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7D" w:rsidRPr="009834B8" w:rsidRDefault="000B1C7D" w:rsidP="00FC7FBD">
      <w:pPr>
        <w:pStyle w:val="berschrift1"/>
        <w:spacing w:before="360" w:after="0"/>
      </w:pPr>
      <w:bookmarkStart w:id="0" w:name="Text"/>
      <w:r w:rsidRPr="009834B8">
        <w:t>Loi fédérale sur la compétence en matière d'assistance des personnes dans le besoin (LAS)</w:t>
      </w:r>
    </w:p>
    <w:p w:rsidR="000B1C7D" w:rsidRPr="009834B8" w:rsidRDefault="000B1C7D" w:rsidP="00FC7FBD">
      <w:pPr>
        <w:pStyle w:val="berschrift2"/>
        <w:spacing w:before="360" w:after="240"/>
      </w:pPr>
      <w:r w:rsidRPr="009834B8">
        <w:t>Avis d'assistance selon art. 30 (cas d'urgence)</w:t>
      </w:r>
      <w:r w:rsidRPr="009834B8">
        <w:br/>
      </w:r>
      <w:r w:rsidRPr="009834B8">
        <w:rPr>
          <w:b w:val="0"/>
        </w:rPr>
        <w:t>(aide d’urgence du canton de séjour aux frais du canton de domicile)</w:t>
      </w:r>
    </w:p>
    <w:bookmarkEnd w:id="0"/>
    <w:p w:rsidR="000B1C7D" w:rsidRPr="00F057B4" w:rsidRDefault="000B1C7D" w:rsidP="000B1C7D">
      <w:pPr>
        <w:pBdr>
          <w:top w:val="single" w:sz="6" w:space="5" w:color="000000"/>
          <w:bottom w:val="single" w:sz="6" w:space="5" w:color="000000"/>
        </w:pBdr>
        <w:spacing w:line="240" w:lineRule="auto"/>
        <w:ind w:right="-29"/>
        <w:rPr>
          <w:rFonts w:ascii="Arial" w:eastAsia="Times New Roman" w:hAnsi="Arial" w:cs="Times New Roman"/>
          <w:b/>
          <w:bCs w:val="0"/>
          <w:spacing w:val="0"/>
          <w:sz w:val="20"/>
          <w:szCs w:val="18"/>
          <w:lang w:eastAsia="de-CH"/>
        </w:rPr>
      </w:pPr>
      <w:r w:rsidRPr="00F057B4">
        <w:rPr>
          <w:rFonts w:ascii="Arial" w:eastAsia="Times New Roman" w:hAnsi="Arial" w:cs="Times New Roman"/>
          <w:b/>
          <w:bCs w:val="0"/>
          <w:spacing w:val="0"/>
          <w:sz w:val="20"/>
          <w:szCs w:val="18"/>
          <w:lang w:eastAsia="de-CH"/>
        </w:rPr>
        <w:t>État civil</w:t>
      </w:r>
      <w:r w:rsidR="009834B8" w:rsidRPr="00F057B4">
        <w:rPr>
          <w:rFonts w:ascii="Arial" w:eastAsia="Times New Roman" w:hAnsi="Arial" w:cs="Times New Roman"/>
          <w:b/>
          <w:bCs w:val="0"/>
          <w:spacing w:val="0"/>
          <w:sz w:val="20"/>
          <w:szCs w:val="18"/>
          <w:lang w:eastAsia="de-CH"/>
        </w:rPr>
        <w:t xml:space="preserve"> de la personne bénéficiaire</w:t>
      </w:r>
    </w:p>
    <w:p w:rsidR="000B1C7D" w:rsidRPr="00F057B4" w:rsidRDefault="000B1C7D" w:rsidP="00667B49">
      <w:pPr>
        <w:numPr>
          <w:ilvl w:val="0"/>
          <w:numId w:val="26"/>
        </w:numPr>
        <w:tabs>
          <w:tab w:val="left" w:pos="5387"/>
          <w:tab w:val="right" w:leader="dot" w:pos="9498"/>
        </w:tabs>
        <w:spacing w:before="240" w:after="120" w:line="360" w:lineRule="auto"/>
        <w:ind w:left="357" w:right="-28" w:hanging="357"/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</w:pP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>Nom et prénom</w:t>
      </w: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ab/>
      </w: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ab/>
      </w:r>
    </w:p>
    <w:p w:rsidR="000B1C7D" w:rsidRPr="00F057B4" w:rsidRDefault="000B1C7D" w:rsidP="00667B49">
      <w:pPr>
        <w:numPr>
          <w:ilvl w:val="0"/>
          <w:numId w:val="26"/>
        </w:numPr>
        <w:tabs>
          <w:tab w:val="left" w:pos="5387"/>
          <w:tab w:val="right" w:leader="dot" w:pos="9498"/>
        </w:tabs>
        <w:spacing w:after="120" w:line="360" w:lineRule="auto"/>
        <w:ind w:left="357" w:right="-28" w:hanging="357"/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</w:pP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>Date de naissance</w:t>
      </w: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ab/>
      </w: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ab/>
      </w:r>
    </w:p>
    <w:p w:rsidR="000B1C7D" w:rsidRPr="00F057B4" w:rsidRDefault="000B1C7D" w:rsidP="00667B49">
      <w:pPr>
        <w:numPr>
          <w:ilvl w:val="0"/>
          <w:numId w:val="26"/>
        </w:numPr>
        <w:tabs>
          <w:tab w:val="left" w:pos="5387"/>
          <w:tab w:val="right" w:leader="dot" w:pos="9498"/>
        </w:tabs>
        <w:spacing w:after="120" w:line="360" w:lineRule="auto"/>
        <w:ind w:left="357" w:right="-28" w:hanging="357"/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</w:pP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>État civil</w:t>
      </w: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ab/>
      </w:r>
      <w:r w:rsidR="009834B8"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ab/>
      </w:r>
    </w:p>
    <w:p w:rsidR="009834B8" w:rsidRPr="00F057B4" w:rsidRDefault="000B1C7D" w:rsidP="00672FAB">
      <w:pPr>
        <w:numPr>
          <w:ilvl w:val="0"/>
          <w:numId w:val="26"/>
        </w:numPr>
        <w:tabs>
          <w:tab w:val="left" w:pos="5387"/>
          <w:tab w:val="right" w:leader="dot" w:pos="9498"/>
        </w:tabs>
        <w:spacing w:line="240" w:lineRule="auto"/>
        <w:ind w:left="357" w:right="-28" w:hanging="357"/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</w:pP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 xml:space="preserve">Domicile civil </w:t>
      </w:r>
      <w:r w:rsidR="009834B8"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>selon le Code civile suisse</w:t>
      </w:r>
      <w:r w:rsidR="009834B8"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ab/>
      </w:r>
      <w:r w:rsidR="009834B8"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ab/>
      </w:r>
    </w:p>
    <w:p w:rsidR="009834B8" w:rsidRPr="00F057B4" w:rsidRDefault="000B1C7D" w:rsidP="009834B8">
      <w:pPr>
        <w:tabs>
          <w:tab w:val="left" w:pos="5387"/>
          <w:tab w:val="right" w:leader="dot" w:pos="9214"/>
        </w:tabs>
        <w:spacing w:line="240" w:lineRule="auto"/>
        <w:ind w:left="357" w:right="-28"/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</w:pP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>(Commune, adresse avec code postal)</w:t>
      </w:r>
    </w:p>
    <w:p w:rsidR="000B1C7D" w:rsidRPr="00F057B4" w:rsidRDefault="000B1C7D" w:rsidP="00667B49">
      <w:pPr>
        <w:tabs>
          <w:tab w:val="left" w:pos="5387"/>
          <w:tab w:val="right" w:leader="dot" w:pos="9498"/>
        </w:tabs>
        <w:spacing w:after="120" w:line="360" w:lineRule="auto"/>
        <w:ind w:left="357" w:right="-28"/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</w:pP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ab/>
      </w: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ab/>
      </w:r>
    </w:p>
    <w:p w:rsidR="009834B8" w:rsidRPr="00F057B4" w:rsidRDefault="009834B8" w:rsidP="00672FAB">
      <w:pPr>
        <w:numPr>
          <w:ilvl w:val="0"/>
          <w:numId w:val="26"/>
        </w:numPr>
        <w:tabs>
          <w:tab w:val="left" w:pos="5387"/>
          <w:tab w:val="right" w:leader="dot" w:pos="9498"/>
        </w:tabs>
        <w:spacing w:line="240" w:lineRule="auto"/>
        <w:ind w:left="357" w:right="-28" w:hanging="357"/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</w:pP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>Domicile d‘assistance selon la LAS</w:t>
      </w: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ab/>
      </w: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ab/>
      </w:r>
    </w:p>
    <w:p w:rsidR="009834B8" w:rsidRPr="00F057B4" w:rsidRDefault="009834B8" w:rsidP="009834B8">
      <w:pPr>
        <w:tabs>
          <w:tab w:val="left" w:pos="5387"/>
          <w:tab w:val="right" w:leader="dot" w:pos="9214"/>
        </w:tabs>
        <w:spacing w:line="240" w:lineRule="auto"/>
        <w:ind w:left="357" w:right="-28"/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</w:pP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>(Commune, adresse avec code postal)</w:t>
      </w:r>
    </w:p>
    <w:p w:rsidR="009834B8" w:rsidRPr="00F057B4" w:rsidRDefault="009834B8" w:rsidP="00672FAB">
      <w:pPr>
        <w:tabs>
          <w:tab w:val="left" w:pos="5387"/>
          <w:tab w:val="right" w:leader="dot" w:pos="9498"/>
        </w:tabs>
        <w:spacing w:line="360" w:lineRule="auto"/>
        <w:ind w:left="357" w:right="-28"/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</w:pP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ab/>
      </w: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ab/>
      </w:r>
    </w:p>
    <w:p w:rsidR="000B1C7D" w:rsidRPr="00F057B4" w:rsidRDefault="000B1C7D" w:rsidP="00E135D6">
      <w:pPr>
        <w:pBdr>
          <w:top w:val="single" w:sz="6" w:space="5" w:color="000000"/>
          <w:bottom w:val="single" w:sz="6" w:space="5" w:color="000000"/>
        </w:pBdr>
        <w:spacing w:before="60" w:after="60" w:line="240" w:lineRule="auto"/>
        <w:ind w:right="-29"/>
        <w:rPr>
          <w:rFonts w:ascii="Arial" w:eastAsia="Times New Roman" w:hAnsi="Arial" w:cs="Times New Roman"/>
          <w:b/>
          <w:bCs w:val="0"/>
          <w:noProof/>
          <w:spacing w:val="0"/>
          <w:sz w:val="20"/>
          <w:szCs w:val="18"/>
          <w:lang w:eastAsia="de-CH"/>
        </w:rPr>
      </w:pPr>
      <w:r w:rsidRPr="00F057B4">
        <w:rPr>
          <w:rFonts w:ascii="Arial" w:eastAsia="Times New Roman" w:hAnsi="Arial" w:cs="Times New Roman"/>
          <w:b/>
          <w:bCs w:val="0"/>
          <w:noProof/>
          <w:spacing w:val="0"/>
          <w:sz w:val="20"/>
          <w:szCs w:val="18"/>
          <w:lang w:eastAsia="de-CH"/>
        </w:rPr>
        <w:t>Aide d'urgence accordée en vertu de l'art. 13 resp. l’a</w:t>
      </w:r>
      <w:proofErr w:type="spellStart"/>
      <w:r w:rsidRPr="00F057B4">
        <w:rPr>
          <w:rFonts w:ascii="Arial" w:eastAsia="Times New Roman" w:hAnsi="Arial" w:cs="Times New Roman"/>
          <w:b/>
          <w:bCs w:val="0"/>
          <w:spacing w:val="0"/>
          <w:sz w:val="20"/>
          <w:szCs w:val="18"/>
          <w:lang w:eastAsia="de-CH"/>
        </w:rPr>
        <w:t>rt</w:t>
      </w:r>
      <w:proofErr w:type="spellEnd"/>
      <w:r w:rsidRPr="00F057B4">
        <w:rPr>
          <w:rFonts w:ascii="Arial" w:eastAsia="Times New Roman" w:hAnsi="Arial" w:cs="Times New Roman"/>
          <w:b/>
          <w:bCs w:val="0"/>
          <w:spacing w:val="0"/>
          <w:sz w:val="20"/>
          <w:szCs w:val="18"/>
          <w:lang w:eastAsia="de-CH"/>
        </w:rPr>
        <w:t>. 20 al. 2 LAS</w:t>
      </w:r>
    </w:p>
    <w:p w:rsidR="005854DB" w:rsidRDefault="00473BEE" w:rsidP="00E135D6">
      <w:pPr>
        <w:spacing w:after="60"/>
        <w:ind w:right="-29"/>
        <w:rPr>
          <w:sz w:val="20"/>
          <w:szCs w:val="18"/>
        </w:rPr>
      </w:pPr>
      <w:r w:rsidRPr="00F057B4">
        <w:rPr>
          <w:sz w:val="20"/>
          <w:szCs w:val="18"/>
        </w:rPr>
        <w:t>(C</w:t>
      </w:r>
      <w:r w:rsidR="000B1C7D" w:rsidRPr="00F057B4">
        <w:rPr>
          <w:sz w:val="20"/>
          <w:szCs w:val="18"/>
        </w:rPr>
        <w:t>auses, début, nature, étendue et durée prévisible de l'aide d'urgence)</w:t>
      </w:r>
    </w:p>
    <w:p w:rsidR="00E135D6" w:rsidRDefault="00E135D6" w:rsidP="00E135D6">
      <w:pPr>
        <w:spacing w:after="60"/>
        <w:ind w:right="-29"/>
        <w:rPr>
          <w:sz w:val="20"/>
          <w:szCs w:val="18"/>
        </w:rPr>
      </w:pPr>
    </w:p>
    <w:p w:rsidR="00E135D6" w:rsidRDefault="00E135D6" w:rsidP="00E135D6">
      <w:pPr>
        <w:spacing w:after="60"/>
        <w:ind w:right="-29"/>
        <w:rPr>
          <w:sz w:val="20"/>
          <w:szCs w:val="18"/>
        </w:rPr>
      </w:pPr>
    </w:p>
    <w:p w:rsidR="00E135D6" w:rsidRDefault="00E135D6" w:rsidP="00E135D6">
      <w:pPr>
        <w:spacing w:after="60"/>
        <w:ind w:right="-29"/>
        <w:rPr>
          <w:sz w:val="20"/>
          <w:szCs w:val="18"/>
        </w:rPr>
      </w:pPr>
    </w:p>
    <w:p w:rsidR="00E135D6" w:rsidRDefault="00E135D6" w:rsidP="00E135D6">
      <w:pPr>
        <w:spacing w:after="60"/>
        <w:ind w:right="-29"/>
        <w:rPr>
          <w:sz w:val="20"/>
          <w:szCs w:val="18"/>
        </w:rPr>
      </w:pPr>
    </w:p>
    <w:p w:rsidR="00E135D6" w:rsidRDefault="00E135D6" w:rsidP="00E135D6">
      <w:pPr>
        <w:spacing w:after="60"/>
        <w:ind w:right="-29"/>
        <w:rPr>
          <w:sz w:val="20"/>
          <w:szCs w:val="18"/>
        </w:rPr>
      </w:pPr>
    </w:p>
    <w:p w:rsidR="00E135D6" w:rsidRDefault="00E135D6" w:rsidP="00E135D6">
      <w:pPr>
        <w:spacing w:after="60"/>
        <w:ind w:right="-29"/>
        <w:rPr>
          <w:sz w:val="20"/>
          <w:szCs w:val="18"/>
        </w:rPr>
      </w:pPr>
    </w:p>
    <w:p w:rsidR="00E135D6" w:rsidRDefault="00E135D6" w:rsidP="00E135D6">
      <w:pPr>
        <w:spacing w:after="60"/>
        <w:ind w:right="-29"/>
        <w:rPr>
          <w:sz w:val="20"/>
          <w:szCs w:val="18"/>
        </w:rPr>
      </w:pPr>
    </w:p>
    <w:p w:rsidR="00E135D6" w:rsidRDefault="00E135D6" w:rsidP="00E135D6">
      <w:pPr>
        <w:spacing w:after="60"/>
        <w:ind w:right="-29"/>
        <w:rPr>
          <w:sz w:val="20"/>
          <w:szCs w:val="18"/>
        </w:rPr>
      </w:pPr>
    </w:p>
    <w:p w:rsidR="00E135D6" w:rsidRDefault="00E135D6" w:rsidP="00E135D6">
      <w:pPr>
        <w:spacing w:after="60"/>
        <w:ind w:right="-29"/>
        <w:rPr>
          <w:sz w:val="20"/>
          <w:szCs w:val="18"/>
        </w:rPr>
      </w:pPr>
    </w:p>
    <w:p w:rsidR="00E135D6" w:rsidRDefault="00E135D6" w:rsidP="00E135D6">
      <w:pPr>
        <w:spacing w:after="60"/>
        <w:ind w:right="-29"/>
        <w:rPr>
          <w:sz w:val="20"/>
          <w:szCs w:val="18"/>
        </w:rPr>
      </w:pPr>
    </w:p>
    <w:p w:rsidR="00E135D6" w:rsidRDefault="00E135D6" w:rsidP="00E135D6">
      <w:pPr>
        <w:spacing w:after="60"/>
        <w:ind w:right="-29"/>
        <w:rPr>
          <w:sz w:val="20"/>
          <w:szCs w:val="18"/>
        </w:rPr>
      </w:pPr>
    </w:p>
    <w:p w:rsidR="00E135D6" w:rsidRDefault="00E135D6" w:rsidP="00E135D6">
      <w:pPr>
        <w:spacing w:after="60"/>
        <w:ind w:right="-29"/>
        <w:rPr>
          <w:sz w:val="20"/>
          <w:szCs w:val="18"/>
        </w:rPr>
      </w:pPr>
      <w:bookmarkStart w:id="1" w:name="_GoBack"/>
      <w:bookmarkEnd w:id="1"/>
    </w:p>
    <w:p w:rsidR="00E135D6" w:rsidRPr="00667B49" w:rsidRDefault="00E135D6" w:rsidP="00E135D6">
      <w:pPr>
        <w:spacing w:after="60"/>
        <w:ind w:right="-29"/>
        <w:rPr>
          <w:sz w:val="20"/>
          <w:szCs w:val="18"/>
        </w:rPr>
      </w:pPr>
    </w:p>
    <w:p w:rsidR="000B1C7D" w:rsidRPr="00F057B4" w:rsidRDefault="000B1C7D" w:rsidP="005854DB">
      <w:pPr>
        <w:pBdr>
          <w:top w:val="single" w:sz="6" w:space="5" w:color="000000"/>
        </w:pBdr>
        <w:spacing w:line="276" w:lineRule="auto"/>
        <w:ind w:right="-29"/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</w:pPr>
      <w:r w:rsidRPr="00F057B4">
        <w:rPr>
          <w:rFonts w:ascii="Arial" w:eastAsia="Times New Roman" w:hAnsi="Arial" w:cs="Times New Roman"/>
          <w:b/>
          <w:bCs w:val="0"/>
          <w:spacing w:val="0"/>
          <w:sz w:val="20"/>
          <w:szCs w:val="18"/>
          <w:lang w:eastAsia="de-CH"/>
        </w:rPr>
        <w:t xml:space="preserve">Obligation </w:t>
      </w:r>
      <w:r w:rsidR="005854DB" w:rsidRPr="00F057B4">
        <w:rPr>
          <w:rFonts w:ascii="Arial" w:eastAsia="Times New Roman" w:hAnsi="Arial" w:cs="Times New Roman"/>
          <w:b/>
          <w:bCs w:val="0"/>
          <w:spacing w:val="0"/>
          <w:sz w:val="20"/>
          <w:szCs w:val="18"/>
          <w:lang w:eastAsia="de-CH"/>
        </w:rPr>
        <w:t>de rembourser les frais</w:t>
      </w:r>
    </w:p>
    <w:p w:rsidR="000B1C7D" w:rsidRPr="00F057B4" w:rsidRDefault="000B1C7D" w:rsidP="005854DB">
      <w:pPr>
        <w:pBdr>
          <w:bottom w:val="single" w:sz="6" w:space="5" w:color="000000"/>
        </w:pBdr>
        <w:tabs>
          <w:tab w:val="left" w:pos="284"/>
          <w:tab w:val="left" w:pos="2977"/>
        </w:tabs>
        <w:spacing w:before="80" w:line="276" w:lineRule="auto"/>
        <w:ind w:right="-29"/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</w:pP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>Les frais du soutien et les frais pour le rapatriement de la personne soutenue à la commune de domicile sont à prendre en charge par le canton de domicile (art. 14 et 23 LAS).</w:t>
      </w:r>
    </w:p>
    <w:p w:rsidR="000B1C7D" w:rsidRPr="00F057B4" w:rsidRDefault="000B1C7D" w:rsidP="00E135D6">
      <w:pPr>
        <w:tabs>
          <w:tab w:val="left" w:pos="709"/>
          <w:tab w:val="left" w:pos="5387"/>
        </w:tabs>
        <w:spacing w:before="60" w:after="240"/>
        <w:ind w:right="-29"/>
        <w:rPr>
          <w:sz w:val="20"/>
          <w:szCs w:val="18"/>
        </w:rPr>
      </w:pPr>
      <w:r w:rsidRPr="00F057B4">
        <w:rPr>
          <w:sz w:val="20"/>
          <w:szCs w:val="18"/>
        </w:rPr>
        <w:t>Lieu et date</w:t>
      </w:r>
      <w:r w:rsidR="00473BEE" w:rsidRPr="00F057B4">
        <w:rPr>
          <w:sz w:val="20"/>
          <w:szCs w:val="18"/>
        </w:rPr>
        <w:t> :</w:t>
      </w:r>
      <w:r w:rsidRPr="00F057B4">
        <w:rPr>
          <w:sz w:val="20"/>
          <w:szCs w:val="18"/>
        </w:rPr>
        <w:tab/>
        <w:t>Autorité sociale de la commune de séjour</w:t>
      </w:r>
      <w:r w:rsidR="00473BEE" w:rsidRPr="00F057B4">
        <w:rPr>
          <w:sz w:val="20"/>
          <w:szCs w:val="18"/>
        </w:rPr>
        <w:t> :</w:t>
      </w:r>
    </w:p>
    <w:p w:rsidR="000B1C7D" w:rsidRPr="00F057B4" w:rsidRDefault="000B1C7D" w:rsidP="00473BEE">
      <w:pPr>
        <w:tabs>
          <w:tab w:val="left" w:leader="dot" w:pos="4678"/>
          <w:tab w:val="left" w:pos="5387"/>
          <w:tab w:val="right" w:leader="dot" w:pos="9214"/>
        </w:tabs>
        <w:spacing w:before="120" w:line="240" w:lineRule="auto"/>
        <w:ind w:right="-28"/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</w:pP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ab/>
      </w: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ab/>
      </w:r>
      <w:r w:rsidRPr="00F057B4"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  <w:tab/>
      </w:r>
    </w:p>
    <w:p w:rsidR="00E135D6" w:rsidRDefault="00E135D6" w:rsidP="005854DB">
      <w:pPr>
        <w:tabs>
          <w:tab w:val="left" w:pos="284"/>
          <w:tab w:val="left" w:pos="5670"/>
        </w:tabs>
        <w:ind w:right="-29"/>
        <w:rPr>
          <w:sz w:val="20"/>
          <w:szCs w:val="18"/>
        </w:rPr>
      </w:pPr>
    </w:p>
    <w:p w:rsidR="000B1C7D" w:rsidRPr="00F057B4" w:rsidRDefault="000B1C7D" w:rsidP="005854DB">
      <w:pPr>
        <w:tabs>
          <w:tab w:val="left" w:pos="284"/>
          <w:tab w:val="left" w:pos="5670"/>
        </w:tabs>
        <w:ind w:right="-29"/>
        <w:rPr>
          <w:sz w:val="20"/>
          <w:szCs w:val="18"/>
        </w:rPr>
      </w:pPr>
      <w:r w:rsidRPr="00F057B4">
        <w:rPr>
          <w:sz w:val="20"/>
          <w:szCs w:val="18"/>
        </w:rPr>
        <w:t xml:space="preserve">Ce formulaire est à transmettre sans délai </w:t>
      </w:r>
      <w:r w:rsidR="0077228D">
        <w:rPr>
          <w:sz w:val="20"/>
          <w:szCs w:val="18"/>
        </w:rPr>
        <w:t xml:space="preserve">par courriel à </w:t>
      </w:r>
      <w:hyperlink r:id="rId13" w:history="1">
        <w:r w:rsidR="0077228D" w:rsidRPr="000824A2">
          <w:rPr>
            <w:rStyle w:val="Hyperlink"/>
            <w:sz w:val="20"/>
            <w:szCs w:val="18"/>
            <w:lang w:val="fr-CH"/>
          </w:rPr>
          <w:t>info.sozialhilfe@be.ch</w:t>
        </w:r>
      </w:hyperlink>
      <w:r w:rsidR="0077228D">
        <w:rPr>
          <w:sz w:val="20"/>
          <w:szCs w:val="18"/>
        </w:rPr>
        <w:t xml:space="preserve"> ou par voie postale </w:t>
      </w:r>
      <w:r w:rsidRPr="00F057B4">
        <w:rPr>
          <w:sz w:val="20"/>
          <w:szCs w:val="18"/>
        </w:rPr>
        <w:t>à l’</w:t>
      </w:r>
      <w:r w:rsidR="0044283A" w:rsidRPr="00F057B4">
        <w:rPr>
          <w:sz w:val="20"/>
          <w:szCs w:val="18"/>
        </w:rPr>
        <w:t>Office de l’intégration et de l’action sociale</w:t>
      </w:r>
      <w:r w:rsidRPr="00F057B4">
        <w:rPr>
          <w:sz w:val="20"/>
          <w:szCs w:val="18"/>
        </w:rPr>
        <w:t xml:space="preserve"> du canton de Berne,</w:t>
      </w:r>
      <w:r w:rsidR="00FC7FBD">
        <w:rPr>
          <w:sz w:val="20"/>
          <w:szCs w:val="18"/>
        </w:rPr>
        <w:t xml:space="preserve"> </w:t>
      </w:r>
      <w:r w:rsidR="00E135D6">
        <w:rPr>
          <w:rFonts w:eastAsiaTheme="minorEastAsia" w:cstheme="minorBidi"/>
          <w:noProof/>
          <w:sz w:val="20"/>
          <w:szCs w:val="20"/>
          <w:lang w:eastAsia="de-CH"/>
        </w:rPr>
        <w:t>division Intégration, asile et aide sociale</w:t>
      </w:r>
      <w:r w:rsidR="00FC7FBD">
        <w:rPr>
          <w:sz w:val="20"/>
          <w:szCs w:val="18"/>
        </w:rPr>
        <w:t>,</w:t>
      </w:r>
      <w:r w:rsidRPr="00F057B4">
        <w:rPr>
          <w:sz w:val="20"/>
          <w:szCs w:val="18"/>
        </w:rPr>
        <w:t xml:space="preserve"> </w:t>
      </w:r>
      <w:r w:rsidR="00464EA7">
        <w:rPr>
          <w:sz w:val="20"/>
          <w:szCs w:val="18"/>
        </w:rPr>
        <w:t xml:space="preserve">section Aide sociale, </w:t>
      </w:r>
      <w:proofErr w:type="spellStart"/>
      <w:r w:rsidRPr="00F057B4">
        <w:rPr>
          <w:sz w:val="20"/>
          <w:szCs w:val="18"/>
        </w:rPr>
        <w:t>Rathaus</w:t>
      </w:r>
      <w:r w:rsidR="00643039">
        <w:rPr>
          <w:sz w:val="20"/>
          <w:szCs w:val="18"/>
        </w:rPr>
        <w:t>platz</w:t>
      </w:r>
      <w:proofErr w:type="spellEnd"/>
      <w:r w:rsidRPr="00F057B4">
        <w:rPr>
          <w:sz w:val="20"/>
          <w:szCs w:val="18"/>
        </w:rPr>
        <w:t xml:space="preserve"> 1, </w:t>
      </w:r>
      <w:r w:rsidR="005854DB" w:rsidRPr="00F057B4">
        <w:rPr>
          <w:sz w:val="20"/>
          <w:szCs w:val="18"/>
        </w:rPr>
        <w:t>Case postale, 3000</w:t>
      </w:r>
      <w:r w:rsidRPr="00F057B4">
        <w:rPr>
          <w:sz w:val="20"/>
          <w:szCs w:val="18"/>
        </w:rPr>
        <w:t xml:space="preserve"> Berne</w:t>
      </w:r>
      <w:r w:rsidR="005854DB" w:rsidRPr="00F057B4">
        <w:rPr>
          <w:sz w:val="20"/>
          <w:szCs w:val="18"/>
        </w:rPr>
        <w:t xml:space="preserve"> 8</w:t>
      </w:r>
      <w:r w:rsidRPr="00F057B4">
        <w:rPr>
          <w:sz w:val="20"/>
          <w:szCs w:val="18"/>
        </w:rPr>
        <w:t>.</w:t>
      </w:r>
    </w:p>
    <w:p w:rsidR="00F5408D" w:rsidRPr="00F057B4" w:rsidRDefault="00F5408D" w:rsidP="000B1C7D">
      <w:pPr>
        <w:pBdr>
          <w:bottom w:val="single" w:sz="6" w:space="1" w:color="000000"/>
        </w:pBdr>
        <w:tabs>
          <w:tab w:val="left" w:pos="709"/>
          <w:tab w:val="left" w:pos="1560"/>
        </w:tabs>
        <w:spacing w:line="240" w:lineRule="auto"/>
        <w:ind w:right="-29"/>
        <w:rPr>
          <w:rFonts w:ascii="Arial" w:eastAsia="Times New Roman" w:hAnsi="Arial" w:cs="Times New Roman"/>
          <w:bCs w:val="0"/>
          <w:spacing w:val="0"/>
          <w:sz w:val="20"/>
          <w:szCs w:val="18"/>
          <w:lang w:eastAsia="de-CH"/>
        </w:rPr>
      </w:pPr>
    </w:p>
    <w:sectPr w:rsidR="00F5408D" w:rsidRPr="00F057B4" w:rsidSect="009834B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7" w:right="567" w:bottom="851" w:left="1361" w:header="482" w:footer="454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7D" w:rsidRPr="009834B8" w:rsidRDefault="000B1C7D">
      <w:r w:rsidRPr="009834B8">
        <w:separator/>
      </w:r>
    </w:p>
  </w:endnote>
  <w:endnote w:type="continuationSeparator" w:id="0">
    <w:p w:rsidR="000B1C7D" w:rsidRPr="009834B8" w:rsidRDefault="000B1C7D">
      <w:r w:rsidRPr="009834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9834B8" w:rsidTr="00A91C91">
      <w:tc>
        <w:tcPr>
          <w:tcW w:w="7938" w:type="dxa"/>
        </w:tcPr>
        <w:p w:rsidR="00827488" w:rsidRPr="009834B8" w:rsidRDefault="00827488" w:rsidP="00827488">
          <w:pPr>
            <w:pStyle w:val="Fuzeile"/>
          </w:pPr>
          <w:r w:rsidRPr="009834B8">
            <w:fldChar w:fldCharType="begin"/>
          </w:r>
          <w:r w:rsidRPr="009834B8">
            <w:instrText xml:space="preserve"> IF </w:instrText>
          </w:r>
          <w:fldSimple w:instr=" DOCPROPERTY  CustomField.pfad  \* MERGEFORMAT ">
            <w:r w:rsidR="000271D6" w:rsidRPr="000271D6">
              <w:rPr>
                <w:b/>
                <w:bCs w:val="0"/>
              </w:rPr>
              <w:instrText>Aucune indication</w:instrText>
            </w:r>
          </w:fldSimple>
          <w:r w:rsidRPr="009834B8">
            <w:instrText>="Nur Dateiname" "</w:instrText>
          </w:r>
          <w:r w:rsidRPr="009834B8">
            <w:rPr>
              <w:noProof/>
            </w:rPr>
            <w:fldChar w:fldCharType="begin"/>
          </w:r>
          <w:r w:rsidRPr="009834B8">
            <w:rPr>
              <w:noProof/>
            </w:rPr>
            <w:instrText xml:space="preserve"> FILENAME   \* MERGEFORMAT \&lt;OawJumpToField value=0/&gt;</w:instrText>
          </w:r>
          <w:r w:rsidRPr="009834B8">
            <w:rPr>
              <w:noProof/>
            </w:rPr>
            <w:fldChar w:fldCharType="separate"/>
          </w:r>
          <w:r w:rsidRPr="009834B8">
            <w:rPr>
              <w:noProof/>
            </w:rPr>
            <w:instrText>Templ.dot</w:instrText>
          </w:r>
          <w:r w:rsidRPr="009834B8">
            <w:rPr>
              <w:noProof/>
            </w:rPr>
            <w:fldChar w:fldCharType="end"/>
          </w:r>
          <w:r w:rsidRPr="009834B8">
            <w:instrText>" "" \* MERGEFORMAT \&lt;OawJumpToField value=0/&gt;</w:instrText>
          </w:r>
          <w:r w:rsidRPr="009834B8">
            <w:fldChar w:fldCharType="end"/>
          </w:r>
          <w:r w:rsidRPr="009834B8">
            <w:fldChar w:fldCharType="begin"/>
          </w:r>
          <w:r w:rsidRPr="009834B8">
            <w:instrText xml:space="preserve"> IF </w:instrText>
          </w:r>
          <w:fldSimple w:instr=" DOCPROPERTY  CustomField.pfad  \* MERGEFORMAT ">
            <w:r w:rsidR="000271D6" w:rsidRPr="000271D6">
              <w:rPr>
                <w:b/>
                <w:bCs w:val="0"/>
              </w:rPr>
              <w:instrText>Aucune indication</w:instrText>
            </w:r>
          </w:fldSimple>
          <w:r w:rsidRPr="009834B8">
            <w:instrText>="Pfad und Dateiname" "</w:instrText>
          </w:r>
          <w:r w:rsidRPr="009834B8">
            <w:rPr>
              <w:noProof/>
            </w:rPr>
            <w:fldChar w:fldCharType="begin"/>
          </w:r>
          <w:r w:rsidRPr="009834B8">
            <w:rPr>
              <w:noProof/>
            </w:rPr>
            <w:instrText xml:space="preserve"> FILENAME </w:instrText>
          </w:r>
          <w:r w:rsidR="00F5408D" w:rsidRPr="009834B8">
            <w:rPr>
              <w:noProof/>
            </w:rPr>
            <w:instrText xml:space="preserve"> </w:instrText>
          </w:r>
          <w:r w:rsidR="00530364" w:rsidRPr="009834B8">
            <w:rPr>
              <w:noProof/>
            </w:rPr>
            <w:instrText>\p</w:instrText>
          </w:r>
          <w:r w:rsidR="00F5408D" w:rsidRPr="009834B8">
            <w:rPr>
              <w:noProof/>
            </w:rPr>
            <w:instrText xml:space="preserve"> </w:instrText>
          </w:r>
          <w:r w:rsidRPr="009834B8">
            <w:rPr>
              <w:noProof/>
            </w:rPr>
            <w:instrText xml:space="preserve"> \* MERGEFORMAT \&lt;OawJumpToField value=0/&gt;</w:instrText>
          </w:r>
          <w:r w:rsidRPr="009834B8">
            <w:rPr>
              <w:noProof/>
            </w:rPr>
            <w:fldChar w:fldCharType="separate"/>
          </w:r>
          <w:r w:rsidRPr="009834B8">
            <w:rPr>
              <w:noProof/>
            </w:rPr>
            <w:instrText>Templ.dot</w:instrText>
          </w:r>
          <w:r w:rsidRPr="009834B8">
            <w:rPr>
              <w:noProof/>
            </w:rPr>
            <w:fldChar w:fldCharType="end"/>
          </w:r>
          <w:r w:rsidRPr="009834B8">
            <w:instrText>" "" \* MERGEFORMAT \&lt;OawJumpToField value=0/&gt;</w:instrText>
          </w:r>
          <w:r w:rsidRPr="009834B8">
            <w:fldChar w:fldCharType="end"/>
          </w:r>
          <w:r w:rsidRPr="009834B8">
            <w:fldChar w:fldCharType="begin"/>
          </w:r>
          <w:r w:rsidRPr="009834B8">
            <w:instrText xml:space="preserve"> IF </w:instrText>
          </w:r>
          <w:fldSimple w:instr=" DOCPROPERTY  CustomField.pfad  \* MERGEFORMAT ">
            <w:r w:rsidR="000271D6" w:rsidRPr="000271D6">
              <w:rPr>
                <w:b/>
                <w:bCs w:val="0"/>
              </w:rPr>
              <w:instrText>Aucune indication</w:instrText>
            </w:r>
          </w:fldSimple>
          <w:r w:rsidRPr="009834B8">
            <w:instrText>="Nom du document" "</w:instrText>
          </w:r>
          <w:r w:rsidRPr="009834B8">
            <w:rPr>
              <w:noProof/>
            </w:rPr>
            <w:fldChar w:fldCharType="begin"/>
          </w:r>
          <w:r w:rsidRPr="009834B8">
            <w:rPr>
              <w:noProof/>
            </w:rPr>
            <w:instrText xml:space="preserve"> FILENAME  \* MERGEFORMAT \&lt;OawJumpToField value=0/&gt;</w:instrText>
          </w:r>
          <w:r w:rsidRPr="009834B8">
            <w:rPr>
              <w:noProof/>
            </w:rPr>
            <w:fldChar w:fldCharType="separate"/>
          </w:r>
          <w:r w:rsidRPr="009834B8">
            <w:rPr>
              <w:noProof/>
            </w:rPr>
            <w:instrText>Templ.dot</w:instrText>
          </w:r>
          <w:r w:rsidRPr="009834B8">
            <w:rPr>
              <w:noProof/>
            </w:rPr>
            <w:fldChar w:fldCharType="end"/>
          </w:r>
          <w:r w:rsidRPr="009834B8">
            <w:instrText>" "" \* MERGEFORMAT \&lt;OawJumpToField value=0/&gt;</w:instrText>
          </w:r>
          <w:r w:rsidRPr="009834B8">
            <w:fldChar w:fldCharType="end"/>
          </w:r>
          <w:r w:rsidRPr="009834B8">
            <w:fldChar w:fldCharType="begin"/>
          </w:r>
          <w:r w:rsidRPr="009834B8">
            <w:instrText xml:space="preserve"> IF </w:instrText>
          </w:r>
          <w:fldSimple w:instr=" DOCPROPERTY  CustomField.pfad  \* MERGEFORMAT ">
            <w:r w:rsidR="000271D6" w:rsidRPr="000271D6">
              <w:rPr>
                <w:b/>
                <w:bCs w:val="0"/>
              </w:rPr>
              <w:instrText>Aucune indication</w:instrText>
            </w:r>
          </w:fldSimple>
          <w:r w:rsidRPr="009834B8">
            <w:instrText>="Chemin et nom du document" "</w:instrText>
          </w:r>
          <w:r w:rsidRPr="009834B8">
            <w:rPr>
              <w:noProof/>
            </w:rPr>
            <w:fldChar w:fldCharType="begin"/>
          </w:r>
          <w:r w:rsidRPr="009834B8">
            <w:rPr>
              <w:noProof/>
            </w:rPr>
            <w:instrText xml:space="preserve"> FILENAME</w:instrText>
          </w:r>
          <w:r w:rsidR="00D36551" w:rsidRPr="009834B8">
            <w:rPr>
              <w:noProof/>
            </w:rPr>
            <w:instrText xml:space="preserve">  \p </w:instrText>
          </w:r>
          <w:r w:rsidRPr="009834B8">
            <w:rPr>
              <w:noProof/>
            </w:rPr>
            <w:instrText xml:space="preserve"> \* MERGEFORMAT \&lt;OawJumpToField value=0/&gt;</w:instrText>
          </w:r>
          <w:r w:rsidRPr="009834B8">
            <w:rPr>
              <w:noProof/>
            </w:rPr>
            <w:fldChar w:fldCharType="separate"/>
          </w:r>
          <w:r w:rsidRPr="009834B8">
            <w:rPr>
              <w:noProof/>
            </w:rPr>
            <w:instrText>Templ.dot</w:instrText>
          </w:r>
          <w:r w:rsidRPr="009834B8">
            <w:rPr>
              <w:noProof/>
            </w:rPr>
            <w:fldChar w:fldCharType="end"/>
          </w:r>
          <w:r w:rsidRPr="009834B8">
            <w:instrText>" "" \* MERGEFORMAT \&lt;OawJumpToField value=0/&gt;</w:instrText>
          </w:r>
          <w:r w:rsidRPr="009834B8">
            <w:fldChar w:fldCharType="end"/>
          </w:r>
        </w:p>
      </w:tc>
      <w:tc>
        <w:tcPr>
          <w:tcW w:w="2030" w:type="dxa"/>
        </w:tcPr>
        <w:p w:rsidR="00827488" w:rsidRPr="009834B8" w:rsidRDefault="00827488" w:rsidP="00827488">
          <w:pPr>
            <w:pStyle w:val="Fuzeile"/>
            <w:jc w:val="right"/>
          </w:pPr>
          <w:r w:rsidRPr="009834B8">
            <w:fldChar w:fldCharType="begin"/>
          </w:r>
          <w:r w:rsidRPr="009834B8">
            <w:instrText xml:space="preserve"> PAGE  \* Arabic  \* MERGEFORMAT </w:instrText>
          </w:r>
          <w:r w:rsidRPr="009834B8">
            <w:fldChar w:fldCharType="separate"/>
          </w:r>
          <w:r w:rsidR="0077228D">
            <w:rPr>
              <w:noProof/>
            </w:rPr>
            <w:t>2</w:t>
          </w:r>
          <w:r w:rsidRPr="009834B8">
            <w:fldChar w:fldCharType="end"/>
          </w:r>
          <w:r w:rsidRPr="009834B8">
            <w:t>/</w:t>
          </w:r>
          <w:r w:rsidR="00E11CEC">
            <w:fldChar w:fldCharType="begin"/>
          </w:r>
          <w:r w:rsidR="00E11CEC">
            <w:instrText xml:space="preserve"> NUMPAGES  \* Arabic  \* MERGEFORMAT </w:instrText>
          </w:r>
          <w:r w:rsidR="00E11CEC">
            <w:fldChar w:fldCharType="separate"/>
          </w:r>
          <w:r w:rsidR="0077228D">
            <w:rPr>
              <w:noProof/>
            </w:rPr>
            <w:t>2</w:t>
          </w:r>
          <w:r w:rsidR="00E11CEC">
            <w:rPr>
              <w:noProof/>
            </w:rPr>
            <w:fldChar w:fldCharType="end"/>
          </w:r>
        </w:p>
      </w:tc>
    </w:tr>
  </w:tbl>
  <w:p w:rsidR="00EC10BB" w:rsidRPr="009834B8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9834B8" w:rsidTr="00A91C91">
      <w:tc>
        <w:tcPr>
          <w:tcW w:w="7938" w:type="dxa"/>
        </w:tcPr>
        <w:p w:rsidR="005D79DB" w:rsidRPr="009834B8" w:rsidRDefault="00EE38C9" w:rsidP="005D79DB">
          <w:pPr>
            <w:pStyle w:val="Fuzeile"/>
          </w:pPr>
          <w:r w:rsidRPr="009834B8">
            <w:fldChar w:fldCharType="begin"/>
          </w:r>
          <w:r w:rsidRPr="009834B8">
            <w:instrText xml:space="preserve"> IF </w:instrText>
          </w:r>
          <w:fldSimple w:instr=" DOCPROPERTY  CustomField.pfad  \* MERGEFORMAT ">
            <w:r w:rsidR="000271D6" w:rsidRPr="000271D6">
              <w:rPr>
                <w:b/>
                <w:bCs w:val="0"/>
              </w:rPr>
              <w:instrText>Aucune indication</w:instrText>
            </w:r>
          </w:fldSimple>
          <w:r w:rsidRPr="009834B8">
            <w:instrText>="Nur Dateiname" "</w:instrText>
          </w:r>
          <w:r w:rsidRPr="009834B8">
            <w:rPr>
              <w:noProof/>
            </w:rPr>
            <w:fldChar w:fldCharType="begin"/>
          </w:r>
          <w:r w:rsidRPr="009834B8">
            <w:rPr>
              <w:noProof/>
            </w:rPr>
            <w:instrText xml:space="preserve"> FILENAME   \* MERGEFORMAT \&lt;OawJumpToField value=0/&gt;</w:instrText>
          </w:r>
          <w:r w:rsidRPr="009834B8">
            <w:rPr>
              <w:noProof/>
            </w:rPr>
            <w:fldChar w:fldCharType="separate"/>
          </w:r>
          <w:r w:rsidRPr="009834B8">
            <w:rPr>
              <w:noProof/>
            </w:rPr>
            <w:instrText>Templ.dot</w:instrText>
          </w:r>
          <w:r w:rsidRPr="009834B8">
            <w:rPr>
              <w:noProof/>
            </w:rPr>
            <w:fldChar w:fldCharType="end"/>
          </w:r>
          <w:r w:rsidRPr="009834B8">
            <w:instrText>" "" \* MERGEFORMAT \&lt;OawJumpToField value=0/&gt;</w:instrText>
          </w:r>
          <w:r w:rsidRPr="009834B8">
            <w:fldChar w:fldCharType="end"/>
          </w:r>
          <w:r w:rsidRPr="009834B8">
            <w:fldChar w:fldCharType="begin"/>
          </w:r>
          <w:r w:rsidRPr="009834B8">
            <w:instrText xml:space="preserve"> IF </w:instrText>
          </w:r>
          <w:fldSimple w:instr=" DOCPROPERTY  CustomField.pfad  \* MERGEFORMAT ">
            <w:r w:rsidR="000271D6" w:rsidRPr="000271D6">
              <w:rPr>
                <w:b/>
                <w:bCs w:val="0"/>
              </w:rPr>
              <w:instrText>Aucune indication</w:instrText>
            </w:r>
          </w:fldSimple>
          <w:r w:rsidRPr="009834B8">
            <w:instrText>="Pfad und Dateiname" "</w:instrText>
          </w:r>
          <w:r w:rsidRPr="009834B8">
            <w:rPr>
              <w:noProof/>
            </w:rPr>
            <w:fldChar w:fldCharType="begin"/>
          </w:r>
          <w:r w:rsidRPr="009834B8">
            <w:rPr>
              <w:noProof/>
            </w:rPr>
            <w:instrText xml:space="preserve"> FILENAME</w:instrText>
          </w:r>
          <w:r w:rsidR="00F5408D" w:rsidRPr="009834B8">
            <w:rPr>
              <w:noProof/>
            </w:rPr>
            <w:instrText xml:space="preserve"> </w:instrText>
          </w:r>
          <w:r w:rsidRPr="009834B8">
            <w:rPr>
              <w:noProof/>
            </w:rPr>
            <w:instrText xml:space="preserve"> </w:instrText>
          </w:r>
          <w:r w:rsidR="00530364" w:rsidRPr="009834B8">
            <w:rPr>
              <w:noProof/>
            </w:rPr>
            <w:instrText>\p</w:instrText>
          </w:r>
          <w:r w:rsidRPr="009834B8">
            <w:rPr>
              <w:noProof/>
            </w:rPr>
            <w:instrText xml:space="preserve"> </w:instrText>
          </w:r>
          <w:r w:rsidR="00F5408D" w:rsidRPr="009834B8">
            <w:rPr>
              <w:noProof/>
            </w:rPr>
            <w:instrText xml:space="preserve"> </w:instrText>
          </w:r>
          <w:r w:rsidRPr="009834B8">
            <w:rPr>
              <w:noProof/>
            </w:rPr>
            <w:instrText>\* MERGEFORMAT \&lt;OawJumpToField value=0/&gt;</w:instrText>
          </w:r>
          <w:r w:rsidRPr="009834B8">
            <w:rPr>
              <w:noProof/>
            </w:rPr>
            <w:fldChar w:fldCharType="separate"/>
          </w:r>
          <w:r w:rsidRPr="009834B8">
            <w:rPr>
              <w:noProof/>
            </w:rPr>
            <w:instrText>Templ.dot</w:instrText>
          </w:r>
          <w:r w:rsidRPr="009834B8">
            <w:rPr>
              <w:noProof/>
            </w:rPr>
            <w:fldChar w:fldCharType="end"/>
          </w:r>
          <w:r w:rsidRPr="009834B8">
            <w:instrText>" "" \* MERGEFORMAT \&lt;OawJumpToField value=0/&gt;</w:instrText>
          </w:r>
          <w:r w:rsidRPr="009834B8">
            <w:fldChar w:fldCharType="end"/>
          </w:r>
          <w:r w:rsidRPr="009834B8">
            <w:fldChar w:fldCharType="begin"/>
          </w:r>
          <w:r w:rsidRPr="009834B8">
            <w:instrText xml:space="preserve"> IF </w:instrText>
          </w:r>
          <w:fldSimple w:instr=" DOCPROPERTY  CustomField.pfad  \* MERGEFORMAT ">
            <w:r w:rsidR="000271D6" w:rsidRPr="000271D6">
              <w:rPr>
                <w:b/>
                <w:bCs w:val="0"/>
              </w:rPr>
              <w:instrText>Aucune indication</w:instrText>
            </w:r>
          </w:fldSimple>
          <w:r w:rsidRPr="009834B8">
            <w:instrText>="Nom du document" "</w:instrText>
          </w:r>
          <w:r w:rsidRPr="009834B8">
            <w:rPr>
              <w:noProof/>
            </w:rPr>
            <w:fldChar w:fldCharType="begin"/>
          </w:r>
          <w:r w:rsidRPr="009834B8">
            <w:rPr>
              <w:noProof/>
            </w:rPr>
            <w:instrText xml:space="preserve"> FILENAME  \* MERGEFORMAT \&lt;OawJumpToField value=0/&gt;</w:instrText>
          </w:r>
          <w:r w:rsidRPr="009834B8">
            <w:rPr>
              <w:noProof/>
            </w:rPr>
            <w:fldChar w:fldCharType="separate"/>
          </w:r>
          <w:r w:rsidRPr="009834B8">
            <w:rPr>
              <w:noProof/>
            </w:rPr>
            <w:instrText>Templ.dot</w:instrText>
          </w:r>
          <w:r w:rsidRPr="009834B8">
            <w:rPr>
              <w:noProof/>
            </w:rPr>
            <w:fldChar w:fldCharType="end"/>
          </w:r>
          <w:r w:rsidRPr="009834B8">
            <w:instrText>" "" \* MERGEFORMAT \&lt;OawJumpToField value=0/&gt;</w:instrText>
          </w:r>
          <w:r w:rsidRPr="009834B8">
            <w:fldChar w:fldCharType="end"/>
          </w:r>
          <w:r w:rsidRPr="009834B8">
            <w:fldChar w:fldCharType="begin"/>
          </w:r>
          <w:r w:rsidRPr="009834B8">
            <w:instrText xml:space="preserve"> IF </w:instrText>
          </w:r>
          <w:fldSimple w:instr=" DOCPROPERTY  CustomField.pfad  \* MERGEFORMAT ">
            <w:r w:rsidR="000271D6" w:rsidRPr="000271D6">
              <w:rPr>
                <w:b/>
                <w:bCs w:val="0"/>
              </w:rPr>
              <w:instrText>Aucune indication</w:instrText>
            </w:r>
          </w:fldSimple>
          <w:r w:rsidRPr="009834B8">
            <w:instrText>="Chemin et nom du document" "</w:instrText>
          </w:r>
          <w:r w:rsidRPr="009834B8">
            <w:rPr>
              <w:noProof/>
            </w:rPr>
            <w:fldChar w:fldCharType="begin"/>
          </w:r>
          <w:r w:rsidRPr="009834B8">
            <w:rPr>
              <w:noProof/>
            </w:rPr>
            <w:instrText xml:space="preserve"> FILENAME</w:instrText>
          </w:r>
          <w:r w:rsidR="008F3E24" w:rsidRPr="009834B8">
            <w:rPr>
              <w:noProof/>
            </w:rPr>
            <w:instrText xml:space="preserve">  \p </w:instrText>
          </w:r>
          <w:r w:rsidRPr="009834B8">
            <w:rPr>
              <w:noProof/>
            </w:rPr>
            <w:instrText xml:space="preserve"> \* MERGEFORMAT \&lt;OawJumpToField value=0/&gt;</w:instrText>
          </w:r>
          <w:r w:rsidRPr="009834B8">
            <w:rPr>
              <w:noProof/>
            </w:rPr>
            <w:fldChar w:fldCharType="separate"/>
          </w:r>
          <w:r w:rsidRPr="009834B8">
            <w:rPr>
              <w:noProof/>
            </w:rPr>
            <w:instrText>Templ.dot</w:instrText>
          </w:r>
          <w:r w:rsidRPr="009834B8">
            <w:rPr>
              <w:noProof/>
            </w:rPr>
            <w:fldChar w:fldCharType="end"/>
          </w:r>
          <w:r w:rsidRPr="009834B8">
            <w:instrText>" "" \* MERGEFORMAT \&lt;OawJumpToField value=0/&gt;</w:instrText>
          </w:r>
          <w:r w:rsidRPr="009834B8">
            <w:fldChar w:fldCharType="end"/>
          </w:r>
        </w:p>
      </w:tc>
      <w:tc>
        <w:tcPr>
          <w:tcW w:w="2030" w:type="dxa"/>
        </w:tcPr>
        <w:p w:rsidR="005D79DB" w:rsidRPr="009834B8" w:rsidRDefault="005D79DB" w:rsidP="005D79DB">
          <w:pPr>
            <w:pStyle w:val="Fuzeile"/>
            <w:jc w:val="right"/>
          </w:pPr>
          <w:r w:rsidRPr="009834B8">
            <w:fldChar w:fldCharType="begin"/>
          </w:r>
          <w:r w:rsidRPr="009834B8">
            <w:instrText xml:space="preserve"> PAGE  \* Arabic  \* MERGEFORMAT </w:instrText>
          </w:r>
          <w:r w:rsidRPr="009834B8">
            <w:fldChar w:fldCharType="separate"/>
          </w:r>
          <w:r w:rsidR="009B75EA">
            <w:rPr>
              <w:noProof/>
            </w:rPr>
            <w:t>1</w:t>
          </w:r>
          <w:r w:rsidRPr="009834B8">
            <w:fldChar w:fldCharType="end"/>
          </w:r>
          <w:r w:rsidRPr="009834B8">
            <w:t>/</w:t>
          </w:r>
          <w:r w:rsidR="00E11CEC">
            <w:fldChar w:fldCharType="begin"/>
          </w:r>
          <w:r w:rsidR="00E11CEC">
            <w:instrText xml:space="preserve"> NUMPAGES  \* Arabic  \* MERGEFORMAT </w:instrText>
          </w:r>
          <w:r w:rsidR="00E11CEC">
            <w:fldChar w:fldCharType="separate"/>
          </w:r>
          <w:r w:rsidR="009B75EA">
            <w:rPr>
              <w:noProof/>
            </w:rPr>
            <w:t>1</w:t>
          </w:r>
          <w:r w:rsidR="00E11CEC">
            <w:rPr>
              <w:noProof/>
            </w:rPr>
            <w:fldChar w:fldCharType="end"/>
          </w:r>
        </w:p>
      </w:tc>
    </w:tr>
  </w:tbl>
  <w:p w:rsidR="000252CF" w:rsidRPr="009834B8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7D" w:rsidRPr="009834B8" w:rsidRDefault="000B1C7D">
      <w:r w:rsidRPr="009834B8">
        <w:separator/>
      </w:r>
    </w:p>
  </w:footnote>
  <w:footnote w:type="continuationSeparator" w:id="0">
    <w:p w:rsidR="000B1C7D" w:rsidRPr="009834B8" w:rsidRDefault="000B1C7D">
      <w:r w:rsidRPr="009834B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FF6652" w:rsidRPr="009834B8" w:rsidTr="00685499">
      <w:tc>
        <w:tcPr>
          <w:tcW w:w="5100" w:type="dxa"/>
        </w:tcPr>
        <w:p w:rsidR="00FF6652" w:rsidRPr="009834B8" w:rsidRDefault="00FF6652" w:rsidP="00FF6652">
          <w:pPr>
            <w:pStyle w:val="Kopfzeile"/>
            <w:rPr>
              <w:color w:val="FFFFFF" w:themeColor="background1"/>
            </w:rPr>
          </w:pPr>
        </w:p>
        <w:p w:rsidR="00FF6652" w:rsidRPr="009834B8" w:rsidRDefault="00FF6652" w:rsidP="00FF6652">
          <w:pPr>
            <w:pStyle w:val="Kopfzeile"/>
          </w:pPr>
        </w:p>
      </w:tc>
      <w:tc>
        <w:tcPr>
          <w:tcW w:w="4878" w:type="dxa"/>
        </w:tcPr>
        <w:p w:rsidR="00FF6652" w:rsidRPr="009834B8" w:rsidRDefault="00FF6652" w:rsidP="00FF6652">
          <w:pPr>
            <w:pStyle w:val="Kopfzeile"/>
          </w:pPr>
        </w:p>
      </w:tc>
    </w:tr>
  </w:tbl>
  <w:p w:rsidR="00C2381B" w:rsidRPr="009834B8" w:rsidRDefault="00C2381B" w:rsidP="00FF6652">
    <w:pPr>
      <w:pStyle w:val="Kopfzeile"/>
      <w:tabs>
        <w:tab w:val="left" w:pos="420"/>
      </w:tabs>
    </w:pPr>
    <w:r w:rsidRPr="009834B8">
      <w:rPr>
        <w:lang w:val="de-CH"/>
      </w:rPr>
      <w:drawing>
        <wp:anchor distT="0" distB="0" distL="114300" distR="114300" simplePos="0" relativeHeight="251662336" behindDoc="0" locked="1" layoutInCell="1" allowOverlap="1" wp14:anchorId="0791C3BE" wp14:editId="68991BFB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7D" w:rsidRPr="009834B8" w:rsidRDefault="00C2381B" w:rsidP="00672FAB">
    <w:pPr>
      <w:tabs>
        <w:tab w:val="left" w:pos="5670"/>
        <w:tab w:val="left" w:pos="7513"/>
        <w:tab w:val="left" w:leader="dot" w:pos="9498"/>
      </w:tabs>
      <w:spacing w:line="276" w:lineRule="auto"/>
      <w:ind w:right="-28"/>
      <w:rPr>
        <w:b/>
        <w:sz w:val="18"/>
        <w:szCs w:val="18"/>
      </w:rPr>
    </w:pPr>
    <w:r w:rsidRPr="009834B8">
      <w:rPr>
        <w:noProof/>
        <w:lang w:val="de-CH" w:eastAsia="de-CH"/>
      </w:rPr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9834B8">
      <w:rPr>
        <w:noProof/>
        <w:lang w:val="de-CH" w:eastAsia="de-CH"/>
      </w:rPr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C7D" w:rsidRPr="009834B8">
      <w:tab/>
    </w:r>
    <w:r w:rsidR="000B1C7D" w:rsidRPr="009834B8">
      <w:rPr>
        <w:b/>
      </w:rPr>
      <w:t xml:space="preserve">No. </w:t>
    </w:r>
    <w:proofErr w:type="gramStart"/>
    <w:r w:rsidR="000B1C7D" w:rsidRPr="009834B8">
      <w:rPr>
        <w:b/>
      </w:rPr>
      <w:t>de</w:t>
    </w:r>
    <w:proofErr w:type="gramEnd"/>
    <w:r w:rsidR="000B1C7D" w:rsidRPr="009834B8">
      <w:rPr>
        <w:b/>
      </w:rPr>
      <w:t xml:space="preserve"> référence</w:t>
    </w:r>
    <w:r w:rsidR="000B1C7D" w:rsidRPr="009834B8">
      <w:rPr>
        <w:b/>
      </w:rPr>
      <w:tab/>
    </w:r>
    <w:r w:rsidR="000B1C7D" w:rsidRPr="009834B8">
      <w:tab/>
    </w:r>
  </w:p>
  <w:p w:rsidR="000B1C7D" w:rsidRPr="009834B8" w:rsidRDefault="000B1C7D" w:rsidP="00672FAB">
    <w:pPr>
      <w:tabs>
        <w:tab w:val="left" w:pos="5670"/>
        <w:tab w:val="left" w:pos="7513"/>
        <w:tab w:val="left" w:leader="dot" w:pos="9498"/>
      </w:tabs>
      <w:spacing w:line="276" w:lineRule="auto"/>
      <w:ind w:right="-28"/>
      <w:rPr>
        <w:sz w:val="18"/>
        <w:szCs w:val="18"/>
      </w:rPr>
    </w:pPr>
    <w:r w:rsidRPr="009834B8">
      <w:rPr>
        <w:b/>
        <w:sz w:val="18"/>
        <w:szCs w:val="18"/>
      </w:rPr>
      <w:tab/>
    </w:r>
    <w:r w:rsidRPr="009834B8">
      <w:rPr>
        <w:sz w:val="18"/>
        <w:szCs w:val="18"/>
      </w:rPr>
      <w:t>Commune de domicile</w:t>
    </w:r>
    <w:r w:rsidRPr="009834B8">
      <w:rPr>
        <w:sz w:val="18"/>
        <w:szCs w:val="18"/>
      </w:rPr>
      <w:tab/>
    </w:r>
    <w:r w:rsidRPr="009834B8">
      <w:rPr>
        <w:sz w:val="18"/>
        <w:szCs w:val="18"/>
      </w:rPr>
      <w:tab/>
    </w:r>
  </w:p>
  <w:p w:rsidR="000B1C7D" w:rsidRPr="009834B8" w:rsidRDefault="000B1C7D" w:rsidP="00672FAB">
    <w:pPr>
      <w:tabs>
        <w:tab w:val="left" w:pos="5670"/>
        <w:tab w:val="left" w:pos="7513"/>
        <w:tab w:val="left" w:leader="dot" w:pos="9498"/>
      </w:tabs>
      <w:spacing w:line="276" w:lineRule="auto"/>
      <w:ind w:right="-28"/>
      <w:rPr>
        <w:sz w:val="18"/>
        <w:szCs w:val="18"/>
      </w:rPr>
    </w:pPr>
    <w:r w:rsidRPr="009834B8">
      <w:rPr>
        <w:sz w:val="18"/>
        <w:szCs w:val="18"/>
      </w:rPr>
      <w:tab/>
      <w:t>Canton de domicile</w:t>
    </w:r>
    <w:r w:rsidRPr="009834B8">
      <w:rPr>
        <w:sz w:val="18"/>
        <w:szCs w:val="18"/>
      </w:rPr>
      <w:tab/>
    </w:r>
    <w:r w:rsidRPr="009834B8">
      <w:rPr>
        <w:sz w:val="18"/>
        <w:szCs w:val="18"/>
      </w:rPr>
      <w:tab/>
    </w:r>
  </w:p>
  <w:p w:rsidR="000B1C7D" w:rsidRPr="009834B8" w:rsidRDefault="000B1C7D" w:rsidP="00672FAB">
    <w:pPr>
      <w:tabs>
        <w:tab w:val="left" w:pos="5670"/>
        <w:tab w:val="left" w:pos="7513"/>
        <w:tab w:val="left" w:leader="dot" w:pos="9498"/>
      </w:tabs>
      <w:spacing w:line="276" w:lineRule="auto"/>
      <w:ind w:right="-28"/>
      <w:rPr>
        <w:sz w:val="18"/>
        <w:szCs w:val="18"/>
      </w:rPr>
    </w:pPr>
    <w:r w:rsidRPr="009834B8">
      <w:rPr>
        <w:sz w:val="18"/>
        <w:szCs w:val="18"/>
      </w:rPr>
      <w:tab/>
      <w:t>Commune de séjour</w:t>
    </w:r>
    <w:r w:rsidRPr="009834B8">
      <w:rPr>
        <w:sz w:val="18"/>
        <w:szCs w:val="18"/>
      </w:rPr>
      <w:tab/>
    </w:r>
    <w:r w:rsidRPr="009834B8">
      <w:rPr>
        <w:sz w:val="18"/>
        <w:szCs w:val="18"/>
      </w:rPr>
      <w:tab/>
    </w:r>
  </w:p>
  <w:p w:rsidR="000B1C7D" w:rsidRPr="009834B8" w:rsidRDefault="000B1C7D" w:rsidP="00672FAB">
    <w:pPr>
      <w:tabs>
        <w:tab w:val="left" w:pos="5670"/>
        <w:tab w:val="left" w:pos="7513"/>
        <w:tab w:val="left" w:leader="dot" w:pos="9498"/>
      </w:tabs>
      <w:spacing w:line="276" w:lineRule="auto"/>
      <w:ind w:right="-28"/>
      <w:rPr>
        <w:sz w:val="18"/>
        <w:szCs w:val="18"/>
      </w:rPr>
    </w:pPr>
    <w:r w:rsidRPr="009834B8">
      <w:rPr>
        <w:sz w:val="18"/>
        <w:szCs w:val="18"/>
      </w:rPr>
      <w:tab/>
      <w:t>Canton de séjour</w:t>
    </w:r>
    <w:r w:rsidRPr="009834B8">
      <w:rPr>
        <w:sz w:val="18"/>
        <w:szCs w:val="18"/>
      </w:rPr>
      <w:tab/>
    </w:r>
    <w:r w:rsidRPr="009834B8">
      <w:rPr>
        <w:sz w:val="18"/>
        <w:szCs w:val="18"/>
      </w:rPr>
      <w:tab/>
    </w:r>
  </w:p>
  <w:p w:rsidR="00002D47" w:rsidRPr="009834B8" w:rsidRDefault="00002D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A1E74D3"/>
    <w:multiLevelType w:val="hybridMultilevel"/>
    <w:tmpl w:val="2ECCAEC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0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1"/>
  </w:num>
  <w:num w:numId="24">
    <w:abstractNumId w:val="1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50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3121817293296325874&quot;&gt;&lt;Field Name=&quot;IDName&quot; Value=&quot;(Leer)&quot;/&gt;&lt;Field Name=&quot;CompanyDe_1&quot; Value=&quot;&quot;/&gt;&lt;Field Name=&quot;CompanyDe_2&quot; Value=&quot;&quot;/&gt;&lt;Field Name=&quot;CompanyDe_3&quot; Value=&quot;&quot;/&gt;&lt;Field Name=&quot;CompanyDe_4&quot; Value=&quot;&quot;/&gt;&lt;Field Name=&quot;CompanyFr_1&quot; Value=&quot;&quot;/&gt;&lt;Field Name=&quot;CompanyFr_2&quot; Value=&quot;&quot;/&gt;&lt;Field Name=&quot;CompanyFr_3&quot; Value=&quot;&quot;/&gt;&lt;Field Name=&quot;CompanyFr_4&quot; Value=&quot;&quot;/&gt;&lt;Field Name=&quot;DepartmentDe_1&quot; Value=&quot;&quot;/&gt;&lt;Field Name=&quot;DepartmentDe_2&quot; Value=&quot;&quot;/&gt;&lt;Field Name=&quot;DepartmentDe_3&quot; Value=&quot;&quot;/&gt;&lt;Field Name=&quot;DepartmentDe_4&quot; Value=&quot;&quot;/&gt;&lt;Field Name=&quot;DepartmentFr_1&quot; Value=&quot;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&quot;/&gt;&lt;Field Name=&quot;Address2&quot; Value=&quot;&quot;/&gt;&lt;Field Name=&quot;Address3&quot; Value=&quot;&quot;/&gt;&lt;Field Name=&quot;OrtDatum&quot; Value=&quot;&quot;/&gt;&lt;Field Name=&quot;Telefon&quot; Value=&quot;&quot;/&gt;&lt;Field Name=&quot;Fax&quot; Value=&quot;&quot;/&gt;&lt;Field Name=&quot;Email&quot; Value=&quot;&quot;/&gt;&lt;Field Name=&quot;Internet&quot; Value=&quot;&quot;/&gt;&lt;Field Name=&quot;Internet_FR&quot; Value=&quot;&quot;/&gt;&lt;Field Name=&quot;City&quot; Value=&quot;&quot;/&gt;&lt;Field Name=&quot;Country&quot; Value=&quot;&quot;/&gt;&lt;Field Name=&quot;LogoColor&quot; Value=&quot;&quot;/&gt;&lt;Field Name=&quot;LogoBlackWhite&quot; Value=&quot;&quot;/&gt;&lt;Field Name=&quot;Ruecksendeadresse_DE&quot; Value=&quot;&quot;/&gt;&lt;Field Name=&quot;Ruecksendeadresse_FR&quot; Value=&quot;&quot;/&gt;&lt;/DocProp&gt;&lt;DocProp UID=&quot;2006040509495284662868&quot; EntryUID=&quot;2004123010144120300001&quot;&gt;&lt;Field Name=&quot;IDName&quot; Value=&quot;(Benutzerdefiniert)&quot;/&gt;&lt;Field Name=&quot;Name&quot; Value=&quot;Kathleen Perinpam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Sachbearbeiterin / Sekretariat&quot;/&gt;&lt;Field Name=&quot;Function_F&quot; Value=&quot;Collaboratrice spécialisée / Secrétariat&quot;/&gt;&lt;Field Name=&quot;DirectPhone&quot; Value=&quot;+41 31 636 78 13&quot;/&gt;&lt;Field Name=&quot;DirectFax&quot; Value=&quot;+41 31 633 78 92&quot;/&gt;&lt;Field Name=&quot;Mobile&quot; Value=&quot;&quot;/&gt;&lt;Field Name=&quot;EMail&quot; Value=&quot;kathleen.perinpam@be.ch&quot;/&gt;&lt;Field Name=&quot;Initials&quot; Value=&quot;kp&quot;/&gt;&lt;Field Name=&quot;Unit_G&quot; Value=&quot;Abteilung Existenzsicherung&quot;/&gt;&lt;Field Name=&quot;Unit_F&quot; Value=&quot;Division Aide sociale matérielle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Aucune indication&quot;/&gt;&lt;/DocProp&gt;&lt;/DocProps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0B1C7D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271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1C7D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5886"/>
    <w:rsid w:val="00365931"/>
    <w:rsid w:val="00367DC7"/>
    <w:rsid w:val="003709F4"/>
    <w:rsid w:val="00372CB7"/>
    <w:rsid w:val="00372D83"/>
    <w:rsid w:val="00375C36"/>
    <w:rsid w:val="00376AED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83A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4EA7"/>
    <w:rsid w:val="00467057"/>
    <w:rsid w:val="0046784E"/>
    <w:rsid w:val="0047384F"/>
    <w:rsid w:val="00473BEE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2E0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4910"/>
    <w:rsid w:val="005854DB"/>
    <w:rsid w:val="00585731"/>
    <w:rsid w:val="00585EBA"/>
    <w:rsid w:val="00586E75"/>
    <w:rsid w:val="00587B04"/>
    <w:rsid w:val="00590C63"/>
    <w:rsid w:val="0059183C"/>
    <w:rsid w:val="00593FAB"/>
    <w:rsid w:val="00594C3C"/>
    <w:rsid w:val="00595286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4439"/>
    <w:rsid w:val="00634C2C"/>
    <w:rsid w:val="00641B62"/>
    <w:rsid w:val="00641CF6"/>
    <w:rsid w:val="00643039"/>
    <w:rsid w:val="00643251"/>
    <w:rsid w:val="006443AF"/>
    <w:rsid w:val="006549D1"/>
    <w:rsid w:val="006606D9"/>
    <w:rsid w:val="00663C99"/>
    <w:rsid w:val="0066460F"/>
    <w:rsid w:val="00664AB2"/>
    <w:rsid w:val="00665FFA"/>
    <w:rsid w:val="00666D33"/>
    <w:rsid w:val="0066771E"/>
    <w:rsid w:val="00667B49"/>
    <w:rsid w:val="00670433"/>
    <w:rsid w:val="00672E46"/>
    <w:rsid w:val="00672E7C"/>
    <w:rsid w:val="00672FAB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E75"/>
    <w:rsid w:val="00730FCB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228D"/>
    <w:rsid w:val="007740C9"/>
    <w:rsid w:val="00776C5A"/>
    <w:rsid w:val="00782E7E"/>
    <w:rsid w:val="00784071"/>
    <w:rsid w:val="00793E66"/>
    <w:rsid w:val="007961DF"/>
    <w:rsid w:val="007A234C"/>
    <w:rsid w:val="007A3944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34B8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B75EA"/>
    <w:rsid w:val="009C0B77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7EB3"/>
    <w:rsid w:val="00B93B7B"/>
    <w:rsid w:val="00B970CE"/>
    <w:rsid w:val="00B97982"/>
    <w:rsid w:val="00BA045D"/>
    <w:rsid w:val="00BA601A"/>
    <w:rsid w:val="00BA64D1"/>
    <w:rsid w:val="00BA7D0F"/>
    <w:rsid w:val="00BB09EF"/>
    <w:rsid w:val="00BB243D"/>
    <w:rsid w:val="00BB50FB"/>
    <w:rsid w:val="00BB5AE4"/>
    <w:rsid w:val="00BB77AC"/>
    <w:rsid w:val="00BB7AE9"/>
    <w:rsid w:val="00BC019F"/>
    <w:rsid w:val="00BC6D2E"/>
    <w:rsid w:val="00BC77C2"/>
    <w:rsid w:val="00BD0CE1"/>
    <w:rsid w:val="00BD3162"/>
    <w:rsid w:val="00BD3AEC"/>
    <w:rsid w:val="00BD3C03"/>
    <w:rsid w:val="00BD42E7"/>
    <w:rsid w:val="00BE2CCA"/>
    <w:rsid w:val="00BE424E"/>
    <w:rsid w:val="00BE425C"/>
    <w:rsid w:val="00BE4299"/>
    <w:rsid w:val="00BE51F0"/>
    <w:rsid w:val="00BE5447"/>
    <w:rsid w:val="00BE545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4515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6551"/>
    <w:rsid w:val="00D42E30"/>
    <w:rsid w:val="00D4409D"/>
    <w:rsid w:val="00D540F8"/>
    <w:rsid w:val="00D55C04"/>
    <w:rsid w:val="00D55D19"/>
    <w:rsid w:val="00D56076"/>
    <w:rsid w:val="00D6207C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3B6F"/>
    <w:rsid w:val="00DC63B1"/>
    <w:rsid w:val="00DD0E50"/>
    <w:rsid w:val="00DD2123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35D6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57B4"/>
    <w:rsid w:val="00F064FD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215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C7FBD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F1885"/>
    <w:rsid w:val="00FF1B4C"/>
    <w:rsid w:val="00FF2010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06072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fr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fr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qFormat/>
    <w:rsid w:val="003F453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.sozialhilfe@be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</officeatwork>
</file>

<file path=customXml/item2.xml><?xml version="1.0" encoding="utf-8"?>
<officeatwork xmlns="http://schemas.officeatwork.com/Document">eNp7v3u/jUt+cmlual6JnU1wfk5pSWZ+nmeKnY0+MscnMS+9NDE91c7E0MDCRh/OtQnLTC0HqoVScJMAxlEf0w==</officeatwork>
</file>

<file path=customXml/item3.xml><?xml version="1.0" encoding="utf-8"?>
<officeatwork xmlns="http://schemas.officeatwork.com/Formulas">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</officeatwork>
</file>

<file path=customXml/item4.xml><?xml version="1.0" encoding="utf-8"?>
<officeatwork xmlns="http://schemas.officeatwork.com/CustomXMLPart">
  <AddressBlock>   
   </AddressBlock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1B5783CB-EFFA-43F0-9822-AD9A5808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Loi fédérale sur la compétence en matière d'assistance des personnes dans le besoin (LAS)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fédérale sur la compétence en matière d'assistance des personnes dans le besoin (LAS)</dc:title>
  <dc:subject/>
  <dc:creator/>
  <cp:keywords/>
  <dc:description/>
  <cp:lastModifiedBy/>
  <cp:revision>1</cp:revision>
  <dcterms:created xsi:type="dcterms:W3CDTF">2020-05-12T14:57:00Z</dcterms:created>
  <dcterms:modified xsi:type="dcterms:W3CDTF">2023-11-17T09:09:00Z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Kathleen Perinpam</vt:lpwstr>
  </property>
  <property fmtid="{D5CDD505-2E9C-101B-9397-08002B2CF9AE}" pid="3" name="Doc.Text">
    <vt:lpwstr>Texte</vt:lpwstr>
  </property>
  <property fmtid="{D5CDD505-2E9C-101B-9397-08002B2CF9AE}" pid="4" name="Doc.Subject">
    <vt:lpwstr>Concerne</vt:lpwstr>
  </property>
  <property fmtid="{D5CDD505-2E9C-101B-9397-08002B2CF9AE}" pid="5" name="KESB/APEA">
    <vt:lpwstr/>
  </property>
  <property fmtid="{D5CDD505-2E9C-101B-9397-08002B2CF9AE}" pid="6" name="CustomField.pfad">
    <vt:lpwstr>Aucune indication</vt:lpwstr>
  </property>
</Properties>
</file>