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7" w:rsidRDefault="0081250A" w:rsidP="0081250A">
      <w:pPr>
        <w:pStyle w:val="berschrift1"/>
      </w:pPr>
      <w:r w:rsidRPr="0081250A">
        <w:t>Loi fédérale sur la compétence en matière d'assistance des personnes dans le besoin (LAS)</w:t>
      </w:r>
    </w:p>
    <w:p w:rsidR="0081250A" w:rsidRPr="0081250A" w:rsidRDefault="001A0A66" w:rsidP="0081250A">
      <w:pPr>
        <w:pStyle w:val="berschrift2"/>
      </w:pPr>
      <w:r>
        <w:t>Décompte individuel</w:t>
      </w:r>
      <w:r w:rsidR="0081250A" w:rsidRPr="00125FD0">
        <w:t xml:space="preserve"> de l’aide sociale matérielle réalisée</w:t>
      </w:r>
    </w:p>
    <w:p w:rsidR="0081250A" w:rsidRPr="00865BF3" w:rsidRDefault="0081250A" w:rsidP="001A0A66">
      <w:pPr>
        <w:tabs>
          <w:tab w:val="left" w:leader="dot" w:pos="4820"/>
          <w:tab w:val="right" w:leader="dot" w:pos="9498"/>
        </w:tabs>
        <w:spacing w:before="40" w:after="40" w:line="276" w:lineRule="auto"/>
        <w:rPr>
          <w:b/>
        </w:rPr>
      </w:pPr>
      <w:proofErr w:type="gramStart"/>
      <w:r w:rsidRPr="00865BF3">
        <w:rPr>
          <w:b/>
        </w:rPr>
        <w:t>du</w:t>
      </w:r>
      <w:proofErr w:type="gramEnd"/>
      <w:r w:rsidRPr="00865BF3">
        <w:rPr>
          <w:b/>
        </w:rPr>
        <w:t xml:space="preserve"> </w:t>
      </w:r>
      <w:r w:rsidRPr="00865BF3">
        <w:rPr>
          <w:b/>
        </w:rPr>
        <w:tab/>
        <w:t xml:space="preserve"> au </w:t>
      </w:r>
      <w:r w:rsidRPr="00865BF3">
        <w:rPr>
          <w:b/>
        </w:rPr>
        <w:tab/>
      </w:r>
    </w:p>
    <w:p w:rsidR="0081250A" w:rsidRDefault="0081250A" w:rsidP="00454B33">
      <w:pPr>
        <w:pBdr>
          <w:bottom w:val="single" w:sz="4" w:space="1" w:color="auto"/>
        </w:pBdr>
        <w:spacing w:after="120" w:line="360" w:lineRule="auto"/>
      </w:pPr>
      <w:proofErr w:type="gramStart"/>
      <w:r>
        <w:t>aux</w:t>
      </w:r>
      <w:proofErr w:type="gramEnd"/>
      <w:r>
        <w:t xml:space="preserve"> frais du canton de domicile (art. 14, 23 LAS)</w:t>
      </w:r>
    </w:p>
    <w:p w:rsidR="001A0A66" w:rsidRDefault="0081250A" w:rsidP="001A0A66">
      <w:pPr>
        <w:tabs>
          <w:tab w:val="left" w:pos="284"/>
          <w:tab w:val="right" w:leader="dot" w:pos="4820"/>
          <w:tab w:val="left" w:pos="5245"/>
          <w:tab w:val="right" w:leader="dot" w:pos="9498"/>
        </w:tabs>
        <w:spacing w:line="360" w:lineRule="auto"/>
      </w:pPr>
      <w:r>
        <w:t xml:space="preserve">Nom et prénom </w:t>
      </w:r>
      <w:r>
        <w:tab/>
      </w:r>
      <w:r>
        <w:tab/>
      </w:r>
      <w:r w:rsidR="001A0A66">
        <w:t xml:space="preserve">Nationalité </w:t>
      </w:r>
      <w:r w:rsidR="001A0A66">
        <w:tab/>
      </w:r>
    </w:p>
    <w:p w:rsidR="0081250A" w:rsidRDefault="0081250A" w:rsidP="001A0A66">
      <w:pPr>
        <w:tabs>
          <w:tab w:val="left" w:pos="284"/>
          <w:tab w:val="right" w:leader="dot" w:pos="4820"/>
          <w:tab w:val="left" w:pos="5245"/>
          <w:tab w:val="right" w:leader="dot" w:pos="9498"/>
        </w:tabs>
        <w:spacing w:line="360" w:lineRule="auto"/>
      </w:pPr>
      <w:r>
        <w:t xml:space="preserve">Date de naissance </w:t>
      </w:r>
      <w:r>
        <w:tab/>
      </w:r>
      <w:r w:rsidR="001A0A66">
        <w:tab/>
        <w:t xml:space="preserve">Domicile civil </w:t>
      </w:r>
      <w:r w:rsidR="001A0A66">
        <w:tab/>
      </w:r>
    </w:p>
    <w:p w:rsidR="0081250A" w:rsidRDefault="0081250A" w:rsidP="001A0A66">
      <w:pPr>
        <w:pBdr>
          <w:bottom w:val="single" w:sz="4" w:space="1" w:color="auto"/>
        </w:pBdr>
        <w:tabs>
          <w:tab w:val="left" w:pos="284"/>
          <w:tab w:val="right" w:leader="dot" w:pos="4820"/>
          <w:tab w:val="left" w:pos="5245"/>
          <w:tab w:val="right" w:leader="dot" w:pos="9072"/>
        </w:tabs>
        <w:spacing w:line="360" w:lineRule="auto"/>
      </w:pPr>
      <w:r>
        <w:t xml:space="preserve">Domicile d‘assistance </w:t>
      </w:r>
      <w:r>
        <w:tab/>
      </w:r>
    </w:p>
    <w:p w:rsidR="0081250A" w:rsidRPr="00865BF3" w:rsidRDefault="0081250A" w:rsidP="00454B33">
      <w:pPr>
        <w:spacing w:before="120" w:line="360" w:lineRule="auto"/>
        <w:rPr>
          <w:b/>
        </w:rPr>
      </w:pPr>
      <w:r w:rsidRPr="00865BF3">
        <w:rPr>
          <w:b/>
        </w:rPr>
        <w:t>Dépenses</w:t>
      </w:r>
    </w:p>
    <w:p w:rsidR="0081250A" w:rsidRPr="00865BF3" w:rsidRDefault="0081250A" w:rsidP="004F0130">
      <w:pPr>
        <w:tabs>
          <w:tab w:val="left" w:pos="6804"/>
          <w:tab w:val="right" w:leader="dot" w:pos="9072"/>
        </w:tabs>
        <w:spacing w:line="360" w:lineRule="auto"/>
        <w:rPr>
          <w:u w:val="single"/>
        </w:rPr>
      </w:pPr>
      <w:r w:rsidRPr="00865BF3">
        <w:rPr>
          <w:u w:val="single"/>
        </w:rPr>
        <w:t>Couverture des besoins de base</w:t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Forfait pour l‘entretien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Frais de logement (charges locatives exclues)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Charges locatives (chauffage, eau chaude, etc.)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Dépôt de loyer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Frais de soins médicaux/soins dentaires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Franchise et quotes-parts assurance maladie</w:t>
      </w:r>
      <w:r>
        <w:tab/>
        <w:t xml:space="preserve">Fr. </w:t>
      </w:r>
      <w:r>
        <w:tab/>
      </w:r>
    </w:p>
    <w:p w:rsidR="0081250A" w:rsidRPr="00865BF3" w:rsidRDefault="0081250A" w:rsidP="004F0130">
      <w:pPr>
        <w:tabs>
          <w:tab w:val="left" w:pos="6804"/>
          <w:tab w:val="right" w:leader="dot" w:pos="9072"/>
        </w:tabs>
        <w:spacing w:before="120" w:line="360" w:lineRule="auto"/>
        <w:rPr>
          <w:u w:val="single"/>
        </w:rPr>
      </w:pPr>
      <w:r w:rsidRPr="00865BF3">
        <w:rPr>
          <w:u w:val="single"/>
        </w:rPr>
        <w:t>Prestations circonstancielles</w:t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Dépenses liées à une maladie/invalidité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Frais d’acquisition du revenu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Garde d’enfants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École / formation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Acquisition de mobilier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Assurance ménage, responsabilité civile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Garde d‘adultes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Supplément d‘intégration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Franchise sur le revenu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Autres charges</w:t>
      </w:r>
      <w:r>
        <w:tab/>
        <w:t xml:space="preserve">Fr. </w:t>
      </w:r>
      <w:r>
        <w:tab/>
      </w:r>
    </w:p>
    <w:p w:rsidR="0081250A" w:rsidRPr="00D96676" w:rsidRDefault="0081250A" w:rsidP="00C32025">
      <w:pPr>
        <w:tabs>
          <w:tab w:val="left" w:pos="6804"/>
          <w:tab w:val="right" w:leader="dot" w:pos="9072"/>
        </w:tabs>
        <w:spacing w:before="120" w:line="360" w:lineRule="auto"/>
        <w:rPr>
          <w:b/>
        </w:rPr>
      </w:pPr>
      <w:r w:rsidRPr="00D96676">
        <w:rPr>
          <w:b/>
        </w:rPr>
        <w:t>Total des dépenses</w:t>
      </w:r>
      <w:r w:rsidRPr="00D96676">
        <w:rPr>
          <w:b/>
        </w:rPr>
        <w:tab/>
        <w:t xml:space="preserve">Fr. </w:t>
      </w:r>
      <w:r w:rsidRPr="00D96676">
        <w:rPr>
          <w:b/>
        </w:rPr>
        <w:tab/>
      </w:r>
    </w:p>
    <w:p w:rsidR="0081250A" w:rsidRPr="00D96676" w:rsidRDefault="0081250A" w:rsidP="00C32025">
      <w:pPr>
        <w:spacing w:line="360" w:lineRule="auto"/>
        <w:rPr>
          <w:b/>
        </w:rPr>
      </w:pPr>
      <w:r w:rsidRPr="00D96676">
        <w:rPr>
          <w:b/>
        </w:rPr>
        <w:t>Recettes</w:t>
      </w:r>
    </w:p>
    <w:p w:rsidR="0081250A" w:rsidRDefault="0081250A" w:rsidP="00C32025">
      <w:pPr>
        <w:tabs>
          <w:tab w:val="left" w:pos="6804"/>
          <w:tab w:val="right" w:leader="dot" w:pos="9072"/>
        </w:tabs>
        <w:spacing w:line="240" w:lineRule="auto"/>
      </w:pPr>
      <w:r>
        <w:t>Revenu net de l’activité lucrative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Revenu de l’activité indépendante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Prestations d‘assurances (AVS, AI, PC, etc.)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Bourses</w:t>
      </w:r>
      <w:r w:rsidR="00774775" w:rsidRPr="00774775">
        <w:t xml:space="preserve"> </w:t>
      </w:r>
      <w:r w:rsidR="00774775">
        <w:tab/>
        <w:t xml:space="preserve">Fr. </w:t>
      </w:r>
      <w:r w:rsidR="00774775"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Prestations d‘entretien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Allocations familiales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Obligation d’entretien en vertu du droit de la famille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line="240" w:lineRule="auto"/>
      </w:pPr>
      <w:r>
        <w:t>Indemnisation pour la tenue du ménage</w:t>
      </w:r>
      <w:r>
        <w:tab/>
        <w:t xml:space="preserve">Fr. </w:t>
      </w:r>
      <w:r>
        <w:tab/>
      </w:r>
    </w:p>
    <w:p w:rsidR="0081250A" w:rsidRDefault="0081250A" w:rsidP="00C32025">
      <w:pPr>
        <w:tabs>
          <w:tab w:val="left" w:pos="6804"/>
          <w:tab w:val="right" w:leader="dot" w:pos="9072"/>
        </w:tabs>
        <w:spacing w:before="60" w:after="120" w:line="240" w:lineRule="auto"/>
      </w:pPr>
      <w:r>
        <w:t>Autres recettes</w:t>
      </w:r>
      <w:r>
        <w:tab/>
        <w:t xml:space="preserve">Fr. </w:t>
      </w:r>
      <w:r>
        <w:tab/>
      </w:r>
    </w:p>
    <w:p w:rsidR="0081250A" w:rsidRPr="00D96676" w:rsidRDefault="0081250A" w:rsidP="00C32025">
      <w:pPr>
        <w:tabs>
          <w:tab w:val="left" w:pos="6804"/>
          <w:tab w:val="right" w:leader="dot" w:pos="9072"/>
        </w:tabs>
        <w:spacing w:before="120" w:line="360" w:lineRule="auto"/>
        <w:rPr>
          <w:b/>
        </w:rPr>
      </w:pPr>
      <w:r w:rsidRPr="00D96676">
        <w:rPr>
          <w:b/>
        </w:rPr>
        <w:t>Total des recettes</w:t>
      </w:r>
      <w:r w:rsidRPr="00D96676">
        <w:rPr>
          <w:b/>
        </w:rPr>
        <w:tab/>
        <w:t xml:space="preserve">Fr. </w:t>
      </w:r>
      <w:r w:rsidRPr="00D96676">
        <w:rPr>
          <w:b/>
        </w:rPr>
        <w:tab/>
      </w:r>
    </w:p>
    <w:p w:rsidR="0081250A" w:rsidRPr="00865BF3" w:rsidRDefault="0081250A" w:rsidP="00C32025">
      <w:pPr>
        <w:pBdr>
          <w:bottom w:val="single" w:sz="4" w:space="1" w:color="auto"/>
        </w:pBdr>
        <w:tabs>
          <w:tab w:val="left" w:pos="6804"/>
          <w:tab w:val="right" w:leader="dot" w:pos="9072"/>
        </w:tabs>
        <w:spacing w:before="120" w:line="360" w:lineRule="auto"/>
        <w:rPr>
          <w:b/>
        </w:rPr>
      </w:pPr>
      <w:r w:rsidRPr="00865BF3">
        <w:rPr>
          <w:b/>
        </w:rPr>
        <w:t>Total créance/remboursement</w:t>
      </w:r>
      <w:r w:rsidRPr="00865BF3">
        <w:rPr>
          <w:b/>
        </w:rPr>
        <w:tab/>
        <w:t xml:space="preserve">Fr. </w:t>
      </w:r>
      <w:r w:rsidRPr="00865BF3">
        <w:rPr>
          <w:b/>
        </w:rPr>
        <w:tab/>
      </w:r>
    </w:p>
    <w:p w:rsidR="00C32025" w:rsidRDefault="00C32025">
      <w:pPr>
        <w:spacing w:after="200" w:line="24" w:lineRule="auto"/>
      </w:pPr>
    </w:p>
    <w:p w:rsidR="0081250A" w:rsidRPr="00D96676" w:rsidRDefault="0081250A" w:rsidP="00C32025">
      <w:pPr>
        <w:tabs>
          <w:tab w:val="left" w:pos="4961"/>
          <w:tab w:val="right" w:leader="dot" w:pos="9072"/>
        </w:tabs>
        <w:spacing w:before="240" w:after="120" w:line="240" w:lineRule="auto"/>
      </w:pPr>
      <w:r w:rsidRPr="00D96676">
        <w:t>Service comptable de la commune:</w:t>
      </w:r>
      <w:r w:rsidRPr="00D96676">
        <w:tab/>
        <w:t xml:space="preserve">Lieu et date </w:t>
      </w:r>
      <w:r w:rsidRPr="00D96676">
        <w:tab/>
      </w:r>
    </w:p>
    <w:p w:rsidR="0081250A" w:rsidRPr="00D96676" w:rsidRDefault="0081250A" w:rsidP="00774775">
      <w:pPr>
        <w:tabs>
          <w:tab w:val="left" w:pos="4961"/>
          <w:tab w:val="right" w:leader="dot" w:pos="9072"/>
        </w:tabs>
        <w:spacing w:before="240" w:line="240" w:lineRule="auto"/>
      </w:pPr>
      <w:r w:rsidRPr="00D96676">
        <w:tab/>
        <w:t xml:space="preserve">Élaboré par </w:t>
      </w:r>
      <w:r w:rsidRPr="00D96676">
        <w:tab/>
      </w:r>
    </w:p>
    <w:p w:rsidR="00F5408D" w:rsidRPr="00D96676" w:rsidRDefault="0081250A" w:rsidP="00C32025">
      <w:pPr>
        <w:pBdr>
          <w:bottom w:val="single" w:sz="4" w:space="1" w:color="auto"/>
        </w:pBdr>
        <w:spacing w:before="360" w:after="120" w:line="276" w:lineRule="auto"/>
      </w:pPr>
      <w:r w:rsidRPr="00D96676">
        <w:t xml:space="preserve">À transmettre </w:t>
      </w:r>
      <w:r w:rsidR="00C32025">
        <w:rPr>
          <w:sz w:val="20"/>
          <w:szCs w:val="18"/>
        </w:rPr>
        <w:t xml:space="preserve">par courriel à </w:t>
      </w:r>
      <w:hyperlink r:id="rId13" w:history="1">
        <w:r w:rsidR="00C32025" w:rsidRPr="000824A2">
          <w:rPr>
            <w:rStyle w:val="Hyperlink"/>
            <w:sz w:val="20"/>
            <w:szCs w:val="18"/>
            <w:lang w:val="fr-CH"/>
          </w:rPr>
          <w:t>info.sozialhilfe@be.ch</w:t>
        </w:r>
      </w:hyperlink>
      <w:r w:rsidR="00C32025">
        <w:rPr>
          <w:sz w:val="20"/>
          <w:szCs w:val="18"/>
        </w:rPr>
        <w:t xml:space="preserve"> ou par voie postale </w:t>
      </w:r>
      <w:r w:rsidR="00C32025">
        <w:t>à</w:t>
      </w:r>
      <w:r w:rsidR="00C32025" w:rsidRPr="00F057B4">
        <w:rPr>
          <w:sz w:val="20"/>
          <w:szCs w:val="18"/>
        </w:rPr>
        <w:t xml:space="preserve"> l’Office de l’intégration et de l’action sociale du canton de Berne,</w:t>
      </w:r>
      <w:r w:rsidR="00C32025">
        <w:rPr>
          <w:sz w:val="20"/>
          <w:szCs w:val="18"/>
        </w:rPr>
        <w:t xml:space="preserve"> </w:t>
      </w:r>
      <w:r w:rsidR="00C32025">
        <w:rPr>
          <w:rFonts w:eastAsiaTheme="minorEastAsia" w:cstheme="minorBidi"/>
          <w:noProof/>
          <w:sz w:val="20"/>
          <w:szCs w:val="20"/>
          <w:lang w:eastAsia="de-CH"/>
        </w:rPr>
        <w:t>div</w:t>
      </w:r>
      <w:bookmarkStart w:id="0" w:name="_GoBack"/>
      <w:bookmarkEnd w:id="0"/>
      <w:r w:rsidR="00C32025">
        <w:rPr>
          <w:rFonts w:eastAsiaTheme="minorEastAsia" w:cstheme="minorBidi"/>
          <w:noProof/>
          <w:sz w:val="20"/>
          <w:szCs w:val="20"/>
          <w:lang w:eastAsia="de-CH"/>
        </w:rPr>
        <w:t>ision Intégration, asile et aide sociale</w:t>
      </w:r>
      <w:r w:rsidR="00C32025">
        <w:rPr>
          <w:sz w:val="20"/>
          <w:szCs w:val="18"/>
        </w:rPr>
        <w:t>,</w:t>
      </w:r>
      <w:r w:rsidR="00C32025" w:rsidRPr="00F057B4">
        <w:rPr>
          <w:sz w:val="20"/>
          <w:szCs w:val="18"/>
        </w:rPr>
        <w:t xml:space="preserve"> </w:t>
      </w:r>
      <w:r w:rsidR="00C32025">
        <w:rPr>
          <w:sz w:val="20"/>
          <w:szCs w:val="18"/>
        </w:rPr>
        <w:t xml:space="preserve">section Aide sociale, </w:t>
      </w:r>
      <w:proofErr w:type="spellStart"/>
      <w:r w:rsidR="00C32025" w:rsidRPr="00F057B4">
        <w:rPr>
          <w:sz w:val="20"/>
          <w:szCs w:val="18"/>
        </w:rPr>
        <w:t>Rathaus</w:t>
      </w:r>
      <w:r w:rsidR="00C32025">
        <w:rPr>
          <w:sz w:val="20"/>
          <w:szCs w:val="18"/>
        </w:rPr>
        <w:t>platz</w:t>
      </w:r>
      <w:proofErr w:type="spellEnd"/>
      <w:r w:rsidR="00C32025" w:rsidRPr="00F057B4">
        <w:rPr>
          <w:sz w:val="20"/>
          <w:szCs w:val="18"/>
        </w:rPr>
        <w:t> 1, Case postale, 3000 Berne 8</w:t>
      </w:r>
    </w:p>
    <w:sectPr w:rsidR="00F5408D" w:rsidRPr="00D96676" w:rsidSect="0081250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0A" w:rsidRPr="0081250A" w:rsidRDefault="0081250A">
      <w:r w:rsidRPr="0081250A">
        <w:separator/>
      </w:r>
    </w:p>
  </w:endnote>
  <w:endnote w:type="continuationSeparator" w:id="0">
    <w:p w:rsidR="0081250A" w:rsidRPr="0081250A" w:rsidRDefault="0081250A">
      <w:r w:rsidRPr="008125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81250A" w:rsidTr="00A91C91">
      <w:tc>
        <w:tcPr>
          <w:tcW w:w="7938" w:type="dxa"/>
        </w:tcPr>
        <w:p w:rsidR="00827488" w:rsidRPr="0081250A" w:rsidRDefault="00827488" w:rsidP="00827488">
          <w:pPr>
            <w:pStyle w:val="Fuzeile"/>
          </w:pP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="Nur Dateiname"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  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="Pfad und Dateiname"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 </w:instrText>
          </w:r>
          <w:r w:rsidR="00F5408D" w:rsidRPr="0081250A">
            <w:rPr>
              <w:noProof/>
            </w:rPr>
            <w:instrText xml:space="preserve"> </w:instrText>
          </w:r>
          <w:r w:rsidR="00530364" w:rsidRPr="0081250A">
            <w:rPr>
              <w:noProof/>
            </w:rPr>
            <w:instrText>\p</w:instrText>
          </w:r>
          <w:r w:rsidR="00F5408D" w:rsidRPr="0081250A">
            <w:rPr>
              <w:noProof/>
            </w:rPr>
            <w:instrText xml:space="preserve"> </w:instrText>
          </w:r>
          <w:r w:rsidRPr="0081250A">
            <w:rPr>
              <w:noProof/>
            </w:rPr>
            <w:instrText xml:space="preserve">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="Nom du document"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 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="Chemin et nom du document"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</w:instrText>
          </w:r>
          <w:r w:rsidR="00D36551" w:rsidRPr="0081250A">
            <w:rPr>
              <w:noProof/>
            </w:rPr>
            <w:instrText xml:space="preserve">  \p </w:instrText>
          </w:r>
          <w:r w:rsidRPr="0081250A">
            <w:rPr>
              <w:noProof/>
            </w:rPr>
            <w:instrText xml:space="preserve">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</w:p>
      </w:tc>
      <w:tc>
        <w:tcPr>
          <w:tcW w:w="2030" w:type="dxa"/>
        </w:tcPr>
        <w:p w:rsidR="00827488" w:rsidRPr="0081250A" w:rsidRDefault="00827488" w:rsidP="00827488">
          <w:pPr>
            <w:pStyle w:val="Fuzeile"/>
            <w:jc w:val="right"/>
          </w:pPr>
          <w:r w:rsidRPr="0081250A">
            <w:fldChar w:fldCharType="begin"/>
          </w:r>
          <w:r w:rsidRPr="0081250A">
            <w:instrText xml:space="preserve"> PAGE  \* Arabic  \* MERGEFORMAT </w:instrText>
          </w:r>
          <w:r w:rsidRPr="0081250A">
            <w:fldChar w:fldCharType="separate"/>
          </w:r>
          <w:r w:rsidR="00C32025">
            <w:rPr>
              <w:noProof/>
            </w:rPr>
            <w:t>2</w:t>
          </w:r>
          <w:r w:rsidRPr="0081250A">
            <w:fldChar w:fldCharType="end"/>
          </w:r>
          <w:r w:rsidRPr="0081250A">
            <w:t>/</w:t>
          </w:r>
          <w:r w:rsidR="00C32025">
            <w:fldChar w:fldCharType="begin"/>
          </w:r>
          <w:r w:rsidR="00C32025">
            <w:instrText xml:space="preserve"> NUMPAGES  \* Arabic  \* MERGEFORMAT </w:instrText>
          </w:r>
          <w:r w:rsidR="00C32025">
            <w:fldChar w:fldCharType="separate"/>
          </w:r>
          <w:r w:rsidR="00C32025">
            <w:rPr>
              <w:noProof/>
            </w:rPr>
            <w:t>2</w:t>
          </w:r>
          <w:r w:rsidR="00C32025">
            <w:rPr>
              <w:noProof/>
            </w:rPr>
            <w:fldChar w:fldCharType="end"/>
          </w:r>
        </w:p>
      </w:tc>
    </w:tr>
  </w:tbl>
  <w:p w:rsidR="00EC10BB" w:rsidRPr="0081250A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81250A" w:rsidTr="00A91C91">
      <w:tc>
        <w:tcPr>
          <w:tcW w:w="7938" w:type="dxa"/>
        </w:tcPr>
        <w:p w:rsidR="005D79DB" w:rsidRPr="0081250A" w:rsidRDefault="00EE38C9" w:rsidP="005D79DB">
          <w:pPr>
            <w:pStyle w:val="Fuzeile"/>
          </w:pP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="Nur Dateiname"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  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="Pfad und Dateiname"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</w:instrText>
          </w:r>
          <w:r w:rsidR="00F5408D" w:rsidRPr="0081250A">
            <w:rPr>
              <w:noProof/>
            </w:rPr>
            <w:instrText xml:space="preserve"> </w:instrText>
          </w:r>
          <w:r w:rsidRPr="0081250A">
            <w:rPr>
              <w:noProof/>
            </w:rPr>
            <w:instrText xml:space="preserve"> </w:instrText>
          </w:r>
          <w:r w:rsidR="00530364" w:rsidRPr="0081250A">
            <w:rPr>
              <w:noProof/>
            </w:rPr>
            <w:instrText>\p</w:instrText>
          </w:r>
          <w:r w:rsidRPr="0081250A">
            <w:rPr>
              <w:noProof/>
            </w:rPr>
            <w:instrText xml:space="preserve"> </w:instrText>
          </w:r>
          <w:r w:rsidR="00F5408D" w:rsidRPr="0081250A">
            <w:rPr>
              <w:noProof/>
            </w:rPr>
            <w:instrText xml:space="preserve"> </w:instrText>
          </w:r>
          <w:r w:rsidRPr="0081250A">
            <w:rPr>
              <w:noProof/>
            </w:rPr>
            <w:instrText>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="Nom du document"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 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  <w:r w:rsidRPr="0081250A">
            <w:fldChar w:fldCharType="begin"/>
          </w:r>
          <w:r w:rsidRPr="0081250A">
            <w:instrText xml:space="preserve"> IF </w:instrText>
          </w:r>
          <w:fldSimple w:instr=" DOCPROPERTY  CustomField.pfad  \* MERGEFORMAT ">
            <w:r w:rsidR="0010307C" w:rsidRPr="0010307C">
              <w:rPr>
                <w:b/>
                <w:bCs w:val="0"/>
                <w:lang w:val="de-DE"/>
              </w:rPr>
              <w:instrText>Aucune indication</w:instrText>
            </w:r>
          </w:fldSimple>
          <w:r w:rsidRPr="0081250A">
            <w:instrText>="Chemin et nom du document" "</w:instrText>
          </w:r>
          <w:r w:rsidRPr="0081250A">
            <w:rPr>
              <w:noProof/>
            </w:rPr>
            <w:fldChar w:fldCharType="begin"/>
          </w:r>
          <w:r w:rsidRPr="0081250A">
            <w:rPr>
              <w:noProof/>
            </w:rPr>
            <w:instrText xml:space="preserve"> FILENAME</w:instrText>
          </w:r>
          <w:r w:rsidR="008F3E24" w:rsidRPr="0081250A">
            <w:rPr>
              <w:noProof/>
            </w:rPr>
            <w:instrText xml:space="preserve">  \p </w:instrText>
          </w:r>
          <w:r w:rsidRPr="0081250A">
            <w:rPr>
              <w:noProof/>
            </w:rPr>
            <w:instrText xml:space="preserve"> \* MERGEFORMAT \&lt;OawJumpToField value=0/&gt;</w:instrText>
          </w:r>
          <w:r w:rsidRPr="0081250A">
            <w:rPr>
              <w:noProof/>
            </w:rPr>
            <w:fldChar w:fldCharType="separate"/>
          </w:r>
          <w:r w:rsidRPr="0081250A">
            <w:rPr>
              <w:noProof/>
            </w:rPr>
            <w:instrText>Templ.dot</w:instrText>
          </w:r>
          <w:r w:rsidRPr="0081250A">
            <w:rPr>
              <w:noProof/>
            </w:rPr>
            <w:fldChar w:fldCharType="end"/>
          </w:r>
          <w:r w:rsidRPr="0081250A">
            <w:instrText>" "" \* MERGEFORMAT \&lt;OawJumpToField value=0/&gt;</w:instrText>
          </w:r>
          <w:r w:rsidRPr="0081250A">
            <w:fldChar w:fldCharType="end"/>
          </w:r>
        </w:p>
      </w:tc>
      <w:tc>
        <w:tcPr>
          <w:tcW w:w="2030" w:type="dxa"/>
        </w:tcPr>
        <w:p w:rsidR="005D79DB" w:rsidRPr="0081250A" w:rsidRDefault="005D79DB" w:rsidP="005D79DB">
          <w:pPr>
            <w:pStyle w:val="Fuzeile"/>
            <w:jc w:val="right"/>
          </w:pPr>
          <w:r w:rsidRPr="0081250A">
            <w:fldChar w:fldCharType="begin"/>
          </w:r>
          <w:r w:rsidRPr="0081250A">
            <w:instrText xml:space="preserve"> PAGE  \* Arabic  \* MERGEFORMAT </w:instrText>
          </w:r>
          <w:r w:rsidRPr="0081250A">
            <w:fldChar w:fldCharType="separate"/>
          </w:r>
          <w:r w:rsidR="00C32025">
            <w:rPr>
              <w:noProof/>
            </w:rPr>
            <w:t>1</w:t>
          </w:r>
          <w:r w:rsidRPr="0081250A">
            <w:fldChar w:fldCharType="end"/>
          </w:r>
          <w:r w:rsidRPr="0081250A">
            <w:t>/</w:t>
          </w:r>
          <w:r w:rsidR="00C32025">
            <w:fldChar w:fldCharType="begin"/>
          </w:r>
          <w:r w:rsidR="00C32025">
            <w:instrText xml:space="preserve"> NUMPAGES  \* Arabic  \* MERGEFORMAT </w:instrText>
          </w:r>
          <w:r w:rsidR="00C32025">
            <w:fldChar w:fldCharType="separate"/>
          </w:r>
          <w:r w:rsidR="00C32025">
            <w:rPr>
              <w:noProof/>
            </w:rPr>
            <w:t>2</w:t>
          </w:r>
          <w:r w:rsidR="00C32025">
            <w:rPr>
              <w:noProof/>
            </w:rPr>
            <w:fldChar w:fldCharType="end"/>
          </w:r>
        </w:p>
      </w:tc>
    </w:tr>
  </w:tbl>
  <w:p w:rsidR="000252CF" w:rsidRPr="0081250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0A" w:rsidRPr="0081250A" w:rsidRDefault="0081250A">
      <w:r w:rsidRPr="0081250A">
        <w:separator/>
      </w:r>
    </w:p>
  </w:footnote>
  <w:footnote w:type="continuationSeparator" w:id="0">
    <w:p w:rsidR="0081250A" w:rsidRPr="0081250A" w:rsidRDefault="0081250A">
      <w:r w:rsidRPr="008125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81250A" w:rsidTr="00685499">
      <w:tc>
        <w:tcPr>
          <w:tcW w:w="5100" w:type="dxa"/>
        </w:tcPr>
        <w:p w:rsidR="00FF6652" w:rsidRPr="0081250A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81250A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81250A" w:rsidRDefault="00FF6652" w:rsidP="00FF6652">
          <w:pPr>
            <w:pStyle w:val="Kopfzeile"/>
          </w:pPr>
        </w:p>
      </w:tc>
    </w:tr>
  </w:tbl>
  <w:p w:rsidR="00C2381B" w:rsidRPr="0081250A" w:rsidRDefault="00C2381B" w:rsidP="00FF6652">
    <w:pPr>
      <w:pStyle w:val="Kopfzeile"/>
      <w:tabs>
        <w:tab w:val="left" w:pos="420"/>
      </w:tabs>
    </w:pPr>
    <w:r w:rsidRPr="0081250A">
      <w:rPr>
        <w:lang w:val="de-CH"/>
      </w:rPr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A" w:rsidRPr="00125FD0" w:rsidRDefault="00C2381B" w:rsidP="001A0A66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b/>
        <w:sz w:val="18"/>
        <w:szCs w:val="18"/>
      </w:rPr>
    </w:pPr>
    <w:r w:rsidRPr="0081250A"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81250A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0A">
      <w:tab/>
    </w:r>
    <w:r w:rsidR="0081250A" w:rsidRPr="00125FD0">
      <w:rPr>
        <w:b/>
      </w:rPr>
      <w:t xml:space="preserve">No. </w:t>
    </w:r>
    <w:proofErr w:type="gramStart"/>
    <w:r w:rsidR="0081250A" w:rsidRPr="00125FD0">
      <w:rPr>
        <w:b/>
      </w:rPr>
      <w:t>de</w:t>
    </w:r>
    <w:proofErr w:type="gramEnd"/>
    <w:r w:rsidR="0081250A" w:rsidRPr="00125FD0">
      <w:rPr>
        <w:b/>
      </w:rPr>
      <w:t xml:space="preserve"> référence</w:t>
    </w:r>
    <w:r w:rsidR="0081250A" w:rsidRPr="00125FD0">
      <w:rPr>
        <w:b/>
      </w:rPr>
      <w:tab/>
    </w:r>
    <w:r w:rsidR="0081250A" w:rsidRPr="00125FD0">
      <w:tab/>
    </w:r>
  </w:p>
  <w:p w:rsidR="0081250A" w:rsidRPr="00125FD0" w:rsidRDefault="0081250A" w:rsidP="001A0A66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 w:rsidRPr="00125FD0">
      <w:rPr>
        <w:b/>
        <w:sz w:val="18"/>
        <w:szCs w:val="18"/>
      </w:rPr>
      <w:tab/>
    </w:r>
    <w:r w:rsidRPr="00125FD0">
      <w:rPr>
        <w:sz w:val="18"/>
        <w:szCs w:val="18"/>
      </w:rPr>
      <w:t>Commune de domicile</w:t>
    </w:r>
    <w:r w:rsidRPr="00125FD0">
      <w:rPr>
        <w:sz w:val="18"/>
        <w:szCs w:val="18"/>
      </w:rPr>
      <w:tab/>
    </w:r>
    <w:r w:rsidRPr="00125FD0">
      <w:rPr>
        <w:sz w:val="18"/>
        <w:szCs w:val="18"/>
      </w:rPr>
      <w:tab/>
    </w:r>
  </w:p>
  <w:p w:rsidR="0081250A" w:rsidRPr="00125FD0" w:rsidRDefault="0081250A" w:rsidP="001A0A66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 w:rsidRPr="00125FD0">
      <w:rPr>
        <w:sz w:val="18"/>
        <w:szCs w:val="18"/>
      </w:rPr>
      <w:tab/>
      <w:t>Canton de domicile</w:t>
    </w:r>
    <w:r w:rsidRPr="00125FD0">
      <w:rPr>
        <w:sz w:val="18"/>
        <w:szCs w:val="18"/>
      </w:rPr>
      <w:tab/>
    </w:r>
    <w:r w:rsidRPr="00125FD0">
      <w:rPr>
        <w:sz w:val="18"/>
        <w:szCs w:val="18"/>
      </w:rPr>
      <w:tab/>
    </w:r>
  </w:p>
  <w:p w:rsidR="0081250A" w:rsidRPr="00125FD0" w:rsidRDefault="0081250A" w:rsidP="001A0A66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 w:rsidRPr="00125FD0">
      <w:rPr>
        <w:sz w:val="18"/>
        <w:szCs w:val="18"/>
      </w:rPr>
      <w:tab/>
      <w:t>Commune de séjour</w:t>
    </w:r>
    <w:r w:rsidRPr="00125FD0">
      <w:rPr>
        <w:sz w:val="18"/>
        <w:szCs w:val="18"/>
      </w:rPr>
      <w:tab/>
    </w:r>
    <w:r w:rsidRPr="00125FD0">
      <w:rPr>
        <w:sz w:val="18"/>
        <w:szCs w:val="18"/>
      </w:rPr>
      <w:tab/>
    </w:r>
  </w:p>
  <w:p w:rsidR="0081250A" w:rsidRPr="00125FD0" w:rsidRDefault="0081250A" w:rsidP="001A0A66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 w:rsidRPr="00125FD0">
      <w:rPr>
        <w:sz w:val="18"/>
        <w:szCs w:val="18"/>
      </w:rPr>
      <w:tab/>
      <w:t>Canton de séjour</w:t>
    </w:r>
    <w:r w:rsidRPr="00125FD0">
      <w:rPr>
        <w:sz w:val="18"/>
        <w:szCs w:val="18"/>
      </w:rPr>
      <w:tab/>
    </w:r>
    <w:r w:rsidRPr="00125FD0">
      <w:rPr>
        <w:sz w:val="18"/>
        <w:szCs w:val="18"/>
      </w:rPr>
      <w:tab/>
    </w:r>
  </w:p>
  <w:p w:rsidR="00002D47" w:rsidRPr="0081250A" w:rsidRDefault="00002D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Case postale&quot;/&gt;&lt;Field Name=&quot;Address3&quot; Value=&quot;3000 Berne 8&quot;/&gt;&lt;Field Name=&quot;OrtDatum&quot; Value=&quot;Berne, le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&quot;/&gt;&lt;Field Name=&quot;Ruecksendeadresse_FR&quot; Value=&quot;&quot;/&gt;&lt;Field Name=&quot;Data_UID&quot; Value=&quot;2006092210065180596613&quot;/&gt;&lt;Field Name=&quot;Field_Name&quot; Value=&quot;Address2&quot;/&gt;&lt;Field Name=&quot;Field_UID&quot; Value=&quot;20030218192855313093400587&quot;/&gt;&lt;Field Name=&quot;ML_LCID&quot; Value=&quot;4108&quot;/&gt;&lt;Field Name=&quot;ML_Value&quot; Value=&quot;Case postale&quot;/&gt;&lt;/DocProp&gt;&lt;DocProp UID=&quot;2006040509495284662868&quot; EntryUID=&quot;2015042408564574141674&quot;&gt;&lt;Field Name=&quot;IDName&quot; Value=&quot;Perinpam Kathleen, Sachbearbeiterin / Sekretariat&quot;/&gt;&lt;Field Name=&quot;Name&quot; Value=&quot;Kathleen Perinpam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 / Sekretariat&quot;/&gt;&lt;Field Name=&quot;Function_F&quot; Value=&quot;Collaboratrice spécialisée / Secrétariat&quot;/&gt;&lt;Field Name=&quot;DirectPhone&quot; Value=&quot;+41 31 636 78 13&quot;/&gt;&lt;Field Name=&quot;DirectFax&quot; Value=&quot;+41 31 633 78 92&quot;/&gt;&lt;Field Name=&quot;Mobile&quot; Value=&quot;&quot;/&gt;&lt;Field Name=&quot;EMail&quot; Value=&quot;kathleen.perinpam@be.ch&quot;/&gt;&lt;Field Name=&quot;Initials&quot; Value=&quot;kp&quot;/&gt;&lt;Field Name=&quot;Unit_G&quot; Value=&quot;Abteilung Existenzsicherung&quot;/&gt;&lt;Field Name=&quot;Unit_F&quot; Value=&quot;Division Aide sociale matérie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504240856457414167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Aucune indication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250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307C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A66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5A86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B33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3315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0130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4775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250A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BF3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025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96676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B6994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075B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ozialhilfe@b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3.xml><?xml version="1.0" encoding="utf-8"?>
<officeatwork xmlns="http://schemas.officeatwork.com/CustomXMLPart">
  <AddressBlock>Direction de la santé publique et de la prévoyance sociale du canton de Berne
Office des affaires sociales   </AddressBlock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7257936B-FE7A-455E-855A-321167A5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/>
  <cp:keywords/>
  <dc:description/>
  <cp:lastModifiedBy/>
  <cp:revision>1</cp:revision>
  <dcterms:created xsi:type="dcterms:W3CDTF">2020-05-13T07:40:00Z</dcterms:created>
  <dcterms:modified xsi:type="dcterms:W3CDTF">2023-11-17T09:03:00Z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Kathleen Perinpam</vt:lpwstr>
  </property>
  <property fmtid="{D5CDD505-2E9C-101B-9397-08002B2CF9AE}" pid="3" name="Doc.Text">
    <vt:lpwstr>Texte</vt:lpwstr>
  </property>
  <property fmtid="{D5CDD505-2E9C-101B-9397-08002B2CF9AE}" pid="4" name="Doc.Subject">
    <vt:lpwstr>Concerne</vt:lpwstr>
  </property>
  <property fmtid="{D5CDD505-2E9C-101B-9397-08002B2CF9AE}" pid="5" name="KESB/APEA">
    <vt:lpwstr/>
  </property>
  <property fmtid="{D5CDD505-2E9C-101B-9397-08002B2CF9AE}" pid="6" name="CustomField.pfad">
    <vt:lpwstr>Aucune indication</vt:lpwstr>
  </property>
</Properties>
</file>