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721D6" w14:textId="28F5C836" w:rsidR="00B836B9" w:rsidRDefault="00B836B9" w:rsidP="00BE15BB">
      <w:pPr>
        <w:pStyle w:val="1pt"/>
        <w:sectPr w:rsidR="00B836B9" w:rsidSect="00D73EC7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136B3F" w:rsidRPr="00123AA1" w14:paraId="36DFF880" w14:textId="77777777" w:rsidTr="00136B3F">
        <w:trPr>
          <w:trHeight w:val="284"/>
        </w:trPr>
        <w:tc>
          <w:tcPr>
            <w:tcW w:w="5102" w:type="dxa"/>
            <w:vMerge w:val="restart"/>
          </w:tcPr>
          <w:sdt>
            <w:sdtPr>
              <w:tag w:val="AddressBlock"/>
              <w:id w:val="-2072954662"/>
              <w:lock w:val="contentLocked"/>
              <w:placeholder>
                <w:docPart w:val="2BB32693217140A993C98F3AE47236CE"/>
              </w:placeholder>
              <w:dataBinding w:prefixMappings="xmlns:ns='http://schemas.officeatwork.com/CustomXMLPart'" w:xpath="/ns:officeatwork/ns:AddressBlock" w:storeItemID="{C9EF7656-0210-462C-829B-A9AFE99E1459}"/>
              <w:text w:multiLine="1"/>
            </w:sdtPr>
            <w:sdtEndPr/>
            <w:sdtContent>
              <w:p w14:paraId="7729E668" w14:textId="24226710" w:rsidR="00136B3F" w:rsidRPr="00123AA1" w:rsidRDefault="00D73EC7" w:rsidP="007F6925">
                <w:pPr>
                  <w:pStyle w:val="Text85pt"/>
                </w:pPr>
                <w:r>
                  <w:t xml:space="preserve">Direction de la santé, des affaires sociales et de l'intégration  </w:t>
                </w:r>
                <w:r>
                  <w:br/>
                  <w:t xml:space="preserve">Office de l'intégration et de l'action sociale   </w:t>
                </w:r>
              </w:p>
            </w:sdtContent>
          </w:sdt>
          <w:p w14:paraId="1D79118E" w14:textId="35388413" w:rsidR="00136B3F" w:rsidRDefault="00D73EC7" w:rsidP="007F6925">
            <w:pPr>
              <w:pStyle w:val="Text85pt"/>
            </w:pPr>
            <w:r>
              <w:t>Division Etat-Major</w:t>
            </w:r>
          </w:p>
          <w:p w14:paraId="48A32C1C" w14:textId="77777777" w:rsidR="00C30F21" w:rsidRPr="00123AA1" w:rsidRDefault="00C30F21" w:rsidP="007F6925">
            <w:pPr>
              <w:pStyle w:val="Text85pt"/>
            </w:pPr>
          </w:p>
        </w:tc>
      </w:tr>
      <w:tr w:rsidR="00136B3F" w:rsidRPr="00123AA1" w14:paraId="2FF26EDD" w14:textId="77777777" w:rsidTr="00136B3F">
        <w:trPr>
          <w:trHeight w:val="284"/>
        </w:trPr>
        <w:tc>
          <w:tcPr>
            <w:tcW w:w="5102" w:type="dxa"/>
            <w:vMerge/>
          </w:tcPr>
          <w:p w14:paraId="494D2788" w14:textId="77777777" w:rsidR="00136B3F" w:rsidRPr="00123AA1" w:rsidRDefault="00136B3F" w:rsidP="007F6925"/>
        </w:tc>
      </w:tr>
      <w:tr w:rsidR="00136B3F" w:rsidRPr="00123AA1" w14:paraId="7E45E8C3" w14:textId="77777777" w:rsidTr="00136B3F">
        <w:trPr>
          <w:trHeight w:val="284"/>
        </w:trPr>
        <w:tc>
          <w:tcPr>
            <w:tcW w:w="5102" w:type="dxa"/>
            <w:vMerge/>
          </w:tcPr>
          <w:p w14:paraId="0293E1B1" w14:textId="77777777" w:rsidR="00136B3F" w:rsidRPr="00123AA1" w:rsidRDefault="00136B3F" w:rsidP="007F6925"/>
        </w:tc>
      </w:tr>
    </w:tbl>
    <w:p w14:paraId="1163C592" w14:textId="77777777" w:rsidR="0040176E" w:rsidRDefault="0040176E" w:rsidP="00781A1D">
      <w:pPr>
        <w:pStyle w:val="Titel"/>
        <w:rPr>
          <w:sz w:val="24"/>
          <w:szCs w:val="24"/>
        </w:rPr>
      </w:pPr>
      <w:r w:rsidRPr="0040176E">
        <w:rPr>
          <w:sz w:val="24"/>
          <w:szCs w:val="24"/>
        </w:rPr>
        <w:t xml:space="preserve">Soutien </w:t>
      </w:r>
      <w:r>
        <w:rPr>
          <w:sz w:val="24"/>
          <w:szCs w:val="24"/>
        </w:rPr>
        <w:t>financier à l’e</w:t>
      </w:r>
      <w:r w:rsidRPr="0040176E">
        <w:rPr>
          <w:sz w:val="24"/>
          <w:szCs w:val="24"/>
        </w:rPr>
        <w:t>ncouragement de l’intégration dans le canton de Berne</w:t>
      </w:r>
    </w:p>
    <w:p w14:paraId="29108299" w14:textId="20B8DF70" w:rsidR="00E701E6" w:rsidRPr="00C30F21" w:rsidRDefault="0040176E" w:rsidP="00781A1D">
      <w:pPr>
        <w:pStyle w:val="Titel"/>
        <w:rPr>
          <w:b/>
        </w:rPr>
      </w:pPr>
      <w:r w:rsidRPr="0040176E">
        <w:rPr>
          <w:b/>
        </w:rPr>
        <w:t>Formulaire de demande de subvention relevant du domaine Vivre ensemble</w:t>
      </w:r>
      <w:r>
        <w:rPr>
          <w:b/>
        </w:rPr>
        <w:t xml:space="preserve">, Période de soutien </w:t>
      </w:r>
      <w:r w:rsidR="00D73EC7">
        <w:rPr>
          <w:b/>
        </w:rPr>
        <w:t>2022/2023</w:t>
      </w:r>
    </w:p>
    <w:p w14:paraId="796EDDFA" w14:textId="77777777" w:rsidR="00C30F21" w:rsidRDefault="00C30F21" w:rsidP="00C30F21">
      <w:pPr>
        <w:pStyle w:val="Listenabsatz"/>
        <w:ind w:left="714"/>
        <w:contextualSpacing w:val="0"/>
        <w:jc w:val="both"/>
        <w:rPr>
          <w:szCs w:val="20"/>
          <w:lang w:eastAsia="de-DE"/>
        </w:rPr>
      </w:pPr>
      <w:bookmarkStart w:id="0" w:name="Text"/>
    </w:p>
    <w:p w14:paraId="2D46BB14" w14:textId="1257B0A3" w:rsidR="00C30F21" w:rsidRPr="004560C3" w:rsidRDefault="005D6FFF" w:rsidP="00C30F21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both"/>
        <w:rPr>
          <w:i/>
          <w:szCs w:val="20"/>
          <w:lang w:eastAsia="de-DE"/>
        </w:rPr>
      </w:pPr>
      <w:r>
        <w:rPr>
          <w:b/>
          <w:i/>
          <w:szCs w:val="20"/>
          <w:lang w:eastAsia="de-DE"/>
        </w:rPr>
        <w:t>Remarque</w:t>
      </w:r>
      <w:r w:rsidR="00C30F21" w:rsidRPr="004560C3">
        <w:rPr>
          <w:b/>
          <w:i/>
          <w:szCs w:val="20"/>
          <w:lang w:eastAsia="de-DE"/>
        </w:rPr>
        <w:t>:</w:t>
      </w:r>
      <w:r w:rsidR="00C30F21" w:rsidRPr="004560C3">
        <w:rPr>
          <w:i/>
          <w:szCs w:val="20"/>
          <w:lang w:eastAsia="de-DE"/>
        </w:rPr>
        <w:t xml:space="preserve"> </w:t>
      </w:r>
      <w:r w:rsidR="00D73EC7">
        <w:rPr>
          <w:i/>
        </w:rPr>
        <w:t>L</w:t>
      </w:r>
      <w:r w:rsidR="00D73EC7" w:rsidRPr="00694569">
        <w:rPr>
          <w:i/>
        </w:rPr>
        <w:t>es indications et questions en italique vous aide</w:t>
      </w:r>
      <w:r w:rsidR="00D73EC7">
        <w:rPr>
          <w:i/>
        </w:rPr>
        <w:t>nt</w:t>
      </w:r>
      <w:r w:rsidR="00D73EC7" w:rsidRPr="00694569">
        <w:rPr>
          <w:i/>
        </w:rPr>
        <w:t xml:space="preserve"> à remplir correctement le formulaire et à décrire votre projet. Elles précisent les informations </w:t>
      </w:r>
      <w:r w:rsidR="00D73EC7">
        <w:rPr>
          <w:i/>
        </w:rPr>
        <w:t>à fournir</w:t>
      </w:r>
      <w:r w:rsidR="00D73EC7" w:rsidRPr="00694569">
        <w:rPr>
          <w:i/>
        </w:rPr>
        <w:t xml:space="preserve">. Pour tout renseignement, veuillez vous adresser à la division </w:t>
      </w:r>
      <w:r w:rsidR="00D73EC7">
        <w:rPr>
          <w:i/>
        </w:rPr>
        <w:t>Etat-Major</w:t>
      </w:r>
      <w:r w:rsidR="00D73EC7" w:rsidRPr="00694569">
        <w:rPr>
          <w:i/>
        </w:rPr>
        <w:t xml:space="preserve"> ou prendre rendez-vous avec l</w:t>
      </w:r>
      <w:r w:rsidR="00D73EC7">
        <w:rPr>
          <w:i/>
        </w:rPr>
        <w:t>’</w:t>
      </w:r>
      <w:r w:rsidR="00D73EC7" w:rsidRPr="00694569">
        <w:rPr>
          <w:i/>
        </w:rPr>
        <w:t>antenne d</w:t>
      </w:r>
      <w:r w:rsidR="00D73EC7">
        <w:rPr>
          <w:i/>
        </w:rPr>
        <w:t>’</w:t>
      </w:r>
      <w:r w:rsidR="00D73EC7" w:rsidRPr="00694569">
        <w:rPr>
          <w:i/>
        </w:rPr>
        <w:t xml:space="preserve">intégration compétente de votre région </w:t>
      </w:r>
      <w:r w:rsidR="00D73EC7">
        <w:rPr>
          <w:i/>
        </w:rPr>
        <w:t>(consultation de projet</w:t>
      </w:r>
      <w:r w:rsidR="00D73EC7" w:rsidRPr="00694569">
        <w:rPr>
          <w:i/>
        </w:rPr>
        <w:t xml:space="preserve"> gratuit</w:t>
      </w:r>
      <w:r w:rsidR="00D73EC7">
        <w:rPr>
          <w:i/>
        </w:rPr>
        <w:t>e</w:t>
      </w:r>
      <w:r w:rsidR="00D73EC7" w:rsidRPr="00694569">
        <w:rPr>
          <w:i/>
        </w:rPr>
        <w:t>). Vous trouverez toutes les coordonnées utiles dans l</w:t>
      </w:r>
      <w:r w:rsidR="00D73EC7">
        <w:rPr>
          <w:i/>
        </w:rPr>
        <w:t>’aide-mémoire qui se trouve sur notre site web.</w:t>
      </w:r>
    </w:p>
    <w:p w14:paraId="0D83C077" w14:textId="77777777" w:rsidR="00E701E6" w:rsidRDefault="00E701E6" w:rsidP="00D02693"/>
    <w:p w14:paraId="127B52AD" w14:textId="411E7C6D" w:rsidR="00B515E1" w:rsidRDefault="00D73EC7" w:rsidP="00B515E1">
      <w:pPr>
        <w:rPr>
          <w:rFonts w:cs="Arial"/>
        </w:rPr>
      </w:pPr>
      <w:r>
        <w:rPr>
          <w:b/>
        </w:rPr>
        <w:t>Nom du projet</w:t>
      </w:r>
      <w:r w:rsidR="00B515E1" w:rsidRPr="00B515E1">
        <w:rPr>
          <w:b/>
        </w:rPr>
        <w:t>:</w:t>
      </w:r>
      <w:r w:rsidR="00B515E1">
        <w:t xml:space="preserve"> </w:t>
      </w:r>
      <w:r w:rsidR="00B515E1" w:rsidRPr="00841934">
        <w:rPr>
          <w:rFonts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B515E1" w:rsidRPr="00841934">
        <w:rPr>
          <w:rFonts w:cs="Arial"/>
        </w:rPr>
        <w:instrText xml:space="preserve"> FORMTEXT </w:instrText>
      </w:r>
      <w:r w:rsidR="00B515E1" w:rsidRPr="00841934">
        <w:rPr>
          <w:rFonts w:cs="Arial"/>
        </w:rPr>
      </w:r>
      <w:r w:rsidR="00B515E1" w:rsidRPr="00841934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B515E1" w:rsidRPr="00841934">
        <w:rPr>
          <w:rFonts w:cs="Arial"/>
        </w:rPr>
        <w:fldChar w:fldCharType="end"/>
      </w:r>
    </w:p>
    <w:p w14:paraId="499836B8" w14:textId="77777777" w:rsidR="00D73EC7" w:rsidRDefault="00D73EC7" w:rsidP="00B515E1">
      <w:pPr>
        <w:rPr>
          <w:rFonts w:cs="Arial"/>
        </w:rPr>
      </w:pPr>
    </w:p>
    <w:p w14:paraId="201F683A" w14:textId="5BEBC437" w:rsidR="00B515E1" w:rsidRDefault="00611AD1" w:rsidP="00D02693">
      <w:pPr>
        <w:rPr>
          <w:rFonts w:cs="Arial"/>
        </w:rPr>
      </w:pPr>
      <w:sdt>
        <w:sdtPr>
          <w:rPr>
            <w:rFonts w:cs="Arial"/>
          </w:rPr>
          <w:id w:val="-177061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EC7">
            <w:rPr>
              <w:rFonts w:ascii="MS Gothic" w:eastAsia="MS Gothic" w:hAnsi="MS Gothic" w:cs="Arial" w:hint="eastAsia"/>
            </w:rPr>
            <w:t>☐</w:t>
          </w:r>
        </w:sdtContent>
      </w:sdt>
      <w:r w:rsidR="00D73EC7">
        <w:rPr>
          <w:rFonts w:cs="Arial"/>
        </w:rPr>
        <w:t>Nouveau projet</w:t>
      </w:r>
      <w:r w:rsidR="00D73EC7">
        <w:rPr>
          <w:rFonts w:cs="Arial"/>
        </w:rPr>
        <w:tab/>
      </w:r>
      <w:r w:rsidR="00B515E1">
        <w:rPr>
          <w:rFonts w:cs="Arial"/>
        </w:rPr>
        <w:tab/>
      </w:r>
      <w:sdt>
        <w:sdtPr>
          <w:rPr>
            <w:rFonts w:cs="Arial"/>
          </w:rPr>
          <w:id w:val="-15569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5E1">
            <w:rPr>
              <w:rFonts w:ascii="MS Gothic" w:eastAsia="MS Gothic" w:hAnsi="MS Gothic" w:cs="Arial" w:hint="eastAsia"/>
            </w:rPr>
            <w:t>☐</w:t>
          </w:r>
        </w:sdtContent>
      </w:sdt>
      <w:r w:rsidR="00D73EC7">
        <w:rPr>
          <w:rFonts w:cs="Arial"/>
        </w:rPr>
        <w:t>Projet en cours</w:t>
      </w:r>
    </w:p>
    <w:p w14:paraId="6FEE4771" w14:textId="77777777" w:rsidR="00B515E1" w:rsidRDefault="00B515E1" w:rsidP="00D02693">
      <w:pPr>
        <w:rPr>
          <w:rFonts w:cs="Arial"/>
        </w:rPr>
      </w:pPr>
    </w:p>
    <w:p w14:paraId="091A5F41" w14:textId="244163E7" w:rsidR="00D73EC7" w:rsidRPr="00694569" w:rsidRDefault="00D73EC7" w:rsidP="00D73EC7">
      <w:pPr>
        <w:keepNext/>
        <w:tabs>
          <w:tab w:val="left" w:pos="2552"/>
        </w:tabs>
        <w:overflowPunct w:val="0"/>
        <w:autoSpaceDE w:val="0"/>
        <w:autoSpaceDN w:val="0"/>
        <w:adjustRightInd w:val="0"/>
        <w:spacing w:line="240" w:lineRule="auto"/>
        <w:textAlignment w:val="baseline"/>
        <w:outlineLvl w:val="1"/>
        <w:rPr>
          <w:rFonts w:cs="Arial"/>
          <w:bCs w:val="0"/>
          <w:iCs/>
          <w:szCs w:val="28"/>
          <w:lang w:eastAsia="de-DE"/>
        </w:rPr>
      </w:pPr>
      <w:r w:rsidRPr="00694569">
        <w:rPr>
          <w:rFonts w:cs="Arial"/>
          <w:iCs/>
          <w:szCs w:val="28"/>
          <w:lang w:eastAsia="de-DE"/>
        </w:rPr>
        <w:t xml:space="preserve">Le projet bénéficie-t-il </w:t>
      </w:r>
      <w:r>
        <w:rPr>
          <w:rFonts w:cs="Arial"/>
          <w:iCs/>
          <w:szCs w:val="28"/>
          <w:lang w:eastAsia="de-DE"/>
        </w:rPr>
        <w:t xml:space="preserve">actuellement </w:t>
      </w:r>
      <w:r w:rsidRPr="00694569">
        <w:rPr>
          <w:rFonts w:cs="Arial"/>
          <w:iCs/>
          <w:szCs w:val="28"/>
          <w:lang w:eastAsia="de-DE"/>
        </w:rPr>
        <w:t xml:space="preserve">de subventions du domaine Vivre ensemble ? </w:t>
      </w:r>
    </w:p>
    <w:p w14:paraId="53C5065F" w14:textId="77777777" w:rsidR="00D73EC7" w:rsidRPr="00694569" w:rsidRDefault="00D73EC7" w:rsidP="00D73EC7">
      <w:pPr>
        <w:keepNext/>
        <w:tabs>
          <w:tab w:val="left" w:pos="2552"/>
        </w:tabs>
        <w:overflowPunct w:val="0"/>
        <w:autoSpaceDE w:val="0"/>
        <w:autoSpaceDN w:val="0"/>
        <w:adjustRightInd w:val="0"/>
        <w:spacing w:line="240" w:lineRule="auto"/>
        <w:textAlignment w:val="baseline"/>
        <w:outlineLvl w:val="1"/>
        <w:rPr>
          <w:rFonts w:cs="Arial"/>
          <w:bCs w:val="0"/>
          <w:iCs/>
          <w:szCs w:val="28"/>
          <w:lang w:eastAsia="de-DE"/>
        </w:rPr>
      </w:pPr>
    </w:p>
    <w:p w14:paraId="48924879" w14:textId="77777777" w:rsidR="00D73EC7" w:rsidRPr="00694569" w:rsidRDefault="00611AD1" w:rsidP="00D73EC7">
      <w:pPr>
        <w:keepNext/>
        <w:tabs>
          <w:tab w:val="left" w:pos="2552"/>
        </w:tabs>
        <w:overflowPunct w:val="0"/>
        <w:autoSpaceDE w:val="0"/>
        <w:autoSpaceDN w:val="0"/>
        <w:adjustRightInd w:val="0"/>
        <w:spacing w:line="240" w:lineRule="auto"/>
        <w:textAlignment w:val="baseline"/>
        <w:outlineLvl w:val="1"/>
        <w:rPr>
          <w:rFonts w:cs="Arial"/>
          <w:bCs w:val="0"/>
          <w:iCs/>
          <w:szCs w:val="28"/>
          <w:lang w:eastAsia="de-DE"/>
        </w:rPr>
      </w:pPr>
      <w:sdt>
        <w:sdtPr>
          <w:rPr>
            <w:rFonts w:cs="Arial"/>
            <w:b/>
            <w:bCs w:val="0"/>
            <w:iCs/>
            <w:szCs w:val="28"/>
            <w:lang w:eastAsia="de-DE"/>
          </w:rPr>
          <w:id w:val="-154173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EC7" w:rsidRPr="00694569">
            <w:rPr>
              <w:rFonts w:ascii="MS Gothic" w:eastAsia="MS Gothic" w:hAnsi="MS Gothic" w:cs="Arial"/>
              <w:b/>
              <w:iCs/>
              <w:szCs w:val="28"/>
              <w:lang w:eastAsia="de-DE"/>
            </w:rPr>
            <w:t>☐</w:t>
          </w:r>
        </w:sdtContent>
      </w:sdt>
      <w:r w:rsidR="00D73EC7" w:rsidRPr="00694569">
        <w:rPr>
          <w:rFonts w:cs="Arial"/>
          <w:iCs/>
          <w:szCs w:val="28"/>
          <w:lang w:eastAsia="de-DE"/>
        </w:rPr>
        <w:t xml:space="preserve"> Oui</w:t>
      </w:r>
      <w:r w:rsidR="00D73EC7" w:rsidRPr="00694569">
        <w:rPr>
          <w:rFonts w:cs="Arial"/>
          <w:iCs/>
          <w:szCs w:val="28"/>
          <w:lang w:eastAsia="de-DE"/>
        </w:rPr>
        <w:tab/>
      </w:r>
      <w:sdt>
        <w:sdtPr>
          <w:rPr>
            <w:rFonts w:cs="Arial"/>
            <w:b/>
            <w:bCs w:val="0"/>
            <w:iCs/>
            <w:szCs w:val="28"/>
            <w:lang w:eastAsia="de-DE"/>
          </w:rPr>
          <w:id w:val="86588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EC7" w:rsidRPr="00694569">
            <w:rPr>
              <w:rFonts w:ascii="MS Gothic" w:eastAsia="MS Gothic" w:hAnsi="MS Gothic" w:cs="Arial"/>
              <w:b/>
              <w:iCs/>
              <w:szCs w:val="28"/>
              <w:lang w:eastAsia="de-DE"/>
            </w:rPr>
            <w:t>☐</w:t>
          </w:r>
        </w:sdtContent>
      </w:sdt>
      <w:r w:rsidR="00D73EC7" w:rsidRPr="00694569">
        <w:rPr>
          <w:rFonts w:cs="Arial"/>
          <w:iCs/>
          <w:szCs w:val="28"/>
          <w:lang w:eastAsia="de-DE"/>
        </w:rPr>
        <w:t xml:space="preserve"> Non</w:t>
      </w:r>
    </w:p>
    <w:p w14:paraId="000CD301" w14:textId="77777777" w:rsidR="00B515E1" w:rsidRDefault="00B515E1" w:rsidP="00D02693"/>
    <w:tbl>
      <w:tblPr>
        <w:tblStyle w:val="Tabellenraster"/>
        <w:tblpPr w:leftFromText="141" w:rightFromText="141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562"/>
        <w:gridCol w:w="2229"/>
        <w:gridCol w:w="765"/>
        <w:gridCol w:w="1247"/>
        <w:gridCol w:w="1798"/>
        <w:gridCol w:w="3005"/>
      </w:tblGrid>
      <w:tr w:rsidR="00781A1D" w:rsidRPr="00D73EC7" w14:paraId="436E263B" w14:textId="77777777" w:rsidTr="007F6925">
        <w:trPr>
          <w:trHeight w:val="397"/>
        </w:trPr>
        <w:tc>
          <w:tcPr>
            <w:tcW w:w="9606" w:type="dxa"/>
            <w:gridSpan w:val="6"/>
            <w:tcBorders>
              <w:top w:val="single" w:sz="4" w:space="0" w:color="auto"/>
            </w:tcBorders>
            <w:shd w:val="clear" w:color="auto" w:fill="C6D9F1" w:themeFill="text2" w:themeFillTint="33"/>
          </w:tcPr>
          <w:bookmarkEnd w:id="0"/>
          <w:p w14:paraId="2F51BDFE" w14:textId="36B4FAB2" w:rsidR="00D73EC7" w:rsidRPr="00D73EC7" w:rsidRDefault="00D73EC7" w:rsidP="00D73EC7">
            <w:pPr>
              <w:pStyle w:val="Listenabsatz"/>
              <w:numPr>
                <w:ilvl w:val="0"/>
                <w:numId w:val="27"/>
              </w:numPr>
              <w:rPr>
                <w:b/>
              </w:rPr>
            </w:pPr>
            <w:r w:rsidRPr="00D73EC7">
              <w:rPr>
                <w:b/>
              </w:rPr>
              <w:t>Information</w:t>
            </w:r>
            <w:r>
              <w:rPr>
                <w:b/>
              </w:rPr>
              <w:t>s sur l’organisme responsable et</w:t>
            </w:r>
            <w:r w:rsidRPr="00D73EC7">
              <w:rPr>
                <w:b/>
              </w:rPr>
              <w:t xml:space="preserve"> la personne de référence</w:t>
            </w:r>
          </w:p>
          <w:p w14:paraId="0707705C" w14:textId="74EC7BAE" w:rsidR="00781A1D" w:rsidRPr="00D73EC7" w:rsidRDefault="00781A1D" w:rsidP="00D73EC7">
            <w:pPr>
              <w:ind w:right="-114"/>
            </w:pPr>
          </w:p>
        </w:tc>
      </w:tr>
      <w:tr w:rsidR="007F6925" w:rsidRPr="0073719A" w14:paraId="601214BA" w14:textId="77777777" w:rsidTr="001D6D16">
        <w:trPr>
          <w:trHeight w:val="723"/>
        </w:trPr>
        <w:tc>
          <w:tcPr>
            <w:tcW w:w="279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BD7E64" w14:textId="30E1690A" w:rsidR="00781A1D" w:rsidRPr="00D73EC7" w:rsidRDefault="00D73EC7" w:rsidP="007F6925">
            <w:pPr>
              <w:ind w:right="-114"/>
              <w:rPr>
                <w:b/>
              </w:rPr>
            </w:pPr>
            <w:r>
              <w:rPr>
                <w:b/>
              </w:rPr>
              <w:t>Nom (organisme responsable)</w:t>
            </w:r>
          </w:p>
        </w:tc>
        <w:tc>
          <w:tcPr>
            <w:tcW w:w="681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7A6AB9A" w14:textId="3ED25B5C" w:rsidR="00781A1D" w:rsidRPr="00841934" w:rsidRDefault="00781A1D" w:rsidP="007F6925">
            <w:pPr>
              <w:ind w:right="-114"/>
              <w:rPr>
                <w:rFonts w:cs="Arial"/>
              </w:rPr>
            </w:pPr>
            <w:r w:rsidRPr="00841934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</w:p>
        </w:tc>
      </w:tr>
      <w:tr w:rsidR="00602D26" w:rsidRPr="00841934" w14:paraId="23C8B905" w14:textId="77777777" w:rsidTr="00015CB1">
        <w:trPr>
          <w:trHeight w:val="397"/>
        </w:trPr>
        <w:tc>
          <w:tcPr>
            <w:tcW w:w="279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B1FEFC" w14:textId="7294EBDF" w:rsidR="00B515E1" w:rsidRPr="00BD224E" w:rsidRDefault="001D6D16" w:rsidP="007F6925">
            <w:pPr>
              <w:ind w:right="-114"/>
              <w:rPr>
                <w:b/>
              </w:rPr>
            </w:pPr>
            <w:r>
              <w:rPr>
                <w:b/>
              </w:rPr>
              <w:t>Rue</w:t>
            </w:r>
          </w:p>
        </w:tc>
        <w:tc>
          <w:tcPr>
            <w:tcW w:w="681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78FD41A" w14:textId="6B321E53" w:rsidR="00B515E1" w:rsidRPr="00841934" w:rsidRDefault="00B515E1" w:rsidP="007F6925">
            <w:pPr>
              <w:ind w:right="-114"/>
              <w:rPr>
                <w:rFonts w:cs="Arial"/>
              </w:rPr>
            </w:pPr>
            <w:r w:rsidRPr="00841934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</w:p>
        </w:tc>
      </w:tr>
      <w:tr w:rsidR="00602D26" w:rsidRPr="00841934" w14:paraId="7EFE283E" w14:textId="77777777" w:rsidTr="00015CB1">
        <w:trPr>
          <w:trHeight w:val="397"/>
        </w:trPr>
        <w:tc>
          <w:tcPr>
            <w:tcW w:w="279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6ECAE8" w14:textId="42910D2C" w:rsidR="00B515E1" w:rsidRPr="00BD224E" w:rsidRDefault="001D6D16" w:rsidP="007F6925">
            <w:pPr>
              <w:ind w:right="-114"/>
              <w:rPr>
                <w:b/>
              </w:rPr>
            </w:pPr>
            <w:r>
              <w:rPr>
                <w:b/>
              </w:rPr>
              <w:t>NPA/Localité</w:t>
            </w:r>
          </w:p>
        </w:tc>
        <w:tc>
          <w:tcPr>
            <w:tcW w:w="681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36B1B2B" w14:textId="41C628DD" w:rsidR="00B515E1" w:rsidRPr="00841934" w:rsidRDefault="00B515E1" w:rsidP="007F6925">
            <w:pPr>
              <w:ind w:right="-114"/>
              <w:rPr>
                <w:rFonts w:cs="Arial"/>
              </w:rPr>
            </w:pPr>
            <w:r w:rsidRPr="00841934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</w:p>
        </w:tc>
      </w:tr>
      <w:tr w:rsidR="00602D26" w:rsidRPr="0073719A" w14:paraId="0BF15509" w14:textId="77777777" w:rsidTr="00015CB1">
        <w:trPr>
          <w:trHeight w:val="397"/>
        </w:trPr>
        <w:tc>
          <w:tcPr>
            <w:tcW w:w="279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75ADABD" w14:textId="324EEFAC" w:rsidR="00B515E1" w:rsidRPr="00BD224E" w:rsidRDefault="001D6D16" w:rsidP="007F6925">
            <w:pPr>
              <w:ind w:right="-114"/>
              <w:rPr>
                <w:b/>
              </w:rPr>
            </w:pPr>
            <w:r>
              <w:rPr>
                <w:b/>
              </w:rPr>
              <w:t>Site web</w:t>
            </w:r>
          </w:p>
        </w:tc>
        <w:tc>
          <w:tcPr>
            <w:tcW w:w="681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3868D8D" w14:textId="161F5863" w:rsidR="00B515E1" w:rsidRPr="0073719A" w:rsidRDefault="00B515E1" w:rsidP="007F6925">
            <w:pPr>
              <w:ind w:right="-114"/>
            </w:pPr>
            <w:r w:rsidRPr="00841934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</w:p>
        </w:tc>
      </w:tr>
      <w:tr w:rsidR="00602D26" w:rsidRPr="00841934" w14:paraId="45300305" w14:textId="77777777" w:rsidTr="00015CB1">
        <w:trPr>
          <w:trHeight w:val="397"/>
        </w:trPr>
        <w:tc>
          <w:tcPr>
            <w:tcW w:w="279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457E2A8" w14:textId="694BF115" w:rsidR="00B515E1" w:rsidRPr="00BD224E" w:rsidRDefault="001D6D16" w:rsidP="007F6925">
            <w:pPr>
              <w:ind w:right="-114"/>
              <w:rPr>
                <w:b/>
              </w:rPr>
            </w:pPr>
            <w:r>
              <w:rPr>
                <w:b/>
              </w:rPr>
              <w:t>Numéro de compte (IBAN)</w:t>
            </w:r>
          </w:p>
        </w:tc>
        <w:tc>
          <w:tcPr>
            <w:tcW w:w="681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A9F1D32" w14:textId="347EA3EE" w:rsidR="00B515E1" w:rsidRPr="00841934" w:rsidRDefault="00B515E1" w:rsidP="007F6925">
            <w:pPr>
              <w:ind w:right="-114"/>
              <w:rPr>
                <w:rFonts w:cs="Arial"/>
              </w:rPr>
            </w:pPr>
            <w:r w:rsidRPr="00841934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</w:p>
        </w:tc>
      </w:tr>
      <w:tr w:rsidR="00602D26" w:rsidRPr="00841934" w14:paraId="5F550E91" w14:textId="77777777" w:rsidTr="00015CB1">
        <w:trPr>
          <w:trHeight w:val="397"/>
        </w:trPr>
        <w:tc>
          <w:tcPr>
            <w:tcW w:w="279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DF0BA65" w14:textId="68E2F568" w:rsidR="00B515E1" w:rsidRPr="00BD224E" w:rsidRDefault="001D6D16" w:rsidP="007F6925">
            <w:pPr>
              <w:ind w:right="-114"/>
              <w:rPr>
                <w:b/>
              </w:rPr>
            </w:pPr>
            <w:r>
              <w:rPr>
                <w:b/>
              </w:rPr>
              <w:lastRenderedPageBreak/>
              <w:t>Nom de la banque</w:t>
            </w:r>
          </w:p>
        </w:tc>
        <w:tc>
          <w:tcPr>
            <w:tcW w:w="681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72B9DE3" w14:textId="02EA0114" w:rsidR="00B515E1" w:rsidRPr="00841934" w:rsidRDefault="00B515E1" w:rsidP="007F6925">
            <w:pPr>
              <w:ind w:right="-114"/>
              <w:rPr>
                <w:rFonts w:cs="Arial"/>
              </w:rPr>
            </w:pPr>
            <w:r w:rsidRPr="00841934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</w:p>
        </w:tc>
      </w:tr>
      <w:tr w:rsidR="00602D26" w:rsidRPr="001D6D16" w14:paraId="5F8B3E6D" w14:textId="77777777" w:rsidTr="00015CB1">
        <w:trPr>
          <w:trHeight w:val="397"/>
        </w:trPr>
        <w:tc>
          <w:tcPr>
            <w:tcW w:w="279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D1CA951" w14:textId="51283608" w:rsidR="00B515E1" w:rsidRPr="00BD224E" w:rsidRDefault="001D6D16" w:rsidP="007F6925">
            <w:pPr>
              <w:ind w:right="-114"/>
              <w:rPr>
                <w:b/>
              </w:rPr>
            </w:pPr>
            <w:r>
              <w:rPr>
                <w:b/>
              </w:rPr>
              <w:t>Personne de référence</w:t>
            </w:r>
            <w:r w:rsidR="00B515E1" w:rsidRPr="00BD224E">
              <w:rPr>
                <w:b/>
              </w:rPr>
              <w:t>:</w:t>
            </w:r>
          </w:p>
          <w:p w14:paraId="2F985DB2" w14:textId="7309147E" w:rsidR="00B515E1" w:rsidRDefault="001D6D16" w:rsidP="007F6925">
            <w:pPr>
              <w:pStyle w:val="Listenabsatz"/>
              <w:numPr>
                <w:ilvl w:val="0"/>
                <w:numId w:val="26"/>
              </w:numPr>
              <w:spacing w:line="300" w:lineRule="atLeast"/>
              <w:ind w:right="-114"/>
            </w:pPr>
            <w:r>
              <w:t>Prénom/Nom</w:t>
            </w:r>
          </w:p>
          <w:p w14:paraId="034F4445" w14:textId="0154C4C1" w:rsidR="00B515E1" w:rsidRPr="001D6D16" w:rsidRDefault="001D6D16" w:rsidP="007F6925">
            <w:pPr>
              <w:pStyle w:val="Listenabsatz"/>
              <w:numPr>
                <w:ilvl w:val="0"/>
                <w:numId w:val="26"/>
              </w:numPr>
              <w:spacing w:line="300" w:lineRule="atLeast"/>
              <w:ind w:right="-114"/>
              <w:rPr>
                <w:lang w:val="de-CH"/>
              </w:rPr>
            </w:pPr>
            <w:r w:rsidRPr="001D6D16">
              <w:rPr>
                <w:lang w:val="de-CH"/>
              </w:rPr>
              <w:t xml:space="preserve">Tél. </w:t>
            </w:r>
            <w:r>
              <w:rPr>
                <w:lang w:val="de-CH"/>
              </w:rPr>
              <w:t>direct</w:t>
            </w:r>
          </w:p>
          <w:p w14:paraId="12FAACF0" w14:textId="376F5D32" w:rsidR="00B515E1" w:rsidRPr="001D6D16" w:rsidRDefault="001D6D16" w:rsidP="007F6925">
            <w:pPr>
              <w:pStyle w:val="Listenabsatz"/>
              <w:numPr>
                <w:ilvl w:val="0"/>
                <w:numId w:val="26"/>
              </w:numPr>
              <w:spacing w:line="300" w:lineRule="atLeast"/>
              <w:ind w:right="-114"/>
              <w:rPr>
                <w:lang w:val="de-CH"/>
              </w:rPr>
            </w:pPr>
            <w:r>
              <w:rPr>
                <w:lang w:val="de-CH"/>
              </w:rPr>
              <w:t>Courriel direct</w:t>
            </w:r>
          </w:p>
        </w:tc>
        <w:tc>
          <w:tcPr>
            <w:tcW w:w="681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35C92A90" w14:textId="77777777" w:rsidR="00B515E1" w:rsidRPr="001D6D16" w:rsidRDefault="00B515E1" w:rsidP="007F6925">
            <w:pPr>
              <w:ind w:right="-114"/>
              <w:rPr>
                <w:rFonts w:cs="Arial"/>
                <w:lang w:val="de-CH"/>
              </w:rPr>
            </w:pPr>
          </w:p>
          <w:p w14:paraId="0172A9B6" w14:textId="0FFA3B1D" w:rsidR="00B515E1" w:rsidRPr="001D6D16" w:rsidRDefault="00B515E1" w:rsidP="007F6925">
            <w:pPr>
              <w:ind w:right="-114"/>
              <w:rPr>
                <w:rFonts w:cs="Arial"/>
                <w:lang w:val="de-CH"/>
              </w:rPr>
            </w:pPr>
            <w:r w:rsidRPr="00841934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D6D16">
              <w:rPr>
                <w:rFonts w:cs="Arial"/>
                <w:lang w:val="de-CH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</w:p>
          <w:p w14:paraId="26E564F7" w14:textId="4894B6AA" w:rsidR="00B515E1" w:rsidRPr="001D6D16" w:rsidRDefault="00B515E1" w:rsidP="007F6925">
            <w:pPr>
              <w:ind w:right="-114"/>
              <w:rPr>
                <w:rFonts w:cs="Arial"/>
                <w:lang w:val="de-CH"/>
              </w:rPr>
            </w:pPr>
            <w:r w:rsidRPr="00841934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D6D16">
              <w:rPr>
                <w:rFonts w:cs="Arial"/>
                <w:lang w:val="de-CH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</w:p>
          <w:p w14:paraId="495F13E6" w14:textId="38777848" w:rsidR="00B515E1" w:rsidRPr="001D6D16" w:rsidRDefault="00B515E1" w:rsidP="007F6925">
            <w:pPr>
              <w:ind w:right="-114"/>
              <w:rPr>
                <w:rFonts w:cs="Arial"/>
                <w:lang w:val="de-CH"/>
              </w:rPr>
            </w:pPr>
            <w:r w:rsidRPr="00841934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D6D16">
              <w:rPr>
                <w:rFonts w:cs="Arial"/>
                <w:lang w:val="de-CH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</w:p>
        </w:tc>
      </w:tr>
      <w:tr w:rsidR="00781A1D" w:rsidRPr="00841934" w14:paraId="376D5EAF" w14:textId="77777777" w:rsidTr="007F6925">
        <w:trPr>
          <w:trHeight w:val="397"/>
        </w:trPr>
        <w:tc>
          <w:tcPr>
            <w:tcW w:w="9606" w:type="dxa"/>
            <w:gridSpan w:val="6"/>
            <w:shd w:val="clear" w:color="auto" w:fill="F2F2F2" w:themeFill="background1" w:themeFillShade="F2"/>
          </w:tcPr>
          <w:p w14:paraId="2FBE6D21" w14:textId="53E61C15" w:rsidR="00781A1D" w:rsidRPr="00781A1D" w:rsidRDefault="001D6D16" w:rsidP="007F6925">
            <w:pPr>
              <w:ind w:right="-114"/>
              <w:rPr>
                <w:rFonts w:cs="Arial"/>
                <w:i/>
              </w:rPr>
            </w:pPr>
            <w:r>
              <w:rPr>
                <w:i/>
                <w:sz w:val="20"/>
                <w:szCs w:val="20"/>
              </w:rPr>
              <w:t>D</w:t>
            </w:r>
            <w:r w:rsidRPr="00694569">
              <w:rPr>
                <w:i/>
                <w:sz w:val="20"/>
                <w:szCs w:val="20"/>
              </w:rPr>
              <w:t>e quel type d</w:t>
            </w:r>
            <w:r>
              <w:rPr>
                <w:i/>
                <w:sz w:val="20"/>
                <w:szCs w:val="20"/>
              </w:rPr>
              <w:t>’</w:t>
            </w:r>
            <w:r w:rsidRPr="00694569">
              <w:rPr>
                <w:i/>
                <w:sz w:val="20"/>
                <w:szCs w:val="20"/>
              </w:rPr>
              <w:t>organisme responsable s</w:t>
            </w:r>
            <w:r>
              <w:rPr>
                <w:i/>
                <w:sz w:val="20"/>
                <w:szCs w:val="20"/>
              </w:rPr>
              <w:t>’</w:t>
            </w:r>
            <w:r w:rsidRPr="00694569">
              <w:rPr>
                <w:i/>
                <w:sz w:val="20"/>
                <w:szCs w:val="20"/>
              </w:rPr>
              <w:t xml:space="preserve">agit-il (association, service spécialisé, commune, </w:t>
            </w:r>
            <w:r w:rsidRPr="00694569">
              <w:rPr>
                <w:i/>
                <w:sz w:val="20"/>
                <w:szCs w:val="20"/>
                <w:lang w:eastAsia="de-DE"/>
              </w:rPr>
              <w:t>paroisse, etc.) ? Quels sont ses objectifs ? Quelle est son ex</w:t>
            </w:r>
            <w:r>
              <w:rPr>
                <w:i/>
                <w:sz w:val="20"/>
                <w:szCs w:val="20"/>
                <w:lang w:eastAsia="de-DE"/>
              </w:rPr>
              <w:t>périence en matière de projets en lien avec l’</w:t>
            </w:r>
            <w:r w:rsidRPr="00694569">
              <w:rPr>
                <w:i/>
                <w:sz w:val="20"/>
                <w:szCs w:val="20"/>
                <w:lang w:eastAsia="de-DE"/>
              </w:rPr>
              <w:t>intégration ?</w:t>
            </w:r>
            <w:r>
              <w:rPr>
                <w:i/>
                <w:sz w:val="20"/>
                <w:szCs w:val="20"/>
                <w:lang w:eastAsia="de-DE"/>
              </w:rPr>
              <w:t xml:space="preserve"> Veuillez décrire l’organisme brièvement.</w:t>
            </w:r>
          </w:p>
        </w:tc>
      </w:tr>
      <w:tr w:rsidR="00781A1D" w:rsidRPr="00841934" w14:paraId="29C7504B" w14:textId="77777777" w:rsidTr="001D6D16">
        <w:trPr>
          <w:trHeight w:val="1060"/>
        </w:trPr>
        <w:tc>
          <w:tcPr>
            <w:tcW w:w="9606" w:type="dxa"/>
            <w:gridSpan w:val="6"/>
            <w:shd w:val="clear" w:color="auto" w:fill="FFFFFF" w:themeFill="background1"/>
          </w:tcPr>
          <w:p w14:paraId="79D6354A" w14:textId="0640D8BC" w:rsidR="00781A1D" w:rsidRDefault="00781A1D" w:rsidP="007F6925">
            <w:pPr>
              <w:ind w:right="-114"/>
              <w:rPr>
                <w:rFonts w:cs="Arial"/>
              </w:rPr>
            </w:pPr>
            <w:r w:rsidRPr="00841934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</w:p>
        </w:tc>
      </w:tr>
      <w:tr w:rsidR="00781A1D" w:rsidRPr="00841934" w14:paraId="2932CF64" w14:textId="77777777" w:rsidTr="007F6925">
        <w:trPr>
          <w:trHeight w:val="397"/>
        </w:trPr>
        <w:tc>
          <w:tcPr>
            <w:tcW w:w="9606" w:type="dxa"/>
            <w:gridSpan w:val="6"/>
            <w:shd w:val="clear" w:color="auto" w:fill="C6D9F1" w:themeFill="text2" w:themeFillTint="33"/>
          </w:tcPr>
          <w:p w14:paraId="5E602330" w14:textId="5866710B" w:rsidR="00781A1D" w:rsidRPr="00781A1D" w:rsidRDefault="001D6D16" w:rsidP="007F6925">
            <w:pPr>
              <w:pStyle w:val="Listenabsatz"/>
              <w:numPr>
                <w:ilvl w:val="0"/>
                <w:numId w:val="27"/>
              </w:numPr>
              <w:ind w:right="-11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Descriptif du projet</w:t>
            </w:r>
          </w:p>
        </w:tc>
      </w:tr>
      <w:tr w:rsidR="00781A1D" w:rsidRPr="001D6D16" w14:paraId="6038E47C" w14:textId="77777777" w:rsidTr="007F6925">
        <w:trPr>
          <w:trHeight w:val="397"/>
        </w:trPr>
        <w:tc>
          <w:tcPr>
            <w:tcW w:w="9606" w:type="dxa"/>
            <w:gridSpan w:val="6"/>
            <w:shd w:val="clear" w:color="auto" w:fill="F2F2F2" w:themeFill="background1" w:themeFillShade="F2"/>
          </w:tcPr>
          <w:p w14:paraId="1D4AF8D6" w14:textId="5E6671F7" w:rsidR="00F2120C" w:rsidRPr="001D6D16" w:rsidRDefault="001D6D16" w:rsidP="007F6925">
            <w:pPr>
              <w:ind w:right="-114"/>
              <w:rPr>
                <w:rFonts w:cs="Arial"/>
              </w:rPr>
            </w:pPr>
            <w:r w:rsidRPr="001D6D16">
              <w:rPr>
                <w:rFonts w:cs="Arial"/>
                <w:b/>
              </w:rPr>
              <w:t>Veuillez décrire brièvement votre projet (max. 500 signes) :</w:t>
            </w:r>
          </w:p>
        </w:tc>
      </w:tr>
      <w:tr w:rsidR="00F2120C" w:rsidRPr="00841934" w14:paraId="4B42B53D" w14:textId="77777777" w:rsidTr="007F6925">
        <w:trPr>
          <w:trHeight w:val="397"/>
        </w:trPr>
        <w:tc>
          <w:tcPr>
            <w:tcW w:w="9606" w:type="dxa"/>
            <w:gridSpan w:val="6"/>
            <w:shd w:val="clear" w:color="auto" w:fill="FFFFFF" w:themeFill="background1"/>
          </w:tcPr>
          <w:p w14:paraId="01A2527A" w14:textId="7C50C95D" w:rsidR="00F2120C" w:rsidRDefault="00115CA1" w:rsidP="007F6925">
            <w:pPr>
              <w:ind w:right="-11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" w:name="Text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2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2"/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F2120C" w:rsidRPr="00841934" w14:paraId="15B417AD" w14:textId="77777777" w:rsidTr="007F6925">
        <w:trPr>
          <w:trHeight w:val="397"/>
        </w:trPr>
        <w:tc>
          <w:tcPr>
            <w:tcW w:w="9606" w:type="dxa"/>
            <w:gridSpan w:val="6"/>
            <w:shd w:val="clear" w:color="auto" w:fill="C6D9F1" w:themeFill="text2" w:themeFillTint="33"/>
          </w:tcPr>
          <w:p w14:paraId="592FB15D" w14:textId="2352DF75" w:rsidR="00F2120C" w:rsidRPr="001D6D16" w:rsidRDefault="001D6D16" w:rsidP="001D6D16">
            <w:pPr>
              <w:pStyle w:val="Listenabsatz"/>
              <w:numPr>
                <w:ilvl w:val="1"/>
                <w:numId w:val="32"/>
              </w:numPr>
              <w:ind w:right="-114"/>
              <w:rPr>
                <w:rFonts w:cs="Arial"/>
                <w:b/>
              </w:rPr>
            </w:pPr>
            <w:r w:rsidRPr="001D6D16">
              <w:rPr>
                <w:rFonts w:cs="Arial"/>
                <w:b/>
              </w:rPr>
              <w:t>Contexte et besoin</w:t>
            </w:r>
          </w:p>
        </w:tc>
      </w:tr>
      <w:tr w:rsidR="00F2120C" w:rsidRPr="00841934" w14:paraId="2C0A0FD2" w14:textId="77777777" w:rsidTr="007F6925">
        <w:trPr>
          <w:trHeight w:val="397"/>
        </w:trPr>
        <w:tc>
          <w:tcPr>
            <w:tcW w:w="9606" w:type="dxa"/>
            <w:gridSpan w:val="6"/>
            <w:shd w:val="clear" w:color="auto" w:fill="F2F2F2" w:themeFill="background1" w:themeFillShade="F2"/>
          </w:tcPr>
          <w:p w14:paraId="4E40EE7D" w14:textId="456D6E5B" w:rsidR="00F2120C" w:rsidRPr="00F2120C" w:rsidRDefault="001D6D16" w:rsidP="007F6925">
            <w:pPr>
              <w:ind w:right="-11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C</w:t>
            </w:r>
            <w:r w:rsidRPr="001D6D16">
              <w:rPr>
                <w:rFonts w:cs="Arial"/>
                <w:i/>
              </w:rPr>
              <w:t>omment est née l’idée du projet (qui, quand, où) ? Pourquoi le projet est-il nécessaire ? Comment avez-vous pris conscience du besoin ? Existe-t-il des projets similaires dans votre région ? En quoi votre projet se distingue-t-il des offres existantes / en quoi les complète-t-il ? Quelles lacunes entendez-vous combler ?</w:t>
            </w:r>
          </w:p>
        </w:tc>
      </w:tr>
      <w:tr w:rsidR="00F2120C" w:rsidRPr="00841934" w14:paraId="3F8CDD74" w14:textId="77777777" w:rsidTr="007F6925">
        <w:trPr>
          <w:trHeight w:val="397"/>
        </w:trPr>
        <w:tc>
          <w:tcPr>
            <w:tcW w:w="9606" w:type="dxa"/>
            <w:gridSpan w:val="6"/>
            <w:shd w:val="clear" w:color="auto" w:fill="FFFFFF" w:themeFill="background1"/>
          </w:tcPr>
          <w:p w14:paraId="190DC009" w14:textId="55C5EFA5" w:rsidR="00F2120C" w:rsidRDefault="00F2120C" w:rsidP="007F6925">
            <w:pPr>
              <w:ind w:right="-114"/>
              <w:rPr>
                <w:rFonts w:cs="Arial"/>
              </w:rPr>
            </w:pPr>
            <w:r w:rsidRPr="00841934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</w:p>
        </w:tc>
      </w:tr>
      <w:tr w:rsidR="00F2120C" w:rsidRPr="00841934" w14:paraId="3B618F75" w14:textId="77777777" w:rsidTr="007F6925">
        <w:trPr>
          <w:trHeight w:val="397"/>
        </w:trPr>
        <w:tc>
          <w:tcPr>
            <w:tcW w:w="9606" w:type="dxa"/>
            <w:gridSpan w:val="6"/>
            <w:shd w:val="clear" w:color="auto" w:fill="C6D9F1" w:themeFill="text2" w:themeFillTint="33"/>
          </w:tcPr>
          <w:p w14:paraId="1A189039" w14:textId="1D9D620B" w:rsidR="00F2120C" w:rsidRPr="001D6D16" w:rsidRDefault="001D6D16" w:rsidP="001D6D16">
            <w:pPr>
              <w:pStyle w:val="Listenabsatz"/>
              <w:numPr>
                <w:ilvl w:val="1"/>
                <w:numId w:val="32"/>
              </w:numPr>
              <w:rPr>
                <w:rFonts w:cs="Arial"/>
                <w:b/>
              </w:rPr>
            </w:pPr>
            <w:r w:rsidRPr="001D6D16">
              <w:rPr>
                <w:rFonts w:cs="Arial"/>
                <w:b/>
              </w:rPr>
              <w:t>Objectifs du projet (indicateurs inclus)</w:t>
            </w:r>
          </w:p>
        </w:tc>
      </w:tr>
      <w:tr w:rsidR="00F2120C" w:rsidRPr="00841934" w14:paraId="3AABDD76" w14:textId="77777777" w:rsidTr="007F6925">
        <w:trPr>
          <w:trHeight w:val="397"/>
        </w:trPr>
        <w:tc>
          <w:tcPr>
            <w:tcW w:w="9606" w:type="dxa"/>
            <w:gridSpan w:val="6"/>
            <w:shd w:val="clear" w:color="auto" w:fill="F2F2F2" w:themeFill="background1" w:themeFillShade="F2"/>
          </w:tcPr>
          <w:p w14:paraId="113C9958" w14:textId="78C3BB75" w:rsidR="00A26C5A" w:rsidRPr="00A26C5A" w:rsidRDefault="001D6D16" w:rsidP="007F6925">
            <w:pPr>
              <w:ind w:right="-114"/>
              <w:rPr>
                <w:rFonts w:cs="Arial"/>
                <w:i/>
              </w:rPr>
            </w:pPr>
            <w:r w:rsidRPr="00694569">
              <w:rPr>
                <w:i/>
                <w:sz w:val="20"/>
                <w:szCs w:val="20"/>
              </w:rPr>
              <w:t>quel objectif souhaitez-vous atteindre</w:t>
            </w:r>
            <w:r>
              <w:rPr>
                <w:i/>
                <w:sz w:val="20"/>
                <w:szCs w:val="20"/>
              </w:rPr>
              <w:t xml:space="preserve"> concrètement</w:t>
            </w:r>
            <w:r w:rsidRPr="00694569">
              <w:rPr>
                <w:i/>
                <w:sz w:val="20"/>
                <w:szCs w:val="20"/>
              </w:rPr>
              <w:t> ? Lorsque le projet sera achevé, en quoi la situation sera-t-elle différente ? Pour qui ? Quels indicateurs vous montreront que les objectifs ont été réalisés et comment les mesurerez-vous ?</w:t>
            </w:r>
          </w:p>
          <w:p w14:paraId="56C0FE5A" w14:textId="367056B2" w:rsidR="001D6D16" w:rsidRPr="00694569" w:rsidRDefault="001D6D16" w:rsidP="001D6D16">
            <w:pPr>
              <w:pStyle w:val="Listenabsatz"/>
              <w:numPr>
                <w:ilvl w:val="0"/>
                <w:numId w:val="29"/>
              </w:numPr>
              <w:spacing w:after="120" w:line="240" w:lineRule="atLeast"/>
              <w:rPr>
                <w:color w:val="FF0000"/>
                <w:sz w:val="20"/>
                <w:szCs w:val="20"/>
              </w:rPr>
            </w:pPr>
            <w:r w:rsidRPr="00694569">
              <w:rPr>
                <w:b/>
                <w:color w:val="FF0000"/>
                <w:sz w:val="20"/>
                <w:szCs w:val="20"/>
              </w:rPr>
              <w:t>Remarque :</w:t>
            </w:r>
            <w:r w:rsidRPr="0069456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V</w:t>
            </w:r>
            <w:r w:rsidRPr="00694569">
              <w:rPr>
                <w:color w:val="FF0000"/>
                <w:sz w:val="20"/>
                <w:szCs w:val="20"/>
              </w:rPr>
              <w:t xml:space="preserve">euillez indiquer au moins 3 objectifs concrets mesurables et vérifiables dans le tableau ci-dessous (indicateur et méthode de mesure). Vous pouvez préciser votre réponse dans le champ sous le tableau (p. ex. objectifs supérieurs). </w:t>
            </w:r>
          </w:p>
          <w:p w14:paraId="5CD38BED" w14:textId="3B376240" w:rsidR="00602D26" w:rsidRPr="00A26C5A" w:rsidRDefault="00602D26" w:rsidP="001D6D16">
            <w:pPr>
              <w:pStyle w:val="Listenabsatz"/>
              <w:ind w:right="-114"/>
              <w:rPr>
                <w:rFonts w:cs="Arial"/>
                <w:i/>
              </w:rPr>
            </w:pPr>
          </w:p>
        </w:tc>
      </w:tr>
      <w:tr w:rsidR="007F6925" w:rsidRPr="00841934" w14:paraId="4ECEC9C8" w14:textId="77777777" w:rsidTr="00015CB1">
        <w:trPr>
          <w:trHeight w:val="397"/>
        </w:trPr>
        <w:tc>
          <w:tcPr>
            <w:tcW w:w="562" w:type="dxa"/>
            <w:shd w:val="clear" w:color="auto" w:fill="FFFFFF" w:themeFill="background1"/>
          </w:tcPr>
          <w:p w14:paraId="6E5BD3F4" w14:textId="77777777" w:rsidR="00602D26" w:rsidRDefault="00602D26" w:rsidP="007F6925">
            <w:pPr>
              <w:ind w:right="-114"/>
              <w:rPr>
                <w:rFonts w:cs="Arial"/>
              </w:rPr>
            </w:pPr>
          </w:p>
        </w:tc>
        <w:tc>
          <w:tcPr>
            <w:tcW w:w="2994" w:type="dxa"/>
            <w:gridSpan w:val="2"/>
            <w:shd w:val="clear" w:color="auto" w:fill="F2DBDB" w:themeFill="accent2" w:themeFillTint="33"/>
          </w:tcPr>
          <w:p w14:paraId="53DF1A8C" w14:textId="5FE5644A" w:rsidR="00602D26" w:rsidRPr="00602D26" w:rsidRDefault="00072DD2" w:rsidP="007F6925">
            <w:pPr>
              <w:ind w:right="-11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Objectif</w:t>
            </w:r>
          </w:p>
        </w:tc>
        <w:tc>
          <w:tcPr>
            <w:tcW w:w="3045" w:type="dxa"/>
            <w:gridSpan w:val="2"/>
            <w:shd w:val="clear" w:color="auto" w:fill="F2DBDB" w:themeFill="accent2" w:themeFillTint="33"/>
          </w:tcPr>
          <w:p w14:paraId="310A3DB5" w14:textId="075A150F" w:rsidR="00602D26" w:rsidRDefault="00072DD2" w:rsidP="007F6925">
            <w:pPr>
              <w:ind w:right="-11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Indicateur de réussite</w:t>
            </w:r>
          </w:p>
          <w:p w14:paraId="70EE2237" w14:textId="77777777" w:rsidR="00602D26" w:rsidRPr="00602D26" w:rsidRDefault="00602D26" w:rsidP="007F6925">
            <w:pPr>
              <w:ind w:right="-114"/>
              <w:rPr>
                <w:rFonts w:cs="Arial"/>
                <w:b/>
              </w:rPr>
            </w:pPr>
          </w:p>
          <w:p w14:paraId="7AA39389" w14:textId="4BB21F39" w:rsidR="00602D26" w:rsidRDefault="00602D26" w:rsidP="00072DD2">
            <w:pPr>
              <w:ind w:right="-114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072DD2">
              <w:rPr>
                <w:rFonts w:cs="Arial"/>
              </w:rPr>
              <w:t>qui/quoi/combien/quand)</w:t>
            </w:r>
          </w:p>
        </w:tc>
        <w:tc>
          <w:tcPr>
            <w:tcW w:w="3005" w:type="dxa"/>
            <w:shd w:val="clear" w:color="auto" w:fill="F2DBDB" w:themeFill="accent2" w:themeFillTint="33"/>
          </w:tcPr>
          <w:p w14:paraId="705FDCD6" w14:textId="71EB5763" w:rsidR="00602D26" w:rsidRDefault="00072DD2" w:rsidP="007F6925">
            <w:pPr>
              <w:ind w:right="-11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Méthode de mesure</w:t>
            </w:r>
          </w:p>
          <w:p w14:paraId="6C8470A4" w14:textId="77777777" w:rsidR="00072DD2" w:rsidRPr="00602D26" w:rsidRDefault="00072DD2" w:rsidP="007F6925">
            <w:pPr>
              <w:ind w:right="-114"/>
              <w:rPr>
                <w:rFonts w:cs="Arial"/>
                <w:b/>
              </w:rPr>
            </w:pPr>
          </w:p>
          <w:p w14:paraId="28A7F781" w14:textId="1A27F6DE" w:rsidR="00602D26" w:rsidRDefault="00602D26" w:rsidP="00072DD2">
            <w:pPr>
              <w:ind w:right="-114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072DD2">
              <w:rPr>
                <w:rFonts w:cs="Arial"/>
              </w:rPr>
              <w:t>comment</w:t>
            </w:r>
            <w:r>
              <w:rPr>
                <w:rFonts w:cs="Arial"/>
              </w:rPr>
              <w:t>)</w:t>
            </w:r>
          </w:p>
        </w:tc>
      </w:tr>
      <w:tr w:rsidR="00072DD2" w:rsidRPr="00841934" w14:paraId="46FD9464" w14:textId="77777777" w:rsidTr="00294EB5">
        <w:trPr>
          <w:trHeight w:val="397"/>
        </w:trPr>
        <w:tc>
          <w:tcPr>
            <w:tcW w:w="562" w:type="dxa"/>
            <w:shd w:val="clear" w:color="auto" w:fill="F2DBDB" w:themeFill="accent2" w:themeFillTint="33"/>
          </w:tcPr>
          <w:p w14:paraId="6E1FE727" w14:textId="6EAD4B15" w:rsidR="00072DD2" w:rsidRPr="00A26C5A" w:rsidRDefault="00072DD2" w:rsidP="00072DD2">
            <w:pPr>
              <w:ind w:right="-114"/>
              <w:rPr>
                <w:rFonts w:cs="Arial"/>
                <w:b/>
              </w:rPr>
            </w:pPr>
            <w:r w:rsidRPr="00694569">
              <w:rPr>
                <w:b/>
                <w:sz w:val="20"/>
                <w:szCs w:val="20"/>
              </w:rPr>
              <w:t>1</w:t>
            </w:r>
          </w:p>
        </w:tc>
        <w:sdt>
          <w:sdtPr>
            <w:rPr>
              <w:sz w:val="20"/>
              <w:szCs w:val="20"/>
            </w:rPr>
            <w:id w:val="2146850683"/>
            <w:placeholder>
              <w:docPart w:val="656170DD20FC4B429818907284C57B96"/>
            </w:placeholder>
            <w:showingPlcHdr/>
          </w:sdtPr>
          <w:sdtEndPr/>
          <w:sdtContent>
            <w:tc>
              <w:tcPr>
                <w:tcW w:w="2994" w:type="dxa"/>
                <w:gridSpan w:val="2"/>
                <w:shd w:val="clear" w:color="auto" w:fill="FFFFFF" w:themeFill="background1"/>
              </w:tcPr>
              <w:p w14:paraId="58F3B9C7" w14:textId="20DD325E" w:rsidR="00072DD2" w:rsidRDefault="00072DD2" w:rsidP="00072DD2">
                <w:pPr>
                  <w:ind w:right="-114"/>
                  <w:rPr>
                    <w:rFonts w:cs="Arial"/>
                  </w:rPr>
                </w:pPr>
                <w:r w:rsidRPr="00072DD2">
                  <w:rPr>
                    <w:rStyle w:val="Platzhaltertext"/>
                    <w:lang w:val="fr-CH"/>
                  </w:rPr>
                  <w:t>Cliquer ici pour saisir le texte.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43460500"/>
            <w:placeholder>
              <w:docPart w:val="B21E3E7C481D40CCA87EC3A65D077ADA"/>
            </w:placeholder>
            <w:showingPlcHdr/>
          </w:sdtPr>
          <w:sdtEndPr/>
          <w:sdtContent>
            <w:tc>
              <w:tcPr>
                <w:tcW w:w="3045" w:type="dxa"/>
                <w:gridSpan w:val="2"/>
                <w:shd w:val="clear" w:color="auto" w:fill="FFFFFF" w:themeFill="background1"/>
              </w:tcPr>
              <w:p w14:paraId="192AF5D1" w14:textId="282C2C0D" w:rsidR="00072DD2" w:rsidRDefault="00072DD2" w:rsidP="00072DD2">
                <w:pPr>
                  <w:ind w:right="-114"/>
                  <w:rPr>
                    <w:rFonts w:cs="Arial"/>
                  </w:rPr>
                </w:pPr>
                <w:r w:rsidRPr="00072DD2">
                  <w:rPr>
                    <w:rStyle w:val="Platzhaltertext"/>
                    <w:lang w:val="fr-CH"/>
                  </w:rPr>
                  <w:t>Cliquer ici pour saisir le texte.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4727187"/>
            <w:placeholder>
              <w:docPart w:val="7948A4803F3344208E17E4184A8EA9C5"/>
            </w:placeholder>
            <w:showingPlcHdr/>
          </w:sdtPr>
          <w:sdtEndPr/>
          <w:sdtContent>
            <w:tc>
              <w:tcPr>
                <w:tcW w:w="3005" w:type="dxa"/>
                <w:shd w:val="clear" w:color="auto" w:fill="FFFFFF" w:themeFill="background1"/>
                <w:vAlign w:val="center"/>
              </w:tcPr>
              <w:p w14:paraId="20250355" w14:textId="2AEF5316" w:rsidR="00072DD2" w:rsidRDefault="00072DD2" w:rsidP="00072DD2">
                <w:pPr>
                  <w:ind w:right="-114"/>
                  <w:rPr>
                    <w:rFonts w:cs="Arial"/>
                  </w:rPr>
                </w:pPr>
                <w:r w:rsidRPr="00072DD2">
                  <w:rPr>
                    <w:rStyle w:val="Platzhaltertext"/>
                    <w:lang w:val="fr-CH"/>
                  </w:rPr>
                  <w:t>Cliquer ici pour saisir le texte.</w:t>
                </w:r>
              </w:p>
            </w:tc>
          </w:sdtContent>
        </w:sdt>
      </w:tr>
      <w:tr w:rsidR="00072DD2" w:rsidRPr="00841934" w14:paraId="15DA51B7" w14:textId="77777777" w:rsidTr="00294EB5">
        <w:trPr>
          <w:trHeight w:val="397"/>
        </w:trPr>
        <w:tc>
          <w:tcPr>
            <w:tcW w:w="562" w:type="dxa"/>
            <w:shd w:val="clear" w:color="auto" w:fill="F2DBDB" w:themeFill="accent2" w:themeFillTint="33"/>
          </w:tcPr>
          <w:p w14:paraId="0932A93B" w14:textId="7B379A7D" w:rsidR="00072DD2" w:rsidRPr="00A26C5A" w:rsidRDefault="00072DD2" w:rsidP="00072DD2">
            <w:pPr>
              <w:ind w:right="-114"/>
              <w:rPr>
                <w:rFonts w:cs="Arial"/>
                <w:b/>
              </w:rPr>
            </w:pPr>
            <w:r w:rsidRPr="00694569">
              <w:rPr>
                <w:b/>
                <w:sz w:val="20"/>
                <w:szCs w:val="20"/>
              </w:rPr>
              <w:t>2</w:t>
            </w:r>
          </w:p>
        </w:tc>
        <w:sdt>
          <w:sdtPr>
            <w:rPr>
              <w:sz w:val="20"/>
              <w:szCs w:val="20"/>
            </w:rPr>
            <w:id w:val="1368953580"/>
            <w:placeholder>
              <w:docPart w:val="544B382EF44D4776B19ADE7AA8828A00"/>
            </w:placeholder>
            <w:showingPlcHdr/>
          </w:sdtPr>
          <w:sdtEndPr/>
          <w:sdtContent>
            <w:tc>
              <w:tcPr>
                <w:tcW w:w="2994" w:type="dxa"/>
                <w:gridSpan w:val="2"/>
                <w:shd w:val="clear" w:color="auto" w:fill="FFFFFF" w:themeFill="background1"/>
              </w:tcPr>
              <w:p w14:paraId="7792FB4C" w14:textId="5B574256" w:rsidR="00072DD2" w:rsidRDefault="00072DD2" w:rsidP="00072DD2">
                <w:pPr>
                  <w:ind w:right="-114"/>
                  <w:rPr>
                    <w:rFonts w:cs="Arial"/>
                  </w:rPr>
                </w:pPr>
                <w:r w:rsidRPr="00072DD2">
                  <w:rPr>
                    <w:rStyle w:val="Platzhaltertext"/>
                    <w:lang w:val="fr-CH"/>
                  </w:rPr>
                  <w:t>Cliquer ici pour saisir le texte.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95263202"/>
            <w:placeholder>
              <w:docPart w:val="D8B85F04756A419F8DF779C9450642B1"/>
            </w:placeholder>
            <w:showingPlcHdr/>
          </w:sdtPr>
          <w:sdtEndPr/>
          <w:sdtContent>
            <w:tc>
              <w:tcPr>
                <w:tcW w:w="3045" w:type="dxa"/>
                <w:gridSpan w:val="2"/>
                <w:shd w:val="clear" w:color="auto" w:fill="FFFFFF" w:themeFill="background1"/>
              </w:tcPr>
              <w:p w14:paraId="5CBF7BA8" w14:textId="681432F6" w:rsidR="00072DD2" w:rsidRDefault="00072DD2" w:rsidP="00072DD2">
                <w:pPr>
                  <w:ind w:right="-114"/>
                  <w:rPr>
                    <w:rFonts w:cs="Arial"/>
                  </w:rPr>
                </w:pPr>
                <w:r w:rsidRPr="00072DD2">
                  <w:rPr>
                    <w:rStyle w:val="Platzhaltertext"/>
                    <w:lang w:val="fr-CH"/>
                  </w:rPr>
                  <w:t>Cliquer ici pour saisir le texte.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1781220"/>
            <w:placeholder>
              <w:docPart w:val="F717B2C86AC54CCE9A61247D71F0B40C"/>
            </w:placeholder>
            <w:showingPlcHdr/>
          </w:sdtPr>
          <w:sdtEndPr/>
          <w:sdtContent>
            <w:tc>
              <w:tcPr>
                <w:tcW w:w="3005" w:type="dxa"/>
                <w:shd w:val="clear" w:color="auto" w:fill="FFFFFF" w:themeFill="background1"/>
                <w:vAlign w:val="center"/>
              </w:tcPr>
              <w:p w14:paraId="38F7CF59" w14:textId="385D4C53" w:rsidR="00072DD2" w:rsidRDefault="00072DD2" w:rsidP="00072DD2">
                <w:pPr>
                  <w:ind w:right="-114"/>
                  <w:rPr>
                    <w:rFonts w:cs="Arial"/>
                  </w:rPr>
                </w:pPr>
                <w:r w:rsidRPr="00072DD2">
                  <w:rPr>
                    <w:rStyle w:val="Platzhaltertext"/>
                    <w:lang w:val="fr-CH"/>
                  </w:rPr>
                  <w:t>Cliquer ici pour saisir le texte.</w:t>
                </w:r>
              </w:p>
            </w:tc>
          </w:sdtContent>
        </w:sdt>
      </w:tr>
      <w:tr w:rsidR="00072DD2" w:rsidRPr="00841934" w14:paraId="28332F8A" w14:textId="77777777" w:rsidTr="00294EB5">
        <w:trPr>
          <w:trHeight w:val="397"/>
        </w:trPr>
        <w:tc>
          <w:tcPr>
            <w:tcW w:w="562" w:type="dxa"/>
            <w:shd w:val="clear" w:color="auto" w:fill="F2DBDB" w:themeFill="accent2" w:themeFillTint="33"/>
          </w:tcPr>
          <w:p w14:paraId="737D9EC9" w14:textId="18FC6540" w:rsidR="00072DD2" w:rsidRPr="00A26C5A" w:rsidRDefault="00072DD2" w:rsidP="00072DD2">
            <w:pPr>
              <w:ind w:right="-114"/>
              <w:rPr>
                <w:rFonts w:cs="Arial"/>
                <w:b/>
              </w:rPr>
            </w:pPr>
            <w:r w:rsidRPr="00694569">
              <w:rPr>
                <w:b/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132607897"/>
            <w:placeholder>
              <w:docPart w:val="7C6337A6A89A450F8BCFD6D056A5359B"/>
            </w:placeholder>
            <w:showingPlcHdr/>
          </w:sdtPr>
          <w:sdtEndPr/>
          <w:sdtContent>
            <w:tc>
              <w:tcPr>
                <w:tcW w:w="2994" w:type="dxa"/>
                <w:gridSpan w:val="2"/>
                <w:shd w:val="clear" w:color="auto" w:fill="FFFFFF" w:themeFill="background1"/>
              </w:tcPr>
              <w:p w14:paraId="354185E6" w14:textId="12A06D3C" w:rsidR="00072DD2" w:rsidRDefault="00072DD2" w:rsidP="00072DD2">
                <w:pPr>
                  <w:ind w:right="-114"/>
                  <w:rPr>
                    <w:rFonts w:cs="Arial"/>
                  </w:rPr>
                </w:pPr>
                <w:r w:rsidRPr="00072DD2">
                  <w:rPr>
                    <w:rStyle w:val="Platzhaltertext"/>
                    <w:lang w:val="fr-CH"/>
                  </w:rPr>
                  <w:t>Cliquer ici pour saisir le texte.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6794613"/>
            <w:placeholder>
              <w:docPart w:val="7E1A42FEBDBA4C428F25B21D831D878D"/>
            </w:placeholder>
            <w:showingPlcHdr/>
          </w:sdtPr>
          <w:sdtEndPr/>
          <w:sdtContent>
            <w:tc>
              <w:tcPr>
                <w:tcW w:w="3045" w:type="dxa"/>
                <w:gridSpan w:val="2"/>
                <w:shd w:val="clear" w:color="auto" w:fill="FFFFFF" w:themeFill="background1"/>
              </w:tcPr>
              <w:p w14:paraId="2DBA8C37" w14:textId="6A53F8AE" w:rsidR="00072DD2" w:rsidRDefault="00072DD2" w:rsidP="00072DD2">
                <w:pPr>
                  <w:ind w:right="-114"/>
                  <w:rPr>
                    <w:rFonts w:cs="Arial"/>
                  </w:rPr>
                </w:pPr>
                <w:r w:rsidRPr="00072DD2">
                  <w:rPr>
                    <w:rStyle w:val="Platzhaltertext"/>
                    <w:lang w:val="fr-CH"/>
                  </w:rPr>
                  <w:t>Cliquer ici pour saisir le texte.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72206164"/>
            <w:placeholder>
              <w:docPart w:val="D0E2A0301BFE4856B03BCFC7171C20D4"/>
            </w:placeholder>
            <w:showingPlcHdr/>
          </w:sdtPr>
          <w:sdtEndPr/>
          <w:sdtContent>
            <w:tc>
              <w:tcPr>
                <w:tcW w:w="3005" w:type="dxa"/>
                <w:shd w:val="clear" w:color="auto" w:fill="FFFFFF" w:themeFill="background1"/>
                <w:vAlign w:val="center"/>
              </w:tcPr>
              <w:p w14:paraId="68A1F4A4" w14:textId="1A7A3EAD" w:rsidR="00072DD2" w:rsidRDefault="00072DD2" w:rsidP="00072DD2">
                <w:pPr>
                  <w:ind w:right="-114"/>
                  <w:rPr>
                    <w:rFonts w:cs="Arial"/>
                  </w:rPr>
                </w:pPr>
                <w:r w:rsidRPr="00072DD2">
                  <w:rPr>
                    <w:rStyle w:val="Platzhaltertext"/>
                    <w:lang w:val="fr-CH"/>
                  </w:rPr>
                  <w:t>Cliquer ici pour saisir le texte.</w:t>
                </w:r>
              </w:p>
            </w:tc>
          </w:sdtContent>
        </w:sdt>
      </w:tr>
      <w:tr w:rsidR="00072DD2" w:rsidRPr="00841934" w14:paraId="47BCB974" w14:textId="77777777" w:rsidTr="00294EB5">
        <w:trPr>
          <w:trHeight w:val="397"/>
        </w:trPr>
        <w:tc>
          <w:tcPr>
            <w:tcW w:w="562" w:type="dxa"/>
            <w:shd w:val="clear" w:color="auto" w:fill="F2DBDB" w:themeFill="accent2" w:themeFillTint="33"/>
          </w:tcPr>
          <w:p w14:paraId="4EB3938E" w14:textId="1777DC7E" w:rsidR="00072DD2" w:rsidRPr="00A26C5A" w:rsidRDefault="00072DD2" w:rsidP="00072DD2">
            <w:pPr>
              <w:ind w:right="-114"/>
              <w:rPr>
                <w:rFonts w:cs="Arial"/>
                <w:b/>
              </w:rPr>
            </w:pPr>
            <w:r w:rsidRPr="00694569">
              <w:rPr>
                <w:b/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id w:val="2026594376"/>
            <w:placeholder>
              <w:docPart w:val="DB9BCB09D2C243C98FB88C2F0EF92CE2"/>
            </w:placeholder>
            <w:showingPlcHdr/>
          </w:sdtPr>
          <w:sdtEndPr/>
          <w:sdtContent>
            <w:tc>
              <w:tcPr>
                <w:tcW w:w="2994" w:type="dxa"/>
                <w:gridSpan w:val="2"/>
                <w:shd w:val="clear" w:color="auto" w:fill="FFFFFF" w:themeFill="background1"/>
              </w:tcPr>
              <w:p w14:paraId="5A3080EE" w14:textId="33D38A52" w:rsidR="00072DD2" w:rsidRDefault="00072DD2" w:rsidP="00072DD2">
                <w:pPr>
                  <w:ind w:right="-114"/>
                  <w:rPr>
                    <w:rFonts w:cs="Arial"/>
                  </w:rPr>
                </w:pPr>
                <w:r w:rsidRPr="00072DD2">
                  <w:rPr>
                    <w:rStyle w:val="Platzhaltertext"/>
                    <w:lang w:val="fr-CH"/>
                  </w:rPr>
                  <w:t>Cliquer ici pour saisir le texte.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0487951"/>
            <w:placeholder>
              <w:docPart w:val="591652DD2FF84C058E97671FAAE03EA3"/>
            </w:placeholder>
            <w:showingPlcHdr/>
          </w:sdtPr>
          <w:sdtEndPr/>
          <w:sdtContent>
            <w:tc>
              <w:tcPr>
                <w:tcW w:w="3045" w:type="dxa"/>
                <w:gridSpan w:val="2"/>
                <w:shd w:val="clear" w:color="auto" w:fill="FFFFFF" w:themeFill="background1"/>
              </w:tcPr>
              <w:p w14:paraId="11CF1C35" w14:textId="52B4F38E" w:rsidR="00072DD2" w:rsidRDefault="00072DD2" w:rsidP="00072DD2">
                <w:pPr>
                  <w:ind w:right="-114"/>
                  <w:rPr>
                    <w:rFonts w:cs="Arial"/>
                  </w:rPr>
                </w:pPr>
                <w:r w:rsidRPr="00072DD2">
                  <w:rPr>
                    <w:rStyle w:val="Platzhaltertext"/>
                    <w:lang w:val="fr-CH"/>
                  </w:rPr>
                  <w:t>Cliquer ici pour saisir le texte.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92405585"/>
            <w:placeholder>
              <w:docPart w:val="FCBC7F9AAB6E42C5AC25FA1CE9930F5E"/>
            </w:placeholder>
            <w:showingPlcHdr/>
          </w:sdtPr>
          <w:sdtEndPr/>
          <w:sdtContent>
            <w:tc>
              <w:tcPr>
                <w:tcW w:w="3005" w:type="dxa"/>
                <w:shd w:val="clear" w:color="auto" w:fill="FFFFFF" w:themeFill="background1"/>
                <w:vAlign w:val="center"/>
              </w:tcPr>
              <w:p w14:paraId="5179C664" w14:textId="7E27C81E" w:rsidR="00072DD2" w:rsidRDefault="00072DD2" w:rsidP="00072DD2">
                <w:pPr>
                  <w:ind w:right="-114"/>
                  <w:rPr>
                    <w:rFonts w:cs="Arial"/>
                  </w:rPr>
                </w:pPr>
                <w:r w:rsidRPr="00072DD2">
                  <w:rPr>
                    <w:rStyle w:val="Platzhaltertext"/>
                    <w:lang w:val="fr-CH"/>
                  </w:rPr>
                  <w:t>Cliquer ici pour saisir le texte.</w:t>
                </w:r>
              </w:p>
            </w:tc>
          </w:sdtContent>
        </w:sdt>
      </w:tr>
      <w:tr w:rsidR="00072DD2" w:rsidRPr="00841934" w14:paraId="3647C531" w14:textId="77777777" w:rsidTr="00294EB5">
        <w:trPr>
          <w:trHeight w:val="397"/>
        </w:trPr>
        <w:tc>
          <w:tcPr>
            <w:tcW w:w="562" w:type="dxa"/>
            <w:shd w:val="clear" w:color="auto" w:fill="F2DBDB" w:themeFill="accent2" w:themeFillTint="33"/>
          </w:tcPr>
          <w:p w14:paraId="2E2369CA" w14:textId="1D5C891A" w:rsidR="00072DD2" w:rsidRPr="00A26C5A" w:rsidRDefault="00072DD2" w:rsidP="00072DD2">
            <w:pPr>
              <w:ind w:right="-114"/>
              <w:rPr>
                <w:rFonts w:cs="Arial"/>
                <w:b/>
              </w:rPr>
            </w:pPr>
            <w:r w:rsidRPr="00694569">
              <w:rPr>
                <w:b/>
                <w:sz w:val="20"/>
                <w:szCs w:val="20"/>
              </w:rPr>
              <w:t>5</w:t>
            </w:r>
          </w:p>
        </w:tc>
        <w:sdt>
          <w:sdtPr>
            <w:rPr>
              <w:sz w:val="20"/>
              <w:szCs w:val="20"/>
            </w:rPr>
            <w:id w:val="-1421560399"/>
            <w:placeholder>
              <w:docPart w:val="CA7E51250D734179B549D573077D90EF"/>
            </w:placeholder>
            <w:showingPlcHdr/>
          </w:sdtPr>
          <w:sdtEndPr/>
          <w:sdtContent>
            <w:tc>
              <w:tcPr>
                <w:tcW w:w="2994" w:type="dxa"/>
                <w:gridSpan w:val="2"/>
                <w:shd w:val="clear" w:color="auto" w:fill="FFFFFF" w:themeFill="background1"/>
              </w:tcPr>
              <w:p w14:paraId="1F9E2B46" w14:textId="7CEA3486" w:rsidR="00072DD2" w:rsidRDefault="00072DD2" w:rsidP="00072DD2">
                <w:pPr>
                  <w:ind w:right="-114"/>
                  <w:rPr>
                    <w:rFonts w:cs="Arial"/>
                  </w:rPr>
                </w:pPr>
                <w:r w:rsidRPr="00072DD2">
                  <w:rPr>
                    <w:rStyle w:val="Platzhaltertext"/>
                    <w:lang w:val="fr-CH"/>
                  </w:rPr>
                  <w:t>Cliquer ici pour saisir le texte.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3890594"/>
            <w:placeholder>
              <w:docPart w:val="11CB925364C543AD8C407E4F9A631AC5"/>
            </w:placeholder>
            <w:showingPlcHdr/>
          </w:sdtPr>
          <w:sdtEndPr/>
          <w:sdtContent>
            <w:tc>
              <w:tcPr>
                <w:tcW w:w="3045" w:type="dxa"/>
                <w:gridSpan w:val="2"/>
                <w:shd w:val="clear" w:color="auto" w:fill="FFFFFF" w:themeFill="background1"/>
              </w:tcPr>
              <w:p w14:paraId="11EEDB73" w14:textId="4A9FDFCD" w:rsidR="00072DD2" w:rsidRDefault="00072DD2" w:rsidP="00072DD2">
                <w:pPr>
                  <w:ind w:right="-114"/>
                  <w:rPr>
                    <w:rFonts w:cs="Arial"/>
                  </w:rPr>
                </w:pPr>
                <w:r w:rsidRPr="00072DD2">
                  <w:rPr>
                    <w:rStyle w:val="Platzhaltertext"/>
                    <w:lang w:val="fr-CH"/>
                  </w:rPr>
                  <w:t>Cliquer ici pour saisir le texte.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0406289"/>
            <w:placeholder>
              <w:docPart w:val="94B1F31E1F84423D819091745B470603"/>
            </w:placeholder>
            <w:showingPlcHdr/>
          </w:sdtPr>
          <w:sdtEndPr/>
          <w:sdtContent>
            <w:tc>
              <w:tcPr>
                <w:tcW w:w="3005" w:type="dxa"/>
                <w:shd w:val="clear" w:color="auto" w:fill="FFFFFF" w:themeFill="background1"/>
                <w:vAlign w:val="center"/>
              </w:tcPr>
              <w:p w14:paraId="1365750A" w14:textId="43F01674" w:rsidR="00072DD2" w:rsidRDefault="00072DD2" w:rsidP="00072DD2">
                <w:pPr>
                  <w:ind w:right="-114"/>
                  <w:rPr>
                    <w:rFonts w:cs="Arial"/>
                  </w:rPr>
                </w:pPr>
                <w:r w:rsidRPr="00072DD2">
                  <w:rPr>
                    <w:rStyle w:val="Platzhaltertext"/>
                    <w:lang w:val="fr-CH"/>
                  </w:rPr>
                  <w:t>Cliquer ici pour saisir le texte.</w:t>
                </w:r>
              </w:p>
            </w:tc>
          </w:sdtContent>
        </w:sdt>
      </w:tr>
      <w:tr w:rsidR="00072DD2" w:rsidRPr="00841934" w14:paraId="14950215" w14:textId="77777777" w:rsidTr="00072DD2">
        <w:trPr>
          <w:trHeight w:val="397"/>
        </w:trPr>
        <w:tc>
          <w:tcPr>
            <w:tcW w:w="9606" w:type="dxa"/>
            <w:gridSpan w:val="6"/>
            <w:shd w:val="clear" w:color="auto" w:fill="F2F2F2" w:themeFill="background1" w:themeFillShade="F2"/>
          </w:tcPr>
          <w:p w14:paraId="7B869D34" w14:textId="77777777" w:rsidR="00072DD2" w:rsidRPr="00694569" w:rsidRDefault="00072DD2" w:rsidP="00072DD2">
            <w:pPr>
              <w:rPr>
                <w:b/>
              </w:rPr>
            </w:pPr>
            <w:r w:rsidRPr="00694569">
              <w:rPr>
                <w:b/>
              </w:rPr>
              <w:t>Précisions</w:t>
            </w:r>
            <w:r>
              <w:rPr>
                <w:b/>
              </w:rPr>
              <w:t xml:space="preserve"> </w:t>
            </w:r>
            <w:r w:rsidRPr="00694569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694569">
              <w:rPr>
                <w:b/>
              </w:rPr>
              <w:t>objectifs supérieurs :</w:t>
            </w:r>
          </w:p>
          <w:sdt>
            <w:sdtPr>
              <w:id w:val="765194922"/>
              <w:placeholder>
                <w:docPart w:val="43655DE0D3564EF18521C6D6B3DC7224"/>
              </w:placeholder>
              <w:showingPlcHdr/>
            </w:sdtPr>
            <w:sdtEndPr/>
            <w:sdtContent>
              <w:p w14:paraId="7649C5DB" w14:textId="77777777" w:rsidR="00072DD2" w:rsidRPr="00694569" w:rsidRDefault="00072DD2" w:rsidP="00072DD2">
                <w:r w:rsidRPr="0040176E">
                  <w:rPr>
                    <w:rStyle w:val="Platzhaltertext"/>
                    <w:lang w:val="fr-CH"/>
                  </w:rPr>
                  <w:t>Cliquer ici pour saisir du texte.</w:t>
                </w:r>
              </w:p>
            </w:sdtContent>
          </w:sdt>
          <w:p w14:paraId="6388DD0C" w14:textId="77777777" w:rsidR="00072DD2" w:rsidRPr="00072DD2" w:rsidRDefault="00072DD2" w:rsidP="00072DD2">
            <w:pPr>
              <w:ind w:right="-114"/>
              <w:rPr>
                <w:rFonts w:cs="Arial"/>
                <w:b/>
              </w:rPr>
            </w:pPr>
          </w:p>
        </w:tc>
      </w:tr>
      <w:tr w:rsidR="00F2120C" w:rsidRPr="00841934" w14:paraId="07B3F1EF" w14:textId="77777777" w:rsidTr="007F6925">
        <w:trPr>
          <w:trHeight w:val="397"/>
        </w:trPr>
        <w:tc>
          <w:tcPr>
            <w:tcW w:w="9606" w:type="dxa"/>
            <w:gridSpan w:val="6"/>
            <w:shd w:val="clear" w:color="auto" w:fill="C6D9F1" w:themeFill="text2" w:themeFillTint="33"/>
          </w:tcPr>
          <w:p w14:paraId="7A64CA5B" w14:textId="073CF671" w:rsidR="00F2120C" w:rsidRPr="00072DD2" w:rsidRDefault="00072DD2" w:rsidP="00072DD2">
            <w:pPr>
              <w:pStyle w:val="Listenabsatz"/>
              <w:numPr>
                <w:ilvl w:val="1"/>
                <w:numId w:val="32"/>
              </w:numPr>
              <w:ind w:right="-114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Groupes cibles</w:t>
            </w:r>
          </w:p>
        </w:tc>
      </w:tr>
      <w:tr w:rsidR="00F2120C" w:rsidRPr="00841934" w14:paraId="3F7DD266" w14:textId="77777777" w:rsidTr="007F6925">
        <w:trPr>
          <w:trHeight w:val="397"/>
        </w:trPr>
        <w:tc>
          <w:tcPr>
            <w:tcW w:w="9606" w:type="dxa"/>
            <w:gridSpan w:val="6"/>
            <w:shd w:val="clear" w:color="auto" w:fill="F2F2F2" w:themeFill="background1" w:themeFillShade="F2"/>
          </w:tcPr>
          <w:p w14:paraId="63184D8F" w14:textId="1BFC1DD7" w:rsidR="00A26C5A" w:rsidRDefault="00072DD2" w:rsidP="007F6925">
            <w:pPr>
              <w:ind w:right="-11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A quels groupes cibles</w:t>
            </w:r>
            <w:r w:rsidRPr="00072DD2">
              <w:rPr>
                <w:rFonts w:cs="Arial"/>
                <w:i/>
              </w:rPr>
              <w:t xml:space="preserve"> est destiné le projet ? Quel est le nombre de participant-e-s escompté ? Comment les trouverez-vous ? Comment comptez-vous diffuser le projet</w:t>
            </w:r>
            <w:r>
              <w:rPr>
                <w:rFonts w:cs="Arial"/>
                <w:i/>
              </w:rPr>
              <w:t xml:space="preserve"> afin d’attirer l’attention des groupes cibles</w:t>
            </w:r>
            <w:r w:rsidRPr="00072DD2">
              <w:rPr>
                <w:rFonts w:cs="Arial"/>
                <w:i/>
              </w:rPr>
              <w:t xml:space="preserve"> (p. ex. publicité) ? </w:t>
            </w:r>
          </w:p>
          <w:p w14:paraId="3664437D" w14:textId="058A006A" w:rsidR="00A26C5A" w:rsidRPr="00072DD2" w:rsidRDefault="00072DD2" w:rsidP="00072DD2">
            <w:pPr>
              <w:pStyle w:val="Standardnichtfett"/>
              <w:numPr>
                <w:ilvl w:val="0"/>
                <w:numId w:val="29"/>
              </w:numPr>
              <w:rPr>
                <w:color w:val="FF0000"/>
                <w:sz w:val="20"/>
                <w:szCs w:val="20"/>
              </w:rPr>
            </w:pPr>
            <w:r w:rsidRPr="00694569">
              <w:rPr>
                <w:b/>
                <w:color w:val="FF0000"/>
                <w:sz w:val="20"/>
                <w:szCs w:val="20"/>
              </w:rPr>
              <w:t>Remarque :</w:t>
            </w:r>
            <w:r w:rsidRPr="00694569">
              <w:rPr>
                <w:color w:val="FF0000"/>
                <w:sz w:val="20"/>
                <w:szCs w:val="20"/>
              </w:rPr>
              <w:t xml:space="preserve"> il est </w:t>
            </w:r>
            <w:r w:rsidRPr="00072DD2">
              <w:rPr>
                <w:b/>
                <w:color w:val="FF0000"/>
                <w:sz w:val="20"/>
                <w:szCs w:val="20"/>
              </w:rPr>
              <w:t>impératif</w:t>
            </w:r>
            <w:r w:rsidRPr="00694569">
              <w:rPr>
                <w:color w:val="FF0000"/>
                <w:sz w:val="20"/>
                <w:szCs w:val="20"/>
              </w:rPr>
              <w:t xml:space="preserve"> d</w:t>
            </w:r>
            <w:r>
              <w:rPr>
                <w:color w:val="FF0000"/>
                <w:sz w:val="20"/>
                <w:szCs w:val="20"/>
              </w:rPr>
              <w:t>’</w:t>
            </w:r>
            <w:r w:rsidRPr="00694569">
              <w:rPr>
                <w:color w:val="FF0000"/>
                <w:sz w:val="20"/>
                <w:szCs w:val="20"/>
              </w:rPr>
              <w:t>indiquer le nombre de participant-e-s attendu</w:t>
            </w:r>
            <w:r>
              <w:rPr>
                <w:color w:val="FF0000"/>
                <w:sz w:val="20"/>
                <w:szCs w:val="20"/>
              </w:rPr>
              <w:t xml:space="preserve"> ou </w:t>
            </w:r>
            <w:r w:rsidRPr="00694569">
              <w:rPr>
                <w:color w:val="FF0000"/>
                <w:sz w:val="20"/>
                <w:szCs w:val="20"/>
              </w:rPr>
              <w:t xml:space="preserve">prévu. Si votre projet consiste en une série de manifestations régulières, veuillez </w:t>
            </w:r>
            <w:r>
              <w:rPr>
                <w:color w:val="FF0000"/>
                <w:sz w:val="20"/>
                <w:szCs w:val="20"/>
              </w:rPr>
              <w:t>préciser</w:t>
            </w:r>
            <w:r w:rsidRPr="00694569">
              <w:rPr>
                <w:color w:val="FF0000"/>
                <w:sz w:val="20"/>
                <w:szCs w:val="20"/>
              </w:rPr>
              <w:t xml:space="preserve"> le taux de participation </w:t>
            </w:r>
            <w:r w:rsidRPr="00694569">
              <w:rPr>
                <w:i/>
                <w:iCs/>
                <w:color w:val="FF0000"/>
                <w:sz w:val="20"/>
                <w:szCs w:val="20"/>
              </w:rPr>
              <w:t>moyen</w:t>
            </w:r>
            <w:r w:rsidRPr="00694569">
              <w:rPr>
                <w:color w:val="FF0000"/>
                <w:sz w:val="20"/>
                <w:szCs w:val="20"/>
              </w:rPr>
              <w:t xml:space="preserve"> visé </w:t>
            </w:r>
            <w:r w:rsidRPr="00694569">
              <w:rPr>
                <w:i/>
                <w:iCs/>
                <w:color w:val="FF0000"/>
                <w:sz w:val="20"/>
                <w:szCs w:val="20"/>
              </w:rPr>
              <w:t>par manifestation</w:t>
            </w:r>
            <w:r w:rsidRPr="00694569">
              <w:rPr>
                <w:color w:val="FF0000"/>
                <w:sz w:val="20"/>
                <w:szCs w:val="20"/>
              </w:rPr>
              <w:t>. Si cet élément n</w:t>
            </w:r>
            <w:r>
              <w:rPr>
                <w:color w:val="FF0000"/>
                <w:sz w:val="20"/>
                <w:szCs w:val="20"/>
              </w:rPr>
              <w:t>’</w:t>
            </w:r>
            <w:r w:rsidRPr="00694569">
              <w:rPr>
                <w:color w:val="FF0000"/>
                <w:sz w:val="20"/>
                <w:szCs w:val="20"/>
              </w:rPr>
              <w:t xml:space="preserve">est pas applicable à votre projet, inscrivez un autre chiffre et expliquez-le. </w:t>
            </w:r>
          </w:p>
        </w:tc>
      </w:tr>
      <w:tr w:rsidR="00782611" w:rsidRPr="00841934" w14:paraId="0450A534" w14:textId="77777777" w:rsidTr="00782611">
        <w:trPr>
          <w:trHeight w:val="397"/>
        </w:trPr>
        <w:tc>
          <w:tcPr>
            <w:tcW w:w="9606" w:type="dxa"/>
            <w:gridSpan w:val="6"/>
            <w:shd w:val="clear" w:color="auto" w:fill="FFFFFF" w:themeFill="background1"/>
          </w:tcPr>
          <w:p w14:paraId="10AE2867" w14:textId="1FD36EEF" w:rsidR="00782611" w:rsidRPr="00072DD2" w:rsidRDefault="00782611" w:rsidP="00782611">
            <w:pPr>
              <w:ind w:right="-114"/>
              <w:rPr>
                <w:rFonts w:cs="Arial"/>
                <w:b/>
              </w:rPr>
            </w:pPr>
            <w:r w:rsidRPr="00841934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</w:p>
        </w:tc>
      </w:tr>
      <w:tr w:rsidR="00072DD2" w:rsidRPr="00841934" w14:paraId="2973BA5F" w14:textId="77777777" w:rsidTr="00072DD2">
        <w:trPr>
          <w:trHeight w:val="397"/>
        </w:trPr>
        <w:tc>
          <w:tcPr>
            <w:tcW w:w="9606" w:type="dxa"/>
            <w:gridSpan w:val="6"/>
            <w:shd w:val="clear" w:color="auto" w:fill="C6D9F1" w:themeFill="text2" w:themeFillTint="33"/>
          </w:tcPr>
          <w:p w14:paraId="3A59FE0B" w14:textId="2915BAEC" w:rsidR="00072DD2" w:rsidRPr="005D6FFF" w:rsidRDefault="00072DD2" w:rsidP="005D6FFF">
            <w:pPr>
              <w:pStyle w:val="Listenabsatz"/>
              <w:numPr>
                <w:ilvl w:val="1"/>
                <w:numId w:val="32"/>
              </w:numPr>
              <w:ind w:right="-114"/>
              <w:rPr>
                <w:rFonts w:cs="Arial"/>
                <w:b/>
              </w:rPr>
            </w:pPr>
            <w:r w:rsidRPr="005D6FFF">
              <w:rPr>
                <w:rFonts w:cs="Arial"/>
                <w:b/>
              </w:rPr>
              <w:t>Activités et mesures</w:t>
            </w:r>
          </w:p>
        </w:tc>
      </w:tr>
      <w:tr w:rsidR="00F2120C" w:rsidRPr="00841934" w14:paraId="0DF996D9" w14:textId="77777777" w:rsidTr="00782611">
        <w:trPr>
          <w:trHeight w:val="397"/>
        </w:trPr>
        <w:tc>
          <w:tcPr>
            <w:tcW w:w="9606" w:type="dxa"/>
            <w:gridSpan w:val="6"/>
            <w:shd w:val="clear" w:color="auto" w:fill="F2F2F2" w:themeFill="background1" w:themeFillShade="F2"/>
          </w:tcPr>
          <w:p w14:paraId="58FD718A" w14:textId="0A56981C" w:rsidR="00F2120C" w:rsidRPr="00782611" w:rsidRDefault="00782611" w:rsidP="007F6925">
            <w:pPr>
              <w:ind w:right="-114"/>
              <w:rPr>
                <w:rFonts w:cs="Arial"/>
                <w:i/>
              </w:rPr>
            </w:pPr>
            <w:r w:rsidRPr="00782611">
              <w:rPr>
                <w:rFonts w:ascii="Arial" w:eastAsia="Times New Roman" w:hAnsi="Arial" w:cs="Arial"/>
                <w:bCs w:val="0"/>
                <w:i/>
                <w:spacing w:val="0"/>
                <w:sz w:val="22"/>
                <w:lang w:eastAsia="de-CH"/>
              </w:rPr>
              <w:t>E</w:t>
            </w:r>
            <w:r w:rsidR="002E01AB" w:rsidRPr="00782611">
              <w:rPr>
                <w:rFonts w:ascii="Arial" w:eastAsia="Times New Roman" w:hAnsi="Arial" w:cs="Arial"/>
                <w:bCs w:val="0"/>
                <w:i/>
                <w:spacing w:val="0"/>
                <w:sz w:val="22"/>
                <w:lang w:eastAsia="de-CH"/>
              </w:rPr>
              <w:t>n quoi consiste concrètement votre projet (p. ex. rencontres à intervalles réguliers, série de manifestations, programme de parrainage) ? Veuillez indiquer la fréquence, le lieu et le déroulement exact. Quelles mesures mettez-vous en œuvre pour atteindre les objec</w:t>
            </w:r>
            <w:r>
              <w:rPr>
                <w:rFonts w:ascii="Arial" w:eastAsia="Times New Roman" w:hAnsi="Arial" w:cs="Arial"/>
                <w:bCs w:val="0"/>
                <w:i/>
                <w:spacing w:val="0"/>
                <w:sz w:val="22"/>
                <w:lang w:eastAsia="de-CH"/>
              </w:rPr>
              <w:t>tifs du projet</w:t>
            </w:r>
            <w:r w:rsidR="002E01AB" w:rsidRPr="00782611">
              <w:rPr>
                <w:rFonts w:ascii="Arial" w:eastAsia="Times New Roman" w:hAnsi="Arial" w:cs="Arial"/>
                <w:bCs w:val="0"/>
                <w:i/>
                <w:spacing w:val="0"/>
                <w:sz w:val="22"/>
                <w:lang w:eastAsia="de-CH"/>
              </w:rPr>
              <w:t>?</w:t>
            </w:r>
          </w:p>
        </w:tc>
      </w:tr>
      <w:tr w:rsidR="00782611" w:rsidRPr="00841934" w14:paraId="09357EFB" w14:textId="77777777" w:rsidTr="00782611">
        <w:trPr>
          <w:trHeight w:val="699"/>
        </w:trPr>
        <w:tc>
          <w:tcPr>
            <w:tcW w:w="9606" w:type="dxa"/>
            <w:gridSpan w:val="6"/>
            <w:shd w:val="clear" w:color="auto" w:fill="FFFFFF" w:themeFill="background1"/>
          </w:tcPr>
          <w:p w14:paraId="5A40F64B" w14:textId="1AFED8A9" w:rsidR="00782611" w:rsidRPr="00782611" w:rsidRDefault="00782611" w:rsidP="00782611">
            <w:pPr>
              <w:ind w:right="-114"/>
              <w:rPr>
                <w:rFonts w:cs="Arial"/>
                <w:b/>
              </w:rPr>
            </w:pPr>
            <w:r w:rsidRPr="00782611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82611">
              <w:rPr>
                <w:rFonts w:cs="Arial"/>
              </w:rPr>
              <w:instrText xml:space="preserve"> FORMTEXT </w:instrText>
            </w:r>
            <w:r w:rsidRPr="00782611">
              <w:rPr>
                <w:rFonts w:cs="Arial"/>
              </w:rPr>
            </w:r>
            <w:r w:rsidRPr="00782611">
              <w:rPr>
                <w:rFonts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82611">
              <w:rPr>
                <w:rFonts w:cs="Arial"/>
              </w:rPr>
              <w:fldChar w:fldCharType="end"/>
            </w:r>
          </w:p>
        </w:tc>
      </w:tr>
      <w:tr w:rsidR="00F2120C" w:rsidRPr="00841934" w14:paraId="596DB0A5" w14:textId="77777777" w:rsidTr="007F6925">
        <w:trPr>
          <w:trHeight w:val="397"/>
        </w:trPr>
        <w:tc>
          <w:tcPr>
            <w:tcW w:w="9606" w:type="dxa"/>
            <w:gridSpan w:val="6"/>
            <w:shd w:val="clear" w:color="auto" w:fill="C6D9F1" w:themeFill="text2" w:themeFillTint="33"/>
          </w:tcPr>
          <w:p w14:paraId="3B1CC2E5" w14:textId="3AD1EE50" w:rsidR="00F2120C" w:rsidRPr="005D6FFF" w:rsidRDefault="005D6FFF" w:rsidP="005D6FFF">
            <w:pPr>
              <w:ind w:right="-11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2.5 Organisation du projet</w:t>
            </w:r>
          </w:p>
        </w:tc>
      </w:tr>
      <w:tr w:rsidR="00602D26" w:rsidRPr="00841934" w14:paraId="366A1FE9" w14:textId="77777777" w:rsidTr="007F6925">
        <w:trPr>
          <w:trHeight w:val="397"/>
        </w:trPr>
        <w:tc>
          <w:tcPr>
            <w:tcW w:w="9606" w:type="dxa"/>
            <w:gridSpan w:val="6"/>
            <w:shd w:val="clear" w:color="auto" w:fill="F2F2F2" w:themeFill="background1" w:themeFillShade="F2"/>
          </w:tcPr>
          <w:p w14:paraId="28A0A86D" w14:textId="6A8C003D" w:rsidR="00602D26" w:rsidRPr="007F6925" w:rsidRDefault="00782611" w:rsidP="007F6925">
            <w:pPr>
              <w:ind w:right="-11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Q</w:t>
            </w:r>
            <w:r w:rsidRPr="00782611">
              <w:rPr>
                <w:rFonts w:cs="Arial"/>
                <w:i/>
              </w:rPr>
              <w:t>ui est chargé de la mise en œuvre du projet ? Qui assume quelle(s) tâche(s) ? Qui est responsable de quoi ? Qui est la ou le responsable principal-e du projet (direction) ? Quelles sont les compétences et les expériences des parties prenantes ?</w:t>
            </w:r>
          </w:p>
        </w:tc>
      </w:tr>
      <w:tr w:rsidR="007F6925" w:rsidRPr="00841934" w14:paraId="4459E225" w14:textId="77777777" w:rsidTr="007F6925">
        <w:trPr>
          <w:trHeight w:val="397"/>
        </w:trPr>
        <w:tc>
          <w:tcPr>
            <w:tcW w:w="9606" w:type="dxa"/>
            <w:gridSpan w:val="6"/>
            <w:shd w:val="clear" w:color="auto" w:fill="FFFFFF" w:themeFill="background1"/>
          </w:tcPr>
          <w:p w14:paraId="2056FDF8" w14:textId="64B22EC5" w:rsidR="007F6925" w:rsidRDefault="007F6925" w:rsidP="007F6925">
            <w:pPr>
              <w:ind w:right="-11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7F6925" w:rsidRPr="00841934" w14:paraId="4E117745" w14:textId="77777777" w:rsidTr="007F6925">
        <w:trPr>
          <w:trHeight w:val="397"/>
        </w:trPr>
        <w:tc>
          <w:tcPr>
            <w:tcW w:w="9606" w:type="dxa"/>
            <w:gridSpan w:val="6"/>
            <w:shd w:val="clear" w:color="auto" w:fill="C6D9F1" w:themeFill="text2" w:themeFillTint="33"/>
          </w:tcPr>
          <w:p w14:paraId="4745711E" w14:textId="40AEB44F" w:rsidR="007F6925" w:rsidRPr="007F6925" w:rsidRDefault="00782611" w:rsidP="00782611">
            <w:pPr>
              <w:pStyle w:val="Listenabsatz"/>
              <w:ind w:left="0" w:right="-114"/>
              <w:rPr>
                <w:rFonts w:cs="Arial"/>
              </w:rPr>
            </w:pPr>
            <w:r>
              <w:rPr>
                <w:rFonts w:cs="Arial"/>
                <w:b/>
              </w:rPr>
              <w:t>2.6 Bénévolat</w:t>
            </w:r>
          </w:p>
        </w:tc>
      </w:tr>
      <w:tr w:rsidR="007F6925" w:rsidRPr="00782611" w14:paraId="399C4558" w14:textId="77777777" w:rsidTr="007F6925">
        <w:trPr>
          <w:trHeight w:val="397"/>
        </w:trPr>
        <w:tc>
          <w:tcPr>
            <w:tcW w:w="9606" w:type="dxa"/>
            <w:gridSpan w:val="6"/>
            <w:shd w:val="clear" w:color="auto" w:fill="F2F2F2" w:themeFill="background1" w:themeFillShade="F2"/>
          </w:tcPr>
          <w:p w14:paraId="56969165" w14:textId="77777777" w:rsidR="00782611" w:rsidRDefault="00782611" w:rsidP="00782611">
            <w:pPr>
              <w:ind w:right="-114"/>
              <w:rPr>
                <w:rFonts w:cs="Arial"/>
                <w:i/>
                <w:lang w:val="de-CH"/>
              </w:rPr>
            </w:pPr>
            <w:r>
              <w:rPr>
                <w:rFonts w:cs="Arial"/>
                <w:i/>
              </w:rPr>
              <w:t>V</w:t>
            </w:r>
            <w:r w:rsidRPr="00782611">
              <w:rPr>
                <w:rFonts w:cs="Arial"/>
                <w:i/>
              </w:rPr>
              <w:t xml:space="preserve">otre projet prévoit-il l’intervention de bénévoles ? Si oui, dans quelle mesure ? De quelles tâches seront-ils chargés ? Seront-ils formés/encadrés ? </w:t>
            </w:r>
            <w:r w:rsidRPr="00782611">
              <w:rPr>
                <w:rFonts w:cs="Arial"/>
                <w:i/>
                <w:lang w:val="de-CH"/>
              </w:rPr>
              <w:t xml:space="preserve">Comment seront-ils recrutés ? </w:t>
            </w:r>
          </w:p>
          <w:p w14:paraId="2E882FBE" w14:textId="231358DB" w:rsidR="007F6925" w:rsidRPr="00782611" w:rsidRDefault="00782611" w:rsidP="00782611">
            <w:pPr>
              <w:pStyle w:val="Listenabsatz"/>
              <w:numPr>
                <w:ilvl w:val="0"/>
                <w:numId w:val="29"/>
              </w:numPr>
              <w:spacing w:after="120" w:line="240" w:lineRule="atLeast"/>
              <w:rPr>
                <w:bCs w:val="0"/>
                <w:color w:val="FF0000"/>
                <w:sz w:val="20"/>
                <w:szCs w:val="20"/>
              </w:rPr>
            </w:pPr>
            <w:r w:rsidRPr="00694569">
              <w:rPr>
                <w:b/>
                <w:color w:val="FF0000"/>
                <w:sz w:val="20"/>
                <w:szCs w:val="20"/>
              </w:rPr>
              <w:t xml:space="preserve">Remarque : </w:t>
            </w:r>
            <w:r w:rsidRPr="00694569">
              <w:rPr>
                <w:color w:val="FF0000"/>
                <w:sz w:val="20"/>
                <w:szCs w:val="20"/>
              </w:rPr>
              <w:t>veuillez préciser si la direction d</w:t>
            </w:r>
            <w:r>
              <w:rPr>
                <w:color w:val="FF0000"/>
                <w:sz w:val="20"/>
                <w:szCs w:val="20"/>
              </w:rPr>
              <w:t>u</w:t>
            </w:r>
            <w:r w:rsidRPr="00694569">
              <w:rPr>
                <w:color w:val="FF0000"/>
                <w:sz w:val="20"/>
                <w:szCs w:val="20"/>
              </w:rPr>
              <w:t xml:space="preserve"> projet ou d</w:t>
            </w:r>
            <w:r>
              <w:rPr>
                <w:color w:val="FF0000"/>
                <w:sz w:val="20"/>
                <w:szCs w:val="20"/>
              </w:rPr>
              <w:t>’</w:t>
            </w:r>
            <w:r w:rsidRPr="00694569">
              <w:rPr>
                <w:color w:val="FF0000"/>
                <w:sz w:val="20"/>
                <w:szCs w:val="20"/>
              </w:rPr>
              <w:t>autres collaboratrices ou collaborateurs fixes travaillent gratuit</w:t>
            </w:r>
            <w:r>
              <w:rPr>
                <w:color w:val="FF0000"/>
                <w:sz w:val="20"/>
                <w:szCs w:val="20"/>
              </w:rPr>
              <w:t>ement</w:t>
            </w:r>
            <w:r w:rsidRPr="00694569">
              <w:rPr>
                <w:color w:val="FF0000"/>
                <w:sz w:val="20"/>
                <w:szCs w:val="20"/>
              </w:rPr>
              <w:t xml:space="preserve"> ou partiellement gratuit</w:t>
            </w:r>
            <w:r>
              <w:rPr>
                <w:color w:val="FF0000"/>
                <w:sz w:val="20"/>
                <w:szCs w:val="20"/>
              </w:rPr>
              <w:t>ement</w:t>
            </w:r>
            <w:r w:rsidRPr="00694569">
              <w:rPr>
                <w:color w:val="FF0000"/>
                <w:sz w:val="20"/>
                <w:szCs w:val="20"/>
              </w:rPr>
              <w:t>.</w:t>
            </w:r>
          </w:p>
        </w:tc>
      </w:tr>
      <w:tr w:rsidR="007F6925" w:rsidRPr="00841934" w14:paraId="66582BD8" w14:textId="77777777" w:rsidTr="007F6925">
        <w:trPr>
          <w:trHeight w:val="397"/>
        </w:trPr>
        <w:tc>
          <w:tcPr>
            <w:tcW w:w="9606" w:type="dxa"/>
            <w:gridSpan w:val="6"/>
            <w:shd w:val="clear" w:color="auto" w:fill="FFFFFF" w:themeFill="background1"/>
          </w:tcPr>
          <w:p w14:paraId="3B1D1916" w14:textId="5E4EF5C1" w:rsidR="007F6925" w:rsidRDefault="007F6925" w:rsidP="007F6925">
            <w:pPr>
              <w:ind w:right="-11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7F6925" w:rsidRPr="00841934" w14:paraId="3B7244FB" w14:textId="77777777" w:rsidTr="007F6925">
        <w:trPr>
          <w:trHeight w:val="397"/>
        </w:trPr>
        <w:tc>
          <w:tcPr>
            <w:tcW w:w="9606" w:type="dxa"/>
            <w:gridSpan w:val="6"/>
            <w:shd w:val="clear" w:color="auto" w:fill="C6D9F1" w:themeFill="text2" w:themeFillTint="33"/>
          </w:tcPr>
          <w:p w14:paraId="5F96E8EA" w14:textId="3F27D3CE" w:rsidR="007F6925" w:rsidRPr="00782611" w:rsidRDefault="00782611" w:rsidP="00782611">
            <w:pPr>
              <w:ind w:right="-11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2.7 Collaboration, mise en réseau</w:t>
            </w:r>
          </w:p>
        </w:tc>
      </w:tr>
      <w:tr w:rsidR="007F6925" w:rsidRPr="00841934" w14:paraId="6A2092E8" w14:textId="77777777" w:rsidTr="007F6925">
        <w:trPr>
          <w:trHeight w:val="397"/>
        </w:trPr>
        <w:tc>
          <w:tcPr>
            <w:tcW w:w="9606" w:type="dxa"/>
            <w:gridSpan w:val="6"/>
            <w:shd w:val="clear" w:color="auto" w:fill="F2F2F2" w:themeFill="background1" w:themeFillShade="F2"/>
          </w:tcPr>
          <w:p w14:paraId="3D7FC7CB" w14:textId="0A078997" w:rsidR="007F6925" w:rsidRPr="007F6925" w:rsidRDefault="00782611" w:rsidP="007F6925">
            <w:pPr>
              <w:ind w:right="-11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A</w:t>
            </w:r>
            <w:r w:rsidRPr="00782611">
              <w:rPr>
                <w:rFonts w:cs="Arial"/>
                <w:i/>
              </w:rPr>
              <w:t>vec quelles personnes ou quels programmes externes collaborez-vous et de quelle manière (p. ex. antennes d’intégration, services de conseil spécialisé, écoles, services sociaux, autres programmes d’intégration, communes, associations sportives locales, etc.) ? Quelles étapes de mise en réseau régionale ont déjà été entreprises ? Quelles étapes supplémentaires sont prévues ? Qui informez-vous de votre projet et de quelle manière ?</w:t>
            </w:r>
          </w:p>
        </w:tc>
      </w:tr>
      <w:tr w:rsidR="007F6925" w:rsidRPr="00841934" w14:paraId="5C95A342" w14:textId="77777777" w:rsidTr="007F6925">
        <w:trPr>
          <w:trHeight w:val="397"/>
        </w:trPr>
        <w:tc>
          <w:tcPr>
            <w:tcW w:w="9606" w:type="dxa"/>
            <w:gridSpan w:val="6"/>
            <w:shd w:val="clear" w:color="auto" w:fill="FFFFFF" w:themeFill="background1"/>
          </w:tcPr>
          <w:p w14:paraId="7EB0B827" w14:textId="426F7870" w:rsidR="007F6925" w:rsidRDefault="007F6925" w:rsidP="007F6925">
            <w:pPr>
              <w:ind w:right="-11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7F6925" w:rsidRPr="00841934" w14:paraId="1A50C79A" w14:textId="77777777" w:rsidTr="00015CB1">
        <w:trPr>
          <w:trHeight w:val="397"/>
        </w:trPr>
        <w:tc>
          <w:tcPr>
            <w:tcW w:w="9606" w:type="dxa"/>
            <w:gridSpan w:val="6"/>
            <w:shd w:val="clear" w:color="auto" w:fill="C6D9F1" w:themeFill="text2" w:themeFillTint="33"/>
          </w:tcPr>
          <w:p w14:paraId="73A4F4D0" w14:textId="55AD55CD" w:rsidR="007F6925" w:rsidRPr="00782611" w:rsidRDefault="00782611" w:rsidP="00782611">
            <w:pPr>
              <w:pStyle w:val="Listenabsatz"/>
              <w:numPr>
                <w:ilvl w:val="1"/>
                <w:numId w:val="34"/>
              </w:numPr>
              <w:rPr>
                <w:rFonts w:cs="Arial"/>
                <w:b/>
              </w:rPr>
            </w:pPr>
            <w:r w:rsidRPr="00782611">
              <w:rPr>
                <w:rFonts w:cs="Arial"/>
                <w:b/>
              </w:rPr>
              <w:t>Information sur les offres existantes</w:t>
            </w:r>
          </w:p>
        </w:tc>
      </w:tr>
      <w:tr w:rsidR="007F6925" w:rsidRPr="00841934" w14:paraId="5FAD181B" w14:textId="77777777" w:rsidTr="007F6925">
        <w:trPr>
          <w:trHeight w:val="397"/>
        </w:trPr>
        <w:tc>
          <w:tcPr>
            <w:tcW w:w="9606" w:type="dxa"/>
            <w:gridSpan w:val="6"/>
            <w:shd w:val="clear" w:color="auto" w:fill="F2F2F2" w:themeFill="background1" w:themeFillShade="F2"/>
          </w:tcPr>
          <w:p w14:paraId="7BB47620" w14:textId="77777777" w:rsidR="001C4ACD" w:rsidRPr="001C4ACD" w:rsidRDefault="00782611" w:rsidP="001C4ACD">
            <w:pPr>
              <w:spacing w:after="120" w:line="240" w:lineRule="atLeast"/>
              <w:rPr>
                <w:color w:val="FF0000"/>
                <w:sz w:val="20"/>
                <w:szCs w:val="20"/>
              </w:rPr>
            </w:pPr>
            <w:r w:rsidRPr="001C4ACD">
              <w:rPr>
                <w:rFonts w:cs="Arial"/>
                <w:i/>
              </w:rPr>
              <w:lastRenderedPageBreak/>
              <w:t xml:space="preserve">De quelle manière et à quel moment informez-vous sur d’autres programmes d’intégration (p. ex. cours de langue, rencontres, services de conseil, matériel d’information) et sur les offres des structures ordinaires ? </w:t>
            </w:r>
            <w:r w:rsidR="001C4ACD" w:rsidRPr="001C4ACD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019A4F9B" w14:textId="2837B200" w:rsidR="001C4ACD" w:rsidRPr="00694569" w:rsidRDefault="001C4ACD" w:rsidP="001C4ACD">
            <w:pPr>
              <w:pStyle w:val="Listenabsatz"/>
              <w:numPr>
                <w:ilvl w:val="0"/>
                <w:numId w:val="33"/>
              </w:numPr>
              <w:spacing w:after="120" w:line="240" w:lineRule="atLeast"/>
              <w:rPr>
                <w:color w:val="FF0000"/>
                <w:sz w:val="20"/>
                <w:szCs w:val="20"/>
              </w:rPr>
            </w:pPr>
            <w:r w:rsidRPr="00694569">
              <w:rPr>
                <w:b/>
                <w:color w:val="FF0000"/>
                <w:sz w:val="20"/>
                <w:szCs w:val="20"/>
              </w:rPr>
              <w:t>Remarque :</w:t>
            </w:r>
            <w:r w:rsidRPr="00694569">
              <w:rPr>
                <w:color w:val="FF0000"/>
                <w:sz w:val="20"/>
                <w:szCs w:val="20"/>
              </w:rPr>
              <w:t xml:space="preserve"> il est nécessaire d</w:t>
            </w:r>
            <w:r>
              <w:rPr>
                <w:color w:val="FF0000"/>
                <w:sz w:val="20"/>
                <w:szCs w:val="20"/>
              </w:rPr>
              <w:t>’</w:t>
            </w:r>
            <w:r w:rsidRPr="00694569">
              <w:rPr>
                <w:color w:val="FF0000"/>
                <w:sz w:val="20"/>
                <w:szCs w:val="20"/>
              </w:rPr>
              <w:t>informer sur ces offres pour pouvoir prétendre à un subventionnement (cf. point 3 de l</w:t>
            </w:r>
            <w:r>
              <w:rPr>
                <w:color w:val="FF0000"/>
                <w:sz w:val="20"/>
                <w:szCs w:val="20"/>
              </w:rPr>
              <w:t>’</w:t>
            </w:r>
            <w:r w:rsidRPr="00694569">
              <w:rPr>
                <w:color w:val="FF0000"/>
                <w:sz w:val="20"/>
                <w:szCs w:val="20"/>
              </w:rPr>
              <w:t xml:space="preserve">aide-mémoire). </w:t>
            </w:r>
          </w:p>
          <w:p w14:paraId="0BF20B6D" w14:textId="6800CBE0" w:rsidR="00015CB1" w:rsidRPr="00782611" w:rsidRDefault="00015CB1" w:rsidP="00782611">
            <w:pPr>
              <w:ind w:right="-114"/>
              <w:rPr>
                <w:rFonts w:cs="Arial"/>
                <w:i/>
              </w:rPr>
            </w:pPr>
          </w:p>
        </w:tc>
      </w:tr>
      <w:tr w:rsidR="007F6925" w:rsidRPr="00841934" w14:paraId="47AF6F65" w14:textId="77777777" w:rsidTr="00015CB1">
        <w:trPr>
          <w:trHeight w:val="397"/>
        </w:trPr>
        <w:tc>
          <w:tcPr>
            <w:tcW w:w="9606" w:type="dxa"/>
            <w:gridSpan w:val="6"/>
            <w:shd w:val="clear" w:color="auto" w:fill="FFFFFF" w:themeFill="background1"/>
          </w:tcPr>
          <w:p w14:paraId="0E82B6E7" w14:textId="3F59A485" w:rsidR="007F6925" w:rsidRDefault="00015CB1" w:rsidP="007F6925">
            <w:pPr>
              <w:ind w:right="-11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7F6925" w:rsidRPr="00841934" w14:paraId="392B942D" w14:textId="77777777" w:rsidTr="00015CB1">
        <w:trPr>
          <w:trHeight w:val="397"/>
        </w:trPr>
        <w:tc>
          <w:tcPr>
            <w:tcW w:w="9606" w:type="dxa"/>
            <w:gridSpan w:val="6"/>
            <w:shd w:val="clear" w:color="auto" w:fill="C6D9F1" w:themeFill="text2" w:themeFillTint="33"/>
          </w:tcPr>
          <w:p w14:paraId="3051475D" w14:textId="0B44007B" w:rsidR="007F6925" w:rsidRPr="001C4ACD" w:rsidRDefault="001C4ACD" w:rsidP="001C4ACD">
            <w:pPr>
              <w:ind w:right="-114"/>
              <w:rPr>
                <w:rFonts w:cs="Arial"/>
              </w:rPr>
            </w:pPr>
            <w:r w:rsidRPr="001C4ACD">
              <w:rPr>
                <w:rFonts w:cs="Arial"/>
                <w:b/>
              </w:rPr>
              <w:t xml:space="preserve">2.9 </w:t>
            </w:r>
            <w:r>
              <w:rPr>
                <w:rFonts w:cs="Arial"/>
                <w:b/>
              </w:rPr>
              <w:t>Calendrier/Planning</w:t>
            </w:r>
          </w:p>
        </w:tc>
      </w:tr>
      <w:tr w:rsidR="007F6925" w:rsidRPr="00841934" w14:paraId="3E347BC4" w14:textId="77777777" w:rsidTr="007F6925">
        <w:trPr>
          <w:trHeight w:val="397"/>
        </w:trPr>
        <w:tc>
          <w:tcPr>
            <w:tcW w:w="9606" w:type="dxa"/>
            <w:gridSpan w:val="6"/>
            <w:shd w:val="clear" w:color="auto" w:fill="F2F2F2" w:themeFill="background1" w:themeFillShade="F2"/>
          </w:tcPr>
          <w:p w14:paraId="44382F98" w14:textId="77777777" w:rsidR="00015CB1" w:rsidRPr="001C4ACD" w:rsidRDefault="001C4ACD" w:rsidP="001C4ACD">
            <w:pPr>
              <w:ind w:right="-114"/>
              <w:rPr>
                <w:rFonts w:cs="Arial"/>
                <w:i/>
                <w:sz w:val="22"/>
              </w:rPr>
            </w:pPr>
            <w:r w:rsidRPr="001C4ACD">
              <w:rPr>
                <w:i/>
                <w:sz w:val="22"/>
              </w:rPr>
              <w:t xml:space="preserve">Quand débute le projet ? Quelles sont les différentes échéances (p. ex. planification, mise en réseau, activités, évaluation) ? Que faut-il mettre en œuvre ou réaliser et dans quel délai ? Quelles sont les activités et mesures prévues et à quelles dates ? </w:t>
            </w:r>
          </w:p>
          <w:p w14:paraId="7750EDAC" w14:textId="77777777" w:rsidR="001C4ACD" w:rsidRPr="00694569" w:rsidRDefault="001C4ACD" w:rsidP="001C4ACD">
            <w:pPr>
              <w:pStyle w:val="Listenabsatz"/>
              <w:numPr>
                <w:ilvl w:val="0"/>
                <w:numId w:val="33"/>
              </w:numPr>
              <w:spacing w:after="120" w:line="240" w:lineRule="atLeast"/>
              <w:rPr>
                <w:color w:val="FF0000"/>
                <w:sz w:val="20"/>
                <w:szCs w:val="20"/>
              </w:rPr>
            </w:pPr>
            <w:r w:rsidRPr="00694569">
              <w:rPr>
                <w:b/>
                <w:color w:val="FF0000"/>
                <w:sz w:val="20"/>
                <w:szCs w:val="20"/>
              </w:rPr>
              <w:t>Remarque :</w:t>
            </w:r>
            <w:r w:rsidRPr="00694569">
              <w:rPr>
                <w:color w:val="FF0000"/>
                <w:sz w:val="20"/>
                <w:szCs w:val="20"/>
              </w:rPr>
              <w:t xml:space="preserve"> si nous soutenons déjà votre projet, veuillez simplement </w:t>
            </w:r>
            <w:r>
              <w:rPr>
                <w:color w:val="FF0000"/>
                <w:sz w:val="20"/>
                <w:szCs w:val="20"/>
              </w:rPr>
              <w:t xml:space="preserve">communiquer </w:t>
            </w:r>
            <w:r w:rsidRPr="00694569">
              <w:rPr>
                <w:color w:val="FF0000"/>
                <w:sz w:val="20"/>
                <w:szCs w:val="20"/>
              </w:rPr>
              <w:t>le calendrier de la suite d</w:t>
            </w:r>
            <w:r>
              <w:rPr>
                <w:color w:val="FF0000"/>
                <w:sz w:val="20"/>
                <w:szCs w:val="20"/>
              </w:rPr>
              <w:t>u</w:t>
            </w:r>
            <w:r w:rsidRPr="00694569">
              <w:rPr>
                <w:color w:val="FF0000"/>
                <w:sz w:val="20"/>
                <w:szCs w:val="20"/>
              </w:rPr>
              <w:t xml:space="preserve"> projet ou joindre </w:t>
            </w:r>
            <w:r>
              <w:rPr>
                <w:color w:val="FF0000"/>
                <w:sz w:val="20"/>
                <w:szCs w:val="20"/>
              </w:rPr>
              <w:t>la planification</w:t>
            </w:r>
            <w:r w:rsidRPr="00694569">
              <w:rPr>
                <w:color w:val="FF0000"/>
                <w:sz w:val="20"/>
                <w:szCs w:val="20"/>
              </w:rPr>
              <w:t xml:space="preserve"> annuel</w:t>
            </w:r>
            <w:r>
              <w:rPr>
                <w:color w:val="FF0000"/>
                <w:sz w:val="20"/>
                <w:szCs w:val="20"/>
              </w:rPr>
              <w:t>le</w:t>
            </w:r>
            <w:r w:rsidRPr="00694569">
              <w:rPr>
                <w:color w:val="FF0000"/>
                <w:sz w:val="20"/>
                <w:szCs w:val="20"/>
              </w:rPr>
              <w:t>.</w:t>
            </w:r>
          </w:p>
          <w:p w14:paraId="11EFF91D" w14:textId="2504CCF9" w:rsidR="001C4ACD" w:rsidRPr="001C4ACD" w:rsidRDefault="001C4ACD" w:rsidP="001C4ACD">
            <w:pPr>
              <w:ind w:right="-114"/>
              <w:rPr>
                <w:rFonts w:cs="Arial"/>
                <w:i/>
              </w:rPr>
            </w:pPr>
          </w:p>
        </w:tc>
      </w:tr>
      <w:tr w:rsidR="00015CB1" w:rsidRPr="00841934" w14:paraId="19491AE3" w14:textId="77777777" w:rsidTr="00015CB1">
        <w:trPr>
          <w:trHeight w:val="397"/>
        </w:trPr>
        <w:tc>
          <w:tcPr>
            <w:tcW w:w="9606" w:type="dxa"/>
            <w:gridSpan w:val="6"/>
            <w:shd w:val="clear" w:color="auto" w:fill="FFFFFF" w:themeFill="background1"/>
          </w:tcPr>
          <w:p w14:paraId="7E7CEAD0" w14:textId="049BEB15" w:rsidR="00015CB1" w:rsidRDefault="00015CB1" w:rsidP="007F6925">
            <w:pPr>
              <w:ind w:right="-11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" w:name="Text4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015CB1" w:rsidRPr="00841934" w14:paraId="2301D331" w14:textId="77777777" w:rsidTr="00015CB1">
        <w:trPr>
          <w:trHeight w:val="397"/>
        </w:trPr>
        <w:tc>
          <w:tcPr>
            <w:tcW w:w="9606" w:type="dxa"/>
            <w:gridSpan w:val="6"/>
            <w:shd w:val="clear" w:color="auto" w:fill="C6D9F1" w:themeFill="text2" w:themeFillTint="33"/>
          </w:tcPr>
          <w:p w14:paraId="24992A8B" w14:textId="5C89A6DA" w:rsidR="00015CB1" w:rsidRPr="001C4ACD" w:rsidRDefault="001C4ACD" w:rsidP="001C4ACD">
            <w:pPr>
              <w:pStyle w:val="Listenabsatz"/>
              <w:numPr>
                <w:ilvl w:val="1"/>
                <w:numId w:val="35"/>
              </w:numPr>
              <w:ind w:right="-114"/>
              <w:rPr>
                <w:rFonts w:cs="Arial"/>
              </w:rPr>
            </w:pPr>
            <w:r>
              <w:rPr>
                <w:rFonts w:cs="Arial"/>
                <w:b/>
              </w:rPr>
              <w:t xml:space="preserve"> Evaluation </w:t>
            </w:r>
          </w:p>
        </w:tc>
      </w:tr>
      <w:tr w:rsidR="00015CB1" w:rsidRPr="001C4ACD" w14:paraId="2FF4DC5F" w14:textId="77777777" w:rsidTr="007F6925">
        <w:trPr>
          <w:trHeight w:val="397"/>
        </w:trPr>
        <w:tc>
          <w:tcPr>
            <w:tcW w:w="9606" w:type="dxa"/>
            <w:gridSpan w:val="6"/>
            <w:shd w:val="clear" w:color="auto" w:fill="F2F2F2" w:themeFill="background1" w:themeFillShade="F2"/>
          </w:tcPr>
          <w:p w14:paraId="156ACBDB" w14:textId="77777777" w:rsidR="00015CB1" w:rsidRDefault="001C4ACD" w:rsidP="001C4ACD">
            <w:pPr>
              <w:ind w:right="-114"/>
              <w:rPr>
                <w:rFonts w:cs="Arial"/>
                <w:i/>
                <w:lang w:val="de-CH"/>
              </w:rPr>
            </w:pPr>
            <w:r>
              <w:rPr>
                <w:rFonts w:cs="Arial"/>
                <w:i/>
              </w:rPr>
              <w:t>Q</w:t>
            </w:r>
            <w:r w:rsidRPr="001C4ACD">
              <w:rPr>
                <w:rFonts w:cs="Arial"/>
                <w:i/>
              </w:rPr>
              <w:t xml:space="preserve">uelles sont les modalités de contrôle et d’évaluation du projet et de ses objectifs (quand, comment) ? Qui sont les parties prenantes (p. ex. participant-e-s, spécialistes, commune, comité de l’association, etc.) </w:t>
            </w:r>
            <w:r w:rsidRPr="001C4ACD">
              <w:rPr>
                <w:rFonts w:cs="Arial"/>
                <w:i/>
                <w:lang w:val="de-CH"/>
              </w:rPr>
              <w:t>?</w:t>
            </w:r>
          </w:p>
          <w:p w14:paraId="24E63E68" w14:textId="23D7B05F" w:rsidR="001C4ACD" w:rsidRPr="001C4ACD" w:rsidRDefault="001C4ACD" w:rsidP="001C4ACD">
            <w:pPr>
              <w:pStyle w:val="Listenabsatz"/>
              <w:numPr>
                <w:ilvl w:val="0"/>
                <w:numId w:val="33"/>
              </w:numPr>
              <w:spacing w:after="120" w:line="240" w:lineRule="atLeast"/>
              <w:rPr>
                <w:color w:val="FF0000"/>
                <w:sz w:val="20"/>
                <w:szCs w:val="20"/>
              </w:rPr>
            </w:pPr>
            <w:r w:rsidRPr="00694569">
              <w:rPr>
                <w:b/>
                <w:color w:val="FF0000"/>
                <w:sz w:val="20"/>
                <w:szCs w:val="20"/>
              </w:rPr>
              <w:t>Remarque :</w:t>
            </w:r>
            <w:r w:rsidRPr="00694569">
              <w:rPr>
                <w:color w:val="FF0000"/>
                <w:sz w:val="20"/>
                <w:szCs w:val="20"/>
              </w:rPr>
              <w:t xml:space="preserve"> si nous soutenons déjà votre projet et qu</w:t>
            </w:r>
            <w:r>
              <w:rPr>
                <w:color w:val="FF0000"/>
                <w:sz w:val="20"/>
                <w:szCs w:val="20"/>
              </w:rPr>
              <w:t>’</w:t>
            </w:r>
            <w:r w:rsidRPr="00694569">
              <w:rPr>
                <w:color w:val="FF0000"/>
                <w:sz w:val="20"/>
                <w:szCs w:val="20"/>
              </w:rPr>
              <w:t>une première évaluation est disponible, merci d</w:t>
            </w:r>
            <w:r>
              <w:rPr>
                <w:color w:val="FF0000"/>
                <w:sz w:val="20"/>
                <w:szCs w:val="20"/>
              </w:rPr>
              <w:t>’</w:t>
            </w:r>
            <w:r w:rsidRPr="00694569">
              <w:rPr>
                <w:color w:val="FF0000"/>
                <w:sz w:val="20"/>
                <w:szCs w:val="20"/>
              </w:rPr>
              <w:t>indiquer les résultats ici.</w:t>
            </w:r>
          </w:p>
        </w:tc>
      </w:tr>
      <w:tr w:rsidR="00015CB1" w:rsidRPr="00841934" w14:paraId="086F6490" w14:textId="77777777" w:rsidTr="00F9001C">
        <w:trPr>
          <w:trHeight w:val="1381"/>
        </w:trPr>
        <w:tc>
          <w:tcPr>
            <w:tcW w:w="9606" w:type="dxa"/>
            <w:gridSpan w:val="6"/>
            <w:shd w:val="clear" w:color="auto" w:fill="FFFFFF" w:themeFill="background1"/>
          </w:tcPr>
          <w:p w14:paraId="5FB6F204" w14:textId="0E99B1AF" w:rsidR="00015CB1" w:rsidRDefault="00015CB1" w:rsidP="007F6925">
            <w:pPr>
              <w:ind w:right="-11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015CB1" w:rsidRPr="00841934" w14:paraId="07C84B29" w14:textId="77777777" w:rsidTr="00015CB1">
        <w:trPr>
          <w:trHeight w:val="397"/>
        </w:trPr>
        <w:tc>
          <w:tcPr>
            <w:tcW w:w="9606" w:type="dxa"/>
            <w:gridSpan w:val="6"/>
            <w:shd w:val="clear" w:color="auto" w:fill="C6D9F1" w:themeFill="text2" w:themeFillTint="33"/>
          </w:tcPr>
          <w:p w14:paraId="3471AB60" w14:textId="750637B6" w:rsidR="00015CB1" w:rsidRPr="00F9001C" w:rsidRDefault="00F9001C" w:rsidP="00F9001C">
            <w:pPr>
              <w:ind w:right="-114"/>
              <w:rPr>
                <w:rFonts w:cs="Arial"/>
                <w:b/>
              </w:rPr>
            </w:pPr>
            <w:r w:rsidRPr="00F9001C">
              <w:rPr>
                <w:rFonts w:cs="Arial"/>
                <w:b/>
              </w:rPr>
              <w:t xml:space="preserve">2.11 Financement </w:t>
            </w:r>
          </w:p>
        </w:tc>
      </w:tr>
      <w:tr w:rsidR="00015CB1" w:rsidRPr="00841934" w14:paraId="2B9A40B9" w14:textId="77777777" w:rsidTr="00015CB1">
        <w:trPr>
          <w:trHeight w:val="397"/>
        </w:trPr>
        <w:tc>
          <w:tcPr>
            <w:tcW w:w="9606" w:type="dxa"/>
            <w:gridSpan w:val="6"/>
            <w:shd w:val="clear" w:color="auto" w:fill="F2F2F2" w:themeFill="background1" w:themeFillShade="F2"/>
          </w:tcPr>
          <w:p w14:paraId="29F809BC" w14:textId="5B0E444D" w:rsidR="00015CB1" w:rsidRPr="00015CB1" w:rsidRDefault="00DC14E8" w:rsidP="00DC14E8">
            <w:pPr>
              <w:ind w:right="-11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</w:t>
            </w:r>
            <w:r w:rsidRPr="00DC14E8">
              <w:rPr>
                <w:rFonts w:cs="Arial"/>
                <w:i/>
              </w:rPr>
              <w:t xml:space="preserve">euillez remplir le formulaire de budget/décompte en tenant compte des remarques et des exemples en italique. En cas de question sur la manière de compléter le document, n’hésitez pas à prendre contact avec la division </w:t>
            </w:r>
            <w:r>
              <w:rPr>
                <w:rFonts w:cs="Arial"/>
                <w:i/>
              </w:rPr>
              <w:t>Etat-Major.</w:t>
            </w:r>
          </w:p>
        </w:tc>
      </w:tr>
      <w:tr w:rsidR="00015CB1" w:rsidRPr="00841934" w14:paraId="024D7F1A" w14:textId="77777777" w:rsidTr="00696451">
        <w:trPr>
          <w:trHeight w:val="397"/>
        </w:trPr>
        <w:tc>
          <w:tcPr>
            <w:tcW w:w="4803" w:type="dxa"/>
            <w:gridSpan w:val="4"/>
            <w:shd w:val="clear" w:color="auto" w:fill="F2F2F2" w:themeFill="background1" w:themeFillShade="F2"/>
          </w:tcPr>
          <w:p w14:paraId="57B1C15D" w14:textId="2AF6B8C5" w:rsidR="00015CB1" w:rsidRPr="00696451" w:rsidRDefault="00DC14E8" w:rsidP="007F6925">
            <w:pPr>
              <w:ind w:right="-114"/>
              <w:rPr>
                <w:rFonts w:cs="Arial"/>
                <w:b/>
              </w:rPr>
            </w:pPr>
            <w:r>
              <w:rPr>
                <w:rFonts w:cs="Arial"/>
                <w:b/>
                <w:lang w:eastAsia="de-DE"/>
              </w:rPr>
              <w:t>C</w:t>
            </w:r>
            <w:r w:rsidRPr="00694569">
              <w:rPr>
                <w:rFonts w:cs="Arial"/>
                <w:b/>
                <w:lang w:eastAsia="de-DE"/>
              </w:rPr>
              <w:t>oûts</w:t>
            </w:r>
            <w:r>
              <w:rPr>
                <w:rFonts w:cs="Arial"/>
                <w:b/>
                <w:lang w:eastAsia="de-DE"/>
              </w:rPr>
              <w:t xml:space="preserve"> totaux</w:t>
            </w:r>
            <w:r w:rsidRPr="00694569">
              <w:rPr>
                <w:rFonts w:cs="Arial"/>
                <w:b/>
                <w:lang w:eastAsia="de-DE"/>
              </w:rPr>
              <w:t xml:space="preserve"> du projet (cf. budget) :</w:t>
            </w:r>
          </w:p>
        </w:tc>
        <w:tc>
          <w:tcPr>
            <w:tcW w:w="4803" w:type="dxa"/>
            <w:gridSpan w:val="2"/>
            <w:shd w:val="clear" w:color="auto" w:fill="FFFFFF" w:themeFill="background1"/>
          </w:tcPr>
          <w:p w14:paraId="5953E38D" w14:textId="2195E4DA" w:rsidR="00015CB1" w:rsidRDefault="00015CB1" w:rsidP="007F6925">
            <w:pPr>
              <w:ind w:right="-114"/>
              <w:rPr>
                <w:rFonts w:cs="Arial"/>
              </w:rPr>
            </w:pPr>
            <w:r>
              <w:rPr>
                <w:rFonts w:cs="Arial"/>
              </w:rPr>
              <w:t xml:space="preserve">CHF </w:t>
            </w: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tr w:rsidR="00015CB1" w:rsidRPr="00841934" w14:paraId="63DB9032" w14:textId="77777777" w:rsidTr="00696451">
        <w:trPr>
          <w:trHeight w:val="397"/>
        </w:trPr>
        <w:tc>
          <w:tcPr>
            <w:tcW w:w="4803" w:type="dxa"/>
            <w:gridSpan w:val="4"/>
            <w:shd w:val="clear" w:color="auto" w:fill="F2F2F2" w:themeFill="background1" w:themeFillShade="F2"/>
          </w:tcPr>
          <w:p w14:paraId="7211CAFB" w14:textId="2A679FDB" w:rsidR="00015CB1" w:rsidRPr="00696451" w:rsidRDefault="00DC14E8" w:rsidP="007F6925">
            <w:pPr>
              <w:ind w:right="-114"/>
              <w:rPr>
                <w:rFonts w:cs="Arial"/>
                <w:b/>
              </w:rPr>
            </w:pPr>
            <w:r>
              <w:rPr>
                <w:rFonts w:cs="Arial"/>
                <w:b/>
                <w:lang w:eastAsia="de-DE"/>
              </w:rPr>
              <w:t>Subvention demandée à la DSSI :</w:t>
            </w:r>
          </w:p>
        </w:tc>
        <w:tc>
          <w:tcPr>
            <w:tcW w:w="4803" w:type="dxa"/>
            <w:gridSpan w:val="2"/>
            <w:shd w:val="clear" w:color="auto" w:fill="FFFFFF" w:themeFill="background1"/>
          </w:tcPr>
          <w:p w14:paraId="2FA4E46A" w14:textId="4E459DE5" w:rsidR="00015CB1" w:rsidRDefault="00015CB1" w:rsidP="007F6925">
            <w:pPr>
              <w:ind w:right="-114"/>
              <w:rPr>
                <w:rFonts w:cs="Arial"/>
              </w:rPr>
            </w:pPr>
            <w:r>
              <w:rPr>
                <w:rFonts w:cs="Arial"/>
              </w:rPr>
              <w:t xml:space="preserve">CHF </w:t>
            </w: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  <w:tr w:rsidR="00015CB1" w:rsidRPr="00DC14E8" w14:paraId="70FEF501" w14:textId="77777777" w:rsidTr="00696451">
        <w:trPr>
          <w:trHeight w:val="397"/>
        </w:trPr>
        <w:tc>
          <w:tcPr>
            <w:tcW w:w="9606" w:type="dxa"/>
            <w:gridSpan w:val="6"/>
            <w:shd w:val="clear" w:color="auto" w:fill="F2F2F2" w:themeFill="background1" w:themeFillShade="F2"/>
          </w:tcPr>
          <w:p w14:paraId="59BE07D1" w14:textId="77777777" w:rsidR="00DC14E8" w:rsidRPr="00694569" w:rsidRDefault="00DC14E8" w:rsidP="00DC14E8">
            <w:pPr>
              <w:rPr>
                <w:b/>
              </w:rPr>
            </w:pPr>
            <w:r w:rsidRPr="00694569">
              <w:rPr>
                <w:b/>
              </w:rPr>
              <w:t>D</w:t>
            </w:r>
            <w:r>
              <w:rPr>
                <w:b/>
              </w:rPr>
              <w:t>’</w:t>
            </w:r>
            <w:r w:rsidRPr="00694569">
              <w:rPr>
                <w:b/>
              </w:rPr>
              <w:t xml:space="preserve">autres demandes de subvention ont déjà été/doivent être déposées auprès de (nom et montant) : </w:t>
            </w:r>
          </w:p>
          <w:p w14:paraId="69A4C3F8" w14:textId="523DD536" w:rsidR="00696451" w:rsidRPr="00DC14E8" w:rsidRDefault="00DC14E8" w:rsidP="00DC14E8">
            <w:pPr>
              <w:pStyle w:val="Listenabsatz"/>
              <w:numPr>
                <w:ilvl w:val="0"/>
                <w:numId w:val="29"/>
              </w:numPr>
              <w:spacing w:after="120" w:line="240" w:lineRule="atLeast"/>
            </w:pPr>
            <w:r w:rsidRPr="00694569">
              <w:rPr>
                <w:b/>
                <w:color w:val="FF0000"/>
                <w:sz w:val="20"/>
                <w:szCs w:val="20"/>
              </w:rPr>
              <w:t>Remarque :</w:t>
            </w:r>
            <w:r w:rsidRPr="00694569">
              <w:rPr>
                <w:color w:val="FF0000"/>
                <w:sz w:val="20"/>
                <w:szCs w:val="20"/>
              </w:rPr>
              <w:t xml:space="preserve"> veuillez également indiquer ces montants dans le formulaire de budget/décompte (sous « contributions de tiers ») en précisant s</w:t>
            </w:r>
            <w:r>
              <w:rPr>
                <w:color w:val="FF0000"/>
                <w:sz w:val="20"/>
                <w:szCs w:val="20"/>
              </w:rPr>
              <w:t>’</w:t>
            </w:r>
            <w:r w:rsidRPr="00694569">
              <w:rPr>
                <w:color w:val="FF0000"/>
                <w:sz w:val="20"/>
                <w:szCs w:val="20"/>
              </w:rPr>
              <w:t xml:space="preserve">ils ont déjà été approuvés ou si la demande est en cours. </w:t>
            </w:r>
          </w:p>
        </w:tc>
      </w:tr>
      <w:tr w:rsidR="00015CB1" w:rsidRPr="00841934" w14:paraId="2099D7A1" w14:textId="77777777" w:rsidTr="00015CB1">
        <w:trPr>
          <w:trHeight w:val="397"/>
        </w:trPr>
        <w:tc>
          <w:tcPr>
            <w:tcW w:w="9606" w:type="dxa"/>
            <w:gridSpan w:val="6"/>
            <w:shd w:val="clear" w:color="auto" w:fill="FFFFFF" w:themeFill="background1"/>
          </w:tcPr>
          <w:p w14:paraId="000A277F" w14:textId="6A2ABBAF" w:rsidR="00015CB1" w:rsidRDefault="00696451" w:rsidP="007F6925">
            <w:pPr>
              <w:ind w:right="-11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</w:tr>
      <w:tr w:rsidR="00015CB1" w:rsidRPr="00DC14E8" w14:paraId="132CE494" w14:textId="77777777" w:rsidTr="007F6925">
        <w:trPr>
          <w:trHeight w:val="397"/>
        </w:trPr>
        <w:tc>
          <w:tcPr>
            <w:tcW w:w="9606" w:type="dxa"/>
            <w:gridSpan w:val="6"/>
            <w:shd w:val="clear" w:color="auto" w:fill="F2F2F2" w:themeFill="background1" w:themeFillShade="F2"/>
          </w:tcPr>
          <w:p w14:paraId="6EEA69D5" w14:textId="4C90F774" w:rsidR="00DC14E8" w:rsidRPr="00DC14E8" w:rsidRDefault="00DC14E8" w:rsidP="00DC14E8">
            <w:pPr>
              <w:rPr>
                <w:rFonts w:cs="Arial"/>
                <w:lang w:eastAsia="de-DE"/>
              </w:rPr>
            </w:pPr>
            <w:r w:rsidRPr="00DC14E8">
              <w:rPr>
                <w:rFonts w:cs="Arial"/>
                <w:lang w:eastAsia="de-DE"/>
              </w:rPr>
              <w:t xml:space="preserve">Si vous menez un projet </w:t>
            </w:r>
            <w:r>
              <w:rPr>
                <w:rFonts w:cs="Arial"/>
                <w:lang w:eastAsia="de-DE"/>
              </w:rPr>
              <w:t xml:space="preserve">bilingue, </w:t>
            </w:r>
            <w:r w:rsidRPr="00DC14E8">
              <w:rPr>
                <w:rFonts w:cs="Arial"/>
                <w:lang w:eastAsia="de-DE"/>
              </w:rPr>
              <w:t>en français et en allemand et que vous avez besoin de moyens supplémentaires pour le réaliser (max. 30 000 francs pour deux ans au lieu de 25 000 francs, cf. point 7 de l’aide-mémoire), merci d’en préciser la raison.</w:t>
            </w:r>
          </w:p>
          <w:p w14:paraId="070CDAA7" w14:textId="3059BD1F" w:rsidR="00015CB1" w:rsidRPr="0040176E" w:rsidRDefault="00015CB1" w:rsidP="007F6925">
            <w:pPr>
              <w:ind w:right="-114"/>
              <w:rPr>
                <w:rFonts w:cs="Arial"/>
              </w:rPr>
            </w:pPr>
          </w:p>
        </w:tc>
      </w:tr>
      <w:tr w:rsidR="00696451" w:rsidRPr="00841934" w14:paraId="75447FF7" w14:textId="77777777" w:rsidTr="00696451">
        <w:trPr>
          <w:trHeight w:val="397"/>
        </w:trPr>
        <w:tc>
          <w:tcPr>
            <w:tcW w:w="9606" w:type="dxa"/>
            <w:gridSpan w:val="6"/>
            <w:shd w:val="clear" w:color="auto" w:fill="FFFFFF" w:themeFill="background1"/>
          </w:tcPr>
          <w:p w14:paraId="3C49C62D" w14:textId="48A2AAC1" w:rsidR="00696451" w:rsidRDefault="00696451" w:rsidP="007F6925">
            <w:pPr>
              <w:ind w:right="-114"/>
              <w:rPr>
                <w:rFonts w:cs="Arial"/>
              </w:rPr>
            </w:pPr>
            <w:r>
              <w:rPr>
                <w:rFonts w:cs="Arial"/>
              </w:rPr>
              <w:lastRenderedPageBreak/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  <w:tr w:rsidR="00696451" w:rsidRPr="00841934" w14:paraId="4CAF03B6" w14:textId="77777777" w:rsidTr="007F6925">
        <w:trPr>
          <w:trHeight w:val="397"/>
        </w:trPr>
        <w:tc>
          <w:tcPr>
            <w:tcW w:w="9606" w:type="dxa"/>
            <w:gridSpan w:val="6"/>
            <w:shd w:val="clear" w:color="auto" w:fill="F2F2F2" w:themeFill="background1" w:themeFillShade="F2"/>
          </w:tcPr>
          <w:p w14:paraId="155D9E3C" w14:textId="77777777" w:rsidR="00DC14E8" w:rsidRPr="00694569" w:rsidRDefault="00DC14E8" w:rsidP="00DC14E8">
            <w:pPr>
              <w:rPr>
                <w:rFonts w:cs="Arial"/>
                <w:b/>
                <w:lang w:eastAsia="de-DE"/>
              </w:rPr>
            </w:pPr>
            <w:r w:rsidRPr="00694569">
              <w:rPr>
                <w:rFonts w:cs="Arial"/>
                <w:b/>
                <w:lang w:eastAsia="de-DE"/>
              </w:rPr>
              <w:t>Les subventions sont généralement versées en 3 tranches (40%</w:t>
            </w:r>
            <w:r>
              <w:rPr>
                <w:rFonts w:cs="Arial"/>
                <w:b/>
                <w:lang w:eastAsia="de-DE"/>
              </w:rPr>
              <w:t>,</w:t>
            </w:r>
            <w:r w:rsidRPr="00694569">
              <w:rPr>
                <w:rFonts w:cs="Arial"/>
                <w:b/>
                <w:lang w:eastAsia="de-DE"/>
              </w:rPr>
              <w:t xml:space="preserve"> 40%</w:t>
            </w:r>
            <w:r>
              <w:rPr>
                <w:rFonts w:cs="Arial"/>
                <w:b/>
                <w:lang w:eastAsia="de-DE"/>
              </w:rPr>
              <w:t>,</w:t>
            </w:r>
            <w:r w:rsidRPr="00694569">
              <w:rPr>
                <w:rFonts w:cs="Arial"/>
                <w:b/>
                <w:lang w:eastAsia="de-DE"/>
              </w:rPr>
              <w:t xml:space="preserve"> 20%, cf. point</w:t>
            </w:r>
            <w:r>
              <w:rPr>
                <w:rFonts w:cs="Arial"/>
                <w:b/>
                <w:lang w:eastAsia="de-DE"/>
              </w:rPr>
              <w:t> </w:t>
            </w:r>
            <w:r w:rsidRPr="00694569">
              <w:rPr>
                <w:rFonts w:cs="Arial"/>
                <w:b/>
                <w:lang w:eastAsia="de-DE"/>
              </w:rPr>
              <w:t>7 de l</w:t>
            </w:r>
            <w:r>
              <w:rPr>
                <w:rFonts w:cs="Arial"/>
                <w:b/>
                <w:lang w:eastAsia="de-DE"/>
              </w:rPr>
              <w:t>’</w:t>
            </w:r>
            <w:r w:rsidRPr="00694569">
              <w:rPr>
                <w:rFonts w:cs="Arial"/>
                <w:b/>
                <w:lang w:eastAsia="de-DE"/>
              </w:rPr>
              <w:t>aide-mémoire). Une répartition différente est possible dans des cas dûment justifiés (pas de droit acquis). Le cas échéant, veuillez indiquer :</w:t>
            </w:r>
          </w:p>
          <w:p w14:paraId="5FEE1BD7" w14:textId="6FA483B5" w:rsidR="00696451" w:rsidRPr="00696451" w:rsidRDefault="00696451" w:rsidP="007F6925">
            <w:pPr>
              <w:ind w:right="-114"/>
              <w:rPr>
                <w:rFonts w:cs="Arial"/>
                <w:b/>
              </w:rPr>
            </w:pPr>
          </w:p>
        </w:tc>
      </w:tr>
      <w:tr w:rsidR="00696451" w:rsidRPr="00841934" w14:paraId="2F1C0E7D" w14:textId="77777777" w:rsidTr="00696451">
        <w:trPr>
          <w:trHeight w:val="397"/>
        </w:trPr>
        <w:tc>
          <w:tcPr>
            <w:tcW w:w="4803" w:type="dxa"/>
            <w:gridSpan w:val="4"/>
            <w:shd w:val="clear" w:color="auto" w:fill="F2F2F2" w:themeFill="background1" w:themeFillShade="F2"/>
          </w:tcPr>
          <w:p w14:paraId="712E3993" w14:textId="69C9FB1A" w:rsidR="00696451" w:rsidRPr="00696451" w:rsidRDefault="00DC14E8" w:rsidP="007F6925">
            <w:pPr>
              <w:ind w:right="-114"/>
              <w:rPr>
                <w:rFonts w:cs="Arial"/>
                <w:b/>
              </w:rPr>
            </w:pPr>
            <w:r>
              <w:rPr>
                <w:rFonts w:cs="Arial"/>
                <w:lang w:eastAsia="de-DE"/>
              </w:rPr>
              <w:t>L</w:t>
            </w:r>
            <w:r w:rsidRPr="00694569">
              <w:rPr>
                <w:rFonts w:cs="Arial"/>
                <w:lang w:eastAsia="de-DE"/>
              </w:rPr>
              <w:t>a répartition souhaitée :</w:t>
            </w:r>
          </w:p>
        </w:tc>
        <w:tc>
          <w:tcPr>
            <w:tcW w:w="4803" w:type="dxa"/>
            <w:gridSpan w:val="2"/>
            <w:shd w:val="clear" w:color="auto" w:fill="FFFFFF" w:themeFill="background1"/>
          </w:tcPr>
          <w:p w14:paraId="1563C227" w14:textId="74A66762" w:rsidR="00696451" w:rsidRDefault="00696451" w:rsidP="007F6925">
            <w:pPr>
              <w:ind w:right="-11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</w:tr>
      <w:tr w:rsidR="00696451" w:rsidRPr="00841934" w14:paraId="0E4E37C1" w14:textId="77777777" w:rsidTr="00696451">
        <w:trPr>
          <w:trHeight w:val="397"/>
        </w:trPr>
        <w:tc>
          <w:tcPr>
            <w:tcW w:w="4803" w:type="dxa"/>
            <w:gridSpan w:val="4"/>
            <w:shd w:val="clear" w:color="auto" w:fill="F2F2F2" w:themeFill="background1" w:themeFillShade="F2"/>
          </w:tcPr>
          <w:p w14:paraId="62648D5A" w14:textId="0A4DB215" w:rsidR="00696451" w:rsidRPr="00DC14E8" w:rsidRDefault="00DC14E8" w:rsidP="007F6925">
            <w:pPr>
              <w:ind w:right="-114"/>
              <w:rPr>
                <w:rFonts w:cs="Arial"/>
              </w:rPr>
            </w:pPr>
            <w:r w:rsidRPr="00DC14E8">
              <w:rPr>
                <w:rFonts w:cs="Arial"/>
              </w:rPr>
              <w:t xml:space="preserve">Motif : </w:t>
            </w:r>
          </w:p>
        </w:tc>
        <w:tc>
          <w:tcPr>
            <w:tcW w:w="4803" w:type="dxa"/>
            <w:gridSpan w:val="2"/>
            <w:shd w:val="clear" w:color="auto" w:fill="FFFFFF" w:themeFill="background1"/>
          </w:tcPr>
          <w:p w14:paraId="468F9B86" w14:textId="50965C27" w:rsidR="00696451" w:rsidRDefault="00696451" w:rsidP="007F6925">
            <w:pPr>
              <w:ind w:right="-11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</w:tr>
      <w:tr w:rsidR="00696451" w:rsidRPr="00841934" w14:paraId="28BB31B8" w14:textId="77777777" w:rsidTr="00696451">
        <w:trPr>
          <w:trHeight w:val="397"/>
        </w:trPr>
        <w:tc>
          <w:tcPr>
            <w:tcW w:w="9606" w:type="dxa"/>
            <w:gridSpan w:val="6"/>
            <w:shd w:val="clear" w:color="auto" w:fill="C6D9F1" w:themeFill="text2" w:themeFillTint="33"/>
          </w:tcPr>
          <w:p w14:paraId="69BD92F2" w14:textId="406383A3" w:rsidR="00696451" w:rsidRPr="00DC14E8" w:rsidRDefault="00DC14E8" w:rsidP="00DC14E8">
            <w:pPr>
              <w:pStyle w:val="Listenabsatz"/>
              <w:numPr>
                <w:ilvl w:val="0"/>
                <w:numId w:val="35"/>
              </w:numPr>
              <w:rPr>
                <w:rFonts w:cs="Arial"/>
                <w:b/>
              </w:rPr>
            </w:pPr>
            <w:r w:rsidRPr="00DC14E8">
              <w:rPr>
                <w:rFonts w:cs="Arial"/>
                <w:b/>
              </w:rPr>
              <w:t>Dépôt de la demande</w:t>
            </w:r>
          </w:p>
        </w:tc>
      </w:tr>
      <w:tr w:rsidR="00696451" w:rsidRPr="00841934" w14:paraId="2E67D847" w14:textId="77777777" w:rsidTr="003C3EB3">
        <w:trPr>
          <w:trHeight w:val="397"/>
        </w:trPr>
        <w:tc>
          <w:tcPr>
            <w:tcW w:w="9606" w:type="dxa"/>
            <w:gridSpan w:val="6"/>
            <w:tcBorders>
              <w:bottom w:val="nil"/>
            </w:tcBorders>
            <w:shd w:val="clear" w:color="auto" w:fill="F2F2F2" w:themeFill="background1" w:themeFillShade="F2"/>
          </w:tcPr>
          <w:p w14:paraId="57465FDD" w14:textId="7555C8B7" w:rsidR="00DC14E8" w:rsidRDefault="00DC14E8" w:rsidP="00DC14E8">
            <w:pPr>
              <w:rPr>
                <w:lang w:eastAsia="de-DE"/>
              </w:rPr>
            </w:pPr>
            <w:r w:rsidRPr="00694569">
              <w:rPr>
                <w:lang w:eastAsia="de-DE"/>
              </w:rPr>
              <w:t xml:space="preserve">La présente demande et le formulaire de budget/décompte doivent être envoyés par </w:t>
            </w:r>
            <w:r>
              <w:rPr>
                <w:lang w:eastAsia="de-DE"/>
              </w:rPr>
              <w:t>courrier</w:t>
            </w:r>
            <w:r w:rsidRPr="00694569">
              <w:rPr>
                <w:lang w:eastAsia="de-DE"/>
              </w:rPr>
              <w:t xml:space="preserve"> postal </w:t>
            </w:r>
            <w:r w:rsidRPr="00694569">
              <w:rPr>
                <w:b/>
                <w:lang w:eastAsia="de-DE"/>
              </w:rPr>
              <w:t>ET</w:t>
            </w:r>
            <w:r w:rsidRPr="00694569">
              <w:rPr>
                <w:lang w:eastAsia="de-DE"/>
              </w:rPr>
              <w:t xml:space="preserve"> électronique. Le</w:t>
            </w:r>
            <w:r>
              <w:rPr>
                <w:lang w:eastAsia="de-DE"/>
              </w:rPr>
              <w:t>s</w:t>
            </w:r>
            <w:r w:rsidRPr="00694569">
              <w:rPr>
                <w:lang w:eastAsia="de-DE"/>
              </w:rPr>
              <w:t xml:space="preserve"> document</w:t>
            </w:r>
            <w:r>
              <w:rPr>
                <w:lang w:eastAsia="de-DE"/>
              </w:rPr>
              <w:t>s</w:t>
            </w:r>
            <w:r w:rsidRPr="00694569">
              <w:rPr>
                <w:lang w:eastAsia="de-DE"/>
              </w:rPr>
              <w:t xml:space="preserve"> papier</w:t>
            </w:r>
            <w:r>
              <w:rPr>
                <w:lang w:eastAsia="de-DE"/>
              </w:rPr>
              <w:t>s</w:t>
            </w:r>
            <w:r w:rsidRPr="00694569">
              <w:rPr>
                <w:lang w:eastAsia="de-DE"/>
              </w:rPr>
              <w:t xml:space="preserve"> doi</w:t>
            </w:r>
            <w:r>
              <w:rPr>
                <w:lang w:eastAsia="de-DE"/>
              </w:rPr>
              <w:t>ven</w:t>
            </w:r>
            <w:r w:rsidRPr="00694569">
              <w:rPr>
                <w:lang w:eastAsia="de-DE"/>
              </w:rPr>
              <w:t>t être signé</w:t>
            </w:r>
            <w:r>
              <w:rPr>
                <w:lang w:eastAsia="de-DE"/>
              </w:rPr>
              <w:t>s</w:t>
            </w:r>
            <w:r w:rsidRPr="00694569">
              <w:rPr>
                <w:lang w:eastAsia="de-DE"/>
              </w:rPr>
              <w:t>.</w:t>
            </w:r>
          </w:p>
          <w:p w14:paraId="77020E9C" w14:textId="77777777" w:rsidR="00DC14E8" w:rsidRPr="00694569" w:rsidRDefault="00DC14E8" w:rsidP="00DC14E8">
            <w:pPr>
              <w:rPr>
                <w:lang w:eastAsia="de-DE"/>
              </w:rPr>
            </w:pPr>
          </w:p>
          <w:p w14:paraId="41D88025" w14:textId="59BE770A" w:rsidR="00DC14E8" w:rsidRPr="00694569" w:rsidRDefault="00DC14E8" w:rsidP="00DC14E8">
            <w:pPr>
              <w:pStyle w:val="Standardnichtfett"/>
              <w:rPr>
                <w:rFonts w:cs="Arial"/>
              </w:rPr>
            </w:pPr>
            <w:r w:rsidRPr="00694569">
              <w:rPr>
                <w:rFonts w:cs="Arial"/>
                <w:b/>
                <w:iCs/>
                <w:color w:val="FF0000"/>
                <w:szCs w:val="28"/>
                <w:lang w:eastAsia="de-DE"/>
              </w:rPr>
              <w:t>Délai :</w:t>
            </w:r>
            <w:r w:rsidRPr="00694569">
              <w:rPr>
                <w:rFonts w:cs="Arial"/>
                <w:iCs/>
                <w:color w:val="FF0000"/>
                <w:szCs w:val="28"/>
                <w:lang w:eastAsia="de-DE"/>
              </w:rPr>
              <w:t xml:space="preserve"> </w:t>
            </w:r>
            <w:r w:rsidRPr="00DC14E8">
              <w:rPr>
                <w:rFonts w:cs="Arial"/>
                <w:b/>
              </w:rPr>
              <w:t>8 octobre 2021</w:t>
            </w:r>
            <w:r w:rsidRPr="00694569">
              <w:rPr>
                <w:rFonts w:cs="Arial"/>
              </w:rPr>
              <w:t xml:space="preserve"> (le cachet de la poste</w:t>
            </w:r>
            <w:r>
              <w:rPr>
                <w:rFonts w:cs="Arial"/>
              </w:rPr>
              <w:t xml:space="preserve"> ou l</w:t>
            </w:r>
            <w:r w:rsidRPr="00694569">
              <w:rPr>
                <w:rFonts w:cs="Arial"/>
              </w:rPr>
              <w:t>a date d</w:t>
            </w:r>
            <w:r>
              <w:rPr>
                <w:rFonts w:cs="Arial"/>
              </w:rPr>
              <w:t>’</w:t>
            </w:r>
            <w:r w:rsidRPr="00694569">
              <w:rPr>
                <w:rFonts w:cs="Arial"/>
              </w:rPr>
              <w:t xml:space="preserve">envoi du courriel </w:t>
            </w:r>
            <w:r>
              <w:rPr>
                <w:rFonts w:cs="Arial"/>
              </w:rPr>
              <w:t>font</w:t>
            </w:r>
            <w:r w:rsidRPr="00694569">
              <w:rPr>
                <w:rFonts w:cs="Arial"/>
              </w:rPr>
              <w:t xml:space="preserve"> foi)</w:t>
            </w:r>
          </w:p>
          <w:p w14:paraId="51579125" w14:textId="3D79CEE0" w:rsidR="003C3EB3" w:rsidRDefault="003C3EB3" w:rsidP="003C3EB3">
            <w:pPr>
              <w:ind w:right="-114"/>
              <w:rPr>
                <w:rFonts w:cs="Arial"/>
              </w:rPr>
            </w:pPr>
          </w:p>
          <w:p w14:paraId="276809D1" w14:textId="0E98FF83" w:rsidR="003C3EB3" w:rsidRDefault="005D6FFF" w:rsidP="003C3EB3">
            <w:pPr>
              <w:ind w:right="-11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Adresse postale :</w:t>
            </w:r>
          </w:p>
          <w:p w14:paraId="57645AAF" w14:textId="783BAEF8" w:rsidR="005D6FFF" w:rsidRDefault="005D6FFF" w:rsidP="005D6FFF">
            <w:pPr>
              <w:ind w:right="-114"/>
              <w:rPr>
                <w:rFonts w:cs="Arial"/>
              </w:rPr>
            </w:pPr>
            <w:r w:rsidRPr="005D6FFF">
              <w:rPr>
                <w:rFonts w:cs="Arial"/>
              </w:rPr>
              <w:t>Office de l'intégration et de l'action sociale</w:t>
            </w:r>
          </w:p>
          <w:p w14:paraId="24B45A87" w14:textId="038781A4" w:rsidR="005D6FFF" w:rsidRPr="005D6FFF" w:rsidRDefault="005D6FFF" w:rsidP="005D6FFF">
            <w:pPr>
              <w:ind w:right="-114"/>
              <w:rPr>
                <w:rFonts w:cs="Arial"/>
              </w:rPr>
            </w:pPr>
            <w:r>
              <w:rPr>
                <w:rFonts w:cs="Arial"/>
              </w:rPr>
              <w:t>Division Etat-Major</w:t>
            </w:r>
          </w:p>
          <w:p w14:paraId="3FF7C770" w14:textId="77777777" w:rsidR="005D6FFF" w:rsidRPr="005D6FFF" w:rsidRDefault="005D6FFF" w:rsidP="005D6FFF">
            <w:pPr>
              <w:ind w:right="-114"/>
              <w:rPr>
                <w:rFonts w:cs="Arial"/>
              </w:rPr>
            </w:pPr>
            <w:r w:rsidRPr="005D6FFF">
              <w:rPr>
                <w:rFonts w:cs="Arial"/>
              </w:rPr>
              <w:t>Rathausgasse 1</w:t>
            </w:r>
          </w:p>
          <w:p w14:paraId="1FAAE1B1" w14:textId="77777777" w:rsidR="005D6FFF" w:rsidRPr="005D6FFF" w:rsidRDefault="005D6FFF" w:rsidP="005D6FFF">
            <w:pPr>
              <w:ind w:right="-114"/>
              <w:rPr>
                <w:rFonts w:cs="Arial"/>
              </w:rPr>
            </w:pPr>
            <w:r w:rsidRPr="005D6FFF">
              <w:rPr>
                <w:rFonts w:cs="Arial"/>
              </w:rPr>
              <w:t>Case postale</w:t>
            </w:r>
          </w:p>
          <w:p w14:paraId="0D5CE9DE" w14:textId="62C97B2B" w:rsidR="008B5B67" w:rsidRDefault="005D6FFF" w:rsidP="005D6FFF">
            <w:pPr>
              <w:ind w:right="-114"/>
              <w:rPr>
                <w:rFonts w:cs="Arial"/>
              </w:rPr>
            </w:pPr>
            <w:r w:rsidRPr="005D6FFF">
              <w:rPr>
                <w:rFonts w:cs="Arial"/>
              </w:rPr>
              <w:t>3000 Berne 8</w:t>
            </w:r>
          </w:p>
          <w:p w14:paraId="6686FB0F" w14:textId="77777777" w:rsidR="005D6FFF" w:rsidRDefault="005D6FFF" w:rsidP="005D6FFF">
            <w:pPr>
              <w:ind w:right="-114"/>
              <w:rPr>
                <w:rFonts w:cs="Arial"/>
              </w:rPr>
            </w:pPr>
          </w:p>
          <w:p w14:paraId="4084A0F2" w14:textId="3EEFEB77" w:rsidR="008B5B67" w:rsidRPr="008B5B67" w:rsidRDefault="005D6FFF" w:rsidP="003C3EB3">
            <w:pPr>
              <w:ind w:right="-11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Courriel :</w:t>
            </w:r>
          </w:p>
          <w:p w14:paraId="3B1F3FB4" w14:textId="77777777" w:rsidR="008B5B67" w:rsidRDefault="008B5B67" w:rsidP="003C3EB3">
            <w:pPr>
              <w:ind w:right="-114"/>
              <w:rPr>
                <w:rFonts w:cs="Arial"/>
              </w:rPr>
            </w:pPr>
            <w:r>
              <w:rPr>
                <w:rFonts w:cs="Arial"/>
              </w:rPr>
              <w:t>info.ais.gsi@be.ch</w:t>
            </w:r>
          </w:p>
          <w:p w14:paraId="38DBA36C" w14:textId="77777777" w:rsidR="003C3EB3" w:rsidRDefault="003C3EB3" w:rsidP="003C3EB3">
            <w:pPr>
              <w:ind w:right="-114"/>
              <w:rPr>
                <w:rFonts w:cs="Arial"/>
              </w:rPr>
            </w:pPr>
          </w:p>
          <w:p w14:paraId="40A65D3D" w14:textId="051D06A6" w:rsidR="008B5B67" w:rsidRDefault="005D6FFF" w:rsidP="003C3EB3">
            <w:pPr>
              <w:ind w:right="-114"/>
              <w:rPr>
                <w:rFonts w:cs="Arial"/>
                <w:b/>
                <w:i/>
              </w:rPr>
            </w:pPr>
            <w:r w:rsidRPr="005D6FFF">
              <w:rPr>
                <w:rFonts w:cs="Arial"/>
                <w:b/>
                <w:i/>
              </w:rPr>
              <w:t>Attention : les demandes incomplètes ou déposées après expiration du délai ne seront pas examinées.</w:t>
            </w:r>
          </w:p>
          <w:p w14:paraId="4594C561" w14:textId="77777777" w:rsidR="005D6FFF" w:rsidRDefault="005D6FFF" w:rsidP="003C3EB3">
            <w:pPr>
              <w:ind w:right="-114"/>
              <w:rPr>
                <w:rFonts w:cs="Arial"/>
              </w:rPr>
            </w:pPr>
          </w:p>
          <w:p w14:paraId="4953C98C" w14:textId="77777777" w:rsidR="008B5B67" w:rsidRPr="003C3EB3" w:rsidRDefault="008B5B67" w:rsidP="003C3EB3">
            <w:pPr>
              <w:ind w:right="-114"/>
              <w:rPr>
                <w:rFonts w:cs="Arial"/>
              </w:rPr>
            </w:pPr>
          </w:p>
        </w:tc>
      </w:tr>
      <w:tr w:rsidR="003C3EB3" w:rsidRPr="00841934" w14:paraId="2272FC80" w14:textId="77777777" w:rsidTr="003C3EB3">
        <w:trPr>
          <w:trHeight w:val="397"/>
        </w:trPr>
        <w:tc>
          <w:tcPr>
            <w:tcW w:w="4803" w:type="dxa"/>
            <w:gridSpan w:val="4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185989D5" w14:textId="2B520711" w:rsidR="005D6FFF" w:rsidRDefault="003C3EB3" w:rsidP="007F6925">
            <w:pPr>
              <w:ind w:right="-11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 w:rsidR="00D73EC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  <w:p w14:paraId="2D6AC57F" w14:textId="594CEABE" w:rsidR="003C3EB3" w:rsidRDefault="005D6FFF" w:rsidP="007F6925">
            <w:pPr>
              <w:ind w:right="-114"/>
              <w:rPr>
                <w:rFonts w:cs="Arial"/>
              </w:rPr>
            </w:pPr>
            <w:r>
              <w:rPr>
                <w:rFonts w:cs="Arial"/>
              </w:rPr>
              <w:t>Lieu et date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7C8B076B" w14:textId="2EB4FC12" w:rsidR="005D6FFF" w:rsidRPr="003C3EB3" w:rsidRDefault="005D6FFF" w:rsidP="007F6925">
            <w:pPr>
              <w:ind w:right="-114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______________________________</w:t>
            </w:r>
          </w:p>
          <w:p w14:paraId="25A412D3" w14:textId="1D43D6C5" w:rsidR="003C3EB3" w:rsidRDefault="005D6FFF" w:rsidP="007F6925">
            <w:pPr>
              <w:ind w:right="-114"/>
              <w:rPr>
                <w:rFonts w:cs="Arial"/>
              </w:rPr>
            </w:pPr>
            <w:r>
              <w:rPr>
                <w:rFonts w:cs="Arial"/>
              </w:rPr>
              <w:t>Signature</w:t>
            </w:r>
          </w:p>
        </w:tc>
      </w:tr>
    </w:tbl>
    <w:p w14:paraId="304D77CB" w14:textId="41158ED5" w:rsidR="00015CB1" w:rsidRPr="00AE5D62" w:rsidRDefault="00015CB1" w:rsidP="00B515E1"/>
    <w:sectPr w:rsidR="00015CB1" w:rsidRPr="00AE5D62" w:rsidSect="00D73EC7">
      <w:headerReference w:type="default" r:id="rId17"/>
      <w:type w:val="continuous"/>
      <w:pgSz w:w="11906" w:h="16838" w:code="9"/>
      <w:pgMar w:top="1707" w:right="567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0C003" w14:textId="77777777" w:rsidR="00617E55" w:rsidRPr="00D73EC7" w:rsidRDefault="00617E55">
      <w:r w:rsidRPr="00D73EC7">
        <w:separator/>
      </w:r>
    </w:p>
  </w:endnote>
  <w:endnote w:type="continuationSeparator" w:id="0">
    <w:p w14:paraId="0CA64A5B" w14:textId="77777777" w:rsidR="00617E55" w:rsidRPr="00D73EC7" w:rsidRDefault="00617E55">
      <w:r w:rsidRPr="00D73EC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E701E6" w:rsidRPr="00D73EC7" w14:paraId="16E19335" w14:textId="77777777" w:rsidTr="00A91C91">
      <w:tc>
        <w:tcPr>
          <w:tcW w:w="7938" w:type="dxa"/>
        </w:tcPr>
        <w:p w14:paraId="7D2F2692" w14:textId="51EDBC0E" w:rsidR="00E701E6" w:rsidRPr="00D73EC7" w:rsidRDefault="00E701E6" w:rsidP="00827488">
          <w:pPr>
            <w:pStyle w:val="Fuzeile"/>
          </w:pPr>
          <w:r w:rsidRPr="00D73EC7">
            <w:fldChar w:fldCharType="begin"/>
          </w:r>
          <w:r w:rsidRPr="00D73EC7">
            <w:instrText xml:space="preserve"> IF </w:instrText>
          </w:r>
          <w:r w:rsidR="00611AD1">
            <w:fldChar w:fldCharType="begin"/>
          </w:r>
          <w:r w:rsidR="00611AD1">
            <w:instrText xml:space="preserve"> DOCPROPERTY  CustomField.pfad  \* MERGEFORMAT </w:instrText>
          </w:r>
          <w:r w:rsidR="00611AD1">
            <w:fldChar w:fldCharType="separate"/>
          </w:r>
          <w:r w:rsidR="00D73EC7" w:rsidRPr="00D73EC7">
            <w:rPr>
              <w:b/>
              <w:bCs w:val="0"/>
            </w:rPr>
            <w:instrText>Aucune indication</w:instrText>
          </w:r>
          <w:r w:rsidR="00611AD1">
            <w:rPr>
              <w:b/>
              <w:bCs w:val="0"/>
            </w:rPr>
            <w:fldChar w:fldCharType="end"/>
          </w:r>
          <w:r w:rsidRPr="00D73EC7">
            <w:instrText>="Nur Dateiname" "</w:instrText>
          </w:r>
          <w:r w:rsidRPr="00D73EC7">
            <w:rPr>
              <w:noProof/>
            </w:rPr>
            <w:fldChar w:fldCharType="begin"/>
          </w:r>
          <w:r w:rsidRPr="00D73EC7">
            <w:rPr>
              <w:noProof/>
            </w:rPr>
            <w:instrText xml:space="preserve"> FILENAME   \* MERGEFORMAT \&lt;OawJumpToField value=0/&gt;</w:instrText>
          </w:r>
          <w:r w:rsidRPr="00D73EC7">
            <w:rPr>
              <w:noProof/>
            </w:rPr>
            <w:fldChar w:fldCharType="separate"/>
          </w:r>
          <w:r w:rsidRPr="00D73EC7">
            <w:rPr>
              <w:noProof/>
            </w:rPr>
            <w:instrText>Templ.dot</w:instrText>
          </w:r>
          <w:r w:rsidRPr="00D73EC7">
            <w:rPr>
              <w:noProof/>
            </w:rPr>
            <w:fldChar w:fldCharType="end"/>
          </w:r>
          <w:r w:rsidRPr="00D73EC7">
            <w:instrText>" "" \* MERGEFORMAT \&lt;OawJumpToField value=0/&gt;</w:instrText>
          </w:r>
          <w:r w:rsidRPr="00D73EC7">
            <w:fldChar w:fldCharType="end"/>
          </w:r>
          <w:r w:rsidRPr="00D73EC7">
            <w:fldChar w:fldCharType="begin"/>
          </w:r>
          <w:r w:rsidRPr="00D73EC7">
            <w:instrText xml:space="preserve"> IF </w:instrText>
          </w:r>
          <w:r w:rsidR="00611AD1">
            <w:fldChar w:fldCharType="begin"/>
          </w:r>
          <w:r w:rsidR="00611AD1">
            <w:instrText xml:space="preserve"> DOCPROPERTY  CustomField.pfad  \* MERGEFORMAT </w:instrText>
          </w:r>
          <w:r w:rsidR="00611AD1">
            <w:fldChar w:fldCharType="separate"/>
          </w:r>
          <w:r w:rsidR="00D73EC7" w:rsidRPr="00D73EC7">
            <w:rPr>
              <w:b/>
              <w:bCs w:val="0"/>
            </w:rPr>
            <w:instrText>Aucune indication</w:instrText>
          </w:r>
          <w:r w:rsidR="00611AD1">
            <w:rPr>
              <w:b/>
              <w:bCs w:val="0"/>
            </w:rPr>
            <w:fldChar w:fldCharType="end"/>
          </w:r>
          <w:r w:rsidRPr="00D73EC7">
            <w:instrText>="Pfad und Dateiname" "</w:instrText>
          </w:r>
          <w:r w:rsidRPr="00D73EC7">
            <w:rPr>
              <w:noProof/>
            </w:rPr>
            <w:fldChar w:fldCharType="begin"/>
          </w:r>
          <w:r w:rsidRPr="00D73EC7">
            <w:rPr>
              <w:noProof/>
            </w:rPr>
            <w:instrText xml:space="preserve"> FILENAME  \p  \* MERGEFORMAT \&lt;OawJumpToField value=0/&gt;</w:instrText>
          </w:r>
          <w:r w:rsidRPr="00D73EC7">
            <w:rPr>
              <w:noProof/>
            </w:rPr>
            <w:fldChar w:fldCharType="separate"/>
          </w:r>
          <w:r w:rsidRPr="00D73EC7">
            <w:rPr>
              <w:noProof/>
            </w:rPr>
            <w:instrText>Templ.dot</w:instrText>
          </w:r>
          <w:r w:rsidRPr="00D73EC7">
            <w:rPr>
              <w:noProof/>
            </w:rPr>
            <w:fldChar w:fldCharType="end"/>
          </w:r>
          <w:r w:rsidRPr="00D73EC7">
            <w:instrText>" "" \* MERGEFORMAT \&lt;OawJumpToField value=0/&gt;</w:instrText>
          </w:r>
          <w:r w:rsidRPr="00D73EC7">
            <w:fldChar w:fldCharType="end"/>
          </w:r>
          <w:r w:rsidRPr="00D73EC7">
            <w:fldChar w:fldCharType="begin"/>
          </w:r>
          <w:r w:rsidRPr="00D73EC7">
            <w:instrText xml:space="preserve"> IF </w:instrText>
          </w:r>
          <w:r w:rsidR="00611AD1">
            <w:fldChar w:fldCharType="begin"/>
          </w:r>
          <w:r w:rsidR="00611AD1">
            <w:instrText xml:space="preserve"> DOCPROPERTY</w:instrText>
          </w:r>
          <w:r w:rsidR="00611AD1">
            <w:instrText xml:space="preserve">  CustomField.pfad  \* MERGEFORMAT </w:instrText>
          </w:r>
          <w:r w:rsidR="00611AD1">
            <w:fldChar w:fldCharType="separate"/>
          </w:r>
          <w:r w:rsidR="00D73EC7" w:rsidRPr="00D73EC7">
            <w:rPr>
              <w:b/>
              <w:bCs w:val="0"/>
            </w:rPr>
            <w:instrText>Aucune indication</w:instrText>
          </w:r>
          <w:r w:rsidR="00611AD1">
            <w:rPr>
              <w:b/>
              <w:bCs w:val="0"/>
            </w:rPr>
            <w:fldChar w:fldCharType="end"/>
          </w:r>
          <w:r w:rsidRPr="00D73EC7">
            <w:instrText>="Nom du document" "</w:instrText>
          </w:r>
          <w:r w:rsidRPr="00D73EC7">
            <w:rPr>
              <w:noProof/>
            </w:rPr>
            <w:fldChar w:fldCharType="begin"/>
          </w:r>
          <w:r w:rsidRPr="00D73EC7">
            <w:rPr>
              <w:noProof/>
            </w:rPr>
            <w:instrText xml:space="preserve"> FILENAME  \* MERGEFORMAT \&lt;OawJumpToField value=0/&gt;</w:instrText>
          </w:r>
          <w:r w:rsidRPr="00D73EC7">
            <w:rPr>
              <w:noProof/>
            </w:rPr>
            <w:fldChar w:fldCharType="separate"/>
          </w:r>
          <w:r w:rsidRPr="00D73EC7">
            <w:rPr>
              <w:noProof/>
            </w:rPr>
            <w:instrText>Templ.dot</w:instrText>
          </w:r>
          <w:r w:rsidRPr="00D73EC7">
            <w:rPr>
              <w:noProof/>
            </w:rPr>
            <w:fldChar w:fldCharType="end"/>
          </w:r>
          <w:r w:rsidRPr="00D73EC7">
            <w:instrText>" "" \* MERGEFORMAT \&lt;OawJumpToField value=0/&gt;</w:instrText>
          </w:r>
          <w:r w:rsidRPr="00D73EC7">
            <w:fldChar w:fldCharType="end"/>
          </w:r>
          <w:r w:rsidRPr="00D73EC7">
            <w:fldChar w:fldCharType="begin"/>
          </w:r>
          <w:r w:rsidRPr="00D73EC7">
            <w:instrText xml:space="preserve"> IF </w:instrText>
          </w:r>
          <w:r w:rsidR="00611AD1">
            <w:fldChar w:fldCharType="begin"/>
          </w:r>
          <w:r w:rsidR="00611AD1">
            <w:instrText xml:space="preserve"> DOCPROPERTY  CustomField.pfad  \* MERGEFORMAT </w:instrText>
          </w:r>
          <w:r w:rsidR="00611AD1">
            <w:fldChar w:fldCharType="separate"/>
          </w:r>
          <w:r w:rsidR="00D73EC7" w:rsidRPr="00D73EC7">
            <w:rPr>
              <w:b/>
              <w:bCs w:val="0"/>
            </w:rPr>
            <w:instrText>Aucune indication</w:instrText>
          </w:r>
          <w:r w:rsidR="00611AD1">
            <w:rPr>
              <w:b/>
              <w:bCs w:val="0"/>
            </w:rPr>
            <w:fldChar w:fldCharType="end"/>
          </w:r>
          <w:r w:rsidRPr="00D73EC7">
            <w:instrText>="Chemin et nom du document" "</w:instrText>
          </w:r>
          <w:r w:rsidRPr="00D73EC7">
            <w:rPr>
              <w:noProof/>
            </w:rPr>
            <w:fldChar w:fldCharType="begin"/>
          </w:r>
          <w:r w:rsidRPr="00D73EC7">
            <w:rPr>
              <w:noProof/>
            </w:rPr>
            <w:instrText xml:space="preserve"> FILENAME  \p  \* MERGEFORMAT \&lt;OawJumpToField value=0/&gt;</w:instrText>
          </w:r>
          <w:r w:rsidRPr="00D73EC7">
            <w:rPr>
              <w:noProof/>
            </w:rPr>
            <w:fldChar w:fldCharType="separate"/>
          </w:r>
          <w:r w:rsidRPr="00D73EC7">
            <w:rPr>
              <w:noProof/>
            </w:rPr>
            <w:instrText>Templ.dot</w:instrText>
          </w:r>
          <w:r w:rsidRPr="00D73EC7">
            <w:rPr>
              <w:noProof/>
            </w:rPr>
            <w:fldChar w:fldCharType="end"/>
          </w:r>
          <w:r w:rsidRPr="00D73EC7">
            <w:instrText>" "" \* MERGEFORMAT \&lt;OawJumpToField value=0/&gt;</w:instrText>
          </w:r>
          <w:r w:rsidRPr="00D73EC7">
            <w:fldChar w:fldCharType="end"/>
          </w:r>
        </w:p>
      </w:tc>
      <w:tc>
        <w:tcPr>
          <w:tcW w:w="2030" w:type="dxa"/>
        </w:tcPr>
        <w:p w14:paraId="14E7ACEC" w14:textId="42B29EF9" w:rsidR="00E701E6" w:rsidRPr="00D73EC7" w:rsidRDefault="00E701E6" w:rsidP="00827488">
          <w:pPr>
            <w:pStyle w:val="Fuzeile"/>
            <w:jc w:val="right"/>
          </w:pPr>
          <w:r w:rsidRPr="00D73EC7">
            <w:fldChar w:fldCharType="begin"/>
          </w:r>
          <w:r w:rsidRPr="00D73EC7">
            <w:instrText xml:space="preserve"> PAGE  \* Arabic  \* MERGEFORMAT </w:instrText>
          </w:r>
          <w:r w:rsidRPr="00D73EC7">
            <w:fldChar w:fldCharType="separate"/>
          </w:r>
          <w:r w:rsidR="00611AD1">
            <w:rPr>
              <w:noProof/>
            </w:rPr>
            <w:t>1</w:t>
          </w:r>
          <w:r w:rsidRPr="00D73EC7">
            <w:fldChar w:fldCharType="end"/>
          </w:r>
          <w:r w:rsidRPr="00D73EC7">
            <w:t>/</w:t>
          </w:r>
          <w:r w:rsidR="00611AD1">
            <w:fldChar w:fldCharType="begin"/>
          </w:r>
          <w:r w:rsidR="00611AD1">
            <w:instrText xml:space="preserve"> NUMPAGES  \* Arabic  \* MERGEFORMAT </w:instrText>
          </w:r>
          <w:r w:rsidR="00611AD1">
            <w:fldChar w:fldCharType="separate"/>
          </w:r>
          <w:r w:rsidR="00611AD1">
            <w:rPr>
              <w:noProof/>
            </w:rPr>
            <w:t>4</w:t>
          </w:r>
          <w:r w:rsidR="00611AD1">
            <w:rPr>
              <w:noProof/>
            </w:rPr>
            <w:fldChar w:fldCharType="end"/>
          </w:r>
        </w:p>
      </w:tc>
    </w:tr>
  </w:tbl>
  <w:p w14:paraId="66D917F1" w14:textId="77777777" w:rsidR="00E701E6" w:rsidRPr="00D73EC7" w:rsidRDefault="00E701E6" w:rsidP="003E7A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E701E6" w:rsidRPr="00D73EC7" w14:paraId="7933C071" w14:textId="77777777" w:rsidTr="00A91C91">
      <w:tc>
        <w:tcPr>
          <w:tcW w:w="7938" w:type="dxa"/>
        </w:tcPr>
        <w:p w14:paraId="00884097" w14:textId="76C2425E" w:rsidR="00E701E6" w:rsidRPr="00D73EC7" w:rsidRDefault="00E701E6" w:rsidP="005D79DB">
          <w:pPr>
            <w:pStyle w:val="Fuzeile"/>
          </w:pPr>
          <w:r w:rsidRPr="00D73EC7">
            <w:fldChar w:fldCharType="begin"/>
          </w:r>
          <w:r w:rsidRPr="00D73EC7">
            <w:instrText xml:space="preserve"> IF </w:instrText>
          </w:r>
          <w:r w:rsidR="00611AD1">
            <w:fldChar w:fldCharType="begin"/>
          </w:r>
          <w:r w:rsidR="00611AD1">
            <w:instrText xml:space="preserve"> DOCPROPERTY  CustomField.pfad  \* MERGEFORMAT </w:instrText>
          </w:r>
          <w:r w:rsidR="00611AD1">
            <w:fldChar w:fldCharType="separate"/>
          </w:r>
          <w:r w:rsidR="00D73EC7" w:rsidRPr="00D73EC7">
            <w:rPr>
              <w:b/>
              <w:bCs w:val="0"/>
            </w:rPr>
            <w:instrText>Aucune indication</w:instrText>
          </w:r>
          <w:r w:rsidR="00611AD1">
            <w:rPr>
              <w:b/>
              <w:bCs w:val="0"/>
            </w:rPr>
            <w:fldChar w:fldCharType="end"/>
          </w:r>
          <w:r w:rsidRPr="00D73EC7">
            <w:instrText>="Nur Dateiname" "</w:instrText>
          </w:r>
          <w:r w:rsidRPr="00D73EC7">
            <w:rPr>
              <w:noProof/>
            </w:rPr>
            <w:fldChar w:fldCharType="begin"/>
          </w:r>
          <w:r w:rsidRPr="00D73EC7">
            <w:rPr>
              <w:noProof/>
            </w:rPr>
            <w:instrText xml:space="preserve"> FILENAME   \* MERGEFORMAT \&lt;OawJumpToField value=0/&gt;</w:instrText>
          </w:r>
          <w:r w:rsidRPr="00D73EC7">
            <w:rPr>
              <w:noProof/>
            </w:rPr>
            <w:fldChar w:fldCharType="separate"/>
          </w:r>
          <w:r w:rsidRPr="00D73EC7">
            <w:rPr>
              <w:noProof/>
            </w:rPr>
            <w:instrText>Templ.dot</w:instrText>
          </w:r>
          <w:r w:rsidRPr="00D73EC7">
            <w:rPr>
              <w:noProof/>
            </w:rPr>
            <w:fldChar w:fldCharType="end"/>
          </w:r>
          <w:r w:rsidRPr="00D73EC7">
            <w:instrText>" "" \* MERGEFORMAT \&lt;OawJumpToField value=0/&gt;</w:instrText>
          </w:r>
          <w:r w:rsidRPr="00D73EC7">
            <w:fldChar w:fldCharType="end"/>
          </w:r>
          <w:r w:rsidRPr="00D73EC7">
            <w:fldChar w:fldCharType="begin"/>
          </w:r>
          <w:r w:rsidRPr="00D73EC7">
            <w:instrText xml:space="preserve"> IF </w:instrText>
          </w:r>
          <w:r w:rsidR="00611AD1">
            <w:fldChar w:fldCharType="begin"/>
          </w:r>
          <w:r w:rsidR="00611AD1">
            <w:instrText xml:space="preserve"> DOCPROPERTY  CustomField.pfad  \* MERGEFORMAT </w:instrText>
          </w:r>
          <w:r w:rsidR="00611AD1">
            <w:fldChar w:fldCharType="separate"/>
          </w:r>
          <w:r w:rsidR="00D73EC7" w:rsidRPr="00D73EC7">
            <w:rPr>
              <w:b/>
              <w:bCs w:val="0"/>
            </w:rPr>
            <w:instrText>Aucune indication</w:instrText>
          </w:r>
          <w:r w:rsidR="00611AD1">
            <w:rPr>
              <w:b/>
              <w:bCs w:val="0"/>
            </w:rPr>
            <w:fldChar w:fldCharType="end"/>
          </w:r>
          <w:r w:rsidRPr="00D73EC7">
            <w:instrText>="Pfad und Dateiname" "</w:instrText>
          </w:r>
          <w:r w:rsidRPr="00D73EC7">
            <w:rPr>
              <w:noProof/>
            </w:rPr>
            <w:fldChar w:fldCharType="begin"/>
          </w:r>
          <w:r w:rsidRPr="00D73EC7">
            <w:rPr>
              <w:noProof/>
            </w:rPr>
            <w:instrText xml:space="preserve"> FILENAME  \p  \* MERGEFORMAT \&lt;OawJumpToField value=0/&gt;</w:instrText>
          </w:r>
          <w:r w:rsidRPr="00D73EC7">
            <w:rPr>
              <w:noProof/>
            </w:rPr>
            <w:fldChar w:fldCharType="separate"/>
          </w:r>
          <w:r w:rsidRPr="00D73EC7">
            <w:rPr>
              <w:noProof/>
            </w:rPr>
            <w:instrText>Templ.dot</w:instrText>
          </w:r>
          <w:r w:rsidRPr="00D73EC7">
            <w:rPr>
              <w:noProof/>
            </w:rPr>
            <w:fldChar w:fldCharType="end"/>
          </w:r>
          <w:r w:rsidRPr="00D73EC7">
            <w:instrText>" "" \* MERGEFORMAT \&lt;OawJumpToField value=0/&gt;</w:instrText>
          </w:r>
          <w:r w:rsidRPr="00D73EC7">
            <w:fldChar w:fldCharType="end"/>
          </w:r>
          <w:r w:rsidRPr="00D73EC7">
            <w:fldChar w:fldCharType="begin"/>
          </w:r>
          <w:r w:rsidRPr="00D73EC7">
            <w:instrText xml:space="preserve"> IF </w:instrText>
          </w:r>
          <w:r w:rsidR="00611AD1">
            <w:fldChar w:fldCharType="begin"/>
          </w:r>
          <w:r w:rsidR="00611AD1">
            <w:instrText xml:space="preserve"> DOCPROPERTY  CustomField.pfad  \* MERGEFORMAT </w:instrText>
          </w:r>
          <w:r w:rsidR="00611AD1">
            <w:fldChar w:fldCharType="separate"/>
          </w:r>
          <w:r w:rsidR="00D73EC7" w:rsidRPr="00D73EC7">
            <w:rPr>
              <w:b/>
              <w:bCs w:val="0"/>
            </w:rPr>
            <w:instrText>Aucune indication</w:instrText>
          </w:r>
          <w:r w:rsidR="00611AD1">
            <w:rPr>
              <w:b/>
              <w:bCs w:val="0"/>
            </w:rPr>
            <w:fldChar w:fldCharType="end"/>
          </w:r>
          <w:r w:rsidRPr="00D73EC7">
            <w:instrText>="Nom du document" "</w:instrText>
          </w:r>
          <w:r w:rsidRPr="00D73EC7">
            <w:rPr>
              <w:noProof/>
            </w:rPr>
            <w:fldChar w:fldCharType="begin"/>
          </w:r>
          <w:r w:rsidRPr="00D73EC7">
            <w:rPr>
              <w:noProof/>
            </w:rPr>
            <w:instrText xml:space="preserve"> FILENAME  \* MERGEFORMAT \&lt;OawJumpToField value=0/&gt;</w:instrText>
          </w:r>
          <w:r w:rsidRPr="00D73EC7">
            <w:rPr>
              <w:noProof/>
            </w:rPr>
            <w:fldChar w:fldCharType="separate"/>
          </w:r>
          <w:r w:rsidRPr="00D73EC7">
            <w:rPr>
              <w:noProof/>
            </w:rPr>
            <w:instrText>Templ.dot</w:instrText>
          </w:r>
          <w:r w:rsidRPr="00D73EC7">
            <w:rPr>
              <w:noProof/>
            </w:rPr>
            <w:fldChar w:fldCharType="end"/>
          </w:r>
          <w:r w:rsidRPr="00D73EC7">
            <w:instrText>" "" \* MERGEFORMAT \&lt;OawJumpToField value=0/&gt;</w:instrText>
          </w:r>
          <w:r w:rsidRPr="00D73EC7">
            <w:fldChar w:fldCharType="end"/>
          </w:r>
          <w:r w:rsidRPr="00D73EC7">
            <w:fldChar w:fldCharType="begin"/>
          </w:r>
          <w:r w:rsidRPr="00D73EC7">
            <w:instrText xml:space="preserve"> IF </w:instrText>
          </w:r>
          <w:r w:rsidR="00611AD1">
            <w:fldChar w:fldCharType="begin"/>
          </w:r>
          <w:r w:rsidR="00611AD1">
            <w:instrText xml:space="preserve"> DOCPROPERTY  CustomField.pfad  \* MERGEFORMAT </w:instrText>
          </w:r>
          <w:r w:rsidR="00611AD1">
            <w:fldChar w:fldCharType="separate"/>
          </w:r>
          <w:r w:rsidR="00D73EC7" w:rsidRPr="00D73EC7">
            <w:rPr>
              <w:b/>
              <w:bCs w:val="0"/>
            </w:rPr>
            <w:instrText>Aucune indication</w:instrText>
          </w:r>
          <w:r w:rsidR="00611AD1">
            <w:rPr>
              <w:b/>
              <w:bCs w:val="0"/>
            </w:rPr>
            <w:fldChar w:fldCharType="end"/>
          </w:r>
          <w:r w:rsidRPr="00D73EC7">
            <w:instrText>="Chemin et nom du document" "</w:instrText>
          </w:r>
          <w:r w:rsidRPr="00D73EC7">
            <w:rPr>
              <w:noProof/>
            </w:rPr>
            <w:fldChar w:fldCharType="begin"/>
          </w:r>
          <w:r w:rsidRPr="00D73EC7">
            <w:rPr>
              <w:noProof/>
            </w:rPr>
            <w:instrText xml:space="preserve"> FILENAME  \p  \* MERGEFORMAT \&lt;OawJumpToField value=0/&gt;</w:instrText>
          </w:r>
          <w:r w:rsidRPr="00D73EC7">
            <w:rPr>
              <w:noProof/>
            </w:rPr>
            <w:fldChar w:fldCharType="separate"/>
          </w:r>
          <w:r w:rsidRPr="00D73EC7">
            <w:rPr>
              <w:noProof/>
            </w:rPr>
            <w:instrText>Templ.dot</w:instrText>
          </w:r>
          <w:r w:rsidRPr="00D73EC7">
            <w:rPr>
              <w:noProof/>
            </w:rPr>
            <w:fldChar w:fldCharType="end"/>
          </w:r>
          <w:r w:rsidRPr="00D73EC7">
            <w:instrText>" "" \* MERGEFORMAT \&lt;OawJumpToField value=0/&gt;</w:instrText>
          </w:r>
          <w:r w:rsidRPr="00D73EC7">
            <w:fldChar w:fldCharType="end"/>
          </w:r>
        </w:p>
      </w:tc>
      <w:tc>
        <w:tcPr>
          <w:tcW w:w="2030" w:type="dxa"/>
        </w:tcPr>
        <w:p w14:paraId="06229ED3" w14:textId="76CD9B98" w:rsidR="00E701E6" w:rsidRPr="00D73EC7" w:rsidRDefault="00E701E6" w:rsidP="005D79DB">
          <w:pPr>
            <w:pStyle w:val="Fuzeile"/>
            <w:jc w:val="right"/>
          </w:pPr>
          <w:r w:rsidRPr="00D73EC7">
            <w:fldChar w:fldCharType="begin"/>
          </w:r>
          <w:r w:rsidRPr="00D73EC7">
            <w:instrText xml:space="preserve"> PAGE  \* Arabic  \* MERGEFORMAT </w:instrText>
          </w:r>
          <w:r w:rsidRPr="00D73EC7">
            <w:fldChar w:fldCharType="separate"/>
          </w:r>
          <w:r w:rsidR="00D73EC7" w:rsidRPr="00D73EC7">
            <w:rPr>
              <w:noProof/>
            </w:rPr>
            <w:t>4</w:t>
          </w:r>
          <w:r w:rsidRPr="00D73EC7">
            <w:fldChar w:fldCharType="end"/>
          </w:r>
          <w:r w:rsidRPr="00D73EC7">
            <w:t>/</w:t>
          </w:r>
          <w:r w:rsidR="00611AD1">
            <w:fldChar w:fldCharType="begin"/>
          </w:r>
          <w:r w:rsidR="00611AD1">
            <w:instrText xml:space="preserve"> NUMPAGES  \* Arabic  \* MERGEFORMAT </w:instrText>
          </w:r>
          <w:r w:rsidR="00611AD1">
            <w:fldChar w:fldCharType="separate"/>
          </w:r>
          <w:r w:rsidR="00D73EC7" w:rsidRPr="00D73EC7">
            <w:rPr>
              <w:noProof/>
            </w:rPr>
            <w:t>4</w:t>
          </w:r>
          <w:r w:rsidR="00611AD1">
            <w:rPr>
              <w:noProof/>
            </w:rPr>
            <w:fldChar w:fldCharType="end"/>
          </w:r>
        </w:p>
      </w:tc>
    </w:tr>
  </w:tbl>
  <w:p w14:paraId="516AB8CD" w14:textId="77777777" w:rsidR="00E701E6" w:rsidRPr="00D73EC7" w:rsidRDefault="00E701E6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A999D" w14:textId="77777777" w:rsidR="00617E55" w:rsidRPr="00D73EC7" w:rsidRDefault="00617E55">
      <w:r w:rsidRPr="00D73EC7">
        <w:separator/>
      </w:r>
    </w:p>
  </w:footnote>
  <w:footnote w:type="continuationSeparator" w:id="0">
    <w:p w14:paraId="1E37BE2C" w14:textId="77777777" w:rsidR="00617E55" w:rsidRPr="00D73EC7" w:rsidRDefault="00617E55">
      <w:r w:rsidRPr="00D73EC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B4F6D" w14:textId="77777777" w:rsidR="00E701E6" w:rsidRPr="00D73EC7" w:rsidRDefault="00E701E6" w:rsidP="00FF6652">
    <w:pPr>
      <w:pStyle w:val="Kopfzeile"/>
      <w:tabs>
        <w:tab w:val="left" w:pos="420"/>
      </w:tabs>
    </w:pPr>
    <w:r w:rsidRPr="00D73EC7">
      <w:rPr>
        <w:lang w:val="de-CH"/>
      </w:rPr>
      <w:drawing>
        <wp:anchor distT="0" distB="0" distL="114300" distR="114300" simplePos="0" relativeHeight="251666432" behindDoc="0" locked="1" layoutInCell="1" allowOverlap="1" wp14:anchorId="52EA49C4" wp14:editId="011CBAC0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23DE0" w14:textId="77777777" w:rsidR="00E701E6" w:rsidRPr="00D73EC7" w:rsidRDefault="00E701E6">
    <w:pPr>
      <w:pStyle w:val="Kopfzeile"/>
    </w:pPr>
    <w:r w:rsidRPr="00D73EC7">
      <w:rPr>
        <w:lang w:val="de-CH"/>
      </w:rPr>
      <w:drawing>
        <wp:anchor distT="0" distB="0" distL="114300" distR="114300" simplePos="0" relativeHeight="251660288" behindDoc="0" locked="1" layoutInCell="1" allowOverlap="1" wp14:anchorId="4635035C" wp14:editId="7ACEAF52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3EC7">
      <w:rPr>
        <w:lang w:val="de-CH"/>
      </w:rPr>
      <w:drawing>
        <wp:anchor distT="0" distB="0" distL="114300" distR="114300" simplePos="0" relativeHeight="251658240" behindDoc="1" locked="1" layoutInCell="1" allowOverlap="1" wp14:anchorId="6628CC5B" wp14:editId="4634AABB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E701E6" w:rsidRPr="00123AA1" w14:paraId="681FD91C" w14:textId="77777777" w:rsidTr="007F6925">
      <w:tc>
        <w:tcPr>
          <w:tcW w:w="5100" w:type="dxa"/>
        </w:tcPr>
        <w:p w14:paraId="71AB402E" w14:textId="77777777" w:rsidR="00E701E6" w:rsidRPr="00123AA1" w:rsidRDefault="00E701E6" w:rsidP="00FF6652">
          <w:pPr>
            <w:pStyle w:val="Kopfzeile"/>
            <w:rPr>
              <w:color w:val="FFFFFF" w:themeColor="background1"/>
            </w:rPr>
          </w:pPr>
        </w:p>
        <w:p w14:paraId="51CA07B1" w14:textId="77777777" w:rsidR="00E701E6" w:rsidRPr="00123AA1" w:rsidRDefault="00E701E6" w:rsidP="00FF6652">
          <w:pPr>
            <w:pStyle w:val="Kopfzeile"/>
          </w:pPr>
        </w:p>
      </w:tc>
      <w:tc>
        <w:tcPr>
          <w:tcW w:w="4878" w:type="dxa"/>
        </w:tcPr>
        <w:p w14:paraId="4E95E931" w14:textId="77777777" w:rsidR="00E701E6" w:rsidRPr="00123AA1" w:rsidRDefault="00E701E6" w:rsidP="00FF6652">
          <w:pPr>
            <w:pStyle w:val="Kopfzeile"/>
          </w:pPr>
        </w:p>
      </w:tc>
    </w:tr>
  </w:tbl>
  <w:p w14:paraId="28D8FEFC" w14:textId="77777777" w:rsidR="00E701E6" w:rsidRPr="00123AA1" w:rsidRDefault="00E701E6" w:rsidP="00FF6652">
    <w:pPr>
      <w:pStyle w:val="Kopfzeile"/>
      <w:tabs>
        <w:tab w:val="left" w:pos="420"/>
      </w:tabs>
    </w:pPr>
    <w:r w:rsidRPr="00123AA1">
      <w:rPr>
        <w:lang w:val="de-CH"/>
      </w:rPr>
      <w:drawing>
        <wp:anchor distT="0" distB="0" distL="114300" distR="114300" simplePos="0" relativeHeight="251664384" behindDoc="0" locked="1" layoutInCell="1" allowOverlap="1" wp14:anchorId="6D86A272" wp14:editId="6112D970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68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28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E6C4F"/>
    <w:multiLevelType w:val="hybridMultilevel"/>
    <w:tmpl w:val="EB78F776"/>
    <w:lvl w:ilvl="0" w:tplc="AFEED1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FEED13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E42ED5"/>
    <w:multiLevelType w:val="hybridMultilevel"/>
    <w:tmpl w:val="1876AAC8"/>
    <w:lvl w:ilvl="0" w:tplc="08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83CB7"/>
    <w:multiLevelType w:val="multilevel"/>
    <w:tmpl w:val="13700CC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9654CB5"/>
    <w:multiLevelType w:val="hybridMultilevel"/>
    <w:tmpl w:val="E52ED1A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242BF"/>
    <w:multiLevelType w:val="multilevel"/>
    <w:tmpl w:val="AA3437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6823329"/>
    <w:multiLevelType w:val="hybridMultilevel"/>
    <w:tmpl w:val="04CC6C5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D13F6"/>
    <w:multiLevelType w:val="hybridMultilevel"/>
    <w:tmpl w:val="EB78F776"/>
    <w:lvl w:ilvl="0" w:tplc="AFEED1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FEED13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3" w15:restartNumberingAfterBreak="0">
    <w:nsid w:val="4E137BE0"/>
    <w:multiLevelType w:val="hybridMultilevel"/>
    <w:tmpl w:val="05BEB91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B075918"/>
    <w:multiLevelType w:val="hybridMultilevel"/>
    <w:tmpl w:val="6B868798"/>
    <w:lvl w:ilvl="0" w:tplc="5398472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5C01D14"/>
    <w:multiLevelType w:val="multilevel"/>
    <w:tmpl w:val="8D4E79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24"/>
  </w:num>
  <w:num w:numId="13">
    <w:abstractNumId w:val="19"/>
  </w:num>
  <w:num w:numId="14">
    <w:abstractNumId w:val="33"/>
  </w:num>
  <w:num w:numId="15">
    <w:abstractNumId w:val="31"/>
  </w:num>
  <w:num w:numId="16">
    <w:abstractNumId w:val="13"/>
  </w:num>
  <w:num w:numId="17">
    <w:abstractNumId w:val="20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8"/>
  </w:num>
  <w:num w:numId="21">
    <w:abstractNumId w:val="27"/>
  </w:num>
  <w:num w:numId="22">
    <w:abstractNumId w:val="26"/>
  </w:num>
  <w:num w:numId="23">
    <w:abstractNumId w:val="14"/>
  </w:num>
  <w:num w:numId="24">
    <w:abstractNumId w:val="22"/>
  </w:num>
  <w:num w:numId="25">
    <w:abstractNumId w:val="28"/>
  </w:num>
  <w:num w:numId="26">
    <w:abstractNumId w:val="25"/>
  </w:num>
  <w:num w:numId="27">
    <w:abstractNumId w:val="21"/>
  </w:num>
  <w:num w:numId="28">
    <w:abstractNumId w:val="23"/>
  </w:num>
  <w:num w:numId="29">
    <w:abstractNumId w:val="17"/>
  </w:num>
  <w:num w:numId="30">
    <w:abstractNumId w:val="15"/>
  </w:num>
  <w:num w:numId="31">
    <w:abstractNumId w:val="10"/>
  </w:num>
  <w:num w:numId="32">
    <w:abstractNumId w:val="16"/>
  </w:num>
  <w:num w:numId="33">
    <w:abstractNumId w:val="11"/>
  </w:num>
  <w:num w:numId="34">
    <w:abstractNumId w:val="3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GwveTguw35ntb4oslLnCh8ZacuUl9IipVroTmOyCuitAM9NFyhLkeNp8Fb0JslKqVq0SxBQaNZZC0fh+aKz20w==" w:salt="MEqZJnysBgoY4XDMxU7MIQ=="/>
  <w:defaultTabStop w:val="851"/>
  <w:consecutiveHyphenLimit w:val="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766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9111416464099502126&quot;&gt;&lt;Field Name=&quot;IDName&quot; Value=&quot;GSI AIS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&quot;/&gt;&lt;Field Name=&quot;CompanyFr_2&quot; Value=&quot;et de l'intégration&quot;/&gt;&lt;Field Name=&quot;CompanyFr_3&quot; Value=&quot;&quot;/&gt;&lt;Field Name=&quot;CompanyFr_4&quot; Value=&quot;&quot;/&gt;&lt;Field Name=&quot;DepartmentDe_1&quot; Value=&quot;Amt für Integration und Soziales&quot;/&gt;&lt;Field Name=&quot;DepartmentDe_2&quot; Value=&quot;&quot;/&gt;&lt;Field Name=&quot;DepartmentDe_3&quot; Value=&quot;&quot;/&gt;&lt;Field Name=&quot;DepartmentDe_4&quot; Value=&quot;&quot;/&gt;&lt;Field Name=&quot;DepartmentFr_1&quot; Value=&quot;Office de l'intégration et de l'action sociale&quot;/&gt;&lt;Field Name=&quot;DepartmentFr_2&quot; Value=&quot;&quot;/&gt;&lt;Field Name=&quot;DepartmentFr_3&quot; Value=&quot;&quot;/&gt;&lt;Field Name=&quot;DepartmentFr_4&quot; Value=&quot;&quot;/&gt;&lt;Field Name=&quot;DepartmentFR_PP&quot; Value=&quot;Office des affaires sociales&quot;/&gt;&lt;Field Name=&quot;Address1&quot; Value=&quot;Rathausgasse 1&quot;/&gt;&lt;Field Name=&quot;Address2&quot; Value=&quot;Case postale&quot;/&gt;&lt;Field Name=&quot;Address3&quot; Value=&quot;3000 Berne 8&quot;/&gt;&lt;Field Name=&quot;OrtDatum&quot; Value=&quot;Berne, le&quot;/&gt;&lt;Field Name=&quot;Telefon&quot; Value=&quot;+41 31 633 78 11&quot;/&gt;&lt;Field Name=&quot;Fax&quot; Value=&quot;+41 31 633 78 92&quot;/&gt;&lt;Field Name=&quot;Email&quot; Value=&quot;info.ais.gsi@be.ch&quot;/&gt;&lt;Field Name=&quot;Internet&quot; Value=&quot;www.be.ch/gsi&quot;/&gt;&lt;Field Name=&quot;Internet_FR&quot; Value=&quot;www.be.ch/dssi&quot;/&gt;&lt;Field Name=&quot;City&quot; Value=&quot;&quot;/&gt;&lt;Field Name=&quot;Country&quot; Value=&quot;&quot;/&gt;&lt;Field Name=&quot;LogoColor&quot; Value=&quot;%Logos%\BernerWsp.jpg&quot;/&gt;&lt;Field Name=&quot;LogoBlackWhite&quot; Value=&quot;%Logos%\BernerWsp.jpg&quot;/&gt;&lt;Field Name=&quot;Ruecksendeadresse_DE&quot; Value=&quot;GSI-AIS, Rathausgasse 1, Postfach, 3000 Bern 8&quot;/&gt;&lt;Field Name=&quot;Ruecksendeadresse_FR&quot; Value=&quot;DSSI-OIAS, Rathausgasse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/DocProp&gt;&lt;DocProp UID=&quot;2006040509495284662868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32314320003618694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212191811121321310321301031x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2122010583847234010578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42109161414432689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2004123010144120300001&quot;&gt;&lt;Field UID=&quot;2011103201300799999999&quot; Name=&quot;pfad&quot; Value=&quot;Aucune indication&quot;/&gt;&lt;/DocProp&gt;&lt;/DocProps&gt;_x000d_"/>
    <w:docVar w:name="OawDocumentLanguageID" w:val="4108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el&amp;lt;/translate&amp;gt;&quot; Style=&quot;Titel/Titre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C30F21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1568C"/>
    <w:rsid w:val="00015CB1"/>
    <w:rsid w:val="00022448"/>
    <w:rsid w:val="000231B0"/>
    <w:rsid w:val="00023E45"/>
    <w:rsid w:val="00024529"/>
    <w:rsid w:val="000252CF"/>
    <w:rsid w:val="0002542A"/>
    <w:rsid w:val="00025E24"/>
    <w:rsid w:val="000260A8"/>
    <w:rsid w:val="000334D6"/>
    <w:rsid w:val="00040CC5"/>
    <w:rsid w:val="00040FD6"/>
    <w:rsid w:val="00042314"/>
    <w:rsid w:val="00042D27"/>
    <w:rsid w:val="00043B70"/>
    <w:rsid w:val="00044A51"/>
    <w:rsid w:val="00044D14"/>
    <w:rsid w:val="00045131"/>
    <w:rsid w:val="00046F4D"/>
    <w:rsid w:val="0005055C"/>
    <w:rsid w:val="0005197A"/>
    <w:rsid w:val="00052DBA"/>
    <w:rsid w:val="00053E99"/>
    <w:rsid w:val="00055195"/>
    <w:rsid w:val="000556F9"/>
    <w:rsid w:val="00055FA5"/>
    <w:rsid w:val="00060597"/>
    <w:rsid w:val="00061B64"/>
    <w:rsid w:val="00062C3F"/>
    <w:rsid w:val="00062FC0"/>
    <w:rsid w:val="00063BB5"/>
    <w:rsid w:val="00064867"/>
    <w:rsid w:val="00066346"/>
    <w:rsid w:val="0006749A"/>
    <w:rsid w:val="00070BB2"/>
    <w:rsid w:val="00072DD2"/>
    <w:rsid w:val="00076A6E"/>
    <w:rsid w:val="00077849"/>
    <w:rsid w:val="00077998"/>
    <w:rsid w:val="00082083"/>
    <w:rsid w:val="0009226A"/>
    <w:rsid w:val="00092A7B"/>
    <w:rsid w:val="000965EA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7E19"/>
    <w:rsid w:val="000C16E9"/>
    <w:rsid w:val="000C334E"/>
    <w:rsid w:val="000C5963"/>
    <w:rsid w:val="000C6089"/>
    <w:rsid w:val="000D6408"/>
    <w:rsid w:val="000E0862"/>
    <w:rsid w:val="000E2428"/>
    <w:rsid w:val="000E4BE2"/>
    <w:rsid w:val="000E4CA2"/>
    <w:rsid w:val="000E7CA3"/>
    <w:rsid w:val="000E7D64"/>
    <w:rsid w:val="000F267E"/>
    <w:rsid w:val="000F6D48"/>
    <w:rsid w:val="000F79CA"/>
    <w:rsid w:val="00100419"/>
    <w:rsid w:val="001006CE"/>
    <w:rsid w:val="0010098D"/>
    <w:rsid w:val="00104BB7"/>
    <w:rsid w:val="00105406"/>
    <w:rsid w:val="00105C27"/>
    <w:rsid w:val="00105F42"/>
    <w:rsid w:val="00106082"/>
    <w:rsid w:val="001074A6"/>
    <w:rsid w:val="001125B5"/>
    <w:rsid w:val="0011312B"/>
    <w:rsid w:val="00114492"/>
    <w:rsid w:val="00115CA1"/>
    <w:rsid w:val="001208FF"/>
    <w:rsid w:val="00123AA1"/>
    <w:rsid w:val="0012405E"/>
    <w:rsid w:val="00124C0D"/>
    <w:rsid w:val="00124C97"/>
    <w:rsid w:val="0012506A"/>
    <w:rsid w:val="0013294C"/>
    <w:rsid w:val="001349C9"/>
    <w:rsid w:val="00136B3F"/>
    <w:rsid w:val="00137978"/>
    <w:rsid w:val="001402EF"/>
    <w:rsid w:val="0014447B"/>
    <w:rsid w:val="001455F9"/>
    <w:rsid w:val="00146849"/>
    <w:rsid w:val="001507E3"/>
    <w:rsid w:val="00150AFA"/>
    <w:rsid w:val="00150CC8"/>
    <w:rsid w:val="00152D5D"/>
    <w:rsid w:val="001538FB"/>
    <w:rsid w:val="001543B5"/>
    <w:rsid w:val="00155F13"/>
    <w:rsid w:val="0016057B"/>
    <w:rsid w:val="00161D21"/>
    <w:rsid w:val="0016306F"/>
    <w:rsid w:val="001678DF"/>
    <w:rsid w:val="00174CAD"/>
    <w:rsid w:val="00174EE0"/>
    <w:rsid w:val="00177080"/>
    <w:rsid w:val="001806B9"/>
    <w:rsid w:val="0018281A"/>
    <w:rsid w:val="00183D4D"/>
    <w:rsid w:val="00184153"/>
    <w:rsid w:val="001859D8"/>
    <w:rsid w:val="00186D97"/>
    <w:rsid w:val="00190973"/>
    <w:rsid w:val="00196F3D"/>
    <w:rsid w:val="001A0D83"/>
    <w:rsid w:val="001A1EB8"/>
    <w:rsid w:val="001A338B"/>
    <w:rsid w:val="001A5983"/>
    <w:rsid w:val="001A6C01"/>
    <w:rsid w:val="001A7FD6"/>
    <w:rsid w:val="001B5BCF"/>
    <w:rsid w:val="001B6CC6"/>
    <w:rsid w:val="001B6D19"/>
    <w:rsid w:val="001B6D85"/>
    <w:rsid w:val="001C2F09"/>
    <w:rsid w:val="001C3E2C"/>
    <w:rsid w:val="001C46FF"/>
    <w:rsid w:val="001C4ACD"/>
    <w:rsid w:val="001C6F7F"/>
    <w:rsid w:val="001C709B"/>
    <w:rsid w:val="001D1D52"/>
    <w:rsid w:val="001D6D16"/>
    <w:rsid w:val="001E050F"/>
    <w:rsid w:val="001E1D4D"/>
    <w:rsid w:val="001E29E4"/>
    <w:rsid w:val="001E44DA"/>
    <w:rsid w:val="001E4EFA"/>
    <w:rsid w:val="001E6E56"/>
    <w:rsid w:val="001F1DA8"/>
    <w:rsid w:val="001F5040"/>
    <w:rsid w:val="001F68ED"/>
    <w:rsid w:val="002009FE"/>
    <w:rsid w:val="0020387E"/>
    <w:rsid w:val="002055FB"/>
    <w:rsid w:val="002104D5"/>
    <w:rsid w:val="00212C71"/>
    <w:rsid w:val="00213236"/>
    <w:rsid w:val="00216B14"/>
    <w:rsid w:val="002171C3"/>
    <w:rsid w:val="002225FA"/>
    <w:rsid w:val="002234DA"/>
    <w:rsid w:val="00223DBA"/>
    <w:rsid w:val="0022436B"/>
    <w:rsid w:val="002251DD"/>
    <w:rsid w:val="00227F92"/>
    <w:rsid w:val="00230C11"/>
    <w:rsid w:val="002315B5"/>
    <w:rsid w:val="00232E0D"/>
    <w:rsid w:val="002363A3"/>
    <w:rsid w:val="00240695"/>
    <w:rsid w:val="00243529"/>
    <w:rsid w:val="00244E0D"/>
    <w:rsid w:val="002507BD"/>
    <w:rsid w:val="00252DB7"/>
    <w:rsid w:val="00253748"/>
    <w:rsid w:val="00253FD3"/>
    <w:rsid w:val="00257163"/>
    <w:rsid w:val="002571B1"/>
    <w:rsid w:val="002645DC"/>
    <w:rsid w:val="002650E6"/>
    <w:rsid w:val="002669C5"/>
    <w:rsid w:val="00267613"/>
    <w:rsid w:val="00271915"/>
    <w:rsid w:val="00272287"/>
    <w:rsid w:val="00276705"/>
    <w:rsid w:val="00277E20"/>
    <w:rsid w:val="00281076"/>
    <w:rsid w:val="00281097"/>
    <w:rsid w:val="002830D7"/>
    <w:rsid w:val="00284AA5"/>
    <w:rsid w:val="00286E37"/>
    <w:rsid w:val="00287998"/>
    <w:rsid w:val="0029350F"/>
    <w:rsid w:val="002941DB"/>
    <w:rsid w:val="00296CF8"/>
    <w:rsid w:val="002A028A"/>
    <w:rsid w:val="002A1929"/>
    <w:rsid w:val="002A53C0"/>
    <w:rsid w:val="002A66F2"/>
    <w:rsid w:val="002A688E"/>
    <w:rsid w:val="002B09D5"/>
    <w:rsid w:val="002B1C43"/>
    <w:rsid w:val="002B1E64"/>
    <w:rsid w:val="002B3964"/>
    <w:rsid w:val="002B7B5A"/>
    <w:rsid w:val="002C0DF8"/>
    <w:rsid w:val="002C1E49"/>
    <w:rsid w:val="002C2B4F"/>
    <w:rsid w:val="002C343A"/>
    <w:rsid w:val="002C359A"/>
    <w:rsid w:val="002C4086"/>
    <w:rsid w:val="002D3DF6"/>
    <w:rsid w:val="002E01AB"/>
    <w:rsid w:val="002E0B33"/>
    <w:rsid w:val="002E54EB"/>
    <w:rsid w:val="002E5FAE"/>
    <w:rsid w:val="002E682F"/>
    <w:rsid w:val="002F0E22"/>
    <w:rsid w:val="002F2CD7"/>
    <w:rsid w:val="002F3B70"/>
    <w:rsid w:val="002F480A"/>
    <w:rsid w:val="002F5149"/>
    <w:rsid w:val="002F6D01"/>
    <w:rsid w:val="002F77A6"/>
    <w:rsid w:val="00300C1E"/>
    <w:rsid w:val="003010ED"/>
    <w:rsid w:val="00303785"/>
    <w:rsid w:val="00304024"/>
    <w:rsid w:val="003060EE"/>
    <w:rsid w:val="003079DA"/>
    <w:rsid w:val="00307DB2"/>
    <w:rsid w:val="00312AE1"/>
    <w:rsid w:val="00314D69"/>
    <w:rsid w:val="00315936"/>
    <w:rsid w:val="00317561"/>
    <w:rsid w:val="00322D36"/>
    <w:rsid w:val="00323BC2"/>
    <w:rsid w:val="003251F6"/>
    <w:rsid w:val="0032671E"/>
    <w:rsid w:val="003271F1"/>
    <w:rsid w:val="003305EB"/>
    <w:rsid w:val="003306E0"/>
    <w:rsid w:val="00332E4D"/>
    <w:rsid w:val="00334ABA"/>
    <w:rsid w:val="00335B07"/>
    <w:rsid w:val="0033641B"/>
    <w:rsid w:val="003372F5"/>
    <w:rsid w:val="0034186D"/>
    <w:rsid w:val="003448D9"/>
    <w:rsid w:val="003449A4"/>
    <w:rsid w:val="00345339"/>
    <w:rsid w:val="00345EF6"/>
    <w:rsid w:val="00346AC7"/>
    <w:rsid w:val="00355276"/>
    <w:rsid w:val="00355935"/>
    <w:rsid w:val="00357B7E"/>
    <w:rsid w:val="00362257"/>
    <w:rsid w:val="00365886"/>
    <w:rsid w:val="00365931"/>
    <w:rsid w:val="003662B4"/>
    <w:rsid w:val="00367DC7"/>
    <w:rsid w:val="003709F4"/>
    <w:rsid w:val="00372CB7"/>
    <w:rsid w:val="00372D83"/>
    <w:rsid w:val="00375C36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97281"/>
    <w:rsid w:val="003A06C1"/>
    <w:rsid w:val="003A0EAA"/>
    <w:rsid w:val="003A293A"/>
    <w:rsid w:val="003A5C7A"/>
    <w:rsid w:val="003A7DFB"/>
    <w:rsid w:val="003B0D37"/>
    <w:rsid w:val="003B1612"/>
    <w:rsid w:val="003B67F4"/>
    <w:rsid w:val="003B6E89"/>
    <w:rsid w:val="003C3EB3"/>
    <w:rsid w:val="003C7AEF"/>
    <w:rsid w:val="003D41C5"/>
    <w:rsid w:val="003D4EEE"/>
    <w:rsid w:val="003D5BA7"/>
    <w:rsid w:val="003D7242"/>
    <w:rsid w:val="003E052B"/>
    <w:rsid w:val="003E3DFB"/>
    <w:rsid w:val="003E46AD"/>
    <w:rsid w:val="003E77DF"/>
    <w:rsid w:val="003E7A3F"/>
    <w:rsid w:val="003E7CC4"/>
    <w:rsid w:val="003F1FE7"/>
    <w:rsid w:val="003F28E9"/>
    <w:rsid w:val="003F610B"/>
    <w:rsid w:val="003F6184"/>
    <w:rsid w:val="0040176E"/>
    <w:rsid w:val="004029AF"/>
    <w:rsid w:val="00407ADF"/>
    <w:rsid w:val="00411FEF"/>
    <w:rsid w:val="00412114"/>
    <w:rsid w:val="00412DBB"/>
    <w:rsid w:val="004140F0"/>
    <w:rsid w:val="004161F2"/>
    <w:rsid w:val="0041733A"/>
    <w:rsid w:val="004173AA"/>
    <w:rsid w:val="004173F8"/>
    <w:rsid w:val="00420341"/>
    <w:rsid w:val="00422101"/>
    <w:rsid w:val="004229F4"/>
    <w:rsid w:val="00427680"/>
    <w:rsid w:val="00430709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F98"/>
    <w:rsid w:val="00443C6E"/>
    <w:rsid w:val="004472F7"/>
    <w:rsid w:val="004506F2"/>
    <w:rsid w:val="00450991"/>
    <w:rsid w:val="00451317"/>
    <w:rsid w:val="00453852"/>
    <w:rsid w:val="0045460B"/>
    <w:rsid w:val="00454CAA"/>
    <w:rsid w:val="0046373D"/>
    <w:rsid w:val="00463E8B"/>
    <w:rsid w:val="00464258"/>
    <w:rsid w:val="00467057"/>
    <w:rsid w:val="0046784E"/>
    <w:rsid w:val="0047384F"/>
    <w:rsid w:val="00477149"/>
    <w:rsid w:val="00477838"/>
    <w:rsid w:val="00477FF6"/>
    <w:rsid w:val="004851C3"/>
    <w:rsid w:val="00485BEE"/>
    <w:rsid w:val="00486D68"/>
    <w:rsid w:val="00487E7E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6381"/>
    <w:rsid w:val="004A6F67"/>
    <w:rsid w:val="004A7C87"/>
    <w:rsid w:val="004B5AB0"/>
    <w:rsid w:val="004B7284"/>
    <w:rsid w:val="004C4029"/>
    <w:rsid w:val="004C47DD"/>
    <w:rsid w:val="004C5E07"/>
    <w:rsid w:val="004C5FA6"/>
    <w:rsid w:val="004C6CF9"/>
    <w:rsid w:val="004D104D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689"/>
    <w:rsid w:val="004F755B"/>
    <w:rsid w:val="00501EBB"/>
    <w:rsid w:val="00504F82"/>
    <w:rsid w:val="00505833"/>
    <w:rsid w:val="005108E4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7B3E"/>
    <w:rsid w:val="00530340"/>
    <w:rsid w:val="00530364"/>
    <w:rsid w:val="005322DF"/>
    <w:rsid w:val="00534CD8"/>
    <w:rsid w:val="0053694E"/>
    <w:rsid w:val="00543E2A"/>
    <w:rsid w:val="00544134"/>
    <w:rsid w:val="00544D23"/>
    <w:rsid w:val="0055005A"/>
    <w:rsid w:val="00550F8A"/>
    <w:rsid w:val="00552F8E"/>
    <w:rsid w:val="005534E2"/>
    <w:rsid w:val="00553B23"/>
    <w:rsid w:val="00555C99"/>
    <w:rsid w:val="00557113"/>
    <w:rsid w:val="00557308"/>
    <w:rsid w:val="00560A7E"/>
    <w:rsid w:val="005643BB"/>
    <w:rsid w:val="0056693A"/>
    <w:rsid w:val="0056720E"/>
    <w:rsid w:val="00567415"/>
    <w:rsid w:val="00577A3D"/>
    <w:rsid w:val="0058050C"/>
    <w:rsid w:val="00585731"/>
    <w:rsid w:val="00585EBA"/>
    <w:rsid w:val="00586E75"/>
    <w:rsid w:val="00587B04"/>
    <w:rsid w:val="00590C63"/>
    <w:rsid w:val="0059183C"/>
    <w:rsid w:val="00593FAB"/>
    <w:rsid w:val="00594C3C"/>
    <w:rsid w:val="00594F65"/>
    <w:rsid w:val="00595286"/>
    <w:rsid w:val="00595CA1"/>
    <w:rsid w:val="005A01A4"/>
    <w:rsid w:val="005A07D4"/>
    <w:rsid w:val="005A0CBF"/>
    <w:rsid w:val="005B0ADF"/>
    <w:rsid w:val="005B3B24"/>
    <w:rsid w:val="005B3D70"/>
    <w:rsid w:val="005B57D7"/>
    <w:rsid w:val="005C1B96"/>
    <w:rsid w:val="005C5E32"/>
    <w:rsid w:val="005D1237"/>
    <w:rsid w:val="005D163E"/>
    <w:rsid w:val="005D4E20"/>
    <w:rsid w:val="005D6FFF"/>
    <w:rsid w:val="005D79DB"/>
    <w:rsid w:val="005D7F56"/>
    <w:rsid w:val="005E110D"/>
    <w:rsid w:val="005E4E42"/>
    <w:rsid w:val="005E7427"/>
    <w:rsid w:val="005E7E3B"/>
    <w:rsid w:val="005F17C5"/>
    <w:rsid w:val="005F381B"/>
    <w:rsid w:val="005F43A0"/>
    <w:rsid w:val="005F5606"/>
    <w:rsid w:val="005F63E5"/>
    <w:rsid w:val="006026AC"/>
    <w:rsid w:val="00602D26"/>
    <w:rsid w:val="00605EF9"/>
    <w:rsid w:val="006062FE"/>
    <w:rsid w:val="006064CE"/>
    <w:rsid w:val="00607715"/>
    <w:rsid w:val="00611AD1"/>
    <w:rsid w:val="00611C00"/>
    <w:rsid w:val="00611F49"/>
    <w:rsid w:val="00612326"/>
    <w:rsid w:val="0061715B"/>
    <w:rsid w:val="00617E55"/>
    <w:rsid w:val="0062010B"/>
    <w:rsid w:val="006208F5"/>
    <w:rsid w:val="006222F5"/>
    <w:rsid w:val="00630CD1"/>
    <w:rsid w:val="0063352C"/>
    <w:rsid w:val="00633DBB"/>
    <w:rsid w:val="00634439"/>
    <w:rsid w:val="00634C2C"/>
    <w:rsid w:val="00636E7F"/>
    <w:rsid w:val="00641B62"/>
    <w:rsid w:val="00641CF6"/>
    <w:rsid w:val="00643251"/>
    <w:rsid w:val="006443AF"/>
    <w:rsid w:val="0065474A"/>
    <w:rsid w:val="006549D1"/>
    <w:rsid w:val="006606D9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795E"/>
    <w:rsid w:val="00681715"/>
    <w:rsid w:val="00683536"/>
    <w:rsid w:val="00684A06"/>
    <w:rsid w:val="006861CF"/>
    <w:rsid w:val="0069114C"/>
    <w:rsid w:val="006912FA"/>
    <w:rsid w:val="00694094"/>
    <w:rsid w:val="00696451"/>
    <w:rsid w:val="006A27FE"/>
    <w:rsid w:val="006A34A3"/>
    <w:rsid w:val="006A49EA"/>
    <w:rsid w:val="006A4EAF"/>
    <w:rsid w:val="006A5329"/>
    <w:rsid w:val="006B131C"/>
    <w:rsid w:val="006B1740"/>
    <w:rsid w:val="006B2E6D"/>
    <w:rsid w:val="006B31DF"/>
    <w:rsid w:val="006B5383"/>
    <w:rsid w:val="006D3D4C"/>
    <w:rsid w:val="006D3EF1"/>
    <w:rsid w:val="006D4FF5"/>
    <w:rsid w:val="006D59BE"/>
    <w:rsid w:val="006E2AE9"/>
    <w:rsid w:val="006E3670"/>
    <w:rsid w:val="006E37D6"/>
    <w:rsid w:val="006E503F"/>
    <w:rsid w:val="006E5642"/>
    <w:rsid w:val="006E7FA8"/>
    <w:rsid w:val="006F3FE9"/>
    <w:rsid w:val="006F684B"/>
    <w:rsid w:val="00701573"/>
    <w:rsid w:val="00701B95"/>
    <w:rsid w:val="00706257"/>
    <w:rsid w:val="00706FA1"/>
    <w:rsid w:val="007103D2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7FF"/>
    <w:rsid w:val="00726E75"/>
    <w:rsid w:val="00730FCB"/>
    <w:rsid w:val="00740543"/>
    <w:rsid w:val="00743D20"/>
    <w:rsid w:val="00747CBE"/>
    <w:rsid w:val="007514B9"/>
    <w:rsid w:val="007516F5"/>
    <w:rsid w:val="00752C45"/>
    <w:rsid w:val="0076101E"/>
    <w:rsid w:val="00761036"/>
    <w:rsid w:val="007613AF"/>
    <w:rsid w:val="007613B9"/>
    <w:rsid w:val="00762783"/>
    <w:rsid w:val="007639BD"/>
    <w:rsid w:val="007640FB"/>
    <w:rsid w:val="00765219"/>
    <w:rsid w:val="00767FBD"/>
    <w:rsid w:val="007740C9"/>
    <w:rsid w:val="00776C5A"/>
    <w:rsid w:val="00781A1D"/>
    <w:rsid w:val="00782611"/>
    <w:rsid w:val="00782E7E"/>
    <w:rsid w:val="00784071"/>
    <w:rsid w:val="00793E66"/>
    <w:rsid w:val="007961DF"/>
    <w:rsid w:val="007A234C"/>
    <w:rsid w:val="007A3944"/>
    <w:rsid w:val="007A3EBB"/>
    <w:rsid w:val="007A7B93"/>
    <w:rsid w:val="007B57B6"/>
    <w:rsid w:val="007C062E"/>
    <w:rsid w:val="007C1ED8"/>
    <w:rsid w:val="007C2009"/>
    <w:rsid w:val="007C2228"/>
    <w:rsid w:val="007C4472"/>
    <w:rsid w:val="007C6AB3"/>
    <w:rsid w:val="007C7082"/>
    <w:rsid w:val="007C7B75"/>
    <w:rsid w:val="007C7C56"/>
    <w:rsid w:val="007D29E8"/>
    <w:rsid w:val="007D3BBA"/>
    <w:rsid w:val="007D5E3D"/>
    <w:rsid w:val="007D728A"/>
    <w:rsid w:val="007D7C96"/>
    <w:rsid w:val="007E0390"/>
    <w:rsid w:val="007E059D"/>
    <w:rsid w:val="007E7E05"/>
    <w:rsid w:val="007F0C74"/>
    <w:rsid w:val="007F0F48"/>
    <w:rsid w:val="007F24E2"/>
    <w:rsid w:val="007F25CF"/>
    <w:rsid w:val="007F4F57"/>
    <w:rsid w:val="007F50BC"/>
    <w:rsid w:val="007F6925"/>
    <w:rsid w:val="007F6D45"/>
    <w:rsid w:val="007F7BA4"/>
    <w:rsid w:val="00800E72"/>
    <w:rsid w:val="00801ADE"/>
    <w:rsid w:val="0080207A"/>
    <w:rsid w:val="0080273A"/>
    <w:rsid w:val="0080554E"/>
    <w:rsid w:val="00805CA9"/>
    <w:rsid w:val="00806E0D"/>
    <w:rsid w:val="00810944"/>
    <w:rsid w:val="00814495"/>
    <w:rsid w:val="00820152"/>
    <w:rsid w:val="0082330C"/>
    <w:rsid w:val="008237F8"/>
    <w:rsid w:val="00825083"/>
    <w:rsid w:val="0082523C"/>
    <w:rsid w:val="00827488"/>
    <w:rsid w:val="0082798D"/>
    <w:rsid w:val="0083034B"/>
    <w:rsid w:val="008322C0"/>
    <w:rsid w:val="00832A31"/>
    <w:rsid w:val="00841468"/>
    <w:rsid w:val="00842209"/>
    <w:rsid w:val="00842F39"/>
    <w:rsid w:val="00844E6C"/>
    <w:rsid w:val="00846501"/>
    <w:rsid w:val="008468B7"/>
    <w:rsid w:val="00847BDD"/>
    <w:rsid w:val="0085142C"/>
    <w:rsid w:val="00853756"/>
    <w:rsid w:val="00861E86"/>
    <w:rsid w:val="00861EC9"/>
    <w:rsid w:val="00862F6F"/>
    <w:rsid w:val="00863A7D"/>
    <w:rsid w:val="008648C0"/>
    <w:rsid w:val="008649E5"/>
    <w:rsid w:val="00865C65"/>
    <w:rsid w:val="00866570"/>
    <w:rsid w:val="0087070C"/>
    <w:rsid w:val="00871D7C"/>
    <w:rsid w:val="008734EB"/>
    <w:rsid w:val="00877A88"/>
    <w:rsid w:val="0088071F"/>
    <w:rsid w:val="00884CAE"/>
    <w:rsid w:val="00886692"/>
    <w:rsid w:val="00890E0D"/>
    <w:rsid w:val="008913D6"/>
    <w:rsid w:val="00896389"/>
    <w:rsid w:val="00897044"/>
    <w:rsid w:val="00897113"/>
    <w:rsid w:val="008A0B15"/>
    <w:rsid w:val="008A0EED"/>
    <w:rsid w:val="008A480B"/>
    <w:rsid w:val="008A5328"/>
    <w:rsid w:val="008A78F8"/>
    <w:rsid w:val="008B02FC"/>
    <w:rsid w:val="008B0C14"/>
    <w:rsid w:val="008B40D9"/>
    <w:rsid w:val="008B5A03"/>
    <w:rsid w:val="008B5B67"/>
    <w:rsid w:val="008B6626"/>
    <w:rsid w:val="008C15D4"/>
    <w:rsid w:val="008C1EBB"/>
    <w:rsid w:val="008C5072"/>
    <w:rsid w:val="008D0610"/>
    <w:rsid w:val="008D0704"/>
    <w:rsid w:val="008D0BF7"/>
    <w:rsid w:val="008E0D53"/>
    <w:rsid w:val="008E2E30"/>
    <w:rsid w:val="008F02E6"/>
    <w:rsid w:val="008F2695"/>
    <w:rsid w:val="008F39FF"/>
    <w:rsid w:val="008F3E24"/>
    <w:rsid w:val="008F41DC"/>
    <w:rsid w:val="008F4846"/>
    <w:rsid w:val="008F5A38"/>
    <w:rsid w:val="00904C14"/>
    <w:rsid w:val="00904CA5"/>
    <w:rsid w:val="00905132"/>
    <w:rsid w:val="00905189"/>
    <w:rsid w:val="00905966"/>
    <w:rsid w:val="00906BE0"/>
    <w:rsid w:val="00917686"/>
    <w:rsid w:val="009227ED"/>
    <w:rsid w:val="00924872"/>
    <w:rsid w:val="00925789"/>
    <w:rsid w:val="0092600B"/>
    <w:rsid w:val="0093054A"/>
    <w:rsid w:val="00935DB4"/>
    <w:rsid w:val="00936E0C"/>
    <w:rsid w:val="00940C25"/>
    <w:rsid w:val="00941DEF"/>
    <w:rsid w:val="00945CD5"/>
    <w:rsid w:val="00951B10"/>
    <w:rsid w:val="00951F20"/>
    <w:rsid w:val="00953997"/>
    <w:rsid w:val="00954E0A"/>
    <w:rsid w:val="00955258"/>
    <w:rsid w:val="00956703"/>
    <w:rsid w:val="009579B6"/>
    <w:rsid w:val="00962B04"/>
    <w:rsid w:val="009676E7"/>
    <w:rsid w:val="00967B46"/>
    <w:rsid w:val="009713F2"/>
    <w:rsid w:val="0097415F"/>
    <w:rsid w:val="0097590A"/>
    <w:rsid w:val="009876C5"/>
    <w:rsid w:val="0098793C"/>
    <w:rsid w:val="00987B66"/>
    <w:rsid w:val="009906EE"/>
    <w:rsid w:val="00990E17"/>
    <w:rsid w:val="00991A2D"/>
    <w:rsid w:val="009935D9"/>
    <w:rsid w:val="00995E20"/>
    <w:rsid w:val="00995F05"/>
    <w:rsid w:val="00996A3D"/>
    <w:rsid w:val="009A353D"/>
    <w:rsid w:val="009B0C1C"/>
    <w:rsid w:val="009B3D60"/>
    <w:rsid w:val="009C0B77"/>
    <w:rsid w:val="009C12F3"/>
    <w:rsid w:val="009C2B30"/>
    <w:rsid w:val="009C3C0C"/>
    <w:rsid w:val="009C4F42"/>
    <w:rsid w:val="009C7D17"/>
    <w:rsid w:val="009D1490"/>
    <w:rsid w:val="009D24D9"/>
    <w:rsid w:val="009D48A4"/>
    <w:rsid w:val="009E0509"/>
    <w:rsid w:val="009E0C56"/>
    <w:rsid w:val="009E0E4C"/>
    <w:rsid w:val="009E1B47"/>
    <w:rsid w:val="009E3753"/>
    <w:rsid w:val="009E3A46"/>
    <w:rsid w:val="009E67CB"/>
    <w:rsid w:val="009F2DD1"/>
    <w:rsid w:val="009F5768"/>
    <w:rsid w:val="00A0089D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3F5F"/>
    <w:rsid w:val="00A1587A"/>
    <w:rsid w:val="00A15ED1"/>
    <w:rsid w:val="00A16EAE"/>
    <w:rsid w:val="00A216F8"/>
    <w:rsid w:val="00A2247B"/>
    <w:rsid w:val="00A23824"/>
    <w:rsid w:val="00A246E4"/>
    <w:rsid w:val="00A26C5A"/>
    <w:rsid w:val="00A27C3A"/>
    <w:rsid w:val="00A372E4"/>
    <w:rsid w:val="00A42955"/>
    <w:rsid w:val="00A434D9"/>
    <w:rsid w:val="00A448EC"/>
    <w:rsid w:val="00A45CAA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706E0"/>
    <w:rsid w:val="00A70B67"/>
    <w:rsid w:val="00A718B9"/>
    <w:rsid w:val="00A71CC5"/>
    <w:rsid w:val="00A76703"/>
    <w:rsid w:val="00A778A2"/>
    <w:rsid w:val="00A83353"/>
    <w:rsid w:val="00A84437"/>
    <w:rsid w:val="00A87126"/>
    <w:rsid w:val="00A877C9"/>
    <w:rsid w:val="00A879A9"/>
    <w:rsid w:val="00A90526"/>
    <w:rsid w:val="00A90E6A"/>
    <w:rsid w:val="00A91C91"/>
    <w:rsid w:val="00A926D6"/>
    <w:rsid w:val="00A9356C"/>
    <w:rsid w:val="00A93E1D"/>
    <w:rsid w:val="00AA0023"/>
    <w:rsid w:val="00AA10AE"/>
    <w:rsid w:val="00AA220A"/>
    <w:rsid w:val="00AA4CAA"/>
    <w:rsid w:val="00AA5C46"/>
    <w:rsid w:val="00AA77C7"/>
    <w:rsid w:val="00AB00D6"/>
    <w:rsid w:val="00AB1204"/>
    <w:rsid w:val="00AB5AD4"/>
    <w:rsid w:val="00AC29D9"/>
    <w:rsid w:val="00AC338A"/>
    <w:rsid w:val="00AC41F5"/>
    <w:rsid w:val="00AC7258"/>
    <w:rsid w:val="00AD2783"/>
    <w:rsid w:val="00AD3C59"/>
    <w:rsid w:val="00AD47AE"/>
    <w:rsid w:val="00AD4BEC"/>
    <w:rsid w:val="00AD7FDF"/>
    <w:rsid w:val="00AE1B37"/>
    <w:rsid w:val="00AE2D44"/>
    <w:rsid w:val="00AE5D62"/>
    <w:rsid w:val="00AE66A9"/>
    <w:rsid w:val="00AE6C6B"/>
    <w:rsid w:val="00AF2C95"/>
    <w:rsid w:val="00AF486A"/>
    <w:rsid w:val="00AF5AD1"/>
    <w:rsid w:val="00AF7488"/>
    <w:rsid w:val="00AF75CA"/>
    <w:rsid w:val="00B0183D"/>
    <w:rsid w:val="00B059A1"/>
    <w:rsid w:val="00B0709A"/>
    <w:rsid w:val="00B0732A"/>
    <w:rsid w:val="00B107D9"/>
    <w:rsid w:val="00B12C33"/>
    <w:rsid w:val="00B13226"/>
    <w:rsid w:val="00B15B0E"/>
    <w:rsid w:val="00B251AC"/>
    <w:rsid w:val="00B25A7F"/>
    <w:rsid w:val="00B25D84"/>
    <w:rsid w:val="00B35B33"/>
    <w:rsid w:val="00B36E7E"/>
    <w:rsid w:val="00B37F8E"/>
    <w:rsid w:val="00B40F06"/>
    <w:rsid w:val="00B419D2"/>
    <w:rsid w:val="00B41C8E"/>
    <w:rsid w:val="00B43F54"/>
    <w:rsid w:val="00B47466"/>
    <w:rsid w:val="00B509D8"/>
    <w:rsid w:val="00B515E1"/>
    <w:rsid w:val="00B5459E"/>
    <w:rsid w:val="00B55226"/>
    <w:rsid w:val="00B5624D"/>
    <w:rsid w:val="00B60C51"/>
    <w:rsid w:val="00B61C29"/>
    <w:rsid w:val="00B644B2"/>
    <w:rsid w:val="00B72AB6"/>
    <w:rsid w:val="00B75C6C"/>
    <w:rsid w:val="00B77B2D"/>
    <w:rsid w:val="00B80714"/>
    <w:rsid w:val="00B812A3"/>
    <w:rsid w:val="00B82901"/>
    <w:rsid w:val="00B836B9"/>
    <w:rsid w:val="00B87EB3"/>
    <w:rsid w:val="00B93B7B"/>
    <w:rsid w:val="00B970CE"/>
    <w:rsid w:val="00B97982"/>
    <w:rsid w:val="00BA045D"/>
    <w:rsid w:val="00BA601A"/>
    <w:rsid w:val="00BA64D1"/>
    <w:rsid w:val="00BA675A"/>
    <w:rsid w:val="00BA7D0F"/>
    <w:rsid w:val="00BB09EF"/>
    <w:rsid w:val="00BB22A4"/>
    <w:rsid w:val="00BB243D"/>
    <w:rsid w:val="00BB50FB"/>
    <w:rsid w:val="00BB5AE4"/>
    <w:rsid w:val="00BB77AC"/>
    <w:rsid w:val="00BB7AE9"/>
    <w:rsid w:val="00BC019F"/>
    <w:rsid w:val="00BC5A22"/>
    <w:rsid w:val="00BC6D2E"/>
    <w:rsid w:val="00BC77C2"/>
    <w:rsid w:val="00BD0CE1"/>
    <w:rsid w:val="00BD3162"/>
    <w:rsid w:val="00BD3AEC"/>
    <w:rsid w:val="00BD3C03"/>
    <w:rsid w:val="00BD42E7"/>
    <w:rsid w:val="00BE15BB"/>
    <w:rsid w:val="00BE2CCA"/>
    <w:rsid w:val="00BE424E"/>
    <w:rsid w:val="00BE425C"/>
    <w:rsid w:val="00BE4299"/>
    <w:rsid w:val="00BE51F0"/>
    <w:rsid w:val="00BE5447"/>
    <w:rsid w:val="00BE545A"/>
    <w:rsid w:val="00BE5B2A"/>
    <w:rsid w:val="00BE67D4"/>
    <w:rsid w:val="00BF07B9"/>
    <w:rsid w:val="00BF28FC"/>
    <w:rsid w:val="00BF4370"/>
    <w:rsid w:val="00BF468F"/>
    <w:rsid w:val="00BF566B"/>
    <w:rsid w:val="00BF6336"/>
    <w:rsid w:val="00BF7896"/>
    <w:rsid w:val="00C06374"/>
    <w:rsid w:val="00C06728"/>
    <w:rsid w:val="00C06A8B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0F21"/>
    <w:rsid w:val="00C32E47"/>
    <w:rsid w:val="00C335AC"/>
    <w:rsid w:val="00C33B25"/>
    <w:rsid w:val="00C34549"/>
    <w:rsid w:val="00C358F6"/>
    <w:rsid w:val="00C35AF9"/>
    <w:rsid w:val="00C4027A"/>
    <w:rsid w:val="00C41F55"/>
    <w:rsid w:val="00C42D78"/>
    <w:rsid w:val="00C450FF"/>
    <w:rsid w:val="00C45CCD"/>
    <w:rsid w:val="00C47BBB"/>
    <w:rsid w:val="00C50369"/>
    <w:rsid w:val="00C5096E"/>
    <w:rsid w:val="00C544A6"/>
    <w:rsid w:val="00C573AE"/>
    <w:rsid w:val="00C61874"/>
    <w:rsid w:val="00C62F4E"/>
    <w:rsid w:val="00C6359B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A80"/>
    <w:rsid w:val="00C776FB"/>
    <w:rsid w:val="00C77782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96B"/>
    <w:rsid w:val="00CA17CA"/>
    <w:rsid w:val="00CA3E54"/>
    <w:rsid w:val="00CA41A6"/>
    <w:rsid w:val="00CA4594"/>
    <w:rsid w:val="00CA4A03"/>
    <w:rsid w:val="00CA6401"/>
    <w:rsid w:val="00CA6445"/>
    <w:rsid w:val="00CB1E1D"/>
    <w:rsid w:val="00CB30D5"/>
    <w:rsid w:val="00CB3210"/>
    <w:rsid w:val="00CB7A47"/>
    <w:rsid w:val="00CB7F32"/>
    <w:rsid w:val="00CC264B"/>
    <w:rsid w:val="00CC2A68"/>
    <w:rsid w:val="00CC6072"/>
    <w:rsid w:val="00CC6E89"/>
    <w:rsid w:val="00CC79AD"/>
    <w:rsid w:val="00CD2C71"/>
    <w:rsid w:val="00CD421B"/>
    <w:rsid w:val="00CD442A"/>
    <w:rsid w:val="00CD634D"/>
    <w:rsid w:val="00CD76B0"/>
    <w:rsid w:val="00CE1C64"/>
    <w:rsid w:val="00CE1E3E"/>
    <w:rsid w:val="00CE4DAA"/>
    <w:rsid w:val="00CE5F02"/>
    <w:rsid w:val="00CF1C85"/>
    <w:rsid w:val="00CF1F0D"/>
    <w:rsid w:val="00CF3B19"/>
    <w:rsid w:val="00CF4EA1"/>
    <w:rsid w:val="00CF5538"/>
    <w:rsid w:val="00CF7266"/>
    <w:rsid w:val="00D00A88"/>
    <w:rsid w:val="00D02693"/>
    <w:rsid w:val="00D05B39"/>
    <w:rsid w:val="00D05D50"/>
    <w:rsid w:val="00D138B9"/>
    <w:rsid w:val="00D13EA0"/>
    <w:rsid w:val="00D1613B"/>
    <w:rsid w:val="00D24584"/>
    <w:rsid w:val="00D3043F"/>
    <w:rsid w:val="00D304F6"/>
    <w:rsid w:val="00D31073"/>
    <w:rsid w:val="00D31DAF"/>
    <w:rsid w:val="00D32661"/>
    <w:rsid w:val="00D36551"/>
    <w:rsid w:val="00D42E30"/>
    <w:rsid w:val="00D4409D"/>
    <w:rsid w:val="00D504EA"/>
    <w:rsid w:val="00D540F8"/>
    <w:rsid w:val="00D55C04"/>
    <w:rsid w:val="00D55D19"/>
    <w:rsid w:val="00D56076"/>
    <w:rsid w:val="00D6207C"/>
    <w:rsid w:val="00D63EDB"/>
    <w:rsid w:val="00D645C1"/>
    <w:rsid w:val="00D64B6B"/>
    <w:rsid w:val="00D64DC2"/>
    <w:rsid w:val="00D6593F"/>
    <w:rsid w:val="00D73EC7"/>
    <w:rsid w:val="00D76F9F"/>
    <w:rsid w:val="00D83EBC"/>
    <w:rsid w:val="00D84383"/>
    <w:rsid w:val="00DA0B56"/>
    <w:rsid w:val="00DA0B6D"/>
    <w:rsid w:val="00DA15EA"/>
    <w:rsid w:val="00DA2E79"/>
    <w:rsid w:val="00DA4779"/>
    <w:rsid w:val="00DA5457"/>
    <w:rsid w:val="00DA60EA"/>
    <w:rsid w:val="00DA6BED"/>
    <w:rsid w:val="00DB165B"/>
    <w:rsid w:val="00DB3298"/>
    <w:rsid w:val="00DB3538"/>
    <w:rsid w:val="00DB63CE"/>
    <w:rsid w:val="00DB6409"/>
    <w:rsid w:val="00DB693C"/>
    <w:rsid w:val="00DC14E8"/>
    <w:rsid w:val="00DC278B"/>
    <w:rsid w:val="00DC3B6F"/>
    <w:rsid w:val="00DC63B1"/>
    <w:rsid w:val="00DD0E50"/>
    <w:rsid w:val="00DD2123"/>
    <w:rsid w:val="00DD4D79"/>
    <w:rsid w:val="00DD5C75"/>
    <w:rsid w:val="00DE409C"/>
    <w:rsid w:val="00DE480B"/>
    <w:rsid w:val="00DE4FC1"/>
    <w:rsid w:val="00DE6567"/>
    <w:rsid w:val="00DE717C"/>
    <w:rsid w:val="00DF59F3"/>
    <w:rsid w:val="00DF7379"/>
    <w:rsid w:val="00DF754E"/>
    <w:rsid w:val="00E0021F"/>
    <w:rsid w:val="00E00A1D"/>
    <w:rsid w:val="00E048B5"/>
    <w:rsid w:val="00E05CDE"/>
    <w:rsid w:val="00E10269"/>
    <w:rsid w:val="00E116DB"/>
    <w:rsid w:val="00E160D8"/>
    <w:rsid w:val="00E164D7"/>
    <w:rsid w:val="00E1791C"/>
    <w:rsid w:val="00E17B49"/>
    <w:rsid w:val="00E17ECF"/>
    <w:rsid w:val="00E2103E"/>
    <w:rsid w:val="00E21A7B"/>
    <w:rsid w:val="00E23910"/>
    <w:rsid w:val="00E24C35"/>
    <w:rsid w:val="00E26C83"/>
    <w:rsid w:val="00E32CE3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368A"/>
    <w:rsid w:val="00E53FC9"/>
    <w:rsid w:val="00E547DE"/>
    <w:rsid w:val="00E553E3"/>
    <w:rsid w:val="00E57C9A"/>
    <w:rsid w:val="00E6039C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1E6"/>
    <w:rsid w:val="00E70538"/>
    <w:rsid w:val="00E71295"/>
    <w:rsid w:val="00E71423"/>
    <w:rsid w:val="00E72216"/>
    <w:rsid w:val="00E72FBC"/>
    <w:rsid w:val="00E77DEB"/>
    <w:rsid w:val="00E80496"/>
    <w:rsid w:val="00E95CE3"/>
    <w:rsid w:val="00EA0201"/>
    <w:rsid w:val="00EA0466"/>
    <w:rsid w:val="00EA05BA"/>
    <w:rsid w:val="00EA13C2"/>
    <w:rsid w:val="00EA1486"/>
    <w:rsid w:val="00EA265A"/>
    <w:rsid w:val="00EA3186"/>
    <w:rsid w:val="00EB1826"/>
    <w:rsid w:val="00EB4FB8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E0C73"/>
    <w:rsid w:val="00EE1B97"/>
    <w:rsid w:val="00EE2C73"/>
    <w:rsid w:val="00EE2D4B"/>
    <w:rsid w:val="00EE38C9"/>
    <w:rsid w:val="00EE3CA4"/>
    <w:rsid w:val="00EE4374"/>
    <w:rsid w:val="00EE5810"/>
    <w:rsid w:val="00EE79AC"/>
    <w:rsid w:val="00F00A94"/>
    <w:rsid w:val="00F01EF8"/>
    <w:rsid w:val="00F02750"/>
    <w:rsid w:val="00F03E9F"/>
    <w:rsid w:val="00F064FD"/>
    <w:rsid w:val="00F075CE"/>
    <w:rsid w:val="00F07FF2"/>
    <w:rsid w:val="00F10B33"/>
    <w:rsid w:val="00F11761"/>
    <w:rsid w:val="00F123C7"/>
    <w:rsid w:val="00F126AD"/>
    <w:rsid w:val="00F13F9F"/>
    <w:rsid w:val="00F141F1"/>
    <w:rsid w:val="00F20482"/>
    <w:rsid w:val="00F211CC"/>
    <w:rsid w:val="00F2120C"/>
    <w:rsid w:val="00F2276F"/>
    <w:rsid w:val="00F22F92"/>
    <w:rsid w:val="00F25EFA"/>
    <w:rsid w:val="00F26331"/>
    <w:rsid w:val="00F27692"/>
    <w:rsid w:val="00F31082"/>
    <w:rsid w:val="00F32D9E"/>
    <w:rsid w:val="00F36402"/>
    <w:rsid w:val="00F41738"/>
    <w:rsid w:val="00F45FBD"/>
    <w:rsid w:val="00F4602F"/>
    <w:rsid w:val="00F51D27"/>
    <w:rsid w:val="00F5295F"/>
    <w:rsid w:val="00F53295"/>
    <w:rsid w:val="00F5408D"/>
    <w:rsid w:val="00F555B6"/>
    <w:rsid w:val="00F5711E"/>
    <w:rsid w:val="00F57672"/>
    <w:rsid w:val="00F62297"/>
    <w:rsid w:val="00F625DC"/>
    <w:rsid w:val="00F63439"/>
    <w:rsid w:val="00F649C2"/>
    <w:rsid w:val="00F64BCA"/>
    <w:rsid w:val="00F64E8D"/>
    <w:rsid w:val="00F70431"/>
    <w:rsid w:val="00F716C1"/>
    <w:rsid w:val="00F71B32"/>
    <w:rsid w:val="00F71D64"/>
    <w:rsid w:val="00F74059"/>
    <w:rsid w:val="00F7682B"/>
    <w:rsid w:val="00F76C5F"/>
    <w:rsid w:val="00F810DA"/>
    <w:rsid w:val="00F81508"/>
    <w:rsid w:val="00F8299B"/>
    <w:rsid w:val="00F83F7D"/>
    <w:rsid w:val="00F863A0"/>
    <w:rsid w:val="00F9001C"/>
    <w:rsid w:val="00F91E29"/>
    <w:rsid w:val="00F9553F"/>
    <w:rsid w:val="00F97B81"/>
    <w:rsid w:val="00FA01EE"/>
    <w:rsid w:val="00FA14F9"/>
    <w:rsid w:val="00FA23B8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D0108"/>
    <w:rsid w:val="00FD5D82"/>
    <w:rsid w:val="00FD629D"/>
    <w:rsid w:val="00FD63B3"/>
    <w:rsid w:val="00FD6F55"/>
    <w:rsid w:val="00FD707E"/>
    <w:rsid w:val="00FD7115"/>
    <w:rsid w:val="00FD78A4"/>
    <w:rsid w:val="00FE08FB"/>
    <w:rsid w:val="00FE3CC6"/>
    <w:rsid w:val="00FE4E6F"/>
    <w:rsid w:val="00FE7089"/>
    <w:rsid w:val="00FE72AD"/>
    <w:rsid w:val="00FE7F19"/>
    <w:rsid w:val="00FF1885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667463A"/>
  <w15:docId w15:val="{C1D8909C-0652-4379-ADAC-06BA3D25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693"/>
    <w:pPr>
      <w:spacing w:after="0" w:line="270" w:lineRule="atLeast"/>
    </w:pPr>
    <w:rPr>
      <w:rFonts w:cs="System"/>
      <w:bCs/>
      <w:spacing w:val="2"/>
      <w:sz w:val="21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5108E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120C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12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120C"/>
    <w:rPr>
      <w:rFonts w:cs="System"/>
      <w:bCs/>
      <w:spacing w:val="2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120C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120C"/>
    <w:rPr>
      <w:rFonts w:cs="System"/>
      <w:b/>
      <w:bCs/>
      <w:spacing w:val="2"/>
      <w:sz w:val="20"/>
      <w:szCs w:val="20"/>
      <w:lang w:val="de-CH"/>
    </w:rPr>
  </w:style>
  <w:style w:type="paragraph" w:customStyle="1" w:styleId="Standardnichtfett">
    <w:name w:val="Standard nicht fett"/>
    <w:basedOn w:val="Standard"/>
    <w:link w:val="StandardnichtfettZchn"/>
    <w:qFormat/>
    <w:rsid w:val="00072DD2"/>
    <w:pPr>
      <w:tabs>
        <w:tab w:val="left" w:pos="426"/>
      </w:tabs>
      <w:spacing w:after="120" w:line="240" w:lineRule="atLeast"/>
    </w:pPr>
    <w:rPr>
      <w:rFonts w:ascii="Arial" w:eastAsia="Times New Roman" w:hAnsi="Arial" w:cs="Times New Roman"/>
      <w:bCs w:val="0"/>
      <w:spacing w:val="0"/>
      <w:sz w:val="22"/>
      <w:lang w:eastAsia="de-CH"/>
    </w:rPr>
  </w:style>
  <w:style w:type="character" w:customStyle="1" w:styleId="StandardnichtfettZchn">
    <w:name w:val="Standard nicht fett Zchn"/>
    <w:basedOn w:val="Absatz-Standardschriftart"/>
    <w:link w:val="Standardnichtfett"/>
    <w:rsid w:val="00072DD2"/>
    <w:rPr>
      <w:rFonts w:ascii="Arial" w:eastAsia="Times New Roman" w:hAnsi="Arial" w:cs="Times New Roman"/>
      <w:lang w:val="fr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B32693217140A993C98F3AE47236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378B4-FFE0-4698-8463-B97415B963CE}"/>
      </w:docPartPr>
      <w:docPartBody>
        <w:p w:rsidR="00A04E46" w:rsidRDefault="00A04E46">
          <w:pPr>
            <w:pStyle w:val="2BB32693217140A993C98F3AE47236C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56170DD20FC4B429818907284C57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367C1-C22A-4305-8120-7E19A7184123}"/>
      </w:docPartPr>
      <w:docPartBody>
        <w:p w:rsidR="008122DA" w:rsidRDefault="00E21D22" w:rsidP="00E21D22">
          <w:pPr>
            <w:pStyle w:val="656170DD20FC4B429818907284C57B961"/>
          </w:pPr>
          <w:r w:rsidRPr="00072DD2">
            <w:rPr>
              <w:rStyle w:val="Platzhaltertext"/>
            </w:rPr>
            <w:t>Cliquer ici pour saisir le texte.</w:t>
          </w:r>
        </w:p>
      </w:docPartBody>
    </w:docPart>
    <w:docPart>
      <w:docPartPr>
        <w:name w:val="B21E3E7C481D40CCA87EC3A65D077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13569-4BD0-4531-91A6-186DC155A766}"/>
      </w:docPartPr>
      <w:docPartBody>
        <w:p w:rsidR="008122DA" w:rsidRDefault="00E21D22" w:rsidP="00E21D22">
          <w:pPr>
            <w:pStyle w:val="B21E3E7C481D40CCA87EC3A65D077ADA1"/>
          </w:pPr>
          <w:r w:rsidRPr="00072DD2">
            <w:rPr>
              <w:rStyle w:val="Platzhaltertext"/>
            </w:rPr>
            <w:t>Cliquer ici pour saisir le texte.</w:t>
          </w:r>
        </w:p>
      </w:docPartBody>
    </w:docPart>
    <w:docPart>
      <w:docPartPr>
        <w:name w:val="7948A4803F3344208E17E4184A8EA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ED0D2-96BF-4E88-8B8D-66906370A61B}"/>
      </w:docPartPr>
      <w:docPartBody>
        <w:p w:rsidR="008122DA" w:rsidRDefault="00E21D22" w:rsidP="00E21D22">
          <w:pPr>
            <w:pStyle w:val="7948A4803F3344208E17E4184A8EA9C51"/>
          </w:pPr>
          <w:r w:rsidRPr="00072DD2">
            <w:rPr>
              <w:rStyle w:val="Platzhaltertext"/>
            </w:rPr>
            <w:t>Cliquer ici pour saisir le texte.</w:t>
          </w:r>
        </w:p>
      </w:docPartBody>
    </w:docPart>
    <w:docPart>
      <w:docPartPr>
        <w:name w:val="544B382EF44D4776B19ADE7AA8828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6EDDD-7182-4706-A50C-C92D9273F865}"/>
      </w:docPartPr>
      <w:docPartBody>
        <w:p w:rsidR="008122DA" w:rsidRDefault="00E21D22" w:rsidP="00E21D22">
          <w:pPr>
            <w:pStyle w:val="544B382EF44D4776B19ADE7AA8828A001"/>
          </w:pPr>
          <w:r w:rsidRPr="00072DD2">
            <w:rPr>
              <w:rStyle w:val="Platzhaltertext"/>
            </w:rPr>
            <w:t>Cliquer ici pour saisir le texte.</w:t>
          </w:r>
        </w:p>
      </w:docPartBody>
    </w:docPart>
    <w:docPart>
      <w:docPartPr>
        <w:name w:val="D8B85F04756A419F8DF779C945064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C697C-C83C-4130-89D7-29F1E2EB2DFE}"/>
      </w:docPartPr>
      <w:docPartBody>
        <w:p w:rsidR="008122DA" w:rsidRDefault="00E21D22" w:rsidP="00E21D22">
          <w:pPr>
            <w:pStyle w:val="D8B85F04756A419F8DF779C9450642B11"/>
          </w:pPr>
          <w:r w:rsidRPr="00072DD2">
            <w:rPr>
              <w:rStyle w:val="Platzhaltertext"/>
            </w:rPr>
            <w:t>Cliquer ici pour saisir le texte.</w:t>
          </w:r>
        </w:p>
      </w:docPartBody>
    </w:docPart>
    <w:docPart>
      <w:docPartPr>
        <w:name w:val="F717B2C86AC54CCE9A61247D71F0B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DD43C-47C3-47F0-B1DC-581845A0485E}"/>
      </w:docPartPr>
      <w:docPartBody>
        <w:p w:rsidR="008122DA" w:rsidRDefault="00E21D22" w:rsidP="00E21D22">
          <w:pPr>
            <w:pStyle w:val="F717B2C86AC54CCE9A61247D71F0B40C1"/>
          </w:pPr>
          <w:r w:rsidRPr="00072DD2">
            <w:rPr>
              <w:rStyle w:val="Platzhaltertext"/>
            </w:rPr>
            <w:t>Cliquer ici pour saisir le texte.</w:t>
          </w:r>
        </w:p>
      </w:docPartBody>
    </w:docPart>
    <w:docPart>
      <w:docPartPr>
        <w:name w:val="7C6337A6A89A450F8BCFD6D056A53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F4ECE-8BC0-4A0B-B9BC-B5BE69E5BCD9}"/>
      </w:docPartPr>
      <w:docPartBody>
        <w:p w:rsidR="008122DA" w:rsidRDefault="00E21D22" w:rsidP="00E21D22">
          <w:pPr>
            <w:pStyle w:val="7C6337A6A89A450F8BCFD6D056A5359B1"/>
          </w:pPr>
          <w:r w:rsidRPr="00072DD2">
            <w:rPr>
              <w:rStyle w:val="Platzhaltertext"/>
            </w:rPr>
            <w:t>Cliquer ici pour saisir le texte.</w:t>
          </w:r>
        </w:p>
      </w:docPartBody>
    </w:docPart>
    <w:docPart>
      <w:docPartPr>
        <w:name w:val="7E1A42FEBDBA4C428F25B21D831D8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16B92-F49B-4172-92C8-EA0171FD40D3}"/>
      </w:docPartPr>
      <w:docPartBody>
        <w:p w:rsidR="008122DA" w:rsidRDefault="00E21D22" w:rsidP="00E21D22">
          <w:pPr>
            <w:pStyle w:val="7E1A42FEBDBA4C428F25B21D831D878D1"/>
          </w:pPr>
          <w:r w:rsidRPr="00072DD2">
            <w:rPr>
              <w:rStyle w:val="Platzhaltertext"/>
            </w:rPr>
            <w:t>Cliquer ici pour saisir le texte.</w:t>
          </w:r>
        </w:p>
      </w:docPartBody>
    </w:docPart>
    <w:docPart>
      <w:docPartPr>
        <w:name w:val="D0E2A0301BFE4856B03BCFC7171C2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40A41-8C67-496A-A2AB-95486682A0C5}"/>
      </w:docPartPr>
      <w:docPartBody>
        <w:p w:rsidR="008122DA" w:rsidRDefault="00E21D22" w:rsidP="00E21D22">
          <w:pPr>
            <w:pStyle w:val="D0E2A0301BFE4856B03BCFC7171C20D41"/>
          </w:pPr>
          <w:r w:rsidRPr="00072DD2">
            <w:rPr>
              <w:rStyle w:val="Platzhaltertext"/>
            </w:rPr>
            <w:t>Cliquer ici pour saisir le texte.</w:t>
          </w:r>
        </w:p>
      </w:docPartBody>
    </w:docPart>
    <w:docPart>
      <w:docPartPr>
        <w:name w:val="DB9BCB09D2C243C98FB88C2F0EF92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B546D-B604-4049-A233-1244312559DE}"/>
      </w:docPartPr>
      <w:docPartBody>
        <w:p w:rsidR="008122DA" w:rsidRDefault="00E21D22" w:rsidP="00E21D22">
          <w:pPr>
            <w:pStyle w:val="DB9BCB09D2C243C98FB88C2F0EF92CE21"/>
          </w:pPr>
          <w:r w:rsidRPr="00072DD2">
            <w:rPr>
              <w:rStyle w:val="Platzhaltertext"/>
            </w:rPr>
            <w:t>Cliquer ici pour saisir le texte.</w:t>
          </w:r>
        </w:p>
      </w:docPartBody>
    </w:docPart>
    <w:docPart>
      <w:docPartPr>
        <w:name w:val="591652DD2FF84C058E97671FAAE03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59873-922A-4B77-B66E-3F0376F0BE6C}"/>
      </w:docPartPr>
      <w:docPartBody>
        <w:p w:rsidR="008122DA" w:rsidRDefault="00E21D22" w:rsidP="00E21D22">
          <w:pPr>
            <w:pStyle w:val="591652DD2FF84C058E97671FAAE03EA31"/>
          </w:pPr>
          <w:r w:rsidRPr="00072DD2">
            <w:rPr>
              <w:rStyle w:val="Platzhaltertext"/>
            </w:rPr>
            <w:t>Cliquer ici pour saisir le texte.</w:t>
          </w:r>
        </w:p>
      </w:docPartBody>
    </w:docPart>
    <w:docPart>
      <w:docPartPr>
        <w:name w:val="FCBC7F9AAB6E42C5AC25FA1CE9930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91745-C0D6-4572-A683-CB14826173E7}"/>
      </w:docPartPr>
      <w:docPartBody>
        <w:p w:rsidR="008122DA" w:rsidRDefault="00E21D22" w:rsidP="00E21D22">
          <w:pPr>
            <w:pStyle w:val="FCBC7F9AAB6E42C5AC25FA1CE9930F5E1"/>
          </w:pPr>
          <w:r w:rsidRPr="00072DD2">
            <w:rPr>
              <w:rStyle w:val="Platzhaltertext"/>
            </w:rPr>
            <w:t>Cliquer ici pour saisir le texte.</w:t>
          </w:r>
        </w:p>
      </w:docPartBody>
    </w:docPart>
    <w:docPart>
      <w:docPartPr>
        <w:name w:val="CA7E51250D734179B549D573077D9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DD4A0-6394-401E-B7C5-E394CC2F7446}"/>
      </w:docPartPr>
      <w:docPartBody>
        <w:p w:rsidR="008122DA" w:rsidRDefault="00E21D22" w:rsidP="00E21D22">
          <w:pPr>
            <w:pStyle w:val="CA7E51250D734179B549D573077D90EF1"/>
          </w:pPr>
          <w:r w:rsidRPr="00072DD2">
            <w:rPr>
              <w:rStyle w:val="Platzhaltertext"/>
            </w:rPr>
            <w:t>Cliquer ici pour saisir le texte.</w:t>
          </w:r>
        </w:p>
      </w:docPartBody>
    </w:docPart>
    <w:docPart>
      <w:docPartPr>
        <w:name w:val="11CB925364C543AD8C407E4F9A631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F020B-D413-4BE8-9544-2ACC5AA1DA46}"/>
      </w:docPartPr>
      <w:docPartBody>
        <w:p w:rsidR="008122DA" w:rsidRDefault="00E21D22" w:rsidP="00E21D22">
          <w:pPr>
            <w:pStyle w:val="11CB925364C543AD8C407E4F9A631AC51"/>
          </w:pPr>
          <w:r w:rsidRPr="00072DD2">
            <w:rPr>
              <w:rStyle w:val="Platzhaltertext"/>
            </w:rPr>
            <w:t>Cliquer ici pour saisir le texte.</w:t>
          </w:r>
        </w:p>
      </w:docPartBody>
    </w:docPart>
    <w:docPart>
      <w:docPartPr>
        <w:name w:val="94B1F31E1F84423D819091745B470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5DB85-A5AB-49AE-A211-A3C119E38CAF}"/>
      </w:docPartPr>
      <w:docPartBody>
        <w:p w:rsidR="008122DA" w:rsidRDefault="00E21D22" w:rsidP="00E21D22">
          <w:pPr>
            <w:pStyle w:val="94B1F31E1F84423D819091745B4706031"/>
          </w:pPr>
          <w:r w:rsidRPr="00072DD2">
            <w:rPr>
              <w:rStyle w:val="Platzhaltertext"/>
            </w:rPr>
            <w:t>Cliquer ici pour saisir le texte.</w:t>
          </w:r>
        </w:p>
      </w:docPartBody>
    </w:docPart>
    <w:docPart>
      <w:docPartPr>
        <w:name w:val="43655DE0D3564EF18521C6D6B3DC7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D30C6-5546-4950-9CA7-019466E73DAA}"/>
      </w:docPartPr>
      <w:docPartBody>
        <w:p w:rsidR="008122DA" w:rsidRDefault="00E21D22" w:rsidP="00E21D22">
          <w:pPr>
            <w:pStyle w:val="43655DE0D3564EF18521C6D6B3DC72241"/>
          </w:pPr>
          <w:r w:rsidRPr="0040176E">
            <w:rPr>
              <w:rStyle w:val="Platzhaltertext"/>
            </w:rPr>
            <w:t>Cliquer ici pour saisir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46"/>
    <w:rsid w:val="000B35B2"/>
    <w:rsid w:val="006C2391"/>
    <w:rsid w:val="007E488A"/>
    <w:rsid w:val="008122DA"/>
    <w:rsid w:val="00A04E46"/>
    <w:rsid w:val="00A67104"/>
    <w:rsid w:val="00E2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1D22"/>
    <w:rPr>
      <w:vanish/>
      <w:color w:val="9CC2E5" w:themeColor="accent1" w:themeTint="99"/>
      <w:lang w:val="de-CH"/>
    </w:rPr>
  </w:style>
  <w:style w:type="paragraph" w:customStyle="1" w:styleId="2BB32693217140A993C98F3AE47236CE">
    <w:name w:val="2BB32693217140A993C98F3AE47236CE"/>
  </w:style>
  <w:style w:type="paragraph" w:customStyle="1" w:styleId="E5BC42DE95464521AC7BC743FC4BF574">
    <w:name w:val="E5BC42DE95464521AC7BC743FC4BF574"/>
    <w:rsid w:val="000B35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0BF94001A049A1BBA205A4D5FAFDF4">
    <w:name w:val="680BF94001A049A1BBA205A4D5FAFDF4"/>
    <w:rsid w:val="000B35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27716A479949E885FAAACE4187FCDB">
    <w:name w:val="8C27716A479949E885FAAACE4187FCDB"/>
    <w:rsid w:val="000B35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DC9D3903074551BF2FF878DC92C642">
    <w:name w:val="79DC9D3903074551BF2FF878DC92C642"/>
    <w:rsid w:val="000B35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DDE59F740C40E090306FD8AAF09028">
    <w:name w:val="4BDDE59F740C40E090306FD8AAF09028"/>
    <w:rsid w:val="000B35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9C9F8A1CEA4FAFB62BACEEC37BF78D">
    <w:name w:val="DE9C9F8A1CEA4FAFB62BACEEC37BF78D"/>
    <w:rsid w:val="000B35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C80551A019465AAC679745022326C4">
    <w:name w:val="B6C80551A019465AAC679745022326C4"/>
    <w:rsid w:val="000B35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62B601863924FF6A87F5323E75DEA68">
    <w:name w:val="862B601863924FF6A87F5323E75DEA68"/>
    <w:rsid w:val="000B35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8FBB242DE0467E8A5ED5A33B79C1E6">
    <w:name w:val="6B8FBB242DE0467E8A5ED5A33B79C1E6"/>
    <w:rsid w:val="000B35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55E32BD0C0B46DD80B7FA8439E1B9A6">
    <w:name w:val="355E32BD0C0B46DD80B7FA8439E1B9A6"/>
    <w:rsid w:val="000B35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79A5A9ADF444212AE9AA208EC197D89">
    <w:name w:val="E79A5A9ADF444212AE9AA208EC197D89"/>
    <w:rsid w:val="000B35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ECBE6E9D4A48FAB62E87C9130A782D">
    <w:name w:val="C0ECBE6E9D4A48FAB62E87C9130A782D"/>
    <w:rsid w:val="000B35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9B4E7A024644E1AC9297FE6CC38F83">
    <w:name w:val="889B4E7A024644E1AC9297FE6CC38F83"/>
    <w:rsid w:val="000B35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3DCDCB17D2496D9C28C5B215127D03">
    <w:name w:val="B73DCDCB17D2496D9C28C5B215127D03"/>
    <w:rsid w:val="000B35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A7E73AD79C4ABD97D8D0262FEF5C86">
    <w:name w:val="6BA7E73AD79C4ABD97D8D0262FEF5C86"/>
    <w:rsid w:val="000B35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D57834D5614B5481CCFD44DCDF66FB">
    <w:name w:val="5AD57834D5614B5481CCFD44DCDF66FB"/>
    <w:rsid w:val="00A67104"/>
  </w:style>
  <w:style w:type="paragraph" w:customStyle="1" w:styleId="BA44D55908C346D8980ADD77F2E46CEB">
    <w:name w:val="BA44D55908C346D8980ADD77F2E46CEB"/>
    <w:rsid w:val="00A67104"/>
  </w:style>
  <w:style w:type="paragraph" w:customStyle="1" w:styleId="85571911A54F4807999AEFA4517F2F92">
    <w:name w:val="85571911A54F4807999AEFA4517F2F92"/>
    <w:rsid w:val="00A67104"/>
  </w:style>
  <w:style w:type="paragraph" w:customStyle="1" w:styleId="8613E5CE10574269A2170939F1B81DF1">
    <w:name w:val="8613E5CE10574269A2170939F1B81DF1"/>
    <w:rsid w:val="00A67104"/>
  </w:style>
  <w:style w:type="paragraph" w:customStyle="1" w:styleId="ADB2C4953DD84E539D590AF4FD4878E8">
    <w:name w:val="ADB2C4953DD84E539D590AF4FD4878E8"/>
    <w:rsid w:val="00A67104"/>
  </w:style>
  <w:style w:type="paragraph" w:customStyle="1" w:styleId="834FCAC8896C4C96A8EDE9C8887D06E6">
    <w:name w:val="834FCAC8896C4C96A8EDE9C8887D06E6"/>
    <w:rsid w:val="00A67104"/>
  </w:style>
  <w:style w:type="paragraph" w:customStyle="1" w:styleId="3D9D420CB56A4B2ABA5C010042F39709">
    <w:name w:val="3D9D420CB56A4B2ABA5C010042F39709"/>
    <w:rsid w:val="00A67104"/>
  </w:style>
  <w:style w:type="paragraph" w:customStyle="1" w:styleId="3C09E824FD9B47909BD47F8DC31C7926">
    <w:name w:val="3C09E824FD9B47909BD47F8DC31C7926"/>
    <w:rsid w:val="00A67104"/>
  </w:style>
  <w:style w:type="paragraph" w:customStyle="1" w:styleId="7885FF9CCF284F2AA7D87B9DC25D41C7">
    <w:name w:val="7885FF9CCF284F2AA7D87B9DC25D41C7"/>
    <w:rsid w:val="00A67104"/>
  </w:style>
  <w:style w:type="paragraph" w:customStyle="1" w:styleId="D5D0FAB292184E92824BA64DF891AD39">
    <w:name w:val="D5D0FAB292184E92824BA64DF891AD39"/>
    <w:rsid w:val="00A67104"/>
  </w:style>
  <w:style w:type="paragraph" w:customStyle="1" w:styleId="41F57192A8014DB0A75BD7425EFBB462">
    <w:name w:val="41F57192A8014DB0A75BD7425EFBB462"/>
    <w:rsid w:val="00A67104"/>
  </w:style>
  <w:style w:type="paragraph" w:customStyle="1" w:styleId="9D1BD57762774DA2A6E9BC6EDB111315">
    <w:name w:val="9D1BD57762774DA2A6E9BC6EDB111315"/>
    <w:rsid w:val="00A67104"/>
  </w:style>
  <w:style w:type="paragraph" w:customStyle="1" w:styleId="9ACE2931BF0A4C859C9DE10C24AC2A7E">
    <w:name w:val="9ACE2931BF0A4C859C9DE10C24AC2A7E"/>
    <w:rsid w:val="00A67104"/>
  </w:style>
  <w:style w:type="paragraph" w:customStyle="1" w:styleId="C0ED38272CEB40689903915DA9F8FA9A">
    <w:name w:val="C0ED38272CEB40689903915DA9F8FA9A"/>
    <w:rsid w:val="00A67104"/>
  </w:style>
  <w:style w:type="paragraph" w:customStyle="1" w:styleId="8908C066F0D4450D835F11BEB9FC440D">
    <w:name w:val="8908C066F0D4450D835F11BEB9FC440D"/>
    <w:rsid w:val="00A67104"/>
  </w:style>
  <w:style w:type="paragraph" w:customStyle="1" w:styleId="1379542D4DF44D038C759F787CBFBB16">
    <w:name w:val="1379542D4DF44D038C759F787CBFBB16"/>
    <w:rsid w:val="00A67104"/>
  </w:style>
  <w:style w:type="paragraph" w:customStyle="1" w:styleId="22FEF9B3A2344D629899191BCAA3BADB">
    <w:name w:val="22FEF9B3A2344D629899191BCAA3BADB"/>
    <w:rsid w:val="00A67104"/>
  </w:style>
  <w:style w:type="paragraph" w:customStyle="1" w:styleId="2E1AB7B1012D4BBC9AA0BDD585E1E948">
    <w:name w:val="2E1AB7B1012D4BBC9AA0BDD585E1E948"/>
    <w:rsid w:val="00A67104"/>
  </w:style>
  <w:style w:type="paragraph" w:customStyle="1" w:styleId="176A830AE0074CE08941D68DECD82688">
    <w:name w:val="176A830AE0074CE08941D68DECD82688"/>
    <w:rsid w:val="00A67104"/>
  </w:style>
  <w:style w:type="paragraph" w:customStyle="1" w:styleId="B4C8104B3C5849EC963614AF51849A61">
    <w:name w:val="B4C8104B3C5849EC963614AF51849A61"/>
    <w:rsid w:val="00A67104"/>
  </w:style>
  <w:style w:type="paragraph" w:customStyle="1" w:styleId="AB66A2BB659B41D281DD60713B1AF9DB">
    <w:name w:val="AB66A2BB659B41D281DD60713B1AF9DB"/>
    <w:rsid w:val="00A67104"/>
  </w:style>
  <w:style w:type="paragraph" w:customStyle="1" w:styleId="EBC922BF525145DDAB4B1833E7F1C2B4">
    <w:name w:val="EBC922BF525145DDAB4B1833E7F1C2B4"/>
    <w:rsid w:val="00A67104"/>
  </w:style>
  <w:style w:type="paragraph" w:customStyle="1" w:styleId="00E1491724EB41A68478F3E0F4C28746">
    <w:name w:val="00E1491724EB41A68478F3E0F4C28746"/>
    <w:rsid w:val="00A67104"/>
  </w:style>
  <w:style w:type="paragraph" w:customStyle="1" w:styleId="041FA45938994B6DBF9F56BB92955594">
    <w:name w:val="041FA45938994B6DBF9F56BB92955594"/>
    <w:rsid w:val="00A67104"/>
  </w:style>
  <w:style w:type="paragraph" w:customStyle="1" w:styleId="6BC94D11F8DF4A4085BA76D0013639ED">
    <w:name w:val="6BC94D11F8DF4A4085BA76D0013639ED"/>
    <w:rsid w:val="00A67104"/>
  </w:style>
  <w:style w:type="paragraph" w:customStyle="1" w:styleId="D7B4D08BE637452EA08C728F983B02AC">
    <w:name w:val="D7B4D08BE637452EA08C728F983B02AC"/>
    <w:rsid w:val="00A67104"/>
  </w:style>
  <w:style w:type="paragraph" w:customStyle="1" w:styleId="5CE5B1DC707344B095C3C652697E49C1">
    <w:name w:val="5CE5B1DC707344B095C3C652697E49C1"/>
    <w:rsid w:val="00A67104"/>
  </w:style>
  <w:style w:type="paragraph" w:customStyle="1" w:styleId="8E8840C1708E437DA4D791CA153E5FD1">
    <w:name w:val="8E8840C1708E437DA4D791CA153E5FD1"/>
    <w:rsid w:val="00A67104"/>
  </w:style>
  <w:style w:type="paragraph" w:customStyle="1" w:styleId="355DD46CC9D74014A24AD1088F8EA7B3">
    <w:name w:val="355DD46CC9D74014A24AD1088F8EA7B3"/>
    <w:rsid w:val="00A67104"/>
  </w:style>
  <w:style w:type="paragraph" w:customStyle="1" w:styleId="085873C8FA5D495487B0843A7F06A61F">
    <w:name w:val="085873C8FA5D495487B0843A7F06A61F"/>
    <w:rsid w:val="00A67104"/>
  </w:style>
  <w:style w:type="paragraph" w:customStyle="1" w:styleId="BA03A1E424704961859085D62C5E2167">
    <w:name w:val="BA03A1E424704961859085D62C5E2167"/>
    <w:rsid w:val="00A67104"/>
  </w:style>
  <w:style w:type="paragraph" w:customStyle="1" w:styleId="106972AC398C42B38E65F27465817554">
    <w:name w:val="106972AC398C42B38E65F27465817554"/>
    <w:rsid w:val="00A67104"/>
  </w:style>
  <w:style w:type="paragraph" w:customStyle="1" w:styleId="4A72BE1ABD2042A6A2FCDA7820752289">
    <w:name w:val="4A72BE1ABD2042A6A2FCDA7820752289"/>
    <w:rsid w:val="00A67104"/>
  </w:style>
  <w:style w:type="paragraph" w:customStyle="1" w:styleId="09EFED9F3B6248C48FFDBD68B1ED759E">
    <w:name w:val="09EFED9F3B6248C48FFDBD68B1ED759E"/>
    <w:rsid w:val="00A67104"/>
  </w:style>
  <w:style w:type="paragraph" w:customStyle="1" w:styleId="4ED59813E99049F782998819CD27455A">
    <w:name w:val="4ED59813E99049F782998819CD27455A"/>
    <w:rsid w:val="00A67104"/>
  </w:style>
  <w:style w:type="paragraph" w:customStyle="1" w:styleId="AFC4B2BB105E4216ADD6C295E8E2BCB7">
    <w:name w:val="AFC4B2BB105E4216ADD6C295E8E2BCB7"/>
    <w:rsid w:val="00A67104"/>
  </w:style>
  <w:style w:type="paragraph" w:customStyle="1" w:styleId="ACB61BE31EFD406AA8AB4CA5221B8FA4">
    <w:name w:val="ACB61BE31EFD406AA8AB4CA5221B8FA4"/>
    <w:rsid w:val="00A67104"/>
  </w:style>
  <w:style w:type="paragraph" w:customStyle="1" w:styleId="7E8CE6F0E0774786886E45B7679976B9">
    <w:name w:val="7E8CE6F0E0774786886E45B7679976B9"/>
    <w:rsid w:val="00A67104"/>
  </w:style>
  <w:style w:type="paragraph" w:customStyle="1" w:styleId="03B451136ADD4B29B8C146EEB1D041C5">
    <w:name w:val="03B451136ADD4B29B8C146EEB1D041C5"/>
    <w:rsid w:val="00A67104"/>
  </w:style>
  <w:style w:type="paragraph" w:customStyle="1" w:styleId="FD10DEAD2345401698107E99D820FC55">
    <w:name w:val="FD10DEAD2345401698107E99D820FC55"/>
    <w:rsid w:val="00A67104"/>
  </w:style>
  <w:style w:type="paragraph" w:customStyle="1" w:styleId="656170DD20FC4B429818907284C57B96">
    <w:name w:val="656170DD20FC4B429818907284C57B96"/>
    <w:rsid w:val="00A67104"/>
  </w:style>
  <w:style w:type="paragraph" w:customStyle="1" w:styleId="B21E3E7C481D40CCA87EC3A65D077ADA">
    <w:name w:val="B21E3E7C481D40CCA87EC3A65D077ADA"/>
    <w:rsid w:val="00A67104"/>
  </w:style>
  <w:style w:type="paragraph" w:customStyle="1" w:styleId="7948A4803F3344208E17E4184A8EA9C5">
    <w:name w:val="7948A4803F3344208E17E4184A8EA9C5"/>
    <w:rsid w:val="00A67104"/>
  </w:style>
  <w:style w:type="paragraph" w:customStyle="1" w:styleId="544B382EF44D4776B19ADE7AA8828A00">
    <w:name w:val="544B382EF44D4776B19ADE7AA8828A00"/>
    <w:rsid w:val="00A67104"/>
  </w:style>
  <w:style w:type="paragraph" w:customStyle="1" w:styleId="D8B85F04756A419F8DF779C9450642B1">
    <w:name w:val="D8B85F04756A419F8DF779C9450642B1"/>
    <w:rsid w:val="00A67104"/>
  </w:style>
  <w:style w:type="paragraph" w:customStyle="1" w:styleId="F717B2C86AC54CCE9A61247D71F0B40C">
    <w:name w:val="F717B2C86AC54CCE9A61247D71F0B40C"/>
    <w:rsid w:val="00A67104"/>
  </w:style>
  <w:style w:type="paragraph" w:customStyle="1" w:styleId="7C6337A6A89A450F8BCFD6D056A5359B">
    <w:name w:val="7C6337A6A89A450F8BCFD6D056A5359B"/>
    <w:rsid w:val="00A67104"/>
  </w:style>
  <w:style w:type="paragraph" w:customStyle="1" w:styleId="7E1A42FEBDBA4C428F25B21D831D878D">
    <w:name w:val="7E1A42FEBDBA4C428F25B21D831D878D"/>
    <w:rsid w:val="00A67104"/>
  </w:style>
  <w:style w:type="paragraph" w:customStyle="1" w:styleId="D0E2A0301BFE4856B03BCFC7171C20D4">
    <w:name w:val="D0E2A0301BFE4856B03BCFC7171C20D4"/>
    <w:rsid w:val="00A67104"/>
  </w:style>
  <w:style w:type="paragraph" w:customStyle="1" w:styleId="DB9BCB09D2C243C98FB88C2F0EF92CE2">
    <w:name w:val="DB9BCB09D2C243C98FB88C2F0EF92CE2"/>
    <w:rsid w:val="00A67104"/>
  </w:style>
  <w:style w:type="paragraph" w:customStyle="1" w:styleId="591652DD2FF84C058E97671FAAE03EA3">
    <w:name w:val="591652DD2FF84C058E97671FAAE03EA3"/>
    <w:rsid w:val="00A67104"/>
  </w:style>
  <w:style w:type="paragraph" w:customStyle="1" w:styleId="FCBC7F9AAB6E42C5AC25FA1CE9930F5E">
    <w:name w:val="FCBC7F9AAB6E42C5AC25FA1CE9930F5E"/>
    <w:rsid w:val="00A67104"/>
  </w:style>
  <w:style w:type="paragraph" w:customStyle="1" w:styleId="CA7E51250D734179B549D573077D90EF">
    <w:name w:val="CA7E51250D734179B549D573077D90EF"/>
    <w:rsid w:val="00A67104"/>
  </w:style>
  <w:style w:type="paragraph" w:customStyle="1" w:styleId="11CB925364C543AD8C407E4F9A631AC5">
    <w:name w:val="11CB925364C543AD8C407E4F9A631AC5"/>
    <w:rsid w:val="00A67104"/>
  </w:style>
  <w:style w:type="paragraph" w:customStyle="1" w:styleId="94B1F31E1F84423D819091745B470603">
    <w:name w:val="94B1F31E1F84423D819091745B470603"/>
    <w:rsid w:val="00A67104"/>
  </w:style>
  <w:style w:type="paragraph" w:customStyle="1" w:styleId="43655DE0D3564EF18521C6D6B3DC7224">
    <w:name w:val="43655DE0D3564EF18521C6D6B3DC7224"/>
    <w:rsid w:val="00A67104"/>
  </w:style>
  <w:style w:type="paragraph" w:customStyle="1" w:styleId="656170DD20FC4B429818907284C57B961">
    <w:name w:val="656170DD20FC4B429818907284C57B961"/>
    <w:rsid w:val="00E21D22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B21E3E7C481D40CCA87EC3A65D077ADA1">
    <w:name w:val="B21E3E7C481D40CCA87EC3A65D077ADA1"/>
    <w:rsid w:val="00E21D22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7948A4803F3344208E17E4184A8EA9C51">
    <w:name w:val="7948A4803F3344208E17E4184A8EA9C51"/>
    <w:rsid w:val="00E21D22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544B382EF44D4776B19ADE7AA8828A001">
    <w:name w:val="544B382EF44D4776B19ADE7AA8828A001"/>
    <w:rsid w:val="00E21D22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D8B85F04756A419F8DF779C9450642B11">
    <w:name w:val="D8B85F04756A419F8DF779C9450642B11"/>
    <w:rsid w:val="00E21D22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F717B2C86AC54CCE9A61247D71F0B40C1">
    <w:name w:val="F717B2C86AC54CCE9A61247D71F0B40C1"/>
    <w:rsid w:val="00E21D22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7C6337A6A89A450F8BCFD6D056A5359B1">
    <w:name w:val="7C6337A6A89A450F8BCFD6D056A5359B1"/>
    <w:rsid w:val="00E21D22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7E1A42FEBDBA4C428F25B21D831D878D1">
    <w:name w:val="7E1A42FEBDBA4C428F25B21D831D878D1"/>
    <w:rsid w:val="00E21D22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D0E2A0301BFE4856B03BCFC7171C20D41">
    <w:name w:val="D0E2A0301BFE4856B03BCFC7171C20D41"/>
    <w:rsid w:val="00E21D22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DB9BCB09D2C243C98FB88C2F0EF92CE21">
    <w:name w:val="DB9BCB09D2C243C98FB88C2F0EF92CE21"/>
    <w:rsid w:val="00E21D22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591652DD2FF84C058E97671FAAE03EA31">
    <w:name w:val="591652DD2FF84C058E97671FAAE03EA31"/>
    <w:rsid w:val="00E21D22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FCBC7F9AAB6E42C5AC25FA1CE9930F5E1">
    <w:name w:val="FCBC7F9AAB6E42C5AC25FA1CE9930F5E1"/>
    <w:rsid w:val="00E21D22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CA7E51250D734179B549D573077D90EF1">
    <w:name w:val="CA7E51250D734179B549D573077D90EF1"/>
    <w:rsid w:val="00E21D22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11CB925364C543AD8C407E4F9A631AC51">
    <w:name w:val="11CB925364C543AD8C407E4F9A631AC51"/>
    <w:rsid w:val="00E21D22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94B1F31E1F84423D819091745B4706031">
    <w:name w:val="94B1F31E1F84423D819091745B4706031"/>
    <w:rsid w:val="00E21D22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43655DE0D3564EF18521C6D6B3DC72241">
    <w:name w:val="43655DE0D3564EF18521C6D6B3DC72241"/>
    <w:rsid w:val="00E21D22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eNp7v3u/jUt+cmlual6JnU1wfk5pSWZ+nmeKnY0+MscnMS+9NDE91c7E0MDCRh/OtQnLTC0HqoVScJMAxlEf0w==</officeatwork>
</file>

<file path=customXml/item2.xml><?xml version="1.0" encoding="utf-8"?>
<officeatwork xmlns="http://schemas.officeatwork.com/Formulas">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</officeatwork>
</file>

<file path=customXml/item3.xml><?xml version="1.0" encoding="utf-8"?>
<officeatwork xmlns="http://schemas.officeatwork.com/CustomXMLPart">
  <AddressBlock>Direction de la santé, des affaires sociales et de l'intégration  
Office de l'intégration et de l'action sociale   </AddressBlock>
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MasterProperties">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169768BC-C9BB-4011-803B-13CEF5C6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1176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Gojani Sandra, GSI-AIS</dc:creator>
  <cp:keywords/>
  <dc:description/>
  <cp:lastModifiedBy>Faigaux Caroline, GSI-AIS</cp:lastModifiedBy>
  <cp:revision>10</cp:revision>
  <dcterms:created xsi:type="dcterms:W3CDTF">2021-06-30T15:43:00Z</dcterms:created>
  <dcterms:modified xsi:type="dcterms:W3CDTF">2021-07-02T16:24:00Z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Doc.Text">
    <vt:lpwstr>Texte</vt:lpwstr>
  </property>
  <property fmtid="{D5CDD505-2E9C-101B-9397-08002B2CF9AE}" pid="4" name="Doc.Subject">
    <vt:lpwstr>Concerne</vt:lpwstr>
  </property>
  <property fmtid="{D5CDD505-2E9C-101B-9397-08002B2CF9AE}" pid="5" name="KESB/APEA">
    <vt:lpwstr/>
  </property>
  <property fmtid="{D5CDD505-2E9C-101B-9397-08002B2CF9AE}" pid="6" name="CustomField.pfad">
    <vt:lpwstr>Aucune indication</vt:lpwstr>
  </property>
</Properties>
</file>