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F1A98" w14:textId="77777777" w:rsidR="00B836B9" w:rsidRDefault="00B836B9" w:rsidP="00BE15BB">
      <w:pPr>
        <w:pStyle w:val="1pt"/>
        <w:sectPr w:rsidR="00B836B9" w:rsidSect="00391E9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07BAD0FA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C7BE859" w14:textId="31EC5F92" w:rsidR="00136B3F" w:rsidRPr="00123AA1" w:rsidRDefault="00391E90" w:rsidP="005C1D53">
            <w:pPr>
              <w:pStyle w:val="Text85pt"/>
            </w:pPr>
            <w:r>
              <w:t>Direction de la santé, des affaires sociales et de l</w:t>
            </w:r>
            <w:r w:rsidR="000A2787">
              <w:t>’</w:t>
            </w:r>
            <w:r>
              <w:t xml:space="preserve">intégration  </w:t>
            </w:r>
            <w:r>
              <w:br/>
              <w:t>Office</w:t>
            </w:r>
            <w:r w:rsidR="000A2787">
              <w:t xml:space="preserve"> de l’intégration et de l’</w:t>
            </w:r>
            <w:r>
              <w:t xml:space="preserve">action sociale   </w:t>
            </w:r>
          </w:p>
          <w:p w14:paraId="188D81D7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1C8B5E9E" w14:textId="77777777" w:rsidTr="00136B3F">
        <w:trPr>
          <w:trHeight w:val="284"/>
        </w:trPr>
        <w:tc>
          <w:tcPr>
            <w:tcW w:w="5102" w:type="dxa"/>
            <w:vMerge/>
          </w:tcPr>
          <w:p w14:paraId="24EFBF51" w14:textId="77777777" w:rsidR="00136B3F" w:rsidRPr="00123AA1" w:rsidRDefault="00136B3F" w:rsidP="005C1D53"/>
        </w:tc>
      </w:tr>
      <w:tr w:rsidR="00136B3F" w:rsidRPr="00123AA1" w14:paraId="52043CAB" w14:textId="77777777" w:rsidTr="00136B3F">
        <w:trPr>
          <w:trHeight w:val="284"/>
        </w:trPr>
        <w:tc>
          <w:tcPr>
            <w:tcW w:w="5102" w:type="dxa"/>
            <w:vMerge/>
          </w:tcPr>
          <w:p w14:paraId="29B9A539" w14:textId="77777777" w:rsidR="00136B3F" w:rsidRPr="00123AA1" w:rsidRDefault="00136B3F" w:rsidP="005C1D53"/>
        </w:tc>
      </w:tr>
    </w:tbl>
    <w:p w14:paraId="07985879" w14:textId="77777777" w:rsidR="0014057B" w:rsidRDefault="0014057B" w:rsidP="0014057B">
      <w:pPr>
        <w:pStyle w:val="Titelgross14pt"/>
        <w:spacing w:before="0" w:after="0"/>
        <w:rPr>
          <w:sz w:val="24"/>
          <w:szCs w:val="24"/>
          <w:lang w:val="fr-CH"/>
        </w:rPr>
        <w:sectPr w:rsidR="0014057B" w:rsidSect="007046B6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851" w:bottom="568" w:left="1588" w:header="397" w:footer="397" w:gutter="0"/>
          <w:pgNumType w:start="1"/>
          <w:cols w:space="708"/>
          <w:titlePg/>
          <w:docGrid w:linePitch="360"/>
        </w:sectPr>
      </w:pPr>
      <w:r w:rsidRPr="00C26E44">
        <w:rPr>
          <w:sz w:val="24"/>
          <w:szCs w:val="24"/>
          <w:lang w:val="fr-CH"/>
        </w:rPr>
        <w:t>Demande d’autorisation d’admission à la compensation des charges</w:t>
      </w:r>
    </w:p>
    <w:p w14:paraId="7A86C018" w14:textId="074BD54C" w:rsidR="0014057B" w:rsidRPr="00C544CE" w:rsidRDefault="00C544CE" w:rsidP="0014057B">
      <w:pPr>
        <w:pStyle w:val="Titelgross14pt"/>
        <w:spacing w:before="360" w:after="120"/>
        <w:rPr>
          <w:b w:val="0"/>
          <w:sz w:val="22"/>
          <w:szCs w:val="22"/>
          <w:highlight w:val="green"/>
          <w:lang w:val="fr-CH"/>
        </w:rPr>
      </w:pPr>
      <w:r>
        <w:rPr>
          <w:b w:val="0"/>
          <w:sz w:val="22"/>
          <w:szCs w:val="22"/>
          <w:lang w:val="fr-CH"/>
        </w:rPr>
        <w:t xml:space="preserve">En vertu </w:t>
      </w:r>
      <w:r w:rsidRPr="009246ED">
        <w:rPr>
          <w:b w:val="0"/>
          <w:sz w:val="22"/>
          <w:szCs w:val="22"/>
          <w:lang w:val="fr-CH"/>
        </w:rPr>
        <w:t>des articles 2 et 28 de l’ordonnance du 24 novembre 2021 sur les programmes de soutien à l’enfance, à la jeunesse et à la famille (OEJF ; RSB 860.22</w:t>
      </w:r>
      <w:r w:rsidR="0014057B" w:rsidRPr="009246ED">
        <w:rPr>
          <w:b w:val="0"/>
          <w:sz w:val="22"/>
          <w:szCs w:val="22"/>
          <w:lang w:val="fr-CH"/>
        </w:rPr>
        <w:t>)</w:t>
      </w:r>
      <w:r w:rsidRPr="009246ED">
        <w:rPr>
          <w:b w:val="0"/>
          <w:sz w:val="22"/>
          <w:szCs w:val="22"/>
          <w:lang w:val="fr-CH"/>
        </w:rPr>
        <w:t xml:space="preserve"> </w:t>
      </w:r>
      <w:r w:rsidR="00F20774" w:rsidRPr="001B4656">
        <w:rPr>
          <w:b w:val="0"/>
          <w:sz w:val="22"/>
          <w:szCs w:val="22"/>
          <w:lang w:val="fr-CH"/>
        </w:rPr>
        <w:t xml:space="preserve">et de l’article </w:t>
      </w:r>
      <w:r w:rsidR="00F20774">
        <w:rPr>
          <w:b w:val="0"/>
          <w:sz w:val="22"/>
          <w:szCs w:val="22"/>
          <w:lang w:val="fr-CH"/>
        </w:rPr>
        <w:t>120 de la loi du 9 mars 2021 sur les programmes d’action sociale</w:t>
      </w:r>
      <w:r w:rsidR="00F20774" w:rsidRPr="001B4656">
        <w:rPr>
          <w:b w:val="0"/>
          <w:sz w:val="22"/>
          <w:szCs w:val="22"/>
          <w:lang w:val="fr-CH"/>
        </w:rPr>
        <w:t xml:space="preserve"> (L</w:t>
      </w:r>
      <w:r w:rsidR="00F20774">
        <w:rPr>
          <w:b w:val="0"/>
          <w:sz w:val="22"/>
          <w:szCs w:val="22"/>
          <w:lang w:val="fr-CH"/>
        </w:rPr>
        <w:t>P</w:t>
      </w:r>
      <w:r w:rsidR="00F20774" w:rsidRPr="001B4656">
        <w:rPr>
          <w:b w:val="0"/>
          <w:sz w:val="22"/>
          <w:szCs w:val="22"/>
          <w:lang w:val="fr-CH"/>
        </w:rPr>
        <w:t>ASoc</w:t>
      </w:r>
      <w:r w:rsidR="00F20774">
        <w:rPr>
          <w:b w:val="0"/>
          <w:sz w:val="22"/>
          <w:szCs w:val="22"/>
          <w:lang w:val="fr-CH"/>
        </w:rPr>
        <w:t> ; RSB 860.2</w:t>
      </w:r>
      <w:r w:rsidR="00F20774" w:rsidRPr="001B4656">
        <w:rPr>
          <w:b w:val="0"/>
          <w:sz w:val="22"/>
          <w:szCs w:val="22"/>
          <w:lang w:val="fr-CH"/>
        </w:rPr>
        <w:t xml:space="preserve">), </w:t>
      </w:r>
      <w:r w:rsidR="00F20774">
        <w:rPr>
          <w:b w:val="0"/>
          <w:sz w:val="22"/>
          <w:szCs w:val="22"/>
          <w:lang w:val="fr-CH"/>
        </w:rPr>
        <w:t>entrées en vigueur le 1</w:t>
      </w:r>
      <w:r w:rsidR="00F20774" w:rsidRPr="001B4656">
        <w:rPr>
          <w:b w:val="0"/>
          <w:sz w:val="22"/>
          <w:szCs w:val="22"/>
          <w:vertAlign w:val="superscript"/>
          <w:lang w:val="fr-CH"/>
        </w:rPr>
        <w:t>er</w:t>
      </w:r>
      <w:r w:rsidR="00F20774">
        <w:rPr>
          <w:b w:val="0"/>
          <w:sz w:val="22"/>
          <w:szCs w:val="22"/>
          <w:lang w:val="fr-CH"/>
        </w:rPr>
        <w:t xml:space="preserve"> janvier 2022, la commune ci-après demande l’autorisation de porter à la compensation des charges les dépenses encourues pour les prestations d’accueil extrafamilial dans le système des bons de garde :</w:t>
      </w:r>
    </w:p>
    <w:tbl>
      <w:tblPr>
        <w:tblStyle w:val="Tabellenraster"/>
        <w:tblW w:w="9640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 coordonnées"/>
        <w:tblDescription w:val="Entrer vos coordonnées ici  s'il vous plaît "/>
      </w:tblPr>
      <w:tblGrid>
        <w:gridCol w:w="4360"/>
        <w:gridCol w:w="5280"/>
      </w:tblGrid>
      <w:tr w:rsidR="0014057B" w:rsidRPr="00AF7602" w14:paraId="1693EFA4" w14:textId="77777777" w:rsidTr="005457C9">
        <w:trPr>
          <w:trHeight w:val="363"/>
        </w:trPr>
        <w:tc>
          <w:tcPr>
            <w:tcW w:w="4360" w:type="dxa"/>
          </w:tcPr>
          <w:p w14:paraId="1E844405" w14:textId="77777777" w:rsidR="0014057B" w:rsidRPr="00C26E44" w:rsidRDefault="0014057B" w:rsidP="005457C9">
            <w:pPr>
              <w:pStyle w:val="KeinLeerraum"/>
              <w:rPr>
                <w:lang w:val="fr-CH"/>
              </w:rPr>
            </w:pPr>
            <w:r w:rsidRPr="00C26E44">
              <w:rPr>
                <w:lang w:val="fr-CH"/>
              </w:rPr>
              <w:t>Commune</w:t>
            </w:r>
          </w:p>
        </w:tc>
        <w:tc>
          <w:tcPr>
            <w:tcW w:w="5280" w:type="dxa"/>
          </w:tcPr>
          <w:p w14:paraId="53322B7D" w14:textId="6F7FFFCB" w:rsidR="0014057B" w:rsidRPr="00C26E44" w:rsidRDefault="0014057B" w:rsidP="005457C9">
            <w:pPr>
              <w:pStyle w:val="KeinLeerraum"/>
              <w:tabs>
                <w:tab w:val="left" w:pos="5269"/>
              </w:tabs>
              <w:rPr>
                <w:lang w:val="fr-CH"/>
              </w:rPr>
            </w:pPr>
            <w:r>
              <w:rPr>
                <w:lang w:val="fr-CH"/>
              </w:rPr>
              <w:t xml:space="preserve">Nom : </w:t>
            </w:r>
            <w:sdt>
              <w:sdtPr>
                <w:rPr>
                  <w:lang w:val="fr-CH"/>
                </w:rPr>
                <w:id w:val="-214811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8220B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6BB32AD" w14:textId="79D289F0" w:rsidR="0014057B" w:rsidRPr="00C26E44" w:rsidRDefault="0014057B" w:rsidP="006F077D">
            <w:pPr>
              <w:pStyle w:val="KeinLeerraum"/>
              <w:tabs>
                <w:tab w:val="left" w:pos="5269"/>
              </w:tabs>
              <w:rPr>
                <w:lang w:val="fr-CH"/>
              </w:rPr>
            </w:pPr>
            <w:r>
              <w:rPr>
                <w:lang w:val="fr-CH"/>
              </w:rPr>
              <w:t xml:space="preserve">Adresse : </w:t>
            </w:r>
            <w:sdt>
              <w:sdtPr>
                <w:rPr>
                  <w:lang w:val="fr-CH"/>
                </w:rPr>
                <w:id w:val="19911361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4057B" w:rsidRPr="00C26E44" w14:paraId="4DFE0C33" w14:textId="77777777" w:rsidTr="005457C9">
        <w:trPr>
          <w:trHeight w:val="363"/>
        </w:trPr>
        <w:tc>
          <w:tcPr>
            <w:tcW w:w="4360" w:type="dxa"/>
          </w:tcPr>
          <w:p w14:paraId="445D236C" w14:textId="77777777" w:rsidR="0014057B" w:rsidRPr="00C26E44" w:rsidRDefault="0014057B" w:rsidP="005457C9">
            <w:pPr>
              <w:pStyle w:val="KeinLeerraum"/>
              <w:rPr>
                <w:lang w:val="fr-CH"/>
              </w:rPr>
            </w:pPr>
            <w:r w:rsidRPr="00051387">
              <w:rPr>
                <w:rFonts w:cs="Arial"/>
                <w:color w:val="161616"/>
                <w:lang w:val="fr-CH"/>
              </w:rPr>
              <w:t>Date à partir de laquelle il est prévu de passer au système des bons de garde</w:t>
            </w:r>
            <w:r w:rsidRPr="00051387">
              <w:rPr>
                <w:rStyle w:val="Funotenzeichen"/>
                <w:lang w:val="fr-CH"/>
              </w:rPr>
              <w:footnoteReference w:id="1"/>
            </w:r>
          </w:p>
        </w:tc>
        <w:sdt>
          <w:sdtPr>
            <w:rPr>
              <w:lang w:val="fr-CH"/>
            </w:rPr>
            <w:id w:val="-336919336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80" w:type="dxa"/>
              </w:tcPr>
              <w:p w14:paraId="4424AC98" w14:textId="14965794" w:rsidR="0014057B" w:rsidRDefault="002D0DE9" w:rsidP="005457C9">
                <w:pPr>
                  <w:pStyle w:val="KeinLeerraum"/>
                  <w:tabs>
                    <w:tab w:val="left" w:pos="660"/>
                    <w:tab w:val="left" w:pos="5269"/>
                  </w:tabs>
                  <w:rPr>
                    <w:lang w:val="fr-CH"/>
                  </w:rPr>
                </w:pPr>
                <w:r w:rsidRPr="004B4DC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4057B" w:rsidRPr="00AF7602" w14:paraId="20CE2BF6" w14:textId="77777777" w:rsidTr="005457C9">
        <w:trPr>
          <w:trHeight w:val="363"/>
        </w:trPr>
        <w:tc>
          <w:tcPr>
            <w:tcW w:w="4360" w:type="dxa"/>
          </w:tcPr>
          <w:p w14:paraId="2626D739" w14:textId="77777777" w:rsidR="0014057B" w:rsidRPr="00C26E44" w:rsidRDefault="0014057B" w:rsidP="005457C9">
            <w:pPr>
              <w:pStyle w:val="KeinLeerraum"/>
              <w:rPr>
                <w:lang w:val="fr-CH"/>
              </w:rPr>
            </w:pPr>
            <w:r w:rsidRPr="00C26E44">
              <w:rPr>
                <w:lang w:val="fr-CH"/>
              </w:rPr>
              <w:t>Personne de référence</w:t>
            </w:r>
            <w:r>
              <w:rPr>
                <w:lang w:val="fr-CH"/>
              </w:rPr>
              <w:t xml:space="preserve"> de la commune</w:t>
            </w:r>
          </w:p>
        </w:tc>
        <w:tc>
          <w:tcPr>
            <w:tcW w:w="5280" w:type="dxa"/>
          </w:tcPr>
          <w:p w14:paraId="3B1B5F41" w14:textId="0E5CCC57" w:rsidR="0014057B" w:rsidRPr="00C26E44" w:rsidRDefault="0014057B" w:rsidP="005457C9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26E44">
              <w:rPr>
                <w:lang w:val="fr-CH"/>
              </w:rPr>
              <w:t xml:space="preserve">Prénom, nom : </w:t>
            </w:r>
            <w:sdt>
              <w:sdtPr>
                <w:rPr>
                  <w:lang w:val="fr-CH"/>
                </w:rPr>
                <w:id w:val="9829794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4220746" w14:textId="68C79C87" w:rsidR="0014057B" w:rsidRPr="00C26E44" w:rsidRDefault="0014057B" w:rsidP="005457C9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26E44">
              <w:rPr>
                <w:lang w:val="fr-CH"/>
              </w:rPr>
              <w:t xml:space="preserve">Fonction : </w:t>
            </w:r>
            <w:sdt>
              <w:sdtPr>
                <w:rPr>
                  <w:lang w:val="fr-CH"/>
                </w:rPr>
                <w:id w:val="6908164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87DC6EB" w14:textId="402E8002" w:rsidR="0014057B" w:rsidRPr="00C26E44" w:rsidRDefault="0014057B" w:rsidP="005457C9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26E44">
              <w:rPr>
                <w:lang w:val="fr-CH"/>
              </w:rPr>
              <w:t xml:space="preserve">Tél. : </w:t>
            </w:r>
            <w:sdt>
              <w:sdtPr>
                <w:rPr>
                  <w:lang w:val="fr-CH"/>
                </w:rPr>
                <w:id w:val="428043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C4511F2" w14:textId="68E9E867" w:rsidR="0014057B" w:rsidRPr="00C26E44" w:rsidRDefault="0014057B" w:rsidP="006F077D">
            <w:pPr>
              <w:pStyle w:val="KeinLeerraum"/>
              <w:tabs>
                <w:tab w:val="left" w:pos="5269"/>
              </w:tabs>
              <w:rPr>
                <w:lang w:val="fr-CH"/>
              </w:rPr>
            </w:pPr>
            <w:r w:rsidRPr="00C26E44">
              <w:rPr>
                <w:lang w:val="fr-CH"/>
              </w:rPr>
              <w:t xml:space="preserve">Courriel : </w:t>
            </w:r>
            <w:sdt>
              <w:sdtPr>
                <w:rPr>
                  <w:lang w:val="fr-CH"/>
                </w:rPr>
                <w:id w:val="-18275816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4057B" w:rsidRPr="00AF7602" w14:paraId="04A9BC9E" w14:textId="77777777" w:rsidTr="005457C9">
        <w:trPr>
          <w:trHeight w:val="416"/>
        </w:trPr>
        <w:tc>
          <w:tcPr>
            <w:tcW w:w="4360" w:type="dxa"/>
          </w:tcPr>
          <w:p w14:paraId="207934F1" w14:textId="77777777" w:rsidR="0014057B" w:rsidRPr="00C544CE" w:rsidRDefault="0014057B" w:rsidP="005457C9">
            <w:pPr>
              <w:pStyle w:val="KeinLeerraum"/>
              <w:rPr>
                <w:rStyle w:val="fett"/>
                <w:lang w:val="fr-CH"/>
              </w:rPr>
            </w:pPr>
            <w:r w:rsidRPr="00C544CE">
              <w:rPr>
                <w:rStyle w:val="fett"/>
                <w:b w:val="0"/>
                <w:lang w:val="fr-CH"/>
              </w:rPr>
              <w:t>Personne de référence du service examinant les demandes</w:t>
            </w:r>
            <w:r w:rsidRPr="00C544CE">
              <w:rPr>
                <w:rStyle w:val="fett"/>
                <w:lang w:val="fr-CH"/>
              </w:rPr>
              <w:t xml:space="preserve"> </w:t>
            </w:r>
            <w:r w:rsidRPr="00C544CE">
              <w:rPr>
                <w:rStyle w:val="textcontent"/>
                <w:lang w:val="fr-FR"/>
              </w:rPr>
              <w:t>d’octroi de bons de garde</w:t>
            </w:r>
          </w:p>
        </w:tc>
        <w:tc>
          <w:tcPr>
            <w:tcW w:w="5280" w:type="dxa"/>
          </w:tcPr>
          <w:p w14:paraId="64F0BA58" w14:textId="57FD0952" w:rsidR="0014057B" w:rsidRPr="00C544CE" w:rsidRDefault="0014057B" w:rsidP="005457C9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544CE">
              <w:rPr>
                <w:lang w:val="fr-CH"/>
              </w:rPr>
              <w:t xml:space="preserve">Prénom, nom : </w:t>
            </w:r>
            <w:sdt>
              <w:sdtPr>
                <w:rPr>
                  <w:lang w:val="fr-CH"/>
                </w:rPr>
                <w:id w:val="473038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229B609" w14:textId="2E7890F2" w:rsidR="0014057B" w:rsidRPr="00C544CE" w:rsidRDefault="0014057B" w:rsidP="005457C9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544CE">
              <w:rPr>
                <w:lang w:val="fr-CH"/>
              </w:rPr>
              <w:t xml:space="preserve">Service : </w:t>
            </w:r>
            <w:sdt>
              <w:sdtPr>
                <w:rPr>
                  <w:lang w:val="fr-CH"/>
                </w:rPr>
                <w:id w:val="12236455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539389C" w14:textId="5BB2DBFB" w:rsidR="0014057B" w:rsidRPr="00C544CE" w:rsidRDefault="0014057B" w:rsidP="005457C9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544CE">
              <w:rPr>
                <w:lang w:val="fr-CH"/>
              </w:rPr>
              <w:t xml:space="preserve">Tél. : </w:t>
            </w:r>
            <w:sdt>
              <w:sdtPr>
                <w:rPr>
                  <w:lang w:val="fr-CH"/>
                </w:rPr>
                <w:id w:val="-4908617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F3D7B23" w14:textId="42FC3176" w:rsidR="0014057B" w:rsidRPr="00C544CE" w:rsidRDefault="0014057B" w:rsidP="006F077D">
            <w:pPr>
              <w:pStyle w:val="KeinLeerraum"/>
              <w:tabs>
                <w:tab w:val="right" w:pos="4313"/>
              </w:tabs>
              <w:rPr>
                <w:lang w:val="fr-CH"/>
              </w:rPr>
            </w:pPr>
            <w:r w:rsidRPr="00C544CE">
              <w:rPr>
                <w:lang w:val="fr-CH"/>
              </w:rPr>
              <w:t xml:space="preserve">Courriel : </w:t>
            </w:r>
            <w:sdt>
              <w:sdtPr>
                <w:rPr>
                  <w:lang w:val="fr-CH"/>
                </w:rPr>
                <w:id w:val="-1523661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F077D" w:rsidRPr="004B4DC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6F077D" w:rsidRPr="00C26E44" w14:paraId="4B891679" w14:textId="77777777" w:rsidTr="005457C9">
        <w:trPr>
          <w:trHeight w:val="416"/>
        </w:trPr>
        <w:tc>
          <w:tcPr>
            <w:tcW w:w="4360" w:type="dxa"/>
          </w:tcPr>
          <w:p w14:paraId="20B816E1" w14:textId="77777777" w:rsidR="006F077D" w:rsidRDefault="006F077D" w:rsidP="006F077D">
            <w:pPr>
              <w:pStyle w:val="KeinLeerraum"/>
              <w:rPr>
                <w:rStyle w:val="fett"/>
                <w:lang w:val="fr-CH"/>
              </w:rPr>
            </w:pPr>
            <w:r w:rsidRPr="00C26E44">
              <w:rPr>
                <w:rStyle w:val="fett"/>
                <w:lang w:val="fr-CH"/>
              </w:rPr>
              <w:t>Remarques</w:t>
            </w:r>
          </w:p>
          <w:p w14:paraId="4B45702E" w14:textId="77777777" w:rsidR="006F077D" w:rsidRPr="00C26E44" w:rsidRDefault="006F077D" w:rsidP="005457C9">
            <w:pPr>
              <w:pStyle w:val="KeinLeerraum"/>
              <w:rPr>
                <w:rStyle w:val="fett"/>
                <w:lang w:val="fr-CH"/>
              </w:rPr>
            </w:pPr>
          </w:p>
        </w:tc>
        <w:sdt>
          <w:sdtPr>
            <w:rPr>
              <w:lang w:val="fr-CH"/>
            </w:rPr>
            <w:id w:val="-199786681"/>
            <w:placeholder>
              <w:docPart w:val="DefaultPlaceholder_-1854013440"/>
            </w:placeholder>
            <w:showingPlcHdr/>
          </w:sdtPr>
          <w:sdtContent>
            <w:tc>
              <w:tcPr>
                <w:tcW w:w="5280" w:type="dxa"/>
              </w:tcPr>
              <w:p w14:paraId="41ED66AF" w14:textId="5115945F" w:rsidR="006F077D" w:rsidRDefault="006F077D" w:rsidP="006F077D">
                <w:pPr>
                  <w:pStyle w:val="KeinLeerraum"/>
                  <w:tabs>
                    <w:tab w:val="right" w:pos="4313"/>
                  </w:tabs>
                  <w:rPr>
                    <w:lang w:val="fr-CH"/>
                  </w:rPr>
                </w:pPr>
                <w:r w:rsidRPr="004B4DC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F42679F" w14:textId="77777777" w:rsidR="0014057B" w:rsidRPr="00C26E44" w:rsidRDefault="0014057B" w:rsidP="0014057B">
      <w:pPr>
        <w:spacing w:after="200" w:line="240" w:lineRule="auto"/>
        <w:rPr>
          <w:sz w:val="2"/>
          <w:szCs w:val="2"/>
        </w:rPr>
      </w:pPr>
    </w:p>
    <w:p w14:paraId="6164290A" w14:textId="77777777" w:rsidR="00443417" w:rsidRDefault="00443417" w:rsidP="0014057B">
      <w:pPr>
        <w:spacing w:before="120" w:after="200" w:line="240" w:lineRule="auto"/>
      </w:pPr>
    </w:p>
    <w:p w14:paraId="318E3D04" w14:textId="051DC03A" w:rsidR="0014057B" w:rsidRPr="00BA170E" w:rsidRDefault="0014057B" w:rsidP="0014057B">
      <w:pPr>
        <w:spacing w:before="120" w:after="200" w:line="240" w:lineRule="auto"/>
        <w:rPr>
          <w:sz w:val="22"/>
        </w:rPr>
      </w:pPr>
      <w:r w:rsidRPr="00BA170E">
        <w:rPr>
          <w:sz w:val="22"/>
        </w:rPr>
        <w:t xml:space="preserve">La soussignée ou le soussigné atteste que les données fournies dans le présent formulaire sont exactes et complètes. </w:t>
      </w:r>
    </w:p>
    <w:p w14:paraId="38C79ED7" w14:textId="0A078345" w:rsidR="0014057B" w:rsidRPr="00F20774" w:rsidRDefault="0014057B" w:rsidP="0014057B">
      <w:pPr>
        <w:pStyle w:val="KeinLeerraum"/>
        <w:tabs>
          <w:tab w:val="left" w:pos="5812"/>
        </w:tabs>
        <w:spacing w:after="1200"/>
        <w:rPr>
          <w:lang w:val="fr-CH"/>
        </w:rPr>
        <w:sectPr w:rsidR="0014057B" w:rsidRPr="00F20774" w:rsidSect="007046B6">
          <w:type w:val="continuous"/>
          <w:pgSz w:w="11906" w:h="16838" w:code="9"/>
          <w:pgMar w:top="1418" w:right="851" w:bottom="568" w:left="1588" w:header="397" w:footer="397" w:gutter="0"/>
          <w:pgNumType w:start="1"/>
          <w:cols w:space="708"/>
          <w:titlePg/>
          <w:docGrid w:linePitch="360"/>
        </w:sectPr>
      </w:pPr>
      <w:r w:rsidRPr="00F20774">
        <w:rPr>
          <w:lang w:val="fr-CH"/>
        </w:rPr>
        <w:t>Lieu, date</w:t>
      </w:r>
      <w:r w:rsidRPr="00F20774">
        <w:rPr>
          <w:lang w:val="fr-CH"/>
        </w:rPr>
        <w:tab/>
      </w:r>
      <w:r w:rsidR="009246ED" w:rsidRPr="00F20774">
        <w:rPr>
          <w:lang w:val="fr-CH"/>
        </w:rPr>
        <w:t xml:space="preserve">Nom et </w:t>
      </w:r>
      <w:r w:rsidRPr="00F20774">
        <w:rPr>
          <w:lang w:val="fr-CH"/>
        </w:rPr>
        <w:t>signature</w:t>
      </w:r>
    </w:p>
    <w:p w14:paraId="5D257685" w14:textId="0BE6CAFB" w:rsidR="0014057B" w:rsidRPr="00475A87" w:rsidRDefault="00F20774" w:rsidP="0014057B">
      <w:pPr>
        <w:tabs>
          <w:tab w:val="left" w:pos="5812"/>
        </w:tabs>
        <w:spacing w:before="600" w:after="720"/>
        <w:rPr>
          <w:rFonts w:cs="Arial"/>
          <w:sz w:val="18"/>
          <w:szCs w:val="18"/>
        </w:rPr>
      </w:pPr>
      <w:r w:rsidRPr="00D41478">
        <w:rPr>
          <w:rFonts w:ascii="Arial" w:eastAsia="Arial" w:hAnsi="Arial" w:cs="Arial"/>
          <w:bCs w:val="0"/>
          <w:noProof/>
          <w:spacing w:val="0"/>
          <w:sz w:val="22"/>
          <w:lang w:val="de-CH" w:eastAsia="de-CH"/>
        </w:rPr>
        <w:drawing>
          <wp:inline distT="0" distB="0" distL="0" distR="0" wp14:anchorId="393D52CB" wp14:editId="009E016E">
            <wp:extent cx="2160000" cy="10800"/>
            <wp:effectExtent l="0" t="0" r="0" b="8255"/>
            <wp:docPr id="10" name="Grafik 10" title="Ort, 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ab/>
      </w:r>
      <w:r w:rsidRPr="00D41478">
        <w:rPr>
          <w:rFonts w:ascii="Arial" w:eastAsia="Arial" w:hAnsi="Arial" w:cs="Arial"/>
          <w:bCs w:val="0"/>
          <w:noProof/>
          <w:spacing w:val="0"/>
          <w:sz w:val="22"/>
          <w:lang w:val="de-CH" w:eastAsia="de-CH"/>
        </w:rPr>
        <w:drawing>
          <wp:inline distT="0" distB="0" distL="0" distR="0" wp14:anchorId="3005BCED" wp14:editId="672D9D59">
            <wp:extent cx="2160000" cy="10800"/>
            <wp:effectExtent l="0" t="0" r="0" b="8255"/>
            <wp:docPr id="12" name="Grafik 12" title="Ort, 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0B30C" w14:textId="117F4729" w:rsidR="0014057B" w:rsidRDefault="0014057B" w:rsidP="0014057B">
      <w:r>
        <w:br w:type="page"/>
      </w:r>
    </w:p>
    <w:tbl>
      <w:tblPr>
        <w:tblStyle w:val="Tabellenraster"/>
        <w:tblpPr w:leftFromText="141" w:rightFromText="141" w:vertAnchor="text" w:horzAnchor="margin" w:tblpY="-1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  <w:tblCaption w:val="Remarque délai de traitement des demandes d'admission"/>
      </w:tblPr>
      <w:tblGrid>
        <w:gridCol w:w="9606"/>
      </w:tblGrid>
      <w:tr w:rsidR="0014057B" w:rsidRPr="00577D33" w14:paraId="37BFFCEF" w14:textId="77777777" w:rsidTr="005457C9">
        <w:tc>
          <w:tcPr>
            <w:tcW w:w="9606" w:type="dxa"/>
            <w:shd w:val="clear" w:color="auto" w:fill="D9D9D9" w:themeFill="background1" w:themeFillShade="D9"/>
          </w:tcPr>
          <w:p w14:paraId="2A2187F6" w14:textId="77777777" w:rsidR="0014057B" w:rsidRDefault="0014057B" w:rsidP="005457C9">
            <w:pPr>
              <w:spacing w:after="120"/>
              <w:rPr>
                <w:i/>
              </w:rPr>
            </w:pPr>
            <w:r w:rsidRPr="00C544CE">
              <w:rPr>
                <w:b/>
                <w:i/>
              </w:rPr>
              <w:lastRenderedPageBreak/>
              <w:t>Remarques</w:t>
            </w:r>
          </w:p>
          <w:p w14:paraId="6369AF79" w14:textId="77777777" w:rsidR="0014057B" w:rsidRPr="006F1F2F" w:rsidRDefault="0014057B" w:rsidP="005457C9">
            <w:pPr>
              <w:spacing w:after="120"/>
              <w:rPr>
                <w:i/>
              </w:rPr>
            </w:pPr>
            <w:r w:rsidRPr="006F1F2F">
              <w:rPr>
                <w:i/>
              </w:rPr>
              <w:t>Toute commune souhaitant porter à la compensation des charges les dépenses liées au système des bons de garde doit</w:t>
            </w:r>
            <w:r w:rsidR="00C544CE">
              <w:rPr>
                <w:i/>
              </w:rPr>
              <w:t xml:space="preserve"> déposer une demande en son nom</w:t>
            </w:r>
            <w:r w:rsidRPr="006F1F2F">
              <w:rPr>
                <w:i/>
              </w:rPr>
              <w:t>.</w:t>
            </w:r>
          </w:p>
          <w:p w14:paraId="0C786EF7" w14:textId="77777777" w:rsidR="00051387" w:rsidRDefault="0014057B" w:rsidP="00051387">
            <w:pPr>
              <w:spacing w:after="120"/>
              <w:rPr>
                <w:i/>
              </w:rPr>
            </w:pPr>
            <w:r>
              <w:rPr>
                <w:i/>
              </w:rPr>
              <w:t>I</w:t>
            </w:r>
            <w:r w:rsidRPr="00C26E44">
              <w:rPr>
                <w:i/>
              </w:rPr>
              <w:t xml:space="preserve">l faut compter environ deux semaines pour le traitement de la demande. </w:t>
            </w:r>
          </w:p>
          <w:p w14:paraId="687DA8C2" w14:textId="16F33D04" w:rsidR="0014057B" w:rsidRPr="00C26E44" w:rsidRDefault="0014057B" w:rsidP="00051387">
            <w:pPr>
              <w:spacing w:after="120"/>
              <w:rPr>
                <w:i/>
              </w:rPr>
            </w:pPr>
            <w:r w:rsidRPr="00CE24A5">
              <w:rPr>
                <w:i/>
              </w:rPr>
              <w:t>Nous vous remercions d</w:t>
            </w:r>
            <w:r w:rsidRPr="00C26E44">
              <w:rPr>
                <w:i/>
              </w:rPr>
              <w:t>e votre compréhension.</w:t>
            </w:r>
          </w:p>
        </w:tc>
      </w:tr>
    </w:tbl>
    <w:p w14:paraId="5B572A39" w14:textId="77777777" w:rsidR="0014057B" w:rsidRPr="00C544CE" w:rsidRDefault="0014057B" w:rsidP="0014057B">
      <w:pPr>
        <w:pStyle w:val="Standard2"/>
        <w:spacing w:before="360" w:after="0"/>
        <w:rPr>
          <w:sz w:val="22"/>
          <w:szCs w:val="22"/>
          <w:lang w:val="fr-CH"/>
        </w:rPr>
        <w:sectPr w:rsidR="0014057B" w:rsidRPr="00C544CE" w:rsidSect="007046B6">
          <w:type w:val="continuous"/>
          <w:pgSz w:w="11906" w:h="16838" w:code="9"/>
          <w:pgMar w:top="1418" w:right="851" w:bottom="568" w:left="1588" w:header="397" w:footer="397" w:gutter="0"/>
          <w:pgNumType w:start="1"/>
          <w:cols w:space="708"/>
          <w:titlePg/>
          <w:docGrid w:linePitch="360"/>
        </w:sectPr>
      </w:pPr>
      <w:r w:rsidRPr="00C26E44">
        <w:rPr>
          <w:sz w:val="22"/>
          <w:szCs w:val="22"/>
          <w:lang w:val="fr-CH"/>
        </w:rPr>
        <w:t xml:space="preserve">La demande est à </w:t>
      </w:r>
      <w:r>
        <w:rPr>
          <w:sz w:val="22"/>
          <w:szCs w:val="22"/>
          <w:lang w:val="fr-CH"/>
        </w:rPr>
        <w:t>remettre</w:t>
      </w:r>
      <w:r w:rsidRPr="00C26E44">
        <w:rPr>
          <w:sz w:val="22"/>
          <w:szCs w:val="22"/>
          <w:lang w:val="fr-CH"/>
        </w:rPr>
        <w:t xml:space="preserve"> à </w:t>
      </w:r>
      <w:r w:rsidRPr="00C544CE">
        <w:rPr>
          <w:sz w:val="22"/>
          <w:szCs w:val="22"/>
          <w:lang w:val="fr-CH"/>
        </w:rPr>
        <w:t xml:space="preserve">l’adresse suivante : </w:t>
      </w:r>
    </w:p>
    <w:p w14:paraId="39FBBEE6" w14:textId="77777777" w:rsidR="0014057B" w:rsidRPr="00C544CE" w:rsidRDefault="0014057B" w:rsidP="0014057B">
      <w:pPr>
        <w:pStyle w:val="Standard2"/>
        <w:spacing w:before="120" w:after="0"/>
        <w:rPr>
          <w:sz w:val="22"/>
          <w:szCs w:val="22"/>
          <w:lang w:val="fr-CH"/>
        </w:rPr>
      </w:pPr>
      <w:r w:rsidRPr="00C544CE">
        <w:rPr>
          <w:b/>
          <w:sz w:val="22"/>
          <w:szCs w:val="22"/>
          <w:lang w:val="fr-CH"/>
        </w:rPr>
        <w:t>Direction de la santé, des affaires sociales et de l’intégration du canton de Berne</w:t>
      </w:r>
    </w:p>
    <w:p w14:paraId="09D75081" w14:textId="34C75DF1" w:rsidR="0014057B" w:rsidRPr="00C544CE" w:rsidRDefault="0014057B" w:rsidP="0014057B">
      <w:pPr>
        <w:pStyle w:val="Standard2"/>
        <w:spacing w:after="0" w:line="280" w:lineRule="atLeast"/>
        <w:rPr>
          <w:sz w:val="22"/>
          <w:szCs w:val="22"/>
          <w:lang w:val="fr-CH"/>
        </w:rPr>
      </w:pPr>
      <w:r w:rsidRPr="00C544CE">
        <w:rPr>
          <w:sz w:val="22"/>
          <w:szCs w:val="22"/>
          <w:lang w:val="fr-CH"/>
        </w:rPr>
        <w:t>Office de l’intégration et</w:t>
      </w:r>
      <w:r w:rsidR="00755026">
        <w:rPr>
          <w:sz w:val="22"/>
          <w:szCs w:val="22"/>
          <w:lang w:val="fr-CH"/>
        </w:rPr>
        <w:t xml:space="preserve"> de l’action sociale, Division F</w:t>
      </w:r>
      <w:r w:rsidRPr="00C544CE">
        <w:rPr>
          <w:sz w:val="22"/>
          <w:szCs w:val="22"/>
          <w:lang w:val="fr-CH"/>
        </w:rPr>
        <w:t>amille</w:t>
      </w:r>
      <w:r w:rsidR="00C544CE" w:rsidRPr="00C544CE">
        <w:rPr>
          <w:sz w:val="22"/>
          <w:szCs w:val="22"/>
          <w:lang w:val="fr-CH"/>
        </w:rPr>
        <w:t xml:space="preserve"> et société</w:t>
      </w:r>
    </w:p>
    <w:p w14:paraId="24381B43" w14:textId="23895DCD" w:rsidR="0014057B" w:rsidRPr="00C544CE" w:rsidRDefault="00856FDC" w:rsidP="0014057B">
      <w:pPr>
        <w:pStyle w:val="Standard2"/>
        <w:spacing w:after="0" w:line="280" w:lineRule="atLeast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Rathausplatz</w:t>
      </w:r>
      <w:r w:rsidR="0014057B" w:rsidRPr="00C544CE">
        <w:rPr>
          <w:sz w:val="22"/>
          <w:szCs w:val="22"/>
          <w:lang w:val="fr-CH"/>
        </w:rPr>
        <w:t xml:space="preserve"> 1, case postale, 3000 Berne 8</w:t>
      </w:r>
    </w:p>
    <w:p w14:paraId="177AAE3D" w14:textId="3F5495BB" w:rsidR="0014057B" w:rsidRPr="00051387" w:rsidRDefault="006F077D" w:rsidP="00C544CE">
      <w:pPr>
        <w:pStyle w:val="Standard2"/>
        <w:spacing w:after="0" w:line="280" w:lineRule="atLeast"/>
        <w:rPr>
          <w:color w:val="0000FF"/>
          <w:sz w:val="22"/>
          <w:szCs w:val="22"/>
          <w:u w:val="single"/>
          <w:lang w:val="fr-CH"/>
        </w:rPr>
      </w:pPr>
      <w:hyperlink r:id="rId22" w:history="1">
        <w:r w:rsidR="00455165" w:rsidRPr="007718AD">
          <w:rPr>
            <w:rStyle w:val="Hyperlink"/>
            <w:sz w:val="22"/>
            <w:szCs w:val="22"/>
            <w:lang w:val="fr-CH"/>
          </w:rPr>
          <w:t xml:space="preserve">info.fam@be.ch </w:t>
        </w:r>
        <w:r w:rsidR="00455165" w:rsidRPr="007718AD">
          <w:rPr>
            <w:rStyle w:val="Hyperlink"/>
            <w:rFonts w:cs="Arial"/>
            <w:sz w:val="22"/>
            <w:szCs w:val="22"/>
            <w:lang w:val="fr-CH"/>
          </w:rPr>
          <w:br/>
        </w:r>
      </w:hyperlink>
      <w:r w:rsidR="00C544CE">
        <w:rPr>
          <w:sz w:val="22"/>
          <w:szCs w:val="22"/>
          <w:lang w:val="fr-CH"/>
        </w:rPr>
        <w:t>Tél. +41 31 633 78 83</w:t>
      </w:r>
      <w:r w:rsidR="00C544CE" w:rsidRPr="00BA170E">
        <w:rPr>
          <w:sz w:val="22"/>
          <w:szCs w:val="22"/>
          <w:lang w:val="fr-CH"/>
        </w:rPr>
        <w:t xml:space="preserve">, </w:t>
      </w:r>
      <w:hyperlink r:id="rId23" w:history="1">
        <w:r w:rsidR="0014057B" w:rsidRPr="00051387">
          <w:rPr>
            <w:color w:val="0000FF"/>
            <w:sz w:val="22"/>
            <w:szCs w:val="22"/>
            <w:u w:val="single"/>
            <w:lang w:val="fr-CH"/>
          </w:rPr>
          <w:t>www.be.ch/dssi</w:t>
        </w:r>
      </w:hyperlink>
    </w:p>
    <w:p w14:paraId="587B05EB" w14:textId="77777777" w:rsidR="0014057B" w:rsidRPr="00BD0924" w:rsidRDefault="0014057B" w:rsidP="0014057B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Times New Roman"/>
          <w:lang w:eastAsia="de-CH"/>
        </w:rPr>
      </w:pPr>
    </w:p>
    <w:p w14:paraId="029EE536" w14:textId="77777777" w:rsidR="0014057B" w:rsidRPr="00475A87" w:rsidRDefault="0014057B" w:rsidP="0014057B">
      <w:pPr>
        <w:pStyle w:val="Standard2"/>
        <w:spacing w:before="240" w:after="0" w:line="280" w:lineRule="atLeast"/>
        <w:rPr>
          <w:color w:val="0000FF" w:themeColor="hyperlink"/>
          <w:sz w:val="22"/>
          <w:szCs w:val="22"/>
          <w:u w:val="single"/>
          <w:lang w:val="fr-CH"/>
        </w:rPr>
      </w:pPr>
      <w:r w:rsidRPr="00C26E44">
        <w:rPr>
          <w:sz w:val="22"/>
          <w:szCs w:val="22"/>
          <w:lang w:val="fr-CH"/>
        </w:rPr>
        <w:t>N’hésitez pas à prendre contact avec nous en cas de question.</w:t>
      </w:r>
    </w:p>
    <w:p w14:paraId="24A04104" w14:textId="5117A03D" w:rsidR="00443417" w:rsidRDefault="0014057B" w:rsidP="007A1F89">
      <w:pPr>
        <w:spacing w:after="200" w:line="280" w:lineRule="atLeast"/>
        <w:ind w:left="-284"/>
        <w:rPr>
          <w:rFonts w:ascii="Arial" w:eastAsia="Times New Roman" w:hAnsi="Arial" w:cs="Times New Roman"/>
          <w:b/>
          <w:bCs w:val="0"/>
          <w:spacing w:val="5"/>
          <w:kern w:val="28"/>
          <w:sz w:val="24"/>
          <w:szCs w:val="24"/>
        </w:rPr>
      </w:pPr>
      <w:r>
        <w:br w:type="page"/>
      </w:r>
      <w:proofErr w:type="gramStart"/>
      <w:r w:rsidR="00391E90" w:rsidRPr="00391E90">
        <w:rPr>
          <w:rFonts w:ascii="Arial" w:eastAsia="Times New Roman" w:hAnsi="Arial" w:cs="Times New Roman"/>
          <w:b/>
          <w:bCs w:val="0"/>
          <w:spacing w:val="5"/>
          <w:kern w:val="28"/>
          <w:sz w:val="24"/>
          <w:szCs w:val="24"/>
        </w:rPr>
        <w:lastRenderedPageBreak/>
        <w:t>kiBon</w:t>
      </w:r>
      <w:proofErr w:type="gramEnd"/>
      <w:r w:rsidR="00391E90" w:rsidRPr="00391E90">
        <w:rPr>
          <w:rFonts w:ascii="Arial" w:eastAsia="Times New Roman" w:hAnsi="Arial" w:cs="Times New Roman"/>
          <w:b/>
          <w:bCs w:val="0"/>
          <w:spacing w:val="5"/>
          <w:kern w:val="28"/>
          <w:sz w:val="24"/>
          <w:szCs w:val="24"/>
        </w:rPr>
        <w:t> : logiciel de ges</w:t>
      </w:r>
      <w:r w:rsidR="00443417">
        <w:rPr>
          <w:rFonts w:ascii="Arial" w:eastAsia="Times New Roman" w:hAnsi="Arial" w:cs="Times New Roman"/>
          <w:b/>
          <w:bCs w:val="0"/>
          <w:spacing w:val="5"/>
          <w:kern w:val="28"/>
          <w:sz w:val="24"/>
          <w:szCs w:val="24"/>
        </w:rPr>
        <w:t>tion en ligne des bons de garde</w:t>
      </w:r>
    </w:p>
    <w:p w14:paraId="27B3B58A" w14:textId="77777777" w:rsidR="00443417" w:rsidRPr="00391E90" w:rsidRDefault="00443417" w:rsidP="00443417">
      <w:pPr>
        <w:spacing w:after="200" w:line="280" w:lineRule="atLeast"/>
        <w:rPr>
          <w:rFonts w:ascii="Arial" w:eastAsia="Times New Roman" w:hAnsi="Arial" w:cs="Times New Roman"/>
          <w:b/>
          <w:bCs w:val="0"/>
          <w:spacing w:val="5"/>
          <w:kern w:val="28"/>
          <w:sz w:val="24"/>
          <w:szCs w:val="24"/>
        </w:rPr>
        <w:sectPr w:rsidR="00443417" w:rsidRPr="00391E90" w:rsidSect="00AA0B32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 w:code="9"/>
          <w:pgMar w:top="1418" w:right="851" w:bottom="568" w:left="1588" w:header="397" w:footer="397" w:gutter="0"/>
          <w:pgNumType w:start="1"/>
          <w:cols w:space="708"/>
          <w:titlePg/>
          <w:docGrid w:linePitch="360"/>
        </w:sectPr>
      </w:pPr>
    </w:p>
    <w:p w14:paraId="40E092E7" w14:textId="77777777" w:rsidR="00391E90" w:rsidRPr="00391E90" w:rsidRDefault="00391E90" w:rsidP="00641040">
      <w:pPr>
        <w:spacing w:before="200" w:line="280" w:lineRule="atLeast"/>
        <w:ind w:left="-284"/>
        <w:rPr>
          <w:rFonts w:ascii="Arial" w:eastAsia="Times New Roman" w:hAnsi="Arial" w:cs="Times New Roman"/>
          <w:b/>
          <w:bCs w:val="0"/>
          <w:spacing w:val="5"/>
          <w:kern w:val="28"/>
          <w:sz w:val="22"/>
        </w:rPr>
      </w:pPr>
      <w:r w:rsidRPr="00391E90">
        <w:rPr>
          <w:rFonts w:ascii="Arial" w:eastAsia="Times New Roman" w:hAnsi="Arial" w:cs="Times New Roman"/>
          <w:b/>
          <w:bCs w:val="0"/>
          <w:spacing w:val="5"/>
          <w:kern w:val="28"/>
          <w:sz w:val="22"/>
        </w:rPr>
        <w:t>Système</w:t>
      </w:r>
    </w:p>
    <w:p w14:paraId="027075C6" w14:textId="1A304949" w:rsidR="00391E90" w:rsidRPr="009246ED" w:rsidRDefault="00391E90" w:rsidP="00641040">
      <w:pPr>
        <w:spacing w:after="120" w:line="280" w:lineRule="atLeast"/>
        <w:ind w:left="-284"/>
        <w:rPr>
          <w:rFonts w:ascii="Arial" w:eastAsia="Arial" w:hAnsi="Arial" w:cs="Times New Roman"/>
          <w:bCs w:val="0"/>
          <w:spacing w:val="0"/>
          <w:sz w:val="22"/>
        </w:rPr>
        <w:sectPr w:rsidR="00391E90" w:rsidRPr="009246ED" w:rsidSect="00AA0B32">
          <w:type w:val="continuous"/>
          <w:pgSz w:w="11906" w:h="16838" w:code="9"/>
          <w:pgMar w:top="1418" w:right="851" w:bottom="568" w:left="1588" w:header="397" w:footer="397" w:gutter="0"/>
          <w:pgNumType w:start="1"/>
          <w:cols w:space="708"/>
          <w:titlePg/>
          <w:docGrid w:linePitch="360"/>
        </w:sectPr>
      </w:pPr>
      <w:r w:rsidRPr="00391E90">
        <w:rPr>
          <w:rFonts w:ascii="Arial" w:eastAsia="Arial" w:hAnsi="Arial" w:cs="Times New Roman"/>
          <w:bCs w:val="0"/>
          <w:spacing w:val="0"/>
          <w:sz w:val="22"/>
        </w:rPr>
        <w:t xml:space="preserve">Le logiciel kiBon sert à gérer les bons de garde en ligne. Il fonctionne directement dans le navigateur et ne nécessite par conséquent pas d’installation. Grâce à cette plateforme, les communes peuvent notamment vérifier les informations fournies par les parents, demander des documents, délivrer les bons de garde et procéder aux mutations </w:t>
      </w:r>
      <w:r w:rsidRPr="009246ED">
        <w:rPr>
          <w:rFonts w:ascii="Arial" w:eastAsia="Arial" w:hAnsi="Arial" w:cs="Times New Roman"/>
          <w:bCs w:val="0"/>
          <w:spacing w:val="0"/>
          <w:sz w:val="22"/>
        </w:rPr>
        <w:t xml:space="preserve">requises. </w:t>
      </w:r>
      <w:r w:rsidR="00641040" w:rsidRPr="009246ED">
        <w:rPr>
          <w:rFonts w:ascii="Arial" w:eastAsia="Arial" w:hAnsi="Arial" w:cs="Times New Roman"/>
          <w:bCs w:val="0"/>
          <w:spacing w:val="0"/>
          <w:sz w:val="22"/>
        </w:rPr>
        <w:t xml:space="preserve">L’application </w:t>
      </w:r>
      <w:r w:rsidRPr="009246ED">
        <w:rPr>
          <w:rFonts w:ascii="Arial" w:eastAsia="Arial" w:hAnsi="Arial" w:cs="Times New Roman"/>
          <w:bCs w:val="0"/>
          <w:spacing w:val="0"/>
          <w:sz w:val="22"/>
        </w:rPr>
        <w:t xml:space="preserve">kiBon facilite également le versement du montant des bons accordés. Soutenu par le canton, ce service est gratuit et </w:t>
      </w:r>
      <w:r w:rsidR="00755026" w:rsidRPr="00755026">
        <w:rPr>
          <w:rFonts w:ascii="Arial" w:eastAsia="Arial" w:hAnsi="Arial" w:cs="Times New Roman"/>
          <w:bCs w:val="0"/>
          <w:spacing w:val="0"/>
          <w:sz w:val="22"/>
        </w:rPr>
        <w:t xml:space="preserve">obligatoire </w:t>
      </w:r>
      <w:r w:rsidRPr="009246ED">
        <w:rPr>
          <w:rFonts w:ascii="Arial" w:eastAsia="Arial" w:hAnsi="Arial" w:cs="Times New Roman"/>
          <w:bCs w:val="0"/>
          <w:spacing w:val="0"/>
          <w:sz w:val="22"/>
        </w:rPr>
        <w:t>pour l</w:t>
      </w:r>
      <w:r w:rsidR="00641040" w:rsidRPr="009246ED">
        <w:rPr>
          <w:rFonts w:ascii="Arial" w:eastAsia="Arial" w:hAnsi="Arial" w:cs="Times New Roman"/>
          <w:bCs w:val="0"/>
          <w:spacing w:val="0"/>
          <w:sz w:val="22"/>
        </w:rPr>
        <w:t xml:space="preserve">es </w:t>
      </w:r>
      <w:r w:rsidR="00443417" w:rsidRPr="009246ED">
        <w:rPr>
          <w:rFonts w:ascii="Arial" w:eastAsia="Arial" w:hAnsi="Arial" w:cs="Times New Roman"/>
          <w:bCs w:val="0"/>
          <w:spacing w:val="0"/>
          <w:sz w:val="22"/>
        </w:rPr>
        <w:t>structures d’accueil</w:t>
      </w:r>
      <w:r w:rsidR="00641040" w:rsidRPr="009246ED">
        <w:rPr>
          <w:rFonts w:ascii="Arial" w:eastAsia="Arial" w:hAnsi="Arial" w:cs="Times New Roman"/>
          <w:bCs w:val="0"/>
          <w:spacing w:val="0"/>
          <w:sz w:val="22"/>
        </w:rPr>
        <w:t xml:space="preserve"> et les communes</w:t>
      </w:r>
      <w:r w:rsidR="007A1F89">
        <w:rPr>
          <w:rFonts w:ascii="Arial" w:eastAsia="Arial" w:hAnsi="Arial" w:cs="Times New Roman"/>
          <w:bCs w:val="0"/>
          <w:spacing w:val="0"/>
          <w:sz w:val="22"/>
        </w:rPr>
        <w:t>.</w:t>
      </w:r>
    </w:p>
    <w:p w14:paraId="2F62D5D8" w14:textId="7EA463AE" w:rsidR="00641040" w:rsidRPr="007A1F89" w:rsidRDefault="00644D5A" w:rsidP="007A1F89">
      <w:pPr>
        <w:spacing w:before="200" w:line="280" w:lineRule="atLeast"/>
        <w:rPr>
          <w:rFonts w:ascii="Arial" w:eastAsia="Times New Roman" w:hAnsi="Arial" w:cs="Times New Roman"/>
          <w:b/>
          <w:bCs w:val="0"/>
          <w:spacing w:val="5"/>
          <w:kern w:val="28"/>
          <w:sz w:val="22"/>
        </w:rPr>
      </w:pPr>
      <w:r w:rsidRPr="007A1F89">
        <w:rPr>
          <w:sz w:val="22"/>
        </w:rPr>
        <w:t xml:space="preserve">Remarque : </w:t>
      </w:r>
      <w:hyperlink r:id="rId28" w:history="1">
        <w:r w:rsidRPr="007A1F89">
          <w:rPr>
            <w:rStyle w:val="Hyperlink"/>
            <w:sz w:val="22"/>
            <w:lang w:val="fr-CH"/>
          </w:rPr>
          <w:t>un lecteur de code-barres</w:t>
        </w:r>
      </w:hyperlink>
      <w:r w:rsidRPr="007A1F89">
        <w:rPr>
          <w:sz w:val="22"/>
        </w:rPr>
        <w:t xml:space="preserve"> est nécessaire pour ouvrir les demandes en ligne.</w:t>
      </w:r>
    </w:p>
    <w:p w14:paraId="7DB279B0" w14:textId="77777777" w:rsidR="00391E90" w:rsidRPr="009246ED" w:rsidRDefault="00641040" w:rsidP="00391E90">
      <w:pPr>
        <w:spacing w:before="200" w:line="280" w:lineRule="atLeast"/>
        <w:rPr>
          <w:rFonts w:ascii="Arial" w:eastAsia="Times New Roman" w:hAnsi="Arial" w:cs="Times New Roman"/>
          <w:b/>
          <w:bCs w:val="0"/>
          <w:spacing w:val="5"/>
          <w:kern w:val="28"/>
          <w:sz w:val="22"/>
        </w:rPr>
      </w:pPr>
      <w:r w:rsidRPr="009246ED">
        <w:rPr>
          <w:rFonts w:ascii="Arial" w:eastAsia="Times New Roman" w:hAnsi="Arial" w:cs="Times New Roman"/>
          <w:b/>
          <w:bCs w:val="0"/>
          <w:spacing w:val="5"/>
          <w:kern w:val="28"/>
          <w:sz w:val="22"/>
        </w:rPr>
        <w:t>Enregistrement dans kiBon</w:t>
      </w:r>
      <w:r w:rsidR="00391E90" w:rsidRPr="009246ED">
        <w:rPr>
          <w:rFonts w:ascii="Arial" w:eastAsia="Times New Roman" w:hAnsi="Arial" w:cs="Times New Roman"/>
          <w:b/>
          <w:bCs w:val="0"/>
          <w:spacing w:val="5"/>
          <w:kern w:val="28"/>
          <w:sz w:val="22"/>
        </w:rPr>
        <w:t xml:space="preserve"> </w:t>
      </w:r>
    </w:p>
    <w:p w14:paraId="42F34AF3" w14:textId="77777777" w:rsidR="00391E90" w:rsidRPr="009246ED" w:rsidRDefault="00391E90" w:rsidP="00391E90">
      <w:pPr>
        <w:spacing w:after="120" w:line="280" w:lineRule="atLeast"/>
        <w:rPr>
          <w:rFonts w:ascii="Arial" w:eastAsia="Arial" w:hAnsi="Arial" w:cs="Times New Roman"/>
          <w:bCs w:val="0"/>
          <w:spacing w:val="0"/>
          <w:sz w:val="22"/>
        </w:rPr>
      </w:pPr>
      <w:r w:rsidRPr="009246ED">
        <w:rPr>
          <w:rFonts w:ascii="Arial" w:eastAsia="Arial" w:hAnsi="Arial" w:cs="Times New Roman"/>
          <w:bCs w:val="0"/>
          <w:spacing w:val="0"/>
          <w:sz w:val="22"/>
        </w:rPr>
        <w:t xml:space="preserve">Veuillez </w:t>
      </w:r>
      <w:r w:rsidR="00641040" w:rsidRPr="009246ED">
        <w:rPr>
          <w:rFonts w:ascii="Arial" w:eastAsia="Arial" w:hAnsi="Arial" w:cs="Times New Roman"/>
          <w:bCs w:val="0"/>
          <w:spacing w:val="0"/>
          <w:sz w:val="22"/>
        </w:rPr>
        <w:t xml:space="preserve">confirmer par votre signature </w:t>
      </w:r>
      <w:r w:rsidRPr="009246ED">
        <w:rPr>
          <w:rFonts w:ascii="Arial" w:eastAsia="Arial" w:hAnsi="Arial" w:cs="Times New Roman"/>
          <w:bCs w:val="0"/>
          <w:spacing w:val="0"/>
          <w:sz w:val="22"/>
        </w:rPr>
        <w:t>que vous avez lu les conditions d’utilisation du logiciel et que vous les approuvez.</w:t>
      </w:r>
    </w:p>
    <w:p w14:paraId="0A8F296B" w14:textId="77777777" w:rsidR="00391E90" w:rsidRPr="00051387" w:rsidRDefault="00391E90" w:rsidP="00391E90">
      <w:pPr>
        <w:spacing w:line="240" w:lineRule="auto"/>
        <w:rPr>
          <w:rFonts w:ascii="Arial" w:eastAsia="Arial" w:hAnsi="Arial"/>
          <w:b/>
          <w:sz w:val="22"/>
        </w:rPr>
      </w:pPr>
    </w:p>
    <w:tbl>
      <w:tblPr>
        <w:tblStyle w:val="Tabellenraster2"/>
        <w:tblW w:w="9582" w:type="dxa"/>
        <w:tblInd w:w="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Nutzung kiBon"/>
        <w:tblDescription w:val="Geben Sie hier bitte an, ob sie kiBon nutzen wollen und geben Sie die Kontaktangaben vom Administrator oder von der Administratorin von kiBon in Ihrer Gemeinde an"/>
      </w:tblPr>
      <w:tblGrid>
        <w:gridCol w:w="983"/>
        <w:gridCol w:w="8599"/>
      </w:tblGrid>
      <w:tr w:rsidR="00F42B85" w:rsidRPr="009246ED" w14:paraId="4498331C" w14:textId="77777777" w:rsidTr="00F42B85">
        <w:trPr>
          <w:trHeight w:val="5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Times New Roman" w:hint="eastAsia"/>
                <w:spacing w:val="0"/>
                <w:sz w:val="22"/>
              </w:rPr>
              <w:id w:val="-1619530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498E2" w14:textId="1FCF498A" w:rsidR="00F42B85" w:rsidRPr="009246ED" w:rsidRDefault="006F077D" w:rsidP="00F42B85">
                <w:pPr>
                  <w:widowControl w:val="0"/>
                  <w:spacing w:before="60" w:after="60" w:line="360" w:lineRule="auto"/>
                  <w:ind w:left="279"/>
                  <w:rPr>
                    <w:rFonts w:ascii="Arial" w:eastAsia="Arial" w:hAnsi="Arial" w:cs="Times New Roman"/>
                    <w:spacing w:val="0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pacing w:val="0"/>
                    <w:sz w:val="22"/>
                  </w:rPr>
                  <w:t>☐</w:t>
                </w:r>
              </w:p>
            </w:sdtContent>
          </w:sdt>
        </w:tc>
        <w:tc>
          <w:tcPr>
            <w:tcW w:w="85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D39E" w14:textId="77777777" w:rsidR="00F42B85" w:rsidRPr="009246ED" w:rsidRDefault="00F42B85" w:rsidP="00641040">
            <w:pPr>
              <w:pStyle w:val="Listenabsatz"/>
              <w:widowControl w:val="0"/>
              <w:numPr>
                <w:ilvl w:val="0"/>
                <w:numId w:val="30"/>
              </w:numPr>
              <w:spacing w:before="60" w:after="60" w:line="360" w:lineRule="auto"/>
              <w:rPr>
                <w:rFonts w:ascii="Arial" w:eastAsia="Arial" w:hAnsi="Arial" w:cs="Times New Roman"/>
                <w:spacing w:val="0"/>
                <w:sz w:val="22"/>
              </w:rPr>
            </w:pPr>
            <w:r w:rsidRPr="009246ED">
              <w:rPr>
                <w:rFonts w:ascii="Arial" w:eastAsia="Arial" w:hAnsi="Arial" w:cs="Arial"/>
                <w:spacing w:val="0"/>
                <w:sz w:val="22"/>
              </w:rPr>
              <w:t xml:space="preserve">Oui, la </w:t>
            </w:r>
            <w:r w:rsidRPr="009246ED">
              <w:rPr>
                <w:rFonts w:ascii="Arial" w:eastAsia="Arial" w:hAnsi="Arial" w:cs="Times New Roman"/>
                <w:spacing w:val="0"/>
                <w:sz w:val="22"/>
              </w:rPr>
              <w:t>commune</w:t>
            </w:r>
            <w:r w:rsidRPr="009246ED">
              <w:rPr>
                <w:rFonts w:ascii="Arial" w:eastAsia="Arial" w:hAnsi="Arial" w:cs="Arial"/>
                <w:spacing w:val="0"/>
                <w:sz w:val="22"/>
              </w:rPr>
              <w:t xml:space="preserve"> accepte les</w:t>
            </w:r>
            <w:r w:rsidRPr="009246ED">
              <w:rPr>
                <w:rFonts w:ascii="Arial" w:eastAsia="Arial" w:hAnsi="Arial" w:cs="Times New Roman"/>
                <w:spacing w:val="0"/>
                <w:sz w:val="22"/>
              </w:rPr>
              <w:t xml:space="preserve"> </w:t>
            </w:r>
            <w:hyperlink r:id="rId29" w:history="1">
              <w:r w:rsidRPr="009246ED">
                <w:rPr>
                  <w:rFonts w:ascii="Arial" w:eastAsia="Arial" w:hAnsi="Arial" w:cs="Times New Roman"/>
                  <w:color w:val="0000FF"/>
                  <w:spacing w:val="0"/>
                  <w:sz w:val="22"/>
                  <w:u w:val="single"/>
                </w:rPr>
                <w:t>conditions d’utilisation</w:t>
              </w:r>
            </w:hyperlink>
            <w:r w:rsidR="00641040" w:rsidRPr="009246ED">
              <w:rPr>
                <w:rFonts w:ascii="Arial" w:eastAsia="Arial" w:hAnsi="Arial" w:cs="Times New Roman"/>
                <w:spacing w:val="0"/>
                <w:sz w:val="22"/>
              </w:rPr>
              <w:t xml:space="preserve"> de kiBon.</w:t>
            </w:r>
          </w:p>
        </w:tc>
      </w:tr>
    </w:tbl>
    <w:p w14:paraId="1DED836E" w14:textId="77777777" w:rsidR="00641040" w:rsidRPr="009246ED" w:rsidRDefault="00641040" w:rsidP="00641040">
      <w:pPr>
        <w:spacing w:after="200" w:line="24" w:lineRule="auto"/>
        <w:rPr>
          <w:rFonts w:ascii="Arial" w:eastAsia="Arial" w:hAnsi="Arial"/>
          <w:b/>
          <w:sz w:val="22"/>
        </w:rPr>
      </w:pPr>
    </w:p>
    <w:p w14:paraId="3BD7C6A9" w14:textId="77777777" w:rsidR="00641040" w:rsidRPr="009246ED" w:rsidRDefault="00641040" w:rsidP="00641040">
      <w:pPr>
        <w:spacing w:after="200" w:line="24" w:lineRule="auto"/>
        <w:rPr>
          <w:rFonts w:ascii="Arial" w:eastAsia="Arial" w:hAnsi="Arial"/>
          <w:b/>
          <w:sz w:val="22"/>
        </w:rPr>
      </w:pPr>
    </w:p>
    <w:p w14:paraId="5FED27F8" w14:textId="77777777" w:rsidR="00641040" w:rsidRPr="009246ED" w:rsidRDefault="00641040" w:rsidP="00641040">
      <w:pPr>
        <w:spacing w:after="200" w:line="24" w:lineRule="auto"/>
        <w:rPr>
          <w:rFonts w:ascii="Arial" w:eastAsia="Arial" w:hAnsi="Arial"/>
          <w:b/>
          <w:sz w:val="22"/>
        </w:rPr>
      </w:pPr>
    </w:p>
    <w:p w14:paraId="2823487C" w14:textId="77777777" w:rsidR="00641040" w:rsidRPr="009246ED" w:rsidRDefault="00641040" w:rsidP="00641040">
      <w:pPr>
        <w:spacing w:line="240" w:lineRule="auto"/>
        <w:rPr>
          <w:rFonts w:ascii="Arial" w:eastAsia="Arial" w:hAnsi="Arial"/>
          <w:b/>
        </w:rPr>
      </w:pPr>
      <w:r w:rsidRPr="009246ED">
        <w:rPr>
          <w:rFonts w:ascii="Arial" w:eastAsia="Arial" w:hAnsi="Arial"/>
          <w:b/>
        </w:rPr>
        <w:t xml:space="preserve">Coordonnées de la personne en charge de kiBon </w:t>
      </w:r>
    </w:p>
    <w:p w14:paraId="6CA08C65" w14:textId="77777777" w:rsidR="00F45823" w:rsidRPr="009246ED" w:rsidRDefault="00F45823" w:rsidP="00F45823">
      <w:pPr>
        <w:spacing w:line="240" w:lineRule="auto"/>
        <w:rPr>
          <w:rFonts w:ascii="Arial" w:eastAsia="Arial" w:hAnsi="Arial"/>
          <w:b/>
        </w:rPr>
      </w:pPr>
    </w:p>
    <w:tbl>
      <w:tblPr>
        <w:tblStyle w:val="Tabellenraster21"/>
        <w:tblW w:w="9582" w:type="dxa"/>
        <w:tblInd w:w="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Nutzung kiBon"/>
        <w:tblDescription w:val="Geben Sie hier bitte an, ob sie kiBon nutzen wollen und geben Sie die Kontaktangaben vom Administrator oder von der Administratorin von kiBon in Ihrer Gemeinde an"/>
      </w:tblPr>
      <w:tblGrid>
        <w:gridCol w:w="983"/>
        <w:gridCol w:w="2976"/>
        <w:gridCol w:w="5623"/>
      </w:tblGrid>
      <w:tr w:rsidR="00F45823" w:rsidRPr="00641040" w14:paraId="632BB38F" w14:textId="77777777" w:rsidTr="0038682D">
        <w:trPr>
          <w:trHeight w:val="318"/>
        </w:trPr>
        <w:tc>
          <w:tcPr>
            <w:tcW w:w="95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6E63E" w14:textId="77777777" w:rsidR="00F45823" w:rsidRPr="00641040" w:rsidRDefault="00F45823" w:rsidP="00641040">
            <w:pPr>
              <w:spacing w:before="60" w:after="60" w:line="240" w:lineRule="auto"/>
              <w:rPr>
                <w:rFonts w:cs="Times New Roman"/>
                <w:b/>
                <w:spacing w:val="0"/>
                <w:sz w:val="22"/>
              </w:rPr>
            </w:pPr>
            <w:r w:rsidRPr="009246ED">
              <w:rPr>
                <w:rFonts w:cs="Times New Roman"/>
                <w:b/>
                <w:spacing w:val="0"/>
                <w:sz w:val="22"/>
              </w:rPr>
              <w:t xml:space="preserve">La commune utilise-t-elle déjà kiBon pour gérer les inscriptions aux </w:t>
            </w:r>
            <w:r w:rsidR="00641040" w:rsidRPr="009246ED">
              <w:rPr>
                <w:rFonts w:cs="Times New Roman"/>
                <w:b/>
                <w:spacing w:val="0"/>
                <w:sz w:val="22"/>
              </w:rPr>
              <w:t>modules d’école à journée continue</w:t>
            </w:r>
            <w:r w:rsidRPr="009246ED">
              <w:rPr>
                <w:rFonts w:cs="Times New Roman"/>
                <w:b/>
                <w:spacing w:val="0"/>
                <w:sz w:val="22"/>
              </w:rPr>
              <w:t> ?</w:t>
            </w:r>
          </w:p>
        </w:tc>
      </w:tr>
      <w:tr w:rsidR="00F45823" w:rsidRPr="00641040" w14:paraId="7CCC62A8" w14:textId="77777777" w:rsidTr="0038682D">
        <w:trPr>
          <w:trHeight w:val="318"/>
        </w:trPr>
        <w:tc>
          <w:tcPr>
            <w:tcW w:w="9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46964" w14:textId="48EEF2B0" w:rsidR="00F45823" w:rsidRPr="00641040" w:rsidRDefault="00F45823" w:rsidP="0038682D">
            <w:pPr>
              <w:spacing w:before="60" w:after="60" w:line="360" w:lineRule="auto"/>
              <w:ind w:right="-54"/>
              <w:rPr>
                <w:rFonts w:cs="Times New Roman"/>
                <w:spacing w:val="0"/>
                <w:sz w:val="22"/>
              </w:rPr>
            </w:pPr>
            <w:r w:rsidRPr="00641040">
              <w:rPr>
                <w:rFonts w:cs="Times New Roman"/>
                <w:spacing w:val="0"/>
                <w:sz w:val="22"/>
              </w:rPr>
              <w:t xml:space="preserve">Oui </w:t>
            </w:r>
            <w:r w:rsidR="00FD5695" w:rsidRPr="00641040">
              <w:rPr>
                <w:rFonts w:cs="Times New Roman"/>
                <w:spacing w:val="0"/>
                <w:sz w:val="22"/>
              </w:rPr>
              <w:t xml:space="preserve">  </w:t>
            </w:r>
            <w:r w:rsidRPr="00641040">
              <w:rPr>
                <w:rFonts w:cs="Times New Roman"/>
                <w:spacing w:val="0"/>
                <w:sz w:val="22"/>
              </w:rPr>
              <w:t xml:space="preserve"> </w:t>
            </w:r>
            <w:sdt>
              <w:sdtPr>
                <w:rPr>
                  <w:rFonts w:cs="Times New Roman"/>
                  <w:spacing w:val="0"/>
                  <w:sz w:val="22"/>
                </w:rPr>
                <w:id w:val="-12355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77D">
                  <w:rPr>
                    <w:rFonts w:ascii="MS Gothic" w:eastAsia="MS Gothic" w:hAnsi="MS Gothic" w:cs="Times New Roman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85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9BDF25" w14:textId="77777777" w:rsidR="00F45823" w:rsidRPr="00641040" w:rsidRDefault="00F45823" w:rsidP="009D1C89">
            <w:pPr>
              <w:tabs>
                <w:tab w:val="center" w:pos="510"/>
              </w:tabs>
              <w:spacing w:before="60" w:after="60" w:line="240" w:lineRule="auto"/>
              <w:rPr>
                <w:rFonts w:cs="Times New Roman"/>
                <w:spacing w:val="0"/>
                <w:sz w:val="22"/>
              </w:rPr>
            </w:pPr>
            <w:r w:rsidRPr="00641040">
              <w:rPr>
                <w:rFonts w:cs="Times New Roman"/>
                <w:spacing w:val="0"/>
                <w:sz w:val="22"/>
              </w:rPr>
              <w:t xml:space="preserve">Une fois la commune activée dans kiBon, la personne responsable peut, si nécessaire, </w:t>
            </w:r>
            <w:r w:rsidR="009D1C89" w:rsidRPr="00641040">
              <w:rPr>
                <w:rFonts w:cs="Times New Roman"/>
                <w:spacing w:val="0"/>
                <w:sz w:val="22"/>
              </w:rPr>
              <w:t>enregistrer</w:t>
            </w:r>
            <w:r w:rsidRPr="00641040">
              <w:rPr>
                <w:rFonts w:cs="Times New Roman"/>
                <w:spacing w:val="0"/>
                <w:sz w:val="22"/>
              </w:rPr>
              <w:t xml:space="preserve"> d’autres personnes pour gérer les bons</w:t>
            </w:r>
            <w:r w:rsidR="009D1C89" w:rsidRPr="00641040">
              <w:rPr>
                <w:rFonts w:cs="Times New Roman"/>
                <w:spacing w:val="0"/>
                <w:sz w:val="22"/>
              </w:rPr>
              <w:t>. Il n’est pas nécessaire</w:t>
            </w:r>
            <w:r w:rsidRPr="00641040">
              <w:rPr>
                <w:rFonts w:cs="Times New Roman"/>
                <w:spacing w:val="0"/>
                <w:sz w:val="22"/>
              </w:rPr>
              <w:t xml:space="preserve"> de préciser les coordonnées</w:t>
            </w:r>
            <w:r w:rsidR="009D1C89" w:rsidRPr="00641040">
              <w:rPr>
                <w:rFonts w:cs="Times New Roman"/>
                <w:spacing w:val="0"/>
                <w:sz w:val="22"/>
              </w:rPr>
              <w:t xml:space="preserve"> de ces dernières</w:t>
            </w:r>
            <w:r w:rsidRPr="00641040">
              <w:rPr>
                <w:rFonts w:cs="Times New Roman"/>
                <w:spacing w:val="0"/>
                <w:sz w:val="22"/>
              </w:rPr>
              <w:t>.</w:t>
            </w:r>
          </w:p>
        </w:tc>
      </w:tr>
      <w:tr w:rsidR="00F45823" w:rsidRPr="00641040" w14:paraId="53A2E5AB" w14:textId="77777777" w:rsidTr="0038682D">
        <w:trPr>
          <w:trHeight w:val="318"/>
        </w:trPr>
        <w:tc>
          <w:tcPr>
            <w:tcW w:w="9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1CD87" w14:textId="3287DB3A" w:rsidR="00F45823" w:rsidRPr="00641040" w:rsidRDefault="00F45823" w:rsidP="0038682D">
            <w:pPr>
              <w:spacing w:before="60" w:after="60" w:line="360" w:lineRule="auto"/>
              <w:ind w:right="44"/>
              <w:rPr>
                <w:rFonts w:cs="Times New Roman"/>
                <w:spacing w:val="0"/>
                <w:sz w:val="22"/>
              </w:rPr>
            </w:pPr>
            <w:r w:rsidRPr="00641040">
              <w:rPr>
                <w:rFonts w:cs="Times New Roman"/>
                <w:spacing w:val="0"/>
                <w:sz w:val="22"/>
              </w:rPr>
              <w:t>Non</w:t>
            </w:r>
            <w:r w:rsidR="00FD5695" w:rsidRPr="00641040">
              <w:rPr>
                <w:rFonts w:cs="Times New Roman"/>
                <w:spacing w:val="0"/>
                <w:sz w:val="22"/>
              </w:rPr>
              <w:t xml:space="preserve"> </w:t>
            </w:r>
            <w:r w:rsidRPr="00641040">
              <w:rPr>
                <w:rFonts w:cs="Times New Roman"/>
                <w:spacing w:val="0"/>
                <w:sz w:val="22"/>
              </w:rPr>
              <w:t xml:space="preserve">  </w:t>
            </w:r>
            <w:sdt>
              <w:sdtPr>
                <w:rPr>
                  <w:rFonts w:cs="Times New Roman"/>
                  <w:spacing w:val="0"/>
                  <w:sz w:val="22"/>
                </w:rPr>
                <w:id w:val="6965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77D">
                  <w:rPr>
                    <w:rFonts w:ascii="MS Gothic" w:eastAsia="MS Gothic" w:hAnsi="MS Gothic" w:cs="Times New Roman" w:hint="eastAsia"/>
                    <w:spacing w:val="0"/>
                    <w:sz w:val="22"/>
                  </w:rPr>
                  <w:t>☐</w:t>
                </w:r>
              </w:sdtContent>
            </w:sdt>
          </w:p>
        </w:tc>
        <w:tc>
          <w:tcPr>
            <w:tcW w:w="85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2668FAF" w14:textId="77777777" w:rsidR="00F45823" w:rsidRPr="00641040" w:rsidRDefault="00F45823" w:rsidP="00FD5695">
            <w:pPr>
              <w:tabs>
                <w:tab w:val="center" w:pos="510"/>
              </w:tabs>
              <w:spacing w:before="60" w:after="60" w:line="240" w:lineRule="auto"/>
              <w:rPr>
                <w:rFonts w:cs="Times New Roman"/>
                <w:spacing w:val="0"/>
                <w:sz w:val="22"/>
              </w:rPr>
            </w:pPr>
            <w:r w:rsidRPr="00641040">
              <w:rPr>
                <w:rFonts w:cs="Times New Roman"/>
                <w:spacing w:val="0"/>
                <w:sz w:val="22"/>
              </w:rPr>
              <w:t>Veuillez préciser les coordonnées de la personne en charge de kiBon. Cette dernière est habilitée à autoriser d’autres utilisateurs une fois son enregistrement confirmé.</w:t>
            </w:r>
          </w:p>
        </w:tc>
      </w:tr>
      <w:tr w:rsidR="00F45823" w:rsidRPr="00641040" w14:paraId="7578430F" w14:textId="77777777" w:rsidTr="0038682D">
        <w:trPr>
          <w:trHeight w:val="20"/>
        </w:trPr>
        <w:tc>
          <w:tcPr>
            <w:tcW w:w="39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51BAB2" w14:textId="77777777" w:rsidR="00F45823" w:rsidRPr="00641040" w:rsidRDefault="00F45823" w:rsidP="00F45823">
            <w:pPr>
              <w:spacing w:before="60" w:after="60" w:line="360" w:lineRule="auto"/>
              <w:rPr>
                <w:rFonts w:cs="Times New Roman"/>
                <w:spacing w:val="0"/>
                <w:sz w:val="22"/>
              </w:rPr>
            </w:pPr>
            <w:r w:rsidRPr="00641040">
              <w:rPr>
                <w:rFonts w:cs="Times New Roman"/>
                <w:spacing w:val="0"/>
                <w:sz w:val="22"/>
              </w:rPr>
              <w:t xml:space="preserve">Prénom, nom </w:t>
            </w:r>
          </w:p>
        </w:tc>
        <w:sdt>
          <w:sdtPr>
            <w:rPr>
              <w:rFonts w:cs="Times New Roman"/>
              <w:spacing w:val="0"/>
              <w:sz w:val="22"/>
            </w:rPr>
            <w:id w:val="-1453329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2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97415E1" w14:textId="7F0718A8" w:rsidR="00F45823" w:rsidRPr="00641040" w:rsidRDefault="006F077D" w:rsidP="006F077D">
                <w:pPr>
                  <w:tabs>
                    <w:tab w:val="right" w:pos="4313"/>
                  </w:tabs>
                  <w:spacing w:before="60" w:after="60" w:line="360" w:lineRule="auto"/>
                  <w:rPr>
                    <w:rFonts w:cs="Times New Roman"/>
                    <w:spacing w:val="0"/>
                    <w:sz w:val="22"/>
                  </w:rPr>
                </w:pPr>
                <w:r w:rsidRPr="004B4DC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45823" w:rsidRPr="00641040" w14:paraId="6CE40EDC" w14:textId="77777777" w:rsidTr="0038682D">
        <w:trPr>
          <w:trHeight w:val="416"/>
        </w:trPr>
        <w:tc>
          <w:tcPr>
            <w:tcW w:w="39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B18D10" w14:textId="29A80748" w:rsidR="00F45823" w:rsidRPr="00641040" w:rsidRDefault="00F45823" w:rsidP="00FD5695">
            <w:pPr>
              <w:spacing w:before="60" w:after="60" w:line="240" w:lineRule="auto"/>
              <w:rPr>
                <w:rFonts w:cs="Times New Roman"/>
                <w:spacing w:val="0"/>
                <w:sz w:val="22"/>
              </w:rPr>
            </w:pPr>
            <w:r w:rsidRPr="00641040">
              <w:rPr>
                <w:rFonts w:cs="Times New Roman"/>
                <w:spacing w:val="0"/>
                <w:sz w:val="22"/>
              </w:rPr>
              <w:t>C</w:t>
            </w:r>
            <w:r w:rsidR="00143E02">
              <w:rPr>
                <w:rFonts w:cs="Times New Roman"/>
                <w:spacing w:val="0"/>
                <w:sz w:val="22"/>
              </w:rPr>
              <w:t xml:space="preserve">ourriel professionnel </w:t>
            </w:r>
            <w:r w:rsidR="00143E02">
              <w:rPr>
                <w:rFonts w:cs="Times New Roman"/>
                <w:spacing w:val="0"/>
                <w:sz w:val="22"/>
              </w:rPr>
              <w:br/>
              <w:t>(p. ex.</w:t>
            </w:r>
            <w:r w:rsidRPr="00641040">
              <w:rPr>
                <w:rFonts w:cs="Times New Roman"/>
                <w:spacing w:val="0"/>
                <w:sz w:val="22"/>
              </w:rPr>
              <w:t xml:space="preserve"> sophie.modèle@commune.ch)</w:t>
            </w:r>
          </w:p>
        </w:tc>
        <w:sdt>
          <w:sdtPr>
            <w:rPr>
              <w:rFonts w:cs="Times New Roman"/>
              <w:spacing w:val="0"/>
              <w:sz w:val="22"/>
            </w:rPr>
            <w:id w:val="-2140325823"/>
            <w:placeholder>
              <w:docPart w:val="DefaultPlaceholder_-1854013440"/>
            </w:placeholder>
          </w:sdtPr>
          <w:sdtEndPr/>
          <w:sdtContent>
            <w:tc>
              <w:tcPr>
                <w:tcW w:w="5623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D66F8" w14:textId="57844F75" w:rsidR="00F45823" w:rsidRPr="00641040" w:rsidRDefault="00F45823" w:rsidP="006F077D">
                <w:pPr>
                  <w:tabs>
                    <w:tab w:val="right" w:pos="4313"/>
                  </w:tabs>
                  <w:spacing w:before="60" w:after="60" w:line="360" w:lineRule="auto"/>
                  <w:rPr>
                    <w:rFonts w:cs="Times New Roman"/>
                    <w:spacing w:val="0"/>
                    <w:sz w:val="22"/>
                  </w:rPr>
                </w:pPr>
              </w:p>
            </w:tc>
            <w:bookmarkStart w:id="4" w:name="_GoBack" w:displacedByCustomXml="next"/>
            <w:bookmarkEnd w:id="4" w:displacedByCustomXml="next"/>
          </w:sdtContent>
        </w:sdt>
      </w:tr>
    </w:tbl>
    <w:p w14:paraId="041AF4CD" w14:textId="77777777" w:rsidR="00F45823" w:rsidRPr="00641040" w:rsidRDefault="00F45823" w:rsidP="00F45823">
      <w:pPr>
        <w:spacing w:line="280" w:lineRule="atLeast"/>
        <w:rPr>
          <w:rFonts w:ascii="Arial" w:eastAsia="Arial" w:hAnsi="Arial" w:cs="Times New Roman"/>
          <w:bCs w:val="0"/>
          <w:spacing w:val="0"/>
          <w:sz w:val="10"/>
          <w:szCs w:val="10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eu, date et signature"/>
      </w:tblPr>
      <w:tblGrid>
        <w:gridCol w:w="4728"/>
        <w:gridCol w:w="4729"/>
      </w:tblGrid>
      <w:tr w:rsidR="00F45823" w:rsidRPr="00641040" w14:paraId="45A20795" w14:textId="77777777" w:rsidTr="0038682D">
        <w:tc>
          <w:tcPr>
            <w:tcW w:w="4728" w:type="dxa"/>
          </w:tcPr>
          <w:p w14:paraId="192E1F16" w14:textId="77777777" w:rsidR="00F45823" w:rsidRPr="00641040" w:rsidRDefault="00F45823" w:rsidP="0038682D">
            <w:pPr>
              <w:spacing w:line="240" w:lineRule="auto"/>
              <w:rPr>
                <w:rFonts w:ascii="Arial" w:eastAsia="Arial" w:hAnsi="Arial" w:cs="Times New Roman"/>
                <w:spacing w:val="0"/>
                <w:sz w:val="22"/>
              </w:rPr>
            </w:pPr>
            <w:r w:rsidRPr="00641040">
              <w:rPr>
                <w:rFonts w:ascii="Arial" w:eastAsia="Arial" w:hAnsi="Arial" w:cs="Times New Roman"/>
                <w:spacing w:val="0"/>
                <w:sz w:val="22"/>
              </w:rPr>
              <w:t>Lieu, date</w:t>
            </w:r>
          </w:p>
        </w:tc>
        <w:tc>
          <w:tcPr>
            <w:tcW w:w="4729" w:type="dxa"/>
          </w:tcPr>
          <w:p w14:paraId="196B54D4" w14:textId="77777777" w:rsidR="00F45823" w:rsidRPr="00641040" w:rsidRDefault="00F45823" w:rsidP="0038682D">
            <w:pPr>
              <w:spacing w:line="240" w:lineRule="auto"/>
              <w:rPr>
                <w:rFonts w:ascii="Arial" w:eastAsia="Arial" w:hAnsi="Arial" w:cs="Times New Roman"/>
                <w:spacing w:val="0"/>
                <w:sz w:val="22"/>
              </w:rPr>
            </w:pPr>
            <w:r w:rsidRPr="00641040">
              <w:rPr>
                <w:rFonts w:ascii="Arial" w:eastAsia="Arial" w:hAnsi="Arial" w:cs="Times New Roman"/>
                <w:spacing w:val="0"/>
                <w:sz w:val="22"/>
              </w:rPr>
              <w:t>Nom, signature</w:t>
            </w:r>
          </w:p>
        </w:tc>
      </w:tr>
    </w:tbl>
    <w:p w14:paraId="7409AC4D" w14:textId="72976C16" w:rsidR="00F45823" w:rsidRDefault="00F45823" w:rsidP="00391E90">
      <w:pPr>
        <w:spacing w:line="240" w:lineRule="auto"/>
        <w:rPr>
          <w:rFonts w:ascii="Arial" w:eastAsia="Arial" w:hAnsi="Arial"/>
          <w:b/>
          <w:sz w:val="22"/>
        </w:rPr>
      </w:pPr>
    </w:p>
    <w:p w14:paraId="361A8439" w14:textId="660F2D9C" w:rsidR="00051387" w:rsidRDefault="00051387" w:rsidP="00391E90">
      <w:pPr>
        <w:spacing w:line="240" w:lineRule="auto"/>
        <w:rPr>
          <w:rFonts w:ascii="Arial" w:eastAsia="Arial" w:hAnsi="Arial"/>
          <w:b/>
          <w:sz w:val="22"/>
        </w:rPr>
      </w:pPr>
    </w:p>
    <w:p w14:paraId="6F55A75D" w14:textId="440297FE" w:rsidR="00051387" w:rsidRDefault="00051387" w:rsidP="00391E90">
      <w:pPr>
        <w:spacing w:line="240" w:lineRule="auto"/>
        <w:rPr>
          <w:rFonts w:ascii="Arial" w:eastAsia="Arial" w:hAnsi="Arial"/>
          <w:b/>
          <w:sz w:val="22"/>
        </w:rPr>
      </w:pPr>
    </w:p>
    <w:p w14:paraId="328DB2D5" w14:textId="0FDE8DEB" w:rsidR="00051387" w:rsidRPr="00641040" w:rsidRDefault="00051387" w:rsidP="00391E90">
      <w:pPr>
        <w:spacing w:line="240" w:lineRule="auto"/>
        <w:rPr>
          <w:rFonts w:ascii="Arial" w:eastAsia="Arial" w:hAnsi="Arial"/>
          <w:b/>
          <w:sz w:val="22"/>
        </w:rPr>
      </w:pPr>
      <w:r w:rsidRPr="00D41478">
        <w:rPr>
          <w:rFonts w:ascii="Arial" w:eastAsia="Arial" w:hAnsi="Arial" w:cs="Arial"/>
          <w:bCs w:val="0"/>
          <w:noProof/>
          <w:spacing w:val="0"/>
          <w:sz w:val="22"/>
          <w:lang w:val="de-CH" w:eastAsia="de-CH"/>
        </w:rPr>
        <w:drawing>
          <wp:inline distT="0" distB="0" distL="0" distR="0" wp14:anchorId="6831FBA9" wp14:editId="60906992">
            <wp:extent cx="2160000" cy="10800"/>
            <wp:effectExtent l="0" t="0" r="0" b="8255"/>
            <wp:docPr id="2" name="Grafik 2" title="Ort, 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  <w:t xml:space="preserve">         </w:t>
      </w:r>
      <w:r w:rsidRPr="00D41478">
        <w:rPr>
          <w:rFonts w:ascii="Arial" w:eastAsia="Arial" w:hAnsi="Arial" w:cs="Arial"/>
          <w:bCs w:val="0"/>
          <w:noProof/>
          <w:spacing w:val="0"/>
          <w:sz w:val="22"/>
          <w:lang w:val="de-CH" w:eastAsia="de-CH"/>
        </w:rPr>
        <w:drawing>
          <wp:inline distT="0" distB="0" distL="0" distR="0" wp14:anchorId="2AABFC3A" wp14:editId="22F80946">
            <wp:extent cx="2160000" cy="10800"/>
            <wp:effectExtent l="0" t="0" r="0" b="8255"/>
            <wp:docPr id="7" name="Grafik 7" title="Ort, Da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387" w:rsidRPr="00641040" w:rsidSect="00391E90">
      <w:headerReference w:type="default" r:id="rId30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774F" w14:textId="77777777" w:rsidR="00391E90" w:rsidRPr="00391E90" w:rsidRDefault="00391E90">
      <w:r w:rsidRPr="00391E90">
        <w:separator/>
      </w:r>
    </w:p>
  </w:endnote>
  <w:endnote w:type="continuationSeparator" w:id="0">
    <w:p w14:paraId="61FAE1DA" w14:textId="77777777" w:rsidR="00391E90" w:rsidRPr="00391E90" w:rsidRDefault="00391E90">
      <w:r w:rsidRPr="00391E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391E90" w14:paraId="664C57C4" w14:textId="77777777" w:rsidTr="00A91C91">
      <w:tc>
        <w:tcPr>
          <w:tcW w:w="7938" w:type="dxa"/>
        </w:tcPr>
        <w:p w14:paraId="36FA67FD" w14:textId="1DF030F1" w:rsidR="00827488" w:rsidRPr="00391E90" w:rsidRDefault="00827488" w:rsidP="00827488">
          <w:pPr>
            <w:pStyle w:val="Fuzeile"/>
          </w:pP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="Nur Dateiname"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  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="Pfad und Dateiname"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 </w:instrText>
          </w:r>
          <w:r w:rsidR="00F5408D" w:rsidRPr="00391E90">
            <w:rPr>
              <w:noProof/>
            </w:rPr>
            <w:instrText xml:space="preserve"> </w:instrText>
          </w:r>
          <w:r w:rsidR="00530364" w:rsidRPr="00391E90">
            <w:rPr>
              <w:noProof/>
            </w:rPr>
            <w:instrText>\p</w:instrText>
          </w:r>
          <w:r w:rsidR="00F5408D" w:rsidRPr="00391E90">
            <w:rPr>
              <w:noProof/>
            </w:rPr>
            <w:instrText xml:space="preserve"> </w:instrText>
          </w:r>
          <w:r w:rsidRPr="00391E90">
            <w:rPr>
              <w:noProof/>
            </w:rPr>
            <w:instrText xml:space="preserve">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</w:instrText>
          </w:r>
          <w:r w:rsidR="006F077D">
            <w:instrText xml:space="preserve">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="Nom du document"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 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="Chemin et nom du document"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</w:instrText>
          </w:r>
          <w:r w:rsidR="00D36551" w:rsidRPr="00391E90">
            <w:rPr>
              <w:noProof/>
            </w:rPr>
            <w:instrText xml:space="preserve">  \p </w:instrText>
          </w:r>
          <w:r w:rsidRPr="00391E90">
            <w:rPr>
              <w:noProof/>
            </w:rPr>
            <w:instrText xml:space="preserve">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</w:p>
      </w:tc>
      <w:tc>
        <w:tcPr>
          <w:tcW w:w="2030" w:type="dxa"/>
        </w:tcPr>
        <w:p w14:paraId="3F7428C1" w14:textId="501DC414" w:rsidR="00827488" w:rsidRPr="00391E90" w:rsidRDefault="00827488" w:rsidP="00827488">
          <w:pPr>
            <w:pStyle w:val="Fuzeile"/>
            <w:jc w:val="right"/>
          </w:pPr>
          <w:r w:rsidRPr="00391E90">
            <w:fldChar w:fldCharType="begin"/>
          </w:r>
          <w:r w:rsidRPr="00391E90">
            <w:instrText xml:space="preserve"> PAGE  \* Arabic  \* MERGEFORMAT </w:instrText>
          </w:r>
          <w:r w:rsidRPr="00391E90">
            <w:fldChar w:fldCharType="separate"/>
          </w:r>
          <w:r w:rsidR="006F077D">
            <w:rPr>
              <w:noProof/>
            </w:rPr>
            <w:t>1</w:t>
          </w:r>
          <w:r w:rsidRPr="00391E90">
            <w:fldChar w:fldCharType="end"/>
          </w:r>
          <w:r w:rsidRPr="00391E90">
            <w:t>/</w:t>
          </w:r>
          <w:fldSimple w:instr=" NUMPAGES  \* Arabic  \* MERGEFORMAT ">
            <w:r w:rsidR="006F077D">
              <w:rPr>
                <w:noProof/>
              </w:rPr>
              <w:t>3</w:t>
            </w:r>
          </w:fldSimple>
        </w:p>
      </w:tc>
    </w:tr>
  </w:tbl>
  <w:p w14:paraId="19CFEA60" w14:textId="77777777" w:rsidR="00EC10BB" w:rsidRPr="00391E90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391E90" w14:paraId="41465B59" w14:textId="77777777" w:rsidTr="00A91C91">
      <w:tc>
        <w:tcPr>
          <w:tcW w:w="7938" w:type="dxa"/>
        </w:tcPr>
        <w:p w14:paraId="176B8CA4" w14:textId="77777777" w:rsidR="005D79DB" w:rsidRPr="00391E90" w:rsidRDefault="00EE38C9" w:rsidP="005D79DB">
          <w:pPr>
            <w:pStyle w:val="Fuzeile"/>
          </w:pP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="Nur Dateiname"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  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="Pfad und Dateiname"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</w:instrText>
          </w:r>
          <w:r w:rsidR="00F5408D" w:rsidRPr="00391E90">
            <w:rPr>
              <w:noProof/>
            </w:rPr>
            <w:instrText xml:space="preserve"> </w:instrText>
          </w:r>
          <w:r w:rsidRPr="00391E90">
            <w:rPr>
              <w:noProof/>
            </w:rPr>
            <w:instrText xml:space="preserve"> </w:instrText>
          </w:r>
          <w:r w:rsidR="00530364" w:rsidRPr="00391E90">
            <w:rPr>
              <w:noProof/>
            </w:rPr>
            <w:instrText>\p</w:instrText>
          </w:r>
          <w:r w:rsidRPr="00391E90">
            <w:rPr>
              <w:noProof/>
            </w:rPr>
            <w:instrText xml:space="preserve"> </w:instrText>
          </w:r>
          <w:r w:rsidR="00F5408D" w:rsidRPr="00391E90">
            <w:rPr>
              <w:noProof/>
            </w:rPr>
            <w:instrText xml:space="preserve"> </w:instrText>
          </w:r>
          <w:r w:rsidRPr="00391E90">
            <w:rPr>
              <w:noProof/>
            </w:rPr>
            <w:instrText>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="Nom du document"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 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  <w:r w:rsidRPr="00391E90">
            <w:fldChar w:fldCharType="begin"/>
          </w:r>
          <w:r w:rsidRPr="00391E90">
            <w:instrText xml:space="preserve"> IF </w:instrText>
          </w:r>
          <w:r w:rsidR="006F077D">
            <w:fldChar w:fldCharType="begin"/>
          </w:r>
          <w:r w:rsidR="006F077D">
            <w:instrText xml:space="preserve"> DOCPROPERTY  CustomField.pfad  \* MERGEFORMAT </w:instrText>
          </w:r>
          <w:r w:rsidR="006F077D">
            <w:fldChar w:fldCharType="separate"/>
          </w:r>
          <w:r w:rsidR="009D1C89" w:rsidRPr="009D1C89">
            <w:rPr>
              <w:b/>
              <w:bCs w:val="0"/>
              <w:lang w:val="de-DE"/>
            </w:rPr>
            <w:instrText>Aucune indication</w:instrText>
          </w:r>
          <w:r w:rsidR="006F077D">
            <w:rPr>
              <w:b/>
              <w:bCs w:val="0"/>
              <w:lang w:val="de-DE"/>
            </w:rPr>
            <w:fldChar w:fldCharType="end"/>
          </w:r>
          <w:r w:rsidRPr="00391E90">
            <w:instrText>="Chemin et nom du document" "</w:instrText>
          </w:r>
          <w:r w:rsidRPr="00391E90">
            <w:rPr>
              <w:noProof/>
            </w:rPr>
            <w:fldChar w:fldCharType="begin"/>
          </w:r>
          <w:r w:rsidRPr="00391E90">
            <w:rPr>
              <w:noProof/>
            </w:rPr>
            <w:instrText xml:space="preserve"> FILENAME</w:instrText>
          </w:r>
          <w:r w:rsidR="008F3E24" w:rsidRPr="00391E90">
            <w:rPr>
              <w:noProof/>
            </w:rPr>
            <w:instrText xml:space="preserve">  \p </w:instrText>
          </w:r>
          <w:r w:rsidRPr="00391E90">
            <w:rPr>
              <w:noProof/>
            </w:rPr>
            <w:instrText xml:space="preserve"> \* MERGEFORMAT \&lt;OawJumpToField value=0/&gt;</w:instrText>
          </w:r>
          <w:r w:rsidRPr="00391E90">
            <w:rPr>
              <w:noProof/>
            </w:rPr>
            <w:fldChar w:fldCharType="separate"/>
          </w:r>
          <w:r w:rsidRPr="00391E90">
            <w:rPr>
              <w:noProof/>
            </w:rPr>
            <w:instrText>Templ.dot</w:instrText>
          </w:r>
          <w:r w:rsidRPr="00391E90">
            <w:rPr>
              <w:noProof/>
            </w:rPr>
            <w:fldChar w:fldCharType="end"/>
          </w:r>
          <w:r w:rsidRPr="00391E90">
            <w:instrText>" "" \* MERGEFORMAT \&lt;OawJumpToField value=0/&gt;</w:instrText>
          </w:r>
          <w:r w:rsidRPr="00391E90">
            <w:fldChar w:fldCharType="end"/>
          </w:r>
        </w:p>
      </w:tc>
      <w:tc>
        <w:tcPr>
          <w:tcW w:w="2030" w:type="dxa"/>
        </w:tcPr>
        <w:p w14:paraId="13FF3950" w14:textId="77777777" w:rsidR="005D79DB" w:rsidRPr="00391E90" w:rsidRDefault="005D79DB" w:rsidP="005D79DB">
          <w:pPr>
            <w:pStyle w:val="Fuzeile"/>
            <w:jc w:val="right"/>
          </w:pPr>
          <w:r w:rsidRPr="00391E90">
            <w:fldChar w:fldCharType="begin"/>
          </w:r>
          <w:r w:rsidRPr="00391E90">
            <w:instrText xml:space="preserve"> PAGE  \* Arabic  \* MERGEFORMAT </w:instrText>
          </w:r>
          <w:r w:rsidRPr="00391E90">
            <w:fldChar w:fldCharType="separate"/>
          </w:r>
          <w:r w:rsidR="00391E90">
            <w:rPr>
              <w:noProof/>
            </w:rPr>
            <w:t>1</w:t>
          </w:r>
          <w:r w:rsidRPr="00391E90">
            <w:fldChar w:fldCharType="end"/>
          </w:r>
          <w:r w:rsidRPr="00391E90">
            <w:t>/</w:t>
          </w:r>
          <w:fldSimple w:instr=" NUMPAGES  \* Arabic  \* MERGEFORMAT ">
            <w:r w:rsidR="009D1C89">
              <w:rPr>
                <w:noProof/>
              </w:rPr>
              <w:t>3</w:t>
            </w:r>
          </w:fldSimple>
        </w:p>
      </w:tc>
    </w:tr>
  </w:tbl>
  <w:p w14:paraId="432B4265" w14:textId="77777777" w:rsidR="000252CF" w:rsidRPr="00391E90" w:rsidRDefault="000252CF" w:rsidP="005D79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314576"/>
      <w:docPartObj>
        <w:docPartGallery w:val="Page Numbers (Bottom of Page)"/>
        <w:docPartUnique/>
      </w:docPartObj>
    </w:sdtPr>
    <w:sdtEndPr/>
    <w:sdtContent>
      <w:sdt>
        <w:sdtPr>
          <w:id w:val="965705036"/>
          <w:docPartObj>
            <w:docPartGallery w:val="Page Numbers (Top of Page)"/>
            <w:docPartUnique/>
          </w:docPartObj>
        </w:sdtPr>
        <w:sdtEndPr/>
        <w:sdtContent>
          <w:p w14:paraId="1591C27D" w14:textId="06F40DA3" w:rsidR="0014057B" w:rsidRPr="007046B6" w:rsidRDefault="0014057B">
            <w:pPr>
              <w:pStyle w:val="Fuzeile"/>
              <w:jc w:val="right"/>
            </w:pPr>
            <w:r w:rsidRPr="007046B6">
              <w:rPr>
                <w:bCs w:val="0"/>
                <w:szCs w:val="16"/>
              </w:rPr>
              <w:fldChar w:fldCharType="begin"/>
            </w:r>
            <w:r w:rsidRPr="007046B6">
              <w:rPr>
                <w:szCs w:val="16"/>
              </w:rPr>
              <w:instrText>PAGE</w:instrText>
            </w:r>
            <w:r w:rsidRPr="007046B6">
              <w:rPr>
                <w:bCs w:val="0"/>
                <w:szCs w:val="16"/>
              </w:rPr>
              <w:fldChar w:fldCharType="separate"/>
            </w:r>
            <w:r w:rsidR="006F077D">
              <w:rPr>
                <w:noProof/>
                <w:szCs w:val="16"/>
              </w:rPr>
              <w:t>2</w:t>
            </w:r>
            <w:r w:rsidRPr="007046B6">
              <w:rPr>
                <w:bCs w:val="0"/>
                <w:szCs w:val="16"/>
              </w:rPr>
              <w:fldChar w:fldCharType="end"/>
            </w:r>
            <w:r w:rsidRPr="007046B6">
              <w:rPr>
                <w:szCs w:val="16"/>
                <w:lang w:val="de-DE"/>
              </w:rPr>
              <w:t xml:space="preserve"> </w:t>
            </w:r>
            <w:r>
              <w:rPr>
                <w:szCs w:val="16"/>
                <w:lang w:val="de-DE"/>
              </w:rPr>
              <w:t xml:space="preserve">/ </w:t>
            </w:r>
            <w:r w:rsidR="007A1F89">
              <w:rPr>
                <w:szCs w:val="16"/>
              </w:rPr>
              <w:t>3</w:t>
            </w:r>
          </w:p>
        </w:sdtContent>
      </w:sdt>
    </w:sdtContent>
  </w:sdt>
  <w:p w14:paraId="13DEFDB8" w14:textId="77777777" w:rsidR="0014057B" w:rsidRPr="00925CDB" w:rsidRDefault="0014057B" w:rsidP="00C36A67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6"/>
      </w:rPr>
      <w:id w:val="937409458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179641829"/>
          <w:docPartObj>
            <w:docPartGallery w:val="Page Numbers (Top of Page)"/>
            <w:docPartUnique/>
          </w:docPartObj>
        </w:sdtPr>
        <w:sdtEndPr/>
        <w:sdtContent>
          <w:p w14:paraId="68160E4A" w14:textId="77777777" w:rsidR="0014057B" w:rsidRPr="007046B6" w:rsidRDefault="0014057B">
            <w:pPr>
              <w:pStyle w:val="Fuzeile"/>
              <w:jc w:val="right"/>
              <w:rPr>
                <w:szCs w:val="16"/>
              </w:rPr>
            </w:pPr>
            <w:r w:rsidRPr="007046B6">
              <w:rPr>
                <w:bCs w:val="0"/>
                <w:szCs w:val="16"/>
              </w:rPr>
              <w:fldChar w:fldCharType="begin"/>
            </w:r>
            <w:r w:rsidRPr="007046B6">
              <w:rPr>
                <w:szCs w:val="16"/>
              </w:rPr>
              <w:instrText>PAGE</w:instrText>
            </w:r>
            <w:r w:rsidRPr="007046B6">
              <w:rPr>
                <w:bCs w:val="0"/>
                <w:szCs w:val="16"/>
              </w:rPr>
              <w:fldChar w:fldCharType="separate"/>
            </w:r>
            <w:r>
              <w:rPr>
                <w:bCs w:val="0"/>
                <w:noProof/>
                <w:szCs w:val="16"/>
              </w:rPr>
              <w:t>1</w:t>
            </w:r>
            <w:r w:rsidRPr="007046B6">
              <w:rPr>
                <w:bCs w:val="0"/>
                <w:szCs w:val="16"/>
              </w:rPr>
              <w:fldChar w:fldCharType="end"/>
            </w:r>
            <w:r w:rsidRPr="007046B6">
              <w:rPr>
                <w:szCs w:val="16"/>
                <w:lang w:val="de-DE"/>
              </w:rPr>
              <w:t xml:space="preserve"> </w:t>
            </w:r>
            <w:r>
              <w:rPr>
                <w:szCs w:val="16"/>
                <w:lang w:val="de-DE"/>
              </w:rPr>
              <w:t>/</w:t>
            </w:r>
            <w:r w:rsidRPr="007046B6">
              <w:rPr>
                <w:szCs w:val="16"/>
                <w:lang w:val="de-DE"/>
              </w:rPr>
              <w:t xml:space="preserve"> </w:t>
            </w:r>
            <w:r>
              <w:rPr>
                <w:szCs w:val="16"/>
              </w:rPr>
              <w:t>1</w:t>
            </w:r>
          </w:p>
        </w:sdtContent>
      </w:sdt>
    </w:sdtContent>
  </w:sdt>
  <w:p w14:paraId="312F2345" w14:textId="77777777" w:rsidR="0014057B" w:rsidRDefault="0014057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7983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738224" w14:textId="00B51AB0" w:rsidR="00391E90" w:rsidRDefault="007A1F89">
            <w:pPr>
              <w:pStyle w:val="Fuzeile"/>
              <w:jc w:val="right"/>
            </w:pPr>
            <w:r>
              <w:rPr>
                <w:lang w:val="de-DE"/>
              </w:rPr>
              <w:t>3/3</w:t>
            </w:r>
          </w:p>
        </w:sdtContent>
      </w:sdt>
    </w:sdtContent>
  </w:sdt>
  <w:p w14:paraId="16545148" w14:textId="77777777" w:rsidR="00391E90" w:rsidRPr="00925CDB" w:rsidRDefault="00391E90" w:rsidP="00C36A67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38333"/>
      <w:docPartObj>
        <w:docPartGallery w:val="Page Numbers (Bottom of Page)"/>
        <w:docPartUnique/>
      </w:docPartObj>
    </w:sdtPr>
    <w:sdtEndPr/>
    <w:sdtContent>
      <w:sdt>
        <w:sdtPr>
          <w:id w:val="-602180704"/>
          <w:docPartObj>
            <w:docPartGallery w:val="Page Numbers (Top of Page)"/>
            <w:docPartUnique/>
          </w:docPartObj>
        </w:sdtPr>
        <w:sdtEndPr/>
        <w:sdtContent>
          <w:p w14:paraId="2EE0BB4F" w14:textId="77777777" w:rsidR="00391E90" w:rsidRDefault="00391E90">
            <w:pPr>
              <w:pStyle w:val="Fuzeile"/>
              <w:jc w:val="right"/>
            </w:pPr>
            <w:r w:rsidRPr="005644F2">
              <w:rPr>
                <w:bCs w:val="0"/>
                <w:sz w:val="24"/>
                <w:szCs w:val="24"/>
              </w:rPr>
              <w:fldChar w:fldCharType="begin"/>
            </w:r>
            <w:r w:rsidRPr="005644F2">
              <w:instrText>PAGE</w:instrText>
            </w:r>
            <w:r w:rsidRPr="005644F2">
              <w:rPr>
                <w:bCs w:val="0"/>
                <w:sz w:val="24"/>
                <w:szCs w:val="24"/>
              </w:rPr>
              <w:fldChar w:fldCharType="separate"/>
            </w:r>
            <w:r>
              <w:rPr>
                <w:bCs w:val="0"/>
                <w:noProof/>
              </w:rPr>
              <w:t>1</w:t>
            </w:r>
            <w:r w:rsidRPr="005644F2">
              <w:rPr>
                <w:bCs w:val="0"/>
                <w:sz w:val="24"/>
                <w:szCs w:val="24"/>
              </w:rPr>
              <w:fldChar w:fldCharType="end"/>
            </w:r>
            <w:r w:rsidRPr="005644F2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/ </w:t>
            </w:r>
            <w:r>
              <w:rPr>
                <w:szCs w:val="16"/>
              </w:rPr>
              <w:t>1</w:t>
            </w:r>
          </w:p>
        </w:sdtContent>
      </w:sdt>
    </w:sdtContent>
  </w:sdt>
  <w:p w14:paraId="7E7E8157" w14:textId="77777777" w:rsidR="00391E90" w:rsidRDefault="00391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9339" w14:textId="77777777" w:rsidR="00391E90" w:rsidRPr="00391E90" w:rsidRDefault="00391E90">
      <w:r w:rsidRPr="00391E90">
        <w:separator/>
      </w:r>
    </w:p>
  </w:footnote>
  <w:footnote w:type="continuationSeparator" w:id="0">
    <w:p w14:paraId="2C5E08E4" w14:textId="77777777" w:rsidR="00391E90" w:rsidRPr="00391E90" w:rsidRDefault="00391E90">
      <w:r w:rsidRPr="00391E90">
        <w:continuationSeparator/>
      </w:r>
    </w:p>
  </w:footnote>
  <w:footnote w:id="1">
    <w:p w14:paraId="43F6FE94" w14:textId="77777777" w:rsidR="0014057B" w:rsidRPr="00F35E06" w:rsidRDefault="0014057B" w:rsidP="0014057B">
      <w:pPr>
        <w:pStyle w:val="Funotentext"/>
      </w:pPr>
      <w:r w:rsidRPr="00C26E44">
        <w:rPr>
          <w:rStyle w:val="Funotenzeichen"/>
        </w:rPr>
        <w:footnoteRef/>
      </w:r>
      <w:r w:rsidRPr="00C26E44">
        <w:t xml:space="preserve"> La commune peut traiter les demandes des parents déjà avant la date inscrite, de sorte que </w:t>
      </w:r>
      <w:r w:rsidRPr="00C544CE">
        <w:t>ces derniers puissent utiliser les bons dès la validité de l’autorisation.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BE59" w14:textId="77777777" w:rsidR="00C2381B" w:rsidRPr="00391E90" w:rsidRDefault="00BE15BB" w:rsidP="00FF6652">
    <w:pPr>
      <w:pStyle w:val="Kopfzeile"/>
      <w:tabs>
        <w:tab w:val="left" w:pos="420"/>
      </w:tabs>
    </w:pPr>
    <w:r w:rsidRPr="00391E90">
      <w:rPr>
        <w:lang w:val="de-CH"/>
      </w:rPr>
      <w:drawing>
        <wp:anchor distT="0" distB="0" distL="114300" distR="114300" simplePos="0" relativeHeight="251666432" behindDoc="0" locked="1" layoutInCell="1" allowOverlap="1" wp14:anchorId="1F559D83" wp14:editId="32885FDD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A6BED" w14:textId="77777777" w:rsidR="00002D47" w:rsidRPr="00391E90" w:rsidRDefault="00C2381B">
    <w:pPr>
      <w:pStyle w:val="Kopfzeile"/>
    </w:pPr>
    <w:r w:rsidRPr="00391E90">
      <w:rPr>
        <w:lang w:val="de-CH"/>
      </w:rPr>
      <w:drawing>
        <wp:anchor distT="0" distB="0" distL="114300" distR="114300" simplePos="0" relativeHeight="251660288" behindDoc="0" locked="1" layoutInCell="1" allowOverlap="1" wp14:anchorId="34D280BF" wp14:editId="0AA1E29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391E90">
      <w:rPr>
        <w:lang w:val="de-CH"/>
      </w:rPr>
      <w:drawing>
        <wp:anchor distT="0" distB="0" distL="114300" distR="114300" simplePos="0" relativeHeight="251658240" behindDoc="1" locked="1" layoutInCell="1" allowOverlap="1" wp14:anchorId="7F7EDECC" wp14:editId="4136226F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6BB9" w14:textId="77777777" w:rsidR="0014057B" w:rsidRPr="005457C9" w:rsidRDefault="0014057B" w:rsidP="003131E0">
    <w:pPr>
      <w:pStyle w:val="Kopfzeile2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9500" w:type="dxa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552"/>
      <w:gridCol w:w="6948"/>
    </w:tblGrid>
    <w:tr w:rsidR="0014057B" w:rsidRPr="007D5972" w14:paraId="011BADEF" w14:textId="77777777" w:rsidTr="003D20B4">
      <w:trPr>
        <w:trHeight w:hRule="exact" w:val="1007"/>
      </w:trPr>
      <w:tc>
        <w:tcPr>
          <w:tcW w:w="2552" w:type="dxa"/>
        </w:tcPr>
        <w:p w14:paraId="729CFBB5" w14:textId="77777777" w:rsidR="0014057B" w:rsidRPr="00DE550D" w:rsidRDefault="0014057B" w:rsidP="00346C67">
          <w:pPr>
            <w:pStyle w:val="KopfDirektion9ptFett"/>
          </w:pPr>
          <w:r>
            <w:t>Gesundheits-</w:t>
          </w:r>
          <w:r w:rsidRPr="00DE550D">
            <w:t xml:space="preserve">  </w:t>
          </w:r>
        </w:p>
        <w:p w14:paraId="0B71387B" w14:textId="77777777" w:rsidR="0014057B" w:rsidRPr="00DE550D" w:rsidRDefault="0014057B" w:rsidP="00346C67">
          <w:pPr>
            <w:pStyle w:val="KopfDirektion9ptFett"/>
          </w:pPr>
          <w:r>
            <w:t>und Fürsorgedirektion</w:t>
          </w:r>
          <w:r w:rsidRPr="00DE550D">
            <w:t xml:space="preserve">  </w:t>
          </w:r>
        </w:p>
        <w:p w14:paraId="1190858D" w14:textId="77777777" w:rsidR="0014057B" w:rsidRPr="00DE550D" w:rsidRDefault="0014057B" w:rsidP="00346C67">
          <w:pPr>
            <w:pStyle w:val="KopfDirektion9ptFett"/>
          </w:pPr>
          <w:r>
            <w:t>des Kantons Bern</w:t>
          </w:r>
          <w:r w:rsidRPr="00DE550D">
            <w:t xml:space="preserve">  </w:t>
          </w:r>
        </w:p>
        <w:p w14:paraId="706034E8" w14:textId="77777777" w:rsidR="0014057B" w:rsidRPr="00DE550D" w:rsidRDefault="0014057B" w:rsidP="00346C67">
          <w:pPr>
            <w:pStyle w:val="KopfDirektion9ptFett"/>
          </w:pPr>
        </w:p>
      </w:tc>
      <w:tc>
        <w:tcPr>
          <w:tcW w:w="6948" w:type="dxa"/>
        </w:tcPr>
        <w:p w14:paraId="35DA9B72" w14:textId="77777777" w:rsidR="0014057B" w:rsidRPr="000C3879" w:rsidRDefault="0014057B" w:rsidP="00346C67">
          <w:pPr>
            <w:pStyle w:val="KopfDirektion9ptFett"/>
            <w:rPr>
              <w:lang w:val="fr-CH"/>
            </w:rPr>
          </w:pPr>
          <w:r w:rsidRPr="005114A7">
            <w:rPr>
              <w:lang w:val="fr-CH"/>
            </w:rPr>
            <w:t>Direction de la santé</w:t>
          </w:r>
        </w:p>
        <w:p w14:paraId="1E8A454C" w14:textId="77777777" w:rsidR="0014057B" w:rsidRPr="000C3879" w:rsidRDefault="0014057B" w:rsidP="00346C67">
          <w:pPr>
            <w:pStyle w:val="KopfDirektion9ptFett"/>
            <w:rPr>
              <w:lang w:val="fr-CH"/>
            </w:rPr>
          </w:pPr>
          <w:proofErr w:type="gramStart"/>
          <w:r w:rsidRPr="005114A7">
            <w:rPr>
              <w:lang w:val="fr-CH"/>
            </w:rPr>
            <w:t>publique</w:t>
          </w:r>
          <w:proofErr w:type="gramEnd"/>
          <w:r w:rsidRPr="005114A7">
            <w:rPr>
              <w:lang w:val="fr-CH"/>
            </w:rPr>
            <w:t xml:space="preserve"> et de la</w:t>
          </w:r>
        </w:p>
        <w:p w14:paraId="39914921" w14:textId="77777777" w:rsidR="0014057B" w:rsidRPr="005114A7" w:rsidRDefault="0014057B" w:rsidP="00346C67">
          <w:pPr>
            <w:pStyle w:val="KopfDirektion9ptFett"/>
            <w:rPr>
              <w:lang w:val="fr-CH"/>
            </w:rPr>
          </w:pPr>
          <w:proofErr w:type="gramStart"/>
          <w:r w:rsidRPr="005114A7">
            <w:rPr>
              <w:lang w:val="fr-CH"/>
            </w:rPr>
            <w:t>prévoyance</w:t>
          </w:r>
          <w:proofErr w:type="gramEnd"/>
          <w:r w:rsidRPr="005114A7">
            <w:rPr>
              <w:lang w:val="fr-CH"/>
            </w:rPr>
            <w:t xml:space="preserve"> sociale</w:t>
          </w:r>
        </w:p>
        <w:p w14:paraId="15AF4CA2" w14:textId="77777777" w:rsidR="0014057B" w:rsidRPr="005114A7" w:rsidRDefault="0014057B" w:rsidP="00346C67">
          <w:pPr>
            <w:pStyle w:val="KopfDirektion9ptFett"/>
            <w:rPr>
              <w:lang w:val="fr-CH"/>
            </w:rPr>
          </w:pPr>
          <w:r w:rsidRPr="005114A7">
            <w:rPr>
              <w:lang w:val="fr-CH"/>
            </w:rPr>
            <w:t>du canton de Berne</w:t>
          </w:r>
        </w:p>
      </w:tc>
    </w:tr>
    <w:tr w:rsidR="0014057B" w14:paraId="4F4B869D" w14:textId="77777777" w:rsidTr="003D20B4">
      <w:trPr>
        <w:trHeight w:hRule="exact" w:val="721"/>
      </w:trPr>
      <w:tc>
        <w:tcPr>
          <w:tcW w:w="2552" w:type="dxa"/>
        </w:tcPr>
        <w:p w14:paraId="1DEC5D74" w14:textId="77777777" w:rsidR="0014057B" w:rsidRDefault="0014057B" w:rsidP="005114A7">
          <w:pPr>
            <w:pStyle w:val="KopfAmt9pt"/>
          </w:pPr>
          <w:r>
            <w:t>Sozialamt</w:t>
          </w:r>
        </w:p>
      </w:tc>
      <w:tc>
        <w:tcPr>
          <w:tcW w:w="6948" w:type="dxa"/>
        </w:tcPr>
        <w:p w14:paraId="0FC9E464" w14:textId="77777777" w:rsidR="0014057B" w:rsidRDefault="0014057B" w:rsidP="005114A7">
          <w:pPr>
            <w:pStyle w:val="KopfAmt9pt"/>
          </w:pPr>
          <w:r>
            <w:t>Office des affaires sociales</w:t>
          </w:r>
        </w:p>
      </w:tc>
    </w:tr>
  </w:tbl>
  <w:p w14:paraId="1F7812A9" w14:textId="77777777" w:rsidR="0014057B" w:rsidRPr="007046B6" w:rsidRDefault="0014057B" w:rsidP="00822CE7">
    <w:pPr>
      <w:pStyle w:val="Kopfzeile"/>
      <w:rPr>
        <w:szCs w:val="16"/>
      </w:rPr>
    </w:pPr>
    <w:r>
      <w:rPr>
        <w:lang w:val="de-CH"/>
      </w:rPr>
      <w:drawing>
        <wp:anchor distT="0" distB="0" distL="114300" distR="114300" simplePos="0" relativeHeight="251670528" behindDoc="1" locked="0" layoutInCell="0" allowOverlap="1" wp14:anchorId="54D3CC92" wp14:editId="5C5BEB7B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9" name="Grafik 4" descr="Kanton Bern" title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0178" w14:textId="77777777" w:rsidR="00391E90" w:rsidRPr="00B27990" w:rsidRDefault="00391E90" w:rsidP="003131E0">
    <w:pPr>
      <w:pStyle w:val="Kopfzeile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9500" w:type="dxa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552"/>
      <w:gridCol w:w="6948"/>
    </w:tblGrid>
    <w:tr w:rsidR="00391E90" w:rsidRPr="007D5972" w14:paraId="7B7D07F9" w14:textId="77777777" w:rsidTr="003D20B4">
      <w:trPr>
        <w:trHeight w:hRule="exact" w:val="1007"/>
      </w:trPr>
      <w:tc>
        <w:tcPr>
          <w:tcW w:w="2552" w:type="dxa"/>
        </w:tcPr>
        <w:p w14:paraId="2A412C3A" w14:textId="77777777" w:rsidR="00391E90" w:rsidRPr="00DE550D" w:rsidRDefault="00391E90" w:rsidP="00346C67">
          <w:pPr>
            <w:pStyle w:val="KopfDirektion9ptFett"/>
          </w:pPr>
          <w:bookmarkStart w:id="0" w:name="dir1"/>
          <w:bookmarkStart w:id="1" w:name="Gesamt"/>
          <w:r>
            <w:t>Gesundheits-</w:t>
          </w:r>
          <w:r w:rsidRPr="00DE550D">
            <w:t xml:space="preserve"> </w:t>
          </w:r>
          <w:bookmarkEnd w:id="0"/>
          <w:r w:rsidRPr="00DE550D">
            <w:t xml:space="preserve"> </w:t>
          </w:r>
        </w:p>
        <w:p w14:paraId="214A74EE" w14:textId="77777777" w:rsidR="00391E90" w:rsidRPr="00DE550D" w:rsidRDefault="00391E90" w:rsidP="00346C67">
          <w:pPr>
            <w:pStyle w:val="KopfDirektion9ptFett"/>
          </w:pPr>
          <w:bookmarkStart w:id="2" w:name="dir2"/>
          <w:r>
            <w:t>und Fürsorgedirektion</w:t>
          </w:r>
          <w:r w:rsidRPr="00DE550D">
            <w:t xml:space="preserve"> </w:t>
          </w:r>
          <w:bookmarkEnd w:id="2"/>
          <w:r w:rsidRPr="00DE550D">
            <w:t xml:space="preserve"> </w:t>
          </w:r>
        </w:p>
        <w:p w14:paraId="4074895B" w14:textId="77777777" w:rsidR="00391E90" w:rsidRPr="00DE550D" w:rsidRDefault="00391E90" w:rsidP="00346C67">
          <w:pPr>
            <w:pStyle w:val="KopfDirektion9ptFett"/>
          </w:pPr>
          <w:bookmarkStart w:id="3" w:name="dir3"/>
          <w:r>
            <w:t>des Kantons Bern</w:t>
          </w:r>
          <w:r w:rsidRPr="00DE550D">
            <w:t xml:space="preserve"> </w:t>
          </w:r>
          <w:bookmarkEnd w:id="1"/>
          <w:bookmarkEnd w:id="3"/>
          <w:r w:rsidRPr="00DE550D">
            <w:t xml:space="preserve"> </w:t>
          </w:r>
        </w:p>
        <w:p w14:paraId="51C6390E" w14:textId="77777777" w:rsidR="00391E90" w:rsidRPr="00DE550D" w:rsidRDefault="00391E90" w:rsidP="00346C67">
          <w:pPr>
            <w:pStyle w:val="KopfDirektion9ptFett"/>
          </w:pPr>
        </w:p>
      </w:tc>
      <w:tc>
        <w:tcPr>
          <w:tcW w:w="6948" w:type="dxa"/>
        </w:tcPr>
        <w:p w14:paraId="3C87B57D" w14:textId="77777777" w:rsidR="00391E90" w:rsidRPr="000C3879" w:rsidRDefault="00391E90" w:rsidP="00346C67">
          <w:pPr>
            <w:pStyle w:val="KopfDirektion9ptFett"/>
            <w:rPr>
              <w:lang w:val="fr-CH"/>
            </w:rPr>
          </w:pPr>
          <w:r w:rsidRPr="005114A7">
            <w:rPr>
              <w:lang w:val="fr-CH"/>
            </w:rPr>
            <w:t>Direction de la santé</w:t>
          </w:r>
        </w:p>
        <w:p w14:paraId="3D4A495D" w14:textId="77777777" w:rsidR="00391E90" w:rsidRPr="000C3879" w:rsidRDefault="00391E90" w:rsidP="00346C67">
          <w:pPr>
            <w:pStyle w:val="KopfDirektion9ptFett"/>
            <w:rPr>
              <w:lang w:val="fr-CH"/>
            </w:rPr>
          </w:pPr>
          <w:proofErr w:type="gramStart"/>
          <w:r w:rsidRPr="005114A7">
            <w:rPr>
              <w:lang w:val="fr-CH"/>
            </w:rPr>
            <w:t>publique</w:t>
          </w:r>
          <w:proofErr w:type="gramEnd"/>
          <w:r w:rsidRPr="005114A7">
            <w:rPr>
              <w:lang w:val="fr-CH"/>
            </w:rPr>
            <w:t xml:space="preserve"> et de la</w:t>
          </w:r>
        </w:p>
        <w:p w14:paraId="65ED3D2A" w14:textId="77777777" w:rsidR="00391E90" w:rsidRPr="005114A7" w:rsidRDefault="00391E90" w:rsidP="00346C67">
          <w:pPr>
            <w:pStyle w:val="KopfDirektion9ptFett"/>
            <w:rPr>
              <w:lang w:val="fr-CH"/>
            </w:rPr>
          </w:pPr>
          <w:proofErr w:type="gramStart"/>
          <w:r w:rsidRPr="005114A7">
            <w:rPr>
              <w:lang w:val="fr-CH"/>
            </w:rPr>
            <w:t>prévoyance</w:t>
          </w:r>
          <w:proofErr w:type="gramEnd"/>
          <w:r w:rsidRPr="005114A7">
            <w:rPr>
              <w:lang w:val="fr-CH"/>
            </w:rPr>
            <w:t xml:space="preserve"> sociale</w:t>
          </w:r>
        </w:p>
        <w:p w14:paraId="59505FEE" w14:textId="77777777" w:rsidR="00391E90" w:rsidRPr="005114A7" w:rsidRDefault="00391E90" w:rsidP="00346C67">
          <w:pPr>
            <w:pStyle w:val="KopfDirektion9ptFett"/>
            <w:rPr>
              <w:lang w:val="fr-CH"/>
            </w:rPr>
          </w:pPr>
          <w:r w:rsidRPr="005114A7">
            <w:rPr>
              <w:lang w:val="fr-CH"/>
            </w:rPr>
            <w:t>du canton de Berne</w:t>
          </w:r>
        </w:p>
      </w:tc>
    </w:tr>
    <w:tr w:rsidR="00391E90" w14:paraId="2B7B39CD" w14:textId="77777777" w:rsidTr="003D20B4">
      <w:trPr>
        <w:trHeight w:hRule="exact" w:val="721"/>
      </w:trPr>
      <w:tc>
        <w:tcPr>
          <w:tcW w:w="2552" w:type="dxa"/>
        </w:tcPr>
        <w:p w14:paraId="06A7C57C" w14:textId="77777777" w:rsidR="00391E90" w:rsidRDefault="00391E90" w:rsidP="005114A7">
          <w:pPr>
            <w:pStyle w:val="KopfAmt9pt"/>
          </w:pPr>
          <w:r>
            <w:t>Sozialamt</w:t>
          </w:r>
        </w:p>
      </w:tc>
      <w:tc>
        <w:tcPr>
          <w:tcW w:w="6948" w:type="dxa"/>
        </w:tcPr>
        <w:p w14:paraId="6D4FDA6B" w14:textId="77777777" w:rsidR="00391E90" w:rsidRDefault="00391E90" w:rsidP="005114A7">
          <w:pPr>
            <w:pStyle w:val="KopfAmt9pt"/>
          </w:pPr>
          <w:r>
            <w:t>Office des affaires sociales</w:t>
          </w:r>
        </w:p>
      </w:tc>
    </w:tr>
  </w:tbl>
  <w:p w14:paraId="31653BEC" w14:textId="77777777" w:rsidR="00391E90" w:rsidRDefault="00391E90" w:rsidP="00AA0B32">
    <w:pPr>
      <w:pStyle w:val="Kopfzeile"/>
      <w:spacing w:after="120"/>
    </w:pPr>
    <w:r>
      <w:rPr>
        <w:lang w:val="de-CH"/>
      </w:rPr>
      <w:drawing>
        <wp:anchor distT="0" distB="0" distL="114300" distR="114300" simplePos="0" relativeHeight="251668480" behindDoc="1" locked="0" layoutInCell="0" allowOverlap="1" wp14:anchorId="57C35570" wp14:editId="7BB186BF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8" name="Grafik 2" descr="Kanton Bern" title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9DBFCAB" w14:textId="77777777" w:rsidTr="00685499">
      <w:tc>
        <w:tcPr>
          <w:tcW w:w="5100" w:type="dxa"/>
        </w:tcPr>
        <w:p w14:paraId="4426005D" w14:textId="77777777" w:rsidR="00B836B9" w:rsidRPr="00391E90" w:rsidRDefault="00B836B9" w:rsidP="00FF6652">
          <w:pPr>
            <w:pStyle w:val="Kopfzeile"/>
            <w:rPr>
              <w:color w:val="FFFFFF"/>
            </w:rPr>
          </w:pPr>
        </w:p>
        <w:p w14:paraId="00E8C775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7D38748B" w14:textId="77777777" w:rsidR="00B836B9" w:rsidRPr="00123AA1" w:rsidRDefault="00B836B9" w:rsidP="00FF6652">
          <w:pPr>
            <w:pStyle w:val="Kopfzeile"/>
          </w:pPr>
        </w:p>
      </w:tc>
    </w:tr>
  </w:tbl>
  <w:p w14:paraId="07792163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rPr>
        <w:lang w:val="de-CH"/>
      </w:rPr>
      <w:drawing>
        <wp:anchor distT="0" distB="0" distL="114300" distR="114300" simplePos="0" relativeHeight="251664384" behindDoc="0" locked="1" layoutInCell="1" allowOverlap="1" wp14:anchorId="16455DC2" wp14:editId="7E2A9DDC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C09C7"/>
    <w:multiLevelType w:val="hybridMultilevel"/>
    <w:tmpl w:val="43ACA9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DE45C5"/>
    <w:multiLevelType w:val="hybridMultilevel"/>
    <w:tmpl w:val="B428D1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6C550F"/>
    <w:multiLevelType w:val="hybridMultilevel"/>
    <w:tmpl w:val="B032FC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D95C53"/>
    <w:multiLevelType w:val="hybridMultilevel"/>
    <w:tmpl w:val="6936B8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15"/>
  </w:num>
  <w:num w:numId="14">
    <w:abstractNumId w:val="27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2"/>
  </w:num>
  <w:num w:numId="26">
    <w:abstractNumId w:val="26"/>
  </w:num>
  <w:num w:numId="27">
    <w:abstractNumId w:val="13"/>
  </w:num>
  <w:num w:numId="28">
    <w:abstractNumId w:val="26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41ip/gzwN6P0+aIEAX4NOYtGIcj8PVDb4FX7TT+STEYqd0NgmujaCtH28S9QD7JeL+482zcldRZDDJ2bVaXIA==" w:salt="L2lIqx02mAr1wFSdSQaX8Q=="/>
  <w:defaultTabStop w:val="851"/>
  <w:consecutiveHyphenLimit w:val="3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4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Office des affaires sociales&quot;/&gt;&lt;Field Name=&quot;Address1&quot; Value=&quot;Rathausgasse 1&quot;/&gt;&lt;Field Name=&quot;Address2&quot; Value=&quot;Case postale&quot;/&gt;&lt;Field Name=&quot;Address3&quot; Value=&quot;3000 Berne 8&quot;/&gt;&lt;Field Name=&quot;OrtDatum&quot; Value=&quot;Berne, le&quot;/&gt;&lt;Field Name=&quot;Telefon&quot; Value=&quot;+41 31 633 78 11&quot;/&gt;&lt;Field Name=&quot;Fax&quot; Value=&quot;+41 31 633 78 92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4108&quot;/&gt;&lt;Field Name=&quot;ML_Value&quot; Value=&quot;Berne, le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Aucune indication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391E90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387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2787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057B"/>
    <w:rsid w:val="00143E02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1121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0DE9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1E90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417"/>
    <w:rsid w:val="00443C6E"/>
    <w:rsid w:val="004472F7"/>
    <w:rsid w:val="004506F2"/>
    <w:rsid w:val="00450991"/>
    <w:rsid w:val="00450D62"/>
    <w:rsid w:val="00451317"/>
    <w:rsid w:val="00453852"/>
    <w:rsid w:val="0045460B"/>
    <w:rsid w:val="00454CAA"/>
    <w:rsid w:val="00455165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2975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3F6C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2EC1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040"/>
    <w:rsid w:val="00641B62"/>
    <w:rsid w:val="00641CF6"/>
    <w:rsid w:val="00643251"/>
    <w:rsid w:val="006443AF"/>
    <w:rsid w:val="00644D5A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077D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55026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1F89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5A20"/>
    <w:rsid w:val="00826D7D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6FDC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5720"/>
    <w:rsid w:val="00917686"/>
    <w:rsid w:val="009227ED"/>
    <w:rsid w:val="009246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220B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1C89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2733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170E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44CE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B7507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57C2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2C0D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0774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2B85"/>
    <w:rsid w:val="00F45823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695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97F9DD4"/>
  <w15:docId w15:val="{409ABF4E-E4B3-4022-9D89-34659200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9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table" w:customStyle="1" w:styleId="Tabellenraster2">
    <w:name w:val="Tabellenraster2"/>
    <w:basedOn w:val="NormaleTabelle"/>
    <w:next w:val="Tabellenraster"/>
    <w:uiPriority w:val="59"/>
    <w:rsid w:val="00391E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KantonTab2">
    <w:name w:val="Kanton_Tab2"/>
    <w:basedOn w:val="NormaleTabelle"/>
    <w:uiPriority w:val="99"/>
    <w:rsid w:val="00391E90"/>
    <w:pPr>
      <w:spacing w:after="0" w:line="240" w:lineRule="auto"/>
    </w:pPr>
    <w:rPr>
      <w:rFonts w:cs="Times New Roman"/>
    </w:rPr>
    <w:tblPr>
      <w:tblCellMar>
        <w:left w:w="0" w:type="dxa"/>
        <w:right w:w="0" w:type="dxa"/>
      </w:tblCellMar>
    </w:tblPr>
  </w:style>
  <w:style w:type="paragraph" w:customStyle="1" w:styleId="Kopfzeile2">
    <w:name w:val="Kopfzeile 2"/>
    <w:basedOn w:val="Kopfzeile"/>
    <w:rsid w:val="00391E90"/>
    <w:pPr>
      <w:tabs>
        <w:tab w:val="clear" w:pos="5100"/>
        <w:tab w:val="clear" w:pos="9967"/>
        <w:tab w:val="center" w:pos="4536"/>
        <w:tab w:val="right" w:pos="9072"/>
      </w:tabs>
      <w:spacing w:line="240" w:lineRule="atLeast"/>
    </w:pPr>
    <w:rPr>
      <w:rFonts w:ascii="Arial" w:hAnsi="Arial" w:cs="Times New Roman"/>
      <w:bCs w:val="0"/>
      <w:noProof w:val="0"/>
      <w:spacing w:val="0"/>
      <w:sz w:val="16"/>
      <w:szCs w:val="22"/>
      <w:lang w:val="de-CH" w:eastAsia="en-US"/>
    </w:rPr>
  </w:style>
  <w:style w:type="paragraph" w:customStyle="1" w:styleId="KopfDirektion9ptFett">
    <w:name w:val="Kopf Direktion 9pt Fett"/>
    <w:basedOn w:val="Standard"/>
    <w:rsid w:val="00391E90"/>
    <w:pPr>
      <w:spacing w:line="240" w:lineRule="atLeast"/>
    </w:pPr>
    <w:rPr>
      <w:rFonts w:ascii="Arial" w:hAnsi="Arial" w:cs="Times New Roman"/>
      <w:b/>
      <w:bCs w:val="0"/>
      <w:spacing w:val="0"/>
      <w:sz w:val="18"/>
      <w:lang w:val="de-CH"/>
    </w:rPr>
  </w:style>
  <w:style w:type="paragraph" w:customStyle="1" w:styleId="KopfAmt9pt">
    <w:name w:val="Kopf Amt 9pt"/>
    <w:basedOn w:val="Standard"/>
    <w:rsid w:val="00391E90"/>
    <w:pPr>
      <w:spacing w:line="240" w:lineRule="atLeast"/>
    </w:pPr>
    <w:rPr>
      <w:rFonts w:ascii="Arial" w:hAnsi="Arial" w:cs="Times New Roman"/>
      <w:bCs w:val="0"/>
      <w:spacing w:val="0"/>
      <w:sz w:val="18"/>
      <w:lang w:val="de-CH"/>
    </w:rPr>
  </w:style>
  <w:style w:type="table" w:customStyle="1" w:styleId="Tabellenraster21">
    <w:name w:val="Tabellenraster21"/>
    <w:basedOn w:val="NormaleTabelle"/>
    <w:next w:val="Tabellenraster"/>
    <w:uiPriority w:val="59"/>
    <w:rsid w:val="00391E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Tabellenraster22">
    <w:name w:val="Tabellenraster22"/>
    <w:basedOn w:val="NormaleTabelle"/>
    <w:next w:val="Tabellenraster"/>
    <w:uiPriority w:val="59"/>
    <w:rsid w:val="00391E90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paragraph" w:styleId="KeinLeerraum">
    <w:name w:val="No Spacing"/>
    <w:basedOn w:val="Standard"/>
    <w:link w:val="KeinLeerraumZchn"/>
    <w:uiPriority w:val="1"/>
    <w:qFormat/>
    <w:rsid w:val="0014057B"/>
    <w:pPr>
      <w:spacing w:line="280" w:lineRule="atLeast"/>
    </w:pPr>
    <w:rPr>
      <w:rFonts w:ascii="Arial" w:hAnsi="Arial" w:cstheme="minorBidi"/>
      <w:bCs w:val="0"/>
      <w:spacing w:val="0"/>
      <w:sz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4057B"/>
    <w:rPr>
      <w:rFonts w:ascii="Arial" w:hAnsi="Arial" w:cstheme="minorBidi"/>
    </w:rPr>
  </w:style>
  <w:style w:type="paragraph" w:customStyle="1" w:styleId="Titelgross14pt">
    <w:name w:val="Titel gross 14pt"/>
    <w:basedOn w:val="Titel"/>
    <w:uiPriority w:val="5"/>
    <w:qFormat/>
    <w:rsid w:val="0014057B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  <w:lang w:val="de-CH"/>
    </w:rPr>
  </w:style>
  <w:style w:type="character" w:customStyle="1" w:styleId="fett">
    <w:name w:val="fett"/>
    <w:basedOn w:val="Absatz-Standardschriftart"/>
    <w:uiPriority w:val="1"/>
    <w:qFormat/>
    <w:rsid w:val="0014057B"/>
    <w:rPr>
      <w:b/>
    </w:rPr>
  </w:style>
  <w:style w:type="paragraph" w:customStyle="1" w:styleId="Standard2">
    <w:name w:val="Standard2"/>
    <w:basedOn w:val="Standard"/>
    <w:qFormat/>
    <w:rsid w:val="0014057B"/>
    <w:pPr>
      <w:keepLines/>
      <w:spacing w:after="240" w:line="240" w:lineRule="auto"/>
    </w:pPr>
    <w:rPr>
      <w:rFonts w:ascii="Arial" w:eastAsia="Times New Roman" w:hAnsi="Arial" w:cs="Times New Roman"/>
      <w:bCs w:val="0"/>
      <w:spacing w:val="0"/>
      <w:sz w:val="18"/>
      <w:szCs w:val="24"/>
      <w:lang w:val="de-CH" w:eastAsia="de-CH"/>
    </w:rPr>
  </w:style>
  <w:style w:type="character" w:customStyle="1" w:styleId="textcontent">
    <w:name w:val="text_content"/>
    <w:basedOn w:val="Absatz-Standardschriftart"/>
    <w:rsid w:val="0014057B"/>
  </w:style>
  <w:style w:type="character" w:styleId="Kommentarzeichen">
    <w:name w:val="annotation reference"/>
    <w:basedOn w:val="Absatz-Standardschriftart"/>
    <w:uiPriority w:val="99"/>
    <w:semiHidden/>
    <w:unhideWhenUsed/>
    <w:rsid w:val="00C54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44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44CE"/>
    <w:rPr>
      <w:rFonts w:cs="System"/>
      <w:bCs/>
      <w:spacing w:val="2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4CE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4CE"/>
    <w:rPr>
      <w:rFonts w:cs="System"/>
      <w:b/>
      <w:bCs/>
      <w:spacing w:val="2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hyperlink" Target="https://www.gef.be.ch/gef/fr/index/familie/familie/formulare/kindertagesstaettenundtageseltern.assetref/dam/documents/GEF/SOA/fr/Familie/KITA_FEB/Betreuungsgutscheine/Nutzungsbedingungen%20ki-Bon-fr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://www.be.ch/dssi" TargetMode="External"/><Relationship Id="rId28" Type="http://schemas.openxmlformats.org/officeDocument/2006/relationships/hyperlink" Target="https://blog.kibon.ch/fr/communautaire-besoins-code-barcode-scanner-a-lire-le-ligne/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mailto:info.fam@be.ch%20" TargetMode="External"/><Relationship Id="rId27" Type="http://schemas.openxmlformats.org/officeDocument/2006/relationships/footer" Target="footer6.xml"/><Relationship Id="rId30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32256-B000-48AF-BDBD-8DA1D07945E8}"/>
      </w:docPartPr>
      <w:docPartBody>
        <w:p w:rsidR="00BA66D1" w:rsidRDefault="00DD6A06">
          <w:r w:rsidRPr="004B4D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D38B6-BA5F-490D-B450-BFFF064EDE42}"/>
      </w:docPartPr>
      <w:docPartBody>
        <w:p w:rsidR="00BA66D1" w:rsidRDefault="00DD6A06">
          <w:r w:rsidRPr="004B4DC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06"/>
    <w:rsid w:val="00BA66D1"/>
    <w:rsid w:val="00D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A06"/>
    <w:rPr>
      <w:vanish/>
      <w:color w:val="9CC2E5" w:themeColor="accent1" w:themeTint="99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2.xml><?xml version="1.0" encoding="utf-8"?>
<officeatwork xmlns="http://schemas.officeatwork.com/CustomXMLPart">
  <AddressBlock>Direction de la santé, des affaires sociales et de l'intégration  
Office de l'intégration et de l'action sociale   </AddressBlock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</officeatwork>
</file>

<file path=customXml/item5.xml><?xml version="1.0" encoding="utf-8"?>
<officeatwork xmlns="http://schemas.officeatwork.com/Document">eNp7v3u/jUt+cmlual6JnU1wfk5pSWZ+nmeKnY0+MscnMS+9NDE91c7E0MDCRh/OtQnLTC0HqoVScJMAxlEf0w==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02A10DB-5D7A-4BBD-9EA1-7BF72CF2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3936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d'admission communes</vt:lpstr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d'admission communes</dc:title>
  <dc:subject/>
  <dc:creator>Office de l'intégration et de l'action sociale</dc:creator>
  <cp:keywords/>
  <dc:description/>
  <cp:lastModifiedBy>Gaye Monika, GSI-AIS</cp:lastModifiedBy>
  <cp:revision>19</cp:revision>
  <cp:lastPrinted>2020-06-11T13:56:00Z</cp:lastPrinted>
  <dcterms:created xsi:type="dcterms:W3CDTF">2020-06-12T07:36:00Z</dcterms:created>
  <dcterms:modified xsi:type="dcterms:W3CDTF">2022-11-23T10:32:00Z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Texte</vt:lpwstr>
  </property>
  <property fmtid="{D5CDD505-2E9C-101B-9397-08002B2CF9AE}" pid="4" name="Doc.Subject">
    <vt:lpwstr>Concerne</vt:lpwstr>
  </property>
  <property fmtid="{D5CDD505-2E9C-101B-9397-08002B2CF9AE}" pid="5" name="KESB/APEA">
    <vt:lpwstr/>
  </property>
  <property fmtid="{D5CDD505-2E9C-101B-9397-08002B2CF9AE}" pid="6" name="CustomField.pfad">
    <vt:lpwstr>Aucune indication</vt:lpwstr>
  </property>
</Properties>
</file>