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BEA" w14:textId="77777777" w:rsidR="00B836B9" w:rsidRPr="00A670C2" w:rsidRDefault="00366AA9" w:rsidP="00BE15BB">
      <w:pPr>
        <w:pStyle w:val="1pt"/>
        <w:rPr>
          <w:lang w:val="fr-CH"/>
        </w:rPr>
        <w:sectPr w:rsidR="00B836B9" w:rsidRPr="00A670C2"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rsidRPr="00A670C2" w14:paraId="363A8E9A" w14:textId="77777777" w:rsidTr="00136B3F">
        <w:trPr>
          <w:trHeight w:val="284"/>
        </w:trPr>
        <w:tc>
          <w:tcPr>
            <w:tcW w:w="5102" w:type="dxa"/>
            <w:vMerge w:val="restart"/>
          </w:tcPr>
          <w:p w14:paraId="6475E067" w14:textId="54C8F726" w:rsidR="006915C1" w:rsidRPr="00A670C2" w:rsidRDefault="00A670C2" w:rsidP="006915C1">
            <w:pPr>
              <w:pStyle w:val="Text85pt"/>
              <w:rPr>
                <w:lang w:val="fr-CH"/>
              </w:rPr>
            </w:pPr>
            <w:r w:rsidRPr="00A670C2">
              <w:rPr>
                <w:lang w:val="fr-CH"/>
              </w:rPr>
              <w:t>Direction de la santé, des affaires sociales et de l’intégration</w:t>
            </w:r>
          </w:p>
          <w:p w14:paraId="6C45089C" w14:textId="0193A4F8" w:rsidR="00136B3F" w:rsidRPr="00A670C2" w:rsidRDefault="00A670C2" w:rsidP="006915C1">
            <w:pPr>
              <w:pStyle w:val="Text85pt"/>
              <w:rPr>
                <w:lang w:val="fr-CH"/>
              </w:rPr>
            </w:pPr>
            <w:r w:rsidRPr="00A670C2">
              <w:rPr>
                <w:lang w:val="fr-CH"/>
              </w:rPr>
              <w:t>Office de l’intégration et de l’action sociale</w:t>
            </w:r>
          </w:p>
          <w:p w14:paraId="105C0BBA" w14:textId="32779F44" w:rsidR="006915C1" w:rsidRPr="00A670C2" w:rsidRDefault="00A670C2" w:rsidP="006915C1">
            <w:pPr>
              <w:pStyle w:val="Text85pt"/>
              <w:rPr>
                <w:lang w:val="fr-CH"/>
              </w:rPr>
            </w:pPr>
            <w:r w:rsidRPr="00A670C2">
              <w:rPr>
                <w:lang w:val="fr-CH"/>
              </w:rPr>
              <w:t>Division Famille et société</w:t>
            </w:r>
          </w:p>
        </w:tc>
      </w:tr>
      <w:tr w:rsidR="0078293D" w:rsidRPr="00A670C2" w14:paraId="09F10D54" w14:textId="77777777" w:rsidTr="00136B3F">
        <w:trPr>
          <w:trHeight w:val="284"/>
        </w:trPr>
        <w:tc>
          <w:tcPr>
            <w:tcW w:w="5102" w:type="dxa"/>
            <w:vMerge/>
          </w:tcPr>
          <w:p w14:paraId="7F7D6DFA" w14:textId="77777777" w:rsidR="00136B3F" w:rsidRPr="00A670C2" w:rsidRDefault="00366AA9" w:rsidP="005C1D53">
            <w:pPr>
              <w:rPr>
                <w:lang w:val="fr-CH"/>
              </w:rPr>
            </w:pPr>
          </w:p>
        </w:tc>
      </w:tr>
      <w:tr w:rsidR="0078293D" w:rsidRPr="00A670C2" w14:paraId="2D848B65" w14:textId="77777777" w:rsidTr="00136B3F">
        <w:trPr>
          <w:trHeight w:val="284"/>
        </w:trPr>
        <w:tc>
          <w:tcPr>
            <w:tcW w:w="5102" w:type="dxa"/>
            <w:vMerge/>
          </w:tcPr>
          <w:p w14:paraId="7F990C94" w14:textId="77777777" w:rsidR="00136B3F" w:rsidRPr="00A670C2" w:rsidRDefault="00366AA9" w:rsidP="005C1D53">
            <w:pPr>
              <w:rPr>
                <w:lang w:val="fr-CH"/>
              </w:rPr>
            </w:pPr>
          </w:p>
        </w:tc>
      </w:tr>
    </w:tbl>
    <w:p w14:paraId="4D228455" w14:textId="708D4F66" w:rsidR="00A670C2" w:rsidRPr="00A670C2" w:rsidRDefault="00A670C2" w:rsidP="00A670C2">
      <w:pPr>
        <w:pStyle w:val="Titel-GEF"/>
        <w:spacing w:after="120" w:line="276" w:lineRule="auto"/>
        <w:rPr>
          <w:lang w:val="fr-CH"/>
        </w:rPr>
      </w:pPr>
      <w:r w:rsidRPr="00ED578F">
        <w:rPr>
          <w:lang w:val="fr-CH"/>
        </w:rPr>
        <w:t xml:space="preserve">Limitation </w:t>
      </w:r>
      <w:r w:rsidR="00ED578F" w:rsidRPr="00ED578F">
        <w:rPr>
          <w:lang w:val="fr-CH"/>
        </w:rPr>
        <w:t>des</w:t>
      </w:r>
      <w:r w:rsidR="00ED578F">
        <w:rPr>
          <w:lang w:val="fr-CH"/>
        </w:rPr>
        <w:t xml:space="preserve"> possibilités</w:t>
      </w:r>
      <w:r w:rsidRPr="00A670C2">
        <w:rPr>
          <w:lang w:val="fr-CH"/>
        </w:rPr>
        <w:t xml:space="preserve"> </w:t>
      </w:r>
      <w:r w:rsidR="00ED578F">
        <w:rPr>
          <w:lang w:val="fr-CH"/>
        </w:rPr>
        <w:t>de</w:t>
      </w:r>
      <w:r w:rsidRPr="00A670C2">
        <w:rPr>
          <w:lang w:val="fr-CH"/>
        </w:rPr>
        <w:t xml:space="preserve"> prise en charge d’un enfant pour des raisons de santé : confirmation médicale</w:t>
      </w:r>
    </w:p>
    <w:p w14:paraId="403B8F5D" w14:textId="1A64FEE0" w:rsidR="00A670C2" w:rsidRDefault="00A670C2" w:rsidP="00A670C2">
      <w:pPr>
        <w:rPr>
          <w:i/>
          <w:color w:val="FF0000"/>
          <w:lang w:val="fr-CH"/>
        </w:rPr>
      </w:pPr>
      <w:r w:rsidRPr="00ED578F">
        <w:rPr>
          <w:color w:val="FF0000"/>
          <w:lang w:val="fr-CH"/>
        </w:rPr>
        <w:t xml:space="preserve">En </w:t>
      </w:r>
      <w:r w:rsidR="00ED578F" w:rsidRPr="00ED578F">
        <w:rPr>
          <w:color w:val="FF0000"/>
          <w:lang w:val="fr-CH"/>
        </w:rPr>
        <w:t>vertu de l’article 40</w:t>
      </w:r>
      <w:r w:rsidRPr="00ED578F">
        <w:rPr>
          <w:color w:val="FF0000"/>
          <w:lang w:val="fr-CH"/>
        </w:rPr>
        <w:t xml:space="preserve">, alinéa 1, lettre </w:t>
      </w:r>
      <w:r w:rsidRPr="00E11090">
        <w:rPr>
          <w:i/>
          <w:color w:val="FF0000"/>
          <w:lang w:val="fr-CH"/>
        </w:rPr>
        <w:t>a</w:t>
      </w:r>
      <w:r w:rsidRPr="00ED578F">
        <w:rPr>
          <w:color w:val="FF0000"/>
          <w:lang w:val="fr-CH"/>
        </w:rPr>
        <w:t xml:space="preserve"> de l’ordonnance</w:t>
      </w:r>
      <w:r w:rsidR="00ED578F" w:rsidRPr="00ED578F">
        <w:rPr>
          <w:color w:val="FF0000"/>
          <w:lang w:val="fr-CH"/>
        </w:rPr>
        <w:t xml:space="preserve"> sur</w:t>
      </w:r>
      <w:r w:rsidR="00ED578F">
        <w:rPr>
          <w:color w:val="FF0000"/>
          <w:lang w:val="fr-CH"/>
        </w:rPr>
        <w:t xml:space="preserve"> les programmes de soutien à l’enfance, à la jeunesse et à la famille (OEJF</w:t>
      </w:r>
      <w:r w:rsidRPr="00A670C2">
        <w:rPr>
          <w:color w:val="FF0000"/>
          <w:lang w:val="fr-CH"/>
        </w:rPr>
        <w:t>)</w:t>
      </w:r>
      <w:r w:rsidR="007834D1">
        <w:rPr>
          <w:rStyle w:val="Appelnotedebasdep"/>
          <w:color w:val="FF0000"/>
        </w:rPr>
        <w:footnoteReference w:id="1"/>
      </w:r>
      <w:r w:rsidR="00ED578F">
        <w:rPr>
          <w:color w:val="FF0000"/>
          <w:lang w:val="fr-CH"/>
        </w:rPr>
        <w:t xml:space="preserve"> et de l’article 6, alinéa 1 de l’ordonnance </w:t>
      </w:r>
      <w:r w:rsidR="00ED578F" w:rsidRPr="00E11090">
        <w:rPr>
          <w:color w:val="FF0000"/>
          <w:lang w:val="fr-CH"/>
        </w:rPr>
        <w:t>de Direction</w:t>
      </w:r>
      <w:r w:rsidR="00ED578F" w:rsidRPr="00E11090">
        <w:rPr>
          <w:rStyle w:val="Appelnotedebasdep"/>
          <w:color w:val="FF0000"/>
        </w:rPr>
        <w:footnoteReference w:id="2"/>
      </w:r>
      <w:r w:rsidR="00ED578F" w:rsidRPr="00E11090">
        <w:rPr>
          <w:color w:val="FF0000"/>
          <w:lang w:val="fr-CH"/>
        </w:rPr>
        <w:t xml:space="preserve"> y afférente,</w:t>
      </w:r>
      <w:r w:rsidRPr="00A670C2">
        <w:rPr>
          <w:color w:val="FF0000"/>
          <w:lang w:val="fr-CH"/>
        </w:rPr>
        <w:t xml:space="preserve"> il y a </w:t>
      </w:r>
      <w:r w:rsidRPr="00ED578F">
        <w:rPr>
          <w:color w:val="FF0000"/>
          <w:lang w:val="fr-CH"/>
        </w:rPr>
        <w:t xml:space="preserve">notamment limitation </w:t>
      </w:r>
      <w:r w:rsidR="00ED578F" w:rsidRPr="00ED578F">
        <w:rPr>
          <w:color w:val="FF0000"/>
          <w:lang w:val="fr-CH"/>
        </w:rPr>
        <w:t>des possibilité</w:t>
      </w:r>
      <w:r w:rsidR="00ED578F">
        <w:rPr>
          <w:color w:val="FF0000"/>
          <w:lang w:val="fr-CH"/>
        </w:rPr>
        <w:t xml:space="preserve"> de</w:t>
      </w:r>
      <w:r w:rsidRPr="00A670C2">
        <w:rPr>
          <w:color w:val="FF0000"/>
          <w:lang w:val="fr-CH"/>
        </w:rPr>
        <w:t xml:space="preserve"> prise en charge pour des raisons de santé lorsqu’un enfant ne peut pas être pris en charge en raison d’un problème de santé qui affecte durablement </w:t>
      </w:r>
      <w:r w:rsidRPr="00A670C2">
        <w:rPr>
          <w:i/>
          <w:color w:val="FF0000"/>
          <w:lang w:val="fr-CH"/>
        </w:rPr>
        <w:t xml:space="preserve">les </w:t>
      </w:r>
      <w:r w:rsidR="00E11090">
        <w:rPr>
          <w:i/>
          <w:color w:val="FF0000"/>
          <w:lang w:val="fr-CH"/>
        </w:rPr>
        <w:t>personnes détenant l’autorité parentale elles-mêmes</w:t>
      </w:r>
      <w:r w:rsidRPr="00A670C2">
        <w:rPr>
          <w:i/>
          <w:color w:val="FF0000"/>
          <w:lang w:val="fr-CH"/>
        </w:rPr>
        <w:t>.</w:t>
      </w:r>
      <w:r w:rsidR="00831EDD">
        <w:rPr>
          <w:i/>
          <w:color w:val="FF0000"/>
          <w:lang w:val="fr-CH"/>
        </w:rPr>
        <w:t xml:space="preserve"> </w:t>
      </w:r>
      <w:bookmarkStart w:id="0" w:name="_GoBack"/>
      <w:bookmarkEnd w:id="0"/>
    </w:p>
    <w:p w14:paraId="6D6B0D60" w14:textId="77777777" w:rsidR="00E11090" w:rsidRPr="00A670C2" w:rsidRDefault="00E11090" w:rsidP="00A670C2">
      <w:pPr>
        <w:rPr>
          <w:color w:val="FF0000"/>
          <w:lang w:val="fr-CH"/>
        </w:rPr>
      </w:pPr>
    </w:p>
    <w:p w14:paraId="47F7BE7F" w14:textId="77777777" w:rsidR="00A670C2" w:rsidRPr="00A670C2" w:rsidRDefault="00A670C2" w:rsidP="00A670C2">
      <w:pPr>
        <w:shd w:val="clear" w:color="auto" w:fill="D9D9D9" w:themeFill="background1" w:themeFillShade="D9"/>
        <w:spacing w:after="360" w:line="240" w:lineRule="auto"/>
        <w:rPr>
          <w:lang w:val="fr-CH"/>
        </w:rPr>
      </w:pPr>
      <w:r w:rsidRPr="00A670C2">
        <w:rPr>
          <w:lang w:val="fr-CH"/>
        </w:rPr>
        <w:t>De plus amples informations et un exemple figurent au verso.</w:t>
      </w:r>
    </w:p>
    <w:tbl>
      <w:tblPr>
        <w:tblStyle w:val="Grilledutableau"/>
        <w:tblW w:w="0" w:type="auto"/>
        <w:tblLook w:val="04A0" w:firstRow="1" w:lastRow="0" w:firstColumn="1" w:lastColumn="0" w:noHBand="0" w:noVBand="1"/>
        <w:tblCaption w:val="La confirmation est émise par"/>
        <w:tblDescription w:val="S'il vous plaît entrer vos coordonnées ici"/>
      </w:tblPr>
      <w:tblGrid>
        <w:gridCol w:w="3539"/>
        <w:gridCol w:w="5635"/>
      </w:tblGrid>
      <w:tr w:rsidR="00A670C2" w:rsidRPr="00A670C2" w14:paraId="5DDA1DC4" w14:textId="77777777" w:rsidTr="009B2FD5">
        <w:trPr>
          <w:trHeight w:val="336"/>
        </w:trPr>
        <w:tc>
          <w:tcPr>
            <w:tcW w:w="9174" w:type="dxa"/>
            <w:gridSpan w:val="2"/>
            <w:shd w:val="clear" w:color="auto" w:fill="D9D9D9" w:themeFill="background1" w:themeFillShade="D9"/>
            <w:vAlign w:val="center"/>
          </w:tcPr>
          <w:p w14:paraId="0653F491" w14:textId="77777777" w:rsidR="00A670C2" w:rsidRPr="00A670C2" w:rsidRDefault="00A670C2" w:rsidP="009B2FD5">
            <w:pPr>
              <w:pStyle w:val="Titel-GEF"/>
              <w:spacing w:before="0"/>
              <w:rPr>
                <w:b w:val="0"/>
                <w:szCs w:val="22"/>
                <w:lang w:val="fr-CH"/>
              </w:rPr>
            </w:pPr>
            <w:r w:rsidRPr="00A670C2">
              <w:rPr>
                <w:b w:val="0"/>
                <w:szCs w:val="22"/>
                <w:lang w:val="fr-CH"/>
              </w:rPr>
              <w:t xml:space="preserve">Autorité </w:t>
            </w:r>
          </w:p>
        </w:tc>
      </w:tr>
      <w:tr w:rsidR="00A670C2" w:rsidRPr="00A670C2" w14:paraId="52F79DCA" w14:textId="77777777" w:rsidTr="009B2FD5">
        <w:trPr>
          <w:trHeight w:val="340"/>
        </w:trPr>
        <w:tc>
          <w:tcPr>
            <w:tcW w:w="3539" w:type="dxa"/>
            <w:vAlign w:val="center"/>
          </w:tcPr>
          <w:p w14:paraId="13B4BFCC" w14:textId="77777777" w:rsidR="00A670C2" w:rsidRPr="00A670C2" w:rsidRDefault="00A670C2" w:rsidP="009B2FD5">
            <w:pPr>
              <w:pStyle w:val="StandardohneAbstand"/>
              <w:spacing w:line="276" w:lineRule="auto"/>
              <w:rPr>
                <w:lang w:val="fr-CH"/>
              </w:rPr>
            </w:pPr>
            <w:r w:rsidRPr="00A670C2">
              <w:rPr>
                <w:lang w:val="fr-CH"/>
              </w:rPr>
              <w:t>Cabinet ou hôpital</w:t>
            </w:r>
          </w:p>
        </w:tc>
        <w:tc>
          <w:tcPr>
            <w:tcW w:w="5635" w:type="dxa"/>
            <w:vAlign w:val="center"/>
          </w:tcPr>
          <w:p w14:paraId="182EB58D" w14:textId="77777777" w:rsidR="00A670C2" w:rsidRPr="00A670C2" w:rsidRDefault="00A670C2" w:rsidP="009B2FD5">
            <w:pPr>
              <w:pStyle w:val="StandardohneAbstand"/>
              <w:spacing w:line="276" w:lineRule="auto"/>
              <w:rPr>
                <w:lang w:val="fr-CH"/>
              </w:rPr>
            </w:pPr>
          </w:p>
        </w:tc>
      </w:tr>
      <w:tr w:rsidR="00A670C2" w:rsidRPr="00A670C2" w14:paraId="0CB1D600" w14:textId="77777777" w:rsidTr="009B2FD5">
        <w:trPr>
          <w:trHeight w:val="340"/>
        </w:trPr>
        <w:tc>
          <w:tcPr>
            <w:tcW w:w="3539" w:type="dxa"/>
            <w:vAlign w:val="center"/>
          </w:tcPr>
          <w:p w14:paraId="006D37BC" w14:textId="2493C95C" w:rsidR="00A670C2" w:rsidRPr="00A670C2" w:rsidRDefault="00A670C2" w:rsidP="00A670C2">
            <w:pPr>
              <w:pStyle w:val="StandardohneAbstand"/>
              <w:spacing w:line="276" w:lineRule="auto"/>
              <w:rPr>
                <w:lang w:val="fr-CH"/>
              </w:rPr>
            </w:pPr>
            <w:r>
              <w:rPr>
                <w:lang w:val="fr-CH"/>
              </w:rPr>
              <w:t xml:space="preserve">Médecin </w:t>
            </w:r>
            <w:proofErr w:type="spellStart"/>
            <w:r>
              <w:rPr>
                <w:lang w:val="fr-CH"/>
              </w:rPr>
              <w:t>traitant·e</w:t>
            </w:r>
            <w:proofErr w:type="spellEnd"/>
            <w:r w:rsidRPr="00A670C2">
              <w:rPr>
                <w:rStyle w:val="Appelnotedebasdep"/>
                <w:lang w:val="fr-CH"/>
              </w:rPr>
              <w:footnoteReference w:id="3"/>
            </w:r>
          </w:p>
        </w:tc>
        <w:tc>
          <w:tcPr>
            <w:tcW w:w="5635" w:type="dxa"/>
            <w:vAlign w:val="center"/>
          </w:tcPr>
          <w:p w14:paraId="78FFE99B" w14:textId="77777777" w:rsidR="00A670C2" w:rsidRPr="00A670C2" w:rsidRDefault="00A670C2" w:rsidP="009B2FD5">
            <w:pPr>
              <w:pStyle w:val="StandardohneAbstand"/>
              <w:spacing w:line="276" w:lineRule="auto"/>
              <w:rPr>
                <w:lang w:val="fr-CH"/>
              </w:rPr>
            </w:pPr>
          </w:p>
        </w:tc>
      </w:tr>
      <w:tr w:rsidR="00A670C2" w:rsidRPr="00A670C2" w14:paraId="52B5BEB4" w14:textId="77777777" w:rsidTr="009B2FD5">
        <w:trPr>
          <w:trHeight w:val="340"/>
        </w:trPr>
        <w:tc>
          <w:tcPr>
            <w:tcW w:w="3539" w:type="dxa"/>
            <w:vAlign w:val="center"/>
          </w:tcPr>
          <w:p w14:paraId="1D6B723A" w14:textId="77777777" w:rsidR="00A670C2" w:rsidRPr="00A670C2" w:rsidRDefault="00A670C2" w:rsidP="009B2FD5">
            <w:pPr>
              <w:pStyle w:val="StandardohneAbstand"/>
              <w:spacing w:line="276" w:lineRule="auto"/>
              <w:rPr>
                <w:lang w:val="fr-CH"/>
              </w:rPr>
            </w:pPr>
            <w:r w:rsidRPr="00A670C2">
              <w:rPr>
                <w:lang w:val="fr-CH"/>
              </w:rPr>
              <w:t xml:space="preserve">Coordonnées </w:t>
            </w:r>
            <w:r w:rsidRPr="00A670C2">
              <w:rPr>
                <w:lang w:val="fr-CH"/>
              </w:rPr>
              <w:br/>
              <w:t>(adresse, numéro de téléphone)</w:t>
            </w:r>
          </w:p>
        </w:tc>
        <w:tc>
          <w:tcPr>
            <w:tcW w:w="5635" w:type="dxa"/>
            <w:vAlign w:val="center"/>
          </w:tcPr>
          <w:p w14:paraId="3E09E5B3" w14:textId="77777777" w:rsidR="00A670C2" w:rsidRPr="00A670C2" w:rsidRDefault="00A670C2" w:rsidP="009B2FD5">
            <w:pPr>
              <w:pStyle w:val="StandardohneAbstand"/>
              <w:spacing w:line="276" w:lineRule="auto"/>
              <w:rPr>
                <w:lang w:val="fr-CH"/>
              </w:rPr>
            </w:pPr>
          </w:p>
          <w:p w14:paraId="1CBDDA92" w14:textId="77777777" w:rsidR="00A670C2" w:rsidRPr="00A670C2" w:rsidRDefault="00A670C2" w:rsidP="009B2FD5">
            <w:pPr>
              <w:pStyle w:val="StandardohneAbstand"/>
              <w:spacing w:line="276" w:lineRule="auto"/>
              <w:rPr>
                <w:lang w:val="fr-CH"/>
              </w:rPr>
            </w:pPr>
          </w:p>
          <w:p w14:paraId="3A76E503" w14:textId="77777777" w:rsidR="00A670C2" w:rsidRPr="00A670C2" w:rsidRDefault="00A670C2" w:rsidP="009B2FD5">
            <w:pPr>
              <w:pStyle w:val="StandardohneAbstand"/>
              <w:spacing w:line="276" w:lineRule="auto"/>
              <w:rPr>
                <w:lang w:val="fr-CH"/>
              </w:rPr>
            </w:pPr>
          </w:p>
          <w:p w14:paraId="7E3C72FC" w14:textId="77777777" w:rsidR="00A670C2" w:rsidRPr="00A670C2" w:rsidRDefault="00A670C2" w:rsidP="009B2FD5">
            <w:pPr>
              <w:pStyle w:val="StandardohneAbstand"/>
              <w:spacing w:line="276" w:lineRule="auto"/>
              <w:rPr>
                <w:lang w:val="fr-CH"/>
              </w:rPr>
            </w:pPr>
          </w:p>
          <w:p w14:paraId="70143803" w14:textId="77777777" w:rsidR="00A670C2" w:rsidRPr="00A670C2" w:rsidRDefault="00A670C2" w:rsidP="009B2FD5">
            <w:pPr>
              <w:pStyle w:val="StandardohneAbstand"/>
              <w:spacing w:line="276" w:lineRule="auto"/>
              <w:rPr>
                <w:lang w:val="fr-CH"/>
              </w:rPr>
            </w:pPr>
          </w:p>
        </w:tc>
      </w:tr>
    </w:tbl>
    <w:p w14:paraId="2161E3B9" w14:textId="77777777" w:rsidR="00A670C2" w:rsidRPr="00A670C2" w:rsidRDefault="00A670C2" w:rsidP="00A670C2">
      <w:pPr>
        <w:pStyle w:val="StandardohneAbstand"/>
        <w:spacing w:line="276" w:lineRule="auto"/>
        <w:rPr>
          <w:sz w:val="14"/>
          <w:szCs w:val="10"/>
          <w:lang w:val="fr-CH"/>
        </w:rPr>
      </w:pPr>
    </w:p>
    <w:tbl>
      <w:tblPr>
        <w:tblStyle w:val="Grilledutableau"/>
        <w:tblW w:w="0" w:type="auto"/>
        <w:tblLook w:val="04A0" w:firstRow="1" w:lastRow="0" w:firstColumn="1" w:lastColumn="0" w:noHBand="0" w:noVBand="1"/>
        <w:tblCaption w:val="Informations sur le patient"/>
        <w:tblDescription w:val="S'il vous plaît entrer ici les détails du patient&#10;"/>
      </w:tblPr>
      <w:tblGrid>
        <w:gridCol w:w="3632"/>
        <w:gridCol w:w="5542"/>
      </w:tblGrid>
      <w:tr w:rsidR="00A670C2" w:rsidRPr="00A670C2" w14:paraId="518F93E4" w14:textId="77777777" w:rsidTr="009B2FD5">
        <w:tc>
          <w:tcPr>
            <w:tcW w:w="9174" w:type="dxa"/>
            <w:gridSpan w:val="2"/>
            <w:shd w:val="clear" w:color="auto" w:fill="D9D9D9" w:themeFill="background1" w:themeFillShade="D9"/>
            <w:vAlign w:val="center"/>
          </w:tcPr>
          <w:p w14:paraId="4369EC00" w14:textId="77777777" w:rsidR="00A670C2" w:rsidRPr="00A670C2" w:rsidRDefault="00A670C2" w:rsidP="009B2FD5">
            <w:pPr>
              <w:pStyle w:val="StandardohneAbstand"/>
              <w:spacing w:line="276" w:lineRule="auto"/>
              <w:rPr>
                <w:lang w:val="fr-CH"/>
              </w:rPr>
            </w:pPr>
            <w:r w:rsidRPr="00A670C2">
              <w:rPr>
                <w:lang w:val="fr-CH"/>
              </w:rPr>
              <w:t>Coordonnées de la patiente ou du patient (mère ou père)</w:t>
            </w:r>
          </w:p>
        </w:tc>
      </w:tr>
      <w:tr w:rsidR="00A670C2" w:rsidRPr="00A670C2" w14:paraId="1DE144A2" w14:textId="77777777" w:rsidTr="009B2FD5">
        <w:tc>
          <w:tcPr>
            <w:tcW w:w="3632" w:type="dxa"/>
            <w:vAlign w:val="center"/>
          </w:tcPr>
          <w:p w14:paraId="0C296E25" w14:textId="77777777" w:rsidR="00A670C2" w:rsidRPr="00A670C2" w:rsidRDefault="00A670C2" w:rsidP="009B2FD5">
            <w:pPr>
              <w:pStyle w:val="StandardohneAbstand"/>
              <w:spacing w:line="276" w:lineRule="auto"/>
              <w:rPr>
                <w:lang w:val="fr-CH"/>
              </w:rPr>
            </w:pPr>
            <w:r w:rsidRPr="00A670C2">
              <w:rPr>
                <w:lang w:val="fr-CH"/>
              </w:rPr>
              <w:t>Prénom et nom</w:t>
            </w:r>
          </w:p>
          <w:p w14:paraId="2C732C87" w14:textId="77777777" w:rsidR="00A670C2" w:rsidRPr="00A670C2" w:rsidRDefault="00A670C2" w:rsidP="009B2FD5">
            <w:pPr>
              <w:pStyle w:val="StandardohneAbstand"/>
              <w:spacing w:line="276" w:lineRule="auto"/>
              <w:rPr>
                <w:lang w:val="fr-CH"/>
              </w:rPr>
            </w:pPr>
          </w:p>
        </w:tc>
        <w:tc>
          <w:tcPr>
            <w:tcW w:w="5542" w:type="dxa"/>
          </w:tcPr>
          <w:p w14:paraId="597FFB87" w14:textId="77777777" w:rsidR="00A670C2" w:rsidRPr="00A670C2" w:rsidRDefault="00A670C2" w:rsidP="009B2FD5">
            <w:pPr>
              <w:pStyle w:val="StandardohneAbstand"/>
              <w:spacing w:line="276" w:lineRule="auto"/>
              <w:rPr>
                <w:lang w:val="fr-CH"/>
              </w:rPr>
            </w:pPr>
          </w:p>
        </w:tc>
      </w:tr>
      <w:tr w:rsidR="00A670C2" w:rsidRPr="00A670C2" w14:paraId="25C09EA5" w14:textId="77777777" w:rsidTr="009B2FD5">
        <w:tc>
          <w:tcPr>
            <w:tcW w:w="3632" w:type="dxa"/>
            <w:vAlign w:val="center"/>
          </w:tcPr>
          <w:p w14:paraId="6612C57A" w14:textId="77777777" w:rsidR="00A670C2" w:rsidRPr="00A670C2" w:rsidRDefault="00A670C2" w:rsidP="009B2FD5">
            <w:pPr>
              <w:pStyle w:val="StandardohneAbstand"/>
              <w:spacing w:line="276" w:lineRule="auto"/>
              <w:rPr>
                <w:lang w:val="fr-CH"/>
              </w:rPr>
            </w:pPr>
            <w:r w:rsidRPr="00A670C2">
              <w:rPr>
                <w:lang w:val="fr-CH"/>
              </w:rPr>
              <w:t xml:space="preserve">Adresse </w:t>
            </w:r>
          </w:p>
        </w:tc>
        <w:tc>
          <w:tcPr>
            <w:tcW w:w="5542" w:type="dxa"/>
          </w:tcPr>
          <w:p w14:paraId="792ED639" w14:textId="77777777" w:rsidR="00A670C2" w:rsidRPr="00A670C2" w:rsidRDefault="00A670C2" w:rsidP="009B2FD5">
            <w:pPr>
              <w:pStyle w:val="StandardohneAbstand"/>
              <w:spacing w:line="276" w:lineRule="auto"/>
              <w:rPr>
                <w:lang w:val="fr-CH"/>
              </w:rPr>
            </w:pPr>
          </w:p>
          <w:p w14:paraId="14DD410B" w14:textId="77777777" w:rsidR="00A670C2" w:rsidRPr="00A670C2" w:rsidRDefault="00A670C2" w:rsidP="009B2FD5">
            <w:pPr>
              <w:pStyle w:val="StandardohneAbstand"/>
              <w:spacing w:line="276" w:lineRule="auto"/>
              <w:rPr>
                <w:lang w:val="fr-CH"/>
              </w:rPr>
            </w:pPr>
          </w:p>
          <w:p w14:paraId="0715120D" w14:textId="77777777" w:rsidR="00A670C2" w:rsidRPr="00A670C2" w:rsidRDefault="00A670C2" w:rsidP="009B2FD5">
            <w:pPr>
              <w:pStyle w:val="StandardohneAbstand"/>
              <w:spacing w:line="276" w:lineRule="auto"/>
              <w:rPr>
                <w:lang w:val="fr-CH"/>
              </w:rPr>
            </w:pPr>
          </w:p>
          <w:p w14:paraId="4E622209" w14:textId="77777777" w:rsidR="00A670C2" w:rsidRPr="00A670C2" w:rsidRDefault="00A670C2" w:rsidP="009B2FD5">
            <w:pPr>
              <w:pStyle w:val="StandardohneAbstand"/>
              <w:spacing w:line="276" w:lineRule="auto"/>
              <w:rPr>
                <w:lang w:val="fr-CH"/>
              </w:rPr>
            </w:pPr>
          </w:p>
        </w:tc>
      </w:tr>
    </w:tbl>
    <w:p w14:paraId="6992DE94" w14:textId="77777777" w:rsidR="00A670C2" w:rsidRPr="00A670C2" w:rsidRDefault="00A670C2" w:rsidP="00A670C2">
      <w:pPr>
        <w:pStyle w:val="StandardohneAbstand"/>
        <w:spacing w:line="276" w:lineRule="auto"/>
        <w:rPr>
          <w:sz w:val="14"/>
          <w:szCs w:val="10"/>
          <w:lang w:val="fr-CH"/>
        </w:rPr>
      </w:pPr>
    </w:p>
    <w:tbl>
      <w:tblPr>
        <w:tblStyle w:val="Grilledutableau"/>
        <w:tblW w:w="0" w:type="auto"/>
        <w:tblLook w:val="04A0" w:firstRow="1" w:lastRow="0" w:firstColumn="1" w:lastColumn="0" w:noHBand="0" w:noVBand="1"/>
        <w:tblCaption w:val="Besoin de garde supplémentaire"/>
        <w:tblDescription w:val="Veuillez indiquer ici le montant auquel le patient dépend de l'aide de sa famille pour ses enfants et confirmez ces informations"/>
      </w:tblPr>
      <w:tblGrid>
        <w:gridCol w:w="3681"/>
        <w:gridCol w:w="5493"/>
      </w:tblGrid>
      <w:tr w:rsidR="00A670C2" w:rsidRPr="00A670C2" w14:paraId="23032C99" w14:textId="77777777" w:rsidTr="009B2FD5">
        <w:tc>
          <w:tcPr>
            <w:tcW w:w="9174" w:type="dxa"/>
            <w:gridSpan w:val="2"/>
            <w:shd w:val="clear" w:color="auto" w:fill="D9D9D9" w:themeFill="background1" w:themeFillShade="D9"/>
          </w:tcPr>
          <w:p w14:paraId="4271CE46" w14:textId="77777777" w:rsidR="00A670C2" w:rsidRPr="00A670C2" w:rsidRDefault="00A670C2" w:rsidP="009B2FD5">
            <w:pPr>
              <w:pStyle w:val="StandardohneAbstand"/>
              <w:spacing w:line="276" w:lineRule="auto"/>
              <w:rPr>
                <w:lang w:val="fr-CH"/>
              </w:rPr>
            </w:pPr>
            <w:r w:rsidRPr="00A670C2">
              <w:rPr>
                <w:lang w:val="fr-CH"/>
              </w:rPr>
              <w:t>Besoin</w:t>
            </w:r>
          </w:p>
        </w:tc>
      </w:tr>
      <w:tr w:rsidR="00A670C2" w:rsidRPr="00A670C2" w14:paraId="5AD92FE0" w14:textId="77777777" w:rsidTr="009B2FD5">
        <w:trPr>
          <w:trHeight w:val="497"/>
        </w:trPr>
        <w:tc>
          <w:tcPr>
            <w:tcW w:w="3681" w:type="dxa"/>
            <w:vAlign w:val="center"/>
          </w:tcPr>
          <w:p w14:paraId="4BD2A2E7" w14:textId="77777777" w:rsidR="00A670C2" w:rsidRPr="00A670C2" w:rsidRDefault="00A670C2" w:rsidP="009B2FD5">
            <w:pPr>
              <w:pStyle w:val="StandardohneAbstand"/>
              <w:spacing w:line="276" w:lineRule="auto"/>
              <w:rPr>
                <w:lang w:val="fr-CH"/>
              </w:rPr>
            </w:pPr>
            <w:r w:rsidRPr="00A670C2">
              <w:rPr>
                <w:lang w:val="fr-CH"/>
              </w:rPr>
              <w:t>Taux de prise en charge extrafamiliale requis</w:t>
            </w:r>
            <w:r w:rsidRPr="00A670C2">
              <w:rPr>
                <w:rStyle w:val="Appelnotedebasdep"/>
                <w:lang w:val="fr-CH"/>
              </w:rPr>
              <w:footnoteReference w:id="4"/>
            </w:r>
            <w:r w:rsidRPr="00A670C2">
              <w:rPr>
                <w:lang w:val="fr-CH"/>
              </w:rPr>
              <w:t xml:space="preserve"> </w:t>
            </w:r>
            <w:r w:rsidRPr="00A670C2">
              <w:rPr>
                <w:lang w:val="fr-CH"/>
              </w:rPr>
              <w:br/>
            </w:r>
            <w:r w:rsidRPr="00A670C2">
              <w:rPr>
                <w:sz w:val="16"/>
                <w:szCs w:val="18"/>
                <w:lang w:val="fr-CH"/>
              </w:rPr>
              <w:t>(20% correspond à un jour par semaine)</w:t>
            </w:r>
          </w:p>
        </w:tc>
        <w:tc>
          <w:tcPr>
            <w:tcW w:w="5493" w:type="dxa"/>
            <w:vAlign w:val="center"/>
          </w:tcPr>
          <w:p w14:paraId="6AC05008" w14:textId="77777777" w:rsidR="00A670C2" w:rsidRPr="00A670C2" w:rsidRDefault="00A670C2" w:rsidP="009B2FD5">
            <w:pPr>
              <w:pStyle w:val="StandardohneAbstand"/>
              <w:tabs>
                <w:tab w:val="left" w:leader="underscore" w:pos="883"/>
              </w:tabs>
              <w:spacing w:line="276" w:lineRule="auto"/>
              <w:rPr>
                <w:lang w:val="fr-CH"/>
              </w:rPr>
            </w:pPr>
          </w:p>
          <w:p w14:paraId="6ECB341F" w14:textId="09900D9F" w:rsidR="00A670C2" w:rsidRPr="00A670C2" w:rsidRDefault="00E11090" w:rsidP="009B2FD5">
            <w:pPr>
              <w:pStyle w:val="StandardohneAbstand"/>
              <w:tabs>
                <w:tab w:val="left" w:leader="underscore" w:pos="883"/>
              </w:tabs>
              <w:spacing w:line="276" w:lineRule="auto"/>
              <w:rPr>
                <w:lang w:val="fr-CH"/>
              </w:rPr>
            </w:pPr>
            <w:r>
              <w:rPr>
                <w:lang w:val="fr-CH"/>
              </w:rPr>
              <w:tab/>
            </w:r>
            <w:r w:rsidR="00A670C2" w:rsidRPr="00A670C2">
              <w:rPr>
                <w:lang w:val="fr-CH"/>
              </w:rPr>
              <w:t>%</w:t>
            </w:r>
          </w:p>
          <w:p w14:paraId="049B74B6" w14:textId="77777777" w:rsidR="00A670C2" w:rsidRPr="00A670C2" w:rsidRDefault="00A670C2" w:rsidP="009B2FD5">
            <w:pPr>
              <w:pStyle w:val="StandardohneAbstand"/>
              <w:tabs>
                <w:tab w:val="left" w:leader="underscore" w:pos="883"/>
              </w:tabs>
              <w:spacing w:line="276" w:lineRule="auto"/>
              <w:rPr>
                <w:lang w:val="fr-CH"/>
              </w:rPr>
            </w:pPr>
          </w:p>
        </w:tc>
      </w:tr>
      <w:tr w:rsidR="00A670C2" w:rsidRPr="00A670C2" w14:paraId="7CD2541C" w14:textId="77777777" w:rsidTr="009B2FD5">
        <w:trPr>
          <w:trHeight w:val="824"/>
        </w:trPr>
        <w:tc>
          <w:tcPr>
            <w:tcW w:w="3681" w:type="dxa"/>
            <w:vAlign w:val="center"/>
          </w:tcPr>
          <w:p w14:paraId="590E8255" w14:textId="77777777" w:rsidR="00A670C2" w:rsidRPr="00A670C2" w:rsidRDefault="00A670C2" w:rsidP="009B2FD5">
            <w:pPr>
              <w:pStyle w:val="StandardohneAbstand"/>
              <w:spacing w:line="276" w:lineRule="auto"/>
              <w:rPr>
                <w:lang w:val="fr-CH"/>
              </w:rPr>
            </w:pPr>
            <w:r w:rsidRPr="00A670C2">
              <w:rPr>
                <w:lang w:val="fr-CH"/>
              </w:rPr>
              <w:t xml:space="preserve">Validité </w:t>
            </w:r>
          </w:p>
          <w:p w14:paraId="1CAAEE8B" w14:textId="674F8C0E" w:rsidR="00A670C2" w:rsidRPr="00A670C2" w:rsidRDefault="00A670C2" w:rsidP="000E3397">
            <w:pPr>
              <w:pStyle w:val="StandardohneAbstand"/>
              <w:spacing w:line="276" w:lineRule="auto"/>
              <w:rPr>
                <w:sz w:val="18"/>
                <w:szCs w:val="18"/>
                <w:lang w:val="fr-CH"/>
              </w:rPr>
            </w:pPr>
            <w:r w:rsidRPr="00A670C2">
              <w:rPr>
                <w:sz w:val="16"/>
                <w:szCs w:val="18"/>
                <w:lang w:val="fr-CH"/>
              </w:rPr>
              <w:t xml:space="preserve">(l’attestation est valable pour une période </w:t>
            </w:r>
            <w:r w:rsidR="000E3397">
              <w:rPr>
                <w:sz w:val="16"/>
                <w:szCs w:val="18"/>
                <w:lang w:val="fr-CH"/>
              </w:rPr>
              <w:t>de validité du bon</w:t>
            </w:r>
            <w:r w:rsidRPr="00A670C2">
              <w:rPr>
                <w:sz w:val="16"/>
                <w:szCs w:val="18"/>
                <w:lang w:val="fr-CH"/>
              </w:rPr>
              <w:t xml:space="preserve"> au maximum, soit du 1</w:t>
            </w:r>
            <w:r w:rsidRPr="00A670C2">
              <w:rPr>
                <w:sz w:val="16"/>
                <w:szCs w:val="18"/>
                <w:vertAlign w:val="superscript"/>
                <w:lang w:val="fr-CH"/>
              </w:rPr>
              <w:t>er</w:t>
            </w:r>
            <w:r w:rsidRPr="00A670C2">
              <w:rPr>
                <w:sz w:val="16"/>
                <w:szCs w:val="18"/>
                <w:lang w:val="fr-CH"/>
              </w:rPr>
              <w:t xml:space="preserve"> août au 31 juillet)</w:t>
            </w:r>
          </w:p>
        </w:tc>
        <w:tc>
          <w:tcPr>
            <w:tcW w:w="5493" w:type="dxa"/>
            <w:vAlign w:val="center"/>
          </w:tcPr>
          <w:p w14:paraId="648E010B" w14:textId="77777777" w:rsidR="00A670C2" w:rsidRPr="00A670C2" w:rsidRDefault="00A670C2" w:rsidP="009B2FD5">
            <w:pPr>
              <w:pStyle w:val="StandardohneAbstand"/>
              <w:tabs>
                <w:tab w:val="left" w:leader="underscore" w:pos="3576"/>
              </w:tabs>
              <w:spacing w:line="276" w:lineRule="auto"/>
              <w:rPr>
                <w:lang w:val="fr-CH"/>
              </w:rPr>
            </w:pPr>
            <w:r w:rsidRPr="00A670C2">
              <w:rPr>
                <w:lang w:val="fr-CH"/>
              </w:rPr>
              <w:br/>
              <w:t>Du (date) :</w:t>
            </w:r>
            <w:r w:rsidRPr="00A670C2">
              <w:rPr>
                <w:lang w:val="fr-CH"/>
              </w:rPr>
              <w:tab/>
            </w:r>
          </w:p>
          <w:p w14:paraId="36CAE5D4" w14:textId="77777777" w:rsidR="00A670C2" w:rsidRPr="00A670C2" w:rsidRDefault="00A670C2" w:rsidP="009B2FD5">
            <w:pPr>
              <w:pStyle w:val="StandardohneAbstand"/>
              <w:tabs>
                <w:tab w:val="left" w:leader="underscore" w:pos="3576"/>
              </w:tabs>
              <w:spacing w:line="276" w:lineRule="auto"/>
              <w:rPr>
                <w:lang w:val="fr-CH"/>
              </w:rPr>
            </w:pPr>
          </w:p>
          <w:p w14:paraId="20DFBFE6" w14:textId="77777777" w:rsidR="00A670C2" w:rsidRPr="00A670C2" w:rsidRDefault="00A670C2" w:rsidP="009B2FD5">
            <w:pPr>
              <w:pStyle w:val="StandardohneAbstand"/>
              <w:tabs>
                <w:tab w:val="left" w:leader="underscore" w:pos="3576"/>
              </w:tabs>
              <w:spacing w:line="276" w:lineRule="auto"/>
              <w:rPr>
                <w:lang w:val="fr-CH"/>
              </w:rPr>
            </w:pPr>
            <w:r w:rsidRPr="00A670C2">
              <w:rPr>
                <w:lang w:val="fr-CH"/>
              </w:rPr>
              <w:t>Au (date) :</w:t>
            </w:r>
            <w:r w:rsidRPr="00A670C2">
              <w:rPr>
                <w:lang w:val="fr-CH"/>
              </w:rPr>
              <w:tab/>
            </w:r>
          </w:p>
          <w:p w14:paraId="42D191C7" w14:textId="77777777" w:rsidR="00A670C2" w:rsidRPr="00A670C2" w:rsidRDefault="00A670C2" w:rsidP="009B2FD5">
            <w:pPr>
              <w:pStyle w:val="StandardohneAbstand"/>
              <w:tabs>
                <w:tab w:val="left" w:leader="underscore" w:pos="3576"/>
              </w:tabs>
              <w:spacing w:line="276" w:lineRule="auto"/>
              <w:rPr>
                <w:lang w:val="fr-CH"/>
              </w:rPr>
            </w:pPr>
          </w:p>
        </w:tc>
      </w:tr>
    </w:tbl>
    <w:p w14:paraId="2BF1A7B1" w14:textId="77777777" w:rsidR="00A670C2" w:rsidRPr="00A670C2" w:rsidRDefault="00A670C2" w:rsidP="00A670C2">
      <w:pPr>
        <w:pStyle w:val="StandardohneAbstand"/>
        <w:tabs>
          <w:tab w:val="left" w:leader="underscore" w:pos="9184"/>
        </w:tabs>
        <w:spacing w:before="720" w:line="276" w:lineRule="auto"/>
        <w:rPr>
          <w:lang w:val="fr-CH"/>
        </w:rPr>
      </w:pPr>
      <w:r w:rsidRPr="00A670C2">
        <w:rPr>
          <w:lang w:val="fr-CH"/>
        </w:rPr>
        <w:t xml:space="preserve">Date et signature de la ou du médecin :  </w:t>
      </w:r>
      <w:r w:rsidRPr="00A670C2">
        <w:rPr>
          <w:lang w:val="fr-CH"/>
        </w:rPr>
        <w:tab/>
      </w:r>
    </w:p>
    <w:p w14:paraId="70BAEBF8" w14:textId="77777777" w:rsidR="00A670C2" w:rsidRPr="00A670C2" w:rsidRDefault="00A670C2" w:rsidP="00A670C2">
      <w:pPr>
        <w:spacing w:line="240" w:lineRule="auto"/>
        <w:rPr>
          <w:b/>
          <w:szCs w:val="24"/>
          <w:lang w:val="fr-CH"/>
        </w:rPr>
      </w:pPr>
      <w:r w:rsidRPr="00A670C2">
        <w:rPr>
          <w:lang w:val="fr-CH"/>
        </w:rPr>
        <w:br w:type="page"/>
      </w:r>
    </w:p>
    <w:p w14:paraId="4DFB6B8D" w14:textId="77777777" w:rsidR="00A670C2" w:rsidRPr="00A670C2" w:rsidRDefault="00A670C2" w:rsidP="00A670C2">
      <w:pPr>
        <w:pStyle w:val="Titel-GEF"/>
        <w:spacing w:after="240"/>
        <w:rPr>
          <w:lang w:val="fr-CH"/>
        </w:rPr>
      </w:pPr>
      <w:r w:rsidRPr="00A670C2">
        <w:rPr>
          <w:lang w:val="fr-CH"/>
        </w:rPr>
        <w:lastRenderedPageBreak/>
        <w:t>Explications</w:t>
      </w:r>
    </w:p>
    <w:p w14:paraId="4159CDC6" w14:textId="77777777" w:rsidR="00A670C2" w:rsidRPr="00A670C2" w:rsidRDefault="00A670C2" w:rsidP="00A670C2">
      <w:pPr>
        <w:pStyle w:val="StandardohneAbstand"/>
        <w:spacing w:after="120" w:line="276" w:lineRule="auto"/>
        <w:jc w:val="both"/>
        <w:rPr>
          <w:lang w:val="fr-CH"/>
        </w:rPr>
      </w:pPr>
      <w:r w:rsidRPr="00A670C2">
        <w:rPr>
          <w:lang w:val="fr-CH"/>
        </w:rPr>
        <w:t xml:space="preserve">Dans le canton de Berne, </w:t>
      </w:r>
      <w:r w:rsidRPr="00E11090">
        <w:rPr>
          <w:lang w:val="fr-CH"/>
        </w:rPr>
        <w:t>les parents</w:t>
      </w:r>
      <w:r w:rsidRPr="00A670C2">
        <w:rPr>
          <w:lang w:val="fr-CH"/>
        </w:rPr>
        <w:t xml:space="preserve"> qui ont besoin d’une place d’accueil extrafamilial pour leur(s) enfant(s) peuvent recevoir des bons de garde pour réduire les frais de prise en charge. Nécessitent une solution de garde </w:t>
      </w:r>
      <w:r w:rsidRPr="00E11090">
        <w:rPr>
          <w:lang w:val="fr-CH"/>
        </w:rPr>
        <w:t>les parents</w:t>
      </w:r>
      <w:r w:rsidRPr="00A670C2">
        <w:rPr>
          <w:lang w:val="fr-CH"/>
        </w:rPr>
        <w:t xml:space="preserve"> qui exercent une activité lucrative ou recherchent un emploi, suivent une formation ou un perfectionnement, participent à un programme d’occupation et d’insertion ou dont les enfants présentent des lacunes au niveau social ou linguistique.</w:t>
      </w:r>
    </w:p>
    <w:p w14:paraId="2D37FEB2" w14:textId="77777777" w:rsidR="00A670C2" w:rsidRPr="00A670C2" w:rsidRDefault="00A670C2" w:rsidP="00A670C2">
      <w:pPr>
        <w:pStyle w:val="StandardohneAbstand"/>
        <w:spacing w:before="240" w:after="240" w:line="276" w:lineRule="auto"/>
        <w:jc w:val="both"/>
        <w:rPr>
          <w:lang w:val="fr-CH"/>
        </w:rPr>
      </w:pPr>
      <w:r w:rsidRPr="00A670C2">
        <w:rPr>
          <w:lang w:val="fr-CH"/>
        </w:rPr>
        <w:t xml:space="preserve">Peuvent également demander des bons de </w:t>
      </w:r>
      <w:r w:rsidRPr="00E11090">
        <w:rPr>
          <w:lang w:val="fr-CH"/>
        </w:rPr>
        <w:t>garde les parents qui</w:t>
      </w:r>
      <w:r w:rsidRPr="00A670C2">
        <w:rPr>
          <w:lang w:val="fr-CH"/>
        </w:rPr>
        <w:t xml:space="preserve"> sont dans l’incapacité partielle ou totale de s’occuper de leurs enfants en raison d’un </w:t>
      </w:r>
      <w:r w:rsidRPr="00A670C2">
        <w:rPr>
          <w:b/>
          <w:lang w:val="fr-CH"/>
        </w:rPr>
        <w:t>problème physique ou</w:t>
      </w:r>
      <w:r w:rsidRPr="00A670C2">
        <w:rPr>
          <w:lang w:val="fr-CH"/>
        </w:rPr>
        <w:t xml:space="preserve"> </w:t>
      </w:r>
      <w:r w:rsidRPr="00A670C2">
        <w:rPr>
          <w:b/>
          <w:lang w:val="fr-CH"/>
        </w:rPr>
        <w:t xml:space="preserve">psychique </w:t>
      </w:r>
      <w:r w:rsidRPr="00A670C2">
        <w:rPr>
          <w:lang w:val="fr-CH"/>
        </w:rPr>
        <w:t>les concernant ou touchant un autre enfant dont ils ont la responsabilité, ou en raison des soins à dispenser à un membre de la famille proche.</w:t>
      </w:r>
    </w:p>
    <w:p w14:paraId="728F3954" w14:textId="427844C2" w:rsidR="00A670C2" w:rsidRPr="00A670C2" w:rsidRDefault="00A670C2" w:rsidP="00A670C2">
      <w:pPr>
        <w:pStyle w:val="StandardohneAbstand"/>
        <w:spacing w:after="240" w:line="276" w:lineRule="auto"/>
        <w:jc w:val="both"/>
        <w:rPr>
          <w:color w:val="FF0000"/>
          <w:lang w:val="fr-CH"/>
        </w:rPr>
      </w:pPr>
      <w:r w:rsidRPr="00A670C2">
        <w:rPr>
          <w:color w:val="FF0000"/>
          <w:lang w:val="fr-CH"/>
        </w:rPr>
        <w:t xml:space="preserve">Le présent formulaire sert à attester le problème de santé lorsque </w:t>
      </w:r>
      <w:r w:rsidRPr="00E11090">
        <w:rPr>
          <w:color w:val="FF0000"/>
          <w:lang w:val="fr-CH"/>
        </w:rPr>
        <w:t>les parents</w:t>
      </w:r>
      <w:r w:rsidRPr="00A670C2">
        <w:rPr>
          <w:color w:val="FF0000"/>
          <w:lang w:val="fr-CH"/>
        </w:rPr>
        <w:t xml:space="preserve"> sont eux-mêmes durablement concernés (</w:t>
      </w:r>
      <w:r w:rsidR="00B21266">
        <w:rPr>
          <w:color w:val="FF0000"/>
          <w:lang w:val="fr-CH"/>
        </w:rPr>
        <w:t>art. 40, al. 1</w:t>
      </w:r>
      <w:r w:rsidR="00B21266" w:rsidRPr="00B21266">
        <w:rPr>
          <w:color w:val="FF0000"/>
          <w:lang w:val="fr-CH"/>
        </w:rPr>
        <w:t>, lit</w:t>
      </w:r>
      <w:r w:rsidRPr="00B21266">
        <w:rPr>
          <w:color w:val="FF0000"/>
          <w:lang w:val="fr-CH"/>
        </w:rPr>
        <w:t xml:space="preserve">. </w:t>
      </w:r>
      <w:proofErr w:type="gramStart"/>
      <w:r w:rsidRPr="00B21266">
        <w:rPr>
          <w:i/>
          <w:color w:val="FF0000"/>
          <w:lang w:val="fr-CH"/>
        </w:rPr>
        <w:t>a</w:t>
      </w:r>
      <w:proofErr w:type="gramEnd"/>
      <w:r w:rsidR="00B21266" w:rsidRPr="00B21266">
        <w:rPr>
          <w:color w:val="FF0000"/>
          <w:lang w:val="fr-CH"/>
        </w:rPr>
        <w:t xml:space="preserve"> OEJF</w:t>
      </w:r>
      <w:r w:rsidRPr="00B21266">
        <w:rPr>
          <w:color w:val="FF0000"/>
          <w:lang w:val="fr-CH"/>
        </w:rPr>
        <w:t>).</w:t>
      </w:r>
      <w:r w:rsidRPr="00A670C2">
        <w:rPr>
          <w:color w:val="FF0000"/>
          <w:lang w:val="fr-CH"/>
        </w:rPr>
        <w:t xml:space="preserve"> </w:t>
      </w:r>
    </w:p>
    <w:p w14:paraId="7B9731A4" w14:textId="0DD5436D" w:rsidR="00A670C2" w:rsidRPr="00A670C2" w:rsidRDefault="00A670C2" w:rsidP="00A670C2">
      <w:pPr>
        <w:pStyle w:val="StandardohneAbstand"/>
        <w:spacing w:after="240" w:line="276" w:lineRule="auto"/>
        <w:jc w:val="both"/>
        <w:rPr>
          <w:lang w:val="fr-CH"/>
        </w:rPr>
      </w:pPr>
      <w:r w:rsidRPr="00A670C2">
        <w:rPr>
          <w:lang w:val="fr-CH"/>
        </w:rPr>
        <w:t xml:space="preserve">Pour que le problème de santé soit pris en compte lors de l’évaluation des besoins, il faut que </w:t>
      </w:r>
      <w:proofErr w:type="gramStart"/>
      <w:r w:rsidRPr="00A670C2">
        <w:rPr>
          <w:lang w:val="fr-CH"/>
        </w:rPr>
        <w:t>la médecin traitante</w:t>
      </w:r>
      <w:proofErr w:type="gramEnd"/>
      <w:r w:rsidRPr="00A670C2">
        <w:rPr>
          <w:lang w:val="fr-CH"/>
        </w:rPr>
        <w:t xml:space="preserve"> ou le médecin traitant confirme </w:t>
      </w:r>
      <w:r w:rsidRPr="00B21266">
        <w:rPr>
          <w:rStyle w:val="textcontent"/>
          <w:lang w:val="fr-CH"/>
        </w:rPr>
        <w:t xml:space="preserve">la limitation </w:t>
      </w:r>
      <w:r w:rsidR="00E11090" w:rsidRPr="00B21266">
        <w:rPr>
          <w:rStyle w:val="textcontent"/>
          <w:lang w:val="fr-CH"/>
        </w:rPr>
        <w:t>(art. 6 ODEJF</w:t>
      </w:r>
      <w:r w:rsidR="00E11090" w:rsidRPr="00A670C2">
        <w:rPr>
          <w:rStyle w:val="textcontent"/>
          <w:lang w:val="fr-CH"/>
        </w:rPr>
        <w:t>)</w:t>
      </w:r>
      <w:r w:rsidR="00E11090">
        <w:rPr>
          <w:rStyle w:val="textcontent"/>
          <w:lang w:val="fr-CH"/>
        </w:rPr>
        <w:t xml:space="preserve"> </w:t>
      </w:r>
      <w:r w:rsidRPr="00B21266">
        <w:rPr>
          <w:rStyle w:val="textcontent"/>
          <w:lang w:val="fr-CH"/>
        </w:rPr>
        <w:t>et</w:t>
      </w:r>
      <w:r w:rsidRPr="00A670C2">
        <w:rPr>
          <w:rStyle w:val="textcontent"/>
          <w:lang w:val="fr-CH"/>
        </w:rPr>
        <w:t xml:space="preserve"> précise l’ampleur du besoin de prise en </w:t>
      </w:r>
      <w:r w:rsidRPr="00B21266">
        <w:rPr>
          <w:rStyle w:val="textcontent"/>
          <w:lang w:val="fr-CH"/>
        </w:rPr>
        <w:t>charge</w:t>
      </w:r>
      <w:r w:rsidRPr="00A670C2">
        <w:rPr>
          <w:rStyle w:val="textcontent"/>
          <w:lang w:val="fr-CH"/>
        </w:rPr>
        <w:t>.</w:t>
      </w:r>
      <w:r w:rsidRPr="00A670C2">
        <w:rPr>
          <w:lang w:val="fr-CH"/>
        </w:rPr>
        <w:t xml:space="preserve"> La commune de domicile vérifie ensuite que toutes les autres conditions d’octroi de bons de garde sont satisfaites. </w:t>
      </w:r>
    </w:p>
    <w:p w14:paraId="72585098" w14:textId="77777777" w:rsidR="00A670C2" w:rsidRPr="00A670C2" w:rsidRDefault="00A670C2" w:rsidP="00A670C2">
      <w:pPr>
        <w:pBdr>
          <w:top w:val="single" w:sz="4" w:space="1" w:color="auto"/>
          <w:left w:val="single" w:sz="4" w:space="4" w:color="auto"/>
          <w:bottom w:val="single" w:sz="4" w:space="1" w:color="auto"/>
          <w:right w:val="single" w:sz="4" w:space="4" w:color="auto"/>
        </w:pBdr>
        <w:rPr>
          <w:i/>
          <w:lang w:val="fr-CH"/>
        </w:rPr>
      </w:pPr>
      <w:r w:rsidRPr="00A670C2">
        <w:rPr>
          <w:i/>
          <w:lang w:val="fr-CH"/>
        </w:rPr>
        <w:t xml:space="preserve">Exemple </w:t>
      </w:r>
    </w:p>
    <w:p w14:paraId="4118C656" w14:textId="1F0778FF" w:rsidR="00A670C2" w:rsidRPr="00A670C2" w:rsidRDefault="00A670C2" w:rsidP="00A670C2">
      <w:pPr>
        <w:pBdr>
          <w:top w:val="single" w:sz="4" w:space="1" w:color="auto"/>
          <w:left w:val="single" w:sz="4" w:space="4" w:color="auto"/>
          <w:bottom w:val="single" w:sz="4" w:space="1" w:color="auto"/>
          <w:right w:val="single" w:sz="4" w:space="4" w:color="auto"/>
        </w:pBdr>
        <w:spacing w:before="240"/>
        <w:rPr>
          <w:lang w:val="fr-CH"/>
        </w:rPr>
      </w:pPr>
      <w:r w:rsidRPr="00A670C2">
        <w:rPr>
          <w:lang w:val="fr-CH"/>
        </w:rPr>
        <w:t xml:space="preserve">En raison de ses problèmes de santé, Anna suit une thérapie. Cette mère de famille ne peut pas emmener son enfant en bas âge aux séances, qui ont lieu à intervalles réguliers et qui s’étalent sur une longue période. Il y a par </w:t>
      </w:r>
      <w:r w:rsidRPr="00ED578F">
        <w:rPr>
          <w:lang w:val="fr-CH"/>
        </w:rPr>
        <w:t>conséquent limitation durable</w:t>
      </w:r>
      <w:r w:rsidR="00ED578F">
        <w:rPr>
          <w:lang w:val="fr-CH"/>
        </w:rPr>
        <w:t xml:space="preserve"> des possibilités de </w:t>
      </w:r>
      <w:r w:rsidRPr="00A670C2">
        <w:rPr>
          <w:lang w:val="fr-CH"/>
        </w:rPr>
        <w:t>prise en charge pour des raisons de santé. Anna a donc besoin d’une solution d’accueil extrafamilial et peut demander des bons de garde. Le taux de prise en charge requis doit être confirmé par sa médecin traitante ou son médecin traitant au moyen du présent formulaire. Il incombe ensuite à Anna de le joindre à sa requête en ligne sur kiBon ou de l’envoyer par courrier postal avec le dossier de demande à la commune de domicile. Cette dernière est chargée d’examiner le droit aux prestations et se prononce par voie de décision.</w:t>
      </w:r>
      <w:r w:rsidRPr="00A670C2">
        <w:rPr>
          <w:lang w:val="fr-CH"/>
        </w:rPr>
        <w:br/>
      </w:r>
    </w:p>
    <w:p w14:paraId="6E7DB977" w14:textId="77777777" w:rsidR="00A670C2" w:rsidRPr="00A670C2" w:rsidRDefault="00A670C2" w:rsidP="00A670C2">
      <w:pPr>
        <w:pStyle w:val="StandardohneAbstand"/>
        <w:spacing w:before="240" w:line="276" w:lineRule="auto"/>
        <w:jc w:val="both"/>
        <w:rPr>
          <w:lang w:val="fr-CH"/>
        </w:rPr>
      </w:pPr>
      <w:r w:rsidRPr="00A670C2">
        <w:rPr>
          <w:lang w:val="fr-CH"/>
        </w:rPr>
        <w:t xml:space="preserve">Cette procédure vaut également pour les personnes bénéficiant d’une rente, en vertu de la législation fédérale sur l’assurance-invalidité ou sur l’assurance-accidents. Là encore, ce n’est pas le degré d’invalidité qui est déterminant mais l’évaluation </w:t>
      </w:r>
      <w:proofErr w:type="gramStart"/>
      <w:r w:rsidRPr="00A670C2">
        <w:rPr>
          <w:lang w:val="fr-CH"/>
        </w:rPr>
        <w:t>de la médecin</w:t>
      </w:r>
      <w:proofErr w:type="gramEnd"/>
      <w:r w:rsidRPr="00A670C2">
        <w:rPr>
          <w:lang w:val="fr-CH"/>
        </w:rPr>
        <w:t xml:space="preserve"> traitante ou du médecin traitant.</w:t>
      </w:r>
    </w:p>
    <w:p w14:paraId="795DC55E" w14:textId="77777777" w:rsidR="00F5408D" w:rsidRPr="00A670C2" w:rsidRDefault="00366AA9" w:rsidP="00A670C2">
      <w:pPr>
        <w:pStyle w:val="Titel-GEF"/>
        <w:spacing w:line="276" w:lineRule="auto"/>
        <w:rPr>
          <w:lang w:val="fr-CH"/>
        </w:rPr>
      </w:pPr>
    </w:p>
    <w:sectPr w:rsidR="00F5408D" w:rsidRPr="00A670C2" w:rsidSect="000679B2">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0967" w14:textId="77777777" w:rsidR="00E212A4" w:rsidRDefault="00C924B4">
      <w:pPr>
        <w:spacing w:line="240" w:lineRule="auto"/>
      </w:pPr>
      <w:r>
        <w:separator/>
      </w:r>
    </w:p>
  </w:endnote>
  <w:endnote w:type="continuationSeparator" w:id="0">
    <w:p w14:paraId="643FCC1B" w14:textId="77777777" w:rsidR="00E212A4"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59916537" w14:textId="77777777" w:rsidTr="00A91C91">
      <w:tc>
        <w:tcPr>
          <w:tcW w:w="7938" w:type="dxa"/>
        </w:tcPr>
        <w:p w14:paraId="6A166688" w14:textId="0FBD903B" w:rsidR="00827488" w:rsidRPr="00890AAA" w:rsidRDefault="00C924B4" w:rsidP="00827488">
          <w:pPr>
            <w:pStyle w:val="Pieddepag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78686FAE" w14:textId="7DCBA86E" w:rsidR="00827488" w:rsidRPr="00890AAA" w:rsidRDefault="00C924B4" w:rsidP="00827488">
          <w:pPr>
            <w:pStyle w:val="Pieddepage"/>
            <w:jc w:val="right"/>
          </w:pPr>
          <w:r w:rsidRPr="00890AAA">
            <w:fldChar w:fldCharType="begin"/>
          </w:r>
          <w:r w:rsidRPr="00890AAA">
            <w:instrText xml:space="preserve"> PAGE  \* Arabic  \* MERGEFORMAT </w:instrText>
          </w:r>
          <w:r w:rsidRPr="00890AAA">
            <w:fldChar w:fldCharType="separate"/>
          </w:r>
          <w:r w:rsidR="00366AA9">
            <w:rPr>
              <w:noProof/>
            </w:rPr>
            <w:t>2</w:t>
          </w:r>
          <w:r w:rsidRPr="00890AAA">
            <w:fldChar w:fldCharType="end"/>
          </w:r>
          <w:r w:rsidRPr="00890AAA">
            <w:t>/</w:t>
          </w:r>
          <w:fldSimple w:instr=" NUMPAGES  \* Arabic  \* MERGEFORMAT ">
            <w:r w:rsidR="00366AA9">
              <w:rPr>
                <w:noProof/>
              </w:rPr>
              <w:t>2</w:t>
            </w:r>
          </w:fldSimple>
        </w:p>
      </w:tc>
    </w:tr>
  </w:tbl>
  <w:p w14:paraId="39E4C453" w14:textId="77777777" w:rsidR="00EC10BB" w:rsidRPr="00890AAA" w:rsidRDefault="00366AA9" w:rsidP="003E7A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0A923B7D" w14:textId="77777777" w:rsidTr="00A91C91">
      <w:tc>
        <w:tcPr>
          <w:tcW w:w="7938" w:type="dxa"/>
        </w:tcPr>
        <w:p w14:paraId="16764602" w14:textId="77777777" w:rsidR="005D79DB" w:rsidRPr="00890AAA" w:rsidRDefault="00C924B4" w:rsidP="005D79DB">
          <w:pPr>
            <w:pStyle w:val="Pieddepag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52686908" w14:textId="77777777" w:rsidR="005D79DB" w:rsidRPr="00890AAA" w:rsidRDefault="00C924B4" w:rsidP="005D79DB">
          <w:pPr>
            <w:pStyle w:val="Pieddepag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fldSimple w:instr=" NUMPAGES  \* Arabic  \* MERGEFORMAT ">
            <w:r>
              <w:rPr>
                <w:noProof/>
              </w:rPr>
              <w:t>1</w:t>
            </w:r>
          </w:fldSimple>
        </w:p>
      </w:tc>
    </w:tr>
  </w:tbl>
  <w:p w14:paraId="2700ED3F" w14:textId="77777777" w:rsidR="000252CF" w:rsidRPr="00890AAA" w:rsidRDefault="00366AA9" w:rsidP="005D7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611E" w14:textId="77777777" w:rsidR="00E212A4" w:rsidRDefault="00C924B4">
      <w:pPr>
        <w:spacing w:line="240" w:lineRule="auto"/>
      </w:pPr>
      <w:r>
        <w:separator/>
      </w:r>
    </w:p>
  </w:footnote>
  <w:footnote w:type="continuationSeparator" w:id="0">
    <w:p w14:paraId="344D4378" w14:textId="77777777" w:rsidR="00E212A4" w:rsidRDefault="00C924B4">
      <w:pPr>
        <w:spacing w:line="240" w:lineRule="auto"/>
      </w:pPr>
      <w:r>
        <w:continuationSeparator/>
      </w:r>
    </w:p>
  </w:footnote>
  <w:footnote w:id="1">
    <w:p w14:paraId="1AC1A8BE" w14:textId="7045468C" w:rsidR="007834D1" w:rsidRPr="007834D1" w:rsidRDefault="007834D1">
      <w:pPr>
        <w:pStyle w:val="Notedebasdepage"/>
        <w:rPr>
          <w:lang w:val="fr-CH"/>
        </w:rPr>
      </w:pPr>
      <w:r>
        <w:rPr>
          <w:rStyle w:val="Appelnotedebasdep"/>
        </w:rPr>
        <w:footnoteRef/>
      </w:r>
      <w:r>
        <w:t xml:space="preserve"> RSB 860.22</w:t>
      </w:r>
    </w:p>
  </w:footnote>
  <w:footnote w:id="2">
    <w:p w14:paraId="0D7F4985" w14:textId="5F0CEFCE" w:rsidR="00ED578F" w:rsidRPr="007834D1" w:rsidRDefault="00ED578F">
      <w:pPr>
        <w:pStyle w:val="Notedebasdepage"/>
        <w:rPr>
          <w:szCs w:val="13"/>
          <w:lang w:val="fr-CH"/>
        </w:rPr>
      </w:pPr>
      <w:r>
        <w:rPr>
          <w:rStyle w:val="Appelnotedebasdep"/>
        </w:rPr>
        <w:footnoteRef/>
      </w:r>
      <w:r>
        <w:t xml:space="preserve"> </w:t>
      </w:r>
      <w:proofErr w:type="spellStart"/>
      <w:r w:rsidR="00E11090">
        <w:t>Ordonnance</w:t>
      </w:r>
      <w:proofErr w:type="spellEnd"/>
      <w:r w:rsidR="00E11090">
        <w:t xml:space="preserve"> de </w:t>
      </w:r>
      <w:proofErr w:type="spellStart"/>
      <w:r w:rsidR="00E11090">
        <w:t>Direction</w:t>
      </w:r>
      <w:proofErr w:type="spellEnd"/>
      <w:r w:rsidR="00E11090">
        <w:t xml:space="preserve"> </w:t>
      </w:r>
      <w:proofErr w:type="spellStart"/>
      <w:r w:rsidR="00E11090">
        <w:t>sur</w:t>
      </w:r>
      <w:proofErr w:type="spellEnd"/>
      <w:r w:rsidR="00E11090">
        <w:t xml:space="preserve"> les </w:t>
      </w:r>
      <w:proofErr w:type="spellStart"/>
      <w:r w:rsidR="00E11090">
        <w:t>programmes</w:t>
      </w:r>
      <w:proofErr w:type="spellEnd"/>
      <w:r w:rsidR="00E11090">
        <w:t xml:space="preserve"> de </w:t>
      </w:r>
      <w:proofErr w:type="spellStart"/>
      <w:r w:rsidR="00E11090">
        <w:t>soutien</w:t>
      </w:r>
      <w:proofErr w:type="spellEnd"/>
      <w:r w:rsidR="00E11090">
        <w:t xml:space="preserve"> à </w:t>
      </w:r>
      <w:proofErr w:type="spellStart"/>
      <w:r w:rsidR="00E11090">
        <w:t>l’enfance</w:t>
      </w:r>
      <w:proofErr w:type="spellEnd"/>
      <w:r w:rsidR="00E11090">
        <w:t xml:space="preserve">, à la </w:t>
      </w:r>
      <w:proofErr w:type="spellStart"/>
      <w:r w:rsidR="00E11090">
        <w:t>jeunesse</w:t>
      </w:r>
      <w:proofErr w:type="spellEnd"/>
      <w:r w:rsidR="00E11090">
        <w:t xml:space="preserve"> et à la </w:t>
      </w:r>
      <w:proofErr w:type="spellStart"/>
      <w:r w:rsidR="00E11090">
        <w:t>famille</w:t>
      </w:r>
      <w:proofErr w:type="spellEnd"/>
      <w:r w:rsidR="00E11090">
        <w:t xml:space="preserve"> (RSB 860.221)</w:t>
      </w:r>
    </w:p>
  </w:footnote>
  <w:footnote w:id="3">
    <w:p w14:paraId="2048CC86" w14:textId="77777777" w:rsidR="00A670C2" w:rsidRPr="007834D1" w:rsidRDefault="00A670C2" w:rsidP="00A670C2">
      <w:pPr>
        <w:pStyle w:val="Notedebasdepage"/>
        <w:rPr>
          <w:szCs w:val="13"/>
          <w:lang w:val="fr-CH"/>
        </w:rPr>
      </w:pPr>
      <w:r w:rsidRPr="007834D1">
        <w:rPr>
          <w:rStyle w:val="Appelnotedebasdep"/>
          <w:szCs w:val="13"/>
          <w:lang w:val="fr-CH"/>
        </w:rPr>
        <w:footnoteRef/>
      </w:r>
      <w:r w:rsidRPr="007834D1">
        <w:rPr>
          <w:szCs w:val="13"/>
          <w:lang w:val="fr-CH"/>
        </w:rPr>
        <w:t xml:space="preserve"> </w:t>
      </w:r>
      <w:proofErr w:type="gramStart"/>
      <w:r w:rsidRPr="007834D1">
        <w:rPr>
          <w:szCs w:val="13"/>
          <w:lang w:val="fr-CH"/>
        </w:rPr>
        <w:t>La médecin traitante</w:t>
      </w:r>
      <w:proofErr w:type="gramEnd"/>
      <w:r w:rsidRPr="007834D1">
        <w:rPr>
          <w:szCs w:val="13"/>
          <w:lang w:val="fr-CH"/>
        </w:rPr>
        <w:t xml:space="preserve"> ou le médecin traitant doit posséder une autorisation d’exercer en Suisse.</w:t>
      </w:r>
    </w:p>
  </w:footnote>
  <w:footnote w:id="4">
    <w:p w14:paraId="23DAE1AF" w14:textId="77777777" w:rsidR="00A670C2" w:rsidRPr="007834D1" w:rsidRDefault="00A670C2" w:rsidP="00A670C2">
      <w:pPr>
        <w:pStyle w:val="Notedebasdepage"/>
        <w:rPr>
          <w:szCs w:val="13"/>
          <w:lang w:val="fr-CH"/>
        </w:rPr>
      </w:pPr>
      <w:r w:rsidRPr="007834D1">
        <w:rPr>
          <w:rStyle w:val="Appelnotedebasdep"/>
          <w:szCs w:val="13"/>
          <w:lang w:val="fr-CH"/>
        </w:rPr>
        <w:footnoteRef/>
      </w:r>
      <w:r w:rsidRPr="007834D1">
        <w:rPr>
          <w:szCs w:val="13"/>
          <w:lang w:val="fr-CH"/>
        </w:rPr>
        <w:t xml:space="preserve"> Ce n’est pas le degré d’invalidité ou d’incapacité de travail qui est déterminant mais l’évaluation de l’ampleur du besoin de prise en charge extrafamiliale par </w:t>
      </w:r>
      <w:proofErr w:type="gramStart"/>
      <w:r w:rsidRPr="007834D1">
        <w:rPr>
          <w:szCs w:val="13"/>
          <w:lang w:val="fr-CH"/>
        </w:rPr>
        <w:t>la médecin traitante</w:t>
      </w:r>
      <w:proofErr w:type="gramEnd"/>
      <w:r w:rsidRPr="007834D1">
        <w:rPr>
          <w:szCs w:val="13"/>
          <w:lang w:val="fr-CH"/>
        </w:rPr>
        <w:t xml:space="preserve"> ou le médecin traitant.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EFFE" w14:textId="77777777" w:rsidR="00C2381B" w:rsidRPr="00890AAA" w:rsidRDefault="00C924B4" w:rsidP="00FF6652">
    <w:pPr>
      <w:pStyle w:val="En-tte"/>
      <w:tabs>
        <w:tab w:val="left" w:pos="420"/>
      </w:tabs>
    </w:pPr>
    <w:r w:rsidRPr="00890AAA">
      <w:drawing>
        <wp:anchor distT="0" distB="0" distL="114300" distR="114300" simplePos="0" relativeHeight="251661312" behindDoc="0" locked="1" layoutInCell="1" allowOverlap="1" wp14:anchorId="724D31F9" wp14:editId="16830C34">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7251" w14:textId="77777777" w:rsidR="00002D47" w:rsidRPr="00890AAA" w:rsidRDefault="00C924B4">
    <w:pPr>
      <w:pStyle w:val="En-tte"/>
    </w:pPr>
    <w:r w:rsidRPr="00890AAA">
      <w:drawing>
        <wp:anchor distT="0" distB="0" distL="114300" distR="114300" simplePos="0" relativeHeight="251659264" behindDoc="0" locked="1" layoutInCell="1" allowOverlap="1" wp14:anchorId="3C77EC5A" wp14:editId="5FB2FAC8">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704BAC6F" wp14:editId="2223201A">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14:paraId="0949A7FB" w14:textId="77777777" w:rsidTr="00685499">
      <w:tc>
        <w:tcPr>
          <w:tcW w:w="5100" w:type="dxa"/>
        </w:tcPr>
        <w:p w14:paraId="631326B0" w14:textId="77777777" w:rsidR="00B836B9" w:rsidRPr="00123AA1" w:rsidRDefault="00366AA9" w:rsidP="00FF6652">
          <w:pPr>
            <w:pStyle w:val="En-tte"/>
            <w:rPr>
              <w:color w:val="FFFFFF" w:themeColor="background1"/>
            </w:rPr>
          </w:pPr>
        </w:p>
        <w:p w14:paraId="70C02299" w14:textId="77777777" w:rsidR="00B836B9" w:rsidRPr="00123AA1" w:rsidRDefault="00366AA9" w:rsidP="00FF6652">
          <w:pPr>
            <w:pStyle w:val="En-tte"/>
          </w:pPr>
        </w:p>
      </w:tc>
      <w:tc>
        <w:tcPr>
          <w:tcW w:w="4878" w:type="dxa"/>
        </w:tcPr>
        <w:p w14:paraId="15FC40AB" w14:textId="77777777" w:rsidR="00B836B9" w:rsidRPr="00123AA1" w:rsidRDefault="00366AA9" w:rsidP="00FF6652">
          <w:pPr>
            <w:pStyle w:val="En-tte"/>
          </w:pPr>
        </w:p>
      </w:tc>
    </w:tr>
  </w:tbl>
  <w:p w14:paraId="69BE0313" w14:textId="77777777" w:rsidR="00B836B9" w:rsidRPr="00123AA1" w:rsidRDefault="00C924B4" w:rsidP="00FF6652">
    <w:pPr>
      <w:pStyle w:val="En-tte"/>
      <w:tabs>
        <w:tab w:val="left" w:pos="420"/>
      </w:tabs>
    </w:pPr>
    <w:r w:rsidRPr="00123AA1">
      <w:drawing>
        <wp:anchor distT="0" distB="0" distL="114300" distR="114300" simplePos="0" relativeHeight="251660288" behindDoc="0" locked="1" layoutInCell="1" allowOverlap="1" wp14:anchorId="38935000" wp14:editId="0670DF94">
          <wp:simplePos x="0" y="0"/>
          <wp:positionH relativeFrom="page">
            <wp:posOffset>852055</wp:posOffset>
          </wp:positionH>
          <wp:positionV relativeFrom="page">
            <wp:posOffset>311727</wp:posOffset>
          </wp:positionV>
          <wp:extent cx="939600" cy="23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37EA8"/>
    <w:rsid w:val="000679B2"/>
    <w:rsid w:val="000E3397"/>
    <w:rsid w:val="00100236"/>
    <w:rsid w:val="00106E7D"/>
    <w:rsid w:val="001B68AE"/>
    <w:rsid w:val="00366AA9"/>
    <w:rsid w:val="004B4E0C"/>
    <w:rsid w:val="0055513D"/>
    <w:rsid w:val="005E30D7"/>
    <w:rsid w:val="00624ADE"/>
    <w:rsid w:val="00661DFA"/>
    <w:rsid w:val="006915C1"/>
    <w:rsid w:val="006B2602"/>
    <w:rsid w:val="0078293D"/>
    <w:rsid w:val="007834D1"/>
    <w:rsid w:val="00831EDD"/>
    <w:rsid w:val="00870BED"/>
    <w:rsid w:val="008869C1"/>
    <w:rsid w:val="00A5187E"/>
    <w:rsid w:val="00A670C2"/>
    <w:rsid w:val="00A76E83"/>
    <w:rsid w:val="00B21266"/>
    <w:rsid w:val="00C924B4"/>
    <w:rsid w:val="00CC09D4"/>
    <w:rsid w:val="00D37C2D"/>
    <w:rsid w:val="00E11090"/>
    <w:rsid w:val="00E212A4"/>
    <w:rsid w:val="00ED578F"/>
    <w:rsid w:val="00F6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686DE"/>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D02693"/>
    <w:pPr>
      <w:spacing w:after="0" w:line="270" w:lineRule="atLeast"/>
    </w:pPr>
    <w:rPr>
      <w:rFonts w:cs="System"/>
      <w:bCs/>
      <w:spacing w:val="2"/>
      <w:sz w:val="21"/>
    </w:rPr>
  </w:style>
  <w:style w:type="paragraph" w:styleId="Titre1">
    <w:name w:val="heading 1"/>
    <w:basedOn w:val="Normal"/>
    <w:next w:val="Normal"/>
    <w:link w:val="Titre1Car"/>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EEECE1"/>
      <w:lang w:val="de-CH"/>
    </w:rPr>
  </w:style>
  <w:style w:type="paragraph" w:styleId="En-tte">
    <w:name w:val="header"/>
    <w:basedOn w:val="Normal"/>
    <w:link w:val="En-tteCar"/>
    <w:uiPriority w:val="79"/>
    <w:rsid w:val="00D02693"/>
    <w:pPr>
      <w:tabs>
        <w:tab w:val="left" w:pos="5100"/>
        <w:tab w:val="right" w:pos="9967"/>
      </w:tabs>
      <w:spacing w:line="240" w:lineRule="auto"/>
    </w:pPr>
    <w:rPr>
      <w:noProof/>
      <w:sz w:val="13"/>
      <w:szCs w:val="17"/>
      <w:lang w:eastAsia="de-CH"/>
    </w:rPr>
  </w:style>
  <w:style w:type="character" w:customStyle="1" w:styleId="En-tteCar">
    <w:name w:val="En-tête Car"/>
    <w:basedOn w:val="Policepardfaut"/>
    <w:link w:val="En-tte"/>
    <w:uiPriority w:val="79"/>
    <w:rsid w:val="00D02693"/>
    <w:rPr>
      <w:rFonts w:cs="System"/>
      <w:bCs/>
      <w:noProof/>
      <w:spacing w:val="2"/>
      <w:sz w:val="13"/>
      <w:szCs w:val="17"/>
      <w:lang w:val="de-CH" w:eastAsia="de-CH"/>
    </w:rPr>
  </w:style>
  <w:style w:type="paragraph" w:styleId="Pieddepage">
    <w:name w:val="footer"/>
    <w:basedOn w:val="Normal"/>
    <w:link w:val="PieddepageCar"/>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rsid w:val="003359D8"/>
    <w:rPr>
      <w:rFonts w:cs="System"/>
      <w:spacing w:val="2"/>
      <w:sz w:val="13"/>
      <w:szCs w:val="13"/>
      <w:lang w:val="de-CH"/>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lang w:val="de-CH"/>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lang w:val="de-CH"/>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Normal"/>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Policepardfau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lang w:val="de-CH"/>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lang w:val="de-CH"/>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lang w:val="de-CH"/>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lang w:val="de-CH"/>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lang w:val="de-CH"/>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EEECE1"/>
      <w:lang w:val="de-CH"/>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EEECE1"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EEECE1" w:themeColor="background2"/>
      <w:spacing w:val="2"/>
      <w:sz w:val="44"/>
      <w:szCs w:val="44"/>
      <w:lang w:val="de-CH"/>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lang w:val="de-CH"/>
    </w:rPr>
  </w:style>
  <w:style w:type="paragraph" w:styleId="Notedebasdepage">
    <w:name w:val="footnote text"/>
    <w:basedOn w:val="Normal"/>
    <w:link w:val="NotedebasdepageCar"/>
    <w:unhideWhenUsed/>
    <w:rsid w:val="00E22965"/>
    <w:pPr>
      <w:spacing w:line="162" w:lineRule="atLeast"/>
    </w:pPr>
    <w:rPr>
      <w:sz w:val="13"/>
      <w:szCs w:val="20"/>
    </w:rPr>
  </w:style>
  <w:style w:type="character" w:customStyle="1" w:styleId="NotedebasdepageCar">
    <w:name w:val="Note de bas de page Car"/>
    <w:basedOn w:val="Policepardfaut"/>
    <w:link w:val="Notedebasdepage"/>
    <w:rsid w:val="00E22965"/>
    <w:rPr>
      <w:spacing w:val="2"/>
      <w:sz w:val="13"/>
      <w:szCs w:val="20"/>
      <w:lang w:val="de-CH"/>
    </w:rPr>
  </w:style>
  <w:style w:type="character" w:styleId="Appelnotedebasdep">
    <w:name w:val="footnote reference"/>
    <w:basedOn w:val="Policepardfaut"/>
    <w:unhideWhenUsed/>
    <w:rsid w:val="00642F26"/>
    <w:rPr>
      <w:vertAlign w:val="superscript"/>
      <w:lang w:val="de-CH"/>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lang w:val="de-CH"/>
    </w:rPr>
  </w:style>
  <w:style w:type="character" w:styleId="Appeldenotedefin">
    <w:name w:val="endnote reference"/>
    <w:basedOn w:val="Policepardfau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lang w:val="de-CH"/>
    </w:rPr>
  </w:style>
  <w:style w:type="paragraph" w:customStyle="1" w:styleId="Seitenzahlen">
    <w:name w:val="Seitenzahlen"/>
    <w:basedOn w:val="Pieddepage"/>
    <w:uiPriority w:val="85"/>
    <w:semiHidden/>
    <w:rsid w:val="00E8428A"/>
    <w:pPr>
      <w:jc w:val="right"/>
    </w:pPr>
  </w:style>
  <w:style w:type="paragraph" w:customStyle="1" w:styleId="berschrift1nummeriert">
    <w:name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rPr>
      <w:lang w:val="de-CH"/>
    </w:rPr>
  </w:style>
  <w:style w:type="paragraph" w:customStyle="1" w:styleId="Text85pt">
    <w:name w:val="Text 8.5 pt"/>
    <w:basedOn w:val="Normal"/>
    <w:link w:val="Text85ptZchn"/>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lang w:val="de-CH"/>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1pt">
    <w:name w:val="1pt"/>
    <w:basedOn w:val="Normal"/>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Normal"/>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Policepardfau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Normal"/>
    <w:qFormat/>
    <w:rsid w:val="000679B2"/>
    <w:pPr>
      <w:spacing w:line="240" w:lineRule="auto"/>
    </w:pPr>
    <w:rPr>
      <w:rFonts w:ascii="Arial" w:eastAsia="Times New Roman" w:hAnsi="Arial" w:cs="Times New Roman"/>
      <w:bCs w:val="0"/>
      <w:spacing w:val="0"/>
      <w:sz w:val="22"/>
      <w:szCs w:val="24"/>
      <w:lang w:eastAsia="de-CH"/>
    </w:rPr>
  </w:style>
  <w:style w:type="paragraph" w:customStyle="1" w:styleId="Titel-GEF">
    <w:name w:val="Titel-GEF"/>
    <w:basedOn w:val="Normal"/>
    <w:next w:val="Normal"/>
    <w:qFormat/>
    <w:rsid w:val="000679B2"/>
    <w:pPr>
      <w:spacing w:before="200" w:line="240" w:lineRule="atLeast"/>
    </w:pPr>
    <w:rPr>
      <w:rFonts w:ascii="Arial" w:eastAsia="Times New Roman" w:hAnsi="Arial" w:cs="Times New Roman"/>
      <w:b/>
      <w:bCs w:val="0"/>
      <w:spacing w:val="0"/>
      <w:sz w:val="22"/>
      <w:szCs w:val="24"/>
      <w:lang w:eastAsia="de-CH"/>
    </w:rPr>
  </w:style>
  <w:style w:type="paragraph" w:customStyle="1" w:styleId="Default">
    <w:name w:val="Default"/>
    <w:rsid w:val="00661DFA"/>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8869C1"/>
    <w:rPr>
      <w:sz w:val="16"/>
      <w:szCs w:val="16"/>
    </w:rPr>
  </w:style>
  <w:style w:type="paragraph" w:styleId="Commentaire">
    <w:name w:val="annotation text"/>
    <w:basedOn w:val="Normal"/>
    <w:link w:val="CommentaireCar"/>
    <w:uiPriority w:val="99"/>
    <w:semiHidden/>
    <w:unhideWhenUsed/>
    <w:rsid w:val="008869C1"/>
    <w:pPr>
      <w:spacing w:line="240" w:lineRule="auto"/>
    </w:pPr>
    <w:rPr>
      <w:sz w:val="20"/>
      <w:szCs w:val="20"/>
    </w:rPr>
  </w:style>
  <w:style w:type="character" w:customStyle="1" w:styleId="CommentaireCar">
    <w:name w:val="Commentaire Car"/>
    <w:basedOn w:val="Policepardfaut"/>
    <w:link w:val="Commentaire"/>
    <w:uiPriority w:val="99"/>
    <w:semiHidden/>
    <w:rsid w:val="008869C1"/>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8869C1"/>
    <w:rPr>
      <w:b/>
    </w:rPr>
  </w:style>
  <w:style w:type="character" w:customStyle="1" w:styleId="ObjetducommentaireCar">
    <w:name w:val="Objet du commentaire Car"/>
    <w:basedOn w:val="CommentaireCar"/>
    <w:link w:val="Objetducommentaire"/>
    <w:uiPriority w:val="99"/>
    <w:semiHidden/>
    <w:rsid w:val="008869C1"/>
    <w:rPr>
      <w:rFonts w:cs="System"/>
      <w:b/>
      <w:bCs/>
      <w:spacing w:val="2"/>
      <w:sz w:val="20"/>
      <w:szCs w:val="20"/>
    </w:rPr>
  </w:style>
  <w:style w:type="paragraph" w:styleId="Rvision">
    <w:name w:val="Revision"/>
    <w:hidden/>
    <w:uiPriority w:val="99"/>
    <w:semiHidden/>
    <w:rsid w:val="00A5187E"/>
    <w:pPr>
      <w:spacing w:after="0" w:line="240" w:lineRule="auto"/>
    </w:pPr>
    <w:rPr>
      <w:rFonts w:cs="System"/>
      <w:bCs/>
      <w:spacing w:val="2"/>
      <w:sz w:val="21"/>
    </w:rPr>
  </w:style>
  <w:style w:type="character" w:customStyle="1" w:styleId="textcontent">
    <w:name w:val="text_content"/>
    <w:basedOn w:val="Policepardfaut"/>
    <w:rsid w:val="00A6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158">
      <w:bodyDiv w:val="1"/>
      <w:marLeft w:val="0"/>
      <w:marRight w:val="0"/>
      <w:marTop w:val="0"/>
      <w:marBottom w:val="0"/>
      <w:divBdr>
        <w:top w:val="none" w:sz="0" w:space="0" w:color="auto"/>
        <w:left w:val="none" w:sz="0" w:space="0" w:color="auto"/>
        <w:bottom w:val="none" w:sz="0" w:space="0" w:color="auto"/>
        <w:right w:val="none" w:sz="0" w:space="0" w:color="auto"/>
      </w:divBdr>
    </w:div>
    <w:div w:id="152062869">
      <w:bodyDiv w:val="1"/>
      <w:marLeft w:val="0"/>
      <w:marRight w:val="0"/>
      <w:marTop w:val="0"/>
      <w:marBottom w:val="0"/>
      <w:divBdr>
        <w:top w:val="none" w:sz="0" w:space="0" w:color="auto"/>
        <w:left w:val="none" w:sz="0" w:space="0" w:color="auto"/>
        <w:bottom w:val="none" w:sz="0" w:space="0" w:color="auto"/>
        <w:right w:val="none" w:sz="0" w:space="0" w:color="auto"/>
      </w:divBdr>
    </w:div>
    <w:div w:id="1583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Amt für Integration und Soziales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0362CDD5-5627-41C9-A23E-60A60412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3100</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Ärztliche Bestätigung der gesundheitlichen Indikation Elternteil im Betreuungsgutscheinsystem</vt:lpstr>
      <vt:lpstr>Ärztliche Bestätigung der gesundheitlichen Indikation Elternteil im Betreuungsgutscheinsystem</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Elternteil im Betreuungsgutscheinsystem</dc:title>
  <dc:creator>Amt für Integration und Soziales</dc:creator>
  <cp:lastModifiedBy>Mettraux Anaëlle, GSI-GS</cp:lastModifiedBy>
  <cp:revision>17</cp:revision>
  <dcterms:created xsi:type="dcterms:W3CDTF">2022-05-17T14:59:00Z</dcterms:created>
  <dcterms:modified xsi:type="dcterms:W3CDTF">2022-06-29T13:42:00Z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