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8DCEF" w14:textId="77777777" w:rsidR="00B836B9" w:rsidRDefault="00B836B9" w:rsidP="00BE15BB">
      <w:pPr>
        <w:pStyle w:val="1pt"/>
        <w:sectPr w:rsidR="00B836B9" w:rsidSect="00F61F1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  <w:bookmarkStart w:id="0" w:name="_GoBack"/>
      <w:bookmarkEnd w:id="0"/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CA3CBC" w14:paraId="57C08448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1D91D8B3" w14:textId="067C1D3C" w:rsidR="00CD35CE" w:rsidRPr="000A59D5" w:rsidRDefault="00CD35CE" w:rsidP="00CD35CE">
            <w:pPr>
              <w:pStyle w:val="Text85pt"/>
            </w:pPr>
            <w:r w:rsidRPr="000A59D5">
              <w:t>Direction de la santé, des affaires sociales et de l’intégration</w:t>
            </w:r>
            <w:r w:rsidRPr="000A59D5">
              <w:br/>
              <w:t xml:space="preserve">Office de l’intégration et de l’action sociale  </w:t>
            </w:r>
            <w:r w:rsidRPr="000A59D5">
              <w:br/>
              <w:t>Division Famille</w:t>
            </w:r>
            <w:r>
              <w:t xml:space="preserve"> et société</w:t>
            </w:r>
          </w:p>
          <w:p w14:paraId="56495EA3" w14:textId="77777777" w:rsidR="00136B3F" w:rsidRPr="00E77BF9" w:rsidRDefault="00136B3F" w:rsidP="005C1D53">
            <w:pPr>
              <w:pStyle w:val="Text85pt"/>
            </w:pPr>
          </w:p>
        </w:tc>
      </w:tr>
      <w:tr w:rsidR="00136B3F" w:rsidRPr="00CA3CBC" w14:paraId="7923BCF8" w14:textId="77777777" w:rsidTr="00136B3F">
        <w:trPr>
          <w:trHeight w:val="284"/>
        </w:trPr>
        <w:tc>
          <w:tcPr>
            <w:tcW w:w="5102" w:type="dxa"/>
            <w:vMerge/>
          </w:tcPr>
          <w:p w14:paraId="0F9F9BAC" w14:textId="77777777" w:rsidR="00136B3F" w:rsidRPr="00E77BF9" w:rsidRDefault="00136B3F" w:rsidP="005C1D53"/>
        </w:tc>
      </w:tr>
      <w:tr w:rsidR="00136B3F" w:rsidRPr="00CA3CBC" w14:paraId="2FD2C5AB" w14:textId="77777777" w:rsidTr="00136B3F">
        <w:trPr>
          <w:trHeight w:val="284"/>
        </w:trPr>
        <w:tc>
          <w:tcPr>
            <w:tcW w:w="5102" w:type="dxa"/>
            <w:vMerge/>
          </w:tcPr>
          <w:p w14:paraId="6B156BBB" w14:textId="77777777" w:rsidR="00136B3F" w:rsidRPr="00E77BF9" w:rsidRDefault="00136B3F" w:rsidP="005C1D53"/>
        </w:tc>
      </w:tr>
    </w:tbl>
    <w:p w14:paraId="43F5F7C7" w14:textId="203F3433" w:rsidR="002830D7" w:rsidRPr="00802408" w:rsidRDefault="00F61F14" w:rsidP="00D02693">
      <w:pPr>
        <w:pStyle w:val="Titel"/>
      </w:pPr>
      <w:r>
        <w:t xml:space="preserve">Prévention des abus </w:t>
      </w:r>
      <w:r w:rsidR="0008623D">
        <w:t>dans le domaine de l’accueil familial de jour</w:t>
      </w:r>
      <w:r w:rsidR="000A1F78">
        <w:t> : déclaration d’</w:t>
      </w:r>
      <w:r w:rsidR="00E77BF9">
        <w:t>enga</w:t>
      </w:r>
      <w:r>
        <w:t>gement</w:t>
      </w:r>
    </w:p>
    <w:p w14:paraId="26FD6E80" w14:textId="05874009" w:rsidR="00D12BF3" w:rsidRPr="00802408" w:rsidRDefault="00F61F14" w:rsidP="00111E79">
      <w:pPr>
        <w:spacing w:after="480"/>
        <w:rPr>
          <w:b/>
          <w:color w:val="FF9797"/>
          <w:sz w:val="28"/>
        </w:rPr>
      </w:pPr>
      <w:r>
        <w:rPr>
          <w:b/>
          <w:color w:val="FF9797"/>
          <w:sz w:val="28"/>
        </w:rPr>
        <w:t>Document type</w:t>
      </w:r>
    </w:p>
    <w:p w14:paraId="6384DD12" w14:textId="0E792666" w:rsidR="00D12BF3" w:rsidRPr="00802408" w:rsidRDefault="00D12BF3" w:rsidP="00D1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Précisions : les abus peuvent être d</w:t>
      </w:r>
      <w:r w:rsidR="000A1F78">
        <w:t>’</w:t>
      </w:r>
      <w:r>
        <w:t>ordre physique ou psychique</w:t>
      </w:r>
      <w:r w:rsidR="000C446C">
        <w:t xml:space="preserve"> et commis volontairement ou non.</w:t>
      </w:r>
    </w:p>
    <w:p w14:paraId="7B21DAB2" w14:textId="6CFEA066" w:rsidR="00D12BF3" w:rsidRPr="00802408" w:rsidRDefault="00D12BF3" w:rsidP="00D12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Selon la gravité des actes, </w:t>
      </w:r>
      <w:r w:rsidR="00A8300D">
        <w:t>ils</w:t>
      </w:r>
      <w:r>
        <w:t xml:space="preserve"> peuvent donner lieu à un </w:t>
      </w:r>
      <w:r w:rsidRPr="003B0F47">
        <w:t xml:space="preserve">avertissement ou </w:t>
      </w:r>
      <w:r w:rsidR="00CD05F8" w:rsidRPr="003B0F47">
        <w:t xml:space="preserve">à </w:t>
      </w:r>
      <w:r w:rsidRPr="003B0F47">
        <w:t>un licenciement</w:t>
      </w:r>
      <w:r>
        <w:t xml:space="preserve">. </w:t>
      </w:r>
      <w:r w:rsidR="00FB1742">
        <w:t>L</w:t>
      </w:r>
      <w:r>
        <w:t>es actes relevant du droit pénal, tels que les violences physiques ou les abus sexuels</w:t>
      </w:r>
      <w:r w:rsidR="00FB1742">
        <w:t>, doivent impérativement être dénoncés</w:t>
      </w:r>
      <w:r>
        <w:t xml:space="preserve">. </w:t>
      </w:r>
      <w:r w:rsidR="00B53346">
        <w:t>Toute personne</w:t>
      </w:r>
      <w:r>
        <w:t xml:space="preserve"> soupçonné</w:t>
      </w:r>
      <w:r w:rsidR="00B53346">
        <w:t>e</w:t>
      </w:r>
      <w:r>
        <w:t xml:space="preserve"> de graves abus est immédiatement libéré</w:t>
      </w:r>
      <w:r w:rsidR="00B53346">
        <w:t>e</w:t>
      </w:r>
      <w:r>
        <w:t xml:space="preserve"> de ses fonctions.</w:t>
      </w:r>
      <w:r w:rsidR="00417638">
        <w:t xml:space="preserve"> </w:t>
      </w:r>
      <w:r w:rsidR="00B53346">
        <w:t>En cas de soupçons ou d’</w:t>
      </w:r>
      <w:r w:rsidR="00C30AB1">
        <w:t>abus</w:t>
      </w:r>
      <w:r w:rsidR="00417638">
        <w:t xml:space="preserve"> </w:t>
      </w:r>
      <w:r w:rsidR="00B53346">
        <w:t xml:space="preserve">constatés </w:t>
      </w:r>
      <w:r w:rsidR="00C30AB1">
        <w:t>c</w:t>
      </w:r>
      <w:r w:rsidR="00417638">
        <w:t>hez des parents de jour</w:t>
      </w:r>
      <w:r w:rsidR="00DD0A4D">
        <w:t>,</w:t>
      </w:r>
      <w:r w:rsidR="00B53346">
        <w:t xml:space="preserve"> il convient d’</w:t>
      </w:r>
      <w:r w:rsidR="00DF08C2">
        <w:t>averti</w:t>
      </w:r>
      <w:r w:rsidR="00417638">
        <w:t xml:space="preserve">r </w:t>
      </w:r>
      <w:r w:rsidR="00B53346">
        <w:t xml:space="preserve">immédiatement </w:t>
      </w:r>
      <w:r w:rsidR="00417638">
        <w:t>l’Office de l’intégration et de l’action sociale</w:t>
      </w:r>
      <w:r w:rsidR="002F1A82">
        <w:t xml:space="preserve"> (OIAS)</w:t>
      </w:r>
      <w:r w:rsidR="00417638">
        <w:t>.</w:t>
      </w:r>
    </w:p>
    <w:p w14:paraId="01AA4CC4" w14:textId="2BA4496E" w:rsidR="00FD2533" w:rsidRPr="00802408" w:rsidRDefault="00FD2533" w:rsidP="00111E79">
      <w:pPr>
        <w:spacing w:before="420"/>
      </w:pPr>
      <w:r>
        <w:rPr>
          <w:b/>
          <w:color w:val="002060"/>
        </w:rPr>
        <w:t>Je m</w:t>
      </w:r>
      <w:r w:rsidR="000A1F78">
        <w:rPr>
          <w:b/>
          <w:color w:val="002060"/>
        </w:rPr>
        <w:t>’</w:t>
      </w:r>
      <w:r>
        <w:rPr>
          <w:b/>
          <w:color w:val="002060"/>
        </w:rPr>
        <w:t>engage à avoir une attitude respectueuse, attentionnée et bienveillante à l</w:t>
      </w:r>
      <w:r w:rsidR="000A1F78">
        <w:rPr>
          <w:b/>
          <w:color w:val="002060"/>
        </w:rPr>
        <w:t>’</w:t>
      </w:r>
      <w:r>
        <w:rPr>
          <w:b/>
          <w:color w:val="002060"/>
        </w:rPr>
        <w:t xml:space="preserve">égard de tous les enfants. </w:t>
      </w:r>
      <w:r w:rsidR="00A8300D">
        <w:t>L</w:t>
      </w:r>
      <w:r>
        <w:t xml:space="preserve">es enfants </w:t>
      </w:r>
      <w:r w:rsidR="00A8300D">
        <w:t xml:space="preserve">que j’accueille </w:t>
      </w:r>
      <w:r>
        <w:t xml:space="preserve">doivent être protégés de toute forme de violence. </w:t>
      </w:r>
      <w:r w:rsidR="00A8300D">
        <w:t>Je leur</w:t>
      </w:r>
      <w:r>
        <w:t xml:space="preserve"> </w:t>
      </w:r>
      <w:r w:rsidR="00A8300D">
        <w:t>offre</w:t>
      </w:r>
      <w:r>
        <w:t xml:space="preserve"> un cadre sécurisant dans lequel ils peuvent se développer sainement en fonction de leur âge et de leur situation. </w:t>
      </w:r>
    </w:p>
    <w:p w14:paraId="0046DC99" w14:textId="7AA8A1B1" w:rsidR="004C442C" w:rsidRPr="00802408" w:rsidRDefault="006E3527" w:rsidP="00111E79">
      <w:pPr>
        <w:spacing w:before="420"/>
      </w:pPr>
      <w:r>
        <w:rPr>
          <w:b/>
          <w:color w:val="002060"/>
        </w:rPr>
        <w:t>Je reconnais le droit à l</w:t>
      </w:r>
      <w:r w:rsidR="000A1F78">
        <w:rPr>
          <w:b/>
          <w:color w:val="002060"/>
        </w:rPr>
        <w:t>’</w:t>
      </w:r>
      <w:r>
        <w:rPr>
          <w:b/>
          <w:color w:val="002060"/>
        </w:rPr>
        <w:t xml:space="preserve">autodétermination de </w:t>
      </w:r>
      <w:r w:rsidR="000C446C">
        <w:rPr>
          <w:b/>
          <w:color w:val="002060"/>
        </w:rPr>
        <w:t>chaque</w:t>
      </w:r>
      <w:r>
        <w:rPr>
          <w:b/>
          <w:color w:val="002060"/>
        </w:rPr>
        <w:t xml:space="preserve"> enfant.</w:t>
      </w:r>
      <w:r>
        <w:t xml:space="preserve"> Je respecte ce principe même </w:t>
      </w:r>
      <w:r w:rsidR="007457D6">
        <w:t>si</w:t>
      </w:r>
      <w:r>
        <w:t xml:space="preserve"> je manque de temps ou </w:t>
      </w:r>
      <w:r w:rsidR="000C446C">
        <w:t xml:space="preserve">si </w:t>
      </w:r>
      <w:r>
        <w:t>je désapprouve le comportement de l</w:t>
      </w:r>
      <w:r w:rsidR="000A1F78">
        <w:t>’</w:t>
      </w:r>
      <w:r>
        <w:t xml:space="preserve">enfant. </w:t>
      </w:r>
    </w:p>
    <w:p w14:paraId="398981F8" w14:textId="3DD91758" w:rsidR="00510B94" w:rsidRPr="00802408" w:rsidRDefault="000C446C" w:rsidP="00D02693">
      <w:r>
        <w:t>T</w:t>
      </w:r>
      <w:r w:rsidR="004C442C">
        <w:t>oute intervention dans la sphère privée (physique ou psychique) de l</w:t>
      </w:r>
      <w:r w:rsidR="000A1F78">
        <w:t>’</w:t>
      </w:r>
      <w:r w:rsidR="004C442C">
        <w:t>enfant</w:t>
      </w:r>
      <w:r>
        <w:t xml:space="preserve"> nécessite </w:t>
      </w:r>
      <w:r w:rsidR="004C442C">
        <w:t>son consentement. J</w:t>
      </w:r>
      <w:r w:rsidR="000A1F78">
        <w:t>’</w:t>
      </w:r>
      <w:r w:rsidR="004C442C">
        <w:t xml:space="preserve">ai conscience du fait que les enfants peuvent avoir une perception de la situation différente de la mienne et je la respecte. </w:t>
      </w:r>
    </w:p>
    <w:p w14:paraId="58743738" w14:textId="13AEE6F3" w:rsidR="00510B94" w:rsidRPr="00802408" w:rsidRDefault="00510B94" w:rsidP="00D02693">
      <w:r>
        <w:t>Les interventions sans le consentement de l</w:t>
      </w:r>
      <w:r w:rsidR="000A1F78">
        <w:t>’</w:t>
      </w:r>
      <w:r>
        <w:t xml:space="preserve">enfant sont autorisées </w:t>
      </w:r>
      <w:r w:rsidR="009C4E62">
        <w:t>uniquement</w:t>
      </w:r>
      <w:r>
        <w:t xml:space="preserve"> </w:t>
      </w:r>
      <w:r w:rsidR="009C4E62">
        <w:t>lorsque</w:t>
      </w:r>
      <w:r>
        <w:t xml:space="preserve"> le refus de l</w:t>
      </w:r>
      <w:r w:rsidR="000A1F78">
        <w:t>’</w:t>
      </w:r>
      <w:r>
        <w:t xml:space="preserve">enfant engendre un danger grave et immédiat pour sa santé et </w:t>
      </w:r>
      <w:r w:rsidR="009C4E62">
        <w:t xml:space="preserve">que </w:t>
      </w:r>
      <w:r>
        <w:t xml:space="preserve">sa protection </w:t>
      </w:r>
      <w:r w:rsidR="00461D63">
        <w:t>est</w:t>
      </w:r>
      <w:r>
        <w:t xml:space="preserve"> prioritaire. Dans ce cas, j</w:t>
      </w:r>
      <w:r w:rsidR="000A1F78">
        <w:t>’</w:t>
      </w:r>
      <w:r>
        <w:t>explique à l</w:t>
      </w:r>
      <w:r w:rsidR="000A1F78">
        <w:t>’</w:t>
      </w:r>
      <w:r>
        <w:t>enfant pourquoi je dois intervenir et je lui annonce ce que je vais faire. Dans la mesure du possible, il est préférable de rechercher et de proposer d</w:t>
      </w:r>
      <w:r w:rsidR="000A1F78">
        <w:t>’</w:t>
      </w:r>
      <w:r>
        <w:t xml:space="preserve">autres solutions sans contrainte. </w:t>
      </w:r>
    </w:p>
    <w:p w14:paraId="7D773E20" w14:textId="77777777" w:rsidR="00510B94" w:rsidRPr="00802408" w:rsidRDefault="00510B94" w:rsidP="00111E79">
      <w:pPr>
        <w:spacing w:before="360"/>
        <w:ind w:left="360"/>
        <w:rPr>
          <w:sz w:val="20"/>
        </w:rPr>
      </w:pPr>
      <w:r>
        <w:rPr>
          <w:sz w:val="20"/>
        </w:rPr>
        <w:t>Exemples :</w:t>
      </w:r>
    </w:p>
    <w:p w14:paraId="62974935" w14:textId="371F63AF" w:rsidR="00510B94" w:rsidRPr="00802408" w:rsidRDefault="00510B94" w:rsidP="00BE5C16">
      <w:pPr>
        <w:pStyle w:val="Listenabsatz"/>
        <w:numPr>
          <w:ilvl w:val="0"/>
          <w:numId w:val="26"/>
        </w:numPr>
        <w:ind w:left="1080"/>
        <w:rPr>
          <w:sz w:val="18"/>
        </w:rPr>
      </w:pPr>
      <w:r>
        <w:rPr>
          <w:sz w:val="18"/>
        </w:rPr>
        <w:t>Je nettoie le nez d</w:t>
      </w:r>
      <w:r w:rsidR="000A1F78">
        <w:rPr>
          <w:sz w:val="18"/>
        </w:rPr>
        <w:t>’</w:t>
      </w:r>
      <w:r>
        <w:rPr>
          <w:sz w:val="18"/>
        </w:rPr>
        <w:t>un enfant uniquement après lui avoir fait remarquer que son nez coule et lui avoir demandé si je peux l</w:t>
      </w:r>
      <w:r w:rsidR="000A1F78">
        <w:rPr>
          <w:sz w:val="18"/>
        </w:rPr>
        <w:t>’</w:t>
      </w:r>
      <w:r>
        <w:rPr>
          <w:sz w:val="18"/>
        </w:rPr>
        <w:t>essuyer. Si l</w:t>
      </w:r>
      <w:r w:rsidR="000A1F78">
        <w:rPr>
          <w:sz w:val="18"/>
        </w:rPr>
        <w:t>’</w:t>
      </w:r>
      <w:r>
        <w:rPr>
          <w:sz w:val="18"/>
        </w:rPr>
        <w:t xml:space="preserve">enfant refuse ou détourne la tête, je respecte son choix. </w:t>
      </w:r>
    </w:p>
    <w:p w14:paraId="60E0728F" w14:textId="77F60098" w:rsidR="00510B94" w:rsidRPr="00802408" w:rsidRDefault="00510B94" w:rsidP="00BE5C16">
      <w:pPr>
        <w:pStyle w:val="Listenabsatz"/>
        <w:numPr>
          <w:ilvl w:val="0"/>
          <w:numId w:val="26"/>
        </w:numPr>
        <w:ind w:left="1080"/>
        <w:rPr>
          <w:sz w:val="18"/>
        </w:rPr>
      </w:pPr>
      <w:r>
        <w:rPr>
          <w:sz w:val="18"/>
        </w:rPr>
        <w:t>J</w:t>
      </w:r>
      <w:r w:rsidR="000A1F78">
        <w:rPr>
          <w:sz w:val="18"/>
        </w:rPr>
        <w:t>’</w:t>
      </w:r>
      <w:r>
        <w:rPr>
          <w:sz w:val="18"/>
        </w:rPr>
        <w:t>explique à l</w:t>
      </w:r>
      <w:r w:rsidR="000A1F78">
        <w:rPr>
          <w:sz w:val="18"/>
        </w:rPr>
        <w:t>’</w:t>
      </w:r>
      <w:r>
        <w:rPr>
          <w:sz w:val="18"/>
        </w:rPr>
        <w:t>enfant qu</w:t>
      </w:r>
      <w:r w:rsidR="000A1F78">
        <w:rPr>
          <w:sz w:val="18"/>
        </w:rPr>
        <w:t>’</w:t>
      </w:r>
      <w:r>
        <w:rPr>
          <w:sz w:val="18"/>
        </w:rPr>
        <w:t>il fait froid dehors ou qu</w:t>
      </w:r>
      <w:r w:rsidR="000A1F78">
        <w:rPr>
          <w:sz w:val="18"/>
        </w:rPr>
        <w:t>’</w:t>
      </w:r>
      <w:r>
        <w:rPr>
          <w:sz w:val="18"/>
        </w:rPr>
        <w:t>il pleut et que j</w:t>
      </w:r>
      <w:r w:rsidR="000A1F78">
        <w:rPr>
          <w:sz w:val="18"/>
        </w:rPr>
        <w:t>’</w:t>
      </w:r>
      <w:r>
        <w:rPr>
          <w:sz w:val="18"/>
        </w:rPr>
        <w:t>aimerais lui mettre une veste avant de sortir. Si l</w:t>
      </w:r>
      <w:r w:rsidR="000A1F78">
        <w:rPr>
          <w:sz w:val="18"/>
        </w:rPr>
        <w:t>’</w:t>
      </w:r>
      <w:r>
        <w:rPr>
          <w:sz w:val="18"/>
        </w:rPr>
        <w:t>enfant refuse, je lui propose, dans la mesure du possible, de rester à l</w:t>
      </w:r>
      <w:r w:rsidR="000A1F78">
        <w:rPr>
          <w:sz w:val="18"/>
        </w:rPr>
        <w:t>’</w:t>
      </w:r>
      <w:r>
        <w:rPr>
          <w:sz w:val="18"/>
        </w:rPr>
        <w:t xml:space="preserve">intérieur sans veste. </w:t>
      </w:r>
    </w:p>
    <w:p w14:paraId="1D97BEE7" w14:textId="12BB63C8" w:rsidR="00510B94" w:rsidRPr="00802408" w:rsidRDefault="00795428" w:rsidP="00BE5C16">
      <w:pPr>
        <w:pStyle w:val="Listenabsatz"/>
        <w:numPr>
          <w:ilvl w:val="0"/>
          <w:numId w:val="26"/>
        </w:numPr>
        <w:ind w:left="1080"/>
        <w:rPr>
          <w:sz w:val="18"/>
        </w:rPr>
      </w:pPr>
      <w:r>
        <w:rPr>
          <w:sz w:val="18"/>
        </w:rPr>
        <w:t>Je veille à ne pas dénigrer un enfant en présence d</w:t>
      </w:r>
      <w:r w:rsidR="000A1F78">
        <w:rPr>
          <w:sz w:val="18"/>
        </w:rPr>
        <w:t>’</w:t>
      </w:r>
      <w:r>
        <w:rPr>
          <w:sz w:val="18"/>
        </w:rPr>
        <w:t>autres enfants ou de membres du personnel.</w:t>
      </w:r>
    </w:p>
    <w:p w14:paraId="61836D6C" w14:textId="2F1B11CC" w:rsidR="00BE5C16" w:rsidRPr="00802408" w:rsidRDefault="00BE5C16" w:rsidP="00BE5C16">
      <w:pPr>
        <w:pStyle w:val="Listenabsatz"/>
        <w:numPr>
          <w:ilvl w:val="0"/>
          <w:numId w:val="26"/>
        </w:numPr>
        <w:ind w:left="1080"/>
        <w:rPr>
          <w:sz w:val="18"/>
        </w:rPr>
      </w:pPr>
      <w:r>
        <w:rPr>
          <w:sz w:val="18"/>
        </w:rPr>
        <w:t>Je ne prends jamais un enfant par la main sans l</w:t>
      </w:r>
      <w:r w:rsidR="000A1F78">
        <w:rPr>
          <w:sz w:val="18"/>
        </w:rPr>
        <w:t>’</w:t>
      </w:r>
      <w:r>
        <w:rPr>
          <w:sz w:val="18"/>
        </w:rPr>
        <w:t>avoir prévenu. Si la sécurité l</w:t>
      </w:r>
      <w:r w:rsidR="000A1F78">
        <w:rPr>
          <w:sz w:val="18"/>
        </w:rPr>
        <w:t>’</w:t>
      </w:r>
      <w:r>
        <w:rPr>
          <w:sz w:val="18"/>
        </w:rPr>
        <w:t>exige (p. ex. près d</w:t>
      </w:r>
      <w:r w:rsidR="000A1F78">
        <w:rPr>
          <w:sz w:val="18"/>
        </w:rPr>
        <w:t>’</w:t>
      </w:r>
      <w:r>
        <w:rPr>
          <w:sz w:val="18"/>
        </w:rPr>
        <w:t>une route), j</w:t>
      </w:r>
      <w:r w:rsidR="000A1F78">
        <w:rPr>
          <w:sz w:val="18"/>
        </w:rPr>
        <w:t>’</w:t>
      </w:r>
      <w:r>
        <w:rPr>
          <w:sz w:val="18"/>
        </w:rPr>
        <w:t>explique à l</w:t>
      </w:r>
      <w:r w:rsidR="000A1F78">
        <w:rPr>
          <w:sz w:val="18"/>
        </w:rPr>
        <w:t>’</w:t>
      </w:r>
      <w:r>
        <w:rPr>
          <w:sz w:val="18"/>
        </w:rPr>
        <w:t>enfant que je dois le tenir par la main pour le protéger de la circulation. Si possible, je choisis un autre chemin où l</w:t>
      </w:r>
      <w:r w:rsidR="000A1F78">
        <w:rPr>
          <w:sz w:val="18"/>
        </w:rPr>
        <w:t>’</w:t>
      </w:r>
      <w:r>
        <w:rPr>
          <w:sz w:val="18"/>
        </w:rPr>
        <w:t>enfant pourra marcher librement.</w:t>
      </w:r>
    </w:p>
    <w:p w14:paraId="0A09A958" w14:textId="0FB835B5" w:rsidR="003219C4" w:rsidRPr="00802408" w:rsidRDefault="003219C4" w:rsidP="00BE5C16">
      <w:pPr>
        <w:pStyle w:val="Listenabsatz"/>
        <w:numPr>
          <w:ilvl w:val="0"/>
          <w:numId w:val="26"/>
        </w:numPr>
        <w:ind w:left="1080"/>
        <w:rPr>
          <w:sz w:val="18"/>
        </w:rPr>
      </w:pPr>
      <w:r>
        <w:rPr>
          <w:sz w:val="18"/>
        </w:rPr>
        <w:t>Lorsque j</w:t>
      </w:r>
      <w:r w:rsidR="000A1F78">
        <w:rPr>
          <w:sz w:val="18"/>
        </w:rPr>
        <w:t>’</w:t>
      </w:r>
      <w:r>
        <w:rPr>
          <w:sz w:val="18"/>
        </w:rPr>
        <w:t xml:space="preserve">aide des enfants ou </w:t>
      </w:r>
      <w:r w:rsidR="000C446C">
        <w:rPr>
          <w:sz w:val="18"/>
        </w:rPr>
        <w:t xml:space="preserve">que </w:t>
      </w:r>
      <w:r>
        <w:rPr>
          <w:sz w:val="18"/>
        </w:rPr>
        <w:t xml:space="preserve">je leur donne des soins, je ne les touche que si cela est nécessaire. </w:t>
      </w:r>
    </w:p>
    <w:p w14:paraId="5FCDCDD4" w14:textId="77777777" w:rsidR="00A402BC" w:rsidRDefault="00A402BC">
      <w:pPr>
        <w:spacing w:after="200" w:line="24" w:lineRule="auto"/>
        <w:rPr>
          <w:b/>
          <w:color w:val="002060"/>
        </w:rPr>
      </w:pPr>
      <w:r>
        <w:rPr>
          <w:b/>
          <w:color w:val="002060"/>
        </w:rPr>
        <w:br w:type="page"/>
      </w:r>
    </w:p>
    <w:p w14:paraId="67E7F42F" w14:textId="73C0BF7F" w:rsidR="00D81837" w:rsidRPr="00802408" w:rsidRDefault="009B3DDB" w:rsidP="00111E79">
      <w:pPr>
        <w:spacing w:before="420"/>
      </w:pPr>
      <w:r>
        <w:rPr>
          <w:b/>
          <w:color w:val="002060"/>
        </w:rPr>
        <w:lastRenderedPageBreak/>
        <w:t>Je prête attention aux transgressions involontaires de ma part et de la part d</w:t>
      </w:r>
      <w:r w:rsidR="000A1F78">
        <w:rPr>
          <w:b/>
          <w:color w:val="002060"/>
        </w:rPr>
        <w:t>’</w:t>
      </w:r>
      <w:r>
        <w:rPr>
          <w:b/>
          <w:color w:val="002060"/>
        </w:rPr>
        <w:t xml:space="preserve">autrui et je les signale. </w:t>
      </w:r>
      <w:r>
        <w:t xml:space="preserve">Il peut arriver que des personnes aient </w:t>
      </w:r>
      <w:r>
        <w:rPr>
          <w:i/>
        </w:rPr>
        <w:t>involontairement</w:t>
      </w:r>
      <w:r>
        <w:t xml:space="preserve"> des comportements inadaptés dans le quotidien pédagogique, par exemple des remarques ou des gestes irréfléchis. Il est important </w:t>
      </w:r>
      <w:r w:rsidR="000C446C">
        <w:t xml:space="preserve">de </w:t>
      </w:r>
      <w:r>
        <w:t>ne pas considérer ces situations comme « normales ». Je fais preuve de vigilance et remarque</w:t>
      </w:r>
      <w:r w:rsidR="000C446C">
        <w:t xml:space="preserve"> également</w:t>
      </w:r>
      <w:r>
        <w:t xml:space="preserve"> les formes d</w:t>
      </w:r>
      <w:r w:rsidR="000A1F78">
        <w:t>’</w:t>
      </w:r>
      <w:r>
        <w:t xml:space="preserve">abus </w:t>
      </w:r>
      <w:r w:rsidR="000C446C">
        <w:t xml:space="preserve">intentionnels paraissant </w:t>
      </w:r>
      <w:r>
        <w:t>mineurs (p. ex. en prenant conscience de la réaction de l</w:t>
      </w:r>
      <w:r w:rsidR="000A1F78">
        <w:t>’</w:t>
      </w:r>
      <w:r>
        <w:t xml:space="preserve">enfant, en observant mon comportement ou celui des autres). Je les signale et je porte un regard critique sur </w:t>
      </w:r>
      <w:r w:rsidR="00461D63">
        <w:t>moi-</w:t>
      </w:r>
      <w:r w:rsidR="00461D63" w:rsidRPr="00223CDF">
        <w:t>même</w:t>
      </w:r>
      <w:r w:rsidRPr="00223CDF">
        <w:t xml:space="preserve"> si on me fait remarquer que je ne respecte pas les limites. Je</w:t>
      </w:r>
      <w:r>
        <w:t xml:space="preserve"> </w:t>
      </w:r>
      <w:r w:rsidR="00461D63">
        <w:t>présente mes excuses à</w:t>
      </w:r>
      <w:r>
        <w:t xml:space="preserve"> l</w:t>
      </w:r>
      <w:r w:rsidR="000A1F78">
        <w:t>’</w:t>
      </w:r>
      <w:r>
        <w:t>enfant et m</w:t>
      </w:r>
      <w:r w:rsidR="000A1F78">
        <w:t>’</w:t>
      </w:r>
      <w:r>
        <w:t>efforce d</w:t>
      </w:r>
      <w:r w:rsidR="000A1F78">
        <w:t>’</w:t>
      </w:r>
      <w:r>
        <w:t>éviter toute transgression à l</w:t>
      </w:r>
      <w:r w:rsidR="000A1F78">
        <w:t>’</w:t>
      </w:r>
      <w:r>
        <w:t>avenir.</w:t>
      </w:r>
    </w:p>
    <w:p w14:paraId="25F64E85" w14:textId="5CC0650A" w:rsidR="00753AA3" w:rsidRPr="00802408" w:rsidRDefault="00CE4A73" w:rsidP="00D81837">
      <w:r w:rsidRPr="008A4BEC">
        <w:t>Dans tous les cas, je transmets immédiatement à</w:t>
      </w:r>
      <w:r w:rsidR="00041C6C" w:rsidRPr="008A4BEC">
        <w:t xml:space="preserve"> l’organe de surveillance</w:t>
      </w:r>
      <w:r w:rsidRPr="008A4BEC">
        <w:t xml:space="preserve"> les observations </w:t>
      </w:r>
      <w:r w:rsidR="00461D63" w:rsidRPr="008A4BEC">
        <w:t>et</w:t>
      </w:r>
      <w:r w:rsidRPr="008A4BEC">
        <w:t xml:space="preserve"> les remarques concernant des abus.</w:t>
      </w:r>
      <w:r>
        <w:t xml:space="preserve"> </w:t>
      </w:r>
    </w:p>
    <w:p w14:paraId="2B2EDB82" w14:textId="20F844CB" w:rsidR="00820594" w:rsidRPr="00802408" w:rsidRDefault="005A79B3" w:rsidP="00111E79">
      <w:pPr>
        <w:spacing w:before="420" w:after="120"/>
      </w:pPr>
      <w:r>
        <w:rPr>
          <w:b/>
          <w:color w:val="002060"/>
        </w:rPr>
        <w:t>Je respecte et préserve l</w:t>
      </w:r>
      <w:r w:rsidR="000A1F78">
        <w:rPr>
          <w:b/>
          <w:color w:val="002060"/>
        </w:rPr>
        <w:t>’</w:t>
      </w:r>
      <w:r>
        <w:rPr>
          <w:b/>
          <w:color w:val="002060"/>
        </w:rPr>
        <w:t>intégrité physique des enfants dans mes paroles et mes actes.</w:t>
      </w:r>
      <w:r>
        <w:rPr>
          <w:color w:val="002060"/>
        </w:rPr>
        <w:t xml:space="preserve"> </w:t>
      </w:r>
      <w:r>
        <w:t>Je m</w:t>
      </w:r>
      <w:r w:rsidR="000A1F78">
        <w:t>’</w:t>
      </w:r>
      <w:r>
        <w:t>abstiens en particulier...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ufzählungen"/>
      </w:tblPr>
      <w:tblGrid>
        <w:gridCol w:w="2122"/>
        <w:gridCol w:w="7846"/>
      </w:tblGrid>
      <w:tr w:rsidR="00AD2AD0" w:rsidRPr="00802408" w14:paraId="3FFF8FBF" w14:textId="77777777" w:rsidTr="00AD2AD0">
        <w:tc>
          <w:tcPr>
            <w:tcW w:w="2122" w:type="dxa"/>
            <w:vAlign w:val="center"/>
          </w:tcPr>
          <w:p w14:paraId="3FA7CCD7" w14:textId="49AEC10D" w:rsidR="00AD2AD0" w:rsidRPr="00802408" w:rsidRDefault="00AD2AD0" w:rsidP="00466FB4">
            <w:r>
              <w:t>Atteintes à l</w:t>
            </w:r>
            <w:r w:rsidR="000A1F78">
              <w:t>’</w:t>
            </w:r>
            <w:r>
              <w:t xml:space="preserve">intégrité sexuelle </w:t>
            </w:r>
          </w:p>
        </w:tc>
        <w:tc>
          <w:tcPr>
            <w:tcW w:w="7846" w:type="dxa"/>
          </w:tcPr>
          <w:p w14:paraId="236A19F1" w14:textId="1A61674F" w:rsidR="00AD2AD0" w:rsidRPr="00802408" w:rsidRDefault="00AD2AD0" w:rsidP="00AD2AD0">
            <w:pPr>
              <w:pStyle w:val="Listenabsatz"/>
              <w:numPr>
                <w:ilvl w:val="0"/>
                <w:numId w:val="29"/>
              </w:numPr>
              <w:ind w:left="292" w:hanging="284"/>
            </w:pPr>
            <w:proofErr w:type="gramStart"/>
            <w:r>
              <w:t>d</w:t>
            </w:r>
            <w:r w:rsidR="000A1F78">
              <w:t>’</w:t>
            </w:r>
            <w:r>
              <w:t>exiger</w:t>
            </w:r>
            <w:proofErr w:type="gramEnd"/>
            <w:r>
              <w:t xml:space="preserve"> d</w:t>
            </w:r>
            <w:r w:rsidR="000A1F78">
              <w:t>’</w:t>
            </w:r>
            <w:r>
              <w:t>un enfant qu</w:t>
            </w:r>
            <w:r w:rsidR="000A1F78">
              <w:t>’</w:t>
            </w:r>
            <w:r>
              <w:t xml:space="preserve">il </w:t>
            </w:r>
            <w:r w:rsidR="000C446C">
              <w:t>m</w:t>
            </w:r>
            <w:r w:rsidR="000A1F78">
              <w:t>’</w:t>
            </w:r>
            <w:r w:rsidR="000C446C">
              <w:t>embrasse</w:t>
            </w:r>
            <w:r>
              <w:t>.</w:t>
            </w:r>
          </w:p>
          <w:p w14:paraId="3871F11E" w14:textId="3941685E" w:rsidR="00820594" w:rsidRPr="00802408" w:rsidRDefault="00820594" w:rsidP="00AD2AD0">
            <w:pPr>
              <w:pStyle w:val="Listenabsatz"/>
              <w:numPr>
                <w:ilvl w:val="0"/>
                <w:numId w:val="29"/>
              </w:numPr>
              <w:ind w:left="292" w:hanging="284"/>
            </w:pPr>
            <w:proofErr w:type="gramStart"/>
            <w:r>
              <w:t>de</w:t>
            </w:r>
            <w:proofErr w:type="gramEnd"/>
            <w:r>
              <w:t xml:space="preserve"> proposer des jeux obligeant les enfants à des contacts physiques étroits avec </w:t>
            </w:r>
            <w:r w:rsidR="009B3DCB">
              <w:t>moi-même</w:t>
            </w:r>
            <w:r>
              <w:t xml:space="preserve"> ou d</w:t>
            </w:r>
            <w:r w:rsidR="000A1F78">
              <w:t>’</w:t>
            </w:r>
            <w:r>
              <w:t>autre enfants, p. ex. s</w:t>
            </w:r>
            <w:r w:rsidR="000A1F78">
              <w:t>’</w:t>
            </w:r>
            <w:r>
              <w:t>asseoir sur les genoux d</w:t>
            </w:r>
            <w:r w:rsidR="000A1F78">
              <w:t>’</w:t>
            </w:r>
            <w:r>
              <w:t xml:space="preserve">une personne. </w:t>
            </w:r>
          </w:p>
          <w:p w14:paraId="063BD914" w14:textId="24D2D2A6" w:rsidR="00AD2AD0" w:rsidRPr="00802408" w:rsidRDefault="00AD2AD0" w:rsidP="00AD2AD0">
            <w:pPr>
              <w:pStyle w:val="Listenabsatz"/>
              <w:numPr>
                <w:ilvl w:val="0"/>
                <w:numId w:val="29"/>
              </w:numPr>
              <w:ind w:left="292" w:hanging="284"/>
            </w:pPr>
            <w:proofErr w:type="gramStart"/>
            <w:r>
              <w:t>de</w:t>
            </w:r>
            <w:proofErr w:type="gramEnd"/>
            <w:r>
              <w:t xml:space="preserve"> tou</w:t>
            </w:r>
            <w:r w:rsidR="00B53346">
              <w:t>t</w:t>
            </w:r>
            <w:r>
              <w:t xml:space="preserve"> contact </w:t>
            </w:r>
            <w:r w:rsidR="00B53346">
              <w:t xml:space="preserve">physique intime </w:t>
            </w:r>
            <w:r>
              <w:t xml:space="preserve">et </w:t>
            </w:r>
            <w:r w:rsidR="00B53346">
              <w:t xml:space="preserve">de toute </w:t>
            </w:r>
            <w:r>
              <w:t>proximité dans les activités quotidiennes.</w:t>
            </w:r>
          </w:p>
          <w:p w14:paraId="41038B30" w14:textId="141F26FE" w:rsidR="00AD2AD0" w:rsidRPr="00802408" w:rsidRDefault="00AD2AD0" w:rsidP="00466FB4">
            <w:pPr>
              <w:pStyle w:val="Listenabsatz"/>
              <w:numPr>
                <w:ilvl w:val="0"/>
                <w:numId w:val="29"/>
              </w:numPr>
              <w:spacing w:after="120"/>
              <w:ind w:left="290" w:hanging="284"/>
            </w:pPr>
            <w:r>
              <w:t>de toucher de façon volontaire et/ou répétée les parties génitales d</w:t>
            </w:r>
            <w:r w:rsidR="000A1F78">
              <w:t>’</w:t>
            </w:r>
            <w:r>
              <w:t>un enfant sans que cela soit nécessaire pour les soins.</w:t>
            </w:r>
          </w:p>
        </w:tc>
      </w:tr>
      <w:tr w:rsidR="00AD2AD0" w:rsidRPr="00802408" w14:paraId="28D42D9A" w14:textId="77777777" w:rsidTr="00AD2AD0">
        <w:tc>
          <w:tcPr>
            <w:tcW w:w="2122" w:type="dxa"/>
            <w:vAlign w:val="center"/>
          </w:tcPr>
          <w:p w14:paraId="4A3A6E06" w14:textId="2B7F5F61" w:rsidR="00AD2AD0" w:rsidRPr="00802408" w:rsidRDefault="00DB6329" w:rsidP="00AD2AD0">
            <w:r>
              <w:t>Atteintes à l</w:t>
            </w:r>
            <w:r w:rsidR="000A1F78">
              <w:t>’</w:t>
            </w:r>
            <w:r>
              <w:t>intégrité physique</w:t>
            </w:r>
          </w:p>
        </w:tc>
        <w:tc>
          <w:tcPr>
            <w:tcW w:w="7846" w:type="dxa"/>
          </w:tcPr>
          <w:p w14:paraId="3E9BBBA4" w14:textId="4CAED8C3" w:rsidR="00AD2AD0" w:rsidRPr="00802408" w:rsidRDefault="00100465" w:rsidP="00AD2AD0">
            <w:pPr>
              <w:pStyle w:val="Listenabsatz"/>
              <w:numPr>
                <w:ilvl w:val="0"/>
                <w:numId w:val="29"/>
              </w:numPr>
              <w:ind w:left="292" w:hanging="284"/>
            </w:pPr>
            <w:proofErr w:type="gramStart"/>
            <w:r>
              <w:t>de</w:t>
            </w:r>
            <w:proofErr w:type="gramEnd"/>
            <w:r>
              <w:t xml:space="preserve"> tou</w:t>
            </w:r>
            <w:r w:rsidR="00B53346">
              <w:t>t</w:t>
            </w:r>
            <w:r>
              <w:t xml:space="preserve"> châtiment corporel, tel que gifler, tirer les cheveux, frapper, tirer un enfant, pincer, etc. </w:t>
            </w:r>
          </w:p>
          <w:p w14:paraId="777A45C9" w14:textId="77777777" w:rsidR="008B48FE" w:rsidRPr="00802408" w:rsidRDefault="008B48FE" w:rsidP="00AD2AD0">
            <w:pPr>
              <w:pStyle w:val="Listenabsatz"/>
              <w:numPr>
                <w:ilvl w:val="0"/>
                <w:numId w:val="29"/>
              </w:numPr>
              <w:ind w:left="292" w:hanging="284"/>
            </w:pPr>
            <w:proofErr w:type="gramStart"/>
            <w:r>
              <w:t>de</w:t>
            </w:r>
            <w:proofErr w:type="gramEnd"/>
            <w:r>
              <w:t xml:space="preserve"> laisser les enfants jouer à des jeux physiques générant des douleurs ou des peurs. </w:t>
            </w:r>
          </w:p>
        </w:tc>
      </w:tr>
    </w:tbl>
    <w:p w14:paraId="5F8ABDC4" w14:textId="14B14C43" w:rsidR="00214F48" w:rsidRPr="00802408" w:rsidRDefault="000A23A8" w:rsidP="00111E79">
      <w:pPr>
        <w:spacing w:before="420" w:after="120"/>
      </w:pPr>
      <w:r>
        <w:rPr>
          <w:b/>
          <w:color w:val="002060"/>
        </w:rPr>
        <w:t>Je respecte et préserve la dignité des enfants dans mes paroles et mes actes.</w:t>
      </w:r>
      <w:r>
        <w:t xml:space="preserve"> </w:t>
      </w:r>
      <w:r w:rsidR="00A402BC">
        <w:br/>
      </w:r>
      <w:r>
        <w:t>Je m</w:t>
      </w:r>
      <w:r w:rsidR="000A1F78">
        <w:t>’</w:t>
      </w:r>
      <w:r>
        <w:t>abstiens en particulier...</w:t>
      </w:r>
    </w:p>
    <w:p w14:paraId="689EEA0F" w14:textId="6F02F63E" w:rsidR="00214F48" w:rsidRPr="00802408" w:rsidRDefault="00214F48" w:rsidP="00DB6329">
      <w:pPr>
        <w:pStyle w:val="Listenabsatz"/>
        <w:numPr>
          <w:ilvl w:val="0"/>
          <w:numId w:val="30"/>
        </w:numPr>
      </w:pPr>
      <w:proofErr w:type="gramStart"/>
      <w:r>
        <w:t>de</w:t>
      </w:r>
      <w:proofErr w:type="gramEnd"/>
      <w:r>
        <w:t xml:space="preserve"> refuser systématiquement à un enfant l</w:t>
      </w:r>
      <w:r w:rsidR="000A1F78">
        <w:t>’</w:t>
      </w:r>
      <w:r>
        <w:t>attention, les soins, l</w:t>
      </w:r>
      <w:r w:rsidR="000A1F78">
        <w:t>’</w:t>
      </w:r>
      <w:r>
        <w:t xml:space="preserve">encouragement </w:t>
      </w:r>
      <w:r w:rsidR="00FE0FA6">
        <w:t>ou</w:t>
      </w:r>
      <w:r>
        <w:t xml:space="preserve"> </w:t>
      </w:r>
      <w:r w:rsidR="00351A65">
        <w:t>l</w:t>
      </w:r>
      <w:r w:rsidR="000A1F78">
        <w:t>’</w:t>
      </w:r>
      <w:r>
        <w:t>aide dont il a besoin.</w:t>
      </w:r>
    </w:p>
    <w:p w14:paraId="338623D5" w14:textId="65DA4323" w:rsidR="00214F48" w:rsidRPr="00802408" w:rsidRDefault="00214F48" w:rsidP="00DB6329">
      <w:pPr>
        <w:pStyle w:val="Listenabsatz"/>
        <w:numPr>
          <w:ilvl w:val="0"/>
          <w:numId w:val="30"/>
        </w:numPr>
      </w:pPr>
      <w:proofErr w:type="gramStart"/>
      <w:r>
        <w:t>de</w:t>
      </w:r>
      <w:proofErr w:type="gramEnd"/>
      <w:r>
        <w:t xml:space="preserve"> toute violence verbale (remarques dévalorisantes ou </w:t>
      </w:r>
      <w:r w:rsidR="000C446C">
        <w:t>humiliantes</w:t>
      </w:r>
      <w:r>
        <w:t>).</w:t>
      </w:r>
    </w:p>
    <w:p w14:paraId="3C1968D0" w14:textId="21D5F46C" w:rsidR="00214F48" w:rsidRPr="00802408" w:rsidRDefault="00214F48" w:rsidP="00DB6329">
      <w:pPr>
        <w:pStyle w:val="Listenabsatz"/>
        <w:numPr>
          <w:ilvl w:val="0"/>
          <w:numId w:val="30"/>
        </w:numPr>
      </w:pPr>
      <w:proofErr w:type="gramStart"/>
      <w:r>
        <w:t>d</w:t>
      </w:r>
      <w:r w:rsidR="000A1F78">
        <w:t>’</w:t>
      </w:r>
      <w:r>
        <w:t>imposer</w:t>
      </w:r>
      <w:proofErr w:type="gramEnd"/>
      <w:r>
        <w:t xml:space="preserve"> des sanctions disproportionnées suite à un comportement inadéquat.</w:t>
      </w:r>
    </w:p>
    <w:p w14:paraId="35D6C383" w14:textId="716E8B73" w:rsidR="00214F48" w:rsidRPr="00802408" w:rsidRDefault="00214F48" w:rsidP="00DB6329">
      <w:pPr>
        <w:pStyle w:val="Listenabsatz"/>
        <w:numPr>
          <w:ilvl w:val="0"/>
          <w:numId w:val="30"/>
        </w:numPr>
      </w:pPr>
      <w:proofErr w:type="gramStart"/>
      <w:r>
        <w:t>de</w:t>
      </w:r>
      <w:proofErr w:type="gramEnd"/>
      <w:r>
        <w:t xml:space="preserve"> </w:t>
      </w:r>
      <w:r w:rsidR="009C4E62">
        <w:t>sanctionner</w:t>
      </w:r>
      <w:r>
        <w:t xml:space="preserve"> un enfant pour des actes involontaires (p. ex. énurésie).</w:t>
      </w:r>
    </w:p>
    <w:p w14:paraId="0B174B2A" w14:textId="4C09B2EC" w:rsidR="00214F48" w:rsidRPr="00802408" w:rsidRDefault="00214F48" w:rsidP="00DB6329">
      <w:pPr>
        <w:pStyle w:val="Listenabsatz"/>
        <w:numPr>
          <w:ilvl w:val="0"/>
          <w:numId w:val="30"/>
        </w:numPr>
      </w:pPr>
      <w:proofErr w:type="gramStart"/>
      <w:r>
        <w:t>de</w:t>
      </w:r>
      <w:proofErr w:type="gramEnd"/>
      <w:r>
        <w:t xml:space="preserve"> faire </w:t>
      </w:r>
      <w:r w:rsidR="000C446C">
        <w:t xml:space="preserve">volontairement </w:t>
      </w:r>
      <w:r>
        <w:t xml:space="preserve">peur aux enfants (par des histoires et des messages inadaptés, des jeux ou des rituels </w:t>
      </w:r>
      <w:r w:rsidR="000C446C">
        <w:t>les inquiétant</w:t>
      </w:r>
      <w:r>
        <w:t>).</w:t>
      </w:r>
    </w:p>
    <w:p w14:paraId="544D5937" w14:textId="63C52DA7" w:rsidR="00100465" w:rsidRPr="00802408" w:rsidRDefault="00214F48" w:rsidP="00D12BF3">
      <w:pPr>
        <w:pStyle w:val="Listenabsatz"/>
        <w:numPr>
          <w:ilvl w:val="0"/>
          <w:numId w:val="30"/>
        </w:numPr>
        <w:spacing w:after="840"/>
      </w:pPr>
      <w:proofErr w:type="gramStart"/>
      <w:r>
        <w:t>de</w:t>
      </w:r>
      <w:proofErr w:type="gramEnd"/>
      <w:r>
        <w:t xml:space="preserve"> monter des enfants ou des </w:t>
      </w:r>
      <w:r w:rsidR="00F27101">
        <w:t>adultes</w:t>
      </w:r>
      <w:r>
        <w:t xml:space="preserve"> contre un enfant. </w:t>
      </w:r>
    </w:p>
    <w:tbl>
      <w:tblPr>
        <w:tblStyle w:val="Tabellenraster1"/>
        <w:tblW w:w="0" w:type="auto"/>
        <w:tblLook w:val="04A0" w:firstRow="1" w:lastRow="0" w:firstColumn="1" w:lastColumn="0" w:noHBand="0" w:noVBand="1"/>
        <w:tblCaption w:val="Unterschriftenblock"/>
        <w:tblDescription w:val="Enthält Felder zur Unterschrift"/>
      </w:tblPr>
      <w:tblGrid>
        <w:gridCol w:w="4984"/>
        <w:gridCol w:w="4984"/>
      </w:tblGrid>
      <w:tr w:rsidR="00100465" w:rsidRPr="00802408" w14:paraId="454DCA5C" w14:textId="77777777" w:rsidTr="00D72770">
        <w:tc>
          <w:tcPr>
            <w:tcW w:w="9968" w:type="dxa"/>
            <w:gridSpan w:val="2"/>
          </w:tcPr>
          <w:p w14:paraId="36646A46" w14:textId="0C54BAC0" w:rsidR="00100465" w:rsidRPr="00802408" w:rsidRDefault="00100465" w:rsidP="00CB2A8F">
            <w:pPr>
              <w:spacing w:before="720"/>
              <w:rPr>
                <w:i/>
                <w:sz w:val="18"/>
              </w:rPr>
            </w:pPr>
            <w:r>
              <w:rPr>
                <w:i/>
                <w:sz w:val="18"/>
              </w:rPr>
              <w:t>Nom et prénom</w:t>
            </w:r>
          </w:p>
        </w:tc>
      </w:tr>
      <w:tr w:rsidR="00D12BF3" w14:paraId="41FD0999" w14:textId="77777777" w:rsidTr="00100465">
        <w:tc>
          <w:tcPr>
            <w:tcW w:w="4984" w:type="dxa"/>
          </w:tcPr>
          <w:p w14:paraId="5458F779" w14:textId="77777777" w:rsidR="00D12BF3" w:rsidRPr="00802408" w:rsidRDefault="00100465" w:rsidP="00100465">
            <w:pPr>
              <w:spacing w:before="720"/>
              <w:rPr>
                <w:i/>
                <w:sz w:val="18"/>
              </w:rPr>
            </w:pPr>
            <w:r>
              <w:rPr>
                <w:i/>
                <w:sz w:val="18"/>
              </w:rPr>
              <w:t>Lieu, date</w:t>
            </w:r>
          </w:p>
        </w:tc>
        <w:tc>
          <w:tcPr>
            <w:tcW w:w="4984" w:type="dxa"/>
          </w:tcPr>
          <w:p w14:paraId="741AC4CE" w14:textId="0A3D8F83" w:rsidR="00D12BF3" w:rsidRPr="00802408" w:rsidRDefault="00100465" w:rsidP="00CB2A8F">
            <w:pPr>
              <w:spacing w:before="720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</w:tbl>
    <w:p w14:paraId="236608AD" w14:textId="77777777" w:rsidR="00D12BF3" w:rsidRPr="00D81837" w:rsidRDefault="00D12BF3" w:rsidP="00D12BF3"/>
    <w:sectPr w:rsidR="00D12BF3" w:rsidRPr="00D81837" w:rsidSect="00F61F14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F3D03" w16cex:dateUtc="2021-11-17T07:34:00Z"/>
  <w16cex:commentExtensible w16cex:durableId="253F3CF6" w16cex:dateUtc="2021-11-17T07:33:00Z"/>
  <w16cex:commentExtensible w16cex:durableId="253F3DE4" w16cex:dateUtc="2021-11-17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C802E6" w16cid:durableId="253F3D03"/>
  <w16cid:commentId w16cid:paraId="75BC4DEC" w16cid:durableId="253F3CF6"/>
  <w16cid:commentId w16cid:paraId="77F8EC29" w16cid:durableId="253F3D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7358" w14:textId="77777777" w:rsidR="001937C2" w:rsidRPr="00F61F14" w:rsidRDefault="001937C2">
      <w:r w:rsidRPr="00F61F14">
        <w:separator/>
      </w:r>
    </w:p>
  </w:endnote>
  <w:endnote w:type="continuationSeparator" w:id="0">
    <w:p w14:paraId="02E85661" w14:textId="77777777" w:rsidR="001937C2" w:rsidRPr="00F61F14" w:rsidRDefault="001937C2">
      <w:r w:rsidRPr="00F61F1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F61F14" w14:paraId="5F2631D1" w14:textId="77777777" w:rsidTr="00A91C91">
      <w:tc>
        <w:tcPr>
          <w:tcW w:w="7938" w:type="dxa"/>
        </w:tcPr>
        <w:p w14:paraId="1B652443" w14:textId="77F33D18" w:rsidR="00827488" w:rsidRPr="00F61F14" w:rsidRDefault="00827488" w:rsidP="00827488">
          <w:pPr>
            <w:pStyle w:val="Fuzeile"/>
          </w:pPr>
          <w:r w:rsidRPr="00F61F14">
            <w:fldChar w:fldCharType="begin"/>
          </w:r>
          <w:r w:rsidRPr="00F61F14">
            <w:instrText xml:space="preserve"> IF </w:instrText>
          </w:r>
          <w:fldSimple w:instr=" DOCPROPERTY  CustomField.pfad  \* MERGEFORMAT ">
            <w:r w:rsidR="00AB1FD0" w:rsidRPr="00AB1FD0">
              <w:rPr>
                <w:b/>
                <w:bCs w:val="0"/>
              </w:rPr>
              <w:instrText>Keine Angaben</w:instrText>
            </w:r>
          </w:fldSimple>
          <w:r w:rsidRPr="00F61F14">
            <w:instrText>="Nur Dateiname" "</w:instrText>
          </w:r>
          <w:fldSimple w:instr=" FILENAME   \* MERGEFORMAT \&lt;OawJumpToField value=0/&gt;">
            <w:r w:rsidRPr="00F61F14">
              <w:instrText>Templ.dot</w:instrText>
            </w:r>
          </w:fldSimple>
          <w:r w:rsidRPr="00F61F14">
            <w:instrText>" "" \* MERGEFORMAT \&lt;OawJumpToField value=0/&gt;</w:instrText>
          </w:r>
          <w:r w:rsidRPr="00F61F14">
            <w:fldChar w:fldCharType="end"/>
          </w:r>
          <w:r w:rsidRPr="00F61F14">
            <w:fldChar w:fldCharType="begin"/>
          </w:r>
          <w:r w:rsidRPr="00F61F14">
            <w:instrText xml:space="preserve"> IF </w:instrText>
          </w:r>
          <w:fldSimple w:instr=" DOCPROPERTY  CustomField.pfad  \* MERGEFORMAT ">
            <w:r w:rsidR="00AB1FD0" w:rsidRPr="00AB1FD0">
              <w:rPr>
                <w:b/>
                <w:bCs w:val="0"/>
              </w:rPr>
              <w:instrText>Keine Angaben</w:instrText>
            </w:r>
          </w:fldSimple>
          <w:r w:rsidRPr="00F61F14">
            <w:instrText>="Pfad und Dateiname" "</w:instrText>
          </w:r>
          <w:r w:rsidRPr="00F61F14">
            <w:fldChar w:fldCharType="begin"/>
          </w:r>
          <w:r w:rsidRPr="00F61F14">
            <w:instrText xml:space="preserve"> FILENAME </w:instrText>
          </w:r>
          <w:r w:rsidR="00F5408D" w:rsidRPr="00F61F14">
            <w:instrText xml:space="preserve"> </w:instrText>
          </w:r>
          <w:r w:rsidR="00530364" w:rsidRPr="00F61F14">
            <w:instrText>\p</w:instrText>
          </w:r>
          <w:r w:rsidR="00F5408D" w:rsidRPr="00F61F14">
            <w:instrText xml:space="preserve"> </w:instrText>
          </w:r>
          <w:r w:rsidRPr="00F61F14">
            <w:instrText xml:space="preserve"> \* MERGEFORMAT \&lt;OawJumpToField value=0/&gt;</w:instrText>
          </w:r>
          <w:r w:rsidRPr="00F61F14">
            <w:fldChar w:fldCharType="separate"/>
          </w:r>
          <w:r w:rsidRPr="00F61F14">
            <w:instrText>Templ.dot</w:instrText>
          </w:r>
          <w:r w:rsidRPr="00F61F14">
            <w:fldChar w:fldCharType="end"/>
          </w:r>
          <w:r w:rsidRPr="00F61F14">
            <w:instrText>" "" \* MERGEFORMAT \&lt;OawJumpToField value=0/&gt;</w:instrText>
          </w:r>
          <w:r w:rsidRPr="00F61F14">
            <w:fldChar w:fldCharType="end"/>
          </w:r>
          <w:r w:rsidRPr="00F61F14">
            <w:fldChar w:fldCharType="begin"/>
          </w:r>
          <w:r w:rsidRPr="00F61F14">
            <w:instrText xml:space="preserve"> IF </w:instrText>
          </w:r>
          <w:fldSimple w:instr=" DOCPROPERTY  CustomField.pfad  \* MERGEFORMAT ">
            <w:r w:rsidR="00AB1FD0" w:rsidRPr="00AB1FD0">
              <w:rPr>
                <w:b/>
                <w:bCs w:val="0"/>
              </w:rPr>
              <w:instrText>Keine Angaben</w:instrText>
            </w:r>
          </w:fldSimple>
          <w:r w:rsidRPr="00F61F14">
            <w:instrText>="Nom du document" "</w:instrText>
          </w:r>
          <w:fldSimple w:instr=" FILENAME  \* MERGEFORMAT \&lt;OawJumpToField value=0/&gt;">
            <w:r w:rsidRPr="00F61F14">
              <w:instrText>Templ.dot</w:instrText>
            </w:r>
          </w:fldSimple>
          <w:r w:rsidRPr="00F61F14">
            <w:instrText>" "" \* MERGEFORMAT \&lt;OawJumpToField value=0/&gt;</w:instrText>
          </w:r>
          <w:r w:rsidRPr="00F61F14">
            <w:fldChar w:fldCharType="end"/>
          </w:r>
          <w:r w:rsidRPr="00F61F14">
            <w:fldChar w:fldCharType="begin"/>
          </w:r>
          <w:r w:rsidRPr="00F61F14">
            <w:instrText xml:space="preserve"> IF </w:instrText>
          </w:r>
          <w:fldSimple w:instr=" DOCPROPERTY  CustomField.pfad  \* MERGEFORMAT ">
            <w:r w:rsidR="00AB1FD0" w:rsidRPr="00AB1FD0">
              <w:rPr>
                <w:b/>
                <w:bCs w:val="0"/>
              </w:rPr>
              <w:instrText>Keine Angaben</w:instrText>
            </w:r>
          </w:fldSimple>
          <w:r w:rsidRPr="00F61F14">
            <w:instrText>="Chemin et nom du document" "</w:instrText>
          </w:r>
          <w:r w:rsidRPr="00F61F14">
            <w:fldChar w:fldCharType="begin"/>
          </w:r>
          <w:r w:rsidRPr="00F61F14">
            <w:instrText xml:space="preserve"> FILENAME</w:instrText>
          </w:r>
          <w:r w:rsidR="00D36551" w:rsidRPr="00F61F14">
            <w:instrText xml:space="preserve">  \p </w:instrText>
          </w:r>
          <w:r w:rsidRPr="00F61F14">
            <w:instrText xml:space="preserve"> \* MERGEFORMAT \&lt;OawJumpToField value=0/&gt;</w:instrText>
          </w:r>
          <w:r w:rsidRPr="00F61F14">
            <w:fldChar w:fldCharType="separate"/>
          </w:r>
          <w:r w:rsidRPr="00F61F14">
            <w:instrText>Templ.dot</w:instrText>
          </w:r>
          <w:r w:rsidRPr="00F61F14">
            <w:fldChar w:fldCharType="end"/>
          </w:r>
          <w:r w:rsidRPr="00F61F14">
            <w:instrText>" "" \* MERGEFORMAT \&lt;OawJumpToField value=0/&gt;</w:instrText>
          </w:r>
          <w:r w:rsidRPr="00F61F14">
            <w:fldChar w:fldCharType="end"/>
          </w:r>
        </w:p>
      </w:tc>
      <w:tc>
        <w:tcPr>
          <w:tcW w:w="2030" w:type="dxa"/>
        </w:tcPr>
        <w:p w14:paraId="122CE3A7" w14:textId="118ADC60" w:rsidR="00827488" w:rsidRPr="00F61F14" w:rsidRDefault="00827488" w:rsidP="00827488">
          <w:pPr>
            <w:pStyle w:val="Fuzeile"/>
            <w:jc w:val="right"/>
          </w:pPr>
          <w:r w:rsidRPr="00F61F14">
            <w:fldChar w:fldCharType="begin"/>
          </w:r>
          <w:r w:rsidRPr="00F61F14">
            <w:instrText xml:space="preserve"> PAGE  \* Arabic  \* MERGEFORMAT </w:instrText>
          </w:r>
          <w:r w:rsidRPr="00F61F14">
            <w:fldChar w:fldCharType="separate"/>
          </w:r>
          <w:r w:rsidR="00155272">
            <w:rPr>
              <w:noProof/>
            </w:rPr>
            <w:t>2</w:t>
          </w:r>
          <w:r w:rsidRPr="00F61F14">
            <w:fldChar w:fldCharType="end"/>
          </w:r>
          <w:r>
            <w:t>/</w:t>
          </w:r>
          <w:r w:rsidR="00155272">
            <w:fldChar w:fldCharType="begin"/>
          </w:r>
          <w:r w:rsidR="00155272">
            <w:instrText xml:space="preserve"> NUMPAGES  \* Arabic  \* MERGEFORMAT </w:instrText>
          </w:r>
          <w:r w:rsidR="00155272">
            <w:fldChar w:fldCharType="separate"/>
          </w:r>
          <w:r w:rsidR="00155272">
            <w:rPr>
              <w:noProof/>
            </w:rPr>
            <w:t>2</w:t>
          </w:r>
          <w:r w:rsidR="00155272">
            <w:rPr>
              <w:noProof/>
            </w:rPr>
            <w:fldChar w:fldCharType="end"/>
          </w:r>
        </w:p>
      </w:tc>
    </w:tr>
  </w:tbl>
  <w:p w14:paraId="575208F3" w14:textId="77777777" w:rsidR="00EC10BB" w:rsidRPr="00F61F14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F61F14" w14:paraId="7C5EFE04" w14:textId="77777777" w:rsidTr="00A91C91">
      <w:tc>
        <w:tcPr>
          <w:tcW w:w="7938" w:type="dxa"/>
        </w:tcPr>
        <w:p w14:paraId="578D05E1" w14:textId="7FF9F340" w:rsidR="005D79DB" w:rsidRPr="00F61F14" w:rsidRDefault="00EE38C9" w:rsidP="005D79DB">
          <w:pPr>
            <w:pStyle w:val="Fuzeile"/>
          </w:pPr>
          <w:r w:rsidRPr="00F61F14">
            <w:fldChar w:fldCharType="begin"/>
          </w:r>
          <w:r w:rsidRPr="00F61F14">
            <w:instrText xml:space="preserve"> IF </w:instrText>
          </w:r>
          <w:fldSimple w:instr=" DOCPROPERTY  CustomField.pfad  \* MERGEFORMAT ">
            <w:r w:rsidR="00AB1FD0" w:rsidRPr="00AB1FD0">
              <w:rPr>
                <w:b/>
                <w:bCs w:val="0"/>
              </w:rPr>
              <w:instrText>Keine Angaben</w:instrText>
            </w:r>
          </w:fldSimple>
          <w:r w:rsidRPr="00F61F14">
            <w:instrText>="Nur Dateiname" "</w:instrText>
          </w:r>
          <w:fldSimple w:instr=" FILENAME   \* MERGEFORMAT \&lt;OawJumpToField value=0/&gt;">
            <w:r w:rsidRPr="00F61F14">
              <w:instrText>Templ.dot</w:instrText>
            </w:r>
          </w:fldSimple>
          <w:r w:rsidRPr="00F61F14">
            <w:instrText>" "" \* MERGEFORMAT \&lt;OawJumpToField value=0/&gt;</w:instrText>
          </w:r>
          <w:r w:rsidRPr="00F61F14">
            <w:fldChar w:fldCharType="end"/>
          </w:r>
          <w:r w:rsidRPr="00F61F14">
            <w:fldChar w:fldCharType="begin"/>
          </w:r>
          <w:r w:rsidRPr="00F61F14">
            <w:instrText xml:space="preserve"> IF </w:instrText>
          </w:r>
          <w:fldSimple w:instr=" DOCPROPERTY  CustomField.pfad  \* MERGEFORMAT ">
            <w:r w:rsidR="00AB1FD0" w:rsidRPr="00AB1FD0">
              <w:rPr>
                <w:b/>
                <w:bCs w:val="0"/>
              </w:rPr>
              <w:instrText>Keine Angaben</w:instrText>
            </w:r>
          </w:fldSimple>
          <w:r w:rsidRPr="00F61F14">
            <w:instrText>="Pfad und Dateiname" "</w:instrText>
          </w:r>
          <w:r w:rsidRPr="00F61F14">
            <w:fldChar w:fldCharType="begin"/>
          </w:r>
          <w:r w:rsidRPr="00F61F14">
            <w:instrText xml:space="preserve"> FILENAME</w:instrText>
          </w:r>
          <w:r w:rsidR="00F5408D" w:rsidRPr="00F61F14">
            <w:instrText xml:space="preserve"> </w:instrText>
          </w:r>
          <w:r w:rsidRPr="00F61F14">
            <w:instrText xml:space="preserve"> </w:instrText>
          </w:r>
          <w:r w:rsidR="00530364" w:rsidRPr="00F61F14">
            <w:instrText>\p</w:instrText>
          </w:r>
          <w:r w:rsidRPr="00F61F14">
            <w:instrText xml:space="preserve"> </w:instrText>
          </w:r>
          <w:r w:rsidR="00F5408D" w:rsidRPr="00F61F14">
            <w:instrText xml:space="preserve"> </w:instrText>
          </w:r>
          <w:r w:rsidRPr="00F61F14">
            <w:instrText>\* MERGEFORMAT \&lt;OawJumpToField value=0/&gt;</w:instrText>
          </w:r>
          <w:r w:rsidRPr="00F61F14">
            <w:fldChar w:fldCharType="separate"/>
          </w:r>
          <w:r w:rsidRPr="00F61F14">
            <w:instrText>Templ.dot</w:instrText>
          </w:r>
          <w:r w:rsidRPr="00F61F14">
            <w:fldChar w:fldCharType="end"/>
          </w:r>
          <w:r w:rsidRPr="00F61F14">
            <w:instrText>" "" \* MERGEFORMAT \&lt;OawJumpToField value=0/&gt;</w:instrText>
          </w:r>
          <w:r w:rsidRPr="00F61F14">
            <w:fldChar w:fldCharType="end"/>
          </w:r>
          <w:r w:rsidRPr="00F61F14">
            <w:fldChar w:fldCharType="begin"/>
          </w:r>
          <w:r w:rsidRPr="00F61F14">
            <w:instrText xml:space="preserve"> IF </w:instrText>
          </w:r>
          <w:fldSimple w:instr=" DOCPROPERTY  CustomField.pfad  \* MERGEFORMAT ">
            <w:r w:rsidR="00AB1FD0" w:rsidRPr="00AB1FD0">
              <w:rPr>
                <w:b/>
                <w:bCs w:val="0"/>
              </w:rPr>
              <w:instrText>Keine Angaben</w:instrText>
            </w:r>
          </w:fldSimple>
          <w:r w:rsidRPr="00F61F14">
            <w:instrText>="Nom du document" "</w:instrText>
          </w:r>
          <w:fldSimple w:instr=" FILENAME  \* MERGEFORMAT \&lt;OawJumpToField value=0/&gt;">
            <w:r w:rsidRPr="00F61F14">
              <w:instrText>Templ.dot</w:instrText>
            </w:r>
          </w:fldSimple>
          <w:r w:rsidRPr="00F61F14">
            <w:instrText>" "" \* MERGEFORMAT \&lt;OawJumpToField value=0/&gt;</w:instrText>
          </w:r>
          <w:r w:rsidRPr="00F61F14">
            <w:fldChar w:fldCharType="end"/>
          </w:r>
          <w:r w:rsidRPr="00F61F14">
            <w:fldChar w:fldCharType="begin"/>
          </w:r>
          <w:r w:rsidRPr="00F61F14">
            <w:instrText xml:space="preserve"> IF </w:instrText>
          </w:r>
          <w:fldSimple w:instr=" DOCPROPERTY  CustomField.pfad  \* MERGEFORMAT ">
            <w:r w:rsidR="00AB1FD0" w:rsidRPr="00AB1FD0">
              <w:rPr>
                <w:b/>
                <w:bCs w:val="0"/>
              </w:rPr>
              <w:instrText>Keine Angaben</w:instrText>
            </w:r>
          </w:fldSimple>
          <w:r w:rsidRPr="00F61F14">
            <w:instrText>="Chemin et nom du document" "</w:instrText>
          </w:r>
          <w:r w:rsidRPr="00F61F14">
            <w:fldChar w:fldCharType="begin"/>
          </w:r>
          <w:r w:rsidRPr="00F61F14">
            <w:instrText xml:space="preserve"> FILENAME</w:instrText>
          </w:r>
          <w:r w:rsidR="008F3E24" w:rsidRPr="00F61F14">
            <w:instrText xml:space="preserve">  \p </w:instrText>
          </w:r>
          <w:r w:rsidRPr="00F61F14">
            <w:instrText xml:space="preserve"> \* MERGEFORMAT \&lt;OawJumpToField value=0/&gt;</w:instrText>
          </w:r>
          <w:r w:rsidRPr="00F61F14">
            <w:fldChar w:fldCharType="separate"/>
          </w:r>
          <w:r w:rsidRPr="00F61F14">
            <w:instrText>Templ.dot</w:instrText>
          </w:r>
          <w:r w:rsidRPr="00F61F14">
            <w:fldChar w:fldCharType="end"/>
          </w:r>
          <w:r w:rsidRPr="00F61F14">
            <w:instrText>" "" \* MERGEFORMAT \&lt;OawJumpToField value=0/&gt;</w:instrText>
          </w:r>
          <w:r w:rsidRPr="00F61F14">
            <w:fldChar w:fldCharType="end"/>
          </w:r>
        </w:p>
      </w:tc>
      <w:tc>
        <w:tcPr>
          <w:tcW w:w="2030" w:type="dxa"/>
        </w:tcPr>
        <w:p w14:paraId="58277276" w14:textId="77777777" w:rsidR="005D79DB" w:rsidRPr="00F61F14" w:rsidRDefault="005D79DB" w:rsidP="005D79DB">
          <w:pPr>
            <w:pStyle w:val="Fuzeile"/>
            <w:jc w:val="right"/>
          </w:pPr>
          <w:r w:rsidRPr="00F61F14">
            <w:fldChar w:fldCharType="begin"/>
          </w:r>
          <w:r w:rsidRPr="00F61F14">
            <w:instrText xml:space="preserve"> PAGE  \* Arabic  \* MERGEFORMAT </w:instrText>
          </w:r>
          <w:r w:rsidRPr="00F61F14">
            <w:fldChar w:fldCharType="separate"/>
          </w:r>
          <w:r w:rsidR="00F61F14">
            <w:t>1</w:t>
          </w:r>
          <w:r w:rsidRPr="00F61F14">
            <w:fldChar w:fldCharType="end"/>
          </w:r>
          <w:r>
            <w:t>/</w:t>
          </w:r>
          <w:r w:rsidR="00155272">
            <w:fldChar w:fldCharType="begin"/>
          </w:r>
          <w:r w:rsidR="00155272">
            <w:instrText xml:space="preserve"> NUMPAGES  \* Arabic  \* MERGEFORMAT </w:instrText>
          </w:r>
          <w:r w:rsidR="00155272">
            <w:fldChar w:fldCharType="separate"/>
          </w:r>
          <w:r w:rsidR="00F61F14">
            <w:rPr>
              <w:noProof/>
            </w:rPr>
            <w:t>1</w:t>
          </w:r>
          <w:r w:rsidR="00155272">
            <w:rPr>
              <w:noProof/>
            </w:rPr>
            <w:fldChar w:fldCharType="end"/>
          </w:r>
        </w:p>
      </w:tc>
    </w:tr>
  </w:tbl>
  <w:p w14:paraId="6343E7E5" w14:textId="77777777" w:rsidR="000252CF" w:rsidRPr="00F61F14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D962" w14:textId="77777777" w:rsidR="001937C2" w:rsidRPr="00F61F14" w:rsidRDefault="001937C2">
      <w:r w:rsidRPr="00F61F14">
        <w:separator/>
      </w:r>
    </w:p>
  </w:footnote>
  <w:footnote w:type="continuationSeparator" w:id="0">
    <w:p w14:paraId="61DB6D81" w14:textId="77777777" w:rsidR="001937C2" w:rsidRPr="00F61F14" w:rsidRDefault="001937C2">
      <w:r w:rsidRPr="00F61F1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4207" w14:textId="77777777" w:rsidR="00C2381B" w:rsidRPr="00F61F14" w:rsidRDefault="00BE15BB" w:rsidP="00FF6652">
    <w:pPr>
      <w:pStyle w:val="Kopfzeile"/>
      <w:tabs>
        <w:tab w:val="left" w:pos="420"/>
      </w:tabs>
    </w:pPr>
    <w:r>
      <w:rPr>
        <w:lang w:val="de-CH"/>
      </w:rPr>
      <w:drawing>
        <wp:anchor distT="0" distB="0" distL="114300" distR="114300" simplePos="0" relativeHeight="251666432" behindDoc="0" locked="1" layoutInCell="1" allowOverlap="1" wp14:anchorId="7E7B4EC7" wp14:editId="5B8A29E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EB25" w14:textId="77777777" w:rsidR="00002D47" w:rsidRPr="00F61F14" w:rsidRDefault="00C2381B">
    <w:pPr>
      <w:pStyle w:val="Kopfzeile"/>
    </w:pPr>
    <w:r>
      <w:rPr>
        <w:lang w:val="de-CH"/>
      </w:rPr>
      <w:drawing>
        <wp:anchor distT="0" distB="0" distL="114300" distR="114300" simplePos="0" relativeHeight="251660288" behindDoc="0" locked="1" layoutInCell="1" allowOverlap="1" wp14:anchorId="5E76FF80" wp14:editId="1634B74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CH"/>
      </w:rPr>
      <w:drawing>
        <wp:anchor distT="0" distB="0" distL="114300" distR="114300" simplePos="0" relativeHeight="251658240" behindDoc="1" locked="1" layoutInCell="1" allowOverlap="1" wp14:anchorId="7F6705B6" wp14:editId="2E5313CD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14:paraId="6A35DA7B" w14:textId="77777777" w:rsidTr="00685499">
      <w:tc>
        <w:tcPr>
          <w:tcW w:w="5100" w:type="dxa"/>
        </w:tcPr>
        <w:p w14:paraId="6ADA8F9F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5DC4BA13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5F2359B8" w14:textId="77777777" w:rsidR="00B836B9" w:rsidRPr="00123AA1" w:rsidRDefault="00B836B9" w:rsidP="00FF6652">
          <w:pPr>
            <w:pStyle w:val="Kopfzeile"/>
          </w:pPr>
        </w:p>
      </w:tc>
    </w:tr>
  </w:tbl>
  <w:p w14:paraId="2F0B9D71" w14:textId="77777777" w:rsidR="00B836B9" w:rsidRPr="00123AA1" w:rsidRDefault="00B836B9" w:rsidP="00FF6652">
    <w:pPr>
      <w:pStyle w:val="Kopfzeile"/>
      <w:tabs>
        <w:tab w:val="left" w:pos="420"/>
      </w:tabs>
    </w:pPr>
    <w:r>
      <w:rPr>
        <w:lang w:val="de-CH"/>
      </w:rPr>
      <w:drawing>
        <wp:anchor distT="0" distB="0" distL="114300" distR="114300" simplePos="0" relativeHeight="251664384" behindDoc="0" locked="1" layoutInCell="1" allowOverlap="1" wp14:anchorId="442B5C8A" wp14:editId="4E89F565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D7358C"/>
    <w:multiLevelType w:val="hybridMultilevel"/>
    <w:tmpl w:val="3C18D658"/>
    <w:lvl w:ilvl="0" w:tplc="CACEB84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43752"/>
    <w:multiLevelType w:val="hybridMultilevel"/>
    <w:tmpl w:val="E69C6B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4C4A794F"/>
    <w:multiLevelType w:val="hybridMultilevel"/>
    <w:tmpl w:val="5838D8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B13F13"/>
    <w:multiLevelType w:val="hybridMultilevel"/>
    <w:tmpl w:val="D5940AF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B5812"/>
    <w:multiLevelType w:val="hybridMultilevel"/>
    <w:tmpl w:val="EC4E12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5"/>
  </w:num>
  <w:num w:numId="14">
    <w:abstractNumId w:val="28"/>
  </w:num>
  <w:num w:numId="15">
    <w:abstractNumId w:val="27"/>
  </w:num>
  <w:num w:numId="16">
    <w:abstractNumId w:val="10"/>
  </w:num>
  <w:num w:numId="17">
    <w:abstractNumId w:val="16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21"/>
  </w:num>
  <w:num w:numId="22">
    <w:abstractNumId w:val="20"/>
  </w:num>
  <w:num w:numId="23">
    <w:abstractNumId w:val="11"/>
  </w:num>
  <w:num w:numId="24">
    <w:abstractNumId w:val="17"/>
  </w:num>
  <w:num w:numId="25">
    <w:abstractNumId w:val="22"/>
  </w:num>
  <w:num w:numId="26">
    <w:abstractNumId w:val="14"/>
  </w:num>
  <w:num w:numId="27">
    <w:abstractNumId w:val="12"/>
  </w:num>
  <w:num w:numId="28">
    <w:abstractNumId w:val="24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trackRevisions/>
  <w:defaultTabStop w:val="851"/>
  <w:consecutiveHyphenLimit w:val="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8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19111416464099502126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14013020142313621532&quot;&gt;&lt;Field Name=&quot;IDName&quot; Value=&quot;Krähenbühl Samuel, Wissenschaftlicher Mitarbeiter&quot;/&gt;&lt;Field Name=&quot;Name&quot; Value=&quot;Samuel Krähenbühl&quot;/&gt;&lt;Field Name=&quot;Title_before_G&quot; Value=&quot;&quot;/&gt;&lt;Field Name=&quot;Title_before_F&quot; Value=&quot;&quot;/&gt;&lt;Field Name=&quot;Title_after_G&quot; Value=&quot;Dr. phil.&quot;/&gt;&lt;Field Name=&quot;Title_after_F&quot; Value=&quot;Dr phil.&quot;/&gt;&lt;Field Name=&quot;Function_G&quot; Value=&quot;Wissenschaftlicher Mitarbeiter&quot;/&gt;&lt;Field Name=&quot;Function_F&quot; Value=&quot;Collaborateur scientifique&quot;/&gt;&lt;Field Name=&quot;DirectPhone&quot; Value=&quot;+41 31 633 72 12&quot;/&gt;&lt;Field Name=&quot;DirectFax&quot; Value=&quot;&quot;/&gt;&lt;Field Name=&quot;Mobile&quot; Value=&quot;&quot;/&gt;&lt;Field Name=&quot;EMail&quot; Value=&quot;samuel.kraehenbuehl@be.ch&quot;/&gt;&lt;Field Name=&quot;Initials&quot; Value=&quot;skr&quot;/&gt;&lt;Field Name=&quot;Unit_G&quot; Value=&quot;Abteilung Familie und Gesellschaft&quot;/&gt;&lt;Field Name=&quot;Unit_F&quot; Value=&quot;Division Famille et société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4013020142313621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64942051-0f64-4f5d-89d5-8db16ca7ef8b&quot;&gt;&lt;Field Name=&quot;IDName&quot; Value=&quot;Christen Esther, Abteilungsleiterin&quot;/&gt;&lt;Field Name=&quot;Name&quot; Value=&quot;Esther Christen&quot;/&gt;&lt;Field Name=&quot;Title_before_G&quot; Value=&quot;&quot;/&gt;&lt;Field Name=&quot;Title_before_F&quot; Value=&quot;&quot;/&gt;&lt;Field Name=&quot;Title_after_G&quot; Value=&quot;M Sc Ec&quot;/&gt;&lt;Field Name=&quot;Title_after_F&quot; Value=&quot;&quot;/&gt;&lt;Field Name=&quot;Function_G&quot; Value=&quot;Abteilungsleiterin&quot;/&gt;&lt;Field Name=&quot;Function_F&quot; Value=&quot;Responsable de division&quot;/&gt;&lt;Field Name=&quot;DirectPhone&quot; Value=&quot;+41 31 633 78 91&quot;/&gt;&lt;Field Name=&quot;DirectFax&quot; Value=&quot;&quot;/&gt;&lt;Field Name=&quot;Mobile&quot; Value=&quot;&quot;/&gt;&lt;Field Name=&quot;EMail&quot; Value=&quot;esther.christen1@be.ch&quot;/&gt;&lt;Field Name=&quot;Initials&quot; Value=&quot;ec&quot;/&gt;&lt;Field Name=&quot;Unit_G&quot; Value=&quot;Abteilung Familie und Gesellschaft&quot;/&gt;&lt;Field Name=&quot;Unit_F&quot; Value=&quot;Division Famille et société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64942051-0f64-4f5d-89d5-8db16ca7ef8b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13020142313621532&quot;&gt;&lt;Field Name=&quot;IDName&quot; Value=&quot;Krähenbühl Samuel, Wissenschaftlicher Mitarbeiter&quot;/&gt;&lt;Field Name=&quot;Name&quot; Value=&quot;Samuel Krähenbühl&quot;/&gt;&lt;Field Name=&quot;Title_before_G&quot; Value=&quot;&quot;/&gt;&lt;Field Name=&quot;Title_before_F&quot; Value=&quot;&quot;/&gt;&lt;Field Name=&quot;Title_after_G&quot; Value=&quot;Dr. phil.&quot;/&gt;&lt;Field Name=&quot;Title_after_F&quot; Value=&quot;Dr phil.&quot;/&gt;&lt;Field Name=&quot;Function_G&quot; Value=&quot;Wissenschaftlicher Mitarbeiter&quot;/&gt;&lt;Field Name=&quot;Function_F&quot; Value=&quot;Collaborateur scientifique&quot;/&gt;&lt;Field Name=&quot;DirectPhone&quot; Value=&quot;+41 31 633 72 12&quot;/&gt;&lt;Field Name=&quot;DirectFax&quot; Value=&quot;&quot;/&gt;&lt;Field Name=&quot;Mobile&quot; Value=&quot;&quot;/&gt;&lt;Field Name=&quot;EMail&quot; Value=&quot;samuel.kraehenbuehl@be.ch&quot;/&gt;&lt;Field Name=&quot;Initials&quot; Value=&quot;skr&quot;/&gt;&lt;Field Name=&quot;Unit_G&quot; Value=&quot;Abteilung Familie und Gesellschaft&quot;/&gt;&lt;Field Name=&quot;Unit_F&quot; Value=&quot;Division Famille et société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401302014231362153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64942051-0f64-4f5d-89d5-8db16ca7ef8b&quot;&gt;&lt;Field Name=&quot;IDName&quot; Value=&quot;Christen Esther, Abteilungsleiterin&quot;/&gt;&lt;Field Name=&quot;Name&quot; Value=&quot;Esther Christen&quot;/&gt;&lt;Field Name=&quot;Title_before_G&quot; Value=&quot;&quot;/&gt;&lt;Field Name=&quot;Title_before_F&quot; Value=&quot;&quot;/&gt;&lt;Field Name=&quot;Title_after_G&quot; Value=&quot;M Sc Ec&quot;/&gt;&lt;Field Name=&quot;Title_after_F&quot; Value=&quot;&quot;/&gt;&lt;Field Name=&quot;Function_G&quot; Value=&quot;Abteilungsleiterin&quot;/&gt;&lt;Field Name=&quot;Function_F&quot; Value=&quot;Responsable de division&quot;/&gt;&lt;Field Name=&quot;DirectPhone&quot; Value=&quot;+41 31 633 78 91&quot;/&gt;&lt;Field Name=&quot;DirectFax&quot; Value=&quot;&quot;/&gt;&lt;Field Name=&quot;Mobile&quot; Value=&quot;&quot;/&gt;&lt;Field Name=&quot;EMail&quot; Value=&quot;esther.christen1@be.ch&quot;/&gt;&lt;Field Name=&quot;Initials&quot; Value=&quot;ec&quot;/&gt;&lt;Field Name=&quot;Unit_G&quot; Value=&quot;Abteilung Familie und Gesellschaft&quot;/&gt;&lt;Field Name=&quot;Unit_F&quot; Value=&quot;Division Famille et société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64942051-0f64-4f5d-89d5-8db16ca7ef8b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LINGUA-PC_20200609|LINGUA-PC_20210112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2020-09|multitrans.apps.be.ch\TextBase TMs\Canton de Berne\Dubious_Aliens|multitrans.apps.be.ch\TextBase TMs\CHA\CHA_valide|multitrans.apps.be.ch\TextBase TMs\DSSI\DSSI_interne|multitrans.apps.be.ch\TextBase TMs\DSSI\DSSI_temporaire|multitrans.apps.be.ch\TextBase TMs\DSSI\DSSI_valide|multitrans.apps.be.ch\TextBase TMs\SAP\SAP_interne|multitrans.apps.be.ch\TextBase TMs\SAP\SAP_valide|multitrans.apps.be.ch\TextBase TMs\SAP\SAP_Temporaire|multitrans.apps.be.ch\TextBase TMs\DEEE\DEEE_valide|multitrans.apps.be.ch\TextBase TMs\DIJ\DIJ_valide|multitrans.apps.be.ch\TextBase TMs\DSE\DSE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9|multitrans.apps.be.ch\TextBase TMs\Processus cantonaux\Processus cantonaux 2020|multitrans.apps.be.ch\TextBase TMs\TTE\TTE_valid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Processus cantonaux\Processus cantonaux 2017|multitrans.apps.be.ch\TextBase TMs\Processus cantonaux\Processus cantonaux 2021"/>
    <w:docVar w:name="TextBaseURL" w:val="empty"/>
    <w:docVar w:name="UILng" w:val="fr"/>
  </w:docVars>
  <w:rsids>
    <w:rsidRoot w:val="00F61F14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1C6C"/>
    <w:rsid w:val="00042314"/>
    <w:rsid w:val="00042D27"/>
    <w:rsid w:val="00043B70"/>
    <w:rsid w:val="00044A51"/>
    <w:rsid w:val="00044D14"/>
    <w:rsid w:val="00045131"/>
    <w:rsid w:val="00046F4D"/>
    <w:rsid w:val="0004796D"/>
    <w:rsid w:val="0005055C"/>
    <w:rsid w:val="0005162F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830E8"/>
    <w:rsid w:val="0008623D"/>
    <w:rsid w:val="0009226A"/>
    <w:rsid w:val="00092A7B"/>
    <w:rsid w:val="00094F56"/>
    <w:rsid w:val="000965EA"/>
    <w:rsid w:val="000A1F78"/>
    <w:rsid w:val="000A23A8"/>
    <w:rsid w:val="000A24C3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446C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465"/>
    <w:rsid w:val="001006CE"/>
    <w:rsid w:val="0010098D"/>
    <w:rsid w:val="00104BB7"/>
    <w:rsid w:val="00105406"/>
    <w:rsid w:val="00105C27"/>
    <w:rsid w:val="00105F42"/>
    <w:rsid w:val="00106082"/>
    <w:rsid w:val="001074A6"/>
    <w:rsid w:val="00111E79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272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37C2"/>
    <w:rsid w:val="0019561A"/>
    <w:rsid w:val="00196F3D"/>
    <w:rsid w:val="001A0D83"/>
    <w:rsid w:val="001A1EB8"/>
    <w:rsid w:val="001A338B"/>
    <w:rsid w:val="001A5983"/>
    <w:rsid w:val="001A6C01"/>
    <w:rsid w:val="001A7FD6"/>
    <w:rsid w:val="001B38ED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C7ABE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4F48"/>
    <w:rsid w:val="00216B14"/>
    <w:rsid w:val="002171C3"/>
    <w:rsid w:val="0021724A"/>
    <w:rsid w:val="002225FA"/>
    <w:rsid w:val="002234DA"/>
    <w:rsid w:val="00223CDF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0D8D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07D"/>
    <w:rsid w:val="002C1E49"/>
    <w:rsid w:val="002C2B4F"/>
    <w:rsid w:val="002C343A"/>
    <w:rsid w:val="002C359A"/>
    <w:rsid w:val="002C4086"/>
    <w:rsid w:val="002D3DF6"/>
    <w:rsid w:val="002E0B33"/>
    <w:rsid w:val="002E4C3F"/>
    <w:rsid w:val="002E54EB"/>
    <w:rsid w:val="002E5FAE"/>
    <w:rsid w:val="002E682F"/>
    <w:rsid w:val="002F0E22"/>
    <w:rsid w:val="002F1A8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19C4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1A65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0F4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4E39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17638"/>
    <w:rsid w:val="00420341"/>
    <w:rsid w:val="00422101"/>
    <w:rsid w:val="004229F4"/>
    <w:rsid w:val="00426775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1D63"/>
    <w:rsid w:val="0046373D"/>
    <w:rsid w:val="00463E8B"/>
    <w:rsid w:val="00464258"/>
    <w:rsid w:val="00466FB4"/>
    <w:rsid w:val="00467057"/>
    <w:rsid w:val="0046784E"/>
    <w:rsid w:val="0047384F"/>
    <w:rsid w:val="00477149"/>
    <w:rsid w:val="00477838"/>
    <w:rsid w:val="00477FF6"/>
    <w:rsid w:val="00484D7D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2956"/>
    <w:rsid w:val="004A3035"/>
    <w:rsid w:val="004A6381"/>
    <w:rsid w:val="004A6F67"/>
    <w:rsid w:val="004A7C87"/>
    <w:rsid w:val="004B5AB0"/>
    <w:rsid w:val="004B7284"/>
    <w:rsid w:val="004C4029"/>
    <w:rsid w:val="004C442C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0B9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6ED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A5AA5"/>
    <w:rsid w:val="005A79B3"/>
    <w:rsid w:val="005B0ADF"/>
    <w:rsid w:val="005B3B24"/>
    <w:rsid w:val="005B3D70"/>
    <w:rsid w:val="005B57D7"/>
    <w:rsid w:val="005C1B96"/>
    <w:rsid w:val="005C5E32"/>
    <w:rsid w:val="005D1237"/>
    <w:rsid w:val="005D163E"/>
    <w:rsid w:val="005D1E5C"/>
    <w:rsid w:val="005D4E20"/>
    <w:rsid w:val="005D79DB"/>
    <w:rsid w:val="005D7F56"/>
    <w:rsid w:val="005E110D"/>
    <w:rsid w:val="005E276B"/>
    <w:rsid w:val="005E4E42"/>
    <w:rsid w:val="005E7427"/>
    <w:rsid w:val="005E7E3B"/>
    <w:rsid w:val="005F17C5"/>
    <w:rsid w:val="005F381B"/>
    <w:rsid w:val="005F43A0"/>
    <w:rsid w:val="005F5606"/>
    <w:rsid w:val="005F63E5"/>
    <w:rsid w:val="006048B8"/>
    <w:rsid w:val="00605ACC"/>
    <w:rsid w:val="00605EF9"/>
    <w:rsid w:val="006062FE"/>
    <w:rsid w:val="006064CE"/>
    <w:rsid w:val="00607715"/>
    <w:rsid w:val="00611C00"/>
    <w:rsid w:val="00611F49"/>
    <w:rsid w:val="00612326"/>
    <w:rsid w:val="00613C63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96EBF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C2E3A"/>
    <w:rsid w:val="006D3D4C"/>
    <w:rsid w:val="006D3EF1"/>
    <w:rsid w:val="006D4FF5"/>
    <w:rsid w:val="006D59BE"/>
    <w:rsid w:val="006E2AE9"/>
    <w:rsid w:val="006E3527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52AC"/>
    <w:rsid w:val="007457D6"/>
    <w:rsid w:val="00747CBE"/>
    <w:rsid w:val="007514B9"/>
    <w:rsid w:val="007516F5"/>
    <w:rsid w:val="00752C45"/>
    <w:rsid w:val="00753AA3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5428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2CF7"/>
    <w:rsid w:val="007E7E05"/>
    <w:rsid w:val="007F0C74"/>
    <w:rsid w:val="007F0F48"/>
    <w:rsid w:val="007F24E2"/>
    <w:rsid w:val="007F25CF"/>
    <w:rsid w:val="007F3305"/>
    <w:rsid w:val="007F4F57"/>
    <w:rsid w:val="007F50BC"/>
    <w:rsid w:val="007F6D45"/>
    <w:rsid w:val="007F7BA4"/>
    <w:rsid w:val="007F7BE3"/>
    <w:rsid w:val="008006BE"/>
    <w:rsid w:val="00800E72"/>
    <w:rsid w:val="00801ADE"/>
    <w:rsid w:val="0080207A"/>
    <w:rsid w:val="00802408"/>
    <w:rsid w:val="0080273A"/>
    <w:rsid w:val="0080554E"/>
    <w:rsid w:val="00805CA9"/>
    <w:rsid w:val="00806E0D"/>
    <w:rsid w:val="0080739E"/>
    <w:rsid w:val="00810944"/>
    <w:rsid w:val="00814495"/>
    <w:rsid w:val="00820152"/>
    <w:rsid w:val="00820594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6422"/>
    <w:rsid w:val="00897044"/>
    <w:rsid w:val="00897113"/>
    <w:rsid w:val="008A0B15"/>
    <w:rsid w:val="008A0EED"/>
    <w:rsid w:val="008A480B"/>
    <w:rsid w:val="008A4BEC"/>
    <w:rsid w:val="008A5328"/>
    <w:rsid w:val="008A78F8"/>
    <w:rsid w:val="008B02FC"/>
    <w:rsid w:val="008B0C14"/>
    <w:rsid w:val="008B40D9"/>
    <w:rsid w:val="008B48FE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2996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0E0C"/>
    <w:rsid w:val="009227ED"/>
    <w:rsid w:val="00924872"/>
    <w:rsid w:val="00925789"/>
    <w:rsid w:val="0092600B"/>
    <w:rsid w:val="0093054A"/>
    <w:rsid w:val="00935DB4"/>
    <w:rsid w:val="00936E0C"/>
    <w:rsid w:val="009406CF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1F1A"/>
    <w:rsid w:val="00962B04"/>
    <w:rsid w:val="009676E7"/>
    <w:rsid w:val="00967B46"/>
    <w:rsid w:val="009713F2"/>
    <w:rsid w:val="009720D3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B3DCB"/>
    <w:rsid w:val="009B3DDB"/>
    <w:rsid w:val="009C0B77"/>
    <w:rsid w:val="009C12F3"/>
    <w:rsid w:val="009C2B30"/>
    <w:rsid w:val="009C3C0C"/>
    <w:rsid w:val="009C4E62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3E6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02BC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00D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1FD0"/>
    <w:rsid w:val="00AB5AD4"/>
    <w:rsid w:val="00AC29D9"/>
    <w:rsid w:val="00AC338A"/>
    <w:rsid w:val="00AC41F5"/>
    <w:rsid w:val="00AC7258"/>
    <w:rsid w:val="00AD2783"/>
    <w:rsid w:val="00AD2AD0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38E"/>
    <w:rsid w:val="00B107D9"/>
    <w:rsid w:val="00B12C33"/>
    <w:rsid w:val="00B13226"/>
    <w:rsid w:val="00B15B0E"/>
    <w:rsid w:val="00B251AC"/>
    <w:rsid w:val="00B25A7F"/>
    <w:rsid w:val="00B25D84"/>
    <w:rsid w:val="00B26C3B"/>
    <w:rsid w:val="00B31C90"/>
    <w:rsid w:val="00B34740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3346"/>
    <w:rsid w:val="00B5459E"/>
    <w:rsid w:val="00B55226"/>
    <w:rsid w:val="00B5624D"/>
    <w:rsid w:val="00B60C51"/>
    <w:rsid w:val="00B61C29"/>
    <w:rsid w:val="00B644B2"/>
    <w:rsid w:val="00B66DBC"/>
    <w:rsid w:val="00B72AB6"/>
    <w:rsid w:val="00B75C6C"/>
    <w:rsid w:val="00B77B2D"/>
    <w:rsid w:val="00B80714"/>
    <w:rsid w:val="00B8128E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5C16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AB1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35AB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383E"/>
    <w:rsid w:val="00C94968"/>
    <w:rsid w:val="00C9796B"/>
    <w:rsid w:val="00CA17CA"/>
    <w:rsid w:val="00CA3CBC"/>
    <w:rsid w:val="00CA3E54"/>
    <w:rsid w:val="00CA41A6"/>
    <w:rsid w:val="00CA4594"/>
    <w:rsid w:val="00CA4A03"/>
    <w:rsid w:val="00CA6401"/>
    <w:rsid w:val="00CA6445"/>
    <w:rsid w:val="00CB1E1D"/>
    <w:rsid w:val="00CB2A8F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05F8"/>
    <w:rsid w:val="00CD2C71"/>
    <w:rsid w:val="00CD35CE"/>
    <w:rsid w:val="00CD421B"/>
    <w:rsid w:val="00CD442A"/>
    <w:rsid w:val="00CD634D"/>
    <w:rsid w:val="00CD76B0"/>
    <w:rsid w:val="00CE1C64"/>
    <w:rsid w:val="00CE1E3E"/>
    <w:rsid w:val="00CE4A73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2BF3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1837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29"/>
    <w:rsid w:val="00DB63CE"/>
    <w:rsid w:val="00DB6409"/>
    <w:rsid w:val="00DB693C"/>
    <w:rsid w:val="00DC278B"/>
    <w:rsid w:val="00DC3B6F"/>
    <w:rsid w:val="00DC63B1"/>
    <w:rsid w:val="00DD0A4D"/>
    <w:rsid w:val="00DD0E50"/>
    <w:rsid w:val="00DD2123"/>
    <w:rsid w:val="00DD4D79"/>
    <w:rsid w:val="00DD5C75"/>
    <w:rsid w:val="00DE2210"/>
    <w:rsid w:val="00DE409C"/>
    <w:rsid w:val="00DE480B"/>
    <w:rsid w:val="00DE4FC1"/>
    <w:rsid w:val="00DE6567"/>
    <w:rsid w:val="00DE717C"/>
    <w:rsid w:val="00DF08C2"/>
    <w:rsid w:val="00DF40B0"/>
    <w:rsid w:val="00DF568B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244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BF9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EF0523"/>
    <w:rsid w:val="00EF2972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10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1F14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42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379A"/>
    <w:rsid w:val="00FC4FC3"/>
    <w:rsid w:val="00FD0108"/>
    <w:rsid w:val="00FD2533"/>
    <w:rsid w:val="00FD5D82"/>
    <w:rsid w:val="00FD629D"/>
    <w:rsid w:val="00FD63B3"/>
    <w:rsid w:val="00FD6F55"/>
    <w:rsid w:val="00FD707E"/>
    <w:rsid w:val="00FD7115"/>
    <w:rsid w:val="00FD78A4"/>
    <w:rsid w:val="00FE08FB"/>
    <w:rsid w:val="00FE0FA6"/>
    <w:rsid w:val="00FE2767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C44CC4C"/>
  <w15:docId w15:val="{18E97D74-5877-4C71-8C25-ECD48C3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fr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fr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fr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fr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fr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fr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fr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fr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fr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fr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fr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fr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fr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fr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fr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fr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fr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fr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fr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fr-CH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fr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fr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4F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F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F56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F56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F56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6048B8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AddressBlock>Gesundheits-, Sozial- und Integrationsdirektion   
Amt für Integration und Soziales   
Abteilung Familie und Gesellschaft</AddressBlock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DE1F8022-671C-4E92-BF0D-517E671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Selbstverpflichtungserklärung zum Schutz vor Grenzverletzungen</vt:lpstr>
      <vt:lpstr>Selbstverpflichtungserklärung zum Schutz vor Grenzverletzungen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zum Schutz vor Grenzverletzungen</dc:title>
  <dc:subject/>
  <dc:creator>Amt für Integration und Soziales Kanton Bern</dc:creator>
  <cp:keywords/>
  <dc:description/>
  <cp:lastModifiedBy>Jenni Sabrina, GSI-AIS</cp:lastModifiedBy>
  <cp:revision>2</cp:revision>
  <cp:lastPrinted>2021-11-16T12:57:00Z</cp:lastPrinted>
  <dcterms:created xsi:type="dcterms:W3CDTF">2023-12-11T14:29:00Z</dcterms:created>
  <dcterms:modified xsi:type="dcterms:W3CDTF">2023-12-11T14:29:00Z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Samuel Krähenbühl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