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979BD" w14:textId="77777777" w:rsidR="00522912" w:rsidRPr="00215E24" w:rsidRDefault="008D623B" w:rsidP="00E116DB">
      <w:pPr>
        <w:pStyle w:val="1pt"/>
        <w:rPr>
          <w:lang w:val="fr-CH"/>
        </w:rPr>
      </w:pPr>
      <w:bookmarkStart w:id="0" w:name="_GoBack"/>
      <w:bookmarkEnd w:id="0"/>
    </w:p>
    <w:p w14:paraId="014029F8" w14:textId="77777777" w:rsidR="00DA6BED" w:rsidRPr="002235C1" w:rsidRDefault="008D623B" w:rsidP="00E60A45">
      <w:pPr>
        <w:pStyle w:val="1pt"/>
        <w:ind w:right="4688"/>
        <w:rPr>
          <w:lang w:val="fr-FR"/>
        </w:rPr>
        <w:sectPr w:rsidR="00DA6BED" w:rsidRPr="002235C1" w:rsidSect="005C6EA3">
          <w:headerReference w:type="default" r:id="rId13"/>
          <w:footerReference w:type="default" r:id="rId14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313A1A" w:rsidRPr="009E17DC" w14:paraId="557F1805" w14:textId="77777777" w:rsidTr="00FC1D82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14:paraId="1596CE90" w14:textId="083DB202" w:rsidR="00313A1A" w:rsidRPr="002235C1" w:rsidRDefault="00552BB6" w:rsidP="00783BA0">
            <w:pPr>
              <w:pStyle w:val="Text85pt"/>
              <w:rPr>
                <w:lang w:val="fr-FR"/>
              </w:rPr>
            </w:pPr>
            <w:r w:rsidRPr="002235C1">
              <w:rPr>
                <w:lang w:val="fr-FR"/>
              </w:rPr>
              <w:t xml:space="preserve">Direction de la santé, des affaires sociales et de l’intégration </w:t>
            </w:r>
            <w:r w:rsidRPr="002235C1">
              <w:rPr>
                <w:lang w:val="fr-FR"/>
              </w:rPr>
              <w:br/>
              <w:t>Office de la sant</w:t>
            </w:r>
            <w:r w:rsidR="00F90944">
              <w:rPr>
                <w:lang w:val="fr-FR"/>
              </w:rPr>
              <w:t>é</w:t>
            </w:r>
            <w:r w:rsidRPr="002235C1">
              <w:rPr>
                <w:lang w:val="fr-FR"/>
              </w:rPr>
              <w:t xml:space="preserve"> </w:t>
            </w:r>
            <w:r w:rsidRPr="002235C1">
              <w:rPr>
                <w:lang w:val="fr-FR"/>
              </w:rPr>
              <w:br/>
            </w:r>
            <w:r w:rsidRPr="002235C1">
              <w:rPr>
                <w:lang w:val="fr-FR"/>
              </w:rPr>
              <w:br/>
            </w:r>
            <w:r w:rsidRPr="002235C1">
              <w:rPr>
                <w:lang w:val="fr-FR"/>
              </w:rPr>
              <w:br/>
            </w:r>
            <w:proofErr w:type="spellStart"/>
            <w:r w:rsidRPr="002235C1">
              <w:rPr>
                <w:lang w:val="fr-FR"/>
              </w:rPr>
              <w:t>Rathausga</w:t>
            </w:r>
            <w:r w:rsidR="001074ED">
              <w:rPr>
                <w:lang w:val="fr-FR"/>
              </w:rPr>
              <w:t>sse</w:t>
            </w:r>
            <w:proofErr w:type="spellEnd"/>
            <w:r w:rsidR="001074ED">
              <w:rPr>
                <w:lang w:val="fr-FR"/>
              </w:rPr>
              <w:t xml:space="preserve"> 1</w:t>
            </w:r>
            <w:r w:rsidR="001074ED">
              <w:rPr>
                <w:lang w:val="fr-FR"/>
              </w:rPr>
              <w:br/>
              <w:t>Case postale</w:t>
            </w:r>
            <w:r w:rsidR="001074ED">
              <w:rPr>
                <w:lang w:val="fr-FR"/>
              </w:rPr>
              <w:br/>
              <w:t>3000 Berne 8</w:t>
            </w:r>
            <w:r w:rsidRPr="002235C1">
              <w:rPr>
                <w:highlight w:val="yellow"/>
                <w:lang w:val="fr-FR"/>
              </w:rPr>
              <w:br/>
            </w:r>
            <w:r w:rsidRPr="002235C1">
              <w:rPr>
                <w:lang w:val="fr-FR"/>
              </w:rPr>
              <w:t>www.be.ch/</w:t>
            </w:r>
            <w:r w:rsidR="00FA570C">
              <w:rPr>
                <w:lang w:val="fr-FR"/>
              </w:rPr>
              <w:t>ds</w:t>
            </w:r>
            <w:r w:rsidRPr="002235C1">
              <w:rPr>
                <w:lang w:val="fr-FR"/>
              </w:rPr>
              <w:t>si</w:t>
            </w:r>
            <w:r w:rsidR="00BA0D8E" w:rsidRPr="002235C1">
              <w:rPr>
                <w:lang w:val="fr-FR"/>
              </w:rPr>
              <w:br/>
            </w:r>
            <w:r w:rsidR="00313A1A" w:rsidRPr="002235C1">
              <w:rPr>
                <w:lang w:val="fr-FR"/>
              </w:rPr>
              <w:t xml:space="preserve"> </w:t>
            </w:r>
          </w:p>
        </w:tc>
      </w:tr>
      <w:tr w:rsidR="00A8142B" w:rsidRPr="009E17DC" w14:paraId="26CC8EA5" w14:textId="77777777" w:rsidTr="00313A1A">
        <w:trPr>
          <w:trHeight w:val="2194"/>
        </w:trPr>
        <w:tc>
          <w:tcPr>
            <w:tcW w:w="5102" w:type="dxa"/>
            <w:vMerge/>
          </w:tcPr>
          <w:p w14:paraId="07C95585" w14:textId="77777777" w:rsidR="00D93738" w:rsidRPr="002235C1" w:rsidRDefault="008D623B" w:rsidP="0073242E">
            <w:pPr>
              <w:rPr>
                <w:lang w:val="fr-FR"/>
              </w:rPr>
            </w:pPr>
          </w:p>
        </w:tc>
        <w:tc>
          <w:tcPr>
            <w:tcW w:w="4876" w:type="dxa"/>
          </w:tcPr>
          <w:p w14:paraId="51E27514" w14:textId="77777777" w:rsidR="00D93738" w:rsidRPr="002235C1" w:rsidRDefault="008D623B" w:rsidP="0073242E">
            <w:pPr>
              <w:pStyle w:val="Text85pt"/>
              <w:rPr>
                <w:lang w:val="fr-FR"/>
              </w:rPr>
            </w:pPr>
          </w:p>
          <w:p w14:paraId="77B26F15" w14:textId="77777777" w:rsidR="00E31DF1" w:rsidRPr="002235C1" w:rsidRDefault="008D623B" w:rsidP="0073242E">
            <w:pPr>
              <w:pStyle w:val="Text85pt"/>
              <w:rPr>
                <w:lang w:val="fr-FR"/>
              </w:rPr>
            </w:pPr>
          </w:p>
          <w:p w14:paraId="0EDD85FF" w14:textId="77777777" w:rsidR="00215E24" w:rsidRPr="00F90944" w:rsidRDefault="00BA0D8E" w:rsidP="0073242E">
            <w:pPr>
              <w:pStyle w:val="Text85pt"/>
              <w:rPr>
                <w:lang w:val="fr-FR"/>
              </w:rPr>
            </w:pPr>
            <w:r w:rsidRPr="002235C1">
              <w:rPr>
                <w:lang w:val="fr-FR"/>
              </w:rPr>
              <w:br/>
            </w:r>
            <w:r w:rsidR="00B069C4" w:rsidRPr="00F90944">
              <w:rPr>
                <w:lang w:val="fr-FR"/>
              </w:rPr>
              <w:t>A</w:t>
            </w:r>
            <w:r w:rsidR="00215E24" w:rsidRPr="00F90944">
              <w:rPr>
                <w:lang w:val="fr-FR"/>
              </w:rPr>
              <w:t xml:space="preserve">ux élèves et aux apprenti-e-s </w:t>
            </w:r>
          </w:p>
          <w:p w14:paraId="135C6B46" w14:textId="7F451B6E" w:rsidR="00D93738" w:rsidRPr="002235C1" w:rsidRDefault="00D97798" w:rsidP="0073242E">
            <w:pPr>
              <w:pStyle w:val="Text85pt"/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F90944">
              <w:rPr>
                <w:lang w:val="fr-FR"/>
              </w:rPr>
              <w:t xml:space="preserve">es </w:t>
            </w:r>
            <w:r w:rsidR="00F90944" w:rsidRPr="00F90944">
              <w:rPr>
                <w:lang w:val="fr-FR"/>
              </w:rPr>
              <w:t>g</w:t>
            </w:r>
            <w:r w:rsidR="003F7719" w:rsidRPr="00F90944">
              <w:rPr>
                <w:lang w:val="fr-FR"/>
              </w:rPr>
              <w:t>ymnas</w:t>
            </w:r>
            <w:r w:rsidR="00F90944" w:rsidRPr="00F90944">
              <w:rPr>
                <w:lang w:val="fr-FR"/>
              </w:rPr>
              <w:t>es</w:t>
            </w:r>
            <w:r w:rsidR="003F7719" w:rsidRPr="00F90944">
              <w:rPr>
                <w:lang w:val="fr-FR"/>
              </w:rPr>
              <w:t xml:space="preserve"> </w:t>
            </w:r>
            <w:r w:rsidR="00215E24" w:rsidRPr="00F90944">
              <w:rPr>
                <w:lang w:val="fr-FR"/>
              </w:rPr>
              <w:t>et des écoles professionnelles</w:t>
            </w:r>
            <w:r w:rsidR="003F7719" w:rsidRPr="00F90944">
              <w:rPr>
                <w:lang w:val="fr-FR"/>
              </w:rPr>
              <w:br/>
            </w:r>
            <w:r w:rsidR="003F7719" w:rsidRPr="00F90944">
              <w:rPr>
                <w:lang w:val="fr-FR"/>
              </w:rPr>
              <w:br/>
            </w:r>
            <w:r w:rsidR="00215E24" w:rsidRPr="00F90944">
              <w:rPr>
                <w:lang w:val="fr-FR"/>
              </w:rPr>
              <w:t>C</w:t>
            </w:r>
            <w:r w:rsidR="003F7719" w:rsidRPr="00F90944">
              <w:rPr>
                <w:lang w:val="fr-FR"/>
              </w:rPr>
              <w:t xml:space="preserve">opie </w:t>
            </w:r>
            <w:r w:rsidR="00215E24" w:rsidRPr="00F90944">
              <w:rPr>
                <w:lang w:val="fr-FR"/>
              </w:rPr>
              <w:t>aux entreprises formatrices</w:t>
            </w:r>
            <w:r w:rsidR="003F7719" w:rsidRPr="00F90944">
              <w:rPr>
                <w:lang w:val="fr-FR"/>
              </w:rPr>
              <w:t xml:space="preserve"> </w:t>
            </w:r>
          </w:p>
          <w:p w14:paraId="5B8C0C9B" w14:textId="77777777" w:rsidR="00D93738" w:rsidRPr="002235C1" w:rsidRDefault="008D623B" w:rsidP="0073242E">
            <w:pPr>
              <w:pStyle w:val="Text85pt"/>
              <w:rPr>
                <w:lang w:val="fr-FR"/>
              </w:rPr>
            </w:pPr>
          </w:p>
        </w:tc>
      </w:tr>
      <w:tr w:rsidR="00A8142B" w:rsidRPr="009E17DC" w14:paraId="456E9EDE" w14:textId="77777777" w:rsidTr="0073242E">
        <w:trPr>
          <w:trHeight w:val="283"/>
        </w:trPr>
        <w:tc>
          <w:tcPr>
            <w:tcW w:w="5102" w:type="dxa"/>
            <w:vMerge/>
          </w:tcPr>
          <w:p w14:paraId="10891ED8" w14:textId="77777777" w:rsidR="00D93738" w:rsidRPr="002235C1" w:rsidRDefault="008D623B" w:rsidP="0073242E">
            <w:pPr>
              <w:rPr>
                <w:lang w:val="fr-FR"/>
              </w:rPr>
            </w:pPr>
          </w:p>
        </w:tc>
        <w:tc>
          <w:tcPr>
            <w:tcW w:w="4876" w:type="dxa"/>
          </w:tcPr>
          <w:p w14:paraId="77710235" w14:textId="77777777" w:rsidR="00D93738" w:rsidRPr="002235C1" w:rsidRDefault="008D623B" w:rsidP="0073242E">
            <w:pPr>
              <w:pStyle w:val="Text85pt"/>
              <w:rPr>
                <w:lang w:val="fr-FR"/>
              </w:rPr>
            </w:pPr>
          </w:p>
        </w:tc>
      </w:tr>
      <w:tr w:rsidR="00A8142B" w:rsidRPr="002235C1" w14:paraId="2189566E" w14:textId="77777777" w:rsidTr="0073242E">
        <w:trPr>
          <w:trHeight w:val="20"/>
        </w:trPr>
        <w:tc>
          <w:tcPr>
            <w:tcW w:w="5102" w:type="dxa"/>
          </w:tcPr>
          <w:p w14:paraId="3FD18EFA" w14:textId="77777777" w:rsidR="005630A0" w:rsidRPr="002235C1" w:rsidRDefault="005630A0" w:rsidP="005630A0">
            <w:pPr>
              <w:pStyle w:val="Text85pt"/>
              <w:rPr>
                <w:lang w:val="fr-FR"/>
              </w:rPr>
            </w:pPr>
          </w:p>
          <w:p w14:paraId="6566EEF9" w14:textId="07E0B6FC" w:rsidR="00D93738" w:rsidRPr="002235C1" w:rsidRDefault="005C6EA3" w:rsidP="00B069C4">
            <w:pPr>
              <w:pStyle w:val="Text85pt"/>
              <w:rPr>
                <w:lang w:val="fr-FR"/>
              </w:rPr>
            </w:pPr>
            <w:r w:rsidRPr="002235C1">
              <w:rPr>
                <w:lang w:val="fr-FR"/>
              </w:rPr>
              <w:t xml:space="preserve"> </w:t>
            </w:r>
          </w:p>
        </w:tc>
        <w:tc>
          <w:tcPr>
            <w:tcW w:w="4876" w:type="dxa"/>
          </w:tcPr>
          <w:p w14:paraId="38EAC4B6" w14:textId="50AD5A71" w:rsidR="00D93738" w:rsidRPr="002235C1" w:rsidRDefault="00754B3B" w:rsidP="005630A0">
            <w:pPr>
              <w:pStyle w:val="Text85pt"/>
              <w:rPr>
                <w:lang w:val="fr-FR"/>
              </w:rPr>
            </w:pPr>
            <w:r>
              <w:rPr>
                <w:lang w:val="fr-FR"/>
              </w:rPr>
              <w:t xml:space="preserve">Berne, le </w:t>
            </w:r>
            <w:r w:rsidR="003F4523">
              <w:rPr>
                <w:lang w:val="fr-FR"/>
              </w:rPr>
              <w:t>31</w:t>
            </w:r>
            <w:r>
              <w:rPr>
                <w:lang w:val="fr-FR"/>
              </w:rPr>
              <w:t xml:space="preserve"> a</w:t>
            </w:r>
            <w:r w:rsidR="00552BB6" w:rsidRPr="002235C1">
              <w:rPr>
                <w:lang w:val="fr-FR"/>
              </w:rPr>
              <w:t>oût</w:t>
            </w:r>
            <w:r w:rsidR="005630A0" w:rsidRPr="002235C1">
              <w:rPr>
                <w:lang w:val="fr-FR"/>
              </w:rPr>
              <w:t xml:space="preserve"> 2021</w:t>
            </w:r>
          </w:p>
        </w:tc>
      </w:tr>
    </w:tbl>
    <w:p w14:paraId="2CC58B69" w14:textId="77777777" w:rsidR="00C51774" w:rsidRPr="002235C1" w:rsidRDefault="008D623B" w:rsidP="00C51774">
      <w:pPr>
        <w:pStyle w:val="1pt"/>
        <w:rPr>
          <w:lang w:val="fr-FR"/>
        </w:rPr>
      </w:pPr>
    </w:p>
    <w:p w14:paraId="3181FFA1" w14:textId="77777777" w:rsidR="00C51774" w:rsidRPr="002235C1" w:rsidRDefault="008D623B" w:rsidP="00C51774">
      <w:pPr>
        <w:pStyle w:val="1pt"/>
        <w:rPr>
          <w:lang w:val="fr-FR"/>
        </w:rPr>
      </w:pPr>
    </w:p>
    <w:p w14:paraId="63389E13" w14:textId="77777777" w:rsidR="00C51774" w:rsidRPr="002235C1" w:rsidRDefault="008D623B" w:rsidP="00C51774">
      <w:pPr>
        <w:pStyle w:val="1pt"/>
        <w:rPr>
          <w:lang w:val="fr-FR"/>
        </w:rPr>
      </w:pPr>
    </w:p>
    <w:p w14:paraId="0E152FE6" w14:textId="77777777" w:rsidR="00C51774" w:rsidRPr="002235C1" w:rsidRDefault="008D623B" w:rsidP="00C51774">
      <w:pPr>
        <w:pStyle w:val="1pt"/>
        <w:rPr>
          <w:lang w:val="fr-FR"/>
        </w:rPr>
      </w:pPr>
    </w:p>
    <w:p w14:paraId="5DDB3ABB" w14:textId="77777777" w:rsidR="00C51774" w:rsidRPr="002235C1" w:rsidRDefault="005C6EA3" w:rsidP="00C51774">
      <w:pPr>
        <w:pStyle w:val="1pt"/>
        <w:rPr>
          <w:lang w:val="fr-FR"/>
        </w:rPr>
      </w:pPr>
      <w:bookmarkStart w:id="1" w:name="Zusatz"/>
      <w:r w:rsidRPr="002235C1">
        <w:rPr>
          <w:lang w:val="fr-FR"/>
        </w:rPr>
        <w:t xml:space="preserve"> </w:t>
      </w:r>
      <w:bookmarkEnd w:id="1"/>
    </w:p>
    <w:p w14:paraId="3E691045" w14:textId="2F03F0D3" w:rsidR="001C33E7" w:rsidRPr="002235C1" w:rsidRDefault="001C33E7" w:rsidP="00C51774">
      <w:pPr>
        <w:rPr>
          <w:b/>
          <w:lang w:val="fr-FR"/>
        </w:rPr>
      </w:pPr>
    </w:p>
    <w:p w14:paraId="5FA1F5F7" w14:textId="77777777" w:rsidR="001C33E7" w:rsidRPr="002235C1" w:rsidRDefault="001C33E7" w:rsidP="00C51774">
      <w:pPr>
        <w:rPr>
          <w:b/>
          <w:lang w:val="fr-FR"/>
        </w:rPr>
      </w:pPr>
    </w:p>
    <w:p w14:paraId="6365E8D5" w14:textId="263C7ADC" w:rsidR="002C0DF8" w:rsidRPr="002235C1" w:rsidRDefault="002235C1" w:rsidP="00C51774">
      <w:pPr>
        <w:rPr>
          <w:b/>
          <w:lang w:val="fr-FR"/>
        </w:rPr>
      </w:pPr>
      <w:r w:rsidRPr="002235C1">
        <w:rPr>
          <w:b/>
          <w:lang w:val="fr-FR"/>
        </w:rPr>
        <w:t>Tests COVID-19 dans les écoles du</w:t>
      </w:r>
      <w:r w:rsidR="00A7620E">
        <w:rPr>
          <w:b/>
          <w:lang w:val="fr-FR"/>
        </w:rPr>
        <w:t xml:space="preserve"> degré</w:t>
      </w:r>
      <w:r w:rsidRPr="002235C1">
        <w:rPr>
          <w:b/>
          <w:lang w:val="fr-FR"/>
        </w:rPr>
        <w:t xml:space="preserve"> secondaire</w:t>
      </w:r>
      <w:r w:rsidR="003F7719" w:rsidRPr="002235C1">
        <w:rPr>
          <w:b/>
          <w:lang w:val="fr-FR"/>
        </w:rPr>
        <w:t xml:space="preserve"> II</w:t>
      </w:r>
    </w:p>
    <w:p w14:paraId="57A226FE" w14:textId="77777777" w:rsidR="00B069C4" w:rsidRPr="002235C1" w:rsidRDefault="00B069C4" w:rsidP="00C51774">
      <w:pPr>
        <w:rPr>
          <w:b/>
          <w:lang w:val="fr-FR"/>
        </w:rPr>
      </w:pPr>
    </w:p>
    <w:p w14:paraId="02BEC288" w14:textId="57F7AA12" w:rsidR="00B069C4" w:rsidRDefault="002235C1" w:rsidP="00C51774">
      <w:pPr>
        <w:rPr>
          <w:lang w:val="fr-FR"/>
        </w:rPr>
      </w:pPr>
      <w:r w:rsidRPr="002235C1">
        <w:rPr>
          <w:lang w:val="fr-FR"/>
        </w:rPr>
        <w:t xml:space="preserve">Chères élèves, chers élèves, </w:t>
      </w:r>
    </w:p>
    <w:p w14:paraId="5344617C" w14:textId="0A1352AC" w:rsidR="00F90944" w:rsidRPr="002235C1" w:rsidRDefault="00F90944" w:rsidP="00C51774">
      <w:pPr>
        <w:rPr>
          <w:lang w:val="fr-FR"/>
        </w:rPr>
      </w:pPr>
      <w:r>
        <w:rPr>
          <w:lang w:val="fr-FR"/>
        </w:rPr>
        <w:t>Chères apprenties, chers apprentis,</w:t>
      </w:r>
    </w:p>
    <w:p w14:paraId="6B39903A" w14:textId="77777777" w:rsidR="00B069C4" w:rsidRPr="002235C1" w:rsidRDefault="00B069C4" w:rsidP="00C51774">
      <w:pPr>
        <w:rPr>
          <w:lang w:val="fr-FR"/>
        </w:rPr>
      </w:pPr>
    </w:p>
    <w:p w14:paraId="1A5F0373" w14:textId="75DA518E" w:rsidR="00B069C4" w:rsidRPr="002235C1" w:rsidRDefault="002235C1" w:rsidP="002235C1">
      <w:pPr>
        <w:ind w:right="339"/>
        <w:jc w:val="both"/>
        <w:rPr>
          <w:lang w:val="fr-FR"/>
        </w:rPr>
      </w:pPr>
      <w:r w:rsidRPr="002235C1">
        <w:rPr>
          <w:lang w:val="fr-FR"/>
        </w:rPr>
        <w:t>La pandémie de COVID-19 se prolonge</w:t>
      </w:r>
      <w:r w:rsidR="00D97798">
        <w:rPr>
          <w:lang w:val="fr-FR"/>
        </w:rPr>
        <w:t>.</w:t>
      </w:r>
      <w:r w:rsidRPr="002235C1">
        <w:rPr>
          <w:lang w:val="fr-FR"/>
        </w:rPr>
        <w:t xml:space="preserve"> </w:t>
      </w:r>
      <w:r w:rsidR="00D97798">
        <w:rPr>
          <w:lang w:val="fr-FR"/>
        </w:rPr>
        <w:t>L</w:t>
      </w:r>
      <w:r w:rsidRPr="002235C1">
        <w:rPr>
          <w:lang w:val="fr-FR"/>
        </w:rPr>
        <w:t>es écoles</w:t>
      </w:r>
      <w:r w:rsidR="00B069C4" w:rsidRPr="002235C1">
        <w:rPr>
          <w:lang w:val="fr-FR"/>
        </w:rPr>
        <w:t xml:space="preserve"> </w:t>
      </w:r>
      <w:r w:rsidRPr="002235C1">
        <w:rPr>
          <w:lang w:val="fr-FR"/>
        </w:rPr>
        <w:t>ne sont malheureusement pas épargnées</w:t>
      </w:r>
      <w:r w:rsidR="00B069C4" w:rsidRPr="002235C1">
        <w:rPr>
          <w:lang w:val="fr-FR"/>
        </w:rPr>
        <w:t>,</w:t>
      </w:r>
      <w:r w:rsidRPr="002235C1">
        <w:rPr>
          <w:lang w:val="fr-FR"/>
        </w:rPr>
        <w:t xml:space="preserve"> </w:t>
      </w:r>
      <w:r w:rsidR="0090220D">
        <w:rPr>
          <w:lang w:val="fr-FR"/>
        </w:rPr>
        <w:t>puisque</w:t>
      </w:r>
      <w:r w:rsidR="0090220D" w:rsidRPr="002235C1">
        <w:rPr>
          <w:lang w:val="fr-FR"/>
        </w:rPr>
        <w:t xml:space="preserve"> </w:t>
      </w:r>
      <w:r w:rsidRPr="002235C1">
        <w:rPr>
          <w:lang w:val="fr-FR"/>
        </w:rPr>
        <w:t>le virus peut se transmettre partout</w:t>
      </w:r>
      <w:r w:rsidR="00B069C4" w:rsidRPr="002235C1">
        <w:rPr>
          <w:lang w:val="fr-FR"/>
        </w:rPr>
        <w:t xml:space="preserve"> </w:t>
      </w:r>
      <w:r w:rsidRPr="002235C1">
        <w:rPr>
          <w:lang w:val="fr-FR"/>
        </w:rPr>
        <w:t>où des groupes de personnes se réunissent</w:t>
      </w:r>
      <w:r w:rsidR="00B069C4" w:rsidRPr="002235C1">
        <w:rPr>
          <w:lang w:val="fr-FR"/>
        </w:rPr>
        <w:t xml:space="preserve">. </w:t>
      </w:r>
      <w:r w:rsidRPr="002235C1">
        <w:rPr>
          <w:lang w:val="fr-FR"/>
        </w:rPr>
        <w:t>Suite à l’apparition de certains foyers</w:t>
      </w:r>
      <w:r>
        <w:rPr>
          <w:lang w:val="fr-FR"/>
        </w:rPr>
        <w:t xml:space="preserve">, des écoles entières </w:t>
      </w:r>
      <w:r w:rsidR="00531E2B">
        <w:rPr>
          <w:lang w:val="fr-FR"/>
        </w:rPr>
        <w:t xml:space="preserve">du canton de Berne </w:t>
      </w:r>
      <w:r>
        <w:rPr>
          <w:lang w:val="fr-FR"/>
        </w:rPr>
        <w:t>ont dû être fermées</w:t>
      </w:r>
      <w:r w:rsidRPr="002235C1">
        <w:rPr>
          <w:lang w:val="fr-FR"/>
        </w:rPr>
        <w:t xml:space="preserve"> </w:t>
      </w:r>
      <w:r>
        <w:rPr>
          <w:lang w:val="fr-FR"/>
        </w:rPr>
        <w:t>et les élèves, leurs familles et le corps enseignant placés en quarantaine</w:t>
      </w:r>
      <w:r w:rsidR="001D3784" w:rsidRPr="002235C1">
        <w:rPr>
          <w:lang w:val="fr-FR"/>
        </w:rPr>
        <w:t>.</w:t>
      </w:r>
    </w:p>
    <w:p w14:paraId="4A141F6E" w14:textId="0D32DA1B" w:rsidR="001D3784" w:rsidRPr="002235C1" w:rsidRDefault="001D3784" w:rsidP="00C51774">
      <w:pPr>
        <w:rPr>
          <w:lang w:val="fr-FR"/>
        </w:rPr>
      </w:pPr>
    </w:p>
    <w:p w14:paraId="35560BE5" w14:textId="53779F82" w:rsidR="005607F7" w:rsidRPr="00E126A3" w:rsidRDefault="005607F7" w:rsidP="005607F7">
      <w:pPr>
        <w:rPr>
          <w:b/>
          <w:lang w:val="fr-FR"/>
        </w:rPr>
      </w:pPr>
      <w:r w:rsidRPr="00E126A3">
        <w:rPr>
          <w:b/>
          <w:lang w:val="fr-FR"/>
        </w:rPr>
        <w:t xml:space="preserve">Dès septembre 2021 : </w:t>
      </w:r>
      <w:r>
        <w:rPr>
          <w:b/>
          <w:lang w:val="fr-FR"/>
        </w:rPr>
        <w:t>dépistage en cas d’émergence d’un foyer</w:t>
      </w:r>
    </w:p>
    <w:p w14:paraId="4BB09B43" w14:textId="77777777" w:rsidR="00983549" w:rsidRPr="00E126A3" w:rsidRDefault="00983549" w:rsidP="00983549">
      <w:pPr>
        <w:ind w:right="339"/>
        <w:jc w:val="both"/>
        <w:rPr>
          <w:lang w:val="fr-FR"/>
        </w:rPr>
      </w:pPr>
      <w:r w:rsidRPr="00E126A3">
        <w:rPr>
          <w:lang w:val="fr-FR"/>
        </w:rPr>
        <w:t xml:space="preserve">Si un ou plusieurs cas positifs au COVID-19 surviennent au sein d’une classe ou d’un établissement scolaire, le Service du médecin cantonal peut ordonner le dépistage de </w:t>
      </w:r>
      <w:r>
        <w:rPr>
          <w:lang w:val="fr-FR"/>
        </w:rPr>
        <w:t>l’ensemble de</w:t>
      </w:r>
      <w:r w:rsidRPr="00E126A3">
        <w:rPr>
          <w:lang w:val="fr-FR"/>
        </w:rPr>
        <w:t xml:space="preserve"> la classe</w:t>
      </w:r>
      <w:r>
        <w:rPr>
          <w:lang w:val="fr-FR"/>
        </w:rPr>
        <w:t xml:space="preserve"> ou de l’</w:t>
      </w:r>
      <w:r w:rsidRPr="00E126A3">
        <w:rPr>
          <w:lang w:val="fr-FR"/>
        </w:rPr>
        <w:t>école</w:t>
      </w:r>
      <w:r w:rsidRPr="00006231">
        <w:rPr>
          <w:lang w:val="fr-FR"/>
        </w:rPr>
        <w:t xml:space="preserve"> </w:t>
      </w:r>
      <w:r w:rsidRPr="00E126A3">
        <w:rPr>
          <w:lang w:val="fr-FR"/>
        </w:rPr>
        <w:t>par test PCR (individuel).</w:t>
      </w:r>
      <w:r>
        <w:rPr>
          <w:lang w:val="fr-FR"/>
        </w:rPr>
        <w:t xml:space="preserve"> </w:t>
      </w:r>
      <w:r w:rsidRPr="00E126A3">
        <w:rPr>
          <w:lang w:val="fr-FR"/>
        </w:rPr>
        <w:t>Toutes et tous sont alors tenu-e-s de s’y soumettre – à l’exception des personnes entièrement vaccinées et de celles ayant été infectées au cours des six derniers mois.</w:t>
      </w:r>
    </w:p>
    <w:p w14:paraId="1D6B321B" w14:textId="3DE60866" w:rsidR="000776BB" w:rsidRPr="002235C1" w:rsidRDefault="00983549" w:rsidP="00983549">
      <w:pPr>
        <w:rPr>
          <w:lang w:val="fr-FR"/>
        </w:rPr>
      </w:pPr>
      <w:r w:rsidRPr="00E126A3">
        <w:rPr>
          <w:lang w:val="fr-FR"/>
        </w:rPr>
        <w:t xml:space="preserve">De nouveaux tests </w:t>
      </w:r>
      <w:r w:rsidR="006F23C7">
        <w:rPr>
          <w:lang w:val="fr-FR"/>
        </w:rPr>
        <w:t xml:space="preserve">par </w:t>
      </w:r>
      <w:proofErr w:type="spellStart"/>
      <w:r w:rsidR="006F23C7" w:rsidRPr="006F23C7">
        <w:rPr>
          <w:i/>
          <w:iCs/>
          <w:lang w:val="fr-FR"/>
        </w:rPr>
        <w:t>pooling</w:t>
      </w:r>
      <w:proofErr w:type="spellEnd"/>
      <w:r w:rsidRPr="00E126A3">
        <w:rPr>
          <w:lang w:val="fr-FR"/>
        </w:rPr>
        <w:t xml:space="preserve"> peuvent </w:t>
      </w:r>
      <w:r>
        <w:rPr>
          <w:lang w:val="fr-FR"/>
        </w:rPr>
        <w:t>aussi</w:t>
      </w:r>
      <w:r w:rsidRPr="00E126A3">
        <w:rPr>
          <w:lang w:val="fr-FR"/>
        </w:rPr>
        <w:t xml:space="preserve"> être </w:t>
      </w:r>
      <w:r w:rsidR="002A53CD">
        <w:rPr>
          <w:lang w:val="fr-FR"/>
        </w:rPr>
        <w:t>exig</w:t>
      </w:r>
      <w:r w:rsidR="002A53CD" w:rsidRPr="00E126A3">
        <w:rPr>
          <w:lang w:val="fr-FR"/>
        </w:rPr>
        <w:t>és</w:t>
      </w:r>
      <w:r w:rsidR="002A53CD">
        <w:rPr>
          <w:lang w:val="fr-FR"/>
        </w:rPr>
        <w:t xml:space="preserve"> </w:t>
      </w:r>
      <w:r>
        <w:rPr>
          <w:lang w:val="fr-FR"/>
        </w:rPr>
        <w:t>ultérieurement</w:t>
      </w:r>
      <w:r w:rsidR="007821BD" w:rsidRPr="002235C1">
        <w:rPr>
          <w:lang w:val="fr-FR"/>
        </w:rPr>
        <w:t>.</w:t>
      </w:r>
    </w:p>
    <w:p w14:paraId="61942237" w14:textId="77777777" w:rsidR="007821BD" w:rsidRPr="002235C1" w:rsidRDefault="007821BD" w:rsidP="007821BD">
      <w:pPr>
        <w:rPr>
          <w:lang w:val="fr-FR"/>
        </w:rPr>
      </w:pPr>
    </w:p>
    <w:p w14:paraId="167A6E21" w14:textId="15FE0FBA" w:rsidR="005607F7" w:rsidRPr="00E126A3" w:rsidRDefault="005607F7" w:rsidP="005607F7">
      <w:pPr>
        <w:rPr>
          <w:b/>
          <w:lang w:val="fr-FR"/>
        </w:rPr>
      </w:pPr>
      <w:r w:rsidRPr="00E126A3">
        <w:rPr>
          <w:b/>
          <w:lang w:val="fr-FR"/>
        </w:rPr>
        <w:t>Procédure sans douleur</w:t>
      </w:r>
    </w:p>
    <w:p w14:paraId="40D7CFB0" w14:textId="3CDD03DA" w:rsidR="00EA0413" w:rsidRDefault="00256485" w:rsidP="00EA0413">
      <w:pPr>
        <w:ind w:right="339"/>
        <w:jc w:val="both"/>
        <w:rPr>
          <w:lang w:val="fr-FR"/>
        </w:rPr>
      </w:pPr>
      <w:r w:rsidRPr="00E126A3">
        <w:rPr>
          <w:lang w:val="fr-FR"/>
        </w:rPr>
        <w:t>Le test s’effectue par le prélèvement d’un échantillon de salive</w:t>
      </w:r>
      <w:r>
        <w:rPr>
          <w:lang w:val="fr-FR"/>
        </w:rPr>
        <w:t xml:space="preserve">. Il n’est donc pas nécessaire de procéder à un frottis </w:t>
      </w:r>
      <w:proofErr w:type="spellStart"/>
      <w:r>
        <w:rPr>
          <w:lang w:val="fr-FR"/>
        </w:rPr>
        <w:t>nasopharyngé</w:t>
      </w:r>
      <w:proofErr w:type="spellEnd"/>
      <w:r w:rsidR="004B167B" w:rsidRPr="002235C1">
        <w:rPr>
          <w:lang w:val="fr-FR"/>
        </w:rPr>
        <w:t xml:space="preserve">. </w:t>
      </w:r>
      <w:r w:rsidRPr="00E126A3">
        <w:rPr>
          <w:lang w:val="fr-FR"/>
        </w:rPr>
        <w:t>Il s’agit d’une procédure simple et indolore</w:t>
      </w:r>
      <w:r w:rsidR="00EA0413">
        <w:rPr>
          <w:lang w:val="fr-FR"/>
        </w:rPr>
        <w:t> </w:t>
      </w:r>
      <w:r w:rsidR="00C344F1" w:rsidRPr="002235C1">
        <w:rPr>
          <w:lang w:val="fr-FR"/>
        </w:rPr>
        <w:t xml:space="preserve">: </w:t>
      </w:r>
      <w:r w:rsidR="00EA0413">
        <w:rPr>
          <w:lang w:val="fr-FR"/>
        </w:rPr>
        <w:t xml:space="preserve">vous devez vous rincer la bouche avec une solution </w:t>
      </w:r>
      <w:r w:rsidR="003A0CF3" w:rsidRPr="003A0CF3">
        <w:rPr>
          <w:lang w:val="fr-FR"/>
        </w:rPr>
        <w:t>de chlorure de sodium</w:t>
      </w:r>
      <w:r w:rsidR="00EA0413">
        <w:rPr>
          <w:lang w:val="fr-FR"/>
        </w:rPr>
        <w:t xml:space="preserve"> </w:t>
      </w:r>
      <w:r w:rsidR="00C344F1" w:rsidRPr="002235C1">
        <w:rPr>
          <w:lang w:val="fr-FR"/>
        </w:rPr>
        <w:t>(0</w:t>
      </w:r>
      <w:r w:rsidR="00EA0413">
        <w:rPr>
          <w:lang w:val="fr-FR"/>
        </w:rPr>
        <w:t>,</w:t>
      </w:r>
      <w:r w:rsidR="00C344F1" w:rsidRPr="002235C1">
        <w:rPr>
          <w:lang w:val="fr-FR"/>
        </w:rPr>
        <w:t>9</w:t>
      </w:r>
      <w:r w:rsidR="00EA0413">
        <w:rPr>
          <w:lang w:val="fr-FR"/>
        </w:rPr>
        <w:t> </w:t>
      </w:r>
      <w:r w:rsidR="00C344F1" w:rsidRPr="002235C1">
        <w:rPr>
          <w:lang w:val="fr-FR"/>
        </w:rPr>
        <w:t xml:space="preserve">% </w:t>
      </w:r>
      <w:proofErr w:type="spellStart"/>
      <w:r w:rsidR="00C344F1" w:rsidRPr="002235C1">
        <w:rPr>
          <w:lang w:val="fr-FR"/>
        </w:rPr>
        <w:t>NaCl</w:t>
      </w:r>
      <w:proofErr w:type="spellEnd"/>
      <w:r w:rsidR="00C344F1" w:rsidRPr="002235C1">
        <w:rPr>
          <w:lang w:val="fr-FR"/>
        </w:rPr>
        <w:t xml:space="preserve">) </w:t>
      </w:r>
      <w:r w:rsidR="00EA0413">
        <w:rPr>
          <w:lang w:val="fr-FR"/>
        </w:rPr>
        <w:t>et la recrache</w:t>
      </w:r>
      <w:r w:rsidR="0091310C">
        <w:rPr>
          <w:lang w:val="fr-FR"/>
        </w:rPr>
        <w:t>r</w:t>
      </w:r>
      <w:r w:rsidR="00EA0413">
        <w:rPr>
          <w:lang w:val="fr-FR"/>
        </w:rPr>
        <w:t xml:space="preserve"> dans un tube</w:t>
      </w:r>
      <w:r w:rsidR="00C344F1" w:rsidRPr="002235C1">
        <w:rPr>
          <w:lang w:val="fr-FR"/>
        </w:rPr>
        <w:t>.</w:t>
      </w:r>
      <w:r w:rsidR="00527687" w:rsidRPr="002235C1">
        <w:rPr>
          <w:lang w:val="fr-FR"/>
        </w:rPr>
        <w:t xml:space="preserve"> </w:t>
      </w:r>
      <w:r w:rsidR="00EA0413" w:rsidRPr="00E126A3">
        <w:rPr>
          <w:lang w:val="fr-FR"/>
        </w:rPr>
        <w:t xml:space="preserve">Les échantillons de dix élèves </w:t>
      </w:r>
      <w:r w:rsidR="00EA0413">
        <w:rPr>
          <w:lang w:val="fr-FR"/>
        </w:rPr>
        <w:t xml:space="preserve">au plus </w:t>
      </w:r>
      <w:r w:rsidR="00EA0413" w:rsidRPr="00E126A3">
        <w:rPr>
          <w:lang w:val="fr-FR"/>
        </w:rPr>
        <w:t xml:space="preserve">sont regroupés dans un </w:t>
      </w:r>
      <w:r w:rsidR="00EA0413" w:rsidRPr="00006231">
        <w:rPr>
          <w:i/>
          <w:iCs/>
          <w:lang w:val="fr-FR"/>
        </w:rPr>
        <w:t>pool</w:t>
      </w:r>
      <w:r w:rsidR="00EA0413">
        <w:rPr>
          <w:lang w:val="fr-FR"/>
        </w:rPr>
        <w:t xml:space="preserve"> par un prestataire externe</w:t>
      </w:r>
      <w:r w:rsidR="00527687" w:rsidRPr="002235C1">
        <w:rPr>
          <w:lang w:val="fr-FR"/>
        </w:rPr>
        <w:t>.</w:t>
      </w:r>
      <w:r w:rsidR="00D50CD2" w:rsidRPr="002235C1">
        <w:rPr>
          <w:lang w:val="fr-FR"/>
        </w:rPr>
        <w:t xml:space="preserve"> </w:t>
      </w:r>
      <w:r w:rsidR="00EA0413">
        <w:rPr>
          <w:lang w:val="fr-FR"/>
        </w:rPr>
        <w:t>Le</w:t>
      </w:r>
      <w:r w:rsidR="004B167B" w:rsidRPr="002235C1">
        <w:rPr>
          <w:lang w:val="fr-FR"/>
        </w:rPr>
        <w:t xml:space="preserve"> </w:t>
      </w:r>
      <w:r w:rsidR="00EA0413">
        <w:rPr>
          <w:lang w:val="fr-FR"/>
        </w:rPr>
        <w:t>t</w:t>
      </w:r>
      <w:r w:rsidR="004B167B" w:rsidRPr="002235C1">
        <w:rPr>
          <w:lang w:val="fr-FR"/>
        </w:rPr>
        <w:t>est</w:t>
      </w:r>
      <w:r w:rsidR="00EA0413">
        <w:rPr>
          <w:lang w:val="fr-FR"/>
        </w:rPr>
        <w:t xml:space="preserve"> est réalisé pendant les heures de cours</w:t>
      </w:r>
      <w:r w:rsidR="00EA468E" w:rsidRPr="002235C1">
        <w:rPr>
          <w:lang w:val="fr-FR"/>
        </w:rPr>
        <w:t>.</w:t>
      </w:r>
    </w:p>
    <w:p w14:paraId="6F7E0666" w14:textId="1F2B8E31" w:rsidR="00C344F1" w:rsidRPr="002235C1" w:rsidRDefault="00983549" w:rsidP="00EA0413">
      <w:pPr>
        <w:ind w:right="339"/>
        <w:jc w:val="both"/>
        <w:rPr>
          <w:lang w:val="fr-FR"/>
        </w:rPr>
      </w:pPr>
      <w:r w:rsidRPr="00E126A3">
        <w:rPr>
          <w:lang w:val="fr-FR"/>
        </w:rPr>
        <w:t xml:space="preserve">La </w:t>
      </w:r>
      <w:r>
        <w:rPr>
          <w:lang w:val="fr-FR"/>
        </w:rPr>
        <w:t>méthode</w:t>
      </w:r>
      <w:r w:rsidRPr="00E126A3">
        <w:rPr>
          <w:lang w:val="fr-FR"/>
        </w:rPr>
        <w:t xml:space="preserve"> d’évaluation des tests </w:t>
      </w:r>
      <w:r w:rsidR="0091310C">
        <w:rPr>
          <w:lang w:val="fr-FR"/>
        </w:rPr>
        <w:t xml:space="preserve">par </w:t>
      </w:r>
      <w:proofErr w:type="spellStart"/>
      <w:r w:rsidR="0091310C" w:rsidRPr="0091310C">
        <w:rPr>
          <w:i/>
          <w:iCs/>
          <w:lang w:val="fr-FR"/>
        </w:rPr>
        <w:t>pooling</w:t>
      </w:r>
      <w:proofErr w:type="spellEnd"/>
      <w:r w:rsidRPr="00E126A3">
        <w:rPr>
          <w:lang w:val="fr-FR"/>
        </w:rPr>
        <w:t xml:space="preserve"> et </w:t>
      </w:r>
      <w:r w:rsidR="0091310C">
        <w:rPr>
          <w:lang w:val="fr-FR"/>
        </w:rPr>
        <w:t xml:space="preserve">des tests </w:t>
      </w:r>
      <w:r w:rsidRPr="00E126A3">
        <w:rPr>
          <w:lang w:val="fr-FR"/>
        </w:rPr>
        <w:t>individuels est extrêmement précise</w:t>
      </w:r>
      <w:r w:rsidR="00E552E3" w:rsidRPr="002235C1">
        <w:rPr>
          <w:lang w:val="fr-FR"/>
        </w:rPr>
        <w:t>.</w:t>
      </w:r>
    </w:p>
    <w:p w14:paraId="50C8711D" w14:textId="77777777" w:rsidR="004B167B" w:rsidRPr="002235C1" w:rsidRDefault="004B167B" w:rsidP="00C51774">
      <w:pPr>
        <w:rPr>
          <w:lang w:val="fr-FR"/>
        </w:rPr>
      </w:pPr>
    </w:p>
    <w:p w14:paraId="28F377CD" w14:textId="49D83EF5" w:rsidR="005607F7" w:rsidRPr="00E126A3" w:rsidRDefault="005607F7" w:rsidP="005607F7">
      <w:pPr>
        <w:rPr>
          <w:b/>
          <w:lang w:val="fr-FR"/>
        </w:rPr>
      </w:pPr>
      <w:r w:rsidRPr="00E126A3">
        <w:rPr>
          <w:b/>
          <w:lang w:val="fr-FR"/>
        </w:rPr>
        <w:t xml:space="preserve">Transmission des résultats </w:t>
      </w:r>
      <w:r>
        <w:rPr>
          <w:b/>
          <w:lang w:val="fr-FR"/>
        </w:rPr>
        <w:t>par SMS</w:t>
      </w:r>
    </w:p>
    <w:p w14:paraId="2D90F50F" w14:textId="53D9FD3C" w:rsidR="00EA468E" w:rsidRPr="002235C1" w:rsidRDefault="005607F7" w:rsidP="00E75DF1">
      <w:pPr>
        <w:ind w:right="339"/>
        <w:jc w:val="both"/>
        <w:rPr>
          <w:lang w:val="fr-FR"/>
        </w:rPr>
      </w:pPr>
      <w:r w:rsidRPr="00E126A3">
        <w:rPr>
          <w:lang w:val="fr-FR"/>
        </w:rPr>
        <w:t xml:space="preserve">Le résultat des </w:t>
      </w:r>
      <w:r w:rsidRPr="00E126A3">
        <w:rPr>
          <w:b/>
          <w:bCs w:val="0"/>
          <w:lang w:val="fr-FR"/>
        </w:rPr>
        <w:t>tests individuels</w:t>
      </w:r>
      <w:r w:rsidRPr="00E126A3">
        <w:rPr>
          <w:lang w:val="fr-FR"/>
        </w:rPr>
        <w:t xml:space="preserve"> vous sera transmis directement par SMS, tandis que le résultat des tests </w:t>
      </w:r>
      <w:r w:rsidR="0091310C">
        <w:rPr>
          <w:lang w:val="fr-FR"/>
        </w:rPr>
        <w:t>par</w:t>
      </w:r>
      <w:r w:rsidRPr="00E126A3">
        <w:rPr>
          <w:lang w:val="fr-FR"/>
        </w:rPr>
        <w:t xml:space="preserve"> </w:t>
      </w:r>
      <w:proofErr w:type="spellStart"/>
      <w:r w:rsidRPr="00006231">
        <w:rPr>
          <w:i/>
          <w:iCs/>
          <w:lang w:val="fr-FR"/>
        </w:rPr>
        <w:t>pool</w:t>
      </w:r>
      <w:r w:rsidR="0091310C">
        <w:rPr>
          <w:i/>
          <w:iCs/>
          <w:lang w:val="fr-FR"/>
        </w:rPr>
        <w:t>ing</w:t>
      </w:r>
      <w:proofErr w:type="spellEnd"/>
      <w:r w:rsidRPr="00E126A3">
        <w:rPr>
          <w:lang w:val="fr-FR"/>
        </w:rPr>
        <w:t xml:space="preserve"> est envoyé à l’école.</w:t>
      </w:r>
      <w:r w:rsidR="00E552E3" w:rsidRPr="002235C1">
        <w:rPr>
          <w:lang w:val="fr-FR"/>
        </w:rPr>
        <w:t xml:space="preserve"> </w:t>
      </w:r>
      <w:r w:rsidRPr="00E126A3">
        <w:rPr>
          <w:lang w:val="fr-FR"/>
        </w:rPr>
        <w:t>Si vo</w:t>
      </w:r>
      <w:r>
        <w:rPr>
          <w:lang w:val="fr-FR"/>
        </w:rPr>
        <w:t>us</w:t>
      </w:r>
      <w:r w:rsidRPr="00E126A3">
        <w:rPr>
          <w:lang w:val="fr-FR"/>
        </w:rPr>
        <w:t xml:space="preserve"> fait</w:t>
      </w:r>
      <w:r>
        <w:rPr>
          <w:lang w:val="fr-FR"/>
        </w:rPr>
        <w:t>es</w:t>
      </w:r>
      <w:r w:rsidRPr="00E126A3">
        <w:rPr>
          <w:lang w:val="fr-FR"/>
        </w:rPr>
        <w:t xml:space="preserve"> partie d’un </w:t>
      </w:r>
      <w:r w:rsidRPr="00006231">
        <w:rPr>
          <w:i/>
          <w:iCs/>
          <w:lang w:val="fr-FR"/>
        </w:rPr>
        <w:t>pool</w:t>
      </w:r>
      <w:r w:rsidRPr="00E126A3">
        <w:rPr>
          <w:lang w:val="fr-FR"/>
        </w:rPr>
        <w:t xml:space="preserve"> positif, </w:t>
      </w:r>
      <w:r>
        <w:rPr>
          <w:lang w:val="fr-FR"/>
        </w:rPr>
        <w:t>la direction de votre établissement</w:t>
      </w:r>
      <w:r w:rsidRPr="00E126A3">
        <w:rPr>
          <w:lang w:val="fr-FR"/>
        </w:rPr>
        <w:t xml:space="preserve"> vous en informera</w:t>
      </w:r>
      <w:r w:rsidR="00E552E3" w:rsidRPr="002235C1">
        <w:rPr>
          <w:lang w:val="fr-FR"/>
        </w:rPr>
        <w:t>.</w:t>
      </w:r>
    </w:p>
    <w:p w14:paraId="4A7DD927" w14:textId="77777777" w:rsidR="004B167B" w:rsidRPr="002235C1" w:rsidRDefault="004B167B" w:rsidP="007321E1">
      <w:pPr>
        <w:rPr>
          <w:lang w:val="fr-FR"/>
        </w:rPr>
      </w:pPr>
    </w:p>
    <w:p w14:paraId="0B0205BA" w14:textId="4062204A" w:rsidR="00E552E3" w:rsidRPr="002235C1" w:rsidRDefault="0091310C" w:rsidP="007321E1">
      <w:pPr>
        <w:rPr>
          <w:b/>
          <w:lang w:val="fr-FR"/>
        </w:rPr>
      </w:pPr>
      <w:r>
        <w:rPr>
          <w:b/>
          <w:lang w:val="fr-FR"/>
        </w:rPr>
        <w:t>Déroulement</w:t>
      </w:r>
    </w:p>
    <w:p w14:paraId="59008D86" w14:textId="24C5DED4" w:rsidR="002451A3" w:rsidRPr="002235C1" w:rsidRDefault="00EA0413" w:rsidP="002E45DC">
      <w:pPr>
        <w:ind w:right="339"/>
        <w:jc w:val="both"/>
        <w:rPr>
          <w:lang w:val="fr-FR"/>
        </w:rPr>
      </w:pPr>
      <w:r w:rsidRPr="00EA0413">
        <w:rPr>
          <w:lang w:val="fr-FR"/>
        </w:rPr>
        <w:t xml:space="preserve">Si un </w:t>
      </w:r>
      <w:r w:rsidRPr="0091310C">
        <w:rPr>
          <w:i/>
          <w:iCs/>
          <w:lang w:val="fr-FR"/>
        </w:rPr>
        <w:t>pool</w:t>
      </w:r>
      <w:r w:rsidRPr="00EA0413">
        <w:rPr>
          <w:lang w:val="fr-FR"/>
        </w:rPr>
        <w:t xml:space="preserve"> est positif</w:t>
      </w:r>
      <w:r w:rsidRPr="00E126A3">
        <w:rPr>
          <w:lang w:val="fr-FR"/>
        </w:rPr>
        <w:t xml:space="preserve">, tous </w:t>
      </w:r>
      <w:r w:rsidR="00442991">
        <w:rPr>
          <w:lang w:val="fr-FR"/>
        </w:rPr>
        <w:t>s</w:t>
      </w:r>
      <w:r w:rsidR="00442991" w:rsidRPr="00E126A3">
        <w:rPr>
          <w:lang w:val="fr-FR"/>
        </w:rPr>
        <w:t xml:space="preserve">es </w:t>
      </w:r>
      <w:r>
        <w:rPr>
          <w:lang w:val="fr-FR"/>
        </w:rPr>
        <w:t>membres</w:t>
      </w:r>
      <w:r w:rsidRPr="00E126A3">
        <w:rPr>
          <w:lang w:val="fr-FR"/>
        </w:rPr>
        <w:t xml:space="preserve"> doivent être mis en quarantaine</w:t>
      </w:r>
      <w:r w:rsidR="0014738E" w:rsidRPr="002235C1">
        <w:rPr>
          <w:lang w:val="fr-FR"/>
        </w:rPr>
        <w:t xml:space="preserve">. </w:t>
      </w:r>
      <w:r w:rsidRPr="00E126A3">
        <w:rPr>
          <w:lang w:val="fr-FR"/>
        </w:rPr>
        <w:t xml:space="preserve">Afin d’assurer l’enseignement, la classe peut passer </w:t>
      </w:r>
      <w:r>
        <w:rPr>
          <w:lang w:val="fr-FR"/>
        </w:rPr>
        <w:t xml:space="preserve">temporairement </w:t>
      </w:r>
      <w:r w:rsidRPr="00E126A3">
        <w:rPr>
          <w:lang w:val="fr-FR"/>
        </w:rPr>
        <w:t>à l’enseignement à distance</w:t>
      </w:r>
      <w:r w:rsidR="0014738E" w:rsidRPr="002235C1">
        <w:rPr>
          <w:lang w:val="fr-FR"/>
        </w:rPr>
        <w:t xml:space="preserve">. </w:t>
      </w:r>
      <w:r w:rsidRPr="00E126A3">
        <w:rPr>
          <w:lang w:val="fr-FR"/>
        </w:rPr>
        <w:t xml:space="preserve">Les élèves du groupe </w:t>
      </w:r>
      <w:r w:rsidR="00532B2A">
        <w:rPr>
          <w:lang w:val="fr-FR"/>
        </w:rPr>
        <w:t>concerné</w:t>
      </w:r>
      <w:r w:rsidRPr="00E126A3">
        <w:rPr>
          <w:lang w:val="fr-FR"/>
        </w:rPr>
        <w:t xml:space="preserve"> doivent se refaire tester individuellement le jour même, ou au plus tard le lendemain, à nouveau par </w:t>
      </w:r>
      <w:r w:rsidRPr="00E126A3">
        <w:rPr>
          <w:lang w:val="fr-FR"/>
        </w:rPr>
        <w:lastRenderedPageBreak/>
        <w:t>test salivaire</w:t>
      </w:r>
      <w:r w:rsidR="007321E1" w:rsidRPr="002235C1">
        <w:rPr>
          <w:lang w:val="fr-FR"/>
        </w:rPr>
        <w:t xml:space="preserve">. </w:t>
      </w:r>
      <w:r w:rsidR="00CE64C2" w:rsidRPr="00E126A3">
        <w:rPr>
          <w:lang w:val="fr-FR"/>
        </w:rPr>
        <w:t>Celles et ceux dont le résultat est positif doivent être placé</w:t>
      </w:r>
      <w:r w:rsidR="00CE64C2">
        <w:rPr>
          <w:lang w:val="fr-FR"/>
        </w:rPr>
        <w:t>-e-</w:t>
      </w:r>
      <w:r w:rsidR="00CE64C2" w:rsidRPr="00E126A3">
        <w:rPr>
          <w:lang w:val="fr-FR"/>
        </w:rPr>
        <w:t>s en isolement</w:t>
      </w:r>
      <w:r w:rsidR="0014738E" w:rsidRPr="002235C1">
        <w:rPr>
          <w:lang w:val="fr-FR"/>
        </w:rPr>
        <w:t xml:space="preserve">. </w:t>
      </w:r>
      <w:r w:rsidR="00CE64C2">
        <w:rPr>
          <w:lang w:val="fr-FR"/>
        </w:rPr>
        <w:t>L</w:t>
      </w:r>
      <w:r w:rsidR="00CE64C2" w:rsidRPr="00E126A3">
        <w:rPr>
          <w:lang w:val="fr-FR"/>
        </w:rPr>
        <w:t xml:space="preserve">e service de traçage des contacts </w:t>
      </w:r>
      <w:r w:rsidR="00CE64C2">
        <w:rPr>
          <w:lang w:val="fr-FR"/>
        </w:rPr>
        <w:t>les</w:t>
      </w:r>
      <w:r w:rsidR="00CE64C2" w:rsidRPr="00E126A3">
        <w:rPr>
          <w:lang w:val="fr-FR"/>
        </w:rPr>
        <w:t xml:space="preserve"> contactera pour </w:t>
      </w:r>
      <w:r w:rsidR="00CE64C2">
        <w:rPr>
          <w:lang w:val="fr-FR"/>
        </w:rPr>
        <w:t>leur</w:t>
      </w:r>
      <w:r w:rsidR="00CE64C2" w:rsidRPr="00E126A3">
        <w:rPr>
          <w:lang w:val="fr-FR"/>
        </w:rPr>
        <w:t xml:space="preserve"> donner des instructions</w:t>
      </w:r>
      <w:r w:rsidR="00532B2A">
        <w:rPr>
          <w:lang w:val="fr-FR"/>
        </w:rPr>
        <w:t xml:space="preserve"> complémentaires</w:t>
      </w:r>
      <w:r w:rsidR="00CA75C8" w:rsidRPr="002235C1">
        <w:rPr>
          <w:lang w:val="fr-FR"/>
        </w:rPr>
        <w:t>.</w:t>
      </w:r>
      <w:r w:rsidR="008F5CA7">
        <w:rPr>
          <w:lang w:val="fr-FR"/>
        </w:rPr>
        <w:t xml:space="preserve"> Les </w:t>
      </w:r>
      <w:r w:rsidR="006D6306">
        <w:rPr>
          <w:lang w:val="fr-FR"/>
        </w:rPr>
        <w:t xml:space="preserve">élèves </w:t>
      </w:r>
      <w:r w:rsidR="008F5CA7">
        <w:rPr>
          <w:lang w:val="fr-FR"/>
        </w:rPr>
        <w:t xml:space="preserve">qui n’ont pas fait de test (ni </w:t>
      </w:r>
      <w:r w:rsidR="00C13C34">
        <w:rPr>
          <w:lang w:val="fr-FR"/>
        </w:rPr>
        <w:t xml:space="preserve">par </w:t>
      </w:r>
      <w:proofErr w:type="spellStart"/>
      <w:r w:rsidR="00C13C34" w:rsidRPr="00C13C34">
        <w:rPr>
          <w:i/>
          <w:iCs/>
          <w:lang w:val="fr-FR"/>
        </w:rPr>
        <w:t>pooling</w:t>
      </w:r>
      <w:proofErr w:type="spellEnd"/>
      <w:r w:rsidR="008F5CA7">
        <w:rPr>
          <w:lang w:val="fr-FR"/>
        </w:rPr>
        <w:t>, ni individuel)</w:t>
      </w:r>
      <w:r w:rsidR="00CA75C8" w:rsidRPr="002235C1">
        <w:rPr>
          <w:lang w:val="fr-FR"/>
        </w:rPr>
        <w:t xml:space="preserve"> </w:t>
      </w:r>
      <w:r w:rsidR="008F5CA7">
        <w:rPr>
          <w:lang w:val="fr-FR"/>
        </w:rPr>
        <w:t>peuvent aussi être placé</w:t>
      </w:r>
      <w:r w:rsidR="006669D5">
        <w:rPr>
          <w:lang w:val="fr-FR"/>
        </w:rPr>
        <w:t>-</w:t>
      </w:r>
      <w:r w:rsidR="008F5CA7">
        <w:rPr>
          <w:lang w:val="fr-FR"/>
        </w:rPr>
        <w:t>e</w:t>
      </w:r>
      <w:r w:rsidR="006669D5">
        <w:rPr>
          <w:lang w:val="fr-FR"/>
        </w:rPr>
        <w:t>-</w:t>
      </w:r>
      <w:r w:rsidR="008F5CA7">
        <w:rPr>
          <w:lang w:val="fr-FR"/>
        </w:rPr>
        <w:t>s en quarantaine par le Service du médecin cantonal</w:t>
      </w:r>
      <w:r w:rsidR="00CA75C8" w:rsidRPr="002235C1">
        <w:rPr>
          <w:lang w:val="fr-FR"/>
        </w:rPr>
        <w:t xml:space="preserve">. </w:t>
      </w:r>
      <w:r w:rsidR="00460998" w:rsidRPr="00E126A3">
        <w:rPr>
          <w:lang w:val="fr-FR"/>
        </w:rPr>
        <w:t>Celles et ceux dont le résultat est négatif peuvent retourner en classe</w:t>
      </w:r>
      <w:r w:rsidR="00CA75C8" w:rsidRPr="002235C1">
        <w:rPr>
          <w:lang w:val="fr-FR"/>
        </w:rPr>
        <w:t xml:space="preserve">. </w:t>
      </w:r>
    </w:p>
    <w:p w14:paraId="05423E27" w14:textId="3517A1A9" w:rsidR="001C33E7" w:rsidRPr="002235C1" w:rsidRDefault="001C33E7" w:rsidP="007321E1">
      <w:pPr>
        <w:rPr>
          <w:lang w:val="fr-FR"/>
        </w:rPr>
      </w:pPr>
    </w:p>
    <w:p w14:paraId="451BBB46" w14:textId="77777777" w:rsidR="000E00A9" w:rsidRPr="00E126A3" w:rsidRDefault="000E00A9" w:rsidP="000E00A9">
      <w:pPr>
        <w:rPr>
          <w:b/>
          <w:lang w:val="fr-FR"/>
        </w:rPr>
      </w:pPr>
      <w:r w:rsidRPr="00E126A3">
        <w:rPr>
          <w:b/>
          <w:lang w:val="fr-FR"/>
        </w:rPr>
        <w:t>Protection des données</w:t>
      </w:r>
    </w:p>
    <w:p w14:paraId="25E636CC" w14:textId="24FFBDDE" w:rsidR="007821BD" w:rsidRPr="002235C1" w:rsidRDefault="00D6449E" w:rsidP="002E45DC">
      <w:pPr>
        <w:ind w:right="339"/>
        <w:jc w:val="both"/>
        <w:rPr>
          <w:lang w:val="fr-FR"/>
        </w:rPr>
      </w:pPr>
      <w:r>
        <w:rPr>
          <w:lang w:val="fr-FR"/>
        </w:rPr>
        <w:t xml:space="preserve">Pour les tests individuels, il est nécessaire de s’enregistrer. </w:t>
      </w:r>
      <w:r w:rsidRPr="00E126A3">
        <w:rPr>
          <w:lang w:val="fr-FR"/>
        </w:rPr>
        <w:t xml:space="preserve">Les résultats </w:t>
      </w:r>
      <w:r>
        <w:rPr>
          <w:lang w:val="fr-FR"/>
        </w:rPr>
        <w:t>seront</w:t>
      </w:r>
      <w:r w:rsidRPr="00E126A3">
        <w:rPr>
          <w:lang w:val="fr-FR"/>
        </w:rPr>
        <w:t xml:space="preserve"> ainsi envoyés </w:t>
      </w:r>
      <w:r>
        <w:rPr>
          <w:lang w:val="fr-FR"/>
        </w:rPr>
        <w:t xml:space="preserve">aux élèves </w:t>
      </w:r>
      <w:r w:rsidRPr="00E126A3">
        <w:rPr>
          <w:lang w:val="fr-FR"/>
        </w:rPr>
        <w:t>dans les meilleurs délais</w:t>
      </w:r>
      <w:r w:rsidR="007821BD" w:rsidRPr="002235C1">
        <w:rPr>
          <w:lang w:val="fr-FR"/>
        </w:rPr>
        <w:t>.</w:t>
      </w:r>
    </w:p>
    <w:p w14:paraId="0BD0F665" w14:textId="56022FAF" w:rsidR="007821BD" w:rsidRPr="002235C1" w:rsidRDefault="00D6449E" w:rsidP="002E45DC">
      <w:pPr>
        <w:ind w:right="339"/>
        <w:jc w:val="both"/>
        <w:rPr>
          <w:lang w:val="fr-FR"/>
        </w:rPr>
      </w:pPr>
      <w:r w:rsidRPr="00E126A3">
        <w:rPr>
          <w:lang w:val="fr-FR"/>
        </w:rPr>
        <w:t xml:space="preserve">Les tests </w:t>
      </w:r>
      <w:r w:rsidR="00D24656">
        <w:rPr>
          <w:lang w:val="fr-FR"/>
        </w:rPr>
        <w:t xml:space="preserve">par </w:t>
      </w:r>
      <w:proofErr w:type="spellStart"/>
      <w:r w:rsidR="00D24656" w:rsidRPr="00C13C34">
        <w:rPr>
          <w:i/>
          <w:iCs/>
          <w:lang w:val="fr-FR"/>
        </w:rPr>
        <w:t>pooling</w:t>
      </w:r>
      <w:proofErr w:type="spellEnd"/>
      <w:r w:rsidR="00D24656" w:rsidRPr="00E126A3">
        <w:rPr>
          <w:lang w:val="fr-FR"/>
        </w:rPr>
        <w:t xml:space="preserve"> </w:t>
      </w:r>
      <w:r w:rsidR="001D4340">
        <w:rPr>
          <w:lang w:val="fr-FR"/>
        </w:rPr>
        <w:t>demeurent</w:t>
      </w:r>
      <w:r w:rsidRPr="00E126A3">
        <w:rPr>
          <w:lang w:val="fr-FR"/>
        </w:rPr>
        <w:t xml:space="preserve"> anonymes</w:t>
      </w:r>
      <w:r w:rsidR="007821BD" w:rsidRPr="002235C1">
        <w:rPr>
          <w:lang w:val="fr-FR"/>
        </w:rPr>
        <w:t>.</w:t>
      </w:r>
    </w:p>
    <w:p w14:paraId="66A1A24A" w14:textId="77777777" w:rsidR="007821BD" w:rsidRPr="002235C1" w:rsidRDefault="007821BD" w:rsidP="007321E1">
      <w:pPr>
        <w:rPr>
          <w:lang w:val="fr-FR"/>
        </w:rPr>
      </w:pPr>
    </w:p>
    <w:p w14:paraId="449355BC" w14:textId="77777777" w:rsidR="000E00A9" w:rsidRPr="00E126A3" w:rsidRDefault="000E00A9" w:rsidP="000E00A9">
      <w:pPr>
        <w:rPr>
          <w:b/>
          <w:lang w:val="fr-FR"/>
        </w:rPr>
      </w:pPr>
      <w:r w:rsidRPr="00E126A3">
        <w:rPr>
          <w:b/>
          <w:lang w:val="fr-FR"/>
        </w:rPr>
        <w:t xml:space="preserve">Prise en charge des coûts </w:t>
      </w:r>
    </w:p>
    <w:p w14:paraId="7A3EB047" w14:textId="27F4ED6D" w:rsidR="00BB3B6A" w:rsidRPr="002235C1" w:rsidRDefault="00097241" w:rsidP="00097241">
      <w:pPr>
        <w:ind w:right="339"/>
        <w:jc w:val="both"/>
        <w:rPr>
          <w:lang w:val="fr-FR"/>
        </w:rPr>
      </w:pPr>
      <w:r w:rsidRPr="00E126A3">
        <w:rPr>
          <w:lang w:val="fr-FR"/>
        </w:rPr>
        <w:t>Les tests ne vous coûteront pas un centime</w:t>
      </w:r>
      <w:r w:rsidR="00BB3B6A" w:rsidRPr="002235C1">
        <w:rPr>
          <w:lang w:val="fr-FR"/>
        </w:rPr>
        <w:t xml:space="preserve">. </w:t>
      </w:r>
      <w:r w:rsidRPr="00E126A3">
        <w:rPr>
          <w:lang w:val="fr-FR"/>
        </w:rPr>
        <w:t xml:space="preserve">Nous vous remercions de nous aider à endiguer la pandémie en acceptant </w:t>
      </w:r>
      <w:r>
        <w:rPr>
          <w:lang w:val="fr-FR"/>
        </w:rPr>
        <w:t xml:space="preserve">de vous </w:t>
      </w:r>
      <w:r w:rsidR="002D055B">
        <w:rPr>
          <w:lang w:val="fr-FR"/>
        </w:rPr>
        <w:t xml:space="preserve">y </w:t>
      </w:r>
      <w:r>
        <w:rPr>
          <w:lang w:val="fr-FR"/>
        </w:rPr>
        <w:t>soumettre</w:t>
      </w:r>
      <w:r w:rsidR="00BB3B6A" w:rsidRPr="002235C1">
        <w:rPr>
          <w:lang w:val="fr-FR"/>
        </w:rPr>
        <w:t>.</w:t>
      </w:r>
    </w:p>
    <w:p w14:paraId="51FD866F" w14:textId="77777777" w:rsidR="006B20E3" w:rsidRPr="002235C1" w:rsidRDefault="006B20E3" w:rsidP="007321E1">
      <w:pPr>
        <w:rPr>
          <w:lang w:val="fr-FR"/>
        </w:rPr>
      </w:pPr>
    </w:p>
    <w:p w14:paraId="3B0C1274" w14:textId="77777777" w:rsidR="000E00A9" w:rsidRPr="00E126A3" w:rsidRDefault="000E00A9" w:rsidP="000E00A9">
      <w:pPr>
        <w:jc w:val="both"/>
        <w:rPr>
          <w:b/>
          <w:lang w:val="fr-FR"/>
        </w:rPr>
      </w:pPr>
      <w:r w:rsidRPr="00E126A3">
        <w:rPr>
          <w:b/>
          <w:lang w:val="fr-FR"/>
        </w:rPr>
        <w:t>Informations complémentaires</w:t>
      </w:r>
    </w:p>
    <w:p w14:paraId="5AAEE49E" w14:textId="2A7AA116" w:rsidR="001C33E7" w:rsidRPr="002235C1" w:rsidRDefault="000E00A9" w:rsidP="00D6449E">
      <w:pPr>
        <w:ind w:right="339"/>
        <w:jc w:val="both"/>
        <w:rPr>
          <w:lang w:val="fr-FR"/>
        </w:rPr>
      </w:pPr>
      <w:r w:rsidRPr="00E126A3">
        <w:rPr>
          <w:lang w:val="fr-FR"/>
        </w:rPr>
        <w:t>Pour de plus amples informations sur le COVID-19, rendez-vous ici </w:t>
      </w:r>
      <w:r w:rsidR="006C19CE" w:rsidRPr="002235C1">
        <w:rPr>
          <w:lang w:val="fr-FR"/>
        </w:rPr>
        <w:t>:</w:t>
      </w:r>
      <w:r w:rsidR="001C33E7" w:rsidRPr="002235C1">
        <w:rPr>
          <w:lang w:val="fr-FR"/>
        </w:rPr>
        <w:t xml:space="preserve"> </w:t>
      </w:r>
      <w:hyperlink r:id="rId15" w:history="1">
        <w:r w:rsidR="001C33E7" w:rsidRPr="002235C1">
          <w:rPr>
            <w:rStyle w:val="Hyperlink"/>
            <w:lang w:val="fr-FR"/>
          </w:rPr>
          <w:t>www.be.ch/corona</w:t>
        </w:r>
      </w:hyperlink>
      <w:r w:rsidR="006C19CE" w:rsidRPr="002235C1">
        <w:rPr>
          <w:lang w:val="fr-FR"/>
        </w:rPr>
        <w:t>.</w:t>
      </w:r>
    </w:p>
    <w:p w14:paraId="30D561E8" w14:textId="77777777" w:rsidR="006C19CE" w:rsidRPr="002235C1" w:rsidRDefault="006C19CE" w:rsidP="00D6449E">
      <w:pPr>
        <w:ind w:right="339"/>
        <w:jc w:val="both"/>
        <w:rPr>
          <w:lang w:val="fr-FR"/>
        </w:rPr>
      </w:pPr>
    </w:p>
    <w:p w14:paraId="75BE5FFF" w14:textId="27130B86" w:rsidR="006C19CE" w:rsidRPr="002235C1" w:rsidRDefault="00165B70" w:rsidP="00D6449E">
      <w:pPr>
        <w:ind w:right="339"/>
        <w:jc w:val="both"/>
        <w:rPr>
          <w:lang w:val="fr-FR"/>
        </w:rPr>
      </w:pPr>
      <w:r>
        <w:rPr>
          <w:lang w:val="fr-FR"/>
        </w:rPr>
        <w:t>Si vous souhaitez en savoir plus</w:t>
      </w:r>
      <w:r w:rsidR="000E00A9" w:rsidRPr="00E126A3">
        <w:rPr>
          <w:lang w:val="fr-FR"/>
        </w:rPr>
        <w:t xml:space="preserve"> sur la vaccination, </w:t>
      </w:r>
      <w:proofErr w:type="spellStart"/>
      <w:r>
        <w:rPr>
          <w:lang w:val="fr-FR"/>
        </w:rPr>
        <w:t>veuillez vous</w:t>
      </w:r>
      <w:proofErr w:type="spellEnd"/>
      <w:r>
        <w:rPr>
          <w:lang w:val="fr-FR"/>
        </w:rPr>
        <w:t xml:space="preserve"> rendre sur</w:t>
      </w:r>
      <w:r w:rsidR="006C19CE" w:rsidRPr="002235C1">
        <w:rPr>
          <w:lang w:val="fr-FR"/>
        </w:rPr>
        <w:t xml:space="preserve"> </w:t>
      </w:r>
      <w:hyperlink r:id="rId16" w:history="1">
        <w:r w:rsidR="0090220D" w:rsidRPr="0090220D">
          <w:rPr>
            <w:rStyle w:val="Hyperlink"/>
            <w:lang w:val="fr-FR"/>
          </w:rPr>
          <w:t>www.be.ch/vaccination-corona</w:t>
        </w:r>
      </w:hyperlink>
      <w:r w:rsidR="00E25DA0" w:rsidRPr="00E25DA0">
        <w:rPr>
          <w:lang w:val="fr-FR"/>
        </w:rPr>
        <w:t>.</w:t>
      </w:r>
    </w:p>
    <w:p w14:paraId="23638BD4" w14:textId="77777777" w:rsidR="006C19CE" w:rsidRPr="002235C1" w:rsidRDefault="006C19CE" w:rsidP="00D6449E">
      <w:pPr>
        <w:ind w:right="339"/>
        <w:jc w:val="both"/>
        <w:rPr>
          <w:lang w:val="fr-FR"/>
        </w:rPr>
      </w:pPr>
    </w:p>
    <w:p w14:paraId="5526157F" w14:textId="2A22EC6B" w:rsidR="00BB3B6A" w:rsidRPr="002235C1" w:rsidRDefault="00D877E9" w:rsidP="00D6449E">
      <w:pPr>
        <w:ind w:right="339"/>
        <w:jc w:val="both"/>
        <w:rPr>
          <w:lang w:val="fr-FR"/>
        </w:rPr>
      </w:pPr>
      <w:r w:rsidRPr="00E126A3">
        <w:rPr>
          <w:lang w:val="fr-FR"/>
        </w:rPr>
        <w:t xml:space="preserve">En vous remerciant d’avance de votre coopération, nous vous prions d’agréer, </w:t>
      </w:r>
      <w:r>
        <w:rPr>
          <w:lang w:val="fr-FR"/>
        </w:rPr>
        <w:t>chères élèves</w:t>
      </w:r>
      <w:r w:rsidRPr="00E126A3">
        <w:rPr>
          <w:lang w:val="fr-FR"/>
        </w:rPr>
        <w:t xml:space="preserve">, </w:t>
      </w:r>
      <w:r>
        <w:rPr>
          <w:lang w:val="fr-FR"/>
        </w:rPr>
        <w:t>chers élèves</w:t>
      </w:r>
      <w:r w:rsidRPr="00E126A3">
        <w:rPr>
          <w:lang w:val="fr-FR"/>
        </w:rPr>
        <w:t>, nos salutations les meilleures.</w:t>
      </w:r>
    </w:p>
    <w:p w14:paraId="31139CC1" w14:textId="77777777" w:rsidR="001B4FCD" w:rsidRPr="002235C1" w:rsidRDefault="001B4FCD" w:rsidP="007321E1">
      <w:pPr>
        <w:rPr>
          <w:lang w:val="fr-FR"/>
        </w:rPr>
      </w:pPr>
    </w:p>
    <w:p w14:paraId="58716D02" w14:textId="77777777" w:rsidR="001B4FCD" w:rsidRPr="002235C1" w:rsidRDefault="001B4FCD" w:rsidP="007321E1">
      <w:pPr>
        <w:rPr>
          <w:lang w:val="fr-FR"/>
        </w:rPr>
      </w:pPr>
    </w:p>
    <w:p w14:paraId="4199911A" w14:textId="24697FD1" w:rsidR="001F05C2" w:rsidRPr="002235C1" w:rsidRDefault="001F05C2" w:rsidP="001F05C2">
      <w:pPr>
        <w:rPr>
          <w:lang w:val="fr-FR"/>
        </w:rPr>
      </w:pPr>
    </w:p>
    <w:p w14:paraId="3B606C6F" w14:textId="77777777" w:rsidR="001F05C2" w:rsidRPr="002235C1" w:rsidRDefault="001F05C2" w:rsidP="001F05C2">
      <w:pPr>
        <w:rPr>
          <w:lang w:val="fr-FR"/>
        </w:rPr>
      </w:pPr>
    </w:p>
    <w:p w14:paraId="67FAD02D" w14:textId="77777777" w:rsidR="00650333" w:rsidRPr="00E126A3" w:rsidRDefault="00974A59" w:rsidP="00CD0BB5">
      <w:pPr>
        <w:ind w:left="5103"/>
        <w:rPr>
          <w:lang w:val="fr-FR"/>
        </w:rPr>
      </w:pPr>
      <w:r w:rsidRPr="002235C1">
        <w:rPr>
          <w:lang w:val="fr-FR"/>
        </w:rPr>
        <w:tab/>
      </w:r>
      <w:r w:rsidR="00650333" w:rsidRPr="00E126A3">
        <w:rPr>
          <w:lang w:val="fr-FR"/>
        </w:rPr>
        <w:t>Etat-major spécial coronavirus</w:t>
      </w:r>
      <w:r w:rsidR="00650333" w:rsidRPr="00E126A3">
        <w:rPr>
          <w:lang w:val="fr-FR"/>
        </w:rPr>
        <w:br/>
        <w:t>DSSI</w:t>
      </w:r>
      <w:r w:rsidR="00650333" w:rsidRPr="00E126A3">
        <w:rPr>
          <w:lang w:val="fr-FR"/>
        </w:rPr>
        <w:br/>
        <w:t xml:space="preserve">Raphael Ben </w:t>
      </w:r>
      <w:proofErr w:type="spellStart"/>
      <w:r w:rsidR="00650333" w:rsidRPr="00E126A3">
        <w:rPr>
          <w:lang w:val="fr-FR"/>
        </w:rPr>
        <w:t>Nescher</w:t>
      </w:r>
      <w:proofErr w:type="spellEnd"/>
    </w:p>
    <w:p w14:paraId="2AFD2171" w14:textId="1C114842" w:rsidR="007321E1" w:rsidRPr="002235C1" w:rsidRDefault="007321E1" w:rsidP="00650333">
      <w:pPr>
        <w:tabs>
          <w:tab w:val="left" w:pos="4962"/>
        </w:tabs>
        <w:rPr>
          <w:lang w:val="fr-FR"/>
        </w:rPr>
      </w:pPr>
    </w:p>
    <w:p w14:paraId="4BF8B182" w14:textId="77777777" w:rsidR="00A54693" w:rsidRPr="002235C1" w:rsidRDefault="00A54693" w:rsidP="00C51774">
      <w:pPr>
        <w:rPr>
          <w:lang w:val="fr-FR"/>
        </w:rPr>
      </w:pPr>
    </w:p>
    <w:p w14:paraId="1EBEB0AE" w14:textId="77777777" w:rsidR="00A54693" w:rsidRPr="002235C1" w:rsidRDefault="00A54693" w:rsidP="00C51774">
      <w:pPr>
        <w:rPr>
          <w:lang w:val="fr-FR"/>
        </w:rPr>
      </w:pPr>
    </w:p>
    <w:p w14:paraId="148CBEA2" w14:textId="77777777" w:rsidR="00A54693" w:rsidRPr="002235C1" w:rsidRDefault="00A54693" w:rsidP="00C51774">
      <w:pPr>
        <w:rPr>
          <w:lang w:val="fr-FR"/>
        </w:rPr>
      </w:pPr>
    </w:p>
    <w:p w14:paraId="7E0873E9" w14:textId="77777777" w:rsidR="008748B4" w:rsidRPr="002235C1" w:rsidRDefault="008748B4" w:rsidP="00C51774">
      <w:pPr>
        <w:rPr>
          <w:lang w:val="fr-FR"/>
        </w:rPr>
      </w:pPr>
    </w:p>
    <w:sectPr w:rsidR="008748B4" w:rsidRPr="002235C1" w:rsidSect="005C6EA3">
      <w:headerReference w:type="default" r:id="rId17"/>
      <w:footerReference w:type="default" r:id="rId18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9D31B7" w16cid:durableId="24D3E1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67DE5" w14:textId="77777777" w:rsidR="008D623B" w:rsidRPr="005630A0" w:rsidRDefault="008D623B">
      <w:pPr>
        <w:spacing w:line="240" w:lineRule="auto"/>
      </w:pPr>
      <w:r w:rsidRPr="005630A0">
        <w:separator/>
      </w:r>
    </w:p>
  </w:endnote>
  <w:endnote w:type="continuationSeparator" w:id="0">
    <w:p w14:paraId="4595A98A" w14:textId="77777777" w:rsidR="008D623B" w:rsidRPr="005630A0" w:rsidRDefault="008D623B">
      <w:pPr>
        <w:spacing w:line="240" w:lineRule="auto"/>
      </w:pPr>
      <w:r w:rsidRPr="005630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87AD" w14:textId="77777777" w:rsidR="0072055B" w:rsidRPr="005630A0" w:rsidRDefault="005C6EA3" w:rsidP="001A1570">
    <w:pPr>
      <w:pStyle w:val="Vorlagenbezeichnung"/>
    </w:pPr>
    <w:r w:rsidRPr="005630A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A096251" wp14:editId="550DBCB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A738D" w14:textId="3678F20F" w:rsidR="001A1570" w:rsidRPr="005C6148" w:rsidRDefault="005C6EA3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E17DC" w:rsidRPr="009E17D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E17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A09625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189A738D" w14:textId="3678F20F" w:rsidR="001A1570" w:rsidRPr="005C6148" w:rsidRDefault="005C6EA3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E17DC" w:rsidRPr="009E17D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E17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23046" w14:textId="0CAD86D2" w:rsidR="00F11761" w:rsidRPr="002A7BEC" w:rsidRDefault="005C6EA3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9FD5F33" wp14:editId="683A1DE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E0FB1" w14:textId="677025B4" w:rsidR="002A7BEC" w:rsidRPr="005C6148" w:rsidRDefault="005C6EA3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E17DC" w:rsidRPr="009E17DC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E17D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9FD5F3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Bg1WhaAIAAEM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14:paraId="216E0FB1" w14:textId="677025B4" w:rsidR="002A7BEC" w:rsidRPr="005C6148" w:rsidRDefault="005C6EA3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E17DC" w:rsidRPr="009E17DC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E17D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56921">
      <w:t>795502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71B77" w14:textId="77777777" w:rsidR="008D623B" w:rsidRPr="005630A0" w:rsidRDefault="008D623B">
      <w:pPr>
        <w:spacing w:line="240" w:lineRule="auto"/>
      </w:pPr>
      <w:r w:rsidRPr="005630A0">
        <w:separator/>
      </w:r>
    </w:p>
  </w:footnote>
  <w:footnote w:type="continuationSeparator" w:id="0">
    <w:p w14:paraId="0CD8CCCD" w14:textId="77777777" w:rsidR="008D623B" w:rsidRPr="005630A0" w:rsidRDefault="008D623B">
      <w:pPr>
        <w:spacing w:line="240" w:lineRule="auto"/>
      </w:pPr>
      <w:r w:rsidRPr="005630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F5AA" w14:textId="77777777" w:rsidR="0041733A" w:rsidRPr="005630A0" w:rsidRDefault="005C6EA3" w:rsidP="005C6EA3">
    <w:pPr>
      <w:pStyle w:val="Absender"/>
    </w:pPr>
    <w:r w:rsidRPr="005630A0">
      <w:rPr>
        <w:noProof/>
        <w:lang w:eastAsia="de-CH"/>
      </w:rPr>
      <w:drawing>
        <wp:anchor distT="0" distB="0" distL="114300" distR="114300" simplePos="0" relativeHeight="251665408" behindDoc="1" locked="1" layoutInCell="1" allowOverlap="1" wp14:anchorId="3CEDFFEE" wp14:editId="118017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20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73D85" w14:textId="77777777" w:rsidR="00522912" w:rsidRPr="005630A0" w:rsidRDefault="008D623B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A8142B" w14:paraId="6DAF4B7B" w14:textId="77777777" w:rsidTr="0073242E">
      <w:tc>
        <w:tcPr>
          <w:tcW w:w="5100" w:type="dxa"/>
        </w:tcPr>
        <w:p w14:paraId="3A56D0F5" w14:textId="77777777" w:rsidR="0072055B" w:rsidRPr="00832D99" w:rsidRDefault="008D623B" w:rsidP="00BA67D5">
          <w:pPr>
            <w:pStyle w:val="Kopfzeile"/>
          </w:pPr>
        </w:p>
      </w:tc>
      <w:tc>
        <w:tcPr>
          <w:tcW w:w="4878" w:type="dxa"/>
        </w:tcPr>
        <w:p w14:paraId="2F9B238B" w14:textId="77777777" w:rsidR="0072055B" w:rsidRPr="00832D99" w:rsidRDefault="008D623B" w:rsidP="0072055B">
          <w:pPr>
            <w:pStyle w:val="Kopfzeile"/>
          </w:pPr>
        </w:p>
      </w:tc>
    </w:tr>
  </w:tbl>
  <w:p w14:paraId="78EFB287" w14:textId="77777777" w:rsidR="00DA6BED" w:rsidRPr="00F64BCA" w:rsidRDefault="005C6EA3" w:rsidP="00F64BCA">
    <w:r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 wp14:anchorId="0B0E1CCA" wp14:editId="37733678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3A7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A6C1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63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A5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689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60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472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B0B0EABE"/>
    <w:lvl w:ilvl="0" w:tplc="B65A4018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5EA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0A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CE3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0D1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20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4F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E88B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CF5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5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5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20200826 ANTWORTSCHREIBEN ERWIN SOMMER AN HANS PULFER ZU SCH.DOCX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2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81814275852689870&quot; PrimaryUID=&quot;ClientSuite&quot; Active=&quot;true&quot;&gt;&lt;Field Name=&quot;DeliveryOption&quot; Value=&quot;P.P. B-Post&quot;/&gt;&lt;Field Name=&quot;RecipientActive&quot; Value=&quot;-1&quot;/&gt;&lt;Field Name=&quot;Closing&quot; Value=&quot;Freundliche Grüsse&quot;/&gt;&lt;Field Name=&quot;Introduction&quot; Value=&quot;Sehr geehrter Herr Pulfer&quot;/&gt;&lt;Field Name=&quot;CompleteAddress&quot; Value=&quot;&quot;/&gt;&lt;Field Name=&quot;UID&quot; Value=&quot;2020081814275852689870&quot;/&gt;&lt;Field Name=&quot;MappingTableActive&quot; Value=&quot;-1&quot;/&gt;&lt;Field Name=&quot;EMail&quot; Value=&quot;&quot;/&gt;&lt;Field Name=&quot;FormattedFullAddress&quot; Value=&quot;&amp;lt;Text Style=&amp;quot;zOawDeliveryOption&amp;quot;&amp;gt;P.P. B-Post&amp;#xA;&amp;lt;/Text&amp;gt;&quot;/&gt;&lt;Field Name=&quot;IDName&quot; Value=&quot;&quot;/&gt;&lt;Field Name=&quot;DeliveryOption2&quot; Value=&quot;&quot;/&gt;&lt;/DocProp&gt;&lt;DocProp UID=&quot;2002122011014149059130932&quot; EntryUID=&quot;2019111314514056000164&quot; PrimaryUID=&quot;ClientSuite&quot; Active=&quot;true&quot;&gt;&lt;Field Name=&quot;UID&quot; Value=&quot;2019111314514056000164&quot;/&gt;&lt;Field Name=&quot;IDName&quot; Value=&quot;AKVB: Amt für Kindergarten, Volksschule und Beratung&quot;/&gt;&lt;Field Name=&quot;Amt&quot; Value=&quot;Amt für Kindergarten, Volksschule und Beratung&quot;/&gt;&lt;Field Name=&quot;Kurzname&quot; Value=&quot;AKVB&quot;/&gt;&lt;Field Name=&quot;AmtPPT&quot; Value=&quot;&quot;/&gt;&lt;Field Name=&quot;Direktion&quot; Value=&quot;Bildungs- und Kulturdirektion&quot;/&gt;&lt;Field Name=&quot;DirektionPPT&quot; Value=&quot;&quot;/&gt;&lt;Field Name=&quot;Address1&quot; Value=&quot;&quot;/&gt;&lt;Field Name=&quot;Address2&quot; Value=&quot;&quot;/&gt;&lt;Field Name=&quot;Address3&quot; Value=&quot;Sulgeneckstrasse 70&quot;/&gt;&lt;Field Name=&quot;Address4&quot; Value=&quot;&quot;/&gt;&lt;Field Name=&quot;Address5&quot; Value=&quot;3005 Bern&quot;/&gt;&lt;Field Name=&quot;AddressSingleLine&quot; Value=&quot;Bildungs- und Kulturdirektion, Sulgeneckstrasse 70, 3005 Bern&quot;/&gt;&lt;Field Name=&quot;City&quot; Value=&quot;Bern&quot;/&gt;&lt;Field Name=&quot;Phone&quot; Value=&quot;+41 31 633 84 51&quot;/&gt;&lt;Field Name=&quot;Fax&quot; Value=&quot;+41 31 633 83 55&quot;/&gt;&lt;Field Name=&quot;Email&quot; Value=&quot;akvb.bkd@be.ch&quot;/&gt;&lt;Field Name=&quot;Internet&quot; Value=&quot;www.bkd.be.ch&quot;/&gt;&lt;Field Name=&quot;Zusatz1&quot; Value=&quot;&quot;/&gt;&lt;Field Name=&quot;Zusatz2&quot; Value=&quot;&quot;/&gt;&lt;Field Name=&quot;WdA4LogoBlackWhitePortrait&quot; Value=&quot;%Logos%/Logo_Hoch.2100.490.emf&quot;/&gt;&lt;Field Name=&quot;WdA4LogoBlackWhiteLandscape&quot; Value=&quot;&quot;/&gt;&lt;Field Name=&quot;Logo2ndPagePortrait&quot; Value=&quot;&quot;/&gt;&lt;Field Name=&quot;Logo2ndPageLandscape&quot; Value=&quot;&quot;/&gt;&lt;Field Name=&quot;OlLogoSignature&quot; Value=&quot;&quot;/&gt;&lt;Field Name=&quot;SelectedUID&quot; Value=&quot;2004123010144120300001&quot;/&gt;&lt;/DocProp&gt;&lt;DocProp UID=&quot;200604050949528466286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191811121321310321301031x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2122010583847234010578&quot; EntryUID=&quot;3649249688113161711431061551783229231186&quot; PrimaryUID=&quot;ClientSuite&quot; Active=&quot;true&quot;&gt;&lt;Field Name=&quot;UID&quot; Value=&quot;3649249688113161711431061551783229231186&quot;/&gt;&lt;Field Name=&quot;IDName&quot; Value=&quot;Sommer Erwin, BKD-AKVB&quot;/&gt;&lt;Field Name=&quot;Name&quot; Value=&quot;Erwin Sommer&quot;/&gt;&lt;Field Name=&quot;DirectPhone&quot; Value=&quot;+41 31 633 84 82&quot;/&gt;&lt;Field Name=&quot;EMail&quot; Value=&quot;erwin.sommer@be.ch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EMail&quot; Value=&quot;&quot;/&gt;&lt;Field Name=&quot;SelectedUID&quot; Value=&quot;2004123010144120300001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ocumentDate&quot; Value=&quot;25. August 2020&quot;/&gt;&lt;Field Name=&quot;Enclosures&quot; Value=&quot;&quot;/&gt;&lt;Field Name=&quot;CopyTo&quot; Value=&quot;Herrn Peter Hänni, Schulinspektor Bern-Mittelland, Kreis 5&quot;/&gt;&lt;Field Name=&quot;Referenz&quot; Value=&quot;&quot;/&gt;&lt;Field Name=&quot;IhreReferenz&quot; Value=&quot;&quot;/&gt;&lt;Field Name=&quot;Amt&quot; Value=&quot;0&quot;/&gt;&lt;Field Name=&quot;Abteilung&quot; Value=&quot;-1&quot;/&gt;&lt;Field Name=&quot;ShowDocumentName&quot; Value=&quot;&quot;/&gt;&lt;/DocProp&gt;&lt;DocProp UID=&quot;2009082513331568340343&quot; EntryUID=&quot;&quot; PrimaryUID=&quot;ClientSuite&quot; Active=&quot;true&quot;&gt;&lt;Field Name=&quot;UID&quot; Value=&quot;&quot;/&gt;&lt;Field Name=&quot;SelectedUID&quot; Value=&quot;2004123010144120300001&quot;/&gt;&lt;/DocProp&gt;&lt;DocProp UID=&quot;2010020409223900652065&quot; EntryUID=&quot;&quot; PrimaryUID=&quot;ClientSuite&quot; Active=&quot;true&quot;&gt;&lt;Field Name=&quot;UID&quot; Value=&quot;&quot;/&gt;&lt;Field Name=&quot;Dok_Titel&quot; Value=&quot;20200825 Antwortschreiben Erwin Sommer an Hans Pulfer zu schulischen Massnahmen zum Schutz der Kinder und Angehörigen in der Corona Krise (Schule Länggasse)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EingangMMMM&quot; Value=&quot;&quot;/&gt;&lt;Field Name=&quot;Dok_AusgangMM&quot; Value=&quot;&quot;/&gt;&lt;Field Name=&quot;Dok_AusgangMMMM&quot; Value=&quot;&quot;/&gt;&lt;Field Name=&quot;Dok_DatumMM&quot; Value=&quot;18.08.2020&quot;/&gt;&lt;Field Name=&quot;Dok_DatumMMMM&quot; Value=&quot;18. August 2020&quot;/&gt;&lt;Field Name=&quot;G_BeginnMM&quot; Value=&quot;26.02.2020&quot;/&gt;&lt;Field Name=&quot;G_BeginnMMMM&quot; Value=&quot;26. Februar 2020&quot;/&gt;&lt;Field Name=&quot;G_Titel&quot; Value=&quot;2020 Coronavirus; Sammelgeschäft AKVB&quot;/&gt;&lt;Field Name=&quot;G_Bemerkung&quot; Value=&quot;&quot;/&gt;&lt;Field Name=&quot;G_Eigner&quot; Value=&quot;AKVB-SAD: Abteilung Kindergarten- und Schulaufsicht deutsch (Leitung)&quot;/&gt;&lt;Field Name=&quot;G_Laufnummer&quot; Value=&quot;2020.BKD.1588&quot;/&gt;&lt;Field Name=&quot;G_Signatur&quot; Value=&quot;2020.BKD.1588&quot;/&gt;&lt;Field Name=&quot;SelectedUID&quot; Value=&quot;2004123010144120300001&quot;/&gt;&lt;/DocProp&gt;&lt;DocProp UID=&quot;2020062411145703692913&quot; EntryUID=&quot;&quot; PrimaryUID=&quot;ClientSuite&quot; Active=&quot;true&quot;&gt;&lt;Field Name=&quot;UID&quot; Value=&quot;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P.P. B-Post&lt;/DeliveryOption&gt;&lt;RecipientActive&gt;-1&lt;/RecipientActive&gt;&lt;Closing&gt;Freundliche Grüsse&lt;/Closing&gt;&lt;Introduction&gt;Sehr geehrter Herr Pulfer&lt;/Introduction&gt;&lt;CompleteAddress&gt;&lt;/CompleteAddress&gt;&lt;UID&gt;2020081814275852689870&lt;/UID&gt;&lt;MappingTableActive&gt;-1&lt;/MappingTableActive&gt;&lt;EMail&gt;&lt;/EMail&gt;&lt;FormattedFullAddress&gt;&amp;lt;Text Style=&quot;zOawDeliveryOption&quot;&amp;gt;P.P. B-Post_x000d_&amp;lt;/Text&amp;gt;&lt;/FormattedFullAddress&gt;&lt;IDName&gt;&lt;/IDName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8142B"/>
    <w:rsid w:val="00021F12"/>
    <w:rsid w:val="00065F69"/>
    <w:rsid w:val="000776BB"/>
    <w:rsid w:val="00097241"/>
    <w:rsid w:val="000A09B0"/>
    <w:rsid w:val="000A6272"/>
    <w:rsid w:val="000D4295"/>
    <w:rsid w:val="000E00A9"/>
    <w:rsid w:val="001074ED"/>
    <w:rsid w:val="0014738E"/>
    <w:rsid w:val="00156921"/>
    <w:rsid w:val="00165B70"/>
    <w:rsid w:val="00184549"/>
    <w:rsid w:val="001B0184"/>
    <w:rsid w:val="001B4FCD"/>
    <w:rsid w:val="001C33E7"/>
    <w:rsid w:val="001D3784"/>
    <w:rsid w:val="001D4340"/>
    <w:rsid w:val="001F05C2"/>
    <w:rsid w:val="00215E24"/>
    <w:rsid w:val="002235C1"/>
    <w:rsid w:val="002451A3"/>
    <w:rsid w:val="00256485"/>
    <w:rsid w:val="00294BF3"/>
    <w:rsid w:val="002A53CD"/>
    <w:rsid w:val="002D055B"/>
    <w:rsid w:val="002E45DC"/>
    <w:rsid w:val="00313A1A"/>
    <w:rsid w:val="00326CF9"/>
    <w:rsid w:val="0034585C"/>
    <w:rsid w:val="00361D10"/>
    <w:rsid w:val="00387607"/>
    <w:rsid w:val="003A0CF3"/>
    <w:rsid w:val="003A2294"/>
    <w:rsid w:val="003D781A"/>
    <w:rsid w:val="003F4523"/>
    <w:rsid w:val="003F7719"/>
    <w:rsid w:val="00420562"/>
    <w:rsid w:val="00442991"/>
    <w:rsid w:val="00460998"/>
    <w:rsid w:val="00466140"/>
    <w:rsid w:val="004A6EBC"/>
    <w:rsid w:val="004B167B"/>
    <w:rsid w:val="00522552"/>
    <w:rsid w:val="00527687"/>
    <w:rsid w:val="00531E2B"/>
    <w:rsid w:val="00532B2A"/>
    <w:rsid w:val="00552BB6"/>
    <w:rsid w:val="005607F7"/>
    <w:rsid w:val="00561BE2"/>
    <w:rsid w:val="005630A0"/>
    <w:rsid w:val="005807E4"/>
    <w:rsid w:val="005959C8"/>
    <w:rsid w:val="005C6EA3"/>
    <w:rsid w:val="00603382"/>
    <w:rsid w:val="00633BE6"/>
    <w:rsid w:val="00650333"/>
    <w:rsid w:val="006669D5"/>
    <w:rsid w:val="00674D07"/>
    <w:rsid w:val="006920D4"/>
    <w:rsid w:val="006B20E3"/>
    <w:rsid w:val="006C19CE"/>
    <w:rsid w:val="006D434E"/>
    <w:rsid w:val="006D6306"/>
    <w:rsid w:val="006F23C7"/>
    <w:rsid w:val="007321E1"/>
    <w:rsid w:val="00745BCD"/>
    <w:rsid w:val="00754B3B"/>
    <w:rsid w:val="007821BD"/>
    <w:rsid w:val="00783BA0"/>
    <w:rsid w:val="00792D73"/>
    <w:rsid w:val="007D4B0B"/>
    <w:rsid w:val="007F7EF5"/>
    <w:rsid w:val="00833BE9"/>
    <w:rsid w:val="008343E3"/>
    <w:rsid w:val="008748B4"/>
    <w:rsid w:val="0089390C"/>
    <w:rsid w:val="008B43B5"/>
    <w:rsid w:val="008C190C"/>
    <w:rsid w:val="008D623B"/>
    <w:rsid w:val="008F5CA7"/>
    <w:rsid w:val="0090220D"/>
    <w:rsid w:val="0091310C"/>
    <w:rsid w:val="0094212A"/>
    <w:rsid w:val="00974A59"/>
    <w:rsid w:val="00983549"/>
    <w:rsid w:val="009C4B21"/>
    <w:rsid w:val="009E17DC"/>
    <w:rsid w:val="00A54693"/>
    <w:rsid w:val="00A65C09"/>
    <w:rsid w:val="00A7620E"/>
    <w:rsid w:val="00A8142B"/>
    <w:rsid w:val="00A82365"/>
    <w:rsid w:val="00B0540B"/>
    <w:rsid w:val="00B069C4"/>
    <w:rsid w:val="00BA0D8E"/>
    <w:rsid w:val="00BA4BD0"/>
    <w:rsid w:val="00BB3B6A"/>
    <w:rsid w:val="00C13C34"/>
    <w:rsid w:val="00C329DB"/>
    <w:rsid w:val="00C33C61"/>
    <w:rsid w:val="00C344F1"/>
    <w:rsid w:val="00C92D3B"/>
    <w:rsid w:val="00C93132"/>
    <w:rsid w:val="00CA63D8"/>
    <w:rsid w:val="00CA75C8"/>
    <w:rsid w:val="00CD0BB5"/>
    <w:rsid w:val="00CD18DD"/>
    <w:rsid w:val="00CE64C2"/>
    <w:rsid w:val="00CF217C"/>
    <w:rsid w:val="00D04E19"/>
    <w:rsid w:val="00D17BE4"/>
    <w:rsid w:val="00D24656"/>
    <w:rsid w:val="00D303F4"/>
    <w:rsid w:val="00D50CD2"/>
    <w:rsid w:val="00D6449E"/>
    <w:rsid w:val="00D740DE"/>
    <w:rsid w:val="00D877E9"/>
    <w:rsid w:val="00D97798"/>
    <w:rsid w:val="00DE6BC3"/>
    <w:rsid w:val="00E25DA0"/>
    <w:rsid w:val="00E44856"/>
    <w:rsid w:val="00E552E3"/>
    <w:rsid w:val="00E6008E"/>
    <w:rsid w:val="00E75DF1"/>
    <w:rsid w:val="00E7738A"/>
    <w:rsid w:val="00EA0413"/>
    <w:rsid w:val="00EA468E"/>
    <w:rsid w:val="00EC3956"/>
    <w:rsid w:val="00F130AF"/>
    <w:rsid w:val="00F90944"/>
    <w:rsid w:val="00FA570C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BEF806"/>
  <w15:docId w15:val="{53721EC5-E574-4360-8690-62FB13E7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Grussformelbarrierefrei">
    <w:name w:val="Grussformel barrierefrei"/>
    <w:basedOn w:val="Standard"/>
    <w:qFormat/>
    <w:rsid w:val="0094212A"/>
    <w:pPr>
      <w:spacing w:before="810" w:after="270"/>
    </w:pPr>
  </w:style>
  <w:style w:type="paragraph" w:customStyle="1" w:styleId="UnterschriftenblockAbteilungbarrierefrei">
    <w:name w:val="Unterschriftenblock Abteilung barrierefrei"/>
    <w:basedOn w:val="Standard"/>
    <w:qFormat/>
    <w:rsid w:val="0094212A"/>
    <w:pPr>
      <w:tabs>
        <w:tab w:val="left" w:pos="1530"/>
      </w:tabs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94212A"/>
    <w:pPr>
      <w:spacing w:after="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.ch/vaccination-coro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e.ch/corona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SenderBlock>ildungs- und Kulturdirektion	Gesundheits-, Sozial- und 
	Integrationsdirektion
Sulgeneckstrasse 70	Rathausgasse 1
3005 Bern	3000 Bern 8
+41 31 633 85 11	+41 31 633 79 20
gs.bkd@be.ch	info.gsi@be.ch
</SenderBlock>
  <Signature1>Erwin Sommer
Vorsteher</Signature1>
  <Signature2/>
  <Introduction>Tests am Schulen</Introduction>
  <Closing>Freundliche Grüsse
Amt für Kindergarten, Volksschule und Beratung</Closing>
  <DeliveryOption>
</DeliveryOption>
  <Organisation/>
  <PlaceAndDate>25. August 2020</PlaceAndDate>
  <Footer/>
  <AddressSingleLine/>
  <tab>	</tab>
  <Page>Seiten</Page>
  <Author>Erwin Sommer</Author>
  <Closing2/>
  <Reference_Label>Unsere Referenz: </Reference_Label>
  <Reference/>
  <AbsenderFettL/>
  <AbsenderFettR/>
  <DLaufnummer/>
  <YourReference/>
  <YourReference_Label/>
  <RecipientAddress>An die Schülerinnen und Schüler bzw. Lernenden
Gymnasien und Berufsfachschulen 
Kopie an die Lehrbetriebe</RecipientAddress>
  <GLaufnummer>2020.BKD.1588</GLaufnummer>
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</officeatwork>
</file>

<file path=customXml/item4.xml><?xml version="1.0" encoding="utf-8"?>
<officeatwork xmlns="http://schemas.officeatwork.com/Formulas">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3F086CDA-091A-4518-93F7-20BCB640F47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716AD45-571D-4A68-ACFD-3CAADEC6D05A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9F689652-D77A-4BF1-AD9B-3A4FF493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[Betreff]</vt:lpstr>
      <vt:lpstr>[Betreff]</vt:lpstr>
      <vt:lpstr>DocumentType</vt:lpstr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Erwin Sommer</dc:creator>
  <cp:keywords/>
  <dc:description/>
  <cp:lastModifiedBy>Wyser Beat, BKD-GS-FUD-FB_KOMMUNIKATION</cp:lastModifiedBy>
  <cp:revision>2</cp:revision>
  <cp:lastPrinted>2021-08-30T07:21:00Z</cp:lastPrinted>
  <dcterms:created xsi:type="dcterms:W3CDTF">2021-09-03T10:02:00Z</dcterms:created>
  <dcterms:modified xsi:type="dcterms:W3CDTF">2021-09-03T10:02:00Z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Erwin Sommer</vt:lpwstr>
  </property>
  <property fmtid="{D5CDD505-2E9C-101B-9397-08002B2CF9AE}" pid="3" name="BM_Subject">
    <vt:lpwstr/>
  </property>
  <property fmtid="{D5CDD505-2E9C-101B-9397-08002B2CF9AE}" pid="4" name="CustomField.CopyTo">
    <vt:lpwstr>Herrn Peter Hänni, Schulinspektor Bern-Mittelland, Kreis 5</vt:lpwstr>
  </property>
  <property fmtid="{D5CDD505-2E9C-101B-9397-08002B2CF9AE}" pid="5" name="CustomField.DocumentDate">
    <vt:lpwstr>25. August 2020</vt:lpwstr>
  </property>
  <property fmtid="{D5CDD505-2E9C-101B-9397-08002B2CF9AE}" pid="6" name="CustomField.Enclosures">
    <vt:lpwstr/>
  </property>
  <property fmtid="{D5CDD505-2E9C-101B-9397-08002B2CF9AE}" pid="7" name="CustomField.ShowDocumentName">
    <vt:lpwstr/>
  </property>
  <property fmtid="{D5CDD505-2E9C-101B-9397-08002B2CF9AE}" pid="8" name="Date.Format.Long">
    <vt:lpwstr>DD. MMMM YYYY</vt:lpwstr>
  </property>
  <property fmtid="{D5CDD505-2E9C-101B-9397-08002B2CF9AE}" pid="9" name="Doc.CopyTo">
    <vt:lpwstr>Kopie an</vt:lpwstr>
  </property>
  <property fmtid="{D5CDD505-2E9C-101B-9397-08002B2CF9AE}" pid="10" name="Doc.Enclosures">
    <vt:lpwstr>Beilagen</vt:lpwstr>
  </property>
  <property fmtid="{D5CDD505-2E9C-101B-9397-08002B2CF9AE}" pid="11" name="Doc.Franztest">
    <vt:lpwstr>0</vt:lpwstr>
  </property>
  <property fmtid="{D5CDD505-2E9C-101B-9397-08002B2CF9AE}" pid="12" name="Doc.Subject">
    <vt:lpwstr>[Betreff]</vt:lpwstr>
  </property>
  <property fmtid="{D5CDD505-2E9C-101B-9397-08002B2CF9AE}" pid="13" name="Doc.Text">
    <vt:lpwstr>[Text]</vt:lpwstr>
  </property>
  <property fmtid="{D5CDD505-2E9C-101B-9397-08002B2CF9AE}" pid="14" name="Organisation.City">
    <vt:lpwstr>Bern</vt:lpwstr>
  </property>
  <property fmtid="{D5CDD505-2E9C-101B-9397-08002B2CF9AE}" pid="15" name="Recipient.EMail">
    <vt:lpwstr/>
  </property>
  <property fmtid="{D5CDD505-2E9C-101B-9397-08002B2CF9AE}" pid="16" name="Text">
    <vt:lpwstr>[Text]</vt:lpwstr>
  </property>
</Properties>
</file>