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1E66" w14:textId="77777777" w:rsidR="00EE0DF9" w:rsidRPr="007A16B6" w:rsidRDefault="00EE0DF9" w:rsidP="007273E6">
      <w:pPr>
        <w:pStyle w:val="1pt"/>
        <w:sectPr w:rsidR="00EE0DF9" w:rsidRPr="007A16B6" w:rsidSect="00D96D2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B86F02" w:rsidRPr="00AA7016" w14:paraId="15D14608" w14:textId="77777777" w:rsidTr="005C1D53">
        <w:trPr>
          <w:trHeight w:val="1219"/>
        </w:trPr>
        <w:tc>
          <w:tcPr>
            <w:tcW w:w="5102" w:type="dxa"/>
            <w:vMerge w:val="restart"/>
          </w:tcPr>
          <w:p w14:paraId="116DDF89" w14:textId="0DFABC98" w:rsidR="00B86F02" w:rsidRPr="00FC6811" w:rsidRDefault="00FC6811" w:rsidP="00AA7016">
            <w:pPr>
              <w:pStyle w:val="Text85pt"/>
              <w:rPr>
                <w:lang w:val="fr-CH"/>
              </w:rPr>
            </w:pPr>
            <w:r w:rsidRPr="00E126A3">
              <w:rPr>
                <w:lang w:val="fr-FR"/>
              </w:rPr>
              <w:t>Direction de la santé, des affaires sociales et de l’intégration</w:t>
            </w:r>
            <w:r w:rsidR="00DA0103" w:rsidRPr="00FC6811">
              <w:rPr>
                <w:lang w:val="fr-CH"/>
              </w:rPr>
              <w:br/>
            </w:r>
            <w:r w:rsidRPr="00E126A3">
              <w:rPr>
                <w:lang w:val="fr-FR"/>
              </w:rPr>
              <w:t>Office de la santé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  <w:t>Rathausgasse 1</w:t>
            </w:r>
            <w:r>
              <w:rPr>
                <w:lang w:val="fr-CH"/>
              </w:rPr>
              <w:br/>
            </w:r>
            <w:r w:rsidRPr="00E126A3">
              <w:rPr>
                <w:lang w:val="fr-FR"/>
              </w:rPr>
              <w:t>Case postale</w:t>
            </w:r>
            <w:r w:rsidR="00DA0103" w:rsidRPr="00FC6811">
              <w:rPr>
                <w:lang w:val="fr-CH"/>
              </w:rPr>
              <w:br/>
              <w:t>3000 Bern</w:t>
            </w:r>
            <w:r>
              <w:rPr>
                <w:lang w:val="fr-CH"/>
              </w:rPr>
              <w:t>e</w:t>
            </w:r>
            <w:r w:rsidR="00DA0103" w:rsidRPr="00FC6811">
              <w:rPr>
                <w:lang w:val="fr-CH"/>
              </w:rPr>
              <w:t xml:space="preserve"> 8</w:t>
            </w:r>
            <w:r w:rsidR="00DA0103" w:rsidRPr="00FC6811">
              <w:rPr>
                <w:lang w:val="fr-CH"/>
              </w:rPr>
              <w:br/>
              <w:t>+41 31 636 87 87</w:t>
            </w:r>
            <w:r w:rsidR="00DA0103" w:rsidRPr="00FC6811">
              <w:rPr>
                <w:lang w:val="fr-CH"/>
              </w:rPr>
              <w:br/>
            </w:r>
            <w:hyperlink r:id="rId17" w:history="1">
              <w:r w:rsidR="002F7D87" w:rsidRPr="002F7D87">
                <w:rPr>
                  <w:rStyle w:val="Hyperlink"/>
                  <w:lang w:val="fr-CH"/>
                </w:rPr>
                <w:t>tests.ecoles@be.ch</w:t>
              </w:r>
            </w:hyperlink>
            <w:r>
              <w:rPr>
                <w:lang w:val="fr-CH"/>
              </w:rPr>
              <w:br/>
              <w:t>www.be.ch/ds</w:t>
            </w:r>
            <w:r w:rsidR="00DA0103" w:rsidRPr="00FC6811">
              <w:rPr>
                <w:lang w:val="fr-CH"/>
              </w:rPr>
              <w:t>si</w:t>
            </w:r>
          </w:p>
        </w:tc>
        <w:tc>
          <w:tcPr>
            <w:tcW w:w="4876" w:type="dxa"/>
            <w:vAlign w:val="bottom"/>
          </w:tcPr>
          <w:p w14:paraId="3F255240" w14:textId="3FA80E72" w:rsidR="00B86F02" w:rsidRPr="00AA7016" w:rsidRDefault="00FC6811" w:rsidP="00645C93">
            <w:pPr>
              <w:pStyle w:val="Rcksendeadresse"/>
              <w:rPr>
                <w:lang w:val="fr-CH"/>
              </w:rPr>
            </w:pPr>
            <w:r w:rsidRPr="00E126A3">
              <w:rPr>
                <w:lang w:val="fr-FR"/>
              </w:rPr>
              <w:t xml:space="preserve">DSSI-ODS, Rathausgasse 1, </w:t>
            </w:r>
            <w:r>
              <w:rPr>
                <w:lang w:val="fr-FR"/>
              </w:rPr>
              <w:t>c</w:t>
            </w:r>
            <w:r w:rsidRPr="00E126A3">
              <w:rPr>
                <w:lang w:val="fr-FR"/>
              </w:rPr>
              <w:t>ase postale, 3000 Berne 8</w:t>
            </w:r>
          </w:p>
        </w:tc>
      </w:tr>
      <w:tr w:rsidR="00F11D86" w:rsidRPr="002E36E0" w14:paraId="7D06A158" w14:textId="77777777" w:rsidTr="005C1D53">
        <w:trPr>
          <w:trHeight w:val="2194"/>
        </w:trPr>
        <w:tc>
          <w:tcPr>
            <w:tcW w:w="5102" w:type="dxa"/>
            <w:vMerge/>
          </w:tcPr>
          <w:p w14:paraId="18786026" w14:textId="77777777" w:rsidR="00F11D86" w:rsidRPr="00AA7016" w:rsidRDefault="00F11D86" w:rsidP="00F11D86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503EA4E4" w14:textId="2954D8CE" w:rsidR="00F11D86" w:rsidRPr="00FC6811" w:rsidRDefault="00C32162" w:rsidP="00F11D86">
            <w:pPr>
              <w:pStyle w:val="Empfngervorbarrierefrei"/>
              <w:tabs>
                <w:tab w:val="left" w:pos="1678"/>
              </w:tabs>
              <w:rPr>
                <w:lang w:val="fr-CH"/>
              </w:rPr>
            </w:pPr>
            <w:sdt>
              <w:sdtPr>
                <w:rPr>
                  <w:bCs/>
                  <w:lang w:val="fr-FR"/>
                </w:rPr>
                <w:tag w:val="Recipient.DeliveryOption"/>
                <w:id w:val="-23792725"/>
                <w:placeholder>
                  <w:docPart w:val="37B79B52AFB3430B83722BF88CCCB85F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FC6811" w:rsidRPr="00FC6811">
                  <w:rPr>
                    <w:bCs/>
                    <w:lang w:val="fr-FR"/>
                  </w:rPr>
                  <w:t>Aux directions des établissements de l’école obligatoire</w:t>
                </w:r>
              </w:sdtContent>
            </w:sdt>
          </w:p>
          <w:p w14:paraId="62E818A7" w14:textId="77777777" w:rsidR="00F11D86" w:rsidRPr="00FC6811" w:rsidRDefault="00F11D86" w:rsidP="00F11D86">
            <w:pPr>
              <w:pStyle w:val="Text85pt"/>
              <w:rPr>
                <w:lang w:val="fr-CH"/>
              </w:rPr>
            </w:pPr>
          </w:p>
        </w:tc>
      </w:tr>
      <w:tr w:rsidR="00F11D86" w:rsidRPr="002E36E0" w14:paraId="3EC6BE12" w14:textId="77777777" w:rsidTr="005C1D53">
        <w:trPr>
          <w:trHeight w:val="283"/>
        </w:trPr>
        <w:tc>
          <w:tcPr>
            <w:tcW w:w="5102" w:type="dxa"/>
            <w:vMerge/>
          </w:tcPr>
          <w:p w14:paraId="0268B5A4" w14:textId="77777777" w:rsidR="00F11D86" w:rsidRPr="00FC6811" w:rsidRDefault="00F11D86" w:rsidP="00F11D86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060D140C" w14:textId="77777777" w:rsidR="00F11D86" w:rsidRPr="00FC6811" w:rsidRDefault="00F11D86" w:rsidP="00F11D86">
            <w:pPr>
              <w:pStyle w:val="Text85pt"/>
              <w:rPr>
                <w:lang w:val="fr-CH"/>
              </w:rPr>
            </w:pPr>
          </w:p>
        </w:tc>
      </w:tr>
      <w:bookmarkStart w:id="1" w:name="O_Referenz"/>
      <w:bookmarkEnd w:id="1"/>
      <w:tr w:rsidR="00F11D86" w:rsidRPr="007A16B6" w14:paraId="4B84BF83" w14:textId="77777777" w:rsidTr="005C1D53">
        <w:trPr>
          <w:trHeight w:val="20"/>
        </w:trPr>
        <w:tc>
          <w:tcPr>
            <w:tcW w:w="5102" w:type="dxa"/>
          </w:tcPr>
          <w:p w14:paraId="69767B5D" w14:textId="6A61A403" w:rsidR="00F11D86" w:rsidRPr="00AA7016" w:rsidRDefault="00C32162" w:rsidP="00F11D86">
            <w:pPr>
              <w:pStyle w:val="Text85pt"/>
              <w:rPr>
                <w:lang w:val="fr-CH"/>
              </w:rPr>
            </w:pPr>
            <w:sdt>
              <w:sdtPr>
                <w:tag w:val="CustomField.BE_OurRefNo"/>
                <w:id w:val="914052802"/>
                <w:placeholder>
                  <w:docPart w:val="D043954C3CDC410184A2C6766B60FE53"/>
                </w:placeholder>
                <w:showingPlcHdr/>
                <w:dataBinding w:prefixMappings="xmlns:ns='http://schemas.officeatwork.com/CustomXMLPart'" w:xpath="/ns:officeatwork/ns:CustomField.BE_OurRefNo" w:storeItemID="{C9EF7656-0210-462C-829B-A9AFE99E1459}"/>
                <w:text w:multiLine="1"/>
              </w:sdtPr>
              <w:sdtEndPr/>
              <w:sdtContent>
                <w:r w:rsidR="00F11D86" w:rsidRPr="00AA7016">
                  <w:rPr>
                    <w:lang w:val="fr-CH"/>
                  </w:rPr>
                  <w:t xml:space="preserve"> </w:t>
                </w:r>
              </w:sdtContent>
            </w:sdt>
          </w:p>
          <w:bookmarkStart w:id="2" w:name="Y_Referenz"/>
          <w:bookmarkEnd w:id="2"/>
          <w:p w14:paraId="0167909B" w14:textId="77777777" w:rsidR="00F11D86" w:rsidRPr="00AA7016" w:rsidRDefault="00C32162" w:rsidP="00F11D86">
            <w:pPr>
              <w:pStyle w:val="Text85pt"/>
              <w:rPr>
                <w:lang w:val="fr-CH"/>
              </w:rPr>
            </w:pPr>
            <w:sdt>
              <w:sdtPr>
                <w:tag w:val="CustomField.BE_YourRefNo"/>
                <w:id w:val="-194081319"/>
                <w:placeholder>
                  <w:docPart w:val="91C892F45FE64475B82615B69E384634"/>
                </w:placeholder>
                <w:showingPlcHdr/>
                <w:dataBinding w:prefixMappings="xmlns:ns='http://schemas.officeatwork.com/CustomXMLPart'" w:xpath="/ns:officeatwork/ns:CustomField.BE_YourRefNo" w:storeItemID="{C9EF7656-0210-462C-829B-A9AFE99E1459}"/>
                <w:text w:multiLine="1"/>
              </w:sdtPr>
              <w:sdtEndPr/>
              <w:sdtContent>
                <w:r w:rsidR="00F11D86" w:rsidRPr="00AA7016">
                  <w:rPr>
                    <w:rStyle w:val="Platzhaltertext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4876" w:type="dxa"/>
          </w:tcPr>
          <w:p w14:paraId="7D233A69" w14:textId="65D51449" w:rsidR="00F11D86" w:rsidRPr="007A16B6" w:rsidRDefault="00C32162" w:rsidP="00FC6811">
            <w:pPr>
              <w:pStyle w:val="Text85pt"/>
            </w:pPr>
            <w:sdt>
              <w:sdtPr>
                <w:tag w:val="CustomField.Datum"/>
                <w:id w:val="-1259514428"/>
                <w:placeholder>
                  <w:docPart w:val="D065F56B7EBF46E5A7FB579DF35FF553"/>
                </w:placeholder>
                <w:dataBinding w:prefixMappings="xmlns:ns='http://schemas.officeatwork.com/CustomXMLPart'" w:xpath="/ns:officeatwork/ns:CustomField.Datum" w:storeItemID="{C9EF7656-0210-462C-829B-A9AFE99E1459}"/>
                <w:text w:multiLine="1"/>
              </w:sdtPr>
              <w:sdtEndPr/>
              <w:sdtContent>
                <w:r w:rsidR="00FC6811" w:rsidRPr="00FC6811">
                  <w:t xml:space="preserve">Berne, le </w:t>
                </w:r>
                <w:r w:rsidR="00F11D86" w:rsidRPr="00FC6811">
                  <w:t xml:space="preserve">30 </w:t>
                </w:r>
                <w:r w:rsidR="00FC6811" w:rsidRPr="00FC6811">
                  <w:t>aoû</w:t>
                </w:r>
                <w:r w:rsidR="00F11D86" w:rsidRPr="00FC6811">
                  <w:t>t 2021</w:t>
                </w:r>
              </w:sdtContent>
            </w:sdt>
          </w:p>
        </w:tc>
      </w:tr>
    </w:tbl>
    <w:sdt>
      <w:sdtPr>
        <w:rPr>
          <w:i/>
          <w:iCs/>
          <w:shd w:val="clear" w:color="auto" w:fill="FFFFFF"/>
          <w:lang w:val="fr-CH"/>
        </w:rPr>
        <w:tag w:val="CustomField.Subject"/>
        <w:id w:val="1624968152"/>
        <w:placeholder>
          <w:docPart w:val="D049F6426B2A4B0A9018D1A4827C3EDF"/>
        </w:placeholder>
        <w:dataBinding w:prefixMappings="xmlns:ns='http://schemas.officeatwork.com/CustomXMLPart'" w:xpath="/ns:officeatwork/ns:CustomField.Subject" w:storeItemID="{C9EF7656-0210-462C-829B-A9AFE99E1459}"/>
        <w:text w:multiLine="1"/>
      </w:sdtPr>
      <w:sdtEndPr/>
      <w:sdtContent>
        <w:p w14:paraId="3EB3E33A" w14:textId="4F8EB6DF" w:rsidR="006062FE" w:rsidRPr="007F1387" w:rsidRDefault="007F1387" w:rsidP="00957921">
          <w:pPr>
            <w:pStyle w:val="Brieftitel"/>
            <w:rPr>
              <w:lang w:val="fr-CH"/>
            </w:rPr>
          </w:pPr>
          <w:r w:rsidRPr="007F1387">
            <w:rPr>
              <w:i/>
              <w:iCs/>
              <w:shd w:val="clear" w:color="auto" w:fill="FFFFFF"/>
              <w:lang w:val="fr-CH"/>
            </w:rPr>
            <w:t xml:space="preserve">Nouvelle procédure : dépistage </w:t>
          </w:r>
          <w:r>
            <w:rPr>
              <w:i/>
              <w:iCs/>
              <w:shd w:val="clear" w:color="auto" w:fill="FFFFFF"/>
              <w:lang w:val="fr-CH"/>
            </w:rPr>
            <w:t xml:space="preserve">organisé </w:t>
          </w:r>
          <w:r w:rsidRPr="007F1387">
            <w:rPr>
              <w:i/>
              <w:iCs/>
              <w:shd w:val="clear" w:color="auto" w:fill="FFFFFF"/>
              <w:lang w:val="fr-CH"/>
            </w:rPr>
            <w:t>sur place en cas d’émergence d’un foyer</w:t>
          </w:r>
        </w:p>
      </w:sdtContent>
    </w:sdt>
    <w:p w14:paraId="051848AF" w14:textId="5AD4004B" w:rsidR="00D2791C" w:rsidRDefault="00BE221E" w:rsidP="00D15D27">
      <w:pPr>
        <w:spacing w:after="240"/>
        <w:rPr>
          <w:lang w:val="fr-FR"/>
        </w:rPr>
      </w:pPr>
      <w:bookmarkStart w:id="3" w:name="Text"/>
      <w:r w:rsidRPr="00E126A3">
        <w:rPr>
          <w:lang w:val="fr-FR"/>
        </w:rPr>
        <w:t>M</w:t>
      </w:r>
      <w:r>
        <w:rPr>
          <w:lang w:val="fr-FR"/>
        </w:rPr>
        <w:t>es</w:t>
      </w:r>
      <w:r w:rsidRPr="00E126A3">
        <w:rPr>
          <w:lang w:val="fr-FR"/>
        </w:rPr>
        <w:t>dame</w:t>
      </w:r>
      <w:r>
        <w:rPr>
          <w:lang w:val="fr-FR"/>
        </w:rPr>
        <w:t>s</w:t>
      </w:r>
      <w:r w:rsidRPr="00E126A3">
        <w:rPr>
          <w:lang w:val="fr-FR"/>
        </w:rPr>
        <w:t>, M</w:t>
      </w:r>
      <w:r>
        <w:rPr>
          <w:lang w:val="fr-FR"/>
        </w:rPr>
        <w:t>es</w:t>
      </w:r>
      <w:r w:rsidRPr="00E126A3">
        <w:rPr>
          <w:lang w:val="fr-FR"/>
        </w:rPr>
        <w:t>sieur</w:t>
      </w:r>
      <w:r>
        <w:rPr>
          <w:lang w:val="fr-FR"/>
        </w:rPr>
        <w:t>s</w:t>
      </w:r>
      <w:r w:rsidR="00D15D27">
        <w:rPr>
          <w:lang w:val="fr-FR"/>
        </w:rPr>
        <w:t>,</w:t>
      </w:r>
    </w:p>
    <w:p w14:paraId="52FBD76A" w14:textId="5FFD00A3" w:rsidR="00183549" w:rsidRDefault="0069354D" w:rsidP="00BF32FB">
      <w:pPr>
        <w:spacing w:after="120"/>
        <w:ind w:right="339"/>
        <w:rPr>
          <w:lang w:val="fr-FR"/>
        </w:rPr>
      </w:pPr>
      <w:r>
        <w:rPr>
          <w:lang w:val="fr-FR"/>
        </w:rPr>
        <w:t>Vous trouverez ci-après</w:t>
      </w:r>
      <w:r w:rsidRPr="00470EE8">
        <w:rPr>
          <w:lang w:val="fr-FR"/>
        </w:rPr>
        <w:t xml:space="preserve"> la procédure que le canton de Berne entend suivre</w:t>
      </w:r>
      <w:r>
        <w:rPr>
          <w:lang w:val="fr-FR"/>
        </w:rPr>
        <w:t xml:space="preserve"> à l’avenir</w:t>
      </w:r>
      <w:r w:rsidRPr="00470EE8">
        <w:rPr>
          <w:lang w:val="fr-FR"/>
        </w:rPr>
        <w:t xml:space="preserve"> </w:t>
      </w:r>
      <w:r>
        <w:rPr>
          <w:lang w:val="fr-FR"/>
        </w:rPr>
        <w:t>si</w:t>
      </w:r>
      <w:r w:rsidRPr="00470EE8">
        <w:rPr>
          <w:lang w:val="fr-FR"/>
        </w:rPr>
        <w:t xml:space="preserve"> de</w:t>
      </w:r>
      <w:r>
        <w:rPr>
          <w:lang w:val="fr-FR"/>
        </w:rPr>
        <w:t>s</w:t>
      </w:r>
      <w:r w:rsidRPr="00470EE8">
        <w:rPr>
          <w:lang w:val="fr-FR"/>
        </w:rPr>
        <w:t xml:space="preserve"> cas de COVID-19 </w:t>
      </w:r>
      <w:r>
        <w:rPr>
          <w:lang w:val="fr-FR"/>
        </w:rPr>
        <w:t xml:space="preserve">sont recensés </w:t>
      </w:r>
      <w:r w:rsidRPr="00470EE8">
        <w:rPr>
          <w:lang w:val="fr-FR"/>
        </w:rPr>
        <w:t>dans les écoles. Notre objectif reste d</w:t>
      </w:r>
      <w:r>
        <w:rPr>
          <w:lang w:val="fr-FR"/>
        </w:rPr>
        <w:t>’</w:t>
      </w:r>
      <w:r w:rsidRPr="00470EE8">
        <w:rPr>
          <w:lang w:val="fr-FR"/>
        </w:rPr>
        <w:t>éviter la fermeture d</w:t>
      </w:r>
      <w:r>
        <w:rPr>
          <w:lang w:val="fr-FR"/>
        </w:rPr>
        <w:t>’</w:t>
      </w:r>
      <w:r w:rsidRPr="00470EE8">
        <w:rPr>
          <w:lang w:val="fr-FR"/>
        </w:rPr>
        <w:t>établissements scolaires autant que</w:t>
      </w:r>
      <w:r w:rsidRPr="00E126A3">
        <w:rPr>
          <w:lang w:val="fr-FR"/>
        </w:rPr>
        <w:t xml:space="preserve"> possible. </w:t>
      </w:r>
      <w:r>
        <w:rPr>
          <w:lang w:val="fr-FR"/>
        </w:rPr>
        <w:t>Le</w:t>
      </w:r>
      <w:r w:rsidRPr="00E126A3">
        <w:rPr>
          <w:lang w:val="fr-FR"/>
        </w:rPr>
        <w:t>s enfants doivent en effet recevoir l</w:t>
      </w:r>
      <w:r>
        <w:rPr>
          <w:lang w:val="fr-FR"/>
        </w:rPr>
        <w:t>’</w:t>
      </w:r>
      <w:r w:rsidRPr="00E126A3">
        <w:rPr>
          <w:lang w:val="fr-FR"/>
        </w:rPr>
        <w:t xml:space="preserve">éducation à laquelle ils ont </w:t>
      </w:r>
      <w:r>
        <w:rPr>
          <w:lang w:val="fr-FR"/>
        </w:rPr>
        <w:t>droit, malgré les circonstances</w:t>
      </w:r>
      <w:r w:rsidR="00DB6660" w:rsidRPr="00E126A3">
        <w:rPr>
          <w:lang w:val="fr-FR"/>
        </w:rPr>
        <w:t>.</w:t>
      </w:r>
    </w:p>
    <w:p w14:paraId="7BD192A7" w14:textId="5C08EA09" w:rsidR="00F63191" w:rsidRDefault="001D3D98" w:rsidP="00BF32FB">
      <w:pPr>
        <w:spacing w:after="120"/>
        <w:rPr>
          <w:lang w:val="fr-FR"/>
        </w:rPr>
      </w:pPr>
      <w:r w:rsidRPr="00A3669A">
        <w:rPr>
          <w:lang w:val="fr-FR"/>
        </w:rPr>
        <w:t>Les tests à grande échelle organisés jusqu</w:t>
      </w:r>
      <w:r>
        <w:rPr>
          <w:lang w:val="fr-FR"/>
        </w:rPr>
        <w:t>’</w:t>
      </w:r>
      <w:r w:rsidRPr="00A3669A">
        <w:rPr>
          <w:lang w:val="fr-FR"/>
        </w:rPr>
        <w:t xml:space="preserve">à présent </w:t>
      </w:r>
      <w:r>
        <w:rPr>
          <w:lang w:val="fr-FR"/>
        </w:rPr>
        <w:t>n’auront plus lieu</w:t>
      </w:r>
      <w:r w:rsidRPr="00A3669A">
        <w:rPr>
          <w:lang w:val="fr-FR"/>
        </w:rPr>
        <w:t xml:space="preserve">. </w:t>
      </w:r>
      <w:r>
        <w:rPr>
          <w:lang w:val="fr-FR"/>
        </w:rPr>
        <w:t>En lieu et place, l</w:t>
      </w:r>
      <w:r w:rsidRPr="00A3669A">
        <w:rPr>
          <w:lang w:val="fr-FR"/>
        </w:rPr>
        <w:t>a stratégie existante de dépistage en cas d</w:t>
      </w:r>
      <w:r>
        <w:rPr>
          <w:lang w:val="fr-FR"/>
        </w:rPr>
        <w:t>’</w:t>
      </w:r>
      <w:r w:rsidRPr="00A3669A">
        <w:rPr>
          <w:lang w:val="fr-FR"/>
        </w:rPr>
        <w:t>apparition d</w:t>
      </w:r>
      <w:r>
        <w:rPr>
          <w:lang w:val="fr-FR"/>
        </w:rPr>
        <w:t>’</w:t>
      </w:r>
      <w:r w:rsidRPr="00A3669A">
        <w:rPr>
          <w:lang w:val="fr-FR"/>
        </w:rPr>
        <w:t>un foyer sera renforcée. Celle-ci permet d</w:t>
      </w:r>
      <w:r>
        <w:rPr>
          <w:lang w:val="fr-FR"/>
        </w:rPr>
        <w:t>’</w:t>
      </w:r>
      <w:r w:rsidRPr="00A3669A">
        <w:rPr>
          <w:lang w:val="fr-FR"/>
        </w:rPr>
        <w:t xml:space="preserve">agir de manière ciblée, là où une flambée est observée. Voici la procédure </w:t>
      </w:r>
      <w:r>
        <w:rPr>
          <w:lang w:val="fr-FR"/>
        </w:rPr>
        <w:t>de dépistage</w:t>
      </w:r>
      <w:r w:rsidRPr="00A3669A">
        <w:rPr>
          <w:lang w:val="fr-FR"/>
        </w:rPr>
        <w:t xml:space="preserve"> </w:t>
      </w:r>
      <w:r>
        <w:rPr>
          <w:lang w:val="fr-FR"/>
        </w:rPr>
        <w:t>applicable</w:t>
      </w:r>
      <w:r w:rsidRPr="00A3669A">
        <w:rPr>
          <w:lang w:val="fr-FR"/>
        </w:rPr>
        <w:t xml:space="preserve"> à compter du lundi 6</w:t>
      </w:r>
      <w:r>
        <w:rPr>
          <w:lang w:val="fr-FR"/>
        </w:rPr>
        <w:t> </w:t>
      </w:r>
      <w:r w:rsidRPr="00A3669A">
        <w:rPr>
          <w:lang w:val="fr-FR"/>
        </w:rPr>
        <w:t>septembre</w:t>
      </w:r>
      <w:r w:rsidR="00CE138A">
        <w:rPr>
          <w:lang w:val="fr-FR"/>
        </w:rPr>
        <w:t xml:space="preserve"> 2021</w:t>
      </w:r>
      <w:r w:rsidR="00601562" w:rsidRPr="00A3669A">
        <w:rPr>
          <w:lang w:val="fr-FR"/>
        </w:rPr>
        <w:t>.</w:t>
      </w:r>
    </w:p>
    <w:p w14:paraId="3A759A23" w14:textId="3E5B7F40" w:rsidR="00183549" w:rsidRPr="00D15D27" w:rsidRDefault="004064D9" w:rsidP="00BF32FB">
      <w:pPr>
        <w:spacing w:after="120"/>
        <w:rPr>
          <w:lang w:val="fr-FR"/>
        </w:rPr>
      </w:pPr>
      <w:r>
        <w:rPr>
          <w:lang w:val="fr-FR"/>
        </w:rPr>
        <w:t xml:space="preserve">Concrètement, de votre point de vue, peu de choses changent en ce qui concerne la détection des </w:t>
      </w:r>
      <w:r w:rsidR="0041415A">
        <w:rPr>
          <w:lang w:val="fr-FR"/>
        </w:rPr>
        <w:t>personnes infectée</w:t>
      </w:r>
      <w:r>
        <w:rPr>
          <w:lang w:val="fr-FR"/>
        </w:rPr>
        <w:t>s et les mesures initiale</w:t>
      </w:r>
      <w:r w:rsidR="004013D1">
        <w:rPr>
          <w:lang w:val="fr-FR"/>
        </w:rPr>
        <w:t>s</w:t>
      </w:r>
      <w:r>
        <w:rPr>
          <w:lang w:val="fr-FR"/>
        </w:rPr>
        <w:t>.</w:t>
      </w:r>
      <w:r>
        <w:rPr>
          <w:lang w:val="fr-FR"/>
        </w:rPr>
        <w:br/>
      </w:r>
      <w:r w:rsidRPr="005361DA">
        <w:rPr>
          <w:lang w:val="fr-FR"/>
        </w:rPr>
        <w:t xml:space="preserve">Le service de traçage des contacts continue de </w:t>
      </w:r>
      <w:r w:rsidR="00110D0B" w:rsidRPr="005361DA">
        <w:rPr>
          <w:lang w:val="fr-FR"/>
        </w:rPr>
        <w:t>faire parvenir</w:t>
      </w:r>
      <w:r w:rsidRPr="005361DA">
        <w:rPr>
          <w:lang w:val="fr-FR"/>
        </w:rPr>
        <w:t xml:space="preserve"> une recommandation de dépistage</w:t>
      </w:r>
      <w:r w:rsidR="00110D0B" w:rsidRPr="005361DA">
        <w:rPr>
          <w:lang w:val="fr-FR"/>
        </w:rPr>
        <w:t xml:space="preserve"> aux personnes concernées</w:t>
      </w:r>
      <w:r>
        <w:rPr>
          <w:lang w:val="fr-FR"/>
        </w:rPr>
        <w:t xml:space="preserve"> lorsqu’un cas positif </w:t>
      </w:r>
      <w:r w:rsidR="004A0678">
        <w:rPr>
          <w:lang w:val="fr-FR"/>
        </w:rPr>
        <w:t xml:space="preserve">au COVID-19 </w:t>
      </w:r>
      <w:r>
        <w:rPr>
          <w:lang w:val="fr-FR"/>
        </w:rPr>
        <w:t xml:space="preserve">a été détecté dans l’établissement, mais il </w:t>
      </w:r>
      <w:r w:rsidR="00110D0B">
        <w:rPr>
          <w:lang w:val="fr-FR"/>
        </w:rPr>
        <w:t>n’y aura</w:t>
      </w:r>
      <w:r w:rsidR="0041415A">
        <w:rPr>
          <w:lang w:val="fr-FR"/>
        </w:rPr>
        <w:t xml:space="preserve"> désormais</w:t>
      </w:r>
      <w:r w:rsidR="004013D1">
        <w:rPr>
          <w:lang w:val="fr-FR"/>
        </w:rPr>
        <w:t xml:space="preserve"> </w:t>
      </w:r>
      <w:r w:rsidR="00110D0B">
        <w:rPr>
          <w:b/>
          <w:lang w:val="fr-FR"/>
        </w:rPr>
        <w:t>plus d</w:t>
      </w:r>
      <w:r w:rsidR="004013D1" w:rsidRPr="004013D1">
        <w:rPr>
          <w:b/>
          <w:lang w:val="fr-FR"/>
        </w:rPr>
        <w:t>e</w:t>
      </w:r>
      <w:r w:rsidRPr="004064D9">
        <w:rPr>
          <w:b/>
          <w:lang w:val="fr-FR"/>
        </w:rPr>
        <w:t xml:space="preserve"> quarantaine provisoire</w:t>
      </w:r>
      <w:r>
        <w:rPr>
          <w:lang w:val="fr-FR"/>
        </w:rPr>
        <w:t>.</w:t>
      </w:r>
      <w:r>
        <w:rPr>
          <w:lang w:val="fr-FR"/>
        </w:rPr>
        <w:br/>
      </w:r>
      <w:r w:rsidR="004A0678">
        <w:rPr>
          <w:lang w:val="fr-FR"/>
        </w:rPr>
        <w:t>Si une classe compte e</w:t>
      </w:r>
      <w:r w:rsidR="002E555B">
        <w:rPr>
          <w:lang w:val="fr-FR"/>
        </w:rPr>
        <w:t xml:space="preserve">ntre deux et trois cas positifs, un dépistage par test PCR (individuel) de tous les élèves de la classe concernée </w:t>
      </w:r>
      <w:r w:rsidR="005E40BD">
        <w:rPr>
          <w:lang w:val="fr-FR"/>
        </w:rPr>
        <w:t>est</w:t>
      </w:r>
      <w:r w:rsidR="002E555B">
        <w:rPr>
          <w:lang w:val="fr-FR"/>
        </w:rPr>
        <w:t xml:space="preserve"> ordonné par le Service du médecin cantonal</w:t>
      </w:r>
      <w:r w:rsidR="00D5706A">
        <w:rPr>
          <w:lang w:val="fr-FR"/>
        </w:rPr>
        <w:t xml:space="preserve"> (SMC)</w:t>
      </w:r>
      <w:r w:rsidR="002E555B">
        <w:rPr>
          <w:lang w:val="fr-FR"/>
        </w:rPr>
        <w:t xml:space="preserve">. La nouveauté réside dans le fait que </w:t>
      </w:r>
      <w:r w:rsidR="002E555B" w:rsidRPr="002E555B">
        <w:rPr>
          <w:b/>
          <w:lang w:val="fr-FR"/>
        </w:rPr>
        <w:t>ces tests ont lieu dans l’établissement scolaire</w:t>
      </w:r>
      <w:r w:rsidR="002E555B">
        <w:rPr>
          <w:lang w:val="fr-FR"/>
        </w:rPr>
        <w:t>.</w:t>
      </w:r>
      <w:r w:rsidR="00363042">
        <w:rPr>
          <w:lang w:val="fr-FR"/>
        </w:rPr>
        <w:t xml:space="preserve"> En outre, de nouveaux tests par </w:t>
      </w:r>
      <w:r w:rsidR="00363042" w:rsidRPr="00876A99">
        <w:rPr>
          <w:i/>
          <w:lang w:val="fr-FR"/>
        </w:rPr>
        <w:t>pooling</w:t>
      </w:r>
      <w:r w:rsidR="005E40BD">
        <w:rPr>
          <w:lang w:val="fr-FR"/>
        </w:rPr>
        <w:t xml:space="preserve"> peuve</w:t>
      </w:r>
      <w:r w:rsidR="00363042">
        <w:rPr>
          <w:lang w:val="fr-FR"/>
        </w:rPr>
        <w:t xml:space="preserve">nt également être exigés </w:t>
      </w:r>
      <w:r w:rsidR="00876A99">
        <w:rPr>
          <w:lang w:val="fr-FR"/>
        </w:rPr>
        <w:t>par la suite</w:t>
      </w:r>
      <w:r w:rsidR="00363042">
        <w:rPr>
          <w:lang w:val="fr-FR"/>
        </w:rPr>
        <w:t>.</w:t>
      </w:r>
      <w:r w:rsidR="00876A99">
        <w:rPr>
          <w:lang w:val="fr-FR"/>
        </w:rPr>
        <w:t xml:space="preserve"> C’est un prestataire externe qui se charge </w:t>
      </w:r>
      <w:r w:rsidR="0050046A">
        <w:rPr>
          <w:lang w:val="fr-FR"/>
        </w:rPr>
        <w:t xml:space="preserve">de regrouper les élèves par </w:t>
      </w:r>
      <w:r w:rsidR="0050046A" w:rsidRPr="0050046A">
        <w:rPr>
          <w:i/>
          <w:lang w:val="fr-FR"/>
        </w:rPr>
        <w:t>pool</w:t>
      </w:r>
      <w:r w:rsidR="0050046A">
        <w:rPr>
          <w:lang w:val="fr-FR"/>
        </w:rPr>
        <w:t>, et ce à tous les degrés scolaires</w:t>
      </w:r>
      <w:r w:rsidR="00876A99">
        <w:rPr>
          <w:lang w:val="fr-FR"/>
        </w:rPr>
        <w:t>.</w:t>
      </w:r>
    </w:p>
    <w:p w14:paraId="5C1E150B" w14:textId="3CF4B708" w:rsidR="00D2791C" w:rsidRDefault="00876A99" w:rsidP="00BF32FB">
      <w:pPr>
        <w:spacing w:after="120"/>
        <w:rPr>
          <w:lang w:val="fr-CH"/>
        </w:rPr>
      </w:pPr>
      <w:r w:rsidRPr="0020577D">
        <w:rPr>
          <w:lang w:val="fr-CH"/>
        </w:rPr>
        <w:t xml:space="preserve">Les élèves appartenant au </w:t>
      </w:r>
      <w:r w:rsidRPr="0020577D">
        <w:rPr>
          <w:i/>
          <w:lang w:val="fr-CH"/>
        </w:rPr>
        <w:t>pool</w:t>
      </w:r>
      <w:r w:rsidRPr="0020577D">
        <w:rPr>
          <w:lang w:val="fr-CH"/>
        </w:rPr>
        <w:t xml:space="preserve"> dont le résultat est positif</w:t>
      </w:r>
      <w:r w:rsidR="005E40BD">
        <w:rPr>
          <w:lang w:val="fr-CH"/>
        </w:rPr>
        <w:t xml:space="preserve"> doive</w:t>
      </w:r>
      <w:r w:rsidR="0020577D" w:rsidRPr="0020577D">
        <w:rPr>
          <w:lang w:val="fr-CH"/>
        </w:rPr>
        <w:t xml:space="preserve">nt se refaire tester individuellement </w:t>
      </w:r>
      <w:r w:rsidR="00086AA3" w:rsidRPr="0020577D">
        <w:rPr>
          <w:lang w:val="fr-CH"/>
        </w:rPr>
        <w:t>à l</w:t>
      </w:r>
      <w:r w:rsidR="00086AA3">
        <w:rPr>
          <w:lang w:val="fr-CH"/>
        </w:rPr>
        <w:t>’école</w:t>
      </w:r>
      <w:r w:rsidR="00086AA3" w:rsidRPr="0020577D">
        <w:rPr>
          <w:lang w:val="fr-CH"/>
        </w:rPr>
        <w:t xml:space="preserve"> </w:t>
      </w:r>
      <w:r w:rsidR="0020577D" w:rsidRPr="0020577D">
        <w:rPr>
          <w:lang w:val="fr-CH"/>
        </w:rPr>
        <w:t>le lendemain</w:t>
      </w:r>
      <w:r w:rsidR="0020577D">
        <w:rPr>
          <w:lang w:val="fr-CH"/>
        </w:rPr>
        <w:t>, à nouveau par test salivaire.</w:t>
      </w:r>
      <w:r w:rsidR="005E40BD">
        <w:rPr>
          <w:lang w:val="fr-CH"/>
        </w:rPr>
        <w:t xml:space="preserve"> Sont exemptées de </w:t>
      </w:r>
      <w:r w:rsidR="000B7421">
        <w:rPr>
          <w:lang w:val="fr-CH"/>
        </w:rPr>
        <w:t>cette obligation</w:t>
      </w:r>
      <w:r w:rsidR="005E40BD">
        <w:rPr>
          <w:lang w:val="fr-CH"/>
        </w:rPr>
        <w:t xml:space="preserve"> l</w:t>
      </w:r>
      <w:r w:rsidR="005E40BD" w:rsidRPr="005E40BD">
        <w:rPr>
          <w:lang w:val="fr-CH"/>
        </w:rPr>
        <w:t xml:space="preserve">es personnes entièrement vaccinées </w:t>
      </w:r>
      <w:r w:rsidR="005E40BD">
        <w:rPr>
          <w:lang w:val="fr-CH"/>
        </w:rPr>
        <w:t xml:space="preserve">et </w:t>
      </w:r>
      <w:r w:rsidR="005E40BD" w:rsidRPr="005E40BD">
        <w:rPr>
          <w:lang w:val="fr-CH"/>
        </w:rPr>
        <w:t>celles ayant été infectées au cours des six derniers mois (dans la mesure où elles ne présentent aucun symptôme)</w:t>
      </w:r>
      <w:r w:rsidR="005E40BD">
        <w:rPr>
          <w:lang w:val="fr-CH"/>
        </w:rPr>
        <w:t>.</w:t>
      </w:r>
      <w:r w:rsidR="00370EAE">
        <w:rPr>
          <w:lang w:val="fr-CH"/>
        </w:rPr>
        <w:br/>
        <w:t xml:space="preserve">Une </w:t>
      </w:r>
      <w:r w:rsidR="00370EAE" w:rsidRPr="00370EAE">
        <w:rPr>
          <w:b/>
          <w:lang w:val="fr-CH"/>
        </w:rPr>
        <w:t xml:space="preserve">mise en quarantaine de la classe entière est ordonnée dès </w:t>
      </w:r>
      <w:r w:rsidR="00D2791C">
        <w:rPr>
          <w:b/>
          <w:lang w:val="fr-CH"/>
        </w:rPr>
        <w:t xml:space="preserve">que </w:t>
      </w:r>
      <w:r w:rsidR="00370EAE" w:rsidRPr="00370EAE">
        <w:rPr>
          <w:b/>
          <w:lang w:val="fr-CH"/>
        </w:rPr>
        <w:t>quatre cas positifs</w:t>
      </w:r>
      <w:r w:rsidR="00370EAE">
        <w:rPr>
          <w:lang w:val="fr-CH"/>
        </w:rPr>
        <w:t xml:space="preserve"> au COVID-19 sont recensés </w:t>
      </w:r>
      <w:r w:rsidR="00113A37">
        <w:rPr>
          <w:lang w:val="fr-CH"/>
        </w:rPr>
        <w:t>dans une classe</w:t>
      </w:r>
      <w:r w:rsidR="00370EAE">
        <w:rPr>
          <w:lang w:val="fr-CH"/>
        </w:rPr>
        <w:t>.</w:t>
      </w:r>
    </w:p>
    <w:p w14:paraId="20B0F2AD" w14:textId="1B49CD09" w:rsidR="00000096" w:rsidRDefault="00D5706A" w:rsidP="00BF32FB">
      <w:pPr>
        <w:spacing w:after="120"/>
        <w:rPr>
          <w:lang w:val="fr-CH"/>
        </w:rPr>
      </w:pPr>
      <w:r>
        <w:rPr>
          <w:lang w:val="fr-CH"/>
        </w:rPr>
        <w:t>De plus</w:t>
      </w:r>
      <w:r w:rsidR="00D2791C">
        <w:rPr>
          <w:lang w:val="fr-CH"/>
        </w:rPr>
        <w:t>,</w:t>
      </w:r>
      <w:r w:rsidR="00D2791C" w:rsidRPr="00D2791C">
        <w:rPr>
          <w:lang w:val="fr-CH"/>
        </w:rPr>
        <w:t xml:space="preserve"> l</w:t>
      </w:r>
      <w:r w:rsidR="00D2791C">
        <w:rPr>
          <w:lang w:val="fr-CH"/>
        </w:rPr>
        <w:t xml:space="preserve">e </w:t>
      </w:r>
      <w:r w:rsidR="00D2791C" w:rsidRPr="00D2791C">
        <w:rPr>
          <w:b/>
          <w:lang w:val="fr-CH"/>
        </w:rPr>
        <w:t>port du masque est obligatoire</w:t>
      </w:r>
      <w:r w:rsidR="00D2791C">
        <w:rPr>
          <w:lang w:val="fr-CH"/>
        </w:rPr>
        <w:t xml:space="preserve"> pendant une semaine au moins dès qu’une ou un élève est infecté-e dans une classe à partir de la </w:t>
      </w:r>
      <w:r w:rsidR="00CE138A" w:rsidRPr="00CE138A">
        <w:rPr>
          <w:lang w:val="fr-CH"/>
        </w:rPr>
        <w:t>7</w:t>
      </w:r>
      <w:r w:rsidR="00CE138A">
        <w:rPr>
          <w:lang w:val="fr-CH"/>
        </w:rPr>
        <w:t>H</w:t>
      </w:r>
      <w:r w:rsidR="00D2791C">
        <w:rPr>
          <w:lang w:val="fr-CH"/>
        </w:rPr>
        <w:t>.</w:t>
      </w:r>
    </w:p>
    <w:p w14:paraId="621B4D1F" w14:textId="23DDA767" w:rsidR="00000096" w:rsidRDefault="00641D3E" w:rsidP="00BF32FB">
      <w:pPr>
        <w:spacing w:after="120"/>
        <w:rPr>
          <w:lang w:val="fr-CH"/>
        </w:rPr>
      </w:pPr>
      <w:r>
        <w:rPr>
          <w:lang w:val="fr-CH"/>
        </w:rPr>
        <w:lastRenderedPageBreak/>
        <w:t>N</w:t>
      </w:r>
      <w:r w:rsidR="00000096">
        <w:rPr>
          <w:lang w:val="fr-CH"/>
        </w:rPr>
        <w:t xml:space="preserve">ous vous rappelons que vous trouverez de plus amples </w:t>
      </w:r>
      <w:r w:rsidR="00C31B15">
        <w:rPr>
          <w:lang w:val="fr-CH"/>
        </w:rPr>
        <w:t>information</w:t>
      </w:r>
      <w:r w:rsidR="00000096">
        <w:rPr>
          <w:lang w:val="fr-CH"/>
        </w:rPr>
        <w:t>s dans le guide à l’intention des directions d’école sur le site de la Direction de l’instruc</w:t>
      </w:r>
      <w:r w:rsidR="00D15D27">
        <w:rPr>
          <w:lang w:val="fr-CH"/>
        </w:rPr>
        <w:t>tion publique et de la culture.</w:t>
      </w:r>
    </w:p>
    <w:p w14:paraId="53B0647F" w14:textId="1F1E5896" w:rsidR="00F862D2" w:rsidRDefault="00D5706A" w:rsidP="00BF32FB">
      <w:pPr>
        <w:spacing w:after="120"/>
        <w:rPr>
          <w:lang w:val="fr-CH"/>
        </w:rPr>
      </w:pPr>
      <w:r>
        <w:rPr>
          <w:lang w:val="fr-CH"/>
        </w:rPr>
        <w:t xml:space="preserve">Par ailleurs, </w:t>
      </w:r>
      <w:r w:rsidR="00B84504">
        <w:rPr>
          <w:lang w:val="fr-CH"/>
        </w:rPr>
        <w:t>la mesure suivante reste applicable </w:t>
      </w:r>
      <w:r>
        <w:rPr>
          <w:lang w:val="fr-CH"/>
        </w:rPr>
        <w:t>: dès qu</w:t>
      </w:r>
      <w:r w:rsidR="00745DF2">
        <w:rPr>
          <w:lang w:val="fr-CH"/>
        </w:rPr>
        <w:t>’</w:t>
      </w:r>
      <w:r w:rsidR="00B84504">
        <w:rPr>
          <w:lang w:val="fr-CH"/>
        </w:rPr>
        <w:t xml:space="preserve">un </w:t>
      </w:r>
      <w:r>
        <w:rPr>
          <w:lang w:val="fr-CH"/>
        </w:rPr>
        <w:t xml:space="preserve">ou plusieurs </w:t>
      </w:r>
      <w:r w:rsidR="00745DF2">
        <w:rPr>
          <w:lang w:val="fr-CH"/>
        </w:rPr>
        <w:t>élève</w:t>
      </w:r>
      <w:r>
        <w:rPr>
          <w:lang w:val="fr-CH"/>
        </w:rPr>
        <w:t>s</w:t>
      </w:r>
      <w:r w:rsidR="00745DF2">
        <w:rPr>
          <w:lang w:val="fr-CH"/>
        </w:rPr>
        <w:t xml:space="preserve"> ont été testé-e-s</w:t>
      </w:r>
      <w:r>
        <w:rPr>
          <w:lang w:val="fr-CH"/>
        </w:rPr>
        <w:t xml:space="preserve"> positifs</w:t>
      </w:r>
      <w:r w:rsidR="00745DF2">
        <w:rPr>
          <w:lang w:val="fr-CH"/>
        </w:rPr>
        <w:t xml:space="preserve"> au coronavirus</w:t>
      </w:r>
      <w:r>
        <w:rPr>
          <w:lang w:val="fr-CH"/>
        </w:rPr>
        <w:t xml:space="preserve"> au sein d</w:t>
      </w:r>
      <w:r w:rsidR="00745DF2">
        <w:rPr>
          <w:lang w:val="fr-CH"/>
        </w:rPr>
        <w:t>’un</w:t>
      </w:r>
      <w:r>
        <w:rPr>
          <w:lang w:val="fr-CH"/>
        </w:rPr>
        <w:t xml:space="preserve"> établissement, il convient de le faire savoir au SMC par courriel (</w:t>
      </w:r>
      <w:hyperlink r:id="rId18" w:history="1">
        <w:r w:rsidRPr="00D5706A">
          <w:rPr>
            <w:rStyle w:val="Hyperlink"/>
            <w:rFonts w:ascii="Arial" w:hAnsi="Arial" w:cs="Arial"/>
            <w:lang w:val="fr-CH"/>
          </w:rPr>
          <w:t>epi@be.ch</w:t>
        </w:r>
      </w:hyperlink>
      <w:r w:rsidRPr="00D5706A">
        <w:rPr>
          <w:rStyle w:val="Hyperlink"/>
          <w:rFonts w:ascii="Arial" w:hAnsi="Arial" w:cs="Arial"/>
          <w:lang w:val="fr-CH"/>
        </w:rPr>
        <w:t>)</w:t>
      </w:r>
      <w:r>
        <w:rPr>
          <w:lang w:val="fr-CH"/>
        </w:rPr>
        <w:t>, qui prend</w:t>
      </w:r>
      <w:r w:rsidR="00745DF2">
        <w:rPr>
          <w:lang w:val="fr-CH"/>
        </w:rPr>
        <w:t xml:space="preserve"> ensuite</w:t>
      </w:r>
      <w:r>
        <w:rPr>
          <w:lang w:val="fr-CH"/>
        </w:rPr>
        <w:t xml:space="preserve"> contact avec </w:t>
      </w:r>
      <w:r w:rsidR="00745DF2">
        <w:rPr>
          <w:lang w:val="fr-CH"/>
        </w:rPr>
        <w:t>la direction de l’école concernée</w:t>
      </w:r>
      <w:r>
        <w:rPr>
          <w:lang w:val="fr-CH"/>
        </w:rPr>
        <w:t xml:space="preserve"> pour définir la marche à suivre.</w:t>
      </w:r>
    </w:p>
    <w:p w14:paraId="784A0EC7" w14:textId="6B12CED0" w:rsidR="00F862D2" w:rsidRDefault="00F862D2" w:rsidP="00BF32FB">
      <w:pPr>
        <w:spacing w:after="120"/>
        <w:rPr>
          <w:rStyle w:val="Hyperlink"/>
          <w:lang w:val="fr-CH"/>
        </w:rPr>
      </w:pPr>
      <w:r w:rsidRPr="00F862D2">
        <w:rPr>
          <w:lang w:val="fr-CH"/>
        </w:rPr>
        <w:t xml:space="preserve">L’adresse électronique </w:t>
      </w:r>
      <w:hyperlink r:id="rId19" w:history="1">
        <w:r w:rsidR="00FE233C" w:rsidRPr="002F7D87">
          <w:rPr>
            <w:rStyle w:val="Hyperlink"/>
            <w:lang w:val="fr-CH"/>
          </w:rPr>
          <w:t>tests.ecoles</w:t>
        </w:r>
        <w:r w:rsidRPr="002F7D87">
          <w:rPr>
            <w:rStyle w:val="Hyperlink"/>
            <w:lang w:val="fr-CH"/>
          </w:rPr>
          <w:t>@be.ch</w:t>
        </w:r>
      </w:hyperlink>
      <w:r w:rsidRPr="00F862D2">
        <w:rPr>
          <w:lang w:val="fr-CH"/>
        </w:rPr>
        <w:t xml:space="preserve"> reste en fonction, mais est reprise par la D</w:t>
      </w:r>
      <w:r w:rsidR="001C1D3F">
        <w:rPr>
          <w:lang w:val="fr-CH"/>
        </w:rPr>
        <w:t>irection de la santé, des affaires sociales et de l’intégration</w:t>
      </w:r>
      <w:r w:rsidRPr="00F862D2">
        <w:rPr>
          <w:lang w:val="fr-CH"/>
        </w:rPr>
        <w:t xml:space="preserve">. </w:t>
      </w:r>
      <w:r w:rsidR="003F20A4" w:rsidRPr="00F862D2">
        <w:rPr>
          <w:lang w:val="fr-CH"/>
        </w:rPr>
        <w:t>Nous vous prions de n</w:t>
      </w:r>
      <w:r w:rsidR="003F20A4">
        <w:rPr>
          <w:lang w:val="fr-CH"/>
        </w:rPr>
        <w:t>’</w:t>
      </w:r>
      <w:r w:rsidR="003F20A4" w:rsidRPr="00F862D2">
        <w:rPr>
          <w:lang w:val="fr-CH"/>
        </w:rPr>
        <w:t>y envoyer que des questions concernant l</w:t>
      </w:r>
      <w:r w:rsidR="003F20A4">
        <w:rPr>
          <w:lang w:val="fr-CH"/>
        </w:rPr>
        <w:t>’</w:t>
      </w:r>
      <w:r w:rsidR="003F20A4" w:rsidRPr="00F862D2">
        <w:rPr>
          <w:lang w:val="fr-CH"/>
        </w:rPr>
        <w:t xml:space="preserve">organisation des </w:t>
      </w:r>
      <w:r w:rsidR="003F20A4">
        <w:rPr>
          <w:lang w:val="fr-CH"/>
        </w:rPr>
        <w:t>dépistages.</w:t>
      </w:r>
      <w:r w:rsidRPr="00F862D2">
        <w:rPr>
          <w:lang w:val="fr-CH"/>
        </w:rPr>
        <w:t xml:space="preserve"> </w:t>
      </w:r>
      <w:r w:rsidR="00A47757">
        <w:rPr>
          <w:lang w:val="fr-CH"/>
        </w:rPr>
        <w:t>Celles</w:t>
      </w:r>
      <w:r w:rsidRPr="00F862D2">
        <w:rPr>
          <w:lang w:val="fr-CH"/>
        </w:rPr>
        <w:t xml:space="preserve"> liées à l’apparition d’un foyer doivent être </w:t>
      </w:r>
      <w:r w:rsidR="00A47757">
        <w:rPr>
          <w:lang w:val="fr-CH"/>
        </w:rPr>
        <w:t>adressé</w:t>
      </w:r>
      <w:r w:rsidRPr="00F862D2">
        <w:rPr>
          <w:lang w:val="fr-CH"/>
        </w:rPr>
        <w:t>es à</w:t>
      </w:r>
      <w:r>
        <w:rPr>
          <w:lang w:val="fr-CH"/>
        </w:rPr>
        <w:t xml:space="preserve"> </w:t>
      </w:r>
      <w:hyperlink r:id="rId20" w:history="1">
        <w:r w:rsidRPr="00F862D2">
          <w:rPr>
            <w:rStyle w:val="Hyperlink"/>
            <w:lang w:val="fr-CH"/>
          </w:rPr>
          <w:t>epi@be.ch</w:t>
        </w:r>
      </w:hyperlink>
      <w:r w:rsidRPr="00F862D2">
        <w:rPr>
          <w:rStyle w:val="Hyperlink"/>
          <w:lang w:val="fr-CH"/>
        </w:rPr>
        <w:t>.</w:t>
      </w:r>
    </w:p>
    <w:p w14:paraId="5E32F6C7" w14:textId="36421479" w:rsidR="00F862D2" w:rsidRPr="00F862D2" w:rsidRDefault="00F862D2" w:rsidP="00BF32FB">
      <w:pPr>
        <w:spacing w:after="480"/>
        <w:rPr>
          <w:lang w:val="fr-CH"/>
        </w:rPr>
      </w:pPr>
      <w:r w:rsidRPr="00F862D2">
        <w:rPr>
          <w:lang w:val="fr-CH"/>
        </w:rPr>
        <w:t>En vous remerciant de votre collaboration, nous vous présentons, Mesdames, Messieurs, nos salutations distinguées.</w:t>
      </w:r>
    </w:p>
    <w:bookmarkEnd w:id="3"/>
    <w:p w14:paraId="57781A9F" w14:textId="77777777" w:rsidR="00BF32FB" w:rsidRDefault="00BF32FB" w:rsidP="00BF32FB">
      <w:pPr>
        <w:ind w:left="5103"/>
        <w:rPr>
          <w:lang w:val="fr-FR"/>
        </w:rPr>
      </w:pPr>
      <w:r>
        <w:rPr>
          <w:lang w:val="fr-FR"/>
        </w:rPr>
        <w:t>Direction de la santé, des affaires sociales</w:t>
      </w:r>
    </w:p>
    <w:p w14:paraId="35A21FAD" w14:textId="77777777" w:rsidR="00BF32FB" w:rsidRDefault="00BF32FB" w:rsidP="00BF32FB">
      <w:pPr>
        <w:ind w:left="5103"/>
        <w:rPr>
          <w:lang w:val="fr-FR"/>
        </w:rPr>
      </w:pPr>
      <w:r>
        <w:rPr>
          <w:lang w:val="fr-FR"/>
        </w:rPr>
        <w:t>et de l’intégration</w:t>
      </w:r>
    </w:p>
    <w:p w14:paraId="3F312405" w14:textId="77777777" w:rsidR="00BF32FB" w:rsidRDefault="00BF32FB" w:rsidP="00BF32FB">
      <w:pPr>
        <w:spacing w:after="840"/>
        <w:ind w:left="5103"/>
        <w:rPr>
          <w:lang w:val="fr-FR"/>
        </w:rPr>
      </w:pPr>
      <w:r w:rsidRPr="009657D7">
        <w:rPr>
          <w:lang w:val="fr-FR"/>
        </w:rPr>
        <w:t>Etat-major spécial coronavirus</w:t>
      </w:r>
    </w:p>
    <w:p w14:paraId="5DD62D7D" w14:textId="0B7268F5" w:rsidR="00732994" w:rsidRPr="00BF32FB" w:rsidRDefault="00BF32FB" w:rsidP="00BF32FB">
      <w:pPr>
        <w:spacing w:after="840"/>
        <w:ind w:left="5103"/>
        <w:rPr>
          <w:lang w:val="fr-FR"/>
        </w:rPr>
      </w:pPr>
      <w:r w:rsidRPr="009657D7">
        <w:rPr>
          <w:lang w:val="fr-FR"/>
        </w:rPr>
        <w:t>Raphael Ben Nescher</w:t>
      </w:r>
    </w:p>
    <w:p w14:paraId="7C9C0F84" w14:textId="4048B700" w:rsidR="00732994" w:rsidRPr="00F862D2" w:rsidRDefault="00732994" w:rsidP="00732994">
      <w:pPr>
        <w:rPr>
          <w:lang w:val="fr-CH"/>
        </w:rPr>
      </w:pPr>
    </w:p>
    <w:sectPr w:rsidR="00732994" w:rsidRPr="00F862D2" w:rsidSect="00D96D22">
      <w:headerReference w:type="default" r:id="rId21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0187" w14:textId="77777777" w:rsidR="00C32162" w:rsidRPr="00D96D22" w:rsidRDefault="00C32162">
      <w:r w:rsidRPr="00D96D22">
        <w:separator/>
      </w:r>
    </w:p>
  </w:endnote>
  <w:endnote w:type="continuationSeparator" w:id="0">
    <w:p w14:paraId="6589E98F" w14:textId="77777777" w:rsidR="00C32162" w:rsidRPr="00D96D22" w:rsidRDefault="00C32162">
      <w:r w:rsidRPr="00D96D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D96D22" w14:paraId="7E9C89A0" w14:textId="77777777" w:rsidTr="00645C93">
      <w:tc>
        <w:tcPr>
          <w:tcW w:w="7938" w:type="dxa"/>
        </w:tcPr>
        <w:p w14:paraId="125B8CBC" w14:textId="6C6779DA" w:rsidR="003A5EB2" w:rsidRPr="00D96D22" w:rsidRDefault="003A5EB2" w:rsidP="003A5EB2">
          <w:pPr>
            <w:pStyle w:val="Fuzeile"/>
          </w:pP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="Nur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="Pfad und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</w:instrText>
          </w:r>
          <w:r w:rsidR="001D7C7B" w:rsidRPr="00D96D22">
            <w:rPr>
              <w:noProof/>
            </w:rPr>
            <w:instrText xml:space="preserve">\p  </w:instrText>
          </w:r>
          <w:r w:rsidRPr="00D96D22">
            <w:rPr>
              <w:noProof/>
            </w:rPr>
            <w:instrText>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</w:instrText>
          </w:r>
          <w:r w:rsidR="00C32162">
            <w:instrText xml:space="preserve">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="Chemin et 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</w:instrText>
          </w:r>
          <w:r w:rsidR="00DC091C" w:rsidRPr="00D96D22">
            <w:rPr>
              <w:noProof/>
            </w:rPr>
            <w:instrText xml:space="preserve">  \p</w:instrText>
          </w:r>
          <w:r w:rsidRPr="00D96D22">
            <w:rPr>
              <w:noProof/>
            </w:rPr>
            <w:instrText xml:space="preserve">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</w:p>
      </w:tc>
      <w:tc>
        <w:tcPr>
          <w:tcW w:w="2030" w:type="dxa"/>
        </w:tcPr>
        <w:p w14:paraId="5D32BD7F" w14:textId="016ACF78" w:rsidR="003A5EB2" w:rsidRPr="00D96D22" w:rsidRDefault="003A5EB2" w:rsidP="003A5EB2">
          <w:pPr>
            <w:pStyle w:val="Fuzeile"/>
            <w:jc w:val="right"/>
          </w:pPr>
          <w:r w:rsidRPr="00D96D22">
            <w:fldChar w:fldCharType="begin"/>
          </w:r>
          <w:r w:rsidRPr="00D96D22">
            <w:instrText xml:space="preserve"> PAGE  \* Arabic  \* MERGEFORMAT </w:instrText>
          </w:r>
          <w:r w:rsidRPr="00D96D22">
            <w:fldChar w:fldCharType="separate"/>
          </w:r>
          <w:r w:rsidR="00AC0DFA">
            <w:rPr>
              <w:noProof/>
            </w:rPr>
            <w:t>1</w:t>
          </w:r>
          <w:r w:rsidRPr="00D96D22">
            <w:fldChar w:fldCharType="end"/>
          </w:r>
          <w:r w:rsidRPr="00D96D22">
            <w:t>/</w:t>
          </w:r>
          <w:r w:rsidR="00C32162">
            <w:fldChar w:fldCharType="begin"/>
          </w:r>
          <w:r w:rsidR="00C32162">
            <w:instrText xml:space="preserve"> NUMPAGES  \* Arabic  \* MERGEFORMAT </w:instrText>
          </w:r>
          <w:r w:rsidR="00C32162">
            <w:fldChar w:fldCharType="separate"/>
          </w:r>
          <w:r w:rsidR="00AC0DFA">
            <w:rPr>
              <w:noProof/>
            </w:rPr>
            <w:t>2</w:t>
          </w:r>
          <w:r w:rsidR="00C32162">
            <w:rPr>
              <w:noProof/>
            </w:rPr>
            <w:fldChar w:fldCharType="end"/>
          </w:r>
        </w:p>
      </w:tc>
    </w:tr>
  </w:tbl>
  <w:p w14:paraId="5658ACD2" w14:textId="77777777" w:rsidR="00EC10BB" w:rsidRPr="00D96D22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D96D22" w14:paraId="4B90914C" w14:textId="77777777" w:rsidTr="00645C93">
      <w:tc>
        <w:tcPr>
          <w:tcW w:w="7938" w:type="dxa"/>
        </w:tcPr>
        <w:p w14:paraId="63138222" w14:textId="3A41200A" w:rsidR="0036150A" w:rsidRPr="00D96D22" w:rsidRDefault="00216C9D" w:rsidP="0036150A">
          <w:pPr>
            <w:pStyle w:val="Fuzeile"/>
          </w:pP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="Nur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="Pfad und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</w:instrText>
          </w:r>
          <w:r w:rsidR="001D7C7B" w:rsidRPr="00D96D22">
            <w:rPr>
              <w:noProof/>
            </w:rPr>
            <w:instrText xml:space="preserve">\p  </w:instrText>
          </w:r>
          <w:r w:rsidRPr="00D96D22">
            <w:rPr>
              <w:noProof/>
            </w:rPr>
            <w:instrText>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r w:rsidR="00C32162">
            <w:fldChar w:fldCharType="begin"/>
          </w:r>
          <w:r w:rsidR="00C32162">
            <w:instrText xml:space="preserve"> DOCPROPERTY  CustomField.pfad  \* MERGEFORMAT </w:instrText>
          </w:r>
          <w:r w:rsidR="00C32162">
            <w:fldChar w:fldCharType="separate"/>
          </w:r>
          <w:r w:rsidR="005361DA" w:rsidRPr="005361DA">
            <w:rPr>
              <w:b/>
              <w:bCs w:val="0"/>
              <w:lang w:val="de-DE"/>
            </w:rPr>
            <w:instrText>Keine Angaben</w:instrText>
          </w:r>
          <w:r w:rsidR="00C32162">
            <w:rPr>
              <w:b/>
              <w:bCs w:val="0"/>
              <w:lang w:val="de-DE"/>
            </w:rPr>
            <w:fldChar w:fldCharType="end"/>
          </w:r>
          <w:r w:rsidRPr="00D96D22">
            <w:instrText>="Chemin et 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</w:instrText>
          </w:r>
          <w:r w:rsidR="00DF66F3" w:rsidRPr="00D96D22">
            <w:rPr>
              <w:noProof/>
            </w:rPr>
            <w:instrText xml:space="preserve">  \p </w:instrText>
          </w:r>
          <w:r w:rsidRPr="00D96D22">
            <w:rPr>
              <w:noProof/>
            </w:rPr>
            <w:instrText xml:space="preserve">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</w:p>
      </w:tc>
      <w:tc>
        <w:tcPr>
          <w:tcW w:w="2030" w:type="dxa"/>
        </w:tcPr>
        <w:p w14:paraId="7E7437E0" w14:textId="4B097371" w:rsidR="0036150A" w:rsidRPr="00D96D22" w:rsidRDefault="0036150A" w:rsidP="0036150A">
          <w:pPr>
            <w:pStyle w:val="Fuzeile"/>
            <w:jc w:val="right"/>
          </w:pPr>
          <w:r w:rsidRPr="00D96D22">
            <w:fldChar w:fldCharType="begin"/>
          </w:r>
          <w:r w:rsidRPr="00D96D22">
            <w:instrText xml:space="preserve"> PAGE  \* Arabic  \* MERGEFORMAT </w:instrText>
          </w:r>
          <w:r w:rsidRPr="00D96D22">
            <w:fldChar w:fldCharType="separate"/>
          </w:r>
          <w:r w:rsidR="00D96D22">
            <w:rPr>
              <w:noProof/>
            </w:rPr>
            <w:t>1</w:t>
          </w:r>
          <w:r w:rsidRPr="00D96D22">
            <w:fldChar w:fldCharType="end"/>
          </w:r>
          <w:r w:rsidRPr="00D96D22">
            <w:t>/</w:t>
          </w:r>
          <w:r w:rsidR="00C32162">
            <w:fldChar w:fldCharType="begin"/>
          </w:r>
          <w:r w:rsidR="00C32162">
            <w:instrText xml:space="preserve"> NUMPAGES  \* Arabic  \* MERGEFORMAT </w:instrText>
          </w:r>
          <w:r w:rsidR="00C32162">
            <w:fldChar w:fldCharType="separate"/>
          </w:r>
          <w:r w:rsidR="005361DA">
            <w:rPr>
              <w:noProof/>
            </w:rPr>
            <w:t>2</w:t>
          </w:r>
          <w:r w:rsidR="00C32162">
            <w:rPr>
              <w:noProof/>
            </w:rPr>
            <w:fldChar w:fldCharType="end"/>
          </w:r>
        </w:p>
      </w:tc>
    </w:tr>
  </w:tbl>
  <w:p w14:paraId="0422F372" w14:textId="77777777" w:rsidR="000252CF" w:rsidRPr="00D96D22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2D89" w14:textId="77777777" w:rsidR="00C32162" w:rsidRPr="00D96D22" w:rsidRDefault="00C32162">
      <w:r w:rsidRPr="00D96D22">
        <w:separator/>
      </w:r>
    </w:p>
  </w:footnote>
  <w:footnote w:type="continuationSeparator" w:id="0">
    <w:p w14:paraId="2F469AF6" w14:textId="77777777" w:rsidR="00C32162" w:rsidRPr="00D96D22" w:rsidRDefault="00C32162">
      <w:r w:rsidRPr="00D96D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4CDA" w14:textId="77777777" w:rsidR="00C2381B" w:rsidRPr="00D96D22" w:rsidRDefault="007273E6" w:rsidP="00FF6652">
    <w:pPr>
      <w:pStyle w:val="Kopfzeile"/>
      <w:tabs>
        <w:tab w:val="left" w:pos="420"/>
      </w:tabs>
    </w:pPr>
    <w:r w:rsidRPr="00D96D22">
      <w:drawing>
        <wp:anchor distT="0" distB="0" distL="114300" distR="114300" simplePos="0" relativeHeight="251666432" behindDoc="0" locked="1" layoutInCell="1" allowOverlap="1" wp14:anchorId="52F4D23E" wp14:editId="1532702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9ED6" w14:textId="77777777" w:rsidR="00002D47" w:rsidRPr="00D96D22" w:rsidRDefault="00C2381B">
    <w:pPr>
      <w:pStyle w:val="Kopfzeile"/>
    </w:pPr>
    <w:r w:rsidRPr="00D96D22">
      <w:drawing>
        <wp:anchor distT="0" distB="0" distL="114300" distR="114300" simplePos="0" relativeHeight="251660288" behindDoc="0" locked="1" layoutInCell="1" allowOverlap="1" wp14:anchorId="4B05B45A" wp14:editId="34E4CA4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6D22">
      <w:drawing>
        <wp:anchor distT="0" distB="0" distL="114300" distR="114300" simplePos="0" relativeHeight="251658240" behindDoc="1" locked="1" layoutInCell="1" allowOverlap="1" wp14:anchorId="48309048" wp14:editId="0A1C047C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2B0C" w14:textId="77777777" w:rsidR="00EE0DF9" w:rsidRPr="000A4F4E" w:rsidRDefault="00EE0DF9" w:rsidP="000A4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D7E0A7A-A5AB-4B20-BD18-128A246B31BD}"/>
    <w:docVar w:name="dgnword-eventsink" w:val="711218904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19111132748937894801&quot; Name=&quot;BE_OC_Betreff&quot; Value=&quot;&quot;/&gt;&lt;Field UID=&quot;2019112614294731179588&quot; Name=&quot;Datum&quot; Value=&quot;25. August 2021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multitrans.apps.be.ch\TextBase TMs\DSSI\DSSI_valide|multitrans.apps.be.ch\TextBase TMs\DSSI\DSSI_temporaire|multitrans.apps.be.ch\TextBase TMs\SAP\SAP_valide|multitrans.apps.be.ch\TextBase TMs\SAP\SAP_Temporaire|multitrans.apps.be.ch\TextBase TMs\SAP\SAP_interne|multitrans.apps.be.ch\TextBase TMs\CHA\CHA_valide|multitrans.apps.be.ch\TextBase TMs\ECO\ECO_valide|multitrans.apps.be.ch\TextBase TMs\DIJ\DIJ_valide|multitrans.apps.be.ch\TextBase TMs\DSE\DSE_valide|multitrans.apps.be.ch\TextBase TMs\FIN SG\FIN-SG_valide|multitrans.apps.be.ch\TextBase TMs\Canton de Berne\BELEX 2016 (LexWork)|multitrans.apps.be.ch\TextBase TMs\TTE\TTE_valide|multitrans.apps.be.ch\TextBase TMs\Canton de Berne\BELEX_Historique|multitrans.apps.be.ch\TextBase TMs\Canton de Berne\BSIG|multitrans.apps.be.ch\TextBase TMs\Canton de Berne\ComBE|multitrans.apps.be.ch\TextBase TMs\Canton de Berne\CONF_12-2020|multitrans.apps.be.ch\TextBase TMs\Canton de Berne\Dubious_Aliens|multitrans.apps.be.ch\TextBase TMs\DEEE\DEEE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rocessus cantonaux\Processus cantonaux 2020|multitrans.apps.be.ch\TextBase TMs\Processus cantonaux\Processus cantonaux 2017|multitrans.apps.be.ch\TextBase TMs\Processus cantonaux\Processus cantonaux 2018|multitrans.apps.be.ch\TextBase TMs\Processus cantonaux\Processus cantonaux 2019"/>
    <w:docVar w:name="TextBaseURL" w:val="empty"/>
    <w:docVar w:name="UILng" w:val="fr"/>
  </w:docVars>
  <w:rsids>
    <w:rsidRoot w:val="00D96D22"/>
    <w:rsid w:val="00000096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9FA"/>
    <w:rsid w:val="00043A81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86AA3"/>
    <w:rsid w:val="0009226A"/>
    <w:rsid w:val="00092A7B"/>
    <w:rsid w:val="00092D50"/>
    <w:rsid w:val="00092DC7"/>
    <w:rsid w:val="00094E55"/>
    <w:rsid w:val="000A30C3"/>
    <w:rsid w:val="000A38CC"/>
    <w:rsid w:val="000A4F4E"/>
    <w:rsid w:val="000A534B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421"/>
    <w:rsid w:val="000C16E9"/>
    <w:rsid w:val="000C334E"/>
    <w:rsid w:val="000C608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B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0D0B"/>
    <w:rsid w:val="001125B5"/>
    <w:rsid w:val="0011312B"/>
    <w:rsid w:val="00113815"/>
    <w:rsid w:val="00113A37"/>
    <w:rsid w:val="00114492"/>
    <w:rsid w:val="00117D6B"/>
    <w:rsid w:val="001208FF"/>
    <w:rsid w:val="00123AA1"/>
    <w:rsid w:val="0012405E"/>
    <w:rsid w:val="00124C0D"/>
    <w:rsid w:val="00124C97"/>
    <w:rsid w:val="0012506A"/>
    <w:rsid w:val="00127169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2BFE"/>
    <w:rsid w:val="00166080"/>
    <w:rsid w:val="001678DF"/>
    <w:rsid w:val="00171787"/>
    <w:rsid w:val="00174CAD"/>
    <w:rsid w:val="00174EE0"/>
    <w:rsid w:val="00177080"/>
    <w:rsid w:val="001806B9"/>
    <w:rsid w:val="0018281A"/>
    <w:rsid w:val="00182F1D"/>
    <w:rsid w:val="00183549"/>
    <w:rsid w:val="00183D4D"/>
    <w:rsid w:val="00184153"/>
    <w:rsid w:val="00185672"/>
    <w:rsid w:val="001859D8"/>
    <w:rsid w:val="00186D97"/>
    <w:rsid w:val="00190973"/>
    <w:rsid w:val="00195014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1D3F"/>
    <w:rsid w:val="001C2EAF"/>
    <w:rsid w:val="001C38E7"/>
    <w:rsid w:val="001C3E2C"/>
    <w:rsid w:val="001C46FF"/>
    <w:rsid w:val="001C583D"/>
    <w:rsid w:val="001C6DBF"/>
    <w:rsid w:val="001C6F7F"/>
    <w:rsid w:val="001C709B"/>
    <w:rsid w:val="001C7EED"/>
    <w:rsid w:val="001D0DF0"/>
    <w:rsid w:val="001D1D52"/>
    <w:rsid w:val="001D3D98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5040"/>
    <w:rsid w:val="001F68ED"/>
    <w:rsid w:val="0020387E"/>
    <w:rsid w:val="002055FB"/>
    <w:rsid w:val="0020577D"/>
    <w:rsid w:val="002058D4"/>
    <w:rsid w:val="002101D7"/>
    <w:rsid w:val="00212C71"/>
    <w:rsid w:val="00213236"/>
    <w:rsid w:val="002152A7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02F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742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4F2"/>
    <w:rsid w:val="002A5905"/>
    <w:rsid w:val="002A66F2"/>
    <w:rsid w:val="002A688E"/>
    <w:rsid w:val="002B09D5"/>
    <w:rsid w:val="002B186B"/>
    <w:rsid w:val="002B1E64"/>
    <w:rsid w:val="002B396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36E0"/>
    <w:rsid w:val="002E54EB"/>
    <w:rsid w:val="002E555B"/>
    <w:rsid w:val="002E5FAE"/>
    <w:rsid w:val="002E682F"/>
    <w:rsid w:val="002E6A0E"/>
    <w:rsid w:val="002E6C59"/>
    <w:rsid w:val="002F0E22"/>
    <w:rsid w:val="002F26D6"/>
    <w:rsid w:val="002F27DE"/>
    <w:rsid w:val="002F2CD7"/>
    <w:rsid w:val="002F3435"/>
    <w:rsid w:val="002F3B70"/>
    <w:rsid w:val="002F480A"/>
    <w:rsid w:val="002F6D01"/>
    <w:rsid w:val="002F77A6"/>
    <w:rsid w:val="002F7D87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60F2"/>
    <w:rsid w:val="00317A5E"/>
    <w:rsid w:val="00322D36"/>
    <w:rsid w:val="00323BC2"/>
    <w:rsid w:val="003251F6"/>
    <w:rsid w:val="0032671E"/>
    <w:rsid w:val="003271F1"/>
    <w:rsid w:val="0033039F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3042"/>
    <w:rsid w:val="00365420"/>
    <w:rsid w:val="00365886"/>
    <w:rsid w:val="00365931"/>
    <w:rsid w:val="00367DC7"/>
    <w:rsid w:val="003709F4"/>
    <w:rsid w:val="00370EAE"/>
    <w:rsid w:val="0037509A"/>
    <w:rsid w:val="00375C36"/>
    <w:rsid w:val="0037748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96D1D"/>
    <w:rsid w:val="003A06C1"/>
    <w:rsid w:val="003A0EAA"/>
    <w:rsid w:val="003A293A"/>
    <w:rsid w:val="003A318F"/>
    <w:rsid w:val="003A5C7A"/>
    <w:rsid w:val="003A5EB2"/>
    <w:rsid w:val="003A64A5"/>
    <w:rsid w:val="003B0D37"/>
    <w:rsid w:val="003B15CC"/>
    <w:rsid w:val="003B1612"/>
    <w:rsid w:val="003B67F4"/>
    <w:rsid w:val="003B6E89"/>
    <w:rsid w:val="003C0927"/>
    <w:rsid w:val="003C679E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0A4"/>
    <w:rsid w:val="003F28E9"/>
    <w:rsid w:val="003F610B"/>
    <w:rsid w:val="003F6184"/>
    <w:rsid w:val="004013D1"/>
    <w:rsid w:val="0040148B"/>
    <w:rsid w:val="004029AF"/>
    <w:rsid w:val="004064D9"/>
    <w:rsid w:val="00411D4D"/>
    <w:rsid w:val="00411FEF"/>
    <w:rsid w:val="00412114"/>
    <w:rsid w:val="00412DBB"/>
    <w:rsid w:val="004140F0"/>
    <w:rsid w:val="0041415A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1C3"/>
    <w:rsid w:val="00485BEE"/>
    <w:rsid w:val="00486D68"/>
    <w:rsid w:val="00487E7E"/>
    <w:rsid w:val="004904B9"/>
    <w:rsid w:val="004913B4"/>
    <w:rsid w:val="0049257B"/>
    <w:rsid w:val="00493944"/>
    <w:rsid w:val="00494AD2"/>
    <w:rsid w:val="00496494"/>
    <w:rsid w:val="004A060F"/>
    <w:rsid w:val="004A0678"/>
    <w:rsid w:val="004A0D50"/>
    <w:rsid w:val="004A3035"/>
    <w:rsid w:val="004A57BC"/>
    <w:rsid w:val="004A6381"/>
    <w:rsid w:val="004A6F67"/>
    <w:rsid w:val="004A7C87"/>
    <w:rsid w:val="004B2331"/>
    <w:rsid w:val="004B4DF9"/>
    <w:rsid w:val="004B5A27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046A"/>
    <w:rsid w:val="00501EBB"/>
    <w:rsid w:val="00504535"/>
    <w:rsid w:val="00504F82"/>
    <w:rsid w:val="00505833"/>
    <w:rsid w:val="005124EC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4CD8"/>
    <w:rsid w:val="005361DA"/>
    <w:rsid w:val="0053694E"/>
    <w:rsid w:val="00542F7D"/>
    <w:rsid w:val="00543E2A"/>
    <w:rsid w:val="00544134"/>
    <w:rsid w:val="00544D23"/>
    <w:rsid w:val="0055005A"/>
    <w:rsid w:val="00550F8A"/>
    <w:rsid w:val="00552F8E"/>
    <w:rsid w:val="00553B23"/>
    <w:rsid w:val="00555C99"/>
    <w:rsid w:val="00557113"/>
    <w:rsid w:val="00557308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4B8C"/>
    <w:rsid w:val="00595286"/>
    <w:rsid w:val="005A01A4"/>
    <w:rsid w:val="005A0CBF"/>
    <w:rsid w:val="005A3816"/>
    <w:rsid w:val="005B0ADF"/>
    <w:rsid w:val="005B37A4"/>
    <w:rsid w:val="005B3D70"/>
    <w:rsid w:val="005B57D7"/>
    <w:rsid w:val="005B5BCC"/>
    <w:rsid w:val="005C1B96"/>
    <w:rsid w:val="005C5E32"/>
    <w:rsid w:val="005D0158"/>
    <w:rsid w:val="005D1237"/>
    <w:rsid w:val="005D256D"/>
    <w:rsid w:val="005D400B"/>
    <w:rsid w:val="005D4E20"/>
    <w:rsid w:val="005D4F8A"/>
    <w:rsid w:val="005D6B6F"/>
    <w:rsid w:val="005D7F56"/>
    <w:rsid w:val="005E110D"/>
    <w:rsid w:val="005E40BD"/>
    <w:rsid w:val="005E4E42"/>
    <w:rsid w:val="005E6EC3"/>
    <w:rsid w:val="005E7427"/>
    <w:rsid w:val="005E7E3B"/>
    <w:rsid w:val="005F17C5"/>
    <w:rsid w:val="005F1BD9"/>
    <w:rsid w:val="005F381B"/>
    <w:rsid w:val="005F43A0"/>
    <w:rsid w:val="005F5606"/>
    <w:rsid w:val="00600A25"/>
    <w:rsid w:val="00600B0D"/>
    <w:rsid w:val="00601562"/>
    <w:rsid w:val="0060303B"/>
    <w:rsid w:val="00605217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2010B"/>
    <w:rsid w:val="006208F5"/>
    <w:rsid w:val="006222F5"/>
    <w:rsid w:val="00622F3C"/>
    <w:rsid w:val="00630CD1"/>
    <w:rsid w:val="0063352C"/>
    <w:rsid w:val="00634439"/>
    <w:rsid w:val="00634C2C"/>
    <w:rsid w:val="00641B62"/>
    <w:rsid w:val="00641CF6"/>
    <w:rsid w:val="00641D3E"/>
    <w:rsid w:val="00643251"/>
    <w:rsid w:val="006443AF"/>
    <w:rsid w:val="00645C93"/>
    <w:rsid w:val="006461C0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354D"/>
    <w:rsid w:val="00694094"/>
    <w:rsid w:val="006A0A55"/>
    <w:rsid w:val="006A27FE"/>
    <w:rsid w:val="006A3578"/>
    <w:rsid w:val="006A49EA"/>
    <w:rsid w:val="006A4EAF"/>
    <w:rsid w:val="006A5329"/>
    <w:rsid w:val="006B131C"/>
    <w:rsid w:val="006B1740"/>
    <w:rsid w:val="006B22D0"/>
    <w:rsid w:val="006C42B5"/>
    <w:rsid w:val="006D10CD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0950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1432"/>
    <w:rsid w:val="0072323E"/>
    <w:rsid w:val="007237B2"/>
    <w:rsid w:val="00724281"/>
    <w:rsid w:val="00724F75"/>
    <w:rsid w:val="00726E75"/>
    <w:rsid w:val="007273E6"/>
    <w:rsid w:val="00730FCB"/>
    <w:rsid w:val="00732994"/>
    <w:rsid w:val="00743D20"/>
    <w:rsid w:val="00744FFC"/>
    <w:rsid w:val="00745DF2"/>
    <w:rsid w:val="00747CBE"/>
    <w:rsid w:val="007514B9"/>
    <w:rsid w:val="007516F5"/>
    <w:rsid w:val="00752C45"/>
    <w:rsid w:val="00757F9F"/>
    <w:rsid w:val="007601C5"/>
    <w:rsid w:val="0076101E"/>
    <w:rsid w:val="00761036"/>
    <w:rsid w:val="0076105A"/>
    <w:rsid w:val="007613B9"/>
    <w:rsid w:val="00762783"/>
    <w:rsid w:val="007639BD"/>
    <w:rsid w:val="007640FB"/>
    <w:rsid w:val="00765219"/>
    <w:rsid w:val="0076665B"/>
    <w:rsid w:val="00767FBD"/>
    <w:rsid w:val="007711E3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16B6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1387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30C"/>
    <w:rsid w:val="008237F8"/>
    <w:rsid w:val="00823A9D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578B3"/>
    <w:rsid w:val="00860C53"/>
    <w:rsid w:val="00861E86"/>
    <w:rsid w:val="00861EC9"/>
    <w:rsid w:val="0086239B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6A99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37D5"/>
    <w:rsid w:val="008B40D9"/>
    <w:rsid w:val="008B6626"/>
    <w:rsid w:val="008B6976"/>
    <w:rsid w:val="008C06BD"/>
    <w:rsid w:val="008C0FF9"/>
    <w:rsid w:val="008C15D4"/>
    <w:rsid w:val="008C1EBB"/>
    <w:rsid w:val="008C30D0"/>
    <w:rsid w:val="008C5072"/>
    <w:rsid w:val="008C6B3B"/>
    <w:rsid w:val="008D0610"/>
    <w:rsid w:val="008D0704"/>
    <w:rsid w:val="008D0BF7"/>
    <w:rsid w:val="008D38B6"/>
    <w:rsid w:val="008D43AC"/>
    <w:rsid w:val="008D6798"/>
    <w:rsid w:val="008E0D53"/>
    <w:rsid w:val="008E1035"/>
    <w:rsid w:val="008E7495"/>
    <w:rsid w:val="008F02E6"/>
    <w:rsid w:val="008F0962"/>
    <w:rsid w:val="008F0A99"/>
    <w:rsid w:val="008F0E62"/>
    <w:rsid w:val="008F1BC5"/>
    <w:rsid w:val="008F2695"/>
    <w:rsid w:val="008F35E9"/>
    <w:rsid w:val="008F41DC"/>
    <w:rsid w:val="008F5A38"/>
    <w:rsid w:val="00904C14"/>
    <w:rsid w:val="00904CA5"/>
    <w:rsid w:val="00905132"/>
    <w:rsid w:val="00905189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75D6E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353D"/>
    <w:rsid w:val="009A398B"/>
    <w:rsid w:val="009A50D4"/>
    <w:rsid w:val="009B0072"/>
    <w:rsid w:val="009B0C1C"/>
    <w:rsid w:val="009B3D60"/>
    <w:rsid w:val="009B75FA"/>
    <w:rsid w:val="009C0AC0"/>
    <w:rsid w:val="009C0B77"/>
    <w:rsid w:val="009C14D2"/>
    <w:rsid w:val="009C3C0C"/>
    <w:rsid w:val="009C4F42"/>
    <w:rsid w:val="009C7455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6EB"/>
    <w:rsid w:val="009E67CB"/>
    <w:rsid w:val="009F036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775"/>
    <w:rsid w:val="00A10ECA"/>
    <w:rsid w:val="00A10F5D"/>
    <w:rsid w:val="00A11A18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669A"/>
    <w:rsid w:val="00A372E4"/>
    <w:rsid w:val="00A42955"/>
    <w:rsid w:val="00A45CAA"/>
    <w:rsid w:val="00A46CBC"/>
    <w:rsid w:val="00A47757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016"/>
    <w:rsid w:val="00AA77C7"/>
    <w:rsid w:val="00AA7AB2"/>
    <w:rsid w:val="00AB00D6"/>
    <w:rsid w:val="00AB1204"/>
    <w:rsid w:val="00AB5AD4"/>
    <w:rsid w:val="00AC0DFA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2EC1"/>
    <w:rsid w:val="00B644B2"/>
    <w:rsid w:val="00B65C7A"/>
    <w:rsid w:val="00B672F8"/>
    <w:rsid w:val="00B70790"/>
    <w:rsid w:val="00B72AB6"/>
    <w:rsid w:val="00B777C3"/>
    <w:rsid w:val="00B77B2D"/>
    <w:rsid w:val="00B80714"/>
    <w:rsid w:val="00B807B4"/>
    <w:rsid w:val="00B812A3"/>
    <w:rsid w:val="00B82901"/>
    <w:rsid w:val="00B840DC"/>
    <w:rsid w:val="00B84504"/>
    <w:rsid w:val="00B85845"/>
    <w:rsid w:val="00B86F02"/>
    <w:rsid w:val="00B87EB3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4F3B"/>
    <w:rsid w:val="00BB50FB"/>
    <w:rsid w:val="00BB5AE4"/>
    <w:rsid w:val="00BB5D95"/>
    <w:rsid w:val="00BB77AC"/>
    <w:rsid w:val="00BB7AE9"/>
    <w:rsid w:val="00BC6D2E"/>
    <w:rsid w:val="00BC77C2"/>
    <w:rsid w:val="00BD0CE1"/>
    <w:rsid w:val="00BD1D3E"/>
    <w:rsid w:val="00BD3162"/>
    <w:rsid w:val="00BD3AEC"/>
    <w:rsid w:val="00BD400C"/>
    <w:rsid w:val="00BD5F18"/>
    <w:rsid w:val="00BD6DF3"/>
    <w:rsid w:val="00BE0B7A"/>
    <w:rsid w:val="00BE1AF7"/>
    <w:rsid w:val="00BE221E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32FB"/>
    <w:rsid w:val="00BF4370"/>
    <w:rsid w:val="00BF468F"/>
    <w:rsid w:val="00BF52FF"/>
    <w:rsid w:val="00BF566B"/>
    <w:rsid w:val="00BF6336"/>
    <w:rsid w:val="00BF7896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1B15"/>
    <w:rsid w:val="00C32162"/>
    <w:rsid w:val="00C32E47"/>
    <w:rsid w:val="00C335AC"/>
    <w:rsid w:val="00C33B05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031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97A54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E89"/>
    <w:rsid w:val="00CC79AD"/>
    <w:rsid w:val="00CD1B13"/>
    <w:rsid w:val="00CD421B"/>
    <w:rsid w:val="00CD442A"/>
    <w:rsid w:val="00CD522A"/>
    <w:rsid w:val="00CD634D"/>
    <w:rsid w:val="00CD76B0"/>
    <w:rsid w:val="00CE138A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38B9"/>
    <w:rsid w:val="00D13EA0"/>
    <w:rsid w:val="00D15D27"/>
    <w:rsid w:val="00D1613B"/>
    <w:rsid w:val="00D17E6B"/>
    <w:rsid w:val="00D23065"/>
    <w:rsid w:val="00D24584"/>
    <w:rsid w:val="00D2791C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540F8"/>
    <w:rsid w:val="00D545CA"/>
    <w:rsid w:val="00D55C04"/>
    <w:rsid w:val="00D55D19"/>
    <w:rsid w:val="00D56076"/>
    <w:rsid w:val="00D5706A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2421"/>
    <w:rsid w:val="00D83EBC"/>
    <w:rsid w:val="00D84383"/>
    <w:rsid w:val="00D87525"/>
    <w:rsid w:val="00D9272E"/>
    <w:rsid w:val="00D96D22"/>
    <w:rsid w:val="00DA0103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660"/>
    <w:rsid w:val="00DB693C"/>
    <w:rsid w:val="00DC091C"/>
    <w:rsid w:val="00DC0B66"/>
    <w:rsid w:val="00DC0E44"/>
    <w:rsid w:val="00DC0F30"/>
    <w:rsid w:val="00DC2FC0"/>
    <w:rsid w:val="00DC3614"/>
    <w:rsid w:val="00DC3B6F"/>
    <w:rsid w:val="00DC63B1"/>
    <w:rsid w:val="00DC7363"/>
    <w:rsid w:val="00DC7D07"/>
    <w:rsid w:val="00DD0E50"/>
    <w:rsid w:val="00DD2123"/>
    <w:rsid w:val="00DD5562"/>
    <w:rsid w:val="00DD5C75"/>
    <w:rsid w:val="00DD60BE"/>
    <w:rsid w:val="00DE409C"/>
    <w:rsid w:val="00DE480B"/>
    <w:rsid w:val="00DE4FC1"/>
    <w:rsid w:val="00DE6567"/>
    <w:rsid w:val="00DE717C"/>
    <w:rsid w:val="00DE71E5"/>
    <w:rsid w:val="00DF1003"/>
    <w:rsid w:val="00DF25B4"/>
    <w:rsid w:val="00DF4D71"/>
    <w:rsid w:val="00DF4E20"/>
    <w:rsid w:val="00DF59F3"/>
    <w:rsid w:val="00DF66F3"/>
    <w:rsid w:val="00DF7379"/>
    <w:rsid w:val="00DF754E"/>
    <w:rsid w:val="00DF76B1"/>
    <w:rsid w:val="00E0021F"/>
    <w:rsid w:val="00E00924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579"/>
    <w:rsid w:val="00E506D3"/>
    <w:rsid w:val="00E508F3"/>
    <w:rsid w:val="00E5368A"/>
    <w:rsid w:val="00E53FC9"/>
    <w:rsid w:val="00E54BD2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95CE3"/>
    <w:rsid w:val="00EA0201"/>
    <w:rsid w:val="00EA0466"/>
    <w:rsid w:val="00EA05BA"/>
    <w:rsid w:val="00EA129C"/>
    <w:rsid w:val="00EA13C2"/>
    <w:rsid w:val="00EA1486"/>
    <w:rsid w:val="00EA265A"/>
    <w:rsid w:val="00EA3186"/>
    <w:rsid w:val="00EA59A5"/>
    <w:rsid w:val="00EA5E38"/>
    <w:rsid w:val="00EA5FE8"/>
    <w:rsid w:val="00EB1826"/>
    <w:rsid w:val="00EB3F39"/>
    <w:rsid w:val="00EB7AC1"/>
    <w:rsid w:val="00EB7B09"/>
    <w:rsid w:val="00EC10BB"/>
    <w:rsid w:val="00EC303A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0DF9"/>
    <w:rsid w:val="00EE1B97"/>
    <w:rsid w:val="00EE2D4B"/>
    <w:rsid w:val="00EE3CA4"/>
    <w:rsid w:val="00EE4374"/>
    <w:rsid w:val="00EE523D"/>
    <w:rsid w:val="00EE5810"/>
    <w:rsid w:val="00EE79AC"/>
    <w:rsid w:val="00EF5617"/>
    <w:rsid w:val="00F01EF8"/>
    <w:rsid w:val="00F02750"/>
    <w:rsid w:val="00F03E9F"/>
    <w:rsid w:val="00F064FD"/>
    <w:rsid w:val="00F07FF2"/>
    <w:rsid w:val="00F10B33"/>
    <w:rsid w:val="00F11761"/>
    <w:rsid w:val="00F11D86"/>
    <w:rsid w:val="00F123C7"/>
    <w:rsid w:val="00F126AD"/>
    <w:rsid w:val="00F12F5C"/>
    <w:rsid w:val="00F13F9F"/>
    <w:rsid w:val="00F141F1"/>
    <w:rsid w:val="00F1442D"/>
    <w:rsid w:val="00F20482"/>
    <w:rsid w:val="00F211CC"/>
    <w:rsid w:val="00F22102"/>
    <w:rsid w:val="00F2276F"/>
    <w:rsid w:val="00F22C5A"/>
    <w:rsid w:val="00F22F92"/>
    <w:rsid w:val="00F25EFA"/>
    <w:rsid w:val="00F26331"/>
    <w:rsid w:val="00F27692"/>
    <w:rsid w:val="00F31082"/>
    <w:rsid w:val="00F31688"/>
    <w:rsid w:val="00F31CC8"/>
    <w:rsid w:val="00F32D9E"/>
    <w:rsid w:val="00F36402"/>
    <w:rsid w:val="00F378F9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191"/>
    <w:rsid w:val="00F63439"/>
    <w:rsid w:val="00F63E9E"/>
    <w:rsid w:val="00F649C2"/>
    <w:rsid w:val="00F64BCA"/>
    <w:rsid w:val="00F64E8D"/>
    <w:rsid w:val="00F70431"/>
    <w:rsid w:val="00F70F59"/>
    <w:rsid w:val="00F716C1"/>
    <w:rsid w:val="00F71D64"/>
    <w:rsid w:val="00F720F8"/>
    <w:rsid w:val="00F74059"/>
    <w:rsid w:val="00F7682B"/>
    <w:rsid w:val="00F816D8"/>
    <w:rsid w:val="00F8299B"/>
    <w:rsid w:val="00F83F7D"/>
    <w:rsid w:val="00F862D2"/>
    <w:rsid w:val="00F863A0"/>
    <w:rsid w:val="00F868CD"/>
    <w:rsid w:val="00F92801"/>
    <w:rsid w:val="00F93001"/>
    <w:rsid w:val="00F94E88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B13"/>
    <w:rsid w:val="00FC1C0B"/>
    <w:rsid w:val="00FC378C"/>
    <w:rsid w:val="00FC3794"/>
    <w:rsid w:val="00FC4FC3"/>
    <w:rsid w:val="00FC6811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233C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AE6309"/>
  <w15:docId w15:val="{7B96501D-138C-4DBB-B6EF-0588F4A9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3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39B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39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39B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epi@be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ests.ecoles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pi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tests.ecoles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9F6426B2A4B0A9018D1A4827C3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041D-FD72-482C-BD23-48FA3FDF905D}"/>
      </w:docPartPr>
      <w:docPartBody>
        <w:p w:rsidR="00607C14" w:rsidRDefault="0086315E">
          <w:pPr>
            <w:pStyle w:val="D049F6426B2A4B0A9018D1A4827C3EDF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37B79B52AFB3430B83722BF88CCC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048FC-9B5C-4232-B2F0-0D079A592FE2}"/>
      </w:docPartPr>
      <w:docPartBody>
        <w:p w:rsidR="00F45F49" w:rsidRDefault="00AF28BD" w:rsidP="00AF28BD">
          <w:pPr>
            <w:pStyle w:val="37B79B52AFB3430B83722BF88CCCB85F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D043954C3CDC410184A2C6766B60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F8A9-7EA6-4918-8C02-06E6F1B51116}"/>
      </w:docPartPr>
      <w:docPartBody>
        <w:p w:rsidR="00F45F49" w:rsidRDefault="00AF28BD" w:rsidP="00AF28BD">
          <w:pPr>
            <w:pStyle w:val="D043954C3CDC410184A2C6766B60FE53"/>
          </w:pPr>
          <w:r w:rsidRPr="007A16B6">
            <w:t xml:space="preserve"> </w:t>
          </w:r>
        </w:p>
      </w:docPartBody>
    </w:docPart>
    <w:docPart>
      <w:docPartPr>
        <w:name w:val="91C892F45FE64475B82615B69E38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15683-9A5F-40AF-B9E8-B1E4A7871696}"/>
      </w:docPartPr>
      <w:docPartBody>
        <w:p w:rsidR="00F45F49" w:rsidRDefault="00AF28BD" w:rsidP="00AF28BD">
          <w:pPr>
            <w:pStyle w:val="91C892F45FE64475B82615B69E384634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D065F56B7EBF46E5A7FB579DF35FF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53B1A-B609-449B-A5F0-98B7DF61C29B}"/>
      </w:docPartPr>
      <w:docPartBody>
        <w:p w:rsidR="00F45F49" w:rsidRDefault="00AF28BD" w:rsidP="00AF28BD">
          <w:pPr>
            <w:pStyle w:val="D065F56B7EBF46E5A7FB579DF35FF553"/>
          </w:pPr>
          <w:r w:rsidRPr="007A16B6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E"/>
    <w:rsid w:val="00607C14"/>
    <w:rsid w:val="0086315E"/>
    <w:rsid w:val="00AF28BD"/>
    <w:rsid w:val="00D17426"/>
    <w:rsid w:val="00E259F8"/>
    <w:rsid w:val="00F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9F8"/>
    <w:rPr>
      <w:vanish/>
      <w:color w:val="9CC2E5" w:themeColor="accent1" w:themeTint="99"/>
      <w:lang w:val="de-CH"/>
    </w:rPr>
  </w:style>
  <w:style w:type="paragraph" w:customStyle="1" w:styleId="8FD78113650F4516B7AF40EE2D71003E">
    <w:name w:val="8FD78113650F4516B7AF40EE2D71003E"/>
  </w:style>
  <w:style w:type="paragraph" w:customStyle="1" w:styleId="13B0041FDDFC47DDA30B6210242C7EA8">
    <w:name w:val="13B0041FDDFC47DDA30B6210242C7EA8"/>
  </w:style>
  <w:style w:type="paragraph" w:customStyle="1" w:styleId="FF3EB764F0A040B692947B31A236B565">
    <w:name w:val="FF3EB764F0A040B692947B31A236B565"/>
  </w:style>
  <w:style w:type="paragraph" w:customStyle="1" w:styleId="F994C864657B45E3B1D80B7516D02BF8">
    <w:name w:val="F994C864657B45E3B1D80B7516D02BF8"/>
  </w:style>
  <w:style w:type="paragraph" w:customStyle="1" w:styleId="8BD8EF29F6D04AE2824EFFF558919495">
    <w:name w:val="8BD8EF29F6D04AE2824EFFF558919495"/>
  </w:style>
  <w:style w:type="paragraph" w:customStyle="1" w:styleId="E18CE0F50549456BA299B2EAED0A68F4">
    <w:name w:val="E18CE0F50549456BA299B2EAED0A68F4"/>
  </w:style>
  <w:style w:type="paragraph" w:customStyle="1" w:styleId="E1CEAD83DB2F4605B6E1CB15663C84BE">
    <w:name w:val="E1CEAD83DB2F4605B6E1CB15663C84BE"/>
  </w:style>
  <w:style w:type="paragraph" w:customStyle="1" w:styleId="D049F6426B2A4B0A9018D1A4827C3EDF">
    <w:name w:val="D049F6426B2A4B0A9018D1A4827C3EDF"/>
  </w:style>
  <w:style w:type="paragraph" w:customStyle="1" w:styleId="D812D1D03DE34440BEB192E785A6F5FB">
    <w:name w:val="D812D1D03DE34440BEB192E785A6F5FB"/>
  </w:style>
  <w:style w:type="paragraph" w:customStyle="1" w:styleId="2678E3A44AB4467AA3A8814629FA3311">
    <w:name w:val="2678E3A44AB4467AA3A8814629FA3311"/>
  </w:style>
  <w:style w:type="paragraph" w:customStyle="1" w:styleId="D13CFD18E76A4D69B5564B6D1906B239">
    <w:name w:val="D13CFD18E76A4D69B5564B6D1906B239"/>
  </w:style>
  <w:style w:type="paragraph" w:customStyle="1" w:styleId="296CAC666F084CBCAC0CFC7EE9320EDC">
    <w:name w:val="296CAC666F084CBCAC0CFC7EE9320EDC"/>
  </w:style>
  <w:style w:type="paragraph" w:customStyle="1" w:styleId="A1DEE62C09224267BF0E9DD929C90FAE">
    <w:name w:val="A1DEE62C09224267BF0E9DD929C90FAE"/>
  </w:style>
  <w:style w:type="paragraph" w:customStyle="1" w:styleId="1AF1B5CF89A64CDDA1639415037502B2">
    <w:name w:val="1AF1B5CF89A64CDDA1639415037502B2"/>
  </w:style>
  <w:style w:type="paragraph" w:customStyle="1" w:styleId="9A4C38A2F74441BDA90EF40DF5AAD578">
    <w:name w:val="9A4C38A2F74441BDA90EF40DF5AAD578"/>
  </w:style>
  <w:style w:type="paragraph" w:customStyle="1" w:styleId="5488EB5E2349471C923CB82479D93EB6">
    <w:name w:val="5488EB5E2349471C923CB82479D93EB6"/>
  </w:style>
  <w:style w:type="paragraph" w:customStyle="1" w:styleId="BC6E38EACAE04CD58A73E20C92709E15">
    <w:name w:val="BC6E38EACAE04CD58A73E20C92709E15"/>
  </w:style>
  <w:style w:type="paragraph" w:customStyle="1" w:styleId="1D964F96B0F142D4B72F0369CF547A22">
    <w:name w:val="1D964F96B0F142D4B72F0369CF547A22"/>
  </w:style>
  <w:style w:type="paragraph" w:customStyle="1" w:styleId="1DB16D8D9DA74291B61EC4CBD732C9FD">
    <w:name w:val="1DB16D8D9DA74291B61EC4CBD732C9FD"/>
  </w:style>
  <w:style w:type="paragraph" w:customStyle="1" w:styleId="5BA080B09A914D01BA53259D947B9592">
    <w:name w:val="5BA080B09A914D01BA53259D947B9592"/>
  </w:style>
  <w:style w:type="paragraph" w:customStyle="1" w:styleId="37B79B52AFB3430B83722BF88CCCB85F">
    <w:name w:val="37B79B52AFB3430B83722BF88CCCB85F"/>
    <w:rsid w:val="00AF28BD"/>
  </w:style>
  <w:style w:type="paragraph" w:customStyle="1" w:styleId="D043954C3CDC410184A2C6766B60FE53">
    <w:name w:val="D043954C3CDC410184A2C6766B60FE53"/>
    <w:rsid w:val="00AF28BD"/>
  </w:style>
  <w:style w:type="paragraph" w:customStyle="1" w:styleId="91C892F45FE64475B82615B69E384634">
    <w:name w:val="91C892F45FE64475B82615B69E384634"/>
    <w:rsid w:val="00AF28BD"/>
  </w:style>
  <w:style w:type="paragraph" w:customStyle="1" w:styleId="D065F56B7EBF46E5A7FB579DF35FF553">
    <w:name w:val="D065F56B7EBF46E5A7FB579DF35FF553"/>
    <w:rsid w:val="00AF28BD"/>
  </w:style>
  <w:style w:type="paragraph" w:customStyle="1" w:styleId="ADC3F36CAC404AAA84FBE33AFF059024">
    <w:name w:val="ADC3F36CAC404AAA84FBE33AFF059024"/>
    <w:rsid w:val="00E2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</officeatwork>
</file>

<file path=customXml/item5.xml><?xml version="1.0" encoding="utf-8"?>
<officeatwork xmlns="http://schemas.officeatwork.com/CustomXMLPart">
  <Recipient.DeliveryOption>Aux directions des établissements de l’école obligatoire</Recipient.DeliveryOption>
  <Recipient.CompleteAddress/>
  <Recipient.Introduction>Sehr geehrte Damen und Herren</Recipient.Introduction>
  <Recipient.Closing1>Freundliche Grüsse</Recipient.Closing1>
  <Recipient.Closing2/>
  <AddressBlock>Gesundheits-, Sozial- und Integrationsdirektion   
Gesundheitsamt   
Rathausgasse 1
Postfach
3000 Bern 8
+41 31 633 79 65
info.ga@be.ch
www.be.ch/gsi
</AddressBlock>
  <Signature1Block/>
  <Signature2Block/>
  <Ruecksendeadresse>GSI-GA, Rathausgasse 1, Postfach, 3000 Bern 8</Ruecksendeadresse>
  <Organisationseinheit1/>
  <Organisationseinheit2/>
  <CustomField.Subject>Nouvelle procédure : dépistage organisé sur place en cas d’émergence d’un foyer</CustomField.Subject>
  <CustomField.CopieTo/>
  <CustomField.Attach>- Briefvorlage zuhanden Eltern/Erziehungsberechtigte</CustomField.Attach>
  <CustomField.BE_YourRefNo/>
  <CustomField.BE_OurRefNo/>
  <Abteilung_1>Raphael Ben Nescher</Abteilung_1>
  <Abteilung_2/>
  <CustomField.Datum>Berne, le 30 août 2021</CustomField.Datum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FF34717-B7CA-41C1-B9CA-58397DD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Wyser Beat, BKD</dc:creator>
  <cp:keywords/>
  <dc:description/>
  <cp:lastModifiedBy>Wyser Beat, BKD-GS-FUD-FB_KOMMUNIKATION</cp:lastModifiedBy>
  <cp:revision>2</cp:revision>
  <cp:lastPrinted>2021-08-30T14:54:00Z</cp:lastPrinted>
  <dcterms:created xsi:type="dcterms:W3CDTF">2021-09-03T09:59:00Z</dcterms:created>
  <dcterms:modified xsi:type="dcterms:W3CDTF">2021-09-03T09:59:00Z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