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DC" w:rsidRPr="00A2388D" w:rsidRDefault="003248DC" w:rsidP="00A03B8B">
      <w:pPr>
        <w:pStyle w:val="1pt"/>
        <w:sectPr w:rsidR="003248DC" w:rsidRPr="00A2388D" w:rsidSect="00523D0D">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docGrid w:linePitch="360"/>
        </w:sect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9676E7" w:rsidRPr="00A2388D" w:rsidTr="005C1D53">
        <w:trPr>
          <w:trHeight w:val="1219"/>
        </w:trPr>
        <w:tc>
          <w:tcPr>
            <w:tcW w:w="5102" w:type="dxa"/>
            <w:vMerge w:val="restart"/>
          </w:tcPr>
          <w:p w:rsidR="00266C64" w:rsidRDefault="00523D0D" w:rsidP="00523D0D">
            <w:pPr>
              <w:pStyle w:val="Text85pt"/>
            </w:pPr>
            <w:r>
              <w:t>Direction de la santé, des affaires sociales et de l'intégration</w:t>
            </w:r>
          </w:p>
          <w:p w:rsidR="009676E7" w:rsidRPr="00A2388D" w:rsidRDefault="00266C64" w:rsidP="00523D0D">
            <w:pPr>
              <w:pStyle w:val="Text85pt"/>
            </w:pPr>
            <w:r w:rsidRPr="00266C64">
              <w:t>Office de la santé</w:t>
            </w:r>
            <w:r w:rsidR="00523D0D">
              <w:t xml:space="preserve">   </w:t>
            </w:r>
            <w:r w:rsidR="00523D0D">
              <w:br/>
              <w:t xml:space="preserve">   </w:t>
            </w:r>
            <w:r w:rsidR="00523D0D">
              <w:br/>
            </w:r>
            <w:r w:rsidR="00523D0D">
              <w:br/>
            </w:r>
            <w:r w:rsidR="00523D0D">
              <w:br/>
            </w:r>
            <w:proofErr w:type="spellStart"/>
            <w:r w:rsidR="00523D0D">
              <w:t>Rathausgasse</w:t>
            </w:r>
            <w:proofErr w:type="spellEnd"/>
            <w:r w:rsidR="00523D0D">
              <w:t xml:space="preserve"> 1</w:t>
            </w:r>
            <w:r w:rsidR="00523D0D">
              <w:br/>
              <w:t>Case postale</w:t>
            </w:r>
            <w:r w:rsidR="00523D0D">
              <w:br/>
              <w:t>3000 Berne 8</w:t>
            </w:r>
            <w:r w:rsidR="00523D0D">
              <w:br/>
            </w:r>
            <w:r w:rsidR="00523D0D">
              <w:br/>
              <w:t>www.be.ch/dssi</w:t>
            </w:r>
            <w:r w:rsidR="00523D0D">
              <w:br/>
            </w:r>
          </w:p>
        </w:tc>
        <w:tc>
          <w:tcPr>
            <w:tcW w:w="4876" w:type="dxa"/>
            <w:vAlign w:val="bottom"/>
          </w:tcPr>
          <w:p w:rsidR="009676E7" w:rsidRPr="00A2388D" w:rsidRDefault="00523D0D" w:rsidP="00645C93">
            <w:pPr>
              <w:pStyle w:val="Rcksendeadresse"/>
            </w:pPr>
            <w:r>
              <w:t>DSSI</w:t>
            </w:r>
            <w:r w:rsidR="00266C64">
              <w:t>-ODS</w:t>
            </w:r>
            <w:r>
              <w:t xml:space="preserve">, </w:t>
            </w:r>
            <w:proofErr w:type="spellStart"/>
            <w:r>
              <w:t>Rathausgasse</w:t>
            </w:r>
            <w:proofErr w:type="spellEnd"/>
            <w:r>
              <w:t xml:space="preserve"> 1, case postale, 3000 Berne 8</w:t>
            </w:r>
          </w:p>
        </w:tc>
      </w:tr>
      <w:tr w:rsidR="009676E7" w:rsidRPr="00A2388D" w:rsidTr="005C1D53">
        <w:trPr>
          <w:trHeight w:val="2194"/>
        </w:trPr>
        <w:tc>
          <w:tcPr>
            <w:tcW w:w="5102" w:type="dxa"/>
            <w:vMerge/>
          </w:tcPr>
          <w:p w:rsidR="009676E7" w:rsidRPr="00A2388D" w:rsidRDefault="009676E7" w:rsidP="005C1D53"/>
        </w:tc>
        <w:tc>
          <w:tcPr>
            <w:tcW w:w="4876" w:type="dxa"/>
          </w:tcPr>
          <w:p w:rsidR="009676E7" w:rsidRPr="00A2388D" w:rsidRDefault="00144141" w:rsidP="004F06BA">
            <w:pPr>
              <w:pStyle w:val="Empfngervorbarrierefrei"/>
            </w:pPr>
            <w:sdt>
              <w:sdtPr>
                <w:rPr>
                  <w:bCs/>
                </w:rPr>
                <w:tag w:val="Recipient.DeliveryOption"/>
                <w:id w:val="-23792725"/>
                <w:placeholder>
                  <w:docPart w:val="71E71A424E60457693F74CB8EFCCF677"/>
                </w:placeholder>
                <w:showingPlcHdr/>
                <w:dataBinding w:prefixMappings="xmlns:ns='http://schemas.officeatwork.com/CustomXMLPart'" w:xpath="/ns:officeatwork/ns:Recipient.DeliveryOption" w:storeItemID="{C9EF7656-0210-462C-829B-A9AFE99E1459}"/>
                <w:text w:multiLine="1"/>
              </w:sdtPr>
              <w:sdtEndPr/>
              <w:sdtContent>
                <w:r w:rsidR="00523D0D" w:rsidRPr="00A2388D">
                  <w:rPr>
                    <w:b/>
                  </w:rPr>
                  <w:t>‍</w:t>
                </w:r>
              </w:sdtContent>
            </w:sdt>
            <w:r w:rsidR="00523D0D" w:rsidRPr="00523D0D">
              <w:t>Aux parents et représentants légaux</w:t>
            </w:r>
          </w:p>
          <w:p w:rsidR="009676E7" w:rsidRPr="00A2388D" w:rsidRDefault="009676E7" w:rsidP="005C1D53">
            <w:pPr>
              <w:pStyle w:val="Text85pt"/>
            </w:pPr>
          </w:p>
        </w:tc>
      </w:tr>
      <w:tr w:rsidR="009676E7" w:rsidRPr="00A2388D" w:rsidTr="005C1D53">
        <w:trPr>
          <w:trHeight w:val="283"/>
        </w:trPr>
        <w:tc>
          <w:tcPr>
            <w:tcW w:w="5102" w:type="dxa"/>
            <w:vMerge/>
          </w:tcPr>
          <w:p w:rsidR="009676E7" w:rsidRPr="00A2388D" w:rsidRDefault="009676E7" w:rsidP="005C1D53"/>
        </w:tc>
        <w:tc>
          <w:tcPr>
            <w:tcW w:w="4876" w:type="dxa"/>
          </w:tcPr>
          <w:p w:rsidR="009676E7" w:rsidRPr="00A2388D" w:rsidRDefault="009676E7" w:rsidP="005C1D53">
            <w:pPr>
              <w:pStyle w:val="Text85pt"/>
            </w:pPr>
          </w:p>
        </w:tc>
      </w:tr>
      <w:bookmarkStart w:id="0" w:name="O_Referenz"/>
      <w:bookmarkEnd w:id="0"/>
      <w:tr w:rsidR="009676E7" w:rsidRPr="00A2388D" w:rsidTr="005C1D53">
        <w:trPr>
          <w:trHeight w:val="20"/>
        </w:trPr>
        <w:tc>
          <w:tcPr>
            <w:tcW w:w="5102" w:type="dxa"/>
          </w:tcPr>
          <w:p w:rsidR="009676E7" w:rsidRPr="00A2388D" w:rsidRDefault="00144141" w:rsidP="005C1D53">
            <w:pPr>
              <w:pStyle w:val="Text85pt"/>
            </w:pPr>
            <w:sdt>
              <w:sdtPr>
                <w:tag w:val="CustomField.BE_OurRefNo"/>
                <w:id w:val="914052802"/>
                <w:placeholder>
                  <w:docPart w:val="6D487847AEEC437FACAE38C165260C47"/>
                </w:placeholder>
                <w:showingPlcHdr/>
                <w:dataBinding w:prefixMappings="xmlns:ns='http://schemas.officeatwork.com/CustomXMLPart'" w:xpath="/ns:officeatwork/ns:CustomField.BE_OurRefNo" w:storeItemID="{C9EF7656-0210-462C-829B-A9AFE99E1459}"/>
                <w:text w:multiLine="1"/>
              </w:sdtPr>
              <w:sdtEndPr/>
              <w:sdtContent>
                <w:r w:rsidR="00A55BF1" w:rsidRPr="00A2388D">
                  <w:t xml:space="preserve"> </w:t>
                </w:r>
              </w:sdtContent>
            </w:sdt>
          </w:p>
          <w:bookmarkStart w:id="1" w:name="Y_Referenz"/>
          <w:bookmarkEnd w:id="1"/>
          <w:p w:rsidR="009676E7" w:rsidRPr="00A2388D" w:rsidRDefault="00144141" w:rsidP="005C1D53">
            <w:pPr>
              <w:pStyle w:val="Text85pt"/>
            </w:pPr>
            <w:sdt>
              <w:sdtPr>
                <w:tag w:val="CustomField.BE_YourRefNo"/>
                <w:id w:val="-194081319"/>
                <w:placeholder>
                  <w:docPart w:val="66F880D81A9C4FBD8ACD98E8D82A1CA2"/>
                </w:placeholder>
                <w:showingPlcHdr/>
                <w:dataBinding w:prefixMappings="xmlns:ns='http://schemas.officeatwork.com/CustomXMLPart'" w:xpath="/ns:officeatwork/ns:CustomField.BE_YourRefNo" w:storeItemID="{C9EF7656-0210-462C-829B-A9AFE99E1459}"/>
                <w:text w:multiLine="1"/>
              </w:sdtPr>
              <w:sdtEndPr/>
              <w:sdtContent>
                <w:r w:rsidR="00A55BF1" w:rsidRPr="00A2388D">
                  <w:rPr>
                    <w:rStyle w:val="Platzhaltertext"/>
                  </w:rPr>
                  <w:t xml:space="preserve"> </w:t>
                </w:r>
              </w:sdtContent>
            </w:sdt>
          </w:p>
        </w:tc>
        <w:sdt>
          <w:sdtPr>
            <w:tag w:val="CustomField.Datum"/>
            <w:id w:val="-1905588031"/>
            <w:placeholder>
              <w:docPart w:val="3C85DF48074349679D547479DE8A8784"/>
            </w:placeholder>
            <w:dataBinding w:prefixMappings="xmlns:ns='http://schemas.officeatwork.com/CustomXMLPart'" w:xpath="/ns:officeatwork/ns:CustomField.Datum" w:storeItemID="{C9EF7656-0210-462C-829B-A9AFE99E1459}"/>
            <w:text w:multiLine="1"/>
          </w:sdtPr>
          <w:sdtEndPr/>
          <w:sdtContent>
            <w:tc>
              <w:tcPr>
                <w:tcW w:w="4876" w:type="dxa"/>
              </w:tcPr>
              <w:p w:rsidR="009676E7" w:rsidRPr="00A2388D" w:rsidRDefault="00523D0D" w:rsidP="005C1D53">
                <w:pPr>
                  <w:pStyle w:val="Text85pt"/>
                </w:pPr>
                <w:r>
                  <w:t>Berne, le 8 septembre 2021</w:t>
                </w:r>
              </w:p>
            </w:tc>
          </w:sdtContent>
        </w:sdt>
      </w:tr>
    </w:tbl>
    <w:sdt>
      <w:sdtPr>
        <w:tag w:val="CustomField.Subject"/>
        <w:id w:val="1624968152"/>
        <w:placeholder>
          <w:docPart w:val="3248F7A3B11F497A8F4B12F22989EB03"/>
        </w:placeholder>
        <w:showingPlcHdr/>
        <w:dataBinding w:prefixMappings="xmlns:ns='http://schemas.officeatwork.com/CustomXMLPart'" w:xpath="/ns:officeatwork/ns:CustomField.Subject" w:storeItemID="{C9EF7656-0210-462C-829B-A9AFE99E1459}"/>
        <w:text w:multiLine="1"/>
      </w:sdtPr>
      <w:sdtEndPr/>
      <w:sdtContent>
        <w:p w:rsidR="006062FE" w:rsidRPr="00A2388D" w:rsidRDefault="00862B78" w:rsidP="00212C71">
          <w:pPr>
            <w:pStyle w:val="Brieftitel"/>
          </w:pPr>
          <w:r w:rsidRPr="00A2388D">
            <w:rPr>
              <w:rStyle w:val="Platzhaltertext"/>
            </w:rPr>
            <w:t xml:space="preserve"> </w:t>
          </w:r>
        </w:p>
      </w:sdtContent>
    </w:sdt>
    <w:sdt>
      <w:sdtPr>
        <w:rPr>
          <w:rFonts w:ascii="Arial" w:hAnsi="Arial" w:cs="Arial"/>
          <w:b/>
          <w:spacing w:val="6"/>
          <w:szCs w:val="21"/>
        </w:rPr>
        <w:tag w:val="Recipient.Introduction"/>
        <w:id w:val="-1529105000"/>
        <w:placeholder>
          <w:docPart w:val="D068040D55324E6D9E7139E9E926879F"/>
        </w:placeholder>
        <w:dataBinding w:prefixMappings="xmlns:ns='http://schemas.officeatwork.com/CustomXMLPart'" w:xpath="/ns:officeatwork/ns:Recipient.Introduction" w:storeItemID="{C9EF7656-0210-462C-829B-A9AFE99E1459}"/>
        <w:text w:multiLine="1"/>
      </w:sdtPr>
      <w:sdtEndPr/>
      <w:sdtContent>
        <w:p w:rsidR="00144141" w:rsidRPr="00144141" w:rsidRDefault="00523D0D" w:rsidP="00144141">
          <w:pPr>
            <w:pStyle w:val="Standardbarrierefrei"/>
          </w:pPr>
          <w:r w:rsidRPr="00523D0D">
            <w:rPr>
              <w:rFonts w:ascii="Arial" w:hAnsi="Arial" w:cs="Arial"/>
              <w:b/>
              <w:spacing w:val="6"/>
              <w:szCs w:val="21"/>
            </w:rPr>
            <w:t>Informations à propos des tests COVID-19 au sein de l’école obligatoire</w:t>
          </w:r>
          <w:r>
            <w:rPr>
              <w:rFonts w:ascii="Arial" w:hAnsi="Arial" w:cs="Arial"/>
              <w:b/>
              <w:spacing w:val="6"/>
              <w:szCs w:val="21"/>
            </w:rPr>
            <w:br/>
          </w:r>
        </w:p>
      </w:sdtContent>
    </w:sdt>
    <w:bookmarkStart w:id="2" w:name="Text" w:displacedByCustomXml="prev"/>
    <w:p w:rsidR="00144141" w:rsidRPr="00461ED9" w:rsidRDefault="00144141" w:rsidP="00144141">
      <w:pPr>
        <w:jc w:val="both"/>
        <w:rPr>
          <w:rFonts w:ascii="Arial" w:hAnsi="Arial" w:cs="Arial"/>
          <w:spacing w:val="6"/>
          <w:szCs w:val="21"/>
        </w:rPr>
      </w:pPr>
      <w:r w:rsidRPr="00461ED9">
        <w:rPr>
          <w:rFonts w:ascii="Arial" w:hAnsi="Arial" w:cs="Arial"/>
          <w:spacing w:val="6"/>
          <w:szCs w:val="21"/>
        </w:rPr>
        <w:t>Chers parents, chers représentants légaux</w:t>
      </w:r>
      <w:r>
        <w:rPr>
          <w:rFonts w:ascii="Arial" w:hAnsi="Arial" w:cs="Arial"/>
          <w:spacing w:val="6"/>
          <w:szCs w:val="21"/>
        </w:rPr>
        <w:t>,</w:t>
      </w:r>
      <w:r w:rsidRPr="00461ED9">
        <w:rPr>
          <w:rFonts w:ascii="Arial" w:hAnsi="Arial" w:cs="Arial"/>
          <w:spacing w:val="6"/>
          <w:szCs w:val="21"/>
        </w:rPr>
        <w:t xml:space="preserve"> </w:t>
      </w:r>
    </w:p>
    <w:p w:rsidR="00144141" w:rsidRPr="00461ED9" w:rsidRDefault="00144141" w:rsidP="00144141">
      <w:pPr>
        <w:jc w:val="both"/>
        <w:rPr>
          <w:rFonts w:ascii="Arial" w:hAnsi="Arial" w:cs="Arial"/>
          <w:spacing w:val="6"/>
          <w:szCs w:val="21"/>
        </w:rPr>
      </w:pPr>
    </w:p>
    <w:p w:rsidR="00144141" w:rsidRDefault="00144141" w:rsidP="00144141">
      <w:pPr>
        <w:jc w:val="both"/>
        <w:rPr>
          <w:rFonts w:ascii="Arial" w:hAnsi="Arial" w:cs="Arial"/>
          <w:spacing w:val="6"/>
          <w:szCs w:val="21"/>
        </w:rPr>
      </w:pPr>
      <w:r w:rsidRPr="00461ED9">
        <w:rPr>
          <w:rFonts w:ascii="Arial" w:hAnsi="Arial" w:cs="Arial"/>
          <w:spacing w:val="6"/>
          <w:szCs w:val="21"/>
        </w:rPr>
        <w:t xml:space="preserve">Le canton a changé la procédure lors de cas de COVID-19 dans les écoles. Dès lors, </w:t>
      </w:r>
      <w:r>
        <w:rPr>
          <w:rFonts w:ascii="Arial" w:hAnsi="Arial" w:cs="Arial"/>
          <w:spacing w:val="6"/>
          <w:szCs w:val="21"/>
        </w:rPr>
        <w:t xml:space="preserve">les tests de dépistage hebdomadaires en série n’auront plus lieu. </w:t>
      </w:r>
      <w:r w:rsidRPr="00461ED9">
        <w:rPr>
          <w:rFonts w:ascii="Arial" w:hAnsi="Arial" w:cs="Arial"/>
          <w:spacing w:val="6"/>
          <w:szCs w:val="21"/>
        </w:rPr>
        <w:t xml:space="preserve">Toutefois, des tests plus intensifs seront désormais effectués </w:t>
      </w:r>
      <w:r>
        <w:rPr>
          <w:rFonts w:ascii="Arial" w:hAnsi="Arial" w:cs="Arial"/>
          <w:spacing w:val="6"/>
          <w:szCs w:val="21"/>
        </w:rPr>
        <w:t>suite à</w:t>
      </w:r>
      <w:r w:rsidRPr="00461ED9">
        <w:rPr>
          <w:rFonts w:ascii="Arial" w:hAnsi="Arial" w:cs="Arial"/>
          <w:spacing w:val="6"/>
          <w:szCs w:val="21"/>
        </w:rPr>
        <w:t xml:space="preserve"> </w:t>
      </w:r>
      <w:r>
        <w:rPr>
          <w:rFonts w:ascii="Arial" w:hAnsi="Arial" w:cs="Arial"/>
          <w:spacing w:val="6"/>
          <w:szCs w:val="21"/>
        </w:rPr>
        <w:t>une flambée</w:t>
      </w:r>
      <w:r w:rsidRPr="00461ED9">
        <w:rPr>
          <w:rFonts w:ascii="Arial" w:hAnsi="Arial" w:cs="Arial"/>
          <w:spacing w:val="6"/>
          <w:szCs w:val="21"/>
        </w:rPr>
        <w:t xml:space="preserve">. </w:t>
      </w:r>
      <w:r w:rsidRPr="00852F88">
        <w:rPr>
          <w:rFonts w:ascii="Arial" w:hAnsi="Arial" w:cs="Arial"/>
          <w:spacing w:val="6"/>
          <w:szCs w:val="21"/>
        </w:rPr>
        <w:t>En fonction du nombre de cas positifs dans une classe, différentes mesures</w:t>
      </w:r>
      <w:r>
        <w:rPr>
          <w:rFonts w:ascii="Arial" w:hAnsi="Arial" w:cs="Arial"/>
          <w:spacing w:val="6"/>
          <w:szCs w:val="21"/>
        </w:rPr>
        <w:t xml:space="preserve"> s</w:t>
      </w:r>
      <w:bookmarkStart w:id="3" w:name="_GoBack"/>
      <w:bookmarkEnd w:id="3"/>
      <w:r>
        <w:rPr>
          <w:rFonts w:ascii="Arial" w:hAnsi="Arial" w:cs="Arial"/>
          <w:spacing w:val="6"/>
          <w:szCs w:val="21"/>
        </w:rPr>
        <w:t>eront</w:t>
      </w:r>
      <w:r w:rsidRPr="00852F88">
        <w:rPr>
          <w:rFonts w:ascii="Arial" w:hAnsi="Arial" w:cs="Arial"/>
          <w:spacing w:val="6"/>
          <w:szCs w:val="21"/>
        </w:rPr>
        <w:t xml:space="preserve"> prises :</w:t>
      </w:r>
    </w:p>
    <w:p w:rsidR="00144141" w:rsidRPr="00852F88" w:rsidRDefault="00144141" w:rsidP="00144141">
      <w:pPr>
        <w:jc w:val="both"/>
        <w:rPr>
          <w:rFonts w:ascii="Arial" w:hAnsi="Arial" w:cs="Arial"/>
          <w:spacing w:val="6"/>
          <w:szCs w:val="21"/>
        </w:rPr>
      </w:pPr>
    </w:p>
    <w:p w:rsidR="00144141" w:rsidRDefault="00144141" w:rsidP="00144141">
      <w:pPr>
        <w:jc w:val="both"/>
        <w:rPr>
          <w:rFonts w:ascii="Arial" w:hAnsi="Arial" w:cs="Arial"/>
          <w:b/>
          <w:spacing w:val="6"/>
          <w:szCs w:val="21"/>
        </w:rPr>
      </w:pPr>
      <w:r w:rsidRPr="00852F88">
        <w:rPr>
          <w:rFonts w:ascii="Arial" w:hAnsi="Arial" w:cs="Arial"/>
          <w:b/>
          <w:spacing w:val="6"/>
          <w:szCs w:val="21"/>
        </w:rPr>
        <w:t xml:space="preserve">Les parents signalent les enfants testés positifs : </w:t>
      </w:r>
      <w:r w:rsidRPr="00852F88">
        <w:rPr>
          <w:rFonts w:ascii="Arial" w:hAnsi="Arial" w:cs="Arial"/>
          <w:spacing w:val="6"/>
          <w:szCs w:val="21"/>
        </w:rPr>
        <w:t>Si votre enfant a été testé positif, veuil</w:t>
      </w:r>
      <w:r>
        <w:rPr>
          <w:rFonts w:ascii="Arial" w:hAnsi="Arial" w:cs="Arial"/>
          <w:spacing w:val="6"/>
          <w:szCs w:val="21"/>
        </w:rPr>
        <w:t xml:space="preserve">lez le signaler immédiatement au maître / à la maitresse de </w:t>
      </w:r>
      <w:r w:rsidRPr="00852F88">
        <w:rPr>
          <w:rFonts w:ascii="Arial" w:hAnsi="Arial" w:cs="Arial"/>
          <w:spacing w:val="6"/>
          <w:szCs w:val="21"/>
        </w:rPr>
        <w:t>classe.</w:t>
      </w:r>
      <w:r>
        <w:rPr>
          <w:rFonts w:ascii="Arial" w:hAnsi="Arial" w:cs="Arial"/>
          <w:spacing w:val="6"/>
          <w:szCs w:val="21"/>
        </w:rPr>
        <w:t xml:space="preserve"> </w:t>
      </w:r>
    </w:p>
    <w:p w:rsidR="00144141" w:rsidRPr="00852F88" w:rsidRDefault="00144141" w:rsidP="00144141">
      <w:pPr>
        <w:jc w:val="both"/>
        <w:rPr>
          <w:rFonts w:ascii="Arial" w:hAnsi="Arial" w:cs="Arial"/>
          <w:spacing w:val="6"/>
          <w:szCs w:val="21"/>
        </w:rPr>
      </w:pPr>
    </w:p>
    <w:p w:rsidR="00144141" w:rsidRPr="00852F88" w:rsidRDefault="00144141" w:rsidP="00144141">
      <w:pPr>
        <w:jc w:val="both"/>
        <w:rPr>
          <w:rFonts w:ascii="Arial" w:hAnsi="Arial" w:cs="Arial"/>
          <w:spacing w:val="6"/>
          <w:szCs w:val="21"/>
        </w:rPr>
      </w:pPr>
      <w:r>
        <w:rPr>
          <w:rFonts w:ascii="Arial" w:hAnsi="Arial" w:cs="Arial"/>
          <w:b/>
          <w:spacing w:val="6"/>
          <w:szCs w:val="21"/>
        </w:rPr>
        <w:t>En</w:t>
      </w:r>
      <w:r w:rsidRPr="00852F88">
        <w:rPr>
          <w:rFonts w:ascii="Arial" w:hAnsi="Arial" w:cs="Arial"/>
          <w:b/>
          <w:spacing w:val="6"/>
          <w:szCs w:val="21"/>
        </w:rPr>
        <w:t xml:space="preserve"> cas </w:t>
      </w:r>
      <w:r>
        <w:rPr>
          <w:rFonts w:ascii="Arial" w:hAnsi="Arial" w:cs="Arial"/>
          <w:b/>
          <w:spacing w:val="6"/>
          <w:szCs w:val="21"/>
        </w:rPr>
        <w:t xml:space="preserve">d’un seul cas </w:t>
      </w:r>
      <w:r w:rsidRPr="00852F88">
        <w:rPr>
          <w:rFonts w:ascii="Arial" w:hAnsi="Arial" w:cs="Arial"/>
          <w:b/>
          <w:spacing w:val="6"/>
          <w:szCs w:val="21"/>
        </w:rPr>
        <w:t>positif dans une classe :</w:t>
      </w:r>
      <w:r>
        <w:rPr>
          <w:rFonts w:ascii="Arial" w:hAnsi="Arial" w:cs="Arial"/>
          <w:b/>
          <w:spacing w:val="6"/>
          <w:szCs w:val="21"/>
        </w:rPr>
        <w:t xml:space="preserve"> </w:t>
      </w:r>
      <w:r>
        <w:rPr>
          <w:rFonts w:ascii="Arial" w:hAnsi="Arial" w:cs="Arial"/>
          <w:spacing w:val="6"/>
          <w:szCs w:val="21"/>
        </w:rPr>
        <w:t>À partir de la 7H</w:t>
      </w:r>
      <w:r w:rsidRPr="00852F88">
        <w:rPr>
          <w:rFonts w:ascii="Arial" w:hAnsi="Arial" w:cs="Arial"/>
          <w:spacing w:val="6"/>
          <w:szCs w:val="21"/>
        </w:rPr>
        <w:t>, les masques sont obligatoires pour toute la classe pendant 7 jours.</w:t>
      </w:r>
      <w:r>
        <w:rPr>
          <w:rFonts w:ascii="Arial" w:hAnsi="Arial" w:cs="Arial"/>
          <w:spacing w:val="6"/>
          <w:szCs w:val="21"/>
        </w:rPr>
        <w:t xml:space="preserve"> </w:t>
      </w:r>
      <w:r w:rsidRPr="00852F88">
        <w:rPr>
          <w:rFonts w:ascii="Arial" w:hAnsi="Arial" w:cs="Arial"/>
          <w:spacing w:val="6"/>
          <w:szCs w:val="21"/>
        </w:rPr>
        <w:t xml:space="preserve">Tous les enfants de la classe reçoivent une recommandation pour faire un test </w:t>
      </w:r>
      <w:r>
        <w:rPr>
          <w:rFonts w:ascii="Arial" w:hAnsi="Arial" w:cs="Arial"/>
          <w:spacing w:val="6"/>
          <w:szCs w:val="21"/>
        </w:rPr>
        <w:t>COVID-19 en privé (test</w:t>
      </w:r>
      <w:r w:rsidRPr="00852F88">
        <w:rPr>
          <w:rFonts w:ascii="Arial" w:hAnsi="Arial" w:cs="Arial"/>
          <w:spacing w:val="6"/>
          <w:szCs w:val="21"/>
        </w:rPr>
        <w:t xml:space="preserve"> PCR </w:t>
      </w:r>
      <w:r>
        <w:rPr>
          <w:rFonts w:ascii="Arial" w:hAnsi="Arial" w:cs="Arial"/>
          <w:spacing w:val="6"/>
          <w:szCs w:val="21"/>
        </w:rPr>
        <w:t>individuel</w:t>
      </w:r>
      <w:r w:rsidRPr="00852F88">
        <w:rPr>
          <w:rFonts w:ascii="Arial" w:hAnsi="Arial" w:cs="Arial"/>
          <w:spacing w:val="6"/>
          <w:szCs w:val="21"/>
        </w:rPr>
        <w:t xml:space="preserve">). La classe n'est pas envoyée en quarantaine. </w:t>
      </w:r>
    </w:p>
    <w:p w:rsidR="00144141" w:rsidRPr="009D23BD" w:rsidRDefault="00144141" w:rsidP="00144141">
      <w:pPr>
        <w:jc w:val="both"/>
        <w:rPr>
          <w:rFonts w:ascii="Arial" w:hAnsi="Arial" w:cs="Arial"/>
          <w:spacing w:val="6"/>
          <w:szCs w:val="21"/>
        </w:rPr>
      </w:pPr>
    </w:p>
    <w:p w:rsidR="00144141" w:rsidRPr="000F6C6A" w:rsidRDefault="00144141" w:rsidP="00144141">
      <w:pPr>
        <w:jc w:val="both"/>
        <w:rPr>
          <w:rFonts w:ascii="Arial" w:hAnsi="Arial" w:cs="Arial"/>
          <w:spacing w:val="6"/>
          <w:szCs w:val="21"/>
        </w:rPr>
      </w:pPr>
      <w:r w:rsidRPr="009E12B1">
        <w:rPr>
          <w:rFonts w:ascii="Arial" w:hAnsi="Arial" w:cs="Arial"/>
          <w:b/>
          <w:spacing w:val="6"/>
          <w:szCs w:val="21"/>
        </w:rPr>
        <w:t xml:space="preserve">En cas de 2 à 3 cas positifs en 5 jours dans une classe : </w:t>
      </w:r>
      <w:r w:rsidRPr="009E12B1">
        <w:rPr>
          <w:rFonts w:ascii="Arial" w:hAnsi="Arial" w:cs="Arial"/>
          <w:spacing w:val="6"/>
          <w:szCs w:val="21"/>
        </w:rPr>
        <w:t xml:space="preserve">Tous les </w:t>
      </w:r>
      <w:r>
        <w:rPr>
          <w:rFonts w:ascii="Arial" w:hAnsi="Arial" w:cs="Arial"/>
          <w:spacing w:val="6"/>
          <w:szCs w:val="21"/>
        </w:rPr>
        <w:t>élèves</w:t>
      </w:r>
      <w:r w:rsidRPr="009E12B1">
        <w:rPr>
          <w:rFonts w:ascii="Arial" w:hAnsi="Arial" w:cs="Arial"/>
          <w:spacing w:val="6"/>
          <w:szCs w:val="21"/>
        </w:rPr>
        <w:t xml:space="preserve"> de la classe et les enseignant</w:t>
      </w:r>
      <w:r>
        <w:rPr>
          <w:rFonts w:ascii="Arial" w:hAnsi="Arial" w:cs="Arial"/>
          <w:spacing w:val="6"/>
          <w:szCs w:val="21"/>
        </w:rPr>
        <w:t>-e-</w:t>
      </w:r>
      <w:r w:rsidRPr="009E12B1">
        <w:rPr>
          <w:rFonts w:ascii="Arial" w:hAnsi="Arial" w:cs="Arial"/>
          <w:spacing w:val="6"/>
          <w:szCs w:val="21"/>
        </w:rPr>
        <w:t>s sont obligatoirement testé</w:t>
      </w:r>
      <w:r>
        <w:rPr>
          <w:rFonts w:ascii="Arial" w:hAnsi="Arial" w:cs="Arial"/>
          <w:spacing w:val="6"/>
          <w:szCs w:val="21"/>
        </w:rPr>
        <w:t>-e-</w:t>
      </w:r>
      <w:r w:rsidRPr="009E12B1">
        <w:rPr>
          <w:rFonts w:ascii="Arial" w:hAnsi="Arial" w:cs="Arial"/>
          <w:spacing w:val="6"/>
          <w:szCs w:val="21"/>
        </w:rPr>
        <w:t>s à l'école (tests</w:t>
      </w:r>
      <w:r>
        <w:rPr>
          <w:rFonts w:ascii="Arial" w:hAnsi="Arial" w:cs="Arial"/>
          <w:spacing w:val="6"/>
          <w:szCs w:val="21"/>
        </w:rPr>
        <w:t xml:space="preserve"> </w:t>
      </w:r>
      <w:r w:rsidRPr="00D54463">
        <w:rPr>
          <w:rFonts w:ascii="Arial" w:hAnsi="Arial" w:cs="Arial"/>
          <w:spacing w:val="6"/>
          <w:szCs w:val="21"/>
        </w:rPr>
        <w:t>salivaires</w:t>
      </w:r>
      <w:r w:rsidRPr="009E12B1">
        <w:rPr>
          <w:rFonts w:ascii="Arial" w:hAnsi="Arial" w:cs="Arial"/>
          <w:color w:val="FF0000"/>
          <w:spacing w:val="6"/>
          <w:szCs w:val="21"/>
        </w:rPr>
        <w:t xml:space="preserve"> </w:t>
      </w:r>
      <w:r w:rsidRPr="009E12B1">
        <w:rPr>
          <w:rFonts w:ascii="Arial" w:hAnsi="Arial" w:cs="Arial"/>
          <w:spacing w:val="6"/>
          <w:szCs w:val="21"/>
        </w:rPr>
        <w:t xml:space="preserve">PCR individuels). </w:t>
      </w:r>
      <w:r>
        <w:rPr>
          <w:rFonts w:ascii="Arial" w:hAnsi="Arial" w:cs="Arial"/>
          <w:spacing w:val="6"/>
          <w:szCs w:val="21"/>
        </w:rPr>
        <w:t>Ceci est valable également pour les élèves de l’école enfantine</w:t>
      </w:r>
      <w:r w:rsidRPr="009E12B1">
        <w:rPr>
          <w:rFonts w:ascii="Arial" w:hAnsi="Arial" w:cs="Arial"/>
          <w:spacing w:val="6"/>
          <w:szCs w:val="21"/>
        </w:rPr>
        <w:t>. Les personnes vaccinées ou guéries sans symptôme ne sont pas testées. Tous les enfants restent à la maison jusqu'à ce que le résultat du test soit disponible (généralement 1 à 2 jours). Le</w:t>
      </w:r>
      <w:r>
        <w:rPr>
          <w:rFonts w:ascii="Arial" w:hAnsi="Arial" w:cs="Arial"/>
          <w:spacing w:val="6"/>
          <w:szCs w:val="21"/>
        </w:rPr>
        <w:t>s personnes testées négatives</w:t>
      </w:r>
      <w:r w:rsidRPr="009E12B1">
        <w:rPr>
          <w:rFonts w:ascii="Arial" w:hAnsi="Arial" w:cs="Arial"/>
          <w:spacing w:val="6"/>
          <w:szCs w:val="21"/>
        </w:rPr>
        <w:t xml:space="preserve"> reviennent à l'école par la suite. </w:t>
      </w:r>
      <w:r>
        <w:rPr>
          <w:rFonts w:ascii="Arial" w:hAnsi="Arial" w:cs="Arial"/>
          <w:spacing w:val="6"/>
          <w:szCs w:val="21"/>
        </w:rPr>
        <w:t xml:space="preserve">Après 4 jours, un autre test sera effectué. À partir de la 7H, les masques sont obligatoires pendant 7 jours pour l’ensemble de la classe. </w:t>
      </w:r>
    </w:p>
    <w:p w:rsidR="00144141" w:rsidRPr="000F6C6A" w:rsidRDefault="00144141" w:rsidP="00144141">
      <w:pPr>
        <w:jc w:val="both"/>
        <w:rPr>
          <w:rFonts w:ascii="Arial" w:hAnsi="Arial" w:cs="Arial"/>
          <w:spacing w:val="6"/>
          <w:szCs w:val="21"/>
        </w:rPr>
      </w:pPr>
    </w:p>
    <w:p w:rsidR="00144141" w:rsidRPr="009E12B1" w:rsidRDefault="00144141" w:rsidP="00144141">
      <w:pPr>
        <w:jc w:val="both"/>
        <w:rPr>
          <w:rFonts w:ascii="Arial" w:hAnsi="Arial" w:cs="Arial"/>
          <w:spacing w:val="6"/>
          <w:szCs w:val="21"/>
        </w:rPr>
      </w:pPr>
      <w:r w:rsidRPr="009E12B1">
        <w:rPr>
          <w:rFonts w:ascii="Arial" w:hAnsi="Arial" w:cs="Arial"/>
          <w:b/>
          <w:spacing w:val="6"/>
          <w:szCs w:val="21"/>
        </w:rPr>
        <w:t xml:space="preserve">À partir de 4 cas positifs en 5 jours dans une classe : </w:t>
      </w:r>
      <w:r w:rsidRPr="009E12B1">
        <w:rPr>
          <w:rFonts w:ascii="Arial" w:hAnsi="Arial" w:cs="Arial"/>
          <w:spacing w:val="6"/>
          <w:szCs w:val="21"/>
        </w:rPr>
        <w:t xml:space="preserve">Tous les </w:t>
      </w:r>
      <w:r>
        <w:rPr>
          <w:rFonts w:ascii="Arial" w:hAnsi="Arial" w:cs="Arial"/>
          <w:spacing w:val="6"/>
          <w:szCs w:val="21"/>
        </w:rPr>
        <w:t>élèves</w:t>
      </w:r>
      <w:r w:rsidRPr="009E12B1">
        <w:rPr>
          <w:rFonts w:ascii="Arial" w:hAnsi="Arial" w:cs="Arial"/>
          <w:spacing w:val="6"/>
          <w:szCs w:val="21"/>
        </w:rPr>
        <w:t xml:space="preserve"> de la classe et les enseignant</w:t>
      </w:r>
      <w:r>
        <w:rPr>
          <w:rFonts w:ascii="Arial" w:hAnsi="Arial" w:cs="Arial"/>
          <w:spacing w:val="6"/>
          <w:szCs w:val="21"/>
        </w:rPr>
        <w:t>-e-</w:t>
      </w:r>
      <w:r w:rsidRPr="009E12B1">
        <w:rPr>
          <w:rFonts w:ascii="Arial" w:hAnsi="Arial" w:cs="Arial"/>
          <w:spacing w:val="6"/>
          <w:szCs w:val="21"/>
        </w:rPr>
        <w:t xml:space="preserve">s doivent </w:t>
      </w:r>
      <w:r>
        <w:rPr>
          <w:rFonts w:ascii="Arial" w:hAnsi="Arial" w:cs="Arial"/>
          <w:spacing w:val="6"/>
          <w:szCs w:val="21"/>
        </w:rPr>
        <w:t>se mettre</w:t>
      </w:r>
      <w:r w:rsidRPr="009E12B1">
        <w:rPr>
          <w:rFonts w:ascii="Arial" w:hAnsi="Arial" w:cs="Arial"/>
          <w:spacing w:val="6"/>
          <w:szCs w:val="21"/>
        </w:rPr>
        <w:t xml:space="preserve"> en quarantaine pendant 10 jours. Les personnes vaccinées ou guéries sans symptôme en sont exemptées. Il est conseillé</w:t>
      </w:r>
      <w:r>
        <w:rPr>
          <w:rFonts w:ascii="Arial" w:hAnsi="Arial" w:cs="Arial"/>
          <w:spacing w:val="6"/>
          <w:szCs w:val="21"/>
        </w:rPr>
        <w:t>,</w:t>
      </w:r>
      <w:r w:rsidRPr="009E12B1">
        <w:rPr>
          <w:rFonts w:ascii="Arial" w:hAnsi="Arial" w:cs="Arial"/>
          <w:spacing w:val="6"/>
          <w:szCs w:val="21"/>
        </w:rPr>
        <w:t xml:space="preserve"> à tou</w:t>
      </w:r>
      <w:r>
        <w:rPr>
          <w:rFonts w:ascii="Arial" w:hAnsi="Arial" w:cs="Arial"/>
          <w:spacing w:val="6"/>
          <w:szCs w:val="21"/>
        </w:rPr>
        <w:t>tes</w:t>
      </w:r>
      <w:r w:rsidRPr="009E12B1">
        <w:rPr>
          <w:rFonts w:ascii="Arial" w:hAnsi="Arial" w:cs="Arial"/>
          <w:spacing w:val="6"/>
          <w:szCs w:val="21"/>
        </w:rPr>
        <w:t xml:space="preserve"> les autres</w:t>
      </w:r>
      <w:r>
        <w:rPr>
          <w:rFonts w:ascii="Arial" w:hAnsi="Arial" w:cs="Arial"/>
          <w:spacing w:val="6"/>
          <w:szCs w:val="21"/>
        </w:rPr>
        <w:t xml:space="preserve"> personnes,</w:t>
      </w:r>
      <w:r w:rsidRPr="009E12B1">
        <w:rPr>
          <w:rFonts w:ascii="Arial" w:hAnsi="Arial" w:cs="Arial"/>
          <w:spacing w:val="6"/>
          <w:szCs w:val="21"/>
        </w:rPr>
        <w:t xml:space="preserve"> de passer un test </w:t>
      </w:r>
      <w:r>
        <w:rPr>
          <w:rFonts w:ascii="Arial" w:hAnsi="Arial" w:cs="Arial"/>
          <w:spacing w:val="6"/>
          <w:szCs w:val="21"/>
        </w:rPr>
        <w:t>COVID-19</w:t>
      </w:r>
      <w:r w:rsidRPr="009E12B1">
        <w:rPr>
          <w:rFonts w:ascii="Arial" w:hAnsi="Arial" w:cs="Arial"/>
          <w:spacing w:val="6"/>
          <w:szCs w:val="21"/>
        </w:rPr>
        <w:t xml:space="preserve"> en privé.</w:t>
      </w:r>
    </w:p>
    <w:p w:rsidR="00144141" w:rsidRPr="000F6C6A" w:rsidRDefault="00144141" w:rsidP="00144141">
      <w:pPr>
        <w:jc w:val="both"/>
        <w:rPr>
          <w:rFonts w:ascii="Arial" w:hAnsi="Arial" w:cs="Arial"/>
          <w:spacing w:val="6"/>
          <w:szCs w:val="21"/>
        </w:rPr>
      </w:pPr>
    </w:p>
    <w:p w:rsidR="00144141" w:rsidRPr="000F6C6A" w:rsidRDefault="00144141" w:rsidP="00144141">
      <w:pPr>
        <w:jc w:val="both"/>
        <w:rPr>
          <w:rFonts w:ascii="Arial" w:hAnsi="Arial" w:cs="Arial"/>
          <w:spacing w:val="6"/>
          <w:szCs w:val="21"/>
        </w:rPr>
      </w:pPr>
    </w:p>
    <w:p w:rsidR="00144141" w:rsidRPr="00C1075A" w:rsidRDefault="00144141" w:rsidP="00144141">
      <w:pPr>
        <w:jc w:val="both"/>
        <w:rPr>
          <w:rFonts w:ascii="Arial" w:hAnsi="Arial" w:cs="Arial"/>
          <w:b/>
          <w:spacing w:val="6"/>
          <w:szCs w:val="21"/>
        </w:rPr>
      </w:pPr>
      <w:r w:rsidRPr="00C1075A">
        <w:rPr>
          <w:rFonts w:ascii="Arial" w:hAnsi="Arial" w:cs="Arial"/>
          <w:b/>
          <w:spacing w:val="6"/>
          <w:szCs w:val="21"/>
          <w:u w:val="single"/>
        </w:rPr>
        <w:lastRenderedPageBreak/>
        <w:t>Questions &amp; réponses</w:t>
      </w:r>
      <w:r w:rsidRPr="00C1075A">
        <w:rPr>
          <w:rFonts w:ascii="Arial" w:hAnsi="Arial" w:cs="Arial"/>
          <w:b/>
          <w:spacing w:val="6"/>
          <w:szCs w:val="21"/>
        </w:rPr>
        <w:t xml:space="preserve"> :</w:t>
      </w:r>
    </w:p>
    <w:p w:rsidR="00144141" w:rsidRPr="00C1075A" w:rsidRDefault="00144141" w:rsidP="00144141">
      <w:pPr>
        <w:jc w:val="both"/>
        <w:rPr>
          <w:rFonts w:ascii="Arial" w:hAnsi="Arial" w:cs="Arial"/>
          <w:spacing w:val="6"/>
          <w:szCs w:val="21"/>
        </w:rPr>
      </w:pPr>
    </w:p>
    <w:p w:rsidR="00144141" w:rsidRPr="000F6C6A" w:rsidRDefault="00144141" w:rsidP="00144141">
      <w:pPr>
        <w:pStyle w:val="Listenabsatz"/>
        <w:numPr>
          <w:ilvl w:val="0"/>
          <w:numId w:val="26"/>
        </w:numPr>
        <w:spacing w:line="280" w:lineRule="atLeast"/>
        <w:ind w:left="0" w:hanging="284"/>
        <w:jc w:val="both"/>
        <w:rPr>
          <w:rFonts w:cs="Arial"/>
          <w:spacing w:val="6"/>
          <w:szCs w:val="21"/>
        </w:rPr>
      </w:pPr>
      <w:r w:rsidRPr="00C1075A">
        <w:rPr>
          <w:rFonts w:cs="Arial"/>
          <w:b/>
          <w:spacing w:val="6"/>
          <w:szCs w:val="21"/>
        </w:rPr>
        <w:t>Quand est-il prévu de rendre les masques obligatoires pour toute l'école ?</w:t>
      </w:r>
    </w:p>
    <w:p w:rsidR="00144141" w:rsidRPr="007C2477" w:rsidRDefault="00144141" w:rsidP="00144141">
      <w:pPr>
        <w:jc w:val="both"/>
        <w:rPr>
          <w:rFonts w:cs="Arial"/>
          <w:spacing w:val="6"/>
          <w:szCs w:val="21"/>
        </w:rPr>
      </w:pPr>
      <w:r w:rsidRPr="00C1075A">
        <w:rPr>
          <w:rFonts w:cs="Arial"/>
          <w:spacing w:val="6"/>
          <w:szCs w:val="21"/>
        </w:rPr>
        <w:t xml:space="preserve">Actuellement, </w:t>
      </w:r>
      <w:r>
        <w:rPr>
          <w:rFonts w:cs="Arial"/>
          <w:spacing w:val="6"/>
          <w:szCs w:val="21"/>
        </w:rPr>
        <w:t>le port du masqu</w:t>
      </w:r>
      <w:r w:rsidRPr="00C1075A">
        <w:rPr>
          <w:rFonts w:cs="Arial"/>
          <w:spacing w:val="6"/>
          <w:szCs w:val="21"/>
        </w:rPr>
        <w:t xml:space="preserve">e </w:t>
      </w:r>
      <w:r>
        <w:rPr>
          <w:rFonts w:cs="Arial"/>
          <w:spacing w:val="6"/>
          <w:szCs w:val="21"/>
        </w:rPr>
        <w:t xml:space="preserve">n’est pas </w:t>
      </w:r>
      <w:r w:rsidRPr="00C1075A">
        <w:rPr>
          <w:rFonts w:cs="Arial"/>
          <w:spacing w:val="6"/>
          <w:szCs w:val="21"/>
        </w:rPr>
        <w:t xml:space="preserve">obligatoire dans les écoles du canton de Berne. S'il y a un cas de </w:t>
      </w:r>
      <w:r>
        <w:rPr>
          <w:rFonts w:cs="Arial"/>
          <w:spacing w:val="6"/>
          <w:szCs w:val="21"/>
        </w:rPr>
        <w:t>COVID-19</w:t>
      </w:r>
      <w:r w:rsidRPr="00C1075A">
        <w:rPr>
          <w:rFonts w:cs="Arial"/>
          <w:spacing w:val="6"/>
          <w:szCs w:val="21"/>
        </w:rPr>
        <w:t xml:space="preserve"> dans plus d'un tiers des classes d'une école, les masques seront obligatoires pour</w:t>
      </w:r>
      <w:r>
        <w:rPr>
          <w:rFonts w:cs="Arial"/>
          <w:spacing w:val="6"/>
          <w:szCs w:val="21"/>
        </w:rPr>
        <w:t xml:space="preserve"> toute l'école à partir de la 7H</w:t>
      </w:r>
      <w:r w:rsidRPr="00C1075A">
        <w:rPr>
          <w:rFonts w:cs="Arial"/>
          <w:spacing w:val="6"/>
          <w:szCs w:val="21"/>
        </w:rPr>
        <w:t>. Ceci s'applique à tou</w:t>
      </w:r>
      <w:r>
        <w:rPr>
          <w:rFonts w:cs="Arial"/>
          <w:spacing w:val="6"/>
          <w:szCs w:val="21"/>
        </w:rPr>
        <w:t>s</w:t>
      </w:r>
      <w:r w:rsidRPr="00C1075A">
        <w:rPr>
          <w:rFonts w:cs="Arial"/>
          <w:spacing w:val="6"/>
          <w:szCs w:val="21"/>
        </w:rPr>
        <w:t xml:space="preserve"> les </w:t>
      </w:r>
      <w:r>
        <w:rPr>
          <w:rFonts w:cs="Arial"/>
          <w:spacing w:val="6"/>
          <w:szCs w:val="21"/>
        </w:rPr>
        <w:t>espaces intérieur</w:t>
      </w:r>
      <w:r w:rsidRPr="00C1075A">
        <w:rPr>
          <w:rFonts w:cs="Arial"/>
          <w:spacing w:val="6"/>
          <w:szCs w:val="21"/>
        </w:rPr>
        <w:t>s.</w:t>
      </w:r>
      <w:r>
        <w:rPr>
          <w:rFonts w:cs="Arial"/>
          <w:spacing w:val="6"/>
          <w:szCs w:val="21"/>
        </w:rPr>
        <w:t xml:space="preserve"> </w:t>
      </w:r>
    </w:p>
    <w:p w:rsidR="00144141" w:rsidRPr="007C2477" w:rsidRDefault="00144141" w:rsidP="00144141">
      <w:pPr>
        <w:jc w:val="both"/>
        <w:rPr>
          <w:rFonts w:ascii="Arial" w:hAnsi="Arial" w:cs="Arial"/>
          <w:spacing w:val="6"/>
          <w:szCs w:val="21"/>
        </w:rPr>
      </w:pPr>
    </w:p>
    <w:p w:rsidR="00144141" w:rsidRPr="000F6C6A" w:rsidRDefault="00144141" w:rsidP="00144141">
      <w:pPr>
        <w:pStyle w:val="Listenabsatz"/>
        <w:numPr>
          <w:ilvl w:val="0"/>
          <w:numId w:val="26"/>
        </w:numPr>
        <w:spacing w:line="280" w:lineRule="atLeast"/>
        <w:ind w:left="0" w:hanging="284"/>
        <w:jc w:val="both"/>
        <w:rPr>
          <w:rFonts w:cs="Arial"/>
          <w:b/>
          <w:spacing w:val="6"/>
          <w:szCs w:val="21"/>
        </w:rPr>
      </w:pPr>
      <w:r w:rsidRPr="000F6C6A">
        <w:rPr>
          <w:rFonts w:cs="Arial"/>
          <w:b/>
          <w:spacing w:val="6"/>
          <w:szCs w:val="21"/>
        </w:rPr>
        <w:t>Que signifie tests obligatoir</w:t>
      </w:r>
      <w:r>
        <w:rPr>
          <w:rFonts w:cs="Arial"/>
          <w:b/>
          <w:spacing w:val="6"/>
          <w:szCs w:val="21"/>
        </w:rPr>
        <w:t>e</w:t>
      </w:r>
      <w:r w:rsidRPr="000F6C6A">
        <w:rPr>
          <w:rFonts w:cs="Arial"/>
          <w:b/>
          <w:spacing w:val="6"/>
          <w:szCs w:val="21"/>
        </w:rPr>
        <w:t>s ?</w:t>
      </w:r>
    </w:p>
    <w:p w:rsidR="00144141" w:rsidRDefault="00144141" w:rsidP="00144141">
      <w:pPr>
        <w:jc w:val="both"/>
        <w:rPr>
          <w:rFonts w:ascii="Arial" w:hAnsi="Arial" w:cs="Arial"/>
          <w:spacing w:val="6"/>
          <w:szCs w:val="21"/>
        </w:rPr>
      </w:pPr>
      <w:r w:rsidRPr="00463D1A">
        <w:rPr>
          <w:rFonts w:ascii="Arial" w:hAnsi="Arial" w:cs="Arial"/>
          <w:spacing w:val="6"/>
          <w:szCs w:val="21"/>
        </w:rPr>
        <w:t>Les test</w:t>
      </w:r>
      <w:r>
        <w:rPr>
          <w:rFonts w:ascii="Arial" w:hAnsi="Arial" w:cs="Arial"/>
          <w:spacing w:val="6"/>
          <w:szCs w:val="21"/>
        </w:rPr>
        <w:t>s</w:t>
      </w:r>
      <w:r w:rsidRPr="00463D1A">
        <w:rPr>
          <w:rFonts w:ascii="Arial" w:hAnsi="Arial" w:cs="Arial"/>
          <w:spacing w:val="6"/>
          <w:szCs w:val="21"/>
        </w:rPr>
        <w:t xml:space="preserve"> de dépistage en série étaient volontaires. Des tests </w:t>
      </w:r>
      <w:r>
        <w:rPr>
          <w:rFonts w:ascii="Arial" w:hAnsi="Arial" w:cs="Arial"/>
          <w:spacing w:val="6"/>
          <w:szCs w:val="21"/>
        </w:rPr>
        <w:t>en cas de flambée de contaminations seront</w:t>
      </w:r>
      <w:r w:rsidRPr="00463D1A">
        <w:rPr>
          <w:rFonts w:ascii="Arial" w:hAnsi="Arial" w:cs="Arial"/>
          <w:spacing w:val="6"/>
          <w:szCs w:val="21"/>
        </w:rPr>
        <w:t xml:space="preserve"> désormais ordonnés par le service médical cantonal en cas de 2 à 3 cas </w:t>
      </w:r>
      <w:r>
        <w:rPr>
          <w:rFonts w:ascii="Arial" w:hAnsi="Arial" w:cs="Arial"/>
          <w:spacing w:val="6"/>
          <w:szCs w:val="21"/>
        </w:rPr>
        <w:t>de COVID-19</w:t>
      </w:r>
      <w:r w:rsidRPr="00463D1A">
        <w:rPr>
          <w:rFonts w:ascii="Arial" w:hAnsi="Arial" w:cs="Arial"/>
          <w:spacing w:val="6"/>
          <w:szCs w:val="21"/>
        </w:rPr>
        <w:t xml:space="preserve"> dans une classe (dans les 5 jours). </w:t>
      </w:r>
      <w:r w:rsidRPr="000F6C6A">
        <w:rPr>
          <w:rFonts w:ascii="Arial" w:hAnsi="Arial" w:cs="Arial"/>
          <w:spacing w:val="6"/>
          <w:szCs w:val="21"/>
        </w:rPr>
        <w:t>Si l'enfant ou ses parents refusent le test, le canton ordonne une quarantaine de 10 jours pour l'enfant.</w:t>
      </w:r>
    </w:p>
    <w:p w:rsidR="00144141" w:rsidRPr="000F6C6A" w:rsidRDefault="00144141" w:rsidP="00144141">
      <w:pPr>
        <w:jc w:val="both"/>
        <w:rPr>
          <w:rFonts w:ascii="Arial" w:hAnsi="Arial" w:cs="Arial"/>
          <w:spacing w:val="6"/>
          <w:szCs w:val="21"/>
        </w:rPr>
      </w:pPr>
    </w:p>
    <w:p w:rsidR="00144141" w:rsidRPr="007C2477" w:rsidRDefault="00144141" w:rsidP="00144141">
      <w:pPr>
        <w:jc w:val="both"/>
        <w:rPr>
          <w:rFonts w:ascii="Arial" w:hAnsi="Arial" w:cs="Arial"/>
          <w:spacing w:val="6"/>
          <w:szCs w:val="21"/>
        </w:rPr>
      </w:pPr>
      <w:r w:rsidRPr="000F6C6A">
        <w:rPr>
          <w:rFonts w:ascii="Arial" w:hAnsi="Arial" w:cs="Arial"/>
          <w:spacing w:val="6"/>
          <w:szCs w:val="21"/>
        </w:rPr>
        <w:t xml:space="preserve">Attention : Vos messages antérieurs sur </w:t>
      </w:r>
      <w:r>
        <w:rPr>
          <w:rFonts w:ascii="Arial" w:hAnsi="Arial" w:cs="Arial"/>
          <w:spacing w:val="6"/>
          <w:szCs w:val="21"/>
        </w:rPr>
        <w:t xml:space="preserve">votre volonté de faire tester votre </w:t>
      </w:r>
      <w:r w:rsidRPr="000F6C6A">
        <w:rPr>
          <w:rFonts w:ascii="Arial" w:hAnsi="Arial" w:cs="Arial"/>
          <w:spacing w:val="6"/>
          <w:szCs w:val="21"/>
        </w:rPr>
        <w:t xml:space="preserve">enfant </w:t>
      </w:r>
      <w:r>
        <w:rPr>
          <w:rFonts w:ascii="Arial" w:hAnsi="Arial" w:cs="Arial"/>
          <w:spacing w:val="6"/>
          <w:szCs w:val="21"/>
        </w:rPr>
        <w:t xml:space="preserve">ou pas </w:t>
      </w:r>
      <w:r w:rsidRPr="000F6C6A">
        <w:rPr>
          <w:rFonts w:ascii="Arial" w:hAnsi="Arial" w:cs="Arial"/>
          <w:spacing w:val="6"/>
          <w:szCs w:val="21"/>
        </w:rPr>
        <w:t xml:space="preserve">ne sont plus valables.  </w:t>
      </w:r>
    </w:p>
    <w:p w:rsidR="00144141" w:rsidRPr="007C2477" w:rsidRDefault="00144141" w:rsidP="00144141">
      <w:pPr>
        <w:jc w:val="both"/>
        <w:rPr>
          <w:rFonts w:ascii="Arial" w:hAnsi="Arial" w:cs="Arial"/>
          <w:spacing w:val="6"/>
          <w:szCs w:val="21"/>
        </w:rPr>
      </w:pPr>
    </w:p>
    <w:p w:rsidR="00144141" w:rsidRDefault="00144141" w:rsidP="00144141">
      <w:pPr>
        <w:jc w:val="both"/>
        <w:rPr>
          <w:rFonts w:ascii="Arial" w:hAnsi="Arial" w:cs="Arial"/>
          <w:spacing w:val="6"/>
          <w:szCs w:val="21"/>
        </w:rPr>
      </w:pPr>
      <w:r w:rsidRPr="000F6C6A">
        <w:rPr>
          <w:rFonts w:ascii="Arial" w:hAnsi="Arial" w:cs="Arial"/>
          <w:spacing w:val="6"/>
          <w:szCs w:val="21"/>
        </w:rPr>
        <w:t xml:space="preserve">Les personnes vaccinées et guéries ne doivent pas être testées. Pour </w:t>
      </w:r>
      <w:r>
        <w:rPr>
          <w:rFonts w:ascii="Arial" w:hAnsi="Arial" w:cs="Arial"/>
          <w:spacing w:val="6"/>
          <w:szCs w:val="21"/>
        </w:rPr>
        <w:t>des raisons d'organisation, elles restent</w:t>
      </w:r>
      <w:r w:rsidRPr="000F6C6A">
        <w:rPr>
          <w:rFonts w:ascii="Arial" w:hAnsi="Arial" w:cs="Arial"/>
          <w:spacing w:val="6"/>
          <w:szCs w:val="21"/>
        </w:rPr>
        <w:t xml:space="preserve"> </w:t>
      </w:r>
      <w:r>
        <w:rPr>
          <w:rFonts w:ascii="Arial" w:hAnsi="Arial" w:cs="Arial"/>
          <w:spacing w:val="6"/>
          <w:szCs w:val="21"/>
        </w:rPr>
        <w:t xml:space="preserve">tout de même </w:t>
      </w:r>
      <w:r w:rsidRPr="000F6C6A">
        <w:rPr>
          <w:rFonts w:ascii="Arial" w:hAnsi="Arial" w:cs="Arial"/>
          <w:spacing w:val="6"/>
          <w:szCs w:val="21"/>
        </w:rPr>
        <w:t xml:space="preserve">à la maison jusqu'à ce que les résultats des tests soient disponibles. </w:t>
      </w:r>
    </w:p>
    <w:p w:rsidR="00144141" w:rsidRPr="003D5322"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sidRPr="003D5322">
        <w:rPr>
          <w:rFonts w:cs="Arial"/>
          <w:b/>
          <w:spacing w:val="6"/>
          <w:szCs w:val="21"/>
        </w:rPr>
        <w:t>Comment et quand nous saurons si un test obligatoire sera effectué?</w:t>
      </w:r>
    </w:p>
    <w:p w:rsidR="00144141" w:rsidRPr="001658E3" w:rsidRDefault="00144141" w:rsidP="00144141">
      <w:pPr>
        <w:jc w:val="both"/>
        <w:rPr>
          <w:rFonts w:ascii="Arial" w:hAnsi="Arial" w:cs="Arial"/>
          <w:spacing w:val="6"/>
          <w:szCs w:val="21"/>
        </w:rPr>
      </w:pPr>
      <w:r w:rsidRPr="00543FEF">
        <w:rPr>
          <w:rFonts w:ascii="Arial" w:hAnsi="Arial" w:cs="Arial"/>
          <w:spacing w:val="6"/>
          <w:szCs w:val="21"/>
        </w:rPr>
        <w:t xml:space="preserve">Tous les parents de la classe concernée en sont informés par l'école. </w:t>
      </w:r>
      <w:r w:rsidRPr="00543FEF">
        <w:rPr>
          <w:rFonts w:cs="Arial"/>
          <w:spacing w:val="6"/>
        </w:rPr>
        <w:t xml:space="preserve">Et ils reçoivent un SMS de l’organisation qui effectue les tests. Là ils indiqueront les données personnelles de leur enfant. </w:t>
      </w:r>
      <w:r w:rsidRPr="00543FEF">
        <w:rPr>
          <w:rFonts w:ascii="Arial" w:hAnsi="Arial" w:cs="Arial"/>
          <w:spacing w:val="6"/>
          <w:szCs w:val="21"/>
        </w:rPr>
        <w:t>Les</w:t>
      </w:r>
      <w:r w:rsidRPr="001658E3">
        <w:rPr>
          <w:rFonts w:ascii="Arial" w:hAnsi="Arial" w:cs="Arial"/>
          <w:spacing w:val="6"/>
          <w:szCs w:val="21"/>
        </w:rPr>
        <w:t xml:space="preserve"> enfants se rendent avec des masques de protection (à partir de la 7H) à l'école ou au lieu indiqué dans l'information à l'heure indiquée et se font tester. Ensuite, ils rentrent immédiatement chez eux et restent à la maison (quarantaine) jusqu'à ce que le résultat du test soit connu. Cela prend généralement 1 à 2 jours. </w:t>
      </w:r>
    </w:p>
    <w:p w:rsidR="00144141" w:rsidRPr="003D5322" w:rsidRDefault="00144141" w:rsidP="00144141">
      <w:pPr>
        <w:jc w:val="both"/>
        <w:rPr>
          <w:rFonts w:ascii="Arial" w:hAnsi="Arial" w:cs="Arial"/>
          <w:spacing w:val="6"/>
          <w:szCs w:val="21"/>
        </w:rPr>
      </w:pPr>
      <w:r w:rsidRPr="001658E3">
        <w:rPr>
          <w:rFonts w:ascii="Arial" w:hAnsi="Arial" w:cs="Arial"/>
          <w:spacing w:val="6"/>
          <w:szCs w:val="21"/>
        </w:rPr>
        <w:t>Vous serez informé des résultats des différents tests directement par le service médical cantonal par SMS. Vous transmettez le message à l'enseignant de la classe.</w:t>
      </w:r>
    </w:p>
    <w:p w:rsidR="00144141" w:rsidRPr="003D5322"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sidRPr="003D5322">
        <w:rPr>
          <w:rFonts w:cs="Arial"/>
          <w:b/>
          <w:spacing w:val="6"/>
          <w:szCs w:val="21"/>
        </w:rPr>
        <w:t>Quelle est la suite ?</w:t>
      </w:r>
    </w:p>
    <w:p w:rsidR="00144141" w:rsidRPr="003D5322" w:rsidRDefault="00144141" w:rsidP="00144141">
      <w:pPr>
        <w:jc w:val="both"/>
        <w:rPr>
          <w:rFonts w:ascii="Arial" w:hAnsi="Arial" w:cs="Arial"/>
          <w:spacing w:val="6"/>
          <w:szCs w:val="21"/>
        </w:rPr>
      </w:pPr>
      <w:r w:rsidRPr="003D5322">
        <w:rPr>
          <w:rFonts w:ascii="Arial" w:hAnsi="Arial" w:cs="Arial"/>
          <w:spacing w:val="6"/>
          <w:szCs w:val="21"/>
        </w:rPr>
        <w:t>Après 4 jours, un nouveau test sera effectué</w:t>
      </w:r>
      <w:r>
        <w:rPr>
          <w:rFonts w:ascii="Arial" w:hAnsi="Arial" w:cs="Arial"/>
          <w:spacing w:val="6"/>
          <w:szCs w:val="21"/>
        </w:rPr>
        <w:t xml:space="preserve"> </w:t>
      </w:r>
      <w:r w:rsidRPr="009E12B1">
        <w:rPr>
          <w:rFonts w:ascii="Arial" w:hAnsi="Arial" w:cs="Arial"/>
          <w:spacing w:val="6"/>
          <w:szCs w:val="21"/>
        </w:rPr>
        <w:t>(tests</w:t>
      </w:r>
      <w:r>
        <w:rPr>
          <w:rFonts w:ascii="Arial" w:hAnsi="Arial" w:cs="Arial"/>
          <w:spacing w:val="6"/>
          <w:szCs w:val="21"/>
        </w:rPr>
        <w:t xml:space="preserve"> </w:t>
      </w:r>
      <w:r w:rsidRPr="00D54463">
        <w:rPr>
          <w:rFonts w:ascii="Arial" w:hAnsi="Arial" w:cs="Arial"/>
          <w:spacing w:val="6"/>
          <w:szCs w:val="21"/>
        </w:rPr>
        <w:t>salivaires</w:t>
      </w:r>
      <w:r w:rsidRPr="009E12B1">
        <w:rPr>
          <w:rFonts w:ascii="Arial" w:hAnsi="Arial" w:cs="Arial"/>
          <w:color w:val="FF0000"/>
          <w:spacing w:val="6"/>
          <w:szCs w:val="21"/>
        </w:rPr>
        <w:t xml:space="preserve"> </w:t>
      </w:r>
      <w:r w:rsidRPr="009E12B1">
        <w:rPr>
          <w:rFonts w:ascii="Arial" w:hAnsi="Arial" w:cs="Arial"/>
          <w:spacing w:val="6"/>
          <w:szCs w:val="21"/>
        </w:rPr>
        <w:t>PCR)</w:t>
      </w:r>
      <w:r w:rsidRPr="003D5322">
        <w:rPr>
          <w:rFonts w:ascii="Arial" w:hAnsi="Arial" w:cs="Arial"/>
          <w:spacing w:val="6"/>
          <w:szCs w:val="21"/>
        </w:rPr>
        <w:t xml:space="preserve">. </w:t>
      </w:r>
    </w:p>
    <w:p w:rsidR="00144141" w:rsidRPr="003D5322" w:rsidRDefault="00144141" w:rsidP="00144141">
      <w:pPr>
        <w:jc w:val="both"/>
        <w:rPr>
          <w:rFonts w:ascii="Arial" w:hAnsi="Arial" w:cs="Arial"/>
          <w:spacing w:val="6"/>
          <w:szCs w:val="21"/>
        </w:rPr>
      </w:pPr>
      <w:r w:rsidRPr="003D5322">
        <w:rPr>
          <w:rFonts w:ascii="Arial" w:hAnsi="Arial" w:cs="Arial"/>
          <w:spacing w:val="6"/>
          <w:szCs w:val="21"/>
        </w:rPr>
        <w:t xml:space="preserve">Les élèves dont le test est positif devront être mis en isolement. Le traçage des contacts les contactera et leur donnera des instructions supplémentaires. Les élèves testés négativement peuvent à nouveau participer aux cours. </w:t>
      </w:r>
    </w:p>
    <w:p w:rsidR="00144141" w:rsidRPr="003D5322"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sidRPr="003D5322">
        <w:rPr>
          <w:rFonts w:cs="Arial"/>
          <w:b/>
          <w:spacing w:val="6"/>
          <w:szCs w:val="21"/>
        </w:rPr>
        <w:t>Quelle méthode de test est appliquée ?</w:t>
      </w:r>
    </w:p>
    <w:p w:rsidR="00144141" w:rsidRPr="003D5322" w:rsidRDefault="00144141" w:rsidP="00144141">
      <w:pPr>
        <w:jc w:val="both"/>
        <w:rPr>
          <w:rFonts w:ascii="Arial" w:hAnsi="Arial" w:cs="Arial"/>
          <w:spacing w:val="6"/>
          <w:szCs w:val="21"/>
        </w:rPr>
      </w:pPr>
      <w:r w:rsidRPr="003D5322">
        <w:rPr>
          <w:rFonts w:ascii="Arial" w:hAnsi="Arial" w:cs="Arial"/>
          <w:spacing w:val="6"/>
          <w:szCs w:val="21"/>
        </w:rPr>
        <w:t xml:space="preserve">Comme précédemment, le test est effectué à partir d'un échantillon de salive (avec de l'eau et un peu de sel de table). Le test est effectué pendant les cours. </w:t>
      </w:r>
    </w:p>
    <w:p w:rsidR="00144141" w:rsidRPr="003D5322"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sidRPr="003D5322">
        <w:rPr>
          <w:rFonts w:cs="Arial"/>
          <w:b/>
          <w:spacing w:val="6"/>
          <w:szCs w:val="21"/>
        </w:rPr>
        <w:t>Les personnes vaccinées et guéries sont-elles exemptées de quarantaine ?</w:t>
      </w:r>
    </w:p>
    <w:p w:rsidR="00144141" w:rsidRDefault="00144141" w:rsidP="00144141">
      <w:pPr>
        <w:jc w:val="both"/>
        <w:rPr>
          <w:rFonts w:ascii="Arial" w:hAnsi="Arial" w:cs="Arial"/>
          <w:spacing w:val="6"/>
          <w:szCs w:val="21"/>
        </w:rPr>
      </w:pPr>
      <w:r w:rsidRPr="003D5322">
        <w:rPr>
          <w:rFonts w:ascii="Arial" w:hAnsi="Arial" w:cs="Arial"/>
          <w:spacing w:val="6"/>
          <w:szCs w:val="21"/>
        </w:rPr>
        <w:t>Si les enfants vaccinés ou guéris ne présentent aucun symptôme, ils ne doivent pas être mis en quarantaine. Cependant, ils reçoivent également un ordre de quarantaine du canton. Avec la preuve de leur vaccination/ré</w:t>
      </w:r>
      <w:r>
        <w:rPr>
          <w:rFonts w:ascii="Arial" w:hAnsi="Arial" w:cs="Arial"/>
          <w:spacing w:val="6"/>
          <w:szCs w:val="21"/>
        </w:rPr>
        <w:t>tablissement</w:t>
      </w:r>
      <w:r w:rsidRPr="003D5322">
        <w:rPr>
          <w:rFonts w:ascii="Arial" w:hAnsi="Arial" w:cs="Arial"/>
          <w:spacing w:val="6"/>
          <w:szCs w:val="21"/>
        </w:rPr>
        <w:t xml:space="preserve"> (certificat), ils peuvent quitter la quarantaine et participer à nouveau aux cours.</w:t>
      </w:r>
    </w:p>
    <w:p w:rsidR="00144141"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sidRPr="003D5322">
        <w:rPr>
          <w:rFonts w:cs="Arial"/>
          <w:b/>
          <w:spacing w:val="6"/>
          <w:szCs w:val="21"/>
        </w:rPr>
        <w:t xml:space="preserve">Quelle forme d'enseignement y </w:t>
      </w:r>
      <w:proofErr w:type="spellStart"/>
      <w:r w:rsidRPr="003D5322">
        <w:rPr>
          <w:rFonts w:cs="Arial"/>
          <w:b/>
          <w:spacing w:val="6"/>
          <w:szCs w:val="21"/>
        </w:rPr>
        <w:t>a-t-il</w:t>
      </w:r>
      <w:proofErr w:type="spellEnd"/>
      <w:r w:rsidRPr="003D5322">
        <w:rPr>
          <w:rFonts w:cs="Arial"/>
          <w:b/>
          <w:spacing w:val="6"/>
          <w:szCs w:val="21"/>
        </w:rPr>
        <w:t xml:space="preserve"> pendant une quarantaine ?</w:t>
      </w:r>
    </w:p>
    <w:p w:rsidR="00144141" w:rsidRDefault="00144141" w:rsidP="00144141">
      <w:pPr>
        <w:jc w:val="both"/>
        <w:rPr>
          <w:rFonts w:ascii="Arial" w:hAnsi="Arial" w:cs="Arial"/>
          <w:spacing w:val="6"/>
          <w:szCs w:val="21"/>
        </w:rPr>
      </w:pPr>
      <w:r w:rsidRPr="003D5322">
        <w:rPr>
          <w:rFonts w:ascii="Arial" w:hAnsi="Arial" w:cs="Arial"/>
          <w:spacing w:val="6"/>
          <w:szCs w:val="21"/>
        </w:rPr>
        <w:t xml:space="preserve">Lorsqu'une classe est mise </w:t>
      </w:r>
      <w:r>
        <w:rPr>
          <w:rFonts w:ascii="Arial" w:hAnsi="Arial" w:cs="Arial"/>
          <w:spacing w:val="6"/>
          <w:szCs w:val="21"/>
        </w:rPr>
        <w:t xml:space="preserve">en quarantaine, il n'y a pas d’enseignement </w:t>
      </w:r>
      <w:r w:rsidRPr="003D5322">
        <w:rPr>
          <w:rFonts w:ascii="Arial" w:hAnsi="Arial" w:cs="Arial"/>
          <w:spacing w:val="6"/>
          <w:szCs w:val="21"/>
        </w:rPr>
        <w:t>à distance. Les enfants reçoivent des devoirs préparés. Ils peuvent les travailler à la maison. Cela vaut également pour la période qui précède l'obtention des résultats des tests.</w:t>
      </w:r>
    </w:p>
    <w:p w:rsidR="00144141"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spacing w:val="6"/>
          <w:szCs w:val="21"/>
        </w:rPr>
      </w:pPr>
      <w:r w:rsidRPr="003D5322">
        <w:rPr>
          <w:rFonts w:cs="Arial"/>
          <w:b/>
          <w:spacing w:val="6"/>
          <w:szCs w:val="21"/>
        </w:rPr>
        <w:t xml:space="preserve">Qu’en est-il de la protection des données ? </w:t>
      </w:r>
    </w:p>
    <w:p w:rsidR="00144141" w:rsidRPr="003D5322" w:rsidRDefault="00144141" w:rsidP="00144141">
      <w:pPr>
        <w:jc w:val="both"/>
        <w:rPr>
          <w:rFonts w:cs="Arial"/>
          <w:spacing w:val="6"/>
          <w:szCs w:val="21"/>
        </w:rPr>
      </w:pPr>
      <w:r w:rsidRPr="003D5322">
        <w:rPr>
          <w:rFonts w:cs="Arial"/>
          <w:spacing w:val="6"/>
          <w:szCs w:val="21"/>
        </w:rPr>
        <w:lastRenderedPageBreak/>
        <w:t>Pour les tests individuels, un</w:t>
      </w:r>
      <w:r>
        <w:rPr>
          <w:rFonts w:cs="Arial"/>
          <w:spacing w:val="6"/>
          <w:szCs w:val="21"/>
        </w:rPr>
        <w:t xml:space="preserve"> enregistrement</w:t>
      </w:r>
      <w:r w:rsidRPr="003D5322">
        <w:rPr>
          <w:rFonts w:cs="Arial"/>
          <w:spacing w:val="6"/>
          <w:szCs w:val="21"/>
        </w:rPr>
        <w:t xml:space="preserve"> est nécessaire ; elle est effectuée par les parents pour leurs enfants. </w:t>
      </w:r>
    </w:p>
    <w:p w:rsidR="00144141" w:rsidRPr="003D5322" w:rsidRDefault="00144141" w:rsidP="00144141">
      <w:pPr>
        <w:jc w:val="both"/>
        <w:rPr>
          <w:rFonts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Pr>
          <w:rFonts w:cs="Arial"/>
          <w:b/>
          <w:spacing w:val="6"/>
          <w:szCs w:val="21"/>
        </w:rPr>
        <w:t xml:space="preserve">Combien cela me coûte </w:t>
      </w:r>
      <w:r w:rsidRPr="003D5322">
        <w:rPr>
          <w:rFonts w:cs="Arial"/>
          <w:b/>
          <w:spacing w:val="6"/>
          <w:szCs w:val="21"/>
        </w:rPr>
        <w:t>?</w:t>
      </w:r>
    </w:p>
    <w:p w:rsidR="00144141" w:rsidRPr="003D5322" w:rsidRDefault="00144141" w:rsidP="00144141">
      <w:pPr>
        <w:jc w:val="both"/>
        <w:rPr>
          <w:rFonts w:ascii="Arial" w:hAnsi="Arial" w:cs="Arial"/>
          <w:spacing w:val="6"/>
          <w:szCs w:val="21"/>
        </w:rPr>
      </w:pPr>
      <w:r>
        <w:rPr>
          <w:rFonts w:ascii="Arial" w:hAnsi="Arial" w:cs="Arial"/>
          <w:spacing w:val="6"/>
          <w:szCs w:val="21"/>
        </w:rPr>
        <w:t>Avec une recommandation du traçage des contacts, l</w:t>
      </w:r>
      <w:r w:rsidRPr="003D5322">
        <w:rPr>
          <w:rFonts w:ascii="Arial" w:hAnsi="Arial" w:cs="Arial"/>
          <w:spacing w:val="6"/>
          <w:szCs w:val="21"/>
        </w:rPr>
        <w:t>es tests sont gratuits pour vous</w:t>
      </w:r>
      <w:r>
        <w:rPr>
          <w:rFonts w:ascii="Arial" w:hAnsi="Arial" w:cs="Arial"/>
          <w:spacing w:val="6"/>
          <w:szCs w:val="21"/>
        </w:rPr>
        <w:t>.</w:t>
      </w:r>
      <w:r w:rsidRPr="003D5322">
        <w:rPr>
          <w:rFonts w:ascii="Arial" w:hAnsi="Arial" w:cs="Arial"/>
          <w:spacing w:val="6"/>
          <w:szCs w:val="21"/>
        </w:rPr>
        <w:t xml:space="preserve"> Il est important que vous participiez aux tests. C'est le seul moyen de contenir la pandémie.</w:t>
      </w:r>
    </w:p>
    <w:p w:rsidR="00144141" w:rsidRPr="003D5322" w:rsidRDefault="00144141" w:rsidP="00144141">
      <w:pPr>
        <w:jc w:val="both"/>
        <w:rPr>
          <w:rFonts w:ascii="Arial" w:hAnsi="Arial" w:cs="Arial"/>
          <w:spacing w:val="6"/>
          <w:szCs w:val="21"/>
        </w:rPr>
      </w:pPr>
      <w:r w:rsidRPr="003D5322">
        <w:rPr>
          <w:rFonts w:ascii="Arial" w:hAnsi="Arial" w:cs="Arial"/>
          <w:spacing w:val="6"/>
          <w:szCs w:val="21"/>
        </w:rPr>
        <w:t xml:space="preserve">L'objectif est de protéger la santé de toutes les personnes impliquées dans le fonctionnement de l'école ainsi que de </w:t>
      </w:r>
      <w:r>
        <w:rPr>
          <w:rFonts w:ascii="Arial" w:hAnsi="Arial" w:cs="Arial"/>
          <w:spacing w:val="6"/>
          <w:szCs w:val="21"/>
        </w:rPr>
        <w:t>maintenir l’enseignement présentiel</w:t>
      </w:r>
      <w:r w:rsidRPr="003D5322">
        <w:rPr>
          <w:rFonts w:ascii="Arial" w:hAnsi="Arial" w:cs="Arial"/>
          <w:spacing w:val="6"/>
          <w:szCs w:val="21"/>
        </w:rPr>
        <w:t xml:space="preserve">. Votre enfant doit </w:t>
      </w:r>
      <w:r>
        <w:rPr>
          <w:rFonts w:ascii="Arial" w:hAnsi="Arial" w:cs="Arial"/>
          <w:spacing w:val="6"/>
          <w:szCs w:val="21"/>
        </w:rPr>
        <w:t>obtenir</w:t>
      </w:r>
      <w:r w:rsidRPr="003D5322">
        <w:rPr>
          <w:rFonts w:ascii="Arial" w:hAnsi="Arial" w:cs="Arial"/>
          <w:spacing w:val="6"/>
          <w:szCs w:val="21"/>
        </w:rPr>
        <w:t xml:space="preserve"> l</w:t>
      </w:r>
      <w:r>
        <w:rPr>
          <w:rFonts w:ascii="Arial" w:hAnsi="Arial" w:cs="Arial"/>
          <w:spacing w:val="6"/>
          <w:szCs w:val="21"/>
        </w:rPr>
        <w:t>a formation</w:t>
      </w:r>
      <w:r w:rsidRPr="003D5322">
        <w:rPr>
          <w:rFonts w:ascii="Arial" w:hAnsi="Arial" w:cs="Arial"/>
          <w:spacing w:val="6"/>
          <w:szCs w:val="21"/>
        </w:rPr>
        <w:t xml:space="preserve"> </w:t>
      </w:r>
      <w:r>
        <w:rPr>
          <w:rFonts w:ascii="Arial" w:hAnsi="Arial" w:cs="Arial"/>
          <w:spacing w:val="6"/>
          <w:szCs w:val="21"/>
        </w:rPr>
        <w:t>à laquelle il a droit</w:t>
      </w:r>
      <w:r w:rsidRPr="003D5322">
        <w:rPr>
          <w:rFonts w:ascii="Arial" w:hAnsi="Arial" w:cs="Arial"/>
          <w:spacing w:val="6"/>
          <w:szCs w:val="21"/>
        </w:rPr>
        <w:t xml:space="preserve"> - malgré </w:t>
      </w:r>
      <w:r>
        <w:rPr>
          <w:rFonts w:ascii="Arial" w:hAnsi="Arial" w:cs="Arial"/>
          <w:spacing w:val="6"/>
          <w:szCs w:val="21"/>
        </w:rPr>
        <w:t>la pandémie du COVID-19</w:t>
      </w:r>
      <w:r w:rsidRPr="003D5322">
        <w:rPr>
          <w:rFonts w:ascii="Arial" w:hAnsi="Arial" w:cs="Arial"/>
          <w:spacing w:val="6"/>
          <w:szCs w:val="21"/>
        </w:rPr>
        <w:t>.</w:t>
      </w:r>
    </w:p>
    <w:p w:rsidR="00144141" w:rsidRPr="003D5322" w:rsidRDefault="00144141" w:rsidP="00144141">
      <w:pPr>
        <w:ind w:left="851"/>
        <w:jc w:val="both"/>
        <w:rPr>
          <w:rFonts w:ascii="Arial" w:hAnsi="Arial" w:cs="Arial"/>
          <w:spacing w:val="6"/>
          <w:szCs w:val="21"/>
        </w:rPr>
      </w:pPr>
    </w:p>
    <w:p w:rsidR="00144141" w:rsidRPr="003D5322" w:rsidRDefault="00144141" w:rsidP="00144141">
      <w:pPr>
        <w:jc w:val="both"/>
        <w:rPr>
          <w:rFonts w:ascii="Arial" w:hAnsi="Arial" w:cs="Arial"/>
          <w:spacing w:val="6"/>
          <w:szCs w:val="21"/>
        </w:rPr>
      </w:pPr>
    </w:p>
    <w:p w:rsidR="00144141" w:rsidRPr="003D5322" w:rsidRDefault="00144141" w:rsidP="00144141">
      <w:pPr>
        <w:pStyle w:val="Listenabsatz"/>
        <w:numPr>
          <w:ilvl w:val="0"/>
          <w:numId w:val="26"/>
        </w:numPr>
        <w:spacing w:line="280" w:lineRule="atLeast"/>
        <w:ind w:left="0" w:hanging="284"/>
        <w:jc w:val="both"/>
        <w:rPr>
          <w:rFonts w:cs="Arial"/>
          <w:b/>
          <w:spacing w:val="6"/>
          <w:szCs w:val="21"/>
        </w:rPr>
      </w:pPr>
      <w:r>
        <w:rPr>
          <w:rFonts w:cs="Arial"/>
          <w:b/>
          <w:spacing w:val="6"/>
          <w:szCs w:val="21"/>
        </w:rPr>
        <w:t>Veuillez faire vacciner vos enfants à partir de 12 ans</w:t>
      </w:r>
    </w:p>
    <w:p w:rsidR="00144141" w:rsidRPr="00EF5513" w:rsidRDefault="00144141" w:rsidP="00144141">
      <w:pPr>
        <w:jc w:val="both"/>
        <w:rPr>
          <w:rFonts w:ascii="Arial" w:hAnsi="Arial" w:cs="Arial"/>
          <w:spacing w:val="6"/>
          <w:szCs w:val="21"/>
        </w:rPr>
      </w:pPr>
      <w:r w:rsidRPr="00EF5513">
        <w:rPr>
          <w:rFonts w:ascii="Arial" w:hAnsi="Arial" w:cs="Arial"/>
          <w:spacing w:val="6"/>
          <w:szCs w:val="21"/>
        </w:rPr>
        <w:t xml:space="preserve">La Confédération et le canton recommandent la vaccination de toutes les personnes âgées de </w:t>
      </w:r>
      <w:r>
        <w:rPr>
          <w:rFonts w:ascii="Arial" w:hAnsi="Arial" w:cs="Arial"/>
          <w:spacing w:val="6"/>
          <w:szCs w:val="21"/>
        </w:rPr>
        <w:t>12 ans et plus</w:t>
      </w:r>
      <w:r w:rsidRPr="00EF5513">
        <w:rPr>
          <w:rFonts w:ascii="Arial" w:hAnsi="Arial" w:cs="Arial"/>
          <w:spacing w:val="6"/>
          <w:szCs w:val="21"/>
        </w:rPr>
        <w:t>. Il y a encore beaucoup de rendez-vous de vaccination et d'offres sans rendez-vous.</w:t>
      </w:r>
    </w:p>
    <w:p w:rsidR="00523D0D" w:rsidRPr="003D5322" w:rsidRDefault="00523D0D" w:rsidP="00523D0D">
      <w:pPr>
        <w:jc w:val="both"/>
        <w:rPr>
          <w:rFonts w:ascii="Arial" w:hAnsi="Arial" w:cs="Arial"/>
          <w:spacing w:val="6"/>
          <w:szCs w:val="21"/>
        </w:rPr>
      </w:pPr>
      <w:r>
        <w:rPr>
          <w:rFonts w:ascii="Arial" w:hAnsi="Arial" w:cs="Arial"/>
          <w:spacing w:val="6"/>
          <w:szCs w:val="21"/>
        </w:rPr>
        <w:t>Pour plus d’informations :</w:t>
      </w:r>
    </w:p>
    <w:p w:rsidR="00523D0D" w:rsidRPr="003D5322" w:rsidRDefault="00523D0D" w:rsidP="00523D0D">
      <w:pPr>
        <w:rPr>
          <w:rFonts w:ascii="Arial" w:hAnsi="Arial" w:cs="Arial"/>
          <w:spacing w:val="6"/>
          <w:szCs w:val="21"/>
        </w:rPr>
      </w:pPr>
    </w:p>
    <w:p w:rsidR="00523D0D" w:rsidRDefault="00523D0D" w:rsidP="00523D0D">
      <w:pPr>
        <w:rPr>
          <w:rFonts w:ascii="Arial" w:hAnsi="Arial" w:cs="Arial"/>
          <w:spacing w:val="6"/>
          <w:szCs w:val="21"/>
        </w:rPr>
      </w:pPr>
      <w:r w:rsidRPr="00EF5513">
        <w:rPr>
          <w:rFonts w:ascii="Arial" w:hAnsi="Arial" w:cs="Arial"/>
          <w:b/>
          <w:spacing w:val="6"/>
          <w:szCs w:val="21"/>
        </w:rPr>
        <w:t>En 24 langues :</w:t>
      </w:r>
      <w:r w:rsidRPr="00EF5513">
        <w:rPr>
          <w:rFonts w:ascii="Arial" w:hAnsi="Arial" w:cs="Arial"/>
          <w:spacing w:val="6"/>
          <w:szCs w:val="21"/>
        </w:rPr>
        <w:t xml:space="preserve"> </w:t>
      </w:r>
    </w:p>
    <w:p w:rsidR="00523D0D" w:rsidRPr="00EF5513" w:rsidRDefault="00144141" w:rsidP="00523D0D">
      <w:pPr>
        <w:rPr>
          <w:rFonts w:ascii="Arial" w:hAnsi="Arial" w:cs="Arial"/>
          <w:spacing w:val="6"/>
          <w:szCs w:val="21"/>
        </w:rPr>
      </w:pPr>
      <w:hyperlink r:id="rId19" w:history="1">
        <w:r w:rsidR="00523D0D" w:rsidRPr="00EF5513">
          <w:rPr>
            <w:color w:val="0000FF"/>
            <w:u w:val="single"/>
          </w:rPr>
          <w:t>Informations sur la vaccination en plusieurs langues (Corona) Direction de la santé, des affaires sociales et de l’intégration - Canton de Berne</w:t>
        </w:r>
      </w:hyperlink>
      <w:r w:rsidR="00523D0D" w:rsidRPr="00EF5513">
        <w:rPr>
          <w:rFonts w:ascii="Arial" w:hAnsi="Arial" w:cs="Arial"/>
          <w:spacing w:val="6"/>
          <w:szCs w:val="21"/>
        </w:rPr>
        <w:t xml:space="preserve"> </w:t>
      </w:r>
    </w:p>
    <w:p w:rsidR="00523D0D" w:rsidRPr="00461ED9" w:rsidRDefault="00D66FE0" w:rsidP="00523D0D">
      <w:pPr>
        <w:rPr>
          <w:rFonts w:ascii="Arial" w:hAnsi="Arial" w:cs="Arial"/>
          <w:spacing w:val="6"/>
          <w:szCs w:val="21"/>
        </w:rPr>
      </w:pPr>
      <w:r>
        <w:rPr>
          <w:rFonts w:ascii="Arial" w:hAnsi="Arial" w:cs="Arial"/>
          <w:noProof/>
          <w:spacing w:val="6"/>
          <w:szCs w:val="21"/>
          <w:lang w:val="de-CH" w:eastAsia="de-CH"/>
        </w:rPr>
        <w:drawing>
          <wp:inline distT="0" distB="0" distL="0" distR="0">
            <wp:extent cx="1342800" cy="1342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 code 24 sprach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2800" cy="1342800"/>
                    </a:xfrm>
                    <a:prstGeom prst="rect">
                      <a:avLst/>
                    </a:prstGeom>
                  </pic:spPr>
                </pic:pic>
              </a:graphicData>
            </a:graphic>
          </wp:inline>
        </w:drawing>
      </w:r>
    </w:p>
    <w:p w:rsidR="00523D0D" w:rsidRPr="00461ED9" w:rsidRDefault="00523D0D" w:rsidP="00523D0D">
      <w:pPr>
        <w:rPr>
          <w:rFonts w:ascii="Arial" w:hAnsi="Arial" w:cs="Arial"/>
          <w:szCs w:val="21"/>
        </w:rPr>
      </w:pPr>
    </w:p>
    <w:p w:rsidR="00523D0D" w:rsidRDefault="00523D0D" w:rsidP="00523D0D">
      <w:r w:rsidRPr="00D54463">
        <w:rPr>
          <w:rFonts w:ascii="Arial" w:hAnsi="Arial" w:cs="Arial"/>
          <w:b/>
          <w:szCs w:val="21"/>
        </w:rPr>
        <w:t>Témoignages multilingues:</w:t>
      </w:r>
      <w:r w:rsidRPr="00D54463">
        <w:t xml:space="preserve"> </w:t>
      </w:r>
    </w:p>
    <w:p w:rsidR="00523D0D" w:rsidRPr="00D54463" w:rsidRDefault="00144141" w:rsidP="00523D0D">
      <w:pPr>
        <w:rPr>
          <w:rFonts w:ascii="Arial" w:hAnsi="Arial" w:cs="Arial"/>
          <w:b/>
          <w:szCs w:val="21"/>
        </w:rPr>
      </w:pPr>
      <w:hyperlink r:id="rId21" w:history="1">
        <w:r w:rsidR="00523D0D" w:rsidRPr="00D54463">
          <w:rPr>
            <w:color w:val="0000FF"/>
            <w:u w:val="single"/>
          </w:rPr>
          <w:t>témoignages en faveur de la vaccination covid-19 (migesplus.ch)</w:t>
        </w:r>
      </w:hyperlink>
    </w:p>
    <w:p w:rsidR="00523D0D" w:rsidRPr="00D54463" w:rsidRDefault="00D66FE0" w:rsidP="00523D0D">
      <w:pPr>
        <w:rPr>
          <w:rFonts w:ascii="Arial" w:hAnsi="Arial" w:cs="Arial"/>
          <w:spacing w:val="6"/>
          <w:szCs w:val="21"/>
        </w:rPr>
      </w:pPr>
      <w:r>
        <w:rPr>
          <w:rFonts w:ascii="Arial" w:hAnsi="Arial" w:cs="Arial"/>
          <w:noProof/>
          <w:spacing w:val="6"/>
          <w:szCs w:val="21"/>
          <w:lang w:val="de-CH" w:eastAsia="de-CH"/>
        </w:rPr>
        <w:drawing>
          <wp:inline distT="0" distB="0" distL="0" distR="0">
            <wp:extent cx="1342800" cy="1342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code migesplu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2800" cy="1342800"/>
                    </a:xfrm>
                    <a:prstGeom prst="rect">
                      <a:avLst/>
                    </a:prstGeom>
                  </pic:spPr>
                </pic:pic>
              </a:graphicData>
            </a:graphic>
          </wp:inline>
        </w:drawing>
      </w:r>
    </w:p>
    <w:p w:rsidR="00523D0D" w:rsidRPr="00D54463" w:rsidRDefault="00523D0D" w:rsidP="00523D0D">
      <w:pPr>
        <w:rPr>
          <w:rFonts w:ascii="Arial" w:hAnsi="Arial" w:cs="Arial"/>
          <w:spacing w:val="6"/>
          <w:szCs w:val="21"/>
        </w:rPr>
      </w:pPr>
    </w:p>
    <w:p w:rsidR="00523D0D" w:rsidRPr="00D54463" w:rsidRDefault="00523D0D" w:rsidP="00523D0D">
      <w:pPr>
        <w:rPr>
          <w:rFonts w:ascii="Arial" w:hAnsi="Arial" w:cs="Arial"/>
          <w:b/>
          <w:spacing w:val="6"/>
          <w:szCs w:val="21"/>
        </w:rPr>
      </w:pPr>
      <w:r w:rsidRPr="00D54463">
        <w:rPr>
          <w:rFonts w:ascii="Arial" w:hAnsi="Arial" w:cs="Arial"/>
          <w:b/>
          <w:spacing w:val="6"/>
          <w:szCs w:val="21"/>
        </w:rPr>
        <w:t>Informations générales dans différentes langues :</w:t>
      </w:r>
    </w:p>
    <w:p w:rsidR="00523D0D" w:rsidRPr="009D23BD" w:rsidRDefault="00144141" w:rsidP="00523D0D">
      <w:pPr>
        <w:rPr>
          <w:rFonts w:ascii="Arial" w:hAnsi="Arial" w:cs="Arial"/>
          <w:spacing w:val="6"/>
          <w:szCs w:val="21"/>
        </w:rPr>
      </w:pPr>
      <w:hyperlink r:id="rId23" w:history="1">
        <w:r w:rsidR="00523D0D" w:rsidRPr="009D23BD">
          <w:rPr>
            <w:rStyle w:val="Hyperlink"/>
            <w:rFonts w:ascii="Arial" w:hAnsi="Arial" w:cs="Arial"/>
            <w:spacing w:val="6"/>
            <w:szCs w:val="21"/>
            <w:lang w:val="fr-CH"/>
          </w:rPr>
          <w:t>https://www.bern.ch/themen/auslanderinnen-und-auslander/informationen-in-anderen-sprachen-other-languages</w:t>
        </w:r>
      </w:hyperlink>
      <w:r w:rsidR="00D66FE0">
        <w:rPr>
          <w:rStyle w:val="Hyperlink"/>
          <w:rFonts w:ascii="Arial" w:hAnsi="Arial" w:cs="Arial"/>
          <w:spacing w:val="6"/>
          <w:szCs w:val="21"/>
          <w:lang w:val="fr-CH"/>
        </w:rPr>
        <w:t xml:space="preserve"> </w:t>
      </w:r>
      <w:r w:rsidR="00523D0D" w:rsidRPr="009D23BD">
        <w:rPr>
          <w:rFonts w:ascii="Arial" w:hAnsi="Arial" w:cs="Arial"/>
          <w:spacing w:val="6"/>
          <w:szCs w:val="21"/>
        </w:rPr>
        <w:t xml:space="preserve"> </w:t>
      </w:r>
    </w:p>
    <w:p w:rsidR="00523D0D" w:rsidRPr="00461ED9" w:rsidRDefault="00523D0D" w:rsidP="00523D0D">
      <w:pPr>
        <w:rPr>
          <w:rFonts w:ascii="Arial" w:hAnsi="Arial" w:cs="Arial"/>
          <w:spacing w:val="6"/>
          <w:szCs w:val="21"/>
        </w:rPr>
      </w:pPr>
      <w:r w:rsidRPr="00461ED9">
        <w:rPr>
          <w:rFonts w:ascii="Arial" w:hAnsi="Arial" w:cs="Arial"/>
          <w:noProof/>
          <w:spacing w:val="6"/>
          <w:szCs w:val="21"/>
          <w:lang w:val="de-CH" w:eastAsia="de-CH"/>
        </w:rPr>
        <w:drawing>
          <wp:inline distT="0" distB="0" distL="0" distR="0" wp14:anchorId="053059F7" wp14:editId="2AF7FA26">
            <wp:extent cx="1343660" cy="1343660"/>
            <wp:effectExtent l="0" t="0" r="889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0805" cy="1370805"/>
                    </a:xfrm>
                    <a:prstGeom prst="rect">
                      <a:avLst/>
                    </a:prstGeom>
                    <a:noFill/>
                    <a:ln>
                      <a:noFill/>
                    </a:ln>
                  </pic:spPr>
                </pic:pic>
              </a:graphicData>
            </a:graphic>
          </wp:inline>
        </w:drawing>
      </w:r>
    </w:p>
    <w:p w:rsidR="00523D0D" w:rsidRPr="00461ED9" w:rsidRDefault="00523D0D" w:rsidP="00523D0D">
      <w:pPr>
        <w:rPr>
          <w:rFonts w:ascii="Arial" w:hAnsi="Arial" w:cs="Arial"/>
          <w:spacing w:val="6"/>
          <w:szCs w:val="21"/>
        </w:rPr>
      </w:pPr>
    </w:p>
    <w:p w:rsidR="00523D0D" w:rsidRPr="00461ED9" w:rsidRDefault="00523D0D" w:rsidP="00523D0D">
      <w:pPr>
        <w:rPr>
          <w:rFonts w:ascii="Arial" w:hAnsi="Arial" w:cs="Arial"/>
          <w:spacing w:val="6"/>
          <w:szCs w:val="21"/>
        </w:rPr>
      </w:pPr>
    </w:p>
    <w:p w:rsidR="00523D0D" w:rsidRPr="00461ED9" w:rsidRDefault="00523D0D" w:rsidP="00523D0D">
      <w:pPr>
        <w:rPr>
          <w:rFonts w:ascii="Arial" w:hAnsi="Arial" w:cs="Arial"/>
          <w:spacing w:val="6"/>
          <w:szCs w:val="21"/>
        </w:rPr>
      </w:pPr>
    </w:p>
    <w:p w:rsidR="00523D0D" w:rsidRPr="00D54463" w:rsidRDefault="00523D0D" w:rsidP="00523D0D">
      <w:pPr>
        <w:jc w:val="both"/>
        <w:rPr>
          <w:rFonts w:ascii="Arial" w:hAnsi="Arial" w:cs="Arial"/>
          <w:noProof/>
          <w:szCs w:val="21"/>
        </w:rPr>
      </w:pPr>
      <w:r w:rsidRPr="00D54463">
        <w:rPr>
          <w:rFonts w:ascii="Arial" w:hAnsi="Arial" w:cs="Arial"/>
          <w:spacing w:val="6"/>
          <w:szCs w:val="21"/>
        </w:rPr>
        <w:lastRenderedPageBreak/>
        <w:t>Cette compilation provient de l'Office des écoles de la ville de Berne. Nous tenons à les remercier de nous avoir autorisés à l'utiliser ici.</w:t>
      </w:r>
    </w:p>
    <w:tbl>
      <w:tblPr>
        <w:tblStyle w:val="TabelleohneRahmen"/>
        <w:tblW w:w="0" w:type="auto"/>
        <w:tblLayout w:type="fixed"/>
        <w:tblLook w:val="04A0" w:firstRow="1" w:lastRow="0" w:firstColumn="1" w:lastColumn="0" w:noHBand="0" w:noVBand="1"/>
      </w:tblPr>
      <w:tblGrid>
        <w:gridCol w:w="5102"/>
        <w:gridCol w:w="4876"/>
      </w:tblGrid>
      <w:tr w:rsidR="002830D7" w:rsidRPr="00A2388D" w:rsidTr="002452A9">
        <w:trPr>
          <w:trHeight w:val="527"/>
        </w:trPr>
        <w:bookmarkEnd w:id="2" w:displacedByCustomXml="next"/>
        <w:sdt>
          <w:sdtPr>
            <w:tag w:val="Recipient.Closing2"/>
            <w:id w:val="-1088993153"/>
            <w:placeholder>
              <w:docPart w:val="6103CE472DB74A38975212184712BF83"/>
            </w:placeholder>
            <w:showingPlcHdr/>
            <w:dataBinding w:prefixMappings="xmlns:ns='http://schemas.officeatwork.com/CustomXMLPart'" w:xpath="/ns:officeatwork/ns:Recipient.Closing2" w:storeItemID="{C9EF7656-0210-462C-829B-A9AFE99E1459}"/>
            <w:text w:multiLine="1"/>
          </w:sdtPr>
          <w:sdtEndPr/>
          <w:sdtContent>
            <w:tc>
              <w:tcPr>
                <w:tcW w:w="5102" w:type="dxa"/>
              </w:tcPr>
              <w:p w:rsidR="002830D7" w:rsidRPr="00A2388D" w:rsidRDefault="00941DEF" w:rsidP="004F06BA">
                <w:pPr>
                  <w:pStyle w:val="Grussformelbarrierefrei"/>
                </w:pPr>
                <w:r w:rsidRPr="00A2388D">
                  <w:t xml:space="preserve"> </w:t>
                </w:r>
              </w:p>
            </w:tc>
          </w:sdtContent>
        </w:sdt>
        <w:sdt>
          <w:sdtPr>
            <w:tag w:val="Recipient.Closing1"/>
            <w:id w:val="-1332053666"/>
            <w:placeholder>
              <w:docPart w:val="A1EF545DECC2442685C07673762281D7"/>
            </w:placeholder>
            <w:dataBinding w:prefixMappings="xmlns:ns='http://schemas.officeatwork.com/CustomXMLPart'" w:xpath="/ns:officeatwork/ns:Recipient.Closing1" w:storeItemID="{C9EF7656-0210-462C-829B-A9AFE99E1459}"/>
            <w:text w:multiLine="1"/>
          </w:sdtPr>
          <w:sdtEndPr/>
          <w:sdtContent>
            <w:tc>
              <w:tcPr>
                <w:tcW w:w="4876" w:type="dxa"/>
              </w:tcPr>
              <w:p w:rsidR="002830D7" w:rsidRPr="00A2388D" w:rsidRDefault="00523D0D" w:rsidP="004F06BA">
                <w:pPr>
                  <w:pStyle w:val="Grussformelbarrierefrei"/>
                </w:pPr>
                <w:r>
                  <w:t>Meilleures salutations,</w:t>
                </w:r>
              </w:p>
            </w:tc>
          </w:sdtContent>
        </w:sdt>
      </w:tr>
    </w:tbl>
    <w:p w:rsidR="002452A9" w:rsidRPr="00A2388D" w:rsidRDefault="002452A9" w:rsidP="00A764BB">
      <w:pPr>
        <w:pStyle w:val="1pt"/>
      </w:pPr>
      <w:bookmarkStart w:id="4" w:name="Closing"/>
    </w:p>
    <w:tbl>
      <w:tblPr>
        <w:tblStyle w:val="TabelleohneRahmen"/>
        <w:tblW w:w="0" w:type="auto"/>
        <w:tblLayout w:type="fixed"/>
        <w:tblLook w:val="04A0" w:firstRow="1" w:lastRow="0" w:firstColumn="1" w:lastColumn="0" w:noHBand="0" w:noVBand="1"/>
      </w:tblPr>
      <w:tblGrid>
        <w:gridCol w:w="5102"/>
        <w:gridCol w:w="4876"/>
      </w:tblGrid>
      <w:tr w:rsidR="002830D7" w:rsidRPr="00144141" w:rsidTr="002452A9">
        <w:tc>
          <w:tcPr>
            <w:tcW w:w="5102" w:type="dxa"/>
          </w:tcPr>
          <w:sdt>
            <w:sdtPr>
              <w:tag w:val="Organisationseinheit2"/>
              <w:id w:val="-2047216671"/>
              <w:placeholder>
                <w:docPart w:val="1ECEF17A29E642F6A1A278D2F8A884DB"/>
              </w:placeholder>
              <w:showingPlcHdr/>
              <w:dataBinding w:prefixMappings="xmlns:ns='http://schemas.officeatwork.com/CustomXMLPart'" w:xpath="/ns:officeatwork/ns:Organisationseinheit2" w:storeItemID="{C9EF7656-0210-462C-829B-A9AFE99E1459}"/>
              <w:text w:multiLine="1"/>
            </w:sdtPr>
            <w:sdtEndPr/>
            <w:sdtContent>
              <w:p w:rsidR="002830D7" w:rsidRPr="00A2388D" w:rsidRDefault="00BE545A" w:rsidP="00DE576B">
                <w:r w:rsidRPr="00A2388D">
                  <w:rPr>
                    <w:rStyle w:val="Platzhaltertext"/>
                  </w:rPr>
                  <w:t xml:space="preserve"> </w:t>
                </w:r>
              </w:p>
            </w:sdtContent>
          </w:sdt>
          <w:sdt>
            <w:sdtPr>
              <w:tag w:val="Abteilung_2"/>
              <w:id w:val="873279037"/>
              <w:placeholder>
                <w:docPart w:val="86D111756CC74127A715E0E2D6319ECE"/>
              </w:placeholder>
              <w:showingPlcHdr/>
              <w:dataBinding w:prefixMappings="xmlns:ns='http://schemas.officeatwork.com/CustomXMLPart'" w:xpath="/ns:officeatwork/ns:Abteilung_2" w:storeItemID="{C9EF7656-0210-462C-829B-A9AFE99E1459}"/>
              <w:text w:multiLine="1"/>
            </w:sdtPr>
            <w:sdtEndPr/>
            <w:sdtContent>
              <w:p w:rsidR="005D0158" w:rsidRPr="00A2388D" w:rsidRDefault="005D0158" w:rsidP="00C316CC">
                <w:pPr>
                  <w:pStyle w:val="UnterschriftenblockAbteilungDirektionbarrierefrei"/>
                </w:pPr>
                <w:r w:rsidRPr="00A2388D">
                  <w:rPr>
                    <w:rStyle w:val="Platzhaltertext"/>
                  </w:rPr>
                  <w:t xml:space="preserve"> </w:t>
                </w:r>
              </w:p>
            </w:sdtContent>
          </w:sdt>
          <w:sdt>
            <w:sdtPr>
              <w:tag w:val="Signature2Block"/>
              <w:id w:val="1896001521"/>
              <w:placeholder>
                <w:docPart w:val="2B68690E481A4A2AB0729F468A360D39"/>
              </w:placeholder>
              <w:showingPlcHdr/>
              <w:dataBinding w:prefixMappings="xmlns:ns='http://schemas.officeatwork.com/CustomXMLPart'" w:xpath="/ns:officeatwork/ns:Signature2Block" w:storeItemID="{C9EF7656-0210-462C-829B-A9AFE99E1459}"/>
              <w:text w:multiLine="1"/>
            </w:sdtPr>
            <w:sdtEndPr/>
            <w:sdtContent>
              <w:p w:rsidR="002830D7" w:rsidRPr="00A2388D" w:rsidRDefault="00042D27" w:rsidP="00C316CC">
                <w:pPr>
                  <w:pStyle w:val="UnterschriftenblockPersonbarrierefrei"/>
                </w:pPr>
                <w:r w:rsidRPr="00A2388D">
                  <w:rPr>
                    <w:rStyle w:val="Platzhaltertext"/>
                  </w:rPr>
                  <w:t xml:space="preserve"> </w:t>
                </w:r>
              </w:p>
            </w:sdtContent>
          </w:sdt>
        </w:tc>
        <w:tc>
          <w:tcPr>
            <w:tcW w:w="4876" w:type="dxa"/>
          </w:tcPr>
          <w:sdt>
            <w:sdtPr>
              <w:tag w:val="Organisationseinheit1"/>
              <w:id w:val="1406347201"/>
              <w:placeholder>
                <w:docPart w:val="90DE3AF26EB74CF7BBE80C16D46B7343"/>
              </w:placeholder>
              <w:dataBinding w:prefixMappings="xmlns:ns='http://schemas.officeatwork.com/CustomXMLPart'" w:xpath="/ns:officeatwork/ns:Organisationseinheit1" w:storeItemID="{C9EF7656-0210-462C-829B-A9AFE99E1459}"/>
              <w:text w:multiLine="1"/>
            </w:sdtPr>
            <w:sdtEndPr/>
            <w:sdtContent>
              <w:p w:rsidR="002830D7" w:rsidRPr="00A2388D" w:rsidRDefault="00523D0D" w:rsidP="00FE11D8">
                <w:pPr>
                  <w:pStyle w:val="UnterschriftenblockAbteilungDirektionbarrierefrei"/>
                </w:pPr>
                <w:r>
                  <w:t>Direction de la santé, des affaires sociales et de l'intégration</w:t>
                </w:r>
                <w:r>
                  <w:br/>
                  <w:t xml:space="preserve">  </w:t>
                </w:r>
              </w:p>
            </w:sdtContent>
          </w:sdt>
          <w:p w:rsidR="00523D0D" w:rsidRPr="00266C64" w:rsidRDefault="00523D0D" w:rsidP="00DE576B">
            <w:pPr>
              <w:rPr>
                <w:lang w:val="en-US"/>
              </w:rPr>
            </w:pPr>
            <w:proofErr w:type="spellStart"/>
            <w:r w:rsidRPr="00266C64">
              <w:rPr>
                <w:lang w:val="en-US"/>
              </w:rPr>
              <w:t>L’état</w:t>
            </w:r>
            <w:proofErr w:type="spellEnd"/>
            <w:r w:rsidRPr="00266C64">
              <w:rPr>
                <w:lang w:val="en-US"/>
              </w:rPr>
              <w:t>-major Corona</w:t>
            </w:r>
          </w:p>
          <w:p w:rsidR="002830D7" w:rsidRPr="00266C64" w:rsidRDefault="00523D0D" w:rsidP="00DE576B">
            <w:pPr>
              <w:rPr>
                <w:lang w:val="en-US"/>
              </w:rPr>
            </w:pPr>
            <w:r w:rsidRPr="00266C64">
              <w:rPr>
                <w:lang w:val="en-US"/>
              </w:rPr>
              <w:t>Raphael Ben Nescher</w:t>
            </w:r>
          </w:p>
          <w:p w:rsidR="00695563" w:rsidRPr="00266C64" w:rsidRDefault="00695563" w:rsidP="00523D0D">
            <w:pPr>
              <w:rPr>
                <w:lang w:val="en-US"/>
              </w:rPr>
            </w:pPr>
          </w:p>
        </w:tc>
      </w:tr>
    </w:tbl>
    <w:p w:rsidR="002830D7" w:rsidRPr="00266C64" w:rsidRDefault="002830D7" w:rsidP="004E60EC">
      <w:pPr>
        <w:pStyle w:val="Beilage"/>
        <w:rPr>
          <w:lang w:val="en-US"/>
        </w:rPr>
      </w:pPr>
      <w:bookmarkStart w:id="5" w:name="Beilage_Text"/>
      <w:bookmarkEnd w:id="4"/>
      <w:bookmarkEnd w:id="5"/>
    </w:p>
    <w:sdt>
      <w:sdtPr>
        <w:tag w:val="CustomField.Attach"/>
        <w:id w:val="736670543"/>
        <w:placeholder>
          <w:docPart w:val="105D780B00B44BC5846F64E587F6CF4C"/>
        </w:placeholder>
        <w:showingPlcHdr/>
        <w:dataBinding w:prefixMappings="xmlns:ns='http://schemas.officeatwork.com/CustomXMLPart'" w:xpath="/ns:officeatwork/ns:CustomField.Attach" w:storeItemID="{C9EF7656-0210-462C-829B-A9AFE99E1459}"/>
        <w:text w:multiLine="1"/>
      </w:sdtPr>
      <w:sdtEndPr/>
      <w:sdtContent>
        <w:p w:rsidR="002830D7" w:rsidRPr="00A2388D" w:rsidRDefault="00365420" w:rsidP="00C316CC">
          <w:pPr>
            <w:pStyle w:val="Beilagebarrierefrei"/>
          </w:pPr>
          <w:r w:rsidRPr="00A2388D">
            <w:rPr>
              <w:rStyle w:val="Platzhaltertext"/>
            </w:rPr>
            <w:t xml:space="preserve"> </w:t>
          </w:r>
        </w:p>
      </w:sdtContent>
    </w:sdt>
    <w:p w:rsidR="002830D7" w:rsidRPr="00A2388D" w:rsidRDefault="002830D7" w:rsidP="004E60EC">
      <w:pPr>
        <w:pStyle w:val="Kopie"/>
      </w:pPr>
      <w:bookmarkStart w:id="6" w:name="Kopie_Text"/>
      <w:bookmarkEnd w:id="6"/>
    </w:p>
    <w:p w:rsidR="00EC10BB" w:rsidRPr="00A2388D" w:rsidRDefault="00144141" w:rsidP="007F03EE">
      <w:pPr>
        <w:pStyle w:val="Kopiebarrierefrei"/>
      </w:pPr>
      <w:sdt>
        <w:sdtPr>
          <w:tag w:val="CustomField.CopieTo"/>
          <w:id w:val="1610466237"/>
          <w:placeholder>
            <w:docPart w:val="0C0FF6A3C869456F834A24BC3F0922B3"/>
          </w:placeholder>
          <w:showingPlcHdr/>
          <w:dataBinding w:prefixMappings="xmlns:ns='http://schemas.officeatwork.com/CustomXMLPart'" w:xpath="/ns:officeatwork/ns:CustomField.CopieTo" w:storeItemID="{C9EF7656-0210-462C-829B-A9AFE99E1459}"/>
          <w:text w:multiLine="1"/>
        </w:sdtPr>
        <w:sdtEndPr/>
        <w:sdtContent>
          <w:r w:rsidR="00724F75" w:rsidRPr="00A2388D">
            <w:rPr>
              <w:rStyle w:val="Platzhaltertext"/>
            </w:rPr>
            <w:t xml:space="preserve"> </w:t>
          </w:r>
        </w:sdtContent>
      </w:sdt>
    </w:p>
    <w:sectPr w:rsidR="00EC10BB" w:rsidRPr="00A2388D" w:rsidSect="00523D0D">
      <w:headerReference w:type="default" r:id="rId25"/>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0D" w:rsidRPr="00523D0D" w:rsidRDefault="00523D0D">
      <w:r w:rsidRPr="00523D0D">
        <w:separator/>
      </w:r>
    </w:p>
  </w:endnote>
  <w:endnote w:type="continuationSeparator" w:id="0">
    <w:p w:rsidR="00523D0D" w:rsidRPr="00523D0D" w:rsidRDefault="00523D0D">
      <w:r w:rsidRPr="00523D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0D" w:rsidRPr="00523D0D" w:rsidRDefault="00523D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A5EB2" w:rsidRPr="00523D0D" w:rsidTr="00645C93">
      <w:tc>
        <w:tcPr>
          <w:tcW w:w="7938" w:type="dxa"/>
        </w:tcPr>
        <w:p w:rsidR="003A5EB2" w:rsidRPr="00523D0D" w:rsidRDefault="003A5EB2" w:rsidP="003A5EB2">
          <w:pPr>
            <w:pStyle w:val="Fuzeile"/>
          </w:pP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="Nur Dateiname" "</w:instrText>
          </w:r>
          <w:r w:rsidRPr="00523D0D">
            <w:rPr>
              <w:noProof/>
            </w:rPr>
            <w:fldChar w:fldCharType="begin"/>
          </w:r>
          <w:r w:rsidRPr="00523D0D">
            <w:rPr>
              <w:noProof/>
            </w:rPr>
            <w:instrText xml:space="preserve"> FILENAME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="Pfad und Dateiname" "</w:instrText>
          </w:r>
          <w:r w:rsidRPr="00523D0D">
            <w:rPr>
              <w:noProof/>
            </w:rPr>
            <w:fldChar w:fldCharType="begin"/>
          </w:r>
          <w:r w:rsidRPr="00523D0D">
            <w:rPr>
              <w:noProof/>
            </w:rPr>
            <w:instrText xml:space="preserve"> FILENAME  </w:instrText>
          </w:r>
          <w:r w:rsidR="001D7C7B" w:rsidRPr="00523D0D">
            <w:rPr>
              <w:noProof/>
            </w:rPr>
            <w:instrText xml:space="preserve">\p  </w:instrText>
          </w:r>
          <w:r w:rsidRPr="00523D0D">
            <w:rPr>
              <w:noProof/>
            </w:rPr>
            <w:instrText>\*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="Nom du document" "</w:instrText>
          </w:r>
          <w:r w:rsidRPr="00523D0D">
            <w:rPr>
              <w:noProof/>
            </w:rPr>
            <w:fldChar w:fldCharType="begin"/>
          </w:r>
          <w:r w:rsidRPr="00523D0D">
            <w:rPr>
              <w:noProof/>
            </w:rPr>
            <w:instrText xml:space="preserve"> FILENAME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="Chemin et nom du document" "</w:instrText>
          </w:r>
          <w:r w:rsidRPr="00523D0D">
            <w:rPr>
              <w:noProof/>
            </w:rPr>
            <w:fldChar w:fldCharType="begin"/>
          </w:r>
          <w:r w:rsidRPr="00523D0D">
            <w:rPr>
              <w:noProof/>
            </w:rPr>
            <w:instrText xml:space="preserve"> FILENAME</w:instrText>
          </w:r>
          <w:r w:rsidR="00DC091C" w:rsidRPr="00523D0D">
            <w:rPr>
              <w:noProof/>
            </w:rPr>
            <w:instrText xml:space="preserve">  \p</w:instrText>
          </w:r>
          <w:r w:rsidRPr="00523D0D">
            <w:rPr>
              <w:noProof/>
            </w:rPr>
            <w:instrText xml:space="preserv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p>
      </w:tc>
      <w:tc>
        <w:tcPr>
          <w:tcW w:w="2030" w:type="dxa"/>
        </w:tcPr>
        <w:p w:rsidR="003A5EB2" w:rsidRPr="00523D0D" w:rsidRDefault="003A5EB2" w:rsidP="003A5EB2">
          <w:pPr>
            <w:pStyle w:val="Fuzeile"/>
            <w:jc w:val="right"/>
          </w:pPr>
          <w:r w:rsidRPr="00523D0D">
            <w:fldChar w:fldCharType="begin"/>
          </w:r>
          <w:r w:rsidRPr="00523D0D">
            <w:instrText xml:space="preserve"> PAGE  \* Arabic  \* MERGEFORMAT </w:instrText>
          </w:r>
          <w:r w:rsidRPr="00523D0D">
            <w:fldChar w:fldCharType="separate"/>
          </w:r>
          <w:r w:rsidR="00144141">
            <w:rPr>
              <w:noProof/>
            </w:rPr>
            <w:t>2</w:t>
          </w:r>
          <w:r w:rsidRPr="00523D0D">
            <w:fldChar w:fldCharType="end"/>
          </w:r>
          <w:r w:rsidRPr="00523D0D">
            <w:t>/</w:t>
          </w:r>
          <w:fldSimple w:instr=" NUMPAGES  \* Arabic  \* MERGEFORMAT ">
            <w:r w:rsidR="00144141">
              <w:rPr>
                <w:noProof/>
              </w:rPr>
              <w:t>4</w:t>
            </w:r>
          </w:fldSimple>
        </w:p>
      </w:tc>
    </w:tr>
  </w:tbl>
  <w:p w:rsidR="00EC10BB" w:rsidRPr="00523D0D"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6150A" w:rsidRPr="00523D0D" w:rsidTr="00645C93">
      <w:tc>
        <w:tcPr>
          <w:tcW w:w="7938" w:type="dxa"/>
        </w:tcPr>
        <w:p w:rsidR="0036150A" w:rsidRPr="00523D0D" w:rsidRDefault="00216C9D" w:rsidP="0036150A">
          <w:pPr>
            <w:pStyle w:val="Fuzeile"/>
          </w:pP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="Nur Dateiname" "</w:instrText>
          </w:r>
          <w:r w:rsidRPr="00523D0D">
            <w:rPr>
              <w:noProof/>
            </w:rPr>
            <w:fldChar w:fldCharType="begin"/>
          </w:r>
          <w:r w:rsidRPr="00523D0D">
            <w:rPr>
              <w:noProof/>
            </w:rPr>
            <w:instrText xml:space="preserve"> FILENAME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="Pfad und Dateiname" "</w:instrText>
          </w:r>
          <w:r w:rsidRPr="00523D0D">
            <w:rPr>
              <w:noProof/>
            </w:rPr>
            <w:fldChar w:fldCharType="begin"/>
          </w:r>
          <w:r w:rsidRPr="00523D0D">
            <w:rPr>
              <w:noProof/>
            </w:rPr>
            <w:instrText xml:space="preserve"> FILENAME  </w:instrText>
          </w:r>
          <w:r w:rsidR="001D7C7B" w:rsidRPr="00523D0D">
            <w:rPr>
              <w:noProof/>
            </w:rPr>
            <w:instrText xml:space="preserve">\p  </w:instrText>
          </w:r>
          <w:r w:rsidRPr="00523D0D">
            <w:rPr>
              <w:noProof/>
            </w:rPr>
            <w:instrText>\*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="Nom du document" "</w:instrText>
          </w:r>
          <w:r w:rsidRPr="00523D0D">
            <w:rPr>
              <w:noProof/>
            </w:rPr>
            <w:fldChar w:fldCharType="begin"/>
          </w:r>
          <w:r w:rsidRPr="00523D0D">
            <w:rPr>
              <w:noProof/>
            </w:rPr>
            <w:instrText xml:space="preserve"> FILENAME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r w:rsidRPr="00523D0D">
            <w:fldChar w:fldCharType="begin"/>
          </w:r>
          <w:r w:rsidRPr="00523D0D">
            <w:instrText xml:space="preserve"> IF </w:instrText>
          </w:r>
          <w:fldSimple w:instr=" DOCPROPERTY  CustomField.pfad  \* MERGEFORMAT ">
            <w:r w:rsidR="00523D0D" w:rsidRPr="00523D0D">
              <w:rPr>
                <w:b/>
                <w:bCs w:val="0"/>
                <w:lang w:val="de-DE"/>
              </w:rPr>
              <w:instrText>Aucune indication</w:instrText>
            </w:r>
          </w:fldSimple>
          <w:r w:rsidRPr="00523D0D">
            <w:instrText>="Chemin et nom du document" "</w:instrText>
          </w:r>
          <w:r w:rsidRPr="00523D0D">
            <w:rPr>
              <w:noProof/>
            </w:rPr>
            <w:fldChar w:fldCharType="begin"/>
          </w:r>
          <w:r w:rsidRPr="00523D0D">
            <w:rPr>
              <w:noProof/>
            </w:rPr>
            <w:instrText xml:space="preserve"> FILENAME</w:instrText>
          </w:r>
          <w:r w:rsidR="00DF66F3" w:rsidRPr="00523D0D">
            <w:rPr>
              <w:noProof/>
            </w:rPr>
            <w:instrText xml:space="preserve">  \p </w:instrText>
          </w:r>
          <w:r w:rsidRPr="00523D0D">
            <w:rPr>
              <w:noProof/>
            </w:rPr>
            <w:instrText xml:space="preserve"> \* MERGEFORMAT \&lt;OawJumpToField value=0/&gt;</w:instrText>
          </w:r>
          <w:r w:rsidRPr="00523D0D">
            <w:rPr>
              <w:noProof/>
            </w:rPr>
            <w:fldChar w:fldCharType="separate"/>
          </w:r>
          <w:r w:rsidRPr="00523D0D">
            <w:rPr>
              <w:noProof/>
            </w:rPr>
            <w:instrText>Templ.dot</w:instrText>
          </w:r>
          <w:r w:rsidRPr="00523D0D">
            <w:rPr>
              <w:noProof/>
            </w:rPr>
            <w:fldChar w:fldCharType="end"/>
          </w:r>
          <w:r w:rsidRPr="00523D0D">
            <w:instrText>" "" \* MERGEFORMAT \&lt;OawJumpToField value=0/&gt;</w:instrText>
          </w:r>
          <w:r w:rsidRPr="00523D0D">
            <w:fldChar w:fldCharType="end"/>
          </w:r>
        </w:p>
      </w:tc>
      <w:tc>
        <w:tcPr>
          <w:tcW w:w="2030" w:type="dxa"/>
        </w:tcPr>
        <w:p w:rsidR="0036150A" w:rsidRPr="00523D0D" w:rsidRDefault="0036150A" w:rsidP="0036150A">
          <w:pPr>
            <w:pStyle w:val="Fuzeile"/>
            <w:jc w:val="right"/>
          </w:pPr>
          <w:r w:rsidRPr="00523D0D">
            <w:fldChar w:fldCharType="begin"/>
          </w:r>
          <w:r w:rsidRPr="00523D0D">
            <w:instrText xml:space="preserve"> PAGE  \* Arabic  \* MERGEFORMAT </w:instrText>
          </w:r>
          <w:r w:rsidRPr="00523D0D">
            <w:fldChar w:fldCharType="separate"/>
          </w:r>
          <w:r w:rsidR="00523D0D">
            <w:rPr>
              <w:noProof/>
            </w:rPr>
            <w:t>1</w:t>
          </w:r>
          <w:r w:rsidRPr="00523D0D">
            <w:fldChar w:fldCharType="end"/>
          </w:r>
          <w:r w:rsidRPr="00523D0D">
            <w:t>/</w:t>
          </w:r>
          <w:fldSimple w:instr=" NUMPAGES  \* Arabic  \* MERGEFORMAT ">
            <w:r w:rsidR="00523D0D">
              <w:rPr>
                <w:noProof/>
              </w:rPr>
              <w:t>1</w:t>
            </w:r>
          </w:fldSimple>
        </w:p>
      </w:tc>
    </w:tr>
  </w:tbl>
  <w:p w:rsidR="000252CF" w:rsidRPr="00523D0D" w:rsidRDefault="00025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0D" w:rsidRPr="00523D0D" w:rsidRDefault="00523D0D">
      <w:r w:rsidRPr="00523D0D">
        <w:separator/>
      </w:r>
    </w:p>
  </w:footnote>
  <w:footnote w:type="continuationSeparator" w:id="0">
    <w:p w:rsidR="00523D0D" w:rsidRPr="00523D0D" w:rsidRDefault="00523D0D">
      <w:r w:rsidRPr="00523D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0D" w:rsidRPr="00523D0D" w:rsidRDefault="00523D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523D0D" w:rsidRDefault="00A03B8B" w:rsidP="00FF6652">
    <w:pPr>
      <w:pStyle w:val="Kopfzeile"/>
      <w:tabs>
        <w:tab w:val="left" w:pos="420"/>
      </w:tabs>
    </w:pPr>
    <w:r w:rsidRPr="00523D0D">
      <w:rPr>
        <w:lang w:val="de-CH"/>
      </w:rPr>
      <w:drawing>
        <wp:anchor distT="0" distB="0" distL="114300" distR="114300" simplePos="0" relativeHeight="251666432" behindDoc="0" locked="1" layoutInCell="1" allowOverlap="1" wp14:anchorId="17679759" wp14:editId="44FADA35">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523D0D" w:rsidRDefault="00C2381B">
    <w:pPr>
      <w:pStyle w:val="Kopfzeile"/>
    </w:pPr>
    <w:r w:rsidRPr="00523D0D">
      <w:rPr>
        <w:lang w:val="de-CH"/>
      </w:rPr>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523D0D">
      <w:rPr>
        <w:lang w:val="de-CH"/>
      </w:rPr>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3248DC" w:rsidRPr="00D576F7" w:rsidTr="00685499">
      <w:tc>
        <w:tcPr>
          <w:tcW w:w="5100" w:type="dxa"/>
        </w:tcPr>
        <w:p w:rsidR="003248DC" w:rsidRPr="00D576F7" w:rsidRDefault="003248DC" w:rsidP="00FF6652">
          <w:pPr>
            <w:pStyle w:val="Kopfzeile"/>
            <w:rPr>
              <w:color w:val="FFFFFF" w:themeColor="background1"/>
            </w:rPr>
          </w:pPr>
        </w:p>
        <w:p w:rsidR="003248DC" w:rsidRPr="00D576F7" w:rsidRDefault="003248DC" w:rsidP="00FF6652">
          <w:pPr>
            <w:pStyle w:val="Kopfzeile"/>
          </w:pPr>
        </w:p>
      </w:tc>
      <w:sdt>
        <w:sdtPr>
          <w:tag w:val="CustomField.Subject"/>
          <w:id w:val="1061444592"/>
          <w:placeholder>
            <w:docPart w:val="8DFD4EF94C3D469FBAFAC63425473322"/>
          </w:placeholder>
          <w:showingPlcHdr/>
          <w:dataBinding w:prefixMappings="xmlns:ns='http://schemas.officeatwork.com/CustomXMLPart'" w:xpath="/ns:officeatwork/ns:CustomField.Subject" w:storeItemID="{C9EF7656-0210-462C-829B-A9AFE99E1459}"/>
          <w:text w:multiLine="1"/>
        </w:sdtPr>
        <w:sdtEndPr/>
        <w:sdtContent>
          <w:tc>
            <w:tcPr>
              <w:tcW w:w="4878" w:type="dxa"/>
            </w:tcPr>
            <w:p w:rsidR="003248DC" w:rsidRPr="00D576F7" w:rsidRDefault="003248DC" w:rsidP="00FF6652">
              <w:pPr>
                <w:pStyle w:val="Kopfzeile"/>
              </w:pPr>
              <w:r w:rsidRPr="00D576F7">
                <w:t xml:space="preserve"> </w:t>
              </w:r>
            </w:p>
          </w:tc>
        </w:sdtContent>
      </w:sdt>
    </w:tr>
  </w:tbl>
  <w:p w:rsidR="003248DC" w:rsidRPr="00D576F7" w:rsidRDefault="003248DC" w:rsidP="00FF6652">
    <w:pPr>
      <w:pStyle w:val="Kopfzeile"/>
      <w:tabs>
        <w:tab w:val="left" w:pos="420"/>
      </w:tabs>
    </w:pPr>
    <w:r w:rsidRPr="00D576F7">
      <w:rPr>
        <w:lang w:val="de-CH"/>
      </w:rPr>
      <w:drawing>
        <wp:anchor distT="0" distB="0" distL="114300" distR="114300" simplePos="0" relativeHeight="251664384" behindDoc="0" locked="1" layoutInCell="1" allowOverlap="1" wp14:anchorId="69FF0864" wp14:editId="77F1D372">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8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4F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A45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D6F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84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F09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CE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2BED6F7A"/>
    <w:multiLevelType w:val="hybridMultilevel"/>
    <w:tmpl w:val="177C3E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0"/>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1"/>
  </w:num>
  <w:num w:numId="24">
    <w:abstractNumId w:val="16"/>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Brief_Direktion.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89"/>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_x0009_&lt;OawBookmark name=&quot;Closing&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221231516378&quot;&gt;&lt;Field Name=&quot;IDName&quot; Value=&quot;GSI Direktion&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quot;/&gt;&lt;Field Name=&quot;DepartmentDe_2&quot; Value=&quot;&quot;/&gt;&lt;Field Name=&quot;DepartmentDe_3&quot; Value=&quot;&quot;/&gt;&lt;Field Name=&quot;DepartmentDe_4&quot; Value=&quot;&quot;/&gt;&lt;Field Name=&quot;DepartmentFr_1&quot; Value=&quot;&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Case postale&quot;/&gt;&lt;Field Name=&quot;Address3&quot; Value=&quot;3000 Berne 8&quot;/&gt;&lt;Field Name=&quot;OrtDatum&quot; Value=&quot;Berne, le&quot;/&gt;&lt;Field Name=&quot;Telefon&quot; Value=&quot;+41 31 633 79 20&quot;/&gt;&lt;Field Name=&quot;Fax&quot; Value=&quot;&quot;/&gt;&lt;Field Name=&quot;Email&quot; Value=&quot;info.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 Rathausgasse 1, Postfach, 3000 Bern 8&quot;/&gt;&lt;Field Name=&quot;Ruecksendeadresse_FR&quot; Value=&quot;DSSI,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221231516378&quot;/&gt;&lt;Field Name=&quot;Field_Name&quot; Value=&quot;Address3&quot;/&gt;&lt;Field Name=&quot;Field_UID&quot; Value=&quot;20030218192901313156790756&quot;/&gt;&lt;Field Name=&quot;ML_LCID&quot; Value=&quot;4108&quot;/&gt;&lt;Field Name=&quot;ML_Value&quot; Value=&quot;3000 Berne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An die Eltern&quot;/&gt;&lt;Field Name=&quot;AddressSingleLine&quot; Value=&quot;&quot;/&gt;&lt;Field Name=&quot;Telephone&quot; Value=&quot;&quot;/&gt;&lt;Field Name=&quot;Fax&quot; Value=&quot;&quot;/&gt;&lt;Field Name=&quot;EMail&quot; Value=&quot;&quot;/&gt;&lt;Field Name=&quot;CopyTo&quot; Value=&quot;&quot;/&gt;&lt;Field Name=&quot;Introduction&quot; Value=&quot;Mesdames, Messieurs,&quot;/&gt;&lt;Field Name=&quot;Closing&quot; Value=&quot;Meilleures salutations,&quot;/&gt;&lt;Field Name=&quot;FormattedFullAddress&quot; Value=&quot;&amp;lt;Text Style=&amp;quot;zOawRecipient&amp;quot;&amp;gt;An die Eltern&amp;lt;/Text&amp;gt;&quot;/&gt;&lt;/DocProp&gt;&lt;DocProp UID=&quot;2004112217333376588294&quot; EntryUID=&quot;2004123010144120300001&quot;&gt;&lt;Field UID=&quot;2019111132748937894801&quot; Name=&quot;BE_OC_Betreff&quot; Value=&quot;&quot;/&gt;&lt;Field UID=&quot;2019112614294731179588&quot; Name=&quot;Datum&quot; Value=&quot;Berne, le 8 septembre 2021&quot;/&gt;&lt;Field UID=&quot;2019111313064731179378&quot; Name=&quot;BE_OurRefNo&quot; Value=&quot;&quot;/&gt;&lt;Field UID=&quot;2019111313074731179378&quot; Name=&quot;BE_YourRefNo&quot; Value=&quot;&quot;/&gt;&lt;Field UID=&quot;2009081217261556206966&quot; Name=&quot;Attach&quot; Value=&quot;&quot;/&gt;&lt;Field UID=&quot;2009081411491556789055&quot; Name=&quot;CopieTo&quot; Value=&quot;&quot;/&gt;&lt;Field UID=&quot;2011103201300799999999&quot; Name=&quot;pfad&quot; Value=&quot;Aucune indication&quot;/&gt;&lt;/DocProp&gt;&lt;/DocProps&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Button&quot; IDName=&quot;Normal_Barrierefrei&quot; Icon=&quot;3546&quot; Label=&quot;&amp;lt;translate&amp;gt;Style.BE_Standard_Barrierefrei&amp;lt;/translate&amp;gt;&quot; Command=&quot;StyleApply&quot; Parameter=&quot;Standard barrierefrei&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An die Eltern&lt;/CompleteAddress&gt;&lt;AddressSingleLine&gt;&lt;/AddressSingleLine&gt;&lt;Telephone&gt;&lt;/Telephone&gt;&lt;Fax&gt;&lt;/Fax&gt;&lt;EMail&gt;&lt;/EMail&gt;&lt;CopyTo&gt;&lt;/CopyTo&gt;&lt;Introduction&gt;Mesdames, Messieurs,&lt;/Introduction&gt;&lt;Closing&gt;Meilleures salutations,&lt;/Closing&gt;&lt;FormattedFullAddress&gt;&amp;lt;Text Style=&quot;zOawRecipient&quot;&amp;gt;An die Eltern&amp;lt;/Text&amp;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2|4;DocumentTitle:=;DisplayName:=&lt;translate&gt;Template.BE_Letter_Direction&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523D0D"/>
    <w:rsid w:val="000002A5"/>
    <w:rsid w:val="00000C1D"/>
    <w:rsid w:val="00001886"/>
    <w:rsid w:val="00002B8D"/>
    <w:rsid w:val="00002D47"/>
    <w:rsid w:val="00004332"/>
    <w:rsid w:val="00004354"/>
    <w:rsid w:val="0000608F"/>
    <w:rsid w:val="00007904"/>
    <w:rsid w:val="0001180F"/>
    <w:rsid w:val="000139BD"/>
    <w:rsid w:val="00015478"/>
    <w:rsid w:val="000168B3"/>
    <w:rsid w:val="00022448"/>
    <w:rsid w:val="000231B0"/>
    <w:rsid w:val="00023E45"/>
    <w:rsid w:val="00024529"/>
    <w:rsid w:val="000252CF"/>
    <w:rsid w:val="0002542A"/>
    <w:rsid w:val="00025E24"/>
    <w:rsid w:val="000260A8"/>
    <w:rsid w:val="00030B19"/>
    <w:rsid w:val="00036ECD"/>
    <w:rsid w:val="00037351"/>
    <w:rsid w:val="00040CC5"/>
    <w:rsid w:val="00040FD6"/>
    <w:rsid w:val="00042314"/>
    <w:rsid w:val="00042D27"/>
    <w:rsid w:val="00043B70"/>
    <w:rsid w:val="00044A51"/>
    <w:rsid w:val="00044D14"/>
    <w:rsid w:val="00045131"/>
    <w:rsid w:val="0005055C"/>
    <w:rsid w:val="00051D12"/>
    <w:rsid w:val="00052DBA"/>
    <w:rsid w:val="00053E99"/>
    <w:rsid w:val="00055195"/>
    <w:rsid w:val="00055FA5"/>
    <w:rsid w:val="000567AB"/>
    <w:rsid w:val="00060597"/>
    <w:rsid w:val="00062C3F"/>
    <w:rsid w:val="00063BB5"/>
    <w:rsid w:val="00064867"/>
    <w:rsid w:val="00066346"/>
    <w:rsid w:val="00076A6E"/>
    <w:rsid w:val="00077849"/>
    <w:rsid w:val="000803BC"/>
    <w:rsid w:val="00080F4C"/>
    <w:rsid w:val="00082083"/>
    <w:rsid w:val="00082738"/>
    <w:rsid w:val="00086859"/>
    <w:rsid w:val="0009226A"/>
    <w:rsid w:val="00092A7B"/>
    <w:rsid w:val="000A30C3"/>
    <w:rsid w:val="000A38CC"/>
    <w:rsid w:val="000A576D"/>
    <w:rsid w:val="000A6412"/>
    <w:rsid w:val="000A67E3"/>
    <w:rsid w:val="000A67FE"/>
    <w:rsid w:val="000A7B8D"/>
    <w:rsid w:val="000A7BE1"/>
    <w:rsid w:val="000B3B9B"/>
    <w:rsid w:val="000B42E0"/>
    <w:rsid w:val="000B4ADF"/>
    <w:rsid w:val="000C16E9"/>
    <w:rsid w:val="000C334E"/>
    <w:rsid w:val="000C6089"/>
    <w:rsid w:val="000C7479"/>
    <w:rsid w:val="000E0862"/>
    <w:rsid w:val="000E2428"/>
    <w:rsid w:val="000E4BE2"/>
    <w:rsid w:val="000E7D64"/>
    <w:rsid w:val="000F267E"/>
    <w:rsid w:val="000F359B"/>
    <w:rsid w:val="000F59D6"/>
    <w:rsid w:val="000F6D48"/>
    <w:rsid w:val="000F79CA"/>
    <w:rsid w:val="00100419"/>
    <w:rsid w:val="001006CE"/>
    <w:rsid w:val="0010098D"/>
    <w:rsid w:val="00100FF6"/>
    <w:rsid w:val="00101D3B"/>
    <w:rsid w:val="00103625"/>
    <w:rsid w:val="00104BB7"/>
    <w:rsid w:val="00105406"/>
    <w:rsid w:val="00105C27"/>
    <w:rsid w:val="00105F42"/>
    <w:rsid w:val="00106082"/>
    <w:rsid w:val="001074A6"/>
    <w:rsid w:val="001125B5"/>
    <w:rsid w:val="0011312B"/>
    <w:rsid w:val="00114492"/>
    <w:rsid w:val="00117D6B"/>
    <w:rsid w:val="001208FF"/>
    <w:rsid w:val="00121BF2"/>
    <w:rsid w:val="00123AA1"/>
    <w:rsid w:val="0012405E"/>
    <w:rsid w:val="00124C0D"/>
    <w:rsid w:val="00124C97"/>
    <w:rsid w:val="0012506A"/>
    <w:rsid w:val="00130760"/>
    <w:rsid w:val="0013294C"/>
    <w:rsid w:val="001349C9"/>
    <w:rsid w:val="00137978"/>
    <w:rsid w:val="001402EF"/>
    <w:rsid w:val="00142393"/>
    <w:rsid w:val="00143496"/>
    <w:rsid w:val="00144141"/>
    <w:rsid w:val="0014447B"/>
    <w:rsid w:val="001455F9"/>
    <w:rsid w:val="00146849"/>
    <w:rsid w:val="00146B97"/>
    <w:rsid w:val="001507E3"/>
    <w:rsid w:val="00150AFA"/>
    <w:rsid w:val="00150CC8"/>
    <w:rsid w:val="001514A5"/>
    <w:rsid w:val="00152D5D"/>
    <w:rsid w:val="001538FB"/>
    <w:rsid w:val="00154143"/>
    <w:rsid w:val="001543B5"/>
    <w:rsid w:val="0016057B"/>
    <w:rsid w:val="00161D21"/>
    <w:rsid w:val="001678DF"/>
    <w:rsid w:val="00174CAD"/>
    <w:rsid w:val="00174EE0"/>
    <w:rsid w:val="00177080"/>
    <w:rsid w:val="001806B9"/>
    <w:rsid w:val="0018281A"/>
    <w:rsid w:val="00182F1D"/>
    <w:rsid w:val="00183D4D"/>
    <w:rsid w:val="00184153"/>
    <w:rsid w:val="00185672"/>
    <w:rsid w:val="001859D8"/>
    <w:rsid w:val="00186D97"/>
    <w:rsid w:val="00190973"/>
    <w:rsid w:val="001909AB"/>
    <w:rsid w:val="0019250A"/>
    <w:rsid w:val="00195E8B"/>
    <w:rsid w:val="00196F3D"/>
    <w:rsid w:val="001A0D83"/>
    <w:rsid w:val="001A1EB8"/>
    <w:rsid w:val="001A338B"/>
    <w:rsid w:val="001A5983"/>
    <w:rsid w:val="001A6C01"/>
    <w:rsid w:val="001B00CE"/>
    <w:rsid w:val="001B5BCF"/>
    <w:rsid w:val="001B6CC6"/>
    <w:rsid w:val="001B6D19"/>
    <w:rsid w:val="001B6D85"/>
    <w:rsid w:val="001C18B4"/>
    <w:rsid w:val="001C38E7"/>
    <w:rsid w:val="001C3E2C"/>
    <w:rsid w:val="001C46FF"/>
    <w:rsid w:val="001C583D"/>
    <w:rsid w:val="001C6DBF"/>
    <w:rsid w:val="001C6F7F"/>
    <w:rsid w:val="001C709B"/>
    <w:rsid w:val="001D1D52"/>
    <w:rsid w:val="001D7C7B"/>
    <w:rsid w:val="001E050F"/>
    <w:rsid w:val="001E1633"/>
    <w:rsid w:val="001E1D4D"/>
    <w:rsid w:val="001E29E4"/>
    <w:rsid w:val="001E2F94"/>
    <w:rsid w:val="001E44DA"/>
    <w:rsid w:val="001E4EFA"/>
    <w:rsid w:val="001E6E56"/>
    <w:rsid w:val="001F1DA8"/>
    <w:rsid w:val="001F5040"/>
    <w:rsid w:val="001F68ED"/>
    <w:rsid w:val="00200A81"/>
    <w:rsid w:val="0020387E"/>
    <w:rsid w:val="002055FB"/>
    <w:rsid w:val="002101D7"/>
    <w:rsid w:val="00212C71"/>
    <w:rsid w:val="00213236"/>
    <w:rsid w:val="00216B14"/>
    <w:rsid w:val="00216C9D"/>
    <w:rsid w:val="002171C3"/>
    <w:rsid w:val="002225FA"/>
    <w:rsid w:val="00223DBA"/>
    <w:rsid w:val="0022436B"/>
    <w:rsid w:val="002251DD"/>
    <w:rsid w:val="002258F5"/>
    <w:rsid w:val="00227F92"/>
    <w:rsid w:val="00230C11"/>
    <w:rsid w:val="002315B5"/>
    <w:rsid w:val="00232E0D"/>
    <w:rsid w:val="00233119"/>
    <w:rsid w:val="002363A3"/>
    <w:rsid w:val="00240695"/>
    <w:rsid w:val="00243529"/>
    <w:rsid w:val="00244E0D"/>
    <w:rsid w:val="002452A9"/>
    <w:rsid w:val="0024652A"/>
    <w:rsid w:val="00246A57"/>
    <w:rsid w:val="00253748"/>
    <w:rsid w:val="00253FD3"/>
    <w:rsid w:val="00256B46"/>
    <w:rsid w:val="00257163"/>
    <w:rsid w:val="002571B1"/>
    <w:rsid w:val="00263BE3"/>
    <w:rsid w:val="002645DC"/>
    <w:rsid w:val="002650E6"/>
    <w:rsid w:val="002654A4"/>
    <w:rsid w:val="00266C64"/>
    <w:rsid w:val="00267613"/>
    <w:rsid w:val="00271915"/>
    <w:rsid w:val="00272287"/>
    <w:rsid w:val="0027544B"/>
    <w:rsid w:val="00276705"/>
    <w:rsid w:val="00277542"/>
    <w:rsid w:val="002775CA"/>
    <w:rsid w:val="00277E20"/>
    <w:rsid w:val="00281076"/>
    <w:rsid w:val="00281097"/>
    <w:rsid w:val="002830D7"/>
    <w:rsid w:val="00284AA5"/>
    <w:rsid w:val="00285967"/>
    <w:rsid w:val="00286E37"/>
    <w:rsid w:val="00287300"/>
    <w:rsid w:val="00287998"/>
    <w:rsid w:val="002930C2"/>
    <w:rsid w:val="0029350F"/>
    <w:rsid w:val="00296CF8"/>
    <w:rsid w:val="002A028A"/>
    <w:rsid w:val="002A0E0C"/>
    <w:rsid w:val="002A1929"/>
    <w:rsid w:val="002A228C"/>
    <w:rsid w:val="002A53C0"/>
    <w:rsid w:val="002A5905"/>
    <w:rsid w:val="002A66F2"/>
    <w:rsid w:val="002A688E"/>
    <w:rsid w:val="002B09D5"/>
    <w:rsid w:val="002B1E64"/>
    <w:rsid w:val="002B3964"/>
    <w:rsid w:val="002B7B5A"/>
    <w:rsid w:val="002C0DF8"/>
    <w:rsid w:val="002C2B4F"/>
    <w:rsid w:val="002C343A"/>
    <w:rsid w:val="002C4086"/>
    <w:rsid w:val="002D3DF6"/>
    <w:rsid w:val="002D6C07"/>
    <w:rsid w:val="002E06F3"/>
    <w:rsid w:val="002E0B33"/>
    <w:rsid w:val="002E15C5"/>
    <w:rsid w:val="002E54EB"/>
    <w:rsid w:val="002E5FAE"/>
    <w:rsid w:val="002E682F"/>
    <w:rsid w:val="002E6A0E"/>
    <w:rsid w:val="002E6C59"/>
    <w:rsid w:val="002F0E22"/>
    <w:rsid w:val="002F27DE"/>
    <w:rsid w:val="002F2CD7"/>
    <w:rsid w:val="002F3B70"/>
    <w:rsid w:val="002F480A"/>
    <w:rsid w:val="002F6D01"/>
    <w:rsid w:val="002F77A6"/>
    <w:rsid w:val="00300C1E"/>
    <w:rsid w:val="003010ED"/>
    <w:rsid w:val="003013FA"/>
    <w:rsid w:val="00303785"/>
    <w:rsid w:val="00304888"/>
    <w:rsid w:val="003060EE"/>
    <w:rsid w:val="003079DA"/>
    <w:rsid w:val="003079F6"/>
    <w:rsid w:val="00307DB2"/>
    <w:rsid w:val="00312AE1"/>
    <w:rsid w:val="00314D69"/>
    <w:rsid w:val="00315802"/>
    <w:rsid w:val="00315936"/>
    <w:rsid w:val="00322AED"/>
    <w:rsid w:val="00322D36"/>
    <w:rsid w:val="00323BC2"/>
    <w:rsid w:val="003248DC"/>
    <w:rsid w:val="003251F6"/>
    <w:rsid w:val="0032671E"/>
    <w:rsid w:val="003271F1"/>
    <w:rsid w:val="003305EB"/>
    <w:rsid w:val="003306E0"/>
    <w:rsid w:val="00330876"/>
    <w:rsid w:val="00332E4D"/>
    <w:rsid w:val="00334ABA"/>
    <w:rsid w:val="00335B07"/>
    <w:rsid w:val="0033641B"/>
    <w:rsid w:val="003372F5"/>
    <w:rsid w:val="0034186D"/>
    <w:rsid w:val="003448D9"/>
    <w:rsid w:val="003449A4"/>
    <w:rsid w:val="00345EF6"/>
    <w:rsid w:val="00346AC7"/>
    <w:rsid w:val="00352ADF"/>
    <w:rsid w:val="00355276"/>
    <w:rsid w:val="00355935"/>
    <w:rsid w:val="00357B7E"/>
    <w:rsid w:val="0036150A"/>
    <w:rsid w:val="003631FB"/>
    <w:rsid w:val="00365420"/>
    <w:rsid w:val="00365886"/>
    <w:rsid w:val="00365931"/>
    <w:rsid w:val="00367DC7"/>
    <w:rsid w:val="003709F4"/>
    <w:rsid w:val="0037509A"/>
    <w:rsid w:val="00375C36"/>
    <w:rsid w:val="0038235C"/>
    <w:rsid w:val="0038353C"/>
    <w:rsid w:val="00383C0A"/>
    <w:rsid w:val="0038420A"/>
    <w:rsid w:val="0038615A"/>
    <w:rsid w:val="00387080"/>
    <w:rsid w:val="00390BF4"/>
    <w:rsid w:val="00390F5C"/>
    <w:rsid w:val="00391A0B"/>
    <w:rsid w:val="003921BD"/>
    <w:rsid w:val="00396159"/>
    <w:rsid w:val="00397D7D"/>
    <w:rsid w:val="003A06C1"/>
    <w:rsid w:val="003A0EAA"/>
    <w:rsid w:val="003A293A"/>
    <w:rsid w:val="003A318F"/>
    <w:rsid w:val="003A5C7A"/>
    <w:rsid w:val="003A5EB2"/>
    <w:rsid w:val="003B0D37"/>
    <w:rsid w:val="003B1612"/>
    <w:rsid w:val="003B67F4"/>
    <w:rsid w:val="003B6E89"/>
    <w:rsid w:val="003C0927"/>
    <w:rsid w:val="003C7AEF"/>
    <w:rsid w:val="003D3780"/>
    <w:rsid w:val="003D41C5"/>
    <w:rsid w:val="003D4EEE"/>
    <w:rsid w:val="003D5BA7"/>
    <w:rsid w:val="003E052B"/>
    <w:rsid w:val="003E3DFB"/>
    <w:rsid w:val="003E46AD"/>
    <w:rsid w:val="003E77DF"/>
    <w:rsid w:val="003E7A3F"/>
    <w:rsid w:val="003E7CC4"/>
    <w:rsid w:val="003F104C"/>
    <w:rsid w:val="003F1FE7"/>
    <w:rsid w:val="003F28E9"/>
    <w:rsid w:val="003F401B"/>
    <w:rsid w:val="003F610B"/>
    <w:rsid w:val="003F6184"/>
    <w:rsid w:val="0040148B"/>
    <w:rsid w:val="004029AF"/>
    <w:rsid w:val="00411D4D"/>
    <w:rsid w:val="00411FEF"/>
    <w:rsid w:val="00412114"/>
    <w:rsid w:val="00412DBB"/>
    <w:rsid w:val="004140F0"/>
    <w:rsid w:val="0041733A"/>
    <w:rsid w:val="004173AA"/>
    <w:rsid w:val="004173F8"/>
    <w:rsid w:val="00420341"/>
    <w:rsid w:val="00421068"/>
    <w:rsid w:val="00422101"/>
    <w:rsid w:val="004229F4"/>
    <w:rsid w:val="00430709"/>
    <w:rsid w:val="004324CD"/>
    <w:rsid w:val="004328C8"/>
    <w:rsid w:val="004337AA"/>
    <w:rsid w:val="00435DAB"/>
    <w:rsid w:val="00436051"/>
    <w:rsid w:val="0043661F"/>
    <w:rsid w:val="004370E3"/>
    <w:rsid w:val="00437B8B"/>
    <w:rsid w:val="00440928"/>
    <w:rsid w:val="00440C1F"/>
    <w:rsid w:val="00442F98"/>
    <w:rsid w:val="00443C6E"/>
    <w:rsid w:val="004472F7"/>
    <w:rsid w:val="004506F2"/>
    <w:rsid w:val="00450991"/>
    <w:rsid w:val="00451317"/>
    <w:rsid w:val="00453852"/>
    <w:rsid w:val="0045460B"/>
    <w:rsid w:val="004621A3"/>
    <w:rsid w:val="0046373D"/>
    <w:rsid w:val="00463E8B"/>
    <w:rsid w:val="00464258"/>
    <w:rsid w:val="00467057"/>
    <w:rsid w:val="0046784E"/>
    <w:rsid w:val="0047384F"/>
    <w:rsid w:val="00477149"/>
    <w:rsid w:val="00477838"/>
    <w:rsid w:val="00480A39"/>
    <w:rsid w:val="004851C3"/>
    <w:rsid w:val="00485BEE"/>
    <w:rsid w:val="00486D68"/>
    <w:rsid w:val="004875B3"/>
    <w:rsid w:val="00487E7E"/>
    <w:rsid w:val="004913B4"/>
    <w:rsid w:val="0049257B"/>
    <w:rsid w:val="00493944"/>
    <w:rsid w:val="00494AD2"/>
    <w:rsid w:val="00496494"/>
    <w:rsid w:val="004A060F"/>
    <w:rsid w:val="004A0D50"/>
    <w:rsid w:val="004A3035"/>
    <w:rsid w:val="004A6381"/>
    <w:rsid w:val="004A6F67"/>
    <w:rsid w:val="004A7C87"/>
    <w:rsid w:val="004B0DCD"/>
    <w:rsid w:val="004B2331"/>
    <w:rsid w:val="004B4DF9"/>
    <w:rsid w:val="004B5659"/>
    <w:rsid w:val="004B5AB0"/>
    <w:rsid w:val="004B7284"/>
    <w:rsid w:val="004C4029"/>
    <w:rsid w:val="004C47DD"/>
    <w:rsid w:val="004C5E07"/>
    <w:rsid w:val="004C5FA6"/>
    <w:rsid w:val="004C6CF9"/>
    <w:rsid w:val="004D0F03"/>
    <w:rsid w:val="004D104D"/>
    <w:rsid w:val="004D5C7D"/>
    <w:rsid w:val="004E0447"/>
    <w:rsid w:val="004E1981"/>
    <w:rsid w:val="004E1F0B"/>
    <w:rsid w:val="004E5C37"/>
    <w:rsid w:val="004E60EC"/>
    <w:rsid w:val="004E7468"/>
    <w:rsid w:val="004F0652"/>
    <w:rsid w:val="004F06BA"/>
    <w:rsid w:val="004F35B8"/>
    <w:rsid w:val="004F3702"/>
    <w:rsid w:val="004F42A9"/>
    <w:rsid w:val="004F4C96"/>
    <w:rsid w:val="004F5462"/>
    <w:rsid w:val="004F6689"/>
    <w:rsid w:val="00501EBB"/>
    <w:rsid w:val="00504F82"/>
    <w:rsid w:val="00505833"/>
    <w:rsid w:val="00511326"/>
    <w:rsid w:val="005124EC"/>
    <w:rsid w:val="005159FD"/>
    <w:rsid w:val="005165D9"/>
    <w:rsid w:val="005169EE"/>
    <w:rsid w:val="00517798"/>
    <w:rsid w:val="005208A4"/>
    <w:rsid w:val="005218DC"/>
    <w:rsid w:val="00522003"/>
    <w:rsid w:val="005220FC"/>
    <w:rsid w:val="00522912"/>
    <w:rsid w:val="00523D0D"/>
    <w:rsid w:val="00524861"/>
    <w:rsid w:val="00530340"/>
    <w:rsid w:val="005308A5"/>
    <w:rsid w:val="00530977"/>
    <w:rsid w:val="005322DF"/>
    <w:rsid w:val="00534CD8"/>
    <w:rsid w:val="0053694E"/>
    <w:rsid w:val="00542F7D"/>
    <w:rsid w:val="00543E2A"/>
    <w:rsid w:val="00544134"/>
    <w:rsid w:val="00544D23"/>
    <w:rsid w:val="0055005A"/>
    <w:rsid w:val="00550F8A"/>
    <w:rsid w:val="00552F8E"/>
    <w:rsid w:val="00553B23"/>
    <w:rsid w:val="00555C99"/>
    <w:rsid w:val="00557113"/>
    <w:rsid w:val="00557308"/>
    <w:rsid w:val="00557B79"/>
    <w:rsid w:val="00563429"/>
    <w:rsid w:val="005643BB"/>
    <w:rsid w:val="0056693A"/>
    <w:rsid w:val="0056720E"/>
    <w:rsid w:val="00571102"/>
    <w:rsid w:val="00577A3D"/>
    <w:rsid w:val="0058050C"/>
    <w:rsid w:val="00585731"/>
    <w:rsid w:val="00585EBA"/>
    <w:rsid w:val="00586E75"/>
    <w:rsid w:val="00587A16"/>
    <w:rsid w:val="00587B04"/>
    <w:rsid w:val="00590C63"/>
    <w:rsid w:val="0059183C"/>
    <w:rsid w:val="00592DDA"/>
    <w:rsid w:val="00593FAB"/>
    <w:rsid w:val="00595286"/>
    <w:rsid w:val="00595FF1"/>
    <w:rsid w:val="005A01A4"/>
    <w:rsid w:val="005A0CBF"/>
    <w:rsid w:val="005A3816"/>
    <w:rsid w:val="005B0ADF"/>
    <w:rsid w:val="005B3D70"/>
    <w:rsid w:val="005B57D7"/>
    <w:rsid w:val="005C1B96"/>
    <w:rsid w:val="005C4A11"/>
    <w:rsid w:val="005C5E32"/>
    <w:rsid w:val="005D0158"/>
    <w:rsid w:val="005D1237"/>
    <w:rsid w:val="005D4E20"/>
    <w:rsid w:val="005D6B6F"/>
    <w:rsid w:val="005D7F56"/>
    <w:rsid w:val="005E110D"/>
    <w:rsid w:val="005E4E42"/>
    <w:rsid w:val="005E721B"/>
    <w:rsid w:val="005E7427"/>
    <w:rsid w:val="005E7E3B"/>
    <w:rsid w:val="005F17C5"/>
    <w:rsid w:val="005F381B"/>
    <w:rsid w:val="005F43A0"/>
    <w:rsid w:val="005F5606"/>
    <w:rsid w:val="00600A25"/>
    <w:rsid w:val="00600B0D"/>
    <w:rsid w:val="0060303B"/>
    <w:rsid w:val="006055FA"/>
    <w:rsid w:val="006057E2"/>
    <w:rsid w:val="00605EF9"/>
    <w:rsid w:val="006062FE"/>
    <w:rsid w:val="006064CE"/>
    <w:rsid w:val="00607715"/>
    <w:rsid w:val="00610DCC"/>
    <w:rsid w:val="00611C00"/>
    <w:rsid w:val="00611F49"/>
    <w:rsid w:val="0061715B"/>
    <w:rsid w:val="0062010B"/>
    <w:rsid w:val="006208F5"/>
    <w:rsid w:val="006222F5"/>
    <w:rsid w:val="00630CD1"/>
    <w:rsid w:val="0063352C"/>
    <w:rsid w:val="00634439"/>
    <w:rsid w:val="00634C2C"/>
    <w:rsid w:val="00641B62"/>
    <w:rsid w:val="00641CF6"/>
    <w:rsid w:val="00643251"/>
    <w:rsid w:val="006443AF"/>
    <w:rsid w:val="00645C93"/>
    <w:rsid w:val="0065022E"/>
    <w:rsid w:val="006549D1"/>
    <w:rsid w:val="006606D9"/>
    <w:rsid w:val="00663C99"/>
    <w:rsid w:val="0066460F"/>
    <w:rsid w:val="00664AB2"/>
    <w:rsid w:val="00665FFA"/>
    <w:rsid w:val="00666D33"/>
    <w:rsid w:val="0066771E"/>
    <w:rsid w:val="00670433"/>
    <w:rsid w:val="00670C12"/>
    <w:rsid w:val="00672E46"/>
    <w:rsid w:val="00672E7C"/>
    <w:rsid w:val="00673293"/>
    <w:rsid w:val="006753FE"/>
    <w:rsid w:val="00675CDE"/>
    <w:rsid w:val="00675DAF"/>
    <w:rsid w:val="00681715"/>
    <w:rsid w:val="00683536"/>
    <w:rsid w:val="00684A06"/>
    <w:rsid w:val="00685132"/>
    <w:rsid w:val="006861CF"/>
    <w:rsid w:val="00690449"/>
    <w:rsid w:val="006912FA"/>
    <w:rsid w:val="00694094"/>
    <w:rsid w:val="00695563"/>
    <w:rsid w:val="006A0A55"/>
    <w:rsid w:val="006A27FE"/>
    <w:rsid w:val="006A49EA"/>
    <w:rsid w:val="006A4EAF"/>
    <w:rsid w:val="006A5329"/>
    <w:rsid w:val="006B131C"/>
    <w:rsid w:val="006B1740"/>
    <w:rsid w:val="006B22D0"/>
    <w:rsid w:val="006D3D4C"/>
    <w:rsid w:val="006D3EF1"/>
    <w:rsid w:val="006D4FF5"/>
    <w:rsid w:val="006D59BE"/>
    <w:rsid w:val="006D6A1A"/>
    <w:rsid w:val="006E0E7A"/>
    <w:rsid w:val="006E2AE9"/>
    <w:rsid w:val="006E3670"/>
    <w:rsid w:val="006E37D6"/>
    <w:rsid w:val="006E503F"/>
    <w:rsid w:val="006E5642"/>
    <w:rsid w:val="006E7FA8"/>
    <w:rsid w:val="006F0082"/>
    <w:rsid w:val="006F38DD"/>
    <w:rsid w:val="006F3FE9"/>
    <w:rsid w:val="006F684B"/>
    <w:rsid w:val="006F68DA"/>
    <w:rsid w:val="00701B95"/>
    <w:rsid w:val="007052DD"/>
    <w:rsid w:val="00706257"/>
    <w:rsid w:val="00706FA1"/>
    <w:rsid w:val="007115F8"/>
    <w:rsid w:val="00711610"/>
    <w:rsid w:val="00711F3C"/>
    <w:rsid w:val="00712CE8"/>
    <w:rsid w:val="00713603"/>
    <w:rsid w:val="00714436"/>
    <w:rsid w:val="00716023"/>
    <w:rsid w:val="00717E04"/>
    <w:rsid w:val="00722DBF"/>
    <w:rsid w:val="0072323E"/>
    <w:rsid w:val="007237B2"/>
    <w:rsid w:val="00724281"/>
    <w:rsid w:val="00724F75"/>
    <w:rsid w:val="0072589A"/>
    <w:rsid w:val="00726E75"/>
    <w:rsid w:val="0073022D"/>
    <w:rsid w:val="00730FCB"/>
    <w:rsid w:val="007351BD"/>
    <w:rsid w:val="00741B8E"/>
    <w:rsid w:val="00743D20"/>
    <w:rsid w:val="00747CBE"/>
    <w:rsid w:val="007514B9"/>
    <w:rsid w:val="007516F5"/>
    <w:rsid w:val="00752C45"/>
    <w:rsid w:val="0076101E"/>
    <w:rsid w:val="00761036"/>
    <w:rsid w:val="007613B9"/>
    <w:rsid w:val="00762783"/>
    <w:rsid w:val="007639BD"/>
    <w:rsid w:val="00763DDC"/>
    <w:rsid w:val="007640FB"/>
    <w:rsid w:val="00765219"/>
    <w:rsid w:val="0076665B"/>
    <w:rsid w:val="00767FBD"/>
    <w:rsid w:val="007740C9"/>
    <w:rsid w:val="00776C5A"/>
    <w:rsid w:val="00776F68"/>
    <w:rsid w:val="00782E7E"/>
    <w:rsid w:val="00793E66"/>
    <w:rsid w:val="00794A1A"/>
    <w:rsid w:val="00795787"/>
    <w:rsid w:val="007961DF"/>
    <w:rsid w:val="007A0030"/>
    <w:rsid w:val="007A234C"/>
    <w:rsid w:val="007A3944"/>
    <w:rsid w:val="007A7B93"/>
    <w:rsid w:val="007B57B6"/>
    <w:rsid w:val="007C1ED8"/>
    <w:rsid w:val="007C2009"/>
    <w:rsid w:val="007C2228"/>
    <w:rsid w:val="007C2833"/>
    <w:rsid w:val="007C4472"/>
    <w:rsid w:val="007C6AB3"/>
    <w:rsid w:val="007C7082"/>
    <w:rsid w:val="007C7B75"/>
    <w:rsid w:val="007C7C56"/>
    <w:rsid w:val="007D285F"/>
    <w:rsid w:val="007D29E8"/>
    <w:rsid w:val="007D3BBA"/>
    <w:rsid w:val="007D5E3D"/>
    <w:rsid w:val="007D728A"/>
    <w:rsid w:val="007D7C96"/>
    <w:rsid w:val="007E0390"/>
    <w:rsid w:val="007E059D"/>
    <w:rsid w:val="007E7E05"/>
    <w:rsid w:val="007E7FE9"/>
    <w:rsid w:val="007F03EE"/>
    <w:rsid w:val="007F0C74"/>
    <w:rsid w:val="007F0F48"/>
    <w:rsid w:val="007F24E2"/>
    <w:rsid w:val="007F25CF"/>
    <w:rsid w:val="007F4F57"/>
    <w:rsid w:val="007F6D45"/>
    <w:rsid w:val="007F7BA4"/>
    <w:rsid w:val="00800E72"/>
    <w:rsid w:val="00801ADE"/>
    <w:rsid w:val="0080207A"/>
    <w:rsid w:val="008026B6"/>
    <w:rsid w:val="0080273A"/>
    <w:rsid w:val="0080554E"/>
    <w:rsid w:val="00805CA9"/>
    <w:rsid w:val="00806D72"/>
    <w:rsid w:val="00806E0D"/>
    <w:rsid w:val="00810944"/>
    <w:rsid w:val="00814495"/>
    <w:rsid w:val="00814F86"/>
    <w:rsid w:val="00820152"/>
    <w:rsid w:val="0082330C"/>
    <w:rsid w:val="008237F8"/>
    <w:rsid w:val="00823A9D"/>
    <w:rsid w:val="00825083"/>
    <w:rsid w:val="0082712E"/>
    <w:rsid w:val="0082798D"/>
    <w:rsid w:val="0083034B"/>
    <w:rsid w:val="00832A31"/>
    <w:rsid w:val="00835DD1"/>
    <w:rsid w:val="00841468"/>
    <w:rsid w:val="00842209"/>
    <w:rsid w:val="00842F39"/>
    <w:rsid w:val="008446E1"/>
    <w:rsid w:val="00844E6C"/>
    <w:rsid w:val="00846501"/>
    <w:rsid w:val="008468B7"/>
    <w:rsid w:val="00847862"/>
    <w:rsid w:val="00847BDD"/>
    <w:rsid w:val="0085142C"/>
    <w:rsid w:val="00853756"/>
    <w:rsid w:val="00860C53"/>
    <w:rsid w:val="00861E86"/>
    <w:rsid w:val="00861EC9"/>
    <w:rsid w:val="00862B78"/>
    <w:rsid w:val="00862F6F"/>
    <w:rsid w:val="00863A7D"/>
    <w:rsid w:val="008648C0"/>
    <w:rsid w:val="00865C65"/>
    <w:rsid w:val="00866570"/>
    <w:rsid w:val="0087070C"/>
    <w:rsid w:val="00871D7C"/>
    <w:rsid w:val="008734EB"/>
    <w:rsid w:val="00877A88"/>
    <w:rsid w:val="0088071F"/>
    <w:rsid w:val="00881C9C"/>
    <w:rsid w:val="00882663"/>
    <w:rsid w:val="00884CAE"/>
    <w:rsid w:val="00890E0D"/>
    <w:rsid w:val="008913D6"/>
    <w:rsid w:val="00894085"/>
    <w:rsid w:val="00896389"/>
    <w:rsid w:val="00897044"/>
    <w:rsid w:val="008A0B15"/>
    <w:rsid w:val="008A0EED"/>
    <w:rsid w:val="008A11BA"/>
    <w:rsid w:val="008A5328"/>
    <w:rsid w:val="008A78F8"/>
    <w:rsid w:val="008B02FC"/>
    <w:rsid w:val="008B0C14"/>
    <w:rsid w:val="008B40D9"/>
    <w:rsid w:val="008B6626"/>
    <w:rsid w:val="008B6976"/>
    <w:rsid w:val="008C06BD"/>
    <w:rsid w:val="008C15D4"/>
    <w:rsid w:val="008C1EBB"/>
    <w:rsid w:val="008C30D0"/>
    <w:rsid w:val="008C5072"/>
    <w:rsid w:val="008D0610"/>
    <w:rsid w:val="008D0704"/>
    <w:rsid w:val="008D0BF7"/>
    <w:rsid w:val="008E0D53"/>
    <w:rsid w:val="008E1035"/>
    <w:rsid w:val="008E52B7"/>
    <w:rsid w:val="008F02E6"/>
    <w:rsid w:val="008F0962"/>
    <w:rsid w:val="008F0A99"/>
    <w:rsid w:val="008F1976"/>
    <w:rsid w:val="008F2695"/>
    <w:rsid w:val="008F35E9"/>
    <w:rsid w:val="008F41DC"/>
    <w:rsid w:val="008F5A38"/>
    <w:rsid w:val="00904C14"/>
    <w:rsid w:val="00904CA5"/>
    <w:rsid w:val="00905132"/>
    <w:rsid w:val="00905189"/>
    <w:rsid w:val="00906BE0"/>
    <w:rsid w:val="00907312"/>
    <w:rsid w:val="00912998"/>
    <w:rsid w:val="009132BC"/>
    <w:rsid w:val="009133D8"/>
    <w:rsid w:val="00917686"/>
    <w:rsid w:val="009227ED"/>
    <w:rsid w:val="00924872"/>
    <w:rsid w:val="00925789"/>
    <w:rsid w:val="0092600B"/>
    <w:rsid w:val="0093054A"/>
    <w:rsid w:val="00935DB4"/>
    <w:rsid w:val="00936E0C"/>
    <w:rsid w:val="009405EF"/>
    <w:rsid w:val="00940C25"/>
    <w:rsid w:val="00941DEF"/>
    <w:rsid w:val="00945CD5"/>
    <w:rsid w:val="009477BF"/>
    <w:rsid w:val="00951B10"/>
    <w:rsid w:val="00953997"/>
    <w:rsid w:val="00954E0A"/>
    <w:rsid w:val="00955258"/>
    <w:rsid w:val="00956703"/>
    <w:rsid w:val="009579B6"/>
    <w:rsid w:val="00962B04"/>
    <w:rsid w:val="009676E7"/>
    <w:rsid w:val="00967B46"/>
    <w:rsid w:val="009713F2"/>
    <w:rsid w:val="0097415F"/>
    <w:rsid w:val="0097590A"/>
    <w:rsid w:val="00976FAF"/>
    <w:rsid w:val="009876C5"/>
    <w:rsid w:val="0098793C"/>
    <w:rsid w:val="00987B66"/>
    <w:rsid w:val="009906EE"/>
    <w:rsid w:val="00990E17"/>
    <w:rsid w:val="00991A2D"/>
    <w:rsid w:val="009935D9"/>
    <w:rsid w:val="00995E20"/>
    <w:rsid w:val="00995F05"/>
    <w:rsid w:val="00996A3D"/>
    <w:rsid w:val="009976BF"/>
    <w:rsid w:val="009978A9"/>
    <w:rsid w:val="009A1748"/>
    <w:rsid w:val="009A1965"/>
    <w:rsid w:val="009A353D"/>
    <w:rsid w:val="009A50D4"/>
    <w:rsid w:val="009B0072"/>
    <w:rsid w:val="009B0C1C"/>
    <w:rsid w:val="009B3D60"/>
    <w:rsid w:val="009C0AC0"/>
    <w:rsid w:val="009C0B77"/>
    <w:rsid w:val="009C3C0C"/>
    <w:rsid w:val="009C44C2"/>
    <w:rsid w:val="009C4F42"/>
    <w:rsid w:val="009C7D17"/>
    <w:rsid w:val="009D1490"/>
    <w:rsid w:val="009D24D9"/>
    <w:rsid w:val="009D48A4"/>
    <w:rsid w:val="009E0C56"/>
    <w:rsid w:val="009E0E4C"/>
    <w:rsid w:val="009E1B47"/>
    <w:rsid w:val="009E2E22"/>
    <w:rsid w:val="009E3753"/>
    <w:rsid w:val="009E3A46"/>
    <w:rsid w:val="009E67CB"/>
    <w:rsid w:val="009F2DD1"/>
    <w:rsid w:val="009F5768"/>
    <w:rsid w:val="009F74D0"/>
    <w:rsid w:val="00A0089D"/>
    <w:rsid w:val="00A014BF"/>
    <w:rsid w:val="00A0167A"/>
    <w:rsid w:val="00A0207D"/>
    <w:rsid w:val="00A02515"/>
    <w:rsid w:val="00A03765"/>
    <w:rsid w:val="00A03B8B"/>
    <w:rsid w:val="00A03D57"/>
    <w:rsid w:val="00A07128"/>
    <w:rsid w:val="00A07482"/>
    <w:rsid w:val="00A10ECA"/>
    <w:rsid w:val="00A10F5D"/>
    <w:rsid w:val="00A12731"/>
    <w:rsid w:val="00A13F5F"/>
    <w:rsid w:val="00A1587A"/>
    <w:rsid w:val="00A15ED1"/>
    <w:rsid w:val="00A16EAE"/>
    <w:rsid w:val="00A216F8"/>
    <w:rsid w:val="00A2247B"/>
    <w:rsid w:val="00A23824"/>
    <w:rsid w:val="00A2388D"/>
    <w:rsid w:val="00A246E4"/>
    <w:rsid w:val="00A27C3A"/>
    <w:rsid w:val="00A34B80"/>
    <w:rsid w:val="00A372E4"/>
    <w:rsid w:val="00A42955"/>
    <w:rsid w:val="00A45CAA"/>
    <w:rsid w:val="00A467D5"/>
    <w:rsid w:val="00A46CBC"/>
    <w:rsid w:val="00A53162"/>
    <w:rsid w:val="00A54BCA"/>
    <w:rsid w:val="00A55BF1"/>
    <w:rsid w:val="00A57B99"/>
    <w:rsid w:val="00A605B3"/>
    <w:rsid w:val="00A63A78"/>
    <w:rsid w:val="00A64124"/>
    <w:rsid w:val="00A6503D"/>
    <w:rsid w:val="00A66278"/>
    <w:rsid w:val="00A70B67"/>
    <w:rsid w:val="00A714F1"/>
    <w:rsid w:val="00A71CC5"/>
    <w:rsid w:val="00A764BB"/>
    <w:rsid w:val="00A76703"/>
    <w:rsid w:val="00A778A2"/>
    <w:rsid w:val="00A84437"/>
    <w:rsid w:val="00A87126"/>
    <w:rsid w:val="00A877C9"/>
    <w:rsid w:val="00A879A9"/>
    <w:rsid w:val="00A90526"/>
    <w:rsid w:val="00A90E6A"/>
    <w:rsid w:val="00A926D6"/>
    <w:rsid w:val="00A92F31"/>
    <w:rsid w:val="00A9356C"/>
    <w:rsid w:val="00A93A69"/>
    <w:rsid w:val="00A93E1D"/>
    <w:rsid w:val="00A95EB0"/>
    <w:rsid w:val="00A9780C"/>
    <w:rsid w:val="00AA0023"/>
    <w:rsid w:val="00AA10AE"/>
    <w:rsid w:val="00AA1AAF"/>
    <w:rsid w:val="00AA220A"/>
    <w:rsid w:val="00AA2567"/>
    <w:rsid w:val="00AA39CF"/>
    <w:rsid w:val="00AA4CAA"/>
    <w:rsid w:val="00AA5C46"/>
    <w:rsid w:val="00AA6BDE"/>
    <w:rsid w:val="00AA77C7"/>
    <w:rsid w:val="00AB00D6"/>
    <w:rsid w:val="00AB1204"/>
    <w:rsid w:val="00AB4D39"/>
    <w:rsid w:val="00AB5AD4"/>
    <w:rsid w:val="00AC29D9"/>
    <w:rsid w:val="00AC41F5"/>
    <w:rsid w:val="00AC7258"/>
    <w:rsid w:val="00AD2783"/>
    <w:rsid w:val="00AD47AE"/>
    <w:rsid w:val="00AD4BEC"/>
    <w:rsid w:val="00AD7FDF"/>
    <w:rsid w:val="00AE1B37"/>
    <w:rsid w:val="00AE2D44"/>
    <w:rsid w:val="00AE66A9"/>
    <w:rsid w:val="00AE6C6B"/>
    <w:rsid w:val="00AF1DEB"/>
    <w:rsid w:val="00AF2C95"/>
    <w:rsid w:val="00AF3F2A"/>
    <w:rsid w:val="00AF486A"/>
    <w:rsid w:val="00AF75CA"/>
    <w:rsid w:val="00B0183D"/>
    <w:rsid w:val="00B04D35"/>
    <w:rsid w:val="00B059A1"/>
    <w:rsid w:val="00B0709A"/>
    <w:rsid w:val="00B0732A"/>
    <w:rsid w:val="00B10091"/>
    <w:rsid w:val="00B107D9"/>
    <w:rsid w:val="00B12C33"/>
    <w:rsid w:val="00B13226"/>
    <w:rsid w:val="00B15B0E"/>
    <w:rsid w:val="00B2374D"/>
    <w:rsid w:val="00B251AC"/>
    <w:rsid w:val="00B25A7F"/>
    <w:rsid w:val="00B25D84"/>
    <w:rsid w:val="00B265F6"/>
    <w:rsid w:val="00B306C3"/>
    <w:rsid w:val="00B3125D"/>
    <w:rsid w:val="00B35827"/>
    <w:rsid w:val="00B35B33"/>
    <w:rsid w:val="00B36E7E"/>
    <w:rsid w:val="00B37F8E"/>
    <w:rsid w:val="00B403BD"/>
    <w:rsid w:val="00B40F06"/>
    <w:rsid w:val="00B419D2"/>
    <w:rsid w:val="00B41C8E"/>
    <w:rsid w:val="00B43F54"/>
    <w:rsid w:val="00B47466"/>
    <w:rsid w:val="00B509D8"/>
    <w:rsid w:val="00B5459E"/>
    <w:rsid w:val="00B55226"/>
    <w:rsid w:val="00B5554C"/>
    <w:rsid w:val="00B5624D"/>
    <w:rsid w:val="00B60C51"/>
    <w:rsid w:val="00B61C29"/>
    <w:rsid w:val="00B644B2"/>
    <w:rsid w:val="00B72AB6"/>
    <w:rsid w:val="00B75623"/>
    <w:rsid w:val="00B777C3"/>
    <w:rsid w:val="00B77B2D"/>
    <w:rsid w:val="00B80714"/>
    <w:rsid w:val="00B807B4"/>
    <w:rsid w:val="00B812A3"/>
    <w:rsid w:val="00B82901"/>
    <w:rsid w:val="00B840DC"/>
    <w:rsid w:val="00B87EB3"/>
    <w:rsid w:val="00B92F21"/>
    <w:rsid w:val="00B93428"/>
    <w:rsid w:val="00B93B7B"/>
    <w:rsid w:val="00B970CE"/>
    <w:rsid w:val="00B97982"/>
    <w:rsid w:val="00BA045D"/>
    <w:rsid w:val="00BA601A"/>
    <w:rsid w:val="00BA64D1"/>
    <w:rsid w:val="00BA7D0F"/>
    <w:rsid w:val="00BB0C2C"/>
    <w:rsid w:val="00BB243D"/>
    <w:rsid w:val="00BB294F"/>
    <w:rsid w:val="00BB50FB"/>
    <w:rsid w:val="00BB5AE4"/>
    <w:rsid w:val="00BB77AC"/>
    <w:rsid w:val="00BB7AE9"/>
    <w:rsid w:val="00BC6D2E"/>
    <w:rsid w:val="00BC6E2B"/>
    <w:rsid w:val="00BC77C2"/>
    <w:rsid w:val="00BD0CE1"/>
    <w:rsid w:val="00BD1D3E"/>
    <w:rsid w:val="00BD3162"/>
    <w:rsid w:val="00BD3AEC"/>
    <w:rsid w:val="00BD5F18"/>
    <w:rsid w:val="00BD6DF3"/>
    <w:rsid w:val="00BE424E"/>
    <w:rsid w:val="00BE425C"/>
    <w:rsid w:val="00BE4299"/>
    <w:rsid w:val="00BE50E7"/>
    <w:rsid w:val="00BE5447"/>
    <w:rsid w:val="00BE545A"/>
    <w:rsid w:val="00BE67D4"/>
    <w:rsid w:val="00BE78BD"/>
    <w:rsid w:val="00BF07B9"/>
    <w:rsid w:val="00BF218C"/>
    <w:rsid w:val="00BF28FC"/>
    <w:rsid w:val="00BF4370"/>
    <w:rsid w:val="00BF468F"/>
    <w:rsid w:val="00BF52FF"/>
    <w:rsid w:val="00BF566B"/>
    <w:rsid w:val="00BF6336"/>
    <w:rsid w:val="00BF7896"/>
    <w:rsid w:val="00C06374"/>
    <w:rsid w:val="00C06728"/>
    <w:rsid w:val="00C06E54"/>
    <w:rsid w:val="00C10155"/>
    <w:rsid w:val="00C11D3D"/>
    <w:rsid w:val="00C1235B"/>
    <w:rsid w:val="00C13809"/>
    <w:rsid w:val="00C16D11"/>
    <w:rsid w:val="00C2016D"/>
    <w:rsid w:val="00C21BA1"/>
    <w:rsid w:val="00C22BC2"/>
    <w:rsid w:val="00C2381B"/>
    <w:rsid w:val="00C23D85"/>
    <w:rsid w:val="00C24741"/>
    <w:rsid w:val="00C24B86"/>
    <w:rsid w:val="00C25D12"/>
    <w:rsid w:val="00C30E25"/>
    <w:rsid w:val="00C316CC"/>
    <w:rsid w:val="00C32E47"/>
    <w:rsid w:val="00C335AC"/>
    <w:rsid w:val="00C33D1F"/>
    <w:rsid w:val="00C34549"/>
    <w:rsid w:val="00C35AF9"/>
    <w:rsid w:val="00C4027A"/>
    <w:rsid w:val="00C41F9C"/>
    <w:rsid w:val="00C42539"/>
    <w:rsid w:val="00C450FF"/>
    <w:rsid w:val="00C45CCD"/>
    <w:rsid w:val="00C47BBB"/>
    <w:rsid w:val="00C50369"/>
    <w:rsid w:val="00C5096E"/>
    <w:rsid w:val="00C544A6"/>
    <w:rsid w:val="00C545F8"/>
    <w:rsid w:val="00C573AE"/>
    <w:rsid w:val="00C624A3"/>
    <w:rsid w:val="00C62F4E"/>
    <w:rsid w:val="00C6359B"/>
    <w:rsid w:val="00C6594B"/>
    <w:rsid w:val="00C67212"/>
    <w:rsid w:val="00C67435"/>
    <w:rsid w:val="00C70241"/>
    <w:rsid w:val="00C7086A"/>
    <w:rsid w:val="00C7172D"/>
    <w:rsid w:val="00C73019"/>
    <w:rsid w:val="00C731A9"/>
    <w:rsid w:val="00C73775"/>
    <w:rsid w:val="00C76513"/>
    <w:rsid w:val="00C766B2"/>
    <w:rsid w:val="00C776FB"/>
    <w:rsid w:val="00C77782"/>
    <w:rsid w:val="00C77CA8"/>
    <w:rsid w:val="00C81AAC"/>
    <w:rsid w:val="00C8328D"/>
    <w:rsid w:val="00C837AA"/>
    <w:rsid w:val="00C83E72"/>
    <w:rsid w:val="00C84BB6"/>
    <w:rsid w:val="00C86C04"/>
    <w:rsid w:val="00C8717D"/>
    <w:rsid w:val="00C87C86"/>
    <w:rsid w:val="00C9030B"/>
    <w:rsid w:val="00C92DAE"/>
    <w:rsid w:val="00C94968"/>
    <w:rsid w:val="00C9796B"/>
    <w:rsid w:val="00CA17CA"/>
    <w:rsid w:val="00CA3E54"/>
    <w:rsid w:val="00CA41A6"/>
    <w:rsid w:val="00CA4594"/>
    <w:rsid w:val="00CA4A03"/>
    <w:rsid w:val="00CA61E7"/>
    <w:rsid w:val="00CA6401"/>
    <w:rsid w:val="00CA6445"/>
    <w:rsid w:val="00CB1BB8"/>
    <w:rsid w:val="00CB1E1D"/>
    <w:rsid w:val="00CB30D5"/>
    <w:rsid w:val="00CB3210"/>
    <w:rsid w:val="00CB42A0"/>
    <w:rsid w:val="00CB7A47"/>
    <w:rsid w:val="00CB7F32"/>
    <w:rsid w:val="00CC264B"/>
    <w:rsid w:val="00CC2A68"/>
    <w:rsid w:val="00CC43C0"/>
    <w:rsid w:val="00CC490F"/>
    <w:rsid w:val="00CC6072"/>
    <w:rsid w:val="00CC6E89"/>
    <w:rsid w:val="00CC79AD"/>
    <w:rsid w:val="00CD1B13"/>
    <w:rsid w:val="00CD421B"/>
    <w:rsid w:val="00CD442A"/>
    <w:rsid w:val="00CD522A"/>
    <w:rsid w:val="00CD634D"/>
    <w:rsid w:val="00CD76B0"/>
    <w:rsid w:val="00CE1C64"/>
    <w:rsid w:val="00CE1E3E"/>
    <w:rsid w:val="00CE1FD8"/>
    <w:rsid w:val="00CE364B"/>
    <w:rsid w:val="00CE5F02"/>
    <w:rsid w:val="00CF1C85"/>
    <w:rsid w:val="00CF1F0D"/>
    <w:rsid w:val="00CF2325"/>
    <w:rsid w:val="00CF3500"/>
    <w:rsid w:val="00CF3B19"/>
    <w:rsid w:val="00CF4969"/>
    <w:rsid w:val="00CF4EA1"/>
    <w:rsid w:val="00CF7266"/>
    <w:rsid w:val="00D00A88"/>
    <w:rsid w:val="00D044B4"/>
    <w:rsid w:val="00D05B39"/>
    <w:rsid w:val="00D05D50"/>
    <w:rsid w:val="00D138B9"/>
    <w:rsid w:val="00D13EA0"/>
    <w:rsid w:val="00D1613B"/>
    <w:rsid w:val="00D2406B"/>
    <w:rsid w:val="00D24584"/>
    <w:rsid w:val="00D3043F"/>
    <w:rsid w:val="00D304F6"/>
    <w:rsid w:val="00D31073"/>
    <w:rsid w:val="00D31DAF"/>
    <w:rsid w:val="00D31E0F"/>
    <w:rsid w:val="00D32908"/>
    <w:rsid w:val="00D42E30"/>
    <w:rsid w:val="00D4409D"/>
    <w:rsid w:val="00D45463"/>
    <w:rsid w:val="00D466A3"/>
    <w:rsid w:val="00D540F8"/>
    <w:rsid w:val="00D55C04"/>
    <w:rsid w:val="00D55D19"/>
    <w:rsid w:val="00D56076"/>
    <w:rsid w:val="00D576F7"/>
    <w:rsid w:val="00D6207C"/>
    <w:rsid w:val="00D645C1"/>
    <w:rsid w:val="00D64B6B"/>
    <w:rsid w:val="00D64DC2"/>
    <w:rsid w:val="00D6500F"/>
    <w:rsid w:val="00D6593F"/>
    <w:rsid w:val="00D66FE0"/>
    <w:rsid w:val="00D729DE"/>
    <w:rsid w:val="00D76F9F"/>
    <w:rsid w:val="00D83EBC"/>
    <w:rsid w:val="00D84383"/>
    <w:rsid w:val="00D87525"/>
    <w:rsid w:val="00D9272E"/>
    <w:rsid w:val="00DA0B56"/>
    <w:rsid w:val="00DA0B6D"/>
    <w:rsid w:val="00DA15EA"/>
    <w:rsid w:val="00DA2E79"/>
    <w:rsid w:val="00DA4779"/>
    <w:rsid w:val="00DA5457"/>
    <w:rsid w:val="00DA60EA"/>
    <w:rsid w:val="00DA680F"/>
    <w:rsid w:val="00DA6BED"/>
    <w:rsid w:val="00DA759A"/>
    <w:rsid w:val="00DB07EC"/>
    <w:rsid w:val="00DB165B"/>
    <w:rsid w:val="00DB1B43"/>
    <w:rsid w:val="00DB3298"/>
    <w:rsid w:val="00DB3538"/>
    <w:rsid w:val="00DB63CE"/>
    <w:rsid w:val="00DB6409"/>
    <w:rsid w:val="00DB693C"/>
    <w:rsid w:val="00DC091C"/>
    <w:rsid w:val="00DC0B66"/>
    <w:rsid w:val="00DC0E44"/>
    <w:rsid w:val="00DC2FC0"/>
    <w:rsid w:val="00DC3614"/>
    <w:rsid w:val="00DC3B6F"/>
    <w:rsid w:val="00DC63B1"/>
    <w:rsid w:val="00DC7363"/>
    <w:rsid w:val="00DD0E50"/>
    <w:rsid w:val="00DD2123"/>
    <w:rsid w:val="00DD45A4"/>
    <w:rsid w:val="00DD5C75"/>
    <w:rsid w:val="00DD60BE"/>
    <w:rsid w:val="00DE409C"/>
    <w:rsid w:val="00DE480B"/>
    <w:rsid w:val="00DE4FC1"/>
    <w:rsid w:val="00DE6567"/>
    <w:rsid w:val="00DE717C"/>
    <w:rsid w:val="00DE71E5"/>
    <w:rsid w:val="00DF04A0"/>
    <w:rsid w:val="00DF25B4"/>
    <w:rsid w:val="00DF59F3"/>
    <w:rsid w:val="00DF66F3"/>
    <w:rsid w:val="00DF7379"/>
    <w:rsid w:val="00DF754E"/>
    <w:rsid w:val="00E0021F"/>
    <w:rsid w:val="00E00A1D"/>
    <w:rsid w:val="00E0162E"/>
    <w:rsid w:val="00E04698"/>
    <w:rsid w:val="00E05CDE"/>
    <w:rsid w:val="00E10269"/>
    <w:rsid w:val="00E116DB"/>
    <w:rsid w:val="00E14B33"/>
    <w:rsid w:val="00E160D8"/>
    <w:rsid w:val="00E164D7"/>
    <w:rsid w:val="00E17B49"/>
    <w:rsid w:val="00E17ECF"/>
    <w:rsid w:val="00E2103E"/>
    <w:rsid w:val="00E21A7B"/>
    <w:rsid w:val="00E23BBD"/>
    <w:rsid w:val="00E24C35"/>
    <w:rsid w:val="00E25CC8"/>
    <w:rsid w:val="00E26933"/>
    <w:rsid w:val="00E32CE3"/>
    <w:rsid w:val="00E33271"/>
    <w:rsid w:val="00E3350A"/>
    <w:rsid w:val="00E34755"/>
    <w:rsid w:val="00E34B5F"/>
    <w:rsid w:val="00E3780B"/>
    <w:rsid w:val="00E40873"/>
    <w:rsid w:val="00E42472"/>
    <w:rsid w:val="00E4294D"/>
    <w:rsid w:val="00E42DA0"/>
    <w:rsid w:val="00E4315D"/>
    <w:rsid w:val="00E506D3"/>
    <w:rsid w:val="00E508F3"/>
    <w:rsid w:val="00E5368A"/>
    <w:rsid w:val="00E53FC9"/>
    <w:rsid w:val="00E540A0"/>
    <w:rsid w:val="00E553E3"/>
    <w:rsid w:val="00E57C9A"/>
    <w:rsid w:val="00E6039C"/>
    <w:rsid w:val="00E60A45"/>
    <w:rsid w:val="00E6112F"/>
    <w:rsid w:val="00E61A27"/>
    <w:rsid w:val="00E63C25"/>
    <w:rsid w:val="00E63E5A"/>
    <w:rsid w:val="00E64712"/>
    <w:rsid w:val="00E648F3"/>
    <w:rsid w:val="00E675A1"/>
    <w:rsid w:val="00E70119"/>
    <w:rsid w:val="00E70538"/>
    <w:rsid w:val="00E71295"/>
    <w:rsid w:val="00E71423"/>
    <w:rsid w:val="00E71F2C"/>
    <w:rsid w:val="00E72216"/>
    <w:rsid w:val="00E72FBC"/>
    <w:rsid w:val="00E77DEB"/>
    <w:rsid w:val="00E80496"/>
    <w:rsid w:val="00E80965"/>
    <w:rsid w:val="00E95CE3"/>
    <w:rsid w:val="00EA0201"/>
    <w:rsid w:val="00EA0466"/>
    <w:rsid w:val="00EA05BA"/>
    <w:rsid w:val="00EA13C2"/>
    <w:rsid w:val="00EA1486"/>
    <w:rsid w:val="00EA265A"/>
    <w:rsid w:val="00EA3186"/>
    <w:rsid w:val="00EA5E38"/>
    <w:rsid w:val="00EA5FE8"/>
    <w:rsid w:val="00EB11FE"/>
    <w:rsid w:val="00EB1826"/>
    <w:rsid w:val="00EB7AC1"/>
    <w:rsid w:val="00EB7B09"/>
    <w:rsid w:val="00EC04B8"/>
    <w:rsid w:val="00EC10BB"/>
    <w:rsid w:val="00EC303A"/>
    <w:rsid w:val="00EC5EAD"/>
    <w:rsid w:val="00EC5F83"/>
    <w:rsid w:val="00EC6816"/>
    <w:rsid w:val="00ED0491"/>
    <w:rsid w:val="00ED3026"/>
    <w:rsid w:val="00ED3AA7"/>
    <w:rsid w:val="00ED43C7"/>
    <w:rsid w:val="00ED605B"/>
    <w:rsid w:val="00EE0C73"/>
    <w:rsid w:val="00EE1B97"/>
    <w:rsid w:val="00EE2D4B"/>
    <w:rsid w:val="00EE3CA4"/>
    <w:rsid w:val="00EE4374"/>
    <w:rsid w:val="00EE5810"/>
    <w:rsid w:val="00EE79AC"/>
    <w:rsid w:val="00F01EF8"/>
    <w:rsid w:val="00F02750"/>
    <w:rsid w:val="00F03E9F"/>
    <w:rsid w:val="00F0506A"/>
    <w:rsid w:val="00F064FD"/>
    <w:rsid w:val="00F07FF2"/>
    <w:rsid w:val="00F10B33"/>
    <w:rsid w:val="00F11761"/>
    <w:rsid w:val="00F123C7"/>
    <w:rsid w:val="00F126AD"/>
    <w:rsid w:val="00F12F5C"/>
    <w:rsid w:val="00F13F9F"/>
    <w:rsid w:val="00F141F1"/>
    <w:rsid w:val="00F17860"/>
    <w:rsid w:val="00F20482"/>
    <w:rsid w:val="00F211CC"/>
    <w:rsid w:val="00F21359"/>
    <w:rsid w:val="00F2276F"/>
    <w:rsid w:val="00F22F92"/>
    <w:rsid w:val="00F25EFA"/>
    <w:rsid w:val="00F26331"/>
    <w:rsid w:val="00F27692"/>
    <w:rsid w:val="00F31082"/>
    <w:rsid w:val="00F31688"/>
    <w:rsid w:val="00F32D9E"/>
    <w:rsid w:val="00F36402"/>
    <w:rsid w:val="00F41738"/>
    <w:rsid w:val="00F45FBD"/>
    <w:rsid w:val="00F4602F"/>
    <w:rsid w:val="00F51D27"/>
    <w:rsid w:val="00F52186"/>
    <w:rsid w:val="00F5295F"/>
    <w:rsid w:val="00F555B6"/>
    <w:rsid w:val="00F5711E"/>
    <w:rsid w:val="00F57672"/>
    <w:rsid w:val="00F62297"/>
    <w:rsid w:val="00F625DC"/>
    <w:rsid w:val="00F63439"/>
    <w:rsid w:val="00F649C2"/>
    <w:rsid w:val="00F64BCA"/>
    <w:rsid w:val="00F64E8D"/>
    <w:rsid w:val="00F70431"/>
    <w:rsid w:val="00F716C1"/>
    <w:rsid w:val="00F71D64"/>
    <w:rsid w:val="00F74059"/>
    <w:rsid w:val="00F7682B"/>
    <w:rsid w:val="00F816D8"/>
    <w:rsid w:val="00F8299B"/>
    <w:rsid w:val="00F83F7D"/>
    <w:rsid w:val="00F863A0"/>
    <w:rsid w:val="00F92525"/>
    <w:rsid w:val="00F93001"/>
    <w:rsid w:val="00F9553F"/>
    <w:rsid w:val="00F97B81"/>
    <w:rsid w:val="00FA01EE"/>
    <w:rsid w:val="00FA41ED"/>
    <w:rsid w:val="00FB0CAA"/>
    <w:rsid w:val="00FB13B1"/>
    <w:rsid w:val="00FB179E"/>
    <w:rsid w:val="00FB1C56"/>
    <w:rsid w:val="00FB1D41"/>
    <w:rsid w:val="00FB2736"/>
    <w:rsid w:val="00FB2C5F"/>
    <w:rsid w:val="00FB645F"/>
    <w:rsid w:val="00FB71F2"/>
    <w:rsid w:val="00FC0DEE"/>
    <w:rsid w:val="00FC1C0B"/>
    <w:rsid w:val="00FC378C"/>
    <w:rsid w:val="00FC3794"/>
    <w:rsid w:val="00FC4FC3"/>
    <w:rsid w:val="00FC534F"/>
    <w:rsid w:val="00FD0108"/>
    <w:rsid w:val="00FD24F7"/>
    <w:rsid w:val="00FD4132"/>
    <w:rsid w:val="00FD5CB5"/>
    <w:rsid w:val="00FD5D82"/>
    <w:rsid w:val="00FD629D"/>
    <w:rsid w:val="00FD63B3"/>
    <w:rsid w:val="00FD707E"/>
    <w:rsid w:val="00FD7115"/>
    <w:rsid w:val="00FD7704"/>
    <w:rsid w:val="00FD78A4"/>
    <w:rsid w:val="00FE11D8"/>
    <w:rsid w:val="00FE3CC6"/>
    <w:rsid w:val="00FE7089"/>
    <w:rsid w:val="00FE72AD"/>
    <w:rsid w:val="00FF1885"/>
    <w:rsid w:val="00FF1B4C"/>
    <w:rsid w:val="00FF3553"/>
    <w:rsid w:val="00FF520F"/>
    <w:rsid w:val="00FF600D"/>
    <w:rsid w:val="00FF6652"/>
    <w:rsid w:val="00FF681C"/>
    <w:rsid w:val="00FF7A3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65D557"/>
  <w15:docId w15:val="{CABB329B-6850-4DED-A596-A740E167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39A4"/>
    <w:pPr>
      <w:spacing w:after="0" w:line="270" w:lineRule="atLeast"/>
    </w:pPr>
    <w:rPr>
      <w:rFonts w:cs="System"/>
      <w:bCs/>
      <w:spacing w:val="2"/>
      <w:sz w:val="21"/>
      <w:lang w:val="fr-CH"/>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6E0E7A"/>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233119"/>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Empfngervorbarrierefrei">
    <w:name w:val="Empfänger vor barrierefrei"/>
    <w:basedOn w:val="Text85pt"/>
    <w:qFormat/>
    <w:rsid w:val="00FE11D8"/>
    <w:pPr>
      <w:spacing w:before="430"/>
    </w:pPr>
    <w:rPr>
      <w:bCs w:val="0"/>
    </w:rPr>
  </w:style>
  <w:style w:type="paragraph" w:customStyle="1" w:styleId="Standardbarrierefrei">
    <w:name w:val="Standard barrierefrei"/>
    <w:basedOn w:val="Standard"/>
    <w:qFormat/>
    <w:rsid w:val="00FE11D8"/>
    <w:pPr>
      <w:spacing w:after="270"/>
    </w:pPr>
  </w:style>
  <w:style w:type="paragraph" w:customStyle="1" w:styleId="Grussformelbarrierefrei">
    <w:name w:val="Grussformel barrierefrei"/>
    <w:basedOn w:val="Standard"/>
    <w:qFormat/>
    <w:rsid w:val="00FE11D8"/>
    <w:pPr>
      <w:spacing w:before="810" w:after="270"/>
    </w:pPr>
  </w:style>
  <w:style w:type="paragraph" w:customStyle="1" w:styleId="Kopiebarrierefrei">
    <w:name w:val="Kopie barrierefrei"/>
    <w:basedOn w:val="Kopie"/>
    <w:qFormat/>
    <w:rsid w:val="007F03EE"/>
    <w:pPr>
      <w:spacing w:after="215"/>
    </w:pPr>
    <w:rPr>
      <w:szCs w:val="17"/>
    </w:rPr>
  </w:style>
  <w:style w:type="paragraph" w:customStyle="1" w:styleId="UnterschriftenblockAbteilungDirektionbarrierefrei">
    <w:name w:val="Unterschriftenblock Abteilung Direktion barrierefrei"/>
    <w:basedOn w:val="Standard"/>
    <w:qFormat/>
    <w:rsid w:val="00FE11D8"/>
    <w:pPr>
      <w:tabs>
        <w:tab w:val="left" w:pos="1530"/>
      </w:tabs>
      <w:spacing w:after="810"/>
    </w:pPr>
  </w:style>
  <w:style w:type="paragraph" w:customStyle="1" w:styleId="UnterschriftenblockPersonbarrierefrei">
    <w:name w:val="Unterschriftenblock Person barrierefrei"/>
    <w:basedOn w:val="Standard"/>
    <w:qFormat/>
    <w:rsid w:val="00FE11D8"/>
    <w:pPr>
      <w:spacing w:after="540"/>
    </w:pPr>
  </w:style>
  <w:style w:type="paragraph" w:customStyle="1" w:styleId="Beilagebarrierefrei">
    <w:name w:val="Beilage barrierefrei"/>
    <w:basedOn w:val="Beilage"/>
    <w:qFormat/>
    <w:rsid w:val="007F03EE"/>
    <w:pPr>
      <w:spacing w:after="2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gesplus.ch/fr/publications/temoignages-en-faveur-de-la-vaccination-covid-1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ern.ch/themen/auslanderinnen-und-auslander/informationen-in-anderen-sprachen-other-languag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ef.be.ch/gef/fr/index/Corona/Corona/corona_impfung_bern/mehrsprachige_impfinformationen.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71A424E60457693F74CB8EFCCF677"/>
        <w:category>
          <w:name w:val="Allgemein"/>
          <w:gallery w:val="placeholder"/>
        </w:category>
        <w:types>
          <w:type w:val="bbPlcHdr"/>
        </w:types>
        <w:behaviors>
          <w:behavior w:val="content"/>
        </w:behaviors>
        <w:guid w:val="{C1C8C0C4-B59D-4AB9-8472-17974277FD98}"/>
      </w:docPartPr>
      <w:docPartBody>
        <w:p w:rsidR="00A07541" w:rsidRDefault="00A07541">
          <w:pPr>
            <w:pStyle w:val="71E71A424E60457693F74CB8EFCCF677"/>
          </w:pPr>
          <w:r w:rsidRPr="00A2388D">
            <w:rPr>
              <w:b/>
            </w:rPr>
            <w:t>‍</w:t>
          </w:r>
        </w:p>
      </w:docPartBody>
    </w:docPart>
    <w:docPart>
      <w:docPartPr>
        <w:name w:val="6D487847AEEC437FACAE38C165260C47"/>
        <w:category>
          <w:name w:val="Allgemein"/>
          <w:gallery w:val="placeholder"/>
        </w:category>
        <w:types>
          <w:type w:val="bbPlcHdr"/>
        </w:types>
        <w:behaviors>
          <w:behavior w:val="content"/>
        </w:behaviors>
        <w:guid w:val="{954BA537-44FA-4A79-8136-C1C2656E24D5}"/>
      </w:docPartPr>
      <w:docPartBody>
        <w:p w:rsidR="00A07541" w:rsidRDefault="00A07541">
          <w:pPr>
            <w:pStyle w:val="6D487847AEEC437FACAE38C165260C47"/>
          </w:pPr>
          <w:r w:rsidRPr="00A2388D">
            <w:t xml:space="preserve"> </w:t>
          </w:r>
        </w:p>
      </w:docPartBody>
    </w:docPart>
    <w:docPart>
      <w:docPartPr>
        <w:name w:val="66F880D81A9C4FBD8ACD98E8D82A1CA2"/>
        <w:category>
          <w:name w:val="Allgemein"/>
          <w:gallery w:val="placeholder"/>
        </w:category>
        <w:types>
          <w:type w:val="bbPlcHdr"/>
        </w:types>
        <w:behaviors>
          <w:behavior w:val="content"/>
        </w:behaviors>
        <w:guid w:val="{DF6E12B2-9570-462D-AE51-7BD28E201D1C}"/>
      </w:docPartPr>
      <w:docPartBody>
        <w:p w:rsidR="00A07541" w:rsidRDefault="00A07541">
          <w:pPr>
            <w:pStyle w:val="66F880D81A9C4FBD8ACD98E8D82A1CA2"/>
          </w:pPr>
          <w:r w:rsidRPr="00A2388D">
            <w:rPr>
              <w:rStyle w:val="Platzhaltertext"/>
            </w:rPr>
            <w:t xml:space="preserve"> </w:t>
          </w:r>
        </w:p>
      </w:docPartBody>
    </w:docPart>
    <w:docPart>
      <w:docPartPr>
        <w:name w:val="3C85DF48074349679D547479DE8A8784"/>
        <w:category>
          <w:name w:val="Allgemein"/>
          <w:gallery w:val="placeholder"/>
        </w:category>
        <w:types>
          <w:type w:val="bbPlcHdr"/>
        </w:types>
        <w:behaviors>
          <w:behavior w:val="content"/>
        </w:behaviors>
        <w:guid w:val="{96101B90-BBDE-42CB-BA3D-546DC0080C15}"/>
      </w:docPartPr>
      <w:docPartBody>
        <w:p w:rsidR="00A07541" w:rsidRDefault="00A07541">
          <w:pPr>
            <w:pStyle w:val="3C85DF48074349679D547479DE8A8784"/>
          </w:pPr>
          <w:r w:rsidRPr="00A2388D">
            <w:rPr>
              <w:rStyle w:val="Platzhaltertext"/>
            </w:rPr>
            <w:t xml:space="preserve"> </w:t>
          </w:r>
        </w:p>
      </w:docPartBody>
    </w:docPart>
    <w:docPart>
      <w:docPartPr>
        <w:name w:val="3248F7A3B11F497A8F4B12F22989EB03"/>
        <w:category>
          <w:name w:val="Allgemein"/>
          <w:gallery w:val="placeholder"/>
        </w:category>
        <w:types>
          <w:type w:val="bbPlcHdr"/>
        </w:types>
        <w:behaviors>
          <w:behavior w:val="content"/>
        </w:behaviors>
        <w:guid w:val="{76C21EE7-C796-4EF5-B88A-785D46C6B7B4}"/>
      </w:docPartPr>
      <w:docPartBody>
        <w:p w:rsidR="00A07541" w:rsidRDefault="00A07541">
          <w:pPr>
            <w:pStyle w:val="3248F7A3B11F497A8F4B12F22989EB03"/>
          </w:pPr>
          <w:r w:rsidRPr="00A2388D">
            <w:rPr>
              <w:rStyle w:val="Platzhaltertext"/>
            </w:rPr>
            <w:t xml:space="preserve"> </w:t>
          </w:r>
        </w:p>
      </w:docPartBody>
    </w:docPart>
    <w:docPart>
      <w:docPartPr>
        <w:name w:val="D068040D55324E6D9E7139E9E926879F"/>
        <w:category>
          <w:name w:val="Allgemein"/>
          <w:gallery w:val="placeholder"/>
        </w:category>
        <w:types>
          <w:type w:val="bbPlcHdr"/>
        </w:types>
        <w:behaviors>
          <w:behavior w:val="content"/>
        </w:behaviors>
        <w:guid w:val="{604EA3D5-F1FD-499E-BC9E-E60F9FDF70E6}"/>
      </w:docPartPr>
      <w:docPartBody>
        <w:p w:rsidR="00A07541" w:rsidRDefault="00A07541">
          <w:pPr>
            <w:pStyle w:val="D068040D55324E6D9E7139E9E926879F"/>
          </w:pPr>
          <w:r w:rsidRPr="00A2388D">
            <w:t xml:space="preserve"> </w:t>
          </w:r>
        </w:p>
      </w:docPartBody>
    </w:docPart>
    <w:docPart>
      <w:docPartPr>
        <w:name w:val="6103CE472DB74A38975212184712BF83"/>
        <w:category>
          <w:name w:val="Allgemein"/>
          <w:gallery w:val="placeholder"/>
        </w:category>
        <w:types>
          <w:type w:val="bbPlcHdr"/>
        </w:types>
        <w:behaviors>
          <w:behavior w:val="content"/>
        </w:behaviors>
        <w:guid w:val="{54AB7C2C-77FD-42EB-97E6-30D606E921A8}"/>
      </w:docPartPr>
      <w:docPartBody>
        <w:p w:rsidR="00A07541" w:rsidRDefault="00A07541">
          <w:pPr>
            <w:pStyle w:val="6103CE472DB74A38975212184712BF83"/>
          </w:pPr>
          <w:r w:rsidRPr="00A2388D">
            <w:t xml:space="preserve"> </w:t>
          </w:r>
        </w:p>
      </w:docPartBody>
    </w:docPart>
    <w:docPart>
      <w:docPartPr>
        <w:name w:val="A1EF545DECC2442685C07673762281D7"/>
        <w:category>
          <w:name w:val="Allgemein"/>
          <w:gallery w:val="placeholder"/>
        </w:category>
        <w:types>
          <w:type w:val="bbPlcHdr"/>
        </w:types>
        <w:behaviors>
          <w:behavior w:val="content"/>
        </w:behaviors>
        <w:guid w:val="{AD32FF7C-AA88-4195-A6F0-E144E260F6FD}"/>
      </w:docPartPr>
      <w:docPartBody>
        <w:p w:rsidR="00A07541" w:rsidRDefault="00A07541">
          <w:pPr>
            <w:pStyle w:val="A1EF545DECC2442685C07673762281D7"/>
          </w:pPr>
          <w:r w:rsidRPr="00A2388D">
            <w:rPr>
              <w:rStyle w:val="Platzhaltertext"/>
            </w:rPr>
            <w:t xml:space="preserve"> </w:t>
          </w:r>
        </w:p>
      </w:docPartBody>
    </w:docPart>
    <w:docPart>
      <w:docPartPr>
        <w:name w:val="1ECEF17A29E642F6A1A278D2F8A884DB"/>
        <w:category>
          <w:name w:val="Allgemein"/>
          <w:gallery w:val="placeholder"/>
        </w:category>
        <w:types>
          <w:type w:val="bbPlcHdr"/>
        </w:types>
        <w:behaviors>
          <w:behavior w:val="content"/>
        </w:behaviors>
        <w:guid w:val="{40E126C6-344D-4034-A5D7-9534C7F29F5D}"/>
      </w:docPartPr>
      <w:docPartBody>
        <w:p w:rsidR="00A07541" w:rsidRDefault="00A07541">
          <w:pPr>
            <w:pStyle w:val="1ECEF17A29E642F6A1A278D2F8A884DB"/>
          </w:pPr>
          <w:r w:rsidRPr="00A2388D">
            <w:rPr>
              <w:rStyle w:val="Platzhaltertext"/>
            </w:rPr>
            <w:t xml:space="preserve"> </w:t>
          </w:r>
        </w:p>
      </w:docPartBody>
    </w:docPart>
    <w:docPart>
      <w:docPartPr>
        <w:name w:val="86D111756CC74127A715E0E2D6319ECE"/>
        <w:category>
          <w:name w:val="Allgemein"/>
          <w:gallery w:val="placeholder"/>
        </w:category>
        <w:types>
          <w:type w:val="bbPlcHdr"/>
        </w:types>
        <w:behaviors>
          <w:behavior w:val="content"/>
        </w:behaviors>
        <w:guid w:val="{1F853B37-586E-4FB5-8A2C-4FC0DDE0FED8}"/>
      </w:docPartPr>
      <w:docPartBody>
        <w:p w:rsidR="00A07541" w:rsidRDefault="00A07541">
          <w:pPr>
            <w:pStyle w:val="86D111756CC74127A715E0E2D6319ECE"/>
          </w:pPr>
          <w:r w:rsidRPr="00A2388D">
            <w:rPr>
              <w:rStyle w:val="Platzhaltertext"/>
            </w:rPr>
            <w:t xml:space="preserve"> </w:t>
          </w:r>
        </w:p>
      </w:docPartBody>
    </w:docPart>
    <w:docPart>
      <w:docPartPr>
        <w:name w:val="2B68690E481A4A2AB0729F468A360D39"/>
        <w:category>
          <w:name w:val="Allgemein"/>
          <w:gallery w:val="placeholder"/>
        </w:category>
        <w:types>
          <w:type w:val="bbPlcHdr"/>
        </w:types>
        <w:behaviors>
          <w:behavior w:val="content"/>
        </w:behaviors>
        <w:guid w:val="{A29EB0C3-901C-48C6-BE82-0A75A45BF373}"/>
      </w:docPartPr>
      <w:docPartBody>
        <w:p w:rsidR="00A07541" w:rsidRDefault="00A07541">
          <w:pPr>
            <w:pStyle w:val="2B68690E481A4A2AB0729F468A360D39"/>
          </w:pPr>
          <w:r w:rsidRPr="00A2388D">
            <w:rPr>
              <w:rStyle w:val="Platzhaltertext"/>
            </w:rPr>
            <w:t xml:space="preserve"> </w:t>
          </w:r>
        </w:p>
      </w:docPartBody>
    </w:docPart>
    <w:docPart>
      <w:docPartPr>
        <w:name w:val="90DE3AF26EB74CF7BBE80C16D46B7343"/>
        <w:category>
          <w:name w:val="Allgemein"/>
          <w:gallery w:val="placeholder"/>
        </w:category>
        <w:types>
          <w:type w:val="bbPlcHdr"/>
        </w:types>
        <w:behaviors>
          <w:behavior w:val="content"/>
        </w:behaviors>
        <w:guid w:val="{AF0185BC-E6AF-4C65-B18F-02B9D9AA93CE}"/>
      </w:docPartPr>
      <w:docPartBody>
        <w:p w:rsidR="00A07541" w:rsidRDefault="00A07541">
          <w:pPr>
            <w:pStyle w:val="90DE3AF26EB74CF7BBE80C16D46B7343"/>
          </w:pPr>
          <w:r w:rsidRPr="00A2388D">
            <w:rPr>
              <w:rStyle w:val="Platzhaltertext"/>
            </w:rPr>
            <w:t xml:space="preserve"> </w:t>
          </w:r>
        </w:p>
      </w:docPartBody>
    </w:docPart>
    <w:docPart>
      <w:docPartPr>
        <w:name w:val="105D780B00B44BC5846F64E587F6CF4C"/>
        <w:category>
          <w:name w:val="Allgemein"/>
          <w:gallery w:val="placeholder"/>
        </w:category>
        <w:types>
          <w:type w:val="bbPlcHdr"/>
        </w:types>
        <w:behaviors>
          <w:behavior w:val="content"/>
        </w:behaviors>
        <w:guid w:val="{394622AE-CBB3-4D87-9A4B-75F7B2D5D8F2}"/>
      </w:docPartPr>
      <w:docPartBody>
        <w:p w:rsidR="00A07541" w:rsidRDefault="00A07541">
          <w:pPr>
            <w:pStyle w:val="105D780B00B44BC5846F64E587F6CF4C"/>
          </w:pPr>
          <w:r w:rsidRPr="00A2388D">
            <w:rPr>
              <w:rStyle w:val="Platzhaltertext"/>
            </w:rPr>
            <w:t xml:space="preserve"> </w:t>
          </w:r>
        </w:p>
      </w:docPartBody>
    </w:docPart>
    <w:docPart>
      <w:docPartPr>
        <w:name w:val="0C0FF6A3C869456F834A24BC3F0922B3"/>
        <w:category>
          <w:name w:val="Allgemein"/>
          <w:gallery w:val="placeholder"/>
        </w:category>
        <w:types>
          <w:type w:val="bbPlcHdr"/>
        </w:types>
        <w:behaviors>
          <w:behavior w:val="content"/>
        </w:behaviors>
        <w:guid w:val="{4EFA8837-E190-4664-B2CE-957A42C9D39D}"/>
      </w:docPartPr>
      <w:docPartBody>
        <w:p w:rsidR="00A07541" w:rsidRDefault="00A07541">
          <w:pPr>
            <w:pStyle w:val="0C0FF6A3C869456F834A24BC3F0922B3"/>
          </w:pPr>
          <w:r w:rsidRPr="00A2388D">
            <w:rPr>
              <w:rStyle w:val="Platzhaltertext"/>
            </w:rPr>
            <w:t xml:space="preserve"> </w:t>
          </w:r>
        </w:p>
      </w:docPartBody>
    </w:docPart>
    <w:docPart>
      <w:docPartPr>
        <w:name w:val="8DFD4EF94C3D469FBAFAC63425473322"/>
        <w:category>
          <w:name w:val="Allgemein"/>
          <w:gallery w:val="placeholder"/>
        </w:category>
        <w:types>
          <w:type w:val="bbPlcHdr"/>
        </w:types>
        <w:behaviors>
          <w:behavior w:val="content"/>
        </w:behaviors>
        <w:guid w:val="{C9D69B76-8CBB-4498-BBD2-F15C08EC5C32}"/>
      </w:docPartPr>
      <w:docPartBody>
        <w:p w:rsidR="00A07541" w:rsidRDefault="00A07541">
          <w:pPr>
            <w:pStyle w:val="8DFD4EF94C3D469FBAFAC63425473322"/>
          </w:pPr>
          <w:r w:rsidRPr="00D576F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41"/>
    <w:rsid w:val="00A075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lang w:val="de-CH"/>
    </w:rPr>
  </w:style>
  <w:style w:type="paragraph" w:customStyle="1" w:styleId="BFB0ACAC5C0A4DA09C6E4CA0EBC02D57">
    <w:name w:val="BFB0ACAC5C0A4DA09C6E4CA0EBC02D57"/>
  </w:style>
  <w:style w:type="paragraph" w:customStyle="1" w:styleId="D4A8961C3FFA4C64A69D054030D7607C">
    <w:name w:val="D4A8961C3FFA4C64A69D054030D7607C"/>
  </w:style>
  <w:style w:type="paragraph" w:customStyle="1" w:styleId="71E71A424E60457693F74CB8EFCCF677">
    <w:name w:val="71E71A424E60457693F74CB8EFCCF677"/>
  </w:style>
  <w:style w:type="paragraph" w:customStyle="1" w:styleId="E8074EE76766422FA94AB9C50686712D">
    <w:name w:val="E8074EE76766422FA94AB9C50686712D"/>
  </w:style>
  <w:style w:type="paragraph" w:customStyle="1" w:styleId="6D487847AEEC437FACAE38C165260C47">
    <w:name w:val="6D487847AEEC437FACAE38C165260C47"/>
  </w:style>
  <w:style w:type="paragraph" w:customStyle="1" w:styleId="66F880D81A9C4FBD8ACD98E8D82A1CA2">
    <w:name w:val="66F880D81A9C4FBD8ACD98E8D82A1CA2"/>
  </w:style>
  <w:style w:type="paragraph" w:customStyle="1" w:styleId="3C85DF48074349679D547479DE8A8784">
    <w:name w:val="3C85DF48074349679D547479DE8A8784"/>
  </w:style>
  <w:style w:type="paragraph" w:customStyle="1" w:styleId="3248F7A3B11F497A8F4B12F22989EB03">
    <w:name w:val="3248F7A3B11F497A8F4B12F22989EB03"/>
  </w:style>
  <w:style w:type="paragraph" w:customStyle="1" w:styleId="D068040D55324E6D9E7139E9E926879F">
    <w:name w:val="D068040D55324E6D9E7139E9E926879F"/>
  </w:style>
  <w:style w:type="paragraph" w:customStyle="1" w:styleId="6103CE472DB74A38975212184712BF83">
    <w:name w:val="6103CE472DB74A38975212184712BF83"/>
  </w:style>
  <w:style w:type="paragraph" w:customStyle="1" w:styleId="A1EF545DECC2442685C07673762281D7">
    <w:name w:val="A1EF545DECC2442685C07673762281D7"/>
  </w:style>
  <w:style w:type="paragraph" w:customStyle="1" w:styleId="1ECEF17A29E642F6A1A278D2F8A884DB">
    <w:name w:val="1ECEF17A29E642F6A1A278D2F8A884DB"/>
  </w:style>
  <w:style w:type="paragraph" w:customStyle="1" w:styleId="86D111756CC74127A715E0E2D6319ECE">
    <w:name w:val="86D111756CC74127A715E0E2D6319ECE"/>
  </w:style>
  <w:style w:type="paragraph" w:customStyle="1" w:styleId="2B68690E481A4A2AB0729F468A360D39">
    <w:name w:val="2B68690E481A4A2AB0729F468A360D39"/>
  </w:style>
  <w:style w:type="paragraph" w:customStyle="1" w:styleId="90DE3AF26EB74CF7BBE80C16D46B7343">
    <w:name w:val="90DE3AF26EB74CF7BBE80C16D46B7343"/>
  </w:style>
  <w:style w:type="paragraph" w:customStyle="1" w:styleId="105D780B00B44BC5846F64E587F6CF4C">
    <w:name w:val="105D780B00B44BC5846F64E587F6CF4C"/>
  </w:style>
  <w:style w:type="paragraph" w:customStyle="1" w:styleId="0C0FF6A3C869456F834A24BC3F0922B3">
    <w:name w:val="0C0FF6A3C869456F834A24BC3F0922B3"/>
  </w:style>
  <w:style w:type="paragraph" w:customStyle="1" w:styleId="8DFD4EF94C3D469FBAFAC63425473322">
    <w:name w:val="8DFD4EF94C3D469FBAFAC6342547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</officeatwork>
</file>

<file path=customXml/item2.xml><?xml version="1.0" encoding="utf-8"?>
<officeatwork xmlns="http://schemas.officeatwork.com/Document">eNp7v3u/jUt+cmlual6JnU1wfk5pSWZ+nmeKnY0+MscnMS+9NDE91c7E0MDCRh/OtQnLTC0HqoVScJMAxlEf0w==</officeatwork>
</file>

<file path=customXml/item3.xml><?xml version="1.0" encoding="utf-8"?>
<officeatwork xmlns="http://schemas.officeatwork.com/MasterProperties">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</officeatwork>
</file>

<file path=customXml/item4.xml><?xml version="1.0" encoding="utf-8"?>
<officeatwork xmlns="http://schemas.officeatwork.com/Media"/>
</file>

<file path=customXml/item5.xml><?xml version="1.0" encoding="utf-8"?>
<officeatwork xmlns="http://schemas.officeatwork.com/CustomXMLPart">
  <Recipient.DeliveryOption/>
  <Recipient.CompleteAddress>An die Eltern</Recipient.CompleteAddress>
  <Recipient.Introduction>Informations à propos des tests COVID-19 au sein de l’école obligatoire
</Recipient.Introduction>
  <Recipient.Closing1>Meilleures salutations,</Recipient.Closing1>
  <Recipient.Closing2/>
  <AddressBlock>Direction de la santé, des affaires sociales et de l'intégration   
Rathausgasse 1
Case postale
3000 Berne 8
+41 31 633 79 20
info.gsi@be.ch
www.be.ch/dssi
</AddressBlock>
  <Signature1Block/>
  <Signature2Block/>
  <Ruecksendeadresse>DSSI, Rathausgasse 1, case postale, 3000 Berne 8</Ruecksendeadresse>
  <Organisationseinheit1>Direction de la santé, des affaires sociales et de l'intégration
  </Organisationseinheit1>
  <Organisationseinheit2/>
  <CustomField.Subject/>
  <CustomField.CopieTo/>
  <CustomField.Attach/>
  <CustomField.BE_YourRefNo/>
  <CustomField.BE_OurRefNo/>
  <Abteilung_1/>
  <Abteilung_2/>
  <CustomField.Datum>Berne, le 8 septembre 2021</CustomField.Datum>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75EDB962-BB85-4598-8506-CB01882B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Anna-Lena, GSI-GS</dc:creator>
  <cp:keywords/>
  <dc:description/>
  <cp:lastModifiedBy>Schwab Anna-Lena, GSI-GS</cp:lastModifiedBy>
  <cp:revision>3</cp:revision>
  <dcterms:created xsi:type="dcterms:W3CDTF">2021-09-08T05:46:00Z</dcterms:created>
  <dcterms:modified xsi:type="dcterms:W3CDTF">2021-09-08T09:37:00Z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Author.Name">
    <vt:lpwstr/>
  </property>
  <property fmtid="{D5CDD505-2E9C-101B-9397-08002B2CF9AE}" pid="5" name="KESB/APEA">
    <vt:lpwstr/>
  </property>
  <property fmtid="{D5CDD505-2E9C-101B-9397-08002B2CF9AE}" pid="6" name="CustomField.pfad">
    <vt:lpwstr>Aucune indication</vt:lpwstr>
  </property>
  <property fmtid="{D5CDD505-2E9C-101B-9397-08002B2CF9AE}" pid="7" name="Doc.CurrentDirectorFunction">
    <vt:lpwstr>Le Conseil-exécutif</vt:lpwstr>
  </property>
  <property fmtid="{D5CDD505-2E9C-101B-9397-08002B2CF9AE}" pid="8" name="Doc.CurrentDirector">
    <vt:lpwstr>Pierre Alain Schnegg</vt:lpwstr>
  </property>
</Properties>
</file>