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B9" w:rsidRPr="008A7184" w:rsidRDefault="00B836B9" w:rsidP="00BE15BB">
      <w:pPr>
        <w:pStyle w:val="1pt"/>
        <w:sectPr w:rsidR="00B836B9" w:rsidRPr="008A7184" w:rsidSect="008A7184">
          <w:headerReference w:type="even" r:id="rId13"/>
          <w:headerReference w:type="default" r:id="rId14"/>
          <w:footerReference w:type="even" r:id="rId15"/>
          <w:footerReference w:type="default" r:id="rId16"/>
          <w:headerReference w:type="first" r:id="rId17"/>
          <w:footerReference w:type="first" r:id="rId18"/>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8A7184" w:rsidTr="00136B3F">
        <w:trPr>
          <w:trHeight w:val="284"/>
        </w:trPr>
        <w:tc>
          <w:tcPr>
            <w:tcW w:w="5102" w:type="dxa"/>
            <w:vMerge w:val="restart"/>
          </w:tcPr>
          <w:sdt>
            <w:sdtPr>
              <w:tag w:val="AddressBlock"/>
              <w:id w:val="-2072954662"/>
              <w:placeholder>
                <w:docPart w:val="D5D99D2A6B7640C0B17BC35410F0051B"/>
              </w:placeholder>
              <w:showingPlcHdr/>
              <w:dataBinding w:prefixMappings="xmlns:ns='http://schemas.officeatwork.com/CustomXMLPart'" w:xpath="/ns:officeatwork/ns:AddressBlock" w:storeItemID="{C9EF7656-0210-462C-829B-A9AFE99E1459}"/>
              <w:text w:multiLine="1"/>
            </w:sdtPr>
            <w:sdtEndPr/>
            <w:sdtContent>
              <w:p w:rsidR="00136B3F" w:rsidRPr="008A7184" w:rsidRDefault="00C35F4E" w:rsidP="005C1D53">
                <w:pPr>
                  <w:pStyle w:val="Text85pt"/>
                </w:pPr>
                <w:r>
                  <w:rPr>
                    <w:rStyle w:val="Platzhaltertext"/>
                  </w:rPr>
                  <w:t xml:space="preserve"> </w:t>
                </w:r>
              </w:p>
            </w:sdtContent>
          </w:sdt>
          <w:p w:rsidR="00136B3F" w:rsidRPr="008A7184" w:rsidRDefault="00136B3F" w:rsidP="005C1D53">
            <w:pPr>
              <w:pStyle w:val="Text85pt"/>
            </w:pPr>
          </w:p>
        </w:tc>
      </w:tr>
      <w:tr w:rsidR="00136B3F" w:rsidRPr="008A7184" w:rsidTr="00136B3F">
        <w:trPr>
          <w:trHeight w:val="284"/>
        </w:trPr>
        <w:tc>
          <w:tcPr>
            <w:tcW w:w="5102" w:type="dxa"/>
            <w:vMerge/>
          </w:tcPr>
          <w:p w:rsidR="00136B3F" w:rsidRPr="008A7184" w:rsidRDefault="00136B3F" w:rsidP="005C1D53"/>
        </w:tc>
      </w:tr>
      <w:tr w:rsidR="00136B3F" w:rsidRPr="008A7184" w:rsidTr="00136B3F">
        <w:trPr>
          <w:trHeight w:val="284"/>
        </w:trPr>
        <w:tc>
          <w:tcPr>
            <w:tcW w:w="5102" w:type="dxa"/>
            <w:vMerge/>
          </w:tcPr>
          <w:p w:rsidR="00136B3F" w:rsidRPr="008A7184" w:rsidRDefault="00136B3F" w:rsidP="005C1D53"/>
        </w:tc>
      </w:tr>
    </w:tbl>
    <w:p w:rsidR="008A7184" w:rsidRPr="004B3494" w:rsidRDefault="008A7184" w:rsidP="008A7184">
      <w:pPr>
        <w:spacing w:before="288"/>
        <w:ind w:right="-51"/>
        <w:rPr>
          <w:rFonts w:cs="Arial"/>
          <w:b/>
          <w:bCs w:val="0"/>
          <w:spacing w:val="20"/>
        </w:rPr>
      </w:pPr>
      <w:bookmarkStart w:id="0" w:name="Text"/>
      <w:r w:rsidRPr="004B3494">
        <w:rPr>
          <w:rFonts w:cs="Arial"/>
          <w:b/>
          <w:spacing w:val="20"/>
        </w:rPr>
        <w:t>Institution :</w:t>
      </w:r>
      <w:r>
        <w:rPr>
          <w:rFonts w:cs="Arial"/>
          <w:b/>
          <w:bCs w:val="0"/>
          <w:spacing w:val="20"/>
        </w:rPr>
        <w:fldChar w:fldCharType="begin">
          <w:ffData>
            <w:name w:val="Text7"/>
            <w:enabled/>
            <w:calcOnExit w:val="0"/>
            <w:textInput/>
          </w:ffData>
        </w:fldChar>
      </w:r>
      <w:bookmarkStart w:id="1" w:name="Text7"/>
      <w:r>
        <w:rPr>
          <w:rFonts w:cs="Arial"/>
          <w:b/>
          <w:spacing w:val="20"/>
        </w:rPr>
        <w:instrText xml:space="preserve"> FORMTEXT </w:instrText>
      </w:r>
      <w:r>
        <w:rPr>
          <w:rFonts w:cs="Arial"/>
          <w:b/>
          <w:bCs w:val="0"/>
          <w:spacing w:val="20"/>
        </w:rPr>
      </w:r>
      <w:r>
        <w:rPr>
          <w:rFonts w:cs="Arial"/>
          <w:b/>
          <w:bCs w:val="0"/>
          <w:spacing w:val="20"/>
        </w:rPr>
        <w:fldChar w:fldCharType="separate"/>
      </w:r>
      <w:bookmarkStart w:id="2" w:name="_GoBack"/>
      <w:bookmarkEnd w:id="2"/>
      <w:r>
        <w:rPr>
          <w:rFonts w:cs="Arial"/>
          <w:b/>
          <w:noProof/>
          <w:spacing w:val="20"/>
        </w:rPr>
        <w:t> </w:t>
      </w:r>
      <w:r>
        <w:rPr>
          <w:rFonts w:cs="Arial"/>
          <w:b/>
          <w:noProof/>
          <w:spacing w:val="20"/>
        </w:rPr>
        <w:t> </w:t>
      </w:r>
      <w:r>
        <w:rPr>
          <w:rFonts w:cs="Arial"/>
          <w:b/>
          <w:noProof/>
          <w:spacing w:val="20"/>
        </w:rPr>
        <w:t> </w:t>
      </w:r>
      <w:r>
        <w:rPr>
          <w:rFonts w:cs="Arial"/>
          <w:b/>
          <w:noProof/>
          <w:spacing w:val="20"/>
        </w:rPr>
        <w:t> </w:t>
      </w:r>
      <w:r>
        <w:rPr>
          <w:rFonts w:cs="Arial"/>
          <w:b/>
          <w:noProof/>
          <w:spacing w:val="20"/>
        </w:rPr>
        <w:t> </w:t>
      </w:r>
      <w:r>
        <w:rPr>
          <w:rFonts w:cs="Arial"/>
          <w:b/>
          <w:bCs w:val="0"/>
          <w:spacing w:val="20"/>
        </w:rPr>
        <w:fldChar w:fldCharType="end"/>
      </w:r>
      <w:bookmarkEnd w:id="1"/>
    </w:p>
    <w:p w:rsidR="008A7184" w:rsidRPr="004B3494" w:rsidRDefault="008A7184" w:rsidP="008A7184">
      <w:pPr>
        <w:spacing w:before="240"/>
        <w:ind w:right="-51"/>
        <w:rPr>
          <w:rFonts w:cs="Arial"/>
          <w:b/>
          <w:bCs w:val="0"/>
          <w:spacing w:val="20"/>
          <w:sz w:val="28"/>
          <w:szCs w:val="28"/>
        </w:rPr>
      </w:pPr>
      <w:r>
        <w:rPr>
          <w:rFonts w:cs="Arial"/>
          <w:b/>
          <w:spacing w:val="20"/>
          <w:sz w:val="28"/>
          <w:szCs w:val="28"/>
        </w:rPr>
        <w:t xml:space="preserve">Clôture des comptes </w:t>
      </w:r>
      <w:r>
        <w:rPr>
          <w:rFonts w:cs="Arial"/>
          <w:b/>
          <w:bCs w:val="0"/>
          <w:spacing w:val="20"/>
        </w:rPr>
        <w:fldChar w:fldCharType="begin">
          <w:ffData>
            <w:name w:val="Text7"/>
            <w:enabled/>
            <w:calcOnExit w:val="0"/>
            <w:textInput/>
          </w:ffData>
        </w:fldChar>
      </w:r>
      <w:r>
        <w:rPr>
          <w:rFonts w:cs="Arial"/>
          <w:b/>
          <w:spacing w:val="20"/>
        </w:rPr>
        <w:instrText xml:space="preserve"> FORMTEXT </w:instrText>
      </w:r>
      <w:r>
        <w:rPr>
          <w:rFonts w:cs="Arial"/>
          <w:b/>
          <w:bCs w:val="0"/>
          <w:spacing w:val="20"/>
        </w:rPr>
      </w:r>
      <w:r>
        <w:rPr>
          <w:rFonts w:cs="Arial"/>
          <w:b/>
          <w:bCs w:val="0"/>
          <w:spacing w:val="20"/>
        </w:rPr>
        <w:fldChar w:fldCharType="separate"/>
      </w:r>
      <w:r>
        <w:rPr>
          <w:rFonts w:cs="Arial"/>
          <w:b/>
          <w:noProof/>
          <w:spacing w:val="20"/>
        </w:rPr>
        <w:t> </w:t>
      </w:r>
      <w:r>
        <w:rPr>
          <w:rFonts w:cs="Arial"/>
          <w:b/>
          <w:noProof/>
          <w:spacing w:val="20"/>
        </w:rPr>
        <w:t> </w:t>
      </w:r>
      <w:r>
        <w:rPr>
          <w:rFonts w:cs="Arial"/>
          <w:b/>
          <w:noProof/>
          <w:spacing w:val="20"/>
        </w:rPr>
        <w:t> </w:t>
      </w:r>
      <w:r>
        <w:rPr>
          <w:rFonts w:cs="Arial"/>
          <w:b/>
          <w:noProof/>
          <w:spacing w:val="20"/>
        </w:rPr>
        <w:t> </w:t>
      </w:r>
      <w:r>
        <w:rPr>
          <w:rFonts w:cs="Arial"/>
          <w:b/>
          <w:noProof/>
          <w:spacing w:val="20"/>
        </w:rPr>
        <w:t> </w:t>
      </w:r>
      <w:r>
        <w:rPr>
          <w:rFonts w:cs="Arial"/>
          <w:b/>
          <w:bCs w:val="0"/>
          <w:spacing w:val="20"/>
        </w:rPr>
        <w:fldChar w:fldCharType="end"/>
      </w:r>
    </w:p>
    <w:p w:rsidR="008A7184" w:rsidRPr="004B3494" w:rsidRDefault="008A7184" w:rsidP="008A7184">
      <w:pPr>
        <w:ind w:right="-51"/>
        <w:rPr>
          <w:rFonts w:cs="Arial"/>
          <w:b/>
          <w:bCs w:val="0"/>
          <w:spacing w:val="20"/>
          <w:sz w:val="28"/>
          <w:szCs w:val="28"/>
        </w:rPr>
      </w:pPr>
      <w:r w:rsidRPr="004B3494">
        <w:rPr>
          <w:rFonts w:cs="Arial"/>
          <w:b/>
          <w:caps/>
          <w:spacing w:val="20"/>
          <w:sz w:val="28"/>
          <w:szCs w:val="28"/>
        </w:rPr>
        <w:t>rapport sur les indemnités</w:t>
      </w:r>
    </w:p>
    <w:p w:rsidR="008A7184" w:rsidRPr="004B3494" w:rsidRDefault="008A7184" w:rsidP="008A7184">
      <w:pPr>
        <w:spacing w:before="120"/>
        <w:ind w:right="-51"/>
        <w:rPr>
          <w:rFonts w:cs="Arial"/>
          <w:spacing w:val="-2"/>
          <w:sz w:val="20"/>
          <w:szCs w:val="20"/>
        </w:rPr>
      </w:pPr>
      <w:r w:rsidRPr="004B3494">
        <w:rPr>
          <w:rFonts w:cs="Arial"/>
          <w:spacing w:val="-2"/>
          <w:sz w:val="20"/>
          <w:szCs w:val="20"/>
        </w:rPr>
        <w:t>(à l’attention de la Direction de la santé</w:t>
      </w:r>
      <w:r w:rsidR="0010210C">
        <w:rPr>
          <w:rFonts w:cs="Arial"/>
          <w:spacing w:val="-2"/>
          <w:sz w:val="20"/>
          <w:szCs w:val="20"/>
        </w:rPr>
        <w:t>, des affaires sociales et de l'intégration</w:t>
      </w:r>
      <w:r w:rsidRPr="004B3494">
        <w:rPr>
          <w:rFonts w:cs="Arial"/>
          <w:spacing w:val="-2"/>
          <w:sz w:val="20"/>
          <w:szCs w:val="20"/>
        </w:rPr>
        <w:t xml:space="preserve"> du canton de Berne)</w:t>
      </w:r>
    </w:p>
    <w:p w:rsidR="008A7184" w:rsidRPr="004B3494" w:rsidRDefault="008A7184" w:rsidP="008A7184">
      <w:pPr>
        <w:ind w:right="-51"/>
        <w:rPr>
          <w:rFonts w:cs="Arial"/>
          <w:b/>
          <w:bCs w:val="0"/>
          <w:spacing w:val="20"/>
        </w:rPr>
      </w:pPr>
    </w:p>
    <w:p w:rsidR="008A7184" w:rsidRPr="004B3494" w:rsidRDefault="008A7184" w:rsidP="008A7184">
      <w:pPr>
        <w:ind w:right="-51"/>
        <w:jc w:val="both"/>
        <w:rPr>
          <w:rFonts w:cs="Arial"/>
        </w:rPr>
      </w:pPr>
      <w:r w:rsidRPr="004B3494">
        <w:rPr>
          <w:rFonts w:cs="Arial"/>
        </w:rPr>
        <w:t>En vertu de l’article 8, alinéa 4 de la loi sur les subventions cantonales (LCSu ; RSB 641.1), le présent rapport sur les indemnités doit être rempli, signé et adressé à l’autorité compétente pour le versement des subventions cantonales par les entreprises dont plus de 50 pour cent des coûts globaux sont subventionnés par le canton ou qui reçoivent plus d’un million de francs de subventions par an.</w:t>
      </w:r>
    </w:p>
    <w:p w:rsidR="008A7184" w:rsidRPr="004B3494" w:rsidRDefault="008A7184" w:rsidP="008A7184">
      <w:pPr>
        <w:ind w:right="-193"/>
        <w:jc w:val="both"/>
        <w:rPr>
          <w:rFonts w:cs="Arial"/>
        </w:rPr>
      </w:pPr>
    </w:p>
    <w:p w:rsidR="008A7184" w:rsidRPr="004B3494" w:rsidRDefault="008A7184" w:rsidP="008A7184">
      <w:pPr>
        <w:ind w:right="-193"/>
        <w:jc w:val="both"/>
        <w:rPr>
          <w:rFonts w:cs="Arial"/>
        </w:rPr>
      </w:pPr>
      <w:r w:rsidRPr="004B3494">
        <w:rPr>
          <w:rFonts w:cs="Arial"/>
          <w:b/>
          <w:u w:val="single"/>
        </w:rPr>
        <w:t>Sont exemptées</w:t>
      </w:r>
      <w:r w:rsidRPr="004B3494">
        <w:rPr>
          <w:rFonts w:cs="Arial"/>
        </w:rPr>
        <w:t xml:space="preserve"> de cette obligation selon l’article 3a, alinéa 2 de l’ordonnance sur les subventions cantonales (OCSu ; RSB 641.111) les collectivités de droit public, y compris celles qui se sont associées, ainsi que les entreprises employant moins de 50 personnes.</w:t>
      </w:r>
    </w:p>
    <w:p w:rsidR="008A7184" w:rsidRPr="004B3494" w:rsidRDefault="008A7184" w:rsidP="008A7184">
      <w:pPr>
        <w:ind w:right="-193"/>
        <w:jc w:val="both"/>
        <w:rPr>
          <w:rFonts w:cs="Arial"/>
        </w:rPr>
      </w:pPr>
    </w:p>
    <w:p w:rsidR="008A7184" w:rsidRPr="004B3494" w:rsidRDefault="008A7184" w:rsidP="008A7184">
      <w:pPr>
        <w:tabs>
          <w:tab w:val="num" w:pos="709"/>
        </w:tabs>
        <w:rPr>
          <w:rFonts w:cs="Arial"/>
        </w:rPr>
      </w:pPr>
      <w:r w:rsidRPr="004B3494">
        <w:rPr>
          <w:rFonts w:cs="Arial"/>
        </w:rPr>
        <w:t xml:space="preserve">Indemnités versées aux </w:t>
      </w:r>
      <w:r w:rsidRPr="004B3494">
        <w:rPr>
          <w:rFonts w:cs="Arial"/>
          <w:b/>
        </w:rPr>
        <w:t>membres de l’organe de gestion stratégique</w:t>
      </w:r>
      <w:r w:rsidRPr="004B3494">
        <w:rPr>
          <w:rFonts w:cs="Arial"/>
        </w:rPr>
        <w:t xml:space="preserve"> (par personne)</w:t>
      </w:r>
      <w:r w:rsidRPr="004B3494">
        <w:rPr>
          <w:rFonts w:cs="Arial"/>
        </w:rPr>
        <w:br/>
      </w:r>
    </w:p>
    <w:tbl>
      <w:tblPr>
        <w:tblStyle w:val="Tabellenraster"/>
        <w:tblW w:w="9498" w:type="dxa"/>
        <w:tblInd w:w="108" w:type="dxa"/>
        <w:tblLook w:val="04A0" w:firstRow="1" w:lastRow="0" w:firstColumn="1" w:lastColumn="0" w:noHBand="0" w:noVBand="1"/>
      </w:tblPr>
      <w:tblGrid>
        <w:gridCol w:w="2977"/>
        <w:gridCol w:w="1985"/>
        <w:gridCol w:w="2694"/>
        <w:gridCol w:w="1842"/>
      </w:tblGrid>
      <w:tr w:rsidR="008A7184" w:rsidRPr="00651874" w:rsidTr="00D3381E">
        <w:trPr>
          <w:gridAfter w:val="1"/>
          <w:wAfter w:w="1842" w:type="dxa"/>
        </w:trPr>
        <w:tc>
          <w:tcPr>
            <w:tcW w:w="2977" w:type="dxa"/>
          </w:tcPr>
          <w:p w:rsidR="008A7184" w:rsidRPr="004B3494" w:rsidRDefault="008A7184" w:rsidP="00D3381E">
            <w:pPr>
              <w:tabs>
                <w:tab w:val="num" w:pos="709"/>
              </w:tabs>
              <w:rPr>
                <w:rFonts w:cs="Arial"/>
              </w:rPr>
            </w:pPr>
            <w:r w:rsidRPr="004B3494">
              <w:rPr>
                <w:rFonts w:cs="Arial"/>
              </w:rPr>
              <w:t>Nom et prénom</w:t>
            </w:r>
          </w:p>
        </w:tc>
        <w:tc>
          <w:tcPr>
            <w:tcW w:w="1985" w:type="dxa"/>
          </w:tcPr>
          <w:p w:rsidR="008A7184" w:rsidRPr="004B3494" w:rsidRDefault="008A7184" w:rsidP="00D3381E">
            <w:pPr>
              <w:tabs>
                <w:tab w:val="num" w:pos="709"/>
              </w:tabs>
              <w:rPr>
                <w:rFonts w:cs="Arial"/>
              </w:rPr>
            </w:pPr>
            <w:r w:rsidRPr="004B3494">
              <w:rPr>
                <w:rFonts w:cs="Arial"/>
              </w:rPr>
              <w:t>CHF*</w:t>
            </w:r>
          </w:p>
        </w:tc>
        <w:tc>
          <w:tcPr>
            <w:tcW w:w="2694" w:type="dxa"/>
          </w:tcPr>
          <w:p w:rsidR="008A7184" w:rsidRPr="004B3494" w:rsidRDefault="008A7184" w:rsidP="00D3381E">
            <w:pPr>
              <w:tabs>
                <w:tab w:val="num" w:pos="709"/>
              </w:tabs>
              <w:rPr>
                <w:rFonts w:cs="Arial"/>
              </w:rPr>
            </w:pPr>
            <w:r w:rsidRPr="004B3494">
              <w:rPr>
                <w:rFonts w:cs="Arial"/>
              </w:rPr>
              <w:t xml:space="preserve">Cumul de fonction </w:t>
            </w:r>
            <w:r>
              <w:rPr>
                <w:rFonts w:cs="Arial"/>
              </w:rPr>
              <w:t>(</w:t>
            </w:r>
            <w:r w:rsidRPr="004B3494">
              <w:rPr>
                <w:rFonts w:cs="Arial"/>
              </w:rPr>
              <w:t>organe de gestion stratégique et direction</w:t>
            </w:r>
            <w:r>
              <w:rPr>
                <w:rFonts w:cs="Arial"/>
              </w:rPr>
              <w:t>)</w:t>
            </w:r>
          </w:p>
        </w:tc>
      </w:tr>
      <w:tr w:rsidR="008A7184" w:rsidRPr="004B3494" w:rsidTr="00D3381E">
        <w:trPr>
          <w:gridAfter w:val="1"/>
          <w:wAfter w:w="1842" w:type="dxa"/>
        </w:trPr>
        <w:tc>
          <w:tcPr>
            <w:tcW w:w="2977" w:type="dxa"/>
          </w:tcPr>
          <w:p w:rsidR="008A7184" w:rsidRPr="004B3494" w:rsidRDefault="008A7184" w:rsidP="00D3381E">
            <w:pPr>
              <w:tabs>
                <w:tab w:val="num" w:pos="709"/>
              </w:tabs>
              <w:rPr>
                <w:rFonts w:cs="Arial"/>
              </w:rPr>
            </w:pPr>
            <w:r>
              <w:rPr>
                <w:rFonts w:cs="Arial"/>
              </w:rPr>
              <w:fldChar w:fldCharType="begin">
                <w:ffData>
                  <w:name w:val="Text9"/>
                  <w:enabled/>
                  <w:calcOnExit w:val="0"/>
                  <w:textInput>
                    <w:default w:val="Membre 1"/>
                  </w:textInput>
                </w:ffData>
              </w:fldChar>
            </w:r>
            <w:bookmarkStart w:id="3" w:name="Text9"/>
            <w:r>
              <w:rPr>
                <w:rFonts w:cs="Arial"/>
              </w:rPr>
              <w:instrText xml:space="preserve"> FORMTEXT </w:instrText>
            </w:r>
            <w:r>
              <w:rPr>
                <w:rFonts w:cs="Arial"/>
              </w:rPr>
            </w:r>
            <w:r>
              <w:rPr>
                <w:rFonts w:cs="Arial"/>
              </w:rPr>
              <w:fldChar w:fldCharType="separate"/>
            </w:r>
            <w:r>
              <w:rPr>
                <w:rFonts w:cs="Arial"/>
                <w:noProof/>
              </w:rPr>
              <w:t>Membre 1</w:t>
            </w:r>
            <w:r>
              <w:rPr>
                <w:rFonts w:cs="Arial"/>
              </w:rPr>
              <w:fldChar w:fldCharType="end"/>
            </w:r>
            <w:bookmarkEnd w:id="3"/>
          </w:p>
        </w:tc>
        <w:tc>
          <w:tcPr>
            <w:tcW w:w="1985" w:type="dxa"/>
          </w:tcPr>
          <w:p w:rsidR="008A7184" w:rsidRPr="004B3494" w:rsidRDefault="008A7184" w:rsidP="00D3381E">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8A7184" w:rsidRPr="004B3494" w:rsidRDefault="008A7184" w:rsidP="00D3381E">
            <w:pPr>
              <w:tabs>
                <w:tab w:val="num" w:pos="709"/>
              </w:tabs>
              <w:rPr>
                <w:rFonts w:cs="Arial"/>
              </w:rPr>
            </w:pPr>
            <w:r>
              <w:rPr>
                <w:rFonts w:cs="Arial"/>
              </w:rPr>
              <w:fldChar w:fldCharType="begin">
                <w:ffData>
                  <w:name w:val="Text11"/>
                  <w:enabled/>
                  <w:calcOnExit w:val="0"/>
                  <w:textInput>
                    <w:default w:val="oui/non"/>
                  </w:textInput>
                </w:ffData>
              </w:fldChar>
            </w:r>
            <w:bookmarkStart w:id="4" w:name="Text11"/>
            <w:r>
              <w:rPr>
                <w:rFonts w:cs="Arial"/>
              </w:rPr>
              <w:instrText xml:space="preserve"> FORMTEXT </w:instrText>
            </w:r>
            <w:r>
              <w:rPr>
                <w:rFonts w:cs="Arial"/>
              </w:rPr>
            </w:r>
            <w:r>
              <w:rPr>
                <w:rFonts w:cs="Arial"/>
              </w:rPr>
              <w:fldChar w:fldCharType="separate"/>
            </w:r>
            <w:r>
              <w:rPr>
                <w:rFonts w:cs="Arial"/>
                <w:noProof/>
              </w:rPr>
              <w:t>oui/non</w:t>
            </w:r>
            <w:r>
              <w:rPr>
                <w:rFonts w:cs="Arial"/>
              </w:rPr>
              <w:fldChar w:fldCharType="end"/>
            </w:r>
            <w:bookmarkEnd w:id="4"/>
          </w:p>
        </w:tc>
      </w:tr>
      <w:tr w:rsidR="008A7184" w:rsidRPr="004B3494" w:rsidTr="00D3381E">
        <w:trPr>
          <w:gridAfter w:val="1"/>
          <w:wAfter w:w="1842" w:type="dxa"/>
        </w:trPr>
        <w:tc>
          <w:tcPr>
            <w:tcW w:w="2977" w:type="dxa"/>
          </w:tcPr>
          <w:p w:rsidR="008A7184" w:rsidRPr="004B3494" w:rsidRDefault="008A7184" w:rsidP="00D3381E">
            <w:pPr>
              <w:tabs>
                <w:tab w:val="num" w:pos="709"/>
              </w:tabs>
              <w:rPr>
                <w:rFonts w:cs="Arial"/>
              </w:rPr>
            </w:pPr>
            <w:r>
              <w:rPr>
                <w:rFonts w:cs="Arial"/>
              </w:rPr>
              <w:fldChar w:fldCharType="begin">
                <w:ffData>
                  <w:name w:val=""/>
                  <w:enabled/>
                  <w:calcOnExit w:val="0"/>
                  <w:textInput>
                    <w:default w:val="Membre 2"/>
                  </w:textInput>
                </w:ffData>
              </w:fldChar>
            </w:r>
            <w:r>
              <w:rPr>
                <w:rFonts w:cs="Arial"/>
              </w:rPr>
              <w:instrText xml:space="preserve"> FORMTEXT </w:instrText>
            </w:r>
            <w:r>
              <w:rPr>
                <w:rFonts w:cs="Arial"/>
              </w:rPr>
            </w:r>
            <w:r>
              <w:rPr>
                <w:rFonts w:cs="Arial"/>
              </w:rPr>
              <w:fldChar w:fldCharType="separate"/>
            </w:r>
            <w:r>
              <w:rPr>
                <w:rFonts w:cs="Arial"/>
                <w:noProof/>
              </w:rPr>
              <w:t>Membre 2</w:t>
            </w:r>
            <w:r>
              <w:rPr>
                <w:rFonts w:cs="Arial"/>
              </w:rPr>
              <w:fldChar w:fldCharType="end"/>
            </w:r>
          </w:p>
        </w:tc>
        <w:tc>
          <w:tcPr>
            <w:tcW w:w="1985" w:type="dxa"/>
          </w:tcPr>
          <w:p w:rsidR="008A7184" w:rsidRPr="004B3494" w:rsidRDefault="008A7184" w:rsidP="00D3381E">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8A7184" w:rsidRPr="004B3494" w:rsidRDefault="008A7184" w:rsidP="00D3381E">
            <w:pPr>
              <w:tabs>
                <w:tab w:val="num" w:pos="709"/>
              </w:tabs>
              <w:rPr>
                <w:rFonts w:cs="Arial"/>
              </w:rPr>
            </w:pPr>
            <w:r>
              <w:rPr>
                <w:rFonts w:cs="Arial"/>
              </w:rPr>
              <w:fldChar w:fldCharType="begin">
                <w:ffData>
                  <w:name w:val="Text11"/>
                  <w:enabled/>
                  <w:calcOnExit w:val="0"/>
                  <w:textInput>
                    <w:default w:val="oui/non"/>
                  </w:textInput>
                </w:ffData>
              </w:fldChar>
            </w:r>
            <w:r>
              <w:rPr>
                <w:rFonts w:cs="Arial"/>
              </w:rPr>
              <w:instrText xml:space="preserve"> FORMTEXT </w:instrText>
            </w:r>
            <w:r>
              <w:rPr>
                <w:rFonts w:cs="Arial"/>
              </w:rPr>
            </w:r>
            <w:r>
              <w:rPr>
                <w:rFonts w:cs="Arial"/>
              </w:rPr>
              <w:fldChar w:fldCharType="separate"/>
            </w:r>
            <w:r>
              <w:rPr>
                <w:rFonts w:cs="Arial"/>
                <w:noProof/>
              </w:rPr>
              <w:t>oui/non</w:t>
            </w:r>
            <w:r>
              <w:rPr>
                <w:rFonts w:cs="Arial"/>
              </w:rPr>
              <w:fldChar w:fldCharType="end"/>
            </w:r>
          </w:p>
        </w:tc>
      </w:tr>
      <w:tr w:rsidR="008A7184" w:rsidRPr="004B3494" w:rsidTr="00D3381E">
        <w:trPr>
          <w:gridAfter w:val="1"/>
          <w:wAfter w:w="1842" w:type="dxa"/>
        </w:trPr>
        <w:tc>
          <w:tcPr>
            <w:tcW w:w="2977" w:type="dxa"/>
          </w:tcPr>
          <w:p w:rsidR="008A7184" w:rsidRPr="004B3494" w:rsidRDefault="008A7184" w:rsidP="00D3381E">
            <w:pPr>
              <w:tabs>
                <w:tab w:val="num" w:pos="709"/>
              </w:tabs>
              <w:rPr>
                <w:rFonts w:cs="Arial"/>
              </w:rPr>
            </w:pPr>
            <w:r>
              <w:rPr>
                <w:rFonts w:cs="Arial"/>
              </w:rPr>
              <w:fldChar w:fldCharType="begin">
                <w:ffData>
                  <w:name w:val=""/>
                  <w:enabled/>
                  <w:calcOnExit w:val="0"/>
                  <w:textInput>
                    <w:default w:val="Membre 3"/>
                  </w:textInput>
                </w:ffData>
              </w:fldChar>
            </w:r>
            <w:r>
              <w:rPr>
                <w:rFonts w:cs="Arial"/>
              </w:rPr>
              <w:instrText xml:space="preserve"> FORMTEXT </w:instrText>
            </w:r>
            <w:r>
              <w:rPr>
                <w:rFonts w:cs="Arial"/>
              </w:rPr>
            </w:r>
            <w:r>
              <w:rPr>
                <w:rFonts w:cs="Arial"/>
              </w:rPr>
              <w:fldChar w:fldCharType="separate"/>
            </w:r>
            <w:r>
              <w:rPr>
                <w:rFonts w:cs="Arial"/>
                <w:noProof/>
              </w:rPr>
              <w:t>Membre 3</w:t>
            </w:r>
            <w:r>
              <w:rPr>
                <w:rFonts w:cs="Arial"/>
              </w:rPr>
              <w:fldChar w:fldCharType="end"/>
            </w:r>
          </w:p>
        </w:tc>
        <w:tc>
          <w:tcPr>
            <w:tcW w:w="1985" w:type="dxa"/>
          </w:tcPr>
          <w:p w:rsidR="008A7184" w:rsidRPr="004B3494" w:rsidRDefault="008A7184" w:rsidP="00D3381E">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8A7184" w:rsidRPr="004B3494" w:rsidRDefault="008A7184" w:rsidP="00D3381E">
            <w:pPr>
              <w:tabs>
                <w:tab w:val="num" w:pos="709"/>
              </w:tabs>
              <w:rPr>
                <w:rFonts w:cs="Arial"/>
              </w:rPr>
            </w:pPr>
            <w:r>
              <w:rPr>
                <w:rFonts w:cs="Arial"/>
              </w:rPr>
              <w:fldChar w:fldCharType="begin">
                <w:ffData>
                  <w:name w:val="Text11"/>
                  <w:enabled/>
                  <w:calcOnExit w:val="0"/>
                  <w:textInput>
                    <w:default w:val="oui/non"/>
                  </w:textInput>
                </w:ffData>
              </w:fldChar>
            </w:r>
            <w:r>
              <w:rPr>
                <w:rFonts w:cs="Arial"/>
              </w:rPr>
              <w:instrText xml:space="preserve"> FORMTEXT </w:instrText>
            </w:r>
            <w:r>
              <w:rPr>
                <w:rFonts w:cs="Arial"/>
              </w:rPr>
            </w:r>
            <w:r>
              <w:rPr>
                <w:rFonts w:cs="Arial"/>
              </w:rPr>
              <w:fldChar w:fldCharType="separate"/>
            </w:r>
            <w:r>
              <w:rPr>
                <w:rFonts w:cs="Arial"/>
                <w:noProof/>
              </w:rPr>
              <w:t>oui/non</w:t>
            </w:r>
            <w:r>
              <w:rPr>
                <w:rFonts w:cs="Arial"/>
              </w:rPr>
              <w:fldChar w:fldCharType="end"/>
            </w:r>
          </w:p>
        </w:tc>
      </w:tr>
      <w:tr w:rsidR="008A7184" w:rsidRPr="004B3494" w:rsidTr="00D3381E">
        <w:trPr>
          <w:gridAfter w:val="1"/>
          <w:wAfter w:w="1842" w:type="dxa"/>
        </w:trPr>
        <w:tc>
          <w:tcPr>
            <w:tcW w:w="2977" w:type="dxa"/>
          </w:tcPr>
          <w:p w:rsidR="008A7184" w:rsidRPr="004B3494" w:rsidRDefault="008A7184" w:rsidP="00D3381E">
            <w:pPr>
              <w:tabs>
                <w:tab w:val="num" w:pos="709"/>
              </w:tabs>
              <w:rPr>
                <w:rFonts w:cs="Arial"/>
              </w:rPr>
            </w:pPr>
            <w:r>
              <w:rPr>
                <w:rFonts w:cs="Arial"/>
              </w:rPr>
              <w:fldChar w:fldCharType="begin">
                <w:ffData>
                  <w:name w:val="Text10"/>
                  <w:enabled/>
                  <w:calcOnExit w:val="0"/>
                  <w:textInput/>
                </w:ffData>
              </w:fldChar>
            </w:r>
            <w:bookmarkStart w:id="5"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1985" w:type="dxa"/>
          </w:tcPr>
          <w:p w:rsidR="008A7184" w:rsidRPr="004B3494" w:rsidRDefault="008A7184" w:rsidP="00D3381E">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8A7184" w:rsidRPr="004B3494" w:rsidRDefault="008A7184" w:rsidP="00D3381E">
            <w:pPr>
              <w:tabs>
                <w:tab w:val="num" w:pos="709"/>
              </w:tabs>
              <w:rPr>
                <w:rFonts w:cs="Arial"/>
              </w:rPr>
            </w:pPr>
            <w:r>
              <w:rPr>
                <w:rFonts w:cs="Arial"/>
              </w:rPr>
              <w:fldChar w:fldCharType="begin">
                <w:ffData>
                  <w:name w:val="Text12"/>
                  <w:enabled/>
                  <w:calcOnExit w:val="0"/>
                  <w:textInput/>
                </w:ffData>
              </w:fldChar>
            </w:r>
            <w:bookmarkStart w:id="6"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8A7184" w:rsidRPr="004B3494" w:rsidTr="00D3381E">
        <w:trPr>
          <w:gridAfter w:val="1"/>
          <w:wAfter w:w="1842" w:type="dxa"/>
        </w:trPr>
        <w:tc>
          <w:tcPr>
            <w:tcW w:w="2977" w:type="dxa"/>
          </w:tcPr>
          <w:p w:rsidR="008A7184" w:rsidRPr="004B3494" w:rsidRDefault="008A7184" w:rsidP="00D3381E">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5" w:type="dxa"/>
          </w:tcPr>
          <w:p w:rsidR="008A7184" w:rsidRPr="004B3494" w:rsidRDefault="008A7184" w:rsidP="00D3381E">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8A7184" w:rsidRPr="004B3494" w:rsidRDefault="008A7184" w:rsidP="00D3381E">
            <w:pPr>
              <w:tabs>
                <w:tab w:val="num" w:pos="709"/>
              </w:tabs>
              <w:rPr>
                <w:rFonts w:cs="Arial"/>
              </w:rPr>
            </w:pPr>
            <w:r>
              <w:rPr>
                <w:rFonts w:cs="Arial"/>
              </w:rPr>
              <w:fldChar w:fldCharType="begin">
                <w:ffData>
                  <w:name w:val="Text13"/>
                  <w:enabled/>
                  <w:calcOnExit w:val="0"/>
                  <w:textInput/>
                </w:ffData>
              </w:fldChar>
            </w:r>
            <w:bookmarkStart w:id="7"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242359" w:rsidRPr="004B3494" w:rsidTr="00D3381E">
        <w:trPr>
          <w:gridAfter w:val="1"/>
          <w:wAfter w:w="1842" w:type="dxa"/>
        </w:trPr>
        <w:tc>
          <w:tcPr>
            <w:tcW w:w="2977" w:type="dxa"/>
          </w:tcPr>
          <w:p w:rsidR="00242359"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5" w:type="dxa"/>
          </w:tcPr>
          <w:p w:rsidR="00242359" w:rsidRPr="004B3494"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242359" w:rsidRDefault="00242359" w:rsidP="00242359">
            <w:pPr>
              <w:tabs>
                <w:tab w:val="num" w:pos="709"/>
              </w:tabs>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359" w:rsidRPr="004B3494" w:rsidTr="00D3381E">
        <w:trPr>
          <w:gridAfter w:val="1"/>
          <w:wAfter w:w="1842" w:type="dxa"/>
        </w:trPr>
        <w:tc>
          <w:tcPr>
            <w:tcW w:w="2977" w:type="dxa"/>
          </w:tcPr>
          <w:p w:rsidR="00242359"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5" w:type="dxa"/>
          </w:tcPr>
          <w:p w:rsidR="00242359" w:rsidRPr="004B3494"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242359" w:rsidRDefault="00242359" w:rsidP="00242359">
            <w:pPr>
              <w:tabs>
                <w:tab w:val="num" w:pos="709"/>
              </w:tabs>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359" w:rsidRPr="004B3494" w:rsidTr="00D3381E">
        <w:trPr>
          <w:gridAfter w:val="1"/>
          <w:wAfter w:w="1842" w:type="dxa"/>
        </w:trPr>
        <w:tc>
          <w:tcPr>
            <w:tcW w:w="2977" w:type="dxa"/>
          </w:tcPr>
          <w:p w:rsidR="00242359"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5" w:type="dxa"/>
          </w:tcPr>
          <w:p w:rsidR="00242359" w:rsidRPr="004B3494"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242359" w:rsidRDefault="00242359" w:rsidP="00242359">
            <w:pPr>
              <w:tabs>
                <w:tab w:val="num" w:pos="709"/>
              </w:tabs>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359" w:rsidRPr="004B3494" w:rsidTr="00D3381E">
        <w:trPr>
          <w:gridAfter w:val="1"/>
          <w:wAfter w:w="1842" w:type="dxa"/>
        </w:trPr>
        <w:tc>
          <w:tcPr>
            <w:tcW w:w="2977" w:type="dxa"/>
          </w:tcPr>
          <w:p w:rsidR="00242359"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5" w:type="dxa"/>
          </w:tcPr>
          <w:p w:rsidR="00242359" w:rsidRPr="004B3494"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242359" w:rsidRDefault="00242359" w:rsidP="00242359">
            <w:pPr>
              <w:tabs>
                <w:tab w:val="num" w:pos="709"/>
              </w:tabs>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359" w:rsidRPr="004B3494" w:rsidTr="00D3381E">
        <w:trPr>
          <w:gridAfter w:val="1"/>
          <w:wAfter w:w="1842" w:type="dxa"/>
        </w:trPr>
        <w:tc>
          <w:tcPr>
            <w:tcW w:w="2977" w:type="dxa"/>
          </w:tcPr>
          <w:p w:rsidR="00242359"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5" w:type="dxa"/>
          </w:tcPr>
          <w:p w:rsidR="00242359" w:rsidRPr="004B3494" w:rsidRDefault="00242359" w:rsidP="00242359">
            <w:pPr>
              <w:tabs>
                <w:tab w:val="num" w:pos="709"/>
              </w:tabs>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242359" w:rsidRDefault="00242359" w:rsidP="00242359">
            <w:pPr>
              <w:tabs>
                <w:tab w:val="num" w:pos="709"/>
              </w:tabs>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42359" w:rsidRPr="004B3494" w:rsidTr="00D3381E">
        <w:tc>
          <w:tcPr>
            <w:tcW w:w="2977" w:type="dxa"/>
          </w:tcPr>
          <w:p w:rsidR="00242359" w:rsidRPr="004B3494" w:rsidRDefault="00242359" w:rsidP="00242359">
            <w:pPr>
              <w:tabs>
                <w:tab w:val="num" w:pos="709"/>
              </w:tabs>
              <w:rPr>
                <w:rFonts w:cs="Arial"/>
                <w:i/>
              </w:rPr>
            </w:pPr>
            <w:r w:rsidRPr="004B3494">
              <w:rPr>
                <w:rFonts w:cs="Arial"/>
                <w:i/>
              </w:rPr>
              <w:t>Total</w:t>
            </w:r>
          </w:p>
        </w:tc>
        <w:tc>
          <w:tcPr>
            <w:tcW w:w="1985" w:type="dxa"/>
          </w:tcPr>
          <w:p w:rsidR="00242359" w:rsidRPr="004B3494" w:rsidRDefault="00242359" w:rsidP="00242359">
            <w:pPr>
              <w:tabs>
                <w:tab w:val="num" w:pos="709"/>
              </w:tabs>
              <w:rPr>
                <w:rFonts w:cs="Arial"/>
                <w:i/>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536" w:type="dxa"/>
            <w:gridSpan w:val="2"/>
            <w:tcBorders>
              <w:top w:val="nil"/>
              <w:bottom w:val="nil"/>
              <w:right w:val="nil"/>
            </w:tcBorders>
          </w:tcPr>
          <w:p w:rsidR="00242359" w:rsidRPr="004B3494" w:rsidRDefault="00242359" w:rsidP="00242359">
            <w:pPr>
              <w:tabs>
                <w:tab w:val="num" w:pos="709"/>
              </w:tabs>
              <w:rPr>
                <w:rFonts w:cs="Arial"/>
              </w:rPr>
            </w:pPr>
          </w:p>
        </w:tc>
      </w:tr>
    </w:tbl>
    <w:p w:rsidR="008A7184" w:rsidRPr="004B3494" w:rsidRDefault="008A7184" w:rsidP="008A7184">
      <w:pPr>
        <w:tabs>
          <w:tab w:val="num" w:pos="709"/>
        </w:tabs>
        <w:ind w:left="142"/>
        <w:rPr>
          <w:rFonts w:cs="Arial"/>
          <w:sz w:val="18"/>
          <w:szCs w:val="18"/>
        </w:rPr>
      </w:pPr>
      <w:r w:rsidRPr="004B3494">
        <w:rPr>
          <w:rFonts w:cs="Arial"/>
          <w:sz w:val="18"/>
          <w:szCs w:val="18"/>
        </w:rPr>
        <w:t xml:space="preserve">* </w:t>
      </w:r>
      <w:r w:rsidR="0010210C" w:rsidRPr="00BB536F">
        <w:rPr>
          <w:rFonts w:ascii="Arial" w:hAnsi="Arial" w:cs="Arial"/>
          <w:sz w:val="18"/>
          <w:szCs w:val="18"/>
        </w:rPr>
        <w:t>Traitement brut (13</w:t>
      </w:r>
      <w:r w:rsidR="0010210C" w:rsidRPr="00BB536F">
        <w:rPr>
          <w:rFonts w:ascii="Arial" w:hAnsi="Arial" w:cs="Arial"/>
          <w:sz w:val="18"/>
          <w:szCs w:val="18"/>
          <w:vertAlign w:val="superscript"/>
        </w:rPr>
        <w:t>e</w:t>
      </w:r>
      <w:r w:rsidR="0010210C" w:rsidRPr="00BB536F">
        <w:rPr>
          <w:rFonts w:ascii="Arial" w:hAnsi="Arial" w:cs="Arial"/>
          <w:sz w:val="18"/>
          <w:szCs w:val="18"/>
        </w:rPr>
        <w:t xml:space="preserve"> salaire inclus / cotisations de l’employeur et allocations non comprises</w:t>
      </w:r>
    </w:p>
    <w:p w:rsidR="008A7184" w:rsidRPr="004B3494" w:rsidRDefault="008A7184" w:rsidP="008A7184">
      <w:pPr>
        <w:tabs>
          <w:tab w:val="num" w:pos="709"/>
        </w:tabs>
        <w:rPr>
          <w:rFonts w:cs="Arial"/>
        </w:rPr>
      </w:pPr>
    </w:p>
    <w:p w:rsidR="008A7184" w:rsidRPr="004B3494" w:rsidRDefault="008A7184" w:rsidP="008A7184">
      <w:pPr>
        <w:tabs>
          <w:tab w:val="num" w:pos="709"/>
        </w:tabs>
        <w:rPr>
          <w:rFonts w:cs="Arial"/>
        </w:rPr>
      </w:pPr>
      <w:r w:rsidRPr="004B3494">
        <w:rPr>
          <w:rFonts w:cs="Arial"/>
        </w:rPr>
        <w:t xml:space="preserve">Indemnités versées aux </w:t>
      </w:r>
      <w:r w:rsidRPr="004B3494">
        <w:rPr>
          <w:rFonts w:cs="Arial"/>
          <w:b/>
        </w:rPr>
        <w:t>membres de la direction opérationnelle</w:t>
      </w:r>
    </w:p>
    <w:tbl>
      <w:tblPr>
        <w:tblStyle w:val="Tabellenraster"/>
        <w:tblW w:w="9498" w:type="dxa"/>
        <w:tblInd w:w="108" w:type="dxa"/>
        <w:tblLayout w:type="fixed"/>
        <w:tblLook w:val="04A0" w:firstRow="1" w:lastRow="0" w:firstColumn="1" w:lastColumn="0" w:noHBand="0" w:noVBand="1"/>
      </w:tblPr>
      <w:tblGrid>
        <w:gridCol w:w="2977"/>
        <w:gridCol w:w="1985"/>
        <w:gridCol w:w="1842"/>
        <w:gridCol w:w="2694"/>
      </w:tblGrid>
      <w:tr w:rsidR="008A7184" w:rsidRPr="00651874" w:rsidTr="00D3381E">
        <w:tc>
          <w:tcPr>
            <w:tcW w:w="2977" w:type="dxa"/>
          </w:tcPr>
          <w:p w:rsidR="008A7184" w:rsidRPr="004B3494" w:rsidRDefault="008A7184" w:rsidP="00D3381E">
            <w:pPr>
              <w:tabs>
                <w:tab w:val="num" w:pos="709"/>
              </w:tabs>
              <w:rPr>
                <w:rFonts w:cs="Arial"/>
              </w:rPr>
            </w:pPr>
          </w:p>
        </w:tc>
        <w:tc>
          <w:tcPr>
            <w:tcW w:w="1985" w:type="dxa"/>
          </w:tcPr>
          <w:p w:rsidR="008A7184" w:rsidRPr="004B3494" w:rsidRDefault="008A7184" w:rsidP="00D3381E">
            <w:pPr>
              <w:tabs>
                <w:tab w:val="num" w:pos="709"/>
              </w:tabs>
              <w:rPr>
                <w:rFonts w:cs="Arial"/>
              </w:rPr>
            </w:pPr>
            <w:r w:rsidRPr="004B3494">
              <w:rPr>
                <w:rFonts w:cs="Arial"/>
              </w:rPr>
              <w:t>CHF*</w:t>
            </w:r>
          </w:p>
        </w:tc>
        <w:tc>
          <w:tcPr>
            <w:tcW w:w="1842" w:type="dxa"/>
          </w:tcPr>
          <w:p w:rsidR="008A7184" w:rsidRPr="004B3494" w:rsidRDefault="008A7184" w:rsidP="00D3381E">
            <w:pPr>
              <w:tabs>
                <w:tab w:val="num" w:pos="709"/>
              </w:tabs>
              <w:rPr>
                <w:rFonts w:cs="Arial"/>
              </w:rPr>
            </w:pPr>
            <w:r>
              <w:rPr>
                <w:rFonts w:cs="Arial"/>
              </w:rPr>
              <w:t>Taux d’occupation</w:t>
            </w:r>
          </w:p>
        </w:tc>
        <w:tc>
          <w:tcPr>
            <w:tcW w:w="2694" w:type="dxa"/>
          </w:tcPr>
          <w:p w:rsidR="008A7184" w:rsidRPr="004B3494" w:rsidRDefault="008A7184" w:rsidP="00D3381E">
            <w:pPr>
              <w:tabs>
                <w:tab w:val="num" w:pos="709"/>
              </w:tabs>
              <w:rPr>
                <w:rFonts w:cs="Arial"/>
              </w:rPr>
            </w:pPr>
            <w:r w:rsidRPr="004B3494">
              <w:rPr>
                <w:rFonts w:cs="Arial"/>
              </w:rPr>
              <w:t xml:space="preserve">Cumul de fonction </w:t>
            </w:r>
            <w:r>
              <w:rPr>
                <w:rFonts w:cs="Arial"/>
              </w:rPr>
              <w:t>(</w:t>
            </w:r>
            <w:r w:rsidRPr="004B3494">
              <w:rPr>
                <w:rFonts w:cs="Arial"/>
              </w:rPr>
              <w:t>organe de gestion stratégique et direction</w:t>
            </w:r>
            <w:r>
              <w:rPr>
                <w:rFonts w:cs="Arial"/>
              </w:rPr>
              <w:t>)</w:t>
            </w:r>
          </w:p>
        </w:tc>
      </w:tr>
      <w:tr w:rsidR="008A7184" w:rsidRPr="004B3494" w:rsidTr="00D3381E">
        <w:tc>
          <w:tcPr>
            <w:tcW w:w="2977" w:type="dxa"/>
          </w:tcPr>
          <w:p w:rsidR="008A7184" w:rsidRPr="004B3494" w:rsidRDefault="008A7184" w:rsidP="00D3381E">
            <w:pPr>
              <w:tabs>
                <w:tab w:val="num" w:pos="709"/>
              </w:tabs>
              <w:rPr>
                <w:rFonts w:cs="Arial"/>
              </w:rPr>
            </w:pPr>
            <w:r w:rsidRPr="004B3494">
              <w:rPr>
                <w:rFonts w:cs="Arial"/>
              </w:rPr>
              <w:t>Montant global</w:t>
            </w:r>
          </w:p>
        </w:tc>
        <w:tc>
          <w:tcPr>
            <w:tcW w:w="1985"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bookmarkStart w:id="8"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c>
          <w:tcPr>
            <w:tcW w:w="1842"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shd w:val="clear" w:color="auto" w:fill="000000" w:themeFill="text1"/>
          </w:tcPr>
          <w:p w:rsidR="008A7184" w:rsidRPr="004B3494" w:rsidRDefault="00FB512C" w:rsidP="00D3381E">
            <w:pPr>
              <w:tabs>
                <w:tab w:val="num" w:pos="709"/>
              </w:tabs>
              <w:rPr>
                <w:rFonts w:cs="Arial"/>
              </w:rPr>
            </w:pPr>
            <w:r>
              <w:rPr>
                <w:rFonts w:cs="Arial"/>
              </w:rPr>
              <w:fldChar w:fldCharType="begin">
                <w:ffData>
                  <w:name w:val="Text11"/>
                  <w:enabled/>
                  <w:calcOnExit w:val="0"/>
                  <w:textInput>
                    <w:default w:val="oui/non"/>
                  </w:textInput>
                </w:ffData>
              </w:fldChar>
            </w:r>
            <w:r>
              <w:rPr>
                <w:rFonts w:cs="Arial"/>
              </w:rPr>
              <w:instrText xml:space="preserve"> FORMTEXT </w:instrText>
            </w:r>
            <w:r>
              <w:rPr>
                <w:rFonts w:cs="Arial"/>
              </w:rPr>
            </w:r>
            <w:r>
              <w:rPr>
                <w:rFonts w:cs="Arial"/>
              </w:rPr>
              <w:fldChar w:fldCharType="separate"/>
            </w:r>
            <w:r>
              <w:rPr>
                <w:rFonts w:cs="Arial"/>
                <w:noProof/>
              </w:rPr>
              <w:t>oui/non</w:t>
            </w:r>
            <w:r>
              <w:rPr>
                <w:rFonts w:cs="Arial"/>
              </w:rPr>
              <w:fldChar w:fldCharType="end"/>
            </w:r>
          </w:p>
        </w:tc>
      </w:tr>
      <w:tr w:rsidR="008A7184" w:rsidRPr="004B3494" w:rsidTr="00D3381E">
        <w:tc>
          <w:tcPr>
            <w:tcW w:w="2977" w:type="dxa"/>
          </w:tcPr>
          <w:p w:rsidR="008A7184" w:rsidRPr="004B3494" w:rsidRDefault="008A7184" w:rsidP="00D3381E">
            <w:pPr>
              <w:tabs>
                <w:tab w:val="num" w:pos="709"/>
              </w:tabs>
              <w:rPr>
                <w:rFonts w:cs="Arial"/>
              </w:rPr>
            </w:pPr>
            <w:r>
              <w:rPr>
                <w:rFonts w:cs="Arial"/>
              </w:rPr>
              <w:fldChar w:fldCharType="begin">
                <w:ffData>
                  <w:name w:val="Text15"/>
                  <w:enabled/>
                  <w:calcOnExit w:val="0"/>
                  <w:textInput>
                    <w:default w:val="Membre 1** "/>
                  </w:textInput>
                </w:ffData>
              </w:fldChar>
            </w:r>
            <w:bookmarkStart w:id="9" w:name="Text15"/>
            <w:r>
              <w:rPr>
                <w:rFonts w:cs="Arial"/>
              </w:rPr>
              <w:instrText xml:space="preserve"> FORMTEXT </w:instrText>
            </w:r>
            <w:r>
              <w:rPr>
                <w:rFonts w:cs="Arial"/>
              </w:rPr>
            </w:r>
            <w:r>
              <w:rPr>
                <w:rFonts w:cs="Arial"/>
              </w:rPr>
              <w:fldChar w:fldCharType="separate"/>
            </w:r>
            <w:r>
              <w:rPr>
                <w:rFonts w:cs="Arial"/>
                <w:noProof/>
              </w:rPr>
              <w:t xml:space="preserve">Membre 1** </w:t>
            </w:r>
            <w:r>
              <w:rPr>
                <w:rFonts w:cs="Arial"/>
              </w:rPr>
              <w:fldChar w:fldCharType="end"/>
            </w:r>
            <w:bookmarkEnd w:id="9"/>
          </w:p>
        </w:tc>
        <w:tc>
          <w:tcPr>
            <w:tcW w:w="1985"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2"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8A7184" w:rsidRPr="004B3494" w:rsidRDefault="00FB512C" w:rsidP="00FB512C">
            <w:pPr>
              <w:tabs>
                <w:tab w:val="num" w:pos="709"/>
              </w:tabs>
              <w:rPr>
                <w:rFonts w:cs="Arial"/>
              </w:rPr>
            </w:pPr>
            <w:r>
              <w:rPr>
                <w:rFonts w:cs="Arial"/>
              </w:rPr>
              <w:fldChar w:fldCharType="begin">
                <w:ffData>
                  <w:name w:val="Text11"/>
                  <w:enabled/>
                  <w:calcOnExit w:val="0"/>
                  <w:textInput>
                    <w:default w:val="oui/non"/>
                  </w:textInput>
                </w:ffData>
              </w:fldChar>
            </w:r>
            <w:r>
              <w:rPr>
                <w:rFonts w:cs="Arial"/>
              </w:rPr>
              <w:instrText xml:space="preserve"> FORMTEXT </w:instrText>
            </w:r>
            <w:r>
              <w:rPr>
                <w:rFonts w:cs="Arial"/>
              </w:rPr>
            </w:r>
            <w:r>
              <w:rPr>
                <w:rFonts w:cs="Arial"/>
              </w:rPr>
              <w:fldChar w:fldCharType="separate"/>
            </w:r>
            <w:r>
              <w:rPr>
                <w:rFonts w:cs="Arial"/>
                <w:noProof/>
              </w:rPr>
              <w:t>oui/non</w:t>
            </w:r>
            <w:r>
              <w:rPr>
                <w:rFonts w:cs="Arial"/>
              </w:rPr>
              <w:fldChar w:fldCharType="end"/>
            </w:r>
          </w:p>
        </w:tc>
      </w:tr>
      <w:tr w:rsidR="008A7184" w:rsidRPr="004B3494" w:rsidTr="00D3381E">
        <w:tc>
          <w:tcPr>
            <w:tcW w:w="2977" w:type="dxa"/>
          </w:tcPr>
          <w:p w:rsidR="008A7184" w:rsidRPr="004B3494" w:rsidRDefault="008A7184" w:rsidP="00D3381E">
            <w:pPr>
              <w:tabs>
                <w:tab w:val="num" w:pos="709"/>
              </w:tabs>
              <w:rPr>
                <w:rFonts w:cs="Arial"/>
              </w:rPr>
            </w:pPr>
            <w:r>
              <w:rPr>
                <w:rFonts w:cs="Arial"/>
              </w:rPr>
              <w:fldChar w:fldCharType="begin">
                <w:ffData>
                  <w:name w:val=""/>
                  <w:enabled/>
                  <w:calcOnExit w:val="0"/>
                  <w:textInput>
                    <w:default w:val="Membre 2** "/>
                  </w:textInput>
                </w:ffData>
              </w:fldChar>
            </w:r>
            <w:r>
              <w:rPr>
                <w:rFonts w:cs="Arial"/>
              </w:rPr>
              <w:instrText xml:space="preserve"> FORMTEXT </w:instrText>
            </w:r>
            <w:r>
              <w:rPr>
                <w:rFonts w:cs="Arial"/>
              </w:rPr>
            </w:r>
            <w:r>
              <w:rPr>
                <w:rFonts w:cs="Arial"/>
              </w:rPr>
              <w:fldChar w:fldCharType="separate"/>
            </w:r>
            <w:r>
              <w:rPr>
                <w:rFonts w:cs="Arial"/>
                <w:noProof/>
              </w:rPr>
              <w:t xml:space="preserve">Membre 2** </w:t>
            </w:r>
            <w:r>
              <w:rPr>
                <w:rFonts w:cs="Arial"/>
              </w:rPr>
              <w:fldChar w:fldCharType="end"/>
            </w:r>
          </w:p>
        </w:tc>
        <w:tc>
          <w:tcPr>
            <w:tcW w:w="1985"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2"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8A7184" w:rsidRPr="004B3494" w:rsidRDefault="00FB512C" w:rsidP="00D3381E">
            <w:pPr>
              <w:tabs>
                <w:tab w:val="num" w:pos="709"/>
              </w:tabs>
              <w:rPr>
                <w:rFonts w:cs="Arial"/>
              </w:rPr>
            </w:pPr>
            <w:r>
              <w:rPr>
                <w:rFonts w:cs="Arial"/>
              </w:rPr>
              <w:fldChar w:fldCharType="begin">
                <w:ffData>
                  <w:name w:val="Text11"/>
                  <w:enabled/>
                  <w:calcOnExit w:val="0"/>
                  <w:textInput>
                    <w:default w:val="oui/non"/>
                  </w:textInput>
                </w:ffData>
              </w:fldChar>
            </w:r>
            <w:r>
              <w:rPr>
                <w:rFonts w:cs="Arial"/>
              </w:rPr>
              <w:instrText xml:space="preserve"> FORMTEXT </w:instrText>
            </w:r>
            <w:r>
              <w:rPr>
                <w:rFonts w:cs="Arial"/>
              </w:rPr>
            </w:r>
            <w:r>
              <w:rPr>
                <w:rFonts w:cs="Arial"/>
              </w:rPr>
              <w:fldChar w:fldCharType="separate"/>
            </w:r>
            <w:r>
              <w:rPr>
                <w:rFonts w:cs="Arial"/>
                <w:noProof/>
              </w:rPr>
              <w:t>oui/non</w:t>
            </w:r>
            <w:r>
              <w:rPr>
                <w:rFonts w:cs="Arial"/>
              </w:rPr>
              <w:fldChar w:fldCharType="end"/>
            </w:r>
          </w:p>
        </w:tc>
      </w:tr>
      <w:tr w:rsidR="008A7184" w:rsidRPr="004B3494" w:rsidTr="00D3381E">
        <w:tc>
          <w:tcPr>
            <w:tcW w:w="2977"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5"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42"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94" w:type="dxa"/>
          </w:tcPr>
          <w:p w:rsidR="008A7184" w:rsidRPr="004B3494" w:rsidRDefault="008A7184" w:rsidP="00D3381E">
            <w:pPr>
              <w:tabs>
                <w:tab w:val="num" w:pos="709"/>
              </w:tabs>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8A7184" w:rsidRPr="004B3494" w:rsidRDefault="008A7184" w:rsidP="008A7184">
      <w:pPr>
        <w:tabs>
          <w:tab w:val="num" w:pos="709"/>
        </w:tabs>
        <w:ind w:left="426" w:hanging="284"/>
        <w:rPr>
          <w:rFonts w:cs="Arial"/>
          <w:sz w:val="18"/>
          <w:szCs w:val="18"/>
        </w:rPr>
      </w:pPr>
      <w:r w:rsidRPr="004B3494">
        <w:rPr>
          <w:rFonts w:cs="Arial"/>
          <w:sz w:val="18"/>
          <w:szCs w:val="18"/>
        </w:rPr>
        <w:t>*</w:t>
      </w:r>
      <w:r w:rsidRPr="004B3494">
        <w:rPr>
          <w:rFonts w:cs="Arial"/>
          <w:sz w:val="18"/>
          <w:szCs w:val="18"/>
        </w:rPr>
        <w:tab/>
      </w:r>
      <w:r w:rsidR="0010210C" w:rsidRPr="00BB536F">
        <w:rPr>
          <w:rFonts w:ascii="Arial" w:hAnsi="Arial" w:cs="Arial"/>
          <w:sz w:val="18"/>
          <w:szCs w:val="18"/>
        </w:rPr>
        <w:t>Traitement brut (13</w:t>
      </w:r>
      <w:r w:rsidR="0010210C" w:rsidRPr="00BB536F">
        <w:rPr>
          <w:rFonts w:ascii="Arial" w:hAnsi="Arial" w:cs="Arial"/>
          <w:sz w:val="18"/>
          <w:szCs w:val="18"/>
          <w:vertAlign w:val="superscript"/>
        </w:rPr>
        <w:t>e</w:t>
      </w:r>
      <w:r w:rsidR="0010210C" w:rsidRPr="00BB536F">
        <w:rPr>
          <w:rFonts w:ascii="Arial" w:hAnsi="Arial" w:cs="Arial"/>
          <w:sz w:val="18"/>
          <w:szCs w:val="18"/>
        </w:rPr>
        <w:t xml:space="preserve"> salaire inclus / cotisations de l’employeur et allocations non comprises</w:t>
      </w:r>
    </w:p>
    <w:p w:rsidR="008A7184" w:rsidRDefault="008A7184" w:rsidP="008A7184">
      <w:pPr>
        <w:tabs>
          <w:tab w:val="num" w:pos="709"/>
        </w:tabs>
        <w:ind w:left="426" w:hanging="284"/>
        <w:rPr>
          <w:rFonts w:cs="Arial"/>
          <w:sz w:val="18"/>
          <w:szCs w:val="18"/>
        </w:rPr>
      </w:pPr>
      <w:r w:rsidRPr="004B3494">
        <w:rPr>
          <w:rFonts w:cs="Arial"/>
          <w:sz w:val="18"/>
          <w:szCs w:val="18"/>
        </w:rPr>
        <w:t>**</w:t>
      </w:r>
      <w:r w:rsidRPr="004B3494">
        <w:rPr>
          <w:rFonts w:cs="Arial"/>
          <w:sz w:val="18"/>
          <w:szCs w:val="18"/>
        </w:rPr>
        <w:tab/>
        <w:t>indiquer les noms uniquement en cas de cumul de fonction</w:t>
      </w:r>
      <w:r>
        <w:rPr>
          <w:rFonts w:cs="Arial"/>
          <w:sz w:val="18"/>
          <w:szCs w:val="18"/>
        </w:rPr>
        <w:br w:type="page"/>
      </w:r>
    </w:p>
    <w:p w:rsidR="0010210C" w:rsidRPr="00BB536F" w:rsidRDefault="0010210C" w:rsidP="0010210C">
      <w:pPr>
        <w:tabs>
          <w:tab w:val="num" w:pos="709"/>
        </w:tabs>
        <w:spacing w:after="120"/>
        <w:rPr>
          <w:rFonts w:ascii="Arial" w:hAnsi="Arial" w:cs="Arial"/>
          <w:sz w:val="22"/>
        </w:rPr>
      </w:pPr>
      <w:r w:rsidRPr="00BB536F">
        <w:rPr>
          <w:rFonts w:ascii="Arial" w:hAnsi="Arial" w:cs="Arial"/>
          <w:b/>
          <w:sz w:val="22"/>
        </w:rPr>
        <w:lastRenderedPageBreak/>
        <w:t>Indemnité la plus élevée</w:t>
      </w:r>
      <w:r w:rsidRPr="00BB536F">
        <w:rPr>
          <w:rFonts w:ascii="Arial" w:hAnsi="Arial" w:cs="Arial"/>
          <w:sz w:val="22"/>
        </w:rPr>
        <w:t xml:space="preserve"> </w:t>
      </w:r>
      <w:r w:rsidRPr="00BB536F">
        <w:rPr>
          <w:rFonts w:ascii="Arial" w:hAnsi="Arial" w:cs="Arial"/>
          <w:b/>
          <w:sz w:val="22"/>
        </w:rPr>
        <w:t>versée à un membre de la direction</w:t>
      </w:r>
    </w:p>
    <w:tbl>
      <w:tblPr>
        <w:tblStyle w:val="Tabellenraster"/>
        <w:tblW w:w="9498" w:type="dxa"/>
        <w:tblInd w:w="108" w:type="dxa"/>
        <w:tblLook w:val="04A0" w:firstRow="1" w:lastRow="0" w:firstColumn="1" w:lastColumn="0" w:noHBand="0" w:noVBand="1"/>
      </w:tblPr>
      <w:tblGrid>
        <w:gridCol w:w="2977"/>
        <w:gridCol w:w="1985"/>
        <w:gridCol w:w="1842"/>
        <w:gridCol w:w="2694"/>
      </w:tblGrid>
      <w:tr w:rsidR="008A7184" w:rsidRPr="00651874" w:rsidTr="00D3381E">
        <w:tc>
          <w:tcPr>
            <w:tcW w:w="2977" w:type="dxa"/>
          </w:tcPr>
          <w:p w:rsidR="008A7184" w:rsidRPr="004B3494" w:rsidRDefault="0010210C" w:rsidP="00D3381E">
            <w:pPr>
              <w:tabs>
                <w:tab w:val="num" w:pos="709"/>
              </w:tabs>
              <w:rPr>
                <w:rFonts w:cs="Arial"/>
              </w:rPr>
            </w:pPr>
            <w:r>
              <w:rPr>
                <w:rFonts w:cs="Arial"/>
              </w:rPr>
              <w:t>Montant le plus élevé</w:t>
            </w:r>
          </w:p>
        </w:tc>
        <w:tc>
          <w:tcPr>
            <w:tcW w:w="1985" w:type="dxa"/>
          </w:tcPr>
          <w:p w:rsidR="008A7184" w:rsidRPr="004B3494" w:rsidRDefault="008A7184" w:rsidP="00D3381E">
            <w:pPr>
              <w:tabs>
                <w:tab w:val="num" w:pos="709"/>
              </w:tabs>
              <w:rPr>
                <w:rFonts w:cs="Arial"/>
              </w:rPr>
            </w:pPr>
            <w:r w:rsidRPr="004B3494">
              <w:rPr>
                <w:rFonts w:cs="Arial"/>
              </w:rPr>
              <w:t>CHF*</w:t>
            </w:r>
          </w:p>
        </w:tc>
        <w:tc>
          <w:tcPr>
            <w:tcW w:w="1842" w:type="dxa"/>
          </w:tcPr>
          <w:p w:rsidR="008A7184" w:rsidRPr="004B3494" w:rsidRDefault="008A7184" w:rsidP="00D3381E">
            <w:pPr>
              <w:tabs>
                <w:tab w:val="num" w:pos="709"/>
              </w:tabs>
              <w:rPr>
                <w:rFonts w:cs="Arial"/>
              </w:rPr>
            </w:pPr>
            <w:r w:rsidRPr="004B3494">
              <w:rPr>
                <w:rFonts w:cs="Arial"/>
              </w:rPr>
              <w:t xml:space="preserve">Taux d’occupation </w:t>
            </w:r>
          </w:p>
        </w:tc>
        <w:tc>
          <w:tcPr>
            <w:tcW w:w="2694" w:type="dxa"/>
          </w:tcPr>
          <w:p w:rsidR="008A7184" w:rsidRPr="004B3494" w:rsidRDefault="008A7184" w:rsidP="00D3381E">
            <w:pPr>
              <w:tabs>
                <w:tab w:val="num" w:pos="709"/>
              </w:tabs>
              <w:rPr>
                <w:rFonts w:cs="Arial"/>
              </w:rPr>
            </w:pPr>
            <w:r w:rsidRPr="004B3494">
              <w:rPr>
                <w:rFonts w:cs="Arial"/>
              </w:rPr>
              <w:t xml:space="preserve">Cumul de fonction </w:t>
            </w:r>
            <w:r>
              <w:rPr>
                <w:rFonts w:cs="Arial"/>
              </w:rPr>
              <w:t>(</w:t>
            </w:r>
            <w:r w:rsidRPr="004B3494">
              <w:rPr>
                <w:rFonts w:cs="Arial"/>
              </w:rPr>
              <w:t>organe de gestion stratégique et direction</w:t>
            </w:r>
            <w:r>
              <w:rPr>
                <w:rFonts w:cs="Arial"/>
              </w:rPr>
              <w:t>)</w:t>
            </w:r>
          </w:p>
        </w:tc>
      </w:tr>
      <w:tr w:rsidR="008A7184" w:rsidRPr="004B3494" w:rsidTr="00D3381E">
        <w:tc>
          <w:tcPr>
            <w:tcW w:w="2977" w:type="dxa"/>
          </w:tcPr>
          <w:p w:rsidR="008A7184" w:rsidRPr="004B3494" w:rsidRDefault="008A7184" w:rsidP="00D3381E">
            <w:pPr>
              <w:tabs>
                <w:tab w:val="num" w:pos="709"/>
              </w:tabs>
              <w:rPr>
                <w:rFonts w:cs="Arial"/>
              </w:rPr>
            </w:pPr>
            <w:r>
              <w:rPr>
                <w:rFonts w:cs="Arial"/>
              </w:rPr>
              <w:fldChar w:fldCharType="begin">
                <w:ffData>
                  <w:name w:val="Text18"/>
                  <w:enabled/>
                  <w:calcOnExit w:val="0"/>
                  <w:textInput>
                    <w:default w:val="Nom"/>
                  </w:textInput>
                </w:ffData>
              </w:fldChar>
            </w:r>
            <w:bookmarkStart w:id="10" w:name="Text18"/>
            <w:r>
              <w:rPr>
                <w:rFonts w:cs="Arial"/>
              </w:rPr>
              <w:instrText xml:space="preserve"> FORMTEXT </w:instrText>
            </w:r>
            <w:r>
              <w:rPr>
                <w:rFonts w:cs="Arial"/>
              </w:rPr>
            </w:r>
            <w:r>
              <w:rPr>
                <w:rFonts w:cs="Arial"/>
              </w:rPr>
              <w:fldChar w:fldCharType="separate"/>
            </w:r>
            <w:r>
              <w:rPr>
                <w:rFonts w:cs="Arial"/>
                <w:noProof/>
              </w:rPr>
              <w:t>Nom</w:t>
            </w:r>
            <w:r>
              <w:rPr>
                <w:rFonts w:cs="Arial"/>
              </w:rPr>
              <w:fldChar w:fldCharType="end"/>
            </w:r>
            <w:bookmarkEnd w:id="10"/>
          </w:p>
        </w:tc>
        <w:tc>
          <w:tcPr>
            <w:tcW w:w="1985" w:type="dxa"/>
          </w:tcPr>
          <w:p w:rsidR="008A7184" w:rsidRPr="004B3494" w:rsidRDefault="008A7184" w:rsidP="00D3381E">
            <w:pPr>
              <w:tabs>
                <w:tab w:val="num" w:pos="709"/>
              </w:tabs>
              <w:rPr>
                <w:rFonts w:cs="Arial"/>
              </w:rPr>
            </w:pPr>
            <w:r>
              <w:rPr>
                <w:rFonts w:cs="Arial"/>
              </w:rPr>
              <w:fldChar w:fldCharType="begin">
                <w:ffData>
                  <w:name w:val="Text16"/>
                  <w:enabled/>
                  <w:calcOnExit w:val="0"/>
                  <w:textInput/>
                </w:ffData>
              </w:fldChar>
            </w:r>
            <w:bookmarkStart w:id="11"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1842" w:type="dxa"/>
          </w:tcPr>
          <w:p w:rsidR="008A7184" w:rsidRPr="004B3494" w:rsidRDefault="008A7184" w:rsidP="00D3381E">
            <w:pPr>
              <w:tabs>
                <w:tab w:val="num" w:pos="709"/>
              </w:tabs>
              <w:rPr>
                <w:rFonts w:cs="Arial"/>
              </w:rPr>
            </w:pPr>
            <w:r>
              <w:rPr>
                <w:rFonts w:cs="Arial"/>
              </w:rPr>
              <w:fldChar w:fldCharType="begin">
                <w:ffData>
                  <w:name w:val="Text17"/>
                  <w:enabled/>
                  <w:calcOnExit w:val="0"/>
                  <w:textInput/>
                </w:ffData>
              </w:fldChar>
            </w:r>
            <w:bookmarkStart w:id="12"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2694" w:type="dxa"/>
          </w:tcPr>
          <w:p w:rsidR="008A7184" w:rsidRPr="004B3494" w:rsidRDefault="008A7184" w:rsidP="00D3381E">
            <w:pPr>
              <w:tabs>
                <w:tab w:val="num" w:pos="709"/>
              </w:tabs>
              <w:rPr>
                <w:rFonts w:cs="Arial"/>
              </w:rPr>
            </w:pPr>
            <w:r>
              <w:rPr>
                <w:rFonts w:cs="Arial"/>
              </w:rPr>
              <w:fldChar w:fldCharType="begin">
                <w:ffData>
                  <w:name w:val="Text11"/>
                  <w:enabled/>
                  <w:calcOnExit w:val="0"/>
                  <w:textInput>
                    <w:default w:val="oui/non"/>
                  </w:textInput>
                </w:ffData>
              </w:fldChar>
            </w:r>
            <w:r>
              <w:rPr>
                <w:rFonts w:cs="Arial"/>
              </w:rPr>
              <w:instrText xml:space="preserve"> FORMTEXT </w:instrText>
            </w:r>
            <w:r>
              <w:rPr>
                <w:rFonts w:cs="Arial"/>
              </w:rPr>
            </w:r>
            <w:r>
              <w:rPr>
                <w:rFonts w:cs="Arial"/>
              </w:rPr>
              <w:fldChar w:fldCharType="separate"/>
            </w:r>
            <w:r>
              <w:rPr>
                <w:rFonts w:cs="Arial"/>
                <w:noProof/>
              </w:rPr>
              <w:t>oui/non</w:t>
            </w:r>
            <w:r>
              <w:rPr>
                <w:rFonts w:cs="Arial"/>
              </w:rPr>
              <w:fldChar w:fldCharType="end"/>
            </w:r>
          </w:p>
        </w:tc>
      </w:tr>
    </w:tbl>
    <w:p w:rsidR="008A7184" w:rsidRPr="004B3494" w:rsidRDefault="008A7184" w:rsidP="008A7184">
      <w:pPr>
        <w:tabs>
          <w:tab w:val="num" w:pos="709"/>
        </w:tabs>
        <w:ind w:left="142"/>
        <w:rPr>
          <w:rFonts w:cs="Arial"/>
          <w:sz w:val="18"/>
          <w:szCs w:val="18"/>
        </w:rPr>
      </w:pPr>
      <w:r w:rsidRPr="004B3494">
        <w:rPr>
          <w:rFonts w:cs="Arial"/>
          <w:sz w:val="18"/>
          <w:szCs w:val="18"/>
        </w:rPr>
        <w:t xml:space="preserve">* </w:t>
      </w:r>
      <w:r w:rsidR="0010210C" w:rsidRPr="00BB536F">
        <w:rPr>
          <w:rFonts w:ascii="Arial" w:hAnsi="Arial" w:cs="Arial"/>
          <w:sz w:val="18"/>
          <w:szCs w:val="18"/>
        </w:rPr>
        <w:t>Traitement brut (13</w:t>
      </w:r>
      <w:r w:rsidR="0010210C" w:rsidRPr="00BB536F">
        <w:rPr>
          <w:rFonts w:ascii="Arial" w:hAnsi="Arial" w:cs="Arial"/>
          <w:sz w:val="18"/>
          <w:szCs w:val="18"/>
          <w:vertAlign w:val="superscript"/>
        </w:rPr>
        <w:t>e</w:t>
      </w:r>
      <w:r w:rsidR="0010210C" w:rsidRPr="00BB536F">
        <w:rPr>
          <w:rFonts w:ascii="Arial" w:hAnsi="Arial" w:cs="Arial"/>
          <w:sz w:val="18"/>
          <w:szCs w:val="18"/>
        </w:rPr>
        <w:t xml:space="preserve"> salaire inclus / cotisations de l’employeur et allocations non comprises</w:t>
      </w:r>
    </w:p>
    <w:p w:rsidR="008A7184" w:rsidRPr="004B3494" w:rsidRDefault="008A7184" w:rsidP="008A7184">
      <w:pPr>
        <w:tabs>
          <w:tab w:val="num" w:pos="709"/>
        </w:tabs>
        <w:rPr>
          <w:rFonts w:cs="Arial"/>
        </w:rPr>
      </w:pPr>
    </w:p>
    <w:p w:rsidR="008A7184" w:rsidRPr="004B3494" w:rsidRDefault="008A7184" w:rsidP="008A7184">
      <w:pPr>
        <w:tabs>
          <w:tab w:val="num" w:pos="709"/>
          <w:tab w:val="left" w:pos="4253"/>
        </w:tabs>
        <w:rPr>
          <w:rFonts w:cs="Arial"/>
        </w:rPr>
      </w:pPr>
      <w:r w:rsidRPr="004B3494">
        <w:rPr>
          <w:rFonts w:cs="Arial"/>
        </w:rPr>
        <w:tab/>
      </w:r>
      <w:r w:rsidRPr="004B3494">
        <w:rPr>
          <w:rFonts w:cs="Arial"/>
        </w:rPr>
        <w:tab/>
        <w:t>Signature de la direction :</w:t>
      </w:r>
    </w:p>
    <w:p w:rsidR="008A7184" w:rsidRPr="004B3494" w:rsidRDefault="008A7184" w:rsidP="008A7184">
      <w:pPr>
        <w:tabs>
          <w:tab w:val="num" w:pos="709"/>
          <w:tab w:val="left" w:pos="4253"/>
        </w:tabs>
        <w:rPr>
          <w:rFonts w:cs="Arial"/>
        </w:rPr>
      </w:pPr>
    </w:p>
    <w:p w:rsidR="008A7184" w:rsidRPr="004B3494" w:rsidRDefault="008A7184" w:rsidP="008A7184">
      <w:pPr>
        <w:tabs>
          <w:tab w:val="num" w:pos="709"/>
          <w:tab w:val="left" w:pos="4253"/>
        </w:tabs>
        <w:rPr>
          <w:rFonts w:cs="Arial"/>
        </w:rPr>
      </w:pPr>
      <w:r w:rsidRPr="004B3494">
        <w:rPr>
          <w:rFonts w:cs="Arial"/>
        </w:rPr>
        <w:t>Lieu, date</w:t>
      </w:r>
      <w:r>
        <w:rPr>
          <w:rFonts w:cs="Arial"/>
        </w:rPr>
        <w:t xml:space="preserve"> : </w:t>
      </w:r>
      <w:r w:rsidR="008D7ADE">
        <w:rPr>
          <w:rFonts w:cs="Arial"/>
        </w:rPr>
        <w:fldChar w:fldCharType="begin">
          <w:ffData>
            <w:name w:val="Text14"/>
            <w:enabled/>
            <w:calcOnExit w:val="0"/>
            <w:textInput/>
          </w:ffData>
        </w:fldChar>
      </w:r>
      <w:r w:rsidR="008D7ADE">
        <w:rPr>
          <w:rFonts w:cs="Arial"/>
        </w:rPr>
        <w:instrText xml:space="preserve"> FORMTEXT </w:instrText>
      </w:r>
      <w:r w:rsidR="008D7ADE">
        <w:rPr>
          <w:rFonts w:cs="Arial"/>
        </w:rPr>
      </w:r>
      <w:r w:rsidR="008D7ADE">
        <w:rPr>
          <w:rFonts w:cs="Arial"/>
        </w:rPr>
        <w:fldChar w:fldCharType="separate"/>
      </w:r>
      <w:r w:rsidR="008D7ADE">
        <w:rPr>
          <w:rFonts w:cs="Arial"/>
          <w:noProof/>
        </w:rPr>
        <w:t> </w:t>
      </w:r>
      <w:r w:rsidR="008D7ADE">
        <w:rPr>
          <w:rFonts w:cs="Arial"/>
          <w:noProof/>
        </w:rPr>
        <w:t> </w:t>
      </w:r>
      <w:r w:rsidR="008D7ADE">
        <w:rPr>
          <w:rFonts w:cs="Arial"/>
          <w:noProof/>
        </w:rPr>
        <w:t> </w:t>
      </w:r>
      <w:r w:rsidR="008D7ADE">
        <w:rPr>
          <w:rFonts w:cs="Arial"/>
          <w:noProof/>
        </w:rPr>
        <w:t> </w:t>
      </w:r>
      <w:r w:rsidR="008D7ADE">
        <w:rPr>
          <w:rFonts w:cs="Arial"/>
          <w:noProof/>
        </w:rPr>
        <w:t> </w:t>
      </w:r>
      <w:r w:rsidR="008D7ADE">
        <w:rPr>
          <w:rFonts w:cs="Arial"/>
        </w:rPr>
        <w:fldChar w:fldCharType="end"/>
      </w:r>
      <w:r w:rsidRPr="004B3494">
        <w:rPr>
          <w:rFonts w:cs="Arial"/>
        </w:rPr>
        <w:tab/>
      </w:r>
      <w:r w:rsidR="008D7ADE">
        <w:rPr>
          <w:rFonts w:cs="Arial"/>
        </w:rPr>
        <w:fldChar w:fldCharType="begin">
          <w:ffData>
            <w:name w:val="Text14"/>
            <w:enabled/>
            <w:calcOnExit w:val="0"/>
            <w:textInput/>
          </w:ffData>
        </w:fldChar>
      </w:r>
      <w:r w:rsidR="008D7ADE">
        <w:rPr>
          <w:rFonts w:cs="Arial"/>
        </w:rPr>
        <w:instrText xml:space="preserve"> FORMTEXT </w:instrText>
      </w:r>
      <w:r w:rsidR="008D7ADE">
        <w:rPr>
          <w:rFonts w:cs="Arial"/>
        </w:rPr>
      </w:r>
      <w:r w:rsidR="008D7ADE">
        <w:rPr>
          <w:rFonts w:cs="Arial"/>
        </w:rPr>
        <w:fldChar w:fldCharType="separate"/>
      </w:r>
      <w:r w:rsidR="008D7ADE">
        <w:rPr>
          <w:rFonts w:cs="Arial"/>
          <w:noProof/>
        </w:rPr>
        <w:t> </w:t>
      </w:r>
      <w:r w:rsidR="008D7ADE">
        <w:rPr>
          <w:rFonts w:cs="Arial"/>
          <w:noProof/>
        </w:rPr>
        <w:t> </w:t>
      </w:r>
      <w:r w:rsidR="008D7ADE">
        <w:rPr>
          <w:rFonts w:cs="Arial"/>
          <w:noProof/>
        </w:rPr>
        <w:t> </w:t>
      </w:r>
      <w:r w:rsidR="008D7ADE">
        <w:rPr>
          <w:rFonts w:cs="Arial"/>
          <w:noProof/>
        </w:rPr>
        <w:t> </w:t>
      </w:r>
      <w:r w:rsidR="008D7ADE">
        <w:rPr>
          <w:rFonts w:cs="Arial"/>
          <w:noProof/>
        </w:rPr>
        <w:t> </w:t>
      </w:r>
      <w:r w:rsidR="008D7ADE">
        <w:rPr>
          <w:rFonts w:cs="Arial"/>
        </w:rPr>
        <w:fldChar w:fldCharType="end"/>
      </w:r>
    </w:p>
    <w:p w:rsidR="008A7184" w:rsidRPr="004B3494" w:rsidRDefault="008A7184" w:rsidP="008A7184">
      <w:pPr>
        <w:tabs>
          <w:tab w:val="num" w:pos="709"/>
          <w:tab w:val="left" w:pos="4253"/>
        </w:tabs>
        <w:rPr>
          <w:rFonts w:cs="Arial"/>
        </w:rPr>
      </w:pPr>
    </w:p>
    <w:p w:rsidR="008A7184" w:rsidRPr="004B3494" w:rsidRDefault="008A7184" w:rsidP="008A7184">
      <w:pPr>
        <w:tabs>
          <w:tab w:val="num" w:pos="709"/>
          <w:tab w:val="left" w:pos="4253"/>
        </w:tabs>
        <w:rPr>
          <w:rFonts w:cs="Arial"/>
        </w:rPr>
      </w:pPr>
      <w:r w:rsidRPr="004B3494">
        <w:rPr>
          <w:rFonts w:cs="Arial"/>
        </w:rPr>
        <w:tab/>
      </w:r>
      <w:r w:rsidRPr="004B3494">
        <w:rPr>
          <w:rFonts w:cs="Arial"/>
        </w:rPr>
        <w:tab/>
        <w:t>Signature de l’organisme responsable :</w:t>
      </w:r>
    </w:p>
    <w:p w:rsidR="008A7184" w:rsidRPr="004B3494" w:rsidRDefault="008A7184" w:rsidP="008A7184">
      <w:pPr>
        <w:tabs>
          <w:tab w:val="num" w:pos="709"/>
          <w:tab w:val="left" w:pos="4253"/>
        </w:tabs>
        <w:rPr>
          <w:rFonts w:cs="Arial"/>
        </w:rPr>
      </w:pPr>
    </w:p>
    <w:p w:rsidR="008A7184" w:rsidRPr="005B5E78" w:rsidRDefault="008A7184" w:rsidP="008A7184">
      <w:pPr>
        <w:tabs>
          <w:tab w:val="num" w:pos="709"/>
          <w:tab w:val="left" w:pos="4253"/>
        </w:tabs>
        <w:rPr>
          <w:rFonts w:cs="Arial"/>
        </w:rPr>
      </w:pPr>
      <w:r w:rsidRPr="004B3494">
        <w:rPr>
          <w:rFonts w:cs="Arial"/>
        </w:rPr>
        <w:t>Lieu, date</w:t>
      </w:r>
      <w:r>
        <w:rPr>
          <w:rFonts w:cs="Arial"/>
        </w:rPr>
        <w:t xml:space="preserve"> : </w:t>
      </w:r>
      <w:r w:rsidR="008D7ADE">
        <w:rPr>
          <w:rFonts w:cs="Arial"/>
        </w:rPr>
        <w:fldChar w:fldCharType="begin">
          <w:ffData>
            <w:name w:val="Text14"/>
            <w:enabled/>
            <w:calcOnExit w:val="0"/>
            <w:textInput/>
          </w:ffData>
        </w:fldChar>
      </w:r>
      <w:r w:rsidR="008D7ADE">
        <w:rPr>
          <w:rFonts w:cs="Arial"/>
        </w:rPr>
        <w:instrText xml:space="preserve"> FORMTEXT </w:instrText>
      </w:r>
      <w:r w:rsidR="008D7ADE">
        <w:rPr>
          <w:rFonts w:cs="Arial"/>
        </w:rPr>
      </w:r>
      <w:r w:rsidR="008D7ADE">
        <w:rPr>
          <w:rFonts w:cs="Arial"/>
        </w:rPr>
        <w:fldChar w:fldCharType="separate"/>
      </w:r>
      <w:r w:rsidR="008D7ADE">
        <w:rPr>
          <w:rFonts w:cs="Arial"/>
          <w:noProof/>
        </w:rPr>
        <w:t> </w:t>
      </w:r>
      <w:r w:rsidR="008D7ADE">
        <w:rPr>
          <w:rFonts w:cs="Arial"/>
          <w:noProof/>
        </w:rPr>
        <w:t> </w:t>
      </w:r>
      <w:r w:rsidR="008D7ADE">
        <w:rPr>
          <w:rFonts w:cs="Arial"/>
          <w:noProof/>
        </w:rPr>
        <w:t> </w:t>
      </w:r>
      <w:r w:rsidR="008D7ADE">
        <w:rPr>
          <w:rFonts w:cs="Arial"/>
          <w:noProof/>
        </w:rPr>
        <w:t> </w:t>
      </w:r>
      <w:r w:rsidR="008D7ADE">
        <w:rPr>
          <w:rFonts w:cs="Arial"/>
          <w:noProof/>
        </w:rPr>
        <w:t> </w:t>
      </w:r>
      <w:r w:rsidR="008D7ADE">
        <w:rPr>
          <w:rFonts w:cs="Arial"/>
        </w:rPr>
        <w:fldChar w:fldCharType="end"/>
      </w:r>
      <w:r w:rsidRPr="004B3494">
        <w:rPr>
          <w:rFonts w:cs="Arial"/>
        </w:rPr>
        <w:tab/>
      </w:r>
      <w:r w:rsidR="008D7ADE">
        <w:rPr>
          <w:rFonts w:cs="Arial"/>
        </w:rPr>
        <w:fldChar w:fldCharType="begin">
          <w:ffData>
            <w:name w:val="Text14"/>
            <w:enabled/>
            <w:calcOnExit w:val="0"/>
            <w:textInput/>
          </w:ffData>
        </w:fldChar>
      </w:r>
      <w:r w:rsidR="008D7ADE">
        <w:rPr>
          <w:rFonts w:cs="Arial"/>
        </w:rPr>
        <w:instrText xml:space="preserve"> FORMTEXT </w:instrText>
      </w:r>
      <w:r w:rsidR="008D7ADE">
        <w:rPr>
          <w:rFonts w:cs="Arial"/>
        </w:rPr>
      </w:r>
      <w:r w:rsidR="008D7ADE">
        <w:rPr>
          <w:rFonts w:cs="Arial"/>
        </w:rPr>
        <w:fldChar w:fldCharType="separate"/>
      </w:r>
      <w:r w:rsidR="008D7ADE">
        <w:rPr>
          <w:rFonts w:cs="Arial"/>
          <w:noProof/>
        </w:rPr>
        <w:t> </w:t>
      </w:r>
      <w:r w:rsidR="008D7ADE">
        <w:rPr>
          <w:rFonts w:cs="Arial"/>
          <w:noProof/>
        </w:rPr>
        <w:t> </w:t>
      </w:r>
      <w:r w:rsidR="008D7ADE">
        <w:rPr>
          <w:rFonts w:cs="Arial"/>
          <w:noProof/>
        </w:rPr>
        <w:t> </w:t>
      </w:r>
      <w:r w:rsidR="008D7ADE">
        <w:rPr>
          <w:rFonts w:cs="Arial"/>
          <w:noProof/>
        </w:rPr>
        <w:t> </w:t>
      </w:r>
      <w:r w:rsidR="008D7ADE">
        <w:rPr>
          <w:rFonts w:cs="Arial"/>
          <w:noProof/>
        </w:rPr>
        <w:t> </w:t>
      </w:r>
      <w:r w:rsidR="008D7ADE">
        <w:rPr>
          <w:rFonts w:cs="Arial"/>
        </w:rPr>
        <w:fldChar w:fldCharType="end"/>
      </w:r>
    </w:p>
    <w:bookmarkEnd w:id="0"/>
    <w:sectPr w:rsidR="008A7184" w:rsidRPr="005B5E78" w:rsidSect="008A7184">
      <w:headerReference w:type="default" r:id="rId19"/>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184" w:rsidRPr="008A7184" w:rsidRDefault="008A7184">
      <w:r w:rsidRPr="008A7184">
        <w:separator/>
      </w:r>
    </w:p>
  </w:endnote>
  <w:endnote w:type="continuationSeparator" w:id="0">
    <w:p w:rsidR="008A7184" w:rsidRPr="008A7184" w:rsidRDefault="008A7184">
      <w:r w:rsidRPr="008A71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84" w:rsidRPr="008A7184" w:rsidRDefault="008A71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27488" w:rsidRPr="008A7184" w:rsidTr="00A91C91">
      <w:tc>
        <w:tcPr>
          <w:tcW w:w="7938" w:type="dxa"/>
        </w:tcPr>
        <w:p w:rsidR="00827488" w:rsidRPr="008A7184" w:rsidRDefault="00827488" w:rsidP="00827488">
          <w:pPr>
            <w:pStyle w:val="Fuzeile"/>
          </w:pPr>
          <w:r w:rsidRPr="008A7184">
            <w:fldChar w:fldCharType="begin"/>
          </w:r>
          <w:r w:rsidRPr="008A7184">
            <w:instrText xml:space="preserve"> IF </w:instrText>
          </w:r>
          <w:r w:rsidR="008D7ADE">
            <w:fldChar w:fldCharType="begin"/>
          </w:r>
          <w:r w:rsidR="008D7ADE">
            <w:instrText xml:space="preserve"> DOCPROPERTY  CustomField.pfad  \* MERGEFORMAT </w:instrText>
          </w:r>
          <w:r w:rsidR="008D7ADE">
            <w:fldChar w:fldCharType="separate"/>
          </w:r>
          <w:r w:rsidR="008A7184" w:rsidRPr="008A7184">
            <w:rPr>
              <w:b/>
              <w:bCs w:val="0"/>
              <w:lang w:val="de-DE"/>
            </w:rPr>
            <w:instrText>Aucune indication</w:instrText>
          </w:r>
          <w:r w:rsidR="008D7ADE">
            <w:rPr>
              <w:b/>
              <w:bCs w:val="0"/>
              <w:lang w:val="de-DE"/>
            </w:rPr>
            <w:fldChar w:fldCharType="end"/>
          </w:r>
          <w:r w:rsidRPr="008A7184">
            <w:instrText>="Nur Dateiname" "</w:instrText>
          </w:r>
          <w:r w:rsidRPr="008A7184">
            <w:rPr>
              <w:noProof/>
            </w:rPr>
            <w:fldChar w:fldCharType="begin"/>
          </w:r>
          <w:r w:rsidRPr="008A7184">
            <w:rPr>
              <w:noProof/>
            </w:rPr>
            <w:instrText xml:space="preserve"> FILENAME   \* MERGEFORMAT \&lt;OawJumpToField value=0/&gt;</w:instrText>
          </w:r>
          <w:r w:rsidRPr="008A7184">
            <w:rPr>
              <w:noProof/>
            </w:rPr>
            <w:fldChar w:fldCharType="separate"/>
          </w:r>
          <w:r w:rsidRPr="008A7184">
            <w:rPr>
              <w:noProof/>
            </w:rPr>
            <w:instrText>Templ.dot</w:instrText>
          </w:r>
          <w:r w:rsidRPr="008A7184">
            <w:rPr>
              <w:noProof/>
            </w:rPr>
            <w:fldChar w:fldCharType="end"/>
          </w:r>
          <w:r w:rsidRPr="008A7184">
            <w:instrText>" "" \* MERGEFORMAT \&lt;OawJumpToField value=0/&gt;</w:instrText>
          </w:r>
          <w:r w:rsidRPr="008A7184">
            <w:fldChar w:fldCharType="end"/>
          </w:r>
          <w:r w:rsidRPr="008A7184">
            <w:fldChar w:fldCharType="begin"/>
          </w:r>
          <w:r w:rsidRPr="008A7184">
            <w:instrText xml:space="preserve"> IF </w:instrText>
          </w:r>
          <w:r w:rsidR="008D7ADE">
            <w:fldChar w:fldCharType="begin"/>
          </w:r>
          <w:r w:rsidR="008D7ADE">
            <w:instrText xml:space="preserve"> DOCPROPERTY  CustomField.pfad  \* MERGEFORMAT </w:instrText>
          </w:r>
          <w:r w:rsidR="008D7ADE">
            <w:fldChar w:fldCharType="separate"/>
          </w:r>
          <w:r w:rsidR="008A7184" w:rsidRPr="008A7184">
            <w:rPr>
              <w:b/>
              <w:bCs w:val="0"/>
              <w:lang w:val="de-DE"/>
            </w:rPr>
            <w:instrText>Aucune indication</w:instrText>
          </w:r>
          <w:r w:rsidR="008D7ADE">
            <w:rPr>
              <w:b/>
              <w:bCs w:val="0"/>
              <w:lang w:val="de-DE"/>
            </w:rPr>
            <w:fldChar w:fldCharType="end"/>
          </w:r>
          <w:r w:rsidRPr="008A7184">
            <w:instrText>="Pfad und Dateiname" "</w:instrText>
          </w:r>
          <w:r w:rsidRPr="008A7184">
            <w:rPr>
              <w:noProof/>
            </w:rPr>
            <w:fldChar w:fldCharType="begin"/>
          </w:r>
          <w:r w:rsidRPr="008A7184">
            <w:rPr>
              <w:noProof/>
            </w:rPr>
            <w:instrText xml:space="preserve"> FILENAME </w:instrText>
          </w:r>
          <w:r w:rsidR="00F5408D" w:rsidRPr="008A7184">
            <w:rPr>
              <w:noProof/>
            </w:rPr>
            <w:instrText xml:space="preserve"> </w:instrText>
          </w:r>
          <w:r w:rsidR="00530364" w:rsidRPr="008A7184">
            <w:rPr>
              <w:noProof/>
            </w:rPr>
            <w:instrText>\p</w:instrText>
          </w:r>
          <w:r w:rsidR="00F5408D" w:rsidRPr="008A7184">
            <w:rPr>
              <w:noProof/>
            </w:rPr>
            <w:instrText xml:space="preserve"> </w:instrText>
          </w:r>
          <w:r w:rsidRPr="008A7184">
            <w:rPr>
              <w:noProof/>
            </w:rPr>
            <w:instrText xml:space="preserve"> \* MERGEFORMAT \&lt;OawJumpToField value=0/&gt;</w:instrText>
          </w:r>
          <w:r w:rsidRPr="008A7184">
            <w:rPr>
              <w:noProof/>
            </w:rPr>
            <w:fldChar w:fldCharType="separate"/>
          </w:r>
          <w:r w:rsidRPr="008A7184">
            <w:rPr>
              <w:noProof/>
            </w:rPr>
            <w:instrText>Templ.dot</w:instrText>
          </w:r>
          <w:r w:rsidRPr="008A7184">
            <w:rPr>
              <w:noProof/>
            </w:rPr>
            <w:fldChar w:fldCharType="end"/>
          </w:r>
          <w:r w:rsidRPr="008A7184">
            <w:instrText>" "" \* MERGEFORMAT \&lt;OawJumpToField value=0/&gt;</w:instrText>
          </w:r>
          <w:r w:rsidRPr="008A7184">
            <w:fldChar w:fldCharType="end"/>
          </w:r>
          <w:r w:rsidRPr="008A7184">
            <w:fldChar w:fldCharType="begin"/>
          </w:r>
          <w:r w:rsidRPr="008A7184">
            <w:instrText xml:space="preserve"> IF </w:instrText>
          </w:r>
          <w:r w:rsidR="008D7ADE">
            <w:fldChar w:fldCharType="begin"/>
          </w:r>
          <w:r w:rsidR="008D7ADE">
            <w:instrText xml:space="preserve"> DOCPROPERTY</w:instrText>
          </w:r>
          <w:r w:rsidR="008D7ADE">
            <w:instrText xml:space="preserve">  CustomField.pfad  \* MERGEFORMAT </w:instrText>
          </w:r>
          <w:r w:rsidR="008D7ADE">
            <w:fldChar w:fldCharType="separate"/>
          </w:r>
          <w:r w:rsidR="008A7184" w:rsidRPr="008A7184">
            <w:rPr>
              <w:b/>
              <w:bCs w:val="0"/>
              <w:lang w:val="de-DE"/>
            </w:rPr>
            <w:instrText>Aucune indication</w:instrText>
          </w:r>
          <w:r w:rsidR="008D7ADE">
            <w:rPr>
              <w:b/>
              <w:bCs w:val="0"/>
              <w:lang w:val="de-DE"/>
            </w:rPr>
            <w:fldChar w:fldCharType="end"/>
          </w:r>
          <w:r w:rsidRPr="008A7184">
            <w:instrText>="Nom du document" "</w:instrText>
          </w:r>
          <w:r w:rsidRPr="008A7184">
            <w:rPr>
              <w:noProof/>
            </w:rPr>
            <w:fldChar w:fldCharType="begin"/>
          </w:r>
          <w:r w:rsidRPr="008A7184">
            <w:rPr>
              <w:noProof/>
            </w:rPr>
            <w:instrText xml:space="preserve"> FILENAME  \* MERGEFORMAT \&lt;OawJumpToField value=0/&gt;</w:instrText>
          </w:r>
          <w:r w:rsidRPr="008A7184">
            <w:rPr>
              <w:noProof/>
            </w:rPr>
            <w:fldChar w:fldCharType="separate"/>
          </w:r>
          <w:r w:rsidRPr="008A7184">
            <w:rPr>
              <w:noProof/>
            </w:rPr>
            <w:instrText>Templ.dot</w:instrText>
          </w:r>
          <w:r w:rsidRPr="008A7184">
            <w:rPr>
              <w:noProof/>
            </w:rPr>
            <w:fldChar w:fldCharType="end"/>
          </w:r>
          <w:r w:rsidRPr="008A7184">
            <w:instrText>" "" \* MERGEFORMAT \&lt;OawJumpToField value=0/&gt;</w:instrText>
          </w:r>
          <w:r w:rsidRPr="008A7184">
            <w:fldChar w:fldCharType="end"/>
          </w:r>
          <w:r w:rsidRPr="008A7184">
            <w:fldChar w:fldCharType="begin"/>
          </w:r>
          <w:r w:rsidRPr="008A7184">
            <w:instrText xml:space="preserve"> IF </w:instrText>
          </w:r>
          <w:r w:rsidR="008D7ADE">
            <w:fldChar w:fldCharType="begin"/>
          </w:r>
          <w:r w:rsidR="008D7ADE">
            <w:instrText xml:space="preserve"> DOCPROPERTY  CustomField.pfad  \* MERGEFORMAT </w:instrText>
          </w:r>
          <w:r w:rsidR="008D7ADE">
            <w:fldChar w:fldCharType="separate"/>
          </w:r>
          <w:r w:rsidR="008A7184" w:rsidRPr="008A7184">
            <w:rPr>
              <w:b/>
              <w:bCs w:val="0"/>
              <w:lang w:val="de-DE"/>
            </w:rPr>
            <w:instrText>Aucune indication</w:instrText>
          </w:r>
          <w:r w:rsidR="008D7ADE">
            <w:rPr>
              <w:b/>
              <w:bCs w:val="0"/>
              <w:lang w:val="de-DE"/>
            </w:rPr>
            <w:fldChar w:fldCharType="end"/>
          </w:r>
          <w:r w:rsidRPr="008A7184">
            <w:instrText>="Chemin et nom du document" "</w:instrText>
          </w:r>
          <w:r w:rsidRPr="008A7184">
            <w:rPr>
              <w:noProof/>
            </w:rPr>
            <w:fldChar w:fldCharType="begin"/>
          </w:r>
          <w:r w:rsidRPr="008A7184">
            <w:rPr>
              <w:noProof/>
            </w:rPr>
            <w:instrText xml:space="preserve"> FILENAME</w:instrText>
          </w:r>
          <w:r w:rsidR="00D36551" w:rsidRPr="008A7184">
            <w:rPr>
              <w:noProof/>
            </w:rPr>
            <w:instrText xml:space="preserve">  \p </w:instrText>
          </w:r>
          <w:r w:rsidRPr="008A7184">
            <w:rPr>
              <w:noProof/>
            </w:rPr>
            <w:instrText xml:space="preserve"> \* MERGEFORMAT \&lt;OawJumpToField value=0/&gt;</w:instrText>
          </w:r>
          <w:r w:rsidRPr="008A7184">
            <w:rPr>
              <w:noProof/>
            </w:rPr>
            <w:fldChar w:fldCharType="separate"/>
          </w:r>
          <w:r w:rsidRPr="008A7184">
            <w:rPr>
              <w:noProof/>
            </w:rPr>
            <w:instrText>Templ.dot</w:instrText>
          </w:r>
          <w:r w:rsidRPr="008A7184">
            <w:rPr>
              <w:noProof/>
            </w:rPr>
            <w:fldChar w:fldCharType="end"/>
          </w:r>
          <w:r w:rsidRPr="008A7184">
            <w:instrText>" "" \* MERGEFORMAT \&lt;OawJumpToField value=0/&gt;</w:instrText>
          </w:r>
          <w:r w:rsidRPr="008A7184">
            <w:fldChar w:fldCharType="end"/>
          </w:r>
        </w:p>
      </w:tc>
      <w:tc>
        <w:tcPr>
          <w:tcW w:w="2030" w:type="dxa"/>
        </w:tcPr>
        <w:p w:rsidR="00827488" w:rsidRPr="008A7184" w:rsidRDefault="00827488" w:rsidP="00827488">
          <w:pPr>
            <w:pStyle w:val="Fuzeile"/>
            <w:jc w:val="right"/>
          </w:pPr>
          <w:r w:rsidRPr="008A7184">
            <w:fldChar w:fldCharType="begin"/>
          </w:r>
          <w:r w:rsidRPr="008A7184">
            <w:instrText xml:space="preserve"> PAGE  \* Arabic  \* MERGEFORMAT </w:instrText>
          </w:r>
          <w:r w:rsidRPr="008A7184">
            <w:fldChar w:fldCharType="separate"/>
          </w:r>
          <w:r w:rsidR="008D7ADE">
            <w:rPr>
              <w:noProof/>
            </w:rPr>
            <w:t>1</w:t>
          </w:r>
          <w:r w:rsidRPr="008A7184">
            <w:fldChar w:fldCharType="end"/>
          </w:r>
          <w:r w:rsidRPr="008A7184">
            <w:t>/</w:t>
          </w:r>
          <w:fldSimple w:instr=" NUMPAGES  \* Arabic  \* MERGEFORMAT ">
            <w:r w:rsidR="008D7ADE">
              <w:rPr>
                <w:noProof/>
              </w:rPr>
              <w:t>2</w:t>
            </w:r>
          </w:fldSimple>
        </w:p>
      </w:tc>
    </w:tr>
  </w:tbl>
  <w:p w:rsidR="00EC10BB" w:rsidRPr="008A7184" w:rsidRDefault="00EC10BB" w:rsidP="003E7A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8A7184" w:rsidTr="00A91C91">
      <w:tc>
        <w:tcPr>
          <w:tcW w:w="7938" w:type="dxa"/>
        </w:tcPr>
        <w:p w:rsidR="005D79DB" w:rsidRPr="008A7184" w:rsidRDefault="00EE38C9" w:rsidP="005D79DB">
          <w:pPr>
            <w:pStyle w:val="Fuzeile"/>
          </w:pPr>
          <w:r w:rsidRPr="008A7184">
            <w:fldChar w:fldCharType="begin"/>
          </w:r>
          <w:r w:rsidRPr="008A7184">
            <w:instrText xml:space="preserve"> IF </w:instrText>
          </w:r>
          <w:r w:rsidR="008D7ADE">
            <w:fldChar w:fldCharType="begin"/>
          </w:r>
          <w:r w:rsidR="008D7ADE">
            <w:instrText xml:space="preserve"> DOCPROPERTY  CustomField.pfad  \* MERGEFORMAT </w:instrText>
          </w:r>
          <w:r w:rsidR="008D7ADE">
            <w:fldChar w:fldCharType="separate"/>
          </w:r>
          <w:r w:rsidR="008A7184" w:rsidRPr="008A7184">
            <w:rPr>
              <w:b/>
              <w:bCs w:val="0"/>
              <w:lang w:val="de-DE"/>
            </w:rPr>
            <w:instrText>Aucune indication</w:instrText>
          </w:r>
          <w:r w:rsidR="008D7ADE">
            <w:rPr>
              <w:b/>
              <w:bCs w:val="0"/>
              <w:lang w:val="de-DE"/>
            </w:rPr>
            <w:fldChar w:fldCharType="end"/>
          </w:r>
          <w:r w:rsidRPr="008A7184">
            <w:instrText>="Nur Dateiname" "</w:instrText>
          </w:r>
          <w:r w:rsidRPr="008A7184">
            <w:rPr>
              <w:noProof/>
            </w:rPr>
            <w:fldChar w:fldCharType="begin"/>
          </w:r>
          <w:r w:rsidRPr="008A7184">
            <w:rPr>
              <w:noProof/>
            </w:rPr>
            <w:instrText xml:space="preserve"> FILENAME   \* MERGEFORMAT \&lt;OawJumpToField value=0/&gt;</w:instrText>
          </w:r>
          <w:r w:rsidRPr="008A7184">
            <w:rPr>
              <w:noProof/>
            </w:rPr>
            <w:fldChar w:fldCharType="separate"/>
          </w:r>
          <w:r w:rsidRPr="008A7184">
            <w:rPr>
              <w:noProof/>
            </w:rPr>
            <w:instrText>Templ.dot</w:instrText>
          </w:r>
          <w:r w:rsidRPr="008A7184">
            <w:rPr>
              <w:noProof/>
            </w:rPr>
            <w:fldChar w:fldCharType="end"/>
          </w:r>
          <w:r w:rsidRPr="008A7184">
            <w:instrText>" "" \* MERGEFORMAT \&lt;OawJumpToField value=0/&gt;</w:instrText>
          </w:r>
          <w:r w:rsidRPr="008A7184">
            <w:fldChar w:fldCharType="end"/>
          </w:r>
          <w:r w:rsidRPr="008A7184">
            <w:fldChar w:fldCharType="begin"/>
          </w:r>
          <w:r w:rsidRPr="008A7184">
            <w:instrText xml:space="preserve"> IF </w:instrText>
          </w:r>
          <w:r w:rsidR="008D7ADE">
            <w:fldChar w:fldCharType="begin"/>
          </w:r>
          <w:r w:rsidR="008D7ADE">
            <w:instrText xml:space="preserve"> DOCPROPERTY  CustomField.pfad  \* MERGEFORMAT </w:instrText>
          </w:r>
          <w:r w:rsidR="008D7ADE">
            <w:fldChar w:fldCharType="separate"/>
          </w:r>
          <w:r w:rsidR="008A7184" w:rsidRPr="008A7184">
            <w:rPr>
              <w:b/>
              <w:bCs w:val="0"/>
              <w:lang w:val="de-DE"/>
            </w:rPr>
            <w:instrText>Aucune indication</w:instrText>
          </w:r>
          <w:r w:rsidR="008D7ADE">
            <w:rPr>
              <w:b/>
              <w:bCs w:val="0"/>
              <w:lang w:val="de-DE"/>
            </w:rPr>
            <w:fldChar w:fldCharType="end"/>
          </w:r>
          <w:r w:rsidRPr="008A7184">
            <w:instrText>="Pfad und Dateiname" "</w:instrText>
          </w:r>
          <w:r w:rsidRPr="008A7184">
            <w:rPr>
              <w:noProof/>
            </w:rPr>
            <w:fldChar w:fldCharType="begin"/>
          </w:r>
          <w:r w:rsidRPr="008A7184">
            <w:rPr>
              <w:noProof/>
            </w:rPr>
            <w:instrText xml:space="preserve"> FILENAME</w:instrText>
          </w:r>
          <w:r w:rsidR="00F5408D" w:rsidRPr="008A7184">
            <w:rPr>
              <w:noProof/>
            </w:rPr>
            <w:instrText xml:space="preserve"> </w:instrText>
          </w:r>
          <w:r w:rsidRPr="008A7184">
            <w:rPr>
              <w:noProof/>
            </w:rPr>
            <w:instrText xml:space="preserve"> </w:instrText>
          </w:r>
          <w:r w:rsidR="00530364" w:rsidRPr="008A7184">
            <w:rPr>
              <w:noProof/>
            </w:rPr>
            <w:instrText>\p</w:instrText>
          </w:r>
          <w:r w:rsidRPr="008A7184">
            <w:rPr>
              <w:noProof/>
            </w:rPr>
            <w:instrText xml:space="preserve"> </w:instrText>
          </w:r>
          <w:r w:rsidR="00F5408D" w:rsidRPr="008A7184">
            <w:rPr>
              <w:noProof/>
            </w:rPr>
            <w:instrText xml:space="preserve"> </w:instrText>
          </w:r>
          <w:r w:rsidRPr="008A7184">
            <w:rPr>
              <w:noProof/>
            </w:rPr>
            <w:instrText>\* MERGEFORMAT \&lt;OawJumpToField value=0/&gt;</w:instrText>
          </w:r>
          <w:r w:rsidRPr="008A7184">
            <w:rPr>
              <w:noProof/>
            </w:rPr>
            <w:fldChar w:fldCharType="separate"/>
          </w:r>
          <w:r w:rsidRPr="008A7184">
            <w:rPr>
              <w:noProof/>
            </w:rPr>
            <w:instrText>Templ.dot</w:instrText>
          </w:r>
          <w:r w:rsidRPr="008A7184">
            <w:rPr>
              <w:noProof/>
            </w:rPr>
            <w:fldChar w:fldCharType="end"/>
          </w:r>
          <w:r w:rsidRPr="008A7184">
            <w:instrText>" "" \* MERGEFORMAT \&lt;OawJumpToField value=0/&gt;</w:instrText>
          </w:r>
          <w:r w:rsidRPr="008A7184">
            <w:fldChar w:fldCharType="end"/>
          </w:r>
          <w:r w:rsidRPr="008A7184">
            <w:fldChar w:fldCharType="begin"/>
          </w:r>
          <w:r w:rsidRPr="008A7184">
            <w:instrText xml:space="preserve"> IF </w:instrText>
          </w:r>
          <w:r w:rsidR="008D7ADE">
            <w:fldChar w:fldCharType="begin"/>
          </w:r>
          <w:r w:rsidR="008D7ADE">
            <w:instrText xml:space="preserve"> DOCPROPERTY  CustomField.pfad  \* MERGEFORMAT </w:instrText>
          </w:r>
          <w:r w:rsidR="008D7ADE">
            <w:fldChar w:fldCharType="separate"/>
          </w:r>
          <w:r w:rsidR="008A7184" w:rsidRPr="008A7184">
            <w:rPr>
              <w:b/>
              <w:bCs w:val="0"/>
              <w:lang w:val="de-DE"/>
            </w:rPr>
            <w:instrText>Aucune indication</w:instrText>
          </w:r>
          <w:r w:rsidR="008D7ADE">
            <w:rPr>
              <w:b/>
              <w:bCs w:val="0"/>
              <w:lang w:val="de-DE"/>
            </w:rPr>
            <w:fldChar w:fldCharType="end"/>
          </w:r>
          <w:r w:rsidRPr="008A7184">
            <w:instrText>="Nom du document" "</w:instrText>
          </w:r>
          <w:r w:rsidRPr="008A7184">
            <w:rPr>
              <w:noProof/>
            </w:rPr>
            <w:fldChar w:fldCharType="begin"/>
          </w:r>
          <w:r w:rsidRPr="008A7184">
            <w:rPr>
              <w:noProof/>
            </w:rPr>
            <w:instrText xml:space="preserve"> FILENAME  \* MERGEFORMAT \&lt;OawJumpToField value=0/&gt;</w:instrText>
          </w:r>
          <w:r w:rsidRPr="008A7184">
            <w:rPr>
              <w:noProof/>
            </w:rPr>
            <w:fldChar w:fldCharType="separate"/>
          </w:r>
          <w:r w:rsidRPr="008A7184">
            <w:rPr>
              <w:noProof/>
            </w:rPr>
            <w:instrText>Templ.dot</w:instrText>
          </w:r>
          <w:r w:rsidRPr="008A7184">
            <w:rPr>
              <w:noProof/>
            </w:rPr>
            <w:fldChar w:fldCharType="end"/>
          </w:r>
          <w:r w:rsidRPr="008A7184">
            <w:instrText>" "" \* MERGEFORMAT \&lt;OawJumpToField value=0/&gt;</w:instrText>
          </w:r>
          <w:r w:rsidRPr="008A7184">
            <w:fldChar w:fldCharType="end"/>
          </w:r>
          <w:r w:rsidRPr="008A7184">
            <w:fldChar w:fldCharType="begin"/>
          </w:r>
          <w:r w:rsidRPr="008A7184">
            <w:instrText xml:space="preserve"> IF </w:instrText>
          </w:r>
          <w:r w:rsidR="008D7ADE">
            <w:fldChar w:fldCharType="begin"/>
          </w:r>
          <w:r w:rsidR="008D7ADE">
            <w:instrText xml:space="preserve"> DOCPROPERTY  CustomField.pfad  \* MERGEFORMAT </w:instrText>
          </w:r>
          <w:r w:rsidR="008D7ADE">
            <w:fldChar w:fldCharType="separate"/>
          </w:r>
          <w:r w:rsidR="008A7184" w:rsidRPr="008A7184">
            <w:rPr>
              <w:b/>
              <w:bCs w:val="0"/>
              <w:lang w:val="de-DE"/>
            </w:rPr>
            <w:instrText>Aucune indication</w:instrText>
          </w:r>
          <w:r w:rsidR="008D7ADE">
            <w:rPr>
              <w:b/>
              <w:bCs w:val="0"/>
              <w:lang w:val="de-DE"/>
            </w:rPr>
            <w:fldChar w:fldCharType="end"/>
          </w:r>
          <w:r w:rsidRPr="008A7184">
            <w:instrText>="Chemin et nom du document" "</w:instrText>
          </w:r>
          <w:r w:rsidRPr="008A7184">
            <w:rPr>
              <w:noProof/>
            </w:rPr>
            <w:fldChar w:fldCharType="begin"/>
          </w:r>
          <w:r w:rsidRPr="008A7184">
            <w:rPr>
              <w:noProof/>
            </w:rPr>
            <w:instrText xml:space="preserve"> FILENAME</w:instrText>
          </w:r>
          <w:r w:rsidR="008F3E24" w:rsidRPr="008A7184">
            <w:rPr>
              <w:noProof/>
            </w:rPr>
            <w:instrText xml:space="preserve">  \p </w:instrText>
          </w:r>
          <w:r w:rsidRPr="008A7184">
            <w:rPr>
              <w:noProof/>
            </w:rPr>
            <w:instrText xml:space="preserve"> \* MERGEFORMAT \&lt;OawJumpToField value=0/&gt;</w:instrText>
          </w:r>
          <w:r w:rsidRPr="008A7184">
            <w:rPr>
              <w:noProof/>
            </w:rPr>
            <w:fldChar w:fldCharType="separate"/>
          </w:r>
          <w:r w:rsidRPr="008A7184">
            <w:rPr>
              <w:noProof/>
            </w:rPr>
            <w:instrText>Templ.dot</w:instrText>
          </w:r>
          <w:r w:rsidRPr="008A7184">
            <w:rPr>
              <w:noProof/>
            </w:rPr>
            <w:fldChar w:fldCharType="end"/>
          </w:r>
          <w:r w:rsidRPr="008A7184">
            <w:instrText>" "" \* MERGEFORMAT \&lt;OawJumpToField value=0/&gt;</w:instrText>
          </w:r>
          <w:r w:rsidRPr="008A7184">
            <w:fldChar w:fldCharType="end"/>
          </w:r>
        </w:p>
      </w:tc>
      <w:tc>
        <w:tcPr>
          <w:tcW w:w="2030" w:type="dxa"/>
        </w:tcPr>
        <w:p w:rsidR="005D79DB" w:rsidRPr="008A7184" w:rsidRDefault="005D79DB" w:rsidP="005D79DB">
          <w:pPr>
            <w:pStyle w:val="Fuzeile"/>
            <w:jc w:val="right"/>
          </w:pPr>
          <w:r w:rsidRPr="008A7184">
            <w:fldChar w:fldCharType="begin"/>
          </w:r>
          <w:r w:rsidRPr="008A7184">
            <w:instrText xml:space="preserve"> PAGE  \* Arabic  \* MERGEFORMAT </w:instrText>
          </w:r>
          <w:r w:rsidRPr="008A7184">
            <w:fldChar w:fldCharType="separate"/>
          </w:r>
          <w:r w:rsidR="008A7184">
            <w:rPr>
              <w:noProof/>
            </w:rPr>
            <w:t>1</w:t>
          </w:r>
          <w:r w:rsidRPr="008A7184">
            <w:fldChar w:fldCharType="end"/>
          </w:r>
          <w:r w:rsidRPr="008A7184">
            <w:t>/</w:t>
          </w:r>
          <w:fldSimple w:instr=" NUMPAGES  \* Arabic  \* MERGEFORMAT ">
            <w:r w:rsidR="008A7184">
              <w:rPr>
                <w:noProof/>
              </w:rPr>
              <w:t>1</w:t>
            </w:r>
          </w:fldSimple>
        </w:p>
      </w:tc>
    </w:tr>
  </w:tbl>
  <w:p w:rsidR="000252CF" w:rsidRPr="008A7184" w:rsidRDefault="000252C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184" w:rsidRPr="008A7184" w:rsidRDefault="008A7184">
      <w:r w:rsidRPr="008A7184">
        <w:separator/>
      </w:r>
    </w:p>
  </w:footnote>
  <w:footnote w:type="continuationSeparator" w:id="0">
    <w:p w:rsidR="008A7184" w:rsidRPr="008A7184" w:rsidRDefault="008A7184">
      <w:r w:rsidRPr="008A718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84" w:rsidRPr="008A7184" w:rsidRDefault="008A71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81B" w:rsidRPr="008A7184" w:rsidRDefault="00BE15BB" w:rsidP="00FF6652">
    <w:pPr>
      <w:pStyle w:val="Kopfzeile"/>
      <w:tabs>
        <w:tab w:val="left" w:pos="420"/>
      </w:tabs>
    </w:pPr>
    <w:r w:rsidRPr="008A7184">
      <w:rPr>
        <w:lang w:val="de-CH"/>
      </w:rPr>
      <w:drawing>
        <wp:anchor distT="0" distB="0" distL="114300" distR="114300" simplePos="0" relativeHeight="251666432" behindDoc="0" locked="1" layoutInCell="1" allowOverlap="1" wp14:anchorId="08FC71C5" wp14:editId="6688A8DC">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47" w:rsidRPr="008A7184" w:rsidRDefault="00C2381B">
    <w:pPr>
      <w:pStyle w:val="Kopfzeile"/>
    </w:pPr>
    <w:r w:rsidRPr="008A7184">
      <w:rPr>
        <w:lang w:val="de-CH"/>
      </w:rPr>
      <w:drawing>
        <wp:anchor distT="0" distB="0" distL="114300" distR="114300" simplePos="0" relativeHeight="251660288" behindDoc="0" locked="1" layoutInCell="1" allowOverlap="1" wp14:anchorId="77D97D0E" wp14:editId="03EB421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8A7184">
      <w:rPr>
        <w:lang w:val="de-CH"/>
      </w:rPr>
      <w:drawing>
        <wp:anchor distT="0" distB="0" distL="114300" distR="114300" simplePos="0" relativeHeight="251658240" behindDoc="1" locked="1" layoutInCell="1" allowOverlap="1" wp14:anchorId="11F25C4D" wp14:editId="526A52F8">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36B9" w:rsidRPr="00123AA1" w:rsidTr="00685499">
      <w:tc>
        <w:tcPr>
          <w:tcW w:w="5100" w:type="dxa"/>
        </w:tcPr>
        <w:p w:rsidR="00B836B9" w:rsidRPr="00123AA1" w:rsidRDefault="00B836B9" w:rsidP="00FF6652">
          <w:pPr>
            <w:pStyle w:val="Kopfzeile"/>
            <w:rPr>
              <w:color w:val="FFFFFF" w:themeColor="background1"/>
            </w:rPr>
          </w:pPr>
        </w:p>
        <w:p w:rsidR="00B836B9" w:rsidRPr="00123AA1" w:rsidRDefault="00B836B9" w:rsidP="00FF6652">
          <w:pPr>
            <w:pStyle w:val="Kopfzeile"/>
          </w:pPr>
        </w:p>
      </w:tc>
      <w:tc>
        <w:tcPr>
          <w:tcW w:w="4878" w:type="dxa"/>
        </w:tcPr>
        <w:p w:rsidR="00B836B9" w:rsidRPr="00123AA1" w:rsidRDefault="00B836B9" w:rsidP="00FF6652">
          <w:pPr>
            <w:pStyle w:val="Kopfzeile"/>
          </w:pPr>
        </w:p>
      </w:tc>
    </w:tr>
  </w:tbl>
  <w:p w:rsidR="00B836B9" w:rsidRPr="00123AA1" w:rsidRDefault="00B836B9" w:rsidP="00FF6652">
    <w:pPr>
      <w:pStyle w:val="Kopfzeile"/>
      <w:tabs>
        <w:tab w:val="left" w:pos="420"/>
      </w:tabs>
    </w:pPr>
    <w:r w:rsidRPr="00123AA1">
      <w:rPr>
        <w:lang w:val="de-CH"/>
      </w:rPr>
      <w:drawing>
        <wp:anchor distT="0" distB="0" distL="114300" distR="114300" simplePos="0" relativeHeight="251664384" behindDoc="0" locked="1" layoutInCell="1" allowOverlap="1" wp14:anchorId="608EA48B" wp14:editId="5B4B5092">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XB3gtRnJkSXgQEy2G//RqURBzuA34hN+8AUuNFamniQ+mXNhBdj3IuT7KvYq1cbdokCJw8hUG1gDMrOSXZGkEg==" w:salt="IJhu7toLRLt0GYp/ujSu4w=="/>
  <w:defaultTabStop w:val="851"/>
  <w:consecutiveHyphenLimit w:val="3"/>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618"/>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5434508467479&quot;&gt;&lt;Field Name=&quot;IDName&quot; Value=&quot;GSI ALB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lters- und Behindertenamt&quot;/&gt;&lt;Field Name=&quot;DepartmentDe_2&quot; Value=&quot;&quot;/&gt;&lt;Field Name=&quot;DepartmentDe_3&quot; Value=&quot;&quot;/&gt;&lt;Field Name=&quot;DepartmentDe_4&quot; Value=&quot;&quot;/&gt;&lt;Field Name=&quot;DepartmentFr_1&quot; Value=&quot;Office des personnes âgées&quot;/&gt;&lt;Field Name=&quot;DepartmentFr_2&quot; Value=&quot;et des personnes handicapées&quot;/&gt;&lt;Field Name=&quot;DepartmentFr_3&quot; Value=&quot;&quot;/&gt;&lt;Field Name=&quot;DepartmentFr_4&quot; Value=&quot;&quot;/&gt;&lt;Field Name=&quot;DepartmentFR_PP&quot; Value=&quot;Office des personnes âgées et handicapées&quot;/&gt;&lt;Field Name=&quot;Address1&quot; Value=&quot;Rathausgasse 1&quot;/&gt;&lt;Field Name=&quot;Address2&quot; Value=&quot;Case postale&quot;/&gt;&lt;Field Name=&quot;Address3&quot; Value=&quot;3000 Berne 8&quot;/&gt;&lt;Field Name=&quot;OrtDatum&quot; Value=&quot;Berne, le&quot;/&gt;&lt;Field Name=&quot;Telefon&quot; Value=&quot;+41 31 633 42 83&quot;/&gt;&lt;Field Name=&quot;Fax&quot; Value=&quot;+41 31 633 40 19&quot;/&gt;&lt;Field Name=&quot;Email&quot; Value=&quot;info.alba@be.ch&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LBA, Rathausgasse 1, Postfach, 3000 Bern 8&quot;/&gt;&lt;Field Name=&quot;Ruecksendeadresse_FR&quot; Value=&quot;DSSI-OPAH, Rathausgasse 1, Case postale, 3000 Berne 8&quot;/&gt;&lt;Field Name=&quot;Data_UID&quot; Value=&quot;2019111415434508467479&quot;/&gt;&lt;Field Name=&quot;Field_Name&quot; Value=&quot;Address2&quot;/&gt;&lt;Field Name=&quot;Field_UID&quot; Value=&quot;20030218192855313093400587&quot;/&gt;&lt;Field Name=&quot;ML_LCID&quot; Value=&quot;4108&quot;/&gt;&lt;Field Name=&quot;ML_Value&quot; Value=&quot;Case postale&quot;/&gt;&lt;/DocProp&gt;&lt;DocProp UID=&quot;2006040509495284662868&quot; EntryUID=&quot;2011033114015391448681&quot;&gt;&lt;Field Name=&quot;IDName&quot; Value=&quot;Graf Marlies, Wissenschaftliche Mitarbeiterin&quot;/&gt;&lt;Field Name=&quot;Name&quot; Value=&quot;Marlies Graf&quot;/&gt;&lt;Field Name=&quot;Title_before_G&quot; Value=&quot;&quot;/&gt;&lt;Field Name=&quot;Title_before_F&quot; Value=&quot;&quot;/&gt;&lt;Field Name=&quot;Title_after_G&quot; Value=&quot;&quot;/&gt;&lt;Field Name=&quot;Title_after_F&quot; Value=&quot;&quot;/&gt;&lt;Field Name=&quot;Function_G&quot; Value=&quot;Wissenschaftliche Mitarbeiterin&quot;/&gt;&lt;Field Name=&quot;Function_F&quot; Value=&quot;Collaboratrice scientifique&quot;/&gt;&lt;Field Name=&quot;DirectPhone&quot; Value=&quot;+41 31 633 40 25&quot;/&gt;&lt;Field Name=&quot;DirectFax&quot; Value=&quot;+41 31 633 40 19&quot;/&gt;&lt;Field Name=&quot;Mobile&quot; Value=&quot;&quot;/&gt;&lt;Field Name=&quot;EMail&quot; Value=&quot;marlies.graf@be.ch&quot;/&gt;&lt;Field Name=&quot;Initials&quot; Value=&quot;mb&quot;/&gt;&lt;Field Name=&quot;Unit_G&quot; Value=&quot;Abteilung Finanzen&quot;/&gt;&lt;Field Name=&quot;Unit_F&quot; Value=&quot;Division Finances&quot;/&gt;&lt;Field Name=&quot;UnitAddress&quot; Value=&quot;Rathausgasse 1&quot;/&gt;&lt;Field Name=&quot;UnitZIP&quot; Value=&quot;3011&quot;/&gt;&lt;Field Name=&quot;UnitCity&quot; Value=&quot;Bern&quot;/&gt;&lt;Field Name=&quot;SignaturePicture&quot; Value=&quot;&quot;/&gt;&lt;Field Name=&quot;Data_UID&quot; Value=&quot;2011033114015391448681&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2011033114015391448681&quot;&gt;&lt;Field Name=&quot;IDName&quot; Value=&quot;Graf Marlies, Wissenschaftliche Mitarbeiterin&quot;/&gt;&lt;Field Name=&quot;Name&quot; Value=&quot;Marlies Graf&quot;/&gt;&lt;Field Name=&quot;Title_before_G&quot; Value=&quot;&quot;/&gt;&lt;Field Name=&quot;Title_before_F&quot; Value=&quot;&quot;/&gt;&lt;Field Name=&quot;Title_after_G&quot; Value=&quot;&quot;/&gt;&lt;Field Name=&quot;Title_after_F&quot; Value=&quot;&quot;/&gt;&lt;Field Name=&quot;Function_G&quot; Value=&quot;Wissenschaftliche Mitarbeiterin&quot;/&gt;&lt;Field Name=&quot;Function_F&quot; Value=&quot;Collaboratrice scientifique&quot;/&gt;&lt;Field Name=&quot;DirectPhone&quot; Value=&quot;+41 31 633 40 25&quot;/&gt;&lt;Field Name=&quot;DirectFax&quot; Value=&quot;+41 31 633 40 19&quot;/&gt;&lt;Field Name=&quot;Mobile&quot; Value=&quot;&quot;/&gt;&lt;Field Name=&quot;EMail&quot; Value=&quot;marlies.graf@be.ch&quot;/&gt;&lt;Field Name=&quot;Initials&quot; Value=&quot;mb&quot;/&gt;&lt;Field Name=&quot;Unit_G&quot; Value=&quot;Abteilung Finanzen&quot;/&gt;&lt;Field Name=&quot;Unit_F&quot; Value=&quot;Division Finances&quot;/&gt;&lt;Field Name=&quot;UnitAddress&quot; Value=&quot;Rathausgasse 1&quot;/&gt;&lt;Field Name=&quot;UnitZIP&quot; Value=&quot;3011&quot;/&gt;&lt;Field Name=&quot;UnitCity&quot; Value=&quot;Bern&quot;/&gt;&lt;Field Name=&quot;SignaturePicture&quot; Value=&quot;&quot;/&gt;&lt;Field Name=&quot;Data_UID&quot; Value=&quot;2011033114015391448681&quot;/&gt;&lt;Field Name=&quot;Field_Name&quot; Value=&quot;&quot;/&gt;&lt;Field Name=&quot;Field_UID&quot; Value=&quot;&quot;/&gt;&lt;Field Name=&quot;ML_LCID&quot; Value=&quot;&quot;/&gt;&lt;Field Name=&quot;ML_Value&quot; Value=&quot;&quot;/&gt;&lt;/DocProp&gt;&lt;DocProp UID=&quot;2002122010583847234010578&quot; EntryUID=&quot;2011033114015391448681&quot;&gt;&lt;Field Name=&quot;IDName&quot; Value=&quot;Graf Marlies, Wissenschaftliche Mitarbeiterin&quot;/&gt;&lt;Field Name=&quot;Name&quot; Value=&quot;Marlies Graf&quot;/&gt;&lt;Field Name=&quot;Title_before_G&quot; Value=&quot;&quot;/&gt;&lt;Field Name=&quot;Title_before_F&quot; Value=&quot;&quot;/&gt;&lt;Field Name=&quot;Title_after_G&quot; Value=&quot;&quot;/&gt;&lt;Field Name=&quot;Title_after_F&quot; Value=&quot;&quot;/&gt;&lt;Field Name=&quot;Function_G&quot; Value=&quot;Wissenschaftliche Mitarbeiterin&quot;/&gt;&lt;Field Name=&quot;Function_F&quot; Value=&quot;Collaboratrice scientifique&quot;/&gt;&lt;Field Name=&quot;DirectPhone&quot; Value=&quot;+41 31 633 40 25&quot;/&gt;&lt;Field Name=&quot;DirectFax&quot; Value=&quot;+41 31 633 40 19&quot;/&gt;&lt;Field Name=&quot;Mobile&quot; Value=&quot;&quot;/&gt;&lt;Field Name=&quot;EMail&quot; Value=&quot;marlies.graf@be.ch&quot;/&gt;&lt;Field Name=&quot;Initials&quot; Value=&quot;mb&quot;/&gt;&lt;Field Name=&quot;Unit_G&quot; Value=&quot;Abteilung Finanzen&quot;/&gt;&lt;Field Name=&quot;Unit_F&quot; Value=&quot;Division Finances&quot;/&gt;&lt;Field Name=&quot;UnitAddress&quot; Value=&quot;Rathausgasse 1&quot;/&gt;&lt;Field Name=&quot;UnitZIP&quot; Value=&quot;3011&quot;/&gt;&lt;Field Name=&quot;UnitCity&quot; Value=&quot;Bern&quot;/&gt;&lt;Field Name=&quot;SignaturePicture&quot; Value=&quot;&quot;/&gt;&lt;Field Name=&quot;Data_UID&quot; Value=&quot;201103311401539144868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Aucune indication&quot;/&gt;&lt;/DocProp&gt;&lt;/DocProps&gt;_x000d_"/>
    <w:docVar w:name="OawDocumentLanguageID" w:val="4108"/>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8A7184"/>
    <w:rsid w:val="000002A5"/>
    <w:rsid w:val="00000C1D"/>
    <w:rsid w:val="00001886"/>
    <w:rsid w:val="00002B8D"/>
    <w:rsid w:val="00002D47"/>
    <w:rsid w:val="00004332"/>
    <w:rsid w:val="00004354"/>
    <w:rsid w:val="00007904"/>
    <w:rsid w:val="0001180F"/>
    <w:rsid w:val="000139BD"/>
    <w:rsid w:val="0001568C"/>
    <w:rsid w:val="00022448"/>
    <w:rsid w:val="000231B0"/>
    <w:rsid w:val="00023E45"/>
    <w:rsid w:val="00024529"/>
    <w:rsid w:val="000252CF"/>
    <w:rsid w:val="0002542A"/>
    <w:rsid w:val="00025E24"/>
    <w:rsid w:val="000260A8"/>
    <w:rsid w:val="000334D6"/>
    <w:rsid w:val="00040CC5"/>
    <w:rsid w:val="00040FD6"/>
    <w:rsid w:val="00042314"/>
    <w:rsid w:val="00042D27"/>
    <w:rsid w:val="00043B70"/>
    <w:rsid w:val="00044A51"/>
    <w:rsid w:val="00044D14"/>
    <w:rsid w:val="00045131"/>
    <w:rsid w:val="00046F4D"/>
    <w:rsid w:val="0005055C"/>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D31AA"/>
    <w:rsid w:val="000D6408"/>
    <w:rsid w:val="000E0862"/>
    <w:rsid w:val="000E2428"/>
    <w:rsid w:val="000E4BE2"/>
    <w:rsid w:val="000E4CA2"/>
    <w:rsid w:val="000E7CA3"/>
    <w:rsid w:val="000E7D64"/>
    <w:rsid w:val="000F267E"/>
    <w:rsid w:val="000F6D48"/>
    <w:rsid w:val="000F79CA"/>
    <w:rsid w:val="00100419"/>
    <w:rsid w:val="001006CE"/>
    <w:rsid w:val="0010098D"/>
    <w:rsid w:val="0010210C"/>
    <w:rsid w:val="00104BB7"/>
    <w:rsid w:val="00105406"/>
    <w:rsid w:val="00105C27"/>
    <w:rsid w:val="00105F42"/>
    <w:rsid w:val="00106082"/>
    <w:rsid w:val="001074A6"/>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806B9"/>
    <w:rsid w:val="0018281A"/>
    <w:rsid w:val="00183D4D"/>
    <w:rsid w:val="00184153"/>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5040"/>
    <w:rsid w:val="001F68ED"/>
    <w:rsid w:val="002009FE"/>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63A3"/>
    <w:rsid w:val="00240695"/>
    <w:rsid w:val="00242359"/>
    <w:rsid w:val="00243529"/>
    <w:rsid w:val="00244E0D"/>
    <w:rsid w:val="002507BD"/>
    <w:rsid w:val="00252DB7"/>
    <w:rsid w:val="00253748"/>
    <w:rsid w:val="00253FD3"/>
    <w:rsid w:val="00257163"/>
    <w:rsid w:val="002571B1"/>
    <w:rsid w:val="002645DC"/>
    <w:rsid w:val="002650E6"/>
    <w:rsid w:val="002669C5"/>
    <w:rsid w:val="00267613"/>
    <w:rsid w:val="00271915"/>
    <w:rsid w:val="00272287"/>
    <w:rsid w:val="00276705"/>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1C43"/>
    <w:rsid w:val="002B1E64"/>
    <w:rsid w:val="002B3964"/>
    <w:rsid w:val="002B7B5A"/>
    <w:rsid w:val="002C0DF8"/>
    <w:rsid w:val="002C1E49"/>
    <w:rsid w:val="002C2B4F"/>
    <w:rsid w:val="002C343A"/>
    <w:rsid w:val="002C359A"/>
    <w:rsid w:val="002C4086"/>
    <w:rsid w:val="002D3DF6"/>
    <w:rsid w:val="002E0B33"/>
    <w:rsid w:val="002E54EB"/>
    <w:rsid w:val="002E5FAE"/>
    <w:rsid w:val="002E682F"/>
    <w:rsid w:val="002F0E22"/>
    <w:rsid w:val="002F2CD7"/>
    <w:rsid w:val="002F3B70"/>
    <w:rsid w:val="002F480A"/>
    <w:rsid w:val="002F6D01"/>
    <w:rsid w:val="002F77A6"/>
    <w:rsid w:val="00300C1E"/>
    <w:rsid w:val="003010ED"/>
    <w:rsid w:val="00303785"/>
    <w:rsid w:val="00304024"/>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48D9"/>
    <w:rsid w:val="003449A4"/>
    <w:rsid w:val="00345339"/>
    <w:rsid w:val="00345EF6"/>
    <w:rsid w:val="00346AC7"/>
    <w:rsid w:val="00355276"/>
    <w:rsid w:val="00355935"/>
    <w:rsid w:val="00357B7E"/>
    <w:rsid w:val="00362257"/>
    <w:rsid w:val="00365886"/>
    <w:rsid w:val="00365931"/>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A06C1"/>
    <w:rsid w:val="003A0EAA"/>
    <w:rsid w:val="003A293A"/>
    <w:rsid w:val="003A5C7A"/>
    <w:rsid w:val="003A7DFB"/>
    <w:rsid w:val="003B0D37"/>
    <w:rsid w:val="003B1612"/>
    <w:rsid w:val="003B67F4"/>
    <w:rsid w:val="003B6E89"/>
    <w:rsid w:val="003C7AEF"/>
    <w:rsid w:val="003D41C5"/>
    <w:rsid w:val="003D4EEE"/>
    <w:rsid w:val="003D5BA7"/>
    <w:rsid w:val="003D7242"/>
    <w:rsid w:val="003E052B"/>
    <w:rsid w:val="003E3DFB"/>
    <w:rsid w:val="003E46AD"/>
    <w:rsid w:val="003E77DF"/>
    <w:rsid w:val="003E7A3F"/>
    <w:rsid w:val="003E7CC4"/>
    <w:rsid w:val="003F1FE7"/>
    <w:rsid w:val="003F28E9"/>
    <w:rsid w:val="003F610B"/>
    <w:rsid w:val="003F6184"/>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F98"/>
    <w:rsid w:val="00443C6E"/>
    <w:rsid w:val="00445D2B"/>
    <w:rsid w:val="004472F7"/>
    <w:rsid w:val="004506F2"/>
    <w:rsid w:val="00450991"/>
    <w:rsid w:val="00451317"/>
    <w:rsid w:val="00453852"/>
    <w:rsid w:val="0045460B"/>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E07"/>
    <w:rsid w:val="004C5FA6"/>
    <w:rsid w:val="004C6CF9"/>
    <w:rsid w:val="004D104D"/>
    <w:rsid w:val="004D5C7D"/>
    <w:rsid w:val="004E0447"/>
    <w:rsid w:val="004E1981"/>
    <w:rsid w:val="004E5C37"/>
    <w:rsid w:val="004E7468"/>
    <w:rsid w:val="004F35B8"/>
    <w:rsid w:val="004F3702"/>
    <w:rsid w:val="004F42A9"/>
    <w:rsid w:val="004F4C96"/>
    <w:rsid w:val="004F5462"/>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4E2"/>
    <w:rsid w:val="00553B23"/>
    <w:rsid w:val="00555C99"/>
    <w:rsid w:val="00557113"/>
    <w:rsid w:val="00557308"/>
    <w:rsid w:val="00560A7E"/>
    <w:rsid w:val="005643BB"/>
    <w:rsid w:val="0056693A"/>
    <w:rsid w:val="0056720E"/>
    <w:rsid w:val="00567415"/>
    <w:rsid w:val="00577A3D"/>
    <w:rsid w:val="0058050C"/>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B0ADF"/>
    <w:rsid w:val="005B3B24"/>
    <w:rsid w:val="005B3D70"/>
    <w:rsid w:val="005B57D7"/>
    <w:rsid w:val="005C1B96"/>
    <w:rsid w:val="005C5E32"/>
    <w:rsid w:val="005D1237"/>
    <w:rsid w:val="005D163E"/>
    <w:rsid w:val="005D4E20"/>
    <w:rsid w:val="005D79DB"/>
    <w:rsid w:val="005D7F56"/>
    <w:rsid w:val="005E110D"/>
    <w:rsid w:val="005E4E42"/>
    <w:rsid w:val="005E7427"/>
    <w:rsid w:val="005E7E3B"/>
    <w:rsid w:val="005F17C5"/>
    <w:rsid w:val="005F381B"/>
    <w:rsid w:val="005F43A0"/>
    <w:rsid w:val="005F5606"/>
    <w:rsid w:val="005F63E5"/>
    <w:rsid w:val="00605EF9"/>
    <w:rsid w:val="006062FE"/>
    <w:rsid w:val="006064CE"/>
    <w:rsid w:val="00607715"/>
    <w:rsid w:val="00611C00"/>
    <w:rsid w:val="00611F49"/>
    <w:rsid w:val="00612326"/>
    <w:rsid w:val="0061715B"/>
    <w:rsid w:val="0062010B"/>
    <w:rsid w:val="006208F5"/>
    <w:rsid w:val="006222F5"/>
    <w:rsid w:val="00630CD1"/>
    <w:rsid w:val="0063352C"/>
    <w:rsid w:val="00633DBB"/>
    <w:rsid w:val="00634439"/>
    <w:rsid w:val="00634C2C"/>
    <w:rsid w:val="00641B62"/>
    <w:rsid w:val="00641CF6"/>
    <w:rsid w:val="00643251"/>
    <w:rsid w:val="006443AF"/>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642"/>
    <w:rsid w:val="006E7FA8"/>
    <w:rsid w:val="006F3FE9"/>
    <w:rsid w:val="006F684B"/>
    <w:rsid w:val="00701573"/>
    <w:rsid w:val="00701B95"/>
    <w:rsid w:val="00706257"/>
    <w:rsid w:val="00706FA1"/>
    <w:rsid w:val="007115F8"/>
    <w:rsid w:val="00711610"/>
    <w:rsid w:val="00711F3C"/>
    <w:rsid w:val="00712CE8"/>
    <w:rsid w:val="00713603"/>
    <w:rsid w:val="00716023"/>
    <w:rsid w:val="0072323E"/>
    <w:rsid w:val="007237B2"/>
    <w:rsid w:val="00724281"/>
    <w:rsid w:val="007267FF"/>
    <w:rsid w:val="00726E75"/>
    <w:rsid w:val="00730FCB"/>
    <w:rsid w:val="00740543"/>
    <w:rsid w:val="00743D20"/>
    <w:rsid w:val="00747CBE"/>
    <w:rsid w:val="007514B9"/>
    <w:rsid w:val="007516F5"/>
    <w:rsid w:val="00752C45"/>
    <w:rsid w:val="0076101E"/>
    <w:rsid w:val="00761036"/>
    <w:rsid w:val="007613AF"/>
    <w:rsid w:val="007613B9"/>
    <w:rsid w:val="00762783"/>
    <w:rsid w:val="00762D0F"/>
    <w:rsid w:val="007639BD"/>
    <w:rsid w:val="007640FB"/>
    <w:rsid w:val="00765219"/>
    <w:rsid w:val="00767FBD"/>
    <w:rsid w:val="007740C9"/>
    <w:rsid w:val="00776C5A"/>
    <w:rsid w:val="00782E7E"/>
    <w:rsid w:val="00784071"/>
    <w:rsid w:val="00793E66"/>
    <w:rsid w:val="007961DF"/>
    <w:rsid w:val="007A234C"/>
    <w:rsid w:val="007A3944"/>
    <w:rsid w:val="007A3EBB"/>
    <w:rsid w:val="007A7B93"/>
    <w:rsid w:val="007B57B6"/>
    <w:rsid w:val="007C062E"/>
    <w:rsid w:val="007C1ED8"/>
    <w:rsid w:val="007C2009"/>
    <w:rsid w:val="007C2228"/>
    <w:rsid w:val="007C4472"/>
    <w:rsid w:val="007C6AB3"/>
    <w:rsid w:val="007C7082"/>
    <w:rsid w:val="007C7B75"/>
    <w:rsid w:val="007C7C56"/>
    <w:rsid w:val="007D29E8"/>
    <w:rsid w:val="007D3BBA"/>
    <w:rsid w:val="007D5E3D"/>
    <w:rsid w:val="007D728A"/>
    <w:rsid w:val="007D7C96"/>
    <w:rsid w:val="007E0390"/>
    <w:rsid w:val="007E059D"/>
    <w:rsid w:val="007E7E05"/>
    <w:rsid w:val="007F0C74"/>
    <w:rsid w:val="007F0F48"/>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20152"/>
    <w:rsid w:val="0082330C"/>
    <w:rsid w:val="008237F8"/>
    <w:rsid w:val="00825083"/>
    <w:rsid w:val="0082523C"/>
    <w:rsid w:val="00827488"/>
    <w:rsid w:val="0082798D"/>
    <w:rsid w:val="0083034B"/>
    <w:rsid w:val="008322C0"/>
    <w:rsid w:val="00832A31"/>
    <w:rsid w:val="00841468"/>
    <w:rsid w:val="00842209"/>
    <w:rsid w:val="00842F39"/>
    <w:rsid w:val="00844E6C"/>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7A88"/>
    <w:rsid w:val="0088071F"/>
    <w:rsid w:val="00884CAE"/>
    <w:rsid w:val="00886692"/>
    <w:rsid w:val="00890E0D"/>
    <w:rsid w:val="008913D6"/>
    <w:rsid w:val="00896389"/>
    <w:rsid w:val="00897044"/>
    <w:rsid w:val="00897113"/>
    <w:rsid w:val="008A0B15"/>
    <w:rsid w:val="008A0EED"/>
    <w:rsid w:val="008A480B"/>
    <w:rsid w:val="008A5328"/>
    <w:rsid w:val="008A7184"/>
    <w:rsid w:val="008A78F8"/>
    <w:rsid w:val="008B02FC"/>
    <w:rsid w:val="008B0C14"/>
    <w:rsid w:val="008B40D9"/>
    <w:rsid w:val="008B5A03"/>
    <w:rsid w:val="008B6626"/>
    <w:rsid w:val="008C15D4"/>
    <w:rsid w:val="008C1EBB"/>
    <w:rsid w:val="008C5072"/>
    <w:rsid w:val="008D0610"/>
    <w:rsid w:val="008D0704"/>
    <w:rsid w:val="008D0BF7"/>
    <w:rsid w:val="008D7ADE"/>
    <w:rsid w:val="008E0D53"/>
    <w:rsid w:val="008E2E30"/>
    <w:rsid w:val="008F02E6"/>
    <w:rsid w:val="008F2695"/>
    <w:rsid w:val="008F3E24"/>
    <w:rsid w:val="008F41DC"/>
    <w:rsid w:val="008F4846"/>
    <w:rsid w:val="008F5A38"/>
    <w:rsid w:val="00904C14"/>
    <w:rsid w:val="00904CA5"/>
    <w:rsid w:val="00905132"/>
    <w:rsid w:val="00905189"/>
    <w:rsid w:val="00905966"/>
    <w:rsid w:val="00906BE0"/>
    <w:rsid w:val="00917686"/>
    <w:rsid w:val="009227ED"/>
    <w:rsid w:val="00924872"/>
    <w:rsid w:val="00925789"/>
    <w:rsid w:val="0092600B"/>
    <w:rsid w:val="0093054A"/>
    <w:rsid w:val="00935DB4"/>
    <w:rsid w:val="00936E0C"/>
    <w:rsid w:val="00940C25"/>
    <w:rsid w:val="00941DEF"/>
    <w:rsid w:val="00945CD5"/>
    <w:rsid w:val="00951B10"/>
    <w:rsid w:val="00951F20"/>
    <w:rsid w:val="00953997"/>
    <w:rsid w:val="00954E0A"/>
    <w:rsid w:val="00955258"/>
    <w:rsid w:val="00956703"/>
    <w:rsid w:val="009579B6"/>
    <w:rsid w:val="00962B04"/>
    <w:rsid w:val="009676E7"/>
    <w:rsid w:val="00967B46"/>
    <w:rsid w:val="009713F2"/>
    <w:rsid w:val="0097415F"/>
    <w:rsid w:val="0097590A"/>
    <w:rsid w:val="009876C5"/>
    <w:rsid w:val="0098793C"/>
    <w:rsid w:val="00987B66"/>
    <w:rsid w:val="009906EE"/>
    <w:rsid w:val="00990E17"/>
    <w:rsid w:val="00991A2D"/>
    <w:rsid w:val="009935D9"/>
    <w:rsid w:val="00995E20"/>
    <w:rsid w:val="00995F05"/>
    <w:rsid w:val="00996A3D"/>
    <w:rsid w:val="009A353D"/>
    <w:rsid w:val="009B0C1C"/>
    <w:rsid w:val="009B3D60"/>
    <w:rsid w:val="009C0B77"/>
    <w:rsid w:val="009C12F3"/>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207D"/>
    <w:rsid w:val="00A02515"/>
    <w:rsid w:val="00A03765"/>
    <w:rsid w:val="00A05737"/>
    <w:rsid w:val="00A05CC6"/>
    <w:rsid w:val="00A07128"/>
    <w:rsid w:val="00A07482"/>
    <w:rsid w:val="00A10ECA"/>
    <w:rsid w:val="00A10F5D"/>
    <w:rsid w:val="00A13F5F"/>
    <w:rsid w:val="00A1587A"/>
    <w:rsid w:val="00A15ED1"/>
    <w:rsid w:val="00A16EAE"/>
    <w:rsid w:val="00A216F8"/>
    <w:rsid w:val="00A2247B"/>
    <w:rsid w:val="00A23824"/>
    <w:rsid w:val="00A246E4"/>
    <w:rsid w:val="00A27C3A"/>
    <w:rsid w:val="00A372E4"/>
    <w:rsid w:val="00A42955"/>
    <w:rsid w:val="00A434D9"/>
    <w:rsid w:val="00A448EC"/>
    <w:rsid w:val="00A45CAA"/>
    <w:rsid w:val="00A53162"/>
    <w:rsid w:val="00A54BCA"/>
    <w:rsid w:val="00A575C3"/>
    <w:rsid w:val="00A57B99"/>
    <w:rsid w:val="00A605B3"/>
    <w:rsid w:val="00A63A78"/>
    <w:rsid w:val="00A64124"/>
    <w:rsid w:val="00A6503D"/>
    <w:rsid w:val="00A66278"/>
    <w:rsid w:val="00A706E0"/>
    <w:rsid w:val="00A70B67"/>
    <w:rsid w:val="00A718B9"/>
    <w:rsid w:val="00A71CC5"/>
    <w:rsid w:val="00A76703"/>
    <w:rsid w:val="00A778A2"/>
    <w:rsid w:val="00A83353"/>
    <w:rsid w:val="00A84437"/>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C59"/>
    <w:rsid w:val="00AD47AE"/>
    <w:rsid w:val="00AD4BEC"/>
    <w:rsid w:val="00AD7FDF"/>
    <w:rsid w:val="00AE1B37"/>
    <w:rsid w:val="00AE2D44"/>
    <w:rsid w:val="00AE5D62"/>
    <w:rsid w:val="00AE66A9"/>
    <w:rsid w:val="00AE6C6B"/>
    <w:rsid w:val="00AF2C95"/>
    <w:rsid w:val="00AF486A"/>
    <w:rsid w:val="00AF5AD1"/>
    <w:rsid w:val="00AF7488"/>
    <w:rsid w:val="00AF75CA"/>
    <w:rsid w:val="00B0183D"/>
    <w:rsid w:val="00B059A1"/>
    <w:rsid w:val="00B0709A"/>
    <w:rsid w:val="00B0732A"/>
    <w:rsid w:val="00B107D9"/>
    <w:rsid w:val="00B12C33"/>
    <w:rsid w:val="00B13226"/>
    <w:rsid w:val="00B15B0E"/>
    <w:rsid w:val="00B251AC"/>
    <w:rsid w:val="00B25A7F"/>
    <w:rsid w:val="00B25D84"/>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44B2"/>
    <w:rsid w:val="00B72AB6"/>
    <w:rsid w:val="00B75C6C"/>
    <w:rsid w:val="00B77B2D"/>
    <w:rsid w:val="00B80714"/>
    <w:rsid w:val="00B812A3"/>
    <w:rsid w:val="00B82901"/>
    <w:rsid w:val="00B836B9"/>
    <w:rsid w:val="00B87EB3"/>
    <w:rsid w:val="00B93B7B"/>
    <w:rsid w:val="00B970CE"/>
    <w:rsid w:val="00B97982"/>
    <w:rsid w:val="00BA045D"/>
    <w:rsid w:val="00BA601A"/>
    <w:rsid w:val="00BA64D1"/>
    <w:rsid w:val="00BA675A"/>
    <w:rsid w:val="00BA7D0F"/>
    <w:rsid w:val="00BB09EF"/>
    <w:rsid w:val="00BB243D"/>
    <w:rsid w:val="00BB50FB"/>
    <w:rsid w:val="00BB5AE4"/>
    <w:rsid w:val="00BB77AC"/>
    <w:rsid w:val="00BB7AE9"/>
    <w:rsid w:val="00BC019F"/>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67D4"/>
    <w:rsid w:val="00BF07B9"/>
    <w:rsid w:val="00BF28FC"/>
    <w:rsid w:val="00BF4370"/>
    <w:rsid w:val="00BF468F"/>
    <w:rsid w:val="00BF566B"/>
    <w:rsid w:val="00BF6336"/>
    <w:rsid w:val="00BF7896"/>
    <w:rsid w:val="00C06374"/>
    <w:rsid w:val="00C06728"/>
    <w:rsid w:val="00C06A8B"/>
    <w:rsid w:val="00C06E54"/>
    <w:rsid w:val="00C10155"/>
    <w:rsid w:val="00C1235B"/>
    <w:rsid w:val="00C142D3"/>
    <w:rsid w:val="00C16D11"/>
    <w:rsid w:val="00C21BA1"/>
    <w:rsid w:val="00C22BC2"/>
    <w:rsid w:val="00C2381B"/>
    <w:rsid w:val="00C23D85"/>
    <w:rsid w:val="00C24B86"/>
    <w:rsid w:val="00C25D12"/>
    <w:rsid w:val="00C32E47"/>
    <w:rsid w:val="00C335AC"/>
    <w:rsid w:val="00C33B25"/>
    <w:rsid w:val="00C34549"/>
    <w:rsid w:val="00C358F6"/>
    <w:rsid w:val="00C35AF9"/>
    <w:rsid w:val="00C35F4E"/>
    <w:rsid w:val="00C4027A"/>
    <w:rsid w:val="00C41F55"/>
    <w:rsid w:val="00C42D78"/>
    <w:rsid w:val="00C450FF"/>
    <w:rsid w:val="00C45CCD"/>
    <w:rsid w:val="00C47BBB"/>
    <w:rsid w:val="00C50369"/>
    <w:rsid w:val="00C5096E"/>
    <w:rsid w:val="00C544A6"/>
    <w:rsid w:val="00C573AE"/>
    <w:rsid w:val="00C61874"/>
    <w:rsid w:val="00C62F4E"/>
    <w:rsid w:val="00C6359B"/>
    <w:rsid w:val="00C67212"/>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2DAE"/>
    <w:rsid w:val="00C94968"/>
    <w:rsid w:val="00C9796B"/>
    <w:rsid w:val="00CA17CA"/>
    <w:rsid w:val="00CA3E54"/>
    <w:rsid w:val="00CA41A6"/>
    <w:rsid w:val="00CA4594"/>
    <w:rsid w:val="00CA4A03"/>
    <w:rsid w:val="00CA6401"/>
    <w:rsid w:val="00CA6445"/>
    <w:rsid w:val="00CB1E1D"/>
    <w:rsid w:val="00CB30D5"/>
    <w:rsid w:val="00CB3210"/>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613B"/>
    <w:rsid w:val="00D20A9E"/>
    <w:rsid w:val="00D24584"/>
    <w:rsid w:val="00D3043F"/>
    <w:rsid w:val="00D304F6"/>
    <w:rsid w:val="00D31073"/>
    <w:rsid w:val="00D31DAF"/>
    <w:rsid w:val="00D32661"/>
    <w:rsid w:val="00D36551"/>
    <w:rsid w:val="00D42E30"/>
    <w:rsid w:val="00D4409D"/>
    <w:rsid w:val="00D540F8"/>
    <w:rsid w:val="00D55C04"/>
    <w:rsid w:val="00D55D19"/>
    <w:rsid w:val="00D56076"/>
    <w:rsid w:val="00D6207C"/>
    <w:rsid w:val="00D645C1"/>
    <w:rsid w:val="00D64B6B"/>
    <w:rsid w:val="00D64DC2"/>
    <w:rsid w:val="00D6593F"/>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8B"/>
    <w:rsid w:val="00DC3B6F"/>
    <w:rsid w:val="00DC63B1"/>
    <w:rsid w:val="00DD0E50"/>
    <w:rsid w:val="00DD2123"/>
    <w:rsid w:val="00DD5C75"/>
    <w:rsid w:val="00DE409C"/>
    <w:rsid w:val="00DE480B"/>
    <w:rsid w:val="00DE4FC1"/>
    <w:rsid w:val="00DE6567"/>
    <w:rsid w:val="00DE717C"/>
    <w:rsid w:val="00DF59F3"/>
    <w:rsid w:val="00DF7379"/>
    <w:rsid w:val="00DF754E"/>
    <w:rsid w:val="00E0021F"/>
    <w:rsid w:val="00E00A1D"/>
    <w:rsid w:val="00E048B5"/>
    <w:rsid w:val="00E05CDE"/>
    <w:rsid w:val="00E10269"/>
    <w:rsid w:val="00E116DB"/>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368A"/>
    <w:rsid w:val="00E53FC9"/>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3E9F"/>
    <w:rsid w:val="00F064FD"/>
    <w:rsid w:val="00F075CE"/>
    <w:rsid w:val="00F07FF2"/>
    <w:rsid w:val="00F10B33"/>
    <w:rsid w:val="00F11761"/>
    <w:rsid w:val="00F123C7"/>
    <w:rsid w:val="00F126AD"/>
    <w:rsid w:val="00F13F9F"/>
    <w:rsid w:val="00F141F1"/>
    <w:rsid w:val="00F20482"/>
    <w:rsid w:val="00F211CC"/>
    <w:rsid w:val="00F2276F"/>
    <w:rsid w:val="00F22F92"/>
    <w:rsid w:val="00F25EFA"/>
    <w:rsid w:val="00F26331"/>
    <w:rsid w:val="00F27692"/>
    <w:rsid w:val="00F31082"/>
    <w:rsid w:val="00F32D9E"/>
    <w:rsid w:val="00F36402"/>
    <w:rsid w:val="00F41738"/>
    <w:rsid w:val="00F45FBD"/>
    <w:rsid w:val="00F4602F"/>
    <w:rsid w:val="00F51D27"/>
    <w:rsid w:val="00F5295F"/>
    <w:rsid w:val="00F5408D"/>
    <w:rsid w:val="00F555B6"/>
    <w:rsid w:val="00F5711E"/>
    <w:rsid w:val="00F57672"/>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299B"/>
    <w:rsid w:val="00F83F7D"/>
    <w:rsid w:val="00F863A0"/>
    <w:rsid w:val="00F91E29"/>
    <w:rsid w:val="00F9553F"/>
    <w:rsid w:val="00F97B81"/>
    <w:rsid w:val="00FA01EE"/>
    <w:rsid w:val="00FA14F9"/>
    <w:rsid w:val="00FA23B8"/>
    <w:rsid w:val="00FA41ED"/>
    <w:rsid w:val="00FB13B1"/>
    <w:rsid w:val="00FB179E"/>
    <w:rsid w:val="00FB1C56"/>
    <w:rsid w:val="00FB1D41"/>
    <w:rsid w:val="00FB2736"/>
    <w:rsid w:val="00FB512C"/>
    <w:rsid w:val="00FB645F"/>
    <w:rsid w:val="00FB71F2"/>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7089"/>
    <w:rsid w:val="00FE72AD"/>
    <w:rsid w:val="00FE7F19"/>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lang w:val="fr-CH"/>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fr-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fr-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D99D2A6B7640C0B17BC35410F0051B"/>
        <w:category>
          <w:name w:val="Allgemein"/>
          <w:gallery w:val="placeholder"/>
        </w:category>
        <w:types>
          <w:type w:val="bbPlcHdr"/>
        </w:types>
        <w:behaviors>
          <w:behavior w:val="content"/>
        </w:behaviors>
        <w:guid w:val="{578706EE-BC60-47E4-A058-91F33EDC0AAD}"/>
      </w:docPartPr>
      <w:docPartBody>
        <w:p w:rsidR="00B56916" w:rsidRDefault="00B56916">
          <w:pPr>
            <w:pStyle w:val="D5D99D2A6B7640C0B17BC35410F0051B"/>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16"/>
    <w:rsid w:val="00B569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de-CH"/>
    </w:rPr>
  </w:style>
  <w:style w:type="paragraph" w:customStyle="1" w:styleId="D5D99D2A6B7640C0B17BC35410F0051B">
    <w:name w:val="D5D99D2A6B7640C0B17BC35410F00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</officeatwork>
</file>

<file path=customXml/item2.xml><?xml version="1.0" encoding="utf-8"?>
<officeatwork xmlns="http://schemas.officeatwork.com/Media"/>
</file>

<file path=customXml/item3.xml><?xml version="1.0" encoding="utf-8"?>
<officeatwork xmlns="http://schemas.officeatwork.com/CustomXMLPart">
  <AddressBlock/>
</officeatwork>
</file>

<file path=customXml/item4.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5.xml><?xml version="1.0" encoding="utf-8"?>
<officeatwork xmlns="http://schemas.officeatwork.com/Document">eNp7v3u/jUt+cmlual6JnU1wfk5pSWZ+nmeKnY0+MscnMS+9NDE91c7E0MDCRh/OtQnLTC0HqoVScJMAxlEf0w==</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2.xml><?xml version="1.0" encoding="utf-8"?>
<ds:datastoreItem xmlns:ds="http://schemas.openxmlformats.org/officeDocument/2006/customXml" ds:itemID="{266ABE55-E049-409F-9CBD-15A8924B0F65}">
  <ds:schemaRefs>
    <ds:schemaRef ds:uri="http://schemas.officeatwork.com/Media"/>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DF20F474-602E-4888-AD09-7D578490F71F}">
  <ds:schemaRefs>
    <ds:schemaRef ds:uri="http://schemas.officeatwork.com/Formulas"/>
  </ds:schemaRefs>
</ds:datastoreItem>
</file>

<file path=customXml/itemProps5.xml><?xml version="1.0" encoding="utf-8"?>
<ds:datastoreItem xmlns:ds="http://schemas.openxmlformats.org/officeDocument/2006/customXml" ds:itemID="{689BBD46-C29D-4655-AC43-F138195ABA56}">
  <ds:schemaRefs>
    <ds:schemaRef ds:uri="http://schemas.officeatwork.com/Document"/>
  </ds:schemaRefs>
</ds:datastoreItem>
</file>

<file path=customXml/itemProps6.xml><?xml version="1.0" encoding="utf-8"?>
<ds:datastoreItem xmlns:ds="http://schemas.openxmlformats.org/officeDocument/2006/customXml" ds:itemID="{E5D9E26B-963D-4A23-92DC-0E8DA0E8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Rapport sur les indemnités</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les indemnités</dc:title>
  <dc:subject/>
  <dc:creator/>
  <cp:keywords/>
  <dc:description/>
  <cp:lastModifiedBy/>
  <cp:revision>1</cp:revision>
  <dcterms:created xsi:type="dcterms:W3CDTF">2020-04-02T11:39:00Z</dcterms:created>
  <dcterms:modified xsi:type="dcterms:W3CDTF">2024-03-12T14:39:00Z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Author.Name">
    <vt:lpwstr>Marlies Graf</vt:lpwstr>
  </property>
  <property fmtid="{D5CDD505-2E9C-101B-9397-08002B2CF9AE}" pid="5" name="KESB/APEA">
    <vt:lpwstr/>
  </property>
  <property fmtid="{D5CDD505-2E9C-101B-9397-08002B2CF9AE}" pid="6" name="CustomField.pfad">
    <vt:lpwstr>Aucune indication</vt:lpwstr>
  </property>
</Properties>
</file>