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E10" w14:textId="77777777" w:rsidR="00B836B9" w:rsidRPr="008C0703" w:rsidRDefault="00B836B9" w:rsidP="00BE15BB">
      <w:pPr>
        <w:pStyle w:val="1pt"/>
        <w:rPr>
          <w:lang w:val="fr-CH"/>
        </w:rPr>
        <w:sectPr w:rsidR="00B836B9" w:rsidRPr="008C0703" w:rsidSect="00F57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8C0703" w14:paraId="48B14EB3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D51B6F5" w14:textId="13C3B153" w:rsidR="00F57C5A" w:rsidRPr="008C0703" w:rsidRDefault="008C0703" w:rsidP="005C1D53">
            <w:pPr>
              <w:pStyle w:val="Text85pt"/>
              <w:rPr>
                <w:lang w:val="fr-CH"/>
              </w:rPr>
            </w:pPr>
            <w:r w:rsidRPr="008C0703">
              <w:rPr>
                <w:lang w:val="fr-CH"/>
              </w:rPr>
              <w:t>Direction de la santé, des affaires sociales et de l’intégration</w:t>
            </w:r>
          </w:p>
          <w:p w14:paraId="22E4CB78" w14:textId="44CDE3EA" w:rsidR="00136B3F" w:rsidRPr="008C0703" w:rsidRDefault="008C0703" w:rsidP="005C1D53">
            <w:pPr>
              <w:pStyle w:val="Text85pt"/>
              <w:rPr>
                <w:lang w:val="fr-CH"/>
              </w:rPr>
            </w:pPr>
            <w:r w:rsidRPr="008C0703">
              <w:rPr>
                <w:lang w:val="fr-CH"/>
              </w:rPr>
              <w:t>Office de la santé</w:t>
            </w:r>
          </w:p>
          <w:p w14:paraId="3E5E74BD" w14:textId="77777777" w:rsidR="00136B3F" w:rsidRPr="008C0703" w:rsidRDefault="00136B3F" w:rsidP="005C1D53">
            <w:pPr>
              <w:pStyle w:val="Text85pt"/>
              <w:rPr>
                <w:lang w:val="fr-CH"/>
              </w:rPr>
            </w:pPr>
          </w:p>
        </w:tc>
      </w:tr>
      <w:tr w:rsidR="00136B3F" w:rsidRPr="008C0703" w14:paraId="0A615400" w14:textId="77777777" w:rsidTr="00136B3F">
        <w:trPr>
          <w:trHeight w:val="284"/>
        </w:trPr>
        <w:tc>
          <w:tcPr>
            <w:tcW w:w="5102" w:type="dxa"/>
            <w:vMerge/>
          </w:tcPr>
          <w:p w14:paraId="55251346" w14:textId="77777777" w:rsidR="00136B3F" w:rsidRPr="008C0703" w:rsidRDefault="00136B3F" w:rsidP="005C1D53">
            <w:pPr>
              <w:rPr>
                <w:lang w:val="fr-CH"/>
              </w:rPr>
            </w:pPr>
          </w:p>
        </w:tc>
      </w:tr>
      <w:tr w:rsidR="00136B3F" w:rsidRPr="008C0703" w14:paraId="01665659" w14:textId="77777777" w:rsidTr="00136B3F">
        <w:trPr>
          <w:trHeight w:val="284"/>
        </w:trPr>
        <w:tc>
          <w:tcPr>
            <w:tcW w:w="5102" w:type="dxa"/>
            <w:vMerge/>
          </w:tcPr>
          <w:p w14:paraId="52E0493C" w14:textId="77777777" w:rsidR="00136B3F" w:rsidRPr="008C0703" w:rsidRDefault="00136B3F" w:rsidP="005C1D53">
            <w:pPr>
              <w:rPr>
                <w:lang w:val="fr-CH"/>
              </w:rPr>
            </w:pPr>
          </w:p>
        </w:tc>
      </w:tr>
    </w:tbl>
    <w:p w14:paraId="23697901" w14:textId="172169CF" w:rsidR="00183609" w:rsidRPr="008C0703" w:rsidRDefault="008C0703" w:rsidP="00183609">
      <w:pPr>
        <w:pStyle w:val="Brieftitel"/>
        <w:pBdr>
          <w:bottom w:val="single" w:sz="12" w:space="0" w:color="auto"/>
        </w:pBdr>
        <w:spacing w:before="0" w:after="0"/>
        <w:contextualSpacing w:val="0"/>
        <w:rPr>
          <w:rFonts w:asciiTheme="minorHAnsi" w:hAnsiTheme="minorHAnsi"/>
          <w:lang w:val="fr-CH"/>
        </w:rPr>
      </w:pPr>
      <w:r w:rsidRPr="008C0703">
        <w:rPr>
          <w:rFonts w:asciiTheme="minorHAnsi" w:hAnsiTheme="minorHAnsi"/>
          <w:lang w:val="fr-CH"/>
        </w:rPr>
        <w:t xml:space="preserve">Etablissements médico-sociaux (EMS) et services de maintien à domicile : </w:t>
      </w:r>
      <w:r w:rsidR="00593644">
        <w:rPr>
          <w:rFonts w:asciiTheme="minorHAnsi" w:hAnsiTheme="minorHAnsi"/>
          <w:lang w:val="fr-CH"/>
        </w:rPr>
        <w:br/>
      </w:r>
      <w:r w:rsidRPr="008C0703">
        <w:rPr>
          <w:rFonts w:asciiTheme="minorHAnsi" w:hAnsiTheme="minorHAnsi"/>
          <w:lang w:val="fr-CH"/>
        </w:rPr>
        <w:t>déclaration spontanée conc</w:t>
      </w:r>
      <w:r>
        <w:rPr>
          <w:rFonts w:asciiTheme="minorHAnsi" w:hAnsiTheme="minorHAnsi"/>
          <w:lang w:val="fr-CH"/>
        </w:rPr>
        <w:t>ernant la direction spécialisée</w:t>
      </w:r>
    </w:p>
    <w:p w14:paraId="02910C8A" w14:textId="77777777" w:rsidR="00183609" w:rsidRPr="008C0703" w:rsidRDefault="00183609" w:rsidP="00183609">
      <w:pPr>
        <w:pStyle w:val="Brieftitel"/>
        <w:spacing w:before="0" w:after="0"/>
        <w:contextualSpacing w:val="0"/>
        <w:rPr>
          <w:rFonts w:asciiTheme="minorHAnsi" w:hAnsiTheme="minorHAnsi"/>
          <w:lang w:val="fr-CH"/>
        </w:rPr>
      </w:pPr>
    </w:p>
    <w:tbl>
      <w:tblPr>
        <w:tblW w:w="9484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6237"/>
      </w:tblGrid>
      <w:tr w:rsidR="00F57C5A" w:rsidRPr="008C0703" w14:paraId="1492664A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76FCA5FD" w14:textId="56DE4D85" w:rsidR="00F57C5A" w:rsidRPr="00E0415D" w:rsidRDefault="008C0703" w:rsidP="008C0703">
            <w:pPr>
              <w:spacing w:before="60" w:after="60" w:line="240" w:lineRule="exact"/>
              <w:rPr>
                <w:lang w:val="fr-CH"/>
              </w:rPr>
            </w:pPr>
            <w:r w:rsidRPr="00E0415D">
              <w:rPr>
                <w:b/>
                <w:lang w:val="fr-CH"/>
              </w:rPr>
              <w:t>Nom de l’EMS ou du service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14:paraId="5578C109" w14:textId="77777777" w:rsidR="00F57C5A" w:rsidRPr="008C0703" w:rsidRDefault="00F57C5A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  <w:bookmarkEnd w:id="0"/>
          </w:p>
        </w:tc>
      </w:tr>
      <w:tr w:rsidR="00A26AD1" w:rsidRPr="008C0703" w14:paraId="43D18442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30AF35D6" w14:textId="1F5F34D0" w:rsidR="00A26AD1" w:rsidRPr="00E0415D" w:rsidRDefault="008C0703" w:rsidP="00A33F1A">
            <w:pPr>
              <w:spacing w:before="60" w:after="60" w:line="240" w:lineRule="exact"/>
              <w:rPr>
                <w:lang w:val="fr-CH"/>
              </w:rPr>
            </w:pPr>
            <w:r w:rsidRPr="00E0415D">
              <w:rPr>
                <w:lang w:val="fr-CH"/>
              </w:rPr>
              <w:t>Type d’exploitation</w:t>
            </w:r>
            <w:r w:rsidR="00A26AD1" w:rsidRPr="00E0415D">
              <w:rPr>
                <w:rStyle w:val="Funotenzeichen"/>
                <w:lang w:val="fr-CH"/>
              </w:rPr>
              <w:footnoteReference w:id="1"/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14:paraId="4CB12B28" w14:textId="1A572F65" w:rsidR="00A26AD1" w:rsidRPr="008C0703" w:rsidRDefault="00CF354A" w:rsidP="008C0703">
            <w:pPr>
              <w:spacing w:before="60" w:after="60" w:line="240" w:lineRule="exact"/>
              <w:rPr>
                <w:lang w:val="fr-CH"/>
              </w:rPr>
            </w:pPr>
            <w:sdt>
              <w:sdtPr>
                <w:rPr>
                  <w:lang w:val="fr-CH"/>
                </w:rPr>
                <w:id w:val="-145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26AD1" w:rsidRPr="008C0703">
              <w:rPr>
                <w:lang w:val="fr-CH"/>
              </w:rPr>
              <w:t xml:space="preserve"> </w:t>
            </w:r>
            <w:r w:rsidR="008C0703">
              <w:rPr>
                <w:lang w:val="fr-CH"/>
              </w:rPr>
              <w:t>EMS</w:t>
            </w:r>
            <w:r w:rsidR="00A26AD1" w:rsidRPr="008C0703">
              <w:rPr>
                <w:lang w:val="fr-CH"/>
              </w:rPr>
              <w:t xml:space="preserve">    </w:t>
            </w:r>
            <w:sdt>
              <w:sdtPr>
                <w:rPr>
                  <w:lang w:val="fr-CH"/>
                </w:rPr>
                <w:id w:val="8058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 w:rsidRPr="008C0703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A26AD1" w:rsidRPr="008C0703">
              <w:rPr>
                <w:lang w:val="fr-CH"/>
              </w:rPr>
              <w:t xml:space="preserve"> </w:t>
            </w:r>
            <w:r w:rsidR="008C0703">
              <w:rPr>
                <w:lang w:val="fr-CH"/>
              </w:rPr>
              <w:t>Service de maintien à domicile</w:t>
            </w:r>
          </w:p>
        </w:tc>
      </w:tr>
      <w:tr w:rsidR="00F57C5A" w:rsidRPr="008C0703" w14:paraId="32EF682B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4F6AED90" w14:textId="5F09FFCE" w:rsidR="00F57C5A" w:rsidRPr="00E0415D" w:rsidRDefault="008C0703" w:rsidP="008C0703">
            <w:pPr>
              <w:spacing w:before="60" w:after="60" w:line="240" w:lineRule="exact"/>
              <w:rPr>
                <w:lang w:val="fr-CH"/>
              </w:rPr>
            </w:pPr>
            <w:r w:rsidRPr="00E0415D">
              <w:rPr>
                <w:lang w:val="fr-CH"/>
              </w:rPr>
              <w:t>Rue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288E7E" w14:textId="77777777" w:rsidR="00F57C5A" w:rsidRPr="008C0703" w:rsidRDefault="00F57C5A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  <w:bookmarkEnd w:id="1"/>
          </w:p>
        </w:tc>
      </w:tr>
      <w:tr w:rsidR="00F57C5A" w:rsidRPr="008C0703" w14:paraId="4DBDC8B3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257BFEC8" w14:textId="4CC3FF06" w:rsidR="00F57C5A" w:rsidRPr="00E0415D" w:rsidRDefault="008C0703" w:rsidP="008C0703">
            <w:pPr>
              <w:spacing w:before="60" w:after="60" w:line="240" w:lineRule="exact"/>
              <w:rPr>
                <w:lang w:val="fr-CH"/>
              </w:rPr>
            </w:pPr>
            <w:r w:rsidRPr="00E0415D">
              <w:rPr>
                <w:lang w:val="fr-CH"/>
              </w:rPr>
              <w:t>NPA, localité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A0B3C" w14:textId="77777777" w:rsidR="00F57C5A" w:rsidRPr="008C0703" w:rsidRDefault="00F57C5A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  <w:bookmarkEnd w:id="2"/>
          </w:p>
        </w:tc>
      </w:tr>
      <w:tr w:rsidR="00F57C5A" w:rsidRPr="008C0703" w14:paraId="51787F12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04C954F2" w14:textId="3DC00CE0" w:rsidR="00F57C5A" w:rsidRPr="008C0703" w:rsidRDefault="008C0703" w:rsidP="008C0703">
            <w:pPr>
              <w:spacing w:before="60" w:after="60" w:line="240" w:lineRule="exact"/>
              <w:rPr>
                <w:lang w:val="fr-CH"/>
              </w:rPr>
            </w:pPr>
            <w:r>
              <w:rPr>
                <w:lang w:val="fr-CH"/>
              </w:rPr>
              <w:t>Tél.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C7A31" w14:textId="77777777" w:rsidR="00F57C5A" w:rsidRPr="008C0703" w:rsidRDefault="00F57C5A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  <w:bookmarkEnd w:id="3"/>
          </w:p>
        </w:tc>
      </w:tr>
      <w:tr w:rsidR="00F57C5A" w:rsidRPr="008C0703" w14:paraId="7B5CD16E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16AFA424" w14:textId="2816E291" w:rsidR="00F57C5A" w:rsidRPr="008C0703" w:rsidRDefault="008C0703" w:rsidP="00A33F1A">
            <w:pPr>
              <w:spacing w:before="60" w:after="60" w:line="240" w:lineRule="exact"/>
              <w:rPr>
                <w:lang w:val="fr-CH"/>
              </w:rPr>
            </w:pPr>
            <w:r>
              <w:rPr>
                <w:lang w:val="fr-CH"/>
              </w:rPr>
              <w:t>Courriel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38C14F" w14:textId="77777777" w:rsidR="00F57C5A" w:rsidRPr="008C0703" w:rsidRDefault="00F57C5A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  <w:bookmarkEnd w:id="4"/>
          </w:p>
        </w:tc>
      </w:tr>
    </w:tbl>
    <w:p w14:paraId="569A99BB" w14:textId="062DF476" w:rsidR="00D119D4" w:rsidRPr="008C0703" w:rsidRDefault="00D119D4" w:rsidP="00A33F1A">
      <w:pPr>
        <w:pStyle w:val="Datum"/>
        <w:pBdr>
          <w:bottom w:val="single" w:sz="4" w:space="1" w:color="auto"/>
        </w:pBdr>
        <w:spacing w:before="0" w:after="0"/>
        <w:rPr>
          <w:lang w:val="fr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65"/>
      </w:tblGrid>
      <w:tr w:rsidR="00F57C5A" w:rsidRPr="008C0703" w14:paraId="5E491BA4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27B7327D" w14:textId="717005AE" w:rsidR="00F57C5A" w:rsidRPr="00326164" w:rsidRDefault="008C0703" w:rsidP="007C67E8">
            <w:pPr>
              <w:spacing w:before="60" w:after="60" w:line="240" w:lineRule="exact"/>
              <w:rPr>
                <w:szCs w:val="21"/>
                <w:lang w:val="fr-CH"/>
              </w:rPr>
            </w:pPr>
            <w:r w:rsidRPr="00326164">
              <w:rPr>
                <w:rFonts w:cs="Arial"/>
                <w:szCs w:val="21"/>
                <w:lang w:val="fr-CH"/>
              </w:rPr>
              <w:t xml:space="preserve">Nom et prénom de la personne responsable de la direction </w:t>
            </w:r>
            <w:r w:rsidR="007C67E8">
              <w:rPr>
                <w:rFonts w:cs="Arial"/>
                <w:szCs w:val="21"/>
                <w:lang w:val="fr-CH"/>
              </w:rPr>
              <w:t>des soins</w:t>
            </w:r>
          </w:p>
        </w:tc>
        <w:tc>
          <w:tcPr>
            <w:tcW w:w="6165" w:type="dxa"/>
            <w:tcBorders>
              <w:bottom w:val="single" w:sz="8" w:space="0" w:color="auto"/>
            </w:tcBorders>
            <w:vAlign w:val="center"/>
          </w:tcPr>
          <w:p w14:paraId="3A18A39A" w14:textId="77777777" w:rsidR="00F57C5A" w:rsidRPr="008C0703" w:rsidRDefault="00F57C5A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noProof/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</w:p>
        </w:tc>
      </w:tr>
      <w:tr w:rsidR="00F57C5A" w:rsidRPr="008C0703" w14:paraId="7DA4C2C9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35B65478" w14:textId="1DC93150" w:rsidR="00F57C5A" w:rsidRPr="008C0703" w:rsidRDefault="008C0703" w:rsidP="008C0703">
            <w:pPr>
              <w:spacing w:before="60" w:after="60" w:line="240" w:lineRule="exact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35D08" w14:textId="513DFC0B" w:rsidR="00F57C5A" w:rsidRPr="008C0703" w:rsidRDefault="00D119D4" w:rsidP="00A33F1A">
            <w:pPr>
              <w:spacing w:before="60" w:after="60" w:line="240" w:lineRule="exact"/>
              <w:rPr>
                <w:lang w:val="fr-CH"/>
              </w:rPr>
            </w:pPr>
            <w:r w:rsidRPr="008C0703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0703">
              <w:rPr>
                <w:lang w:val="fr-CH"/>
              </w:rPr>
              <w:instrText xml:space="preserve"> FORMTEXT </w:instrText>
            </w:r>
            <w:r w:rsidRPr="008C0703">
              <w:rPr>
                <w:lang w:val="fr-CH"/>
              </w:rPr>
            </w:r>
            <w:r w:rsidRPr="008C0703">
              <w:rPr>
                <w:lang w:val="fr-CH"/>
              </w:rPr>
              <w:fldChar w:fldCharType="separate"/>
            </w:r>
            <w:r w:rsidRPr="008C0703">
              <w:rPr>
                <w:lang w:val="fr-CH"/>
              </w:rPr>
              <w:t> </w:t>
            </w:r>
            <w:r w:rsidRPr="008C0703">
              <w:rPr>
                <w:lang w:val="fr-CH"/>
              </w:rPr>
              <w:t> </w:t>
            </w:r>
            <w:r w:rsidRPr="008C0703">
              <w:rPr>
                <w:lang w:val="fr-CH"/>
              </w:rPr>
              <w:t> </w:t>
            </w:r>
            <w:r w:rsidRPr="008C0703">
              <w:rPr>
                <w:lang w:val="fr-CH"/>
              </w:rPr>
              <w:t> </w:t>
            </w:r>
            <w:r w:rsidRPr="008C0703">
              <w:rPr>
                <w:lang w:val="fr-CH"/>
              </w:rPr>
              <w:t> </w:t>
            </w:r>
            <w:r w:rsidRPr="008C0703">
              <w:rPr>
                <w:lang w:val="fr-CH"/>
              </w:rPr>
              <w:fldChar w:fldCharType="end"/>
            </w:r>
          </w:p>
        </w:tc>
      </w:tr>
      <w:tr w:rsidR="00F57C5A" w:rsidRPr="008C0703" w14:paraId="6F673CE6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34D192C7" w14:textId="4E6B49CE" w:rsidR="00F57C5A" w:rsidRPr="008C0703" w:rsidRDefault="008C0703" w:rsidP="00A33F1A">
            <w:pPr>
              <w:pStyle w:val="Datum"/>
              <w:spacing w:before="60" w:after="60" w:line="240" w:lineRule="exact"/>
              <w:rPr>
                <w:lang w:val="fr-CH"/>
              </w:rPr>
            </w:pPr>
            <w:r>
              <w:rPr>
                <w:lang w:val="fr-CH"/>
              </w:rPr>
              <w:t>Date d’entrée en fonction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8BC93" w14:textId="214E76A4" w:rsidR="00F57C5A" w:rsidRPr="008C0703" w:rsidRDefault="00CF354A" w:rsidP="008C0703">
            <w:pPr>
              <w:spacing w:before="60" w:after="60" w:line="240" w:lineRule="exact"/>
              <w:rPr>
                <w:lang w:val="fr-CH"/>
              </w:rPr>
            </w:pPr>
            <w:sdt>
              <w:sdtPr>
                <w:rPr>
                  <w:rFonts w:ascii="Arial" w:eastAsia="Times New Roman" w:hAnsi="Arial" w:cs="Times New Roman"/>
                  <w:bCs w:val="0"/>
                  <w:color w:val="BFBFBF"/>
                  <w:spacing w:val="0"/>
                  <w:sz w:val="20"/>
                  <w:lang w:val="fr-CH" w:eastAsia="de-CH"/>
                </w:rPr>
                <w:id w:val="-708417607"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B69F5">
                  <w:rPr>
                    <w:rFonts w:ascii="Arial" w:eastAsia="Times New Roman" w:hAnsi="Arial" w:cs="Times New Roman"/>
                    <w:bCs w:val="0"/>
                    <w:color w:val="BFBFBF"/>
                    <w:spacing w:val="0"/>
                    <w:sz w:val="20"/>
                    <w:lang w:val="fr-CH" w:eastAsia="de-CH"/>
                  </w:rPr>
                  <w:t>sélectionner la date</w:t>
                </w:r>
              </w:sdtContent>
            </w:sdt>
          </w:p>
        </w:tc>
      </w:tr>
    </w:tbl>
    <w:p w14:paraId="66983A2A" w14:textId="1677718F" w:rsidR="00F57C5A" w:rsidRPr="008C0703" w:rsidRDefault="00F57C5A" w:rsidP="00A33F1A">
      <w:pPr>
        <w:pStyle w:val="Datum"/>
        <w:pBdr>
          <w:bottom w:val="single" w:sz="4" w:space="1" w:color="auto"/>
        </w:pBdr>
        <w:spacing w:before="0" w:after="0"/>
        <w:rPr>
          <w:lang w:val="fr-CH"/>
        </w:rPr>
      </w:pPr>
    </w:p>
    <w:p w14:paraId="78FC4BC6" w14:textId="4A95F0EB" w:rsidR="00F57C5A" w:rsidRPr="008C0703" w:rsidRDefault="008C0703" w:rsidP="00D119D4">
      <w:pPr>
        <w:pStyle w:val="NurText"/>
        <w:spacing w:before="120"/>
        <w:rPr>
          <w:b/>
          <w:sz w:val="21"/>
          <w:szCs w:val="21"/>
          <w:lang w:val="fr-CH"/>
        </w:rPr>
      </w:pPr>
      <w:r>
        <w:rPr>
          <w:b/>
          <w:sz w:val="21"/>
          <w:szCs w:val="21"/>
          <w:lang w:val="fr-CH"/>
        </w:rPr>
        <w:t>Exigences</w:t>
      </w:r>
      <w:r w:rsidR="00F57C5A" w:rsidRPr="008C0703">
        <w:rPr>
          <w:b/>
          <w:sz w:val="21"/>
          <w:szCs w:val="21"/>
          <w:lang w:val="fr-CH"/>
        </w:rPr>
        <w:t xml:space="preserve"> </w:t>
      </w:r>
      <w:r w:rsidR="00F57C5A" w:rsidRPr="008C0703">
        <w:rPr>
          <w:sz w:val="21"/>
          <w:szCs w:val="21"/>
          <w:lang w:val="fr-CH"/>
        </w:rPr>
        <w:t>(</w:t>
      </w:r>
      <w:r>
        <w:rPr>
          <w:sz w:val="21"/>
          <w:szCs w:val="21"/>
          <w:lang w:val="fr-CH"/>
        </w:rPr>
        <w:t>cocher ce qui convient</w:t>
      </w:r>
      <w:r w:rsidR="00F57C5A" w:rsidRPr="008C0703">
        <w:rPr>
          <w:sz w:val="21"/>
          <w:szCs w:val="21"/>
          <w:lang w:val="fr-CH"/>
        </w:rPr>
        <w:t>)</w:t>
      </w:r>
    </w:p>
    <w:tbl>
      <w:tblPr>
        <w:tblStyle w:val="Tabellenraster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089"/>
        <w:gridCol w:w="5183"/>
      </w:tblGrid>
      <w:tr w:rsidR="00F57C5A" w:rsidRPr="008C0703" w14:paraId="29FD75BA" w14:textId="77777777" w:rsidTr="0018360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E810" w14:textId="475DEC88" w:rsidR="00F57C5A" w:rsidRPr="008C0703" w:rsidRDefault="003C192C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  <w:lang w:val="fr-CH"/>
              </w:rPr>
            </w:pPr>
            <w:r>
              <w:rPr>
                <w:b/>
                <w:bCs/>
                <w:sz w:val="21"/>
                <w:szCs w:val="21"/>
                <w:lang w:val="fr-CH"/>
              </w:rPr>
              <w:t>Autorisation d’exercer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0ECB" w14:textId="5EEB025D" w:rsidR="00F57C5A" w:rsidRPr="008C0703" w:rsidRDefault="00CF354A" w:rsidP="003C192C">
            <w:pPr>
              <w:pStyle w:val="NurText"/>
              <w:spacing w:before="60" w:after="60"/>
              <w:ind w:left="284" w:hanging="284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11941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A5" w:rsidRPr="008C0703">
                  <w:rPr>
                    <w:rFonts w:ascii="MS Gothic" w:eastAsia="MS Gothic" w:hAnsi="MS Gothic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F57C5A" w:rsidRPr="008C0703">
              <w:rPr>
                <w:sz w:val="21"/>
                <w:szCs w:val="21"/>
                <w:lang w:val="fr-CH"/>
              </w:rPr>
              <w:t xml:space="preserve"> </w:t>
            </w:r>
            <w:r w:rsidR="003C192C" w:rsidRPr="00F2338F">
              <w:rPr>
                <w:rFonts w:eastAsia="Calibri"/>
                <w:sz w:val="21"/>
                <w:szCs w:val="21"/>
                <w:lang w:val="fr-CH"/>
              </w:rPr>
              <w:t>Autorisation d’exercer la profession d’infirmière ou d’infirmier</w:t>
            </w:r>
            <w:r w:rsidR="003C192C" w:rsidRPr="00F2338F">
              <w:rPr>
                <w:sz w:val="21"/>
                <w:szCs w:val="21"/>
                <w:lang w:val="fr-CH"/>
              </w:rPr>
              <w:t xml:space="preserve"> dans le canton de Berne</w:t>
            </w:r>
          </w:p>
        </w:tc>
      </w:tr>
      <w:tr w:rsidR="005D73EC" w:rsidRPr="008C0703" w14:paraId="5F65A1F0" w14:textId="77777777" w:rsidTr="0018360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B8B6" w14:textId="627E4089" w:rsidR="005D73EC" w:rsidRPr="008C0703" w:rsidRDefault="00F2338F" w:rsidP="00F674AD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b/>
                <w:bCs/>
                <w:sz w:val="21"/>
                <w:szCs w:val="21"/>
                <w:lang w:val="fr-CH"/>
              </w:rPr>
            </w:pPr>
            <w:r>
              <w:rPr>
                <w:b/>
                <w:bCs/>
                <w:sz w:val="21"/>
                <w:szCs w:val="21"/>
                <w:lang w:val="fr-CH"/>
              </w:rPr>
              <w:t>Honorabilité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E66C" w14:textId="7DE06D97" w:rsidR="005D73EC" w:rsidRPr="008C0703" w:rsidRDefault="00CF354A" w:rsidP="00F2338F">
            <w:pPr>
              <w:pStyle w:val="NurText"/>
              <w:spacing w:before="60" w:after="60"/>
              <w:ind w:left="284" w:hanging="284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16959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EC" w:rsidRPr="008C0703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D73EC" w:rsidRPr="008C0703">
              <w:rPr>
                <w:sz w:val="21"/>
                <w:szCs w:val="21"/>
                <w:lang w:val="fr-CH"/>
              </w:rPr>
              <w:t xml:space="preserve"> </w:t>
            </w:r>
            <w:r w:rsidR="00F2338F">
              <w:rPr>
                <w:sz w:val="21"/>
                <w:szCs w:val="21"/>
                <w:lang w:val="fr-CH"/>
              </w:rPr>
              <w:t>Exigence vérifiée</w:t>
            </w:r>
            <w:r w:rsidR="005D73EC" w:rsidRPr="008C0703">
              <w:rPr>
                <w:rStyle w:val="Funotenzeichen"/>
                <w:sz w:val="21"/>
                <w:szCs w:val="21"/>
                <w:lang w:val="fr-CH"/>
              </w:rPr>
              <w:footnoteReference w:id="2"/>
            </w:r>
          </w:p>
        </w:tc>
      </w:tr>
      <w:tr w:rsidR="00F57C5A" w:rsidRPr="008C0703" w14:paraId="668CD7DF" w14:textId="77777777" w:rsidTr="00183609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B9A3204" w14:textId="15F64304" w:rsidR="00F57C5A" w:rsidRPr="008C0703" w:rsidRDefault="00F2338F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  <w:lang w:val="fr-CH"/>
              </w:rPr>
            </w:pPr>
            <w:r>
              <w:rPr>
                <w:b/>
                <w:bCs/>
                <w:sz w:val="21"/>
                <w:szCs w:val="21"/>
                <w:lang w:val="fr-CH"/>
              </w:rPr>
              <w:t>Qualifications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</w:tcBorders>
            <w:vAlign w:val="center"/>
          </w:tcPr>
          <w:p w14:paraId="53BF71AF" w14:textId="15C03237" w:rsidR="00F57C5A" w:rsidRPr="00F2338F" w:rsidRDefault="00CF354A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15207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 w:rsidRPr="00F2338F">
                  <w:rPr>
                    <w:rFonts w:ascii="MS Gothic" w:eastAsia="MS Gothic" w:hAnsi="MS Gothic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F57C5A" w:rsidRPr="00F2338F">
              <w:rPr>
                <w:sz w:val="21"/>
                <w:szCs w:val="21"/>
                <w:lang w:val="fr-CH"/>
              </w:rPr>
              <w:t xml:space="preserve"> </w:t>
            </w:r>
            <w:r w:rsidR="00F2338F" w:rsidRPr="00F2338F">
              <w:rPr>
                <w:rFonts w:eastAsia="Calibri"/>
                <w:sz w:val="21"/>
                <w:szCs w:val="21"/>
                <w:lang w:val="fr-CH"/>
              </w:rPr>
              <w:t>Formation ou formation complémentaire en gestion et en organisation</w:t>
            </w:r>
          </w:p>
          <w:p w14:paraId="2FBA940A" w14:textId="1A38C03B" w:rsidR="00AE7CA5" w:rsidRPr="00F2338F" w:rsidRDefault="00F2338F" w:rsidP="00B35D7C">
            <w:pPr>
              <w:pStyle w:val="NurText"/>
              <w:spacing w:before="60" w:after="60"/>
              <w:ind w:left="568" w:hanging="284"/>
              <w:rPr>
                <w:sz w:val="21"/>
                <w:szCs w:val="21"/>
                <w:lang w:val="fr-CH"/>
              </w:rPr>
            </w:pPr>
            <w:proofErr w:type="gramStart"/>
            <w:r w:rsidRPr="00F2338F">
              <w:rPr>
                <w:sz w:val="21"/>
                <w:szCs w:val="21"/>
                <w:lang w:val="fr-CH"/>
              </w:rPr>
              <w:t>ou</w:t>
            </w:r>
            <w:proofErr w:type="gramEnd"/>
          </w:p>
          <w:p w14:paraId="5D0010AE" w14:textId="01AE5BEE" w:rsidR="00AE7CA5" w:rsidRPr="008C0703" w:rsidRDefault="00CF354A" w:rsidP="007C67E8">
            <w:pPr>
              <w:pStyle w:val="NurText"/>
              <w:spacing w:before="60" w:after="60"/>
              <w:ind w:left="254" w:hanging="254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18441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44" w:rsidRPr="00F2338F">
                  <w:rPr>
                    <w:rFonts w:ascii="MS Gothic" w:eastAsia="MS Gothic" w:hAnsi="MS Gothic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593644" w:rsidRPr="00F2338F">
              <w:rPr>
                <w:sz w:val="21"/>
                <w:szCs w:val="21"/>
                <w:lang w:val="fr-CH"/>
              </w:rPr>
              <w:t xml:space="preserve"> </w:t>
            </w:r>
            <w:r w:rsidR="00F2338F" w:rsidRPr="00593644">
              <w:rPr>
                <w:sz w:val="21"/>
                <w:szCs w:val="21"/>
                <w:lang w:val="fr-CH"/>
              </w:rPr>
              <w:t>5</w:t>
            </w:r>
            <w:r w:rsidR="00F2338F">
              <w:rPr>
                <w:bCs/>
                <w:sz w:val="21"/>
                <w:szCs w:val="21"/>
                <w:lang w:val="fr-CH"/>
              </w:rPr>
              <w:t xml:space="preserve"> ans d’</w:t>
            </w:r>
            <w:r w:rsidR="00F2338F">
              <w:rPr>
                <w:sz w:val="21"/>
                <w:szCs w:val="21"/>
                <w:lang w:val="fr-CH"/>
              </w:rPr>
              <w:t xml:space="preserve">expérience </w:t>
            </w:r>
            <w:r w:rsidR="003248E5">
              <w:rPr>
                <w:sz w:val="21"/>
                <w:szCs w:val="21"/>
                <w:lang w:val="fr-CH"/>
              </w:rPr>
              <w:t xml:space="preserve">de </w:t>
            </w:r>
            <w:r w:rsidR="007C67E8">
              <w:rPr>
                <w:sz w:val="21"/>
                <w:szCs w:val="21"/>
                <w:lang w:val="fr-CH"/>
              </w:rPr>
              <w:t>gestion</w:t>
            </w:r>
            <w:r w:rsidR="00F2338F">
              <w:rPr>
                <w:sz w:val="21"/>
                <w:szCs w:val="21"/>
                <w:lang w:val="fr-CH"/>
              </w:rPr>
              <w:t xml:space="preserve"> dans une fonction </w:t>
            </w:r>
            <w:r w:rsidR="003248E5">
              <w:rPr>
                <w:sz w:val="21"/>
                <w:szCs w:val="21"/>
                <w:lang w:val="fr-CH"/>
              </w:rPr>
              <w:t>similaire</w:t>
            </w:r>
          </w:p>
        </w:tc>
      </w:tr>
      <w:tr w:rsidR="00B35D7C" w:rsidRPr="008C0703" w14:paraId="63954C88" w14:textId="77777777" w:rsidTr="00183609"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1A2F4B55" w14:textId="2B36E5D4" w:rsidR="00B35D7C" w:rsidRPr="008C0703" w:rsidRDefault="00F2338F" w:rsidP="00B35D7C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Si la personne responsable de la direction spécialisée ne remplit pas les </w:t>
            </w:r>
            <w:r w:rsidRPr="003248E5">
              <w:rPr>
                <w:b/>
                <w:lang w:val="fr-CH"/>
              </w:rPr>
              <w:t>conditions requises</w:t>
            </w:r>
            <w:r w:rsidR="00B35D7C" w:rsidRPr="003248E5">
              <w:rPr>
                <w:b/>
                <w:lang w:val="fr-CH"/>
              </w:rPr>
              <w:t xml:space="preserve"> </w:t>
            </w:r>
            <w:r w:rsidRPr="003248E5">
              <w:rPr>
                <w:b/>
                <w:lang w:val="fr-CH"/>
              </w:rPr>
              <w:t>en matière de qualifications</w:t>
            </w:r>
            <w:r w:rsidRPr="003248E5">
              <w:rPr>
                <w:lang w:val="fr-CH"/>
              </w:rPr>
              <w:t xml:space="preserve">, </w:t>
            </w:r>
            <w:r w:rsidR="003248E5" w:rsidRPr="003248E5">
              <w:rPr>
                <w:lang w:val="fr-CH"/>
              </w:rPr>
              <w:t xml:space="preserve">elle doit commencer une formation </w:t>
            </w:r>
            <w:r w:rsidR="00A66A03">
              <w:rPr>
                <w:lang w:val="fr-CH"/>
              </w:rPr>
              <w:t>(</w:t>
            </w:r>
            <w:r w:rsidR="003248E5" w:rsidRPr="003248E5">
              <w:rPr>
                <w:lang w:val="fr-CH"/>
              </w:rPr>
              <w:t>complémentaire</w:t>
            </w:r>
            <w:r w:rsidR="00A66A03">
              <w:rPr>
                <w:lang w:val="fr-CH"/>
              </w:rPr>
              <w:t>)</w:t>
            </w:r>
            <w:r w:rsidR="003248E5" w:rsidRPr="003248E5">
              <w:rPr>
                <w:lang w:val="fr-CH"/>
              </w:rPr>
              <w:t xml:space="preserve"> dans l’année suivant son engagement</w:t>
            </w:r>
            <w:r w:rsidR="00B35D7C" w:rsidRPr="003248E5">
              <w:rPr>
                <w:lang w:val="fr-CH"/>
              </w:rPr>
              <w:t xml:space="preserve">. </w:t>
            </w:r>
            <w:r w:rsidR="003248E5">
              <w:rPr>
                <w:lang w:val="fr-CH"/>
              </w:rPr>
              <w:t xml:space="preserve">Veuillez </w:t>
            </w:r>
            <w:r w:rsidR="00802158">
              <w:rPr>
                <w:lang w:val="fr-CH"/>
              </w:rPr>
              <w:t>fournir</w:t>
            </w:r>
            <w:r w:rsidR="003248E5">
              <w:rPr>
                <w:lang w:val="fr-CH"/>
              </w:rPr>
              <w:t xml:space="preserve"> les informations suivantes : </w:t>
            </w:r>
          </w:p>
          <w:tbl>
            <w:tblPr>
              <w:tblStyle w:val="Tabellenraster"/>
              <w:tblW w:w="9180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203"/>
            </w:tblGrid>
            <w:tr w:rsidR="00B35D7C" w:rsidRPr="008C0703" w14:paraId="2646CC05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369BEA4" w14:textId="1F9DD8CE" w:rsidR="00B35D7C" w:rsidRPr="008C0703" w:rsidRDefault="003248E5" w:rsidP="00B35D7C">
                  <w:pPr>
                    <w:spacing w:before="60" w:after="60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Titre de la formation</w:t>
                  </w:r>
                  <w:r w:rsidR="00502790">
                    <w:rPr>
                      <w:lang w:val="fr-CH"/>
                    </w:rPr>
                    <w:t xml:space="preserve"> (complémentaire)</w:t>
                  </w:r>
                  <w:r w:rsidR="00B35D7C" w:rsidRPr="008C0703">
                    <w:rPr>
                      <w:lang w:val="fr-CH"/>
                    </w:rPr>
                    <w:t xml:space="preserve"> </w:t>
                  </w:r>
                </w:p>
              </w:tc>
              <w:tc>
                <w:tcPr>
                  <w:tcW w:w="6203" w:type="dxa"/>
                  <w:vAlign w:val="center"/>
                </w:tcPr>
                <w:p w14:paraId="2AC36D59" w14:textId="77777777" w:rsidR="00B35D7C" w:rsidRPr="008C0703" w:rsidRDefault="00B35D7C" w:rsidP="00B35D7C">
                  <w:pPr>
                    <w:spacing w:before="60" w:after="60"/>
                    <w:rPr>
                      <w:noProof/>
                      <w:lang w:val="fr-CH"/>
                    </w:rPr>
                  </w:pPr>
                  <w:r w:rsidRPr="008C0703">
                    <w:rPr>
                      <w:noProof/>
                      <w:lang w:val="fr-CH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 w:rsidRPr="008C0703">
                    <w:rPr>
                      <w:noProof/>
                      <w:lang w:val="fr-CH"/>
                    </w:rPr>
                    <w:instrText xml:space="preserve"> FORMTEXT </w:instrText>
                  </w:r>
                  <w:r w:rsidRPr="008C0703">
                    <w:rPr>
                      <w:noProof/>
                      <w:lang w:val="fr-CH"/>
                    </w:rPr>
                  </w:r>
                  <w:r w:rsidRPr="008C0703">
                    <w:rPr>
                      <w:noProof/>
                      <w:lang w:val="fr-CH"/>
                    </w:rPr>
                    <w:fldChar w:fldCharType="separate"/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fldChar w:fldCharType="end"/>
                  </w:r>
                  <w:bookmarkEnd w:id="5"/>
                </w:p>
              </w:tc>
            </w:tr>
            <w:tr w:rsidR="00B35D7C" w:rsidRPr="008C0703" w14:paraId="3F51712A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050DA9BF" w14:textId="450B4AE0" w:rsidR="00B35D7C" w:rsidRPr="008C0703" w:rsidRDefault="003248E5" w:rsidP="00B35D7C">
                  <w:pPr>
                    <w:spacing w:before="60" w:after="60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Organisateur</w:t>
                  </w:r>
                </w:p>
              </w:tc>
              <w:tc>
                <w:tcPr>
                  <w:tcW w:w="6203" w:type="dxa"/>
                  <w:vAlign w:val="center"/>
                </w:tcPr>
                <w:p w14:paraId="7835B443" w14:textId="77777777" w:rsidR="00B35D7C" w:rsidRPr="008C0703" w:rsidRDefault="00B35D7C" w:rsidP="00B35D7C">
                  <w:pPr>
                    <w:spacing w:before="60" w:after="60"/>
                    <w:rPr>
                      <w:noProof/>
                      <w:lang w:val="fr-CH"/>
                    </w:rPr>
                  </w:pPr>
                  <w:r w:rsidRPr="008C0703">
                    <w:rPr>
                      <w:noProof/>
                      <w:lang w:val="fr-CH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6" w:name="Text30"/>
                  <w:r w:rsidRPr="008C0703">
                    <w:rPr>
                      <w:noProof/>
                      <w:lang w:val="fr-CH"/>
                    </w:rPr>
                    <w:instrText xml:space="preserve"> FORMTEXT </w:instrText>
                  </w:r>
                  <w:r w:rsidRPr="008C0703">
                    <w:rPr>
                      <w:noProof/>
                      <w:lang w:val="fr-CH"/>
                    </w:rPr>
                  </w:r>
                  <w:r w:rsidRPr="008C0703">
                    <w:rPr>
                      <w:noProof/>
                      <w:lang w:val="fr-CH"/>
                    </w:rPr>
                    <w:fldChar w:fldCharType="separate"/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fldChar w:fldCharType="end"/>
                  </w:r>
                  <w:bookmarkEnd w:id="6"/>
                </w:p>
              </w:tc>
            </w:tr>
            <w:tr w:rsidR="00B35D7C" w:rsidRPr="008C0703" w14:paraId="21ADC732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326F37CB" w14:textId="70939DA8" w:rsidR="00B35D7C" w:rsidRPr="008C0703" w:rsidRDefault="003248E5" w:rsidP="003248E5">
                  <w:pPr>
                    <w:spacing w:before="60" w:after="60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Date de début</w:t>
                  </w:r>
                  <w:r w:rsidR="00B35D7C" w:rsidRPr="008C0703">
                    <w:rPr>
                      <w:lang w:val="fr-CH"/>
                    </w:rPr>
                    <w:t xml:space="preserve"> </w:t>
                  </w:r>
                </w:p>
              </w:tc>
              <w:tc>
                <w:tcPr>
                  <w:tcW w:w="6203" w:type="dxa"/>
                  <w:vAlign w:val="center"/>
                </w:tcPr>
                <w:p w14:paraId="6FBC30EC" w14:textId="77777777" w:rsidR="00B35D7C" w:rsidRPr="008C0703" w:rsidRDefault="00B35D7C" w:rsidP="00B35D7C">
                  <w:pPr>
                    <w:spacing w:before="60" w:after="60"/>
                    <w:rPr>
                      <w:noProof/>
                      <w:lang w:val="fr-CH"/>
                    </w:rPr>
                  </w:pPr>
                  <w:r w:rsidRPr="008C0703">
                    <w:rPr>
                      <w:noProof/>
                      <w:lang w:val="fr-CH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7" w:name="Text31"/>
                  <w:r w:rsidRPr="008C0703">
                    <w:rPr>
                      <w:noProof/>
                      <w:lang w:val="fr-CH"/>
                    </w:rPr>
                    <w:instrText xml:space="preserve"> FORMTEXT </w:instrText>
                  </w:r>
                  <w:r w:rsidRPr="008C0703">
                    <w:rPr>
                      <w:noProof/>
                      <w:lang w:val="fr-CH"/>
                    </w:rPr>
                  </w:r>
                  <w:r w:rsidRPr="008C0703">
                    <w:rPr>
                      <w:noProof/>
                      <w:lang w:val="fr-CH"/>
                    </w:rPr>
                    <w:fldChar w:fldCharType="separate"/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t> </w:t>
                  </w:r>
                  <w:r w:rsidRPr="008C0703">
                    <w:rPr>
                      <w:noProof/>
                      <w:lang w:val="fr-CH"/>
                    </w:rPr>
                    <w:fldChar w:fldCharType="end"/>
                  </w:r>
                  <w:bookmarkEnd w:id="7"/>
                </w:p>
              </w:tc>
            </w:tr>
            <w:tr w:rsidR="00B35D7C" w:rsidRPr="00E233BC" w14:paraId="09B7F8EF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2BF8D93" w14:textId="0A9B40B3" w:rsidR="00B35D7C" w:rsidRPr="00E233BC" w:rsidRDefault="003248E5" w:rsidP="003248E5">
                  <w:pPr>
                    <w:spacing w:before="60" w:after="60"/>
                    <w:rPr>
                      <w:lang w:val="fr-CH"/>
                    </w:rPr>
                  </w:pPr>
                  <w:r w:rsidRPr="00E233BC">
                    <w:rPr>
                      <w:lang w:val="fr-CH"/>
                    </w:rPr>
                    <w:t>Date de fin</w:t>
                  </w:r>
                </w:p>
              </w:tc>
              <w:tc>
                <w:tcPr>
                  <w:tcW w:w="6203" w:type="dxa"/>
                  <w:vAlign w:val="center"/>
                </w:tcPr>
                <w:p w14:paraId="29A71406" w14:textId="77777777" w:rsidR="00B35D7C" w:rsidRPr="00E233BC" w:rsidRDefault="00B35D7C" w:rsidP="00B35D7C">
                  <w:pPr>
                    <w:spacing w:before="60" w:after="60"/>
                    <w:rPr>
                      <w:noProof/>
                      <w:lang w:val="fr-CH"/>
                    </w:rPr>
                  </w:pPr>
                  <w:r w:rsidRPr="00E233BC">
                    <w:rPr>
                      <w:noProof/>
                      <w:lang w:val="fr-CH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8" w:name="Text32"/>
                  <w:r w:rsidRPr="00E233BC">
                    <w:rPr>
                      <w:noProof/>
                      <w:lang w:val="fr-CH"/>
                    </w:rPr>
                    <w:instrText xml:space="preserve"> FORMTEXT </w:instrText>
                  </w:r>
                  <w:r w:rsidRPr="00E233BC">
                    <w:rPr>
                      <w:noProof/>
                      <w:lang w:val="fr-CH"/>
                    </w:rPr>
                  </w:r>
                  <w:r w:rsidRPr="00E233BC">
                    <w:rPr>
                      <w:noProof/>
                      <w:lang w:val="fr-CH"/>
                    </w:rPr>
                    <w:fldChar w:fldCharType="separate"/>
                  </w:r>
                  <w:r w:rsidRPr="00E233BC">
                    <w:rPr>
                      <w:noProof/>
                      <w:lang w:val="fr-CH"/>
                    </w:rPr>
                    <w:t> </w:t>
                  </w:r>
                  <w:r w:rsidRPr="00E233BC">
                    <w:rPr>
                      <w:noProof/>
                      <w:lang w:val="fr-CH"/>
                    </w:rPr>
                    <w:t> </w:t>
                  </w:r>
                  <w:r w:rsidRPr="00E233BC">
                    <w:rPr>
                      <w:noProof/>
                      <w:lang w:val="fr-CH"/>
                    </w:rPr>
                    <w:t> </w:t>
                  </w:r>
                  <w:r w:rsidRPr="00E233BC">
                    <w:rPr>
                      <w:noProof/>
                      <w:lang w:val="fr-CH"/>
                    </w:rPr>
                    <w:t> </w:t>
                  </w:r>
                  <w:r w:rsidRPr="00E233BC">
                    <w:rPr>
                      <w:noProof/>
                      <w:lang w:val="fr-CH"/>
                    </w:rPr>
                    <w:t> </w:t>
                  </w:r>
                  <w:r w:rsidRPr="00E233BC">
                    <w:rPr>
                      <w:noProof/>
                      <w:lang w:val="fr-CH"/>
                    </w:rPr>
                    <w:fldChar w:fldCharType="end"/>
                  </w:r>
                  <w:bookmarkEnd w:id="8"/>
                </w:p>
              </w:tc>
            </w:tr>
          </w:tbl>
          <w:p w14:paraId="56570630" w14:textId="18605027" w:rsidR="00B35D7C" w:rsidRPr="001977A6" w:rsidRDefault="009B12BC" w:rsidP="00802158">
            <w:pPr>
              <w:pStyle w:val="NurText"/>
              <w:tabs>
                <w:tab w:val="left" w:pos="993"/>
              </w:tabs>
              <w:spacing w:before="120"/>
              <w:rPr>
                <w:rFonts w:asciiTheme="minorHAnsi" w:eastAsiaTheme="minorHAnsi" w:hAnsiTheme="minorHAnsi" w:cs="System"/>
                <w:bCs/>
                <w:spacing w:val="2"/>
                <w:sz w:val="21"/>
                <w:szCs w:val="21"/>
                <w:lang w:val="fr-CH" w:eastAsia="en-US"/>
              </w:rPr>
            </w:pPr>
            <w:r w:rsidRPr="001977A6">
              <w:rPr>
                <w:sz w:val="21"/>
                <w:szCs w:val="21"/>
                <w:lang w:val="fr-CH"/>
              </w:rPr>
              <w:t>Le</w:t>
            </w:r>
            <w:r w:rsidR="003248E5" w:rsidRPr="001977A6">
              <w:rPr>
                <w:sz w:val="21"/>
                <w:szCs w:val="21"/>
                <w:lang w:val="fr-CH"/>
              </w:rPr>
              <w:t xml:space="preserve"> présent formulaire</w:t>
            </w:r>
            <w:r w:rsidRPr="001977A6">
              <w:rPr>
                <w:sz w:val="21"/>
                <w:szCs w:val="21"/>
                <w:lang w:val="fr-CH"/>
              </w:rPr>
              <w:t xml:space="preserve"> devra être rempli</w:t>
            </w:r>
            <w:r w:rsidR="003248E5" w:rsidRPr="001977A6">
              <w:rPr>
                <w:sz w:val="21"/>
                <w:szCs w:val="21"/>
                <w:lang w:val="fr-CH"/>
              </w:rPr>
              <w:t xml:space="preserve"> et </w:t>
            </w:r>
            <w:r w:rsidRPr="001977A6">
              <w:rPr>
                <w:sz w:val="21"/>
                <w:szCs w:val="21"/>
                <w:lang w:val="fr-CH"/>
              </w:rPr>
              <w:t>remis</w:t>
            </w:r>
            <w:r w:rsidR="003248E5" w:rsidRPr="001977A6">
              <w:rPr>
                <w:sz w:val="21"/>
                <w:szCs w:val="21"/>
                <w:lang w:val="fr-CH"/>
              </w:rPr>
              <w:t xml:space="preserve"> à nouveau à </w:t>
            </w:r>
            <w:r w:rsidR="00802158">
              <w:rPr>
                <w:sz w:val="21"/>
                <w:szCs w:val="21"/>
                <w:lang w:val="fr-CH"/>
              </w:rPr>
              <w:t>l’Office de la santé (ODS)</w:t>
            </w:r>
            <w:r w:rsidR="003248E5" w:rsidRPr="001977A6">
              <w:rPr>
                <w:sz w:val="21"/>
                <w:szCs w:val="21"/>
                <w:lang w:val="fr-CH"/>
              </w:rPr>
              <w:t xml:space="preserve"> une fois la formation (complémentaire) achevée</w:t>
            </w:r>
            <w:r w:rsidR="00B35D7C" w:rsidRPr="001977A6">
              <w:rPr>
                <w:rFonts w:asciiTheme="minorHAnsi" w:eastAsiaTheme="minorHAnsi" w:hAnsiTheme="minorHAnsi" w:cs="System"/>
                <w:bCs/>
                <w:spacing w:val="2"/>
                <w:sz w:val="21"/>
                <w:szCs w:val="21"/>
                <w:lang w:val="fr-CH" w:eastAsia="en-US"/>
              </w:rPr>
              <w:t>.</w:t>
            </w:r>
          </w:p>
        </w:tc>
      </w:tr>
      <w:tr w:rsidR="00F57C5A" w:rsidRPr="008C0703" w14:paraId="550E3D72" w14:textId="77777777" w:rsidTr="0018360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7F19" w14:textId="5E4F651C" w:rsidR="00F57C5A" w:rsidRPr="008C0703" w:rsidRDefault="008506C6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  <w:lang w:val="fr-CH"/>
              </w:rPr>
            </w:pPr>
            <w:r w:rsidRPr="008506C6">
              <w:rPr>
                <w:b/>
                <w:bCs/>
                <w:sz w:val="21"/>
                <w:szCs w:val="21"/>
                <w:lang w:val="fr-CH"/>
              </w:rPr>
              <w:lastRenderedPageBreak/>
              <w:t>Expérience professionnelle dans le secteur spécifique après obtention du diplôme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A9F0" w14:textId="351790F6" w:rsidR="00F57C5A" w:rsidRPr="008C0703" w:rsidRDefault="00CF354A" w:rsidP="008506C6">
            <w:pPr>
              <w:pStyle w:val="NurText"/>
              <w:tabs>
                <w:tab w:val="left" w:pos="317"/>
              </w:tabs>
              <w:spacing w:before="60" w:after="0"/>
              <w:ind w:left="33"/>
              <w:rPr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16742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C5A" w:rsidRPr="008C0703">
                  <w:rPr>
                    <w:rFonts w:ascii="Segoe UI Symbol" w:hAnsi="Segoe UI Symbol" w:cs="Segoe UI Symbol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F57C5A" w:rsidRPr="008C0703">
              <w:rPr>
                <w:sz w:val="21"/>
                <w:szCs w:val="21"/>
                <w:lang w:val="fr-CH"/>
              </w:rPr>
              <w:t xml:space="preserve"> 2 </w:t>
            </w:r>
            <w:r w:rsidR="003248E5">
              <w:rPr>
                <w:sz w:val="21"/>
                <w:szCs w:val="21"/>
                <w:lang w:val="fr-CH"/>
              </w:rPr>
              <w:t>ans</w:t>
            </w:r>
            <w:r w:rsidR="00F57C5A" w:rsidRPr="008C0703">
              <w:rPr>
                <w:sz w:val="21"/>
                <w:szCs w:val="21"/>
                <w:lang w:val="fr-CH"/>
              </w:rPr>
              <w:t xml:space="preserve"> </w:t>
            </w:r>
            <w:r w:rsidR="00507AC3" w:rsidRPr="008C0703">
              <w:rPr>
                <w:sz w:val="21"/>
                <w:szCs w:val="21"/>
                <w:lang w:val="fr-CH"/>
              </w:rPr>
              <w:t>(</w:t>
            </w:r>
            <w:r w:rsidR="008506C6">
              <w:rPr>
                <w:sz w:val="21"/>
                <w:szCs w:val="21"/>
                <w:lang w:val="fr-CH"/>
              </w:rPr>
              <w:t>à plein temps</w:t>
            </w:r>
            <w:r w:rsidR="00507AC3" w:rsidRPr="008C0703">
              <w:rPr>
                <w:sz w:val="21"/>
                <w:szCs w:val="21"/>
                <w:lang w:val="fr-CH"/>
              </w:rPr>
              <w:t>)</w:t>
            </w:r>
            <w:r w:rsidR="00507AC3" w:rsidRPr="008C0703">
              <w:rPr>
                <w:rStyle w:val="Funotenzeichen"/>
                <w:sz w:val="21"/>
                <w:szCs w:val="21"/>
                <w:lang w:val="fr-CH"/>
              </w:rPr>
              <w:footnoteReference w:id="3"/>
            </w:r>
          </w:p>
        </w:tc>
      </w:tr>
    </w:tbl>
    <w:p w14:paraId="1E5AB431" w14:textId="77777777" w:rsidR="00F2338F" w:rsidRDefault="00183609" w:rsidP="00F57C5A">
      <w:pPr>
        <w:pStyle w:val="NurText"/>
        <w:spacing w:line="240" w:lineRule="auto"/>
        <w:rPr>
          <w:b/>
          <w:lang w:val="fr-CH"/>
        </w:rPr>
      </w:pPr>
      <w:r w:rsidRPr="008C0703">
        <w:rPr>
          <w:b/>
          <w:szCs w:val="22"/>
          <w:lang w:val="fr-CH"/>
        </w:rPr>
        <w:br/>
      </w:r>
    </w:p>
    <w:p w14:paraId="70208FC7" w14:textId="720AAB4E" w:rsidR="00F57C5A" w:rsidRPr="008C0703" w:rsidRDefault="00402ED7" w:rsidP="00F57C5A">
      <w:pPr>
        <w:pStyle w:val="NurText"/>
        <w:spacing w:line="240" w:lineRule="auto"/>
        <w:rPr>
          <w:b/>
          <w:szCs w:val="22"/>
          <w:lang w:val="fr-CH"/>
        </w:rPr>
      </w:pPr>
      <w:r w:rsidRPr="00301580">
        <w:rPr>
          <w:b/>
          <w:lang w:val="fr-CH"/>
        </w:rPr>
        <w:t>Signature(s) valide(s)</w:t>
      </w:r>
      <w:r w:rsidRPr="00BB108E">
        <w:rPr>
          <w:rStyle w:val="Funotenzeichen"/>
          <w:b/>
          <w:szCs w:val="22"/>
          <w:lang w:val="fr-CH"/>
        </w:rPr>
        <w:footnoteReference w:id="4"/>
      </w:r>
      <w:r w:rsidRPr="00BB108E">
        <w:rPr>
          <w:b/>
          <w:szCs w:val="22"/>
          <w:lang w:val="fr-CH"/>
        </w:rPr>
        <w:t xml:space="preserve"> de</w:t>
      </w:r>
      <w:r>
        <w:rPr>
          <w:b/>
          <w:szCs w:val="22"/>
          <w:lang w:val="fr-CH"/>
        </w:rPr>
        <w:t xml:space="preserve"> </w:t>
      </w:r>
      <w:r w:rsidRPr="00F90AF2">
        <w:rPr>
          <w:b/>
          <w:bCs/>
          <w:szCs w:val="22"/>
          <w:lang w:val="fr-CH"/>
        </w:rPr>
        <w:t>la ou des personne(s) représentant</w:t>
      </w:r>
      <w:r w:rsidRPr="00F90AF2">
        <w:rPr>
          <w:b/>
          <w:szCs w:val="22"/>
          <w:lang w:val="fr-CH"/>
        </w:rPr>
        <w:t xml:space="preserve"> l’organisme</w:t>
      </w:r>
      <w:r>
        <w:rPr>
          <w:b/>
          <w:szCs w:val="22"/>
          <w:lang w:val="fr-CH"/>
        </w:rPr>
        <w:t xml:space="preserve"> responsable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F57C5A" w:rsidRPr="008C0703" w14:paraId="380E73C2" w14:textId="77777777" w:rsidTr="00B35D7C">
        <w:trPr>
          <w:trHeight w:val="454"/>
        </w:trPr>
        <w:tc>
          <w:tcPr>
            <w:tcW w:w="2540" w:type="dxa"/>
            <w:vAlign w:val="bottom"/>
          </w:tcPr>
          <w:p w14:paraId="2C38A7D3" w14:textId="79364E58" w:rsidR="00F57C5A" w:rsidRPr="008C0703" w:rsidRDefault="00E0415D" w:rsidP="00E0415D">
            <w:pPr>
              <w:pStyle w:val="NurText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Prénom</w:t>
            </w:r>
            <w:r w:rsidR="00B26435" w:rsidRPr="008C0703">
              <w:rPr>
                <w:sz w:val="21"/>
                <w:szCs w:val="21"/>
                <w:lang w:val="fr-CH"/>
              </w:rPr>
              <w:t>,</w:t>
            </w:r>
            <w:r>
              <w:rPr>
                <w:sz w:val="21"/>
                <w:szCs w:val="21"/>
                <w:lang w:val="fr-CH"/>
              </w:rPr>
              <w:t xml:space="preserve"> nom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148B1E19" w14:textId="77777777" w:rsidR="00F57C5A" w:rsidRPr="008C0703" w:rsidRDefault="00F57C5A" w:rsidP="001B1853">
            <w:pPr>
              <w:pStyle w:val="NurText"/>
              <w:rPr>
                <w:sz w:val="21"/>
                <w:szCs w:val="21"/>
                <w:lang w:val="fr-CH"/>
              </w:rPr>
            </w:pPr>
            <w:r w:rsidRPr="008C0703">
              <w:rPr>
                <w:sz w:val="21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0703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8C0703">
              <w:rPr>
                <w:sz w:val="21"/>
                <w:szCs w:val="21"/>
                <w:lang w:val="fr-CH"/>
              </w:rPr>
            </w:r>
            <w:r w:rsidRPr="008C0703">
              <w:rPr>
                <w:sz w:val="21"/>
                <w:szCs w:val="21"/>
                <w:lang w:val="fr-CH"/>
              </w:rPr>
              <w:fldChar w:fldCharType="separate"/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B26435" w:rsidRPr="008C0703" w14:paraId="57256457" w14:textId="77777777" w:rsidTr="00B35D7C">
        <w:trPr>
          <w:trHeight w:val="454"/>
        </w:trPr>
        <w:tc>
          <w:tcPr>
            <w:tcW w:w="2540" w:type="dxa"/>
            <w:vAlign w:val="bottom"/>
          </w:tcPr>
          <w:p w14:paraId="707C02E4" w14:textId="319FEA72" w:rsidR="00B26435" w:rsidRPr="00502790" w:rsidRDefault="00E0415D" w:rsidP="00B26435">
            <w:pPr>
              <w:pStyle w:val="NurText"/>
              <w:rPr>
                <w:sz w:val="21"/>
                <w:szCs w:val="21"/>
                <w:lang w:val="fr-CH"/>
              </w:rPr>
            </w:pPr>
            <w:r w:rsidRPr="00502790">
              <w:rPr>
                <w:sz w:val="21"/>
                <w:szCs w:val="21"/>
                <w:lang w:val="fr-CH"/>
              </w:rPr>
              <w:t xml:space="preserve">Prénom, nom </w:t>
            </w:r>
            <w:r w:rsidRPr="00502790">
              <w:rPr>
                <w:sz w:val="21"/>
                <w:szCs w:val="21"/>
                <w:lang w:val="fr-CH"/>
              </w:rPr>
              <w:br/>
              <w:t>(si signature collective)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7DC90" w14:textId="77777777" w:rsidR="00B26435" w:rsidRPr="008C0703" w:rsidRDefault="00B26435" w:rsidP="00B26435">
            <w:pPr>
              <w:pStyle w:val="NurText"/>
              <w:rPr>
                <w:sz w:val="21"/>
                <w:szCs w:val="21"/>
                <w:lang w:val="fr-CH"/>
              </w:rPr>
            </w:pPr>
            <w:r w:rsidRPr="008C0703">
              <w:rPr>
                <w:sz w:val="21"/>
                <w:szCs w:val="21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0703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8C0703">
              <w:rPr>
                <w:sz w:val="21"/>
                <w:szCs w:val="21"/>
                <w:lang w:val="fr-CH"/>
              </w:rPr>
            </w:r>
            <w:r w:rsidRPr="008C0703">
              <w:rPr>
                <w:sz w:val="21"/>
                <w:szCs w:val="21"/>
                <w:lang w:val="fr-CH"/>
              </w:rPr>
              <w:fldChar w:fldCharType="separate"/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F57C5A" w:rsidRPr="008C0703" w14:paraId="02B76800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1D7BA8AE" w14:textId="3619C244" w:rsidR="00F57C5A" w:rsidRPr="008C0703" w:rsidRDefault="00402ED7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Lieu et date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77" w14:textId="27FE3C77" w:rsidR="00F57C5A" w:rsidRPr="008C0703" w:rsidRDefault="00B26435" w:rsidP="00502790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  <w:r w:rsidRPr="008C0703">
              <w:rPr>
                <w:bCs/>
                <w:sz w:val="21"/>
                <w:szCs w:val="21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0703">
              <w:rPr>
                <w:bCs/>
                <w:sz w:val="21"/>
                <w:szCs w:val="21"/>
                <w:lang w:val="fr-CH"/>
              </w:rPr>
              <w:instrText xml:space="preserve"> FORMTEXT </w:instrText>
            </w:r>
            <w:r w:rsidRPr="008C0703">
              <w:rPr>
                <w:bCs/>
                <w:sz w:val="21"/>
                <w:szCs w:val="21"/>
                <w:lang w:val="fr-CH"/>
              </w:rPr>
            </w:r>
            <w:r w:rsidRPr="008C0703">
              <w:rPr>
                <w:bCs/>
                <w:sz w:val="21"/>
                <w:szCs w:val="21"/>
                <w:lang w:val="fr-CH"/>
              </w:rPr>
              <w:fldChar w:fldCharType="separate"/>
            </w:r>
            <w:r w:rsidRPr="008C0703">
              <w:rPr>
                <w:bCs/>
                <w:sz w:val="21"/>
                <w:szCs w:val="21"/>
                <w:lang w:val="fr-CH"/>
              </w:rPr>
              <w:t> </w:t>
            </w:r>
            <w:r w:rsidRPr="008C0703">
              <w:rPr>
                <w:bCs/>
                <w:sz w:val="21"/>
                <w:szCs w:val="21"/>
                <w:lang w:val="fr-CH"/>
              </w:rPr>
              <w:t> </w:t>
            </w:r>
            <w:r w:rsidRPr="008C0703">
              <w:rPr>
                <w:bCs/>
                <w:sz w:val="21"/>
                <w:szCs w:val="21"/>
                <w:lang w:val="fr-CH"/>
              </w:rPr>
              <w:t> </w:t>
            </w:r>
            <w:r w:rsidRPr="008C0703">
              <w:rPr>
                <w:bCs/>
                <w:sz w:val="21"/>
                <w:szCs w:val="21"/>
                <w:lang w:val="fr-CH"/>
              </w:rPr>
              <w:t> </w:t>
            </w:r>
            <w:r w:rsidRPr="008C0703">
              <w:rPr>
                <w:bCs/>
                <w:sz w:val="21"/>
                <w:szCs w:val="21"/>
                <w:lang w:val="fr-CH"/>
              </w:rPr>
              <w:t> </w:t>
            </w:r>
            <w:r w:rsidRPr="008C0703">
              <w:rPr>
                <w:sz w:val="21"/>
                <w:szCs w:val="21"/>
                <w:lang w:val="fr-CH"/>
              </w:rPr>
              <w:fldChar w:fldCharType="end"/>
            </w:r>
            <w:r w:rsidRPr="008C0703">
              <w:rPr>
                <w:sz w:val="21"/>
                <w:szCs w:val="21"/>
                <w:lang w:val="fr-CH"/>
              </w:rPr>
              <w:t xml:space="preserve">, </w:t>
            </w:r>
            <w:r w:rsidR="00402ED7">
              <w:rPr>
                <w:sz w:val="21"/>
                <w:szCs w:val="21"/>
                <w:lang w:val="fr-CH"/>
              </w:rPr>
              <w:t>le</w:t>
            </w:r>
            <w:r w:rsidRPr="008C0703">
              <w:rPr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rFonts w:cs="Times New Roman"/>
                  <w:bCs/>
                  <w:color w:val="BFBFBF"/>
                  <w:sz w:val="20"/>
                  <w:lang w:val="fr-CH"/>
                </w:rPr>
                <w:id w:val="-1693751455"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502790">
                  <w:rPr>
                    <w:rFonts w:cs="Times New Roman"/>
                    <w:color w:val="BFBFBF"/>
                    <w:sz w:val="20"/>
                    <w:lang w:val="fr-CH"/>
                  </w:rPr>
                  <w:t>sélectionner la date</w:t>
                </w:r>
              </w:sdtContent>
            </w:sdt>
          </w:p>
        </w:tc>
      </w:tr>
      <w:tr w:rsidR="00F57C5A" w:rsidRPr="008C0703" w14:paraId="49E56D48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798F67BF" w14:textId="77777777" w:rsidR="00F57C5A" w:rsidRPr="008C0703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</w:p>
          <w:p w14:paraId="511D8763" w14:textId="66738A59" w:rsidR="00510B4D" w:rsidRPr="008C0703" w:rsidRDefault="00510B4D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74DFD46E" w14:textId="77777777" w:rsidR="00F57C5A" w:rsidRPr="008C0703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</w:p>
        </w:tc>
      </w:tr>
      <w:tr w:rsidR="00F57C5A" w:rsidRPr="008C0703" w14:paraId="5D8F0337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019E3D99" w14:textId="42C29DC5" w:rsidR="00F57C5A" w:rsidRPr="008C0703" w:rsidRDefault="00E0415D" w:rsidP="00402ED7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Signature</w:t>
            </w:r>
            <w:r w:rsidR="001B1853" w:rsidRPr="008C0703">
              <w:rPr>
                <w:sz w:val="21"/>
                <w:szCs w:val="21"/>
                <w:lang w:val="fr-CH"/>
              </w:rPr>
              <w:t>(</w:t>
            </w:r>
            <w:r w:rsidR="00402ED7">
              <w:rPr>
                <w:sz w:val="21"/>
                <w:szCs w:val="21"/>
                <w:lang w:val="fr-CH"/>
              </w:rPr>
              <w:t>s</w:t>
            </w:r>
            <w:r w:rsidR="001B1853" w:rsidRPr="008C0703">
              <w:rPr>
                <w:sz w:val="21"/>
                <w:szCs w:val="21"/>
                <w:lang w:val="fr-CH"/>
              </w:rPr>
              <w:t>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2EADD346" w14:textId="57DD2E59" w:rsidR="00F57C5A" w:rsidRPr="008C0703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  <w:lang w:val="fr-CH"/>
              </w:rPr>
            </w:pPr>
          </w:p>
        </w:tc>
      </w:tr>
    </w:tbl>
    <w:p w14:paraId="527B31B4" w14:textId="5E94C543" w:rsidR="00F57C5A" w:rsidRPr="008C0703" w:rsidRDefault="00F57C5A" w:rsidP="00F57C5A">
      <w:pPr>
        <w:pStyle w:val="NurText"/>
        <w:tabs>
          <w:tab w:val="left" w:pos="1560"/>
        </w:tabs>
        <w:spacing w:line="240" w:lineRule="auto"/>
        <w:rPr>
          <w:sz w:val="20"/>
          <w:lang w:val="fr-CH"/>
        </w:rPr>
      </w:pPr>
    </w:p>
    <w:p w14:paraId="3C0BC747" w14:textId="77777777" w:rsidR="00DA138A" w:rsidRPr="008C0703" w:rsidRDefault="00DA138A" w:rsidP="00DA138A">
      <w:pPr>
        <w:rPr>
          <w:lang w:val="fr-CH"/>
        </w:rPr>
      </w:pPr>
    </w:p>
    <w:p w14:paraId="62081CDF" w14:textId="77777777" w:rsidR="00802158" w:rsidRPr="00C16573" w:rsidRDefault="00802158" w:rsidP="00802158">
      <w:pPr>
        <w:rPr>
          <w:rFonts w:ascii="Arial" w:eastAsia="Arial" w:hAnsi="Arial" w:cs="Arial"/>
          <w:szCs w:val="21"/>
          <w:lang w:val="fr-CH"/>
        </w:rPr>
      </w:pPr>
      <w:r>
        <w:rPr>
          <w:lang w:val="fr-CH"/>
        </w:rPr>
        <w:t>Une fois l</w:t>
      </w:r>
      <w:r w:rsidRPr="00C16573">
        <w:rPr>
          <w:lang w:val="fr-CH"/>
        </w:rPr>
        <w:t xml:space="preserve">e présent document </w:t>
      </w:r>
      <w:r>
        <w:rPr>
          <w:lang w:val="fr-CH"/>
        </w:rPr>
        <w:t>dûment rempli</w:t>
      </w:r>
      <w:r w:rsidRPr="00C16573">
        <w:rPr>
          <w:lang w:val="fr-CH"/>
        </w:rPr>
        <w:t xml:space="preserve"> </w:t>
      </w:r>
      <w:r>
        <w:rPr>
          <w:lang w:val="fr-CH"/>
        </w:rPr>
        <w:t>et</w:t>
      </w:r>
      <w:r w:rsidRPr="00C16573">
        <w:rPr>
          <w:lang w:val="fr-CH"/>
        </w:rPr>
        <w:t xml:space="preserve"> signé, il peut être scanné et envoyé par courriel avec </w:t>
      </w:r>
      <w:r w:rsidRPr="00C16573">
        <w:rPr>
          <w:b/>
          <w:lang w:val="fr-CH"/>
        </w:rPr>
        <w:t xml:space="preserve">l’organigramme actualisé de </w:t>
      </w:r>
      <w:r>
        <w:rPr>
          <w:b/>
          <w:lang w:val="fr-CH"/>
        </w:rPr>
        <w:t>l’</w:t>
      </w:r>
      <w:r w:rsidRPr="00C16573">
        <w:rPr>
          <w:b/>
          <w:lang w:val="fr-CH"/>
        </w:rPr>
        <w:t>institution</w:t>
      </w:r>
      <w:r w:rsidRPr="00C16573">
        <w:rPr>
          <w:lang w:val="fr-CH"/>
        </w:rPr>
        <w:t xml:space="preserve"> à </w:t>
      </w:r>
      <w:hyperlink r:id="rId19" w:history="1">
        <w:r w:rsidRPr="00C16573">
          <w:rPr>
            <w:rStyle w:val="Hyperlink"/>
            <w:lang w:val="fr-CH"/>
          </w:rPr>
          <w:t>info.bewi.ga@be.ch</w:t>
        </w:r>
      </w:hyperlink>
      <w:r w:rsidRPr="00C16573">
        <w:rPr>
          <w:rStyle w:val="Hyperlink"/>
          <w:lang w:val="fr-CH"/>
        </w:rPr>
        <w:t>.</w:t>
      </w:r>
      <w:r w:rsidRPr="00C16573">
        <w:rPr>
          <w:rFonts w:ascii="Arial" w:eastAsia="Arial" w:hAnsi="Arial" w:cs="Arial"/>
          <w:szCs w:val="21"/>
          <w:lang w:val="fr-CH"/>
        </w:rPr>
        <w:t xml:space="preserve"> </w:t>
      </w:r>
    </w:p>
    <w:p w14:paraId="0C60885D" w14:textId="3EB20255" w:rsidR="003B11FB" w:rsidRDefault="003B11FB" w:rsidP="00DA138A">
      <w:pPr>
        <w:rPr>
          <w:lang w:val="fr-CH"/>
        </w:rPr>
      </w:pPr>
    </w:p>
    <w:p w14:paraId="4E103ECF" w14:textId="77777777" w:rsidR="00072F25" w:rsidRPr="008C0703" w:rsidRDefault="00072F25" w:rsidP="00DA138A">
      <w:pPr>
        <w:rPr>
          <w:lang w:val="fr-CH"/>
        </w:rPr>
      </w:pPr>
    </w:p>
    <w:p w14:paraId="7DE0F777" w14:textId="420A993C" w:rsidR="00DA138A" w:rsidRPr="00072F25" w:rsidRDefault="00072F25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 w:val="0"/>
          <w:bCs/>
          <w:szCs w:val="22"/>
          <w:lang w:val="fr-CH"/>
        </w:rPr>
      </w:pPr>
      <w:r w:rsidRPr="00072F25">
        <w:rPr>
          <w:rFonts w:asciiTheme="minorHAnsi" w:eastAsiaTheme="minorHAnsi" w:hAnsiTheme="minorHAnsi" w:cs="System"/>
          <w:b w:val="0"/>
          <w:bCs/>
          <w:szCs w:val="22"/>
          <w:lang w:val="fr-CH"/>
        </w:rPr>
        <w:t>Nous restons à votre disposition en cas de questions</w:t>
      </w:r>
      <w:r>
        <w:rPr>
          <w:rFonts w:asciiTheme="minorHAnsi" w:eastAsiaTheme="minorHAnsi" w:hAnsiTheme="minorHAnsi" w:cs="System"/>
          <w:b w:val="0"/>
          <w:bCs/>
          <w:szCs w:val="22"/>
          <w:lang w:val="fr-CH"/>
        </w:rPr>
        <w:t> :</w:t>
      </w:r>
    </w:p>
    <w:p w14:paraId="048620A4" w14:textId="09D120B0" w:rsidR="00072F25" w:rsidRPr="00072F25" w:rsidRDefault="00072F25" w:rsidP="00072F25">
      <w:pPr>
        <w:rPr>
          <w:lang w:val="fr-CH"/>
        </w:rPr>
      </w:pPr>
    </w:p>
    <w:p w14:paraId="6BB3D6A6" w14:textId="0C045B21" w:rsidR="00DA138A" w:rsidRPr="008C0703" w:rsidRDefault="00E0415D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  <w:lang w:val="fr-CH"/>
        </w:rPr>
      </w:pPr>
      <w:r>
        <w:rPr>
          <w:rFonts w:asciiTheme="minorHAnsi" w:eastAsiaTheme="minorHAnsi" w:hAnsiTheme="minorHAnsi" w:cs="System"/>
          <w:bCs/>
          <w:szCs w:val="22"/>
          <w:lang w:val="fr-CH"/>
        </w:rPr>
        <w:t>Direction de la santé, des affaires sociales et de l’intégration</w:t>
      </w:r>
      <w:r w:rsidR="00DA138A" w:rsidRPr="008C0703">
        <w:rPr>
          <w:rFonts w:asciiTheme="minorHAnsi" w:eastAsiaTheme="minorHAnsi" w:hAnsiTheme="minorHAnsi" w:cs="System"/>
          <w:bCs/>
          <w:szCs w:val="22"/>
          <w:lang w:val="fr-CH"/>
        </w:rPr>
        <w:t xml:space="preserve"> </w:t>
      </w:r>
    </w:p>
    <w:p w14:paraId="457EB55D" w14:textId="6E215298" w:rsidR="00DA138A" w:rsidRPr="008C0703" w:rsidRDefault="00E0415D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 w:val="0"/>
          <w:bCs/>
          <w:szCs w:val="22"/>
          <w:lang w:val="fr-CH"/>
        </w:rPr>
      </w:pPr>
      <w:r>
        <w:rPr>
          <w:rFonts w:asciiTheme="minorHAnsi" w:eastAsiaTheme="minorHAnsi" w:hAnsiTheme="minorHAnsi" w:cs="System"/>
          <w:b w:val="0"/>
          <w:bCs/>
          <w:szCs w:val="22"/>
          <w:lang w:val="fr-CH"/>
        </w:rPr>
        <w:t>Office de la santé</w:t>
      </w:r>
      <w:r w:rsidR="00DA138A" w:rsidRPr="008C0703">
        <w:rPr>
          <w:rFonts w:asciiTheme="minorHAnsi" w:eastAsiaTheme="minorHAnsi" w:hAnsiTheme="minorHAnsi" w:cs="System"/>
          <w:b w:val="0"/>
          <w:bCs/>
          <w:szCs w:val="22"/>
          <w:lang w:val="fr-CH"/>
        </w:rPr>
        <w:t xml:space="preserve">, </w:t>
      </w:r>
      <w:r w:rsidR="008D5CD0" w:rsidRPr="00B92B1B">
        <w:rPr>
          <w:rFonts w:asciiTheme="minorHAnsi" w:eastAsiaTheme="minorHAnsi" w:hAnsiTheme="minorHAnsi" w:cs="System"/>
          <w:b w:val="0"/>
          <w:bCs/>
          <w:szCs w:val="22"/>
          <w:lang w:val="fr-CH"/>
        </w:rPr>
        <w:t>division Surveillance et autorisations</w:t>
      </w:r>
    </w:p>
    <w:p w14:paraId="76F49554" w14:textId="77777777" w:rsidR="00DA138A" w:rsidRPr="008C0703" w:rsidRDefault="00DA138A" w:rsidP="00DA138A">
      <w:pPr>
        <w:rPr>
          <w:lang w:val="fr-CH"/>
        </w:rPr>
      </w:pPr>
      <w:proofErr w:type="spellStart"/>
      <w:r w:rsidRPr="008C0703">
        <w:rPr>
          <w:lang w:val="fr-CH"/>
        </w:rPr>
        <w:t>Rathausgasse</w:t>
      </w:r>
      <w:proofErr w:type="spellEnd"/>
      <w:r w:rsidRPr="008C0703">
        <w:rPr>
          <w:lang w:val="fr-CH"/>
        </w:rPr>
        <w:t xml:space="preserve"> 1</w:t>
      </w:r>
    </w:p>
    <w:p w14:paraId="2900945E" w14:textId="3F040004" w:rsidR="00DA138A" w:rsidRPr="008C0703" w:rsidRDefault="00E0415D" w:rsidP="00DA138A">
      <w:pPr>
        <w:rPr>
          <w:lang w:val="fr-CH"/>
        </w:rPr>
      </w:pPr>
      <w:r>
        <w:rPr>
          <w:lang w:val="fr-CH"/>
        </w:rPr>
        <w:t>Case postale</w:t>
      </w:r>
    </w:p>
    <w:p w14:paraId="16489CFD" w14:textId="09088917" w:rsidR="00DA138A" w:rsidRPr="008C0703" w:rsidRDefault="00DA138A" w:rsidP="00DA138A">
      <w:pPr>
        <w:rPr>
          <w:lang w:val="fr-CH"/>
        </w:rPr>
      </w:pPr>
      <w:r w:rsidRPr="008C0703">
        <w:rPr>
          <w:lang w:val="fr-CH"/>
        </w:rPr>
        <w:t>3000 Bern</w:t>
      </w:r>
      <w:r w:rsidR="00E0415D">
        <w:rPr>
          <w:lang w:val="fr-CH"/>
        </w:rPr>
        <w:t>e</w:t>
      </w:r>
      <w:r w:rsidRPr="008C0703">
        <w:rPr>
          <w:lang w:val="fr-CH"/>
        </w:rPr>
        <w:t xml:space="preserve"> 8</w:t>
      </w:r>
    </w:p>
    <w:p w14:paraId="7ABB4A48" w14:textId="36050B20" w:rsidR="00DA138A" w:rsidRPr="008C0703" w:rsidRDefault="00CF354A" w:rsidP="00DA138A">
      <w:pPr>
        <w:rPr>
          <w:rStyle w:val="Hyperlink"/>
          <w:lang w:val="fr-CH"/>
        </w:rPr>
      </w:pPr>
      <w:hyperlink r:id="rId20" w:history="1">
        <w:r w:rsidR="00DA138A" w:rsidRPr="008C0703">
          <w:rPr>
            <w:rStyle w:val="Hyperlink"/>
            <w:lang w:val="fr-CH"/>
          </w:rPr>
          <w:t>info.bewi.ga@be.ch</w:t>
        </w:r>
      </w:hyperlink>
      <w:r w:rsidR="00DA138A" w:rsidRPr="008C0703">
        <w:rPr>
          <w:rStyle w:val="Hyperlink"/>
          <w:lang w:val="fr-CH"/>
        </w:rPr>
        <w:t xml:space="preserve"> </w:t>
      </w:r>
    </w:p>
    <w:p w14:paraId="7E1DAB15" w14:textId="2BC68A4F" w:rsidR="00DA138A" w:rsidRPr="008C0703" w:rsidRDefault="008D5CD0" w:rsidP="00DA138A">
      <w:pPr>
        <w:pStyle w:val="Datum"/>
        <w:spacing w:before="0" w:after="0"/>
        <w:rPr>
          <w:lang w:val="fr-CH"/>
        </w:rPr>
      </w:pPr>
      <w:r>
        <w:rPr>
          <w:lang w:val="fr-CH"/>
        </w:rPr>
        <w:t>Tél.</w:t>
      </w:r>
      <w:r w:rsidR="00DA138A" w:rsidRPr="008C0703">
        <w:rPr>
          <w:lang w:val="fr-CH"/>
        </w:rPr>
        <w:t xml:space="preserve"> 031 636 43 86</w:t>
      </w:r>
    </w:p>
    <w:sectPr w:rsidR="00DA138A" w:rsidRPr="008C0703" w:rsidSect="00D119D4">
      <w:headerReference w:type="default" r:id="rId21"/>
      <w:type w:val="continuous"/>
      <w:pgSz w:w="11906" w:h="16838" w:code="9"/>
      <w:pgMar w:top="1707" w:right="849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D314" w14:textId="77777777" w:rsidR="00F57C5A" w:rsidRPr="00F57C5A" w:rsidRDefault="00F57C5A">
      <w:r w:rsidRPr="00F57C5A">
        <w:separator/>
      </w:r>
    </w:p>
  </w:endnote>
  <w:endnote w:type="continuationSeparator" w:id="0">
    <w:p w14:paraId="15E4702A" w14:textId="77777777" w:rsidR="00F57C5A" w:rsidRPr="00F57C5A" w:rsidRDefault="00F57C5A">
      <w:r w:rsidRPr="00F57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A9B" w14:textId="77777777" w:rsidR="00F57C5A" w:rsidRPr="00F57C5A" w:rsidRDefault="00F5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57C5A" w14:paraId="7563362A" w14:textId="77777777" w:rsidTr="00A91C91">
      <w:tc>
        <w:tcPr>
          <w:tcW w:w="7938" w:type="dxa"/>
        </w:tcPr>
        <w:p w14:paraId="37F1DBD3" w14:textId="4CE2A55E" w:rsidR="00827488" w:rsidRPr="00F57C5A" w:rsidRDefault="00827488" w:rsidP="00827488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</w:instrText>
          </w:r>
          <w:r w:rsidR="00F5408D"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D36551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548B0C49" w14:textId="29C74F0C" w:rsidR="00827488" w:rsidRPr="00F57C5A" w:rsidRDefault="00827488" w:rsidP="00827488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CF354A">
            <w:rPr>
              <w:noProof/>
            </w:rPr>
            <w:t>2</w:t>
          </w:r>
          <w:r w:rsidRPr="00F57C5A">
            <w:fldChar w:fldCharType="end"/>
          </w:r>
          <w:r w:rsidRPr="00F57C5A">
            <w:t>/</w:t>
          </w:r>
          <w:r w:rsidR="00CF354A">
            <w:fldChar w:fldCharType="begin"/>
          </w:r>
          <w:r w:rsidR="00CF354A">
            <w:instrText xml:space="preserve"> NUMPAGES  \* Arabic  \* MERGEFORMAT </w:instrText>
          </w:r>
          <w:r w:rsidR="00CF354A">
            <w:fldChar w:fldCharType="separate"/>
          </w:r>
          <w:r w:rsidR="00CF354A">
            <w:rPr>
              <w:noProof/>
            </w:rPr>
            <w:t>2</w:t>
          </w:r>
          <w:r w:rsidR="00CF354A">
            <w:rPr>
              <w:noProof/>
            </w:rPr>
            <w:fldChar w:fldCharType="end"/>
          </w:r>
        </w:p>
      </w:tc>
    </w:tr>
  </w:tbl>
  <w:p w14:paraId="7A21EDCE" w14:textId="77777777" w:rsidR="00EC10BB" w:rsidRPr="00F57C5A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57C5A" w14:paraId="694C546F" w14:textId="77777777" w:rsidTr="00A91C91">
      <w:tc>
        <w:tcPr>
          <w:tcW w:w="7938" w:type="dxa"/>
        </w:tcPr>
        <w:p w14:paraId="66B5FE88" w14:textId="77777777" w:rsidR="005D79DB" w:rsidRPr="00F57C5A" w:rsidRDefault="00EE38C9" w:rsidP="005D79DB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</w:instrText>
          </w:r>
          <w:r w:rsidR="00CF354A">
            <w:instrText xml:space="preserve">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Pr="00F57C5A">
            <w:rPr>
              <w:noProof/>
            </w:rPr>
            <w:instrText xml:space="preserve"> 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>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CF354A">
            <w:fldChar w:fldCharType="begin"/>
          </w:r>
          <w:r w:rsidR="00CF354A">
            <w:instrText xml:space="preserve"> DOCP</w:instrText>
          </w:r>
          <w:r w:rsidR="00CF354A">
            <w:instrText xml:space="preserve">ROPERTY  CustomField.pfad  \* MERGEFORMAT </w:instrText>
          </w:r>
          <w:r w:rsidR="00CF354A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CF354A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8F3E24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6EF287B0" w14:textId="77777777" w:rsidR="005D79DB" w:rsidRPr="00F57C5A" w:rsidRDefault="005D79DB" w:rsidP="005D79DB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F57C5A" w:rsidRPr="00F57C5A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CF354A">
            <w:fldChar w:fldCharType="begin"/>
          </w:r>
          <w:r w:rsidR="00CF354A">
            <w:instrText xml:space="preserve"> NUMPAGES  \* Arabic  \* MERGEFORMAT </w:instrText>
          </w:r>
          <w:r w:rsidR="00CF354A">
            <w:fldChar w:fldCharType="separate"/>
          </w:r>
          <w:r w:rsidR="00F57C5A" w:rsidRPr="00F57C5A">
            <w:rPr>
              <w:noProof/>
            </w:rPr>
            <w:t>1</w:t>
          </w:r>
          <w:r w:rsidR="00CF354A">
            <w:rPr>
              <w:noProof/>
            </w:rPr>
            <w:fldChar w:fldCharType="end"/>
          </w:r>
        </w:p>
      </w:tc>
    </w:tr>
  </w:tbl>
  <w:p w14:paraId="30501CF0" w14:textId="77777777" w:rsidR="000252CF" w:rsidRPr="00F57C5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B761" w14:textId="77777777" w:rsidR="00F57C5A" w:rsidRPr="00F57C5A" w:rsidRDefault="00F57C5A">
      <w:r w:rsidRPr="00F57C5A">
        <w:separator/>
      </w:r>
    </w:p>
  </w:footnote>
  <w:footnote w:type="continuationSeparator" w:id="0">
    <w:p w14:paraId="00121DAF" w14:textId="77777777" w:rsidR="00F57C5A" w:rsidRPr="00F57C5A" w:rsidRDefault="00F57C5A">
      <w:r w:rsidRPr="00F57C5A">
        <w:continuationSeparator/>
      </w:r>
    </w:p>
  </w:footnote>
  <w:footnote w:id="1">
    <w:p w14:paraId="31CB6812" w14:textId="0324450A" w:rsidR="00A26AD1" w:rsidRPr="00502790" w:rsidRDefault="00A26AD1" w:rsidP="009F2D7E">
      <w:pPr>
        <w:pStyle w:val="Funotentext"/>
        <w:ind w:left="84" w:hanging="84"/>
        <w:rPr>
          <w:lang w:val="fr-CH"/>
        </w:rPr>
      </w:pPr>
      <w:r w:rsidRPr="00502790">
        <w:rPr>
          <w:rStyle w:val="Funotenzeichen"/>
          <w:lang w:val="fr-CH"/>
        </w:rPr>
        <w:footnoteRef/>
      </w:r>
      <w:r w:rsidRPr="00502790">
        <w:rPr>
          <w:lang w:val="fr-CH"/>
        </w:rPr>
        <w:t xml:space="preserve"> </w:t>
      </w:r>
      <w:r w:rsidR="00802158">
        <w:rPr>
          <w:lang w:val="fr-CH"/>
        </w:rPr>
        <w:t>Il est possible qu’un EMS /</w:t>
      </w:r>
      <w:r w:rsidR="001977A6" w:rsidRPr="00502790">
        <w:rPr>
          <w:lang w:val="fr-CH"/>
        </w:rPr>
        <w:t xml:space="preserve"> service de maintien à domicile</w:t>
      </w:r>
      <w:r w:rsidRPr="00502790">
        <w:rPr>
          <w:lang w:val="fr-CH"/>
        </w:rPr>
        <w:t xml:space="preserve"> </w:t>
      </w:r>
      <w:r w:rsidR="001977A6" w:rsidRPr="00502790">
        <w:rPr>
          <w:lang w:val="fr-CH"/>
        </w:rPr>
        <w:t xml:space="preserve">soient exploités par une </w:t>
      </w:r>
      <w:r w:rsidR="00292F2A">
        <w:rPr>
          <w:lang w:val="fr-CH"/>
        </w:rPr>
        <w:t>seule et même</w:t>
      </w:r>
      <w:r w:rsidR="001977A6" w:rsidRPr="00502790">
        <w:rPr>
          <w:lang w:val="fr-CH"/>
        </w:rPr>
        <w:t xml:space="preserve"> direction. Dans ce cas, les deux cases doivent être cochées</w:t>
      </w:r>
      <w:r w:rsidRPr="00502790">
        <w:rPr>
          <w:lang w:val="fr-CH"/>
        </w:rPr>
        <w:t>.</w:t>
      </w:r>
    </w:p>
  </w:footnote>
  <w:footnote w:id="2">
    <w:p w14:paraId="28FC4B0C" w14:textId="2357791A" w:rsidR="005D73EC" w:rsidRPr="006C5219" w:rsidRDefault="005D73EC" w:rsidP="005D73EC">
      <w:pPr>
        <w:pStyle w:val="Funotentext"/>
        <w:rPr>
          <w:lang w:val="fr-CH"/>
        </w:rPr>
      </w:pPr>
      <w:r w:rsidRPr="00502790">
        <w:rPr>
          <w:rStyle w:val="Funotenzeichen"/>
          <w:lang w:val="fr-CH"/>
        </w:rPr>
        <w:footnoteRef/>
      </w:r>
      <w:r w:rsidRPr="00502790">
        <w:rPr>
          <w:lang w:val="fr-CH"/>
        </w:rPr>
        <w:t xml:space="preserve"> </w:t>
      </w:r>
      <w:r w:rsidR="006C7F22" w:rsidRPr="00502790">
        <w:rPr>
          <w:lang w:val="fr-CH"/>
        </w:rPr>
        <w:t>Conformément à l’</w:t>
      </w:r>
      <w:hyperlink r:id="rId1" w:history="1">
        <w:r w:rsidR="006C7F22" w:rsidRPr="00502790">
          <w:rPr>
            <w:rStyle w:val="Hyperlink"/>
            <w:lang w:val="fr-CH"/>
          </w:rPr>
          <w:t>a</w:t>
        </w:r>
        <w:r w:rsidRPr="00502790">
          <w:rPr>
            <w:rStyle w:val="Hyperlink"/>
            <w:lang w:val="fr-CH"/>
          </w:rPr>
          <w:t>rt</w:t>
        </w:r>
        <w:r w:rsidR="006C7F22" w:rsidRPr="00502790">
          <w:rPr>
            <w:rStyle w:val="Hyperlink"/>
            <w:lang w:val="fr-CH"/>
          </w:rPr>
          <w:t>icle</w:t>
        </w:r>
        <w:r w:rsidRPr="00502790">
          <w:rPr>
            <w:rStyle w:val="Hyperlink"/>
            <w:lang w:val="fr-CH"/>
          </w:rPr>
          <w:t xml:space="preserve"> 52 de</w:t>
        </w:r>
        <w:r w:rsidR="006C7F22" w:rsidRPr="00502790">
          <w:rPr>
            <w:rStyle w:val="Hyperlink"/>
            <w:lang w:val="fr-CH"/>
          </w:rPr>
          <w:t xml:space="preserve"> l’ordonnance du 24 novembre 2021 sur les programmes d’action sociale</w:t>
        </w:r>
      </w:hyperlink>
      <w:r w:rsidRPr="006C5219">
        <w:rPr>
          <w:lang w:val="fr-CH"/>
        </w:rPr>
        <w:t xml:space="preserve"> (</w:t>
      </w:r>
      <w:r w:rsidR="006C7F22" w:rsidRPr="006C5219">
        <w:rPr>
          <w:lang w:val="fr-CH"/>
        </w:rPr>
        <w:t>OPASoc </w:t>
      </w:r>
      <w:r w:rsidRPr="006C5219">
        <w:rPr>
          <w:lang w:val="fr-CH"/>
        </w:rPr>
        <w:t xml:space="preserve">; </w:t>
      </w:r>
      <w:r w:rsidR="006C7F22" w:rsidRPr="006C5219">
        <w:rPr>
          <w:lang w:val="fr-CH"/>
        </w:rPr>
        <w:t>RS</w:t>
      </w:r>
      <w:r w:rsidRPr="006C5219">
        <w:rPr>
          <w:lang w:val="fr-CH"/>
        </w:rPr>
        <w:t>B 860.21)</w:t>
      </w:r>
    </w:p>
  </w:footnote>
  <w:footnote w:id="3">
    <w:p w14:paraId="3764063D" w14:textId="56719977" w:rsidR="00507AC3" w:rsidRPr="006C5219" w:rsidRDefault="00507AC3" w:rsidP="00507AC3">
      <w:pPr>
        <w:pStyle w:val="Funotentext"/>
        <w:ind w:left="98" w:hanging="98"/>
        <w:rPr>
          <w:lang w:val="fr-CH"/>
        </w:rPr>
      </w:pPr>
      <w:r w:rsidRPr="006C5219">
        <w:rPr>
          <w:rStyle w:val="Funotenzeichen"/>
          <w:lang w:val="fr-CH"/>
        </w:rPr>
        <w:footnoteRef/>
      </w:r>
      <w:r w:rsidR="006C5219" w:rsidRPr="006C5219">
        <w:rPr>
          <w:lang w:val="fr-CH"/>
        </w:rPr>
        <w:t xml:space="preserve"> </w:t>
      </w:r>
      <w:r w:rsidR="006C5219" w:rsidRPr="006C5219">
        <w:rPr>
          <w:rFonts w:eastAsia="Calibri"/>
          <w:szCs w:val="21"/>
          <w:lang w:val="fr-CH"/>
        </w:rPr>
        <w:t xml:space="preserve">Pour les temps partiels, durée prolongée au prorata du taux d’occupation </w:t>
      </w:r>
    </w:p>
  </w:footnote>
  <w:footnote w:id="4">
    <w:p w14:paraId="0B1B8BFD" w14:textId="77777777" w:rsidR="00402ED7" w:rsidRPr="006C5219" w:rsidRDefault="00402ED7" w:rsidP="00402ED7">
      <w:pPr>
        <w:pStyle w:val="Funotentext"/>
        <w:rPr>
          <w:lang w:val="fr-CH"/>
        </w:rPr>
      </w:pPr>
      <w:r w:rsidRPr="006C5219">
        <w:rPr>
          <w:rStyle w:val="Funotenzeichen"/>
          <w:lang w:val="fr-CH"/>
        </w:rPr>
        <w:footnoteRef/>
      </w:r>
      <w:r w:rsidRPr="006C5219">
        <w:rPr>
          <w:lang w:val="fr-CH"/>
        </w:rPr>
        <w:t xml:space="preserve"> Conformément à la réglementation des signatures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8E3" w14:textId="77777777" w:rsidR="00F57C5A" w:rsidRPr="00F57C5A" w:rsidRDefault="00F5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D91" w14:textId="77777777" w:rsidR="00C2381B" w:rsidRPr="00F57C5A" w:rsidRDefault="00BE15BB" w:rsidP="00FF6652">
    <w:pPr>
      <w:pStyle w:val="Kopfzeile"/>
      <w:tabs>
        <w:tab w:val="left" w:pos="420"/>
      </w:tabs>
    </w:pPr>
    <w:r w:rsidRPr="00F57C5A">
      <w:drawing>
        <wp:anchor distT="0" distB="0" distL="114300" distR="114300" simplePos="0" relativeHeight="251666432" behindDoc="0" locked="1" layoutInCell="1" allowOverlap="1" wp14:anchorId="0F4E1359" wp14:editId="4148E93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D620" w14:textId="77777777" w:rsidR="00002D47" w:rsidRPr="00F57C5A" w:rsidRDefault="00C2381B">
    <w:pPr>
      <w:pStyle w:val="Kopfzeile"/>
    </w:pPr>
    <w:r w:rsidRPr="00F57C5A">
      <w:drawing>
        <wp:anchor distT="0" distB="0" distL="114300" distR="114300" simplePos="0" relativeHeight="251660288" behindDoc="0" locked="1" layoutInCell="1" allowOverlap="1" wp14:anchorId="2528B3EF" wp14:editId="258BAB7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57C5A">
      <w:drawing>
        <wp:anchor distT="0" distB="0" distL="114300" distR="114300" simplePos="0" relativeHeight="251658240" behindDoc="1" locked="1" layoutInCell="1" allowOverlap="1" wp14:anchorId="7A3D0329" wp14:editId="11AF386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956"/>
      <w:gridCol w:w="4740"/>
    </w:tblGrid>
    <w:tr w:rsidR="00B836B9" w:rsidRPr="00123AA1" w14:paraId="377B4FF6" w14:textId="77777777" w:rsidTr="00685499">
      <w:tc>
        <w:tcPr>
          <w:tcW w:w="5100" w:type="dxa"/>
        </w:tcPr>
        <w:p w14:paraId="2FB885D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4F45A48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D3864AF" w14:textId="77777777" w:rsidR="00B836B9" w:rsidRPr="00123AA1" w:rsidRDefault="00B836B9" w:rsidP="00FF6652">
          <w:pPr>
            <w:pStyle w:val="Kopfzeile"/>
          </w:pPr>
        </w:p>
      </w:tc>
    </w:tr>
  </w:tbl>
  <w:p w14:paraId="10B767A9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A14833F" wp14:editId="4FFBAC9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6E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E2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qE92xzXyVW7AXvpUhwCqWqCeDtVLUZjPzw+enZLvUlsQdvp3fvbXKdw0YaQEaHiXST1Jvc2i3ve3GSevzA4Q==" w:salt="tD/TnfSw+H5bnhrMpFTkaw=="/>
  <w:defaultTabStop w:val="851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1060709495500370128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pfad&quot; Value=&quot;Selbstdeklaration Fachleitung für Heime und Spitex_Organisationen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57C5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2F25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074D"/>
    <w:rsid w:val="0014447B"/>
    <w:rsid w:val="001455F9"/>
    <w:rsid w:val="00146849"/>
    <w:rsid w:val="001507E3"/>
    <w:rsid w:val="00150AFA"/>
    <w:rsid w:val="00150CC8"/>
    <w:rsid w:val="00152D5D"/>
    <w:rsid w:val="0015331E"/>
    <w:rsid w:val="001538FB"/>
    <w:rsid w:val="001543B5"/>
    <w:rsid w:val="00155F13"/>
    <w:rsid w:val="0016057B"/>
    <w:rsid w:val="00161D21"/>
    <w:rsid w:val="0016306F"/>
    <w:rsid w:val="001678DF"/>
    <w:rsid w:val="00167FA5"/>
    <w:rsid w:val="001721BD"/>
    <w:rsid w:val="00174CAD"/>
    <w:rsid w:val="00174EE0"/>
    <w:rsid w:val="00177080"/>
    <w:rsid w:val="001806B9"/>
    <w:rsid w:val="0018281A"/>
    <w:rsid w:val="00183609"/>
    <w:rsid w:val="00183D4D"/>
    <w:rsid w:val="00184153"/>
    <w:rsid w:val="001859D8"/>
    <w:rsid w:val="00186D97"/>
    <w:rsid w:val="00190973"/>
    <w:rsid w:val="00196F3D"/>
    <w:rsid w:val="001977A6"/>
    <w:rsid w:val="001A0D83"/>
    <w:rsid w:val="001A1EB8"/>
    <w:rsid w:val="001A338B"/>
    <w:rsid w:val="001A5983"/>
    <w:rsid w:val="001A6C01"/>
    <w:rsid w:val="001A7FD6"/>
    <w:rsid w:val="001B1853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C98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1053"/>
    <w:rsid w:val="0020387E"/>
    <w:rsid w:val="0020543D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3BB7"/>
    <w:rsid w:val="00244733"/>
    <w:rsid w:val="00244E0D"/>
    <w:rsid w:val="002507BD"/>
    <w:rsid w:val="00252DB7"/>
    <w:rsid w:val="00253748"/>
    <w:rsid w:val="00253FD3"/>
    <w:rsid w:val="00257163"/>
    <w:rsid w:val="002571B1"/>
    <w:rsid w:val="00262F05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2F2A"/>
    <w:rsid w:val="0029350F"/>
    <w:rsid w:val="002941DB"/>
    <w:rsid w:val="002950A5"/>
    <w:rsid w:val="00296CF8"/>
    <w:rsid w:val="002A028A"/>
    <w:rsid w:val="002A1929"/>
    <w:rsid w:val="002A53C0"/>
    <w:rsid w:val="002A66F2"/>
    <w:rsid w:val="002A688E"/>
    <w:rsid w:val="002B09D5"/>
    <w:rsid w:val="002B18CC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5684"/>
    <w:rsid w:val="002E0B33"/>
    <w:rsid w:val="002E54EB"/>
    <w:rsid w:val="002E5FAE"/>
    <w:rsid w:val="002E682F"/>
    <w:rsid w:val="002F0E22"/>
    <w:rsid w:val="002F2029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48E5"/>
    <w:rsid w:val="003251F6"/>
    <w:rsid w:val="00326164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47DE5"/>
    <w:rsid w:val="00355276"/>
    <w:rsid w:val="00355935"/>
    <w:rsid w:val="00357B7E"/>
    <w:rsid w:val="00362257"/>
    <w:rsid w:val="00365886"/>
    <w:rsid w:val="00365931"/>
    <w:rsid w:val="00365F82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1FB"/>
    <w:rsid w:val="003B1612"/>
    <w:rsid w:val="003B67F4"/>
    <w:rsid w:val="003B6E89"/>
    <w:rsid w:val="003C192C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2ED7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6090"/>
    <w:rsid w:val="004B7284"/>
    <w:rsid w:val="004C4029"/>
    <w:rsid w:val="004C47DD"/>
    <w:rsid w:val="004C5E07"/>
    <w:rsid w:val="004C5FA6"/>
    <w:rsid w:val="004C61C8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2790"/>
    <w:rsid w:val="00504F82"/>
    <w:rsid w:val="00505833"/>
    <w:rsid w:val="00507AC3"/>
    <w:rsid w:val="005108E4"/>
    <w:rsid w:val="00510B4D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644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32D"/>
    <w:rsid w:val="005C5E32"/>
    <w:rsid w:val="005D1237"/>
    <w:rsid w:val="005D163E"/>
    <w:rsid w:val="005D4E20"/>
    <w:rsid w:val="005D73EC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1CF"/>
    <w:rsid w:val="006B131C"/>
    <w:rsid w:val="006B1740"/>
    <w:rsid w:val="006B2E6D"/>
    <w:rsid w:val="006B31DF"/>
    <w:rsid w:val="006B5383"/>
    <w:rsid w:val="006C5219"/>
    <w:rsid w:val="006C7F22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169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05BD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5A7"/>
    <w:rsid w:val="00797CB8"/>
    <w:rsid w:val="007A1806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7E8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6E27"/>
    <w:rsid w:val="007F7BA4"/>
    <w:rsid w:val="00800E72"/>
    <w:rsid w:val="008013EC"/>
    <w:rsid w:val="00801ADE"/>
    <w:rsid w:val="0080207A"/>
    <w:rsid w:val="00802158"/>
    <w:rsid w:val="0080273A"/>
    <w:rsid w:val="0080554E"/>
    <w:rsid w:val="00805CA9"/>
    <w:rsid w:val="00806E0D"/>
    <w:rsid w:val="00810944"/>
    <w:rsid w:val="00814495"/>
    <w:rsid w:val="00816840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5417"/>
    <w:rsid w:val="00846501"/>
    <w:rsid w:val="008468B7"/>
    <w:rsid w:val="00847BDD"/>
    <w:rsid w:val="008506C6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1650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0703"/>
    <w:rsid w:val="008C15D4"/>
    <w:rsid w:val="008C1EBB"/>
    <w:rsid w:val="008C5072"/>
    <w:rsid w:val="008D0610"/>
    <w:rsid w:val="008D0704"/>
    <w:rsid w:val="008D0BF7"/>
    <w:rsid w:val="008D5CD0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47B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12BC"/>
    <w:rsid w:val="009B3D60"/>
    <w:rsid w:val="009B69F5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7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6AD1"/>
    <w:rsid w:val="00A27C3A"/>
    <w:rsid w:val="00A33F1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66A03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3DBE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CA5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9ED"/>
    <w:rsid w:val="00B251AC"/>
    <w:rsid w:val="00B25A7F"/>
    <w:rsid w:val="00B25D84"/>
    <w:rsid w:val="00B26435"/>
    <w:rsid w:val="00B35B33"/>
    <w:rsid w:val="00B35D7C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011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2C3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54A"/>
    <w:rsid w:val="00CF3B19"/>
    <w:rsid w:val="00CF4EA1"/>
    <w:rsid w:val="00CF5538"/>
    <w:rsid w:val="00CF7266"/>
    <w:rsid w:val="00D00A88"/>
    <w:rsid w:val="00D02693"/>
    <w:rsid w:val="00D05B39"/>
    <w:rsid w:val="00D05D50"/>
    <w:rsid w:val="00D119D4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E3"/>
    <w:rsid w:val="00DA0B56"/>
    <w:rsid w:val="00DA0B6D"/>
    <w:rsid w:val="00DA138A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15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3BC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338F"/>
    <w:rsid w:val="00F25EFA"/>
    <w:rsid w:val="00F26331"/>
    <w:rsid w:val="00F27692"/>
    <w:rsid w:val="00F31082"/>
    <w:rsid w:val="00F32D9E"/>
    <w:rsid w:val="00F36402"/>
    <w:rsid w:val="00F41738"/>
    <w:rsid w:val="00F44D2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57C5A"/>
    <w:rsid w:val="00F62297"/>
    <w:rsid w:val="00F625DC"/>
    <w:rsid w:val="00F63439"/>
    <w:rsid w:val="00F649C2"/>
    <w:rsid w:val="00F64BCA"/>
    <w:rsid w:val="00F64E8D"/>
    <w:rsid w:val="00F674A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065D479"/>
  <w15:docId w15:val="{6E4970A5-0F19-43CD-9EC6-9DB94DA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qFormat/>
    <w:rsid w:val="00243BB7"/>
    <w:rPr>
      <w:color w:val="auto"/>
      <w:u w:val="single" w:color="000000" w:themeColor="text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autoRedefine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Kommentartext">
    <w:name w:val="annotation text"/>
    <w:basedOn w:val="Standard"/>
    <w:link w:val="KommentartextZchn"/>
    <w:rsid w:val="00F57C5A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57C5A"/>
    <w:rPr>
      <w:rFonts w:ascii="Arial" w:eastAsia="Times New Roman" w:hAnsi="Arial" w:cs="Times New Roman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F57C5A"/>
    <w:rPr>
      <w:rFonts w:ascii="Arial" w:hAnsi="Arial"/>
      <w:sz w:val="16"/>
      <w:szCs w:val="16"/>
      <w:lang w:val="de-CH"/>
    </w:rPr>
  </w:style>
  <w:style w:type="paragraph" w:styleId="NurText">
    <w:name w:val="Plain Text"/>
    <w:basedOn w:val="Standard"/>
    <w:link w:val="NurTextZchn"/>
    <w:rsid w:val="00F57C5A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57C5A"/>
    <w:rPr>
      <w:rFonts w:ascii="Arial" w:eastAsia="Times New Roman" w:hAnsi="Arial" w:cs="Courier New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17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17"/>
    <w:rPr>
      <w:rFonts w:ascii="Arial" w:eastAsia="Times New Roman" w:hAnsi="Arial" w:cs="System"/>
      <w:b/>
      <w:bCs/>
      <w:spacing w:val="2"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612C3"/>
    <w:pPr>
      <w:spacing w:after="0" w:line="240" w:lineRule="auto"/>
    </w:pPr>
    <w:rPr>
      <w:rFonts w:cs="System"/>
      <w:bCs/>
      <w:spacing w:val="2"/>
      <w:sz w:val="21"/>
    </w:rPr>
  </w:style>
  <w:style w:type="paragraph" w:customStyle="1" w:styleId="Default">
    <w:name w:val="Default"/>
    <w:rsid w:val="00324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.bewi.ga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ex.sites.be.ch/frontend/versions/2488/art52?locale=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Gesundheits-, Sozial- und Integrationsdirektion   
Gesundheitsamt   
 </AddressBlock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5.xml><?xml version="1.0" encoding="utf-8"?>
<officeatwork xmlns="http://schemas.officeatwork.com/MasterProperties">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835025E-C364-490F-A12D-D2894F6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Grand Francis, GSI-GA</cp:lastModifiedBy>
  <cp:revision>20</cp:revision>
  <dcterms:created xsi:type="dcterms:W3CDTF">2022-01-31T07:27:00Z</dcterms:created>
  <dcterms:modified xsi:type="dcterms:W3CDTF">2022-02-16T11:01:00Z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Selbstdeklaration Fachleitung für Heime und Spitex_Organisationen</vt:lpwstr>
  </property>
</Properties>
</file>