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62440" w14:textId="77777777" w:rsidR="00B836B9" w:rsidRPr="00011FB4" w:rsidRDefault="00B836B9" w:rsidP="00BE15BB">
      <w:pPr>
        <w:pStyle w:val="1pt"/>
        <w:rPr>
          <w:color w:val="auto"/>
          <w:lang w:val="fr-CH"/>
        </w:rPr>
        <w:sectPr w:rsidR="00B836B9" w:rsidRPr="00011FB4" w:rsidSect="00643A32">
          <w:headerReference w:type="default" r:id="rId13"/>
          <w:footerReference w:type="default" r:id="rId14"/>
          <w:headerReference w:type="first" r:id="rId15"/>
          <w:footerReference w:type="first" r:id="rId16"/>
          <w:pgSz w:w="11906" w:h="16838" w:code="9"/>
          <w:pgMar w:top="1707" w:right="567" w:bottom="851" w:left="1361" w:header="482" w:footer="454" w:gutter="0"/>
          <w:cols w:space="227"/>
          <w:docGrid w:linePitch="360"/>
        </w:sectPr>
      </w:pPr>
    </w:p>
    <w:tbl>
      <w:tblPr>
        <w:tblStyle w:val="Tabellenraster1"/>
        <w:tblW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529"/>
      </w:tblGrid>
      <w:tr w:rsidR="00A94A01" w:rsidRPr="00643808" w14:paraId="0E130F22" w14:textId="77777777" w:rsidTr="000E3040">
        <w:trPr>
          <w:trHeight w:val="284"/>
        </w:trPr>
        <w:tc>
          <w:tcPr>
            <w:tcW w:w="5529" w:type="dxa"/>
            <w:vMerge w:val="restart"/>
          </w:tcPr>
          <w:sdt>
            <w:sdtPr>
              <w:rPr>
                <w:lang w:val="fr-CH"/>
              </w:rPr>
              <w:tag w:val="AddressBlock"/>
              <w:id w:val="-2072954662"/>
              <w:placeholder>
                <w:docPart w:val="5BF3010A01964C7B956ACCDDA12784F2"/>
              </w:placeholder>
              <w:dataBinding w:prefixMappings="xmlns:ns='http://schemas.officeatwork.com/CustomXMLPart'" w:xpath="/ns:officeatwork/ns:AddressBlock" w:storeItemID="{C9EF7656-0210-462C-829B-A9AFE99E1459}"/>
              <w:text w:multiLine="1"/>
            </w:sdtPr>
            <w:sdtEndPr/>
            <w:sdtContent>
              <w:p w14:paraId="52B975E1" w14:textId="5A6CD216" w:rsidR="00136B3F" w:rsidRPr="00011FB4" w:rsidRDefault="00845D82" w:rsidP="00025956">
                <w:pPr>
                  <w:pStyle w:val="Text85pt"/>
                  <w:rPr>
                    <w:lang w:val="fr-CH"/>
                  </w:rPr>
                </w:pPr>
                <w:r w:rsidRPr="00011FB4">
                  <w:rPr>
                    <w:lang w:val="fr-CH"/>
                  </w:rPr>
                  <w:t>Direction de la santé, des affaires sociales et de l’intégration</w:t>
                </w:r>
                <w:r w:rsidR="000E3040" w:rsidRPr="00011FB4">
                  <w:rPr>
                    <w:lang w:val="fr-CH"/>
                  </w:rPr>
                  <w:t xml:space="preserve"> (DSSI)</w:t>
                </w:r>
                <w:r w:rsidR="00643A32" w:rsidRPr="00011FB4">
                  <w:rPr>
                    <w:lang w:val="fr-CH"/>
                  </w:rPr>
                  <w:br/>
                </w:r>
                <w:r w:rsidRPr="00011FB4">
                  <w:rPr>
                    <w:lang w:val="fr-CH"/>
                  </w:rPr>
                  <w:t>Office de l’intégration et de l’action sociale</w:t>
                </w:r>
                <w:r w:rsidR="000E3040" w:rsidRPr="00011FB4">
                  <w:rPr>
                    <w:lang w:val="fr-CH"/>
                  </w:rPr>
                  <w:t xml:space="preserve"> (OIAS)</w:t>
                </w:r>
              </w:p>
            </w:sdtContent>
          </w:sdt>
          <w:p w14:paraId="1BC47B73" w14:textId="4E44D92C" w:rsidR="0095228A" w:rsidRPr="00011FB4" w:rsidRDefault="0095228A" w:rsidP="00025956">
            <w:pPr>
              <w:pStyle w:val="Text85pt"/>
              <w:rPr>
                <w:lang w:val="fr-CH"/>
              </w:rPr>
            </w:pPr>
            <w:r w:rsidRPr="00011FB4">
              <w:rPr>
                <w:lang w:val="fr-CH"/>
              </w:rPr>
              <w:t>Office de la santé (ODS)</w:t>
            </w:r>
          </w:p>
          <w:p w14:paraId="2FEC0F48" w14:textId="108CD982" w:rsidR="00136B3F" w:rsidRPr="00011FB4" w:rsidRDefault="00136B3F" w:rsidP="00845D82">
            <w:pPr>
              <w:pStyle w:val="Text85pt"/>
              <w:rPr>
                <w:lang w:val="fr-CH"/>
              </w:rPr>
            </w:pPr>
          </w:p>
        </w:tc>
      </w:tr>
      <w:tr w:rsidR="00A94A01" w:rsidRPr="00643808" w14:paraId="632B6F91" w14:textId="77777777" w:rsidTr="000E3040">
        <w:trPr>
          <w:trHeight w:val="284"/>
        </w:trPr>
        <w:tc>
          <w:tcPr>
            <w:tcW w:w="5529" w:type="dxa"/>
            <w:vMerge/>
          </w:tcPr>
          <w:p w14:paraId="0C3833E4" w14:textId="77777777" w:rsidR="00136B3F" w:rsidRPr="00011FB4" w:rsidRDefault="00136B3F" w:rsidP="00025956">
            <w:pPr>
              <w:rPr>
                <w:lang w:val="fr-CH"/>
              </w:rPr>
            </w:pPr>
          </w:p>
        </w:tc>
      </w:tr>
      <w:tr w:rsidR="00A94A01" w:rsidRPr="00643808" w14:paraId="5B925823" w14:textId="77777777" w:rsidTr="000E3040">
        <w:trPr>
          <w:trHeight w:val="284"/>
        </w:trPr>
        <w:tc>
          <w:tcPr>
            <w:tcW w:w="5529" w:type="dxa"/>
            <w:vMerge/>
          </w:tcPr>
          <w:p w14:paraId="1464014B" w14:textId="77777777" w:rsidR="00136B3F" w:rsidRPr="00011FB4" w:rsidRDefault="00136B3F" w:rsidP="00025956">
            <w:pPr>
              <w:rPr>
                <w:lang w:val="fr-CH"/>
              </w:rPr>
            </w:pPr>
          </w:p>
        </w:tc>
      </w:tr>
    </w:tbl>
    <w:p w14:paraId="6CDBEF07" w14:textId="6B80BBAA" w:rsidR="0049490C" w:rsidRPr="00011FB4" w:rsidRDefault="00845D82" w:rsidP="0049490C">
      <w:pPr>
        <w:keepNext/>
        <w:pBdr>
          <w:top w:val="single" w:sz="4" w:space="1" w:color="auto"/>
          <w:left w:val="single" w:sz="4" w:space="0" w:color="auto"/>
          <w:bottom w:val="single" w:sz="4" w:space="15" w:color="auto"/>
          <w:right w:val="single" w:sz="4" w:space="0" w:color="auto"/>
        </w:pBdr>
        <w:shd w:val="pct15" w:color="auto" w:fill="FFFFFF"/>
        <w:spacing w:line="240" w:lineRule="auto"/>
        <w:jc w:val="center"/>
        <w:outlineLvl w:val="2"/>
        <w:rPr>
          <w:rFonts w:ascii="Arial" w:eastAsia="Times New Roman" w:hAnsi="Arial" w:cs="Times New Roman"/>
          <w:b/>
          <w:bCs w:val="0"/>
          <w:caps/>
          <w:spacing w:val="0"/>
          <w:szCs w:val="21"/>
          <w:lang w:val="fr-CH" w:eastAsia="de-CH"/>
        </w:rPr>
      </w:pPr>
      <w:bookmarkStart w:id="0" w:name="Titel"/>
      <w:r w:rsidRPr="00011FB4">
        <w:rPr>
          <w:rFonts w:ascii="Arial" w:eastAsia="Times New Roman" w:hAnsi="Arial" w:cs="Times New Roman"/>
          <w:b/>
          <w:bCs w:val="0"/>
          <w:spacing w:val="0"/>
          <w:szCs w:val="21"/>
          <w:lang w:val="fr-CH" w:eastAsia="de-CH"/>
        </w:rPr>
        <w:t>DEMANDE</w:t>
      </w:r>
      <w:r w:rsidR="0049490C" w:rsidRPr="00011FB4">
        <w:rPr>
          <w:rFonts w:ascii="Arial" w:eastAsia="Times New Roman" w:hAnsi="Arial" w:cs="Times New Roman"/>
          <w:b/>
          <w:bCs w:val="0"/>
          <w:spacing w:val="0"/>
          <w:szCs w:val="21"/>
          <w:lang w:val="fr-CH" w:eastAsia="de-CH"/>
        </w:rPr>
        <w:t xml:space="preserve"> </w:t>
      </w:r>
      <w:r w:rsidRPr="00011FB4">
        <w:rPr>
          <w:rFonts w:ascii="Arial" w:eastAsia="Times New Roman" w:hAnsi="Arial" w:cs="Times New Roman"/>
          <w:b/>
          <w:bCs w:val="0"/>
          <w:caps/>
          <w:spacing w:val="0"/>
          <w:szCs w:val="21"/>
          <w:lang w:val="fr-CH" w:eastAsia="de-CH"/>
        </w:rPr>
        <w:t>d’</w:t>
      </w:r>
      <w:r w:rsidR="0049490C" w:rsidRPr="00011FB4">
        <w:rPr>
          <w:rFonts w:ascii="Arial" w:eastAsia="Times New Roman" w:hAnsi="Arial" w:cs="Times New Roman"/>
          <w:b/>
          <w:bCs w:val="0"/>
          <w:caps/>
          <w:spacing w:val="0"/>
          <w:szCs w:val="21"/>
          <w:lang w:val="fr-CH" w:eastAsia="de-CH"/>
        </w:rPr>
        <w:t xml:space="preserve">octroi d’une </w:t>
      </w:r>
      <w:r w:rsidRPr="00011FB4">
        <w:rPr>
          <w:rFonts w:ascii="Arial" w:eastAsia="Times New Roman" w:hAnsi="Arial" w:cs="Times New Roman"/>
          <w:b/>
          <w:bCs w:val="0"/>
          <w:caps/>
          <w:spacing w:val="0"/>
          <w:szCs w:val="21"/>
          <w:lang w:val="fr-CH" w:eastAsia="de-CH"/>
        </w:rPr>
        <w:t xml:space="preserve">autorisation </w:t>
      </w:r>
      <w:r w:rsidR="0049490C" w:rsidRPr="00011FB4">
        <w:rPr>
          <w:rFonts w:ascii="Arial" w:eastAsia="Times New Roman" w:hAnsi="Arial" w:cs="Times New Roman"/>
          <w:b/>
          <w:bCs w:val="0"/>
          <w:caps/>
          <w:spacing w:val="0"/>
          <w:szCs w:val="21"/>
          <w:lang w:val="fr-CH" w:eastAsia="de-CH"/>
        </w:rPr>
        <w:t>d’exploiter</w:t>
      </w:r>
    </w:p>
    <w:p w14:paraId="26195251" w14:textId="77777777" w:rsidR="0049490C" w:rsidRPr="00011FB4" w:rsidRDefault="0049490C" w:rsidP="0049490C">
      <w:pPr>
        <w:keepNext/>
        <w:pBdr>
          <w:top w:val="single" w:sz="4" w:space="1" w:color="auto"/>
          <w:left w:val="single" w:sz="4" w:space="0" w:color="auto"/>
          <w:bottom w:val="single" w:sz="4" w:space="15" w:color="auto"/>
          <w:right w:val="single" w:sz="4" w:space="0" w:color="auto"/>
        </w:pBdr>
        <w:shd w:val="pct15" w:color="auto" w:fill="FFFFFF"/>
        <w:spacing w:line="240" w:lineRule="auto"/>
        <w:jc w:val="center"/>
        <w:outlineLvl w:val="2"/>
        <w:rPr>
          <w:rFonts w:ascii="Arial" w:eastAsia="Times New Roman" w:hAnsi="Arial" w:cs="Times New Roman"/>
          <w:b/>
          <w:bCs w:val="0"/>
          <w:caps/>
          <w:spacing w:val="0"/>
          <w:szCs w:val="21"/>
          <w:lang w:val="fr-CH" w:eastAsia="de-CH"/>
        </w:rPr>
      </w:pPr>
    </w:p>
    <w:p w14:paraId="5477B1E4" w14:textId="1A10C717" w:rsidR="0049490C" w:rsidRPr="00011FB4" w:rsidRDefault="0049490C" w:rsidP="00F117F0">
      <w:pPr>
        <w:keepNext/>
        <w:pBdr>
          <w:top w:val="single" w:sz="4" w:space="1" w:color="auto"/>
          <w:left w:val="single" w:sz="4" w:space="0" w:color="auto"/>
          <w:bottom w:val="single" w:sz="4" w:space="15" w:color="auto"/>
          <w:right w:val="single" w:sz="4" w:space="0" w:color="auto"/>
        </w:pBdr>
        <w:shd w:val="pct15" w:color="auto" w:fill="FFFFFF"/>
        <w:spacing w:line="240" w:lineRule="auto"/>
        <w:jc w:val="center"/>
        <w:outlineLvl w:val="2"/>
        <w:rPr>
          <w:rFonts w:ascii="Arial" w:eastAsia="Times New Roman" w:hAnsi="Arial" w:cs="Times New Roman"/>
          <w:b/>
          <w:bCs w:val="0"/>
          <w:spacing w:val="0"/>
          <w:szCs w:val="21"/>
          <w:lang w:val="fr-CH" w:eastAsia="de-CH"/>
        </w:rPr>
      </w:pPr>
      <w:r w:rsidRPr="00011FB4">
        <w:rPr>
          <w:rFonts w:ascii="Arial" w:eastAsia="Times New Roman" w:hAnsi="Arial" w:cs="Times New Roman"/>
          <w:b/>
          <w:bCs w:val="0"/>
          <w:spacing w:val="0"/>
          <w:szCs w:val="21"/>
          <w:lang w:val="fr-CH" w:eastAsia="de-CH"/>
        </w:rPr>
        <w:t xml:space="preserve">Ménages privés fournissant </w:t>
      </w:r>
      <w:r w:rsidR="00F117F0" w:rsidRPr="00011FB4">
        <w:rPr>
          <w:rFonts w:ascii="Arial" w:eastAsia="Times New Roman" w:hAnsi="Arial" w:cs="Times New Roman"/>
          <w:b/>
          <w:bCs w:val="0"/>
          <w:spacing w:val="0"/>
          <w:szCs w:val="21"/>
          <w:lang w:val="fr-CH" w:eastAsia="de-CH"/>
        </w:rPr>
        <w:t xml:space="preserve">un logement et </w:t>
      </w:r>
      <w:r w:rsidRPr="00011FB4">
        <w:rPr>
          <w:rFonts w:ascii="Arial" w:eastAsia="Times New Roman" w:hAnsi="Arial" w:cs="Times New Roman"/>
          <w:b/>
          <w:bCs w:val="0"/>
          <w:spacing w:val="0"/>
          <w:szCs w:val="21"/>
          <w:lang w:val="fr-CH" w:eastAsia="de-CH"/>
        </w:rPr>
        <w:t>des prestations de soutien</w:t>
      </w:r>
      <w:r w:rsidRPr="00011FB4">
        <w:rPr>
          <w:rFonts w:ascii="Arial" w:eastAsia="Times New Roman" w:hAnsi="Arial" w:cs="Times New Roman"/>
          <w:b/>
          <w:bCs w:val="0"/>
          <w:spacing w:val="0"/>
          <w:szCs w:val="21"/>
          <w:lang w:val="fr-CH" w:eastAsia="de-CH"/>
        </w:rPr>
        <w:br/>
      </w:r>
      <w:r w:rsidR="000F02A2" w:rsidRPr="00011FB4">
        <w:rPr>
          <w:rFonts w:ascii="Arial" w:eastAsia="Times New Roman" w:hAnsi="Arial" w:cs="Times New Roman"/>
          <w:b/>
          <w:bCs w:val="0"/>
          <w:spacing w:val="0"/>
          <w:szCs w:val="21"/>
          <w:lang w:val="fr-CH" w:eastAsia="de-CH"/>
        </w:rPr>
        <w:t xml:space="preserve">à </w:t>
      </w:r>
      <w:r w:rsidR="00426D98" w:rsidRPr="00011FB4">
        <w:rPr>
          <w:rFonts w:ascii="Arial" w:eastAsia="Times New Roman" w:hAnsi="Arial" w:cs="Times New Roman"/>
          <w:b/>
          <w:bCs w:val="0"/>
          <w:spacing w:val="0"/>
          <w:szCs w:val="21"/>
          <w:lang w:val="fr-CH" w:eastAsia="de-CH"/>
        </w:rPr>
        <w:t>jusqu’à trois</w:t>
      </w:r>
      <w:r w:rsidRPr="00011FB4">
        <w:rPr>
          <w:rFonts w:ascii="Arial" w:eastAsia="Times New Roman" w:hAnsi="Arial" w:cs="Times New Roman"/>
          <w:b/>
          <w:bCs w:val="0"/>
          <w:spacing w:val="0"/>
          <w:szCs w:val="21"/>
          <w:lang w:val="fr-CH" w:eastAsia="de-CH"/>
        </w:rPr>
        <w:t xml:space="preserve"> </w:t>
      </w:r>
      <w:r w:rsidR="00426D98" w:rsidRPr="00011FB4">
        <w:rPr>
          <w:rFonts w:ascii="Arial" w:eastAsia="Times New Roman" w:hAnsi="Arial" w:cs="Times New Roman"/>
          <w:b/>
          <w:bCs w:val="0"/>
          <w:spacing w:val="0"/>
          <w:szCs w:val="21"/>
          <w:lang w:val="fr-CH" w:eastAsia="de-CH"/>
        </w:rPr>
        <w:t>adultes</w:t>
      </w:r>
      <w:r w:rsidRPr="00011FB4">
        <w:rPr>
          <w:rFonts w:ascii="Arial" w:eastAsia="Times New Roman" w:hAnsi="Arial" w:cs="Times New Roman"/>
          <w:b/>
          <w:bCs w:val="0"/>
          <w:spacing w:val="0"/>
          <w:szCs w:val="21"/>
          <w:lang w:val="fr-CH" w:eastAsia="de-CH"/>
        </w:rPr>
        <w:t xml:space="preserve"> ayant besoin d’une prise en charge</w:t>
      </w:r>
      <w:r w:rsidR="008F41A8" w:rsidRPr="00011FB4">
        <w:rPr>
          <w:rFonts w:ascii="Arial" w:eastAsia="Times New Roman" w:hAnsi="Arial" w:cs="Times New Roman"/>
          <w:b/>
          <w:bCs w:val="0"/>
          <w:spacing w:val="0"/>
          <w:szCs w:val="21"/>
          <w:lang w:val="fr-CH" w:eastAsia="de-CH"/>
        </w:rPr>
        <w:t xml:space="preserve"> ou de soins</w:t>
      </w:r>
    </w:p>
    <w:p w14:paraId="3126196C" w14:textId="77777777" w:rsidR="00643A32" w:rsidRPr="00011FB4" w:rsidRDefault="00643A32" w:rsidP="00643A32">
      <w:pPr>
        <w:tabs>
          <w:tab w:val="left" w:pos="2269"/>
        </w:tabs>
        <w:rPr>
          <w:lang w:val="fr-CH"/>
        </w:rPr>
      </w:pPr>
    </w:p>
    <w:p w14:paraId="1DAA0486" w14:textId="267A67A5" w:rsidR="00BF1755" w:rsidRPr="00011FB4" w:rsidRDefault="00845D82" w:rsidP="00643A32">
      <w:pPr>
        <w:tabs>
          <w:tab w:val="left" w:pos="2269"/>
        </w:tabs>
        <w:rPr>
          <w:lang w:val="fr-CH"/>
        </w:rPr>
      </w:pPr>
      <w:proofErr w:type="gramStart"/>
      <w:r w:rsidRPr="00011FB4">
        <w:rPr>
          <w:lang w:val="fr-CH"/>
        </w:rPr>
        <w:t>conformément</w:t>
      </w:r>
      <w:proofErr w:type="gramEnd"/>
      <w:r w:rsidRPr="00011FB4">
        <w:rPr>
          <w:lang w:val="fr-CH"/>
        </w:rPr>
        <w:t xml:space="preserve"> </w:t>
      </w:r>
      <w:r w:rsidR="0063288A" w:rsidRPr="00011FB4">
        <w:rPr>
          <w:lang w:val="fr-CH"/>
        </w:rPr>
        <w:t xml:space="preserve">aux </w:t>
      </w:r>
      <w:r w:rsidRPr="00F152C9">
        <w:rPr>
          <w:lang w:val="fr-CH"/>
        </w:rPr>
        <w:t>article</w:t>
      </w:r>
      <w:r w:rsidR="0063288A" w:rsidRPr="00F152C9">
        <w:rPr>
          <w:lang w:val="fr-CH"/>
        </w:rPr>
        <w:t>s</w:t>
      </w:r>
      <w:r w:rsidR="008E2C89">
        <w:rPr>
          <w:lang w:val="fr-CH"/>
        </w:rPr>
        <w:t> </w:t>
      </w:r>
      <w:r w:rsidR="000F02A2" w:rsidRPr="00F152C9">
        <w:rPr>
          <w:lang w:val="fr-CH"/>
        </w:rPr>
        <w:t>35</w:t>
      </w:r>
      <w:r w:rsidR="00A53FE3" w:rsidRPr="00F152C9">
        <w:rPr>
          <w:lang w:val="fr-CH"/>
        </w:rPr>
        <w:t>,</w:t>
      </w:r>
      <w:r w:rsidR="000F02A2" w:rsidRPr="00F152C9">
        <w:rPr>
          <w:lang w:val="fr-CH"/>
        </w:rPr>
        <w:t xml:space="preserve"> </w:t>
      </w:r>
      <w:r w:rsidR="00FA7F33" w:rsidRPr="00F152C9">
        <w:rPr>
          <w:lang w:val="fr-CH"/>
        </w:rPr>
        <w:t>alinéa</w:t>
      </w:r>
      <w:r w:rsidR="008E2C89">
        <w:rPr>
          <w:lang w:val="fr-CH"/>
        </w:rPr>
        <w:t> </w:t>
      </w:r>
      <w:r w:rsidR="00FA7F33">
        <w:rPr>
          <w:lang w:val="fr-CH"/>
        </w:rPr>
        <w:t>1,</w:t>
      </w:r>
      <w:r w:rsidR="00702FDF">
        <w:rPr>
          <w:lang w:val="fr-CH"/>
        </w:rPr>
        <w:t xml:space="preserve"> </w:t>
      </w:r>
      <w:r w:rsidR="00BF1755" w:rsidRPr="00011FB4">
        <w:rPr>
          <w:lang w:val="fr-CH"/>
        </w:rPr>
        <w:t>36</w:t>
      </w:r>
      <w:r w:rsidR="008E2C89">
        <w:rPr>
          <w:lang w:val="fr-CH"/>
        </w:rPr>
        <w:t>, alinéa </w:t>
      </w:r>
      <w:r w:rsidR="00BF1755" w:rsidRPr="00011FB4">
        <w:rPr>
          <w:lang w:val="fr-CH"/>
        </w:rPr>
        <w:t>1</w:t>
      </w:r>
      <w:r w:rsidR="008E2C89">
        <w:rPr>
          <w:lang w:val="fr-CH"/>
        </w:rPr>
        <w:t>, lettre </w:t>
      </w:r>
      <w:r w:rsidR="00BF1755" w:rsidRPr="00011FB4">
        <w:rPr>
          <w:i/>
          <w:lang w:val="fr-CH"/>
        </w:rPr>
        <w:t>b</w:t>
      </w:r>
      <w:r w:rsidR="00BF1755" w:rsidRPr="00011FB4">
        <w:rPr>
          <w:lang w:val="fr-CH"/>
        </w:rPr>
        <w:t xml:space="preserve"> </w:t>
      </w:r>
      <w:r w:rsidR="008E2C89">
        <w:rPr>
          <w:lang w:val="fr-CH"/>
        </w:rPr>
        <w:t>et 38 de l’ordonnance du 24 novembre </w:t>
      </w:r>
      <w:r w:rsidRPr="00011FB4">
        <w:rPr>
          <w:lang w:val="fr-CH"/>
        </w:rPr>
        <w:t>2021 sur les programmes d’action sociale (</w:t>
      </w:r>
      <w:proofErr w:type="spellStart"/>
      <w:r w:rsidR="00406155" w:rsidRPr="00011FB4">
        <w:rPr>
          <w:lang w:val="fr-CH"/>
        </w:rPr>
        <w:t>O</w:t>
      </w:r>
      <w:r w:rsidRPr="00011FB4">
        <w:rPr>
          <w:lang w:val="fr-CH"/>
        </w:rPr>
        <w:t>PASoc</w:t>
      </w:r>
      <w:proofErr w:type="spellEnd"/>
      <w:r w:rsidRPr="00011FB4">
        <w:rPr>
          <w:lang w:val="fr-CH"/>
        </w:rPr>
        <w:t> ; RSB</w:t>
      </w:r>
      <w:r w:rsidR="00FF70C1" w:rsidRPr="00011FB4">
        <w:rPr>
          <w:lang w:val="fr-CH"/>
        </w:rPr>
        <w:t xml:space="preserve"> 860.21)</w:t>
      </w:r>
    </w:p>
    <w:p w14:paraId="1E7C5CAD" w14:textId="77777777" w:rsidR="00643A32" w:rsidRPr="00011FB4" w:rsidRDefault="00643A32" w:rsidP="00643A32">
      <w:pPr>
        <w:pStyle w:val="Textkrper"/>
        <w:jc w:val="center"/>
        <w:rPr>
          <w:b/>
          <w:lang w:val="fr-CH"/>
        </w:rPr>
      </w:pPr>
    </w:p>
    <w:p w14:paraId="23FC2414" w14:textId="74B7CA8B" w:rsidR="00FF70C1" w:rsidRPr="00011FB4" w:rsidRDefault="000C5231" w:rsidP="00FF70C1">
      <w:pPr>
        <w:pStyle w:val="Briefkopf"/>
        <w:rPr>
          <w:b w:val="0"/>
          <w:bCs/>
          <w:sz w:val="21"/>
          <w:szCs w:val="21"/>
          <w:lang w:val="fr-CH"/>
        </w:rPr>
      </w:pPr>
      <w:r w:rsidRPr="00011FB4">
        <w:rPr>
          <w:b w:val="0"/>
          <w:bCs/>
          <w:sz w:val="21"/>
          <w:szCs w:val="21"/>
          <w:lang w:val="fr-CH"/>
        </w:rPr>
        <w:t xml:space="preserve">La demande dûment remplie, datée et signée, est à envoyer avec </w:t>
      </w:r>
      <w:r w:rsidR="008B1A5D" w:rsidRPr="00011FB4">
        <w:rPr>
          <w:b w:val="0"/>
          <w:bCs/>
          <w:sz w:val="21"/>
          <w:szCs w:val="21"/>
          <w:lang w:val="fr-CH"/>
        </w:rPr>
        <w:t xml:space="preserve">l’ensemble des documents </w:t>
      </w:r>
      <w:r w:rsidR="000F02A2" w:rsidRPr="00011FB4">
        <w:rPr>
          <w:b w:val="0"/>
          <w:bCs/>
          <w:sz w:val="21"/>
          <w:szCs w:val="21"/>
          <w:lang w:val="fr-CH"/>
        </w:rPr>
        <w:t>requis</w:t>
      </w:r>
      <w:r w:rsidRPr="00011FB4">
        <w:rPr>
          <w:b w:val="0"/>
          <w:bCs/>
          <w:sz w:val="21"/>
          <w:szCs w:val="21"/>
          <w:lang w:val="fr-CH"/>
        </w:rPr>
        <w:t xml:space="preserve"> </w:t>
      </w:r>
      <w:r w:rsidR="008B1A5D" w:rsidRPr="00011FB4">
        <w:rPr>
          <w:b w:val="0"/>
          <w:bCs/>
          <w:sz w:val="21"/>
          <w:szCs w:val="21"/>
          <w:lang w:val="fr-CH"/>
        </w:rPr>
        <w:t>(</w:t>
      </w:r>
      <w:r w:rsidRPr="00011FB4">
        <w:rPr>
          <w:b w:val="0"/>
          <w:bCs/>
          <w:sz w:val="21"/>
          <w:szCs w:val="21"/>
          <w:u w:val="single"/>
          <w:lang w:val="fr-CH"/>
        </w:rPr>
        <w:t>copies uniquement</w:t>
      </w:r>
      <w:r w:rsidR="008B1A5D" w:rsidRPr="00011FB4">
        <w:rPr>
          <w:b w:val="0"/>
          <w:bCs/>
          <w:sz w:val="21"/>
          <w:szCs w:val="21"/>
          <w:lang w:val="fr-CH"/>
        </w:rPr>
        <w:t>)</w:t>
      </w:r>
      <w:r w:rsidRPr="00011FB4">
        <w:rPr>
          <w:b w:val="0"/>
          <w:bCs/>
          <w:sz w:val="21"/>
          <w:szCs w:val="21"/>
          <w:lang w:val="fr-CH"/>
        </w:rPr>
        <w:t xml:space="preserve"> à l’adresse suivante :</w:t>
      </w:r>
    </w:p>
    <w:p w14:paraId="7B8DBEE9" w14:textId="13A8A97A" w:rsidR="008B1A5D" w:rsidRPr="00011FB4" w:rsidRDefault="008B1A5D" w:rsidP="00FF70C1">
      <w:pPr>
        <w:pStyle w:val="Briefkopf"/>
        <w:rPr>
          <w:b w:val="0"/>
          <w:bCs/>
          <w:sz w:val="21"/>
          <w:szCs w:val="21"/>
          <w:lang w:val="fr-CH"/>
        </w:rPr>
      </w:pPr>
    </w:p>
    <w:p w14:paraId="487A7062" w14:textId="77777777" w:rsidR="008B1A5D" w:rsidRPr="00011FB4" w:rsidRDefault="008B1A5D" w:rsidP="00FF70C1">
      <w:pPr>
        <w:pStyle w:val="Briefkopf"/>
        <w:rPr>
          <w:b w:val="0"/>
          <w:bCs/>
          <w:sz w:val="21"/>
          <w:szCs w:val="21"/>
          <w:lang w:val="fr-CH"/>
        </w:rPr>
      </w:pPr>
    </w:p>
    <w:p w14:paraId="4A2F7D0A" w14:textId="033FD246" w:rsidR="008B1A5D" w:rsidRPr="00011FB4" w:rsidRDefault="001A723D" w:rsidP="008B1A5D">
      <w:pPr>
        <w:pStyle w:val="Textkrper"/>
        <w:spacing w:after="120"/>
        <w:ind w:left="284"/>
        <w:rPr>
          <w:rFonts w:eastAsia="Times New Roman" w:cs="Times New Roman"/>
          <w:bCs w:val="0"/>
          <w:lang w:val="fr-CH" w:eastAsia="de-CH"/>
        </w:rPr>
      </w:pPr>
      <w:sdt>
        <w:sdtPr>
          <w:rPr>
            <w:rFonts w:eastAsia="Times New Roman" w:cs="Times New Roman"/>
            <w:bCs w:val="0"/>
            <w:lang w:val="fr-CH" w:eastAsia="de-CH"/>
          </w:rPr>
          <w:id w:val="-1607570198"/>
          <w14:checkbox>
            <w14:checked w14:val="0"/>
            <w14:checkedState w14:val="2612" w14:font="MS Gothic"/>
            <w14:uncheckedState w14:val="2610" w14:font="MS Gothic"/>
          </w14:checkbox>
        </w:sdtPr>
        <w:sdtEndPr/>
        <w:sdtContent>
          <w:r>
            <w:rPr>
              <w:rFonts w:ascii="MS Gothic" w:eastAsia="MS Gothic" w:hAnsi="MS Gothic" w:cs="Times New Roman" w:hint="eastAsia"/>
              <w:bCs w:val="0"/>
              <w:lang w:val="fr-CH" w:eastAsia="de-CH"/>
            </w:rPr>
            <w:t>☐</w:t>
          </w:r>
        </w:sdtContent>
      </w:sdt>
      <w:r w:rsidR="00110C12">
        <w:rPr>
          <w:rFonts w:eastAsia="Times New Roman" w:cs="Times New Roman"/>
          <w:bCs w:val="0"/>
          <w:lang w:val="fr-CH" w:eastAsia="de-CH"/>
        </w:rPr>
        <w:t xml:space="preserve"> </w:t>
      </w:r>
      <w:r w:rsidR="008B1A5D" w:rsidRPr="00011FB4">
        <w:rPr>
          <w:rFonts w:eastAsia="Times New Roman" w:cs="Times New Roman"/>
          <w:bCs w:val="0"/>
          <w:lang w:val="fr-CH" w:eastAsia="de-CH"/>
        </w:rPr>
        <w:t>Personnes ayant besoin de soutien en raison d’une addiction</w:t>
      </w:r>
    </w:p>
    <w:p w14:paraId="1ADCB716" w14:textId="77777777" w:rsidR="008B1A5D" w:rsidRPr="00011FB4" w:rsidRDefault="008B1A5D" w:rsidP="008B1A5D">
      <w:pPr>
        <w:pStyle w:val="Textkrper"/>
        <w:ind w:left="284"/>
        <w:rPr>
          <w:rFonts w:eastAsia="Times New Roman" w:cs="Times New Roman"/>
          <w:b/>
          <w:bCs w:val="0"/>
          <w:lang w:val="fr-CH" w:eastAsia="de-CH"/>
        </w:rPr>
      </w:pPr>
      <w:r w:rsidRPr="00011FB4">
        <w:rPr>
          <w:rFonts w:eastAsia="Times New Roman" w:cs="Times New Roman"/>
          <w:bCs w:val="0"/>
          <w:lang w:val="fr-CH" w:eastAsia="de-CH"/>
        </w:rPr>
        <w:sym w:font="Wingdings" w:char="F0E8"/>
      </w:r>
      <w:r w:rsidRPr="00011FB4">
        <w:rPr>
          <w:rFonts w:eastAsia="Times New Roman" w:cs="Times New Roman"/>
          <w:bCs w:val="0"/>
          <w:lang w:val="fr-CH" w:eastAsia="de-CH"/>
        </w:rPr>
        <w:t xml:space="preserve"> </w:t>
      </w:r>
      <w:r w:rsidRPr="00011FB4">
        <w:rPr>
          <w:rFonts w:eastAsia="Times New Roman" w:cs="Times New Roman"/>
          <w:b/>
          <w:bCs w:val="0"/>
          <w:lang w:val="fr-CH" w:eastAsia="de-CH"/>
        </w:rPr>
        <w:t>Direction de la santé, des affaires sociales et de l’intégration du canton de Berne</w:t>
      </w:r>
    </w:p>
    <w:p w14:paraId="2068814A" w14:textId="77777777" w:rsidR="008B1A5D" w:rsidRPr="00011FB4" w:rsidRDefault="008B1A5D" w:rsidP="008B1A5D">
      <w:pPr>
        <w:pStyle w:val="Textkrper"/>
        <w:ind w:left="567"/>
        <w:rPr>
          <w:rFonts w:eastAsia="Times New Roman" w:cs="Times New Roman"/>
          <w:b/>
          <w:bCs w:val="0"/>
          <w:lang w:val="fr-CH" w:eastAsia="de-CH"/>
        </w:rPr>
      </w:pPr>
      <w:r w:rsidRPr="00011FB4">
        <w:rPr>
          <w:rFonts w:eastAsia="Times New Roman" w:cs="Times New Roman"/>
          <w:b/>
          <w:bCs w:val="0"/>
          <w:lang w:val="fr-CH" w:eastAsia="de-CH"/>
        </w:rPr>
        <w:t>Office de l’intégration et de l’action sociale</w:t>
      </w:r>
    </w:p>
    <w:p w14:paraId="6434B37F" w14:textId="77777777" w:rsidR="008B1A5D" w:rsidRPr="00011FB4" w:rsidRDefault="008B1A5D" w:rsidP="008B1A5D">
      <w:pPr>
        <w:pStyle w:val="Textkrper"/>
        <w:ind w:left="567"/>
        <w:rPr>
          <w:rFonts w:eastAsia="Times New Roman" w:cs="Times New Roman"/>
          <w:b/>
          <w:bCs w:val="0"/>
          <w:lang w:val="fr-CH" w:eastAsia="de-CH"/>
        </w:rPr>
      </w:pPr>
      <w:r w:rsidRPr="00011FB4">
        <w:rPr>
          <w:rFonts w:eastAsia="Times New Roman" w:cs="Times New Roman"/>
          <w:b/>
          <w:bCs w:val="0"/>
          <w:lang w:val="fr-CH" w:eastAsia="de-CH"/>
        </w:rPr>
        <w:t>Division Institutions sociales et assistance</w:t>
      </w:r>
    </w:p>
    <w:p w14:paraId="54D6F124" w14:textId="6F380750" w:rsidR="008B1A5D" w:rsidRPr="00011FB4" w:rsidRDefault="00C25A33" w:rsidP="008B1A5D">
      <w:pPr>
        <w:pStyle w:val="Textkrper"/>
        <w:ind w:left="567"/>
        <w:rPr>
          <w:rFonts w:eastAsia="Times New Roman" w:cs="Times New Roman"/>
          <w:b/>
          <w:bCs w:val="0"/>
          <w:lang w:val="fr-CH" w:eastAsia="de-CH"/>
        </w:rPr>
      </w:pPr>
      <w:r>
        <w:rPr>
          <w:rFonts w:eastAsia="Times New Roman" w:cs="Times New Roman"/>
          <w:b/>
          <w:bCs w:val="0"/>
          <w:lang w:val="fr-CH" w:eastAsia="de-CH"/>
        </w:rPr>
        <w:t>Rathausplatz</w:t>
      </w:r>
      <w:r w:rsidR="008B1A5D" w:rsidRPr="00011FB4">
        <w:rPr>
          <w:rFonts w:eastAsia="Times New Roman" w:cs="Times New Roman"/>
          <w:b/>
          <w:bCs w:val="0"/>
          <w:lang w:val="fr-CH" w:eastAsia="de-CH"/>
        </w:rPr>
        <w:t xml:space="preserve"> 1</w:t>
      </w:r>
    </w:p>
    <w:p w14:paraId="54EDE265" w14:textId="77777777" w:rsidR="008B1A5D" w:rsidRPr="00011FB4" w:rsidRDefault="008B1A5D" w:rsidP="008B1A5D">
      <w:pPr>
        <w:pStyle w:val="Textkrper"/>
        <w:ind w:left="567"/>
        <w:rPr>
          <w:rFonts w:eastAsia="Times New Roman" w:cs="Times New Roman"/>
          <w:b/>
          <w:bCs w:val="0"/>
          <w:lang w:val="fr-CH" w:eastAsia="de-CH"/>
        </w:rPr>
      </w:pPr>
      <w:r w:rsidRPr="00011FB4">
        <w:rPr>
          <w:rFonts w:eastAsia="Times New Roman" w:cs="Times New Roman"/>
          <w:b/>
          <w:bCs w:val="0"/>
          <w:lang w:val="fr-CH" w:eastAsia="de-CH"/>
        </w:rPr>
        <w:t>Case postale</w:t>
      </w:r>
    </w:p>
    <w:p w14:paraId="4513213F" w14:textId="77777777" w:rsidR="008B1A5D" w:rsidRPr="00011FB4" w:rsidRDefault="008B1A5D" w:rsidP="008B1A5D">
      <w:pPr>
        <w:pStyle w:val="Textkrper"/>
        <w:ind w:left="567"/>
        <w:rPr>
          <w:rFonts w:eastAsia="Times New Roman" w:cs="Times New Roman"/>
          <w:b/>
          <w:bCs w:val="0"/>
          <w:lang w:val="fr-CH" w:eastAsia="de-CH"/>
        </w:rPr>
      </w:pPr>
      <w:r w:rsidRPr="00011FB4">
        <w:rPr>
          <w:rFonts w:eastAsia="Times New Roman" w:cs="Times New Roman"/>
          <w:b/>
          <w:bCs w:val="0"/>
          <w:lang w:val="fr-CH" w:eastAsia="de-CH"/>
        </w:rPr>
        <w:t>3000 Berne 8</w:t>
      </w:r>
    </w:p>
    <w:p w14:paraId="09EF3E97" w14:textId="5E52C9D2" w:rsidR="008B1A5D" w:rsidRPr="00011FB4" w:rsidRDefault="008B1A5D" w:rsidP="008B1A5D">
      <w:pPr>
        <w:pStyle w:val="Textkrper"/>
        <w:ind w:left="284"/>
        <w:rPr>
          <w:rFonts w:eastAsia="Times New Roman" w:cs="Times New Roman"/>
          <w:bCs w:val="0"/>
          <w:lang w:val="fr-CH" w:eastAsia="de-CH"/>
        </w:rPr>
      </w:pPr>
    </w:p>
    <w:p w14:paraId="2915679D" w14:textId="77777777" w:rsidR="008B1A5D" w:rsidRPr="00011FB4" w:rsidRDefault="008B1A5D" w:rsidP="008B1A5D">
      <w:pPr>
        <w:pStyle w:val="Textkrper"/>
        <w:ind w:left="284"/>
        <w:rPr>
          <w:rFonts w:eastAsia="Times New Roman" w:cs="Times New Roman"/>
          <w:bCs w:val="0"/>
          <w:lang w:val="fr-CH" w:eastAsia="de-CH"/>
        </w:rPr>
      </w:pPr>
    </w:p>
    <w:p w14:paraId="3A40CC05" w14:textId="00F12161" w:rsidR="008B1A5D" w:rsidRPr="00011FB4" w:rsidRDefault="001A723D" w:rsidP="008B1A5D">
      <w:pPr>
        <w:pStyle w:val="Textkrper"/>
        <w:ind w:left="284"/>
        <w:rPr>
          <w:rFonts w:eastAsia="Times New Roman" w:cs="Times New Roman"/>
          <w:bCs w:val="0"/>
          <w:lang w:val="fr-CH" w:eastAsia="de-CH"/>
        </w:rPr>
      </w:pPr>
      <w:sdt>
        <w:sdtPr>
          <w:rPr>
            <w:rFonts w:eastAsia="Times New Roman" w:cs="Times New Roman"/>
            <w:bCs w:val="0"/>
            <w:lang w:val="fr-CH" w:eastAsia="de-CH"/>
          </w:rPr>
          <w:id w:val="-609969925"/>
          <w14:checkbox>
            <w14:checked w14:val="0"/>
            <w14:checkedState w14:val="2612" w14:font="MS Gothic"/>
            <w14:uncheckedState w14:val="2610" w14:font="MS Gothic"/>
          </w14:checkbox>
        </w:sdtPr>
        <w:sdtEndPr/>
        <w:sdtContent>
          <w:r w:rsidR="00110C12">
            <w:rPr>
              <w:rFonts w:ascii="MS Gothic" w:eastAsia="MS Gothic" w:hAnsi="MS Gothic" w:cs="Times New Roman" w:hint="eastAsia"/>
              <w:bCs w:val="0"/>
              <w:lang w:val="fr-CH" w:eastAsia="de-CH"/>
            </w:rPr>
            <w:t>☐</w:t>
          </w:r>
        </w:sdtContent>
      </w:sdt>
      <w:r w:rsidR="00110C12">
        <w:rPr>
          <w:rFonts w:eastAsia="Times New Roman" w:cs="Times New Roman"/>
          <w:bCs w:val="0"/>
          <w:lang w:val="fr-CH" w:eastAsia="de-CH"/>
        </w:rPr>
        <w:t xml:space="preserve"> </w:t>
      </w:r>
      <w:r w:rsidR="008B1A5D" w:rsidRPr="00011FB4">
        <w:rPr>
          <w:rFonts w:eastAsia="Times New Roman" w:cs="Times New Roman"/>
          <w:bCs w:val="0"/>
          <w:lang w:val="fr-CH" w:eastAsia="de-CH"/>
        </w:rPr>
        <w:t>Personnes ayant besoin de soutien en raison de leur état de santé</w:t>
      </w:r>
    </w:p>
    <w:p w14:paraId="62DFB940" w14:textId="77735B23" w:rsidR="008B1A5D" w:rsidRPr="00011FB4" w:rsidRDefault="001A723D" w:rsidP="008B1A5D">
      <w:pPr>
        <w:pStyle w:val="Textkrper"/>
        <w:spacing w:after="120"/>
        <w:ind w:left="284"/>
        <w:rPr>
          <w:rFonts w:eastAsia="Times New Roman" w:cs="Times New Roman"/>
          <w:bCs w:val="0"/>
          <w:lang w:val="fr-CH" w:eastAsia="de-CH"/>
        </w:rPr>
      </w:pPr>
      <w:sdt>
        <w:sdtPr>
          <w:rPr>
            <w:rFonts w:eastAsia="Times New Roman" w:cs="Times New Roman"/>
            <w:bCs w:val="0"/>
            <w:lang w:val="fr-CH" w:eastAsia="de-CH"/>
          </w:rPr>
          <w:id w:val="1430010185"/>
          <w14:checkbox>
            <w14:checked w14:val="0"/>
            <w14:checkedState w14:val="2612" w14:font="MS Gothic"/>
            <w14:uncheckedState w14:val="2610" w14:font="MS Gothic"/>
          </w14:checkbox>
        </w:sdtPr>
        <w:sdtEndPr/>
        <w:sdtContent>
          <w:r w:rsidR="00110C12">
            <w:rPr>
              <w:rFonts w:ascii="MS Gothic" w:eastAsia="MS Gothic" w:hAnsi="MS Gothic" w:cs="Times New Roman" w:hint="eastAsia"/>
              <w:bCs w:val="0"/>
              <w:lang w:val="fr-CH" w:eastAsia="de-CH"/>
            </w:rPr>
            <w:t>☐</w:t>
          </w:r>
        </w:sdtContent>
      </w:sdt>
      <w:r w:rsidR="008B1A5D" w:rsidRPr="00011FB4">
        <w:rPr>
          <w:rFonts w:eastAsia="Times New Roman" w:cs="Times New Roman"/>
          <w:bCs w:val="0"/>
          <w:lang w:val="fr-CH" w:eastAsia="de-CH"/>
        </w:rPr>
        <w:t xml:space="preserve"> Personnes ayant besoin de soutien en raison d’un handicap</w:t>
      </w:r>
    </w:p>
    <w:p w14:paraId="0E9A1651" w14:textId="57C59405" w:rsidR="008B1A5D" w:rsidRPr="00011FB4" w:rsidRDefault="008B1A5D" w:rsidP="008B1A5D">
      <w:pPr>
        <w:pStyle w:val="Briefkopf"/>
        <w:tabs>
          <w:tab w:val="left" w:pos="9072"/>
        </w:tabs>
        <w:ind w:left="284"/>
        <w:rPr>
          <w:bCs/>
          <w:sz w:val="21"/>
          <w:szCs w:val="21"/>
          <w:lang w:val="fr-CH"/>
        </w:rPr>
      </w:pPr>
      <w:r w:rsidRPr="00011FB4">
        <w:rPr>
          <w:bCs/>
          <w:sz w:val="21"/>
          <w:szCs w:val="21"/>
          <w:lang w:val="fr-CH"/>
        </w:rPr>
        <w:sym w:font="Wingdings" w:char="F0E8"/>
      </w:r>
      <w:r w:rsidRPr="00011FB4">
        <w:rPr>
          <w:bCs/>
          <w:sz w:val="21"/>
          <w:szCs w:val="21"/>
          <w:lang w:val="fr-CH"/>
        </w:rPr>
        <w:t xml:space="preserve"> </w:t>
      </w:r>
      <w:r w:rsidR="008E2C89">
        <w:rPr>
          <w:bCs/>
          <w:sz w:val="21"/>
          <w:szCs w:val="21"/>
          <w:lang w:val="fr-CH"/>
        </w:rPr>
        <w:t>Nom de la c</w:t>
      </w:r>
      <w:r w:rsidR="008E2C89" w:rsidRPr="00011FB4">
        <w:rPr>
          <w:bCs/>
          <w:sz w:val="21"/>
          <w:szCs w:val="21"/>
          <w:lang w:val="fr-CH"/>
        </w:rPr>
        <w:t>ommune</w:t>
      </w:r>
      <w:r w:rsidRPr="00011FB4">
        <w:rPr>
          <w:bCs/>
          <w:sz w:val="21"/>
          <w:szCs w:val="21"/>
          <w:lang w:val="fr-CH"/>
        </w:rPr>
        <w:t xml:space="preserve">-siège : </w:t>
      </w:r>
      <w:sdt>
        <w:sdtPr>
          <w:rPr>
            <w:bCs/>
            <w:sz w:val="21"/>
            <w:szCs w:val="21"/>
            <w:lang w:val="fr-CH"/>
          </w:rPr>
          <w:id w:val="-1550297123"/>
          <w:placeholder>
            <w:docPart w:val="DefaultPlaceholder_-1854013440"/>
          </w:placeholder>
          <w:text/>
        </w:sdtPr>
        <w:sdtEndPr/>
        <w:sdtContent>
          <w:r w:rsidRPr="00011FB4">
            <w:rPr>
              <w:bCs/>
              <w:sz w:val="21"/>
              <w:szCs w:val="21"/>
              <w:lang w:val="fr-CH"/>
            </w:rPr>
            <w:t>_________________________________________________________</w:t>
          </w:r>
        </w:sdtContent>
      </w:sdt>
    </w:p>
    <w:p w14:paraId="09EED2DC" w14:textId="1FBC63AD" w:rsidR="008B1A5D" w:rsidRPr="00011FB4" w:rsidRDefault="008B1A5D" w:rsidP="0084593C">
      <w:pPr>
        <w:pStyle w:val="Briefkopf"/>
        <w:tabs>
          <w:tab w:val="left" w:pos="9072"/>
        </w:tabs>
        <w:rPr>
          <w:b w:val="0"/>
          <w:sz w:val="21"/>
          <w:szCs w:val="21"/>
          <w:lang w:val="fr-CH"/>
        </w:rPr>
      </w:pPr>
    </w:p>
    <w:p w14:paraId="19489E25" w14:textId="78F24586" w:rsidR="008B1A5D" w:rsidRPr="00011FB4" w:rsidRDefault="008B1A5D" w:rsidP="0084593C">
      <w:pPr>
        <w:pStyle w:val="Briefkopf"/>
        <w:tabs>
          <w:tab w:val="left" w:pos="9072"/>
        </w:tabs>
        <w:rPr>
          <w:b w:val="0"/>
          <w:sz w:val="21"/>
          <w:szCs w:val="21"/>
          <w:lang w:val="fr-CH"/>
        </w:rPr>
      </w:pPr>
    </w:p>
    <w:p w14:paraId="0162140E" w14:textId="72005288" w:rsidR="008B1A5D" w:rsidRPr="00011FB4" w:rsidRDefault="008B1A5D" w:rsidP="0084593C">
      <w:pPr>
        <w:pStyle w:val="Briefkopf"/>
        <w:tabs>
          <w:tab w:val="left" w:pos="9072"/>
        </w:tabs>
        <w:rPr>
          <w:b w:val="0"/>
          <w:sz w:val="21"/>
          <w:szCs w:val="21"/>
          <w:lang w:val="fr-CH"/>
        </w:rPr>
      </w:pPr>
    </w:p>
    <w:p w14:paraId="04A43012" w14:textId="77777777" w:rsidR="008B1A5D" w:rsidRPr="00011FB4" w:rsidRDefault="008B1A5D" w:rsidP="0084593C">
      <w:pPr>
        <w:pStyle w:val="Kopfzeile"/>
        <w:tabs>
          <w:tab w:val="left" w:pos="426"/>
          <w:tab w:val="left" w:pos="851"/>
          <w:tab w:val="left" w:pos="2269"/>
          <w:tab w:val="left" w:pos="3544"/>
          <w:tab w:val="left" w:pos="4820"/>
          <w:tab w:val="left" w:pos="7655"/>
          <w:tab w:val="left" w:pos="8222"/>
        </w:tabs>
        <w:rPr>
          <w:b/>
          <w:sz w:val="21"/>
          <w:szCs w:val="21"/>
          <w:lang w:val="fr-CH"/>
        </w:rPr>
      </w:pPr>
      <w:r w:rsidRPr="00011FB4">
        <w:rPr>
          <w:b/>
          <w:sz w:val="21"/>
          <w:szCs w:val="21"/>
          <w:lang w:val="fr-CH"/>
        </w:rPr>
        <w:t>Remarque</w:t>
      </w:r>
    </w:p>
    <w:p w14:paraId="29D4CADA" w14:textId="08BDDA15" w:rsidR="008B1A5D" w:rsidRPr="00011FB4" w:rsidRDefault="008B1A5D" w:rsidP="0084593C">
      <w:pPr>
        <w:tabs>
          <w:tab w:val="left" w:pos="709"/>
        </w:tabs>
        <w:spacing w:line="240" w:lineRule="auto"/>
        <w:rPr>
          <w:rFonts w:ascii="Arial" w:eastAsia="Times New Roman" w:hAnsi="Arial" w:cs="Times New Roman"/>
          <w:bCs w:val="0"/>
          <w:spacing w:val="0"/>
          <w:sz w:val="22"/>
          <w:szCs w:val="20"/>
          <w:lang w:val="fr-CH" w:eastAsia="de-CH"/>
        </w:rPr>
      </w:pPr>
      <w:r w:rsidRPr="00011FB4">
        <w:rPr>
          <w:rFonts w:ascii="Arial" w:eastAsia="Times New Roman" w:hAnsi="Arial" w:cs="Times New Roman"/>
          <w:b/>
          <w:bCs w:val="0"/>
          <w:spacing w:val="0"/>
          <w:szCs w:val="21"/>
          <w:lang w:val="fr-CH" w:eastAsia="de-CH"/>
        </w:rPr>
        <w:t xml:space="preserve">L’accueil </w:t>
      </w:r>
      <w:r w:rsidR="008E2C89">
        <w:rPr>
          <w:rFonts w:ascii="Arial" w:eastAsia="Times New Roman" w:hAnsi="Arial" w:cs="Times New Roman"/>
          <w:b/>
          <w:bCs w:val="0"/>
          <w:spacing w:val="0"/>
          <w:szCs w:val="21"/>
          <w:lang w:val="fr-CH" w:eastAsia="de-CH"/>
        </w:rPr>
        <w:t>de personnes mineures</w:t>
      </w:r>
      <w:r w:rsidRPr="00011FB4">
        <w:rPr>
          <w:rFonts w:ascii="Arial" w:eastAsia="Times New Roman" w:hAnsi="Arial" w:cs="Times New Roman"/>
          <w:b/>
          <w:bCs w:val="0"/>
          <w:spacing w:val="0"/>
          <w:szCs w:val="21"/>
          <w:lang w:val="fr-CH" w:eastAsia="de-CH"/>
        </w:rPr>
        <w:t xml:space="preserve"> </w:t>
      </w:r>
      <w:r w:rsidRPr="00011FB4">
        <w:rPr>
          <w:rFonts w:ascii="Arial" w:eastAsia="Times New Roman" w:hAnsi="Arial" w:cs="Times New Roman"/>
          <w:bCs w:val="0"/>
          <w:spacing w:val="0"/>
          <w:szCs w:val="21"/>
          <w:lang w:val="fr-CH" w:eastAsia="de-CH"/>
        </w:rPr>
        <w:t xml:space="preserve">est soumis à l’ordonnance fédérale du </w:t>
      </w:r>
      <w:r w:rsidRPr="00011FB4">
        <w:rPr>
          <w:rFonts w:ascii="Arial" w:eastAsia="Times New Roman" w:hAnsi="Arial" w:cs="Arial"/>
          <w:bCs w:val="0"/>
          <w:spacing w:val="0"/>
          <w:szCs w:val="21"/>
          <w:lang w:val="fr-CH" w:eastAsia="de-CH"/>
        </w:rPr>
        <w:t>19 octobre 1977</w:t>
      </w:r>
      <w:r w:rsidRPr="00011FB4">
        <w:rPr>
          <w:rFonts w:ascii="Arial" w:eastAsia="Times New Roman" w:hAnsi="Arial" w:cs="Times New Roman"/>
          <w:bCs w:val="0"/>
          <w:spacing w:val="0"/>
          <w:szCs w:val="21"/>
          <w:lang w:val="fr-CH" w:eastAsia="de-CH"/>
        </w:rPr>
        <w:t xml:space="preserve"> sur le placement d’enfants (OPE ; RS 211.222.338)</w:t>
      </w:r>
      <w:r w:rsidRPr="00011FB4">
        <w:rPr>
          <w:rFonts w:ascii="TimesNewRoman,Bold" w:eastAsia="Times New Roman" w:hAnsi="TimesNewRoman,Bold" w:cs="TimesNewRoman,Bold"/>
          <w:spacing w:val="0"/>
          <w:szCs w:val="21"/>
          <w:lang w:val="fr-CH" w:eastAsia="fr-CH"/>
        </w:rPr>
        <w:t xml:space="preserve"> </w:t>
      </w:r>
      <w:r w:rsidRPr="00011FB4">
        <w:rPr>
          <w:rFonts w:ascii="Arial" w:eastAsia="Times New Roman" w:hAnsi="Arial" w:cs="Times New Roman"/>
          <w:bCs w:val="0"/>
          <w:spacing w:val="0"/>
          <w:szCs w:val="21"/>
          <w:lang w:val="fr-CH" w:eastAsia="de-CH"/>
        </w:rPr>
        <w:t xml:space="preserve">ainsi qu’à l’ordonnance </w:t>
      </w:r>
      <w:r w:rsidRPr="00011FB4">
        <w:rPr>
          <w:rFonts w:ascii="Arial" w:eastAsia="Times New Roman" w:hAnsi="Arial" w:cs="Times New Roman"/>
          <w:spacing w:val="0"/>
          <w:lang w:val="fr-CH" w:eastAsia="de-CH"/>
        </w:rPr>
        <w:t xml:space="preserve">sur la surveillance des institutions résidentielles et des prestations ambulatoires destinées aux enfants (OSIPE ; </w:t>
      </w:r>
      <w:r w:rsidRPr="00011FB4">
        <w:rPr>
          <w:rFonts w:ascii="Arial" w:eastAsia="Times New Roman" w:hAnsi="Arial" w:cs="Times New Roman"/>
          <w:bCs w:val="0"/>
          <w:spacing w:val="0"/>
          <w:szCs w:val="21"/>
          <w:lang w:val="fr-CH" w:eastAsia="de-CH"/>
        </w:rPr>
        <w:t>RSB </w:t>
      </w:r>
      <w:r w:rsidRPr="00011FB4">
        <w:rPr>
          <w:rFonts w:ascii="Arial" w:eastAsia="Times New Roman" w:hAnsi="Arial" w:cs="Times New Roman"/>
          <w:spacing w:val="0"/>
          <w:lang w:val="fr-CH" w:eastAsia="de-CH"/>
        </w:rPr>
        <w:t>213.319.2</w:t>
      </w:r>
      <w:r w:rsidRPr="00011FB4">
        <w:rPr>
          <w:rFonts w:ascii="Arial" w:eastAsia="Times New Roman" w:hAnsi="Arial" w:cs="Times New Roman"/>
          <w:bCs w:val="0"/>
          <w:spacing w:val="0"/>
          <w:szCs w:val="21"/>
          <w:lang w:val="fr-CH" w:eastAsia="de-CH"/>
        </w:rPr>
        <w:t>). La demande d’autorisation doit être adressée à l’autorité de protection de l’enfant et de l’adulte (APEA) compétente (autorité du domicile ou autorité bourgeoisiale).</w:t>
      </w:r>
    </w:p>
    <w:p w14:paraId="116B32CE" w14:textId="77777777" w:rsidR="008B1A5D" w:rsidRPr="00011FB4" w:rsidRDefault="008B1A5D" w:rsidP="0084593C">
      <w:pPr>
        <w:pStyle w:val="Briefkopf"/>
        <w:tabs>
          <w:tab w:val="left" w:pos="9072"/>
        </w:tabs>
        <w:rPr>
          <w:b w:val="0"/>
          <w:sz w:val="21"/>
          <w:szCs w:val="21"/>
          <w:lang w:val="fr-CH"/>
        </w:rPr>
      </w:pPr>
    </w:p>
    <w:p w14:paraId="675CF08F" w14:textId="3C4084C4" w:rsidR="00F36F24" w:rsidRPr="00011FB4" w:rsidRDefault="00F36F24">
      <w:pPr>
        <w:spacing w:after="200" w:line="24" w:lineRule="auto"/>
        <w:rPr>
          <w:rFonts w:ascii="Arial" w:eastAsia="Times New Roman" w:hAnsi="Arial" w:cs="Times New Roman"/>
          <w:bCs w:val="0"/>
          <w:spacing w:val="0"/>
          <w:sz w:val="13"/>
          <w:szCs w:val="13"/>
          <w:lang w:val="fr-CH" w:eastAsia="de-CH"/>
        </w:rPr>
      </w:pPr>
      <w:r w:rsidRPr="00011FB4">
        <w:rPr>
          <w:rFonts w:ascii="Arial" w:eastAsia="Times New Roman" w:hAnsi="Arial" w:cs="Times New Roman"/>
          <w:bCs w:val="0"/>
          <w:spacing w:val="0"/>
          <w:sz w:val="13"/>
          <w:szCs w:val="13"/>
          <w:lang w:val="fr-CH" w:eastAsia="de-CH"/>
        </w:rPr>
        <w:br w:type="page"/>
      </w:r>
    </w:p>
    <w:p w14:paraId="12323776" w14:textId="77777777" w:rsidR="00F36F24" w:rsidRPr="00011FB4" w:rsidRDefault="00F36F24" w:rsidP="00100B4F">
      <w:pPr>
        <w:shd w:val="clear" w:color="auto" w:fill="BFBFBF" w:themeFill="background1" w:themeFillShade="BF"/>
        <w:spacing w:line="240" w:lineRule="auto"/>
        <w:rPr>
          <w:rFonts w:ascii="Arial" w:eastAsia="Times New Roman" w:hAnsi="Arial" w:cs="Times New Roman"/>
          <w:bCs w:val="0"/>
          <w:spacing w:val="0"/>
          <w:sz w:val="13"/>
          <w:szCs w:val="13"/>
          <w:lang w:val="fr-CH" w:eastAsia="de-CH"/>
        </w:rPr>
      </w:pPr>
    </w:p>
    <w:p w14:paraId="13B0306E" w14:textId="2F899055" w:rsidR="00643A32" w:rsidRPr="00011FB4" w:rsidRDefault="008B3168" w:rsidP="00F117F0">
      <w:pPr>
        <w:pStyle w:val="berschrift1nummeriert"/>
        <w:shd w:val="clear" w:color="auto" w:fill="BFBFBF" w:themeFill="background1" w:themeFillShade="BF"/>
        <w:spacing w:before="0" w:after="0" w:line="240" w:lineRule="auto"/>
        <w:ind w:left="426" w:hanging="426"/>
        <w:rPr>
          <w:lang w:val="fr-CH"/>
        </w:rPr>
      </w:pPr>
      <w:r w:rsidRPr="00011FB4">
        <w:rPr>
          <w:lang w:val="fr-CH"/>
        </w:rPr>
        <w:t>Données de base</w:t>
      </w:r>
    </w:p>
    <w:p w14:paraId="693EB11E" w14:textId="77777777" w:rsidR="00A2631C" w:rsidRPr="00011FB4" w:rsidRDefault="00A2631C" w:rsidP="00F117F0">
      <w:pPr>
        <w:shd w:val="clear" w:color="auto" w:fill="BFBFBF" w:themeFill="background1" w:themeFillShade="BF"/>
        <w:spacing w:line="240" w:lineRule="auto"/>
        <w:ind w:left="426" w:hanging="426"/>
        <w:rPr>
          <w:sz w:val="13"/>
          <w:szCs w:val="13"/>
          <w:lang w:val="fr-CH"/>
        </w:rPr>
      </w:pPr>
    </w:p>
    <w:p w14:paraId="251DBED7" w14:textId="77777777" w:rsidR="00A2631C" w:rsidRPr="00011FB4" w:rsidRDefault="00A2631C" w:rsidP="00F117F0">
      <w:pPr>
        <w:pStyle w:val="berschrift2nummeriert"/>
        <w:numPr>
          <w:ilvl w:val="0"/>
          <w:numId w:val="0"/>
        </w:numPr>
        <w:spacing w:before="0" w:after="0" w:line="240" w:lineRule="auto"/>
        <w:ind w:left="426" w:hanging="426"/>
        <w:rPr>
          <w:lang w:val="fr-CH"/>
        </w:rPr>
      </w:pPr>
    </w:p>
    <w:p w14:paraId="012F0A03" w14:textId="5BD7AACC" w:rsidR="00643A32" w:rsidRPr="00011FB4" w:rsidRDefault="008B3168" w:rsidP="00F117F0">
      <w:pPr>
        <w:pStyle w:val="berschrift2nummeriert"/>
        <w:shd w:val="clear" w:color="auto" w:fill="D9D9D9" w:themeFill="background1" w:themeFillShade="D9"/>
        <w:spacing w:before="0" w:after="0" w:line="240" w:lineRule="auto"/>
        <w:ind w:left="426" w:hanging="426"/>
        <w:rPr>
          <w:lang w:val="fr-CH"/>
        </w:rPr>
      </w:pPr>
      <w:proofErr w:type="gramStart"/>
      <w:r w:rsidRPr="00011FB4">
        <w:rPr>
          <w:lang w:val="fr-CH"/>
        </w:rPr>
        <w:t>Personne déposant</w:t>
      </w:r>
      <w:proofErr w:type="gramEnd"/>
      <w:r w:rsidRPr="00011FB4">
        <w:rPr>
          <w:lang w:val="fr-CH"/>
        </w:rPr>
        <w:t xml:space="preserve"> la demande</w:t>
      </w:r>
    </w:p>
    <w:p w14:paraId="049FC8A5" w14:textId="77777777" w:rsidR="00643A32" w:rsidRPr="00011FB4" w:rsidRDefault="00643A32" w:rsidP="00643A32">
      <w:pPr>
        <w:pStyle w:val="Kopfzeile"/>
        <w:tabs>
          <w:tab w:val="left" w:pos="426"/>
          <w:tab w:val="left" w:pos="2269"/>
          <w:tab w:val="left" w:pos="3544"/>
          <w:tab w:val="left" w:pos="4820"/>
          <w:tab w:val="left" w:pos="7371"/>
        </w:tabs>
        <w:rPr>
          <w:szCs w:val="13"/>
          <w:lang w:val="fr-CH"/>
        </w:rPr>
      </w:pPr>
    </w:p>
    <w:p w14:paraId="00E11439" w14:textId="29C49EFD" w:rsidR="00643A32" w:rsidRPr="00011FB4" w:rsidRDefault="008B3168" w:rsidP="00443A81">
      <w:pPr>
        <w:tabs>
          <w:tab w:val="left" w:pos="426"/>
          <w:tab w:val="left" w:pos="1843"/>
          <w:tab w:val="right" w:leader="underscore" w:pos="7371"/>
        </w:tabs>
        <w:spacing w:line="360" w:lineRule="auto"/>
        <w:ind w:left="426"/>
        <w:rPr>
          <w:lang w:val="fr-CH"/>
        </w:rPr>
      </w:pPr>
      <w:r w:rsidRPr="00011FB4">
        <w:rPr>
          <w:lang w:val="fr-CH"/>
        </w:rPr>
        <w:t>Nom</w:t>
      </w:r>
      <w:r w:rsidR="00443A81" w:rsidRPr="00011FB4">
        <w:rPr>
          <w:lang w:val="fr-CH"/>
        </w:rPr>
        <w:t>, prénom</w:t>
      </w:r>
      <w:r w:rsidR="00643A32" w:rsidRPr="00011FB4">
        <w:rPr>
          <w:lang w:val="fr-CH"/>
        </w:rPr>
        <w:tab/>
      </w:r>
      <w:sdt>
        <w:sdtPr>
          <w:rPr>
            <w:lang w:val="fr-CH"/>
          </w:rPr>
          <w:id w:val="-1768918538"/>
          <w:placeholder>
            <w:docPart w:val="DefaultPlaceholder_-1854013440"/>
          </w:placeholder>
          <w:showingPlcHdr/>
          <w:text/>
        </w:sdtPr>
        <w:sdtEndPr/>
        <w:sdtContent>
          <w:r w:rsidR="00110C12" w:rsidRPr="00571635">
            <w:rPr>
              <w:rStyle w:val="Platzhaltertext"/>
            </w:rPr>
            <w:t>Klicken oder tippen Sie hier, um Text einzugeben.</w:t>
          </w:r>
        </w:sdtContent>
      </w:sdt>
      <w:r w:rsidR="00643A32" w:rsidRPr="00011FB4">
        <w:rPr>
          <w:lang w:val="fr-CH"/>
        </w:rPr>
        <w:tab/>
      </w:r>
    </w:p>
    <w:p w14:paraId="55D1891C" w14:textId="3AF516A6" w:rsidR="00643A32" w:rsidRPr="00011FB4" w:rsidRDefault="00643A32" w:rsidP="00643A32">
      <w:pPr>
        <w:tabs>
          <w:tab w:val="left" w:pos="426"/>
          <w:tab w:val="left" w:pos="1843"/>
          <w:tab w:val="right" w:leader="underscore" w:pos="7371"/>
        </w:tabs>
        <w:spacing w:line="360" w:lineRule="auto"/>
        <w:rPr>
          <w:lang w:val="fr-CH"/>
        </w:rPr>
      </w:pPr>
      <w:r w:rsidRPr="00011FB4">
        <w:rPr>
          <w:lang w:val="fr-CH"/>
        </w:rPr>
        <w:tab/>
      </w:r>
      <w:r w:rsidR="008B3168" w:rsidRPr="00011FB4">
        <w:rPr>
          <w:lang w:val="fr-CH"/>
        </w:rPr>
        <w:t>Rue</w:t>
      </w:r>
      <w:r w:rsidRPr="00011FB4">
        <w:rPr>
          <w:lang w:val="fr-CH"/>
        </w:rPr>
        <w:tab/>
      </w:r>
      <w:sdt>
        <w:sdtPr>
          <w:rPr>
            <w:lang w:val="fr-CH"/>
          </w:rPr>
          <w:id w:val="1826926211"/>
          <w:placeholder>
            <w:docPart w:val="DefaultPlaceholder_-1854013440"/>
          </w:placeholder>
          <w:showingPlcHdr/>
          <w:text/>
        </w:sdtPr>
        <w:sdtEndPr/>
        <w:sdtContent>
          <w:r w:rsidR="00110C12" w:rsidRPr="00571635">
            <w:rPr>
              <w:rStyle w:val="Platzhaltertext"/>
            </w:rPr>
            <w:t>Klicken oder tippen Sie hier, um Text einzugeben.</w:t>
          </w:r>
        </w:sdtContent>
      </w:sdt>
      <w:r w:rsidRPr="00011FB4">
        <w:rPr>
          <w:lang w:val="fr-CH"/>
        </w:rPr>
        <w:tab/>
      </w:r>
    </w:p>
    <w:p w14:paraId="6285CCCA" w14:textId="50FF0502" w:rsidR="00643A32" w:rsidRPr="00011FB4" w:rsidRDefault="00643A32" w:rsidP="00643A32">
      <w:pPr>
        <w:tabs>
          <w:tab w:val="left" w:pos="426"/>
          <w:tab w:val="left" w:pos="1843"/>
          <w:tab w:val="right" w:leader="underscore" w:pos="7371"/>
        </w:tabs>
        <w:spacing w:line="360" w:lineRule="auto"/>
        <w:rPr>
          <w:lang w:val="fr-CH"/>
        </w:rPr>
      </w:pPr>
      <w:r w:rsidRPr="00011FB4">
        <w:rPr>
          <w:lang w:val="fr-CH"/>
        </w:rPr>
        <w:tab/>
      </w:r>
      <w:r w:rsidR="008B3168" w:rsidRPr="00011FB4">
        <w:rPr>
          <w:lang w:val="fr-CH"/>
        </w:rPr>
        <w:t>NPA, localité</w:t>
      </w:r>
      <w:r w:rsidRPr="00011FB4">
        <w:rPr>
          <w:lang w:val="fr-CH"/>
        </w:rPr>
        <w:tab/>
      </w:r>
      <w:sdt>
        <w:sdtPr>
          <w:rPr>
            <w:lang w:val="fr-CH"/>
          </w:rPr>
          <w:id w:val="-1323955861"/>
          <w:placeholder>
            <w:docPart w:val="DefaultPlaceholder_-1854013440"/>
          </w:placeholder>
          <w:showingPlcHdr/>
          <w:text/>
        </w:sdtPr>
        <w:sdtEndPr/>
        <w:sdtContent>
          <w:r w:rsidR="00110C12" w:rsidRPr="00571635">
            <w:rPr>
              <w:rStyle w:val="Platzhaltertext"/>
            </w:rPr>
            <w:t>Klicken oder tippen Sie hier, um Text einzugeben.</w:t>
          </w:r>
        </w:sdtContent>
      </w:sdt>
      <w:r w:rsidRPr="00011FB4">
        <w:rPr>
          <w:lang w:val="fr-CH"/>
        </w:rPr>
        <w:tab/>
      </w:r>
    </w:p>
    <w:p w14:paraId="420E5E83" w14:textId="5B93DDC5" w:rsidR="00643A32" w:rsidRPr="00011FB4" w:rsidRDefault="00643A32" w:rsidP="00643A32">
      <w:pPr>
        <w:pStyle w:val="Kopfzeile"/>
        <w:tabs>
          <w:tab w:val="left" w:pos="426"/>
          <w:tab w:val="left" w:pos="1843"/>
          <w:tab w:val="right" w:leader="underscore" w:pos="3828"/>
          <w:tab w:val="left" w:pos="4253"/>
          <w:tab w:val="left" w:pos="4962"/>
          <w:tab w:val="right" w:leader="underscore" w:pos="7371"/>
        </w:tabs>
        <w:spacing w:line="360" w:lineRule="auto"/>
        <w:rPr>
          <w:noProof w:val="0"/>
          <w:sz w:val="21"/>
          <w:szCs w:val="22"/>
          <w:lang w:val="fr-CH" w:eastAsia="en-US"/>
        </w:rPr>
      </w:pPr>
      <w:r w:rsidRPr="00011FB4">
        <w:rPr>
          <w:lang w:val="fr-CH"/>
        </w:rPr>
        <w:tab/>
      </w:r>
      <w:r w:rsidR="008B3168" w:rsidRPr="00011FB4">
        <w:rPr>
          <w:sz w:val="21"/>
          <w:szCs w:val="21"/>
          <w:lang w:val="fr-CH"/>
        </w:rPr>
        <w:t>Tél.</w:t>
      </w:r>
      <w:r w:rsidRPr="00011FB4">
        <w:rPr>
          <w:lang w:val="fr-CH"/>
        </w:rPr>
        <w:tab/>
      </w:r>
      <w:sdt>
        <w:sdtPr>
          <w:rPr>
            <w:lang w:val="fr-CH"/>
          </w:rPr>
          <w:id w:val="-418329412"/>
          <w:placeholder>
            <w:docPart w:val="DefaultPlaceholder_-1854013440"/>
          </w:placeholder>
          <w:showingPlcHdr/>
          <w:text/>
        </w:sdtPr>
        <w:sdtEndPr/>
        <w:sdtContent>
          <w:r w:rsidR="00110C12" w:rsidRPr="00571635">
            <w:rPr>
              <w:rStyle w:val="Platzhaltertext"/>
            </w:rPr>
            <w:t>Klicken oder tippen Sie hier, um Text einzugeben.</w:t>
          </w:r>
        </w:sdtContent>
      </w:sdt>
      <w:r w:rsidR="00DF123E" w:rsidRPr="00011FB4">
        <w:rPr>
          <w:noProof w:val="0"/>
          <w:sz w:val="21"/>
          <w:szCs w:val="22"/>
          <w:lang w:val="fr-CH" w:eastAsia="en-US"/>
        </w:rPr>
        <w:tab/>
        <w:t xml:space="preserve">______________________________________________ </w:t>
      </w:r>
    </w:p>
    <w:p w14:paraId="3C4CAE78" w14:textId="2F2903E7" w:rsidR="00643A32" w:rsidRPr="00011FB4" w:rsidRDefault="00643A32" w:rsidP="00643A32">
      <w:pPr>
        <w:tabs>
          <w:tab w:val="left" w:pos="426"/>
          <w:tab w:val="left" w:pos="1843"/>
          <w:tab w:val="right" w:leader="underscore" w:pos="7371"/>
        </w:tabs>
        <w:spacing w:line="360" w:lineRule="auto"/>
        <w:rPr>
          <w:lang w:val="fr-CH"/>
        </w:rPr>
      </w:pPr>
      <w:r w:rsidRPr="00011FB4">
        <w:rPr>
          <w:lang w:val="fr-CH"/>
        </w:rPr>
        <w:tab/>
      </w:r>
      <w:r w:rsidR="008B3168" w:rsidRPr="00011FB4">
        <w:rPr>
          <w:lang w:val="fr-CH"/>
        </w:rPr>
        <w:t>Courriel</w:t>
      </w:r>
      <w:r w:rsidRPr="00011FB4">
        <w:rPr>
          <w:lang w:val="fr-CH"/>
        </w:rPr>
        <w:tab/>
      </w:r>
      <w:sdt>
        <w:sdtPr>
          <w:rPr>
            <w:lang w:val="fr-CH"/>
          </w:rPr>
          <w:id w:val="1386064419"/>
          <w:placeholder>
            <w:docPart w:val="DefaultPlaceholder_-1854013440"/>
          </w:placeholder>
          <w:showingPlcHdr/>
          <w:text/>
        </w:sdtPr>
        <w:sdtEndPr/>
        <w:sdtContent>
          <w:r w:rsidR="00110C12" w:rsidRPr="00571635">
            <w:rPr>
              <w:rStyle w:val="Platzhaltertext"/>
            </w:rPr>
            <w:t>Klicken oder tippen Sie hier, um Text einzugeben.</w:t>
          </w:r>
        </w:sdtContent>
      </w:sdt>
      <w:r w:rsidRPr="00011FB4">
        <w:rPr>
          <w:lang w:val="fr-CH"/>
        </w:rPr>
        <w:tab/>
      </w:r>
    </w:p>
    <w:p w14:paraId="64CDF421" w14:textId="77777777" w:rsidR="00643A32" w:rsidRPr="00011FB4" w:rsidRDefault="00643A32" w:rsidP="00643A32">
      <w:pPr>
        <w:tabs>
          <w:tab w:val="left" w:pos="426"/>
          <w:tab w:val="left" w:pos="2269"/>
          <w:tab w:val="left" w:pos="3544"/>
          <w:tab w:val="left" w:pos="4820"/>
          <w:tab w:val="left" w:pos="7655"/>
        </w:tabs>
        <w:rPr>
          <w:lang w:val="fr-CH"/>
        </w:rPr>
      </w:pPr>
    </w:p>
    <w:p w14:paraId="4C1B7B37" w14:textId="1D31B220" w:rsidR="00643A32" w:rsidRPr="00011FB4" w:rsidRDefault="00643A32" w:rsidP="00F117F0">
      <w:pPr>
        <w:pStyle w:val="berschrift2nummeriert"/>
        <w:shd w:val="clear" w:color="auto" w:fill="D9D9D9" w:themeFill="background1" w:themeFillShade="D9"/>
        <w:spacing w:before="0" w:after="0" w:line="240" w:lineRule="auto"/>
        <w:ind w:left="426" w:hanging="426"/>
        <w:rPr>
          <w:lang w:val="fr-CH"/>
        </w:rPr>
      </w:pPr>
      <w:r w:rsidRPr="00011FB4">
        <w:rPr>
          <w:lang w:val="fr-CH"/>
        </w:rPr>
        <w:t xml:space="preserve">Adresse </w:t>
      </w:r>
      <w:r w:rsidR="008B3168" w:rsidRPr="00011FB4">
        <w:rPr>
          <w:lang w:val="fr-CH"/>
        </w:rPr>
        <w:t>du ménage</w:t>
      </w:r>
    </w:p>
    <w:p w14:paraId="5552D607" w14:textId="77777777" w:rsidR="00643A32" w:rsidRPr="00011FB4" w:rsidRDefault="00643A32" w:rsidP="00643A32">
      <w:pPr>
        <w:pStyle w:val="Kopfzeile"/>
        <w:tabs>
          <w:tab w:val="left" w:pos="426"/>
          <w:tab w:val="left" w:pos="2269"/>
          <w:tab w:val="left" w:pos="3544"/>
          <w:tab w:val="left" w:pos="4820"/>
          <w:tab w:val="left" w:pos="7371"/>
        </w:tabs>
        <w:rPr>
          <w:szCs w:val="13"/>
          <w:lang w:val="fr-CH"/>
        </w:rPr>
      </w:pPr>
    </w:p>
    <w:p w14:paraId="02EB589A" w14:textId="6061785F" w:rsidR="008B3168" w:rsidRPr="00011FB4" w:rsidRDefault="008B3168" w:rsidP="00443A81">
      <w:pPr>
        <w:tabs>
          <w:tab w:val="left" w:pos="426"/>
          <w:tab w:val="left" w:pos="1843"/>
          <w:tab w:val="right" w:leader="underscore" w:pos="7371"/>
        </w:tabs>
        <w:spacing w:line="360" w:lineRule="auto"/>
        <w:ind w:left="426"/>
        <w:rPr>
          <w:lang w:val="fr-CH"/>
        </w:rPr>
      </w:pPr>
      <w:r w:rsidRPr="00011FB4">
        <w:rPr>
          <w:lang w:val="fr-CH"/>
        </w:rPr>
        <w:t>Nom</w:t>
      </w:r>
      <w:r w:rsidRPr="00011FB4">
        <w:rPr>
          <w:lang w:val="fr-CH"/>
        </w:rPr>
        <w:tab/>
      </w:r>
      <w:sdt>
        <w:sdtPr>
          <w:rPr>
            <w:lang w:val="fr-CH"/>
          </w:rPr>
          <w:id w:val="1218711636"/>
          <w:placeholder>
            <w:docPart w:val="DefaultPlaceholder_-1854013440"/>
          </w:placeholder>
          <w:showingPlcHdr/>
          <w:text/>
        </w:sdtPr>
        <w:sdtEndPr/>
        <w:sdtContent>
          <w:r w:rsidR="00110C12" w:rsidRPr="00571635">
            <w:rPr>
              <w:rStyle w:val="Platzhaltertext"/>
            </w:rPr>
            <w:t>Klicken oder tippen Sie hier, um Text einzugeben.</w:t>
          </w:r>
        </w:sdtContent>
      </w:sdt>
      <w:r w:rsidRPr="00011FB4">
        <w:rPr>
          <w:lang w:val="fr-CH"/>
        </w:rPr>
        <w:tab/>
      </w:r>
    </w:p>
    <w:p w14:paraId="19B2AF8A" w14:textId="7CB37BEA" w:rsidR="008B3168" w:rsidRPr="00011FB4" w:rsidRDefault="008B3168" w:rsidP="008B3168">
      <w:pPr>
        <w:tabs>
          <w:tab w:val="left" w:pos="426"/>
          <w:tab w:val="left" w:pos="1843"/>
          <w:tab w:val="right" w:leader="underscore" w:pos="7371"/>
        </w:tabs>
        <w:spacing w:line="360" w:lineRule="auto"/>
        <w:rPr>
          <w:lang w:val="fr-CH"/>
        </w:rPr>
      </w:pPr>
      <w:r w:rsidRPr="00011FB4">
        <w:rPr>
          <w:lang w:val="fr-CH"/>
        </w:rPr>
        <w:tab/>
        <w:t>Rue</w:t>
      </w:r>
      <w:r w:rsidRPr="00011FB4">
        <w:rPr>
          <w:lang w:val="fr-CH"/>
        </w:rPr>
        <w:tab/>
      </w:r>
      <w:sdt>
        <w:sdtPr>
          <w:rPr>
            <w:lang w:val="fr-CH"/>
          </w:rPr>
          <w:id w:val="-705566244"/>
          <w:placeholder>
            <w:docPart w:val="DefaultPlaceholder_-1854013440"/>
          </w:placeholder>
          <w:showingPlcHdr/>
          <w:text/>
        </w:sdtPr>
        <w:sdtEndPr/>
        <w:sdtContent>
          <w:r w:rsidR="00110C12" w:rsidRPr="00571635">
            <w:rPr>
              <w:rStyle w:val="Platzhaltertext"/>
            </w:rPr>
            <w:t>Klicken oder tippen Sie hier, um Text einzugeben.</w:t>
          </w:r>
        </w:sdtContent>
      </w:sdt>
      <w:r w:rsidRPr="00011FB4">
        <w:rPr>
          <w:lang w:val="fr-CH"/>
        </w:rPr>
        <w:tab/>
      </w:r>
    </w:p>
    <w:p w14:paraId="7704FF53" w14:textId="56DEC979" w:rsidR="008B3168" w:rsidRPr="00011FB4" w:rsidRDefault="008B3168" w:rsidP="008B3168">
      <w:pPr>
        <w:tabs>
          <w:tab w:val="left" w:pos="426"/>
          <w:tab w:val="left" w:pos="1843"/>
          <w:tab w:val="right" w:leader="underscore" w:pos="7371"/>
        </w:tabs>
        <w:spacing w:line="360" w:lineRule="auto"/>
        <w:rPr>
          <w:lang w:val="fr-CH"/>
        </w:rPr>
      </w:pPr>
      <w:r w:rsidRPr="00011FB4">
        <w:rPr>
          <w:lang w:val="fr-CH"/>
        </w:rPr>
        <w:tab/>
        <w:t>NPA, localité</w:t>
      </w:r>
      <w:r w:rsidRPr="00011FB4">
        <w:rPr>
          <w:lang w:val="fr-CH"/>
        </w:rPr>
        <w:tab/>
      </w:r>
      <w:sdt>
        <w:sdtPr>
          <w:rPr>
            <w:lang w:val="fr-CH"/>
          </w:rPr>
          <w:id w:val="1061140850"/>
          <w:placeholder>
            <w:docPart w:val="DefaultPlaceholder_-1854013440"/>
          </w:placeholder>
          <w:showingPlcHdr/>
          <w:text/>
        </w:sdtPr>
        <w:sdtEndPr/>
        <w:sdtContent>
          <w:r w:rsidR="00110C12" w:rsidRPr="00571635">
            <w:rPr>
              <w:rStyle w:val="Platzhaltertext"/>
            </w:rPr>
            <w:t>Klicken oder tippen Sie hier, um Text einzugeben.</w:t>
          </w:r>
        </w:sdtContent>
      </w:sdt>
      <w:r w:rsidRPr="00011FB4">
        <w:rPr>
          <w:lang w:val="fr-CH"/>
        </w:rPr>
        <w:tab/>
      </w:r>
    </w:p>
    <w:p w14:paraId="15C3FADB" w14:textId="465BB4C7" w:rsidR="008B3168" w:rsidRPr="00011FB4" w:rsidRDefault="008B3168" w:rsidP="008B3168">
      <w:pPr>
        <w:pStyle w:val="Kopfzeile"/>
        <w:tabs>
          <w:tab w:val="left" w:pos="426"/>
          <w:tab w:val="left" w:pos="1843"/>
          <w:tab w:val="right" w:leader="underscore" w:pos="3828"/>
          <w:tab w:val="left" w:pos="4253"/>
          <w:tab w:val="left" w:pos="4962"/>
          <w:tab w:val="right" w:leader="underscore" w:pos="7371"/>
        </w:tabs>
        <w:spacing w:line="360" w:lineRule="auto"/>
        <w:rPr>
          <w:noProof w:val="0"/>
          <w:sz w:val="21"/>
          <w:szCs w:val="22"/>
          <w:lang w:val="fr-CH" w:eastAsia="en-US"/>
        </w:rPr>
      </w:pPr>
      <w:r w:rsidRPr="00011FB4">
        <w:rPr>
          <w:lang w:val="fr-CH"/>
        </w:rPr>
        <w:tab/>
      </w:r>
      <w:r w:rsidRPr="00011FB4">
        <w:rPr>
          <w:sz w:val="21"/>
          <w:szCs w:val="21"/>
          <w:lang w:val="fr-CH"/>
        </w:rPr>
        <w:t>Tél.</w:t>
      </w:r>
      <w:r w:rsidRPr="00011FB4">
        <w:rPr>
          <w:lang w:val="fr-CH"/>
        </w:rPr>
        <w:tab/>
      </w:r>
      <w:sdt>
        <w:sdtPr>
          <w:rPr>
            <w:lang w:val="fr-CH"/>
          </w:rPr>
          <w:id w:val="-700311835"/>
          <w:placeholder>
            <w:docPart w:val="DefaultPlaceholder_-1854013440"/>
          </w:placeholder>
          <w:showingPlcHdr/>
          <w:text/>
        </w:sdtPr>
        <w:sdtEndPr/>
        <w:sdtContent>
          <w:r w:rsidR="00110C12" w:rsidRPr="00571635">
            <w:rPr>
              <w:rStyle w:val="Platzhaltertext"/>
            </w:rPr>
            <w:t>Klicken oder tippen Sie hier, um Text einzugeben.</w:t>
          </w:r>
        </w:sdtContent>
      </w:sdt>
      <w:r w:rsidRPr="00011FB4">
        <w:rPr>
          <w:noProof w:val="0"/>
          <w:sz w:val="21"/>
          <w:szCs w:val="22"/>
          <w:lang w:val="fr-CH" w:eastAsia="en-US"/>
        </w:rPr>
        <w:tab/>
        <w:t xml:space="preserve">______________________________________________ </w:t>
      </w:r>
    </w:p>
    <w:p w14:paraId="02D34B6E" w14:textId="2BF05253" w:rsidR="00643A32" w:rsidRPr="00011FB4" w:rsidRDefault="008B3168" w:rsidP="008B3168">
      <w:pPr>
        <w:tabs>
          <w:tab w:val="left" w:pos="426"/>
          <w:tab w:val="left" w:pos="1843"/>
          <w:tab w:val="right" w:leader="underscore" w:pos="7371"/>
        </w:tabs>
        <w:spacing w:line="360" w:lineRule="auto"/>
        <w:rPr>
          <w:lang w:val="fr-CH"/>
        </w:rPr>
      </w:pPr>
      <w:r w:rsidRPr="00011FB4">
        <w:rPr>
          <w:lang w:val="fr-CH"/>
        </w:rPr>
        <w:tab/>
        <w:t>Courriel</w:t>
      </w:r>
      <w:r w:rsidR="00643A32" w:rsidRPr="00011FB4">
        <w:rPr>
          <w:lang w:val="fr-CH"/>
        </w:rPr>
        <w:tab/>
      </w:r>
      <w:sdt>
        <w:sdtPr>
          <w:rPr>
            <w:lang w:val="fr-CH"/>
          </w:rPr>
          <w:id w:val="-967588559"/>
          <w:placeholder>
            <w:docPart w:val="DefaultPlaceholder_-1854013440"/>
          </w:placeholder>
          <w:showingPlcHdr/>
          <w:text/>
        </w:sdtPr>
        <w:sdtEndPr/>
        <w:sdtContent>
          <w:r w:rsidR="00110C12" w:rsidRPr="00571635">
            <w:rPr>
              <w:rStyle w:val="Platzhaltertext"/>
            </w:rPr>
            <w:t>Klicken oder tippen Sie hier, um Text einzugeben.</w:t>
          </w:r>
        </w:sdtContent>
      </w:sdt>
      <w:r w:rsidR="00643A32" w:rsidRPr="00011FB4">
        <w:rPr>
          <w:lang w:val="fr-CH"/>
        </w:rPr>
        <w:tab/>
      </w:r>
    </w:p>
    <w:p w14:paraId="7F017D92" w14:textId="77777777" w:rsidR="00643A32" w:rsidRPr="00011FB4" w:rsidRDefault="00643A32" w:rsidP="00643A32">
      <w:pPr>
        <w:pStyle w:val="Kopfzeile"/>
        <w:tabs>
          <w:tab w:val="left" w:pos="426"/>
          <w:tab w:val="left" w:pos="2269"/>
          <w:tab w:val="left" w:pos="3544"/>
          <w:tab w:val="left" w:pos="4820"/>
          <w:tab w:val="left" w:pos="7655"/>
        </w:tabs>
        <w:rPr>
          <w:lang w:val="fr-CH"/>
        </w:rPr>
      </w:pPr>
    </w:p>
    <w:p w14:paraId="773B363C" w14:textId="5EF3C87E" w:rsidR="00643A32" w:rsidRPr="00011FB4" w:rsidRDefault="008B3168" w:rsidP="00F117F0">
      <w:pPr>
        <w:pStyle w:val="berschrift2nummeriert"/>
        <w:shd w:val="clear" w:color="auto" w:fill="D9D9D9" w:themeFill="background1" w:themeFillShade="D9"/>
        <w:spacing w:before="0" w:after="0" w:line="240" w:lineRule="auto"/>
        <w:ind w:left="426" w:hanging="426"/>
        <w:rPr>
          <w:lang w:val="fr-CH"/>
        </w:rPr>
      </w:pPr>
      <w:r w:rsidRPr="00011FB4">
        <w:rPr>
          <w:lang w:val="fr-CH"/>
        </w:rPr>
        <w:t xml:space="preserve">Date </w:t>
      </w:r>
      <w:r w:rsidRPr="00011FB4">
        <w:rPr>
          <w:rFonts w:eastAsia="Times New Roman"/>
          <w:lang w:val="fr-CH" w:eastAsia="de-CH"/>
        </w:rPr>
        <w:t xml:space="preserve">de </w:t>
      </w:r>
      <w:r w:rsidR="008F41A8" w:rsidRPr="00011FB4">
        <w:rPr>
          <w:rFonts w:eastAsia="Times New Roman"/>
          <w:lang w:val="fr-CH" w:eastAsia="de-CH"/>
        </w:rPr>
        <w:t xml:space="preserve">la </w:t>
      </w:r>
      <w:r w:rsidRPr="00011FB4">
        <w:rPr>
          <w:rFonts w:eastAsia="Times New Roman"/>
          <w:lang w:val="fr-CH" w:eastAsia="de-CH"/>
        </w:rPr>
        <w:t>première prise en charge</w:t>
      </w:r>
    </w:p>
    <w:p w14:paraId="359C97CE" w14:textId="77777777" w:rsidR="00027A34" w:rsidRPr="00011FB4" w:rsidRDefault="00027A34" w:rsidP="00643A32">
      <w:pPr>
        <w:pStyle w:val="Kopfzeile"/>
        <w:tabs>
          <w:tab w:val="left" w:pos="426"/>
          <w:tab w:val="left" w:pos="2269"/>
          <w:tab w:val="left" w:pos="3544"/>
          <w:tab w:val="left" w:pos="6096"/>
          <w:tab w:val="left" w:pos="7938"/>
        </w:tabs>
        <w:rPr>
          <w:szCs w:val="13"/>
          <w:lang w:val="fr-CH"/>
        </w:rPr>
      </w:pPr>
    </w:p>
    <w:p w14:paraId="537884FD" w14:textId="3F66D15B" w:rsidR="00643A32" w:rsidRPr="00011FB4" w:rsidRDefault="008B3168" w:rsidP="00643A32">
      <w:pPr>
        <w:pStyle w:val="Kopfzeile"/>
        <w:tabs>
          <w:tab w:val="left" w:pos="426"/>
          <w:tab w:val="left" w:pos="2269"/>
          <w:tab w:val="left" w:pos="3544"/>
          <w:tab w:val="left" w:pos="6096"/>
          <w:tab w:val="left" w:pos="7938"/>
        </w:tabs>
        <w:rPr>
          <w:sz w:val="21"/>
          <w:szCs w:val="21"/>
          <w:lang w:val="fr-CH"/>
        </w:rPr>
      </w:pPr>
      <w:r w:rsidRPr="00011FB4">
        <w:rPr>
          <w:sz w:val="21"/>
          <w:szCs w:val="21"/>
          <w:lang w:val="fr-CH"/>
        </w:rPr>
        <w:t>Date :</w:t>
      </w:r>
      <w:r w:rsidR="008F41A8" w:rsidRPr="00011FB4">
        <w:rPr>
          <w:sz w:val="21"/>
          <w:szCs w:val="21"/>
          <w:lang w:val="fr-CH"/>
        </w:rPr>
        <w:t xml:space="preserve"> </w:t>
      </w:r>
      <w:sdt>
        <w:sdtPr>
          <w:rPr>
            <w:sz w:val="21"/>
            <w:szCs w:val="21"/>
            <w:lang w:val="fr-CH"/>
          </w:rPr>
          <w:id w:val="1513800638"/>
          <w:placeholder>
            <w:docPart w:val="DefaultPlaceholder_-1854013440"/>
          </w:placeholder>
          <w:showingPlcHdr/>
          <w:text/>
        </w:sdtPr>
        <w:sdtEndPr/>
        <w:sdtContent>
          <w:r w:rsidR="00110C12" w:rsidRPr="00643808">
            <w:rPr>
              <w:rStyle w:val="Platzhaltertext"/>
              <w:lang w:val="fr-CH"/>
            </w:rPr>
            <w:t>Klicken oder tippen Sie hier, um Text einzugeben.</w:t>
          </w:r>
        </w:sdtContent>
      </w:sdt>
      <w:r w:rsidR="00643A32" w:rsidRPr="00011FB4">
        <w:rPr>
          <w:sz w:val="21"/>
          <w:szCs w:val="21"/>
          <w:u w:val="single"/>
          <w:lang w:val="fr-CH"/>
        </w:rPr>
        <w:tab/>
      </w:r>
    </w:p>
    <w:p w14:paraId="5192BEDE" w14:textId="77777777" w:rsidR="00643A32" w:rsidRPr="00011FB4" w:rsidRDefault="00643A32" w:rsidP="00643A32">
      <w:pPr>
        <w:pStyle w:val="Kopfzeile"/>
        <w:tabs>
          <w:tab w:val="left" w:pos="426"/>
          <w:tab w:val="left" w:pos="2269"/>
          <w:tab w:val="left" w:pos="3544"/>
          <w:tab w:val="left" w:pos="4820"/>
          <w:tab w:val="left" w:pos="7371"/>
        </w:tabs>
        <w:rPr>
          <w:sz w:val="12"/>
          <w:lang w:val="fr-CH"/>
        </w:rPr>
      </w:pPr>
    </w:p>
    <w:p w14:paraId="05B12624" w14:textId="1886E921" w:rsidR="00643A32" w:rsidRPr="00011FB4" w:rsidRDefault="008B3168" w:rsidP="00643A32">
      <w:pPr>
        <w:tabs>
          <w:tab w:val="left" w:pos="426"/>
          <w:tab w:val="left" w:pos="5387"/>
          <w:tab w:val="left" w:pos="5812"/>
          <w:tab w:val="left" w:pos="7088"/>
          <w:tab w:val="left" w:pos="7513"/>
        </w:tabs>
        <w:rPr>
          <w:lang w:val="fr-CH"/>
        </w:rPr>
      </w:pPr>
      <w:r w:rsidRPr="00011FB4">
        <w:rPr>
          <w:rFonts w:ascii="Arial" w:eastAsia="Times New Roman" w:hAnsi="Arial" w:cs="Times New Roman"/>
          <w:bCs w:val="0"/>
          <w:spacing w:val="0"/>
          <w:szCs w:val="21"/>
          <w:lang w:val="fr-CH" w:eastAsia="de-CH"/>
        </w:rPr>
        <w:t>Remarque : l’exploitation ne peut débuter qu’après obtention de l’autorisation ad hoc</w:t>
      </w:r>
      <w:r w:rsidR="00643A32" w:rsidRPr="00011FB4">
        <w:rPr>
          <w:lang w:val="fr-CH"/>
        </w:rPr>
        <w:t>.</w:t>
      </w:r>
    </w:p>
    <w:p w14:paraId="7810DE3C" w14:textId="77777777" w:rsidR="00643A32" w:rsidRPr="00011FB4" w:rsidRDefault="00643A32" w:rsidP="00643A32">
      <w:pPr>
        <w:tabs>
          <w:tab w:val="left" w:pos="426"/>
          <w:tab w:val="left" w:pos="5387"/>
          <w:tab w:val="left" w:pos="5812"/>
          <w:tab w:val="left" w:pos="7088"/>
          <w:tab w:val="left" w:pos="7513"/>
        </w:tabs>
        <w:rPr>
          <w:lang w:val="fr-CH"/>
        </w:rPr>
      </w:pPr>
    </w:p>
    <w:p w14:paraId="3A2A959D" w14:textId="77777777" w:rsidR="00643A32" w:rsidRPr="00011FB4" w:rsidRDefault="00643A32" w:rsidP="004A3D52">
      <w:pPr>
        <w:pStyle w:val="Kopfzeile"/>
        <w:shd w:val="clear" w:color="auto" w:fill="BFBFBF" w:themeFill="background1" w:themeFillShade="BF"/>
        <w:tabs>
          <w:tab w:val="left" w:pos="426"/>
          <w:tab w:val="left" w:pos="7655"/>
        </w:tabs>
        <w:rPr>
          <w:lang w:val="fr-CH"/>
        </w:rPr>
      </w:pPr>
    </w:p>
    <w:p w14:paraId="0EBA7E95" w14:textId="72F0CF5E" w:rsidR="00643A32" w:rsidRPr="00011FB4" w:rsidRDefault="008B3168" w:rsidP="00F117F0">
      <w:pPr>
        <w:pStyle w:val="berschrift1nummeriert"/>
        <w:shd w:val="clear" w:color="auto" w:fill="BFBFBF" w:themeFill="background1" w:themeFillShade="BF"/>
        <w:spacing w:before="0" w:after="0" w:line="240" w:lineRule="auto"/>
        <w:ind w:left="426" w:hanging="426"/>
        <w:rPr>
          <w:lang w:val="fr-CH"/>
        </w:rPr>
      </w:pPr>
      <w:r w:rsidRPr="00011FB4">
        <w:rPr>
          <w:lang w:val="fr-CH"/>
        </w:rPr>
        <w:t>Direction et personnel</w:t>
      </w:r>
    </w:p>
    <w:p w14:paraId="2396C5BD" w14:textId="77777777" w:rsidR="00643A32" w:rsidRPr="00011FB4" w:rsidRDefault="00643A32" w:rsidP="004A3D52">
      <w:pPr>
        <w:pStyle w:val="Kopfzeile"/>
        <w:shd w:val="clear" w:color="auto" w:fill="BFBFBF" w:themeFill="background1" w:themeFillShade="BF"/>
        <w:tabs>
          <w:tab w:val="left" w:pos="426"/>
          <w:tab w:val="left" w:pos="7655"/>
          <w:tab w:val="left" w:pos="8222"/>
        </w:tabs>
        <w:rPr>
          <w:lang w:val="fr-CH"/>
        </w:rPr>
      </w:pPr>
    </w:p>
    <w:p w14:paraId="6A2CB28F" w14:textId="77777777" w:rsidR="00643A32" w:rsidRPr="00011FB4" w:rsidRDefault="00643A32" w:rsidP="00ED0D53">
      <w:pPr>
        <w:tabs>
          <w:tab w:val="left" w:pos="142"/>
          <w:tab w:val="left" w:pos="426"/>
          <w:tab w:val="left" w:pos="2269"/>
          <w:tab w:val="left" w:pos="3544"/>
          <w:tab w:val="left" w:pos="4820"/>
          <w:tab w:val="left" w:pos="7655"/>
          <w:tab w:val="left" w:pos="8222"/>
        </w:tabs>
        <w:spacing w:line="240" w:lineRule="auto"/>
        <w:rPr>
          <w:sz w:val="13"/>
          <w:szCs w:val="13"/>
          <w:lang w:val="fr-CH"/>
        </w:rPr>
      </w:pPr>
    </w:p>
    <w:p w14:paraId="4FCAFC0E" w14:textId="1CD6F19D" w:rsidR="00643A32" w:rsidRPr="00011FB4" w:rsidRDefault="008B3168" w:rsidP="00643A32">
      <w:pPr>
        <w:numPr>
          <w:ilvl w:val="0"/>
          <w:numId w:val="33"/>
        </w:numPr>
        <w:tabs>
          <w:tab w:val="left" w:pos="142"/>
          <w:tab w:val="left" w:pos="426"/>
          <w:tab w:val="left" w:pos="2269"/>
          <w:tab w:val="left" w:pos="3544"/>
          <w:tab w:val="left" w:pos="4820"/>
          <w:tab w:val="left" w:pos="7655"/>
          <w:tab w:val="left" w:pos="8222"/>
        </w:tabs>
        <w:spacing w:line="240" w:lineRule="auto"/>
        <w:rPr>
          <w:b/>
          <w:i/>
          <w:sz w:val="20"/>
          <w:lang w:val="fr-CH"/>
        </w:rPr>
      </w:pPr>
      <w:r w:rsidRPr="00011FB4">
        <w:rPr>
          <w:rFonts w:ascii="Arial" w:eastAsia="Times New Roman" w:hAnsi="Arial" w:cs="Times New Roman"/>
          <w:b/>
          <w:bCs w:val="0"/>
          <w:i/>
          <w:spacing w:val="0"/>
          <w:szCs w:val="21"/>
          <w:lang w:val="fr-CH" w:eastAsia="de-CH"/>
        </w:rPr>
        <w:t xml:space="preserve">Voir les </w:t>
      </w:r>
      <w:r w:rsidR="00F56A55" w:rsidRPr="00011FB4">
        <w:rPr>
          <w:rFonts w:ascii="Arial" w:eastAsia="Times New Roman" w:hAnsi="Arial" w:cs="Times New Roman"/>
          <w:b/>
          <w:bCs w:val="0"/>
          <w:i/>
          <w:spacing w:val="0"/>
          <w:szCs w:val="21"/>
          <w:lang w:val="fr-CH" w:eastAsia="de-CH"/>
        </w:rPr>
        <w:t xml:space="preserve">commentaires </w:t>
      </w:r>
      <w:r w:rsidR="00A94A01" w:rsidRPr="00011FB4">
        <w:rPr>
          <w:rFonts w:ascii="Arial" w:eastAsia="Times New Roman" w:hAnsi="Arial" w:cs="Times New Roman"/>
          <w:b/>
          <w:bCs w:val="0"/>
          <w:i/>
          <w:spacing w:val="0"/>
          <w:szCs w:val="21"/>
          <w:lang w:val="fr-CH" w:eastAsia="de-CH"/>
        </w:rPr>
        <w:t>au point 8</w:t>
      </w:r>
    </w:p>
    <w:p w14:paraId="39347256" w14:textId="77777777" w:rsidR="00643A32" w:rsidRPr="00011FB4" w:rsidRDefault="00643A32" w:rsidP="008F46A1">
      <w:pPr>
        <w:tabs>
          <w:tab w:val="left" w:pos="142"/>
          <w:tab w:val="left" w:pos="426"/>
          <w:tab w:val="left" w:pos="2269"/>
          <w:tab w:val="left" w:pos="3544"/>
          <w:tab w:val="left" w:pos="4820"/>
          <w:tab w:val="left" w:pos="7655"/>
          <w:tab w:val="left" w:pos="8222"/>
        </w:tabs>
        <w:spacing w:line="240" w:lineRule="auto"/>
        <w:rPr>
          <w:sz w:val="13"/>
          <w:szCs w:val="13"/>
          <w:lang w:val="fr-CH"/>
        </w:rPr>
      </w:pPr>
    </w:p>
    <w:p w14:paraId="2C13317F" w14:textId="56809999" w:rsidR="00643A32" w:rsidRPr="00011FB4" w:rsidRDefault="00643A32" w:rsidP="008F41A8">
      <w:pPr>
        <w:shd w:val="pct12" w:color="auto" w:fill="FFFFFF"/>
        <w:tabs>
          <w:tab w:val="left" w:pos="426"/>
          <w:tab w:val="left" w:pos="5670"/>
        </w:tabs>
        <w:rPr>
          <w:b/>
          <w:lang w:val="fr-CH"/>
        </w:rPr>
      </w:pPr>
      <w:r w:rsidRPr="00011FB4">
        <w:rPr>
          <w:b/>
          <w:lang w:val="fr-CH"/>
        </w:rPr>
        <w:t>2.1</w:t>
      </w:r>
      <w:r w:rsidRPr="00011FB4">
        <w:rPr>
          <w:b/>
          <w:lang w:val="fr-CH"/>
        </w:rPr>
        <w:tab/>
      </w:r>
      <w:r w:rsidR="008F41A8" w:rsidRPr="00011FB4">
        <w:rPr>
          <w:b/>
          <w:lang w:val="fr-CH"/>
        </w:rPr>
        <w:t>Personne r</w:t>
      </w:r>
      <w:r w:rsidR="00411435" w:rsidRPr="00011FB4">
        <w:rPr>
          <w:rFonts w:eastAsia="Times New Roman"/>
          <w:b/>
          <w:lang w:val="fr-CH" w:eastAsia="de-CH"/>
        </w:rPr>
        <w:t>esponsable</w:t>
      </w:r>
      <w:r w:rsidR="008F41A8" w:rsidRPr="00011FB4">
        <w:rPr>
          <w:rFonts w:eastAsia="Times New Roman"/>
          <w:b/>
          <w:lang w:val="fr-CH" w:eastAsia="de-CH"/>
        </w:rPr>
        <w:tab/>
      </w:r>
      <w:r w:rsidR="00A94A01" w:rsidRPr="00011FB4">
        <w:rPr>
          <w:rFonts w:eastAsia="Times New Roman"/>
          <w:b/>
          <w:lang w:val="fr-CH" w:eastAsia="de-CH"/>
        </w:rPr>
        <w:t xml:space="preserve"> </w:t>
      </w:r>
      <w:r w:rsidR="003F5918" w:rsidRPr="00011FB4">
        <w:rPr>
          <w:b/>
          <w:lang w:val="fr-CH"/>
        </w:rPr>
        <w:t xml:space="preserve">Art. </w:t>
      </w:r>
      <w:r w:rsidR="00025956" w:rsidRPr="00011FB4">
        <w:rPr>
          <w:b/>
          <w:lang w:val="fr-CH"/>
        </w:rPr>
        <w:t>57</w:t>
      </w:r>
      <w:r w:rsidR="008B3168" w:rsidRPr="00011FB4">
        <w:rPr>
          <w:b/>
          <w:lang w:val="fr-CH"/>
        </w:rPr>
        <w:t>, al.</w:t>
      </w:r>
      <w:r w:rsidR="00025956" w:rsidRPr="00011FB4">
        <w:rPr>
          <w:b/>
          <w:lang w:val="fr-CH"/>
        </w:rPr>
        <w:t xml:space="preserve"> </w:t>
      </w:r>
      <w:r w:rsidR="006D54CA" w:rsidRPr="00011FB4">
        <w:rPr>
          <w:b/>
          <w:lang w:val="fr-CH"/>
        </w:rPr>
        <w:t>1</w:t>
      </w:r>
      <w:r w:rsidR="008B3168" w:rsidRPr="00011FB4">
        <w:rPr>
          <w:b/>
          <w:lang w:val="fr-CH"/>
        </w:rPr>
        <w:t xml:space="preserve">, </w:t>
      </w:r>
      <w:r w:rsidR="005F787B" w:rsidRPr="00011FB4">
        <w:rPr>
          <w:b/>
          <w:lang w:val="fr-CH"/>
        </w:rPr>
        <w:t xml:space="preserve">lit. </w:t>
      </w:r>
      <w:proofErr w:type="gramStart"/>
      <w:r w:rsidR="006D54CA" w:rsidRPr="00011FB4">
        <w:rPr>
          <w:b/>
          <w:i/>
          <w:lang w:val="fr-CH"/>
        </w:rPr>
        <w:t>d</w:t>
      </w:r>
      <w:proofErr w:type="gramEnd"/>
      <w:r w:rsidR="005F787B" w:rsidRPr="00011FB4">
        <w:rPr>
          <w:b/>
          <w:lang w:val="fr-CH"/>
        </w:rPr>
        <w:t xml:space="preserve"> </w:t>
      </w:r>
      <w:r w:rsidR="008B3168" w:rsidRPr="00011FB4">
        <w:rPr>
          <w:b/>
          <w:lang w:val="fr-CH"/>
        </w:rPr>
        <w:t>et a</w:t>
      </w:r>
      <w:r w:rsidR="00025956" w:rsidRPr="00011FB4">
        <w:rPr>
          <w:b/>
          <w:lang w:val="fr-CH"/>
        </w:rPr>
        <w:t xml:space="preserve">rt. </w:t>
      </w:r>
      <w:r w:rsidR="003F5918" w:rsidRPr="00011FB4">
        <w:rPr>
          <w:b/>
          <w:lang w:val="fr-CH"/>
        </w:rPr>
        <w:t>60</w:t>
      </w:r>
      <w:r w:rsidR="008B3168" w:rsidRPr="00011FB4">
        <w:rPr>
          <w:b/>
          <w:lang w:val="fr-CH"/>
        </w:rPr>
        <w:t>, al.</w:t>
      </w:r>
      <w:r w:rsidR="003F5918" w:rsidRPr="00011FB4">
        <w:rPr>
          <w:b/>
          <w:lang w:val="fr-CH"/>
        </w:rPr>
        <w:t xml:space="preserve"> 3</w:t>
      </w:r>
      <w:r w:rsidR="008B3168" w:rsidRPr="00011FB4">
        <w:rPr>
          <w:b/>
          <w:lang w:val="fr-CH"/>
        </w:rPr>
        <w:t xml:space="preserve"> </w:t>
      </w:r>
      <w:proofErr w:type="spellStart"/>
      <w:r w:rsidR="008B3168" w:rsidRPr="00011FB4">
        <w:rPr>
          <w:b/>
          <w:lang w:val="fr-CH"/>
        </w:rPr>
        <w:t>OPASoc</w:t>
      </w:r>
      <w:proofErr w:type="spellEnd"/>
    </w:p>
    <w:p w14:paraId="775EB052" w14:textId="77777777" w:rsidR="00643A32" w:rsidRPr="00011FB4" w:rsidRDefault="00643A32" w:rsidP="00643A32">
      <w:pPr>
        <w:pStyle w:val="Kopfzeile"/>
        <w:tabs>
          <w:tab w:val="left" w:pos="426"/>
          <w:tab w:val="left" w:pos="2269"/>
          <w:tab w:val="left" w:pos="3544"/>
          <w:tab w:val="left" w:pos="4820"/>
          <w:tab w:val="left" w:pos="7371"/>
        </w:tabs>
        <w:rPr>
          <w:sz w:val="12"/>
          <w:lang w:val="fr-CH"/>
        </w:rPr>
      </w:pPr>
    </w:p>
    <w:p w14:paraId="069F3C2B" w14:textId="7527585B" w:rsidR="001441D1" w:rsidRPr="00011FB4" w:rsidRDefault="00643A32" w:rsidP="001441D1">
      <w:pPr>
        <w:tabs>
          <w:tab w:val="left" w:pos="426"/>
          <w:tab w:val="left" w:pos="1843"/>
          <w:tab w:val="right" w:leader="underscore" w:pos="7371"/>
        </w:tabs>
        <w:spacing w:line="360" w:lineRule="auto"/>
        <w:rPr>
          <w:rFonts w:ascii="Arial" w:eastAsia="Times New Roman" w:hAnsi="Arial" w:cs="Times New Roman"/>
          <w:bCs w:val="0"/>
          <w:spacing w:val="0"/>
          <w:sz w:val="22"/>
          <w:szCs w:val="20"/>
          <w:lang w:val="fr-CH" w:eastAsia="de-CH"/>
        </w:rPr>
      </w:pPr>
      <w:r w:rsidRPr="00011FB4">
        <w:rPr>
          <w:lang w:val="fr-CH"/>
        </w:rPr>
        <w:tab/>
      </w:r>
      <w:r w:rsidR="00411435" w:rsidRPr="00011FB4">
        <w:rPr>
          <w:rFonts w:ascii="Arial" w:eastAsia="Times New Roman" w:hAnsi="Arial" w:cs="Times New Roman"/>
          <w:bCs w:val="0"/>
          <w:spacing w:val="0"/>
          <w:sz w:val="22"/>
          <w:szCs w:val="20"/>
          <w:lang w:val="fr-CH" w:eastAsia="de-CH"/>
        </w:rPr>
        <w:t>Nom</w:t>
      </w:r>
      <w:r w:rsidR="00273A91" w:rsidRPr="00011FB4">
        <w:rPr>
          <w:rFonts w:ascii="Arial" w:eastAsia="Times New Roman" w:hAnsi="Arial" w:cs="Times New Roman"/>
          <w:bCs w:val="0"/>
          <w:spacing w:val="0"/>
          <w:sz w:val="22"/>
          <w:szCs w:val="20"/>
          <w:lang w:val="fr-CH" w:eastAsia="de-CH"/>
        </w:rPr>
        <w:t>, prénom</w:t>
      </w:r>
      <w:r w:rsidR="001441D1" w:rsidRPr="00011FB4">
        <w:rPr>
          <w:rFonts w:ascii="Arial" w:eastAsia="Times New Roman" w:hAnsi="Arial" w:cs="Times New Roman"/>
          <w:bCs w:val="0"/>
          <w:spacing w:val="0"/>
          <w:sz w:val="22"/>
          <w:szCs w:val="20"/>
          <w:lang w:val="fr-CH" w:eastAsia="de-CH"/>
        </w:rPr>
        <w:tab/>
      </w:r>
      <w:sdt>
        <w:sdtPr>
          <w:rPr>
            <w:rFonts w:ascii="Arial" w:eastAsia="Times New Roman" w:hAnsi="Arial" w:cs="Times New Roman"/>
            <w:bCs w:val="0"/>
            <w:spacing w:val="0"/>
            <w:sz w:val="22"/>
            <w:szCs w:val="20"/>
            <w:lang w:val="fr-CH" w:eastAsia="de-CH"/>
          </w:rPr>
          <w:id w:val="-218666789"/>
          <w:placeholder>
            <w:docPart w:val="DefaultPlaceholder_-1854013440"/>
          </w:placeholder>
          <w:showingPlcHdr/>
          <w:text/>
        </w:sdtPr>
        <w:sdtEndPr/>
        <w:sdtContent>
          <w:r w:rsidR="00110C12" w:rsidRPr="00571635">
            <w:rPr>
              <w:rStyle w:val="Platzhaltertext"/>
            </w:rPr>
            <w:t>Klicken oder tippen Sie hier, um Text einzugeben.</w:t>
          </w:r>
        </w:sdtContent>
      </w:sdt>
      <w:r w:rsidR="001441D1" w:rsidRPr="00011FB4">
        <w:rPr>
          <w:rFonts w:ascii="Arial" w:eastAsia="Times New Roman" w:hAnsi="Arial" w:cs="Times New Roman"/>
          <w:bCs w:val="0"/>
          <w:spacing w:val="0"/>
          <w:sz w:val="22"/>
          <w:szCs w:val="20"/>
          <w:lang w:val="fr-CH" w:eastAsia="de-CH"/>
        </w:rPr>
        <w:tab/>
      </w:r>
    </w:p>
    <w:p w14:paraId="25D3F332" w14:textId="481653C6" w:rsidR="001441D1" w:rsidRPr="00011FB4" w:rsidRDefault="001441D1" w:rsidP="001441D1">
      <w:pPr>
        <w:tabs>
          <w:tab w:val="left" w:pos="426"/>
          <w:tab w:val="left" w:pos="1843"/>
          <w:tab w:val="right" w:leader="underscore" w:pos="7371"/>
        </w:tabs>
        <w:spacing w:line="360" w:lineRule="auto"/>
        <w:rPr>
          <w:rFonts w:ascii="Arial" w:eastAsia="Times New Roman" w:hAnsi="Arial" w:cs="Times New Roman"/>
          <w:bCs w:val="0"/>
          <w:spacing w:val="0"/>
          <w:sz w:val="22"/>
          <w:szCs w:val="20"/>
          <w:lang w:val="fr-CH" w:eastAsia="de-CH"/>
        </w:rPr>
      </w:pPr>
      <w:r w:rsidRPr="00011FB4">
        <w:rPr>
          <w:rFonts w:ascii="Arial" w:eastAsia="Times New Roman" w:hAnsi="Arial" w:cs="Times New Roman"/>
          <w:bCs w:val="0"/>
          <w:spacing w:val="0"/>
          <w:sz w:val="22"/>
          <w:szCs w:val="20"/>
          <w:lang w:val="fr-CH" w:eastAsia="de-CH"/>
        </w:rPr>
        <w:tab/>
      </w:r>
      <w:r w:rsidR="00411435" w:rsidRPr="00011FB4">
        <w:rPr>
          <w:rFonts w:ascii="Arial" w:eastAsia="Times New Roman" w:hAnsi="Arial" w:cs="Times New Roman"/>
          <w:bCs w:val="0"/>
          <w:spacing w:val="0"/>
          <w:sz w:val="22"/>
          <w:szCs w:val="20"/>
          <w:lang w:val="fr-CH" w:eastAsia="de-CH"/>
        </w:rPr>
        <w:t>Formation</w:t>
      </w:r>
      <w:r w:rsidRPr="00011FB4">
        <w:rPr>
          <w:rFonts w:ascii="Arial" w:eastAsia="Times New Roman" w:hAnsi="Arial" w:cs="Times New Roman"/>
          <w:bCs w:val="0"/>
          <w:spacing w:val="0"/>
          <w:sz w:val="22"/>
          <w:szCs w:val="20"/>
          <w:lang w:val="fr-CH" w:eastAsia="de-CH"/>
        </w:rPr>
        <w:tab/>
      </w:r>
      <w:sdt>
        <w:sdtPr>
          <w:rPr>
            <w:rFonts w:ascii="Arial" w:eastAsia="Times New Roman" w:hAnsi="Arial" w:cs="Times New Roman"/>
            <w:bCs w:val="0"/>
            <w:spacing w:val="0"/>
            <w:sz w:val="22"/>
            <w:szCs w:val="20"/>
            <w:lang w:val="fr-CH" w:eastAsia="de-CH"/>
          </w:rPr>
          <w:id w:val="625357946"/>
          <w:placeholder>
            <w:docPart w:val="DefaultPlaceholder_-1854013440"/>
          </w:placeholder>
          <w:showingPlcHdr/>
          <w:text/>
        </w:sdtPr>
        <w:sdtEndPr/>
        <w:sdtContent>
          <w:r w:rsidR="00110C12" w:rsidRPr="00643808">
            <w:rPr>
              <w:rStyle w:val="Platzhaltertext"/>
              <w:lang w:val="fr-CH"/>
            </w:rPr>
            <w:t>Klicken oder tippen Sie hier, um Text einzugeben.</w:t>
          </w:r>
        </w:sdtContent>
      </w:sdt>
      <w:r w:rsidRPr="00011FB4">
        <w:rPr>
          <w:rFonts w:ascii="Arial" w:eastAsia="Times New Roman" w:hAnsi="Arial" w:cs="Times New Roman"/>
          <w:bCs w:val="0"/>
          <w:spacing w:val="0"/>
          <w:sz w:val="22"/>
          <w:szCs w:val="20"/>
          <w:lang w:val="fr-CH" w:eastAsia="de-CH"/>
        </w:rPr>
        <w:tab/>
      </w:r>
    </w:p>
    <w:p w14:paraId="4F259A22" w14:textId="6DAC29B1" w:rsidR="001441D1" w:rsidRPr="00011FB4" w:rsidRDefault="001441D1" w:rsidP="001441D1">
      <w:pPr>
        <w:tabs>
          <w:tab w:val="left" w:pos="426"/>
          <w:tab w:val="left" w:pos="1843"/>
          <w:tab w:val="right" w:leader="underscore" w:pos="7371"/>
        </w:tabs>
        <w:spacing w:line="360" w:lineRule="auto"/>
        <w:rPr>
          <w:rFonts w:ascii="Arial" w:eastAsia="Times New Roman" w:hAnsi="Arial" w:cs="Times New Roman"/>
          <w:bCs w:val="0"/>
          <w:spacing w:val="0"/>
          <w:sz w:val="22"/>
          <w:szCs w:val="20"/>
          <w:lang w:val="fr-CH" w:eastAsia="de-CH"/>
        </w:rPr>
      </w:pPr>
      <w:r w:rsidRPr="00011FB4">
        <w:rPr>
          <w:rFonts w:ascii="Arial" w:eastAsia="Times New Roman" w:hAnsi="Arial" w:cs="Times New Roman"/>
          <w:bCs w:val="0"/>
          <w:spacing w:val="0"/>
          <w:sz w:val="22"/>
          <w:szCs w:val="20"/>
          <w:lang w:val="fr-CH" w:eastAsia="de-CH"/>
        </w:rPr>
        <w:tab/>
      </w:r>
      <w:r w:rsidR="00411435" w:rsidRPr="00011FB4">
        <w:rPr>
          <w:rFonts w:ascii="Arial" w:eastAsia="Times New Roman" w:hAnsi="Arial" w:cs="Times New Roman"/>
          <w:bCs w:val="0"/>
          <w:spacing w:val="0"/>
          <w:sz w:val="22"/>
          <w:szCs w:val="20"/>
          <w:lang w:val="fr-CH" w:eastAsia="de-CH"/>
        </w:rPr>
        <w:t>Rue</w:t>
      </w:r>
      <w:r w:rsidRPr="00011FB4">
        <w:rPr>
          <w:rFonts w:ascii="Arial" w:eastAsia="Times New Roman" w:hAnsi="Arial" w:cs="Times New Roman"/>
          <w:bCs w:val="0"/>
          <w:spacing w:val="0"/>
          <w:sz w:val="22"/>
          <w:szCs w:val="20"/>
          <w:lang w:val="fr-CH" w:eastAsia="de-CH"/>
        </w:rPr>
        <w:tab/>
      </w:r>
      <w:sdt>
        <w:sdtPr>
          <w:rPr>
            <w:rFonts w:ascii="Arial" w:eastAsia="Times New Roman" w:hAnsi="Arial" w:cs="Times New Roman"/>
            <w:bCs w:val="0"/>
            <w:spacing w:val="0"/>
            <w:sz w:val="22"/>
            <w:szCs w:val="20"/>
            <w:lang w:val="fr-CH" w:eastAsia="de-CH"/>
          </w:rPr>
          <w:id w:val="-2066473127"/>
          <w:placeholder>
            <w:docPart w:val="DefaultPlaceholder_-1854013440"/>
          </w:placeholder>
          <w:showingPlcHdr/>
          <w:text/>
        </w:sdtPr>
        <w:sdtEndPr/>
        <w:sdtContent>
          <w:r w:rsidR="00110C12" w:rsidRPr="00643808">
            <w:rPr>
              <w:rStyle w:val="Platzhaltertext"/>
              <w:lang w:val="fr-CH"/>
            </w:rPr>
            <w:t>Klicken oder tippen Sie hier, um Text einzugeben.</w:t>
          </w:r>
        </w:sdtContent>
      </w:sdt>
      <w:r w:rsidRPr="00011FB4">
        <w:rPr>
          <w:rFonts w:ascii="Arial" w:eastAsia="Times New Roman" w:hAnsi="Arial" w:cs="Times New Roman"/>
          <w:bCs w:val="0"/>
          <w:spacing w:val="0"/>
          <w:sz w:val="22"/>
          <w:szCs w:val="20"/>
          <w:lang w:val="fr-CH" w:eastAsia="de-CH"/>
        </w:rPr>
        <w:tab/>
      </w:r>
    </w:p>
    <w:p w14:paraId="7096E370" w14:textId="2B3F7809" w:rsidR="001441D1" w:rsidRPr="00011FB4" w:rsidRDefault="001441D1" w:rsidP="001441D1">
      <w:pPr>
        <w:tabs>
          <w:tab w:val="left" w:pos="426"/>
          <w:tab w:val="left" w:pos="1843"/>
          <w:tab w:val="right" w:leader="underscore" w:pos="7371"/>
        </w:tabs>
        <w:spacing w:line="360" w:lineRule="auto"/>
        <w:rPr>
          <w:rFonts w:ascii="Arial" w:eastAsia="Times New Roman" w:hAnsi="Arial" w:cs="Times New Roman"/>
          <w:bCs w:val="0"/>
          <w:spacing w:val="0"/>
          <w:sz w:val="22"/>
          <w:szCs w:val="20"/>
          <w:lang w:val="fr-CH" w:eastAsia="de-CH"/>
        </w:rPr>
      </w:pPr>
      <w:r w:rsidRPr="00011FB4">
        <w:rPr>
          <w:rFonts w:ascii="Arial" w:eastAsia="Times New Roman" w:hAnsi="Arial" w:cs="Times New Roman"/>
          <w:bCs w:val="0"/>
          <w:spacing w:val="0"/>
          <w:sz w:val="22"/>
          <w:szCs w:val="20"/>
          <w:lang w:val="fr-CH" w:eastAsia="de-CH"/>
        </w:rPr>
        <w:tab/>
      </w:r>
      <w:r w:rsidR="00411435" w:rsidRPr="00011FB4">
        <w:rPr>
          <w:rFonts w:ascii="Arial" w:eastAsia="Times New Roman" w:hAnsi="Arial" w:cs="Times New Roman"/>
          <w:bCs w:val="0"/>
          <w:spacing w:val="0"/>
          <w:sz w:val="22"/>
          <w:szCs w:val="20"/>
          <w:lang w:val="fr-CH" w:eastAsia="de-CH"/>
        </w:rPr>
        <w:t>NPA, localité</w:t>
      </w:r>
      <w:r w:rsidRPr="00011FB4">
        <w:rPr>
          <w:rFonts w:ascii="Arial" w:eastAsia="Times New Roman" w:hAnsi="Arial" w:cs="Times New Roman"/>
          <w:bCs w:val="0"/>
          <w:spacing w:val="0"/>
          <w:sz w:val="22"/>
          <w:szCs w:val="20"/>
          <w:lang w:val="fr-CH" w:eastAsia="de-CH"/>
        </w:rPr>
        <w:tab/>
      </w:r>
      <w:sdt>
        <w:sdtPr>
          <w:rPr>
            <w:rFonts w:ascii="Arial" w:eastAsia="Times New Roman" w:hAnsi="Arial" w:cs="Times New Roman"/>
            <w:bCs w:val="0"/>
            <w:spacing w:val="0"/>
            <w:sz w:val="22"/>
            <w:szCs w:val="20"/>
            <w:lang w:val="fr-CH" w:eastAsia="de-CH"/>
          </w:rPr>
          <w:id w:val="-1651980453"/>
          <w:placeholder>
            <w:docPart w:val="DefaultPlaceholder_-1854013440"/>
          </w:placeholder>
          <w:showingPlcHdr/>
          <w:text/>
        </w:sdtPr>
        <w:sdtEndPr/>
        <w:sdtContent>
          <w:r w:rsidR="00110C12" w:rsidRPr="00643808">
            <w:rPr>
              <w:rStyle w:val="Platzhaltertext"/>
              <w:lang w:val="fr-CH"/>
            </w:rPr>
            <w:t>Klicken oder tippen Sie hier, um Text einzugeben.</w:t>
          </w:r>
        </w:sdtContent>
      </w:sdt>
      <w:r w:rsidRPr="00011FB4">
        <w:rPr>
          <w:rFonts w:ascii="Arial" w:eastAsia="Times New Roman" w:hAnsi="Arial" w:cs="Times New Roman"/>
          <w:bCs w:val="0"/>
          <w:spacing w:val="0"/>
          <w:sz w:val="22"/>
          <w:szCs w:val="20"/>
          <w:lang w:val="fr-CH" w:eastAsia="de-CH"/>
        </w:rPr>
        <w:tab/>
      </w:r>
    </w:p>
    <w:p w14:paraId="67A03EC4" w14:textId="069BA0CB" w:rsidR="001441D1" w:rsidRPr="00011FB4" w:rsidRDefault="001441D1" w:rsidP="001441D1">
      <w:pPr>
        <w:tabs>
          <w:tab w:val="left" w:pos="426"/>
          <w:tab w:val="left" w:pos="1843"/>
          <w:tab w:val="right" w:leader="underscore" w:pos="3828"/>
          <w:tab w:val="left" w:pos="4253"/>
          <w:tab w:val="left" w:pos="4962"/>
          <w:tab w:val="right" w:leader="underscore" w:pos="7371"/>
        </w:tabs>
        <w:spacing w:line="360" w:lineRule="auto"/>
        <w:rPr>
          <w:rFonts w:ascii="Arial" w:eastAsia="Times New Roman" w:hAnsi="Arial" w:cs="Times New Roman"/>
          <w:bCs w:val="0"/>
          <w:spacing w:val="0"/>
          <w:sz w:val="22"/>
          <w:szCs w:val="20"/>
          <w:lang w:val="fr-CH" w:eastAsia="de-CH"/>
        </w:rPr>
      </w:pPr>
      <w:r w:rsidRPr="00011FB4">
        <w:rPr>
          <w:rFonts w:ascii="Arial" w:eastAsia="Times New Roman" w:hAnsi="Arial" w:cs="Times New Roman"/>
          <w:bCs w:val="0"/>
          <w:spacing w:val="0"/>
          <w:sz w:val="22"/>
          <w:szCs w:val="20"/>
          <w:lang w:val="fr-CH" w:eastAsia="de-CH"/>
        </w:rPr>
        <w:tab/>
      </w:r>
      <w:r w:rsidR="00411435" w:rsidRPr="00011FB4">
        <w:rPr>
          <w:rFonts w:ascii="Arial" w:eastAsia="Times New Roman" w:hAnsi="Arial" w:cs="Times New Roman"/>
          <w:bCs w:val="0"/>
          <w:spacing w:val="0"/>
          <w:sz w:val="22"/>
          <w:szCs w:val="20"/>
          <w:lang w:val="fr-CH" w:eastAsia="de-CH"/>
        </w:rPr>
        <w:t>Tél.</w:t>
      </w:r>
      <w:r w:rsidRPr="00011FB4">
        <w:rPr>
          <w:rFonts w:ascii="Arial" w:eastAsia="Times New Roman" w:hAnsi="Arial" w:cs="Times New Roman"/>
          <w:bCs w:val="0"/>
          <w:spacing w:val="0"/>
          <w:sz w:val="22"/>
          <w:szCs w:val="20"/>
          <w:lang w:val="fr-CH" w:eastAsia="de-CH"/>
        </w:rPr>
        <w:tab/>
      </w:r>
      <w:sdt>
        <w:sdtPr>
          <w:rPr>
            <w:rFonts w:ascii="Arial" w:eastAsia="Times New Roman" w:hAnsi="Arial" w:cs="Times New Roman"/>
            <w:bCs w:val="0"/>
            <w:spacing w:val="0"/>
            <w:sz w:val="22"/>
            <w:szCs w:val="20"/>
            <w:lang w:val="fr-CH" w:eastAsia="de-CH"/>
          </w:rPr>
          <w:id w:val="-468058902"/>
          <w:placeholder>
            <w:docPart w:val="DefaultPlaceholder_-1854013440"/>
          </w:placeholder>
          <w:showingPlcHdr/>
          <w:text/>
        </w:sdtPr>
        <w:sdtEndPr/>
        <w:sdtContent>
          <w:r w:rsidR="00110C12" w:rsidRPr="00571635">
            <w:rPr>
              <w:rStyle w:val="Platzhaltertext"/>
            </w:rPr>
            <w:t>Klicken oder tippen Sie hier, um Text einzugeben.</w:t>
          </w:r>
        </w:sdtContent>
      </w:sdt>
      <w:r w:rsidRPr="00011FB4">
        <w:rPr>
          <w:rFonts w:ascii="Arial" w:eastAsia="Times New Roman" w:hAnsi="Arial" w:cs="Times New Roman"/>
          <w:bCs w:val="0"/>
          <w:spacing w:val="0"/>
          <w:sz w:val="22"/>
          <w:szCs w:val="20"/>
          <w:lang w:val="fr-CH" w:eastAsia="de-CH"/>
        </w:rPr>
        <w:tab/>
      </w:r>
      <w:r w:rsidR="00AF313D" w:rsidRPr="00011FB4">
        <w:rPr>
          <w:rFonts w:ascii="Arial" w:eastAsia="Times New Roman" w:hAnsi="Arial" w:cs="Times New Roman"/>
          <w:bCs w:val="0"/>
          <w:spacing w:val="0"/>
          <w:sz w:val="22"/>
          <w:szCs w:val="20"/>
          <w:lang w:val="fr-CH" w:eastAsia="de-CH"/>
        </w:rPr>
        <w:t>_____________________________________________</w:t>
      </w:r>
    </w:p>
    <w:p w14:paraId="0994C172" w14:textId="61F3C266" w:rsidR="001441D1" w:rsidRPr="00011FB4" w:rsidRDefault="001441D1" w:rsidP="001441D1">
      <w:pPr>
        <w:tabs>
          <w:tab w:val="left" w:pos="426"/>
          <w:tab w:val="left" w:pos="1843"/>
          <w:tab w:val="right" w:leader="underscore" w:pos="3828"/>
          <w:tab w:val="left" w:pos="4253"/>
          <w:tab w:val="left" w:pos="4962"/>
          <w:tab w:val="right" w:leader="underscore" w:pos="7371"/>
        </w:tabs>
        <w:spacing w:line="360" w:lineRule="auto"/>
        <w:rPr>
          <w:rFonts w:ascii="Arial" w:eastAsia="Times New Roman" w:hAnsi="Arial" w:cs="Times New Roman"/>
          <w:bCs w:val="0"/>
          <w:spacing w:val="0"/>
          <w:sz w:val="22"/>
          <w:szCs w:val="20"/>
          <w:lang w:val="fr-CH" w:eastAsia="de-CH"/>
        </w:rPr>
      </w:pPr>
      <w:r w:rsidRPr="00011FB4">
        <w:rPr>
          <w:rFonts w:ascii="Arial" w:eastAsia="Times New Roman" w:hAnsi="Arial" w:cs="Times New Roman"/>
          <w:bCs w:val="0"/>
          <w:spacing w:val="0"/>
          <w:sz w:val="22"/>
          <w:szCs w:val="20"/>
          <w:lang w:val="fr-CH" w:eastAsia="de-CH"/>
        </w:rPr>
        <w:tab/>
      </w:r>
      <w:r w:rsidR="00411435" w:rsidRPr="00011FB4">
        <w:rPr>
          <w:rFonts w:ascii="Arial" w:eastAsia="Times New Roman" w:hAnsi="Arial" w:cs="Times New Roman"/>
          <w:bCs w:val="0"/>
          <w:spacing w:val="0"/>
          <w:sz w:val="22"/>
          <w:szCs w:val="20"/>
          <w:lang w:val="fr-CH" w:eastAsia="de-CH"/>
        </w:rPr>
        <w:t>Courriel</w:t>
      </w:r>
      <w:r w:rsidRPr="00011FB4">
        <w:rPr>
          <w:rFonts w:ascii="Arial" w:eastAsia="Times New Roman" w:hAnsi="Arial" w:cs="Times New Roman"/>
          <w:bCs w:val="0"/>
          <w:spacing w:val="0"/>
          <w:sz w:val="22"/>
          <w:szCs w:val="20"/>
          <w:lang w:val="fr-CH" w:eastAsia="de-CH"/>
        </w:rPr>
        <w:tab/>
      </w:r>
      <w:sdt>
        <w:sdtPr>
          <w:rPr>
            <w:rFonts w:ascii="Arial" w:eastAsia="Times New Roman" w:hAnsi="Arial" w:cs="Times New Roman"/>
            <w:bCs w:val="0"/>
            <w:spacing w:val="0"/>
            <w:sz w:val="22"/>
            <w:szCs w:val="20"/>
            <w:lang w:val="fr-CH" w:eastAsia="de-CH"/>
          </w:rPr>
          <w:id w:val="1397241543"/>
          <w:placeholder>
            <w:docPart w:val="DefaultPlaceholder_-1854013440"/>
          </w:placeholder>
          <w:showingPlcHdr/>
          <w:text/>
        </w:sdtPr>
        <w:sdtEndPr/>
        <w:sdtContent>
          <w:r w:rsidR="00110C12" w:rsidRPr="00643808">
            <w:rPr>
              <w:rStyle w:val="Platzhaltertext"/>
              <w:lang w:val="fr-CH"/>
            </w:rPr>
            <w:t>Klicken oder tippen Sie hier, um Text einzugeben.</w:t>
          </w:r>
        </w:sdtContent>
      </w:sdt>
      <w:r w:rsidRPr="00011FB4">
        <w:rPr>
          <w:rFonts w:ascii="Arial" w:eastAsia="Times New Roman" w:hAnsi="Arial" w:cs="Times New Roman"/>
          <w:bCs w:val="0"/>
          <w:spacing w:val="0"/>
          <w:sz w:val="22"/>
          <w:szCs w:val="20"/>
          <w:lang w:val="fr-CH" w:eastAsia="de-CH"/>
        </w:rPr>
        <w:tab/>
      </w:r>
    </w:p>
    <w:p w14:paraId="2ACDD688" w14:textId="0311F893" w:rsidR="001441D1" w:rsidRPr="00011FB4" w:rsidRDefault="001441D1" w:rsidP="001441D1">
      <w:pPr>
        <w:tabs>
          <w:tab w:val="left" w:pos="426"/>
          <w:tab w:val="left" w:pos="1843"/>
          <w:tab w:val="right" w:leader="underscore" w:pos="3828"/>
          <w:tab w:val="left" w:pos="4253"/>
          <w:tab w:val="left" w:pos="4962"/>
          <w:tab w:val="left" w:pos="6379"/>
          <w:tab w:val="right" w:leader="underscore" w:pos="7371"/>
        </w:tabs>
        <w:spacing w:line="360" w:lineRule="auto"/>
        <w:rPr>
          <w:rFonts w:ascii="Arial" w:eastAsia="Times New Roman" w:hAnsi="Arial" w:cs="Times New Roman"/>
          <w:bCs w:val="0"/>
          <w:spacing w:val="0"/>
          <w:sz w:val="22"/>
          <w:szCs w:val="20"/>
          <w:lang w:val="fr-CH" w:eastAsia="de-CH"/>
        </w:rPr>
      </w:pPr>
      <w:r w:rsidRPr="00011FB4">
        <w:rPr>
          <w:rFonts w:ascii="Arial" w:eastAsia="Times New Roman" w:hAnsi="Arial" w:cs="Times New Roman"/>
          <w:bCs w:val="0"/>
          <w:spacing w:val="0"/>
          <w:sz w:val="22"/>
          <w:szCs w:val="20"/>
          <w:lang w:val="fr-CH" w:eastAsia="de-CH"/>
        </w:rPr>
        <w:tab/>
      </w:r>
      <w:r w:rsidR="00411435" w:rsidRPr="00011FB4">
        <w:rPr>
          <w:rFonts w:ascii="Arial" w:eastAsia="Times New Roman" w:hAnsi="Arial" w:cs="Times New Roman"/>
          <w:bCs w:val="0"/>
          <w:spacing w:val="0"/>
          <w:sz w:val="22"/>
          <w:szCs w:val="20"/>
          <w:lang w:val="fr-CH" w:eastAsia="de-CH"/>
        </w:rPr>
        <w:t>Date de naissance</w:t>
      </w:r>
      <w:r w:rsidR="00110C12">
        <w:rPr>
          <w:rFonts w:ascii="Arial" w:eastAsia="Times New Roman" w:hAnsi="Arial" w:cs="Times New Roman"/>
          <w:bCs w:val="0"/>
          <w:spacing w:val="0"/>
          <w:sz w:val="22"/>
          <w:szCs w:val="20"/>
          <w:lang w:val="fr-CH" w:eastAsia="de-CH"/>
        </w:rPr>
        <w:t xml:space="preserve"> </w:t>
      </w:r>
      <w:sdt>
        <w:sdtPr>
          <w:rPr>
            <w:rFonts w:ascii="Arial" w:eastAsia="Times New Roman" w:hAnsi="Arial" w:cs="Times New Roman"/>
            <w:bCs w:val="0"/>
            <w:spacing w:val="0"/>
            <w:sz w:val="22"/>
            <w:szCs w:val="20"/>
            <w:lang w:val="fr-CH" w:eastAsia="de-CH"/>
          </w:rPr>
          <w:id w:val="1809284836"/>
          <w:placeholder>
            <w:docPart w:val="DefaultPlaceholder_-1854013440"/>
          </w:placeholder>
          <w:showingPlcHdr/>
          <w:text/>
        </w:sdtPr>
        <w:sdtEndPr/>
        <w:sdtContent>
          <w:r w:rsidR="00110C12" w:rsidRPr="00643808">
            <w:rPr>
              <w:rStyle w:val="Platzhaltertext"/>
              <w:lang w:val="fr-CH"/>
            </w:rPr>
            <w:t>Klicken oder tippen Sie hier, um Text einzugeben.</w:t>
          </w:r>
        </w:sdtContent>
      </w:sdt>
      <w:r w:rsidRPr="00011FB4">
        <w:rPr>
          <w:rFonts w:ascii="Arial" w:eastAsia="Times New Roman" w:hAnsi="Arial" w:cs="Times New Roman"/>
          <w:bCs w:val="0"/>
          <w:spacing w:val="0"/>
          <w:sz w:val="22"/>
          <w:szCs w:val="20"/>
          <w:lang w:val="fr-CH" w:eastAsia="de-CH"/>
        </w:rPr>
        <w:tab/>
      </w:r>
      <w:r w:rsidRPr="00011FB4">
        <w:rPr>
          <w:rFonts w:ascii="Arial" w:eastAsia="Times New Roman" w:hAnsi="Arial" w:cs="Times New Roman"/>
          <w:bCs w:val="0"/>
          <w:spacing w:val="0"/>
          <w:sz w:val="22"/>
          <w:szCs w:val="20"/>
          <w:lang w:val="fr-CH" w:eastAsia="de-CH"/>
        </w:rPr>
        <w:tab/>
      </w:r>
      <w:r w:rsidR="00411435" w:rsidRPr="00011FB4">
        <w:rPr>
          <w:rFonts w:ascii="Arial" w:eastAsia="Times New Roman" w:hAnsi="Arial" w:cs="Times New Roman"/>
          <w:bCs w:val="0"/>
          <w:spacing w:val="0"/>
          <w:sz w:val="22"/>
          <w:szCs w:val="20"/>
          <w:lang w:val="fr-CH" w:eastAsia="de-CH"/>
        </w:rPr>
        <w:t>Taux d’occupation</w:t>
      </w:r>
      <w:r w:rsidRPr="00011FB4">
        <w:rPr>
          <w:rFonts w:ascii="Arial" w:eastAsia="Times New Roman" w:hAnsi="Arial" w:cs="Times New Roman"/>
          <w:bCs w:val="0"/>
          <w:spacing w:val="0"/>
          <w:sz w:val="22"/>
          <w:szCs w:val="20"/>
          <w:lang w:val="fr-CH" w:eastAsia="de-CH"/>
        </w:rPr>
        <w:tab/>
      </w:r>
      <w:sdt>
        <w:sdtPr>
          <w:rPr>
            <w:rFonts w:ascii="Arial" w:eastAsia="Times New Roman" w:hAnsi="Arial" w:cs="Times New Roman"/>
            <w:bCs w:val="0"/>
            <w:spacing w:val="0"/>
            <w:sz w:val="22"/>
            <w:szCs w:val="20"/>
            <w:lang w:val="fr-CH" w:eastAsia="de-CH"/>
          </w:rPr>
          <w:id w:val="-1812002904"/>
          <w:placeholder>
            <w:docPart w:val="DefaultPlaceholder_-1854013440"/>
          </w:placeholder>
          <w:showingPlcHdr/>
          <w:text/>
        </w:sdtPr>
        <w:sdtEndPr/>
        <w:sdtContent>
          <w:r w:rsidR="00110C12" w:rsidRPr="00571635">
            <w:rPr>
              <w:rStyle w:val="Platzhaltertext"/>
            </w:rPr>
            <w:t>Klicken oder tippen Sie hier, um Text einzugeben.</w:t>
          </w:r>
        </w:sdtContent>
      </w:sdt>
      <w:r w:rsidRPr="00011FB4">
        <w:rPr>
          <w:rFonts w:ascii="Arial" w:eastAsia="Times New Roman" w:hAnsi="Arial" w:cs="Times New Roman"/>
          <w:bCs w:val="0"/>
          <w:spacing w:val="0"/>
          <w:sz w:val="22"/>
          <w:szCs w:val="20"/>
          <w:lang w:val="fr-CH" w:eastAsia="de-CH"/>
        </w:rPr>
        <w:tab/>
      </w:r>
    </w:p>
    <w:p w14:paraId="35ABE803" w14:textId="3EEDB98C" w:rsidR="001441D1" w:rsidRPr="00011FB4" w:rsidRDefault="001441D1" w:rsidP="00643A32">
      <w:pPr>
        <w:tabs>
          <w:tab w:val="left" w:pos="426"/>
          <w:tab w:val="left" w:pos="1843"/>
          <w:tab w:val="right" w:leader="underscore" w:pos="7371"/>
        </w:tabs>
        <w:spacing w:line="360" w:lineRule="auto"/>
        <w:rPr>
          <w:lang w:val="fr-CH"/>
        </w:rPr>
      </w:pPr>
    </w:p>
    <w:p w14:paraId="40F410E4" w14:textId="0C532D46" w:rsidR="00443A81" w:rsidRPr="00011FB4" w:rsidRDefault="0095228A" w:rsidP="00643A32">
      <w:pPr>
        <w:tabs>
          <w:tab w:val="left" w:pos="426"/>
          <w:tab w:val="left" w:pos="1843"/>
          <w:tab w:val="right" w:leader="underscore" w:pos="7371"/>
        </w:tabs>
        <w:spacing w:line="360" w:lineRule="auto"/>
        <w:rPr>
          <w:lang w:val="fr-CH"/>
        </w:rPr>
      </w:pPr>
      <w:r w:rsidRPr="00011FB4">
        <w:rPr>
          <w:lang w:val="fr-CH"/>
        </w:rPr>
        <w:t>Documents à joindre</w:t>
      </w:r>
      <w:r w:rsidR="00443A81" w:rsidRPr="00011FB4">
        <w:rPr>
          <w:lang w:val="fr-CH"/>
        </w:rPr>
        <w:t> :</w:t>
      </w:r>
    </w:p>
    <w:p w14:paraId="5BE29368" w14:textId="4B9A383C" w:rsidR="00443A81" w:rsidRPr="00011FB4" w:rsidRDefault="001A723D" w:rsidP="00110C12">
      <w:pPr>
        <w:tabs>
          <w:tab w:val="left" w:pos="426"/>
          <w:tab w:val="left" w:pos="1843"/>
          <w:tab w:val="right" w:leader="underscore" w:pos="7371"/>
        </w:tabs>
        <w:spacing w:after="120" w:line="240" w:lineRule="auto"/>
        <w:rPr>
          <w:lang w:val="fr-CH"/>
        </w:rPr>
      </w:pPr>
      <w:sdt>
        <w:sdtPr>
          <w:rPr>
            <w:lang w:val="fr-CH"/>
          </w:rPr>
          <w:id w:val="-1637086981"/>
          <w14:checkbox>
            <w14:checked w14:val="0"/>
            <w14:checkedState w14:val="2612" w14:font="MS Gothic"/>
            <w14:uncheckedState w14:val="2610" w14:font="MS Gothic"/>
          </w14:checkbox>
        </w:sdtPr>
        <w:sdtEndPr/>
        <w:sdtContent>
          <w:r>
            <w:rPr>
              <w:rFonts w:ascii="MS Gothic" w:eastAsia="MS Gothic" w:hAnsi="MS Gothic" w:hint="eastAsia"/>
              <w:lang w:val="fr-CH"/>
            </w:rPr>
            <w:t>☐</w:t>
          </w:r>
        </w:sdtContent>
      </w:sdt>
      <w:r w:rsidR="00110C12">
        <w:rPr>
          <w:lang w:val="fr-CH"/>
        </w:rPr>
        <w:t xml:space="preserve"> </w:t>
      </w:r>
      <w:proofErr w:type="gramStart"/>
      <w:r w:rsidR="00110C12">
        <w:rPr>
          <w:lang w:val="fr-CH"/>
        </w:rPr>
        <w:t>c</w:t>
      </w:r>
      <w:r w:rsidR="00443A81" w:rsidRPr="00011FB4">
        <w:rPr>
          <w:lang w:val="fr-CH"/>
        </w:rPr>
        <w:t>urriculum</w:t>
      </w:r>
      <w:proofErr w:type="gramEnd"/>
      <w:r w:rsidR="00443A81" w:rsidRPr="00011FB4">
        <w:rPr>
          <w:lang w:val="fr-CH"/>
        </w:rPr>
        <w:t xml:space="preserve"> vit</w:t>
      </w:r>
      <w:r w:rsidR="008D2179" w:rsidRPr="00011FB4">
        <w:rPr>
          <w:rFonts w:cstheme="minorHAnsi"/>
          <w:lang w:val="fr-CH"/>
        </w:rPr>
        <w:t>æ</w:t>
      </w:r>
      <w:r w:rsidR="00443A81" w:rsidRPr="00011FB4">
        <w:rPr>
          <w:lang w:val="fr-CH"/>
        </w:rPr>
        <w:t xml:space="preserve"> </w:t>
      </w:r>
      <w:r w:rsidR="005B391B" w:rsidRPr="00011FB4">
        <w:rPr>
          <w:lang w:val="fr-CH"/>
        </w:rPr>
        <w:t xml:space="preserve">avec </w:t>
      </w:r>
      <w:r w:rsidR="00443A81" w:rsidRPr="00011FB4">
        <w:rPr>
          <w:lang w:val="fr-CH"/>
        </w:rPr>
        <w:t>attestations de</w:t>
      </w:r>
      <w:r w:rsidR="005B391B" w:rsidRPr="00011FB4">
        <w:rPr>
          <w:lang w:val="fr-CH"/>
        </w:rPr>
        <w:t>s</w:t>
      </w:r>
      <w:r w:rsidR="00443A81" w:rsidRPr="00011FB4">
        <w:rPr>
          <w:lang w:val="fr-CH"/>
        </w:rPr>
        <w:t xml:space="preserve"> formation</w:t>
      </w:r>
      <w:r w:rsidR="005B391B" w:rsidRPr="00011FB4">
        <w:rPr>
          <w:lang w:val="fr-CH"/>
        </w:rPr>
        <w:t>s</w:t>
      </w:r>
      <w:r w:rsidR="00443A81" w:rsidRPr="00011FB4">
        <w:rPr>
          <w:lang w:val="fr-CH"/>
        </w:rPr>
        <w:t xml:space="preserve"> </w:t>
      </w:r>
      <w:r w:rsidR="00273A91" w:rsidRPr="00011FB4">
        <w:rPr>
          <w:lang w:val="fr-CH"/>
        </w:rPr>
        <w:t xml:space="preserve">professionnelles </w:t>
      </w:r>
      <w:r w:rsidR="00443A81" w:rsidRPr="00011FB4">
        <w:rPr>
          <w:lang w:val="fr-CH"/>
        </w:rPr>
        <w:t xml:space="preserve">et </w:t>
      </w:r>
      <w:r w:rsidR="005B391B" w:rsidRPr="00011FB4">
        <w:rPr>
          <w:lang w:val="fr-CH"/>
        </w:rPr>
        <w:t xml:space="preserve">des </w:t>
      </w:r>
      <w:r w:rsidR="00443A81" w:rsidRPr="00011FB4">
        <w:rPr>
          <w:lang w:val="fr-CH"/>
        </w:rPr>
        <w:t>activités exercées</w:t>
      </w:r>
    </w:p>
    <w:p w14:paraId="1E3DD353" w14:textId="3B164218" w:rsidR="00443A81" w:rsidRPr="00011FB4" w:rsidRDefault="001A723D" w:rsidP="00110C12">
      <w:pPr>
        <w:tabs>
          <w:tab w:val="left" w:pos="426"/>
          <w:tab w:val="left" w:pos="1843"/>
          <w:tab w:val="right" w:leader="underscore" w:pos="7371"/>
        </w:tabs>
        <w:spacing w:line="360" w:lineRule="auto"/>
        <w:rPr>
          <w:lang w:val="fr-CH"/>
        </w:rPr>
      </w:pPr>
      <w:sdt>
        <w:sdtPr>
          <w:rPr>
            <w:lang w:val="fr-CH"/>
          </w:rPr>
          <w:id w:val="-46304451"/>
          <w14:checkbox>
            <w14:checked w14:val="0"/>
            <w14:checkedState w14:val="2612" w14:font="MS Gothic"/>
            <w14:uncheckedState w14:val="2610" w14:font="MS Gothic"/>
          </w14:checkbox>
        </w:sdtPr>
        <w:sdtEndPr/>
        <w:sdtContent>
          <w:r>
            <w:rPr>
              <w:rFonts w:ascii="MS Gothic" w:eastAsia="MS Gothic" w:hAnsi="MS Gothic" w:hint="eastAsia"/>
              <w:lang w:val="fr-CH"/>
            </w:rPr>
            <w:t>☐</w:t>
          </w:r>
        </w:sdtContent>
      </w:sdt>
      <w:r w:rsidR="00110C12">
        <w:rPr>
          <w:lang w:val="fr-CH"/>
        </w:rPr>
        <w:t xml:space="preserve"> </w:t>
      </w:r>
      <w:proofErr w:type="gramStart"/>
      <w:r w:rsidR="00443A81" w:rsidRPr="00011FB4">
        <w:rPr>
          <w:lang w:val="fr-CH"/>
        </w:rPr>
        <w:t>certificat</w:t>
      </w:r>
      <w:proofErr w:type="gramEnd"/>
      <w:r w:rsidR="00443A81" w:rsidRPr="00011FB4">
        <w:rPr>
          <w:lang w:val="fr-CH"/>
        </w:rPr>
        <w:t xml:space="preserve"> médical</w:t>
      </w:r>
    </w:p>
    <w:p w14:paraId="660DF76C" w14:textId="410473DF" w:rsidR="00CE3FA4" w:rsidRPr="004A0B74" w:rsidRDefault="001A723D" w:rsidP="00110C12">
      <w:pPr>
        <w:tabs>
          <w:tab w:val="left" w:pos="426"/>
          <w:tab w:val="left" w:pos="1843"/>
          <w:tab w:val="right" w:leader="underscore" w:pos="7371"/>
        </w:tabs>
        <w:spacing w:after="120" w:line="240" w:lineRule="auto"/>
        <w:rPr>
          <w:lang w:val="fr-CH"/>
        </w:rPr>
      </w:pPr>
      <w:sdt>
        <w:sdtPr>
          <w:rPr>
            <w:lang w:val="fr-CH"/>
          </w:rPr>
          <w:id w:val="1544936663"/>
          <w14:checkbox>
            <w14:checked w14:val="0"/>
            <w14:checkedState w14:val="2612" w14:font="MS Gothic"/>
            <w14:uncheckedState w14:val="2610" w14:font="MS Gothic"/>
          </w14:checkbox>
        </w:sdtPr>
        <w:sdtEndPr/>
        <w:sdtContent>
          <w:r w:rsidR="00110C12">
            <w:rPr>
              <w:rFonts w:ascii="MS Gothic" w:eastAsia="MS Gothic" w:hAnsi="MS Gothic" w:hint="eastAsia"/>
              <w:lang w:val="fr-CH"/>
            </w:rPr>
            <w:t>☐</w:t>
          </w:r>
        </w:sdtContent>
      </w:sdt>
      <w:r w:rsidR="00110C12">
        <w:rPr>
          <w:lang w:val="fr-CH"/>
        </w:rPr>
        <w:t xml:space="preserve"> </w:t>
      </w:r>
      <w:r w:rsidR="00CE3FA4" w:rsidRPr="00CD6CE8">
        <w:rPr>
          <w:lang w:val="fr-CH"/>
        </w:rPr>
        <w:t>extrait classique et extrait spécial du casier judiciaire destinés à des particuliers</w:t>
      </w:r>
      <w:r w:rsidR="00CE3FA4" w:rsidRPr="00CD6CE8">
        <w:rPr>
          <w:lang w:val="fr-CH"/>
        </w:rPr>
        <w:br/>
      </w:r>
      <w:r w:rsidR="00CE3FA4" w:rsidRPr="004A0B74">
        <w:rPr>
          <w:lang w:val="fr-CH"/>
        </w:rPr>
        <w:t>(l’extrait spécial peut être commandé par l’organisation de placement familial ou, après le dépôt de la présente demande, par la commune compétente)</w:t>
      </w:r>
    </w:p>
    <w:p w14:paraId="035C3F87" w14:textId="693CCF2E" w:rsidR="00443A81" w:rsidRPr="00011FB4" w:rsidRDefault="001A723D" w:rsidP="00110C12">
      <w:pPr>
        <w:tabs>
          <w:tab w:val="left" w:pos="426"/>
          <w:tab w:val="left" w:pos="1843"/>
          <w:tab w:val="right" w:leader="underscore" w:pos="7371"/>
        </w:tabs>
        <w:spacing w:line="360" w:lineRule="auto"/>
        <w:rPr>
          <w:lang w:val="fr-CH"/>
        </w:rPr>
      </w:pPr>
      <w:sdt>
        <w:sdtPr>
          <w:rPr>
            <w:lang w:val="fr-CH"/>
          </w:rPr>
          <w:id w:val="-1792585681"/>
          <w:placeholder>
            <w:docPart w:val="DefaultPlaceholder_-1854013440"/>
          </w:placeholder>
        </w:sdtPr>
        <w:sdtEndPr/>
        <w:sdtContent>
          <w:sdt>
            <w:sdtPr>
              <w:rPr>
                <w:lang w:val="fr-CH"/>
              </w:rPr>
              <w:id w:val="1975100944"/>
              <w:placeholder>
                <w:docPart w:val="DefaultPlaceholder_-1854013440"/>
              </w:placeholder>
            </w:sdtPr>
            <w:sdtEndPr/>
            <w:sdtContent>
              <w:sdt>
                <w:sdtPr>
                  <w:rPr>
                    <w:lang w:val="fr-CH"/>
                  </w:rPr>
                  <w:id w:val="1520430345"/>
                  <w14:checkbox>
                    <w14:checked w14:val="0"/>
                    <w14:checkedState w14:val="2612" w14:font="MS Gothic"/>
                    <w14:uncheckedState w14:val="2610" w14:font="MS Gothic"/>
                  </w14:checkbox>
                </w:sdtPr>
                <w:sdtEndPr/>
                <w:sdtContent>
                  <w:r w:rsidR="00110C12">
                    <w:rPr>
                      <w:rFonts w:ascii="MS Gothic" w:eastAsia="MS Gothic" w:hAnsi="MS Gothic" w:hint="eastAsia"/>
                      <w:lang w:val="fr-CH"/>
                    </w:rPr>
                    <w:t>☐</w:t>
                  </w:r>
                </w:sdtContent>
              </w:sdt>
            </w:sdtContent>
          </w:sdt>
        </w:sdtContent>
      </w:sdt>
      <w:r w:rsidR="00110C12">
        <w:rPr>
          <w:lang w:val="fr-CH"/>
        </w:rPr>
        <w:t xml:space="preserve"> </w:t>
      </w:r>
      <w:proofErr w:type="gramStart"/>
      <w:r w:rsidR="00443A81" w:rsidRPr="00011FB4">
        <w:rPr>
          <w:lang w:val="fr-CH"/>
        </w:rPr>
        <w:t>réglementation</w:t>
      </w:r>
      <w:proofErr w:type="gramEnd"/>
      <w:r w:rsidR="00443A81" w:rsidRPr="00011FB4">
        <w:rPr>
          <w:lang w:val="fr-CH"/>
        </w:rPr>
        <w:t xml:space="preserve"> de la suppléance</w:t>
      </w:r>
    </w:p>
    <w:p w14:paraId="1EF0954E" w14:textId="5EF62416" w:rsidR="00643A32" w:rsidRPr="00011FB4" w:rsidRDefault="00643A32" w:rsidP="001441D1">
      <w:pPr>
        <w:pStyle w:val="Kopfzeile"/>
        <w:tabs>
          <w:tab w:val="left" w:pos="426"/>
          <w:tab w:val="left" w:pos="1843"/>
          <w:tab w:val="right" w:leader="underscore" w:pos="7371"/>
        </w:tabs>
        <w:spacing w:line="360" w:lineRule="auto"/>
        <w:rPr>
          <w:lang w:val="fr-CH"/>
        </w:rPr>
      </w:pPr>
    </w:p>
    <w:p w14:paraId="0E9C9F7D" w14:textId="77777777" w:rsidR="00643A32" w:rsidRPr="00011FB4" w:rsidRDefault="00643A32" w:rsidP="00643A32">
      <w:pPr>
        <w:pStyle w:val="Kopfzeile"/>
        <w:tabs>
          <w:tab w:val="left" w:pos="426"/>
          <w:tab w:val="left" w:pos="2269"/>
          <w:tab w:val="left" w:pos="3544"/>
          <w:tab w:val="left" w:pos="7655"/>
        </w:tabs>
        <w:rPr>
          <w:sz w:val="4"/>
          <w:szCs w:val="4"/>
          <w:lang w:val="fr-CH"/>
        </w:rPr>
      </w:pPr>
      <w:r w:rsidRPr="00011FB4">
        <w:rPr>
          <w:lang w:val="fr-CH"/>
        </w:rPr>
        <w:br w:type="page"/>
      </w:r>
    </w:p>
    <w:p w14:paraId="299F4332" w14:textId="651A7D47" w:rsidR="00643A32" w:rsidRPr="00011FB4" w:rsidRDefault="00411435" w:rsidP="00643A32">
      <w:pPr>
        <w:tabs>
          <w:tab w:val="left" w:pos="426"/>
          <w:tab w:val="left" w:pos="2269"/>
          <w:tab w:val="left" w:pos="3544"/>
          <w:tab w:val="left" w:pos="4820"/>
          <w:tab w:val="left" w:pos="7655"/>
        </w:tabs>
        <w:ind w:left="426"/>
        <w:rPr>
          <w:lang w:val="fr-CH"/>
        </w:rPr>
      </w:pPr>
      <w:r w:rsidRPr="00011FB4">
        <w:rPr>
          <w:rFonts w:ascii="Arial" w:eastAsia="Times New Roman" w:hAnsi="Arial" w:cs="Times New Roman"/>
          <w:bCs w:val="0"/>
          <w:spacing w:val="0"/>
          <w:szCs w:val="21"/>
          <w:lang w:val="fr-CH" w:eastAsia="de-CH"/>
        </w:rPr>
        <w:lastRenderedPageBreak/>
        <w:t xml:space="preserve">Si deux personnes assument </w:t>
      </w:r>
      <w:r w:rsidR="00A94A01" w:rsidRPr="00011FB4">
        <w:rPr>
          <w:rFonts w:ascii="Arial" w:eastAsia="Times New Roman" w:hAnsi="Arial" w:cs="Times New Roman"/>
          <w:bCs w:val="0"/>
          <w:spacing w:val="0"/>
          <w:szCs w:val="21"/>
          <w:lang w:val="fr-CH" w:eastAsia="de-CH"/>
        </w:rPr>
        <w:t xml:space="preserve">la </w:t>
      </w:r>
      <w:r w:rsidRPr="00011FB4">
        <w:rPr>
          <w:rFonts w:ascii="Arial" w:eastAsia="Times New Roman" w:hAnsi="Arial" w:cs="Times New Roman"/>
          <w:bCs w:val="0"/>
          <w:spacing w:val="0"/>
          <w:szCs w:val="21"/>
          <w:lang w:val="fr-CH" w:eastAsia="de-CH"/>
        </w:rPr>
        <w:t xml:space="preserve">responsabilité </w:t>
      </w:r>
      <w:r w:rsidR="00A94A01" w:rsidRPr="00011FB4">
        <w:rPr>
          <w:rFonts w:ascii="Arial" w:eastAsia="Times New Roman" w:hAnsi="Arial" w:cs="Times New Roman"/>
          <w:bCs w:val="0"/>
          <w:spacing w:val="0"/>
          <w:szCs w:val="21"/>
          <w:lang w:val="fr-CH" w:eastAsia="de-CH"/>
        </w:rPr>
        <w:t xml:space="preserve">du ménage privé </w:t>
      </w:r>
      <w:r w:rsidRPr="00011FB4">
        <w:rPr>
          <w:rFonts w:ascii="Arial" w:eastAsia="Times New Roman" w:hAnsi="Arial" w:cs="Times New Roman"/>
          <w:bCs w:val="0"/>
          <w:spacing w:val="0"/>
          <w:szCs w:val="21"/>
          <w:lang w:val="fr-CH" w:eastAsia="de-CH"/>
        </w:rPr>
        <w:t>conjointement</w:t>
      </w:r>
    </w:p>
    <w:p w14:paraId="5DE1A543" w14:textId="41CC813A" w:rsidR="00643A32" w:rsidRPr="00011FB4" w:rsidRDefault="00411435" w:rsidP="00643A32">
      <w:pPr>
        <w:tabs>
          <w:tab w:val="left" w:pos="426"/>
          <w:tab w:val="left" w:pos="2269"/>
          <w:tab w:val="left" w:pos="3544"/>
          <w:tab w:val="left" w:pos="4820"/>
          <w:tab w:val="left" w:pos="7655"/>
        </w:tabs>
        <w:ind w:left="426"/>
        <w:rPr>
          <w:lang w:val="fr-CH"/>
        </w:rPr>
      </w:pPr>
      <w:r w:rsidRPr="00011FB4">
        <w:rPr>
          <w:lang w:val="fr-CH"/>
        </w:rPr>
        <w:t>(</w:t>
      </w:r>
      <w:proofErr w:type="gramStart"/>
      <w:r w:rsidRPr="00011FB4">
        <w:rPr>
          <w:lang w:val="fr-CH"/>
        </w:rPr>
        <w:t>art.</w:t>
      </w:r>
      <w:proofErr w:type="gramEnd"/>
      <w:r w:rsidRPr="00011FB4">
        <w:rPr>
          <w:lang w:val="fr-CH"/>
        </w:rPr>
        <w:t xml:space="preserve"> 60, al. 3 OPASoc), indications concernant la seconde personne :</w:t>
      </w:r>
    </w:p>
    <w:p w14:paraId="348DDBD9" w14:textId="16C9CC74" w:rsidR="00643A32" w:rsidRPr="00011FB4" w:rsidRDefault="00EE6F64" w:rsidP="00EE6F64">
      <w:pPr>
        <w:tabs>
          <w:tab w:val="left" w:pos="426"/>
          <w:tab w:val="left" w:pos="8686"/>
        </w:tabs>
        <w:ind w:left="426"/>
        <w:rPr>
          <w:sz w:val="20"/>
          <w:lang w:val="fr-CH"/>
        </w:rPr>
      </w:pPr>
      <w:r w:rsidRPr="00011FB4">
        <w:rPr>
          <w:sz w:val="20"/>
          <w:lang w:val="fr-CH"/>
        </w:rPr>
        <w:tab/>
      </w:r>
    </w:p>
    <w:p w14:paraId="28F76B21" w14:textId="6DAAD03F" w:rsidR="00411435" w:rsidRPr="00011FB4" w:rsidRDefault="00643A32" w:rsidP="00411435">
      <w:pPr>
        <w:tabs>
          <w:tab w:val="left" w:pos="426"/>
          <w:tab w:val="left" w:pos="1843"/>
          <w:tab w:val="right" w:leader="underscore" w:pos="7371"/>
        </w:tabs>
        <w:spacing w:line="360" w:lineRule="auto"/>
        <w:rPr>
          <w:rFonts w:ascii="Arial" w:eastAsia="Times New Roman" w:hAnsi="Arial" w:cs="Times New Roman"/>
          <w:bCs w:val="0"/>
          <w:spacing w:val="0"/>
          <w:sz w:val="22"/>
          <w:szCs w:val="20"/>
          <w:lang w:val="fr-CH" w:eastAsia="de-CH"/>
        </w:rPr>
      </w:pPr>
      <w:r w:rsidRPr="00011FB4">
        <w:rPr>
          <w:lang w:val="fr-CH"/>
        </w:rPr>
        <w:tab/>
      </w:r>
      <w:r w:rsidR="00411435" w:rsidRPr="00011FB4">
        <w:rPr>
          <w:rFonts w:ascii="Arial" w:eastAsia="Times New Roman" w:hAnsi="Arial" w:cs="Times New Roman"/>
          <w:bCs w:val="0"/>
          <w:spacing w:val="0"/>
          <w:sz w:val="22"/>
          <w:szCs w:val="20"/>
          <w:lang w:val="fr-CH" w:eastAsia="de-CH"/>
        </w:rPr>
        <w:t>Nom</w:t>
      </w:r>
      <w:r w:rsidR="00273A91" w:rsidRPr="00011FB4">
        <w:rPr>
          <w:rFonts w:ascii="Arial" w:eastAsia="Times New Roman" w:hAnsi="Arial" w:cs="Times New Roman"/>
          <w:bCs w:val="0"/>
          <w:spacing w:val="0"/>
          <w:sz w:val="22"/>
          <w:szCs w:val="20"/>
          <w:lang w:val="fr-CH" w:eastAsia="de-CH"/>
        </w:rPr>
        <w:t>, prénom</w:t>
      </w:r>
      <w:r w:rsidR="00411435" w:rsidRPr="00011FB4">
        <w:rPr>
          <w:rFonts w:ascii="Arial" w:eastAsia="Times New Roman" w:hAnsi="Arial" w:cs="Times New Roman"/>
          <w:bCs w:val="0"/>
          <w:spacing w:val="0"/>
          <w:sz w:val="22"/>
          <w:szCs w:val="20"/>
          <w:lang w:val="fr-CH" w:eastAsia="de-CH"/>
        </w:rPr>
        <w:tab/>
      </w:r>
      <w:sdt>
        <w:sdtPr>
          <w:rPr>
            <w:rFonts w:ascii="Arial" w:eastAsia="Times New Roman" w:hAnsi="Arial" w:cs="Times New Roman"/>
            <w:bCs w:val="0"/>
            <w:spacing w:val="0"/>
            <w:sz w:val="22"/>
            <w:szCs w:val="20"/>
            <w:lang w:val="fr-CH" w:eastAsia="de-CH"/>
          </w:rPr>
          <w:id w:val="2043784532"/>
          <w:placeholder>
            <w:docPart w:val="DefaultPlaceholder_-1854013440"/>
          </w:placeholder>
          <w:showingPlcHdr/>
          <w:text/>
        </w:sdtPr>
        <w:sdtEndPr/>
        <w:sdtContent>
          <w:r w:rsidR="00110C12" w:rsidRPr="00643808">
            <w:rPr>
              <w:rStyle w:val="Platzhaltertext"/>
              <w:lang w:val="fr-CH"/>
            </w:rPr>
            <w:t>Klicken oder tippen Sie hier, um Text einzugeben.</w:t>
          </w:r>
        </w:sdtContent>
      </w:sdt>
      <w:r w:rsidR="00411435" w:rsidRPr="00011FB4">
        <w:rPr>
          <w:rFonts w:ascii="Arial" w:eastAsia="Times New Roman" w:hAnsi="Arial" w:cs="Times New Roman"/>
          <w:bCs w:val="0"/>
          <w:spacing w:val="0"/>
          <w:sz w:val="22"/>
          <w:szCs w:val="20"/>
          <w:lang w:val="fr-CH" w:eastAsia="de-CH"/>
        </w:rPr>
        <w:tab/>
      </w:r>
    </w:p>
    <w:p w14:paraId="36D58D02" w14:textId="7708FA64" w:rsidR="00411435" w:rsidRPr="00011FB4" w:rsidRDefault="00411435" w:rsidP="00411435">
      <w:pPr>
        <w:tabs>
          <w:tab w:val="left" w:pos="426"/>
          <w:tab w:val="left" w:pos="1843"/>
          <w:tab w:val="right" w:leader="underscore" w:pos="7371"/>
        </w:tabs>
        <w:spacing w:line="360" w:lineRule="auto"/>
        <w:rPr>
          <w:rFonts w:ascii="Arial" w:eastAsia="Times New Roman" w:hAnsi="Arial" w:cs="Times New Roman"/>
          <w:bCs w:val="0"/>
          <w:spacing w:val="0"/>
          <w:sz w:val="22"/>
          <w:szCs w:val="20"/>
          <w:lang w:val="fr-CH" w:eastAsia="de-CH"/>
        </w:rPr>
      </w:pPr>
      <w:r w:rsidRPr="00011FB4">
        <w:rPr>
          <w:rFonts w:ascii="Arial" w:eastAsia="Times New Roman" w:hAnsi="Arial" w:cs="Times New Roman"/>
          <w:bCs w:val="0"/>
          <w:spacing w:val="0"/>
          <w:sz w:val="22"/>
          <w:szCs w:val="20"/>
          <w:lang w:val="fr-CH" w:eastAsia="de-CH"/>
        </w:rPr>
        <w:tab/>
        <w:t>Formation</w:t>
      </w:r>
      <w:r w:rsidRPr="00011FB4">
        <w:rPr>
          <w:rFonts w:ascii="Arial" w:eastAsia="Times New Roman" w:hAnsi="Arial" w:cs="Times New Roman"/>
          <w:bCs w:val="0"/>
          <w:spacing w:val="0"/>
          <w:sz w:val="22"/>
          <w:szCs w:val="20"/>
          <w:lang w:val="fr-CH" w:eastAsia="de-CH"/>
        </w:rPr>
        <w:tab/>
      </w:r>
      <w:sdt>
        <w:sdtPr>
          <w:rPr>
            <w:rFonts w:ascii="Arial" w:eastAsia="Times New Roman" w:hAnsi="Arial" w:cs="Times New Roman"/>
            <w:bCs w:val="0"/>
            <w:spacing w:val="0"/>
            <w:sz w:val="22"/>
            <w:szCs w:val="20"/>
            <w:lang w:val="fr-CH" w:eastAsia="de-CH"/>
          </w:rPr>
          <w:id w:val="-1123148023"/>
          <w:placeholder>
            <w:docPart w:val="DefaultPlaceholder_-1854013440"/>
          </w:placeholder>
          <w:showingPlcHdr/>
          <w:text/>
        </w:sdtPr>
        <w:sdtEndPr/>
        <w:sdtContent>
          <w:r w:rsidR="00110C12" w:rsidRPr="00643808">
            <w:rPr>
              <w:rStyle w:val="Platzhaltertext"/>
              <w:lang w:val="fr-CH"/>
            </w:rPr>
            <w:t>Klicken oder tippen Sie hier, um Text einzugeben.</w:t>
          </w:r>
        </w:sdtContent>
      </w:sdt>
      <w:r w:rsidRPr="00011FB4">
        <w:rPr>
          <w:rFonts w:ascii="Arial" w:eastAsia="Times New Roman" w:hAnsi="Arial" w:cs="Times New Roman"/>
          <w:bCs w:val="0"/>
          <w:spacing w:val="0"/>
          <w:sz w:val="22"/>
          <w:szCs w:val="20"/>
          <w:lang w:val="fr-CH" w:eastAsia="de-CH"/>
        </w:rPr>
        <w:tab/>
      </w:r>
    </w:p>
    <w:p w14:paraId="398F4C29" w14:textId="0AC3CFFB" w:rsidR="00411435" w:rsidRPr="00011FB4" w:rsidRDefault="00411435" w:rsidP="00411435">
      <w:pPr>
        <w:tabs>
          <w:tab w:val="left" w:pos="426"/>
          <w:tab w:val="left" w:pos="1843"/>
          <w:tab w:val="right" w:leader="underscore" w:pos="7371"/>
        </w:tabs>
        <w:spacing w:line="360" w:lineRule="auto"/>
        <w:rPr>
          <w:rFonts w:ascii="Arial" w:eastAsia="Times New Roman" w:hAnsi="Arial" w:cs="Times New Roman"/>
          <w:bCs w:val="0"/>
          <w:spacing w:val="0"/>
          <w:sz w:val="22"/>
          <w:szCs w:val="20"/>
          <w:lang w:val="fr-CH" w:eastAsia="de-CH"/>
        </w:rPr>
      </w:pPr>
      <w:r w:rsidRPr="00011FB4">
        <w:rPr>
          <w:rFonts w:ascii="Arial" w:eastAsia="Times New Roman" w:hAnsi="Arial" w:cs="Times New Roman"/>
          <w:bCs w:val="0"/>
          <w:spacing w:val="0"/>
          <w:sz w:val="22"/>
          <w:szCs w:val="20"/>
          <w:lang w:val="fr-CH" w:eastAsia="de-CH"/>
        </w:rPr>
        <w:tab/>
        <w:t>Rue</w:t>
      </w:r>
      <w:r w:rsidRPr="00011FB4">
        <w:rPr>
          <w:rFonts w:ascii="Arial" w:eastAsia="Times New Roman" w:hAnsi="Arial" w:cs="Times New Roman"/>
          <w:bCs w:val="0"/>
          <w:spacing w:val="0"/>
          <w:sz w:val="22"/>
          <w:szCs w:val="20"/>
          <w:lang w:val="fr-CH" w:eastAsia="de-CH"/>
        </w:rPr>
        <w:tab/>
      </w:r>
      <w:sdt>
        <w:sdtPr>
          <w:rPr>
            <w:rFonts w:ascii="Arial" w:eastAsia="Times New Roman" w:hAnsi="Arial" w:cs="Times New Roman"/>
            <w:bCs w:val="0"/>
            <w:spacing w:val="0"/>
            <w:sz w:val="22"/>
            <w:szCs w:val="20"/>
            <w:lang w:val="fr-CH" w:eastAsia="de-CH"/>
          </w:rPr>
          <w:id w:val="1234887842"/>
          <w:placeholder>
            <w:docPart w:val="DefaultPlaceholder_-1854013440"/>
          </w:placeholder>
          <w:showingPlcHdr/>
          <w:text/>
        </w:sdtPr>
        <w:sdtEndPr/>
        <w:sdtContent>
          <w:r w:rsidR="001A723D" w:rsidRPr="00571635">
            <w:rPr>
              <w:rStyle w:val="Platzhaltertext"/>
            </w:rPr>
            <w:t>Klicken oder tippen Sie hier, um Text einzugeben.</w:t>
          </w:r>
        </w:sdtContent>
      </w:sdt>
      <w:r w:rsidRPr="00011FB4">
        <w:rPr>
          <w:rFonts w:ascii="Arial" w:eastAsia="Times New Roman" w:hAnsi="Arial" w:cs="Times New Roman"/>
          <w:bCs w:val="0"/>
          <w:spacing w:val="0"/>
          <w:sz w:val="22"/>
          <w:szCs w:val="20"/>
          <w:lang w:val="fr-CH" w:eastAsia="de-CH"/>
        </w:rPr>
        <w:tab/>
      </w:r>
    </w:p>
    <w:p w14:paraId="496990D8" w14:textId="1AB7907A" w:rsidR="00411435" w:rsidRPr="00011FB4" w:rsidRDefault="00411435" w:rsidP="00411435">
      <w:pPr>
        <w:tabs>
          <w:tab w:val="left" w:pos="426"/>
          <w:tab w:val="left" w:pos="1843"/>
          <w:tab w:val="right" w:leader="underscore" w:pos="7371"/>
        </w:tabs>
        <w:spacing w:line="360" w:lineRule="auto"/>
        <w:rPr>
          <w:rFonts w:ascii="Arial" w:eastAsia="Times New Roman" w:hAnsi="Arial" w:cs="Times New Roman"/>
          <w:bCs w:val="0"/>
          <w:spacing w:val="0"/>
          <w:sz w:val="22"/>
          <w:szCs w:val="20"/>
          <w:lang w:val="fr-CH" w:eastAsia="de-CH"/>
        </w:rPr>
      </w:pPr>
      <w:r w:rsidRPr="00011FB4">
        <w:rPr>
          <w:rFonts w:ascii="Arial" w:eastAsia="Times New Roman" w:hAnsi="Arial" w:cs="Times New Roman"/>
          <w:bCs w:val="0"/>
          <w:spacing w:val="0"/>
          <w:sz w:val="22"/>
          <w:szCs w:val="20"/>
          <w:lang w:val="fr-CH" w:eastAsia="de-CH"/>
        </w:rPr>
        <w:tab/>
        <w:t>NPA, localité</w:t>
      </w:r>
      <w:r w:rsidRPr="00011FB4">
        <w:rPr>
          <w:rFonts w:ascii="Arial" w:eastAsia="Times New Roman" w:hAnsi="Arial" w:cs="Times New Roman"/>
          <w:bCs w:val="0"/>
          <w:spacing w:val="0"/>
          <w:sz w:val="22"/>
          <w:szCs w:val="20"/>
          <w:lang w:val="fr-CH" w:eastAsia="de-CH"/>
        </w:rPr>
        <w:tab/>
      </w:r>
      <w:sdt>
        <w:sdtPr>
          <w:rPr>
            <w:rFonts w:ascii="Arial" w:eastAsia="Times New Roman" w:hAnsi="Arial" w:cs="Times New Roman"/>
            <w:bCs w:val="0"/>
            <w:spacing w:val="0"/>
            <w:sz w:val="22"/>
            <w:szCs w:val="20"/>
            <w:lang w:val="fr-CH" w:eastAsia="de-CH"/>
          </w:rPr>
          <w:id w:val="-785349446"/>
          <w:placeholder>
            <w:docPart w:val="DefaultPlaceholder_-1854013440"/>
          </w:placeholder>
          <w:showingPlcHdr/>
          <w:text/>
        </w:sdtPr>
        <w:sdtEndPr/>
        <w:sdtContent>
          <w:r w:rsidR="00110C12" w:rsidRPr="00643808">
            <w:rPr>
              <w:rStyle w:val="Platzhaltertext"/>
              <w:lang w:val="fr-CH"/>
            </w:rPr>
            <w:t>Klicken oder tippen Sie hier, um Text einzugeben.</w:t>
          </w:r>
        </w:sdtContent>
      </w:sdt>
      <w:r w:rsidRPr="00011FB4">
        <w:rPr>
          <w:rFonts w:ascii="Arial" w:eastAsia="Times New Roman" w:hAnsi="Arial" w:cs="Times New Roman"/>
          <w:bCs w:val="0"/>
          <w:spacing w:val="0"/>
          <w:sz w:val="22"/>
          <w:szCs w:val="20"/>
          <w:lang w:val="fr-CH" w:eastAsia="de-CH"/>
        </w:rPr>
        <w:tab/>
      </w:r>
    </w:p>
    <w:p w14:paraId="71E68109" w14:textId="40C44CC5" w:rsidR="00411435" w:rsidRPr="00011FB4" w:rsidRDefault="00411435" w:rsidP="00411435">
      <w:pPr>
        <w:tabs>
          <w:tab w:val="left" w:pos="426"/>
          <w:tab w:val="left" w:pos="1843"/>
          <w:tab w:val="right" w:leader="underscore" w:pos="3828"/>
          <w:tab w:val="left" w:pos="4253"/>
          <w:tab w:val="left" w:pos="4962"/>
          <w:tab w:val="right" w:leader="underscore" w:pos="7371"/>
        </w:tabs>
        <w:spacing w:line="360" w:lineRule="auto"/>
        <w:rPr>
          <w:rFonts w:ascii="Arial" w:eastAsia="Times New Roman" w:hAnsi="Arial" w:cs="Times New Roman"/>
          <w:bCs w:val="0"/>
          <w:spacing w:val="0"/>
          <w:sz w:val="22"/>
          <w:szCs w:val="20"/>
          <w:lang w:val="fr-CH" w:eastAsia="de-CH"/>
        </w:rPr>
      </w:pPr>
      <w:r w:rsidRPr="00011FB4">
        <w:rPr>
          <w:rFonts w:ascii="Arial" w:eastAsia="Times New Roman" w:hAnsi="Arial" w:cs="Times New Roman"/>
          <w:bCs w:val="0"/>
          <w:spacing w:val="0"/>
          <w:sz w:val="22"/>
          <w:szCs w:val="20"/>
          <w:lang w:val="fr-CH" w:eastAsia="de-CH"/>
        </w:rPr>
        <w:tab/>
        <w:t>Tél.</w:t>
      </w:r>
      <w:r w:rsidRPr="00011FB4">
        <w:rPr>
          <w:rFonts w:ascii="Arial" w:eastAsia="Times New Roman" w:hAnsi="Arial" w:cs="Times New Roman"/>
          <w:bCs w:val="0"/>
          <w:spacing w:val="0"/>
          <w:sz w:val="22"/>
          <w:szCs w:val="20"/>
          <w:lang w:val="fr-CH" w:eastAsia="de-CH"/>
        </w:rPr>
        <w:tab/>
      </w:r>
      <w:sdt>
        <w:sdtPr>
          <w:rPr>
            <w:rFonts w:ascii="Arial" w:eastAsia="Times New Roman" w:hAnsi="Arial" w:cs="Times New Roman"/>
            <w:bCs w:val="0"/>
            <w:spacing w:val="0"/>
            <w:sz w:val="22"/>
            <w:szCs w:val="20"/>
            <w:lang w:val="fr-CH" w:eastAsia="de-CH"/>
          </w:rPr>
          <w:id w:val="953753777"/>
          <w:placeholder>
            <w:docPart w:val="DefaultPlaceholder_-1854013440"/>
          </w:placeholder>
          <w:showingPlcHdr/>
          <w:text/>
        </w:sdtPr>
        <w:sdtEndPr/>
        <w:sdtContent>
          <w:r w:rsidR="00110C12" w:rsidRPr="00643808">
            <w:rPr>
              <w:rStyle w:val="Platzhaltertext"/>
              <w:lang w:val="fr-CH"/>
            </w:rPr>
            <w:t>Klicken oder tippen Sie hier, um Text einzugeben.</w:t>
          </w:r>
        </w:sdtContent>
      </w:sdt>
      <w:r w:rsidRPr="00011FB4">
        <w:rPr>
          <w:rFonts w:ascii="Arial" w:eastAsia="Times New Roman" w:hAnsi="Arial" w:cs="Times New Roman"/>
          <w:bCs w:val="0"/>
          <w:spacing w:val="0"/>
          <w:sz w:val="22"/>
          <w:szCs w:val="20"/>
          <w:lang w:val="fr-CH" w:eastAsia="de-CH"/>
        </w:rPr>
        <w:tab/>
        <w:t xml:space="preserve">_____________________________________________ </w:t>
      </w:r>
    </w:p>
    <w:p w14:paraId="3DFF078F" w14:textId="4EA905DD" w:rsidR="00E242A2" w:rsidRPr="00011FB4" w:rsidRDefault="00411435" w:rsidP="00411435">
      <w:pPr>
        <w:tabs>
          <w:tab w:val="left" w:pos="426"/>
          <w:tab w:val="left" w:pos="1843"/>
          <w:tab w:val="right" w:leader="underscore" w:pos="7371"/>
        </w:tabs>
        <w:spacing w:line="360" w:lineRule="auto"/>
        <w:rPr>
          <w:rFonts w:ascii="Arial" w:eastAsia="Times New Roman" w:hAnsi="Arial" w:cs="Times New Roman"/>
          <w:bCs w:val="0"/>
          <w:spacing w:val="0"/>
          <w:sz w:val="22"/>
          <w:szCs w:val="20"/>
          <w:lang w:val="fr-CH" w:eastAsia="de-CH"/>
        </w:rPr>
      </w:pPr>
      <w:r w:rsidRPr="00011FB4">
        <w:rPr>
          <w:rFonts w:ascii="Arial" w:eastAsia="Times New Roman" w:hAnsi="Arial" w:cs="Times New Roman"/>
          <w:bCs w:val="0"/>
          <w:spacing w:val="0"/>
          <w:sz w:val="22"/>
          <w:szCs w:val="20"/>
          <w:lang w:val="fr-CH" w:eastAsia="de-CH"/>
        </w:rPr>
        <w:tab/>
        <w:t>Courriel</w:t>
      </w:r>
      <w:r w:rsidR="00E242A2" w:rsidRPr="00011FB4">
        <w:rPr>
          <w:rFonts w:ascii="Arial" w:eastAsia="Times New Roman" w:hAnsi="Arial" w:cs="Times New Roman"/>
          <w:bCs w:val="0"/>
          <w:spacing w:val="0"/>
          <w:sz w:val="22"/>
          <w:szCs w:val="20"/>
          <w:lang w:val="fr-CH" w:eastAsia="de-CH"/>
        </w:rPr>
        <w:tab/>
      </w:r>
      <w:sdt>
        <w:sdtPr>
          <w:rPr>
            <w:rFonts w:ascii="Arial" w:eastAsia="Times New Roman" w:hAnsi="Arial" w:cs="Times New Roman"/>
            <w:bCs w:val="0"/>
            <w:spacing w:val="0"/>
            <w:sz w:val="22"/>
            <w:szCs w:val="20"/>
            <w:lang w:val="fr-CH" w:eastAsia="de-CH"/>
          </w:rPr>
          <w:id w:val="-1536415305"/>
          <w:placeholder>
            <w:docPart w:val="DefaultPlaceholder_-1854013440"/>
          </w:placeholder>
          <w:showingPlcHdr/>
          <w:text/>
        </w:sdtPr>
        <w:sdtEndPr/>
        <w:sdtContent>
          <w:r w:rsidR="00110C12" w:rsidRPr="00643808">
            <w:rPr>
              <w:rStyle w:val="Platzhaltertext"/>
              <w:lang w:val="fr-CH"/>
            </w:rPr>
            <w:t>Klicken oder tippen Sie hier, um Text einzugeben.</w:t>
          </w:r>
        </w:sdtContent>
      </w:sdt>
      <w:r w:rsidR="00E242A2" w:rsidRPr="00011FB4">
        <w:rPr>
          <w:rFonts w:ascii="Arial" w:eastAsia="Times New Roman" w:hAnsi="Arial" w:cs="Times New Roman"/>
          <w:bCs w:val="0"/>
          <w:spacing w:val="0"/>
          <w:sz w:val="22"/>
          <w:szCs w:val="20"/>
          <w:lang w:val="fr-CH" w:eastAsia="de-CH"/>
        </w:rPr>
        <w:tab/>
      </w:r>
    </w:p>
    <w:p w14:paraId="7BD1DA47" w14:textId="08221A05" w:rsidR="00E242A2" w:rsidRPr="00011FB4" w:rsidRDefault="00E242A2" w:rsidP="00E242A2">
      <w:pPr>
        <w:tabs>
          <w:tab w:val="left" w:pos="426"/>
          <w:tab w:val="left" w:pos="1843"/>
          <w:tab w:val="right" w:leader="underscore" w:pos="3828"/>
          <w:tab w:val="left" w:pos="4253"/>
          <w:tab w:val="left" w:pos="4962"/>
          <w:tab w:val="left" w:pos="6379"/>
          <w:tab w:val="right" w:leader="underscore" w:pos="7371"/>
        </w:tabs>
        <w:spacing w:line="360" w:lineRule="auto"/>
        <w:rPr>
          <w:rFonts w:ascii="Arial" w:eastAsia="Times New Roman" w:hAnsi="Arial" w:cs="Times New Roman"/>
          <w:bCs w:val="0"/>
          <w:spacing w:val="0"/>
          <w:sz w:val="22"/>
          <w:szCs w:val="20"/>
          <w:lang w:val="fr-CH" w:eastAsia="de-CH"/>
        </w:rPr>
      </w:pPr>
      <w:r w:rsidRPr="00011FB4">
        <w:rPr>
          <w:rFonts w:ascii="Arial" w:eastAsia="Times New Roman" w:hAnsi="Arial" w:cs="Times New Roman"/>
          <w:bCs w:val="0"/>
          <w:spacing w:val="0"/>
          <w:sz w:val="22"/>
          <w:szCs w:val="20"/>
          <w:lang w:val="fr-CH" w:eastAsia="de-CH"/>
        </w:rPr>
        <w:tab/>
      </w:r>
      <w:r w:rsidR="00411435" w:rsidRPr="00011FB4">
        <w:rPr>
          <w:rFonts w:ascii="Arial" w:eastAsia="Times New Roman" w:hAnsi="Arial" w:cs="Times New Roman"/>
          <w:bCs w:val="0"/>
          <w:spacing w:val="0"/>
          <w:sz w:val="22"/>
          <w:szCs w:val="20"/>
          <w:lang w:val="fr-CH" w:eastAsia="de-CH"/>
        </w:rPr>
        <w:t>Date de naissance</w:t>
      </w:r>
      <w:r w:rsidR="00110C12">
        <w:rPr>
          <w:rFonts w:ascii="Arial" w:eastAsia="Times New Roman" w:hAnsi="Arial" w:cs="Times New Roman"/>
          <w:bCs w:val="0"/>
          <w:spacing w:val="0"/>
          <w:sz w:val="22"/>
          <w:szCs w:val="20"/>
          <w:lang w:val="fr-CH" w:eastAsia="de-CH"/>
        </w:rPr>
        <w:t xml:space="preserve"> </w:t>
      </w:r>
      <w:sdt>
        <w:sdtPr>
          <w:rPr>
            <w:rFonts w:ascii="Arial" w:eastAsia="Times New Roman" w:hAnsi="Arial" w:cs="Times New Roman"/>
            <w:bCs w:val="0"/>
            <w:spacing w:val="0"/>
            <w:sz w:val="22"/>
            <w:szCs w:val="20"/>
            <w:lang w:val="fr-CH" w:eastAsia="de-CH"/>
          </w:rPr>
          <w:id w:val="-79681604"/>
          <w:placeholder>
            <w:docPart w:val="DefaultPlaceholder_-1854013440"/>
          </w:placeholder>
          <w:showingPlcHdr/>
          <w:text/>
        </w:sdtPr>
        <w:sdtEndPr/>
        <w:sdtContent>
          <w:r w:rsidR="00110C12" w:rsidRPr="00643808">
            <w:rPr>
              <w:rStyle w:val="Platzhaltertext"/>
              <w:lang w:val="fr-CH"/>
            </w:rPr>
            <w:t>Klicken oder tippen Sie hier, um Text einzugeben.</w:t>
          </w:r>
        </w:sdtContent>
      </w:sdt>
      <w:r w:rsidR="00411435" w:rsidRPr="00011FB4">
        <w:rPr>
          <w:rFonts w:ascii="Arial" w:eastAsia="Times New Roman" w:hAnsi="Arial" w:cs="Times New Roman"/>
          <w:bCs w:val="0"/>
          <w:spacing w:val="0"/>
          <w:sz w:val="22"/>
          <w:szCs w:val="20"/>
          <w:lang w:val="fr-CH" w:eastAsia="de-CH"/>
        </w:rPr>
        <w:tab/>
      </w:r>
      <w:r w:rsidR="00411435" w:rsidRPr="00011FB4">
        <w:rPr>
          <w:rFonts w:ascii="Arial" w:eastAsia="Times New Roman" w:hAnsi="Arial" w:cs="Times New Roman"/>
          <w:bCs w:val="0"/>
          <w:spacing w:val="0"/>
          <w:sz w:val="22"/>
          <w:szCs w:val="20"/>
          <w:lang w:val="fr-CH" w:eastAsia="de-CH"/>
        </w:rPr>
        <w:tab/>
        <w:t>Taux d’occupation</w:t>
      </w:r>
      <w:r w:rsidRPr="00011FB4">
        <w:rPr>
          <w:rFonts w:ascii="Arial" w:eastAsia="Times New Roman" w:hAnsi="Arial" w:cs="Times New Roman"/>
          <w:bCs w:val="0"/>
          <w:spacing w:val="0"/>
          <w:sz w:val="22"/>
          <w:szCs w:val="20"/>
          <w:lang w:val="fr-CH" w:eastAsia="de-CH"/>
        </w:rPr>
        <w:tab/>
      </w:r>
      <w:sdt>
        <w:sdtPr>
          <w:rPr>
            <w:rFonts w:ascii="Arial" w:eastAsia="Times New Roman" w:hAnsi="Arial" w:cs="Times New Roman"/>
            <w:bCs w:val="0"/>
            <w:spacing w:val="0"/>
            <w:sz w:val="22"/>
            <w:szCs w:val="20"/>
            <w:lang w:val="fr-CH" w:eastAsia="de-CH"/>
          </w:rPr>
          <w:id w:val="1807505787"/>
          <w:placeholder>
            <w:docPart w:val="DefaultPlaceholder_-1854013440"/>
          </w:placeholder>
          <w:showingPlcHdr/>
          <w:text/>
        </w:sdtPr>
        <w:sdtEndPr/>
        <w:sdtContent>
          <w:r w:rsidR="00110C12" w:rsidRPr="00643808">
            <w:rPr>
              <w:rStyle w:val="Platzhaltertext"/>
              <w:lang w:val="fr-CH"/>
            </w:rPr>
            <w:t>Klicken oder tippen Sie hier, um Text einzugeben.</w:t>
          </w:r>
        </w:sdtContent>
      </w:sdt>
      <w:r w:rsidRPr="00011FB4">
        <w:rPr>
          <w:rFonts w:ascii="Arial" w:eastAsia="Times New Roman" w:hAnsi="Arial" w:cs="Times New Roman"/>
          <w:bCs w:val="0"/>
          <w:spacing w:val="0"/>
          <w:sz w:val="22"/>
          <w:szCs w:val="20"/>
          <w:lang w:val="fr-CH" w:eastAsia="de-CH"/>
        </w:rPr>
        <w:tab/>
      </w:r>
    </w:p>
    <w:p w14:paraId="1DDD6D65" w14:textId="06F89EB7" w:rsidR="005B391B" w:rsidRPr="00011FB4" w:rsidRDefault="005B391B" w:rsidP="00E242A2">
      <w:pPr>
        <w:tabs>
          <w:tab w:val="left" w:pos="426"/>
          <w:tab w:val="left" w:pos="1843"/>
          <w:tab w:val="right" w:leader="underscore" w:pos="3828"/>
          <w:tab w:val="left" w:pos="4253"/>
          <w:tab w:val="left" w:pos="4962"/>
          <w:tab w:val="left" w:pos="6379"/>
          <w:tab w:val="right" w:leader="underscore" w:pos="7371"/>
        </w:tabs>
        <w:spacing w:line="360" w:lineRule="auto"/>
        <w:rPr>
          <w:rFonts w:ascii="Arial" w:eastAsia="Times New Roman" w:hAnsi="Arial" w:cs="Times New Roman"/>
          <w:bCs w:val="0"/>
          <w:spacing w:val="0"/>
          <w:sz w:val="22"/>
          <w:szCs w:val="20"/>
          <w:lang w:val="fr-CH" w:eastAsia="de-CH"/>
        </w:rPr>
      </w:pPr>
    </w:p>
    <w:p w14:paraId="6F3DDA1D" w14:textId="7B4D75CF" w:rsidR="005B391B" w:rsidRPr="00011FB4" w:rsidRDefault="0095228A" w:rsidP="005B391B">
      <w:pPr>
        <w:tabs>
          <w:tab w:val="left" w:pos="426"/>
          <w:tab w:val="left" w:pos="1843"/>
          <w:tab w:val="right" w:leader="underscore" w:pos="7371"/>
        </w:tabs>
        <w:spacing w:line="360" w:lineRule="auto"/>
        <w:rPr>
          <w:lang w:val="fr-CH"/>
        </w:rPr>
      </w:pPr>
      <w:r w:rsidRPr="00011FB4">
        <w:rPr>
          <w:lang w:val="fr-CH"/>
        </w:rPr>
        <w:t>Documents à joindre </w:t>
      </w:r>
      <w:r w:rsidR="005B391B" w:rsidRPr="00011FB4">
        <w:rPr>
          <w:lang w:val="fr-CH"/>
        </w:rPr>
        <w:t>:</w:t>
      </w:r>
    </w:p>
    <w:p w14:paraId="32E586E1" w14:textId="28BA67CA" w:rsidR="005B391B" w:rsidRPr="00011FB4" w:rsidRDefault="001A723D" w:rsidP="00110C12">
      <w:pPr>
        <w:tabs>
          <w:tab w:val="left" w:pos="426"/>
          <w:tab w:val="left" w:pos="1843"/>
          <w:tab w:val="right" w:leader="underscore" w:pos="7371"/>
        </w:tabs>
        <w:spacing w:after="120" w:line="240" w:lineRule="auto"/>
        <w:rPr>
          <w:lang w:val="fr-CH"/>
        </w:rPr>
      </w:pPr>
      <w:sdt>
        <w:sdtPr>
          <w:rPr>
            <w:lang w:val="fr-CH"/>
          </w:rPr>
          <w:id w:val="521978584"/>
          <w14:checkbox>
            <w14:checked w14:val="0"/>
            <w14:checkedState w14:val="2612" w14:font="MS Gothic"/>
            <w14:uncheckedState w14:val="2610" w14:font="MS Gothic"/>
          </w14:checkbox>
        </w:sdtPr>
        <w:sdtEndPr/>
        <w:sdtContent>
          <w:r w:rsidR="00110C12">
            <w:rPr>
              <w:rFonts w:ascii="MS Gothic" w:eastAsia="MS Gothic" w:hAnsi="MS Gothic" w:hint="eastAsia"/>
              <w:lang w:val="fr-CH"/>
            </w:rPr>
            <w:t>☐</w:t>
          </w:r>
        </w:sdtContent>
      </w:sdt>
      <w:r w:rsidR="00110C12">
        <w:rPr>
          <w:lang w:val="fr-CH"/>
        </w:rPr>
        <w:t xml:space="preserve"> </w:t>
      </w:r>
      <w:proofErr w:type="gramStart"/>
      <w:r w:rsidR="005B391B" w:rsidRPr="00011FB4">
        <w:rPr>
          <w:lang w:val="fr-CH"/>
        </w:rPr>
        <w:t>curriculum</w:t>
      </w:r>
      <w:proofErr w:type="gramEnd"/>
      <w:r w:rsidR="005B391B" w:rsidRPr="00011FB4">
        <w:rPr>
          <w:lang w:val="fr-CH"/>
        </w:rPr>
        <w:t xml:space="preserve"> </w:t>
      </w:r>
      <w:r w:rsidR="008D2179" w:rsidRPr="00011FB4">
        <w:rPr>
          <w:lang w:val="fr-CH"/>
        </w:rPr>
        <w:t>vit</w:t>
      </w:r>
      <w:r w:rsidR="008D2179" w:rsidRPr="00011FB4">
        <w:rPr>
          <w:rFonts w:cstheme="minorHAnsi"/>
          <w:lang w:val="fr-CH"/>
        </w:rPr>
        <w:t>æ</w:t>
      </w:r>
      <w:r w:rsidR="008D2179" w:rsidRPr="00011FB4">
        <w:rPr>
          <w:lang w:val="fr-CH"/>
        </w:rPr>
        <w:t xml:space="preserve"> </w:t>
      </w:r>
      <w:r w:rsidR="005B391B" w:rsidRPr="00011FB4">
        <w:rPr>
          <w:lang w:val="fr-CH"/>
        </w:rPr>
        <w:t xml:space="preserve">avec attestations des formations </w:t>
      </w:r>
      <w:r w:rsidR="00273A91" w:rsidRPr="00011FB4">
        <w:rPr>
          <w:lang w:val="fr-CH"/>
        </w:rPr>
        <w:t xml:space="preserve">professionnelles </w:t>
      </w:r>
      <w:r w:rsidR="005B391B" w:rsidRPr="00011FB4">
        <w:rPr>
          <w:lang w:val="fr-CH"/>
        </w:rPr>
        <w:t>et des activités exercées</w:t>
      </w:r>
    </w:p>
    <w:p w14:paraId="2A743D08" w14:textId="61790955" w:rsidR="005B391B" w:rsidRPr="00011FB4" w:rsidRDefault="001A723D" w:rsidP="00110C12">
      <w:pPr>
        <w:tabs>
          <w:tab w:val="left" w:pos="426"/>
          <w:tab w:val="left" w:pos="1843"/>
          <w:tab w:val="right" w:leader="underscore" w:pos="7371"/>
        </w:tabs>
        <w:spacing w:line="360" w:lineRule="auto"/>
        <w:rPr>
          <w:lang w:val="fr-CH"/>
        </w:rPr>
      </w:pPr>
      <w:sdt>
        <w:sdtPr>
          <w:rPr>
            <w:lang w:val="fr-CH"/>
          </w:rPr>
          <w:id w:val="-989096983"/>
          <w14:checkbox>
            <w14:checked w14:val="0"/>
            <w14:checkedState w14:val="2612" w14:font="MS Gothic"/>
            <w14:uncheckedState w14:val="2610" w14:font="MS Gothic"/>
          </w14:checkbox>
        </w:sdtPr>
        <w:sdtEndPr/>
        <w:sdtContent>
          <w:r w:rsidR="00110C12">
            <w:rPr>
              <w:rFonts w:ascii="MS Gothic" w:eastAsia="MS Gothic" w:hAnsi="MS Gothic" w:hint="eastAsia"/>
              <w:lang w:val="fr-CH"/>
            </w:rPr>
            <w:t>☐</w:t>
          </w:r>
        </w:sdtContent>
      </w:sdt>
      <w:r w:rsidR="00110C12">
        <w:rPr>
          <w:lang w:val="fr-CH"/>
        </w:rPr>
        <w:t xml:space="preserve"> </w:t>
      </w:r>
      <w:proofErr w:type="gramStart"/>
      <w:r w:rsidR="005B391B" w:rsidRPr="00011FB4">
        <w:rPr>
          <w:lang w:val="fr-CH"/>
        </w:rPr>
        <w:t>certificat</w:t>
      </w:r>
      <w:proofErr w:type="gramEnd"/>
      <w:r w:rsidR="005B391B" w:rsidRPr="00011FB4">
        <w:rPr>
          <w:lang w:val="fr-CH"/>
        </w:rPr>
        <w:t xml:space="preserve"> médical</w:t>
      </w:r>
    </w:p>
    <w:p w14:paraId="7382642C" w14:textId="744EBF23" w:rsidR="00CE3FA4" w:rsidRPr="004A0B74" w:rsidRDefault="001A723D" w:rsidP="00110C12">
      <w:pPr>
        <w:tabs>
          <w:tab w:val="left" w:pos="426"/>
          <w:tab w:val="left" w:pos="1843"/>
          <w:tab w:val="right" w:leader="underscore" w:pos="7371"/>
        </w:tabs>
        <w:spacing w:after="120" w:line="240" w:lineRule="auto"/>
        <w:rPr>
          <w:lang w:val="fr-CH"/>
        </w:rPr>
      </w:pPr>
      <w:sdt>
        <w:sdtPr>
          <w:rPr>
            <w:lang w:val="fr-CH"/>
          </w:rPr>
          <w:id w:val="-2011445469"/>
          <w14:checkbox>
            <w14:checked w14:val="0"/>
            <w14:checkedState w14:val="2612" w14:font="MS Gothic"/>
            <w14:uncheckedState w14:val="2610" w14:font="MS Gothic"/>
          </w14:checkbox>
        </w:sdtPr>
        <w:sdtEndPr/>
        <w:sdtContent>
          <w:r w:rsidR="00110C12">
            <w:rPr>
              <w:rFonts w:ascii="MS Gothic" w:eastAsia="MS Gothic" w:hAnsi="MS Gothic" w:hint="eastAsia"/>
              <w:lang w:val="fr-CH"/>
            </w:rPr>
            <w:t>☐</w:t>
          </w:r>
        </w:sdtContent>
      </w:sdt>
      <w:r w:rsidR="00110C12">
        <w:rPr>
          <w:lang w:val="fr-CH"/>
        </w:rPr>
        <w:t xml:space="preserve"> </w:t>
      </w:r>
      <w:r w:rsidR="00CE3FA4" w:rsidRPr="00CD6CE8">
        <w:rPr>
          <w:lang w:val="fr-CH"/>
        </w:rPr>
        <w:t>extrait classique et extrait spécial du casier judiciaire destinés à des particuliers</w:t>
      </w:r>
      <w:r w:rsidR="00CE3FA4" w:rsidRPr="00CD6CE8">
        <w:rPr>
          <w:lang w:val="fr-CH"/>
        </w:rPr>
        <w:br/>
      </w:r>
      <w:r w:rsidR="00CE3FA4" w:rsidRPr="004A0B74">
        <w:rPr>
          <w:lang w:val="fr-CH"/>
        </w:rPr>
        <w:t>(l’extrait spécial peut être commandé par l’organisation de placement familial ou, après le dépôt de la présente demande, par la commune compétente)</w:t>
      </w:r>
    </w:p>
    <w:p w14:paraId="2C1CABCC" w14:textId="7F719695" w:rsidR="005B391B" w:rsidRPr="00011FB4" w:rsidRDefault="001A723D" w:rsidP="00110C12">
      <w:pPr>
        <w:tabs>
          <w:tab w:val="left" w:pos="426"/>
          <w:tab w:val="left" w:pos="1843"/>
          <w:tab w:val="right" w:leader="underscore" w:pos="7371"/>
        </w:tabs>
        <w:spacing w:line="360" w:lineRule="auto"/>
        <w:rPr>
          <w:lang w:val="fr-CH"/>
        </w:rPr>
      </w:pPr>
      <w:sdt>
        <w:sdtPr>
          <w:rPr>
            <w:lang w:val="fr-CH"/>
          </w:rPr>
          <w:id w:val="752468440"/>
          <w14:checkbox>
            <w14:checked w14:val="0"/>
            <w14:checkedState w14:val="2612" w14:font="MS Gothic"/>
            <w14:uncheckedState w14:val="2610" w14:font="MS Gothic"/>
          </w14:checkbox>
        </w:sdtPr>
        <w:sdtEndPr/>
        <w:sdtContent>
          <w:r w:rsidR="00110C12">
            <w:rPr>
              <w:rFonts w:ascii="MS Gothic" w:eastAsia="MS Gothic" w:hAnsi="MS Gothic" w:hint="eastAsia"/>
              <w:lang w:val="fr-CH"/>
            </w:rPr>
            <w:t>☐</w:t>
          </w:r>
        </w:sdtContent>
      </w:sdt>
      <w:r w:rsidR="00110C12">
        <w:rPr>
          <w:lang w:val="fr-CH"/>
        </w:rPr>
        <w:t xml:space="preserve"> </w:t>
      </w:r>
      <w:proofErr w:type="gramStart"/>
      <w:r w:rsidR="005B391B" w:rsidRPr="00011FB4">
        <w:rPr>
          <w:lang w:val="fr-CH"/>
        </w:rPr>
        <w:t>réglementation</w:t>
      </w:r>
      <w:proofErr w:type="gramEnd"/>
      <w:r w:rsidR="005B391B" w:rsidRPr="00011FB4">
        <w:rPr>
          <w:lang w:val="fr-CH"/>
        </w:rPr>
        <w:t xml:space="preserve"> de la suppléance</w:t>
      </w:r>
    </w:p>
    <w:p w14:paraId="40698CB1" w14:textId="51659F36" w:rsidR="00643A32" w:rsidRPr="00011FB4" w:rsidRDefault="00643A32" w:rsidP="00E009CC">
      <w:pPr>
        <w:tabs>
          <w:tab w:val="left" w:pos="426"/>
          <w:tab w:val="left" w:pos="2269"/>
          <w:tab w:val="left" w:pos="3544"/>
          <w:tab w:val="left" w:pos="4820"/>
          <w:tab w:val="left" w:pos="7655"/>
        </w:tabs>
        <w:rPr>
          <w:lang w:val="fr-CH"/>
        </w:rPr>
      </w:pPr>
    </w:p>
    <w:p w14:paraId="2C473D91" w14:textId="5C3D965B" w:rsidR="00643A32" w:rsidRPr="00FA7F33" w:rsidRDefault="00411435" w:rsidP="00F117F0">
      <w:pPr>
        <w:pStyle w:val="berschrift2nummeriert"/>
        <w:numPr>
          <w:ilvl w:val="1"/>
          <w:numId w:val="35"/>
        </w:numPr>
        <w:shd w:val="clear" w:color="auto" w:fill="D9D9D9" w:themeFill="background1" w:themeFillShade="D9"/>
        <w:spacing w:before="0" w:after="0" w:line="240" w:lineRule="auto"/>
        <w:ind w:left="426" w:hanging="426"/>
        <w:rPr>
          <w:lang w:val="en-US"/>
        </w:rPr>
      </w:pPr>
      <w:r w:rsidRPr="00FA7F33">
        <w:rPr>
          <w:lang w:val="en-US"/>
        </w:rPr>
        <w:t>Suppléance</w:t>
      </w:r>
      <w:r w:rsidR="00643A32" w:rsidRPr="00FA7F33">
        <w:rPr>
          <w:lang w:val="en-US"/>
        </w:rPr>
        <w:tab/>
      </w:r>
      <w:r w:rsidR="00643A32" w:rsidRPr="00FA7F33">
        <w:rPr>
          <w:lang w:val="en-US"/>
        </w:rPr>
        <w:tab/>
      </w:r>
      <w:r w:rsidR="00AF3B15" w:rsidRPr="00FA7F33">
        <w:rPr>
          <w:lang w:val="en-US"/>
        </w:rPr>
        <w:tab/>
      </w:r>
      <w:r w:rsidR="00AF3B15" w:rsidRPr="00FA7F33">
        <w:rPr>
          <w:lang w:val="en-US"/>
        </w:rPr>
        <w:tab/>
      </w:r>
      <w:r w:rsidR="00AF3B15" w:rsidRPr="00FA7F33">
        <w:rPr>
          <w:lang w:val="en-US"/>
        </w:rPr>
        <w:tab/>
      </w:r>
      <w:r w:rsidR="00AF3B15" w:rsidRPr="00FA7F33">
        <w:rPr>
          <w:lang w:val="en-US"/>
        </w:rPr>
        <w:tab/>
      </w:r>
      <w:r w:rsidR="00F117F0" w:rsidRPr="00FA7F33">
        <w:rPr>
          <w:lang w:val="en-US"/>
        </w:rPr>
        <w:tab/>
        <w:t xml:space="preserve">       </w:t>
      </w:r>
      <w:r w:rsidR="005F787B" w:rsidRPr="00FA7F33">
        <w:rPr>
          <w:lang w:val="en-US"/>
        </w:rPr>
        <w:t xml:space="preserve">Art. </w:t>
      </w:r>
      <w:proofErr w:type="gramStart"/>
      <w:r w:rsidR="005F787B" w:rsidRPr="00FA7F33">
        <w:rPr>
          <w:lang w:val="en-US"/>
        </w:rPr>
        <w:t>57</w:t>
      </w:r>
      <w:proofErr w:type="gramEnd"/>
      <w:r w:rsidRPr="00FA7F33">
        <w:rPr>
          <w:lang w:val="en-US"/>
        </w:rPr>
        <w:t>, al.</w:t>
      </w:r>
      <w:r w:rsidR="005F787B" w:rsidRPr="00FA7F33">
        <w:rPr>
          <w:lang w:val="en-US"/>
        </w:rPr>
        <w:t xml:space="preserve"> 1</w:t>
      </w:r>
      <w:r w:rsidRPr="00FA7F33">
        <w:rPr>
          <w:lang w:val="en-US"/>
        </w:rPr>
        <w:t>,</w:t>
      </w:r>
      <w:r w:rsidR="005F787B" w:rsidRPr="00FA7F33">
        <w:rPr>
          <w:lang w:val="en-US"/>
        </w:rPr>
        <w:t xml:space="preserve"> lit. </w:t>
      </w:r>
      <w:r w:rsidR="005F787B" w:rsidRPr="00FA7F33">
        <w:rPr>
          <w:i/>
          <w:lang w:val="en-US"/>
        </w:rPr>
        <w:t>d</w:t>
      </w:r>
      <w:r w:rsidRPr="00FA7F33">
        <w:rPr>
          <w:lang w:val="en-US"/>
        </w:rPr>
        <w:t xml:space="preserve"> OPASoc</w:t>
      </w:r>
    </w:p>
    <w:p w14:paraId="4411A04B" w14:textId="77777777" w:rsidR="00A0086C" w:rsidRPr="00FA7F33" w:rsidRDefault="00A0086C" w:rsidP="00027A34">
      <w:pPr>
        <w:tabs>
          <w:tab w:val="left" w:pos="142"/>
          <w:tab w:val="left" w:pos="426"/>
          <w:tab w:val="left" w:pos="2269"/>
          <w:tab w:val="left" w:pos="3544"/>
          <w:tab w:val="left" w:pos="4820"/>
          <w:tab w:val="left" w:pos="7655"/>
          <w:tab w:val="left" w:pos="8222"/>
        </w:tabs>
        <w:spacing w:line="240" w:lineRule="auto"/>
        <w:rPr>
          <w:b/>
          <w:i/>
          <w:sz w:val="13"/>
          <w:szCs w:val="13"/>
          <w:lang w:val="en-US"/>
        </w:rPr>
      </w:pPr>
    </w:p>
    <w:p w14:paraId="1A971FFB" w14:textId="722D6875" w:rsidR="00443A81" w:rsidRPr="00011FB4" w:rsidRDefault="00443A81" w:rsidP="00443A81">
      <w:pPr>
        <w:numPr>
          <w:ilvl w:val="0"/>
          <w:numId w:val="33"/>
        </w:numPr>
        <w:tabs>
          <w:tab w:val="left" w:pos="142"/>
          <w:tab w:val="left" w:pos="426"/>
          <w:tab w:val="left" w:pos="2269"/>
          <w:tab w:val="left" w:pos="3544"/>
          <w:tab w:val="left" w:pos="4820"/>
          <w:tab w:val="left" w:pos="7655"/>
          <w:tab w:val="left" w:pos="8222"/>
        </w:tabs>
        <w:spacing w:line="240" w:lineRule="auto"/>
        <w:rPr>
          <w:b/>
          <w:i/>
          <w:sz w:val="20"/>
          <w:lang w:val="fr-CH"/>
        </w:rPr>
      </w:pPr>
      <w:r w:rsidRPr="00011FB4">
        <w:rPr>
          <w:rFonts w:ascii="Arial" w:eastAsia="Times New Roman" w:hAnsi="Arial" w:cs="Times New Roman"/>
          <w:b/>
          <w:bCs w:val="0"/>
          <w:i/>
          <w:spacing w:val="0"/>
          <w:szCs w:val="21"/>
          <w:lang w:val="fr-CH" w:eastAsia="de-CH"/>
        </w:rPr>
        <w:t xml:space="preserve">Voir les commentaires </w:t>
      </w:r>
      <w:r w:rsidR="00A94A01" w:rsidRPr="00011FB4">
        <w:rPr>
          <w:rFonts w:ascii="Arial" w:eastAsia="Times New Roman" w:hAnsi="Arial" w:cs="Times New Roman"/>
          <w:b/>
          <w:bCs w:val="0"/>
          <w:i/>
          <w:spacing w:val="0"/>
          <w:szCs w:val="21"/>
          <w:lang w:val="fr-CH" w:eastAsia="de-CH"/>
        </w:rPr>
        <w:t>au point 8</w:t>
      </w:r>
    </w:p>
    <w:p w14:paraId="5AE37C28" w14:textId="77777777" w:rsidR="00643A32" w:rsidRPr="00011FB4" w:rsidRDefault="00643A32" w:rsidP="00643A32">
      <w:pPr>
        <w:rPr>
          <w:lang w:val="fr-CH"/>
        </w:rPr>
      </w:pPr>
    </w:p>
    <w:p w14:paraId="641EE02C" w14:textId="7DDFF8C7" w:rsidR="00643A32" w:rsidRPr="00011FB4" w:rsidRDefault="00643A32" w:rsidP="00643A32">
      <w:pPr>
        <w:tabs>
          <w:tab w:val="left" w:pos="426"/>
          <w:tab w:val="left" w:pos="1843"/>
          <w:tab w:val="right" w:leader="underscore" w:pos="7371"/>
        </w:tabs>
        <w:spacing w:line="360" w:lineRule="auto"/>
        <w:rPr>
          <w:lang w:val="fr-CH"/>
        </w:rPr>
      </w:pPr>
      <w:r w:rsidRPr="00011FB4">
        <w:rPr>
          <w:lang w:val="fr-CH"/>
        </w:rPr>
        <w:tab/>
      </w:r>
      <w:r w:rsidR="00411435" w:rsidRPr="00011FB4">
        <w:rPr>
          <w:lang w:val="fr-CH"/>
        </w:rPr>
        <w:t>Nom</w:t>
      </w:r>
      <w:r w:rsidR="00273A91" w:rsidRPr="00011FB4">
        <w:rPr>
          <w:lang w:val="fr-CH"/>
        </w:rPr>
        <w:t>, prénom</w:t>
      </w:r>
      <w:r w:rsidRPr="00011FB4">
        <w:rPr>
          <w:lang w:val="fr-CH"/>
        </w:rPr>
        <w:tab/>
      </w:r>
      <w:sdt>
        <w:sdtPr>
          <w:rPr>
            <w:lang w:val="fr-CH"/>
          </w:rPr>
          <w:id w:val="2076310948"/>
          <w:placeholder>
            <w:docPart w:val="DefaultPlaceholder_-1854013440"/>
          </w:placeholder>
          <w:showingPlcHdr/>
          <w:text/>
        </w:sdtPr>
        <w:sdtEndPr/>
        <w:sdtContent>
          <w:r w:rsidR="00110C12" w:rsidRPr="00643808">
            <w:rPr>
              <w:rStyle w:val="Platzhaltertext"/>
              <w:lang w:val="fr-CH"/>
            </w:rPr>
            <w:t>Klicken oder tippen Sie hier, um Text einzugeben.</w:t>
          </w:r>
        </w:sdtContent>
      </w:sdt>
      <w:r w:rsidRPr="00011FB4">
        <w:rPr>
          <w:lang w:val="fr-CH"/>
        </w:rPr>
        <w:tab/>
      </w:r>
    </w:p>
    <w:p w14:paraId="0F8AE96E" w14:textId="01271959" w:rsidR="00643A32" w:rsidRPr="00011FB4" w:rsidRDefault="00643A32" w:rsidP="00643A32">
      <w:pPr>
        <w:tabs>
          <w:tab w:val="left" w:pos="426"/>
          <w:tab w:val="left" w:pos="1843"/>
          <w:tab w:val="right" w:leader="underscore" w:pos="7371"/>
        </w:tabs>
        <w:spacing w:line="360" w:lineRule="auto"/>
        <w:rPr>
          <w:lang w:val="fr-CH"/>
        </w:rPr>
      </w:pPr>
      <w:r w:rsidRPr="00011FB4">
        <w:rPr>
          <w:lang w:val="fr-CH"/>
        </w:rPr>
        <w:tab/>
        <w:t>F</w:t>
      </w:r>
      <w:r w:rsidR="008F41A8" w:rsidRPr="00011FB4">
        <w:rPr>
          <w:lang w:val="fr-CH"/>
        </w:rPr>
        <w:t>o</w:t>
      </w:r>
      <w:r w:rsidRPr="00011FB4">
        <w:rPr>
          <w:lang w:val="fr-CH"/>
        </w:rPr>
        <w:t>n</w:t>
      </w:r>
      <w:r w:rsidR="00411435" w:rsidRPr="00011FB4">
        <w:rPr>
          <w:lang w:val="fr-CH"/>
        </w:rPr>
        <w:t>c</w:t>
      </w:r>
      <w:r w:rsidRPr="00011FB4">
        <w:rPr>
          <w:lang w:val="fr-CH"/>
        </w:rPr>
        <w:t>tion</w:t>
      </w:r>
      <w:r w:rsidRPr="00011FB4">
        <w:rPr>
          <w:lang w:val="fr-CH"/>
        </w:rPr>
        <w:tab/>
      </w:r>
      <w:sdt>
        <w:sdtPr>
          <w:rPr>
            <w:lang w:val="fr-CH"/>
          </w:rPr>
          <w:id w:val="1773673602"/>
          <w:placeholder>
            <w:docPart w:val="DefaultPlaceholder_-1854013440"/>
          </w:placeholder>
          <w:showingPlcHdr/>
          <w:text/>
        </w:sdtPr>
        <w:sdtEndPr/>
        <w:sdtContent>
          <w:r w:rsidR="00110C12" w:rsidRPr="00571635">
            <w:rPr>
              <w:rStyle w:val="Platzhaltertext"/>
            </w:rPr>
            <w:t>Klicken oder tippen Sie hier, um Text einzugeben.</w:t>
          </w:r>
        </w:sdtContent>
      </w:sdt>
      <w:r w:rsidRPr="00011FB4">
        <w:rPr>
          <w:lang w:val="fr-CH"/>
        </w:rPr>
        <w:tab/>
      </w:r>
    </w:p>
    <w:p w14:paraId="5F29D496" w14:textId="22BFE98A" w:rsidR="00643A32" w:rsidRPr="00011FB4" w:rsidRDefault="00643A32" w:rsidP="00643A32">
      <w:pPr>
        <w:tabs>
          <w:tab w:val="left" w:pos="426"/>
          <w:tab w:val="left" w:pos="1843"/>
          <w:tab w:val="right" w:leader="underscore" w:pos="7371"/>
        </w:tabs>
        <w:spacing w:line="360" w:lineRule="auto"/>
        <w:rPr>
          <w:lang w:val="fr-CH"/>
        </w:rPr>
      </w:pPr>
      <w:r w:rsidRPr="00011FB4">
        <w:rPr>
          <w:lang w:val="fr-CH"/>
        </w:rPr>
        <w:tab/>
      </w:r>
      <w:r w:rsidR="00411435" w:rsidRPr="00011FB4">
        <w:rPr>
          <w:lang w:val="fr-CH"/>
        </w:rPr>
        <w:t>Formation</w:t>
      </w:r>
      <w:r w:rsidRPr="00011FB4">
        <w:rPr>
          <w:lang w:val="fr-CH"/>
        </w:rPr>
        <w:tab/>
      </w:r>
      <w:sdt>
        <w:sdtPr>
          <w:rPr>
            <w:lang w:val="fr-CH"/>
          </w:rPr>
          <w:id w:val="1638374508"/>
          <w:placeholder>
            <w:docPart w:val="DefaultPlaceholder_-1854013440"/>
          </w:placeholder>
          <w:showingPlcHdr/>
          <w:text/>
        </w:sdtPr>
        <w:sdtEndPr/>
        <w:sdtContent>
          <w:r w:rsidR="00110C12" w:rsidRPr="00643808">
            <w:rPr>
              <w:rStyle w:val="Platzhaltertext"/>
              <w:lang w:val="fr-CH"/>
            </w:rPr>
            <w:t>Klicken oder tippen Sie hier, um Text einzugeben.</w:t>
          </w:r>
        </w:sdtContent>
      </w:sdt>
      <w:r w:rsidRPr="00011FB4">
        <w:rPr>
          <w:lang w:val="fr-CH"/>
        </w:rPr>
        <w:tab/>
      </w:r>
      <w:r w:rsidRPr="00011FB4">
        <w:rPr>
          <w:lang w:val="fr-CH"/>
        </w:rPr>
        <w:tab/>
      </w:r>
    </w:p>
    <w:p w14:paraId="153FB266" w14:textId="1152AF23" w:rsidR="00411435" w:rsidRPr="00011FB4" w:rsidRDefault="00411435" w:rsidP="00411435">
      <w:pPr>
        <w:tabs>
          <w:tab w:val="left" w:pos="426"/>
          <w:tab w:val="left" w:pos="1843"/>
          <w:tab w:val="right" w:leader="underscore" w:pos="3828"/>
          <w:tab w:val="left" w:pos="4253"/>
          <w:tab w:val="left" w:pos="4962"/>
          <w:tab w:val="left" w:pos="6379"/>
          <w:tab w:val="right" w:leader="underscore" w:pos="7371"/>
        </w:tabs>
        <w:spacing w:line="360" w:lineRule="auto"/>
        <w:rPr>
          <w:rFonts w:ascii="Arial" w:eastAsia="Times New Roman" w:hAnsi="Arial" w:cs="Times New Roman"/>
          <w:bCs w:val="0"/>
          <w:spacing w:val="0"/>
          <w:sz w:val="22"/>
          <w:szCs w:val="20"/>
          <w:lang w:val="fr-CH" w:eastAsia="de-CH"/>
        </w:rPr>
      </w:pPr>
      <w:r w:rsidRPr="00011FB4">
        <w:rPr>
          <w:rFonts w:ascii="Arial" w:eastAsia="Times New Roman" w:hAnsi="Arial" w:cs="Times New Roman"/>
          <w:bCs w:val="0"/>
          <w:spacing w:val="0"/>
          <w:sz w:val="22"/>
          <w:szCs w:val="20"/>
          <w:lang w:val="fr-CH" w:eastAsia="de-CH"/>
        </w:rPr>
        <w:tab/>
      </w:r>
      <w:r w:rsidRPr="00772879">
        <w:rPr>
          <w:lang w:val="fr-CH"/>
        </w:rPr>
        <w:t>Date de naissance</w:t>
      </w:r>
      <w:r w:rsidR="00110C12">
        <w:rPr>
          <w:lang w:val="fr-CH"/>
        </w:rPr>
        <w:t xml:space="preserve"> </w:t>
      </w:r>
      <w:sdt>
        <w:sdtPr>
          <w:rPr>
            <w:lang w:val="fr-CH"/>
          </w:rPr>
          <w:id w:val="913046723"/>
          <w:placeholder>
            <w:docPart w:val="DefaultPlaceholder_-1854013440"/>
          </w:placeholder>
          <w:showingPlcHdr/>
          <w:text/>
        </w:sdtPr>
        <w:sdtEndPr/>
        <w:sdtContent>
          <w:r w:rsidR="00110C12" w:rsidRPr="00643808">
            <w:rPr>
              <w:rStyle w:val="Platzhaltertext"/>
              <w:lang w:val="fr-CH"/>
            </w:rPr>
            <w:t>Klicken oder tippen Sie hier, um Text einzugeben.</w:t>
          </w:r>
        </w:sdtContent>
      </w:sdt>
      <w:r w:rsidRPr="00177342">
        <w:rPr>
          <w:rFonts w:eastAsia="Times New Roman" w:cstheme="minorHAnsi"/>
          <w:bCs w:val="0"/>
          <w:spacing w:val="0"/>
          <w:szCs w:val="21"/>
          <w:lang w:val="fr-CH" w:eastAsia="de-CH"/>
        </w:rPr>
        <w:tab/>
      </w:r>
      <w:r w:rsidRPr="00011FB4">
        <w:rPr>
          <w:rFonts w:ascii="Arial" w:eastAsia="Times New Roman" w:hAnsi="Arial" w:cs="Times New Roman"/>
          <w:bCs w:val="0"/>
          <w:spacing w:val="0"/>
          <w:sz w:val="22"/>
          <w:szCs w:val="20"/>
          <w:lang w:val="fr-CH" w:eastAsia="de-CH"/>
        </w:rPr>
        <w:tab/>
      </w:r>
      <w:r w:rsidRPr="009D4995">
        <w:rPr>
          <w:lang w:val="fr-CH"/>
        </w:rPr>
        <w:t>Taux d’occupation</w:t>
      </w:r>
      <w:r w:rsidRPr="00011FB4">
        <w:rPr>
          <w:rFonts w:ascii="Arial" w:eastAsia="Times New Roman" w:hAnsi="Arial" w:cs="Times New Roman"/>
          <w:bCs w:val="0"/>
          <w:spacing w:val="0"/>
          <w:sz w:val="22"/>
          <w:szCs w:val="20"/>
          <w:lang w:val="fr-CH" w:eastAsia="de-CH"/>
        </w:rPr>
        <w:tab/>
      </w:r>
      <w:sdt>
        <w:sdtPr>
          <w:rPr>
            <w:rFonts w:ascii="Arial" w:eastAsia="Times New Roman" w:hAnsi="Arial" w:cs="Times New Roman"/>
            <w:bCs w:val="0"/>
            <w:spacing w:val="0"/>
            <w:sz w:val="22"/>
            <w:szCs w:val="20"/>
            <w:lang w:val="fr-CH" w:eastAsia="de-CH"/>
          </w:rPr>
          <w:id w:val="1003250117"/>
          <w:placeholder>
            <w:docPart w:val="DefaultPlaceholder_-1854013440"/>
          </w:placeholder>
          <w:showingPlcHdr/>
          <w:text/>
        </w:sdtPr>
        <w:sdtEndPr/>
        <w:sdtContent>
          <w:r w:rsidR="00110C12" w:rsidRPr="00643808">
            <w:rPr>
              <w:rStyle w:val="Platzhaltertext"/>
              <w:lang w:val="fr-CH"/>
            </w:rPr>
            <w:t>Klicken oder tippen Sie hier, um Text einzugeben.</w:t>
          </w:r>
        </w:sdtContent>
      </w:sdt>
      <w:r w:rsidRPr="00177342">
        <w:rPr>
          <w:rFonts w:ascii="Arial" w:eastAsia="Times New Roman" w:hAnsi="Arial" w:cs="Times New Roman"/>
          <w:bCs w:val="0"/>
          <w:spacing w:val="0"/>
          <w:szCs w:val="21"/>
          <w:lang w:val="fr-CH" w:eastAsia="de-CH"/>
        </w:rPr>
        <w:tab/>
      </w:r>
    </w:p>
    <w:p w14:paraId="79357D05" w14:textId="59E241B3" w:rsidR="00AF3B15" w:rsidRPr="00011FB4" w:rsidRDefault="00AF3B15" w:rsidP="00643A32">
      <w:pPr>
        <w:tabs>
          <w:tab w:val="left" w:pos="426"/>
          <w:tab w:val="left" w:pos="2269"/>
          <w:tab w:val="left" w:pos="3544"/>
          <w:tab w:val="left" w:pos="4820"/>
          <w:tab w:val="left" w:pos="7655"/>
        </w:tabs>
        <w:rPr>
          <w:lang w:val="fr-CH"/>
        </w:rPr>
      </w:pPr>
    </w:p>
    <w:p w14:paraId="646A1B6C" w14:textId="44577F80" w:rsidR="00643A32" w:rsidRPr="00011FB4" w:rsidRDefault="00411435" w:rsidP="00411435">
      <w:pPr>
        <w:pStyle w:val="berschrift2nummeriert"/>
        <w:shd w:val="clear" w:color="auto" w:fill="D9D9D9" w:themeFill="background1" w:themeFillShade="D9"/>
        <w:tabs>
          <w:tab w:val="left" w:pos="426"/>
          <w:tab w:val="left" w:pos="2269"/>
          <w:tab w:val="left" w:pos="3544"/>
          <w:tab w:val="left" w:pos="4820"/>
          <w:tab w:val="left" w:pos="7371"/>
        </w:tabs>
        <w:spacing w:before="0" w:after="0" w:line="240" w:lineRule="auto"/>
        <w:rPr>
          <w:szCs w:val="13"/>
          <w:lang w:val="fr-CH"/>
        </w:rPr>
      </w:pPr>
      <w:r w:rsidRPr="00011FB4">
        <w:rPr>
          <w:rFonts w:eastAsia="Times New Roman"/>
          <w:lang w:val="fr-CH" w:eastAsia="de-CH"/>
        </w:rPr>
        <w:t>Membres du ménage familial</w:t>
      </w:r>
    </w:p>
    <w:p w14:paraId="28591A68" w14:textId="77777777" w:rsidR="00E009CC" w:rsidRPr="00011FB4" w:rsidRDefault="00643A32" w:rsidP="00E009CC">
      <w:pPr>
        <w:tabs>
          <w:tab w:val="left" w:pos="142"/>
          <w:tab w:val="left" w:pos="426"/>
          <w:tab w:val="left" w:pos="2269"/>
          <w:tab w:val="left" w:pos="3544"/>
          <w:tab w:val="left" w:pos="4820"/>
          <w:tab w:val="left" w:pos="7655"/>
          <w:tab w:val="left" w:pos="8222"/>
        </w:tabs>
        <w:spacing w:line="240" w:lineRule="auto"/>
        <w:rPr>
          <w:b/>
          <w:i/>
          <w:sz w:val="13"/>
          <w:szCs w:val="13"/>
          <w:lang w:val="fr-CH"/>
        </w:rPr>
      </w:pPr>
      <w:r w:rsidRPr="00011FB4">
        <w:rPr>
          <w:lang w:val="fr-CH"/>
        </w:rPr>
        <w:tab/>
      </w:r>
    </w:p>
    <w:p w14:paraId="55AAE496" w14:textId="54299D7D" w:rsidR="00643A32" w:rsidRPr="00011FB4" w:rsidRDefault="00E009CC" w:rsidP="00E009CC">
      <w:pPr>
        <w:tabs>
          <w:tab w:val="left" w:pos="142"/>
          <w:tab w:val="left" w:pos="426"/>
          <w:tab w:val="left" w:pos="2269"/>
          <w:tab w:val="left" w:pos="3544"/>
          <w:tab w:val="left" w:pos="4820"/>
          <w:tab w:val="left" w:pos="7655"/>
          <w:tab w:val="left" w:pos="8222"/>
        </w:tabs>
        <w:spacing w:after="120" w:line="240" w:lineRule="auto"/>
        <w:rPr>
          <w:szCs w:val="21"/>
          <w:lang w:val="fr-CH"/>
        </w:rPr>
      </w:pPr>
      <w:r w:rsidRPr="00011FB4">
        <w:rPr>
          <w:szCs w:val="21"/>
          <w:lang w:val="fr-CH"/>
        </w:rPr>
        <w:tab/>
      </w:r>
      <w:r w:rsidRPr="00011FB4">
        <w:rPr>
          <w:szCs w:val="21"/>
          <w:lang w:val="fr-CH"/>
        </w:rPr>
        <w:tab/>
      </w:r>
      <w:r w:rsidR="00411435" w:rsidRPr="00011FB4">
        <w:rPr>
          <w:rFonts w:ascii="Arial" w:eastAsia="Times New Roman" w:hAnsi="Arial" w:cs="Times New Roman"/>
          <w:bCs w:val="0"/>
          <w:spacing w:val="0"/>
          <w:szCs w:val="21"/>
          <w:lang w:val="fr-CH" w:eastAsia="de-CH"/>
        </w:rPr>
        <w:t>Autres membres de la famille vivant dans le même ménage </w:t>
      </w:r>
      <w:r w:rsidR="00643A32" w:rsidRPr="00011FB4">
        <w:rPr>
          <w:szCs w:val="21"/>
          <w:lang w:val="fr-CH"/>
        </w:rPr>
        <w:t>:</w:t>
      </w:r>
    </w:p>
    <w:p w14:paraId="18102CFB" w14:textId="6A2AED12" w:rsidR="00643A32" w:rsidRPr="00011FB4" w:rsidRDefault="00643A32" w:rsidP="008F41A8">
      <w:pPr>
        <w:pStyle w:val="Kopfzeile"/>
        <w:tabs>
          <w:tab w:val="left" w:pos="426"/>
          <w:tab w:val="left" w:pos="2835"/>
          <w:tab w:val="left" w:pos="6379"/>
        </w:tabs>
        <w:rPr>
          <w:sz w:val="21"/>
          <w:szCs w:val="21"/>
          <w:u w:val="single"/>
          <w:lang w:val="fr-CH"/>
        </w:rPr>
      </w:pPr>
      <w:r w:rsidRPr="00011FB4">
        <w:rPr>
          <w:sz w:val="21"/>
          <w:szCs w:val="21"/>
          <w:lang w:val="fr-CH"/>
        </w:rPr>
        <w:tab/>
      </w:r>
      <w:r w:rsidRPr="00011FB4">
        <w:rPr>
          <w:sz w:val="21"/>
          <w:szCs w:val="21"/>
          <w:lang w:val="fr-CH"/>
        </w:rPr>
        <w:tab/>
      </w:r>
      <w:r w:rsidRPr="00011FB4">
        <w:rPr>
          <w:sz w:val="21"/>
          <w:szCs w:val="21"/>
          <w:lang w:val="fr-CH"/>
        </w:rPr>
        <w:tab/>
      </w:r>
      <w:r w:rsidR="00A61CDB" w:rsidRPr="00011FB4">
        <w:rPr>
          <w:sz w:val="21"/>
          <w:szCs w:val="21"/>
          <w:lang w:val="fr-CH"/>
        </w:rPr>
        <w:tab/>
      </w:r>
      <w:r w:rsidR="00BB4681" w:rsidRPr="00011FB4">
        <w:rPr>
          <w:sz w:val="21"/>
          <w:szCs w:val="21"/>
          <w:lang w:val="fr-CH"/>
        </w:rPr>
        <w:t>Année</w:t>
      </w:r>
      <w:r w:rsidR="008F41A8" w:rsidRPr="00011FB4">
        <w:rPr>
          <w:sz w:val="21"/>
          <w:szCs w:val="21"/>
          <w:lang w:val="fr-CH"/>
        </w:rPr>
        <w:t xml:space="preserve"> de</w:t>
      </w:r>
      <w:r w:rsidR="008F41A8" w:rsidRPr="00011FB4">
        <w:rPr>
          <w:sz w:val="21"/>
          <w:szCs w:val="21"/>
          <w:lang w:val="fr-CH"/>
        </w:rPr>
        <w:br/>
      </w:r>
      <w:r w:rsidR="008F41A8" w:rsidRPr="00011FB4">
        <w:rPr>
          <w:sz w:val="21"/>
          <w:szCs w:val="21"/>
          <w:lang w:val="fr-CH"/>
        </w:rPr>
        <w:tab/>
        <w:t>Nom</w:t>
      </w:r>
      <w:r w:rsidR="008F41A8" w:rsidRPr="00011FB4">
        <w:rPr>
          <w:sz w:val="21"/>
          <w:szCs w:val="21"/>
          <w:lang w:val="fr-CH"/>
        </w:rPr>
        <w:tab/>
        <w:t>Prénom</w:t>
      </w:r>
      <w:r w:rsidR="008F41A8" w:rsidRPr="00011FB4">
        <w:rPr>
          <w:sz w:val="21"/>
          <w:szCs w:val="21"/>
          <w:lang w:val="fr-CH"/>
        </w:rPr>
        <w:tab/>
      </w:r>
      <w:r w:rsidR="008F41A8" w:rsidRPr="00011FB4">
        <w:rPr>
          <w:sz w:val="21"/>
          <w:szCs w:val="21"/>
          <w:lang w:val="fr-CH"/>
        </w:rPr>
        <w:tab/>
      </w:r>
      <w:r w:rsidR="00411435" w:rsidRPr="00011FB4">
        <w:rPr>
          <w:sz w:val="21"/>
          <w:szCs w:val="21"/>
          <w:lang w:val="fr-CH"/>
        </w:rPr>
        <w:t>naissance</w:t>
      </w:r>
    </w:p>
    <w:p w14:paraId="3F9A4E88" w14:textId="6E4DBE04" w:rsidR="00643A32" w:rsidRPr="00011FB4" w:rsidRDefault="00643A32" w:rsidP="00643A32">
      <w:pPr>
        <w:tabs>
          <w:tab w:val="left" w:pos="426"/>
          <w:tab w:val="right" w:pos="2552"/>
          <w:tab w:val="left" w:pos="2835"/>
          <w:tab w:val="right" w:leader="underscore" w:pos="6096"/>
          <w:tab w:val="left" w:pos="6379"/>
          <w:tab w:val="right" w:pos="7371"/>
        </w:tabs>
        <w:spacing w:line="360" w:lineRule="auto"/>
        <w:rPr>
          <w:lang w:val="fr-CH"/>
        </w:rPr>
      </w:pPr>
      <w:r w:rsidRPr="00011FB4">
        <w:rPr>
          <w:lang w:val="fr-CH"/>
        </w:rPr>
        <w:tab/>
      </w:r>
      <w:sdt>
        <w:sdtPr>
          <w:rPr>
            <w:lang w:val="fr-CH"/>
          </w:rPr>
          <w:id w:val="465012559"/>
          <w:placeholder>
            <w:docPart w:val="DefaultPlaceholder_-1854013440"/>
          </w:placeholder>
          <w:showingPlcHdr/>
          <w:text/>
        </w:sdtPr>
        <w:sdtEndPr/>
        <w:sdtContent>
          <w:r w:rsidR="00110C12" w:rsidRPr="00571635">
            <w:rPr>
              <w:rStyle w:val="Platzhaltertext"/>
            </w:rPr>
            <w:t>Klicken oder tippen Sie hier, um Text einzugeben.</w:t>
          </w:r>
        </w:sdtContent>
      </w:sdt>
      <w:r w:rsidRPr="00011FB4">
        <w:rPr>
          <w:u w:val="single"/>
          <w:lang w:val="fr-CH"/>
        </w:rPr>
        <w:tab/>
      </w:r>
      <w:r w:rsidRPr="00011FB4">
        <w:rPr>
          <w:lang w:val="fr-CH"/>
        </w:rPr>
        <w:tab/>
      </w:r>
      <w:sdt>
        <w:sdtPr>
          <w:rPr>
            <w:lang w:val="fr-CH"/>
          </w:rPr>
          <w:id w:val="892468057"/>
          <w:placeholder>
            <w:docPart w:val="DefaultPlaceholder_-1854013440"/>
          </w:placeholder>
          <w:showingPlcHdr/>
          <w:text/>
        </w:sdtPr>
        <w:sdtEndPr/>
        <w:sdtContent>
          <w:r w:rsidR="00110C12" w:rsidRPr="00571635">
            <w:rPr>
              <w:rStyle w:val="Platzhaltertext"/>
            </w:rPr>
            <w:t>Klicken oder tippen Sie hier, um Text einzugeben.</w:t>
          </w:r>
        </w:sdtContent>
      </w:sdt>
      <w:r w:rsidRPr="00011FB4">
        <w:rPr>
          <w:lang w:val="fr-CH"/>
        </w:rPr>
        <w:tab/>
      </w:r>
      <w:r w:rsidRPr="00011FB4">
        <w:rPr>
          <w:lang w:val="fr-CH"/>
        </w:rPr>
        <w:tab/>
      </w:r>
      <w:sdt>
        <w:sdtPr>
          <w:rPr>
            <w:lang w:val="fr-CH"/>
          </w:rPr>
          <w:id w:val="-1520694464"/>
          <w:placeholder>
            <w:docPart w:val="DefaultPlaceholder_-1854013440"/>
          </w:placeholder>
          <w:showingPlcHdr/>
          <w:text/>
        </w:sdtPr>
        <w:sdtEndPr/>
        <w:sdtContent>
          <w:r w:rsidR="00110C12" w:rsidRPr="00571635">
            <w:rPr>
              <w:rStyle w:val="Platzhaltertext"/>
            </w:rPr>
            <w:t>Klicken oder tippen Sie hier, um Text einzugeben.</w:t>
          </w:r>
        </w:sdtContent>
      </w:sdt>
      <w:r w:rsidRPr="00011FB4">
        <w:rPr>
          <w:u w:val="single"/>
          <w:lang w:val="fr-CH"/>
        </w:rPr>
        <w:tab/>
      </w:r>
    </w:p>
    <w:p w14:paraId="1DC39DD6" w14:textId="3FFFD04C" w:rsidR="00643A32" w:rsidRPr="00011FB4" w:rsidRDefault="001A723D" w:rsidP="00643A32">
      <w:pPr>
        <w:tabs>
          <w:tab w:val="left" w:pos="426"/>
          <w:tab w:val="right" w:pos="2552"/>
          <w:tab w:val="left" w:pos="2835"/>
          <w:tab w:val="right" w:leader="underscore" w:pos="6096"/>
          <w:tab w:val="left" w:pos="6379"/>
          <w:tab w:val="right" w:pos="7371"/>
        </w:tabs>
        <w:spacing w:line="360" w:lineRule="auto"/>
        <w:ind w:left="426"/>
        <w:rPr>
          <w:u w:val="single"/>
          <w:lang w:val="fr-CH"/>
        </w:rPr>
      </w:pPr>
      <w:sdt>
        <w:sdtPr>
          <w:rPr>
            <w:u w:val="single"/>
            <w:lang w:val="fr-CH"/>
          </w:rPr>
          <w:id w:val="-2120985112"/>
          <w:placeholder>
            <w:docPart w:val="DefaultPlaceholder_-1854013440"/>
          </w:placeholder>
          <w:showingPlcHdr/>
          <w:text/>
        </w:sdtPr>
        <w:sdtEndPr/>
        <w:sdtContent>
          <w:r w:rsidR="00110C12" w:rsidRPr="00571635">
            <w:rPr>
              <w:rStyle w:val="Platzhaltertext"/>
            </w:rPr>
            <w:t>Klicken oder tippen Sie hier, um Text einzugeben.</w:t>
          </w:r>
        </w:sdtContent>
      </w:sdt>
      <w:sdt>
        <w:sdtPr>
          <w:rPr>
            <w:u w:val="single"/>
            <w:lang w:val="fr-CH"/>
          </w:rPr>
          <w:id w:val="1547099345"/>
          <w:placeholder>
            <w:docPart w:val="DefaultPlaceholder_-1854013440"/>
          </w:placeholder>
          <w:showingPlcHdr/>
          <w:text/>
        </w:sdtPr>
        <w:sdtEndPr/>
        <w:sdtContent>
          <w:r w:rsidR="00110C12" w:rsidRPr="00571635">
            <w:rPr>
              <w:rStyle w:val="Platzhaltertext"/>
            </w:rPr>
            <w:t>Klicken oder tippen Sie hier, um Text einzugeben.</w:t>
          </w:r>
        </w:sdtContent>
      </w:sdt>
      <w:sdt>
        <w:sdtPr>
          <w:rPr>
            <w:u w:val="single"/>
            <w:lang w:val="fr-CH"/>
          </w:rPr>
          <w:id w:val="-1681962085"/>
          <w:placeholder>
            <w:docPart w:val="DefaultPlaceholder_-1854013440"/>
          </w:placeholder>
          <w:showingPlcHdr/>
          <w:text/>
        </w:sdtPr>
        <w:sdtEndPr/>
        <w:sdtContent>
          <w:r w:rsidR="00110C12" w:rsidRPr="00571635">
            <w:rPr>
              <w:rStyle w:val="Platzhaltertext"/>
            </w:rPr>
            <w:t>Klicken oder tippen Sie hier, um Text einzugeben.</w:t>
          </w:r>
        </w:sdtContent>
      </w:sdt>
      <w:r w:rsidR="00643A32" w:rsidRPr="00011FB4">
        <w:rPr>
          <w:u w:val="single"/>
          <w:lang w:val="fr-CH"/>
        </w:rPr>
        <w:tab/>
      </w:r>
      <w:r w:rsidR="00643A32" w:rsidRPr="00011FB4">
        <w:rPr>
          <w:lang w:val="fr-CH"/>
        </w:rPr>
        <w:tab/>
      </w:r>
      <w:r w:rsidR="00643A32" w:rsidRPr="00011FB4">
        <w:rPr>
          <w:lang w:val="fr-CH"/>
        </w:rPr>
        <w:tab/>
      </w:r>
      <w:r w:rsidR="00643A32" w:rsidRPr="00011FB4">
        <w:rPr>
          <w:lang w:val="fr-CH"/>
        </w:rPr>
        <w:tab/>
      </w:r>
      <w:r w:rsidR="00643A32" w:rsidRPr="00011FB4">
        <w:rPr>
          <w:u w:val="single"/>
          <w:lang w:val="fr-CH"/>
        </w:rPr>
        <w:tab/>
      </w:r>
    </w:p>
    <w:p w14:paraId="748AD9D4" w14:textId="74BE1EF0" w:rsidR="00643A32" w:rsidRPr="00011FB4" w:rsidRDefault="001A723D" w:rsidP="00643A32">
      <w:pPr>
        <w:tabs>
          <w:tab w:val="left" w:pos="426"/>
          <w:tab w:val="right" w:pos="2552"/>
          <w:tab w:val="left" w:pos="2835"/>
          <w:tab w:val="right" w:leader="underscore" w:pos="6096"/>
          <w:tab w:val="left" w:pos="6379"/>
          <w:tab w:val="right" w:pos="7371"/>
        </w:tabs>
        <w:spacing w:line="360" w:lineRule="auto"/>
        <w:ind w:left="426"/>
        <w:rPr>
          <w:u w:val="single"/>
          <w:lang w:val="fr-CH"/>
        </w:rPr>
      </w:pPr>
      <w:sdt>
        <w:sdtPr>
          <w:rPr>
            <w:u w:val="single"/>
            <w:lang w:val="fr-CH"/>
          </w:rPr>
          <w:id w:val="33634099"/>
          <w:placeholder>
            <w:docPart w:val="DefaultPlaceholder_-1854013440"/>
          </w:placeholder>
          <w:showingPlcHdr/>
          <w:text/>
        </w:sdtPr>
        <w:sdtEndPr/>
        <w:sdtContent>
          <w:r w:rsidR="00110C12" w:rsidRPr="00571635">
            <w:rPr>
              <w:rStyle w:val="Platzhaltertext"/>
            </w:rPr>
            <w:t>Klicken oder tippen Sie hier, um Text einzugeben.</w:t>
          </w:r>
        </w:sdtContent>
      </w:sdt>
      <w:r w:rsidR="00643A32" w:rsidRPr="00011FB4">
        <w:rPr>
          <w:u w:val="single"/>
          <w:lang w:val="fr-CH"/>
        </w:rPr>
        <w:tab/>
      </w:r>
      <w:r w:rsidR="00643A32" w:rsidRPr="00011FB4">
        <w:rPr>
          <w:lang w:val="fr-CH"/>
        </w:rPr>
        <w:tab/>
      </w:r>
      <w:r w:rsidR="00643A32" w:rsidRPr="00011FB4">
        <w:rPr>
          <w:lang w:val="fr-CH"/>
        </w:rPr>
        <w:tab/>
      </w:r>
      <w:r w:rsidR="00643A32" w:rsidRPr="00011FB4">
        <w:rPr>
          <w:lang w:val="fr-CH"/>
        </w:rPr>
        <w:tab/>
      </w:r>
      <w:r w:rsidR="00643A32" w:rsidRPr="00011FB4">
        <w:rPr>
          <w:u w:val="single"/>
          <w:lang w:val="fr-CH"/>
        </w:rPr>
        <w:tab/>
      </w:r>
    </w:p>
    <w:p w14:paraId="0DD397F9" w14:textId="77777777" w:rsidR="00643A32" w:rsidRPr="00011FB4" w:rsidRDefault="00643A32" w:rsidP="00643A32">
      <w:pPr>
        <w:tabs>
          <w:tab w:val="left" w:pos="426"/>
          <w:tab w:val="right" w:pos="2552"/>
          <w:tab w:val="left" w:pos="2835"/>
          <w:tab w:val="right" w:leader="underscore" w:pos="6096"/>
          <w:tab w:val="left" w:pos="6379"/>
          <w:tab w:val="right" w:pos="7371"/>
        </w:tabs>
        <w:spacing w:line="360" w:lineRule="auto"/>
        <w:ind w:left="426"/>
        <w:rPr>
          <w:u w:val="single"/>
          <w:lang w:val="fr-CH"/>
        </w:rPr>
      </w:pPr>
      <w:r w:rsidRPr="00011FB4">
        <w:rPr>
          <w:u w:val="single"/>
          <w:lang w:val="fr-CH"/>
        </w:rPr>
        <w:tab/>
      </w:r>
      <w:r w:rsidRPr="00011FB4">
        <w:rPr>
          <w:lang w:val="fr-CH"/>
        </w:rPr>
        <w:tab/>
      </w:r>
      <w:r w:rsidRPr="00011FB4">
        <w:rPr>
          <w:lang w:val="fr-CH"/>
        </w:rPr>
        <w:tab/>
      </w:r>
      <w:r w:rsidRPr="00011FB4">
        <w:rPr>
          <w:lang w:val="fr-CH"/>
        </w:rPr>
        <w:tab/>
      </w:r>
      <w:r w:rsidRPr="00011FB4">
        <w:rPr>
          <w:u w:val="single"/>
          <w:lang w:val="fr-CH"/>
        </w:rPr>
        <w:tab/>
      </w:r>
    </w:p>
    <w:p w14:paraId="0979EBF9" w14:textId="77777777" w:rsidR="00643A32" w:rsidRPr="00011FB4" w:rsidRDefault="00643A32" w:rsidP="00643A32">
      <w:pPr>
        <w:tabs>
          <w:tab w:val="left" w:pos="426"/>
          <w:tab w:val="right" w:pos="2552"/>
          <w:tab w:val="left" w:pos="2835"/>
          <w:tab w:val="right" w:leader="underscore" w:pos="6096"/>
          <w:tab w:val="left" w:pos="6379"/>
          <w:tab w:val="right" w:pos="7371"/>
        </w:tabs>
        <w:spacing w:line="360" w:lineRule="auto"/>
        <w:ind w:left="426"/>
        <w:rPr>
          <w:u w:val="single"/>
          <w:lang w:val="fr-CH"/>
        </w:rPr>
      </w:pPr>
      <w:r w:rsidRPr="00011FB4">
        <w:rPr>
          <w:u w:val="single"/>
          <w:lang w:val="fr-CH"/>
        </w:rPr>
        <w:tab/>
      </w:r>
      <w:r w:rsidRPr="00011FB4">
        <w:rPr>
          <w:lang w:val="fr-CH"/>
        </w:rPr>
        <w:tab/>
      </w:r>
      <w:r w:rsidRPr="00011FB4">
        <w:rPr>
          <w:lang w:val="fr-CH"/>
        </w:rPr>
        <w:tab/>
      </w:r>
      <w:r w:rsidRPr="00011FB4">
        <w:rPr>
          <w:lang w:val="fr-CH"/>
        </w:rPr>
        <w:tab/>
      </w:r>
      <w:r w:rsidRPr="00011FB4">
        <w:rPr>
          <w:u w:val="single"/>
          <w:lang w:val="fr-CH"/>
        </w:rPr>
        <w:tab/>
      </w:r>
    </w:p>
    <w:p w14:paraId="3554B5ED" w14:textId="77777777" w:rsidR="0084593C" w:rsidRPr="00011FB4" w:rsidRDefault="0084593C">
      <w:pPr>
        <w:spacing w:after="200" w:line="24" w:lineRule="auto"/>
        <w:rPr>
          <w:rFonts w:asciiTheme="majorHAnsi" w:eastAsiaTheme="majorEastAsia" w:hAnsiTheme="majorHAnsi" w:cstheme="majorBidi"/>
          <w:b/>
          <w:bCs w:val="0"/>
          <w:szCs w:val="21"/>
          <w:lang w:val="fr-CH"/>
        </w:rPr>
      </w:pPr>
      <w:r w:rsidRPr="00011FB4">
        <w:rPr>
          <w:lang w:val="fr-CH"/>
        </w:rPr>
        <w:br w:type="page"/>
      </w:r>
    </w:p>
    <w:p w14:paraId="33480281" w14:textId="7EAF5063" w:rsidR="00643A32" w:rsidRPr="00011FB4" w:rsidRDefault="008F41A8" w:rsidP="00F117F0">
      <w:pPr>
        <w:pStyle w:val="berschrift2nummeriert"/>
        <w:shd w:val="clear" w:color="auto" w:fill="D9D9D9" w:themeFill="background1" w:themeFillShade="D9"/>
        <w:spacing w:before="0" w:after="0" w:line="240" w:lineRule="auto"/>
        <w:ind w:left="426" w:hanging="426"/>
        <w:rPr>
          <w:lang w:val="fr-CH"/>
        </w:rPr>
      </w:pPr>
      <w:r w:rsidRPr="00011FB4">
        <w:rPr>
          <w:lang w:val="fr-CH"/>
        </w:rPr>
        <w:lastRenderedPageBreak/>
        <w:t>Effectif</w:t>
      </w:r>
      <w:r w:rsidR="008D2179" w:rsidRPr="00011FB4">
        <w:rPr>
          <w:lang w:val="fr-CH"/>
        </w:rPr>
        <w:tab/>
      </w:r>
      <w:r w:rsidR="008D2179" w:rsidRPr="00011FB4">
        <w:rPr>
          <w:lang w:val="fr-CH"/>
        </w:rPr>
        <w:tab/>
      </w:r>
      <w:r w:rsidR="00643A32" w:rsidRPr="00011FB4">
        <w:rPr>
          <w:lang w:val="fr-CH"/>
        </w:rPr>
        <w:tab/>
      </w:r>
      <w:r w:rsidR="00643A32" w:rsidRPr="00011FB4">
        <w:rPr>
          <w:lang w:val="fr-CH"/>
        </w:rPr>
        <w:tab/>
      </w:r>
      <w:r w:rsidR="00643A32" w:rsidRPr="00011FB4">
        <w:rPr>
          <w:lang w:val="fr-CH"/>
        </w:rPr>
        <w:tab/>
      </w:r>
      <w:r w:rsidR="007F3A53" w:rsidRPr="00011FB4">
        <w:rPr>
          <w:lang w:val="fr-CH"/>
        </w:rPr>
        <w:tab/>
      </w:r>
      <w:r w:rsidR="00F117F0" w:rsidRPr="00011FB4">
        <w:rPr>
          <w:lang w:val="fr-CH"/>
        </w:rPr>
        <w:tab/>
      </w:r>
      <w:r w:rsidR="00A94A01" w:rsidRPr="00011FB4">
        <w:rPr>
          <w:lang w:val="fr-CH"/>
        </w:rPr>
        <w:t xml:space="preserve">       </w:t>
      </w:r>
      <w:r w:rsidR="00643A32" w:rsidRPr="00011FB4">
        <w:rPr>
          <w:lang w:val="fr-CH"/>
        </w:rPr>
        <w:t xml:space="preserve">Art. </w:t>
      </w:r>
      <w:r w:rsidR="006D54CA" w:rsidRPr="00011FB4">
        <w:rPr>
          <w:lang w:val="fr-CH"/>
        </w:rPr>
        <w:t>57</w:t>
      </w:r>
      <w:r w:rsidR="00BB4681" w:rsidRPr="00011FB4">
        <w:rPr>
          <w:lang w:val="fr-CH"/>
        </w:rPr>
        <w:t>, al.</w:t>
      </w:r>
      <w:r w:rsidR="006D54CA" w:rsidRPr="00011FB4">
        <w:rPr>
          <w:lang w:val="fr-CH"/>
        </w:rPr>
        <w:t xml:space="preserve"> 1</w:t>
      </w:r>
      <w:r w:rsidR="00BB4681" w:rsidRPr="00011FB4">
        <w:rPr>
          <w:lang w:val="fr-CH"/>
        </w:rPr>
        <w:t>,</w:t>
      </w:r>
      <w:r w:rsidR="006D54CA" w:rsidRPr="00011FB4">
        <w:rPr>
          <w:lang w:val="fr-CH"/>
        </w:rPr>
        <w:t xml:space="preserve"> lit. </w:t>
      </w:r>
      <w:proofErr w:type="gramStart"/>
      <w:r w:rsidR="006D54CA" w:rsidRPr="00011FB4">
        <w:rPr>
          <w:i/>
          <w:lang w:val="fr-CH"/>
        </w:rPr>
        <w:t>e</w:t>
      </w:r>
      <w:proofErr w:type="gramEnd"/>
      <w:r w:rsidR="00BB4681" w:rsidRPr="00011FB4">
        <w:rPr>
          <w:lang w:val="fr-CH"/>
        </w:rPr>
        <w:t xml:space="preserve"> OPASoc</w:t>
      </w:r>
    </w:p>
    <w:p w14:paraId="6C94D18C" w14:textId="77777777" w:rsidR="00643A32" w:rsidRPr="00011FB4" w:rsidRDefault="00643A32" w:rsidP="00643A32">
      <w:pPr>
        <w:pStyle w:val="Kopfzeile"/>
        <w:tabs>
          <w:tab w:val="left" w:pos="426"/>
          <w:tab w:val="left" w:pos="2269"/>
          <w:tab w:val="left" w:pos="3544"/>
          <w:tab w:val="left" w:pos="4820"/>
          <w:tab w:val="left" w:pos="7371"/>
        </w:tabs>
        <w:rPr>
          <w:szCs w:val="13"/>
          <w:lang w:val="fr-CH"/>
        </w:rPr>
      </w:pPr>
    </w:p>
    <w:p w14:paraId="0DDA5611" w14:textId="13F8AD0A" w:rsidR="00643A32" w:rsidRPr="00011FB4" w:rsidRDefault="00BB4681" w:rsidP="00E009CC">
      <w:pPr>
        <w:pStyle w:val="Kopfzeile"/>
        <w:tabs>
          <w:tab w:val="left" w:pos="426"/>
          <w:tab w:val="left" w:pos="2269"/>
          <w:tab w:val="left" w:pos="7655"/>
        </w:tabs>
        <w:spacing w:after="120"/>
        <w:ind w:left="426"/>
        <w:rPr>
          <w:sz w:val="21"/>
          <w:szCs w:val="21"/>
          <w:lang w:val="fr-CH"/>
        </w:rPr>
      </w:pPr>
      <w:r w:rsidRPr="00011FB4">
        <w:rPr>
          <w:sz w:val="21"/>
          <w:szCs w:val="21"/>
          <w:lang w:val="fr-CH"/>
        </w:rPr>
        <w:t xml:space="preserve">Si, outre la ou les personne(s) responsable(s) (voir points 2.1 et 2.2), le ménage privé emploie d’autres </w:t>
      </w:r>
      <w:r w:rsidR="008F41A8" w:rsidRPr="00011FB4">
        <w:rPr>
          <w:sz w:val="21"/>
          <w:szCs w:val="21"/>
          <w:lang w:val="fr-CH"/>
        </w:rPr>
        <w:t>collabo</w:t>
      </w:r>
      <w:r w:rsidR="00406155" w:rsidRPr="00011FB4">
        <w:rPr>
          <w:sz w:val="21"/>
          <w:szCs w:val="21"/>
          <w:lang w:val="fr-CH"/>
        </w:rPr>
        <w:t>ra</w:t>
      </w:r>
      <w:r w:rsidR="008F41A8" w:rsidRPr="00011FB4">
        <w:rPr>
          <w:sz w:val="21"/>
          <w:szCs w:val="21"/>
          <w:lang w:val="fr-CH"/>
        </w:rPr>
        <w:t xml:space="preserve">trices ou </w:t>
      </w:r>
      <w:r w:rsidRPr="00011FB4">
        <w:rPr>
          <w:sz w:val="21"/>
          <w:szCs w:val="21"/>
          <w:lang w:val="fr-CH"/>
        </w:rPr>
        <w:t>collaborateurs, prière de les indiquer ci-dessous </w:t>
      </w:r>
      <w:r w:rsidR="00643A32" w:rsidRPr="00011FB4">
        <w:rPr>
          <w:sz w:val="21"/>
          <w:szCs w:val="21"/>
          <w:lang w:val="fr-CH"/>
        </w:rPr>
        <w:t>:</w:t>
      </w:r>
    </w:p>
    <w:p w14:paraId="292389D6" w14:textId="178A29B3" w:rsidR="00BB4681" w:rsidRPr="00011FB4" w:rsidRDefault="00BB4681" w:rsidP="00BB4681">
      <w:pPr>
        <w:pStyle w:val="Kopfzeile"/>
        <w:tabs>
          <w:tab w:val="left" w:pos="426"/>
          <w:tab w:val="left" w:pos="2410"/>
          <w:tab w:val="left" w:pos="4395"/>
          <w:tab w:val="right" w:pos="5245"/>
          <w:tab w:val="left" w:pos="5529"/>
        </w:tabs>
        <w:ind w:left="425"/>
        <w:rPr>
          <w:sz w:val="21"/>
          <w:szCs w:val="21"/>
          <w:lang w:val="fr-CH"/>
        </w:rPr>
      </w:pPr>
      <w:r w:rsidRPr="00011FB4">
        <w:rPr>
          <w:sz w:val="21"/>
          <w:szCs w:val="21"/>
          <w:lang w:val="fr-CH"/>
        </w:rPr>
        <w:tab/>
      </w:r>
      <w:r w:rsidRPr="00011FB4">
        <w:rPr>
          <w:sz w:val="21"/>
          <w:szCs w:val="21"/>
          <w:lang w:val="fr-CH"/>
        </w:rPr>
        <w:tab/>
      </w:r>
      <w:r w:rsidRPr="00011FB4">
        <w:rPr>
          <w:sz w:val="21"/>
          <w:szCs w:val="21"/>
          <w:lang w:val="fr-CH"/>
        </w:rPr>
        <w:tab/>
        <w:t>Année de</w:t>
      </w:r>
    </w:p>
    <w:p w14:paraId="0C247856" w14:textId="3673C16F" w:rsidR="00643A32" w:rsidRPr="00011FB4" w:rsidRDefault="00BB4681" w:rsidP="00643A32">
      <w:pPr>
        <w:pStyle w:val="Kopfzeile"/>
        <w:tabs>
          <w:tab w:val="left" w:pos="426"/>
          <w:tab w:val="left" w:pos="2410"/>
          <w:tab w:val="left" w:pos="4395"/>
          <w:tab w:val="right" w:pos="5245"/>
          <w:tab w:val="left" w:pos="5529"/>
        </w:tabs>
        <w:spacing w:line="360" w:lineRule="auto"/>
        <w:ind w:left="426"/>
        <w:rPr>
          <w:sz w:val="21"/>
          <w:szCs w:val="21"/>
          <w:u w:val="single"/>
          <w:lang w:val="fr-CH"/>
        </w:rPr>
      </w:pPr>
      <w:r w:rsidRPr="00011FB4">
        <w:rPr>
          <w:sz w:val="21"/>
          <w:szCs w:val="21"/>
          <w:lang w:val="fr-CH"/>
        </w:rPr>
        <w:t>Nom</w:t>
      </w:r>
      <w:r w:rsidR="00643A32" w:rsidRPr="00011FB4">
        <w:rPr>
          <w:sz w:val="21"/>
          <w:szCs w:val="21"/>
          <w:lang w:val="fr-CH"/>
        </w:rPr>
        <w:tab/>
      </w:r>
      <w:r w:rsidRPr="00011FB4">
        <w:rPr>
          <w:sz w:val="21"/>
          <w:szCs w:val="21"/>
          <w:lang w:val="fr-CH"/>
        </w:rPr>
        <w:t>Prénom</w:t>
      </w:r>
      <w:r w:rsidR="00643A32" w:rsidRPr="00011FB4">
        <w:rPr>
          <w:sz w:val="21"/>
          <w:szCs w:val="21"/>
          <w:lang w:val="fr-CH"/>
        </w:rPr>
        <w:tab/>
      </w:r>
      <w:r w:rsidRPr="00011FB4">
        <w:rPr>
          <w:sz w:val="21"/>
          <w:szCs w:val="21"/>
          <w:lang w:val="fr-CH"/>
        </w:rPr>
        <w:t>naissance</w:t>
      </w:r>
      <w:r w:rsidR="00643A32" w:rsidRPr="00011FB4">
        <w:rPr>
          <w:sz w:val="21"/>
          <w:szCs w:val="21"/>
          <w:lang w:val="fr-CH"/>
        </w:rPr>
        <w:tab/>
      </w:r>
      <w:r w:rsidRPr="00011FB4">
        <w:rPr>
          <w:sz w:val="21"/>
          <w:szCs w:val="21"/>
          <w:lang w:val="fr-CH"/>
        </w:rPr>
        <w:t>Formation(s)</w:t>
      </w:r>
    </w:p>
    <w:p w14:paraId="6E292A85" w14:textId="64519567" w:rsidR="00643A32" w:rsidRPr="00011FB4" w:rsidRDefault="00643A32" w:rsidP="00643A32">
      <w:pPr>
        <w:tabs>
          <w:tab w:val="left" w:pos="426"/>
          <w:tab w:val="right" w:pos="2268"/>
          <w:tab w:val="left" w:pos="2410"/>
          <w:tab w:val="right" w:leader="underscore" w:pos="4253"/>
          <w:tab w:val="left" w:pos="4395"/>
          <w:tab w:val="right" w:pos="5245"/>
          <w:tab w:val="left" w:pos="5529"/>
          <w:tab w:val="right" w:pos="9498"/>
        </w:tabs>
        <w:spacing w:line="360" w:lineRule="auto"/>
        <w:rPr>
          <w:lang w:val="fr-CH"/>
        </w:rPr>
      </w:pPr>
      <w:r w:rsidRPr="00011FB4">
        <w:rPr>
          <w:lang w:val="fr-CH"/>
        </w:rPr>
        <w:tab/>
      </w:r>
      <w:sdt>
        <w:sdtPr>
          <w:rPr>
            <w:lang w:val="fr-CH"/>
          </w:rPr>
          <w:id w:val="-226455340"/>
          <w:placeholder>
            <w:docPart w:val="DefaultPlaceholder_-1854013440"/>
          </w:placeholder>
          <w:showingPlcHdr/>
          <w:text/>
        </w:sdtPr>
        <w:sdtEndPr/>
        <w:sdtContent>
          <w:r w:rsidR="00110C12" w:rsidRPr="00571635">
            <w:rPr>
              <w:rStyle w:val="Platzhaltertext"/>
            </w:rPr>
            <w:t>Klicken oder tippen Sie hier, um Text einzugeben.</w:t>
          </w:r>
        </w:sdtContent>
      </w:sdt>
      <w:r w:rsidRPr="00011FB4">
        <w:rPr>
          <w:u w:val="single"/>
          <w:lang w:val="fr-CH"/>
        </w:rPr>
        <w:tab/>
      </w:r>
      <w:r w:rsidRPr="00011FB4">
        <w:rPr>
          <w:lang w:val="fr-CH"/>
        </w:rPr>
        <w:tab/>
      </w:r>
      <w:sdt>
        <w:sdtPr>
          <w:rPr>
            <w:lang w:val="fr-CH"/>
          </w:rPr>
          <w:id w:val="-1898195048"/>
          <w:placeholder>
            <w:docPart w:val="DefaultPlaceholder_-1854013440"/>
          </w:placeholder>
          <w:showingPlcHdr/>
          <w:text/>
        </w:sdtPr>
        <w:sdtEndPr/>
        <w:sdtContent>
          <w:r w:rsidR="00110C12" w:rsidRPr="00571635">
            <w:rPr>
              <w:rStyle w:val="Platzhaltertext"/>
            </w:rPr>
            <w:t>Klicken oder tippen Sie hier, um Text einzugeben.</w:t>
          </w:r>
        </w:sdtContent>
      </w:sdt>
      <w:r w:rsidRPr="00011FB4">
        <w:rPr>
          <w:lang w:val="fr-CH"/>
        </w:rPr>
        <w:tab/>
      </w:r>
      <w:r w:rsidRPr="00011FB4">
        <w:rPr>
          <w:lang w:val="fr-CH"/>
        </w:rPr>
        <w:tab/>
      </w:r>
      <w:sdt>
        <w:sdtPr>
          <w:rPr>
            <w:lang w:val="fr-CH"/>
          </w:rPr>
          <w:id w:val="-1362739317"/>
          <w:placeholder>
            <w:docPart w:val="DefaultPlaceholder_-1854013440"/>
          </w:placeholder>
          <w:showingPlcHdr/>
          <w:text/>
        </w:sdtPr>
        <w:sdtEndPr/>
        <w:sdtContent>
          <w:r w:rsidR="00110C12" w:rsidRPr="00571635">
            <w:rPr>
              <w:rStyle w:val="Platzhaltertext"/>
            </w:rPr>
            <w:t>Klicken oder tippen Sie hier, um Text einzugeben.</w:t>
          </w:r>
        </w:sdtContent>
      </w:sdt>
      <w:r w:rsidRPr="00011FB4">
        <w:rPr>
          <w:u w:val="single"/>
          <w:lang w:val="fr-CH"/>
        </w:rPr>
        <w:tab/>
      </w:r>
      <w:r w:rsidRPr="00011FB4">
        <w:rPr>
          <w:lang w:val="fr-CH"/>
        </w:rPr>
        <w:tab/>
      </w:r>
      <w:sdt>
        <w:sdtPr>
          <w:rPr>
            <w:lang w:val="fr-CH"/>
          </w:rPr>
          <w:id w:val="-85622751"/>
          <w:placeholder>
            <w:docPart w:val="DefaultPlaceholder_-1854013440"/>
          </w:placeholder>
          <w:showingPlcHdr/>
          <w:text/>
        </w:sdtPr>
        <w:sdtEndPr/>
        <w:sdtContent>
          <w:r w:rsidR="00110C12" w:rsidRPr="00571635">
            <w:rPr>
              <w:rStyle w:val="Platzhaltertext"/>
            </w:rPr>
            <w:t>Klicken oder tippen Sie hier, um Text einzugeben.</w:t>
          </w:r>
        </w:sdtContent>
      </w:sdt>
      <w:r w:rsidRPr="00011FB4">
        <w:rPr>
          <w:u w:val="single"/>
          <w:lang w:val="fr-CH"/>
        </w:rPr>
        <w:tab/>
      </w:r>
    </w:p>
    <w:p w14:paraId="3C5121C2" w14:textId="77777777" w:rsidR="00643A32" w:rsidRPr="00011FB4" w:rsidRDefault="00643A32" w:rsidP="00643A32">
      <w:pPr>
        <w:tabs>
          <w:tab w:val="left" w:pos="426"/>
          <w:tab w:val="right" w:pos="2268"/>
          <w:tab w:val="left" w:pos="2410"/>
          <w:tab w:val="right" w:leader="underscore" w:pos="4253"/>
          <w:tab w:val="left" w:pos="4395"/>
          <w:tab w:val="right" w:pos="5245"/>
          <w:tab w:val="left" w:pos="5529"/>
          <w:tab w:val="right" w:pos="9498"/>
        </w:tabs>
        <w:spacing w:line="360" w:lineRule="auto"/>
        <w:ind w:left="426"/>
        <w:rPr>
          <w:lang w:val="fr-CH"/>
        </w:rPr>
      </w:pPr>
      <w:r w:rsidRPr="00011FB4">
        <w:rPr>
          <w:u w:val="single"/>
          <w:lang w:val="fr-CH"/>
        </w:rPr>
        <w:tab/>
      </w:r>
      <w:r w:rsidRPr="00011FB4">
        <w:rPr>
          <w:lang w:val="fr-CH"/>
        </w:rPr>
        <w:tab/>
      </w:r>
      <w:r w:rsidRPr="00011FB4">
        <w:rPr>
          <w:lang w:val="fr-CH"/>
        </w:rPr>
        <w:tab/>
      </w:r>
      <w:r w:rsidRPr="00011FB4">
        <w:rPr>
          <w:lang w:val="fr-CH"/>
        </w:rPr>
        <w:tab/>
      </w:r>
      <w:r w:rsidRPr="00011FB4">
        <w:rPr>
          <w:u w:val="single"/>
          <w:lang w:val="fr-CH"/>
        </w:rPr>
        <w:tab/>
      </w:r>
      <w:r w:rsidRPr="00011FB4">
        <w:rPr>
          <w:lang w:val="fr-CH"/>
        </w:rPr>
        <w:tab/>
      </w:r>
      <w:r w:rsidRPr="00011FB4">
        <w:rPr>
          <w:u w:val="single"/>
          <w:lang w:val="fr-CH"/>
        </w:rPr>
        <w:tab/>
      </w:r>
    </w:p>
    <w:p w14:paraId="0F88E99E" w14:textId="77777777" w:rsidR="00643A32" w:rsidRPr="00011FB4" w:rsidRDefault="00643A32" w:rsidP="00643A32">
      <w:pPr>
        <w:tabs>
          <w:tab w:val="left" w:pos="426"/>
          <w:tab w:val="right" w:pos="2268"/>
          <w:tab w:val="left" w:pos="2410"/>
          <w:tab w:val="right" w:leader="underscore" w:pos="4253"/>
          <w:tab w:val="left" w:pos="4395"/>
          <w:tab w:val="right" w:pos="5245"/>
          <w:tab w:val="left" w:pos="5529"/>
          <w:tab w:val="right" w:pos="9498"/>
        </w:tabs>
        <w:spacing w:line="360" w:lineRule="auto"/>
        <w:ind w:left="426"/>
        <w:rPr>
          <w:lang w:val="fr-CH"/>
        </w:rPr>
      </w:pPr>
      <w:r w:rsidRPr="00011FB4">
        <w:rPr>
          <w:u w:val="single"/>
          <w:lang w:val="fr-CH"/>
        </w:rPr>
        <w:tab/>
      </w:r>
      <w:r w:rsidRPr="00011FB4">
        <w:rPr>
          <w:lang w:val="fr-CH"/>
        </w:rPr>
        <w:tab/>
      </w:r>
      <w:r w:rsidRPr="00011FB4">
        <w:rPr>
          <w:lang w:val="fr-CH"/>
        </w:rPr>
        <w:tab/>
      </w:r>
      <w:r w:rsidRPr="00011FB4">
        <w:rPr>
          <w:lang w:val="fr-CH"/>
        </w:rPr>
        <w:tab/>
      </w:r>
      <w:r w:rsidRPr="00011FB4">
        <w:rPr>
          <w:u w:val="single"/>
          <w:lang w:val="fr-CH"/>
        </w:rPr>
        <w:tab/>
      </w:r>
      <w:r w:rsidRPr="00011FB4">
        <w:rPr>
          <w:lang w:val="fr-CH"/>
        </w:rPr>
        <w:tab/>
      </w:r>
      <w:r w:rsidRPr="00011FB4">
        <w:rPr>
          <w:u w:val="single"/>
          <w:lang w:val="fr-CH"/>
        </w:rPr>
        <w:tab/>
      </w:r>
    </w:p>
    <w:p w14:paraId="12771995" w14:textId="77777777" w:rsidR="00643A32" w:rsidRPr="00011FB4" w:rsidRDefault="00643A32" w:rsidP="00643A32">
      <w:pPr>
        <w:tabs>
          <w:tab w:val="left" w:pos="426"/>
          <w:tab w:val="right" w:pos="2268"/>
          <w:tab w:val="left" w:pos="2410"/>
          <w:tab w:val="right" w:leader="underscore" w:pos="4253"/>
          <w:tab w:val="left" w:pos="4395"/>
          <w:tab w:val="right" w:pos="5245"/>
          <w:tab w:val="left" w:pos="5529"/>
          <w:tab w:val="right" w:pos="9498"/>
        </w:tabs>
        <w:spacing w:line="360" w:lineRule="auto"/>
        <w:ind w:left="426"/>
        <w:rPr>
          <w:lang w:val="fr-CH"/>
        </w:rPr>
      </w:pPr>
      <w:r w:rsidRPr="00011FB4">
        <w:rPr>
          <w:u w:val="single"/>
          <w:lang w:val="fr-CH"/>
        </w:rPr>
        <w:tab/>
      </w:r>
      <w:r w:rsidRPr="00011FB4">
        <w:rPr>
          <w:lang w:val="fr-CH"/>
        </w:rPr>
        <w:tab/>
      </w:r>
      <w:r w:rsidRPr="00011FB4">
        <w:rPr>
          <w:lang w:val="fr-CH"/>
        </w:rPr>
        <w:tab/>
      </w:r>
      <w:r w:rsidRPr="00011FB4">
        <w:rPr>
          <w:lang w:val="fr-CH"/>
        </w:rPr>
        <w:tab/>
      </w:r>
      <w:r w:rsidRPr="00011FB4">
        <w:rPr>
          <w:u w:val="single"/>
          <w:lang w:val="fr-CH"/>
        </w:rPr>
        <w:tab/>
      </w:r>
      <w:r w:rsidRPr="00011FB4">
        <w:rPr>
          <w:lang w:val="fr-CH"/>
        </w:rPr>
        <w:tab/>
      </w:r>
      <w:r w:rsidRPr="00011FB4">
        <w:rPr>
          <w:u w:val="single"/>
          <w:lang w:val="fr-CH"/>
        </w:rPr>
        <w:tab/>
      </w:r>
    </w:p>
    <w:p w14:paraId="6ED87C56" w14:textId="77777777" w:rsidR="0084593C" w:rsidRPr="00011FB4" w:rsidRDefault="0084593C">
      <w:pPr>
        <w:spacing w:after="200" w:line="24" w:lineRule="auto"/>
        <w:rPr>
          <w:lang w:val="fr-CH"/>
        </w:rPr>
      </w:pPr>
    </w:p>
    <w:p w14:paraId="39C70DD8" w14:textId="77777777" w:rsidR="00643A32" w:rsidRPr="00011FB4" w:rsidRDefault="00643A32" w:rsidP="00027A34">
      <w:pPr>
        <w:shd w:val="clear" w:color="auto" w:fill="BFBFBF" w:themeFill="background1" w:themeFillShade="BF"/>
        <w:spacing w:line="240" w:lineRule="auto"/>
        <w:rPr>
          <w:sz w:val="13"/>
          <w:szCs w:val="13"/>
          <w:lang w:val="fr-CH"/>
        </w:rPr>
      </w:pPr>
    </w:p>
    <w:p w14:paraId="42578D14" w14:textId="63662915" w:rsidR="00643A32" w:rsidRPr="00011FB4" w:rsidRDefault="005115FE" w:rsidP="00F117F0">
      <w:pPr>
        <w:pStyle w:val="berschrift1nummeriert"/>
        <w:shd w:val="clear" w:color="auto" w:fill="BFBFBF" w:themeFill="background1" w:themeFillShade="BF"/>
        <w:spacing w:before="0" w:after="0" w:line="240" w:lineRule="auto"/>
        <w:ind w:left="426" w:hanging="426"/>
        <w:rPr>
          <w:lang w:val="fr-CH"/>
        </w:rPr>
      </w:pPr>
      <w:r w:rsidRPr="00011FB4">
        <w:rPr>
          <w:rFonts w:eastAsia="Times New Roman"/>
          <w:lang w:val="fr-CH" w:eastAsia="de-CH"/>
        </w:rPr>
        <w:t>Exploitation et prise en charge</w:t>
      </w:r>
      <w:r w:rsidR="006D3E41">
        <w:rPr>
          <w:rFonts w:eastAsia="Times New Roman"/>
          <w:lang w:val="fr-CH" w:eastAsia="de-CH"/>
        </w:rPr>
        <w:tab/>
      </w:r>
      <w:r w:rsidR="006D3E41">
        <w:rPr>
          <w:rFonts w:eastAsia="Times New Roman"/>
          <w:lang w:val="fr-CH" w:eastAsia="de-CH"/>
        </w:rPr>
        <w:tab/>
      </w:r>
      <w:r w:rsidR="006D3E41">
        <w:rPr>
          <w:rFonts w:eastAsia="Times New Roman"/>
          <w:lang w:val="fr-CH" w:eastAsia="de-CH"/>
        </w:rPr>
        <w:tab/>
      </w:r>
      <w:r w:rsidR="006D3E41">
        <w:rPr>
          <w:rFonts w:eastAsia="Times New Roman"/>
          <w:lang w:val="fr-CH" w:eastAsia="de-CH"/>
        </w:rPr>
        <w:tab/>
        <w:t xml:space="preserve"> </w:t>
      </w:r>
      <w:r w:rsidR="006D3E41" w:rsidRPr="00011FB4">
        <w:rPr>
          <w:lang w:val="fr-CH"/>
        </w:rPr>
        <w:t xml:space="preserve">       Art. 57, al. 1, lit. </w:t>
      </w:r>
      <w:proofErr w:type="gramStart"/>
      <w:r w:rsidR="006D3E41" w:rsidRPr="00011FB4">
        <w:rPr>
          <w:i/>
          <w:lang w:val="fr-CH"/>
        </w:rPr>
        <w:t>a</w:t>
      </w:r>
      <w:proofErr w:type="gramEnd"/>
      <w:r w:rsidR="006D3E41" w:rsidRPr="00011FB4">
        <w:rPr>
          <w:lang w:val="fr-CH"/>
        </w:rPr>
        <w:t xml:space="preserve"> OPASoc</w:t>
      </w:r>
    </w:p>
    <w:p w14:paraId="33CC15DA" w14:textId="77777777" w:rsidR="00643A32" w:rsidRPr="00011FB4" w:rsidRDefault="00643A32" w:rsidP="00027A34">
      <w:pPr>
        <w:pStyle w:val="Kopfzeile"/>
        <w:shd w:val="clear" w:color="auto" w:fill="BFBFBF" w:themeFill="background1" w:themeFillShade="BF"/>
        <w:tabs>
          <w:tab w:val="left" w:pos="426"/>
          <w:tab w:val="left" w:pos="7655"/>
          <w:tab w:val="left" w:pos="8222"/>
        </w:tabs>
        <w:rPr>
          <w:lang w:val="fr-CH"/>
        </w:rPr>
      </w:pPr>
    </w:p>
    <w:p w14:paraId="376F2104" w14:textId="77777777" w:rsidR="00ED0D53" w:rsidRPr="00011FB4" w:rsidRDefault="00ED0D53" w:rsidP="00ED0D53">
      <w:pPr>
        <w:tabs>
          <w:tab w:val="left" w:pos="142"/>
          <w:tab w:val="left" w:pos="426"/>
          <w:tab w:val="left" w:pos="2269"/>
          <w:tab w:val="left" w:pos="3544"/>
          <w:tab w:val="left" w:pos="4820"/>
          <w:tab w:val="left" w:pos="7655"/>
          <w:tab w:val="left" w:pos="8222"/>
        </w:tabs>
        <w:spacing w:line="240" w:lineRule="auto"/>
        <w:ind w:left="495"/>
        <w:rPr>
          <w:b/>
          <w:i/>
          <w:sz w:val="13"/>
          <w:szCs w:val="13"/>
          <w:lang w:val="fr-CH"/>
        </w:rPr>
      </w:pPr>
    </w:p>
    <w:p w14:paraId="0D5683E7" w14:textId="3B12361E" w:rsidR="00443A81" w:rsidRPr="00011FB4" w:rsidRDefault="00443A81" w:rsidP="00443A81">
      <w:pPr>
        <w:numPr>
          <w:ilvl w:val="0"/>
          <w:numId w:val="33"/>
        </w:numPr>
        <w:tabs>
          <w:tab w:val="left" w:pos="142"/>
          <w:tab w:val="left" w:pos="426"/>
          <w:tab w:val="left" w:pos="2269"/>
          <w:tab w:val="left" w:pos="3544"/>
          <w:tab w:val="left" w:pos="4820"/>
          <w:tab w:val="left" w:pos="7655"/>
          <w:tab w:val="left" w:pos="8222"/>
        </w:tabs>
        <w:spacing w:line="240" w:lineRule="auto"/>
        <w:rPr>
          <w:b/>
          <w:i/>
          <w:sz w:val="20"/>
          <w:lang w:val="fr-CH"/>
        </w:rPr>
      </w:pPr>
      <w:r w:rsidRPr="00011FB4">
        <w:rPr>
          <w:rFonts w:ascii="Arial" w:eastAsia="Times New Roman" w:hAnsi="Arial" w:cs="Times New Roman"/>
          <w:b/>
          <w:bCs w:val="0"/>
          <w:i/>
          <w:spacing w:val="0"/>
          <w:szCs w:val="21"/>
          <w:lang w:val="fr-CH" w:eastAsia="de-CH"/>
        </w:rPr>
        <w:t xml:space="preserve">Voir les commentaires </w:t>
      </w:r>
      <w:r w:rsidR="00A94A01" w:rsidRPr="00011FB4">
        <w:rPr>
          <w:rFonts w:ascii="Arial" w:eastAsia="Times New Roman" w:hAnsi="Arial" w:cs="Times New Roman"/>
          <w:b/>
          <w:bCs w:val="0"/>
          <w:i/>
          <w:spacing w:val="0"/>
          <w:szCs w:val="21"/>
          <w:lang w:val="fr-CH" w:eastAsia="de-CH"/>
        </w:rPr>
        <w:t>au point 8</w:t>
      </w:r>
    </w:p>
    <w:p w14:paraId="7BE79D52" w14:textId="0A524433" w:rsidR="00643A32" w:rsidRPr="00011FB4" w:rsidRDefault="00643A32" w:rsidP="00643A32">
      <w:pPr>
        <w:pStyle w:val="Fuzeile"/>
        <w:rPr>
          <w:lang w:val="fr-CH"/>
        </w:rPr>
      </w:pPr>
    </w:p>
    <w:p w14:paraId="7F8B449A" w14:textId="2617124B" w:rsidR="00ED0D53" w:rsidRPr="00011FB4" w:rsidRDefault="0095228A" w:rsidP="00ED0D53">
      <w:pPr>
        <w:tabs>
          <w:tab w:val="left" w:pos="851"/>
          <w:tab w:val="left" w:pos="1843"/>
          <w:tab w:val="left" w:pos="2268"/>
          <w:tab w:val="left" w:pos="3544"/>
          <w:tab w:val="left" w:pos="4820"/>
          <w:tab w:val="left" w:pos="7655"/>
          <w:tab w:val="left" w:pos="8222"/>
        </w:tabs>
        <w:spacing w:line="360" w:lineRule="auto"/>
        <w:ind w:left="851" w:hanging="425"/>
        <w:rPr>
          <w:rFonts w:ascii="Arial" w:eastAsia="Times New Roman" w:hAnsi="Arial" w:cs="Times New Roman"/>
          <w:bCs w:val="0"/>
          <w:spacing w:val="0"/>
          <w:szCs w:val="21"/>
          <w:lang w:val="fr-CH" w:eastAsia="de-CH"/>
        </w:rPr>
      </w:pPr>
      <w:r w:rsidRPr="00011FB4">
        <w:rPr>
          <w:lang w:val="fr-CH"/>
        </w:rPr>
        <w:t>Documents à joindre </w:t>
      </w:r>
      <w:r w:rsidR="00ED0D53" w:rsidRPr="00011FB4">
        <w:rPr>
          <w:rFonts w:ascii="Arial" w:eastAsia="Times New Roman" w:hAnsi="Arial" w:cs="Times New Roman"/>
          <w:bCs w:val="0"/>
          <w:spacing w:val="0"/>
          <w:szCs w:val="21"/>
          <w:lang w:val="fr-CH" w:eastAsia="de-CH"/>
        </w:rPr>
        <w:t xml:space="preserve">: </w:t>
      </w:r>
    </w:p>
    <w:p w14:paraId="68444B9E" w14:textId="2D0DFAD2" w:rsidR="007B277C" w:rsidRDefault="001A723D" w:rsidP="007B277C">
      <w:pPr>
        <w:tabs>
          <w:tab w:val="left" w:pos="851"/>
          <w:tab w:val="left" w:pos="1843"/>
          <w:tab w:val="left" w:pos="2268"/>
          <w:tab w:val="left" w:pos="3544"/>
          <w:tab w:val="left" w:pos="4820"/>
          <w:tab w:val="left" w:pos="5250"/>
          <w:tab w:val="left" w:pos="7655"/>
          <w:tab w:val="left" w:pos="8222"/>
        </w:tabs>
        <w:spacing w:line="360" w:lineRule="auto"/>
        <w:ind w:left="851" w:hanging="425"/>
        <w:rPr>
          <w:rFonts w:ascii="Arial" w:eastAsia="Times New Roman" w:hAnsi="Arial" w:cs="Times New Roman"/>
          <w:bCs w:val="0"/>
          <w:spacing w:val="0"/>
          <w:szCs w:val="21"/>
          <w:lang w:val="fr-CH" w:eastAsia="de-CH"/>
        </w:rPr>
      </w:pPr>
      <w:sdt>
        <w:sdtPr>
          <w:rPr>
            <w:rFonts w:ascii="Arial" w:eastAsia="Times New Roman" w:hAnsi="Arial" w:cs="Times New Roman"/>
            <w:bCs w:val="0"/>
            <w:spacing w:val="0"/>
            <w:szCs w:val="21"/>
            <w:lang w:val="fr-CH" w:eastAsia="de-CH"/>
          </w:rPr>
          <w:id w:val="500930555"/>
          <w14:checkbox>
            <w14:checked w14:val="0"/>
            <w14:checkedState w14:val="2612" w14:font="MS Gothic"/>
            <w14:uncheckedState w14:val="2610" w14:font="MS Gothic"/>
          </w14:checkbox>
        </w:sdtPr>
        <w:sdtEndPr/>
        <w:sdtContent>
          <w:r w:rsidR="00110C12">
            <w:rPr>
              <w:rFonts w:ascii="MS Gothic" w:eastAsia="MS Gothic" w:hAnsi="MS Gothic" w:cs="Times New Roman" w:hint="eastAsia"/>
              <w:bCs w:val="0"/>
              <w:spacing w:val="0"/>
              <w:szCs w:val="21"/>
              <w:lang w:val="fr-CH" w:eastAsia="de-CH"/>
            </w:rPr>
            <w:t>☐</w:t>
          </w:r>
        </w:sdtContent>
      </w:sdt>
      <w:r w:rsidR="00110C12">
        <w:rPr>
          <w:rFonts w:ascii="Arial" w:eastAsia="Times New Roman" w:hAnsi="Arial" w:cs="Times New Roman"/>
          <w:bCs w:val="0"/>
          <w:spacing w:val="0"/>
          <w:szCs w:val="21"/>
          <w:lang w:val="fr-CH" w:eastAsia="de-CH"/>
        </w:rPr>
        <w:t xml:space="preserve"> </w:t>
      </w:r>
      <w:r w:rsidR="005115FE" w:rsidRPr="00011FB4">
        <w:rPr>
          <w:rFonts w:ascii="Arial" w:eastAsia="Times New Roman" w:hAnsi="Arial" w:cs="Times New Roman"/>
          <w:bCs w:val="0"/>
          <w:spacing w:val="0"/>
          <w:szCs w:val="21"/>
          <w:lang w:val="fr-CH" w:eastAsia="de-CH"/>
        </w:rPr>
        <w:t>Programme d’exploitation</w:t>
      </w:r>
      <w:r w:rsidR="00ED0D53" w:rsidRPr="00011FB4">
        <w:rPr>
          <w:rFonts w:ascii="Arial" w:eastAsia="Times New Roman" w:hAnsi="Arial" w:cs="Times New Roman"/>
          <w:bCs w:val="0"/>
          <w:spacing w:val="0"/>
          <w:szCs w:val="21"/>
          <w:lang w:val="fr-CH" w:eastAsia="de-CH"/>
        </w:rPr>
        <w:tab/>
      </w:r>
      <w:r w:rsidR="007B277C">
        <w:rPr>
          <w:rFonts w:ascii="Arial" w:eastAsia="Times New Roman" w:hAnsi="Arial" w:cs="Times New Roman"/>
          <w:bCs w:val="0"/>
          <w:spacing w:val="0"/>
          <w:szCs w:val="21"/>
          <w:lang w:val="fr-CH" w:eastAsia="de-CH"/>
        </w:rPr>
        <w:tab/>
      </w:r>
      <w:sdt>
        <w:sdtPr>
          <w:rPr>
            <w:rFonts w:ascii="Arial" w:eastAsia="Times New Roman" w:hAnsi="Arial" w:cs="Times New Roman"/>
            <w:bCs w:val="0"/>
            <w:spacing w:val="0"/>
            <w:szCs w:val="21"/>
            <w:lang w:val="fr-CH" w:eastAsia="de-CH"/>
          </w:rPr>
          <w:id w:val="774446173"/>
          <w14:checkbox>
            <w14:checked w14:val="0"/>
            <w14:checkedState w14:val="2612" w14:font="MS Gothic"/>
            <w14:uncheckedState w14:val="2610" w14:font="MS Gothic"/>
          </w14:checkbox>
        </w:sdtPr>
        <w:sdtEndPr/>
        <w:sdtContent>
          <w:r w:rsidR="007B277C">
            <w:rPr>
              <w:rFonts w:ascii="MS Gothic" w:eastAsia="MS Gothic" w:hAnsi="MS Gothic" w:cs="Times New Roman" w:hint="eastAsia"/>
              <w:bCs w:val="0"/>
              <w:spacing w:val="0"/>
              <w:szCs w:val="21"/>
              <w:lang w:val="fr-CH" w:eastAsia="de-CH"/>
            </w:rPr>
            <w:t>☐</w:t>
          </w:r>
        </w:sdtContent>
      </w:sdt>
      <w:r w:rsidR="007B277C">
        <w:rPr>
          <w:rFonts w:ascii="Arial" w:eastAsia="Times New Roman" w:hAnsi="Arial" w:cs="Times New Roman"/>
          <w:bCs w:val="0"/>
          <w:spacing w:val="0"/>
          <w:szCs w:val="21"/>
          <w:lang w:val="fr-CH" w:eastAsia="de-CH"/>
        </w:rPr>
        <w:t xml:space="preserve"> </w:t>
      </w:r>
      <w:r w:rsidR="005115FE" w:rsidRPr="00011FB4">
        <w:rPr>
          <w:rFonts w:ascii="Arial" w:eastAsia="Times New Roman" w:hAnsi="Arial" w:cs="Times New Roman"/>
          <w:bCs w:val="0"/>
          <w:spacing w:val="0"/>
          <w:szCs w:val="21"/>
          <w:lang w:val="fr-CH" w:eastAsia="de-CH"/>
        </w:rPr>
        <w:t>Contrat de prise en charge</w:t>
      </w:r>
    </w:p>
    <w:p w14:paraId="0333B13F" w14:textId="76807714" w:rsidR="0077235A" w:rsidRPr="007B277C" w:rsidRDefault="001A723D" w:rsidP="007B277C">
      <w:pPr>
        <w:tabs>
          <w:tab w:val="left" w:pos="851"/>
          <w:tab w:val="left" w:pos="1843"/>
          <w:tab w:val="left" w:pos="2268"/>
          <w:tab w:val="left" w:pos="3544"/>
          <w:tab w:val="left" w:pos="4820"/>
          <w:tab w:val="left" w:pos="5250"/>
          <w:tab w:val="left" w:pos="7655"/>
          <w:tab w:val="left" w:pos="8222"/>
        </w:tabs>
        <w:spacing w:line="360" w:lineRule="auto"/>
        <w:ind w:left="851" w:hanging="425"/>
        <w:rPr>
          <w:rFonts w:ascii="Arial" w:eastAsia="Times New Roman" w:hAnsi="Arial" w:cs="Times New Roman"/>
          <w:bCs w:val="0"/>
          <w:spacing w:val="0"/>
          <w:szCs w:val="21"/>
          <w:lang w:val="fr-CH" w:eastAsia="de-CH"/>
        </w:rPr>
      </w:pPr>
      <w:sdt>
        <w:sdtPr>
          <w:rPr>
            <w:rFonts w:ascii="Arial" w:eastAsia="Times New Roman" w:hAnsi="Arial" w:cs="Times New Roman"/>
            <w:bCs w:val="0"/>
            <w:spacing w:val="0"/>
            <w:szCs w:val="21"/>
            <w:lang w:val="fr-CH" w:eastAsia="de-CH"/>
          </w:rPr>
          <w:id w:val="1809201347"/>
          <w14:checkbox>
            <w14:checked w14:val="0"/>
            <w14:checkedState w14:val="2612" w14:font="MS Gothic"/>
            <w14:uncheckedState w14:val="2610" w14:font="MS Gothic"/>
          </w14:checkbox>
        </w:sdtPr>
        <w:sdtEndPr/>
        <w:sdtContent>
          <w:r w:rsidR="007B277C">
            <w:rPr>
              <w:rFonts w:ascii="MS Gothic" w:eastAsia="MS Gothic" w:hAnsi="MS Gothic" w:cs="Times New Roman" w:hint="eastAsia"/>
              <w:bCs w:val="0"/>
              <w:spacing w:val="0"/>
              <w:szCs w:val="21"/>
              <w:lang w:val="fr-CH" w:eastAsia="de-CH"/>
            </w:rPr>
            <w:t>☐</w:t>
          </w:r>
        </w:sdtContent>
      </w:sdt>
      <w:r w:rsidR="007B277C">
        <w:rPr>
          <w:rFonts w:ascii="Arial" w:eastAsia="Times New Roman" w:hAnsi="Arial" w:cs="Times New Roman"/>
          <w:bCs w:val="0"/>
          <w:spacing w:val="0"/>
          <w:szCs w:val="21"/>
          <w:lang w:val="fr-CH" w:eastAsia="de-CH"/>
        </w:rPr>
        <w:t xml:space="preserve"> </w:t>
      </w:r>
      <w:r w:rsidR="005115FE" w:rsidRPr="00011FB4">
        <w:rPr>
          <w:szCs w:val="21"/>
          <w:lang w:val="fr-CH"/>
        </w:rPr>
        <w:t>Stratégie de soutien</w:t>
      </w:r>
      <w:r w:rsidR="0077235A" w:rsidRPr="00011FB4">
        <w:rPr>
          <w:szCs w:val="21"/>
          <w:lang w:val="fr-CH"/>
        </w:rPr>
        <w:tab/>
      </w:r>
      <w:r w:rsidR="0077235A" w:rsidRPr="00011FB4">
        <w:rPr>
          <w:szCs w:val="21"/>
          <w:lang w:val="fr-CH"/>
        </w:rPr>
        <w:tab/>
      </w:r>
      <w:sdt>
        <w:sdtPr>
          <w:rPr>
            <w:szCs w:val="21"/>
            <w:lang w:val="fr-CH"/>
          </w:rPr>
          <w:id w:val="896393770"/>
          <w14:checkbox>
            <w14:checked w14:val="0"/>
            <w14:checkedState w14:val="2612" w14:font="MS Gothic"/>
            <w14:uncheckedState w14:val="2610" w14:font="MS Gothic"/>
          </w14:checkbox>
        </w:sdtPr>
        <w:sdtEndPr/>
        <w:sdtContent>
          <w:r w:rsidR="007B277C">
            <w:rPr>
              <w:rFonts w:ascii="MS Gothic" w:eastAsia="MS Gothic" w:hAnsi="MS Gothic" w:hint="eastAsia"/>
              <w:szCs w:val="21"/>
              <w:lang w:val="fr-CH"/>
            </w:rPr>
            <w:t>☐</w:t>
          </w:r>
        </w:sdtContent>
      </w:sdt>
      <w:r w:rsidR="00C820A4" w:rsidRPr="00011FB4">
        <w:rPr>
          <w:szCs w:val="21"/>
          <w:lang w:val="fr-CH"/>
        </w:rPr>
        <w:t xml:space="preserve"> </w:t>
      </w:r>
      <w:sdt>
        <w:sdtPr>
          <w:rPr>
            <w:szCs w:val="21"/>
            <w:lang w:val="fr-CH"/>
          </w:rPr>
          <w:id w:val="1925904525"/>
          <w:placeholder>
            <w:docPart w:val="DefaultPlaceholder_-1854013440"/>
          </w:placeholder>
          <w:text/>
        </w:sdtPr>
        <w:sdtEndPr/>
        <w:sdtContent>
          <w:r w:rsidR="00C820A4" w:rsidRPr="00011FB4">
            <w:rPr>
              <w:szCs w:val="21"/>
              <w:lang w:val="fr-CH"/>
            </w:rPr>
            <w:t>_____________________________</w:t>
          </w:r>
        </w:sdtContent>
      </w:sdt>
    </w:p>
    <w:p w14:paraId="4D663DFF" w14:textId="3D22A006" w:rsidR="00AE1E24" w:rsidRPr="00011FB4" w:rsidRDefault="00AE1E24" w:rsidP="00AE1E24">
      <w:pPr>
        <w:pStyle w:val="Kopfzeile"/>
        <w:tabs>
          <w:tab w:val="clear" w:pos="5100"/>
          <w:tab w:val="clear" w:pos="9967"/>
          <w:tab w:val="left" w:pos="851"/>
          <w:tab w:val="left" w:pos="1418"/>
          <w:tab w:val="left" w:pos="1843"/>
          <w:tab w:val="left" w:pos="2268"/>
          <w:tab w:val="left" w:pos="4820"/>
          <w:tab w:val="left" w:pos="5250"/>
          <w:tab w:val="left" w:pos="7655"/>
          <w:tab w:val="left" w:pos="8222"/>
        </w:tabs>
        <w:rPr>
          <w:sz w:val="21"/>
          <w:szCs w:val="21"/>
          <w:lang w:val="fr-CH"/>
        </w:rPr>
      </w:pPr>
    </w:p>
    <w:p w14:paraId="286C0194" w14:textId="67E4418A" w:rsidR="00A67C5D" w:rsidRPr="00011FB4" w:rsidRDefault="00273A91" w:rsidP="00E009CC">
      <w:pPr>
        <w:pStyle w:val="Kopfzeile"/>
        <w:tabs>
          <w:tab w:val="clear" w:pos="5100"/>
          <w:tab w:val="clear" w:pos="9967"/>
          <w:tab w:val="left" w:pos="851"/>
          <w:tab w:val="left" w:pos="1418"/>
          <w:tab w:val="left" w:pos="1843"/>
          <w:tab w:val="left" w:pos="2268"/>
          <w:tab w:val="left" w:pos="4820"/>
          <w:tab w:val="left" w:pos="5250"/>
          <w:tab w:val="left" w:pos="7655"/>
          <w:tab w:val="left" w:pos="8222"/>
        </w:tabs>
        <w:ind w:left="426"/>
        <w:rPr>
          <w:sz w:val="21"/>
          <w:szCs w:val="21"/>
          <w:lang w:val="fr-CH"/>
        </w:rPr>
      </w:pPr>
      <w:r w:rsidRPr="00011FB4">
        <w:rPr>
          <w:sz w:val="21"/>
          <w:szCs w:val="21"/>
          <w:lang w:val="fr-CH"/>
        </w:rPr>
        <w:t>Si le ménage privé collabore avec une organisation de placement familial, d</w:t>
      </w:r>
      <w:r w:rsidR="005115FE" w:rsidRPr="00011FB4">
        <w:rPr>
          <w:sz w:val="21"/>
          <w:szCs w:val="21"/>
          <w:lang w:val="fr-CH"/>
        </w:rPr>
        <w:t xml:space="preserve">oivent être annexés à la demande le programme d’exploitation, la stratégie de soutien et le contrat de prise en charge fournis par </w:t>
      </w:r>
      <w:r w:rsidRPr="00011FB4">
        <w:rPr>
          <w:sz w:val="21"/>
          <w:szCs w:val="21"/>
          <w:lang w:val="fr-CH"/>
        </w:rPr>
        <w:t>cette</w:t>
      </w:r>
      <w:r w:rsidR="005115FE" w:rsidRPr="00011FB4">
        <w:rPr>
          <w:sz w:val="21"/>
          <w:szCs w:val="21"/>
          <w:lang w:val="fr-CH"/>
        </w:rPr>
        <w:t xml:space="preserve"> organisation</w:t>
      </w:r>
      <w:r w:rsidRPr="00011FB4">
        <w:rPr>
          <w:sz w:val="21"/>
          <w:szCs w:val="21"/>
          <w:lang w:val="fr-CH"/>
        </w:rPr>
        <w:t>, le cas échéant</w:t>
      </w:r>
      <w:r w:rsidR="005115FE" w:rsidRPr="00011FB4">
        <w:rPr>
          <w:sz w:val="21"/>
          <w:szCs w:val="21"/>
          <w:lang w:val="fr-CH"/>
        </w:rPr>
        <w:t>.</w:t>
      </w:r>
    </w:p>
    <w:p w14:paraId="3B3C283F" w14:textId="57B431C4" w:rsidR="003C27DB" w:rsidRPr="00011FB4" w:rsidRDefault="000E3040" w:rsidP="00E009CC">
      <w:pPr>
        <w:pStyle w:val="Kopfzeile"/>
        <w:tabs>
          <w:tab w:val="clear" w:pos="5100"/>
          <w:tab w:val="clear" w:pos="9967"/>
          <w:tab w:val="left" w:pos="851"/>
          <w:tab w:val="left" w:pos="1418"/>
          <w:tab w:val="left" w:pos="1843"/>
          <w:tab w:val="left" w:pos="2268"/>
          <w:tab w:val="left" w:pos="4820"/>
          <w:tab w:val="left" w:pos="5250"/>
          <w:tab w:val="left" w:pos="7655"/>
          <w:tab w:val="left" w:pos="8222"/>
        </w:tabs>
        <w:ind w:left="426"/>
        <w:rPr>
          <w:sz w:val="21"/>
          <w:szCs w:val="21"/>
          <w:lang w:val="fr-CH"/>
        </w:rPr>
      </w:pPr>
      <w:r w:rsidRPr="00011FB4">
        <w:rPr>
          <w:sz w:val="21"/>
          <w:szCs w:val="21"/>
          <w:lang w:val="fr-CH"/>
        </w:rPr>
        <w:t>Exception </w:t>
      </w:r>
      <w:r w:rsidR="00A67C5D" w:rsidRPr="00011FB4">
        <w:rPr>
          <w:sz w:val="21"/>
          <w:szCs w:val="21"/>
          <w:lang w:val="fr-CH"/>
        </w:rPr>
        <w:t xml:space="preserve">: </w:t>
      </w:r>
      <w:r w:rsidRPr="00011FB4">
        <w:rPr>
          <w:sz w:val="21"/>
          <w:szCs w:val="21"/>
          <w:lang w:val="fr-CH"/>
        </w:rPr>
        <w:t xml:space="preserve">les documents mis à disposition par une telle organisation n’ont pas besoin d’être remis lorsque le ménage privé </w:t>
      </w:r>
      <w:r w:rsidR="007106C5" w:rsidRPr="00011FB4">
        <w:rPr>
          <w:sz w:val="21"/>
          <w:szCs w:val="21"/>
          <w:lang w:val="fr-CH"/>
        </w:rPr>
        <w:t xml:space="preserve">souhaite </w:t>
      </w:r>
      <w:r w:rsidRPr="00011FB4">
        <w:rPr>
          <w:sz w:val="21"/>
          <w:szCs w:val="21"/>
          <w:lang w:val="fr-CH"/>
        </w:rPr>
        <w:t>accueill</w:t>
      </w:r>
      <w:r w:rsidR="007106C5" w:rsidRPr="00011FB4">
        <w:rPr>
          <w:sz w:val="21"/>
          <w:szCs w:val="21"/>
          <w:lang w:val="fr-CH"/>
        </w:rPr>
        <w:t>ir une ou un adulte</w:t>
      </w:r>
      <w:r w:rsidRPr="00011FB4">
        <w:rPr>
          <w:sz w:val="21"/>
          <w:szCs w:val="21"/>
          <w:lang w:val="fr-CH"/>
        </w:rPr>
        <w:t xml:space="preserve"> ayant besoin de soutien en raison d’une addiction (autorité délivrant l’autorisation = DSSI)</w:t>
      </w:r>
      <w:r w:rsidR="00025956" w:rsidRPr="00011FB4">
        <w:rPr>
          <w:sz w:val="21"/>
          <w:szCs w:val="21"/>
          <w:lang w:val="fr-CH"/>
        </w:rPr>
        <w:t>.</w:t>
      </w:r>
    </w:p>
    <w:p w14:paraId="71236D63" w14:textId="77777777" w:rsidR="00643A32" w:rsidRPr="00011FB4" w:rsidRDefault="00643A32" w:rsidP="0077235A">
      <w:pPr>
        <w:tabs>
          <w:tab w:val="left" w:pos="426"/>
          <w:tab w:val="left" w:pos="2269"/>
          <w:tab w:val="left" w:pos="3544"/>
          <w:tab w:val="left" w:pos="4820"/>
          <w:tab w:val="left" w:pos="7655"/>
          <w:tab w:val="left" w:pos="8222"/>
        </w:tabs>
        <w:spacing w:line="240" w:lineRule="auto"/>
        <w:rPr>
          <w:szCs w:val="21"/>
          <w:lang w:val="fr-CH"/>
        </w:rPr>
      </w:pPr>
    </w:p>
    <w:p w14:paraId="22235217" w14:textId="49945F54" w:rsidR="00643A32" w:rsidRPr="00011FB4" w:rsidRDefault="00643A32" w:rsidP="00643A32">
      <w:pPr>
        <w:tabs>
          <w:tab w:val="left" w:pos="426"/>
          <w:tab w:val="left" w:pos="630"/>
        </w:tabs>
        <w:rPr>
          <w:sz w:val="4"/>
          <w:szCs w:val="4"/>
          <w:lang w:val="fr-CH"/>
        </w:rPr>
      </w:pPr>
    </w:p>
    <w:p w14:paraId="4010F1A1" w14:textId="77777777" w:rsidR="00643A32" w:rsidRPr="00011FB4" w:rsidRDefault="00643A32" w:rsidP="009E2B83">
      <w:pPr>
        <w:shd w:val="clear" w:color="auto" w:fill="BFBFBF" w:themeFill="background1" w:themeFillShade="BF"/>
        <w:spacing w:line="240" w:lineRule="auto"/>
        <w:rPr>
          <w:sz w:val="12"/>
          <w:szCs w:val="12"/>
          <w:lang w:val="fr-CH"/>
        </w:rPr>
      </w:pPr>
    </w:p>
    <w:p w14:paraId="65128CF2" w14:textId="3FBCBF0D" w:rsidR="00643A32" w:rsidRPr="00011FB4" w:rsidRDefault="005B391B" w:rsidP="00F117F0">
      <w:pPr>
        <w:pStyle w:val="berschrift1nummeriert"/>
        <w:shd w:val="clear" w:color="auto" w:fill="BFBFBF" w:themeFill="background1" w:themeFillShade="BF"/>
        <w:spacing w:before="0" w:after="0" w:line="240" w:lineRule="auto"/>
        <w:ind w:left="426" w:hanging="426"/>
        <w:rPr>
          <w:lang w:val="fr-CH"/>
        </w:rPr>
      </w:pPr>
      <w:r w:rsidRPr="00011FB4">
        <w:rPr>
          <w:lang w:val="fr-CH"/>
        </w:rPr>
        <w:t>Bâtiments et locaux</w:t>
      </w:r>
      <w:r w:rsidRPr="00011FB4">
        <w:rPr>
          <w:lang w:val="fr-CH"/>
        </w:rPr>
        <w:tab/>
      </w:r>
      <w:r w:rsidRPr="00011FB4">
        <w:rPr>
          <w:lang w:val="fr-CH"/>
        </w:rPr>
        <w:tab/>
      </w:r>
      <w:r w:rsidRPr="00011FB4">
        <w:rPr>
          <w:lang w:val="fr-CH"/>
        </w:rPr>
        <w:tab/>
      </w:r>
      <w:r w:rsidRPr="00011FB4">
        <w:rPr>
          <w:lang w:val="fr-CH"/>
        </w:rPr>
        <w:tab/>
      </w:r>
      <w:r w:rsidRPr="00011FB4">
        <w:rPr>
          <w:lang w:val="fr-CH"/>
        </w:rPr>
        <w:tab/>
      </w:r>
      <w:r w:rsidRPr="00011FB4">
        <w:rPr>
          <w:lang w:val="fr-CH"/>
        </w:rPr>
        <w:tab/>
        <w:t xml:space="preserve">       Art. 57, al. 1, lit. </w:t>
      </w:r>
      <w:proofErr w:type="gramStart"/>
      <w:r w:rsidRPr="00011FB4">
        <w:rPr>
          <w:i/>
          <w:lang w:val="fr-CH"/>
        </w:rPr>
        <w:t>b</w:t>
      </w:r>
      <w:proofErr w:type="gramEnd"/>
      <w:r w:rsidRPr="00011FB4">
        <w:rPr>
          <w:lang w:val="fr-CH"/>
        </w:rPr>
        <w:t xml:space="preserve"> </w:t>
      </w:r>
      <w:proofErr w:type="spellStart"/>
      <w:r w:rsidRPr="00011FB4">
        <w:rPr>
          <w:lang w:val="fr-CH"/>
        </w:rPr>
        <w:t>OPASoc</w:t>
      </w:r>
      <w:proofErr w:type="spellEnd"/>
    </w:p>
    <w:p w14:paraId="13B6097E" w14:textId="77777777" w:rsidR="00643A32" w:rsidRPr="00011FB4" w:rsidRDefault="00643A32" w:rsidP="009E2B83">
      <w:pPr>
        <w:shd w:val="clear" w:color="auto" w:fill="BFBFBF" w:themeFill="background1" w:themeFillShade="BF"/>
        <w:spacing w:line="240" w:lineRule="auto"/>
        <w:rPr>
          <w:sz w:val="12"/>
          <w:szCs w:val="12"/>
          <w:lang w:val="fr-CH"/>
        </w:rPr>
      </w:pPr>
    </w:p>
    <w:p w14:paraId="4996D7A0" w14:textId="77777777" w:rsidR="00643A32" w:rsidRPr="00011FB4" w:rsidRDefault="00643A32" w:rsidP="008F46A1">
      <w:pPr>
        <w:tabs>
          <w:tab w:val="left" w:pos="142"/>
          <w:tab w:val="left" w:pos="426"/>
          <w:tab w:val="left" w:pos="2269"/>
          <w:tab w:val="left" w:pos="3544"/>
          <w:tab w:val="left" w:pos="4820"/>
          <w:tab w:val="left" w:pos="7655"/>
          <w:tab w:val="left" w:pos="8222"/>
        </w:tabs>
        <w:spacing w:line="240" w:lineRule="auto"/>
        <w:rPr>
          <w:sz w:val="13"/>
          <w:szCs w:val="13"/>
          <w:lang w:val="fr-CH"/>
        </w:rPr>
      </w:pPr>
    </w:p>
    <w:p w14:paraId="664ECB1B" w14:textId="31973B10" w:rsidR="00643A32" w:rsidRPr="00011FB4" w:rsidRDefault="00411435" w:rsidP="00E009CC">
      <w:pPr>
        <w:numPr>
          <w:ilvl w:val="0"/>
          <w:numId w:val="33"/>
        </w:numPr>
        <w:tabs>
          <w:tab w:val="left" w:pos="142"/>
          <w:tab w:val="left" w:pos="426"/>
          <w:tab w:val="left" w:pos="2269"/>
          <w:tab w:val="left" w:pos="3544"/>
          <w:tab w:val="left" w:pos="4820"/>
          <w:tab w:val="left" w:pos="7655"/>
          <w:tab w:val="left" w:pos="8222"/>
        </w:tabs>
        <w:spacing w:line="240" w:lineRule="auto"/>
        <w:rPr>
          <w:b/>
          <w:i/>
          <w:szCs w:val="21"/>
          <w:lang w:val="fr-CH"/>
        </w:rPr>
      </w:pPr>
      <w:r w:rsidRPr="00011FB4">
        <w:rPr>
          <w:rFonts w:ascii="Arial" w:eastAsia="Times New Roman" w:hAnsi="Arial" w:cs="Times New Roman"/>
          <w:b/>
          <w:bCs w:val="0"/>
          <w:i/>
          <w:spacing w:val="0"/>
          <w:szCs w:val="21"/>
          <w:lang w:val="fr-CH" w:eastAsia="de-CH"/>
        </w:rPr>
        <w:t xml:space="preserve">Voir les </w:t>
      </w:r>
      <w:r w:rsidR="00F56A55" w:rsidRPr="00011FB4">
        <w:rPr>
          <w:rFonts w:ascii="Arial" w:eastAsia="Times New Roman" w:hAnsi="Arial" w:cs="Times New Roman"/>
          <w:b/>
          <w:bCs w:val="0"/>
          <w:i/>
          <w:spacing w:val="0"/>
          <w:szCs w:val="21"/>
          <w:lang w:val="fr-CH" w:eastAsia="de-CH"/>
        </w:rPr>
        <w:t xml:space="preserve">commentaires </w:t>
      </w:r>
      <w:r w:rsidR="00A94A01" w:rsidRPr="00011FB4">
        <w:rPr>
          <w:rFonts w:ascii="Arial" w:eastAsia="Times New Roman" w:hAnsi="Arial" w:cs="Times New Roman"/>
          <w:b/>
          <w:bCs w:val="0"/>
          <w:i/>
          <w:spacing w:val="0"/>
          <w:szCs w:val="21"/>
          <w:lang w:val="fr-CH" w:eastAsia="de-CH"/>
        </w:rPr>
        <w:t>au point 8</w:t>
      </w:r>
    </w:p>
    <w:p w14:paraId="504052FD" w14:textId="42F75231" w:rsidR="00643A32" w:rsidRPr="00011FB4" w:rsidRDefault="00643A32" w:rsidP="00643A32">
      <w:pPr>
        <w:pStyle w:val="Kopfzeile"/>
        <w:tabs>
          <w:tab w:val="left" w:pos="426"/>
          <w:tab w:val="left" w:pos="2269"/>
          <w:tab w:val="left" w:pos="3544"/>
          <w:tab w:val="left" w:pos="4820"/>
          <w:tab w:val="left" w:pos="7655"/>
        </w:tabs>
        <w:rPr>
          <w:sz w:val="21"/>
          <w:szCs w:val="21"/>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551"/>
        <w:gridCol w:w="1418"/>
        <w:gridCol w:w="1559"/>
        <w:gridCol w:w="1276"/>
      </w:tblGrid>
      <w:tr w:rsidR="00A94A01" w:rsidRPr="00011FB4" w14:paraId="2A256C1E" w14:textId="77777777" w:rsidTr="005F1B62">
        <w:trPr>
          <w:trHeight w:val="515"/>
        </w:trPr>
        <w:tc>
          <w:tcPr>
            <w:tcW w:w="2764" w:type="dxa"/>
            <w:tcBorders>
              <w:bottom w:val="double" w:sz="4" w:space="0" w:color="auto"/>
              <w:right w:val="dashed" w:sz="4" w:space="0" w:color="auto"/>
            </w:tcBorders>
            <w:vAlign w:val="center"/>
          </w:tcPr>
          <w:p w14:paraId="0A151658" w14:textId="081A9FEA" w:rsidR="0095228A" w:rsidRPr="00011FB4" w:rsidRDefault="0095228A" w:rsidP="005F1B62">
            <w:pPr>
              <w:pStyle w:val="berschrift2"/>
              <w:jc w:val="center"/>
              <w:rPr>
                <w:lang w:val="fr-CH"/>
              </w:rPr>
            </w:pPr>
            <w:r w:rsidRPr="00011FB4">
              <w:rPr>
                <w:rFonts w:ascii="Arial" w:eastAsia="Times New Roman" w:hAnsi="Arial" w:cs="Times New Roman"/>
                <w:spacing w:val="0"/>
                <w:lang w:val="fr-CH" w:eastAsia="de-CH"/>
              </w:rPr>
              <w:t>Bâtiment/étage</w:t>
            </w:r>
          </w:p>
        </w:tc>
        <w:tc>
          <w:tcPr>
            <w:tcW w:w="2551" w:type="dxa"/>
            <w:tcBorders>
              <w:left w:val="nil"/>
              <w:bottom w:val="double" w:sz="4" w:space="0" w:color="auto"/>
              <w:right w:val="dashed" w:sz="4" w:space="0" w:color="auto"/>
            </w:tcBorders>
            <w:vAlign w:val="center"/>
          </w:tcPr>
          <w:p w14:paraId="6606ECAF" w14:textId="77777777" w:rsidR="0095228A" w:rsidRPr="00011FB4" w:rsidRDefault="0095228A" w:rsidP="005F1B62">
            <w:pPr>
              <w:pStyle w:val="berschrift2"/>
              <w:jc w:val="center"/>
              <w:rPr>
                <w:lang w:val="fr-CH"/>
              </w:rPr>
            </w:pPr>
            <w:r w:rsidRPr="00011FB4">
              <w:rPr>
                <w:rFonts w:ascii="Arial" w:eastAsia="Times New Roman" w:hAnsi="Arial" w:cs="Times New Roman"/>
                <w:spacing w:val="0"/>
                <w:lang w:val="fr-CH" w:eastAsia="de-CH"/>
              </w:rPr>
              <w:t>Chambre</w:t>
            </w:r>
            <w:r w:rsidRPr="00011FB4">
              <w:rPr>
                <w:rFonts w:ascii="Arial" w:eastAsia="Times New Roman" w:hAnsi="Arial" w:cs="Times New Roman"/>
                <w:spacing w:val="0"/>
                <w:lang w:val="fr-CH" w:eastAsia="de-CH"/>
              </w:rPr>
              <w:br/>
              <w:t>simple/double</w:t>
            </w:r>
          </w:p>
        </w:tc>
        <w:tc>
          <w:tcPr>
            <w:tcW w:w="1418" w:type="dxa"/>
            <w:tcBorders>
              <w:left w:val="nil"/>
              <w:bottom w:val="double" w:sz="4" w:space="0" w:color="auto"/>
              <w:right w:val="dashed" w:sz="4" w:space="0" w:color="auto"/>
            </w:tcBorders>
            <w:vAlign w:val="center"/>
          </w:tcPr>
          <w:p w14:paraId="32B2D0B0" w14:textId="77777777" w:rsidR="0095228A" w:rsidRPr="00011FB4" w:rsidRDefault="0095228A" w:rsidP="005F1B62">
            <w:pPr>
              <w:pStyle w:val="berschrift2"/>
              <w:jc w:val="center"/>
              <w:rPr>
                <w:lang w:val="fr-CH"/>
              </w:rPr>
            </w:pPr>
            <w:r w:rsidRPr="00011FB4">
              <w:rPr>
                <w:rFonts w:ascii="Arial" w:eastAsia="Times New Roman" w:hAnsi="Arial" w:cs="Times New Roman"/>
                <w:spacing w:val="0"/>
                <w:lang w:val="fr-CH" w:eastAsia="de-CH"/>
              </w:rPr>
              <w:t>N° de la chambre</w:t>
            </w:r>
          </w:p>
        </w:tc>
        <w:tc>
          <w:tcPr>
            <w:tcW w:w="1559" w:type="dxa"/>
            <w:tcBorders>
              <w:left w:val="nil"/>
              <w:bottom w:val="double" w:sz="4" w:space="0" w:color="auto"/>
              <w:right w:val="dashed" w:sz="4" w:space="0" w:color="auto"/>
            </w:tcBorders>
            <w:vAlign w:val="center"/>
          </w:tcPr>
          <w:p w14:paraId="10FCC4FC" w14:textId="77777777" w:rsidR="0095228A" w:rsidRPr="00011FB4" w:rsidRDefault="0095228A" w:rsidP="005F1B62">
            <w:pPr>
              <w:keepNext/>
              <w:spacing w:line="240" w:lineRule="auto"/>
              <w:jc w:val="center"/>
              <w:outlineLvl w:val="1"/>
              <w:rPr>
                <w:lang w:val="fr-CH"/>
              </w:rPr>
            </w:pPr>
            <w:r w:rsidRPr="00011FB4">
              <w:rPr>
                <w:rFonts w:ascii="Arial" w:eastAsia="Times New Roman" w:hAnsi="Arial" w:cs="Times New Roman"/>
                <w:b/>
                <w:bCs w:val="0"/>
                <w:spacing w:val="0"/>
                <w:szCs w:val="21"/>
                <w:lang w:val="fr-CH" w:eastAsia="de-CH"/>
              </w:rPr>
              <w:t>Surface</w:t>
            </w:r>
            <w:r w:rsidRPr="00011FB4">
              <w:rPr>
                <w:rFonts w:ascii="Arial" w:eastAsia="Times New Roman" w:hAnsi="Arial" w:cs="Times New Roman"/>
                <w:b/>
                <w:bCs w:val="0"/>
                <w:spacing w:val="0"/>
                <w:szCs w:val="21"/>
                <w:lang w:val="fr-CH" w:eastAsia="de-CH"/>
              </w:rPr>
              <w:br/>
              <w:t>en m</w:t>
            </w:r>
            <w:r w:rsidRPr="00011FB4">
              <w:rPr>
                <w:rFonts w:ascii="Arial" w:eastAsia="Times New Roman" w:hAnsi="Arial" w:cs="Times New Roman"/>
                <w:b/>
                <w:bCs w:val="0"/>
                <w:spacing w:val="0"/>
                <w:szCs w:val="21"/>
                <w:vertAlign w:val="superscript"/>
                <w:lang w:val="fr-CH" w:eastAsia="de-CH"/>
              </w:rPr>
              <w:t>2</w:t>
            </w:r>
          </w:p>
        </w:tc>
        <w:tc>
          <w:tcPr>
            <w:tcW w:w="1276" w:type="dxa"/>
            <w:tcBorders>
              <w:left w:val="nil"/>
              <w:bottom w:val="double" w:sz="4" w:space="0" w:color="auto"/>
            </w:tcBorders>
            <w:vAlign w:val="center"/>
          </w:tcPr>
          <w:p w14:paraId="4C1DB13E" w14:textId="77777777" w:rsidR="0095228A" w:rsidRPr="00011FB4" w:rsidRDefault="0095228A" w:rsidP="005F1B62">
            <w:pPr>
              <w:pStyle w:val="berschrift2"/>
              <w:jc w:val="center"/>
              <w:rPr>
                <w:b w:val="0"/>
                <w:lang w:val="fr-CH"/>
              </w:rPr>
            </w:pPr>
            <w:r w:rsidRPr="00011FB4">
              <w:rPr>
                <w:rFonts w:ascii="Arial" w:eastAsia="Times New Roman" w:hAnsi="Arial" w:cs="Times New Roman"/>
                <w:spacing w:val="0"/>
                <w:lang w:val="fr-CH" w:eastAsia="de-CH"/>
              </w:rPr>
              <w:t>Nombre de places</w:t>
            </w:r>
          </w:p>
        </w:tc>
      </w:tr>
      <w:tr w:rsidR="00A94A01" w:rsidRPr="00011FB4" w14:paraId="12876FB9" w14:textId="77777777" w:rsidTr="005F1B62">
        <w:trPr>
          <w:trHeight w:val="405"/>
        </w:trPr>
        <w:tc>
          <w:tcPr>
            <w:tcW w:w="2764" w:type="dxa"/>
            <w:tcBorders>
              <w:top w:val="double" w:sz="4" w:space="0" w:color="auto"/>
              <w:right w:val="dashed" w:sz="4" w:space="0" w:color="auto"/>
            </w:tcBorders>
            <w:vAlign w:val="center"/>
          </w:tcPr>
          <w:p w14:paraId="78B19782" w14:textId="77777777" w:rsidR="0095228A" w:rsidRPr="00011FB4" w:rsidRDefault="0095228A" w:rsidP="005F1B62">
            <w:pPr>
              <w:pStyle w:val="berschrift2"/>
              <w:tabs>
                <w:tab w:val="left" w:pos="1843"/>
              </w:tabs>
              <w:rPr>
                <w:b w:val="0"/>
                <w:i/>
                <w:sz w:val="18"/>
                <w:lang w:val="fr-CH"/>
              </w:rPr>
            </w:pPr>
            <w:r w:rsidRPr="00011FB4">
              <w:rPr>
                <w:rFonts w:ascii="Arial" w:eastAsia="Times New Roman" w:hAnsi="Arial" w:cs="Times New Roman"/>
                <w:b w:val="0"/>
                <w:i/>
                <w:spacing w:val="0"/>
                <w:sz w:val="18"/>
                <w:szCs w:val="18"/>
                <w:lang w:val="fr-CH" w:eastAsia="de-CH"/>
              </w:rPr>
              <w:t>Ex. : Bâtiment résidentiel, 1</w:t>
            </w:r>
            <w:r w:rsidRPr="00011FB4">
              <w:rPr>
                <w:rFonts w:ascii="Arial" w:eastAsia="Times New Roman" w:hAnsi="Arial" w:cs="Times New Roman"/>
                <w:b w:val="0"/>
                <w:i/>
                <w:spacing w:val="0"/>
                <w:sz w:val="18"/>
                <w:szCs w:val="18"/>
                <w:vertAlign w:val="superscript"/>
                <w:lang w:val="fr-CH" w:eastAsia="de-CH"/>
              </w:rPr>
              <w:t>er</w:t>
            </w:r>
            <w:r w:rsidRPr="00011FB4">
              <w:rPr>
                <w:rFonts w:ascii="Arial" w:eastAsia="Times New Roman" w:hAnsi="Arial" w:cs="Times New Roman"/>
                <w:b w:val="0"/>
                <w:i/>
                <w:spacing w:val="0"/>
                <w:sz w:val="18"/>
                <w:szCs w:val="18"/>
                <w:lang w:val="fr-CH" w:eastAsia="de-CH"/>
              </w:rPr>
              <w:t> étage</w:t>
            </w:r>
          </w:p>
        </w:tc>
        <w:tc>
          <w:tcPr>
            <w:tcW w:w="2551" w:type="dxa"/>
            <w:tcBorders>
              <w:top w:val="double" w:sz="4" w:space="0" w:color="auto"/>
              <w:left w:val="nil"/>
              <w:right w:val="dashed" w:sz="4" w:space="0" w:color="auto"/>
            </w:tcBorders>
            <w:vAlign w:val="center"/>
          </w:tcPr>
          <w:p w14:paraId="500E438C" w14:textId="77777777" w:rsidR="0095228A" w:rsidRPr="00011FB4" w:rsidRDefault="0095228A" w:rsidP="005F1B62">
            <w:pPr>
              <w:pStyle w:val="berschrift2"/>
              <w:jc w:val="center"/>
              <w:rPr>
                <w:b w:val="0"/>
                <w:i/>
                <w:sz w:val="18"/>
                <w:lang w:val="fr-CH"/>
              </w:rPr>
            </w:pPr>
            <w:r w:rsidRPr="00011FB4">
              <w:rPr>
                <w:rFonts w:ascii="Arial" w:eastAsia="Times New Roman" w:hAnsi="Arial" w:cs="Times New Roman"/>
                <w:b w:val="0"/>
                <w:i/>
                <w:spacing w:val="0"/>
                <w:sz w:val="18"/>
                <w:szCs w:val="18"/>
                <w:lang w:val="fr-CH" w:eastAsia="de-CH"/>
              </w:rPr>
              <w:t>1 chambre simple</w:t>
            </w:r>
          </w:p>
        </w:tc>
        <w:tc>
          <w:tcPr>
            <w:tcW w:w="1418" w:type="dxa"/>
            <w:tcBorders>
              <w:top w:val="double" w:sz="4" w:space="0" w:color="auto"/>
              <w:left w:val="nil"/>
              <w:right w:val="dashed" w:sz="4" w:space="0" w:color="auto"/>
            </w:tcBorders>
            <w:vAlign w:val="center"/>
          </w:tcPr>
          <w:p w14:paraId="4E422C4C" w14:textId="77777777" w:rsidR="0095228A" w:rsidRPr="00011FB4" w:rsidRDefault="0095228A" w:rsidP="005F1B62">
            <w:pPr>
              <w:pStyle w:val="berschrift2"/>
              <w:jc w:val="center"/>
              <w:rPr>
                <w:b w:val="0"/>
                <w:i/>
                <w:sz w:val="18"/>
                <w:lang w:val="fr-CH"/>
              </w:rPr>
            </w:pPr>
            <w:r w:rsidRPr="00011FB4">
              <w:rPr>
                <w:rFonts w:ascii="Arial" w:eastAsia="Times New Roman" w:hAnsi="Arial" w:cs="Times New Roman"/>
                <w:b w:val="0"/>
                <w:i/>
                <w:spacing w:val="0"/>
                <w:sz w:val="18"/>
                <w:szCs w:val="18"/>
                <w:lang w:val="fr-CH" w:eastAsia="de-CH"/>
              </w:rPr>
              <w:t>N° 1</w:t>
            </w:r>
          </w:p>
        </w:tc>
        <w:tc>
          <w:tcPr>
            <w:tcW w:w="1559" w:type="dxa"/>
            <w:tcBorders>
              <w:top w:val="double" w:sz="4" w:space="0" w:color="auto"/>
              <w:left w:val="nil"/>
              <w:right w:val="dashed" w:sz="4" w:space="0" w:color="auto"/>
            </w:tcBorders>
            <w:vAlign w:val="center"/>
          </w:tcPr>
          <w:p w14:paraId="5BAA42AA" w14:textId="77777777" w:rsidR="0095228A" w:rsidRPr="00011FB4" w:rsidRDefault="0095228A" w:rsidP="005F1B62">
            <w:pPr>
              <w:pStyle w:val="berschrift2"/>
              <w:jc w:val="center"/>
              <w:rPr>
                <w:b w:val="0"/>
                <w:i/>
                <w:sz w:val="18"/>
                <w:lang w:val="fr-CH"/>
              </w:rPr>
            </w:pPr>
            <w:r w:rsidRPr="00011FB4">
              <w:rPr>
                <w:rFonts w:ascii="Arial" w:eastAsia="Times New Roman" w:hAnsi="Arial" w:cs="Times New Roman"/>
                <w:b w:val="0"/>
                <w:i/>
                <w:spacing w:val="0"/>
                <w:sz w:val="18"/>
                <w:szCs w:val="18"/>
                <w:lang w:val="fr-CH" w:eastAsia="de-CH"/>
              </w:rPr>
              <w:t>18,50 m</w:t>
            </w:r>
            <w:r w:rsidRPr="00011FB4">
              <w:rPr>
                <w:rFonts w:ascii="Arial" w:eastAsia="Times New Roman" w:hAnsi="Arial" w:cs="Times New Roman"/>
                <w:b w:val="0"/>
                <w:i/>
                <w:spacing w:val="0"/>
                <w:sz w:val="18"/>
                <w:szCs w:val="18"/>
                <w:vertAlign w:val="superscript"/>
                <w:lang w:val="fr-CH" w:eastAsia="de-CH"/>
              </w:rPr>
              <w:t>2</w:t>
            </w:r>
          </w:p>
        </w:tc>
        <w:tc>
          <w:tcPr>
            <w:tcW w:w="1276" w:type="dxa"/>
            <w:tcBorders>
              <w:top w:val="double" w:sz="4" w:space="0" w:color="auto"/>
              <w:left w:val="nil"/>
            </w:tcBorders>
            <w:vAlign w:val="center"/>
          </w:tcPr>
          <w:p w14:paraId="2DCC528B" w14:textId="77777777" w:rsidR="0095228A" w:rsidRPr="00011FB4" w:rsidRDefault="0095228A" w:rsidP="005F1B62">
            <w:pPr>
              <w:pStyle w:val="berschrift2"/>
              <w:jc w:val="center"/>
              <w:rPr>
                <w:b w:val="0"/>
                <w:i/>
                <w:sz w:val="18"/>
                <w:lang w:val="fr-CH"/>
              </w:rPr>
            </w:pPr>
            <w:r w:rsidRPr="00011FB4">
              <w:rPr>
                <w:rFonts w:ascii="Arial" w:eastAsia="Times New Roman" w:hAnsi="Arial" w:cs="Times New Roman"/>
                <w:b w:val="0"/>
                <w:i/>
                <w:spacing w:val="0"/>
                <w:sz w:val="18"/>
                <w:szCs w:val="18"/>
                <w:lang w:val="fr-CH" w:eastAsia="de-CH"/>
              </w:rPr>
              <w:t>1 place</w:t>
            </w:r>
          </w:p>
        </w:tc>
      </w:tr>
      <w:tr w:rsidR="00A94A01" w:rsidRPr="00011FB4" w14:paraId="5A62814A" w14:textId="77777777" w:rsidTr="005F1B62">
        <w:tc>
          <w:tcPr>
            <w:tcW w:w="2764" w:type="dxa"/>
            <w:tcBorders>
              <w:bottom w:val="double" w:sz="4" w:space="0" w:color="auto"/>
              <w:right w:val="dashed" w:sz="4" w:space="0" w:color="auto"/>
            </w:tcBorders>
          </w:tcPr>
          <w:p w14:paraId="5291F4F8" w14:textId="77777777" w:rsidR="0095228A" w:rsidRPr="00011FB4" w:rsidRDefault="0095228A" w:rsidP="005F1B62">
            <w:pPr>
              <w:rPr>
                <w:lang w:val="fr-CH"/>
              </w:rPr>
            </w:pPr>
          </w:p>
          <w:p w14:paraId="446FBE1D" w14:textId="77777777" w:rsidR="0095228A" w:rsidRPr="00011FB4" w:rsidRDefault="0095228A" w:rsidP="005F1B62">
            <w:pPr>
              <w:rPr>
                <w:lang w:val="fr-CH"/>
              </w:rPr>
            </w:pPr>
          </w:p>
          <w:p w14:paraId="0DDD2738" w14:textId="77777777" w:rsidR="0095228A" w:rsidRPr="00011FB4" w:rsidRDefault="0095228A" w:rsidP="005F1B62">
            <w:pPr>
              <w:pStyle w:val="Kopfzeile"/>
              <w:rPr>
                <w:lang w:val="fr-CH"/>
              </w:rPr>
            </w:pPr>
          </w:p>
          <w:p w14:paraId="78364A29" w14:textId="77777777" w:rsidR="0095228A" w:rsidRPr="00011FB4" w:rsidRDefault="0095228A" w:rsidP="005F1B62">
            <w:pPr>
              <w:pStyle w:val="Kopfzeile"/>
              <w:rPr>
                <w:lang w:val="fr-CH"/>
              </w:rPr>
            </w:pPr>
          </w:p>
          <w:p w14:paraId="55C7F749" w14:textId="77777777" w:rsidR="0095228A" w:rsidRPr="00011FB4" w:rsidRDefault="0095228A" w:rsidP="005F1B62">
            <w:pPr>
              <w:pStyle w:val="Kopfzeile"/>
              <w:rPr>
                <w:lang w:val="fr-CH"/>
              </w:rPr>
            </w:pPr>
          </w:p>
          <w:p w14:paraId="7366970A" w14:textId="77777777" w:rsidR="0095228A" w:rsidRPr="00011FB4" w:rsidRDefault="0095228A" w:rsidP="005F1B62">
            <w:pPr>
              <w:rPr>
                <w:lang w:val="fr-CH"/>
              </w:rPr>
            </w:pPr>
          </w:p>
          <w:p w14:paraId="41BD4D93" w14:textId="77777777" w:rsidR="0095228A" w:rsidRPr="00011FB4" w:rsidRDefault="0095228A" w:rsidP="005F1B62">
            <w:pPr>
              <w:rPr>
                <w:lang w:val="fr-CH"/>
              </w:rPr>
            </w:pPr>
          </w:p>
        </w:tc>
        <w:tc>
          <w:tcPr>
            <w:tcW w:w="2551" w:type="dxa"/>
            <w:tcBorders>
              <w:left w:val="nil"/>
              <w:bottom w:val="double" w:sz="4" w:space="0" w:color="auto"/>
              <w:right w:val="dashed" w:sz="4" w:space="0" w:color="auto"/>
            </w:tcBorders>
          </w:tcPr>
          <w:p w14:paraId="1655CC75" w14:textId="77777777" w:rsidR="0095228A" w:rsidRPr="00011FB4" w:rsidRDefault="0095228A" w:rsidP="005F1B62">
            <w:pPr>
              <w:pStyle w:val="berschrift2"/>
              <w:rPr>
                <w:lang w:val="fr-CH"/>
              </w:rPr>
            </w:pPr>
          </w:p>
        </w:tc>
        <w:tc>
          <w:tcPr>
            <w:tcW w:w="1418" w:type="dxa"/>
            <w:tcBorders>
              <w:left w:val="nil"/>
              <w:bottom w:val="double" w:sz="4" w:space="0" w:color="auto"/>
              <w:right w:val="dashed" w:sz="4" w:space="0" w:color="auto"/>
            </w:tcBorders>
          </w:tcPr>
          <w:p w14:paraId="749165FD" w14:textId="77777777" w:rsidR="0095228A" w:rsidRPr="00011FB4" w:rsidRDefault="0095228A" w:rsidP="005F1B62">
            <w:pPr>
              <w:pStyle w:val="berschrift2"/>
              <w:rPr>
                <w:lang w:val="fr-CH"/>
              </w:rPr>
            </w:pPr>
          </w:p>
        </w:tc>
        <w:tc>
          <w:tcPr>
            <w:tcW w:w="1559" w:type="dxa"/>
            <w:tcBorders>
              <w:left w:val="nil"/>
              <w:bottom w:val="double" w:sz="4" w:space="0" w:color="auto"/>
              <w:right w:val="dashed" w:sz="4" w:space="0" w:color="auto"/>
            </w:tcBorders>
          </w:tcPr>
          <w:p w14:paraId="090291AD" w14:textId="77777777" w:rsidR="0095228A" w:rsidRPr="00011FB4" w:rsidRDefault="0095228A" w:rsidP="005F1B62">
            <w:pPr>
              <w:pStyle w:val="berschrift2"/>
              <w:rPr>
                <w:lang w:val="fr-CH"/>
              </w:rPr>
            </w:pPr>
          </w:p>
        </w:tc>
        <w:tc>
          <w:tcPr>
            <w:tcW w:w="1276" w:type="dxa"/>
            <w:tcBorders>
              <w:left w:val="nil"/>
              <w:bottom w:val="double" w:sz="4" w:space="0" w:color="auto"/>
            </w:tcBorders>
          </w:tcPr>
          <w:p w14:paraId="429B4994" w14:textId="77777777" w:rsidR="0095228A" w:rsidRPr="00011FB4" w:rsidRDefault="0095228A" w:rsidP="005F1B62">
            <w:pPr>
              <w:pStyle w:val="berschrift2"/>
              <w:rPr>
                <w:lang w:val="fr-CH"/>
              </w:rPr>
            </w:pPr>
          </w:p>
        </w:tc>
      </w:tr>
      <w:tr w:rsidR="0095228A" w:rsidRPr="00011FB4" w14:paraId="4DB0C402" w14:textId="77777777" w:rsidTr="005F1B62">
        <w:trPr>
          <w:cantSplit/>
          <w:trHeight w:val="515"/>
        </w:trPr>
        <w:tc>
          <w:tcPr>
            <w:tcW w:w="8292" w:type="dxa"/>
            <w:gridSpan w:val="4"/>
            <w:tcBorders>
              <w:top w:val="double" w:sz="4" w:space="0" w:color="auto"/>
              <w:right w:val="double" w:sz="4" w:space="0" w:color="auto"/>
            </w:tcBorders>
            <w:vAlign w:val="center"/>
          </w:tcPr>
          <w:p w14:paraId="1006DB83" w14:textId="77777777" w:rsidR="0095228A" w:rsidRPr="00011FB4" w:rsidRDefault="0095228A" w:rsidP="005F1B62">
            <w:pPr>
              <w:pStyle w:val="berschrift2"/>
              <w:jc w:val="center"/>
              <w:rPr>
                <w:lang w:val="fr-CH"/>
              </w:rPr>
            </w:pPr>
            <w:r w:rsidRPr="00011FB4">
              <w:rPr>
                <w:lang w:val="fr-CH"/>
              </w:rPr>
              <w:t>Total des places :</w:t>
            </w:r>
          </w:p>
        </w:tc>
        <w:tc>
          <w:tcPr>
            <w:tcW w:w="1276" w:type="dxa"/>
            <w:tcBorders>
              <w:top w:val="double" w:sz="4" w:space="0" w:color="auto"/>
              <w:left w:val="nil"/>
              <w:bottom w:val="double" w:sz="4" w:space="0" w:color="auto"/>
              <w:right w:val="double" w:sz="4" w:space="0" w:color="auto"/>
            </w:tcBorders>
          </w:tcPr>
          <w:p w14:paraId="721FEC15" w14:textId="77777777" w:rsidR="0095228A" w:rsidRPr="00011FB4" w:rsidRDefault="0095228A" w:rsidP="005F1B62">
            <w:pPr>
              <w:pStyle w:val="berschrift2"/>
              <w:rPr>
                <w:lang w:val="fr-CH"/>
              </w:rPr>
            </w:pPr>
          </w:p>
        </w:tc>
      </w:tr>
    </w:tbl>
    <w:p w14:paraId="2518EFCE" w14:textId="211FDADC" w:rsidR="006D3E41" w:rsidRDefault="006D3E41" w:rsidP="00643A32">
      <w:pPr>
        <w:pStyle w:val="Kopfzeile"/>
        <w:tabs>
          <w:tab w:val="left" w:pos="426"/>
          <w:tab w:val="left" w:pos="2269"/>
          <w:tab w:val="left" w:pos="3544"/>
          <w:tab w:val="left" w:pos="4820"/>
          <w:tab w:val="left" w:pos="7655"/>
        </w:tabs>
        <w:rPr>
          <w:sz w:val="21"/>
          <w:szCs w:val="21"/>
          <w:lang w:val="fr-CH"/>
        </w:rPr>
      </w:pPr>
    </w:p>
    <w:p w14:paraId="08D9A872" w14:textId="5A285763" w:rsidR="0095228A" w:rsidRPr="00011FB4" w:rsidRDefault="006D3E41" w:rsidP="006D3E41">
      <w:pPr>
        <w:spacing w:after="200" w:line="24" w:lineRule="auto"/>
        <w:rPr>
          <w:noProof/>
          <w:szCs w:val="21"/>
          <w:lang w:val="fr-CH" w:eastAsia="de-CH"/>
        </w:rPr>
      </w:pPr>
      <w:r>
        <w:rPr>
          <w:szCs w:val="21"/>
          <w:lang w:val="fr-CH"/>
        </w:rPr>
        <w:br w:type="page"/>
      </w:r>
    </w:p>
    <w:p w14:paraId="7D5810E8" w14:textId="339B7CE1" w:rsidR="005B391B" w:rsidRPr="00011FB4" w:rsidRDefault="0095228A" w:rsidP="005B391B">
      <w:pPr>
        <w:tabs>
          <w:tab w:val="left" w:pos="426"/>
          <w:tab w:val="left" w:pos="2269"/>
          <w:tab w:val="left" w:pos="3544"/>
          <w:tab w:val="left" w:pos="4820"/>
          <w:tab w:val="left" w:pos="7655"/>
        </w:tabs>
        <w:spacing w:after="120"/>
        <w:ind w:left="426"/>
        <w:rPr>
          <w:szCs w:val="21"/>
          <w:lang w:val="fr-CH"/>
        </w:rPr>
      </w:pPr>
      <w:r w:rsidRPr="00011FB4">
        <w:rPr>
          <w:lang w:val="fr-CH"/>
        </w:rPr>
        <w:lastRenderedPageBreak/>
        <w:t>Documents à joindre </w:t>
      </w:r>
      <w:r w:rsidR="005B391B" w:rsidRPr="00011FB4">
        <w:rPr>
          <w:szCs w:val="21"/>
          <w:lang w:val="fr-CH"/>
        </w:rPr>
        <w:t>:</w:t>
      </w:r>
    </w:p>
    <w:p w14:paraId="368D89FF" w14:textId="3B18BDB3" w:rsidR="005B391B" w:rsidRPr="00F152C9" w:rsidRDefault="00643808" w:rsidP="00643808">
      <w:pPr>
        <w:pStyle w:val="Kopfzeile"/>
        <w:tabs>
          <w:tab w:val="clear" w:pos="5100"/>
          <w:tab w:val="clear" w:pos="9967"/>
          <w:tab w:val="left" w:pos="3544"/>
          <w:tab w:val="left" w:pos="4820"/>
          <w:tab w:val="left" w:pos="7371"/>
        </w:tabs>
        <w:rPr>
          <w:sz w:val="21"/>
          <w:szCs w:val="21"/>
          <w:lang w:val="fr-CH"/>
        </w:rPr>
      </w:pPr>
      <w:sdt>
        <w:sdtPr>
          <w:rPr>
            <w:sz w:val="21"/>
            <w:szCs w:val="21"/>
            <w:lang w:val="fr-CH"/>
          </w:rPr>
          <w:id w:val="208774014"/>
          <w14:checkbox>
            <w14:checked w14:val="0"/>
            <w14:checkedState w14:val="2612" w14:font="MS Gothic"/>
            <w14:uncheckedState w14:val="2610" w14:font="MS Gothic"/>
          </w14:checkbox>
        </w:sdtPr>
        <w:sdtContent>
          <w:r>
            <w:rPr>
              <w:rFonts w:ascii="MS Gothic" w:eastAsia="MS Gothic" w:hAnsi="MS Gothic" w:hint="eastAsia"/>
              <w:sz w:val="21"/>
              <w:szCs w:val="21"/>
              <w:lang w:val="fr-CH"/>
            </w:rPr>
            <w:t>☐</w:t>
          </w:r>
        </w:sdtContent>
      </w:sdt>
      <w:r>
        <w:rPr>
          <w:sz w:val="21"/>
          <w:szCs w:val="21"/>
          <w:lang w:val="fr-CH"/>
        </w:rPr>
        <w:t xml:space="preserve"> </w:t>
      </w:r>
      <w:r w:rsidR="005B391B" w:rsidRPr="00011FB4">
        <w:rPr>
          <w:sz w:val="21"/>
          <w:szCs w:val="21"/>
          <w:lang w:val="fr-CH"/>
        </w:rPr>
        <w:t xml:space="preserve">Plan des locaux </w:t>
      </w:r>
      <w:r w:rsidR="005B391B" w:rsidRPr="00F152C9">
        <w:rPr>
          <w:sz w:val="21"/>
          <w:szCs w:val="21"/>
          <w:lang w:val="fr-CH"/>
        </w:rPr>
        <w:t>avec descriptions détaillées</w:t>
      </w:r>
    </w:p>
    <w:p w14:paraId="6EF3BCE6" w14:textId="1442F903" w:rsidR="005B391B" w:rsidRPr="00F152C9" w:rsidRDefault="00643808" w:rsidP="00643808">
      <w:pPr>
        <w:pStyle w:val="Kopfzeile"/>
        <w:tabs>
          <w:tab w:val="clear" w:pos="5100"/>
          <w:tab w:val="clear" w:pos="9967"/>
          <w:tab w:val="left" w:pos="3544"/>
          <w:tab w:val="left" w:pos="4820"/>
          <w:tab w:val="left" w:pos="7371"/>
        </w:tabs>
        <w:rPr>
          <w:sz w:val="21"/>
          <w:szCs w:val="21"/>
          <w:lang w:val="fr-CH"/>
        </w:rPr>
      </w:pPr>
      <w:sdt>
        <w:sdtPr>
          <w:rPr>
            <w:sz w:val="21"/>
            <w:szCs w:val="21"/>
            <w:lang w:val="fr-CH"/>
          </w:rPr>
          <w:id w:val="721175286"/>
          <w14:checkbox>
            <w14:checked w14:val="0"/>
            <w14:checkedState w14:val="2612" w14:font="MS Gothic"/>
            <w14:uncheckedState w14:val="2610" w14:font="MS Gothic"/>
          </w14:checkbox>
        </w:sdtPr>
        <w:sdtContent>
          <w:r>
            <w:rPr>
              <w:rFonts w:ascii="MS Gothic" w:eastAsia="MS Gothic" w:hAnsi="MS Gothic" w:hint="eastAsia"/>
              <w:sz w:val="21"/>
              <w:szCs w:val="21"/>
              <w:lang w:val="fr-CH"/>
            </w:rPr>
            <w:t>☐</w:t>
          </w:r>
        </w:sdtContent>
      </w:sdt>
      <w:r>
        <w:rPr>
          <w:sz w:val="21"/>
          <w:szCs w:val="21"/>
          <w:lang w:val="fr-CH"/>
        </w:rPr>
        <w:t xml:space="preserve"> </w:t>
      </w:r>
      <w:r w:rsidR="005B391B" w:rsidRPr="00F152C9">
        <w:rPr>
          <w:sz w:val="21"/>
          <w:szCs w:val="21"/>
          <w:lang w:val="fr-CH"/>
        </w:rPr>
        <w:t>locaux collectifs (salle à manger, salle de séjour, autres)</w:t>
      </w:r>
    </w:p>
    <w:p w14:paraId="17A2A56A" w14:textId="396110AA" w:rsidR="005B391B" w:rsidRPr="00F152C9" w:rsidRDefault="00643808" w:rsidP="00643808">
      <w:pPr>
        <w:pStyle w:val="Textkrper-Einzug2"/>
        <w:tabs>
          <w:tab w:val="left" w:pos="3544"/>
          <w:tab w:val="left" w:pos="4820"/>
          <w:tab w:val="left" w:pos="7655"/>
        </w:tabs>
        <w:spacing w:after="0" w:line="240" w:lineRule="auto"/>
        <w:ind w:left="0"/>
        <w:rPr>
          <w:szCs w:val="21"/>
          <w:lang w:val="fr-CH"/>
        </w:rPr>
      </w:pPr>
      <w:sdt>
        <w:sdtPr>
          <w:rPr>
            <w:lang w:val="fr-CH"/>
          </w:rPr>
          <w:id w:val="-1287957459"/>
          <w14:checkbox>
            <w14:checked w14:val="0"/>
            <w14:checkedState w14:val="2612" w14:font="MS Gothic"/>
            <w14:uncheckedState w14:val="2610" w14:font="MS Gothic"/>
          </w14:checkbox>
        </w:sdtPr>
        <w:sdtContent>
          <w:r>
            <w:rPr>
              <w:rFonts w:ascii="MS Gothic" w:eastAsia="MS Gothic" w:hAnsi="MS Gothic" w:hint="eastAsia"/>
              <w:lang w:val="fr-CH"/>
            </w:rPr>
            <w:t>☐</w:t>
          </w:r>
        </w:sdtContent>
      </w:sdt>
      <w:r>
        <w:rPr>
          <w:lang w:val="fr-CH"/>
        </w:rPr>
        <w:t xml:space="preserve"> </w:t>
      </w:r>
      <w:proofErr w:type="gramStart"/>
      <w:r w:rsidR="005B391B" w:rsidRPr="00F152C9">
        <w:rPr>
          <w:lang w:val="fr-CH"/>
        </w:rPr>
        <w:t>salles</w:t>
      </w:r>
      <w:proofErr w:type="gramEnd"/>
      <w:r w:rsidR="005B391B" w:rsidRPr="00F152C9">
        <w:rPr>
          <w:lang w:val="fr-CH"/>
        </w:rPr>
        <w:t xml:space="preserve"> de traitement, économat et autres locaux annexes (ateliers e</w:t>
      </w:r>
      <w:r>
        <w:rPr>
          <w:lang w:val="fr-CH"/>
        </w:rPr>
        <w:t xml:space="preserve">t salles d’occupation, cuisine, </w:t>
      </w:r>
      <w:r w:rsidR="005B391B" w:rsidRPr="00F152C9">
        <w:rPr>
          <w:lang w:val="fr-CH"/>
        </w:rPr>
        <w:t>dépôts, local de nettoyage, buanderie, abri PC, etc</w:t>
      </w:r>
      <w:r w:rsidR="005B391B" w:rsidRPr="00F152C9">
        <w:rPr>
          <w:szCs w:val="21"/>
          <w:lang w:val="fr-CH"/>
        </w:rPr>
        <w:t>.)</w:t>
      </w:r>
    </w:p>
    <w:p w14:paraId="55B08FAD" w14:textId="2E203B41" w:rsidR="005B391B" w:rsidRPr="00F152C9" w:rsidRDefault="00643808" w:rsidP="00643808">
      <w:pPr>
        <w:pStyle w:val="Textkrper-Einzug2"/>
        <w:tabs>
          <w:tab w:val="left" w:pos="3544"/>
          <w:tab w:val="left" w:pos="4820"/>
          <w:tab w:val="left" w:pos="7655"/>
        </w:tabs>
        <w:spacing w:after="0" w:line="240" w:lineRule="auto"/>
        <w:ind w:left="0"/>
        <w:rPr>
          <w:lang w:val="fr-CH"/>
        </w:rPr>
      </w:pPr>
      <w:sdt>
        <w:sdtPr>
          <w:rPr>
            <w:lang w:val="fr-CH"/>
          </w:rPr>
          <w:id w:val="1183328773"/>
          <w14:checkbox>
            <w14:checked w14:val="0"/>
            <w14:checkedState w14:val="2612" w14:font="MS Gothic"/>
            <w14:uncheckedState w14:val="2610" w14:font="MS Gothic"/>
          </w14:checkbox>
        </w:sdtPr>
        <w:sdtContent>
          <w:r>
            <w:rPr>
              <w:rFonts w:ascii="MS Gothic" w:eastAsia="MS Gothic" w:hAnsi="MS Gothic" w:hint="eastAsia"/>
              <w:lang w:val="fr-CH"/>
            </w:rPr>
            <w:t>☐</w:t>
          </w:r>
        </w:sdtContent>
      </w:sdt>
      <w:r>
        <w:rPr>
          <w:lang w:val="fr-CH"/>
        </w:rPr>
        <w:t xml:space="preserve"> </w:t>
      </w:r>
      <w:proofErr w:type="gramStart"/>
      <w:r w:rsidR="005B391B" w:rsidRPr="00F152C9">
        <w:rPr>
          <w:lang w:val="fr-CH"/>
        </w:rPr>
        <w:t>installations</w:t>
      </w:r>
      <w:proofErr w:type="gramEnd"/>
      <w:r w:rsidR="005B391B" w:rsidRPr="00F152C9">
        <w:rPr>
          <w:lang w:val="fr-CH"/>
        </w:rPr>
        <w:t xml:space="preserve"> sanitaires (lavabos, salles de douche et de bain, WC)</w:t>
      </w:r>
    </w:p>
    <w:p w14:paraId="7184B437" w14:textId="4AFB1C37" w:rsidR="005B391B" w:rsidRPr="00011FB4" w:rsidRDefault="00643808" w:rsidP="00643808">
      <w:pPr>
        <w:pStyle w:val="Textkrper-Einzug2"/>
        <w:tabs>
          <w:tab w:val="left" w:pos="3544"/>
          <w:tab w:val="left" w:pos="4820"/>
          <w:tab w:val="left" w:pos="7655"/>
        </w:tabs>
        <w:spacing w:after="0" w:line="240" w:lineRule="auto"/>
        <w:ind w:left="0"/>
        <w:rPr>
          <w:lang w:val="fr-CH"/>
        </w:rPr>
      </w:pPr>
      <w:sdt>
        <w:sdtPr>
          <w:rPr>
            <w:lang w:val="fr-CH"/>
          </w:rPr>
          <w:id w:val="1182941504"/>
          <w14:checkbox>
            <w14:checked w14:val="0"/>
            <w14:checkedState w14:val="2612" w14:font="MS Gothic"/>
            <w14:uncheckedState w14:val="2610" w14:font="MS Gothic"/>
          </w14:checkbox>
        </w:sdtPr>
        <w:sdtContent>
          <w:r>
            <w:rPr>
              <w:rFonts w:ascii="MS Gothic" w:eastAsia="MS Gothic" w:hAnsi="MS Gothic" w:hint="eastAsia"/>
              <w:lang w:val="fr-CH"/>
            </w:rPr>
            <w:t>☐</w:t>
          </w:r>
        </w:sdtContent>
      </w:sdt>
      <w:r>
        <w:rPr>
          <w:lang w:val="fr-CH"/>
        </w:rPr>
        <w:t xml:space="preserve"> </w:t>
      </w:r>
      <w:r w:rsidR="005B391B" w:rsidRPr="00F152C9">
        <w:rPr>
          <w:lang w:val="fr-CH"/>
        </w:rPr>
        <w:t>chambres des pensionnaires (chambre individuelle de</w:t>
      </w:r>
      <w:r w:rsidR="005B391B" w:rsidRPr="00011FB4">
        <w:rPr>
          <w:lang w:val="fr-CH"/>
        </w:rPr>
        <w:t xml:space="preserve"> 10 m</w:t>
      </w:r>
      <w:r w:rsidR="005B391B" w:rsidRPr="00011FB4">
        <w:rPr>
          <w:vertAlign w:val="superscript"/>
          <w:lang w:val="fr-CH"/>
        </w:rPr>
        <w:t>2</w:t>
      </w:r>
      <w:r w:rsidR="005B391B" w:rsidRPr="00011FB4">
        <w:rPr>
          <w:lang w:val="fr-CH"/>
        </w:rPr>
        <w:t xml:space="preserve"> au minimum conformément au rapport </w:t>
      </w:r>
      <w:r>
        <w:rPr>
          <w:lang w:val="fr-CH"/>
        </w:rPr>
        <w:t xml:space="preserve">  </w:t>
      </w:r>
      <w:r w:rsidR="005B391B" w:rsidRPr="00011FB4">
        <w:rPr>
          <w:lang w:val="fr-CH"/>
        </w:rPr>
        <w:t>explicatif de l’</w:t>
      </w:r>
      <w:proofErr w:type="spellStart"/>
      <w:r w:rsidR="005B391B" w:rsidRPr="00011FB4">
        <w:rPr>
          <w:lang w:val="fr-CH"/>
        </w:rPr>
        <w:t>OPASoc</w:t>
      </w:r>
      <w:proofErr w:type="spellEnd"/>
      <w:r w:rsidR="00AA26BF">
        <w:rPr>
          <w:rStyle w:val="Funotenzeichen"/>
        </w:rPr>
        <w:footnoteReference w:id="1"/>
      </w:r>
      <w:r w:rsidR="005B391B" w:rsidRPr="00011FB4">
        <w:rPr>
          <w:lang w:val="fr-CH"/>
        </w:rPr>
        <w:t>)</w:t>
      </w:r>
    </w:p>
    <w:p w14:paraId="0B02900E" w14:textId="51E03397" w:rsidR="005B391B" w:rsidRPr="00011FB4" w:rsidRDefault="00643808" w:rsidP="00643808">
      <w:pPr>
        <w:pStyle w:val="Kopfzeile"/>
        <w:tabs>
          <w:tab w:val="clear" w:pos="5100"/>
          <w:tab w:val="clear" w:pos="9967"/>
          <w:tab w:val="left" w:pos="3544"/>
          <w:tab w:val="left" w:pos="4820"/>
          <w:tab w:val="left" w:pos="7371"/>
        </w:tabs>
        <w:rPr>
          <w:sz w:val="21"/>
          <w:szCs w:val="21"/>
          <w:lang w:val="fr-CH"/>
        </w:rPr>
      </w:pPr>
      <w:sdt>
        <w:sdtPr>
          <w:rPr>
            <w:sz w:val="21"/>
            <w:szCs w:val="21"/>
            <w:lang w:val="fr-CH"/>
          </w:rPr>
          <w:id w:val="-46451863"/>
          <w14:checkbox>
            <w14:checked w14:val="0"/>
            <w14:checkedState w14:val="2612" w14:font="MS Gothic"/>
            <w14:uncheckedState w14:val="2610" w14:font="MS Gothic"/>
          </w14:checkbox>
        </w:sdtPr>
        <w:sdtContent>
          <w:r>
            <w:rPr>
              <w:rFonts w:ascii="MS Gothic" w:eastAsia="MS Gothic" w:hAnsi="MS Gothic" w:hint="eastAsia"/>
              <w:sz w:val="21"/>
              <w:szCs w:val="21"/>
              <w:lang w:val="fr-CH"/>
            </w:rPr>
            <w:t>☐</w:t>
          </w:r>
        </w:sdtContent>
      </w:sdt>
      <w:r>
        <w:rPr>
          <w:sz w:val="21"/>
          <w:szCs w:val="21"/>
          <w:lang w:val="fr-CH"/>
        </w:rPr>
        <w:t xml:space="preserve"> </w:t>
      </w:r>
      <w:r w:rsidR="005B391B" w:rsidRPr="00011FB4">
        <w:rPr>
          <w:sz w:val="21"/>
          <w:szCs w:val="21"/>
          <w:lang w:val="fr-CH"/>
        </w:rPr>
        <w:t>Plan de situation</w:t>
      </w:r>
    </w:p>
    <w:p w14:paraId="5DE124FF" w14:textId="77777777" w:rsidR="00643A32" w:rsidRPr="00011FB4" w:rsidRDefault="00643A32" w:rsidP="00643A32">
      <w:pPr>
        <w:tabs>
          <w:tab w:val="left" w:pos="426"/>
          <w:tab w:val="right" w:pos="2268"/>
          <w:tab w:val="left" w:pos="2410"/>
          <w:tab w:val="right" w:leader="underscore" w:pos="4253"/>
          <w:tab w:val="left" w:pos="4395"/>
          <w:tab w:val="right" w:pos="5245"/>
          <w:tab w:val="left" w:pos="5387"/>
          <w:tab w:val="right" w:pos="8647"/>
          <w:tab w:val="left" w:pos="8789"/>
          <w:tab w:val="right" w:pos="9498"/>
        </w:tabs>
        <w:spacing w:line="360" w:lineRule="auto"/>
        <w:rPr>
          <w:u w:val="single"/>
          <w:lang w:val="fr-CH"/>
        </w:rPr>
      </w:pPr>
    </w:p>
    <w:p w14:paraId="7A793485" w14:textId="77777777" w:rsidR="00643A32" w:rsidRPr="00011FB4" w:rsidRDefault="00643A32" w:rsidP="00C171E0">
      <w:pPr>
        <w:shd w:val="clear" w:color="auto" w:fill="BFBFBF" w:themeFill="background1" w:themeFillShade="BF"/>
        <w:spacing w:line="240" w:lineRule="auto"/>
        <w:rPr>
          <w:sz w:val="13"/>
          <w:szCs w:val="13"/>
          <w:lang w:val="fr-CH"/>
        </w:rPr>
      </w:pPr>
    </w:p>
    <w:p w14:paraId="16E0DA9D" w14:textId="42D147C8" w:rsidR="00643A32" w:rsidRPr="00011FB4" w:rsidRDefault="008018FA" w:rsidP="00F117F0">
      <w:pPr>
        <w:pStyle w:val="berschrift1nummeriert"/>
        <w:shd w:val="clear" w:color="auto" w:fill="BFBFBF" w:themeFill="background1" w:themeFillShade="BF"/>
        <w:spacing w:before="0" w:after="0" w:line="240" w:lineRule="auto"/>
        <w:ind w:left="426" w:hanging="426"/>
        <w:rPr>
          <w:lang w:val="fr-CH"/>
        </w:rPr>
      </w:pPr>
      <w:r w:rsidRPr="00011FB4">
        <w:rPr>
          <w:rFonts w:eastAsia="Times New Roman"/>
          <w:lang w:val="fr-CH" w:eastAsia="de-CH"/>
        </w:rPr>
        <w:t>Places d’accueil</w:t>
      </w:r>
    </w:p>
    <w:p w14:paraId="4B2F7C18" w14:textId="77777777" w:rsidR="00643A32" w:rsidRPr="00011FB4" w:rsidRDefault="00643A32" w:rsidP="00C171E0">
      <w:pPr>
        <w:pStyle w:val="Kopfzeile"/>
        <w:shd w:val="clear" w:color="auto" w:fill="BFBFBF" w:themeFill="background1" w:themeFillShade="BF"/>
        <w:tabs>
          <w:tab w:val="left" w:pos="426"/>
          <w:tab w:val="left" w:pos="7655"/>
          <w:tab w:val="left" w:pos="8222"/>
        </w:tabs>
        <w:rPr>
          <w:lang w:val="fr-CH"/>
        </w:rPr>
      </w:pPr>
    </w:p>
    <w:p w14:paraId="77B8945C" w14:textId="77777777" w:rsidR="00643A32" w:rsidRPr="00011FB4" w:rsidRDefault="00643A32" w:rsidP="00643A32">
      <w:pPr>
        <w:tabs>
          <w:tab w:val="left" w:pos="426"/>
          <w:tab w:val="left" w:pos="2269"/>
          <w:tab w:val="left" w:pos="3544"/>
          <w:tab w:val="left" w:pos="4820"/>
          <w:tab w:val="left" w:pos="7371"/>
          <w:tab w:val="left" w:pos="8222"/>
        </w:tabs>
        <w:rPr>
          <w:lang w:val="fr-CH"/>
        </w:rPr>
      </w:pPr>
    </w:p>
    <w:p w14:paraId="7F207FFC" w14:textId="7AF18C87" w:rsidR="00643A32" w:rsidRPr="00011FB4" w:rsidRDefault="008018FA" w:rsidP="00F117F0">
      <w:pPr>
        <w:pStyle w:val="berschrift2nummeriert"/>
        <w:shd w:val="clear" w:color="auto" w:fill="D9D9D9" w:themeFill="background1" w:themeFillShade="D9"/>
        <w:spacing w:before="0" w:after="0" w:line="240" w:lineRule="auto"/>
        <w:ind w:left="426" w:hanging="426"/>
        <w:rPr>
          <w:lang w:val="fr-CH"/>
        </w:rPr>
      </w:pPr>
      <w:r w:rsidRPr="00011FB4">
        <w:rPr>
          <w:rFonts w:eastAsia="Times New Roman"/>
          <w:lang w:val="fr-CH" w:eastAsia="de-CH"/>
        </w:rPr>
        <w:t>Nombre de places à autoriser</w:t>
      </w:r>
      <w:r w:rsidR="00643A32" w:rsidRPr="00011FB4">
        <w:rPr>
          <w:lang w:val="fr-CH"/>
        </w:rPr>
        <w:tab/>
      </w:r>
      <w:r w:rsidR="00F51711" w:rsidRPr="00011FB4">
        <w:rPr>
          <w:lang w:val="fr-CH"/>
        </w:rPr>
        <w:tab/>
      </w:r>
      <w:r w:rsidR="00F51711" w:rsidRPr="00011FB4">
        <w:rPr>
          <w:lang w:val="fr-CH"/>
        </w:rPr>
        <w:tab/>
      </w:r>
      <w:r w:rsidR="00F51711" w:rsidRPr="00011FB4">
        <w:rPr>
          <w:lang w:val="fr-CH"/>
        </w:rPr>
        <w:tab/>
      </w:r>
      <w:r w:rsidRPr="00011FB4">
        <w:rPr>
          <w:lang w:val="fr-CH"/>
        </w:rPr>
        <w:t xml:space="preserve">       </w:t>
      </w:r>
      <w:r w:rsidR="00643A32" w:rsidRPr="00011FB4">
        <w:rPr>
          <w:lang w:val="fr-CH"/>
        </w:rPr>
        <w:t xml:space="preserve">Art. </w:t>
      </w:r>
      <w:r w:rsidR="003C27DB" w:rsidRPr="00011FB4">
        <w:rPr>
          <w:lang w:val="fr-CH"/>
        </w:rPr>
        <w:t>57</w:t>
      </w:r>
      <w:r w:rsidRPr="00011FB4">
        <w:rPr>
          <w:lang w:val="fr-CH"/>
        </w:rPr>
        <w:t>, al.</w:t>
      </w:r>
      <w:r w:rsidR="006667C5" w:rsidRPr="00011FB4">
        <w:rPr>
          <w:lang w:val="fr-CH"/>
        </w:rPr>
        <w:t xml:space="preserve"> </w:t>
      </w:r>
      <w:r w:rsidR="003C27DB" w:rsidRPr="00011FB4">
        <w:rPr>
          <w:lang w:val="fr-CH"/>
        </w:rPr>
        <w:t>1</w:t>
      </w:r>
      <w:r w:rsidRPr="00011FB4">
        <w:rPr>
          <w:lang w:val="fr-CH"/>
        </w:rPr>
        <w:t>,</w:t>
      </w:r>
      <w:r w:rsidR="006667C5" w:rsidRPr="00011FB4">
        <w:rPr>
          <w:lang w:val="fr-CH"/>
        </w:rPr>
        <w:t xml:space="preserve"> lit. </w:t>
      </w:r>
      <w:proofErr w:type="gramStart"/>
      <w:r w:rsidR="003C27DB" w:rsidRPr="00011FB4">
        <w:rPr>
          <w:i/>
          <w:lang w:val="fr-CH"/>
        </w:rPr>
        <w:t>c</w:t>
      </w:r>
      <w:proofErr w:type="gramEnd"/>
      <w:r w:rsidRPr="00011FB4">
        <w:rPr>
          <w:lang w:val="fr-CH"/>
        </w:rPr>
        <w:t xml:space="preserve"> </w:t>
      </w:r>
      <w:proofErr w:type="spellStart"/>
      <w:r w:rsidRPr="00011FB4">
        <w:rPr>
          <w:lang w:val="fr-CH"/>
        </w:rPr>
        <w:t>OPASoc</w:t>
      </w:r>
      <w:proofErr w:type="spellEnd"/>
    </w:p>
    <w:p w14:paraId="1CDADC69" w14:textId="77777777" w:rsidR="00643A32" w:rsidRPr="00011FB4" w:rsidRDefault="00643A32" w:rsidP="00643A32">
      <w:pPr>
        <w:pStyle w:val="Fuzeile"/>
        <w:tabs>
          <w:tab w:val="left" w:pos="426"/>
          <w:tab w:val="left" w:pos="2269"/>
          <w:tab w:val="left" w:pos="3544"/>
          <w:tab w:val="left" w:pos="4820"/>
        </w:tabs>
        <w:rPr>
          <w:lang w:val="fr-CH"/>
        </w:rPr>
      </w:pPr>
    </w:p>
    <w:p w14:paraId="13467759" w14:textId="45F76009" w:rsidR="00530412" w:rsidRPr="00011FB4" w:rsidRDefault="00643A32" w:rsidP="00394117">
      <w:pPr>
        <w:tabs>
          <w:tab w:val="left" w:pos="426"/>
          <w:tab w:val="left" w:pos="2269"/>
          <w:tab w:val="left" w:pos="3544"/>
          <w:tab w:val="left" w:pos="4820"/>
          <w:tab w:val="left" w:pos="5812"/>
          <w:tab w:val="left" w:pos="6804"/>
          <w:tab w:val="left" w:pos="7230"/>
        </w:tabs>
        <w:spacing w:line="360" w:lineRule="auto"/>
        <w:rPr>
          <w:rFonts w:ascii="Arial" w:eastAsia="Times New Roman" w:hAnsi="Arial" w:cs="Times New Roman"/>
          <w:bCs w:val="0"/>
          <w:spacing w:val="0"/>
          <w:sz w:val="22"/>
          <w:szCs w:val="20"/>
          <w:u w:val="single"/>
          <w:lang w:val="fr-CH" w:eastAsia="de-CH"/>
        </w:rPr>
      </w:pPr>
      <w:r w:rsidRPr="00011FB4">
        <w:rPr>
          <w:lang w:val="fr-CH"/>
        </w:rPr>
        <w:tab/>
      </w:r>
      <w:r w:rsidR="00394117" w:rsidRPr="00011FB4">
        <w:rPr>
          <w:rFonts w:ascii="Arial" w:eastAsia="Times New Roman" w:hAnsi="Arial" w:cs="Times New Roman"/>
          <w:bCs w:val="0"/>
          <w:spacing w:val="0"/>
          <w:szCs w:val="21"/>
          <w:lang w:val="fr-CH" w:eastAsia="de-CH"/>
        </w:rPr>
        <w:t>Nombre total de places d’accueil à autoriser</w:t>
      </w:r>
      <w:r w:rsidR="00530412" w:rsidRPr="00011FB4">
        <w:rPr>
          <w:rFonts w:ascii="Arial" w:eastAsia="Times New Roman" w:hAnsi="Arial" w:cs="Times New Roman"/>
          <w:bCs w:val="0"/>
          <w:spacing w:val="0"/>
          <w:sz w:val="22"/>
          <w:szCs w:val="20"/>
          <w:lang w:val="fr-CH" w:eastAsia="de-CH"/>
        </w:rPr>
        <w:tab/>
      </w:r>
      <w:r w:rsidR="008C70C6" w:rsidRPr="00011FB4">
        <w:rPr>
          <w:rFonts w:ascii="Arial" w:eastAsia="Times New Roman" w:hAnsi="Arial" w:cs="Times New Roman"/>
          <w:bCs w:val="0"/>
          <w:spacing w:val="0"/>
          <w:sz w:val="22"/>
          <w:szCs w:val="20"/>
          <w:lang w:val="fr-CH" w:eastAsia="de-CH"/>
        </w:rPr>
        <w:tab/>
      </w:r>
      <w:sdt>
        <w:sdtPr>
          <w:rPr>
            <w:rFonts w:ascii="Arial" w:eastAsia="Times New Roman" w:hAnsi="Arial" w:cs="Times New Roman"/>
            <w:bCs w:val="0"/>
            <w:spacing w:val="0"/>
            <w:sz w:val="22"/>
            <w:szCs w:val="20"/>
            <w:lang w:val="fr-CH" w:eastAsia="de-CH"/>
          </w:rPr>
          <w:id w:val="-115369944"/>
          <w:placeholder>
            <w:docPart w:val="DefaultPlaceholder_-1854013440"/>
          </w:placeholder>
          <w:showingPlcHdr/>
        </w:sdtPr>
        <w:sdtContent>
          <w:r w:rsidR="00643808" w:rsidRPr="00571635">
            <w:rPr>
              <w:rStyle w:val="Platzhaltertext"/>
            </w:rPr>
            <w:t>Klicken oder tippen Sie hier, um Text einzugeben.</w:t>
          </w:r>
        </w:sdtContent>
      </w:sdt>
      <w:r w:rsidR="00530412" w:rsidRPr="00011FB4">
        <w:rPr>
          <w:rFonts w:ascii="Arial" w:eastAsia="Times New Roman" w:hAnsi="Arial" w:cs="Times New Roman"/>
          <w:bCs w:val="0"/>
          <w:spacing w:val="0"/>
          <w:sz w:val="22"/>
          <w:szCs w:val="20"/>
          <w:u w:val="single"/>
          <w:lang w:val="fr-CH" w:eastAsia="de-CH"/>
        </w:rPr>
        <w:tab/>
      </w:r>
      <w:r w:rsidR="00530412" w:rsidRPr="00011FB4">
        <w:rPr>
          <w:rFonts w:ascii="Arial" w:eastAsia="Times New Roman" w:hAnsi="Arial" w:cs="Times New Roman"/>
          <w:bCs w:val="0"/>
          <w:spacing w:val="0"/>
          <w:sz w:val="22"/>
          <w:szCs w:val="20"/>
          <w:u w:val="single"/>
          <w:lang w:val="fr-CH" w:eastAsia="de-CH"/>
        </w:rPr>
        <w:tab/>
      </w:r>
      <w:r w:rsidR="00530412" w:rsidRPr="00011FB4">
        <w:rPr>
          <w:rFonts w:ascii="Arial" w:eastAsia="Times New Roman" w:hAnsi="Arial" w:cs="Times New Roman"/>
          <w:bCs w:val="0"/>
          <w:spacing w:val="0"/>
          <w:sz w:val="22"/>
          <w:szCs w:val="20"/>
          <w:lang w:val="fr-CH" w:eastAsia="de-CH"/>
        </w:rPr>
        <w:t xml:space="preserve"> </w:t>
      </w:r>
      <w:r w:rsidR="00394117" w:rsidRPr="00011FB4">
        <w:rPr>
          <w:rFonts w:ascii="Arial" w:eastAsia="Times New Roman" w:hAnsi="Arial" w:cs="Times New Roman"/>
          <w:bCs w:val="0"/>
          <w:spacing w:val="0"/>
          <w:szCs w:val="21"/>
          <w:lang w:val="fr-CH" w:eastAsia="de-CH"/>
        </w:rPr>
        <w:t>(3 personnes au max.)</w:t>
      </w:r>
    </w:p>
    <w:p w14:paraId="115D4496" w14:textId="319C8B9C" w:rsidR="00530412" w:rsidRPr="00011FB4" w:rsidRDefault="00394117" w:rsidP="00056DC5">
      <w:pPr>
        <w:tabs>
          <w:tab w:val="left" w:pos="426"/>
          <w:tab w:val="left" w:pos="2269"/>
          <w:tab w:val="left" w:pos="3544"/>
          <w:tab w:val="left" w:pos="5812"/>
          <w:tab w:val="left" w:pos="6804"/>
          <w:tab w:val="left" w:pos="7230"/>
        </w:tabs>
        <w:spacing w:line="360" w:lineRule="auto"/>
        <w:ind w:left="420" w:right="-170"/>
        <w:rPr>
          <w:rFonts w:ascii="Arial" w:eastAsia="Times New Roman" w:hAnsi="Arial" w:cs="Times New Roman"/>
          <w:bCs w:val="0"/>
          <w:spacing w:val="0"/>
          <w:sz w:val="20"/>
          <w:szCs w:val="20"/>
          <w:lang w:val="fr-CH" w:eastAsia="de-CH"/>
        </w:rPr>
      </w:pPr>
      <w:r w:rsidRPr="00011FB4">
        <w:rPr>
          <w:rFonts w:ascii="Arial" w:eastAsia="Times New Roman" w:hAnsi="Arial" w:cs="Times New Roman"/>
          <w:bCs w:val="0"/>
          <w:spacing w:val="0"/>
          <w:szCs w:val="21"/>
          <w:lang w:val="fr-CH" w:eastAsia="de-CH"/>
        </w:rPr>
        <w:t xml:space="preserve">+ places de jour </w:t>
      </w:r>
      <w:r w:rsidRPr="00011FB4">
        <w:rPr>
          <w:rFonts w:ascii="Arial" w:eastAsia="Times New Roman" w:hAnsi="Arial" w:cs="Times New Roman"/>
          <w:bCs w:val="0"/>
          <w:spacing w:val="0"/>
          <w:szCs w:val="21"/>
          <w:lang w:val="fr-CH" w:eastAsia="de-CH"/>
        </w:rPr>
        <w:tab/>
      </w:r>
      <w:r w:rsidR="00530412" w:rsidRPr="00011FB4">
        <w:rPr>
          <w:rFonts w:ascii="Arial" w:eastAsia="Times New Roman" w:hAnsi="Arial" w:cs="Times New Roman"/>
          <w:bCs w:val="0"/>
          <w:spacing w:val="0"/>
          <w:sz w:val="22"/>
          <w:szCs w:val="20"/>
          <w:lang w:val="fr-CH" w:eastAsia="de-CH"/>
        </w:rPr>
        <w:tab/>
      </w:r>
      <w:r w:rsidR="00056DC5" w:rsidRPr="00011FB4">
        <w:rPr>
          <w:rFonts w:ascii="Arial" w:eastAsia="Times New Roman" w:hAnsi="Arial" w:cs="Times New Roman"/>
          <w:bCs w:val="0"/>
          <w:spacing w:val="0"/>
          <w:sz w:val="22"/>
          <w:szCs w:val="20"/>
          <w:lang w:val="fr-CH" w:eastAsia="de-CH"/>
        </w:rPr>
        <w:tab/>
      </w:r>
      <w:sdt>
        <w:sdtPr>
          <w:rPr>
            <w:rFonts w:ascii="Arial" w:eastAsia="Times New Roman" w:hAnsi="Arial" w:cs="Times New Roman"/>
            <w:bCs w:val="0"/>
            <w:spacing w:val="0"/>
            <w:sz w:val="22"/>
            <w:szCs w:val="20"/>
            <w:lang w:val="fr-CH" w:eastAsia="de-CH"/>
          </w:rPr>
          <w:id w:val="-1675480069"/>
          <w:placeholder>
            <w:docPart w:val="DefaultPlaceholder_-1854013440"/>
          </w:placeholder>
          <w:showingPlcHdr/>
        </w:sdtPr>
        <w:sdtContent>
          <w:r w:rsidR="00643808" w:rsidRPr="00571635">
            <w:rPr>
              <w:rStyle w:val="Platzhaltertext"/>
            </w:rPr>
            <w:t>Klicken oder tippen Sie hier, um Text einzugeben.</w:t>
          </w:r>
        </w:sdtContent>
      </w:sdt>
      <w:r w:rsidR="00530412" w:rsidRPr="00011FB4">
        <w:rPr>
          <w:rFonts w:ascii="Arial" w:eastAsia="Times New Roman" w:hAnsi="Arial" w:cs="Times New Roman"/>
          <w:bCs w:val="0"/>
          <w:spacing w:val="0"/>
          <w:sz w:val="22"/>
          <w:szCs w:val="20"/>
          <w:u w:val="single"/>
          <w:lang w:val="fr-CH" w:eastAsia="de-CH"/>
        </w:rPr>
        <w:tab/>
      </w:r>
      <w:r w:rsidR="00530412" w:rsidRPr="00011FB4">
        <w:rPr>
          <w:rFonts w:ascii="Arial" w:eastAsia="Times New Roman" w:hAnsi="Arial" w:cs="Times New Roman"/>
          <w:bCs w:val="0"/>
          <w:spacing w:val="0"/>
          <w:sz w:val="22"/>
          <w:szCs w:val="20"/>
          <w:u w:val="single"/>
          <w:lang w:val="fr-CH" w:eastAsia="de-CH"/>
        </w:rPr>
        <w:tab/>
      </w:r>
      <w:r w:rsidR="00530412" w:rsidRPr="00011FB4">
        <w:rPr>
          <w:rFonts w:ascii="Arial" w:eastAsia="Times New Roman" w:hAnsi="Arial" w:cs="Times New Roman"/>
          <w:bCs w:val="0"/>
          <w:spacing w:val="0"/>
          <w:szCs w:val="21"/>
          <w:lang w:val="fr-CH" w:eastAsia="de-CH"/>
        </w:rPr>
        <w:t xml:space="preserve"> </w:t>
      </w:r>
      <w:r w:rsidRPr="00011FB4">
        <w:rPr>
          <w:rFonts w:ascii="Arial" w:eastAsia="Times New Roman" w:hAnsi="Arial" w:cs="Times New Roman"/>
          <w:bCs w:val="0"/>
          <w:spacing w:val="0"/>
          <w:szCs w:val="21"/>
          <w:lang w:val="fr-CH" w:eastAsia="de-CH"/>
        </w:rPr>
        <w:t>(non soumises à autorisation)</w:t>
      </w:r>
    </w:p>
    <w:p w14:paraId="421CEB42" w14:textId="77777777" w:rsidR="00530412" w:rsidRPr="00011FB4" w:rsidRDefault="00530412" w:rsidP="00DC2725">
      <w:pPr>
        <w:tabs>
          <w:tab w:val="left" w:pos="426"/>
          <w:tab w:val="left" w:pos="2269"/>
          <w:tab w:val="left" w:pos="3544"/>
          <w:tab w:val="left" w:pos="4820"/>
          <w:tab w:val="left" w:pos="6237"/>
          <w:tab w:val="left" w:pos="6804"/>
          <w:tab w:val="left" w:pos="7371"/>
        </w:tabs>
        <w:spacing w:line="240" w:lineRule="auto"/>
        <w:rPr>
          <w:rFonts w:ascii="Arial" w:eastAsia="Times New Roman" w:hAnsi="Arial" w:cs="Times New Roman"/>
          <w:bCs w:val="0"/>
          <w:spacing w:val="0"/>
          <w:szCs w:val="21"/>
          <w:lang w:val="fr-CH" w:eastAsia="de-CH"/>
        </w:rPr>
      </w:pPr>
    </w:p>
    <w:p w14:paraId="6A7A28BA" w14:textId="4EECC41F" w:rsidR="00643A32" w:rsidRPr="00011FB4" w:rsidRDefault="00394117" w:rsidP="00394117">
      <w:pPr>
        <w:pStyle w:val="Kopfzeile"/>
        <w:tabs>
          <w:tab w:val="left" w:pos="426"/>
          <w:tab w:val="left" w:pos="851"/>
          <w:tab w:val="left" w:pos="2269"/>
          <w:tab w:val="left" w:pos="3544"/>
          <w:tab w:val="left" w:pos="4820"/>
          <w:tab w:val="left" w:pos="7655"/>
          <w:tab w:val="left" w:pos="8222"/>
        </w:tabs>
        <w:spacing w:after="120"/>
        <w:ind w:left="425"/>
        <w:rPr>
          <w:b/>
          <w:sz w:val="21"/>
          <w:szCs w:val="21"/>
          <w:lang w:val="fr-CH"/>
        </w:rPr>
      </w:pPr>
      <w:r w:rsidRPr="00011FB4">
        <w:rPr>
          <w:b/>
          <w:sz w:val="21"/>
          <w:szCs w:val="21"/>
          <w:lang w:val="fr-CH"/>
        </w:rPr>
        <w:t>Remarques</w:t>
      </w:r>
    </w:p>
    <w:p w14:paraId="1CAD8CA4" w14:textId="62257DF0" w:rsidR="006667C5" w:rsidRPr="00011FB4" w:rsidRDefault="00394117" w:rsidP="00394117">
      <w:pPr>
        <w:pStyle w:val="Kopfzeile"/>
        <w:numPr>
          <w:ilvl w:val="0"/>
          <w:numId w:val="29"/>
        </w:numPr>
        <w:tabs>
          <w:tab w:val="left" w:pos="426"/>
          <w:tab w:val="left" w:pos="851"/>
          <w:tab w:val="left" w:pos="2269"/>
          <w:tab w:val="left" w:pos="3544"/>
          <w:tab w:val="left" w:pos="4820"/>
          <w:tab w:val="left" w:pos="7655"/>
          <w:tab w:val="left" w:pos="8222"/>
        </w:tabs>
        <w:rPr>
          <w:sz w:val="21"/>
          <w:szCs w:val="21"/>
          <w:lang w:val="fr-CH"/>
        </w:rPr>
      </w:pPr>
      <w:r w:rsidRPr="00011FB4">
        <w:rPr>
          <w:sz w:val="21"/>
          <w:szCs w:val="21"/>
          <w:lang w:val="fr-CH"/>
        </w:rPr>
        <w:t xml:space="preserve">Seules trois personnes au maximum peuvent être prises en charge par ménage privé </w:t>
      </w:r>
      <w:r w:rsidR="006667C5" w:rsidRPr="00011FB4">
        <w:rPr>
          <w:sz w:val="21"/>
          <w:szCs w:val="21"/>
          <w:lang w:val="fr-CH"/>
        </w:rPr>
        <w:t>(</w:t>
      </w:r>
      <w:r w:rsidRPr="00011FB4">
        <w:rPr>
          <w:sz w:val="21"/>
          <w:szCs w:val="21"/>
          <w:lang w:val="fr-CH"/>
        </w:rPr>
        <w:t>a</w:t>
      </w:r>
      <w:r w:rsidR="006667C5" w:rsidRPr="00011FB4">
        <w:rPr>
          <w:sz w:val="21"/>
          <w:szCs w:val="21"/>
          <w:lang w:val="fr-CH"/>
        </w:rPr>
        <w:t>rt. 34</w:t>
      </w:r>
      <w:r w:rsidRPr="00011FB4">
        <w:rPr>
          <w:sz w:val="21"/>
          <w:szCs w:val="21"/>
          <w:lang w:val="fr-CH"/>
        </w:rPr>
        <w:t>, al. </w:t>
      </w:r>
      <w:r w:rsidR="006667C5" w:rsidRPr="00011FB4">
        <w:rPr>
          <w:sz w:val="21"/>
          <w:szCs w:val="21"/>
          <w:lang w:val="fr-CH"/>
        </w:rPr>
        <w:t>2</w:t>
      </w:r>
      <w:r w:rsidRPr="00011FB4">
        <w:rPr>
          <w:sz w:val="21"/>
          <w:szCs w:val="21"/>
          <w:lang w:val="fr-CH"/>
        </w:rPr>
        <w:t xml:space="preserve">, </w:t>
      </w:r>
      <w:r w:rsidR="006667C5" w:rsidRPr="00011FB4">
        <w:rPr>
          <w:sz w:val="21"/>
          <w:szCs w:val="21"/>
          <w:lang w:val="fr-CH"/>
        </w:rPr>
        <w:t xml:space="preserve">lit. </w:t>
      </w:r>
      <w:r w:rsidR="006667C5" w:rsidRPr="00011FB4">
        <w:rPr>
          <w:i/>
          <w:sz w:val="21"/>
          <w:szCs w:val="21"/>
          <w:lang w:val="fr-CH"/>
        </w:rPr>
        <w:t>a</w:t>
      </w:r>
      <w:r w:rsidR="006667C5" w:rsidRPr="00011FB4">
        <w:rPr>
          <w:sz w:val="21"/>
          <w:szCs w:val="21"/>
          <w:lang w:val="fr-CH"/>
        </w:rPr>
        <w:t xml:space="preserve"> </w:t>
      </w:r>
      <w:r w:rsidRPr="00011FB4">
        <w:rPr>
          <w:sz w:val="21"/>
          <w:szCs w:val="21"/>
          <w:lang w:val="fr-CH"/>
        </w:rPr>
        <w:t xml:space="preserve">OPASoc), </w:t>
      </w:r>
      <w:r w:rsidR="009F00BC" w:rsidRPr="00011FB4">
        <w:rPr>
          <w:sz w:val="21"/>
          <w:szCs w:val="21"/>
          <w:lang w:val="fr-CH"/>
        </w:rPr>
        <w:t>y compris lorsque</w:t>
      </w:r>
      <w:r w:rsidRPr="00011FB4">
        <w:rPr>
          <w:sz w:val="21"/>
          <w:szCs w:val="21"/>
          <w:lang w:val="fr-CH"/>
        </w:rPr>
        <w:t xml:space="preserve"> </w:t>
      </w:r>
      <w:r w:rsidR="0095228A" w:rsidRPr="00011FB4">
        <w:rPr>
          <w:sz w:val="21"/>
          <w:szCs w:val="21"/>
          <w:lang w:val="fr-CH"/>
        </w:rPr>
        <w:t>celui-ci</w:t>
      </w:r>
      <w:r w:rsidRPr="00011FB4">
        <w:rPr>
          <w:sz w:val="21"/>
          <w:szCs w:val="21"/>
          <w:lang w:val="fr-CH"/>
        </w:rPr>
        <w:t xml:space="preserve"> dispose de plusieurs autorisations</w:t>
      </w:r>
      <w:r w:rsidR="009F00BC" w:rsidRPr="00011FB4">
        <w:rPr>
          <w:sz w:val="21"/>
          <w:szCs w:val="21"/>
          <w:lang w:val="fr-CH"/>
        </w:rPr>
        <w:t xml:space="preserve">, </w:t>
      </w:r>
      <w:r w:rsidR="0095228A" w:rsidRPr="00011FB4">
        <w:rPr>
          <w:sz w:val="21"/>
          <w:szCs w:val="21"/>
          <w:lang w:val="fr-CH"/>
        </w:rPr>
        <w:t>en particulier</w:t>
      </w:r>
      <w:r w:rsidR="009F00BC" w:rsidRPr="00011FB4">
        <w:rPr>
          <w:sz w:val="21"/>
          <w:szCs w:val="21"/>
          <w:lang w:val="fr-CH"/>
        </w:rPr>
        <w:t xml:space="preserve"> </w:t>
      </w:r>
      <w:r w:rsidR="0095228A" w:rsidRPr="00011FB4">
        <w:rPr>
          <w:sz w:val="21"/>
          <w:szCs w:val="21"/>
          <w:lang w:val="fr-CH"/>
        </w:rPr>
        <w:t>pour le placement chez des</w:t>
      </w:r>
      <w:r w:rsidR="009F00BC" w:rsidRPr="00011FB4">
        <w:rPr>
          <w:sz w:val="21"/>
          <w:szCs w:val="21"/>
          <w:lang w:val="fr-CH"/>
        </w:rPr>
        <w:t xml:space="preserve"> parents nourriciers. Les </w:t>
      </w:r>
      <w:r w:rsidR="005C6D44">
        <w:rPr>
          <w:sz w:val="21"/>
          <w:szCs w:val="21"/>
          <w:lang w:val="fr-CH"/>
        </w:rPr>
        <w:t>personnes mineures</w:t>
      </w:r>
      <w:r w:rsidR="009F00BC" w:rsidRPr="00011FB4">
        <w:rPr>
          <w:sz w:val="21"/>
          <w:szCs w:val="21"/>
          <w:lang w:val="fr-CH"/>
        </w:rPr>
        <w:t xml:space="preserve"> sont donc inclus</w:t>
      </w:r>
      <w:r w:rsidR="005C6D44">
        <w:rPr>
          <w:sz w:val="21"/>
          <w:szCs w:val="21"/>
          <w:lang w:val="fr-CH"/>
        </w:rPr>
        <w:t>es</w:t>
      </w:r>
      <w:r w:rsidR="009F00BC" w:rsidRPr="00011FB4">
        <w:rPr>
          <w:sz w:val="21"/>
          <w:szCs w:val="21"/>
          <w:lang w:val="fr-CH"/>
        </w:rPr>
        <w:t xml:space="preserve"> dans le nombre de personnes prises en charge</w:t>
      </w:r>
      <w:r w:rsidR="006667C5" w:rsidRPr="00011FB4">
        <w:rPr>
          <w:sz w:val="21"/>
          <w:szCs w:val="21"/>
          <w:lang w:val="fr-CH"/>
        </w:rPr>
        <w:t>.</w:t>
      </w:r>
    </w:p>
    <w:p w14:paraId="2AAA8B39" w14:textId="6144CD34" w:rsidR="00025956" w:rsidRPr="00011FB4" w:rsidRDefault="00222B4C" w:rsidP="00025956">
      <w:pPr>
        <w:pStyle w:val="Kopfzeile"/>
        <w:numPr>
          <w:ilvl w:val="0"/>
          <w:numId w:val="29"/>
        </w:numPr>
        <w:tabs>
          <w:tab w:val="left" w:pos="426"/>
          <w:tab w:val="left" w:pos="851"/>
          <w:tab w:val="left" w:pos="2269"/>
          <w:tab w:val="left" w:pos="3544"/>
          <w:tab w:val="left" w:pos="4820"/>
          <w:tab w:val="left" w:pos="7655"/>
          <w:tab w:val="left" w:pos="8222"/>
        </w:tabs>
        <w:rPr>
          <w:sz w:val="21"/>
          <w:szCs w:val="21"/>
          <w:lang w:val="fr-CH"/>
        </w:rPr>
      </w:pPr>
      <w:r w:rsidRPr="00011FB4">
        <w:rPr>
          <w:sz w:val="21"/>
          <w:szCs w:val="21"/>
          <w:lang w:val="fr-CH"/>
        </w:rPr>
        <w:t xml:space="preserve">Seule une </w:t>
      </w:r>
      <w:r w:rsidR="0063288A" w:rsidRPr="00011FB4">
        <w:rPr>
          <w:sz w:val="21"/>
          <w:szCs w:val="21"/>
          <w:lang w:val="fr-CH"/>
        </w:rPr>
        <w:t xml:space="preserve">place </w:t>
      </w:r>
      <w:r w:rsidRPr="00011FB4">
        <w:rPr>
          <w:sz w:val="21"/>
          <w:szCs w:val="21"/>
          <w:lang w:val="fr-CH"/>
        </w:rPr>
        <w:t xml:space="preserve">est en principe autorisée </w:t>
      </w:r>
      <w:r w:rsidR="0063288A" w:rsidRPr="00011FB4">
        <w:rPr>
          <w:sz w:val="21"/>
          <w:szCs w:val="21"/>
          <w:lang w:val="fr-CH"/>
        </w:rPr>
        <w:t>pour les</w:t>
      </w:r>
      <w:r w:rsidR="00A11961" w:rsidRPr="00011FB4">
        <w:rPr>
          <w:sz w:val="21"/>
          <w:szCs w:val="21"/>
          <w:lang w:val="fr-CH"/>
        </w:rPr>
        <w:t xml:space="preserve"> ménages privés souhaitant accueillir </w:t>
      </w:r>
      <w:r w:rsidR="0063288A" w:rsidRPr="00011FB4">
        <w:rPr>
          <w:sz w:val="21"/>
          <w:szCs w:val="21"/>
          <w:lang w:val="fr-CH"/>
        </w:rPr>
        <w:t>une ou un</w:t>
      </w:r>
      <w:r w:rsidR="00A11961" w:rsidRPr="00011FB4">
        <w:rPr>
          <w:sz w:val="21"/>
          <w:szCs w:val="21"/>
          <w:lang w:val="fr-CH"/>
        </w:rPr>
        <w:t xml:space="preserve"> </w:t>
      </w:r>
      <w:r w:rsidRPr="00011FB4">
        <w:rPr>
          <w:sz w:val="21"/>
          <w:szCs w:val="21"/>
          <w:lang w:val="fr-CH"/>
        </w:rPr>
        <w:t>adulte ayant besoin de soutien en raison d’une addiction</w:t>
      </w:r>
      <w:r w:rsidR="00025956" w:rsidRPr="00011FB4">
        <w:rPr>
          <w:sz w:val="21"/>
          <w:szCs w:val="21"/>
          <w:lang w:val="fr-CH"/>
        </w:rPr>
        <w:t xml:space="preserve"> (</w:t>
      </w:r>
      <w:r w:rsidRPr="00011FB4">
        <w:rPr>
          <w:sz w:val="21"/>
          <w:szCs w:val="21"/>
          <w:lang w:val="fr-CH"/>
        </w:rPr>
        <w:t>autorité délivrant l’autorisation = DSSI</w:t>
      </w:r>
      <w:r w:rsidR="00025956" w:rsidRPr="00011FB4">
        <w:rPr>
          <w:sz w:val="21"/>
          <w:szCs w:val="21"/>
          <w:lang w:val="fr-CH"/>
        </w:rPr>
        <w:t>)</w:t>
      </w:r>
      <w:r w:rsidR="002E79F6" w:rsidRPr="00011FB4">
        <w:rPr>
          <w:sz w:val="21"/>
          <w:szCs w:val="21"/>
          <w:lang w:val="fr-CH"/>
        </w:rPr>
        <w:t>.</w:t>
      </w:r>
    </w:p>
    <w:p w14:paraId="29A63E97" w14:textId="0B0DCCEA" w:rsidR="00643A32" w:rsidRPr="00011FB4" w:rsidRDefault="00394117" w:rsidP="00025956">
      <w:pPr>
        <w:pStyle w:val="Kopfzeile"/>
        <w:numPr>
          <w:ilvl w:val="0"/>
          <w:numId w:val="29"/>
        </w:numPr>
        <w:tabs>
          <w:tab w:val="left" w:pos="426"/>
          <w:tab w:val="left" w:pos="851"/>
          <w:tab w:val="left" w:pos="2269"/>
          <w:tab w:val="left" w:pos="3544"/>
          <w:tab w:val="left" w:pos="4820"/>
          <w:tab w:val="left" w:pos="7655"/>
          <w:tab w:val="left" w:pos="8222"/>
        </w:tabs>
        <w:rPr>
          <w:sz w:val="21"/>
          <w:szCs w:val="21"/>
          <w:lang w:val="fr-CH"/>
        </w:rPr>
      </w:pPr>
      <w:r w:rsidRPr="00011FB4">
        <w:rPr>
          <w:sz w:val="21"/>
          <w:szCs w:val="21"/>
          <w:lang w:val="fr-CH"/>
        </w:rPr>
        <w:t>Les ménages privés ne peuvent pas figurer sur la liste des établissements médico-sociaux (EMS)</w:t>
      </w:r>
      <w:r w:rsidR="00643A32" w:rsidRPr="00011FB4">
        <w:rPr>
          <w:sz w:val="21"/>
          <w:szCs w:val="21"/>
          <w:lang w:val="fr-CH"/>
        </w:rPr>
        <w:t>.</w:t>
      </w:r>
    </w:p>
    <w:p w14:paraId="4D0ED330" w14:textId="74A2EE7D" w:rsidR="004C4259" w:rsidRPr="00011FB4" w:rsidRDefault="004C4259" w:rsidP="00AF313D">
      <w:pPr>
        <w:tabs>
          <w:tab w:val="left" w:pos="426"/>
          <w:tab w:val="left" w:pos="2269"/>
          <w:tab w:val="left" w:pos="3544"/>
          <w:tab w:val="left" w:pos="4820"/>
          <w:tab w:val="left" w:pos="7371"/>
          <w:tab w:val="left" w:pos="8222"/>
        </w:tabs>
        <w:rPr>
          <w:lang w:val="fr-CH"/>
        </w:rPr>
      </w:pPr>
    </w:p>
    <w:p w14:paraId="3C23AC9E" w14:textId="329A1222" w:rsidR="00AF313D" w:rsidRPr="00011FB4" w:rsidRDefault="002E79F6" w:rsidP="00AF313D">
      <w:pPr>
        <w:shd w:val="pct12" w:color="auto" w:fill="FFFFFF"/>
        <w:tabs>
          <w:tab w:val="left" w:pos="426"/>
          <w:tab w:val="left" w:pos="2269"/>
          <w:tab w:val="left" w:pos="7088"/>
          <w:tab w:val="left" w:pos="7371"/>
        </w:tabs>
        <w:rPr>
          <w:b/>
          <w:lang w:val="fr-CH"/>
        </w:rPr>
      </w:pPr>
      <w:r w:rsidRPr="00011FB4">
        <w:rPr>
          <w:b/>
          <w:lang w:val="fr-CH"/>
        </w:rPr>
        <w:t>5</w:t>
      </w:r>
      <w:r w:rsidR="00AF313D" w:rsidRPr="00011FB4">
        <w:rPr>
          <w:b/>
          <w:lang w:val="fr-CH"/>
        </w:rPr>
        <w:t>.2</w:t>
      </w:r>
      <w:r w:rsidR="00AF313D" w:rsidRPr="00011FB4">
        <w:rPr>
          <w:b/>
          <w:lang w:val="fr-CH"/>
        </w:rPr>
        <w:tab/>
      </w:r>
      <w:r w:rsidR="00222B4C" w:rsidRPr="00011FB4">
        <w:rPr>
          <w:b/>
          <w:lang w:val="fr-CH"/>
        </w:rPr>
        <w:t>Autres autorisations</w:t>
      </w:r>
    </w:p>
    <w:p w14:paraId="3FA20137" w14:textId="77777777" w:rsidR="00AF313D" w:rsidRPr="00011FB4" w:rsidRDefault="00AF313D" w:rsidP="00AF313D">
      <w:pPr>
        <w:tabs>
          <w:tab w:val="left" w:pos="426"/>
          <w:tab w:val="left" w:pos="2269"/>
          <w:tab w:val="left" w:pos="3544"/>
          <w:tab w:val="left" w:pos="4820"/>
          <w:tab w:val="left" w:pos="7371"/>
          <w:tab w:val="left" w:pos="8222"/>
        </w:tabs>
        <w:rPr>
          <w:lang w:val="fr-CH"/>
        </w:rPr>
      </w:pPr>
    </w:p>
    <w:p w14:paraId="45157053" w14:textId="187E842C" w:rsidR="00AF313D" w:rsidRPr="00011FB4" w:rsidRDefault="006D3E41" w:rsidP="00AF313D">
      <w:pPr>
        <w:tabs>
          <w:tab w:val="left" w:pos="426"/>
          <w:tab w:val="left" w:pos="2269"/>
          <w:tab w:val="left" w:pos="3544"/>
          <w:tab w:val="left" w:pos="4820"/>
          <w:tab w:val="left" w:pos="7371"/>
          <w:tab w:val="left" w:pos="8222"/>
        </w:tabs>
        <w:rPr>
          <w:lang w:val="fr-CH"/>
        </w:rPr>
      </w:pPr>
      <w:r>
        <w:rPr>
          <w:lang w:val="fr-CH"/>
        </w:rPr>
        <w:tab/>
      </w:r>
      <w:r w:rsidR="00273A91" w:rsidRPr="00011FB4">
        <w:rPr>
          <w:lang w:val="fr-CH"/>
        </w:rPr>
        <w:t>Une</w:t>
      </w:r>
      <w:r w:rsidR="00222B4C" w:rsidRPr="00011FB4">
        <w:rPr>
          <w:lang w:val="fr-CH"/>
        </w:rPr>
        <w:t xml:space="preserve"> autorisation </w:t>
      </w:r>
      <w:r w:rsidR="00273A91" w:rsidRPr="00011FB4">
        <w:rPr>
          <w:lang w:val="fr-CH"/>
        </w:rPr>
        <w:t>a-t-</w:t>
      </w:r>
      <w:r w:rsidR="00222B4C" w:rsidRPr="00011FB4">
        <w:rPr>
          <w:lang w:val="fr-CH"/>
        </w:rPr>
        <w:t xml:space="preserve">elle été </w:t>
      </w:r>
      <w:r w:rsidR="0063288A" w:rsidRPr="00011FB4">
        <w:rPr>
          <w:lang w:val="fr-CH"/>
        </w:rPr>
        <w:t>délivrée</w:t>
      </w:r>
      <w:r w:rsidR="00222B4C" w:rsidRPr="00011FB4">
        <w:rPr>
          <w:lang w:val="fr-CH"/>
        </w:rPr>
        <w:t xml:space="preserve"> par d’autres services </w:t>
      </w:r>
      <w:r w:rsidR="00EE5C39" w:rsidRPr="00011FB4">
        <w:rPr>
          <w:lang w:val="fr-CH"/>
        </w:rPr>
        <w:t>(</w:t>
      </w:r>
      <w:r w:rsidR="00222B4C" w:rsidRPr="00011FB4">
        <w:rPr>
          <w:lang w:val="fr-CH"/>
        </w:rPr>
        <w:t xml:space="preserve">DSSI, commune ou </w:t>
      </w:r>
      <w:r w:rsidR="0063288A" w:rsidRPr="00011FB4">
        <w:rPr>
          <w:lang w:val="fr-CH"/>
        </w:rPr>
        <w:t>APEA</w:t>
      </w:r>
      <w:r w:rsidR="00222B4C" w:rsidRPr="00011FB4">
        <w:rPr>
          <w:lang w:val="fr-CH"/>
        </w:rPr>
        <w:t>) </w:t>
      </w:r>
      <w:r w:rsidR="00AF313D" w:rsidRPr="00011FB4">
        <w:rPr>
          <w:lang w:val="fr-CH"/>
        </w:rPr>
        <w:t>?</w:t>
      </w:r>
    </w:p>
    <w:p w14:paraId="6282F5B8" w14:textId="71751911" w:rsidR="00AF313D" w:rsidRPr="00011FB4" w:rsidRDefault="00AF313D" w:rsidP="00AF313D">
      <w:pPr>
        <w:tabs>
          <w:tab w:val="left" w:pos="426"/>
          <w:tab w:val="left" w:pos="2269"/>
          <w:tab w:val="left" w:pos="3544"/>
          <w:tab w:val="left" w:pos="4820"/>
          <w:tab w:val="left" w:pos="7371"/>
          <w:tab w:val="left" w:pos="8222"/>
        </w:tabs>
        <w:rPr>
          <w:lang w:val="fr-CH"/>
        </w:rPr>
      </w:pPr>
    </w:p>
    <w:p w14:paraId="34354A1F" w14:textId="2C0F2E93" w:rsidR="009F00BC" w:rsidRPr="00011FB4" w:rsidRDefault="006D3E41" w:rsidP="00222B4C">
      <w:pPr>
        <w:tabs>
          <w:tab w:val="left" w:pos="426"/>
          <w:tab w:val="left" w:pos="851"/>
          <w:tab w:val="left" w:pos="3544"/>
          <w:tab w:val="left" w:pos="4820"/>
          <w:tab w:val="left" w:pos="7371"/>
          <w:tab w:val="left" w:pos="8222"/>
        </w:tabs>
        <w:rPr>
          <w:lang w:val="fr-CH"/>
        </w:rPr>
      </w:pPr>
      <w:r>
        <w:rPr>
          <w:lang w:val="fr-CH"/>
        </w:rPr>
        <w:tab/>
      </w:r>
      <w:sdt>
        <w:sdtPr>
          <w:rPr>
            <w:lang w:val="fr-CH"/>
          </w:rPr>
          <w:id w:val="277843321"/>
          <w14:checkbox>
            <w14:checked w14:val="0"/>
            <w14:checkedState w14:val="2612" w14:font="MS Gothic"/>
            <w14:uncheckedState w14:val="2610" w14:font="MS Gothic"/>
          </w14:checkbox>
        </w:sdtPr>
        <w:sdtContent>
          <w:r w:rsidR="00643808">
            <w:rPr>
              <w:rFonts w:ascii="MS Gothic" w:eastAsia="MS Gothic" w:hAnsi="MS Gothic" w:hint="eastAsia"/>
              <w:lang w:val="fr-CH"/>
            </w:rPr>
            <w:t>☐</w:t>
          </w:r>
        </w:sdtContent>
      </w:sdt>
      <w:r w:rsidR="00AF313D" w:rsidRPr="00011FB4">
        <w:rPr>
          <w:lang w:val="fr-CH"/>
        </w:rPr>
        <w:t xml:space="preserve"> </w:t>
      </w:r>
      <w:proofErr w:type="gramStart"/>
      <w:r w:rsidR="00222B4C" w:rsidRPr="00011FB4">
        <w:rPr>
          <w:lang w:val="fr-CH"/>
        </w:rPr>
        <w:t>oui</w:t>
      </w:r>
      <w:proofErr w:type="gramEnd"/>
      <w:r>
        <w:rPr>
          <w:lang w:val="fr-CH"/>
        </w:rPr>
        <w:t xml:space="preserve"> </w:t>
      </w:r>
      <w:r w:rsidR="009F00BC" w:rsidRPr="00011FB4">
        <w:rPr>
          <w:lang w:val="fr-CH"/>
        </w:rPr>
        <w:t xml:space="preserve">=&gt; joindre </w:t>
      </w:r>
      <w:r w:rsidR="00273A91" w:rsidRPr="00011FB4">
        <w:rPr>
          <w:lang w:val="fr-CH"/>
        </w:rPr>
        <w:t>l’autorisation</w:t>
      </w:r>
      <w:r w:rsidR="0095228A" w:rsidRPr="00011FB4">
        <w:rPr>
          <w:lang w:val="fr-CH"/>
        </w:rPr>
        <w:t xml:space="preserve"> ou </w:t>
      </w:r>
      <w:r w:rsidR="009F00BC" w:rsidRPr="00011FB4">
        <w:rPr>
          <w:lang w:val="fr-CH"/>
        </w:rPr>
        <w:t>les autorisations</w:t>
      </w:r>
    </w:p>
    <w:p w14:paraId="55197E51" w14:textId="7CB9B46E" w:rsidR="00AF313D" w:rsidRPr="00011FB4" w:rsidRDefault="006D3E41" w:rsidP="00222B4C">
      <w:pPr>
        <w:tabs>
          <w:tab w:val="left" w:pos="426"/>
          <w:tab w:val="left" w:pos="851"/>
          <w:tab w:val="left" w:pos="3544"/>
          <w:tab w:val="left" w:pos="4820"/>
          <w:tab w:val="left" w:pos="7371"/>
          <w:tab w:val="left" w:pos="8222"/>
        </w:tabs>
        <w:rPr>
          <w:lang w:val="fr-CH"/>
        </w:rPr>
      </w:pPr>
      <w:r>
        <w:rPr>
          <w:lang w:val="fr-CH"/>
        </w:rPr>
        <w:tab/>
      </w:r>
      <w:sdt>
        <w:sdtPr>
          <w:rPr>
            <w:lang w:val="fr-CH"/>
          </w:rPr>
          <w:id w:val="-1405983562"/>
          <w14:checkbox>
            <w14:checked w14:val="0"/>
            <w14:checkedState w14:val="2612" w14:font="MS Gothic"/>
            <w14:uncheckedState w14:val="2610" w14:font="MS Gothic"/>
          </w14:checkbox>
        </w:sdtPr>
        <w:sdtContent>
          <w:r w:rsidR="00643808">
            <w:rPr>
              <w:rFonts w:ascii="MS Gothic" w:eastAsia="MS Gothic" w:hAnsi="MS Gothic" w:hint="eastAsia"/>
              <w:lang w:val="fr-CH"/>
            </w:rPr>
            <w:t>☐</w:t>
          </w:r>
        </w:sdtContent>
      </w:sdt>
      <w:r w:rsidR="00AF313D" w:rsidRPr="00011FB4">
        <w:rPr>
          <w:lang w:val="fr-CH"/>
        </w:rPr>
        <w:t xml:space="preserve"> </w:t>
      </w:r>
      <w:proofErr w:type="gramStart"/>
      <w:r w:rsidR="00222B4C" w:rsidRPr="00011FB4">
        <w:rPr>
          <w:lang w:val="fr-CH"/>
        </w:rPr>
        <w:t>non</w:t>
      </w:r>
      <w:proofErr w:type="gramEnd"/>
    </w:p>
    <w:p w14:paraId="68495FCC" w14:textId="1C029D59" w:rsidR="006667C5" w:rsidRPr="00011FB4" w:rsidRDefault="00951C63" w:rsidP="006667C5">
      <w:pPr>
        <w:tabs>
          <w:tab w:val="left" w:pos="426"/>
          <w:tab w:val="right" w:pos="9978"/>
        </w:tabs>
        <w:spacing w:before="120"/>
        <w:rPr>
          <w:lang w:val="fr-CH"/>
        </w:rPr>
      </w:pPr>
      <w:r w:rsidRPr="00011FB4">
        <w:rPr>
          <w:lang w:val="fr-CH"/>
        </w:rPr>
        <w:tab/>
      </w:r>
      <w:r w:rsidR="006667C5" w:rsidRPr="00011FB4">
        <w:rPr>
          <w:lang w:val="fr-CH"/>
        </w:rPr>
        <w:tab/>
      </w:r>
    </w:p>
    <w:p w14:paraId="3DA498A8" w14:textId="18E402F5" w:rsidR="006D54CA" w:rsidRPr="00011FB4" w:rsidRDefault="002E79F6" w:rsidP="002E79F6">
      <w:pPr>
        <w:shd w:val="pct12" w:color="auto" w:fill="FFFFFF"/>
        <w:tabs>
          <w:tab w:val="left" w:pos="426"/>
          <w:tab w:val="left" w:pos="2269"/>
          <w:tab w:val="left" w:pos="7088"/>
          <w:tab w:val="left" w:pos="7513"/>
        </w:tabs>
        <w:rPr>
          <w:b/>
          <w:lang w:val="fr-CH"/>
        </w:rPr>
      </w:pPr>
      <w:r w:rsidRPr="00011FB4">
        <w:rPr>
          <w:b/>
          <w:lang w:val="fr-CH"/>
        </w:rPr>
        <w:t>5</w:t>
      </w:r>
      <w:r w:rsidR="006D54CA" w:rsidRPr="00011FB4">
        <w:rPr>
          <w:b/>
          <w:lang w:val="fr-CH"/>
        </w:rPr>
        <w:t>.3</w:t>
      </w:r>
      <w:r w:rsidR="006D54CA" w:rsidRPr="00011FB4">
        <w:rPr>
          <w:b/>
          <w:lang w:val="fr-CH"/>
        </w:rPr>
        <w:tab/>
      </w:r>
      <w:r w:rsidR="00222B4C" w:rsidRPr="00011FB4">
        <w:rPr>
          <w:b/>
          <w:lang w:val="fr-CH"/>
        </w:rPr>
        <w:t>Couverture des risques d’exploitation</w:t>
      </w:r>
      <w:r w:rsidR="006D54CA" w:rsidRPr="00011FB4">
        <w:rPr>
          <w:b/>
          <w:lang w:val="fr-CH"/>
        </w:rPr>
        <w:tab/>
      </w:r>
      <w:r w:rsidRPr="00011FB4">
        <w:rPr>
          <w:b/>
          <w:lang w:val="fr-CH"/>
        </w:rPr>
        <w:t xml:space="preserve">  </w:t>
      </w:r>
      <w:r w:rsidR="00222B4C" w:rsidRPr="00011FB4">
        <w:rPr>
          <w:b/>
          <w:lang w:val="fr-CH"/>
        </w:rPr>
        <w:t xml:space="preserve"> </w:t>
      </w:r>
      <w:r w:rsidRPr="00011FB4">
        <w:rPr>
          <w:b/>
          <w:lang w:val="fr-CH"/>
        </w:rPr>
        <w:t>Art. 57</w:t>
      </w:r>
      <w:r w:rsidR="00222B4C" w:rsidRPr="00011FB4">
        <w:rPr>
          <w:b/>
          <w:lang w:val="fr-CH"/>
        </w:rPr>
        <w:t>, al</w:t>
      </w:r>
      <w:r w:rsidRPr="00011FB4">
        <w:rPr>
          <w:b/>
          <w:lang w:val="fr-CH"/>
        </w:rPr>
        <w:t>. 1</w:t>
      </w:r>
      <w:r w:rsidR="00222B4C" w:rsidRPr="00011FB4">
        <w:rPr>
          <w:b/>
          <w:lang w:val="fr-CH"/>
        </w:rPr>
        <w:t>,</w:t>
      </w:r>
      <w:r w:rsidRPr="00011FB4">
        <w:rPr>
          <w:b/>
          <w:lang w:val="fr-CH"/>
        </w:rPr>
        <w:t xml:space="preserve"> lit. </w:t>
      </w:r>
      <w:proofErr w:type="gramStart"/>
      <w:r w:rsidRPr="00011FB4">
        <w:rPr>
          <w:b/>
          <w:i/>
          <w:lang w:val="fr-CH"/>
        </w:rPr>
        <w:t>f</w:t>
      </w:r>
      <w:proofErr w:type="gramEnd"/>
      <w:r w:rsidR="00222B4C" w:rsidRPr="00011FB4">
        <w:rPr>
          <w:b/>
          <w:lang w:val="fr-CH"/>
        </w:rPr>
        <w:t xml:space="preserve"> </w:t>
      </w:r>
      <w:proofErr w:type="spellStart"/>
      <w:r w:rsidR="00222B4C" w:rsidRPr="00011FB4">
        <w:rPr>
          <w:b/>
          <w:lang w:val="fr-CH"/>
        </w:rPr>
        <w:t>OPASoc</w:t>
      </w:r>
      <w:proofErr w:type="spellEnd"/>
    </w:p>
    <w:p w14:paraId="5FA12F8C" w14:textId="5125DF7F" w:rsidR="009F00BC" w:rsidRPr="00011FB4" w:rsidRDefault="009F00BC" w:rsidP="009F00BC">
      <w:pPr>
        <w:tabs>
          <w:tab w:val="left" w:pos="426"/>
          <w:tab w:val="left" w:pos="2269"/>
          <w:tab w:val="left" w:pos="3544"/>
          <w:tab w:val="left" w:pos="4820"/>
          <w:tab w:val="left" w:pos="7371"/>
          <w:tab w:val="left" w:pos="8222"/>
        </w:tabs>
        <w:spacing w:after="120"/>
        <w:rPr>
          <w:lang w:val="fr-CH"/>
        </w:rPr>
      </w:pPr>
    </w:p>
    <w:p w14:paraId="6F448375" w14:textId="0C10F04B" w:rsidR="006D54CA" w:rsidRPr="00011FB4" w:rsidRDefault="006D3E41" w:rsidP="006D3E41">
      <w:pPr>
        <w:tabs>
          <w:tab w:val="left" w:pos="426"/>
          <w:tab w:val="left" w:pos="2269"/>
          <w:tab w:val="left" w:pos="3544"/>
          <w:tab w:val="left" w:pos="4820"/>
          <w:tab w:val="left" w:pos="7371"/>
          <w:tab w:val="left" w:pos="8222"/>
        </w:tabs>
        <w:ind w:left="426" w:hanging="426"/>
        <w:rPr>
          <w:lang w:val="fr-CH"/>
        </w:rPr>
      </w:pPr>
      <w:r>
        <w:rPr>
          <w:lang w:val="fr-CH"/>
        </w:rPr>
        <w:tab/>
      </w:r>
      <w:sdt>
        <w:sdtPr>
          <w:rPr>
            <w:lang w:val="fr-CH"/>
          </w:rPr>
          <w:id w:val="2075088103"/>
          <w14:checkbox>
            <w14:checked w14:val="0"/>
            <w14:checkedState w14:val="2612" w14:font="MS Gothic"/>
            <w14:uncheckedState w14:val="2610" w14:font="MS Gothic"/>
          </w14:checkbox>
        </w:sdtPr>
        <w:sdtContent>
          <w:r w:rsidR="00643808">
            <w:rPr>
              <w:rFonts w:ascii="MS Gothic" w:eastAsia="MS Gothic" w:hAnsi="MS Gothic" w:hint="eastAsia"/>
              <w:lang w:val="fr-CH"/>
            </w:rPr>
            <w:t>☐</w:t>
          </w:r>
        </w:sdtContent>
      </w:sdt>
      <w:r>
        <w:rPr>
          <w:lang w:val="fr-CH"/>
        </w:rPr>
        <w:t xml:space="preserve"> </w:t>
      </w:r>
      <w:r w:rsidR="00506975" w:rsidRPr="00506975">
        <w:rPr>
          <w:lang w:val="fr-CH"/>
        </w:rPr>
        <w:t xml:space="preserve">Les risques d’exploitation spécifiques </w:t>
      </w:r>
      <w:r w:rsidR="00506975">
        <w:rPr>
          <w:lang w:val="fr-CH"/>
        </w:rPr>
        <w:t>sont</w:t>
      </w:r>
      <w:r w:rsidR="00506975" w:rsidRPr="00506975">
        <w:rPr>
          <w:lang w:val="fr-CH"/>
        </w:rPr>
        <w:t xml:space="preserve"> couverts de manière suffisante par une assurance re</w:t>
      </w:r>
      <w:r w:rsidR="00506975">
        <w:rPr>
          <w:lang w:val="fr-CH"/>
        </w:rPr>
        <w:t>sponsabilité civile</w:t>
      </w:r>
      <w:r w:rsidR="00907D45">
        <w:rPr>
          <w:lang w:val="fr-CH"/>
        </w:rPr>
        <w:t>.</w:t>
      </w:r>
    </w:p>
    <w:p w14:paraId="2B5B2C96" w14:textId="1BBC20B0" w:rsidR="002E79F6" w:rsidRPr="00011FB4" w:rsidRDefault="002E79F6">
      <w:pPr>
        <w:spacing w:after="200" w:line="24" w:lineRule="auto"/>
        <w:rPr>
          <w:lang w:val="fr-CH"/>
        </w:rPr>
      </w:pPr>
      <w:r w:rsidRPr="00011FB4">
        <w:rPr>
          <w:lang w:val="fr-CH"/>
        </w:rPr>
        <w:br w:type="page"/>
      </w:r>
    </w:p>
    <w:p w14:paraId="2CA0E31C" w14:textId="54B80920" w:rsidR="00C820A4" w:rsidRPr="00011FB4" w:rsidRDefault="00A11961" w:rsidP="00F117F0">
      <w:pPr>
        <w:pStyle w:val="berschrift1nummeriert"/>
        <w:shd w:val="clear" w:color="auto" w:fill="BFBFBF" w:themeFill="background1" w:themeFillShade="BF"/>
        <w:spacing w:before="120" w:line="360" w:lineRule="auto"/>
        <w:ind w:left="426" w:hanging="426"/>
        <w:rPr>
          <w:lang w:val="fr-CH"/>
        </w:rPr>
      </w:pPr>
      <w:r w:rsidRPr="00011FB4">
        <w:rPr>
          <w:lang w:val="fr-CH"/>
        </w:rPr>
        <w:lastRenderedPageBreak/>
        <w:t>Collaboration avec une organisation de placement familial</w:t>
      </w:r>
    </w:p>
    <w:p w14:paraId="33356CFC" w14:textId="370D99EC" w:rsidR="00C820A4" w:rsidRPr="00011FB4" w:rsidRDefault="006D3E41" w:rsidP="00C820A4">
      <w:pPr>
        <w:tabs>
          <w:tab w:val="left" w:pos="426"/>
          <w:tab w:val="left" w:pos="2268"/>
          <w:tab w:val="left" w:pos="3544"/>
          <w:tab w:val="left" w:pos="4820"/>
          <w:tab w:val="left" w:pos="7655"/>
        </w:tabs>
        <w:spacing w:after="240"/>
        <w:rPr>
          <w:sz w:val="20"/>
          <w:szCs w:val="20"/>
          <w:lang w:val="fr-CH"/>
        </w:rPr>
      </w:pPr>
      <w:r>
        <w:rPr>
          <w:lang w:val="fr-CH"/>
        </w:rPr>
        <w:tab/>
      </w:r>
      <w:r w:rsidR="00A11961" w:rsidRPr="00011FB4">
        <w:rPr>
          <w:lang w:val="fr-CH"/>
        </w:rPr>
        <w:t xml:space="preserve">Un contrat de collaboration </w:t>
      </w:r>
      <w:proofErr w:type="spellStart"/>
      <w:r w:rsidR="00A11961" w:rsidRPr="00011FB4">
        <w:rPr>
          <w:lang w:val="fr-CH"/>
        </w:rPr>
        <w:t>a-t-il</w:t>
      </w:r>
      <w:proofErr w:type="spellEnd"/>
      <w:r w:rsidR="00A11961" w:rsidRPr="00011FB4">
        <w:rPr>
          <w:lang w:val="fr-CH"/>
        </w:rPr>
        <w:t xml:space="preserve"> été conclu ou est-il prévu avec une organisation de placement </w:t>
      </w:r>
      <w:r>
        <w:rPr>
          <w:lang w:val="fr-CH"/>
        </w:rPr>
        <w:br/>
        <w:t xml:space="preserve"> </w:t>
      </w:r>
      <w:r>
        <w:rPr>
          <w:lang w:val="fr-CH"/>
        </w:rPr>
        <w:tab/>
      </w:r>
      <w:r w:rsidR="00A11961" w:rsidRPr="00011FB4">
        <w:rPr>
          <w:lang w:val="fr-CH"/>
        </w:rPr>
        <w:t>familial </w:t>
      </w:r>
      <w:r w:rsidR="00C820A4" w:rsidRPr="00011FB4">
        <w:rPr>
          <w:lang w:val="fr-CH"/>
        </w:rPr>
        <w:t>?</w:t>
      </w:r>
    </w:p>
    <w:p w14:paraId="23A2C1C9" w14:textId="200B5276" w:rsidR="00C820A4" w:rsidRPr="00011FB4" w:rsidRDefault="00643808" w:rsidP="00C820A4">
      <w:pPr>
        <w:pStyle w:val="Kopfzeile"/>
        <w:tabs>
          <w:tab w:val="left" w:pos="851"/>
          <w:tab w:val="left" w:pos="1843"/>
          <w:tab w:val="left" w:pos="2268"/>
          <w:tab w:val="left" w:pos="3828"/>
          <w:tab w:val="left" w:pos="4820"/>
          <w:tab w:val="left" w:pos="5812"/>
          <w:tab w:val="left" w:pos="6663"/>
          <w:tab w:val="left" w:pos="8222"/>
        </w:tabs>
        <w:spacing w:after="120" w:line="360" w:lineRule="auto"/>
        <w:ind w:left="850" w:hanging="425"/>
        <w:rPr>
          <w:sz w:val="21"/>
          <w:szCs w:val="21"/>
          <w:lang w:val="fr-CH"/>
        </w:rPr>
      </w:pPr>
      <w:sdt>
        <w:sdtPr>
          <w:rPr>
            <w:sz w:val="21"/>
            <w:szCs w:val="21"/>
            <w:lang w:val="fr-CH"/>
          </w:rPr>
          <w:id w:val="-2015600321"/>
          <w14:checkbox>
            <w14:checked w14:val="0"/>
            <w14:checkedState w14:val="2612" w14:font="MS Gothic"/>
            <w14:uncheckedState w14:val="2610" w14:font="MS Gothic"/>
          </w14:checkbox>
        </w:sdtPr>
        <w:sdtContent>
          <w:r>
            <w:rPr>
              <w:rFonts w:ascii="MS Gothic" w:eastAsia="MS Gothic" w:hAnsi="MS Gothic" w:hint="eastAsia"/>
              <w:sz w:val="21"/>
              <w:szCs w:val="21"/>
              <w:lang w:val="fr-CH"/>
            </w:rPr>
            <w:t>☐</w:t>
          </w:r>
        </w:sdtContent>
      </w:sdt>
      <w:r w:rsidR="0014508B" w:rsidRPr="00011FB4">
        <w:rPr>
          <w:sz w:val="21"/>
          <w:szCs w:val="21"/>
          <w:lang w:val="fr-CH"/>
        </w:rPr>
        <w:t xml:space="preserve"> </w:t>
      </w:r>
      <w:r w:rsidR="00A11961" w:rsidRPr="00011FB4">
        <w:rPr>
          <w:sz w:val="21"/>
          <w:szCs w:val="21"/>
          <w:lang w:val="fr-CH"/>
        </w:rPr>
        <w:t>oui, contrat conclu</w:t>
      </w:r>
      <w:r w:rsidR="00C820A4" w:rsidRPr="00011FB4">
        <w:rPr>
          <w:sz w:val="21"/>
          <w:szCs w:val="21"/>
          <w:lang w:val="fr-CH"/>
        </w:rPr>
        <w:tab/>
      </w:r>
      <w:sdt>
        <w:sdtPr>
          <w:rPr>
            <w:sz w:val="21"/>
            <w:szCs w:val="21"/>
            <w:lang w:val="fr-CH"/>
          </w:rPr>
          <w:id w:val="27382060"/>
          <w14:checkbox>
            <w14:checked w14:val="0"/>
            <w14:checkedState w14:val="2612" w14:font="MS Gothic"/>
            <w14:uncheckedState w14:val="2610" w14:font="MS Gothic"/>
          </w14:checkbox>
        </w:sdtPr>
        <w:sdtContent>
          <w:r>
            <w:rPr>
              <w:rFonts w:ascii="MS Gothic" w:eastAsia="MS Gothic" w:hAnsi="MS Gothic" w:hint="eastAsia"/>
              <w:sz w:val="21"/>
              <w:szCs w:val="21"/>
              <w:lang w:val="fr-CH"/>
            </w:rPr>
            <w:t>☐</w:t>
          </w:r>
        </w:sdtContent>
      </w:sdt>
      <w:r w:rsidR="00C820A4" w:rsidRPr="00011FB4">
        <w:rPr>
          <w:sz w:val="21"/>
          <w:szCs w:val="21"/>
          <w:lang w:val="fr-CH"/>
        </w:rPr>
        <w:t xml:space="preserve"> </w:t>
      </w:r>
      <w:r w:rsidR="00A11961" w:rsidRPr="00011FB4">
        <w:rPr>
          <w:sz w:val="21"/>
          <w:szCs w:val="21"/>
          <w:lang w:val="fr-CH"/>
        </w:rPr>
        <w:t>oui, contrat prévu</w:t>
      </w:r>
      <w:r w:rsidR="00C820A4" w:rsidRPr="00011FB4">
        <w:rPr>
          <w:sz w:val="21"/>
          <w:szCs w:val="21"/>
          <w:lang w:val="fr-CH"/>
        </w:rPr>
        <w:tab/>
      </w:r>
      <w:r w:rsidR="00C820A4" w:rsidRPr="00011FB4">
        <w:rPr>
          <w:sz w:val="21"/>
          <w:szCs w:val="21"/>
          <w:lang w:val="fr-CH"/>
        </w:rPr>
        <w:tab/>
      </w:r>
      <w:sdt>
        <w:sdtPr>
          <w:rPr>
            <w:sz w:val="21"/>
            <w:szCs w:val="21"/>
            <w:lang w:val="fr-CH"/>
          </w:rPr>
          <w:id w:val="-794370098"/>
          <w14:checkbox>
            <w14:checked w14:val="0"/>
            <w14:checkedState w14:val="2612" w14:font="MS Gothic"/>
            <w14:uncheckedState w14:val="2610" w14:font="MS Gothic"/>
          </w14:checkbox>
        </w:sdtPr>
        <w:sdtContent>
          <w:r>
            <w:rPr>
              <w:rFonts w:ascii="MS Gothic" w:eastAsia="MS Gothic" w:hAnsi="MS Gothic" w:hint="eastAsia"/>
              <w:sz w:val="21"/>
              <w:szCs w:val="21"/>
              <w:lang w:val="fr-CH"/>
            </w:rPr>
            <w:t>☐</w:t>
          </w:r>
        </w:sdtContent>
      </w:sdt>
      <w:r w:rsidR="00C820A4" w:rsidRPr="00011FB4">
        <w:rPr>
          <w:sz w:val="21"/>
          <w:szCs w:val="21"/>
          <w:lang w:val="fr-CH"/>
        </w:rPr>
        <w:t xml:space="preserve"> </w:t>
      </w:r>
      <w:r w:rsidR="00A11961" w:rsidRPr="00011FB4">
        <w:rPr>
          <w:sz w:val="21"/>
          <w:szCs w:val="21"/>
          <w:lang w:val="fr-CH"/>
        </w:rPr>
        <w:t>non</w:t>
      </w:r>
      <w:r w:rsidR="00C820A4" w:rsidRPr="00011FB4">
        <w:rPr>
          <w:sz w:val="21"/>
          <w:szCs w:val="21"/>
          <w:lang w:val="fr-CH"/>
        </w:rPr>
        <w:tab/>
      </w:r>
    </w:p>
    <w:p w14:paraId="20AD7E2B" w14:textId="3F91B7AD" w:rsidR="00951C63" w:rsidRPr="00011FB4" w:rsidRDefault="006D3E41" w:rsidP="002E79F6">
      <w:pPr>
        <w:tabs>
          <w:tab w:val="left" w:pos="426"/>
          <w:tab w:val="left" w:pos="2268"/>
          <w:tab w:val="left" w:pos="3544"/>
          <w:tab w:val="left" w:pos="4820"/>
          <w:tab w:val="left" w:pos="7655"/>
        </w:tabs>
        <w:spacing w:after="240"/>
        <w:rPr>
          <w:lang w:val="fr-CH"/>
        </w:rPr>
      </w:pPr>
      <w:r>
        <w:rPr>
          <w:lang w:val="fr-CH"/>
        </w:rPr>
        <w:tab/>
      </w:r>
      <w:r w:rsidR="00A11961" w:rsidRPr="00011FB4">
        <w:rPr>
          <w:lang w:val="fr-CH"/>
        </w:rPr>
        <w:t xml:space="preserve">Une telle collaboration est obligatoire pour les ménages privés souhaitant accueillir une personne </w:t>
      </w:r>
      <w:r>
        <w:rPr>
          <w:lang w:val="fr-CH"/>
        </w:rPr>
        <w:br/>
        <w:t xml:space="preserve"> </w:t>
      </w:r>
      <w:r>
        <w:rPr>
          <w:lang w:val="fr-CH"/>
        </w:rPr>
        <w:tab/>
      </w:r>
      <w:r w:rsidR="00A11961" w:rsidRPr="00011FB4">
        <w:rPr>
          <w:lang w:val="fr-CH"/>
        </w:rPr>
        <w:t>ayant besoin de soutien en raison d’une addiction (</w:t>
      </w:r>
      <w:r w:rsidR="00A11961" w:rsidRPr="00011FB4">
        <w:rPr>
          <w:szCs w:val="21"/>
          <w:lang w:val="fr-CH"/>
        </w:rPr>
        <w:t>autorité délivrant l’autorisation = DSSI</w:t>
      </w:r>
      <w:r w:rsidR="00951C63" w:rsidRPr="00011FB4">
        <w:rPr>
          <w:lang w:val="fr-CH"/>
        </w:rPr>
        <w:t>)</w:t>
      </w:r>
      <w:r w:rsidR="00A11961" w:rsidRPr="00011FB4">
        <w:rPr>
          <w:lang w:val="fr-CH"/>
        </w:rPr>
        <w:t>.</w:t>
      </w:r>
    </w:p>
    <w:p w14:paraId="35F10560" w14:textId="51F72489" w:rsidR="00C820A4" w:rsidRPr="00011FB4" w:rsidRDefault="006D3E41" w:rsidP="00C820A4">
      <w:pPr>
        <w:tabs>
          <w:tab w:val="left" w:pos="426"/>
          <w:tab w:val="left" w:pos="2268"/>
          <w:tab w:val="left" w:pos="3544"/>
          <w:tab w:val="left" w:pos="4820"/>
          <w:tab w:val="left" w:pos="7655"/>
        </w:tabs>
        <w:spacing w:after="120"/>
        <w:rPr>
          <w:szCs w:val="21"/>
          <w:lang w:val="fr-CH"/>
        </w:rPr>
      </w:pPr>
      <w:r>
        <w:rPr>
          <w:szCs w:val="21"/>
          <w:lang w:val="fr-CH"/>
        </w:rPr>
        <w:tab/>
      </w:r>
      <w:r w:rsidR="00A11961" w:rsidRPr="00011FB4">
        <w:rPr>
          <w:szCs w:val="21"/>
          <w:lang w:val="fr-CH"/>
        </w:rPr>
        <w:t>Organisation de placement familial </w:t>
      </w:r>
      <w:r w:rsidR="00C820A4" w:rsidRPr="00011FB4">
        <w:rPr>
          <w:szCs w:val="21"/>
          <w:lang w:val="fr-CH"/>
        </w:rPr>
        <w:t xml:space="preserve">: </w:t>
      </w:r>
    </w:p>
    <w:p w14:paraId="7A68070B" w14:textId="1952DB39" w:rsidR="00C820A4" w:rsidRPr="00011FB4" w:rsidRDefault="00C820A4" w:rsidP="00C820A4">
      <w:pPr>
        <w:tabs>
          <w:tab w:val="left" w:pos="426"/>
          <w:tab w:val="left" w:pos="1843"/>
          <w:tab w:val="right" w:leader="underscore" w:pos="7371"/>
        </w:tabs>
        <w:spacing w:line="360" w:lineRule="auto"/>
        <w:rPr>
          <w:szCs w:val="21"/>
          <w:lang w:val="fr-CH"/>
        </w:rPr>
      </w:pPr>
      <w:r w:rsidRPr="00011FB4">
        <w:rPr>
          <w:szCs w:val="21"/>
          <w:lang w:val="fr-CH"/>
        </w:rPr>
        <w:tab/>
      </w:r>
      <w:r w:rsidR="00A11961" w:rsidRPr="00011FB4">
        <w:rPr>
          <w:szCs w:val="21"/>
          <w:lang w:val="fr-CH"/>
        </w:rPr>
        <w:t>Nom</w:t>
      </w:r>
      <w:r w:rsidRPr="00011FB4">
        <w:rPr>
          <w:szCs w:val="21"/>
          <w:lang w:val="fr-CH"/>
        </w:rPr>
        <w:tab/>
      </w:r>
      <w:sdt>
        <w:sdtPr>
          <w:rPr>
            <w:szCs w:val="21"/>
            <w:lang w:val="fr-CH"/>
          </w:rPr>
          <w:id w:val="-405534226"/>
          <w:placeholder>
            <w:docPart w:val="DefaultPlaceholder_-1854013440"/>
          </w:placeholder>
          <w:showingPlcHdr/>
          <w:text/>
        </w:sdtPr>
        <w:sdtContent>
          <w:r w:rsidR="00643808" w:rsidRPr="00571635">
            <w:rPr>
              <w:rStyle w:val="Platzhaltertext"/>
            </w:rPr>
            <w:t>Klicken oder tippen Sie hier, um Text einzugeben.</w:t>
          </w:r>
        </w:sdtContent>
      </w:sdt>
      <w:r w:rsidRPr="00011FB4">
        <w:rPr>
          <w:szCs w:val="21"/>
          <w:lang w:val="fr-CH"/>
        </w:rPr>
        <w:tab/>
      </w:r>
    </w:p>
    <w:p w14:paraId="265BD71B" w14:textId="30826F2F" w:rsidR="00951C63" w:rsidRPr="00011FB4" w:rsidRDefault="00C820A4" w:rsidP="00951C63">
      <w:pPr>
        <w:tabs>
          <w:tab w:val="left" w:pos="426"/>
          <w:tab w:val="left" w:pos="1843"/>
          <w:tab w:val="right" w:leader="underscore" w:pos="7371"/>
        </w:tabs>
        <w:spacing w:line="360" w:lineRule="auto"/>
        <w:rPr>
          <w:szCs w:val="21"/>
          <w:lang w:val="fr-CH"/>
        </w:rPr>
      </w:pPr>
      <w:r w:rsidRPr="00011FB4">
        <w:rPr>
          <w:szCs w:val="21"/>
          <w:lang w:val="fr-CH"/>
        </w:rPr>
        <w:tab/>
      </w:r>
      <w:r w:rsidR="00A11961" w:rsidRPr="00011FB4">
        <w:rPr>
          <w:szCs w:val="21"/>
          <w:lang w:val="fr-CH"/>
        </w:rPr>
        <w:t>Rue</w:t>
      </w:r>
      <w:r w:rsidRPr="00011FB4">
        <w:rPr>
          <w:szCs w:val="21"/>
          <w:lang w:val="fr-CH"/>
        </w:rPr>
        <w:t xml:space="preserve"> </w:t>
      </w:r>
      <w:r w:rsidRPr="00011FB4">
        <w:rPr>
          <w:szCs w:val="21"/>
          <w:lang w:val="fr-CH"/>
        </w:rPr>
        <w:tab/>
      </w:r>
      <w:sdt>
        <w:sdtPr>
          <w:rPr>
            <w:szCs w:val="21"/>
            <w:lang w:val="fr-CH"/>
          </w:rPr>
          <w:id w:val="1243606191"/>
          <w:placeholder>
            <w:docPart w:val="DefaultPlaceholder_-1854013440"/>
          </w:placeholder>
          <w:showingPlcHdr/>
          <w:text/>
        </w:sdtPr>
        <w:sdtContent>
          <w:r w:rsidR="00643808" w:rsidRPr="00571635">
            <w:rPr>
              <w:rStyle w:val="Platzhaltertext"/>
            </w:rPr>
            <w:t>Klicken oder tippen Sie hier, um Text einzugeben.</w:t>
          </w:r>
        </w:sdtContent>
      </w:sdt>
      <w:r w:rsidRPr="00011FB4">
        <w:rPr>
          <w:szCs w:val="21"/>
          <w:lang w:val="fr-CH"/>
        </w:rPr>
        <w:tab/>
      </w:r>
    </w:p>
    <w:p w14:paraId="7DC8F788" w14:textId="2175206C" w:rsidR="00951C63" w:rsidRPr="00011FB4" w:rsidRDefault="00951C63" w:rsidP="00951C63">
      <w:pPr>
        <w:tabs>
          <w:tab w:val="left" w:pos="426"/>
          <w:tab w:val="left" w:pos="1843"/>
          <w:tab w:val="right" w:leader="underscore" w:pos="7371"/>
        </w:tabs>
        <w:spacing w:line="360" w:lineRule="auto"/>
        <w:rPr>
          <w:szCs w:val="21"/>
          <w:lang w:val="fr-CH"/>
        </w:rPr>
      </w:pPr>
      <w:r w:rsidRPr="00011FB4">
        <w:rPr>
          <w:szCs w:val="21"/>
          <w:lang w:val="fr-CH"/>
        </w:rPr>
        <w:tab/>
      </w:r>
      <w:r w:rsidR="00A11961" w:rsidRPr="00011FB4">
        <w:rPr>
          <w:szCs w:val="21"/>
          <w:lang w:val="fr-CH"/>
        </w:rPr>
        <w:t>NPA, localité</w:t>
      </w:r>
      <w:r w:rsidRPr="00011FB4">
        <w:rPr>
          <w:szCs w:val="21"/>
          <w:lang w:val="fr-CH"/>
        </w:rPr>
        <w:tab/>
      </w:r>
      <w:sdt>
        <w:sdtPr>
          <w:rPr>
            <w:szCs w:val="21"/>
            <w:lang w:val="fr-CH"/>
          </w:rPr>
          <w:id w:val="-200320344"/>
          <w:placeholder>
            <w:docPart w:val="DefaultPlaceholder_-1854013440"/>
          </w:placeholder>
          <w:showingPlcHdr/>
          <w:text/>
        </w:sdtPr>
        <w:sdtContent>
          <w:r w:rsidR="00643808" w:rsidRPr="00571635">
            <w:rPr>
              <w:rStyle w:val="Platzhaltertext"/>
            </w:rPr>
            <w:t>Klicken oder tippen Sie hier, um Text einzugeben.</w:t>
          </w:r>
        </w:sdtContent>
      </w:sdt>
      <w:r w:rsidRPr="00011FB4">
        <w:rPr>
          <w:szCs w:val="21"/>
          <w:lang w:val="fr-CH"/>
        </w:rPr>
        <w:tab/>
      </w:r>
    </w:p>
    <w:p w14:paraId="67CFEEE4" w14:textId="4C9AB0AA" w:rsidR="00951C63" w:rsidRPr="00011FB4" w:rsidRDefault="00951C63" w:rsidP="00951C63">
      <w:pPr>
        <w:tabs>
          <w:tab w:val="left" w:pos="426"/>
          <w:tab w:val="left" w:pos="1843"/>
          <w:tab w:val="right" w:leader="underscore" w:pos="7371"/>
        </w:tabs>
        <w:spacing w:line="360" w:lineRule="auto"/>
        <w:rPr>
          <w:szCs w:val="21"/>
          <w:lang w:val="fr-CH"/>
        </w:rPr>
      </w:pPr>
      <w:r w:rsidRPr="00011FB4">
        <w:rPr>
          <w:szCs w:val="21"/>
          <w:lang w:val="fr-CH"/>
        </w:rPr>
        <w:tab/>
      </w:r>
      <w:r w:rsidR="00A11961" w:rsidRPr="00011FB4">
        <w:rPr>
          <w:szCs w:val="21"/>
          <w:lang w:val="fr-CH"/>
        </w:rPr>
        <w:t>Direction</w:t>
      </w:r>
      <w:r w:rsidRPr="00011FB4">
        <w:rPr>
          <w:szCs w:val="21"/>
          <w:lang w:val="fr-CH"/>
        </w:rPr>
        <w:t xml:space="preserve"> </w:t>
      </w:r>
      <w:r w:rsidRPr="00011FB4">
        <w:rPr>
          <w:szCs w:val="21"/>
          <w:lang w:val="fr-CH"/>
        </w:rPr>
        <w:tab/>
      </w:r>
      <w:sdt>
        <w:sdtPr>
          <w:rPr>
            <w:szCs w:val="21"/>
            <w:lang w:val="fr-CH"/>
          </w:rPr>
          <w:id w:val="-1968120821"/>
          <w:placeholder>
            <w:docPart w:val="DefaultPlaceholder_-1854013440"/>
          </w:placeholder>
          <w:showingPlcHdr/>
          <w:text/>
        </w:sdtPr>
        <w:sdtContent>
          <w:r w:rsidR="00643808" w:rsidRPr="00571635">
            <w:rPr>
              <w:rStyle w:val="Platzhaltertext"/>
            </w:rPr>
            <w:t>Klicken oder tippen Sie hier, um Text einzugeben.</w:t>
          </w:r>
        </w:sdtContent>
      </w:sdt>
      <w:r w:rsidRPr="00011FB4">
        <w:rPr>
          <w:szCs w:val="21"/>
          <w:lang w:val="fr-CH"/>
        </w:rPr>
        <w:tab/>
      </w:r>
    </w:p>
    <w:p w14:paraId="5297E25D" w14:textId="45105FF9" w:rsidR="00951C63" w:rsidRPr="00011FB4" w:rsidRDefault="00951C63" w:rsidP="00951C63">
      <w:pPr>
        <w:tabs>
          <w:tab w:val="left" w:pos="426"/>
          <w:tab w:val="left" w:pos="1843"/>
          <w:tab w:val="right" w:leader="underscore" w:pos="7371"/>
        </w:tabs>
        <w:spacing w:line="360" w:lineRule="auto"/>
        <w:rPr>
          <w:szCs w:val="21"/>
          <w:lang w:val="fr-CH"/>
        </w:rPr>
      </w:pPr>
      <w:r w:rsidRPr="00011FB4">
        <w:rPr>
          <w:szCs w:val="21"/>
          <w:lang w:val="fr-CH"/>
        </w:rPr>
        <w:tab/>
      </w:r>
      <w:r w:rsidR="00A11961" w:rsidRPr="00011FB4">
        <w:rPr>
          <w:szCs w:val="21"/>
          <w:lang w:val="fr-CH"/>
        </w:rPr>
        <w:t>Tél.</w:t>
      </w:r>
      <w:r w:rsidRPr="00011FB4">
        <w:rPr>
          <w:szCs w:val="21"/>
          <w:lang w:val="fr-CH"/>
        </w:rPr>
        <w:tab/>
      </w:r>
      <w:sdt>
        <w:sdtPr>
          <w:rPr>
            <w:szCs w:val="21"/>
            <w:lang w:val="fr-CH"/>
          </w:rPr>
          <w:id w:val="1863323124"/>
          <w:placeholder>
            <w:docPart w:val="DefaultPlaceholder_-1854013440"/>
          </w:placeholder>
          <w:showingPlcHdr/>
          <w:text/>
        </w:sdtPr>
        <w:sdtContent>
          <w:r w:rsidR="00643808" w:rsidRPr="00571635">
            <w:rPr>
              <w:rStyle w:val="Platzhaltertext"/>
            </w:rPr>
            <w:t>Klicken oder tippen Sie hier, um Text einzugeben.</w:t>
          </w:r>
        </w:sdtContent>
      </w:sdt>
      <w:r w:rsidRPr="00011FB4">
        <w:rPr>
          <w:szCs w:val="21"/>
          <w:lang w:val="fr-CH"/>
        </w:rPr>
        <w:tab/>
      </w:r>
    </w:p>
    <w:p w14:paraId="03E322AB" w14:textId="45F9DC97" w:rsidR="00C820A4" w:rsidRPr="00011FB4" w:rsidRDefault="00951C63" w:rsidP="00951C63">
      <w:pPr>
        <w:tabs>
          <w:tab w:val="left" w:pos="426"/>
          <w:tab w:val="left" w:pos="1843"/>
          <w:tab w:val="right" w:leader="underscore" w:pos="7371"/>
        </w:tabs>
        <w:spacing w:line="360" w:lineRule="auto"/>
        <w:rPr>
          <w:szCs w:val="21"/>
          <w:lang w:val="fr-CH"/>
        </w:rPr>
      </w:pPr>
      <w:r w:rsidRPr="00011FB4">
        <w:rPr>
          <w:szCs w:val="21"/>
          <w:lang w:val="fr-CH"/>
        </w:rPr>
        <w:tab/>
      </w:r>
      <w:r w:rsidR="00A11961" w:rsidRPr="00011FB4">
        <w:rPr>
          <w:szCs w:val="21"/>
          <w:lang w:val="fr-CH"/>
        </w:rPr>
        <w:t>Courriel</w:t>
      </w:r>
      <w:r w:rsidRPr="00011FB4">
        <w:rPr>
          <w:szCs w:val="21"/>
          <w:lang w:val="fr-CH"/>
        </w:rPr>
        <w:t xml:space="preserve"> </w:t>
      </w:r>
      <w:r w:rsidRPr="00011FB4">
        <w:rPr>
          <w:szCs w:val="21"/>
          <w:lang w:val="fr-CH"/>
        </w:rPr>
        <w:tab/>
      </w:r>
      <w:sdt>
        <w:sdtPr>
          <w:rPr>
            <w:szCs w:val="21"/>
            <w:lang w:val="fr-CH"/>
          </w:rPr>
          <w:id w:val="2012715395"/>
          <w:placeholder>
            <w:docPart w:val="DefaultPlaceholder_-1854013440"/>
          </w:placeholder>
          <w:showingPlcHdr/>
          <w:text/>
        </w:sdtPr>
        <w:sdtContent>
          <w:r w:rsidR="00643808" w:rsidRPr="00571635">
            <w:rPr>
              <w:rStyle w:val="Platzhaltertext"/>
            </w:rPr>
            <w:t>Klicken oder tippen Sie hier, um Text einzugeben.</w:t>
          </w:r>
        </w:sdtContent>
      </w:sdt>
      <w:r w:rsidRPr="00011FB4">
        <w:rPr>
          <w:szCs w:val="21"/>
          <w:lang w:val="fr-CH"/>
        </w:rPr>
        <w:tab/>
      </w:r>
    </w:p>
    <w:p w14:paraId="54C7A508" w14:textId="36D53048" w:rsidR="00643A32" w:rsidRPr="00011FB4" w:rsidRDefault="00643A32" w:rsidP="00643A32">
      <w:pPr>
        <w:tabs>
          <w:tab w:val="left" w:pos="426"/>
          <w:tab w:val="left" w:pos="2269"/>
          <w:tab w:val="left" w:pos="3544"/>
          <w:tab w:val="left" w:pos="4820"/>
          <w:tab w:val="left" w:pos="7371"/>
          <w:tab w:val="left" w:pos="8222"/>
        </w:tabs>
        <w:rPr>
          <w:lang w:val="fr-CH"/>
        </w:rPr>
      </w:pPr>
    </w:p>
    <w:p w14:paraId="2BA9FA12" w14:textId="645CA08B" w:rsidR="009F00BC" w:rsidRPr="00011FB4" w:rsidRDefault="006D3E41" w:rsidP="009F00BC">
      <w:pPr>
        <w:tabs>
          <w:tab w:val="left" w:pos="426"/>
          <w:tab w:val="left" w:pos="2269"/>
          <w:tab w:val="left" w:pos="3544"/>
          <w:tab w:val="left" w:pos="4820"/>
          <w:tab w:val="left" w:pos="7371"/>
          <w:tab w:val="left" w:pos="8222"/>
        </w:tabs>
        <w:spacing w:after="120"/>
        <w:rPr>
          <w:lang w:val="fr-CH"/>
        </w:rPr>
      </w:pPr>
      <w:r>
        <w:rPr>
          <w:lang w:val="fr-CH"/>
        </w:rPr>
        <w:tab/>
      </w:r>
      <w:r w:rsidR="0095228A" w:rsidRPr="00011FB4">
        <w:rPr>
          <w:lang w:val="fr-CH"/>
        </w:rPr>
        <w:t>Document à joindre, le cas échéant </w:t>
      </w:r>
      <w:r w:rsidR="009F00BC" w:rsidRPr="00011FB4">
        <w:rPr>
          <w:lang w:val="fr-CH"/>
        </w:rPr>
        <w:t>:</w:t>
      </w:r>
    </w:p>
    <w:p w14:paraId="7BDED854" w14:textId="7B1143AD" w:rsidR="009F00BC" w:rsidRPr="00011FB4" w:rsidRDefault="00643808" w:rsidP="009F00BC">
      <w:pPr>
        <w:tabs>
          <w:tab w:val="left" w:pos="426"/>
          <w:tab w:val="left" w:pos="2269"/>
          <w:tab w:val="left" w:pos="3544"/>
          <w:tab w:val="left" w:pos="4820"/>
          <w:tab w:val="left" w:pos="7655"/>
        </w:tabs>
        <w:spacing w:after="120"/>
        <w:ind w:left="426"/>
        <w:rPr>
          <w:lang w:val="fr-CH"/>
        </w:rPr>
      </w:pPr>
      <w:sdt>
        <w:sdtPr>
          <w:rPr>
            <w:lang w:val="fr-CH"/>
          </w:rPr>
          <w:id w:val="-1258900922"/>
          <w14:checkbox>
            <w14:checked w14:val="0"/>
            <w14:checkedState w14:val="2612" w14:font="MS Gothic"/>
            <w14:uncheckedState w14:val="2610" w14:font="MS Gothic"/>
          </w14:checkbox>
        </w:sdtPr>
        <w:sdtContent>
          <w:r>
            <w:rPr>
              <w:rFonts w:ascii="MS Gothic" w:eastAsia="MS Gothic" w:hAnsi="MS Gothic" w:hint="eastAsia"/>
              <w:lang w:val="fr-CH"/>
            </w:rPr>
            <w:t>☐</w:t>
          </w:r>
        </w:sdtContent>
      </w:sdt>
      <w:r w:rsidR="009F00BC" w:rsidRPr="00011FB4">
        <w:rPr>
          <w:lang w:val="fr-CH"/>
        </w:rPr>
        <w:t xml:space="preserve"> </w:t>
      </w:r>
      <w:proofErr w:type="gramStart"/>
      <w:r w:rsidR="009F00BC" w:rsidRPr="00011FB4">
        <w:rPr>
          <w:lang w:val="fr-CH"/>
        </w:rPr>
        <w:t>copie</w:t>
      </w:r>
      <w:proofErr w:type="gramEnd"/>
      <w:r w:rsidR="009F00BC" w:rsidRPr="00011FB4">
        <w:rPr>
          <w:lang w:val="fr-CH"/>
        </w:rPr>
        <w:t xml:space="preserve"> du contrat de collaboration </w:t>
      </w:r>
    </w:p>
    <w:p w14:paraId="2416AA40" w14:textId="0A2BF9F8" w:rsidR="009F00BC" w:rsidRPr="00011FB4" w:rsidRDefault="009F00BC" w:rsidP="00643A32">
      <w:pPr>
        <w:tabs>
          <w:tab w:val="left" w:pos="426"/>
          <w:tab w:val="left" w:pos="2269"/>
          <w:tab w:val="left" w:pos="3544"/>
          <w:tab w:val="left" w:pos="4820"/>
          <w:tab w:val="left" w:pos="7371"/>
          <w:tab w:val="left" w:pos="8222"/>
        </w:tabs>
        <w:rPr>
          <w:lang w:val="fr-CH"/>
        </w:rPr>
      </w:pPr>
    </w:p>
    <w:p w14:paraId="0A13077D" w14:textId="77777777" w:rsidR="00643A32" w:rsidRPr="00011FB4" w:rsidRDefault="00643A32" w:rsidP="007528FE">
      <w:pPr>
        <w:shd w:val="clear" w:color="auto" w:fill="BFBFBF" w:themeFill="background1" w:themeFillShade="BF"/>
        <w:spacing w:line="240" w:lineRule="auto"/>
        <w:rPr>
          <w:sz w:val="13"/>
          <w:szCs w:val="13"/>
          <w:lang w:val="fr-CH"/>
        </w:rPr>
      </w:pPr>
    </w:p>
    <w:p w14:paraId="17130940" w14:textId="47B3B408" w:rsidR="00643A32" w:rsidRPr="00011FB4" w:rsidRDefault="00A11961" w:rsidP="00F117F0">
      <w:pPr>
        <w:pStyle w:val="berschrift1nummeriert"/>
        <w:shd w:val="clear" w:color="auto" w:fill="BFBFBF" w:themeFill="background1" w:themeFillShade="BF"/>
        <w:spacing w:before="0" w:after="0" w:line="240" w:lineRule="auto"/>
        <w:ind w:left="426" w:hanging="426"/>
        <w:rPr>
          <w:lang w:val="fr-CH"/>
        </w:rPr>
      </w:pPr>
      <w:r w:rsidRPr="00011FB4">
        <w:rPr>
          <w:lang w:val="fr-CH"/>
        </w:rPr>
        <w:t>Remarques</w:t>
      </w:r>
    </w:p>
    <w:p w14:paraId="505690A0" w14:textId="77777777" w:rsidR="00643A32" w:rsidRPr="00011FB4" w:rsidRDefault="00643A32" w:rsidP="007528FE">
      <w:pPr>
        <w:pStyle w:val="Kopfzeile"/>
        <w:shd w:val="clear" w:color="auto" w:fill="BFBFBF" w:themeFill="background1" w:themeFillShade="BF"/>
        <w:tabs>
          <w:tab w:val="left" w:pos="426"/>
          <w:tab w:val="left" w:pos="7655"/>
          <w:tab w:val="left" w:pos="8222"/>
        </w:tabs>
        <w:rPr>
          <w:lang w:val="fr-CH"/>
        </w:rPr>
      </w:pPr>
    </w:p>
    <w:p w14:paraId="23F722B1" w14:textId="77777777" w:rsidR="00643A32" w:rsidRPr="00011FB4" w:rsidRDefault="00643A32" w:rsidP="00643A32">
      <w:pPr>
        <w:tabs>
          <w:tab w:val="left" w:pos="426"/>
          <w:tab w:val="left" w:pos="2269"/>
          <w:tab w:val="left" w:pos="3544"/>
          <w:tab w:val="left" w:pos="4820"/>
          <w:tab w:val="left" w:pos="7655"/>
        </w:tabs>
        <w:rPr>
          <w:lang w:val="fr-CH"/>
        </w:rPr>
      </w:pPr>
    </w:p>
    <w:p w14:paraId="5AFAAE99" w14:textId="77777777" w:rsidR="00643A32" w:rsidRPr="00011FB4" w:rsidRDefault="00643A32" w:rsidP="00643A32">
      <w:pPr>
        <w:tabs>
          <w:tab w:val="left" w:pos="426"/>
          <w:tab w:val="left" w:pos="2269"/>
          <w:tab w:val="left" w:pos="3544"/>
          <w:tab w:val="left" w:pos="4820"/>
          <w:tab w:val="left" w:pos="7655"/>
        </w:tabs>
        <w:rPr>
          <w:lang w:val="fr-CH"/>
        </w:rPr>
      </w:pPr>
    </w:p>
    <w:p w14:paraId="5E091CAA" w14:textId="77777777" w:rsidR="00643A32" w:rsidRPr="00011FB4" w:rsidRDefault="00643A32" w:rsidP="00643A32">
      <w:pPr>
        <w:tabs>
          <w:tab w:val="left" w:pos="426"/>
          <w:tab w:val="left" w:pos="2269"/>
          <w:tab w:val="left" w:pos="3544"/>
          <w:tab w:val="left" w:pos="4820"/>
          <w:tab w:val="left" w:pos="7655"/>
        </w:tabs>
        <w:rPr>
          <w:lang w:val="fr-CH"/>
        </w:rPr>
      </w:pPr>
    </w:p>
    <w:p w14:paraId="1E9D93FB" w14:textId="77777777" w:rsidR="00643A32" w:rsidRPr="00011FB4" w:rsidRDefault="00643A32" w:rsidP="00643A32">
      <w:pPr>
        <w:tabs>
          <w:tab w:val="left" w:pos="426"/>
          <w:tab w:val="left" w:pos="2269"/>
          <w:tab w:val="left" w:pos="3544"/>
          <w:tab w:val="left" w:pos="4820"/>
          <w:tab w:val="left" w:pos="7655"/>
        </w:tabs>
        <w:rPr>
          <w:lang w:val="fr-CH"/>
        </w:rPr>
      </w:pPr>
    </w:p>
    <w:p w14:paraId="1E42BF14" w14:textId="77777777" w:rsidR="00643A32" w:rsidRPr="00011FB4" w:rsidRDefault="00643A32" w:rsidP="00643A32">
      <w:pPr>
        <w:tabs>
          <w:tab w:val="left" w:pos="426"/>
          <w:tab w:val="left" w:pos="2269"/>
          <w:tab w:val="left" w:pos="3544"/>
          <w:tab w:val="left" w:pos="4820"/>
          <w:tab w:val="left" w:pos="7655"/>
        </w:tabs>
        <w:rPr>
          <w:lang w:val="fr-CH"/>
        </w:rPr>
      </w:pPr>
    </w:p>
    <w:p w14:paraId="01A93344" w14:textId="2C2ED7CE" w:rsidR="00643A32" w:rsidRPr="00011FB4" w:rsidRDefault="00643A32" w:rsidP="00643A32">
      <w:pPr>
        <w:tabs>
          <w:tab w:val="left" w:pos="426"/>
          <w:tab w:val="left" w:pos="2269"/>
          <w:tab w:val="left" w:pos="3544"/>
          <w:tab w:val="left" w:pos="4820"/>
          <w:tab w:val="left" w:pos="7655"/>
        </w:tabs>
        <w:rPr>
          <w:lang w:val="fr-CH"/>
        </w:rPr>
      </w:pPr>
    </w:p>
    <w:p w14:paraId="1C19CFA2" w14:textId="04A2B1EC" w:rsidR="002E79F6" w:rsidRPr="00011FB4" w:rsidRDefault="002E79F6" w:rsidP="00643A32">
      <w:pPr>
        <w:tabs>
          <w:tab w:val="left" w:pos="426"/>
          <w:tab w:val="left" w:pos="2269"/>
          <w:tab w:val="left" w:pos="3544"/>
          <w:tab w:val="left" w:pos="4820"/>
          <w:tab w:val="left" w:pos="7655"/>
        </w:tabs>
        <w:rPr>
          <w:lang w:val="fr-CH"/>
        </w:rPr>
      </w:pPr>
    </w:p>
    <w:p w14:paraId="70905225" w14:textId="29CBB1FB" w:rsidR="002E79F6" w:rsidRPr="00011FB4" w:rsidRDefault="002E79F6" w:rsidP="00643A32">
      <w:pPr>
        <w:tabs>
          <w:tab w:val="left" w:pos="426"/>
          <w:tab w:val="left" w:pos="2269"/>
          <w:tab w:val="left" w:pos="3544"/>
          <w:tab w:val="left" w:pos="4820"/>
          <w:tab w:val="left" w:pos="7655"/>
        </w:tabs>
        <w:rPr>
          <w:lang w:val="fr-CH"/>
        </w:rPr>
      </w:pPr>
    </w:p>
    <w:p w14:paraId="0677B7E3" w14:textId="636F249C" w:rsidR="002E79F6" w:rsidRPr="00011FB4" w:rsidRDefault="002E79F6" w:rsidP="00643A32">
      <w:pPr>
        <w:tabs>
          <w:tab w:val="left" w:pos="426"/>
          <w:tab w:val="left" w:pos="2269"/>
          <w:tab w:val="left" w:pos="3544"/>
          <w:tab w:val="left" w:pos="4820"/>
          <w:tab w:val="left" w:pos="7655"/>
        </w:tabs>
        <w:rPr>
          <w:lang w:val="fr-CH"/>
        </w:rPr>
      </w:pPr>
    </w:p>
    <w:p w14:paraId="39DC5C86" w14:textId="66D30CC9" w:rsidR="002E79F6" w:rsidRPr="00011FB4" w:rsidRDefault="002E79F6" w:rsidP="00643A32">
      <w:pPr>
        <w:tabs>
          <w:tab w:val="left" w:pos="426"/>
          <w:tab w:val="left" w:pos="2269"/>
          <w:tab w:val="left" w:pos="3544"/>
          <w:tab w:val="left" w:pos="4820"/>
          <w:tab w:val="left" w:pos="7655"/>
        </w:tabs>
        <w:rPr>
          <w:lang w:val="fr-CH"/>
        </w:rPr>
      </w:pPr>
    </w:p>
    <w:p w14:paraId="499E5BAD" w14:textId="77777777" w:rsidR="002E79F6" w:rsidRPr="00011FB4" w:rsidRDefault="002E79F6" w:rsidP="00643A32">
      <w:pPr>
        <w:tabs>
          <w:tab w:val="left" w:pos="426"/>
          <w:tab w:val="left" w:pos="2269"/>
          <w:tab w:val="left" w:pos="3544"/>
          <w:tab w:val="left" w:pos="4820"/>
          <w:tab w:val="left" w:pos="7655"/>
        </w:tabs>
        <w:rPr>
          <w:lang w:val="fr-CH"/>
        </w:rPr>
      </w:pPr>
    </w:p>
    <w:p w14:paraId="532078BD" w14:textId="77777777" w:rsidR="00643A32" w:rsidRPr="00011FB4" w:rsidRDefault="00643A32" w:rsidP="00643A32">
      <w:pPr>
        <w:tabs>
          <w:tab w:val="left" w:pos="426"/>
          <w:tab w:val="left" w:pos="2269"/>
          <w:tab w:val="left" w:pos="3544"/>
          <w:tab w:val="left" w:pos="4820"/>
          <w:tab w:val="left" w:pos="7655"/>
        </w:tabs>
        <w:rPr>
          <w:lang w:val="fr-CH"/>
        </w:rPr>
      </w:pPr>
    </w:p>
    <w:p w14:paraId="1FC4DDFA" w14:textId="77777777" w:rsidR="00643A32" w:rsidRPr="00011FB4" w:rsidRDefault="00643A32" w:rsidP="00643A32">
      <w:pPr>
        <w:tabs>
          <w:tab w:val="left" w:pos="426"/>
          <w:tab w:val="left" w:pos="2269"/>
          <w:tab w:val="left" w:pos="3544"/>
          <w:tab w:val="left" w:pos="4820"/>
          <w:tab w:val="left" w:pos="7655"/>
        </w:tabs>
        <w:rPr>
          <w:lang w:val="fr-CH"/>
        </w:rPr>
      </w:pPr>
    </w:p>
    <w:p w14:paraId="5E8493AA" w14:textId="77777777" w:rsidR="00643A32" w:rsidRPr="00011FB4" w:rsidRDefault="00643A32" w:rsidP="00643A32">
      <w:pPr>
        <w:tabs>
          <w:tab w:val="left" w:pos="426"/>
          <w:tab w:val="left" w:pos="2269"/>
          <w:tab w:val="left" w:pos="3544"/>
          <w:tab w:val="left" w:pos="4820"/>
          <w:tab w:val="left" w:pos="7655"/>
        </w:tabs>
        <w:rPr>
          <w:lang w:val="fr-CH"/>
        </w:rPr>
      </w:pPr>
    </w:p>
    <w:p w14:paraId="1F21C46A" w14:textId="015EFE82" w:rsidR="00643A32" w:rsidRPr="00011FB4" w:rsidRDefault="00643A32" w:rsidP="00643A32">
      <w:pPr>
        <w:pStyle w:val="Kopfzeile"/>
        <w:tabs>
          <w:tab w:val="left" w:pos="426"/>
          <w:tab w:val="left" w:pos="1560"/>
          <w:tab w:val="left" w:pos="4253"/>
          <w:tab w:val="left" w:pos="4820"/>
          <w:tab w:val="left" w:pos="7655"/>
        </w:tabs>
        <w:rPr>
          <w:sz w:val="21"/>
          <w:szCs w:val="21"/>
          <w:lang w:val="fr-CH"/>
        </w:rPr>
      </w:pPr>
      <w:r w:rsidRPr="00011FB4">
        <w:rPr>
          <w:lang w:val="fr-CH"/>
        </w:rPr>
        <w:tab/>
      </w:r>
      <w:r w:rsidR="00A11961" w:rsidRPr="00011FB4">
        <w:rPr>
          <w:sz w:val="21"/>
          <w:szCs w:val="21"/>
          <w:lang w:val="fr-CH"/>
        </w:rPr>
        <w:t>Lieu et date</w:t>
      </w:r>
      <w:r w:rsidRPr="00011FB4">
        <w:rPr>
          <w:sz w:val="21"/>
          <w:szCs w:val="21"/>
          <w:lang w:val="fr-CH"/>
        </w:rPr>
        <w:tab/>
      </w:r>
      <w:r w:rsidRPr="00011FB4">
        <w:rPr>
          <w:sz w:val="21"/>
          <w:szCs w:val="21"/>
          <w:lang w:val="fr-CH"/>
        </w:rPr>
        <w:tab/>
      </w:r>
      <w:r w:rsidR="00A11961" w:rsidRPr="00011FB4">
        <w:rPr>
          <w:sz w:val="21"/>
          <w:szCs w:val="21"/>
          <w:lang w:val="fr-CH"/>
        </w:rPr>
        <w:tab/>
        <w:t>Signature de la personne</w:t>
      </w:r>
      <w:r w:rsidR="0063288A" w:rsidRPr="00011FB4">
        <w:rPr>
          <w:sz w:val="21"/>
          <w:szCs w:val="21"/>
          <w:lang w:val="fr-CH"/>
        </w:rPr>
        <w:br/>
      </w:r>
      <w:r w:rsidR="0063288A" w:rsidRPr="00011FB4">
        <w:rPr>
          <w:sz w:val="21"/>
          <w:szCs w:val="21"/>
          <w:lang w:val="fr-CH"/>
        </w:rPr>
        <w:tab/>
      </w:r>
      <w:r w:rsidR="0063288A" w:rsidRPr="00011FB4">
        <w:rPr>
          <w:sz w:val="21"/>
          <w:szCs w:val="21"/>
          <w:lang w:val="fr-CH"/>
        </w:rPr>
        <w:tab/>
      </w:r>
      <w:r w:rsidR="0063288A" w:rsidRPr="00011FB4">
        <w:rPr>
          <w:sz w:val="21"/>
          <w:szCs w:val="21"/>
          <w:lang w:val="fr-CH"/>
        </w:rPr>
        <w:tab/>
      </w:r>
      <w:r w:rsidR="0063288A" w:rsidRPr="00011FB4">
        <w:rPr>
          <w:sz w:val="21"/>
          <w:szCs w:val="21"/>
          <w:lang w:val="fr-CH"/>
        </w:rPr>
        <w:tab/>
      </w:r>
      <w:r w:rsidR="00A11961" w:rsidRPr="00011FB4">
        <w:rPr>
          <w:sz w:val="21"/>
          <w:szCs w:val="21"/>
          <w:lang w:val="fr-CH"/>
        </w:rPr>
        <w:t>déposant la demande</w:t>
      </w:r>
    </w:p>
    <w:p w14:paraId="6D78E04F" w14:textId="145288BC" w:rsidR="00643A32" w:rsidRPr="00011FB4" w:rsidRDefault="00643A32" w:rsidP="00643A32">
      <w:pPr>
        <w:pStyle w:val="Kopfzeile"/>
        <w:tabs>
          <w:tab w:val="left" w:pos="426"/>
          <w:tab w:val="left" w:pos="1560"/>
          <w:tab w:val="left" w:pos="4253"/>
          <w:tab w:val="left" w:pos="4820"/>
          <w:tab w:val="left" w:pos="7655"/>
        </w:tabs>
        <w:rPr>
          <w:sz w:val="21"/>
          <w:szCs w:val="21"/>
          <w:lang w:val="fr-CH"/>
        </w:rPr>
      </w:pPr>
      <w:r w:rsidRPr="00011FB4">
        <w:rPr>
          <w:sz w:val="21"/>
          <w:szCs w:val="21"/>
          <w:lang w:val="fr-CH"/>
        </w:rPr>
        <w:tab/>
      </w:r>
      <w:r w:rsidRPr="00011FB4">
        <w:rPr>
          <w:sz w:val="21"/>
          <w:szCs w:val="21"/>
          <w:lang w:val="fr-CH"/>
        </w:rPr>
        <w:tab/>
      </w:r>
      <w:r w:rsidRPr="00011FB4">
        <w:rPr>
          <w:sz w:val="21"/>
          <w:szCs w:val="21"/>
          <w:lang w:val="fr-CH"/>
        </w:rPr>
        <w:tab/>
      </w:r>
    </w:p>
    <w:p w14:paraId="73C57326" w14:textId="18C46EAB" w:rsidR="00643A32" w:rsidRPr="00011FB4" w:rsidRDefault="00643A32" w:rsidP="00643A32">
      <w:pPr>
        <w:pStyle w:val="Kopfzeile"/>
        <w:tabs>
          <w:tab w:val="left" w:pos="426"/>
          <w:tab w:val="left" w:pos="1560"/>
          <w:tab w:val="left" w:pos="4253"/>
          <w:tab w:val="left" w:pos="4820"/>
          <w:tab w:val="left" w:pos="7655"/>
        </w:tabs>
        <w:rPr>
          <w:noProof w:val="0"/>
          <w:sz w:val="21"/>
          <w:szCs w:val="22"/>
          <w:lang w:val="fr-CH" w:eastAsia="en-US"/>
        </w:rPr>
      </w:pPr>
    </w:p>
    <w:p w14:paraId="42D65489" w14:textId="77777777" w:rsidR="002E79F6" w:rsidRPr="00011FB4" w:rsidRDefault="002E79F6" w:rsidP="00643A32">
      <w:pPr>
        <w:pStyle w:val="Kopfzeile"/>
        <w:tabs>
          <w:tab w:val="left" w:pos="426"/>
          <w:tab w:val="left" w:pos="1560"/>
          <w:tab w:val="left" w:pos="4253"/>
          <w:tab w:val="left" w:pos="4820"/>
          <w:tab w:val="left" w:pos="7655"/>
        </w:tabs>
        <w:rPr>
          <w:noProof w:val="0"/>
          <w:sz w:val="21"/>
          <w:szCs w:val="22"/>
          <w:lang w:val="fr-CH" w:eastAsia="en-US"/>
        </w:rPr>
      </w:pPr>
    </w:p>
    <w:p w14:paraId="78DF69F1" w14:textId="58E83C42" w:rsidR="00643A32" w:rsidRPr="00011FB4" w:rsidRDefault="00643A32" w:rsidP="00643A32">
      <w:pPr>
        <w:tabs>
          <w:tab w:val="left" w:pos="426"/>
          <w:tab w:val="left" w:pos="4253"/>
          <w:tab w:val="left" w:pos="4820"/>
          <w:tab w:val="left" w:pos="9498"/>
        </w:tabs>
        <w:rPr>
          <w:u w:val="single"/>
          <w:lang w:val="fr-CH"/>
        </w:rPr>
      </w:pPr>
      <w:r w:rsidRPr="00011FB4">
        <w:rPr>
          <w:lang w:val="fr-CH"/>
        </w:rPr>
        <w:tab/>
      </w:r>
      <w:sdt>
        <w:sdtPr>
          <w:rPr>
            <w:lang w:val="fr-CH"/>
          </w:rPr>
          <w:id w:val="1958758575"/>
          <w:placeholder>
            <w:docPart w:val="DefaultPlaceholder_-1854013440"/>
          </w:placeholder>
          <w:showingPlcHdr/>
          <w:text/>
        </w:sdtPr>
        <w:sdtContent>
          <w:r w:rsidR="00643808" w:rsidRPr="00571635">
            <w:rPr>
              <w:rStyle w:val="Platzhaltertext"/>
            </w:rPr>
            <w:t>Klicken oder tippen Sie hier, um Text einzugeben.</w:t>
          </w:r>
        </w:sdtContent>
      </w:sdt>
      <w:r w:rsidRPr="00011FB4">
        <w:rPr>
          <w:u w:val="single"/>
          <w:lang w:val="fr-CH"/>
        </w:rPr>
        <w:tab/>
      </w:r>
      <w:r w:rsidRPr="00011FB4">
        <w:rPr>
          <w:lang w:val="fr-CH"/>
        </w:rPr>
        <w:tab/>
      </w:r>
      <w:r w:rsidRPr="00011FB4">
        <w:rPr>
          <w:u w:val="single"/>
          <w:lang w:val="fr-CH"/>
        </w:rPr>
        <w:tab/>
      </w:r>
    </w:p>
    <w:p w14:paraId="2DF04D8B" w14:textId="77777777" w:rsidR="00643A32" w:rsidRPr="00011FB4" w:rsidRDefault="00643A32" w:rsidP="00643A32">
      <w:pPr>
        <w:tabs>
          <w:tab w:val="left" w:pos="426"/>
          <w:tab w:val="left" w:pos="4253"/>
          <w:tab w:val="left" w:pos="4820"/>
          <w:tab w:val="left" w:pos="8505"/>
        </w:tabs>
        <w:rPr>
          <w:u w:val="single"/>
          <w:lang w:val="fr-CH"/>
        </w:rPr>
      </w:pPr>
    </w:p>
    <w:p w14:paraId="76DBA53C" w14:textId="77777777" w:rsidR="00643A32" w:rsidRPr="00011FB4" w:rsidRDefault="00643A32" w:rsidP="00643A32">
      <w:pPr>
        <w:tabs>
          <w:tab w:val="left" w:pos="426"/>
          <w:tab w:val="left" w:pos="4253"/>
          <w:tab w:val="left" w:pos="4820"/>
          <w:tab w:val="left" w:pos="8505"/>
        </w:tabs>
        <w:rPr>
          <w:u w:val="single"/>
          <w:lang w:val="fr-CH"/>
        </w:rPr>
      </w:pPr>
    </w:p>
    <w:p w14:paraId="5AC1AA58" w14:textId="77777777" w:rsidR="00643A32" w:rsidRPr="00011FB4" w:rsidRDefault="00CB3689" w:rsidP="00CB3689">
      <w:pPr>
        <w:spacing w:after="200" w:line="24" w:lineRule="auto"/>
        <w:rPr>
          <w:lang w:val="fr-CH"/>
        </w:rPr>
      </w:pPr>
      <w:r w:rsidRPr="00011FB4">
        <w:rPr>
          <w:lang w:val="fr-CH"/>
        </w:rPr>
        <w:br w:type="page"/>
      </w:r>
    </w:p>
    <w:p w14:paraId="52B0CB5B" w14:textId="77777777" w:rsidR="00643A32" w:rsidRPr="00011FB4" w:rsidRDefault="00643A32" w:rsidP="00C47AAC">
      <w:pPr>
        <w:shd w:val="clear" w:color="auto" w:fill="BFBFBF" w:themeFill="background1" w:themeFillShade="BF"/>
        <w:tabs>
          <w:tab w:val="left" w:pos="426"/>
          <w:tab w:val="left" w:pos="4253"/>
          <w:tab w:val="left" w:pos="4820"/>
          <w:tab w:val="left" w:pos="8505"/>
        </w:tabs>
        <w:spacing w:line="240" w:lineRule="auto"/>
        <w:rPr>
          <w:sz w:val="13"/>
          <w:szCs w:val="13"/>
          <w:lang w:val="fr-CH"/>
        </w:rPr>
      </w:pPr>
    </w:p>
    <w:p w14:paraId="637656A5" w14:textId="478493FF" w:rsidR="00643A32" w:rsidRPr="00011FB4" w:rsidRDefault="00443A81" w:rsidP="00F117F0">
      <w:pPr>
        <w:pStyle w:val="berschrift1nummeriert"/>
        <w:shd w:val="clear" w:color="auto" w:fill="BFBFBF" w:themeFill="background1" w:themeFillShade="BF"/>
        <w:spacing w:before="0" w:after="0" w:line="240" w:lineRule="auto"/>
        <w:ind w:left="426" w:hanging="426"/>
        <w:rPr>
          <w:lang w:val="fr-CH"/>
        </w:rPr>
      </w:pPr>
      <w:r w:rsidRPr="00011FB4">
        <w:rPr>
          <w:lang w:val="fr-CH"/>
        </w:rPr>
        <w:t>Commentaires</w:t>
      </w:r>
    </w:p>
    <w:p w14:paraId="4DE6EA0F" w14:textId="77777777" w:rsidR="00643A32" w:rsidRPr="00011FB4" w:rsidRDefault="00643A32" w:rsidP="00C47AAC">
      <w:pPr>
        <w:pStyle w:val="Kopfzeile"/>
        <w:shd w:val="clear" w:color="auto" w:fill="BFBFBF" w:themeFill="background1" w:themeFillShade="BF"/>
        <w:tabs>
          <w:tab w:val="left" w:pos="426"/>
          <w:tab w:val="left" w:pos="7655"/>
          <w:tab w:val="left" w:pos="8222"/>
        </w:tabs>
        <w:rPr>
          <w:lang w:val="fr-CH"/>
        </w:rPr>
      </w:pPr>
    </w:p>
    <w:p w14:paraId="2EAE0D6E" w14:textId="77777777" w:rsidR="00643A32" w:rsidRPr="00011FB4" w:rsidRDefault="00643A32" w:rsidP="00643A32">
      <w:pPr>
        <w:tabs>
          <w:tab w:val="left" w:pos="426"/>
          <w:tab w:val="left" w:pos="2269"/>
          <w:tab w:val="left" w:pos="3544"/>
          <w:tab w:val="left" w:pos="4820"/>
          <w:tab w:val="left" w:pos="5812"/>
          <w:tab w:val="left" w:pos="7371"/>
        </w:tabs>
        <w:rPr>
          <w:lang w:val="fr-CH"/>
        </w:rPr>
      </w:pPr>
    </w:p>
    <w:p w14:paraId="6645EF7A" w14:textId="4BFE29C8" w:rsidR="00643A32" w:rsidRPr="00011FB4" w:rsidRDefault="00F56A55" w:rsidP="002D6FD2">
      <w:pPr>
        <w:shd w:val="pct12" w:color="auto" w:fill="FFFFFF"/>
        <w:tabs>
          <w:tab w:val="left" w:pos="426"/>
          <w:tab w:val="left" w:pos="2269"/>
          <w:tab w:val="left" w:pos="7088"/>
          <w:tab w:val="left" w:pos="7371"/>
        </w:tabs>
        <w:spacing w:line="240" w:lineRule="auto"/>
        <w:rPr>
          <w:b/>
          <w:lang w:val="fr-CH"/>
        </w:rPr>
      </w:pPr>
      <w:r w:rsidRPr="00011FB4">
        <w:rPr>
          <w:b/>
          <w:lang w:val="fr-CH"/>
        </w:rPr>
        <w:t>Direction et personnel</w:t>
      </w:r>
      <w:r w:rsidR="00643A32" w:rsidRPr="00011FB4">
        <w:rPr>
          <w:b/>
          <w:lang w:val="fr-CH"/>
        </w:rPr>
        <w:t xml:space="preserve"> (</w:t>
      </w:r>
      <w:r w:rsidRPr="00011FB4">
        <w:rPr>
          <w:b/>
          <w:lang w:val="fr-CH"/>
        </w:rPr>
        <w:t>point</w:t>
      </w:r>
      <w:r w:rsidR="00643A32" w:rsidRPr="00011FB4">
        <w:rPr>
          <w:b/>
          <w:lang w:val="fr-CH"/>
        </w:rPr>
        <w:t xml:space="preserve"> 2)</w:t>
      </w:r>
    </w:p>
    <w:p w14:paraId="24011634" w14:textId="77777777" w:rsidR="00643A32" w:rsidRPr="00011FB4" w:rsidRDefault="00643A32" w:rsidP="002D6FD2">
      <w:pPr>
        <w:spacing w:line="240" w:lineRule="auto"/>
        <w:ind w:left="284"/>
        <w:rPr>
          <w:i/>
          <w:sz w:val="13"/>
          <w:szCs w:val="13"/>
          <w:lang w:val="fr-CH"/>
        </w:rPr>
      </w:pPr>
    </w:p>
    <w:p w14:paraId="599E3513" w14:textId="4BDD3FC7" w:rsidR="00F56A55" w:rsidRPr="00011FB4" w:rsidRDefault="00F56A55" w:rsidP="00F56A55">
      <w:pPr>
        <w:numPr>
          <w:ilvl w:val="0"/>
          <w:numId w:val="32"/>
        </w:numPr>
        <w:tabs>
          <w:tab w:val="clear" w:pos="720"/>
          <w:tab w:val="num" w:pos="284"/>
        </w:tabs>
        <w:spacing w:line="240" w:lineRule="auto"/>
        <w:ind w:left="284" w:hanging="284"/>
        <w:rPr>
          <w:lang w:val="fr-CH"/>
        </w:rPr>
      </w:pPr>
      <w:r w:rsidRPr="00011FB4">
        <w:rPr>
          <w:lang w:val="fr-CH"/>
        </w:rPr>
        <w:t xml:space="preserve">La direction et le personnel </w:t>
      </w:r>
      <w:r w:rsidR="008A41A9">
        <w:rPr>
          <w:lang w:val="fr-CH"/>
        </w:rPr>
        <w:t xml:space="preserve">doivent </w:t>
      </w:r>
      <w:r w:rsidRPr="00011FB4">
        <w:rPr>
          <w:lang w:val="fr-CH"/>
        </w:rPr>
        <w:t>poss</w:t>
      </w:r>
      <w:r w:rsidR="008A41A9">
        <w:rPr>
          <w:lang w:val="fr-CH"/>
        </w:rPr>
        <w:t>éder</w:t>
      </w:r>
      <w:r w:rsidRPr="00011FB4">
        <w:rPr>
          <w:lang w:val="fr-CH"/>
        </w:rPr>
        <w:t xml:space="preserve"> les qualifications requises pour répondre aux besoins de soins </w:t>
      </w:r>
      <w:r w:rsidR="0063288A" w:rsidRPr="00011FB4">
        <w:rPr>
          <w:lang w:val="fr-CH"/>
        </w:rPr>
        <w:t>et</w:t>
      </w:r>
      <w:r w:rsidRPr="00011FB4">
        <w:rPr>
          <w:lang w:val="fr-CH"/>
        </w:rPr>
        <w:t xml:space="preserve"> de prise en charge des personnes accueillies.</w:t>
      </w:r>
    </w:p>
    <w:p w14:paraId="2567050D" w14:textId="7CD18D4C" w:rsidR="00F56A55" w:rsidRPr="00011FB4" w:rsidRDefault="008A41A9" w:rsidP="00F56A55">
      <w:pPr>
        <w:numPr>
          <w:ilvl w:val="0"/>
          <w:numId w:val="32"/>
        </w:numPr>
        <w:tabs>
          <w:tab w:val="clear" w:pos="720"/>
          <w:tab w:val="num" w:pos="284"/>
        </w:tabs>
        <w:spacing w:line="240" w:lineRule="auto"/>
        <w:ind w:left="284" w:hanging="284"/>
        <w:rPr>
          <w:lang w:val="fr-CH"/>
        </w:rPr>
      </w:pPr>
      <w:r>
        <w:rPr>
          <w:lang w:val="fr-CH"/>
        </w:rPr>
        <w:t>É</w:t>
      </w:r>
      <w:r w:rsidRPr="00011FB4">
        <w:rPr>
          <w:lang w:val="fr-CH"/>
        </w:rPr>
        <w:t xml:space="preserve">tant </w:t>
      </w:r>
      <w:r w:rsidR="00F56A55" w:rsidRPr="00011FB4">
        <w:rPr>
          <w:lang w:val="fr-CH"/>
        </w:rPr>
        <w:t xml:space="preserve">donné que les personnes ayant besoin de soutien en raison </w:t>
      </w:r>
      <w:r w:rsidR="009E482A">
        <w:rPr>
          <w:lang w:val="fr-CH"/>
        </w:rPr>
        <w:t xml:space="preserve">de leur état de santé ou </w:t>
      </w:r>
      <w:r w:rsidR="00F56A55" w:rsidRPr="00011FB4">
        <w:rPr>
          <w:lang w:val="fr-CH"/>
        </w:rPr>
        <w:t xml:space="preserve">d’un handicap </w:t>
      </w:r>
      <w:r w:rsidR="0095228A" w:rsidRPr="00011FB4">
        <w:rPr>
          <w:lang w:val="fr-CH"/>
        </w:rPr>
        <w:t>nécessitent</w:t>
      </w:r>
      <w:r w:rsidR="00F56A55" w:rsidRPr="00011FB4">
        <w:rPr>
          <w:lang w:val="fr-CH"/>
        </w:rPr>
        <w:t xml:space="preserve"> le plus souvent une solution sur le long terme, il est recommandé de ne pas accorder d’autorisation à une personne proche de l’âge de la retraite pour ces groupes cibles.</w:t>
      </w:r>
    </w:p>
    <w:p w14:paraId="164FE265" w14:textId="5E8D722D" w:rsidR="00FA6649" w:rsidRPr="00011FB4" w:rsidRDefault="00F56A55" w:rsidP="00643A32">
      <w:pPr>
        <w:numPr>
          <w:ilvl w:val="0"/>
          <w:numId w:val="32"/>
        </w:numPr>
        <w:tabs>
          <w:tab w:val="clear" w:pos="720"/>
          <w:tab w:val="num" w:pos="284"/>
        </w:tabs>
        <w:spacing w:line="240" w:lineRule="auto"/>
        <w:ind w:left="284" w:hanging="284"/>
        <w:rPr>
          <w:lang w:val="fr-CH"/>
        </w:rPr>
      </w:pPr>
      <w:r w:rsidRPr="00011FB4">
        <w:rPr>
          <w:lang w:val="fr-CH"/>
        </w:rPr>
        <w:t>Direction </w:t>
      </w:r>
      <w:r w:rsidR="003A22F8" w:rsidRPr="00011FB4">
        <w:rPr>
          <w:lang w:val="fr-CH"/>
        </w:rPr>
        <w:t xml:space="preserve">: </w:t>
      </w:r>
      <w:r w:rsidRPr="00011FB4">
        <w:rPr>
          <w:lang w:val="fr-CH"/>
        </w:rPr>
        <w:t>le certificat médical doit attester la pleine capacité civile</w:t>
      </w:r>
      <w:r w:rsidR="00FA6649" w:rsidRPr="00011FB4">
        <w:rPr>
          <w:szCs w:val="21"/>
          <w:lang w:val="fr-CH"/>
        </w:rPr>
        <w:t>.</w:t>
      </w:r>
    </w:p>
    <w:p w14:paraId="6D5153EC" w14:textId="24682383" w:rsidR="00FA6649" w:rsidRPr="00011FB4" w:rsidRDefault="00FA6649" w:rsidP="00FA6649">
      <w:pPr>
        <w:tabs>
          <w:tab w:val="left" w:pos="426"/>
          <w:tab w:val="left" w:pos="2269"/>
          <w:tab w:val="left" w:pos="3544"/>
          <w:tab w:val="left" w:pos="4820"/>
          <w:tab w:val="left" w:pos="7655"/>
        </w:tabs>
        <w:rPr>
          <w:lang w:val="fr-CH"/>
        </w:rPr>
      </w:pPr>
    </w:p>
    <w:p w14:paraId="6472F5F8" w14:textId="06260309" w:rsidR="00643A32" w:rsidRPr="00011FB4" w:rsidRDefault="00F56A55" w:rsidP="0064211F">
      <w:pPr>
        <w:shd w:val="pct12" w:color="auto" w:fill="FFFFFF"/>
        <w:tabs>
          <w:tab w:val="left" w:pos="426"/>
          <w:tab w:val="left" w:pos="2269"/>
          <w:tab w:val="left" w:pos="7088"/>
          <w:tab w:val="left" w:pos="7371"/>
        </w:tabs>
        <w:spacing w:line="240" w:lineRule="auto"/>
        <w:rPr>
          <w:b/>
          <w:lang w:val="fr-CH"/>
        </w:rPr>
      </w:pPr>
      <w:r w:rsidRPr="00011FB4">
        <w:rPr>
          <w:b/>
          <w:lang w:val="fr-CH"/>
        </w:rPr>
        <w:t>Suppléance</w:t>
      </w:r>
      <w:r w:rsidR="00643A32" w:rsidRPr="00011FB4">
        <w:rPr>
          <w:b/>
          <w:lang w:val="fr-CH"/>
        </w:rPr>
        <w:t xml:space="preserve"> (</w:t>
      </w:r>
      <w:r w:rsidRPr="00011FB4">
        <w:rPr>
          <w:b/>
          <w:lang w:val="fr-CH"/>
        </w:rPr>
        <w:t>point</w:t>
      </w:r>
      <w:r w:rsidR="00643A32" w:rsidRPr="00011FB4">
        <w:rPr>
          <w:b/>
          <w:lang w:val="fr-CH"/>
        </w:rPr>
        <w:t xml:space="preserve"> 2.2)</w:t>
      </w:r>
    </w:p>
    <w:p w14:paraId="295329A6" w14:textId="77777777" w:rsidR="00643A32" w:rsidRPr="00011FB4" w:rsidRDefault="00643A32" w:rsidP="0064211F">
      <w:pPr>
        <w:tabs>
          <w:tab w:val="left" w:pos="426"/>
          <w:tab w:val="left" w:pos="2269"/>
          <w:tab w:val="left" w:pos="3544"/>
          <w:tab w:val="left" w:pos="4820"/>
          <w:tab w:val="left" w:pos="7655"/>
        </w:tabs>
        <w:spacing w:line="240" w:lineRule="auto"/>
        <w:rPr>
          <w:i/>
          <w:sz w:val="13"/>
          <w:szCs w:val="13"/>
          <w:lang w:val="fr-CH"/>
        </w:rPr>
      </w:pPr>
    </w:p>
    <w:p w14:paraId="76719720" w14:textId="1FBA38E4" w:rsidR="00643A32" w:rsidRPr="00011FB4" w:rsidRDefault="00F56A55" w:rsidP="00643A32">
      <w:pPr>
        <w:tabs>
          <w:tab w:val="left" w:pos="426"/>
          <w:tab w:val="left" w:pos="2269"/>
          <w:tab w:val="left" w:pos="3544"/>
          <w:tab w:val="left" w:pos="4820"/>
          <w:tab w:val="left" w:pos="7655"/>
        </w:tabs>
        <w:rPr>
          <w:lang w:val="fr-CH"/>
        </w:rPr>
      </w:pPr>
      <w:r w:rsidRPr="00011FB4">
        <w:rPr>
          <w:rFonts w:ascii="Arial" w:eastAsia="Times New Roman" w:hAnsi="Arial" w:cs="Times New Roman"/>
          <w:bCs w:val="0"/>
          <w:spacing w:val="0"/>
          <w:szCs w:val="21"/>
          <w:lang w:val="fr-CH" w:eastAsia="de-CH"/>
        </w:rPr>
        <w:t xml:space="preserve">La suppléance de la direction </w:t>
      </w:r>
      <w:r w:rsidR="00F900EA" w:rsidRPr="00011FB4">
        <w:rPr>
          <w:rFonts w:ascii="Arial" w:eastAsia="Times New Roman" w:hAnsi="Arial" w:cs="Times New Roman"/>
          <w:bCs w:val="0"/>
          <w:spacing w:val="0"/>
          <w:szCs w:val="21"/>
          <w:lang w:val="fr-CH" w:eastAsia="de-CH"/>
        </w:rPr>
        <w:t>doit être</w:t>
      </w:r>
      <w:r w:rsidRPr="00011FB4">
        <w:rPr>
          <w:rFonts w:ascii="Arial" w:eastAsia="Times New Roman" w:hAnsi="Arial" w:cs="Times New Roman"/>
          <w:bCs w:val="0"/>
          <w:spacing w:val="0"/>
          <w:szCs w:val="21"/>
          <w:lang w:val="fr-CH" w:eastAsia="de-CH"/>
        </w:rPr>
        <w:t xml:space="preserve"> assurée par un</w:t>
      </w:r>
      <w:r w:rsidR="0063288A" w:rsidRPr="00011FB4">
        <w:rPr>
          <w:rFonts w:ascii="Arial" w:eastAsia="Times New Roman" w:hAnsi="Arial" w:cs="Times New Roman"/>
          <w:bCs w:val="0"/>
          <w:spacing w:val="0"/>
          <w:szCs w:val="21"/>
          <w:lang w:val="fr-CH" w:eastAsia="de-CH"/>
        </w:rPr>
        <w:t>e</w:t>
      </w:r>
      <w:r w:rsidRPr="00011FB4">
        <w:rPr>
          <w:rFonts w:ascii="Arial" w:eastAsia="Times New Roman" w:hAnsi="Arial" w:cs="Times New Roman"/>
          <w:bCs w:val="0"/>
          <w:spacing w:val="0"/>
          <w:szCs w:val="21"/>
          <w:lang w:val="fr-CH" w:eastAsia="de-CH"/>
        </w:rPr>
        <w:t xml:space="preserve"> tier</w:t>
      </w:r>
      <w:r w:rsidR="0063288A" w:rsidRPr="00011FB4">
        <w:rPr>
          <w:rFonts w:ascii="Arial" w:eastAsia="Times New Roman" w:hAnsi="Arial" w:cs="Times New Roman"/>
          <w:bCs w:val="0"/>
          <w:spacing w:val="0"/>
          <w:szCs w:val="21"/>
          <w:lang w:val="fr-CH" w:eastAsia="de-CH"/>
        </w:rPr>
        <w:t>ce personne</w:t>
      </w:r>
      <w:r w:rsidRPr="00011FB4">
        <w:rPr>
          <w:rFonts w:ascii="Arial" w:eastAsia="Times New Roman" w:hAnsi="Arial" w:cs="Times New Roman"/>
          <w:bCs w:val="0"/>
          <w:spacing w:val="0"/>
          <w:szCs w:val="21"/>
          <w:lang w:val="fr-CH" w:eastAsia="de-CH"/>
        </w:rPr>
        <w:t xml:space="preserve"> et non par </w:t>
      </w:r>
      <w:proofErr w:type="spellStart"/>
      <w:r w:rsidRPr="00011FB4">
        <w:rPr>
          <w:rFonts w:ascii="Arial" w:eastAsia="Times New Roman" w:hAnsi="Arial" w:cs="Times New Roman"/>
          <w:bCs w:val="0"/>
          <w:spacing w:val="0"/>
          <w:szCs w:val="21"/>
          <w:lang w:val="fr-CH" w:eastAsia="de-CH"/>
        </w:rPr>
        <w:t>la</w:t>
      </w:r>
      <w:proofErr w:type="spellEnd"/>
      <w:r w:rsidRPr="00011FB4">
        <w:rPr>
          <w:rFonts w:ascii="Arial" w:eastAsia="Times New Roman" w:hAnsi="Arial" w:cs="Times New Roman"/>
          <w:bCs w:val="0"/>
          <w:spacing w:val="0"/>
          <w:szCs w:val="21"/>
          <w:lang w:val="fr-CH" w:eastAsia="de-CH"/>
        </w:rPr>
        <w:t xml:space="preserve"> ou le partenaire.</w:t>
      </w:r>
      <w:r w:rsidR="00F900EA" w:rsidRPr="00011FB4">
        <w:rPr>
          <w:rFonts w:ascii="Arial" w:eastAsia="Times New Roman" w:hAnsi="Arial" w:cs="Times New Roman"/>
          <w:bCs w:val="0"/>
          <w:spacing w:val="0"/>
          <w:szCs w:val="21"/>
          <w:lang w:val="fr-CH" w:eastAsia="de-CH"/>
        </w:rPr>
        <w:t xml:space="preserve"> Une telle réglementation s’impose tant pour faire face à une crise que pour garantir le bien des pensionnaires. </w:t>
      </w:r>
      <w:r w:rsidRPr="00011FB4">
        <w:rPr>
          <w:rFonts w:ascii="Arial" w:eastAsia="Times New Roman" w:hAnsi="Arial" w:cs="Times New Roman"/>
          <w:bCs w:val="0"/>
          <w:spacing w:val="0"/>
          <w:szCs w:val="21"/>
          <w:lang w:val="fr-CH" w:eastAsia="de-CH"/>
        </w:rPr>
        <w:t>L’expérience montre en effet qu’en cas d’accident ou de maladie, les capacités du couple peuvent être limitées.</w:t>
      </w:r>
    </w:p>
    <w:p w14:paraId="7EBF8DF3" w14:textId="77777777" w:rsidR="00643A32" w:rsidRPr="00011FB4" w:rsidRDefault="00643A32" w:rsidP="00643A32">
      <w:pPr>
        <w:tabs>
          <w:tab w:val="left" w:pos="426"/>
          <w:tab w:val="left" w:pos="2269"/>
          <w:tab w:val="left" w:pos="3544"/>
          <w:tab w:val="left" w:pos="4820"/>
          <w:tab w:val="left" w:pos="7655"/>
        </w:tabs>
        <w:rPr>
          <w:lang w:val="fr-CH"/>
        </w:rPr>
      </w:pPr>
    </w:p>
    <w:p w14:paraId="15B58FB4" w14:textId="00CB781B" w:rsidR="00643A32" w:rsidRPr="00011FB4" w:rsidRDefault="00F56A55" w:rsidP="00132EC9">
      <w:pPr>
        <w:shd w:val="pct12" w:color="auto" w:fill="FFFFFF"/>
        <w:tabs>
          <w:tab w:val="left" w:pos="426"/>
          <w:tab w:val="left" w:pos="2269"/>
          <w:tab w:val="left" w:pos="7088"/>
          <w:tab w:val="left" w:pos="7371"/>
        </w:tabs>
        <w:spacing w:line="240" w:lineRule="auto"/>
        <w:rPr>
          <w:b/>
          <w:lang w:val="fr-CH"/>
        </w:rPr>
      </w:pPr>
      <w:r w:rsidRPr="00011FB4">
        <w:rPr>
          <w:b/>
          <w:lang w:val="fr-CH"/>
        </w:rPr>
        <w:t>Programme d’exploitation</w:t>
      </w:r>
      <w:r w:rsidR="004C4259" w:rsidRPr="00011FB4">
        <w:rPr>
          <w:b/>
          <w:lang w:val="fr-CH"/>
        </w:rPr>
        <w:t xml:space="preserve"> (</w:t>
      </w:r>
      <w:r w:rsidRPr="00011FB4">
        <w:rPr>
          <w:b/>
          <w:lang w:val="fr-CH"/>
        </w:rPr>
        <w:t>point</w:t>
      </w:r>
      <w:r w:rsidR="006D3E41">
        <w:rPr>
          <w:b/>
          <w:lang w:val="fr-CH"/>
        </w:rPr>
        <w:t xml:space="preserve"> 3</w:t>
      </w:r>
      <w:r w:rsidR="00643A32" w:rsidRPr="00011FB4">
        <w:rPr>
          <w:b/>
          <w:lang w:val="fr-CH"/>
        </w:rPr>
        <w:t>)</w:t>
      </w:r>
    </w:p>
    <w:p w14:paraId="71569992" w14:textId="77777777" w:rsidR="00643A32" w:rsidRPr="00011FB4" w:rsidRDefault="00643A32" w:rsidP="00132EC9">
      <w:pPr>
        <w:spacing w:line="240" w:lineRule="auto"/>
        <w:rPr>
          <w:i/>
          <w:sz w:val="13"/>
          <w:szCs w:val="13"/>
          <w:lang w:val="fr-CH"/>
        </w:rPr>
      </w:pPr>
    </w:p>
    <w:p w14:paraId="224E6430" w14:textId="33B92B21" w:rsidR="00643A32" w:rsidRPr="00011FB4" w:rsidRDefault="00F56A55" w:rsidP="00643A32">
      <w:pPr>
        <w:rPr>
          <w:b/>
          <w:lang w:val="fr-CH"/>
        </w:rPr>
      </w:pPr>
      <w:r w:rsidRPr="00011FB4">
        <w:rPr>
          <w:lang w:val="fr-CH"/>
        </w:rPr>
        <w:t xml:space="preserve">Le programme d’exploitation </w:t>
      </w:r>
      <w:r w:rsidR="008A41A9">
        <w:rPr>
          <w:lang w:val="fr-CH"/>
        </w:rPr>
        <w:t xml:space="preserve">doit </w:t>
      </w:r>
      <w:r w:rsidRPr="00011FB4">
        <w:rPr>
          <w:lang w:val="fr-CH"/>
        </w:rPr>
        <w:t>présente</w:t>
      </w:r>
      <w:r w:rsidR="008A41A9">
        <w:rPr>
          <w:lang w:val="fr-CH"/>
        </w:rPr>
        <w:t>r</w:t>
      </w:r>
      <w:r w:rsidRPr="00011FB4">
        <w:rPr>
          <w:lang w:val="fr-CH"/>
        </w:rPr>
        <w:t xml:space="preserve"> au minimum les éléments suivants </w:t>
      </w:r>
      <w:r w:rsidR="00643A32" w:rsidRPr="00011FB4">
        <w:rPr>
          <w:lang w:val="fr-CH"/>
        </w:rPr>
        <w:t>:</w:t>
      </w:r>
    </w:p>
    <w:p w14:paraId="2D2468BC" w14:textId="60502E18" w:rsidR="00643A32" w:rsidRPr="00011FB4" w:rsidRDefault="00F56A55" w:rsidP="00643A32">
      <w:pPr>
        <w:numPr>
          <w:ilvl w:val="0"/>
          <w:numId w:val="32"/>
        </w:numPr>
        <w:tabs>
          <w:tab w:val="clear" w:pos="720"/>
          <w:tab w:val="num" w:pos="284"/>
        </w:tabs>
        <w:spacing w:line="240" w:lineRule="auto"/>
        <w:ind w:left="284" w:hanging="284"/>
        <w:rPr>
          <w:lang w:val="fr-CH"/>
        </w:rPr>
      </w:pPr>
      <w:proofErr w:type="gramStart"/>
      <w:r w:rsidRPr="00011FB4">
        <w:rPr>
          <w:lang w:val="fr-CH"/>
        </w:rPr>
        <w:t>offre</w:t>
      </w:r>
      <w:proofErr w:type="gramEnd"/>
      <w:r w:rsidRPr="00011FB4">
        <w:rPr>
          <w:lang w:val="fr-CH"/>
        </w:rPr>
        <w:t xml:space="preserve"> de prestations et groupes cibles,</w:t>
      </w:r>
    </w:p>
    <w:p w14:paraId="11F90BA6" w14:textId="2582C3D0" w:rsidR="00733A93" w:rsidRPr="00011FB4" w:rsidRDefault="008A41A9" w:rsidP="00643A32">
      <w:pPr>
        <w:numPr>
          <w:ilvl w:val="0"/>
          <w:numId w:val="32"/>
        </w:numPr>
        <w:tabs>
          <w:tab w:val="clear" w:pos="720"/>
          <w:tab w:val="num" w:pos="284"/>
        </w:tabs>
        <w:spacing w:line="240" w:lineRule="auto"/>
        <w:ind w:left="284" w:hanging="284"/>
        <w:rPr>
          <w:lang w:val="fr-CH"/>
        </w:rPr>
      </w:pPr>
      <w:proofErr w:type="gramStart"/>
      <w:r>
        <w:rPr>
          <w:lang w:val="fr-CH"/>
        </w:rPr>
        <w:t>liste</w:t>
      </w:r>
      <w:proofErr w:type="gramEnd"/>
      <w:r>
        <w:rPr>
          <w:lang w:val="fr-CH"/>
        </w:rPr>
        <w:t xml:space="preserve"> des </w:t>
      </w:r>
      <w:r w:rsidR="00F56A55" w:rsidRPr="00011FB4">
        <w:rPr>
          <w:lang w:val="fr-CH"/>
        </w:rPr>
        <w:t>personnes fournissant des prestations de soins, de prise en charge ou de traitement,</w:t>
      </w:r>
    </w:p>
    <w:p w14:paraId="28E2016B" w14:textId="35684AAA" w:rsidR="00733A93" w:rsidRPr="00011FB4" w:rsidRDefault="00F56A55" w:rsidP="00643A32">
      <w:pPr>
        <w:numPr>
          <w:ilvl w:val="0"/>
          <w:numId w:val="32"/>
        </w:numPr>
        <w:tabs>
          <w:tab w:val="clear" w:pos="720"/>
          <w:tab w:val="num" w:pos="284"/>
        </w:tabs>
        <w:spacing w:line="240" w:lineRule="auto"/>
        <w:ind w:left="284" w:hanging="284"/>
        <w:rPr>
          <w:lang w:val="fr-CH"/>
        </w:rPr>
      </w:pPr>
      <w:proofErr w:type="gramStart"/>
      <w:r w:rsidRPr="00011FB4">
        <w:rPr>
          <w:lang w:val="fr-CH"/>
        </w:rPr>
        <w:t>organisation</w:t>
      </w:r>
      <w:proofErr w:type="gramEnd"/>
      <w:r w:rsidRPr="00011FB4">
        <w:rPr>
          <w:lang w:val="fr-CH"/>
        </w:rPr>
        <w:t xml:space="preserve"> de placement familial avec laquelle le ménage collabore,</w:t>
      </w:r>
    </w:p>
    <w:p w14:paraId="21BDCDB7" w14:textId="2A93BA45" w:rsidR="00733A93" w:rsidRPr="00011FB4" w:rsidRDefault="00F56A55" w:rsidP="00643A32">
      <w:pPr>
        <w:numPr>
          <w:ilvl w:val="0"/>
          <w:numId w:val="32"/>
        </w:numPr>
        <w:tabs>
          <w:tab w:val="clear" w:pos="720"/>
          <w:tab w:val="num" w:pos="284"/>
        </w:tabs>
        <w:spacing w:line="240" w:lineRule="auto"/>
        <w:ind w:left="284" w:hanging="284"/>
        <w:rPr>
          <w:lang w:val="fr-CH"/>
        </w:rPr>
      </w:pPr>
      <w:proofErr w:type="gramStart"/>
      <w:r w:rsidRPr="00011FB4">
        <w:rPr>
          <w:lang w:val="fr-CH"/>
        </w:rPr>
        <w:t>gestion</w:t>
      </w:r>
      <w:proofErr w:type="gramEnd"/>
      <w:r w:rsidRPr="00011FB4">
        <w:rPr>
          <w:lang w:val="fr-CH"/>
        </w:rPr>
        <w:t xml:space="preserve"> des urgences et des crises,</w:t>
      </w:r>
    </w:p>
    <w:p w14:paraId="2FA68927" w14:textId="2267AE51" w:rsidR="00733A93" w:rsidRPr="00011FB4" w:rsidRDefault="003C2ED6" w:rsidP="003C2ED6">
      <w:pPr>
        <w:numPr>
          <w:ilvl w:val="0"/>
          <w:numId w:val="32"/>
        </w:numPr>
        <w:tabs>
          <w:tab w:val="clear" w:pos="720"/>
          <w:tab w:val="num" w:pos="284"/>
        </w:tabs>
        <w:spacing w:line="240" w:lineRule="auto"/>
        <w:ind w:left="284" w:hanging="284"/>
        <w:rPr>
          <w:lang w:val="fr-CH"/>
        </w:rPr>
      </w:pPr>
      <w:proofErr w:type="gramStart"/>
      <w:r w:rsidRPr="00011FB4">
        <w:rPr>
          <w:lang w:val="fr-CH"/>
        </w:rPr>
        <w:t>organe</w:t>
      </w:r>
      <w:proofErr w:type="gramEnd"/>
      <w:r w:rsidRPr="00011FB4">
        <w:rPr>
          <w:lang w:val="fr-CH"/>
        </w:rPr>
        <w:t xml:space="preserve"> indépendant externe d’examen des plaintes </w:t>
      </w:r>
      <w:r w:rsidR="00733A93" w:rsidRPr="00011FB4">
        <w:rPr>
          <w:lang w:val="fr-CH"/>
        </w:rPr>
        <w:t>(</w:t>
      </w:r>
      <w:r w:rsidRPr="00011FB4">
        <w:rPr>
          <w:lang w:val="fr-CH"/>
        </w:rPr>
        <w:t>p. ex. Office bernois de médiation pour les questions du troisième âge, de l’encadrement et des homes</w:t>
      </w:r>
      <w:r w:rsidR="00733A93" w:rsidRPr="00011FB4">
        <w:rPr>
          <w:lang w:val="fr-CH"/>
        </w:rPr>
        <w:t>)</w:t>
      </w:r>
      <w:r w:rsidRPr="00011FB4">
        <w:rPr>
          <w:lang w:val="fr-CH"/>
        </w:rPr>
        <w:t>,</w:t>
      </w:r>
    </w:p>
    <w:p w14:paraId="2D11B0E6" w14:textId="6F555674" w:rsidR="00733A93" w:rsidRPr="00011FB4" w:rsidRDefault="003C2ED6" w:rsidP="00643A32">
      <w:pPr>
        <w:numPr>
          <w:ilvl w:val="0"/>
          <w:numId w:val="32"/>
        </w:numPr>
        <w:tabs>
          <w:tab w:val="clear" w:pos="720"/>
          <w:tab w:val="num" w:pos="284"/>
        </w:tabs>
        <w:spacing w:line="240" w:lineRule="auto"/>
        <w:ind w:left="284" w:hanging="284"/>
        <w:rPr>
          <w:lang w:val="fr-CH"/>
        </w:rPr>
      </w:pPr>
      <w:proofErr w:type="gramStart"/>
      <w:r w:rsidRPr="00011FB4">
        <w:rPr>
          <w:lang w:val="fr-CH"/>
        </w:rPr>
        <w:t>protection</w:t>
      </w:r>
      <w:proofErr w:type="gramEnd"/>
      <w:r w:rsidRPr="00011FB4">
        <w:rPr>
          <w:lang w:val="fr-CH"/>
        </w:rPr>
        <w:t xml:space="preserve"> et garantie de la dignité, de l’intégrité et de l’autodétermination des pensionnaires dans la limite des possibilités de l’exploitation,</w:t>
      </w:r>
    </w:p>
    <w:p w14:paraId="168F1E51" w14:textId="4AF6569D" w:rsidR="00733A93" w:rsidRPr="00011FB4" w:rsidRDefault="003C2ED6" w:rsidP="00643A32">
      <w:pPr>
        <w:numPr>
          <w:ilvl w:val="0"/>
          <w:numId w:val="32"/>
        </w:numPr>
        <w:tabs>
          <w:tab w:val="clear" w:pos="720"/>
          <w:tab w:val="num" w:pos="284"/>
        </w:tabs>
        <w:spacing w:line="240" w:lineRule="auto"/>
        <w:ind w:left="284" w:hanging="284"/>
        <w:rPr>
          <w:lang w:val="fr-CH"/>
        </w:rPr>
      </w:pPr>
      <w:proofErr w:type="gramStart"/>
      <w:r w:rsidRPr="00011FB4">
        <w:rPr>
          <w:lang w:val="fr-CH"/>
        </w:rPr>
        <w:t>collaboration</w:t>
      </w:r>
      <w:proofErr w:type="gramEnd"/>
      <w:r w:rsidRPr="00011FB4">
        <w:rPr>
          <w:lang w:val="fr-CH"/>
        </w:rPr>
        <w:t xml:space="preserve"> avec les proches et les représenta</w:t>
      </w:r>
      <w:r w:rsidR="0063288A" w:rsidRPr="00011FB4">
        <w:rPr>
          <w:lang w:val="fr-CH"/>
        </w:rPr>
        <w:t>tions légales</w:t>
      </w:r>
      <w:r w:rsidRPr="00011FB4">
        <w:rPr>
          <w:lang w:val="fr-CH"/>
        </w:rPr>
        <w:t>,</w:t>
      </w:r>
    </w:p>
    <w:p w14:paraId="39F48B8B" w14:textId="54ECB153" w:rsidR="00A67C5D" w:rsidRPr="00011FB4" w:rsidRDefault="003C2ED6" w:rsidP="00A67C5D">
      <w:pPr>
        <w:numPr>
          <w:ilvl w:val="0"/>
          <w:numId w:val="32"/>
        </w:numPr>
        <w:tabs>
          <w:tab w:val="clear" w:pos="720"/>
          <w:tab w:val="num" w:pos="284"/>
        </w:tabs>
        <w:spacing w:line="240" w:lineRule="auto"/>
        <w:ind w:left="284" w:hanging="284"/>
        <w:rPr>
          <w:lang w:val="fr-CH"/>
        </w:rPr>
      </w:pPr>
      <w:proofErr w:type="gramStart"/>
      <w:r w:rsidRPr="00011FB4">
        <w:rPr>
          <w:lang w:val="fr-CH"/>
        </w:rPr>
        <w:t>garantie</w:t>
      </w:r>
      <w:proofErr w:type="gramEnd"/>
      <w:r w:rsidRPr="00011FB4">
        <w:rPr>
          <w:lang w:val="fr-CH"/>
        </w:rPr>
        <w:t xml:space="preserve"> de la sécurité et de la protection des pensionnaires ainsi que du personnel.</w:t>
      </w:r>
    </w:p>
    <w:p w14:paraId="03EFAE6C" w14:textId="7CD94A3A" w:rsidR="00733A93" w:rsidRPr="00011FB4" w:rsidRDefault="00733A93" w:rsidP="003501A6">
      <w:pPr>
        <w:spacing w:line="240" w:lineRule="auto"/>
        <w:rPr>
          <w:lang w:val="fr-CH"/>
        </w:rPr>
      </w:pPr>
    </w:p>
    <w:p w14:paraId="70D4B8F6" w14:textId="5F024C64" w:rsidR="003501A6" w:rsidRPr="00011FB4" w:rsidRDefault="003C2ED6" w:rsidP="003501A6">
      <w:pPr>
        <w:shd w:val="pct12" w:color="auto" w:fill="FFFFFF"/>
        <w:tabs>
          <w:tab w:val="left" w:pos="426"/>
          <w:tab w:val="left" w:pos="2269"/>
          <w:tab w:val="left" w:pos="7088"/>
          <w:tab w:val="left" w:pos="7371"/>
        </w:tabs>
        <w:spacing w:line="240" w:lineRule="auto"/>
        <w:rPr>
          <w:b/>
          <w:lang w:val="fr-CH"/>
        </w:rPr>
      </w:pPr>
      <w:r w:rsidRPr="00011FB4">
        <w:rPr>
          <w:b/>
          <w:lang w:val="fr-CH"/>
        </w:rPr>
        <w:t>Stratégie de soutien</w:t>
      </w:r>
      <w:r w:rsidR="004C4259" w:rsidRPr="00011FB4">
        <w:rPr>
          <w:b/>
          <w:lang w:val="fr-CH"/>
        </w:rPr>
        <w:t xml:space="preserve"> (</w:t>
      </w:r>
      <w:r w:rsidRPr="00011FB4">
        <w:rPr>
          <w:b/>
          <w:lang w:val="fr-CH"/>
        </w:rPr>
        <w:t>point</w:t>
      </w:r>
      <w:r w:rsidR="006D3E41">
        <w:rPr>
          <w:b/>
          <w:lang w:val="fr-CH"/>
        </w:rPr>
        <w:t xml:space="preserve"> 3</w:t>
      </w:r>
      <w:r w:rsidR="003501A6" w:rsidRPr="00011FB4">
        <w:rPr>
          <w:b/>
          <w:lang w:val="fr-CH"/>
        </w:rPr>
        <w:t>)</w:t>
      </w:r>
    </w:p>
    <w:p w14:paraId="2BC8B1D3" w14:textId="77777777" w:rsidR="003501A6" w:rsidRPr="00011FB4" w:rsidRDefault="003501A6" w:rsidP="003501A6">
      <w:pPr>
        <w:spacing w:line="240" w:lineRule="auto"/>
        <w:rPr>
          <w:i/>
          <w:sz w:val="13"/>
          <w:szCs w:val="13"/>
          <w:lang w:val="fr-CH"/>
        </w:rPr>
      </w:pPr>
    </w:p>
    <w:p w14:paraId="4D5ABA40" w14:textId="152A0D58" w:rsidR="003501A6" w:rsidRPr="00011FB4" w:rsidRDefault="003C2ED6" w:rsidP="003501A6">
      <w:pPr>
        <w:rPr>
          <w:b/>
          <w:lang w:val="fr-CH"/>
        </w:rPr>
      </w:pPr>
      <w:r w:rsidRPr="00011FB4">
        <w:rPr>
          <w:lang w:val="fr-CH"/>
        </w:rPr>
        <w:t>La stratégie de soutien</w:t>
      </w:r>
      <w:r w:rsidR="003501A6" w:rsidRPr="00011FB4">
        <w:rPr>
          <w:lang w:val="fr-CH"/>
        </w:rPr>
        <w:t xml:space="preserve"> </w:t>
      </w:r>
      <w:r w:rsidRPr="00011FB4">
        <w:rPr>
          <w:lang w:val="fr-CH"/>
        </w:rPr>
        <w:t>présente au minimum les éléments suivants </w:t>
      </w:r>
      <w:r w:rsidR="003501A6" w:rsidRPr="00011FB4">
        <w:rPr>
          <w:lang w:val="fr-CH"/>
        </w:rPr>
        <w:t>:</w:t>
      </w:r>
    </w:p>
    <w:p w14:paraId="2CA817D8" w14:textId="5D227BA7" w:rsidR="003501A6" w:rsidRPr="00011FB4" w:rsidRDefault="00E8687C" w:rsidP="003501A6">
      <w:pPr>
        <w:numPr>
          <w:ilvl w:val="0"/>
          <w:numId w:val="32"/>
        </w:numPr>
        <w:tabs>
          <w:tab w:val="clear" w:pos="720"/>
          <w:tab w:val="num" w:pos="284"/>
        </w:tabs>
        <w:spacing w:line="240" w:lineRule="auto"/>
        <w:ind w:left="284" w:hanging="284"/>
        <w:rPr>
          <w:lang w:val="fr-CH"/>
        </w:rPr>
      </w:pPr>
      <w:proofErr w:type="gramStart"/>
      <w:r>
        <w:rPr>
          <w:lang w:val="fr-CH"/>
        </w:rPr>
        <w:t>le</w:t>
      </w:r>
      <w:proofErr w:type="gramEnd"/>
      <w:r>
        <w:rPr>
          <w:lang w:val="fr-CH"/>
        </w:rPr>
        <w:t xml:space="preserve"> </w:t>
      </w:r>
      <w:r w:rsidR="003C2ED6" w:rsidRPr="00011FB4">
        <w:rPr>
          <w:lang w:val="fr-CH"/>
        </w:rPr>
        <w:t>soutien assuré aux pensionnaires conformément aux besoins,</w:t>
      </w:r>
    </w:p>
    <w:p w14:paraId="1F62B843" w14:textId="3854636E" w:rsidR="00B92E16" w:rsidRDefault="00E8687C" w:rsidP="00A33782">
      <w:pPr>
        <w:numPr>
          <w:ilvl w:val="0"/>
          <w:numId w:val="32"/>
        </w:numPr>
        <w:tabs>
          <w:tab w:val="clear" w:pos="720"/>
          <w:tab w:val="num" w:pos="284"/>
        </w:tabs>
        <w:spacing w:line="240" w:lineRule="auto"/>
        <w:ind w:left="284" w:hanging="284"/>
        <w:rPr>
          <w:lang w:val="fr-CH"/>
        </w:rPr>
      </w:pPr>
      <w:proofErr w:type="gramStart"/>
      <w:r>
        <w:rPr>
          <w:lang w:val="fr-CH"/>
        </w:rPr>
        <w:t>la</w:t>
      </w:r>
      <w:proofErr w:type="gramEnd"/>
      <w:r>
        <w:rPr>
          <w:lang w:val="fr-CH"/>
        </w:rPr>
        <w:t xml:space="preserve"> </w:t>
      </w:r>
      <w:r w:rsidR="003C2ED6" w:rsidRPr="00011FB4">
        <w:rPr>
          <w:lang w:val="fr-CH"/>
        </w:rPr>
        <w:t xml:space="preserve">préservation et </w:t>
      </w:r>
      <w:r w:rsidR="0057075F">
        <w:rPr>
          <w:lang w:val="fr-CH"/>
        </w:rPr>
        <w:t xml:space="preserve">la </w:t>
      </w:r>
      <w:r w:rsidR="003C2ED6" w:rsidRPr="00011FB4">
        <w:rPr>
          <w:lang w:val="fr-CH"/>
        </w:rPr>
        <w:t>promotion systématiques de la qualité de vie et de l’autonomie des pensionnaires</w:t>
      </w:r>
      <w:r w:rsidR="001470A4">
        <w:rPr>
          <w:lang w:val="fr-CH"/>
        </w:rPr>
        <w:t>,</w:t>
      </w:r>
    </w:p>
    <w:p w14:paraId="2258582A" w14:textId="4D037C52" w:rsidR="00525844" w:rsidRPr="00E8687C" w:rsidRDefault="00E8687C" w:rsidP="00177342">
      <w:pPr>
        <w:numPr>
          <w:ilvl w:val="0"/>
          <w:numId w:val="32"/>
        </w:numPr>
        <w:tabs>
          <w:tab w:val="clear" w:pos="720"/>
          <w:tab w:val="num" w:pos="284"/>
        </w:tabs>
        <w:spacing w:line="240" w:lineRule="auto"/>
        <w:ind w:left="284" w:hanging="284"/>
        <w:rPr>
          <w:lang w:val="fr-CH"/>
        </w:rPr>
      </w:pPr>
      <w:proofErr w:type="gramStart"/>
      <w:r>
        <w:rPr>
          <w:lang w:val="fr-CH"/>
        </w:rPr>
        <w:t>le</w:t>
      </w:r>
      <w:proofErr w:type="gramEnd"/>
      <w:r>
        <w:rPr>
          <w:lang w:val="fr-CH"/>
        </w:rPr>
        <w:t xml:space="preserve"> </w:t>
      </w:r>
      <w:r w:rsidR="00B92E16">
        <w:rPr>
          <w:lang w:val="fr-CH"/>
        </w:rPr>
        <w:t>traitement des</w:t>
      </w:r>
      <w:r w:rsidR="00B92E16" w:rsidRPr="00B05C40">
        <w:rPr>
          <w:lang w:val="fr-CH"/>
        </w:rPr>
        <w:t xml:space="preserve"> données des pensionnaires et </w:t>
      </w:r>
      <w:r w:rsidR="0017116F">
        <w:rPr>
          <w:lang w:val="fr-CH"/>
        </w:rPr>
        <w:t xml:space="preserve">la </w:t>
      </w:r>
      <w:r w:rsidR="00B92E16">
        <w:rPr>
          <w:lang w:val="fr-CH"/>
        </w:rPr>
        <w:t>tenue de leur historique</w:t>
      </w:r>
      <w:r w:rsidR="00B92E16" w:rsidRPr="00B05C40">
        <w:rPr>
          <w:lang w:val="fr-CH"/>
        </w:rPr>
        <w:t>.</w:t>
      </w:r>
    </w:p>
    <w:p w14:paraId="6AAE47FE" w14:textId="57E34A31" w:rsidR="001470A4" w:rsidRPr="001470A4" w:rsidRDefault="00A23E0B" w:rsidP="00FE2283">
      <w:pPr>
        <w:spacing w:line="240" w:lineRule="auto"/>
        <w:rPr>
          <w:lang w:val="fr-CH"/>
        </w:rPr>
      </w:pPr>
      <w:r>
        <w:rPr>
          <w:lang w:val="fr-CH"/>
        </w:rPr>
        <w:t>Il est recommandé de décrire</w:t>
      </w:r>
      <w:r w:rsidR="00177342">
        <w:rPr>
          <w:lang w:val="fr-CH"/>
        </w:rPr>
        <w:t> </w:t>
      </w:r>
      <w:r w:rsidR="001470A4">
        <w:rPr>
          <w:lang w:val="fr-CH"/>
        </w:rPr>
        <w:t>:</w:t>
      </w:r>
    </w:p>
    <w:p w14:paraId="0B58F403" w14:textId="14D70466" w:rsidR="001470A4" w:rsidRPr="00A33782" w:rsidRDefault="001470A4" w:rsidP="001470A4">
      <w:pPr>
        <w:pStyle w:val="Kopfzeile"/>
        <w:numPr>
          <w:ilvl w:val="1"/>
          <w:numId w:val="36"/>
        </w:numPr>
        <w:tabs>
          <w:tab w:val="clear" w:pos="5100"/>
          <w:tab w:val="clear" w:pos="9967"/>
          <w:tab w:val="left" w:pos="426"/>
          <w:tab w:val="left" w:pos="1843"/>
          <w:tab w:val="left" w:pos="2268"/>
          <w:tab w:val="left" w:pos="4820"/>
          <w:tab w:val="left" w:pos="5250"/>
          <w:tab w:val="left" w:pos="7655"/>
          <w:tab w:val="left" w:pos="8222"/>
        </w:tabs>
        <w:ind w:left="709" w:hanging="283"/>
        <w:rPr>
          <w:sz w:val="21"/>
          <w:szCs w:val="21"/>
          <w:lang w:val="fr-CH"/>
        </w:rPr>
      </w:pPr>
      <w:r w:rsidRPr="00A33782">
        <w:rPr>
          <w:sz w:val="21"/>
          <w:szCs w:val="21"/>
          <w:lang w:val="fr-CH"/>
        </w:rPr>
        <w:t>la manière dont les prestations de soutien en matière de soin</w:t>
      </w:r>
      <w:r w:rsidR="0049647D">
        <w:rPr>
          <w:sz w:val="21"/>
          <w:szCs w:val="21"/>
          <w:lang w:val="fr-CH"/>
        </w:rPr>
        <w:t>s</w:t>
      </w:r>
      <w:r w:rsidRPr="00A33782">
        <w:rPr>
          <w:sz w:val="21"/>
          <w:szCs w:val="21"/>
          <w:lang w:val="fr-CH"/>
        </w:rPr>
        <w:t xml:space="preserve">, de </w:t>
      </w:r>
      <w:r w:rsidR="0049647D">
        <w:rPr>
          <w:sz w:val="21"/>
          <w:szCs w:val="21"/>
          <w:lang w:val="fr-CH"/>
        </w:rPr>
        <w:t>traitements</w:t>
      </w:r>
      <w:r w:rsidRPr="00A33782">
        <w:rPr>
          <w:sz w:val="21"/>
          <w:szCs w:val="21"/>
          <w:lang w:val="fr-CH"/>
        </w:rPr>
        <w:t xml:space="preserve">, de thérapie ou d’accompagnement sont réalisées </w:t>
      </w:r>
      <w:r w:rsidRPr="005F1B62">
        <w:rPr>
          <w:sz w:val="21"/>
          <w:szCs w:val="21"/>
          <w:lang w:val="fr-CH"/>
        </w:rPr>
        <w:t>au quotidien</w:t>
      </w:r>
      <w:r w:rsidR="00B05C40">
        <w:rPr>
          <w:sz w:val="21"/>
          <w:szCs w:val="21"/>
          <w:lang w:val="fr-CH"/>
        </w:rPr>
        <w:t>,</w:t>
      </w:r>
    </w:p>
    <w:p w14:paraId="6E95D8CD" w14:textId="2D3418C0" w:rsidR="001470A4" w:rsidRPr="00A33782" w:rsidRDefault="00A23E0B" w:rsidP="001470A4">
      <w:pPr>
        <w:pStyle w:val="Kopfzeile"/>
        <w:numPr>
          <w:ilvl w:val="1"/>
          <w:numId w:val="36"/>
        </w:numPr>
        <w:tabs>
          <w:tab w:val="clear" w:pos="5100"/>
          <w:tab w:val="clear" w:pos="9967"/>
          <w:tab w:val="left" w:pos="426"/>
          <w:tab w:val="left" w:pos="1843"/>
          <w:tab w:val="left" w:pos="2268"/>
          <w:tab w:val="left" w:pos="4820"/>
          <w:tab w:val="left" w:pos="5250"/>
          <w:tab w:val="left" w:pos="7655"/>
          <w:tab w:val="left" w:pos="8222"/>
        </w:tabs>
        <w:ind w:left="709" w:hanging="283"/>
        <w:rPr>
          <w:sz w:val="21"/>
          <w:szCs w:val="21"/>
          <w:lang w:val="fr-CH"/>
        </w:rPr>
      </w:pPr>
      <w:r w:rsidRPr="00A33782">
        <w:rPr>
          <w:sz w:val="21"/>
          <w:szCs w:val="21"/>
          <w:lang w:val="fr-CH"/>
        </w:rPr>
        <w:t>les modalités de l’assistance médicale et pharmaceutique (p. ex. mention de la personne responsable de la prise en charge médicale au sein du ménage privé, sous réserve du libre choix de la ou du médecin par les pensionnaires, possibilité à indiquer expressément) et de joindre, le cas échéant, une copie du contrat avec la ou le médecin responsable</w:t>
      </w:r>
      <w:r w:rsidR="0049647D">
        <w:rPr>
          <w:sz w:val="21"/>
          <w:szCs w:val="21"/>
          <w:lang w:val="fr-CH"/>
        </w:rPr>
        <w:t>.</w:t>
      </w:r>
    </w:p>
    <w:p w14:paraId="37018496" w14:textId="0C81FF88" w:rsidR="003501A6" w:rsidRPr="00011FB4" w:rsidRDefault="003501A6" w:rsidP="003501A6">
      <w:pPr>
        <w:spacing w:line="240" w:lineRule="auto"/>
        <w:rPr>
          <w:lang w:val="fr-CH"/>
        </w:rPr>
      </w:pPr>
    </w:p>
    <w:p w14:paraId="3AA4B6B8" w14:textId="7271613C" w:rsidR="003501A6" w:rsidRPr="00011FB4" w:rsidRDefault="00D15CAC" w:rsidP="003501A6">
      <w:pPr>
        <w:shd w:val="pct12" w:color="auto" w:fill="FFFFFF"/>
        <w:tabs>
          <w:tab w:val="left" w:pos="426"/>
          <w:tab w:val="left" w:pos="2269"/>
          <w:tab w:val="left" w:pos="7088"/>
          <w:tab w:val="left" w:pos="7371"/>
        </w:tabs>
        <w:spacing w:line="240" w:lineRule="auto"/>
        <w:rPr>
          <w:b/>
          <w:lang w:val="fr-CH"/>
        </w:rPr>
      </w:pPr>
      <w:r w:rsidRPr="00011FB4">
        <w:rPr>
          <w:b/>
          <w:lang w:val="fr-CH"/>
        </w:rPr>
        <w:t>Contrat de prise en charge</w:t>
      </w:r>
      <w:r w:rsidR="004C4259" w:rsidRPr="00011FB4">
        <w:rPr>
          <w:b/>
          <w:lang w:val="fr-CH"/>
        </w:rPr>
        <w:t xml:space="preserve"> (</w:t>
      </w:r>
      <w:r w:rsidRPr="00011FB4">
        <w:rPr>
          <w:b/>
          <w:lang w:val="fr-CH"/>
        </w:rPr>
        <w:t>point</w:t>
      </w:r>
      <w:r w:rsidR="004C4259" w:rsidRPr="00011FB4">
        <w:rPr>
          <w:b/>
          <w:lang w:val="fr-CH"/>
        </w:rPr>
        <w:t xml:space="preserve"> 3</w:t>
      </w:r>
      <w:r w:rsidR="003501A6" w:rsidRPr="00011FB4">
        <w:rPr>
          <w:b/>
          <w:lang w:val="fr-CH"/>
        </w:rPr>
        <w:t>)</w:t>
      </w:r>
    </w:p>
    <w:p w14:paraId="5C027181" w14:textId="77777777" w:rsidR="003501A6" w:rsidRPr="00011FB4" w:rsidRDefault="003501A6" w:rsidP="003501A6">
      <w:pPr>
        <w:spacing w:line="240" w:lineRule="auto"/>
        <w:rPr>
          <w:i/>
          <w:sz w:val="13"/>
          <w:szCs w:val="13"/>
          <w:lang w:val="fr-CH"/>
        </w:rPr>
      </w:pPr>
    </w:p>
    <w:p w14:paraId="1549791D" w14:textId="381DC2D3" w:rsidR="0060368B" w:rsidRPr="00011FB4" w:rsidRDefault="00D15CAC" w:rsidP="0060368B">
      <w:pPr>
        <w:pStyle w:val="Kopfzeile"/>
        <w:tabs>
          <w:tab w:val="clear" w:pos="5100"/>
          <w:tab w:val="clear" w:pos="9967"/>
          <w:tab w:val="left" w:pos="851"/>
          <w:tab w:val="left" w:pos="1418"/>
          <w:tab w:val="left" w:pos="1843"/>
          <w:tab w:val="left" w:pos="2268"/>
          <w:tab w:val="left" w:pos="4820"/>
          <w:tab w:val="left" w:pos="5250"/>
          <w:tab w:val="left" w:pos="7655"/>
          <w:tab w:val="left" w:pos="8222"/>
        </w:tabs>
        <w:rPr>
          <w:sz w:val="21"/>
          <w:szCs w:val="21"/>
          <w:lang w:val="fr-CH"/>
        </w:rPr>
      </w:pPr>
      <w:r w:rsidRPr="00011FB4">
        <w:rPr>
          <w:sz w:val="21"/>
          <w:szCs w:val="21"/>
          <w:lang w:val="fr-CH"/>
        </w:rPr>
        <w:t>Le contrat de prise en charge contient au minimum les éléments suivants </w:t>
      </w:r>
      <w:r w:rsidR="0060368B" w:rsidRPr="00011FB4">
        <w:rPr>
          <w:sz w:val="21"/>
          <w:szCs w:val="21"/>
          <w:lang w:val="fr-CH"/>
        </w:rPr>
        <w:t>:</w:t>
      </w:r>
    </w:p>
    <w:p w14:paraId="3DF0DD99" w14:textId="0716DA66" w:rsidR="0060368B" w:rsidRPr="00640D5E" w:rsidRDefault="00D15CAC" w:rsidP="00640D5E">
      <w:pPr>
        <w:numPr>
          <w:ilvl w:val="0"/>
          <w:numId w:val="32"/>
        </w:numPr>
        <w:tabs>
          <w:tab w:val="clear" w:pos="720"/>
          <w:tab w:val="num" w:pos="284"/>
        </w:tabs>
        <w:spacing w:line="240" w:lineRule="auto"/>
        <w:ind w:left="284" w:hanging="284"/>
        <w:rPr>
          <w:lang w:val="fr-CH"/>
        </w:rPr>
      </w:pPr>
      <w:proofErr w:type="gramStart"/>
      <w:r w:rsidRPr="00640D5E">
        <w:rPr>
          <w:lang w:val="fr-CH"/>
        </w:rPr>
        <w:t>prestations</w:t>
      </w:r>
      <w:proofErr w:type="gramEnd"/>
      <w:r w:rsidRPr="00640D5E">
        <w:rPr>
          <w:lang w:val="fr-CH"/>
        </w:rPr>
        <w:t xml:space="preserve"> à fournir par le ménage privé,</w:t>
      </w:r>
    </w:p>
    <w:p w14:paraId="11B9804A" w14:textId="7A3C2214" w:rsidR="0060368B" w:rsidRPr="00640D5E" w:rsidRDefault="00D15CAC" w:rsidP="00640D5E">
      <w:pPr>
        <w:numPr>
          <w:ilvl w:val="0"/>
          <w:numId w:val="32"/>
        </w:numPr>
        <w:tabs>
          <w:tab w:val="clear" w:pos="720"/>
          <w:tab w:val="num" w:pos="284"/>
        </w:tabs>
        <w:spacing w:line="240" w:lineRule="auto"/>
        <w:ind w:left="284" w:hanging="284"/>
        <w:rPr>
          <w:lang w:val="fr-CH"/>
        </w:rPr>
      </w:pPr>
      <w:proofErr w:type="gramStart"/>
      <w:r w:rsidRPr="00640D5E">
        <w:rPr>
          <w:lang w:val="fr-CH"/>
        </w:rPr>
        <w:t>tarifs</w:t>
      </w:r>
      <w:proofErr w:type="gramEnd"/>
      <w:r w:rsidRPr="00640D5E">
        <w:rPr>
          <w:lang w:val="fr-CH"/>
        </w:rPr>
        <w:t xml:space="preserve"> dus par les pensionnaires et modalités de facturation,</w:t>
      </w:r>
    </w:p>
    <w:p w14:paraId="201AA354" w14:textId="2B61A6AE" w:rsidR="0060368B" w:rsidRPr="00640D5E" w:rsidRDefault="00D15CAC" w:rsidP="00640D5E">
      <w:pPr>
        <w:numPr>
          <w:ilvl w:val="0"/>
          <w:numId w:val="32"/>
        </w:numPr>
        <w:tabs>
          <w:tab w:val="clear" w:pos="720"/>
          <w:tab w:val="num" w:pos="284"/>
        </w:tabs>
        <w:spacing w:line="240" w:lineRule="auto"/>
        <w:ind w:left="284" w:hanging="284"/>
        <w:rPr>
          <w:lang w:val="fr-CH"/>
        </w:rPr>
      </w:pPr>
      <w:proofErr w:type="gramStart"/>
      <w:r w:rsidRPr="00640D5E">
        <w:rPr>
          <w:lang w:val="fr-CH"/>
        </w:rPr>
        <w:t>durée</w:t>
      </w:r>
      <w:proofErr w:type="gramEnd"/>
      <w:r w:rsidRPr="00640D5E">
        <w:rPr>
          <w:lang w:val="fr-CH"/>
        </w:rPr>
        <w:t xml:space="preserve"> du contrat et modalités de résiliation,</w:t>
      </w:r>
    </w:p>
    <w:p w14:paraId="38F89C31" w14:textId="5EAC8A6C" w:rsidR="0060368B" w:rsidRPr="00640D5E" w:rsidRDefault="00D15CAC" w:rsidP="00640D5E">
      <w:pPr>
        <w:numPr>
          <w:ilvl w:val="0"/>
          <w:numId w:val="32"/>
        </w:numPr>
        <w:tabs>
          <w:tab w:val="clear" w:pos="720"/>
          <w:tab w:val="num" w:pos="284"/>
        </w:tabs>
        <w:spacing w:line="240" w:lineRule="auto"/>
        <w:ind w:left="284" w:hanging="284"/>
        <w:rPr>
          <w:lang w:val="fr-CH"/>
        </w:rPr>
      </w:pPr>
      <w:proofErr w:type="gramStart"/>
      <w:r w:rsidRPr="00640D5E">
        <w:rPr>
          <w:lang w:val="fr-CH"/>
        </w:rPr>
        <w:t>mention</w:t>
      </w:r>
      <w:proofErr w:type="gramEnd"/>
      <w:r w:rsidRPr="00640D5E">
        <w:rPr>
          <w:lang w:val="fr-CH"/>
        </w:rPr>
        <w:t xml:space="preserve"> des documents déterminants tels que programmes et règlements,</w:t>
      </w:r>
    </w:p>
    <w:p w14:paraId="0AEC9EDB" w14:textId="12852C80" w:rsidR="0060368B" w:rsidRPr="00640D5E" w:rsidRDefault="00710F0D" w:rsidP="00640D5E">
      <w:pPr>
        <w:numPr>
          <w:ilvl w:val="0"/>
          <w:numId w:val="32"/>
        </w:numPr>
        <w:tabs>
          <w:tab w:val="clear" w:pos="720"/>
          <w:tab w:val="num" w:pos="284"/>
        </w:tabs>
        <w:spacing w:line="240" w:lineRule="auto"/>
        <w:ind w:left="284" w:hanging="284"/>
        <w:rPr>
          <w:lang w:val="fr-CH"/>
        </w:rPr>
      </w:pPr>
      <w:proofErr w:type="gramStart"/>
      <w:r w:rsidRPr="00640D5E">
        <w:rPr>
          <w:lang w:val="fr-CH"/>
        </w:rPr>
        <w:t>mention</w:t>
      </w:r>
      <w:proofErr w:type="gramEnd"/>
      <w:r w:rsidRPr="00640D5E">
        <w:rPr>
          <w:lang w:val="fr-CH"/>
        </w:rPr>
        <w:t xml:space="preserve"> de l</w:t>
      </w:r>
      <w:r w:rsidR="0070060C" w:rsidRPr="00640D5E">
        <w:rPr>
          <w:lang w:val="fr-CH"/>
        </w:rPr>
        <w:t>’</w:t>
      </w:r>
      <w:r w:rsidRPr="00640D5E">
        <w:rPr>
          <w:lang w:val="fr-CH"/>
        </w:rPr>
        <w:t>organe externe d’examen des plaintes,</w:t>
      </w:r>
    </w:p>
    <w:p w14:paraId="1987809E" w14:textId="1954A76C" w:rsidR="0060368B" w:rsidRPr="00640D5E" w:rsidRDefault="00710F0D" w:rsidP="00640D5E">
      <w:pPr>
        <w:numPr>
          <w:ilvl w:val="0"/>
          <w:numId w:val="32"/>
        </w:numPr>
        <w:tabs>
          <w:tab w:val="clear" w:pos="720"/>
          <w:tab w:val="num" w:pos="284"/>
        </w:tabs>
        <w:spacing w:line="240" w:lineRule="auto"/>
        <w:ind w:left="284" w:hanging="284"/>
        <w:rPr>
          <w:lang w:val="fr-CH"/>
        </w:rPr>
      </w:pPr>
      <w:proofErr w:type="gramStart"/>
      <w:r w:rsidRPr="00640D5E">
        <w:rPr>
          <w:lang w:val="fr-CH"/>
        </w:rPr>
        <w:t>autres</w:t>
      </w:r>
      <w:proofErr w:type="gramEnd"/>
      <w:r w:rsidRPr="00640D5E">
        <w:rPr>
          <w:lang w:val="fr-CH"/>
        </w:rPr>
        <w:t xml:space="preserve"> droits et obligations essentiels des deux parties.</w:t>
      </w:r>
    </w:p>
    <w:p w14:paraId="467D81F0" w14:textId="40552AD7" w:rsidR="00643A32" w:rsidRPr="00011FB4" w:rsidRDefault="00A24E73" w:rsidP="00A24E73">
      <w:pPr>
        <w:spacing w:after="200" w:line="24" w:lineRule="auto"/>
        <w:rPr>
          <w:lang w:val="fr-CH"/>
        </w:rPr>
      </w:pPr>
      <w:r>
        <w:rPr>
          <w:lang w:val="fr-CH"/>
        </w:rPr>
        <w:br w:type="page"/>
      </w:r>
    </w:p>
    <w:p w14:paraId="780D3F79" w14:textId="647AD879" w:rsidR="00643A32" w:rsidRPr="00011FB4" w:rsidRDefault="009F00BC" w:rsidP="00132EC9">
      <w:pPr>
        <w:shd w:val="pct12" w:color="auto" w:fill="FFFFFF"/>
        <w:tabs>
          <w:tab w:val="left" w:pos="426"/>
          <w:tab w:val="left" w:pos="2269"/>
          <w:tab w:val="left" w:pos="7088"/>
          <w:tab w:val="left" w:pos="7371"/>
        </w:tabs>
        <w:spacing w:line="240" w:lineRule="auto"/>
        <w:rPr>
          <w:b/>
          <w:lang w:val="fr-CH"/>
        </w:rPr>
      </w:pPr>
      <w:r w:rsidRPr="00011FB4">
        <w:rPr>
          <w:b/>
          <w:lang w:val="fr-CH"/>
        </w:rPr>
        <w:lastRenderedPageBreak/>
        <w:t>Bâtiments et l</w:t>
      </w:r>
      <w:r w:rsidR="00F9569B" w:rsidRPr="00011FB4">
        <w:rPr>
          <w:b/>
          <w:lang w:val="fr-CH"/>
        </w:rPr>
        <w:t>ocaux</w:t>
      </w:r>
      <w:r w:rsidR="00643A32" w:rsidRPr="00011FB4">
        <w:rPr>
          <w:b/>
          <w:lang w:val="fr-CH"/>
        </w:rPr>
        <w:t xml:space="preserve"> (</w:t>
      </w:r>
      <w:r w:rsidR="00F9569B" w:rsidRPr="00011FB4">
        <w:rPr>
          <w:b/>
          <w:lang w:val="fr-CH"/>
        </w:rPr>
        <w:t>point</w:t>
      </w:r>
      <w:r w:rsidR="00F106F7">
        <w:rPr>
          <w:b/>
          <w:lang w:val="fr-CH"/>
        </w:rPr>
        <w:t xml:space="preserve"> 4</w:t>
      </w:r>
      <w:r w:rsidR="00643A32" w:rsidRPr="00011FB4">
        <w:rPr>
          <w:b/>
          <w:lang w:val="fr-CH"/>
        </w:rPr>
        <w:t>)</w:t>
      </w:r>
    </w:p>
    <w:p w14:paraId="2F48FE91" w14:textId="77777777" w:rsidR="00643A32" w:rsidRPr="00011FB4" w:rsidRDefault="00643A32" w:rsidP="00132EC9">
      <w:pPr>
        <w:spacing w:line="240" w:lineRule="auto"/>
        <w:ind w:left="284"/>
        <w:rPr>
          <w:i/>
          <w:sz w:val="13"/>
          <w:szCs w:val="13"/>
          <w:lang w:val="fr-CH"/>
        </w:rPr>
      </w:pPr>
    </w:p>
    <w:p w14:paraId="1E5AD306" w14:textId="5AA29C6B" w:rsidR="00643A32" w:rsidRPr="00011FB4" w:rsidRDefault="00772F30" w:rsidP="00643A32">
      <w:pPr>
        <w:numPr>
          <w:ilvl w:val="0"/>
          <w:numId w:val="32"/>
        </w:numPr>
        <w:tabs>
          <w:tab w:val="clear" w:pos="720"/>
          <w:tab w:val="num" w:pos="284"/>
        </w:tabs>
        <w:spacing w:line="240" w:lineRule="auto"/>
        <w:ind w:left="284" w:hanging="284"/>
        <w:rPr>
          <w:lang w:val="fr-CH"/>
        </w:rPr>
      </w:pPr>
      <w:r>
        <w:rPr>
          <w:rFonts w:ascii="Arial" w:eastAsia="Times New Roman" w:hAnsi="Arial" w:cs="Times New Roman"/>
          <w:bCs w:val="0"/>
          <w:spacing w:val="0"/>
          <w:szCs w:val="21"/>
          <w:lang w:val="fr-CH" w:eastAsia="de-CH"/>
        </w:rPr>
        <w:t>Les</w:t>
      </w:r>
      <w:r w:rsidR="00F9569B" w:rsidRPr="00011FB4">
        <w:rPr>
          <w:rFonts w:ascii="Arial" w:eastAsia="Times New Roman" w:hAnsi="Arial" w:cs="Times New Roman"/>
          <w:bCs w:val="0"/>
          <w:spacing w:val="0"/>
          <w:szCs w:val="21"/>
          <w:lang w:val="fr-CH" w:eastAsia="de-CH"/>
        </w:rPr>
        <w:t xml:space="preserve"> chambre</w:t>
      </w:r>
      <w:r w:rsidR="0063288A" w:rsidRPr="00011FB4">
        <w:rPr>
          <w:rFonts w:ascii="Arial" w:eastAsia="Times New Roman" w:hAnsi="Arial" w:cs="Times New Roman"/>
          <w:bCs w:val="0"/>
          <w:spacing w:val="0"/>
          <w:szCs w:val="21"/>
          <w:lang w:val="fr-CH" w:eastAsia="de-CH"/>
        </w:rPr>
        <w:t>s destinées aux</w:t>
      </w:r>
      <w:r w:rsidR="00F9569B" w:rsidRPr="00011FB4">
        <w:rPr>
          <w:rFonts w:ascii="Arial" w:eastAsia="Times New Roman" w:hAnsi="Arial" w:cs="Times New Roman"/>
          <w:bCs w:val="0"/>
          <w:spacing w:val="0"/>
          <w:szCs w:val="21"/>
          <w:lang w:val="fr-CH" w:eastAsia="de-CH"/>
        </w:rPr>
        <w:t xml:space="preserve"> pensionnaires</w:t>
      </w:r>
      <w:r>
        <w:rPr>
          <w:rFonts w:ascii="Arial" w:eastAsia="Times New Roman" w:hAnsi="Arial" w:cs="Times New Roman"/>
          <w:bCs w:val="0"/>
          <w:spacing w:val="0"/>
          <w:szCs w:val="21"/>
          <w:lang w:val="fr-CH" w:eastAsia="de-CH"/>
        </w:rPr>
        <w:t xml:space="preserve"> </w:t>
      </w:r>
      <w:r w:rsidR="0063288A" w:rsidRPr="00011FB4">
        <w:rPr>
          <w:rFonts w:ascii="Arial" w:eastAsia="Times New Roman" w:hAnsi="Arial" w:cs="Times New Roman"/>
          <w:bCs w:val="0"/>
          <w:spacing w:val="0"/>
          <w:szCs w:val="21"/>
          <w:lang w:val="fr-CH" w:eastAsia="de-CH"/>
        </w:rPr>
        <w:t>doivent correspondre aux normes d’aménagement du reste du bâtiment</w:t>
      </w:r>
      <w:r w:rsidR="00643A32" w:rsidRPr="00011FB4">
        <w:rPr>
          <w:lang w:val="fr-CH"/>
        </w:rPr>
        <w:t>.</w:t>
      </w:r>
    </w:p>
    <w:p w14:paraId="47783573" w14:textId="4C4D07F2" w:rsidR="00CB3689" w:rsidRPr="00011FB4" w:rsidRDefault="00B05C40" w:rsidP="0049490C">
      <w:pPr>
        <w:numPr>
          <w:ilvl w:val="0"/>
          <w:numId w:val="32"/>
        </w:numPr>
        <w:tabs>
          <w:tab w:val="clear" w:pos="720"/>
          <w:tab w:val="num" w:pos="284"/>
        </w:tabs>
        <w:spacing w:line="240" w:lineRule="auto"/>
        <w:ind w:left="284" w:hanging="284"/>
        <w:rPr>
          <w:lang w:val="fr-CH"/>
        </w:rPr>
      </w:pPr>
      <w:r>
        <w:rPr>
          <w:rFonts w:ascii="Arial" w:eastAsia="Times New Roman" w:hAnsi="Arial" w:cs="Times New Roman"/>
          <w:bCs w:val="0"/>
          <w:spacing w:val="0"/>
          <w:szCs w:val="21"/>
          <w:lang w:val="fr-CH" w:eastAsia="de-CH"/>
        </w:rPr>
        <w:t>Dans la mesure du possible</w:t>
      </w:r>
      <w:r w:rsidR="00772F30">
        <w:rPr>
          <w:rFonts w:ascii="Arial" w:eastAsia="Times New Roman" w:hAnsi="Arial" w:cs="Times New Roman"/>
          <w:bCs w:val="0"/>
          <w:spacing w:val="0"/>
          <w:szCs w:val="21"/>
          <w:lang w:val="fr-CH" w:eastAsia="de-CH"/>
        </w:rPr>
        <w:t>, il est recommandé que l</w:t>
      </w:r>
      <w:r w:rsidR="0063288A" w:rsidRPr="00011FB4">
        <w:rPr>
          <w:rFonts w:ascii="Arial" w:eastAsia="Times New Roman" w:hAnsi="Arial" w:cs="Times New Roman"/>
          <w:bCs w:val="0"/>
          <w:spacing w:val="0"/>
          <w:szCs w:val="21"/>
          <w:lang w:val="fr-CH" w:eastAsia="de-CH"/>
        </w:rPr>
        <w:t xml:space="preserve">es pensionnaires </w:t>
      </w:r>
      <w:r w:rsidR="00F9569B" w:rsidRPr="00011FB4">
        <w:rPr>
          <w:rFonts w:ascii="Arial" w:eastAsia="Times New Roman" w:hAnsi="Arial" w:cs="Times New Roman"/>
          <w:bCs w:val="0"/>
          <w:spacing w:val="0"/>
          <w:szCs w:val="21"/>
          <w:lang w:val="fr-CH" w:eastAsia="de-CH"/>
        </w:rPr>
        <w:t>dispose</w:t>
      </w:r>
      <w:r w:rsidR="00772F30">
        <w:rPr>
          <w:rFonts w:ascii="Arial" w:eastAsia="Times New Roman" w:hAnsi="Arial" w:cs="Times New Roman"/>
          <w:bCs w:val="0"/>
          <w:spacing w:val="0"/>
          <w:szCs w:val="21"/>
          <w:lang w:val="fr-CH" w:eastAsia="de-CH"/>
        </w:rPr>
        <w:t>nt</w:t>
      </w:r>
      <w:r w:rsidR="00F9569B" w:rsidRPr="00011FB4">
        <w:rPr>
          <w:rFonts w:ascii="Arial" w:eastAsia="Times New Roman" w:hAnsi="Arial" w:cs="Times New Roman"/>
          <w:bCs w:val="0"/>
          <w:spacing w:val="0"/>
          <w:szCs w:val="21"/>
          <w:lang w:val="fr-CH" w:eastAsia="de-CH"/>
        </w:rPr>
        <w:t xml:space="preserve"> </w:t>
      </w:r>
      <w:r w:rsidR="0063288A" w:rsidRPr="00011FB4">
        <w:rPr>
          <w:rFonts w:ascii="Arial" w:eastAsia="Times New Roman" w:hAnsi="Arial" w:cs="Times New Roman"/>
          <w:bCs w:val="0"/>
          <w:spacing w:val="0"/>
          <w:szCs w:val="21"/>
          <w:lang w:val="fr-CH" w:eastAsia="de-CH"/>
        </w:rPr>
        <w:t>d’une</w:t>
      </w:r>
      <w:r w:rsidR="00F9569B" w:rsidRPr="00011FB4">
        <w:rPr>
          <w:rFonts w:ascii="Arial" w:eastAsia="Times New Roman" w:hAnsi="Arial" w:cs="Times New Roman"/>
          <w:bCs w:val="0"/>
          <w:spacing w:val="0"/>
          <w:szCs w:val="21"/>
          <w:lang w:val="fr-CH" w:eastAsia="de-CH"/>
        </w:rPr>
        <w:t xml:space="preserve"> salle de bain</w:t>
      </w:r>
      <w:r w:rsidR="0063288A" w:rsidRPr="00011FB4">
        <w:rPr>
          <w:rFonts w:ascii="Arial" w:eastAsia="Times New Roman" w:hAnsi="Arial" w:cs="Times New Roman"/>
          <w:bCs w:val="0"/>
          <w:spacing w:val="0"/>
          <w:szCs w:val="21"/>
          <w:lang w:val="fr-CH" w:eastAsia="de-CH"/>
        </w:rPr>
        <w:t xml:space="preserve"> </w:t>
      </w:r>
      <w:r w:rsidR="00011FB4" w:rsidRPr="00011FB4">
        <w:rPr>
          <w:rFonts w:ascii="Arial" w:eastAsia="Times New Roman" w:hAnsi="Arial" w:cs="Times New Roman"/>
          <w:bCs w:val="0"/>
          <w:spacing w:val="0"/>
          <w:szCs w:val="21"/>
          <w:lang w:val="fr-CH" w:eastAsia="de-CH"/>
        </w:rPr>
        <w:t>qui leur est réservée</w:t>
      </w:r>
      <w:r w:rsidR="00F9569B" w:rsidRPr="00011FB4">
        <w:rPr>
          <w:rFonts w:ascii="Arial" w:eastAsia="Times New Roman" w:hAnsi="Arial" w:cs="Times New Roman"/>
          <w:bCs w:val="0"/>
          <w:spacing w:val="0"/>
          <w:szCs w:val="21"/>
          <w:lang w:val="fr-CH" w:eastAsia="de-CH"/>
        </w:rPr>
        <w:t>.</w:t>
      </w:r>
    </w:p>
    <w:p w14:paraId="2DAC4E0A" w14:textId="57BBDA84" w:rsidR="007170F0" w:rsidRPr="00011FB4" w:rsidRDefault="007170F0">
      <w:pPr>
        <w:spacing w:after="200" w:line="24" w:lineRule="auto"/>
        <w:rPr>
          <w:lang w:val="fr-CH"/>
        </w:rPr>
      </w:pPr>
      <w:r w:rsidRPr="00011FB4">
        <w:rPr>
          <w:lang w:val="fr-CH"/>
        </w:rPr>
        <w:br w:type="page"/>
      </w:r>
    </w:p>
    <w:p w14:paraId="41A8C0FE" w14:textId="77777777" w:rsidR="00E86FF2" w:rsidRPr="006D3E41" w:rsidRDefault="00E86FF2" w:rsidP="00E86FF2">
      <w:pPr>
        <w:pStyle w:val="Kopfzeile"/>
        <w:shd w:val="clear" w:color="auto" w:fill="BFBFBF" w:themeFill="background1" w:themeFillShade="BF"/>
        <w:tabs>
          <w:tab w:val="left" w:pos="426"/>
          <w:tab w:val="left" w:pos="7655"/>
          <w:tab w:val="left" w:pos="8222"/>
        </w:tabs>
        <w:rPr>
          <w:lang w:val="fr-CH"/>
        </w:rPr>
      </w:pPr>
    </w:p>
    <w:p w14:paraId="3ACDDEE7" w14:textId="08BD3E71" w:rsidR="00E86FF2" w:rsidRPr="00764CF5" w:rsidRDefault="00650405" w:rsidP="00E86FF2">
      <w:pPr>
        <w:pStyle w:val="berschrift1nummeriert"/>
        <w:numPr>
          <w:ilvl w:val="0"/>
          <w:numId w:val="41"/>
        </w:numPr>
        <w:shd w:val="clear" w:color="auto" w:fill="BFBFBF" w:themeFill="background1" w:themeFillShade="BF"/>
        <w:spacing w:before="0" w:after="0" w:line="240" w:lineRule="auto"/>
        <w:ind w:left="426" w:hanging="426"/>
        <w:rPr>
          <w:lang w:val="fr-CH"/>
        </w:rPr>
      </w:pPr>
      <w:r w:rsidRPr="00764CF5">
        <w:rPr>
          <w:lang w:val="fr-CH"/>
        </w:rPr>
        <w:t xml:space="preserve">À </w:t>
      </w:r>
      <w:r w:rsidR="00E86FF2" w:rsidRPr="00764CF5">
        <w:rPr>
          <w:lang w:val="fr-CH"/>
        </w:rPr>
        <w:t>remplir par la commune</w:t>
      </w:r>
      <w:r w:rsidR="00E86FF2" w:rsidRPr="00764CF5">
        <w:rPr>
          <w:lang w:val="fr-CH"/>
        </w:rPr>
        <w:br/>
      </w:r>
      <w:r w:rsidR="00E86FF2" w:rsidRPr="00764CF5">
        <w:rPr>
          <w:lang w:val="fr-CH"/>
        </w:rPr>
        <w:br/>
      </w:r>
      <w:r w:rsidR="00E86FF2" w:rsidRPr="00764CF5">
        <w:rPr>
          <w:rFonts w:eastAsia="Times New Roman"/>
          <w:lang w:val="fr-CH" w:eastAsia="de-CH"/>
        </w:rPr>
        <w:t>Décision de l’autorité communale</w:t>
      </w:r>
      <w:r w:rsidR="00E86FF2" w:rsidRPr="00764CF5">
        <w:rPr>
          <w:rFonts w:eastAsia="Times New Roman"/>
          <w:lang w:val="fr-CH" w:eastAsia="de-CH"/>
        </w:rPr>
        <w:br/>
      </w:r>
      <w:r w:rsidR="00E86FF2" w:rsidRPr="00764CF5">
        <w:rPr>
          <w:lang w:val="fr-CH"/>
        </w:rPr>
        <w:t xml:space="preserve">(uniquement pour les groupes cibles des personnes ayant besoin de soutien </w:t>
      </w:r>
      <w:r w:rsidR="00D42C4A" w:rsidRPr="00764CF5">
        <w:rPr>
          <w:lang w:val="fr-CH"/>
        </w:rPr>
        <w:t xml:space="preserve">en raison </w:t>
      </w:r>
      <w:r w:rsidR="00E86FF2" w:rsidRPr="00764CF5">
        <w:rPr>
          <w:lang w:val="fr-CH"/>
        </w:rPr>
        <w:t>de leur état de santé ou d’un handicap, pour lesquels l’autorité délivrant l’autorisation est la commune)</w:t>
      </w:r>
    </w:p>
    <w:p w14:paraId="06ED05DC" w14:textId="77777777" w:rsidR="00E86FF2" w:rsidRPr="00E86FF2" w:rsidRDefault="00E86FF2" w:rsidP="00E86FF2">
      <w:pPr>
        <w:pStyle w:val="Kopfzeile"/>
        <w:shd w:val="clear" w:color="auto" w:fill="BFBFBF" w:themeFill="background1" w:themeFillShade="BF"/>
        <w:tabs>
          <w:tab w:val="left" w:pos="426"/>
          <w:tab w:val="left" w:pos="7655"/>
          <w:tab w:val="left" w:pos="8222"/>
        </w:tabs>
        <w:rPr>
          <w:b/>
          <w:lang w:val="fr-CH"/>
        </w:rPr>
      </w:pPr>
    </w:p>
    <w:p w14:paraId="1E2F7C4A" w14:textId="49E16702" w:rsidR="00E86FF2" w:rsidRPr="00E86FF2" w:rsidRDefault="00E86FF2" w:rsidP="00A92566">
      <w:pPr>
        <w:tabs>
          <w:tab w:val="left" w:pos="426"/>
          <w:tab w:val="left" w:pos="2269"/>
          <w:tab w:val="left" w:pos="3544"/>
          <w:tab w:val="left" w:pos="4820"/>
          <w:tab w:val="left" w:pos="7655"/>
          <w:tab w:val="left" w:pos="8222"/>
        </w:tabs>
        <w:spacing w:line="240" w:lineRule="auto"/>
        <w:rPr>
          <w:sz w:val="13"/>
          <w:szCs w:val="13"/>
          <w:lang w:val="fr-CH"/>
        </w:rPr>
      </w:pPr>
    </w:p>
    <w:p w14:paraId="1D2AAD88" w14:textId="3F1E035D" w:rsidR="00643A32" w:rsidRPr="00011FB4" w:rsidRDefault="00F9569B" w:rsidP="007A1AE3">
      <w:pPr>
        <w:tabs>
          <w:tab w:val="left" w:pos="426"/>
          <w:tab w:val="left" w:pos="2269"/>
          <w:tab w:val="left" w:pos="3544"/>
          <w:tab w:val="left" w:pos="4820"/>
          <w:tab w:val="left" w:pos="7655"/>
          <w:tab w:val="left" w:pos="8222"/>
        </w:tabs>
        <w:spacing w:line="240" w:lineRule="auto"/>
        <w:rPr>
          <w:lang w:val="fr-CH"/>
        </w:rPr>
      </w:pPr>
      <w:r w:rsidRPr="00011FB4">
        <w:rPr>
          <w:rFonts w:ascii="Arial" w:eastAsia="Times New Roman" w:hAnsi="Arial" w:cs="Times New Roman"/>
          <w:bCs w:val="0"/>
          <w:spacing w:val="0"/>
          <w:szCs w:val="21"/>
          <w:lang w:val="fr-CH" w:eastAsia="de-CH"/>
        </w:rPr>
        <w:t xml:space="preserve">La présente page </w:t>
      </w:r>
      <w:r w:rsidR="0063288A" w:rsidRPr="00011FB4">
        <w:rPr>
          <w:rFonts w:ascii="Arial" w:eastAsia="Times New Roman" w:hAnsi="Arial" w:cs="Times New Roman"/>
          <w:bCs w:val="0"/>
          <w:spacing w:val="0"/>
          <w:szCs w:val="21"/>
          <w:lang w:val="fr-CH" w:eastAsia="de-CH"/>
        </w:rPr>
        <w:t>vise à informer</w:t>
      </w:r>
      <w:r w:rsidRPr="00011FB4">
        <w:rPr>
          <w:rFonts w:ascii="Arial" w:eastAsia="Times New Roman" w:hAnsi="Arial" w:cs="Times New Roman"/>
          <w:bCs w:val="0"/>
          <w:spacing w:val="0"/>
          <w:szCs w:val="21"/>
          <w:lang w:val="fr-CH" w:eastAsia="de-CH"/>
        </w:rPr>
        <w:t xml:space="preserve"> la personne qui dépose la demande ainsi que la DSSI</w:t>
      </w:r>
      <w:r w:rsidRPr="00011FB4" w:rsidDel="008D5CBE">
        <w:rPr>
          <w:rFonts w:ascii="Arial" w:eastAsia="Times New Roman" w:hAnsi="Arial" w:cs="Times New Roman"/>
          <w:bCs w:val="0"/>
          <w:spacing w:val="0"/>
          <w:szCs w:val="21"/>
          <w:lang w:val="fr-CH" w:eastAsia="de-CH"/>
        </w:rPr>
        <w:t xml:space="preserve"> </w:t>
      </w:r>
      <w:r w:rsidRPr="00011FB4">
        <w:rPr>
          <w:rFonts w:ascii="Arial" w:eastAsia="Times New Roman" w:hAnsi="Arial" w:cs="Times New Roman"/>
          <w:bCs w:val="0"/>
          <w:spacing w:val="0"/>
          <w:szCs w:val="21"/>
          <w:lang w:val="fr-CH" w:eastAsia="de-CH"/>
        </w:rPr>
        <w:t xml:space="preserve">et la préfecture. </w:t>
      </w:r>
      <w:r w:rsidRPr="00011FB4">
        <w:rPr>
          <w:rFonts w:ascii="Arial" w:eastAsia="Times New Roman" w:hAnsi="Arial" w:cs="Times New Roman"/>
          <w:b/>
          <w:bCs w:val="0"/>
          <w:spacing w:val="0"/>
          <w:szCs w:val="21"/>
          <w:lang w:val="fr-CH" w:eastAsia="de-CH"/>
        </w:rPr>
        <w:t>Il ne s’agit pas d’une autorisation</w:t>
      </w:r>
      <w:r w:rsidR="00643A32" w:rsidRPr="00011FB4">
        <w:rPr>
          <w:lang w:val="fr-CH"/>
        </w:rPr>
        <w:t>.</w:t>
      </w:r>
    </w:p>
    <w:p w14:paraId="094FF17B" w14:textId="77777777" w:rsidR="00643A32" w:rsidRPr="00011FB4" w:rsidRDefault="00643A32" w:rsidP="00643A32">
      <w:pPr>
        <w:tabs>
          <w:tab w:val="left" w:pos="426"/>
          <w:tab w:val="left" w:pos="2269"/>
          <w:tab w:val="left" w:pos="3544"/>
          <w:tab w:val="left" w:pos="4820"/>
          <w:tab w:val="left" w:pos="7655"/>
          <w:tab w:val="left" w:pos="8222"/>
        </w:tabs>
        <w:rPr>
          <w:lang w:val="fr-CH"/>
        </w:rPr>
      </w:pPr>
    </w:p>
    <w:p w14:paraId="5AEFC290" w14:textId="3C4CEC54" w:rsidR="00643A32" w:rsidRPr="00011FB4" w:rsidRDefault="00F9569B" w:rsidP="00643A32">
      <w:pPr>
        <w:tabs>
          <w:tab w:val="left" w:pos="426"/>
          <w:tab w:val="left" w:pos="2269"/>
          <w:tab w:val="left" w:pos="3544"/>
          <w:tab w:val="left" w:pos="4820"/>
          <w:tab w:val="left" w:pos="7655"/>
          <w:tab w:val="left" w:pos="8222"/>
        </w:tabs>
        <w:rPr>
          <w:lang w:val="fr-CH"/>
        </w:rPr>
      </w:pPr>
      <w:r w:rsidRPr="00011FB4">
        <w:rPr>
          <w:rFonts w:ascii="Arial" w:eastAsia="Times New Roman" w:hAnsi="Arial" w:cs="Times New Roman"/>
          <w:bCs w:val="0"/>
          <w:spacing w:val="0"/>
          <w:szCs w:val="21"/>
          <w:lang w:val="fr-CH" w:eastAsia="de-CH"/>
        </w:rPr>
        <w:t xml:space="preserve">L’autorisation </w:t>
      </w:r>
      <w:r w:rsidR="0063288A" w:rsidRPr="00011FB4">
        <w:rPr>
          <w:rFonts w:ascii="Arial" w:eastAsia="Times New Roman" w:hAnsi="Arial" w:cs="Times New Roman"/>
          <w:bCs w:val="0"/>
          <w:spacing w:val="0"/>
          <w:szCs w:val="21"/>
          <w:lang w:val="fr-CH" w:eastAsia="de-CH"/>
        </w:rPr>
        <w:t xml:space="preserve">à envoyer à la ou aux personne(s) responsable(s) du ménage </w:t>
      </w:r>
      <w:r w:rsidRPr="00011FB4">
        <w:rPr>
          <w:rFonts w:ascii="Arial" w:eastAsia="Times New Roman" w:hAnsi="Arial" w:cs="Times New Roman"/>
          <w:bCs w:val="0"/>
          <w:spacing w:val="0"/>
          <w:szCs w:val="21"/>
          <w:lang w:val="fr-CH" w:eastAsia="de-CH"/>
        </w:rPr>
        <w:t>doit préciser les voies de recours et le nombre de places accordées. Ce nombre doit correspondre aux indications fournies et aux locaux</w:t>
      </w:r>
      <w:r w:rsidR="00643A32" w:rsidRPr="00011FB4">
        <w:rPr>
          <w:lang w:val="fr-CH"/>
        </w:rPr>
        <w:t>.</w:t>
      </w:r>
    </w:p>
    <w:p w14:paraId="7EB3D3EA" w14:textId="18176153" w:rsidR="00643A32" w:rsidRDefault="00643A32" w:rsidP="00643A32">
      <w:pPr>
        <w:tabs>
          <w:tab w:val="left" w:pos="426"/>
          <w:tab w:val="left" w:pos="2269"/>
          <w:tab w:val="left" w:pos="3544"/>
          <w:tab w:val="left" w:pos="4820"/>
          <w:tab w:val="left" w:pos="7655"/>
          <w:tab w:val="left" w:pos="8222"/>
        </w:tabs>
        <w:rPr>
          <w:lang w:val="fr-CH"/>
        </w:rPr>
      </w:pPr>
    </w:p>
    <w:p w14:paraId="53FD72D6" w14:textId="77777777" w:rsidR="00E86FF2" w:rsidRPr="00011FB4" w:rsidRDefault="00E86FF2" w:rsidP="00643A32">
      <w:pPr>
        <w:tabs>
          <w:tab w:val="left" w:pos="426"/>
          <w:tab w:val="left" w:pos="2269"/>
          <w:tab w:val="left" w:pos="3544"/>
          <w:tab w:val="left" w:pos="4820"/>
          <w:tab w:val="left" w:pos="7655"/>
          <w:tab w:val="left" w:pos="8222"/>
        </w:tabs>
        <w:rPr>
          <w:lang w:val="fr-CH"/>
        </w:rPr>
      </w:pPr>
    </w:p>
    <w:p w14:paraId="4836EAE1" w14:textId="307979F8" w:rsidR="00643A32" w:rsidRPr="00011FB4" w:rsidRDefault="00F9569B" w:rsidP="00F117F0">
      <w:pPr>
        <w:pStyle w:val="berschrift2nummeriert"/>
        <w:shd w:val="clear" w:color="auto" w:fill="D9D9D9" w:themeFill="background1" w:themeFillShade="D9"/>
        <w:tabs>
          <w:tab w:val="left" w:pos="426"/>
          <w:tab w:val="left" w:pos="2269"/>
          <w:tab w:val="left" w:pos="3544"/>
          <w:tab w:val="left" w:pos="4820"/>
          <w:tab w:val="left" w:pos="7371"/>
          <w:tab w:val="left" w:pos="8222"/>
        </w:tabs>
        <w:spacing w:before="0" w:after="0" w:line="240" w:lineRule="auto"/>
        <w:ind w:left="426" w:hanging="426"/>
        <w:rPr>
          <w:lang w:val="fr-CH"/>
        </w:rPr>
      </w:pPr>
      <w:r w:rsidRPr="00011FB4">
        <w:rPr>
          <w:lang w:val="fr-CH"/>
        </w:rPr>
        <w:t>Avis</w:t>
      </w:r>
    </w:p>
    <w:sdt>
      <w:sdtPr>
        <w:rPr>
          <w:lang w:val="fr-CH"/>
        </w:rPr>
        <w:id w:val="341523546"/>
        <w:placeholder>
          <w:docPart w:val="DefaultPlaceholder_-1854013440"/>
        </w:placeholder>
        <w:showingPlcHdr/>
        <w:text/>
      </w:sdtPr>
      <w:sdtContent>
        <w:p w14:paraId="7DDD9AFE" w14:textId="51C40011" w:rsidR="00643A32" w:rsidRPr="00011FB4" w:rsidRDefault="00643808" w:rsidP="00F117F0">
          <w:pPr>
            <w:tabs>
              <w:tab w:val="left" w:pos="426"/>
              <w:tab w:val="left" w:pos="2269"/>
              <w:tab w:val="left" w:pos="3544"/>
              <w:tab w:val="left" w:pos="4820"/>
              <w:tab w:val="left" w:pos="7371"/>
              <w:tab w:val="left" w:pos="8222"/>
            </w:tabs>
            <w:ind w:left="426" w:hanging="426"/>
            <w:rPr>
              <w:lang w:val="fr-CH"/>
            </w:rPr>
          </w:pPr>
          <w:r w:rsidRPr="00571635">
            <w:rPr>
              <w:rStyle w:val="Platzhaltertext"/>
            </w:rPr>
            <w:t>Klicken oder tippen Sie hier, um Text einzugeben.</w:t>
          </w:r>
        </w:p>
      </w:sdtContent>
    </w:sdt>
    <w:p w14:paraId="398FF9A3" w14:textId="4D06D65E" w:rsidR="00643A32" w:rsidRPr="00011FB4" w:rsidRDefault="00643A32" w:rsidP="00F117F0">
      <w:pPr>
        <w:tabs>
          <w:tab w:val="left" w:pos="426"/>
          <w:tab w:val="left" w:pos="2269"/>
          <w:tab w:val="left" w:pos="3544"/>
          <w:tab w:val="left" w:pos="4820"/>
          <w:tab w:val="left" w:pos="7371"/>
          <w:tab w:val="left" w:pos="8222"/>
        </w:tabs>
        <w:ind w:left="426" w:hanging="426"/>
        <w:rPr>
          <w:lang w:val="fr-CH"/>
        </w:rPr>
      </w:pPr>
    </w:p>
    <w:p w14:paraId="6368A353" w14:textId="77777777" w:rsidR="00643A32" w:rsidRPr="00011FB4" w:rsidRDefault="00643A32" w:rsidP="00F117F0">
      <w:pPr>
        <w:tabs>
          <w:tab w:val="left" w:pos="426"/>
          <w:tab w:val="left" w:pos="2269"/>
          <w:tab w:val="left" w:pos="3544"/>
          <w:tab w:val="left" w:pos="4820"/>
          <w:tab w:val="left" w:pos="7371"/>
          <w:tab w:val="left" w:pos="8222"/>
        </w:tabs>
        <w:ind w:left="426" w:hanging="426"/>
        <w:rPr>
          <w:lang w:val="fr-CH"/>
        </w:rPr>
      </w:pPr>
    </w:p>
    <w:p w14:paraId="404EA170" w14:textId="77777777" w:rsidR="00643A32" w:rsidRPr="00011FB4" w:rsidRDefault="00643A32" w:rsidP="00F117F0">
      <w:pPr>
        <w:tabs>
          <w:tab w:val="left" w:pos="426"/>
          <w:tab w:val="left" w:pos="2269"/>
          <w:tab w:val="left" w:pos="3544"/>
          <w:tab w:val="left" w:pos="4820"/>
          <w:tab w:val="left" w:pos="7371"/>
          <w:tab w:val="left" w:pos="8222"/>
        </w:tabs>
        <w:ind w:left="426" w:hanging="426"/>
        <w:rPr>
          <w:lang w:val="fr-CH"/>
        </w:rPr>
      </w:pPr>
    </w:p>
    <w:p w14:paraId="014E74F7" w14:textId="77777777" w:rsidR="00643A32" w:rsidRPr="00011FB4" w:rsidRDefault="00643A32" w:rsidP="00F117F0">
      <w:pPr>
        <w:tabs>
          <w:tab w:val="left" w:pos="426"/>
          <w:tab w:val="left" w:pos="2269"/>
          <w:tab w:val="left" w:pos="3544"/>
          <w:tab w:val="left" w:pos="4820"/>
          <w:tab w:val="left" w:pos="7371"/>
          <w:tab w:val="left" w:pos="8222"/>
        </w:tabs>
        <w:ind w:left="426" w:hanging="426"/>
        <w:rPr>
          <w:lang w:val="fr-CH"/>
        </w:rPr>
      </w:pPr>
    </w:p>
    <w:p w14:paraId="39E9D85C" w14:textId="77777777" w:rsidR="00643A32" w:rsidRPr="00011FB4" w:rsidRDefault="00643A32" w:rsidP="00F117F0">
      <w:pPr>
        <w:tabs>
          <w:tab w:val="left" w:pos="426"/>
          <w:tab w:val="left" w:pos="2269"/>
          <w:tab w:val="left" w:pos="3544"/>
          <w:tab w:val="left" w:pos="4820"/>
          <w:tab w:val="left" w:pos="7371"/>
          <w:tab w:val="left" w:pos="8222"/>
        </w:tabs>
        <w:ind w:left="426" w:hanging="426"/>
        <w:rPr>
          <w:lang w:val="fr-CH"/>
        </w:rPr>
      </w:pPr>
    </w:p>
    <w:p w14:paraId="5B1E16D7" w14:textId="40468694" w:rsidR="00643A32" w:rsidRPr="00011FB4" w:rsidRDefault="00F900EA" w:rsidP="00F117F0">
      <w:pPr>
        <w:pStyle w:val="berschrift2nummeriert"/>
        <w:shd w:val="clear" w:color="auto" w:fill="D9D9D9" w:themeFill="background1" w:themeFillShade="D9"/>
        <w:spacing w:before="0" w:after="0" w:line="240" w:lineRule="auto"/>
        <w:ind w:left="426" w:hanging="426"/>
        <w:rPr>
          <w:lang w:val="fr-CH"/>
        </w:rPr>
      </w:pPr>
      <w:r w:rsidRPr="00011FB4">
        <w:rPr>
          <w:lang w:val="fr-CH"/>
        </w:rPr>
        <w:t>A</w:t>
      </w:r>
      <w:r w:rsidR="00F9569B" w:rsidRPr="00011FB4">
        <w:rPr>
          <w:lang w:val="fr-CH"/>
        </w:rPr>
        <w:t>utorisation</w:t>
      </w:r>
    </w:p>
    <w:sdt>
      <w:sdtPr>
        <w:rPr>
          <w:lang w:val="fr-CH"/>
        </w:rPr>
        <w:id w:val="-1509363931"/>
        <w:placeholder>
          <w:docPart w:val="DefaultPlaceholder_-1854013440"/>
        </w:placeholder>
        <w:showingPlcHdr/>
        <w:text/>
      </w:sdtPr>
      <w:sdtContent>
        <w:p w14:paraId="5812D024" w14:textId="6B08DFE0" w:rsidR="00643A32" w:rsidRPr="00011FB4" w:rsidRDefault="00643808" w:rsidP="00F117F0">
          <w:pPr>
            <w:tabs>
              <w:tab w:val="left" w:pos="426"/>
              <w:tab w:val="left" w:pos="4253"/>
              <w:tab w:val="left" w:pos="4820"/>
              <w:tab w:val="left" w:pos="8505"/>
            </w:tabs>
            <w:ind w:left="426" w:hanging="426"/>
            <w:rPr>
              <w:lang w:val="fr-CH"/>
            </w:rPr>
          </w:pPr>
          <w:r w:rsidRPr="00571635">
            <w:rPr>
              <w:rStyle w:val="Platzhaltertext"/>
            </w:rPr>
            <w:t>Klicken oder tippen Sie hier, um Text einzugeben.</w:t>
          </w:r>
        </w:p>
      </w:sdtContent>
    </w:sdt>
    <w:p w14:paraId="644AD1A6" w14:textId="77777777" w:rsidR="00643A32" w:rsidRPr="00011FB4" w:rsidRDefault="00643A32" w:rsidP="00F117F0">
      <w:pPr>
        <w:tabs>
          <w:tab w:val="left" w:pos="426"/>
          <w:tab w:val="left" w:pos="4253"/>
          <w:tab w:val="left" w:pos="4820"/>
          <w:tab w:val="left" w:pos="8505"/>
        </w:tabs>
        <w:ind w:left="426" w:hanging="426"/>
        <w:rPr>
          <w:lang w:val="fr-CH"/>
        </w:rPr>
      </w:pPr>
    </w:p>
    <w:p w14:paraId="2559B203" w14:textId="77777777" w:rsidR="00643A32" w:rsidRPr="00011FB4" w:rsidRDefault="00643A32" w:rsidP="00F117F0">
      <w:pPr>
        <w:tabs>
          <w:tab w:val="left" w:pos="426"/>
          <w:tab w:val="left" w:pos="4253"/>
          <w:tab w:val="left" w:pos="4820"/>
          <w:tab w:val="left" w:pos="8505"/>
        </w:tabs>
        <w:ind w:left="426" w:hanging="426"/>
        <w:rPr>
          <w:lang w:val="fr-CH"/>
        </w:rPr>
      </w:pPr>
    </w:p>
    <w:p w14:paraId="7D0ED55C" w14:textId="77777777" w:rsidR="00643A32" w:rsidRPr="00011FB4" w:rsidRDefault="00643A32" w:rsidP="00F117F0">
      <w:pPr>
        <w:tabs>
          <w:tab w:val="left" w:pos="426"/>
          <w:tab w:val="left" w:pos="4253"/>
          <w:tab w:val="left" w:pos="4820"/>
          <w:tab w:val="left" w:pos="8505"/>
        </w:tabs>
        <w:ind w:left="426" w:hanging="426"/>
        <w:rPr>
          <w:lang w:val="fr-CH"/>
        </w:rPr>
      </w:pPr>
    </w:p>
    <w:p w14:paraId="793AD4DF" w14:textId="77777777" w:rsidR="00643A32" w:rsidRPr="00011FB4" w:rsidRDefault="00643A32" w:rsidP="00F117F0">
      <w:pPr>
        <w:tabs>
          <w:tab w:val="left" w:pos="426"/>
          <w:tab w:val="left" w:pos="2269"/>
          <w:tab w:val="left" w:pos="3544"/>
          <w:tab w:val="left" w:pos="4820"/>
          <w:tab w:val="left" w:pos="7371"/>
          <w:tab w:val="left" w:pos="8222"/>
        </w:tabs>
        <w:ind w:left="426" w:hanging="426"/>
        <w:rPr>
          <w:lang w:val="fr-CH"/>
        </w:rPr>
      </w:pPr>
    </w:p>
    <w:p w14:paraId="61056326" w14:textId="77777777" w:rsidR="00643A32" w:rsidRPr="00011FB4" w:rsidRDefault="00643A32" w:rsidP="00F117F0">
      <w:pPr>
        <w:tabs>
          <w:tab w:val="left" w:pos="426"/>
          <w:tab w:val="left" w:pos="2269"/>
          <w:tab w:val="left" w:pos="3544"/>
          <w:tab w:val="left" w:pos="4820"/>
          <w:tab w:val="left" w:pos="7371"/>
          <w:tab w:val="left" w:pos="8222"/>
        </w:tabs>
        <w:ind w:left="426" w:hanging="426"/>
        <w:rPr>
          <w:lang w:val="fr-CH"/>
        </w:rPr>
      </w:pPr>
    </w:p>
    <w:p w14:paraId="26B997A0" w14:textId="48E5B503" w:rsidR="00643A32" w:rsidRPr="00011FB4" w:rsidRDefault="00F9569B" w:rsidP="00F117F0">
      <w:pPr>
        <w:pStyle w:val="berschrift2nummeriert"/>
        <w:shd w:val="clear" w:color="auto" w:fill="D9D9D9" w:themeFill="background1" w:themeFillShade="D9"/>
        <w:spacing w:before="0" w:after="0" w:line="240" w:lineRule="auto"/>
        <w:ind w:left="426" w:hanging="426"/>
        <w:rPr>
          <w:lang w:val="fr-CH"/>
        </w:rPr>
      </w:pPr>
      <w:r w:rsidRPr="00011FB4">
        <w:rPr>
          <w:lang w:val="fr-CH"/>
        </w:rPr>
        <w:t>Charges</w:t>
      </w:r>
      <w:r w:rsidR="00643A32" w:rsidRPr="00011FB4">
        <w:rPr>
          <w:lang w:val="fr-CH"/>
        </w:rPr>
        <w:tab/>
      </w:r>
      <w:r w:rsidR="005E04ED" w:rsidRPr="00011FB4">
        <w:rPr>
          <w:lang w:val="fr-CH"/>
        </w:rPr>
        <w:tab/>
      </w:r>
      <w:r w:rsidR="005E04ED" w:rsidRPr="00011FB4">
        <w:rPr>
          <w:lang w:val="fr-CH"/>
        </w:rPr>
        <w:tab/>
      </w:r>
      <w:r w:rsidR="005E04ED" w:rsidRPr="00011FB4">
        <w:rPr>
          <w:lang w:val="fr-CH"/>
        </w:rPr>
        <w:tab/>
      </w:r>
      <w:r w:rsidR="005E04ED" w:rsidRPr="00011FB4">
        <w:rPr>
          <w:lang w:val="fr-CH"/>
        </w:rPr>
        <w:tab/>
      </w:r>
      <w:r w:rsidR="005E04ED" w:rsidRPr="00011FB4">
        <w:rPr>
          <w:lang w:val="fr-CH"/>
        </w:rPr>
        <w:tab/>
      </w:r>
      <w:r w:rsidR="005E04ED" w:rsidRPr="00011FB4">
        <w:rPr>
          <w:lang w:val="fr-CH"/>
        </w:rPr>
        <w:tab/>
      </w:r>
      <w:proofErr w:type="gramStart"/>
      <w:r w:rsidR="00F117F0" w:rsidRPr="00011FB4">
        <w:rPr>
          <w:lang w:val="fr-CH"/>
        </w:rPr>
        <w:tab/>
      </w:r>
      <w:r w:rsidRPr="00011FB4">
        <w:rPr>
          <w:lang w:val="fr-CH"/>
        </w:rPr>
        <w:t xml:space="preserve">  </w:t>
      </w:r>
      <w:r w:rsidR="00643A32" w:rsidRPr="00011FB4">
        <w:rPr>
          <w:lang w:val="fr-CH"/>
        </w:rPr>
        <w:t>Art.</w:t>
      </w:r>
      <w:proofErr w:type="gramEnd"/>
      <w:r w:rsidR="00643A32" w:rsidRPr="00011FB4">
        <w:rPr>
          <w:lang w:val="fr-CH"/>
        </w:rPr>
        <w:t xml:space="preserve"> </w:t>
      </w:r>
      <w:r w:rsidR="007C729F" w:rsidRPr="00011FB4">
        <w:rPr>
          <w:lang w:val="fr-CH"/>
        </w:rPr>
        <w:t>93</w:t>
      </w:r>
      <w:r w:rsidRPr="00011FB4">
        <w:rPr>
          <w:lang w:val="fr-CH"/>
        </w:rPr>
        <w:t>, al</w:t>
      </w:r>
      <w:r w:rsidR="007C729F" w:rsidRPr="00011FB4">
        <w:rPr>
          <w:lang w:val="fr-CH"/>
        </w:rPr>
        <w:t>. 1</w:t>
      </w:r>
      <w:r w:rsidRPr="00011FB4">
        <w:rPr>
          <w:lang w:val="fr-CH"/>
        </w:rPr>
        <w:t xml:space="preserve"> </w:t>
      </w:r>
      <w:proofErr w:type="spellStart"/>
      <w:r w:rsidR="0063288A" w:rsidRPr="00011FB4">
        <w:rPr>
          <w:lang w:val="fr-CH"/>
        </w:rPr>
        <w:t>L</w:t>
      </w:r>
      <w:r w:rsidRPr="00011FB4">
        <w:rPr>
          <w:lang w:val="fr-CH"/>
        </w:rPr>
        <w:t>PASoc</w:t>
      </w:r>
      <w:proofErr w:type="spellEnd"/>
      <w:r w:rsidR="00175CC2" w:rsidRPr="00011FB4">
        <w:rPr>
          <w:rStyle w:val="Funotenzeichen"/>
          <w:lang w:val="fr-CH"/>
        </w:rPr>
        <w:footnoteReference w:id="2"/>
      </w:r>
    </w:p>
    <w:sdt>
      <w:sdtPr>
        <w:rPr>
          <w:lang w:val="fr-CH"/>
        </w:rPr>
        <w:id w:val="-1821955513"/>
        <w:placeholder>
          <w:docPart w:val="DefaultPlaceholder_-1854013440"/>
        </w:placeholder>
        <w:showingPlcHdr/>
        <w:text/>
      </w:sdtPr>
      <w:sdtContent>
        <w:p w14:paraId="020EC2D0" w14:textId="1ABF4403" w:rsidR="00643A32" w:rsidRPr="00011FB4" w:rsidRDefault="00643808" w:rsidP="00643A32">
          <w:pPr>
            <w:tabs>
              <w:tab w:val="left" w:pos="426"/>
              <w:tab w:val="left" w:pos="4253"/>
              <w:tab w:val="left" w:pos="4820"/>
              <w:tab w:val="left" w:pos="8505"/>
            </w:tabs>
            <w:rPr>
              <w:lang w:val="fr-CH"/>
            </w:rPr>
          </w:pPr>
          <w:r w:rsidRPr="00571635">
            <w:rPr>
              <w:rStyle w:val="Platzhaltertext"/>
            </w:rPr>
            <w:t>Klicken oder tippen Sie hier, um Text einzugeben.</w:t>
          </w:r>
        </w:p>
      </w:sdtContent>
    </w:sdt>
    <w:p w14:paraId="0B54699A" w14:textId="77777777" w:rsidR="00643A32" w:rsidRPr="00011FB4" w:rsidRDefault="00643A32" w:rsidP="00643A32">
      <w:pPr>
        <w:tabs>
          <w:tab w:val="left" w:pos="426"/>
          <w:tab w:val="left" w:pos="4253"/>
          <w:tab w:val="left" w:pos="4820"/>
          <w:tab w:val="left" w:pos="8505"/>
        </w:tabs>
        <w:rPr>
          <w:lang w:val="fr-CH"/>
        </w:rPr>
      </w:pPr>
    </w:p>
    <w:p w14:paraId="4063E9BA" w14:textId="77777777" w:rsidR="00643A32" w:rsidRPr="00011FB4" w:rsidRDefault="00643A32" w:rsidP="00643A32">
      <w:pPr>
        <w:tabs>
          <w:tab w:val="left" w:pos="426"/>
          <w:tab w:val="left" w:pos="4253"/>
          <w:tab w:val="left" w:pos="4820"/>
          <w:tab w:val="left" w:pos="8505"/>
        </w:tabs>
        <w:rPr>
          <w:lang w:val="fr-CH"/>
        </w:rPr>
      </w:pPr>
    </w:p>
    <w:p w14:paraId="2BF421E5" w14:textId="4807EFE5" w:rsidR="00643A32" w:rsidRPr="00011FB4" w:rsidRDefault="00643A32" w:rsidP="00643A32">
      <w:pPr>
        <w:tabs>
          <w:tab w:val="left" w:pos="426"/>
          <w:tab w:val="left" w:pos="4253"/>
          <w:tab w:val="left" w:pos="4820"/>
          <w:tab w:val="left" w:pos="8505"/>
        </w:tabs>
        <w:rPr>
          <w:lang w:val="fr-CH"/>
        </w:rPr>
      </w:pPr>
    </w:p>
    <w:p w14:paraId="4FC50DA8" w14:textId="544AC35A" w:rsidR="00643A32" w:rsidRDefault="00643A32" w:rsidP="00643A32">
      <w:pPr>
        <w:tabs>
          <w:tab w:val="left" w:pos="426"/>
          <w:tab w:val="left" w:pos="4253"/>
          <w:tab w:val="left" w:pos="4820"/>
          <w:tab w:val="left" w:pos="8505"/>
        </w:tabs>
        <w:rPr>
          <w:lang w:val="fr-CH"/>
        </w:rPr>
      </w:pPr>
    </w:p>
    <w:p w14:paraId="5335358D" w14:textId="77777777" w:rsidR="00E86FF2" w:rsidRPr="00011FB4" w:rsidRDefault="00E86FF2" w:rsidP="00643A32">
      <w:pPr>
        <w:tabs>
          <w:tab w:val="left" w:pos="426"/>
          <w:tab w:val="left" w:pos="4253"/>
          <w:tab w:val="left" w:pos="4820"/>
          <w:tab w:val="left" w:pos="8505"/>
        </w:tabs>
        <w:rPr>
          <w:lang w:val="fr-CH"/>
        </w:rPr>
      </w:pPr>
    </w:p>
    <w:p w14:paraId="55A9BA1A" w14:textId="6DA3E130" w:rsidR="00643A32" w:rsidRPr="00011FB4" w:rsidRDefault="003A1CA7" w:rsidP="003A1CA7">
      <w:pPr>
        <w:tabs>
          <w:tab w:val="left" w:pos="142"/>
          <w:tab w:val="left" w:pos="2269"/>
          <w:tab w:val="left" w:pos="3544"/>
          <w:tab w:val="left" w:pos="4820"/>
          <w:tab w:val="left" w:pos="7371"/>
          <w:tab w:val="left" w:pos="8222"/>
        </w:tabs>
        <w:ind w:left="142" w:hanging="142"/>
        <w:rPr>
          <w:szCs w:val="21"/>
          <w:lang w:val="fr-CH"/>
        </w:rPr>
      </w:pPr>
      <w:r w:rsidRPr="00011FB4">
        <w:rPr>
          <w:lang w:val="fr-CH"/>
        </w:rPr>
        <w:t>-</w:t>
      </w:r>
      <w:r w:rsidRPr="00011FB4">
        <w:rPr>
          <w:lang w:val="fr-CH"/>
        </w:rPr>
        <w:tab/>
      </w:r>
      <w:r w:rsidR="00F9569B" w:rsidRPr="00011FB4">
        <w:rPr>
          <w:rFonts w:ascii="Arial" w:eastAsia="Times New Roman" w:hAnsi="Arial" w:cs="Times New Roman"/>
          <w:bCs w:val="0"/>
          <w:spacing w:val="0"/>
          <w:szCs w:val="21"/>
          <w:lang w:val="fr-CH" w:eastAsia="de-CH"/>
        </w:rPr>
        <w:t xml:space="preserve">Le ménage privé n’est pas habilité à </w:t>
      </w:r>
      <w:r w:rsidR="0063288A" w:rsidRPr="00011FB4">
        <w:rPr>
          <w:rFonts w:ascii="Arial" w:eastAsia="Times New Roman" w:hAnsi="Arial" w:cs="Times New Roman"/>
          <w:bCs w:val="0"/>
          <w:spacing w:val="0"/>
          <w:szCs w:val="21"/>
          <w:lang w:val="fr-CH" w:eastAsia="de-CH"/>
        </w:rPr>
        <w:t>accueillir</w:t>
      </w:r>
      <w:r w:rsidR="00F9569B" w:rsidRPr="00011FB4">
        <w:rPr>
          <w:rFonts w:ascii="Arial" w:eastAsia="Times New Roman" w:hAnsi="Arial" w:cs="Times New Roman"/>
          <w:bCs w:val="0"/>
          <w:spacing w:val="0"/>
          <w:szCs w:val="21"/>
          <w:lang w:val="fr-CH" w:eastAsia="de-CH"/>
        </w:rPr>
        <w:t xml:space="preserve"> des</w:t>
      </w:r>
      <w:r w:rsidRPr="00011FB4">
        <w:rPr>
          <w:rFonts w:ascii="Arial" w:eastAsia="Times New Roman" w:hAnsi="Arial" w:cs="Times New Roman"/>
          <w:bCs w:val="0"/>
          <w:spacing w:val="0"/>
          <w:szCs w:val="21"/>
          <w:lang w:val="fr-CH" w:eastAsia="de-CH"/>
        </w:rPr>
        <w:t xml:space="preserve"> personnes ayant besoin de soutien en raison d’une addiction</w:t>
      </w:r>
      <w:r w:rsidR="00643A32" w:rsidRPr="00011FB4">
        <w:rPr>
          <w:szCs w:val="21"/>
          <w:lang w:val="fr-CH"/>
        </w:rPr>
        <w:t>.</w:t>
      </w:r>
    </w:p>
    <w:p w14:paraId="6B5549A4" w14:textId="77777777" w:rsidR="00643A32" w:rsidRPr="00011FB4" w:rsidRDefault="00643A32" w:rsidP="00643A32">
      <w:pPr>
        <w:tabs>
          <w:tab w:val="left" w:pos="426"/>
          <w:tab w:val="left" w:pos="2269"/>
          <w:tab w:val="left" w:pos="3544"/>
          <w:tab w:val="left" w:pos="4820"/>
          <w:tab w:val="left" w:pos="7371"/>
          <w:tab w:val="left" w:pos="8222"/>
        </w:tabs>
        <w:rPr>
          <w:szCs w:val="21"/>
          <w:lang w:val="fr-CH"/>
        </w:rPr>
      </w:pPr>
    </w:p>
    <w:p w14:paraId="41F6FC62" w14:textId="2198E889" w:rsidR="00643A32" w:rsidRDefault="00643A32" w:rsidP="00643A32">
      <w:pPr>
        <w:tabs>
          <w:tab w:val="left" w:pos="426"/>
          <w:tab w:val="left" w:pos="4253"/>
          <w:tab w:val="left" w:pos="4820"/>
          <w:tab w:val="left" w:pos="8505"/>
        </w:tabs>
        <w:rPr>
          <w:szCs w:val="21"/>
          <w:lang w:val="fr-CH"/>
        </w:rPr>
      </w:pPr>
    </w:p>
    <w:p w14:paraId="021D880B" w14:textId="77777777" w:rsidR="00E86FF2" w:rsidRPr="00011FB4" w:rsidRDefault="00E86FF2" w:rsidP="00643A32">
      <w:pPr>
        <w:tabs>
          <w:tab w:val="left" w:pos="426"/>
          <w:tab w:val="left" w:pos="4253"/>
          <w:tab w:val="left" w:pos="4820"/>
          <w:tab w:val="left" w:pos="8505"/>
        </w:tabs>
        <w:rPr>
          <w:szCs w:val="21"/>
          <w:lang w:val="fr-CH"/>
        </w:rPr>
      </w:pPr>
    </w:p>
    <w:p w14:paraId="6946793C" w14:textId="116612EF" w:rsidR="00643A32" w:rsidRPr="00011FB4" w:rsidRDefault="003A1CA7" w:rsidP="00643A32">
      <w:pPr>
        <w:pStyle w:val="Kopfzeile"/>
        <w:tabs>
          <w:tab w:val="left" w:pos="426"/>
          <w:tab w:val="left" w:pos="4253"/>
          <w:tab w:val="left" w:pos="4820"/>
          <w:tab w:val="left" w:pos="8505"/>
        </w:tabs>
        <w:rPr>
          <w:b/>
          <w:sz w:val="21"/>
          <w:szCs w:val="21"/>
          <w:lang w:val="fr-CH"/>
        </w:rPr>
      </w:pPr>
      <w:r w:rsidRPr="00011FB4">
        <w:rPr>
          <w:b/>
          <w:sz w:val="21"/>
          <w:szCs w:val="21"/>
          <w:lang w:val="fr-CH"/>
        </w:rPr>
        <w:t xml:space="preserve">Copie de la demande et de </w:t>
      </w:r>
      <w:r w:rsidR="0063288A" w:rsidRPr="00011FB4">
        <w:rPr>
          <w:b/>
          <w:sz w:val="21"/>
          <w:szCs w:val="21"/>
          <w:lang w:val="fr-CH"/>
        </w:rPr>
        <w:t>l’autorisation</w:t>
      </w:r>
    </w:p>
    <w:p w14:paraId="5FE18C3D" w14:textId="6316514A" w:rsidR="007C729F" w:rsidRPr="00011FB4" w:rsidRDefault="003A1CA7" w:rsidP="007C729F">
      <w:pPr>
        <w:pStyle w:val="Listenabsatz"/>
        <w:numPr>
          <w:ilvl w:val="0"/>
          <w:numId w:val="33"/>
        </w:numPr>
        <w:rPr>
          <w:szCs w:val="21"/>
          <w:lang w:val="fr-CH"/>
        </w:rPr>
      </w:pPr>
      <w:r w:rsidRPr="00011FB4">
        <w:rPr>
          <w:i/>
          <w:szCs w:val="21"/>
          <w:lang w:val="fr-CH"/>
        </w:rPr>
        <w:t>Groupe cible : personnes ayant besoin de soutien en raison de leur état de santé</w:t>
      </w:r>
    </w:p>
    <w:p w14:paraId="512E11F4" w14:textId="108AF967" w:rsidR="007170F0" w:rsidRPr="00011FB4" w:rsidRDefault="003A1CA7" w:rsidP="007C729F">
      <w:pPr>
        <w:pStyle w:val="Listenabsatz"/>
        <w:ind w:left="495"/>
        <w:rPr>
          <w:szCs w:val="21"/>
          <w:lang w:val="fr-CH"/>
        </w:rPr>
      </w:pPr>
      <w:r w:rsidRPr="00011FB4">
        <w:rPr>
          <w:szCs w:val="21"/>
          <w:lang w:val="fr-CH"/>
        </w:rPr>
        <w:t>Direction de la santé, des affaires sociales et de l’intégration</w:t>
      </w:r>
      <w:r w:rsidR="007C729F" w:rsidRPr="00011FB4">
        <w:rPr>
          <w:szCs w:val="21"/>
          <w:lang w:val="fr-CH"/>
        </w:rPr>
        <w:t xml:space="preserve">, </w:t>
      </w:r>
      <w:r w:rsidRPr="00011FB4">
        <w:rPr>
          <w:szCs w:val="21"/>
          <w:lang w:val="fr-CH"/>
        </w:rPr>
        <w:t>Office de la santé, division Surveillance et autorisations</w:t>
      </w:r>
      <w:r w:rsidR="007C729F" w:rsidRPr="00011FB4">
        <w:rPr>
          <w:szCs w:val="21"/>
          <w:lang w:val="fr-CH"/>
        </w:rPr>
        <w:t xml:space="preserve">, </w:t>
      </w:r>
      <w:proofErr w:type="spellStart"/>
      <w:r w:rsidR="007C729F" w:rsidRPr="00011FB4">
        <w:rPr>
          <w:szCs w:val="21"/>
          <w:lang w:val="fr-CH"/>
        </w:rPr>
        <w:t>Rathaus</w:t>
      </w:r>
      <w:r w:rsidR="000D7E05">
        <w:rPr>
          <w:szCs w:val="21"/>
          <w:lang w:val="fr-CH"/>
        </w:rPr>
        <w:t>platz</w:t>
      </w:r>
      <w:proofErr w:type="spellEnd"/>
      <w:r w:rsidR="007C729F" w:rsidRPr="00011FB4">
        <w:rPr>
          <w:szCs w:val="21"/>
          <w:lang w:val="fr-CH"/>
        </w:rPr>
        <w:t xml:space="preserve"> 1, </w:t>
      </w:r>
      <w:r w:rsidRPr="00011FB4">
        <w:rPr>
          <w:szCs w:val="21"/>
          <w:lang w:val="fr-CH"/>
        </w:rPr>
        <w:t>case postale, 3000 Berne 8</w:t>
      </w:r>
    </w:p>
    <w:p w14:paraId="4C5D4C7F" w14:textId="04CD0A99" w:rsidR="007170F0" w:rsidRPr="00011FB4" w:rsidRDefault="007170F0" w:rsidP="007170F0">
      <w:pPr>
        <w:rPr>
          <w:szCs w:val="21"/>
          <w:lang w:val="fr-CH"/>
        </w:rPr>
      </w:pPr>
    </w:p>
    <w:p w14:paraId="491C34F9" w14:textId="2F4EEED9" w:rsidR="007170F0" w:rsidRPr="00011FB4" w:rsidRDefault="003A1CA7" w:rsidP="007C729F">
      <w:pPr>
        <w:pStyle w:val="Listenabsatz"/>
        <w:numPr>
          <w:ilvl w:val="0"/>
          <w:numId w:val="33"/>
        </w:numPr>
        <w:rPr>
          <w:szCs w:val="21"/>
          <w:lang w:val="fr-CH"/>
        </w:rPr>
      </w:pPr>
      <w:r w:rsidRPr="00011FB4">
        <w:rPr>
          <w:i/>
          <w:szCs w:val="21"/>
          <w:lang w:val="fr-CH"/>
        </w:rPr>
        <w:t>Groupe cible : personnes ayant besoin de soutien en raison d’un handicap</w:t>
      </w:r>
    </w:p>
    <w:p w14:paraId="4FA5EBF5" w14:textId="3E8E98DE" w:rsidR="00643A32" w:rsidRPr="00011FB4" w:rsidRDefault="003A1CA7" w:rsidP="007C729F">
      <w:pPr>
        <w:ind w:left="495"/>
        <w:rPr>
          <w:szCs w:val="21"/>
          <w:lang w:val="fr-CH"/>
        </w:rPr>
      </w:pPr>
      <w:r w:rsidRPr="00011FB4">
        <w:rPr>
          <w:szCs w:val="21"/>
          <w:lang w:val="fr-CH"/>
        </w:rPr>
        <w:t xml:space="preserve">Direction de la santé, des affaires sociales et de l’intégration, Office de l’intégration et de l’action sociale, division Institutions sociales et assistance, </w:t>
      </w:r>
      <w:proofErr w:type="spellStart"/>
      <w:r w:rsidR="00643A32" w:rsidRPr="00011FB4">
        <w:rPr>
          <w:szCs w:val="21"/>
          <w:lang w:val="fr-CH"/>
        </w:rPr>
        <w:t>Rathaus</w:t>
      </w:r>
      <w:r w:rsidR="000D7E05">
        <w:rPr>
          <w:szCs w:val="21"/>
          <w:lang w:val="fr-CH"/>
        </w:rPr>
        <w:t>platz</w:t>
      </w:r>
      <w:proofErr w:type="spellEnd"/>
      <w:r w:rsidR="00643A32" w:rsidRPr="00011FB4">
        <w:rPr>
          <w:szCs w:val="21"/>
          <w:lang w:val="fr-CH"/>
        </w:rPr>
        <w:t xml:space="preserve"> 1, </w:t>
      </w:r>
      <w:r w:rsidRPr="00011FB4">
        <w:rPr>
          <w:szCs w:val="21"/>
          <w:lang w:val="fr-CH"/>
        </w:rPr>
        <w:t>case postale</w:t>
      </w:r>
      <w:r w:rsidR="0028496D" w:rsidRPr="00011FB4">
        <w:rPr>
          <w:szCs w:val="21"/>
          <w:lang w:val="fr-CH"/>
        </w:rPr>
        <w:t>, 3000</w:t>
      </w:r>
      <w:r w:rsidR="00643A32" w:rsidRPr="00011FB4">
        <w:rPr>
          <w:szCs w:val="21"/>
          <w:lang w:val="fr-CH"/>
        </w:rPr>
        <w:t xml:space="preserve"> Bern</w:t>
      </w:r>
      <w:r w:rsidRPr="00011FB4">
        <w:rPr>
          <w:szCs w:val="21"/>
          <w:lang w:val="fr-CH"/>
        </w:rPr>
        <w:t>e</w:t>
      </w:r>
      <w:r w:rsidR="00643A32" w:rsidRPr="00011FB4">
        <w:rPr>
          <w:szCs w:val="21"/>
          <w:lang w:val="fr-CH"/>
        </w:rPr>
        <w:t xml:space="preserve"> </w:t>
      </w:r>
      <w:r w:rsidR="0028496D" w:rsidRPr="00011FB4">
        <w:rPr>
          <w:szCs w:val="21"/>
          <w:lang w:val="fr-CH"/>
        </w:rPr>
        <w:t>8</w:t>
      </w:r>
    </w:p>
    <w:p w14:paraId="2B59E4D4" w14:textId="77777777" w:rsidR="00643A32" w:rsidRPr="00011FB4" w:rsidRDefault="00643A32" w:rsidP="00643A32">
      <w:pPr>
        <w:pStyle w:val="Fuzeile"/>
        <w:rPr>
          <w:sz w:val="21"/>
          <w:szCs w:val="21"/>
          <w:lang w:val="fr-CH"/>
        </w:rPr>
      </w:pPr>
    </w:p>
    <w:p w14:paraId="1D3D878B" w14:textId="7C40F293" w:rsidR="00F5408D" w:rsidRPr="00011FB4" w:rsidRDefault="00643A32" w:rsidP="001C203A">
      <w:pPr>
        <w:tabs>
          <w:tab w:val="left" w:pos="426"/>
          <w:tab w:val="left" w:pos="9214"/>
        </w:tabs>
        <w:rPr>
          <w:szCs w:val="21"/>
          <w:lang w:val="fr-CH"/>
        </w:rPr>
      </w:pPr>
      <w:r w:rsidRPr="00011FB4">
        <w:rPr>
          <w:noProof/>
          <w:szCs w:val="21"/>
          <w:lang w:eastAsia="de-CH"/>
        </w:rPr>
        <mc:AlternateContent>
          <mc:Choice Requires="wps">
            <w:drawing>
              <wp:anchor distT="0" distB="0" distL="114300" distR="114300" simplePos="0" relativeHeight="251674624" behindDoc="0" locked="0" layoutInCell="0" allowOverlap="1" wp14:anchorId="5B4DB8B7" wp14:editId="4FB41AA6">
                <wp:simplePos x="0" y="0"/>
                <wp:positionH relativeFrom="column">
                  <wp:posOffset>2740660</wp:posOffset>
                </wp:positionH>
                <wp:positionV relativeFrom="paragraph">
                  <wp:posOffset>210820</wp:posOffset>
                </wp:positionV>
                <wp:extent cx="914400" cy="365760"/>
                <wp:effectExtent l="0" t="0" r="3810" b="0"/>
                <wp:wrapNone/>
                <wp:docPr id="2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ED7D6" id="Rectangle 87" o:spid="_x0000_s1026" style="position:absolute;margin-left:215.8pt;margin-top:16.6pt;width:1in;height:2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" o:allowincell="f" stroked="f"/>
            </w:pict>
          </mc:Fallback>
        </mc:AlternateContent>
      </w:r>
      <w:r w:rsidRPr="00011FB4">
        <w:rPr>
          <w:szCs w:val="21"/>
          <w:lang w:val="fr-CH"/>
        </w:rPr>
        <w:t xml:space="preserve">- </w:t>
      </w:r>
      <w:r w:rsidR="003A1CA7" w:rsidRPr="00011FB4">
        <w:rPr>
          <w:szCs w:val="21"/>
          <w:lang w:val="fr-CH"/>
        </w:rPr>
        <w:t>Préfecture de</w:t>
      </w:r>
      <w:r w:rsidRPr="00011FB4">
        <w:rPr>
          <w:szCs w:val="21"/>
          <w:lang w:val="fr-CH"/>
        </w:rPr>
        <w:t xml:space="preserve"> </w:t>
      </w:r>
      <w:sdt>
        <w:sdtPr>
          <w:rPr>
            <w:szCs w:val="21"/>
            <w:lang w:val="fr-CH"/>
          </w:rPr>
          <w:id w:val="506802658"/>
          <w:placeholder>
            <w:docPart w:val="DefaultPlaceholder_-1854013440"/>
          </w:placeholder>
          <w:showingPlcHdr/>
          <w:text/>
        </w:sdtPr>
        <w:sdtContent>
          <w:r w:rsidR="00643808" w:rsidRPr="00571635">
            <w:rPr>
              <w:rStyle w:val="Platzhaltertext"/>
            </w:rPr>
            <w:t>Klicken oder tippen Sie hier, um Text einzugeben.</w:t>
          </w:r>
        </w:sdtContent>
      </w:sdt>
      <w:r w:rsidRPr="00011FB4">
        <w:rPr>
          <w:szCs w:val="21"/>
          <w:u w:val="single"/>
          <w:lang w:val="fr-CH"/>
        </w:rPr>
        <w:tab/>
      </w:r>
      <w:bookmarkEnd w:id="0"/>
    </w:p>
    <w:sectPr w:rsidR="00F5408D" w:rsidRPr="00011FB4" w:rsidSect="00643A32">
      <w:headerReference w:type="default" r:id="rId17"/>
      <w:type w:val="continuous"/>
      <w:pgSz w:w="11906" w:h="16838" w:code="9"/>
      <w:pgMar w:top="1707" w:right="567" w:bottom="851" w:left="1361" w:header="482" w:footer="454"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5AE39" w14:textId="77777777" w:rsidR="005F1B62" w:rsidRPr="00643A32" w:rsidRDefault="005F1B62">
      <w:r w:rsidRPr="00643A32">
        <w:separator/>
      </w:r>
    </w:p>
  </w:endnote>
  <w:endnote w:type="continuationSeparator" w:id="0">
    <w:p w14:paraId="29B2C6CF" w14:textId="77777777" w:rsidR="005F1B62" w:rsidRPr="00643A32" w:rsidRDefault="005F1B62">
      <w:r w:rsidRPr="00643A3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5F1B62" w:rsidRPr="00643A32" w14:paraId="33363DB4" w14:textId="77777777" w:rsidTr="00A91C91">
      <w:tc>
        <w:tcPr>
          <w:tcW w:w="7938" w:type="dxa"/>
        </w:tcPr>
        <w:p w14:paraId="43461EAD" w14:textId="45C94101" w:rsidR="005F1B62" w:rsidRPr="00643A32" w:rsidRDefault="005F1B62" w:rsidP="00827488">
          <w:pPr>
            <w:pStyle w:val="Fuzeile"/>
          </w:pPr>
          <w:r w:rsidRPr="00643A32">
            <w:fldChar w:fldCharType="begin"/>
          </w:r>
          <w:r w:rsidRPr="00643A32">
            <w:instrText xml:space="preserve"> IF </w:instrText>
          </w:r>
          <w:r w:rsidR="001A723D">
            <w:fldChar w:fldCharType="begin"/>
          </w:r>
          <w:r w:rsidR="001A723D">
            <w:instrText xml:space="preserve"> DOCPROPERTY  CustomField.pfad  \* MERGEFORMAT </w:instrText>
          </w:r>
          <w:r w:rsidR="001A723D">
            <w:fldChar w:fldCharType="separate"/>
          </w:r>
          <w:r w:rsidR="0057075F" w:rsidRPr="0057075F">
            <w:rPr>
              <w:b/>
              <w:bCs w:val="0"/>
              <w:lang w:val="de-DE"/>
            </w:rPr>
            <w:instrText>Keine Angaben</w:instrText>
          </w:r>
          <w:r w:rsidR="001A723D">
            <w:rPr>
              <w:b/>
              <w:bCs w:val="0"/>
              <w:lang w:val="de-DE"/>
            </w:rPr>
            <w:fldChar w:fldCharType="end"/>
          </w:r>
          <w:r w:rsidRPr="00643A32">
            <w:instrText>="Nur Dateiname" "</w:instrText>
          </w:r>
          <w:r w:rsidRPr="00643A32">
            <w:rPr>
              <w:noProof/>
            </w:rPr>
            <w:fldChar w:fldCharType="begin"/>
          </w:r>
          <w:r w:rsidRPr="00643A32">
            <w:rPr>
              <w:noProof/>
            </w:rPr>
            <w:instrText xml:space="preserve"> FILENAME   \* MERGEFORMAT \&lt;OawJumpToField value=0/&gt;</w:instrText>
          </w:r>
          <w:r w:rsidRPr="00643A32">
            <w:rPr>
              <w:noProof/>
            </w:rPr>
            <w:fldChar w:fldCharType="separate"/>
          </w:r>
          <w:r w:rsidRPr="00643A32">
            <w:rPr>
              <w:noProof/>
            </w:rPr>
            <w:instrText>Templ.dot</w:instrText>
          </w:r>
          <w:r w:rsidRPr="00643A32">
            <w:rPr>
              <w:noProof/>
            </w:rPr>
            <w:fldChar w:fldCharType="end"/>
          </w:r>
          <w:r w:rsidRPr="00643A32">
            <w:instrText>" "" \* MERGEFORMAT \&lt;OawJumpToField value=0/&gt;</w:instrText>
          </w:r>
          <w:r w:rsidRPr="00643A32">
            <w:fldChar w:fldCharType="end"/>
          </w:r>
          <w:r w:rsidRPr="00643A32">
            <w:fldChar w:fldCharType="begin"/>
          </w:r>
          <w:r w:rsidRPr="00643A32">
            <w:instrText xml:space="preserve"> IF </w:instrText>
          </w:r>
          <w:r w:rsidR="001A723D">
            <w:fldChar w:fldCharType="begin"/>
          </w:r>
          <w:r w:rsidR="001A723D">
            <w:instrText xml:space="preserve"> DOCPROPERTY  CustomField.pfad  \* MERGEFORMAT </w:instrText>
          </w:r>
          <w:r w:rsidR="001A723D">
            <w:fldChar w:fldCharType="separate"/>
          </w:r>
          <w:r w:rsidR="0057075F" w:rsidRPr="0057075F">
            <w:rPr>
              <w:b/>
              <w:bCs w:val="0"/>
              <w:lang w:val="de-DE"/>
            </w:rPr>
            <w:instrText>Keine Angaben</w:instrText>
          </w:r>
          <w:r w:rsidR="001A723D">
            <w:rPr>
              <w:b/>
              <w:bCs w:val="0"/>
              <w:lang w:val="de-DE"/>
            </w:rPr>
            <w:fldChar w:fldCharType="end"/>
          </w:r>
          <w:r w:rsidRPr="00643A32">
            <w:instrText>="Pfad und Dateiname" "</w:instrText>
          </w:r>
          <w:r w:rsidRPr="00643A32">
            <w:rPr>
              <w:noProof/>
            </w:rPr>
            <w:fldChar w:fldCharType="begin"/>
          </w:r>
          <w:r w:rsidRPr="00643A32">
            <w:rPr>
              <w:noProof/>
            </w:rPr>
            <w:instrText xml:space="preserve"> FILENAME  \p  \* MERGEFORMAT \&lt;OawJumpToField value=0/&gt;</w:instrText>
          </w:r>
          <w:r w:rsidRPr="00643A32">
            <w:rPr>
              <w:noProof/>
            </w:rPr>
            <w:fldChar w:fldCharType="separate"/>
          </w:r>
          <w:r w:rsidRPr="00643A32">
            <w:rPr>
              <w:noProof/>
            </w:rPr>
            <w:instrText>Templ.dot</w:instrText>
          </w:r>
          <w:r w:rsidRPr="00643A32">
            <w:rPr>
              <w:noProof/>
            </w:rPr>
            <w:fldChar w:fldCharType="end"/>
          </w:r>
          <w:r w:rsidRPr="00643A32">
            <w:instrText>" "" \* MERGEFORMAT \&lt;OawJumpToField value=0/&gt;</w:instrText>
          </w:r>
          <w:r w:rsidRPr="00643A32">
            <w:fldChar w:fldCharType="end"/>
          </w:r>
          <w:r w:rsidRPr="00643A32">
            <w:fldChar w:fldCharType="begin"/>
          </w:r>
          <w:r w:rsidRPr="00643A32">
            <w:instrText xml:space="preserve"> IF </w:instrText>
          </w:r>
          <w:r w:rsidR="001A723D">
            <w:fldChar w:fldCharType="begin"/>
          </w:r>
          <w:r w:rsidR="001A723D">
            <w:instrText xml:space="preserve"> DOCPROPERTY  Cu</w:instrText>
          </w:r>
          <w:r w:rsidR="001A723D">
            <w:instrText xml:space="preserve">stomField.pfad  \* MERGEFORMAT </w:instrText>
          </w:r>
          <w:r w:rsidR="001A723D">
            <w:fldChar w:fldCharType="separate"/>
          </w:r>
          <w:r w:rsidR="0057075F" w:rsidRPr="0057075F">
            <w:rPr>
              <w:b/>
              <w:bCs w:val="0"/>
              <w:lang w:val="de-DE"/>
            </w:rPr>
            <w:instrText>Keine Angaben</w:instrText>
          </w:r>
          <w:r w:rsidR="001A723D">
            <w:rPr>
              <w:b/>
              <w:bCs w:val="0"/>
              <w:lang w:val="de-DE"/>
            </w:rPr>
            <w:fldChar w:fldCharType="end"/>
          </w:r>
          <w:r w:rsidRPr="00643A32">
            <w:instrText>="Nom du document" "</w:instrText>
          </w:r>
          <w:r w:rsidRPr="00643A32">
            <w:rPr>
              <w:noProof/>
            </w:rPr>
            <w:fldChar w:fldCharType="begin"/>
          </w:r>
          <w:r w:rsidRPr="00643A32">
            <w:rPr>
              <w:noProof/>
            </w:rPr>
            <w:instrText xml:space="preserve"> FILENAME  \* MERGEFORMAT \&lt;OawJumpToField value=0/&gt;</w:instrText>
          </w:r>
          <w:r w:rsidRPr="00643A32">
            <w:rPr>
              <w:noProof/>
            </w:rPr>
            <w:fldChar w:fldCharType="separate"/>
          </w:r>
          <w:r w:rsidRPr="00643A32">
            <w:rPr>
              <w:noProof/>
            </w:rPr>
            <w:instrText>Templ.dot</w:instrText>
          </w:r>
          <w:r w:rsidRPr="00643A32">
            <w:rPr>
              <w:noProof/>
            </w:rPr>
            <w:fldChar w:fldCharType="end"/>
          </w:r>
          <w:r w:rsidRPr="00643A32">
            <w:instrText>" "" \* MERGEFORMAT \&lt;OawJumpToField value=0/&gt;</w:instrText>
          </w:r>
          <w:r w:rsidRPr="00643A32">
            <w:fldChar w:fldCharType="end"/>
          </w:r>
          <w:r w:rsidRPr="00643A32">
            <w:fldChar w:fldCharType="begin"/>
          </w:r>
          <w:r w:rsidRPr="00643A32">
            <w:instrText xml:space="preserve"> IF </w:instrText>
          </w:r>
          <w:r w:rsidR="001A723D">
            <w:fldChar w:fldCharType="begin"/>
          </w:r>
          <w:r w:rsidR="001A723D">
            <w:instrText xml:space="preserve"> DOCPROPERTY  CustomField.pfad  \* MERGEFORMAT </w:instrText>
          </w:r>
          <w:r w:rsidR="001A723D">
            <w:fldChar w:fldCharType="separate"/>
          </w:r>
          <w:r w:rsidR="0057075F" w:rsidRPr="0057075F">
            <w:rPr>
              <w:b/>
              <w:bCs w:val="0"/>
              <w:lang w:val="de-DE"/>
            </w:rPr>
            <w:instrText>Keine Angaben</w:instrText>
          </w:r>
          <w:r w:rsidR="001A723D">
            <w:rPr>
              <w:b/>
              <w:bCs w:val="0"/>
              <w:lang w:val="de-DE"/>
            </w:rPr>
            <w:fldChar w:fldCharType="end"/>
          </w:r>
          <w:r w:rsidRPr="00643A32">
            <w:instrText>="Chemin et nom du document" "</w:instrText>
          </w:r>
          <w:r w:rsidRPr="00643A32">
            <w:rPr>
              <w:noProof/>
            </w:rPr>
            <w:fldChar w:fldCharType="begin"/>
          </w:r>
          <w:r w:rsidRPr="00643A32">
            <w:rPr>
              <w:noProof/>
            </w:rPr>
            <w:instrText xml:space="preserve"> FILENAME  \p  \* MERGEFORMAT \&lt;OawJumpToField value=0/&gt;</w:instrText>
          </w:r>
          <w:r w:rsidRPr="00643A32">
            <w:rPr>
              <w:noProof/>
            </w:rPr>
            <w:fldChar w:fldCharType="separate"/>
          </w:r>
          <w:r w:rsidRPr="00643A32">
            <w:rPr>
              <w:noProof/>
            </w:rPr>
            <w:instrText>Templ.dot</w:instrText>
          </w:r>
          <w:r w:rsidRPr="00643A32">
            <w:rPr>
              <w:noProof/>
            </w:rPr>
            <w:fldChar w:fldCharType="end"/>
          </w:r>
          <w:r w:rsidRPr="00643A32">
            <w:instrText>" "" \* MERGEFORMAT \&lt;OawJumpToField value=0/&gt;</w:instrText>
          </w:r>
          <w:r w:rsidRPr="00643A32">
            <w:fldChar w:fldCharType="end"/>
          </w:r>
        </w:p>
      </w:tc>
      <w:tc>
        <w:tcPr>
          <w:tcW w:w="2030" w:type="dxa"/>
        </w:tcPr>
        <w:p w14:paraId="7413B5E6" w14:textId="7EC6C8FF" w:rsidR="005F1B62" w:rsidRPr="00643A32" w:rsidRDefault="005F1B62" w:rsidP="00827488">
          <w:pPr>
            <w:pStyle w:val="Fuzeile"/>
            <w:jc w:val="right"/>
          </w:pPr>
          <w:r w:rsidRPr="00643A32">
            <w:fldChar w:fldCharType="begin"/>
          </w:r>
          <w:r w:rsidRPr="00643A32">
            <w:instrText xml:space="preserve"> PAGE  \* Arabic  \* MERGEFORMAT </w:instrText>
          </w:r>
          <w:r w:rsidRPr="00643A32">
            <w:fldChar w:fldCharType="separate"/>
          </w:r>
          <w:r w:rsidR="001A723D">
            <w:rPr>
              <w:noProof/>
            </w:rPr>
            <w:t>9</w:t>
          </w:r>
          <w:r w:rsidRPr="00643A32">
            <w:fldChar w:fldCharType="end"/>
          </w:r>
          <w:r w:rsidRPr="00643A32">
            <w:t>/</w:t>
          </w:r>
          <w:r w:rsidR="001A723D">
            <w:fldChar w:fldCharType="begin"/>
          </w:r>
          <w:r w:rsidR="001A723D">
            <w:instrText xml:space="preserve"> NUMPAGES  \* Arabic  \* MERGEFORMAT </w:instrText>
          </w:r>
          <w:r w:rsidR="001A723D">
            <w:fldChar w:fldCharType="separate"/>
          </w:r>
          <w:r w:rsidR="001A723D">
            <w:rPr>
              <w:noProof/>
            </w:rPr>
            <w:t>9</w:t>
          </w:r>
          <w:r w:rsidR="001A723D">
            <w:rPr>
              <w:noProof/>
            </w:rPr>
            <w:fldChar w:fldCharType="end"/>
          </w:r>
        </w:p>
      </w:tc>
    </w:tr>
  </w:tbl>
  <w:p w14:paraId="42E9F3B0" w14:textId="77777777" w:rsidR="005F1B62" w:rsidRPr="00643A32" w:rsidRDefault="005F1B62" w:rsidP="003E7A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5F1B62" w:rsidRPr="00643A32" w14:paraId="11060867" w14:textId="77777777" w:rsidTr="00A91C91">
      <w:tc>
        <w:tcPr>
          <w:tcW w:w="7938" w:type="dxa"/>
        </w:tcPr>
        <w:p w14:paraId="1F170FCD" w14:textId="22CB489D" w:rsidR="005F1B62" w:rsidRPr="00643A32" w:rsidRDefault="005F1B62" w:rsidP="005D79DB">
          <w:pPr>
            <w:pStyle w:val="Fuzeile"/>
          </w:pPr>
          <w:r w:rsidRPr="00643A32">
            <w:fldChar w:fldCharType="begin"/>
          </w:r>
          <w:r w:rsidRPr="00643A32">
            <w:instrText xml:space="preserve"> IF </w:instrText>
          </w:r>
          <w:r w:rsidR="001A723D">
            <w:fldChar w:fldCharType="begin"/>
          </w:r>
          <w:r w:rsidR="001A723D">
            <w:instrText xml:space="preserve"> DOCPROPERTY  CustomField.pfad  \* MERGEFORMAT </w:instrText>
          </w:r>
          <w:r w:rsidR="001A723D">
            <w:fldChar w:fldCharType="separate"/>
          </w:r>
          <w:r w:rsidR="0057075F" w:rsidRPr="0057075F">
            <w:rPr>
              <w:b/>
              <w:bCs w:val="0"/>
              <w:lang w:val="de-DE"/>
            </w:rPr>
            <w:instrText>Keine Angaben</w:instrText>
          </w:r>
          <w:r w:rsidR="001A723D">
            <w:rPr>
              <w:b/>
              <w:bCs w:val="0"/>
              <w:lang w:val="de-DE"/>
            </w:rPr>
            <w:fldChar w:fldCharType="end"/>
          </w:r>
          <w:r w:rsidRPr="00643A32">
            <w:instrText>="Nur Dateiname" "</w:instrText>
          </w:r>
          <w:r w:rsidRPr="00643A32">
            <w:rPr>
              <w:noProof/>
            </w:rPr>
            <w:fldChar w:fldCharType="begin"/>
          </w:r>
          <w:r w:rsidRPr="00643A32">
            <w:rPr>
              <w:noProof/>
            </w:rPr>
            <w:instrText xml:space="preserve"> FILENAME   \* MERGEFORMAT \&lt;OawJumpToField value=0/&gt;</w:instrText>
          </w:r>
          <w:r w:rsidRPr="00643A32">
            <w:rPr>
              <w:noProof/>
            </w:rPr>
            <w:fldChar w:fldCharType="separate"/>
          </w:r>
          <w:r w:rsidRPr="00643A32">
            <w:rPr>
              <w:noProof/>
            </w:rPr>
            <w:instrText>Templ.dot</w:instrText>
          </w:r>
          <w:r w:rsidRPr="00643A32">
            <w:rPr>
              <w:noProof/>
            </w:rPr>
            <w:fldChar w:fldCharType="end"/>
          </w:r>
          <w:r w:rsidRPr="00643A32">
            <w:instrText>" "" \* MERGEFORMAT \&lt;OawJumpToField value=0/&gt;</w:instrText>
          </w:r>
          <w:r w:rsidRPr="00643A32">
            <w:fldChar w:fldCharType="end"/>
          </w:r>
          <w:r w:rsidRPr="00643A32">
            <w:fldChar w:fldCharType="begin"/>
          </w:r>
          <w:r w:rsidRPr="00643A32">
            <w:instrText xml:space="preserve"> IF </w:instrText>
          </w:r>
          <w:r w:rsidR="001A723D">
            <w:fldChar w:fldCharType="begin"/>
          </w:r>
          <w:r w:rsidR="001A723D">
            <w:instrText xml:space="preserve"> DOCPROPERTY  CustomField.pfad  \* MERGEFORMAT </w:instrText>
          </w:r>
          <w:r w:rsidR="001A723D">
            <w:fldChar w:fldCharType="separate"/>
          </w:r>
          <w:r w:rsidR="0057075F" w:rsidRPr="0057075F">
            <w:rPr>
              <w:b/>
              <w:bCs w:val="0"/>
              <w:lang w:val="de-DE"/>
            </w:rPr>
            <w:instrText>Keine Angaben</w:instrText>
          </w:r>
          <w:r w:rsidR="001A723D">
            <w:rPr>
              <w:b/>
              <w:bCs w:val="0"/>
              <w:lang w:val="de-DE"/>
            </w:rPr>
            <w:fldChar w:fldCharType="end"/>
          </w:r>
          <w:r w:rsidRPr="00643A32">
            <w:instrText>="Pfad und Dateiname" "</w:instrText>
          </w:r>
          <w:r w:rsidRPr="00643A32">
            <w:rPr>
              <w:noProof/>
            </w:rPr>
            <w:fldChar w:fldCharType="begin"/>
          </w:r>
          <w:r w:rsidRPr="00643A32">
            <w:rPr>
              <w:noProof/>
            </w:rPr>
            <w:instrText xml:space="preserve"> FILENAME  \p  \* MERGEFORMAT \&lt;OawJumpToField value=0/&gt;</w:instrText>
          </w:r>
          <w:r w:rsidRPr="00643A32">
            <w:rPr>
              <w:noProof/>
            </w:rPr>
            <w:fldChar w:fldCharType="separate"/>
          </w:r>
          <w:r w:rsidRPr="00643A32">
            <w:rPr>
              <w:noProof/>
            </w:rPr>
            <w:instrText>Templ.dot</w:instrText>
          </w:r>
          <w:r w:rsidRPr="00643A32">
            <w:rPr>
              <w:noProof/>
            </w:rPr>
            <w:fldChar w:fldCharType="end"/>
          </w:r>
          <w:r w:rsidRPr="00643A32">
            <w:instrText>" "" \* MERGEFORMAT \&lt;OawJumpToField value=0/&gt;</w:instrText>
          </w:r>
          <w:r w:rsidRPr="00643A32">
            <w:fldChar w:fldCharType="end"/>
          </w:r>
          <w:r w:rsidRPr="00643A32">
            <w:fldChar w:fldCharType="begin"/>
          </w:r>
          <w:r w:rsidRPr="00643A32">
            <w:instrText xml:space="preserve"> IF </w:instrText>
          </w:r>
          <w:r w:rsidR="001A723D">
            <w:fldChar w:fldCharType="begin"/>
          </w:r>
          <w:r w:rsidR="001A723D">
            <w:instrText xml:space="preserve"> DOCPROPERTY  CustomField.pfad  \* MERGEFORMAT </w:instrText>
          </w:r>
          <w:r w:rsidR="001A723D">
            <w:fldChar w:fldCharType="separate"/>
          </w:r>
          <w:r w:rsidR="0057075F" w:rsidRPr="0057075F">
            <w:rPr>
              <w:b/>
              <w:bCs w:val="0"/>
              <w:lang w:val="de-DE"/>
            </w:rPr>
            <w:instrText>Keine Angaben</w:instrText>
          </w:r>
          <w:r w:rsidR="001A723D">
            <w:rPr>
              <w:b/>
              <w:bCs w:val="0"/>
              <w:lang w:val="de-DE"/>
            </w:rPr>
            <w:fldChar w:fldCharType="end"/>
          </w:r>
          <w:r w:rsidRPr="00643A32">
            <w:instrText>="Nom du document" "</w:instrText>
          </w:r>
          <w:r w:rsidRPr="00643A32">
            <w:rPr>
              <w:noProof/>
            </w:rPr>
            <w:fldChar w:fldCharType="begin"/>
          </w:r>
          <w:r w:rsidRPr="00643A32">
            <w:rPr>
              <w:noProof/>
            </w:rPr>
            <w:instrText xml:space="preserve"> FILENAME  \* MERGEFORMAT \&lt;OawJumpToField value=0/&gt;</w:instrText>
          </w:r>
          <w:r w:rsidRPr="00643A32">
            <w:rPr>
              <w:noProof/>
            </w:rPr>
            <w:fldChar w:fldCharType="separate"/>
          </w:r>
          <w:r w:rsidRPr="00643A32">
            <w:rPr>
              <w:noProof/>
            </w:rPr>
            <w:instrText>Templ.dot</w:instrText>
          </w:r>
          <w:r w:rsidRPr="00643A32">
            <w:rPr>
              <w:noProof/>
            </w:rPr>
            <w:fldChar w:fldCharType="end"/>
          </w:r>
          <w:r w:rsidRPr="00643A32">
            <w:instrText>" "" \* MERGEFORMAT \&lt;OawJumpToField value=0/&gt;</w:instrText>
          </w:r>
          <w:r w:rsidRPr="00643A32">
            <w:fldChar w:fldCharType="end"/>
          </w:r>
          <w:r w:rsidRPr="00643A32">
            <w:fldChar w:fldCharType="begin"/>
          </w:r>
          <w:r w:rsidRPr="00643A32">
            <w:instrText xml:space="preserve"> IF </w:instrText>
          </w:r>
          <w:r w:rsidR="001A723D">
            <w:fldChar w:fldCharType="begin"/>
          </w:r>
          <w:r w:rsidR="001A723D">
            <w:instrText xml:space="preserve"> DOCPROPERTY  CustomField.pfad  \* MERGEFORMAT </w:instrText>
          </w:r>
          <w:r w:rsidR="001A723D">
            <w:fldChar w:fldCharType="separate"/>
          </w:r>
          <w:r w:rsidR="0057075F" w:rsidRPr="0057075F">
            <w:rPr>
              <w:b/>
              <w:bCs w:val="0"/>
              <w:lang w:val="de-DE"/>
            </w:rPr>
            <w:instrText>Keine Angaben</w:instrText>
          </w:r>
          <w:r w:rsidR="001A723D">
            <w:rPr>
              <w:b/>
              <w:bCs w:val="0"/>
              <w:lang w:val="de-DE"/>
            </w:rPr>
            <w:fldChar w:fldCharType="end"/>
          </w:r>
          <w:r w:rsidRPr="00643A32">
            <w:instrText>="Chemin et nom du document" "</w:instrText>
          </w:r>
          <w:r w:rsidRPr="00643A32">
            <w:rPr>
              <w:noProof/>
            </w:rPr>
            <w:fldChar w:fldCharType="begin"/>
          </w:r>
          <w:r w:rsidRPr="00643A32">
            <w:rPr>
              <w:noProof/>
            </w:rPr>
            <w:instrText xml:space="preserve"> FILENAME  \p  \* MERGEFORMAT \&lt;OawJumpToField value=0/&gt;</w:instrText>
          </w:r>
          <w:r w:rsidRPr="00643A32">
            <w:rPr>
              <w:noProof/>
            </w:rPr>
            <w:fldChar w:fldCharType="separate"/>
          </w:r>
          <w:r w:rsidRPr="00643A32">
            <w:rPr>
              <w:noProof/>
            </w:rPr>
            <w:instrText>Templ.dot</w:instrText>
          </w:r>
          <w:r w:rsidRPr="00643A32">
            <w:rPr>
              <w:noProof/>
            </w:rPr>
            <w:fldChar w:fldCharType="end"/>
          </w:r>
          <w:r w:rsidRPr="00643A32">
            <w:instrText>" "" \* MERGEFORMAT \&lt;OawJumpToField value=0/&gt;</w:instrText>
          </w:r>
          <w:r w:rsidRPr="00643A32">
            <w:fldChar w:fldCharType="end"/>
          </w:r>
        </w:p>
      </w:tc>
      <w:tc>
        <w:tcPr>
          <w:tcW w:w="2030" w:type="dxa"/>
        </w:tcPr>
        <w:p w14:paraId="52C6004A" w14:textId="1E70E652" w:rsidR="005F1B62" w:rsidRPr="00643A32" w:rsidRDefault="005F1B62" w:rsidP="005D79DB">
          <w:pPr>
            <w:pStyle w:val="Fuzeile"/>
            <w:jc w:val="right"/>
          </w:pPr>
          <w:r w:rsidRPr="00643A32">
            <w:fldChar w:fldCharType="begin"/>
          </w:r>
          <w:r w:rsidRPr="00643A32">
            <w:instrText xml:space="preserve"> PAGE  \* Arabic  \* MERGEFORMAT </w:instrText>
          </w:r>
          <w:r w:rsidRPr="00643A32">
            <w:fldChar w:fldCharType="separate"/>
          </w:r>
          <w:r>
            <w:rPr>
              <w:noProof/>
            </w:rPr>
            <w:t>1</w:t>
          </w:r>
          <w:r w:rsidRPr="00643A32">
            <w:fldChar w:fldCharType="end"/>
          </w:r>
          <w:r w:rsidRPr="00643A32">
            <w:t>/</w:t>
          </w:r>
          <w:r w:rsidR="001A723D">
            <w:fldChar w:fldCharType="begin"/>
          </w:r>
          <w:r w:rsidR="001A723D">
            <w:instrText xml:space="preserve"> NUMPAGES  \* Arabic  \* MERGEFORMAT </w:instrText>
          </w:r>
          <w:r w:rsidR="001A723D">
            <w:fldChar w:fldCharType="separate"/>
          </w:r>
          <w:r w:rsidR="0057075F">
            <w:rPr>
              <w:noProof/>
            </w:rPr>
            <w:t>9</w:t>
          </w:r>
          <w:r w:rsidR="001A723D">
            <w:rPr>
              <w:noProof/>
            </w:rPr>
            <w:fldChar w:fldCharType="end"/>
          </w:r>
        </w:p>
      </w:tc>
    </w:tr>
  </w:tbl>
  <w:p w14:paraId="2F7D1203" w14:textId="77777777" w:rsidR="005F1B62" w:rsidRPr="00643A32" w:rsidRDefault="005F1B62" w:rsidP="005D79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B75AE" w14:textId="77777777" w:rsidR="005F1B62" w:rsidRPr="00643A32" w:rsidRDefault="005F1B62">
      <w:r w:rsidRPr="00643A32">
        <w:separator/>
      </w:r>
    </w:p>
  </w:footnote>
  <w:footnote w:type="continuationSeparator" w:id="0">
    <w:p w14:paraId="58C08AA2" w14:textId="77777777" w:rsidR="005F1B62" w:rsidRPr="00643A32" w:rsidRDefault="005F1B62">
      <w:r w:rsidRPr="00643A32">
        <w:continuationSeparator/>
      </w:r>
    </w:p>
  </w:footnote>
  <w:footnote w:id="1">
    <w:p w14:paraId="37ED9B28" w14:textId="6BF6936A" w:rsidR="005F1B62" w:rsidRPr="00A0026E" w:rsidRDefault="005F1B62">
      <w:pPr>
        <w:pStyle w:val="Funotentext"/>
        <w:rPr>
          <w:sz w:val="11"/>
          <w:lang w:val="fr-CH"/>
        </w:rPr>
      </w:pPr>
      <w:r>
        <w:rPr>
          <w:rStyle w:val="Funotenzeichen"/>
        </w:rPr>
        <w:footnoteRef/>
      </w:r>
      <w:r w:rsidRPr="00A0026E">
        <w:rPr>
          <w:lang w:val="fr-CH"/>
        </w:rPr>
        <w:t xml:space="preserve"> www.gsi.be.ch/fr</w:t>
      </w:r>
      <w:r w:rsidRPr="00564CBD">
        <w:rPr>
          <w:szCs w:val="13"/>
          <w:lang w:val="fr-CH"/>
        </w:rPr>
        <w:t xml:space="preserve"> </w:t>
      </w:r>
      <w:r w:rsidRPr="00A0026E">
        <w:rPr>
          <w:szCs w:val="13"/>
          <w:lang w:val="fr-CH"/>
        </w:rPr>
        <w:t>&gt; Prestations &gt; Rapports &gt;</w:t>
      </w:r>
      <w:r>
        <w:rPr>
          <w:szCs w:val="13"/>
          <w:lang w:val="fr-CH"/>
        </w:rPr>
        <w:t xml:space="preserve"> </w:t>
      </w:r>
      <w:r w:rsidRPr="00A0026E">
        <w:rPr>
          <w:rStyle w:val="sr"/>
          <w:color w:val="000000"/>
          <w:szCs w:val="13"/>
          <w:shd w:val="clear" w:color="auto" w:fill="FFFFFF"/>
          <w:lang w:val="fr-CH"/>
        </w:rPr>
        <w:t>Ordonnance sur les programmes d’action sociale (</w:t>
      </w:r>
      <w:proofErr w:type="spellStart"/>
      <w:r w:rsidRPr="00A0026E">
        <w:rPr>
          <w:rStyle w:val="sr"/>
          <w:color w:val="000000"/>
          <w:szCs w:val="13"/>
          <w:shd w:val="clear" w:color="auto" w:fill="FFFFFF"/>
          <w:lang w:val="fr-CH"/>
        </w:rPr>
        <w:t>OPASoc</w:t>
      </w:r>
      <w:proofErr w:type="spellEnd"/>
      <w:r w:rsidRPr="00A0026E">
        <w:rPr>
          <w:rStyle w:val="sr"/>
          <w:color w:val="000000"/>
          <w:szCs w:val="13"/>
          <w:shd w:val="clear" w:color="auto" w:fill="FFFFFF"/>
          <w:lang w:val="fr-CH"/>
        </w:rPr>
        <w:t>)</w:t>
      </w:r>
      <w:r w:rsidRPr="00A0026E">
        <w:rPr>
          <w:szCs w:val="13"/>
          <w:lang w:val="fr-CH"/>
        </w:rPr>
        <w:t xml:space="preserve"> &gt;</w:t>
      </w:r>
      <w:r w:rsidRPr="00564CBD">
        <w:rPr>
          <w:szCs w:val="13"/>
          <w:lang w:val="fr-CH"/>
        </w:rPr>
        <w:t xml:space="preserve"> </w:t>
      </w:r>
      <w:r w:rsidR="001A723D">
        <w:fldChar w:fldCharType="begin"/>
      </w:r>
      <w:r w:rsidR="001A723D" w:rsidRPr="00643808">
        <w:rPr>
          <w:lang w:val="fr-CH"/>
        </w:rPr>
        <w:instrText xml:space="preserve"> HYPERLINK "https://www.gsi.be.ch/fr/start/dienstleistungen/rechtliche-grundlagen/vortraege.html" </w:instrText>
      </w:r>
      <w:r w:rsidR="001A723D">
        <w:fldChar w:fldCharType="separate"/>
      </w:r>
      <w:r w:rsidRPr="00564CBD">
        <w:rPr>
          <w:rStyle w:val="Hyperlink"/>
          <w:szCs w:val="13"/>
          <w:lang w:val="fr-CH"/>
        </w:rPr>
        <w:t xml:space="preserve">Rapport concernant </w:t>
      </w:r>
      <w:proofErr w:type="spellStart"/>
      <w:r w:rsidRPr="00564CBD">
        <w:rPr>
          <w:rStyle w:val="Hyperlink"/>
          <w:szCs w:val="13"/>
          <w:lang w:val="fr-CH"/>
        </w:rPr>
        <w:t>OPASoc</w:t>
      </w:r>
      <w:proofErr w:type="spellEnd"/>
      <w:r w:rsidR="001A723D">
        <w:rPr>
          <w:rStyle w:val="Hyperlink"/>
          <w:szCs w:val="13"/>
          <w:lang w:val="fr-CH"/>
        </w:rPr>
        <w:fldChar w:fldCharType="end"/>
      </w:r>
    </w:p>
  </w:footnote>
  <w:footnote w:id="2">
    <w:p w14:paraId="5D833B19" w14:textId="773C1855" w:rsidR="005F1B62" w:rsidRPr="00175CC2" w:rsidRDefault="005F1B62">
      <w:pPr>
        <w:pStyle w:val="Funotentext"/>
        <w:rPr>
          <w:lang w:val="fr-CH"/>
        </w:rPr>
      </w:pPr>
      <w:r>
        <w:rPr>
          <w:rStyle w:val="Funotenzeichen"/>
        </w:rPr>
        <w:footnoteRef/>
      </w:r>
      <w:r w:rsidRPr="00175CC2">
        <w:rPr>
          <w:lang w:val="fr-CH"/>
        </w:rPr>
        <w:t xml:space="preserve"> </w:t>
      </w:r>
      <w:r>
        <w:rPr>
          <w:lang w:val="fr-CH"/>
        </w:rPr>
        <w:t>Loi du 9 mars 2021 sur les programmes d’action sociale (RSB 860.2)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A935B" w14:textId="77777777" w:rsidR="005F1B62" w:rsidRPr="00643A32" w:rsidRDefault="005F1B62" w:rsidP="00FF6652">
    <w:pPr>
      <w:pStyle w:val="Kopfzeile"/>
      <w:tabs>
        <w:tab w:val="left" w:pos="420"/>
      </w:tabs>
    </w:pPr>
    <w:r w:rsidRPr="00643A32">
      <w:drawing>
        <wp:anchor distT="0" distB="0" distL="114300" distR="114300" simplePos="0" relativeHeight="251666432" behindDoc="0" locked="1" layoutInCell="1" allowOverlap="1" wp14:anchorId="5ACB62F8" wp14:editId="47A0983D">
          <wp:simplePos x="0" y="0"/>
          <wp:positionH relativeFrom="page">
            <wp:posOffset>313055</wp:posOffset>
          </wp:positionH>
          <wp:positionV relativeFrom="page">
            <wp:posOffset>183515</wp:posOffset>
          </wp:positionV>
          <wp:extent cx="1483200" cy="69480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CFEA9" w14:textId="77777777" w:rsidR="005F1B62" w:rsidRPr="00643A32" w:rsidRDefault="005F1B62">
    <w:pPr>
      <w:pStyle w:val="Kopfzeile"/>
    </w:pPr>
    <w:r w:rsidRPr="00643A32">
      <w:drawing>
        <wp:anchor distT="0" distB="0" distL="114300" distR="114300" simplePos="0" relativeHeight="251660288" behindDoc="0" locked="1" layoutInCell="1" allowOverlap="1" wp14:anchorId="76FD3552" wp14:editId="6AF390D5">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r w:rsidRPr="00643A32">
      <w:drawing>
        <wp:anchor distT="0" distB="0" distL="114300" distR="114300" simplePos="0" relativeHeight="251658240" behindDoc="1" locked="1" layoutInCell="1" allowOverlap="1" wp14:anchorId="1D0839EF" wp14:editId="5FA357B8">
          <wp:simplePos x="0" y="0"/>
          <wp:positionH relativeFrom="column">
            <wp:posOffset>-855345</wp:posOffset>
          </wp:positionH>
          <wp:positionV relativeFrom="paragraph">
            <wp:posOffset>-319405</wp:posOffset>
          </wp:positionV>
          <wp:extent cx="7558405" cy="1093470"/>
          <wp:effectExtent l="0" t="0" r="4445" b="0"/>
          <wp:wrapNone/>
          <wp:docPr id="1" name="e16b42fa-2831-4f8b-829b-ae8c" hidden="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58405" cy="10934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5F1B62" w:rsidRPr="00123AA1" w14:paraId="12BAEAFF" w14:textId="77777777" w:rsidTr="00025956">
      <w:tc>
        <w:tcPr>
          <w:tcW w:w="5100" w:type="dxa"/>
        </w:tcPr>
        <w:p w14:paraId="76097749" w14:textId="77777777" w:rsidR="005F1B62" w:rsidRPr="00123AA1" w:rsidRDefault="005F1B62" w:rsidP="00FF6652">
          <w:pPr>
            <w:pStyle w:val="Kopfzeile"/>
            <w:rPr>
              <w:color w:val="FFFFFF" w:themeColor="background1"/>
            </w:rPr>
          </w:pPr>
        </w:p>
        <w:p w14:paraId="64321D55" w14:textId="77777777" w:rsidR="005F1B62" w:rsidRPr="00123AA1" w:rsidRDefault="005F1B62" w:rsidP="00FF6652">
          <w:pPr>
            <w:pStyle w:val="Kopfzeile"/>
          </w:pPr>
        </w:p>
      </w:tc>
      <w:tc>
        <w:tcPr>
          <w:tcW w:w="4878" w:type="dxa"/>
        </w:tcPr>
        <w:p w14:paraId="719C42C8" w14:textId="77777777" w:rsidR="005F1B62" w:rsidRPr="00123AA1" w:rsidRDefault="005F1B62" w:rsidP="00FF6652">
          <w:pPr>
            <w:pStyle w:val="Kopfzeile"/>
          </w:pPr>
        </w:p>
      </w:tc>
    </w:tr>
  </w:tbl>
  <w:p w14:paraId="27D5E153" w14:textId="77777777" w:rsidR="005F1B62" w:rsidRPr="00123AA1" w:rsidRDefault="005F1B62" w:rsidP="00FF6652">
    <w:pPr>
      <w:pStyle w:val="Kopfzeile"/>
      <w:tabs>
        <w:tab w:val="left" w:pos="420"/>
      </w:tabs>
    </w:pPr>
    <w:r w:rsidRPr="00123AA1">
      <w:drawing>
        <wp:anchor distT="0" distB="0" distL="114300" distR="114300" simplePos="0" relativeHeight="251664384" behindDoc="0" locked="1" layoutInCell="1" allowOverlap="1" wp14:anchorId="18691C24" wp14:editId="136952F1">
          <wp:simplePos x="0" y="0"/>
          <wp:positionH relativeFrom="page">
            <wp:posOffset>852055</wp:posOffset>
          </wp:positionH>
          <wp:positionV relativeFrom="page">
            <wp:posOffset>311727</wp:posOffset>
          </wp:positionV>
          <wp:extent cx="939600" cy="23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BC32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9E2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BCA9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76D7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268F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28A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D27A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92FBA"/>
    <w:multiLevelType w:val="singleLevel"/>
    <w:tmpl w:val="02B0870C"/>
    <w:lvl w:ilvl="0">
      <w:start w:val="1"/>
      <w:numFmt w:val="bullet"/>
      <w:lvlText w:val=""/>
      <w:lvlJc w:val="left"/>
      <w:pPr>
        <w:tabs>
          <w:tab w:val="num" w:pos="360"/>
        </w:tabs>
        <w:ind w:left="284" w:hanging="284"/>
      </w:pPr>
      <w:rPr>
        <w:rFonts w:ascii="Symbol" w:hAnsi="Symbol" w:hint="default"/>
      </w:rPr>
    </w:lvl>
  </w:abstractNum>
  <w:abstractNum w:abstractNumId="11" w15:restartNumberingAfterBreak="0">
    <w:nsid w:val="02DD7BA2"/>
    <w:multiLevelType w:val="multilevel"/>
    <w:tmpl w:val="AE9C4B0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2F10D65"/>
    <w:multiLevelType w:val="hybridMultilevel"/>
    <w:tmpl w:val="45368E9A"/>
    <w:lvl w:ilvl="0" w:tplc="987E7EF0">
      <w:start w:val="1"/>
      <w:numFmt w:val="decimal"/>
      <w:lvlText w:val="%1."/>
      <w:lvlJc w:val="left"/>
      <w:pPr>
        <w:ind w:left="78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08A266DE"/>
    <w:multiLevelType w:val="hybridMultilevel"/>
    <w:tmpl w:val="565ED7D2"/>
    <w:lvl w:ilvl="0" w:tplc="6AEC7EF2">
      <w:numFmt w:val="bullet"/>
      <w:lvlText w:val="-"/>
      <w:lvlJc w:val="left"/>
      <w:pPr>
        <w:ind w:left="720" w:hanging="360"/>
      </w:pPr>
      <w:rPr>
        <w:rFonts w:ascii="Arial" w:eastAsia="Times New Roman"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B2135B3"/>
    <w:multiLevelType w:val="singleLevel"/>
    <w:tmpl w:val="53FC46C2"/>
    <w:lvl w:ilvl="0">
      <w:start w:val="1"/>
      <w:numFmt w:val="bullet"/>
      <w:lvlText w:val=""/>
      <w:lvlJc w:val="left"/>
      <w:pPr>
        <w:ind w:left="4472" w:hanging="360"/>
      </w:pPr>
      <w:rPr>
        <w:rFonts w:ascii="Wingdings" w:hAnsi="Wingdings" w:hint="default"/>
      </w:rPr>
    </w:lvl>
  </w:abstractNum>
  <w:abstractNum w:abstractNumId="15" w15:restartNumberingAfterBreak="0">
    <w:nsid w:val="121144E9"/>
    <w:multiLevelType w:val="hybridMultilevel"/>
    <w:tmpl w:val="E22C2E78"/>
    <w:lvl w:ilvl="0" w:tplc="0788331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1F942FFF"/>
    <w:multiLevelType w:val="singleLevel"/>
    <w:tmpl w:val="FD7E6C06"/>
    <w:lvl w:ilvl="0">
      <w:start w:val="7"/>
      <w:numFmt w:val="bullet"/>
      <w:lvlText w:val="-"/>
      <w:lvlJc w:val="left"/>
      <w:pPr>
        <w:tabs>
          <w:tab w:val="num" w:pos="780"/>
        </w:tabs>
        <w:ind w:left="780" w:hanging="360"/>
      </w:pPr>
      <w:rPr>
        <w:rFonts w:ascii="Times New Roman" w:hAnsi="Times New Roman" w:hint="default"/>
      </w:rPr>
    </w:lvl>
  </w:abstractNum>
  <w:abstractNum w:abstractNumId="17"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35E0E89"/>
    <w:multiLevelType w:val="hybridMultilevel"/>
    <w:tmpl w:val="B4025FCA"/>
    <w:lvl w:ilvl="0" w:tplc="6AEC7EF2">
      <w:numFmt w:val="bullet"/>
      <w:lvlText w:val="-"/>
      <w:lvlJc w:val="left"/>
      <w:pPr>
        <w:ind w:left="720" w:hanging="360"/>
      </w:pPr>
      <w:rPr>
        <w:rFonts w:ascii="Arial" w:eastAsia="Times New Roman"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2A3B4DB1"/>
    <w:multiLevelType w:val="multilevel"/>
    <w:tmpl w:val="7B1C7B7A"/>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9C60E34"/>
    <w:multiLevelType w:val="hybridMultilevel"/>
    <w:tmpl w:val="B24CBEB0"/>
    <w:lvl w:ilvl="0" w:tplc="339E8A0E">
      <w:start w:val="2"/>
      <w:numFmt w:val="bullet"/>
      <w:lvlText w:val=""/>
      <w:lvlJc w:val="left"/>
      <w:pPr>
        <w:ind w:left="495" w:hanging="360"/>
      </w:pPr>
      <w:rPr>
        <w:rFonts w:ascii="Wingdings" w:eastAsia="Times New Roman" w:hAnsi="Wingdings" w:cs="Times New Roman" w:hint="default"/>
      </w:rPr>
    </w:lvl>
    <w:lvl w:ilvl="1" w:tplc="08070003" w:tentative="1">
      <w:start w:val="1"/>
      <w:numFmt w:val="bullet"/>
      <w:lvlText w:val="o"/>
      <w:lvlJc w:val="left"/>
      <w:pPr>
        <w:ind w:left="1215" w:hanging="360"/>
      </w:pPr>
      <w:rPr>
        <w:rFonts w:ascii="Courier New" w:hAnsi="Courier New" w:cs="Courier New" w:hint="default"/>
      </w:rPr>
    </w:lvl>
    <w:lvl w:ilvl="2" w:tplc="08070005" w:tentative="1">
      <w:start w:val="1"/>
      <w:numFmt w:val="bullet"/>
      <w:lvlText w:val=""/>
      <w:lvlJc w:val="left"/>
      <w:pPr>
        <w:ind w:left="1935" w:hanging="360"/>
      </w:pPr>
      <w:rPr>
        <w:rFonts w:ascii="Wingdings" w:hAnsi="Wingdings" w:hint="default"/>
      </w:rPr>
    </w:lvl>
    <w:lvl w:ilvl="3" w:tplc="08070001" w:tentative="1">
      <w:start w:val="1"/>
      <w:numFmt w:val="bullet"/>
      <w:lvlText w:val=""/>
      <w:lvlJc w:val="left"/>
      <w:pPr>
        <w:ind w:left="2655" w:hanging="360"/>
      </w:pPr>
      <w:rPr>
        <w:rFonts w:ascii="Symbol" w:hAnsi="Symbol" w:hint="default"/>
      </w:rPr>
    </w:lvl>
    <w:lvl w:ilvl="4" w:tplc="08070003" w:tentative="1">
      <w:start w:val="1"/>
      <w:numFmt w:val="bullet"/>
      <w:lvlText w:val="o"/>
      <w:lvlJc w:val="left"/>
      <w:pPr>
        <w:ind w:left="3375" w:hanging="360"/>
      </w:pPr>
      <w:rPr>
        <w:rFonts w:ascii="Courier New" w:hAnsi="Courier New" w:cs="Courier New" w:hint="default"/>
      </w:rPr>
    </w:lvl>
    <w:lvl w:ilvl="5" w:tplc="08070005" w:tentative="1">
      <w:start w:val="1"/>
      <w:numFmt w:val="bullet"/>
      <w:lvlText w:val=""/>
      <w:lvlJc w:val="left"/>
      <w:pPr>
        <w:ind w:left="4095" w:hanging="360"/>
      </w:pPr>
      <w:rPr>
        <w:rFonts w:ascii="Wingdings" w:hAnsi="Wingdings" w:hint="default"/>
      </w:rPr>
    </w:lvl>
    <w:lvl w:ilvl="6" w:tplc="08070001" w:tentative="1">
      <w:start w:val="1"/>
      <w:numFmt w:val="bullet"/>
      <w:lvlText w:val=""/>
      <w:lvlJc w:val="left"/>
      <w:pPr>
        <w:ind w:left="4815" w:hanging="360"/>
      </w:pPr>
      <w:rPr>
        <w:rFonts w:ascii="Symbol" w:hAnsi="Symbol" w:hint="default"/>
      </w:rPr>
    </w:lvl>
    <w:lvl w:ilvl="7" w:tplc="08070003" w:tentative="1">
      <w:start w:val="1"/>
      <w:numFmt w:val="bullet"/>
      <w:lvlText w:val="o"/>
      <w:lvlJc w:val="left"/>
      <w:pPr>
        <w:ind w:left="5535" w:hanging="360"/>
      </w:pPr>
      <w:rPr>
        <w:rFonts w:ascii="Courier New" w:hAnsi="Courier New" w:cs="Courier New" w:hint="default"/>
      </w:rPr>
    </w:lvl>
    <w:lvl w:ilvl="8" w:tplc="08070005" w:tentative="1">
      <w:start w:val="1"/>
      <w:numFmt w:val="bullet"/>
      <w:lvlText w:val=""/>
      <w:lvlJc w:val="left"/>
      <w:pPr>
        <w:ind w:left="6255" w:hanging="360"/>
      </w:pPr>
      <w:rPr>
        <w:rFonts w:ascii="Wingdings" w:hAnsi="Wingdings" w:hint="default"/>
      </w:rPr>
    </w:lvl>
  </w:abstractNum>
  <w:abstractNum w:abstractNumId="22" w15:restartNumberingAfterBreak="0">
    <w:nsid w:val="3AB9164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B704C24"/>
    <w:multiLevelType w:val="singleLevel"/>
    <w:tmpl w:val="53FC46C2"/>
    <w:lvl w:ilvl="0">
      <w:start w:val="1"/>
      <w:numFmt w:val="bullet"/>
      <w:lvlText w:val=""/>
      <w:lvlJc w:val="left"/>
      <w:pPr>
        <w:tabs>
          <w:tab w:val="num" w:pos="645"/>
        </w:tabs>
        <w:ind w:left="645" w:hanging="360"/>
      </w:pPr>
      <w:rPr>
        <w:rFonts w:ascii="Wingdings" w:hAnsi="Wingdings" w:hint="default"/>
      </w:rPr>
    </w:lvl>
  </w:abstractNum>
  <w:abstractNum w:abstractNumId="27" w15:restartNumberingAfterBreak="0">
    <w:nsid w:val="4C0D46FD"/>
    <w:multiLevelType w:val="multilevel"/>
    <w:tmpl w:val="0D9453D4"/>
    <w:lvl w:ilvl="0">
      <w:start w:val="1"/>
      <w:numFmt w:val="decimal"/>
      <w:pStyle w:val="berschrift1nummeriert"/>
      <w:lvlText w:val="%1."/>
      <w:lvlJc w:val="left"/>
      <w:pPr>
        <w:ind w:left="851" w:hanging="851"/>
      </w:pPr>
      <w:rPr>
        <w:rFonts w:hint="default"/>
        <w:spacing w:val="-10"/>
      </w:rPr>
    </w:lvl>
    <w:lvl w:ilvl="1">
      <w:start w:val="1"/>
      <w:numFmt w:val="decimal"/>
      <w:pStyle w:val="berschrift2nummeriert"/>
      <w:lvlText w:val="%1.%2"/>
      <w:lvlJc w:val="left"/>
      <w:pPr>
        <w:ind w:left="993"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8" w15:restartNumberingAfterBreak="0">
    <w:nsid w:val="5168549E"/>
    <w:multiLevelType w:val="hybridMultilevel"/>
    <w:tmpl w:val="17FEF17E"/>
    <w:lvl w:ilvl="0" w:tplc="1A0A2F94">
      <w:start w:val="1"/>
      <w:numFmt w:val="bullet"/>
      <w:lvlText w:val=""/>
      <w:lvlJc w:val="left"/>
      <w:pPr>
        <w:ind w:left="780" w:hanging="360"/>
      </w:pPr>
      <w:rPr>
        <w:rFonts w:ascii="Symbol" w:hAnsi="Symbol" w:hint="default"/>
      </w:rPr>
    </w:lvl>
    <w:lvl w:ilvl="1" w:tplc="08070003">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29" w15:restartNumberingAfterBreak="0">
    <w:nsid w:val="54FD3E17"/>
    <w:multiLevelType w:val="hybridMultilevel"/>
    <w:tmpl w:val="10A02E20"/>
    <w:lvl w:ilvl="0" w:tplc="350C69D2">
      <w:numFmt w:val="bullet"/>
      <w:lvlText w:val="-"/>
      <w:lvlJc w:val="left"/>
      <w:pPr>
        <w:ind w:left="640" w:hanging="360"/>
      </w:pPr>
      <w:rPr>
        <w:rFonts w:ascii="Arial" w:eastAsiaTheme="minorHAnsi" w:hAnsi="Arial" w:cs="Arial" w:hint="default"/>
      </w:rPr>
    </w:lvl>
    <w:lvl w:ilvl="1" w:tplc="08070003" w:tentative="1">
      <w:start w:val="1"/>
      <w:numFmt w:val="bullet"/>
      <w:lvlText w:val="o"/>
      <w:lvlJc w:val="left"/>
      <w:pPr>
        <w:ind w:left="1360" w:hanging="360"/>
      </w:pPr>
      <w:rPr>
        <w:rFonts w:ascii="Courier New" w:hAnsi="Courier New" w:cs="Courier New" w:hint="default"/>
      </w:rPr>
    </w:lvl>
    <w:lvl w:ilvl="2" w:tplc="08070005" w:tentative="1">
      <w:start w:val="1"/>
      <w:numFmt w:val="bullet"/>
      <w:lvlText w:val=""/>
      <w:lvlJc w:val="left"/>
      <w:pPr>
        <w:ind w:left="2080" w:hanging="360"/>
      </w:pPr>
      <w:rPr>
        <w:rFonts w:ascii="Wingdings" w:hAnsi="Wingdings" w:hint="default"/>
      </w:rPr>
    </w:lvl>
    <w:lvl w:ilvl="3" w:tplc="08070001" w:tentative="1">
      <w:start w:val="1"/>
      <w:numFmt w:val="bullet"/>
      <w:lvlText w:val=""/>
      <w:lvlJc w:val="left"/>
      <w:pPr>
        <w:ind w:left="2800" w:hanging="360"/>
      </w:pPr>
      <w:rPr>
        <w:rFonts w:ascii="Symbol" w:hAnsi="Symbol" w:hint="default"/>
      </w:rPr>
    </w:lvl>
    <w:lvl w:ilvl="4" w:tplc="08070003" w:tentative="1">
      <w:start w:val="1"/>
      <w:numFmt w:val="bullet"/>
      <w:lvlText w:val="o"/>
      <w:lvlJc w:val="left"/>
      <w:pPr>
        <w:ind w:left="3520" w:hanging="360"/>
      </w:pPr>
      <w:rPr>
        <w:rFonts w:ascii="Courier New" w:hAnsi="Courier New" w:cs="Courier New" w:hint="default"/>
      </w:rPr>
    </w:lvl>
    <w:lvl w:ilvl="5" w:tplc="08070005" w:tentative="1">
      <w:start w:val="1"/>
      <w:numFmt w:val="bullet"/>
      <w:lvlText w:val=""/>
      <w:lvlJc w:val="left"/>
      <w:pPr>
        <w:ind w:left="4240" w:hanging="360"/>
      </w:pPr>
      <w:rPr>
        <w:rFonts w:ascii="Wingdings" w:hAnsi="Wingdings" w:hint="default"/>
      </w:rPr>
    </w:lvl>
    <w:lvl w:ilvl="6" w:tplc="08070001" w:tentative="1">
      <w:start w:val="1"/>
      <w:numFmt w:val="bullet"/>
      <w:lvlText w:val=""/>
      <w:lvlJc w:val="left"/>
      <w:pPr>
        <w:ind w:left="4960" w:hanging="360"/>
      </w:pPr>
      <w:rPr>
        <w:rFonts w:ascii="Symbol" w:hAnsi="Symbol" w:hint="default"/>
      </w:rPr>
    </w:lvl>
    <w:lvl w:ilvl="7" w:tplc="08070003" w:tentative="1">
      <w:start w:val="1"/>
      <w:numFmt w:val="bullet"/>
      <w:lvlText w:val="o"/>
      <w:lvlJc w:val="left"/>
      <w:pPr>
        <w:ind w:left="5680" w:hanging="360"/>
      </w:pPr>
      <w:rPr>
        <w:rFonts w:ascii="Courier New" w:hAnsi="Courier New" w:cs="Courier New" w:hint="default"/>
      </w:rPr>
    </w:lvl>
    <w:lvl w:ilvl="8" w:tplc="08070005" w:tentative="1">
      <w:start w:val="1"/>
      <w:numFmt w:val="bullet"/>
      <w:lvlText w:val=""/>
      <w:lvlJc w:val="left"/>
      <w:pPr>
        <w:ind w:left="6400" w:hanging="360"/>
      </w:pPr>
      <w:rPr>
        <w:rFonts w:ascii="Wingdings" w:hAnsi="Wingdings" w:hint="default"/>
      </w:rPr>
    </w:lvl>
  </w:abstractNum>
  <w:abstractNum w:abstractNumId="30"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D30359F"/>
    <w:multiLevelType w:val="hybridMultilevel"/>
    <w:tmpl w:val="9642F5C4"/>
    <w:lvl w:ilvl="0" w:tplc="1A0A2F94">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3" w15:restartNumberingAfterBreak="0">
    <w:nsid w:val="6057263A"/>
    <w:multiLevelType w:val="hybridMultilevel"/>
    <w:tmpl w:val="60CCE42E"/>
    <w:lvl w:ilvl="0" w:tplc="6AEC7EF2">
      <w:numFmt w:val="bullet"/>
      <w:lvlText w:val="-"/>
      <w:lvlJc w:val="left"/>
      <w:pPr>
        <w:ind w:left="720" w:hanging="360"/>
      </w:pPr>
      <w:rPr>
        <w:rFonts w:ascii="Arial" w:eastAsia="Times New Roman"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4264355"/>
    <w:multiLevelType w:val="hybridMultilevel"/>
    <w:tmpl w:val="97BEF784"/>
    <w:lvl w:ilvl="0" w:tplc="6AEC7EF2">
      <w:numFmt w:val="bullet"/>
      <w:lvlText w:val="-"/>
      <w:lvlJc w:val="left"/>
      <w:pPr>
        <w:ind w:left="783" w:hanging="360"/>
      </w:pPr>
      <w:rPr>
        <w:rFonts w:ascii="Arial" w:eastAsia="Times New Roman" w:hAnsi="Arial" w:hint="default"/>
      </w:rPr>
    </w:lvl>
    <w:lvl w:ilvl="1" w:tplc="08070003" w:tentative="1">
      <w:start w:val="1"/>
      <w:numFmt w:val="bullet"/>
      <w:lvlText w:val="o"/>
      <w:lvlJc w:val="left"/>
      <w:pPr>
        <w:ind w:left="1503" w:hanging="360"/>
      </w:pPr>
      <w:rPr>
        <w:rFonts w:ascii="Courier New" w:hAnsi="Courier New" w:cs="Courier New" w:hint="default"/>
      </w:rPr>
    </w:lvl>
    <w:lvl w:ilvl="2" w:tplc="08070005" w:tentative="1">
      <w:start w:val="1"/>
      <w:numFmt w:val="bullet"/>
      <w:lvlText w:val=""/>
      <w:lvlJc w:val="left"/>
      <w:pPr>
        <w:ind w:left="2223" w:hanging="360"/>
      </w:pPr>
      <w:rPr>
        <w:rFonts w:ascii="Wingdings" w:hAnsi="Wingdings" w:hint="default"/>
      </w:rPr>
    </w:lvl>
    <w:lvl w:ilvl="3" w:tplc="08070001" w:tentative="1">
      <w:start w:val="1"/>
      <w:numFmt w:val="bullet"/>
      <w:lvlText w:val=""/>
      <w:lvlJc w:val="left"/>
      <w:pPr>
        <w:ind w:left="2943" w:hanging="360"/>
      </w:pPr>
      <w:rPr>
        <w:rFonts w:ascii="Symbol" w:hAnsi="Symbol" w:hint="default"/>
      </w:rPr>
    </w:lvl>
    <w:lvl w:ilvl="4" w:tplc="08070003" w:tentative="1">
      <w:start w:val="1"/>
      <w:numFmt w:val="bullet"/>
      <w:lvlText w:val="o"/>
      <w:lvlJc w:val="left"/>
      <w:pPr>
        <w:ind w:left="3663" w:hanging="360"/>
      </w:pPr>
      <w:rPr>
        <w:rFonts w:ascii="Courier New" w:hAnsi="Courier New" w:cs="Courier New" w:hint="default"/>
      </w:rPr>
    </w:lvl>
    <w:lvl w:ilvl="5" w:tplc="08070005" w:tentative="1">
      <w:start w:val="1"/>
      <w:numFmt w:val="bullet"/>
      <w:lvlText w:val=""/>
      <w:lvlJc w:val="left"/>
      <w:pPr>
        <w:ind w:left="4383" w:hanging="360"/>
      </w:pPr>
      <w:rPr>
        <w:rFonts w:ascii="Wingdings" w:hAnsi="Wingdings" w:hint="default"/>
      </w:rPr>
    </w:lvl>
    <w:lvl w:ilvl="6" w:tplc="08070001" w:tentative="1">
      <w:start w:val="1"/>
      <w:numFmt w:val="bullet"/>
      <w:lvlText w:val=""/>
      <w:lvlJc w:val="left"/>
      <w:pPr>
        <w:ind w:left="5103" w:hanging="360"/>
      </w:pPr>
      <w:rPr>
        <w:rFonts w:ascii="Symbol" w:hAnsi="Symbol" w:hint="default"/>
      </w:rPr>
    </w:lvl>
    <w:lvl w:ilvl="7" w:tplc="08070003" w:tentative="1">
      <w:start w:val="1"/>
      <w:numFmt w:val="bullet"/>
      <w:lvlText w:val="o"/>
      <w:lvlJc w:val="left"/>
      <w:pPr>
        <w:ind w:left="5823" w:hanging="360"/>
      </w:pPr>
      <w:rPr>
        <w:rFonts w:ascii="Courier New" w:hAnsi="Courier New" w:cs="Courier New" w:hint="default"/>
      </w:rPr>
    </w:lvl>
    <w:lvl w:ilvl="8" w:tplc="08070005" w:tentative="1">
      <w:start w:val="1"/>
      <w:numFmt w:val="bullet"/>
      <w:lvlText w:val=""/>
      <w:lvlJc w:val="left"/>
      <w:pPr>
        <w:ind w:left="6543" w:hanging="360"/>
      </w:pPr>
      <w:rPr>
        <w:rFonts w:ascii="Wingdings" w:hAnsi="Wingdings" w:hint="default"/>
      </w:rPr>
    </w:lvl>
  </w:abstractNum>
  <w:abstractNum w:abstractNumId="35"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6"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9EE2D7E"/>
    <w:multiLevelType w:val="hybridMultilevel"/>
    <w:tmpl w:val="E61C720C"/>
    <w:lvl w:ilvl="0" w:tplc="ADDC48A2">
      <w:numFmt w:val="bullet"/>
      <w:lvlText w:val="-"/>
      <w:lvlJc w:val="left"/>
      <w:pPr>
        <w:ind w:left="640" w:hanging="360"/>
      </w:pPr>
      <w:rPr>
        <w:rFonts w:ascii="Arial" w:eastAsiaTheme="minorHAnsi" w:hAnsi="Arial" w:cs="Arial" w:hint="default"/>
      </w:rPr>
    </w:lvl>
    <w:lvl w:ilvl="1" w:tplc="08070003" w:tentative="1">
      <w:start w:val="1"/>
      <w:numFmt w:val="bullet"/>
      <w:lvlText w:val="o"/>
      <w:lvlJc w:val="left"/>
      <w:pPr>
        <w:ind w:left="1360" w:hanging="360"/>
      </w:pPr>
      <w:rPr>
        <w:rFonts w:ascii="Courier New" w:hAnsi="Courier New" w:cs="Courier New" w:hint="default"/>
      </w:rPr>
    </w:lvl>
    <w:lvl w:ilvl="2" w:tplc="08070005" w:tentative="1">
      <w:start w:val="1"/>
      <w:numFmt w:val="bullet"/>
      <w:lvlText w:val=""/>
      <w:lvlJc w:val="left"/>
      <w:pPr>
        <w:ind w:left="2080" w:hanging="360"/>
      </w:pPr>
      <w:rPr>
        <w:rFonts w:ascii="Wingdings" w:hAnsi="Wingdings" w:hint="default"/>
      </w:rPr>
    </w:lvl>
    <w:lvl w:ilvl="3" w:tplc="08070001" w:tentative="1">
      <w:start w:val="1"/>
      <w:numFmt w:val="bullet"/>
      <w:lvlText w:val=""/>
      <w:lvlJc w:val="left"/>
      <w:pPr>
        <w:ind w:left="2800" w:hanging="360"/>
      </w:pPr>
      <w:rPr>
        <w:rFonts w:ascii="Symbol" w:hAnsi="Symbol" w:hint="default"/>
      </w:rPr>
    </w:lvl>
    <w:lvl w:ilvl="4" w:tplc="08070003" w:tentative="1">
      <w:start w:val="1"/>
      <w:numFmt w:val="bullet"/>
      <w:lvlText w:val="o"/>
      <w:lvlJc w:val="left"/>
      <w:pPr>
        <w:ind w:left="3520" w:hanging="360"/>
      </w:pPr>
      <w:rPr>
        <w:rFonts w:ascii="Courier New" w:hAnsi="Courier New" w:cs="Courier New" w:hint="default"/>
      </w:rPr>
    </w:lvl>
    <w:lvl w:ilvl="5" w:tplc="08070005" w:tentative="1">
      <w:start w:val="1"/>
      <w:numFmt w:val="bullet"/>
      <w:lvlText w:val=""/>
      <w:lvlJc w:val="left"/>
      <w:pPr>
        <w:ind w:left="4240" w:hanging="360"/>
      </w:pPr>
      <w:rPr>
        <w:rFonts w:ascii="Wingdings" w:hAnsi="Wingdings" w:hint="default"/>
      </w:rPr>
    </w:lvl>
    <w:lvl w:ilvl="6" w:tplc="08070001" w:tentative="1">
      <w:start w:val="1"/>
      <w:numFmt w:val="bullet"/>
      <w:lvlText w:val=""/>
      <w:lvlJc w:val="left"/>
      <w:pPr>
        <w:ind w:left="4960" w:hanging="360"/>
      </w:pPr>
      <w:rPr>
        <w:rFonts w:ascii="Symbol" w:hAnsi="Symbol" w:hint="default"/>
      </w:rPr>
    </w:lvl>
    <w:lvl w:ilvl="7" w:tplc="08070003" w:tentative="1">
      <w:start w:val="1"/>
      <w:numFmt w:val="bullet"/>
      <w:lvlText w:val="o"/>
      <w:lvlJc w:val="left"/>
      <w:pPr>
        <w:ind w:left="5680" w:hanging="360"/>
      </w:pPr>
      <w:rPr>
        <w:rFonts w:ascii="Courier New" w:hAnsi="Courier New" w:cs="Courier New" w:hint="default"/>
      </w:rPr>
    </w:lvl>
    <w:lvl w:ilvl="8" w:tplc="08070005" w:tentative="1">
      <w:start w:val="1"/>
      <w:numFmt w:val="bullet"/>
      <w:lvlText w:val=""/>
      <w:lvlJc w:val="left"/>
      <w:pPr>
        <w:ind w:left="6400" w:hanging="360"/>
      </w:pPr>
      <w:rPr>
        <w:rFonts w:ascii="Wingdings" w:hAnsi="Wingdings" w:hint="default"/>
      </w:rPr>
    </w:lvl>
  </w:abstractNum>
  <w:abstractNum w:abstractNumId="38"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9"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1" w15:restartNumberingAfterBreak="0">
    <w:nsid w:val="77B07AF1"/>
    <w:multiLevelType w:val="hybridMultilevel"/>
    <w:tmpl w:val="8C481050"/>
    <w:lvl w:ilvl="0" w:tplc="08070003">
      <w:start w:val="1"/>
      <w:numFmt w:val="bullet"/>
      <w:lvlText w:val="o"/>
      <w:lvlJc w:val="left"/>
      <w:pPr>
        <w:ind w:left="1004" w:hanging="360"/>
      </w:pPr>
      <w:rPr>
        <w:rFonts w:ascii="Courier New" w:hAnsi="Courier New" w:cs="Courier New"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42"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9"/>
  </w:num>
  <w:num w:numId="12">
    <w:abstractNumId w:val="30"/>
  </w:num>
  <w:num w:numId="13">
    <w:abstractNumId w:val="24"/>
  </w:num>
  <w:num w:numId="14">
    <w:abstractNumId w:val="42"/>
  </w:num>
  <w:num w:numId="15">
    <w:abstractNumId w:val="40"/>
  </w:num>
  <w:num w:numId="16">
    <w:abstractNumId w:val="17"/>
  </w:num>
  <w:num w:numId="17">
    <w:abstractNumId w:val="25"/>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23"/>
  </w:num>
  <w:num w:numId="21">
    <w:abstractNumId w:val="35"/>
  </w:num>
  <w:num w:numId="22">
    <w:abstractNumId w:val="32"/>
  </w:num>
  <w:num w:numId="23">
    <w:abstractNumId w:val="19"/>
  </w:num>
  <w:num w:numId="24">
    <w:abstractNumId w:val="27"/>
  </w:num>
  <w:num w:numId="25">
    <w:abstractNumId w:val="36"/>
  </w:num>
  <w:num w:numId="26">
    <w:abstractNumId w:val="20"/>
  </w:num>
  <w:num w:numId="27">
    <w:abstractNumId w:val="22"/>
  </w:num>
  <w:num w:numId="28">
    <w:abstractNumId w:val="14"/>
  </w:num>
  <w:num w:numId="29">
    <w:abstractNumId w:val="16"/>
  </w:num>
  <w:num w:numId="30">
    <w:abstractNumId w:val="11"/>
  </w:num>
  <w:num w:numId="31">
    <w:abstractNumId w:val="26"/>
  </w:num>
  <w:num w:numId="32">
    <w:abstractNumId w:val="31"/>
  </w:num>
  <w:num w:numId="33">
    <w:abstractNumId w:val="21"/>
  </w:num>
  <w:num w:numId="34">
    <w:abstractNumId w:val="12"/>
  </w:num>
  <w:num w:numId="35">
    <w:abstractNumId w:val="27"/>
    <w:lvlOverride w:ilvl="0">
      <w:startOverride w:val="2"/>
    </w:lvlOverride>
    <w:lvlOverride w:ilvl="1">
      <w:startOverride w:val="2"/>
    </w:lvlOverride>
  </w:num>
  <w:num w:numId="36">
    <w:abstractNumId w:val="28"/>
  </w:num>
  <w:num w:numId="37">
    <w:abstractNumId w:val="29"/>
  </w:num>
  <w:num w:numId="38">
    <w:abstractNumId w:val="37"/>
  </w:num>
  <w:num w:numId="39">
    <w:abstractNumId w:val="10"/>
  </w:num>
  <w:num w:numId="40">
    <w:abstractNumId w:val="15"/>
  </w:num>
  <w:num w:numId="41">
    <w:abstractNumId w:val="27"/>
    <w:lvlOverride w:ilvl="0">
      <w:startOverride w:val="9"/>
    </w:lvlOverride>
  </w:num>
  <w:num w:numId="42">
    <w:abstractNumId w:val="41"/>
  </w:num>
  <w:num w:numId="43">
    <w:abstractNumId w:val="18"/>
  </w:num>
  <w:num w:numId="44">
    <w:abstractNumId w:val="33"/>
  </w:num>
  <w:num w:numId="45">
    <w:abstractNumId w:val="34"/>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forms" w:enforcement="1" w:cryptProviderType="rsaAES" w:cryptAlgorithmClass="hash" w:cryptAlgorithmType="typeAny" w:cryptAlgorithmSid="14" w:cryptSpinCount="100000" w:hash="wFs9p1WVEn1YREMTyiI9wOe36j5ODH0kPodA1FPQJp8lEPl8Ka4vLKfBe/f/LtEibGZSbOCTs/nHaqfFtXrFFw==" w:salt="hvJCBip0YXP+X7jrNN803w=="/>
  <w:defaultTabStop w:val="851"/>
  <w:consecutiveHyphenLimit w:val="3"/>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awAttachedTemplate" w:val="1_Leer_Hoch.owt"/>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4.9 R2 (4.9.1236)"/>
    <w:docVar w:name="OawCreatedWithProjectID" w:val="gefbech"/>
    <w:docVar w:name="OawCreatedWithProjectVersion" w:val="537"/>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KESB/APEA&quot;&gt;&lt;profile type=&quot;default&quot; UID=&quot;&quot; sameAsDefault=&quot;0&quot;&gt;&lt;documentProperty UID=&quot;2003060614150123456789&quot; dataSourceUID=&quot;2003060614150123456789&quot;/&gt;&lt;type type=&quot;OawLanguage&quot;&gt;&lt;OawLanguage UID=&quot;KESB/APEA&quot;/&gt;&lt;/type&gt;&lt;/profile&gt;&lt;/OawDocProperty&gt;_x000d_&lt;/document&gt;_x000d_"/>
    <w:docVar w:name="OawDistributionEnabled" w:val="&lt;empty/&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KESB/APEA&quot; field=&quot;KESB/APEA&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2122011014149059130932&quot; EntryUID=&quot;2019111415434508467479&quot;&gt;&lt;Field Name=&quot;IDName&quot; Value=&quot;GSI ALBA&quot;/&gt;&lt;Field Name=&quot;CompanyDe_1&quot; Value=&quot;Gesundheits-, Sozial- und Integrationsdirektion&quot;/&gt;&lt;Field Name=&quot;CompanyDe_2&quot; Value=&quot;&quot;/&gt;&lt;Field Name=&quot;CompanyDe_3&quot; Value=&quot;&quot;/&gt;&lt;Field Name=&quot;CompanyDe_4&quot; Value=&quot;&quot;/&gt;&lt;Field Name=&quot;CompanyFr_1&quot; Value=&quot;Direction de la santé, des affaires sociales&quot;/&gt;&lt;Field Name=&quot;CompanyFr_2&quot; Value=&quot;et de l'intégration&quot;/&gt;&lt;Field Name=&quot;CompanyFr_3&quot; Value=&quot;&quot;/&gt;&lt;Field Name=&quot;CompanyFr_4&quot; Value=&quot;&quot;/&gt;&lt;Field Name=&quot;DepartmentDe_1&quot; Value=&quot;Alters- und Behindertenamt&quot;/&gt;&lt;Field Name=&quot;DepartmentDe_2&quot; Value=&quot;&quot;/&gt;&lt;Field Name=&quot;DepartmentDe_3&quot; Value=&quot;&quot;/&gt;&lt;Field Name=&quot;DepartmentDe_4&quot; Value=&quot;&quot;/&gt;&lt;Field Name=&quot;DepartmentFr_1&quot; Value=&quot;Office des personnes âgées&quot;/&gt;&lt;Field Name=&quot;DepartmentFr_2&quot; Value=&quot;et des personnes handicapées&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42 83&quot;/&gt;&lt;Field Name=&quot;Fax&quot; Value=&quot;+41 31 633 40 19&quot;/&gt;&lt;Field Name=&quot;Email&quot; Value=&quot;info.alba@be.ch&quot;/&gt;&lt;Field Name=&quot;Internet&quot; Value=&quot;www.be.ch/gsi&quot;/&gt;&lt;Field Name=&quot;Country&quot; Value=&quot;&quot;/&gt;&lt;Field Name=&quot;City&quot; Value=&quot;&quot;/&gt;&lt;Field Name=&quot;LogoBlackWhite&quot; Value=&quot;%Logos%\BernerWsp.jpg&quot;/&gt;&lt;Field Name=&quot;LogoColor&quot; Value=&quot;%Logos%\BernerWsp.jpg&quot;/&gt;&lt;Field Name=&quot;Ruecksendeadresse_DE&quot; Value=&quot;GSI-ALBA, Rathausgasse 1, Postfach, 3000 Bern 8&quot;/&gt;&lt;Field Name=&quot;Ruecksendeadresse_FR&quot; Value=&quot;DSSI-OPAH, Rathausgasse 1, Case postale, 3000 Berne 8&quot;/&gt;&lt;Field Name=&quot;Data_UID&quot; Value=&quot;2019111415434508467479&quot;/&gt;&lt;Field Name=&quot;Field_Name&quot; Value=&quot;Address3&quot;/&gt;&lt;Field Name=&quot;Field_UID&quot; Value=&quot;20030218192901313156790756&quot;/&gt;&lt;Field Name=&quot;ML_LCID&quot; Value=&quot;2055&quot;/&gt;&lt;Field Name=&quot;ML_Value&quot; Value=&quot;3000 Bern 8&quot;/&gt;&lt;/DocProp&gt;&lt;DocProp UID=&quot;2006040509495284662868&quot; EntryUID=&quot;2003121817293296325874&quot;&gt;&lt;Field Name=&quot;IDName&quot; Value=&quot;(Leer)&quot;/&gt;&lt;/DocProp&gt;&lt;DocProp UID=&quot;2007032314320003618694&quot; EntryUID=&quot;2003121817293296325874&quot;&gt;&lt;Field Name=&quot;IDName&quot; Value=&quot;(Leer)&quot;/&gt;&lt;/DocProp&gt;&lt;DocProp UID=&quot;200212191811121321310321301031x&quot; EntryUID=&quot;2003121817293296325874&quot;&gt;&lt;Field Name=&quot;IDName&quot; Value=&quot;(Leer)&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4112217333376588294&quot; EntryUID=&quot;2004123010144120300001&quot;&gt;&lt;Field UID=&quot;2011103201300799999999&quot; Name=&quot;pfad&quot; Value=&quot;Keine Angaben&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BE_Standard&amp;lt;/translate&amp;gt;&quot; Command=&quot;StyleApply&quot; Parameter=&quot;-1&quot;/&gt;_x000d_&lt;Item Type=&quot;Separator&quot;/&gt;_x000d_&lt;Item Type=&quot;Button&quot; IDName=&quot;Normal2&quot; Icon=&quot;3546&quot; Label=&quot;&amp;lt;translate&amp;gt;Style.BE_Text6.5&amp;lt;/translate&amp;gt;&quot; Command=&quot;StyleApply&quot; Parameter=&quot;Text 6.5 pt&quot;/&gt;_x000d_&lt;Item Type=&quot;Button&quot; IDName=&quot;Normal3&quot; Icon=&quot;3546&quot; Label=&quot;&amp;lt;translate&amp;gt;Style.BE_Text8.5&amp;lt;/translate&amp;gt;&quot; Command=&quot;StyleApply&quot; Parameter=&quot;Text 8.5 pt&quot;/&gt;_x000d_&lt;Item Type=&quot;Button&quot; IDName=&quot;Normal4&quot; Icon=&quot;3546&quot; Label=&quot;&amp;lt;translate&amp;gt;Style.BE_Text13&amp;lt;/translate&amp;gt;&quot; Command=&quot;StyleApply&quot; Parameter=&quot;Text 13 pt&quot;/&gt;_x000d_&lt;Item Type=&quot;Separator&quot;/&gt;_x000d_&lt;Item Type=&quot;Button&quot; IDName=&quot;Beilage&quot; Icon=&quot;3546&quot; Label=&quot;&amp;lt;translate&amp;gt;Style.BE_Beilage&amp;lt;/translate&amp;gt;&quot; Command=&quot;StyleApply&quot; Parameter=&quot;Beilage&quot;/&gt;_x000d_&lt;Item Type=&quot;Button&quot; IDName=&quot;Kopie&quot; Icon=&quot;3546&quot; Label=&quot;&amp;lt;translate&amp;gt;Style.BE_Kopie&amp;lt;/translate&amp;gt;&quot; Command=&quot;StyleApply&quot; Parameter=&quot;Kopie&quot;/&gt;_x000d_&lt;Item Type=&quot;Separator&quot;/&gt;_x000d_&lt;Item Type=&quot;Button&quot; IDName=&quot;Beschriftung&quot; Icon=&quot;3546&quot; Label=&quot;&amp;lt;translate&amp;gt;Style.BE_Beschriftung&amp;lt;/translate&amp;gt;&quot; Command=&quot;StyleApply&quot; Parameter=&quot;Beschriftung&quot;/&gt;_x000d_&lt;/Item&gt;_x000d_&lt;Item Type=&quot;SubMenu&quot; IDName=&quot;StructureStyles&quot;&gt;_x000d_&lt;Item Type=&quot;Button&quot; IDName=&quot;U1&quot; Icon=&quot;3546&quot; Label=&quot;&amp;lt;translate&amp;gt;Style.BE_Heading1&amp;lt;/translate&amp;gt;&quot; Command=&quot;StyleApply&quot; Parameter=&quot;Überschrift 1&quot;/&gt;_x000d_&lt;Item Type=&quot;Button&quot; IDName=&quot;U2&quot; Icon=&quot;3546&quot; Label=&quot;&amp;lt;translate&amp;gt;Style.BE_Heading2&amp;lt;/translate&amp;gt;&quot; Command=&quot;StyleApply&quot; Parameter=&quot;Überschrift 2&quot;/&gt;_x000d_&lt;Item Type=&quot;Separator&quot;/&gt;_x000d_&lt;Item Type=&quot;Button&quot; IDName=&quot;Heading1&quot; Icon=&quot;3546&quot; Label=&quot;&amp;lt;translate&amp;gt;Style.BE_Heading1_Num&amp;lt;/translate&amp;gt;&quot; Command=&quot;StyleApply&quot; Parameter=&quot;Überschrift 1 nummeriert&quot;/&gt;_x000d_&lt;Item Type=&quot;Button&quot; IDName=&quot;Heading2&quot; Icon=&quot;3546&quot; Label=&quot;&amp;lt;translate&amp;gt;Style.BE_Heading2_Num&amp;lt;/translate&amp;gt;&quot; Command=&quot;StyleApply&quot; Parameter=&quot;Überschrift 2 nummeriert&quot;/&gt;_x000d_&lt;Item Type=&quot;Button&quot; IDName=&quot;Heading3&quot; Icon=&quot;3546&quot; Label=&quot;&amp;lt;translate&amp;gt;Style.BE_Heading3_Num&amp;lt;/translate&amp;gt;&quot; Command=&quot;StyleApply&quot; Parameter=&quot;Überschrift 3 nummeriert&quot;/&gt;_x000d_&lt;Item Type=&quot;Button&quot; IDName=&quot;Heading4&quot; Icon=&quot;3546&quot; Label=&quot;&amp;lt;translate&amp;gt;Style.BE_Heading4_Num&amp;lt;/translate&amp;gt;&quot; Command=&quot;StyleApply&quot; Parameter=&quot;Überschrift 4 nummeriert&quot;/&gt;_x000d_&lt;Item Type=&quot;Button&quot; IDName=&quot;Heading5&quot; Icon=&quot;3546&quot; Label=&quot;&amp;lt;translate&amp;gt;Style.BE_Heading5_Num&amp;lt;/translate&amp;gt;&quot; Command=&quot;StyleApply&quot; Parameter=&quot;Überschrift 5 nummeriert&quot;/&gt;_x000d_&lt;Item Type=&quot;Separator&quot;/&gt;_x000d_&lt;Item Type=&quot;Button&quot; IDName=&quot;Titel&quot; Icon=&quot;3546&quot; Label=&quot;&amp;lt;translate&amp;gt;Style.BE_Titel&amp;lt;/translate&amp;gt;&quot; Command=&quot;StyleApply&quot; Parameter=&quot;Titel&quot;/&gt;_x000d_&lt;Item Type=&quot;Button&quot; IDName=&quot;UTitel&quot; Icon=&quot;3546&quot; Label=&quot;&amp;lt;translate&amp;gt;Style.BE_Untertitel&amp;lt;/translate&amp;gt;&quot; Command=&quot;StyleApply&quot; Parameter=&quot;Untertitel&quot;/&gt;_x000d_&lt;Item Type=&quot;Separator&quot;/&gt;_x000d_&lt;Item Type=&quot;Button&quot; IDName=&quot;Brieftitel&quot; Icon=&quot;3546&quot; Label=&quot;&amp;lt;translate&amp;gt;Style.BE_Brieftitel&amp;lt;/translate&amp;gt;&quot; Command=&quot;StyleApply&quot; Parameter=&quot;Brieftitel&quot;/&gt;_x000d_&lt;/Item&gt;_x000d_&lt;Item Type=&quot;SubMenu&quot; IDName=&quot;ListStyles&quot;&gt;_x000d_&lt;Item Type=&quot;Button&quot; IDName=&quot;A1&quot; Icon=&quot;3546&quot; Label=&quot;&amp;lt;translate&amp;gt;Style.BE_Aufzaehlung1&amp;lt;/translate&amp;gt;&quot; Command=&quot;StyleApply&quot; Parameter=&quot;Aufzählung 1&quot;/&gt;_x000d_&lt;Item Type=&quot;Button&quot; IDName=&quot;A2&quot; Icon=&quot;3546&quot; Label=&quot;&amp;lt;translate&amp;gt;Style.BE_Aufzaehlung2&amp;lt;/translate&amp;gt;&quot; Command=&quot;StyleApply&quot; Parameter=&quot;Aufzählung 2&quot;/&gt;_x000d_&lt;Item Type=&quot;Button&quot; IDName=&quot;A3&quot; Icon=&quot;3546&quot; Label=&quot;&amp;lt;translate&amp;gt;Style.BE_Aufzaehlung3&amp;lt;/translate&amp;gt;&quot; Command=&quot;StyleApply&quot; Parameter=&quot;Aufzählung 3&quot;/&gt;_x000d_&lt;Item Type=&quot;Separator&quot;/&gt;_x000d_&lt;Item Type=&quot;Button&quot; IDName=&quot;A4&quot; Icon=&quot;3546&quot; Label=&quot;&amp;lt;translate&amp;gt;Style.BE_Aufzaehlung8.5&amp;lt;/translate&amp;gt;&quot; Command=&quot;StyleApply&quot; Parameter=&quot;Aufzählung 8.5 pt&quot;/&gt;_x000d_&lt;Item Type=&quot;Separator&quot;/&gt;_x000d_&lt;Item Type=&quot;Button&quot; IDName=&quot;N1&quot; Icon=&quot;3546&quot; Label=&quot;&amp;lt;translate&amp;gt;Style.BE_Nummerierung1&amp;lt;/translate&amp;gt;&quot; Command=&quot;StyleApply&quot; Parameter=&quot;Nummerierung 1&quot;/&gt;_x000d_&lt;Item Type=&quot;Button&quot; IDName=&quot;N2&quot; Icon=&quot;3546&quot; Label=&quot;&amp;lt;translate&amp;gt;Style.BE_Nummerierung2&amp;lt;/translate&amp;gt;&quot; Command=&quot;StyleApply&quot; Parameter=&quot;Nummerierung 2&quot;/&gt;_x000d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Recipients&gt;&lt;Recipient&gt;&lt;UID&gt;2019110708224649345653&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lectedSource.2007032314320003618694" w:val="&lt;empty/&gt;"/>
    <w:docVar w:name="OawTemplateProperties" w:val="password:=&lt;Semicolon/&gt;MnO`rrvnqc.=;jumpToFirstField:=1;dotReverenceRemove:=1;resizeA4Letter:=1;unpdateDocPropsOnNewOnly:=0;showAllNoteItems:=0;CharCodeChecked:=;CharCodeUnchecked:=;WizardSteps:=0|1|4;DocumentTitle:=;DisplayName:=&lt;translate&gt;Template.BE_Blanc_Portrait&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itel&quot; Label=&quot;&amp;lt;translate&amp;gt;SmartContent.Titel&amp;lt;/translate&amp;gt;&quot; Style=&quot;Titel/Titre&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itel&quot; Label=&quot;&amp;lt;translate&amp;gt;SmartTemplate.Titel&amp;lt;/translate&amp;gt;&quot; Style=&quot;Titel/Titre&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 /&gt;_x000d__x000a_  &lt;PaperSettings /&gt;_x000d__x000a_&lt;/WordMasterTemplateConfiguration&gt;"/>
    <w:docVar w:name="SourceLng" w:val="deu"/>
    <w:docVar w:name="TargetLng" w:val="fra"/>
    <w:docVar w:name="TermBases" w:val="LINGUA-PC_20210916"/>
    <w:docVar w:name="TermBaseURL" w:val="empty"/>
    <w:docVar w:name="TextBases" w:val="multitrans.apps.be.ch\TextBase TMs\DSSI\DSSI_valide|multitrans.apps.be.ch\TextBase TMs\DSSI\DSSI_temporaire|multitrans.apps.be.ch\TextBase TMs\DSSI\DSSI_interne|multitrans.apps.be.ch\TextBase TMs\Canton de Berne\CONF_12-2020|multitrans.apps.be.ch\TextBase TMs\Canton de Berne\BELEX 2016 (LexWork)|multitrans.apps.be.ch\TextBase TMs\Canton de Berne\BSIG|multitrans.apps.be.ch\TextBase TMs\Canton de Berne\Canton de Berne|multitrans.apps.be.ch\TextBase TMs\Canton de Berne\ComBE|multitrans.apps.be.ch\TextBase TMs\CHA\CHA_valide|multitrans.apps.be.ch\TextBase TMs\DIJ\DIJ_valide|multitrans.apps.be.ch\TextBase TMs\DEEE\DEEE_valide|multitrans.apps.be.ch\TextBase TMs\SAP\SAP_valide|multitrans.apps.be.ch\TextBase TMs\SAP\SAP_Temporaire|multitrans.apps.be.ch\TextBase TMs\SAP\SAP_interne|multitrans.apps.be.ch\TextBase TMs\FIN SG\FIN-SG_valide|multitrans.apps.be.ch\TextBase TMs\DSE\DSE_valide|multitrans.apps.be.ch\TextBase TMs\ECO\ECO_valide|multitrans.apps.be.ch\TextBase TMs\FIN-ICI\FIN-ICI_valide|multitrans.apps.be.ch\TextBase TMs\INC\INC_valide|multitrans.apps.be.ch\TextBase TMs\INS\INS_valide|multitrans.apps.be.ch\TextBase TMs\JCE\JCE_valide|multitrans.apps.be.ch\TextBase TMs\POM\POM_valide|multitrans.apps.be.ch\TextBase TMs\Police\Police_valide|multitrans.apps.be.ch\TextBase TMs\Police 2.0\Police20_valide|multitrans.apps.be.ch\TextBase TMs\Processus cantonaux\Processus cantonaux 2017|multitrans.apps.be.ch\TextBase TMs\Processus cantonaux\Processus cantonaux 2018|multitrans.apps.be.ch\TextBase TMs\Processus cantonaux\Processus cantonaux 2020|multitrans.apps.be.ch\TextBase TMs\TTE\TTE_valide|multitrans.apps.be.ch\TextBase TMs\Canton de Berne\BELEX_Historique|multitrans.apps.be.ch\TextBase TMs\DTT\DTT_valide|multitrans.apps.be.ch\TextBase TMs\Processus cantonaux\Processus cantonaux 2021|multitrans.apps.be.ch\TextBase TMs\Processus cantonaux\Processus cantonaux 2019"/>
    <w:docVar w:name="TextBaseURL" w:val="empty"/>
    <w:docVar w:name="UILng" w:val="fr"/>
  </w:docVars>
  <w:rsids>
    <w:rsidRoot w:val="00643A32"/>
    <w:rsid w:val="000002A5"/>
    <w:rsid w:val="00000C1D"/>
    <w:rsid w:val="00001886"/>
    <w:rsid w:val="00002B8D"/>
    <w:rsid w:val="00002D47"/>
    <w:rsid w:val="00004332"/>
    <w:rsid w:val="00004354"/>
    <w:rsid w:val="00007904"/>
    <w:rsid w:val="0001180F"/>
    <w:rsid w:val="00011FB4"/>
    <w:rsid w:val="000139BD"/>
    <w:rsid w:val="0001568C"/>
    <w:rsid w:val="00022448"/>
    <w:rsid w:val="000231B0"/>
    <w:rsid w:val="00023E45"/>
    <w:rsid w:val="00024529"/>
    <w:rsid w:val="000252CF"/>
    <w:rsid w:val="0002542A"/>
    <w:rsid w:val="00025956"/>
    <w:rsid w:val="00025E24"/>
    <w:rsid w:val="000260A8"/>
    <w:rsid w:val="00027A34"/>
    <w:rsid w:val="000334D6"/>
    <w:rsid w:val="00040CC5"/>
    <w:rsid w:val="00040FD6"/>
    <w:rsid w:val="00042314"/>
    <w:rsid w:val="00042D27"/>
    <w:rsid w:val="00043B70"/>
    <w:rsid w:val="00044A51"/>
    <w:rsid w:val="00044D14"/>
    <w:rsid w:val="00045131"/>
    <w:rsid w:val="00046F4D"/>
    <w:rsid w:val="0005055C"/>
    <w:rsid w:val="00052DBA"/>
    <w:rsid w:val="00053E99"/>
    <w:rsid w:val="00055195"/>
    <w:rsid w:val="000556F9"/>
    <w:rsid w:val="00055FA5"/>
    <w:rsid w:val="00056DC5"/>
    <w:rsid w:val="00060597"/>
    <w:rsid w:val="00061B64"/>
    <w:rsid w:val="0006295A"/>
    <w:rsid w:val="00062C3F"/>
    <w:rsid w:val="00062FC0"/>
    <w:rsid w:val="00063BB5"/>
    <w:rsid w:val="00064867"/>
    <w:rsid w:val="00066346"/>
    <w:rsid w:val="0006749A"/>
    <w:rsid w:val="00070BB2"/>
    <w:rsid w:val="00076A6E"/>
    <w:rsid w:val="00077849"/>
    <w:rsid w:val="00077998"/>
    <w:rsid w:val="00082083"/>
    <w:rsid w:val="00087453"/>
    <w:rsid w:val="0009226A"/>
    <w:rsid w:val="00092A7B"/>
    <w:rsid w:val="000965EA"/>
    <w:rsid w:val="000A30C3"/>
    <w:rsid w:val="000A38CC"/>
    <w:rsid w:val="000A576D"/>
    <w:rsid w:val="000A6412"/>
    <w:rsid w:val="000A67E3"/>
    <w:rsid w:val="000A67FE"/>
    <w:rsid w:val="000A7B8D"/>
    <w:rsid w:val="000A7BE1"/>
    <w:rsid w:val="000B3B9B"/>
    <w:rsid w:val="000B42E0"/>
    <w:rsid w:val="000B4ADF"/>
    <w:rsid w:val="000B7E19"/>
    <w:rsid w:val="000C16E9"/>
    <w:rsid w:val="000C334E"/>
    <w:rsid w:val="000C5231"/>
    <w:rsid w:val="000C5963"/>
    <w:rsid w:val="000C6089"/>
    <w:rsid w:val="000D6408"/>
    <w:rsid w:val="000D75C8"/>
    <w:rsid w:val="000D7E05"/>
    <w:rsid w:val="000E0862"/>
    <w:rsid w:val="000E2428"/>
    <w:rsid w:val="000E3040"/>
    <w:rsid w:val="000E4BE2"/>
    <w:rsid w:val="000E4CA2"/>
    <w:rsid w:val="000E7CA3"/>
    <w:rsid w:val="000E7D64"/>
    <w:rsid w:val="000F02A2"/>
    <w:rsid w:val="000F267E"/>
    <w:rsid w:val="000F6D48"/>
    <w:rsid w:val="000F79CA"/>
    <w:rsid w:val="00100419"/>
    <w:rsid w:val="001006CE"/>
    <w:rsid w:val="0010098D"/>
    <w:rsid w:val="00100B4F"/>
    <w:rsid w:val="00104BB7"/>
    <w:rsid w:val="00105406"/>
    <w:rsid w:val="00105C27"/>
    <w:rsid w:val="00105F42"/>
    <w:rsid w:val="00106082"/>
    <w:rsid w:val="00107273"/>
    <w:rsid w:val="001074A6"/>
    <w:rsid w:val="00110C12"/>
    <w:rsid w:val="00111D44"/>
    <w:rsid w:val="001125B5"/>
    <w:rsid w:val="0011312B"/>
    <w:rsid w:val="00114492"/>
    <w:rsid w:val="001208FF"/>
    <w:rsid w:val="0012151E"/>
    <w:rsid w:val="00123AA1"/>
    <w:rsid w:val="0012405E"/>
    <w:rsid w:val="00124C0D"/>
    <w:rsid w:val="00124C97"/>
    <w:rsid w:val="0012506A"/>
    <w:rsid w:val="0013294C"/>
    <w:rsid w:val="00132EC9"/>
    <w:rsid w:val="001349C9"/>
    <w:rsid w:val="00136B3F"/>
    <w:rsid w:val="00137978"/>
    <w:rsid w:val="001402EF"/>
    <w:rsid w:val="001441D1"/>
    <w:rsid w:val="0014447B"/>
    <w:rsid w:val="0014508B"/>
    <w:rsid w:val="001455F9"/>
    <w:rsid w:val="00145C25"/>
    <w:rsid w:val="00146849"/>
    <w:rsid w:val="001470A4"/>
    <w:rsid w:val="001507E3"/>
    <w:rsid w:val="00150AFA"/>
    <w:rsid w:val="00150CC8"/>
    <w:rsid w:val="00152D5D"/>
    <w:rsid w:val="001538FB"/>
    <w:rsid w:val="001543B5"/>
    <w:rsid w:val="00155F13"/>
    <w:rsid w:val="0016057B"/>
    <w:rsid w:val="00161D21"/>
    <w:rsid w:val="0016306F"/>
    <w:rsid w:val="001678DF"/>
    <w:rsid w:val="0017116F"/>
    <w:rsid w:val="00174CAD"/>
    <w:rsid w:val="00174EE0"/>
    <w:rsid w:val="00175CC2"/>
    <w:rsid w:val="00177080"/>
    <w:rsid w:val="00177342"/>
    <w:rsid w:val="001806B9"/>
    <w:rsid w:val="0018281A"/>
    <w:rsid w:val="00183D4D"/>
    <w:rsid w:val="00184153"/>
    <w:rsid w:val="001859D8"/>
    <w:rsid w:val="00186D97"/>
    <w:rsid w:val="00190973"/>
    <w:rsid w:val="00196F3D"/>
    <w:rsid w:val="001A0D83"/>
    <w:rsid w:val="001A1EB8"/>
    <w:rsid w:val="001A338B"/>
    <w:rsid w:val="001A4738"/>
    <w:rsid w:val="001A5983"/>
    <w:rsid w:val="001A6C01"/>
    <w:rsid w:val="001A723D"/>
    <w:rsid w:val="001A7FD6"/>
    <w:rsid w:val="001B5BCF"/>
    <w:rsid w:val="001B6CC6"/>
    <w:rsid w:val="001B6D19"/>
    <w:rsid w:val="001B6D85"/>
    <w:rsid w:val="001C203A"/>
    <w:rsid w:val="001C2F09"/>
    <w:rsid w:val="001C3E2C"/>
    <w:rsid w:val="001C46FF"/>
    <w:rsid w:val="001C6F7F"/>
    <w:rsid w:val="001C709B"/>
    <w:rsid w:val="001D1D52"/>
    <w:rsid w:val="001D2CCB"/>
    <w:rsid w:val="001E050F"/>
    <w:rsid w:val="001E1D4D"/>
    <w:rsid w:val="001E29E4"/>
    <w:rsid w:val="001E44DA"/>
    <w:rsid w:val="001E4EFA"/>
    <w:rsid w:val="001E6E56"/>
    <w:rsid w:val="001F1DA8"/>
    <w:rsid w:val="001F5040"/>
    <w:rsid w:val="001F68ED"/>
    <w:rsid w:val="002009FE"/>
    <w:rsid w:val="0020387E"/>
    <w:rsid w:val="002055FB"/>
    <w:rsid w:val="002104D5"/>
    <w:rsid w:val="00212C71"/>
    <w:rsid w:val="00213236"/>
    <w:rsid w:val="00216B14"/>
    <w:rsid w:val="002171C3"/>
    <w:rsid w:val="002225FA"/>
    <w:rsid w:val="00222B4C"/>
    <w:rsid w:val="002234DA"/>
    <w:rsid w:val="00223DBA"/>
    <w:rsid w:val="0022436B"/>
    <w:rsid w:val="002251DD"/>
    <w:rsid w:val="00227F92"/>
    <w:rsid w:val="00230C11"/>
    <w:rsid w:val="002315B5"/>
    <w:rsid w:val="00232E0D"/>
    <w:rsid w:val="002363A3"/>
    <w:rsid w:val="00240695"/>
    <w:rsid w:val="00242A65"/>
    <w:rsid w:val="00243529"/>
    <w:rsid w:val="00244E0D"/>
    <w:rsid w:val="00247612"/>
    <w:rsid w:val="002507BD"/>
    <w:rsid w:val="00252DB7"/>
    <w:rsid w:val="00253748"/>
    <w:rsid w:val="00253FD3"/>
    <w:rsid w:val="00257163"/>
    <w:rsid w:val="002571B1"/>
    <w:rsid w:val="00257FB2"/>
    <w:rsid w:val="0026050F"/>
    <w:rsid w:val="002645DC"/>
    <w:rsid w:val="002650E6"/>
    <w:rsid w:val="0026636A"/>
    <w:rsid w:val="002669C5"/>
    <w:rsid w:val="00267613"/>
    <w:rsid w:val="00271915"/>
    <w:rsid w:val="00272287"/>
    <w:rsid w:val="00272F48"/>
    <w:rsid w:val="00273A91"/>
    <w:rsid w:val="00276705"/>
    <w:rsid w:val="00277E20"/>
    <w:rsid w:val="00281076"/>
    <w:rsid w:val="00281097"/>
    <w:rsid w:val="002830D7"/>
    <w:rsid w:val="0028496D"/>
    <w:rsid w:val="00284AA5"/>
    <w:rsid w:val="00286E37"/>
    <w:rsid w:val="00287998"/>
    <w:rsid w:val="0029350F"/>
    <w:rsid w:val="002941DB"/>
    <w:rsid w:val="00296CF8"/>
    <w:rsid w:val="002A028A"/>
    <w:rsid w:val="002A1929"/>
    <w:rsid w:val="002A53C0"/>
    <w:rsid w:val="002A66F2"/>
    <w:rsid w:val="002A688E"/>
    <w:rsid w:val="002B09D5"/>
    <w:rsid w:val="002B1C43"/>
    <w:rsid w:val="002B1E64"/>
    <w:rsid w:val="002B3964"/>
    <w:rsid w:val="002B776C"/>
    <w:rsid w:val="002B7B5A"/>
    <w:rsid w:val="002C0DF8"/>
    <w:rsid w:val="002C1E49"/>
    <w:rsid w:val="002C2B4F"/>
    <w:rsid w:val="002C343A"/>
    <w:rsid w:val="002C359A"/>
    <w:rsid w:val="002C4086"/>
    <w:rsid w:val="002C6EBE"/>
    <w:rsid w:val="002D1A59"/>
    <w:rsid w:val="002D3DF6"/>
    <w:rsid w:val="002D6FD2"/>
    <w:rsid w:val="002E0B33"/>
    <w:rsid w:val="002E4CE2"/>
    <w:rsid w:val="002E54EB"/>
    <w:rsid w:val="002E5FAE"/>
    <w:rsid w:val="002E682F"/>
    <w:rsid w:val="002E79F6"/>
    <w:rsid w:val="002F0E22"/>
    <w:rsid w:val="002F2CD7"/>
    <w:rsid w:val="002F3B70"/>
    <w:rsid w:val="002F480A"/>
    <w:rsid w:val="002F6D01"/>
    <w:rsid w:val="002F71B6"/>
    <w:rsid w:val="002F77A6"/>
    <w:rsid w:val="00300C1E"/>
    <w:rsid w:val="003010ED"/>
    <w:rsid w:val="00303785"/>
    <w:rsid w:val="00304024"/>
    <w:rsid w:val="003060EE"/>
    <w:rsid w:val="003072F1"/>
    <w:rsid w:val="003075B2"/>
    <w:rsid w:val="003079DA"/>
    <w:rsid w:val="00307DB2"/>
    <w:rsid w:val="00312AE1"/>
    <w:rsid w:val="00314D69"/>
    <w:rsid w:val="003153B1"/>
    <w:rsid w:val="00315936"/>
    <w:rsid w:val="003160C6"/>
    <w:rsid w:val="00317561"/>
    <w:rsid w:val="00322D36"/>
    <w:rsid w:val="00323BC2"/>
    <w:rsid w:val="003251F6"/>
    <w:rsid w:val="0032671E"/>
    <w:rsid w:val="003271F1"/>
    <w:rsid w:val="003305EB"/>
    <w:rsid w:val="003306E0"/>
    <w:rsid w:val="00332E4D"/>
    <w:rsid w:val="00334ABA"/>
    <w:rsid w:val="00335B07"/>
    <w:rsid w:val="0033641B"/>
    <w:rsid w:val="003372F5"/>
    <w:rsid w:val="0034186D"/>
    <w:rsid w:val="00342DF0"/>
    <w:rsid w:val="003448D9"/>
    <w:rsid w:val="003449A4"/>
    <w:rsid w:val="00345339"/>
    <w:rsid w:val="00345EF6"/>
    <w:rsid w:val="00346AC7"/>
    <w:rsid w:val="003501A6"/>
    <w:rsid w:val="003520FD"/>
    <w:rsid w:val="00352378"/>
    <w:rsid w:val="00355276"/>
    <w:rsid w:val="00355935"/>
    <w:rsid w:val="00357B7E"/>
    <w:rsid w:val="00362257"/>
    <w:rsid w:val="00365886"/>
    <w:rsid w:val="00365931"/>
    <w:rsid w:val="00367DC7"/>
    <w:rsid w:val="003709F4"/>
    <w:rsid w:val="00372CB7"/>
    <w:rsid w:val="00372D83"/>
    <w:rsid w:val="00375C36"/>
    <w:rsid w:val="00381042"/>
    <w:rsid w:val="0038235C"/>
    <w:rsid w:val="0038353C"/>
    <w:rsid w:val="00383C0A"/>
    <w:rsid w:val="0038420A"/>
    <w:rsid w:val="0038615A"/>
    <w:rsid w:val="00387080"/>
    <w:rsid w:val="00390BF4"/>
    <w:rsid w:val="00390F5C"/>
    <w:rsid w:val="00391A0B"/>
    <w:rsid w:val="003921BD"/>
    <w:rsid w:val="00394117"/>
    <w:rsid w:val="00396159"/>
    <w:rsid w:val="003A06C1"/>
    <w:rsid w:val="003A0EAA"/>
    <w:rsid w:val="003A1CA7"/>
    <w:rsid w:val="003A22F8"/>
    <w:rsid w:val="003A293A"/>
    <w:rsid w:val="003A5C7A"/>
    <w:rsid w:val="003A7DFB"/>
    <w:rsid w:val="003B0D37"/>
    <w:rsid w:val="003B1612"/>
    <w:rsid w:val="003B67F4"/>
    <w:rsid w:val="003B6E89"/>
    <w:rsid w:val="003C27DB"/>
    <w:rsid w:val="003C2ED6"/>
    <w:rsid w:val="003C367B"/>
    <w:rsid w:val="003C7AEF"/>
    <w:rsid w:val="003C7B2A"/>
    <w:rsid w:val="003D41C5"/>
    <w:rsid w:val="003D4EEE"/>
    <w:rsid w:val="003D5BA7"/>
    <w:rsid w:val="003D65F3"/>
    <w:rsid w:val="003D7242"/>
    <w:rsid w:val="003E052B"/>
    <w:rsid w:val="003E3DFB"/>
    <w:rsid w:val="003E46AD"/>
    <w:rsid w:val="003E77DF"/>
    <w:rsid w:val="003E7A3F"/>
    <w:rsid w:val="003E7CC4"/>
    <w:rsid w:val="003F055C"/>
    <w:rsid w:val="003F1FE7"/>
    <w:rsid w:val="003F28E9"/>
    <w:rsid w:val="003F5918"/>
    <w:rsid w:val="003F610B"/>
    <w:rsid w:val="003F6184"/>
    <w:rsid w:val="004029AF"/>
    <w:rsid w:val="00406155"/>
    <w:rsid w:val="00407ADF"/>
    <w:rsid w:val="00411435"/>
    <w:rsid w:val="00411FEF"/>
    <w:rsid w:val="00412114"/>
    <w:rsid w:val="00412DBB"/>
    <w:rsid w:val="004140F0"/>
    <w:rsid w:val="00414887"/>
    <w:rsid w:val="0041555F"/>
    <w:rsid w:val="004161F2"/>
    <w:rsid w:val="0041733A"/>
    <w:rsid w:val="004173AA"/>
    <w:rsid w:val="004173F8"/>
    <w:rsid w:val="00420341"/>
    <w:rsid w:val="00420DE5"/>
    <w:rsid w:val="00422101"/>
    <w:rsid w:val="004229F4"/>
    <w:rsid w:val="00425B8F"/>
    <w:rsid w:val="00426D98"/>
    <w:rsid w:val="00427680"/>
    <w:rsid w:val="00430709"/>
    <w:rsid w:val="00431C13"/>
    <w:rsid w:val="004324CD"/>
    <w:rsid w:val="004328C8"/>
    <w:rsid w:val="004337AA"/>
    <w:rsid w:val="00435DAB"/>
    <w:rsid w:val="00436051"/>
    <w:rsid w:val="0043661F"/>
    <w:rsid w:val="004370E3"/>
    <w:rsid w:val="00437B8B"/>
    <w:rsid w:val="00440081"/>
    <w:rsid w:val="00440C1F"/>
    <w:rsid w:val="00442F98"/>
    <w:rsid w:val="00443A81"/>
    <w:rsid w:val="00443C6E"/>
    <w:rsid w:val="004472F7"/>
    <w:rsid w:val="004506F2"/>
    <w:rsid w:val="00450991"/>
    <w:rsid w:val="00451317"/>
    <w:rsid w:val="00453852"/>
    <w:rsid w:val="0045460B"/>
    <w:rsid w:val="00454CAA"/>
    <w:rsid w:val="0046373D"/>
    <w:rsid w:val="00463E8B"/>
    <w:rsid w:val="00464258"/>
    <w:rsid w:val="00467057"/>
    <w:rsid w:val="0046784E"/>
    <w:rsid w:val="0047384F"/>
    <w:rsid w:val="00477149"/>
    <w:rsid w:val="00477838"/>
    <w:rsid w:val="00477FF6"/>
    <w:rsid w:val="00484D6F"/>
    <w:rsid w:val="004851C3"/>
    <w:rsid w:val="00485BEE"/>
    <w:rsid w:val="00486D68"/>
    <w:rsid w:val="00487E7E"/>
    <w:rsid w:val="004913B4"/>
    <w:rsid w:val="0049257B"/>
    <w:rsid w:val="00493944"/>
    <w:rsid w:val="0049478B"/>
    <w:rsid w:val="0049490C"/>
    <w:rsid w:val="00494AD2"/>
    <w:rsid w:val="0049647D"/>
    <w:rsid w:val="00496494"/>
    <w:rsid w:val="004A060F"/>
    <w:rsid w:val="004A0D50"/>
    <w:rsid w:val="004A3035"/>
    <w:rsid w:val="004A3D52"/>
    <w:rsid w:val="004A6381"/>
    <w:rsid w:val="004A6F67"/>
    <w:rsid w:val="004A7C87"/>
    <w:rsid w:val="004B5AB0"/>
    <w:rsid w:val="004B7284"/>
    <w:rsid w:val="004C4029"/>
    <w:rsid w:val="004C4259"/>
    <w:rsid w:val="004C47DD"/>
    <w:rsid w:val="004C5E07"/>
    <w:rsid w:val="004C5FA6"/>
    <w:rsid w:val="004C6CF9"/>
    <w:rsid w:val="004C7CF1"/>
    <w:rsid w:val="004D104D"/>
    <w:rsid w:val="004D3BF1"/>
    <w:rsid w:val="004D5C7D"/>
    <w:rsid w:val="004E0447"/>
    <w:rsid w:val="004E1981"/>
    <w:rsid w:val="004E4A58"/>
    <w:rsid w:val="004E5C37"/>
    <w:rsid w:val="004E7468"/>
    <w:rsid w:val="004F35B8"/>
    <w:rsid w:val="004F3702"/>
    <w:rsid w:val="004F42A9"/>
    <w:rsid w:val="004F4C96"/>
    <w:rsid w:val="004F5462"/>
    <w:rsid w:val="004F6689"/>
    <w:rsid w:val="004F755B"/>
    <w:rsid w:val="004F7F91"/>
    <w:rsid w:val="00501248"/>
    <w:rsid w:val="00501EBB"/>
    <w:rsid w:val="00504F82"/>
    <w:rsid w:val="0050564E"/>
    <w:rsid w:val="00505833"/>
    <w:rsid w:val="00506975"/>
    <w:rsid w:val="005108E4"/>
    <w:rsid w:val="005115FE"/>
    <w:rsid w:val="005124EC"/>
    <w:rsid w:val="005159FD"/>
    <w:rsid w:val="005165D9"/>
    <w:rsid w:val="005169EE"/>
    <w:rsid w:val="00517798"/>
    <w:rsid w:val="005201E8"/>
    <w:rsid w:val="005208A4"/>
    <w:rsid w:val="005218DC"/>
    <w:rsid w:val="00522003"/>
    <w:rsid w:val="00522912"/>
    <w:rsid w:val="00524861"/>
    <w:rsid w:val="00525844"/>
    <w:rsid w:val="00527B3E"/>
    <w:rsid w:val="00530340"/>
    <w:rsid w:val="00530364"/>
    <w:rsid w:val="00530412"/>
    <w:rsid w:val="005322DF"/>
    <w:rsid w:val="00534CD8"/>
    <w:rsid w:val="0053694E"/>
    <w:rsid w:val="00543E2A"/>
    <w:rsid w:val="00544134"/>
    <w:rsid w:val="00544D23"/>
    <w:rsid w:val="0055005A"/>
    <w:rsid w:val="00550F8A"/>
    <w:rsid w:val="00552F8E"/>
    <w:rsid w:val="005534E2"/>
    <w:rsid w:val="00553B23"/>
    <w:rsid w:val="00555C99"/>
    <w:rsid w:val="00556718"/>
    <w:rsid w:val="00557113"/>
    <w:rsid w:val="00557308"/>
    <w:rsid w:val="00560A7E"/>
    <w:rsid w:val="005643BB"/>
    <w:rsid w:val="00564CBD"/>
    <w:rsid w:val="0056693A"/>
    <w:rsid w:val="0056720E"/>
    <w:rsid w:val="00567415"/>
    <w:rsid w:val="00567A54"/>
    <w:rsid w:val="0057075F"/>
    <w:rsid w:val="00574767"/>
    <w:rsid w:val="00577A3D"/>
    <w:rsid w:val="0058050C"/>
    <w:rsid w:val="00583B72"/>
    <w:rsid w:val="00585731"/>
    <w:rsid w:val="00585EBA"/>
    <w:rsid w:val="00586E75"/>
    <w:rsid w:val="00587B04"/>
    <w:rsid w:val="00590C63"/>
    <w:rsid w:val="0059183C"/>
    <w:rsid w:val="005921A2"/>
    <w:rsid w:val="00593FAB"/>
    <w:rsid w:val="00594C3C"/>
    <w:rsid w:val="00594F65"/>
    <w:rsid w:val="00595286"/>
    <w:rsid w:val="00595CA1"/>
    <w:rsid w:val="005A01A4"/>
    <w:rsid w:val="005A07D4"/>
    <w:rsid w:val="005A0CBF"/>
    <w:rsid w:val="005B0ADF"/>
    <w:rsid w:val="005B1284"/>
    <w:rsid w:val="005B391B"/>
    <w:rsid w:val="005B3B24"/>
    <w:rsid w:val="005B3D70"/>
    <w:rsid w:val="005B57D7"/>
    <w:rsid w:val="005C1B96"/>
    <w:rsid w:val="005C5E32"/>
    <w:rsid w:val="005C6275"/>
    <w:rsid w:val="005C6D44"/>
    <w:rsid w:val="005D1237"/>
    <w:rsid w:val="005D163E"/>
    <w:rsid w:val="005D4E20"/>
    <w:rsid w:val="005D79DB"/>
    <w:rsid w:val="005D7F56"/>
    <w:rsid w:val="005E04ED"/>
    <w:rsid w:val="005E110D"/>
    <w:rsid w:val="005E3916"/>
    <w:rsid w:val="005E4E42"/>
    <w:rsid w:val="005E6C4F"/>
    <w:rsid w:val="005E7427"/>
    <w:rsid w:val="005E7E3B"/>
    <w:rsid w:val="005F17C5"/>
    <w:rsid w:val="005F1B62"/>
    <w:rsid w:val="005F381B"/>
    <w:rsid w:val="005F43A0"/>
    <w:rsid w:val="005F5606"/>
    <w:rsid w:val="005F63E5"/>
    <w:rsid w:val="005F787B"/>
    <w:rsid w:val="0060368B"/>
    <w:rsid w:val="00605EF9"/>
    <w:rsid w:val="006062FE"/>
    <w:rsid w:val="006064CE"/>
    <w:rsid w:val="00607715"/>
    <w:rsid w:val="00611A00"/>
    <w:rsid w:val="00611C00"/>
    <w:rsid w:val="00611F49"/>
    <w:rsid w:val="00612326"/>
    <w:rsid w:val="0061715B"/>
    <w:rsid w:val="0062010B"/>
    <w:rsid w:val="006208F5"/>
    <w:rsid w:val="006222F5"/>
    <w:rsid w:val="00624FAF"/>
    <w:rsid w:val="00630CD1"/>
    <w:rsid w:val="0063288A"/>
    <w:rsid w:val="0063352C"/>
    <w:rsid w:val="00633DBB"/>
    <w:rsid w:val="00634439"/>
    <w:rsid w:val="00634C2C"/>
    <w:rsid w:val="00640D5E"/>
    <w:rsid w:val="00641B62"/>
    <w:rsid w:val="00641CF6"/>
    <w:rsid w:val="0064211F"/>
    <w:rsid w:val="00643251"/>
    <w:rsid w:val="00643808"/>
    <w:rsid w:val="00643A32"/>
    <w:rsid w:val="006443AF"/>
    <w:rsid w:val="00650405"/>
    <w:rsid w:val="0065474A"/>
    <w:rsid w:val="006549D1"/>
    <w:rsid w:val="006606D9"/>
    <w:rsid w:val="00663C99"/>
    <w:rsid w:val="0066460F"/>
    <w:rsid w:val="00664AB2"/>
    <w:rsid w:val="00665FFA"/>
    <w:rsid w:val="006667C5"/>
    <w:rsid w:val="00666D33"/>
    <w:rsid w:val="0066771E"/>
    <w:rsid w:val="00670433"/>
    <w:rsid w:val="00672E46"/>
    <w:rsid w:val="00672E7C"/>
    <w:rsid w:val="00673293"/>
    <w:rsid w:val="006753FE"/>
    <w:rsid w:val="0067795E"/>
    <w:rsid w:val="00681715"/>
    <w:rsid w:val="00683536"/>
    <w:rsid w:val="00684A06"/>
    <w:rsid w:val="006861CF"/>
    <w:rsid w:val="0069114C"/>
    <w:rsid w:val="006912FA"/>
    <w:rsid w:val="00694094"/>
    <w:rsid w:val="006A27FE"/>
    <w:rsid w:val="006A34A3"/>
    <w:rsid w:val="006A49EA"/>
    <w:rsid w:val="006A4EAF"/>
    <w:rsid w:val="006A5329"/>
    <w:rsid w:val="006A5800"/>
    <w:rsid w:val="006B131C"/>
    <w:rsid w:val="006B1740"/>
    <w:rsid w:val="006B2E6D"/>
    <w:rsid w:val="006B31DF"/>
    <w:rsid w:val="006B5383"/>
    <w:rsid w:val="006D3D4C"/>
    <w:rsid w:val="006D3E41"/>
    <w:rsid w:val="006D3EF1"/>
    <w:rsid w:val="006D4FF5"/>
    <w:rsid w:val="006D54CA"/>
    <w:rsid w:val="006D59BE"/>
    <w:rsid w:val="006E2AE9"/>
    <w:rsid w:val="006E3670"/>
    <w:rsid w:val="006E37D6"/>
    <w:rsid w:val="006E503F"/>
    <w:rsid w:val="006E5642"/>
    <w:rsid w:val="006E7FA8"/>
    <w:rsid w:val="006F3FE9"/>
    <w:rsid w:val="006F684B"/>
    <w:rsid w:val="0070060C"/>
    <w:rsid w:val="00701573"/>
    <w:rsid w:val="00701B95"/>
    <w:rsid w:val="00702FDF"/>
    <w:rsid w:val="00706257"/>
    <w:rsid w:val="00706FA1"/>
    <w:rsid w:val="007106C5"/>
    <w:rsid w:val="00710F0D"/>
    <w:rsid w:val="007115F8"/>
    <w:rsid w:val="00711610"/>
    <w:rsid w:val="00711F3C"/>
    <w:rsid w:val="00712CE8"/>
    <w:rsid w:val="00713603"/>
    <w:rsid w:val="00716023"/>
    <w:rsid w:val="007170F0"/>
    <w:rsid w:val="0072323E"/>
    <w:rsid w:val="007237B2"/>
    <w:rsid w:val="00723A25"/>
    <w:rsid w:val="00724281"/>
    <w:rsid w:val="007267FF"/>
    <w:rsid w:val="00726E75"/>
    <w:rsid w:val="00730FCB"/>
    <w:rsid w:val="00733A93"/>
    <w:rsid w:val="00740543"/>
    <w:rsid w:val="00743D20"/>
    <w:rsid w:val="00747CBE"/>
    <w:rsid w:val="007514B9"/>
    <w:rsid w:val="007516F5"/>
    <w:rsid w:val="007528FE"/>
    <w:rsid w:val="00752C45"/>
    <w:rsid w:val="0076101E"/>
    <w:rsid w:val="00761036"/>
    <w:rsid w:val="007613AF"/>
    <w:rsid w:val="007613B9"/>
    <w:rsid w:val="00762783"/>
    <w:rsid w:val="007639BD"/>
    <w:rsid w:val="00763DE8"/>
    <w:rsid w:val="007640FB"/>
    <w:rsid w:val="00764CF5"/>
    <w:rsid w:val="00765219"/>
    <w:rsid w:val="00767FBD"/>
    <w:rsid w:val="0077235A"/>
    <w:rsid w:val="00772879"/>
    <w:rsid w:val="00772F30"/>
    <w:rsid w:val="007740C9"/>
    <w:rsid w:val="00776C5A"/>
    <w:rsid w:val="00782E7E"/>
    <w:rsid w:val="00784071"/>
    <w:rsid w:val="00790459"/>
    <w:rsid w:val="00793E66"/>
    <w:rsid w:val="007961DF"/>
    <w:rsid w:val="007A1AE3"/>
    <w:rsid w:val="007A234C"/>
    <w:rsid w:val="007A3944"/>
    <w:rsid w:val="007A3EBB"/>
    <w:rsid w:val="007A7B93"/>
    <w:rsid w:val="007B277C"/>
    <w:rsid w:val="007B57B6"/>
    <w:rsid w:val="007C062E"/>
    <w:rsid w:val="007C1ED8"/>
    <w:rsid w:val="007C2009"/>
    <w:rsid w:val="007C2228"/>
    <w:rsid w:val="007C3255"/>
    <w:rsid w:val="007C4472"/>
    <w:rsid w:val="007C5651"/>
    <w:rsid w:val="007C6AB3"/>
    <w:rsid w:val="007C7082"/>
    <w:rsid w:val="007C729F"/>
    <w:rsid w:val="007C7B75"/>
    <w:rsid w:val="007C7C56"/>
    <w:rsid w:val="007D29E8"/>
    <w:rsid w:val="007D3BBA"/>
    <w:rsid w:val="007D5E3D"/>
    <w:rsid w:val="007D728A"/>
    <w:rsid w:val="007D7C96"/>
    <w:rsid w:val="007E0390"/>
    <w:rsid w:val="007E059D"/>
    <w:rsid w:val="007E7E05"/>
    <w:rsid w:val="007F0C74"/>
    <w:rsid w:val="007F0F48"/>
    <w:rsid w:val="007F24E2"/>
    <w:rsid w:val="007F25CF"/>
    <w:rsid w:val="007F3A53"/>
    <w:rsid w:val="007F3F67"/>
    <w:rsid w:val="007F4F57"/>
    <w:rsid w:val="007F50BC"/>
    <w:rsid w:val="007F6D45"/>
    <w:rsid w:val="007F7BA4"/>
    <w:rsid w:val="00800E72"/>
    <w:rsid w:val="008018FA"/>
    <w:rsid w:val="00801ADE"/>
    <w:rsid w:val="0080207A"/>
    <w:rsid w:val="0080273A"/>
    <w:rsid w:val="0080554E"/>
    <w:rsid w:val="00805CA9"/>
    <w:rsid w:val="00806E0D"/>
    <w:rsid w:val="00810944"/>
    <w:rsid w:val="00812830"/>
    <w:rsid w:val="00814495"/>
    <w:rsid w:val="00820152"/>
    <w:rsid w:val="0082330C"/>
    <w:rsid w:val="008233F9"/>
    <w:rsid w:val="008237F8"/>
    <w:rsid w:val="00825083"/>
    <w:rsid w:val="0082523C"/>
    <w:rsid w:val="00826A89"/>
    <w:rsid w:val="00827488"/>
    <w:rsid w:val="008275AE"/>
    <w:rsid w:val="0082798D"/>
    <w:rsid w:val="0083034B"/>
    <w:rsid w:val="008322C0"/>
    <w:rsid w:val="00832A31"/>
    <w:rsid w:val="00836B18"/>
    <w:rsid w:val="00841468"/>
    <w:rsid w:val="00842209"/>
    <w:rsid w:val="00842F39"/>
    <w:rsid w:val="00844E6C"/>
    <w:rsid w:val="0084593C"/>
    <w:rsid w:val="00845D82"/>
    <w:rsid w:val="00846501"/>
    <w:rsid w:val="008468B7"/>
    <w:rsid w:val="00847BDD"/>
    <w:rsid w:val="0085142C"/>
    <w:rsid w:val="00853756"/>
    <w:rsid w:val="00861E86"/>
    <w:rsid w:val="00861EC9"/>
    <w:rsid w:val="00862F6F"/>
    <w:rsid w:val="00863A7D"/>
    <w:rsid w:val="008648C0"/>
    <w:rsid w:val="008649E5"/>
    <w:rsid w:val="00865C65"/>
    <w:rsid w:val="00866570"/>
    <w:rsid w:val="0087070C"/>
    <w:rsid w:val="00871D7C"/>
    <w:rsid w:val="008734EB"/>
    <w:rsid w:val="008737F1"/>
    <w:rsid w:val="00874164"/>
    <w:rsid w:val="00877A88"/>
    <w:rsid w:val="0088071F"/>
    <w:rsid w:val="00884CAE"/>
    <w:rsid w:val="00886692"/>
    <w:rsid w:val="008874AB"/>
    <w:rsid w:val="00890E0D"/>
    <w:rsid w:val="008913D6"/>
    <w:rsid w:val="00896389"/>
    <w:rsid w:val="00897044"/>
    <w:rsid w:val="00897113"/>
    <w:rsid w:val="008A0B15"/>
    <w:rsid w:val="008A0EED"/>
    <w:rsid w:val="008A41A9"/>
    <w:rsid w:val="008A480B"/>
    <w:rsid w:val="008A5328"/>
    <w:rsid w:val="008A5B1E"/>
    <w:rsid w:val="008A78F8"/>
    <w:rsid w:val="008B02FC"/>
    <w:rsid w:val="008B0C14"/>
    <w:rsid w:val="008B1A5D"/>
    <w:rsid w:val="008B3168"/>
    <w:rsid w:val="008B40D9"/>
    <w:rsid w:val="008B5A03"/>
    <w:rsid w:val="008B6626"/>
    <w:rsid w:val="008C15D4"/>
    <w:rsid w:val="008C1EBB"/>
    <w:rsid w:val="008C5072"/>
    <w:rsid w:val="008C70C6"/>
    <w:rsid w:val="008D0610"/>
    <w:rsid w:val="008D0704"/>
    <w:rsid w:val="008D0BF7"/>
    <w:rsid w:val="008D2179"/>
    <w:rsid w:val="008E0D53"/>
    <w:rsid w:val="008E2C89"/>
    <w:rsid w:val="008E2E30"/>
    <w:rsid w:val="008F02E6"/>
    <w:rsid w:val="008F2695"/>
    <w:rsid w:val="008F3E24"/>
    <w:rsid w:val="008F41A8"/>
    <w:rsid w:val="008F41DC"/>
    <w:rsid w:val="008F46A1"/>
    <w:rsid w:val="008F4846"/>
    <w:rsid w:val="008F5A38"/>
    <w:rsid w:val="00904511"/>
    <w:rsid w:val="00904C14"/>
    <w:rsid w:val="00904CA5"/>
    <w:rsid w:val="00905132"/>
    <w:rsid w:val="00905189"/>
    <w:rsid w:val="00905966"/>
    <w:rsid w:val="00906BE0"/>
    <w:rsid w:val="00907D45"/>
    <w:rsid w:val="0091757C"/>
    <w:rsid w:val="00917686"/>
    <w:rsid w:val="009227ED"/>
    <w:rsid w:val="00924872"/>
    <w:rsid w:val="00925789"/>
    <w:rsid w:val="0092600B"/>
    <w:rsid w:val="0093054A"/>
    <w:rsid w:val="00935DB4"/>
    <w:rsid w:val="00936E0C"/>
    <w:rsid w:val="00940C25"/>
    <w:rsid w:val="00941DEF"/>
    <w:rsid w:val="009429FD"/>
    <w:rsid w:val="00945B97"/>
    <w:rsid w:val="00945CD5"/>
    <w:rsid w:val="00951B10"/>
    <w:rsid w:val="00951C63"/>
    <w:rsid w:val="00951F20"/>
    <w:rsid w:val="0095228A"/>
    <w:rsid w:val="00953997"/>
    <w:rsid w:val="00954E0A"/>
    <w:rsid w:val="00955258"/>
    <w:rsid w:val="00956703"/>
    <w:rsid w:val="009579B6"/>
    <w:rsid w:val="00962B04"/>
    <w:rsid w:val="009676E7"/>
    <w:rsid w:val="00967B46"/>
    <w:rsid w:val="009713F2"/>
    <w:rsid w:val="0097415F"/>
    <w:rsid w:val="0097590A"/>
    <w:rsid w:val="0098138F"/>
    <w:rsid w:val="0098343A"/>
    <w:rsid w:val="009876C5"/>
    <w:rsid w:val="0098793C"/>
    <w:rsid w:val="00987B66"/>
    <w:rsid w:val="009906EE"/>
    <w:rsid w:val="00990E17"/>
    <w:rsid w:val="00991A2D"/>
    <w:rsid w:val="009935D9"/>
    <w:rsid w:val="00995E20"/>
    <w:rsid w:val="00995F05"/>
    <w:rsid w:val="00996A3D"/>
    <w:rsid w:val="009A353D"/>
    <w:rsid w:val="009B0C1C"/>
    <w:rsid w:val="009B3D60"/>
    <w:rsid w:val="009B64D6"/>
    <w:rsid w:val="009C0B77"/>
    <w:rsid w:val="009C12F3"/>
    <w:rsid w:val="009C3C0C"/>
    <w:rsid w:val="009C411D"/>
    <w:rsid w:val="009C4F42"/>
    <w:rsid w:val="009C7D17"/>
    <w:rsid w:val="009D1490"/>
    <w:rsid w:val="009D24D9"/>
    <w:rsid w:val="009D48A4"/>
    <w:rsid w:val="009D4995"/>
    <w:rsid w:val="009E0509"/>
    <w:rsid w:val="009E0C56"/>
    <w:rsid w:val="009E0E4C"/>
    <w:rsid w:val="009E1B47"/>
    <w:rsid w:val="009E2B83"/>
    <w:rsid w:val="009E3753"/>
    <w:rsid w:val="009E3A46"/>
    <w:rsid w:val="009E482A"/>
    <w:rsid w:val="009E67CB"/>
    <w:rsid w:val="009F00BC"/>
    <w:rsid w:val="009F2DD1"/>
    <w:rsid w:val="009F5671"/>
    <w:rsid w:val="009F5768"/>
    <w:rsid w:val="009F6DC0"/>
    <w:rsid w:val="00A0026E"/>
    <w:rsid w:val="00A0086C"/>
    <w:rsid w:val="00A0089D"/>
    <w:rsid w:val="00A014BF"/>
    <w:rsid w:val="00A0167A"/>
    <w:rsid w:val="00A0207D"/>
    <w:rsid w:val="00A02515"/>
    <w:rsid w:val="00A03765"/>
    <w:rsid w:val="00A05CC6"/>
    <w:rsid w:val="00A07128"/>
    <w:rsid w:val="00A07482"/>
    <w:rsid w:val="00A07B03"/>
    <w:rsid w:val="00A10ECA"/>
    <w:rsid w:val="00A10F5D"/>
    <w:rsid w:val="00A11961"/>
    <w:rsid w:val="00A13F5F"/>
    <w:rsid w:val="00A1587A"/>
    <w:rsid w:val="00A15ED1"/>
    <w:rsid w:val="00A16D43"/>
    <w:rsid w:val="00A16EAE"/>
    <w:rsid w:val="00A216F8"/>
    <w:rsid w:val="00A2247B"/>
    <w:rsid w:val="00A23824"/>
    <w:rsid w:val="00A23E0B"/>
    <w:rsid w:val="00A246E4"/>
    <w:rsid w:val="00A24E73"/>
    <w:rsid w:val="00A2631C"/>
    <w:rsid w:val="00A27C3A"/>
    <w:rsid w:val="00A33782"/>
    <w:rsid w:val="00A36110"/>
    <w:rsid w:val="00A372E4"/>
    <w:rsid w:val="00A42955"/>
    <w:rsid w:val="00A43452"/>
    <w:rsid w:val="00A434D9"/>
    <w:rsid w:val="00A448EC"/>
    <w:rsid w:val="00A45CAA"/>
    <w:rsid w:val="00A47F63"/>
    <w:rsid w:val="00A53162"/>
    <w:rsid w:val="00A53FE3"/>
    <w:rsid w:val="00A54BCA"/>
    <w:rsid w:val="00A575C3"/>
    <w:rsid w:val="00A57B99"/>
    <w:rsid w:val="00A605B3"/>
    <w:rsid w:val="00A61CDB"/>
    <w:rsid w:val="00A639CF"/>
    <w:rsid w:val="00A63A78"/>
    <w:rsid w:val="00A64124"/>
    <w:rsid w:val="00A6503D"/>
    <w:rsid w:val="00A66278"/>
    <w:rsid w:val="00A67C5D"/>
    <w:rsid w:val="00A706E0"/>
    <w:rsid w:val="00A70B67"/>
    <w:rsid w:val="00A718B9"/>
    <w:rsid w:val="00A71CC5"/>
    <w:rsid w:val="00A76703"/>
    <w:rsid w:val="00A778A2"/>
    <w:rsid w:val="00A822B6"/>
    <w:rsid w:val="00A83353"/>
    <w:rsid w:val="00A84437"/>
    <w:rsid w:val="00A845EC"/>
    <w:rsid w:val="00A87126"/>
    <w:rsid w:val="00A877C9"/>
    <w:rsid w:val="00A879A9"/>
    <w:rsid w:val="00A90526"/>
    <w:rsid w:val="00A90E6A"/>
    <w:rsid w:val="00A91C91"/>
    <w:rsid w:val="00A92566"/>
    <w:rsid w:val="00A926D6"/>
    <w:rsid w:val="00A9356C"/>
    <w:rsid w:val="00A93E1D"/>
    <w:rsid w:val="00A94A01"/>
    <w:rsid w:val="00AA0023"/>
    <w:rsid w:val="00AA0F99"/>
    <w:rsid w:val="00AA10AE"/>
    <w:rsid w:val="00AA220A"/>
    <w:rsid w:val="00AA26BF"/>
    <w:rsid w:val="00AA4CAA"/>
    <w:rsid w:val="00AA5C46"/>
    <w:rsid w:val="00AA77C7"/>
    <w:rsid w:val="00AB00D6"/>
    <w:rsid w:val="00AB1204"/>
    <w:rsid w:val="00AB41BE"/>
    <w:rsid w:val="00AB5AD4"/>
    <w:rsid w:val="00AC0F75"/>
    <w:rsid w:val="00AC29D9"/>
    <w:rsid w:val="00AC338A"/>
    <w:rsid w:val="00AC41F5"/>
    <w:rsid w:val="00AC7258"/>
    <w:rsid w:val="00AD2783"/>
    <w:rsid w:val="00AD3C59"/>
    <w:rsid w:val="00AD47AE"/>
    <w:rsid w:val="00AD4BEC"/>
    <w:rsid w:val="00AD7FDF"/>
    <w:rsid w:val="00AE1B37"/>
    <w:rsid w:val="00AE1E24"/>
    <w:rsid w:val="00AE2D44"/>
    <w:rsid w:val="00AE5482"/>
    <w:rsid w:val="00AE5D62"/>
    <w:rsid w:val="00AE66A9"/>
    <w:rsid w:val="00AE6C6B"/>
    <w:rsid w:val="00AF2C95"/>
    <w:rsid w:val="00AF313D"/>
    <w:rsid w:val="00AF3B15"/>
    <w:rsid w:val="00AF486A"/>
    <w:rsid w:val="00AF5AD1"/>
    <w:rsid w:val="00AF64DF"/>
    <w:rsid w:val="00AF7488"/>
    <w:rsid w:val="00AF75CA"/>
    <w:rsid w:val="00B0183D"/>
    <w:rsid w:val="00B02161"/>
    <w:rsid w:val="00B02AED"/>
    <w:rsid w:val="00B059A1"/>
    <w:rsid w:val="00B05C40"/>
    <w:rsid w:val="00B0709A"/>
    <w:rsid w:val="00B0732A"/>
    <w:rsid w:val="00B107D9"/>
    <w:rsid w:val="00B11D63"/>
    <w:rsid w:val="00B12C33"/>
    <w:rsid w:val="00B13226"/>
    <w:rsid w:val="00B15B0E"/>
    <w:rsid w:val="00B251AC"/>
    <w:rsid w:val="00B25A7F"/>
    <w:rsid w:val="00B25D84"/>
    <w:rsid w:val="00B357FF"/>
    <w:rsid w:val="00B35B33"/>
    <w:rsid w:val="00B36E7E"/>
    <w:rsid w:val="00B37F8E"/>
    <w:rsid w:val="00B40F06"/>
    <w:rsid w:val="00B419D2"/>
    <w:rsid w:val="00B41C8E"/>
    <w:rsid w:val="00B423AC"/>
    <w:rsid w:val="00B43F54"/>
    <w:rsid w:val="00B47466"/>
    <w:rsid w:val="00B509D8"/>
    <w:rsid w:val="00B50CC0"/>
    <w:rsid w:val="00B5459E"/>
    <w:rsid w:val="00B55226"/>
    <w:rsid w:val="00B5624D"/>
    <w:rsid w:val="00B60C51"/>
    <w:rsid w:val="00B61C29"/>
    <w:rsid w:val="00B644B2"/>
    <w:rsid w:val="00B72AB6"/>
    <w:rsid w:val="00B75C6C"/>
    <w:rsid w:val="00B7700A"/>
    <w:rsid w:val="00B77B2D"/>
    <w:rsid w:val="00B80714"/>
    <w:rsid w:val="00B812A3"/>
    <w:rsid w:val="00B82901"/>
    <w:rsid w:val="00B836B9"/>
    <w:rsid w:val="00B839B3"/>
    <w:rsid w:val="00B87EB3"/>
    <w:rsid w:val="00B92E16"/>
    <w:rsid w:val="00B93B7B"/>
    <w:rsid w:val="00B94BD1"/>
    <w:rsid w:val="00B970CE"/>
    <w:rsid w:val="00B97982"/>
    <w:rsid w:val="00BA045D"/>
    <w:rsid w:val="00BA601A"/>
    <w:rsid w:val="00BA64D1"/>
    <w:rsid w:val="00BA675A"/>
    <w:rsid w:val="00BA7D0F"/>
    <w:rsid w:val="00BB09EF"/>
    <w:rsid w:val="00BB243D"/>
    <w:rsid w:val="00BB2D82"/>
    <w:rsid w:val="00BB4681"/>
    <w:rsid w:val="00BB50FB"/>
    <w:rsid w:val="00BB5AE4"/>
    <w:rsid w:val="00BB77AC"/>
    <w:rsid w:val="00BB7AE9"/>
    <w:rsid w:val="00BC019F"/>
    <w:rsid w:val="00BC5A22"/>
    <w:rsid w:val="00BC6D2E"/>
    <w:rsid w:val="00BC77C2"/>
    <w:rsid w:val="00BD0CE1"/>
    <w:rsid w:val="00BD3162"/>
    <w:rsid w:val="00BD3AEC"/>
    <w:rsid w:val="00BD3C03"/>
    <w:rsid w:val="00BD42E7"/>
    <w:rsid w:val="00BE15BB"/>
    <w:rsid w:val="00BE2CCA"/>
    <w:rsid w:val="00BE424E"/>
    <w:rsid w:val="00BE425C"/>
    <w:rsid w:val="00BE4299"/>
    <w:rsid w:val="00BE51F0"/>
    <w:rsid w:val="00BE5447"/>
    <w:rsid w:val="00BE545A"/>
    <w:rsid w:val="00BE67D4"/>
    <w:rsid w:val="00BF07B9"/>
    <w:rsid w:val="00BF1755"/>
    <w:rsid w:val="00BF2067"/>
    <w:rsid w:val="00BF28FC"/>
    <w:rsid w:val="00BF4370"/>
    <w:rsid w:val="00BF468F"/>
    <w:rsid w:val="00BF566B"/>
    <w:rsid w:val="00BF6336"/>
    <w:rsid w:val="00BF7896"/>
    <w:rsid w:val="00C06374"/>
    <w:rsid w:val="00C06728"/>
    <w:rsid w:val="00C06A8B"/>
    <w:rsid w:val="00C06E54"/>
    <w:rsid w:val="00C10155"/>
    <w:rsid w:val="00C12129"/>
    <w:rsid w:val="00C1235B"/>
    <w:rsid w:val="00C16D11"/>
    <w:rsid w:val="00C171E0"/>
    <w:rsid w:val="00C21BA1"/>
    <w:rsid w:val="00C22BC2"/>
    <w:rsid w:val="00C2381B"/>
    <w:rsid w:val="00C23D85"/>
    <w:rsid w:val="00C24B86"/>
    <w:rsid w:val="00C25A33"/>
    <w:rsid w:val="00C25D12"/>
    <w:rsid w:val="00C300E1"/>
    <w:rsid w:val="00C32E47"/>
    <w:rsid w:val="00C335AC"/>
    <w:rsid w:val="00C33B25"/>
    <w:rsid w:val="00C34549"/>
    <w:rsid w:val="00C358F6"/>
    <w:rsid w:val="00C35AF9"/>
    <w:rsid w:val="00C4027A"/>
    <w:rsid w:val="00C41F55"/>
    <w:rsid w:val="00C42D78"/>
    <w:rsid w:val="00C450FF"/>
    <w:rsid w:val="00C45CCD"/>
    <w:rsid w:val="00C47AAC"/>
    <w:rsid w:val="00C47BBB"/>
    <w:rsid w:val="00C50369"/>
    <w:rsid w:val="00C5096E"/>
    <w:rsid w:val="00C544A6"/>
    <w:rsid w:val="00C573AE"/>
    <w:rsid w:val="00C61874"/>
    <w:rsid w:val="00C62F4E"/>
    <w:rsid w:val="00C6359B"/>
    <w:rsid w:val="00C63B60"/>
    <w:rsid w:val="00C67212"/>
    <w:rsid w:val="00C67435"/>
    <w:rsid w:val="00C70241"/>
    <w:rsid w:val="00C7086A"/>
    <w:rsid w:val="00C71667"/>
    <w:rsid w:val="00C7172D"/>
    <w:rsid w:val="00C72C42"/>
    <w:rsid w:val="00C73019"/>
    <w:rsid w:val="00C731A9"/>
    <w:rsid w:val="00C73775"/>
    <w:rsid w:val="00C766B2"/>
    <w:rsid w:val="00C76A80"/>
    <w:rsid w:val="00C776FB"/>
    <w:rsid w:val="00C77782"/>
    <w:rsid w:val="00C77CAB"/>
    <w:rsid w:val="00C8124A"/>
    <w:rsid w:val="00C820A4"/>
    <w:rsid w:val="00C8328D"/>
    <w:rsid w:val="00C83B17"/>
    <w:rsid w:val="00C83E72"/>
    <w:rsid w:val="00C84BB6"/>
    <w:rsid w:val="00C86C04"/>
    <w:rsid w:val="00C8717D"/>
    <w:rsid w:val="00C9030B"/>
    <w:rsid w:val="00C92DAE"/>
    <w:rsid w:val="00C94968"/>
    <w:rsid w:val="00C9796B"/>
    <w:rsid w:val="00CA17CA"/>
    <w:rsid w:val="00CA3CA6"/>
    <w:rsid w:val="00CA3E54"/>
    <w:rsid w:val="00CA41A6"/>
    <w:rsid w:val="00CA4594"/>
    <w:rsid w:val="00CA4A03"/>
    <w:rsid w:val="00CA6401"/>
    <w:rsid w:val="00CA6445"/>
    <w:rsid w:val="00CB1E1D"/>
    <w:rsid w:val="00CB2811"/>
    <w:rsid w:val="00CB30D5"/>
    <w:rsid w:val="00CB3210"/>
    <w:rsid w:val="00CB3689"/>
    <w:rsid w:val="00CB7A47"/>
    <w:rsid w:val="00CB7F32"/>
    <w:rsid w:val="00CC264B"/>
    <w:rsid w:val="00CC2A68"/>
    <w:rsid w:val="00CC6072"/>
    <w:rsid w:val="00CC6E89"/>
    <w:rsid w:val="00CC79AD"/>
    <w:rsid w:val="00CD2C71"/>
    <w:rsid w:val="00CD421B"/>
    <w:rsid w:val="00CD442A"/>
    <w:rsid w:val="00CD634D"/>
    <w:rsid w:val="00CD76B0"/>
    <w:rsid w:val="00CE1C64"/>
    <w:rsid w:val="00CE1E3E"/>
    <w:rsid w:val="00CE3FA4"/>
    <w:rsid w:val="00CE4DAA"/>
    <w:rsid w:val="00CE5F02"/>
    <w:rsid w:val="00CF1C85"/>
    <w:rsid w:val="00CF1F0D"/>
    <w:rsid w:val="00CF3B19"/>
    <w:rsid w:val="00CF4EA1"/>
    <w:rsid w:val="00CF5538"/>
    <w:rsid w:val="00CF7266"/>
    <w:rsid w:val="00D00A88"/>
    <w:rsid w:val="00D02693"/>
    <w:rsid w:val="00D05B39"/>
    <w:rsid w:val="00D05D50"/>
    <w:rsid w:val="00D138B9"/>
    <w:rsid w:val="00D13EA0"/>
    <w:rsid w:val="00D15CAC"/>
    <w:rsid w:val="00D1613B"/>
    <w:rsid w:val="00D24584"/>
    <w:rsid w:val="00D3043F"/>
    <w:rsid w:val="00D304F6"/>
    <w:rsid w:val="00D31073"/>
    <w:rsid w:val="00D31DAF"/>
    <w:rsid w:val="00D32661"/>
    <w:rsid w:val="00D36551"/>
    <w:rsid w:val="00D37B9D"/>
    <w:rsid w:val="00D42C4A"/>
    <w:rsid w:val="00D42E30"/>
    <w:rsid w:val="00D439D5"/>
    <w:rsid w:val="00D4409D"/>
    <w:rsid w:val="00D540F8"/>
    <w:rsid w:val="00D55C04"/>
    <w:rsid w:val="00D55D19"/>
    <w:rsid w:val="00D56076"/>
    <w:rsid w:val="00D6207C"/>
    <w:rsid w:val="00D645C1"/>
    <w:rsid w:val="00D64B6B"/>
    <w:rsid w:val="00D64DC2"/>
    <w:rsid w:val="00D6593F"/>
    <w:rsid w:val="00D65C76"/>
    <w:rsid w:val="00D76F9F"/>
    <w:rsid w:val="00D83EBC"/>
    <w:rsid w:val="00D84383"/>
    <w:rsid w:val="00DA0B56"/>
    <w:rsid w:val="00DA0B6D"/>
    <w:rsid w:val="00DA15EA"/>
    <w:rsid w:val="00DA2E79"/>
    <w:rsid w:val="00DA4153"/>
    <w:rsid w:val="00DA4779"/>
    <w:rsid w:val="00DA5457"/>
    <w:rsid w:val="00DA60EA"/>
    <w:rsid w:val="00DA6BED"/>
    <w:rsid w:val="00DB165B"/>
    <w:rsid w:val="00DB3298"/>
    <w:rsid w:val="00DB3538"/>
    <w:rsid w:val="00DB63CE"/>
    <w:rsid w:val="00DB6409"/>
    <w:rsid w:val="00DB693C"/>
    <w:rsid w:val="00DC2725"/>
    <w:rsid w:val="00DC278B"/>
    <w:rsid w:val="00DC3242"/>
    <w:rsid w:val="00DC3B6F"/>
    <w:rsid w:val="00DC63B1"/>
    <w:rsid w:val="00DD0E50"/>
    <w:rsid w:val="00DD2123"/>
    <w:rsid w:val="00DD2B71"/>
    <w:rsid w:val="00DD32E3"/>
    <w:rsid w:val="00DD5C75"/>
    <w:rsid w:val="00DE409C"/>
    <w:rsid w:val="00DE480B"/>
    <w:rsid w:val="00DE4FC1"/>
    <w:rsid w:val="00DE6567"/>
    <w:rsid w:val="00DE717C"/>
    <w:rsid w:val="00DF046C"/>
    <w:rsid w:val="00DF123E"/>
    <w:rsid w:val="00DF59F3"/>
    <w:rsid w:val="00DF7379"/>
    <w:rsid w:val="00DF754E"/>
    <w:rsid w:val="00E0021F"/>
    <w:rsid w:val="00E009CC"/>
    <w:rsid w:val="00E00A1D"/>
    <w:rsid w:val="00E01F1F"/>
    <w:rsid w:val="00E048B5"/>
    <w:rsid w:val="00E05CDE"/>
    <w:rsid w:val="00E0760D"/>
    <w:rsid w:val="00E10269"/>
    <w:rsid w:val="00E116DB"/>
    <w:rsid w:val="00E160D8"/>
    <w:rsid w:val="00E164D7"/>
    <w:rsid w:val="00E1791C"/>
    <w:rsid w:val="00E17B49"/>
    <w:rsid w:val="00E17ECF"/>
    <w:rsid w:val="00E2103E"/>
    <w:rsid w:val="00E21A7B"/>
    <w:rsid w:val="00E23910"/>
    <w:rsid w:val="00E242A2"/>
    <w:rsid w:val="00E24C35"/>
    <w:rsid w:val="00E25B67"/>
    <w:rsid w:val="00E2629C"/>
    <w:rsid w:val="00E26C83"/>
    <w:rsid w:val="00E313C2"/>
    <w:rsid w:val="00E32CE3"/>
    <w:rsid w:val="00E3350A"/>
    <w:rsid w:val="00E34755"/>
    <w:rsid w:val="00E34B5F"/>
    <w:rsid w:val="00E3780B"/>
    <w:rsid w:val="00E40873"/>
    <w:rsid w:val="00E4294D"/>
    <w:rsid w:val="00E42DA0"/>
    <w:rsid w:val="00E4315D"/>
    <w:rsid w:val="00E46F44"/>
    <w:rsid w:val="00E47834"/>
    <w:rsid w:val="00E506D3"/>
    <w:rsid w:val="00E5368A"/>
    <w:rsid w:val="00E53FC9"/>
    <w:rsid w:val="00E553E3"/>
    <w:rsid w:val="00E57C9A"/>
    <w:rsid w:val="00E6039C"/>
    <w:rsid w:val="00E60834"/>
    <w:rsid w:val="00E60A45"/>
    <w:rsid w:val="00E6112F"/>
    <w:rsid w:val="00E61A27"/>
    <w:rsid w:val="00E62C30"/>
    <w:rsid w:val="00E63C25"/>
    <w:rsid w:val="00E63E5A"/>
    <w:rsid w:val="00E64712"/>
    <w:rsid w:val="00E648F3"/>
    <w:rsid w:val="00E66411"/>
    <w:rsid w:val="00E675A1"/>
    <w:rsid w:val="00E70119"/>
    <w:rsid w:val="00E70538"/>
    <w:rsid w:val="00E71295"/>
    <w:rsid w:val="00E71423"/>
    <w:rsid w:val="00E72216"/>
    <w:rsid w:val="00E72FBC"/>
    <w:rsid w:val="00E77DEB"/>
    <w:rsid w:val="00E80496"/>
    <w:rsid w:val="00E85FA4"/>
    <w:rsid w:val="00E8687C"/>
    <w:rsid w:val="00E86FF2"/>
    <w:rsid w:val="00E95CE3"/>
    <w:rsid w:val="00EA0201"/>
    <w:rsid w:val="00EA0466"/>
    <w:rsid w:val="00EA05BA"/>
    <w:rsid w:val="00EA13C2"/>
    <w:rsid w:val="00EA1486"/>
    <w:rsid w:val="00EA265A"/>
    <w:rsid w:val="00EA3186"/>
    <w:rsid w:val="00EB0FA7"/>
    <w:rsid w:val="00EB1826"/>
    <w:rsid w:val="00EB4FB8"/>
    <w:rsid w:val="00EB50AE"/>
    <w:rsid w:val="00EB7AC1"/>
    <w:rsid w:val="00EB7B09"/>
    <w:rsid w:val="00EC10BB"/>
    <w:rsid w:val="00EC1CA4"/>
    <w:rsid w:val="00EC303A"/>
    <w:rsid w:val="00EC5EAD"/>
    <w:rsid w:val="00EC5F83"/>
    <w:rsid w:val="00EC6816"/>
    <w:rsid w:val="00ED0491"/>
    <w:rsid w:val="00ED0D53"/>
    <w:rsid w:val="00ED3026"/>
    <w:rsid w:val="00EE0C73"/>
    <w:rsid w:val="00EE1B97"/>
    <w:rsid w:val="00EE1BEE"/>
    <w:rsid w:val="00EE2C73"/>
    <w:rsid w:val="00EE2D4B"/>
    <w:rsid w:val="00EE38C9"/>
    <w:rsid w:val="00EE3CA4"/>
    <w:rsid w:val="00EE4374"/>
    <w:rsid w:val="00EE5810"/>
    <w:rsid w:val="00EE5C39"/>
    <w:rsid w:val="00EE6F64"/>
    <w:rsid w:val="00EE79AC"/>
    <w:rsid w:val="00F00A94"/>
    <w:rsid w:val="00F01EF8"/>
    <w:rsid w:val="00F02750"/>
    <w:rsid w:val="00F03E9F"/>
    <w:rsid w:val="00F064FD"/>
    <w:rsid w:val="00F075CE"/>
    <w:rsid w:val="00F07FF2"/>
    <w:rsid w:val="00F106F7"/>
    <w:rsid w:val="00F10B33"/>
    <w:rsid w:val="00F11761"/>
    <w:rsid w:val="00F117F0"/>
    <w:rsid w:val="00F123C7"/>
    <w:rsid w:val="00F126AD"/>
    <w:rsid w:val="00F13F9F"/>
    <w:rsid w:val="00F141F1"/>
    <w:rsid w:val="00F152C9"/>
    <w:rsid w:val="00F20482"/>
    <w:rsid w:val="00F211CC"/>
    <w:rsid w:val="00F2276F"/>
    <w:rsid w:val="00F22F92"/>
    <w:rsid w:val="00F25EFA"/>
    <w:rsid w:val="00F26331"/>
    <w:rsid w:val="00F27692"/>
    <w:rsid w:val="00F31082"/>
    <w:rsid w:val="00F32D9E"/>
    <w:rsid w:val="00F34F19"/>
    <w:rsid w:val="00F3514D"/>
    <w:rsid w:val="00F36402"/>
    <w:rsid w:val="00F36F24"/>
    <w:rsid w:val="00F41738"/>
    <w:rsid w:val="00F45FBD"/>
    <w:rsid w:val="00F4602F"/>
    <w:rsid w:val="00F514EF"/>
    <w:rsid w:val="00F51711"/>
    <w:rsid w:val="00F51D27"/>
    <w:rsid w:val="00F5295F"/>
    <w:rsid w:val="00F5408D"/>
    <w:rsid w:val="00F555B6"/>
    <w:rsid w:val="00F56A55"/>
    <w:rsid w:val="00F5711E"/>
    <w:rsid w:val="00F57672"/>
    <w:rsid w:val="00F60778"/>
    <w:rsid w:val="00F62297"/>
    <w:rsid w:val="00F625DC"/>
    <w:rsid w:val="00F63439"/>
    <w:rsid w:val="00F649C2"/>
    <w:rsid w:val="00F64BCA"/>
    <w:rsid w:val="00F64E8D"/>
    <w:rsid w:val="00F70431"/>
    <w:rsid w:val="00F716C1"/>
    <w:rsid w:val="00F71B32"/>
    <w:rsid w:val="00F71D64"/>
    <w:rsid w:val="00F74059"/>
    <w:rsid w:val="00F7682B"/>
    <w:rsid w:val="00F76C5F"/>
    <w:rsid w:val="00F810DA"/>
    <w:rsid w:val="00F8299B"/>
    <w:rsid w:val="00F83F7D"/>
    <w:rsid w:val="00F863A0"/>
    <w:rsid w:val="00F900EA"/>
    <w:rsid w:val="00F91E29"/>
    <w:rsid w:val="00F9553F"/>
    <w:rsid w:val="00F9569B"/>
    <w:rsid w:val="00F97B81"/>
    <w:rsid w:val="00FA01EE"/>
    <w:rsid w:val="00FA14F9"/>
    <w:rsid w:val="00FA23B8"/>
    <w:rsid w:val="00FA41ED"/>
    <w:rsid w:val="00FA60C8"/>
    <w:rsid w:val="00FA6649"/>
    <w:rsid w:val="00FA7F33"/>
    <w:rsid w:val="00FB13B1"/>
    <w:rsid w:val="00FB179E"/>
    <w:rsid w:val="00FB1C56"/>
    <w:rsid w:val="00FB1D41"/>
    <w:rsid w:val="00FB2736"/>
    <w:rsid w:val="00FB4404"/>
    <w:rsid w:val="00FB645F"/>
    <w:rsid w:val="00FB71F2"/>
    <w:rsid w:val="00FC0DEE"/>
    <w:rsid w:val="00FC1C0B"/>
    <w:rsid w:val="00FC378C"/>
    <w:rsid w:val="00FC4FC3"/>
    <w:rsid w:val="00FD0108"/>
    <w:rsid w:val="00FD0536"/>
    <w:rsid w:val="00FD5D82"/>
    <w:rsid w:val="00FD5F4D"/>
    <w:rsid w:val="00FD629D"/>
    <w:rsid w:val="00FD63B3"/>
    <w:rsid w:val="00FD6F55"/>
    <w:rsid w:val="00FD707E"/>
    <w:rsid w:val="00FD7115"/>
    <w:rsid w:val="00FD7314"/>
    <w:rsid w:val="00FD78A4"/>
    <w:rsid w:val="00FE08FB"/>
    <w:rsid w:val="00FE2283"/>
    <w:rsid w:val="00FE3CC6"/>
    <w:rsid w:val="00FE7089"/>
    <w:rsid w:val="00FE72AD"/>
    <w:rsid w:val="00FE7F19"/>
    <w:rsid w:val="00FF1885"/>
    <w:rsid w:val="00FF1B4C"/>
    <w:rsid w:val="00FF600D"/>
    <w:rsid w:val="00FF6652"/>
    <w:rsid w:val="00FF681C"/>
    <w:rsid w:val="00FF70C1"/>
    <w:rsid w:val="00FF7703"/>
    <w:rsid w:val="00FF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1B6A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2693"/>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EEECE1" w:themeColor="background2"/>
      <w:lang w:val="de-CH"/>
    </w:rPr>
  </w:style>
  <w:style w:type="paragraph" w:styleId="Kopfzeile">
    <w:name w:val="header"/>
    <w:basedOn w:val="Standard"/>
    <w:link w:val="KopfzeileZchn"/>
    <w:uiPriority w:val="99"/>
    <w:rsid w:val="00D02693"/>
    <w:pPr>
      <w:tabs>
        <w:tab w:val="left" w:pos="5100"/>
        <w:tab w:val="right" w:pos="9967"/>
      </w:tabs>
      <w:spacing w:line="240" w:lineRule="auto"/>
    </w:pPr>
    <w:rPr>
      <w:noProof/>
      <w:sz w:val="13"/>
      <w:szCs w:val="17"/>
      <w:lang w:eastAsia="de-CH"/>
    </w:rPr>
  </w:style>
  <w:style w:type="character" w:customStyle="1" w:styleId="KopfzeileZchn">
    <w:name w:val="Kopfzeile Zchn"/>
    <w:basedOn w:val="Absatz-Standardschriftart"/>
    <w:link w:val="Kopfzeile"/>
    <w:uiPriority w:val="99"/>
    <w:rsid w:val="00D02693"/>
    <w:rPr>
      <w:rFonts w:cs="System"/>
      <w:bCs/>
      <w:noProof/>
      <w:spacing w:val="2"/>
      <w:sz w:val="13"/>
      <w:szCs w:val="17"/>
      <w:lang w:val="de-CH" w:eastAsia="de-CH"/>
    </w:rPr>
  </w:style>
  <w:style w:type="paragraph" w:styleId="Fuzeile">
    <w:name w:val="footer"/>
    <w:basedOn w:val="Standard"/>
    <w:link w:val="FuzeileZch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rsid w:val="003359D8"/>
    <w:rPr>
      <w:rFonts w:cs="System"/>
      <w:spacing w:val="2"/>
      <w:sz w:val="13"/>
      <w:szCs w:val="13"/>
      <w:lang w:val="de-CH"/>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lang w:val="de-CH"/>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lang w:val="de-CH"/>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lang w:val="de-CH"/>
    </w:rPr>
  </w:style>
  <w:style w:type="paragraph" w:customStyle="1" w:styleId="Brieftitel">
    <w:name w:val="Brieftitel"/>
    <w:basedOn w:val="Standard"/>
    <w:link w:val="BrieftitelZchn"/>
    <w:uiPriority w:val="14"/>
    <w:rsid w:val="00EA64E4"/>
    <w:pPr>
      <w:spacing w:before="720" w:after="480"/>
      <w:contextualSpacing/>
    </w:pPr>
    <w:rPr>
      <w:rFonts w:asciiTheme="majorHAnsi" w:hAnsiTheme="majorHAnsi"/>
      <w:b/>
    </w:rPr>
  </w:style>
  <w:style w:type="character" w:customStyle="1" w:styleId="BrieftitelZchn">
    <w:name w:val="Brieftitel Zchn"/>
    <w:basedOn w:val="Absatz-Standardschriftart"/>
    <w:link w:val="Brieftitel"/>
    <w:uiPriority w:val="14"/>
    <w:rsid w:val="00EA64E4"/>
    <w:rPr>
      <w:rFonts w:asciiTheme="majorHAnsi" w:hAnsiTheme="majorHAnsi" w:cs="System"/>
      <w:b/>
      <w:bCs/>
      <w:spacing w:val="2"/>
      <w:sz w:val="21"/>
      <w:lang w:val="de-CH"/>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lang w:val="de-CH"/>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lang w:val="de-CH"/>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lang w:val="de-CH"/>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lang w:val="de-CH"/>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lang w:val="de-CH"/>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lang w:val="de-CH"/>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EEECE1" w:themeColor="background2"/>
      <w:lang w:val="de-CH"/>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EEECE1"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EEECE1" w:themeColor="background2"/>
      <w:spacing w:val="2"/>
      <w:sz w:val="44"/>
      <w:szCs w:val="44"/>
      <w:lang w:val="de-CH"/>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lang w:val="de-CH"/>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lang w:val="de-CH"/>
    </w:rPr>
  </w:style>
  <w:style w:type="character" w:styleId="Funotenzeichen">
    <w:name w:val="footnote reference"/>
    <w:basedOn w:val="Absatz-Standardschriftart"/>
    <w:uiPriority w:val="99"/>
    <w:semiHidden/>
    <w:unhideWhenUsed/>
    <w:rsid w:val="00642F26"/>
    <w:rPr>
      <w:vertAlign w:val="superscript"/>
      <w:lang w:val="de-CH"/>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lang w:val="de-CH"/>
    </w:rPr>
  </w:style>
  <w:style w:type="character" w:styleId="Endnotenzeichen">
    <w:name w:val="endnote reference"/>
    <w:basedOn w:val="Absatz-Standardschriftart"/>
    <w:uiPriority w:val="99"/>
    <w:semiHidden/>
    <w:unhideWhenUsed/>
    <w:rsid w:val="00113CB8"/>
    <w:rPr>
      <w:vertAlign w:val="superscript"/>
      <w:lang w:val="de-CH"/>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lang w:val="de-CH"/>
    </w:rPr>
  </w:style>
  <w:style w:type="paragraph" w:customStyle="1" w:styleId="Seitenzahlen">
    <w:name w:val="Seitenzahlen"/>
    <w:basedOn w:val="Fuzeile"/>
    <w:uiPriority w:val="85"/>
    <w:semiHidden/>
    <w:rsid w:val="00E8428A"/>
    <w:pPr>
      <w:jc w:val="right"/>
    </w:p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ind w:left="851"/>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rPr>
      <w:lang w:val="de-CH"/>
    </w:rPr>
  </w:style>
  <w:style w:type="paragraph" w:customStyle="1" w:styleId="Text85pt">
    <w:name w:val="Text 8.5 pt"/>
    <w:basedOn w:val="Standard"/>
    <w:link w:val="Text85ptZchn"/>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lang w:val="de-CH"/>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95B3D7" w:themeColor="accent1" w:themeTint="99"/>
      <w:lang w:val="de-CH"/>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1pt">
    <w:name w:val="1pt"/>
    <w:basedOn w:val="Standard"/>
    <w:rsid w:val="005108E4"/>
    <w:pPr>
      <w:tabs>
        <w:tab w:val="left" w:pos="181"/>
      </w:tabs>
      <w:adjustRightInd w:val="0"/>
      <w:snapToGrid w:val="0"/>
      <w:spacing w:line="180" w:lineRule="auto"/>
      <w:contextualSpacing/>
    </w:pPr>
    <w:rPr>
      <w:rFonts w:ascii="Arial" w:eastAsia="Times New Roman" w:hAnsi="Arial" w:cs="Times New Roman"/>
      <w:bCs w:val="0"/>
      <w:color w:val="FFFFFF" w:themeColor="background1"/>
      <w:spacing w:val="0"/>
      <w:sz w:val="2"/>
      <w:szCs w:val="24"/>
      <w:lang w:eastAsia="de-CH"/>
    </w:rPr>
  </w:style>
  <w:style w:type="paragraph" w:customStyle="1" w:styleId="Rcksendeadresse">
    <w:name w:val="Rücksendeadresse"/>
    <w:basedOn w:val="Standard"/>
    <w:qFormat/>
    <w:rsid w:val="00A91C91"/>
    <w:pPr>
      <w:pBdr>
        <w:bottom w:val="single" w:sz="6" w:space="5" w:color="auto"/>
      </w:pBdr>
      <w:spacing w:after="40" w:line="220" w:lineRule="atLeast"/>
      <w:contextualSpacing/>
    </w:pPr>
    <w:rPr>
      <w:rFonts w:ascii="Arial" w:eastAsia="Times New Roman" w:hAnsi="Arial" w:cs="Times New Roman"/>
      <w:bCs w:val="0"/>
      <w:spacing w:val="0"/>
      <w:sz w:val="13"/>
      <w:lang w:eastAsia="de-CH"/>
    </w:rPr>
  </w:style>
  <w:style w:type="character" w:customStyle="1" w:styleId="Text85ptZchn">
    <w:name w:val="Text 8.5 pt Zchn"/>
    <w:basedOn w:val="Absatz-Standardschriftart"/>
    <w:link w:val="Text85pt"/>
    <w:rsid w:val="00A36223"/>
    <w:rPr>
      <w:rFonts w:cs="System"/>
      <w:bCs/>
      <w:spacing w:val="2"/>
      <w:sz w:val="17"/>
      <w:lang w:val="de-CH"/>
    </w:rPr>
  </w:style>
  <w:style w:type="paragraph" w:customStyle="1" w:styleId="Beilage">
    <w:name w:val="Beilage"/>
    <w:basedOn w:val="Text85pt"/>
    <w:link w:val="BeilageZchn"/>
    <w:qFormat/>
    <w:rsid w:val="00D02693"/>
  </w:style>
  <w:style w:type="paragraph" w:customStyle="1" w:styleId="Kopie">
    <w:name w:val="Kopie"/>
    <w:basedOn w:val="Text85pt"/>
    <w:link w:val="KopieZchn"/>
    <w:qFormat/>
    <w:rsid w:val="00D02693"/>
  </w:style>
  <w:style w:type="character" w:customStyle="1" w:styleId="BeilageZchn">
    <w:name w:val="Beilage Zchn"/>
    <w:basedOn w:val="Text85ptZchn"/>
    <w:link w:val="Beilage"/>
    <w:rsid w:val="00D02693"/>
    <w:rPr>
      <w:rFonts w:cs="System"/>
      <w:bCs/>
      <w:spacing w:val="2"/>
      <w:sz w:val="17"/>
      <w:lang w:val="de-CH"/>
    </w:rPr>
  </w:style>
  <w:style w:type="character" w:customStyle="1" w:styleId="KopieZchn">
    <w:name w:val="Kopie Zchn"/>
    <w:basedOn w:val="Text85ptZchn"/>
    <w:link w:val="Kopie"/>
    <w:rsid w:val="00D02693"/>
    <w:rPr>
      <w:rFonts w:cs="System"/>
      <w:bCs/>
      <w:spacing w:val="2"/>
      <w:sz w:val="17"/>
      <w:lang w:val="de-CH"/>
    </w:rPr>
  </w:style>
  <w:style w:type="paragraph" w:styleId="Textkrper-Zeileneinzug">
    <w:name w:val="Body Text Indent"/>
    <w:basedOn w:val="Standard"/>
    <w:link w:val="Textkrper-ZeileneinzugZchn"/>
    <w:uiPriority w:val="99"/>
    <w:unhideWhenUsed/>
    <w:rsid w:val="00643A32"/>
    <w:pPr>
      <w:spacing w:after="120"/>
      <w:ind w:left="283"/>
    </w:pPr>
  </w:style>
  <w:style w:type="character" w:customStyle="1" w:styleId="Textkrper-ZeileneinzugZchn">
    <w:name w:val="Textkörper-Zeileneinzug Zchn"/>
    <w:basedOn w:val="Absatz-Standardschriftart"/>
    <w:link w:val="Textkrper-Zeileneinzug"/>
    <w:uiPriority w:val="99"/>
    <w:rsid w:val="00643A32"/>
    <w:rPr>
      <w:rFonts w:cs="System"/>
      <w:bCs/>
      <w:spacing w:val="2"/>
      <w:sz w:val="21"/>
      <w:lang w:val="de-CH"/>
    </w:rPr>
  </w:style>
  <w:style w:type="paragraph" w:styleId="Textkrper-Einzug2">
    <w:name w:val="Body Text Indent 2"/>
    <w:basedOn w:val="Standard"/>
    <w:link w:val="Textkrper-Einzug2Zchn"/>
    <w:uiPriority w:val="99"/>
    <w:unhideWhenUsed/>
    <w:rsid w:val="00643A32"/>
    <w:pPr>
      <w:spacing w:after="120" w:line="480" w:lineRule="auto"/>
      <w:ind w:left="283"/>
    </w:pPr>
  </w:style>
  <w:style w:type="character" w:customStyle="1" w:styleId="Textkrper-Einzug2Zchn">
    <w:name w:val="Textkörper-Einzug 2 Zchn"/>
    <w:basedOn w:val="Absatz-Standardschriftart"/>
    <w:link w:val="Textkrper-Einzug2"/>
    <w:uiPriority w:val="99"/>
    <w:rsid w:val="00643A32"/>
    <w:rPr>
      <w:rFonts w:cs="System"/>
      <w:bCs/>
      <w:spacing w:val="2"/>
      <w:sz w:val="21"/>
      <w:lang w:val="de-CH"/>
    </w:rPr>
  </w:style>
  <w:style w:type="paragraph" w:styleId="Textkrper-Einzug3">
    <w:name w:val="Body Text Indent 3"/>
    <w:basedOn w:val="Standard"/>
    <w:link w:val="Textkrper-Einzug3Zchn"/>
    <w:uiPriority w:val="99"/>
    <w:semiHidden/>
    <w:unhideWhenUsed/>
    <w:rsid w:val="00643A3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643A32"/>
    <w:rPr>
      <w:rFonts w:cs="System"/>
      <w:bCs/>
      <w:spacing w:val="2"/>
      <w:sz w:val="16"/>
      <w:szCs w:val="16"/>
      <w:lang w:val="de-CH"/>
    </w:rPr>
  </w:style>
  <w:style w:type="paragraph" w:customStyle="1" w:styleId="Briefkopf">
    <w:name w:val="Briefkopf"/>
    <w:basedOn w:val="Standard"/>
    <w:rsid w:val="00643A32"/>
    <w:pPr>
      <w:tabs>
        <w:tab w:val="left" w:pos="2268"/>
      </w:tabs>
      <w:spacing w:line="240" w:lineRule="auto"/>
    </w:pPr>
    <w:rPr>
      <w:rFonts w:ascii="Arial" w:eastAsia="Times New Roman" w:hAnsi="Arial" w:cs="Times New Roman"/>
      <w:b/>
      <w:bCs w:val="0"/>
      <w:spacing w:val="0"/>
      <w:sz w:val="19"/>
      <w:szCs w:val="20"/>
      <w:lang w:eastAsia="de-CH"/>
    </w:rPr>
  </w:style>
  <w:style w:type="character" w:styleId="Kommentarzeichen">
    <w:name w:val="annotation reference"/>
    <w:basedOn w:val="Absatz-Standardschriftart"/>
    <w:uiPriority w:val="99"/>
    <w:semiHidden/>
    <w:unhideWhenUsed/>
    <w:rsid w:val="00272F48"/>
    <w:rPr>
      <w:sz w:val="16"/>
      <w:szCs w:val="16"/>
    </w:rPr>
  </w:style>
  <w:style w:type="paragraph" w:styleId="Kommentartext">
    <w:name w:val="annotation text"/>
    <w:basedOn w:val="Standard"/>
    <w:link w:val="KommentartextZchn"/>
    <w:uiPriority w:val="99"/>
    <w:semiHidden/>
    <w:unhideWhenUsed/>
    <w:rsid w:val="00272F4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72F48"/>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272F48"/>
    <w:rPr>
      <w:b/>
    </w:rPr>
  </w:style>
  <w:style w:type="character" w:customStyle="1" w:styleId="KommentarthemaZchn">
    <w:name w:val="Kommentarthema Zchn"/>
    <w:basedOn w:val="KommentartextZchn"/>
    <w:link w:val="Kommentarthema"/>
    <w:uiPriority w:val="99"/>
    <w:semiHidden/>
    <w:rsid w:val="00272F48"/>
    <w:rPr>
      <w:rFonts w:cs="System"/>
      <w:b/>
      <w:bCs/>
      <w:spacing w:val="2"/>
      <w:sz w:val="20"/>
      <w:szCs w:val="20"/>
    </w:rPr>
  </w:style>
  <w:style w:type="paragraph" w:customStyle="1" w:styleId="Default">
    <w:name w:val="Default"/>
    <w:rsid w:val="00A67C5D"/>
    <w:pPr>
      <w:autoSpaceDE w:val="0"/>
      <w:autoSpaceDN w:val="0"/>
      <w:adjustRightInd w:val="0"/>
      <w:spacing w:after="0" w:line="240" w:lineRule="auto"/>
    </w:pPr>
    <w:rPr>
      <w:rFonts w:ascii="Arial" w:hAnsi="Arial" w:cs="Arial"/>
      <w:color w:val="000000"/>
      <w:sz w:val="24"/>
      <w:szCs w:val="24"/>
    </w:rPr>
  </w:style>
  <w:style w:type="character" w:customStyle="1" w:styleId="sr">
    <w:name w:val="sr"/>
    <w:basedOn w:val="Absatz-Standardschriftart"/>
    <w:rsid w:val="00564CBD"/>
  </w:style>
  <w:style w:type="paragraph" w:styleId="berarbeitung">
    <w:name w:val="Revision"/>
    <w:hidden/>
    <w:uiPriority w:val="99"/>
    <w:semiHidden/>
    <w:rsid w:val="005F1B62"/>
    <w:pPr>
      <w:spacing w:after="0" w:line="240" w:lineRule="auto"/>
    </w:pPr>
    <w:rPr>
      <w:rFonts w:cs="System"/>
      <w:bCs/>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2500">
      <w:bodyDiv w:val="1"/>
      <w:marLeft w:val="0"/>
      <w:marRight w:val="0"/>
      <w:marTop w:val="0"/>
      <w:marBottom w:val="0"/>
      <w:divBdr>
        <w:top w:val="none" w:sz="0" w:space="0" w:color="auto"/>
        <w:left w:val="none" w:sz="0" w:space="0" w:color="auto"/>
        <w:bottom w:val="none" w:sz="0" w:space="0" w:color="auto"/>
        <w:right w:val="none" w:sz="0" w:space="0" w:color="auto"/>
      </w:divBdr>
    </w:div>
    <w:div w:id="59256487">
      <w:bodyDiv w:val="1"/>
      <w:marLeft w:val="0"/>
      <w:marRight w:val="0"/>
      <w:marTop w:val="0"/>
      <w:marBottom w:val="0"/>
      <w:divBdr>
        <w:top w:val="none" w:sz="0" w:space="0" w:color="auto"/>
        <w:left w:val="none" w:sz="0" w:space="0" w:color="auto"/>
        <w:bottom w:val="none" w:sz="0" w:space="0" w:color="auto"/>
        <w:right w:val="none" w:sz="0" w:space="0" w:color="auto"/>
      </w:divBdr>
    </w:div>
    <w:div w:id="653920746">
      <w:bodyDiv w:val="1"/>
      <w:marLeft w:val="0"/>
      <w:marRight w:val="0"/>
      <w:marTop w:val="0"/>
      <w:marBottom w:val="0"/>
      <w:divBdr>
        <w:top w:val="none" w:sz="0" w:space="0" w:color="auto"/>
        <w:left w:val="none" w:sz="0" w:space="0" w:color="auto"/>
        <w:bottom w:val="none" w:sz="0" w:space="0" w:color="auto"/>
        <w:right w:val="none" w:sz="0" w:space="0" w:color="auto"/>
      </w:divBdr>
    </w:div>
    <w:div w:id="835077316">
      <w:bodyDiv w:val="1"/>
      <w:marLeft w:val="0"/>
      <w:marRight w:val="0"/>
      <w:marTop w:val="0"/>
      <w:marBottom w:val="0"/>
      <w:divBdr>
        <w:top w:val="none" w:sz="0" w:space="0" w:color="auto"/>
        <w:left w:val="none" w:sz="0" w:space="0" w:color="auto"/>
        <w:bottom w:val="none" w:sz="0" w:space="0" w:color="auto"/>
        <w:right w:val="none" w:sz="0" w:space="0" w:color="auto"/>
      </w:divBdr>
    </w:div>
    <w:div w:id="1780833165">
      <w:bodyDiv w:val="1"/>
      <w:marLeft w:val="0"/>
      <w:marRight w:val="0"/>
      <w:marTop w:val="0"/>
      <w:marBottom w:val="0"/>
      <w:divBdr>
        <w:top w:val="none" w:sz="0" w:space="0" w:color="auto"/>
        <w:left w:val="none" w:sz="0" w:space="0" w:color="auto"/>
        <w:bottom w:val="none" w:sz="0" w:space="0" w:color="auto"/>
        <w:right w:val="none" w:sz="0" w:space="0" w:color="auto"/>
      </w:divBdr>
    </w:div>
    <w:div w:id="1797261567">
      <w:bodyDiv w:val="1"/>
      <w:marLeft w:val="0"/>
      <w:marRight w:val="0"/>
      <w:marTop w:val="0"/>
      <w:marBottom w:val="0"/>
      <w:divBdr>
        <w:top w:val="none" w:sz="0" w:space="0" w:color="auto"/>
        <w:left w:val="none" w:sz="0" w:space="0" w:color="auto"/>
        <w:bottom w:val="none" w:sz="0" w:space="0" w:color="auto"/>
        <w:right w:val="none" w:sz="0" w:space="0" w:color="auto"/>
      </w:divBdr>
    </w:div>
    <w:div w:id="1869828792">
      <w:bodyDiv w:val="1"/>
      <w:marLeft w:val="0"/>
      <w:marRight w:val="0"/>
      <w:marTop w:val="0"/>
      <w:marBottom w:val="0"/>
      <w:divBdr>
        <w:top w:val="none" w:sz="0" w:space="0" w:color="auto"/>
        <w:left w:val="none" w:sz="0" w:space="0" w:color="auto"/>
        <w:bottom w:val="none" w:sz="0" w:space="0" w:color="auto"/>
        <w:right w:val="none" w:sz="0" w:space="0" w:color="auto"/>
      </w:divBdr>
    </w:div>
    <w:div w:id="198819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F3010A01964C7B956ACCDDA12784F2"/>
        <w:category>
          <w:name w:val="Allgemein"/>
          <w:gallery w:val="placeholder"/>
        </w:category>
        <w:types>
          <w:type w:val="bbPlcHdr"/>
        </w:types>
        <w:behaviors>
          <w:behavior w:val="content"/>
        </w:behaviors>
        <w:guid w:val="{B51B14B8-BAB2-4230-BFE6-52AE29548C98}"/>
      </w:docPartPr>
      <w:docPartBody>
        <w:p w:rsidR="00BA4A8B" w:rsidRDefault="00BA4A8B">
          <w:pPr>
            <w:pStyle w:val="5BF3010A01964C7B956ACCDDA12784F2"/>
          </w:pPr>
          <w:r>
            <w:rPr>
              <w:rStyle w:val="Platzhaltertext"/>
            </w:rPr>
            <w:t xml:space="preserve"> </w:t>
          </w:r>
        </w:p>
      </w:docPartBody>
    </w:docPart>
    <w:docPart>
      <w:docPartPr>
        <w:name w:val="DefaultPlaceholder_-1854013440"/>
        <w:category>
          <w:name w:val="Allgemein"/>
          <w:gallery w:val="placeholder"/>
        </w:category>
        <w:types>
          <w:type w:val="bbPlcHdr"/>
        </w:types>
        <w:behaviors>
          <w:behavior w:val="content"/>
        </w:behaviors>
        <w:guid w:val="{DD2A0369-46F1-4AD2-8146-FA79AB89619A}"/>
      </w:docPartPr>
      <w:docPartBody>
        <w:p w:rsidR="000C5D3B" w:rsidRDefault="00110A13">
          <w:r w:rsidRPr="0057163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A8B"/>
    <w:rsid w:val="000C5D3B"/>
    <w:rsid w:val="00110A13"/>
    <w:rsid w:val="001C3EF7"/>
    <w:rsid w:val="005C285C"/>
    <w:rsid w:val="006843E6"/>
    <w:rsid w:val="0076390A"/>
    <w:rsid w:val="00BA4A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10A13"/>
    <w:rPr>
      <w:vanish/>
      <w:color w:val="9CC2E5" w:themeColor="accent1" w:themeTint="99"/>
      <w:lang w:val="de-CH"/>
    </w:rPr>
  </w:style>
  <w:style w:type="paragraph" w:customStyle="1" w:styleId="5BF3010A01964C7B956ACCDDA12784F2">
    <w:name w:val="5BF3010A01964C7B956ACCDDA12784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Document">eNp7v3u/jUt+cmlual6JnU1wfk5pSWZ+nmeKnY0+MscnMS+9NDE91c7IwNTURh/OtQnLTC0HqoVScJMAxiof0g==</officeatwork>
</file>

<file path=customXml/item2.xml><?xml version="1.0" encoding="utf-8"?>
<officeatwork xmlns="http://schemas.officeatwork.com/Formulas">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</officeatwork>
</file>

<file path=customXml/item3.xml><?xml version="1.0" encoding="utf-8"?>
<officeatwork xmlns="http://schemas.officeatwork.com/CustomXMLPart">
  <AddressBlock>Direction de la santé, des affaires sociales et de l’intégration (DSSI)
Office de l’intégration et de l’action sociale (OIAS)</AddressBlock>
</officeatwork>
</file>

<file path=customXml/item4.xml><?xml version="1.0" encoding="utf-8"?>
<officeatwork xmlns="http://schemas.officeatwork.com/Media"/>
</file>

<file path=customXml/item5.xml><?xml version="1.0" encoding="utf-8"?>
<officeatwork xmlns="http://schemas.officeatwork.com/MasterProperties">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</officeatwor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BBD46-C29D-4655-AC43-F138195ABA56}">
  <ds:schemaRefs>
    <ds:schemaRef ds:uri="http://schemas.officeatwork.com/Document"/>
  </ds:schemaRefs>
</ds:datastoreItem>
</file>

<file path=customXml/itemProps2.xml><?xml version="1.0" encoding="utf-8"?>
<ds:datastoreItem xmlns:ds="http://schemas.openxmlformats.org/officeDocument/2006/customXml" ds:itemID="{DF20F474-602E-4888-AD09-7D578490F71F}">
  <ds:schemaRefs>
    <ds:schemaRef ds:uri="http://schemas.officeatwork.com/Formulas"/>
  </ds:schemaRefs>
</ds:datastoreItem>
</file>

<file path=customXml/itemProps3.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4.xml><?xml version="1.0" encoding="utf-8"?>
<ds:datastoreItem xmlns:ds="http://schemas.openxmlformats.org/officeDocument/2006/customXml" ds:itemID="{266ABE55-E049-409F-9CBD-15A8924B0F65}">
  <ds:schemaRefs>
    <ds:schemaRef ds:uri="http://schemas.officeatwork.com/Media"/>
  </ds:schemaRefs>
</ds:datastoreItem>
</file>

<file path=customXml/itemProps5.xml><?xml version="1.0" encoding="utf-8"?>
<ds:datastoreItem xmlns:ds="http://schemas.openxmlformats.org/officeDocument/2006/customXml" ds:itemID="{7A2D38B3-6B2C-4167-AD5A-ABA2691D1A98}">
  <ds:schemaRefs>
    <ds:schemaRef ds:uri="http://schemas.officeatwork.com/MasterProperties"/>
  </ds:schemaRefs>
</ds:datastoreItem>
</file>

<file path=customXml/itemProps6.xml><?xml version="1.0" encoding="utf-8"?>
<ds:datastoreItem xmlns:ds="http://schemas.openxmlformats.org/officeDocument/2006/customXml" ds:itemID="{146580E8-0EEB-4199-8D29-3517DE2A1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1849</Words>
  <Characters>13332</Characters>
  <Application>Microsoft Office Word</Application>
  <DocSecurity>0</DocSecurity>
  <Lines>111</Lines>
  <Paragraphs>30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2022-02-11T08:32:00Z</dcterms:created>
  <dcterms:modified xsi:type="dcterms:W3CDTF">2023-05-16T09:43:00Z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Author.Name">
    <vt:lpwstr/>
  </property>
  <property fmtid="{D5CDD505-2E9C-101B-9397-08002B2CF9AE}" pid="5" name="KESB/APEA">
    <vt:lpwstr/>
  </property>
  <property fmtid="{D5CDD505-2E9C-101B-9397-08002B2CF9AE}" pid="6" name="CustomField.pfad">
    <vt:lpwstr>Keine Angaben</vt:lpwstr>
  </property>
</Properties>
</file>