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1844" w14:textId="77777777" w:rsidR="00F04AD6" w:rsidRPr="00E7440B" w:rsidRDefault="00EB2CAD" w:rsidP="00F04AD6">
      <w:pPr>
        <w:ind w:left="7080" w:firstLine="708"/>
        <w:rPr>
          <w:b/>
          <w:lang w:val="fr-CH"/>
        </w:rPr>
      </w:pPr>
      <w:r w:rsidRPr="00E7440B">
        <w:rPr>
          <w:b/>
          <w:lang w:val="fr-CH"/>
        </w:rPr>
        <w:t>Formulair</w:t>
      </w:r>
      <w:r w:rsidR="00057EEA" w:rsidRPr="00E7440B">
        <w:rPr>
          <w:b/>
          <w:lang w:val="fr-CH"/>
        </w:rPr>
        <w:t>e n° </w:t>
      </w:r>
      <w:r w:rsidR="00F04AD6" w:rsidRPr="00E7440B">
        <w:rPr>
          <w:b/>
          <w:lang w:val="fr-CH"/>
        </w:rPr>
        <w:t>2</w:t>
      </w:r>
    </w:p>
    <w:p w14:paraId="062CCC49" w14:textId="77777777" w:rsidR="00F04AD6" w:rsidRPr="00E7440B" w:rsidRDefault="00F04AD6" w:rsidP="00F04AD6">
      <w:pPr>
        <w:jc w:val="right"/>
        <w:rPr>
          <w:b/>
          <w:lang w:val="fr-CH"/>
        </w:rPr>
      </w:pPr>
    </w:p>
    <w:p w14:paraId="171390AC" w14:textId="6435C93A" w:rsidR="00F04AD6" w:rsidRPr="00407C8F" w:rsidRDefault="00057EEA" w:rsidP="00F04AD6">
      <w:pPr>
        <w:pStyle w:val="berschrift1"/>
        <w:rPr>
          <w:sz w:val="24"/>
          <w:szCs w:val="24"/>
          <w:lang w:val="fr-CH"/>
        </w:rPr>
      </w:pPr>
      <w:r w:rsidRPr="00407C8F">
        <w:rPr>
          <w:sz w:val="24"/>
          <w:szCs w:val="24"/>
          <w:lang w:val="fr-CH"/>
        </w:rPr>
        <w:t>Rapport sur la psychothérapie</w:t>
      </w:r>
      <w:r w:rsidR="00F04AD6" w:rsidRPr="00407C8F">
        <w:rPr>
          <w:sz w:val="24"/>
          <w:szCs w:val="24"/>
          <w:lang w:val="fr-CH"/>
        </w:rPr>
        <w:t xml:space="preserve"> (</w:t>
      </w:r>
      <w:r w:rsidRPr="00407C8F">
        <w:rPr>
          <w:sz w:val="24"/>
          <w:szCs w:val="24"/>
          <w:lang w:val="fr-CH"/>
        </w:rPr>
        <w:t>tranche supplémentaire selon</w:t>
      </w:r>
      <w:r w:rsidR="00F04AD6" w:rsidRPr="00407C8F">
        <w:rPr>
          <w:sz w:val="24"/>
          <w:szCs w:val="24"/>
          <w:lang w:val="fr-CH"/>
        </w:rPr>
        <w:t xml:space="preserve"> </w:t>
      </w:r>
      <w:r w:rsidR="00E7440B" w:rsidRPr="00407C8F">
        <w:rPr>
          <w:sz w:val="24"/>
          <w:szCs w:val="24"/>
          <w:lang w:val="fr-CH"/>
        </w:rPr>
        <w:t xml:space="preserve">la </w:t>
      </w:r>
      <w:r w:rsidRPr="00407C8F">
        <w:rPr>
          <w:sz w:val="24"/>
          <w:szCs w:val="24"/>
          <w:lang w:val="fr-CH"/>
        </w:rPr>
        <w:t>garantie de prise en charge des frais de la caisse-maladie</w:t>
      </w:r>
      <w:r w:rsidR="00F04AD6" w:rsidRPr="00407C8F">
        <w:rPr>
          <w:sz w:val="24"/>
          <w:szCs w:val="24"/>
          <w:lang w:val="fr-CH"/>
        </w:rPr>
        <w:t>)</w:t>
      </w:r>
    </w:p>
    <w:p w14:paraId="64A1C490" w14:textId="77777777" w:rsidR="00F04AD6" w:rsidRPr="00407C8F" w:rsidRDefault="00F04AD6" w:rsidP="00F04AD6">
      <w:pPr>
        <w:rPr>
          <w:lang w:val="fr-CH"/>
        </w:rPr>
      </w:pPr>
    </w:p>
    <w:p w14:paraId="2CFEBD5A" w14:textId="77777777" w:rsidR="00F04AD6" w:rsidRPr="00407C8F" w:rsidRDefault="00F04AD6" w:rsidP="00F04AD6">
      <w:pPr>
        <w:rPr>
          <w:lang w:val="fr-CH"/>
        </w:rPr>
      </w:pPr>
    </w:p>
    <w:p w14:paraId="43B2F4E5" w14:textId="77777777" w:rsidR="00F04AD6" w:rsidRPr="00407C8F" w:rsidRDefault="00F04AD6" w:rsidP="00F04AD6">
      <w:pPr>
        <w:rPr>
          <w:lang w:val="fr-CH"/>
        </w:rPr>
      </w:pPr>
    </w:p>
    <w:p w14:paraId="4369CECE" w14:textId="68EB850E" w:rsidR="00F04AD6" w:rsidRPr="00407C8F" w:rsidRDefault="00EB2CAD" w:rsidP="00F04AD6">
      <w:pPr>
        <w:rPr>
          <w:lang w:val="fr-CH"/>
        </w:rPr>
      </w:pPr>
      <w:r w:rsidRPr="00407C8F">
        <w:rPr>
          <w:lang w:val="fr-CH"/>
        </w:rPr>
        <w:t xml:space="preserve">Faire compléter le formulaire et le joindre à la demande de prolongation de la psychothérapie déposée à l’Office </w:t>
      </w:r>
      <w:r w:rsidR="007E50EB" w:rsidRPr="00407C8F">
        <w:rPr>
          <w:lang w:val="fr-FR"/>
        </w:rPr>
        <w:t>de l’intégration et de l’action sociale (OIAS) du canton de Berne</w:t>
      </w:r>
      <w:r w:rsidR="00F04AD6" w:rsidRPr="00407C8F">
        <w:rPr>
          <w:lang w:val="fr-CH"/>
        </w:rPr>
        <w:t xml:space="preserve">. </w:t>
      </w:r>
      <w:r w:rsidR="00DC5C67" w:rsidRPr="00407C8F">
        <w:rPr>
          <w:lang w:val="fr-CH"/>
        </w:rPr>
        <w:t>Prière d’</w:t>
      </w:r>
      <w:r w:rsidRPr="00407C8F">
        <w:rPr>
          <w:lang w:val="fr-CH"/>
        </w:rPr>
        <w:t>y annexer une copie de la garantie de prise en charge de la caisse-maladie</w:t>
      </w:r>
      <w:r w:rsidR="00F04AD6" w:rsidRPr="00407C8F">
        <w:rPr>
          <w:lang w:val="fr-CH"/>
        </w:rPr>
        <w:t>.</w:t>
      </w:r>
    </w:p>
    <w:p w14:paraId="4D2F97F7" w14:textId="77777777" w:rsidR="00F04AD6" w:rsidRPr="00407C8F" w:rsidRDefault="00F04AD6" w:rsidP="00F04AD6">
      <w:pPr>
        <w:rPr>
          <w:lang w:val="fr-CH"/>
        </w:rPr>
      </w:pPr>
    </w:p>
    <w:p w14:paraId="35E5C47C" w14:textId="77777777" w:rsidR="00F04AD6" w:rsidRPr="00407C8F" w:rsidRDefault="00F04AD6" w:rsidP="00F04AD6">
      <w:pPr>
        <w:rPr>
          <w:lang w:val="fr-CH"/>
        </w:rPr>
      </w:pPr>
    </w:p>
    <w:p w14:paraId="4AAF9626" w14:textId="77777777" w:rsidR="00F04AD6" w:rsidRPr="00407C8F" w:rsidRDefault="00F04AD6" w:rsidP="00F04AD6">
      <w:pPr>
        <w:rPr>
          <w:lang w:val="fr-CH"/>
        </w:rPr>
      </w:pPr>
    </w:p>
    <w:p w14:paraId="4D20061F" w14:textId="77777777" w:rsidR="00F04AD6" w:rsidRPr="00407C8F" w:rsidRDefault="008A7039" w:rsidP="00F04AD6">
      <w:pPr>
        <w:pStyle w:val="berschrift3"/>
        <w:rPr>
          <w:b w:val="0"/>
          <w:sz w:val="22"/>
          <w:szCs w:val="22"/>
          <w:lang w:val="fr-CH"/>
        </w:rPr>
      </w:pPr>
      <w:r w:rsidRPr="00407C8F">
        <w:rPr>
          <w:b w:val="0"/>
          <w:bCs w:val="0"/>
          <w:sz w:val="22"/>
          <w:lang w:val="fr-CH"/>
        </w:rPr>
        <w:t>Nom, prénom, date de naissance de la victime</w:t>
      </w:r>
    </w:p>
    <w:p w14:paraId="6097B6B1" w14:textId="77777777" w:rsidR="00F04AD6" w:rsidRPr="00E7440B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E7440B">
        <w:rPr>
          <w:u w:val="single"/>
          <w:lang w:val="fr-CH"/>
        </w:rPr>
        <w:tab/>
      </w:r>
    </w:p>
    <w:p w14:paraId="37487F90" w14:textId="77777777" w:rsidR="00F04AD6" w:rsidRPr="00E7440B" w:rsidRDefault="00F04AD6" w:rsidP="00F04AD6">
      <w:pPr>
        <w:rPr>
          <w:lang w:val="fr-CH"/>
        </w:rPr>
      </w:pPr>
    </w:p>
    <w:p w14:paraId="73529A4A" w14:textId="77777777" w:rsidR="00F04AD6" w:rsidRPr="00E7440B" w:rsidRDefault="00F04AD6" w:rsidP="00F04AD6">
      <w:pPr>
        <w:rPr>
          <w:lang w:val="fr-CH"/>
        </w:rPr>
      </w:pPr>
    </w:p>
    <w:p w14:paraId="42F60710" w14:textId="7E75A855" w:rsidR="00F04AD6" w:rsidRPr="00871D75" w:rsidRDefault="00CA63C8" w:rsidP="00F04AD6">
      <w:pPr>
        <w:pStyle w:val="berschrift3"/>
        <w:rPr>
          <w:b w:val="0"/>
          <w:bCs w:val="0"/>
          <w:sz w:val="22"/>
          <w:lang w:val="fr-CH"/>
        </w:rPr>
      </w:pPr>
      <w:r w:rsidRPr="00871D75">
        <w:rPr>
          <w:b w:val="0"/>
          <w:bCs w:val="0"/>
          <w:sz w:val="22"/>
          <w:lang w:val="fr-CH"/>
        </w:rPr>
        <w:t>Dans quelle mesure le lien direct entre l’infraction et l’indication de la thérapie </w:t>
      </w:r>
      <w:r w:rsidR="004A2A8B" w:rsidRPr="00871D75">
        <w:rPr>
          <w:b w:val="0"/>
          <w:bCs w:val="0"/>
          <w:sz w:val="22"/>
          <w:lang w:val="fr-CH"/>
        </w:rPr>
        <w:t xml:space="preserve">/ des contenus de </w:t>
      </w:r>
      <w:r w:rsidR="00F826E3" w:rsidRPr="00871D75">
        <w:rPr>
          <w:b w:val="0"/>
          <w:bCs w:val="0"/>
          <w:sz w:val="22"/>
          <w:lang w:val="fr-CH"/>
        </w:rPr>
        <w:t>celle-ci</w:t>
      </w:r>
      <w:r w:rsidR="00F04AD6" w:rsidRPr="00871D75">
        <w:rPr>
          <w:b w:val="0"/>
          <w:bCs w:val="0"/>
          <w:sz w:val="22"/>
          <w:lang w:val="fr-CH"/>
        </w:rPr>
        <w:t xml:space="preserve"> </w:t>
      </w:r>
      <w:r w:rsidR="004A2A8B" w:rsidRPr="00871D75">
        <w:rPr>
          <w:b w:val="0"/>
          <w:bCs w:val="0"/>
          <w:sz w:val="22"/>
          <w:lang w:val="fr-CH"/>
        </w:rPr>
        <w:t>existe-t-il encore</w:t>
      </w:r>
      <w:r w:rsidR="00A377FC" w:rsidRPr="00871D75">
        <w:rPr>
          <w:b w:val="0"/>
          <w:bCs w:val="0"/>
          <w:sz w:val="22"/>
          <w:lang w:val="fr-CH"/>
        </w:rPr>
        <w:t> </w:t>
      </w:r>
      <w:r w:rsidR="00F04AD6" w:rsidRPr="00871D75">
        <w:rPr>
          <w:b w:val="0"/>
          <w:bCs w:val="0"/>
          <w:sz w:val="22"/>
          <w:lang w:val="fr-CH"/>
        </w:rPr>
        <w:t>?</w:t>
      </w:r>
    </w:p>
    <w:p w14:paraId="7379C627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21B3C21A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082A23B5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53A89C70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06864BAF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691227A1" w14:textId="77777777" w:rsidR="00F04AD6" w:rsidRPr="00CA63C8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A63C8">
        <w:rPr>
          <w:u w:val="single"/>
          <w:lang w:val="fr-CH"/>
        </w:rPr>
        <w:tab/>
      </w:r>
    </w:p>
    <w:p w14:paraId="78872806" w14:textId="77777777" w:rsidR="00F04AD6" w:rsidRPr="00CA63C8" w:rsidRDefault="00F04AD6" w:rsidP="00F04AD6">
      <w:pPr>
        <w:rPr>
          <w:lang w:val="fr-CH"/>
        </w:rPr>
      </w:pPr>
    </w:p>
    <w:p w14:paraId="74175487" w14:textId="77777777" w:rsidR="00F04AD6" w:rsidRPr="00CA63C8" w:rsidRDefault="00F04AD6" w:rsidP="00F04AD6">
      <w:pPr>
        <w:rPr>
          <w:lang w:val="fr-CH"/>
        </w:rPr>
      </w:pPr>
    </w:p>
    <w:p w14:paraId="3E12C40B" w14:textId="77777777" w:rsidR="00F04AD6" w:rsidRPr="00871D75" w:rsidRDefault="008A7039" w:rsidP="00F04AD6">
      <w:pPr>
        <w:pStyle w:val="berschrift3"/>
        <w:rPr>
          <w:b w:val="0"/>
          <w:bCs w:val="0"/>
          <w:sz w:val="22"/>
          <w:lang w:val="fr-CH"/>
        </w:rPr>
      </w:pPr>
      <w:r w:rsidRPr="00871D75">
        <w:rPr>
          <w:b w:val="0"/>
          <w:bCs w:val="0"/>
          <w:sz w:val="22"/>
          <w:lang w:val="fr-CH"/>
        </w:rPr>
        <w:t>Tableau clinique / Diagnostic</w:t>
      </w:r>
    </w:p>
    <w:p w14:paraId="70F79D5B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665C9136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083BA6DA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737CB1B0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11B9AB7F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1AF4D2AC" w14:textId="77777777" w:rsidR="00F04AD6" w:rsidRPr="008A7039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8A7039">
        <w:rPr>
          <w:u w:val="single"/>
          <w:lang w:val="fr-CH"/>
        </w:rPr>
        <w:tab/>
      </w:r>
    </w:p>
    <w:p w14:paraId="3D42D86B" w14:textId="07C2FC1B" w:rsidR="00F04AD6" w:rsidRPr="008A7039" w:rsidRDefault="00F04AD6" w:rsidP="00F04AD6">
      <w:pPr>
        <w:rPr>
          <w:lang w:val="fr-CH"/>
        </w:rPr>
      </w:pPr>
    </w:p>
    <w:p w14:paraId="487542BC" w14:textId="5810636C" w:rsidR="00F04AD6" w:rsidRPr="00407C8F" w:rsidRDefault="00F04AD6" w:rsidP="00F04AD6">
      <w:pPr>
        <w:pStyle w:val="berschrift3"/>
        <w:rPr>
          <w:b w:val="0"/>
          <w:bCs w:val="0"/>
          <w:sz w:val="22"/>
          <w:lang w:val="fr-CH"/>
        </w:rPr>
      </w:pPr>
      <w:r w:rsidRPr="00057EEA">
        <w:rPr>
          <w:lang w:val="fr-CH"/>
        </w:rPr>
        <w:br w:type="page"/>
      </w:r>
      <w:r w:rsidR="008A7039" w:rsidRPr="00407C8F">
        <w:rPr>
          <w:b w:val="0"/>
          <w:bCs w:val="0"/>
          <w:sz w:val="22"/>
          <w:lang w:val="fr-CH"/>
        </w:rPr>
        <w:lastRenderedPageBreak/>
        <w:t>Comorbidité / Troubles psychiques antérieurs / Incidence sur le tableau clinique actuel</w:t>
      </w:r>
    </w:p>
    <w:p w14:paraId="558DF32C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41B6C6C3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1BF3F046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78556134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7E7EF56F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679A92BE" w14:textId="77777777" w:rsidR="00F04AD6" w:rsidRPr="00057EEA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057EEA">
        <w:rPr>
          <w:u w:val="single"/>
          <w:lang w:val="fr-CH"/>
        </w:rPr>
        <w:tab/>
      </w:r>
    </w:p>
    <w:p w14:paraId="2FFC60C3" w14:textId="77777777" w:rsidR="00F04AD6" w:rsidRPr="00057EEA" w:rsidRDefault="00F04AD6" w:rsidP="00F04AD6">
      <w:pPr>
        <w:rPr>
          <w:lang w:val="fr-CH"/>
        </w:rPr>
      </w:pPr>
    </w:p>
    <w:p w14:paraId="0018D53C" w14:textId="77777777" w:rsidR="00F04AD6" w:rsidRPr="00057EEA" w:rsidRDefault="00F04AD6" w:rsidP="00F04AD6">
      <w:pPr>
        <w:rPr>
          <w:lang w:val="fr-CH"/>
        </w:rPr>
      </w:pPr>
    </w:p>
    <w:p w14:paraId="53B921B5" w14:textId="1F41A451" w:rsidR="00F04AD6" w:rsidRPr="00871D75" w:rsidRDefault="00871D75" w:rsidP="00F04AD6">
      <w:pPr>
        <w:pStyle w:val="berschrift3"/>
        <w:rPr>
          <w:b w:val="0"/>
          <w:bCs w:val="0"/>
          <w:sz w:val="22"/>
          <w:lang w:val="fr-CH"/>
        </w:rPr>
      </w:pPr>
      <w:r w:rsidRPr="00871D75">
        <w:rPr>
          <w:b w:val="0"/>
          <w:bCs w:val="0"/>
          <w:sz w:val="22"/>
          <w:lang w:val="fr-CH"/>
        </w:rPr>
        <w:t>Méthode et programme de la thérapie psychotraumatologique (durée prévue</w:t>
      </w:r>
      <w:r w:rsidR="008E7922">
        <w:rPr>
          <w:b w:val="0"/>
          <w:bCs w:val="0"/>
          <w:sz w:val="22"/>
          <w:lang w:val="fr-CH"/>
        </w:rPr>
        <w:t xml:space="preserve"> de la thérapie</w:t>
      </w:r>
      <w:r w:rsidRPr="00871D75">
        <w:rPr>
          <w:b w:val="0"/>
          <w:bCs w:val="0"/>
          <w:sz w:val="22"/>
          <w:lang w:val="fr-CH"/>
        </w:rPr>
        <w:t xml:space="preserve"> et nombre de séances</w:t>
      </w:r>
      <w:r w:rsidR="00A377FC" w:rsidRPr="00871D75">
        <w:rPr>
          <w:b w:val="0"/>
          <w:bCs w:val="0"/>
          <w:sz w:val="22"/>
          <w:lang w:val="fr-CH"/>
        </w:rPr>
        <w:t>)</w:t>
      </w:r>
    </w:p>
    <w:p w14:paraId="004EFE77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7184D6F2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1036F934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28030859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17640A9D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73F7D910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064F2537" w14:textId="77777777" w:rsidR="00F04AD6" w:rsidRPr="00A377FC" w:rsidRDefault="00F04AD6" w:rsidP="00F04AD6">
      <w:pPr>
        <w:rPr>
          <w:lang w:val="fr-CH"/>
        </w:rPr>
      </w:pPr>
    </w:p>
    <w:p w14:paraId="25535FC3" w14:textId="77777777" w:rsidR="00F04AD6" w:rsidRPr="00A377FC" w:rsidRDefault="00F04AD6" w:rsidP="00F04AD6">
      <w:pPr>
        <w:rPr>
          <w:lang w:val="fr-CH"/>
        </w:rPr>
      </w:pPr>
    </w:p>
    <w:p w14:paraId="0A8D78D6" w14:textId="77777777" w:rsidR="00F04AD6" w:rsidRPr="00407C8F" w:rsidRDefault="00A377FC" w:rsidP="00F04AD6">
      <w:pPr>
        <w:pStyle w:val="berschrift3"/>
        <w:rPr>
          <w:b w:val="0"/>
          <w:bCs w:val="0"/>
          <w:sz w:val="22"/>
          <w:lang w:val="fr-CH"/>
        </w:rPr>
      </w:pPr>
      <w:r w:rsidRPr="00407C8F">
        <w:rPr>
          <w:b w:val="0"/>
          <w:bCs w:val="0"/>
          <w:sz w:val="22"/>
          <w:lang w:val="fr-CH"/>
        </w:rPr>
        <w:t>Déroulement de la thérapie</w:t>
      </w:r>
      <w:r w:rsidR="00F04AD6" w:rsidRPr="00407C8F">
        <w:rPr>
          <w:b w:val="0"/>
          <w:bCs w:val="0"/>
          <w:sz w:val="22"/>
          <w:lang w:val="fr-CH"/>
        </w:rPr>
        <w:t xml:space="preserve"> (</w:t>
      </w:r>
      <w:r w:rsidRPr="00407C8F">
        <w:rPr>
          <w:b w:val="0"/>
          <w:bCs w:val="0"/>
          <w:sz w:val="22"/>
          <w:lang w:val="fr-CH"/>
        </w:rPr>
        <w:t>état actuel et évolution</w:t>
      </w:r>
      <w:r w:rsidR="00F04AD6" w:rsidRPr="00407C8F">
        <w:rPr>
          <w:b w:val="0"/>
          <w:bCs w:val="0"/>
          <w:sz w:val="22"/>
          <w:lang w:val="fr-CH"/>
        </w:rPr>
        <w:t>)</w:t>
      </w:r>
    </w:p>
    <w:p w14:paraId="706157AC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616D4896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388679EF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1A009EB1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24D4B01D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0E750AC6" w14:textId="77777777" w:rsidR="00F04AD6" w:rsidRPr="00A377FC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377FC">
        <w:rPr>
          <w:u w:val="single"/>
          <w:lang w:val="fr-CH"/>
        </w:rPr>
        <w:tab/>
      </w:r>
    </w:p>
    <w:p w14:paraId="3B2B1749" w14:textId="77777777" w:rsidR="00F04AD6" w:rsidRPr="00A377FC" w:rsidRDefault="00F04AD6" w:rsidP="00F04AD6">
      <w:pPr>
        <w:rPr>
          <w:lang w:val="fr-CH"/>
        </w:rPr>
      </w:pPr>
    </w:p>
    <w:p w14:paraId="7F291EB0" w14:textId="77777777" w:rsidR="00F04AD6" w:rsidRPr="00A377FC" w:rsidRDefault="00F04AD6" w:rsidP="00F04AD6">
      <w:pPr>
        <w:rPr>
          <w:b/>
          <w:bCs w:val="0"/>
          <w:lang w:val="fr-CH"/>
        </w:rPr>
      </w:pPr>
    </w:p>
    <w:p w14:paraId="678B379A" w14:textId="77777777" w:rsidR="00F04AD6" w:rsidRPr="00407C8F" w:rsidRDefault="00490EC6" w:rsidP="00F04AD6">
      <w:pPr>
        <w:pStyle w:val="berschrift3"/>
        <w:rPr>
          <w:b w:val="0"/>
          <w:bCs w:val="0"/>
          <w:sz w:val="22"/>
          <w:lang w:val="fr-CH"/>
        </w:rPr>
      </w:pPr>
      <w:r w:rsidRPr="00407C8F">
        <w:rPr>
          <w:b w:val="0"/>
          <w:bCs w:val="0"/>
          <w:sz w:val="22"/>
          <w:lang w:val="fr-CH"/>
        </w:rPr>
        <w:t>Justification d’une poursuite de la thérapie / Objectifs / Pronostic</w:t>
      </w:r>
    </w:p>
    <w:p w14:paraId="62E0FDEA" w14:textId="77777777" w:rsidR="00F04AD6" w:rsidRPr="00490EC6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90EC6">
        <w:rPr>
          <w:u w:val="single"/>
          <w:lang w:val="fr-CH"/>
        </w:rPr>
        <w:tab/>
      </w:r>
    </w:p>
    <w:p w14:paraId="6C79D438" w14:textId="77777777" w:rsidR="00F04AD6" w:rsidRPr="00490EC6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90EC6">
        <w:rPr>
          <w:u w:val="single"/>
          <w:lang w:val="fr-CH"/>
        </w:rPr>
        <w:tab/>
      </w:r>
    </w:p>
    <w:p w14:paraId="18CF5CDC" w14:textId="77777777" w:rsidR="00F04AD6" w:rsidRPr="00490EC6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90EC6">
        <w:rPr>
          <w:u w:val="single"/>
          <w:lang w:val="fr-CH"/>
        </w:rPr>
        <w:tab/>
      </w:r>
    </w:p>
    <w:p w14:paraId="662A28C7" w14:textId="77777777" w:rsidR="00F04AD6" w:rsidRPr="00490EC6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90EC6">
        <w:rPr>
          <w:u w:val="single"/>
          <w:lang w:val="fr-CH"/>
        </w:rPr>
        <w:tab/>
      </w:r>
    </w:p>
    <w:p w14:paraId="7A6B57B8" w14:textId="77777777" w:rsidR="00F04AD6" w:rsidRPr="00490EC6" w:rsidRDefault="00F04AD6" w:rsidP="00F04AD6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490EC6">
        <w:rPr>
          <w:u w:val="single"/>
          <w:lang w:val="fr-CH"/>
        </w:rPr>
        <w:tab/>
      </w:r>
    </w:p>
    <w:p w14:paraId="48D0931E" w14:textId="77777777" w:rsidR="000F1D90" w:rsidRDefault="005F7FE8" w:rsidP="005F7FE8">
      <w:pPr>
        <w:tabs>
          <w:tab w:val="right" w:pos="8789"/>
        </w:tabs>
        <w:spacing w:before="120"/>
        <w:jc w:val="both"/>
        <w:rPr>
          <w:rFonts w:asciiTheme="majorHAnsi" w:eastAsiaTheme="majorEastAsia" w:hAnsiTheme="majorHAnsi" w:cstheme="majorBidi"/>
          <w:sz w:val="22"/>
          <w:lang w:val="fr-CH"/>
        </w:rPr>
      </w:pPr>
      <w:r w:rsidRPr="0093476E">
        <w:rPr>
          <w:rFonts w:asciiTheme="majorHAnsi" w:eastAsiaTheme="majorEastAsia" w:hAnsiTheme="majorHAnsi" w:cstheme="majorBidi"/>
          <w:sz w:val="22"/>
          <w:lang w:val="fr-CH"/>
        </w:rPr>
        <w:lastRenderedPageBreak/>
        <w:t xml:space="preserve">La victime suit-elle d’autres traitements pour les mêmes indications ? </w:t>
      </w:r>
    </w:p>
    <w:p w14:paraId="45820FB6" w14:textId="7C970610" w:rsidR="005F7FE8" w:rsidRPr="000F1D90" w:rsidRDefault="005F7FE8" w:rsidP="005F7FE8">
      <w:pPr>
        <w:tabs>
          <w:tab w:val="right" w:pos="8789"/>
        </w:tabs>
        <w:spacing w:before="120"/>
        <w:jc w:val="both"/>
        <w:rPr>
          <w:rFonts w:asciiTheme="majorHAnsi" w:eastAsiaTheme="majorEastAsia" w:hAnsiTheme="majorHAnsi" w:cstheme="majorBidi"/>
          <w:sz w:val="22"/>
          <w:lang w:val="fr-CH"/>
        </w:rPr>
      </w:pPr>
      <w:bookmarkStart w:id="0" w:name="_GoBack"/>
      <w:bookmarkEnd w:id="0"/>
      <w:r w:rsidRPr="0093476E">
        <w:rPr>
          <w:rFonts w:asciiTheme="majorHAnsi" w:eastAsiaTheme="majorEastAsia" w:hAnsiTheme="majorHAnsi" w:cstheme="majorBidi"/>
          <w:sz w:val="22"/>
          <w:lang w:val="fr-CH"/>
        </w:rPr>
        <w:t>(</w:t>
      </w:r>
      <w:r w:rsidR="00E7441B">
        <w:rPr>
          <w:rFonts w:asciiTheme="majorHAnsi" w:eastAsiaTheme="majorEastAsia" w:hAnsiTheme="majorHAnsi" w:cstheme="majorBidi"/>
          <w:sz w:val="22"/>
          <w:lang w:val="fr-CH"/>
        </w:rPr>
        <w:t>S</w:t>
      </w:r>
      <w:r w:rsidRPr="0093476E">
        <w:rPr>
          <w:rFonts w:asciiTheme="majorHAnsi" w:eastAsiaTheme="majorEastAsia" w:hAnsiTheme="majorHAnsi" w:cstheme="majorBidi"/>
          <w:sz w:val="22"/>
          <w:lang w:val="fr-CH"/>
        </w:rPr>
        <w:t>i oui, lesquels</w:t>
      </w:r>
      <w:r w:rsidR="00407C8F">
        <w:rPr>
          <w:rFonts w:asciiTheme="majorHAnsi" w:eastAsiaTheme="majorEastAsia" w:hAnsiTheme="majorHAnsi" w:cstheme="majorBidi"/>
          <w:sz w:val="22"/>
          <w:lang w:val="fr-CH"/>
        </w:rPr>
        <w:t xml:space="preserve"> et auprès</w:t>
      </w:r>
      <w:r w:rsidR="00E7441B">
        <w:rPr>
          <w:rFonts w:asciiTheme="majorHAnsi" w:eastAsiaTheme="majorEastAsia" w:hAnsiTheme="majorHAnsi" w:cstheme="majorBidi"/>
          <w:sz w:val="22"/>
          <w:lang w:val="fr-CH"/>
        </w:rPr>
        <w:t xml:space="preserve"> de</w:t>
      </w:r>
      <w:r w:rsidRPr="0093476E">
        <w:rPr>
          <w:rFonts w:asciiTheme="majorHAnsi" w:eastAsiaTheme="majorEastAsia" w:hAnsiTheme="majorHAnsi" w:cstheme="majorBidi"/>
          <w:sz w:val="22"/>
          <w:lang w:val="fr-CH"/>
        </w:rPr>
        <w:t xml:space="preserve"> qui</w:t>
      </w:r>
      <w:r w:rsidRPr="00A377FC">
        <w:rPr>
          <w:rFonts w:asciiTheme="majorHAnsi" w:eastAsiaTheme="majorEastAsia" w:hAnsiTheme="majorHAnsi" w:cstheme="majorBidi"/>
          <w:szCs w:val="24"/>
          <w:lang w:val="fr-CH"/>
        </w:rPr>
        <w:t> ?</w:t>
      </w:r>
      <w:r w:rsidR="00490EC6">
        <w:rPr>
          <w:rFonts w:asciiTheme="majorHAnsi" w:eastAsiaTheme="majorEastAsia" w:hAnsiTheme="majorHAnsi" w:cstheme="majorBidi"/>
          <w:szCs w:val="24"/>
          <w:lang w:val="fr-CH"/>
        </w:rPr>
        <w:t>)</w:t>
      </w:r>
    </w:p>
    <w:p w14:paraId="29A18074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33C9A9A0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5A7D1D8A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0CE31CBD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7FD23DD2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3F9AA636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2AE74873" w14:textId="77777777" w:rsidR="005F7FE8" w:rsidRPr="002B26BF" w:rsidRDefault="005F7FE8" w:rsidP="005F7FE8">
      <w:pPr>
        <w:rPr>
          <w:lang w:val="fr-CH"/>
        </w:rPr>
      </w:pPr>
    </w:p>
    <w:p w14:paraId="05D32DA9" w14:textId="77777777" w:rsidR="005F7FE8" w:rsidRPr="002B26BF" w:rsidRDefault="005F7FE8" w:rsidP="005F7FE8">
      <w:pPr>
        <w:rPr>
          <w:lang w:val="fr-CH"/>
        </w:rPr>
      </w:pPr>
    </w:p>
    <w:p w14:paraId="118B639F" w14:textId="77777777" w:rsidR="005F7FE8" w:rsidRPr="002B26BF" w:rsidRDefault="005F7FE8" w:rsidP="005F7FE8">
      <w:pPr>
        <w:rPr>
          <w:lang w:val="fr-CH"/>
        </w:rPr>
      </w:pPr>
    </w:p>
    <w:p w14:paraId="2B797938" w14:textId="78CF5D8A" w:rsidR="005F7FE8" w:rsidRPr="002B26BF" w:rsidRDefault="005F7FE8" w:rsidP="00407C8F">
      <w:pPr>
        <w:tabs>
          <w:tab w:val="left" w:pos="3261"/>
          <w:tab w:val="left" w:pos="5940"/>
        </w:tabs>
        <w:spacing w:line="276" w:lineRule="auto"/>
        <w:rPr>
          <w:lang w:val="fr-CH"/>
        </w:rPr>
      </w:pPr>
      <w:r w:rsidRPr="002B26BF">
        <w:rPr>
          <w:lang w:val="fr-CH"/>
        </w:rPr>
        <w:t>La personne soussignée</w:t>
      </w:r>
      <w:r w:rsidRPr="002B26BF">
        <w:rPr>
          <w:lang w:val="fr-CH"/>
        </w:rPr>
        <w:tab/>
      </w:r>
      <w:r w:rsidRPr="00B27B6D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B26BF">
        <w:rPr>
          <w:rFonts w:cs="Arial"/>
          <w:lang w:val="fr-CH"/>
        </w:rPr>
        <w:instrText xml:space="preserve"> FORMCHECKBOX </w:instrText>
      </w:r>
      <w:r w:rsidR="000F1D90">
        <w:rPr>
          <w:rFonts w:cs="Arial"/>
        </w:rPr>
      </w:r>
      <w:r w:rsidR="000F1D90">
        <w:rPr>
          <w:rFonts w:cs="Arial"/>
        </w:rPr>
        <w:fldChar w:fldCharType="separate"/>
      </w:r>
      <w:r w:rsidRPr="00B27B6D">
        <w:rPr>
          <w:rFonts w:cs="Arial"/>
        </w:rPr>
        <w:fldChar w:fldCharType="end"/>
      </w:r>
      <w:r w:rsidRPr="002B26BF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travaille </w:t>
      </w:r>
      <w:r w:rsidRPr="002B26BF">
        <w:rPr>
          <w:rFonts w:cs="Arial"/>
          <w:lang w:val="fr-CH"/>
        </w:rPr>
        <w:t>selon le modèle de pres</w:t>
      </w:r>
      <w:r>
        <w:rPr>
          <w:rFonts w:cs="Arial"/>
          <w:lang w:val="fr-CH"/>
        </w:rPr>
        <w:t>cription</w:t>
      </w:r>
      <w:r w:rsidR="00407C8F">
        <w:rPr>
          <w:rFonts w:cs="Arial"/>
          <w:lang w:val="fr-CH"/>
        </w:rPr>
        <w:t>.</w:t>
      </w:r>
      <w:r w:rsidRPr="002B26BF">
        <w:rPr>
          <w:rFonts w:cs="Arial"/>
          <w:lang w:val="fr-CH"/>
        </w:rPr>
        <w:br/>
      </w:r>
      <w:r w:rsidRPr="002B26BF">
        <w:rPr>
          <w:rFonts w:cs="Arial"/>
          <w:lang w:val="fr-CH"/>
        </w:rPr>
        <w:tab/>
      </w:r>
      <w:r w:rsidRPr="00B27B6D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B26BF">
        <w:rPr>
          <w:rFonts w:cs="Arial"/>
          <w:lang w:val="fr-CH"/>
        </w:rPr>
        <w:instrText xml:space="preserve"> FORMCHECKBOX </w:instrText>
      </w:r>
      <w:r w:rsidR="000F1D90">
        <w:rPr>
          <w:rFonts w:cs="Arial"/>
        </w:rPr>
      </w:r>
      <w:r w:rsidR="000F1D90">
        <w:rPr>
          <w:rFonts w:cs="Arial"/>
        </w:rPr>
        <w:fldChar w:fldCharType="separate"/>
      </w:r>
      <w:r w:rsidRPr="00B27B6D">
        <w:rPr>
          <w:rFonts w:cs="Arial"/>
        </w:rPr>
        <w:fldChar w:fldCharType="end"/>
      </w:r>
      <w:r w:rsidRPr="002B26BF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ne travaille pas </w:t>
      </w:r>
      <w:r w:rsidRPr="002B26BF">
        <w:rPr>
          <w:rFonts w:cs="Arial"/>
          <w:lang w:val="fr-CH"/>
        </w:rPr>
        <w:t>selon le modèle de pres</w:t>
      </w:r>
      <w:r>
        <w:rPr>
          <w:rFonts w:cs="Arial"/>
          <w:lang w:val="fr-CH"/>
        </w:rPr>
        <w:t>cription</w:t>
      </w:r>
      <w:r w:rsidRPr="002B26BF">
        <w:rPr>
          <w:rFonts w:cs="Arial"/>
          <w:lang w:val="fr-CH"/>
        </w:rPr>
        <w:t xml:space="preserve"> (</w:t>
      </w:r>
      <w:r>
        <w:rPr>
          <w:rFonts w:cs="Arial"/>
          <w:lang w:val="fr-CH"/>
        </w:rPr>
        <w:t>exception</w:t>
      </w:r>
      <w:r w:rsidRPr="002B26BF">
        <w:rPr>
          <w:rFonts w:cs="Arial"/>
          <w:lang w:val="fr-CH"/>
        </w:rPr>
        <w:t>)</w:t>
      </w:r>
      <w:r w:rsidR="00407C8F">
        <w:rPr>
          <w:rFonts w:cs="Arial"/>
          <w:lang w:val="fr-CH"/>
        </w:rPr>
        <w:t>.</w:t>
      </w:r>
    </w:p>
    <w:p w14:paraId="6E2C247F" w14:textId="77777777" w:rsidR="005F7FE8" w:rsidRPr="002B26BF" w:rsidRDefault="005F7FE8" w:rsidP="005F7FE8">
      <w:pPr>
        <w:rPr>
          <w:lang w:val="fr-CH"/>
        </w:rPr>
      </w:pPr>
    </w:p>
    <w:p w14:paraId="2E80FD18" w14:textId="77777777" w:rsidR="005F7FE8" w:rsidRPr="002B26BF" w:rsidRDefault="005F7FE8" w:rsidP="005F7FE8">
      <w:pPr>
        <w:rPr>
          <w:lang w:val="fr-CH"/>
        </w:rPr>
      </w:pPr>
    </w:p>
    <w:p w14:paraId="257A5D5C" w14:textId="77777777" w:rsidR="005F7FE8" w:rsidRPr="002B26BF" w:rsidRDefault="005F7FE8" w:rsidP="005F7FE8">
      <w:pPr>
        <w:rPr>
          <w:lang w:val="fr-CH"/>
        </w:rPr>
      </w:pPr>
    </w:p>
    <w:p w14:paraId="625C4B84" w14:textId="34179B7D" w:rsidR="005F7FE8" w:rsidRPr="002B26BF" w:rsidRDefault="0093476E" w:rsidP="005F7FE8">
      <w:pPr>
        <w:rPr>
          <w:lang w:val="fr-CH"/>
        </w:rPr>
      </w:pPr>
      <w:r>
        <w:rPr>
          <w:lang w:val="fr-CH"/>
        </w:rPr>
        <w:t>Nom et adresse de la</w:t>
      </w:r>
      <w:r w:rsidR="00E17423">
        <w:rPr>
          <w:lang w:val="fr-CH"/>
        </w:rPr>
        <w:t xml:space="preserve"> </w:t>
      </w:r>
      <w:r w:rsidR="00E7441B">
        <w:rPr>
          <w:lang w:val="fr-CH"/>
        </w:rPr>
        <w:t xml:space="preserve">ou </w:t>
      </w:r>
      <w:r w:rsidR="005F7FE8" w:rsidRPr="002B26BF">
        <w:rPr>
          <w:lang w:val="fr-CH"/>
        </w:rPr>
        <w:t>du thérapeute :</w:t>
      </w:r>
    </w:p>
    <w:p w14:paraId="09C9F088" w14:textId="77777777" w:rsidR="005F7FE8" w:rsidRPr="002B26BF" w:rsidRDefault="005F7FE8" w:rsidP="005F7FE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B26BF">
        <w:rPr>
          <w:u w:val="single"/>
          <w:lang w:val="fr-CH"/>
        </w:rPr>
        <w:tab/>
      </w:r>
    </w:p>
    <w:p w14:paraId="231D4243" w14:textId="77777777" w:rsidR="005F7FE8" w:rsidRPr="002B26BF" w:rsidRDefault="005F7FE8" w:rsidP="005F7FE8">
      <w:pPr>
        <w:rPr>
          <w:lang w:val="fr-CH"/>
        </w:rPr>
      </w:pPr>
    </w:p>
    <w:p w14:paraId="3483C84D" w14:textId="77777777" w:rsidR="005F7FE8" w:rsidRPr="002B26BF" w:rsidRDefault="005F7FE8" w:rsidP="005F7FE8">
      <w:pPr>
        <w:rPr>
          <w:lang w:val="fr-CH"/>
        </w:rPr>
      </w:pPr>
    </w:p>
    <w:p w14:paraId="3EA80225" w14:textId="77777777" w:rsidR="005F7FE8" w:rsidRPr="002B26BF" w:rsidRDefault="005F7FE8" w:rsidP="005F7FE8">
      <w:pPr>
        <w:rPr>
          <w:lang w:val="fr-CH"/>
        </w:rPr>
      </w:pPr>
    </w:p>
    <w:p w14:paraId="4E672CEB" w14:textId="77777777" w:rsidR="005F7FE8" w:rsidRPr="00F1365C" w:rsidRDefault="005F7FE8" w:rsidP="005F7FE8">
      <w:pPr>
        <w:tabs>
          <w:tab w:val="left" w:pos="1843"/>
        </w:tabs>
      </w:pPr>
      <w:r>
        <w:t>Lieu et date :</w:t>
      </w:r>
      <w:r>
        <w:tab/>
        <w:t>Signature </w:t>
      </w:r>
      <w:r w:rsidRPr="00B27B6D">
        <w:t>:</w:t>
      </w:r>
    </w:p>
    <w:p w14:paraId="6733074A" w14:textId="77777777" w:rsidR="00F04AD6" w:rsidRDefault="005F7FE8" w:rsidP="005F7FE8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2BAB8C82" w14:textId="77777777" w:rsidR="005F7FE8" w:rsidRDefault="005F7FE8" w:rsidP="005F7FE8">
      <w:pPr>
        <w:tabs>
          <w:tab w:val="right" w:pos="8789"/>
        </w:tabs>
        <w:spacing w:before="120"/>
        <w:jc w:val="both"/>
        <w:rPr>
          <w:u w:val="single"/>
        </w:rPr>
      </w:pPr>
    </w:p>
    <w:p w14:paraId="6F3A1CE8" w14:textId="77777777" w:rsidR="005F7FE8" w:rsidRPr="005F7FE8" w:rsidRDefault="005F7FE8" w:rsidP="005F7FE8">
      <w:pPr>
        <w:tabs>
          <w:tab w:val="right" w:pos="8789"/>
        </w:tabs>
        <w:spacing w:before="120"/>
        <w:jc w:val="both"/>
        <w:rPr>
          <w:u w:val="single"/>
        </w:rPr>
      </w:pPr>
    </w:p>
    <w:sectPr w:rsidR="005F7FE8" w:rsidRPr="005F7FE8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3303" w14:textId="77777777" w:rsidR="00F04AD6" w:rsidRDefault="00F04AD6" w:rsidP="00F91D37">
      <w:pPr>
        <w:spacing w:line="240" w:lineRule="auto"/>
      </w:pPr>
      <w:r>
        <w:separator/>
      </w:r>
    </w:p>
  </w:endnote>
  <w:endnote w:type="continuationSeparator" w:id="0">
    <w:p w14:paraId="3458F7AE" w14:textId="77777777" w:rsidR="00F04AD6" w:rsidRDefault="00F04AD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5036" w14:textId="77777777" w:rsidR="00F04AD6" w:rsidRDefault="00F04AD6" w:rsidP="00F91D37">
      <w:pPr>
        <w:spacing w:line="240" w:lineRule="auto"/>
      </w:pPr>
    </w:p>
    <w:p w14:paraId="2CA9E01D" w14:textId="77777777" w:rsidR="00F04AD6" w:rsidRDefault="00F04AD6" w:rsidP="00F91D37">
      <w:pPr>
        <w:spacing w:line="240" w:lineRule="auto"/>
      </w:pPr>
    </w:p>
  </w:footnote>
  <w:footnote w:type="continuationSeparator" w:id="0">
    <w:p w14:paraId="19480165" w14:textId="77777777" w:rsidR="00F04AD6" w:rsidRDefault="00F04AD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9361" w14:textId="77777777"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6"/>
    <w:rsid w:val="00002978"/>
    <w:rsid w:val="00006B86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57EEA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1D90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D43E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149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07C8F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E8A"/>
    <w:rsid w:val="00482FCC"/>
    <w:rsid w:val="00484FC6"/>
    <w:rsid w:val="00486DBB"/>
    <w:rsid w:val="00490EC6"/>
    <w:rsid w:val="00491992"/>
    <w:rsid w:val="0049364E"/>
    <w:rsid w:val="00494FD7"/>
    <w:rsid w:val="0049577D"/>
    <w:rsid w:val="004A039B"/>
    <w:rsid w:val="004A0479"/>
    <w:rsid w:val="004A2A8B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723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5F7FE8"/>
    <w:rsid w:val="00602616"/>
    <w:rsid w:val="006044D5"/>
    <w:rsid w:val="006051C4"/>
    <w:rsid w:val="0060750F"/>
    <w:rsid w:val="00614396"/>
    <w:rsid w:val="006201A2"/>
    <w:rsid w:val="00621CAF"/>
    <w:rsid w:val="00622FDC"/>
    <w:rsid w:val="006240B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96AF5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E50EB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1D75"/>
    <w:rsid w:val="008822E5"/>
    <w:rsid w:val="00882473"/>
    <w:rsid w:val="00883CC4"/>
    <w:rsid w:val="008849F4"/>
    <w:rsid w:val="00886881"/>
    <w:rsid w:val="0089690A"/>
    <w:rsid w:val="008A2609"/>
    <w:rsid w:val="008A3A66"/>
    <w:rsid w:val="008A7039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E7922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476E"/>
    <w:rsid w:val="00935A5B"/>
    <w:rsid w:val="0093619F"/>
    <w:rsid w:val="009427E5"/>
    <w:rsid w:val="009454B7"/>
    <w:rsid w:val="00955032"/>
    <w:rsid w:val="009568A7"/>
    <w:rsid w:val="009613D8"/>
    <w:rsid w:val="00961618"/>
    <w:rsid w:val="009673A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377FC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159F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3C8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C5C67"/>
    <w:rsid w:val="00DD1D5E"/>
    <w:rsid w:val="00DD1F80"/>
    <w:rsid w:val="00DD2BB2"/>
    <w:rsid w:val="00DD2E12"/>
    <w:rsid w:val="00DD5C42"/>
    <w:rsid w:val="00DD769C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17423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40B"/>
    <w:rsid w:val="00E7441B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2CAD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4AD6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5E49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26E3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6A68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751EF82A"/>
  <w15:chartTrackingRefBased/>
  <w15:docId w15:val="{5B48F880-8EE3-4095-97AE-587A584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A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A68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A68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A68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17DCB3F-DE3B-4747-9829-6D5FB705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Paetrow Tatiana, GSI-GS</dc:creator>
  <cp:keywords/>
  <dc:description/>
  <cp:lastModifiedBy>Perrone Ylenia Cristina, GSI-AIS</cp:lastModifiedBy>
  <cp:revision>29</cp:revision>
  <cp:lastPrinted>2019-09-11T20:00:00Z</cp:lastPrinted>
  <dcterms:created xsi:type="dcterms:W3CDTF">2023-02-09T16:06:00Z</dcterms:created>
  <dcterms:modified xsi:type="dcterms:W3CDTF">2023-03-01T13:27:00Z</dcterms:modified>
</cp:coreProperties>
</file>