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A85DD" w14:textId="77777777" w:rsidR="00D129C2" w:rsidRDefault="00D129C2" w:rsidP="00D129C2">
      <w:pPr>
        <w:pStyle w:val="1pt"/>
        <w:sectPr w:rsidR="00D129C2" w:rsidSect="00D129C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7B1FB2" w:rsidRPr="00374ECE" w14:paraId="55A23E8F" w14:textId="77777777" w:rsidTr="00D129C2">
        <w:trPr>
          <w:trHeight w:val="284"/>
        </w:trPr>
        <w:tc>
          <w:tcPr>
            <w:tcW w:w="5102" w:type="dxa"/>
            <w:vMerge w:val="restart"/>
          </w:tcPr>
          <w:p w14:paraId="4BAE496C" w14:textId="0565F501" w:rsidR="00D129C2" w:rsidRPr="00706A6D" w:rsidRDefault="00706A6D" w:rsidP="00D129C2">
            <w:pPr>
              <w:pStyle w:val="Text85pt"/>
              <w:rPr>
                <w:lang w:val="fr-CH"/>
              </w:rPr>
            </w:pPr>
            <w:r w:rsidRPr="00706A6D">
              <w:rPr>
                <w:lang w:val="fr-CH"/>
              </w:rPr>
              <w:t>Direction de la santé, des affaires sociales et de l</w:t>
            </w:r>
            <w:r w:rsidR="00916BCE">
              <w:rPr>
                <w:lang w:val="fr-CH"/>
              </w:rPr>
              <w:t>’</w:t>
            </w:r>
            <w:r w:rsidRPr="00706A6D">
              <w:rPr>
                <w:lang w:val="fr-CH"/>
              </w:rPr>
              <w:t>intégration</w:t>
            </w:r>
            <w:r w:rsidR="00D129C2" w:rsidRPr="00706A6D">
              <w:rPr>
                <w:lang w:val="fr-CH"/>
              </w:rPr>
              <w:t xml:space="preserve">   </w:t>
            </w:r>
            <w:r w:rsidR="00D129C2" w:rsidRPr="00706A6D">
              <w:rPr>
                <w:lang w:val="fr-CH"/>
              </w:rPr>
              <w:br/>
            </w:r>
            <w:r>
              <w:rPr>
                <w:lang w:val="fr-CH"/>
              </w:rPr>
              <w:t>Office de l</w:t>
            </w:r>
            <w:r w:rsidR="00916BCE">
              <w:rPr>
                <w:lang w:val="fr-CH"/>
              </w:rPr>
              <w:t>’</w:t>
            </w:r>
            <w:r>
              <w:rPr>
                <w:lang w:val="fr-CH"/>
              </w:rPr>
              <w:t>intégration et de l</w:t>
            </w:r>
            <w:r w:rsidR="00916BCE">
              <w:rPr>
                <w:lang w:val="fr-CH"/>
              </w:rPr>
              <w:t>’</w:t>
            </w:r>
            <w:r>
              <w:rPr>
                <w:lang w:val="fr-CH"/>
              </w:rPr>
              <w:t>action sociale</w:t>
            </w:r>
            <w:r w:rsidR="00D129C2" w:rsidRPr="00706A6D">
              <w:rPr>
                <w:lang w:val="fr-CH"/>
              </w:rPr>
              <w:t xml:space="preserve">   </w:t>
            </w:r>
            <w:r w:rsidR="00D129C2" w:rsidRPr="00706A6D">
              <w:rPr>
                <w:lang w:val="fr-CH"/>
              </w:rPr>
              <w:br/>
            </w:r>
            <w:r>
              <w:rPr>
                <w:lang w:val="fr-CH"/>
              </w:rPr>
              <w:t>Division Aide aux victimes</w:t>
            </w:r>
            <w:r w:rsidR="00D129C2" w:rsidRPr="00706A6D">
              <w:rPr>
                <w:lang w:val="fr-CH"/>
              </w:rPr>
              <w:t xml:space="preserve"> </w:t>
            </w:r>
          </w:p>
          <w:p w14:paraId="7843A1C7" w14:textId="77777777" w:rsidR="00D129C2" w:rsidRPr="00706A6D" w:rsidRDefault="00D129C2" w:rsidP="00D129C2">
            <w:pPr>
              <w:pStyle w:val="Text85pt"/>
              <w:rPr>
                <w:lang w:val="fr-CH"/>
              </w:rPr>
            </w:pPr>
          </w:p>
        </w:tc>
      </w:tr>
      <w:tr w:rsidR="007B1FB2" w:rsidRPr="00374ECE" w14:paraId="57901F2B" w14:textId="77777777" w:rsidTr="00D129C2">
        <w:trPr>
          <w:trHeight w:val="284"/>
        </w:trPr>
        <w:tc>
          <w:tcPr>
            <w:tcW w:w="5102" w:type="dxa"/>
            <w:vMerge/>
          </w:tcPr>
          <w:p w14:paraId="4C46EA1C" w14:textId="77777777" w:rsidR="00D129C2" w:rsidRPr="00706A6D" w:rsidRDefault="00D129C2" w:rsidP="00D129C2">
            <w:pPr>
              <w:rPr>
                <w:lang w:val="fr-CH"/>
              </w:rPr>
            </w:pPr>
          </w:p>
        </w:tc>
      </w:tr>
      <w:tr w:rsidR="007B1FB2" w:rsidRPr="00374ECE" w14:paraId="18817D32" w14:textId="77777777" w:rsidTr="00D129C2">
        <w:trPr>
          <w:trHeight w:val="284"/>
        </w:trPr>
        <w:tc>
          <w:tcPr>
            <w:tcW w:w="5102" w:type="dxa"/>
            <w:vMerge/>
          </w:tcPr>
          <w:p w14:paraId="4F089D25" w14:textId="77777777" w:rsidR="00D129C2" w:rsidRPr="00706A6D" w:rsidRDefault="00D129C2" w:rsidP="00D129C2">
            <w:pPr>
              <w:rPr>
                <w:lang w:val="fr-CH"/>
              </w:rPr>
            </w:pPr>
          </w:p>
        </w:tc>
      </w:tr>
    </w:tbl>
    <w:p w14:paraId="7CF40B3A" w14:textId="77777777" w:rsidR="0093103D" w:rsidRDefault="00704479" w:rsidP="006C66F5">
      <w:pPr>
        <w:pStyle w:val="Titel"/>
        <w:spacing w:after="0"/>
        <w:rPr>
          <w:lang w:val="fr-CH"/>
        </w:rPr>
      </w:pPr>
      <w:r w:rsidRPr="0058733F">
        <w:rPr>
          <w:lang w:val="fr-CH"/>
        </w:rPr>
        <w:t>Aide aux victimes</w:t>
      </w:r>
      <w:r w:rsidR="00B452D4">
        <w:rPr>
          <w:lang w:val="fr-CH"/>
        </w:rPr>
        <w:t> </w:t>
      </w:r>
      <w:r w:rsidR="006C66F5" w:rsidRPr="0058733F">
        <w:rPr>
          <w:lang w:val="fr-CH"/>
        </w:rPr>
        <w:t xml:space="preserve">: </w:t>
      </w:r>
    </w:p>
    <w:p w14:paraId="3AAC9818" w14:textId="40B31F2F" w:rsidR="00D129C2" w:rsidRPr="0058733F" w:rsidRDefault="00894EC3" w:rsidP="006C66F5">
      <w:pPr>
        <w:pStyle w:val="Titel"/>
        <w:spacing w:after="0"/>
        <w:rPr>
          <w:lang w:val="fr-CH"/>
        </w:rPr>
      </w:pPr>
      <w:r>
        <w:rPr>
          <w:lang w:val="fr-CH"/>
        </w:rPr>
        <w:t>dema</w:t>
      </w:r>
      <w:r w:rsidR="00180C28">
        <w:rPr>
          <w:lang w:val="fr-CH"/>
        </w:rPr>
        <w:t>nde</w:t>
      </w:r>
      <w:r w:rsidR="00704479" w:rsidRPr="0058733F">
        <w:rPr>
          <w:lang w:val="fr-CH"/>
        </w:rPr>
        <w:t xml:space="preserve"> de prestations financières</w:t>
      </w:r>
    </w:p>
    <w:p w14:paraId="0A539BA7" w14:textId="59DED79C" w:rsidR="006C66F5" w:rsidRDefault="006C66F5" w:rsidP="00F60337">
      <w:pPr>
        <w:jc w:val="both"/>
        <w:rPr>
          <w:highlight w:val="cyan"/>
          <w:lang w:val="fr-CH"/>
        </w:rPr>
      </w:pPr>
    </w:p>
    <w:p w14:paraId="550260AD" w14:textId="77777777" w:rsidR="00B452D4" w:rsidRPr="00704479" w:rsidRDefault="00B452D4" w:rsidP="00F60337">
      <w:pPr>
        <w:jc w:val="both"/>
        <w:rPr>
          <w:highlight w:val="cyan"/>
          <w:lang w:val="fr-CH"/>
        </w:rPr>
      </w:pPr>
    </w:p>
    <w:p w14:paraId="2A7F0B61" w14:textId="77777777" w:rsidR="00BE7F4A" w:rsidRDefault="0058733F" w:rsidP="003F4570">
      <w:pPr>
        <w:jc w:val="both"/>
        <w:rPr>
          <w:lang w:val="fr-CH"/>
        </w:rPr>
      </w:pPr>
      <w:r w:rsidRPr="0058733F">
        <w:rPr>
          <w:lang w:val="fr-CH"/>
        </w:rPr>
        <w:t>Vous souhaitez déposer une demande de prestations financières auprès de l</w:t>
      </w:r>
      <w:r w:rsidR="00916BCE">
        <w:rPr>
          <w:lang w:val="fr-CH"/>
        </w:rPr>
        <w:t>’</w:t>
      </w:r>
      <w:r w:rsidRPr="0058733F">
        <w:rPr>
          <w:lang w:val="fr-CH"/>
        </w:rPr>
        <w:t>autorité cantonale chargée de l</w:t>
      </w:r>
      <w:r w:rsidR="00916BCE">
        <w:rPr>
          <w:lang w:val="fr-CH"/>
        </w:rPr>
        <w:t>’</w:t>
      </w:r>
      <w:r w:rsidRPr="0058733F">
        <w:rPr>
          <w:lang w:val="fr-CH"/>
        </w:rPr>
        <w:t>aide aux victimes.</w:t>
      </w:r>
      <w:r w:rsidR="003F4570">
        <w:rPr>
          <w:lang w:val="fr-CH"/>
        </w:rPr>
        <w:t xml:space="preserve"> </w:t>
      </w:r>
      <w:r w:rsidR="00BE7F4A" w:rsidRPr="0058733F">
        <w:rPr>
          <w:lang w:val="fr-CH"/>
        </w:rPr>
        <w:t xml:space="preserve">Afin que nous </w:t>
      </w:r>
      <w:r w:rsidR="00BE7F4A" w:rsidRPr="00F13C4B">
        <w:rPr>
          <w:lang w:val="fr-CH"/>
        </w:rPr>
        <w:t xml:space="preserve">puissions traiter votre requête dans les meilleurs délais, nous vous prions de remplir entièrement et précisément le présent formulaire. </w:t>
      </w:r>
    </w:p>
    <w:p w14:paraId="6A44981A" w14:textId="3627A8AF" w:rsidR="00BE7F4A" w:rsidRDefault="00BE7F4A" w:rsidP="003F4570">
      <w:pPr>
        <w:jc w:val="both"/>
        <w:rPr>
          <w:lang w:val="fr-CH"/>
        </w:rPr>
      </w:pPr>
      <w:r w:rsidRPr="00F13C4B">
        <w:rPr>
          <w:lang w:val="fr-CH"/>
        </w:rPr>
        <w:t>Vos réponses seront traitées de manière confidentielle.</w:t>
      </w:r>
    </w:p>
    <w:p w14:paraId="70F5A924" w14:textId="77777777" w:rsidR="00BE7F4A" w:rsidRDefault="00BE7F4A" w:rsidP="003F4570">
      <w:pPr>
        <w:jc w:val="both"/>
        <w:rPr>
          <w:lang w:val="fr-CH"/>
        </w:rPr>
      </w:pPr>
    </w:p>
    <w:p w14:paraId="7AE3CDD0" w14:textId="5EE0CBC2" w:rsidR="003F4570" w:rsidRDefault="003F4570" w:rsidP="003F4570">
      <w:pPr>
        <w:jc w:val="both"/>
        <w:rPr>
          <w:lang w:val="fr-CH"/>
        </w:rPr>
      </w:pPr>
      <w:r>
        <w:rPr>
          <w:lang w:val="fr-CH"/>
        </w:rPr>
        <w:t>Il peut s</w:t>
      </w:r>
      <w:r w:rsidR="00916BCE">
        <w:rPr>
          <w:lang w:val="fr-CH"/>
        </w:rPr>
        <w:t>’</w:t>
      </w:r>
      <w:r>
        <w:rPr>
          <w:lang w:val="fr-CH"/>
        </w:rPr>
        <w:t xml:space="preserve">agir </w:t>
      </w:r>
      <w:r w:rsidR="003B42A4">
        <w:rPr>
          <w:lang w:val="fr-CH"/>
        </w:rPr>
        <w:t>d</w:t>
      </w:r>
      <w:r w:rsidR="00916BCE">
        <w:rPr>
          <w:lang w:val="fr-CH"/>
        </w:rPr>
        <w:t>’</w:t>
      </w:r>
      <w:r w:rsidR="003B42A4">
        <w:rPr>
          <w:lang w:val="fr-CH"/>
        </w:rPr>
        <w:t>une</w:t>
      </w:r>
    </w:p>
    <w:p w14:paraId="52C5DD02" w14:textId="1A383F5F" w:rsidR="006C66F5" w:rsidRPr="003F4570" w:rsidRDefault="006C66F5" w:rsidP="003F4570">
      <w:pPr>
        <w:jc w:val="both"/>
        <w:rPr>
          <w:lang w:val="fr-CH"/>
        </w:rPr>
      </w:pPr>
      <w:r w:rsidRPr="00BE7F4A">
        <w:rPr>
          <w:lang w:val="fr-CH"/>
        </w:rPr>
        <w:tab/>
      </w:r>
    </w:p>
    <w:p w14:paraId="0BBC817A" w14:textId="3FBEB34F" w:rsidR="00D129C2" w:rsidRPr="003F4570" w:rsidRDefault="003F4570" w:rsidP="00D61D9C">
      <w:pPr>
        <w:pStyle w:val="Listenabsatz"/>
        <w:numPr>
          <w:ilvl w:val="0"/>
          <w:numId w:val="28"/>
        </w:numPr>
        <w:spacing w:line="240" w:lineRule="auto"/>
        <w:jc w:val="both"/>
        <w:rPr>
          <w:b/>
          <w:lang w:val="fr-CH"/>
        </w:rPr>
      </w:pPr>
      <w:r w:rsidRPr="003F4570">
        <w:rPr>
          <w:b/>
          <w:lang w:val="fr-CH"/>
        </w:rPr>
        <w:t>contribution aux frais pour l</w:t>
      </w:r>
      <w:r w:rsidR="00916BCE">
        <w:rPr>
          <w:b/>
          <w:lang w:val="fr-CH"/>
        </w:rPr>
        <w:t>’</w:t>
      </w:r>
      <w:r w:rsidRPr="003F4570">
        <w:rPr>
          <w:b/>
          <w:lang w:val="fr-CH"/>
        </w:rPr>
        <w:t>aide à plus long terme fournie par un tiers,</w:t>
      </w:r>
    </w:p>
    <w:p w14:paraId="59BFE070" w14:textId="11F1C195" w:rsidR="00D129C2" w:rsidRPr="003F4570" w:rsidRDefault="003F4570" w:rsidP="00F60337">
      <w:pPr>
        <w:pStyle w:val="Listenabsatz"/>
        <w:numPr>
          <w:ilvl w:val="0"/>
          <w:numId w:val="28"/>
        </w:numPr>
        <w:jc w:val="both"/>
        <w:rPr>
          <w:b/>
          <w:lang w:val="fr-CH"/>
        </w:rPr>
      </w:pPr>
      <w:r w:rsidRPr="003F4570">
        <w:rPr>
          <w:b/>
          <w:lang w:val="fr-CH"/>
        </w:rPr>
        <w:t>indemnisation,</w:t>
      </w:r>
    </w:p>
    <w:p w14:paraId="31120E97" w14:textId="029C297B" w:rsidR="00D129C2" w:rsidRPr="003F4570" w:rsidRDefault="003F4570" w:rsidP="00F60337">
      <w:pPr>
        <w:pStyle w:val="Listenabsatz"/>
        <w:numPr>
          <w:ilvl w:val="0"/>
          <w:numId w:val="28"/>
        </w:numPr>
        <w:jc w:val="both"/>
        <w:rPr>
          <w:b/>
          <w:lang w:val="fr-CH"/>
        </w:rPr>
      </w:pPr>
      <w:r w:rsidRPr="003F4570">
        <w:rPr>
          <w:b/>
          <w:lang w:val="fr-CH"/>
        </w:rPr>
        <w:t>réparation morale.</w:t>
      </w:r>
    </w:p>
    <w:p w14:paraId="53B11C04" w14:textId="77777777" w:rsidR="006F088F" w:rsidRDefault="006F088F" w:rsidP="00F13C4B">
      <w:pPr>
        <w:jc w:val="both"/>
      </w:pPr>
    </w:p>
    <w:p w14:paraId="25FD1DBF" w14:textId="53F75CD4" w:rsidR="0093103D" w:rsidRDefault="003F4570" w:rsidP="00F13C4B">
      <w:pPr>
        <w:jc w:val="both"/>
        <w:rPr>
          <w:rFonts w:cs="Arial"/>
          <w:lang w:val="fr-CH"/>
        </w:rPr>
      </w:pPr>
      <w:r w:rsidRPr="00F13C4B">
        <w:rPr>
          <w:lang w:val="fr-CH"/>
        </w:rPr>
        <w:t>Les données générales doivent être indiquées pour chaque requête</w:t>
      </w:r>
      <w:r w:rsidR="00C24F29" w:rsidRPr="00F13C4B">
        <w:rPr>
          <w:lang w:val="fr-CH"/>
        </w:rPr>
        <w:t xml:space="preserve">. </w:t>
      </w:r>
      <w:r w:rsidR="00180C28" w:rsidRPr="00F13C4B">
        <w:rPr>
          <w:lang w:val="fr-CH"/>
        </w:rPr>
        <w:t>Les informations</w:t>
      </w:r>
      <w:r w:rsidR="00FD40D1">
        <w:rPr>
          <w:lang w:val="fr-CH"/>
        </w:rPr>
        <w:t xml:space="preserve"> spécifiques</w:t>
      </w:r>
      <w:r w:rsidR="00180C28" w:rsidRPr="00F13C4B">
        <w:rPr>
          <w:lang w:val="fr-CH"/>
        </w:rPr>
        <w:t xml:space="preserve"> sont à préciser selon la demande. </w:t>
      </w:r>
      <w:r w:rsidR="003B42A4">
        <w:rPr>
          <w:rFonts w:cs="Arial"/>
          <w:lang w:val="fr-CH"/>
        </w:rPr>
        <w:t>Vous pouvez soit imprimer le questionnaire et le remplir à la main, soit le compléter en ligne puis l</w:t>
      </w:r>
      <w:r w:rsidR="00916BCE">
        <w:rPr>
          <w:rFonts w:cs="Arial"/>
          <w:lang w:val="fr-CH"/>
        </w:rPr>
        <w:t>’</w:t>
      </w:r>
      <w:r w:rsidR="003B42A4">
        <w:rPr>
          <w:rFonts w:cs="Arial"/>
          <w:lang w:val="fr-CH"/>
        </w:rPr>
        <w:t>imprimer (n</w:t>
      </w:r>
      <w:r w:rsidR="00916BCE">
        <w:rPr>
          <w:rFonts w:cs="Arial"/>
          <w:lang w:val="fr-CH"/>
        </w:rPr>
        <w:t>’</w:t>
      </w:r>
      <w:r w:rsidR="003B42A4">
        <w:rPr>
          <w:rFonts w:cs="Arial"/>
          <w:lang w:val="fr-CH"/>
        </w:rPr>
        <w:t xml:space="preserve">oubliez pas de le sauvegarder sur votre ordinateur si vous souhaitez interrompre la rédaction et reprendre plus tard). </w:t>
      </w:r>
    </w:p>
    <w:p w14:paraId="1C02D9D6" w14:textId="77777777" w:rsidR="0093103D" w:rsidRDefault="0093103D" w:rsidP="00F13C4B">
      <w:pPr>
        <w:jc w:val="both"/>
        <w:rPr>
          <w:rFonts w:cs="Arial"/>
          <w:lang w:val="fr-CH"/>
        </w:rPr>
      </w:pPr>
    </w:p>
    <w:p w14:paraId="64D2D04B" w14:textId="2CC8521C" w:rsidR="00D129C2" w:rsidRDefault="003B42A4" w:rsidP="00F13C4B">
      <w:pPr>
        <w:jc w:val="both"/>
        <w:rPr>
          <w:lang w:val="fr-CH"/>
        </w:rPr>
      </w:pPr>
      <w:r>
        <w:rPr>
          <w:lang w:val="fr-CH"/>
        </w:rPr>
        <w:t>Veuillez ensuite</w:t>
      </w:r>
      <w:r w:rsidR="003F4570" w:rsidRPr="00F13C4B">
        <w:rPr>
          <w:lang w:val="fr-CH"/>
        </w:rPr>
        <w:t xml:space="preserve"> </w:t>
      </w:r>
      <w:r w:rsidR="00F13C4B" w:rsidRPr="00F13C4B">
        <w:rPr>
          <w:lang w:val="fr-CH"/>
        </w:rPr>
        <w:t>l</w:t>
      </w:r>
      <w:r w:rsidR="00FD40D1">
        <w:rPr>
          <w:lang w:val="fr-CH"/>
        </w:rPr>
        <w:t>e</w:t>
      </w:r>
      <w:r w:rsidR="003F4570" w:rsidRPr="00F13C4B">
        <w:rPr>
          <w:lang w:val="fr-CH"/>
        </w:rPr>
        <w:t xml:space="preserve"> retourner accompagné des annexes requises</w:t>
      </w:r>
      <w:r>
        <w:rPr>
          <w:lang w:val="fr-CH"/>
        </w:rPr>
        <w:t>, dûment</w:t>
      </w:r>
      <w:r w:rsidR="003F4570" w:rsidRPr="00F13C4B">
        <w:rPr>
          <w:lang w:val="fr-CH"/>
        </w:rPr>
        <w:t xml:space="preserve"> </w:t>
      </w:r>
      <w:r w:rsidR="003F4570" w:rsidRPr="00406B07">
        <w:rPr>
          <w:b/>
          <w:lang w:val="fr-CH"/>
        </w:rPr>
        <w:t>daté et signé</w:t>
      </w:r>
      <w:r w:rsidRPr="00406B07">
        <w:rPr>
          <w:lang w:val="fr-CH"/>
        </w:rPr>
        <w:t>,</w:t>
      </w:r>
      <w:r w:rsidR="003F4570" w:rsidRPr="00F13C4B">
        <w:rPr>
          <w:lang w:val="fr-CH"/>
        </w:rPr>
        <w:t xml:space="preserve"> à l</w:t>
      </w:r>
      <w:r w:rsidR="00916BCE">
        <w:rPr>
          <w:lang w:val="fr-CH"/>
        </w:rPr>
        <w:t>’</w:t>
      </w:r>
      <w:r w:rsidR="003F4570" w:rsidRPr="00F13C4B">
        <w:rPr>
          <w:lang w:val="fr-CH"/>
        </w:rPr>
        <w:t>adresse suivante :</w:t>
      </w:r>
    </w:p>
    <w:p w14:paraId="4F913D2D" w14:textId="77777777" w:rsidR="003F4570" w:rsidRPr="003F4570" w:rsidRDefault="003F4570" w:rsidP="00D129C2">
      <w:pPr>
        <w:rPr>
          <w:lang w:val="fr-CH"/>
        </w:rPr>
      </w:pPr>
    </w:p>
    <w:p w14:paraId="4AF9CD78" w14:textId="0E7BEF5C" w:rsidR="00F13C4B" w:rsidRPr="00F13C4B" w:rsidRDefault="00F13C4B" w:rsidP="00D129C2">
      <w:pPr>
        <w:rPr>
          <w:b/>
          <w:lang w:val="fr-CH"/>
        </w:rPr>
      </w:pPr>
      <w:r w:rsidRPr="00F13C4B">
        <w:rPr>
          <w:b/>
          <w:lang w:val="fr-CH"/>
        </w:rPr>
        <w:t>Direction de la santé, des affaires sociales et de l</w:t>
      </w:r>
      <w:r w:rsidR="00916BCE">
        <w:rPr>
          <w:b/>
          <w:lang w:val="fr-CH"/>
        </w:rPr>
        <w:t>’</w:t>
      </w:r>
      <w:r w:rsidRPr="00F13C4B">
        <w:rPr>
          <w:b/>
          <w:lang w:val="fr-CH"/>
        </w:rPr>
        <w:t xml:space="preserve">intégration du canton de Berne </w:t>
      </w:r>
    </w:p>
    <w:p w14:paraId="08DBC8C8" w14:textId="1918DEC3" w:rsidR="00D129C2" w:rsidRPr="00F13C4B" w:rsidRDefault="00F13C4B" w:rsidP="00D129C2">
      <w:pPr>
        <w:rPr>
          <w:b/>
          <w:lang w:val="fr-CH"/>
        </w:rPr>
      </w:pPr>
      <w:r w:rsidRPr="00F13C4B">
        <w:rPr>
          <w:b/>
          <w:lang w:val="fr-CH"/>
        </w:rPr>
        <w:t>Office de l</w:t>
      </w:r>
      <w:r w:rsidR="00916BCE">
        <w:rPr>
          <w:b/>
          <w:lang w:val="fr-CH"/>
        </w:rPr>
        <w:t>’</w:t>
      </w:r>
      <w:r w:rsidRPr="00F13C4B">
        <w:rPr>
          <w:b/>
          <w:lang w:val="fr-CH"/>
        </w:rPr>
        <w:t>intégration et de l</w:t>
      </w:r>
      <w:r w:rsidR="00916BCE">
        <w:rPr>
          <w:b/>
          <w:lang w:val="fr-CH"/>
        </w:rPr>
        <w:t>’</w:t>
      </w:r>
      <w:r w:rsidRPr="00F13C4B">
        <w:rPr>
          <w:b/>
          <w:lang w:val="fr-CH"/>
        </w:rPr>
        <w:t>action sociale</w:t>
      </w:r>
    </w:p>
    <w:p w14:paraId="72B25122" w14:textId="6618AE36" w:rsidR="00D129C2" w:rsidRPr="00F13C4B" w:rsidRDefault="00F13C4B" w:rsidP="00D129C2">
      <w:pPr>
        <w:rPr>
          <w:b/>
          <w:lang w:val="fr-CH"/>
        </w:rPr>
      </w:pPr>
      <w:r w:rsidRPr="00F13C4B">
        <w:rPr>
          <w:b/>
          <w:lang w:val="fr-CH"/>
        </w:rPr>
        <w:t>Division Aide aux victimes</w:t>
      </w:r>
    </w:p>
    <w:p w14:paraId="3DDF7332" w14:textId="4897438A" w:rsidR="00D129C2" w:rsidRPr="00F13C4B" w:rsidRDefault="00333262" w:rsidP="00D129C2">
      <w:pPr>
        <w:rPr>
          <w:b/>
          <w:lang w:val="fr-CH"/>
        </w:rPr>
      </w:pPr>
      <w:r>
        <w:rPr>
          <w:b/>
          <w:lang w:val="fr-CH"/>
        </w:rPr>
        <w:t>Rathausplatz</w:t>
      </w:r>
      <w:r w:rsidRPr="00F13C4B">
        <w:rPr>
          <w:b/>
          <w:lang w:val="fr-CH"/>
        </w:rPr>
        <w:t xml:space="preserve"> </w:t>
      </w:r>
      <w:r w:rsidR="00D129C2" w:rsidRPr="00F13C4B">
        <w:rPr>
          <w:b/>
          <w:lang w:val="fr-CH"/>
        </w:rPr>
        <w:t>1</w:t>
      </w:r>
    </w:p>
    <w:p w14:paraId="40532A18" w14:textId="02E92245" w:rsidR="00D129C2" w:rsidRPr="00F13C4B" w:rsidRDefault="00F13C4B" w:rsidP="00D129C2">
      <w:pPr>
        <w:rPr>
          <w:b/>
          <w:lang w:val="fr-CH"/>
        </w:rPr>
      </w:pPr>
      <w:r w:rsidRPr="00F13C4B">
        <w:rPr>
          <w:b/>
          <w:lang w:val="fr-CH"/>
        </w:rPr>
        <w:t>Case postale</w:t>
      </w:r>
    </w:p>
    <w:p w14:paraId="5182A7E5" w14:textId="453A1D8D" w:rsidR="00D129C2" w:rsidRPr="00F13C4B" w:rsidRDefault="00D129C2" w:rsidP="00D129C2">
      <w:pPr>
        <w:rPr>
          <w:b/>
          <w:lang w:val="fr-CH"/>
        </w:rPr>
      </w:pPr>
      <w:r w:rsidRPr="00F13C4B">
        <w:rPr>
          <w:b/>
          <w:lang w:val="fr-CH"/>
        </w:rPr>
        <w:t>3000 Bern</w:t>
      </w:r>
      <w:r w:rsidR="00F13C4B" w:rsidRPr="00F13C4B">
        <w:rPr>
          <w:b/>
          <w:lang w:val="fr-CH"/>
        </w:rPr>
        <w:t>e</w:t>
      </w:r>
      <w:r w:rsidRPr="00F13C4B">
        <w:rPr>
          <w:b/>
          <w:lang w:val="fr-CH"/>
        </w:rPr>
        <w:t xml:space="preserve"> 8</w:t>
      </w:r>
    </w:p>
    <w:p w14:paraId="1C6FD97B" w14:textId="77777777" w:rsidR="00D129C2" w:rsidRPr="00F13C4B" w:rsidRDefault="00D129C2" w:rsidP="00F60337">
      <w:pPr>
        <w:jc w:val="both"/>
        <w:rPr>
          <w:lang w:val="fr-CH"/>
        </w:rPr>
      </w:pPr>
    </w:p>
    <w:p w14:paraId="09F6FCA2" w14:textId="19D2DA0D" w:rsidR="00D129C2" w:rsidRPr="00F13C4B" w:rsidRDefault="00F13C4B" w:rsidP="00F60337">
      <w:pPr>
        <w:jc w:val="both"/>
        <w:rPr>
          <w:lang w:val="fr-CH"/>
        </w:rPr>
      </w:pPr>
      <w:r w:rsidRPr="00F13C4B">
        <w:rPr>
          <w:lang w:val="fr-CH"/>
        </w:rPr>
        <w:t>Les centres de consultation</w:t>
      </w:r>
      <w:r w:rsidR="00F556AC">
        <w:rPr>
          <w:lang w:val="fr-CH"/>
        </w:rPr>
        <w:t xml:space="preserve"> LAVI</w:t>
      </w:r>
      <w:r w:rsidRPr="00F13C4B">
        <w:rPr>
          <w:lang w:val="fr-CH"/>
        </w:rPr>
        <w:t xml:space="preserve"> vous conseillent et vous soutiennent </w:t>
      </w:r>
      <w:r>
        <w:rPr>
          <w:lang w:val="fr-CH"/>
        </w:rPr>
        <w:t>gratuitement dans ces démarches</w:t>
      </w:r>
      <w:r w:rsidR="00D129C2" w:rsidRPr="00F13C4B">
        <w:rPr>
          <w:lang w:val="fr-CH"/>
        </w:rPr>
        <w:t xml:space="preserve">. </w:t>
      </w:r>
    </w:p>
    <w:p w14:paraId="7DB7EFED" w14:textId="77777777" w:rsidR="00D04A48" w:rsidRDefault="00D04A48" w:rsidP="00F60337">
      <w:pPr>
        <w:jc w:val="both"/>
        <w:rPr>
          <w:lang w:val="fr-CH"/>
        </w:rPr>
      </w:pPr>
    </w:p>
    <w:p w14:paraId="63468820" w14:textId="27E0FF89" w:rsidR="00D129C2" w:rsidRPr="00F13C4B" w:rsidRDefault="00F13C4B" w:rsidP="00F60337">
      <w:pPr>
        <w:jc w:val="both"/>
        <w:rPr>
          <w:lang w:val="fr-CH"/>
        </w:rPr>
      </w:pPr>
      <w:r w:rsidRPr="00F13C4B">
        <w:rPr>
          <w:lang w:val="fr-CH"/>
        </w:rPr>
        <w:t>Vous trouverez de plus amples informations sur l</w:t>
      </w:r>
      <w:r w:rsidR="00916BCE">
        <w:rPr>
          <w:lang w:val="fr-CH"/>
        </w:rPr>
        <w:t>’</w:t>
      </w:r>
      <w:r w:rsidRPr="00F13C4B">
        <w:rPr>
          <w:lang w:val="fr-CH"/>
        </w:rPr>
        <w:t>aide aux victimes d</w:t>
      </w:r>
      <w:r w:rsidR="00916BCE">
        <w:rPr>
          <w:lang w:val="fr-CH"/>
        </w:rPr>
        <w:t>’</w:t>
      </w:r>
      <w:r w:rsidRPr="00F13C4B">
        <w:rPr>
          <w:lang w:val="fr-CH"/>
        </w:rPr>
        <w:t>infractions dans le canton de Berne (y c. la liste des centres de consultation) sur Internet :</w:t>
      </w:r>
      <w:r>
        <w:rPr>
          <w:lang w:val="fr-CH"/>
        </w:rPr>
        <w:t xml:space="preserve"> </w:t>
      </w:r>
      <w:r w:rsidRPr="00F13C4B">
        <w:rPr>
          <w:lang w:val="fr-CH"/>
        </w:rPr>
        <w:t>www.dssi.be.ch</w:t>
      </w:r>
      <w:r>
        <w:rPr>
          <w:lang w:val="fr-CH"/>
        </w:rPr>
        <w:t xml:space="preserve"> &gt; Thèmes &gt; Social &gt;</w:t>
      </w:r>
      <w:r w:rsidRPr="00F13C4B">
        <w:rPr>
          <w:lang w:val="fr-CH"/>
        </w:rPr>
        <w:t xml:space="preserve"> </w:t>
      </w:r>
      <w:hyperlink r:id="rId17" w:history="1">
        <w:r>
          <w:rPr>
            <w:rStyle w:val="Hyperlink"/>
            <w:lang w:val="fr-CH"/>
          </w:rPr>
          <w:t>Aide aux victimes d</w:t>
        </w:r>
        <w:r w:rsidR="00916BCE">
          <w:rPr>
            <w:rStyle w:val="Hyperlink"/>
            <w:lang w:val="fr-CH"/>
          </w:rPr>
          <w:t>’</w:t>
        </w:r>
        <w:r>
          <w:rPr>
            <w:rStyle w:val="Hyperlink"/>
            <w:lang w:val="fr-CH"/>
          </w:rPr>
          <w:t>infractions</w:t>
        </w:r>
      </w:hyperlink>
      <w:r w:rsidR="00D129C2" w:rsidRPr="00F13C4B">
        <w:rPr>
          <w:lang w:val="fr-CH"/>
        </w:rPr>
        <w:t>.</w:t>
      </w:r>
    </w:p>
    <w:p w14:paraId="23E11316" w14:textId="77777777" w:rsidR="00D129C2" w:rsidRPr="00F13C4B" w:rsidRDefault="00D129C2">
      <w:pPr>
        <w:spacing w:after="200" w:line="24" w:lineRule="auto"/>
        <w:rPr>
          <w:lang w:val="fr-CH"/>
        </w:rPr>
      </w:pPr>
      <w:r w:rsidRPr="00F13C4B">
        <w:rPr>
          <w:lang w:val="fr-CH"/>
        </w:rPr>
        <w:br w:type="page"/>
      </w:r>
    </w:p>
    <w:p w14:paraId="0CA5F635" w14:textId="2F0CFE33" w:rsidR="00D129C2" w:rsidRPr="000306B1" w:rsidRDefault="000306B1" w:rsidP="00D129C2">
      <w:pPr>
        <w:pStyle w:val="berschrift1nummeriert"/>
        <w:rPr>
          <w:lang w:val="fr-CH"/>
        </w:rPr>
      </w:pPr>
      <w:r w:rsidRPr="000306B1">
        <w:rPr>
          <w:lang w:val="fr-CH"/>
        </w:rPr>
        <w:lastRenderedPageBreak/>
        <w:t>Informations concernant la personne requérante</w:t>
      </w:r>
      <w:r w:rsidR="00D129C2">
        <w:rPr>
          <w:rStyle w:val="Funotenzeichen"/>
          <w:sz w:val="24"/>
          <w:szCs w:val="24"/>
        </w:rPr>
        <w:footnoteReference w:id="2"/>
      </w:r>
    </w:p>
    <w:p w14:paraId="55E3001B" w14:textId="5058750D" w:rsidR="00D129C2" w:rsidRPr="000306B1" w:rsidRDefault="000306B1" w:rsidP="00D129C2">
      <w:pPr>
        <w:rPr>
          <w:lang w:val="fr-CH"/>
        </w:rPr>
      </w:pPr>
      <w:r w:rsidRPr="000306B1">
        <w:rPr>
          <w:lang w:val="fr-CH"/>
        </w:rPr>
        <w:t>La personne présentant la demande est</w:t>
      </w:r>
      <w:r w:rsidR="00D129C2" w:rsidRPr="000306B1">
        <w:rPr>
          <w:lang w:val="fr-CH"/>
        </w:rPr>
        <w:t xml:space="preserve"> </w:t>
      </w:r>
    </w:p>
    <w:p w14:paraId="0087F623" w14:textId="2574D164" w:rsidR="00D129C2" w:rsidRPr="000306B1" w:rsidRDefault="00D129C2" w:rsidP="00D129C2">
      <w:pPr>
        <w:tabs>
          <w:tab w:val="left" w:pos="284"/>
        </w:tabs>
        <w:rPr>
          <w:lang w:val="fr-CH"/>
        </w:rPr>
      </w:pPr>
      <w:r w:rsidRPr="000306B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0306B1">
        <w:rPr>
          <w:lang w:val="fr-CH"/>
        </w:rPr>
        <w:instrText xml:space="preserve"> FORMCHECKBOX </w:instrText>
      </w:r>
      <w:r w:rsidR="00374ECE">
        <w:rPr>
          <w:lang w:val="fr-CH"/>
        </w:rPr>
      </w:r>
      <w:r w:rsidR="00374ECE">
        <w:rPr>
          <w:lang w:val="fr-CH"/>
        </w:rPr>
        <w:fldChar w:fldCharType="separate"/>
      </w:r>
      <w:r w:rsidRPr="000306B1">
        <w:rPr>
          <w:lang w:val="fr-CH"/>
        </w:rPr>
        <w:fldChar w:fldCharType="end"/>
      </w:r>
      <w:bookmarkEnd w:id="0"/>
      <w:r w:rsidRPr="000306B1">
        <w:rPr>
          <w:lang w:val="fr-CH"/>
        </w:rPr>
        <w:t xml:space="preserve"> </w:t>
      </w:r>
      <w:r w:rsidR="000306B1" w:rsidRPr="000306B1">
        <w:rPr>
          <w:lang w:val="fr-CH"/>
        </w:rPr>
        <w:t>la victime elle-même</w:t>
      </w:r>
    </w:p>
    <w:p w14:paraId="7AFA4686" w14:textId="33456ABF" w:rsidR="00D129C2" w:rsidRDefault="00D129C2" w:rsidP="004265D7">
      <w:pPr>
        <w:pBdr>
          <w:bottom w:val="single" w:sz="4" w:space="1" w:color="C6D9F1" w:themeColor="text2" w:themeTint="33"/>
        </w:pBdr>
        <w:tabs>
          <w:tab w:val="left" w:pos="284"/>
        </w:tabs>
        <w:rPr>
          <w:lang w:val="fr-CH"/>
        </w:rPr>
      </w:pPr>
      <w:r w:rsidRPr="000306B1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0306B1">
        <w:rPr>
          <w:lang w:val="fr-CH"/>
        </w:rPr>
        <w:instrText xml:space="preserve"> FORMCHECKBOX </w:instrText>
      </w:r>
      <w:r w:rsidR="00374ECE">
        <w:rPr>
          <w:lang w:val="fr-CH"/>
        </w:rPr>
      </w:r>
      <w:r w:rsidR="00374ECE">
        <w:rPr>
          <w:lang w:val="fr-CH"/>
        </w:rPr>
        <w:fldChar w:fldCharType="separate"/>
      </w:r>
      <w:r w:rsidRPr="000306B1">
        <w:rPr>
          <w:lang w:val="fr-CH"/>
        </w:rPr>
        <w:fldChar w:fldCharType="end"/>
      </w:r>
      <w:bookmarkEnd w:id="1"/>
      <w:r w:rsidRPr="000306B1">
        <w:rPr>
          <w:lang w:val="fr-CH"/>
        </w:rPr>
        <w:t xml:space="preserve"> </w:t>
      </w:r>
      <w:r w:rsidR="000306B1" w:rsidRPr="000306B1">
        <w:rPr>
          <w:lang w:val="fr-CH"/>
        </w:rPr>
        <w:t>un</w:t>
      </w:r>
      <w:r w:rsidR="000306B1" w:rsidRPr="000306B1">
        <w:rPr>
          <w:rFonts w:cstheme="minorHAnsi"/>
          <w:lang w:val="fr-CH"/>
        </w:rPr>
        <w:t>·</w:t>
      </w:r>
      <w:r w:rsidR="000306B1" w:rsidRPr="000306B1">
        <w:rPr>
          <w:lang w:val="fr-CH"/>
        </w:rPr>
        <w:t>e proche de la victime</w:t>
      </w:r>
      <w:r w:rsidR="000306B1" w:rsidRPr="000306B1">
        <w:rPr>
          <w:rStyle w:val="Funotenzeichen"/>
          <w:lang w:val="fr-CH"/>
        </w:rPr>
        <w:footnoteReference w:id="3"/>
      </w:r>
      <w:r w:rsidR="000306B1" w:rsidRPr="000306B1">
        <w:rPr>
          <w:lang w:val="fr-CH"/>
        </w:rPr>
        <w:t xml:space="preserve">, à savoir </w:t>
      </w:r>
      <w:r w:rsidRPr="000306B1">
        <w:rPr>
          <w:lang w:val="fr-CH"/>
        </w:rPr>
        <w:t xml:space="preserve">: </w:t>
      </w:r>
      <w:r w:rsidRPr="000306B1">
        <w:rPr>
          <w:lang w:val="fr-CH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2" w:name="Text1"/>
      <w:r w:rsidRPr="000306B1">
        <w:rPr>
          <w:lang w:val="fr-CH"/>
        </w:rPr>
        <w:instrText xml:space="preserve"> FORMTEXT </w:instrText>
      </w:r>
      <w:r w:rsidRPr="000306B1">
        <w:rPr>
          <w:lang w:val="fr-CH"/>
        </w:rPr>
      </w:r>
      <w:r w:rsidRPr="000306B1">
        <w:rPr>
          <w:lang w:val="fr-CH"/>
        </w:rPr>
        <w:fldChar w:fldCharType="separate"/>
      </w:r>
      <w:r w:rsidRPr="000306B1">
        <w:rPr>
          <w:lang w:val="fr-CH"/>
        </w:rPr>
        <w:t> </w:t>
      </w:r>
      <w:r w:rsidRPr="000306B1">
        <w:rPr>
          <w:lang w:val="fr-CH"/>
        </w:rPr>
        <w:t> </w:t>
      </w:r>
      <w:r w:rsidRPr="000306B1">
        <w:rPr>
          <w:lang w:val="fr-CH"/>
        </w:rPr>
        <w:t> </w:t>
      </w:r>
      <w:r w:rsidRPr="000306B1">
        <w:rPr>
          <w:lang w:val="fr-CH"/>
        </w:rPr>
        <w:t> </w:t>
      </w:r>
      <w:r w:rsidRPr="000306B1">
        <w:rPr>
          <w:lang w:val="fr-CH"/>
        </w:rPr>
        <w:t> </w:t>
      </w:r>
      <w:r w:rsidRPr="000306B1">
        <w:rPr>
          <w:lang w:val="fr-CH"/>
        </w:rPr>
        <w:fldChar w:fldCharType="end"/>
      </w:r>
      <w:bookmarkEnd w:id="2"/>
    </w:p>
    <w:p w14:paraId="091CFE3A" w14:textId="77777777" w:rsidR="00453321" w:rsidRPr="000306B1" w:rsidRDefault="00453321" w:rsidP="004265D7">
      <w:pPr>
        <w:pBdr>
          <w:bottom w:val="single" w:sz="4" w:space="1" w:color="C6D9F1" w:themeColor="text2" w:themeTint="33"/>
        </w:pBdr>
        <w:tabs>
          <w:tab w:val="left" w:pos="284"/>
        </w:tabs>
        <w:rPr>
          <w:lang w:val="fr-CH"/>
        </w:rPr>
      </w:pPr>
    </w:p>
    <w:p w14:paraId="6E706A28" w14:textId="523D4C5C" w:rsidR="00D129C2" w:rsidRPr="000306B1" w:rsidRDefault="000306B1" w:rsidP="00D129C2">
      <w:pPr>
        <w:pStyle w:val="berschrift2nummeriert"/>
        <w:rPr>
          <w:lang w:val="fr-CH"/>
        </w:rPr>
      </w:pPr>
      <w:r w:rsidRPr="000306B1">
        <w:rPr>
          <w:lang w:val="fr-CH"/>
        </w:rPr>
        <w:t>Données personnelles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5"/>
        <w:gridCol w:w="4913"/>
      </w:tblGrid>
      <w:tr w:rsidR="007B1FB2" w14:paraId="612BF406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2" w:space="0" w:color="C6D9F1" w:themeColor="text2" w:themeTint="33"/>
            </w:tcBorders>
          </w:tcPr>
          <w:p w14:paraId="69A56010" w14:textId="4B7973C5" w:rsidR="00CC3803" w:rsidRPr="000C0E50" w:rsidRDefault="000306B1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Nom</w:t>
            </w:r>
          </w:p>
        </w:tc>
        <w:tc>
          <w:tcPr>
            <w:tcW w:w="4989" w:type="dxa"/>
            <w:tcBorders>
              <w:top w:val="nil"/>
              <w:left w:val="single" w:sz="2" w:space="0" w:color="C6D9F1" w:themeColor="text2" w:themeTint="33"/>
            </w:tcBorders>
          </w:tcPr>
          <w:p w14:paraId="0863366F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2A5D1737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2" w:space="0" w:color="C6D9F1" w:themeColor="text2" w:themeTint="33"/>
            </w:tcBorders>
          </w:tcPr>
          <w:p w14:paraId="6E3D70C1" w14:textId="76C351F9" w:rsidR="00D129C2" w:rsidRPr="000C0E50" w:rsidRDefault="000306B1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Prénom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</w:tcBorders>
          </w:tcPr>
          <w:p w14:paraId="461B8F81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55F3A7BA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2" w:space="0" w:color="C6D9F1" w:themeColor="text2" w:themeTint="33"/>
            </w:tcBorders>
          </w:tcPr>
          <w:p w14:paraId="50505A2B" w14:textId="41BD0007" w:rsidR="00D129C2" w:rsidRPr="000C0E50" w:rsidRDefault="000306B1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Rue / n°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</w:tcBorders>
          </w:tcPr>
          <w:p w14:paraId="359FFE83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1D787D5A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2" w:space="0" w:color="C6D9F1" w:themeColor="text2" w:themeTint="33"/>
            </w:tcBorders>
          </w:tcPr>
          <w:p w14:paraId="7F7676FD" w14:textId="57EB3B0E" w:rsidR="00D129C2" w:rsidRPr="000C0E50" w:rsidRDefault="000306B1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NPA / lieu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</w:tcBorders>
          </w:tcPr>
          <w:p w14:paraId="7EBFC1BD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:rsidRPr="00374ECE" w14:paraId="2BBFB322" w14:textId="77777777" w:rsidTr="00142393">
        <w:trPr>
          <w:trHeight w:hRule="exact" w:val="1067"/>
        </w:trPr>
        <w:tc>
          <w:tcPr>
            <w:tcW w:w="4989" w:type="dxa"/>
          </w:tcPr>
          <w:p w14:paraId="326DABC1" w14:textId="50156D2E" w:rsidR="00D129C2" w:rsidRPr="000C0E50" w:rsidRDefault="000C0E50" w:rsidP="00F476B8">
            <w:pPr>
              <w:rPr>
                <w:lang w:val="fr-CH"/>
              </w:rPr>
            </w:pPr>
            <w:r w:rsidRPr="000C0E50">
              <w:rPr>
                <w:lang w:val="fr-CH"/>
              </w:rPr>
              <w:t>Adresse de correspondance</w:t>
            </w:r>
          </w:p>
        </w:tc>
        <w:tc>
          <w:tcPr>
            <w:tcW w:w="4989" w:type="dxa"/>
            <w:tcBorders>
              <w:bottom w:val="single" w:sz="2" w:space="0" w:color="C6D9F1" w:themeColor="text2" w:themeTint="33"/>
            </w:tcBorders>
          </w:tcPr>
          <w:p w14:paraId="3462DE96" w14:textId="75982CE7" w:rsidR="00142393" w:rsidRPr="000C0E50" w:rsidRDefault="00D129C2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E50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0C0E50">
              <w:rPr>
                <w:lang w:val="fr-CH"/>
              </w:rPr>
              <w:t xml:space="preserve"> </w:t>
            </w:r>
            <w:r w:rsidR="000C0E50" w:rsidRPr="000C0E50">
              <w:rPr>
                <w:lang w:val="fr-CH"/>
              </w:rPr>
              <w:t xml:space="preserve">Identique à </w:t>
            </w:r>
            <w:r w:rsidR="00F476B8">
              <w:rPr>
                <w:lang w:val="fr-CH"/>
              </w:rPr>
              <w:t>l</w:t>
            </w:r>
            <w:r w:rsidR="00916BCE">
              <w:rPr>
                <w:lang w:val="fr-CH"/>
              </w:rPr>
              <w:t>’</w:t>
            </w:r>
            <w:r w:rsidR="00F476B8">
              <w:rPr>
                <w:lang w:val="fr-CH"/>
              </w:rPr>
              <w:t>adresse de résidence</w:t>
            </w:r>
            <w:r w:rsidR="00142393" w:rsidRPr="000C0E50">
              <w:rPr>
                <w:lang w:val="fr-CH"/>
              </w:rPr>
              <w:br/>
            </w:r>
            <w:r w:rsidR="001423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2393" w:rsidRPr="000C0E50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="00142393">
              <w:fldChar w:fldCharType="end"/>
            </w:r>
            <w:r w:rsidR="00142393" w:rsidRPr="000C0E50">
              <w:rPr>
                <w:lang w:val="fr-CH"/>
              </w:rPr>
              <w:t xml:space="preserve"> </w:t>
            </w:r>
            <w:r w:rsidR="000C0E50">
              <w:rPr>
                <w:lang w:val="fr-CH"/>
              </w:rPr>
              <w:t xml:space="preserve">Autre </w:t>
            </w:r>
            <w:r w:rsidR="00142393" w:rsidRPr="000C0E50">
              <w:rPr>
                <w:lang w:val="fr-CH"/>
              </w:rPr>
              <w:t>:</w:t>
            </w:r>
            <w:r w:rsidR="00D763A9" w:rsidRPr="000C0E50">
              <w:rPr>
                <w:lang w:val="fr-CH"/>
              </w:rPr>
              <w:t xml:space="preserve"> </w:t>
            </w:r>
            <w:r w:rsidR="00D763A9"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763A9" w:rsidRPr="000C0E50">
              <w:rPr>
                <w:lang w:val="fr-CH"/>
              </w:rPr>
              <w:instrText xml:space="preserve"> FORMTEXT </w:instrText>
            </w:r>
            <w:r w:rsidR="00D763A9" w:rsidRPr="00FE2FA4">
              <w:fldChar w:fldCharType="separate"/>
            </w:r>
            <w:r w:rsidR="00D763A9" w:rsidRPr="00FE2FA4">
              <w:t> </w:t>
            </w:r>
            <w:r w:rsidR="00D763A9" w:rsidRPr="00FE2FA4">
              <w:t> </w:t>
            </w:r>
            <w:r w:rsidR="00D763A9" w:rsidRPr="00FE2FA4">
              <w:t> </w:t>
            </w:r>
            <w:r w:rsidR="00D763A9" w:rsidRPr="00FE2FA4">
              <w:t> </w:t>
            </w:r>
            <w:r w:rsidR="00D763A9" w:rsidRPr="00FE2FA4">
              <w:t> </w:t>
            </w:r>
            <w:r w:rsidR="00D763A9" w:rsidRPr="00FE2FA4">
              <w:fldChar w:fldCharType="end"/>
            </w:r>
          </w:p>
          <w:p w14:paraId="732D4BBE" w14:textId="77777777" w:rsidR="004822D9" w:rsidRPr="000C0E50" w:rsidRDefault="004822D9" w:rsidP="00F2767C">
            <w:pPr>
              <w:rPr>
                <w:lang w:val="fr-CH"/>
              </w:rPr>
            </w:pPr>
          </w:p>
        </w:tc>
      </w:tr>
      <w:tr w:rsidR="007B1FB2" w14:paraId="16A840FD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7447E39C" w14:textId="25314577" w:rsidR="00D129C2" w:rsidRPr="000C0E50" w:rsidRDefault="000C0E50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Tél. privé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04F3C3B9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  <w:tr w:rsidR="007B1FB2" w14:paraId="42D8FEB8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4FD1E6E7" w14:textId="73AF1F4D" w:rsidR="00D129C2" w:rsidRPr="000C0E50" w:rsidRDefault="00F476B8" w:rsidP="000C0E50">
            <w:pPr>
              <w:rPr>
                <w:lang w:val="fr-CH"/>
              </w:rPr>
            </w:pPr>
            <w:r>
              <w:rPr>
                <w:lang w:val="fr-CH"/>
              </w:rPr>
              <w:t>Tél. professionnel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42940036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  <w:tr w:rsidR="007B1FB2" w14:paraId="683FCEC6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19B0B04A" w14:textId="09465AE0" w:rsidR="00D129C2" w:rsidRPr="000C0E50" w:rsidRDefault="000C0E50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Adresse électronique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2A67B963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  <w:tr w:rsidR="007B1FB2" w14:paraId="3E538816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72EC6A87" w14:textId="00DECEE6" w:rsidR="00D129C2" w:rsidRPr="000C0E50" w:rsidRDefault="000C0E50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Date de naissance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72BFACC2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  <w:tr w:rsidR="007B1FB2" w14:paraId="62BBCD0B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25988657" w14:textId="5AF42C4F" w:rsidR="00D129C2" w:rsidRPr="000C0E50" w:rsidRDefault="000C0E50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Nationalité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676682FB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  <w:tr w:rsidR="007B1FB2" w14:paraId="67938C8D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59B6147B" w14:textId="2E26BC06" w:rsidR="00D129C2" w:rsidRPr="000C0E50" w:rsidRDefault="000C0E50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Profession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393CABB2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</w:tbl>
    <w:p w14:paraId="608B75C2" w14:textId="7A34DD7A" w:rsidR="00046EC8" w:rsidRPr="00046EC8" w:rsidRDefault="00046EC8" w:rsidP="00046EC8">
      <w:pPr>
        <w:pStyle w:val="berschrift2nummeriert"/>
      </w:pPr>
      <w:r w:rsidRPr="00046EC8">
        <w:t>Représentation</w:t>
      </w:r>
    </w:p>
    <w:p w14:paraId="59217ECA" w14:textId="14A75358" w:rsidR="00046EC8" w:rsidRPr="00046EC8" w:rsidRDefault="00046EC8" w:rsidP="00046EC8">
      <w:pPr>
        <w:rPr>
          <w:lang w:val="fr-CH"/>
        </w:rPr>
      </w:pPr>
      <w:r w:rsidRPr="00046EC8">
        <w:rPr>
          <w:lang w:val="fr-CH"/>
        </w:rPr>
        <w:t>La personne requérante</w:t>
      </w:r>
    </w:p>
    <w:p w14:paraId="3898FE92" w14:textId="0EAB7EDF" w:rsidR="00D129C2" w:rsidRPr="00046EC8" w:rsidRDefault="00D129C2" w:rsidP="00D129C2">
      <w:pPr>
        <w:tabs>
          <w:tab w:val="left" w:pos="284"/>
        </w:tabs>
        <w:rPr>
          <w:lang w:val="fr-CH"/>
        </w:rPr>
      </w:pPr>
      <w:r w:rsidRPr="00046EC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046EC8">
        <w:rPr>
          <w:lang w:val="fr-CH"/>
        </w:rPr>
        <w:instrText xml:space="preserve"> FORMCHECKBOX </w:instrText>
      </w:r>
      <w:r w:rsidR="00374ECE">
        <w:fldChar w:fldCharType="separate"/>
      </w:r>
      <w:r w:rsidRPr="00046EC8">
        <w:fldChar w:fldCharType="end"/>
      </w:r>
      <w:bookmarkEnd w:id="3"/>
      <w:r w:rsidRPr="00046EC8">
        <w:rPr>
          <w:lang w:val="fr-CH"/>
        </w:rPr>
        <w:tab/>
      </w:r>
      <w:r w:rsidR="00046EC8" w:rsidRPr="00046EC8">
        <w:rPr>
          <w:lang w:val="fr-CH"/>
        </w:rPr>
        <w:t>n</w:t>
      </w:r>
      <w:r w:rsidR="00916BCE">
        <w:rPr>
          <w:lang w:val="fr-CH"/>
        </w:rPr>
        <w:t>’</w:t>
      </w:r>
      <w:r w:rsidR="00046EC8" w:rsidRPr="00046EC8">
        <w:rPr>
          <w:lang w:val="fr-CH"/>
        </w:rPr>
        <w:t>est pas représentée</w:t>
      </w:r>
    </w:p>
    <w:p w14:paraId="606AEB99" w14:textId="36726A80" w:rsidR="00A87BEC" w:rsidRPr="00046EC8" w:rsidRDefault="00D129C2" w:rsidP="0073446B">
      <w:pPr>
        <w:pBdr>
          <w:bottom w:val="single" w:sz="4" w:space="1" w:color="C6D9F1" w:themeColor="text2" w:themeTint="33"/>
        </w:pBdr>
        <w:tabs>
          <w:tab w:val="left" w:pos="284"/>
        </w:tabs>
        <w:spacing w:line="360" w:lineRule="auto"/>
        <w:rPr>
          <w:lang w:val="fr-CH"/>
        </w:rPr>
      </w:pPr>
      <w:r w:rsidRPr="00046EC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046EC8">
        <w:rPr>
          <w:lang w:val="fr-CH"/>
        </w:rPr>
        <w:instrText xml:space="preserve"> FORMCHECKBOX </w:instrText>
      </w:r>
      <w:r w:rsidR="00374ECE">
        <w:fldChar w:fldCharType="separate"/>
      </w:r>
      <w:r w:rsidRPr="00046EC8">
        <w:fldChar w:fldCharType="end"/>
      </w:r>
      <w:bookmarkEnd w:id="4"/>
      <w:r w:rsidRPr="00046EC8">
        <w:rPr>
          <w:lang w:val="fr-CH"/>
        </w:rPr>
        <w:tab/>
      </w:r>
      <w:r w:rsidR="00046EC8" w:rsidRPr="00046EC8">
        <w:rPr>
          <w:lang w:val="fr-CH"/>
        </w:rPr>
        <w:t xml:space="preserve">est représentée </w:t>
      </w:r>
      <w:r w:rsidR="000C25BE" w:rsidRPr="00046EC8">
        <w:rPr>
          <w:lang w:val="fr-CH"/>
        </w:rPr>
        <w:t>(</w:t>
      </w:r>
      <w:r w:rsidR="00046EC8" w:rsidRPr="00046EC8">
        <w:rPr>
          <w:lang w:val="fr-CH"/>
        </w:rPr>
        <w:t>p. ex par ses parents</w:t>
      </w:r>
      <w:r w:rsidR="000C25BE">
        <w:rPr>
          <w:rStyle w:val="Funotenzeichen"/>
        </w:rPr>
        <w:footnoteReference w:id="4"/>
      </w:r>
      <w:r w:rsidR="000C25BE" w:rsidRPr="00046EC8">
        <w:rPr>
          <w:lang w:val="fr-CH"/>
        </w:rPr>
        <w:t xml:space="preserve">, </w:t>
      </w:r>
      <w:r w:rsidR="00046EC8">
        <w:rPr>
          <w:lang w:val="fr-CH"/>
        </w:rPr>
        <w:t>un</w:t>
      </w:r>
      <w:r w:rsidR="00E62983" w:rsidRPr="007112D8">
        <w:rPr>
          <w:rFonts w:cstheme="minorHAnsi"/>
          <w:szCs w:val="21"/>
          <w:lang w:val="fr-CH"/>
        </w:rPr>
        <w:t>·e avocat·e</w:t>
      </w:r>
      <w:r w:rsidR="00C24F29" w:rsidRPr="007112D8">
        <w:rPr>
          <w:szCs w:val="21"/>
          <w:lang w:val="fr-CH"/>
        </w:rPr>
        <w:t>)</w:t>
      </w:r>
      <w:r w:rsidR="00046EC8">
        <w:rPr>
          <w:lang w:val="fr-CH"/>
        </w:rPr>
        <w:t> </w:t>
      </w:r>
      <w:r w:rsidRPr="00046EC8">
        <w:rPr>
          <w:lang w:val="fr-CH"/>
        </w:rPr>
        <w:t xml:space="preserve">: </w:t>
      </w:r>
      <w:r w:rsidRPr="00FE2FA4"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046EC8">
        <w:rPr>
          <w:lang w:val="fr-CH"/>
        </w:rPr>
        <w:instrText xml:space="preserve"> FORMTEXT </w:instrText>
      </w:r>
      <w:r w:rsidRPr="00FE2FA4">
        <w:fldChar w:fldCharType="separate"/>
      </w:r>
      <w:r w:rsidRPr="00FE2FA4">
        <w:t> </w:t>
      </w:r>
      <w:r w:rsidRPr="00FE2FA4">
        <w:t> </w:t>
      </w:r>
      <w:r w:rsidRPr="00FE2FA4">
        <w:t> </w:t>
      </w:r>
      <w:r w:rsidRPr="00FE2FA4">
        <w:t> </w:t>
      </w:r>
      <w:r w:rsidRPr="00FE2FA4">
        <w:t> </w:t>
      </w:r>
      <w:r w:rsidRPr="00FE2FA4">
        <w:fldChar w:fldCharType="end"/>
      </w:r>
      <w:r w:rsidRPr="00046EC8">
        <w:rPr>
          <w:lang w:val="fr-CH"/>
        </w:rPr>
        <w:t xml:space="preserve"> </w:t>
      </w:r>
    </w:p>
    <w:p w14:paraId="00DD2E25" w14:textId="753A0A01" w:rsidR="00D129C2" w:rsidRPr="006C4466" w:rsidRDefault="00D129C2" w:rsidP="0073446B">
      <w:pPr>
        <w:tabs>
          <w:tab w:val="left" w:pos="284"/>
        </w:tabs>
        <w:spacing w:line="360" w:lineRule="auto"/>
        <w:rPr>
          <w:lang w:val="fr-CH"/>
        </w:rPr>
      </w:pPr>
      <w:r w:rsidRPr="006C4466">
        <w:rPr>
          <w:rFonts w:ascii="Wingdings" w:hAnsi="Wingdings"/>
          <w:b/>
        </w:rPr>
        <w:sym w:font="Wingdings" w:char="F0E8"/>
      </w:r>
      <w:r w:rsidRPr="006C4466">
        <w:rPr>
          <w:b/>
          <w:lang w:val="fr-CH"/>
        </w:rPr>
        <w:t xml:space="preserve"> </w:t>
      </w:r>
      <w:r w:rsidR="006C4466" w:rsidRPr="006C4466">
        <w:rPr>
          <w:b/>
          <w:lang w:val="fr-CH"/>
        </w:rPr>
        <w:t>Joindre la procuration</w:t>
      </w:r>
      <w:r w:rsidR="00A87BEC" w:rsidRPr="006C4466">
        <w:rPr>
          <w:rStyle w:val="Funotenzeichen"/>
          <w:b/>
        </w:rPr>
        <w:footnoteReference w:id="5"/>
      </w:r>
      <w:r w:rsidR="00A87BEC" w:rsidRPr="006C4466">
        <w:rPr>
          <w:b/>
          <w:lang w:val="fr-CH"/>
        </w:rPr>
        <w:t xml:space="preserve"> </w:t>
      </w:r>
      <w:r w:rsidR="006C4466" w:rsidRPr="006C4466">
        <w:rPr>
          <w:b/>
          <w:lang w:val="fr-CH"/>
        </w:rPr>
        <w:t>ou l</w:t>
      </w:r>
      <w:r w:rsidR="00916BCE">
        <w:rPr>
          <w:b/>
          <w:lang w:val="fr-CH"/>
        </w:rPr>
        <w:t>’</w:t>
      </w:r>
      <w:r w:rsidR="006C4466" w:rsidRPr="006C4466">
        <w:rPr>
          <w:b/>
          <w:lang w:val="fr-CH"/>
        </w:rPr>
        <w:t>acte de nomination</w:t>
      </w:r>
      <w:r w:rsidRPr="006C4466">
        <w:rPr>
          <w:b/>
          <w:vertAlign w:val="superscript"/>
        </w:rPr>
        <w:footnoteReference w:id="6"/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4"/>
        <w:gridCol w:w="4914"/>
      </w:tblGrid>
      <w:tr w:rsidR="007B1FB2" w:rsidRPr="00E62983" w14:paraId="2F3BAC0F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403FE196" w14:textId="38D3C7D3" w:rsidR="00D129C2" w:rsidRPr="006C4466" w:rsidRDefault="006C4466" w:rsidP="00D129C2">
            <w:pPr>
              <w:rPr>
                <w:lang w:val="fr-CH"/>
              </w:rPr>
            </w:pPr>
            <w:r w:rsidRPr="006C4466">
              <w:rPr>
                <w:lang w:val="fr-CH"/>
              </w:rPr>
              <w:t>Nom</w:t>
            </w:r>
          </w:p>
        </w:tc>
        <w:tc>
          <w:tcPr>
            <w:tcW w:w="4989" w:type="dxa"/>
            <w:tcBorders>
              <w:top w:val="nil"/>
              <w:left w:val="single" w:sz="4" w:space="0" w:color="C6D9F1" w:themeColor="text2" w:themeTint="33"/>
            </w:tcBorders>
          </w:tcPr>
          <w:p w14:paraId="6DBE0E68" w14:textId="77777777" w:rsidR="00D129C2" w:rsidRPr="008808A0" w:rsidRDefault="00D129C2" w:rsidP="00D129C2">
            <w:pPr>
              <w:rPr>
                <w:lang w:val="fr-CH"/>
              </w:rPr>
            </w:pPr>
            <w:r w:rsidRPr="006C4466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808A0">
              <w:rPr>
                <w:lang w:val="fr-CH"/>
              </w:rPr>
              <w:instrText xml:space="preserve"> FORMTEXT </w:instrText>
            </w:r>
            <w:r w:rsidRPr="006C4466">
              <w:fldChar w:fldCharType="separate"/>
            </w:r>
            <w:r w:rsidRPr="006C4466">
              <w:t> </w:t>
            </w:r>
            <w:r w:rsidRPr="006C4466">
              <w:t> </w:t>
            </w:r>
            <w:r w:rsidRPr="006C4466">
              <w:t> </w:t>
            </w:r>
            <w:r w:rsidRPr="006C4466">
              <w:t> </w:t>
            </w:r>
            <w:r w:rsidRPr="006C4466">
              <w:t> </w:t>
            </w:r>
            <w:r w:rsidRPr="006C4466">
              <w:fldChar w:fldCharType="end"/>
            </w:r>
          </w:p>
        </w:tc>
      </w:tr>
      <w:tr w:rsidR="007B1FB2" w:rsidRPr="00E62983" w14:paraId="74B4C7B9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1F449417" w14:textId="77D842EE" w:rsidR="00D129C2" w:rsidRPr="006C4466" w:rsidRDefault="006C4466" w:rsidP="00D129C2">
            <w:pPr>
              <w:rPr>
                <w:lang w:val="fr-CH"/>
              </w:rPr>
            </w:pPr>
            <w:r w:rsidRPr="006C4466">
              <w:rPr>
                <w:lang w:val="fr-CH"/>
              </w:rPr>
              <w:t>Prénom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24F20BA0" w14:textId="77777777" w:rsidR="00D129C2" w:rsidRPr="008808A0" w:rsidRDefault="00D129C2" w:rsidP="00D129C2">
            <w:pPr>
              <w:rPr>
                <w:lang w:val="fr-CH"/>
              </w:rPr>
            </w:pPr>
            <w:r w:rsidRPr="006C4466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808A0">
              <w:rPr>
                <w:lang w:val="fr-CH"/>
              </w:rPr>
              <w:instrText xml:space="preserve"> FORMTEXT </w:instrText>
            </w:r>
            <w:r w:rsidRPr="006C4466">
              <w:fldChar w:fldCharType="separate"/>
            </w:r>
            <w:r w:rsidRPr="006C4466">
              <w:t> </w:t>
            </w:r>
            <w:r w:rsidRPr="006C4466">
              <w:t> </w:t>
            </w:r>
            <w:r w:rsidRPr="006C4466">
              <w:t> </w:t>
            </w:r>
            <w:r w:rsidRPr="006C4466">
              <w:t> </w:t>
            </w:r>
            <w:r w:rsidRPr="006C4466">
              <w:t> </w:t>
            </w:r>
            <w:r w:rsidRPr="006C4466">
              <w:fldChar w:fldCharType="end"/>
            </w:r>
          </w:p>
        </w:tc>
      </w:tr>
      <w:tr w:rsidR="007B1FB2" w14:paraId="69645402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565EF2CD" w14:textId="5DCE8389" w:rsidR="00D129C2" w:rsidRPr="006C4466" w:rsidRDefault="006C4466" w:rsidP="00D129C2">
            <w:pPr>
              <w:rPr>
                <w:lang w:val="fr-CH"/>
              </w:rPr>
            </w:pPr>
            <w:r w:rsidRPr="006C4466">
              <w:rPr>
                <w:lang w:val="fr-CH"/>
              </w:rPr>
              <w:t>Rue / n°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13958036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808A0">
              <w:rPr>
                <w:lang w:val="fr-CH"/>
              </w:rPr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4D0EBB33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48F7BA00" w14:textId="7C1DEE24" w:rsidR="00D129C2" w:rsidRPr="006C4466" w:rsidRDefault="006C4466" w:rsidP="00D129C2">
            <w:pPr>
              <w:rPr>
                <w:highlight w:val="cyan"/>
                <w:lang w:val="fr-CH"/>
              </w:rPr>
            </w:pPr>
            <w:r w:rsidRPr="006C4466">
              <w:rPr>
                <w:lang w:val="fr-CH"/>
              </w:rPr>
              <w:t>NPA / lieu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62A773B4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4DBF2FF8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49306234" w14:textId="22F66FA0" w:rsidR="00D129C2" w:rsidRPr="006C4466" w:rsidRDefault="006C4466" w:rsidP="004822D9">
            <w:pPr>
              <w:rPr>
                <w:lang w:val="fr-CH"/>
              </w:rPr>
            </w:pPr>
            <w:r w:rsidRPr="006C4466">
              <w:rPr>
                <w:lang w:val="fr-CH"/>
              </w:rPr>
              <w:t>Téléphone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60343417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  <w:tr w:rsidR="007B1FB2" w14:paraId="3FE14BF8" w14:textId="77777777" w:rsidTr="00CC3803">
        <w:trPr>
          <w:trHeight w:hRule="exact" w:val="397"/>
        </w:trPr>
        <w:tc>
          <w:tcPr>
            <w:tcW w:w="4989" w:type="dxa"/>
          </w:tcPr>
          <w:p w14:paraId="3AA02039" w14:textId="21BD2230" w:rsidR="00D129C2" w:rsidRPr="006C4466" w:rsidRDefault="006C4466" w:rsidP="00D129C2">
            <w:pPr>
              <w:rPr>
                <w:lang w:val="fr-CH"/>
              </w:rPr>
            </w:pPr>
            <w:r w:rsidRPr="006C4466">
              <w:rPr>
                <w:lang w:val="fr-CH"/>
              </w:rPr>
              <w:t>Adresse électronique</w:t>
            </w:r>
          </w:p>
        </w:tc>
        <w:tc>
          <w:tcPr>
            <w:tcW w:w="4989" w:type="dxa"/>
          </w:tcPr>
          <w:p w14:paraId="2C011076" w14:textId="77777777" w:rsidR="000A64B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</w:tbl>
    <w:p w14:paraId="412C3F69" w14:textId="77777777" w:rsidR="002E4940" w:rsidRDefault="002E4940">
      <w:r>
        <w:br w:type="page"/>
      </w:r>
    </w:p>
    <w:p w14:paraId="59898293" w14:textId="494BAE2E" w:rsidR="00D129C2" w:rsidRPr="00574382" w:rsidRDefault="00574382" w:rsidP="00574382">
      <w:pPr>
        <w:pStyle w:val="berschrift2nummeriert"/>
        <w:rPr>
          <w:lang w:val="fr-CH"/>
        </w:rPr>
      </w:pPr>
      <w:r w:rsidRPr="00574382">
        <w:rPr>
          <w:lang w:val="fr-CH"/>
        </w:rPr>
        <w:lastRenderedPageBreak/>
        <w:t>Avez-vous pris contact avec un centre de consultation LAVI ?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40"/>
        <w:gridCol w:w="4898"/>
      </w:tblGrid>
      <w:tr w:rsidR="007B1FB2" w14:paraId="20E37A54" w14:textId="77777777" w:rsidTr="00574382">
        <w:trPr>
          <w:trHeight w:val="671"/>
        </w:trPr>
        <w:tc>
          <w:tcPr>
            <w:tcW w:w="4940" w:type="dxa"/>
            <w:tcBorders>
              <w:bottom w:val="single" w:sz="2" w:space="0" w:color="C6D9F1" w:themeColor="text2" w:themeTint="33"/>
            </w:tcBorders>
          </w:tcPr>
          <w:p w14:paraId="0B631CAB" w14:textId="23F5C04F" w:rsidR="00D129C2" w:rsidRPr="00574382" w:rsidRDefault="00D129C2" w:rsidP="00D129C2">
            <w:pPr>
              <w:tabs>
                <w:tab w:val="left" w:pos="284"/>
                <w:tab w:val="left" w:pos="2835"/>
                <w:tab w:val="left" w:pos="9072"/>
              </w:tabs>
              <w:rPr>
                <w:lang w:val="fr-CH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574382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5"/>
            <w:r w:rsidRPr="00574382">
              <w:rPr>
                <w:lang w:val="fr-CH"/>
              </w:rPr>
              <w:t xml:space="preserve"> </w:t>
            </w:r>
            <w:r w:rsidR="00574382" w:rsidRPr="00574382">
              <w:rPr>
                <w:lang w:val="fr-CH"/>
              </w:rPr>
              <w:t>Non</w:t>
            </w:r>
          </w:p>
          <w:p w14:paraId="744F88BC" w14:textId="4FCC86BF" w:rsidR="00D129C2" w:rsidRPr="00574382" w:rsidRDefault="00D129C2" w:rsidP="00574382">
            <w:pPr>
              <w:rPr>
                <w:lang w:val="fr-CH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574382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6"/>
            <w:r w:rsidRPr="00574382">
              <w:rPr>
                <w:lang w:val="fr-CH"/>
              </w:rPr>
              <w:t xml:space="preserve"> </w:t>
            </w:r>
            <w:r w:rsidR="00574382" w:rsidRPr="00574382">
              <w:rPr>
                <w:lang w:val="fr-CH"/>
              </w:rPr>
              <w:t>Si oui, avec lequel</w:t>
            </w:r>
            <w:r w:rsidR="00A05CBA">
              <w:rPr>
                <w:lang w:val="fr-CH"/>
              </w:rPr>
              <w:t> ?</w:t>
            </w:r>
          </w:p>
        </w:tc>
        <w:tc>
          <w:tcPr>
            <w:tcW w:w="4898" w:type="dxa"/>
            <w:tcBorders>
              <w:bottom w:val="single" w:sz="2" w:space="0" w:color="C6D9F1" w:themeColor="text2" w:themeTint="33"/>
            </w:tcBorders>
          </w:tcPr>
          <w:p w14:paraId="2A3D927A" w14:textId="77777777" w:rsidR="00D129C2" w:rsidRPr="00574382" w:rsidRDefault="00D129C2" w:rsidP="00D129C2">
            <w:pPr>
              <w:rPr>
                <w:lang w:val="fr-CH"/>
              </w:rPr>
            </w:pPr>
          </w:p>
          <w:p w14:paraId="172927AB" w14:textId="77777777" w:rsidR="002E4940" w:rsidRDefault="002E4940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7DA36107" w14:textId="77777777" w:rsidTr="00574382">
        <w:tc>
          <w:tcPr>
            <w:tcW w:w="4940" w:type="dxa"/>
            <w:tcBorders>
              <w:top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51D8ACA0" w14:textId="0A880EB9" w:rsidR="00D129C2" w:rsidRPr="00574382" w:rsidRDefault="00574382" w:rsidP="003F6218">
            <w:pPr>
              <w:rPr>
                <w:highlight w:val="yellow"/>
                <w:lang w:val="fr-CH"/>
              </w:rPr>
            </w:pPr>
            <w:r w:rsidRPr="00574382">
              <w:rPr>
                <w:lang w:val="fr-CH"/>
              </w:rPr>
              <w:t>Interlocutr</w:t>
            </w:r>
            <w:r w:rsidR="0013654B">
              <w:rPr>
                <w:lang w:val="fr-CH"/>
              </w:rPr>
              <w:t>ice ou</w:t>
            </w:r>
            <w:r w:rsidRPr="00574382">
              <w:rPr>
                <w:lang w:val="fr-CH"/>
              </w:rPr>
              <w:t> interlocut</w:t>
            </w:r>
            <w:r w:rsidR="0013654B">
              <w:rPr>
                <w:lang w:val="fr-CH"/>
              </w:rPr>
              <w:t>eur</w:t>
            </w:r>
          </w:p>
        </w:tc>
        <w:tc>
          <w:tcPr>
            <w:tcW w:w="489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0063543D" w14:textId="77777777" w:rsidR="00D129C2" w:rsidRDefault="00D763A9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0C7F9139" w14:textId="77777777" w:rsidTr="00574382">
        <w:trPr>
          <w:trHeight w:val="669"/>
        </w:trPr>
        <w:tc>
          <w:tcPr>
            <w:tcW w:w="4940" w:type="dxa"/>
          </w:tcPr>
          <w:p w14:paraId="7FCE4493" w14:textId="6FE66402" w:rsidR="00D129C2" w:rsidRPr="00574382" w:rsidRDefault="00D129C2" w:rsidP="00412320">
            <w:pPr>
              <w:tabs>
                <w:tab w:val="left" w:pos="284"/>
                <w:tab w:val="left" w:pos="2835"/>
                <w:tab w:val="left" w:pos="9072"/>
              </w:tabs>
              <w:rPr>
                <w:lang w:val="fr-CH"/>
              </w:rPr>
            </w:pPr>
          </w:p>
        </w:tc>
        <w:tc>
          <w:tcPr>
            <w:tcW w:w="4898" w:type="dxa"/>
          </w:tcPr>
          <w:p w14:paraId="04ECD3A2" w14:textId="61A228A0" w:rsidR="00D129C2" w:rsidRPr="00574382" w:rsidRDefault="00D129C2" w:rsidP="00574382">
            <w:pPr>
              <w:rPr>
                <w:lang w:val="fr-CH"/>
              </w:rPr>
            </w:pPr>
          </w:p>
        </w:tc>
      </w:tr>
    </w:tbl>
    <w:p w14:paraId="14F2E0FF" w14:textId="390EBC0D" w:rsidR="00D129C2" w:rsidRPr="00574382" w:rsidRDefault="00574382" w:rsidP="00574382">
      <w:pPr>
        <w:pStyle w:val="berschrift1nummeriert"/>
        <w:rPr>
          <w:lang w:val="fr-CH"/>
        </w:rPr>
      </w:pPr>
      <w:r w:rsidRPr="00574382">
        <w:rPr>
          <w:lang w:val="fr-CH"/>
        </w:rPr>
        <w:t>Infraction / auteur de l</w:t>
      </w:r>
      <w:r w:rsidR="00916BCE">
        <w:rPr>
          <w:lang w:val="fr-CH"/>
        </w:rPr>
        <w:t>’</w:t>
      </w:r>
      <w:r w:rsidRPr="00574382">
        <w:rPr>
          <w:lang w:val="fr-CH"/>
        </w:rPr>
        <w:t>infraction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30"/>
        <w:gridCol w:w="4908"/>
      </w:tblGrid>
      <w:tr w:rsidR="007B1FB2" w14:paraId="51DAEFF1" w14:textId="77777777" w:rsidTr="005E441F">
        <w:tc>
          <w:tcPr>
            <w:tcW w:w="4930" w:type="dxa"/>
            <w:tcBorders>
              <w:right w:val="single" w:sz="4" w:space="0" w:color="C6D9F1" w:themeColor="text2" w:themeTint="33"/>
            </w:tcBorders>
          </w:tcPr>
          <w:p w14:paraId="44AE4D56" w14:textId="3B0C5E54" w:rsidR="00D129C2" w:rsidRPr="00160417" w:rsidRDefault="00574382" w:rsidP="00574382">
            <w:pPr>
              <w:pStyle w:val="berschrift2nummeriert"/>
              <w:spacing w:before="0" w:after="0"/>
              <w:rPr>
                <w:lang w:val="fr-CH"/>
              </w:rPr>
            </w:pPr>
            <w:r w:rsidRPr="008808A0">
              <w:rPr>
                <w:lang w:val="fr-CH"/>
              </w:rPr>
              <w:t>Lieu</w:t>
            </w:r>
            <w:r w:rsidR="00D129C2" w:rsidRPr="00160417">
              <w:rPr>
                <w:b w:val="0"/>
                <w:lang w:val="fr-CH"/>
              </w:rPr>
              <w:t xml:space="preserve"> (</w:t>
            </w:r>
            <w:r w:rsidRPr="00160417">
              <w:rPr>
                <w:b w:val="0"/>
                <w:lang w:val="fr-CH"/>
              </w:rPr>
              <w:t>ville et canton</w:t>
            </w:r>
            <w:r w:rsidR="00D129C2" w:rsidRPr="00160417">
              <w:rPr>
                <w:b w:val="0"/>
                <w:lang w:val="fr-CH"/>
              </w:rPr>
              <w:t>)</w:t>
            </w:r>
          </w:p>
        </w:tc>
        <w:tc>
          <w:tcPr>
            <w:tcW w:w="4908" w:type="dxa"/>
            <w:tcBorders>
              <w:top w:val="nil"/>
              <w:left w:val="single" w:sz="4" w:space="0" w:color="C6D9F1" w:themeColor="text2" w:themeTint="33"/>
            </w:tcBorders>
          </w:tcPr>
          <w:p w14:paraId="6DD9A6A5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57071AD4" w14:textId="77777777" w:rsidTr="005E441F">
        <w:tc>
          <w:tcPr>
            <w:tcW w:w="4930" w:type="dxa"/>
            <w:tcBorders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5733CEE2" w14:textId="5170DA42" w:rsidR="00D129C2" w:rsidRPr="00160417" w:rsidRDefault="00574382" w:rsidP="00D129C2">
            <w:pPr>
              <w:pStyle w:val="berschrift2nummeriert"/>
              <w:spacing w:before="0" w:after="0"/>
              <w:rPr>
                <w:b w:val="0"/>
              </w:rPr>
            </w:pPr>
            <w:r w:rsidRPr="00160417">
              <w:t>Date</w:t>
            </w:r>
          </w:p>
        </w:tc>
        <w:tc>
          <w:tcPr>
            <w:tcW w:w="49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7994A83D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4265D7" w14:paraId="7670657A" w14:textId="77777777" w:rsidTr="00406B07">
        <w:trPr>
          <w:trHeight w:val="6432"/>
        </w:trPr>
        <w:tc>
          <w:tcPr>
            <w:tcW w:w="9838" w:type="dxa"/>
            <w:gridSpan w:val="2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69D1BCB" w14:textId="230439DE" w:rsidR="004265D7" w:rsidRPr="00160417" w:rsidRDefault="00E9695E" w:rsidP="00D129C2">
            <w:pPr>
              <w:pStyle w:val="berschrift2nummeriert"/>
              <w:spacing w:before="0" w:after="0"/>
              <w:rPr>
                <w:b w:val="0"/>
                <w:lang w:val="fr-CH"/>
              </w:rPr>
            </w:pPr>
            <w:r>
              <w:rPr>
                <w:lang w:val="fr-CH"/>
              </w:rPr>
              <w:t>D</w:t>
            </w:r>
            <w:r w:rsidR="00160417" w:rsidRPr="00160417">
              <w:rPr>
                <w:lang w:val="fr-CH"/>
              </w:rPr>
              <w:t>éroulement de l</w:t>
            </w:r>
            <w:r w:rsidR="00916BCE">
              <w:rPr>
                <w:lang w:val="fr-CH"/>
              </w:rPr>
              <w:t>’</w:t>
            </w:r>
            <w:r w:rsidR="00160417" w:rsidRPr="00160417">
              <w:rPr>
                <w:lang w:val="fr-CH"/>
              </w:rPr>
              <w:t>infraction </w:t>
            </w:r>
          </w:p>
          <w:p w14:paraId="1440205A" w14:textId="77777777" w:rsidR="004265D7" w:rsidRPr="00160417" w:rsidRDefault="004265D7" w:rsidP="004265D7">
            <w:pPr>
              <w:rPr>
                <w:lang w:val="fr-CH"/>
              </w:rPr>
            </w:pPr>
          </w:p>
          <w:p w14:paraId="7B25DBDB" w14:textId="47165424" w:rsidR="004265D7" w:rsidRPr="00160417" w:rsidRDefault="00374ECE" w:rsidP="00D129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C2" w:rsidRPr="00374ECE" w14:paraId="0307E7D7" w14:textId="77777777" w:rsidTr="005E441F">
        <w:tc>
          <w:tcPr>
            <w:tcW w:w="4930" w:type="dxa"/>
          </w:tcPr>
          <w:p w14:paraId="50F20283" w14:textId="4A8F00E8" w:rsidR="00D129C2" w:rsidRPr="00160417" w:rsidRDefault="00160417" w:rsidP="00160417">
            <w:pPr>
              <w:pStyle w:val="berschrift2nummeriert"/>
              <w:spacing w:before="0" w:after="0"/>
              <w:rPr>
                <w:lang w:val="fr-CH"/>
              </w:rPr>
            </w:pPr>
            <w:r w:rsidRPr="008808A0">
              <w:rPr>
                <w:lang w:val="fr-CH"/>
              </w:rPr>
              <w:t>Auteur de l</w:t>
            </w:r>
            <w:r w:rsidR="00916BCE" w:rsidRPr="008808A0">
              <w:rPr>
                <w:lang w:val="fr-CH"/>
              </w:rPr>
              <w:t>’</w:t>
            </w:r>
            <w:r w:rsidRPr="008808A0">
              <w:rPr>
                <w:lang w:val="fr-CH"/>
              </w:rPr>
              <w:t>infraction</w:t>
            </w:r>
            <w:r w:rsidR="00D129C2" w:rsidRPr="00160417">
              <w:rPr>
                <w:b w:val="0"/>
                <w:lang w:val="fr-CH"/>
              </w:rPr>
              <w:t xml:space="preserve"> (</w:t>
            </w:r>
            <w:r w:rsidRPr="00160417">
              <w:rPr>
                <w:b w:val="0"/>
                <w:lang w:val="fr-CH"/>
              </w:rPr>
              <w:t>s</w:t>
            </w:r>
            <w:r w:rsidR="00916BCE">
              <w:rPr>
                <w:b w:val="0"/>
                <w:lang w:val="fr-CH"/>
              </w:rPr>
              <w:t>’</w:t>
            </w:r>
            <w:r w:rsidRPr="00160417">
              <w:rPr>
                <w:b w:val="0"/>
                <w:lang w:val="fr-CH"/>
              </w:rPr>
              <w:t>il est connu</w:t>
            </w:r>
            <w:r w:rsidR="00D129C2" w:rsidRPr="00160417">
              <w:rPr>
                <w:b w:val="0"/>
                <w:lang w:val="fr-CH"/>
              </w:rPr>
              <w:t>)</w:t>
            </w:r>
          </w:p>
        </w:tc>
        <w:tc>
          <w:tcPr>
            <w:tcW w:w="4908" w:type="dxa"/>
            <w:tcBorders>
              <w:bottom w:val="single" w:sz="2" w:space="0" w:color="C6D9F1" w:themeColor="text2" w:themeTint="33"/>
            </w:tcBorders>
          </w:tcPr>
          <w:p w14:paraId="6F574BE8" w14:textId="77777777" w:rsidR="00D129C2" w:rsidRPr="00160417" w:rsidRDefault="00D129C2" w:rsidP="00D129C2">
            <w:pPr>
              <w:rPr>
                <w:lang w:val="fr-CH"/>
              </w:rPr>
            </w:pPr>
          </w:p>
        </w:tc>
      </w:tr>
      <w:tr w:rsidR="007B1FB2" w14:paraId="72CF7CFC" w14:textId="77777777" w:rsidTr="005E441F">
        <w:tc>
          <w:tcPr>
            <w:tcW w:w="4930" w:type="dxa"/>
            <w:tcBorders>
              <w:right w:val="single" w:sz="4" w:space="0" w:color="C6D9F1" w:themeColor="text2" w:themeTint="33"/>
            </w:tcBorders>
          </w:tcPr>
          <w:p w14:paraId="6155CD97" w14:textId="6B85EBF4" w:rsidR="00D129C2" w:rsidRPr="00160417" w:rsidRDefault="00160417" w:rsidP="00D129C2">
            <w:pPr>
              <w:rPr>
                <w:lang w:val="fr-CH"/>
              </w:rPr>
            </w:pPr>
            <w:r w:rsidRPr="00160417">
              <w:rPr>
                <w:lang w:val="fr-CH"/>
              </w:rPr>
              <w:t>Nom</w:t>
            </w:r>
          </w:p>
        </w:tc>
        <w:tc>
          <w:tcPr>
            <w:tcW w:w="49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33BCF353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3646BA4B" w14:textId="77777777" w:rsidTr="005E441F">
        <w:tc>
          <w:tcPr>
            <w:tcW w:w="4930" w:type="dxa"/>
            <w:tcBorders>
              <w:right w:val="single" w:sz="4" w:space="0" w:color="C6D9F1" w:themeColor="text2" w:themeTint="33"/>
            </w:tcBorders>
          </w:tcPr>
          <w:p w14:paraId="1CFAB47A" w14:textId="1268B539" w:rsidR="00D129C2" w:rsidRPr="00160417" w:rsidRDefault="00160417" w:rsidP="00D129C2">
            <w:pPr>
              <w:rPr>
                <w:lang w:val="fr-CH"/>
              </w:rPr>
            </w:pPr>
            <w:r w:rsidRPr="00160417">
              <w:rPr>
                <w:lang w:val="fr-CH"/>
              </w:rPr>
              <w:t>Prénom</w:t>
            </w:r>
          </w:p>
        </w:tc>
        <w:tc>
          <w:tcPr>
            <w:tcW w:w="49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58EA7992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6BD8FF2D" w14:textId="77777777" w:rsidTr="005E441F">
        <w:tc>
          <w:tcPr>
            <w:tcW w:w="4930" w:type="dxa"/>
            <w:tcBorders>
              <w:right w:val="single" w:sz="4" w:space="0" w:color="C6D9F1" w:themeColor="text2" w:themeTint="33"/>
            </w:tcBorders>
          </w:tcPr>
          <w:p w14:paraId="5265AA6F" w14:textId="325260FF" w:rsidR="00D129C2" w:rsidRPr="00160417" w:rsidRDefault="00160417" w:rsidP="00D129C2">
            <w:pPr>
              <w:rPr>
                <w:lang w:val="fr-CH"/>
              </w:rPr>
            </w:pPr>
            <w:r w:rsidRPr="00160417">
              <w:rPr>
                <w:lang w:val="fr-CH"/>
              </w:rPr>
              <w:t>Rue / n°</w:t>
            </w:r>
          </w:p>
        </w:tc>
        <w:tc>
          <w:tcPr>
            <w:tcW w:w="49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21484057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67D01A80" w14:textId="77777777" w:rsidTr="005E441F">
        <w:tc>
          <w:tcPr>
            <w:tcW w:w="4930" w:type="dxa"/>
            <w:tcBorders>
              <w:right w:val="single" w:sz="4" w:space="0" w:color="C6D9F1" w:themeColor="text2" w:themeTint="33"/>
            </w:tcBorders>
          </w:tcPr>
          <w:p w14:paraId="7EC25CAD" w14:textId="77F4F878" w:rsidR="00D129C2" w:rsidRPr="00160417" w:rsidRDefault="00160417" w:rsidP="00D129C2">
            <w:pPr>
              <w:rPr>
                <w:lang w:val="fr-CH"/>
              </w:rPr>
            </w:pPr>
            <w:r w:rsidRPr="00160417">
              <w:rPr>
                <w:lang w:val="fr-CH"/>
              </w:rPr>
              <w:t>NPA / lieu</w:t>
            </w:r>
          </w:p>
        </w:tc>
        <w:tc>
          <w:tcPr>
            <w:tcW w:w="49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016A5874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42189EC6" w14:textId="77777777" w:rsidTr="00406B07">
        <w:tc>
          <w:tcPr>
            <w:tcW w:w="4930" w:type="dxa"/>
            <w:tcBorders>
              <w:right w:val="single" w:sz="4" w:space="0" w:color="C6D9F1" w:themeColor="text2" w:themeTint="33"/>
            </w:tcBorders>
          </w:tcPr>
          <w:p w14:paraId="3595A1D4" w14:textId="3A16EECC" w:rsidR="00D129C2" w:rsidRPr="00160417" w:rsidRDefault="00160417" w:rsidP="00D129C2">
            <w:pPr>
              <w:rPr>
                <w:lang w:val="fr-CH"/>
              </w:rPr>
            </w:pPr>
            <w:r w:rsidRPr="00160417">
              <w:rPr>
                <w:lang w:val="fr-CH"/>
              </w:rPr>
              <w:t>Date de naissance</w:t>
            </w:r>
          </w:p>
        </w:tc>
        <w:tc>
          <w:tcPr>
            <w:tcW w:w="49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486E1496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</w:tbl>
    <w:p w14:paraId="59A33F72" w14:textId="77777777" w:rsidR="00D04A48" w:rsidRDefault="00D04A48">
      <w:r>
        <w:br w:type="page"/>
      </w:r>
    </w:p>
    <w:p w14:paraId="458FFB6E" w14:textId="3B5B74DC" w:rsidR="00D129C2" w:rsidRPr="005E441F" w:rsidRDefault="005E441F" w:rsidP="005E441F">
      <w:pPr>
        <w:pStyle w:val="berschrift2nummeriert"/>
        <w:rPr>
          <w:lang w:val="fr-CH"/>
        </w:rPr>
      </w:pPr>
      <w:r w:rsidRPr="005E441F">
        <w:rPr>
          <w:lang w:val="fr-CH"/>
        </w:rPr>
        <w:lastRenderedPageBreak/>
        <w:t>Une plainte pénale a-t-elle été déposée ou une procédure pénale a-t-elle été enga</w:t>
      </w:r>
      <w:r>
        <w:rPr>
          <w:lang w:val="fr-CH"/>
        </w:rPr>
        <w:t>gée </w:t>
      </w:r>
      <w:r w:rsidR="00D129C2" w:rsidRPr="005E441F">
        <w:rPr>
          <w:lang w:val="fr-CH"/>
        </w:rPr>
        <w:t>?</w:t>
      </w:r>
    </w:p>
    <w:p w14:paraId="3FAD7B36" w14:textId="536822BD" w:rsidR="00D129C2" w:rsidRPr="005E441F" w:rsidRDefault="00D129C2" w:rsidP="00D129C2">
      <w:pPr>
        <w:tabs>
          <w:tab w:val="left" w:pos="284"/>
          <w:tab w:val="left" w:pos="2835"/>
          <w:tab w:val="left" w:pos="5245"/>
        </w:tabs>
        <w:rPr>
          <w:lang w:val="fr-CH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>
        <w:instrText xml:space="preserve"> FORMCHECKBOX </w:instrText>
      </w:r>
      <w:r w:rsidR="00374ECE">
        <w:fldChar w:fldCharType="separate"/>
      </w:r>
      <w:r>
        <w:fldChar w:fldCharType="end"/>
      </w:r>
      <w:bookmarkEnd w:id="7"/>
      <w:r>
        <w:t xml:space="preserve"> </w:t>
      </w:r>
      <w:r w:rsidRPr="005E441F">
        <w:t>N</w:t>
      </w:r>
      <w:r w:rsidR="005E441F" w:rsidRPr="005E441F">
        <w:t>on</w:t>
      </w:r>
    </w:p>
    <w:p w14:paraId="7D5C8EB2" w14:textId="2912FDE0" w:rsidR="00D129C2" w:rsidRPr="005E441F" w:rsidRDefault="00D129C2" w:rsidP="00D129C2">
      <w:pPr>
        <w:tabs>
          <w:tab w:val="left" w:pos="284"/>
          <w:tab w:val="left" w:pos="2835"/>
          <w:tab w:val="left" w:pos="5245"/>
        </w:tabs>
        <w:rPr>
          <w:lang w:val="fr-CH"/>
        </w:rPr>
      </w:pPr>
      <w:r w:rsidRPr="005E441F">
        <w:rPr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 w:rsidRPr="005E441F">
        <w:rPr>
          <w:lang w:val="fr-CH"/>
        </w:rPr>
        <w:instrText xml:space="preserve"> FORMCHECKBOX </w:instrText>
      </w:r>
      <w:r w:rsidR="00374ECE">
        <w:rPr>
          <w:lang w:val="fr-CH"/>
        </w:rPr>
      </w:r>
      <w:r w:rsidR="00374ECE">
        <w:rPr>
          <w:lang w:val="fr-CH"/>
        </w:rPr>
        <w:fldChar w:fldCharType="separate"/>
      </w:r>
      <w:r w:rsidRPr="005E441F">
        <w:rPr>
          <w:lang w:val="fr-CH"/>
        </w:rPr>
        <w:fldChar w:fldCharType="end"/>
      </w:r>
      <w:bookmarkEnd w:id="8"/>
      <w:r w:rsidRPr="005E441F">
        <w:rPr>
          <w:lang w:val="fr-CH"/>
        </w:rPr>
        <w:t xml:space="preserve"> </w:t>
      </w:r>
      <w:r w:rsidR="005E441F" w:rsidRPr="005E441F">
        <w:rPr>
          <w:lang w:val="fr-CH"/>
        </w:rPr>
        <w:t>Oui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678"/>
        <w:gridCol w:w="5160"/>
      </w:tblGrid>
      <w:tr w:rsidR="007B1FB2" w:rsidRPr="00374ECE" w14:paraId="552365B3" w14:textId="77777777" w:rsidTr="003B15F5">
        <w:tc>
          <w:tcPr>
            <w:tcW w:w="4678" w:type="dxa"/>
            <w:tcBorders>
              <w:right w:val="single" w:sz="4" w:space="0" w:color="C6D9F1" w:themeColor="text2" w:themeTint="33"/>
            </w:tcBorders>
          </w:tcPr>
          <w:p w14:paraId="4547BEC4" w14:textId="43B375D1" w:rsidR="008F6113" w:rsidRDefault="005E441F" w:rsidP="003F6218">
            <w:pPr>
              <w:rPr>
                <w:lang w:val="fr-CH"/>
              </w:rPr>
            </w:pPr>
            <w:r w:rsidRPr="005E441F">
              <w:rPr>
                <w:lang w:val="fr-CH"/>
              </w:rPr>
              <w:t>Si oui</w:t>
            </w:r>
            <w:r w:rsidR="008F6113">
              <w:rPr>
                <w:lang w:val="fr-CH"/>
              </w:rPr>
              <w:t> :</w:t>
            </w:r>
            <w:r w:rsidR="0013654B">
              <w:rPr>
                <w:lang w:val="fr-CH"/>
              </w:rPr>
              <w:t xml:space="preserve"> </w:t>
            </w:r>
          </w:p>
          <w:p w14:paraId="62DB38D3" w14:textId="1078B835" w:rsidR="00D129C2" w:rsidRPr="005E441F" w:rsidRDefault="008F6113" w:rsidP="003F6218">
            <w:pPr>
              <w:rPr>
                <w:lang w:val="fr-CH"/>
              </w:rPr>
            </w:pPr>
            <w:r w:rsidRPr="005E441F">
              <w:rPr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1F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5E441F"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A</w:t>
            </w:r>
            <w:r w:rsidR="005E441F" w:rsidRPr="005E441F">
              <w:rPr>
                <w:lang w:val="fr-CH"/>
              </w:rPr>
              <w:t>uprès de</w:t>
            </w:r>
            <w:r w:rsidR="00D129C2" w:rsidRPr="005E441F">
              <w:rPr>
                <w:rFonts w:cstheme="minorHAnsi"/>
                <w:szCs w:val="21"/>
                <w:lang w:val="fr-CH"/>
              </w:rPr>
              <w:t xml:space="preserve"> </w:t>
            </w:r>
            <w:r w:rsidR="006B782C" w:rsidRPr="005E441F">
              <w:rPr>
                <w:rFonts w:cstheme="minorHAnsi"/>
                <w:szCs w:val="21"/>
                <w:lang w:val="fr-CH"/>
              </w:rPr>
              <w:t>(</w:t>
            </w:r>
            <w:r w:rsidR="005E441F" w:rsidRPr="005E441F">
              <w:rPr>
                <w:rFonts w:cstheme="minorHAnsi"/>
                <w:szCs w:val="21"/>
                <w:lang w:val="fr-CH"/>
              </w:rPr>
              <w:t>police</w:t>
            </w:r>
            <w:r w:rsidR="006B782C" w:rsidRPr="005E441F">
              <w:rPr>
                <w:rFonts w:cstheme="minorHAnsi"/>
                <w:szCs w:val="21"/>
                <w:lang w:val="fr-CH"/>
              </w:rPr>
              <w:t xml:space="preserve">, </w:t>
            </w:r>
            <w:r w:rsidR="005E441F" w:rsidRPr="005E441F">
              <w:rPr>
                <w:rFonts w:cstheme="minorHAnsi"/>
                <w:szCs w:val="21"/>
                <w:lang w:val="fr-CH"/>
              </w:rPr>
              <w:t>ministère public</w:t>
            </w:r>
            <w:r>
              <w:rPr>
                <w:rFonts w:cstheme="minorHAnsi"/>
                <w:szCs w:val="21"/>
                <w:lang w:val="fr-CH"/>
              </w:rPr>
              <w:t xml:space="preserve">, tribunal, </w:t>
            </w:r>
            <w:r>
              <w:rPr>
                <w:rFonts w:cstheme="minorHAnsi"/>
                <w:szCs w:val="21"/>
                <w:lang w:val="fr-CH"/>
              </w:rPr>
              <w:br/>
              <w:t xml:space="preserve">     </w:t>
            </w:r>
            <w:r w:rsidR="005E441F" w:rsidRPr="005E441F">
              <w:rPr>
                <w:rFonts w:cstheme="minorHAnsi"/>
                <w:szCs w:val="21"/>
                <w:lang w:val="fr-CH"/>
              </w:rPr>
              <w:t>lieu</w:t>
            </w:r>
            <w:r w:rsidR="00D129C2" w:rsidRPr="005E441F">
              <w:rPr>
                <w:rFonts w:cstheme="minorHAnsi"/>
                <w:szCs w:val="21"/>
                <w:lang w:val="fr-CH"/>
              </w:rPr>
              <w:t>)</w:t>
            </w:r>
            <w:r w:rsidR="005E441F" w:rsidRPr="005E441F">
              <w:rPr>
                <w:rFonts w:cstheme="minorHAnsi"/>
                <w:szCs w:val="21"/>
                <w:lang w:val="fr-CH"/>
              </w:rPr>
              <w:t> </w:t>
            </w:r>
            <w:r w:rsidR="002E4940" w:rsidRPr="005E441F">
              <w:rPr>
                <w:rFonts w:cstheme="minorHAnsi"/>
                <w:szCs w:val="21"/>
                <w:lang w:val="fr-CH"/>
              </w:rPr>
              <w:t>:</w:t>
            </w:r>
          </w:p>
        </w:tc>
        <w:tc>
          <w:tcPr>
            <w:tcW w:w="5160" w:type="dxa"/>
            <w:tcBorders>
              <w:top w:val="nil"/>
              <w:left w:val="single" w:sz="4" w:space="0" w:color="C6D9F1" w:themeColor="text2" w:themeTint="33"/>
            </w:tcBorders>
          </w:tcPr>
          <w:p w14:paraId="3B38F271" w14:textId="77777777" w:rsidR="00D129C2" w:rsidRDefault="00CC3803" w:rsidP="00CC3803">
            <w:pPr>
              <w:rPr>
                <w:lang w:val="fr-CH"/>
              </w:rPr>
            </w:pPr>
            <w:r w:rsidRPr="005E441F">
              <w:rPr>
                <w:lang w:val="fr-CH"/>
              </w:rPr>
              <w:br/>
            </w:r>
            <w:r w:rsidR="006B782C" w:rsidRPr="005E441F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6B782C" w:rsidRPr="005E441F">
              <w:rPr>
                <w:lang w:val="fr-CH"/>
              </w:rPr>
              <w:instrText xml:space="preserve"> FORMTEXT </w:instrText>
            </w:r>
            <w:r w:rsidR="006B782C" w:rsidRPr="005E441F">
              <w:rPr>
                <w:lang w:val="fr-CH"/>
              </w:rPr>
            </w:r>
            <w:r w:rsidR="006B782C" w:rsidRPr="005E441F">
              <w:rPr>
                <w:lang w:val="fr-CH"/>
              </w:rPr>
              <w:fldChar w:fldCharType="separate"/>
            </w:r>
            <w:r w:rsidR="006B782C" w:rsidRPr="005E441F">
              <w:rPr>
                <w:lang w:val="fr-CH"/>
              </w:rPr>
              <w:t> </w:t>
            </w:r>
            <w:r w:rsidR="006B782C" w:rsidRPr="005E441F">
              <w:rPr>
                <w:lang w:val="fr-CH"/>
              </w:rPr>
              <w:t> </w:t>
            </w:r>
            <w:r w:rsidR="006B782C" w:rsidRPr="005E441F">
              <w:rPr>
                <w:lang w:val="fr-CH"/>
              </w:rPr>
              <w:t> </w:t>
            </w:r>
            <w:r w:rsidR="006B782C" w:rsidRPr="005E441F">
              <w:rPr>
                <w:lang w:val="fr-CH"/>
              </w:rPr>
              <w:t> </w:t>
            </w:r>
            <w:r w:rsidR="006B782C" w:rsidRPr="005E441F">
              <w:rPr>
                <w:lang w:val="fr-CH"/>
              </w:rPr>
              <w:t> </w:t>
            </w:r>
            <w:r w:rsidR="006B782C" w:rsidRPr="005E441F">
              <w:rPr>
                <w:lang w:val="fr-CH"/>
              </w:rPr>
              <w:fldChar w:fldCharType="end"/>
            </w:r>
          </w:p>
          <w:p w14:paraId="0F1FE1BA" w14:textId="4574988F" w:rsidR="008808A0" w:rsidRPr="008808A0" w:rsidRDefault="008808A0" w:rsidP="008F3EE9">
            <w:pPr>
              <w:rPr>
                <w:lang w:val="fr-CH"/>
              </w:rPr>
            </w:pPr>
            <w:r w:rsidRPr="00A34230">
              <w:rPr>
                <w:rFonts w:ascii="Wingdings" w:hAnsi="Wingdings" w:cstheme="minorHAnsi"/>
                <w:szCs w:val="21"/>
              </w:rPr>
              <w:sym w:font="Wingdings" w:char="F0E8"/>
            </w:r>
            <w:r w:rsidRPr="003B15F5">
              <w:rPr>
                <w:rFonts w:cstheme="minorHAnsi"/>
                <w:szCs w:val="21"/>
                <w:lang w:val="fr-CH"/>
              </w:rPr>
              <w:t xml:space="preserve"> </w:t>
            </w:r>
            <w:r w:rsidRPr="003B15F5">
              <w:rPr>
                <w:rFonts w:cstheme="minorHAnsi"/>
                <w:b/>
                <w:szCs w:val="21"/>
                <w:lang w:val="fr-CH"/>
              </w:rPr>
              <w:t xml:space="preserve">Joindre les </w:t>
            </w:r>
            <w:r w:rsidR="008F3EE9">
              <w:rPr>
                <w:rFonts w:cstheme="minorHAnsi"/>
                <w:b/>
                <w:szCs w:val="21"/>
                <w:lang w:val="fr-CH"/>
              </w:rPr>
              <w:t xml:space="preserve">justificatifs </w:t>
            </w:r>
            <w:r w:rsidRPr="003B15F5">
              <w:rPr>
                <w:rFonts w:cstheme="minorHAnsi"/>
                <w:b/>
                <w:szCs w:val="21"/>
                <w:lang w:val="fr-CH"/>
              </w:rPr>
              <w:t xml:space="preserve">de la </w:t>
            </w:r>
            <w:r>
              <w:rPr>
                <w:rFonts w:cstheme="minorHAnsi"/>
                <w:b/>
                <w:szCs w:val="21"/>
                <w:lang w:val="fr-CH"/>
              </w:rPr>
              <w:t>procédure pénale</w:t>
            </w:r>
          </w:p>
        </w:tc>
      </w:tr>
      <w:tr w:rsidR="00936ACD" w:rsidRPr="00374ECE" w14:paraId="5971B66F" w14:textId="77777777" w:rsidTr="003B15F5">
        <w:tc>
          <w:tcPr>
            <w:tcW w:w="9838" w:type="dxa"/>
            <w:gridSpan w:val="2"/>
          </w:tcPr>
          <w:p w14:paraId="4A0168A8" w14:textId="7895FB88" w:rsidR="00936ACD" w:rsidRPr="005E441F" w:rsidRDefault="00936ACD" w:rsidP="00D129C2">
            <w:pPr>
              <w:tabs>
                <w:tab w:val="left" w:pos="284"/>
                <w:tab w:val="left" w:pos="2835"/>
                <w:tab w:val="left" w:pos="9072"/>
              </w:tabs>
              <w:rPr>
                <w:rFonts w:cstheme="minorHAnsi"/>
                <w:szCs w:val="21"/>
                <w:lang w:val="fr-CH"/>
              </w:rPr>
            </w:pPr>
            <w:r w:rsidRPr="005E441F">
              <w:rPr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1F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5E441F">
              <w:rPr>
                <w:lang w:val="fr-CH"/>
              </w:rPr>
              <w:fldChar w:fldCharType="end"/>
            </w:r>
            <w:r w:rsidRPr="005E441F">
              <w:rPr>
                <w:lang w:val="fr-CH"/>
              </w:rPr>
              <w:t xml:space="preserve"> </w:t>
            </w:r>
            <w:r w:rsidR="005E441F" w:rsidRPr="005E441F">
              <w:rPr>
                <w:rFonts w:cstheme="minorHAnsi"/>
                <w:szCs w:val="21"/>
                <w:lang w:val="fr-CH"/>
              </w:rPr>
              <w:t>Procédure close</w:t>
            </w:r>
          </w:p>
          <w:p w14:paraId="3318CCB3" w14:textId="1F23A073" w:rsidR="00936ACD" w:rsidRPr="005E441F" w:rsidRDefault="00936ACD" w:rsidP="005E441F">
            <w:pPr>
              <w:tabs>
                <w:tab w:val="left" w:pos="284"/>
                <w:tab w:val="left" w:pos="2835"/>
                <w:tab w:val="left" w:pos="9072"/>
              </w:tabs>
              <w:rPr>
                <w:lang w:val="fr-CH"/>
              </w:rPr>
            </w:pPr>
            <w:r w:rsidRPr="005E441F">
              <w:rPr>
                <w:rFonts w:ascii="Wingdings" w:hAnsi="Wingdings" w:cstheme="minorHAnsi"/>
                <w:szCs w:val="21"/>
                <w:lang w:val="fr-CH"/>
              </w:rPr>
              <w:sym w:font="Wingdings" w:char="F0E8"/>
            </w:r>
            <w:r w:rsidRPr="005E441F">
              <w:rPr>
                <w:rFonts w:cstheme="minorHAnsi"/>
                <w:szCs w:val="21"/>
                <w:lang w:val="fr-CH"/>
              </w:rPr>
              <w:t xml:space="preserve"> </w:t>
            </w:r>
            <w:r w:rsidR="005E441F" w:rsidRPr="005E441F">
              <w:rPr>
                <w:rFonts w:cstheme="minorHAnsi"/>
                <w:b/>
                <w:szCs w:val="21"/>
                <w:lang w:val="fr-CH"/>
              </w:rPr>
              <w:t>Joindre le jugement</w:t>
            </w:r>
          </w:p>
        </w:tc>
      </w:tr>
      <w:tr w:rsidR="006B782C" w:rsidRPr="008808A0" w14:paraId="7C1C116E" w14:textId="77777777" w:rsidTr="003B15F5">
        <w:trPr>
          <w:trHeight w:val="1719"/>
        </w:trPr>
        <w:tc>
          <w:tcPr>
            <w:tcW w:w="9838" w:type="dxa"/>
            <w:gridSpan w:val="2"/>
          </w:tcPr>
          <w:p w14:paraId="7A709E22" w14:textId="545AFB15" w:rsidR="006B782C" w:rsidRPr="005E441F" w:rsidRDefault="005E441F" w:rsidP="00D129C2">
            <w:pPr>
              <w:rPr>
                <w:lang w:val="fr-CH"/>
              </w:rPr>
            </w:pPr>
            <w:r w:rsidRPr="005E441F">
              <w:rPr>
                <w:lang w:val="fr-CH"/>
              </w:rPr>
              <w:t>Avez-vous fait valoir des prétentions financières contre l</w:t>
            </w:r>
            <w:r w:rsidR="00916BCE">
              <w:rPr>
                <w:lang w:val="fr-CH"/>
              </w:rPr>
              <w:t>’</w:t>
            </w:r>
            <w:r w:rsidRPr="005E441F">
              <w:rPr>
                <w:lang w:val="fr-CH"/>
              </w:rPr>
              <w:t>auteur de l</w:t>
            </w:r>
            <w:r w:rsidR="00916BCE">
              <w:rPr>
                <w:lang w:val="fr-CH"/>
              </w:rPr>
              <w:t>’</w:t>
            </w:r>
            <w:r w:rsidRPr="005E441F">
              <w:rPr>
                <w:lang w:val="fr-CH"/>
              </w:rPr>
              <w:t>infraction lors de la procédure pénale</w:t>
            </w:r>
            <w:r>
              <w:rPr>
                <w:lang w:val="fr-CH"/>
              </w:rPr>
              <w:t xml:space="preserve"> </w:t>
            </w:r>
            <w:r w:rsidR="006B782C" w:rsidRPr="005E441F">
              <w:rPr>
                <w:lang w:val="fr-CH"/>
              </w:rPr>
              <w:t>?</w:t>
            </w:r>
          </w:p>
          <w:p w14:paraId="4D6F6813" w14:textId="6FE64EFB" w:rsidR="006B782C" w:rsidRPr="00205994" w:rsidRDefault="006B782C" w:rsidP="006B782C">
            <w:pPr>
              <w:tabs>
                <w:tab w:val="left" w:pos="284"/>
                <w:tab w:val="left" w:pos="2835"/>
                <w:tab w:val="left" w:pos="9072"/>
              </w:tabs>
              <w:rPr>
                <w:lang w:val="fr-CH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994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205994">
              <w:rPr>
                <w:lang w:val="fr-CH"/>
              </w:rPr>
              <w:t xml:space="preserve"> </w:t>
            </w:r>
            <w:r w:rsidR="005E441F" w:rsidRPr="00205994">
              <w:rPr>
                <w:lang w:val="fr-CH"/>
              </w:rPr>
              <w:t>Oui</w:t>
            </w:r>
          </w:p>
          <w:p w14:paraId="7D75A1A4" w14:textId="77777777" w:rsidR="008808A0" w:rsidRDefault="006B782C" w:rsidP="008808A0">
            <w:pPr>
              <w:tabs>
                <w:tab w:val="left" w:pos="2835"/>
                <w:tab w:val="left" w:pos="9072"/>
              </w:tabs>
              <w:spacing w:after="60" w:line="240" w:lineRule="auto"/>
              <w:rPr>
                <w:rFonts w:cstheme="minorHAnsi"/>
                <w:szCs w:val="21"/>
                <w:lang w:val="fr-CH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994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205994">
              <w:rPr>
                <w:lang w:val="fr-CH"/>
              </w:rPr>
              <w:t xml:space="preserve"> </w:t>
            </w:r>
            <w:r w:rsidR="00A05CBA">
              <w:rPr>
                <w:lang w:val="fr-CH"/>
              </w:rPr>
              <w:t>Si n</w:t>
            </w:r>
            <w:r w:rsidR="0013654B">
              <w:rPr>
                <w:lang w:val="fr-CH"/>
              </w:rPr>
              <w:t>on</w:t>
            </w:r>
            <w:r w:rsidR="0013654B" w:rsidRPr="00205994">
              <w:rPr>
                <w:rFonts w:cstheme="minorHAnsi"/>
                <w:szCs w:val="21"/>
                <w:lang w:val="fr-CH"/>
              </w:rPr>
              <w:t>, pourquoi pas ?</w:t>
            </w:r>
            <w:r w:rsidR="0013654B">
              <w:rPr>
                <w:rFonts w:cstheme="minorHAnsi"/>
                <w:szCs w:val="21"/>
                <w:lang w:val="fr-CH"/>
              </w:rPr>
              <w:t xml:space="preserve"> </w:t>
            </w:r>
          </w:p>
          <w:p w14:paraId="6A3E8909" w14:textId="6846C161" w:rsidR="006B782C" w:rsidRPr="00C87B4E" w:rsidRDefault="006B782C" w:rsidP="008808A0">
            <w:pPr>
              <w:tabs>
                <w:tab w:val="left" w:pos="2835"/>
                <w:tab w:val="left" w:pos="9072"/>
              </w:tabs>
              <w:spacing w:after="60" w:line="240" w:lineRule="auto"/>
              <w:rPr>
                <w:rFonts w:cstheme="minorHAnsi"/>
                <w:szCs w:val="21"/>
                <w:lang w:val="fr-CH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406B07">
              <w:rPr>
                <w:lang w:val="fr-CH"/>
              </w:rPr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</w:tbl>
    <w:p w14:paraId="5BD5B021" w14:textId="27A234EE" w:rsidR="00D129C2" w:rsidRPr="00706A6D" w:rsidRDefault="00205994" w:rsidP="00D129C2">
      <w:pPr>
        <w:pStyle w:val="berschrift2nummeriert"/>
        <w:rPr>
          <w:lang w:val="fr-CH"/>
        </w:rPr>
      </w:pPr>
      <w:r w:rsidRPr="008808A0">
        <w:rPr>
          <w:lang w:val="fr-CH"/>
        </w:rPr>
        <w:t>Conséquences de l</w:t>
      </w:r>
      <w:r w:rsidR="00916BCE" w:rsidRPr="008808A0">
        <w:rPr>
          <w:lang w:val="fr-CH"/>
        </w:rPr>
        <w:t>’</w:t>
      </w:r>
      <w:r w:rsidRPr="008808A0">
        <w:rPr>
          <w:lang w:val="fr-CH"/>
        </w:rPr>
        <w:t>infraction pour la personne requérante</w:t>
      </w:r>
      <w:r w:rsidR="00D129C2" w:rsidRPr="00205994">
        <w:rPr>
          <w:b w:val="0"/>
          <w:lang w:val="fr-CH"/>
        </w:rPr>
        <w:t xml:space="preserve"> </w:t>
      </w:r>
      <w:r w:rsidR="00936ACD" w:rsidRPr="00205994">
        <w:rPr>
          <w:b w:val="0"/>
          <w:lang w:val="fr-CH"/>
        </w:rPr>
        <w:br/>
      </w:r>
      <w:r w:rsidR="0013654B">
        <w:rPr>
          <w:b w:val="0"/>
          <w:lang w:val="fr-CH"/>
        </w:rPr>
        <w:t>(s</w:t>
      </w:r>
      <w:r w:rsidRPr="00205994">
        <w:rPr>
          <w:b w:val="0"/>
          <w:lang w:val="fr-CH"/>
        </w:rPr>
        <w:t>ituation actuelle, conséquences de l</w:t>
      </w:r>
      <w:r w:rsidR="00916BCE">
        <w:rPr>
          <w:b w:val="0"/>
          <w:lang w:val="fr-CH"/>
        </w:rPr>
        <w:t>’</w:t>
      </w:r>
      <w:r w:rsidRPr="00205994">
        <w:rPr>
          <w:b w:val="0"/>
          <w:lang w:val="fr-CH"/>
        </w:rPr>
        <w:t>infraction au niveau matériel, médical, psychologique, besoin de protection, etc.</w:t>
      </w:r>
      <w:r w:rsidR="0013654B">
        <w:rPr>
          <w:b w:val="0"/>
          <w:lang w:val="fr-CH"/>
        </w:rPr>
        <w:t>)</w:t>
      </w:r>
    </w:p>
    <w:tbl>
      <w:tblPr>
        <w:tblStyle w:val="BETabelle1"/>
        <w:tblW w:w="0" w:type="auto"/>
        <w:tblBorders>
          <w:top w:val="single" w:sz="4" w:space="0" w:color="C6D9F1" w:themeColor="text2" w:themeTint="33"/>
          <w:bottom w:val="single" w:sz="4" w:space="0" w:color="C6D9F1" w:themeColor="text2" w:themeTint="33"/>
          <w:insideH w:val="none" w:sz="0" w:space="0" w:color="auto"/>
        </w:tblBorders>
        <w:tblLook w:val="0480" w:firstRow="0" w:lastRow="0" w:firstColumn="1" w:lastColumn="0" w:noHBand="0" w:noVBand="1"/>
      </w:tblPr>
      <w:tblGrid>
        <w:gridCol w:w="9828"/>
      </w:tblGrid>
      <w:tr w:rsidR="007B1FB2" w14:paraId="4664D8AF" w14:textId="77777777" w:rsidTr="00C24F29">
        <w:trPr>
          <w:trHeight w:val="8465"/>
        </w:trPr>
        <w:tc>
          <w:tcPr>
            <w:tcW w:w="997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FD2D5E7" w14:textId="043E0351" w:rsidR="00D129C2" w:rsidRDefault="00374ECE" w:rsidP="00D129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818D4E" w14:textId="46F093A0" w:rsidR="009830D2" w:rsidRDefault="009830D2">
      <w:pPr>
        <w:spacing w:after="200" w:line="24" w:lineRule="auto"/>
      </w:pPr>
    </w:p>
    <w:p w14:paraId="5380DB67" w14:textId="5E802C55" w:rsidR="00205994" w:rsidRDefault="00205994" w:rsidP="00205994">
      <w:pPr>
        <w:pStyle w:val="berschrift1nummeriert"/>
        <w:rPr>
          <w:lang w:val="fr-CH"/>
        </w:rPr>
      </w:pPr>
      <w:r w:rsidRPr="00205994">
        <w:rPr>
          <w:lang w:val="fr-CH"/>
        </w:rPr>
        <w:lastRenderedPageBreak/>
        <w:t>Demande</w:t>
      </w:r>
      <w:r w:rsidR="00AF01EB">
        <w:rPr>
          <w:lang w:val="fr-CH"/>
        </w:rPr>
        <w:t>s</w:t>
      </w:r>
    </w:p>
    <w:p w14:paraId="4E7E7BB6" w14:textId="6BB1F288" w:rsidR="00D129C2" w:rsidRPr="00205994" w:rsidRDefault="00205994" w:rsidP="00205994">
      <w:pPr>
        <w:pStyle w:val="berschrift2nummeriert"/>
        <w:rPr>
          <w:lang w:val="fr-CH"/>
        </w:rPr>
      </w:pPr>
      <w:r w:rsidRPr="00205994">
        <w:rPr>
          <w:lang w:val="fr-CH"/>
        </w:rPr>
        <w:t>Demande de contribution aux frais pour l</w:t>
      </w:r>
      <w:r w:rsidR="00916BCE">
        <w:rPr>
          <w:lang w:val="fr-CH"/>
        </w:rPr>
        <w:t>’</w:t>
      </w:r>
      <w:r w:rsidRPr="00205994">
        <w:rPr>
          <w:lang w:val="fr-CH"/>
        </w:rPr>
        <w:t>aide à plus long terme fournie par un tiers</w:t>
      </w:r>
    </w:p>
    <w:tbl>
      <w:tblPr>
        <w:tblStyle w:val="BETabelle1"/>
        <w:tblW w:w="10447" w:type="dxa"/>
        <w:tblLook w:val="0480" w:firstRow="0" w:lastRow="0" w:firstColumn="1" w:lastColumn="0" w:noHBand="0" w:noVBand="1"/>
      </w:tblPr>
      <w:tblGrid>
        <w:gridCol w:w="5529"/>
        <w:gridCol w:w="4918"/>
      </w:tblGrid>
      <w:tr w:rsidR="007B1FB2" w14:paraId="670A2665" w14:textId="77777777" w:rsidTr="00406B07">
        <w:trPr>
          <w:trHeight w:hRule="exact" w:val="397"/>
        </w:trPr>
        <w:tc>
          <w:tcPr>
            <w:tcW w:w="5529" w:type="dxa"/>
          </w:tcPr>
          <w:p w14:paraId="655CD5B3" w14:textId="66E8F2F8" w:rsidR="00D129C2" w:rsidRPr="003F3A24" w:rsidRDefault="00D129C2" w:rsidP="003F3A24">
            <w:pPr>
              <w:rPr>
                <w:lang w:val="fr-CH"/>
              </w:rPr>
            </w:pPr>
            <w:r w:rsidRPr="003F3A24">
              <w:rPr>
                <w:lang w:val="fr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9"/>
            <w:r w:rsidRPr="003F3A24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3F3A24">
              <w:rPr>
                <w:lang w:val="fr-CH"/>
              </w:rPr>
              <w:fldChar w:fldCharType="end"/>
            </w:r>
            <w:bookmarkEnd w:id="9"/>
            <w:r w:rsidRPr="003F3A24">
              <w:rPr>
                <w:lang w:val="fr-CH"/>
              </w:rPr>
              <w:t xml:space="preserve"> </w:t>
            </w:r>
            <w:r w:rsidR="003F3A24" w:rsidRPr="008808A0">
              <w:rPr>
                <w:b/>
                <w:lang w:val="fr-CH"/>
              </w:rPr>
              <w:t>Frais d</w:t>
            </w:r>
            <w:r w:rsidR="00916BCE" w:rsidRPr="008808A0">
              <w:rPr>
                <w:b/>
                <w:lang w:val="fr-CH"/>
              </w:rPr>
              <w:t>’</w:t>
            </w:r>
            <w:r w:rsidR="003F3A24" w:rsidRPr="008808A0">
              <w:rPr>
                <w:b/>
                <w:lang w:val="fr-CH"/>
              </w:rPr>
              <w:t>avocat</w:t>
            </w:r>
            <w:r w:rsidRPr="003F3A24">
              <w:rPr>
                <w:vertAlign w:val="superscript"/>
                <w:lang w:val="fr-CH"/>
              </w:rPr>
              <w:footnoteReference w:id="7"/>
            </w:r>
            <w:r w:rsidR="00CC1CDC" w:rsidRPr="003F3A24">
              <w:rPr>
                <w:lang w:val="fr-CH"/>
              </w:rPr>
              <w:t xml:space="preserve"> </w:t>
            </w:r>
            <w:r w:rsidR="003F3A24" w:rsidRPr="003F3A24">
              <w:rPr>
                <w:lang w:val="fr-CH"/>
              </w:rPr>
              <w:t>pour</w:t>
            </w:r>
          </w:p>
        </w:tc>
        <w:tc>
          <w:tcPr>
            <w:tcW w:w="4918" w:type="dxa"/>
          </w:tcPr>
          <w:p w14:paraId="357F130A" w14:textId="77777777" w:rsidR="00D129C2" w:rsidRDefault="00D129C2" w:rsidP="00D129C2"/>
        </w:tc>
      </w:tr>
      <w:tr w:rsidR="007B1FB2" w14:paraId="2FBCFF67" w14:textId="77777777" w:rsidTr="00406B07">
        <w:trPr>
          <w:trHeight w:hRule="exact" w:val="397"/>
        </w:trPr>
        <w:tc>
          <w:tcPr>
            <w:tcW w:w="5529" w:type="dxa"/>
          </w:tcPr>
          <w:p w14:paraId="0B6FE0A3" w14:textId="53AC038B" w:rsidR="00D129C2" w:rsidRPr="003F3A24" w:rsidRDefault="00D129C2" w:rsidP="003F3A24">
            <w:pPr>
              <w:rPr>
                <w:lang w:val="fr-CH"/>
              </w:rPr>
            </w:pPr>
            <w:r w:rsidRPr="003F3A24">
              <w:rPr>
                <w:lang w:val="fr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0"/>
            <w:r w:rsidRPr="003F3A24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3F3A24">
              <w:rPr>
                <w:lang w:val="fr-CH"/>
              </w:rPr>
              <w:fldChar w:fldCharType="end"/>
            </w:r>
            <w:bookmarkEnd w:id="10"/>
            <w:r w:rsidRPr="003F3A24">
              <w:rPr>
                <w:lang w:val="fr-CH"/>
              </w:rPr>
              <w:t xml:space="preserve"> </w:t>
            </w:r>
            <w:r w:rsidR="003F3A24" w:rsidRPr="003F3A24">
              <w:rPr>
                <w:lang w:val="fr-CH"/>
              </w:rPr>
              <w:t>la procédure pénale</w:t>
            </w:r>
          </w:p>
        </w:tc>
        <w:tc>
          <w:tcPr>
            <w:tcW w:w="4918" w:type="dxa"/>
          </w:tcPr>
          <w:p w14:paraId="5E098EED" w14:textId="77777777" w:rsidR="00D129C2" w:rsidRDefault="00D129C2" w:rsidP="00D129C2"/>
        </w:tc>
      </w:tr>
      <w:tr w:rsidR="007B1FB2" w:rsidRPr="00374ECE" w14:paraId="2ADD6E50" w14:textId="77777777" w:rsidTr="00406B07">
        <w:trPr>
          <w:trHeight w:hRule="exact" w:val="397"/>
        </w:trPr>
        <w:tc>
          <w:tcPr>
            <w:tcW w:w="5529" w:type="dxa"/>
          </w:tcPr>
          <w:p w14:paraId="009EDC14" w14:textId="634D55ED" w:rsidR="00D129C2" w:rsidRPr="003F3A24" w:rsidRDefault="00D129C2" w:rsidP="003F3A24">
            <w:pPr>
              <w:rPr>
                <w:lang w:val="fr-CH"/>
              </w:rPr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A24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3F3A24">
              <w:rPr>
                <w:lang w:val="fr-CH"/>
              </w:rPr>
              <w:t xml:space="preserve"> </w:t>
            </w:r>
            <w:r w:rsidR="003F3A24" w:rsidRPr="003F3A24">
              <w:rPr>
                <w:lang w:val="fr-CH"/>
              </w:rPr>
              <w:t>la consultation relative aux assurances sociales</w:t>
            </w:r>
          </w:p>
        </w:tc>
        <w:tc>
          <w:tcPr>
            <w:tcW w:w="4918" w:type="dxa"/>
          </w:tcPr>
          <w:p w14:paraId="696D8D95" w14:textId="77777777" w:rsidR="00D129C2" w:rsidRPr="003F3A24" w:rsidRDefault="00D129C2" w:rsidP="00D129C2">
            <w:pPr>
              <w:rPr>
                <w:lang w:val="fr-CH"/>
              </w:rPr>
            </w:pPr>
          </w:p>
        </w:tc>
      </w:tr>
      <w:tr w:rsidR="007B1FB2" w:rsidRPr="00374ECE" w14:paraId="4EA5FB96" w14:textId="77777777" w:rsidTr="00406B07">
        <w:trPr>
          <w:trHeight w:hRule="exact" w:val="397"/>
        </w:trPr>
        <w:tc>
          <w:tcPr>
            <w:tcW w:w="5529" w:type="dxa"/>
          </w:tcPr>
          <w:p w14:paraId="0BDDC88F" w14:textId="53D7E741" w:rsidR="00D129C2" w:rsidRPr="003F3A24" w:rsidRDefault="00D129C2" w:rsidP="003F3A24">
            <w:pPr>
              <w:rPr>
                <w:lang w:val="fr-CH"/>
              </w:rPr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Pr="003F3A24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11"/>
            <w:r w:rsidRPr="003F3A24">
              <w:rPr>
                <w:lang w:val="fr-CH"/>
              </w:rPr>
              <w:t xml:space="preserve"> </w:t>
            </w:r>
            <w:r w:rsidR="003F3A24" w:rsidRPr="003F3A24">
              <w:rPr>
                <w:lang w:val="fr-CH"/>
              </w:rPr>
              <w:t>la consultation relative à la responsabilité civile</w:t>
            </w:r>
          </w:p>
        </w:tc>
        <w:tc>
          <w:tcPr>
            <w:tcW w:w="4918" w:type="dxa"/>
          </w:tcPr>
          <w:p w14:paraId="5663D317" w14:textId="77777777" w:rsidR="00D129C2" w:rsidRPr="003F3A24" w:rsidRDefault="00D129C2" w:rsidP="00D129C2">
            <w:pPr>
              <w:rPr>
                <w:lang w:val="fr-CH"/>
              </w:rPr>
            </w:pPr>
          </w:p>
        </w:tc>
      </w:tr>
      <w:tr w:rsidR="007B1FB2" w:rsidRPr="00AF01EB" w14:paraId="304731D9" w14:textId="77777777" w:rsidTr="008808A0">
        <w:trPr>
          <w:trHeight w:val="501"/>
        </w:trPr>
        <w:tc>
          <w:tcPr>
            <w:tcW w:w="5529" w:type="dxa"/>
          </w:tcPr>
          <w:p w14:paraId="50B1885A" w14:textId="5EEF4063" w:rsidR="00D129C2" w:rsidRPr="003F6218" w:rsidRDefault="00D129C2" w:rsidP="003F6218">
            <w:pPr>
              <w:rPr>
                <w:lang w:val="fr-CH"/>
              </w:rPr>
            </w:pPr>
            <w:r w:rsidRPr="00406B07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3"/>
            <w:r w:rsidRPr="0043599E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406B07">
              <w:fldChar w:fldCharType="end"/>
            </w:r>
            <w:bookmarkEnd w:id="12"/>
            <w:r w:rsidRPr="003F6218">
              <w:rPr>
                <w:lang w:val="fr-CH"/>
              </w:rPr>
              <w:t xml:space="preserve"> </w:t>
            </w:r>
            <w:r w:rsidR="0043599E" w:rsidRPr="003F6218">
              <w:rPr>
                <w:lang w:val="fr-CH"/>
              </w:rPr>
              <w:t xml:space="preserve">la </w:t>
            </w:r>
            <w:r w:rsidR="003F3A24" w:rsidRPr="00BA4457">
              <w:rPr>
                <w:lang w:val="fr-CH"/>
              </w:rPr>
              <w:t>procédure de l</w:t>
            </w:r>
            <w:r w:rsidR="00916BCE">
              <w:rPr>
                <w:lang w:val="fr-CH"/>
              </w:rPr>
              <w:t>’</w:t>
            </w:r>
            <w:r w:rsidR="003F3A24" w:rsidRPr="003F6218">
              <w:rPr>
                <w:lang w:val="fr-CH"/>
              </w:rPr>
              <w:t xml:space="preserve">aide aux victimes (en cas de </w:t>
            </w:r>
            <w:r w:rsidR="00AF01EB">
              <w:rPr>
                <w:lang w:val="fr-CH"/>
              </w:rPr>
              <w:br/>
              <w:t xml:space="preserve">     </w:t>
            </w:r>
            <w:r w:rsidR="003F3A24" w:rsidRPr="003F6218">
              <w:rPr>
                <w:lang w:val="fr-CH"/>
              </w:rPr>
              <w:t>demandes d</w:t>
            </w:r>
            <w:r w:rsidR="00916BCE">
              <w:rPr>
                <w:lang w:val="fr-CH"/>
              </w:rPr>
              <w:t>’</w:t>
            </w:r>
            <w:r w:rsidR="003F3A24" w:rsidRPr="003F6218">
              <w:rPr>
                <w:lang w:val="fr-CH"/>
              </w:rPr>
              <w:t xml:space="preserve">indemnisation </w:t>
            </w:r>
            <w:r w:rsidR="003F3A24" w:rsidRPr="00BA4457">
              <w:rPr>
                <w:lang w:val="fr-CH"/>
              </w:rPr>
              <w:t>ou de réparation morale</w:t>
            </w:r>
            <w:r w:rsidRPr="00BA4457">
              <w:rPr>
                <w:lang w:val="fr-CH"/>
              </w:rPr>
              <w:t>)</w:t>
            </w:r>
            <w:r w:rsidRPr="003F6218">
              <w:rPr>
                <w:vertAlign w:val="superscript"/>
              </w:rPr>
              <w:footnoteReference w:id="8"/>
            </w:r>
          </w:p>
        </w:tc>
        <w:tc>
          <w:tcPr>
            <w:tcW w:w="4918" w:type="dxa"/>
          </w:tcPr>
          <w:p w14:paraId="45C8BCE3" w14:textId="1EE45C45" w:rsidR="00D129C2" w:rsidRPr="003F3A24" w:rsidRDefault="00D129C2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4"/>
            <w:r w:rsidRPr="008808A0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13"/>
            <w:r w:rsidRPr="008808A0">
              <w:rPr>
                <w:lang w:val="fr-CH"/>
              </w:rPr>
              <w:t xml:space="preserve"> </w:t>
            </w:r>
            <w:r w:rsidR="003F3A24" w:rsidRPr="003F3A24">
              <w:rPr>
                <w:lang w:val="fr-CH"/>
              </w:rPr>
              <w:t>Forfait</w:t>
            </w:r>
          </w:p>
          <w:p w14:paraId="41032249" w14:textId="223E2A48" w:rsidR="00D129C2" w:rsidRPr="008808A0" w:rsidRDefault="00D129C2" w:rsidP="003F3A24">
            <w:pPr>
              <w:rPr>
                <w:lang w:val="fr-CH"/>
              </w:rPr>
            </w:pPr>
            <w:r w:rsidRPr="003F3A24">
              <w:rPr>
                <w:lang w:val="fr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A24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3F3A24">
              <w:rPr>
                <w:lang w:val="fr-CH"/>
              </w:rPr>
              <w:fldChar w:fldCharType="end"/>
            </w:r>
            <w:r w:rsidRPr="003F3A24">
              <w:rPr>
                <w:lang w:val="fr-CH"/>
              </w:rPr>
              <w:t xml:space="preserve"> </w:t>
            </w:r>
            <w:r w:rsidR="003F3A24" w:rsidRPr="003F3A24">
              <w:rPr>
                <w:szCs w:val="21"/>
                <w:lang w:val="fr-CH"/>
              </w:rPr>
              <w:t>Note d</w:t>
            </w:r>
            <w:r w:rsidR="00916BCE">
              <w:rPr>
                <w:szCs w:val="21"/>
                <w:lang w:val="fr-CH"/>
              </w:rPr>
              <w:t>’</w:t>
            </w:r>
            <w:r w:rsidR="003F3A24" w:rsidRPr="003F3A24">
              <w:rPr>
                <w:szCs w:val="21"/>
                <w:lang w:val="fr-CH"/>
              </w:rPr>
              <w:t>honoraires</w:t>
            </w:r>
          </w:p>
        </w:tc>
      </w:tr>
      <w:tr w:rsidR="007B1FB2" w:rsidRPr="00AF01EB" w14:paraId="2CA1703A" w14:textId="77777777" w:rsidTr="00845239">
        <w:trPr>
          <w:trHeight w:hRule="exact" w:val="1148"/>
        </w:trPr>
        <w:tc>
          <w:tcPr>
            <w:tcW w:w="5529" w:type="dxa"/>
          </w:tcPr>
          <w:p w14:paraId="365017D1" w14:textId="392CBF3C" w:rsidR="00D129C2" w:rsidRPr="00406B07" w:rsidRDefault="00D129C2" w:rsidP="00D129C2">
            <w:pPr>
              <w:rPr>
                <w:lang w:val="fr-CH"/>
              </w:rPr>
            </w:pPr>
            <w:r w:rsidRPr="00406B07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99E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406B07">
              <w:fldChar w:fldCharType="end"/>
            </w:r>
            <w:r w:rsidRPr="003F6218">
              <w:rPr>
                <w:lang w:val="fr-CH"/>
              </w:rPr>
              <w:t xml:space="preserve"> </w:t>
            </w:r>
            <w:r w:rsidR="003F3A24" w:rsidRPr="003F6218">
              <w:rPr>
                <w:lang w:val="fr-CH"/>
              </w:rPr>
              <w:t>Frais de</w:t>
            </w:r>
            <w:r w:rsidRPr="00BA4457">
              <w:rPr>
                <w:lang w:val="fr-CH"/>
              </w:rPr>
              <w:t xml:space="preserve"> </w:t>
            </w:r>
            <w:r w:rsidR="003F3A24" w:rsidRPr="008808A0">
              <w:rPr>
                <w:b/>
                <w:lang w:val="fr-CH"/>
              </w:rPr>
              <w:t>psychothérapie</w:t>
            </w:r>
            <w:r w:rsidRPr="00406B07">
              <w:rPr>
                <w:vertAlign w:val="superscript"/>
              </w:rPr>
              <w:footnoteReference w:id="9"/>
            </w:r>
          </w:p>
          <w:p w14:paraId="39AE796E" w14:textId="23DC3B72" w:rsidR="00D129C2" w:rsidRPr="00BA4457" w:rsidRDefault="00D129C2" w:rsidP="00845239">
            <w:pPr>
              <w:rPr>
                <w:lang w:val="fr-CH"/>
              </w:rPr>
            </w:pPr>
            <w:r w:rsidRPr="00406B07">
              <w:rPr>
                <w:rFonts w:ascii="Wingdings" w:hAnsi="Wingdings"/>
              </w:rPr>
              <w:sym w:font="Wingdings" w:char="F0E8"/>
            </w:r>
            <w:r w:rsidRPr="00406B07">
              <w:rPr>
                <w:lang w:val="fr-CH"/>
              </w:rPr>
              <w:t xml:space="preserve"> </w:t>
            </w:r>
            <w:r w:rsidR="003F3A24" w:rsidRPr="00845239">
              <w:rPr>
                <w:lang w:val="fr-CH"/>
              </w:rPr>
              <w:t xml:space="preserve">Joindre </w:t>
            </w:r>
            <w:r w:rsidR="003F3A24" w:rsidRPr="008808A0">
              <w:rPr>
                <w:b/>
                <w:lang w:val="fr-CH"/>
              </w:rPr>
              <w:t>l</w:t>
            </w:r>
            <w:r w:rsidR="009E756B">
              <w:rPr>
                <w:b/>
                <w:lang w:val="fr-CH"/>
              </w:rPr>
              <w:t xml:space="preserve">’ordonnance médicale </w:t>
            </w:r>
            <w:r w:rsidR="009E756B" w:rsidRPr="00845239">
              <w:rPr>
                <w:lang w:val="fr-CH"/>
              </w:rPr>
              <w:t>pour une psychothérapie menée par un psychologue</w:t>
            </w:r>
          </w:p>
        </w:tc>
        <w:tc>
          <w:tcPr>
            <w:tcW w:w="4918" w:type="dxa"/>
          </w:tcPr>
          <w:p w14:paraId="757535E4" w14:textId="11B630B0" w:rsidR="00D129C2" w:rsidRPr="00300247" w:rsidRDefault="004770C4" w:rsidP="00AF01EB">
            <w:pPr>
              <w:rPr>
                <w:lang w:val="fr-CH"/>
              </w:rPr>
            </w:pPr>
            <w:r w:rsidRPr="00415AF7">
              <w:rPr>
                <w:lang w:val="fr-CH"/>
              </w:rPr>
              <w:t>Nom thérapeute</w:t>
            </w:r>
            <w:r w:rsidR="00300247" w:rsidRPr="00300247">
              <w:rPr>
                <w:lang w:val="fr-CH"/>
              </w:rPr>
              <w:t xml:space="preserve"> </w:t>
            </w:r>
            <w:r w:rsidR="00D129C2" w:rsidRPr="00300247">
              <w:rPr>
                <w:lang w:val="fr-CH"/>
              </w:rPr>
              <w:t xml:space="preserve">: </w:t>
            </w:r>
            <w:r w:rsidR="00D129C2"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300247">
              <w:rPr>
                <w:lang w:val="fr-CH"/>
              </w:rPr>
              <w:instrText xml:space="preserve"> FORMTEXT </w:instrText>
            </w:r>
            <w:r w:rsidR="00D129C2" w:rsidRPr="00D16EDA">
              <w:fldChar w:fldCharType="separate"/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fldChar w:fldCharType="end"/>
            </w:r>
          </w:p>
        </w:tc>
      </w:tr>
      <w:tr w:rsidR="007B1FB2" w:rsidRPr="00AF01EB" w14:paraId="52BBCA79" w14:textId="77777777" w:rsidTr="00406B07">
        <w:tc>
          <w:tcPr>
            <w:tcW w:w="5529" w:type="dxa"/>
          </w:tcPr>
          <w:p w14:paraId="485B3969" w14:textId="4167D64E" w:rsidR="00D129C2" w:rsidRPr="00406B07" w:rsidRDefault="00D129C2" w:rsidP="00D129C2">
            <w:pPr>
              <w:rPr>
                <w:lang w:val="fr-CH"/>
              </w:rPr>
            </w:pPr>
            <w:r w:rsidRPr="00406B07">
              <w:rPr>
                <w:lang w:val="fr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8"/>
            <w:r w:rsidRPr="0043599E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406B07">
              <w:rPr>
                <w:lang w:val="fr-CH"/>
              </w:rPr>
              <w:fldChar w:fldCharType="end"/>
            </w:r>
            <w:bookmarkEnd w:id="14"/>
            <w:r w:rsidRPr="003F6218">
              <w:rPr>
                <w:lang w:val="fr-CH"/>
              </w:rPr>
              <w:t xml:space="preserve"> </w:t>
            </w:r>
            <w:r w:rsidR="00300247" w:rsidRPr="008808A0">
              <w:rPr>
                <w:b/>
                <w:lang w:val="fr-CH"/>
              </w:rPr>
              <w:t>Autre(s) thérapie(s)</w:t>
            </w:r>
          </w:p>
          <w:p w14:paraId="6EB650E6" w14:textId="4BE239F6" w:rsidR="004265D7" w:rsidRPr="00406B07" w:rsidRDefault="00D129C2" w:rsidP="004265D7">
            <w:pPr>
              <w:rPr>
                <w:lang w:val="fr-CH"/>
              </w:rPr>
            </w:pPr>
            <w:r w:rsidRPr="00406B07">
              <w:rPr>
                <w:rFonts w:ascii="Wingdings" w:hAnsi="Wingdings"/>
                <w:lang w:val="fr-CH"/>
              </w:rPr>
              <w:sym w:font="Wingdings" w:char="F0E8"/>
            </w:r>
            <w:r w:rsidRPr="00406B07">
              <w:rPr>
                <w:lang w:val="fr-CH"/>
              </w:rPr>
              <w:t xml:space="preserve"> </w:t>
            </w:r>
            <w:r w:rsidR="00300247" w:rsidRPr="008808A0">
              <w:rPr>
                <w:b/>
                <w:lang w:val="fr-CH"/>
              </w:rPr>
              <w:t>Joindre le rapport de thérapie</w:t>
            </w:r>
            <w:r w:rsidRPr="00406B07">
              <w:rPr>
                <w:rStyle w:val="Funotenzeichen"/>
                <w:sz w:val="20"/>
                <w:lang w:val="fr-CH"/>
              </w:rPr>
              <w:footnoteReference w:id="10"/>
            </w:r>
            <w:r w:rsidRPr="00406B07">
              <w:rPr>
                <w:lang w:val="fr-CH"/>
              </w:rPr>
              <w:t xml:space="preserve"> </w:t>
            </w:r>
          </w:p>
          <w:p w14:paraId="634A8D00" w14:textId="2938B0D1" w:rsidR="00D129C2" w:rsidRPr="0043599E" w:rsidRDefault="00D129C2" w:rsidP="00300247">
            <w:pPr>
              <w:rPr>
                <w:lang w:val="fr-CH"/>
              </w:rPr>
            </w:pPr>
            <w:r w:rsidRPr="003F6218">
              <w:rPr>
                <w:lang w:val="fr-CH"/>
              </w:rPr>
              <w:t>(</w:t>
            </w:r>
            <w:r w:rsidR="00415AF7" w:rsidRPr="003F6218">
              <w:rPr>
                <w:lang w:val="fr-CH"/>
              </w:rPr>
              <w:t>formulaire</w:t>
            </w:r>
            <w:r w:rsidRPr="00BA4457">
              <w:rPr>
                <w:lang w:val="fr-CH"/>
              </w:rPr>
              <w:t xml:space="preserve"> 3a </w:t>
            </w:r>
            <w:r w:rsidR="00300247" w:rsidRPr="00BA4457">
              <w:rPr>
                <w:lang w:val="fr-CH"/>
              </w:rPr>
              <w:t>ou</w:t>
            </w:r>
            <w:r w:rsidRPr="0043599E">
              <w:rPr>
                <w:lang w:val="fr-CH"/>
              </w:rPr>
              <w:t xml:space="preserve"> 3b)</w:t>
            </w:r>
          </w:p>
        </w:tc>
        <w:tc>
          <w:tcPr>
            <w:tcW w:w="4918" w:type="dxa"/>
          </w:tcPr>
          <w:p w14:paraId="3E10262C" w14:textId="42D64530" w:rsidR="00D129C2" w:rsidRPr="00415AF7" w:rsidRDefault="00300247" w:rsidP="00D129C2">
            <w:pPr>
              <w:rPr>
                <w:lang w:val="fr-CH"/>
              </w:rPr>
            </w:pPr>
            <w:r w:rsidRPr="00415AF7">
              <w:rPr>
                <w:lang w:val="fr-CH"/>
              </w:rPr>
              <w:t xml:space="preserve">À savoir 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0C95326A" w14:textId="40867766" w:rsidR="00D129C2" w:rsidRPr="00415AF7" w:rsidRDefault="00300247" w:rsidP="00AF01EB">
            <w:pPr>
              <w:rPr>
                <w:lang w:val="fr-CH"/>
              </w:rPr>
            </w:pPr>
            <w:r w:rsidRPr="00415AF7">
              <w:rPr>
                <w:lang w:val="fr-CH"/>
              </w:rPr>
              <w:t>Nom thérapeute</w:t>
            </w:r>
            <w:r w:rsidR="004770C4">
              <w:rPr>
                <w:lang w:val="fr-CH"/>
              </w:rPr>
              <w:t> 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</w:tc>
      </w:tr>
      <w:tr w:rsidR="007B1FB2" w:rsidRPr="003230AF" w14:paraId="675E5847" w14:textId="77777777" w:rsidTr="00406B07">
        <w:tc>
          <w:tcPr>
            <w:tcW w:w="5529" w:type="dxa"/>
          </w:tcPr>
          <w:p w14:paraId="0953661E" w14:textId="5AAA9021" w:rsidR="00D129C2" w:rsidRPr="0043599E" w:rsidRDefault="00D129C2" w:rsidP="006361A5">
            <w:pPr>
              <w:rPr>
                <w:lang w:val="fr-CH"/>
              </w:rPr>
            </w:pPr>
            <w:r w:rsidRPr="00406B07">
              <w:rPr>
                <w:lang w:val="fr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9"/>
            <w:r w:rsidRPr="0043599E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406B07">
              <w:rPr>
                <w:lang w:val="fr-CH"/>
              </w:rPr>
              <w:fldChar w:fldCharType="end"/>
            </w:r>
            <w:bookmarkEnd w:id="15"/>
            <w:r w:rsidRPr="003F6218">
              <w:rPr>
                <w:lang w:val="fr-CH"/>
              </w:rPr>
              <w:t xml:space="preserve"> </w:t>
            </w:r>
            <w:r w:rsidR="00415AF7" w:rsidRPr="008808A0">
              <w:rPr>
                <w:b/>
                <w:lang w:val="fr-CH"/>
              </w:rPr>
              <w:t>Frais médicaux</w:t>
            </w:r>
            <w:r w:rsidR="006361A5">
              <w:rPr>
                <w:b/>
                <w:lang w:val="fr-CH"/>
              </w:rPr>
              <w:t xml:space="preserve"> </w:t>
            </w:r>
          </w:p>
        </w:tc>
        <w:tc>
          <w:tcPr>
            <w:tcW w:w="4918" w:type="dxa"/>
          </w:tcPr>
          <w:p w14:paraId="5F813E6D" w14:textId="2D6C8330" w:rsidR="00D129C2" w:rsidRPr="00415AF7" w:rsidRDefault="00546900" w:rsidP="00D129C2">
            <w:pPr>
              <w:rPr>
                <w:lang w:val="fr-CH"/>
              </w:rPr>
            </w:pPr>
            <w:r>
              <w:rPr>
                <w:lang w:val="fr-CH"/>
              </w:rPr>
              <w:t>Montant en f</w:t>
            </w:r>
            <w:r w:rsidR="00415AF7" w:rsidRPr="00415AF7">
              <w:rPr>
                <w:lang w:val="fr-CH"/>
              </w:rPr>
              <w:t>rancs :</w:t>
            </w:r>
            <w:r w:rsidR="00D129C2"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7C44B7E8" w14:textId="425AB549" w:rsidR="00D129C2" w:rsidRPr="00415AF7" w:rsidRDefault="00415AF7" w:rsidP="00D129C2">
            <w:pPr>
              <w:rPr>
                <w:lang w:val="fr-CH"/>
              </w:rPr>
            </w:pPr>
            <w:r w:rsidRPr="00415AF7">
              <w:rPr>
                <w:lang w:val="fr-CH"/>
              </w:rPr>
              <w:t xml:space="preserve">À savoir 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73503717" w14:textId="4989CA24" w:rsidR="00D129C2" w:rsidRPr="00415AF7" w:rsidRDefault="006361A5" w:rsidP="00AF01EB">
            <w:pPr>
              <w:rPr>
                <w:lang w:val="fr-CH"/>
              </w:rPr>
            </w:pPr>
            <w:r>
              <w:rPr>
                <w:lang w:val="fr-CH"/>
              </w:rPr>
              <w:t>Nom</w:t>
            </w:r>
            <w:r w:rsidR="00AF01EB">
              <w:rPr>
                <w:lang w:val="fr-CH"/>
              </w:rPr>
              <w:t xml:space="preserve"> médecin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</w:tc>
      </w:tr>
      <w:tr w:rsidR="007B1FB2" w:rsidRPr="00374ECE" w14:paraId="512A0638" w14:textId="77777777" w:rsidTr="00406B07">
        <w:tc>
          <w:tcPr>
            <w:tcW w:w="5529" w:type="dxa"/>
          </w:tcPr>
          <w:p w14:paraId="639D0454" w14:textId="6BD72037" w:rsidR="00D129C2" w:rsidRPr="003F6218" w:rsidRDefault="00D129C2" w:rsidP="008808A0">
            <w:pPr>
              <w:rPr>
                <w:lang w:val="fr-CH"/>
              </w:rPr>
            </w:pPr>
            <w:r w:rsidRPr="00406B07">
              <w:rPr>
                <w:lang w:val="fr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1"/>
            <w:r w:rsidRPr="0043599E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406B07">
              <w:rPr>
                <w:lang w:val="fr-CH"/>
              </w:rPr>
              <w:fldChar w:fldCharType="end"/>
            </w:r>
            <w:bookmarkEnd w:id="16"/>
            <w:r w:rsidRPr="003F6218">
              <w:rPr>
                <w:lang w:val="fr-CH"/>
              </w:rPr>
              <w:t xml:space="preserve"> </w:t>
            </w:r>
            <w:r w:rsidR="00415AF7" w:rsidRPr="008808A0">
              <w:rPr>
                <w:b/>
                <w:lang w:val="fr-CH"/>
              </w:rPr>
              <w:t>Logement d</w:t>
            </w:r>
            <w:r w:rsidR="00916BCE" w:rsidRPr="008808A0">
              <w:rPr>
                <w:b/>
                <w:lang w:val="fr-CH"/>
              </w:rPr>
              <w:t>’</w:t>
            </w:r>
            <w:r w:rsidR="00415AF7" w:rsidRPr="008808A0">
              <w:rPr>
                <w:b/>
                <w:lang w:val="fr-CH"/>
              </w:rPr>
              <w:t>urgence</w:t>
            </w:r>
            <w:r w:rsidR="00415AF7" w:rsidRPr="003F6218">
              <w:rPr>
                <w:lang w:val="fr-CH"/>
              </w:rPr>
              <w:t xml:space="preserve"> (p. ex. maison d</w:t>
            </w:r>
            <w:r w:rsidR="00916BCE">
              <w:rPr>
                <w:lang w:val="fr-CH"/>
              </w:rPr>
              <w:t>’</w:t>
            </w:r>
            <w:r w:rsidR="00415AF7" w:rsidRPr="003F6218">
              <w:rPr>
                <w:lang w:val="fr-CH"/>
              </w:rPr>
              <w:t xml:space="preserve">accueil pour femmes, hôtel, </w:t>
            </w:r>
            <w:r w:rsidR="008808A0">
              <w:rPr>
                <w:lang w:val="fr-CH"/>
              </w:rPr>
              <w:t>mais d’accueil pour hommes</w:t>
            </w:r>
            <w:r w:rsidRPr="003F6218">
              <w:rPr>
                <w:lang w:val="fr-CH"/>
              </w:rPr>
              <w:t>)</w:t>
            </w:r>
          </w:p>
        </w:tc>
        <w:tc>
          <w:tcPr>
            <w:tcW w:w="4918" w:type="dxa"/>
          </w:tcPr>
          <w:p w14:paraId="19BC0241" w14:textId="39185731" w:rsidR="00D129C2" w:rsidRPr="00415AF7" w:rsidRDefault="00546900" w:rsidP="00D129C2">
            <w:pPr>
              <w:rPr>
                <w:lang w:val="fr-CH"/>
              </w:rPr>
            </w:pPr>
            <w:r>
              <w:rPr>
                <w:lang w:val="fr-CH"/>
              </w:rPr>
              <w:t>Montant en f</w:t>
            </w:r>
            <w:r w:rsidR="00415AF7" w:rsidRPr="00415AF7">
              <w:rPr>
                <w:lang w:val="fr-CH"/>
              </w:rPr>
              <w:t>rancs</w:t>
            </w:r>
            <w:r>
              <w:rPr>
                <w:lang w:val="fr-CH"/>
              </w:rPr>
              <w:t> :</w:t>
            </w:r>
            <w:r w:rsidR="00415AF7"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5CAF3521" w14:textId="2C691CF8" w:rsidR="00D129C2" w:rsidRPr="00415AF7" w:rsidRDefault="00415AF7" w:rsidP="00D129C2">
            <w:pPr>
              <w:rPr>
                <w:lang w:val="fr-CH"/>
              </w:rPr>
            </w:pPr>
            <w:r w:rsidRPr="00415AF7">
              <w:rPr>
                <w:lang w:val="fr-CH"/>
              </w:rPr>
              <w:t xml:space="preserve">Adresse 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489611B3" w14:textId="75D5CAD7" w:rsidR="00D129C2" w:rsidRPr="00415AF7" w:rsidRDefault="00235BF1" w:rsidP="00D129C2">
            <w:pPr>
              <w:rPr>
                <w:lang w:val="fr-CH"/>
              </w:rPr>
            </w:pPr>
            <w:r>
              <w:rPr>
                <w:lang w:val="fr-CH"/>
              </w:rPr>
              <w:t>Durée (préciser les dates) :</w:t>
            </w:r>
            <w:r w:rsidR="00D129C2"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4031CA48" w14:textId="7BCD86C7" w:rsidR="00D129C2" w:rsidRPr="00415AF7" w:rsidRDefault="00415AF7" w:rsidP="00415AF7">
            <w:pPr>
              <w:rPr>
                <w:lang w:val="fr-CH"/>
              </w:rPr>
            </w:pPr>
            <w:r w:rsidRPr="00415AF7">
              <w:rPr>
                <w:lang w:val="fr-CH"/>
              </w:rPr>
              <w:t>Nombre d</w:t>
            </w:r>
            <w:r w:rsidR="00916BCE">
              <w:rPr>
                <w:lang w:val="fr-CH"/>
              </w:rPr>
              <w:t>’</w:t>
            </w:r>
            <w:r w:rsidRPr="00415AF7">
              <w:rPr>
                <w:lang w:val="fr-CH"/>
              </w:rPr>
              <w:t>adulte</w:t>
            </w:r>
            <w:r w:rsidR="00235BF1">
              <w:rPr>
                <w:lang w:val="fr-CH"/>
              </w:rPr>
              <w:t>(</w:t>
            </w:r>
            <w:r w:rsidRPr="00415AF7">
              <w:rPr>
                <w:lang w:val="fr-CH"/>
              </w:rPr>
              <w:t>s</w:t>
            </w:r>
            <w:r w:rsidR="00235BF1">
              <w:rPr>
                <w:lang w:val="fr-CH"/>
              </w:rPr>
              <w:t>)</w:t>
            </w:r>
            <w:r w:rsidRPr="00415AF7">
              <w:rPr>
                <w:lang w:val="fr-CH"/>
              </w:rPr>
              <w:t xml:space="preserve"> </w:t>
            </w:r>
            <w:r w:rsidR="00DD0F31" w:rsidRPr="00415AF7">
              <w:rPr>
                <w:lang w:val="fr-CH"/>
              </w:rPr>
              <w:t xml:space="preserve">: </w:t>
            </w:r>
            <w:r w:rsidR="00DD0F31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D0F31" w:rsidRPr="00415AF7">
              <w:rPr>
                <w:lang w:val="fr-CH"/>
              </w:rPr>
              <w:instrText xml:space="preserve"> FORMTEXT </w:instrText>
            </w:r>
            <w:r w:rsidR="00DD0F31" w:rsidRPr="00415AF7">
              <w:rPr>
                <w:lang w:val="fr-CH"/>
              </w:rPr>
            </w:r>
            <w:r w:rsidR="00DD0F31" w:rsidRPr="00415AF7">
              <w:rPr>
                <w:lang w:val="fr-CH"/>
              </w:rPr>
              <w:fldChar w:fldCharType="separate"/>
            </w:r>
            <w:r w:rsidR="00DD0F31" w:rsidRPr="00415AF7">
              <w:rPr>
                <w:lang w:val="fr-CH"/>
              </w:rPr>
              <w:t> </w:t>
            </w:r>
            <w:r w:rsidR="00DD0F31" w:rsidRPr="00415AF7">
              <w:rPr>
                <w:lang w:val="fr-CH"/>
              </w:rPr>
              <w:t> </w:t>
            </w:r>
            <w:r w:rsidR="00DD0F31" w:rsidRPr="00415AF7">
              <w:rPr>
                <w:lang w:val="fr-CH"/>
              </w:rPr>
              <w:t> </w:t>
            </w:r>
            <w:r w:rsidR="00DD0F31" w:rsidRPr="00415AF7">
              <w:rPr>
                <w:lang w:val="fr-CH"/>
              </w:rPr>
              <w:t> </w:t>
            </w:r>
            <w:r w:rsidR="00DD0F31" w:rsidRPr="00415AF7">
              <w:rPr>
                <w:lang w:val="fr-CH"/>
              </w:rPr>
              <w:t> </w:t>
            </w:r>
            <w:r w:rsidR="00DD0F31" w:rsidRPr="00415AF7">
              <w:rPr>
                <w:lang w:val="fr-CH"/>
              </w:rPr>
              <w:fldChar w:fldCharType="end"/>
            </w:r>
            <w:r w:rsidR="00DD0F31" w:rsidRPr="00415AF7">
              <w:rPr>
                <w:lang w:val="fr-CH"/>
              </w:rPr>
              <w:br/>
            </w:r>
            <w:r w:rsidRPr="00415AF7">
              <w:rPr>
                <w:lang w:val="fr-CH"/>
              </w:rPr>
              <w:t>Nombre d</w:t>
            </w:r>
            <w:r w:rsidR="00916BCE">
              <w:rPr>
                <w:lang w:val="fr-CH"/>
              </w:rPr>
              <w:t>’</w:t>
            </w:r>
            <w:r w:rsidRPr="00415AF7">
              <w:rPr>
                <w:lang w:val="fr-CH"/>
              </w:rPr>
              <w:t>enfant</w:t>
            </w:r>
            <w:r w:rsidR="00235BF1">
              <w:rPr>
                <w:lang w:val="fr-CH"/>
              </w:rPr>
              <w:t>(</w:t>
            </w:r>
            <w:r w:rsidRPr="00415AF7">
              <w:rPr>
                <w:lang w:val="fr-CH"/>
              </w:rPr>
              <w:t>s</w:t>
            </w:r>
            <w:r w:rsidR="00235BF1">
              <w:rPr>
                <w:lang w:val="fr-CH"/>
              </w:rPr>
              <w:t>)</w:t>
            </w:r>
            <w:r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</w:tc>
      </w:tr>
      <w:tr w:rsidR="007B1FB2" w14:paraId="00860E9E" w14:textId="77777777" w:rsidTr="008808A0">
        <w:trPr>
          <w:trHeight w:val="1138"/>
        </w:trPr>
        <w:tc>
          <w:tcPr>
            <w:tcW w:w="5529" w:type="dxa"/>
          </w:tcPr>
          <w:p w14:paraId="543D78EB" w14:textId="3E5A42FE" w:rsidR="00D129C2" w:rsidRPr="003F6218" w:rsidRDefault="00D129C2" w:rsidP="00D129C2">
            <w:pPr>
              <w:rPr>
                <w:lang w:val="fr-CH"/>
              </w:rPr>
            </w:pPr>
            <w:r w:rsidRPr="00406B07">
              <w:rPr>
                <w:lang w:val="fr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2"/>
            <w:r w:rsidRPr="0043599E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406B07">
              <w:rPr>
                <w:lang w:val="fr-CH"/>
              </w:rPr>
              <w:fldChar w:fldCharType="end"/>
            </w:r>
            <w:bookmarkEnd w:id="17"/>
            <w:r w:rsidRPr="003F6218">
              <w:rPr>
                <w:lang w:val="fr-CH"/>
              </w:rPr>
              <w:t xml:space="preserve"> </w:t>
            </w:r>
            <w:r w:rsidR="00415AF7" w:rsidRPr="008808A0">
              <w:rPr>
                <w:b/>
                <w:lang w:val="fr-CH"/>
              </w:rPr>
              <w:t>Contribution à l</w:t>
            </w:r>
            <w:r w:rsidR="00916BCE" w:rsidRPr="008808A0">
              <w:rPr>
                <w:b/>
                <w:lang w:val="fr-CH"/>
              </w:rPr>
              <w:t>’</w:t>
            </w:r>
            <w:r w:rsidR="00415AF7" w:rsidRPr="008808A0">
              <w:rPr>
                <w:b/>
                <w:lang w:val="fr-CH"/>
              </w:rPr>
              <w:t>entretien</w:t>
            </w:r>
          </w:p>
        </w:tc>
        <w:tc>
          <w:tcPr>
            <w:tcW w:w="4918" w:type="dxa"/>
          </w:tcPr>
          <w:p w14:paraId="5554C2C2" w14:textId="25D3845B" w:rsidR="00D129C2" w:rsidRPr="00415AF7" w:rsidRDefault="00546900" w:rsidP="00D129C2">
            <w:pPr>
              <w:rPr>
                <w:lang w:val="fr-CH"/>
              </w:rPr>
            </w:pPr>
            <w:r>
              <w:rPr>
                <w:lang w:val="fr-CH"/>
              </w:rPr>
              <w:t>Montant en f</w:t>
            </w:r>
            <w:r w:rsidR="00415AF7" w:rsidRPr="00415AF7">
              <w:rPr>
                <w:lang w:val="fr-CH"/>
              </w:rPr>
              <w:t>rancs</w:t>
            </w:r>
            <w:r>
              <w:rPr>
                <w:lang w:val="fr-CH"/>
              </w:rPr>
              <w:t> :</w:t>
            </w:r>
            <w:r w:rsidR="00D129C2"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2FC08231" w14:textId="3E89606A" w:rsidR="00D129C2" w:rsidRPr="00415AF7" w:rsidRDefault="00235BF1" w:rsidP="00D129C2">
            <w:pPr>
              <w:rPr>
                <w:lang w:val="fr-CH"/>
              </w:rPr>
            </w:pPr>
            <w:r>
              <w:rPr>
                <w:lang w:val="fr-CH"/>
              </w:rPr>
              <w:t>Durée (préciser les dates) :</w:t>
            </w:r>
            <w:r w:rsidR="00D129C2"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092F8ECD" w14:textId="5D2EFF83" w:rsidR="00225291" w:rsidRPr="00415AF7" w:rsidRDefault="00415AF7" w:rsidP="00D129C2">
            <w:pPr>
              <w:rPr>
                <w:lang w:val="fr-CH"/>
              </w:rPr>
            </w:pPr>
            <w:r w:rsidRPr="00415AF7">
              <w:rPr>
                <w:lang w:val="fr-CH"/>
              </w:rPr>
              <w:t xml:space="preserve">Motif </w:t>
            </w:r>
            <w:r w:rsidR="00225291" w:rsidRPr="00415AF7">
              <w:rPr>
                <w:lang w:val="fr-CH"/>
              </w:rPr>
              <w:t xml:space="preserve">: </w:t>
            </w:r>
            <w:r w:rsidR="00225291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225291" w:rsidRPr="00415AF7">
              <w:rPr>
                <w:lang w:val="fr-CH"/>
              </w:rPr>
              <w:instrText xml:space="preserve"> FORMTEXT </w:instrText>
            </w:r>
            <w:r w:rsidR="00225291" w:rsidRPr="00415AF7">
              <w:rPr>
                <w:lang w:val="fr-CH"/>
              </w:rPr>
            </w:r>
            <w:r w:rsidR="00225291" w:rsidRPr="00415AF7">
              <w:rPr>
                <w:lang w:val="fr-CH"/>
              </w:rPr>
              <w:fldChar w:fldCharType="separate"/>
            </w:r>
            <w:r w:rsidR="00225291" w:rsidRPr="00415AF7">
              <w:rPr>
                <w:lang w:val="fr-CH"/>
              </w:rPr>
              <w:t> </w:t>
            </w:r>
            <w:r w:rsidR="00225291" w:rsidRPr="00415AF7">
              <w:rPr>
                <w:lang w:val="fr-CH"/>
              </w:rPr>
              <w:t> </w:t>
            </w:r>
            <w:r w:rsidR="00225291" w:rsidRPr="00415AF7">
              <w:rPr>
                <w:lang w:val="fr-CH"/>
              </w:rPr>
              <w:t> </w:t>
            </w:r>
            <w:r w:rsidR="00225291" w:rsidRPr="00415AF7">
              <w:rPr>
                <w:lang w:val="fr-CH"/>
              </w:rPr>
              <w:t> </w:t>
            </w:r>
            <w:r w:rsidR="00225291" w:rsidRPr="00415AF7">
              <w:rPr>
                <w:lang w:val="fr-CH"/>
              </w:rPr>
              <w:t> </w:t>
            </w:r>
            <w:r w:rsidR="00225291" w:rsidRPr="00415AF7">
              <w:rPr>
                <w:lang w:val="fr-CH"/>
              </w:rPr>
              <w:fldChar w:fldCharType="end"/>
            </w:r>
          </w:p>
        </w:tc>
      </w:tr>
      <w:tr w:rsidR="007B1FB2" w:rsidRPr="00374ECE" w14:paraId="5A4C1498" w14:textId="77777777" w:rsidTr="008808A0">
        <w:trPr>
          <w:trHeight w:hRule="exact" w:val="680"/>
        </w:trPr>
        <w:tc>
          <w:tcPr>
            <w:tcW w:w="5529" w:type="dxa"/>
          </w:tcPr>
          <w:p w14:paraId="36564BB8" w14:textId="77777777" w:rsidR="008808A0" w:rsidRDefault="00D129C2" w:rsidP="008808A0">
            <w:pPr>
              <w:rPr>
                <w:lang w:val="fr-CH"/>
              </w:rPr>
            </w:pPr>
            <w:r w:rsidRPr="00415AF7">
              <w:rPr>
                <w:lang w:val="fr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AF7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415AF7">
              <w:rPr>
                <w:lang w:val="fr-CH"/>
              </w:rPr>
              <w:fldChar w:fldCharType="end"/>
            </w:r>
            <w:r w:rsidRPr="00415AF7">
              <w:rPr>
                <w:lang w:val="fr-CH"/>
              </w:rPr>
              <w:t xml:space="preserve"> </w:t>
            </w:r>
            <w:r w:rsidR="00415AF7" w:rsidRPr="008808A0">
              <w:rPr>
                <w:b/>
                <w:lang w:val="fr-CH"/>
              </w:rPr>
              <w:t>Autres frais</w:t>
            </w:r>
            <w:r w:rsidRPr="00415AF7">
              <w:rPr>
                <w:lang w:val="fr-CH"/>
              </w:rPr>
              <w:t xml:space="preserve"> (</w:t>
            </w:r>
            <w:r w:rsidR="00415AF7" w:rsidRPr="00415AF7">
              <w:rPr>
                <w:lang w:val="fr-CH"/>
              </w:rPr>
              <w:t>p. ex. déplacement, traduction</w:t>
            </w:r>
            <w:r w:rsidR="008808A0">
              <w:rPr>
                <w:lang w:val="fr-CH"/>
              </w:rPr>
              <w:t>,</w:t>
            </w:r>
          </w:p>
          <w:p w14:paraId="31EB6318" w14:textId="745632DF" w:rsidR="00D129C2" w:rsidRPr="00415AF7" w:rsidRDefault="008808A0" w:rsidP="008808A0">
            <w:pPr>
              <w:rPr>
                <w:lang w:val="fr-CH"/>
              </w:rPr>
            </w:pPr>
            <w:r>
              <w:rPr>
                <w:lang w:val="fr-CH"/>
              </w:rPr>
              <w:t xml:space="preserve">frais </w:t>
            </w:r>
            <w:r w:rsidR="008F3EE9">
              <w:rPr>
                <w:lang w:val="fr-CH"/>
              </w:rPr>
              <w:t xml:space="preserve">de </w:t>
            </w:r>
            <w:r>
              <w:rPr>
                <w:lang w:val="fr-CH"/>
              </w:rPr>
              <w:t>déménagement ou de protection</w:t>
            </w:r>
            <w:r w:rsidR="00D129C2" w:rsidRPr="00415AF7">
              <w:rPr>
                <w:lang w:val="fr-CH"/>
              </w:rPr>
              <w:t>)</w:t>
            </w:r>
          </w:p>
        </w:tc>
        <w:tc>
          <w:tcPr>
            <w:tcW w:w="4918" w:type="dxa"/>
          </w:tcPr>
          <w:p w14:paraId="2E456331" w14:textId="6F0D337B" w:rsidR="00D129C2" w:rsidRPr="00415AF7" w:rsidRDefault="00546900" w:rsidP="00D129C2">
            <w:pPr>
              <w:rPr>
                <w:lang w:val="fr-CH"/>
              </w:rPr>
            </w:pPr>
            <w:r>
              <w:rPr>
                <w:lang w:val="fr-CH"/>
              </w:rPr>
              <w:t>Montant en f</w:t>
            </w:r>
            <w:r w:rsidR="00415AF7" w:rsidRPr="00415AF7">
              <w:rPr>
                <w:lang w:val="fr-CH"/>
              </w:rPr>
              <w:t>rancs</w:t>
            </w:r>
            <w:r>
              <w:rPr>
                <w:lang w:val="fr-CH"/>
              </w:rPr>
              <w:t> :</w:t>
            </w:r>
            <w:r w:rsidR="00D129C2"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36FB1B1E" w14:textId="642CB669" w:rsidR="00D129C2" w:rsidRPr="00415AF7" w:rsidRDefault="00415AF7" w:rsidP="00D129C2">
            <w:pPr>
              <w:rPr>
                <w:lang w:val="fr-CH"/>
              </w:rPr>
            </w:pPr>
            <w:r w:rsidRPr="00415AF7">
              <w:rPr>
                <w:lang w:val="fr-CH"/>
              </w:rPr>
              <w:t xml:space="preserve">À savoir 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</w:tc>
      </w:tr>
      <w:tr w:rsidR="007B1FB2" w:rsidRPr="00374ECE" w14:paraId="3CB12A45" w14:textId="77777777" w:rsidTr="00406B07">
        <w:tc>
          <w:tcPr>
            <w:tcW w:w="10447" w:type="dxa"/>
            <w:gridSpan w:val="2"/>
          </w:tcPr>
          <w:p w14:paraId="33BEE057" w14:textId="22846350" w:rsidR="00D129C2" w:rsidRPr="00415AF7" w:rsidRDefault="00D129C2" w:rsidP="00CC1CDC">
            <w:pPr>
              <w:tabs>
                <w:tab w:val="left" w:pos="284"/>
                <w:tab w:val="left" w:pos="567"/>
                <w:tab w:val="left" w:pos="5670"/>
                <w:tab w:val="left" w:pos="9072"/>
              </w:tabs>
              <w:ind w:right="906"/>
              <w:rPr>
                <w:b/>
                <w:lang w:val="fr-CH"/>
              </w:rPr>
            </w:pPr>
            <w:r w:rsidRPr="00120B58">
              <w:rPr>
                <w:rFonts w:ascii="Wingdings" w:hAnsi="Wingdings"/>
                <w:b/>
              </w:rPr>
              <w:sym w:font="Wingdings" w:char="F0E8"/>
            </w:r>
            <w:r w:rsidRPr="00415AF7">
              <w:rPr>
                <w:b/>
                <w:lang w:val="fr-CH"/>
              </w:rPr>
              <w:t xml:space="preserve"> </w:t>
            </w:r>
            <w:r w:rsidR="00415AF7">
              <w:rPr>
                <w:b/>
                <w:lang w:val="fr-CH"/>
              </w:rPr>
              <w:t>J</w:t>
            </w:r>
            <w:r w:rsidR="00415AF7" w:rsidRPr="00415AF7">
              <w:rPr>
                <w:b/>
                <w:lang w:val="fr-CH"/>
              </w:rPr>
              <w:t xml:space="preserve">oindre les justificatifs et les factures </w:t>
            </w:r>
            <w:r w:rsidR="00415AF7">
              <w:rPr>
                <w:b/>
                <w:lang w:val="fr-CH"/>
              </w:rPr>
              <w:t>pour chaque prestation demandée</w:t>
            </w:r>
          </w:p>
        </w:tc>
      </w:tr>
      <w:tr w:rsidR="007B1FB2" w14:paraId="1D2158C6" w14:textId="77777777" w:rsidTr="008808A0">
        <w:trPr>
          <w:trHeight w:val="576"/>
        </w:trPr>
        <w:tc>
          <w:tcPr>
            <w:tcW w:w="5529" w:type="dxa"/>
          </w:tcPr>
          <w:p w14:paraId="73AF6989" w14:textId="70D9D61C" w:rsidR="00D129C2" w:rsidRPr="001F68C6" w:rsidRDefault="001F68C6" w:rsidP="00D129C2">
            <w:pPr>
              <w:tabs>
                <w:tab w:val="left" w:pos="2835"/>
                <w:tab w:val="left" w:pos="9072"/>
              </w:tabs>
              <w:spacing w:after="60" w:line="240" w:lineRule="auto"/>
              <w:rPr>
                <w:rFonts w:cstheme="minorHAnsi"/>
                <w:szCs w:val="21"/>
                <w:lang w:val="fr-CH"/>
              </w:rPr>
            </w:pPr>
            <w:r w:rsidRPr="001F68C6">
              <w:rPr>
                <w:rFonts w:cstheme="minorHAnsi"/>
                <w:szCs w:val="21"/>
                <w:lang w:val="fr-CH"/>
              </w:rPr>
              <w:t xml:space="preserve">Remarques complémentaires </w:t>
            </w:r>
            <w:r w:rsidR="004265D7" w:rsidRPr="001F68C6">
              <w:rPr>
                <w:rFonts w:cstheme="minorHAnsi"/>
                <w:szCs w:val="21"/>
                <w:lang w:val="fr-CH"/>
              </w:rPr>
              <w:t>:</w:t>
            </w:r>
          </w:p>
        </w:tc>
        <w:tc>
          <w:tcPr>
            <w:tcW w:w="4918" w:type="dxa"/>
          </w:tcPr>
          <w:p w14:paraId="2B70B01F" w14:textId="37CE3034" w:rsidR="00D129C2" w:rsidRDefault="00374ECE" w:rsidP="00D129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395AAE" w14:textId="5EADB7AF" w:rsidR="00D129C2" w:rsidRPr="003F6218" w:rsidRDefault="008B2E51" w:rsidP="008B75A5">
      <w:pPr>
        <w:pStyle w:val="berschrift2nummeriert"/>
        <w:rPr>
          <w:lang w:val="fr-CH"/>
        </w:rPr>
      </w:pPr>
      <w:r w:rsidRPr="003F6218">
        <w:rPr>
          <w:lang w:val="fr-CH"/>
        </w:rPr>
        <w:lastRenderedPageBreak/>
        <w:t>Demande d</w:t>
      </w:r>
      <w:r w:rsidR="00916BCE" w:rsidRPr="00406B07">
        <w:rPr>
          <w:lang w:val="fr-CH"/>
        </w:rPr>
        <w:t>’</w:t>
      </w:r>
      <w:r w:rsidRPr="003F6218">
        <w:rPr>
          <w:lang w:val="fr-CH"/>
        </w:rPr>
        <w:t>indemnisation</w:t>
      </w:r>
    </w:p>
    <w:p w14:paraId="34A3EFE2" w14:textId="687CEF4A" w:rsidR="00485ED8" w:rsidRPr="003F6218" w:rsidRDefault="00485ED8" w:rsidP="00485ED8">
      <w:pPr>
        <w:pStyle w:val="berschrift3nummeriert"/>
        <w:tabs>
          <w:tab w:val="left" w:pos="1276"/>
        </w:tabs>
        <w:rPr>
          <w:lang w:val="fr-CH"/>
        </w:rPr>
      </w:pPr>
      <w:r w:rsidRPr="003F6218">
        <w:rPr>
          <w:lang w:val="fr-CH"/>
        </w:rPr>
        <w:t xml:space="preserve">Demande </w:t>
      </w:r>
      <w:r w:rsidR="00594421" w:rsidRPr="00406B07">
        <w:rPr>
          <w:lang w:val="fr-CH"/>
        </w:rPr>
        <w:t>à titre provisionnel</w:t>
      </w:r>
    </w:p>
    <w:p w14:paraId="398EC5C6" w14:textId="0F4ED677" w:rsidR="00D129C2" w:rsidRPr="00C34547" w:rsidRDefault="00D129C2" w:rsidP="00D129C2">
      <w:pPr>
        <w:rPr>
          <w:lang w:val="fr-CH"/>
        </w:rPr>
      </w:pPr>
      <w:r w:rsidRPr="00406B07">
        <w:rPr>
          <w:lang w:val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5"/>
      <w:r w:rsidRPr="00594421">
        <w:rPr>
          <w:lang w:val="fr-CH"/>
        </w:rPr>
        <w:instrText xml:space="preserve"> FORMCHECKBOX </w:instrText>
      </w:r>
      <w:r w:rsidR="00374ECE">
        <w:rPr>
          <w:lang w:val="de-DE"/>
        </w:rPr>
      </w:r>
      <w:r w:rsidR="00374ECE">
        <w:rPr>
          <w:lang w:val="de-DE"/>
        </w:rPr>
        <w:fldChar w:fldCharType="separate"/>
      </w:r>
      <w:r w:rsidRPr="00406B07">
        <w:rPr>
          <w:lang w:val="de-DE"/>
        </w:rPr>
        <w:fldChar w:fldCharType="end"/>
      </w:r>
      <w:bookmarkEnd w:id="18"/>
      <w:r w:rsidRPr="003F6218">
        <w:rPr>
          <w:lang w:val="fr-CH"/>
        </w:rPr>
        <w:t xml:space="preserve"> </w:t>
      </w:r>
      <w:r w:rsidR="00AC53D8" w:rsidRPr="003F6218">
        <w:rPr>
          <w:lang w:val="fr-CH"/>
        </w:rPr>
        <w:t>La demande d</w:t>
      </w:r>
      <w:r w:rsidR="00916BCE" w:rsidRPr="003F6218">
        <w:rPr>
          <w:lang w:val="fr-CH"/>
        </w:rPr>
        <w:t>’</w:t>
      </w:r>
      <w:r w:rsidR="00AC53D8" w:rsidRPr="00BA4457">
        <w:rPr>
          <w:lang w:val="fr-CH"/>
        </w:rPr>
        <w:t xml:space="preserve">indemnisation est </w:t>
      </w:r>
      <w:r w:rsidR="00594421" w:rsidRPr="00594421">
        <w:rPr>
          <w:lang w:val="fr-CH"/>
        </w:rPr>
        <w:t>déposée</w:t>
      </w:r>
      <w:r w:rsidR="00594421" w:rsidRPr="00AC53D8">
        <w:rPr>
          <w:lang w:val="fr-CH"/>
        </w:rPr>
        <w:t xml:space="preserve"> </w:t>
      </w:r>
      <w:r w:rsidR="00AC53D8" w:rsidRPr="00AC53D8">
        <w:rPr>
          <w:lang w:val="fr-CH"/>
        </w:rPr>
        <w:t xml:space="preserve">à titre </w:t>
      </w:r>
      <w:r w:rsidR="00594421">
        <w:rPr>
          <w:lang w:val="fr-CH"/>
        </w:rPr>
        <w:t>provisionnel</w:t>
      </w:r>
      <w:r w:rsidR="00594421" w:rsidRPr="00AC53D8">
        <w:rPr>
          <w:lang w:val="fr-CH"/>
        </w:rPr>
        <w:t xml:space="preserve"> </w:t>
      </w:r>
      <w:r w:rsidR="00AC53D8" w:rsidRPr="00AC53D8">
        <w:rPr>
          <w:lang w:val="fr-CH"/>
        </w:rPr>
        <w:t xml:space="preserve">pour </w:t>
      </w:r>
      <w:r w:rsidR="00594421">
        <w:rPr>
          <w:lang w:val="fr-CH"/>
        </w:rPr>
        <w:t>garantir le respect du</w:t>
      </w:r>
      <w:r w:rsidR="00AC53D8" w:rsidRPr="00AC53D8">
        <w:rPr>
          <w:lang w:val="fr-CH"/>
        </w:rPr>
        <w:t xml:space="preserve"> délai de </w:t>
      </w:r>
      <w:r w:rsidR="00466399">
        <w:rPr>
          <w:lang w:val="fr-CH"/>
        </w:rPr>
        <w:t xml:space="preserve">  </w:t>
      </w:r>
      <w:r w:rsidR="00466399">
        <w:rPr>
          <w:lang w:val="fr-CH"/>
        </w:rPr>
        <w:br/>
        <w:t xml:space="preserve">     </w:t>
      </w:r>
      <w:r w:rsidR="00AC53D8" w:rsidRPr="00AC53D8">
        <w:rPr>
          <w:lang w:val="fr-CH"/>
        </w:rPr>
        <w:t>péremption et sera chiffrée ultérieurement.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4"/>
        <w:gridCol w:w="4914"/>
      </w:tblGrid>
      <w:tr w:rsidR="007B1FB2" w:rsidRPr="00466399" w14:paraId="704412F6" w14:textId="77777777" w:rsidTr="00624EB0">
        <w:trPr>
          <w:trHeight w:val="289"/>
        </w:trPr>
        <w:tc>
          <w:tcPr>
            <w:tcW w:w="4989" w:type="dxa"/>
          </w:tcPr>
          <w:p w14:paraId="35460769" w14:textId="2979C5D7" w:rsidR="00D129C2" w:rsidRPr="00C34547" w:rsidRDefault="003D52C5" w:rsidP="00F80957">
            <w:pPr>
              <w:rPr>
                <w:lang w:val="fr-CH"/>
              </w:rPr>
            </w:pPr>
            <w:r>
              <w:rPr>
                <w:lang w:val="fr-CH"/>
              </w:rPr>
              <w:t>Description</w:t>
            </w:r>
            <w:r w:rsidR="005F4492">
              <w:rPr>
                <w:lang w:val="fr-CH"/>
              </w:rPr>
              <w:t xml:space="preserve"> </w:t>
            </w:r>
            <w:r>
              <w:rPr>
                <w:lang w:val="fr-CH"/>
              </w:rPr>
              <w:t>des dommages</w:t>
            </w:r>
            <w:r w:rsidR="00F80957">
              <w:rPr>
                <w:lang w:val="fr-CH"/>
              </w:rPr>
              <w:t xml:space="preserve"> (obligatoire)</w:t>
            </w:r>
            <w:r w:rsidR="00C34547" w:rsidRPr="00C34547">
              <w:rPr>
                <w:lang w:val="fr-CH"/>
              </w:rPr>
              <w:t xml:space="preserve"> </w:t>
            </w:r>
            <w:r w:rsidR="004265D7" w:rsidRPr="00C34547">
              <w:rPr>
                <w:lang w:val="fr-CH"/>
              </w:rPr>
              <w:t>:</w:t>
            </w:r>
          </w:p>
        </w:tc>
        <w:tc>
          <w:tcPr>
            <w:tcW w:w="4989" w:type="dxa"/>
          </w:tcPr>
          <w:p w14:paraId="5A970FC0" w14:textId="2FC4677C" w:rsidR="00D129C2" w:rsidRPr="008808A0" w:rsidRDefault="00374ECE" w:rsidP="00D129C2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9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9"/>
            <w:r>
              <w:fldChar w:fldCharType="end"/>
            </w:r>
          </w:p>
        </w:tc>
      </w:tr>
    </w:tbl>
    <w:p w14:paraId="7E985BE1" w14:textId="1E6B82C8" w:rsidR="00D129C2" w:rsidRPr="008808A0" w:rsidRDefault="00AC53D8" w:rsidP="008808A0">
      <w:pPr>
        <w:pStyle w:val="berschrift3nummeriert"/>
        <w:spacing w:before="120" w:after="0"/>
        <w:rPr>
          <w:lang w:val="fr-CH"/>
        </w:rPr>
      </w:pPr>
      <w:r w:rsidRPr="008808A0">
        <w:rPr>
          <w:lang w:val="fr-CH"/>
        </w:rPr>
        <w:t>Indemnisation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0"/>
        <w:gridCol w:w="4918"/>
      </w:tblGrid>
      <w:tr w:rsidR="008808A0" w:rsidRPr="00374ECE" w14:paraId="13FED5FC" w14:textId="77777777" w:rsidTr="008808A0">
        <w:trPr>
          <w:trHeight w:hRule="exact" w:val="479"/>
        </w:trPr>
        <w:tc>
          <w:tcPr>
            <w:tcW w:w="9838" w:type="dxa"/>
            <w:gridSpan w:val="2"/>
          </w:tcPr>
          <w:p w14:paraId="44F206E2" w14:textId="77777777" w:rsidR="008808A0" w:rsidRPr="00AC53D8" w:rsidRDefault="008808A0" w:rsidP="00D129C2">
            <w:pPr>
              <w:rPr>
                <w:lang w:val="fr-CH"/>
              </w:rPr>
            </w:pPr>
            <w:r w:rsidRPr="00AC53D8">
              <w:rPr>
                <w:lang w:val="fr-CH"/>
              </w:rPr>
              <w:t>Un jugement</w:t>
            </w:r>
            <w:r>
              <w:rPr>
                <w:lang w:val="fr-CH"/>
              </w:rPr>
              <w:t xml:space="preserve"> a-t-il été prononcé concernant </w:t>
            </w:r>
            <w:r w:rsidRPr="00AC53D8">
              <w:rPr>
                <w:lang w:val="fr-CH"/>
              </w:rPr>
              <w:t>l</w:t>
            </w:r>
            <w:r>
              <w:rPr>
                <w:lang w:val="fr-CH"/>
              </w:rPr>
              <w:t>’</w:t>
            </w:r>
            <w:r w:rsidRPr="00AC53D8">
              <w:rPr>
                <w:lang w:val="fr-CH"/>
              </w:rPr>
              <w:t>indemnisation ?</w:t>
            </w:r>
          </w:p>
        </w:tc>
      </w:tr>
      <w:tr w:rsidR="007B1FB2" w:rsidRPr="00374ECE" w14:paraId="5FCB6A03" w14:textId="77777777" w:rsidTr="008808A0">
        <w:trPr>
          <w:trHeight w:hRule="exact" w:val="680"/>
        </w:trPr>
        <w:tc>
          <w:tcPr>
            <w:tcW w:w="4920" w:type="dxa"/>
          </w:tcPr>
          <w:p w14:paraId="1F3C176D" w14:textId="1BFBC93A" w:rsidR="00D129C2" w:rsidRPr="00446528" w:rsidRDefault="00D129C2" w:rsidP="00D129C2">
            <w:pPr>
              <w:rPr>
                <w:lang w:val="fr-CH"/>
              </w:rPr>
            </w:pPr>
            <w:r w:rsidRPr="00446528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528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446528">
              <w:rPr>
                <w:lang w:val="fr-CH"/>
              </w:rPr>
              <w:fldChar w:fldCharType="end"/>
            </w:r>
            <w:r w:rsidRPr="00446528">
              <w:rPr>
                <w:lang w:val="fr-CH"/>
              </w:rPr>
              <w:t xml:space="preserve"> </w:t>
            </w:r>
            <w:r w:rsidR="00446528" w:rsidRPr="00446528">
              <w:rPr>
                <w:lang w:val="fr-CH"/>
              </w:rPr>
              <w:t>Oui</w:t>
            </w:r>
          </w:p>
          <w:p w14:paraId="5F5B7156" w14:textId="027E3C7E" w:rsidR="00C24F29" w:rsidRPr="00446528" w:rsidRDefault="00C24F29" w:rsidP="00446528">
            <w:pPr>
              <w:rPr>
                <w:lang w:val="fr-CH"/>
              </w:rPr>
            </w:pPr>
            <w:r w:rsidRPr="00446528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446528">
              <w:rPr>
                <w:b/>
                <w:lang w:val="fr-CH"/>
              </w:rPr>
              <w:t xml:space="preserve"> </w:t>
            </w:r>
            <w:r w:rsidR="00446528" w:rsidRPr="00446528">
              <w:rPr>
                <w:b/>
                <w:lang w:val="fr-CH"/>
              </w:rPr>
              <w:t>Joindre le jugement</w:t>
            </w:r>
          </w:p>
        </w:tc>
        <w:tc>
          <w:tcPr>
            <w:tcW w:w="4918" w:type="dxa"/>
          </w:tcPr>
          <w:p w14:paraId="5217D32F" w14:textId="61C09F44" w:rsidR="00D129C2" w:rsidRPr="00446528" w:rsidRDefault="00446528" w:rsidP="00D129C2">
            <w:pPr>
              <w:rPr>
                <w:lang w:val="fr-CH"/>
              </w:rPr>
            </w:pPr>
            <w:r w:rsidRPr="00446528">
              <w:rPr>
                <w:lang w:val="fr-CH"/>
              </w:rPr>
              <w:t xml:space="preserve">Jugement du </w:t>
            </w:r>
            <w:r w:rsidR="00624EB0" w:rsidRPr="00446528">
              <w:rPr>
                <w:lang w:val="fr-CH"/>
              </w:rPr>
              <w:t>:</w:t>
            </w:r>
            <w:r w:rsidR="00D129C2" w:rsidRPr="00446528">
              <w:rPr>
                <w:lang w:val="fr-CH"/>
              </w:rPr>
              <w:t xml:space="preserve"> </w:t>
            </w:r>
            <w:r w:rsidR="00D129C2" w:rsidRPr="0044652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46528">
              <w:rPr>
                <w:lang w:val="fr-CH"/>
              </w:rPr>
              <w:instrText xml:space="preserve"> FORMTEXT </w:instrText>
            </w:r>
            <w:r w:rsidR="00D129C2" w:rsidRPr="00446528">
              <w:rPr>
                <w:lang w:val="fr-CH"/>
              </w:rPr>
            </w:r>
            <w:r w:rsidR="00D129C2" w:rsidRPr="00446528">
              <w:rPr>
                <w:lang w:val="fr-CH"/>
              </w:rPr>
              <w:fldChar w:fldCharType="separate"/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fldChar w:fldCharType="end"/>
            </w:r>
          </w:p>
          <w:p w14:paraId="770D999F" w14:textId="2A33CDF7" w:rsidR="00D129C2" w:rsidRPr="00446528" w:rsidRDefault="00446528" w:rsidP="00446528">
            <w:pPr>
              <w:rPr>
                <w:lang w:val="fr-CH"/>
              </w:rPr>
            </w:pPr>
            <w:r w:rsidRPr="00446528">
              <w:rPr>
                <w:lang w:val="fr-CH"/>
              </w:rPr>
              <w:t>Montant en francs</w:t>
            </w:r>
            <w:r w:rsidR="00546900">
              <w:rPr>
                <w:lang w:val="fr-CH"/>
              </w:rPr>
              <w:t> :</w:t>
            </w:r>
            <w:r w:rsidR="00D129C2" w:rsidRPr="00446528">
              <w:rPr>
                <w:lang w:val="fr-CH"/>
              </w:rPr>
              <w:t xml:space="preserve"> </w:t>
            </w:r>
            <w:r w:rsidR="00D129C2" w:rsidRPr="0044652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46528">
              <w:rPr>
                <w:lang w:val="fr-CH"/>
              </w:rPr>
              <w:instrText xml:space="preserve"> FORMTEXT </w:instrText>
            </w:r>
            <w:r w:rsidR="00D129C2" w:rsidRPr="00446528">
              <w:rPr>
                <w:lang w:val="fr-CH"/>
              </w:rPr>
            </w:r>
            <w:r w:rsidR="00D129C2" w:rsidRPr="00446528">
              <w:rPr>
                <w:lang w:val="fr-CH"/>
              </w:rPr>
              <w:fldChar w:fldCharType="separate"/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fldChar w:fldCharType="end"/>
            </w:r>
          </w:p>
        </w:tc>
      </w:tr>
      <w:tr w:rsidR="007B1FB2" w:rsidRPr="00374ECE" w14:paraId="78DC05BB" w14:textId="77777777" w:rsidTr="008808A0">
        <w:trPr>
          <w:trHeight w:hRule="exact" w:val="737"/>
        </w:trPr>
        <w:tc>
          <w:tcPr>
            <w:tcW w:w="4920" w:type="dxa"/>
          </w:tcPr>
          <w:p w14:paraId="19AEDBAB" w14:textId="5BDFB94D" w:rsidR="00D129C2" w:rsidRPr="00446528" w:rsidRDefault="00D129C2" w:rsidP="00D129C2">
            <w:pPr>
              <w:rPr>
                <w:szCs w:val="21"/>
                <w:lang w:val="fr-CH"/>
              </w:rPr>
            </w:pPr>
            <w:r w:rsidRPr="009830D2">
              <w:rPr>
                <w:szCs w:val="21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7"/>
            <w:r w:rsidRPr="00446528">
              <w:rPr>
                <w:szCs w:val="21"/>
                <w:lang w:val="fr-CH"/>
              </w:rPr>
              <w:instrText xml:space="preserve"> FORMCHECKBOX </w:instrText>
            </w:r>
            <w:r w:rsidR="00374ECE">
              <w:rPr>
                <w:szCs w:val="21"/>
              </w:rPr>
            </w:r>
            <w:r w:rsidR="00374ECE">
              <w:rPr>
                <w:szCs w:val="21"/>
              </w:rPr>
              <w:fldChar w:fldCharType="separate"/>
            </w:r>
            <w:r w:rsidRPr="009830D2">
              <w:rPr>
                <w:szCs w:val="21"/>
              </w:rPr>
              <w:fldChar w:fldCharType="end"/>
            </w:r>
            <w:bookmarkEnd w:id="20"/>
            <w:r w:rsidRPr="00446528">
              <w:rPr>
                <w:szCs w:val="21"/>
                <w:lang w:val="fr-CH"/>
              </w:rPr>
              <w:t xml:space="preserve"> </w:t>
            </w:r>
            <w:r w:rsidR="00446528" w:rsidRPr="00446528">
              <w:rPr>
                <w:szCs w:val="21"/>
                <w:lang w:val="fr-CH"/>
              </w:rPr>
              <w:t>Oui, mais</w:t>
            </w:r>
          </w:p>
          <w:p w14:paraId="642DFC25" w14:textId="1FF5DB0A" w:rsidR="00C24F29" w:rsidRPr="00446528" w:rsidRDefault="00C24F29" w:rsidP="00D129C2">
            <w:pPr>
              <w:rPr>
                <w:szCs w:val="21"/>
                <w:lang w:val="fr-CH"/>
              </w:rPr>
            </w:pPr>
            <w:r w:rsidRPr="00673215">
              <w:rPr>
                <w:rFonts w:ascii="Wingdings" w:hAnsi="Wingdings"/>
                <w:b/>
              </w:rPr>
              <w:sym w:font="Wingdings" w:char="F0E8"/>
            </w:r>
            <w:r w:rsidRPr="00446528">
              <w:rPr>
                <w:b/>
                <w:lang w:val="fr-CH"/>
              </w:rPr>
              <w:t xml:space="preserve"> </w:t>
            </w:r>
            <w:r w:rsidR="00446528" w:rsidRPr="00446528">
              <w:rPr>
                <w:b/>
                <w:lang w:val="fr-CH"/>
              </w:rPr>
              <w:t>Joindre le jugement</w:t>
            </w:r>
          </w:p>
        </w:tc>
        <w:tc>
          <w:tcPr>
            <w:tcW w:w="4918" w:type="dxa"/>
          </w:tcPr>
          <w:p w14:paraId="532F0D27" w14:textId="2281952F" w:rsidR="00D129C2" w:rsidRPr="00446528" w:rsidRDefault="00D129C2" w:rsidP="00D129C2">
            <w:pPr>
              <w:rPr>
                <w:szCs w:val="21"/>
                <w:lang w:val="fr-CH"/>
              </w:rPr>
            </w:pPr>
            <w:r w:rsidRPr="009830D2">
              <w:rPr>
                <w:szCs w:val="21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8"/>
            <w:r w:rsidRPr="00446528">
              <w:rPr>
                <w:szCs w:val="21"/>
                <w:lang w:val="fr-CH"/>
              </w:rPr>
              <w:instrText xml:space="preserve"> FORMCHECKBOX </w:instrText>
            </w:r>
            <w:r w:rsidR="00374ECE">
              <w:rPr>
                <w:szCs w:val="21"/>
              </w:rPr>
            </w:r>
            <w:r w:rsidR="00374ECE">
              <w:rPr>
                <w:szCs w:val="21"/>
              </w:rPr>
              <w:fldChar w:fldCharType="separate"/>
            </w:r>
            <w:r w:rsidRPr="009830D2">
              <w:rPr>
                <w:szCs w:val="21"/>
              </w:rPr>
              <w:fldChar w:fldCharType="end"/>
            </w:r>
            <w:bookmarkEnd w:id="21"/>
            <w:r w:rsidRPr="00446528">
              <w:rPr>
                <w:szCs w:val="21"/>
                <w:lang w:val="fr-CH"/>
              </w:rPr>
              <w:t xml:space="preserve"> </w:t>
            </w:r>
            <w:r w:rsidR="00446528" w:rsidRPr="00446528">
              <w:rPr>
                <w:szCs w:val="21"/>
                <w:lang w:val="fr-CH"/>
              </w:rPr>
              <w:t>Le tribunal a rejeté le droit à l</w:t>
            </w:r>
            <w:r w:rsidR="00916BCE">
              <w:rPr>
                <w:szCs w:val="21"/>
                <w:lang w:val="fr-CH"/>
              </w:rPr>
              <w:t>’</w:t>
            </w:r>
            <w:r w:rsidR="00446528" w:rsidRPr="00446528">
              <w:rPr>
                <w:szCs w:val="21"/>
                <w:lang w:val="fr-CH"/>
              </w:rPr>
              <w:t>indemnisation.</w:t>
            </w:r>
          </w:p>
          <w:p w14:paraId="4F1878B8" w14:textId="2064293C" w:rsidR="00D129C2" w:rsidRPr="00446528" w:rsidRDefault="00D129C2" w:rsidP="00446528">
            <w:pPr>
              <w:rPr>
                <w:szCs w:val="21"/>
                <w:lang w:val="fr-CH"/>
              </w:rPr>
            </w:pPr>
            <w:r w:rsidRPr="009830D2">
              <w:rPr>
                <w:szCs w:val="21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9"/>
            <w:r w:rsidRPr="00446528">
              <w:rPr>
                <w:szCs w:val="21"/>
                <w:lang w:val="fr-CH"/>
              </w:rPr>
              <w:instrText xml:space="preserve"> FORMCHECKBOX </w:instrText>
            </w:r>
            <w:r w:rsidR="00374ECE">
              <w:rPr>
                <w:szCs w:val="21"/>
              </w:rPr>
            </w:r>
            <w:r w:rsidR="00374ECE">
              <w:rPr>
                <w:szCs w:val="21"/>
              </w:rPr>
              <w:fldChar w:fldCharType="separate"/>
            </w:r>
            <w:r w:rsidRPr="009830D2">
              <w:rPr>
                <w:szCs w:val="21"/>
              </w:rPr>
              <w:fldChar w:fldCharType="end"/>
            </w:r>
            <w:bookmarkEnd w:id="22"/>
            <w:r w:rsidRPr="00446528">
              <w:rPr>
                <w:szCs w:val="21"/>
                <w:lang w:val="fr-CH"/>
              </w:rPr>
              <w:t xml:space="preserve"> </w:t>
            </w:r>
            <w:r w:rsidR="00446528" w:rsidRPr="00446528">
              <w:rPr>
                <w:szCs w:val="21"/>
                <w:lang w:val="fr-CH"/>
              </w:rPr>
              <w:t>Le tribunal a renvoyé à agir par la voie civile</w:t>
            </w:r>
            <w:r w:rsidRPr="00446528">
              <w:rPr>
                <w:szCs w:val="21"/>
                <w:lang w:val="fr-CH"/>
              </w:rPr>
              <w:t>.</w:t>
            </w:r>
          </w:p>
        </w:tc>
      </w:tr>
      <w:tr w:rsidR="007B1FB2" w14:paraId="5B2B2F7F" w14:textId="77777777" w:rsidTr="00406B07">
        <w:trPr>
          <w:trHeight w:hRule="exact" w:val="1200"/>
        </w:trPr>
        <w:tc>
          <w:tcPr>
            <w:tcW w:w="4920" w:type="dxa"/>
          </w:tcPr>
          <w:p w14:paraId="2BD4BD70" w14:textId="583635CF" w:rsidR="00D129C2" w:rsidRPr="009830D2" w:rsidRDefault="00D129C2" w:rsidP="00446528">
            <w:pPr>
              <w:rPr>
                <w:szCs w:val="21"/>
              </w:rPr>
            </w:pPr>
            <w:r w:rsidRPr="009830D2">
              <w:rPr>
                <w:szCs w:val="21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0"/>
            <w:r w:rsidRPr="009830D2">
              <w:rPr>
                <w:szCs w:val="21"/>
              </w:rPr>
              <w:instrText xml:space="preserve"> FORMCHECKBOX </w:instrText>
            </w:r>
            <w:r w:rsidR="00374ECE">
              <w:rPr>
                <w:szCs w:val="21"/>
              </w:rPr>
            </w:r>
            <w:r w:rsidR="00374ECE">
              <w:rPr>
                <w:szCs w:val="21"/>
              </w:rPr>
              <w:fldChar w:fldCharType="separate"/>
            </w:r>
            <w:r w:rsidRPr="009830D2">
              <w:rPr>
                <w:szCs w:val="21"/>
              </w:rPr>
              <w:fldChar w:fldCharType="end"/>
            </w:r>
            <w:bookmarkEnd w:id="23"/>
            <w:r w:rsidRPr="009830D2">
              <w:rPr>
                <w:szCs w:val="21"/>
              </w:rPr>
              <w:t xml:space="preserve"> </w:t>
            </w:r>
            <w:r w:rsidR="00446528">
              <w:rPr>
                <w:szCs w:val="21"/>
              </w:rPr>
              <w:t>Non</w:t>
            </w:r>
          </w:p>
        </w:tc>
        <w:tc>
          <w:tcPr>
            <w:tcW w:w="4918" w:type="dxa"/>
          </w:tcPr>
          <w:p w14:paraId="1B7437BF" w14:textId="29BB5E50" w:rsidR="00624EB0" w:rsidRPr="00446528" w:rsidRDefault="00624EB0" w:rsidP="00D129C2">
            <w:pPr>
              <w:rPr>
                <w:rFonts w:cs="Arial"/>
                <w:szCs w:val="21"/>
                <w:lang w:val="fr-CH"/>
              </w:rPr>
            </w:pPr>
            <w:r w:rsidRPr="009830D2">
              <w:rPr>
                <w:szCs w:val="21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6528">
              <w:rPr>
                <w:szCs w:val="21"/>
                <w:lang w:val="fr-CH"/>
              </w:rPr>
              <w:instrText xml:space="preserve"> FORMCHECKBOX </w:instrText>
            </w:r>
            <w:r w:rsidR="00374ECE">
              <w:rPr>
                <w:szCs w:val="21"/>
              </w:rPr>
            </w:r>
            <w:r w:rsidR="00374ECE">
              <w:rPr>
                <w:szCs w:val="21"/>
              </w:rPr>
              <w:fldChar w:fldCharType="separate"/>
            </w:r>
            <w:r w:rsidRPr="009830D2">
              <w:rPr>
                <w:szCs w:val="21"/>
              </w:rPr>
              <w:fldChar w:fldCharType="end"/>
            </w:r>
            <w:r w:rsidRPr="00446528">
              <w:rPr>
                <w:szCs w:val="21"/>
                <w:lang w:val="fr-CH"/>
              </w:rPr>
              <w:t xml:space="preserve"> </w:t>
            </w:r>
            <w:r w:rsidR="00446528" w:rsidRPr="00446528">
              <w:rPr>
                <w:rFonts w:cs="Arial"/>
                <w:szCs w:val="21"/>
                <w:lang w:val="fr-CH"/>
              </w:rPr>
              <w:t>Procédure pénale encore pendante</w:t>
            </w:r>
            <w:r w:rsidRPr="00446528">
              <w:rPr>
                <w:rFonts w:cs="Arial"/>
                <w:szCs w:val="21"/>
                <w:lang w:val="fr-CH"/>
              </w:rPr>
              <w:t>.</w:t>
            </w:r>
          </w:p>
          <w:p w14:paraId="548B6DDB" w14:textId="72ED8096" w:rsidR="00D129C2" w:rsidRPr="00446528" w:rsidRDefault="00D129C2" w:rsidP="00D129C2">
            <w:pPr>
              <w:rPr>
                <w:szCs w:val="21"/>
                <w:lang w:val="fr-CH"/>
              </w:rPr>
            </w:pPr>
            <w:r w:rsidRPr="009830D2">
              <w:rPr>
                <w:szCs w:val="21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41"/>
            <w:r w:rsidRPr="00446528">
              <w:rPr>
                <w:szCs w:val="21"/>
                <w:lang w:val="fr-CH"/>
              </w:rPr>
              <w:instrText xml:space="preserve"> FORMCHECKBOX </w:instrText>
            </w:r>
            <w:r w:rsidR="00374ECE">
              <w:rPr>
                <w:szCs w:val="21"/>
              </w:rPr>
            </w:r>
            <w:r w:rsidR="00374ECE">
              <w:rPr>
                <w:szCs w:val="21"/>
              </w:rPr>
              <w:fldChar w:fldCharType="separate"/>
            </w:r>
            <w:r w:rsidRPr="009830D2">
              <w:rPr>
                <w:szCs w:val="21"/>
              </w:rPr>
              <w:fldChar w:fldCharType="end"/>
            </w:r>
            <w:bookmarkEnd w:id="24"/>
            <w:r w:rsidRPr="00446528">
              <w:rPr>
                <w:szCs w:val="21"/>
                <w:lang w:val="fr-CH"/>
              </w:rPr>
              <w:t xml:space="preserve"> </w:t>
            </w:r>
            <w:r w:rsidR="00594421">
              <w:rPr>
                <w:szCs w:val="21"/>
                <w:lang w:val="fr-CH"/>
              </w:rPr>
              <w:t>A</w:t>
            </w:r>
            <w:r w:rsidR="00446528">
              <w:rPr>
                <w:szCs w:val="21"/>
                <w:lang w:val="fr-CH"/>
              </w:rPr>
              <w:t>ucune demande</w:t>
            </w:r>
            <w:r w:rsidR="00594421">
              <w:rPr>
                <w:szCs w:val="21"/>
                <w:lang w:val="fr-CH"/>
              </w:rPr>
              <w:t xml:space="preserve"> n’a été déposée</w:t>
            </w:r>
            <w:r w:rsidR="00446528">
              <w:rPr>
                <w:szCs w:val="21"/>
                <w:lang w:val="fr-CH"/>
              </w:rPr>
              <w:t>.</w:t>
            </w:r>
          </w:p>
          <w:p w14:paraId="040251BD" w14:textId="1C6ADF33" w:rsidR="00C24F29" w:rsidRPr="00C24F29" w:rsidRDefault="00142393" w:rsidP="00D129C2">
            <w:pPr>
              <w:tabs>
                <w:tab w:val="left" w:pos="284"/>
                <w:tab w:val="left" w:pos="2552"/>
                <w:tab w:val="left" w:pos="2835"/>
                <w:tab w:val="left" w:pos="9072"/>
              </w:tabs>
              <w:rPr>
                <w:szCs w:val="21"/>
              </w:rPr>
            </w:pPr>
            <w:r w:rsidRPr="00446528">
              <w:rPr>
                <w:szCs w:val="21"/>
                <w:lang w:val="fr-CH"/>
              </w:rPr>
              <w:t xml:space="preserve">     </w:t>
            </w:r>
            <w:r w:rsidR="00E9695E">
              <w:t>Motif :</w:t>
            </w:r>
            <w:r w:rsidR="00D129C2" w:rsidRPr="009830D2">
              <w:rPr>
                <w:szCs w:val="21"/>
                <w:lang w:val="de-DE"/>
              </w:rPr>
              <w:t xml:space="preserve"> </w:t>
            </w:r>
            <w:r w:rsidR="00D129C2" w:rsidRPr="009830D2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9830D2">
              <w:rPr>
                <w:szCs w:val="21"/>
              </w:rPr>
              <w:instrText xml:space="preserve"> FORMTEXT </w:instrText>
            </w:r>
            <w:r w:rsidR="00D129C2" w:rsidRPr="009830D2">
              <w:rPr>
                <w:szCs w:val="21"/>
              </w:rPr>
            </w:r>
            <w:r w:rsidR="00D129C2" w:rsidRPr="009830D2">
              <w:rPr>
                <w:szCs w:val="21"/>
              </w:rPr>
              <w:fldChar w:fldCharType="separate"/>
            </w:r>
            <w:r w:rsidR="00D129C2" w:rsidRPr="009830D2">
              <w:rPr>
                <w:szCs w:val="21"/>
              </w:rPr>
              <w:t> </w:t>
            </w:r>
            <w:r w:rsidR="00D129C2" w:rsidRPr="009830D2">
              <w:rPr>
                <w:szCs w:val="21"/>
              </w:rPr>
              <w:t> </w:t>
            </w:r>
            <w:r w:rsidR="00D129C2" w:rsidRPr="009830D2">
              <w:rPr>
                <w:szCs w:val="21"/>
              </w:rPr>
              <w:t> </w:t>
            </w:r>
            <w:r w:rsidR="00D129C2" w:rsidRPr="009830D2">
              <w:rPr>
                <w:szCs w:val="21"/>
              </w:rPr>
              <w:t> </w:t>
            </w:r>
            <w:r w:rsidR="00D129C2" w:rsidRPr="009830D2">
              <w:rPr>
                <w:szCs w:val="21"/>
              </w:rPr>
              <w:t> </w:t>
            </w:r>
            <w:r w:rsidR="00D129C2" w:rsidRPr="009830D2">
              <w:rPr>
                <w:szCs w:val="21"/>
              </w:rPr>
              <w:fldChar w:fldCharType="end"/>
            </w:r>
          </w:p>
          <w:p w14:paraId="680677B4" w14:textId="77777777" w:rsidR="00D129C2" w:rsidRPr="009830D2" w:rsidRDefault="00D129C2" w:rsidP="00D129C2">
            <w:pPr>
              <w:tabs>
                <w:tab w:val="left" w:pos="1701"/>
              </w:tabs>
              <w:rPr>
                <w:rFonts w:cs="Arial"/>
                <w:szCs w:val="21"/>
                <w:lang w:val="de-DE"/>
              </w:rPr>
            </w:pPr>
          </w:p>
        </w:tc>
      </w:tr>
      <w:tr w:rsidR="007B1FB2" w14:paraId="781EB4C7" w14:textId="77777777" w:rsidTr="00406B07">
        <w:trPr>
          <w:trHeight w:hRule="exact" w:val="454"/>
        </w:trPr>
        <w:tc>
          <w:tcPr>
            <w:tcW w:w="4920" w:type="dxa"/>
          </w:tcPr>
          <w:p w14:paraId="22CA05B0" w14:textId="6755A1CD" w:rsidR="00D129C2" w:rsidRPr="00446528" w:rsidRDefault="00446528" w:rsidP="00D129C2">
            <w:pPr>
              <w:tabs>
                <w:tab w:val="left" w:pos="3969"/>
                <w:tab w:val="left" w:pos="5670"/>
              </w:tabs>
              <w:rPr>
                <w:highlight w:val="yellow"/>
                <w:u w:val="single"/>
                <w:lang w:val="fr-CH"/>
              </w:rPr>
            </w:pPr>
            <w:r w:rsidRPr="00446528">
              <w:rPr>
                <w:lang w:val="fr-CH"/>
              </w:rPr>
              <w:t>Montant de l</w:t>
            </w:r>
            <w:r w:rsidR="00916BCE">
              <w:rPr>
                <w:lang w:val="fr-CH"/>
              </w:rPr>
              <w:t>’</w:t>
            </w:r>
            <w:r w:rsidRPr="00446528">
              <w:rPr>
                <w:lang w:val="fr-CH"/>
              </w:rPr>
              <w:t>indemnisation demandée</w:t>
            </w:r>
            <w:r w:rsidR="007069F7">
              <w:rPr>
                <w:lang w:val="fr-CH"/>
              </w:rPr>
              <w:t> </w:t>
            </w:r>
          </w:p>
        </w:tc>
        <w:tc>
          <w:tcPr>
            <w:tcW w:w="4918" w:type="dxa"/>
          </w:tcPr>
          <w:p w14:paraId="3B48EFA7" w14:textId="0EC4FEC3" w:rsidR="00D129C2" w:rsidRPr="00D4151A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>
              <w:t xml:space="preserve"> francs</w:t>
            </w:r>
          </w:p>
        </w:tc>
      </w:tr>
      <w:tr w:rsidR="007B1FB2" w14:paraId="740E5E0A" w14:textId="77777777" w:rsidTr="00406B07">
        <w:trPr>
          <w:trHeight w:hRule="exact" w:val="777"/>
        </w:trPr>
        <w:tc>
          <w:tcPr>
            <w:tcW w:w="4920" w:type="dxa"/>
          </w:tcPr>
          <w:p w14:paraId="4D0A31B3" w14:textId="51F3F98E" w:rsidR="00D129C2" w:rsidRPr="0052763A" w:rsidRDefault="0052763A" w:rsidP="00142393">
            <w:pPr>
              <w:tabs>
                <w:tab w:val="left" w:pos="3969"/>
                <w:tab w:val="left" w:pos="5670"/>
              </w:tabs>
              <w:spacing w:line="360" w:lineRule="auto"/>
              <w:rPr>
                <w:lang w:val="fr-CH"/>
              </w:rPr>
            </w:pPr>
            <w:r w:rsidRPr="0052763A">
              <w:rPr>
                <w:lang w:val="fr-CH"/>
              </w:rPr>
              <w:t xml:space="preserve">Pour les postes suivants </w:t>
            </w:r>
            <w:r w:rsidR="00D129C2" w:rsidRPr="0052763A">
              <w:rPr>
                <w:lang w:val="fr-CH"/>
              </w:rPr>
              <w:t>:</w:t>
            </w:r>
          </w:p>
          <w:p w14:paraId="1B21802A" w14:textId="620654DB" w:rsidR="00D129C2" w:rsidRPr="0052763A" w:rsidRDefault="00D129C2" w:rsidP="0052763A">
            <w:pPr>
              <w:tabs>
                <w:tab w:val="left" w:pos="3969"/>
                <w:tab w:val="left" w:pos="5670"/>
              </w:tabs>
              <w:rPr>
                <w:lang w:val="fr-CH"/>
              </w:rPr>
            </w:pPr>
            <w:r w:rsidRPr="0052763A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63A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52763A">
              <w:rPr>
                <w:lang w:val="fr-CH"/>
              </w:rPr>
              <w:fldChar w:fldCharType="end"/>
            </w:r>
            <w:r w:rsidRPr="0052763A">
              <w:rPr>
                <w:lang w:val="fr-CH"/>
              </w:rPr>
              <w:t xml:space="preserve"> </w:t>
            </w:r>
            <w:r w:rsidR="0052763A" w:rsidRPr="0052763A">
              <w:rPr>
                <w:lang w:val="fr-CH"/>
              </w:rPr>
              <w:t>Perte de gain</w:t>
            </w:r>
          </w:p>
        </w:tc>
        <w:tc>
          <w:tcPr>
            <w:tcW w:w="4918" w:type="dxa"/>
          </w:tcPr>
          <w:p w14:paraId="6F3E8074" w14:textId="77777777" w:rsidR="00D129C2" w:rsidRPr="0052763A" w:rsidRDefault="00D129C2" w:rsidP="00D129C2">
            <w:pPr>
              <w:rPr>
                <w:lang w:val="fr-CH"/>
              </w:rPr>
            </w:pPr>
          </w:p>
          <w:p w14:paraId="4BD2E0FE" w14:textId="3D33D799" w:rsidR="00D129C2" w:rsidRDefault="00D129C2" w:rsidP="00D129C2">
            <w:pPr>
              <w:rPr>
                <w:lang w:val="de-DE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>
              <w:t xml:space="preserve"> francs</w:t>
            </w:r>
          </w:p>
        </w:tc>
      </w:tr>
      <w:tr w:rsidR="007B1FB2" w14:paraId="238DAC1B" w14:textId="77777777" w:rsidTr="00406B07">
        <w:trPr>
          <w:trHeight w:hRule="exact" w:val="454"/>
        </w:trPr>
        <w:tc>
          <w:tcPr>
            <w:tcW w:w="4920" w:type="dxa"/>
          </w:tcPr>
          <w:p w14:paraId="663AA9CE" w14:textId="4D4C5095" w:rsidR="00D129C2" w:rsidRPr="0052763A" w:rsidRDefault="00D129C2" w:rsidP="0052763A">
            <w:pPr>
              <w:rPr>
                <w:lang w:val="fr-CH"/>
              </w:rPr>
            </w:pPr>
            <w:r w:rsidRPr="0052763A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63A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52763A">
              <w:rPr>
                <w:lang w:val="fr-CH"/>
              </w:rPr>
              <w:fldChar w:fldCharType="end"/>
            </w:r>
            <w:r w:rsidRPr="0052763A">
              <w:rPr>
                <w:lang w:val="fr-CH"/>
              </w:rPr>
              <w:t xml:space="preserve"> </w:t>
            </w:r>
            <w:r w:rsidR="0052763A" w:rsidRPr="0052763A">
              <w:rPr>
                <w:lang w:val="fr-CH"/>
              </w:rPr>
              <w:t>Frais d</w:t>
            </w:r>
            <w:r w:rsidR="00916BCE">
              <w:rPr>
                <w:lang w:val="fr-CH"/>
              </w:rPr>
              <w:t>’</w:t>
            </w:r>
            <w:r w:rsidR="0052763A" w:rsidRPr="0052763A">
              <w:rPr>
                <w:lang w:val="fr-CH"/>
              </w:rPr>
              <w:t>ensevelissement</w:t>
            </w:r>
          </w:p>
        </w:tc>
        <w:tc>
          <w:tcPr>
            <w:tcW w:w="4918" w:type="dxa"/>
          </w:tcPr>
          <w:p w14:paraId="73912D8F" w14:textId="08E2D922" w:rsidR="00D129C2" w:rsidRDefault="00D129C2" w:rsidP="00D129C2">
            <w:pPr>
              <w:rPr>
                <w:lang w:val="de-DE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>
              <w:t xml:space="preserve"> francs</w:t>
            </w:r>
          </w:p>
        </w:tc>
      </w:tr>
      <w:tr w:rsidR="007B1FB2" w:rsidRPr="001609CB" w14:paraId="7A9D51F1" w14:textId="77777777" w:rsidTr="008808A0">
        <w:trPr>
          <w:trHeight w:hRule="exact" w:val="709"/>
        </w:trPr>
        <w:tc>
          <w:tcPr>
            <w:tcW w:w="4920" w:type="dxa"/>
          </w:tcPr>
          <w:p w14:paraId="0D1043AE" w14:textId="1051D35A" w:rsidR="00D129C2" w:rsidRPr="0052763A" w:rsidRDefault="00D129C2" w:rsidP="008F3EE9">
            <w:pPr>
              <w:rPr>
                <w:lang w:val="fr-CH"/>
              </w:rPr>
            </w:pPr>
            <w:r w:rsidRPr="0052763A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63A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52763A">
              <w:rPr>
                <w:lang w:val="fr-CH"/>
              </w:rPr>
              <w:fldChar w:fldCharType="end"/>
            </w:r>
            <w:r w:rsidRPr="0052763A">
              <w:rPr>
                <w:lang w:val="fr-CH"/>
              </w:rPr>
              <w:t xml:space="preserve"> </w:t>
            </w:r>
            <w:r w:rsidR="008F3EE9">
              <w:rPr>
                <w:lang w:val="fr-CH"/>
              </w:rPr>
              <w:t>Perte de soutien</w:t>
            </w:r>
          </w:p>
        </w:tc>
        <w:tc>
          <w:tcPr>
            <w:tcW w:w="4918" w:type="dxa"/>
          </w:tcPr>
          <w:p w14:paraId="440122B5" w14:textId="719AC53A" w:rsidR="00D129C2" w:rsidRPr="008808A0" w:rsidRDefault="00D129C2" w:rsidP="00D129C2">
            <w:pPr>
              <w:rPr>
                <w:lang w:val="fr-CH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808A0">
              <w:rPr>
                <w:lang w:val="fr-CH"/>
              </w:rPr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 w:rsidRPr="008808A0">
              <w:rPr>
                <w:lang w:val="fr-CH"/>
              </w:rPr>
              <w:t xml:space="preserve"> francs</w:t>
            </w:r>
          </w:p>
        </w:tc>
      </w:tr>
      <w:tr w:rsidR="007B1FB2" w:rsidRPr="001609CB" w14:paraId="6247B91C" w14:textId="77777777" w:rsidTr="00406B07">
        <w:trPr>
          <w:trHeight w:hRule="exact" w:val="397"/>
        </w:trPr>
        <w:tc>
          <w:tcPr>
            <w:tcW w:w="4920" w:type="dxa"/>
          </w:tcPr>
          <w:p w14:paraId="005D82BD" w14:textId="257E69A7" w:rsidR="00D129C2" w:rsidRPr="0052763A" w:rsidRDefault="00D129C2" w:rsidP="0052763A">
            <w:pPr>
              <w:rPr>
                <w:lang w:val="fr-CH"/>
              </w:rPr>
            </w:pPr>
            <w:r w:rsidRPr="0052763A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63A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52763A">
              <w:rPr>
                <w:lang w:val="fr-CH"/>
              </w:rPr>
              <w:fldChar w:fldCharType="end"/>
            </w:r>
            <w:r w:rsidRPr="0052763A">
              <w:rPr>
                <w:lang w:val="fr-CH"/>
              </w:rPr>
              <w:t xml:space="preserve"> </w:t>
            </w:r>
            <w:r w:rsidR="0052763A" w:rsidRPr="0052763A">
              <w:rPr>
                <w:lang w:val="fr-CH"/>
              </w:rPr>
              <w:t xml:space="preserve">Autres dommages </w:t>
            </w:r>
            <w:r w:rsidR="00624EB0" w:rsidRPr="0052763A">
              <w:rPr>
                <w:lang w:val="fr-CH"/>
              </w:rPr>
              <w:t>:</w:t>
            </w:r>
            <w:r w:rsidRPr="0052763A">
              <w:rPr>
                <w:lang w:val="fr-CH"/>
              </w:rPr>
              <w:t xml:space="preserve"> </w:t>
            </w:r>
            <w:r w:rsidRPr="0052763A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52763A">
              <w:rPr>
                <w:lang w:val="fr-CH"/>
              </w:rPr>
              <w:instrText xml:space="preserve"> FORMTEXT </w:instrText>
            </w:r>
            <w:r w:rsidRPr="0052763A">
              <w:rPr>
                <w:lang w:val="fr-CH"/>
              </w:rPr>
            </w:r>
            <w:r w:rsidRPr="0052763A">
              <w:rPr>
                <w:lang w:val="fr-CH"/>
              </w:rPr>
              <w:fldChar w:fldCharType="separate"/>
            </w:r>
            <w:r w:rsidRPr="0052763A">
              <w:rPr>
                <w:lang w:val="fr-CH"/>
              </w:rPr>
              <w:t> </w:t>
            </w:r>
            <w:r w:rsidRPr="0052763A">
              <w:rPr>
                <w:lang w:val="fr-CH"/>
              </w:rPr>
              <w:t> </w:t>
            </w:r>
            <w:r w:rsidRPr="0052763A">
              <w:rPr>
                <w:lang w:val="fr-CH"/>
              </w:rPr>
              <w:t> </w:t>
            </w:r>
            <w:r w:rsidRPr="0052763A">
              <w:rPr>
                <w:lang w:val="fr-CH"/>
              </w:rPr>
              <w:t> </w:t>
            </w:r>
            <w:r w:rsidRPr="0052763A">
              <w:rPr>
                <w:lang w:val="fr-CH"/>
              </w:rPr>
              <w:t> </w:t>
            </w:r>
            <w:r w:rsidRPr="0052763A">
              <w:rPr>
                <w:lang w:val="fr-CH"/>
              </w:rPr>
              <w:fldChar w:fldCharType="end"/>
            </w:r>
          </w:p>
        </w:tc>
        <w:tc>
          <w:tcPr>
            <w:tcW w:w="4918" w:type="dxa"/>
          </w:tcPr>
          <w:p w14:paraId="1E6D4DA0" w14:textId="598D2E91" w:rsidR="00D129C2" w:rsidRPr="008808A0" w:rsidRDefault="00D129C2" w:rsidP="00D129C2">
            <w:pPr>
              <w:rPr>
                <w:lang w:val="fr-CH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808A0">
              <w:rPr>
                <w:lang w:val="fr-CH"/>
              </w:rPr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 w:rsidRPr="008808A0">
              <w:rPr>
                <w:lang w:val="fr-CH"/>
              </w:rPr>
              <w:t xml:space="preserve"> francs</w:t>
            </w:r>
          </w:p>
        </w:tc>
      </w:tr>
      <w:tr w:rsidR="007B1FB2" w14:paraId="281A99B3" w14:textId="77777777" w:rsidTr="00406B07">
        <w:trPr>
          <w:trHeight w:hRule="exact" w:val="454"/>
        </w:trPr>
        <w:tc>
          <w:tcPr>
            <w:tcW w:w="4920" w:type="dxa"/>
          </w:tcPr>
          <w:p w14:paraId="7495420F" w14:textId="190A3198" w:rsidR="00D129C2" w:rsidRPr="0052763A" w:rsidRDefault="0052763A" w:rsidP="00D129C2">
            <w:pPr>
              <w:tabs>
                <w:tab w:val="left" w:pos="3969"/>
                <w:tab w:val="left" w:pos="5670"/>
              </w:tabs>
              <w:rPr>
                <w:highlight w:val="cyan"/>
                <w:lang w:val="fr-CH"/>
              </w:rPr>
            </w:pPr>
            <w:r w:rsidRPr="0052763A">
              <w:rPr>
                <w:b/>
                <w:lang w:val="fr-CH"/>
              </w:rPr>
              <w:t>Montant total</w:t>
            </w:r>
          </w:p>
        </w:tc>
        <w:tc>
          <w:tcPr>
            <w:tcW w:w="4918" w:type="dxa"/>
          </w:tcPr>
          <w:p w14:paraId="1D141FF4" w14:textId="18406232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>
              <w:t xml:space="preserve"> francs</w:t>
            </w:r>
          </w:p>
        </w:tc>
      </w:tr>
      <w:tr w:rsidR="007B1FB2" w:rsidRPr="00374ECE" w14:paraId="22025E51" w14:textId="77777777" w:rsidTr="00406B07">
        <w:trPr>
          <w:trHeight w:hRule="exact" w:val="454"/>
        </w:trPr>
        <w:tc>
          <w:tcPr>
            <w:tcW w:w="9838" w:type="dxa"/>
            <w:gridSpan w:val="2"/>
          </w:tcPr>
          <w:p w14:paraId="1F873B80" w14:textId="7903D2C1" w:rsidR="00D129C2" w:rsidRPr="0052763A" w:rsidRDefault="00D129C2" w:rsidP="003F6218">
            <w:pPr>
              <w:rPr>
                <w:lang w:val="fr-CH"/>
              </w:rPr>
            </w:pPr>
            <w:r w:rsidRPr="001F19FA">
              <w:rPr>
                <w:rFonts w:ascii="Wingdings" w:hAnsi="Wingdings"/>
              </w:rPr>
              <w:sym w:font="Wingdings" w:char="F0E8"/>
            </w:r>
            <w:r w:rsidRPr="0052763A">
              <w:rPr>
                <w:lang w:val="fr-CH"/>
              </w:rPr>
              <w:t xml:space="preserve"> </w:t>
            </w:r>
            <w:r w:rsidR="0052763A">
              <w:rPr>
                <w:b/>
                <w:lang w:val="fr-CH"/>
              </w:rPr>
              <w:t>J</w:t>
            </w:r>
            <w:r w:rsidR="0052763A" w:rsidRPr="00415AF7">
              <w:rPr>
                <w:b/>
                <w:lang w:val="fr-CH"/>
              </w:rPr>
              <w:t xml:space="preserve">oindre les justificatifs et les factures </w:t>
            </w:r>
            <w:r w:rsidR="0052763A">
              <w:rPr>
                <w:b/>
                <w:lang w:val="fr-CH"/>
              </w:rPr>
              <w:t xml:space="preserve">pour </w:t>
            </w:r>
            <w:r w:rsidR="00594421">
              <w:rPr>
                <w:b/>
                <w:lang w:val="fr-CH"/>
              </w:rPr>
              <w:t>chacun des postes mentionnés ci-dessus</w:t>
            </w:r>
          </w:p>
        </w:tc>
      </w:tr>
      <w:tr w:rsidR="007B1FB2" w14:paraId="1099E494" w14:textId="77777777" w:rsidTr="00406B07">
        <w:trPr>
          <w:trHeight w:hRule="exact" w:val="454"/>
        </w:trPr>
        <w:tc>
          <w:tcPr>
            <w:tcW w:w="4920" w:type="dxa"/>
          </w:tcPr>
          <w:p w14:paraId="4FE90179" w14:textId="7E802F80" w:rsidR="00D129C2" w:rsidRPr="0052763A" w:rsidRDefault="0052763A" w:rsidP="00365EE2">
            <w:pPr>
              <w:tabs>
                <w:tab w:val="left" w:pos="3969"/>
                <w:tab w:val="left" w:pos="5670"/>
              </w:tabs>
              <w:rPr>
                <w:b/>
                <w:lang w:val="fr-CH"/>
              </w:rPr>
            </w:pPr>
            <w:r w:rsidRPr="0052763A">
              <w:rPr>
                <w:lang w:val="fr-CH"/>
              </w:rPr>
              <w:t xml:space="preserve">Justification </w:t>
            </w:r>
            <w:r w:rsidR="004265D7" w:rsidRPr="0052763A">
              <w:rPr>
                <w:lang w:val="fr-CH"/>
              </w:rPr>
              <w:t>:</w:t>
            </w:r>
          </w:p>
        </w:tc>
        <w:tc>
          <w:tcPr>
            <w:tcW w:w="4918" w:type="dxa"/>
          </w:tcPr>
          <w:p w14:paraId="38EA53B4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</w:tbl>
    <w:p w14:paraId="7AE2C07A" w14:textId="66628387" w:rsidR="00D129C2" w:rsidRPr="0052763A" w:rsidRDefault="00594421" w:rsidP="008B75A5">
      <w:pPr>
        <w:pStyle w:val="berschrift3nummeriert"/>
        <w:rPr>
          <w:lang w:val="fr-CH"/>
        </w:rPr>
      </w:pPr>
      <w:r>
        <w:t>Provision</w:t>
      </w:r>
    </w:p>
    <w:p w14:paraId="67FF09CB" w14:textId="28E3CC22" w:rsidR="00D129C2" w:rsidRPr="0052763A" w:rsidRDefault="0052763A" w:rsidP="00D129C2">
      <w:pPr>
        <w:rPr>
          <w:lang w:val="fr-CH"/>
        </w:rPr>
      </w:pPr>
      <w:r w:rsidRPr="0052763A">
        <w:rPr>
          <w:lang w:val="fr-CH"/>
        </w:rPr>
        <w:t>A remplir uniquement en cas de demande de provision pour indemnisation.</w:t>
      </w:r>
    </w:p>
    <w:p w14:paraId="3E27AC27" w14:textId="7EA5F2FE" w:rsidR="00D129C2" w:rsidRPr="00485ED8" w:rsidRDefault="00485ED8" w:rsidP="00624EB0">
      <w:pPr>
        <w:jc w:val="both"/>
        <w:rPr>
          <w:rFonts w:cs="Arial"/>
          <w:szCs w:val="21"/>
          <w:lang w:val="fr-CH"/>
        </w:rPr>
      </w:pPr>
      <w:r w:rsidRPr="00485ED8">
        <w:rPr>
          <w:rFonts w:cs="Arial"/>
          <w:szCs w:val="21"/>
          <w:lang w:val="fr-CH"/>
        </w:rPr>
        <w:t>Après un examen sommaire de la demande d</w:t>
      </w:r>
      <w:r w:rsidR="00916BCE">
        <w:rPr>
          <w:rFonts w:cs="Arial"/>
          <w:szCs w:val="21"/>
          <w:lang w:val="fr-CH"/>
        </w:rPr>
        <w:t>’</w:t>
      </w:r>
      <w:r w:rsidRPr="00485ED8">
        <w:rPr>
          <w:rFonts w:cs="Arial"/>
          <w:szCs w:val="21"/>
          <w:lang w:val="fr-CH"/>
        </w:rPr>
        <w:t>indemnisation, une provision est accordée à la victime lorsque cette dernière a besoin d</w:t>
      </w:r>
      <w:r w:rsidR="00916BCE">
        <w:rPr>
          <w:rFonts w:cs="Arial"/>
          <w:szCs w:val="21"/>
          <w:lang w:val="fr-CH"/>
        </w:rPr>
        <w:t>’</w:t>
      </w:r>
      <w:r w:rsidRPr="00485ED8">
        <w:rPr>
          <w:rFonts w:cs="Arial"/>
          <w:szCs w:val="21"/>
          <w:lang w:val="fr-CH"/>
        </w:rPr>
        <w:t>une aide pécuniaire d</w:t>
      </w:r>
      <w:r w:rsidR="00916BCE">
        <w:rPr>
          <w:rFonts w:cs="Arial"/>
          <w:szCs w:val="21"/>
          <w:lang w:val="fr-CH"/>
        </w:rPr>
        <w:t>’</w:t>
      </w:r>
      <w:r w:rsidRPr="00485ED8">
        <w:rPr>
          <w:rFonts w:cs="Arial"/>
          <w:szCs w:val="21"/>
          <w:lang w:val="fr-CH"/>
        </w:rPr>
        <w:t>urgence et lorsqu</w:t>
      </w:r>
      <w:r w:rsidR="00916BCE">
        <w:rPr>
          <w:rFonts w:cs="Arial"/>
          <w:szCs w:val="21"/>
          <w:lang w:val="fr-CH"/>
        </w:rPr>
        <w:t>’</w:t>
      </w:r>
      <w:r w:rsidRPr="00485ED8">
        <w:rPr>
          <w:rFonts w:cs="Arial"/>
          <w:szCs w:val="21"/>
          <w:lang w:val="fr-CH"/>
        </w:rPr>
        <w:t>il n</w:t>
      </w:r>
      <w:r w:rsidR="00916BCE">
        <w:rPr>
          <w:rFonts w:cs="Arial"/>
          <w:szCs w:val="21"/>
          <w:lang w:val="fr-CH"/>
        </w:rPr>
        <w:t>’</w:t>
      </w:r>
      <w:r w:rsidRPr="00485ED8">
        <w:rPr>
          <w:rFonts w:cs="Arial"/>
          <w:szCs w:val="21"/>
          <w:lang w:val="fr-CH"/>
        </w:rPr>
        <w:t>est pas possible de déterminer dans un bref délai, avec une certitude suffisante, les conséquences de l</w:t>
      </w:r>
      <w:r w:rsidR="00916BCE">
        <w:rPr>
          <w:rFonts w:cs="Arial"/>
          <w:szCs w:val="21"/>
          <w:lang w:val="fr-CH"/>
        </w:rPr>
        <w:t>’</w:t>
      </w:r>
      <w:r w:rsidRPr="00485ED8">
        <w:rPr>
          <w:rFonts w:cs="Arial"/>
          <w:szCs w:val="21"/>
          <w:lang w:val="fr-CH"/>
        </w:rPr>
        <w:t>infraction</w:t>
      </w:r>
      <w:r w:rsidR="00D129C2">
        <w:rPr>
          <w:rStyle w:val="Funotenzeichen"/>
          <w:rFonts w:cs="Arial"/>
          <w:szCs w:val="21"/>
          <w:lang w:val="de-DE"/>
        </w:rPr>
        <w:footnoteReference w:id="11"/>
      </w:r>
      <w:r>
        <w:rPr>
          <w:rFonts w:cs="Arial"/>
          <w:szCs w:val="21"/>
          <w:lang w:val="fr-CH"/>
        </w:rPr>
        <w:t>.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4"/>
        <w:gridCol w:w="4914"/>
      </w:tblGrid>
      <w:tr w:rsidR="007B1FB2" w14:paraId="78667B5E" w14:textId="77777777" w:rsidTr="008808A0">
        <w:tc>
          <w:tcPr>
            <w:tcW w:w="4989" w:type="dxa"/>
          </w:tcPr>
          <w:p w14:paraId="1304343B" w14:textId="1DC69DF7" w:rsidR="00D129C2" w:rsidRPr="00485ED8" w:rsidRDefault="00485ED8" w:rsidP="00624EB0">
            <w:pPr>
              <w:spacing w:line="240" w:lineRule="exact"/>
              <w:rPr>
                <w:highlight w:val="cyan"/>
                <w:lang w:val="fr-CH"/>
              </w:rPr>
            </w:pPr>
            <w:r w:rsidRPr="00485ED8">
              <w:rPr>
                <w:lang w:val="fr-CH"/>
              </w:rPr>
              <w:t>Montant de la provision demandée</w:t>
            </w:r>
          </w:p>
        </w:tc>
        <w:tc>
          <w:tcPr>
            <w:tcW w:w="4989" w:type="dxa"/>
          </w:tcPr>
          <w:p w14:paraId="235469AB" w14:textId="3AE74704" w:rsidR="00D129C2" w:rsidRDefault="00D129C2" w:rsidP="00624EB0">
            <w:pPr>
              <w:spacing w:line="240" w:lineRule="exact"/>
              <w:rPr>
                <w:lang w:val="de-DE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>
              <w:t xml:space="preserve"> francs</w:t>
            </w:r>
          </w:p>
        </w:tc>
      </w:tr>
      <w:tr w:rsidR="007B1FB2" w14:paraId="4A8A95F6" w14:textId="77777777" w:rsidTr="00D021FF">
        <w:trPr>
          <w:trHeight w:val="775"/>
        </w:trPr>
        <w:tc>
          <w:tcPr>
            <w:tcW w:w="4989" w:type="dxa"/>
          </w:tcPr>
          <w:p w14:paraId="0E97B279" w14:textId="4CBECDDB" w:rsidR="00D129C2" w:rsidRPr="00485ED8" w:rsidRDefault="001609CB" w:rsidP="00C24F29">
            <w:pPr>
              <w:rPr>
                <w:lang w:val="fr-CH"/>
              </w:rPr>
            </w:pPr>
            <w:r>
              <w:rPr>
                <w:lang w:val="fr-CH"/>
              </w:rPr>
              <w:t>Justification obligatoire</w:t>
            </w:r>
            <w:r w:rsidR="00485ED8" w:rsidRPr="00485ED8">
              <w:rPr>
                <w:lang w:val="fr-CH"/>
              </w:rPr>
              <w:t> </w:t>
            </w:r>
            <w:r w:rsidR="004265D7" w:rsidRPr="00485ED8">
              <w:rPr>
                <w:lang w:val="fr-CH"/>
              </w:rPr>
              <w:t>:</w:t>
            </w:r>
          </w:p>
        </w:tc>
        <w:tc>
          <w:tcPr>
            <w:tcW w:w="4989" w:type="dxa"/>
          </w:tcPr>
          <w:p w14:paraId="6CA68008" w14:textId="77662549" w:rsidR="00D129C2" w:rsidRDefault="00374ECE" w:rsidP="00D129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A7DD4D" w14:textId="22A5FB74" w:rsidR="00D129C2" w:rsidRPr="00485ED8" w:rsidRDefault="00485ED8" w:rsidP="00485ED8">
      <w:pPr>
        <w:pStyle w:val="berschrift2nummeriert"/>
        <w:rPr>
          <w:lang w:val="fr-CH"/>
        </w:rPr>
      </w:pPr>
      <w:r w:rsidRPr="00485ED8">
        <w:rPr>
          <w:lang w:val="fr-CH"/>
        </w:rPr>
        <w:lastRenderedPageBreak/>
        <w:t>Demande de réparation morale</w:t>
      </w:r>
    </w:p>
    <w:p w14:paraId="5FE1B221" w14:textId="535FDE8B" w:rsidR="00D129C2" w:rsidRPr="00485ED8" w:rsidRDefault="00485ED8" w:rsidP="00D129C2">
      <w:pPr>
        <w:pStyle w:val="berschrift3nummeriert"/>
        <w:tabs>
          <w:tab w:val="left" w:pos="1276"/>
        </w:tabs>
        <w:rPr>
          <w:lang w:val="fr-CH"/>
        </w:rPr>
      </w:pPr>
      <w:r w:rsidRPr="00485ED8">
        <w:rPr>
          <w:lang w:val="fr-CH"/>
        </w:rPr>
        <w:t>Demande provisoire</w:t>
      </w:r>
    </w:p>
    <w:p w14:paraId="707B900D" w14:textId="1650390A" w:rsidR="00D129C2" w:rsidRPr="00485ED8" w:rsidRDefault="00D129C2" w:rsidP="00D129C2">
      <w:pPr>
        <w:tabs>
          <w:tab w:val="left" w:pos="9072"/>
        </w:tabs>
        <w:rPr>
          <w:lang w:val="fr-CH"/>
        </w:rPr>
      </w:pPr>
      <w:r>
        <w:rPr>
          <w:lang w:val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5"/>
      <w:r w:rsidRPr="00485ED8">
        <w:rPr>
          <w:lang w:val="fr-CH"/>
        </w:rPr>
        <w:instrText xml:space="preserve"> FORMCHECKBOX </w:instrText>
      </w:r>
      <w:r w:rsidR="00374ECE">
        <w:rPr>
          <w:lang w:val="de-DE"/>
        </w:rPr>
      </w:r>
      <w:r w:rsidR="00374ECE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5"/>
      <w:r w:rsidRPr="00485ED8">
        <w:rPr>
          <w:lang w:val="fr-CH"/>
        </w:rPr>
        <w:t xml:space="preserve"> </w:t>
      </w:r>
      <w:r w:rsidR="00594421" w:rsidRPr="0033301F">
        <w:rPr>
          <w:lang w:val="fr-CH"/>
        </w:rPr>
        <w:t xml:space="preserve">La demande </w:t>
      </w:r>
      <w:r w:rsidR="00594421">
        <w:rPr>
          <w:lang w:val="fr-CH"/>
        </w:rPr>
        <w:t>de réparation morale</w:t>
      </w:r>
      <w:r w:rsidR="00594421" w:rsidRPr="0033301F">
        <w:rPr>
          <w:lang w:val="fr-CH"/>
        </w:rPr>
        <w:t xml:space="preserve"> est déposée</w:t>
      </w:r>
      <w:r w:rsidR="00594421" w:rsidRPr="00AC53D8">
        <w:rPr>
          <w:lang w:val="fr-CH"/>
        </w:rPr>
        <w:t xml:space="preserve"> à titre </w:t>
      </w:r>
      <w:r w:rsidR="00594421">
        <w:rPr>
          <w:lang w:val="fr-CH"/>
        </w:rPr>
        <w:t>provisionnel</w:t>
      </w:r>
      <w:r w:rsidR="00594421" w:rsidRPr="00AC53D8">
        <w:rPr>
          <w:lang w:val="fr-CH"/>
        </w:rPr>
        <w:t xml:space="preserve"> pour </w:t>
      </w:r>
      <w:r w:rsidR="00594421">
        <w:rPr>
          <w:lang w:val="fr-CH"/>
        </w:rPr>
        <w:t>garantir le respect du</w:t>
      </w:r>
      <w:r w:rsidR="00594421" w:rsidRPr="00AC53D8">
        <w:rPr>
          <w:lang w:val="fr-CH"/>
        </w:rPr>
        <w:t xml:space="preserve"> délai </w:t>
      </w:r>
      <w:r w:rsidR="00461FD2">
        <w:rPr>
          <w:lang w:val="fr-CH"/>
        </w:rPr>
        <w:br/>
        <w:t xml:space="preserve">     </w:t>
      </w:r>
      <w:r w:rsidR="00594421" w:rsidRPr="00AC53D8">
        <w:rPr>
          <w:lang w:val="fr-CH"/>
        </w:rPr>
        <w:t>de péremption et sera chiffrée ultérieurement</w:t>
      </w:r>
      <w:r w:rsidR="00594421" w:rsidRPr="00AC53D8" w:rsidDel="00594421">
        <w:rPr>
          <w:lang w:val="fr-CH"/>
        </w:rPr>
        <w:t xml:space="preserve"> </w:t>
      </w:r>
    </w:p>
    <w:p w14:paraId="4F522A6C" w14:textId="718689CD" w:rsidR="00D129C2" w:rsidRPr="00485ED8" w:rsidRDefault="00485ED8" w:rsidP="0028382D">
      <w:pPr>
        <w:pStyle w:val="berschrift3nummeriert"/>
        <w:spacing w:after="0" w:line="276" w:lineRule="auto"/>
        <w:rPr>
          <w:lang w:val="fr-CH"/>
        </w:rPr>
      </w:pPr>
      <w:r w:rsidRPr="00485ED8">
        <w:rPr>
          <w:lang w:val="fr-CH"/>
        </w:rPr>
        <w:t>Réparation morale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10"/>
        <w:gridCol w:w="4928"/>
      </w:tblGrid>
      <w:tr w:rsidR="008808A0" w:rsidRPr="00374ECE" w14:paraId="1E73604A" w14:textId="77777777" w:rsidTr="008808A0">
        <w:tc>
          <w:tcPr>
            <w:tcW w:w="9838" w:type="dxa"/>
            <w:gridSpan w:val="2"/>
          </w:tcPr>
          <w:p w14:paraId="33494F49" w14:textId="77777777" w:rsidR="008808A0" w:rsidRPr="00485ED8" w:rsidRDefault="008808A0" w:rsidP="00D129C2">
            <w:pPr>
              <w:tabs>
                <w:tab w:val="left" w:pos="9072"/>
              </w:tabs>
              <w:rPr>
                <w:lang w:val="fr-CH"/>
              </w:rPr>
            </w:pPr>
            <w:r w:rsidRPr="00C75563">
              <w:rPr>
                <w:lang w:val="fr-CH"/>
              </w:rPr>
              <w:t>Un jugement a-t-il été prononcé concernant la réparation ?</w:t>
            </w:r>
          </w:p>
        </w:tc>
      </w:tr>
      <w:tr w:rsidR="00C75563" w:rsidRPr="00374ECE" w14:paraId="11FA4B97" w14:textId="77777777" w:rsidTr="00C75563">
        <w:tc>
          <w:tcPr>
            <w:tcW w:w="4910" w:type="dxa"/>
          </w:tcPr>
          <w:p w14:paraId="10173387" w14:textId="4F037817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6D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fldChar w:fldCharType="end"/>
            </w:r>
            <w:r w:rsidRPr="00706A6D">
              <w:rPr>
                <w:lang w:val="fr-CH"/>
              </w:rPr>
              <w:t xml:space="preserve"> Oui</w:t>
            </w:r>
          </w:p>
          <w:p w14:paraId="65208002" w14:textId="48A86798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706A6D">
              <w:rPr>
                <w:b/>
                <w:lang w:val="fr-CH"/>
              </w:rPr>
              <w:t xml:space="preserve"> Joindre le jugement</w:t>
            </w:r>
          </w:p>
        </w:tc>
        <w:tc>
          <w:tcPr>
            <w:tcW w:w="4928" w:type="dxa"/>
          </w:tcPr>
          <w:p w14:paraId="57FB3E35" w14:textId="77777777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t xml:space="preserve">Jugement du : </w:t>
            </w:r>
            <w:r w:rsidRPr="00706A6D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706A6D">
              <w:rPr>
                <w:lang w:val="fr-CH"/>
              </w:rPr>
              <w:instrText xml:space="preserve"> FORMTEXT </w:instrText>
            </w:r>
            <w:r w:rsidRPr="00706A6D">
              <w:rPr>
                <w:lang w:val="fr-CH"/>
              </w:rPr>
            </w:r>
            <w:r w:rsidRPr="00706A6D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fldChar w:fldCharType="end"/>
            </w:r>
          </w:p>
          <w:p w14:paraId="48D0EBFE" w14:textId="73035F2D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t>Montant en francs</w:t>
            </w:r>
            <w:r w:rsidR="00546900">
              <w:rPr>
                <w:lang w:val="fr-CH"/>
              </w:rPr>
              <w:t> :</w:t>
            </w:r>
            <w:r w:rsidRPr="00706A6D">
              <w:rPr>
                <w:lang w:val="fr-CH"/>
              </w:rPr>
              <w:t xml:space="preserve"> </w:t>
            </w:r>
            <w:r w:rsidRPr="00706A6D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706A6D">
              <w:rPr>
                <w:lang w:val="fr-CH"/>
              </w:rPr>
              <w:instrText xml:space="preserve"> FORMTEXT </w:instrText>
            </w:r>
            <w:r w:rsidRPr="00706A6D">
              <w:rPr>
                <w:lang w:val="fr-CH"/>
              </w:rPr>
            </w:r>
            <w:r w:rsidRPr="00706A6D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fldChar w:fldCharType="end"/>
            </w:r>
          </w:p>
        </w:tc>
      </w:tr>
      <w:tr w:rsidR="00C75563" w:rsidRPr="00374ECE" w14:paraId="33A790C4" w14:textId="77777777" w:rsidTr="00C75563">
        <w:tc>
          <w:tcPr>
            <w:tcW w:w="4910" w:type="dxa"/>
          </w:tcPr>
          <w:p w14:paraId="4A328AF0" w14:textId="5AD10D71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6D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fldChar w:fldCharType="end"/>
            </w:r>
            <w:r w:rsidRPr="00706A6D">
              <w:rPr>
                <w:lang w:val="fr-CH"/>
              </w:rPr>
              <w:t xml:space="preserve"> Oui, mais</w:t>
            </w:r>
          </w:p>
          <w:p w14:paraId="1009040A" w14:textId="72B62E11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706A6D">
              <w:rPr>
                <w:b/>
                <w:lang w:val="fr-CH"/>
              </w:rPr>
              <w:t xml:space="preserve"> Joindre le jugement</w:t>
            </w:r>
          </w:p>
        </w:tc>
        <w:tc>
          <w:tcPr>
            <w:tcW w:w="4928" w:type="dxa"/>
          </w:tcPr>
          <w:p w14:paraId="44ECA7DC" w14:textId="289E8CD3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6D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fldChar w:fldCharType="end"/>
            </w:r>
            <w:r w:rsidRPr="00706A6D">
              <w:rPr>
                <w:lang w:val="fr-CH"/>
              </w:rPr>
              <w:t xml:space="preserve"> La demande de réparation morale a été rejetée.</w:t>
            </w:r>
          </w:p>
          <w:p w14:paraId="45F06D8D" w14:textId="1B51A5DC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6D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fldChar w:fldCharType="end"/>
            </w:r>
            <w:r w:rsidRPr="00706A6D">
              <w:rPr>
                <w:lang w:val="fr-CH"/>
              </w:rPr>
              <w:t xml:space="preserve"> </w:t>
            </w:r>
            <w:r w:rsidRPr="00706A6D">
              <w:rPr>
                <w:szCs w:val="21"/>
                <w:lang w:val="fr-CH"/>
              </w:rPr>
              <w:t>Le tribunal a renvoyé à agir par la voie civile.</w:t>
            </w:r>
          </w:p>
        </w:tc>
      </w:tr>
      <w:tr w:rsidR="00C75563" w14:paraId="6CF4F3FE" w14:textId="77777777" w:rsidTr="00C75563">
        <w:tc>
          <w:tcPr>
            <w:tcW w:w="4910" w:type="dxa"/>
          </w:tcPr>
          <w:p w14:paraId="3E69812D" w14:textId="384EC290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6D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fldChar w:fldCharType="end"/>
            </w:r>
            <w:r w:rsidRPr="00706A6D">
              <w:rPr>
                <w:lang w:val="fr-CH"/>
              </w:rPr>
              <w:t xml:space="preserve"> Non</w:t>
            </w:r>
          </w:p>
          <w:p w14:paraId="708D6A3F" w14:textId="77777777" w:rsidR="00C75563" w:rsidRPr="00706A6D" w:rsidRDefault="00C75563" w:rsidP="00C75563">
            <w:pPr>
              <w:rPr>
                <w:lang w:val="fr-CH"/>
              </w:rPr>
            </w:pPr>
          </w:p>
        </w:tc>
        <w:tc>
          <w:tcPr>
            <w:tcW w:w="4928" w:type="dxa"/>
          </w:tcPr>
          <w:p w14:paraId="192BCF87" w14:textId="77777777" w:rsidR="00C75563" w:rsidRPr="00706A6D" w:rsidRDefault="00C75563" w:rsidP="00C75563">
            <w:pPr>
              <w:rPr>
                <w:rFonts w:cs="Arial"/>
                <w:szCs w:val="21"/>
                <w:lang w:val="fr-CH"/>
              </w:rPr>
            </w:pPr>
            <w:r w:rsidRPr="00706A6D">
              <w:rPr>
                <w:szCs w:val="21"/>
                <w:lang w:val="fr-CH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6D">
              <w:rPr>
                <w:szCs w:val="21"/>
                <w:lang w:val="fr-CH"/>
              </w:rPr>
              <w:instrText xml:space="preserve"> FORMCHECKBOX </w:instrText>
            </w:r>
            <w:r w:rsidR="00374ECE">
              <w:rPr>
                <w:szCs w:val="21"/>
                <w:lang w:val="fr-CH"/>
              </w:rPr>
            </w:r>
            <w:r w:rsidR="00374ECE">
              <w:rPr>
                <w:szCs w:val="21"/>
                <w:lang w:val="fr-CH"/>
              </w:rPr>
              <w:fldChar w:fldCharType="separate"/>
            </w:r>
            <w:r w:rsidRPr="00706A6D">
              <w:rPr>
                <w:szCs w:val="21"/>
                <w:lang w:val="fr-CH"/>
              </w:rPr>
              <w:fldChar w:fldCharType="end"/>
            </w:r>
            <w:r w:rsidRPr="00706A6D">
              <w:rPr>
                <w:szCs w:val="21"/>
                <w:lang w:val="fr-CH"/>
              </w:rPr>
              <w:t xml:space="preserve"> </w:t>
            </w:r>
            <w:r w:rsidRPr="00706A6D">
              <w:rPr>
                <w:rFonts w:cs="Arial"/>
                <w:szCs w:val="21"/>
                <w:lang w:val="fr-CH"/>
              </w:rPr>
              <w:t>Procédure pénale encore pendante.</w:t>
            </w:r>
          </w:p>
          <w:p w14:paraId="40C5353A" w14:textId="77FD529A" w:rsidR="00C75563" w:rsidRPr="00706A6D" w:rsidRDefault="00C75563" w:rsidP="00C75563">
            <w:pPr>
              <w:rPr>
                <w:szCs w:val="21"/>
                <w:lang w:val="fr-CH"/>
              </w:rPr>
            </w:pPr>
            <w:r w:rsidRPr="00706A6D">
              <w:rPr>
                <w:szCs w:val="21"/>
                <w:lang w:val="fr-CH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6D">
              <w:rPr>
                <w:szCs w:val="21"/>
                <w:lang w:val="fr-CH"/>
              </w:rPr>
              <w:instrText xml:space="preserve"> FORMCHECKBOX </w:instrText>
            </w:r>
            <w:r w:rsidR="00374ECE">
              <w:rPr>
                <w:szCs w:val="21"/>
                <w:lang w:val="fr-CH"/>
              </w:rPr>
            </w:r>
            <w:r w:rsidR="00374ECE">
              <w:rPr>
                <w:szCs w:val="21"/>
                <w:lang w:val="fr-CH"/>
              </w:rPr>
              <w:fldChar w:fldCharType="separate"/>
            </w:r>
            <w:r w:rsidRPr="00706A6D">
              <w:rPr>
                <w:szCs w:val="21"/>
                <w:lang w:val="fr-CH"/>
              </w:rPr>
              <w:fldChar w:fldCharType="end"/>
            </w:r>
            <w:r w:rsidRPr="00706A6D">
              <w:rPr>
                <w:szCs w:val="21"/>
                <w:lang w:val="fr-CH"/>
              </w:rPr>
              <w:t xml:space="preserve"> </w:t>
            </w:r>
            <w:r w:rsidR="004637F4">
              <w:rPr>
                <w:szCs w:val="21"/>
                <w:lang w:val="fr-CH"/>
              </w:rPr>
              <w:t>Aucune</w:t>
            </w:r>
            <w:r w:rsidRPr="00706A6D">
              <w:rPr>
                <w:szCs w:val="21"/>
                <w:lang w:val="fr-CH"/>
              </w:rPr>
              <w:t xml:space="preserve"> demande</w:t>
            </w:r>
            <w:r w:rsidR="004637F4">
              <w:rPr>
                <w:szCs w:val="21"/>
                <w:lang w:val="fr-CH"/>
              </w:rPr>
              <w:t xml:space="preserve"> n’a été déposée</w:t>
            </w:r>
            <w:r w:rsidRPr="00706A6D">
              <w:rPr>
                <w:szCs w:val="21"/>
                <w:lang w:val="fr-CH"/>
              </w:rPr>
              <w:t>.</w:t>
            </w:r>
          </w:p>
          <w:p w14:paraId="6897BAF9" w14:textId="4C56CB91" w:rsidR="00C75563" w:rsidRPr="00706A6D" w:rsidRDefault="00C75563" w:rsidP="00C75563">
            <w:pPr>
              <w:tabs>
                <w:tab w:val="left" w:pos="284"/>
                <w:tab w:val="left" w:pos="2552"/>
                <w:tab w:val="left" w:pos="2835"/>
                <w:tab w:val="left" w:pos="9072"/>
              </w:tabs>
              <w:rPr>
                <w:szCs w:val="21"/>
                <w:lang w:val="fr-CH"/>
              </w:rPr>
            </w:pPr>
            <w:r w:rsidRPr="00706A6D">
              <w:rPr>
                <w:szCs w:val="21"/>
                <w:lang w:val="fr-CH"/>
              </w:rPr>
              <w:t xml:space="preserve">     </w:t>
            </w:r>
            <w:r w:rsidR="00E9695E">
              <w:t>Motif :</w:t>
            </w:r>
            <w:r w:rsidRPr="00706A6D">
              <w:rPr>
                <w:szCs w:val="21"/>
                <w:lang w:val="fr-CH"/>
              </w:rPr>
              <w:t xml:space="preserve"> </w:t>
            </w:r>
            <w:r w:rsidRPr="00706A6D">
              <w:rPr>
                <w:szCs w:val="21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706A6D">
              <w:rPr>
                <w:szCs w:val="21"/>
                <w:lang w:val="fr-CH"/>
              </w:rPr>
              <w:instrText xml:space="preserve"> FORMTEXT </w:instrText>
            </w:r>
            <w:r w:rsidRPr="00706A6D">
              <w:rPr>
                <w:szCs w:val="21"/>
                <w:lang w:val="fr-CH"/>
              </w:rPr>
            </w:r>
            <w:r w:rsidRPr="00706A6D">
              <w:rPr>
                <w:szCs w:val="21"/>
                <w:lang w:val="fr-CH"/>
              </w:rPr>
              <w:fldChar w:fldCharType="separate"/>
            </w:r>
            <w:r w:rsidRPr="00706A6D">
              <w:rPr>
                <w:szCs w:val="21"/>
                <w:lang w:val="fr-CH"/>
              </w:rPr>
              <w:t> </w:t>
            </w:r>
            <w:r w:rsidRPr="00706A6D">
              <w:rPr>
                <w:szCs w:val="21"/>
                <w:lang w:val="fr-CH"/>
              </w:rPr>
              <w:t> </w:t>
            </w:r>
            <w:r w:rsidRPr="00706A6D">
              <w:rPr>
                <w:szCs w:val="21"/>
                <w:lang w:val="fr-CH"/>
              </w:rPr>
              <w:t> </w:t>
            </w:r>
            <w:r w:rsidRPr="00706A6D">
              <w:rPr>
                <w:szCs w:val="21"/>
                <w:lang w:val="fr-CH"/>
              </w:rPr>
              <w:t> </w:t>
            </w:r>
            <w:r w:rsidRPr="00706A6D">
              <w:rPr>
                <w:szCs w:val="21"/>
                <w:lang w:val="fr-CH"/>
              </w:rPr>
              <w:t> </w:t>
            </w:r>
            <w:r w:rsidRPr="00706A6D">
              <w:rPr>
                <w:szCs w:val="21"/>
                <w:lang w:val="fr-CH"/>
              </w:rPr>
              <w:fldChar w:fldCharType="end"/>
            </w:r>
          </w:p>
          <w:p w14:paraId="643F56E1" w14:textId="77777777" w:rsidR="00C75563" w:rsidRPr="00706A6D" w:rsidRDefault="00C75563" w:rsidP="00C75563">
            <w:pPr>
              <w:tabs>
                <w:tab w:val="left" w:pos="1701"/>
              </w:tabs>
              <w:rPr>
                <w:rFonts w:cs="Arial"/>
                <w:sz w:val="20"/>
                <w:lang w:val="fr-CH"/>
              </w:rPr>
            </w:pPr>
          </w:p>
        </w:tc>
      </w:tr>
      <w:tr w:rsidR="00C75563" w14:paraId="6B15552D" w14:textId="77777777" w:rsidTr="00C75563">
        <w:trPr>
          <w:trHeight w:val="340"/>
        </w:trPr>
        <w:tc>
          <w:tcPr>
            <w:tcW w:w="4910" w:type="dxa"/>
          </w:tcPr>
          <w:p w14:paraId="0C413F0D" w14:textId="3DEFBC6F" w:rsidR="00C75563" w:rsidRPr="00706A6D" w:rsidRDefault="00C75563" w:rsidP="00C75563">
            <w:pPr>
              <w:tabs>
                <w:tab w:val="left" w:pos="3969"/>
                <w:tab w:val="left" w:pos="5670"/>
              </w:tabs>
              <w:rPr>
                <w:highlight w:val="cyan"/>
                <w:u w:val="single"/>
                <w:lang w:val="fr-CH"/>
              </w:rPr>
            </w:pPr>
            <w:r w:rsidRPr="00706A6D">
              <w:rPr>
                <w:lang w:val="fr-CH"/>
              </w:rPr>
              <w:t>Montant de la réparation demandée</w:t>
            </w:r>
          </w:p>
        </w:tc>
        <w:tc>
          <w:tcPr>
            <w:tcW w:w="4928" w:type="dxa"/>
          </w:tcPr>
          <w:p w14:paraId="3E1C9F3A" w14:textId="38CC49A0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706A6D">
              <w:rPr>
                <w:lang w:val="fr-CH"/>
              </w:rPr>
              <w:instrText xml:space="preserve"> FORMTEXT </w:instrText>
            </w:r>
            <w:r w:rsidRPr="00706A6D">
              <w:rPr>
                <w:lang w:val="fr-CH"/>
              </w:rPr>
            </w:r>
            <w:r w:rsidRPr="00706A6D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fldChar w:fldCharType="end"/>
            </w:r>
            <w:r w:rsidR="00546900" w:rsidRPr="00706A6D">
              <w:rPr>
                <w:lang w:val="fr-CH"/>
              </w:rPr>
              <w:t xml:space="preserve"> </w:t>
            </w:r>
            <w:r w:rsidR="00546900">
              <w:rPr>
                <w:lang w:val="fr-CH"/>
              </w:rPr>
              <w:t>f</w:t>
            </w:r>
            <w:r w:rsidR="00546900" w:rsidRPr="00706A6D">
              <w:rPr>
                <w:lang w:val="fr-CH"/>
              </w:rPr>
              <w:t>rancs</w:t>
            </w:r>
          </w:p>
        </w:tc>
      </w:tr>
      <w:tr w:rsidR="00C75563" w14:paraId="756E0CB0" w14:textId="77777777" w:rsidTr="008808A0">
        <w:trPr>
          <w:trHeight w:val="1115"/>
        </w:trPr>
        <w:tc>
          <w:tcPr>
            <w:tcW w:w="4910" w:type="dxa"/>
          </w:tcPr>
          <w:p w14:paraId="2C7188C6" w14:textId="7B5C6AF2" w:rsidR="00C75563" w:rsidRPr="00706A6D" w:rsidRDefault="00C75563" w:rsidP="005B1F1D">
            <w:pPr>
              <w:tabs>
                <w:tab w:val="left" w:pos="3969"/>
                <w:tab w:val="left" w:pos="5670"/>
              </w:tabs>
              <w:rPr>
                <w:lang w:val="fr-CH"/>
              </w:rPr>
            </w:pPr>
            <w:r w:rsidRPr="00706A6D">
              <w:rPr>
                <w:lang w:val="fr-CH"/>
              </w:rPr>
              <w:t>Justification</w:t>
            </w:r>
            <w:r w:rsidR="005B1F1D" w:rsidRPr="00706A6D">
              <w:rPr>
                <w:rStyle w:val="Funotenzeichen"/>
                <w:lang w:val="fr-CH"/>
              </w:rPr>
              <w:footnoteReference w:id="12"/>
            </w:r>
            <w:r w:rsidRPr="00706A6D">
              <w:rPr>
                <w:lang w:val="fr-CH"/>
              </w:rPr>
              <w:t> :</w:t>
            </w:r>
          </w:p>
        </w:tc>
        <w:tc>
          <w:tcPr>
            <w:tcW w:w="4928" w:type="dxa"/>
          </w:tcPr>
          <w:p w14:paraId="1A98DD49" w14:textId="4802FD97" w:rsidR="00C75563" w:rsidRPr="00706A6D" w:rsidRDefault="00374ECE" w:rsidP="00C7556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0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14:paraId="65BB049E" w14:textId="655617A8" w:rsidR="00D129C2" w:rsidRPr="008F3EE9" w:rsidRDefault="00D129C2" w:rsidP="00EE2EC0">
      <w:pPr>
        <w:tabs>
          <w:tab w:val="left" w:pos="2127"/>
          <w:tab w:val="left" w:pos="5103"/>
        </w:tabs>
        <w:spacing w:after="240"/>
        <w:ind w:right="55"/>
        <w:rPr>
          <w:i/>
          <w:szCs w:val="21"/>
          <w:lang w:val="fr-CH"/>
        </w:rPr>
      </w:pPr>
      <w:r w:rsidRPr="003B15F5">
        <w:rPr>
          <w:rFonts w:ascii="Wingdings" w:hAnsi="Wingdings" w:cs="Arial"/>
          <w:szCs w:val="21"/>
        </w:rPr>
        <w:sym w:font="Wingdings" w:char="F0E8"/>
      </w:r>
      <w:r w:rsidRPr="003B15F5">
        <w:rPr>
          <w:rFonts w:cs="Arial"/>
          <w:szCs w:val="21"/>
          <w:lang w:val="fr-CH"/>
        </w:rPr>
        <w:t xml:space="preserve"> </w:t>
      </w:r>
      <w:r w:rsidRPr="003B15F5">
        <w:rPr>
          <w:rFonts w:cs="Arial"/>
          <w:b/>
          <w:szCs w:val="21"/>
          <w:lang w:val="fr-CH"/>
        </w:rPr>
        <w:t>(</w:t>
      </w:r>
      <w:r w:rsidR="00C75563" w:rsidRPr="003B15F5">
        <w:rPr>
          <w:rFonts w:cs="Arial"/>
          <w:b/>
          <w:szCs w:val="21"/>
          <w:lang w:val="fr-CH"/>
        </w:rPr>
        <w:t xml:space="preserve">Joindre le rapport </w:t>
      </w:r>
      <w:r w:rsidR="007946C9" w:rsidRPr="003B15F5">
        <w:rPr>
          <w:rFonts w:cs="Arial"/>
          <w:b/>
          <w:szCs w:val="21"/>
          <w:lang w:val="fr-CH"/>
        </w:rPr>
        <w:t xml:space="preserve">de la ou </w:t>
      </w:r>
      <w:r w:rsidR="00C75563" w:rsidRPr="003B15F5">
        <w:rPr>
          <w:rFonts w:cs="Arial"/>
          <w:b/>
          <w:szCs w:val="21"/>
          <w:lang w:val="fr-CH"/>
        </w:rPr>
        <w:t xml:space="preserve">du médecin / </w:t>
      </w:r>
      <w:r w:rsidR="007946C9" w:rsidRPr="003B15F5">
        <w:rPr>
          <w:rFonts w:cs="Arial"/>
          <w:b/>
          <w:szCs w:val="21"/>
          <w:lang w:val="fr-CH"/>
        </w:rPr>
        <w:t xml:space="preserve">de la ou </w:t>
      </w:r>
      <w:r w:rsidR="00C75563" w:rsidRPr="003B15F5">
        <w:rPr>
          <w:rFonts w:cs="Arial"/>
          <w:b/>
          <w:szCs w:val="21"/>
          <w:lang w:val="fr-CH"/>
        </w:rPr>
        <w:t>du thérapeute</w:t>
      </w:r>
      <w:r w:rsidRPr="003B15F5">
        <w:rPr>
          <w:rStyle w:val="Funotenzeichen"/>
          <w:rFonts w:cs="Arial"/>
          <w:b/>
          <w:szCs w:val="21"/>
          <w:lang w:val="de-DE"/>
        </w:rPr>
        <w:footnoteReference w:id="13"/>
      </w:r>
      <w:r w:rsidRPr="003B15F5">
        <w:rPr>
          <w:rFonts w:cs="Arial"/>
          <w:b/>
          <w:szCs w:val="21"/>
          <w:lang w:val="fr-CH"/>
        </w:rPr>
        <w:t>)</w:t>
      </w:r>
    </w:p>
    <w:p w14:paraId="32D67AE6" w14:textId="77777777" w:rsidR="00022D9D" w:rsidRPr="00706A6D" w:rsidRDefault="00022D9D" w:rsidP="008808A0">
      <w:pPr>
        <w:tabs>
          <w:tab w:val="left" w:pos="2127"/>
          <w:tab w:val="left" w:pos="5103"/>
        </w:tabs>
        <w:spacing w:after="240"/>
        <w:ind w:right="55"/>
        <w:rPr>
          <w:i/>
          <w:szCs w:val="21"/>
          <w:lang w:val="fr-CH"/>
        </w:rPr>
      </w:pPr>
    </w:p>
    <w:p w14:paraId="22D7AADC" w14:textId="4E7B98B3" w:rsidR="00D129C2" w:rsidRDefault="00706A6D" w:rsidP="00706A6D">
      <w:pPr>
        <w:pStyle w:val="berschrift1nummeriert"/>
        <w:rPr>
          <w:lang w:val="fr-CH"/>
        </w:rPr>
      </w:pPr>
      <w:r w:rsidRPr="00706A6D">
        <w:rPr>
          <w:lang w:val="fr-CH"/>
        </w:rPr>
        <w:t>Prestations de l</w:t>
      </w:r>
      <w:r w:rsidR="00916BCE">
        <w:rPr>
          <w:lang w:val="fr-CH"/>
        </w:rPr>
        <w:t>’</w:t>
      </w:r>
      <w:r w:rsidRPr="00706A6D">
        <w:rPr>
          <w:lang w:val="fr-CH"/>
        </w:rPr>
        <w:t>auteur de l</w:t>
      </w:r>
      <w:r w:rsidR="00916BCE">
        <w:rPr>
          <w:lang w:val="fr-CH"/>
        </w:rPr>
        <w:t>’</w:t>
      </w:r>
      <w:r w:rsidRPr="00706A6D">
        <w:rPr>
          <w:lang w:val="fr-CH"/>
        </w:rPr>
        <w:t>infraction ou de tiers (subsidiarité)</w:t>
      </w:r>
    </w:p>
    <w:p w14:paraId="012091ED" w14:textId="58835BBF" w:rsidR="005B1F1D" w:rsidRPr="00406B07" w:rsidRDefault="00127D32" w:rsidP="00406B07">
      <w:pPr>
        <w:pStyle w:val="berschrift2nummeriert"/>
        <w:rPr>
          <w:lang w:val="fr-CH"/>
        </w:rPr>
      </w:pPr>
      <w:r>
        <w:rPr>
          <w:lang w:val="fr-CH"/>
        </w:rPr>
        <w:t>A</w:t>
      </w:r>
      <w:r w:rsidR="005B1F1D">
        <w:rPr>
          <w:lang w:val="fr-CH"/>
        </w:rPr>
        <w:t>uteur de l</w:t>
      </w:r>
      <w:r w:rsidR="00916BCE">
        <w:rPr>
          <w:lang w:val="fr-CH"/>
        </w:rPr>
        <w:t>’</w:t>
      </w:r>
      <w:r w:rsidR="005B1F1D">
        <w:rPr>
          <w:lang w:val="fr-CH"/>
        </w:rPr>
        <w:t>infraction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1"/>
        <w:gridCol w:w="4917"/>
      </w:tblGrid>
      <w:tr w:rsidR="007B1FB2" w14:paraId="0DE44CB5" w14:textId="77777777" w:rsidTr="008808A0">
        <w:tc>
          <w:tcPr>
            <w:tcW w:w="4920" w:type="dxa"/>
          </w:tcPr>
          <w:p w14:paraId="46C27EB5" w14:textId="682771EB" w:rsidR="00D129C2" w:rsidRPr="00706A6D" w:rsidRDefault="00706A6D" w:rsidP="003F6218">
            <w:pPr>
              <w:rPr>
                <w:lang w:val="fr-CH"/>
              </w:rPr>
            </w:pPr>
            <w:r w:rsidRPr="00706A6D">
              <w:rPr>
                <w:lang w:val="fr-CH"/>
              </w:rPr>
              <w:t>Avez-vous fait part de vos prétentions à l</w:t>
            </w:r>
            <w:r w:rsidR="00916BCE">
              <w:rPr>
                <w:lang w:val="fr-CH"/>
              </w:rPr>
              <w:t>’</w:t>
            </w:r>
            <w:r w:rsidRPr="00706A6D">
              <w:rPr>
                <w:lang w:val="fr-CH"/>
              </w:rPr>
              <w:t xml:space="preserve">auteur de </w:t>
            </w:r>
          </w:p>
        </w:tc>
        <w:tc>
          <w:tcPr>
            <w:tcW w:w="4918" w:type="dxa"/>
            <w:tcBorders>
              <w:bottom w:val="single" w:sz="2" w:space="0" w:color="C6D9F1" w:themeColor="text2" w:themeTint="33"/>
            </w:tcBorders>
          </w:tcPr>
          <w:p w14:paraId="2E83B5DB" w14:textId="3E606E9F" w:rsidR="00D129C2" w:rsidRDefault="00145AAC" w:rsidP="00706A6D">
            <w:r w:rsidRPr="00706A6D">
              <w:rPr>
                <w:lang w:val="fr-CH"/>
              </w:rPr>
              <w:t>l</w:t>
            </w:r>
            <w:r w:rsidR="00916BCE">
              <w:rPr>
                <w:lang w:val="fr-CH"/>
              </w:rPr>
              <w:t>’</w:t>
            </w:r>
            <w:r w:rsidRPr="00706A6D">
              <w:rPr>
                <w:lang w:val="fr-CH"/>
              </w:rPr>
              <w:t>infraction</w:t>
            </w:r>
            <w:r>
              <w:rPr>
                <w:rStyle w:val="Funotenzeichen"/>
              </w:rPr>
              <w:footnoteReference w:id="14"/>
            </w:r>
            <w:r>
              <w:rPr>
                <w:lang w:val="fr-CH"/>
              </w:rPr>
              <w:t xml:space="preserve"> </w:t>
            </w:r>
            <w:r w:rsidRPr="00706A6D">
              <w:rPr>
                <w:lang w:val="fr-CH"/>
              </w:rPr>
              <w:t>?</w:t>
            </w:r>
            <w:r>
              <w:rPr>
                <w:lang w:val="fr-CH"/>
              </w:rPr>
              <w:t xml:space="preserve"> </w:t>
            </w:r>
            <w:r w:rsidR="00DD4C3F">
              <w:rPr>
                <w:lang w:val="fr-CH"/>
              </w:rPr>
              <w:t xml:space="preserve">   </w:t>
            </w:r>
            <w:r w:rsidR="00D129C2" w:rsidRPr="00673215">
              <w:rPr>
                <w:rFonts w:ascii="Wingdings" w:hAnsi="Wingdings"/>
                <w:b/>
              </w:rPr>
              <w:sym w:font="Wingdings" w:char="F0E8"/>
            </w:r>
            <w:r w:rsidR="00D129C2" w:rsidRPr="00673215">
              <w:rPr>
                <w:b/>
              </w:rPr>
              <w:t xml:space="preserve"> </w:t>
            </w:r>
            <w:r w:rsidR="00706A6D" w:rsidRPr="00706A6D">
              <w:rPr>
                <w:b/>
                <w:lang w:val="fr-CH"/>
              </w:rPr>
              <w:t>Joindre les justificatifs</w:t>
            </w:r>
          </w:p>
        </w:tc>
      </w:tr>
      <w:tr w:rsidR="007B1FB2" w14:paraId="3D4C83D3" w14:textId="77777777" w:rsidTr="006A4EA7"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0A5F6D6F" w14:textId="1A9A9455" w:rsidR="00D129C2" w:rsidRPr="00044F2B" w:rsidRDefault="00D129C2" w:rsidP="00706A6D">
            <w:pPr>
              <w:rPr>
                <w:lang w:val="fr-CH"/>
              </w:rPr>
            </w:pPr>
            <w:r w:rsidRPr="00044F2B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044F2B">
              <w:rPr>
                <w:lang w:val="fr-CH"/>
              </w:rPr>
              <w:fldChar w:fldCharType="end"/>
            </w:r>
            <w:r w:rsidRPr="00044F2B">
              <w:rPr>
                <w:lang w:val="fr-CH"/>
              </w:rPr>
              <w:t xml:space="preserve"> </w:t>
            </w:r>
            <w:r w:rsidR="00E04B31">
              <w:rPr>
                <w:lang w:val="fr-CH"/>
              </w:rPr>
              <w:t>Si oui, comment</w:t>
            </w:r>
            <w:r w:rsidR="00B248D2">
              <w:rPr>
                <w:lang w:val="fr-CH"/>
              </w:rPr>
              <w:t> :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09F5FF36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58E8FCDF" w14:textId="77777777" w:rsidTr="006A4EA7"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3B69FAE3" w14:textId="0ADAB53B" w:rsidR="00D129C2" w:rsidRPr="00044F2B" w:rsidRDefault="00D129C2" w:rsidP="00D129C2">
            <w:pPr>
              <w:rPr>
                <w:lang w:val="fr-CH"/>
              </w:rPr>
            </w:pPr>
            <w:r w:rsidRPr="00044F2B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044F2B">
              <w:rPr>
                <w:lang w:val="fr-CH"/>
              </w:rPr>
              <w:fldChar w:fldCharType="end"/>
            </w:r>
            <w:r w:rsidRPr="00044F2B">
              <w:rPr>
                <w:lang w:val="fr-CH"/>
              </w:rPr>
              <w:t xml:space="preserve"> </w:t>
            </w:r>
            <w:r w:rsidR="00B248D2">
              <w:rPr>
                <w:lang w:val="fr-CH"/>
              </w:rPr>
              <w:t>Si non, pourquoi pas :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6BCAAA02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8808A0" w:rsidRPr="00374ECE" w14:paraId="6E8CC817" w14:textId="77777777" w:rsidTr="008808A0">
        <w:tc>
          <w:tcPr>
            <w:tcW w:w="9838" w:type="dxa"/>
            <w:gridSpan w:val="2"/>
          </w:tcPr>
          <w:p w14:paraId="52CBC68C" w14:textId="77777777" w:rsidR="008808A0" w:rsidRPr="00044F2B" w:rsidRDefault="008808A0" w:rsidP="008808A0">
            <w:pPr>
              <w:rPr>
                <w:lang w:val="fr-CH"/>
              </w:rPr>
            </w:pPr>
            <w:r w:rsidRPr="00044F2B">
              <w:rPr>
                <w:lang w:val="fr-CH"/>
              </w:rPr>
              <w:t>L</w:t>
            </w:r>
            <w:r>
              <w:rPr>
                <w:lang w:val="fr-CH"/>
              </w:rPr>
              <w:t>’</w:t>
            </w:r>
            <w:r w:rsidRPr="00044F2B">
              <w:rPr>
                <w:lang w:val="fr-CH"/>
              </w:rPr>
              <w:t>auteur de l</w:t>
            </w:r>
            <w:r>
              <w:rPr>
                <w:lang w:val="fr-CH"/>
              </w:rPr>
              <w:t>’</w:t>
            </w:r>
            <w:r w:rsidRPr="00044F2B">
              <w:rPr>
                <w:lang w:val="fr-CH"/>
              </w:rPr>
              <w:t>infraction a-t-il déjà versé des prestations ?</w:t>
            </w:r>
          </w:p>
        </w:tc>
      </w:tr>
      <w:tr w:rsidR="007B1FB2" w14:paraId="59391E7B" w14:textId="77777777" w:rsidTr="008808A0">
        <w:tc>
          <w:tcPr>
            <w:tcW w:w="4920" w:type="dxa"/>
            <w:tcBorders>
              <w:right w:val="single" w:sz="4" w:space="0" w:color="C6D9F1" w:themeColor="text2" w:themeTint="33"/>
            </w:tcBorders>
          </w:tcPr>
          <w:p w14:paraId="698EE138" w14:textId="75B8BC57" w:rsidR="00D129C2" w:rsidRPr="00044F2B" w:rsidRDefault="00D129C2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044F2B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 xml:space="preserve">Si </w:t>
            </w:r>
            <w:r w:rsidR="00B248D2">
              <w:rPr>
                <w:lang w:val="fr-CH"/>
              </w:rPr>
              <w:t>oui, pour quoi et quel montant :</w:t>
            </w:r>
          </w:p>
        </w:tc>
        <w:tc>
          <w:tcPr>
            <w:tcW w:w="491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29631569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:rsidRPr="00044F2B" w14:paraId="033C3C84" w14:textId="77777777" w:rsidTr="008808A0">
        <w:trPr>
          <w:trHeight w:val="187"/>
        </w:trPr>
        <w:tc>
          <w:tcPr>
            <w:tcW w:w="4920" w:type="dxa"/>
            <w:tcBorders>
              <w:right w:val="single" w:sz="4" w:space="0" w:color="C6D9F1" w:themeColor="text2" w:themeTint="33"/>
            </w:tcBorders>
          </w:tcPr>
          <w:p w14:paraId="7F533D81" w14:textId="738E9947" w:rsidR="00D129C2" w:rsidRPr="00044F2B" w:rsidRDefault="00D129C2" w:rsidP="00D129C2">
            <w:pPr>
              <w:tabs>
                <w:tab w:val="left" w:pos="284"/>
                <w:tab w:val="left" w:pos="567"/>
                <w:tab w:val="left" w:pos="4820"/>
                <w:tab w:val="left" w:pos="9072"/>
              </w:tabs>
              <w:rPr>
                <w:lang w:val="fr-CH"/>
              </w:rPr>
            </w:pPr>
            <w:r w:rsidRPr="00044F2B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044F2B">
              <w:fldChar w:fldCharType="end"/>
            </w:r>
            <w:r w:rsidRPr="00044F2B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 xml:space="preserve">Si </w:t>
            </w:r>
            <w:r w:rsidR="00B248D2">
              <w:rPr>
                <w:lang w:val="fr-CH"/>
              </w:rPr>
              <w:t>non, pourquoi ne paie-t-il pas :</w:t>
            </w:r>
          </w:p>
        </w:tc>
        <w:tc>
          <w:tcPr>
            <w:tcW w:w="491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376B827D" w14:textId="77777777" w:rsidR="00D129C2" w:rsidRPr="00044F2B" w:rsidRDefault="00D129C2" w:rsidP="00D129C2">
            <w:r w:rsidRPr="00044F2B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44F2B">
              <w:instrText xml:space="preserve"> FORMTEXT </w:instrText>
            </w:r>
            <w:r w:rsidRPr="00044F2B">
              <w:fldChar w:fldCharType="separate"/>
            </w:r>
            <w:r w:rsidRPr="00044F2B">
              <w:t> </w:t>
            </w:r>
            <w:r w:rsidRPr="00044F2B">
              <w:t> </w:t>
            </w:r>
            <w:r w:rsidRPr="00044F2B">
              <w:t> </w:t>
            </w:r>
            <w:r w:rsidRPr="00044F2B">
              <w:t> </w:t>
            </w:r>
            <w:r w:rsidRPr="00044F2B">
              <w:t> </w:t>
            </w:r>
            <w:r w:rsidRPr="00044F2B">
              <w:fldChar w:fldCharType="end"/>
            </w:r>
          </w:p>
          <w:p w14:paraId="3279BC5E" w14:textId="77777777" w:rsidR="007E2F4D" w:rsidRPr="00044F2B" w:rsidRDefault="007E2F4D" w:rsidP="00D129C2"/>
        </w:tc>
      </w:tr>
    </w:tbl>
    <w:p w14:paraId="38EA49AD" w14:textId="20B345F7" w:rsidR="00D129C2" w:rsidRPr="00044F2B" w:rsidRDefault="00044F2B" w:rsidP="00044F2B">
      <w:pPr>
        <w:pStyle w:val="berschrift2nummeriert"/>
        <w:rPr>
          <w:lang w:val="fr-CH"/>
        </w:rPr>
      </w:pPr>
      <w:r w:rsidRPr="00044F2B">
        <w:rPr>
          <w:lang w:val="fr-CH"/>
        </w:rPr>
        <w:lastRenderedPageBreak/>
        <w:t>Prestations de tiers (frais d</w:t>
      </w:r>
      <w:r w:rsidR="00916BCE">
        <w:rPr>
          <w:lang w:val="fr-CH"/>
        </w:rPr>
        <w:t>’</w:t>
      </w:r>
      <w:r w:rsidRPr="00044F2B">
        <w:rPr>
          <w:lang w:val="fr-CH"/>
        </w:rPr>
        <w:t>avocat)</w:t>
      </w:r>
    </w:p>
    <w:p w14:paraId="0F1954C2" w14:textId="4066AC66" w:rsidR="00D129C2" w:rsidRPr="00044F2B" w:rsidRDefault="00044F2B" w:rsidP="00E31554">
      <w:pPr>
        <w:pStyle w:val="berschrift3nummeriert"/>
        <w:spacing w:after="0" w:line="276" w:lineRule="auto"/>
        <w:rPr>
          <w:lang w:val="fr-CH"/>
        </w:rPr>
      </w:pPr>
      <w:r w:rsidRPr="00044F2B">
        <w:rPr>
          <w:lang w:val="fr-CH"/>
        </w:rPr>
        <w:t>Assistance judiciaire gratuite</w:t>
      </w:r>
    </w:p>
    <w:tbl>
      <w:tblPr>
        <w:tblStyle w:val="BETabelle1"/>
        <w:tblW w:w="11924" w:type="dxa"/>
        <w:tblLook w:val="0480" w:firstRow="0" w:lastRow="0" w:firstColumn="1" w:lastColumn="0" w:noHBand="0" w:noVBand="1"/>
      </w:tblPr>
      <w:tblGrid>
        <w:gridCol w:w="6804"/>
        <w:gridCol w:w="5120"/>
      </w:tblGrid>
      <w:tr w:rsidR="007B1FB2" w14:paraId="54601B01" w14:textId="77777777" w:rsidTr="00406B07">
        <w:tc>
          <w:tcPr>
            <w:tcW w:w="6804" w:type="dxa"/>
          </w:tcPr>
          <w:p w14:paraId="59D557F6" w14:textId="4EBDCABA" w:rsidR="00D129C2" w:rsidRPr="00406B07" w:rsidRDefault="00044F2B" w:rsidP="003F6218">
            <w:pPr>
              <w:rPr>
                <w:lang w:val="fr-CH"/>
              </w:rPr>
            </w:pPr>
            <w:r w:rsidRPr="00044F2B">
              <w:rPr>
                <w:lang w:val="fr-CH"/>
              </w:rPr>
              <w:t>Avez-vous demandé des prestations d</w:t>
            </w:r>
            <w:r w:rsidR="00916BCE">
              <w:rPr>
                <w:lang w:val="fr-CH"/>
              </w:rPr>
              <w:t>’</w:t>
            </w:r>
            <w:r>
              <w:rPr>
                <w:lang w:val="fr-CH"/>
              </w:rPr>
              <w:t>assistance</w:t>
            </w:r>
            <w:r w:rsidR="007946C9">
              <w:rPr>
                <w:lang w:val="fr-CH"/>
              </w:rPr>
              <w:t xml:space="preserve"> judiciaire gratuite </w:t>
            </w:r>
            <w:r w:rsidR="00453321">
              <w:rPr>
                <w:lang w:val="fr-CH"/>
              </w:rPr>
              <w:t>?</w:t>
            </w:r>
            <w:r w:rsidR="007946C9" w:rsidRPr="00044F2B">
              <w:rPr>
                <w:lang w:val="fr-CH"/>
              </w:rPr>
              <w:t xml:space="preserve"> </w:t>
            </w:r>
          </w:p>
        </w:tc>
        <w:tc>
          <w:tcPr>
            <w:tcW w:w="5120" w:type="dxa"/>
          </w:tcPr>
          <w:p w14:paraId="689C6F20" w14:textId="1D1DA577" w:rsidR="00D129C2" w:rsidRDefault="00044F2B" w:rsidP="00406B07">
            <w:pPr>
              <w:ind w:left="-5"/>
            </w:pPr>
            <w:r w:rsidRPr="00673215">
              <w:rPr>
                <w:rFonts w:ascii="Wingdings" w:hAnsi="Wingdings"/>
                <w:b/>
              </w:rPr>
              <w:sym w:font="Wingdings" w:char="F0E8"/>
            </w:r>
            <w:r w:rsidRPr="00044F2B">
              <w:rPr>
                <w:b/>
                <w:lang w:val="fr-CH"/>
              </w:rPr>
              <w:t xml:space="preserve"> Joindre les justificatifs</w:t>
            </w:r>
          </w:p>
        </w:tc>
      </w:tr>
      <w:tr w:rsidR="007B2F88" w:rsidRPr="00374ECE" w14:paraId="38342CE7" w14:textId="77777777" w:rsidTr="00406B07">
        <w:tc>
          <w:tcPr>
            <w:tcW w:w="11924" w:type="dxa"/>
            <w:gridSpan w:val="2"/>
          </w:tcPr>
          <w:p w14:paraId="2A1E617C" w14:textId="0F9713BB" w:rsidR="005B1F1D" w:rsidRDefault="007B2F88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044F2B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>Oui, les prestations ont été accordées</w:t>
            </w:r>
            <w:r w:rsidR="00923C1E" w:rsidRPr="00044F2B">
              <w:rPr>
                <w:lang w:val="fr-CH"/>
              </w:rPr>
              <w:t>.</w:t>
            </w:r>
            <w:r w:rsidRPr="00044F2B">
              <w:rPr>
                <w:lang w:val="fr-CH"/>
              </w:rPr>
              <w:t xml:space="preserve">            </w:t>
            </w: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8"/>
            <w:r w:rsidRPr="00044F2B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26"/>
            <w:r w:rsidR="00BB7922" w:rsidRPr="00044F2B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 xml:space="preserve">Oui, </w:t>
            </w:r>
            <w:r w:rsidR="00E9695E">
              <w:rPr>
                <w:lang w:val="fr-CH"/>
              </w:rPr>
              <w:t xml:space="preserve">mais </w:t>
            </w:r>
            <w:r w:rsidR="00044F2B" w:rsidRPr="00044F2B">
              <w:rPr>
                <w:lang w:val="fr-CH"/>
              </w:rPr>
              <w:t>les prestations ont été refusées</w:t>
            </w:r>
            <w:r w:rsidR="00923C1E" w:rsidRPr="00044F2B">
              <w:rPr>
                <w:lang w:val="fr-CH"/>
              </w:rPr>
              <w:t>.</w:t>
            </w:r>
            <w:r w:rsidRPr="00044F2B">
              <w:rPr>
                <w:lang w:val="fr-CH"/>
              </w:rPr>
              <w:t xml:space="preserve">       </w:t>
            </w:r>
            <w:r w:rsidR="00923C1E" w:rsidRPr="00044F2B">
              <w:rPr>
                <w:lang w:val="fr-CH"/>
              </w:rPr>
              <w:t xml:space="preserve"> </w:t>
            </w:r>
            <w:r w:rsidRPr="00044F2B">
              <w:rPr>
                <w:lang w:val="fr-CH"/>
              </w:rPr>
              <w:t xml:space="preserve">   </w:t>
            </w:r>
          </w:p>
          <w:p w14:paraId="05F8E349" w14:textId="77105577" w:rsidR="007B2F88" w:rsidRPr="00044F2B" w:rsidRDefault="007B2F88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="00E9695E" w:rsidRPr="00406B07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>Oui, mais</w:t>
            </w:r>
            <w:r w:rsidR="00044F2B">
              <w:rPr>
                <w:lang w:val="fr-CH"/>
              </w:rPr>
              <w:t xml:space="preserve"> la demande est encore pendante</w:t>
            </w:r>
            <w:r w:rsidR="00923C1E" w:rsidRPr="00044F2B">
              <w:rPr>
                <w:lang w:val="fr-CH"/>
              </w:rPr>
              <w:t>.</w:t>
            </w:r>
          </w:p>
        </w:tc>
      </w:tr>
      <w:tr w:rsidR="006F45B0" w:rsidRPr="00A05CBA" w14:paraId="6CB4DB0A" w14:textId="77777777" w:rsidTr="00406B07">
        <w:tc>
          <w:tcPr>
            <w:tcW w:w="11924" w:type="dxa"/>
            <w:gridSpan w:val="2"/>
          </w:tcPr>
          <w:p w14:paraId="01A9DDF6" w14:textId="2E25F0CC" w:rsidR="006F45B0" w:rsidRPr="00A05CBA" w:rsidRDefault="006F45B0" w:rsidP="006F45B0">
            <w:pPr>
              <w:pStyle w:val="Listenabsatz"/>
              <w:tabs>
                <w:tab w:val="left" w:pos="6804"/>
              </w:tabs>
              <w:ind w:left="0" w:right="906"/>
              <w:rPr>
                <w:lang w:val="fr-CH"/>
              </w:rPr>
            </w:pPr>
            <w:r w:rsidRPr="00044F2B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0"/>
            <w:r w:rsidRPr="00A05CBA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044F2B">
              <w:fldChar w:fldCharType="end"/>
            </w:r>
            <w:bookmarkEnd w:id="27"/>
            <w:r w:rsidRPr="00A05CBA">
              <w:rPr>
                <w:lang w:val="fr-CH"/>
              </w:rPr>
              <w:t xml:space="preserve"> </w:t>
            </w:r>
            <w:r w:rsidR="0089741D">
              <w:rPr>
                <w:lang w:val="fr-CH"/>
              </w:rPr>
              <w:t>Si non, pourquoi</w:t>
            </w:r>
            <w:r w:rsidR="00A05CBA">
              <w:rPr>
                <w:lang w:val="fr-CH"/>
              </w:rPr>
              <w:t> ?</w:t>
            </w:r>
            <w:r w:rsidR="00044F2B" w:rsidRPr="00A05CBA">
              <w:rPr>
                <w:lang w:val="fr-CH"/>
              </w:rPr>
              <w:t xml:space="preserve"> </w:t>
            </w:r>
            <w:r w:rsidRPr="00044F2B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A05CBA">
              <w:rPr>
                <w:lang w:val="fr-CH"/>
              </w:rPr>
              <w:instrText xml:space="preserve"> FORMTEXT </w:instrText>
            </w:r>
            <w:r w:rsidRPr="00044F2B">
              <w:fldChar w:fldCharType="separate"/>
            </w:r>
            <w:r w:rsidRPr="00044F2B">
              <w:t> </w:t>
            </w:r>
            <w:r w:rsidRPr="00044F2B">
              <w:t> </w:t>
            </w:r>
            <w:r w:rsidRPr="00044F2B">
              <w:t> </w:t>
            </w:r>
            <w:r w:rsidRPr="00044F2B">
              <w:t> </w:t>
            </w:r>
            <w:r w:rsidRPr="00044F2B">
              <w:t> </w:t>
            </w:r>
            <w:r w:rsidRPr="00044F2B">
              <w:fldChar w:fldCharType="end"/>
            </w:r>
          </w:p>
        </w:tc>
      </w:tr>
    </w:tbl>
    <w:p w14:paraId="71440312" w14:textId="0E1B808E" w:rsidR="00D129C2" w:rsidRPr="00044F2B" w:rsidRDefault="00044F2B" w:rsidP="008808A0">
      <w:pPr>
        <w:pStyle w:val="berschrift3nummeriert"/>
        <w:spacing w:after="120"/>
        <w:rPr>
          <w:lang w:val="fr-CH"/>
        </w:rPr>
      </w:pPr>
      <w:r w:rsidRPr="00044F2B">
        <w:rPr>
          <w:lang w:val="fr-CH"/>
        </w:rPr>
        <w:t>Assurance de protection juridique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1"/>
        <w:gridCol w:w="4917"/>
      </w:tblGrid>
      <w:tr w:rsidR="008808A0" w:rsidRPr="00374ECE" w14:paraId="306DD901" w14:textId="77777777" w:rsidTr="008808A0">
        <w:tc>
          <w:tcPr>
            <w:tcW w:w="9838" w:type="dxa"/>
            <w:gridSpan w:val="2"/>
          </w:tcPr>
          <w:p w14:paraId="7503DE23" w14:textId="77777777" w:rsidR="008808A0" w:rsidRPr="00CA5423" w:rsidRDefault="008808A0" w:rsidP="00CA5423">
            <w:pPr>
              <w:ind w:right="208"/>
              <w:rPr>
                <w:lang w:val="fr-CH"/>
              </w:rPr>
            </w:pPr>
            <w:r>
              <w:rPr>
                <w:lang w:val="fr-CH"/>
              </w:rPr>
              <w:t>Disposez</w:t>
            </w:r>
            <w:r w:rsidRPr="00044F2B">
              <w:rPr>
                <w:lang w:val="fr-CH"/>
              </w:rPr>
              <w:t xml:space="preserve">-vous </w:t>
            </w:r>
            <w:r>
              <w:rPr>
                <w:lang w:val="fr-CH"/>
              </w:rPr>
              <w:t>d’</w:t>
            </w:r>
            <w:r w:rsidRPr="00044F2B">
              <w:rPr>
                <w:lang w:val="fr-CH"/>
              </w:rPr>
              <w:t>une assurance de protection juridique ?</w:t>
            </w:r>
          </w:p>
        </w:tc>
      </w:tr>
      <w:tr w:rsidR="007B1FB2" w14:paraId="5D1F99DB" w14:textId="77777777" w:rsidTr="00406B07">
        <w:tc>
          <w:tcPr>
            <w:tcW w:w="4921" w:type="dxa"/>
            <w:tcBorders>
              <w:right w:val="single" w:sz="4" w:space="0" w:color="C6D9F1" w:themeColor="text2" w:themeTint="33"/>
            </w:tcBorders>
          </w:tcPr>
          <w:p w14:paraId="2A271998" w14:textId="5AC0EBFC" w:rsidR="00D129C2" w:rsidRPr="00044F2B" w:rsidRDefault="00D129C2" w:rsidP="00044F2B">
            <w:pPr>
              <w:rPr>
                <w:lang w:val="fr-CH"/>
              </w:rPr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044F2B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>Si oui, préciser</w:t>
            </w:r>
            <w:r w:rsidR="00CA5423">
              <w:rPr>
                <w:lang w:val="fr-CH"/>
              </w:rPr>
              <w:t> :</w:t>
            </w:r>
            <w:r w:rsidR="00B074E7" w:rsidRPr="00044F2B">
              <w:rPr>
                <w:lang w:val="fr-CH"/>
              </w:rPr>
              <w:br/>
            </w:r>
            <w:r w:rsidR="00B074E7" w:rsidRPr="00044F2B">
              <w:rPr>
                <w:rFonts w:ascii="Wingdings" w:hAnsi="Wingdings"/>
                <w:b/>
                <w:lang w:val="fr-CH"/>
              </w:rPr>
              <w:sym w:font="Wingdings" w:char="F0E8"/>
            </w:r>
            <w:r w:rsidR="00B074E7" w:rsidRPr="00044F2B">
              <w:rPr>
                <w:b/>
                <w:lang w:val="fr-CH"/>
              </w:rPr>
              <w:t xml:space="preserve"> </w:t>
            </w:r>
            <w:r w:rsidR="00044F2B" w:rsidRPr="00044F2B">
              <w:rPr>
                <w:b/>
                <w:lang w:val="fr-CH"/>
              </w:rPr>
              <w:t>Joindre les justificatifs</w:t>
            </w:r>
          </w:p>
        </w:tc>
        <w:tc>
          <w:tcPr>
            <w:tcW w:w="4917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390DAFD7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44002651" w14:textId="77777777" w:rsidTr="008808A0">
        <w:trPr>
          <w:trHeight w:hRule="exact" w:val="425"/>
        </w:trPr>
        <w:tc>
          <w:tcPr>
            <w:tcW w:w="4921" w:type="dxa"/>
          </w:tcPr>
          <w:p w14:paraId="205E3CBA" w14:textId="7079F222" w:rsidR="00D129C2" w:rsidRDefault="00D129C2" w:rsidP="00044F2B"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>
              <w:t xml:space="preserve"> </w:t>
            </w:r>
            <w:r w:rsidR="00044F2B">
              <w:t>Non</w:t>
            </w:r>
          </w:p>
        </w:tc>
        <w:tc>
          <w:tcPr>
            <w:tcW w:w="4917" w:type="dxa"/>
          </w:tcPr>
          <w:p w14:paraId="5A4C8110" w14:textId="77777777" w:rsidR="00D129C2" w:rsidRDefault="00D129C2" w:rsidP="00D129C2"/>
        </w:tc>
      </w:tr>
      <w:tr w:rsidR="007B1FB2" w:rsidRPr="00374ECE" w14:paraId="0426B2E5" w14:textId="77777777" w:rsidTr="00406B07">
        <w:tc>
          <w:tcPr>
            <w:tcW w:w="9838" w:type="dxa"/>
            <w:gridSpan w:val="2"/>
          </w:tcPr>
          <w:p w14:paraId="54CAD3A8" w14:textId="22E0657F" w:rsidR="00D129C2" w:rsidRPr="00044F2B" w:rsidRDefault="005B1F1D" w:rsidP="005B1F1D">
            <w:pPr>
              <w:rPr>
                <w:lang w:val="fr-CH"/>
              </w:rPr>
            </w:pPr>
            <w:r>
              <w:rPr>
                <w:lang w:val="fr-CH"/>
              </w:rPr>
              <w:t>En l</w:t>
            </w:r>
            <w:r w:rsidR="00916BCE">
              <w:rPr>
                <w:lang w:val="fr-CH"/>
              </w:rPr>
              <w:t>’</w:t>
            </w:r>
            <w:r>
              <w:rPr>
                <w:lang w:val="fr-CH"/>
              </w:rPr>
              <w:t>espèce, l</w:t>
            </w:r>
            <w:r w:rsidR="00916BCE">
              <w:rPr>
                <w:lang w:val="fr-CH"/>
              </w:rPr>
              <w:t>’</w:t>
            </w:r>
            <w:r w:rsidR="00044F2B" w:rsidRPr="00044F2B">
              <w:rPr>
                <w:lang w:val="fr-CH"/>
              </w:rPr>
              <w:t>assurance de protection juridique vous a-t-elle déjà ver</w:t>
            </w:r>
            <w:r w:rsidR="00044F2B">
              <w:rPr>
                <w:lang w:val="fr-CH"/>
              </w:rPr>
              <w:t>sé des prestations</w:t>
            </w:r>
            <w:r>
              <w:rPr>
                <w:lang w:val="fr-CH"/>
              </w:rPr>
              <w:t xml:space="preserve"> </w:t>
            </w:r>
            <w:r w:rsidR="00D129C2" w:rsidRPr="00044F2B">
              <w:rPr>
                <w:lang w:val="fr-CH"/>
              </w:rPr>
              <w:t>?</w:t>
            </w:r>
          </w:p>
        </w:tc>
      </w:tr>
      <w:tr w:rsidR="007B1FB2" w:rsidRPr="00044F2B" w14:paraId="428AD68B" w14:textId="77777777" w:rsidTr="00406B07">
        <w:tc>
          <w:tcPr>
            <w:tcW w:w="4921" w:type="dxa"/>
          </w:tcPr>
          <w:p w14:paraId="5BA9AD04" w14:textId="58E0ABBF" w:rsidR="00D129C2" w:rsidRPr="008E3FD0" w:rsidRDefault="00D129C2" w:rsidP="00044F2B"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="00923C1E">
              <w:t xml:space="preserve"> </w:t>
            </w:r>
            <w:r w:rsidR="00B248D2">
              <w:rPr>
                <w:lang w:val="fr-CH"/>
              </w:rPr>
              <w:t>Si oui, quel montant :</w:t>
            </w:r>
          </w:p>
        </w:tc>
        <w:tc>
          <w:tcPr>
            <w:tcW w:w="4917" w:type="dxa"/>
          </w:tcPr>
          <w:p w14:paraId="175F6AA4" w14:textId="7C12126C" w:rsidR="00D129C2" w:rsidRPr="00044F2B" w:rsidRDefault="00D129C2" w:rsidP="00044F2B">
            <w:pPr>
              <w:rPr>
                <w:lang w:val="fr-CH"/>
              </w:rPr>
            </w:pPr>
            <w:r w:rsidRPr="00044F2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44F2B">
              <w:rPr>
                <w:lang w:val="fr-CH"/>
              </w:rPr>
              <w:instrText xml:space="preserve"> FORMTEXT </w:instrText>
            </w:r>
            <w:r w:rsidRPr="00044F2B">
              <w:rPr>
                <w:lang w:val="fr-CH"/>
              </w:rPr>
            </w:r>
            <w:r w:rsidRPr="00044F2B">
              <w:rPr>
                <w:lang w:val="fr-CH"/>
              </w:rPr>
              <w:fldChar w:fldCharType="separate"/>
            </w:r>
            <w:r w:rsidRPr="00044F2B">
              <w:rPr>
                <w:lang w:val="fr-CH"/>
              </w:rPr>
              <w:t> </w:t>
            </w:r>
            <w:r w:rsidRPr="00044F2B">
              <w:rPr>
                <w:lang w:val="fr-CH"/>
              </w:rPr>
              <w:t> </w:t>
            </w:r>
            <w:r w:rsidRPr="00044F2B">
              <w:rPr>
                <w:lang w:val="fr-CH"/>
              </w:rPr>
              <w:t> </w:t>
            </w:r>
            <w:r w:rsidRPr="00044F2B">
              <w:rPr>
                <w:lang w:val="fr-CH"/>
              </w:rPr>
              <w:t> </w:t>
            </w:r>
            <w:r w:rsidRPr="00044F2B">
              <w:rPr>
                <w:lang w:val="fr-CH"/>
              </w:rPr>
              <w:t> </w:t>
            </w:r>
            <w:r w:rsidRPr="00044F2B">
              <w:rPr>
                <w:lang w:val="fr-CH"/>
              </w:rPr>
              <w:fldChar w:fldCharType="end"/>
            </w:r>
            <w:r w:rsidR="000A64B2" w:rsidRPr="00044F2B">
              <w:rPr>
                <w:lang w:val="fr-CH"/>
              </w:rPr>
              <w:t xml:space="preserve"> </w:t>
            </w:r>
            <w:r w:rsidR="00750A64">
              <w:rPr>
                <w:lang w:val="fr-CH"/>
              </w:rPr>
              <w:t xml:space="preserve">  </w:t>
            </w:r>
            <w:r w:rsidR="00546900">
              <w:rPr>
                <w:lang w:val="fr-CH"/>
              </w:rPr>
              <w:t>f</w:t>
            </w:r>
            <w:r w:rsidR="00546900" w:rsidRPr="00044F2B">
              <w:rPr>
                <w:lang w:val="fr-CH"/>
              </w:rPr>
              <w:t xml:space="preserve">rancs </w:t>
            </w:r>
            <w:r w:rsidRPr="00044F2B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044F2B">
              <w:rPr>
                <w:b/>
                <w:lang w:val="fr-CH"/>
              </w:rPr>
              <w:t xml:space="preserve"> </w:t>
            </w:r>
            <w:r w:rsidR="00044F2B" w:rsidRPr="00044F2B">
              <w:rPr>
                <w:b/>
                <w:lang w:val="fr-CH"/>
              </w:rPr>
              <w:t>Joindre les justificatifs</w:t>
            </w:r>
          </w:p>
        </w:tc>
      </w:tr>
      <w:tr w:rsidR="007B1FB2" w:rsidRPr="00750A64" w14:paraId="2F695375" w14:textId="77777777" w:rsidTr="00406B07">
        <w:tc>
          <w:tcPr>
            <w:tcW w:w="4921" w:type="dxa"/>
          </w:tcPr>
          <w:p w14:paraId="6355587A" w14:textId="4EA83D78" w:rsidR="00D129C2" w:rsidRDefault="00D129C2" w:rsidP="00044F2B"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>
              <w:t xml:space="preserve"> </w:t>
            </w:r>
            <w:r w:rsidR="00B248D2">
              <w:rPr>
                <w:lang w:val="fr-CH"/>
              </w:rPr>
              <w:t>Si non, pourquoi :</w:t>
            </w:r>
          </w:p>
        </w:tc>
        <w:tc>
          <w:tcPr>
            <w:tcW w:w="4917" w:type="dxa"/>
          </w:tcPr>
          <w:p w14:paraId="5C30332F" w14:textId="2CD4C557" w:rsidR="00D129C2" w:rsidRPr="00044F2B" w:rsidRDefault="00D129C2" w:rsidP="00D129C2">
            <w:pPr>
              <w:pStyle w:val="Listenabsatz"/>
              <w:ind w:left="0"/>
              <w:rPr>
                <w:lang w:val="fr-CH"/>
              </w:rPr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5"/>
            <w:r w:rsidRPr="00044F2B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28"/>
            <w:r w:rsidRPr="00044F2B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>La procédure auprès de l</w:t>
            </w:r>
            <w:r w:rsidR="00916BCE">
              <w:rPr>
                <w:lang w:val="fr-CH"/>
              </w:rPr>
              <w:t>’</w:t>
            </w:r>
            <w:r w:rsidR="00044F2B" w:rsidRPr="00044F2B">
              <w:rPr>
                <w:lang w:val="fr-CH"/>
              </w:rPr>
              <w:t xml:space="preserve">assurance de </w:t>
            </w:r>
            <w:r w:rsidR="00750A64">
              <w:rPr>
                <w:lang w:val="fr-CH"/>
              </w:rPr>
              <w:br/>
              <w:t xml:space="preserve">     </w:t>
            </w:r>
            <w:r w:rsidR="00044F2B" w:rsidRPr="00044F2B">
              <w:rPr>
                <w:lang w:val="fr-CH"/>
              </w:rPr>
              <w:t>protection j</w:t>
            </w:r>
            <w:r w:rsidR="00044F2B">
              <w:rPr>
                <w:lang w:val="fr-CH"/>
              </w:rPr>
              <w:t>uridique n</w:t>
            </w:r>
            <w:r w:rsidR="00916BCE">
              <w:rPr>
                <w:lang w:val="fr-CH"/>
              </w:rPr>
              <w:t>’</w:t>
            </w:r>
            <w:r w:rsidR="00044F2B">
              <w:rPr>
                <w:lang w:val="fr-CH"/>
              </w:rPr>
              <w:t>est pas encore close</w:t>
            </w:r>
            <w:r w:rsidRPr="00044F2B">
              <w:rPr>
                <w:lang w:val="fr-CH"/>
              </w:rPr>
              <w:t>.</w:t>
            </w:r>
          </w:p>
          <w:p w14:paraId="40287D5F" w14:textId="2A47510B" w:rsidR="00CC1CDC" w:rsidRPr="009B62CC" w:rsidRDefault="00CC1CDC" w:rsidP="00D129C2">
            <w:pPr>
              <w:pStyle w:val="Listenabsatz"/>
              <w:ind w:left="0"/>
              <w:rPr>
                <w:lang w:val="fr-CH"/>
              </w:rPr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7"/>
            <w:r w:rsidRPr="009B62CC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29"/>
            <w:r w:rsidRPr="009B62CC">
              <w:rPr>
                <w:lang w:val="fr-CH"/>
              </w:rPr>
              <w:t xml:space="preserve"> </w:t>
            </w:r>
            <w:r w:rsidR="009B62CC" w:rsidRPr="009B62CC">
              <w:rPr>
                <w:lang w:val="fr-CH"/>
              </w:rPr>
              <w:t>La demande a été refusée</w:t>
            </w:r>
            <w:r w:rsidRPr="009B62CC">
              <w:rPr>
                <w:lang w:val="fr-CH"/>
              </w:rPr>
              <w:t xml:space="preserve">. </w:t>
            </w:r>
            <w:r w:rsidR="00750A64">
              <w:rPr>
                <w:lang w:val="fr-CH"/>
              </w:rPr>
              <w:br/>
              <w:t xml:space="preserve">     </w:t>
            </w:r>
            <w:r w:rsidRPr="009B62CC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9B62CC">
              <w:rPr>
                <w:b/>
                <w:lang w:val="fr-CH"/>
              </w:rPr>
              <w:t xml:space="preserve"> </w:t>
            </w:r>
            <w:r w:rsidR="009B62CC">
              <w:rPr>
                <w:b/>
                <w:lang w:val="fr-CH"/>
              </w:rPr>
              <w:t>Joindre les justificatifs</w:t>
            </w:r>
          </w:p>
          <w:p w14:paraId="6C5E838B" w14:textId="08D82F96" w:rsidR="00D129C2" w:rsidRPr="009B62CC" w:rsidRDefault="00D129C2" w:rsidP="00D129C2">
            <w:pPr>
              <w:pStyle w:val="Listenabsatz"/>
              <w:ind w:left="0"/>
              <w:rPr>
                <w:lang w:val="fr-CH"/>
              </w:rPr>
            </w:pPr>
            <w:r w:rsidRPr="009B62CC">
              <w:rPr>
                <w:lang w:val="fr-CH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6"/>
            <w:r w:rsidRPr="009B62CC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9B62CC">
              <w:rPr>
                <w:lang w:val="fr-CH"/>
              </w:rPr>
              <w:fldChar w:fldCharType="end"/>
            </w:r>
            <w:bookmarkEnd w:id="30"/>
            <w:r w:rsidRPr="009B62CC">
              <w:rPr>
                <w:lang w:val="fr-CH"/>
              </w:rPr>
              <w:t xml:space="preserve"> </w:t>
            </w:r>
            <w:r w:rsidR="00DF2E5E">
              <w:rPr>
                <w:szCs w:val="21"/>
                <w:lang w:val="fr-CH"/>
              </w:rPr>
              <w:t>Aucune</w:t>
            </w:r>
            <w:r w:rsidR="00DF2E5E" w:rsidRPr="00706A6D">
              <w:rPr>
                <w:szCs w:val="21"/>
                <w:lang w:val="fr-CH"/>
              </w:rPr>
              <w:t xml:space="preserve"> demande</w:t>
            </w:r>
            <w:r w:rsidR="00DF2E5E">
              <w:rPr>
                <w:szCs w:val="21"/>
                <w:lang w:val="fr-CH"/>
              </w:rPr>
              <w:t xml:space="preserve"> n’a été déposée</w:t>
            </w:r>
            <w:r w:rsidRPr="009B62CC">
              <w:rPr>
                <w:lang w:val="fr-CH"/>
              </w:rPr>
              <w:t>.</w:t>
            </w:r>
          </w:p>
          <w:p w14:paraId="14976E2A" w14:textId="5C996E4C" w:rsidR="00A87BEC" w:rsidRPr="008808A0" w:rsidRDefault="00750A64" w:rsidP="00D129C2">
            <w:pPr>
              <w:pStyle w:val="Listenabsatz"/>
              <w:ind w:left="0"/>
              <w:rPr>
                <w:lang w:val="fr-CH"/>
              </w:rPr>
            </w:pPr>
            <w:r>
              <w:rPr>
                <w:lang w:val="fr-CH"/>
              </w:rPr>
              <w:t xml:space="preserve">     </w:t>
            </w:r>
            <w:r w:rsidR="00E9695E" w:rsidRPr="008808A0">
              <w:rPr>
                <w:lang w:val="fr-CH"/>
              </w:rPr>
              <w:t>Motif :</w:t>
            </w:r>
            <w:r w:rsidR="00D129C2" w:rsidRPr="009B62CC">
              <w:rPr>
                <w:lang w:val="fr-CH"/>
              </w:rPr>
              <w:t xml:space="preserve"> </w:t>
            </w:r>
            <w:r w:rsidR="00D129C2" w:rsidRPr="009B62CC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9B62CC">
              <w:rPr>
                <w:lang w:val="fr-CH"/>
              </w:rPr>
              <w:instrText xml:space="preserve"> FORMTEXT </w:instrText>
            </w:r>
            <w:r w:rsidR="00D129C2" w:rsidRPr="009B62CC">
              <w:rPr>
                <w:lang w:val="fr-CH"/>
              </w:rPr>
            </w:r>
            <w:r w:rsidR="00D129C2" w:rsidRPr="009B62CC">
              <w:rPr>
                <w:lang w:val="fr-CH"/>
              </w:rPr>
              <w:fldChar w:fldCharType="separate"/>
            </w:r>
            <w:r w:rsidR="00D129C2" w:rsidRPr="009B62CC">
              <w:rPr>
                <w:lang w:val="fr-CH"/>
              </w:rPr>
              <w:t> </w:t>
            </w:r>
            <w:r w:rsidR="00D129C2" w:rsidRPr="009B62CC">
              <w:rPr>
                <w:lang w:val="fr-CH"/>
              </w:rPr>
              <w:t> </w:t>
            </w:r>
            <w:r w:rsidR="00D129C2" w:rsidRPr="009B62CC">
              <w:rPr>
                <w:lang w:val="fr-CH"/>
              </w:rPr>
              <w:t> </w:t>
            </w:r>
            <w:r w:rsidR="00D129C2" w:rsidRPr="009B62CC">
              <w:rPr>
                <w:lang w:val="fr-CH"/>
              </w:rPr>
              <w:t> </w:t>
            </w:r>
            <w:r w:rsidR="00D129C2" w:rsidRPr="009B62CC">
              <w:rPr>
                <w:lang w:val="fr-CH"/>
              </w:rPr>
              <w:t> </w:t>
            </w:r>
            <w:r w:rsidR="00D129C2" w:rsidRPr="009B62CC">
              <w:rPr>
                <w:lang w:val="fr-CH"/>
              </w:rPr>
              <w:fldChar w:fldCharType="end"/>
            </w:r>
          </w:p>
          <w:p w14:paraId="15992691" w14:textId="51C1D865" w:rsidR="00894B18" w:rsidRPr="008808A0" w:rsidRDefault="00894B18" w:rsidP="00D129C2">
            <w:pPr>
              <w:pStyle w:val="Listenabsatz"/>
              <w:ind w:left="0"/>
              <w:rPr>
                <w:lang w:val="fr-CH"/>
              </w:rPr>
            </w:pPr>
          </w:p>
        </w:tc>
      </w:tr>
    </w:tbl>
    <w:p w14:paraId="76B3791E" w14:textId="4040A1A7" w:rsidR="00D129C2" w:rsidRPr="009B62CC" w:rsidRDefault="009B62CC" w:rsidP="00D129C2">
      <w:pPr>
        <w:pStyle w:val="berschrift2nummeriert"/>
        <w:rPr>
          <w:lang w:val="fr-CH"/>
        </w:rPr>
      </w:pPr>
      <w:r w:rsidRPr="009B62CC">
        <w:rPr>
          <w:lang w:val="fr-CH"/>
        </w:rPr>
        <w:t>Caisse-maladie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08"/>
        <w:gridCol w:w="4930"/>
      </w:tblGrid>
      <w:tr w:rsidR="007B1FB2" w:rsidRPr="009B62CC" w14:paraId="347B465B" w14:textId="77777777" w:rsidTr="00997248">
        <w:tc>
          <w:tcPr>
            <w:tcW w:w="4908" w:type="dxa"/>
            <w:tcBorders>
              <w:right w:val="single" w:sz="4" w:space="0" w:color="C6D9F1" w:themeColor="text2" w:themeTint="33"/>
            </w:tcBorders>
          </w:tcPr>
          <w:p w14:paraId="5E3A72A3" w14:textId="3B63D44C" w:rsidR="00D129C2" w:rsidRPr="009B62CC" w:rsidRDefault="009B62CC" w:rsidP="009B62CC">
            <w:pPr>
              <w:rPr>
                <w:lang w:val="fr-CH"/>
              </w:rPr>
            </w:pPr>
            <w:r w:rsidRPr="009B62CC">
              <w:rPr>
                <w:lang w:val="fr-CH"/>
              </w:rPr>
              <w:t>Auprès de quelle caisse-maladie êtes-vous assuré·e pour l</w:t>
            </w:r>
            <w:r w:rsidR="00916BCE">
              <w:rPr>
                <w:lang w:val="fr-CH"/>
              </w:rPr>
              <w:t>’</w:t>
            </w:r>
            <w:r w:rsidR="00B248D2">
              <w:rPr>
                <w:lang w:val="fr-CH"/>
              </w:rPr>
              <w:t>assurance de base :</w:t>
            </w:r>
          </w:p>
        </w:tc>
        <w:tc>
          <w:tcPr>
            <w:tcW w:w="4930" w:type="dxa"/>
            <w:tcBorders>
              <w:top w:val="nil"/>
              <w:left w:val="single" w:sz="4" w:space="0" w:color="C6D9F1" w:themeColor="text2" w:themeTint="33"/>
            </w:tcBorders>
          </w:tcPr>
          <w:p w14:paraId="034CCDAE" w14:textId="77777777" w:rsidR="00D129C2" w:rsidRPr="009B62CC" w:rsidRDefault="00D129C2" w:rsidP="00D129C2">
            <w:pPr>
              <w:rPr>
                <w:lang w:val="fr-CH"/>
              </w:rPr>
            </w:pPr>
            <w:r w:rsidRPr="009B62CC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9B62CC">
              <w:rPr>
                <w:lang w:val="fr-CH"/>
              </w:rPr>
              <w:instrText xml:space="preserve"> FORMTEXT </w:instrText>
            </w:r>
            <w:r w:rsidRPr="009B62CC">
              <w:rPr>
                <w:lang w:val="fr-CH"/>
              </w:rPr>
            </w:r>
            <w:r w:rsidRPr="009B62CC">
              <w:rPr>
                <w:lang w:val="fr-CH"/>
              </w:rPr>
              <w:fldChar w:fldCharType="separate"/>
            </w:r>
            <w:r w:rsidRPr="009B62CC">
              <w:rPr>
                <w:lang w:val="fr-CH"/>
              </w:rPr>
              <w:t> </w:t>
            </w:r>
            <w:r w:rsidRPr="009B62CC">
              <w:rPr>
                <w:lang w:val="fr-CH"/>
              </w:rPr>
              <w:t> </w:t>
            </w:r>
            <w:r w:rsidRPr="009B62CC">
              <w:rPr>
                <w:lang w:val="fr-CH"/>
              </w:rPr>
              <w:t> </w:t>
            </w:r>
            <w:r w:rsidRPr="009B62CC">
              <w:rPr>
                <w:lang w:val="fr-CH"/>
              </w:rPr>
              <w:t> </w:t>
            </w:r>
            <w:r w:rsidRPr="009B62CC">
              <w:rPr>
                <w:lang w:val="fr-CH"/>
              </w:rPr>
              <w:t> </w:t>
            </w:r>
            <w:r w:rsidRPr="009B62CC">
              <w:rPr>
                <w:lang w:val="fr-CH"/>
              </w:rPr>
              <w:fldChar w:fldCharType="end"/>
            </w:r>
          </w:p>
        </w:tc>
      </w:tr>
      <w:tr w:rsidR="00997248" w14:paraId="0D615476" w14:textId="77777777" w:rsidTr="00997248">
        <w:tc>
          <w:tcPr>
            <w:tcW w:w="9838" w:type="dxa"/>
            <w:gridSpan w:val="2"/>
          </w:tcPr>
          <w:p w14:paraId="53696555" w14:textId="6E0E0946" w:rsidR="00997248" w:rsidRPr="00D16EDA" w:rsidRDefault="009B62CC" w:rsidP="009B62CC">
            <w:pPr>
              <w:tabs>
                <w:tab w:val="left" w:pos="284"/>
                <w:tab w:val="left" w:pos="2835"/>
                <w:tab w:val="left" w:pos="7088"/>
                <w:tab w:val="left" w:pos="9072"/>
              </w:tabs>
            </w:pPr>
            <w:r w:rsidRPr="009B62CC">
              <w:rPr>
                <w:lang w:val="fr-CH"/>
              </w:rPr>
              <w:t>Avez-vous une assurance complémentaire </w:t>
            </w:r>
            <w:r w:rsidR="00997248" w:rsidRPr="009B62CC">
              <w:rPr>
                <w:lang w:val="fr-CH"/>
              </w:rPr>
              <w:t xml:space="preserve">? </w:t>
            </w:r>
            <w:r w:rsidR="006E5C2F">
              <w:rPr>
                <w:lang w:val="fr-CH"/>
              </w:rPr>
              <w:t xml:space="preserve"> </w:t>
            </w:r>
            <w:r w:rsidR="00997248" w:rsidRPr="00673215">
              <w:rPr>
                <w:rFonts w:ascii="Wingdings" w:hAnsi="Wingdings"/>
                <w:b/>
              </w:rPr>
              <w:sym w:font="Wingdings" w:char="F0E8"/>
            </w:r>
            <w:r w:rsidR="00997248" w:rsidRPr="009B62CC">
              <w:rPr>
                <w:b/>
                <w:lang w:val="fr-CH"/>
              </w:rPr>
              <w:t xml:space="preserve"> </w:t>
            </w:r>
            <w:r w:rsidRPr="009B62CC">
              <w:rPr>
                <w:b/>
                <w:lang w:val="fr-CH"/>
              </w:rPr>
              <w:t>Joindre les polices d</w:t>
            </w:r>
            <w:r w:rsidR="00916BCE">
              <w:rPr>
                <w:b/>
                <w:lang w:val="fr-CH"/>
              </w:rPr>
              <w:t>’</w:t>
            </w:r>
            <w:r w:rsidRPr="009B62CC">
              <w:rPr>
                <w:b/>
                <w:lang w:val="fr-CH"/>
              </w:rPr>
              <w:t>assurance</w:t>
            </w:r>
          </w:p>
        </w:tc>
      </w:tr>
      <w:tr w:rsidR="007B1FB2" w14:paraId="0670A4AB" w14:textId="77777777" w:rsidTr="00997248">
        <w:tc>
          <w:tcPr>
            <w:tcW w:w="4908" w:type="dxa"/>
            <w:tcBorders>
              <w:right w:val="single" w:sz="4" w:space="0" w:color="C6D9F1" w:themeColor="text2" w:themeTint="33"/>
            </w:tcBorders>
          </w:tcPr>
          <w:p w14:paraId="69F1D987" w14:textId="74242CD8" w:rsidR="00D129C2" w:rsidRPr="009B62CC" w:rsidRDefault="00D129C2" w:rsidP="009B62CC">
            <w:pPr>
              <w:rPr>
                <w:lang w:val="fr-CH"/>
              </w:rPr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CC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9B62CC">
              <w:rPr>
                <w:lang w:val="fr-CH"/>
              </w:rPr>
              <w:t xml:space="preserve"> </w:t>
            </w:r>
            <w:r w:rsidR="009B62CC" w:rsidRPr="009B62CC">
              <w:rPr>
                <w:lang w:val="fr-CH"/>
              </w:rPr>
              <w:t>S</w:t>
            </w:r>
            <w:r w:rsidR="00B248D2">
              <w:rPr>
                <w:lang w:val="fr-CH"/>
              </w:rPr>
              <w:t>i oui, auprès de quelle caisse :</w:t>
            </w:r>
          </w:p>
        </w:tc>
        <w:tc>
          <w:tcPr>
            <w:tcW w:w="4930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7E3305C0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7F84F740" w14:textId="77777777" w:rsidTr="008808A0">
        <w:trPr>
          <w:trHeight w:hRule="exact" w:val="425"/>
        </w:trPr>
        <w:tc>
          <w:tcPr>
            <w:tcW w:w="4908" w:type="dxa"/>
          </w:tcPr>
          <w:p w14:paraId="2A69E8CC" w14:textId="650959F6" w:rsidR="00D129C2" w:rsidRDefault="00D129C2" w:rsidP="009B62CC">
            <w:pPr>
              <w:tabs>
                <w:tab w:val="left" w:pos="284"/>
                <w:tab w:val="left" w:pos="2835"/>
                <w:tab w:val="left" w:pos="3402"/>
                <w:tab w:val="left" w:pos="9072"/>
              </w:tabs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0"/>
            <w: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 w:rsidR="009B62CC">
              <w:t>Non</w:t>
            </w:r>
          </w:p>
        </w:tc>
        <w:tc>
          <w:tcPr>
            <w:tcW w:w="4930" w:type="dxa"/>
          </w:tcPr>
          <w:p w14:paraId="3C14A82F" w14:textId="77777777" w:rsidR="00D129C2" w:rsidRPr="00D16EDA" w:rsidRDefault="00D129C2" w:rsidP="00D129C2"/>
        </w:tc>
      </w:tr>
      <w:tr w:rsidR="008808A0" w:rsidRPr="00374ECE" w14:paraId="6B70EC93" w14:textId="77777777" w:rsidTr="008808A0">
        <w:tc>
          <w:tcPr>
            <w:tcW w:w="9838" w:type="dxa"/>
            <w:gridSpan w:val="2"/>
          </w:tcPr>
          <w:p w14:paraId="47503793" w14:textId="77777777" w:rsidR="008808A0" w:rsidRPr="009B62CC" w:rsidRDefault="008808A0" w:rsidP="008808A0">
            <w:pPr>
              <w:rPr>
                <w:lang w:val="fr-CH"/>
              </w:rPr>
            </w:pPr>
            <w:r w:rsidRPr="009B62CC">
              <w:rPr>
                <w:lang w:val="fr-CH"/>
              </w:rPr>
              <w:t>La caisse-maladie ou l</w:t>
            </w:r>
            <w:r>
              <w:rPr>
                <w:lang w:val="fr-CH"/>
              </w:rPr>
              <w:t>’</w:t>
            </w:r>
            <w:r w:rsidRPr="009B62CC">
              <w:rPr>
                <w:lang w:val="fr-CH"/>
              </w:rPr>
              <w:t>assurance complémentaire vous ont-</w:t>
            </w:r>
            <w:r w:rsidRPr="00DF2E5E">
              <w:rPr>
                <w:lang w:val="fr-CH"/>
              </w:rPr>
              <w:t>elles déjà</w:t>
            </w:r>
            <w:r w:rsidRPr="009B62CC">
              <w:rPr>
                <w:lang w:val="fr-CH"/>
              </w:rPr>
              <w:t xml:space="preserve"> versé des prestations en l</w:t>
            </w:r>
            <w:r>
              <w:rPr>
                <w:lang w:val="fr-CH"/>
              </w:rPr>
              <w:t>’</w:t>
            </w:r>
            <w:r w:rsidRPr="009B62CC">
              <w:rPr>
                <w:lang w:val="fr-CH"/>
              </w:rPr>
              <w:t>espèce ?</w:t>
            </w:r>
          </w:p>
        </w:tc>
      </w:tr>
      <w:tr w:rsidR="007B1FB2" w14:paraId="070DE06A" w14:textId="77777777" w:rsidTr="00997248">
        <w:tc>
          <w:tcPr>
            <w:tcW w:w="4908" w:type="dxa"/>
          </w:tcPr>
          <w:p w14:paraId="4C1FF8A8" w14:textId="73BACA65" w:rsidR="00D129C2" w:rsidRPr="00FA2750" w:rsidRDefault="00D129C2" w:rsidP="00FA2750">
            <w:pPr>
              <w:rPr>
                <w:lang w:val="fr-CH"/>
              </w:rPr>
            </w:pPr>
            <w:r w:rsidRPr="00FA2750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50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FA2750">
              <w:rPr>
                <w:lang w:val="fr-CH"/>
              </w:rPr>
              <w:fldChar w:fldCharType="end"/>
            </w:r>
            <w:r w:rsidRPr="00FA2750">
              <w:rPr>
                <w:lang w:val="fr-CH"/>
              </w:rPr>
              <w:t xml:space="preserve"> </w:t>
            </w:r>
            <w:r w:rsidR="00B248D2">
              <w:rPr>
                <w:lang w:val="fr-CH"/>
              </w:rPr>
              <w:t>Si oui, quel montant :</w:t>
            </w:r>
          </w:p>
        </w:tc>
        <w:tc>
          <w:tcPr>
            <w:tcW w:w="4930" w:type="dxa"/>
          </w:tcPr>
          <w:p w14:paraId="019332BB" w14:textId="09FE8AF7" w:rsidR="00D129C2" w:rsidRPr="00FA2750" w:rsidRDefault="00D129C2" w:rsidP="003F6218">
            <w:pPr>
              <w:rPr>
                <w:lang w:val="fr-CH"/>
              </w:rPr>
            </w:pPr>
            <w:r w:rsidRPr="00FA275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A2750">
              <w:rPr>
                <w:lang w:val="fr-CH"/>
              </w:rPr>
              <w:instrText xml:space="preserve"> FORMTEXT </w:instrText>
            </w:r>
            <w:r w:rsidRPr="00FA2750">
              <w:rPr>
                <w:lang w:val="fr-CH"/>
              </w:rPr>
            </w:r>
            <w:r w:rsidRPr="00FA2750">
              <w:rPr>
                <w:lang w:val="fr-CH"/>
              </w:rPr>
              <w:fldChar w:fldCharType="separate"/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fldChar w:fldCharType="end"/>
            </w:r>
            <w:r w:rsidR="00FA2750" w:rsidRPr="00FA2750">
              <w:rPr>
                <w:lang w:val="fr-CH"/>
              </w:rPr>
              <w:t xml:space="preserve"> </w:t>
            </w:r>
            <w:r w:rsidR="00546900">
              <w:rPr>
                <w:lang w:val="fr-CH"/>
              </w:rPr>
              <w:t>f</w:t>
            </w:r>
            <w:r w:rsidR="00546900" w:rsidRPr="00FA2750">
              <w:rPr>
                <w:lang w:val="fr-CH"/>
              </w:rPr>
              <w:t xml:space="preserve">rancs </w:t>
            </w:r>
            <w:r w:rsidRPr="00FA2750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FA2750">
              <w:rPr>
                <w:b/>
                <w:lang w:val="fr-CH"/>
              </w:rPr>
              <w:t xml:space="preserve"> </w:t>
            </w:r>
            <w:r w:rsidR="00FA2750" w:rsidRPr="00FA2750">
              <w:rPr>
                <w:b/>
                <w:lang w:val="fr-CH"/>
              </w:rPr>
              <w:t>Joindre les justificatifs</w:t>
            </w:r>
          </w:p>
        </w:tc>
      </w:tr>
      <w:tr w:rsidR="007B1FB2" w:rsidRPr="00342D5D" w14:paraId="6EEFC0FE" w14:textId="77777777" w:rsidTr="00997248">
        <w:tc>
          <w:tcPr>
            <w:tcW w:w="4908" w:type="dxa"/>
          </w:tcPr>
          <w:p w14:paraId="3A6709FE" w14:textId="6D96CDEA" w:rsidR="00D129C2" w:rsidRPr="00FA2750" w:rsidRDefault="00D129C2" w:rsidP="00D129C2">
            <w:pPr>
              <w:pStyle w:val="Listenabsatz"/>
              <w:tabs>
                <w:tab w:val="left" w:pos="2977"/>
                <w:tab w:val="left" w:pos="9072"/>
              </w:tabs>
              <w:ind w:left="0" w:right="906"/>
            </w:pPr>
            <w:r w:rsidRPr="00FA2750"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2"/>
            <w:r w:rsidRPr="00FA2750">
              <w:instrText xml:space="preserve"> FORMCHECKBOX </w:instrText>
            </w:r>
            <w:r w:rsidR="00374ECE">
              <w:fldChar w:fldCharType="separate"/>
            </w:r>
            <w:r w:rsidRPr="00FA2750">
              <w:fldChar w:fldCharType="end"/>
            </w:r>
            <w:bookmarkEnd w:id="32"/>
            <w:r w:rsidRPr="00FA2750">
              <w:t xml:space="preserve"> </w:t>
            </w:r>
            <w:r w:rsidR="00B248D2">
              <w:t>Si non, pourquoi :</w:t>
            </w:r>
          </w:p>
        </w:tc>
        <w:tc>
          <w:tcPr>
            <w:tcW w:w="4930" w:type="dxa"/>
          </w:tcPr>
          <w:p w14:paraId="1DF71F31" w14:textId="6630AC00" w:rsidR="00D129C2" w:rsidRPr="00FA2750" w:rsidRDefault="00D129C2" w:rsidP="008808A0">
            <w:pPr>
              <w:pStyle w:val="Listenabsatz"/>
              <w:tabs>
                <w:tab w:val="left" w:pos="2977"/>
                <w:tab w:val="left" w:pos="9072"/>
              </w:tabs>
              <w:ind w:left="0" w:right="177"/>
              <w:rPr>
                <w:lang w:val="fr-CH"/>
              </w:rPr>
            </w:pPr>
            <w:r w:rsidRPr="00FA2750"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3"/>
            <w:r w:rsidRPr="00FA2750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FA2750">
              <w:fldChar w:fldCharType="end"/>
            </w:r>
            <w:bookmarkEnd w:id="33"/>
            <w:r w:rsidRPr="00FA2750">
              <w:rPr>
                <w:lang w:val="fr-CH"/>
              </w:rPr>
              <w:t xml:space="preserve"> </w:t>
            </w:r>
            <w:r w:rsidR="00FA2750" w:rsidRPr="00FA2750">
              <w:rPr>
                <w:lang w:val="fr-CH"/>
              </w:rPr>
              <w:t>La procédure auprès de la caisse-</w:t>
            </w:r>
            <w:r w:rsidR="00342D5D">
              <w:rPr>
                <w:lang w:val="fr-CH"/>
              </w:rPr>
              <w:br/>
              <w:t xml:space="preserve">     </w:t>
            </w:r>
            <w:r w:rsidR="00FA2750" w:rsidRPr="00FA2750">
              <w:rPr>
                <w:lang w:val="fr-CH"/>
              </w:rPr>
              <w:t>maladie ou l</w:t>
            </w:r>
            <w:r w:rsidR="00916BCE">
              <w:rPr>
                <w:lang w:val="fr-CH"/>
              </w:rPr>
              <w:t>’</w:t>
            </w:r>
            <w:r w:rsidR="00342D5D">
              <w:rPr>
                <w:lang w:val="fr-CH"/>
              </w:rPr>
              <w:t xml:space="preserve">assurance </w:t>
            </w:r>
            <w:r w:rsidR="00FA2750" w:rsidRPr="00FA2750">
              <w:rPr>
                <w:lang w:val="fr-CH"/>
              </w:rPr>
              <w:t xml:space="preserve">complémentaire </w:t>
            </w:r>
            <w:r w:rsidR="00B81E4E">
              <w:rPr>
                <w:lang w:val="fr-CH"/>
              </w:rPr>
              <w:br/>
              <w:t xml:space="preserve">     </w:t>
            </w:r>
            <w:r w:rsidR="00FA2750" w:rsidRPr="00FA2750">
              <w:rPr>
                <w:lang w:val="fr-CH"/>
              </w:rPr>
              <w:t>n</w:t>
            </w:r>
            <w:r w:rsidR="00916BCE">
              <w:rPr>
                <w:lang w:val="fr-CH"/>
              </w:rPr>
              <w:t>’</w:t>
            </w:r>
            <w:r w:rsidR="00FA2750" w:rsidRPr="00FA2750">
              <w:rPr>
                <w:lang w:val="fr-CH"/>
              </w:rPr>
              <w:t>est pas encore close.</w:t>
            </w:r>
          </w:p>
          <w:p w14:paraId="2C7468BA" w14:textId="38D3E65E" w:rsidR="00D129C2" w:rsidRPr="00FA2750" w:rsidRDefault="00D129C2" w:rsidP="00D129C2">
            <w:pPr>
              <w:pStyle w:val="Listenabsatz"/>
              <w:tabs>
                <w:tab w:val="left" w:pos="2268"/>
                <w:tab w:val="left" w:pos="9072"/>
              </w:tabs>
              <w:ind w:left="0" w:right="24"/>
              <w:rPr>
                <w:b/>
                <w:lang w:val="fr-CH"/>
              </w:rPr>
            </w:pPr>
            <w:r w:rsidRPr="00FA2750"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50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FA2750">
              <w:fldChar w:fldCharType="end"/>
            </w:r>
            <w:r w:rsidRPr="00FA2750">
              <w:rPr>
                <w:lang w:val="fr-CH"/>
              </w:rPr>
              <w:t xml:space="preserve"> </w:t>
            </w:r>
            <w:r w:rsidR="00FA2750" w:rsidRPr="00FA2750">
              <w:rPr>
                <w:lang w:val="fr-CH"/>
              </w:rPr>
              <w:t>La demande a été refusée</w:t>
            </w:r>
            <w:r w:rsidRPr="00FA2750">
              <w:rPr>
                <w:lang w:val="fr-CH"/>
              </w:rPr>
              <w:t xml:space="preserve">. </w:t>
            </w:r>
            <w:r w:rsidR="00342D5D">
              <w:rPr>
                <w:lang w:val="fr-CH"/>
              </w:rPr>
              <w:br/>
              <w:t xml:space="preserve">     </w:t>
            </w:r>
            <w:r w:rsidRPr="00FA2750">
              <w:rPr>
                <w:rFonts w:ascii="Wingdings" w:hAnsi="Wingdings"/>
                <w:b/>
              </w:rPr>
              <w:sym w:font="Wingdings" w:char="F0E8"/>
            </w:r>
            <w:r w:rsidRPr="00FA2750">
              <w:rPr>
                <w:b/>
                <w:lang w:val="fr-CH"/>
              </w:rPr>
              <w:t xml:space="preserve"> </w:t>
            </w:r>
            <w:r w:rsidR="00FA2750" w:rsidRPr="00FA2750">
              <w:rPr>
                <w:b/>
                <w:lang w:val="fr-CH"/>
              </w:rPr>
              <w:t>Joindre les justificatifs</w:t>
            </w:r>
          </w:p>
          <w:p w14:paraId="08E27DD1" w14:textId="26D71C9B" w:rsidR="00CC1CDC" w:rsidRPr="00FA2750" w:rsidRDefault="00CC1CDC" w:rsidP="00CC1CDC">
            <w:pPr>
              <w:pStyle w:val="Listenabsatz"/>
              <w:ind w:left="0"/>
              <w:rPr>
                <w:lang w:val="fr-CH"/>
              </w:rPr>
            </w:pPr>
            <w:r w:rsidRPr="00FA2750"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50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FA2750">
              <w:fldChar w:fldCharType="end"/>
            </w:r>
            <w:r w:rsidRPr="00FA2750">
              <w:rPr>
                <w:lang w:val="fr-CH"/>
              </w:rPr>
              <w:t xml:space="preserve"> </w:t>
            </w:r>
            <w:r w:rsidR="00DF2E5E">
              <w:rPr>
                <w:szCs w:val="21"/>
                <w:lang w:val="fr-CH"/>
              </w:rPr>
              <w:t>Aucune</w:t>
            </w:r>
            <w:r w:rsidR="00DF2E5E" w:rsidRPr="00706A6D">
              <w:rPr>
                <w:szCs w:val="21"/>
                <w:lang w:val="fr-CH"/>
              </w:rPr>
              <w:t xml:space="preserve"> demande</w:t>
            </w:r>
            <w:r w:rsidR="00DF2E5E">
              <w:rPr>
                <w:szCs w:val="21"/>
                <w:lang w:val="fr-CH"/>
              </w:rPr>
              <w:t xml:space="preserve"> n’a été déposée</w:t>
            </w:r>
            <w:r w:rsidRPr="00FA2750">
              <w:rPr>
                <w:lang w:val="fr-CH"/>
              </w:rPr>
              <w:t>.</w:t>
            </w:r>
          </w:p>
          <w:p w14:paraId="7659D28F" w14:textId="37C4DD29" w:rsidR="00695F29" w:rsidRPr="008808A0" w:rsidRDefault="00342D5D" w:rsidP="00CC1CDC">
            <w:pPr>
              <w:pStyle w:val="Listenabsatz"/>
              <w:ind w:left="0"/>
              <w:rPr>
                <w:lang w:val="fr-CH"/>
              </w:rPr>
            </w:pPr>
            <w:r>
              <w:rPr>
                <w:lang w:val="fr-CH"/>
              </w:rPr>
              <w:t xml:space="preserve">     </w:t>
            </w:r>
            <w:r w:rsidR="00E9695E" w:rsidRPr="008808A0">
              <w:rPr>
                <w:lang w:val="fr-CH"/>
              </w:rPr>
              <w:t>Motif :</w:t>
            </w:r>
            <w:r w:rsidR="00CC1CDC" w:rsidRPr="008808A0">
              <w:rPr>
                <w:lang w:val="fr-CH"/>
              </w:rPr>
              <w:t xml:space="preserve"> </w:t>
            </w:r>
            <w:r w:rsidR="00CC1CDC" w:rsidRPr="00FA2750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CC1CDC" w:rsidRPr="008808A0">
              <w:rPr>
                <w:lang w:val="fr-CH"/>
              </w:rPr>
              <w:instrText xml:space="preserve"> FORMTEXT </w:instrText>
            </w:r>
            <w:r w:rsidR="00CC1CDC" w:rsidRPr="00FA2750">
              <w:fldChar w:fldCharType="separate"/>
            </w:r>
            <w:r w:rsidR="00CC1CDC" w:rsidRPr="00FA2750">
              <w:t> </w:t>
            </w:r>
            <w:r w:rsidR="00CC1CDC" w:rsidRPr="00FA2750">
              <w:t> </w:t>
            </w:r>
            <w:r w:rsidR="00CC1CDC" w:rsidRPr="00FA2750">
              <w:t> </w:t>
            </w:r>
            <w:r w:rsidR="00CC1CDC" w:rsidRPr="00FA2750">
              <w:t> </w:t>
            </w:r>
            <w:r w:rsidR="00CC1CDC" w:rsidRPr="00FA2750">
              <w:t> </w:t>
            </w:r>
            <w:r w:rsidR="00CC1CDC" w:rsidRPr="00FA2750">
              <w:fldChar w:fldCharType="end"/>
            </w:r>
          </w:p>
        </w:tc>
      </w:tr>
    </w:tbl>
    <w:p w14:paraId="0BFE2C13" w14:textId="5AF78B81" w:rsidR="00695F29" w:rsidRPr="002D11E2" w:rsidRDefault="00695F29" w:rsidP="00695F29">
      <w:pPr>
        <w:pStyle w:val="berschrift2nummeriert"/>
        <w:rPr>
          <w:lang w:val="fr-CH"/>
        </w:rPr>
      </w:pPr>
      <w:r w:rsidRPr="002D11E2">
        <w:rPr>
          <w:lang w:val="fr-CH"/>
        </w:rPr>
        <w:lastRenderedPageBreak/>
        <w:t>Centre de consultation (aide immédiate)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13"/>
        <w:gridCol w:w="4925"/>
      </w:tblGrid>
      <w:tr w:rsidR="00695F29" w:rsidRPr="00374ECE" w14:paraId="22EC2A8B" w14:textId="77777777" w:rsidTr="002D11E2">
        <w:tc>
          <w:tcPr>
            <w:tcW w:w="9838" w:type="dxa"/>
            <w:gridSpan w:val="2"/>
          </w:tcPr>
          <w:p w14:paraId="30ED83F5" w14:textId="3B03B198" w:rsidR="00695F29" w:rsidRPr="002D11E2" w:rsidRDefault="00695F29" w:rsidP="00894EC3">
            <w:pPr>
              <w:rPr>
                <w:lang w:val="fr-CH"/>
              </w:rPr>
            </w:pPr>
            <w:r>
              <w:rPr>
                <w:lang w:val="fr-CH"/>
              </w:rPr>
              <w:t>Un</w:t>
            </w:r>
            <w:r w:rsidRPr="0098631F">
              <w:rPr>
                <w:lang w:val="fr-CH"/>
              </w:rPr>
              <w:t xml:space="preserve"> centre de consultation LAVI a-t-il déjà ver</w:t>
            </w:r>
            <w:r>
              <w:rPr>
                <w:lang w:val="fr-CH"/>
              </w:rPr>
              <w:t xml:space="preserve">sé des prestations en l’espèce </w:t>
            </w:r>
            <w:r w:rsidRPr="0098631F">
              <w:rPr>
                <w:lang w:val="fr-CH"/>
              </w:rPr>
              <w:t>?</w:t>
            </w:r>
          </w:p>
        </w:tc>
      </w:tr>
      <w:tr w:rsidR="005E672C" w14:paraId="71AE0A1E" w14:textId="77777777" w:rsidTr="00894EC3">
        <w:tc>
          <w:tcPr>
            <w:tcW w:w="4989" w:type="dxa"/>
          </w:tcPr>
          <w:p w14:paraId="5928D67C" w14:textId="17604AF2" w:rsidR="00695F29" w:rsidRDefault="00695F29" w:rsidP="00894EC3"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="00B248D2">
              <w:t xml:space="preserve"> Non</w:t>
            </w:r>
          </w:p>
        </w:tc>
        <w:tc>
          <w:tcPr>
            <w:tcW w:w="4989" w:type="dxa"/>
            <w:tcBorders>
              <w:bottom w:val="single" w:sz="2" w:space="0" w:color="C6D9F1" w:themeColor="text2" w:themeTint="33"/>
            </w:tcBorders>
          </w:tcPr>
          <w:p w14:paraId="0EB93189" w14:textId="77777777" w:rsidR="00695F29" w:rsidRDefault="00695F29" w:rsidP="00894EC3"/>
        </w:tc>
      </w:tr>
      <w:tr w:rsidR="00695F29" w:rsidRPr="00374ECE" w14:paraId="3A70E0AE" w14:textId="77777777" w:rsidTr="00894EC3">
        <w:tc>
          <w:tcPr>
            <w:tcW w:w="9838" w:type="dxa"/>
            <w:gridSpan w:val="2"/>
          </w:tcPr>
          <w:p w14:paraId="3CC70753" w14:textId="49ED7632" w:rsidR="00695F29" w:rsidRPr="002D11E2" w:rsidRDefault="00695F29" w:rsidP="00695F29">
            <w:pPr>
              <w:rPr>
                <w:lang w:val="fr-CH"/>
              </w:rPr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E2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2D11E2">
              <w:rPr>
                <w:lang w:val="fr-CH"/>
              </w:rPr>
              <w:t xml:space="preserve"> Oui, frais d’entretien </w:t>
            </w: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E2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2D11E2">
              <w:rPr>
                <w:lang w:val="fr-CH"/>
              </w:rPr>
              <w:t xml:space="preserve"> Oui, psychothérapie   </w:t>
            </w: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E2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2D11E2">
              <w:rPr>
                <w:lang w:val="fr-CH"/>
              </w:rPr>
              <w:t xml:space="preserve"> Oui, autres frais (</w:t>
            </w:r>
            <w:r w:rsidRPr="00695F29">
              <w:rPr>
                <w:lang w:val="fr-CH"/>
              </w:rPr>
              <w:t>p.</w:t>
            </w:r>
            <w:r w:rsidRPr="002D11E2">
              <w:rPr>
                <w:lang w:val="fr-CH"/>
              </w:rPr>
              <w:t xml:space="preserve"> ex. représentation légale)</w:t>
            </w:r>
          </w:p>
        </w:tc>
      </w:tr>
      <w:tr w:rsidR="005E672C" w:rsidRPr="00374ECE" w14:paraId="34E7A1A1" w14:textId="77777777" w:rsidTr="00894EC3">
        <w:tc>
          <w:tcPr>
            <w:tcW w:w="4925" w:type="dxa"/>
            <w:tcBorders>
              <w:right w:val="single" w:sz="4" w:space="0" w:color="C6D9F1" w:themeColor="text2" w:themeTint="33"/>
            </w:tcBorders>
          </w:tcPr>
          <w:p w14:paraId="176851C6" w14:textId="4AA08782" w:rsidR="00695F29" w:rsidRPr="002D11E2" w:rsidRDefault="00695F29" w:rsidP="00695F29">
            <w:pPr>
              <w:rPr>
                <w:lang w:val="fr-CH"/>
              </w:rPr>
            </w:pPr>
            <w:r w:rsidRPr="002D11E2">
              <w:rPr>
                <w:lang w:val="fr-CH"/>
              </w:rPr>
              <w:t>Si oui, nom du centre :</w:t>
            </w:r>
            <w:r w:rsidRPr="002D11E2">
              <w:rPr>
                <w:lang w:val="fr-CH"/>
              </w:rPr>
              <w:br/>
              <w:t>Pour quel(s) montant(s)</w:t>
            </w:r>
            <w:r>
              <w:rPr>
                <w:lang w:val="fr-CH"/>
              </w:rPr>
              <w:t xml:space="preserve"> </w:t>
            </w:r>
            <w:r w:rsidRPr="002D11E2">
              <w:rPr>
                <w:lang w:val="fr-CH"/>
              </w:rPr>
              <w:t>:</w:t>
            </w:r>
          </w:p>
        </w:tc>
        <w:tc>
          <w:tcPr>
            <w:tcW w:w="4913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1815D540" w14:textId="77777777" w:rsidR="00695F29" w:rsidRDefault="00695F29" w:rsidP="00894EC3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  <w:p w14:paraId="18A2B432" w14:textId="5BFDBF02" w:rsidR="00695F29" w:rsidRPr="002D11E2" w:rsidRDefault="00695F29" w:rsidP="005E672C">
            <w:pPr>
              <w:tabs>
                <w:tab w:val="left" w:pos="1264"/>
              </w:tabs>
              <w:rPr>
                <w:lang w:val="fr-CH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D11E2">
              <w:rPr>
                <w:lang w:val="fr-CH"/>
              </w:rPr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Pr="002D11E2">
              <w:rPr>
                <w:lang w:val="fr-CH"/>
              </w:rPr>
              <w:t xml:space="preserve"> </w:t>
            </w:r>
            <w:r w:rsidR="005E672C">
              <w:rPr>
                <w:lang w:val="fr-CH"/>
              </w:rPr>
              <w:t>francs</w:t>
            </w:r>
            <w:r w:rsidRPr="002D11E2">
              <w:rPr>
                <w:lang w:val="fr-CH"/>
              </w:rPr>
              <w:t xml:space="preserve">                             </w:t>
            </w:r>
            <w:r w:rsidR="005E672C" w:rsidRPr="005E672C">
              <w:rPr>
                <w:lang w:val="fr-CH"/>
              </w:rPr>
              <w:br/>
            </w: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D11E2">
              <w:rPr>
                <w:lang w:val="fr-CH"/>
              </w:rPr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E672C" w:rsidRPr="002D11E2">
              <w:rPr>
                <w:lang w:val="fr-CH"/>
              </w:rPr>
              <w:t xml:space="preserve"> francs</w:t>
            </w:r>
            <w:r w:rsidR="005E672C">
              <w:rPr>
                <w:rFonts w:ascii="Wingdings" w:hAnsi="Wingdings"/>
                <w:b/>
              </w:rPr>
              <w:t></w:t>
            </w:r>
            <w:r w:rsidR="005E672C">
              <w:rPr>
                <w:rFonts w:ascii="Wingdings" w:hAnsi="Wingdings"/>
                <w:b/>
              </w:rPr>
              <w:t></w:t>
            </w:r>
            <w:r w:rsidR="005E672C">
              <w:rPr>
                <w:rFonts w:ascii="Wingdings" w:hAnsi="Wingdings"/>
                <w:b/>
              </w:rPr>
              <w:t></w:t>
            </w:r>
            <w:r w:rsidR="005E672C">
              <w:rPr>
                <w:rFonts w:ascii="Wingdings" w:hAnsi="Wingdings"/>
                <w:b/>
              </w:rPr>
              <w:t></w:t>
            </w:r>
            <w:r w:rsidRPr="00673215">
              <w:rPr>
                <w:rFonts w:ascii="Wingdings" w:hAnsi="Wingdings"/>
                <w:b/>
              </w:rPr>
              <w:sym w:font="Wingdings" w:char="F0E8"/>
            </w:r>
            <w:r w:rsidRPr="002D11E2">
              <w:rPr>
                <w:b/>
                <w:lang w:val="fr-CH"/>
              </w:rPr>
              <w:t xml:space="preserve"> Joindre les justificatifs</w:t>
            </w:r>
          </w:p>
        </w:tc>
      </w:tr>
    </w:tbl>
    <w:p w14:paraId="7ECBB2A7" w14:textId="1CD2E10A" w:rsidR="00D129C2" w:rsidRPr="005E672C" w:rsidRDefault="00FA2750" w:rsidP="005E672C">
      <w:pPr>
        <w:pStyle w:val="berschrift2nummeriert"/>
        <w:rPr>
          <w:lang w:val="fr-CH"/>
        </w:rPr>
      </w:pPr>
      <w:r w:rsidRPr="005E672C">
        <w:rPr>
          <w:lang w:val="fr-CH"/>
        </w:rPr>
        <w:t>Assurance-accidents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2"/>
        <w:gridCol w:w="4916"/>
      </w:tblGrid>
      <w:tr w:rsidR="007B1FB2" w:rsidRPr="00342D5D" w14:paraId="653A370B" w14:textId="77777777" w:rsidTr="00406B07">
        <w:tc>
          <w:tcPr>
            <w:tcW w:w="4922" w:type="dxa"/>
            <w:tcBorders>
              <w:right w:val="single" w:sz="4" w:space="0" w:color="C6D9F1" w:themeColor="text2" w:themeTint="33"/>
            </w:tcBorders>
          </w:tcPr>
          <w:p w14:paraId="67919D89" w14:textId="74436BB7" w:rsidR="00D129C2" w:rsidRPr="00FA2750" w:rsidRDefault="00FA2750" w:rsidP="00FA2750">
            <w:pPr>
              <w:rPr>
                <w:lang w:val="fr-CH"/>
              </w:rPr>
            </w:pPr>
            <w:r w:rsidRPr="00FA2750">
              <w:rPr>
                <w:lang w:val="fr-CH"/>
              </w:rPr>
              <w:t>Auprès de quelle assurance-accidents êtes-vous assuré</w:t>
            </w:r>
            <w:r>
              <w:rPr>
                <w:lang w:val="fr-CH"/>
              </w:rPr>
              <w:t>·</w:t>
            </w:r>
            <w:r w:rsidR="001950D0">
              <w:rPr>
                <w:lang w:val="fr-CH"/>
              </w:rPr>
              <w:t>e :</w:t>
            </w:r>
          </w:p>
        </w:tc>
        <w:tc>
          <w:tcPr>
            <w:tcW w:w="4916" w:type="dxa"/>
            <w:tcBorders>
              <w:top w:val="nil"/>
              <w:left w:val="single" w:sz="4" w:space="0" w:color="C6D9F1" w:themeColor="text2" w:themeTint="33"/>
            </w:tcBorders>
          </w:tcPr>
          <w:p w14:paraId="58558E20" w14:textId="77777777" w:rsidR="00D129C2" w:rsidRPr="00FA2750" w:rsidRDefault="00D129C2" w:rsidP="00D129C2">
            <w:pPr>
              <w:rPr>
                <w:lang w:val="fr-CH"/>
              </w:rPr>
            </w:pPr>
            <w:r w:rsidRPr="00FA275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A2750">
              <w:rPr>
                <w:lang w:val="fr-CH"/>
              </w:rPr>
              <w:instrText xml:space="preserve"> FORMTEXT </w:instrText>
            </w:r>
            <w:r w:rsidRPr="00FA2750">
              <w:rPr>
                <w:lang w:val="fr-CH"/>
              </w:rPr>
            </w:r>
            <w:r w:rsidRPr="00FA2750">
              <w:rPr>
                <w:lang w:val="fr-CH"/>
              </w:rPr>
              <w:fldChar w:fldCharType="separate"/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fldChar w:fldCharType="end"/>
            </w:r>
          </w:p>
        </w:tc>
      </w:tr>
      <w:tr w:rsidR="007B1FB2" w14:paraId="2343E0F7" w14:textId="77777777" w:rsidTr="00406B07">
        <w:tc>
          <w:tcPr>
            <w:tcW w:w="4922" w:type="dxa"/>
            <w:tcBorders>
              <w:right w:val="single" w:sz="4" w:space="0" w:color="C6D9F1" w:themeColor="text2" w:themeTint="33"/>
            </w:tcBorders>
          </w:tcPr>
          <w:p w14:paraId="055E7D89" w14:textId="4333767D" w:rsidR="00D129C2" w:rsidRPr="00FA2750" w:rsidRDefault="00FA2750" w:rsidP="00D129C2">
            <w:pPr>
              <w:rPr>
                <w:lang w:val="fr-CH"/>
              </w:rPr>
            </w:pPr>
            <w:r w:rsidRPr="00FA2750">
              <w:rPr>
                <w:lang w:val="fr-CH"/>
              </w:rPr>
              <w:t>Numéro de police</w:t>
            </w:r>
            <w:r w:rsidR="00E9695E">
              <w:rPr>
                <w:lang w:val="fr-CH"/>
              </w:rPr>
              <w:t xml:space="preserve"> d</w:t>
            </w:r>
            <w:r w:rsidR="00916BCE">
              <w:rPr>
                <w:lang w:val="fr-CH"/>
              </w:rPr>
              <w:t>’</w:t>
            </w:r>
            <w:r w:rsidR="00E9695E">
              <w:rPr>
                <w:lang w:val="fr-CH"/>
              </w:rPr>
              <w:t>assurance</w:t>
            </w:r>
            <w:r w:rsidRPr="00FA2750">
              <w:rPr>
                <w:lang w:val="fr-CH"/>
              </w:rPr>
              <w:t> </w:t>
            </w:r>
            <w:r w:rsidR="00D129C2" w:rsidRPr="00FA2750">
              <w:rPr>
                <w:lang w:val="fr-CH"/>
              </w:rPr>
              <w:t>:</w:t>
            </w:r>
          </w:p>
        </w:tc>
        <w:tc>
          <w:tcPr>
            <w:tcW w:w="4916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1502B0C3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8808A0" w:rsidRPr="00374ECE" w14:paraId="498EE536" w14:textId="77777777" w:rsidTr="008808A0">
        <w:tc>
          <w:tcPr>
            <w:tcW w:w="9838" w:type="dxa"/>
            <w:gridSpan w:val="2"/>
          </w:tcPr>
          <w:p w14:paraId="7DB2A5C8" w14:textId="77777777" w:rsidR="008808A0" w:rsidRPr="0098631F" w:rsidRDefault="008808A0" w:rsidP="008808A0">
            <w:pPr>
              <w:rPr>
                <w:lang w:val="fr-CH"/>
              </w:rPr>
            </w:pPr>
            <w:r>
              <w:rPr>
                <w:lang w:val="fr-CH"/>
              </w:rPr>
              <w:t>En l’espèce, l’assurance-accidents</w:t>
            </w:r>
            <w:r w:rsidRPr="0098631F">
              <w:rPr>
                <w:lang w:val="fr-CH"/>
              </w:rPr>
              <w:t xml:space="preserve"> vous </w:t>
            </w:r>
            <w:r>
              <w:rPr>
                <w:lang w:val="fr-CH"/>
              </w:rPr>
              <w:t>a-t-elle</w:t>
            </w:r>
            <w:r w:rsidRPr="0098631F">
              <w:rPr>
                <w:lang w:val="fr-CH"/>
              </w:rPr>
              <w:t xml:space="preserve"> déjà ver</w:t>
            </w:r>
            <w:r>
              <w:rPr>
                <w:lang w:val="fr-CH"/>
              </w:rPr>
              <w:t xml:space="preserve">sé des prestations </w:t>
            </w:r>
            <w:r w:rsidRPr="0098631F">
              <w:rPr>
                <w:lang w:val="fr-CH"/>
              </w:rPr>
              <w:t>?</w:t>
            </w:r>
          </w:p>
        </w:tc>
      </w:tr>
      <w:tr w:rsidR="007B1FB2" w:rsidRPr="0098631F" w14:paraId="14DD35F0" w14:textId="77777777" w:rsidTr="00406B07">
        <w:tc>
          <w:tcPr>
            <w:tcW w:w="4922" w:type="dxa"/>
          </w:tcPr>
          <w:p w14:paraId="1DF6CC94" w14:textId="5AFE84DD" w:rsidR="00D129C2" w:rsidRDefault="00D129C2" w:rsidP="0098631F"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7"/>
            <w: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="0098631F" w:rsidRPr="0098631F">
              <w:rPr>
                <w:lang w:val="fr-CH"/>
              </w:rPr>
              <w:t>Si oui, quel montant ?</w:t>
            </w:r>
          </w:p>
        </w:tc>
        <w:tc>
          <w:tcPr>
            <w:tcW w:w="4916" w:type="dxa"/>
          </w:tcPr>
          <w:p w14:paraId="20130616" w14:textId="24ACD7EE" w:rsidR="00D129C2" w:rsidRPr="0098631F" w:rsidRDefault="00D129C2" w:rsidP="003F6218">
            <w:pPr>
              <w:rPr>
                <w:lang w:val="fr-CH"/>
              </w:rPr>
            </w:pPr>
            <w:r w:rsidRPr="0098631F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98631F">
              <w:rPr>
                <w:lang w:val="fr-CH"/>
              </w:rPr>
              <w:instrText xml:space="preserve"> FORMTEXT </w:instrText>
            </w:r>
            <w:r w:rsidRPr="0098631F">
              <w:rPr>
                <w:lang w:val="fr-CH"/>
              </w:rPr>
            </w:r>
            <w:r w:rsidRPr="0098631F">
              <w:rPr>
                <w:lang w:val="fr-CH"/>
              </w:rPr>
              <w:fldChar w:fldCharType="separate"/>
            </w:r>
            <w:r w:rsidRPr="0098631F">
              <w:rPr>
                <w:lang w:val="fr-CH"/>
              </w:rPr>
              <w:t> </w:t>
            </w:r>
            <w:r w:rsidRPr="0098631F">
              <w:rPr>
                <w:lang w:val="fr-CH"/>
              </w:rPr>
              <w:t> </w:t>
            </w:r>
            <w:r w:rsidRPr="0098631F">
              <w:rPr>
                <w:lang w:val="fr-CH"/>
              </w:rPr>
              <w:t> </w:t>
            </w:r>
            <w:r w:rsidRPr="0098631F">
              <w:rPr>
                <w:lang w:val="fr-CH"/>
              </w:rPr>
              <w:t> </w:t>
            </w:r>
            <w:r w:rsidRPr="0098631F">
              <w:rPr>
                <w:lang w:val="fr-CH"/>
              </w:rPr>
              <w:t> </w:t>
            </w:r>
            <w:r w:rsidRPr="0098631F">
              <w:rPr>
                <w:lang w:val="fr-CH"/>
              </w:rPr>
              <w:fldChar w:fldCharType="end"/>
            </w:r>
            <w:r w:rsidRPr="0098631F">
              <w:rPr>
                <w:lang w:val="fr-CH"/>
              </w:rPr>
              <w:t xml:space="preserve"> </w:t>
            </w:r>
            <w:r w:rsidR="00546900">
              <w:rPr>
                <w:lang w:val="fr-CH"/>
              </w:rPr>
              <w:t>f</w:t>
            </w:r>
            <w:r w:rsidR="00546900" w:rsidRPr="0098631F">
              <w:rPr>
                <w:lang w:val="fr-CH"/>
              </w:rPr>
              <w:t xml:space="preserve">rancs </w:t>
            </w:r>
            <w:r w:rsidR="008F1AD0">
              <w:rPr>
                <w:lang w:val="fr-CH"/>
              </w:rPr>
              <w:t xml:space="preserve">  </w:t>
            </w:r>
            <w:r w:rsidR="00B6454E">
              <w:rPr>
                <w:lang w:val="fr-CH"/>
              </w:rPr>
              <w:t xml:space="preserve">            </w:t>
            </w:r>
            <w:r w:rsidRPr="0098631F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98631F">
              <w:rPr>
                <w:b/>
                <w:lang w:val="fr-CH"/>
              </w:rPr>
              <w:t xml:space="preserve"> </w:t>
            </w:r>
            <w:r w:rsidR="0098631F" w:rsidRPr="0098631F">
              <w:rPr>
                <w:b/>
                <w:lang w:val="fr-CH"/>
              </w:rPr>
              <w:t>Joindre les justificatifs</w:t>
            </w:r>
          </w:p>
        </w:tc>
      </w:tr>
      <w:tr w:rsidR="007B1FB2" w:rsidRPr="00330695" w14:paraId="49DEC35D" w14:textId="77777777" w:rsidTr="00406B07">
        <w:tc>
          <w:tcPr>
            <w:tcW w:w="4922" w:type="dxa"/>
          </w:tcPr>
          <w:p w14:paraId="056AF7A8" w14:textId="058806A8" w:rsidR="00D129C2" w:rsidRDefault="00D129C2" w:rsidP="0098631F">
            <w:pPr>
              <w:pStyle w:val="Listenabsatz"/>
              <w:tabs>
                <w:tab w:val="left" w:pos="2977"/>
                <w:tab w:val="left" w:pos="9072"/>
              </w:tabs>
              <w:ind w:left="0" w:right="906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>
              <w:t xml:space="preserve"> </w:t>
            </w:r>
            <w:r w:rsidR="0098631F" w:rsidRPr="0098631F">
              <w:t>Si non, pourquoi ?</w:t>
            </w:r>
            <w:r w:rsidR="00420B53">
              <w:t xml:space="preserve"> </w:t>
            </w:r>
          </w:p>
        </w:tc>
        <w:tc>
          <w:tcPr>
            <w:tcW w:w="4916" w:type="dxa"/>
          </w:tcPr>
          <w:p w14:paraId="189C45DC" w14:textId="54538757" w:rsidR="00D129C2" w:rsidRPr="0098631F" w:rsidRDefault="00D129C2" w:rsidP="00616943">
            <w:pPr>
              <w:pStyle w:val="Listenabsatz"/>
              <w:tabs>
                <w:tab w:val="left" w:pos="2977"/>
                <w:tab w:val="left" w:pos="9072"/>
              </w:tabs>
              <w:ind w:left="0" w:right="310"/>
              <w:rPr>
                <w:lang w:val="fr-CH"/>
              </w:rPr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31F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="00A87D45" w:rsidRPr="0098631F">
              <w:rPr>
                <w:lang w:val="fr-CH"/>
              </w:rPr>
              <w:t xml:space="preserve"> </w:t>
            </w:r>
            <w:r w:rsidR="0098631F" w:rsidRPr="00FA2750">
              <w:rPr>
                <w:lang w:val="fr-CH"/>
              </w:rPr>
              <w:t xml:space="preserve">La procédure auprès de </w:t>
            </w:r>
            <w:r w:rsidR="0098631F">
              <w:rPr>
                <w:lang w:val="fr-CH"/>
              </w:rPr>
              <w:t>l</w:t>
            </w:r>
            <w:r w:rsidR="00916BCE">
              <w:rPr>
                <w:lang w:val="fr-CH"/>
              </w:rPr>
              <w:t>’</w:t>
            </w:r>
            <w:r w:rsidR="0098631F">
              <w:rPr>
                <w:lang w:val="fr-CH"/>
              </w:rPr>
              <w:t>assurance-</w:t>
            </w:r>
            <w:r w:rsidR="00330695">
              <w:rPr>
                <w:lang w:val="fr-CH"/>
              </w:rPr>
              <w:br/>
              <w:t xml:space="preserve">     </w:t>
            </w:r>
            <w:r w:rsidR="0098631F">
              <w:rPr>
                <w:lang w:val="fr-CH"/>
              </w:rPr>
              <w:t xml:space="preserve">accidents </w:t>
            </w:r>
            <w:r w:rsidR="0098631F" w:rsidRPr="00FA2750">
              <w:rPr>
                <w:lang w:val="fr-CH"/>
              </w:rPr>
              <w:t>n</w:t>
            </w:r>
            <w:r w:rsidR="00916BCE">
              <w:rPr>
                <w:lang w:val="fr-CH"/>
              </w:rPr>
              <w:t>’</w:t>
            </w:r>
            <w:r w:rsidR="0098631F" w:rsidRPr="00FA2750">
              <w:rPr>
                <w:lang w:val="fr-CH"/>
              </w:rPr>
              <w:t>est pas encore close.</w:t>
            </w:r>
          </w:p>
          <w:p w14:paraId="1F334D64" w14:textId="77777777" w:rsidR="00395334" w:rsidRDefault="00CC1CDC" w:rsidP="008808A0">
            <w:pPr>
              <w:pStyle w:val="Listenabsatz"/>
              <w:tabs>
                <w:tab w:val="left" w:pos="1512"/>
                <w:tab w:val="left" w:pos="2977"/>
                <w:tab w:val="left" w:pos="9072"/>
              </w:tabs>
              <w:ind w:left="0"/>
              <w:rPr>
                <w:lang w:val="fr-CH"/>
              </w:rPr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31F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98631F">
              <w:rPr>
                <w:lang w:val="fr-CH"/>
              </w:rPr>
              <w:t xml:space="preserve"> </w:t>
            </w:r>
            <w:r w:rsidR="00395334">
              <w:rPr>
                <w:lang w:val="fr-CH"/>
              </w:rPr>
              <w:t xml:space="preserve">La demande a été refusée </w:t>
            </w:r>
          </w:p>
          <w:p w14:paraId="3E30C670" w14:textId="3C210F5F" w:rsidR="00CC1CDC" w:rsidRPr="0098631F" w:rsidRDefault="00395334" w:rsidP="008808A0">
            <w:pPr>
              <w:pStyle w:val="Listenabsatz"/>
              <w:tabs>
                <w:tab w:val="left" w:pos="1512"/>
                <w:tab w:val="left" w:pos="2977"/>
                <w:tab w:val="left" w:pos="9072"/>
              </w:tabs>
              <w:ind w:left="0"/>
              <w:rPr>
                <w:lang w:val="fr-CH"/>
              </w:rPr>
            </w:pP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 w:rsidR="00CC1CDC" w:rsidRPr="00673215">
              <w:rPr>
                <w:rFonts w:ascii="Wingdings" w:hAnsi="Wingdings"/>
                <w:b/>
              </w:rPr>
              <w:sym w:font="Wingdings" w:char="F0E8"/>
            </w:r>
            <w:r w:rsidR="00CC1CDC" w:rsidRPr="0098631F">
              <w:rPr>
                <w:b/>
                <w:lang w:val="fr-CH"/>
              </w:rPr>
              <w:t xml:space="preserve"> </w:t>
            </w:r>
            <w:r w:rsidR="0098631F" w:rsidRPr="00FA2750">
              <w:rPr>
                <w:b/>
                <w:lang w:val="fr-CH"/>
              </w:rPr>
              <w:t>Joindre</w:t>
            </w:r>
            <w:r>
              <w:rPr>
                <w:b/>
                <w:lang w:val="fr-CH"/>
              </w:rPr>
              <w:t xml:space="preserve"> les </w:t>
            </w:r>
            <w:r w:rsidR="0098631F" w:rsidRPr="00FA2750">
              <w:rPr>
                <w:b/>
                <w:lang w:val="fr-CH"/>
              </w:rPr>
              <w:t>justificatifs</w:t>
            </w:r>
          </w:p>
          <w:p w14:paraId="70399565" w14:textId="53E101E3" w:rsidR="00D129C2" w:rsidRPr="0098631F" w:rsidRDefault="00D129C2" w:rsidP="00D129C2">
            <w:pPr>
              <w:pStyle w:val="Listenabsatz"/>
              <w:ind w:left="0"/>
              <w:rPr>
                <w:lang w:val="fr-CH"/>
              </w:rPr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31F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="00BB7922" w:rsidRPr="0098631F">
              <w:rPr>
                <w:lang w:val="fr-CH"/>
              </w:rPr>
              <w:t xml:space="preserve"> </w:t>
            </w:r>
            <w:r w:rsidR="00DF2E5E">
              <w:rPr>
                <w:szCs w:val="21"/>
                <w:lang w:val="fr-CH"/>
              </w:rPr>
              <w:t>Aucune</w:t>
            </w:r>
            <w:r w:rsidR="00DF2E5E" w:rsidRPr="00706A6D">
              <w:rPr>
                <w:szCs w:val="21"/>
                <w:lang w:val="fr-CH"/>
              </w:rPr>
              <w:t xml:space="preserve"> demande</w:t>
            </w:r>
            <w:r w:rsidR="00DF2E5E">
              <w:rPr>
                <w:szCs w:val="21"/>
                <w:lang w:val="fr-CH"/>
              </w:rPr>
              <w:t xml:space="preserve"> n’a été déposée</w:t>
            </w:r>
            <w:r w:rsidR="0098631F" w:rsidRPr="00FA2750">
              <w:rPr>
                <w:lang w:val="fr-CH"/>
              </w:rPr>
              <w:t>.</w:t>
            </w:r>
          </w:p>
          <w:p w14:paraId="6A5494D6" w14:textId="745B3F60" w:rsidR="00894B18" w:rsidRPr="008808A0" w:rsidRDefault="00420B53" w:rsidP="00BD0B7C">
            <w:pPr>
              <w:pStyle w:val="Listenabsatz"/>
              <w:ind w:left="0"/>
              <w:rPr>
                <w:lang w:val="fr-CH"/>
              </w:rPr>
            </w:pPr>
            <w:r>
              <w:rPr>
                <w:lang w:val="fr-CH"/>
              </w:rPr>
              <w:t xml:space="preserve">     </w:t>
            </w:r>
            <w:r w:rsidR="00E9695E" w:rsidRPr="008808A0">
              <w:rPr>
                <w:lang w:val="fr-CH"/>
              </w:rPr>
              <w:t>Motif :</w:t>
            </w:r>
            <w:r w:rsidR="00D129C2" w:rsidRPr="008808A0">
              <w:rPr>
                <w:lang w:val="fr-CH"/>
              </w:rPr>
              <w:t xml:space="preserve"> </w:t>
            </w:r>
            <w:r w:rsidR="00D129C2"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8808A0">
              <w:rPr>
                <w:lang w:val="fr-CH"/>
              </w:rPr>
              <w:instrText xml:space="preserve"> FORMTEXT </w:instrText>
            </w:r>
            <w:r w:rsidR="00D129C2" w:rsidRPr="00D16EDA">
              <w:fldChar w:fldCharType="separate"/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fldChar w:fldCharType="end"/>
            </w:r>
          </w:p>
        </w:tc>
      </w:tr>
    </w:tbl>
    <w:p w14:paraId="01F996AA" w14:textId="33D78422" w:rsidR="00D129C2" w:rsidRPr="0098631F" w:rsidRDefault="0098631F" w:rsidP="00D129C2">
      <w:pPr>
        <w:pStyle w:val="berschrift2nummeriert"/>
        <w:rPr>
          <w:lang w:val="fr-CH"/>
        </w:rPr>
      </w:pPr>
      <w:r w:rsidRPr="0098631F">
        <w:rPr>
          <w:lang w:val="fr-CH"/>
        </w:rPr>
        <w:t>Autres assurances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3"/>
        <w:gridCol w:w="4915"/>
      </w:tblGrid>
      <w:tr w:rsidR="007B1FB2" w:rsidRPr="00374ECE" w14:paraId="5B34C70B" w14:textId="77777777" w:rsidTr="00CA3B0A">
        <w:tc>
          <w:tcPr>
            <w:tcW w:w="9838" w:type="dxa"/>
            <w:gridSpan w:val="2"/>
          </w:tcPr>
          <w:p w14:paraId="5F159CFF" w14:textId="20DA960A" w:rsidR="00D129C2" w:rsidRPr="0098631F" w:rsidRDefault="00631A62" w:rsidP="00395334">
            <w:pPr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916BCE">
              <w:rPr>
                <w:lang w:val="fr-CH"/>
              </w:rPr>
              <w:t>’</w:t>
            </w:r>
            <w:r w:rsidR="0098631F" w:rsidRPr="0098631F">
              <w:rPr>
                <w:lang w:val="fr-CH"/>
              </w:rPr>
              <w:t>autres assurances vous ont-elles déjà versé des prestations</w:t>
            </w:r>
            <w:r w:rsidR="005B1F1D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en l’espèce </w:t>
            </w:r>
            <w:r w:rsidR="0098631F" w:rsidRPr="0098631F">
              <w:rPr>
                <w:lang w:val="fr-CH"/>
              </w:rPr>
              <w:t>(p. ex. assurance-responsabilité civile, assurance-invalidité, assurance-chômage</w:t>
            </w:r>
            <w:r w:rsidR="00E9695E">
              <w:rPr>
                <w:lang w:val="fr-CH"/>
              </w:rPr>
              <w:t xml:space="preserve">, </w:t>
            </w:r>
            <w:r w:rsidR="0098631F" w:rsidRPr="0098631F">
              <w:rPr>
                <w:lang w:val="fr-CH"/>
              </w:rPr>
              <w:t>assurance-vie, complémentaires)</w:t>
            </w:r>
            <w:r>
              <w:rPr>
                <w:lang w:val="fr-CH"/>
              </w:rPr>
              <w:t> ?</w:t>
            </w:r>
          </w:p>
        </w:tc>
      </w:tr>
      <w:tr w:rsidR="007B1FB2" w14:paraId="717B6301" w14:textId="77777777" w:rsidTr="00CA3B0A">
        <w:tc>
          <w:tcPr>
            <w:tcW w:w="4923" w:type="dxa"/>
          </w:tcPr>
          <w:p w14:paraId="12C4CAC3" w14:textId="54E3AA54" w:rsidR="00D129C2" w:rsidRDefault="00D129C2" w:rsidP="0098631F"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>
              <w:t xml:space="preserve"> </w:t>
            </w:r>
            <w:r w:rsidR="0098631F">
              <w:t>Non</w:t>
            </w:r>
          </w:p>
        </w:tc>
        <w:tc>
          <w:tcPr>
            <w:tcW w:w="4915" w:type="dxa"/>
            <w:tcBorders>
              <w:bottom w:val="single" w:sz="2" w:space="0" w:color="C6D9F1" w:themeColor="text2" w:themeTint="33"/>
            </w:tcBorders>
          </w:tcPr>
          <w:p w14:paraId="22A3658C" w14:textId="77777777" w:rsidR="00D129C2" w:rsidRDefault="00D129C2" w:rsidP="00D129C2"/>
        </w:tc>
      </w:tr>
      <w:tr w:rsidR="007B1FB2" w14:paraId="0029AA5E" w14:textId="77777777" w:rsidTr="00CA3B0A">
        <w:tc>
          <w:tcPr>
            <w:tcW w:w="4923" w:type="dxa"/>
            <w:tcBorders>
              <w:right w:val="single" w:sz="4" w:space="0" w:color="C6D9F1" w:themeColor="text2" w:themeTint="33"/>
            </w:tcBorders>
          </w:tcPr>
          <w:p w14:paraId="25921194" w14:textId="2BCAD142" w:rsidR="00D129C2" w:rsidRPr="0098631F" w:rsidRDefault="00D129C2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31F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98631F">
              <w:rPr>
                <w:lang w:val="fr-CH"/>
              </w:rPr>
              <w:t xml:space="preserve"> </w:t>
            </w:r>
            <w:r w:rsidR="0098631F" w:rsidRPr="0098631F">
              <w:rPr>
                <w:lang w:val="fr-CH"/>
              </w:rPr>
              <w:t xml:space="preserve">Si oui, </w:t>
            </w:r>
            <w:r w:rsidR="00E9695E">
              <w:rPr>
                <w:lang w:val="fr-CH"/>
              </w:rPr>
              <w:t xml:space="preserve">par </w:t>
            </w:r>
            <w:r w:rsidR="00447C84">
              <w:rPr>
                <w:lang w:val="fr-CH"/>
              </w:rPr>
              <w:t>quelle assurance :</w:t>
            </w:r>
          </w:p>
          <w:p w14:paraId="6FB92A1D" w14:textId="1ECAAA38" w:rsidR="00D129C2" w:rsidRPr="0098631F" w:rsidRDefault="0098631F">
            <w:pPr>
              <w:pStyle w:val="Listenabsatz"/>
              <w:ind w:left="0"/>
              <w:rPr>
                <w:lang w:val="fr-CH"/>
              </w:rPr>
            </w:pPr>
            <w:r w:rsidRPr="0098631F">
              <w:rPr>
                <w:lang w:val="fr-CH"/>
              </w:rPr>
              <w:t xml:space="preserve">Pour </w:t>
            </w:r>
            <w:r w:rsidR="00631A62">
              <w:rPr>
                <w:lang w:val="fr-CH"/>
              </w:rPr>
              <w:t>quel motif</w:t>
            </w:r>
            <w:r w:rsidR="00631A62" w:rsidRPr="0098631F">
              <w:rPr>
                <w:lang w:val="fr-CH"/>
              </w:rPr>
              <w:t xml:space="preserve"> </w:t>
            </w:r>
            <w:r w:rsidR="00447C84">
              <w:rPr>
                <w:lang w:val="fr-CH"/>
              </w:rPr>
              <w:t>et quel montant :</w:t>
            </w:r>
          </w:p>
        </w:tc>
        <w:tc>
          <w:tcPr>
            <w:tcW w:w="4915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2D918216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  <w:p w14:paraId="42386108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  <w:p w14:paraId="07EF3DFC" w14:textId="7F79266F" w:rsidR="00D129C2" w:rsidRDefault="00D129C2" w:rsidP="008808A0">
            <w:pPr>
              <w:tabs>
                <w:tab w:val="left" w:pos="1459"/>
              </w:tabs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>
              <w:t xml:space="preserve"> </w:t>
            </w:r>
            <w:r w:rsidR="00546900">
              <w:t>francs</w:t>
            </w:r>
            <w:r w:rsidR="008126EC">
              <w:t xml:space="preserve"> </w:t>
            </w:r>
            <w:r w:rsidR="00546900">
              <w:t xml:space="preserve"> </w:t>
            </w:r>
            <w:r w:rsidR="008126EC">
              <w:t xml:space="preserve"> </w:t>
            </w:r>
            <w:r w:rsidR="00B6454E">
              <w:t xml:space="preserve">            </w:t>
            </w:r>
            <w:r w:rsidRPr="00673215">
              <w:rPr>
                <w:rFonts w:ascii="Wingdings" w:hAnsi="Wingdings"/>
                <w:b/>
              </w:rPr>
              <w:sym w:font="Wingdings" w:char="F0E8"/>
            </w:r>
            <w:r w:rsidRPr="00673215">
              <w:rPr>
                <w:b/>
              </w:rPr>
              <w:t xml:space="preserve"> </w:t>
            </w:r>
            <w:r w:rsidR="0098631F" w:rsidRPr="0098631F">
              <w:rPr>
                <w:b/>
                <w:lang w:val="fr-CH"/>
              </w:rPr>
              <w:t>Joindre les justificatifs</w:t>
            </w:r>
          </w:p>
        </w:tc>
      </w:tr>
      <w:tr w:rsidR="007B1FB2" w:rsidRPr="00374ECE" w14:paraId="2616B480" w14:textId="77777777" w:rsidTr="00CA3B0A">
        <w:tc>
          <w:tcPr>
            <w:tcW w:w="9838" w:type="dxa"/>
            <w:gridSpan w:val="2"/>
            <w:tcBorders>
              <w:bottom w:val="single" w:sz="2" w:space="0" w:color="C6D9F1" w:themeColor="text2" w:themeTint="33"/>
            </w:tcBorders>
          </w:tcPr>
          <w:p w14:paraId="59798601" w14:textId="5B83C558" w:rsidR="00D129C2" w:rsidRPr="0098631F" w:rsidRDefault="0098631F" w:rsidP="00D129C2">
            <w:pPr>
              <w:pStyle w:val="Listenabsatz"/>
              <w:ind w:left="0"/>
              <w:rPr>
                <w:lang w:val="fr-CH"/>
              </w:rPr>
            </w:pPr>
            <w:r w:rsidRPr="0098631F">
              <w:rPr>
                <w:lang w:val="fr-CH"/>
              </w:rPr>
              <w:t>Les prestations demandées auprès d</w:t>
            </w:r>
            <w:r w:rsidR="00916BCE">
              <w:rPr>
                <w:lang w:val="fr-CH"/>
              </w:rPr>
              <w:t>’</w:t>
            </w:r>
            <w:r w:rsidRPr="0098631F">
              <w:rPr>
                <w:lang w:val="fr-CH"/>
              </w:rPr>
              <w:t>une autre as</w:t>
            </w:r>
            <w:r>
              <w:rPr>
                <w:lang w:val="fr-CH"/>
              </w:rPr>
              <w:t>surance ont-elles été refusées </w:t>
            </w:r>
            <w:r w:rsidR="00D129C2" w:rsidRPr="0098631F">
              <w:rPr>
                <w:lang w:val="fr-CH"/>
              </w:rPr>
              <w:t>?</w:t>
            </w:r>
          </w:p>
        </w:tc>
      </w:tr>
      <w:tr w:rsidR="007B1FB2" w:rsidRPr="00E333C1" w14:paraId="1B6CFEA8" w14:textId="77777777" w:rsidTr="00CA3B0A">
        <w:tc>
          <w:tcPr>
            <w:tcW w:w="4923" w:type="dxa"/>
            <w:tcBorders>
              <w:top w:val="single" w:sz="2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0175616" w14:textId="003DA7FE" w:rsidR="00D129C2" w:rsidRPr="00406B07" w:rsidRDefault="00D129C2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B07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r w:rsidRPr="00406B07">
              <w:rPr>
                <w:lang w:val="fr-CH"/>
              </w:rPr>
              <w:t xml:space="preserve"> </w:t>
            </w:r>
            <w:r w:rsidR="0098631F" w:rsidRPr="0098631F">
              <w:rPr>
                <w:lang w:val="fr-CH"/>
              </w:rPr>
              <w:t xml:space="preserve">Si oui, </w:t>
            </w:r>
            <w:r w:rsidR="00236B56">
              <w:rPr>
                <w:lang w:val="fr-CH"/>
              </w:rPr>
              <w:t xml:space="preserve">par </w:t>
            </w:r>
            <w:r w:rsidR="00B248D2">
              <w:rPr>
                <w:lang w:val="fr-CH"/>
              </w:rPr>
              <w:t>quelle assurance :</w:t>
            </w:r>
          </w:p>
        </w:tc>
        <w:tc>
          <w:tcPr>
            <w:tcW w:w="4915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</w:tcBorders>
          </w:tcPr>
          <w:p w14:paraId="2A4E5DB0" w14:textId="3CD6D84F" w:rsidR="00D129C2" w:rsidRPr="008808A0" w:rsidRDefault="00D129C2" w:rsidP="00A87D45">
            <w:pPr>
              <w:tabs>
                <w:tab w:val="left" w:pos="1196"/>
              </w:tabs>
              <w:rPr>
                <w:lang w:val="fr-CH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808A0">
              <w:rPr>
                <w:lang w:val="fr-CH"/>
              </w:rPr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B6454E" w:rsidRPr="008808A0">
              <w:rPr>
                <w:lang w:val="fr-CH"/>
              </w:rPr>
              <w:t xml:space="preserve">           </w:t>
            </w:r>
            <w:r w:rsidR="00B6454E">
              <w:rPr>
                <w:lang w:val="fr-CH"/>
              </w:rPr>
              <w:t xml:space="preserve">               </w:t>
            </w:r>
            <w:r w:rsidRPr="00673215">
              <w:rPr>
                <w:rFonts w:ascii="Wingdings" w:hAnsi="Wingdings"/>
                <w:b/>
              </w:rPr>
              <w:sym w:font="Wingdings" w:char="F0E8"/>
            </w:r>
            <w:r w:rsidRPr="008808A0">
              <w:rPr>
                <w:b/>
                <w:lang w:val="fr-CH"/>
              </w:rPr>
              <w:t xml:space="preserve"> </w:t>
            </w:r>
            <w:r w:rsidR="0098631F" w:rsidRPr="0098631F">
              <w:rPr>
                <w:b/>
                <w:lang w:val="fr-CH"/>
              </w:rPr>
              <w:t>Joindre les justificatifs</w:t>
            </w:r>
          </w:p>
        </w:tc>
      </w:tr>
    </w:tbl>
    <w:p w14:paraId="10E1FE25" w14:textId="70A9954C" w:rsidR="00D129C2" w:rsidRPr="0098631F" w:rsidRDefault="0098631F" w:rsidP="00CA3B0A">
      <w:pPr>
        <w:pStyle w:val="berschrift1nummeriert"/>
        <w:spacing w:before="360"/>
        <w:rPr>
          <w:lang w:val="fr-CH"/>
        </w:rPr>
      </w:pPr>
      <w:r w:rsidRPr="0098631F">
        <w:rPr>
          <w:lang w:val="fr-CH"/>
        </w:rPr>
        <w:t>Situation personnelle</w:t>
      </w:r>
    </w:p>
    <w:p w14:paraId="48DF8E6F" w14:textId="0125CC03" w:rsidR="00D129C2" w:rsidRPr="0098631F" w:rsidRDefault="0098631F" w:rsidP="00D129C2">
      <w:pPr>
        <w:pStyle w:val="Listenabsatz"/>
        <w:ind w:left="0"/>
        <w:rPr>
          <w:lang w:val="fr-CH"/>
        </w:rPr>
      </w:pPr>
      <w:r w:rsidRPr="0098631F">
        <w:rPr>
          <w:lang w:val="fr-CH"/>
        </w:rPr>
        <w:t>Le montant des prestations d</w:t>
      </w:r>
      <w:r w:rsidR="00916BCE">
        <w:rPr>
          <w:lang w:val="fr-CH"/>
        </w:rPr>
        <w:t>’</w:t>
      </w:r>
      <w:r w:rsidRPr="0098631F">
        <w:rPr>
          <w:lang w:val="fr-CH"/>
        </w:rPr>
        <w:t>aide aux victimes (prestations à titre de réparation morale exceptées) dépend de la situation financière de la personne requérante et, en règle générale,</w:t>
      </w:r>
      <w:r>
        <w:rPr>
          <w:lang w:val="fr-CH"/>
        </w:rPr>
        <w:t xml:space="preserve"> de celles qui vivent avec elle. </w:t>
      </w:r>
      <w:r w:rsidRPr="0098631F">
        <w:rPr>
          <w:lang w:val="fr-CH"/>
        </w:rPr>
        <w:t>C</w:t>
      </w:r>
      <w:r w:rsidR="00916BCE">
        <w:rPr>
          <w:lang w:val="fr-CH"/>
        </w:rPr>
        <w:t>’</w:t>
      </w:r>
      <w:r w:rsidRPr="0098631F">
        <w:rPr>
          <w:lang w:val="fr-CH"/>
        </w:rPr>
        <w:t>est la raison pour laquelle sa situation doit être clarifiée.</w:t>
      </w:r>
    </w:p>
    <w:p w14:paraId="43680C9E" w14:textId="4F5745D0" w:rsidR="00D129C2" w:rsidRPr="0098631F" w:rsidRDefault="0098631F" w:rsidP="00D129C2">
      <w:pPr>
        <w:pStyle w:val="berschrift2nummeriert"/>
        <w:rPr>
          <w:lang w:val="fr-CH"/>
        </w:rPr>
      </w:pPr>
      <w:r w:rsidRPr="0098631F">
        <w:rPr>
          <w:lang w:val="fr-CH"/>
        </w:rPr>
        <w:t>État civil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3272"/>
        <w:gridCol w:w="3274"/>
        <w:gridCol w:w="3292"/>
      </w:tblGrid>
      <w:tr w:rsidR="007B1FB2" w:rsidRPr="00BC35DC" w14:paraId="675BC7AE" w14:textId="77777777" w:rsidTr="00BC35DC">
        <w:tc>
          <w:tcPr>
            <w:tcW w:w="3272" w:type="dxa"/>
          </w:tcPr>
          <w:p w14:paraId="09B8F081" w14:textId="2B4EB4D3" w:rsidR="00D129C2" w:rsidRPr="00BC35DC" w:rsidRDefault="00D129C2" w:rsidP="0098631F">
            <w:pPr>
              <w:rPr>
                <w:lang w:val="fr-CH"/>
              </w:rPr>
            </w:pPr>
            <w:r w:rsidRPr="00BC35DC">
              <w:rPr>
                <w:lang w:val="fr-CH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89"/>
            <w:r w:rsidRPr="00BC35DC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fldChar w:fldCharType="end"/>
            </w:r>
            <w:bookmarkEnd w:id="35"/>
            <w:r w:rsidRPr="00BC35DC">
              <w:rPr>
                <w:lang w:val="fr-CH"/>
              </w:rPr>
              <w:t xml:space="preserve"> </w:t>
            </w:r>
            <w:r w:rsidR="0098631F" w:rsidRPr="00BC35DC">
              <w:rPr>
                <w:lang w:val="fr-CH"/>
              </w:rPr>
              <w:t>célibataire</w:t>
            </w:r>
          </w:p>
        </w:tc>
        <w:tc>
          <w:tcPr>
            <w:tcW w:w="3274" w:type="dxa"/>
          </w:tcPr>
          <w:p w14:paraId="16EF35F2" w14:textId="5C88F177" w:rsidR="00D129C2" w:rsidRPr="00BC35DC" w:rsidRDefault="00D129C2" w:rsidP="0098631F">
            <w:pPr>
              <w:rPr>
                <w:lang w:val="fr-CH"/>
              </w:rPr>
            </w:pPr>
            <w:r w:rsidRPr="00BC35DC">
              <w:rPr>
                <w:lang w:val="fr-CH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90"/>
            <w:r w:rsidRPr="00BC35DC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fldChar w:fldCharType="end"/>
            </w:r>
            <w:bookmarkEnd w:id="36"/>
            <w:r w:rsidRPr="00BC35DC">
              <w:rPr>
                <w:lang w:val="fr-CH"/>
              </w:rPr>
              <w:t xml:space="preserve"> </w:t>
            </w:r>
            <w:r w:rsidR="0098631F" w:rsidRPr="00BC35DC">
              <w:rPr>
                <w:lang w:val="fr-CH"/>
              </w:rPr>
              <w:t>marié·e</w:t>
            </w:r>
          </w:p>
        </w:tc>
        <w:tc>
          <w:tcPr>
            <w:tcW w:w="3292" w:type="dxa"/>
          </w:tcPr>
          <w:p w14:paraId="71F5376A" w14:textId="4D3FC305" w:rsidR="00D129C2" w:rsidRPr="00BC35DC" w:rsidRDefault="00D129C2" w:rsidP="0098631F">
            <w:pPr>
              <w:rPr>
                <w:lang w:val="fr-CH"/>
              </w:rPr>
            </w:pPr>
            <w:r w:rsidRPr="00BC35DC">
              <w:rPr>
                <w:lang w:val="fr-CH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1"/>
            <w:r w:rsidRPr="00BC35DC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fldChar w:fldCharType="end"/>
            </w:r>
            <w:bookmarkEnd w:id="37"/>
            <w:r w:rsidRPr="00BC35DC">
              <w:rPr>
                <w:lang w:val="fr-CH"/>
              </w:rPr>
              <w:t xml:space="preserve"> </w:t>
            </w:r>
            <w:r w:rsidR="0098631F" w:rsidRPr="00BC35DC">
              <w:rPr>
                <w:lang w:val="fr-CH"/>
              </w:rPr>
              <w:t>partenaire enregistré·e</w:t>
            </w:r>
          </w:p>
        </w:tc>
      </w:tr>
      <w:tr w:rsidR="007B1FB2" w:rsidRPr="00BC35DC" w14:paraId="00DD8402" w14:textId="77777777" w:rsidTr="00BC35DC">
        <w:trPr>
          <w:trHeight w:val="340"/>
        </w:trPr>
        <w:tc>
          <w:tcPr>
            <w:tcW w:w="3272" w:type="dxa"/>
          </w:tcPr>
          <w:p w14:paraId="470846E3" w14:textId="66A3F7C9" w:rsidR="00CC1CDC" w:rsidRPr="00BC35DC" w:rsidRDefault="00CC1CDC" w:rsidP="00BC35DC">
            <w:pPr>
              <w:rPr>
                <w:lang w:val="fr-CH"/>
              </w:rPr>
            </w:pPr>
            <w:r w:rsidRPr="00BC35DC">
              <w:rPr>
                <w:lang w:val="fr-CH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4"/>
            <w:r w:rsidRPr="00BC35DC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fldChar w:fldCharType="end"/>
            </w:r>
            <w:bookmarkEnd w:id="38"/>
            <w:r w:rsidRPr="00BC35DC">
              <w:rPr>
                <w:lang w:val="fr-CH"/>
              </w:rPr>
              <w:t xml:space="preserve"> </w:t>
            </w:r>
            <w:r w:rsidR="00BC35DC" w:rsidRPr="00BC35DC">
              <w:rPr>
                <w:lang w:val="fr-CH"/>
              </w:rPr>
              <w:t xml:space="preserve">concubin·e depuis </w:t>
            </w:r>
            <w:r w:rsidR="001F353F" w:rsidRPr="00BC35DC">
              <w:rPr>
                <w:lang w:val="fr-CH"/>
              </w:rPr>
              <w:t>:</w:t>
            </w:r>
            <w:r w:rsidRPr="00BC35DC">
              <w:rPr>
                <w:lang w:val="fr-CH"/>
              </w:rPr>
              <w:t xml:space="preserve"> </w:t>
            </w:r>
            <w:r w:rsidRPr="00BC35DC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BC35DC">
              <w:rPr>
                <w:lang w:val="fr-CH"/>
              </w:rPr>
              <w:instrText xml:space="preserve"> FORMTEXT </w:instrText>
            </w:r>
            <w:r w:rsidRPr="00BC35DC">
              <w:rPr>
                <w:lang w:val="fr-CH"/>
              </w:rPr>
            </w:r>
            <w:r w:rsidRPr="00BC35DC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t> </w:t>
            </w:r>
            <w:r w:rsidRPr="00BC35DC">
              <w:rPr>
                <w:lang w:val="fr-CH"/>
              </w:rPr>
              <w:t> </w:t>
            </w:r>
            <w:r w:rsidRPr="00BC35DC">
              <w:rPr>
                <w:lang w:val="fr-CH"/>
              </w:rPr>
              <w:t> </w:t>
            </w:r>
            <w:r w:rsidRPr="00BC35DC">
              <w:rPr>
                <w:lang w:val="fr-CH"/>
              </w:rPr>
              <w:t> </w:t>
            </w:r>
            <w:r w:rsidRPr="00BC35DC">
              <w:rPr>
                <w:lang w:val="fr-CH"/>
              </w:rPr>
              <w:t> </w:t>
            </w:r>
            <w:r w:rsidRPr="00BC35DC">
              <w:rPr>
                <w:lang w:val="fr-CH"/>
              </w:rPr>
              <w:fldChar w:fldCharType="end"/>
            </w:r>
          </w:p>
        </w:tc>
        <w:tc>
          <w:tcPr>
            <w:tcW w:w="3274" w:type="dxa"/>
          </w:tcPr>
          <w:p w14:paraId="239442CA" w14:textId="652142FC" w:rsidR="00D129C2" w:rsidRPr="00BC35DC" w:rsidRDefault="00D129C2" w:rsidP="003F6218">
            <w:pPr>
              <w:rPr>
                <w:lang w:val="fr-CH"/>
              </w:rPr>
            </w:pPr>
            <w:r w:rsidRPr="00BC35DC">
              <w:rPr>
                <w:lang w:val="fr-CH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92"/>
            <w:r w:rsidRPr="00BC35DC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fldChar w:fldCharType="end"/>
            </w:r>
            <w:bookmarkEnd w:id="39"/>
            <w:r w:rsidRPr="00BC35DC">
              <w:rPr>
                <w:lang w:val="fr-CH"/>
              </w:rPr>
              <w:t xml:space="preserve"> </w:t>
            </w:r>
            <w:r w:rsidR="00BC35DC" w:rsidRPr="00BC35DC">
              <w:rPr>
                <w:lang w:val="fr-CH"/>
              </w:rPr>
              <w:t>veu</w:t>
            </w:r>
            <w:r w:rsidR="00E9695E">
              <w:rPr>
                <w:lang w:val="fr-CH"/>
              </w:rPr>
              <w:t>ve</w:t>
            </w:r>
            <w:r w:rsidR="00BC35DC" w:rsidRPr="00BC35DC">
              <w:rPr>
                <w:lang w:val="fr-CH"/>
              </w:rPr>
              <w:t> / veu</w:t>
            </w:r>
            <w:r w:rsidR="00E9695E">
              <w:rPr>
                <w:lang w:val="fr-CH"/>
              </w:rPr>
              <w:t>f</w:t>
            </w:r>
          </w:p>
        </w:tc>
        <w:tc>
          <w:tcPr>
            <w:tcW w:w="3292" w:type="dxa"/>
          </w:tcPr>
          <w:p w14:paraId="09D30E70" w14:textId="72908BB2" w:rsidR="00D129C2" w:rsidRPr="00BC35DC" w:rsidRDefault="00CC1CDC" w:rsidP="00BC35DC">
            <w:pPr>
              <w:rPr>
                <w:lang w:val="fr-CH"/>
              </w:rPr>
            </w:pPr>
            <w:r w:rsidRPr="00BC35DC">
              <w:rPr>
                <w:lang w:val="fr-CH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93"/>
            <w:r w:rsidRPr="00BC35DC">
              <w:rPr>
                <w:lang w:val="fr-CH"/>
              </w:rPr>
              <w:instrText xml:space="preserve"> FORMCHECKBOX </w:instrText>
            </w:r>
            <w:r w:rsidR="00374ECE">
              <w:rPr>
                <w:lang w:val="fr-CH"/>
              </w:rPr>
            </w:r>
            <w:r w:rsidR="00374ECE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fldChar w:fldCharType="end"/>
            </w:r>
            <w:bookmarkEnd w:id="40"/>
            <w:r w:rsidRPr="00BC35DC">
              <w:rPr>
                <w:lang w:val="fr-CH"/>
              </w:rPr>
              <w:t xml:space="preserve"> </w:t>
            </w:r>
            <w:r w:rsidR="00BC35DC" w:rsidRPr="00BC35DC">
              <w:rPr>
                <w:lang w:val="fr-CH"/>
              </w:rPr>
              <w:t>séparé·e / divorcé·e</w:t>
            </w:r>
          </w:p>
        </w:tc>
      </w:tr>
    </w:tbl>
    <w:p w14:paraId="4D1DDF5F" w14:textId="1A9B23E2" w:rsidR="00D129C2" w:rsidRPr="00BC35DC" w:rsidRDefault="00BC35DC" w:rsidP="00BC35DC">
      <w:pPr>
        <w:pStyle w:val="berschrift2nummeriert"/>
        <w:rPr>
          <w:lang w:val="fr-CH"/>
        </w:rPr>
      </w:pPr>
      <w:r w:rsidRPr="00BC35DC">
        <w:rPr>
          <w:lang w:val="fr-CH"/>
        </w:rPr>
        <w:lastRenderedPageBreak/>
        <w:t>Effectuez-vous une première formation </w:t>
      </w:r>
      <w:r w:rsidR="00D129C2" w:rsidRPr="00BC35DC">
        <w:rPr>
          <w:lang w:val="fr-CH"/>
        </w:rPr>
        <w:t>?</w:t>
      </w:r>
    </w:p>
    <w:p w14:paraId="0E0F2485" w14:textId="45B122AA" w:rsidR="00D129C2" w:rsidRPr="00BC35DC" w:rsidRDefault="00D129C2" w:rsidP="00D129C2">
      <w:pPr>
        <w:tabs>
          <w:tab w:val="left" w:pos="284"/>
          <w:tab w:val="left" w:pos="2835"/>
          <w:tab w:val="left" w:pos="5245"/>
        </w:tabs>
        <w:rPr>
          <w:lang w:val="fr-CH"/>
        </w:rPr>
      </w:pPr>
      <w:r w:rsidRPr="00BC35DC">
        <w:rPr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BC35DC">
        <w:rPr>
          <w:lang w:val="fr-CH"/>
        </w:rPr>
        <w:instrText xml:space="preserve"> FORMCHECKBOX </w:instrText>
      </w:r>
      <w:r w:rsidR="00374ECE">
        <w:rPr>
          <w:lang w:val="fr-CH"/>
        </w:rPr>
      </w:r>
      <w:r w:rsidR="00374ECE">
        <w:rPr>
          <w:lang w:val="fr-CH"/>
        </w:rPr>
        <w:fldChar w:fldCharType="separate"/>
      </w:r>
      <w:r w:rsidRPr="00BC35DC">
        <w:rPr>
          <w:lang w:val="fr-CH"/>
        </w:rPr>
        <w:fldChar w:fldCharType="end"/>
      </w:r>
      <w:r w:rsidRPr="00BC35DC">
        <w:rPr>
          <w:lang w:val="fr-CH"/>
        </w:rPr>
        <w:t xml:space="preserve"> </w:t>
      </w:r>
      <w:r w:rsidR="00BC35DC" w:rsidRPr="00BC35DC">
        <w:rPr>
          <w:lang w:val="fr-CH"/>
        </w:rPr>
        <w:t>Oui</w:t>
      </w:r>
    </w:p>
    <w:p w14:paraId="75F8BB8F" w14:textId="6FF28F68" w:rsidR="00894B18" w:rsidRDefault="00D129C2" w:rsidP="006A4EA7">
      <w:pPr>
        <w:tabs>
          <w:tab w:val="left" w:pos="284"/>
          <w:tab w:val="left" w:pos="2835"/>
          <w:tab w:val="left" w:pos="5245"/>
        </w:tabs>
        <w:rPr>
          <w:lang w:val="fr-CH"/>
        </w:rPr>
      </w:pPr>
      <w:r w:rsidRPr="00BC35DC">
        <w:rPr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C35DC">
        <w:rPr>
          <w:lang w:val="fr-CH"/>
        </w:rPr>
        <w:instrText xml:space="preserve"> FORMCHECKBOX </w:instrText>
      </w:r>
      <w:r w:rsidR="00374ECE">
        <w:rPr>
          <w:lang w:val="fr-CH"/>
        </w:rPr>
      </w:r>
      <w:r w:rsidR="00374ECE">
        <w:rPr>
          <w:lang w:val="fr-CH"/>
        </w:rPr>
        <w:fldChar w:fldCharType="separate"/>
      </w:r>
      <w:r w:rsidRPr="00BC35DC">
        <w:rPr>
          <w:lang w:val="fr-CH"/>
        </w:rPr>
        <w:fldChar w:fldCharType="end"/>
      </w:r>
      <w:r w:rsidRPr="00BC35DC">
        <w:rPr>
          <w:lang w:val="fr-CH"/>
        </w:rPr>
        <w:t xml:space="preserve"> </w:t>
      </w:r>
      <w:r w:rsidR="00BC35DC" w:rsidRPr="00BC35DC">
        <w:rPr>
          <w:lang w:val="fr-CH"/>
        </w:rPr>
        <w:t>Non</w:t>
      </w:r>
    </w:p>
    <w:p w14:paraId="6559DF03" w14:textId="22D2032A" w:rsidR="00894B18" w:rsidRDefault="00894B18" w:rsidP="008808A0">
      <w:pPr>
        <w:spacing w:after="200" w:line="24" w:lineRule="auto"/>
        <w:rPr>
          <w:lang w:val="fr-CH"/>
        </w:rPr>
      </w:pPr>
    </w:p>
    <w:p w14:paraId="62405475" w14:textId="4CFE903E" w:rsidR="00D129C2" w:rsidRPr="00BC35DC" w:rsidRDefault="00BC35DC" w:rsidP="00BC35DC">
      <w:pPr>
        <w:pStyle w:val="berschrift2nummeriert"/>
        <w:rPr>
          <w:lang w:val="fr-CH"/>
        </w:rPr>
      </w:pPr>
      <w:r w:rsidRPr="00BC35DC">
        <w:rPr>
          <w:lang w:val="fr-CH"/>
        </w:rPr>
        <w:t>Faites-vous ménage commun avec d</w:t>
      </w:r>
      <w:r w:rsidR="00916BCE">
        <w:rPr>
          <w:lang w:val="fr-CH"/>
        </w:rPr>
        <w:t>’</w:t>
      </w:r>
      <w:r w:rsidRPr="00BC35DC">
        <w:rPr>
          <w:lang w:val="fr-CH"/>
        </w:rPr>
        <w:t>autres personnes </w:t>
      </w:r>
      <w:r w:rsidR="00D129C2" w:rsidRPr="00BC35DC">
        <w:rPr>
          <w:lang w:val="fr-CH"/>
        </w:rPr>
        <w:t>?</w:t>
      </w:r>
    </w:p>
    <w:p w14:paraId="58F501EA" w14:textId="54EBA0B8" w:rsidR="00D129C2" w:rsidRPr="00BC35DC" w:rsidRDefault="00D129C2" w:rsidP="00D129C2">
      <w:pPr>
        <w:tabs>
          <w:tab w:val="left" w:pos="284"/>
          <w:tab w:val="left" w:pos="2835"/>
          <w:tab w:val="left" w:pos="5245"/>
        </w:tabs>
        <w:rPr>
          <w:lang w:val="fr-CH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BC35DC">
        <w:rPr>
          <w:lang w:val="fr-CH"/>
        </w:rPr>
        <w:instrText xml:space="preserve"> FORMCHECKBOX </w:instrText>
      </w:r>
      <w:r w:rsidR="00374ECE">
        <w:fldChar w:fldCharType="separate"/>
      </w:r>
      <w:r>
        <w:fldChar w:fldCharType="end"/>
      </w:r>
      <w:r w:rsidRPr="00BC35DC">
        <w:rPr>
          <w:lang w:val="fr-CH"/>
        </w:rPr>
        <w:t xml:space="preserve"> </w:t>
      </w:r>
      <w:r w:rsidR="00BC35DC" w:rsidRPr="00BC35DC">
        <w:rPr>
          <w:lang w:val="fr-CH"/>
        </w:rPr>
        <w:t>Oui</w:t>
      </w:r>
    </w:p>
    <w:p w14:paraId="4A57600C" w14:textId="1B23B3B4" w:rsidR="00D129C2" w:rsidRPr="00BC35DC" w:rsidRDefault="00D129C2" w:rsidP="00D129C2">
      <w:pPr>
        <w:tabs>
          <w:tab w:val="left" w:pos="284"/>
          <w:tab w:val="left" w:pos="2835"/>
          <w:tab w:val="left" w:pos="5245"/>
        </w:tabs>
        <w:rPr>
          <w:lang w:val="fr-CH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C35DC">
        <w:rPr>
          <w:lang w:val="fr-CH"/>
        </w:rPr>
        <w:instrText xml:space="preserve"> FORMCHECKBOX </w:instrText>
      </w:r>
      <w:r w:rsidR="00374ECE">
        <w:fldChar w:fldCharType="separate"/>
      </w:r>
      <w:r>
        <w:fldChar w:fldCharType="end"/>
      </w:r>
      <w:r w:rsidRPr="00BC35DC">
        <w:rPr>
          <w:lang w:val="fr-CH"/>
        </w:rPr>
        <w:t xml:space="preserve"> </w:t>
      </w:r>
      <w:r w:rsidR="00BC35DC" w:rsidRPr="00BC35DC">
        <w:rPr>
          <w:lang w:val="fr-CH"/>
        </w:rPr>
        <w:t>Non</w:t>
      </w:r>
    </w:p>
    <w:p w14:paraId="150C97BC" w14:textId="77777777" w:rsidR="006A4EA7" w:rsidRPr="00BC35DC" w:rsidRDefault="006A4EA7">
      <w:pPr>
        <w:spacing w:after="200" w:line="24" w:lineRule="auto"/>
        <w:rPr>
          <w:lang w:val="fr-CH"/>
        </w:rPr>
      </w:pPr>
    </w:p>
    <w:p w14:paraId="07275C56" w14:textId="5BF7C141" w:rsidR="00D129C2" w:rsidRPr="00BC35DC" w:rsidRDefault="00BC35DC" w:rsidP="00D129C2">
      <w:pPr>
        <w:tabs>
          <w:tab w:val="left" w:pos="1985"/>
        </w:tabs>
        <w:rPr>
          <w:lang w:val="fr-CH"/>
        </w:rPr>
      </w:pPr>
      <w:r w:rsidRPr="00BC35DC">
        <w:rPr>
          <w:lang w:val="fr-CH"/>
        </w:rPr>
        <w:t xml:space="preserve">Personne(s) avec qui vous vivez </w:t>
      </w:r>
      <w:r w:rsidR="00D129C2" w:rsidRPr="00BC35DC">
        <w:rPr>
          <w:lang w:val="fr-CH"/>
        </w:rPr>
        <w:t>:</w: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1976"/>
        <w:gridCol w:w="1949"/>
        <w:gridCol w:w="1959"/>
        <w:gridCol w:w="2208"/>
        <w:gridCol w:w="1746"/>
      </w:tblGrid>
      <w:tr w:rsidR="007B1FB2" w14:paraId="71440AD2" w14:textId="77777777" w:rsidTr="00365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6" w:type="dxa"/>
            <w:tcBorders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C0E020C" w14:textId="77777777" w:rsidR="00D129C2" w:rsidRPr="00BC35DC" w:rsidRDefault="00D129C2" w:rsidP="00D129C2">
            <w:pPr>
              <w:tabs>
                <w:tab w:val="left" w:pos="1985"/>
              </w:tabs>
              <w:rPr>
                <w:lang w:val="fr-CH"/>
              </w:rPr>
            </w:pPr>
          </w:p>
        </w:tc>
        <w:tc>
          <w:tcPr>
            <w:tcW w:w="1949" w:type="dxa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0713FAF" w14:textId="69FF2CCC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Nom</w:t>
            </w:r>
          </w:p>
        </w:tc>
        <w:tc>
          <w:tcPr>
            <w:tcW w:w="1959" w:type="dxa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3A4CE53" w14:textId="28D4B25D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Prénom</w:t>
            </w:r>
          </w:p>
        </w:tc>
        <w:tc>
          <w:tcPr>
            <w:tcW w:w="2208" w:type="dxa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48C375E" w14:textId="68F13324" w:rsidR="001445EE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Date de naissance</w:t>
            </w:r>
            <w:r w:rsidR="00D129C2" w:rsidRPr="00BC35DC">
              <w:rPr>
                <w:lang w:val="fr-CH"/>
              </w:rPr>
              <w:t xml:space="preserve"> </w:t>
            </w:r>
          </w:p>
          <w:p w14:paraId="5234FC98" w14:textId="649A9B90" w:rsidR="00D129C2" w:rsidRPr="00BC35DC" w:rsidRDefault="00D129C2" w:rsidP="00BC35DC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(</w:t>
            </w:r>
            <w:r w:rsidR="00BC35DC" w:rsidRPr="00BC35DC">
              <w:rPr>
                <w:lang w:val="fr-CH"/>
              </w:rPr>
              <w:t>jj</w:t>
            </w:r>
            <w:r w:rsidRPr="00BC35DC">
              <w:rPr>
                <w:lang w:val="fr-CH"/>
              </w:rPr>
              <w:t>/mm/</w:t>
            </w:r>
            <w:r w:rsidR="00BC35DC" w:rsidRPr="00BC35DC">
              <w:rPr>
                <w:lang w:val="fr-CH"/>
              </w:rPr>
              <w:t>aaaa</w:t>
            </w:r>
            <w:r w:rsidRPr="00BC35DC">
              <w:rPr>
                <w:lang w:val="fr-CH"/>
              </w:rPr>
              <w:t>)</w:t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  <w:bottom w:val="single" w:sz="4" w:space="0" w:color="C6D9F1" w:themeColor="text2" w:themeTint="33"/>
            </w:tcBorders>
          </w:tcPr>
          <w:p w14:paraId="55CB3F30" w14:textId="3758E34C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Première formation</w:t>
            </w:r>
          </w:p>
        </w:tc>
      </w:tr>
      <w:tr w:rsidR="007B1FB2" w14:paraId="0074CF67" w14:textId="77777777" w:rsidTr="00365EE2">
        <w:tc>
          <w:tcPr>
            <w:tcW w:w="1976" w:type="dxa"/>
            <w:tcBorders>
              <w:top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A601A31" w14:textId="357C31E4" w:rsidR="00D129C2" w:rsidRPr="00BC35DC" w:rsidRDefault="00145AAC" w:rsidP="003F6218">
            <w:pPr>
              <w:pStyle w:val="Listenabsatz"/>
              <w:tabs>
                <w:tab w:val="left" w:pos="1985"/>
              </w:tabs>
              <w:ind w:left="0"/>
              <w:rPr>
                <w:lang w:val="fr-CH"/>
              </w:rPr>
            </w:pPr>
            <w:r>
              <w:rPr>
                <w:lang w:val="fr-CH"/>
              </w:rPr>
              <w:t>Épouse ou époux</w:t>
            </w:r>
          </w:p>
        </w:tc>
        <w:tc>
          <w:tcPr>
            <w:tcW w:w="194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3D9A60A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FC3981D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DAF5924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</w:tcBorders>
          </w:tcPr>
          <w:p w14:paraId="5AFB944A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374ECE">
              <w:fldChar w:fldCharType="separate"/>
            </w:r>
            <w:r w:rsidRPr="007B06FD">
              <w:fldChar w:fldCharType="end"/>
            </w:r>
          </w:p>
        </w:tc>
      </w:tr>
      <w:tr w:rsidR="007B1FB2" w14:paraId="7728E84A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27D54835" w14:textId="09AFBD93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Partenaire enregistré·e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C3FDEE6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957043E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A4AA939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3D4ABC5C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374ECE">
              <w:fldChar w:fldCharType="separate"/>
            </w:r>
            <w:r w:rsidRPr="007B06FD">
              <w:fldChar w:fldCharType="end"/>
            </w:r>
          </w:p>
        </w:tc>
      </w:tr>
      <w:tr w:rsidR="007B1FB2" w14:paraId="166B2F00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77645B09" w14:textId="12B58861" w:rsidR="00D129C2" w:rsidRPr="00BC35DC" w:rsidRDefault="00BC35DC" w:rsidP="00BC35DC">
            <w:pPr>
              <w:pStyle w:val="Listenabsatz"/>
              <w:tabs>
                <w:tab w:val="left" w:pos="1985"/>
              </w:tabs>
              <w:ind w:left="0"/>
              <w:rPr>
                <w:lang w:val="fr-CH"/>
              </w:rPr>
            </w:pPr>
            <w:r w:rsidRPr="00BC35DC">
              <w:rPr>
                <w:lang w:val="fr-CH"/>
              </w:rPr>
              <w:t>Concubin·e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00567B9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A68FCFF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8BEA5D8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04ED15D5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374ECE">
              <w:fldChar w:fldCharType="separate"/>
            </w:r>
            <w:r w:rsidRPr="007B06FD">
              <w:fldChar w:fldCharType="end"/>
            </w:r>
          </w:p>
        </w:tc>
      </w:tr>
      <w:tr w:rsidR="007B1FB2" w14:paraId="03B851E2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28F6C355" w14:textId="69180CF0" w:rsidR="00D129C2" w:rsidRPr="00BC35DC" w:rsidRDefault="00BC35DC" w:rsidP="00D129C2">
            <w:pPr>
              <w:pStyle w:val="Listenabsatz"/>
              <w:tabs>
                <w:tab w:val="left" w:pos="1985"/>
              </w:tabs>
              <w:ind w:left="0"/>
              <w:rPr>
                <w:lang w:val="fr-CH"/>
              </w:rPr>
            </w:pPr>
            <w:r w:rsidRPr="00BC35DC">
              <w:rPr>
                <w:lang w:val="fr-CH"/>
              </w:rPr>
              <w:t>Parents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DB04D6D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F971542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2174378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418418CD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374ECE">
              <w:fldChar w:fldCharType="separate"/>
            </w:r>
            <w:r w:rsidRPr="007B06FD">
              <w:fldChar w:fldCharType="end"/>
            </w:r>
          </w:p>
        </w:tc>
      </w:tr>
      <w:tr w:rsidR="007B1FB2" w14:paraId="2FF319A9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512A03AC" w14:textId="4FF30EE7" w:rsidR="00D129C2" w:rsidRPr="00BC35DC" w:rsidRDefault="00BC35DC" w:rsidP="00D129C2">
            <w:pPr>
              <w:pStyle w:val="Listenabsatz"/>
              <w:tabs>
                <w:tab w:val="left" w:pos="1985"/>
              </w:tabs>
              <w:ind w:left="0"/>
              <w:rPr>
                <w:lang w:val="fr-CH"/>
              </w:rPr>
            </w:pPr>
            <w:r w:rsidRPr="00BC35DC">
              <w:rPr>
                <w:lang w:val="fr-CH"/>
              </w:rPr>
              <w:t>Enfant</w:t>
            </w:r>
            <w:r w:rsidR="00D129C2" w:rsidRPr="00BC35DC">
              <w:rPr>
                <w:lang w:val="fr-CH"/>
              </w:rPr>
              <w:t xml:space="preserve"> 1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3DBBCA4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FE0D3A5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F242247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0843E69F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374ECE">
              <w:fldChar w:fldCharType="separate"/>
            </w:r>
            <w:r w:rsidRPr="007B06FD">
              <w:fldChar w:fldCharType="end"/>
            </w:r>
          </w:p>
        </w:tc>
      </w:tr>
      <w:tr w:rsidR="007B1FB2" w14:paraId="5E4AF450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1C2C2F34" w14:textId="59823D44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Enfant</w:t>
            </w:r>
            <w:r w:rsidR="00D129C2" w:rsidRPr="00BC35DC">
              <w:rPr>
                <w:lang w:val="fr-CH"/>
              </w:rPr>
              <w:t xml:space="preserve"> 2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61BAA51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E61C9C1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885D346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6106D5F5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374ECE">
              <w:fldChar w:fldCharType="separate"/>
            </w:r>
            <w:r w:rsidRPr="007B06FD">
              <w:fldChar w:fldCharType="end"/>
            </w:r>
          </w:p>
        </w:tc>
      </w:tr>
      <w:tr w:rsidR="007B1FB2" w14:paraId="6F218BD7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7C8B98DF" w14:textId="0A41708F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Enfant</w:t>
            </w:r>
            <w:r w:rsidR="00D129C2" w:rsidRPr="00BC35DC">
              <w:rPr>
                <w:lang w:val="fr-CH"/>
              </w:rPr>
              <w:t xml:space="preserve"> 3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2748DDD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C730BAA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4932AF7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1CE3EDAB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374ECE">
              <w:fldChar w:fldCharType="separate"/>
            </w:r>
            <w:r w:rsidRPr="007B06FD">
              <w:fldChar w:fldCharType="end"/>
            </w:r>
          </w:p>
        </w:tc>
      </w:tr>
      <w:tr w:rsidR="007B1FB2" w14:paraId="0C8A1B2C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74FEA552" w14:textId="1418E690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Enfant</w:t>
            </w:r>
            <w:r w:rsidR="00D129C2" w:rsidRPr="00BC35DC">
              <w:rPr>
                <w:lang w:val="fr-CH"/>
              </w:rPr>
              <w:t xml:space="preserve"> 4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819427B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C186717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F37A13E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543190BA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374ECE">
              <w:fldChar w:fldCharType="separate"/>
            </w:r>
            <w:r w:rsidRPr="007B06FD">
              <w:fldChar w:fldCharType="end"/>
            </w:r>
          </w:p>
        </w:tc>
      </w:tr>
      <w:tr w:rsidR="007B1FB2" w14:paraId="0EB6281C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2941142B" w14:textId="3AF669BD" w:rsidR="00D129C2" w:rsidRPr="00BC35DC" w:rsidRDefault="00B248D2" w:rsidP="00D129C2">
            <w:pPr>
              <w:tabs>
                <w:tab w:val="left" w:pos="1985"/>
              </w:tabs>
              <w:rPr>
                <w:highlight w:val="cyan"/>
                <w:lang w:val="fr-CH"/>
              </w:rPr>
            </w:pPr>
            <w:r>
              <w:rPr>
                <w:lang w:val="fr-CH"/>
              </w:rPr>
              <w:t>Frère(s) et</w:t>
            </w:r>
            <w:r w:rsidR="00BC35DC" w:rsidRPr="00BC35DC">
              <w:rPr>
                <w:lang w:val="fr-CH"/>
              </w:rPr>
              <w:t xml:space="preserve"> sœur(s)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0AF7D67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76AB2B5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3569EDF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  <w:bottom w:val="single" w:sz="4" w:space="0" w:color="C6D9F1" w:themeColor="text2" w:themeTint="33"/>
            </w:tcBorders>
          </w:tcPr>
          <w:p w14:paraId="6D19B809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374ECE">
              <w:fldChar w:fldCharType="separate"/>
            </w:r>
            <w:r w:rsidRPr="007B06FD">
              <w:fldChar w:fldCharType="end"/>
            </w:r>
          </w:p>
        </w:tc>
      </w:tr>
      <w:tr w:rsidR="007B1FB2" w14:paraId="41F0800C" w14:textId="77777777" w:rsidTr="00365EE2">
        <w:tc>
          <w:tcPr>
            <w:tcW w:w="1976" w:type="dxa"/>
            <w:tcBorders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7D2D70F1" w14:textId="64E9C5C7" w:rsidR="00D129C2" w:rsidRPr="00BC35DC" w:rsidRDefault="00B248D2" w:rsidP="00D129C2">
            <w:pPr>
              <w:tabs>
                <w:tab w:val="left" w:pos="1985"/>
              </w:tabs>
              <w:rPr>
                <w:highlight w:val="yellow"/>
                <w:lang w:val="fr-CH"/>
              </w:rPr>
            </w:pPr>
            <w:r>
              <w:rPr>
                <w:lang w:val="fr-CH"/>
              </w:rPr>
              <w:t>Frère(s) et</w:t>
            </w:r>
            <w:r w:rsidR="00BC35DC" w:rsidRPr="00BC35DC">
              <w:rPr>
                <w:lang w:val="fr-CH"/>
              </w:rPr>
              <w:t xml:space="preserve"> sœur(s)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5352C549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2967658D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7EAF9880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317A753D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374ECE">
              <w:fldChar w:fldCharType="separate"/>
            </w:r>
            <w:r w:rsidRPr="007B06FD">
              <w:fldChar w:fldCharType="end"/>
            </w:r>
          </w:p>
        </w:tc>
      </w:tr>
      <w:tr w:rsidR="007B1FB2" w14:paraId="162EC558" w14:textId="77777777" w:rsidTr="00365EE2">
        <w:tc>
          <w:tcPr>
            <w:tcW w:w="1976" w:type="dxa"/>
            <w:tcBorders>
              <w:top w:val="single" w:sz="2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26D32DD" w14:textId="508F95EB" w:rsidR="00D129C2" w:rsidRPr="00BC35DC" w:rsidRDefault="00BD0B7C" w:rsidP="00BD0B7C">
            <w:pPr>
              <w:tabs>
                <w:tab w:val="left" w:pos="1985"/>
              </w:tabs>
              <w:rPr>
                <w:lang w:val="fr-CH"/>
              </w:rPr>
            </w:pPr>
            <w:r>
              <w:rPr>
                <w:lang w:val="fr-CH"/>
              </w:rPr>
              <w:t>Autre(s)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2450E57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E441970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590C503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</w:tcBorders>
          </w:tcPr>
          <w:p w14:paraId="4DE2F070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374ECE">
              <w:fldChar w:fldCharType="separate"/>
            </w:r>
            <w:r w:rsidRPr="007B06FD">
              <w:fldChar w:fldCharType="end"/>
            </w:r>
          </w:p>
        </w:tc>
      </w:tr>
    </w:tbl>
    <w:p w14:paraId="54BEA2E7" w14:textId="77777777" w:rsidR="000A64B2" w:rsidRDefault="000A64B2"/>
    <w:p w14:paraId="307C671D" w14:textId="0B2463DC" w:rsidR="00D129C2" w:rsidRPr="00BC35DC" w:rsidRDefault="00BC35DC" w:rsidP="00D129C2">
      <w:pPr>
        <w:pStyle w:val="berschrift1nummeriert"/>
        <w:rPr>
          <w:lang w:val="fr-CH"/>
        </w:rPr>
      </w:pPr>
      <w:r w:rsidRPr="00BC35DC">
        <w:rPr>
          <w:lang w:val="fr-CH"/>
        </w:rPr>
        <w:t>Coordonnées bancaires ou postales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1"/>
        <w:gridCol w:w="4917"/>
      </w:tblGrid>
      <w:tr w:rsidR="007B1FB2" w:rsidRPr="00374ECE" w14:paraId="3DEEDB09" w14:textId="77777777" w:rsidTr="002D11E2">
        <w:tc>
          <w:tcPr>
            <w:tcW w:w="9838" w:type="dxa"/>
            <w:gridSpan w:val="2"/>
          </w:tcPr>
          <w:p w14:paraId="4F3F2692" w14:textId="77777777" w:rsidR="00B559E8" w:rsidRDefault="00BC35DC" w:rsidP="00D129C2">
            <w:pPr>
              <w:rPr>
                <w:lang w:val="fr-CH"/>
              </w:rPr>
            </w:pPr>
            <w:r w:rsidRPr="00BC35DC">
              <w:rPr>
                <w:lang w:val="fr-CH"/>
              </w:rPr>
              <w:t>Les prestations d</w:t>
            </w:r>
            <w:r w:rsidR="00916BCE">
              <w:rPr>
                <w:lang w:val="fr-CH"/>
              </w:rPr>
              <w:t>’</w:t>
            </w:r>
            <w:r w:rsidRPr="00BC35DC">
              <w:rPr>
                <w:lang w:val="fr-CH"/>
              </w:rPr>
              <w:t>aide aux victimes à l</w:t>
            </w:r>
            <w:r w:rsidR="00916BCE">
              <w:rPr>
                <w:lang w:val="fr-CH"/>
              </w:rPr>
              <w:t>’</w:t>
            </w:r>
            <w:r w:rsidRPr="00BC35DC">
              <w:rPr>
                <w:lang w:val="fr-CH"/>
              </w:rPr>
              <w:t xml:space="preserve">intention de la personne requérante doivent être </w:t>
            </w:r>
          </w:p>
          <w:p w14:paraId="2F8C8C4B" w14:textId="0245EA6E" w:rsidR="00D129C2" w:rsidRPr="00BC35DC" w:rsidRDefault="00BC35DC" w:rsidP="00D129C2">
            <w:pPr>
              <w:rPr>
                <w:lang w:val="fr-CH"/>
              </w:rPr>
            </w:pPr>
            <w:r w:rsidRPr="00BC35DC">
              <w:rPr>
                <w:lang w:val="fr-CH"/>
              </w:rPr>
              <w:t>versées sur le compte suivant</w:t>
            </w:r>
            <w:r>
              <w:rPr>
                <w:lang w:val="fr-CH"/>
              </w:rPr>
              <w:t> </w:t>
            </w:r>
            <w:r w:rsidR="00D129C2" w:rsidRPr="00BC35DC">
              <w:rPr>
                <w:lang w:val="fr-CH"/>
              </w:rPr>
              <w:t>:</w:t>
            </w:r>
          </w:p>
        </w:tc>
      </w:tr>
      <w:tr w:rsidR="007B1FB2" w14:paraId="49A95D0F" w14:textId="77777777" w:rsidTr="002D11E2">
        <w:tc>
          <w:tcPr>
            <w:tcW w:w="4921" w:type="dxa"/>
            <w:tcBorders>
              <w:right w:val="single" w:sz="4" w:space="0" w:color="C6D9F1" w:themeColor="text2" w:themeTint="33"/>
            </w:tcBorders>
          </w:tcPr>
          <w:p w14:paraId="7A72FEAD" w14:textId="19A50352" w:rsidR="00D129C2" w:rsidRPr="00205533" w:rsidRDefault="00851D5A" w:rsidP="00D129C2">
            <w:r w:rsidRPr="00205533">
              <w:t>IBAN</w:t>
            </w:r>
          </w:p>
        </w:tc>
        <w:tc>
          <w:tcPr>
            <w:tcW w:w="4917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28A128DD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</w:tr>
      <w:tr w:rsidR="007B1FB2" w:rsidRPr="008808A0" w14:paraId="6C391BAB" w14:textId="77777777" w:rsidTr="002D11E2">
        <w:trPr>
          <w:trHeight w:val="587"/>
        </w:trPr>
        <w:tc>
          <w:tcPr>
            <w:tcW w:w="4921" w:type="dxa"/>
            <w:tcBorders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0163D9D3" w14:textId="0B32DBB3" w:rsidR="00D129C2" w:rsidRPr="00205533" w:rsidRDefault="00205533" w:rsidP="00D129C2">
            <w:pPr>
              <w:rPr>
                <w:lang w:val="fr-CH"/>
              </w:rPr>
            </w:pPr>
            <w:r w:rsidRPr="00205533">
              <w:rPr>
                <w:lang w:val="fr-CH"/>
              </w:rPr>
              <w:t>Titulaire du compte</w:t>
            </w:r>
          </w:p>
        </w:tc>
        <w:tc>
          <w:tcPr>
            <w:tcW w:w="4917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6EA8312A" w14:textId="77777777" w:rsidR="0047076D" w:rsidRDefault="00D129C2" w:rsidP="0047076D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  <w:p w14:paraId="45731D55" w14:textId="7D2B7147" w:rsidR="00D129C2" w:rsidRPr="00205533" w:rsidRDefault="00D129C2" w:rsidP="00205533">
            <w:pPr>
              <w:rPr>
                <w:lang w:val="fr-CH"/>
              </w:rPr>
            </w:pPr>
          </w:p>
        </w:tc>
      </w:tr>
    </w:tbl>
    <w:p w14:paraId="7E9EDFCC" w14:textId="4BB4EEE2" w:rsidR="00894B18" w:rsidRDefault="00894B18">
      <w:pPr>
        <w:spacing w:after="200" w:line="24" w:lineRule="auto"/>
        <w:rPr>
          <w:lang w:val="fr-CH"/>
        </w:rPr>
      </w:pP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17"/>
        <w:gridCol w:w="4921"/>
      </w:tblGrid>
      <w:tr w:rsidR="007B1FB2" w:rsidRPr="00AF01EB" w14:paraId="26A1AF3F" w14:textId="77777777" w:rsidTr="008808A0">
        <w:tc>
          <w:tcPr>
            <w:tcW w:w="9838" w:type="dxa"/>
            <w:gridSpan w:val="2"/>
            <w:tcBorders>
              <w:top w:val="nil"/>
              <w:bottom w:val="single" w:sz="4" w:space="0" w:color="C6D9F1" w:themeColor="text2" w:themeTint="33"/>
            </w:tcBorders>
          </w:tcPr>
          <w:p w14:paraId="0470D2F9" w14:textId="77777777" w:rsidR="00B559E8" w:rsidRDefault="00205533" w:rsidP="00D129C2">
            <w:pPr>
              <w:tabs>
                <w:tab w:val="left" w:pos="3402"/>
                <w:tab w:val="left" w:pos="9072"/>
              </w:tabs>
              <w:ind w:right="906"/>
              <w:rPr>
                <w:lang w:val="fr-CH"/>
              </w:rPr>
            </w:pPr>
            <w:r w:rsidRPr="00205533">
              <w:rPr>
                <w:lang w:val="fr-CH"/>
              </w:rPr>
              <w:t>Les prestations d</w:t>
            </w:r>
            <w:r w:rsidR="00916BCE">
              <w:rPr>
                <w:lang w:val="fr-CH"/>
              </w:rPr>
              <w:t>’</w:t>
            </w:r>
            <w:r w:rsidRPr="00205533">
              <w:rPr>
                <w:lang w:val="fr-CH"/>
              </w:rPr>
              <w:t>aide aux victimes (frais d</w:t>
            </w:r>
            <w:r w:rsidR="00916BCE">
              <w:rPr>
                <w:lang w:val="fr-CH"/>
              </w:rPr>
              <w:t>’</w:t>
            </w:r>
            <w:r w:rsidRPr="00205533">
              <w:rPr>
                <w:lang w:val="fr-CH"/>
              </w:rPr>
              <w:t>avocat) doivent être</w:t>
            </w:r>
            <w:r w:rsidR="00B559E8">
              <w:rPr>
                <w:lang w:val="fr-CH"/>
              </w:rPr>
              <w:t xml:space="preserve"> versées </w:t>
            </w:r>
          </w:p>
          <w:p w14:paraId="7A86F63E" w14:textId="2531D97A" w:rsidR="00D129C2" w:rsidRPr="00205533" w:rsidRDefault="00B559E8" w:rsidP="00D129C2">
            <w:pPr>
              <w:tabs>
                <w:tab w:val="left" w:pos="3402"/>
                <w:tab w:val="left" w:pos="9072"/>
              </w:tabs>
              <w:ind w:right="906"/>
              <w:rPr>
                <w:lang w:val="fr-CH"/>
              </w:rPr>
            </w:pPr>
            <w:r>
              <w:rPr>
                <w:lang w:val="fr-CH"/>
              </w:rPr>
              <w:t xml:space="preserve">sur le compte </w:t>
            </w:r>
            <w:r w:rsidR="00205533">
              <w:rPr>
                <w:lang w:val="fr-CH"/>
              </w:rPr>
              <w:t>suivant </w:t>
            </w:r>
            <w:r w:rsidR="00D129C2" w:rsidRPr="00205533">
              <w:rPr>
                <w:lang w:val="fr-CH"/>
              </w:rPr>
              <w:t>:</w:t>
            </w:r>
          </w:p>
        </w:tc>
      </w:tr>
      <w:tr w:rsidR="007B1FB2" w14:paraId="1008B6BD" w14:textId="77777777" w:rsidTr="008808A0">
        <w:tc>
          <w:tcPr>
            <w:tcW w:w="4917" w:type="dxa"/>
            <w:tcBorders>
              <w:right w:val="single" w:sz="4" w:space="0" w:color="C6D9F1" w:themeColor="text2" w:themeTint="33"/>
            </w:tcBorders>
          </w:tcPr>
          <w:p w14:paraId="4632ABB7" w14:textId="4D7AF700" w:rsidR="00D129C2" w:rsidRPr="00205533" w:rsidRDefault="00851D5A" w:rsidP="00D129C2">
            <w:r w:rsidRPr="00205533">
              <w:t>IBAN</w:t>
            </w:r>
          </w:p>
        </w:tc>
        <w:tc>
          <w:tcPr>
            <w:tcW w:w="4921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20F271E9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</w:tr>
      <w:tr w:rsidR="007B1FB2" w:rsidRPr="00374ECE" w14:paraId="1303E234" w14:textId="77777777" w:rsidTr="008808A0">
        <w:trPr>
          <w:trHeight w:val="494"/>
        </w:trPr>
        <w:tc>
          <w:tcPr>
            <w:tcW w:w="4917" w:type="dxa"/>
            <w:tcBorders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95721E4" w14:textId="6377FFB5" w:rsidR="00D129C2" w:rsidRPr="00205533" w:rsidRDefault="00205533" w:rsidP="00D129C2">
            <w:r w:rsidRPr="00205533">
              <w:rPr>
                <w:lang w:val="fr-CH"/>
              </w:rPr>
              <w:t>Titulaire du compte</w:t>
            </w:r>
          </w:p>
        </w:tc>
        <w:tc>
          <w:tcPr>
            <w:tcW w:w="4921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</w:tcBorders>
          </w:tcPr>
          <w:p w14:paraId="5EBBE844" w14:textId="77777777" w:rsidR="0047076D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  <w:p w14:paraId="69CA5AA2" w14:textId="0D28965F" w:rsidR="00D129C2" w:rsidRPr="00205533" w:rsidRDefault="00D129C2" w:rsidP="00D129C2">
            <w:pPr>
              <w:rPr>
                <w:lang w:val="fr-CH"/>
              </w:rPr>
            </w:pPr>
            <w:r w:rsidRPr="00673215">
              <w:rPr>
                <w:rFonts w:ascii="Wingdings" w:hAnsi="Wingdings"/>
                <w:b/>
              </w:rPr>
              <w:sym w:font="Wingdings" w:char="F0E8"/>
            </w:r>
            <w:r w:rsidRPr="00205533">
              <w:rPr>
                <w:b/>
                <w:lang w:val="fr-CH"/>
              </w:rPr>
              <w:t xml:space="preserve"> </w:t>
            </w:r>
            <w:r w:rsidR="00205533" w:rsidRPr="00205533">
              <w:rPr>
                <w:b/>
                <w:lang w:val="fr-CH"/>
              </w:rPr>
              <w:t>Joindre le bulletin de versement</w:t>
            </w:r>
          </w:p>
        </w:tc>
      </w:tr>
    </w:tbl>
    <w:p w14:paraId="1709A734" w14:textId="2A4A4D19" w:rsidR="00D129C2" w:rsidRPr="00111FB7" w:rsidRDefault="00111FB7" w:rsidP="00D129C2">
      <w:pPr>
        <w:pStyle w:val="berschrift1nummeriert"/>
        <w:rPr>
          <w:lang w:val="fr-CH"/>
        </w:rPr>
      </w:pPr>
      <w:r w:rsidRPr="00111FB7">
        <w:rPr>
          <w:lang w:val="fr-CH"/>
        </w:rPr>
        <w:lastRenderedPageBreak/>
        <w:t>Renseignements et signature</w:t>
      </w:r>
    </w:p>
    <w:p w14:paraId="68604636" w14:textId="7693E3D6" w:rsidR="00D129C2" w:rsidRPr="00111FB7" w:rsidRDefault="00111FB7" w:rsidP="00D129C2">
      <w:pPr>
        <w:pStyle w:val="berschrift2nummeriert"/>
        <w:rPr>
          <w:lang w:val="fr-CH"/>
        </w:rPr>
      </w:pPr>
      <w:r w:rsidRPr="00111FB7">
        <w:rPr>
          <w:lang w:val="fr-CH"/>
        </w:rPr>
        <w:t>Renseignements</w:t>
      </w:r>
    </w:p>
    <w:tbl>
      <w:tblPr>
        <w:tblStyle w:val="BETabelle1"/>
        <w:tblW w:w="0" w:type="auto"/>
        <w:tblBorders>
          <w:bottom w:val="none" w:sz="0" w:space="0" w:color="auto"/>
        </w:tblBorders>
        <w:tblLook w:val="0480" w:firstRow="0" w:lastRow="0" w:firstColumn="1" w:lastColumn="0" w:noHBand="0" w:noVBand="1"/>
      </w:tblPr>
      <w:tblGrid>
        <w:gridCol w:w="4917"/>
        <w:gridCol w:w="4921"/>
      </w:tblGrid>
      <w:tr w:rsidR="008808A0" w:rsidRPr="00374ECE" w14:paraId="5151A677" w14:textId="77777777" w:rsidTr="008808A0">
        <w:tc>
          <w:tcPr>
            <w:tcW w:w="9838" w:type="dxa"/>
            <w:gridSpan w:val="2"/>
          </w:tcPr>
          <w:p w14:paraId="763E5BB8" w14:textId="77777777" w:rsidR="008808A0" w:rsidRPr="00111FB7" w:rsidRDefault="008808A0" w:rsidP="00185844">
            <w:pPr>
              <w:tabs>
                <w:tab w:val="left" w:pos="7371"/>
                <w:tab w:val="left" w:pos="9498"/>
              </w:tabs>
              <w:rPr>
                <w:lang w:val="fr-CH"/>
              </w:rPr>
            </w:pPr>
            <w:r w:rsidRPr="00111FB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111FB7">
              <w:rPr>
                <w:lang w:val="fr-CH"/>
              </w:rPr>
              <w:instrText xml:space="preserve"> FORMTEXT </w:instrText>
            </w:r>
            <w:r w:rsidRPr="00111FB7">
              <w:rPr>
                <w:lang w:val="fr-CH"/>
              </w:rPr>
            </w:r>
            <w:r w:rsidRPr="00111FB7">
              <w:rPr>
                <w:lang w:val="fr-CH"/>
              </w:rPr>
              <w:fldChar w:fldCharType="separate"/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                     </w:t>
            </w:r>
            <w:r w:rsidRPr="00111FB7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                            (nom, prénom de l</w:t>
            </w:r>
            <w:r w:rsidRPr="00111FB7">
              <w:rPr>
                <w:lang w:val="fr-CH"/>
              </w:rPr>
              <w:t>a personne requérante</w:t>
            </w:r>
            <w:r>
              <w:rPr>
                <w:lang w:val="fr-CH"/>
              </w:rPr>
              <w:t xml:space="preserve">), né·e le          </w:t>
            </w:r>
            <w:r w:rsidRPr="00111FB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111FB7">
              <w:rPr>
                <w:lang w:val="fr-CH"/>
              </w:rPr>
              <w:instrText xml:space="preserve"> FORMTEXT </w:instrText>
            </w:r>
            <w:r w:rsidRPr="00111FB7">
              <w:rPr>
                <w:lang w:val="fr-CH"/>
              </w:rPr>
            </w:r>
            <w:r w:rsidRPr="00111FB7">
              <w:rPr>
                <w:lang w:val="fr-CH"/>
              </w:rPr>
              <w:fldChar w:fldCharType="separate"/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fldChar w:fldCharType="end"/>
            </w:r>
            <w:r>
              <w:rPr>
                <w:lang w:val="fr-CH"/>
              </w:rPr>
              <w:t>,</w:t>
            </w:r>
          </w:p>
        </w:tc>
      </w:tr>
      <w:tr w:rsidR="007B1FB2" w:rsidRPr="00374ECE" w14:paraId="7A71E801" w14:textId="77777777" w:rsidTr="008808A0">
        <w:tc>
          <w:tcPr>
            <w:tcW w:w="9838" w:type="dxa"/>
            <w:gridSpan w:val="2"/>
            <w:tcBorders>
              <w:bottom w:val="nil"/>
            </w:tcBorders>
          </w:tcPr>
          <w:p w14:paraId="2A1ECB81" w14:textId="22F2AFD5" w:rsidR="00D129C2" w:rsidRPr="0097268E" w:rsidRDefault="0000076A">
            <w:pPr>
              <w:rPr>
                <w:lang w:val="fr-CH"/>
              </w:rPr>
            </w:pPr>
            <w:r>
              <w:rPr>
                <w:rFonts w:cs="Arial"/>
                <w:bCs w:val="0"/>
                <w:szCs w:val="21"/>
                <w:lang w:val="fr-CH"/>
              </w:rPr>
              <w:t xml:space="preserve">(ou sa / son représentant·e légal·e) </w:t>
            </w:r>
            <w:r w:rsidR="0097268E">
              <w:rPr>
                <w:lang w:val="fr-CH"/>
              </w:rPr>
              <w:t>a</w:t>
            </w:r>
            <w:r w:rsidR="00111FB7" w:rsidRPr="0097268E">
              <w:rPr>
                <w:lang w:val="fr-CH"/>
              </w:rPr>
              <w:t xml:space="preserve">utorise les assurances sociales et privées concernées (assurance-accidents, </w:t>
            </w:r>
            <w:r w:rsidR="00E9695E">
              <w:rPr>
                <w:lang w:val="fr-CH"/>
              </w:rPr>
              <w:t>assurance-invalidité</w:t>
            </w:r>
            <w:r w:rsidR="00E9695E" w:rsidRPr="0097268E">
              <w:rPr>
                <w:lang w:val="fr-CH"/>
              </w:rPr>
              <w:t xml:space="preserve"> </w:t>
            </w:r>
            <w:r w:rsidR="00111FB7" w:rsidRPr="0097268E">
              <w:rPr>
                <w:lang w:val="fr-CH"/>
              </w:rPr>
              <w:t xml:space="preserve">et assurance-maladie), la caisse de compensation chargée de verser les prestations complémentaires, les autorités fiscales, les </w:t>
            </w:r>
            <w:r w:rsidR="0097268E" w:rsidRPr="0097268E">
              <w:rPr>
                <w:lang w:val="fr-CH"/>
              </w:rPr>
              <w:t>services</w:t>
            </w:r>
            <w:r w:rsidR="00111FB7" w:rsidRPr="0097268E">
              <w:rPr>
                <w:lang w:val="fr-CH"/>
              </w:rPr>
              <w:t xml:space="preserve"> sociaux ainsi que les autorités de protection de l</w:t>
            </w:r>
            <w:r w:rsidR="00916BCE">
              <w:rPr>
                <w:lang w:val="fr-CH"/>
              </w:rPr>
              <w:t>’</w:t>
            </w:r>
            <w:r w:rsidR="00111FB7" w:rsidRPr="0097268E">
              <w:rPr>
                <w:lang w:val="fr-CH"/>
              </w:rPr>
              <w:t>enfant et de l</w:t>
            </w:r>
            <w:r w:rsidR="00916BCE">
              <w:rPr>
                <w:lang w:val="fr-CH"/>
              </w:rPr>
              <w:t>’</w:t>
            </w:r>
            <w:r w:rsidR="00111FB7" w:rsidRPr="0097268E">
              <w:rPr>
                <w:lang w:val="fr-CH"/>
              </w:rPr>
              <w:t>adulte à fournir à l</w:t>
            </w:r>
            <w:r w:rsidR="00916BCE">
              <w:rPr>
                <w:lang w:val="fr-CH"/>
              </w:rPr>
              <w:t>’</w:t>
            </w:r>
            <w:r w:rsidR="00111FB7" w:rsidRPr="0097268E">
              <w:rPr>
                <w:lang w:val="fr-CH"/>
              </w:rPr>
              <w:t>Office de l</w:t>
            </w:r>
            <w:r w:rsidR="00916BCE">
              <w:rPr>
                <w:lang w:val="fr-CH"/>
              </w:rPr>
              <w:t>’</w:t>
            </w:r>
            <w:r w:rsidR="00111FB7" w:rsidRPr="0097268E">
              <w:rPr>
                <w:lang w:val="fr-CH"/>
              </w:rPr>
              <w:t>intégration et de l</w:t>
            </w:r>
            <w:r w:rsidR="00916BCE">
              <w:rPr>
                <w:lang w:val="fr-CH"/>
              </w:rPr>
              <w:t>’</w:t>
            </w:r>
            <w:r w:rsidR="00111FB7" w:rsidRPr="0097268E">
              <w:rPr>
                <w:lang w:val="fr-CH"/>
              </w:rPr>
              <w:t>action sociale</w:t>
            </w:r>
            <w:r w:rsidR="00021822">
              <w:rPr>
                <w:lang w:val="fr-CH"/>
              </w:rPr>
              <w:t xml:space="preserve"> (OIAS)</w:t>
            </w:r>
            <w:r w:rsidR="00111FB7" w:rsidRPr="0097268E">
              <w:rPr>
                <w:lang w:val="fr-CH"/>
              </w:rPr>
              <w:t xml:space="preserve"> </w:t>
            </w:r>
            <w:r w:rsidR="0097268E" w:rsidRPr="0097268E">
              <w:rPr>
                <w:lang w:val="fr-CH"/>
              </w:rPr>
              <w:t>les documents et informations indispensables à l</w:t>
            </w:r>
            <w:r w:rsidR="00916BCE">
              <w:rPr>
                <w:lang w:val="fr-CH"/>
              </w:rPr>
              <w:t>’</w:t>
            </w:r>
            <w:r w:rsidR="0097268E" w:rsidRPr="0097268E">
              <w:rPr>
                <w:lang w:val="fr-CH"/>
              </w:rPr>
              <w:t>examen des prétentions et du droit à des prestations dans la procédure de l</w:t>
            </w:r>
            <w:r w:rsidR="00916BCE">
              <w:rPr>
                <w:lang w:val="fr-CH"/>
              </w:rPr>
              <w:t>’</w:t>
            </w:r>
            <w:r w:rsidR="0097268E" w:rsidRPr="0097268E">
              <w:rPr>
                <w:lang w:val="fr-CH"/>
              </w:rPr>
              <w:t>aide aux victimes.</w:t>
            </w:r>
          </w:p>
        </w:tc>
      </w:tr>
      <w:tr w:rsidR="007B1FB2" w14:paraId="1CD57086" w14:textId="77777777" w:rsidTr="008808A0">
        <w:tc>
          <w:tcPr>
            <w:tcW w:w="4917" w:type="dxa"/>
            <w:tcBorders>
              <w:top w:val="nil"/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7EDE6DE3" w14:textId="77777777" w:rsidR="00D129C2" w:rsidRDefault="00D129C2" w:rsidP="00D129C2">
            <w:pPr>
              <w:tabs>
                <w:tab w:val="left" w:pos="7371"/>
                <w:tab w:val="left" w:pos="9498"/>
              </w:tabs>
            </w:pPr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4921" w:type="dxa"/>
            <w:tcBorders>
              <w:top w:val="nil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362AA3AA" w14:textId="77777777" w:rsidR="00D129C2" w:rsidRDefault="00D129C2" w:rsidP="00D129C2">
            <w:pPr>
              <w:tabs>
                <w:tab w:val="left" w:pos="7371"/>
                <w:tab w:val="left" w:pos="9498"/>
              </w:tabs>
            </w:pPr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</w:tr>
      <w:tr w:rsidR="007B1FB2" w:rsidRPr="00374ECE" w14:paraId="0A694033" w14:textId="77777777" w:rsidTr="008808A0">
        <w:tc>
          <w:tcPr>
            <w:tcW w:w="4917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</w:tcBorders>
          </w:tcPr>
          <w:p w14:paraId="434A8E42" w14:textId="3A152549" w:rsidR="00D129C2" w:rsidRPr="0097268E" w:rsidRDefault="00D129C2" w:rsidP="0097268E">
            <w:pPr>
              <w:tabs>
                <w:tab w:val="left" w:pos="7371"/>
                <w:tab w:val="left" w:pos="9498"/>
              </w:tabs>
              <w:rPr>
                <w:szCs w:val="21"/>
                <w:lang w:val="fr-CH"/>
              </w:rPr>
            </w:pPr>
            <w:r w:rsidRPr="0097268E">
              <w:rPr>
                <w:szCs w:val="21"/>
                <w:lang w:val="fr-CH"/>
              </w:rPr>
              <w:t>(</w:t>
            </w:r>
            <w:r w:rsidR="0097268E" w:rsidRPr="0097268E">
              <w:rPr>
                <w:szCs w:val="21"/>
                <w:lang w:val="fr-CH"/>
              </w:rPr>
              <w:t>Lieu et date</w:t>
            </w:r>
            <w:r w:rsidRPr="0097268E">
              <w:rPr>
                <w:szCs w:val="21"/>
                <w:lang w:val="fr-CH"/>
              </w:rPr>
              <w:t>)</w:t>
            </w:r>
          </w:p>
        </w:tc>
        <w:tc>
          <w:tcPr>
            <w:tcW w:w="4921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</w:tcBorders>
          </w:tcPr>
          <w:p w14:paraId="26FE7207" w14:textId="51AB506E" w:rsidR="00D129C2" w:rsidRPr="0097268E" w:rsidRDefault="00D129C2" w:rsidP="003F6218">
            <w:pPr>
              <w:tabs>
                <w:tab w:val="left" w:pos="7371"/>
                <w:tab w:val="left" w:pos="9498"/>
              </w:tabs>
              <w:rPr>
                <w:szCs w:val="21"/>
                <w:lang w:val="fr-CH"/>
              </w:rPr>
            </w:pPr>
            <w:r w:rsidRPr="0097268E">
              <w:rPr>
                <w:szCs w:val="21"/>
                <w:lang w:val="fr-CH"/>
              </w:rPr>
              <w:t>(</w:t>
            </w:r>
            <w:r w:rsidR="0097268E" w:rsidRPr="0097268E">
              <w:rPr>
                <w:szCs w:val="21"/>
                <w:lang w:val="fr-CH"/>
              </w:rPr>
              <w:t xml:space="preserve">Signature de la </w:t>
            </w:r>
            <w:r w:rsidR="0097268E" w:rsidRPr="0000076A">
              <w:rPr>
                <w:szCs w:val="21"/>
                <w:lang w:val="fr-CH"/>
              </w:rPr>
              <w:t xml:space="preserve">personne requérante ou de </w:t>
            </w:r>
            <w:r w:rsidR="00145AAC" w:rsidRPr="0000076A">
              <w:rPr>
                <w:szCs w:val="21"/>
                <w:lang w:val="fr-CH"/>
              </w:rPr>
              <w:t>sa </w:t>
            </w:r>
            <w:r w:rsidR="0097268E" w:rsidRPr="0000076A">
              <w:rPr>
                <w:szCs w:val="21"/>
                <w:lang w:val="fr-CH"/>
              </w:rPr>
              <w:t>/</w:t>
            </w:r>
            <w:r w:rsidR="00E177AC" w:rsidRPr="0000076A">
              <w:rPr>
                <w:szCs w:val="21"/>
                <w:lang w:val="fr-CH"/>
              </w:rPr>
              <w:t> </w:t>
            </w:r>
            <w:r w:rsidR="0097268E" w:rsidRPr="0000076A">
              <w:rPr>
                <w:szCs w:val="21"/>
                <w:lang w:val="fr-CH"/>
              </w:rPr>
              <w:t>s</w:t>
            </w:r>
            <w:r w:rsidR="00145AAC" w:rsidRPr="0000076A">
              <w:rPr>
                <w:szCs w:val="21"/>
                <w:lang w:val="fr-CH"/>
              </w:rPr>
              <w:t>on</w:t>
            </w:r>
            <w:r w:rsidR="0097268E" w:rsidRPr="0000076A">
              <w:rPr>
                <w:szCs w:val="21"/>
                <w:lang w:val="fr-CH"/>
              </w:rPr>
              <w:t xml:space="preserve"> représentant·e légal·e</w:t>
            </w:r>
            <w:r w:rsidRPr="0000076A">
              <w:rPr>
                <w:szCs w:val="21"/>
                <w:lang w:val="fr-CH"/>
              </w:rPr>
              <w:t>)</w:t>
            </w:r>
          </w:p>
        </w:tc>
      </w:tr>
    </w:tbl>
    <w:p w14:paraId="02D0AD36" w14:textId="717026CE" w:rsidR="0061663B" w:rsidRPr="0097268E" w:rsidRDefault="0097268E" w:rsidP="0061663B">
      <w:pPr>
        <w:pStyle w:val="berschrift2nummeriert"/>
        <w:rPr>
          <w:lang w:val="fr-CH"/>
        </w:rPr>
      </w:pPr>
      <w:r w:rsidRPr="0097268E">
        <w:rPr>
          <w:lang w:val="fr-CH"/>
        </w:rPr>
        <w:t>Signature</w:t>
      </w:r>
    </w:p>
    <w:p w14:paraId="1A91AB70" w14:textId="241FFDB4" w:rsidR="0061663B" w:rsidRPr="0097268E" w:rsidRDefault="0097268E" w:rsidP="0061663B">
      <w:pPr>
        <w:tabs>
          <w:tab w:val="left" w:pos="1985"/>
        </w:tabs>
        <w:rPr>
          <w:b/>
          <w:lang w:val="fr-CH"/>
        </w:rPr>
      </w:pPr>
      <w:r w:rsidRPr="0097268E">
        <w:rPr>
          <w:lang w:val="fr-CH"/>
        </w:rPr>
        <w:t xml:space="preserve">La personne soussignée a pris connaissance du fait que </w:t>
      </w:r>
      <w:r w:rsidR="00021822">
        <w:rPr>
          <w:lang w:val="fr-CH"/>
        </w:rPr>
        <w:t>l’OIAS</w:t>
      </w:r>
      <w:r w:rsidRPr="0097268E">
        <w:rPr>
          <w:lang w:val="fr-CH"/>
        </w:rPr>
        <w:t xml:space="preserve"> est habilité, si le traitement de l</w:t>
      </w:r>
      <w:r w:rsidR="00916BCE">
        <w:rPr>
          <w:lang w:val="fr-CH"/>
        </w:rPr>
        <w:t>’</w:t>
      </w:r>
      <w:r w:rsidRPr="0097268E">
        <w:rPr>
          <w:lang w:val="fr-CH"/>
        </w:rPr>
        <w:t>affaire le nécessite, à consulter les dossiers de la police, des autorités</w:t>
      </w:r>
      <w:r>
        <w:rPr>
          <w:lang w:val="fr-CH"/>
        </w:rPr>
        <w:t xml:space="preserve"> d</w:t>
      </w:r>
      <w:r w:rsidR="00916BCE">
        <w:rPr>
          <w:lang w:val="fr-CH"/>
        </w:rPr>
        <w:t>’</w:t>
      </w:r>
      <w:r>
        <w:rPr>
          <w:lang w:val="fr-CH"/>
        </w:rPr>
        <w:t>instruction et des tribunaux</w:t>
      </w:r>
      <w:r>
        <w:rPr>
          <w:rStyle w:val="Funotenzeichen"/>
        </w:rPr>
        <w:footnoteReference w:id="15"/>
      </w:r>
      <w:r w:rsidR="0061663B" w:rsidRPr="0097268E">
        <w:rPr>
          <w:lang w:val="fr-CH"/>
        </w:rPr>
        <w:t>.</w:t>
      </w:r>
      <w:r>
        <w:rPr>
          <w:lang w:val="fr-CH"/>
        </w:rPr>
        <w:t xml:space="preserve"> </w:t>
      </w:r>
    </w:p>
    <w:p w14:paraId="616AB1B8" w14:textId="1B54E18C" w:rsidR="0061663B" w:rsidRPr="0097268E" w:rsidRDefault="0097268E" w:rsidP="0061663B">
      <w:pPr>
        <w:tabs>
          <w:tab w:val="left" w:pos="1985"/>
        </w:tabs>
        <w:rPr>
          <w:lang w:val="fr-CH"/>
        </w:rPr>
      </w:pPr>
      <w:r w:rsidRPr="0097268E">
        <w:rPr>
          <w:lang w:val="fr-CH"/>
        </w:rPr>
        <w:t xml:space="preserve">La personne soussignée certifie avoir rempli </w:t>
      </w:r>
      <w:r w:rsidR="00596916">
        <w:rPr>
          <w:lang w:val="fr-CH"/>
        </w:rPr>
        <w:t>le présent formulaire</w:t>
      </w:r>
      <w:r>
        <w:rPr>
          <w:lang w:val="fr-CH"/>
        </w:rPr>
        <w:t xml:space="preserve"> </w:t>
      </w:r>
      <w:r w:rsidRPr="0097268E">
        <w:rPr>
          <w:lang w:val="fr-CH"/>
        </w:rPr>
        <w:t>de manière véridique et a pris connaissance du fait qu</w:t>
      </w:r>
      <w:r w:rsidR="00916BCE">
        <w:rPr>
          <w:lang w:val="fr-CH"/>
        </w:rPr>
        <w:t>’</w:t>
      </w:r>
      <w:r w:rsidRPr="0097268E">
        <w:rPr>
          <w:lang w:val="fr-CH"/>
        </w:rPr>
        <w:t xml:space="preserve">elle peut être tenue de fournir à </w:t>
      </w:r>
      <w:r w:rsidR="00021822">
        <w:rPr>
          <w:lang w:val="fr-CH"/>
        </w:rPr>
        <w:t>l’OIAS</w:t>
      </w:r>
      <w:r w:rsidRPr="0097268E">
        <w:rPr>
          <w:lang w:val="fr-CH"/>
        </w:rPr>
        <w:t xml:space="preserve"> d</w:t>
      </w:r>
      <w:r w:rsidR="00916BCE">
        <w:rPr>
          <w:lang w:val="fr-CH"/>
        </w:rPr>
        <w:t>’</w:t>
      </w:r>
      <w:r w:rsidRPr="0097268E">
        <w:rPr>
          <w:lang w:val="fr-CH"/>
        </w:rPr>
        <w:t>autres informations et documents dont ce dernier pourrait avoir besoin pour statuer sur la demande. En cas de non-respect de l</w:t>
      </w:r>
      <w:r w:rsidR="00916BCE">
        <w:rPr>
          <w:lang w:val="fr-CH"/>
        </w:rPr>
        <w:t>’</w:t>
      </w:r>
      <w:r w:rsidRPr="0097268E">
        <w:rPr>
          <w:lang w:val="fr-CH"/>
        </w:rPr>
        <w:t>obligation de collaborer, aucune prestation n</w:t>
      </w:r>
      <w:r w:rsidR="00916BCE">
        <w:rPr>
          <w:lang w:val="fr-CH"/>
        </w:rPr>
        <w:t>’</w:t>
      </w:r>
      <w:r w:rsidRPr="0097268E">
        <w:rPr>
          <w:lang w:val="fr-CH"/>
        </w:rPr>
        <w:t>est accordée.</w:t>
      </w:r>
    </w:p>
    <w:tbl>
      <w:tblPr>
        <w:tblStyle w:val="BETabelle1"/>
        <w:tblW w:w="0" w:type="auto"/>
        <w:tblBorders>
          <w:bottom w:val="none" w:sz="0" w:space="0" w:color="auto"/>
        </w:tblBorders>
        <w:tblLook w:val="0480" w:firstRow="0" w:lastRow="0" w:firstColumn="1" w:lastColumn="0" w:noHBand="0" w:noVBand="1"/>
      </w:tblPr>
      <w:tblGrid>
        <w:gridCol w:w="4909"/>
        <w:gridCol w:w="4929"/>
      </w:tblGrid>
      <w:tr w:rsidR="0061663B" w14:paraId="01445CE4" w14:textId="77777777" w:rsidTr="008808A0">
        <w:trPr>
          <w:trHeight w:val="443"/>
        </w:trPr>
        <w:tc>
          <w:tcPr>
            <w:tcW w:w="4909" w:type="dxa"/>
            <w:tcBorders>
              <w:right w:val="single" w:sz="4" w:space="0" w:color="C6D9F1" w:themeColor="text2" w:themeTint="33"/>
            </w:tcBorders>
          </w:tcPr>
          <w:p w14:paraId="5530BC01" w14:textId="77777777" w:rsidR="0061663B" w:rsidRDefault="0061663B" w:rsidP="00C24F29">
            <w:pPr>
              <w:tabs>
                <w:tab w:val="left" w:pos="7371"/>
                <w:tab w:val="left" w:pos="9498"/>
              </w:tabs>
            </w:pPr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4929" w:type="dxa"/>
            <w:tcBorders>
              <w:top w:val="nil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49A95C3D" w14:textId="77777777" w:rsidR="0061663B" w:rsidRDefault="0061663B" w:rsidP="00C24F29">
            <w:pPr>
              <w:tabs>
                <w:tab w:val="left" w:pos="7371"/>
                <w:tab w:val="left" w:pos="9498"/>
              </w:tabs>
            </w:pPr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</w:tr>
      <w:tr w:rsidR="0097268E" w:rsidRPr="00374ECE" w14:paraId="69996B56" w14:textId="77777777" w:rsidTr="008808A0">
        <w:trPr>
          <w:trHeight w:val="447"/>
        </w:trPr>
        <w:tc>
          <w:tcPr>
            <w:tcW w:w="4909" w:type="dxa"/>
          </w:tcPr>
          <w:p w14:paraId="36AC4A4E" w14:textId="4C0391A8" w:rsidR="0097268E" w:rsidRPr="00D33673" w:rsidRDefault="0097268E" w:rsidP="0097268E">
            <w:pPr>
              <w:tabs>
                <w:tab w:val="left" w:pos="7371"/>
                <w:tab w:val="left" w:pos="9498"/>
              </w:tabs>
              <w:rPr>
                <w:szCs w:val="21"/>
              </w:rPr>
            </w:pPr>
            <w:r w:rsidRPr="00D33673">
              <w:rPr>
                <w:szCs w:val="21"/>
              </w:rPr>
              <w:t>(</w:t>
            </w:r>
            <w:r w:rsidRPr="0097268E">
              <w:rPr>
                <w:szCs w:val="21"/>
                <w:lang w:val="fr-CH"/>
              </w:rPr>
              <w:t>Lieu et date</w:t>
            </w:r>
            <w:r w:rsidRPr="00D33673">
              <w:rPr>
                <w:szCs w:val="21"/>
              </w:rPr>
              <w:t>)</w:t>
            </w:r>
          </w:p>
        </w:tc>
        <w:tc>
          <w:tcPr>
            <w:tcW w:w="4929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</w:tcBorders>
          </w:tcPr>
          <w:p w14:paraId="6C288594" w14:textId="79DE2BFD" w:rsidR="006C7AAC" w:rsidRPr="0097268E" w:rsidRDefault="0097268E" w:rsidP="003F6218">
            <w:pPr>
              <w:tabs>
                <w:tab w:val="left" w:pos="7371"/>
                <w:tab w:val="left" w:pos="9498"/>
              </w:tabs>
              <w:rPr>
                <w:szCs w:val="21"/>
                <w:lang w:val="fr-CH"/>
              </w:rPr>
            </w:pPr>
            <w:r w:rsidRPr="0097268E">
              <w:rPr>
                <w:szCs w:val="21"/>
                <w:lang w:val="fr-CH"/>
              </w:rPr>
              <w:t xml:space="preserve">(Signature de la </w:t>
            </w:r>
            <w:r w:rsidRPr="00BB0EC7">
              <w:rPr>
                <w:szCs w:val="21"/>
                <w:lang w:val="fr-CH"/>
              </w:rPr>
              <w:t xml:space="preserve">personne requérante ou de </w:t>
            </w:r>
            <w:r w:rsidR="00145AAC" w:rsidRPr="00BB0EC7">
              <w:rPr>
                <w:szCs w:val="21"/>
                <w:lang w:val="fr-CH"/>
              </w:rPr>
              <w:t xml:space="preserve">sa </w:t>
            </w:r>
            <w:r w:rsidRPr="00BB0EC7">
              <w:rPr>
                <w:szCs w:val="21"/>
                <w:lang w:val="fr-CH"/>
              </w:rPr>
              <w:t>/</w:t>
            </w:r>
            <w:r w:rsidR="00145AAC" w:rsidRPr="00BB0EC7">
              <w:rPr>
                <w:szCs w:val="21"/>
                <w:lang w:val="fr-CH"/>
              </w:rPr>
              <w:t xml:space="preserve"> son </w:t>
            </w:r>
            <w:r w:rsidRPr="00BB0EC7">
              <w:rPr>
                <w:szCs w:val="21"/>
                <w:lang w:val="fr-CH"/>
              </w:rPr>
              <w:t>représentant</w:t>
            </w:r>
            <w:r w:rsidR="00AA4468" w:rsidRPr="00BB0EC7">
              <w:rPr>
                <w:szCs w:val="21"/>
                <w:lang w:val="fr-CH"/>
              </w:rPr>
              <w:t>·</w:t>
            </w:r>
            <w:r w:rsidRPr="00BB0EC7">
              <w:rPr>
                <w:szCs w:val="21"/>
                <w:lang w:val="fr-CH"/>
              </w:rPr>
              <w:t>e</w:t>
            </w:r>
            <w:r w:rsidR="00967DFF">
              <w:rPr>
                <w:szCs w:val="21"/>
                <w:lang w:val="fr-CH"/>
              </w:rPr>
              <w:t xml:space="preserve"> </w:t>
            </w:r>
            <w:r w:rsidR="00967DFF" w:rsidRPr="0000076A">
              <w:rPr>
                <w:szCs w:val="21"/>
                <w:lang w:val="fr-CH"/>
              </w:rPr>
              <w:t>légal·e</w:t>
            </w:r>
            <w:r w:rsidRPr="00BB0EC7">
              <w:rPr>
                <w:szCs w:val="21"/>
                <w:lang w:val="fr-CH"/>
              </w:rPr>
              <w:t>)</w:t>
            </w:r>
          </w:p>
        </w:tc>
      </w:tr>
    </w:tbl>
    <w:p w14:paraId="3DB7A3B9" w14:textId="19202B8E" w:rsidR="003C4BD1" w:rsidRPr="00F17AD9" w:rsidRDefault="00F17AD9" w:rsidP="003C4BD1">
      <w:pPr>
        <w:pStyle w:val="berschrift1nummeriert"/>
        <w:rPr>
          <w:lang w:val="fr-CH"/>
        </w:rPr>
      </w:pPr>
      <w:r w:rsidRPr="00F17AD9">
        <w:rPr>
          <w:lang w:val="fr-CH"/>
        </w:rPr>
        <w:t>Copies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18"/>
        <w:gridCol w:w="4920"/>
      </w:tblGrid>
      <w:tr w:rsidR="003C4BD1" w:rsidRPr="00F17AD9" w14:paraId="25F2CB36" w14:textId="77777777" w:rsidTr="00406B07">
        <w:tc>
          <w:tcPr>
            <w:tcW w:w="9836" w:type="dxa"/>
            <w:gridSpan w:val="2"/>
          </w:tcPr>
          <w:p w14:paraId="4910D61C" w14:textId="3766D3A9" w:rsidR="003C4BD1" w:rsidRPr="00F17AD9" w:rsidRDefault="00F17AD9" w:rsidP="00B24C18">
            <w:pPr>
              <w:tabs>
                <w:tab w:val="left" w:pos="1985"/>
              </w:tabs>
              <w:rPr>
                <w:lang w:val="fr-CH"/>
              </w:rPr>
            </w:pPr>
            <w:r w:rsidRPr="00F17AD9">
              <w:rPr>
                <w:lang w:val="fr-CH"/>
              </w:rPr>
              <w:t>La personne soussignée consent</w:t>
            </w:r>
          </w:p>
        </w:tc>
      </w:tr>
      <w:tr w:rsidR="003C4BD1" w:rsidRPr="00374ECE" w14:paraId="1AFB88FB" w14:textId="77777777" w:rsidTr="00406B07">
        <w:trPr>
          <w:trHeight w:val="921"/>
        </w:trPr>
        <w:tc>
          <w:tcPr>
            <w:tcW w:w="4918" w:type="dxa"/>
          </w:tcPr>
          <w:p w14:paraId="6E6AA4B1" w14:textId="074603BD" w:rsidR="003C4BD1" w:rsidRPr="00E177AC" w:rsidRDefault="003C4BD1" w:rsidP="00F17AD9">
            <w:pPr>
              <w:tabs>
                <w:tab w:val="left" w:pos="1985"/>
              </w:tabs>
              <w:rPr>
                <w:lang w:val="fr-CH"/>
              </w:rPr>
            </w:pPr>
            <w:r w:rsidRPr="00E177AC"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12"/>
            <w:r w:rsidRPr="00E177AC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E177AC">
              <w:fldChar w:fldCharType="end"/>
            </w:r>
            <w:bookmarkEnd w:id="41"/>
            <w:r w:rsidRPr="00E177AC">
              <w:rPr>
                <w:lang w:val="fr-CH"/>
              </w:rPr>
              <w:t xml:space="preserve"> </w:t>
            </w:r>
            <w:r w:rsidR="00F17AD9" w:rsidRPr="00E177AC">
              <w:rPr>
                <w:lang w:val="fr-CH"/>
              </w:rPr>
              <w:t xml:space="preserve">à ce que des </w:t>
            </w:r>
            <w:r w:rsidR="00F17AD9" w:rsidRPr="00E177AC">
              <w:rPr>
                <w:b/>
                <w:lang w:val="fr-CH"/>
              </w:rPr>
              <w:t>copies</w:t>
            </w:r>
            <w:r w:rsidR="00F17AD9" w:rsidRPr="00E177AC">
              <w:rPr>
                <w:lang w:val="fr-CH"/>
              </w:rPr>
              <w:t xml:space="preserve"> de la garantie de participation aux frais de psychothérapie soient transmises au personnel thérapeutique compétent.</w:t>
            </w:r>
          </w:p>
        </w:tc>
        <w:tc>
          <w:tcPr>
            <w:tcW w:w="4920" w:type="dxa"/>
          </w:tcPr>
          <w:p w14:paraId="0C3CFE7C" w14:textId="6F765053" w:rsidR="003C4BD1" w:rsidRPr="00E177AC" w:rsidRDefault="003C4BD1" w:rsidP="00C24F29">
            <w:pPr>
              <w:tabs>
                <w:tab w:val="left" w:pos="1985"/>
              </w:tabs>
              <w:rPr>
                <w:lang w:val="fr-CH"/>
              </w:rPr>
            </w:pPr>
            <w:r w:rsidRPr="00E177AC"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13"/>
            <w:r w:rsidRPr="00E177AC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E177AC">
              <w:fldChar w:fldCharType="end"/>
            </w:r>
            <w:bookmarkEnd w:id="42"/>
            <w:r w:rsidRPr="00E177AC">
              <w:rPr>
                <w:lang w:val="fr-CH"/>
              </w:rPr>
              <w:t xml:space="preserve"> </w:t>
            </w:r>
            <w:r w:rsidR="00A12176" w:rsidRPr="00E177AC">
              <w:rPr>
                <w:lang w:val="fr-CH"/>
              </w:rPr>
              <w:t xml:space="preserve">à ce que des </w:t>
            </w:r>
            <w:r w:rsidR="00A12176" w:rsidRPr="00E177AC">
              <w:rPr>
                <w:b/>
                <w:lang w:val="fr-CH"/>
              </w:rPr>
              <w:t>copies</w:t>
            </w:r>
            <w:r w:rsidR="00A12176" w:rsidRPr="00E177AC">
              <w:rPr>
                <w:lang w:val="fr-CH"/>
              </w:rPr>
              <w:t xml:space="preserve"> de la garantie de participation aux frais et de la décision soient envoyées au centre de consultation compétent (voir point 1.3)</w:t>
            </w:r>
            <w:r w:rsidRPr="00E177AC">
              <w:rPr>
                <w:lang w:val="fr-CH"/>
              </w:rPr>
              <w:t>.</w:t>
            </w:r>
          </w:p>
        </w:tc>
      </w:tr>
    </w:tbl>
    <w:p w14:paraId="75368606" w14:textId="77777777" w:rsidR="000D4C65" w:rsidRDefault="000D4C65">
      <w:pPr>
        <w:spacing w:after="200" w:line="24" w:lineRule="auto"/>
        <w:rPr>
          <w:rFonts w:asciiTheme="majorHAnsi" w:eastAsiaTheme="majorEastAsia" w:hAnsiTheme="majorHAnsi" w:cstheme="majorBidi"/>
          <w:b/>
          <w:bCs w:val="0"/>
          <w:szCs w:val="21"/>
          <w:lang w:val="fr-CH"/>
        </w:rPr>
      </w:pPr>
      <w:r>
        <w:rPr>
          <w:lang w:val="fr-CH"/>
        </w:rPr>
        <w:br w:type="page"/>
      </w:r>
    </w:p>
    <w:p w14:paraId="3EC2C5EC" w14:textId="7F5183B4" w:rsidR="00D129C2" w:rsidRPr="00E177AC" w:rsidRDefault="00F17AD9" w:rsidP="00F17AD9">
      <w:pPr>
        <w:pStyle w:val="berschrift1nummeriert"/>
        <w:rPr>
          <w:lang w:val="fr-CH"/>
        </w:rPr>
      </w:pPr>
      <w:r w:rsidRPr="00E177AC">
        <w:rPr>
          <w:lang w:val="fr-CH"/>
        </w:rPr>
        <w:lastRenderedPageBreak/>
        <w:t>Documents requis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678"/>
        <w:gridCol w:w="5160"/>
      </w:tblGrid>
      <w:tr w:rsidR="00395334" w:rsidRPr="00374ECE" w14:paraId="058FB345" w14:textId="77777777" w:rsidTr="007D786F">
        <w:tc>
          <w:tcPr>
            <w:tcW w:w="4678" w:type="dxa"/>
            <w:tcBorders>
              <w:right w:val="single" w:sz="4" w:space="0" w:color="C6D9F1" w:themeColor="text2" w:themeTint="33"/>
            </w:tcBorders>
          </w:tcPr>
          <w:p w14:paraId="5A47654D" w14:textId="77777777" w:rsidR="00395334" w:rsidRPr="00616722" w:rsidRDefault="00395334" w:rsidP="007D786F">
            <w:pPr>
              <w:pStyle w:val="berschrift1nummeriert"/>
              <w:numPr>
                <w:ilvl w:val="0"/>
                <w:numId w:val="0"/>
              </w:numPr>
              <w:rPr>
                <w:lang w:val="fr-CH"/>
              </w:rPr>
            </w:pPr>
            <w:r w:rsidRPr="004F30CD">
              <w:rPr>
                <w:lang w:val="fr-CH"/>
              </w:rPr>
              <w:t>Obligatoire (pour toutes les prestations)</w:t>
            </w:r>
          </w:p>
        </w:tc>
        <w:tc>
          <w:tcPr>
            <w:tcW w:w="5160" w:type="dxa"/>
            <w:tcBorders>
              <w:top w:val="nil"/>
              <w:left w:val="single" w:sz="4" w:space="0" w:color="C6D9F1" w:themeColor="text2" w:themeTint="33"/>
            </w:tcBorders>
          </w:tcPr>
          <w:p w14:paraId="215B175E" w14:textId="77777777" w:rsidR="007D786F" w:rsidRDefault="007D786F" w:rsidP="00894EC3">
            <w:pPr>
              <w:tabs>
                <w:tab w:val="left" w:pos="1276"/>
              </w:tabs>
              <w:ind w:left="109"/>
              <w:rPr>
                <w:b/>
                <w:lang w:val="fr-CH"/>
              </w:rPr>
            </w:pPr>
          </w:p>
          <w:p w14:paraId="00061CE8" w14:textId="1A0733CE" w:rsidR="00395334" w:rsidRPr="00616722" w:rsidRDefault="00395334" w:rsidP="00894EC3">
            <w:pPr>
              <w:tabs>
                <w:tab w:val="left" w:pos="1276"/>
              </w:tabs>
              <w:ind w:left="109"/>
              <w:rPr>
                <w:b/>
                <w:lang w:val="fr-CH"/>
              </w:rPr>
            </w:pPr>
            <w:r>
              <w:rPr>
                <w:b/>
                <w:lang w:val="fr-CH"/>
              </w:rPr>
              <w:t>En complément en cas de</w:t>
            </w:r>
            <w:r w:rsidRPr="00E177AC">
              <w:rPr>
                <w:b/>
                <w:lang w:val="fr-CH"/>
              </w:rPr>
              <w:t xml:space="preserve"> demandes d</w:t>
            </w:r>
            <w:r>
              <w:rPr>
                <w:b/>
                <w:lang w:val="fr-CH"/>
              </w:rPr>
              <w:t>’</w:t>
            </w:r>
            <w:r w:rsidRPr="00E177AC">
              <w:rPr>
                <w:b/>
                <w:lang w:val="fr-CH"/>
              </w:rPr>
              <w:t>indemnisation</w:t>
            </w:r>
            <w:r>
              <w:rPr>
                <w:b/>
                <w:lang w:val="fr-CH"/>
              </w:rPr>
              <w:t xml:space="preserve"> et d’aide </w:t>
            </w:r>
            <w:r w:rsidRPr="00E177AC">
              <w:rPr>
                <w:b/>
                <w:lang w:val="fr-CH"/>
              </w:rPr>
              <w:t>à plus l</w:t>
            </w:r>
            <w:r>
              <w:rPr>
                <w:b/>
                <w:lang w:val="fr-CH"/>
              </w:rPr>
              <w:t>ong terme fournie par un tiers</w:t>
            </w:r>
          </w:p>
        </w:tc>
      </w:tr>
      <w:tr w:rsidR="00395334" w:rsidRPr="00374ECE" w14:paraId="66481C08" w14:textId="77777777" w:rsidTr="004F30CD">
        <w:tc>
          <w:tcPr>
            <w:tcW w:w="4678" w:type="dxa"/>
            <w:tcBorders>
              <w:right w:val="single" w:sz="4" w:space="0" w:color="C6D9F1" w:themeColor="text2" w:themeTint="33"/>
            </w:tcBorders>
          </w:tcPr>
          <w:p w14:paraId="74DD2060" w14:textId="77777777" w:rsidR="00395334" w:rsidRPr="004F30CD" w:rsidRDefault="00395334" w:rsidP="00894EC3">
            <w:pPr>
              <w:rPr>
                <w:lang w:val="fr-CH"/>
              </w:rPr>
            </w:pPr>
            <w:r w:rsidRPr="004F30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CD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4F30CD">
              <w:fldChar w:fldCharType="end"/>
            </w:r>
            <w:r w:rsidRPr="004F30CD">
              <w:rPr>
                <w:lang w:val="fr-CH"/>
              </w:rPr>
              <w:t xml:space="preserve"> Procuration (de l’avocat·e ou d’une autre </w:t>
            </w:r>
            <w:r w:rsidRPr="004F30CD">
              <w:rPr>
                <w:lang w:val="fr-CH"/>
              </w:rPr>
              <w:br/>
              <w:t xml:space="preserve">     personne habilitée) ou acte de nomination de </w:t>
            </w:r>
            <w:r w:rsidRPr="004F30CD">
              <w:rPr>
                <w:lang w:val="fr-CH"/>
              </w:rPr>
              <w:br/>
              <w:t xml:space="preserve">     la curatrice ou du curateur</w:t>
            </w:r>
          </w:p>
        </w:tc>
        <w:tc>
          <w:tcPr>
            <w:tcW w:w="5160" w:type="dxa"/>
            <w:vMerge w:val="restart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62300737" w14:textId="249E2853" w:rsidR="00395334" w:rsidRPr="004F30CD" w:rsidRDefault="00395334" w:rsidP="00894EC3">
            <w:pPr>
              <w:tabs>
                <w:tab w:val="left" w:pos="1276"/>
              </w:tabs>
              <w:rPr>
                <w:lang w:val="fr-CH"/>
              </w:rPr>
            </w:pPr>
            <w:r w:rsidRPr="004F30CD"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CD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4F30CD">
              <w:fldChar w:fldCharType="end"/>
            </w:r>
            <w:r w:rsidRPr="004F30CD">
              <w:rPr>
                <w:lang w:val="fr-CH"/>
              </w:rPr>
              <w:t xml:space="preserve"> Attestation de soutien du service social</w:t>
            </w:r>
            <w:r w:rsidR="007D786F" w:rsidRPr="004F30CD">
              <w:rPr>
                <w:lang w:val="fr-CH"/>
              </w:rPr>
              <w:t xml:space="preserve"> (si </w:t>
            </w:r>
            <w:r w:rsidR="007D786F" w:rsidRPr="004F30CD">
              <w:rPr>
                <w:lang w:val="fr-CH"/>
              </w:rPr>
              <w:br/>
              <w:t xml:space="preserve">     </w:t>
            </w:r>
            <w:r w:rsidRPr="004F30CD">
              <w:rPr>
                <w:lang w:val="fr-CH"/>
              </w:rPr>
              <w:t>existante)</w:t>
            </w:r>
          </w:p>
          <w:p w14:paraId="6791B8D9" w14:textId="0642FE0B" w:rsidR="00395334" w:rsidRPr="004F30CD" w:rsidRDefault="00395334" w:rsidP="00894EC3">
            <w:pPr>
              <w:tabs>
                <w:tab w:val="left" w:pos="1276"/>
              </w:tabs>
              <w:rPr>
                <w:lang w:val="fr-CH"/>
              </w:rPr>
            </w:pPr>
            <w:r w:rsidRPr="004F30CD">
              <w:rPr>
                <w:lang w:val="fr-CH"/>
              </w:rPr>
              <w:br/>
            </w:r>
            <w:r w:rsidRPr="004F30CD">
              <w:rPr>
                <w:b/>
                <w:lang w:val="fr-CH"/>
              </w:rPr>
              <w:t>Ou</w:t>
            </w:r>
          </w:p>
          <w:p w14:paraId="5265020B" w14:textId="33612B19" w:rsidR="00395334" w:rsidRPr="004F30CD" w:rsidRDefault="00395334" w:rsidP="00894EC3">
            <w:pPr>
              <w:tabs>
                <w:tab w:val="left" w:pos="1276"/>
              </w:tabs>
              <w:rPr>
                <w:b/>
                <w:lang w:val="fr-CH"/>
              </w:rPr>
            </w:pPr>
            <w:r w:rsidRPr="004F30CD"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CD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4F30CD">
              <w:fldChar w:fldCharType="end"/>
            </w:r>
            <w:r w:rsidRPr="004F30CD">
              <w:rPr>
                <w:b/>
                <w:lang w:val="fr-CH"/>
              </w:rPr>
              <w:t xml:space="preserve"> </w:t>
            </w:r>
            <w:r w:rsidRPr="004F30CD">
              <w:rPr>
                <w:lang w:val="fr-CH"/>
              </w:rPr>
              <w:t xml:space="preserve">Dernière décision de </w:t>
            </w:r>
            <w:r w:rsidRPr="004F30CD">
              <w:rPr>
                <w:u w:val="single"/>
                <w:lang w:val="fr-CH"/>
              </w:rPr>
              <w:t>taxation fiscale</w:t>
            </w:r>
            <w:r w:rsidRPr="004F30CD">
              <w:rPr>
                <w:lang w:val="fr-CH"/>
              </w:rPr>
              <w:t xml:space="preserve"> définitive de </w:t>
            </w:r>
            <w:r w:rsidR="007D786F" w:rsidRPr="004F30CD">
              <w:rPr>
                <w:lang w:val="fr-CH"/>
              </w:rPr>
              <w:br/>
              <w:t xml:space="preserve">     </w:t>
            </w:r>
            <w:r w:rsidRPr="004F30CD">
              <w:rPr>
                <w:lang w:val="fr-CH"/>
              </w:rPr>
              <w:t xml:space="preserve">la personne requérante (pas la déclaration </w:t>
            </w:r>
            <w:r w:rsidRPr="004F30CD">
              <w:rPr>
                <w:lang w:val="fr-CH"/>
              </w:rPr>
              <w:br/>
              <w:t xml:space="preserve">     d’impôt) </w:t>
            </w:r>
            <w:r w:rsidRPr="004F30CD">
              <w:rPr>
                <w:b/>
                <w:lang w:val="fr-CH"/>
              </w:rPr>
              <w:t>et</w:t>
            </w:r>
          </w:p>
          <w:p w14:paraId="65EE099C" w14:textId="77777777" w:rsidR="00395334" w:rsidRPr="004F30CD" w:rsidRDefault="00395334" w:rsidP="00894EC3">
            <w:pPr>
              <w:tabs>
                <w:tab w:val="left" w:pos="1276"/>
              </w:tabs>
              <w:rPr>
                <w:lang w:val="fr-CH"/>
              </w:rPr>
            </w:pPr>
            <w:r w:rsidRPr="004F30CD"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24"/>
            <w:r w:rsidRPr="004F30CD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4F30CD">
              <w:fldChar w:fldCharType="end"/>
            </w:r>
            <w:bookmarkEnd w:id="43"/>
            <w:r w:rsidRPr="004F30CD">
              <w:rPr>
                <w:lang w:val="fr-CH"/>
              </w:rPr>
              <w:t xml:space="preserve"> Dernière décision de taxation fiscale définitive de </w:t>
            </w:r>
            <w:r w:rsidRPr="004F30CD">
              <w:rPr>
                <w:lang w:val="fr-CH"/>
              </w:rPr>
              <w:br/>
              <w:t xml:space="preserve">     l’épouse ou de l’époux, de la concubine ou du  </w:t>
            </w:r>
          </w:p>
          <w:p w14:paraId="77F39550" w14:textId="77777777" w:rsidR="00395334" w:rsidRPr="004F30CD" w:rsidRDefault="00395334" w:rsidP="00894EC3">
            <w:pPr>
              <w:tabs>
                <w:tab w:val="left" w:pos="1276"/>
              </w:tabs>
              <w:rPr>
                <w:lang w:val="fr-CH"/>
              </w:rPr>
            </w:pPr>
            <w:r w:rsidRPr="004F30CD">
              <w:rPr>
                <w:lang w:val="fr-CH"/>
              </w:rPr>
              <w:t xml:space="preserve">     concubin ou des parents</w:t>
            </w:r>
            <w:r w:rsidRPr="004F30CD">
              <w:rPr>
                <w:rStyle w:val="Funotenzeichen"/>
                <w:lang w:val="fr-CH"/>
              </w:rPr>
              <w:footnoteReference w:id="16"/>
            </w:r>
          </w:p>
          <w:p w14:paraId="56B410A0" w14:textId="77777777" w:rsidR="00395334" w:rsidRPr="004F30CD" w:rsidRDefault="00395334" w:rsidP="00894EC3">
            <w:pPr>
              <w:tabs>
                <w:tab w:val="left" w:pos="1276"/>
              </w:tabs>
              <w:rPr>
                <w:lang w:val="fr-CH"/>
              </w:rPr>
            </w:pPr>
            <w:r w:rsidRPr="004F30CD">
              <w:rPr>
                <w:b/>
                <w:lang w:val="fr-CH"/>
              </w:rPr>
              <w:br/>
              <w:t>Ou</w:t>
            </w:r>
          </w:p>
          <w:p w14:paraId="54EEBFFC" w14:textId="77777777" w:rsidR="00395334" w:rsidRPr="004F30CD" w:rsidRDefault="00395334" w:rsidP="00894EC3">
            <w:pPr>
              <w:tabs>
                <w:tab w:val="left" w:pos="1276"/>
              </w:tabs>
              <w:rPr>
                <w:lang w:val="fr-CH"/>
              </w:rPr>
            </w:pPr>
            <w:r w:rsidRPr="004F30CD"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25"/>
            <w:r w:rsidRPr="004F30CD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 w:rsidRPr="004F30CD">
              <w:fldChar w:fldCharType="end"/>
            </w:r>
            <w:bookmarkEnd w:id="44"/>
            <w:r w:rsidRPr="004F30CD">
              <w:rPr>
                <w:lang w:val="fr-CH"/>
              </w:rPr>
              <w:t xml:space="preserve"> Justificatifs concernant le revenu et la fortune </w:t>
            </w:r>
            <w:r w:rsidRPr="004F30CD">
              <w:rPr>
                <w:lang w:val="fr-CH"/>
              </w:rPr>
              <w:br/>
              <w:t xml:space="preserve">     actuels (trois derniers décomptes de salaire et </w:t>
            </w:r>
            <w:r w:rsidRPr="004F30CD">
              <w:rPr>
                <w:lang w:val="fr-CH"/>
              </w:rPr>
              <w:br/>
              <w:t xml:space="preserve">     extraits de compte bancaire)</w:t>
            </w:r>
            <w:r w:rsidRPr="004F30CD">
              <w:rPr>
                <w:rStyle w:val="Funotenzeichen"/>
              </w:rPr>
              <w:footnoteReference w:id="17"/>
            </w:r>
          </w:p>
        </w:tc>
      </w:tr>
      <w:tr w:rsidR="00395334" w:rsidRPr="00374ECE" w14:paraId="4C7B3081" w14:textId="77777777" w:rsidTr="004F30CD">
        <w:tc>
          <w:tcPr>
            <w:tcW w:w="4678" w:type="dxa"/>
            <w:tcBorders>
              <w:right w:val="single" w:sz="4" w:space="0" w:color="C6D9F1" w:themeColor="text2" w:themeTint="33"/>
            </w:tcBorders>
          </w:tcPr>
          <w:p w14:paraId="776857EA" w14:textId="77777777" w:rsidR="00395334" w:rsidRPr="00616722" w:rsidRDefault="00395334" w:rsidP="00894EC3">
            <w:pPr>
              <w:rPr>
                <w:lang w:val="fr-CH"/>
              </w:rPr>
            </w:pPr>
            <w: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15"/>
            <w:r w:rsidRPr="00616722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45"/>
            <w:r w:rsidRPr="00616722">
              <w:rPr>
                <w:lang w:val="fr-CH"/>
              </w:rPr>
              <w:t xml:space="preserve"> </w:t>
            </w:r>
            <w:r w:rsidRPr="00C10380">
              <w:rPr>
                <w:lang w:val="fr-CH"/>
              </w:rPr>
              <w:t xml:space="preserve">Plainte pénale </w:t>
            </w:r>
            <w:r>
              <w:rPr>
                <w:lang w:val="fr-CH"/>
              </w:rPr>
              <w:t>ou</w:t>
            </w:r>
            <w:r w:rsidRPr="00C10380">
              <w:rPr>
                <w:lang w:val="fr-CH"/>
              </w:rPr>
              <w:t xml:space="preserve"> jugement pénal</w:t>
            </w:r>
          </w:p>
        </w:tc>
        <w:tc>
          <w:tcPr>
            <w:tcW w:w="5160" w:type="dxa"/>
            <w:vMerge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79019341" w14:textId="77777777" w:rsidR="00395334" w:rsidRPr="00616722" w:rsidRDefault="00395334" w:rsidP="00894EC3">
            <w:pPr>
              <w:tabs>
                <w:tab w:val="left" w:pos="1276"/>
              </w:tabs>
              <w:rPr>
                <w:lang w:val="fr-CH"/>
              </w:rPr>
            </w:pPr>
          </w:p>
        </w:tc>
      </w:tr>
      <w:tr w:rsidR="00395334" w:rsidRPr="00374ECE" w14:paraId="1E628535" w14:textId="77777777" w:rsidTr="004F30CD">
        <w:tc>
          <w:tcPr>
            <w:tcW w:w="4678" w:type="dxa"/>
            <w:tcBorders>
              <w:right w:val="single" w:sz="4" w:space="0" w:color="C6D9F1" w:themeColor="text2" w:themeTint="33"/>
            </w:tcBorders>
          </w:tcPr>
          <w:p w14:paraId="2D00A380" w14:textId="77777777" w:rsidR="00395334" w:rsidRPr="00616722" w:rsidRDefault="00395334" w:rsidP="00894EC3">
            <w:pPr>
              <w:tabs>
                <w:tab w:val="left" w:pos="1276"/>
              </w:tabs>
              <w:rPr>
                <w:lang w:val="fr-CH"/>
              </w:rPr>
            </w:pPr>
            <w: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16"/>
            <w:r w:rsidRPr="00616722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46"/>
            <w:r w:rsidRPr="00616722">
              <w:rPr>
                <w:lang w:val="fr-CH"/>
              </w:rPr>
              <w:t xml:space="preserve"> </w:t>
            </w:r>
            <w:r w:rsidRPr="00C10380">
              <w:rPr>
                <w:lang w:val="fr-CH"/>
              </w:rPr>
              <w:t>Rapport du</w:t>
            </w:r>
            <w:r>
              <w:rPr>
                <w:lang w:val="fr-CH"/>
              </w:rPr>
              <w:t> ou </w:t>
            </w:r>
            <w:r w:rsidRPr="00C10380">
              <w:rPr>
                <w:lang w:val="fr-CH"/>
              </w:rPr>
              <w:t>de la médecin, de l</w:t>
            </w:r>
            <w:r>
              <w:rPr>
                <w:lang w:val="fr-CH"/>
              </w:rPr>
              <w:t>’</w:t>
            </w:r>
            <w:r w:rsidRPr="00C10380">
              <w:rPr>
                <w:lang w:val="fr-CH"/>
              </w:rPr>
              <w:t xml:space="preserve">hôpital et </w:t>
            </w:r>
            <w:r>
              <w:rPr>
                <w:lang w:val="fr-CH"/>
              </w:rPr>
              <w:br/>
              <w:t xml:space="preserve">     </w:t>
            </w:r>
            <w:r w:rsidRPr="00C10380">
              <w:rPr>
                <w:lang w:val="fr-CH"/>
              </w:rPr>
              <w:t>du</w:t>
            </w:r>
            <w:r>
              <w:rPr>
                <w:lang w:val="fr-CH"/>
              </w:rPr>
              <w:t xml:space="preserve"> ou </w:t>
            </w:r>
            <w:r w:rsidRPr="00C10380">
              <w:rPr>
                <w:lang w:val="fr-CH"/>
              </w:rPr>
              <w:t>de la thérapeute</w:t>
            </w:r>
          </w:p>
        </w:tc>
        <w:tc>
          <w:tcPr>
            <w:tcW w:w="5160" w:type="dxa"/>
            <w:vMerge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0C8D28CA" w14:textId="77777777" w:rsidR="00395334" w:rsidRPr="00616722" w:rsidRDefault="00395334" w:rsidP="00894EC3">
            <w:pPr>
              <w:tabs>
                <w:tab w:val="left" w:pos="1276"/>
              </w:tabs>
              <w:rPr>
                <w:lang w:val="fr-CH"/>
              </w:rPr>
            </w:pPr>
          </w:p>
        </w:tc>
      </w:tr>
      <w:tr w:rsidR="00395334" w:rsidRPr="00374ECE" w14:paraId="2763CBA9" w14:textId="77777777" w:rsidTr="004F30CD">
        <w:tc>
          <w:tcPr>
            <w:tcW w:w="4678" w:type="dxa"/>
            <w:tcBorders>
              <w:right w:val="single" w:sz="4" w:space="0" w:color="C6D9F1" w:themeColor="text2" w:themeTint="33"/>
            </w:tcBorders>
          </w:tcPr>
          <w:p w14:paraId="449D0218" w14:textId="77777777" w:rsidR="00395334" w:rsidRPr="00616722" w:rsidRDefault="00395334" w:rsidP="00894EC3">
            <w:pPr>
              <w:tabs>
                <w:tab w:val="left" w:pos="1276"/>
              </w:tabs>
              <w:rPr>
                <w:lang w:val="fr-CH"/>
              </w:rPr>
            </w:pPr>
            <w: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19"/>
            <w:r w:rsidRPr="00616722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47"/>
            <w:r w:rsidRPr="00616722">
              <w:rPr>
                <w:lang w:val="fr-CH"/>
              </w:rPr>
              <w:t xml:space="preserve"> </w:t>
            </w:r>
            <w:r w:rsidRPr="00C10380">
              <w:rPr>
                <w:lang w:val="fr-CH"/>
              </w:rPr>
              <w:t>Certificat médical relatif à l</w:t>
            </w:r>
            <w:r>
              <w:rPr>
                <w:lang w:val="fr-CH"/>
              </w:rPr>
              <w:t>’</w:t>
            </w:r>
            <w:r w:rsidRPr="00C10380">
              <w:rPr>
                <w:lang w:val="fr-CH"/>
              </w:rPr>
              <w:t xml:space="preserve">incapacité </w:t>
            </w:r>
            <w:r>
              <w:rPr>
                <w:lang w:val="fr-CH"/>
              </w:rPr>
              <w:br/>
              <w:t xml:space="preserve">     </w:t>
            </w:r>
            <w:r w:rsidRPr="00C10380">
              <w:rPr>
                <w:lang w:val="fr-CH"/>
              </w:rPr>
              <w:t>de travail</w:t>
            </w:r>
          </w:p>
        </w:tc>
        <w:tc>
          <w:tcPr>
            <w:tcW w:w="5160" w:type="dxa"/>
            <w:vMerge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56662344" w14:textId="77777777" w:rsidR="00395334" w:rsidRPr="00616722" w:rsidRDefault="00395334" w:rsidP="00894EC3">
            <w:pPr>
              <w:tabs>
                <w:tab w:val="left" w:pos="1276"/>
              </w:tabs>
              <w:rPr>
                <w:lang w:val="fr-CH"/>
              </w:rPr>
            </w:pPr>
          </w:p>
        </w:tc>
      </w:tr>
      <w:tr w:rsidR="00395334" w:rsidRPr="00374ECE" w14:paraId="5123E6B0" w14:textId="77777777" w:rsidTr="004F30CD">
        <w:tc>
          <w:tcPr>
            <w:tcW w:w="4678" w:type="dxa"/>
            <w:tcBorders>
              <w:right w:val="single" w:sz="4" w:space="0" w:color="C6D9F1" w:themeColor="text2" w:themeTint="33"/>
            </w:tcBorders>
          </w:tcPr>
          <w:p w14:paraId="3A88D1B6" w14:textId="77777777" w:rsidR="00395334" w:rsidRDefault="00395334" w:rsidP="00894EC3">
            <w:pPr>
              <w:pStyle w:val="Listenabsatz"/>
              <w:ind w:left="0"/>
            </w:pPr>
            <w: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27"/>
            <w: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Pr="00C10380">
              <w:rPr>
                <w:lang w:val="fr-CH"/>
              </w:rPr>
              <w:t>Bulletin de versement</w:t>
            </w:r>
          </w:p>
        </w:tc>
        <w:tc>
          <w:tcPr>
            <w:tcW w:w="5160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2DE1F940" w14:textId="77777777" w:rsidR="00395334" w:rsidRPr="00616722" w:rsidRDefault="00395334" w:rsidP="00894EC3">
            <w:pPr>
              <w:tabs>
                <w:tab w:val="left" w:pos="1276"/>
              </w:tabs>
              <w:rPr>
                <w:lang w:val="fr-CH"/>
              </w:rPr>
            </w:pPr>
            <w: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17"/>
            <w:r w:rsidRPr="00616722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49"/>
            <w:r w:rsidRPr="00616722">
              <w:rPr>
                <w:lang w:val="fr-CH"/>
              </w:rPr>
              <w:t xml:space="preserve"> </w:t>
            </w:r>
            <w:r w:rsidRPr="00C10380">
              <w:rPr>
                <w:lang w:val="fr-CH"/>
              </w:rPr>
              <w:t>Justificatifs relatifs aux différents postes</w:t>
            </w:r>
          </w:p>
        </w:tc>
      </w:tr>
      <w:tr w:rsidR="00395334" w:rsidRPr="00374ECE" w14:paraId="4AFA33AC" w14:textId="77777777" w:rsidTr="004F30CD">
        <w:tc>
          <w:tcPr>
            <w:tcW w:w="4678" w:type="dxa"/>
            <w:tcBorders>
              <w:right w:val="single" w:sz="4" w:space="0" w:color="C6D9F1" w:themeColor="text2" w:themeTint="33"/>
            </w:tcBorders>
          </w:tcPr>
          <w:p w14:paraId="6955D0FE" w14:textId="77777777" w:rsidR="00395334" w:rsidRPr="00616722" w:rsidRDefault="00395334" w:rsidP="00894EC3">
            <w:pPr>
              <w:tabs>
                <w:tab w:val="left" w:pos="1276"/>
              </w:tabs>
              <w:rPr>
                <w:lang w:val="fr-CH"/>
              </w:rPr>
            </w:pPr>
            <w: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22"/>
            <w:r w:rsidRPr="00616722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50"/>
            <w:r w:rsidRPr="00616722">
              <w:rPr>
                <w:lang w:val="fr-CH"/>
              </w:rPr>
              <w:t xml:space="preserve"> </w:t>
            </w:r>
            <w:r w:rsidRPr="00C10380">
              <w:rPr>
                <w:lang w:val="fr-CH"/>
              </w:rPr>
              <w:t xml:space="preserve">Justificatifs relatifs aux prestations du centre </w:t>
            </w:r>
            <w:r>
              <w:rPr>
                <w:lang w:val="fr-CH"/>
              </w:rPr>
              <w:br/>
              <w:t xml:space="preserve">     </w:t>
            </w:r>
            <w:r w:rsidRPr="00C10380">
              <w:rPr>
                <w:lang w:val="fr-CH"/>
              </w:rPr>
              <w:t>de consultation (aide immédiate)</w:t>
            </w:r>
          </w:p>
        </w:tc>
        <w:tc>
          <w:tcPr>
            <w:tcW w:w="5160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1C3F7F0F" w14:textId="77777777" w:rsidR="00395334" w:rsidRPr="00616722" w:rsidRDefault="00395334" w:rsidP="00894EC3">
            <w:pPr>
              <w:tabs>
                <w:tab w:val="left" w:pos="1276"/>
              </w:tabs>
              <w:rPr>
                <w:highlight w:val="yellow"/>
                <w:lang w:val="fr-CH"/>
              </w:rPr>
            </w:pPr>
            <w: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21"/>
            <w:r w:rsidRPr="00616722">
              <w:rPr>
                <w:lang w:val="fr-CH"/>
              </w:rPr>
              <w:instrText xml:space="preserve"> FORMCHECKBOX </w:instrText>
            </w:r>
            <w:r w:rsidR="00374ECE">
              <w:fldChar w:fldCharType="separate"/>
            </w:r>
            <w:r>
              <w:fldChar w:fldCharType="end"/>
            </w:r>
            <w:bookmarkEnd w:id="51"/>
            <w:r w:rsidRPr="00616722">
              <w:rPr>
                <w:lang w:val="fr-CH"/>
              </w:rPr>
              <w:t xml:space="preserve"> </w:t>
            </w:r>
            <w:r w:rsidRPr="00C10380">
              <w:rPr>
                <w:lang w:val="fr-CH"/>
              </w:rPr>
              <w:t>Justificatifs relatifs aux prestations d</w:t>
            </w:r>
            <w:r>
              <w:rPr>
                <w:lang w:val="fr-CH"/>
              </w:rPr>
              <w:t>’</w:t>
            </w:r>
            <w:r w:rsidRPr="00C10380">
              <w:rPr>
                <w:lang w:val="fr-CH"/>
              </w:rPr>
              <w:t>assurances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  <w:t xml:space="preserve">      perçues</w:t>
            </w:r>
          </w:p>
        </w:tc>
      </w:tr>
    </w:tbl>
    <w:p w14:paraId="7B9D236C" w14:textId="77777777" w:rsidR="00395334" w:rsidRPr="00616722" w:rsidRDefault="00395334" w:rsidP="00395334">
      <w:pPr>
        <w:ind w:left="851"/>
        <w:rPr>
          <w:lang w:val="fr-CH"/>
        </w:rPr>
      </w:pPr>
    </w:p>
    <w:p w14:paraId="7FBEDC98" w14:textId="77777777" w:rsidR="00D129C2" w:rsidRPr="00C10380" w:rsidRDefault="00D129C2" w:rsidP="00406B07">
      <w:pPr>
        <w:rPr>
          <w:lang w:val="fr-CH"/>
        </w:rPr>
      </w:pPr>
    </w:p>
    <w:sectPr w:rsidR="00D129C2" w:rsidRPr="00C10380" w:rsidSect="000A2D2B">
      <w:headerReference w:type="default" r:id="rId18"/>
      <w:type w:val="continuous"/>
      <w:pgSz w:w="11906" w:h="16838" w:code="9"/>
      <w:pgMar w:top="1418" w:right="707" w:bottom="709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C6A49" w14:textId="77777777" w:rsidR="00894EC3" w:rsidRDefault="00894EC3">
      <w:pPr>
        <w:spacing w:line="240" w:lineRule="auto"/>
      </w:pPr>
      <w:r>
        <w:separator/>
      </w:r>
    </w:p>
  </w:endnote>
  <w:endnote w:type="continuationSeparator" w:id="0">
    <w:p w14:paraId="61F7F0D0" w14:textId="77777777" w:rsidR="00894EC3" w:rsidRDefault="00894EC3">
      <w:pPr>
        <w:spacing w:line="240" w:lineRule="auto"/>
      </w:pPr>
      <w:r>
        <w:continuationSeparator/>
      </w:r>
    </w:p>
  </w:endnote>
  <w:endnote w:type="continuationNotice" w:id="1">
    <w:p w14:paraId="0EE97199" w14:textId="77777777" w:rsidR="00894EC3" w:rsidRDefault="00894E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94EC3" w14:paraId="6020D4F2" w14:textId="77777777" w:rsidTr="00D129C2">
      <w:tc>
        <w:tcPr>
          <w:tcW w:w="7938" w:type="dxa"/>
        </w:tcPr>
        <w:p w14:paraId="04268E97" w14:textId="33685640" w:rsidR="00894EC3" w:rsidRPr="008C1D21" w:rsidRDefault="00894EC3" w:rsidP="00D129C2">
          <w:pPr>
            <w:pStyle w:val="Fuzeile"/>
          </w:pP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="Nur Dateiname"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="Pfad und Dateiname"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\p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="Nom du document"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="Chemin et nom du document"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\p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</w:p>
      </w:tc>
      <w:tc>
        <w:tcPr>
          <w:tcW w:w="2030" w:type="dxa"/>
        </w:tcPr>
        <w:p w14:paraId="5638E7C8" w14:textId="09279DC3" w:rsidR="00894EC3" w:rsidRPr="008C1D21" w:rsidRDefault="00894EC3" w:rsidP="00D129C2">
          <w:pPr>
            <w:pStyle w:val="Fuzeile"/>
            <w:jc w:val="right"/>
          </w:pPr>
          <w:r w:rsidRPr="008C1D21">
            <w:fldChar w:fldCharType="begin"/>
          </w:r>
          <w:r w:rsidRPr="008C1D21">
            <w:instrText xml:space="preserve"> PAGE  \* Arabic  \* MERGEFORMAT </w:instrText>
          </w:r>
          <w:r w:rsidRPr="008C1D21">
            <w:fldChar w:fldCharType="separate"/>
          </w:r>
          <w:r w:rsidR="00374ECE">
            <w:rPr>
              <w:noProof/>
            </w:rPr>
            <w:t>3</w:t>
          </w:r>
          <w:r w:rsidRPr="008C1D21">
            <w:fldChar w:fldCharType="end"/>
          </w:r>
          <w:r w:rsidRPr="008C1D21">
            <w:t>/</w:t>
          </w:r>
          <w:r w:rsidR="00374ECE">
            <w:fldChar w:fldCharType="begin"/>
          </w:r>
          <w:r w:rsidR="00374ECE">
            <w:instrText xml:space="preserve"> NUMPAGES  \* Arabic  \* MERGEFORMAT </w:instrText>
          </w:r>
          <w:r w:rsidR="00374ECE">
            <w:fldChar w:fldCharType="separate"/>
          </w:r>
          <w:r w:rsidR="00374ECE">
            <w:rPr>
              <w:noProof/>
            </w:rPr>
            <w:t>12</w:t>
          </w:r>
          <w:r w:rsidR="00374ECE">
            <w:rPr>
              <w:noProof/>
            </w:rPr>
            <w:fldChar w:fldCharType="end"/>
          </w:r>
        </w:p>
      </w:tc>
    </w:tr>
  </w:tbl>
  <w:p w14:paraId="66963A54" w14:textId="77777777" w:rsidR="00894EC3" w:rsidRPr="008C1D21" w:rsidRDefault="00894EC3" w:rsidP="00D129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94EC3" w14:paraId="33C456E8" w14:textId="77777777" w:rsidTr="00D129C2">
      <w:tc>
        <w:tcPr>
          <w:tcW w:w="7938" w:type="dxa"/>
        </w:tcPr>
        <w:p w14:paraId="772E754B" w14:textId="04ABCE22" w:rsidR="00894EC3" w:rsidRPr="008C1D21" w:rsidRDefault="00894EC3" w:rsidP="00D129C2">
          <w:pPr>
            <w:pStyle w:val="Fuzeile"/>
          </w:pP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="Nur Dateiname"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="Pfad und Dateiname"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\p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="Nom du document"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="Chemin et nom du document"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\p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</w:p>
      </w:tc>
      <w:tc>
        <w:tcPr>
          <w:tcW w:w="2030" w:type="dxa"/>
        </w:tcPr>
        <w:p w14:paraId="4C56A9FE" w14:textId="419E0254" w:rsidR="00894EC3" w:rsidRPr="008C1D21" w:rsidRDefault="00894EC3" w:rsidP="00D129C2">
          <w:pPr>
            <w:pStyle w:val="Fuzeile"/>
            <w:jc w:val="right"/>
          </w:pPr>
          <w:r w:rsidRPr="008C1D21">
            <w:fldChar w:fldCharType="begin"/>
          </w:r>
          <w:r w:rsidRPr="008C1D21">
            <w:instrText xml:space="preserve"> PAGE  \* Arabic  \* MERGEFORMAT </w:instrText>
          </w:r>
          <w:r w:rsidRPr="008C1D21">
            <w:fldChar w:fldCharType="separate"/>
          </w:r>
          <w:r>
            <w:rPr>
              <w:noProof/>
            </w:rPr>
            <w:t>1</w:t>
          </w:r>
          <w:r w:rsidRPr="008C1D21">
            <w:fldChar w:fldCharType="end"/>
          </w:r>
          <w:r w:rsidRPr="008C1D21">
            <w:t>/</w:t>
          </w:r>
          <w:r w:rsidR="00374ECE">
            <w:fldChar w:fldCharType="begin"/>
          </w:r>
          <w:r w:rsidR="00374ECE">
            <w:instrText xml:space="preserve"> NUMPAGES  \* Arabic  \* MERGEFORMAT </w:instrText>
          </w:r>
          <w:r w:rsidR="00374ECE">
            <w:fldChar w:fldCharType="separate"/>
          </w:r>
          <w:r w:rsidR="00E8596A">
            <w:rPr>
              <w:noProof/>
            </w:rPr>
            <w:t>12</w:t>
          </w:r>
          <w:r w:rsidR="00374ECE">
            <w:rPr>
              <w:noProof/>
            </w:rPr>
            <w:fldChar w:fldCharType="end"/>
          </w:r>
        </w:p>
      </w:tc>
    </w:tr>
  </w:tbl>
  <w:p w14:paraId="0E46CFC3" w14:textId="77777777" w:rsidR="00894EC3" w:rsidRPr="008C1D21" w:rsidRDefault="00894EC3" w:rsidP="00D129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B71F6" w14:textId="77777777" w:rsidR="00894EC3" w:rsidRPr="008C1D21" w:rsidRDefault="00894EC3">
      <w:r w:rsidRPr="008C1D21">
        <w:separator/>
      </w:r>
    </w:p>
  </w:footnote>
  <w:footnote w:type="continuationSeparator" w:id="0">
    <w:p w14:paraId="29CAF6D0" w14:textId="77777777" w:rsidR="00894EC3" w:rsidRPr="008C1D21" w:rsidRDefault="00894EC3">
      <w:r w:rsidRPr="008C1D21">
        <w:continuationSeparator/>
      </w:r>
    </w:p>
  </w:footnote>
  <w:footnote w:type="continuationNotice" w:id="1">
    <w:p w14:paraId="3521B478" w14:textId="77777777" w:rsidR="00894EC3" w:rsidRDefault="00894EC3">
      <w:pPr>
        <w:spacing w:line="240" w:lineRule="auto"/>
      </w:pPr>
    </w:p>
  </w:footnote>
  <w:footnote w:id="2">
    <w:p w14:paraId="3A1A128A" w14:textId="7D3A5787" w:rsidR="00894EC3" w:rsidRPr="006C4466" w:rsidRDefault="00894EC3" w:rsidP="00D129C2">
      <w:pPr>
        <w:pStyle w:val="Funotentext"/>
        <w:rPr>
          <w:sz w:val="18"/>
          <w:szCs w:val="18"/>
          <w:lang w:val="fr-CH"/>
        </w:rPr>
      </w:pPr>
      <w:r w:rsidRPr="00A30C8A">
        <w:rPr>
          <w:rStyle w:val="Funotenzeichen"/>
          <w:sz w:val="18"/>
          <w:szCs w:val="18"/>
        </w:rPr>
        <w:footnoteRef/>
      </w:r>
      <w:r w:rsidRPr="006C4466">
        <w:rPr>
          <w:sz w:val="18"/>
          <w:szCs w:val="18"/>
          <w:lang w:val="fr-CH"/>
        </w:rPr>
        <w:t xml:space="preserve"> En cas de dépôt de demandes </w:t>
      </w:r>
      <w:r>
        <w:rPr>
          <w:sz w:val="18"/>
          <w:szCs w:val="18"/>
          <w:lang w:val="fr-CH"/>
        </w:rPr>
        <w:t xml:space="preserve">multiples, prière de remplir un formulaire </w:t>
      </w:r>
      <w:r w:rsidRPr="006C4466">
        <w:rPr>
          <w:sz w:val="18"/>
          <w:szCs w:val="18"/>
          <w:lang w:val="fr-CH"/>
        </w:rPr>
        <w:t>par personne.</w:t>
      </w:r>
    </w:p>
  </w:footnote>
  <w:footnote w:id="3">
    <w:p w14:paraId="69910FA2" w14:textId="688095D9" w:rsidR="00894EC3" w:rsidRPr="006C4466" w:rsidRDefault="00894EC3" w:rsidP="000306B1">
      <w:pPr>
        <w:pStyle w:val="Funotentext"/>
        <w:rPr>
          <w:sz w:val="18"/>
          <w:szCs w:val="18"/>
          <w:lang w:val="fr-CH"/>
        </w:rPr>
      </w:pPr>
      <w:r w:rsidRPr="00A30C8A">
        <w:rPr>
          <w:rStyle w:val="Funotenzeichen"/>
          <w:sz w:val="18"/>
          <w:szCs w:val="18"/>
        </w:rPr>
        <w:footnoteRef/>
      </w:r>
      <w:r w:rsidRPr="006C4466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>Épouse ou époux</w:t>
      </w:r>
      <w:r w:rsidRPr="006C4466">
        <w:rPr>
          <w:sz w:val="18"/>
          <w:szCs w:val="18"/>
          <w:lang w:val="fr-CH"/>
        </w:rPr>
        <w:t>, concubin</w:t>
      </w:r>
      <w:r>
        <w:rPr>
          <w:rFonts w:cstheme="minorHAnsi"/>
          <w:sz w:val="18"/>
          <w:szCs w:val="18"/>
          <w:lang w:val="fr-CH"/>
        </w:rPr>
        <w:t>·</w:t>
      </w:r>
      <w:r w:rsidRPr="006C4466">
        <w:rPr>
          <w:sz w:val="18"/>
          <w:szCs w:val="18"/>
          <w:lang w:val="fr-CH"/>
        </w:rPr>
        <w:t>e, enfants, parents et autres personnes ayant une relation étroite avec la victime</w:t>
      </w:r>
      <w:r>
        <w:rPr>
          <w:sz w:val="18"/>
          <w:szCs w:val="18"/>
          <w:lang w:val="fr-CH"/>
        </w:rPr>
        <w:t>.</w:t>
      </w:r>
    </w:p>
  </w:footnote>
  <w:footnote w:id="4">
    <w:p w14:paraId="3ACABF09" w14:textId="4B1AA49C" w:rsidR="00894EC3" w:rsidRPr="00706A6D" w:rsidRDefault="00894EC3">
      <w:pPr>
        <w:pStyle w:val="Funotentext"/>
        <w:rPr>
          <w:sz w:val="18"/>
          <w:szCs w:val="18"/>
          <w:lang w:val="fr-CH"/>
        </w:rPr>
      </w:pPr>
      <w:r w:rsidRPr="000C25BE">
        <w:rPr>
          <w:rStyle w:val="Funotenzeichen"/>
          <w:sz w:val="18"/>
          <w:szCs w:val="18"/>
        </w:rPr>
        <w:footnoteRef/>
      </w:r>
      <w:r w:rsidRPr="00574382">
        <w:rPr>
          <w:lang w:val="fr-CH"/>
        </w:rPr>
        <w:t xml:space="preserve"> </w:t>
      </w:r>
      <w:r w:rsidRPr="00574382">
        <w:rPr>
          <w:sz w:val="18"/>
          <w:szCs w:val="18"/>
          <w:lang w:val="fr-CH"/>
        </w:rPr>
        <w:t>Les enfants capables de discernement peuvent déposer une demande sans représentation légale.</w:t>
      </w:r>
      <w:r w:rsidRPr="00574382">
        <w:rPr>
          <w:lang w:val="fr-CH"/>
        </w:rPr>
        <w:t xml:space="preserve"> </w:t>
      </w:r>
    </w:p>
  </w:footnote>
  <w:footnote w:id="5">
    <w:p w14:paraId="0F0F9DD4" w14:textId="1B6C3A14" w:rsidR="00894EC3" w:rsidRPr="00574382" w:rsidRDefault="00894EC3" w:rsidP="00A87BEC">
      <w:pPr>
        <w:pStyle w:val="Funotentext"/>
        <w:rPr>
          <w:sz w:val="18"/>
          <w:szCs w:val="18"/>
          <w:lang w:val="fr-CH"/>
        </w:rPr>
      </w:pPr>
      <w:r w:rsidRPr="00AA74A3">
        <w:rPr>
          <w:rStyle w:val="Funotenzeichen"/>
          <w:sz w:val="18"/>
          <w:szCs w:val="18"/>
        </w:rPr>
        <w:footnoteRef/>
      </w:r>
      <w:r w:rsidRPr="00574382">
        <w:rPr>
          <w:sz w:val="18"/>
          <w:szCs w:val="18"/>
          <w:lang w:val="fr-CH"/>
        </w:rPr>
        <w:t xml:space="preserve"> P. ex.</w:t>
      </w:r>
      <w:r>
        <w:rPr>
          <w:sz w:val="18"/>
          <w:szCs w:val="18"/>
          <w:lang w:val="fr-CH"/>
        </w:rPr>
        <w:t xml:space="preserve"> procuration d’une avocate ou d’un avocat.</w:t>
      </w:r>
    </w:p>
  </w:footnote>
  <w:footnote w:id="6">
    <w:p w14:paraId="65269485" w14:textId="00564ADF" w:rsidR="00894EC3" w:rsidRPr="00574382" w:rsidRDefault="00894EC3" w:rsidP="00142393">
      <w:pPr>
        <w:pStyle w:val="Funotentext"/>
        <w:tabs>
          <w:tab w:val="left" w:pos="3825"/>
        </w:tabs>
        <w:ind w:left="284" w:hanging="284"/>
        <w:rPr>
          <w:szCs w:val="18"/>
          <w:lang w:val="fr-CH"/>
        </w:rPr>
      </w:pPr>
      <w:r w:rsidRPr="00A30C8A">
        <w:rPr>
          <w:rStyle w:val="Funotenzeichen"/>
          <w:sz w:val="18"/>
          <w:szCs w:val="18"/>
        </w:rPr>
        <w:footnoteRef/>
      </w:r>
      <w:r w:rsidRPr="00574382">
        <w:rPr>
          <w:sz w:val="18"/>
          <w:szCs w:val="18"/>
          <w:lang w:val="fr-CH"/>
        </w:rPr>
        <w:t xml:space="preserve"> En</w:t>
      </w:r>
      <w:r>
        <w:rPr>
          <w:sz w:val="18"/>
          <w:szCs w:val="18"/>
          <w:lang w:val="fr-CH"/>
        </w:rPr>
        <w:t xml:space="preserve"> cas de tutelle ou de curatelle.</w:t>
      </w:r>
      <w:r w:rsidRPr="00574382">
        <w:rPr>
          <w:sz w:val="18"/>
          <w:szCs w:val="18"/>
          <w:lang w:val="fr-CH"/>
        </w:rPr>
        <w:tab/>
      </w:r>
    </w:p>
  </w:footnote>
  <w:footnote w:id="7">
    <w:p w14:paraId="2B894F09" w14:textId="74573F10" w:rsidR="00894EC3" w:rsidRPr="001243D8" w:rsidRDefault="00894EC3" w:rsidP="00B31D42">
      <w:pPr>
        <w:pStyle w:val="Funotentext"/>
        <w:ind w:left="142" w:right="-313" w:hanging="142"/>
        <w:rPr>
          <w:sz w:val="18"/>
          <w:szCs w:val="18"/>
          <w:lang w:val="fr-CH"/>
        </w:rPr>
      </w:pPr>
      <w:r w:rsidRPr="00DC17A5">
        <w:rPr>
          <w:rStyle w:val="Funotenzeichen"/>
          <w:sz w:val="18"/>
          <w:szCs w:val="18"/>
        </w:rPr>
        <w:footnoteRef/>
      </w:r>
      <w:r w:rsidRPr="001F68C6">
        <w:rPr>
          <w:sz w:val="18"/>
          <w:szCs w:val="18"/>
          <w:lang w:val="fr-CH"/>
        </w:rPr>
        <w:t xml:space="preserve"> </w:t>
      </w:r>
      <w:r w:rsidRPr="001F68C6">
        <w:rPr>
          <w:sz w:val="18"/>
          <w:szCs w:val="18"/>
          <w:lang w:val="fr-CH"/>
        </w:rPr>
        <w:tab/>
        <w:t>La garantie de participation aux frais d</w:t>
      </w:r>
      <w:r>
        <w:rPr>
          <w:sz w:val="18"/>
          <w:szCs w:val="18"/>
          <w:lang w:val="fr-CH"/>
        </w:rPr>
        <w:t>’</w:t>
      </w:r>
      <w:r w:rsidRPr="001F68C6">
        <w:rPr>
          <w:sz w:val="18"/>
          <w:szCs w:val="18"/>
          <w:lang w:val="fr-CH"/>
        </w:rPr>
        <w:t>assistance juridique est en règle générale octroyée à raison de 15 heures au maximum</w:t>
      </w:r>
      <w:r>
        <w:rPr>
          <w:sz w:val="18"/>
          <w:szCs w:val="18"/>
          <w:lang w:val="fr-CH"/>
        </w:rPr>
        <w:t xml:space="preserve"> et uniquement si l’assistance juridique n’a pas été accordée ou que celle-ci a été</w:t>
      </w:r>
      <w:r w:rsidRPr="001F68C6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 xml:space="preserve">déclinée </w:t>
      </w:r>
      <w:r w:rsidRPr="001F68C6">
        <w:rPr>
          <w:sz w:val="18"/>
          <w:szCs w:val="18"/>
          <w:lang w:val="fr-CH"/>
        </w:rPr>
        <w:t>(art. 4</w:t>
      </w:r>
      <w:r>
        <w:rPr>
          <w:sz w:val="18"/>
          <w:szCs w:val="18"/>
          <w:lang w:val="fr-CH"/>
        </w:rPr>
        <w:t>,</w:t>
      </w:r>
      <w:r w:rsidRPr="001F68C6">
        <w:rPr>
          <w:sz w:val="18"/>
          <w:szCs w:val="18"/>
          <w:lang w:val="fr-CH"/>
        </w:rPr>
        <w:t xml:space="preserve"> al. 1 de l</w:t>
      </w:r>
      <w:r>
        <w:rPr>
          <w:sz w:val="18"/>
          <w:szCs w:val="18"/>
          <w:lang w:val="fr-CH"/>
        </w:rPr>
        <w:t>’</w:t>
      </w:r>
      <w:r w:rsidRPr="001F68C6">
        <w:rPr>
          <w:sz w:val="18"/>
          <w:szCs w:val="18"/>
          <w:lang w:val="fr-CH"/>
        </w:rPr>
        <w:t>ordonnance cantonale du 28 avril 2010 sur l</w:t>
      </w:r>
      <w:r>
        <w:rPr>
          <w:sz w:val="18"/>
          <w:szCs w:val="18"/>
          <w:lang w:val="fr-CH"/>
        </w:rPr>
        <w:t>’</w:t>
      </w:r>
      <w:r w:rsidRPr="001F68C6">
        <w:rPr>
          <w:sz w:val="18"/>
          <w:szCs w:val="18"/>
          <w:lang w:val="fr-CH"/>
        </w:rPr>
        <w:t>aide aux v</w:t>
      </w:r>
      <w:r>
        <w:rPr>
          <w:sz w:val="18"/>
          <w:szCs w:val="18"/>
          <w:lang w:val="fr-CH"/>
        </w:rPr>
        <w:t xml:space="preserve">ictimes d’infractions, OCAVI ; </w:t>
      </w:r>
      <w:r w:rsidRPr="001F68C6">
        <w:rPr>
          <w:sz w:val="18"/>
          <w:szCs w:val="18"/>
          <w:lang w:val="fr-CH"/>
        </w:rPr>
        <w:t>RSB</w:t>
      </w:r>
      <w:r>
        <w:rPr>
          <w:sz w:val="18"/>
          <w:szCs w:val="18"/>
          <w:lang w:val="fr-CH"/>
        </w:rPr>
        <w:t> 326.111).</w:t>
      </w:r>
    </w:p>
  </w:footnote>
  <w:footnote w:id="8">
    <w:p w14:paraId="4DA9C690" w14:textId="1A76EBB5" w:rsidR="00894EC3" w:rsidRPr="001243D8" w:rsidRDefault="00894EC3" w:rsidP="00B31D42">
      <w:pPr>
        <w:pStyle w:val="Funotentext"/>
        <w:ind w:left="142" w:right="-455" w:hanging="142"/>
        <w:rPr>
          <w:sz w:val="18"/>
          <w:szCs w:val="18"/>
          <w:lang w:val="fr-CH"/>
        </w:rPr>
      </w:pPr>
      <w:r w:rsidRPr="00DC17A5">
        <w:rPr>
          <w:rStyle w:val="Funotenzeichen"/>
          <w:sz w:val="18"/>
          <w:szCs w:val="18"/>
        </w:rPr>
        <w:footnoteRef/>
      </w:r>
      <w:r w:rsidRPr="001243D8">
        <w:rPr>
          <w:sz w:val="18"/>
          <w:szCs w:val="18"/>
          <w:lang w:val="fr-CH"/>
        </w:rPr>
        <w:t xml:space="preserve"> </w:t>
      </w:r>
      <w:r w:rsidRPr="001243D8">
        <w:rPr>
          <w:sz w:val="18"/>
          <w:szCs w:val="18"/>
          <w:lang w:val="fr-CH"/>
        </w:rPr>
        <w:tab/>
        <w:t>Conformément à l</w:t>
      </w:r>
      <w:r>
        <w:rPr>
          <w:sz w:val="18"/>
          <w:szCs w:val="18"/>
          <w:lang w:val="fr-CH"/>
        </w:rPr>
        <w:t>’</w:t>
      </w:r>
      <w:r w:rsidRPr="001243D8">
        <w:rPr>
          <w:sz w:val="18"/>
          <w:szCs w:val="18"/>
          <w:lang w:val="fr-CH"/>
        </w:rPr>
        <w:t>article 4, alinéa 4 OCAVI, le forfait octroyé pour les dépens s</w:t>
      </w:r>
      <w:r>
        <w:rPr>
          <w:sz w:val="18"/>
          <w:szCs w:val="18"/>
          <w:lang w:val="fr-CH"/>
        </w:rPr>
        <w:t>’</w:t>
      </w:r>
      <w:r w:rsidRPr="001243D8">
        <w:rPr>
          <w:sz w:val="18"/>
          <w:szCs w:val="18"/>
          <w:lang w:val="fr-CH"/>
        </w:rPr>
        <w:t>élève de 500 à 800 francs. Si les dépenses sont supérieures, il y a lieu de fournir des indications et des justificatifs sur le revenu et la fo</w:t>
      </w:r>
      <w:r>
        <w:rPr>
          <w:sz w:val="18"/>
          <w:szCs w:val="18"/>
          <w:lang w:val="fr-CH"/>
        </w:rPr>
        <w:t>rtune de la personne requérante</w:t>
      </w:r>
      <w:r w:rsidRPr="001243D8">
        <w:rPr>
          <w:sz w:val="18"/>
          <w:szCs w:val="18"/>
          <w:lang w:val="fr-CH"/>
        </w:rPr>
        <w:t>.</w:t>
      </w:r>
    </w:p>
  </w:footnote>
  <w:footnote w:id="9">
    <w:p w14:paraId="0533684B" w14:textId="1BA1C0EB" w:rsidR="00894EC3" w:rsidRPr="001243D8" w:rsidRDefault="00894EC3" w:rsidP="00B31D42">
      <w:pPr>
        <w:pStyle w:val="Funotentext"/>
        <w:ind w:left="142" w:hanging="142"/>
        <w:rPr>
          <w:sz w:val="18"/>
          <w:szCs w:val="18"/>
          <w:lang w:val="fr-CH"/>
        </w:rPr>
      </w:pPr>
      <w:r w:rsidRPr="00DC17A5">
        <w:rPr>
          <w:rStyle w:val="Funotenzeichen"/>
          <w:sz w:val="18"/>
          <w:szCs w:val="18"/>
        </w:rPr>
        <w:footnoteRef/>
      </w:r>
      <w:r w:rsidRPr="001243D8">
        <w:rPr>
          <w:sz w:val="18"/>
          <w:szCs w:val="18"/>
          <w:lang w:val="fr-CH"/>
        </w:rPr>
        <w:t xml:space="preserve"> </w:t>
      </w:r>
      <w:r w:rsidRPr="001243D8">
        <w:rPr>
          <w:sz w:val="18"/>
          <w:szCs w:val="18"/>
          <w:lang w:val="fr-CH"/>
        </w:rPr>
        <w:tab/>
        <w:t xml:space="preserve">Une garantie de participation aux frais est octroyée en règle générale </w:t>
      </w:r>
      <w:r>
        <w:rPr>
          <w:sz w:val="18"/>
          <w:szCs w:val="18"/>
          <w:lang w:val="fr-CH"/>
        </w:rPr>
        <w:t>par tranche de</w:t>
      </w:r>
      <w:r w:rsidRPr="001243D8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>15</w:t>
      </w:r>
      <w:r w:rsidRPr="001243D8">
        <w:rPr>
          <w:sz w:val="18"/>
          <w:szCs w:val="18"/>
          <w:lang w:val="fr-CH"/>
        </w:rPr>
        <w:t> h</w:t>
      </w:r>
      <w:r>
        <w:rPr>
          <w:sz w:val="18"/>
          <w:szCs w:val="18"/>
          <w:lang w:val="fr-CH"/>
        </w:rPr>
        <w:t>eures au maximum (art. 6 OCAVI) conformément à l’ordonnance médicale</w:t>
      </w:r>
      <w:r w:rsidRPr="001243D8">
        <w:rPr>
          <w:sz w:val="18"/>
          <w:szCs w:val="18"/>
          <w:lang w:val="fr-CH"/>
        </w:rPr>
        <w:t>.</w:t>
      </w:r>
    </w:p>
  </w:footnote>
  <w:footnote w:id="10">
    <w:p w14:paraId="22D8B4C9" w14:textId="77447F27" w:rsidR="00894EC3" w:rsidRPr="008E233D" w:rsidRDefault="00894EC3" w:rsidP="00B31D42">
      <w:pPr>
        <w:pStyle w:val="Funotentext"/>
        <w:ind w:left="142" w:hanging="142"/>
        <w:rPr>
          <w:sz w:val="18"/>
          <w:szCs w:val="18"/>
          <w:lang w:val="fr-CH"/>
        </w:rPr>
      </w:pPr>
      <w:r w:rsidRPr="00577CF9">
        <w:rPr>
          <w:rStyle w:val="Funotenzeichen"/>
          <w:sz w:val="18"/>
          <w:szCs w:val="18"/>
        </w:rPr>
        <w:footnoteRef/>
      </w:r>
      <w:r w:rsidRPr="008E233D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 xml:space="preserve">Formulaire </w:t>
      </w:r>
      <w:r w:rsidRPr="00004B8A">
        <w:rPr>
          <w:sz w:val="18"/>
          <w:szCs w:val="18"/>
          <w:lang w:val="fr-CH"/>
        </w:rPr>
        <w:t>disponible sous www.dssi.be.ch &gt; Prestations</w:t>
      </w:r>
      <w:r>
        <w:rPr>
          <w:sz w:val="18"/>
          <w:szCs w:val="18"/>
          <w:lang w:val="fr-CH"/>
        </w:rPr>
        <w:t xml:space="preserve"> &gt; Formulaires, demandes et autorisations par structure organisationnelle &gt; Formulaires, demandes et autorisations Office de l’intégration et de l’action sociale &gt; </w:t>
      </w:r>
      <w:hyperlink r:id="rId1" w:history="1">
        <w:r w:rsidRPr="00845239">
          <w:rPr>
            <w:rStyle w:val="Hyperlink"/>
            <w:sz w:val="18"/>
            <w:szCs w:val="18"/>
            <w:lang w:val="fr-CH"/>
          </w:rPr>
          <w:t>Aide aux victimes d’infractions</w:t>
        </w:r>
      </w:hyperlink>
    </w:p>
  </w:footnote>
  <w:footnote w:id="11">
    <w:p w14:paraId="6E9C4135" w14:textId="4DFAB9CB" w:rsidR="00894EC3" w:rsidRPr="00044F2B" w:rsidRDefault="00894EC3" w:rsidP="00D129C2">
      <w:pPr>
        <w:pStyle w:val="Funotentext"/>
        <w:ind w:left="284" w:hanging="284"/>
        <w:rPr>
          <w:lang w:val="fr-CH"/>
        </w:rPr>
      </w:pPr>
      <w:r w:rsidRPr="00DC17A5">
        <w:rPr>
          <w:rStyle w:val="Funotenzeichen"/>
          <w:sz w:val="18"/>
          <w:szCs w:val="18"/>
        </w:rPr>
        <w:footnoteRef/>
      </w:r>
      <w:r w:rsidRPr="00044F2B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ab/>
      </w:r>
      <w:r w:rsidRPr="00044F2B">
        <w:rPr>
          <w:sz w:val="18"/>
          <w:szCs w:val="18"/>
          <w:lang w:val="fr-CH"/>
        </w:rPr>
        <w:t>Article 21 de la loi fédérale du 23</w:t>
      </w:r>
      <w:r>
        <w:rPr>
          <w:sz w:val="18"/>
          <w:szCs w:val="18"/>
          <w:lang w:val="fr-CH"/>
        </w:rPr>
        <w:t> </w:t>
      </w:r>
      <w:r w:rsidRPr="00044F2B">
        <w:rPr>
          <w:sz w:val="18"/>
          <w:szCs w:val="18"/>
          <w:lang w:val="fr-CH"/>
        </w:rPr>
        <w:t>mars</w:t>
      </w:r>
      <w:r>
        <w:rPr>
          <w:sz w:val="18"/>
          <w:szCs w:val="18"/>
          <w:lang w:val="fr-CH"/>
        </w:rPr>
        <w:t> </w:t>
      </w:r>
      <w:r w:rsidRPr="00044F2B">
        <w:rPr>
          <w:sz w:val="18"/>
          <w:szCs w:val="18"/>
          <w:lang w:val="fr-CH"/>
        </w:rPr>
        <w:t>2007 sur l</w:t>
      </w:r>
      <w:r>
        <w:rPr>
          <w:sz w:val="18"/>
          <w:szCs w:val="18"/>
          <w:lang w:val="fr-CH"/>
        </w:rPr>
        <w:t>’</w:t>
      </w:r>
      <w:r w:rsidRPr="00044F2B">
        <w:rPr>
          <w:sz w:val="18"/>
          <w:szCs w:val="18"/>
          <w:lang w:val="fr-CH"/>
        </w:rPr>
        <w:t>aide aux victimes d</w:t>
      </w:r>
      <w:r>
        <w:rPr>
          <w:sz w:val="18"/>
          <w:szCs w:val="18"/>
          <w:lang w:val="fr-CH"/>
        </w:rPr>
        <w:t>’</w:t>
      </w:r>
      <w:r w:rsidRPr="00044F2B">
        <w:rPr>
          <w:sz w:val="18"/>
          <w:szCs w:val="18"/>
          <w:lang w:val="fr-CH"/>
        </w:rPr>
        <w:t>infractions (loi sur l</w:t>
      </w:r>
      <w:r>
        <w:rPr>
          <w:sz w:val="18"/>
          <w:szCs w:val="18"/>
          <w:lang w:val="fr-CH"/>
        </w:rPr>
        <w:t>’</w:t>
      </w:r>
      <w:r w:rsidRPr="00044F2B">
        <w:rPr>
          <w:sz w:val="18"/>
          <w:szCs w:val="18"/>
          <w:lang w:val="fr-CH"/>
        </w:rPr>
        <w:t>aide aux victimes, LAVI</w:t>
      </w:r>
      <w:r>
        <w:rPr>
          <w:sz w:val="18"/>
          <w:szCs w:val="18"/>
          <w:lang w:val="fr-CH"/>
        </w:rPr>
        <w:t> </w:t>
      </w:r>
      <w:r w:rsidRPr="00044F2B">
        <w:rPr>
          <w:sz w:val="18"/>
          <w:szCs w:val="18"/>
          <w:lang w:val="fr-CH"/>
        </w:rPr>
        <w:t>; RS</w:t>
      </w:r>
      <w:r>
        <w:rPr>
          <w:sz w:val="18"/>
          <w:szCs w:val="18"/>
          <w:lang w:val="fr-CH"/>
        </w:rPr>
        <w:t> </w:t>
      </w:r>
      <w:r w:rsidRPr="00044F2B">
        <w:rPr>
          <w:sz w:val="18"/>
          <w:szCs w:val="18"/>
          <w:lang w:val="fr-CH"/>
        </w:rPr>
        <w:t>312.5)</w:t>
      </w:r>
      <w:r>
        <w:rPr>
          <w:sz w:val="18"/>
          <w:szCs w:val="18"/>
          <w:lang w:val="fr-CH"/>
        </w:rPr>
        <w:t>.</w:t>
      </w:r>
    </w:p>
  </w:footnote>
  <w:footnote w:id="12">
    <w:p w14:paraId="237FBE53" w14:textId="26B6805B" w:rsidR="00894EC3" w:rsidRPr="00706A6D" w:rsidRDefault="00894EC3" w:rsidP="005B1F1D">
      <w:pPr>
        <w:pStyle w:val="Funotentext"/>
        <w:ind w:left="284" w:hanging="284"/>
        <w:rPr>
          <w:sz w:val="18"/>
          <w:szCs w:val="18"/>
          <w:lang w:val="fr-CH"/>
        </w:rPr>
      </w:pPr>
      <w:r w:rsidRPr="00C25D83">
        <w:rPr>
          <w:rStyle w:val="Funotenzeichen"/>
          <w:sz w:val="18"/>
          <w:szCs w:val="18"/>
        </w:rPr>
        <w:footnoteRef/>
      </w:r>
      <w:r w:rsidRPr="00706A6D">
        <w:rPr>
          <w:sz w:val="18"/>
          <w:szCs w:val="18"/>
          <w:lang w:val="fr-CH"/>
        </w:rPr>
        <w:t xml:space="preserve"> </w:t>
      </w:r>
      <w:r w:rsidRPr="00706A6D">
        <w:rPr>
          <w:sz w:val="18"/>
          <w:szCs w:val="18"/>
          <w:lang w:val="fr-CH"/>
        </w:rPr>
        <w:tab/>
        <w:t>Description des préjudices physiques, sexuels ou psychiques subis lors de l</w:t>
      </w:r>
      <w:r>
        <w:rPr>
          <w:sz w:val="18"/>
          <w:szCs w:val="18"/>
          <w:lang w:val="fr-CH"/>
        </w:rPr>
        <w:t>’</w:t>
      </w:r>
      <w:r w:rsidRPr="00706A6D">
        <w:rPr>
          <w:sz w:val="18"/>
          <w:szCs w:val="18"/>
          <w:lang w:val="fr-CH"/>
        </w:rPr>
        <w:t>infraction (conséquences sur la qualité de vie)</w:t>
      </w:r>
      <w:r>
        <w:rPr>
          <w:sz w:val="18"/>
          <w:szCs w:val="18"/>
          <w:lang w:val="fr-CH"/>
        </w:rPr>
        <w:t xml:space="preserve">. </w:t>
      </w:r>
    </w:p>
  </w:footnote>
  <w:footnote w:id="13">
    <w:p w14:paraId="3FCD4007" w14:textId="708BFD69" w:rsidR="00894EC3" w:rsidRPr="00706A6D" w:rsidRDefault="00894EC3" w:rsidP="00365EE2">
      <w:pPr>
        <w:pStyle w:val="Funotentext"/>
        <w:ind w:left="284" w:right="-171" w:hanging="284"/>
        <w:rPr>
          <w:sz w:val="18"/>
          <w:szCs w:val="18"/>
          <w:lang w:val="fr-CH"/>
        </w:rPr>
      </w:pPr>
      <w:r w:rsidRPr="00DC17A5">
        <w:rPr>
          <w:rStyle w:val="Funotenzeichen"/>
          <w:sz w:val="18"/>
          <w:szCs w:val="18"/>
        </w:rPr>
        <w:footnoteRef/>
      </w:r>
      <w:r w:rsidRPr="00706A6D">
        <w:rPr>
          <w:sz w:val="18"/>
          <w:szCs w:val="18"/>
          <w:lang w:val="fr-CH"/>
        </w:rPr>
        <w:t xml:space="preserve"> </w:t>
      </w:r>
      <w:r w:rsidRPr="00706A6D">
        <w:rPr>
          <w:sz w:val="18"/>
          <w:szCs w:val="18"/>
          <w:lang w:val="fr-CH"/>
        </w:rPr>
        <w:tab/>
        <w:t>Le rapport doit préciser le type et la gravité des lésions corporelles ou de l</w:t>
      </w:r>
      <w:r>
        <w:rPr>
          <w:sz w:val="18"/>
          <w:szCs w:val="18"/>
          <w:lang w:val="fr-CH"/>
        </w:rPr>
        <w:t>’</w:t>
      </w:r>
      <w:r w:rsidRPr="00706A6D">
        <w:rPr>
          <w:sz w:val="18"/>
          <w:szCs w:val="18"/>
          <w:lang w:val="fr-CH"/>
        </w:rPr>
        <w:t>atteinte à l</w:t>
      </w:r>
      <w:r>
        <w:rPr>
          <w:sz w:val="18"/>
          <w:szCs w:val="18"/>
          <w:lang w:val="fr-CH"/>
        </w:rPr>
        <w:t>’</w:t>
      </w:r>
      <w:r w:rsidRPr="00706A6D">
        <w:rPr>
          <w:sz w:val="18"/>
          <w:szCs w:val="18"/>
          <w:lang w:val="fr-CH"/>
        </w:rPr>
        <w:t>intégrité psychique subies et renseigner sur le traitement nécessaire de même que sur les séquelles.</w:t>
      </w:r>
      <w:r w:rsidRPr="00706A6D">
        <w:rPr>
          <w:sz w:val="18"/>
          <w:szCs w:val="18"/>
          <w:lang w:val="fr-CH"/>
        </w:rPr>
        <w:br/>
        <w:t>Il convient en particulier de mentionner, le cas échéant, la durée de séjour à l</w:t>
      </w:r>
      <w:r>
        <w:rPr>
          <w:sz w:val="18"/>
          <w:szCs w:val="18"/>
          <w:lang w:val="fr-CH"/>
        </w:rPr>
        <w:t>’</w:t>
      </w:r>
      <w:r w:rsidRPr="00706A6D">
        <w:rPr>
          <w:sz w:val="18"/>
          <w:szCs w:val="18"/>
          <w:lang w:val="fr-CH"/>
        </w:rPr>
        <w:t>hôpital, de décrire le processus de guérison et d</w:t>
      </w:r>
      <w:r>
        <w:rPr>
          <w:sz w:val="18"/>
          <w:szCs w:val="18"/>
          <w:lang w:val="fr-CH"/>
        </w:rPr>
        <w:t>’</w:t>
      </w:r>
      <w:r w:rsidRPr="00706A6D">
        <w:rPr>
          <w:sz w:val="18"/>
          <w:szCs w:val="18"/>
          <w:lang w:val="fr-CH"/>
        </w:rPr>
        <w:t>indiquer la durée et le taux d</w:t>
      </w:r>
      <w:r>
        <w:rPr>
          <w:sz w:val="18"/>
          <w:szCs w:val="18"/>
          <w:lang w:val="fr-CH"/>
        </w:rPr>
        <w:t>’</w:t>
      </w:r>
      <w:r w:rsidRPr="00706A6D">
        <w:rPr>
          <w:sz w:val="18"/>
          <w:szCs w:val="18"/>
          <w:lang w:val="fr-CH"/>
        </w:rPr>
        <w:t>une é</w:t>
      </w:r>
      <w:r>
        <w:rPr>
          <w:sz w:val="18"/>
          <w:szCs w:val="18"/>
          <w:lang w:val="fr-CH"/>
        </w:rPr>
        <w:t>ventuelle incapacité de travail</w:t>
      </w:r>
      <w:r w:rsidRPr="00706A6D">
        <w:rPr>
          <w:sz w:val="18"/>
          <w:szCs w:val="18"/>
          <w:lang w:val="fr-CH"/>
        </w:rPr>
        <w:t>.</w:t>
      </w:r>
    </w:p>
  </w:footnote>
  <w:footnote w:id="14">
    <w:p w14:paraId="36946691" w14:textId="71C3AD00" w:rsidR="00894EC3" w:rsidRPr="00FA2750" w:rsidRDefault="00894EC3" w:rsidP="00145AAC">
      <w:pPr>
        <w:pStyle w:val="Funotentext"/>
        <w:tabs>
          <w:tab w:val="left" w:pos="284"/>
        </w:tabs>
        <w:rPr>
          <w:sz w:val="18"/>
          <w:szCs w:val="18"/>
          <w:lang w:val="fr-CH"/>
        </w:rPr>
      </w:pPr>
      <w:r w:rsidRPr="006C4084"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  </w:t>
      </w:r>
      <w:r w:rsidRPr="005B1F1D">
        <w:rPr>
          <w:sz w:val="18"/>
          <w:szCs w:val="18"/>
          <w:lang w:val="fr-CH"/>
        </w:rPr>
        <w:t xml:space="preserve">Étant donné </w:t>
      </w:r>
      <w:r>
        <w:rPr>
          <w:sz w:val="18"/>
          <w:szCs w:val="18"/>
          <w:lang w:val="fr-CH"/>
        </w:rPr>
        <w:t>que l</w:t>
      </w:r>
      <w:r w:rsidRPr="005B1F1D">
        <w:rPr>
          <w:sz w:val="18"/>
          <w:szCs w:val="18"/>
          <w:lang w:val="fr-CH"/>
        </w:rPr>
        <w:t>a DSSI</w:t>
      </w:r>
      <w:r>
        <w:rPr>
          <w:sz w:val="18"/>
          <w:szCs w:val="18"/>
          <w:lang w:val="fr-CH"/>
        </w:rPr>
        <w:t xml:space="preserve"> n’exige pas de poursuites</w:t>
      </w:r>
      <w:r w:rsidRPr="005B1F1D">
        <w:rPr>
          <w:sz w:val="18"/>
          <w:szCs w:val="18"/>
          <w:lang w:val="fr-CH"/>
        </w:rPr>
        <w:t xml:space="preserve">, les frais </w:t>
      </w:r>
      <w:r>
        <w:rPr>
          <w:sz w:val="18"/>
          <w:szCs w:val="18"/>
          <w:lang w:val="fr-CH"/>
        </w:rPr>
        <w:t xml:space="preserve">y relatifs </w:t>
      </w:r>
      <w:r w:rsidRPr="005B1F1D">
        <w:rPr>
          <w:sz w:val="18"/>
          <w:szCs w:val="18"/>
          <w:lang w:val="fr-CH"/>
        </w:rPr>
        <w:t>ne sont pas pris en charge.</w:t>
      </w:r>
    </w:p>
  </w:footnote>
  <w:footnote w:id="15">
    <w:p w14:paraId="20711A6B" w14:textId="4266F435" w:rsidR="00894EC3" w:rsidRPr="00A12176" w:rsidRDefault="00894EC3" w:rsidP="00406B07">
      <w:pPr>
        <w:pStyle w:val="Funotentext"/>
        <w:ind w:left="142" w:hanging="142"/>
        <w:rPr>
          <w:sz w:val="18"/>
          <w:szCs w:val="18"/>
          <w:lang w:val="fr-CH"/>
        </w:rPr>
      </w:pPr>
      <w:r w:rsidRPr="00365EE2">
        <w:rPr>
          <w:rStyle w:val="Funotenzeichen"/>
          <w:sz w:val="18"/>
          <w:szCs w:val="18"/>
        </w:rPr>
        <w:footnoteRef/>
      </w:r>
      <w:r w:rsidRPr="00A12176">
        <w:rPr>
          <w:sz w:val="18"/>
          <w:szCs w:val="18"/>
          <w:lang w:val="fr-CH"/>
        </w:rPr>
        <w:t xml:space="preserve"> Art</w:t>
      </w:r>
      <w:r>
        <w:rPr>
          <w:sz w:val="18"/>
          <w:szCs w:val="18"/>
          <w:lang w:val="fr-CH"/>
        </w:rPr>
        <w:t>icle</w:t>
      </w:r>
      <w:r w:rsidRPr="00A12176">
        <w:rPr>
          <w:sz w:val="18"/>
          <w:szCs w:val="18"/>
          <w:lang w:val="fr-CH"/>
        </w:rPr>
        <w:t xml:space="preserve"> 10 de la loi</w:t>
      </w:r>
      <w:r w:rsidRPr="00A12176">
        <w:rPr>
          <w:lang w:val="fr-CH"/>
        </w:rPr>
        <w:t xml:space="preserve"> </w:t>
      </w:r>
      <w:r w:rsidRPr="00A12176">
        <w:rPr>
          <w:sz w:val="18"/>
          <w:szCs w:val="18"/>
          <w:lang w:val="fr-CH"/>
        </w:rPr>
        <w:t>du 2 septembre 2009 portant introduction de la loi fédérale sur l</w:t>
      </w:r>
      <w:r>
        <w:rPr>
          <w:sz w:val="18"/>
          <w:szCs w:val="18"/>
          <w:lang w:val="fr-CH"/>
        </w:rPr>
        <w:t>’</w:t>
      </w:r>
      <w:r w:rsidRPr="00A12176">
        <w:rPr>
          <w:sz w:val="18"/>
          <w:szCs w:val="18"/>
          <w:lang w:val="fr-CH"/>
        </w:rPr>
        <w:t>aide aux victimes d</w:t>
      </w:r>
      <w:r>
        <w:rPr>
          <w:sz w:val="18"/>
          <w:szCs w:val="18"/>
          <w:lang w:val="fr-CH"/>
        </w:rPr>
        <w:t>’</w:t>
      </w:r>
      <w:r w:rsidRPr="00A12176">
        <w:rPr>
          <w:sz w:val="18"/>
          <w:szCs w:val="18"/>
          <w:lang w:val="fr-CH"/>
        </w:rPr>
        <w:t>infractions (LiLAVI</w:t>
      </w:r>
      <w:r>
        <w:rPr>
          <w:sz w:val="18"/>
          <w:szCs w:val="18"/>
          <w:lang w:val="fr-CH"/>
        </w:rPr>
        <w:t> ;</w:t>
      </w:r>
      <w:r w:rsidRPr="00A12176">
        <w:rPr>
          <w:sz w:val="18"/>
          <w:szCs w:val="18"/>
          <w:lang w:val="fr-CH"/>
        </w:rPr>
        <w:t xml:space="preserve"> RSB 326.1</w:t>
      </w:r>
      <w:r>
        <w:rPr>
          <w:sz w:val="18"/>
          <w:szCs w:val="18"/>
          <w:lang w:val="fr-CH"/>
        </w:rPr>
        <w:t>).</w:t>
      </w:r>
    </w:p>
  </w:footnote>
  <w:footnote w:id="16">
    <w:p w14:paraId="5664F38C" w14:textId="77777777" w:rsidR="00894EC3" w:rsidRPr="00C10380" w:rsidRDefault="00894EC3" w:rsidP="00395334">
      <w:pPr>
        <w:pStyle w:val="Funotentext"/>
        <w:ind w:left="142" w:hanging="142"/>
        <w:rPr>
          <w:sz w:val="18"/>
          <w:szCs w:val="18"/>
          <w:lang w:val="fr-CH"/>
        </w:rPr>
      </w:pPr>
      <w:r w:rsidRPr="00365EE2">
        <w:rPr>
          <w:rStyle w:val="Funotenzeichen"/>
          <w:sz w:val="18"/>
          <w:szCs w:val="18"/>
        </w:rPr>
        <w:footnoteRef/>
      </w:r>
      <w:r w:rsidRPr="00C10380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>Décision de taxation fiscale</w:t>
      </w:r>
      <w:r w:rsidRPr="00C10380">
        <w:rPr>
          <w:sz w:val="18"/>
          <w:szCs w:val="18"/>
          <w:lang w:val="fr-CH"/>
        </w:rPr>
        <w:t xml:space="preserve"> des parents de la personne requérante, à condition qu</w:t>
      </w:r>
      <w:r>
        <w:rPr>
          <w:sz w:val="18"/>
          <w:szCs w:val="18"/>
          <w:lang w:val="fr-CH"/>
        </w:rPr>
        <w:t>’</w:t>
      </w:r>
      <w:r w:rsidRPr="00C10380">
        <w:rPr>
          <w:sz w:val="18"/>
          <w:szCs w:val="18"/>
          <w:lang w:val="fr-CH"/>
        </w:rPr>
        <w:t xml:space="preserve">ils </w:t>
      </w:r>
      <w:r>
        <w:rPr>
          <w:sz w:val="18"/>
          <w:szCs w:val="18"/>
          <w:lang w:val="fr-CH"/>
        </w:rPr>
        <w:t xml:space="preserve">vivent sous le même toit et que </w:t>
      </w:r>
      <w:r>
        <w:rPr>
          <w:sz w:val="18"/>
          <w:szCs w:val="18"/>
          <w:lang w:val="fr-CH"/>
        </w:rPr>
        <w:br/>
        <w:t xml:space="preserve"> </w:t>
      </w:r>
      <w:r w:rsidRPr="00C10380">
        <w:rPr>
          <w:sz w:val="18"/>
          <w:szCs w:val="18"/>
          <w:lang w:val="fr-CH"/>
        </w:rPr>
        <w:t>cette dernière soit mineure ou accomplisse une première formation</w:t>
      </w:r>
      <w:r>
        <w:rPr>
          <w:sz w:val="18"/>
          <w:szCs w:val="18"/>
          <w:lang w:val="fr-CH"/>
        </w:rPr>
        <w:t>.</w:t>
      </w:r>
    </w:p>
  </w:footnote>
  <w:footnote w:id="17">
    <w:p w14:paraId="79E031E0" w14:textId="77777777" w:rsidR="00894EC3" w:rsidRPr="00AF2CC0" w:rsidRDefault="00894EC3" w:rsidP="00395334">
      <w:pPr>
        <w:pStyle w:val="Funotentext"/>
        <w:rPr>
          <w:sz w:val="18"/>
          <w:szCs w:val="18"/>
          <w:lang w:val="fr-CH"/>
        </w:rPr>
      </w:pPr>
      <w:r w:rsidRPr="00AF2CC0">
        <w:rPr>
          <w:rStyle w:val="Funotenzeichen"/>
          <w:sz w:val="18"/>
          <w:szCs w:val="18"/>
        </w:rPr>
        <w:footnoteRef/>
      </w:r>
      <w:r w:rsidRPr="00AF2CC0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>Dans la mesure où les données</w:t>
      </w:r>
      <w:r w:rsidRPr="00AF2CC0">
        <w:rPr>
          <w:sz w:val="18"/>
          <w:szCs w:val="18"/>
          <w:lang w:val="fr-CH"/>
        </w:rPr>
        <w:t xml:space="preserve"> diffèrent de </w:t>
      </w:r>
      <w:r>
        <w:rPr>
          <w:sz w:val="18"/>
          <w:szCs w:val="18"/>
          <w:lang w:val="fr-CH"/>
        </w:rPr>
        <w:t xml:space="preserve">celles figurant dans </w:t>
      </w:r>
      <w:r w:rsidRPr="00AF2CC0">
        <w:rPr>
          <w:sz w:val="18"/>
          <w:szCs w:val="18"/>
          <w:lang w:val="fr-CH"/>
        </w:rPr>
        <w:t>la</w:t>
      </w:r>
      <w:r>
        <w:rPr>
          <w:sz w:val="18"/>
          <w:szCs w:val="18"/>
          <w:lang w:val="fr-CH"/>
        </w:rPr>
        <w:t xml:space="preserve"> décision de</w:t>
      </w:r>
      <w:r w:rsidRPr="00AF2CC0">
        <w:rPr>
          <w:sz w:val="18"/>
          <w:szCs w:val="18"/>
          <w:lang w:val="fr-CH"/>
        </w:rPr>
        <w:t xml:space="preserve"> taxation fiscale actuelle.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87E5" w14:textId="77777777" w:rsidR="00894EC3" w:rsidRPr="008C1D21" w:rsidRDefault="00894EC3" w:rsidP="00D129C2">
    <w:pPr>
      <w:pStyle w:val="Kopfzeile"/>
      <w:tabs>
        <w:tab w:val="left" w:pos="420"/>
      </w:tabs>
    </w:pPr>
    <w:r w:rsidRPr="008C1D21">
      <w:drawing>
        <wp:anchor distT="0" distB="0" distL="114300" distR="114300" simplePos="0" relativeHeight="251661312" behindDoc="0" locked="1" layoutInCell="1" allowOverlap="1" wp14:anchorId="66B02088" wp14:editId="0DDCE1C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368B" w14:textId="77777777" w:rsidR="00894EC3" w:rsidRPr="008C1D21" w:rsidRDefault="00894EC3">
    <w:pPr>
      <w:pStyle w:val="Kopfzeile"/>
    </w:pPr>
    <w:r w:rsidRPr="008C1D21">
      <w:drawing>
        <wp:anchor distT="0" distB="0" distL="114300" distR="114300" simplePos="0" relativeHeight="251659264" behindDoc="0" locked="1" layoutInCell="1" allowOverlap="1" wp14:anchorId="6DCDE64E" wp14:editId="0F0930D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1D21">
      <w:drawing>
        <wp:anchor distT="0" distB="0" distL="114300" distR="114300" simplePos="0" relativeHeight="251658240" behindDoc="1" locked="1" layoutInCell="1" hidden="1" allowOverlap="1" wp14:anchorId="6EA2FD78" wp14:editId="7DE2D73B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028"/>
      <w:gridCol w:w="4810"/>
    </w:tblGrid>
    <w:tr w:rsidR="00894EC3" w14:paraId="70C56223" w14:textId="77777777" w:rsidTr="00D129C2">
      <w:tc>
        <w:tcPr>
          <w:tcW w:w="5100" w:type="dxa"/>
        </w:tcPr>
        <w:p w14:paraId="1EB90442" w14:textId="77777777" w:rsidR="00894EC3" w:rsidRPr="00123AA1" w:rsidRDefault="00894EC3" w:rsidP="00D129C2">
          <w:pPr>
            <w:pStyle w:val="Kopfzeile"/>
            <w:rPr>
              <w:color w:val="FFFFFF" w:themeColor="background1"/>
            </w:rPr>
          </w:pPr>
        </w:p>
        <w:p w14:paraId="3AE50EC0" w14:textId="77777777" w:rsidR="00894EC3" w:rsidRPr="00123AA1" w:rsidRDefault="00894EC3" w:rsidP="00D129C2">
          <w:pPr>
            <w:pStyle w:val="Kopfzeile"/>
          </w:pPr>
        </w:p>
      </w:tc>
      <w:tc>
        <w:tcPr>
          <w:tcW w:w="4878" w:type="dxa"/>
        </w:tcPr>
        <w:p w14:paraId="0073AD20" w14:textId="77777777" w:rsidR="00894EC3" w:rsidRPr="00123AA1" w:rsidRDefault="00894EC3" w:rsidP="00D129C2">
          <w:pPr>
            <w:pStyle w:val="Kopfzeile"/>
          </w:pPr>
        </w:p>
      </w:tc>
    </w:tr>
  </w:tbl>
  <w:p w14:paraId="5F52DDC9" w14:textId="77777777" w:rsidR="00894EC3" w:rsidRPr="00123AA1" w:rsidRDefault="00894EC3" w:rsidP="00D129C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0288" behindDoc="0" locked="1" layoutInCell="1" allowOverlap="1" wp14:anchorId="0267EF58" wp14:editId="6855AEA6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06CF"/>
    <w:multiLevelType w:val="hybridMultilevel"/>
    <w:tmpl w:val="E2CE7D44"/>
    <w:lvl w:ilvl="0" w:tplc="659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24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83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80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8D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AA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6E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E8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03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E26FE"/>
    <w:multiLevelType w:val="hybridMultilevel"/>
    <w:tmpl w:val="0B028B6E"/>
    <w:lvl w:ilvl="0" w:tplc="459E3DC0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9481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C7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CD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EC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83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87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A6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6C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881BCE"/>
    <w:multiLevelType w:val="hybridMultilevel"/>
    <w:tmpl w:val="D9FEA450"/>
    <w:lvl w:ilvl="0" w:tplc="4AA2A8C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System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9416848E">
      <w:start w:val="1"/>
      <w:numFmt w:val="decimal"/>
      <w:lvlText w:val="%1."/>
      <w:lvlJc w:val="left"/>
      <w:pPr>
        <w:ind w:left="720" w:hanging="360"/>
      </w:pPr>
    </w:lvl>
    <w:lvl w:ilvl="1" w:tplc="D40EDE9A" w:tentative="1">
      <w:start w:val="1"/>
      <w:numFmt w:val="lowerLetter"/>
      <w:lvlText w:val="%2."/>
      <w:lvlJc w:val="left"/>
      <w:pPr>
        <w:ind w:left="1440" w:hanging="360"/>
      </w:pPr>
    </w:lvl>
    <w:lvl w:ilvl="2" w:tplc="7D8E105A" w:tentative="1">
      <w:start w:val="1"/>
      <w:numFmt w:val="lowerRoman"/>
      <w:lvlText w:val="%3."/>
      <w:lvlJc w:val="right"/>
      <w:pPr>
        <w:ind w:left="2160" w:hanging="180"/>
      </w:pPr>
    </w:lvl>
    <w:lvl w:ilvl="3" w:tplc="C3D8D83C" w:tentative="1">
      <w:start w:val="1"/>
      <w:numFmt w:val="decimal"/>
      <w:lvlText w:val="%4."/>
      <w:lvlJc w:val="left"/>
      <w:pPr>
        <w:ind w:left="2880" w:hanging="360"/>
      </w:pPr>
    </w:lvl>
    <w:lvl w:ilvl="4" w:tplc="049C3102" w:tentative="1">
      <w:start w:val="1"/>
      <w:numFmt w:val="lowerLetter"/>
      <w:lvlText w:val="%5."/>
      <w:lvlJc w:val="left"/>
      <w:pPr>
        <w:ind w:left="3600" w:hanging="360"/>
      </w:pPr>
    </w:lvl>
    <w:lvl w:ilvl="5" w:tplc="726AE762" w:tentative="1">
      <w:start w:val="1"/>
      <w:numFmt w:val="lowerRoman"/>
      <w:lvlText w:val="%6."/>
      <w:lvlJc w:val="right"/>
      <w:pPr>
        <w:ind w:left="4320" w:hanging="180"/>
      </w:pPr>
    </w:lvl>
    <w:lvl w:ilvl="6" w:tplc="49DE57DC" w:tentative="1">
      <w:start w:val="1"/>
      <w:numFmt w:val="decimal"/>
      <w:lvlText w:val="%7."/>
      <w:lvlJc w:val="left"/>
      <w:pPr>
        <w:ind w:left="5040" w:hanging="360"/>
      </w:pPr>
    </w:lvl>
    <w:lvl w:ilvl="7" w:tplc="22C2BB0C" w:tentative="1">
      <w:start w:val="1"/>
      <w:numFmt w:val="lowerLetter"/>
      <w:lvlText w:val="%8."/>
      <w:lvlJc w:val="left"/>
      <w:pPr>
        <w:ind w:left="5760" w:hanging="360"/>
      </w:pPr>
    </w:lvl>
    <w:lvl w:ilvl="8" w:tplc="5D421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A8A8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04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A6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0C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42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E4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C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E3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743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FB18916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b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1277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EBA6F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85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41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0D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61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EE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4D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CF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84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5180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A6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ED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C3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4D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02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0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4F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2B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15929"/>
    <w:multiLevelType w:val="hybridMultilevel"/>
    <w:tmpl w:val="607271E6"/>
    <w:lvl w:ilvl="0" w:tplc="BD1C55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A244FB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BEA15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4E0AD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FCCEC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0E7E9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1DE4B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9ECF16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26867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A40514"/>
    <w:multiLevelType w:val="hybridMultilevel"/>
    <w:tmpl w:val="25104FA4"/>
    <w:lvl w:ilvl="0" w:tplc="AB7AEFBE"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="System" w:hint="default"/>
      </w:rPr>
    </w:lvl>
    <w:lvl w:ilvl="1" w:tplc="0FFA4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29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8B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E7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29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27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A7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0C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6D248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94A49C" w:tentative="1">
      <w:start w:val="1"/>
      <w:numFmt w:val="lowerLetter"/>
      <w:lvlText w:val="%2."/>
      <w:lvlJc w:val="left"/>
      <w:pPr>
        <w:ind w:left="1440" w:hanging="360"/>
      </w:pPr>
    </w:lvl>
    <w:lvl w:ilvl="2" w:tplc="A1CC9648" w:tentative="1">
      <w:start w:val="1"/>
      <w:numFmt w:val="lowerRoman"/>
      <w:lvlText w:val="%3."/>
      <w:lvlJc w:val="right"/>
      <w:pPr>
        <w:ind w:left="2160" w:hanging="180"/>
      </w:pPr>
    </w:lvl>
    <w:lvl w:ilvl="3" w:tplc="CB007076" w:tentative="1">
      <w:start w:val="1"/>
      <w:numFmt w:val="decimal"/>
      <w:lvlText w:val="%4."/>
      <w:lvlJc w:val="left"/>
      <w:pPr>
        <w:ind w:left="2880" w:hanging="360"/>
      </w:pPr>
    </w:lvl>
    <w:lvl w:ilvl="4" w:tplc="D8EA44D8" w:tentative="1">
      <w:start w:val="1"/>
      <w:numFmt w:val="lowerLetter"/>
      <w:lvlText w:val="%5."/>
      <w:lvlJc w:val="left"/>
      <w:pPr>
        <w:ind w:left="3600" w:hanging="360"/>
      </w:pPr>
    </w:lvl>
    <w:lvl w:ilvl="5" w:tplc="8B8C1ADA" w:tentative="1">
      <w:start w:val="1"/>
      <w:numFmt w:val="lowerRoman"/>
      <w:lvlText w:val="%6."/>
      <w:lvlJc w:val="right"/>
      <w:pPr>
        <w:ind w:left="4320" w:hanging="180"/>
      </w:pPr>
    </w:lvl>
    <w:lvl w:ilvl="6" w:tplc="6682F7EA" w:tentative="1">
      <w:start w:val="1"/>
      <w:numFmt w:val="decimal"/>
      <w:lvlText w:val="%7."/>
      <w:lvlJc w:val="left"/>
      <w:pPr>
        <w:ind w:left="5040" w:hanging="360"/>
      </w:pPr>
    </w:lvl>
    <w:lvl w:ilvl="7" w:tplc="915C167C" w:tentative="1">
      <w:start w:val="1"/>
      <w:numFmt w:val="lowerLetter"/>
      <w:lvlText w:val="%8."/>
      <w:lvlJc w:val="left"/>
      <w:pPr>
        <w:ind w:left="5760" w:hanging="360"/>
      </w:pPr>
    </w:lvl>
    <w:lvl w:ilvl="8" w:tplc="0C9C13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6"/>
  </w:num>
  <w:num w:numId="14">
    <w:abstractNumId w:val="28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1"/>
  </w:num>
  <w:num w:numId="22">
    <w:abstractNumId w:val="20"/>
  </w:num>
  <w:num w:numId="23">
    <w:abstractNumId w:val="13"/>
  </w:num>
  <w:num w:numId="24">
    <w:abstractNumId w:val="18"/>
  </w:num>
  <w:num w:numId="25">
    <w:abstractNumId w:val="22"/>
  </w:num>
  <w:num w:numId="26">
    <w:abstractNumId w:val="10"/>
  </w:num>
  <w:num w:numId="27">
    <w:abstractNumId w:val="27"/>
  </w:num>
  <w:num w:numId="28">
    <w:abstractNumId w:val="11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25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rFNvhq0Sfoc+BhGvlAIBvZ0p+GjarovSln0blzwVL0Fcv2fbfLHOeT1kXFACeLwZ0afD4tWsD14Lteopgh0YA==" w:salt="2OWFnKlcvjEAAoJdCYCJTg=="/>
  <w:defaultTabStop w:val="851"/>
  <w:consecutiveHyphenLimit w:val="3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6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19111416464099502126&quot;/&gt;&lt;Field Name=&quot;Field_Name&quot; Value=&quot;Address3&quot;/&gt;&lt;Field Name=&quot;Field_UID&quot; Value=&quot;20030218192901313156790756&quot;/&gt;&lt;Field Name=&quot;ML_LCID&quot; Value=&quot;2055&quot;/&gt;&lt;Field Name=&quot;ML_Value&quot; Value=&quot;3000 Bern 8&quot;/&gt;&lt;/DocProp&gt;&lt;DocProp UID=&quot;2006040509495284662868&quot; EntryUID=&quot;2019082217011547947933&quot;&gt;&lt;Field Name=&quot;IDName&quot; Value=&quot;Vivalda Claudia, Abteilungsleiterin&quot;/&gt;&lt;Field Name=&quot;Name&quot; Value=&quot;Claudia Vivalda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Abteilungsleiterin&quot;/&gt;&lt;Field Name=&quot;Function_F&quot; Value=&quot;Responsable de division&quot;/&gt;&lt;Field Name=&quot;DirectPhone&quot; Value=&quot;+41 31 633 67 28&quot;/&gt;&lt;Field Name=&quot;DirectFax&quot; Value=&quot;&quot;/&gt;&lt;Field Name=&quot;Mobile&quot; Value=&quot;&quot;/&gt;&lt;Field Name=&quot;EMail&quot; Value=&quot;claudia.vivalda@be.ch&quot;/&gt;&lt;Field Name=&quot;Initials&quot; Value=&quot;cv&quot;/&gt;&lt;Field Name=&quot;Unit_G&quot; Value=&quot;Abteilung Opferhilfe&quot;/&gt;&lt;Field Name=&quot;Unit2_G&quot; Value=&quot;&quot;/&gt;&lt;Field Name=&quot;Unit_F&quot; Value=&quot;Division Aide aux victimes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90822170115479479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19082217011547947933&quot;&gt;&lt;Field Name=&quot;IDName&quot; Value=&quot;Vivalda Claudia, Abteilungsleiterin&quot;/&gt;&lt;Field Name=&quot;Name&quot; Value=&quot;Claudia Vivalda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Abteilungsleiterin&quot;/&gt;&lt;Field Name=&quot;Function_F&quot; Value=&quot;Responsable de division&quot;/&gt;&lt;Field Name=&quot;DirectPhone&quot; Value=&quot;+41 31 633 67 28&quot;/&gt;&lt;Field Name=&quot;DirectFax&quot; Value=&quot;&quot;/&gt;&lt;Field Name=&quot;Mobile&quot; Value=&quot;&quot;/&gt;&lt;Field Name=&quot;EMail&quot; Value=&quot;claudia.vivalda@be.ch&quot;/&gt;&lt;Field Name=&quot;Initials&quot; Value=&quot;cv&quot;/&gt;&lt;Field Name=&quot;Unit_G&quot; Value=&quot;Abteilung Opferhilfe&quot;/&gt;&lt;Field Name=&quot;Unit2_G&quot; Value=&quot;&quot;/&gt;&lt;Field Name=&quot;Unit_F&quot; Value=&quot;Division Aide aux victimes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90822170115479479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9082217011547947933&quot;&gt;&lt;Field Name=&quot;IDName&quot; Value=&quot;Vivalda Claudia, Abteilungsleiterin&quot;/&gt;&lt;Field Name=&quot;Name&quot; Value=&quot;Claudia Vivalda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Abteilungsleiterin&quot;/&gt;&lt;Field Name=&quot;Function_F&quot; Value=&quot;Responsable de division&quot;/&gt;&lt;Field Name=&quot;DirectPhone&quot; Value=&quot;+41 31 633 67 28&quot;/&gt;&lt;Field Name=&quot;DirectFax&quot; Value=&quot;&quot;/&gt;&lt;Field Name=&quot;Mobile&quot; Value=&quot;&quot;/&gt;&lt;Field Name=&quot;EMail&quot; Value=&quot;claudia.vivalda@be.ch&quot;/&gt;&lt;Field Name=&quot;Initials&quot; Value=&quot;cv&quot;/&gt;&lt;Field Name=&quot;Unit_G&quot; Value=&quot;Abteilung Opferhilfe&quot;/&gt;&lt;Field Name=&quot;Unit2_G&quot; Value=&quot;&quot;/&gt;&lt;Field Name=&quot;Unit_F&quot; Value=&quot;Division Aide aux victimes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90822170115479479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11103201300799999999&quot; Name=&quot;pfad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  <w:docVar w:name="SourceLng" w:val="deu"/>
    <w:docVar w:name="TargetLng" w:val="fra"/>
    <w:docVar w:name="TermBases" w:val="LINGUA-PC_20220307"/>
    <w:docVar w:name="TermBaseURL" w:val="empty"/>
    <w:docVar w:name="TextBases" w:val="multitrans.apps.be.ch\TextBase TMs\DSSI\DSSI_valide|multitrans.apps.be.ch\TextBase TMs\DSSI\DSSI_temporaire|multitrans.apps.be.ch\TextBase TMs\SAP\SAP_valide|multitrans.apps.be.ch\TextBase TMs\SAP\SAP_interne|multitrans.apps.be.ch\TextBase TMs\SAP\SAP_Temporaire|multitrans.apps.be.ch\TextBase TMs\DTT\DTT_valide|multitrans.apps.be.ch\TextBase TMs\INC\INC_valide|multitrans.apps.be.ch\TextBase TMs\INS\INS_valide|multitrans.apps.be.ch\TextBase TMs\JCE\J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Canton de Berne\Canton de Berne"/>
    <w:docVar w:name="TextBaseURL" w:val="empty"/>
    <w:docVar w:name="UILng" w:val="fr"/>
  </w:docVars>
  <w:rsids>
    <w:rsidRoot w:val="007B1FB2"/>
    <w:rsid w:val="0000076A"/>
    <w:rsid w:val="00004B8A"/>
    <w:rsid w:val="00021822"/>
    <w:rsid w:val="00022D9D"/>
    <w:rsid w:val="000306B1"/>
    <w:rsid w:val="0004497F"/>
    <w:rsid w:val="00044F2B"/>
    <w:rsid w:val="00046EC8"/>
    <w:rsid w:val="000652F8"/>
    <w:rsid w:val="000804B7"/>
    <w:rsid w:val="0009120C"/>
    <w:rsid w:val="000A2D2B"/>
    <w:rsid w:val="000A64B2"/>
    <w:rsid w:val="000C0E50"/>
    <w:rsid w:val="000C25BE"/>
    <w:rsid w:val="000C74A3"/>
    <w:rsid w:val="000D4C65"/>
    <w:rsid w:val="000F23B6"/>
    <w:rsid w:val="00104AA3"/>
    <w:rsid w:val="00111FB7"/>
    <w:rsid w:val="00112749"/>
    <w:rsid w:val="001214A9"/>
    <w:rsid w:val="001243D8"/>
    <w:rsid w:val="00127D32"/>
    <w:rsid w:val="0013654B"/>
    <w:rsid w:val="00142393"/>
    <w:rsid w:val="001445EE"/>
    <w:rsid w:val="00145913"/>
    <w:rsid w:val="00145AAC"/>
    <w:rsid w:val="00145D7E"/>
    <w:rsid w:val="00146B23"/>
    <w:rsid w:val="00152CFE"/>
    <w:rsid w:val="00160417"/>
    <w:rsid w:val="001609CB"/>
    <w:rsid w:val="0018013E"/>
    <w:rsid w:val="00180C28"/>
    <w:rsid w:val="0018123B"/>
    <w:rsid w:val="00185844"/>
    <w:rsid w:val="001868D5"/>
    <w:rsid w:val="0019462D"/>
    <w:rsid w:val="001950D0"/>
    <w:rsid w:val="00196DAF"/>
    <w:rsid w:val="001A1436"/>
    <w:rsid w:val="001B160F"/>
    <w:rsid w:val="001D1793"/>
    <w:rsid w:val="001F353F"/>
    <w:rsid w:val="001F68C6"/>
    <w:rsid w:val="00205533"/>
    <w:rsid w:val="00205994"/>
    <w:rsid w:val="002160F8"/>
    <w:rsid w:val="00225291"/>
    <w:rsid w:val="00235BF1"/>
    <w:rsid w:val="00236B56"/>
    <w:rsid w:val="00244E33"/>
    <w:rsid w:val="002563EA"/>
    <w:rsid w:val="00280F33"/>
    <w:rsid w:val="00281471"/>
    <w:rsid w:val="0028382D"/>
    <w:rsid w:val="00283ADA"/>
    <w:rsid w:val="00292B65"/>
    <w:rsid w:val="00293128"/>
    <w:rsid w:val="00296A45"/>
    <w:rsid w:val="002C0D40"/>
    <w:rsid w:val="002C3C35"/>
    <w:rsid w:val="002D11E2"/>
    <w:rsid w:val="002E4940"/>
    <w:rsid w:val="002F4826"/>
    <w:rsid w:val="00300247"/>
    <w:rsid w:val="003230AF"/>
    <w:rsid w:val="00330695"/>
    <w:rsid w:val="00333262"/>
    <w:rsid w:val="0033410D"/>
    <w:rsid w:val="00342D5D"/>
    <w:rsid w:val="003431A4"/>
    <w:rsid w:val="003441CD"/>
    <w:rsid w:val="00351C43"/>
    <w:rsid w:val="00363840"/>
    <w:rsid w:val="00365EE2"/>
    <w:rsid w:val="003731C2"/>
    <w:rsid w:val="00374ECE"/>
    <w:rsid w:val="00395334"/>
    <w:rsid w:val="003A539C"/>
    <w:rsid w:val="003B1264"/>
    <w:rsid w:val="003B15F5"/>
    <w:rsid w:val="003B3D16"/>
    <w:rsid w:val="003B42A4"/>
    <w:rsid w:val="003B727C"/>
    <w:rsid w:val="003C4BD1"/>
    <w:rsid w:val="003D52C5"/>
    <w:rsid w:val="003E2324"/>
    <w:rsid w:val="003E5557"/>
    <w:rsid w:val="003F3A24"/>
    <w:rsid w:val="003F4570"/>
    <w:rsid w:val="003F6218"/>
    <w:rsid w:val="00406B07"/>
    <w:rsid w:val="00412320"/>
    <w:rsid w:val="00415AF7"/>
    <w:rsid w:val="00420B53"/>
    <w:rsid w:val="00425E76"/>
    <w:rsid w:val="004265D7"/>
    <w:rsid w:val="0043599E"/>
    <w:rsid w:val="00445465"/>
    <w:rsid w:val="00446528"/>
    <w:rsid w:val="00447C84"/>
    <w:rsid w:val="00453321"/>
    <w:rsid w:val="00461FD2"/>
    <w:rsid w:val="004637F4"/>
    <w:rsid w:val="00466399"/>
    <w:rsid w:val="0047076D"/>
    <w:rsid w:val="004770C4"/>
    <w:rsid w:val="004822D9"/>
    <w:rsid w:val="00485ED8"/>
    <w:rsid w:val="004C313E"/>
    <w:rsid w:val="004F30CD"/>
    <w:rsid w:val="004F3177"/>
    <w:rsid w:val="00500789"/>
    <w:rsid w:val="00514CAC"/>
    <w:rsid w:val="0052763A"/>
    <w:rsid w:val="00527FBE"/>
    <w:rsid w:val="0053596D"/>
    <w:rsid w:val="00546900"/>
    <w:rsid w:val="005500D4"/>
    <w:rsid w:val="00551841"/>
    <w:rsid w:val="00555487"/>
    <w:rsid w:val="00564DA8"/>
    <w:rsid w:val="00566C51"/>
    <w:rsid w:val="00574382"/>
    <w:rsid w:val="00577CF9"/>
    <w:rsid w:val="0058733F"/>
    <w:rsid w:val="00594421"/>
    <w:rsid w:val="00596916"/>
    <w:rsid w:val="005B1F1D"/>
    <w:rsid w:val="005D1D48"/>
    <w:rsid w:val="005D554F"/>
    <w:rsid w:val="005D6B6C"/>
    <w:rsid w:val="005E441F"/>
    <w:rsid w:val="005E672C"/>
    <w:rsid w:val="005E694D"/>
    <w:rsid w:val="005F4492"/>
    <w:rsid w:val="0061663B"/>
    <w:rsid w:val="00616943"/>
    <w:rsid w:val="00624EB0"/>
    <w:rsid w:val="00626E1E"/>
    <w:rsid w:val="00631A62"/>
    <w:rsid w:val="006361A5"/>
    <w:rsid w:val="006433CE"/>
    <w:rsid w:val="0065357E"/>
    <w:rsid w:val="00694F52"/>
    <w:rsid w:val="00695F29"/>
    <w:rsid w:val="006A4EA7"/>
    <w:rsid w:val="006B782C"/>
    <w:rsid w:val="006C4084"/>
    <w:rsid w:val="006C4466"/>
    <w:rsid w:val="006C66F5"/>
    <w:rsid w:val="006C7AAC"/>
    <w:rsid w:val="006E5C2F"/>
    <w:rsid w:val="006E7085"/>
    <w:rsid w:val="006F088F"/>
    <w:rsid w:val="006F45B0"/>
    <w:rsid w:val="006F56BF"/>
    <w:rsid w:val="00704479"/>
    <w:rsid w:val="007069F7"/>
    <w:rsid w:val="00706A6D"/>
    <w:rsid w:val="007112D8"/>
    <w:rsid w:val="00723E8D"/>
    <w:rsid w:val="00727224"/>
    <w:rsid w:val="0073446B"/>
    <w:rsid w:val="00740B8C"/>
    <w:rsid w:val="007457FD"/>
    <w:rsid w:val="0075083E"/>
    <w:rsid w:val="00750A64"/>
    <w:rsid w:val="00755857"/>
    <w:rsid w:val="00774074"/>
    <w:rsid w:val="00776052"/>
    <w:rsid w:val="007946C9"/>
    <w:rsid w:val="00796B6C"/>
    <w:rsid w:val="007A6334"/>
    <w:rsid w:val="007B1FB2"/>
    <w:rsid w:val="007B2F88"/>
    <w:rsid w:val="007D786F"/>
    <w:rsid w:val="007E2F4D"/>
    <w:rsid w:val="007E5BD2"/>
    <w:rsid w:val="007F1203"/>
    <w:rsid w:val="007F4EF0"/>
    <w:rsid w:val="00802060"/>
    <w:rsid w:val="00805AD9"/>
    <w:rsid w:val="008126EC"/>
    <w:rsid w:val="00821F1A"/>
    <w:rsid w:val="0082495D"/>
    <w:rsid w:val="00836D98"/>
    <w:rsid w:val="00841BCE"/>
    <w:rsid w:val="00845239"/>
    <w:rsid w:val="00851D5A"/>
    <w:rsid w:val="00861EA6"/>
    <w:rsid w:val="00873FFE"/>
    <w:rsid w:val="008808A0"/>
    <w:rsid w:val="00894B18"/>
    <w:rsid w:val="00894EC3"/>
    <w:rsid w:val="0089741D"/>
    <w:rsid w:val="008A7631"/>
    <w:rsid w:val="008B2E51"/>
    <w:rsid w:val="008B75A5"/>
    <w:rsid w:val="008C04A5"/>
    <w:rsid w:val="008D71CB"/>
    <w:rsid w:val="008E233D"/>
    <w:rsid w:val="008E4F25"/>
    <w:rsid w:val="008E7819"/>
    <w:rsid w:val="008E7F80"/>
    <w:rsid w:val="008F1AD0"/>
    <w:rsid w:val="008F3EE9"/>
    <w:rsid w:val="008F6113"/>
    <w:rsid w:val="008F694B"/>
    <w:rsid w:val="00912F69"/>
    <w:rsid w:val="00916BCE"/>
    <w:rsid w:val="00923C1E"/>
    <w:rsid w:val="0092650C"/>
    <w:rsid w:val="0093103D"/>
    <w:rsid w:val="00936ACD"/>
    <w:rsid w:val="009469F1"/>
    <w:rsid w:val="00965F9E"/>
    <w:rsid w:val="00967DFF"/>
    <w:rsid w:val="0097268E"/>
    <w:rsid w:val="00982822"/>
    <w:rsid w:val="009830D2"/>
    <w:rsid w:val="00985D09"/>
    <w:rsid w:val="0098631F"/>
    <w:rsid w:val="00997248"/>
    <w:rsid w:val="009A2ABC"/>
    <w:rsid w:val="009B62CC"/>
    <w:rsid w:val="009C7266"/>
    <w:rsid w:val="009C7AD8"/>
    <w:rsid w:val="009E2BA7"/>
    <w:rsid w:val="009E38F5"/>
    <w:rsid w:val="009E756B"/>
    <w:rsid w:val="009E7B21"/>
    <w:rsid w:val="009F68CF"/>
    <w:rsid w:val="00A01E91"/>
    <w:rsid w:val="00A05CBA"/>
    <w:rsid w:val="00A06638"/>
    <w:rsid w:val="00A12176"/>
    <w:rsid w:val="00A15034"/>
    <w:rsid w:val="00A324FD"/>
    <w:rsid w:val="00A4506F"/>
    <w:rsid w:val="00A51355"/>
    <w:rsid w:val="00A54509"/>
    <w:rsid w:val="00A563BD"/>
    <w:rsid w:val="00A608F9"/>
    <w:rsid w:val="00A62F6E"/>
    <w:rsid w:val="00A733B1"/>
    <w:rsid w:val="00A77D7A"/>
    <w:rsid w:val="00A83149"/>
    <w:rsid w:val="00A87BEC"/>
    <w:rsid w:val="00A87D45"/>
    <w:rsid w:val="00AA4468"/>
    <w:rsid w:val="00AB5983"/>
    <w:rsid w:val="00AC53D8"/>
    <w:rsid w:val="00AC769F"/>
    <w:rsid w:val="00AF01EB"/>
    <w:rsid w:val="00AF2CC0"/>
    <w:rsid w:val="00B074E7"/>
    <w:rsid w:val="00B0781A"/>
    <w:rsid w:val="00B248D2"/>
    <w:rsid w:val="00B24C18"/>
    <w:rsid w:val="00B27E0C"/>
    <w:rsid w:val="00B31D42"/>
    <w:rsid w:val="00B31FBC"/>
    <w:rsid w:val="00B452D4"/>
    <w:rsid w:val="00B46BD8"/>
    <w:rsid w:val="00B559E8"/>
    <w:rsid w:val="00B6454E"/>
    <w:rsid w:val="00B81E4E"/>
    <w:rsid w:val="00BA1199"/>
    <w:rsid w:val="00BA4457"/>
    <w:rsid w:val="00BB0EC7"/>
    <w:rsid w:val="00BB7922"/>
    <w:rsid w:val="00BC35DC"/>
    <w:rsid w:val="00BD0B7C"/>
    <w:rsid w:val="00BD1C5A"/>
    <w:rsid w:val="00BE7F4A"/>
    <w:rsid w:val="00BF0A32"/>
    <w:rsid w:val="00BF7AE7"/>
    <w:rsid w:val="00C00F60"/>
    <w:rsid w:val="00C10380"/>
    <w:rsid w:val="00C205EA"/>
    <w:rsid w:val="00C23A7F"/>
    <w:rsid w:val="00C24F29"/>
    <w:rsid w:val="00C34547"/>
    <w:rsid w:val="00C46AA8"/>
    <w:rsid w:val="00C75563"/>
    <w:rsid w:val="00C87B4E"/>
    <w:rsid w:val="00CA006B"/>
    <w:rsid w:val="00CA199F"/>
    <w:rsid w:val="00CA3B0A"/>
    <w:rsid w:val="00CA5423"/>
    <w:rsid w:val="00CA6AAD"/>
    <w:rsid w:val="00CB26DF"/>
    <w:rsid w:val="00CC1CDC"/>
    <w:rsid w:val="00CC3348"/>
    <w:rsid w:val="00CC3803"/>
    <w:rsid w:val="00CC6988"/>
    <w:rsid w:val="00CE2B41"/>
    <w:rsid w:val="00CE62A8"/>
    <w:rsid w:val="00CF095F"/>
    <w:rsid w:val="00D002B8"/>
    <w:rsid w:val="00D021FF"/>
    <w:rsid w:val="00D03BAF"/>
    <w:rsid w:val="00D04A48"/>
    <w:rsid w:val="00D129C2"/>
    <w:rsid w:val="00D17E21"/>
    <w:rsid w:val="00D33673"/>
    <w:rsid w:val="00D46966"/>
    <w:rsid w:val="00D47995"/>
    <w:rsid w:val="00D61D9C"/>
    <w:rsid w:val="00D6699F"/>
    <w:rsid w:val="00D763A9"/>
    <w:rsid w:val="00D838B4"/>
    <w:rsid w:val="00D844B5"/>
    <w:rsid w:val="00D9062D"/>
    <w:rsid w:val="00DC7E68"/>
    <w:rsid w:val="00DD0F31"/>
    <w:rsid w:val="00DD4C3F"/>
    <w:rsid w:val="00DE35C2"/>
    <w:rsid w:val="00DE3743"/>
    <w:rsid w:val="00DF2E5E"/>
    <w:rsid w:val="00E04570"/>
    <w:rsid w:val="00E04B31"/>
    <w:rsid w:val="00E142F0"/>
    <w:rsid w:val="00E14E12"/>
    <w:rsid w:val="00E172E2"/>
    <w:rsid w:val="00E177AC"/>
    <w:rsid w:val="00E27C77"/>
    <w:rsid w:val="00E31554"/>
    <w:rsid w:val="00E333C1"/>
    <w:rsid w:val="00E62983"/>
    <w:rsid w:val="00E81B8A"/>
    <w:rsid w:val="00E8596A"/>
    <w:rsid w:val="00E9695E"/>
    <w:rsid w:val="00EA38DB"/>
    <w:rsid w:val="00EC18F9"/>
    <w:rsid w:val="00EE2EC0"/>
    <w:rsid w:val="00F13C4B"/>
    <w:rsid w:val="00F17AD9"/>
    <w:rsid w:val="00F2767C"/>
    <w:rsid w:val="00F40824"/>
    <w:rsid w:val="00F476B8"/>
    <w:rsid w:val="00F556AC"/>
    <w:rsid w:val="00F60337"/>
    <w:rsid w:val="00F80957"/>
    <w:rsid w:val="00FA2750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A9271"/>
  <w15:docId w15:val="{D97BE036-E6AE-4B07-89CC-B6D3F645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5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6D291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6A4EA7"/>
    <w:pPr>
      <w:numPr>
        <w:numId w:val="24"/>
      </w:numPr>
      <w:spacing w:before="270" w:after="120" w:line="240" w:lineRule="auto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6A4EA7"/>
    <w:pPr>
      <w:numPr>
        <w:ilvl w:val="1"/>
        <w:numId w:val="24"/>
      </w:numPr>
      <w:spacing w:after="120" w:line="240" w:lineRule="auto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4265D7"/>
    <w:pPr>
      <w:numPr>
        <w:ilvl w:val="2"/>
        <w:numId w:val="24"/>
      </w:numPr>
      <w:tabs>
        <w:tab w:val="left" w:pos="851"/>
      </w:tabs>
      <w:spacing w:before="270"/>
      <w:ind w:left="851"/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table" w:customStyle="1" w:styleId="EinfacheTabelle11">
    <w:name w:val="Einfache Tabelle 11"/>
    <w:basedOn w:val="NormaleTabelle"/>
    <w:uiPriority w:val="41"/>
    <w:rsid w:val="00FE2F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687E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B75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5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75A5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5A5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75A5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si.be.ch/fr/start/themen/soziales/opferhilfe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si.be.ch/fr/start/dienstleistungen/formulare-gesuche-bewilligungen-organisationsstruktur/ais-formulare-gesuche-bewilligungen/opferhilf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AddressBlock>Gesundheits-, Sozial- und Integrationsdirektion   
Amt für Integration und Soziales   
Abteilung Opferhilfe </AddressBlock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5.xml><?xml version="1.0" encoding="utf-8"?>
<officeatwork xmlns="http://schemas.officeatwork.com/MasterProperties">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FB43120D-6A0A-4239-9E6D-A25792F4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2547</Words>
  <Characters>16051</Characters>
  <Application>Microsoft Office Word</Application>
  <DocSecurity>0</DocSecurity>
  <Lines>133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Vivalda</dc:creator>
  <cp:lastModifiedBy>Perrone Ylenia Cristina, GSI-AIS</cp:lastModifiedBy>
  <cp:revision>6</cp:revision>
  <cp:lastPrinted>2023-09-18T14:38:00Z</cp:lastPrinted>
  <dcterms:created xsi:type="dcterms:W3CDTF">2023-09-18T14:14:00Z</dcterms:created>
  <dcterms:modified xsi:type="dcterms:W3CDTF">2023-09-18T15:02:00Z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Claudia Vivalda</vt:lpwstr>
  </property>
  <property fmtid="{D5CDD505-2E9C-101B-9397-08002B2CF9AE}" pid="3" name="CustomField.pfad">
    <vt:lpwstr/>
  </property>
  <property fmtid="{D5CDD505-2E9C-101B-9397-08002B2CF9AE}" pid="4" name="Doc.Subject">
    <vt:lpwstr>Betreff</vt:lpwstr>
  </property>
  <property fmtid="{D5CDD505-2E9C-101B-9397-08002B2CF9AE}" pid="5" name="Doc.Text">
    <vt:lpwstr>Text</vt:lpwstr>
  </property>
  <property fmtid="{D5CDD505-2E9C-101B-9397-08002B2CF9AE}" pid="6" name="KESB/APEA">
    <vt:lpwstr/>
  </property>
</Properties>
</file>