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B9" w:rsidRDefault="00B836B9" w:rsidP="00BE15BB">
      <w:pPr>
        <w:pStyle w:val="1pt"/>
        <w:sectPr w:rsidR="00B836B9" w:rsidSect="009A500A">
          <w:headerReference w:type="even" r:id="rId13"/>
          <w:headerReference w:type="default" r:id="rId14"/>
          <w:footerReference w:type="even" r:id="rId15"/>
          <w:footerReference w:type="default" r:id="rId16"/>
          <w:headerReference w:type="first" r:id="rId17"/>
          <w:footerReference w:type="first" r:id="rId18"/>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123AA1" w:rsidTr="00136B3F">
        <w:trPr>
          <w:trHeight w:val="284"/>
        </w:trPr>
        <w:tc>
          <w:tcPr>
            <w:tcW w:w="5102" w:type="dxa"/>
            <w:vMerge w:val="restart"/>
          </w:tcPr>
          <w:sdt>
            <w:sdtPr>
              <w:tag w:val="AddressBlock"/>
              <w:id w:val="-2072954662"/>
              <w:lock w:val="contentLocked"/>
              <w:placeholder>
                <w:docPart w:val="A317186216984C7FBC6923AA91D0BECF"/>
              </w:placeholder>
              <w:dataBinding w:prefixMappings="xmlns:ns='http://schemas.officeatwork.com/CustomXMLPart'" w:xpath="/ns:officeatwork/ns:AddressBlock" w:storeItemID="{C9EF7656-0210-462C-829B-A9AFE99E1459}"/>
              <w:text w:multiLine="1"/>
            </w:sdtPr>
            <w:sdtEndPr/>
            <w:sdtContent>
              <w:p w:rsidR="00136B3F" w:rsidRPr="00123AA1" w:rsidRDefault="009A500A" w:rsidP="002810D4">
                <w:pPr>
                  <w:pStyle w:val="Text85pt"/>
                </w:pPr>
                <w:r>
                  <w:t xml:space="preserve">Direction de la santé, des affaires sociales et de l'intégration   </w:t>
                </w:r>
                <w:r>
                  <w:br/>
                  <w:t xml:space="preserve">Office de l'intégration et de l'action sociale   </w:t>
                </w:r>
                <w:r>
                  <w:br/>
                  <w:t xml:space="preserve"> </w:t>
                </w:r>
              </w:p>
            </w:sdtContent>
          </w:sdt>
          <w:p w:rsidR="00136B3F" w:rsidRPr="00123AA1" w:rsidRDefault="00136B3F" w:rsidP="002810D4">
            <w:pPr>
              <w:pStyle w:val="Text85pt"/>
            </w:pPr>
          </w:p>
        </w:tc>
      </w:tr>
      <w:tr w:rsidR="00136B3F" w:rsidRPr="00123AA1" w:rsidTr="00136B3F">
        <w:trPr>
          <w:trHeight w:val="284"/>
        </w:trPr>
        <w:tc>
          <w:tcPr>
            <w:tcW w:w="5102" w:type="dxa"/>
            <w:vMerge/>
          </w:tcPr>
          <w:p w:rsidR="00136B3F" w:rsidRPr="00123AA1" w:rsidRDefault="00136B3F" w:rsidP="002810D4"/>
        </w:tc>
      </w:tr>
      <w:tr w:rsidR="00136B3F" w:rsidRPr="00123AA1" w:rsidTr="00136B3F">
        <w:trPr>
          <w:trHeight w:val="284"/>
        </w:trPr>
        <w:tc>
          <w:tcPr>
            <w:tcW w:w="5102" w:type="dxa"/>
            <w:vMerge/>
          </w:tcPr>
          <w:p w:rsidR="00136B3F" w:rsidRPr="00123AA1" w:rsidRDefault="00136B3F" w:rsidP="002810D4"/>
        </w:tc>
      </w:tr>
    </w:tbl>
    <w:p w:rsidR="00D426E2" w:rsidRDefault="00D426E2" w:rsidP="00E01C85">
      <w:pPr>
        <w:rPr>
          <w:rFonts w:asciiTheme="majorHAnsi" w:eastAsiaTheme="majorEastAsia" w:hAnsiTheme="majorHAnsi" w:cstheme="majorBidi"/>
          <w:spacing w:val="0"/>
          <w:kern w:val="28"/>
          <w:sz w:val="44"/>
          <w:szCs w:val="44"/>
        </w:rPr>
      </w:pPr>
      <w:r w:rsidRPr="00D426E2">
        <w:rPr>
          <w:rFonts w:asciiTheme="majorHAnsi" w:eastAsiaTheme="majorEastAsia" w:hAnsiTheme="majorHAnsi" w:cstheme="majorBidi"/>
          <w:spacing w:val="0"/>
          <w:kern w:val="28"/>
          <w:sz w:val="44"/>
          <w:szCs w:val="44"/>
        </w:rPr>
        <w:t>Données personnelles complémentaires</w:t>
      </w:r>
    </w:p>
    <w:p w:rsidR="00D14532" w:rsidRDefault="00D426E2" w:rsidP="00E01C85">
      <w:r w:rsidRPr="00D426E2">
        <w:t>Premier entretien et envoi à une antenne d’intégration (ADI)</w:t>
      </w:r>
    </w:p>
    <w:p w:rsidR="00D426E2" w:rsidRDefault="00D426E2" w:rsidP="00E01C85"/>
    <w:p w:rsidR="00D14532" w:rsidRDefault="00D426E2" w:rsidP="00E01C85">
      <w:pPr>
        <w:pStyle w:val="Beilage"/>
      </w:pPr>
      <w:r w:rsidRPr="00D426E2">
        <w:t>(à charger dans l’outil de réservation une fois rempli ou, si cela est impossible, à envoyer par voie électronique à l’ADI)</w:t>
      </w:r>
    </w:p>
    <w:p w:rsidR="00D426E2" w:rsidRDefault="00D426E2" w:rsidP="00E01C85">
      <w:pPr>
        <w:pStyle w:val="Beilage"/>
      </w:pPr>
    </w:p>
    <w:tbl>
      <w:tblPr>
        <w:tblStyle w:val="BETabelle1"/>
        <w:tblW w:w="0" w:type="auto"/>
        <w:tblLook w:val="0480" w:firstRow="0" w:lastRow="0" w:firstColumn="1" w:lastColumn="0" w:noHBand="0" w:noVBand="1"/>
      </w:tblPr>
      <w:tblGrid>
        <w:gridCol w:w="4989"/>
        <w:gridCol w:w="4989"/>
      </w:tblGrid>
      <w:tr w:rsidR="00E01C85" w:rsidTr="002810D4">
        <w:tc>
          <w:tcPr>
            <w:tcW w:w="4989" w:type="dxa"/>
          </w:tcPr>
          <w:p w:rsidR="00E01C85" w:rsidRDefault="00D426E2" w:rsidP="002810D4">
            <w:r w:rsidRPr="00D426E2">
              <w:t>Nom</w:t>
            </w:r>
          </w:p>
        </w:tc>
        <w:tc>
          <w:tcPr>
            <w:tcW w:w="4989" w:type="dxa"/>
          </w:tcPr>
          <w:p w:rsidR="00E01C85" w:rsidRDefault="002810D4" w:rsidP="002810D4">
            <w:r>
              <w:fldChar w:fldCharType="begin">
                <w:ffData>
                  <w:name w:val="Text1"/>
                  <w:enabled/>
                  <w:calcOnExit w:val="0"/>
                  <w:textInput/>
                </w:ffData>
              </w:fldChar>
            </w:r>
            <w:bookmarkStart w:id="0" w:name="Text1"/>
            <w:r>
              <w:instrText xml:space="preserve"> FORMTEXT </w:instrText>
            </w:r>
            <w:r>
              <w:fldChar w:fldCharType="separate"/>
            </w:r>
            <w:bookmarkStart w:id="1" w:name="_GoBack"/>
            <w:r w:rsidR="009A500A">
              <w:rPr>
                <w:noProof/>
              </w:rPr>
              <w:t> </w:t>
            </w:r>
            <w:r w:rsidR="009A500A">
              <w:rPr>
                <w:noProof/>
              </w:rPr>
              <w:t> </w:t>
            </w:r>
            <w:r w:rsidR="009A500A">
              <w:rPr>
                <w:noProof/>
              </w:rPr>
              <w:t> </w:t>
            </w:r>
            <w:r w:rsidR="009A500A">
              <w:rPr>
                <w:noProof/>
              </w:rPr>
              <w:t> </w:t>
            </w:r>
            <w:r w:rsidR="009A500A">
              <w:rPr>
                <w:noProof/>
              </w:rPr>
              <w:t> </w:t>
            </w:r>
            <w:bookmarkEnd w:id="1"/>
            <w:r>
              <w:fldChar w:fldCharType="end"/>
            </w:r>
            <w:bookmarkEnd w:id="0"/>
          </w:p>
        </w:tc>
      </w:tr>
      <w:tr w:rsidR="00E01C85" w:rsidTr="002810D4">
        <w:tc>
          <w:tcPr>
            <w:tcW w:w="4989" w:type="dxa"/>
          </w:tcPr>
          <w:p w:rsidR="00E01C85" w:rsidRDefault="00D426E2" w:rsidP="002810D4">
            <w:r w:rsidRPr="00D426E2">
              <w:t>Prénom</w:t>
            </w:r>
          </w:p>
        </w:tc>
        <w:tc>
          <w:tcPr>
            <w:tcW w:w="4989" w:type="dxa"/>
          </w:tcPr>
          <w:p w:rsidR="00E01C85" w:rsidRDefault="002810D4" w:rsidP="002810D4">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2810D4">
        <w:tc>
          <w:tcPr>
            <w:tcW w:w="4989" w:type="dxa"/>
          </w:tcPr>
          <w:p w:rsidR="00E01C85" w:rsidRDefault="00D426E2" w:rsidP="002810D4">
            <w:r w:rsidRPr="00D426E2">
              <w:t>Date de l’entrée en Suisse</w:t>
            </w:r>
          </w:p>
        </w:tc>
        <w:tc>
          <w:tcPr>
            <w:tcW w:w="4989" w:type="dxa"/>
          </w:tcPr>
          <w:p w:rsidR="00E01C85" w:rsidRDefault="002810D4" w:rsidP="002810D4">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2810D4">
        <w:tc>
          <w:tcPr>
            <w:tcW w:w="4989" w:type="dxa"/>
          </w:tcPr>
          <w:p w:rsidR="00E01C85" w:rsidRDefault="00D426E2" w:rsidP="002810D4">
            <w:r w:rsidRPr="00D426E2">
              <w:t>Date d’arrivée (à ne remplir qu’en cas de changement de canton)</w:t>
            </w:r>
          </w:p>
        </w:tc>
        <w:tc>
          <w:tcPr>
            <w:tcW w:w="4989" w:type="dxa"/>
          </w:tcPr>
          <w:p w:rsidR="00E01C85" w:rsidRDefault="002810D4" w:rsidP="002810D4">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2810D4">
        <w:tc>
          <w:tcPr>
            <w:tcW w:w="4989" w:type="dxa"/>
          </w:tcPr>
          <w:p w:rsidR="00E01C85" w:rsidRDefault="00D426E2" w:rsidP="002810D4">
            <w:r>
              <w:t>But du séjour*</w:t>
            </w:r>
          </w:p>
        </w:tc>
        <w:tc>
          <w:tcPr>
            <w:tcW w:w="4989" w:type="dxa"/>
          </w:tcPr>
          <w:p w:rsidR="00E01C85" w:rsidRDefault="002810D4" w:rsidP="002810D4">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bl>
    <w:p w:rsidR="00E01C85" w:rsidRDefault="00E01C85" w:rsidP="00E01C85">
      <w:pPr>
        <w:pStyle w:val="Beilage"/>
      </w:pPr>
      <w:r>
        <w:t>*</w:t>
      </w:r>
      <w:r w:rsidR="00D426E2" w:rsidRPr="00D426E2">
        <w:t xml:space="preserve"> En cas de regroupement familial, veuillez indiquer le statut de la personne à l’origine de la demande (p. ex. regroupement avec un ou une citoyen·ne suisse ou de l’UE, un ou une ressortissant·e d’un Etat tiers titulaire d’un permis C, un ou une réfugié·e reconnu·e ou admis·e à titre provisoire, etc.)</w:t>
      </w:r>
    </w:p>
    <w:p w:rsidR="00E01C85" w:rsidRDefault="00E01C85" w:rsidP="00E01C85">
      <w:pPr>
        <w:pStyle w:val="Beilage"/>
      </w:pPr>
    </w:p>
    <w:tbl>
      <w:tblPr>
        <w:tblStyle w:val="BETabelle1"/>
        <w:tblW w:w="0" w:type="auto"/>
        <w:tblLook w:val="0480" w:firstRow="0" w:lastRow="0" w:firstColumn="1" w:lastColumn="0" w:noHBand="0" w:noVBand="1"/>
      </w:tblPr>
      <w:tblGrid>
        <w:gridCol w:w="4989"/>
        <w:gridCol w:w="2494"/>
        <w:gridCol w:w="2495"/>
      </w:tblGrid>
      <w:tr w:rsidR="00E01C85" w:rsidTr="00E01C85">
        <w:tc>
          <w:tcPr>
            <w:tcW w:w="4989" w:type="dxa"/>
          </w:tcPr>
          <w:p w:rsidR="00E01C85" w:rsidRDefault="00D426E2" w:rsidP="00E01C85">
            <w:r w:rsidRPr="00D426E2">
              <w:t>N° SYMIC</w:t>
            </w:r>
          </w:p>
        </w:tc>
        <w:tc>
          <w:tcPr>
            <w:tcW w:w="4989" w:type="dxa"/>
            <w:gridSpan w:val="2"/>
          </w:tcPr>
          <w:p w:rsidR="00E01C85" w:rsidRDefault="002810D4" w:rsidP="00B909EC">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E01C85">
        <w:tc>
          <w:tcPr>
            <w:tcW w:w="4989" w:type="dxa"/>
          </w:tcPr>
          <w:p w:rsidR="00E01C85" w:rsidRDefault="00D426E2" w:rsidP="00E01C85">
            <w:r w:rsidRPr="00D426E2">
              <w:t>Adresse</w:t>
            </w:r>
          </w:p>
        </w:tc>
        <w:tc>
          <w:tcPr>
            <w:tcW w:w="4989" w:type="dxa"/>
            <w:gridSpan w:val="2"/>
          </w:tcPr>
          <w:p w:rsidR="00E01C85" w:rsidRDefault="002810D4" w:rsidP="00B909EC">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E01C85">
        <w:tc>
          <w:tcPr>
            <w:tcW w:w="4989" w:type="dxa"/>
          </w:tcPr>
          <w:p w:rsidR="00E01C85" w:rsidRDefault="00E01C85" w:rsidP="00D426E2">
            <w:r>
              <w:t>T</w:t>
            </w:r>
            <w:r w:rsidR="00D426E2">
              <w:t>él.</w:t>
            </w:r>
          </w:p>
        </w:tc>
        <w:tc>
          <w:tcPr>
            <w:tcW w:w="4989" w:type="dxa"/>
            <w:gridSpan w:val="2"/>
          </w:tcPr>
          <w:p w:rsidR="00E01C85" w:rsidRDefault="002810D4" w:rsidP="00B909EC">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E01C85">
        <w:tc>
          <w:tcPr>
            <w:tcW w:w="4989" w:type="dxa"/>
          </w:tcPr>
          <w:p w:rsidR="00E01C85" w:rsidRDefault="00D426E2" w:rsidP="00E01C85">
            <w:r w:rsidRPr="00D426E2">
              <w:t>Courriel</w:t>
            </w:r>
          </w:p>
        </w:tc>
        <w:tc>
          <w:tcPr>
            <w:tcW w:w="4989" w:type="dxa"/>
            <w:gridSpan w:val="2"/>
          </w:tcPr>
          <w:p w:rsidR="00E01C85" w:rsidRDefault="002810D4" w:rsidP="00E01C85">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2810D4">
        <w:tc>
          <w:tcPr>
            <w:tcW w:w="4989" w:type="dxa"/>
          </w:tcPr>
          <w:p w:rsidR="00E01C85" w:rsidRDefault="00D426E2" w:rsidP="00E01C85">
            <w:r w:rsidRPr="00D426E2">
              <w:t>Sexe</w:t>
            </w:r>
          </w:p>
        </w:tc>
        <w:tc>
          <w:tcPr>
            <w:tcW w:w="2494" w:type="dxa"/>
          </w:tcPr>
          <w:p w:rsidR="00E01C85" w:rsidRDefault="007A77FE" w:rsidP="00E01C85">
            <w:sdt>
              <w:sdtPr>
                <w:id w:val="-1550608133"/>
                <w14:checkbox>
                  <w14:checked w14:val="0"/>
                  <w14:checkedState w14:val="2612" w14:font="MS Gothic"/>
                  <w14:uncheckedState w14:val="2610" w14:font="MS Gothic"/>
                </w14:checkbox>
              </w:sdtPr>
              <w:sdtEndPr/>
              <w:sdtContent>
                <w:r w:rsidR="001720B4">
                  <w:rPr>
                    <w:rFonts w:ascii="MS Gothic" w:eastAsia="MS Gothic" w:hAnsi="MS Gothic" w:hint="eastAsia"/>
                  </w:rPr>
                  <w:t>☐</w:t>
                </w:r>
              </w:sdtContent>
            </w:sdt>
            <w:r w:rsidR="00E01C85">
              <w:t xml:space="preserve"> </w:t>
            </w:r>
            <w:r w:rsidR="00D426E2">
              <w:t>f</w:t>
            </w:r>
          </w:p>
        </w:tc>
        <w:tc>
          <w:tcPr>
            <w:tcW w:w="2495" w:type="dxa"/>
          </w:tcPr>
          <w:p w:rsidR="00E01C85" w:rsidRDefault="007A77FE" w:rsidP="00E01C85">
            <w:sdt>
              <w:sdtPr>
                <w:id w:val="671070194"/>
                <w14:checkbox>
                  <w14:checked w14:val="0"/>
                  <w14:checkedState w14:val="2612" w14:font="MS Gothic"/>
                  <w14:uncheckedState w14:val="2610" w14:font="MS Gothic"/>
                </w14:checkbox>
              </w:sdtPr>
              <w:sdtEndPr/>
              <w:sdtContent>
                <w:r w:rsidR="001720B4">
                  <w:rPr>
                    <w:rFonts w:ascii="MS Gothic" w:eastAsia="MS Gothic" w:hAnsi="MS Gothic" w:hint="eastAsia"/>
                  </w:rPr>
                  <w:t>☐</w:t>
                </w:r>
              </w:sdtContent>
            </w:sdt>
            <w:r w:rsidR="00D426E2">
              <w:t xml:space="preserve"> m</w:t>
            </w:r>
          </w:p>
        </w:tc>
      </w:tr>
      <w:tr w:rsidR="00E01C85" w:rsidTr="00E01C85">
        <w:tc>
          <w:tcPr>
            <w:tcW w:w="4989" w:type="dxa"/>
          </w:tcPr>
          <w:p w:rsidR="00E01C85" w:rsidRDefault="00D426E2" w:rsidP="00D426E2">
            <w:r w:rsidRPr="00D426E2">
              <w:t>Date de naissance</w:t>
            </w:r>
          </w:p>
        </w:tc>
        <w:tc>
          <w:tcPr>
            <w:tcW w:w="4989" w:type="dxa"/>
            <w:gridSpan w:val="2"/>
          </w:tcPr>
          <w:p w:rsidR="00E01C85" w:rsidRDefault="002810D4" w:rsidP="00E01C85">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E01C85">
        <w:tc>
          <w:tcPr>
            <w:tcW w:w="4989" w:type="dxa"/>
          </w:tcPr>
          <w:p w:rsidR="00E01C85" w:rsidRDefault="00D426E2" w:rsidP="00E01C85">
            <w:r>
              <w:t>L</w:t>
            </w:r>
            <w:r w:rsidRPr="00D426E2">
              <w:t>ieu et pays de naissance</w:t>
            </w:r>
          </w:p>
        </w:tc>
        <w:tc>
          <w:tcPr>
            <w:tcW w:w="4989" w:type="dxa"/>
            <w:gridSpan w:val="2"/>
          </w:tcPr>
          <w:p w:rsidR="00E01C85" w:rsidRDefault="002810D4" w:rsidP="00E01C85">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E01C85">
        <w:tc>
          <w:tcPr>
            <w:tcW w:w="4989" w:type="dxa"/>
          </w:tcPr>
          <w:p w:rsidR="00E01C85" w:rsidRDefault="00D426E2" w:rsidP="00E01C85">
            <w:r w:rsidRPr="00D426E2">
              <w:t>Nationalité</w:t>
            </w:r>
          </w:p>
        </w:tc>
        <w:tc>
          <w:tcPr>
            <w:tcW w:w="4989" w:type="dxa"/>
            <w:gridSpan w:val="2"/>
          </w:tcPr>
          <w:p w:rsidR="00E01C85" w:rsidRDefault="002810D4" w:rsidP="00E01C85">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E01C85">
        <w:tc>
          <w:tcPr>
            <w:tcW w:w="4989" w:type="dxa"/>
          </w:tcPr>
          <w:p w:rsidR="00E01C85" w:rsidRDefault="00D426E2" w:rsidP="00E01C85">
            <w:r w:rsidRPr="00D426E2">
              <w:t>Etat civil</w:t>
            </w:r>
          </w:p>
        </w:tc>
        <w:tc>
          <w:tcPr>
            <w:tcW w:w="4989" w:type="dxa"/>
            <w:gridSpan w:val="2"/>
          </w:tcPr>
          <w:p w:rsidR="00E01C85" w:rsidRDefault="002810D4" w:rsidP="00E01C85">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E01C85">
        <w:tc>
          <w:tcPr>
            <w:tcW w:w="4989" w:type="dxa"/>
          </w:tcPr>
          <w:p w:rsidR="00E01C85" w:rsidRDefault="00D426E2" w:rsidP="00E01C85">
            <w:r w:rsidRPr="00D426E2">
              <w:t>Langue maternelle</w:t>
            </w:r>
          </w:p>
        </w:tc>
        <w:tc>
          <w:tcPr>
            <w:tcW w:w="4989" w:type="dxa"/>
            <w:gridSpan w:val="2"/>
          </w:tcPr>
          <w:p w:rsidR="00E01C85" w:rsidRDefault="002810D4" w:rsidP="00E01C85">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E01C85">
        <w:tc>
          <w:tcPr>
            <w:tcW w:w="4989" w:type="dxa"/>
          </w:tcPr>
          <w:p w:rsidR="00E01C85" w:rsidRDefault="00D426E2" w:rsidP="00E01C85">
            <w:r w:rsidRPr="00D426E2">
              <w:t>Autres langues</w:t>
            </w:r>
          </w:p>
        </w:tc>
        <w:tc>
          <w:tcPr>
            <w:tcW w:w="4989" w:type="dxa"/>
            <w:gridSpan w:val="2"/>
          </w:tcPr>
          <w:p w:rsidR="00E01C85" w:rsidRDefault="002810D4" w:rsidP="00E01C85">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E01C85" w:rsidTr="00E01C85">
        <w:tc>
          <w:tcPr>
            <w:tcW w:w="4989" w:type="dxa"/>
          </w:tcPr>
          <w:p w:rsidR="005600BD" w:rsidRDefault="00D426E2" w:rsidP="005600BD">
            <w:r w:rsidRPr="00D426E2">
              <w:t>Langue da</w:t>
            </w:r>
            <w:r>
              <w:t>ns laquelle a lieu l’entretien</w:t>
            </w:r>
          </w:p>
        </w:tc>
        <w:tc>
          <w:tcPr>
            <w:tcW w:w="4989" w:type="dxa"/>
            <w:gridSpan w:val="2"/>
          </w:tcPr>
          <w:p w:rsidR="00E01C85" w:rsidRDefault="002810D4" w:rsidP="00E01C85">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D14532" w:rsidTr="002810D4">
        <w:tc>
          <w:tcPr>
            <w:tcW w:w="4989" w:type="dxa"/>
          </w:tcPr>
          <w:p w:rsidR="00D14532" w:rsidRDefault="00D426E2" w:rsidP="00D14532">
            <w:r w:rsidRPr="00D426E2">
              <w:t>Recours à un interprétariat communautaire</w:t>
            </w:r>
          </w:p>
        </w:tc>
        <w:tc>
          <w:tcPr>
            <w:tcW w:w="2494" w:type="dxa"/>
          </w:tcPr>
          <w:p w:rsidR="00D14532" w:rsidRDefault="007A77FE" w:rsidP="00D14532">
            <w:sdt>
              <w:sdtPr>
                <w:id w:val="598373756"/>
                <w14:checkbox>
                  <w14:checked w14:val="0"/>
                  <w14:checkedState w14:val="2612" w14:font="MS Gothic"/>
                  <w14:uncheckedState w14:val="2610" w14:font="MS Gothic"/>
                </w14:checkbox>
              </w:sdtPr>
              <w:sdtEndPr/>
              <w:sdtContent>
                <w:r w:rsidR="00D14532">
                  <w:rPr>
                    <w:rFonts w:ascii="MS Gothic" w:eastAsia="MS Gothic" w:hAnsi="MS Gothic" w:hint="eastAsia"/>
                  </w:rPr>
                  <w:t>☐</w:t>
                </w:r>
              </w:sdtContent>
            </w:sdt>
            <w:r w:rsidR="00D426E2">
              <w:t xml:space="preserve"> oui</w:t>
            </w:r>
          </w:p>
        </w:tc>
        <w:tc>
          <w:tcPr>
            <w:tcW w:w="2495" w:type="dxa"/>
          </w:tcPr>
          <w:p w:rsidR="00D14532" w:rsidRDefault="007A77FE" w:rsidP="00D14532">
            <w:sdt>
              <w:sdtPr>
                <w:id w:val="1929299827"/>
                <w14:checkbox>
                  <w14:checked w14:val="0"/>
                  <w14:checkedState w14:val="2612" w14:font="MS Gothic"/>
                  <w14:uncheckedState w14:val="2610" w14:font="MS Gothic"/>
                </w14:checkbox>
              </w:sdtPr>
              <w:sdtEndPr/>
              <w:sdtContent>
                <w:r w:rsidR="00D14532">
                  <w:rPr>
                    <w:rFonts w:ascii="MS Gothic" w:eastAsia="MS Gothic" w:hAnsi="MS Gothic" w:hint="eastAsia"/>
                  </w:rPr>
                  <w:t>☐</w:t>
                </w:r>
              </w:sdtContent>
            </w:sdt>
            <w:r w:rsidR="00D426E2">
              <w:t xml:space="preserve"> non</w:t>
            </w:r>
          </w:p>
        </w:tc>
      </w:tr>
      <w:tr w:rsidR="00D14532" w:rsidTr="002810D4">
        <w:tc>
          <w:tcPr>
            <w:tcW w:w="4989" w:type="dxa"/>
          </w:tcPr>
          <w:p w:rsidR="00D14532" w:rsidRDefault="00D426E2" w:rsidP="00D14532">
            <w:r w:rsidRPr="00D426E2">
              <w:t>Recours à un interprétariat amateur (p. ex. partenaires, parents)</w:t>
            </w:r>
          </w:p>
        </w:tc>
        <w:tc>
          <w:tcPr>
            <w:tcW w:w="2494" w:type="dxa"/>
          </w:tcPr>
          <w:p w:rsidR="00D14532" w:rsidRDefault="007A77FE" w:rsidP="00D426E2">
            <w:sdt>
              <w:sdtPr>
                <w:id w:val="-950705018"/>
                <w14:checkbox>
                  <w14:checked w14:val="0"/>
                  <w14:checkedState w14:val="2612" w14:font="MS Gothic"/>
                  <w14:uncheckedState w14:val="2610" w14:font="MS Gothic"/>
                </w14:checkbox>
              </w:sdtPr>
              <w:sdtEndPr/>
              <w:sdtContent>
                <w:r w:rsidR="00D14532">
                  <w:rPr>
                    <w:rFonts w:ascii="MS Gothic" w:eastAsia="MS Gothic" w:hAnsi="MS Gothic" w:hint="eastAsia"/>
                  </w:rPr>
                  <w:t>☐</w:t>
                </w:r>
              </w:sdtContent>
            </w:sdt>
            <w:r w:rsidR="00D14532">
              <w:t xml:space="preserve"> </w:t>
            </w:r>
            <w:r w:rsidR="00D426E2">
              <w:t>oui</w:t>
            </w:r>
          </w:p>
        </w:tc>
        <w:tc>
          <w:tcPr>
            <w:tcW w:w="2495" w:type="dxa"/>
          </w:tcPr>
          <w:p w:rsidR="00D14532" w:rsidRDefault="007A77FE" w:rsidP="00D426E2">
            <w:sdt>
              <w:sdtPr>
                <w:id w:val="-1230684613"/>
                <w14:checkbox>
                  <w14:checked w14:val="0"/>
                  <w14:checkedState w14:val="2612" w14:font="MS Gothic"/>
                  <w14:uncheckedState w14:val="2610" w14:font="MS Gothic"/>
                </w14:checkbox>
              </w:sdtPr>
              <w:sdtEndPr/>
              <w:sdtContent>
                <w:r w:rsidR="00D14532">
                  <w:rPr>
                    <w:rFonts w:ascii="MS Gothic" w:eastAsia="MS Gothic" w:hAnsi="MS Gothic" w:hint="eastAsia"/>
                  </w:rPr>
                  <w:t>☐</w:t>
                </w:r>
              </w:sdtContent>
            </w:sdt>
            <w:r w:rsidR="00D14532">
              <w:t xml:space="preserve"> </w:t>
            </w:r>
            <w:r w:rsidR="00D426E2">
              <w:t>non</w:t>
            </w:r>
          </w:p>
        </w:tc>
      </w:tr>
    </w:tbl>
    <w:p w:rsidR="00D14532" w:rsidRDefault="00D14532" w:rsidP="00E01C85"/>
    <w:p w:rsidR="00D14532" w:rsidRDefault="00D14532">
      <w:pPr>
        <w:spacing w:after="200" w:line="24" w:lineRule="auto"/>
      </w:pPr>
      <w:r>
        <w:br w:type="page"/>
      </w:r>
    </w:p>
    <w:p w:rsidR="00E01C85" w:rsidRDefault="00D426E2" w:rsidP="009A500A">
      <w:pPr>
        <w:pStyle w:val="berschrift2"/>
        <w:spacing w:after="120"/>
      </w:pPr>
      <w:r w:rsidRPr="00D426E2">
        <w:lastRenderedPageBreak/>
        <w:t>Regroupement familial avec ressortissant·e d’un Etat tiers (avec autorisation d’entrée)</w:t>
      </w:r>
    </w:p>
    <w:tbl>
      <w:tblPr>
        <w:tblStyle w:val="BETabelle1"/>
        <w:tblW w:w="0" w:type="auto"/>
        <w:tblLook w:val="0480" w:firstRow="0" w:lastRow="0" w:firstColumn="1" w:lastColumn="0" w:noHBand="0" w:noVBand="1"/>
      </w:tblPr>
      <w:tblGrid>
        <w:gridCol w:w="4989"/>
        <w:gridCol w:w="2494"/>
        <w:gridCol w:w="2495"/>
      </w:tblGrid>
      <w:tr w:rsidR="00D14532" w:rsidTr="002810D4">
        <w:tc>
          <w:tcPr>
            <w:tcW w:w="4989" w:type="dxa"/>
          </w:tcPr>
          <w:p w:rsidR="00D14532" w:rsidRDefault="00D426E2" w:rsidP="00D14532">
            <w:r w:rsidRPr="00D426E2">
              <w:t>Premier entretien selon LInt –</w:t>
            </w:r>
            <w:r>
              <w:t xml:space="preserve"> attestation de langue requise</w:t>
            </w:r>
          </w:p>
        </w:tc>
        <w:tc>
          <w:tcPr>
            <w:tcW w:w="2494" w:type="dxa"/>
          </w:tcPr>
          <w:p w:rsidR="00D14532" w:rsidRDefault="007A77FE" w:rsidP="00D14532">
            <w:sdt>
              <w:sdtPr>
                <w:id w:val="-1737611593"/>
                <w14:checkbox>
                  <w14:checked w14:val="0"/>
                  <w14:checkedState w14:val="2612" w14:font="MS Gothic"/>
                  <w14:uncheckedState w14:val="2610" w14:font="MS Gothic"/>
                </w14:checkbox>
              </w:sdtPr>
              <w:sdtEndPr/>
              <w:sdtContent>
                <w:r w:rsidR="00D14532">
                  <w:rPr>
                    <w:rFonts w:ascii="MS Gothic" w:eastAsia="MS Gothic" w:hAnsi="MS Gothic" w:hint="eastAsia"/>
                  </w:rPr>
                  <w:t>☐</w:t>
                </w:r>
              </w:sdtContent>
            </w:sdt>
            <w:r w:rsidR="00D426E2">
              <w:t xml:space="preserve"> oui</w:t>
            </w:r>
          </w:p>
        </w:tc>
        <w:tc>
          <w:tcPr>
            <w:tcW w:w="2495" w:type="dxa"/>
          </w:tcPr>
          <w:p w:rsidR="00D14532" w:rsidRDefault="007A77FE" w:rsidP="00D426E2">
            <w:sdt>
              <w:sdtPr>
                <w:id w:val="-1723200319"/>
                <w14:checkbox>
                  <w14:checked w14:val="0"/>
                  <w14:checkedState w14:val="2612" w14:font="MS Gothic"/>
                  <w14:uncheckedState w14:val="2610" w14:font="MS Gothic"/>
                </w14:checkbox>
              </w:sdtPr>
              <w:sdtEndPr/>
              <w:sdtContent>
                <w:r w:rsidR="00D14532">
                  <w:rPr>
                    <w:rFonts w:ascii="MS Gothic" w:eastAsia="MS Gothic" w:hAnsi="MS Gothic" w:hint="eastAsia"/>
                  </w:rPr>
                  <w:t>☐</w:t>
                </w:r>
              </w:sdtContent>
            </w:sdt>
            <w:r w:rsidR="00D14532">
              <w:t xml:space="preserve"> </w:t>
            </w:r>
            <w:r w:rsidR="00D426E2">
              <w:t>non</w:t>
            </w:r>
          </w:p>
        </w:tc>
      </w:tr>
      <w:tr w:rsidR="00D14532" w:rsidTr="002810D4">
        <w:tc>
          <w:tcPr>
            <w:tcW w:w="9978" w:type="dxa"/>
            <w:gridSpan w:val="3"/>
          </w:tcPr>
          <w:p w:rsidR="00D14532" w:rsidRDefault="00D426E2" w:rsidP="001720B4">
            <w:r w:rsidRPr="00D426E2">
              <w:t xml:space="preserve">Si oui (premier entretien selon LInt – attestation de langue requise) </w:t>
            </w:r>
            <w:r w:rsidR="00BC5CAA">
              <w:rPr>
                <w:rStyle w:val="Funotenzeichen"/>
              </w:rPr>
              <w:footnoteReference w:id="1"/>
            </w:r>
            <w:r w:rsidR="00D14532">
              <w:t>)</w:t>
            </w:r>
            <w:r w:rsidR="002810D4">
              <w:fldChar w:fldCharType="begin">
                <w:ffData>
                  <w:name w:val="Text1"/>
                  <w:enabled/>
                  <w:calcOnExit w:val="0"/>
                  <w:textInput/>
                </w:ffData>
              </w:fldChar>
            </w:r>
            <w:r w:rsidR="002810D4">
              <w:instrText xml:space="preserve"> FORMTEXT </w:instrText>
            </w:r>
            <w:r w:rsidR="002810D4">
              <w:fldChar w:fldCharType="separate"/>
            </w:r>
            <w:r w:rsidR="009A500A">
              <w:rPr>
                <w:noProof/>
              </w:rPr>
              <w:t> </w:t>
            </w:r>
            <w:r w:rsidR="009A500A">
              <w:rPr>
                <w:noProof/>
              </w:rPr>
              <w:t> </w:t>
            </w:r>
            <w:r w:rsidR="009A500A">
              <w:rPr>
                <w:noProof/>
              </w:rPr>
              <w:t> </w:t>
            </w:r>
            <w:r w:rsidR="009A500A">
              <w:rPr>
                <w:noProof/>
              </w:rPr>
              <w:t> </w:t>
            </w:r>
            <w:r w:rsidR="009A500A">
              <w:rPr>
                <w:noProof/>
              </w:rPr>
              <w:t> </w:t>
            </w:r>
            <w:r w:rsidR="002810D4">
              <w:fldChar w:fldCharType="end"/>
            </w:r>
          </w:p>
        </w:tc>
      </w:tr>
      <w:tr w:rsidR="00D14532" w:rsidTr="002810D4">
        <w:tc>
          <w:tcPr>
            <w:tcW w:w="9978" w:type="dxa"/>
            <w:gridSpan w:val="3"/>
          </w:tcPr>
          <w:p w:rsidR="00D14532" w:rsidRDefault="007A77FE" w:rsidP="00D14532">
            <w:sdt>
              <w:sdtPr>
                <w:id w:val="1045482445"/>
                <w14:checkbox>
                  <w14:checked w14:val="0"/>
                  <w14:checkedState w14:val="2612" w14:font="MS Gothic"/>
                  <w14:uncheckedState w14:val="2610" w14:font="MS Gothic"/>
                </w14:checkbox>
              </w:sdtPr>
              <w:sdtEndPr/>
              <w:sdtContent>
                <w:r w:rsidR="00D14532">
                  <w:rPr>
                    <w:rFonts w:ascii="MS Gothic" w:eastAsia="MS Gothic" w:hAnsi="MS Gothic" w:hint="eastAsia"/>
                  </w:rPr>
                  <w:t>☐</w:t>
                </w:r>
              </w:sdtContent>
            </w:sdt>
            <w:r w:rsidR="00D14532">
              <w:t xml:space="preserve"> </w:t>
            </w:r>
            <w:r w:rsidR="00D426E2" w:rsidRPr="00D426E2">
              <w:t>L’attestation de compétences linguistiques a été remise</w:t>
            </w:r>
          </w:p>
        </w:tc>
      </w:tr>
      <w:tr w:rsidR="00D14532" w:rsidTr="002810D4">
        <w:tc>
          <w:tcPr>
            <w:tcW w:w="9978" w:type="dxa"/>
            <w:gridSpan w:val="3"/>
          </w:tcPr>
          <w:p w:rsidR="00D14532" w:rsidRPr="00D14532" w:rsidRDefault="00D14532" w:rsidP="00D14532">
            <w:pPr>
              <w:rPr>
                <w:i/>
              </w:rPr>
            </w:pPr>
            <w:r w:rsidRPr="00D14532">
              <w:rPr>
                <w:i/>
              </w:rPr>
              <w:t>o</w:t>
            </w:r>
            <w:r w:rsidR="00D426E2">
              <w:rPr>
                <w:i/>
              </w:rPr>
              <w:t>u</w:t>
            </w:r>
          </w:p>
        </w:tc>
      </w:tr>
      <w:tr w:rsidR="00D14532" w:rsidTr="002810D4">
        <w:tc>
          <w:tcPr>
            <w:tcW w:w="9978" w:type="dxa"/>
            <w:gridSpan w:val="3"/>
          </w:tcPr>
          <w:p w:rsidR="00D14532" w:rsidRPr="00D14532" w:rsidRDefault="007A77FE" w:rsidP="00D14532">
            <w:sdt>
              <w:sdtPr>
                <w:id w:val="-1367908942"/>
                <w14:checkbox>
                  <w14:checked w14:val="0"/>
                  <w14:checkedState w14:val="2612" w14:font="MS Gothic"/>
                  <w14:uncheckedState w14:val="2610" w14:font="MS Gothic"/>
                </w14:checkbox>
              </w:sdtPr>
              <w:sdtEndPr/>
              <w:sdtContent>
                <w:r w:rsidR="00D14532">
                  <w:rPr>
                    <w:rFonts w:ascii="MS Gothic" w:eastAsia="MS Gothic" w:hAnsi="MS Gothic" w:hint="eastAsia"/>
                  </w:rPr>
                  <w:t>☐</w:t>
                </w:r>
              </w:sdtContent>
            </w:sdt>
            <w:r w:rsidR="00D14532">
              <w:t xml:space="preserve"> </w:t>
            </w:r>
            <w:r w:rsidR="00D426E2" w:rsidRPr="00D426E2">
              <w:t>Inscription à une mesur</w:t>
            </w:r>
            <w:r w:rsidR="00D426E2">
              <w:t>e d’encouragement linguistique</w:t>
            </w:r>
          </w:p>
        </w:tc>
      </w:tr>
      <w:tr w:rsidR="00D14532" w:rsidTr="00BC5CAA">
        <w:tc>
          <w:tcPr>
            <w:tcW w:w="4989" w:type="dxa"/>
            <w:tcBorders>
              <w:top w:val="single" w:sz="4" w:space="0" w:color="FFFFFF" w:themeColor="background1"/>
            </w:tcBorders>
          </w:tcPr>
          <w:p w:rsidR="00D14532" w:rsidRDefault="00D14532" w:rsidP="00D14532">
            <w:r>
              <w:sym w:font="Wingdings" w:char="F0E0"/>
            </w:r>
            <w:r>
              <w:t xml:space="preserve"> </w:t>
            </w:r>
            <w:r w:rsidR="009A500A" w:rsidRPr="009A500A">
              <w:t>Dénomination de la mesure</w:t>
            </w:r>
          </w:p>
        </w:tc>
        <w:tc>
          <w:tcPr>
            <w:tcW w:w="4989" w:type="dxa"/>
            <w:gridSpan w:val="2"/>
            <w:tcBorders>
              <w:top w:val="single" w:sz="4" w:space="0" w:color="FFFFFF" w:themeColor="background1"/>
            </w:tcBorders>
          </w:tcPr>
          <w:p w:rsidR="00D14532" w:rsidRDefault="002810D4" w:rsidP="00D14532">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D14532" w:rsidTr="002810D4">
        <w:tc>
          <w:tcPr>
            <w:tcW w:w="9978" w:type="dxa"/>
            <w:gridSpan w:val="3"/>
          </w:tcPr>
          <w:p w:rsidR="00D14532" w:rsidRDefault="00D426E2" w:rsidP="00D14532">
            <w:r w:rsidRPr="00D14532">
              <w:rPr>
                <w:i/>
              </w:rPr>
              <w:t>o</w:t>
            </w:r>
            <w:r>
              <w:rPr>
                <w:i/>
              </w:rPr>
              <w:t>u</w:t>
            </w:r>
          </w:p>
        </w:tc>
      </w:tr>
      <w:tr w:rsidR="00D14532" w:rsidTr="002810D4">
        <w:tc>
          <w:tcPr>
            <w:tcW w:w="9978" w:type="dxa"/>
            <w:gridSpan w:val="3"/>
          </w:tcPr>
          <w:p w:rsidR="00D14532" w:rsidRDefault="007A77FE" w:rsidP="00D14532">
            <w:sdt>
              <w:sdtPr>
                <w:id w:val="-303396424"/>
                <w14:checkbox>
                  <w14:checked w14:val="0"/>
                  <w14:checkedState w14:val="2612" w14:font="MS Gothic"/>
                  <w14:uncheckedState w14:val="2610" w14:font="MS Gothic"/>
                </w14:checkbox>
              </w:sdtPr>
              <w:sdtEndPr/>
              <w:sdtContent>
                <w:r w:rsidR="001720B4">
                  <w:rPr>
                    <w:rFonts w:ascii="MS Gothic" w:eastAsia="MS Gothic" w:hAnsi="MS Gothic" w:hint="eastAsia"/>
                  </w:rPr>
                  <w:t>☐</w:t>
                </w:r>
              </w:sdtContent>
            </w:sdt>
            <w:r w:rsidR="00D14532">
              <w:t xml:space="preserve"> </w:t>
            </w:r>
            <w:r w:rsidR="009A500A" w:rsidRPr="009A500A">
              <w:t>Aucune information</w:t>
            </w:r>
          </w:p>
        </w:tc>
      </w:tr>
    </w:tbl>
    <w:p w:rsidR="00D14532" w:rsidRDefault="009A500A" w:rsidP="009A500A">
      <w:pPr>
        <w:pStyle w:val="berschrift2"/>
        <w:spacing w:after="120"/>
      </w:pPr>
      <w:r w:rsidRPr="009A500A">
        <w:t>Regroupement familial avec ressortissant·e d’un Etat tiers (sans autorisation d’entrée, demande déposée en Suisse)</w:t>
      </w:r>
    </w:p>
    <w:tbl>
      <w:tblPr>
        <w:tblStyle w:val="BETabelle1"/>
        <w:tblW w:w="0" w:type="auto"/>
        <w:tblLook w:val="0480" w:firstRow="0" w:lastRow="0" w:firstColumn="1" w:lastColumn="0" w:noHBand="0" w:noVBand="1"/>
      </w:tblPr>
      <w:tblGrid>
        <w:gridCol w:w="4989"/>
        <w:gridCol w:w="4989"/>
      </w:tblGrid>
      <w:tr w:rsidR="00D14532" w:rsidTr="002810D4">
        <w:tc>
          <w:tcPr>
            <w:tcW w:w="9978" w:type="dxa"/>
            <w:gridSpan w:val="2"/>
          </w:tcPr>
          <w:p w:rsidR="00D14532" w:rsidRDefault="007A77FE" w:rsidP="00D14532">
            <w:sdt>
              <w:sdtPr>
                <w:id w:val="-210732827"/>
                <w14:checkbox>
                  <w14:checked w14:val="0"/>
                  <w14:checkedState w14:val="2612" w14:font="MS Gothic"/>
                  <w14:uncheckedState w14:val="2610" w14:font="MS Gothic"/>
                </w14:checkbox>
              </w:sdtPr>
              <w:sdtEndPr/>
              <w:sdtContent>
                <w:r w:rsidR="00D14532">
                  <w:rPr>
                    <w:rFonts w:ascii="MS Gothic" w:eastAsia="MS Gothic" w:hAnsi="MS Gothic" w:hint="eastAsia"/>
                  </w:rPr>
                  <w:t>☐</w:t>
                </w:r>
              </w:sdtContent>
            </w:sdt>
            <w:r w:rsidR="00D14532">
              <w:t xml:space="preserve"> </w:t>
            </w:r>
            <w:r w:rsidR="009A500A" w:rsidRPr="009A500A">
              <w:t>Attestation, diplôme ou certificat annexé à la demande de séjour</w:t>
            </w:r>
            <w:r w:rsidR="009A500A">
              <w:t>*</w:t>
            </w:r>
          </w:p>
        </w:tc>
      </w:tr>
      <w:tr w:rsidR="00BC5CAA" w:rsidTr="002810D4">
        <w:tc>
          <w:tcPr>
            <w:tcW w:w="9978" w:type="dxa"/>
            <w:gridSpan w:val="2"/>
          </w:tcPr>
          <w:p w:rsidR="00BC5CAA" w:rsidRDefault="00D426E2" w:rsidP="00D14532">
            <w:r w:rsidRPr="00D14532">
              <w:rPr>
                <w:i/>
              </w:rPr>
              <w:t>o</w:t>
            </w:r>
            <w:r>
              <w:rPr>
                <w:i/>
              </w:rPr>
              <w:t>u</w:t>
            </w:r>
          </w:p>
        </w:tc>
      </w:tr>
      <w:tr w:rsidR="00BC5CAA" w:rsidTr="002810D4">
        <w:tc>
          <w:tcPr>
            <w:tcW w:w="9978" w:type="dxa"/>
            <w:gridSpan w:val="2"/>
          </w:tcPr>
          <w:p w:rsidR="00BC5CAA" w:rsidRDefault="007A77FE" w:rsidP="00D14532">
            <w:sdt>
              <w:sdtPr>
                <w:id w:val="-1730150586"/>
                <w14:checkbox>
                  <w14:checked w14:val="0"/>
                  <w14:checkedState w14:val="2612" w14:font="MS Gothic"/>
                  <w14:uncheckedState w14:val="2610" w14:font="MS Gothic"/>
                </w14:checkbox>
              </w:sdtPr>
              <w:sdtEndPr/>
              <w:sdtContent>
                <w:r w:rsidR="00BC5CAA">
                  <w:rPr>
                    <w:rFonts w:ascii="MS Gothic" w:eastAsia="MS Gothic" w:hAnsi="MS Gothic" w:hint="eastAsia"/>
                  </w:rPr>
                  <w:t>☐</w:t>
                </w:r>
              </w:sdtContent>
            </w:sdt>
            <w:r w:rsidR="00BC5CAA">
              <w:t xml:space="preserve"> </w:t>
            </w:r>
            <w:r w:rsidR="009A500A" w:rsidRPr="009A500A">
              <w:t>Justificatif de l’inscription à une mesure d’encouragement linguistique annexé à la demande de séjour</w:t>
            </w:r>
            <w:r w:rsidR="00BC5CAA">
              <w:t>*</w:t>
            </w:r>
          </w:p>
        </w:tc>
      </w:tr>
      <w:tr w:rsidR="00BC5CAA" w:rsidTr="00BC5CAA">
        <w:tc>
          <w:tcPr>
            <w:tcW w:w="4989" w:type="dxa"/>
            <w:tcBorders>
              <w:top w:val="single" w:sz="4" w:space="0" w:color="FFFFFF" w:themeColor="background1"/>
            </w:tcBorders>
          </w:tcPr>
          <w:p w:rsidR="00BC5CAA" w:rsidRDefault="00BC5CAA" w:rsidP="00D14532">
            <w:r>
              <w:sym w:font="Wingdings" w:char="F0E0"/>
            </w:r>
            <w:r>
              <w:t xml:space="preserve"> </w:t>
            </w:r>
            <w:r w:rsidR="009A500A" w:rsidRPr="009A500A">
              <w:t>Dénomination de la mesure</w:t>
            </w:r>
          </w:p>
        </w:tc>
        <w:tc>
          <w:tcPr>
            <w:tcW w:w="4989" w:type="dxa"/>
            <w:tcBorders>
              <w:top w:val="single" w:sz="4" w:space="0" w:color="FFFFFF" w:themeColor="background1"/>
            </w:tcBorders>
          </w:tcPr>
          <w:p w:rsidR="00BC5CAA" w:rsidRDefault="002810D4" w:rsidP="00D14532">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bl>
    <w:p w:rsidR="00E01C85" w:rsidRDefault="00E01C85" w:rsidP="00BC5CAA">
      <w:pPr>
        <w:pStyle w:val="Beilage"/>
      </w:pPr>
      <w:r>
        <w:t>*</w:t>
      </w:r>
      <w:r w:rsidR="009A500A" w:rsidRPr="009A500A">
        <w:t>Si l’une des cases ci-dessus est cochée, l’entretien se déroule conformément à la procédure premier entretien selon LInt – attestation de langue requise</w:t>
      </w:r>
    </w:p>
    <w:p w:rsidR="00E01C85" w:rsidRDefault="009A500A" w:rsidP="009A500A">
      <w:pPr>
        <w:pStyle w:val="berschrift2"/>
        <w:spacing w:after="120"/>
      </w:pPr>
      <w:r w:rsidRPr="009A500A">
        <w:t>Motifs de l’envoi à l’antenne d’intégration à titre obligatoire ou de recommandation</w:t>
      </w:r>
    </w:p>
    <w:tbl>
      <w:tblPr>
        <w:tblStyle w:val="BETabelle1"/>
        <w:tblW w:w="0" w:type="auto"/>
        <w:tblBorders>
          <w:bottom w:val="none" w:sz="0" w:space="0" w:color="auto"/>
        </w:tblBorders>
        <w:tblLook w:val="0480" w:firstRow="0" w:lastRow="0" w:firstColumn="1" w:lastColumn="0" w:noHBand="0" w:noVBand="1"/>
      </w:tblPr>
      <w:tblGrid>
        <w:gridCol w:w="4989"/>
        <w:gridCol w:w="4989"/>
      </w:tblGrid>
      <w:tr w:rsidR="00BC5CAA" w:rsidTr="00BC5CAA">
        <w:tc>
          <w:tcPr>
            <w:tcW w:w="9978" w:type="dxa"/>
            <w:gridSpan w:val="2"/>
            <w:tcBorders>
              <w:bottom w:val="single" w:sz="4" w:space="0" w:color="FFFFFF" w:themeColor="background1"/>
            </w:tcBorders>
          </w:tcPr>
          <w:p w:rsidR="00BC5CAA" w:rsidRDefault="007A77FE" w:rsidP="00BC5CAA">
            <w:sdt>
              <w:sdtPr>
                <w:id w:val="1228651825"/>
                <w14:checkbox>
                  <w14:checked w14:val="0"/>
                  <w14:checkedState w14:val="2612" w14:font="MS Gothic"/>
                  <w14:uncheckedState w14:val="2610" w14:font="MS Gothic"/>
                </w14:checkbox>
              </w:sdtPr>
              <w:sdtEndPr/>
              <w:sdtContent>
                <w:r w:rsidR="00BC5CAA">
                  <w:rPr>
                    <w:rFonts w:ascii="MS Gothic" w:eastAsia="MS Gothic" w:hAnsi="MS Gothic" w:hint="eastAsia"/>
                  </w:rPr>
                  <w:t>☐</w:t>
                </w:r>
              </w:sdtContent>
            </w:sdt>
            <w:r w:rsidR="00BC5CAA">
              <w:t xml:space="preserve"> </w:t>
            </w:r>
            <w:r w:rsidR="009A500A" w:rsidRPr="009A500A">
              <w:t>Incertitudes, problèmes ou questions en lien avec l’apprentissage de la langue*</w:t>
            </w:r>
          </w:p>
          <w:p w:rsidR="00BC5CAA" w:rsidRDefault="009A500A" w:rsidP="009A500A">
            <w:pPr>
              <w:pStyle w:val="Beilage"/>
            </w:pPr>
            <w:r w:rsidRPr="009A500A">
              <w:t>(s’applique uniquement aux premiers entretiens selon LInt – attestation de langue requise)</w:t>
            </w:r>
          </w:p>
        </w:tc>
      </w:tr>
      <w:tr w:rsidR="00BC5CAA" w:rsidTr="00BC5CAA">
        <w:tc>
          <w:tcPr>
            <w:tcW w:w="4989" w:type="dxa"/>
            <w:tcBorders>
              <w:top w:val="single" w:sz="4" w:space="0" w:color="FFFFFF" w:themeColor="background1"/>
              <w:bottom w:val="nil"/>
            </w:tcBorders>
          </w:tcPr>
          <w:p w:rsidR="00BC5CAA" w:rsidRDefault="009A500A" w:rsidP="00BC5CAA">
            <w:r w:rsidRPr="009A500A">
              <w:t>Remarque particulière</w:t>
            </w:r>
          </w:p>
        </w:tc>
        <w:tc>
          <w:tcPr>
            <w:tcW w:w="4989" w:type="dxa"/>
            <w:tcBorders>
              <w:top w:val="single" w:sz="4" w:space="0" w:color="FFFFFF" w:themeColor="background1"/>
            </w:tcBorders>
          </w:tcPr>
          <w:p w:rsidR="00BC5CAA" w:rsidRDefault="002810D4" w:rsidP="00BC5CAA">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BC5CAA" w:rsidTr="00BC5CAA">
        <w:tc>
          <w:tcPr>
            <w:tcW w:w="9978" w:type="dxa"/>
            <w:gridSpan w:val="2"/>
          </w:tcPr>
          <w:p w:rsidR="00BC5CAA" w:rsidRDefault="007A77FE" w:rsidP="00BC5CAA">
            <w:sdt>
              <w:sdtPr>
                <w:id w:val="1709214568"/>
                <w14:checkbox>
                  <w14:checked w14:val="0"/>
                  <w14:checkedState w14:val="2612" w14:font="MS Gothic"/>
                  <w14:uncheckedState w14:val="2610" w14:font="MS Gothic"/>
                </w14:checkbox>
              </w:sdtPr>
              <w:sdtEndPr/>
              <w:sdtContent>
                <w:r w:rsidR="00BC5CAA">
                  <w:rPr>
                    <w:rFonts w:ascii="MS Gothic" w:eastAsia="MS Gothic" w:hAnsi="MS Gothic" w:hint="eastAsia"/>
                  </w:rPr>
                  <w:t>☐</w:t>
                </w:r>
              </w:sdtContent>
            </w:sdt>
            <w:r w:rsidR="00BC5CAA">
              <w:t xml:space="preserve"> </w:t>
            </w:r>
            <w:r w:rsidR="009A500A" w:rsidRPr="009A500A">
              <w:t>Connaissances de la langue insuffisantes (art. 5, al. 4, lit. a LInt)</w:t>
            </w:r>
          </w:p>
          <w:p w:rsidR="00BC5CAA" w:rsidRDefault="009A500A" w:rsidP="00BC5CAA">
            <w:pPr>
              <w:pStyle w:val="Beilage"/>
            </w:pPr>
            <w:r w:rsidRPr="009A500A">
              <w:t>(ne s’applique pas aux premiers entretiens selon LInt – attestation de langue requise )</w:t>
            </w:r>
          </w:p>
        </w:tc>
      </w:tr>
      <w:tr w:rsidR="00BC5CAA" w:rsidTr="00BC5CAA">
        <w:tc>
          <w:tcPr>
            <w:tcW w:w="4989" w:type="dxa"/>
            <w:tcBorders>
              <w:top w:val="single" w:sz="4" w:space="0" w:color="FFFFFF" w:themeColor="background1"/>
            </w:tcBorders>
          </w:tcPr>
          <w:p w:rsidR="00BC5CAA" w:rsidRDefault="009A500A" w:rsidP="00BC5CAA">
            <w:r w:rsidRPr="009A500A">
              <w:t>Remarque particulière</w:t>
            </w:r>
          </w:p>
        </w:tc>
        <w:tc>
          <w:tcPr>
            <w:tcW w:w="4989" w:type="dxa"/>
            <w:tcBorders>
              <w:top w:val="single" w:sz="4" w:space="0" w:color="FFFFFF" w:themeColor="background1"/>
            </w:tcBorders>
          </w:tcPr>
          <w:p w:rsidR="00BC5CAA" w:rsidRDefault="002810D4" w:rsidP="00BC5CAA">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BC5CAA" w:rsidTr="00BC5CAA">
        <w:tc>
          <w:tcPr>
            <w:tcW w:w="9978" w:type="dxa"/>
            <w:gridSpan w:val="2"/>
          </w:tcPr>
          <w:p w:rsidR="00BC5CAA" w:rsidRDefault="007A77FE" w:rsidP="00BC5CAA">
            <w:sdt>
              <w:sdtPr>
                <w:id w:val="1758552449"/>
                <w14:checkbox>
                  <w14:checked w14:val="0"/>
                  <w14:checkedState w14:val="2612" w14:font="MS Gothic"/>
                  <w14:uncheckedState w14:val="2610" w14:font="MS Gothic"/>
                </w14:checkbox>
              </w:sdtPr>
              <w:sdtEndPr/>
              <w:sdtContent>
                <w:r w:rsidR="00BC5CAA">
                  <w:rPr>
                    <w:rFonts w:ascii="MS Gothic" w:eastAsia="MS Gothic" w:hAnsi="MS Gothic" w:hint="eastAsia"/>
                  </w:rPr>
                  <w:t>☐</w:t>
                </w:r>
              </w:sdtContent>
            </w:sdt>
            <w:r w:rsidR="00BC5CAA">
              <w:t xml:space="preserve"> </w:t>
            </w:r>
            <w:r w:rsidR="009A500A" w:rsidRPr="009A500A">
              <w:t>Pas d’activité lucrative, qualifications professionnelles non reconnues en Suisse, pas de formation ou de perfectionnement (art. 5, al. 4, lit. b LInt)</w:t>
            </w:r>
          </w:p>
        </w:tc>
      </w:tr>
      <w:tr w:rsidR="00BC5CAA" w:rsidTr="00BC5CAA">
        <w:tc>
          <w:tcPr>
            <w:tcW w:w="4989" w:type="dxa"/>
            <w:tcBorders>
              <w:top w:val="single" w:sz="4" w:space="0" w:color="FFFFFF" w:themeColor="background1"/>
            </w:tcBorders>
          </w:tcPr>
          <w:p w:rsidR="00BC5CAA" w:rsidRDefault="009A500A" w:rsidP="00BC5CAA">
            <w:r w:rsidRPr="009A500A">
              <w:t>Remarque particulière</w:t>
            </w:r>
          </w:p>
        </w:tc>
        <w:tc>
          <w:tcPr>
            <w:tcW w:w="4989" w:type="dxa"/>
            <w:tcBorders>
              <w:top w:val="single" w:sz="4" w:space="0" w:color="FFFFFF" w:themeColor="background1"/>
            </w:tcBorders>
          </w:tcPr>
          <w:p w:rsidR="00BC5CAA" w:rsidRDefault="002810D4" w:rsidP="00BC5CAA">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BC5CAA" w:rsidTr="00BC5CAA">
        <w:tc>
          <w:tcPr>
            <w:tcW w:w="9978" w:type="dxa"/>
            <w:gridSpan w:val="2"/>
          </w:tcPr>
          <w:p w:rsidR="00BC5CAA" w:rsidRDefault="007A77FE" w:rsidP="00BC5CAA">
            <w:sdt>
              <w:sdtPr>
                <w:id w:val="-1330360269"/>
                <w14:checkbox>
                  <w14:checked w14:val="0"/>
                  <w14:checkedState w14:val="2612" w14:font="MS Gothic"/>
                  <w14:uncheckedState w14:val="2610" w14:font="MS Gothic"/>
                </w14:checkbox>
              </w:sdtPr>
              <w:sdtEndPr/>
              <w:sdtContent>
                <w:r w:rsidR="009A500A">
                  <w:rPr>
                    <w:rFonts w:ascii="MS Gothic" w:eastAsia="MS Gothic" w:hAnsi="MS Gothic" w:hint="eastAsia"/>
                  </w:rPr>
                  <w:t>☐</w:t>
                </w:r>
              </w:sdtContent>
            </w:sdt>
            <w:r w:rsidR="00BC5CAA">
              <w:t xml:space="preserve"> </w:t>
            </w:r>
            <w:r w:rsidR="009A500A" w:rsidRPr="009A500A">
              <w:t>Enfants mineurs (art. 5, al. 4, lit. c LInt)</w:t>
            </w:r>
          </w:p>
        </w:tc>
      </w:tr>
      <w:tr w:rsidR="00BC5CAA" w:rsidTr="00BC5CAA">
        <w:tc>
          <w:tcPr>
            <w:tcW w:w="4989" w:type="dxa"/>
            <w:tcBorders>
              <w:top w:val="single" w:sz="4" w:space="0" w:color="FFFFFF" w:themeColor="background1"/>
              <w:bottom w:val="single" w:sz="4" w:space="0" w:color="C6D9F1" w:themeColor="text2" w:themeTint="33"/>
            </w:tcBorders>
          </w:tcPr>
          <w:p w:rsidR="00BC5CAA" w:rsidRDefault="009A500A" w:rsidP="00BC5CAA">
            <w:r w:rsidRPr="009A500A">
              <w:t>Remarque particulière</w:t>
            </w:r>
          </w:p>
        </w:tc>
        <w:tc>
          <w:tcPr>
            <w:tcW w:w="4989" w:type="dxa"/>
            <w:tcBorders>
              <w:top w:val="single" w:sz="4" w:space="0" w:color="FFFFFF" w:themeColor="background1"/>
              <w:bottom w:val="single" w:sz="4" w:space="0" w:color="C6D9F1" w:themeColor="text2" w:themeTint="33"/>
            </w:tcBorders>
          </w:tcPr>
          <w:p w:rsidR="00BC5CAA" w:rsidRDefault="002810D4" w:rsidP="00BC5CAA">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bl>
    <w:p w:rsidR="00E01C85" w:rsidRDefault="009A500A" w:rsidP="00BC5CAA">
      <w:pPr>
        <w:pStyle w:val="berschrift2"/>
      </w:pPr>
      <w:r w:rsidRPr="009A500A">
        <w:t>Envoi à une antenne d’intégration (ADI)</w:t>
      </w:r>
    </w:p>
    <w:tbl>
      <w:tblPr>
        <w:tblStyle w:val="BETabelle1"/>
        <w:tblW w:w="0" w:type="auto"/>
        <w:tblLook w:val="0480" w:firstRow="0" w:lastRow="0" w:firstColumn="1" w:lastColumn="0" w:noHBand="0" w:noVBand="1"/>
      </w:tblPr>
      <w:tblGrid>
        <w:gridCol w:w="4989"/>
        <w:gridCol w:w="4989"/>
      </w:tblGrid>
      <w:tr w:rsidR="00BC5CAA" w:rsidTr="002810D4">
        <w:tc>
          <w:tcPr>
            <w:tcW w:w="9978" w:type="dxa"/>
            <w:gridSpan w:val="2"/>
          </w:tcPr>
          <w:p w:rsidR="00BC5CAA" w:rsidRDefault="007A77FE" w:rsidP="00BC5CAA">
            <w:sdt>
              <w:sdtPr>
                <w:id w:val="-1632858487"/>
                <w14:checkbox>
                  <w14:checked w14:val="0"/>
                  <w14:checkedState w14:val="2612" w14:font="MS Gothic"/>
                  <w14:uncheckedState w14:val="2610" w14:font="MS Gothic"/>
                </w14:checkbox>
              </w:sdtPr>
              <w:sdtEndPr/>
              <w:sdtContent>
                <w:r w:rsidR="00BC5CAA">
                  <w:rPr>
                    <w:rFonts w:ascii="MS Gothic" w:eastAsia="MS Gothic" w:hAnsi="MS Gothic" w:hint="eastAsia"/>
                  </w:rPr>
                  <w:t>☐</w:t>
                </w:r>
              </w:sdtContent>
            </w:sdt>
            <w:r w:rsidR="00BC5CAA">
              <w:t xml:space="preserve"> </w:t>
            </w:r>
            <w:r w:rsidR="009A500A" w:rsidRPr="009A500A">
              <w:t>Envoi à une ADI à titre obligatoire</w:t>
            </w:r>
          </w:p>
        </w:tc>
      </w:tr>
      <w:tr w:rsidR="002810D4" w:rsidTr="002810D4">
        <w:tc>
          <w:tcPr>
            <w:tcW w:w="9978" w:type="dxa"/>
            <w:gridSpan w:val="2"/>
          </w:tcPr>
          <w:p w:rsidR="002810D4" w:rsidRDefault="009A500A" w:rsidP="00BC5CAA">
            <w:r w:rsidRPr="00D14532">
              <w:rPr>
                <w:i/>
              </w:rPr>
              <w:t>o</w:t>
            </w:r>
            <w:r>
              <w:rPr>
                <w:i/>
              </w:rPr>
              <w:t>u</w:t>
            </w:r>
          </w:p>
        </w:tc>
      </w:tr>
      <w:tr w:rsidR="002810D4" w:rsidTr="002810D4">
        <w:tc>
          <w:tcPr>
            <w:tcW w:w="9978" w:type="dxa"/>
            <w:gridSpan w:val="2"/>
            <w:tcBorders>
              <w:bottom w:val="single" w:sz="4" w:space="0" w:color="FFFFFF" w:themeColor="background1"/>
            </w:tcBorders>
          </w:tcPr>
          <w:p w:rsidR="002810D4" w:rsidRDefault="009A500A" w:rsidP="00BC5CAA">
            <w:sdt>
              <w:sdtPr>
                <w:id w:val="-18640374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A500A">
              <w:t>Envoi à une ADI à titre de recommandation</w:t>
            </w:r>
          </w:p>
        </w:tc>
      </w:tr>
      <w:tr w:rsidR="00BC5CAA" w:rsidTr="002810D4">
        <w:tc>
          <w:tcPr>
            <w:tcW w:w="4989" w:type="dxa"/>
            <w:tcBorders>
              <w:top w:val="single" w:sz="4" w:space="0" w:color="FFFFFF" w:themeColor="background1"/>
            </w:tcBorders>
          </w:tcPr>
          <w:p w:rsidR="00BC5CAA" w:rsidRDefault="009A500A" w:rsidP="00BC5CAA">
            <w:r w:rsidRPr="009A500A">
              <w:t>Date de l’envoi</w:t>
            </w:r>
          </w:p>
        </w:tc>
        <w:tc>
          <w:tcPr>
            <w:tcW w:w="4989" w:type="dxa"/>
            <w:tcBorders>
              <w:top w:val="single" w:sz="4" w:space="0" w:color="FFFFFF" w:themeColor="background1"/>
            </w:tcBorders>
          </w:tcPr>
          <w:p w:rsidR="00BC5CAA" w:rsidRDefault="002810D4" w:rsidP="00BC5CAA">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2810D4" w:rsidTr="002810D4">
        <w:tc>
          <w:tcPr>
            <w:tcW w:w="9978" w:type="dxa"/>
            <w:gridSpan w:val="2"/>
          </w:tcPr>
          <w:p w:rsidR="002810D4" w:rsidRDefault="009A500A" w:rsidP="002810D4">
            <w:r w:rsidRPr="009A500A">
              <w:t>En cas d’envoi à titre obligatoire, demander à la personne si elle se rendra prochainement à l’étranger, ou sera absente en vacances ou pour affaires. Merci de bien vouloir le mentionner si c’est le cas.</w:t>
            </w:r>
          </w:p>
        </w:tc>
      </w:tr>
      <w:tr w:rsidR="002810D4" w:rsidTr="002810D4">
        <w:tc>
          <w:tcPr>
            <w:tcW w:w="4989" w:type="dxa"/>
            <w:tcBorders>
              <w:top w:val="single" w:sz="4" w:space="0" w:color="FFFFFF"/>
            </w:tcBorders>
          </w:tcPr>
          <w:p w:rsidR="002810D4" w:rsidRDefault="009A500A" w:rsidP="002810D4">
            <w:r w:rsidRPr="009A500A">
              <w:t>Remarque particulière</w:t>
            </w:r>
          </w:p>
        </w:tc>
        <w:tc>
          <w:tcPr>
            <w:tcW w:w="4989" w:type="dxa"/>
            <w:tcBorders>
              <w:top w:val="single" w:sz="4" w:space="0" w:color="FFFFFF"/>
            </w:tcBorders>
          </w:tcPr>
          <w:p w:rsidR="002810D4" w:rsidRDefault="002810D4" w:rsidP="00BC5CAA">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bl>
    <w:p w:rsidR="00E01C85" w:rsidRDefault="009A500A" w:rsidP="002810D4">
      <w:pPr>
        <w:pStyle w:val="berschrift2"/>
      </w:pPr>
      <w:r w:rsidRPr="009A500A">
        <w:t>Proposition de la commune</w:t>
      </w:r>
    </w:p>
    <w:tbl>
      <w:tblPr>
        <w:tblStyle w:val="BETabelle1"/>
        <w:tblW w:w="0" w:type="auto"/>
        <w:tblLook w:val="0480" w:firstRow="0" w:lastRow="0" w:firstColumn="1" w:lastColumn="0" w:noHBand="0" w:noVBand="1"/>
      </w:tblPr>
      <w:tblGrid>
        <w:gridCol w:w="4989"/>
        <w:gridCol w:w="4989"/>
      </w:tblGrid>
      <w:tr w:rsidR="002810D4" w:rsidTr="002810D4">
        <w:tc>
          <w:tcPr>
            <w:tcW w:w="4989" w:type="dxa"/>
          </w:tcPr>
          <w:p w:rsidR="002810D4" w:rsidRDefault="009A500A" w:rsidP="00E01C85">
            <w:r>
              <w:t>C</w:t>
            </w:r>
            <w:r w:rsidRPr="009A500A">
              <w:t>ommune (nom)</w:t>
            </w:r>
          </w:p>
        </w:tc>
        <w:tc>
          <w:tcPr>
            <w:tcW w:w="4989" w:type="dxa"/>
          </w:tcPr>
          <w:p w:rsidR="002810D4" w:rsidRDefault="002810D4" w:rsidP="00E01C85">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2810D4" w:rsidTr="002810D4">
        <w:tc>
          <w:tcPr>
            <w:tcW w:w="4989" w:type="dxa"/>
          </w:tcPr>
          <w:p w:rsidR="002810D4" w:rsidRDefault="009A500A" w:rsidP="00E01C85">
            <w:r w:rsidRPr="009A500A">
              <w:t>Responsable du dossier (prénom et nom)</w:t>
            </w:r>
          </w:p>
        </w:tc>
        <w:tc>
          <w:tcPr>
            <w:tcW w:w="4989" w:type="dxa"/>
          </w:tcPr>
          <w:p w:rsidR="002810D4" w:rsidRDefault="002810D4" w:rsidP="00E01C85">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2810D4" w:rsidTr="002810D4">
        <w:tc>
          <w:tcPr>
            <w:tcW w:w="4989" w:type="dxa"/>
          </w:tcPr>
          <w:p w:rsidR="002810D4" w:rsidRDefault="002810D4" w:rsidP="009A500A">
            <w:r>
              <w:t>T</w:t>
            </w:r>
            <w:r w:rsidR="009A500A">
              <w:t>él.</w:t>
            </w:r>
          </w:p>
        </w:tc>
        <w:tc>
          <w:tcPr>
            <w:tcW w:w="4989" w:type="dxa"/>
          </w:tcPr>
          <w:p w:rsidR="002810D4" w:rsidRDefault="002810D4" w:rsidP="002810D4">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2810D4" w:rsidTr="002810D4">
        <w:tc>
          <w:tcPr>
            <w:tcW w:w="4989" w:type="dxa"/>
          </w:tcPr>
          <w:p w:rsidR="002810D4" w:rsidRDefault="009A500A" w:rsidP="002810D4">
            <w:r>
              <w:t>Courriel</w:t>
            </w:r>
          </w:p>
        </w:tc>
        <w:tc>
          <w:tcPr>
            <w:tcW w:w="4989" w:type="dxa"/>
          </w:tcPr>
          <w:p w:rsidR="002810D4" w:rsidRDefault="002810D4" w:rsidP="002810D4">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2810D4" w:rsidTr="002810D4">
        <w:tc>
          <w:tcPr>
            <w:tcW w:w="4989" w:type="dxa"/>
          </w:tcPr>
          <w:p w:rsidR="002810D4" w:rsidRDefault="009A500A" w:rsidP="002810D4">
            <w:r>
              <w:t>Remarques</w:t>
            </w:r>
          </w:p>
          <w:p w:rsidR="009A500A" w:rsidRDefault="009A500A" w:rsidP="002810D4"/>
          <w:p w:rsidR="002810D4" w:rsidRDefault="002810D4" w:rsidP="002810D4"/>
        </w:tc>
        <w:tc>
          <w:tcPr>
            <w:tcW w:w="4989" w:type="dxa"/>
          </w:tcPr>
          <w:p w:rsidR="002810D4" w:rsidRDefault="002810D4" w:rsidP="002810D4">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2810D4" w:rsidTr="002810D4">
        <w:tc>
          <w:tcPr>
            <w:tcW w:w="4989" w:type="dxa"/>
          </w:tcPr>
          <w:p w:rsidR="002810D4" w:rsidRDefault="009A500A" w:rsidP="002810D4">
            <w:r>
              <w:t>Date</w:t>
            </w:r>
          </w:p>
        </w:tc>
        <w:tc>
          <w:tcPr>
            <w:tcW w:w="4989" w:type="dxa"/>
          </w:tcPr>
          <w:p w:rsidR="002810D4" w:rsidRDefault="002810D4" w:rsidP="002810D4">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r w:rsidR="002810D4" w:rsidTr="002810D4">
        <w:tc>
          <w:tcPr>
            <w:tcW w:w="4989" w:type="dxa"/>
          </w:tcPr>
          <w:p w:rsidR="002810D4" w:rsidRDefault="009A500A" w:rsidP="002810D4">
            <w:r>
              <w:t>Timbre et signature</w:t>
            </w:r>
          </w:p>
          <w:p w:rsidR="009A500A" w:rsidRPr="009A500A" w:rsidRDefault="009A500A" w:rsidP="002810D4"/>
          <w:p w:rsidR="002810D4" w:rsidRDefault="002810D4" w:rsidP="002810D4"/>
        </w:tc>
        <w:tc>
          <w:tcPr>
            <w:tcW w:w="4989" w:type="dxa"/>
          </w:tcPr>
          <w:p w:rsidR="002810D4" w:rsidRDefault="002810D4" w:rsidP="002810D4">
            <w:r>
              <w:fldChar w:fldCharType="begin">
                <w:ffData>
                  <w:name w:val="Text1"/>
                  <w:enabled/>
                  <w:calcOnExit w:val="0"/>
                  <w:textInput/>
                </w:ffData>
              </w:fldChar>
            </w:r>
            <w:r>
              <w:instrText xml:space="preserve"> FORMTEXT </w:instrText>
            </w:r>
            <w:r>
              <w:fldChar w:fldCharType="separate"/>
            </w:r>
            <w:r w:rsidR="009A500A">
              <w:rPr>
                <w:noProof/>
              </w:rPr>
              <w:t> </w:t>
            </w:r>
            <w:r w:rsidR="009A500A">
              <w:rPr>
                <w:noProof/>
              </w:rPr>
              <w:t> </w:t>
            </w:r>
            <w:r w:rsidR="009A500A">
              <w:rPr>
                <w:noProof/>
              </w:rPr>
              <w:t> </w:t>
            </w:r>
            <w:r w:rsidR="009A500A">
              <w:rPr>
                <w:noProof/>
              </w:rPr>
              <w:t> </w:t>
            </w:r>
            <w:r w:rsidR="009A500A">
              <w:rPr>
                <w:noProof/>
              </w:rPr>
              <w:t> </w:t>
            </w:r>
            <w:r>
              <w:fldChar w:fldCharType="end"/>
            </w:r>
          </w:p>
        </w:tc>
      </w:tr>
    </w:tbl>
    <w:p w:rsidR="00E01C85" w:rsidRPr="00AE5D62" w:rsidRDefault="00E01C85" w:rsidP="00E01C85"/>
    <w:sectPr w:rsidR="00E01C85" w:rsidRPr="00AE5D62" w:rsidSect="009A500A">
      <w:headerReference w:type="default" r:id="rId19"/>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D4" w:rsidRPr="009A500A" w:rsidRDefault="002810D4">
      <w:r w:rsidRPr="009A500A">
        <w:separator/>
      </w:r>
    </w:p>
  </w:endnote>
  <w:endnote w:type="continuationSeparator" w:id="0">
    <w:p w:rsidR="002810D4" w:rsidRPr="009A500A" w:rsidRDefault="002810D4">
      <w:r w:rsidRPr="009A50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0A" w:rsidRPr="009A500A" w:rsidRDefault="009A50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2810D4" w:rsidRPr="009A500A" w:rsidTr="00A91C91">
      <w:tc>
        <w:tcPr>
          <w:tcW w:w="7938" w:type="dxa"/>
        </w:tcPr>
        <w:p w:rsidR="002810D4" w:rsidRPr="009A500A" w:rsidRDefault="002810D4" w:rsidP="00827488">
          <w:pPr>
            <w:pStyle w:val="Fuzeile"/>
          </w:pPr>
          <w:r w:rsidRPr="009A500A">
            <w:fldChar w:fldCharType="begin"/>
          </w:r>
          <w:r w:rsidRPr="009A500A">
            <w:instrText xml:space="preserve"> IF </w:instrText>
          </w:r>
          <w:fldSimple w:instr=" DOCPROPERTY  CustomField.pfad  \* MERGEFORMAT ">
            <w:r w:rsidR="009A500A" w:rsidRPr="009A500A">
              <w:rPr>
                <w:b/>
                <w:bCs w:val="0"/>
              </w:rPr>
              <w:instrText>Aucune indication</w:instrText>
            </w:r>
          </w:fldSimple>
          <w:r w:rsidRPr="009A500A">
            <w:instrText>="Nur Dateiname" "</w:instrText>
          </w:r>
          <w:r w:rsidRPr="009A500A">
            <w:rPr>
              <w:noProof/>
            </w:rPr>
            <w:fldChar w:fldCharType="begin"/>
          </w:r>
          <w:r w:rsidRPr="009A500A">
            <w:rPr>
              <w:noProof/>
            </w:rPr>
            <w:instrText xml:space="preserve"> FILENAME   \* MERGEFORMAT \&lt;OawJumpToField value=0/&gt;</w:instrText>
          </w:r>
          <w:r w:rsidRPr="009A500A">
            <w:rPr>
              <w:noProof/>
            </w:rPr>
            <w:fldChar w:fldCharType="separate"/>
          </w:r>
          <w:r w:rsidRPr="009A500A">
            <w:rPr>
              <w:noProof/>
            </w:rPr>
            <w:instrText>Templ.dot</w:instrText>
          </w:r>
          <w:r w:rsidRPr="009A500A">
            <w:rPr>
              <w:noProof/>
            </w:rPr>
            <w:fldChar w:fldCharType="end"/>
          </w:r>
          <w:r w:rsidRPr="009A500A">
            <w:instrText>" "" \* MERGEFORMAT \&lt;OawJumpToField value=0/&gt;</w:instrText>
          </w:r>
          <w:r w:rsidRPr="009A500A">
            <w:fldChar w:fldCharType="end"/>
          </w:r>
          <w:r w:rsidRPr="009A500A">
            <w:fldChar w:fldCharType="begin"/>
          </w:r>
          <w:r w:rsidRPr="009A500A">
            <w:instrText xml:space="preserve"> IF </w:instrText>
          </w:r>
          <w:fldSimple w:instr=" DOCPROPERTY  CustomField.pfad  \* MERGEFORMAT ">
            <w:r w:rsidR="009A500A" w:rsidRPr="009A500A">
              <w:rPr>
                <w:b/>
                <w:bCs w:val="0"/>
              </w:rPr>
              <w:instrText>Aucune indication</w:instrText>
            </w:r>
          </w:fldSimple>
          <w:r w:rsidRPr="009A500A">
            <w:instrText>="Pfad und Dateiname" "</w:instrText>
          </w:r>
          <w:r w:rsidRPr="009A500A">
            <w:rPr>
              <w:noProof/>
            </w:rPr>
            <w:fldChar w:fldCharType="begin"/>
          </w:r>
          <w:r w:rsidRPr="009A500A">
            <w:rPr>
              <w:noProof/>
            </w:rPr>
            <w:instrText xml:space="preserve"> FILENAME  \p  \* MERGEFORMAT \&lt;OawJumpToField value=0/&gt;</w:instrText>
          </w:r>
          <w:r w:rsidRPr="009A500A">
            <w:rPr>
              <w:noProof/>
            </w:rPr>
            <w:fldChar w:fldCharType="separate"/>
          </w:r>
          <w:r w:rsidRPr="009A500A">
            <w:rPr>
              <w:noProof/>
            </w:rPr>
            <w:instrText>Templ.dot</w:instrText>
          </w:r>
          <w:r w:rsidRPr="009A500A">
            <w:rPr>
              <w:noProof/>
            </w:rPr>
            <w:fldChar w:fldCharType="end"/>
          </w:r>
          <w:r w:rsidRPr="009A500A">
            <w:instrText>" "" \* MERGEFORMAT \&lt;OawJumpToField value=0/&gt;</w:instrText>
          </w:r>
          <w:r w:rsidRPr="009A500A">
            <w:fldChar w:fldCharType="end"/>
          </w:r>
          <w:r w:rsidRPr="009A500A">
            <w:fldChar w:fldCharType="begin"/>
          </w:r>
          <w:r w:rsidRPr="009A500A">
            <w:instrText xml:space="preserve"> IF </w:instrText>
          </w:r>
          <w:fldSimple w:instr=" DOCPROPERTY  CustomField.pfad  \* MERGEFORMAT ">
            <w:r w:rsidR="009A500A" w:rsidRPr="009A500A">
              <w:rPr>
                <w:b/>
                <w:bCs w:val="0"/>
              </w:rPr>
              <w:instrText>Aucune indication</w:instrText>
            </w:r>
          </w:fldSimple>
          <w:r w:rsidRPr="009A500A">
            <w:instrText>="Nom du document" "</w:instrText>
          </w:r>
          <w:r w:rsidRPr="009A500A">
            <w:rPr>
              <w:noProof/>
            </w:rPr>
            <w:fldChar w:fldCharType="begin"/>
          </w:r>
          <w:r w:rsidRPr="009A500A">
            <w:rPr>
              <w:noProof/>
            </w:rPr>
            <w:instrText xml:space="preserve"> FILENAME  \* MERGEFORMAT \&lt;OawJumpToField value=0/&gt;</w:instrText>
          </w:r>
          <w:r w:rsidRPr="009A500A">
            <w:rPr>
              <w:noProof/>
            </w:rPr>
            <w:fldChar w:fldCharType="separate"/>
          </w:r>
          <w:r w:rsidRPr="009A500A">
            <w:rPr>
              <w:noProof/>
            </w:rPr>
            <w:instrText>Templ.dot</w:instrText>
          </w:r>
          <w:r w:rsidRPr="009A500A">
            <w:rPr>
              <w:noProof/>
            </w:rPr>
            <w:fldChar w:fldCharType="end"/>
          </w:r>
          <w:r w:rsidRPr="009A500A">
            <w:instrText>" "" \* MERGEFORMAT \&lt;OawJumpToField value=0/&gt;</w:instrText>
          </w:r>
          <w:r w:rsidRPr="009A500A">
            <w:fldChar w:fldCharType="end"/>
          </w:r>
          <w:r w:rsidRPr="009A500A">
            <w:fldChar w:fldCharType="begin"/>
          </w:r>
          <w:r w:rsidRPr="009A500A">
            <w:instrText xml:space="preserve"> IF </w:instrText>
          </w:r>
          <w:fldSimple w:instr=" DOCPROPERTY  CustomField.pfad  \* MERGEFORMAT ">
            <w:r w:rsidR="009A500A" w:rsidRPr="009A500A">
              <w:rPr>
                <w:b/>
                <w:bCs w:val="0"/>
              </w:rPr>
              <w:instrText>Aucune indication</w:instrText>
            </w:r>
          </w:fldSimple>
          <w:r w:rsidRPr="009A500A">
            <w:instrText>="Chemin et nom du document" "</w:instrText>
          </w:r>
          <w:r w:rsidRPr="009A500A">
            <w:rPr>
              <w:noProof/>
            </w:rPr>
            <w:fldChar w:fldCharType="begin"/>
          </w:r>
          <w:r w:rsidRPr="009A500A">
            <w:rPr>
              <w:noProof/>
            </w:rPr>
            <w:instrText xml:space="preserve"> FILENAME  \p  \* MERGEFORMAT \&lt;OawJumpToField value=0/&gt;</w:instrText>
          </w:r>
          <w:r w:rsidRPr="009A500A">
            <w:rPr>
              <w:noProof/>
            </w:rPr>
            <w:fldChar w:fldCharType="separate"/>
          </w:r>
          <w:r w:rsidRPr="009A500A">
            <w:rPr>
              <w:noProof/>
            </w:rPr>
            <w:instrText>Templ.dot</w:instrText>
          </w:r>
          <w:r w:rsidRPr="009A500A">
            <w:rPr>
              <w:noProof/>
            </w:rPr>
            <w:fldChar w:fldCharType="end"/>
          </w:r>
          <w:r w:rsidRPr="009A500A">
            <w:instrText>" "" \* MERGEFORMAT \&lt;OawJumpToField value=0/&gt;</w:instrText>
          </w:r>
          <w:r w:rsidRPr="009A500A">
            <w:fldChar w:fldCharType="end"/>
          </w:r>
        </w:p>
      </w:tc>
      <w:tc>
        <w:tcPr>
          <w:tcW w:w="2030" w:type="dxa"/>
        </w:tcPr>
        <w:p w:rsidR="002810D4" w:rsidRPr="009A500A" w:rsidRDefault="002810D4" w:rsidP="00827488">
          <w:pPr>
            <w:pStyle w:val="Fuzeile"/>
            <w:jc w:val="right"/>
          </w:pPr>
          <w:r w:rsidRPr="009A500A">
            <w:fldChar w:fldCharType="begin"/>
          </w:r>
          <w:r w:rsidRPr="009A500A">
            <w:instrText xml:space="preserve"> PAGE  \* Arabic  \* MERGEFORMAT </w:instrText>
          </w:r>
          <w:r w:rsidRPr="009A500A">
            <w:fldChar w:fldCharType="separate"/>
          </w:r>
          <w:r w:rsidR="007A77FE">
            <w:rPr>
              <w:noProof/>
            </w:rPr>
            <w:t>1</w:t>
          </w:r>
          <w:r w:rsidRPr="009A500A">
            <w:fldChar w:fldCharType="end"/>
          </w:r>
          <w:r w:rsidRPr="009A500A">
            <w:t>/</w:t>
          </w:r>
          <w:fldSimple w:instr=" NUMPAGES  \* Arabic  \* MERGEFORMAT ">
            <w:r w:rsidR="007A77FE">
              <w:rPr>
                <w:noProof/>
              </w:rPr>
              <w:t>3</w:t>
            </w:r>
          </w:fldSimple>
        </w:p>
      </w:tc>
    </w:tr>
  </w:tbl>
  <w:p w:rsidR="002810D4" w:rsidRPr="009A500A" w:rsidRDefault="002810D4" w:rsidP="003E7A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2810D4" w:rsidRPr="009A500A" w:rsidTr="00A91C91">
      <w:tc>
        <w:tcPr>
          <w:tcW w:w="7938" w:type="dxa"/>
        </w:tcPr>
        <w:p w:rsidR="002810D4" w:rsidRPr="009A500A" w:rsidRDefault="002810D4" w:rsidP="005D79DB">
          <w:pPr>
            <w:pStyle w:val="Fuzeile"/>
          </w:pPr>
          <w:r w:rsidRPr="009A500A">
            <w:fldChar w:fldCharType="begin"/>
          </w:r>
          <w:r w:rsidRPr="009A500A">
            <w:instrText xml:space="preserve"> IF </w:instrText>
          </w:r>
          <w:fldSimple w:instr=" DOCPROPERTY  CustomField.pfad  \* MERGEFORMAT ">
            <w:r w:rsidR="009A500A" w:rsidRPr="009A500A">
              <w:rPr>
                <w:b/>
                <w:bCs w:val="0"/>
              </w:rPr>
              <w:instrText>Aucune indication</w:instrText>
            </w:r>
          </w:fldSimple>
          <w:r w:rsidRPr="009A500A">
            <w:instrText>="Nur Dateiname" "</w:instrText>
          </w:r>
          <w:r w:rsidRPr="009A500A">
            <w:rPr>
              <w:noProof/>
            </w:rPr>
            <w:fldChar w:fldCharType="begin"/>
          </w:r>
          <w:r w:rsidRPr="009A500A">
            <w:rPr>
              <w:noProof/>
            </w:rPr>
            <w:instrText xml:space="preserve"> FILENAME   \* MERGEFORMAT \&lt;OawJumpToField value=0/&gt;</w:instrText>
          </w:r>
          <w:r w:rsidRPr="009A500A">
            <w:rPr>
              <w:noProof/>
            </w:rPr>
            <w:fldChar w:fldCharType="separate"/>
          </w:r>
          <w:r w:rsidRPr="009A500A">
            <w:rPr>
              <w:noProof/>
            </w:rPr>
            <w:instrText>Templ.dot</w:instrText>
          </w:r>
          <w:r w:rsidRPr="009A500A">
            <w:rPr>
              <w:noProof/>
            </w:rPr>
            <w:fldChar w:fldCharType="end"/>
          </w:r>
          <w:r w:rsidRPr="009A500A">
            <w:instrText>" "" \* MERGEFORMAT \&lt;OawJumpToField value=0/&gt;</w:instrText>
          </w:r>
          <w:r w:rsidRPr="009A500A">
            <w:fldChar w:fldCharType="end"/>
          </w:r>
          <w:r w:rsidRPr="009A500A">
            <w:fldChar w:fldCharType="begin"/>
          </w:r>
          <w:r w:rsidRPr="009A500A">
            <w:instrText xml:space="preserve"> IF </w:instrText>
          </w:r>
          <w:fldSimple w:instr=" DOCPROPERTY  CustomField.pfad  \* MERGEFORMAT ">
            <w:r w:rsidR="009A500A" w:rsidRPr="009A500A">
              <w:rPr>
                <w:b/>
                <w:bCs w:val="0"/>
              </w:rPr>
              <w:instrText>Aucune indication</w:instrText>
            </w:r>
          </w:fldSimple>
          <w:r w:rsidRPr="009A500A">
            <w:instrText>="Pfad und Dateiname" "</w:instrText>
          </w:r>
          <w:r w:rsidRPr="009A500A">
            <w:rPr>
              <w:noProof/>
            </w:rPr>
            <w:fldChar w:fldCharType="begin"/>
          </w:r>
          <w:r w:rsidRPr="009A500A">
            <w:rPr>
              <w:noProof/>
            </w:rPr>
            <w:instrText xml:space="preserve"> FILENAME  \p  \* MERGEFORMAT \&lt;OawJumpToField value=0/&gt;</w:instrText>
          </w:r>
          <w:r w:rsidRPr="009A500A">
            <w:rPr>
              <w:noProof/>
            </w:rPr>
            <w:fldChar w:fldCharType="separate"/>
          </w:r>
          <w:r w:rsidRPr="009A500A">
            <w:rPr>
              <w:noProof/>
            </w:rPr>
            <w:instrText>Templ.dot</w:instrText>
          </w:r>
          <w:r w:rsidRPr="009A500A">
            <w:rPr>
              <w:noProof/>
            </w:rPr>
            <w:fldChar w:fldCharType="end"/>
          </w:r>
          <w:r w:rsidRPr="009A500A">
            <w:instrText>" "" \* MERGEFORMAT \&lt;OawJumpToField value=0/&gt;</w:instrText>
          </w:r>
          <w:r w:rsidRPr="009A500A">
            <w:fldChar w:fldCharType="end"/>
          </w:r>
          <w:r w:rsidRPr="009A500A">
            <w:fldChar w:fldCharType="begin"/>
          </w:r>
          <w:r w:rsidRPr="009A500A">
            <w:instrText xml:space="preserve"> IF </w:instrText>
          </w:r>
          <w:fldSimple w:instr=" DOCPROPERTY  CustomField.pfad  \* MERGEFORMAT ">
            <w:r w:rsidR="009A500A" w:rsidRPr="009A500A">
              <w:rPr>
                <w:b/>
                <w:bCs w:val="0"/>
              </w:rPr>
              <w:instrText>Aucune indication</w:instrText>
            </w:r>
          </w:fldSimple>
          <w:r w:rsidRPr="009A500A">
            <w:instrText>="Nom du document" "</w:instrText>
          </w:r>
          <w:r w:rsidRPr="009A500A">
            <w:rPr>
              <w:noProof/>
            </w:rPr>
            <w:fldChar w:fldCharType="begin"/>
          </w:r>
          <w:r w:rsidRPr="009A500A">
            <w:rPr>
              <w:noProof/>
            </w:rPr>
            <w:instrText xml:space="preserve"> FILENAME  \* MERGEFORMAT \&lt;OawJumpToField value=0/&gt;</w:instrText>
          </w:r>
          <w:r w:rsidRPr="009A500A">
            <w:rPr>
              <w:noProof/>
            </w:rPr>
            <w:fldChar w:fldCharType="separate"/>
          </w:r>
          <w:r w:rsidRPr="009A500A">
            <w:rPr>
              <w:noProof/>
            </w:rPr>
            <w:instrText>Templ.dot</w:instrText>
          </w:r>
          <w:r w:rsidRPr="009A500A">
            <w:rPr>
              <w:noProof/>
            </w:rPr>
            <w:fldChar w:fldCharType="end"/>
          </w:r>
          <w:r w:rsidRPr="009A500A">
            <w:instrText>" "" \* MERGEFORMAT \&lt;OawJumpToField value=0/&gt;</w:instrText>
          </w:r>
          <w:r w:rsidRPr="009A500A">
            <w:fldChar w:fldCharType="end"/>
          </w:r>
          <w:r w:rsidRPr="009A500A">
            <w:fldChar w:fldCharType="begin"/>
          </w:r>
          <w:r w:rsidRPr="009A500A">
            <w:instrText xml:space="preserve"> IF </w:instrText>
          </w:r>
          <w:fldSimple w:instr=" DOCPROPERTY  CustomField.pfad  \* MERGEFORMAT ">
            <w:r w:rsidR="009A500A" w:rsidRPr="009A500A">
              <w:rPr>
                <w:b/>
                <w:bCs w:val="0"/>
              </w:rPr>
              <w:instrText>Aucune indication</w:instrText>
            </w:r>
          </w:fldSimple>
          <w:r w:rsidRPr="009A500A">
            <w:instrText>="Chemin et nom du document" "</w:instrText>
          </w:r>
          <w:r w:rsidRPr="009A500A">
            <w:rPr>
              <w:noProof/>
            </w:rPr>
            <w:fldChar w:fldCharType="begin"/>
          </w:r>
          <w:r w:rsidRPr="009A500A">
            <w:rPr>
              <w:noProof/>
            </w:rPr>
            <w:instrText xml:space="preserve"> FILENAME  \p  \* MERGEFORMAT \&lt;OawJumpToField value=0/&gt;</w:instrText>
          </w:r>
          <w:r w:rsidRPr="009A500A">
            <w:rPr>
              <w:noProof/>
            </w:rPr>
            <w:fldChar w:fldCharType="separate"/>
          </w:r>
          <w:r w:rsidRPr="009A500A">
            <w:rPr>
              <w:noProof/>
            </w:rPr>
            <w:instrText>Templ.dot</w:instrText>
          </w:r>
          <w:r w:rsidRPr="009A500A">
            <w:rPr>
              <w:noProof/>
            </w:rPr>
            <w:fldChar w:fldCharType="end"/>
          </w:r>
          <w:r w:rsidRPr="009A500A">
            <w:instrText>" "" \* MERGEFORMAT \&lt;OawJumpToField value=0/&gt;</w:instrText>
          </w:r>
          <w:r w:rsidRPr="009A500A">
            <w:fldChar w:fldCharType="end"/>
          </w:r>
        </w:p>
      </w:tc>
      <w:tc>
        <w:tcPr>
          <w:tcW w:w="2030" w:type="dxa"/>
        </w:tcPr>
        <w:p w:rsidR="002810D4" w:rsidRPr="009A500A" w:rsidRDefault="002810D4" w:rsidP="005D79DB">
          <w:pPr>
            <w:pStyle w:val="Fuzeile"/>
            <w:jc w:val="right"/>
          </w:pPr>
          <w:r w:rsidRPr="009A500A">
            <w:fldChar w:fldCharType="begin"/>
          </w:r>
          <w:r w:rsidRPr="009A500A">
            <w:instrText xml:space="preserve"> PAGE  \* Arabic  \* MERGEFORMAT </w:instrText>
          </w:r>
          <w:r w:rsidRPr="009A500A">
            <w:fldChar w:fldCharType="separate"/>
          </w:r>
          <w:r w:rsidR="009A500A" w:rsidRPr="009A500A">
            <w:rPr>
              <w:noProof/>
            </w:rPr>
            <w:t>1</w:t>
          </w:r>
          <w:r w:rsidRPr="009A500A">
            <w:fldChar w:fldCharType="end"/>
          </w:r>
          <w:r w:rsidRPr="009A500A">
            <w:t>/</w:t>
          </w:r>
          <w:fldSimple w:instr=" NUMPAGES  \* Arabic  \* MERGEFORMAT ">
            <w:r w:rsidR="009A500A" w:rsidRPr="009A500A">
              <w:rPr>
                <w:noProof/>
              </w:rPr>
              <w:t>1</w:t>
            </w:r>
          </w:fldSimple>
        </w:p>
      </w:tc>
    </w:tr>
  </w:tbl>
  <w:p w:rsidR="002810D4" w:rsidRPr="009A500A" w:rsidRDefault="002810D4"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D4" w:rsidRPr="009A500A" w:rsidRDefault="002810D4">
      <w:r w:rsidRPr="009A500A">
        <w:separator/>
      </w:r>
    </w:p>
  </w:footnote>
  <w:footnote w:type="continuationSeparator" w:id="0">
    <w:p w:rsidR="002810D4" w:rsidRPr="009A500A" w:rsidRDefault="002810D4">
      <w:r w:rsidRPr="009A500A">
        <w:continuationSeparator/>
      </w:r>
    </w:p>
  </w:footnote>
  <w:footnote w:id="1">
    <w:p w:rsidR="002810D4" w:rsidRPr="009A500A" w:rsidRDefault="002810D4" w:rsidP="00D426E2">
      <w:pPr>
        <w:pStyle w:val="Funotentext"/>
      </w:pPr>
      <w:r w:rsidRPr="009A500A">
        <w:rPr>
          <w:rStyle w:val="Funotenzeichen"/>
          <w:lang w:val="fr-CH"/>
        </w:rPr>
        <w:footnoteRef/>
      </w:r>
      <w:r w:rsidRPr="009A500A">
        <w:t xml:space="preserve"> </w:t>
      </w:r>
      <w:r w:rsidR="00D426E2" w:rsidRPr="009A500A">
        <w:t>La mention « Premier entretien selon LInt – attestation de langue requise » dans l'autorisation d'entrée ou d'octroi d'un visa signifie que la personne doit fournir une attestation et peut être adressée à une ADI à titre obligatoire pour cause d'absence d'attestation de compétences linguistiques.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0A" w:rsidRPr="009A500A" w:rsidRDefault="009A50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D4" w:rsidRPr="009A500A" w:rsidRDefault="002810D4" w:rsidP="00FF6652">
    <w:pPr>
      <w:pStyle w:val="Kopfzeile"/>
      <w:tabs>
        <w:tab w:val="left" w:pos="420"/>
      </w:tabs>
    </w:pPr>
    <w:r w:rsidRPr="009A500A">
      <w:drawing>
        <wp:anchor distT="0" distB="0" distL="114300" distR="114300" simplePos="0" relativeHeight="251666432" behindDoc="0" locked="1" layoutInCell="1" allowOverlap="1" wp14:anchorId="08FC71C5" wp14:editId="6688A8DC">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D4" w:rsidRPr="009A500A" w:rsidRDefault="002810D4">
    <w:pPr>
      <w:pStyle w:val="Kopfzeile"/>
    </w:pPr>
    <w:r w:rsidRPr="009A500A">
      <w:drawing>
        <wp:anchor distT="0" distB="0" distL="114300" distR="114300" simplePos="0" relativeHeight="251660288" behindDoc="0" locked="1" layoutInCell="1" allowOverlap="1" wp14:anchorId="77D97D0E" wp14:editId="03EB4212">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Pr="009A500A">
      <w:drawing>
        <wp:anchor distT="0" distB="0" distL="114300" distR="114300" simplePos="0" relativeHeight="251658240" behindDoc="1" locked="1" layoutInCell="1" allowOverlap="1" wp14:anchorId="11F25C4D" wp14:editId="526A52F8">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2810D4" w:rsidRPr="00123AA1" w:rsidTr="002810D4">
      <w:tc>
        <w:tcPr>
          <w:tcW w:w="5100" w:type="dxa"/>
        </w:tcPr>
        <w:p w:rsidR="002810D4" w:rsidRPr="00123AA1" w:rsidRDefault="002810D4" w:rsidP="00FF6652">
          <w:pPr>
            <w:pStyle w:val="Kopfzeile"/>
            <w:rPr>
              <w:color w:val="FFFFFF" w:themeColor="background1"/>
            </w:rPr>
          </w:pPr>
        </w:p>
        <w:p w:rsidR="002810D4" w:rsidRPr="00123AA1" w:rsidRDefault="002810D4" w:rsidP="00FF6652">
          <w:pPr>
            <w:pStyle w:val="Kopfzeile"/>
          </w:pPr>
        </w:p>
      </w:tc>
      <w:tc>
        <w:tcPr>
          <w:tcW w:w="4878" w:type="dxa"/>
        </w:tcPr>
        <w:p w:rsidR="002810D4" w:rsidRPr="00123AA1" w:rsidRDefault="002810D4" w:rsidP="00FF6652">
          <w:pPr>
            <w:pStyle w:val="Kopfzeile"/>
          </w:pPr>
        </w:p>
      </w:tc>
    </w:tr>
  </w:tbl>
  <w:p w:rsidR="002810D4" w:rsidRPr="00123AA1" w:rsidRDefault="002810D4" w:rsidP="00FF6652">
    <w:pPr>
      <w:pStyle w:val="Kopfzeile"/>
      <w:tabs>
        <w:tab w:val="left" w:pos="420"/>
      </w:tabs>
    </w:pPr>
    <w:r w:rsidRPr="00123AA1">
      <w:drawing>
        <wp:anchor distT="0" distB="0" distL="114300" distR="114300" simplePos="0" relativeHeight="251664384" behindDoc="0" locked="1" layoutInCell="1" allowOverlap="1" wp14:anchorId="608EA48B" wp14:editId="5B4B5092">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7E2E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80F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formatting="1" w:enforcement="1" w:cryptProviderType="rsaAES" w:cryptAlgorithmClass="hash" w:cryptAlgorithmType="typeAny" w:cryptAlgorithmSid="14" w:cryptSpinCount="100000" w:hash="Wy3GGfNC9jUoo9HFl+OztEzRLqmW/bdS6YOOmCOcLLbKVVlKGcIYRQGsetGblBSpb0Hjs5w7fGOeIJ3BFyoOgQ==" w:salt="+flQsKi2d0UxtmpAgEdKNQ=="/>
  <w:defaultTabStop w:val="851"/>
  <w:consecutiveHyphenLimit w:val="3"/>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819"/>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 et de l'intégration&quot;/&gt;&lt;Field Name=&quot;CompanyFr_2&quot; Value=&quot;&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Office des affaires sociales&quot;/&gt;&lt;Field Name=&quot;Address1&quot; Value=&quot;Rathausgasse 1&quot;/&gt;&lt;Field Name=&quot;Address2&quot; Value=&quot;Case postale&quot;/&gt;&lt;Field Name=&quot;Address3&quot; Value=&quot;3000 Berne 8&quot;/&gt;&lt;Field Name=&quot;OrtDatum&quot; Value=&quot;Berne, le&quot;/&gt;&lt;Field Name=&quot;Telefon&quot; Value=&quot;+41 31 633 78 11&quot;/&gt;&lt;Field Name=&quot;Fax&quot; Value=&quot;&quot;/&gt;&lt;Field Name=&quot;Email&quot; Value=&quot;info.ais.gsi@be.ch&quot;/&gt;&lt;Field Name=&quot;Internet&quot; Value=&quot;www.be.ch/gsi&quot;/&gt;&lt;Field Name=&quot;Internet_FR&quot; Value=&quot;www.be.ch/dssi&quot;/&gt;&lt;Field Name=&quot;City&quot; Value=&quot;&quot;/&gt;&lt;Field Name=&quot;Country&quot; Value=&quot;&quot;/&gt;&lt;Field Name=&quot;LogoColor&quot; Value=&quot;%Logos%\BernerWsp.jpg&quot;/&gt;&lt;Field Name=&quot;LogoBlackWhite&quot; Value=&quot;%Logos%\BernerWsp.jpg&quot;/&gt;&lt;Field Name=&quot;Ruecksendeadresse_DE&quot; Value=&quot;GSI-AIS, Rathausgasse 1, Postfach, 3000 Bern 8&quot;/&gt;&lt;Field Name=&quot;Ruecksendeadresse_FR&quot; Value=&quot;DSSI-OIAS,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DocProp&gt;&lt;DocProp UID=&quot;2006040509495284662868&quot; EntryUID=&quot;2010111515101599303212&quot;&gt;&lt;Field Name=&quot;IDName&quot; Value=&quot;Providzalo Angelina, Wissenschaftliche Mitarbeiterin&quot;/&gt;&lt;Field Name=&quot;Name&quot; Value=&quot;Angelina Providzalo&quot;/&gt;&lt;Field Name=&quot;Title_before_G&quot; Value=&quot;&quot;/&gt;&lt;Field Name=&quot;Title_before_F&quot; Value=&quot;&quot;/&gt;&lt;Field Name=&quot;Title_after_G&quot; Value=&quot;&quot;/&gt;&lt;Field Name=&quot;Title_after_F&quot; Value=&quot;&quot;/&gt;&lt;Field Name=&quot;Function_G&quot; Value=&quot;Wissenschaftliche Mitarbeiterin&quot;/&gt;&lt;Field Name=&quot;Function_F&quot; Value=&quot;Collaboratrice scientifique&quot;/&gt;&lt;Field Name=&quot;DirectPhone&quot; Value=&quot;+41 31 633 72 17&quot;/&gt;&lt;Field Name=&quot;DirectFax&quot; Value=&quot;&quot;/&gt;&lt;Field Name=&quot;Mobile&quot; Value=&quot;&quot;/&gt;&lt;Field Name=&quot;EMail&quot; Value=&quot;angelina.providzalo@be.ch&quot;/&gt;&lt;Field Name=&quot;Initials&quot; Value=&quot;pro&quot;/&gt;&lt;Field Name=&quot;Unit_G&quot; Value=&quot;Abteilung Stab&quot;/&gt;&lt;Field Name=&quot;Unit2_G&quot; Value=&quot;&quot;/&gt;&lt;Field Name=&quot;Unit_F&quot; Value=&quot;Division Etat-major&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212191811121321310321301031x&quot; EntryUID=&quot;2010111515101599303212&quot;&gt;&lt;Field Name=&quot;IDName&quot; Value=&quot;Providzalo Angelina, Wissenschaftliche Mitarbeiterin&quot;/&gt;&lt;Field Name=&quot;Name&quot; Value=&quot;Angelina Providzalo&quot;/&gt;&lt;Field Name=&quot;Title_before_G&quot; Value=&quot;&quot;/&gt;&lt;Field Name=&quot;Title_before_F&quot; Value=&quot;&quot;/&gt;&lt;Field Name=&quot;Title_after_G&quot; Value=&quot;&quot;/&gt;&lt;Field Name=&quot;Title_after_F&quot; Value=&quot;&quot;/&gt;&lt;Field Name=&quot;Function_G&quot; Value=&quot;Wissenschaftliche Mitarbeiterin&quot;/&gt;&lt;Field Name=&quot;Function_F&quot; Value=&quot;Collaboratrice scientifique&quot;/&gt;&lt;Field Name=&quot;DirectPhone&quot; Value=&quot;+41 31 633 72 17&quot;/&gt;&lt;Field Name=&quot;DirectFax&quot; Value=&quot;&quot;/&gt;&lt;Field Name=&quot;Mobile&quot; Value=&quot;&quot;/&gt;&lt;Field Name=&quot;EMail&quot; Value=&quot;angelina.providzalo@be.ch&quot;/&gt;&lt;Field Name=&quot;Initials&quot; Value=&quot;pro&quot;/&gt;&lt;Field Name=&quot;Unit_G&quot; Value=&quot;Abteilung Stab&quot;/&gt;&lt;Field Name=&quot;Unit2_G&quot; Value=&quot;&quot;/&gt;&lt;Field Name=&quot;Unit_F&quot; Value=&quot;Division Etat-major&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4112217333376588294&quot; EntryUID=&quot;2004123010144120300001&quot;&gt;&lt;Field UID=&quot;2011103201300799999999&quot; Name=&quot;pfad&quot; Value=&quot;Aucune indication&quot;/&gt;&lt;/DocProp&gt;&lt;/DocProps&gt;_x000d_"/>
    <w:docVar w:name="OawDocumentLanguageID" w:val="4108"/>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E01C85"/>
    <w:rsid w:val="000002A5"/>
    <w:rsid w:val="00000C1D"/>
    <w:rsid w:val="00001886"/>
    <w:rsid w:val="00002B8D"/>
    <w:rsid w:val="00002D47"/>
    <w:rsid w:val="00004332"/>
    <w:rsid w:val="00004354"/>
    <w:rsid w:val="00007904"/>
    <w:rsid w:val="0001180F"/>
    <w:rsid w:val="000139BD"/>
    <w:rsid w:val="0001568C"/>
    <w:rsid w:val="00022448"/>
    <w:rsid w:val="000231B0"/>
    <w:rsid w:val="00023E45"/>
    <w:rsid w:val="00024529"/>
    <w:rsid w:val="000252CF"/>
    <w:rsid w:val="0002542A"/>
    <w:rsid w:val="00025E24"/>
    <w:rsid w:val="000260A8"/>
    <w:rsid w:val="000334D6"/>
    <w:rsid w:val="00040CC5"/>
    <w:rsid w:val="00040FD6"/>
    <w:rsid w:val="00042314"/>
    <w:rsid w:val="00042D27"/>
    <w:rsid w:val="00043B70"/>
    <w:rsid w:val="00044A51"/>
    <w:rsid w:val="00044D14"/>
    <w:rsid w:val="00045131"/>
    <w:rsid w:val="00046F4D"/>
    <w:rsid w:val="0005055C"/>
    <w:rsid w:val="0005197A"/>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208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16E9"/>
    <w:rsid w:val="000C334E"/>
    <w:rsid w:val="000C5963"/>
    <w:rsid w:val="000C6089"/>
    <w:rsid w:val="000D6408"/>
    <w:rsid w:val="000E0862"/>
    <w:rsid w:val="000E2428"/>
    <w:rsid w:val="000E4BE2"/>
    <w:rsid w:val="000E4CA2"/>
    <w:rsid w:val="000E7CA3"/>
    <w:rsid w:val="000E7D64"/>
    <w:rsid w:val="000F267E"/>
    <w:rsid w:val="000F6D48"/>
    <w:rsid w:val="000F79CA"/>
    <w:rsid w:val="00100419"/>
    <w:rsid w:val="001006CE"/>
    <w:rsid w:val="0010098D"/>
    <w:rsid w:val="00104BB7"/>
    <w:rsid w:val="00105406"/>
    <w:rsid w:val="00105C27"/>
    <w:rsid w:val="00105F42"/>
    <w:rsid w:val="00106082"/>
    <w:rsid w:val="001074A6"/>
    <w:rsid w:val="001125B5"/>
    <w:rsid w:val="0011312B"/>
    <w:rsid w:val="00114492"/>
    <w:rsid w:val="001208FF"/>
    <w:rsid w:val="00123AA1"/>
    <w:rsid w:val="0012405E"/>
    <w:rsid w:val="00124C0D"/>
    <w:rsid w:val="00124C97"/>
    <w:rsid w:val="0012506A"/>
    <w:rsid w:val="0013294C"/>
    <w:rsid w:val="001349C9"/>
    <w:rsid w:val="00136B3F"/>
    <w:rsid w:val="00137978"/>
    <w:rsid w:val="001402EF"/>
    <w:rsid w:val="0014447B"/>
    <w:rsid w:val="001455F9"/>
    <w:rsid w:val="00146849"/>
    <w:rsid w:val="001507E3"/>
    <w:rsid w:val="00150AFA"/>
    <w:rsid w:val="00150CC8"/>
    <w:rsid w:val="00152D5D"/>
    <w:rsid w:val="001538FB"/>
    <w:rsid w:val="001543B5"/>
    <w:rsid w:val="00155F13"/>
    <w:rsid w:val="0016057B"/>
    <w:rsid w:val="00161D21"/>
    <w:rsid w:val="0016306F"/>
    <w:rsid w:val="001678DF"/>
    <w:rsid w:val="001720B4"/>
    <w:rsid w:val="001721BD"/>
    <w:rsid w:val="00174CAD"/>
    <w:rsid w:val="00174EE0"/>
    <w:rsid w:val="00177080"/>
    <w:rsid w:val="001806B9"/>
    <w:rsid w:val="0018281A"/>
    <w:rsid w:val="00183D4D"/>
    <w:rsid w:val="00184153"/>
    <w:rsid w:val="001859D8"/>
    <w:rsid w:val="00186D97"/>
    <w:rsid w:val="00190973"/>
    <w:rsid w:val="00196F3D"/>
    <w:rsid w:val="001A0D83"/>
    <w:rsid w:val="001A1EB8"/>
    <w:rsid w:val="001A338B"/>
    <w:rsid w:val="001A5983"/>
    <w:rsid w:val="001A6C01"/>
    <w:rsid w:val="001A7FD6"/>
    <w:rsid w:val="001B5BCF"/>
    <w:rsid w:val="001B6CC6"/>
    <w:rsid w:val="001B6D19"/>
    <w:rsid w:val="001B6D85"/>
    <w:rsid w:val="001C2F09"/>
    <w:rsid w:val="001C3E2C"/>
    <w:rsid w:val="001C46FF"/>
    <w:rsid w:val="001C6F7F"/>
    <w:rsid w:val="001C709B"/>
    <w:rsid w:val="001D1D52"/>
    <w:rsid w:val="001E050F"/>
    <w:rsid w:val="001E1D4D"/>
    <w:rsid w:val="001E29E4"/>
    <w:rsid w:val="001E44DA"/>
    <w:rsid w:val="001E4EFA"/>
    <w:rsid w:val="001E6E56"/>
    <w:rsid w:val="001F1DA8"/>
    <w:rsid w:val="001F5040"/>
    <w:rsid w:val="001F68ED"/>
    <w:rsid w:val="002009FE"/>
    <w:rsid w:val="0020387E"/>
    <w:rsid w:val="002055FB"/>
    <w:rsid w:val="002104D5"/>
    <w:rsid w:val="00212C71"/>
    <w:rsid w:val="00213236"/>
    <w:rsid w:val="00216B14"/>
    <w:rsid w:val="002171C3"/>
    <w:rsid w:val="002225FA"/>
    <w:rsid w:val="002234DA"/>
    <w:rsid w:val="00223DBA"/>
    <w:rsid w:val="0022436B"/>
    <w:rsid w:val="002251DD"/>
    <w:rsid w:val="00227F92"/>
    <w:rsid w:val="00230C11"/>
    <w:rsid w:val="002315B5"/>
    <w:rsid w:val="00232E0D"/>
    <w:rsid w:val="002363A3"/>
    <w:rsid w:val="00240695"/>
    <w:rsid w:val="00243529"/>
    <w:rsid w:val="00244E0D"/>
    <w:rsid w:val="002507BD"/>
    <w:rsid w:val="00252DB7"/>
    <w:rsid w:val="00253748"/>
    <w:rsid w:val="00253FD3"/>
    <w:rsid w:val="00257163"/>
    <w:rsid w:val="002571B1"/>
    <w:rsid w:val="002645DC"/>
    <w:rsid w:val="002650E6"/>
    <w:rsid w:val="002669C5"/>
    <w:rsid w:val="00267613"/>
    <w:rsid w:val="00271915"/>
    <w:rsid w:val="00272287"/>
    <w:rsid w:val="00276705"/>
    <w:rsid w:val="00277E20"/>
    <w:rsid w:val="00281076"/>
    <w:rsid w:val="00281097"/>
    <w:rsid w:val="002810D4"/>
    <w:rsid w:val="002830D7"/>
    <w:rsid w:val="00284AA5"/>
    <w:rsid w:val="00286E37"/>
    <w:rsid w:val="00287998"/>
    <w:rsid w:val="0029350F"/>
    <w:rsid w:val="002941DB"/>
    <w:rsid w:val="00296CF8"/>
    <w:rsid w:val="002A028A"/>
    <w:rsid w:val="002A1929"/>
    <w:rsid w:val="002A53C0"/>
    <w:rsid w:val="002A66F2"/>
    <w:rsid w:val="002A688E"/>
    <w:rsid w:val="002B09D5"/>
    <w:rsid w:val="002B1C43"/>
    <w:rsid w:val="002B1E64"/>
    <w:rsid w:val="002B3964"/>
    <w:rsid w:val="002B7B5A"/>
    <w:rsid w:val="002C0DF8"/>
    <w:rsid w:val="002C1E49"/>
    <w:rsid w:val="002C2B4F"/>
    <w:rsid w:val="002C343A"/>
    <w:rsid w:val="002C359A"/>
    <w:rsid w:val="002C4086"/>
    <w:rsid w:val="002D3DF6"/>
    <w:rsid w:val="002E0B33"/>
    <w:rsid w:val="002E54EB"/>
    <w:rsid w:val="002E5FAE"/>
    <w:rsid w:val="002E682F"/>
    <w:rsid w:val="002E6F1A"/>
    <w:rsid w:val="002F0E22"/>
    <w:rsid w:val="002F2CD7"/>
    <w:rsid w:val="002F3B70"/>
    <w:rsid w:val="002F480A"/>
    <w:rsid w:val="002F6D01"/>
    <w:rsid w:val="002F77A6"/>
    <w:rsid w:val="00300C1E"/>
    <w:rsid w:val="003010ED"/>
    <w:rsid w:val="00303785"/>
    <w:rsid w:val="00304024"/>
    <w:rsid w:val="003060EE"/>
    <w:rsid w:val="003079DA"/>
    <w:rsid w:val="00307DB2"/>
    <w:rsid w:val="00312AE1"/>
    <w:rsid w:val="00314D69"/>
    <w:rsid w:val="00315936"/>
    <w:rsid w:val="00317561"/>
    <w:rsid w:val="00322D36"/>
    <w:rsid w:val="00323BC2"/>
    <w:rsid w:val="003251F6"/>
    <w:rsid w:val="0032671E"/>
    <w:rsid w:val="003271F1"/>
    <w:rsid w:val="003305EB"/>
    <w:rsid w:val="003306E0"/>
    <w:rsid w:val="00332E4D"/>
    <w:rsid w:val="00334ABA"/>
    <w:rsid w:val="00335B07"/>
    <w:rsid w:val="0033641B"/>
    <w:rsid w:val="003372F5"/>
    <w:rsid w:val="0034186D"/>
    <w:rsid w:val="003448D9"/>
    <w:rsid w:val="003449A4"/>
    <w:rsid w:val="00345339"/>
    <w:rsid w:val="00345EF6"/>
    <w:rsid w:val="00346AC7"/>
    <w:rsid w:val="00355276"/>
    <w:rsid w:val="00355935"/>
    <w:rsid w:val="00357B7E"/>
    <w:rsid w:val="00362257"/>
    <w:rsid w:val="00365886"/>
    <w:rsid w:val="00365931"/>
    <w:rsid w:val="003662B4"/>
    <w:rsid w:val="00367DC7"/>
    <w:rsid w:val="003709F4"/>
    <w:rsid w:val="00372CB7"/>
    <w:rsid w:val="00372D83"/>
    <w:rsid w:val="00375C36"/>
    <w:rsid w:val="0038235C"/>
    <w:rsid w:val="0038353C"/>
    <w:rsid w:val="00383C0A"/>
    <w:rsid w:val="0038420A"/>
    <w:rsid w:val="0038615A"/>
    <w:rsid w:val="00387080"/>
    <w:rsid w:val="00390BF4"/>
    <w:rsid w:val="00390F5C"/>
    <w:rsid w:val="00391A0B"/>
    <w:rsid w:val="003921BD"/>
    <w:rsid w:val="00396159"/>
    <w:rsid w:val="00397281"/>
    <w:rsid w:val="003A06C1"/>
    <w:rsid w:val="003A0EAA"/>
    <w:rsid w:val="003A293A"/>
    <w:rsid w:val="003A5C7A"/>
    <w:rsid w:val="003A7DFB"/>
    <w:rsid w:val="003B0D37"/>
    <w:rsid w:val="003B1612"/>
    <w:rsid w:val="003B67F4"/>
    <w:rsid w:val="003B6E89"/>
    <w:rsid w:val="003C7AEF"/>
    <w:rsid w:val="003D41C5"/>
    <w:rsid w:val="003D4EEE"/>
    <w:rsid w:val="003D5BA7"/>
    <w:rsid w:val="003D7242"/>
    <w:rsid w:val="003E052B"/>
    <w:rsid w:val="003E3DFB"/>
    <w:rsid w:val="003E46AD"/>
    <w:rsid w:val="003E77DF"/>
    <w:rsid w:val="003E7A3F"/>
    <w:rsid w:val="003E7CC4"/>
    <w:rsid w:val="003F1FE7"/>
    <w:rsid w:val="003F28E9"/>
    <w:rsid w:val="003F610B"/>
    <w:rsid w:val="003F6184"/>
    <w:rsid w:val="004029AF"/>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5DAB"/>
    <w:rsid w:val="00436051"/>
    <w:rsid w:val="0043661F"/>
    <w:rsid w:val="004370E3"/>
    <w:rsid w:val="00437B8B"/>
    <w:rsid w:val="00440C1F"/>
    <w:rsid w:val="00442F98"/>
    <w:rsid w:val="00443C6E"/>
    <w:rsid w:val="004472F7"/>
    <w:rsid w:val="004506F2"/>
    <w:rsid w:val="00450991"/>
    <w:rsid w:val="00451317"/>
    <w:rsid w:val="00453852"/>
    <w:rsid w:val="0045460B"/>
    <w:rsid w:val="00454CAA"/>
    <w:rsid w:val="0046373D"/>
    <w:rsid w:val="00463E8B"/>
    <w:rsid w:val="00464258"/>
    <w:rsid w:val="00467057"/>
    <w:rsid w:val="0046784E"/>
    <w:rsid w:val="0047384F"/>
    <w:rsid w:val="00477149"/>
    <w:rsid w:val="00477838"/>
    <w:rsid w:val="00477FF6"/>
    <w:rsid w:val="004851C3"/>
    <w:rsid w:val="00485BEE"/>
    <w:rsid w:val="00486D68"/>
    <w:rsid w:val="00487E7E"/>
    <w:rsid w:val="004913B4"/>
    <w:rsid w:val="0049257B"/>
    <w:rsid w:val="00493944"/>
    <w:rsid w:val="0049478B"/>
    <w:rsid w:val="00494AD2"/>
    <w:rsid w:val="00496494"/>
    <w:rsid w:val="004A060F"/>
    <w:rsid w:val="004A0D50"/>
    <w:rsid w:val="004A3035"/>
    <w:rsid w:val="004A6381"/>
    <w:rsid w:val="004A6F67"/>
    <w:rsid w:val="004A7C87"/>
    <w:rsid w:val="004B5AB0"/>
    <w:rsid w:val="004B7284"/>
    <w:rsid w:val="004C4029"/>
    <w:rsid w:val="004C47DD"/>
    <w:rsid w:val="004C5E07"/>
    <w:rsid w:val="004C5FA6"/>
    <w:rsid w:val="004C6CF9"/>
    <w:rsid w:val="004D104D"/>
    <w:rsid w:val="004D5C7D"/>
    <w:rsid w:val="004E0447"/>
    <w:rsid w:val="004E1981"/>
    <w:rsid w:val="004E5C37"/>
    <w:rsid w:val="004E7468"/>
    <w:rsid w:val="004F35B8"/>
    <w:rsid w:val="004F3702"/>
    <w:rsid w:val="004F42A9"/>
    <w:rsid w:val="004F4C96"/>
    <w:rsid w:val="004F5462"/>
    <w:rsid w:val="004F6689"/>
    <w:rsid w:val="004F755B"/>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3E2A"/>
    <w:rsid w:val="00544134"/>
    <w:rsid w:val="00544D23"/>
    <w:rsid w:val="0055005A"/>
    <w:rsid w:val="00550F8A"/>
    <w:rsid w:val="00552F8E"/>
    <w:rsid w:val="005534E2"/>
    <w:rsid w:val="00553B23"/>
    <w:rsid w:val="00555C99"/>
    <w:rsid w:val="00557113"/>
    <w:rsid w:val="00557308"/>
    <w:rsid w:val="005600BD"/>
    <w:rsid w:val="00560A7E"/>
    <w:rsid w:val="005643BB"/>
    <w:rsid w:val="0056693A"/>
    <w:rsid w:val="0056720E"/>
    <w:rsid w:val="00567415"/>
    <w:rsid w:val="00577A3D"/>
    <w:rsid w:val="0058050C"/>
    <w:rsid w:val="00585731"/>
    <w:rsid w:val="00585EBA"/>
    <w:rsid w:val="00586E75"/>
    <w:rsid w:val="00587B04"/>
    <w:rsid w:val="00590C63"/>
    <w:rsid w:val="0059183C"/>
    <w:rsid w:val="00593FAB"/>
    <w:rsid w:val="00594C3C"/>
    <w:rsid w:val="00594F65"/>
    <w:rsid w:val="00595286"/>
    <w:rsid w:val="00595CA1"/>
    <w:rsid w:val="005A01A4"/>
    <w:rsid w:val="005A07D4"/>
    <w:rsid w:val="005A0CBF"/>
    <w:rsid w:val="005B0ADF"/>
    <w:rsid w:val="005B3B24"/>
    <w:rsid w:val="005B3D70"/>
    <w:rsid w:val="005B57D7"/>
    <w:rsid w:val="005C1B96"/>
    <w:rsid w:val="005C5E32"/>
    <w:rsid w:val="005D1237"/>
    <w:rsid w:val="005D163E"/>
    <w:rsid w:val="005D4E20"/>
    <w:rsid w:val="005D79DB"/>
    <w:rsid w:val="005D7F56"/>
    <w:rsid w:val="005E110D"/>
    <w:rsid w:val="005E4E42"/>
    <w:rsid w:val="005E7427"/>
    <w:rsid w:val="005E7E3B"/>
    <w:rsid w:val="005F17C5"/>
    <w:rsid w:val="005F381B"/>
    <w:rsid w:val="005F43A0"/>
    <w:rsid w:val="005F5606"/>
    <w:rsid w:val="005F63E5"/>
    <w:rsid w:val="00605EF9"/>
    <w:rsid w:val="006062FE"/>
    <w:rsid w:val="006064CE"/>
    <w:rsid w:val="00607715"/>
    <w:rsid w:val="00611C00"/>
    <w:rsid w:val="00611F49"/>
    <w:rsid w:val="00612326"/>
    <w:rsid w:val="0061715B"/>
    <w:rsid w:val="0062010B"/>
    <w:rsid w:val="006208F5"/>
    <w:rsid w:val="006222F5"/>
    <w:rsid w:val="00630CD1"/>
    <w:rsid w:val="0063352C"/>
    <w:rsid w:val="00633DBB"/>
    <w:rsid w:val="00634439"/>
    <w:rsid w:val="00634C2C"/>
    <w:rsid w:val="00636E7F"/>
    <w:rsid w:val="00641B62"/>
    <w:rsid w:val="00641CF6"/>
    <w:rsid w:val="00643251"/>
    <w:rsid w:val="006443AF"/>
    <w:rsid w:val="0065474A"/>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A27FE"/>
    <w:rsid w:val="006A34A3"/>
    <w:rsid w:val="006A49EA"/>
    <w:rsid w:val="006A4EAF"/>
    <w:rsid w:val="006A5329"/>
    <w:rsid w:val="006B131C"/>
    <w:rsid w:val="006B1740"/>
    <w:rsid w:val="006B2E6D"/>
    <w:rsid w:val="006B31DF"/>
    <w:rsid w:val="006B5383"/>
    <w:rsid w:val="006D3D4C"/>
    <w:rsid w:val="006D3EF1"/>
    <w:rsid w:val="006D4FF5"/>
    <w:rsid w:val="006D59BE"/>
    <w:rsid w:val="006E2AE9"/>
    <w:rsid w:val="006E3670"/>
    <w:rsid w:val="006E37D6"/>
    <w:rsid w:val="006E503F"/>
    <w:rsid w:val="006E5642"/>
    <w:rsid w:val="006E7FA8"/>
    <w:rsid w:val="006F3FE9"/>
    <w:rsid w:val="006F684B"/>
    <w:rsid w:val="00701573"/>
    <w:rsid w:val="00701B95"/>
    <w:rsid w:val="00706257"/>
    <w:rsid w:val="00706FA1"/>
    <w:rsid w:val="007103D2"/>
    <w:rsid w:val="007115F8"/>
    <w:rsid w:val="00711610"/>
    <w:rsid w:val="00711F3C"/>
    <w:rsid w:val="00712CE8"/>
    <w:rsid w:val="00713603"/>
    <w:rsid w:val="00716023"/>
    <w:rsid w:val="0072323E"/>
    <w:rsid w:val="007237B2"/>
    <w:rsid w:val="00724281"/>
    <w:rsid w:val="007267FF"/>
    <w:rsid w:val="00726E75"/>
    <w:rsid w:val="00730FCB"/>
    <w:rsid w:val="00740543"/>
    <w:rsid w:val="00743D20"/>
    <w:rsid w:val="00747CBE"/>
    <w:rsid w:val="007514B9"/>
    <w:rsid w:val="007516F5"/>
    <w:rsid w:val="00752C45"/>
    <w:rsid w:val="0076101E"/>
    <w:rsid w:val="00761036"/>
    <w:rsid w:val="007613AF"/>
    <w:rsid w:val="007613B9"/>
    <w:rsid w:val="00762783"/>
    <w:rsid w:val="007639BD"/>
    <w:rsid w:val="007640FB"/>
    <w:rsid w:val="00765219"/>
    <w:rsid w:val="00767FBD"/>
    <w:rsid w:val="007740C9"/>
    <w:rsid w:val="00776C5A"/>
    <w:rsid w:val="00782E7E"/>
    <w:rsid w:val="00784071"/>
    <w:rsid w:val="00793E66"/>
    <w:rsid w:val="007961DF"/>
    <w:rsid w:val="007A234C"/>
    <w:rsid w:val="007A3944"/>
    <w:rsid w:val="007A3EBB"/>
    <w:rsid w:val="007A77FE"/>
    <w:rsid w:val="007A7B93"/>
    <w:rsid w:val="007B57B6"/>
    <w:rsid w:val="007C062E"/>
    <w:rsid w:val="007C1ED8"/>
    <w:rsid w:val="007C2009"/>
    <w:rsid w:val="007C2228"/>
    <w:rsid w:val="007C4472"/>
    <w:rsid w:val="007C6AB3"/>
    <w:rsid w:val="007C7082"/>
    <w:rsid w:val="007C7B75"/>
    <w:rsid w:val="007C7C56"/>
    <w:rsid w:val="007D29E8"/>
    <w:rsid w:val="007D3BBA"/>
    <w:rsid w:val="007D5E3D"/>
    <w:rsid w:val="007D728A"/>
    <w:rsid w:val="007D7C96"/>
    <w:rsid w:val="007E0390"/>
    <w:rsid w:val="007E059D"/>
    <w:rsid w:val="007E7E05"/>
    <w:rsid w:val="007F0C74"/>
    <w:rsid w:val="007F0F48"/>
    <w:rsid w:val="007F24E2"/>
    <w:rsid w:val="007F25CF"/>
    <w:rsid w:val="007F4F57"/>
    <w:rsid w:val="007F50BC"/>
    <w:rsid w:val="007F6D45"/>
    <w:rsid w:val="007F7BA4"/>
    <w:rsid w:val="00800E72"/>
    <w:rsid w:val="00801ADE"/>
    <w:rsid w:val="0080207A"/>
    <w:rsid w:val="0080273A"/>
    <w:rsid w:val="0080554E"/>
    <w:rsid w:val="00805CA9"/>
    <w:rsid w:val="00806E0D"/>
    <w:rsid w:val="00810944"/>
    <w:rsid w:val="00814495"/>
    <w:rsid w:val="00820152"/>
    <w:rsid w:val="0082330C"/>
    <w:rsid w:val="008237F8"/>
    <w:rsid w:val="00825083"/>
    <w:rsid w:val="0082523C"/>
    <w:rsid w:val="00827488"/>
    <w:rsid w:val="0082798D"/>
    <w:rsid w:val="0083034B"/>
    <w:rsid w:val="008322C0"/>
    <w:rsid w:val="00832A31"/>
    <w:rsid w:val="00841468"/>
    <w:rsid w:val="00842209"/>
    <w:rsid w:val="00842F39"/>
    <w:rsid w:val="00844E6C"/>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D7C"/>
    <w:rsid w:val="008734EB"/>
    <w:rsid w:val="00877A88"/>
    <w:rsid w:val="0088071F"/>
    <w:rsid w:val="00884CAE"/>
    <w:rsid w:val="00886692"/>
    <w:rsid w:val="00890E0D"/>
    <w:rsid w:val="008913D6"/>
    <w:rsid w:val="00896389"/>
    <w:rsid w:val="00897044"/>
    <w:rsid w:val="00897113"/>
    <w:rsid w:val="008A0B15"/>
    <w:rsid w:val="008A0EED"/>
    <w:rsid w:val="008A480B"/>
    <w:rsid w:val="008A5328"/>
    <w:rsid w:val="008A78F8"/>
    <w:rsid w:val="008B02FC"/>
    <w:rsid w:val="008B0C14"/>
    <w:rsid w:val="008B40D9"/>
    <w:rsid w:val="008B5A03"/>
    <w:rsid w:val="008B6626"/>
    <w:rsid w:val="008C15D4"/>
    <w:rsid w:val="008C1EBB"/>
    <w:rsid w:val="008C5072"/>
    <w:rsid w:val="008D0610"/>
    <w:rsid w:val="008D0704"/>
    <w:rsid w:val="008D0BF7"/>
    <w:rsid w:val="008E0D53"/>
    <w:rsid w:val="008E2E30"/>
    <w:rsid w:val="008F02E6"/>
    <w:rsid w:val="008F2695"/>
    <w:rsid w:val="008F3E24"/>
    <w:rsid w:val="008F41DC"/>
    <w:rsid w:val="008F4846"/>
    <w:rsid w:val="008F5A38"/>
    <w:rsid w:val="00904C14"/>
    <w:rsid w:val="00904CA5"/>
    <w:rsid w:val="00905132"/>
    <w:rsid w:val="00905189"/>
    <w:rsid w:val="00905966"/>
    <w:rsid w:val="00906BE0"/>
    <w:rsid w:val="00917686"/>
    <w:rsid w:val="009227ED"/>
    <w:rsid w:val="00924872"/>
    <w:rsid w:val="00925789"/>
    <w:rsid w:val="0092600B"/>
    <w:rsid w:val="0093054A"/>
    <w:rsid w:val="00935DB4"/>
    <w:rsid w:val="00936E0C"/>
    <w:rsid w:val="00940C25"/>
    <w:rsid w:val="00941DEF"/>
    <w:rsid w:val="00945CD5"/>
    <w:rsid w:val="00951B10"/>
    <w:rsid w:val="00951F20"/>
    <w:rsid w:val="00953997"/>
    <w:rsid w:val="00954E0A"/>
    <w:rsid w:val="00955258"/>
    <w:rsid w:val="00956703"/>
    <w:rsid w:val="009579B6"/>
    <w:rsid w:val="00962B04"/>
    <w:rsid w:val="009676E7"/>
    <w:rsid w:val="00967B46"/>
    <w:rsid w:val="009713F2"/>
    <w:rsid w:val="0097415F"/>
    <w:rsid w:val="0097590A"/>
    <w:rsid w:val="009876C5"/>
    <w:rsid w:val="0098793C"/>
    <w:rsid w:val="00987B66"/>
    <w:rsid w:val="009906EE"/>
    <w:rsid w:val="00990E17"/>
    <w:rsid w:val="00991A2D"/>
    <w:rsid w:val="009935D9"/>
    <w:rsid w:val="00995E20"/>
    <w:rsid w:val="00995F05"/>
    <w:rsid w:val="00996A3D"/>
    <w:rsid w:val="009A353D"/>
    <w:rsid w:val="009A500A"/>
    <w:rsid w:val="009B0C1C"/>
    <w:rsid w:val="009B3D60"/>
    <w:rsid w:val="009C0B77"/>
    <w:rsid w:val="009C12F3"/>
    <w:rsid w:val="009C2B30"/>
    <w:rsid w:val="009C3C0C"/>
    <w:rsid w:val="009C4F42"/>
    <w:rsid w:val="009C7D17"/>
    <w:rsid w:val="009D1490"/>
    <w:rsid w:val="009D24D9"/>
    <w:rsid w:val="009D48A4"/>
    <w:rsid w:val="009E0509"/>
    <w:rsid w:val="009E0C56"/>
    <w:rsid w:val="009E0E4C"/>
    <w:rsid w:val="009E1B47"/>
    <w:rsid w:val="009E3753"/>
    <w:rsid w:val="009E3A46"/>
    <w:rsid w:val="009E67CB"/>
    <w:rsid w:val="009F2DD1"/>
    <w:rsid w:val="009F5768"/>
    <w:rsid w:val="00A0089D"/>
    <w:rsid w:val="00A014BF"/>
    <w:rsid w:val="00A0167A"/>
    <w:rsid w:val="00A0207D"/>
    <w:rsid w:val="00A02515"/>
    <w:rsid w:val="00A03765"/>
    <w:rsid w:val="00A05CC6"/>
    <w:rsid w:val="00A07128"/>
    <w:rsid w:val="00A07482"/>
    <w:rsid w:val="00A10ECA"/>
    <w:rsid w:val="00A10F5D"/>
    <w:rsid w:val="00A13F5F"/>
    <w:rsid w:val="00A1587A"/>
    <w:rsid w:val="00A15ED1"/>
    <w:rsid w:val="00A16EAE"/>
    <w:rsid w:val="00A216F8"/>
    <w:rsid w:val="00A2247B"/>
    <w:rsid w:val="00A23824"/>
    <w:rsid w:val="00A246E4"/>
    <w:rsid w:val="00A27C3A"/>
    <w:rsid w:val="00A372E4"/>
    <w:rsid w:val="00A42955"/>
    <w:rsid w:val="00A434D9"/>
    <w:rsid w:val="00A448EC"/>
    <w:rsid w:val="00A45CAA"/>
    <w:rsid w:val="00A53162"/>
    <w:rsid w:val="00A54BCA"/>
    <w:rsid w:val="00A575C3"/>
    <w:rsid w:val="00A57B99"/>
    <w:rsid w:val="00A605B3"/>
    <w:rsid w:val="00A63A78"/>
    <w:rsid w:val="00A64124"/>
    <w:rsid w:val="00A6503D"/>
    <w:rsid w:val="00A66278"/>
    <w:rsid w:val="00A706E0"/>
    <w:rsid w:val="00A70B67"/>
    <w:rsid w:val="00A718B9"/>
    <w:rsid w:val="00A71CC5"/>
    <w:rsid w:val="00A76703"/>
    <w:rsid w:val="00A778A2"/>
    <w:rsid w:val="00A83353"/>
    <w:rsid w:val="00A84437"/>
    <w:rsid w:val="00A87126"/>
    <w:rsid w:val="00A877C9"/>
    <w:rsid w:val="00A879A9"/>
    <w:rsid w:val="00A90526"/>
    <w:rsid w:val="00A90E6A"/>
    <w:rsid w:val="00A91C91"/>
    <w:rsid w:val="00A926D6"/>
    <w:rsid w:val="00A9356C"/>
    <w:rsid w:val="00A93E1D"/>
    <w:rsid w:val="00AA0023"/>
    <w:rsid w:val="00AA10AE"/>
    <w:rsid w:val="00AA220A"/>
    <w:rsid w:val="00AA4CAA"/>
    <w:rsid w:val="00AA5C46"/>
    <w:rsid w:val="00AA77C7"/>
    <w:rsid w:val="00AB00D6"/>
    <w:rsid w:val="00AB1204"/>
    <w:rsid w:val="00AB5AD4"/>
    <w:rsid w:val="00AC29D9"/>
    <w:rsid w:val="00AC338A"/>
    <w:rsid w:val="00AC41F5"/>
    <w:rsid w:val="00AC7258"/>
    <w:rsid w:val="00AD2783"/>
    <w:rsid w:val="00AD3C59"/>
    <w:rsid w:val="00AD47AE"/>
    <w:rsid w:val="00AD4BEC"/>
    <w:rsid w:val="00AD7FDF"/>
    <w:rsid w:val="00AE1B37"/>
    <w:rsid w:val="00AE2D44"/>
    <w:rsid w:val="00AE5D62"/>
    <w:rsid w:val="00AE66A9"/>
    <w:rsid w:val="00AE6C6B"/>
    <w:rsid w:val="00AF2C95"/>
    <w:rsid w:val="00AF486A"/>
    <w:rsid w:val="00AF5AD1"/>
    <w:rsid w:val="00AF7488"/>
    <w:rsid w:val="00AF75CA"/>
    <w:rsid w:val="00B0183D"/>
    <w:rsid w:val="00B059A1"/>
    <w:rsid w:val="00B0709A"/>
    <w:rsid w:val="00B0732A"/>
    <w:rsid w:val="00B107D9"/>
    <w:rsid w:val="00B12C33"/>
    <w:rsid w:val="00B13226"/>
    <w:rsid w:val="00B15B0E"/>
    <w:rsid w:val="00B251AC"/>
    <w:rsid w:val="00B25A7F"/>
    <w:rsid w:val="00B25D84"/>
    <w:rsid w:val="00B35B33"/>
    <w:rsid w:val="00B36E7E"/>
    <w:rsid w:val="00B37F8E"/>
    <w:rsid w:val="00B40F06"/>
    <w:rsid w:val="00B419D2"/>
    <w:rsid w:val="00B41C8E"/>
    <w:rsid w:val="00B43F54"/>
    <w:rsid w:val="00B47466"/>
    <w:rsid w:val="00B509D8"/>
    <w:rsid w:val="00B5459E"/>
    <w:rsid w:val="00B55226"/>
    <w:rsid w:val="00B5624D"/>
    <w:rsid w:val="00B60C51"/>
    <w:rsid w:val="00B61C29"/>
    <w:rsid w:val="00B644B2"/>
    <w:rsid w:val="00B72AB6"/>
    <w:rsid w:val="00B75C6C"/>
    <w:rsid w:val="00B77B2D"/>
    <w:rsid w:val="00B80714"/>
    <w:rsid w:val="00B812A3"/>
    <w:rsid w:val="00B82901"/>
    <w:rsid w:val="00B836B9"/>
    <w:rsid w:val="00B87EB3"/>
    <w:rsid w:val="00B909EC"/>
    <w:rsid w:val="00B93B7B"/>
    <w:rsid w:val="00B970CE"/>
    <w:rsid w:val="00B97982"/>
    <w:rsid w:val="00BA045D"/>
    <w:rsid w:val="00BA601A"/>
    <w:rsid w:val="00BA64D1"/>
    <w:rsid w:val="00BA675A"/>
    <w:rsid w:val="00BA7D0F"/>
    <w:rsid w:val="00BB09EF"/>
    <w:rsid w:val="00BB22A4"/>
    <w:rsid w:val="00BB243D"/>
    <w:rsid w:val="00BB50FB"/>
    <w:rsid w:val="00BB5AE4"/>
    <w:rsid w:val="00BB77AC"/>
    <w:rsid w:val="00BB7AE9"/>
    <w:rsid w:val="00BC019F"/>
    <w:rsid w:val="00BC5A22"/>
    <w:rsid w:val="00BC5CAA"/>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5B2A"/>
    <w:rsid w:val="00BE67D4"/>
    <w:rsid w:val="00BF07B9"/>
    <w:rsid w:val="00BF28FC"/>
    <w:rsid w:val="00BF4370"/>
    <w:rsid w:val="00BF468F"/>
    <w:rsid w:val="00BF566B"/>
    <w:rsid w:val="00BF6336"/>
    <w:rsid w:val="00BF7896"/>
    <w:rsid w:val="00C06374"/>
    <w:rsid w:val="00C06728"/>
    <w:rsid w:val="00C06A8B"/>
    <w:rsid w:val="00C06E54"/>
    <w:rsid w:val="00C10155"/>
    <w:rsid w:val="00C1235B"/>
    <w:rsid w:val="00C16D11"/>
    <w:rsid w:val="00C21BA1"/>
    <w:rsid w:val="00C22BC2"/>
    <w:rsid w:val="00C2381B"/>
    <w:rsid w:val="00C23D85"/>
    <w:rsid w:val="00C24B86"/>
    <w:rsid w:val="00C25D12"/>
    <w:rsid w:val="00C32E47"/>
    <w:rsid w:val="00C335AC"/>
    <w:rsid w:val="00C33B25"/>
    <w:rsid w:val="00C34549"/>
    <w:rsid w:val="00C358F6"/>
    <w:rsid w:val="00C35AF9"/>
    <w:rsid w:val="00C4027A"/>
    <w:rsid w:val="00C41F55"/>
    <w:rsid w:val="00C42D78"/>
    <w:rsid w:val="00C450FF"/>
    <w:rsid w:val="00C45CCD"/>
    <w:rsid w:val="00C47BBB"/>
    <w:rsid w:val="00C50369"/>
    <w:rsid w:val="00C5096E"/>
    <w:rsid w:val="00C544A6"/>
    <w:rsid w:val="00C573AE"/>
    <w:rsid w:val="00C61874"/>
    <w:rsid w:val="00C62F4E"/>
    <w:rsid w:val="00C6359B"/>
    <w:rsid w:val="00C67212"/>
    <w:rsid w:val="00C67435"/>
    <w:rsid w:val="00C70241"/>
    <w:rsid w:val="00C7086A"/>
    <w:rsid w:val="00C7172D"/>
    <w:rsid w:val="00C72C42"/>
    <w:rsid w:val="00C73019"/>
    <w:rsid w:val="00C731A9"/>
    <w:rsid w:val="00C73775"/>
    <w:rsid w:val="00C766B2"/>
    <w:rsid w:val="00C76A80"/>
    <w:rsid w:val="00C776FB"/>
    <w:rsid w:val="00C77782"/>
    <w:rsid w:val="00C8328D"/>
    <w:rsid w:val="00C83B17"/>
    <w:rsid w:val="00C83E72"/>
    <w:rsid w:val="00C84BB6"/>
    <w:rsid w:val="00C86C04"/>
    <w:rsid w:val="00C8717D"/>
    <w:rsid w:val="00C9030B"/>
    <w:rsid w:val="00C92DAE"/>
    <w:rsid w:val="00C94968"/>
    <w:rsid w:val="00C9796B"/>
    <w:rsid w:val="00CA17CA"/>
    <w:rsid w:val="00CA3E54"/>
    <w:rsid w:val="00CA41A6"/>
    <w:rsid w:val="00CA4594"/>
    <w:rsid w:val="00CA4A03"/>
    <w:rsid w:val="00CA6401"/>
    <w:rsid w:val="00CA6445"/>
    <w:rsid w:val="00CB1E1D"/>
    <w:rsid w:val="00CB30D5"/>
    <w:rsid w:val="00CB3210"/>
    <w:rsid w:val="00CB7A47"/>
    <w:rsid w:val="00CB7F32"/>
    <w:rsid w:val="00CC264B"/>
    <w:rsid w:val="00CC2A68"/>
    <w:rsid w:val="00CC6072"/>
    <w:rsid w:val="00CC6E89"/>
    <w:rsid w:val="00CC79AD"/>
    <w:rsid w:val="00CD2C71"/>
    <w:rsid w:val="00CD421B"/>
    <w:rsid w:val="00CD442A"/>
    <w:rsid w:val="00CD634D"/>
    <w:rsid w:val="00CD76B0"/>
    <w:rsid w:val="00CE1C64"/>
    <w:rsid w:val="00CE1E3E"/>
    <w:rsid w:val="00CE4DAA"/>
    <w:rsid w:val="00CE5F02"/>
    <w:rsid w:val="00CF1C85"/>
    <w:rsid w:val="00CF1F0D"/>
    <w:rsid w:val="00CF3B19"/>
    <w:rsid w:val="00CF4EA1"/>
    <w:rsid w:val="00CF5538"/>
    <w:rsid w:val="00CF7266"/>
    <w:rsid w:val="00D00A88"/>
    <w:rsid w:val="00D02693"/>
    <w:rsid w:val="00D05B39"/>
    <w:rsid w:val="00D05D50"/>
    <w:rsid w:val="00D138B9"/>
    <w:rsid w:val="00D13EA0"/>
    <w:rsid w:val="00D14532"/>
    <w:rsid w:val="00D1613B"/>
    <w:rsid w:val="00D24584"/>
    <w:rsid w:val="00D3043F"/>
    <w:rsid w:val="00D304F6"/>
    <w:rsid w:val="00D31073"/>
    <w:rsid w:val="00D31DAF"/>
    <w:rsid w:val="00D32661"/>
    <w:rsid w:val="00D36551"/>
    <w:rsid w:val="00D426E2"/>
    <w:rsid w:val="00D42E30"/>
    <w:rsid w:val="00D4409D"/>
    <w:rsid w:val="00D504EA"/>
    <w:rsid w:val="00D540F8"/>
    <w:rsid w:val="00D55C04"/>
    <w:rsid w:val="00D55D19"/>
    <w:rsid w:val="00D56076"/>
    <w:rsid w:val="00D6207C"/>
    <w:rsid w:val="00D63EDB"/>
    <w:rsid w:val="00D645C1"/>
    <w:rsid w:val="00D64B6B"/>
    <w:rsid w:val="00D64DC2"/>
    <w:rsid w:val="00D6593F"/>
    <w:rsid w:val="00D76F9F"/>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278B"/>
    <w:rsid w:val="00DC3B6F"/>
    <w:rsid w:val="00DC63B1"/>
    <w:rsid w:val="00DD0E50"/>
    <w:rsid w:val="00DD2123"/>
    <w:rsid w:val="00DD4D79"/>
    <w:rsid w:val="00DD5C75"/>
    <w:rsid w:val="00DE409C"/>
    <w:rsid w:val="00DE480B"/>
    <w:rsid w:val="00DE4FC1"/>
    <w:rsid w:val="00DE6567"/>
    <w:rsid w:val="00DE717C"/>
    <w:rsid w:val="00DF59F3"/>
    <w:rsid w:val="00DF7379"/>
    <w:rsid w:val="00DF754E"/>
    <w:rsid w:val="00E0021F"/>
    <w:rsid w:val="00E00A1D"/>
    <w:rsid w:val="00E01C85"/>
    <w:rsid w:val="00E048B5"/>
    <w:rsid w:val="00E05CDE"/>
    <w:rsid w:val="00E10269"/>
    <w:rsid w:val="00E116DB"/>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506D3"/>
    <w:rsid w:val="00E5368A"/>
    <w:rsid w:val="00E53FC9"/>
    <w:rsid w:val="00E547DE"/>
    <w:rsid w:val="00E553E3"/>
    <w:rsid w:val="00E57C9A"/>
    <w:rsid w:val="00E6039C"/>
    <w:rsid w:val="00E60834"/>
    <w:rsid w:val="00E60A45"/>
    <w:rsid w:val="00E6112F"/>
    <w:rsid w:val="00E61A27"/>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95CE3"/>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EAD"/>
    <w:rsid w:val="00EC5F83"/>
    <w:rsid w:val="00EC6816"/>
    <w:rsid w:val="00ED0491"/>
    <w:rsid w:val="00ED3026"/>
    <w:rsid w:val="00EE0C73"/>
    <w:rsid w:val="00EE1B97"/>
    <w:rsid w:val="00EE2C73"/>
    <w:rsid w:val="00EE2D4B"/>
    <w:rsid w:val="00EE38C9"/>
    <w:rsid w:val="00EE3CA4"/>
    <w:rsid w:val="00EE4374"/>
    <w:rsid w:val="00EE5810"/>
    <w:rsid w:val="00EE79AC"/>
    <w:rsid w:val="00F00A94"/>
    <w:rsid w:val="00F01EF8"/>
    <w:rsid w:val="00F02750"/>
    <w:rsid w:val="00F03E9F"/>
    <w:rsid w:val="00F064FD"/>
    <w:rsid w:val="00F075CE"/>
    <w:rsid w:val="00F07FF2"/>
    <w:rsid w:val="00F10B33"/>
    <w:rsid w:val="00F11761"/>
    <w:rsid w:val="00F123C7"/>
    <w:rsid w:val="00F126AD"/>
    <w:rsid w:val="00F13F9F"/>
    <w:rsid w:val="00F141F1"/>
    <w:rsid w:val="00F20482"/>
    <w:rsid w:val="00F211CC"/>
    <w:rsid w:val="00F2276F"/>
    <w:rsid w:val="00F22C92"/>
    <w:rsid w:val="00F22F92"/>
    <w:rsid w:val="00F25EFA"/>
    <w:rsid w:val="00F26331"/>
    <w:rsid w:val="00F27692"/>
    <w:rsid w:val="00F31082"/>
    <w:rsid w:val="00F32D9E"/>
    <w:rsid w:val="00F36402"/>
    <w:rsid w:val="00F41738"/>
    <w:rsid w:val="00F45FBD"/>
    <w:rsid w:val="00F4602F"/>
    <w:rsid w:val="00F51D27"/>
    <w:rsid w:val="00F5295F"/>
    <w:rsid w:val="00F53295"/>
    <w:rsid w:val="00F5408D"/>
    <w:rsid w:val="00F555B6"/>
    <w:rsid w:val="00F5711E"/>
    <w:rsid w:val="00F57672"/>
    <w:rsid w:val="00F62297"/>
    <w:rsid w:val="00F625DC"/>
    <w:rsid w:val="00F63439"/>
    <w:rsid w:val="00F649C2"/>
    <w:rsid w:val="00F64BCA"/>
    <w:rsid w:val="00F64E8D"/>
    <w:rsid w:val="00F70431"/>
    <w:rsid w:val="00F716C1"/>
    <w:rsid w:val="00F71B32"/>
    <w:rsid w:val="00F71D64"/>
    <w:rsid w:val="00F74059"/>
    <w:rsid w:val="00F7682B"/>
    <w:rsid w:val="00F76C5F"/>
    <w:rsid w:val="00F810DA"/>
    <w:rsid w:val="00F81508"/>
    <w:rsid w:val="00F8299B"/>
    <w:rsid w:val="00F83F7D"/>
    <w:rsid w:val="00F863A0"/>
    <w:rsid w:val="00F91E29"/>
    <w:rsid w:val="00F9553F"/>
    <w:rsid w:val="00F97B81"/>
    <w:rsid w:val="00FA01EE"/>
    <w:rsid w:val="00FA14F9"/>
    <w:rsid w:val="00FA23B8"/>
    <w:rsid w:val="00FA41ED"/>
    <w:rsid w:val="00FB13B1"/>
    <w:rsid w:val="00FB179E"/>
    <w:rsid w:val="00FB1C56"/>
    <w:rsid w:val="00FB1D41"/>
    <w:rsid w:val="00FB2736"/>
    <w:rsid w:val="00FB645F"/>
    <w:rsid w:val="00FB71F2"/>
    <w:rsid w:val="00FC0DEE"/>
    <w:rsid w:val="00FC1C0B"/>
    <w:rsid w:val="00FC378C"/>
    <w:rsid w:val="00FC4FC3"/>
    <w:rsid w:val="00FD0108"/>
    <w:rsid w:val="00FD5D82"/>
    <w:rsid w:val="00FD629D"/>
    <w:rsid w:val="00FD63B3"/>
    <w:rsid w:val="00FD6F55"/>
    <w:rsid w:val="00FD707E"/>
    <w:rsid w:val="00FD7115"/>
    <w:rsid w:val="00FD78A4"/>
    <w:rsid w:val="00FE08FB"/>
    <w:rsid w:val="00FE3CC6"/>
    <w:rsid w:val="00FE4659"/>
    <w:rsid w:val="00FE7089"/>
    <w:rsid w:val="00FE72AD"/>
    <w:rsid w:val="00FE7F19"/>
    <w:rsid w:val="00FF1885"/>
    <w:rsid w:val="00FF1B4C"/>
    <w:rsid w:val="00FF37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DFD4A2"/>
  <w15:docId w15:val="{902C4377-DE71-4701-BDD7-CE3DC664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lang w:val="fr-CH"/>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fr-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17186216984C7FBC6923AA91D0BECF"/>
        <w:category>
          <w:name w:val="Allgemein"/>
          <w:gallery w:val="placeholder"/>
        </w:category>
        <w:types>
          <w:type w:val="bbPlcHdr"/>
        </w:types>
        <w:behaviors>
          <w:behavior w:val="content"/>
        </w:behaviors>
        <w:guid w:val="{E4716911-62FF-4C3B-B897-E557D5365F6D}"/>
      </w:docPartPr>
      <w:docPartBody>
        <w:p w:rsidR="00525398" w:rsidRDefault="00525398">
          <w:pPr>
            <w:pStyle w:val="A317186216984C7FBC6923AA91D0BECF"/>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98"/>
    <w:rsid w:val="005253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5398"/>
    <w:rPr>
      <w:vanish/>
      <w:color w:val="9CC2E5" w:themeColor="accent1" w:themeTint="99"/>
      <w:lang w:val="de-CH"/>
    </w:rPr>
  </w:style>
  <w:style w:type="paragraph" w:customStyle="1" w:styleId="A317186216984C7FBC6923AA91D0BECF">
    <w:name w:val="A317186216984C7FBC6923AA91D0B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</officeatwork>
</file>

<file path=customXml/item2.xml><?xml version="1.0" encoding="utf-8"?>
<officeatwork xmlns="http://schemas.officeatwork.com/Formulas">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</officeatwork>
</file>

<file path=customXml/item3.xml><?xml version="1.0" encoding="utf-8"?>
<officeatwork xmlns="http://schemas.officeatwork.com/Document">eNp7v3u/jUt+cmlual6JnU1wfk5pSWZ+nmeKnY0+MscnMS+9NDE91c7E0MDCRh/OtQnLTC0HqoVScJMAxlEf0w==</officeatwork>
</file>

<file path=customXml/item4.xml><?xml version="1.0" encoding="utf-8"?>
<officeatwork xmlns="http://schemas.officeatwork.com/CustomXMLPart">
  <AddressBlock>Direction de la santé, des affaires sociales et de l'intégration   
Office de l'intégration et de l'action sociale   
 </AddressBlock>
</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689BBD46-C29D-4655-AC43-F138195ABA56}">
  <ds:schemaRefs>
    <ds:schemaRef ds:uri="http://schemas.officeatwork.com/Document"/>
  </ds:schemaRefs>
</ds:datastoreItem>
</file>

<file path=customXml/itemProps4.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5.xml><?xml version="1.0" encoding="utf-8"?>
<ds:datastoreItem xmlns:ds="http://schemas.openxmlformats.org/officeDocument/2006/customXml" ds:itemID="{266ABE55-E049-409F-9CBD-15A8924B0F65}">
  <ds:schemaRefs>
    <ds:schemaRef ds:uri="http://schemas.officeatwork.com/Media"/>
  </ds:schemaRefs>
</ds:datastoreItem>
</file>

<file path=customXml/itemProps6.xml><?xml version="1.0" encoding="utf-8"?>
<ds:datastoreItem xmlns:ds="http://schemas.openxmlformats.org/officeDocument/2006/customXml" ds:itemID="{51113F82-AF05-42F5-8862-03237C80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3299</Characters>
  <Application>Microsoft Office Word</Application>
  <DocSecurity>0</DocSecurity>
  <Lines>157</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Providzalo</dc:creator>
  <cp:keywords/>
  <dc:description/>
  <cp:lastModifiedBy>del Rio Vanessa, GEF-ZV-SOA</cp:lastModifiedBy>
  <cp:revision>4</cp:revision>
  <dcterms:created xsi:type="dcterms:W3CDTF">2022-01-10T10:23:00Z</dcterms:created>
  <dcterms:modified xsi:type="dcterms:W3CDTF">2022-01-10T14:26:00Z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Angelina Providzalo</vt:lpwstr>
  </property>
  <property fmtid="{D5CDD505-2E9C-101B-9397-08002B2CF9AE}" pid="3" name="Doc.Text">
    <vt:lpwstr>Texte</vt:lpwstr>
  </property>
  <property fmtid="{D5CDD505-2E9C-101B-9397-08002B2CF9AE}" pid="4" name="Doc.Subject">
    <vt:lpwstr>Concerne</vt:lpwstr>
  </property>
  <property fmtid="{D5CDD505-2E9C-101B-9397-08002B2CF9AE}" pid="5" name="KESB/APEA">
    <vt:lpwstr/>
  </property>
  <property fmtid="{D5CDD505-2E9C-101B-9397-08002B2CF9AE}" pid="6" name="CustomField.pfad">
    <vt:lpwstr>Aucune indication</vt:lpwstr>
  </property>
</Properties>
</file>