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DD44" w14:textId="46F32029" w:rsidR="00B836B9" w:rsidRPr="00E22E00" w:rsidRDefault="00B836B9" w:rsidP="00BE15BB">
      <w:pPr>
        <w:pStyle w:val="1pt"/>
        <w:rPr>
          <w:lang w:val="fr-CH"/>
        </w:rPr>
        <w:sectPr w:rsidR="00B836B9" w:rsidRPr="00E22E00" w:rsidSect="00567E7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E22E00" w14:paraId="1F534662" w14:textId="77777777" w:rsidTr="00136B3F">
        <w:trPr>
          <w:trHeight w:val="284"/>
        </w:trPr>
        <w:tc>
          <w:tcPr>
            <w:tcW w:w="5102" w:type="dxa"/>
            <w:vMerge w:val="restart"/>
          </w:tcPr>
          <w:p w14:paraId="0F301035" w14:textId="01FBED39" w:rsidR="00567E73" w:rsidRPr="00E22E00" w:rsidRDefault="002C4C26" w:rsidP="00567E73">
            <w:pPr>
              <w:pStyle w:val="Text85pt"/>
              <w:rPr>
                <w:lang w:val="fr-CH"/>
              </w:rPr>
            </w:pPr>
            <w:r w:rsidRPr="00E22E00">
              <w:rPr>
                <w:lang w:val="fr-CH"/>
              </w:rPr>
              <w:t>Direction de la santé, des affaires sociales et de l’intégration</w:t>
            </w:r>
          </w:p>
          <w:p w14:paraId="41EA8A9C" w14:textId="5C5DCEE6" w:rsidR="00567E73" w:rsidRPr="00E22E00" w:rsidRDefault="002C4C26" w:rsidP="00567E73">
            <w:pPr>
              <w:pStyle w:val="Text85pt"/>
              <w:rPr>
                <w:lang w:val="fr-CH"/>
              </w:rPr>
            </w:pPr>
            <w:r w:rsidRPr="00E22E00">
              <w:rPr>
                <w:lang w:val="fr-CH"/>
              </w:rPr>
              <w:t>Direction de l’intégration et de l’action sociale</w:t>
            </w:r>
          </w:p>
          <w:p w14:paraId="7AFEE2E4" w14:textId="04719EE4" w:rsidR="00136B3F" w:rsidRPr="00E22E00" w:rsidRDefault="002C4C26" w:rsidP="00567E73">
            <w:pPr>
              <w:pStyle w:val="Text85pt"/>
              <w:rPr>
                <w:lang w:val="fr-CH"/>
              </w:rPr>
            </w:pPr>
            <w:r w:rsidRPr="00E22E00">
              <w:rPr>
                <w:lang w:val="fr-CH"/>
              </w:rPr>
              <w:t>Division Famille et société</w:t>
            </w:r>
          </w:p>
        </w:tc>
      </w:tr>
      <w:tr w:rsidR="00136B3F" w:rsidRPr="00E22E00" w14:paraId="521AFA0F" w14:textId="77777777" w:rsidTr="00136B3F">
        <w:trPr>
          <w:trHeight w:val="284"/>
        </w:trPr>
        <w:tc>
          <w:tcPr>
            <w:tcW w:w="5102" w:type="dxa"/>
            <w:vMerge/>
          </w:tcPr>
          <w:p w14:paraId="58BFD353" w14:textId="77777777" w:rsidR="00136B3F" w:rsidRPr="00E22E00" w:rsidRDefault="00136B3F" w:rsidP="005C1D53">
            <w:pPr>
              <w:rPr>
                <w:lang w:val="fr-CH"/>
              </w:rPr>
            </w:pPr>
          </w:p>
        </w:tc>
      </w:tr>
      <w:tr w:rsidR="00136B3F" w:rsidRPr="00E22E00" w14:paraId="13B15714" w14:textId="77777777" w:rsidTr="00136B3F">
        <w:trPr>
          <w:trHeight w:val="284"/>
        </w:trPr>
        <w:tc>
          <w:tcPr>
            <w:tcW w:w="5102" w:type="dxa"/>
            <w:vMerge/>
          </w:tcPr>
          <w:p w14:paraId="6FF7E24B" w14:textId="77777777" w:rsidR="00136B3F" w:rsidRPr="00E22E00" w:rsidRDefault="00136B3F" w:rsidP="005C1D53">
            <w:pPr>
              <w:rPr>
                <w:lang w:val="fr-CH"/>
              </w:rPr>
            </w:pPr>
          </w:p>
        </w:tc>
      </w:tr>
    </w:tbl>
    <w:p w14:paraId="15664940" w14:textId="77777777" w:rsidR="00D25DF0" w:rsidRPr="00E22E00" w:rsidRDefault="00D25DF0" w:rsidP="00D614CC">
      <w:pPr>
        <w:spacing w:line="240" w:lineRule="auto"/>
        <w:rPr>
          <w:b/>
          <w:sz w:val="24"/>
          <w:lang w:val="fr-CH"/>
        </w:rPr>
      </w:pPr>
    </w:p>
    <w:p w14:paraId="72432EE3" w14:textId="4324E008" w:rsidR="008A150D" w:rsidRPr="00E22E00" w:rsidRDefault="008A150D" w:rsidP="008A150D">
      <w:pPr>
        <w:spacing w:line="240" w:lineRule="auto"/>
        <w:rPr>
          <w:b/>
          <w:sz w:val="24"/>
          <w:lang w:val="fr-CH"/>
        </w:rPr>
      </w:pPr>
      <w:r w:rsidRPr="00E22E00">
        <w:rPr>
          <w:b/>
          <w:sz w:val="24"/>
          <w:lang w:val="fr-CH"/>
        </w:rPr>
        <w:t xml:space="preserve">Confirmation par le service spécialisé du besoin de prise en charge en </w:t>
      </w:r>
      <w:r w:rsidR="00F216C1" w:rsidRPr="00E22E00">
        <w:rPr>
          <w:b/>
          <w:sz w:val="24"/>
          <w:lang w:val="fr-CH"/>
        </w:rPr>
        <w:t>crèche</w:t>
      </w:r>
      <w:r w:rsidR="00282F7F">
        <w:rPr>
          <w:b/>
          <w:sz w:val="24"/>
          <w:lang w:val="fr-CH"/>
        </w:rPr>
        <w:t xml:space="preserve"> ou chez des parents de jour</w:t>
      </w:r>
    </w:p>
    <w:p w14:paraId="166AA398" w14:textId="77777777" w:rsidR="008A150D" w:rsidRPr="00E22E00" w:rsidRDefault="008A150D" w:rsidP="008A150D">
      <w:pPr>
        <w:spacing w:line="240" w:lineRule="auto"/>
        <w:rPr>
          <w:b/>
          <w:lang w:val="fr-CH"/>
        </w:rPr>
      </w:pPr>
    </w:p>
    <w:p w14:paraId="1412BA17" w14:textId="10FEDD27" w:rsidR="008A150D" w:rsidRPr="00E22E00" w:rsidRDefault="008A150D" w:rsidP="008A150D">
      <w:pPr>
        <w:shd w:val="clear" w:color="auto" w:fill="D9D9D9" w:themeFill="background1" w:themeFillShade="D9"/>
        <w:spacing w:line="240" w:lineRule="auto"/>
        <w:rPr>
          <w:sz w:val="20"/>
          <w:lang w:val="fr-CH"/>
        </w:rPr>
      </w:pPr>
      <w:r w:rsidRPr="00E22E00">
        <w:rPr>
          <w:sz w:val="20"/>
          <w:lang w:val="fr-CH"/>
        </w:rPr>
        <w:t xml:space="preserve">Voir le </w:t>
      </w:r>
      <w:r w:rsidR="00635387">
        <w:fldChar w:fldCharType="begin"/>
      </w:r>
      <w:r w:rsidR="00635387" w:rsidRPr="00635387">
        <w:rPr>
          <w:lang w:val="fr-CH"/>
        </w:rPr>
        <w:instrText>HYPERLINK "https://www.gsi.be.ch/content/dam/gsi/dokumente-bilder/fr/themen/familie-und-gesellschaft/kindertagesstaetten-tagesfamilien/betreuungsgutscheine/beiblatt-zur-fachstellenbest%C3%A4tigung-2223-fr.docx"</w:instrText>
      </w:r>
      <w:r w:rsidR="00635387">
        <w:fldChar w:fldCharType="separate"/>
      </w:r>
      <w:r w:rsidRPr="00BB39E9">
        <w:rPr>
          <w:rStyle w:val="Hyperlink"/>
          <w:sz w:val="20"/>
          <w:lang w:val="fr-CH"/>
        </w:rPr>
        <w:t xml:space="preserve">formulaire </w:t>
      </w:r>
      <w:r w:rsidR="005D4BB9" w:rsidRPr="00BB39E9">
        <w:rPr>
          <w:rStyle w:val="Hyperlink"/>
          <w:sz w:val="20"/>
          <w:lang w:val="fr-CH"/>
        </w:rPr>
        <w:t>d’évaluation spécialisée visant à confirmer un besoin d’ordre social ou linguistique</w:t>
      </w:r>
      <w:r w:rsidR="00635387">
        <w:rPr>
          <w:rStyle w:val="Hyperlink"/>
          <w:sz w:val="20"/>
          <w:lang w:val="fr-CH"/>
        </w:rPr>
        <w:fldChar w:fldCharType="end"/>
      </w:r>
      <w:r w:rsidRPr="00E22E00">
        <w:rPr>
          <w:sz w:val="20"/>
          <w:lang w:val="fr-CH"/>
        </w:rPr>
        <w:t xml:space="preserve"> pour plus de précisions</w:t>
      </w:r>
    </w:p>
    <w:p w14:paraId="2D79BCDA" w14:textId="77777777" w:rsidR="008A150D" w:rsidRPr="00E22E00" w:rsidRDefault="008A150D" w:rsidP="008A150D">
      <w:pPr>
        <w:spacing w:line="240" w:lineRule="auto"/>
        <w:rPr>
          <w:lang w:val="fr-CH"/>
        </w:rPr>
      </w:pPr>
    </w:p>
    <w:tbl>
      <w:tblPr>
        <w:tblStyle w:val="Tabellenraster"/>
        <w:tblW w:w="93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62"/>
        <w:gridCol w:w="4662"/>
      </w:tblGrid>
      <w:tr w:rsidR="008A150D" w:rsidRPr="00635387" w14:paraId="549513ED" w14:textId="77777777" w:rsidTr="009B2FD5">
        <w:trPr>
          <w:trHeight w:val="1103"/>
        </w:trPr>
        <w:tc>
          <w:tcPr>
            <w:tcW w:w="9324" w:type="dxa"/>
            <w:gridSpan w:val="2"/>
            <w:hideMark/>
          </w:tcPr>
          <w:p w14:paraId="324ECF63" w14:textId="77777777" w:rsidR="008A150D" w:rsidRPr="00E22E00" w:rsidRDefault="008A150D" w:rsidP="009B2FD5">
            <w:pPr>
              <w:spacing w:line="240" w:lineRule="auto"/>
              <w:rPr>
                <w:rFonts w:cs="Arial"/>
                <w:b/>
                <w:color w:val="000000"/>
                <w:lang w:val="fr-CH"/>
              </w:rPr>
            </w:pPr>
            <w:r w:rsidRPr="00E22E00">
              <w:rPr>
                <w:rFonts w:cs="Arial"/>
                <w:b/>
                <w:color w:val="000000"/>
                <w:lang w:val="fr-CH"/>
              </w:rPr>
              <w:t xml:space="preserve">Coordonnées de la famille </w:t>
            </w:r>
          </w:p>
          <w:p w14:paraId="1476DACA" w14:textId="187425D9" w:rsidR="008A150D" w:rsidRPr="00E22E00" w:rsidRDefault="008A150D" w:rsidP="009B2FD5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  <w:lang w:val="fr-CH"/>
              </w:rPr>
            </w:pPr>
            <w:r w:rsidRPr="00E22E00">
              <w:rPr>
                <w:rFonts w:cs="Arial"/>
                <w:color w:val="000000"/>
                <w:lang w:val="fr-CH"/>
              </w:rPr>
              <w:t>Prénom et nom de famille de l’enfant :</w:t>
            </w:r>
            <w:r w:rsidR="00D17A93" w:rsidRPr="00D17A93">
              <w:rPr>
                <w:rStyle w:val="Formulareingabe"/>
                <w:lang w:val="fr-CH"/>
              </w:rPr>
              <w:t xml:space="preserve"> </w:t>
            </w:r>
            <w:sdt>
              <w:sdtPr>
                <w:rPr>
                  <w:rStyle w:val="Formulareingabe"/>
                </w:rPr>
                <w:id w:val="-1600242131"/>
                <w:placeholder>
                  <w:docPart w:val="7EC0EA18ECCA4280BD3DDE0E7AEF7DA6"/>
                </w:placeholder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bookmarkStart w:id="0" w:name="Text7"/>
                <w:r w:rsidR="00244C42">
                  <w:rPr>
                    <w:rStyle w:val="Formulareingabe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r w:rsidR="00244C42" w:rsidRPr="00635387">
                  <w:rPr>
                    <w:rStyle w:val="Formulareingabe"/>
                    <w:lang w:val="fr-CH"/>
                  </w:rPr>
                  <w:instrText xml:space="preserve"> FORMTEXT </w:instrText>
                </w:r>
                <w:r w:rsidR="00244C42">
                  <w:rPr>
                    <w:rStyle w:val="Formulareingabe"/>
                  </w:rPr>
                </w:r>
                <w:r w:rsidR="00244C42">
                  <w:rPr>
                    <w:rStyle w:val="Formulareingabe"/>
                  </w:rPr>
                  <w:fldChar w:fldCharType="separate"/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</w:rPr>
                  <w:fldChar w:fldCharType="end"/>
                </w:r>
                <w:bookmarkEnd w:id="0"/>
              </w:sdtContent>
            </w:sdt>
          </w:p>
          <w:p w14:paraId="2EB43859" w14:textId="22CEE698" w:rsidR="008A150D" w:rsidRPr="00E22E00" w:rsidRDefault="008A150D" w:rsidP="009B2FD5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  <w:lang w:val="fr-CH"/>
              </w:rPr>
            </w:pPr>
            <w:r w:rsidRPr="00E22E00">
              <w:rPr>
                <w:rFonts w:cs="Arial"/>
                <w:color w:val="000000"/>
                <w:lang w:val="fr-CH"/>
              </w:rPr>
              <w:t xml:space="preserve">Adresse de l’enfant : </w:t>
            </w:r>
            <w:sdt>
              <w:sdtPr>
                <w:rPr>
                  <w:rStyle w:val="Formulareingabe"/>
                </w:rPr>
                <w:id w:val="-1192212750"/>
                <w:placeholder>
                  <w:docPart w:val="96175709809544C0850124C6A5E8B69E"/>
                </w:placeholder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bookmarkStart w:id="1" w:name="Text8"/>
                <w:r w:rsidR="00244C42">
                  <w:rPr>
                    <w:rStyle w:val="Formulareingabe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r w:rsidR="00244C42" w:rsidRPr="00635387">
                  <w:rPr>
                    <w:rStyle w:val="Formulareingabe"/>
                    <w:lang w:val="fr-CH"/>
                  </w:rPr>
                  <w:instrText xml:space="preserve"> FORMTEXT </w:instrText>
                </w:r>
                <w:r w:rsidR="00244C42">
                  <w:rPr>
                    <w:rStyle w:val="Formulareingabe"/>
                  </w:rPr>
                </w:r>
                <w:r w:rsidR="00244C42">
                  <w:rPr>
                    <w:rStyle w:val="Formulareingabe"/>
                  </w:rPr>
                  <w:fldChar w:fldCharType="separate"/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</w:rPr>
                  <w:fldChar w:fldCharType="end"/>
                </w:r>
                <w:bookmarkEnd w:id="1"/>
              </w:sdtContent>
            </w:sdt>
          </w:p>
          <w:p w14:paraId="52E27450" w14:textId="26A58B6F" w:rsidR="008A150D" w:rsidRPr="00E22E00" w:rsidRDefault="008A150D" w:rsidP="009B2FD5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  <w:lang w:val="fr-CH"/>
              </w:rPr>
            </w:pPr>
            <w:r w:rsidRPr="00E22E00">
              <w:rPr>
                <w:rFonts w:cs="Arial"/>
                <w:color w:val="000000"/>
                <w:lang w:val="fr-CH"/>
              </w:rPr>
              <w:t>Date de naissance de l’enfant :</w:t>
            </w:r>
            <w:r w:rsidRPr="00E22E00">
              <w:rPr>
                <w:lang w:val="fr-CH"/>
              </w:rPr>
              <w:t xml:space="preserve"> </w:t>
            </w:r>
            <w:sdt>
              <w:sdtPr>
                <w:rPr>
                  <w:rStyle w:val="Formulareingabe"/>
                </w:rPr>
                <w:id w:val="151254576"/>
                <w:placeholder>
                  <w:docPart w:val="41A0917DDF544DB191C33F6DADDE40CC"/>
                </w:placeholder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bookmarkStart w:id="2" w:name="Text9"/>
                <w:r w:rsidR="00244C42">
                  <w:rPr>
                    <w:rStyle w:val="Formulareingabe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r w:rsidR="00244C42" w:rsidRPr="00635387">
                  <w:rPr>
                    <w:rStyle w:val="Formulareingabe"/>
                    <w:lang w:val="fr-CH"/>
                  </w:rPr>
                  <w:instrText xml:space="preserve"> FORMTEXT </w:instrText>
                </w:r>
                <w:r w:rsidR="00244C42">
                  <w:rPr>
                    <w:rStyle w:val="Formulareingabe"/>
                  </w:rPr>
                </w:r>
                <w:r w:rsidR="00244C42">
                  <w:rPr>
                    <w:rStyle w:val="Formulareingabe"/>
                  </w:rPr>
                  <w:fldChar w:fldCharType="separate"/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</w:rPr>
                  <w:fldChar w:fldCharType="end"/>
                </w:r>
                <w:bookmarkEnd w:id="2"/>
              </w:sdtContent>
            </w:sdt>
          </w:p>
        </w:tc>
      </w:tr>
      <w:tr w:rsidR="008A150D" w:rsidRPr="00E22E00" w14:paraId="573AC7B8" w14:textId="77777777" w:rsidTr="009B2FD5">
        <w:trPr>
          <w:trHeight w:val="1159"/>
        </w:trPr>
        <w:tc>
          <w:tcPr>
            <w:tcW w:w="4662" w:type="dxa"/>
          </w:tcPr>
          <w:p w14:paraId="762A5664" w14:textId="77777777" w:rsidR="008A150D" w:rsidRPr="00E22E00" w:rsidRDefault="008A150D" w:rsidP="009B2FD5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  <w:lang w:val="fr-CH"/>
              </w:rPr>
            </w:pPr>
            <w:r w:rsidRPr="00E22E00">
              <w:rPr>
                <w:rFonts w:cs="Arial"/>
                <w:color w:val="000000"/>
                <w:lang w:val="fr-CH"/>
              </w:rPr>
              <w:t xml:space="preserve">Prénom(s) et nom(s) de famille des parents </w:t>
            </w:r>
          </w:p>
          <w:p w14:paraId="51413EBA" w14:textId="77777777" w:rsidR="008A150D" w:rsidRPr="00E22E00" w:rsidRDefault="008A150D" w:rsidP="009B2FD5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  <w:lang w:val="fr-CH"/>
              </w:rPr>
            </w:pPr>
            <w:proofErr w:type="gramStart"/>
            <w:r w:rsidRPr="00E22E00">
              <w:rPr>
                <w:rFonts w:cs="Arial"/>
                <w:color w:val="000000"/>
                <w:lang w:val="fr-CH"/>
              </w:rPr>
              <w:t>ou</w:t>
            </w:r>
            <w:proofErr w:type="gramEnd"/>
            <w:r w:rsidRPr="00E22E00">
              <w:rPr>
                <w:rFonts w:cs="Arial"/>
                <w:color w:val="000000"/>
                <w:lang w:val="fr-CH"/>
              </w:rPr>
              <w:t xml:space="preserve"> de leur représentation légale :</w:t>
            </w:r>
          </w:p>
          <w:p w14:paraId="26EBA2FB" w14:textId="14A2569E" w:rsidR="00D17A93" w:rsidRPr="004445B3" w:rsidRDefault="00D17A93" w:rsidP="00D17A93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  <w:lang w:val="fr-CH"/>
              </w:rPr>
            </w:pPr>
          </w:p>
          <w:p w14:paraId="73BB178F" w14:textId="591CB5C6" w:rsidR="00D17A93" w:rsidRDefault="00635387" w:rsidP="00D17A93">
            <w:pPr>
              <w:tabs>
                <w:tab w:val="left" w:leader="underscore" w:pos="4103"/>
                <w:tab w:val="left" w:leader="underscore" w:pos="8789"/>
              </w:tabs>
              <w:spacing w:line="240" w:lineRule="auto"/>
              <w:rPr>
                <w:rFonts w:cs="Arial"/>
                <w:color w:val="000000"/>
              </w:rPr>
            </w:pPr>
            <w:sdt>
              <w:sdtPr>
                <w:rPr>
                  <w:rStyle w:val="Formulareingabe"/>
                </w:rPr>
                <w:id w:val="987054620"/>
                <w:placeholder>
                  <w:docPart w:val="DB9FF16864884010AC8E5960F89EF324"/>
                </w:placeholder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bookmarkStart w:id="3" w:name="Text10"/>
                <w:r w:rsidR="00244C42">
                  <w:rPr>
                    <w:rStyle w:val="Formulareingabe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r w:rsidR="00244C42">
                  <w:rPr>
                    <w:rStyle w:val="Formulareingabe"/>
                  </w:rPr>
                  <w:instrText xml:space="preserve"> FORMTEXT </w:instrText>
                </w:r>
                <w:r w:rsidR="00244C42">
                  <w:rPr>
                    <w:rStyle w:val="Formulareingabe"/>
                  </w:rPr>
                </w:r>
                <w:r w:rsidR="00244C42">
                  <w:rPr>
                    <w:rStyle w:val="Formulareingabe"/>
                  </w:rPr>
                  <w:fldChar w:fldCharType="separate"/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</w:rPr>
                  <w:fldChar w:fldCharType="end"/>
                </w:r>
                <w:bookmarkEnd w:id="3"/>
              </w:sdtContent>
            </w:sdt>
          </w:p>
          <w:p w14:paraId="4F103DE9" w14:textId="4678AF82" w:rsidR="008A150D" w:rsidRDefault="00635387" w:rsidP="00D17A93">
            <w:pPr>
              <w:tabs>
                <w:tab w:val="left" w:leader="underscore" w:pos="4103"/>
                <w:tab w:val="left" w:leader="underscore" w:pos="8789"/>
              </w:tabs>
              <w:spacing w:line="240" w:lineRule="auto"/>
              <w:rPr>
                <w:rStyle w:val="Formulareingabe"/>
              </w:rPr>
            </w:pPr>
            <w:sdt>
              <w:sdtPr>
                <w:rPr>
                  <w:rStyle w:val="Formulareingabe"/>
                </w:rPr>
                <w:id w:val="-1181042795"/>
                <w:placeholder>
                  <w:docPart w:val="193349EDA8B44C50A85DC9DE5F8BA862"/>
                </w:placeholder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bookmarkStart w:id="4" w:name="Text11"/>
                <w:r w:rsidR="00244C42">
                  <w:rPr>
                    <w:rStyle w:val="Formulareingabe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r w:rsidR="00244C42">
                  <w:rPr>
                    <w:rStyle w:val="Formulareingabe"/>
                  </w:rPr>
                  <w:instrText xml:space="preserve"> FORMTEXT </w:instrText>
                </w:r>
                <w:r w:rsidR="00244C42">
                  <w:rPr>
                    <w:rStyle w:val="Formulareingabe"/>
                  </w:rPr>
                </w:r>
                <w:r w:rsidR="00244C42">
                  <w:rPr>
                    <w:rStyle w:val="Formulareingabe"/>
                  </w:rPr>
                  <w:fldChar w:fldCharType="separate"/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</w:rPr>
                  <w:fldChar w:fldCharType="end"/>
                </w:r>
                <w:bookmarkEnd w:id="4"/>
              </w:sdtContent>
            </w:sdt>
          </w:p>
          <w:p w14:paraId="6C00B4FD" w14:textId="77777777" w:rsidR="00D17A93" w:rsidRPr="00E22E00" w:rsidRDefault="00D17A93" w:rsidP="009B2FD5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  <w:lang w:val="fr-CH"/>
              </w:rPr>
            </w:pPr>
          </w:p>
          <w:p w14:paraId="3D23F367" w14:textId="4B0C8D74" w:rsidR="008A150D" w:rsidRPr="00E22E00" w:rsidRDefault="008A150D" w:rsidP="009B2FD5">
            <w:pPr>
              <w:tabs>
                <w:tab w:val="left" w:leader="underscore" w:pos="8789"/>
              </w:tabs>
              <w:spacing w:line="240" w:lineRule="auto"/>
              <w:rPr>
                <w:rFonts w:cs="Arial"/>
                <w:color w:val="000000"/>
                <w:lang w:val="fr-CH"/>
              </w:rPr>
            </w:pPr>
          </w:p>
        </w:tc>
        <w:tc>
          <w:tcPr>
            <w:tcW w:w="4662" w:type="dxa"/>
          </w:tcPr>
          <w:p w14:paraId="273D9581" w14:textId="3ED6F5F4" w:rsidR="008A150D" w:rsidRPr="00E22E00" w:rsidRDefault="008A150D" w:rsidP="00D17A93">
            <w:pPr>
              <w:tabs>
                <w:tab w:val="left" w:pos="4126"/>
              </w:tabs>
              <w:spacing w:line="240" w:lineRule="auto"/>
              <w:rPr>
                <w:lang w:val="fr-CH"/>
              </w:rPr>
            </w:pPr>
            <w:r w:rsidRPr="00A0033D">
              <w:rPr>
                <w:b/>
                <w:bCs w:val="0"/>
                <w:lang w:val="fr-CH"/>
              </w:rPr>
              <w:t>Date :</w:t>
            </w:r>
            <w:r w:rsidRPr="00E22E00">
              <w:rPr>
                <w:lang w:val="fr-CH"/>
              </w:rPr>
              <w:t xml:space="preserve"> </w:t>
            </w:r>
            <w:sdt>
              <w:sdtPr>
                <w:rPr>
                  <w:rStyle w:val="Formulareingabe"/>
                </w:rPr>
                <w:id w:val="-1979443877"/>
                <w:placeholder>
                  <w:docPart w:val="98707335A21C4049AD861A8833A27BCB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D17A93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009D3C9A" w14:textId="77777777" w:rsidR="008A150D" w:rsidRPr="00E22E00" w:rsidRDefault="008A150D" w:rsidP="009B2FD5">
            <w:pPr>
              <w:spacing w:line="240" w:lineRule="auto"/>
              <w:rPr>
                <w:lang w:val="fr-CH"/>
              </w:rPr>
            </w:pPr>
          </w:p>
          <w:p w14:paraId="2B2A7F0B" w14:textId="77777777" w:rsidR="008A150D" w:rsidRPr="00A0033D" w:rsidRDefault="008A150D" w:rsidP="009B2FD5">
            <w:pPr>
              <w:spacing w:line="240" w:lineRule="auto"/>
              <w:rPr>
                <w:b/>
                <w:bCs w:val="0"/>
                <w:lang w:val="fr-CH"/>
              </w:rPr>
            </w:pPr>
            <w:r w:rsidRPr="00A0033D">
              <w:rPr>
                <w:b/>
                <w:bCs w:val="0"/>
                <w:lang w:val="fr-CH"/>
              </w:rPr>
              <w:t xml:space="preserve">Signature des parents : </w:t>
            </w:r>
          </w:p>
          <w:p w14:paraId="18588B16" w14:textId="77777777" w:rsidR="008A150D" w:rsidRPr="00E22E00" w:rsidRDefault="008A150D" w:rsidP="009B2FD5">
            <w:pPr>
              <w:spacing w:line="240" w:lineRule="auto"/>
              <w:rPr>
                <w:lang w:val="fr-CH"/>
              </w:rPr>
            </w:pPr>
          </w:p>
          <w:p w14:paraId="17DC91EA" w14:textId="003AD649" w:rsidR="008A150D" w:rsidRPr="00E22E00" w:rsidRDefault="00635387" w:rsidP="00D17A93">
            <w:pPr>
              <w:tabs>
                <w:tab w:val="left" w:pos="4096"/>
              </w:tabs>
              <w:spacing w:line="240" w:lineRule="auto"/>
              <w:rPr>
                <w:lang w:val="fr-CH"/>
              </w:rPr>
            </w:pPr>
            <w:sdt>
              <w:sdtPr>
                <w:rPr>
                  <w:rStyle w:val="Formulareingabe"/>
                </w:rPr>
                <w:id w:val="1831323701"/>
                <w:placeholder>
                  <w:docPart w:val="16B9990B8B5349659FB543007CC5C593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D17A93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19122F6F" w14:textId="77777777" w:rsidR="008A150D" w:rsidRDefault="008A150D" w:rsidP="009B2FD5">
            <w:pPr>
              <w:tabs>
                <w:tab w:val="left" w:leader="underscore" w:pos="4124"/>
              </w:tabs>
              <w:spacing w:line="240" w:lineRule="auto"/>
              <w:rPr>
                <w:lang w:val="fr-CH"/>
              </w:rPr>
            </w:pPr>
          </w:p>
          <w:p w14:paraId="0AB3A9B7" w14:textId="77777777" w:rsidR="00D17A93" w:rsidRDefault="00D17A93" w:rsidP="009B2FD5">
            <w:pPr>
              <w:tabs>
                <w:tab w:val="left" w:leader="underscore" w:pos="4124"/>
              </w:tabs>
              <w:spacing w:line="240" w:lineRule="auto"/>
              <w:rPr>
                <w:lang w:val="fr-CH"/>
              </w:rPr>
            </w:pPr>
          </w:p>
          <w:p w14:paraId="03D681B6" w14:textId="101181F7" w:rsidR="00D17A93" w:rsidRPr="00E22E00" w:rsidRDefault="00D17A93" w:rsidP="009B2FD5">
            <w:pPr>
              <w:tabs>
                <w:tab w:val="left" w:leader="underscore" w:pos="4124"/>
              </w:tabs>
              <w:spacing w:line="240" w:lineRule="auto"/>
              <w:rPr>
                <w:lang w:val="fr-CH"/>
              </w:rPr>
            </w:pPr>
          </w:p>
        </w:tc>
      </w:tr>
      <w:tr w:rsidR="008A150D" w:rsidRPr="00635387" w14:paraId="44557A10" w14:textId="77777777" w:rsidTr="009B2FD5">
        <w:tc>
          <w:tcPr>
            <w:tcW w:w="4662" w:type="dxa"/>
          </w:tcPr>
          <w:p w14:paraId="050CC091" w14:textId="5B631CB7" w:rsidR="008A150D" w:rsidRPr="00E22E00" w:rsidRDefault="00F216C1" w:rsidP="009B2FD5">
            <w:pPr>
              <w:spacing w:line="240" w:lineRule="auto"/>
              <w:rPr>
                <w:b/>
                <w:lang w:val="fr-CH"/>
              </w:rPr>
            </w:pPr>
            <w:r w:rsidRPr="00E22E00">
              <w:rPr>
                <w:b/>
                <w:lang w:val="fr-CH"/>
              </w:rPr>
              <w:t>Type de b</w:t>
            </w:r>
            <w:r w:rsidR="008A150D" w:rsidRPr="00E22E00">
              <w:rPr>
                <w:b/>
                <w:lang w:val="fr-CH"/>
              </w:rPr>
              <w:t>esoin</w:t>
            </w:r>
            <w:r w:rsidR="008A150D" w:rsidRPr="00E22E00">
              <w:rPr>
                <w:rStyle w:val="Funotenzeichen"/>
                <w:b/>
                <w:sz w:val="18"/>
                <w:lang w:val="fr-CH"/>
              </w:rPr>
              <w:footnoteReference w:id="1"/>
            </w:r>
          </w:p>
          <w:p w14:paraId="554426E2" w14:textId="09379F2F" w:rsidR="008A150D" w:rsidRDefault="00635387" w:rsidP="009B2FD5">
            <w:pPr>
              <w:spacing w:line="240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149456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0D" w:rsidRPr="00E22E00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8A150D" w:rsidRPr="00E22E00">
              <w:rPr>
                <w:lang w:val="fr-CH"/>
              </w:rPr>
              <w:t xml:space="preserve"> </w:t>
            </w:r>
            <w:r w:rsidR="00F216C1" w:rsidRPr="00E22E00">
              <w:rPr>
                <w:lang w:val="fr-CH"/>
              </w:rPr>
              <w:t>Besoin d’ordre linguistique</w:t>
            </w:r>
            <w:r w:rsidR="008A150D" w:rsidRPr="00E22E00">
              <w:rPr>
                <w:lang w:val="fr-CH"/>
              </w:rPr>
              <w:t xml:space="preserve"> (à compter du 2</w:t>
            </w:r>
            <w:r w:rsidR="008A150D" w:rsidRPr="00E22E00">
              <w:rPr>
                <w:vertAlign w:val="superscript"/>
                <w:lang w:val="fr-CH"/>
              </w:rPr>
              <w:t>e</w:t>
            </w:r>
            <w:r w:rsidR="00E1327C">
              <w:rPr>
                <w:lang w:val="fr-CH"/>
              </w:rPr>
              <w:t> </w:t>
            </w:r>
            <w:r w:rsidR="008A150D" w:rsidRPr="00E22E00">
              <w:rPr>
                <w:lang w:val="fr-CH"/>
              </w:rPr>
              <w:t>anniversaire)</w:t>
            </w:r>
          </w:p>
          <w:p w14:paraId="35E289A5" w14:textId="77777777" w:rsidR="00D17A93" w:rsidRPr="00E22E00" w:rsidRDefault="00D17A93" w:rsidP="009B2FD5">
            <w:pPr>
              <w:spacing w:line="240" w:lineRule="auto"/>
              <w:rPr>
                <w:lang w:val="fr-CH"/>
              </w:rPr>
            </w:pPr>
          </w:p>
          <w:p w14:paraId="32948C63" w14:textId="706177E9" w:rsidR="008A150D" w:rsidRPr="00E22E00" w:rsidRDefault="00635387" w:rsidP="00F216C1">
            <w:pPr>
              <w:spacing w:line="240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209003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0D" w:rsidRPr="00E22E00">
                  <w:rPr>
                    <w:rFonts w:ascii="MS Gothic" w:eastAsia="MS Gothic" w:hAnsi="MS Gothic" w:cs="MS Gothic"/>
                    <w:lang w:val="fr-CH"/>
                  </w:rPr>
                  <w:t>☐</w:t>
                </w:r>
              </w:sdtContent>
            </w:sdt>
            <w:r w:rsidR="008A150D" w:rsidRPr="00E22E00">
              <w:rPr>
                <w:lang w:val="fr-CH"/>
              </w:rPr>
              <w:t xml:space="preserve"> </w:t>
            </w:r>
            <w:r w:rsidR="00F216C1" w:rsidRPr="00E22E00">
              <w:rPr>
                <w:lang w:val="fr-CH"/>
              </w:rPr>
              <w:t>Besoin d’ordre social</w:t>
            </w:r>
          </w:p>
        </w:tc>
        <w:tc>
          <w:tcPr>
            <w:tcW w:w="4662" w:type="dxa"/>
          </w:tcPr>
          <w:p w14:paraId="07DA751B" w14:textId="77777777" w:rsidR="008A150D" w:rsidRPr="00E22E00" w:rsidRDefault="008A150D" w:rsidP="009B2FD5">
            <w:pPr>
              <w:spacing w:line="240" w:lineRule="auto"/>
              <w:ind w:left="1" w:hanging="1"/>
              <w:rPr>
                <w:b/>
                <w:lang w:val="fr-CH"/>
              </w:rPr>
            </w:pPr>
            <w:r w:rsidRPr="00E22E00">
              <w:rPr>
                <w:b/>
                <w:lang w:val="fr-CH"/>
              </w:rPr>
              <w:t>Taux de prise en charge</w:t>
            </w:r>
          </w:p>
          <w:p w14:paraId="62CB36B1" w14:textId="1B29F040" w:rsidR="008A150D" w:rsidRPr="00D17A93" w:rsidRDefault="00D17A93" w:rsidP="00D17A93">
            <w:pPr>
              <w:tabs>
                <w:tab w:val="right" w:pos="891"/>
              </w:tabs>
              <w:spacing w:line="240" w:lineRule="auto"/>
              <w:rPr>
                <w:szCs w:val="21"/>
                <w:lang w:val="fr-CH"/>
              </w:rPr>
            </w:pPr>
            <w:r w:rsidRPr="00D17A93">
              <w:rPr>
                <w:b/>
                <w:noProof/>
                <w:szCs w:val="21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9EF2A6" wp14:editId="62926BC8">
                      <wp:simplePos x="0" y="0"/>
                      <wp:positionH relativeFrom="column">
                        <wp:posOffset>-493395</wp:posOffset>
                      </wp:positionH>
                      <wp:positionV relativeFrom="paragraph">
                        <wp:posOffset>240665</wp:posOffset>
                      </wp:positionV>
                      <wp:extent cx="489585" cy="0"/>
                      <wp:effectExtent l="0" t="76200" r="24765" b="95250"/>
                      <wp:wrapNone/>
                      <wp:docPr id="7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5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FCC4F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7" o:spid="_x0000_s1026" type="#_x0000_t32" style="position:absolute;margin-left:-38.85pt;margin-top:18.95pt;width:38.5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" strokecolor="black [3213]">
                      <v:stroke endarrow="block"/>
                    </v:shape>
                  </w:pict>
                </mc:Fallback>
              </mc:AlternateContent>
            </w:r>
          </w:p>
          <w:p w14:paraId="28FE12BF" w14:textId="505537CB" w:rsidR="008A150D" w:rsidRDefault="00A0033D" w:rsidP="00F216C1">
            <w:pPr>
              <w:tabs>
                <w:tab w:val="right" w:pos="891"/>
              </w:tabs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 </w:t>
            </w:r>
            <w:r w:rsidR="00D17A93">
              <w:rPr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84385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>
              <w:rPr>
                <w:rFonts w:ascii="MS Gothic" w:eastAsia="MS Gothic" w:hAnsi="MS Gothic" w:hint="eastAsia"/>
                <w:lang w:val="fr-CH"/>
              </w:rPr>
              <w:t xml:space="preserve"> </w:t>
            </w:r>
            <w:r w:rsidR="008A150D" w:rsidRPr="00E22E00">
              <w:rPr>
                <w:lang w:val="fr-CH"/>
              </w:rPr>
              <w:t>40</w:t>
            </w:r>
            <w:r w:rsidR="00D17A93">
              <w:rPr>
                <w:lang w:val="fr-CH"/>
              </w:rPr>
              <w:t> </w:t>
            </w:r>
            <w:r w:rsidR="008A150D" w:rsidRPr="00E22E00">
              <w:rPr>
                <w:lang w:val="fr-CH"/>
              </w:rPr>
              <w:t>%</w:t>
            </w:r>
          </w:p>
          <w:p w14:paraId="480FF3DE" w14:textId="77777777" w:rsidR="00D17A93" w:rsidRPr="00E22E00" w:rsidRDefault="00D17A93" w:rsidP="00F216C1">
            <w:pPr>
              <w:tabs>
                <w:tab w:val="right" w:pos="891"/>
              </w:tabs>
              <w:spacing w:line="240" w:lineRule="auto"/>
              <w:rPr>
                <w:lang w:val="fr-CH"/>
              </w:rPr>
            </w:pPr>
          </w:p>
          <w:p w14:paraId="3621F930" w14:textId="40DC65B8" w:rsidR="008A150D" w:rsidRPr="00D17A93" w:rsidRDefault="00D17A93" w:rsidP="00D17A93">
            <w:pPr>
              <w:tabs>
                <w:tab w:val="right" w:pos="1453"/>
              </w:tabs>
              <w:spacing w:before="120" w:line="240" w:lineRule="auto"/>
              <w:rPr>
                <w:lang w:val="fr-CH"/>
              </w:rPr>
            </w:pPr>
            <w:r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A2530C" wp14:editId="0E1C26F3">
                      <wp:simplePos x="0" y="0"/>
                      <wp:positionH relativeFrom="column">
                        <wp:posOffset>-512445</wp:posOffset>
                      </wp:positionH>
                      <wp:positionV relativeFrom="paragraph">
                        <wp:posOffset>161290</wp:posOffset>
                      </wp:positionV>
                      <wp:extent cx="489585" cy="0"/>
                      <wp:effectExtent l="0" t="76200" r="24765" b="95250"/>
                      <wp:wrapNone/>
                      <wp:docPr id="6" name="Gerade Verbindung mit Pfei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95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9E5414" id="Gerade Verbindung mit Pfeil 7" o:spid="_x0000_s1026" type="#_x0000_t32" style="position:absolute;margin-left:-40.35pt;margin-top:12.7pt;width:38.5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" strokecolor="black [3213]">
                      <v:stroke endarrow="block"/>
                    </v:shape>
                  </w:pict>
                </mc:Fallback>
              </mc:AlternateContent>
            </w:r>
            <w:r w:rsidR="00A0033D">
              <w:rPr>
                <w:rFonts w:ascii="MS Gothic" w:eastAsia="MS Gothic" w:hAnsi="MS Gothic"/>
                <w:lang w:val="fr-CH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lang w:val="fr-CH"/>
                </w:rPr>
                <w:id w:val="-36706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33D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>
              <w:rPr>
                <w:lang w:val="fr-CH"/>
              </w:rPr>
              <w:t xml:space="preserve">  </w:t>
            </w:r>
            <w:sdt>
              <w:sdtPr>
                <w:rPr>
                  <w:rStyle w:val="Formulareingabe"/>
                </w:rPr>
                <w:id w:val="180490544"/>
                <w:placeholder>
                  <w:docPart w:val="8F6FB86C757D4E18913B95F5EB331ECA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1"/>
                </w:rPr>
              </w:sdtEndPr>
              <w:sdtContent>
                <w:r w:rsidRPr="00D17A93">
                  <w:rPr>
                    <w:rStyle w:val="Platzhaltertext"/>
                    <w:lang w:val="fr-CH"/>
                  </w:rPr>
                  <w:t>Texte à saisir</w:t>
                </w:r>
              </w:sdtContent>
            </w:sdt>
            <w:r w:rsidRPr="00D17A93">
              <w:rPr>
                <w:rStyle w:val="Formulareingabe"/>
                <w:lang w:val="fr-CH"/>
              </w:rPr>
              <w:t> %</w:t>
            </w:r>
          </w:p>
          <w:p w14:paraId="50616B12" w14:textId="577AC934" w:rsidR="008A150D" w:rsidRPr="00E22E00" w:rsidRDefault="008A150D" w:rsidP="00D17A93">
            <w:pPr>
              <w:tabs>
                <w:tab w:val="right" w:pos="886"/>
              </w:tabs>
              <w:spacing w:before="60" w:line="240" w:lineRule="auto"/>
              <w:rPr>
                <w:lang w:val="fr-CH"/>
              </w:rPr>
            </w:pPr>
            <w:r w:rsidRPr="00E22E00">
              <w:rPr>
                <w:sz w:val="16"/>
                <w:lang w:val="fr-CH"/>
              </w:rPr>
              <w:t>(Le taux doit être fixé entre 20 et 60</w:t>
            </w:r>
            <w:r w:rsidR="001C5E28">
              <w:rPr>
                <w:sz w:val="16"/>
                <w:lang w:val="fr-CH"/>
              </w:rPr>
              <w:t> </w:t>
            </w:r>
            <w:r w:rsidRPr="00E22E00">
              <w:rPr>
                <w:sz w:val="16"/>
                <w:lang w:val="fr-CH"/>
              </w:rPr>
              <w:t>% au maximum.</w:t>
            </w:r>
            <w:r w:rsidR="00D93ED8">
              <w:rPr>
                <w:sz w:val="16"/>
                <w:lang w:val="fr-CH"/>
              </w:rPr>
              <w:t xml:space="preserve"> Voir le </w:t>
            </w:r>
            <w:r w:rsidR="00635387">
              <w:fldChar w:fldCharType="begin"/>
            </w:r>
            <w:r w:rsidR="00635387" w:rsidRPr="00635387">
              <w:rPr>
                <w:lang w:val="fr-CH"/>
              </w:rPr>
              <w:instrText>HYPERLINK "https://www.gsi.be.ch/content/dam/gsi/dokumente-bilder/fr/themen/familie-und-gesellschaft/kindertagesstaetten-tagesfamilien/betreuungsgutscheine/beiblatt-zur-fachstellenbest%C3%A4tigung-2223-fr.docx"</w:instrText>
            </w:r>
            <w:r w:rsidR="00635387">
              <w:fldChar w:fldCharType="separate"/>
            </w:r>
            <w:r w:rsidR="00D93ED8" w:rsidRPr="00BB39E9">
              <w:rPr>
                <w:rStyle w:val="Hyperlink"/>
                <w:sz w:val="16"/>
                <w:lang w:val="fr-CH"/>
              </w:rPr>
              <w:t>formulaire d’évaluation spécialisée visant à confirmer un besoin d’ordre social ou linguistique</w:t>
            </w:r>
            <w:r w:rsidR="00635387">
              <w:rPr>
                <w:rStyle w:val="Hyperlink"/>
                <w:sz w:val="16"/>
                <w:lang w:val="fr-CH"/>
              </w:rPr>
              <w:fldChar w:fldCharType="end"/>
            </w:r>
            <w:r w:rsidR="00D93ED8">
              <w:rPr>
                <w:sz w:val="16"/>
                <w:lang w:val="fr-CH"/>
              </w:rPr>
              <w:t>.</w:t>
            </w:r>
            <w:r w:rsidRPr="00E22E00">
              <w:rPr>
                <w:sz w:val="16"/>
                <w:lang w:val="fr-CH"/>
              </w:rPr>
              <w:t>)</w:t>
            </w:r>
          </w:p>
        </w:tc>
      </w:tr>
      <w:tr w:rsidR="008A150D" w:rsidRPr="00B845CA" w14:paraId="10B452DE" w14:textId="77777777" w:rsidTr="009B2FD5">
        <w:tc>
          <w:tcPr>
            <w:tcW w:w="9324" w:type="dxa"/>
            <w:gridSpan w:val="2"/>
          </w:tcPr>
          <w:p w14:paraId="1E38A091" w14:textId="77777777" w:rsidR="008A150D" w:rsidRPr="00E22E00" w:rsidRDefault="008A150D" w:rsidP="009B2FD5">
            <w:pPr>
              <w:spacing w:line="240" w:lineRule="auto"/>
              <w:rPr>
                <w:b/>
                <w:lang w:val="fr-CH"/>
              </w:rPr>
            </w:pPr>
            <w:r w:rsidRPr="00E22E00">
              <w:rPr>
                <w:b/>
                <w:lang w:val="fr-CH"/>
              </w:rPr>
              <w:t xml:space="preserve">Motifs </w:t>
            </w:r>
          </w:p>
          <w:p w14:paraId="7D748B9A" w14:textId="77777777" w:rsidR="008A150D" w:rsidRPr="00E22E00" w:rsidRDefault="008A150D" w:rsidP="009B2FD5">
            <w:pPr>
              <w:spacing w:line="240" w:lineRule="auto"/>
              <w:rPr>
                <w:lang w:val="fr-CH"/>
              </w:rPr>
            </w:pPr>
            <w:r w:rsidRPr="00E22E00">
              <w:rPr>
                <w:lang w:val="fr-CH"/>
              </w:rPr>
              <w:t>(En quoi l’environnement familial doit-il être complété par une prise en charge externe ?)</w:t>
            </w:r>
          </w:p>
          <w:p w14:paraId="11C2C76B" w14:textId="65847468" w:rsidR="008A150D" w:rsidRDefault="00635387" w:rsidP="009B2FD5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</w:rPr>
            </w:pPr>
            <w:sdt>
              <w:sdtPr>
                <w:rPr>
                  <w:rStyle w:val="Formulareingabe"/>
                </w:rPr>
                <w:id w:val="-859426007"/>
                <w:placeholder>
                  <w:docPart w:val="83D381E7DA984C1894DD4CADCEAE5CFA"/>
                </w:placeholder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bookmarkStart w:id="5" w:name="Text12"/>
                <w:r w:rsidR="00244C42">
                  <w:rPr>
                    <w:rStyle w:val="Formulareingabe"/>
                  </w:rPr>
                  <w:fldChar w:fldCharType="begin">
                    <w:ffData>
                      <w:name w:val="Text12"/>
                      <w:enabled/>
                      <w:calcOnExit w:val="0"/>
                      <w:textInput/>
                    </w:ffData>
                  </w:fldChar>
                </w:r>
                <w:r w:rsidR="00244C42">
                  <w:rPr>
                    <w:rStyle w:val="Formulareingabe"/>
                  </w:rPr>
                  <w:instrText xml:space="preserve"> FORMTEXT </w:instrText>
                </w:r>
                <w:r w:rsidR="00244C42">
                  <w:rPr>
                    <w:rStyle w:val="Formulareingabe"/>
                  </w:rPr>
                </w:r>
                <w:r w:rsidR="00244C42">
                  <w:rPr>
                    <w:rStyle w:val="Formulareingabe"/>
                  </w:rPr>
                  <w:fldChar w:fldCharType="separate"/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  <w:noProof/>
                  </w:rPr>
                  <w:t> </w:t>
                </w:r>
                <w:r w:rsidR="00244C42">
                  <w:rPr>
                    <w:rStyle w:val="Formulareingabe"/>
                  </w:rPr>
                  <w:fldChar w:fldCharType="end"/>
                </w:r>
                <w:bookmarkEnd w:id="5"/>
              </w:sdtContent>
            </w:sdt>
          </w:p>
          <w:p w14:paraId="6684D38A" w14:textId="33E46B80" w:rsidR="0015216D" w:rsidRPr="00E22E00" w:rsidRDefault="0015216D">
            <w:pPr>
              <w:tabs>
                <w:tab w:val="left" w:leader="underscore" w:pos="8789"/>
              </w:tabs>
              <w:spacing w:line="240" w:lineRule="auto"/>
              <w:rPr>
                <w:b/>
                <w:lang w:val="fr-CH"/>
              </w:rPr>
            </w:pPr>
          </w:p>
        </w:tc>
      </w:tr>
      <w:tr w:rsidR="008A150D" w:rsidRPr="00635387" w14:paraId="70B5DF10" w14:textId="77777777" w:rsidTr="009B2FD5">
        <w:tc>
          <w:tcPr>
            <w:tcW w:w="4662" w:type="dxa"/>
          </w:tcPr>
          <w:p w14:paraId="70DBBA2E" w14:textId="2136372D" w:rsidR="008A150D" w:rsidRDefault="008A150D" w:rsidP="009B2FD5">
            <w:pPr>
              <w:spacing w:line="240" w:lineRule="auto"/>
              <w:rPr>
                <w:b/>
                <w:lang w:val="fr-CH"/>
              </w:rPr>
            </w:pPr>
            <w:r w:rsidRPr="009D5DA3">
              <w:rPr>
                <w:b/>
                <w:lang w:val="fr-CH"/>
              </w:rPr>
              <w:t>Validité</w:t>
            </w:r>
            <w:r w:rsidR="00CC7226">
              <w:rPr>
                <w:b/>
                <w:lang w:val="fr-CH"/>
              </w:rPr>
              <w:t> :</w:t>
            </w:r>
          </w:p>
          <w:p w14:paraId="37EF7249" w14:textId="77777777" w:rsidR="00CC7226" w:rsidRPr="009D5DA3" w:rsidRDefault="00CC7226" w:rsidP="009B2FD5">
            <w:pPr>
              <w:spacing w:line="240" w:lineRule="auto"/>
              <w:rPr>
                <w:lang w:val="fr-CH"/>
              </w:rPr>
            </w:pPr>
          </w:p>
          <w:p w14:paraId="59478194" w14:textId="2EE97088" w:rsidR="00565296" w:rsidRPr="004445B3" w:rsidRDefault="00565296" w:rsidP="00C86312">
            <w:pPr>
              <w:tabs>
                <w:tab w:val="left" w:leader="underscore" w:pos="4111"/>
              </w:tabs>
              <w:spacing w:line="240" w:lineRule="auto"/>
              <w:rPr>
                <w:rStyle w:val="Formulareingabe"/>
                <w:lang w:val="fr-CH"/>
              </w:rPr>
            </w:pPr>
            <w:r>
              <w:rPr>
                <w:rStyle w:val="Formulareingabe"/>
                <w:color w:val="000000" w:themeColor="text1"/>
                <w:lang w:val="fr-CH"/>
              </w:rPr>
              <w:t>d</w:t>
            </w:r>
            <w:r w:rsidRPr="004445B3">
              <w:rPr>
                <w:rStyle w:val="Formulareingabe"/>
                <w:color w:val="000000" w:themeColor="text1"/>
                <w:lang w:val="fr-CH"/>
              </w:rPr>
              <w:t>epuis le</w:t>
            </w:r>
            <w:r w:rsidR="00C86312" w:rsidRPr="00333E16">
              <w:rPr>
                <w:rStyle w:val="Funotenzeichen"/>
                <w:rFonts w:ascii="Arial" w:hAnsi="Arial"/>
                <w:color w:val="000000" w:themeColor="text1"/>
                <w:sz w:val="22"/>
              </w:rPr>
              <w:footnoteReference w:id="2"/>
            </w:r>
            <w:r w:rsidR="00C86312" w:rsidRPr="004445B3">
              <w:rPr>
                <w:rStyle w:val="Formulareingabe"/>
                <w:color w:val="000000" w:themeColor="text1"/>
                <w:lang w:val="fr-CH"/>
              </w:rPr>
              <w:t xml:space="preserve">: </w:t>
            </w:r>
            <w:sdt>
              <w:sdtPr>
                <w:rPr>
                  <w:rStyle w:val="Formulareingabe"/>
                </w:rPr>
                <w:id w:val="367720913"/>
                <w:placeholder>
                  <w:docPart w:val="A473F847824D4DE9BE3655B247DE9529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1"/>
                </w:rPr>
              </w:sdtEndPr>
              <w:sdtContent>
                <w:r w:rsidRPr="004445B3">
                  <w:rPr>
                    <w:rStyle w:val="Platzhaltertext"/>
                    <w:lang w:val="fr-CH"/>
                  </w:rPr>
                  <w:t>Texte à saisir</w:t>
                </w:r>
              </w:sdtContent>
            </w:sdt>
          </w:p>
          <w:p w14:paraId="67B853D9" w14:textId="2F3B02EC" w:rsidR="00C86312" w:rsidRPr="004445B3" w:rsidRDefault="00C86312" w:rsidP="00C86312">
            <w:pPr>
              <w:tabs>
                <w:tab w:val="left" w:leader="underscore" w:pos="4111"/>
              </w:tabs>
              <w:spacing w:line="240" w:lineRule="auto"/>
              <w:rPr>
                <w:rStyle w:val="Formulareingabe"/>
                <w:color w:val="000000" w:themeColor="text1"/>
                <w:lang w:val="fr-CH"/>
              </w:rPr>
            </w:pPr>
          </w:p>
          <w:p w14:paraId="05EBE417" w14:textId="7A9DCAB2" w:rsidR="00565296" w:rsidRPr="004445B3" w:rsidRDefault="00565296" w:rsidP="00C86312">
            <w:pPr>
              <w:tabs>
                <w:tab w:val="left" w:leader="underscore" w:pos="4111"/>
              </w:tabs>
              <w:spacing w:line="240" w:lineRule="auto"/>
              <w:rPr>
                <w:rStyle w:val="Formulareingabe"/>
                <w:color w:val="000000" w:themeColor="text1"/>
                <w:lang w:val="fr-CH"/>
              </w:rPr>
            </w:pPr>
            <w:proofErr w:type="gramStart"/>
            <w:r w:rsidRPr="004445B3">
              <w:rPr>
                <w:rStyle w:val="Formulareingabe"/>
                <w:color w:val="000000" w:themeColor="text1"/>
                <w:lang w:val="fr-CH"/>
              </w:rPr>
              <w:t>jusqu’à</w:t>
            </w:r>
            <w:proofErr w:type="gramEnd"/>
            <w:r w:rsidR="002369D4">
              <w:rPr>
                <w:rStyle w:val="Formulareingabe"/>
                <w:color w:val="000000" w:themeColor="text1"/>
                <w:lang w:val="fr-CH"/>
              </w:rPr>
              <w:t> :</w:t>
            </w:r>
          </w:p>
          <w:p w14:paraId="61DFA812" w14:textId="416A145E" w:rsidR="00565296" w:rsidRPr="004445B3" w:rsidRDefault="00635387" w:rsidP="00565296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  <w:rFonts w:cstheme="minorHAnsi"/>
                <w:color w:val="000000" w:themeColor="text1"/>
                <w:lang w:val="fr-CH"/>
              </w:rPr>
            </w:pPr>
            <w:sdt>
              <w:sdtPr>
                <w:rPr>
                  <w:rStyle w:val="Formulareingabe"/>
                  <w:rFonts w:cstheme="minorHAnsi"/>
                  <w:color w:val="000000" w:themeColor="text1"/>
                  <w:lang w:val="fr-CH"/>
                </w:rPr>
                <w:id w:val="-214032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eingabe"/>
                </w:rPr>
              </w:sdtEndPr>
              <w:sdtContent>
                <w:r w:rsidR="00565296" w:rsidRPr="004445B3">
                  <w:rPr>
                    <w:rStyle w:val="Formulareingabe"/>
                    <w:rFonts w:ascii="Segoe UI Symbol" w:hAnsi="Segoe UI Symbol" w:cs="Segoe UI Symbol"/>
                    <w:color w:val="000000" w:themeColor="text1"/>
                    <w:lang w:val="fr-CH"/>
                  </w:rPr>
                  <w:t>☐</w:t>
                </w:r>
              </w:sdtContent>
            </w:sdt>
            <w:r w:rsidR="00565296" w:rsidRPr="004445B3">
              <w:rPr>
                <w:rStyle w:val="Formulareingabe"/>
                <w:rFonts w:cstheme="minorHAnsi"/>
                <w:color w:val="000000" w:themeColor="text1"/>
                <w:lang w:val="fr-CH"/>
              </w:rPr>
              <w:t xml:space="preserve"> </w:t>
            </w:r>
            <w:proofErr w:type="gramStart"/>
            <w:r w:rsidR="00565296" w:rsidRPr="004445B3">
              <w:rPr>
                <w:rStyle w:val="Formulareingabe"/>
                <w:rFonts w:cstheme="minorHAnsi"/>
                <w:color w:val="000000" w:themeColor="text1"/>
                <w:lang w:val="fr-CH"/>
              </w:rPr>
              <w:t>la</w:t>
            </w:r>
            <w:proofErr w:type="gramEnd"/>
            <w:r w:rsidR="00565296" w:rsidRPr="004445B3">
              <w:rPr>
                <w:rStyle w:val="Formulareingabe"/>
                <w:rFonts w:cstheme="minorHAnsi"/>
                <w:color w:val="000000" w:themeColor="text1"/>
                <w:lang w:val="fr-CH"/>
              </w:rPr>
              <w:t xml:space="preserve"> fin de l’anné</w:t>
            </w:r>
            <w:r w:rsidR="00105E90">
              <w:rPr>
                <w:rStyle w:val="Formulareingabe"/>
                <w:rFonts w:cstheme="minorHAnsi"/>
                <w:color w:val="000000" w:themeColor="text1"/>
                <w:lang w:val="fr-CH"/>
              </w:rPr>
              <w:t>e</w:t>
            </w:r>
            <w:r w:rsidR="00565296" w:rsidRPr="004445B3">
              <w:rPr>
                <w:rStyle w:val="Formulareingabe"/>
                <w:rFonts w:cstheme="minorHAnsi"/>
                <w:color w:val="000000" w:themeColor="text1"/>
                <w:lang w:val="fr-CH"/>
              </w:rPr>
              <w:t xml:space="preserve"> scolaire (</w:t>
            </w:r>
            <w:r w:rsidR="00565296">
              <w:rPr>
                <w:rStyle w:val="Formulareingabe"/>
                <w:rFonts w:cstheme="minorHAnsi"/>
                <w:color w:val="000000" w:themeColor="text1"/>
                <w:lang w:val="fr-CH"/>
              </w:rPr>
              <w:t>jusqu’au</w:t>
            </w:r>
            <w:r w:rsidR="00565296" w:rsidRPr="004445B3">
              <w:rPr>
                <w:rStyle w:val="Formulareingabe"/>
                <w:rFonts w:cstheme="minorHAnsi"/>
                <w:color w:val="000000" w:themeColor="text1"/>
                <w:lang w:val="fr-CH"/>
              </w:rPr>
              <w:t xml:space="preserve"> 3</w:t>
            </w:r>
            <w:r w:rsidR="00565296">
              <w:rPr>
                <w:rStyle w:val="Formulareingabe"/>
                <w:rFonts w:cstheme="minorHAnsi"/>
                <w:color w:val="000000" w:themeColor="text1"/>
                <w:lang w:val="fr-CH"/>
              </w:rPr>
              <w:t>1 </w:t>
            </w:r>
            <w:r w:rsidR="00565296" w:rsidRPr="00565296">
              <w:rPr>
                <w:rStyle w:val="Formulareingabe"/>
                <w:rFonts w:cstheme="minorHAnsi"/>
                <w:color w:val="000000" w:themeColor="text1"/>
                <w:lang w:val="fr-CH"/>
              </w:rPr>
              <w:t>juillet</w:t>
            </w:r>
            <w:r w:rsidR="00565296" w:rsidRPr="004445B3">
              <w:rPr>
                <w:rStyle w:val="Formulareingabe"/>
                <w:rFonts w:cstheme="minorHAnsi"/>
                <w:color w:val="000000" w:themeColor="text1"/>
                <w:lang w:val="fr-CH"/>
              </w:rPr>
              <w:t>)</w:t>
            </w:r>
          </w:p>
          <w:p w14:paraId="5C3FADC7" w14:textId="75801011" w:rsidR="00565296" w:rsidRPr="004445B3" w:rsidRDefault="00635387" w:rsidP="00565296">
            <w:pPr>
              <w:tabs>
                <w:tab w:val="left" w:leader="underscore" w:pos="8789"/>
              </w:tabs>
              <w:spacing w:line="240" w:lineRule="auto"/>
              <w:rPr>
                <w:rStyle w:val="Formulareingabe"/>
                <w:rFonts w:cstheme="minorHAnsi"/>
                <w:color w:val="000000" w:themeColor="text1"/>
                <w:lang w:val="fr-CH"/>
              </w:rPr>
            </w:pPr>
            <w:sdt>
              <w:sdtPr>
                <w:rPr>
                  <w:rStyle w:val="Formulareingabe"/>
                  <w:rFonts w:cstheme="minorHAnsi"/>
                  <w:color w:val="000000" w:themeColor="text1"/>
                  <w:lang w:val="fr-CH"/>
                </w:rPr>
                <w:id w:val="160399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ulareingabe"/>
                </w:rPr>
              </w:sdtEndPr>
              <w:sdtContent>
                <w:r w:rsidR="00565296" w:rsidRPr="004445B3">
                  <w:rPr>
                    <w:rStyle w:val="Formulareingabe"/>
                    <w:rFonts w:ascii="Segoe UI Symbol" w:eastAsia="MS Gothic" w:hAnsi="Segoe UI Symbol" w:cs="Segoe UI Symbol"/>
                    <w:color w:val="000000" w:themeColor="text1"/>
                    <w:lang w:val="fr-CH"/>
                  </w:rPr>
                  <w:t>☐</w:t>
                </w:r>
              </w:sdtContent>
            </w:sdt>
            <w:r w:rsidR="00565296" w:rsidRPr="004445B3">
              <w:rPr>
                <w:rStyle w:val="Formulareingabe"/>
                <w:rFonts w:cstheme="minorHAnsi"/>
                <w:color w:val="000000" w:themeColor="text1"/>
                <w:lang w:val="fr-CH"/>
              </w:rPr>
              <w:t xml:space="preserve"> </w:t>
            </w:r>
            <w:proofErr w:type="gramStart"/>
            <w:r w:rsidR="00565296" w:rsidRPr="004445B3">
              <w:rPr>
                <w:rStyle w:val="Formulareingabe"/>
                <w:rFonts w:cstheme="minorHAnsi"/>
                <w:color w:val="000000" w:themeColor="text1"/>
                <w:lang w:val="fr-CH"/>
              </w:rPr>
              <w:t>une</w:t>
            </w:r>
            <w:proofErr w:type="gramEnd"/>
            <w:r w:rsidR="00565296" w:rsidRPr="004445B3">
              <w:rPr>
                <w:rStyle w:val="Formulareingabe"/>
                <w:rFonts w:cstheme="minorHAnsi"/>
                <w:color w:val="000000" w:themeColor="text1"/>
                <w:lang w:val="fr-CH"/>
              </w:rPr>
              <w:t xml:space="preserve"> autre date (à partir du 31 juillet)</w:t>
            </w:r>
            <w:r w:rsidR="00DA70D5">
              <w:rPr>
                <w:rStyle w:val="Formulareingabe"/>
                <w:rFonts w:cstheme="minorHAnsi"/>
                <w:color w:val="000000" w:themeColor="text1"/>
                <w:lang w:val="fr-CH"/>
              </w:rPr>
              <w:t> </w:t>
            </w:r>
            <w:r w:rsidR="00565296" w:rsidRPr="004445B3">
              <w:rPr>
                <w:rStyle w:val="Formulareingabe"/>
                <w:rFonts w:cstheme="minorHAnsi"/>
                <w:color w:val="000000" w:themeColor="text1"/>
                <w:lang w:val="fr-CH"/>
              </w:rPr>
              <w:t>:</w:t>
            </w:r>
          </w:p>
          <w:p w14:paraId="76F44B2F" w14:textId="231E466A" w:rsidR="00565296" w:rsidRPr="00333E16" w:rsidRDefault="00635387" w:rsidP="00565296">
            <w:pPr>
              <w:tabs>
                <w:tab w:val="left" w:leader="underscore" w:pos="4111"/>
              </w:tabs>
              <w:spacing w:line="240" w:lineRule="auto"/>
              <w:rPr>
                <w:rStyle w:val="Formulareingabe"/>
                <w:color w:val="000000" w:themeColor="text1"/>
              </w:rPr>
            </w:pPr>
            <w:sdt>
              <w:sdtPr>
                <w:rPr>
                  <w:rStyle w:val="Formulareingabe"/>
                </w:rPr>
                <w:id w:val="414677555"/>
                <w:placeholder>
                  <w:docPart w:val="A24E0BEDA827442198FFA1EE95E279A8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1"/>
                </w:rPr>
              </w:sdtEndPr>
              <w:sdtContent>
                <w:r w:rsidR="00565296" w:rsidRPr="005C533C">
                  <w:rPr>
                    <w:rStyle w:val="Platzhaltertext"/>
                    <w:lang w:val="fr-CH"/>
                  </w:rPr>
                  <w:t>Texte à saisir</w:t>
                </w:r>
              </w:sdtContent>
            </w:sdt>
          </w:p>
          <w:p w14:paraId="0EFA0097" w14:textId="090A3C11" w:rsidR="008A150D" w:rsidRPr="00E22E00" w:rsidRDefault="00635387" w:rsidP="00CC7226">
            <w:pPr>
              <w:tabs>
                <w:tab w:val="left" w:leader="underscore" w:pos="4111"/>
              </w:tabs>
              <w:spacing w:line="240" w:lineRule="auto"/>
              <w:rPr>
                <w:lang w:val="fr-CH"/>
              </w:rPr>
            </w:pPr>
            <w:sdt>
              <w:sdtPr>
                <w:rPr>
                  <w:rStyle w:val="Formulareingabe"/>
                  <w:lang w:val="fr-CH"/>
                </w:rPr>
                <w:id w:val="992378740"/>
                <w:placeholder>
                  <w:docPart w:val="83AB73D4342C42618B9DCE4B8569F831"/>
                </w:placeholder>
                <w:showingPlcHdr/>
                <w15:appearance w15:val="hidden"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9A6843" w:rsidRPr="00E22E00">
                  <w:rPr>
                    <w:rStyle w:val="Platzhaltertext"/>
                    <w:lang w:val="fr-CH"/>
                  </w:rPr>
                  <w:tab/>
                </w:r>
              </w:sdtContent>
            </w:sdt>
          </w:p>
        </w:tc>
        <w:tc>
          <w:tcPr>
            <w:tcW w:w="4662" w:type="dxa"/>
          </w:tcPr>
          <w:p w14:paraId="27F562B8" w14:textId="77777777" w:rsidR="008A150D" w:rsidRPr="00E22E00" w:rsidRDefault="008A150D" w:rsidP="001950ED">
            <w:pPr>
              <w:spacing w:line="240" w:lineRule="auto"/>
              <w:rPr>
                <w:b/>
                <w:lang w:val="fr-CH"/>
              </w:rPr>
            </w:pPr>
            <w:r w:rsidRPr="00E22E00">
              <w:rPr>
                <w:b/>
                <w:lang w:val="fr-CH"/>
              </w:rPr>
              <w:t>Service spécialisé</w:t>
            </w:r>
          </w:p>
          <w:p w14:paraId="0BD8F9B9" w14:textId="08F67CB4" w:rsidR="008A150D" w:rsidRDefault="00635387" w:rsidP="001950ED">
            <w:pPr>
              <w:spacing w:line="240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74646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0D" w:rsidRPr="00E22E00">
                  <w:rPr>
                    <w:rFonts w:ascii="MS Gothic" w:eastAsia="MS Gothic" w:hAnsi="MS Gothic"/>
                    <w:lang w:val="fr-CH"/>
                  </w:rPr>
                  <w:t>☐</w:t>
                </w:r>
              </w:sdtContent>
            </w:sdt>
            <w:r w:rsidR="008A150D" w:rsidRPr="00E22E00">
              <w:rPr>
                <w:lang w:val="fr-CH"/>
              </w:rPr>
              <w:t xml:space="preserve"> Centre de puériculture, région :</w:t>
            </w:r>
          </w:p>
          <w:p w14:paraId="54E3BA8F" w14:textId="47319319" w:rsidR="00C86312" w:rsidRPr="00E22E00" w:rsidRDefault="00635387" w:rsidP="001950ED">
            <w:pPr>
              <w:spacing w:line="240" w:lineRule="auto"/>
              <w:rPr>
                <w:lang w:val="fr-CH"/>
              </w:rPr>
            </w:pPr>
            <w:sdt>
              <w:sdtPr>
                <w:rPr>
                  <w:rStyle w:val="Formulareingabe"/>
                </w:rPr>
                <w:id w:val="1183776681"/>
                <w:placeholder>
                  <w:docPart w:val="A4695CCBBC2146DB99A781F45EE8040A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1"/>
                </w:rPr>
              </w:sdtEndPr>
              <w:sdtContent>
                <w:r w:rsidR="00C86312" w:rsidRPr="00D17A93">
                  <w:rPr>
                    <w:rStyle w:val="Platzhaltertext"/>
                    <w:lang w:val="fr-CH"/>
                  </w:rPr>
                  <w:t>Texte à saisir</w:t>
                </w:r>
              </w:sdtContent>
            </w:sdt>
          </w:p>
          <w:p w14:paraId="3F257031" w14:textId="67B6E320" w:rsidR="008A150D" w:rsidRDefault="00635387" w:rsidP="001950ED">
            <w:pPr>
              <w:spacing w:line="240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13518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0D" w:rsidRPr="00E22E00">
                  <w:rPr>
                    <w:rFonts w:ascii="MS Gothic" w:eastAsia="MS Gothic" w:hAnsi="MS Gothic" w:cs="MS Gothic"/>
                    <w:lang w:val="fr-CH"/>
                  </w:rPr>
                  <w:t>☐</w:t>
                </w:r>
              </w:sdtContent>
            </w:sdt>
            <w:r w:rsidR="008A150D" w:rsidRPr="00E22E00">
              <w:rPr>
                <w:lang w:val="fr-CH"/>
              </w:rPr>
              <w:t xml:space="preserve"> Service </w:t>
            </w:r>
            <w:r w:rsidR="00D526CA">
              <w:rPr>
                <w:lang w:val="fr-CH"/>
              </w:rPr>
              <w:t xml:space="preserve">désigné par la </w:t>
            </w:r>
            <w:r w:rsidR="008A150D" w:rsidRPr="00E22E00">
              <w:rPr>
                <w:lang w:val="fr-CH"/>
              </w:rPr>
              <w:t>commune :</w:t>
            </w:r>
          </w:p>
          <w:p w14:paraId="3428BFA8" w14:textId="6AD07AB6" w:rsidR="00C86312" w:rsidRPr="00E22E00" w:rsidRDefault="00635387" w:rsidP="001950ED">
            <w:pPr>
              <w:spacing w:line="240" w:lineRule="auto"/>
              <w:rPr>
                <w:lang w:val="fr-CH"/>
              </w:rPr>
            </w:pPr>
            <w:sdt>
              <w:sdtPr>
                <w:rPr>
                  <w:rStyle w:val="Formulareingabe"/>
                </w:rPr>
                <w:id w:val="-1158915822"/>
                <w:placeholder>
                  <w:docPart w:val="60D213673BE142969F2844C05C2FF342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1"/>
                </w:rPr>
              </w:sdtEndPr>
              <w:sdtContent>
                <w:r w:rsidR="00C86312" w:rsidRPr="00D17A93">
                  <w:rPr>
                    <w:rStyle w:val="Platzhaltertext"/>
                    <w:lang w:val="fr-CH"/>
                  </w:rPr>
                  <w:t>Texte à saisir</w:t>
                </w:r>
              </w:sdtContent>
            </w:sdt>
          </w:p>
          <w:p w14:paraId="38E1A1BC" w14:textId="09836E40" w:rsidR="008A150D" w:rsidRDefault="00635387" w:rsidP="001950ED">
            <w:pPr>
              <w:spacing w:line="240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129910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50D" w:rsidRPr="00E22E00">
                  <w:rPr>
                    <w:rFonts w:ascii="MS Gothic" w:eastAsia="MS Gothic" w:hAnsi="MS Gothic" w:cs="MS Gothic"/>
                    <w:lang w:val="fr-CH"/>
                  </w:rPr>
                  <w:t>☐</w:t>
                </w:r>
              </w:sdtContent>
            </w:sdt>
            <w:r w:rsidR="008A150D" w:rsidRPr="00E22E00">
              <w:rPr>
                <w:lang w:val="fr-CH"/>
              </w:rPr>
              <w:t xml:space="preserve"> </w:t>
            </w:r>
            <w:r w:rsidR="00D526CA" w:rsidRPr="00D526CA">
              <w:rPr>
                <w:lang w:val="fr-CH"/>
              </w:rPr>
              <w:t>Service éducatif itinérant (SEI) du canton de Berne</w:t>
            </w:r>
            <w:r w:rsidR="00D526CA">
              <w:rPr>
                <w:lang w:val="fr-CH"/>
              </w:rPr>
              <w:t>*</w:t>
            </w:r>
          </w:p>
          <w:p w14:paraId="67AB2D37" w14:textId="0E4F72A5" w:rsidR="00C86312" w:rsidRPr="00E22E00" w:rsidRDefault="00C86312" w:rsidP="001950ED">
            <w:pPr>
              <w:spacing w:line="240" w:lineRule="auto"/>
              <w:rPr>
                <w:lang w:val="fr-CH"/>
              </w:rPr>
            </w:pPr>
          </w:p>
          <w:p w14:paraId="2E21D946" w14:textId="19353AAE" w:rsidR="00C86312" w:rsidRDefault="00635387" w:rsidP="001950ED">
            <w:pPr>
              <w:spacing w:line="240" w:lineRule="auto"/>
              <w:rPr>
                <w:rStyle w:val="Formulareingabe"/>
                <w:lang w:val="fr-CH"/>
              </w:rPr>
            </w:pPr>
            <w:sdt>
              <w:sdtPr>
                <w:rPr>
                  <w:rFonts w:ascii="Arial" w:hAnsi="Arial"/>
                  <w:color w:val="808080" w:themeColor="background1" w:themeShade="80"/>
                  <w:sz w:val="22"/>
                  <w:lang w:val="fr-CH"/>
                </w:rPr>
                <w:id w:val="121044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3A3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C86312">
              <w:rPr>
                <w:lang w:val="fr-CH"/>
              </w:rPr>
              <w:t xml:space="preserve"> S</w:t>
            </w:r>
            <w:r w:rsidR="00D526CA" w:rsidRPr="00D526CA">
              <w:rPr>
                <w:lang w:val="fr-CH"/>
              </w:rPr>
              <w:t>ervices psychologiques</w:t>
            </w:r>
            <w:r w:rsidR="00E26580">
              <w:rPr>
                <w:lang w:val="fr-CH"/>
              </w:rPr>
              <w:t xml:space="preserve"> cantonaux</w:t>
            </w:r>
            <w:r w:rsidR="00D526CA" w:rsidRPr="00D526CA">
              <w:rPr>
                <w:lang w:val="fr-CH"/>
              </w:rPr>
              <w:t xml:space="preserve"> pour enfants et adolescents</w:t>
            </w:r>
            <w:r w:rsidR="00105E90">
              <w:rPr>
                <w:lang w:val="fr-CH"/>
              </w:rPr>
              <w:t>,</w:t>
            </w:r>
            <w:r w:rsidR="00D526CA">
              <w:rPr>
                <w:lang w:val="fr-CH"/>
              </w:rPr>
              <w:t xml:space="preserve"> région*</w:t>
            </w:r>
            <w:r w:rsidR="00105E90">
              <w:rPr>
                <w:lang w:val="fr-CH"/>
              </w:rPr>
              <w:t> </w:t>
            </w:r>
            <w:r w:rsidR="00105E90" w:rsidRPr="004445B3">
              <w:rPr>
                <w:rStyle w:val="Formulareingabe"/>
                <w:lang w:val="fr-CH"/>
              </w:rPr>
              <w:t>:</w:t>
            </w:r>
          </w:p>
          <w:p w14:paraId="63CB433B" w14:textId="237E706C" w:rsidR="00B763A3" w:rsidRPr="00D526CA" w:rsidRDefault="00635387" w:rsidP="001950ED">
            <w:pPr>
              <w:spacing w:line="240" w:lineRule="auto"/>
              <w:rPr>
                <w:lang w:val="fr-CH"/>
              </w:rPr>
            </w:pPr>
            <w:sdt>
              <w:sdtPr>
                <w:rPr>
                  <w:rStyle w:val="Formulareingabe"/>
                </w:rPr>
                <w:id w:val="-1121918440"/>
                <w:placeholder>
                  <w:docPart w:val="3F6857DAC8F940879C63761EF211DF1B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1"/>
                </w:rPr>
              </w:sdtEndPr>
              <w:sdtContent>
                <w:r w:rsidR="00C86312" w:rsidRPr="00D17A93">
                  <w:rPr>
                    <w:rStyle w:val="Platzhaltertext"/>
                    <w:lang w:val="fr-CH"/>
                  </w:rPr>
                  <w:t>Texte à saisir</w:t>
                </w:r>
              </w:sdtContent>
            </w:sdt>
          </w:p>
          <w:p w14:paraId="10E85101" w14:textId="6182F107" w:rsidR="00C86312" w:rsidRDefault="00635387" w:rsidP="001950ED">
            <w:pPr>
              <w:spacing w:line="240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-17789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3A3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B763A3" w:rsidRPr="00B763A3">
              <w:rPr>
                <w:rFonts w:ascii="Arial Unicode MS" w:hAnsi="Arial Unicode MS"/>
                <w:color w:val="333333"/>
                <w:sz w:val="20"/>
                <w:szCs w:val="20"/>
                <w:shd w:val="clear" w:color="auto" w:fill="FFFFFF"/>
                <w:lang w:val="fr-CH"/>
              </w:rPr>
              <w:t xml:space="preserve"> </w:t>
            </w:r>
            <w:r w:rsidR="00D526CA">
              <w:rPr>
                <w:lang w:val="fr-CH"/>
              </w:rPr>
              <w:t>É</w:t>
            </w:r>
            <w:r w:rsidR="00D526CA" w:rsidRPr="00D526CA">
              <w:rPr>
                <w:lang w:val="fr-CH"/>
              </w:rPr>
              <w:t xml:space="preserve">cole pour enfants et adolescents aveugles et malvoyants de Zollikofen (éducation précoce </w:t>
            </w:r>
            <w:proofErr w:type="gramStart"/>
            <w:r w:rsidR="00D526CA" w:rsidRPr="00D526CA">
              <w:rPr>
                <w:lang w:val="fr-CH"/>
              </w:rPr>
              <w:t>spécialisée)</w:t>
            </w:r>
            <w:r w:rsidR="00D526CA">
              <w:rPr>
                <w:lang w:val="fr-CH"/>
              </w:rPr>
              <w:t>*</w:t>
            </w:r>
            <w:proofErr w:type="gramEnd"/>
          </w:p>
          <w:p w14:paraId="71AB47C4" w14:textId="77777777" w:rsidR="00C86312" w:rsidRDefault="00C86312" w:rsidP="001950ED">
            <w:pPr>
              <w:spacing w:line="240" w:lineRule="auto"/>
              <w:rPr>
                <w:lang w:val="fr-CH"/>
              </w:rPr>
            </w:pPr>
          </w:p>
          <w:p w14:paraId="6E5FFC6C" w14:textId="2309EEAC" w:rsidR="00C86312" w:rsidRDefault="00635387" w:rsidP="001950ED">
            <w:pPr>
              <w:spacing w:line="240" w:lineRule="auto"/>
              <w:rPr>
                <w:lang w:val="fr-CH"/>
              </w:rPr>
            </w:pPr>
            <w:sdt>
              <w:sdtPr>
                <w:rPr>
                  <w:lang w:val="fr-CH"/>
                </w:rPr>
                <w:id w:val="19976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6CA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D526CA" w:rsidRPr="00B763A3">
              <w:rPr>
                <w:rFonts w:ascii="Arial Unicode MS" w:hAnsi="Arial Unicode MS"/>
                <w:color w:val="333333"/>
                <w:sz w:val="20"/>
                <w:szCs w:val="20"/>
                <w:shd w:val="clear" w:color="auto" w:fill="FFFFFF"/>
                <w:lang w:val="fr-CH"/>
              </w:rPr>
              <w:t xml:space="preserve"> </w:t>
            </w:r>
            <w:r w:rsidR="00D526CA">
              <w:rPr>
                <w:lang w:val="fr-CH"/>
              </w:rPr>
              <w:t>Services du C</w:t>
            </w:r>
            <w:r w:rsidR="00D526CA" w:rsidRPr="00D526CA">
              <w:rPr>
                <w:lang w:val="fr-CH"/>
              </w:rPr>
              <w:t>entre pédagogique de logopédie et d’entraînement auditif de Münchenbuchsee</w:t>
            </w:r>
            <w:r w:rsidR="00D526CA">
              <w:rPr>
                <w:lang w:val="fr-CH"/>
              </w:rPr>
              <w:t>*</w:t>
            </w:r>
          </w:p>
          <w:p w14:paraId="4BBEA902" w14:textId="77777777" w:rsidR="00C86312" w:rsidRDefault="00C86312" w:rsidP="001950ED">
            <w:pPr>
              <w:spacing w:line="240" w:lineRule="auto"/>
              <w:rPr>
                <w:lang w:val="fr-CH"/>
              </w:rPr>
            </w:pPr>
          </w:p>
          <w:p w14:paraId="5E2D3F24" w14:textId="73CD1BD0" w:rsidR="00B763A3" w:rsidRDefault="00D526CA" w:rsidP="001950ED">
            <w:pPr>
              <w:tabs>
                <w:tab w:val="left" w:pos="1695"/>
              </w:tabs>
              <w:spacing w:line="240" w:lineRule="auto"/>
              <w:rPr>
                <w:lang w:val="fr-CH"/>
              </w:rPr>
            </w:pPr>
            <w:r>
              <w:rPr>
                <w:lang w:val="fr-CH"/>
              </w:rPr>
              <w:t xml:space="preserve">* Le besoin est évalué par ces services </w:t>
            </w:r>
            <w:r w:rsidR="00974CE2">
              <w:rPr>
                <w:lang w:val="fr-CH"/>
              </w:rPr>
              <w:t>pour autant que</w:t>
            </w:r>
            <w:r>
              <w:rPr>
                <w:lang w:val="fr-CH"/>
              </w:rPr>
              <w:t xml:space="preserve"> les personnes détenant l’autorité parentale y </w:t>
            </w:r>
            <w:r w:rsidR="00974CE2">
              <w:rPr>
                <w:lang w:val="fr-CH"/>
              </w:rPr>
              <w:t>soient</w:t>
            </w:r>
            <w:r>
              <w:rPr>
                <w:lang w:val="fr-CH"/>
              </w:rPr>
              <w:t xml:space="preserve"> en consultation avant l</w:t>
            </w:r>
            <w:r w:rsidR="00974CE2">
              <w:rPr>
                <w:lang w:val="fr-CH"/>
              </w:rPr>
              <w:t>e dépôt de la demande.</w:t>
            </w:r>
          </w:p>
          <w:p w14:paraId="6958049D" w14:textId="2EFA94DA" w:rsidR="00105E90" w:rsidRPr="00B763A3" w:rsidRDefault="00105E90" w:rsidP="001950ED">
            <w:pPr>
              <w:tabs>
                <w:tab w:val="left" w:pos="1695"/>
              </w:tabs>
              <w:spacing w:line="240" w:lineRule="auto"/>
              <w:rPr>
                <w:lang w:val="fr-CH"/>
              </w:rPr>
            </w:pPr>
          </w:p>
        </w:tc>
      </w:tr>
      <w:tr w:rsidR="008A150D" w:rsidRPr="00E22E00" w14:paraId="414D0E45" w14:textId="77777777" w:rsidTr="009B2FD5">
        <w:tc>
          <w:tcPr>
            <w:tcW w:w="4662" w:type="dxa"/>
          </w:tcPr>
          <w:p w14:paraId="0C3B5576" w14:textId="77777777" w:rsidR="008A150D" w:rsidRPr="00E22E00" w:rsidRDefault="008A150D" w:rsidP="009B2FD5">
            <w:pPr>
              <w:spacing w:line="240" w:lineRule="auto"/>
              <w:rPr>
                <w:b/>
                <w:lang w:val="fr-CH"/>
              </w:rPr>
            </w:pPr>
            <w:r w:rsidRPr="00E22E00">
              <w:rPr>
                <w:b/>
                <w:lang w:val="fr-CH"/>
              </w:rPr>
              <w:lastRenderedPageBreak/>
              <w:t>Personne établissant la confirmation</w:t>
            </w:r>
          </w:p>
          <w:p w14:paraId="5B4A5207" w14:textId="77777777" w:rsidR="008A150D" w:rsidRPr="00E22E00" w:rsidRDefault="008A150D" w:rsidP="009B2FD5">
            <w:pPr>
              <w:spacing w:line="240" w:lineRule="auto"/>
              <w:rPr>
                <w:b/>
                <w:lang w:val="fr-CH"/>
              </w:rPr>
            </w:pPr>
          </w:p>
          <w:p w14:paraId="4D39BF4B" w14:textId="57D19999" w:rsidR="008A150D" w:rsidRPr="00E22E00" w:rsidRDefault="008A150D" w:rsidP="009B2FD5">
            <w:pPr>
              <w:tabs>
                <w:tab w:val="left" w:leader="underscore" w:pos="4111"/>
              </w:tabs>
              <w:spacing w:line="240" w:lineRule="auto"/>
              <w:rPr>
                <w:lang w:val="fr-CH"/>
              </w:rPr>
            </w:pPr>
            <w:r w:rsidRPr="00E22E00">
              <w:rPr>
                <w:lang w:val="fr-CH"/>
              </w:rPr>
              <w:t xml:space="preserve">Prénom : </w:t>
            </w:r>
            <w:sdt>
              <w:sdtPr>
                <w:rPr>
                  <w:rStyle w:val="Formulareingabe"/>
                </w:rPr>
                <w:id w:val="-1446220639"/>
                <w:placeholder>
                  <w:docPart w:val="4502AD736FF54427825E59666F10E4BD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  <w:sz w:val="21"/>
                </w:rPr>
              </w:sdtEndPr>
              <w:sdtContent>
                <w:r w:rsidR="00565296" w:rsidRPr="005C533C">
                  <w:rPr>
                    <w:rStyle w:val="Platzhaltertext"/>
                    <w:lang w:val="fr-CH"/>
                  </w:rPr>
                  <w:t>Texte à saisir</w:t>
                </w:r>
              </w:sdtContent>
            </w:sdt>
          </w:p>
          <w:p w14:paraId="3B6C778A" w14:textId="119340E9" w:rsidR="008A150D" w:rsidRPr="00E22E00" w:rsidRDefault="008A150D" w:rsidP="009B2FD5">
            <w:pPr>
              <w:tabs>
                <w:tab w:val="left" w:leader="underscore" w:pos="4111"/>
              </w:tabs>
              <w:spacing w:line="240" w:lineRule="auto"/>
              <w:rPr>
                <w:lang w:val="fr-CH"/>
              </w:rPr>
            </w:pPr>
            <w:r w:rsidRPr="00E22E00">
              <w:rPr>
                <w:lang w:val="fr-CH"/>
              </w:rPr>
              <w:t xml:space="preserve">Nom : </w:t>
            </w:r>
            <w:sdt>
              <w:sdtPr>
                <w:rPr>
                  <w:rStyle w:val="Formulareingabe"/>
                </w:rPr>
                <w:id w:val="-1833749150"/>
                <w:placeholder>
                  <w:docPart w:val="4C5285BA867C407DA7D3AFC60BFECB66"/>
                </w:placeholder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sdt>
                  <w:sdtPr>
                    <w:rPr>
                      <w:rStyle w:val="Formulareingabe"/>
                    </w:rPr>
                    <w:id w:val="1307512432"/>
                    <w:placeholder>
                      <w:docPart w:val="74C250D19BC04563B3A87E677419DF1C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/>
                      <w:color w:val="auto"/>
                      <w:sz w:val="21"/>
                    </w:rPr>
                  </w:sdtEndPr>
                  <w:sdtContent>
                    <w:r w:rsidR="00E818A7" w:rsidRPr="005C533C">
                      <w:rPr>
                        <w:rStyle w:val="Platzhaltertext"/>
                        <w:lang w:val="fr-CH"/>
                      </w:rPr>
                      <w:t>Texte à saisir</w:t>
                    </w:r>
                  </w:sdtContent>
                </w:sdt>
              </w:sdtContent>
            </w:sdt>
          </w:p>
        </w:tc>
        <w:tc>
          <w:tcPr>
            <w:tcW w:w="4662" w:type="dxa"/>
          </w:tcPr>
          <w:p w14:paraId="4B32B410" w14:textId="393E4FCE" w:rsidR="008A150D" w:rsidRPr="00E22E00" w:rsidRDefault="008A150D" w:rsidP="004445B3">
            <w:pPr>
              <w:tabs>
                <w:tab w:val="left" w:pos="4005"/>
              </w:tabs>
              <w:spacing w:line="240" w:lineRule="auto"/>
              <w:rPr>
                <w:lang w:val="fr-CH"/>
              </w:rPr>
            </w:pPr>
            <w:proofErr w:type="gramStart"/>
            <w:r w:rsidRPr="00A0033D">
              <w:rPr>
                <w:b/>
                <w:bCs w:val="0"/>
                <w:lang w:val="fr-CH"/>
              </w:rPr>
              <w:t>Date:</w:t>
            </w:r>
            <w:proofErr w:type="gramEnd"/>
            <w:r w:rsidRPr="00E22E00">
              <w:rPr>
                <w:lang w:val="fr-CH"/>
              </w:rPr>
              <w:t xml:space="preserve"> </w:t>
            </w:r>
            <w:sdt>
              <w:sdtPr>
                <w:rPr>
                  <w:rStyle w:val="Formulareingabe"/>
                </w:rPr>
                <w:id w:val="1966616690"/>
                <w:placeholder>
                  <w:docPart w:val="706622E3C79942D0AC6CA4EED552A6A9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565296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  <w:p w14:paraId="733295DD" w14:textId="77777777" w:rsidR="008A150D" w:rsidRPr="00E22E00" w:rsidRDefault="008A150D" w:rsidP="009B2FD5">
            <w:pPr>
              <w:spacing w:line="240" w:lineRule="auto"/>
              <w:rPr>
                <w:lang w:val="fr-CH"/>
              </w:rPr>
            </w:pPr>
          </w:p>
          <w:p w14:paraId="45663A43" w14:textId="35870F65" w:rsidR="008A150D" w:rsidRPr="00A0033D" w:rsidRDefault="008A150D" w:rsidP="009B2FD5">
            <w:pPr>
              <w:spacing w:line="240" w:lineRule="auto"/>
              <w:rPr>
                <w:b/>
                <w:bCs w:val="0"/>
                <w:lang w:val="fr-CH"/>
              </w:rPr>
            </w:pPr>
            <w:r w:rsidRPr="00A0033D">
              <w:rPr>
                <w:b/>
                <w:bCs w:val="0"/>
                <w:lang w:val="fr-CH"/>
              </w:rPr>
              <w:t xml:space="preserve">Timbre et signature : </w:t>
            </w:r>
          </w:p>
          <w:p w14:paraId="7DD6005E" w14:textId="3D999E05" w:rsidR="008A150D" w:rsidRDefault="008A150D" w:rsidP="009B2FD5">
            <w:pPr>
              <w:spacing w:line="240" w:lineRule="auto"/>
              <w:rPr>
                <w:lang w:val="fr-CH"/>
              </w:rPr>
            </w:pPr>
          </w:p>
          <w:p w14:paraId="49500979" w14:textId="77777777" w:rsidR="009A6843" w:rsidRPr="00E22E00" w:rsidRDefault="009A6843" w:rsidP="009B2FD5">
            <w:pPr>
              <w:spacing w:line="240" w:lineRule="auto"/>
              <w:rPr>
                <w:lang w:val="fr-CH"/>
              </w:rPr>
            </w:pPr>
          </w:p>
          <w:p w14:paraId="15D902CC" w14:textId="5F12998C" w:rsidR="008A150D" w:rsidRPr="00E22E00" w:rsidRDefault="00635387" w:rsidP="009B2FD5">
            <w:pPr>
              <w:tabs>
                <w:tab w:val="left" w:leader="underscore" w:pos="4135"/>
              </w:tabs>
              <w:spacing w:line="240" w:lineRule="auto"/>
              <w:rPr>
                <w:lang w:val="fr-CH"/>
              </w:rPr>
            </w:pPr>
            <w:sdt>
              <w:sdtPr>
                <w:rPr>
                  <w:rStyle w:val="Formulareingabe"/>
                </w:rPr>
                <w:id w:val="1438648211"/>
                <w:placeholder>
                  <w:docPart w:val="E577BCBF522B4EFBAE6C38C7F915FA58"/>
                </w:placeholder>
                <w:showingPlcHdr/>
              </w:sdtPr>
              <w:sdtEndPr>
                <w:rPr>
                  <w:rStyle w:val="Absatz-Standardschriftart"/>
                  <w:rFonts w:asciiTheme="minorHAnsi" w:hAnsiTheme="minorHAnsi" w:cs="Arial"/>
                  <w:color w:val="000000"/>
                  <w:sz w:val="21"/>
                </w:rPr>
              </w:sdtEndPr>
              <w:sdtContent>
                <w:r w:rsidR="00565296">
                  <w:rPr>
                    <w:rStyle w:val="Platzhaltertext"/>
                    <w:u w:val="single"/>
                  </w:rPr>
                  <w:tab/>
                </w:r>
              </w:sdtContent>
            </w:sdt>
          </w:p>
        </w:tc>
      </w:tr>
    </w:tbl>
    <w:p w14:paraId="05365AED" w14:textId="77777777" w:rsidR="00B11FEE" w:rsidRDefault="00B11FEE" w:rsidP="008A150D">
      <w:pPr>
        <w:spacing w:line="240" w:lineRule="auto"/>
        <w:rPr>
          <w:u w:val="single"/>
          <w:lang w:val="fr-CH"/>
        </w:rPr>
      </w:pPr>
    </w:p>
    <w:p w14:paraId="6068432A" w14:textId="77777777" w:rsidR="00B845CA" w:rsidRPr="004445B3" w:rsidRDefault="00B11FEE" w:rsidP="008A150D">
      <w:pPr>
        <w:spacing w:line="240" w:lineRule="auto"/>
        <w:rPr>
          <w:szCs w:val="21"/>
          <w:lang w:val="fr-FR"/>
        </w:rPr>
      </w:pPr>
      <w:r w:rsidRPr="004445B3">
        <w:rPr>
          <w:b/>
          <w:szCs w:val="21"/>
          <w:lang w:val="fr-FR"/>
        </w:rPr>
        <w:t>Remarque</w:t>
      </w:r>
      <w:r w:rsidRPr="004445B3">
        <w:rPr>
          <w:szCs w:val="21"/>
          <w:lang w:val="fr-FR"/>
        </w:rPr>
        <w:t xml:space="preserve"> : </w:t>
      </w:r>
    </w:p>
    <w:p w14:paraId="2CBE5380" w14:textId="0423008D" w:rsidR="00B845CA" w:rsidRPr="004445B3" w:rsidRDefault="00B845CA" w:rsidP="008A150D">
      <w:pPr>
        <w:spacing w:line="240" w:lineRule="auto"/>
        <w:rPr>
          <w:szCs w:val="21"/>
          <w:lang w:val="fr-FR"/>
        </w:rPr>
      </w:pPr>
      <w:r w:rsidRPr="004445B3">
        <w:rPr>
          <w:szCs w:val="21"/>
          <w:lang w:val="fr-FR"/>
        </w:rPr>
        <w:t>L</w:t>
      </w:r>
      <w:r w:rsidR="00B11FEE" w:rsidRPr="004445B3">
        <w:rPr>
          <w:szCs w:val="21"/>
          <w:lang w:val="fr-FR"/>
        </w:rPr>
        <w:t xml:space="preserve">es </w:t>
      </w:r>
      <w:r w:rsidRPr="004445B3">
        <w:rPr>
          <w:szCs w:val="21"/>
          <w:lang w:val="fr-FR"/>
        </w:rPr>
        <w:t xml:space="preserve">personnes détenant l’autorité parentale </w:t>
      </w:r>
      <w:r w:rsidR="00B11FEE" w:rsidRPr="004445B3">
        <w:rPr>
          <w:szCs w:val="21"/>
          <w:lang w:val="fr-FR"/>
        </w:rPr>
        <w:t>doivent joindre la présente confirmation à la demande de bon de garde qu’</w:t>
      </w:r>
      <w:r w:rsidRPr="004445B3">
        <w:rPr>
          <w:szCs w:val="21"/>
          <w:lang w:val="fr-FR"/>
        </w:rPr>
        <w:t>elles</w:t>
      </w:r>
      <w:r w:rsidR="00B11FEE" w:rsidRPr="004445B3">
        <w:rPr>
          <w:szCs w:val="21"/>
          <w:lang w:val="fr-FR"/>
        </w:rPr>
        <w:t xml:space="preserve"> déposent auprès de leur </w:t>
      </w:r>
      <w:r w:rsidR="00B11FEE" w:rsidRPr="004445B3">
        <w:rPr>
          <w:b/>
          <w:szCs w:val="21"/>
          <w:lang w:val="fr-FR"/>
        </w:rPr>
        <w:t>commune</w:t>
      </w:r>
      <w:r w:rsidR="00B11FEE" w:rsidRPr="004445B3">
        <w:rPr>
          <w:szCs w:val="21"/>
          <w:lang w:val="fr-FR"/>
        </w:rPr>
        <w:t xml:space="preserve">. </w:t>
      </w:r>
      <w:r w:rsidRPr="004445B3">
        <w:rPr>
          <w:szCs w:val="21"/>
          <w:lang w:val="fr-FR"/>
        </w:rPr>
        <w:t xml:space="preserve">Elles </w:t>
      </w:r>
      <w:r w:rsidR="00B11FEE" w:rsidRPr="004445B3">
        <w:rPr>
          <w:szCs w:val="21"/>
          <w:lang w:val="fr-FR"/>
        </w:rPr>
        <w:t xml:space="preserve">peuvent compléter le formulaire de demande directement sur le site </w:t>
      </w:r>
      <w:hyperlink r:id="rId17" w:history="1">
        <w:r w:rsidR="00B11FEE" w:rsidRPr="004445B3">
          <w:rPr>
            <w:szCs w:val="21"/>
            <w:u w:val="single" w:color="EEECE1"/>
            <w:lang w:val="fr-FR"/>
          </w:rPr>
          <w:t>www.kibon.ch</w:t>
        </w:r>
      </w:hyperlink>
      <w:r w:rsidR="00B11FEE" w:rsidRPr="004445B3">
        <w:rPr>
          <w:szCs w:val="21"/>
          <w:lang w:val="fr-FR"/>
        </w:rPr>
        <w:t xml:space="preserve">, où </w:t>
      </w:r>
      <w:r w:rsidRPr="004445B3">
        <w:rPr>
          <w:szCs w:val="21"/>
          <w:lang w:val="fr-FR"/>
        </w:rPr>
        <w:t xml:space="preserve">elles </w:t>
      </w:r>
      <w:r w:rsidR="00B11FEE" w:rsidRPr="004445B3">
        <w:rPr>
          <w:szCs w:val="21"/>
          <w:lang w:val="fr-FR"/>
        </w:rPr>
        <w:t xml:space="preserve">pourront également </w:t>
      </w:r>
      <w:r w:rsidRPr="004445B3">
        <w:rPr>
          <w:szCs w:val="21"/>
          <w:lang w:val="fr-FR"/>
        </w:rPr>
        <w:t>télé</w:t>
      </w:r>
      <w:r w:rsidR="00B11FEE" w:rsidRPr="004445B3">
        <w:rPr>
          <w:szCs w:val="21"/>
          <w:lang w:val="fr-FR"/>
        </w:rPr>
        <w:t xml:space="preserve">charger les annexes nécessaires. </w:t>
      </w:r>
    </w:p>
    <w:p w14:paraId="50861E23" w14:textId="77777777" w:rsidR="00B845CA" w:rsidRPr="004445B3" w:rsidRDefault="00B845CA" w:rsidP="008A150D">
      <w:pPr>
        <w:spacing w:line="240" w:lineRule="auto"/>
        <w:rPr>
          <w:szCs w:val="21"/>
          <w:u w:val="single" w:color="EEECE1"/>
          <w:lang w:val="fr-FR"/>
        </w:rPr>
      </w:pPr>
    </w:p>
    <w:p w14:paraId="5E531F6B" w14:textId="55D2B5E5" w:rsidR="00B845CA" w:rsidRPr="009A6843" w:rsidRDefault="00B845CA" w:rsidP="008A150D">
      <w:pPr>
        <w:spacing w:line="240" w:lineRule="auto"/>
        <w:rPr>
          <w:szCs w:val="21"/>
          <w:lang w:val="fr-FR"/>
        </w:rPr>
      </w:pPr>
      <w:r w:rsidRPr="009A6843">
        <w:rPr>
          <w:szCs w:val="21"/>
          <w:lang w:val="fr-FR"/>
        </w:rPr>
        <w:t xml:space="preserve">En principe, le bon de garde est établi pour le mois suivant le dépôt de </w:t>
      </w:r>
      <w:r w:rsidR="00F950A7" w:rsidRPr="009A6843">
        <w:rPr>
          <w:szCs w:val="21"/>
          <w:lang w:val="fr-FR"/>
        </w:rPr>
        <w:t>la demande complète et à partir du début de la prise en charge</w:t>
      </w:r>
      <w:r w:rsidR="004445B3" w:rsidRPr="009A6843">
        <w:rPr>
          <w:szCs w:val="21"/>
          <w:lang w:val="fr-FR"/>
        </w:rPr>
        <w:t>. À noter qu’i</w:t>
      </w:r>
      <w:r w:rsidR="00CF7E29" w:rsidRPr="009A6843">
        <w:rPr>
          <w:szCs w:val="21"/>
          <w:lang w:val="fr-FR"/>
        </w:rPr>
        <w:t>l</w:t>
      </w:r>
      <w:r w:rsidR="00F950A7" w:rsidRPr="009A6843">
        <w:rPr>
          <w:szCs w:val="21"/>
          <w:lang w:val="fr-FR"/>
        </w:rPr>
        <w:t xml:space="preserve"> peut être établi pour une date antérieure dans des cas exceptionnels dûment motivés.</w:t>
      </w:r>
    </w:p>
    <w:p w14:paraId="611D575C" w14:textId="3A9A563D" w:rsidR="00B845CA" w:rsidRPr="004445B3" w:rsidRDefault="00B845CA" w:rsidP="008A150D">
      <w:pPr>
        <w:spacing w:line="240" w:lineRule="auto"/>
        <w:rPr>
          <w:szCs w:val="21"/>
          <w:u w:val="single" w:color="EEECE1"/>
          <w:lang w:val="fr-FR"/>
        </w:rPr>
      </w:pPr>
    </w:p>
    <w:p w14:paraId="00CE0A39" w14:textId="48948266" w:rsidR="008A150D" w:rsidRPr="004445B3" w:rsidRDefault="00B845CA" w:rsidP="008A150D">
      <w:pPr>
        <w:spacing w:line="240" w:lineRule="auto"/>
        <w:rPr>
          <w:szCs w:val="21"/>
          <w:lang w:val="fr-FR"/>
        </w:rPr>
      </w:pPr>
      <w:r w:rsidRPr="00BA0574">
        <w:rPr>
          <w:b/>
          <w:szCs w:val="21"/>
          <w:lang w:val="fr-CH"/>
        </w:rPr>
        <w:t>L</w:t>
      </w:r>
      <w:r w:rsidRPr="009D5DA3">
        <w:rPr>
          <w:b/>
          <w:szCs w:val="21"/>
          <w:lang w:val="fr-CH"/>
        </w:rPr>
        <w:t>es parents doivent prendre contact au plus vite avec leur commune si leur situation évolue.</w:t>
      </w:r>
      <w:r w:rsidR="00105E90" w:rsidRPr="009D5DA3">
        <w:rPr>
          <w:b/>
          <w:szCs w:val="21"/>
          <w:lang w:val="fr-CH"/>
        </w:rPr>
        <w:t xml:space="preserve"> </w:t>
      </w:r>
      <w:r w:rsidR="00B11FEE" w:rsidRPr="004445B3">
        <w:rPr>
          <w:b/>
          <w:szCs w:val="21"/>
          <w:lang w:val="fr-CH"/>
        </w:rPr>
        <w:t>La présente confirmation est valable au maximum pour une période tarifaire</w:t>
      </w:r>
      <w:r w:rsidR="00B11FEE" w:rsidRPr="004445B3">
        <w:rPr>
          <w:szCs w:val="21"/>
          <w:lang w:val="fr-CH"/>
        </w:rPr>
        <w:t>.</w:t>
      </w:r>
      <w:r w:rsidRPr="004445B3">
        <w:rPr>
          <w:szCs w:val="21"/>
          <w:lang w:val="fr-CH"/>
        </w:rPr>
        <w:t xml:space="preserve"> En cas de besoin supplémentaire, une nouvelle confirmation peut être délivrée.</w:t>
      </w:r>
      <w:r w:rsidR="008A150D" w:rsidRPr="00C91642">
        <w:rPr>
          <w:szCs w:val="21"/>
          <w:u w:val="single"/>
          <w:lang w:val="fr-CH"/>
        </w:rPr>
        <w:br w:type="page"/>
      </w:r>
    </w:p>
    <w:p w14:paraId="7B6AD145" w14:textId="77777777" w:rsidR="008A150D" w:rsidRPr="00E22E00" w:rsidRDefault="008A150D" w:rsidP="008A150D">
      <w:pPr>
        <w:spacing w:line="240" w:lineRule="auto"/>
        <w:rPr>
          <w:u w:val="single"/>
          <w:lang w:val="fr-CH"/>
        </w:rPr>
      </w:pPr>
      <w:r w:rsidRPr="00E22E00">
        <w:rPr>
          <w:u w:val="single"/>
          <w:lang w:val="fr-CH"/>
        </w:rPr>
        <w:lastRenderedPageBreak/>
        <w:t xml:space="preserve">Dispositions importantes </w:t>
      </w:r>
    </w:p>
    <w:p w14:paraId="4BEB367C" w14:textId="77777777" w:rsidR="008A150D" w:rsidRPr="00E22E00" w:rsidRDefault="008A150D" w:rsidP="008A150D">
      <w:pPr>
        <w:spacing w:line="240" w:lineRule="auto"/>
        <w:rPr>
          <w:lang w:val="fr-CH"/>
        </w:rPr>
      </w:pPr>
    </w:p>
    <w:p w14:paraId="19960027" w14:textId="2F769134" w:rsidR="008A150D" w:rsidRPr="00E22E00" w:rsidRDefault="00231C8A" w:rsidP="00335094">
      <w:pPr>
        <w:spacing w:after="180" w:line="240" w:lineRule="auto"/>
        <w:jc w:val="both"/>
        <w:rPr>
          <w:lang w:val="fr-CH"/>
        </w:rPr>
      </w:pPr>
      <w:r w:rsidRPr="00E22E00">
        <w:rPr>
          <w:lang w:val="fr-CH"/>
        </w:rPr>
        <w:t>La confirmation</w:t>
      </w:r>
      <w:r w:rsidR="008A150D" w:rsidRPr="00E22E00">
        <w:rPr>
          <w:lang w:val="fr-CH"/>
        </w:rPr>
        <w:t xml:space="preserve"> </w:t>
      </w:r>
      <w:r w:rsidRPr="00E22E00">
        <w:rPr>
          <w:lang w:val="fr-CH"/>
        </w:rPr>
        <w:t xml:space="preserve">du </w:t>
      </w:r>
      <w:r w:rsidRPr="004445B3">
        <w:rPr>
          <w:b/>
          <w:lang w:val="fr-CH"/>
        </w:rPr>
        <w:t>besoin d’ordre linguistique</w:t>
      </w:r>
      <w:r w:rsidRPr="00E22E00">
        <w:rPr>
          <w:lang w:val="fr-CH"/>
        </w:rPr>
        <w:t xml:space="preserve"> peut</w:t>
      </w:r>
      <w:r w:rsidR="008A150D" w:rsidRPr="00E22E00">
        <w:rPr>
          <w:lang w:val="fr-CH"/>
        </w:rPr>
        <w:t xml:space="preserve"> uniquement être établie pour les enfants </w:t>
      </w:r>
      <w:r w:rsidR="00026BB5">
        <w:rPr>
          <w:lang w:val="fr-CH"/>
        </w:rPr>
        <w:t>âgés</w:t>
      </w:r>
      <w:r w:rsidR="00026BB5" w:rsidRPr="00E22E00">
        <w:rPr>
          <w:lang w:val="fr-CH"/>
        </w:rPr>
        <w:t xml:space="preserve"> </w:t>
      </w:r>
      <w:r w:rsidR="008A150D" w:rsidRPr="00E22E00">
        <w:rPr>
          <w:lang w:val="fr-CH"/>
        </w:rPr>
        <w:t>d’au moins deux ans</w:t>
      </w:r>
      <w:r w:rsidR="00EB6B8C">
        <w:rPr>
          <w:lang w:val="fr-CH"/>
        </w:rPr>
        <w:t xml:space="preserve"> jusqu’à leur entrée à l’école enfantine</w:t>
      </w:r>
      <w:r w:rsidR="008A150D" w:rsidRPr="00E22E00">
        <w:rPr>
          <w:lang w:val="fr-CH"/>
        </w:rPr>
        <w:t xml:space="preserve">. </w:t>
      </w:r>
      <w:r w:rsidR="005A3D91">
        <w:rPr>
          <w:lang w:val="fr-CH"/>
        </w:rPr>
        <w:t>En outre, d</w:t>
      </w:r>
      <w:r w:rsidR="00EB102B" w:rsidRPr="00EB102B">
        <w:rPr>
          <w:lang w:val="fr-CH"/>
        </w:rPr>
        <w:t xml:space="preserve">es bons de garde sont également accordés aux enfants d’âge scolaire présentant des </w:t>
      </w:r>
      <w:r w:rsidR="00EB102B" w:rsidRPr="004445B3">
        <w:rPr>
          <w:b/>
          <w:lang w:val="fr-CH"/>
        </w:rPr>
        <w:t>besoins d’ordre social</w:t>
      </w:r>
      <w:r w:rsidR="00E22E00" w:rsidRPr="00E22E00">
        <w:rPr>
          <w:lang w:val="fr-CH"/>
        </w:rPr>
        <w:t>.</w:t>
      </w:r>
    </w:p>
    <w:p w14:paraId="05C2F0B2" w14:textId="43648DB4" w:rsidR="008A150D" w:rsidRPr="00E22E00" w:rsidRDefault="008A150D" w:rsidP="00335094">
      <w:pPr>
        <w:spacing w:after="180" w:line="240" w:lineRule="auto"/>
        <w:jc w:val="both"/>
        <w:rPr>
          <w:lang w:val="fr-CH"/>
        </w:rPr>
      </w:pPr>
      <w:r w:rsidRPr="00E22E00">
        <w:rPr>
          <w:lang w:val="fr-CH"/>
        </w:rPr>
        <w:t xml:space="preserve">Dans tous les cas, elle est gratuite pour les </w:t>
      </w:r>
      <w:r w:rsidR="00026BB5">
        <w:rPr>
          <w:lang w:val="fr-CH"/>
        </w:rPr>
        <w:t>personnes détenant l’autorité parentale</w:t>
      </w:r>
      <w:r w:rsidRPr="00E22E00">
        <w:rPr>
          <w:lang w:val="fr-CH"/>
        </w:rPr>
        <w:t>.</w:t>
      </w:r>
    </w:p>
    <w:p w14:paraId="20CB1236" w14:textId="1C282511" w:rsidR="00E22E00" w:rsidRPr="00F75C71" w:rsidRDefault="008A150D" w:rsidP="00335094">
      <w:pPr>
        <w:spacing w:after="180" w:line="240" w:lineRule="auto"/>
        <w:jc w:val="both"/>
        <w:rPr>
          <w:lang w:val="fr-CH"/>
        </w:rPr>
      </w:pPr>
      <w:r w:rsidRPr="00F75C71">
        <w:rPr>
          <w:lang w:val="fr-CH"/>
        </w:rPr>
        <w:t xml:space="preserve">Les </w:t>
      </w:r>
      <w:r w:rsidR="00026BB5">
        <w:rPr>
          <w:lang w:val="fr-CH"/>
        </w:rPr>
        <w:t>personnes détenant l’autorité parentale</w:t>
      </w:r>
      <w:r w:rsidR="00026BB5" w:rsidRPr="00F75C71">
        <w:rPr>
          <w:lang w:val="fr-CH"/>
        </w:rPr>
        <w:t xml:space="preserve"> </w:t>
      </w:r>
      <w:r w:rsidRPr="00F75C71">
        <w:rPr>
          <w:lang w:val="fr-CH"/>
        </w:rPr>
        <w:t xml:space="preserve">sont libres de choisir la structure de prise en charge de leur enfant (parents de jour ou </w:t>
      </w:r>
      <w:r w:rsidR="00E22E00" w:rsidRPr="00F75C71">
        <w:rPr>
          <w:lang w:val="fr-CH"/>
        </w:rPr>
        <w:t>crèche</w:t>
      </w:r>
      <w:r w:rsidRPr="00F75C71">
        <w:rPr>
          <w:lang w:val="fr-CH"/>
        </w:rPr>
        <w:t xml:space="preserve">). </w:t>
      </w:r>
      <w:r w:rsidR="0020090A" w:rsidRPr="00F75C71">
        <w:rPr>
          <w:lang w:val="fr-CH"/>
        </w:rPr>
        <w:t xml:space="preserve">La prise en charge au motif de </w:t>
      </w:r>
      <w:r w:rsidR="0020090A" w:rsidRPr="004445B3">
        <w:rPr>
          <w:b/>
          <w:lang w:val="fr-CH"/>
        </w:rPr>
        <w:t>l’encouragement linguistique</w:t>
      </w:r>
      <w:r w:rsidR="0020090A" w:rsidRPr="00F75C71">
        <w:rPr>
          <w:lang w:val="fr-CH"/>
        </w:rPr>
        <w:t xml:space="preserve"> doit être assurée en français ou en allemand (</w:t>
      </w:r>
      <w:r w:rsidR="00626F9A">
        <w:rPr>
          <w:lang w:val="fr-CH"/>
        </w:rPr>
        <w:t>c’est-à-dire</w:t>
      </w:r>
      <w:r w:rsidR="00626F9A" w:rsidRPr="00F75C71">
        <w:rPr>
          <w:lang w:val="fr-CH"/>
        </w:rPr>
        <w:t xml:space="preserve"> </w:t>
      </w:r>
      <w:r w:rsidR="00831DC5" w:rsidRPr="00F75C71">
        <w:rPr>
          <w:lang w:val="fr-CH"/>
        </w:rPr>
        <w:t xml:space="preserve">dans la </w:t>
      </w:r>
      <w:r w:rsidR="0020090A" w:rsidRPr="00F75C71">
        <w:rPr>
          <w:lang w:val="fr-CH"/>
        </w:rPr>
        <w:t>langue</w:t>
      </w:r>
      <w:r w:rsidR="00831DC5" w:rsidRPr="00F75C71">
        <w:rPr>
          <w:lang w:val="fr-CH"/>
        </w:rPr>
        <w:t xml:space="preserve"> qui sera</w:t>
      </w:r>
      <w:r w:rsidR="0020090A" w:rsidRPr="00F75C71">
        <w:rPr>
          <w:lang w:val="fr-CH"/>
        </w:rPr>
        <w:t xml:space="preserve"> parlée plus tard à l’école) par un fournisseur de prestations approprié</w:t>
      </w:r>
      <w:r w:rsidR="00E22E00" w:rsidRPr="00F75C71">
        <w:rPr>
          <w:lang w:val="fr-CH"/>
        </w:rPr>
        <w:t xml:space="preserve">. </w:t>
      </w:r>
      <w:r w:rsidR="0020090A" w:rsidRPr="00F75C71">
        <w:rPr>
          <w:lang w:val="fr-CH"/>
        </w:rPr>
        <w:t>Les crèches uniquement germanophones (suisse-allemand) ou francophones mais aussi certains parents de jour peuvent remplir cette exigence.</w:t>
      </w:r>
      <w:r w:rsidR="00E22E00" w:rsidRPr="00F75C71">
        <w:rPr>
          <w:lang w:val="fr-CH"/>
        </w:rPr>
        <w:t xml:space="preserve"> </w:t>
      </w:r>
      <w:r w:rsidR="0020090A" w:rsidRPr="00F75C71">
        <w:rPr>
          <w:lang w:val="fr-CH"/>
        </w:rPr>
        <w:t>Les organisations d’accueil familial de jour sont tenues de s’assurer que les parents de jour qu’elles emploient sont aptes à assumer cette tâche</w:t>
      </w:r>
      <w:r w:rsidR="00E22E00" w:rsidRPr="00F75C71">
        <w:rPr>
          <w:lang w:val="fr-CH"/>
        </w:rPr>
        <w:t>.</w:t>
      </w:r>
      <w:r w:rsidR="00E22E00" w:rsidRPr="00F75C71" w:rsidDel="00567E73">
        <w:rPr>
          <w:lang w:val="fr-CH"/>
        </w:rPr>
        <w:t xml:space="preserve"> </w:t>
      </w:r>
    </w:p>
    <w:p w14:paraId="5215244B" w14:textId="4CB6E5E5" w:rsidR="008A150D" w:rsidRPr="00E22E00" w:rsidRDefault="0020090A" w:rsidP="00335094">
      <w:pPr>
        <w:spacing w:after="180" w:line="240" w:lineRule="auto"/>
        <w:jc w:val="both"/>
        <w:rPr>
          <w:lang w:val="fr-CH"/>
        </w:rPr>
      </w:pPr>
      <w:r w:rsidRPr="0020090A">
        <w:rPr>
          <w:lang w:val="fr-CH"/>
        </w:rPr>
        <w:t>La commune fixe le taux de prise en charge subventionné en tenant compte de manière appropriée de l’évaluation et des recommandations formu</w:t>
      </w:r>
      <w:r>
        <w:rPr>
          <w:lang w:val="fr-CH"/>
        </w:rPr>
        <w:t xml:space="preserve">lées par le service spécialisé. </w:t>
      </w:r>
      <w:r w:rsidRPr="0020090A">
        <w:rPr>
          <w:lang w:val="fr-CH"/>
        </w:rPr>
        <w:t xml:space="preserve">Elle respecte dans tous les cas </w:t>
      </w:r>
      <w:r>
        <w:rPr>
          <w:lang w:val="fr-CH"/>
        </w:rPr>
        <w:t>les dispositions cantonales</w:t>
      </w:r>
      <w:r w:rsidR="00026BB5">
        <w:rPr>
          <w:lang w:val="fr-CH"/>
        </w:rPr>
        <w:t xml:space="preserve"> fixées dans l’article 45 OEJF. Le taux de prise en charge </w:t>
      </w:r>
      <w:r w:rsidR="001C5E28">
        <w:rPr>
          <w:lang w:val="fr-CH"/>
        </w:rPr>
        <w:t>accordé</w:t>
      </w:r>
      <w:r w:rsidR="00026BB5">
        <w:rPr>
          <w:lang w:val="fr-CH"/>
        </w:rPr>
        <w:t xml:space="preserve"> correspond à la durée maximale </w:t>
      </w:r>
      <w:r w:rsidR="001C5E28">
        <w:rPr>
          <w:lang w:val="fr-CH"/>
        </w:rPr>
        <w:t xml:space="preserve">pour laquelle les personnes détenant l’autorité parentale peuvent faire une demande de bon de garde. Il varie entre 20 et 60 % pour un besoin d’ordre social. </w:t>
      </w:r>
      <w:r w:rsidR="001C5E28" w:rsidRPr="004445B3">
        <w:rPr>
          <w:b/>
          <w:lang w:val="fr-CH"/>
        </w:rPr>
        <w:t>En cas de besoin d’ordre linguistique, l’enfant doit être pris en charge à au moins 40 % par la crèche ou les parents de jour</w:t>
      </w:r>
      <w:r w:rsidR="001C5E28">
        <w:rPr>
          <w:lang w:val="fr-CH"/>
        </w:rPr>
        <w:t>.</w:t>
      </w:r>
      <w:r w:rsidR="005D426C">
        <w:rPr>
          <w:lang w:val="fr-CH"/>
        </w:rPr>
        <w:t xml:space="preserve"> Ce taux ne peut pas être réparti entre plusieurs offres de prise en charge.</w:t>
      </w:r>
    </w:p>
    <w:p w14:paraId="701A2027" w14:textId="10078401" w:rsidR="008A150D" w:rsidRPr="00E22E00" w:rsidRDefault="00E920D7" w:rsidP="00335094">
      <w:pPr>
        <w:spacing w:after="180" w:line="240" w:lineRule="auto"/>
        <w:jc w:val="both"/>
        <w:rPr>
          <w:lang w:val="fr-CH"/>
        </w:rPr>
      </w:pPr>
      <w:r>
        <w:rPr>
          <w:lang w:val="fr-CH"/>
        </w:rPr>
        <w:t>Les taux de prise en charge accordés en raison</w:t>
      </w:r>
      <w:r w:rsidRPr="00E22E00">
        <w:rPr>
          <w:lang w:val="fr-CH"/>
        </w:rPr>
        <w:t xml:space="preserve"> </w:t>
      </w:r>
      <w:r>
        <w:rPr>
          <w:lang w:val="fr-CH"/>
        </w:rPr>
        <w:t xml:space="preserve">de </w:t>
      </w:r>
      <w:r w:rsidR="008A150D" w:rsidRPr="00E22E00">
        <w:rPr>
          <w:lang w:val="fr-CH"/>
        </w:rPr>
        <w:t xml:space="preserve">besoins </w:t>
      </w:r>
      <w:r w:rsidR="00F216C1" w:rsidRPr="00E22E00">
        <w:rPr>
          <w:lang w:val="fr-CH"/>
        </w:rPr>
        <w:t xml:space="preserve">d’ordre </w:t>
      </w:r>
      <w:r w:rsidR="008A150D" w:rsidRPr="00E22E00">
        <w:rPr>
          <w:lang w:val="fr-CH"/>
        </w:rPr>
        <w:t xml:space="preserve">linguistique </w:t>
      </w:r>
      <w:r>
        <w:rPr>
          <w:lang w:val="fr-CH"/>
        </w:rPr>
        <w:t>ou</w:t>
      </w:r>
      <w:r w:rsidRPr="00E22E00">
        <w:rPr>
          <w:lang w:val="fr-CH"/>
        </w:rPr>
        <w:t xml:space="preserve"> </w:t>
      </w:r>
      <w:r w:rsidR="008A150D" w:rsidRPr="00E22E00">
        <w:rPr>
          <w:lang w:val="fr-CH"/>
        </w:rPr>
        <w:t>social ne peuvent pas être cumulés</w:t>
      </w:r>
      <w:r>
        <w:rPr>
          <w:lang w:val="fr-CH"/>
        </w:rPr>
        <w:t xml:space="preserve"> entre eux ou </w:t>
      </w:r>
      <w:r w:rsidRPr="00E920D7">
        <w:rPr>
          <w:lang w:val="fr-CH"/>
        </w:rPr>
        <w:t>avec un taux admissible en raison d’un autre besoin</w:t>
      </w:r>
      <w:r>
        <w:rPr>
          <w:lang w:val="fr-CH"/>
        </w:rPr>
        <w:t xml:space="preserve"> au sens de l’art, 36, al. 1 OEJF</w:t>
      </w:r>
      <w:r w:rsidR="008A150D" w:rsidRPr="00E22E00">
        <w:rPr>
          <w:lang w:val="fr-CH"/>
        </w:rPr>
        <w:t>. C’est le taux</w:t>
      </w:r>
      <w:r w:rsidR="00E22E00" w:rsidRPr="00E22E00">
        <w:rPr>
          <w:lang w:val="fr-CH"/>
        </w:rPr>
        <w:t xml:space="preserve"> de prise en charge</w:t>
      </w:r>
      <w:r w:rsidR="008A150D" w:rsidRPr="00E22E00">
        <w:rPr>
          <w:lang w:val="fr-CH"/>
        </w:rPr>
        <w:t xml:space="preserve"> le plus élevé qui s’applique.</w:t>
      </w:r>
    </w:p>
    <w:p w14:paraId="3550741A" w14:textId="77777777" w:rsidR="008A150D" w:rsidRPr="00E22E00" w:rsidRDefault="008A150D" w:rsidP="008A150D">
      <w:pPr>
        <w:spacing w:line="240" w:lineRule="auto"/>
        <w:rPr>
          <w:lang w:val="fr-CH"/>
        </w:rPr>
      </w:pPr>
    </w:p>
    <w:p w14:paraId="6A82CDB4" w14:textId="77777777" w:rsidR="008A150D" w:rsidRPr="00E22E00" w:rsidRDefault="008A150D" w:rsidP="008A150D">
      <w:pPr>
        <w:spacing w:line="240" w:lineRule="auto"/>
        <w:rPr>
          <w:lang w:val="fr-CH"/>
        </w:rPr>
      </w:pPr>
    </w:p>
    <w:p w14:paraId="371A5E70" w14:textId="77777777" w:rsidR="008A150D" w:rsidRPr="00E22E00" w:rsidRDefault="008A150D" w:rsidP="008A150D">
      <w:pPr>
        <w:spacing w:line="240" w:lineRule="auto"/>
        <w:rPr>
          <w:u w:val="single"/>
          <w:lang w:val="fr-CH"/>
        </w:rPr>
      </w:pPr>
    </w:p>
    <w:p w14:paraId="09A5C5AF" w14:textId="77777777" w:rsidR="008A150D" w:rsidRPr="00E22E00" w:rsidRDefault="008A150D" w:rsidP="008A150D">
      <w:pPr>
        <w:spacing w:line="240" w:lineRule="auto"/>
        <w:rPr>
          <w:lang w:val="fr-CH"/>
        </w:rPr>
      </w:pPr>
    </w:p>
    <w:p w14:paraId="379D79A1" w14:textId="77777777" w:rsidR="008A150D" w:rsidRPr="00E22E00" w:rsidRDefault="008A150D" w:rsidP="008A150D">
      <w:pPr>
        <w:spacing w:line="240" w:lineRule="auto"/>
        <w:rPr>
          <w:sz w:val="20"/>
          <w:szCs w:val="20"/>
          <w:u w:val="single"/>
          <w:lang w:val="fr-CH"/>
        </w:rPr>
      </w:pPr>
      <w:r w:rsidRPr="00E22E00">
        <w:rPr>
          <w:sz w:val="20"/>
          <w:szCs w:val="20"/>
          <w:u w:val="single"/>
          <w:lang w:val="fr-CH"/>
        </w:rPr>
        <w:t>Bases légales</w:t>
      </w:r>
    </w:p>
    <w:p w14:paraId="2F4FF207" w14:textId="63C01FE5" w:rsidR="008A150D" w:rsidRPr="00E22E00" w:rsidRDefault="008A150D" w:rsidP="008A150D">
      <w:pPr>
        <w:spacing w:line="240" w:lineRule="auto"/>
        <w:rPr>
          <w:sz w:val="20"/>
          <w:szCs w:val="20"/>
          <w:lang w:val="fr-CH"/>
        </w:rPr>
      </w:pPr>
      <w:r w:rsidRPr="00E22E00">
        <w:rPr>
          <w:sz w:val="20"/>
          <w:szCs w:val="20"/>
          <w:lang w:val="fr-CH"/>
        </w:rPr>
        <w:t xml:space="preserve">Art. </w:t>
      </w:r>
      <w:r w:rsidR="00E22E00" w:rsidRPr="00E22E00">
        <w:rPr>
          <w:sz w:val="20"/>
          <w:szCs w:val="20"/>
          <w:lang w:val="fr-CH"/>
        </w:rPr>
        <w:t>41, 45 et 46</w:t>
      </w:r>
      <w:r w:rsidRPr="00E22E00">
        <w:rPr>
          <w:sz w:val="20"/>
          <w:szCs w:val="20"/>
          <w:lang w:val="fr-CH"/>
        </w:rPr>
        <w:t xml:space="preserve"> de l’ordonnance </w:t>
      </w:r>
      <w:r w:rsidR="00E22E00" w:rsidRPr="00E22E00">
        <w:rPr>
          <w:sz w:val="20"/>
          <w:szCs w:val="20"/>
          <w:lang w:val="fr-CH"/>
        </w:rPr>
        <w:t>sur les programmes de soutien à l’enfance, à la jeunesse et à la famille (OEJF</w:t>
      </w:r>
      <w:r w:rsidR="00026BB5">
        <w:rPr>
          <w:sz w:val="20"/>
          <w:szCs w:val="20"/>
          <w:lang w:val="fr-CH"/>
        </w:rPr>
        <w:t> ; RSB 860.22</w:t>
      </w:r>
      <w:r w:rsidRPr="00E22E00">
        <w:rPr>
          <w:sz w:val="20"/>
          <w:szCs w:val="20"/>
          <w:lang w:val="fr-CH"/>
        </w:rPr>
        <w:t xml:space="preserve">) </w:t>
      </w:r>
    </w:p>
    <w:p w14:paraId="2D12F398" w14:textId="09563E62" w:rsidR="00F5408D" w:rsidRPr="00E22E00" w:rsidRDefault="008A150D" w:rsidP="00F216C1">
      <w:pPr>
        <w:spacing w:line="240" w:lineRule="auto"/>
        <w:rPr>
          <w:sz w:val="20"/>
          <w:szCs w:val="20"/>
          <w:lang w:val="fr-CH"/>
        </w:rPr>
      </w:pPr>
      <w:r w:rsidRPr="00E22E00">
        <w:rPr>
          <w:sz w:val="20"/>
          <w:szCs w:val="20"/>
          <w:lang w:val="fr-CH"/>
        </w:rPr>
        <w:t xml:space="preserve">Art. </w:t>
      </w:r>
      <w:r w:rsidR="00665392">
        <w:rPr>
          <w:sz w:val="20"/>
          <w:szCs w:val="20"/>
          <w:lang w:val="fr-CH"/>
        </w:rPr>
        <w:t>7,</w:t>
      </w:r>
      <w:r w:rsidR="00383984">
        <w:rPr>
          <w:sz w:val="20"/>
          <w:szCs w:val="20"/>
          <w:lang w:val="fr-CH"/>
        </w:rPr>
        <w:t xml:space="preserve"> 8</w:t>
      </w:r>
      <w:r w:rsidR="00665392">
        <w:rPr>
          <w:sz w:val="20"/>
          <w:szCs w:val="20"/>
          <w:lang w:val="fr-CH"/>
        </w:rPr>
        <w:t xml:space="preserve"> et 9</w:t>
      </w:r>
      <w:r w:rsidRPr="00E22E00">
        <w:rPr>
          <w:sz w:val="20"/>
          <w:szCs w:val="20"/>
          <w:lang w:val="fr-CH"/>
        </w:rPr>
        <w:t xml:space="preserve"> de l’ordonnance de </w:t>
      </w:r>
      <w:r w:rsidR="00E22E00" w:rsidRPr="00E22E00">
        <w:rPr>
          <w:sz w:val="20"/>
          <w:szCs w:val="20"/>
          <w:lang w:val="fr-CH"/>
        </w:rPr>
        <w:t>Direction sur les programmes de soutien à l</w:t>
      </w:r>
      <w:r w:rsidR="00E05D04">
        <w:rPr>
          <w:sz w:val="20"/>
          <w:szCs w:val="20"/>
          <w:lang w:val="fr-CH"/>
        </w:rPr>
        <w:t>’</w:t>
      </w:r>
      <w:r w:rsidR="00E22E00" w:rsidRPr="00E22E00">
        <w:rPr>
          <w:sz w:val="20"/>
          <w:szCs w:val="20"/>
          <w:lang w:val="fr-CH"/>
        </w:rPr>
        <w:t>enfance, à la jeunesse et à la famille (ODEJF</w:t>
      </w:r>
      <w:r w:rsidR="00026BB5">
        <w:rPr>
          <w:sz w:val="20"/>
          <w:szCs w:val="20"/>
          <w:lang w:val="fr-CH"/>
        </w:rPr>
        <w:t> ; RSB 860.221</w:t>
      </w:r>
      <w:r w:rsidRPr="00E22E00">
        <w:rPr>
          <w:sz w:val="20"/>
          <w:szCs w:val="20"/>
          <w:lang w:val="fr-CH"/>
        </w:rPr>
        <w:t xml:space="preserve">) </w:t>
      </w:r>
    </w:p>
    <w:sectPr w:rsidR="00F5408D" w:rsidRPr="00E22E00" w:rsidSect="00567E73">
      <w:headerReference w:type="default" r:id="rId18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0800B" w14:textId="77777777" w:rsidR="00810ACE" w:rsidRPr="00567E73" w:rsidRDefault="00810ACE">
      <w:r w:rsidRPr="00567E73">
        <w:separator/>
      </w:r>
    </w:p>
  </w:endnote>
  <w:endnote w:type="continuationSeparator" w:id="0">
    <w:p w14:paraId="55B575EA" w14:textId="77777777" w:rsidR="00810ACE" w:rsidRPr="00567E73" w:rsidRDefault="00810ACE">
      <w:r w:rsidRPr="00567E7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567E73" w14:paraId="20AA8220" w14:textId="77777777" w:rsidTr="00A91C91">
      <w:tc>
        <w:tcPr>
          <w:tcW w:w="7938" w:type="dxa"/>
        </w:tcPr>
        <w:p w14:paraId="4C45F809" w14:textId="6299AD11" w:rsidR="00827488" w:rsidRPr="00567E73" w:rsidRDefault="00827488" w:rsidP="00827488">
          <w:pPr>
            <w:pStyle w:val="Fuzeile"/>
          </w:pPr>
          <w:r w:rsidRPr="00567E73">
            <w:fldChar w:fldCharType="begin"/>
          </w:r>
          <w:r w:rsidRPr="00567E73">
            <w:instrText xml:space="preserve"> IF </w:instrText>
          </w:r>
          <w:r w:rsidR="00635387">
            <w:fldChar w:fldCharType="begin"/>
          </w:r>
          <w:r w:rsidR="00635387">
            <w:instrText xml:space="preserve"> DOCPROPERTY  CustomField.pfad  \* MERGEFORMAT </w:instrText>
          </w:r>
          <w:r w:rsidR="00635387">
            <w:fldChar w:fldCharType="separate"/>
          </w:r>
          <w:r w:rsidR="00FB20E9" w:rsidRPr="004445B3">
            <w:rPr>
              <w:b/>
              <w:bCs w:val="0"/>
            </w:rPr>
            <w:instrText>Keine Angaben</w:instrText>
          </w:r>
          <w:r w:rsidR="00635387">
            <w:rPr>
              <w:b/>
              <w:bCs w:val="0"/>
            </w:rPr>
            <w:fldChar w:fldCharType="end"/>
          </w:r>
          <w:r w:rsidRPr="00567E73">
            <w:instrText>="Nur Dateiname"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 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r w:rsidR="00635387">
            <w:fldChar w:fldCharType="begin"/>
          </w:r>
          <w:r w:rsidR="00635387">
            <w:instrText xml:space="preserve"> DOCPROPERTY  CustomField.pfad  \* MERGEFORMAT </w:instrText>
          </w:r>
          <w:r w:rsidR="00635387">
            <w:fldChar w:fldCharType="separate"/>
          </w:r>
          <w:r w:rsidR="00FB20E9" w:rsidRPr="004445B3">
            <w:rPr>
              <w:b/>
              <w:bCs w:val="0"/>
            </w:rPr>
            <w:instrText>Keine Angaben</w:instrText>
          </w:r>
          <w:r w:rsidR="00635387">
            <w:rPr>
              <w:b/>
              <w:bCs w:val="0"/>
            </w:rPr>
            <w:fldChar w:fldCharType="end"/>
          </w:r>
          <w:r w:rsidRPr="00567E73">
            <w:instrText>="Pfad und Dateiname"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</w:instrText>
          </w:r>
          <w:r w:rsidR="00F5408D" w:rsidRPr="00567E73">
            <w:rPr>
              <w:noProof/>
            </w:rPr>
            <w:instrText xml:space="preserve"> </w:instrText>
          </w:r>
          <w:r w:rsidR="00530364" w:rsidRPr="00567E73">
            <w:rPr>
              <w:noProof/>
            </w:rPr>
            <w:instrText>\p</w:instrText>
          </w:r>
          <w:r w:rsidR="00F5408D" w:rsidRPr="00567E73">
            <w:rPr>
              <w:noProof/>
            </w:rPr>
            <w:instrText xml:space="preserve"> </w:instrText>
          </w:r>
          <w:r w:rsidRPr="00567E73">
            <w:rPr>
              <w:noProof/>
            </w:rPr>
            <w:instrText xml:space="preserve">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r w:rsidR="00635387">
            <w:fldChar w:fldCharType="begin"/>
          </w:r>
          <w:r w:rsidR="00635387">
            <w:instrText xml:space="preserve"> DOCPROPERTY  CustomField.pfad  \* MERGEFORMAT </w:instrText>
          </w:r>
          <w:r w:rsidR="00635387">
            <w:fldChar w:fldCharType="separate"/>
          </w:r>
          <w:r w:rsidR="00FB20E9" w:rsidRPr="004445B3">
            <w:rPr>
              <w:b/>
              <w:bCs w:val="0"/>
            </w:rPr>
            <w:instrText>Keine Angaben</w:instrText>
          </w:r>
          <w:r w:rsidR="00635387">
            <w:rPr>
              <w:b/>
              <w:bCs w:val="0"/>
            </w:rPr>
            <w:fldChar w:fldCharType="end"/>
          </w:r>
          <w:r w:rsidRPr="00567E73">
            <w:instrText>="Nom du document"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r w:rsidR="00635387">
            <w:fldChar w:fldCharType="begin"/>
          </w:r>
          <w:r w:rsidR="00635387">
            <w:instrText xml:space="preserve"> DOCPROPERTY  CustomField.pfad  \* MERGEFORMAT </w:instrText>
          </w:r>
          <w:r w:rsidR="00635387">
            <w:fldChar w:fldCharType="separate"/>
          </w:r>
          <w:r w:rsidR="00FB20E9" w:rsidRPr="004445B3">
            <w:rPr>
              <w:b/>
              <w:bCs w:val="0"/>
            </w:rPr>
            <w:instrText>Keine Angaben</w:instrText>
          </w:r>
          <w:r w:rsidR="00635387">
            <w:rPr>
              <w:b/>
              <w:bCs w:val="0"/>
            </w:rPr>
            <w:fldChar w:fldCharType="end"/>
          </w:r>
          <w:r w:rsidRPr="00567E73">
            <w:instrText>="Chemin et nom du document"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</w:instrText>
          </w:r>
          <w:r w:rsidR="00D36551" w:rsidRPr="00567E73">
            <w:rPr>
              <w:noProof/>
            </w:rPr>
            <w:instrText xml:space="preserve">  \p </w:instrText>
          </w:r>
          <w:r w:rsidRPr="00567E73">
            <w:rPr>
              <w:noProof/>
            </w:rPr>
            <w:instrText xml:space="preserve">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</w:p>
      </w:tc>
      <w:tc>
        <w:tcPr>
          <w:tcW w:w="2030" w:type="dxa"/>
        </w:tcPr>
        <w:p w14:paraId="33495E11" w14:textId="06769F6F" w:rsidR="00827488" w:rsidRPr="00567E73" w:rsidRDefault="00827488" w:rsidP="00827488">
          <w:pPr>
            <w:pStyle w:val="Fuzeile"/>
            <w:jc w:val="right"/>
          </w:pPr>
          <w:r w:rsidRPr="00567E73">
            <w:fldChar w:fldCharType="begin"/>
          </w:r>
          <w:r w:rsidRPr="00567E73">
            <w:instrText xml:space="preserve"> PAGE  \* Arabic  \* MERGEFORMAT </w:instrText>
          </w:r>
          <w:r w:rsidRPr="00567E73">
            <w:fldChar w:fldCharType="separate"/>
          </w:r>
          <w:r w:rsidR="00EB6B8C">
            <w:rPr>
              <w:noProof/>
            </w:rPr>
            <w:t>2</w:t>
          </w:r>
          <w:r w:rsidRPr="00567E73">
            <w:fldChar w:fldCharType="end"/>
          </w:r>
          <w:r w:rsidRPr="00567E73">
            <w:t>/</w:t>
          </w:r>
          <w:r w:rsidR="00635387">
            <w:fldChar w:fldCharType="begin"/>
          </w:r>
          <w:r w:rsidR="00635387">
            <w:instrText xml:space="preserve"> NUMPAGES  \* Arabic  \* MERGEFORMAT </w:instrText>
          </w:r>
          <w:r w:rsidR="00635387">
            <w:fldChar w:fldCharType="separate"/>
          </w:r>
          <w:r w:rsidR="00EB6B8C">
            <w:rPr>
              <w:noProof/>
            </w:rPr>
            <w:t>3</w:t>
          </w:r>
          <w:r w:rsidR="00635387">
            <w:rPr>
              <w:noProof/>
            </w:rPr>
            <w:fldChar w:fldCharType="end"/>
          </w:r>
        </w:p>
      </w:tc>
    </w:tr>
  </w:tbl>
  <w:p w14:paraId="484ED832" w14:textId="77777777" w:rsidR="00EC10BB" w:rsidRPr="00567E73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567E73" w14:paraId="1B0DBBE3" w14:textId="77777777" w:rsidTr="00A91C91">
      <w:tc>
        <w:tcPr>
          <w:tcW w:w="7938" w:type="dxa"/>
        </w:tcPr>
        <w:p w14:paraId="3410050F" w14:textId="4D1F6013" w:rsidR="005D79DB" w:rsidRPr="00567E73" w:rsidRDefault="00EE38C9" w:rsidP="005D79DB">
          <w:pPr>
            <w:pStyle w:val="Fuzeile"/>
          </w:pPr>
          <w:r w:rsidRPr="00567E73">
            <w:fldChar w:fldCharType="begin"/>
          </w:r>
          <w:r w:rsidRPr="00567E73">
            <w:instrText xml:space="preserve"> IF </w:instrText>
          </w:r>
          <w:r w:rsidR="00635387">
            <w:fldChar w:fldCharType="begin"/>
          </w:r>
          <w:r w:rsidR="00635387">
            <w:instrText xml:space="preserve"> DOCPROPERTY  CustomField.pfad  \* MERGEFORMAT </w:instrText>
          </w:r>
          <w:r w:rsidR="00635387">
            <w:fldChar w:fldCharType="separate"/>
          </w:r>
          <w:r w:rsidR="00FB20E9" w:rsidRPr="004445B3">
            <w:rPr>
              <w:b/>
              <w:bCs w:val="0"/>
            </w:rPr>
            <w:instrText>Keine Angaben</w:instrText>
          </w:r>
          <w:r w:rsidR="00635387">
            <w:rPr>
              <w:b/>
              <w:bCs w:val="0"/>
            </w:rPr>
            <w:fldChar w:fldCharType="end"/>
          </w:r>
          <w:r w:rsidRPr="00567E73">
            <w:instrText>="Nur Dateiname"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 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r w:rsidR="00635387">
            <w:fldChar w:fldCharType="begin"/>
          </w:r>
          <w:r w:rsidR="00635387">
            <w:instrText xml:space="preserve"> DOCPROPERTY  CustomField.pfad  \* MERGEFORMAT </w:instrText>
          </w:r>
          <w:r w:rsidR="00635387">
            <w:fldChar w:fldCharType="separate"/>
          </w:r>
          <w:r w:rsidR="00FB20E9" w:rsidRPr="004445B3">
            <w:rPr>
              <w:b/>
              <w:bCs w:val="0"/>
            </w:rPr>
            <w:instrText>Keine Angaben</w:instrText>
          </w:r>
          <w:r w:rsidR="00635387">
            <w:rPr>
              <w:b/>
              <w:bCs w:val="0"/>
            </w:rPr>
            <w:fldChar w:fldCharType="end"/>
          </w:r>
          <w:r w:rsidRPr="00567E73">
            <w:instrText>="Pfad und Dateiname"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</w:instrText>
          </w:r>
          <w:r w:rsidR="00F5408D" w:rsidRPr="00567E73">
            <w:rPr>
              <w:noProof/>
            </w:rPr>
            <w:instrText xml:space="preserve"> </w:instrText>
          </w:r>
          <w:r w:rsidRPr="00567E73">
            <w:rPr>
              <w:noProof/>
            </w:rPr>
            <w:instrText xml:space="preserve"> </w:instrText>
          </w:r>
          <w:r w:rsidR="00530364" w:rsidRPr="00567E73">
            <w:rPr>
              <w:noProof/>
            </w:rPr>
            <w:instrText>\p</w:instrText>
          </w:r>
          <w:r w:rsidRPr="00567E73">
            <w:rPr>
              <w:noProof/>
            </w:rPr>
            <w:instrText xml:space="preserve"> </w:instrText>
          </w:r>
          <w:r w:rsidR="00F5408D" w:rsidRPr="00567E73">
            <w:rPr>
              <w:noProof/>
            </w:rPr>
            <w:instrText xml:space="preserve"> </w:instrText>
          </w:r>
          <w:r w:rsidRPr="00567E73">
            <w:rPr>
              <w:noProof/>
            </w:rPr>
            <w:instrText>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r w:rsidR="00635387">
            <w:fldChar w:fldCharType="begin"/>
          </w:r>
          <w:r w:rsidR="00635387">
            <w:instrText xml:space="preserve"> DOCPROPERTY  CustomField.pfad  \* MERGEFORMAT </w:instrText>
          </w:r>
          <w:r w:rsidR="00635387">
            <w:fldChar w:fldCharType="separate"/>
          </w:r>
          <w:r w:rsidR="00FB20E9" w:rsidRPr="004445B3">
            <w:rPr>
              <w:b/>
              <w:bCs w:val="0"/>
            </w:rPr>
            <w:instrText>Keine Angaben</w:instrText>
          </w:r>
          <w:r w:rsidR="00635387">
            <w:rPr>
              <w:b/>
              <w:bCs w:val="0"/>
            </w:rPr>
            <w:fldChar w:fldCharType="end"/>
          </w:r>
          <w:r w:rsidRPr="00567E73">
            <w:instrText>="Nom du document" "</w:instrText>
          </w:r>
          <w:r w:rsidRPr="00567E73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  \* MERGEFORMAT \&lt;OawJumpToField value=0/&gt;</w:instrText>
          </w:r>
          <w:r w:rsidRPr="00567E73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567E73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  <w:r w:rsidRPr="00567E73">
            <w:fldChar w:fldCharType="begin"/>
          </w:r>
          <w:r w:rsidRPr="00567E73">
            <w:instrText xml:space="preserve"> IF </w:instrText>
          </w:r>
          <w:r w:rsidR="00635387">
            <w:fldChar w:fldCharType="begin"/>
          </w:r>
          <w:r w:rsidR="00635387">
            <w:instrText xml:space="preserve"> DOCPROPERTY  CustomField.pfad  \* MERGEFORMAT </w:instrText>
          </w:r>
          <w:r w:rsidR="00635387">
            <w:fldChar w:fldCharType="separate"/>
          </w:r>
          <w:r w:rsidR="00FB20E9" w:rsidRPr="004445B3">
            <w:rPr>
              <w:b/>
              <w:bCs w:val="0"/>
            </w:rPr>
            <w:instrText>Keine Angaben</w:instrText>
          </w:r>
          <w:r w:rsidR="00635387">
            <w:rPr>
              <w:b/>
              <w:bCs w:val="0"/>
            </w:rPr>
            <w:fldChar w:fldCharType="end"/>
          </w:r>
          <w:r w:rsidRPr="00567E73">
            <w:instrText>="Chemin et nom du document" "</w:instrText>
          </w:r>
          <w:r w:rsidRPr="008A150D">
            <w:rPr>
              <w:noProof/>
            </w:rPr>
            <w:fldChar w:fldCharType="begin"/>
          </w:r>
          <w:r w:rsidRPr="00567E73">
            <w:rPr>
              <w:noProof/>
            </w:rPr>
            <w:instrText xml:space="preserve"> FILENAME</w:instrText>
          </w:r>
          <w:r w:rsidR="008F3E24" w:rsidRPr="00567E73">
            <w:rPr>
              <w:noProof/>
            </w:rPr>
            <w:instrText xml:space="preserve">  \p </w:instrText>
          </w:r>
          <w:r w:rsidRPr="00567E73">
            <w:rPr>
              <w:noProof/>
            </w:rPr>
            <w:instrText xml:space="preserve"> \* MERGEFORMAT \&lt;OawJumpToField value=0/&gt;</w:instrText>
          </w:r>
          <w:r w:rsidRPr="008A150D">
            <w:rPr>
              <w:noProof/>
            </w:rPr>
            <w:fldChar w:fldCharType="separate"/>
          </w:r>
          <w:r w:rsidRPr="00567E73">
            <w:rPr>
              <w:noProof/>
            </w:rPr>
            <w:instrText>Templ.dot</w:instrText>
          </w:r>
          <w:r w:rsidRPr="008A150D">
            <w:rPr>
              <w:noProof/>
            </w:rPr>
            <w:fldChar w:fldCharType="end"/>
          </w:r>
          <w:r w:rsidRPr="00567E73">
            <w:instrText>" "" \* MERGEFORMAT \&lt;OawJumpToField value=0/&gt;</w:instrText>
          </w:r>
          <w:r w:rsidRPr="00567E73">
            <w:fldChar w:fldCharType="end"/>
          </w:r>
        </w:p>
      </w:tc>
      <w:tc>
        <w:tcPr>
          <w:tcW w:w="2030" w:type="dxa"/>
        </w:tcPr>
        <w:p w14:paraId="659EE03F" w14:textId="1D869755" w:rsidR="005D79DB" w:rsidRPr="00567E73" w:rsidRDefault="005D79DB" w:rsidP="005D79DB">
          <w:pPr>
            <w:pStyle w:val="Fuzeile"/>
            <w:jc w:val="right"/>
          </w:pPr>
          <w:r w:rsidRPr="00567E73">
            <w:fldChar w:fldCharType="begin"/>
          </w:r>
          <w:r w:rsidRPr="00567E73">
            <w:instrText xml:space="preserve"> PAGE  \* Arabic  \* MERGEFORMAT </w:instrText>
          </w:r>
          <w:r w:rsidRPr="00567E73">
            <w:fldChar w:fldCharType="separate"/>
          </w:r>
          <w:r w:rsidR="00567E73" w:rsidRPr="00567E73">
            <w:rPr>
              <w:noProof/>
            </w:rPr>
            <w:t>2</w:t>
          </w:r>
          <w:r w:rsidRPr="00567E73">
            <w:fldChar w:fldCharType="end"/>
          </w:r>
          <w:r w:rsidRPr="00567E73">
            <w:t>/</w:t>
          </w:r>
          <w:r w:rsidR="00635387">
            <w:fldChar w:fldCharType="begin"/>
          </w:r>
          <w:r w:rsidR="00635387">
            <w:instrText xml:space="preserve"> NUMPAGES  \* Arabic  \* MERGEFORMAT </w:instrText>
          </w:r>
          <w:r w:rsidR="00635387">
            <w:fldChar w:fldCharType="separate"/>
          </w:r>
          <w:r w:rsidR="00FB20E9">
            <w:rPr>
              <w:noProof/>
            </w:rPr>
            <w:t>3</w:t>
          </w:r>
          <w:r w:rsidR="00635387">
            <w:rPr>
              <w:noProof/>
            </w:rPr>
            <w:fldChar w:fldCharType="end"/>
          </w:r>
        </w:p>
      </w:tc>
    </w:tr>
  </w:tbl>
  <w:p w14:paraId="78EDB5A0" w14:textId="77777777" w:rsidR="000252CF" w:rsidRPr="00567E73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47B25" w14:textId="77777777" w:rsidR="00810ACE" w:rsidRPr="00567E73" w:rsidRDefault="00810ACE">
      <w:r w:rsidRPr="00567E73">
        <w:separator/>
      </w:r>
    </w:p>
  </w:footnote>
  <w:footnote w:type="continuationSeparator" w:id="0">
    <w:p w14:paraId="606E8385" w14:textId="77777777" w:rsidR="00810ACE" w:rsidRPr="00567E73" w:rsidRDefault="00810ACE">
      <w:r w:rsidRPr="00567E73">
        <w:continuationSeparator/>
      </w:r>
    </w:p>
  </w:footnote>
  <w:footnote w:id="1">
    <w:p w14:paraId="724C8703" w14:textId="10E7A901" w:rsidR="008A150D" w:rsidRPr="00CB3F29" w:rsidRDefault="008A150D" w:rsidP="008A150D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CB3F29">
        <w:rPr>
          <w:lang w:val="fr-CH"/>
        </w:rPr>
        <w:t xml:space="preserve"> </w:t>
      </w:r>
      <w:r>
        <w:rPr>
          <w:lang w:val="fr-CH"/>
        </w:rPr>
        <w:t>En cas de besoin</w:t>
      </w:r>
      <w:r w:rsidR="00D007A8">
        <w:rPr>
          <w:lang w:val="fr-CH"/>
        </w:rPr>
        <w:t>s</w:t>
      </w:r>
      <w:r w:rsidRPr="00CB3F29">
        <w:rPr>
          <w:lang w:val="fr-CH"/>
        </w:rPr>
        <w:t xml:space="preserve"> </w:t>
      </w:r>
      <w:r w:rsidR="00E1327C">
        <w:rPr>
          <w:lang w:val="fr-CH"/>
        </w:rPr>
        <w:t>d’ordre social et linguistique</w:t>
      </w:r>
      <w:r w:rsidRPr="0029417B">
        <w:rPr>
          <w:lang w:val="fr-CH"/>
        </w:rPr>
        <w:t>, c’est le taux de prise en charge le plus</w:t>
      </w:r>
      <w:r>
        <w:rPr>
          <w:lang w:val="fr-CH"/>
        </w:rPr>
        <w:t xml:space="preserve"> élevé</w:t>
      </w:r>
      <w:r w:rsidRPr="00CB3F29">
        <w:rPr>
          <w:lang w:val="fr-CH"/>
        </w:rPr>
        <w:t xml:space="preserve"> qui</w:t>
      </w:r>
      <w:r>
        <w:rPr>
          <w:lang w:val="fr-CH"/>
        </w:rPr>
        <w:t xml:space="preserve"> est retenu</w:t>
      </w:r>
      <w:r w:rsidRPr="00CB3F29">
        <w:rPr>
          <w:lang w:val="fr-CH"/>
        </w:rPr>
        <w:t>.</w:t>
      </w:r>
    </w:p>
  </w:footnote>
  <w:footnote w:id="2">
    <w:p w14:paraId="2575A405" w14:textId="47B5913E" w:rsidR="00C86312" w:rsidRPr="004445B3" w:rsidRDefault="00C86312" w:rsidP="00C86312">
      <w:pPr>
        <w:pStyle w:val="Funotentext"/>
        <w:rPr>
          <w:highlight w:val="yellow"/>
          <w:lang w:val="fr-CH"/>
        </w:rPr>
      </w:pPr>
      <w:r w:rsidRPr="00333E16">
        <w:rPr>
          <w:rStyle w:val="Funotenzeichen"/>
        </w:rPr>
        <w:footnoteRef/>
      </w:r>
      <w:r w:rsidRPr="004445B3">
        <w:rPr>
          <w:lang w:val="fr-CH"/>
        </w:rPr>
        <w:t xml:space="preserve"> </w:t>
      </w:r>
      <w:r w:rsidR="00565296" w:rsidRPr="004445B3">
        <w:rPr>
          <w:lang w:val="fr-CH"/>
        </w:rPr>
        <w:t xml:space="preserve">Date à partir de laquelle le besoin de soutien peut être attesté </w:t>
      </w:r>
      <w:r w:rsidR="00565296">
        <w:rPr>
          <w:lang w:val="fr-CH"/>
        </w:rPr>
        <w:t>d’un point de vue professionnel</w:t>
      </w:r>
      <w:r w:rsidRPr="004445B3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8E6D2" w14:textId="77777777" w:rsidR="00C2381B" w:rsidRPr="00567E73" w:rsidRDefault="00BE15BB" w:rsidP="00FF6652">
    <w:pPr>
      <w:pStyle w:val="Kopfzeile"/>
      <w:tabs>
        <w:tab w:val="left" w:pos="420"/>
      </w:tabs>
    </w:pPr>
    <w:r w:rsidRPr="00567E73">
      <w:drawing>
        <wp:anchor distT="0" distB="0" distL="114300" distR="114300" simplePos="0" relativeHeight="251666432" behindDoc="0" locked="1" layoutInCell="1" allowOverlap="1" wp14:anchorId="68E0A6F3" wp14:editId="0D71B1E4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BCEA" w14:textId="77777777" w:rsidR="00002D47" w:rsidRPr="00567E73" w:rsidRDefault="00C2381B">
    <w:pPr>
      <w:pStyle w:val="Kopfzeile"/>
    </w:pPr>
    <w:r w:rsidRPr="00567E73">
      <w:drawing>
        <wp:anchor distT="0" distB="0" distL="114300" distR="114300" simplePos="0" relativeHeight="251660288" behindDoc="0" locked="1" layoutInCell="1" allowOverlap="1" wp14:anchorId="5DC223BC" wp14:editId="7BE1CE1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D9237A">
      <w:drawing>
        <wp:anchor distT="0" distB="0" distL="114300" distR="114300" simplePos="0" relativeHeight="251658240" behindDoc="1" locked="1" layoutInCell="1" allowOverlap="1" wp14:anchorId="20AB5C29" wp14:editId="68FB5FA4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36B9" w:rsidRPr="00123AA1" w14:paraId="75B017ED" w14:textId="77777777" w:rsidTr="00685499">
      <w:tc>
        <w:tcPr>
          <w:tcW w:w="5100" w:type="dxa"/>
        </w:tcPr>
        <w:p w14:paraId="6D649FD0" w14:textId="77777777"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14:paraId="4853EDCA" w14:textId="77777777"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14:paraId="56D648B4" w14:textId="77777777" w:rsidR="00B836B9" w:rsidRPr="00123AA1" w:rsidRDefault="00B836B9" w:rsidP="00FF6652">
          <w:pPr>
            <w:pStyle w:val="Kopfzeile"/>
          </w:pPr>
        </w:p>
      </w:tc>
    </w:tr>
  </w:tbl>
  <w:p w14:paraId="7F92C692" w14:textId="77777777"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0E91131D" wp14:editId="6E96EEAA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25014"/>
    <w:multiLevelType w:val="hybridMultilevel"/>
    <w:tmpl w:val="FBE40546"/>
    <w:lvl w:ilvl="0" w:tplc="47807B56">
      <w:numFmt w:val="bullet"/>
      <w:lvlText w:val=""/>
      <w:lvlJc w:val="left"/>
      <w:pPr>
        <w:ind w:left="720" w:hanging="360"/>
      </w:pPr>
      <w:rPr>
        <w:rFonts w:ascii="Symbol" w:eastAsiaTheme="minorHAnsi" w:hAnsi="Symbol" w:cs="System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352838">
    <w:abstractNumId w:val="9"/>
  </w:num>
  <w:num w:numId="2" w16cid:durableId="2144956831">
    <w:abstractNumId w:val="7"/>
  </w:num>
  <w:num w:numId="3" w16cid:durableId="1864056456">
    <w:abstractNumId w:val="6"/>
  </w:num>
  <w:num w:numId="4" w16cid:durableId="1992515154">
    <w:abstractNumId w:val="5"/>
  </w:num>
  <w:num w:numId="5" w16cid:durableId="1881546457">
    <w:abstractNumId w:val="4"/>
  </w:num>
  <w:num w:numId="6" w16cid:durableId="1307474464">
    <w:abstractNumId w:val="8"/>
  </w:num>
  <w:num w:numId="7" w16cid:durableId="1649279988">
    <w:abstractNumId w:val="3"/>
  </w:num>
  <w:num w:numId="8" w16cid:durableId="796218078">
    <w:abstractNumId w:val="2"/>
  </w:num>
  <w:num w:numId="9" w16cid:durableId="589436991">
    <w:abstractNumId w:val="1"/>
  </w:num>
  <w:num w:numId="10" w16cid:durableId="266430937">
    <w:abstractNumId w:val="0"/>
  </w:num>
  <w:num w:numId="11" w16cid:durableId="1731029629">
    <w:abstractNumId w:val="21"/>
  </w:num>
  <w:num w:numId="12" w16cid:durableId="277955056">
    <w:abstractNumId w:val="16"/>
  </w:num>
  <w:num w:numId="13" w16cid:durableId="9765897">
    <w:abstractNumId w:val="13"/>
  </w:num>
  <w:num w:numId="14" w16cid:durableId="508107733">
    <w:abstractNumId w:val="24"/>
  </w:num>
  <w:num w:numId="15" w16cid:durableId="820776708">
    <w:abstractNumId w:val="23"/>
  </w:num>
  <w:num w:numId="16" w16cid:durableId="2069768066">
    <w:abstractNumId w:val="10"/>
  </w:num>
  <w:num w:numId="17" w16cid:durableId="1617908618">
    <w:abstractNumId w:val="14"/>
  </w:num>
  <w:num w:numId="18" w16cid:durableId="13450107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92802621">
    <w:abstractNumId w:val="20"/>
  </w:num>
  <w:num w:numId="20" w16cid:durableId="164174732">
    <w:abstractNumId w:val="12"/>
  </w:num>
  <w:num w:numId="21" w16cid:durableId="962999144">
    <w:abstractNumId w:val="18"/>
  </w:num>
  <w:num w:numId="22" w16cid:durableId="862785655">
    <w:abstractNumId w:val="17"/>
  </w:num>
  <w:num w:numId="23" w16cid:durableId="2087878517">
    <w:abstractNumId w:val="11"/>
  </w:num>
  <w:num w:numId="24" w16cid:durableId="835075938">
    <w:abstractNumId w:val="15"/>
  </w:num>
  <w:num w:numId="25" w16cid:durableId="770005933">
    <w:abstractNumId w:val="19"/>
  </w:num>
  <w:num w:numId="26" w16cid:durableId="899300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XqavVM11BNZALIhnRFiX0bYr0SQIdMmNdFIM/NQYjpMyvGEOYlXB9iuoCGdwdqtsygXqBIHq9zAlFE5u+X4iNA==" w:salt="E+7zwnZVJI8VoSbJramSfg=="/>
  <w:defaultTabStop w:val="851"/>
  <w:consecutiveHyphenLimit w:val="3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awAttachedTemplate" w:val="1_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633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3121817293296325874&quot;&gt;&lt;Field Name=&quot;IDName&quot; Value=&quot;(Leer)&quot;/&gt;&lt;Field Name=&quot;CompanyDe_1&quot; Value=&quot;&quot;/&gt;&lt;Field Name=&quot;CompanyDe_2&quot; Value=&quot;&quot;/&gt;&lt;Field Name=&quot;CompanyDe_3&quot; Value=&quot;&quot;/&gt;&lt;Field Name=&quot;CompanyDe_4&quot; Value=&quot;&quot;/&gt;&lt;Field Name=&quot;CompanyFr_1&quot; Value=&quot;&quot;/&gt;&lt;Field Name=&quot;CompanyFr_2&quot; Value=&quot;&quot;/&gt;&lt;Field Name=&quot;CompanyFr_3&quot; Value=&quot;&quot;/&gt;&lt;Field Name=&quot;CompanyFr_4&quot; Value=&quot;&quot;/&gt;&lt;Field Name=&quot;DepartmentDe_1&quot; Value=&quot;&quot;/&gt;&lt;Field Name=&quot;DepartmentDe_2&quot; Value=&quot;&quot;/&gt;&lt;Field Name=&quot;DepartmentDe_3&quot; Value=&quot;&quot;/&gt;&lt;Field Name=&quot;DepartmentDe_4&quot; Value=&quot;&quot;/&gt;&lt;Field Name=&quot;DepartmentFr_1&quot; Value=&quot;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&quot;/&gt;&lt;Field Name=&quot;Address2&quot; Value=&quot;&quot;/&gt;&lt;Field Name=&quot;Address3&quot; Value=&quot;&quot;/&gt;&lt;Field Name=&quot;OrtDatum&quot; Value=&quot;&quot;/&gt;&lt;Field Name=&quot;Telefon&quot; Value=&quot;&quot;/&gt;&lt;Field Name=&quot;Fax&quot; Value=&quot;&quot;/&gt;&lt;Field Name=&quot;Email&quot; Value=&quot;&quot;/&gt;&lt;Field Name=&quot;Internet&quot; Value=&quot;&quot;/&gt;&lt;Field Name=&quot;Internet_FR&quot; Value=&quot;&quot;/&gt;&lt;Field Name=&quot;City&quot; Value=&quot;&quot;/&gt;&lt;Field Name=&quot;Country&quot; Value=&quot;&quot;/&gt;&lt;Field Name=&quot;LogoColor&quot; Value=&quot;&quot;/&gt;&lt;Field Name=&quot;LogoBlackWhite&quot; Value=&quot;&quot;/&gt;&lt;Field Name=&quot;Ruecksendeadresse_DE&quot; Value=&quot;&quot;/&gt;&lt;Field Name=&quot;Ruecksendeadresse_FR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/DocProp&gt;&lt;DocProp UID=&quot;200212191811121321310321301031x&quot; EntryUID=&quot;2019111813103395751552&quot;&gt;&lt;Field Name=&quot;IDName&quot; Value=&quot;Aregger Jasmin, Wissenschaftlicher Mitarbeiter&quot;/&gt;&lt;Field Name=&quot;Name&quot; Value=&quot;Jasmin Aregger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0 28&quot;/&gt;&lt;Field Name=&quot;DirectFax&quot; Value=&quot;&quot;/&gt;&lt;Field Name=&quot;Mobile&quot; Value=&quot;&quot;/&gt;&lt;Field Name=&quot;EMail&quot; Value=&quot;jasmin.aregger@be.ch&quot;/&gt;&lt;Field Name=&quot;Initials&quot; Value=&quot;aj&quot;/&gt;&lt;Field Name=&quot;Unit_G&quot; Value=&quot;Abteilung Familie und Gesellschaft&quot;/&gt;&lt;Field Name=&quot;Unit2_G&quot; Value=&quot;&quot;/&gt;&lt;Field Name=&quot;Unit_F&quot; Value=&quot;Division Famille et société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2122010583847234010578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3061115381095709037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6040509495284662868&quot; EntryUID=&quot;2019111813103395751552&quot;&gt;&lt;Field Name=&quot;IDName&quot; Value=&quot;Aregger Jasmin, Wissenschaftlicher Mitarbeiter&quot;/&gt;&lt;Field Name=&quot;Name&quot; Value=&quot;Jasmin Aregger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0 28&quot;/&gt;&lt;Field Name=&quot;DirectFax&quot; Value=&quot;&quot;/&gt;&lt;Field Name=&quot;Mobile&quot; Value=&quot;&quot;/&gt;&lt;Field Name=&quot;EMail&quot; Value=&quot;jasmin.aregger@be.ch&quot;/&gt;&lt;Field Name=&quot;Initials&quot; Value=&quot;aj&quot;/&gt;&lt;Field Name=&quot;Unit_G&quot; Value=&quot;Abteilung Familie und Gesellschaft&quot;/&gt;&lt;Field Name=&quot;Unit2_G&quot; Value=&quot;&quot;/&gt;&lt;Field Name=&quot;Unit_F&quot; Value=&quot;Division Famille et société&quot;/&gt;&lt;Field Name=&quot;Unit2_F&quot; Value=&quot;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/DocProp&gt;&lt;DocProp UID=&quot;2007032314320003618694&quot; EntryUID=&quot;2003121817293296325874&quot;&gt;&lt;Field Name=&quot;IDName&quot; Value=&quot;(Leer)&quot;/&gt;&lt;Field Name=&quot;Name&quot; Value=&quot;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&quot;/&gt;&lt;Field Name=&quot;Function_F&quot; Value=&quot;&quot;/&gt;&lt;Field Name=&quot;DirectPhone&quot; Value=&quot;&quot;/&gt;&lt;Field Name=&quot;DirectFax&quot; Value=&quot;&quot;/&gt;&lt;Field Name=&quot;Mobile&quot; Value=&quot;&quot;/&gt;&lt;Field Name=&quot;EMail&quot; Value=&quot;&quot;/&gt;&lt;Field Name=&quot;Initials&quot; Value=&quot;&quot;/&gt;&lt;Field Name=&quot;Unit_G&quot; Value=&quot;&quot;/&gt;&lt;Field Name=&quot;Unit2_G&quot; Value=&quot;&quot;/&gt;&lt;Field Name=&quot;Unit_F&quot; Value=&quot;&quot;/&gt;&lt;Field Name=&quot;Unit2_F&quot; Value=&quot;&quot;/&gt;&lt;Field Name=&quot;UnitAddress&quot; Value=&quot;&quot;/&gt;&lt;Field Name=&quot;UnitZIP&quot; Value=&quot;&quot;/&gt;&lt;Field Name=&quot;UnitCity&quot; Value=&quot;&quot;/&gt;&lt;Field Name=&quot;SignaturePicture&quot; Value=&quot;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810ACE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26BB5"/>
    <w:rsid w:val="000334D6"/>
    <w:rsid w:val="00034905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46F4"/>
    <w:rsid w:val="000D6408"/>
    <w:rsid w:val="000E0862"/>
    <w:rsid w:val="000E2428"/>
    <w:rsid w:val="000E4BE2"/>
    <w:rsid w:val="000E4CA2"/>
    <w:rsid w:val="000E7CA3"/>
    <w:rsid w:val="000E7D64"/>
    <w:rsid w:val="000F267E"/>
    <w:rsid w:val="000F3661"/>
    <w:rsid w:val="000F6D48"/>
    <w:rsid w:val="000F79CA"/>
    <w:rsid w:val="00100419"/>
    <w:rsid w:val="001006CE"/>
    <w:rsid w:val="0010098D"/>
    <w:rsid w:val="00104BB7"/>
    <w:rsid w:val="00105406"/>
    <w:rsid w:val="00105C27"/>
    <w:rsid w:val="00105E90"/>
    <w:rsid w:val="00105F42"/>
    <w:rsid w:val="00106082"/>
    <w:rsid w:val="001074A6"/>
    <w:rsid w:val="001125B5"/>
    <w:rsid w:val="0011312B"/>
    <w:rsid w:val="00114492"/>
    <w:rsid w:val="00114AA3"/>
    <w:rsid w:val="00116D86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339D"/>
    <w:rsid w:val="0014447B"/>
    <w:rsid w:val="001455F9"/>
    <w:rsid w:val="00146849"/>
    <w:rsid w:val="001507E3"/>
    <w:rsid w:val="00150AFA"/>
    <w:rsid w:val="00150CC8"/>
    <w:rsid w:val="0015216D"/>
    <w:rsid w:val="00152D5D"/>
    <w:rsid w:val="001538FB"/>
    <w:rsid w:val="001543B5"/>
    <w:rsid w:val="00155F13"/>
    <w:rsid w:val="0016057B"/>
    <w:rsid w:val="00161D21"/>
    <w:rsid w:val="0016306F"/>
    <w:rsid w:val="001678DF"/>
    <w:rsid w:val="00174BF5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2AA8"/>
    <w:rsid w:val="001950ED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5E28"/>
    <w:rsid w:val="001C6F7F"/>
    <w:rsid w:val="001C709B"/>
    <w:rsid w:val="001D1D52"/>
    <w:rsid w:val="001E050F"/>
    <w:rsid w:val="001E1D4D"/>
    <w:rsid w:val="001E2204"/>
    <w:rsid w:val="001E29E4"/>
    <w:rsid w:val="001E44DA"/>
    <w:rsid w:val="001E4EFA"/>
    <w:rsid w:val="001E6E56"/>
    <w:rsid w:val="001F1DA8"/>
    <w:rsid w:val="001F5040"/>
    <w:rsid w:val="001F68ED"/>
    <w:rsid w:val="001F713F"/>
    <w:rsid w:val="001F73C0"/>
    <w:rsid w:val="0020090A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1C8A"/>
    <w:rsid w:val="00232E0D"/>
    <w:rsid w:val="002363A3"/>
    <w:rsid w:val="002369D4"/>
    <w:rsid w:val="00240695"/>
    <w:rsid w:val="00243529"/>
    <w:rsid w:val="00244C42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791"/>
    <w:rsid w:val="00277E20"/>
    <w:rsid w:val="00281076"/>
    <w:rsid w:val="00281097"/>
    <w:rsid w:val="00282F7F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A709B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C4C26"/>
    <w:rsid w:val="002D3DF6"/>
    <w:rsid w:val="002E0B33"/>
    <w:rsid w:val="002E51E2"/>
    <w:rsid w:val="002E54EB"/>
    <w:rsid w:val="002E5FAE"/>
    <w:rsid w:val="002E682F"/>
    <w:rsid w:val="002E767B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094"/>
    <w:rsid w:val="0033538B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5886"/>
    <w:rsid w:val="00365931"/>
    <w:rsid w:val="003662B4"/>
    <w:rsid w:val="00367DC7"/>
    <w:rsid w:val="003709F4"/>
    <w:rsid w:val="00372CB7"/>
    <w:rsid w:val="00372D83"/>
    <w:rsid w:val="00372E3C"/>
    <w:rsid w:val="00375C36"/>
    <w:rsid w:val="0038235C"/>
    <w:rsid w:val="0038353C"/>
    <w:rsid w:val="00383984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3F66AA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45B3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4B96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0DC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5304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0DD1"/>
    <w:rsid w:val="005643BB"/>
    <w:rsid w:val="00565296"/>
    <w:rsid w:val="0056693A"/>
    <w:rsid w:val="0056720E"/>
    <w:rsid w:val="00567415"/>
    <w:rsid w:val="00567E73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A3D91"/>
    <w:rsid w:val="005B0ADF"/>
    <w:rsid w:val="005B3B24"/>
    <w:rsid w:val="005B3D70"/>
    <w:rsid w:val="005B57D7"/>
    <w:rsid w:val="005C1B96"/>
    <w:rsid w:val="005C5E32"/>
    <w:rsid w:val="005D1237"/>
    <w:rsid w:val="005D163E"/>
    <w:rsid w:val="005D426C"/>
    <w:rsid w:val="005D4BB9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26F9A"/>
    <w:rsid w:val="00630CD1"/>
    <w:rsid w:val="0063352C"/>
    <w:rsid w:val="00633DBB"/>
    <w:rsid w:val="00634439"/>
    <w:rsid w:val="00634C2C"/>
    <w:rsid w:val="00635387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39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C2ABA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BCC"/>
    <w:rsid w:val="00730FCB"/>
    <w:rsid w:val="00740543"/>
    <w:rsid w:val="00743D20"/>
    <w:rsid w:val="00747CBE"/>
    <w:rsid w:val="007514B9"/>
    <w:rsid w:val="007516F5"/>
    <w:rsid w:val="00752C45"/>
    <w:rsid w:val="00754223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40AE"/>
    <w:rsid w:val="007E7E05"/>
    <w:rsid w:val="007F0C74"/>
    <w:rsid w:val="007F0F48"/>
    <w:rsid w:val="007F24E2"/>
    <w:rsid w:val="007F25CF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0ACE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1DC5"/>
    <w:rsid w:val="008322C0"/>
    <w:rsid w:val="00832A31"/>
    <w:rsid w:val="00836A1B"/>
    <w:rsid w:val="00836E87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53FB2"/>
    <w:rsid w:val="00860B59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3B60"/>
    <w:rsid w:val="00877A88"/>
    <w:rsid w:val="0088071F"/>
    <w:rsid w:val="00884CAE"/>
    <w:rsid w:val="00886692"/>
    <w:rsid w:val="00887998"/>
    <w:rsid w:val="00890E0D"/>
    <w:rsid w:val="008913D6"/>
    <w:rsid w:val="00896389"/>
    <w:rsid w:val="00897044"/>
    <w:rsid w:val="00897113"/>
    <w:rsid w:val="008A0B15"/>
    <w:rsid w:val="008A0EED"/>
    <w:rsid w:val="008A150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C7E8E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4AAF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4CE2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A6843"/>
    <w:rsid w:val="009B0C1C"/>
    <w:rsid w:val="009B3D60"/>
    <w:rsid w:val="009C0B77"/>
    <w:rsid w:val="009C12F3"/>
    <w:rsid w:val="009C2B30"/>
    <w:rsid w:val="009C3462"/>
    <w:rsid w:val="009C3C0C"/>
    <w:rsid w:val="009C4F42"/>
    <w:rsid w:val="009C7D17"/>
    <w:rsid w:val="009D1490"/>
    <w:rsid w:val="009D24D9"/>
    <w:rsid w:val="009D48A4"/>
    <w:rsid w:val="009D5DA3"/>
    <w:rsid w:val="009E0509"/>
    <w:rsid w:val="009E0C56"/>
    <w:rsid w:val="009E0E4C"/>
    <w:rsid w:val="009E1B47"/>
    <w:rsid w:val="009E3753"/>
    <w:rsid w:val="009E3A46"/>
    <w:rsid w:val="009E67CB"/>
    <w:rsid w:val="009F2DD1"/>
    <w:rsid w:val="009F5768"/>
    <w:rsid w:val="00A0033D"/>
    <w:rsid w:val="00A0089D"/>
    <w:rsid w:val="00A014BF"/>
    <w:rsid w:val="00A0167A"/>
    <w:rsid w:val="00A01C32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0A3F"/>
    <w:rsid w:val="00AB1204"/>
    <w:rsid w:val="00AB5AD4"/>
    <w:rsid w:val="00AC164E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1FEE"/>
    <w:rsid w:val="00B12C33"/>
    <w:rsid w:val="00B13226"/>
    <w:rsid w:val="00B15B0E"/>
    <w:rsid w:val="00B22F12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63A3"/>
    <w:rsid w:val="00B77B2D"/>
    <w:rsid w:val="00B80714"/>
    <w:rsid w:val="00B812A3"/>
    <w:rsid w:val="00B82901"/>
    <w:rsid w:val="00B836B9"/>
    <w:rsid w:val="00B845CA"/>
    <w:rsid w:val="00B87EB3"/>
    <w:rsid w:val="00B93B7B"/>
    <w:rsid w:val="00B970CE"/>
    <w:rsid w:val="00B97982"/>
    <w:rsid w:val="00BA045D"/>
    <w:rsid w:val="00BA0574"/>
    <w:rsid w:val="00BA601A"/>
    <w:rsid w:val="00BA64D1"/>
    <w:rsid w:val="00BA675A"/>
    <w:rsid w:val="00BA7D0F"/>
    <w:rsid w:val="00BB09EF"/>
    <w:rsid w:val="00BB1792"/>
    <w:rsid w:val="00BB22A4"/>
    <w:rsid w:val="00BB243D"/>
    <w:rsid w:val="00BB39E9"/>
    <w:rsid w:val="00BB4CD9"/>
    <w:rsid w:val="00BB50FB"/>
    <w:rsid w:val="00BB5AE4"/>
    <w:rsid w:val="00BB695C"/>
    <w:rsid w:val="00BB77AC"/>
    <w:rsid w:val="00BB7AE9"/>
    <w:rsid w:val="00BC019F"/>
    <w:rsid w:val="00BC5A22"/>
    <w:rsid w:val="00BC6C15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5F73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312"/>
    <w:rsid w:val="00C86C04"/>
    <w:rsid w:val="00C8717D"/>
    <w:rsid w:val="00C9030B"/>
    <w:rsid w:val="00C91642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226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CF7E29"/>
    <w:rsid w:val="00D007A8"/>
    <w:rsid w:val="00D00A88"/>
    <w:rsid w:val="00D02693"/>
    <w:rsid w:val="00D05B39"/>
    <w:rsid w:val="00D05D50"/>
    <w:rsid w:val="00D138B9"/>
    <w:rsid w:val="00D13EA0"/>
    <w:rsid w:val="00D1613B"/>
    <w:rsid w:val="00D17A93"/>
    <w:rsid w:val="00D24584"/>
    <w:rsid w:val="00D25DF0"/>
    <w:rsid w:val="00D3043F"/>
    <w:rsid w:val="00D304F6"/>
    <w:rsid w:val="00D31073"/>
    <w:rsid w:val="00D31DAF"/>
    <w:rsid w:val="00D32661"/>
    <w:rsid w:val="00D36551"/>
    <w:rsid w:val="00D42E30"/>
    <w:rsid w:val="00D4409D"/>
    <w:rsid w:val="00D4702A"/>
    <w:rsid w:val="00D504EA"/>
    <w:rsid w:val="00D526CA"/>
    <w:rsid w:val="00D540F8"/>
    <w:rsid w:val="00D55C04"/>
    <w:rsid w:val="00D55D19"/>
    <w:rsid w:val="00D56076"/>
    <w:rsid w:val="00D614CC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9237A"/>
    <w:rsid w:val="00D93ED8"/>
    <w:rsid w:val="00DA0B56"/>
    <w:rsid w:val="00DA0B6D"/>
    <w:rsid w:val="00DA15EA"/>
    <w:rsid w:val="00DA2E79"/>
    <w:rsid w:val="00DA4779"/>
    <w:rsid w:val="00DA5457"/>
    <w:rsid w:val="00DA60EA"/>
    <w:rsid w:val="00DA6BED"/>
    <w:rsid w:val="00DA70D5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05D04"/>
    <w:rsid w:val="00E10269"/>
    <w:rsid w:val="00E116DB"/>
    <w:rsid w:val="00E1327C"/>
    <w:rsid w:val="00E160D8"/>
    <w:rsid w:val="00E164D7"/>
    <w:rsid w:val="00E1791C"/>
    <w:rsid w:val="00E17B49"/>
    <w:rsid w:val="00E17ECF"/>
    <w:rsid w:val="00E2103E"/>
    <w:rsid w:val="00E21A7B"/>
    <w:rsid w:val="00E22E00"/>
    <w:rsid w:val="00E23910"/>
    <w:rsid w:val="00E24C35"/>
    <w:rsid w:val="00E26580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818A7"/>
    <w:rsid w:val="00E8231C"/>
    <w:rsid w:val="00E920D7"/>
    <w:rsid w:val="00E95CE3"/>
    <w:rsid w:val="00EA0201"/>
    <w:rsid w:val="00EA0466"/>
    <w:rsid w:val="00EA05BA"/>
    <w:rsid w:val="00EA13C2"/>
    <w:rsid w:val="00EA1486"/>
    <w:rsid w:val="00EA265A"/>
    <w:rsid w:val="00EA3186"/>
    <w:rsid w:val="00EB102B"/>
    <w:rsid w:val="00EB1826"/>
    <w:rsid w:val="00EB4FB8"/>
    <w:rsid w:val="00EB6B8C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BF8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16C1"/>
    <w:rsid w:val="00F2276F"/>
    <w:rsid w:val="00F22F92"/>
    <w:rsid w:val="00F25EFA"/>
    <w:rsid w:val="00F26331"/>
    <w:rsid w:val="00F27692"/>
    <w:rsid w:val="00F31082"/>
    <w:rsid w:val="00F31158"/>
    <w:rsid w:val="00F32D9E"/>
    <w:rsid w:val="00F36402"/>
    <w:rsid w:val="00F41738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5C71"/>
    <w:rsid w:val="00F7682B"/>
    <w:rsid w:val="00F76C5F"/>
    <w:rsid w:val="00F810DA"/>
    <w:rsid w:val="00F81508"/>
    <w:rsid w:val="00F8299B"/>
    <w:rsid w:val="00F83F7D"/>
    <w:rsid w:val="00F863A0"/>
    <w:rsid w:val="00F879A5"/>
    <w:rsid w:val="00F91E29"/>
    <w:rsid w:val="00F950A7"/>
    <w:rsid w:val="00F9553F"/>
    <w:rsid w:val="00F97B81"/>
    <w:rsid w:val="00FA01EE"/>
    <w:rsid w:val="00FA14F9"/>
    <w:rsid w:val="00FA23B8"/>
    <w:rsid w:val="00FA41ED"/>
    <w:rsid w:val="00FA6E6E"/>
    <w:rsid w:val="00FB13B1"/>
    <w:rsid w:val="00FB179E"/>
    <w:rsid w:val="00FB1C56"/>
    <w:rsid w:val="00FB1D41"/>
    <w:rsid w:val="00FB20E9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7089"/>
    <w:rsid w:val="00FE72AD"/>
    <w:rsid w:val="00FE7F19"/>
    <w:rsid w:val="00FF1885"/>
    <w:rsid w:val="00FF1B38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2175B9F4"/>
  <w15:docId w15:val="{AC12C9A8-F8BD-414D-A4E2-0C2E6C9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character" w:customStyle="1" w:styleId="Formulareingabe">
    <w:name w:val="Formulareingabe"/>
    <w:basedOn w:val="Absatz-Standardschriftart"/>
    <w:uiPriority w:val="1"/>
    <w:rsid w:val="00D614CC"/>
    <w:rPr>
      <w:rFonts w:ascii="Arial" w:hAnsi="Arial"/>
      <w:i w:val="0"/>
      <w:color w:val="808080" w:themeColor="background1" w:themeShade="80"/>
      <w:sz w:val="22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64E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unhideWhenUsed/>
    <w:rsid w:val="00AC16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164E"/>
    <w:rPr>
      <w:rFonts w:cs="System"/>
      <w:bCs/>
      <w:spacing w:val="2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64E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64E"/>
    <w:rPr>
      <w:rFonts w:cs="System"/>
      <w:b/>
      <w:bCs/>
      <w:spacing w:val="2"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1F713F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kibon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AB73D4342C42618B9DCE4B8569F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7A48D-2B6C-4460-9405-EADD6ED5A085}"/>
      </w:docPartPr>
      <w:docPartBody>
        <w:p w:rsidR="00611DBB" w:rsidRDefault="00BD2F84" w:rsidP="00BD2F84">
          <w:pPr>
            <w:pStyle w:val="83AB73D4342C42618B9DCE4B8569F8313"/>
          </w:pPr>
          <w:r w:rsidRPr="00E22E00">
            <w:rPr>
              <w:rStyle w:val="Platzhaltertext"/>
              <w:u w:val="single"/>
              <w:lang w:val="fr-CH"/>
            </w:rPr>
            <w:tab/>
          </w:r>
        </w:p>
      </w:docPartBody>
    </w:docPart>
    <w:docPart>
      <w:docPartPr>
        <w:name w:val="7EC0EA18ECCA4280BD3DDE0E7AEF7D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79ABD3-EB5A-4FAE-9819-CE806A2515D6}"/>
      </w:docPartPr>
      <w:docPartBody>
        <w:p w:rsidR="00831FF0" w:rsidRDefault="00BD2F84" w:rsidP="00BD2F84">
          <w:pPr>
            <w:pStyle w:val="7EC0EA18ECCA4280BD3DDE0E7AEF7DA63"/>
          </w:pPr>
          <w:r w:rsidRPr="00D17A93">
            <w:rPr>
              <w:rStyle w:val="Platzhaltertext"/>
              <w:u w:val="single"/>
              <w:lang w:val="fr-CH"/>
            </w:rPr>
            <w:tab/>
          </w:r>
        </w:p>
      </w:docPartBody>
    </w:docPart>
    <w:docPart>
      <w:docPartPr>
        <w:name w:val="96175709809544C0850124C6A5E8B6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4A59F-A647-438E-93A5-DA35C1DF9401}"/>
      </w:docPartPr>
      <w:docPartBody>
        <w:p w:rsidR="00831FF0" w:rsidRDefault="00BD2F84" w:rsidP="00BD2F84">
          <w:pPr>
            <w:pStyle w:val="96175709809544C0850124C6A5E8B69E3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41A0917DDF544DB191C33F6DADDE4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6417C-1588-482A-BCCA-588F6810E3B6}"/>
      </w:docPartPr>
      <w:docPartBody>
        <w:p w:rsidR="00831FF0" w:rsidRDefault="00BD2F84" w:rsidP="00BD2F84">
          <w:pPr>
            <w:pStyle w:val="41A0917DDF544DB191C33F6DADDE40CC3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DB9FF16864884010AC8E5960F89EF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19C7EB-CC4F-4023-856A-31502193CE98}"/>
      </w:docPartPr>
      <w:docPartBody>
        <w:p w:rsidR="00831FF0" w:rsidRDefault="00BD2F84" w:rsidP="00BD2F84">
          <w:pPr>
            <w:pStyle w:val="DB9FF16864884010AC8E5960F89EF3243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193349EDA8B44C50A85DC9DE5F8BA8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1CF18-C1FB-4C5A-9C7B-436D2CEF4CC3}"/>
      </w:docPartPr>
      <w:docPartBody>
        <w:p w:rsidR="00831FF0" w:rsidRDefault="00BD2F84" w:rsidP="00BD2F84">
          <w:pPr>
            <w:pStyle w:val="193349EDA8B44C50A85DC9DE5F8BA8623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98707335A21C4049AD861A8833A27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9E520-50E4-4F09-84E1-8E53AE190DC0}"/>
      </w:docPartPr>
      <w:docPartBody>
        <w:p w:rsidR="00831FF0" w:rsidRDefault="00BD2F84" w:rsidP="00BD2F84">
          <w:pPr>
            <w:pStyle w:val="98707335A21C4049AD861A8833A27BCB3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16B9990B8B5349659FB543007CC5C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E281D-04BC-4A2C-B1F6-0B0BBC9FD88F}"/>
      </w:docPartPr>
      <w:docPartBody>
        <w:p w:rsidR="00831FF0" w:rsidRDefault="00BD2F84" w:rsidP="00BD2F84">
          <w:pPr>
            <w:pStyle w:val="16B9990B8B5349659FB543007CC5C5933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8F6FB86C757D4E18913B95F5EB331E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3AC90-EB0C-4E63-A386-8A32EE94C7B3}"/>
      </w:docPartPr>
      <w:docPartBody>
        <w:p w:rsidR="00831FF0" w:rsidRDefault="00BD2F84" w:rsidP="00BD2F84">
          <w:pPr>
            <w:pStyle w:val="8F6FB86C757D4E18913B95F5EB331ECA"/>
          </w:pPr>
          <w:r>
            <w:rPr>
              <w:rStyle w:val="Platzhaltertext"/>
            </w:rPr>
            <w:t>Texte à saisir</w:t>
          </w:r>
        </w:p>
      </w:docPartBody>
    </w:docPart>
    <w:docPart>
      <w:docPartPr>
        <w:name w:val="83D381E7DA984C1894DD4CADCEAE5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184EB-8D01-402D-AD09-194357BD6B80}"/>
      </w:docPartPr>
      <w:docPartBody>
        <w:p w:rsidR="00831FF0" w:rsidRDefault="00BD2F84" w:rsidP="00BD2F84">
          <w:pPr>
            <w:pStyle w:val="83D381E7DA984C1894DD4CADCEAE5CFA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A4695CCBBC2146DB99A781F45EE80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37D5C-24FA-4F45-A285-BB00AC733571}"/>
      </w:docPartPr>
      <w:docPartBody>
        <w:p w:rsidR="00831FF0" w:rsidRDefault="00BD2F84" w:rsidP="00BD2F84">
          <w:pPr>
            <w:pStyle w:val="A4695CCBBC2146DB99A781F45EE8040A"/>
          </w:pPr>
          <w:r>
            <w:rPr>
              <w:rStyle w:val="Platzhaltertext"/>
            </w:rPr>
            <w:t>Texte à saisir</w:t>
          </w:r>
        </w:p>
      </w:docPartBody>
    </w:docPart>
    <w:docPart>
      <w:docPartPr>
        <w:name w:val="60D213673BE142969F2844C05C2FF3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006C9-D71C-4B2C-980F-7063238F1B02}"/>
      </w:docPartPr>
      <w:docPartBody>
        <w:p w:rsidR="00831FF0" w:rsidRDefault="00BD2F84" w:rsidP="00BD2F84">
          <w:pPr>
            <w:pStyle w:val="60D213673BE142969F2844C05C2FF342"/>
          </w:pPr>
          <w:r>
            <w:rPr>
              <w:rStyle w:val="Platzhaltertext"/>
            </w:rPr>
            <w:t>Texte à saisir</w:t>
          </w:r>
        </w:p>
      </w:docPartBody>
    </w:docPart>
    <w:docPart>
      <w:docPartPr>
        <w:name w:val="3F6857DAC8F940879C63761EF211D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E82EC-84BB-4E0F-89D5-B59B861678FB}"/>
      </w:docPartPr>
      <w:docPartBody>
        <w:p w:rsidR="00831FF0" w:rsidRDefault="00BD2F84" w:rsidP="00BD2F84">
          <w:pPr>
            <w:pStyle w:val="3F6857DAC8F940879C63761EF211DF1B"/>
          </w:pPr>
          <w:r>
            <w:rPr>
              <w:rStyle w:val="Platzhaltertext"/>
            </w:rPr>
            <w:t>Texte à saisir</w:t>
          </w:r>
        </w:p>
      </w:docPartBody>
    </w:docPart>
    <w:docPart>
      <w:docPartPr>
        <w:name w:val="A473F847824D4DE9BE3655B247DE9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415F1-E25A-4E4F-8F30-9CD5E70AA95E}"/>
      </w:docPartPr>
      <w:docPartBody>
        <w:p w:rsidR="00831FF0" w:rsidRDefault="00BD2F84" w:rsidP="00BD2F84">
          <w:pPr>
            <w:pStyle w:val="A473F847824D4DE9BE3655B247DE9529"/>
          </w:pPr>
          <w:r>
            <w:rPr>
              <w:rStyle w:val="Platzhaltertext"/>
            </w:rPr>
            <w:t>Texte à saisir</w:t>
          </w:r>
        </w:p>
      </w:docPartBody>
    </w:docPart>
    <w:docPart>
      <w:docPartPr>
        <w:name w:val="A24E0BEDA827442198FFA1EE95E27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FED85-9848-4710-9AD9-869AD06881D7}"/>
      </w:docPartPr>
      <w:docPartBody>
        <w:p w:rsidR="00831FF0" w:rsidRDefault="00BD2F84" w:rsidP="00BD2F84">
          <w:pPr>
            <w:pStyle w:val="A24E0BEDA827442198FFA1EE95E279A8"/>
          </w:pPr>
          <w:r>
            <w:rPr>
              <w:rStyle w:val="Platzhaltertext"/>
            </w:rPr>
            <w:t>Texte à saisir</w:t>
          </w:r>
        </w:p>
      </w:docPartBody>
    </w:docPart>
    <w:docPart>
      <w:docPartPr>
        <w:name w:val="4502AD736FF54427825E59666F10E4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AD82A-9C75-4883-94AA-8026B31EA3D4}"/>
      </w:docPartPr>
      <w:docPartBody>
        <w:p w:rsidR="00831FF0" w:rsidRDefault="00BD2F84" w:rsidP="00BD2F84">
          <w:pPr>
            <w:pStyle w:val="4502AD736FF54427825E59666F10E4BD"/>
          </w:pPr>
          <w:r>
            <w:rPr>
              <w:rStyle w:val="Platzhaltertext"/>
            </w:rPr>
            <w:t>Texte à saisir</w:t>
          </w:r>
        </w:p>
      </w:docPartBody>
    </w:docPart>
    <w:docPart>
      <w:docPartPr>
        <w:name w:val="4C5285BA867C407DA7D3AFC60BFECB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F99F8F-E12B-4BE4-BBA9-7A8F4FD38828}"/>
      </w:docPartPr>
      <w:docPartBody>
        <w:p w:rsidR="00831FF0" w:rsidRDefault="00BD2F84" w:rsidP="00BD2F84">
          <w:pPr>
            <w:pStyle w:val="4C5285BA867C407DA7D3AFC60BFECB66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706622E3C79942D0AC6CA4EED552A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595242-B2EF-44C6-B42C-B0501FC8CD5D}"/>
      </w:docPartPr>
      <w:docPartBody>
        <w:p w:rsidR="00831FF0" w:rsidRDefault="00BD2F84" w:rsidP="00BD2F84">
          <w:pPr>
            <w:pStyle w:val="706622E3C79942D0AC6CA4EED552A6A9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E577BCBF522B4EFBAE6C38C7F915F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148BC-18D4-4CAD-BFE9-38C7C701B782}"/>
      </w:docPartPr>
      <w:docPartBody>
        <w:p w:rsidR="00831FF0" w:rsidRDefault="00BD2F84" w:rsidP="00BD2F84">
          <w:pPr>
            <w:pStyle w:val="E577BCBF522B4EFBAE6C38C7F915FA58"/>
          </w:pPr>
          <w:r>
            <w:rPr>
              <w:rStyle w:val="Platzhaltertext"/>
              <w:u w:val="single"/>
            </w:rPr>
            <w:tab/>
          </w:r>
        </w:p>
      </w:docPartBody>
    </w:docPart>
    <w:docPart>
      <w:docPartPr>
        <w:name w:val="74C250D19BC04563B3A87E677419D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8DE4E3-96F1-4053-9A0A-59813F63F425}"/>
      </w:docPartPr>
      <w:docPartBody>
        <w:p w:rsidR="00BB1D2F" w:rsidRDefault="00BB1D2F" w:rsidP="00BB1D2F">
          <w:pPr>
            <w:pStyle w:val="74C250D19BC04563B3A87E677419DF1C"/>
          </w:pPr>
          <w:r>
            <w:rPr>
              <w:rStyle w:val="Platzhaltertext"/>
            </w:rPr>
            <w:t>Texte à saisir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F6"/>
    <w:rsid w:val="00047338"/>
    <w:rsid w:val="00611DBB"/>
    <w:rsid w:val="00831FF0"/>
    <w:rsid w:val="008A0A9A"/>
    <w:rsid w:val="008A3967"/>
    <w:rsid w:val="00A352F6"/>
    <w:rsid w:val="00BB1D2F"/>
    <w:rsid w:val="00B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1D2F"/>
    <w:rPr>
      <w:vanish/>
      <w:color w:val="8EAADB" w:themeColor="accent1" w:themeTint="99"/>
      <w:lang w:val="de-CH"/>
    </w:rPr>
  </w:style>
  <w:style w:type="paragraph" w:customStyle="1" w:styleId="7EC0EA18ECCA4280BD3DDE0E7AEF7DA63">
    <w:name w:val="7EC0EA18ECCA4280BD3DDE0E7AEF7DA63"/>
    <w:rsid w:val="00BD2F8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6175709809544C0850124C6A5E8B69E3">
    <w:name w:val="96175709809544C0850124C6A5E8B69E3"/>
    <w:rsid w:val="00BD2F8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A0917DDF544DB191C33F6DADDE40CC3">
    <w:name w:val="41A0917DDF544DB191C33F6DADDE40CC3"/>
    <w:rsid w:val="00BD2F8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B9FF16864884010AC8E5960F89EF3243">
    <w:name w:val="DB9FF16864884010AC8E5960F89EF3243"/>
    <w:rsid w:val="00BD2F8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3349EDA8B44C50A85DC9DE5F8BA8623">
    <w:name w:val="193349EDA8B44C50A85DC9DE5F8BA8623"/>
    <w:rsid w:val="00BD2F8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707335A21C4049AD861A8833A27BCB3">
    <w:name w:val="98707335A21C4049AD861A8833A27BCB3"/>
    <w:rsid w:val="00BD2F8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B9990B8B5349659FB543007CC5C5933">
    <w:name w:val="16B9990B8B5349659FB543007CC5C5933"/>
    <w:rsid w:val="00BD2F8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AB73D4342C42618B9DCE4B8569F8313">
    <w:name w:val="83AB73D4342C42618B9DCE4B8569F8313"/>
    <w:rsid w:val="00BD2F84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F6FB86C757D4E18913B95F5EB331ECA">
    <w:name w:val="8F6FB86C757D4E18913B95F5EB331ECA"/>
    <w:rsid w:val="00BD2F84"/>
  </w:style>
  <w:style w:type="paragraph" w:customStyle="1" w:styleId="83D381E7DA984C1894DD4CADCEAE5CFA">
    <w:name w:val="83D381E7DA984C1894DD4CADCEAE5CFA"/>
    <w:rsid w:val="00BD2F84"/>
  </w:style>
  <w:style w:type="paragraph" w:customStyle="1" w:styleId="A4695CCBBC2146DB99A781F45EE8040A">
    <w:name w:val="A4695CCBBC2146DB99A781F45EE8040A"/>
    <w:rsid w:val="00BD2F84"/>
  </w:style>
  <w:style w:type="paragraph" w:customStyle="1" w:styleId="60D213673BE142969F2844C05C2FF342">
    <w:name w:val="60D213673BE142969F2844C05C2FF342"/>
    <w:rsid w:val="00BD2F84"/>
  </w:style>
  <w:style w:type="paragraph" w:customStyle="1" w:styleId="3F6857DAC8F940879C63761EF211DF1B">
    <w:name w:val="3F6857DAC8F940879C63761EF211DF1B"/>
    <w:rsid w:val="00BD2F84"/>
  </w:style>
  <w:style w:type="paragraph" w:customStyle="1" w:styleId="A473F847824D4DE9BE3655B247DE9529">
    <w:name w:val="A473F847824D4DE9BE3655B247DE9529"/>
    <w:rsid w:val="00BD2F84"/>
  </w:style>
  <w:style w:type="paragraph" w:customStyle="1" w:styleId="A24E0BEDA827442198FFA1EE95E279A8">
    <w:name w:val="A24E0BEDA827442198FFA1EE95E279A8"/>
    <w:rsid w:val="00BD2F84"/>
  </w:style>
  <w:style w:type="paragraph" w:customStyle="1" w:styleId="4502AD736FF54427825E59666F10E4BD">
    <w:name w:val="4502AD736FF54427825E59666F10E4BD"/>
    <w:rsid w:val="00BD2F84"/>
  </w:style>
  <w:style w:type="paragraph" w:customStyle="1" w:styleId="4C5285BA867C407DA7D3AFC60BFECB66">
    <w:name w:val="4C5285BA867C407DA7D3AFC60BFECB66"/>
    <w:rsid w:val="00BD2F84"/>
  </w:style>
  <w:style w:type="paragraph" w:customStyle="1" w:styleId="706622E3C79942D0AC6CA4EED552A6A9">
    <w:name w:val="706622E3C79942D0AC6CA4EED552A6A9"/>
    <w:rsid w:val="00BD2F84"/>
  </w:style>
  <w:style w:type="paragraph" w:customStyle="1" w:styleId="E577BCBF522B4EFBAE6C38C7F915FA58">
    <w:name w:val="E577BCBF522B4EFBAE6C38C7F915FA58"/>
    <w:rsid w:val="00BD2F84"/>
  </w:style>
  <w:style w:type="paragraph" w:customStyle="1" w:styleId="74C250D19BC04563B3A87E677419DF1C">
    <w:name w:val="74C250D19BC04563B3A87E677419DF1C"/>
    <w:rsid w:val="00BB1D2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AddressBlock>   
   </AddressBlock>
</officeatwork>
</file>

<file path=customXml/item6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Props1.xml><?xml version="1.0" encoding="utf-8"?>
<ds:datastoreItem xmlns:ds="http://schemas.openxmlformats.org/officeDocument/2006/customXml" ds:itemID="{66D2F70C-2996-4BAD-A20A-80E16EE17B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4921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Aregger</dc:creator>
  <cp:keywords/>
  <dc:description/>
  <cp:lastModifiedBy>Good Julia, GSI-AIS</cp:lastModifiedBy>
  <cp:revision>10</cp:revision>
  <cp:lastPrinted>2023-09-06T14:53:00Z</cp:lastPrinted>
  <dcterms:created xsi:type="dcterms:W3CDTF">2023-09-11T12:52:00Z</dcterms:created>
  <dcterms:modified xsi:type="dcterms:W3CDTF">2024-04-12T12:33:00Z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Jasmin Aregger</vt:lpwstr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  <property fmtid="{D5CDD505-2E9C-101B-9397-08002B2CF9AE}" pid="7" name="MSIP_Label_74fdd986-87d9-48c6-acda-407b1ab5fef0_Enabled">
    <vt:lpwstr>true</vt:lpwstr>
  </property>
  <property fmtid="{D5CDD505-2E9C-101B-9397-08002B2CF9AE}" pid="8" name="MSIP_Label_74fdd986-87d9-48c6-acda-407b1ab5fef0_SetDate">
    <vt:lpwstr>2024-04-12T10:40:06Z</vt:lpwstr>
  </property>
  <property fmtid="{D5CDD505-2E9C-101B-9397-08002B2CF9AE}" pid="9" name="MSIP_Label_74fdd986-87d9-48c6-acda-407b1ab5fef0_Method">
    <vt:lpwstr>Standard</vt:lpwstr>
  </property>
  <property fmtid="{D5CDD505-2E9C-101B-9397-08002B2CF9AE}" pid="10" name="MSIP_Label_74fdd986-87d9-48c6-acda-407b1ab5fef0_Name">
    <vt:lpwstr>NICHT KLASSIFIZIERT</vt:lpwstr>
  </property>
  <property fmtid="{D5CDD505-2E9C-101B-9397-08002B2CF9AE}" pid="11" name="MSIP_Label_74fdd986-87d9-48c6-acda-407b1ab5fef0_SiteId">
    <vt:lpwstr>cb96f99a-a111-42d7-9f65-e111197ba4bb</vt:lpwstr>
  </property>
  <property fmtid="{D5CDD505-2E9C-101B-9397-08002B2CF9AE}" pid="12" name="MSIP_Label_74fdd986-87d9-48c6-acda-407b1ab5fef0_ActionId">
    <vt:lpwstr>da0672c8-b7ed-4e33-b337-2296529665b8</vt:lpwstr>
  </property>
  <property fmtid="{D5CDD505-2E9C-101B-9397-08002B2CF9AE}" pid="13" name="MSIP_Label_74fdd986-87d9-48c6-acda-407b1ab5fef0_ContentBits">
    <vt:lpwstr>0</vt:lpwstr>
  </property>
</Properties>
</file>