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9676E7" w:rsidRPr="004761ED" w14:paraId="39377B1B" w14:textId="77777777" w:rsidTr="005C1D53">
        <w:trPr>
          <w:trHeight w:val="1219"/>
        </w:trPr>
        <w:tc>
          <w:tcPr>
            <w:tcW w:w="5102" w:type="dxa"/>
            <w:vMerge w:val="restart"/>
          </w:tcPr>
          <w:p w14:paraId="49ACAAF6" w14:textId="7987F527" w:rsidR="009676E7" w:rsidRPr="00773287" w:rsidRDefault="0068148F" w:rsidP="005C1D53">
            <w:pPr>
              <w:pStyle w:val="Text85pt"/>
              <w:rPr>
                <w:lang w:val="fr-CH"/>
              </w:rPr>
            </w:pPr>
            <w:r w:rsidRPr="00773287">
              <w:rPr>
                <w:lang w:val="fr-CH"/>
              </w:rPr>
              <w:t>Direction de la santé, des affaires sociales et de l</w:t>
            </w:r>
            <w:r w:rsidR="00403598" w:rsidRPr="00773287">
              <w:rPr>
                <w:lang w:val="fr-CH"/>
              </w:rPr>
              <w:t>’</w:t>
            </w:r>
            <w:r w:rsidRPr="00773287">
              <w:rPr>
                <w:lang w:val="fr-CH"/>
              </w:rPr>
              <w:t>intégration</w:t>
            </w:r>
            <w:r w:rsidRPr="00773287">
              <w:rPr>
                <w:lang w:val="fr-CH"/>
              </w:rPr>
              <w:br/>
              <w:t>Office de l</w:t>
            </w:r>
            <w:r w:rsidR="00403598" w:rsidRPr="00773287">
              <w:rPr>
                <w:lang w:val="fr-CH"/>
              </w:rPr>
              <w:t>’</w:t>
            </w:r>
            <w:r w:rsidRPr="00773287">
              <w:rPr>
                <w:lang w:val="fr-CH"/>
              </w:rPr>
              <w:t>intégration et de l</w:t>
            </w:r>
            <w:r w:rsidR="00403598" w:rsidRPr="00773287">
              <w:rPr>
                <w:lang w:val="fr-CH"/>
              </w:rPr>
              <w:t>’</w:t>
            </w:r>
            <w:r w:rsidRPr="00773287">
              <w:rPr>
                <w:lang w:val="fr-CH"/>
              </w:rPr>
              <w:t>action sociale</w:t>
            </w:r>
          </w:p>
          <w:p w14:paraId="00278460" w14:textId="77777777" w:rsidR="0068148F" w:rsidRPr="00773287" w:rsidRDefault="0068148F" w:rsidP="005C1D53">
            <w:pPr>
              <w:pStyle w:val="Text85pt"/>
              <w:rPr>
                <w:lang w:val="fr-CH"/>
              </w:rPr>
            </w:pPr>
          </w:p>
          <w:p w14:paraId="070E04A9" w14:textId="68FD1C85" w:rsidR="0068148F" w:rsidRPr="00773287" w:rsidRDefault="0068148F" w:rsidP="005C1D53">
            <w:pPr>
              <w:pStyle w:val="Text85pt"/>
              <w:rPr>
                <w:lang w:val="fr-CH"/>
              </w:rPr>
            </w:pPr>
          </w:p>
          <w:p w14:paraId="513C0191" w14:textId="77777777" w:rsidR="0011149C" w:rsidRPr="00773287" w:rsidRDefault="0011149C" w:rsidP="005C1D53">
            <w:pPr>
              <w:pStyle w:val="Text85pt"/>
              <w:rPr>
                <w:lang w:val="fr-CH"/>
              </w:rPr>
            </w:pPr>
          </w:p>
          <w:p w14:paraId="3FD57A33" w14:textId="2A23AC94" w:rsidR="0068148F" w:rsidRPr="00773287" w:rsidRDefault="0068148F" w:rsidP="00E156BD">
            <w:pPr>
              <w:pStyle w:val="Text85pt"/>
              <w:rPr>
                <w:lang w:val="fr-CH"/>
              </w:rPr>
            </w:pPr>
            <w:proofErr w:type="spellStart"/>
            <w:r w:rsidRPr="00773287">
              <w:rPr>
                <w:lang w:val="fr-CH"/>
              </w:rPr>
              <w:t>Rathaus</w:t>
            </w:r>
            <w:r w:rsidR="00E156BD" w:rsidRPr="00773287">
              <w:rPr>
                <w:lang w:val="fr-CH"/>
              </w:rPr>
              <w:t>platz</w:t>
            </w:r>
            <w:proofErr w:type="spellEnd"/>
            <w:r w:rsidRPr="00773287">
              <w:rPr>
                <w:lang w:val="fr-CH"/>
              </w:rPr>
              <w:t> 1</w:t>
            </w:r>
            <w:r w:rsidRPr="00773287">
              <w:rPr>
                <w:lang w:val="fr-CH"/>
              </w:rPr>
              <w:br/>
              <w:t>Case postale</w:t>
            </w:r>
            <w:r w:rsidRPr="00773287">
              <w:rPr>
                <w:lang w:val="fr-CH"/>
              </w:rPr>
              <w:br/>
              <w:t>3000 Berne 8</w:t>
            </w:r>
            <w:r w:rsidRPr="00773287">
              <w:rPr>
                <w:lang w:val="fr-CH"/>
              </w:rPr>
              <w:br/>
              <w:t>+41 31 633 78 11</w:t>
            </w:r>
            <w:r w:rsidRPr="00773287">
              <w:rPr>
                <w:lang w:val="fr-CH"/>
              </w:rPr>
              <w:br/>
              <w:t>info.ais.gsi@be.ch</w:t>
            </w:r>
            <w:r w:rsidRPr="00773287">
              <w:rPr>
                <w:lang w:val="fr-CH"/>
              </w:rPr>
              <w:br/>
              <w:t>www.be.ch/dssi</w:t>
            </w:r>
          </w:p>
        </w:tc>
        <w:sdt>
          <w:sdtPr>
            <w:rPr>
              <w:lang w:val="fr-CH"/>
            </w:rPr>
            <w:tag w:val="Ruecksendeadresse"/>
            <w:id w:val="-101498209"/>
            <w:placeholder>
              <w:docPart w:val="7B5FD1DE739F400981AFB32482EA324B"/>
            </w:placeholder>
            <w:dataBinding w:prefixMappings="xmlns:ns='http://schemas.officeatwork.com/CustomXMLPart'" w:xpath="/ns:officeatwork/ns:Ruecksendeadresse" w:storeItemID="{C9EF7656-0210-462C-829B-A9AFE99E1459}"/>
            <w:text w:multiLine="1"/>
          </w:sdtPr>
          <w:sdtEndPr/>
          <w:sdtContent>
            <w:tc>
              <w:tcPr>
                <w:tcW w:w="4876" w:type="dxa"/>
                <w:vAlign w:val="bottom"/>
              </w:tcPr>
              <w:p w14:paraId="7BBDBE39" w14:textId="44088060" w:rsidR="009676E7" w:rsidRPr="00773287" w:rsidRDefault="0068148F" w:rsidP="00FA6907">
                <w:pPr>
                  <w:pStyle w:val="Rcksendeadresse"/>
                  <w:rPr>
                    <w:lang w:val="fr-CH"/>
                  </w:rPr>
                </w:pPr>
                <w:r w:rsidRPr="00773287">
                  <w:rPr>
                    <w:lang w:val="fr-CH"/>
                  </w:rPr>
                  <w:t>DS</w:t>
                </w:r>
                <w:r w:rsidR="00290949" w:rsidRPr="00773287">
                  <w:rPr>
                    <w:lang w:val="fr-CH"/>
                  </w:rPr>
                  <w:t>SI-</w:t>
                </w:r>
                <w:r w:rsidRPr="00773287">
                  <w:rPr>
                    <w:lang w:val="fr-CH"/>
                  </w:rPr>
                  <w:t>OIA</w:t>
                </w:r>
                <w:r w:rsidR="00290949" w:rsidRPr="00773287">
                  <w:rPr>
                    <w:lang w:val="fr-CH"/>
                  </w:rPr>
                  <w:t xml:space="preserve">S, </w:t>
                </w:r>
                <w:proofErr w:type="spellStart"/>
                <w:r w:rsidR="00290949" w:rsidRPr="00773287">
                  <w:rPr>
                    <w:lang w:val="fr-CH"/>
                  </w:rPr>
                  <w:t>Rathaus</w:t>
                </w:r>
                <w:r w:rsidR="00FA6907" w:rsidRPr="00773287">
                  <w:rPr>
                    <w:lang w:val="fr-CH"/>
                  </w:rPr>
                  <w:t>platz</w:t>
                </w:r>
                <w:proofErr w:type="spellEnd"/>
                <w:r w:rsidRPr="00773287">
                  <w:rPr>
                    <w:lang w:val="fr-CH"/>
                  </w:rPr>
                  <w:t> </w:t>
                </w:r>
                <w:r w:rsidR="00290949" w:rsidRPr="00773287">
                  <w:rPr>
                    <w:lang w:val="fr-CH"/>
                  </w:rPr>
                  <w:t xml:space="preserve">1, </w:t>
                </w:r>
                <w:r w:rsidRPr="00773287">
                  <w:rPr>
                    <w:lang w:val="fr-CH"/>
                  </w:rPr>
                  <w:t>case postale</w:t>
                </w:r>
                <w:r w:rsidR="00290949" w:rsidRPr="00773287">
                  <w:rPr>
                    <w:lang w:val="fr-CH"/>
                  </w:rPr>
                  <w:t>, 3000</w:t>
                </w:r>
                <w:r w:rsidRPr="00773287">
                  <w:rPr>
                    <w:lang w:val="fr-CH"/>
                  </w:rPr>
                  <w:t> </w:t>
                </w:r>
                <w:r w:rsidR="00290949" w:rsidRPr="00773287">
                  <w:rPr>
                    <w:lang w:val="fr-CH"/>
                  </w:rPr>
                  <w:t>Bern</w:t>
                </w:r>
                <w:r w:rsidRPr="00773287">
                  <w:rPr>
                    <w:lang w:val="fr-CH"/>
                  </w:rPr>
                  <w:t>e </w:t>
                </w:r>
                <w:r w:rsidR="00290949" w:rsidRPr="00773287">
                  <w:rPr>
                    <w:lang w:val="fr-CH"/>
                  </w:rPr>
                  <w:t>8</w:t>
                </w:r>
              </w:p>
            </w:tc>
          </w:sdtContent>
        </w:sdt>
      </w:tr>
      <w:tr w:rsidR="00823F2A" w:rsidRPr="00E34B7E" w14:paraId="7F582AEF" w14:textId="77777777" w:rsidTr="00823F2A">
        <w:trPr>
          <w:trHeight w:val="939"/>
        </w:trPr>
        <w:tc>
          <w:tcPr>
            <w:tcW w:w="5102" w:type="dxa"/>
            <w:vMerge/>
          </w:tcPr>
          <w:p w14:paraId="207A91F4" w14:textId="77777777" w:rsidR="00823F2A" w:rsidRPr="00773287" w:rsidRDefault="00823F2A" w:rsidP="005C1D53">
            <w:pPr>
              <w:rPr>
                <w:lang w:val="fr-CH"/>
                <w:rPrChange w:id="0" w:author="Autor">
                  <w:rPr/>
                </w:rPrChange>
              </w:rPr>
            </w:pPr>
          </w:p>
        </w:tc>
        <w:tc>
          <w:tcPr>
            <w:tcW w:w="4876" w:type="dxa"/>
            <w:vMerge w:val="restart"/>
          </w:tcPr>
          <w:p w14:paraId="193DFAA3" w14:textId="77777777" w:rsidR="00823F2A" w:rsidRPr="00F47E44" w:rsidRDefault="00823F2A" w:rsidP="005C1D53">
            <w:pPr>
              <w:pStyle w:val="Text85pt"/>
              <w:rPr>
                <w:lang w:val="fr-CH"/>
              </w:rPr>
            </w:pPr>
          </w:p>
          <w:p w14:paraId="79C4ED25" w14:textId="77777777" w:rsidR="00823F2A" w:rsidRPr="00F47E44" w:rsidRDefault="00823F2A" w:rsidP="005C1D53">
            <w:pPr>
              <w:pStyle w:val="Text85pt"/>
              <w:rPr>
                <w:lang w:val="fr-CH"/>
              </w:rPr>
            </w:pPr>
          </w:p>
          <w:p w14:paraId="12CA8B8C" w14:textId="6482DD4D" w:rsidR="00823F2A" w:rsidRPr="00F47E44" w:rsidRDefault="00E34B7E" w:rsidP="005C1D53">
            <w:pPr>
              <w:pStyle w:val="Text85pt"/>
              <w:rPr>
                <w:lang w:val="fr-CH"/>
              </w:rPr>
            </w:pPr>
            <w:sdt>
              <w:sdtPr>
                <w:rPr>
                  <w:b/>
                  <w:bCs w:val="0"/>
                </w:rPr>
                <w:tag w:val="Recipient.DeliveryOption"/>
                <w:id w:val="-23792725"/>
                <w:lock w:val="sdtContentLocked"/>
                <w:placeholder>
                  <w:docPart w:val="CD1B43E4398645FFB56208BD9FB88FE3"/>
                </w:placeholder>
                <w:showingPlcHdr/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823F2A" w:rsidRPr="005614BD">
                  <w:rPr>
                    <w:b/>
                    <w:bCs w:val="0"/>
                  </w:rPr>
                  <w:t>‍</w:t>
                </w:r>
              </w:sdtContent>
            </w:sdt>
            <w:sdt>
              <w:sdtPr>
                <w:rPr>
                  <w:lang w:val="fr-CH"/>
                </w:rPr>
                <w:tag w:val="Recipient.CompleteAddress"/>
                <w:id w:val="-772702256"/>
                <w:placeholder>
                  <w:docPart w:val="819377DD3C53430994D89A3592B1B743"/>
                </w:placeholder>
                <w:dataBinding w:prefixMappings="xmlns:ns='http://schemas.officeatwork.com/CustomXMLPart'" w:xpath="/ns:officeatwork/ns:Recipient.CompleteAddress" w:storeItemID="{C9EF7656-0210-462C-829B-A9AFE99E1459}"/>
                <w:text w:multiLine="1"/>
              </w:sdtPr>
              <w:sdtEndPr/>
              <w:sdtContent>
                <w:r w:rsidR="004761ED" w:rsidRPr="00773287">
                  <w:rPr>
                    <w:lang w:val="fr-CH"/>
                  </w:rPr>
                  <w:t>Office de l’intégration et de l’action sociale</w:t>
                </w:r>
                <w:r w:rsidR="004761ED" w:rsidRPr="00773287">
                  <w:rPr>
                    <w:lang w:val="fr-CH"/>
                  </w:rPr>
                  <w:br/>
                  <w:t>Division Famil</w:t>
                </w:r>
                <w:r w:rsidR="005C69B5">
                  <w:rPr>
                    <w:lang w:val="fr-CH"/>
                  </w:rPr>
                  <w:t xml:space="preserve">le et société / </w:t>
                </w:r>
                <w:proofErr w:type="spellStart"/>
                <w:r w:rsidR="005C69B5">
                  <w:rPr>
                    <w:lang w:val="fr-CH"/>
                  </w:rPr>
                  <w:t>ptM</w:t>
                </w:r>
                <w:proofErr w:type="spellEnd"/>
                <w:r w:rsidR="005C69B5">
                  <w:rPr>
                    <w:lang w:val="fr-CH"/>
                  </w:rPr>
                  <w:br/>
                </w:r>
                <w:proofErr w:type="spellStart"/>
                <w:r w:rsidR="005C69B5">
                  <w:rPr>
                    <w:lang w:val="fr-CH"/>
                  </w:rPr>
                  <w:t>Rathausplatz</w:t>
                </w:r>
                <w:proofErr w:type="spellEnd"/>
                <w:r w:rsidR="004761ED" w:rsidRPr="00773287">
                  <w:rPr>
                    <w:lang w:val="fr-CH"/>
                  </w:rPr>
                  <w:t> 1</w:t>
                </w:r>
                <w:r w:rsidR="004761ED" w:rsidRPr="00773287">
                  <w:rPr>
                    <w:lang w:val="fr-CH"/>
                  </w:rPr>
                  <w:br/>
                  <w:t>Case postale</w:t>
                </w:r>
                <w:r w:rsidR="004761ED" w:rsidRPr="00773287">
                  <w:rPr>
                    <w:lang w:val="fr-CH"/>
                  </w:rPr>
                  <w:br/>
                  <w:t>3000 Berne 8</w:t>
                </w:r>
              </w:sdtContent>
            </w:sdt>
          </w:p>
        </w:tc>
      </w:tr>
      <w:tr w:rsidR="00823F2A" w:rsidRPr="005614BD" w14:paraId="7FC3B3C0" w14:textId="77777777" w:rsidTr="00823F2A">
        <w:trPr>
          <w:trHeight w:val="270"/>
        </w:trPr>
        <w:tc>
          <w:tcPr>
            <w:tcW w:w="5102" w:type="dxa"/>
            <w:vMerge w:val="restart"/>
          </w:tcPr>
          <w:p w14:paraId="7474120D" w14:textId="77777777" w:rsidR="008D24CA" w:rsidRPr="0068148F" w:rsidRDefault="00CF3A60" w:rsidP="00823F2A">
            <w:pPr>
              <w:pStyle w:val="Text85pt"/>
            </w:pPr>
            <w:r w:rsidRPr="0068148F">
              <w:t>031</w:t>
            </w:r>
            <w:r w:rsidR="0068148F" w:rsidRPr="0068148F">
              <w:t> </w:t>
            </w:r>
            <w:r w:rsidRPr="0068148F">
              <w:t>636</w:t>
            </w:r>
            <w:r w:rsidR="0068148F" w:rsidRPr="0068148F">
              <w:t> </w:t>
            </w:r>
            <w:r w:rsidRPr="0068148F">
              <w:t>43</w:t>
            </w:r>
            <w:r w:rsidR="0068148F" w:rsidRPr="0068148F">
              <w:t> </w:t>
            </w:r>
            <w:r w:rsidRPr="0068148F">
              <w:t>84</w:t>
            </w:r>
          </w:p>
          <w:p w14:paraId="23E5670C" w14:textId="77777777" w:rsidR="00823F2A" w:rsidRPr="005614BD" w:rsidRDefault="0059268D" w:rsidP="00823F2A">
            <w:pPr>
              <w:pStyle w:val="Text85pt"/>
            </w:pPr>
            <w:r w:rsidRPr="0068148F">
              <w:t>ptmassnahmen@be.ch</w:t>
            </w:r>
          </w:p>
        </w:tc>
        <w:tc>
          <w:tcPr>
            <w:tcW w:w="4876" w:type="dxa"/>
            <w:vMerge/>
          </w:tcPr>
          <w:p w14:paraId="32AF079C" w14:textId="77777777" w:rsidR="00823F2A" w:rsidRPr="005614BD" w:rsidRDefault="00823F2A" w:rsidP="00823F2A">
            <w:pPr>
              <w:pStyle w:val="Text85pt"/>
            </w:pPr>
          </w:p>
        </w:tc>
      </w:tr>
      <w:tr w:rsidR="009676E7" w:rsidRPr="005614BD" w14:paraId="28A40EFA" w14:textId="77777777" w:rsidTr="005C1D53">
        <w:trPr>
          <w:trHeight w:val="283"/>
        </w:trPr>
        <w:tc>
          <w:tcPr>
            <w:tcW w:w="5102" w:type="dxa"/>
            <w:vMerge/>
          </w:tcPr>
          <w:p w14:paraId="11D3C2EA" w14:textId="77777777" w:rsidR="009676E7" w:rsidRPr="005614BD" w:rsidRDefault="009676E7" w:rsidP="005C1D53"/>
        </w:tc>
        <w:tc>
          <w:tcPr>
            <w:tcW w:w="4876" w:type="dxa"/>
          </w:tcPr>
          <w:p w14:paraId="03E94FB9" w14:textId="77777777" w:rsidR="009676E7" w:rsidRPr="005614BD" w:rsidRDefault="009676E7" w:rsidP="005C1D53">
            <w:pPr>
              <w:pStyle w:val="Text85pt"/>
            </w:pPr>
          </w:p>
        </w:tc>
      </w:tr>
    </w:tbl>
    <w:bookmarkStart w:id="1" w:name="O_Referenz"/>
    <w:bookmarkEnd w:id="1"/>
    <w:p w14:paraId="38DF4B16" w14:textId="77777777" w:rsidR="00823F2A" w:rsidRPr="0068148F" w:rsidRDefault="00E34B7E" w:rsidP="0045780A">
      <w:pPr>
        <w:pStyle w:val="Brieftitel"/>
        <w:spacing w:after="0"/>
        <w:rPr>
          <w:lang w:val="fr-CH"/>
        </w:rPr>
      </w:pPr>
      <w:sdt>
        <w:sdtPr>
          <w:rPr>
            <w:lang w:val="fr-CH"/>
          </w:rPr>
          <w:tag w:val="CustomField.Subject"/>
          <w:id w:val="1624968152"/>
          <w:placeholder>
            <w:docPart w:val="66A005A67F004427B14C1B02D4A8D2BA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r w:rsidR="0068148F" w:rsidRPr="0068148F">
            <w:rPr>
              <w:lang w:val="fr-CH"/>
            </w:rPr>
            <w:t>Mesures pédago-thérapeutiques</w:t>
          </w:r>
        </w:sdtContent>
      </w:sdt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13"/>
        <w:gridCol w:w="232"/>
        <w:gridCol w:w="3346"/>
        <w:gridCol w:w="3085"/>
      </w:tblGrid>
      <w:tr w:rsidR="008D24CA" w:rsidRPr="0068148F" w14:paraId="6B6F85E1" w14:textId="77777777" w:rsidTr="008D24CA">
        <w:tc>
          <w:tcPr>
            <w:tcW w:w="97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5062A8" w14:textId="77777777" w:rsidR="008D24CA" w:rsidRPr="00F46FC5" w:rsidRDefault="008D24CA" w:rsidP="008D24CA">
            <w:pPr>
              <w:pStyle w:val="Nummerierung1"/>
              <w:numPr>
                <w:ilvl w:val="0"/>
                <w:numId w:val="0"/>
              </w:numPr>
              <w:spacing w:before="120" w:line="240" w:lineRule="auto"/>
              <w:rPr>
                <w:rFonts w:cstheme="minorHAnsi"/>
                <w:b/>
                <w:lang w:val="fr-CH"/>
              </w:rPr>
            </w:pPr>
          </w:p>
          <w:p w14:paraId="4BE5B4CD" w14:textId="57D1A44A" w:rsidR="008D24CA" w:rsidRPr="00536A41" w:rsidRDefault="00CC3FD4" w:rsidP="006872F3">
            <w:pPr>
              <w:pStyle w:val="Nummerierung1"/>
              <w:numPr>
                <w:ilvl w:val="0"/>
                <w:numId w:val="0"/>
              </w:numPr>
              <w:spacing w:before="120" w:line="240" w:lineRule="auto"/>
              <w:ind w:left="-107"/>
              <w:rPr>
                <w:rFonts w:cstheme="minorHAnsi"/>
                <w:b/>
                <w:sz w:val="16"/>
                <w:szCs w:val="16"/>
                <w:lang w:val="fr-CH"/>
              </w:rPr>
            </w:pPr>
            <w:r>
              <w:rPr>
                <w:rFonts w:cstheme="minorHAnsi"/>
                <w:b/>
                <w:sz w:val="32"/>
                <w:szCs w:val="32"/>
                <w:lang w:val="fr-CH"/>
              </w:rPr>
              <w:t>Annonce de changement</w:t>
            </w:r>
          </w:p>
          <w:p w14:paraId="4655FA48" w14:textId="77777777" w:rsidR="006872F3" w:rsidRPr="00F46FC5" w:rsidRDefault="006872F3" w:rsidP="006872F3">
            <w:pPr>
              <w:pStyle w:val="Nummerierung1"/>
              <w:numPr>
                <w:ilvl w:val="0"/>
                <w:numId w:val="0"/>
              </w:numPr>
              <w:spacing w:before="120" w:line="240" w:lineRule="auto"/>
              <w:ind w:left="-107"/>
              <w:rPr>
                <w:rFonts w:cstheme="minorHAnsi"/>
                <w:sz w:val="16"/>
                <w:szCs w:val="16"/>
                <w:lang w:val="fr-CH"/>
              </w:rPr>
            </w:pPr>
          </w:p>
        </w:tc>
      </w:tr>
      <w:tr w:rsidR="00823F2A" w:rsidRPr="0068148F" w14:paraId="5106260F" w14:textId="77777777" w:rsidTr="008D24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06FEDE5" w14:textId="79ADFFA6" w:rsidR="00823F2A" w:rsidRPr="00CC3025" w:rsidRDefault="00F46FC5" w:rsidP="00290949">
            <w:pPr>
              <w:pStyle w:val="Nummerierung1"/>
              <w:spacing w:before="120" w:line="240" w:lineRule="auto"/>
              <w:ind w:left="284" w:hanging="284"/>
              <w:rPr>
                <w:rFonts w:cstheme="minorHAnsi"/>
                <w:b/>
                <w:lang w:val="fr-CH"/>
              </w:rPr>
            </w:pPr>
            <w:r w:rsidRPr="00CC3025">
              <w:rPr>
                <w:rFonts w:cstheme="minorHAnsi"/>
                <w:b/>
                <w:lang w:val="fr-CH"/>
              </w:rPr>
              <w:t xml:space="preserve">Enfant ou </w:t>
            </w:r>
            <w:proofErr w:type="spellStart"/>
            <w:r w:rsidRPr="00CC3025">
              <w:rPr>
                <w:rFonts w:cstheme="minorHAnsi"/>
                <w:b/>
                <w:lang w:val="fr-CH"/>
              </w:rPr>
              <w:t>adolescent</w:t>
            </w:r>
            <w:r w:rsidR="00F47E44">
              <w:rPr>
                <w:rFonts w:cstheme="minorHAnsi"/>
                <w:b/>
                <w:lang w:val="fr-CH"/>
              </w:rPr>
              <w:t>·</w:t>
            </w:r>
            <w:r w:rsidRPr="00CC3025">
              <w:rPr>
                <w:rFonts w:cstheme="minorHAnsi"/>
                <w:b/>
                <w:lang w:val="fr-CH"/>
              </w:rPr>
              <w:t>e</w:t>
            </w:r>
            <w:proofErr w:type="spellEnd"/>
          </w:p>
        </w:tc>
      </w:tr>
      <w:tr w:rsidR="0045780A" w:rsidRPr="00205C3F" w14:paraId="1BCD7EBA" w14:textId="77777777" w:rsidTr="008D24CA">
        <w:trPr>
          <w:trHeight w:val="285"/>
        </w:trPr>
        <w:tc>
          <w:tcPr>
            <w:tcW w:w="3113" w:type="dxa"/>
            <w:shd w:val="clear" w:color="auto" w:fill="auto"/>
            <w:vAlign w:val="center"/>
          </w:tcPr>
          <w:p w14:paraId="73EEEC4E" w14:textId="77777777" w:rsidR="0045780A" w:rsidRPr="00302CB7" w:rsidRDefault="00302CB7" w:rsidP="0045780A">
            <w:pPr>
              <w:spacing w:before="120" w:line="240" w:lineRule="auto"/>
              <w:rPr>
                <w:rFonts w:cstheme="minorHAnsi"/>
                <w:lang w:val="fr-CH"/>
              </w:rPr>
            </w:pPr>
            <w:r w:rsidRPr="00302CB7">
              <w:rPr>
                <w:rFonts w:cstheme="minorHAnsi"/>
                <w:lang w:val="fr-CH"/>
              </w:rPr>
              <w:t>Prénom et nom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2FEC6AE4" w14:textId="77777777" w:rsidR="0045780A" w:rsidRPr="00302CB7" w:rsidRDefault="00E34B7E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502247563"/>
                <w:placeholder>
                  <w:docPart w:val="E680A6A536D248FCB907F0DE853E2981"/>
                </w:placeholder>
                <w:showingPlcHdr/>
              </w:sdtPr>
              <w:sdtEndPr/>
              <w:sdtContent>
                <w:r w:rsidR="0045780A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45780A" w:rsidRPr="00205C3F" w14:paraId="17BE3F73" w14:textId="77777777" w:rsidTr="008D24CA">
        <w:trPr>
          <w:trHeight w:val="348"/>
        </w:trPr>
        <w:tc>
          <w:tcPr>
            <w:tcW w:w="3113" w:type="dxa"/>
            <w:shd w:val="clear" w:color="auto" w:fill="auto"/>
            <w:vAlign w:val="center"/>
          </w:tcPr>
          <w:p w14:paraId="35836D81" w14:textId="77777777" w:rsidR="0045780A" w:rsidRPr="00302CB7" w:rsidRDefault="00302CB7" w:rsidP="0045780A">
            <w:pPr>
              <w:spacing w:before="120" w:line="240" w:lineRule="auto"/>
              <w:rPr>
                <w:rFonts w:cstheme="minorHAnsi"/>
                <w:lang w:val="fr-CH"/>
              </w:rPr>
            </w:pPr>
            <w:r w:rsidRPr="00302CB7">
              <w:rPr>
                <w:rFonts w:cstheme="minorHAnsi"/>
                <w:lang w:val="fr-CH"/>
              </w:rPr>
              <w:t>Date de naissance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0E0CAFBB" w14:textId="77777777" w:rsidR="0045780A" w:rsidRPr="00302CB7" w:rsidRDefault="00E34B7E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-1989775698"/>
                <w:placeholder>
                  <w:docPart w:val="B144E9471DEC40069C5D1BD35CF52522"/>
                </w:placeholder>
                <w:showingPlcHdr/>
              </w:sdtPr>
              <w:sdtEndPr/>
              <w:sdtContent>
                <w:r w:rsidR="0045780A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C50AB8" w:rsidRPr="0068148F" w14:paraId="248F8E93" w14:textId="77777777" w:rsidTr="008D24CA">
        <w:trPr>
          <w:trHeight w:val="348"/>
        </w:trPr>
        <w:tc>
          <w:tcPr>
            <w:tcW w:w="3113" w:type="dxa"/>
            <w:shd w:val="clear" w:color="auto" w:fill="auto"/>
          </w:tcPr>
          <w:p w14:paraId="7894E030" w14:textId="77777777" w:rsidR="00C50AB8" w:rsidRPr="00302CB7" w:rsidRDefault="00302CB7" w:rsidP="0045780A">
            <w:pPr>
              <w:spacing w:before="120" w:line="240" w:lineRule="auto"/>
              <w:rPr>
                <w:rFonts w:cstheme="minorHAnsi"/>
                <w:lang w:val="fr-CH"/>
              </w:rPr>
            </w:pPr>
            <w:r w:rsidRPr="00302CB7">
              <w:rPr>
                <w:rFonts w:cstheme="minorHAnsi"/>
                <w:lang w:val="fr-CH"/>
              </w:rPr>
              <w:t>Numéro de référence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0269813C" w14:textId="77777777" w:rsidR="00C50AB8" w:rsidRPr="00302CB7" w:rsidRDefault="00E34B7E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-726533076"/>
                <w:placeholder>
                  <w:docPart w:val="DF9D12859CB64749873FCD992CCBF980"/>
                </w:placeholder>
                <w:showingPlcHdr/>
              </w:sdtPr>
              <w:sdtEndPr/>
              <w:sdtContent>
                <w:r w:rsidR="0059268D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C50AB8" w:rsidRPr="0068148F" w14:paraId="50776C13" w14:textId="77777777" w:rsidTr="008D24CA">
        <w:trPr>
          <w:trHeight w:val="348"/>
        </w:trPr>
        <w:tc>
          <w:tcPr>
            <w:tcW w:w="3113" w:type="dxa"/>
            <w:shd w:val="clear" w:color="auto" w:fill="auto"/>
          </w:tcPr>
          <w:p w14:paraId="325D6496" w14:textId="77777777" w:rsidR="00C50AB8" w:rsidRPr="00302CB7" w:rsidRDefault="00302CB7" w:rsidP="00302CB7">
            <w:pPr>
              <w:spacing w:before="120" w:line="240" w:lineRule="auto"/>
              <w:rPr>
                <w:rFonts w:cstheme="minorHAnsi"/>
                <w:lang w:val="fr-CH"/>
              </w:rPr>
            </w:pPr>
            <w:r w:rsidRPr="00302CB7">
              <w:rPr>
                <w:rFonts w:cstheme="minorHAnsi"/>
                <w:lang w:val="fr-CH"/>
              </w:rPr>
              <w:t>N</w:t>
            </w:r>
            <w:r w:rsidRPr="00302CB7">
              <w:rPr>
                <w:rFonts w:cstheme="minorHAnsi"/>
                <w:vertAlign w:val="superscript"/>
                <w:lang w:val="fr-CH"/>
              </w:rPr>
              <w:t>o</w:t>
            </w:r>
            <w:r w:rsidRPr="00302CB7">
              <w:rPr>
                <w:rFonts w:cstheme="minorHAnsi"/>
                <w:lang w:val="fr-CH"/>
              </w:rPr>
              <w:t> AVS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43E8AE67" w14:textId="77777777" w:rsidR="00C50AB8" w:rsidRPr="00302CB7" w:rsidRDefault="00E34B7E" w:rsidP="0045780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2075619332"/>
                <w:placeholder>
                  <w:docPart w:val="0864239886C2422496B47607D6B376C0"/>
                </w:placeholder>
                <w:showingPlcHdr/>
              </w:sdtPr>
              <w:sdtEndPr/>
              <w:sdtContent>
                <w:r w:rsidR="0059268D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EC2D20" w:rsidRPr="00CC3025" w14:paraId="31DC1503" w14:textId="77777777" w:rsidTr="00F17549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2A1CE724" w14:textId="6261C854" w:rsidR="00EC2D20" w:rsidRPr="00CC3025" w:rsidRDefault="00EC2D20" w:rsidP="00F17549">
            <w:pPr>
              <w:pStyle w:val="Nummerierung1"/>
              <w:spacing w:before="120" w:line="240" w:lineRule="auto"/>
              <w:ind w:left="284" w:hanging="284"/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t>Représentation légale</w:t>
            </w:r>
          </w:p>
        </w:tc>
      </w:tr>
      <w:tr w:rsidR="00EC2D20" w:rsidRPr="00302CB7" w14:paraId="48BF3C9E" w14:textId="77777777" w:rsidTr="00F17549">
        <w:trPr>
          <w:trHeight w:val="285"/>
        </w:trPr>
        <w:tc>
          <w:tcPr>
            <w:tcW w:w="3113" w:type="dxa"/>
            <w:shd w:val="clear" w:color="auto" w:fill="auto"/>
            <w:vAlign w:val="center"/>
          </w:tcPr>
          <w:p w14:paraId="631EF21F" w14:textId="77777777" w:rsidR="00EC2D20" w:rsidRPr="00302CB7" w:rsidRDefault="00EC2D20" w:rsidP="00F17549">
            <w:pPr>
              <w:spacing w:before="120" w:line="240" w:lineRule="auto"/>
              <w:rPr>
                <w:rFonts w:cstheme="minorHAnsi"/>
                <w:lang w:val="fr-CH"/>
              </w:rPr>
            </w:pPr>
            <w:r w:rsidRPr="00302CB7">
              <w:rPr>
                <w:rFonts w:cstheme="minorHAnsi"/>
                <w:lang w:val="fr-CH"/>
              </w:rPr>
              <w:t>Prénom et nom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353B8DE4" w14:textId="77777777" w:rsidR="00EC2D20" w:rsidRPr="00302CB7" w:rsidRDefault="00E34B7E" w:rsidP="00F17549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vanish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-2144262314"/>
                <w:placeholder>
                  <w:docPart w:val="A4A4F65364F941829F74693FFAAED05C"/>
                </w:placeholder>
                <w:showingPlcHdr/>
              </w:sdtPr>
              <w:sdtEndPr/>
              <w:sdtContent>
                <w:r w:rsidR="00EC2D20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EC2D20" w:rsidRPr="00302CB7" w14:paraId="1BFB9FFD" w14:textId="77777777" w:rsidTr="000764E2">
        <w:trPr>
          <w:trHeight w:val="285"/>
        </w:trPr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6FA8F" w14:textId="52718A22" w:rsidR="00EC2D20" w:rsidRPr="00302CB7" w:rsidRDefault="005048DB" w:rsidP="00F17549">
            <w:pPr>
              <w:spacing w:before="120" w:line="240" w:lineRule="auto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N° de téléphone</w:t>
            </w:r>
            <w:r w:rsidR="00B279C0">
              <w:rPr>
                <w:rFonts w:cstheme="minorHAnsi"/>
                <w:lang w:val="fr-CH"/>
              </w:rPr>
              <w:t xml:space="preserve"> et adresse électronique</w:t>
            </w:r>
          </w:p>
        </w:tc>
        <w:tc>
          <w:tcPr>
            <w:tcW w:w="66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89021" w14:textId="77777777" w:rsidR="00EC2D20" w:rsidRDefault="00E34B7E" w:rsidP="00F17549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1497845753"/>
                <w:placeholder>
                  <w:docPart w:val="D5B4E8BE68D143259888E75B917DB09F"/>
                </w:placeholder>
                <w:showingPlcHdr/>
              </w:sdtPr>
              <w:sdtEndPr/>
              <w:sdtContent>
                <w:r w:rsidR="00536A41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  <w:p w14:paraId="3A16E929" w14:textId="3ED897D6" w:rsidR="003F3DCE" w:rsidRDefault="00E34B7E" w:rsidP="00F17549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color w:val="000000" w:themeColor="text1"/>
                <w:lang w:val="fr-CH"/>
              </w:rPr>
            </w:pPr>
            <w:sdt>
              <w:sdtPr>
                <w:rPr>
                  <w:rFonts w:cstheme="minorHAnsi"/>
                  <w:color w:val="000000" w:themeColor="text1"/>
                  <w:lang w:val="fr-CH"/>
                </w:rPr>
                <w:id w:val="-1303079487"/>
                <w:placeholder>
                  <w:docPart w:val="6851C846C9014FC0A23ADCA8579328CF"/>
                </w:placeholder>
                <w:showingPlcHdr/>
              </w:sdtPr>
              <w:sdtEndPr/>
              <w:sdtContent>
                <w:r w:rsidR="003F3DCE" w:rsidRPr="00302CB7">
                  <w:rPr>
                    <w:rStyle w:val="Platzhaltertext"/>
                    <w:rFonts w:cstheme="minorHAnsi"/>
                    <w:color w:val="000000" w:themeColor="text1"/>
                    <w:lang w:val="fr-CH"/>
                  </w:rPr>
                  <w:t>….</w:t>
                </w:r>
              </w:sdtContent>
            </w:sdt>
          </w:p>
        </w:tc>
      </w:tr>
      <w:tr w:rsidR="004944DC" w:rsidRPr="00EC2D20" w14:paraId="326F4DAF" w14:textId="77777777" w:rsidTr="000764E2">
        <w:trPr>
          <w:trHeight w:val="522"/>
        </w:trPr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9F9C2" w14:textId="1EF8AF9F" w:rsidR="004944DC" w:rsidRPr="00CC3025" w:rsidRDefault="004944DC" w:rsidP="00E45BB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lang w:val="fr-CH"/>
              </w:rPr>
            </w:pPr>
          </w:p>
        </w:tc>
      </w:tr>
      <w:tr w:rsidR="00EC2D20" w:rsidRPr="00E34B7E" w14:paraId="440196A1" w14:textId="77777777" w:rsidTr="000764E2">
        <w:trPr>
          <w:trHeight w:val="351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EEDF85" w14:textId="318AA280" w:rsidR="00EC2D20" w:rsidRPr="00CC3025" w:rsidRDefault="00FE0894" w:rsidP="00FE0894">
            <w:pPr>
              <w:spacing w:before="120"/>
              <w:ind w:left="317" w:hanging="284"/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t xml:space="preserve">3. </w:t>
            </w:r>
            <w:r w:rsidR="00536A41" w:rsidRPr="00CC3025">
              <w:rPr>
                <w:rFonts w:cstheme="minorHAnsi"/>
                <w:b/>
                <w:lang w:val="fr-CH"/>
              </w:rPr>
              <w:t>Changement de mesures pédago-thérapeutiques</w:t>
            </w:r>
          </w:p>
        </w:tc>
      </w:tr>
      <w:tr w:rsidR="0045780A" w:rsidRPr="00E34B7E" w14:paraId="780A5521" w14:textId="77777777" w:rsidTr="000764E2">
        <w:trPr>
          <w:trHeight w:val="199"/>
        </w:trPr>
        <w:tc>
          <w:tcPr>
            <w:tcW w:w="9776" w:type="dxa"/>
            <w:gridSpan w:val="4"/>
            <w:tcBorders>
              <w:bottom w:val="single" w:sz="4" w:space="0" w:color="auto"/>
            </w:tcBorders>
          </w:tcPr>
          <w:p w14:paraId="730413FA" w14:textId="6780FFC3" w:rsidR="0045780A" w:rsidRPr="009A36B8" w:rsidRDefault="00E34B7E" w:rsidP="0059268D">
            <w:pPr>
              <w:spacing w:before="12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188081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F47E44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45780A" w:rsidRPr="00F47E44">
              <w:rPr>
                <w:rFonts w:cstheme="minorHAnsi"/>
                <w:lang w:val="fr-CH"/>
              </w:rPr>
              <w:t xml:space="preserve"> </w:t>
            </w:r>
            <w:r w:rsidR="00E7729A">
              <w:rPr>
                <w:rFonts w:cstheme="minorHAnsi"/>
                <w:lang w:val="fr-CH"/>
              </w:rPr>
              <w:t>É</w:t>
            </w:r>
            <w:r w:rsidR="00E7729A" w:rsidRPr="009A36B8">
              <w:rPr>
                <w:rFonts w:cstheme="minorHAnsi"/>
                <w:lang w:val="fr-CH"/>
              </w:rPr>
              <w:t xml:space="preserve">ducation </w:t>
            </w:r>
            <w:r w:rsidR="009A36B8" w:rsidRPr="009A36B8">
              <w:rPr>
                <w:rFonts w:cstheme="minorHAnsi"/>
                <w:lang w:val="fr-CH"/>
              </w:rPr>
              <w:t>précoce spécialisée</w:t>
            </w:r>
            <w:r w:rsidR="0059268D" w:rsidRPr="00F47E44">
              <w:rPr>
                <w:rFonts w:cstheme="minorHAnsi"/>
                <w:lang w:val="fr-CH"/>
              </w:rPr>
              <w:t xml:space="preserve">                </w:t>
            </w:r>
            <w:r w:rsidR="009A36B8" w:rsidRPr="00F47E44">
              <w:rPr>
                <w:rFonts w:cstheme="minorHAnsi"/>
                <w:lang w:val="fr-CH"/>
              </w:rPr>
              <w:t xml:space="preserve">   </w:t>
            </w:r>
            <w:r w:rsidR="0059268D" w:rsidRPr="00F47E44">
              <w:rPr>
                <w:rFonts w:cstheme="minorHAnsi"/>
                <w:lang w:val="fr-CH"/>
              </w:rPr>
              <w:t xml:space="preserve">   </w:t>
            </w:r>
            <w:sdt>
              <w:sdtPr>
                <w:rPr>
                  <w:rFonts w:cstheme="minorHAnsi"/>
                  <w:lang w:val="fr-CH"/>
                </w:rPr>
                <w:id w:val="-1602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F47E44">
                  <w:rPr>
                    <w:rFonts w:ascii="MS Gothic" w:eastAsia="MS Gothic" w:hAnsi="MS Gothic" w:cstheme="minorHAnsi" w:hint="eastAsia"/>
                    <w:lang w:val="fr-CH"/>
                  </w:rPr>
                  <w:t>☐</w:t>
                </w:r>
              </w:sdtContent>
            </w:sdt>
            <w:r w:rsidR="0045780A" w:rsidRPr="00F47E44">
              <w:rPr>
                <w:rFonts w:cstheme="minorHAnsi"/>
                <w:lang w:val="fr-CH"/>
              </w:rPr>
              <w:t xml:space="preserve"> </w:t>
            </w:r>
            <w:r w:rsidR="0045780A" w:rsidRPr="009A36B8">
              <w:rPr>
                <w:rFonts w:cstheme="minorHAnsi"/>
                <w:lang w:val="fr-CH"/>
              </w:rPr>
              <w:t>Logop</w:t>
            </w:r>
            <w:r w:rsidR="00597802" w:rsidRPr="009A36B8">
              <w:rPr>
                <w:rFonts w:cstheme="minorHAnsi"/>
                <w:lang w:val="fr-CH"/>
              </w:rPr>
              <w:t>é</w:t>
            </w:r>
            <w:r w:rsidR="0045780A" w:rsidRPr="009A36B8">
              <w:rPr>
                <w:rFonts w:cstheme="minorHAnsi"/>
                <w:lang w:val="fr-CH"/>
              </w:rPr>
              <w:t>die</w:t>
            </w:r>
          </w:p>
          <w:p w14:paraId="7E7F631D" w14:textId="732730DF" w:rsidR="0045780A" w:rsidRPr="00F47E44" w:rsidRDefault="00E34B7E" w:rsidP="00B80BEC">
            <w:pPr>
              <w:spacing w:before="120"/>
              <w:rPr>
                <w:rFonts w:cstheme="minorHAnsi"/>
                <w:lang w:val="fr-CH"/>
              </w:rPr>
            </w:pPr>
            <w:sdt>
              <w:sdtPr>
                <w:rPr>
                  <w:rFonts w:cstheme="minorHAnsi"/>
                  <w:lang w:val="fr-CH"/>
                </w:rPr>
                <w:id w:val="178962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80A" w:rsidRPr="009A36B8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45780A" w:rsidRPr="009A36B8">
              <w:rPr>
                <w:rFonts w:cstheme="minorHAnsi"/>
                <w:lang w:val="fr-CH"/>
              </w:rPr>
              <w:t xml:space="preserve"> Psychomot</w:t>
            </w:r>
            <w:r w:rsidR="009A36B8" w:rsidRPr="009A36B8">
              <w:rPr>
                <w:rFonts w:cstheme="minorHAnsi"/>
                <w:lang w:val="fr-CH"/>
              </w:rPr>
              <w:t>ricité</w:t>
            </w:r>
            <w:r w:rsidR="0045780A" w:rsidRPr="009A36B8">
              <w:rPr>
                <w:rFonts w:cstheme="minorHAnsi"/>
                <w:lang w:val="fr-CH"/>
              </w:rPr>
              <w:t xml:space="preserve">                                              </w:t>
            </w:r>
            <w:sdt>
              <w:sdtPr>
                <w:rPr>
                  <w:rFonts w:cstheme="minorHAnsi"/>
                  <w:lang w:val="fr-CH"/>
                </w:rPr>
                <w:id w:val="11644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8D" w:rsidRPr="009A36B8">
                  <w:rPr>
                    <w:rFonts w:ascii="MS Gothic" w:eastAsia="MS Gothic" w:hAnsi="MS Gothic" w:cstheme="minorHAnsi"/>
                    <w:lang w:val="fr-CH"/>
                  </w:rPr>
                  <w:t>☐</w:t>
                </w:r>
              </w:sdtContent>
            </w:sdt>
            <w:r w:rsidR="0045780A" w:rsidRPr="009A36B8">
              <w:rPr>
                <w:rFonts w:cstheme="minorHAnsi"/>
                <w:lang w:val="fr-CH"/>
              </w:rPr>
              <w:t xml:space="preserve"> </w:t>
            </w:r>
            <w:r w:rsidR="009A36B8" w:rsidRPr="009A36B8">
              <w:rPr>
                <w:rFonts w:cstheme="minorHAnsi"/>
                <w:lang w:val="fr-CH"/>
              </w:rPr>
              <w:t>C</w:t>
            </w:r>
            <w:r w:rsidR="0045780A" w:rsidRPr="009A36B8">
              <w:rPr>
                <w:rFonts w:cstheme="minorHAnsi"/>
                <w:lang w:val="fr-CH"/>
              </w:rPr>
              <w:t>ommuni</w:t>
            </w:r>
            <w:r w:rsidR="009A36B8" w:rsidRPr="009A36B8">
              <w:rPr>
                <w:rFonts w:cstheme="minorHAnsi"/>
                <w:lang w:val="fr-CH"/>
              </w:rPr>
              <w:t>c</w:t>
            </w:r>
            <w:r w:rsidR="0045780A" w:rsidRPr="009A36B8">
              <w:rPr>
                <w:rFonts w:cstheme="minorHAnsi"/>
                <w:lang w:val="fr-CH"/>
              </w:rPr>
              <w:t xml:space="preserve">ation </w:t>
            </w:r>
            <w:r w:rsidR="009A36B8" w:rsidRPr="009A36B8">
              <w:rPr>
                <w:rFonts w:cstheme="minorHAnsi"/>
                <w:lang w:val="fr-CH"/>
              </w:rPr>
              <w:t xml:space="preserve">en situation de </w:t>
            </w:r>
            <w:r w:rsidR="00B80BEC">
              <w:rPr>
                <w:rFonts w:cstheme="minorHAnsi"/>
                <w:lang w:val="fr-CH"/>
              </w:rPr>
              <w:t>handicap</w:t>
            </w:r>
            <w:r w:rsidR="008F0525">
              <w:rPr>
                <w:rFonts w:cstheme="minorHAnsi"/>
                <w:lang w:val="fr-CH"/>
              </w:rPr>
              <w:br/>
              <w:t xml:space="preserve">                                                                                </w:t>
            </w:r>
            <w:r w:rsidR="009A36B8" w:rsidRPr="009A36B8">
              <w:rPr>
                <w:rFonts w:cstheme="minorHAnsi"/>
                <w:lang w:val="fr-CH"/>
              </w:rPr>
              <w:t>sensoriel</w:t>
            </w:r>
          </w:p>
        </w:tc>
      </w:tr>
      <w:tr w:rsidR="001B4F6F" w:rsidRPr="00E34B7E" w14:paraId="488C1441" w14:textId="77777777" w:rsidTr="000764E2">
        <w:trPr>
          <w:trHeight w:val="492"/>
        </w:trPr>
        <w:tc>
          <w:tcPr>
            <w:tcW w:w="9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7487D7" w14:textId="77777777" w:rsidR="001B4F6F" w:rsidRPr="009A36B8" w:rsidRDefault="001B4F6F" w:rsidP="00E33BAB">
            <w:pPr>
              <w:spacing w:before="120"/>
              <w:ind w:left="317" w:hanging="284"/>
              <w:rPr>
                <w:rFonts w:cstheme="minorHAnsi"/>
                <w:b/>
                <w:lang w:val="fr-CH"/>
              </w:rPr>
            </w:pPr>
          </w:p>
        </w:tc>
      </w:tr>
      <w:tr w:rsidR="0045780A" w:rsidRPr="00E34B7E" w14:paraId="659F5957" w14:textId="77777777" w:rsidTr="000764E2">
        <w:trPr>
          <w:trHeight w:val="199"/>
        </w:trPr>
        <w:tc>
          <w:tcPr>
            <w:tcW w:w="977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70CE19" w14:textId="0A052E49" w:rsidR="0045780A" w:rsidRPr="009A36B8" w:rsidRDefault="009E5A7E" w:rsidP="00E33BAB">
            <w:pPr>
              <w:spacing w:before="120"/>
              <w:ind w:left="317" w:hanging="284"/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t>4</w:t>
            </w:r>
            <w:r w:rsidR="0045780A" w:rsidRPr="009A36B8">
              <w:rPr>
                <w:rFonts w:cstheme="minorHAnsi"/>
                <w:b/>
                <w:lang w:val="fr-CH"/>
              </w:rPr>
              <w:t>.</w:t>
            </w:r>
            <w:r w:rsidR="00E33BAB">
              <w:rPr>
                <w:rFonts w:cstheme="minorHAnsi"/>
                <w:b/>
                <w:lang w:val="fr-CH"/>
              </w:rPr>
              <w:tab/>
            </w:r>
            <w:r w:rsidR="009A36B8" w:rsidRPr="009A36B8">
              <w:rPr>
                <w:rFonts w:cstheme="minorHAnsi"/>
                <w:b/>
                <w:lang w:val="fr-CH"/>
              </w:rPr>
              <w:t>Changement de la personne fournissant les prestations</w:t>
            </w:r>
          </w:p>
        </w:tc>
      </w:tr>
      <w:tr w:rsidR="0045780A" w:rsidRPr="00205C3F" w14:paraId="3BAC8719" w14:textId="77777777" w:rsidTr="008D24CA">
        <w:trPr>
          <w:trHeight w:val="199"/>
        </w:trPr>
        <w:tc>
          <w:tcPr>
            <w:tcW w:w="3345" w:type="dxa"/>
            <w:gridSpan w:val="2"/>
          </w:tcPr>
          <w:p w14:paraId="2D334AA7" w14:textId="71E13855" w:rsidR="0045780A" w:rsidRPr="005F3FED" w:rsidRDefault="009E5A7E" w:rsidP="005F3FED">
            <w:pPr>
              <w:spacing w:before="120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 xml:space="preserve">Adresse de </w:t>
            </w:r>
            <w:proofErr w:type="spellStart"/>
            <w:r>
              <w:rPr>
                <w:rFonts w:cstheme="minorHAnsi"/>
                <w:lang w:val="fr-CH"/>
              </w:rPr>
              <w:t>la</w:t>
            </w:r>
            <w:proofErr w:type="spellEnd"/>
            <w:r>
              <w:rPr>
                <w:rFonts w:cstheme="minorHAnsi"/>
                <w:lang w:val="fr-CH"/>
              </w:rPr>
              <w:t xml:space="preserve"> ou du t</w:t>
            </w:r>
            <w:r w:rsidR="009A36B8" w:rsidRPr="005F3FED">
              <w:rPr>
                <w:rFonts w:cstheme="minorHAnsi"/>
                <w:lang w:val="fr-CH"/>
              </w:rPr>
              <w:t>hérapeute</w:t>
            </w:r>
            <w:r w:rsidR="005F3FED" w:rsidRPr="005F3FED">
              <w:rPr>
                <w:rFonts w:cstheme="minorHAnsi"/>
                <w:lang w:val="fr-CH"/>
              </w:rPr>
              <w:t xml:space="preserve"> </w:t>
            </w:r>
            <w:proofErr w:type="spellStart"/>
            <w:r w:rsidR="005F3FED" w:rsidRPr="005F3FED">
              <w:rPr>
                <w:rFonts w:cstheme="minorHAnsi"/>
                <w:lang w:val="fr-CH"/>
              </w:rPr>
              <w:t>antérieur</w:t>
            </w:r>
            <w:r w:rsidR="00C35ED8">
              <w:rPr>
                <w:rFonts w:cstheme="minorHAnsi"/>
                <w:lang w:val="fr-CH"/>
              </w:rPr>
              <w:t>·</w:t>
            </w:r>
            <w:r w:rsidR="005F3FED" w:rsidRPr="005F3FED">
              <w:rPr>
                <w:rFonts w:cstheme="minorHAnsi"/>
                <w:lang w:val="fr-CH"/>
              </w:rPr>
              <w:t>e</w:t>
            </w:r>
            <w:proofErr w:type="spellEnd"/>
          </w:p>
        </w:tc>
        <w:tc>
          <w:tcPr>
            <w:tcW w:w="3346" w:type="dxa"/>
          </w:tcPr>
          <w:p w14:paraId="23C3BFA9" w14:textId="46659E44" w:rsidR="0045780A" w:rsidRPr="009A36B8" w:rsidRDefault="009E5A7E" w:rsidP="009E5A7E">
            <w:pPr>
              <w:spacing w:before="120"/>
              <w:rPr>
                <w:rFonts w:cstheme="minorHAnsi"/>
                <w:lang w:val="fr-CH"/>
              </w:rPr>
            </w:pPr>
            <w:r>
              <w:rPr>
                <w:rFonts w:cstheme="minorHAnsi"/>
                <w:lang w:val="fr-CH"/>
              </w:rPr>
              <w:t>Adresse de la nouvelle ou du nouv</w:t>
            </w:r>
            <w:r w:rsidR="009A36B8" w:rsidRPr="009A36B8">
              <w:rPr>
                <w:rFonts w:cstheme="minorHAnsi"/>
                <w:lang w:val="fr-CH"/>
              </w:rPr>
              <w:t>eau thérapeute</w:t>
            </w:r>
          </w:p>
        </w:tc>
        <w:tc>
          <w:tcPr>
            <w:tcW w:w="3085" w:type="dxa"/>
          </w:tcPr>
          <w:p w14:paraId="279C8BD1" w14:textId="6F206CC0" w:rsidR="0045780A" w:rsidRPr="009A36B8" w:rsidRDefault="00403598" w:rsidP="0045780A">
            <w:pPr>
              <w:spacing w:before="120"/>
              <w:rPr>
                <w:rFonts w:cstheme="minorHAnsi"/>
                <w:lang w:val="fr-CH"/>
              </w:rPr>
            </w:pPr>
            <w:r>
              <w:rPr>
                <w:lang w:val="fr-CH"/>
              </w:rPr>
              <w:t>À compter du</w:t>
            </w:r>
          </w:p>
        </w:tc>
      </w:tr>
      <w:tr w:rsidR="0045780A" w:rsidRPr="00205C3F" w14:paraId="20B194FF" w14:textId="77777777" w:rsidTr="008D24CA">
        <w:trPr>
          <w:trHeight w:val="199"/>
        </w:trPr>
        <w:tc>
          <w:tcPr>
            <w:tcW w:w="3345" w:type="dxa"/>
            <w:gridSpan w:val="2"/>
          </w:tcPr>
          <w:p w14:paraId="7005D150" w14:textId="77777777" w:rsidR="0045780A" w:rsidRDefault="0045780A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</w:p>
          <w:p w14:paraId="1A1B9FB1" w14:textId="77777777" w:rsidR="006C48E2" w:rsidRDefault="006C48E2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</w:p>
          <w:p w14:paraId="64C7B06F" w14:textId="27D7BA87" w:rsidR="006C48E2" w:rsidRPr="00205C3F" w:rsidRDefault="006C48E2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</w:p>
        </w:tc>
        <w:tc>
          <w:tcPr>
            <w:tcW w:w="3346" w:type="dxa"/>
          </w:tcPr>
          <w:sdt>
            <w:sdtPr>
              <w:rPr>
                <w:rFonts w:cstheme="minorHAnsi"/>
              </w:rPr>
              <w:id w:val="-945771164"/>
              <w:placeholder>
                <w:docPart w:val="4F2A6D31793A44DE832FE1FA764E7D57"/>
              </w:placeholder>
            </w:sdtPr>
            <w:sdtEndPr/>
            <w:sdtContent>
              <w:p w14:paraId="5BC870CF" w14:textId="77777777" w:rsidR="006872F3" w:rsidRDefault="006872F3" w:rsidP="006872F3">
                <w:pPr>
                  <w:tabs>
                    <w:tab w:val="right" w:leader="dot" w:pos="2861"/>
                  </w:tabs>
                  <w:spacing w:before="120"/>
                  <w:rPr>
                    <w:rFonts w:cstheme="minorHAnsi"/>
                  </w:rPr>
                </w:pPr>
              </w:p>
              <w:p w14:paraId="339C90EA" w14:textId="77777777" w:rsidR="0045780A" w:rsidRPr="00205C3F" w:rsidRDefault="00E34B7E" w:rsidP="006872F3">
                <w:pPr>
                  <w:tabs>
                    <w:tab w:val="right" w:leader="dot" w:pos="2861"/>
                  </w:tabs>
                  <w:spacing w:before="120"/>
                  <w:rPr>
                    <w:rFonts w:cstheme="minorHAnsi"/>
                  </w:rPr>
                </w:pPr>
              </w:p>
            </w:sdtContent>
          </w:sdt>
        </w:tc>
        <w:tc>
          <w:tcPr>
            <w:tcW w:w="3085" w:type="dxa"/>
          </w:tcPr>
          <w:p w14:paraId="18702113" w14:textId="77777777" w:rsidR="0045780A" w:rsidRPr="00205C3F" w:rsidRDefault="00E34B7E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2461193"/>
                <w:placeholder>
                  <w:docPart w:val="543D08B5D4D94D10B47A328A37F78195"/>
                </w:placeholder>
                <w:showingPlcHdr/>
              </w:sdtPr>
              <w:sdtEndPr/>
              <w:sdtContent>
                <w:r w:rsidR="0045780A" w:rsidRPr="00205C3F">
                  <w:rPr>
                    <w:rStyle w:val="Platzhaltertext"/>
                    <w:rFonts w:cstheme="minorHAnsi"/>
                  </w:rPr>
                  <w:t>….</w:t>
                </w:r>
              </w:sdtContent>
            </w:sdt>
          </w:p>
        </w:tc>
      </w:tr>
    </w:tbl>
    <w:p w14:paraId="4F315B19" w14:textId="5083382C" w:rsidR="006C48E2" w:rsidRDefault="006C48E2"/>
    <w:p w14:paraId="550ED2BD" w14:textId="77777777" w:rsidR="006C48E2" w:rsidRDefault="006C48E2">
      <w:pPr>
        <w:spacing w:after="200" w:line="24" w:lineRule="auto"/>
      </w:pPr>
      <w:r>
        <w:br w:type="page"/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45"/>
        <w:gridCol w:w="3346"/>
        <w:gridCol w:w="3085"/>
      </w:tblGrid>
      <w:tr w:rsidR="0045780A" w:rsidRPr="00E34B7E" w14:paraId="3CA72416" w14:textId="77777777" w:rsidTr="00FE0894">
        <w:trPr>
          <w:trHeight w:val="561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57ADABDD" w14:textId="6778C0E9" w:rsidR="0045780A" w:rsidRPr="005F3FED" w:rsidRDefault="009E5A7E" w:rsidP="00FE0894">
            <w:pPr>
              <w:spacing w:before="120"/>
              <w:ind w:left="317" w:hanging="284"/>
              <w:rPr>
                <w:rFonts w:cstheme="minorHAnsi"/>
                <w:b/>
                <w:lang w:val="fr-CH"/>
              </w:rPr>
            </w:pPr>
            <w:r>
              <w:rPr>
                <w:rFonts w:cstheme="minorHAnsi"/>
                <w:b/>
                <w:lang w:val="fr-CH"/>
              </w:rPr>
              <w:lastRenderedPageBreak/>
              <w:t>5</w:t>
            </w:r>
            <w:r w:rsidR="0045780A" w:rsidRPr="005F3FED">
              <w:rPr>
                <w:rFonts w:cstheme="minorHAnsi"/>
                <w:b/>
                <w:lang w:val="fr-CH"/>
              </w:rPr>
              <w:t>.</w:t>
            </w:r>
            <w:r w:rsidR="00E33BAB">
              <w:rPr>
                <w:rFonts w:cstheme="minorHAnsi"/>
                <w:b/>
                <w:lang w:val="fr-CH"/>
              </w:rPr>
              <w:tab/>
            </w:r>
            <w:r w:rsidR="005F3FED" w:rsidRPr="005F3FED">
              <w:rPr>
                <w:rFonts w:cstheme="minorHAnsi"/>
                <w:b/>
                <w:lang w:val="fr-CH"/>
              </w:rPr>
              <w:t>Changement d</w:t>
            </w:r>
            <w:r w:rsidR="00403598">
              <w:rPr>
                <w:rFonts w:cstheme="minorHAnsi"/>
                <w:b/>
                <w:lang w:val="fr-CH"/>
              </w:rPr>
              <w:t>’</w:t>
            </w:r>
            <w:r w:rsidR="005F3FED" w:rsidRPr="005F3FED">
              <w:rPr>
                <w:rFonts w:cstheme="minorHAnsi"/>
                <w:b/>
                <w:lang w:val="fr-CH"/>
              </w:rPr>
              <w:t>intensité de la thérapie</w:t>
            </w:r>
          </w:p>
        </w:tc>
      </w:tr>
      <w:tr w:rsidR="0045780A" w:rsidRPr="00205C3F" w14:paraId="4DC35A66" w14:textId="77777777" w:rsidTr="006C48E2">
        <w:trPr>
          <w:trHeight w:val="199"/>
        </w:trPr>
        <w:tc>
          <w:tcPr>
            <w:tcW w:w="3345" w:type="dxa"/>
          </w:tcPr>
          <w:p w14:paraId="732041EC" w14:textId="77777777" w:rsidR="0045780A" w:rsidRPr="005F3FED" w:rsidRDefault="0045780A" w:rsidP="005F3FED">
            <w:pPr>
              <w:spacing w:before="120"/>
              <w:rPr>
                <w:rFonts w:cstheme="minorHAnsi"/>
                <w:lang w:val="fr-CH"/>
              </w:rPr>
            </w:pPr>
            <w:r w:rsidRPr="005F3FED">
              <w:rPr>
                <w:rFonts w:cstheme="minorHAnsi"/>
                <w:lang w:val="fr-CH"/>
              </w:rPr>
              <w:t>Intensit</w:t>
            </w:r>
            <w:r w:rsidR="005F3FED" w:rsidRPr="005F3FED">
              <w:rPr>
                <w:rFonts w:cstheme="minorHAnsi"/>
                <w:lang w:val="fr-CH"/>
              </w:rPr>
              <w:t>é antérieure</w:t>
            </w:r>
          </w:p>
        </w:tc>
        <w:tc>
          <w:tcPr>
            <w:tcW w:w="3346" w:type="dxa"/>
          </w:tcPr>
          <w:p w14:paraId="378DE416" w14:textId="77777777" w:rsidR="0045780A" w:rsidRPr="005F3FED" w:rsidRDefault="005F3FED" w:rsidP="0045780A">
            <w:pPr>
              <w:spacing w:before="120"/>
              <w:rPr>
                <w:rFonts w:cstheme="minorHAnsi"/>
                <w:lang w:val="fr-CH"/>
              </w:rPr>
            </w:pPr>
            <w:r w:rsidRPr="005F3FED">
              <w:rPr>
                <w:rFonts w:cstheme="minorHAnsi"/>
                <w:lang w:val="fr-CH"/>
              </w:rPr>
              <w:t>Nouvelle intensité</w:t>
            </w:r>
          </w:p>
        </w:tc>
        <w:tc>
          <w:tcPr>
            <w:tcW w:w="3085" w:type="dxa"/>
          </w:tcPr>
          <w:p w14:paraId="5973E274" w14:textId="093F93D8" w:rsidR="0045780A" w:rsidRPr="00205C3F" w:rsidRDefault="00403598" w:rsidP="0045780A">
            <w:pPr>
              <w:spacing w:before="120"/>
              <w:rPr>
                <w:rFonts w:cstheme="minorHAnsi"/>
              </w:rPr>
            </w:pPr>
            <w:r>
              <w:rPr>
                <w:lang w:val="fr-CH"/>
              </w:rPr>
              <w:t>À compter du</w:t>
            </w:r>
          </w:p>
        </w:tc>
      </w:tr>
      <w:tr w:rsidR="0045780A" w:rsidRPr="00205C3F" w14:paraId="00572064" w14:textId="77777777" w:rsidTr="006C48E2">
        <w:trPr>
          <w:trHeight w:val="279"/>
        </w:trPr>
        <w:tc>
          <w:tcPr>
            <w:tcW w:w="3345" w:type="dxa"/>
          </w:tcPr>
          <w:p w14:paraId="2A15AC35" w14:textId="77777777" w:rsidR="0045780A" w:rsidRDefault="0045780A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</w:p>
          <w:p w14:paraId="5A6FE839" w14:textId="6D5B01F6" w:rsidR="009E5A7E" w:rsidRPr="00205C3F" w:rsidRDefault="009E5A7E" w:rsidP="00DD63BC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</w:p>
        </w:tc>
        <w:tc>
          <w:tcPr>
            <w:tcW w:w="3346" w:type="dxa"/>
          </w:tcPr>
          <w:p w14:paraId="122CC580" w14:textId="77777777" w:rsidR="0045780A" w:rsidRPr="00205C3F" w:rsidRDefault="00E34B7E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737295"/>
                <w:placeholder>
                  <w:docPart w:val="2AD6E2231363406395CFC0E405D265E8"/>
                </w:placeholder>
                <w:showingPlcHdr/>
              </w:sdtPr>
              <w:sdtEndPr/>
              <w:sdtContent>
                <w:r w:rsidR="0045780A" w:rsidRPr="00205C3F">
                  <w:rPr>
                    <w:rStyle w:val="Platzhaltertext"/>
                    <w:rFonts w:cstheme="minorHAnsi"/>
                  </w:rPr>
                  <w:t>….</w:t>
                </w:r>
              </w:sdtContent>
            </w:sdt>
          </w:p>
        </w:tc>
        <w:tc>
          <w:tcPr>
            <w:tcW w:w="3085" w:type="dxa"/>
          </w:tcPr>
          <w:p w14:paraId="5AA17D77" w14:textId="77777777" w:rsidR="0045780A" w:rsidRPr="00205C3F" w:rsidRDefault="00E34B7E" w:rsidP="0045780A">
            <w:pPr>
              <w:tabs>
                <w:tab w:val="right" w:leader="dot" w:pos="2861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97522983"/>
                <w:placeholder>
                  <w:docPart w:val="C06DE80FB9FA4756AC2DD48A476DD8B3"/>
                </w:placeholder>
                <w:showingPlcHdr/>
              </w:sdtPr>
              <w:sdtEndPr/>
              <w:sdtContent>
                <w:r w:rsidR="0045780A" w:rsidRPr="00205C3F">
                  <w:rPr>
                    <w:rStyle w:val="Platzhaltertext"/>
                    <w:rFonts w:cstheme="minorHAnsi"/>
                  </w:rPr>
                  <w:t>….</w:t>
                </w:r>
              </w:sdtContent>
            </w:sdt>
          </w:p>
        </w:tc>
      </w:tr>
      <w:tr w:rsidR="0045780A" w:rsidRPr="00205C3F" w14:paraId="0F437C86" w14:textId="77777777" w:rsidTr="006C48E2">
        <w:trPr>
          <w:trHeight w:val="1270"/>
        </w:trPr>
        <w:tc>
          <w:tcPr>
            <w:tcW w:w="9776" w:type="dxa"/>
            <w:gridSpan w:val="3"/>
          </w:tcPr>
          <w:p w14:paraId="29824DDC" w14:textId="21064DFF" w:rsidR="0045780A" w:rsidRPr="00DE02E5" w:rsidRDefault="00DE02E5" w:rsidP="0045780A">
            <w:pPr>
              <w:tabs>
                <w:tab w:val="right" w:leader="dot" w:pos="8425"/>
              </w:tabs>
              <w:spacing w:before="120"/>
              <w:rPr>
                <w:rFonts w:cstheme="minorHAnsi"/>
                <w:b/>
                <w:lang w:val="fr-CH"/>
              </w:rPr>
            </w:pPr>
            <w:r w:rsidRPr="00DE02E5">
              <w:rPr>
                <w:rFonts w:cstheme="minorHAnsi"/>
                <w:b/>
                <w:lang w:val="fr-CH"/>
              </w:rPr>
              <w:t>Confirmation de l</w:t>
            </w:r>
            <w:r w:rsidR="00403598">
              <w:rPr>
                <w:rFonts w:cstheme="minorHAnsi"/>
                <w:b/>
                <w:lang w:val="fr-CH"/>
              </w:rPr>
              <w:t>’</w:t>
            </w:r>
            <w:r w:rsidRPr="00DE02E5">
              <w:rPr>
                <w:rFonts w:cstheme="minorHAnsi"/>
                <w:b/>
                <w:lang w:val="fr-CH"/>
              </w:rPr>
              <w:t>organe d</w:t>
            </w:r>
            <w:r w:rsidR="00403598">
              <w:rPr>
                <w:rFonts w:cstheme="minorHAnsi"/>
                <w:b/>
                <w:lang w:val="fr-CH"/>
              </w:rPr>
              <w:t>’</w:t>
            </w:r>
            <w:r w:rsidRPr="00DE02E5">
              <w:rPr>
                <w:rFonts w:cstheme="minorHAnsi"/>
                <w:b/>
                <w:lang w:val="fr-CH"/>
              </w:rPr>
              <w:t>évaluation habilité ou du service spécialisé</w:t>
            </w:r>
          </w:p>
          <w:sdt>
            <w:sdtPr>
              <w:rPr>
                <w:rFonts w:cstheme="minorHAnsi"/>
                <w:lang w:val="fr-CH"/>
              </w:rPr>
              <w:id w:val="-486636124"/>
              <w:placeholder>
                <w:docPart w:val="F42484CADB9E45ADB402B28B522F261B"/>
              </w:placeholder>
            </w:sdtPr>
            <w:sdtEndPr/>
            <w:sdtContent>
              <w:p w14:paraId="06F1A6E0" w14:textId="77777777" w:rsidR="0045780A" w:rsidRPr="00DE02E5" w:rsidRDefault="00E34B7E" w:rsidP="0045780A">
                <w:pPr>
                  <w:tabs>
                    <w:tab w:val="right" w:leader="dot" w:pos="9028"/>
                  </w:tabs>
                  <w:spacing w:before="120"/>
                  <w:rPr>
                    <w:rFonts w:cstheme="minorHAnsi"/>
                    <w:lang w:val="fr-CH"/>
                  </w:rPr>
                </w:pPr>
                <w:sdt>
                  <w:sdtPr>
                    <w:rPr>
                      <w:rFonts w:cstheme="minorHAnsi"/>
                      <w:lang w:val="fr-CH"/>
                    </w:rPr>
                    <w:id w:val="-1151057085"/>
                    <w:placeholder>
                      <w:docPart w:val="E034EA2F23244D3CA7422BF7916462A0"/>
                    </w:placeholder>
                    <w:showingPlcHdr/>
                  </w:sdtPr>
                  <w:sdtEndPr/>
                  <w:sdtContent>
                    <w:r w:rsidR="0059268D" w:rsidRPr="00DE02E5">
                      <w:rPr>
                        <w:rStyle w:val="Platzhaltertext"/>
                        <w:rFonts w:cstheme="minorHAnsi"/>
                        <w:lang w:val="fr-CH"/>
                      </w:rPr>
                      <w:t>….</w:t>
                    </w:r>
                  </w:sdtContent>
                </w:sdt>
              </w:p>
              <w:p w14:paraId="7F9B98D7" w14:textId="55BC00C3" w:rsidR="0045780A" w:rsidRPr="00205C3F" w:rsidRDefault="0045780A" w:rsidP="005A3A56">
                <w:pPr>
                  <w:tabs>
                    <w:tab w:val="right" w:leader="dot" w:pos="9028"/>
                  </w:tabs>
                  <w:spacing w:before="120"/>
                  <w:rPr>
                    <w:rFonts w:cstheme="minorHAnsi"/>
                  </w:rPr>
                </w:pPr>
                <w:r w:rsidRPr="00DE02E5">
                  <w:rPr>
                    <w:rFonts w:cstheme="minorHAnsi"/>
                    <w:lang w:val="fr-CH"/>
                  </w:rPr>
                  <w:t>Dat</w:t>
                </w:r>
                <w:r w:rsidR="005A3A56">
                  <w:rPr>
                    <w:rFonts w:cstheme="minorHAnsi"/>
                    <w:lang w:val="fr-CH"/>
                  </w:rPr>
                  <w:t xml:space="preserve">e et </w:t>
                </w:r>
                <w:r w:rsidR="00B72139" w:rsidRPr="00DE02E5">
                  <w:rPr>
                    <w:rFonts w:cstheme="minorHAnsi"/>
                    <w:lang w:val="fr-CH"/>
                  </w:rPr>
                  <w:t>signature</w:t>
                </w:r>
                <w:r w:rsidR="00026B21">
                  <w:rPr>
                    <w:rFonts w:cstheme="minorHAnsi"/>
                    <w:lang w:val="fr-CH"/>
                  </w:rPr>
                  <w:t> </w:t>
                </w:r>
                <w:sdt>
                  <w:sdtPr>
                    <w:rPr>
                      <w:rFonts w:cstheme="minorHAnsi"/>
                      <w:lang w:val="fr-CH"/>
                    </w:rPr>
                    <w:id w:val="1260026944"/>
                    <w:placeholder>
                      <w:docPart w:val="6F2655514CFB491C85D45B5EF19EDA07"/>
                    </w:placeholder>
                    <w:showingPlcHdr/>
                  </w:sdtPr>
                  <w:sdtEndPr/>
                  <w:sdtContent>
                    <w:r w:rsidR="0059268D" w:rsidRPr="00DE02E5">
                      <w:rPr>
                        <w:rStyle w:val="Platzhaltertext"/>
                        <w:rFonts w:cstheme="minorHAnsi"/>
                        <w:lang w:val="fr-CH"/>
                      </w:rPr>
                      <w:t>….</w:t>
                    </w:r>
                  </w:sdtContent>
                </w:sdt>
              </w:p>
            </w:sdtContent>
          </w:sdt>
        </w:tc>
      </w:tr>
    </w:tbl>
    <w:p w14:paraId="30B70EF3" w14:textId="1DA677EB" w:rsidR="006872F3" w:rsidRDefault="006872F3" w:rsidP="006872F3"/>
    <w:p w14:paraId="165339C8" w14:textId="77777777" w:rsidR="000764E2" w:rsidRDefault="000764E2" w:rsidP="006872F3"/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F3DCE" w:rsidRPr="00E34B7E" w14:paraId="38334015" w14:textId="77777777" w:rsidTr="00F17549">
        <w:trPr>
          <w:trHeight w:val="283"/>
        </w:trPr>
        <w:tc>
          <w:tcPr>
            <w:tcW w:w="9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7D92D" w14:textId="4A34109E" w:rsidR="003F3DCE" w:rsidRPr="003C35DA" w:rsidRDefault="003F3DCE" w:rsidP="003C35DA">
            <w:pPr>
              <w:tabs>
                <w:tab w:val="right" w:leader="dot" w:pos="6411"/>
              </w:tabs>
              <w:spacing w:before="120" w:line="240" w:lineRule="auto"/>
              <w:rPr>
                <w:rFonts w:cstheme="minorHAnsi"/>
                <w:b/>
                <w:color w:val="000000" w:themeColor="text1"/>
                <w:szCs w:val="21"/>
                <w:lang w:val="fr-CH"/>
              </w:rPr>
            </w:pPr>
            <w:r w:rsidRPr="0011149C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 xml:space="preserve">6. </w:t>
            </w:r>
            <w:r w:rsidR="0011149C" w:rsidRPr="0011149C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 xml:space="preserve">Entrée de l’enfant à l’école enfantine repoussée d’un an </w:t>
            </w:r>
            <w:r w:rsidR="0011149C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>(</w:t>
            </w:r>
            <w:r w:rsidR="003C35DA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>entrée</w:t>
            </w:r>
            <w:r w:rsidR="00324C04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 xml:space="preserve"> prévue</w:t>
            </w:r>
            <w:r w:rsidR="00E34B7E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 xml:space="preserve"> en août 2025</w:t>
            </w:r>
            <w:r w:rsidR="00880387">
              <w:rPr>
                <w:rFonts w:cstheme="minorHAnsi"/>
                <w:b/>
                <w:color w:val="000000" w:themeColor="text1"/>
                <w:szCs w:val="21"/>
                <w:lang w:val="fr-CH"/>
              </w:rPr>
              <w:t>)</w:t>
            </w:r>
          </w:p>
        </w:tc>
      </w:tr>
      <w:tr w:rsidR="003F3DCE" w:rsidRPr="00E34B7E" w14:paraId="00264D40" w14:textId="77777777" w:rsidTr="00F17549">
        <w:trPr>
          <w:trHeight w:val="1124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Cs w:val="21"/>
                <w:highlight w:val="yellow"/>
              </w:rPr>
              <w:id w:val="2093432329"/>
              <w:placeholder>
                <w:docPart w:val="A6270C2EA0FA49E9858559DDD9349C0F"/>
              </w:placeholder>
            </w:sdtPr>
            <w:sdtEndPr/>
            <w:sdtContent>
              <w:p w14:paraId="6612BD18" w14:textId="0B280514" w:rsidR="00880387" w:rsidRPr="00880387" w:rsidRDefault="00E34B7E" w:rsidP="00F17549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Cs w:val="21"/>
                    <w:lang w:val="fr-CH"/>
                  </w:rPr>
                </w:pPr>
                <w:sdt>
                  <w:sdtPr>
                    <w:rPr>
                      <w:rFonts w:cstheme="minorHAnsi"/>
                      <w:szCs w:val="21"/>
                      <w:lang w:val="fr-CH"/>
                    </w:rPr>
                    <w:id w:val="-20062055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3DCE" w:rsidRPr="00880387">
                      <w:rPr>
                        <w:rFonts w:ascii="Segoe UI Symbol" w:eastAsia="MS Gothic" w:hAnsi="Segoe UI Symbol" w:cs="Segoe UI Symbol"/>
                        <w:szCs w:val="21"/>
                        <w:lang w:val="fr-CH"/>
                      </w:rPr>
                      <w:t>☐</w:t>
                    </w:r>
                  </w:sdtContent>
                </w:sdt>
                <w:r w:rsidR="003F3DCE" w:rsidRPr="00880387">
                  <w:rPr>
                    <w:rFonts w:cstheme="minorHAnsi"/>
                    <w:szCs w:val="21"/>
                    <w:lang w:val="fr-CH"/>
                  </w:rPr>
                  <w:t xml:space="preserve"> </w:t>
                </w:r>
                <w:r w:rsidR="00880387" w:rsidRPr="00880387">
                  <w:rPr>
                    <w:rFonts w:cstheme="minorHAnsi"/>
                    <w:szCs w:val="21"/>
                    <w:lang w:val="fr-CH"/>
                  </w:rPr>
                  <w:t xml:space="preserve">L’enfant dispose d’une garantie de participation </w:t>
                </w:r>
                <w:r w:rsidR="00880387">
                  <w:rPr>
                    <w:rFonts w:cstheme="minorHAnsi"/>
                    <w:szCs w:val="21"/>
                    <w:lang w:val="fr-CH"/>
                  </w:rPr>
                  <w:t>valable</w:t>
                </w:r>
                <w:r w:rsidR="00880387" w:rsidRPr="00880387">
                  <w:rPr>
                    <w:rFonts w:cstheme="minorHAnsi"/>
                    <w:szCs w:val="21"/>
                    <w:lang w:val="fr-CH"/>
                  </w:rPr>
                  <w:t xml:space="preserve"> du 1</w:t>
                </w:r>
                <w:r w:rsidR="00880387" w:rsidRPr="00880387">
                  <w:rPr>
                    <w:rFonts w:cstheme="minorHAnsi"/>
                    <w:szCs w:val="21"/>
                    <w:vertAlign w:val="superscript"/>
                    <w:lang w:val="fr-CH"/>
                  </w:rPr>
                  <w:t>er</w:t>
                </w:r>
                <w:r>
                  <w:rPr>
                    <w:rFonts w:cstheme="minorHAnsi"/>
                    <w:szCs w:val="21"/>
                    <w:lang w:val="fr-CH"/>
                  </w:rPr>
                  <w:t> décembre 2023 au 31 juillet 2024</w:t>
                </w:r>
                <w:r w:rsidR="00880387">
                  <w:rPr>
                    <w:rFonts w:cstheme="minorHAnsi"/>
                    <w:szCs w:val="21"/>
                    <w:lang w:val="fr-CH"/>
                  </w:rPr>
                  <w:t>.</w:t>
                </w:r>
              </w:p>
              <w:p w14:paraId="2A78D861" w14:textId="0CBC76F2" w:rsidR="00880387" w:rsidRPr="009F603A" w:rsidRDefault="00E34B7E" w:rsidP="00F17549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Cs w:val="21"/>
                    <w:lang w:val="fr-CH"/>
                  </w:rPr>
                </w:pPr>
                <w:sdt>
                  <w:sdtPr>
                    <w:rPr>
                      <w:rFonts w:cstheme="minorHAnsi"/>
                      <w:szCs w:val="21"/>
                      <w:lang w:val="fr-CH"/>
                    </w:rPr>
                    <w:id w:val="-19166251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3DCE" w:rsidRPr="009F603A">
                      <w:rPr>
                        <w:rFonts w:ascii="Segoe UI Symbol" w:eastAsia="MS Gothic" w:hAnsi="Segoe UI Symbol" w:cs="Segoe UI Symbol"/>
                        <w:szCs w:val="21"/>
                        <w:lang w:val="fr-CH"/>
                      </w:rPr>
                      <w:t>☐</w:t>
                    </w:r>
                  </w:sdtContent>
                </w:sdt>
                <w:r w:rsidR="003F3DCE" w:rsidRPr="009F603A">
                  <w:rPr>
                    <w:rFonts w:cstheme="minorHAnsi"/>
                    <w:szCs w:val="21"/>
                    <w:lang w:val="fr-CH"/>
                  </w:rPr>
                  <w:t xml:space="preserve"> </w:t>
                </w:r>
                <w:r w:rsidR="009F603A" w:rsidRPr="009F603A">
                  <w:rPr>
                    <w:rFonts w:cstheme="minorHAnsi"/>
                    <w:szCs w:val="21"/>
                    <w:lang w:val="fr-CH"/>
                  </w:rPr>
                  <w:t>L’entrée à l’école enfantine de</w:t>
                </w:r>
                <w:r>
                  <w:rPr>
                    <w:rFonts w:cstheme="minorHAnsi"/>
                    <w:szCs w:val="21"/>
                    <w:lang w:val="fr-CH"/>
                  </w:rPr>
                  <w:t xml:space="preserve"> l’enfant aura lieu en août 2025</w:t>
                </w:r>
                <w:bookmarkStart w:id="2" w:name="_GoBack"/>
                <w:bookmarkEnd w:id="2"/>
                <w:r w:rsidR="009F603A" w:rsidRPr="009F603A">
                  <w:rPr>
                    <w:rFonts w:cstheme="minorHAnsi"/>
                    <w:szCs w:val="21"/>
                    <w:lang w:val="fr-CH"/>
                  </w:rPr>
                  <w:t xml:space="preserve"> (report d’un an).</w:t>
                </w:r>
              </w:p>
              <w:p w14:paraId="7C88FF78" w14:textId="4A0D4DCF" w:rsidR="00880387" w:rsidRPr="00BC49E1" w:rsidRDefault="00E34B7E" w:rsidP="00A96120">
                <w:pPr>
                  <w:tabs>
                    <w:tab w:val="right" w:leader="dot" w:pos="8425"/>
                  </w:tabs>
                  <w:ind w:left="246" w:hanging="246"/>
                  <w:contextualSpacing/>
                  <w:rPr>
                    <w:rFonts w:cstheme="minorHAnsi"/>
                    <w:szCs w:val="21"/>
                    <w:lang w:val="fr-CH"/>
                  </w:rPr>
                </w:pPr>
                <w:sdt>
                  <w:sdtPr>
                    <w:rPr>
                      <w:rFonts w:cstheme="minorHAnsi"/>
                      <w:szCs w:val="21"/>
                      <w:lang w:val="fr-CH"/>
                    </w:rPr>
                    <w:id w:val="-1721498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3DCE" w:rsidRPr="00BC49E1">
                      <w:rPr>
                        <w:rFonts w:ascii="Segoe UI Symbol" w:eastAsia="MS Gothic" w:hAnsi="Segoe UI Symbol" w:cs="Segoe UI Symbol"/>
                        <w:szCs w:val="21"/>
                        <w:lang w:val="fr-CH"/>
                      </w:rPr>
                      <w:t>☐</w:t>
                    </w:r>
                  </w:sdtContent>
                </w:sdt>
                <w:r w:rsidR="003F3DCE" w:rsidRPr="00BC49E1">
                  <w:rPr>
                    <w:rFonts w:cstheme="minorHAnsi"/>
                    <w:szCs w:val="21"/>
                    <w:lang w:val="fr-CH"/>
                  </w:rPr>
                  <w:t xml:space="preserve"> </w:t>
                </w:r>
                <w:r w:rsidR="00B95105">
                  <w:rPr>
                    <w:rFonts w:cstheme="minorHAnsi"/>
                    <w:szCs w:val="21"/>
                    <w:lang w:val="fr-CH"/>
                  </w:rPr>
                  <w:t>L</w:t>
                </w:r>
                <w:r w:rsidR="00BC49E1" w:rsidRPr="00BC49E1">
                  <w:rPr>
                    <w:rFonts w:cstheme="minorHAnsi"/>
                    <w:szCs w:val="21"/>
                    <w:lang w:val="fr-CH"/>
                  </w:rPr>
                  <w:t>a garantie de participation</w:t>
                </w:r>
                <w:r w:rsidR="00B95105">
                  <w:rPr>
                    <w:rFonts w:cstheme="minorHAnsi"/>
                    <w:szCs w:val="21"/>
                    <w:lang w:val="fr-CH"/>
                  </w:rPr>
                  <w:t xml:space="preserve"> doit être adaptée</w:t>
                </w:r>
                <w:r w:rsidR="00E06A1F">
                  <w:rPr>
                    <w:rFonts w:cstheme="minorHAnsi"/>
                    <w:szCs w:val="21"/>
                    <w:lang w:val="fr-CH"/>
                  </w:rPr>
                  <w:t xml:space="preserve"> et prolongée </w:t>
                </w:r>
                <w:r w:rsidR="00BC49E1">
                  <w:rPr>
                    <w:rFonts w:cstheme="minorHAnsi"/>
                    <w:szCs w:val="21"/>
                    <w:lang w:val="fr-CH"/>
                  </w:rPr>
                  <w:t>jusqu’à l</w:t>
                </w:r>
                <w:r w:rsidR="002B40D5">
                  <w:rPr>
                    <w:rFonts w:cstheme="minorHAnsi"/>
                    <w:szCs w:val="21"/>
                    <w:lang w:val="fr-CH"/>
                  </w:rPr>
                  <w:t>a date d</w:t>
                </w:r>
                <w:r w:rsidR="00BC49E1">
                  <w:rPr>
                    <w:rFonts w:cstheme="minorHAnsi"/>
                    <w:szCs w:val="21"/>
                    <w:lang w:val="fr-CH"/>
                  </w:rPr>
                  <w:t>’entrée</w:t>
                </w:r>
                <w:r w:rsidR="00E06A1F">
                  <w:rPr>
                    <w:rFonts w:cstheme="minorHAnsi"/>
                    <w:szCs w:val="21"/>
                    <w:lang w:val="fr-CH"/>
                  </w:rPr>
                  <w:t xml:space="preserve"> </w:t>
                </w:r>
                <w:r w:rsidR="00BC49E1">
                  <w:rPr>
                    <w:rFonts w:cstheme="minorHAnsi"/>
                    <w:szCs w:val="21"/>
                    <w:lang w:val="fr-CH"/>
                  </w:rPr>
                  <w:t>à</w:t>
                </w:r>
                <w:r w:rsidR="00E06A1F">
                  <w:rPr>
                    <w:rFonts w:cstheme="minorHAnsi"/>
                    <w:szCs w:val="21"/>
                    <w:lang w:val="fr-CH"/>
                  </w:rPr>
                  <w:t xml:space="preserve"> l’école enfantine</w:t>
                </w:r>
                <w:r w:rsidR="002B40D5">
                  <w:rPr>
                    <w:rFonts w:cstheme="minorHAnsi"/>
                    <w:szCs w:val="21"/>
                    <w:lang w:val="fr-CH"/>
                  </w:rPr>
                  <w:t xml:space="preserve"> qui convient.</w:t>
                </w:r>
              </w:p>
              <w:p w14:paraId="28814317" w14:textId="522ED529" w:rsidR="00880387" w:rsidRDefault="00E34B7E" w:rsidP="00F17549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szCs w:val="21"/>
                    <w:lang w:val="fr-CH"/>
                  </w:rPr>
                </w:pPr>
                <w:sdt>
                  <w:sdtPr>
                    <w:rPr>
                      <w:rFonts w:cstheme="minorHAnsi"/>
                      <w:szCs w:val="21"/>
                      <w:lang w:val="fr-CH"/>
                    </w:rPr>
                    <w:id w:val="11237335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3DCE" w:rsidRPr="00B95105">
                      <w:rPr>
                        <w:rFonts w:ascii="Segoe UI Symbol" w:eastAsia="MS Gothic" w:hAnsi="Segoe UI Symbol" w:cs="Segoe UI Symbol"/>
                        <w:szCs w:val="21"/>
                        <w:lang w:val="fr-CH"/>
                      </w:rPr>
                      <w:t>☐</w:t>
                    </w:r>
                  </w:sdtContent>
                </w:sdt>
                <w:r w:rsidR="003F3DCE" w:rsidRPr="00B95105">
                  <w:rPr>
                    <w:rFonts w:cstheme="minorHAnsi"/>
                    <w:szCs w:val="21"/>
                    <w:lang w:val="fr-CH"/>
                  </w:rPr>
                  <w:t xml:space="preserve"> </w:t>
                </w:r>
                <w:r w:rsidR="00B95105" w:rsidRPr="00B95105">
                  <w:rPr>
                    <w:rFonts w:cstheme="minorHAnsi"/>
                    <w:szCs w:val="21"/>
                    <w:lang w:val="fr-CH"/>
                  </w:rPr>
                  <w:t xml:space="preserve">La thérapie se poursuit avec la ou le </w:t>
                </w:r>
                <w:r w:rsidR="002A29E4">
                  <w:rPr>
                    <w:rFonts w:cstheme="minorHAnsi"/>
                    <w:szCs w:val="21"/>
                    <w:lang w:val="fr-CH"/>
                  </w:rPr>
                  <w:t xml:space="preserve">même </w:t>
                </w:r>
                <w:r w:rsidR="00B95105" w:rsidRPr="00B95105">
                  <w:rPr>
                    <w:rFonts w:cstheme="minorHAnsi"/>
                    <w:szCs w:val="21"/>
                    <w:lang w:val="fr-CH"/>
                  </w:rPr>
                  <w:t>thérapeute.</w:t>
                </w:r>
              </w:p>
              <w:p w14:paraId="4F4E0BC4" w14:textId="3291398C" w:rsidR="003F3DCE" w:rsidRPr="00C90247" w:rsidRDefault="00B95105" w:rsidP="00F17549">
                <w:pPr>
                  <w:tabs>
                    <w:tab w:val="right" w:leader="dot" w:pos="8425"/>
                  </w:tabs>
                  <w:contextualSpacing/>
                  <w:rPr>
                    <w:rFonts w:cstheme="minorHAnsi"/>
                    <w:b/>
                    <w:color w:val="FF0000"/>
                    <w:szCs w:val="21"/>
                    <w:lang w:val="fr-CH"/>
                  </w:rPr>
                </w:pPr>
                <w:r w:rsidRPr="0056376B">
                  <w:rPr>
                    <w:rFonts w:cstheme="minorHAnsi"/>
                    <w:b/>
                    <w:color w:val="FF0000"/>
                    <w:sz w:val="18"/>
                    <w:szCs w:val="21"/>
                    <w:lang w:val="fr-CH"/>
                  </w:rPr>
                  <w:t xml:space="preserve">Ces conditions doivent être </w:t>
                </w:r>
                <w:r w:rsidRPr="00E06A1F">
                  <w:rPr>
                    <w:rFonts w:cstheme="minorHAnsi"/>
                    <w:b/>
                    <w:color w:val="FF0000"/>
                    <w:sz w:val="18"/>
                    <w:szCs w:val="21"/>
                    <w:lang w:val="fr-CH"/>
                  </w:rPr>
                  <w:t>remplies de manière cumulative.</w:t>
                </w:r>
              </w:p>
            </w:sdtContent>
          </w:sdt>
        </w:tc>
      </w:tr>
      <w:tr w:rsidR="003F3DCE" w:rsidRPr="00E34B7E" w14:paraId="0D22A396" w14:textId="77777777" w:rsidTr="00F17549">
        <w:trPr>
          <w:trHeight w:val="383"/>
        </w:trPr>
        <w:tc>
          <w:tcPr>
            <w:tcW w:w="9776" w:type="dxa"/>
            <w:tcBorders>
              <w:top w:val="single" w:sz="4" w:space="0" w:color="auto"/>
            </w:tcBorders>
          </w:tcPr>
          <w:p w14:paraId="611DBA71" w14:textId="77777777" w:rsidR="003F3DCE" w:rsidRDefault="00EB34F7" w:rsidP="00F17549">
            <w:pPr>
              <w:tabs>
                <w:tab w:val="right" w:leader="dot" w:pos="9028"/>
              </w:tabs>
              <w:spacing w:before="120" w:after="80"/>
              <w:rPr>
                <w:rFonts w:cstheme="minorHAnsi"/>
                <w:szCs w:val="21"/>
                <w:lang w:val="fr-CH"/>
              </w:rPr>
            </w:pPr>
            <w:r w:rsidRPr="00EB34F7">
              <w:rPr>
                <w:rFonts w:cstheme="minorHAnsi"/>
                <w:szCs w:val="21"/>
                <w:lang w:val="fr-CH"/>
              </w:rPr>
              <w:t>Date et signature des parents</w:t>
            </w:r>
            <w:r w:rsidR="000C6B39">
              <w:rPr>
                <w:rFonts w:cstheme="minorHAnsi"/>
                <w:szCs w:val="21"/>
                <w:lang w:val="fr-CH"/>
              </w:rPr>
              <w:t xml:space="preserve"> </w:t>
            </w:r>
            <w:r w:rsidR="000C6B39" w:rsidRPr="00E06A1F">
              <w:rPr>
                <w:rFonts w:cstheme="minorHAnsi"/>
                <w:szCs w:val="21"/>
                <w:lang w:val="fr-CH"/>
              </w:rPr>
              <w:t>ou de la représentation légale</w:t>
            </w:r>
          </w:p>
          <w:p w14:paraId="1FAFDED0" w14:textId="77777777" w:rsidR="007639EA" w:rsidRDefault="007639EA" w:rsidP="00F17549">
            <w:pPr>
              <w:tabs>
                <w:tab w:val="right" w:leader="dot" w:pos="9028"/>
              </w:tabs>
              <w:spacing w:before="120" w:after="80"/>
              <w:rPr>
                <w:rFonts w:cstheme="minorHAnsi"/>
                <w:szCs w:val="21"/>
                <w:lang w:val="fr-CH"/>
              </w:rPr>
            </w:pPr>
          </w:p>
          <w:p w14:paraId="1A42BB93" w14:textId="3342AB3C" w:rsidR="00A96120" w:rsidRPr="00EB34F7" w:rsidRDefault="00A96120" w:rsidP="00F17549">
            <w:pPr>
              <w:tabs>
                <w:tab w:val="right" w:leader="dot" w:pos="9028"/>
              </w:tabs>
              <w:spacing w:before="120" w:after="80"/>
              <w:rPr>
                <w:rFonts w:cstheme="minorHAnsi"/>
                <w:szCs w:val="21"/>
                <w:lang w:val="fr-CH"/>
              </w:rPr>
            </w:pPr>
          </w:p>
        </w:tc>
      </w:tr>
    </w:tbl>
    <w:p w14:paraId="042D07F7" w14:textId="77777777" w:rsidR="003F3DCE" w:rsidRPr="00EB34F7" w:rsidRDefault="003F3DCE" w:rsidP="006872F3">
      <w:pPr>
        <w:rPr>
          <w:lang w:val="fr-CH"/>
        </w:rPr>
      </w:pPr>
    </w:p>
    <w:sectPr w:rsidR="003F3DCE" w:rsidRPr="00EB34F7" w:rsidSect="008B15A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7" w:right="567" w:bottom="851" w:left="1361" w:header="482" w:footer="454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CEB96" w14:textId="77777777" w:rsidR="00730030" w:rsidRPr="008B15A5" w:rsidRDefault="00730030">
      <w:r w:rsidRPr="008B15A5">
        <w:separator/>
      </w:r>
    </w:p>
  </w:endnote>
  <w:endnote w:type="continuationSeparator" w:id="0">
    <w:p w14:paraId="26B9DD1C" w14:textId="77777777" w:rsidR="00730030" w:rsidRPr="008B15A5" w:rsidRDefault="00730030">
      <w:r w:rsidRPr="008B15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8B15A5" w14:paraId="467F853E" w14:textId="77777777" w:rsidTr="00645C93">
      <w:tc>
        <w:tcPr>
          <w:tcW w:w="7938" w:type="dxa"/>
        </w:tcPr>
        <w:p w14:paraId="1EDF9E0A" w14:textId="184C3FFC" w:rsidR="003A5EB2" w:rsidRPr="008B15A5" w:rsidRDefault="003A5EB2" w:rsidP="003A5EB2">
          <w:pPr>
            <w:pStyle w:val="Fuzeile"/>
          </w:pP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="Nur Dateiname"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   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="Pfad und Dateiname"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  </w:instrText>
          </w:r>
          <w:r w:rsidR="001D7C7B" w:rsidRPr="008B15A5">
            <w:rPr>
              <w:noProof/>
            </w:rPr>
            <w:instrText xml:space="preserve">\p  </w:instrText>
          </w:r>
          <w:r w:rsidRPr="008B15A5">
            <w:rPr>
              <w:noProof/>
            </w:rPr>
            <w:instrText>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="Nom du document"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  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="Chemin et nom du document"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</w:instrText>
          </w:r>
          <w:r w:rsidR="00DC091C" w:rsidRPr="008B15A5">
            <w:rPr>
              <w:noProof/>
            </w:rPr>
            <w:instrText xml:space="preserve">  \p</w:instrText>
          </w:r>
          <w:r w:rsidRPr="008B15A5">
            <w:rPr>
              <w:noProof/>
            </w:rPr>
            <w:instrText xml:space="preserve"> 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</w:p>
      </w:tc>
      <w:tc>
        <w:tcPr>
          <w:tcW w:w="2030" w:type="dxa"/>
        </w:tcPr>
        <w:p w14:paraId="03BEB702" w14:textId="5904E961" w:rsidR="003A5EB2" w:rsidRPr="008B15A5" w:rsidRDefault="003A5EB2" w:rsidP="003A5EB2">
          <w:pPr>
            <w:pStyle w:val="Fuzeile"/>
            <w:jc w:val="right"/>
          </w:pPr>
          <w:r w:rsidRPr="008B15A5">
            <w:fldChar w:fldCharType="begin"/>
          </w:r>
          <w:r w:rsidRPr="008B15A5">
            <w:instrText xml:space="preserve"> PAGE  \* Arabic  \* MERGEFORMAT </w:instrText>
          </w:r>
          <w:r w:rsidRPr="008B15A5">
            <w:fldChar w:fldCharType="separate"/>
          </w:r>
          <w:r w:rsidR="00E34B7E">
            <w:rPr>
              <w:noProof/>
            </w:rPr>
            <w:t>2</w:t>
          </w:r>
          <w:r w:rsidRPr="008B15A5">
            <w:fldChar w:fldCharType="end"/>
          </w:r>
          <w:r w:rsidRPr="008B15A5">
            <w:t>/</w:t>
          </w:r>
          <w:fldSimple w:instr=" NUMPAGES  \* Arabic  \* MERGEFORMAT ">
            <w:r w:rsidR="00E34B7E">
              <w:rPr>
                <w:noProof/>
              </w:rPr>
              <w:t>2</w:t>
            </w:r>
          </w:fldSimple>
        </w:p>
      </w:tc>
    </w:tr>
  </w:tbl>
  <w:p w14:paraId="25277A3C" w14:textId="77777777" w:rsidR="00EC10BB" w:rsidRPr="008B15A5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8B15A5" w14:paraId="383778C6" w14:textId="77777777" w:rsidTr="00645C93">
      <w:tc>
        <w:tcPr>
          <w:tcW w:w="7938" w:type="dxa"/>
        </w:tcPr>
        <w:p w14:paraId="16BFF95A" w14:textId="72488029" w:rsidR="0036150A" w:rsidRPr="008B15A5" w:rsidRDefault="00216C9D" w:rsidP="0036150A">
          <w:pPr>
            <w:pStyle w:val="Fuzeile"/>
          </w:pP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="Nur Dateiname"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   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="Pfad und Dateiname"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  </w:instrText>
          </w:r>
          <w:r w:rsidR="001D7C7B" w:rsidRPr="008B15A5">
            <w:rPr>
              <w:noProof/>
            </w:rPr>
            <w:instrText xml:space="preserve">\p  </w:instrText>
          </w:r>
          <w:r w:rsidRPr="008B15A5">
            <w:rPr>
              <w:noProof/>
            </w:rPr>
            <w:instrText>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="Nom du document"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  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  <w:r w:rsidRPr="008B15A5">
            <w:fldChar w:fldCharType="begin"/>
          </w:r>
          <w:r w:rsidRPr="008B15A5">
            <w:instrText xml:space="preserve"> IF </w:instrText>
          </w:r>
          <w:fldSimple w:instr=" DOCPROPERTY  CustomField.pfad  \* MERGEFORMAT ">
            <w:r w:rsidR="00470D2B" w:rsidRPr="00470D2B">
              <w:rPr>
                <w:b/>
                <w:bCs w:val="0"/>
              </w:rPr>
              <w:instrText>Keine Angaben</w:instrText>
            </w:r>
          </w:fldSimple>
          <w:r w:rsidRPr="008B15A5">
            <w:instrText>="Chemin et nom du document" "</w:instrText>
          </w:r>
          <w:r w:rsidRPr="008B15A5">
            <w:rPr>
              <w:noProof/>
            </w:rPr>
            <w:fldChar w:fldCharType="begin"/>
          </w:r>
          <w:r w:rsidRPr="008B15A5">
            <w:rPr>
              <w:noProof/>
            </w:rPr>
            <w:instrText xml:space="preserve"> FILENAME</w:instrText>
          </w:r>
          <w:r w:rsidR="00DF66F3" w:rsidRPr="008B15A5">
            <w:rPr>
              <w:noProof/>
            </w:rPr>
            <w:instrText xml:space="preserve">  \p </w:instrText>
          </w:r>
          <w:r w:rsidRPr="008B15A5">
            <w:rPr>
              <w:noProof/>
            </w:rPr>
            <w:instrText xml:space="preserve"> \* MERGEFORMAT \&lt;OawJumpToField value=0/&gt;</w:instrText>
          </w:r>
          <w:r w:rsidRPr="008B15A5">
            <w:rPr>
              <w:noProof/>
            </w:rPr>
            <w:fldChar w:fldCharType="separate"/>
          </w:r>
          <w:r w:rsidRPr="008B15A5">
            <w:rPr>
              <w:noProof/>
            </w:rPr>
            <w:instrText>Templ.dot</w:instrText>
          </w:r>
          <w:r w:rsidRPr="008B15A5">
            <w:rPr>
              <w:noProof/>
            </w:rPr>
            <w:fldChar w:fldCharType="end"/>
          </w:r>
          <w:r w:rsidRPr="008B15A5">
            <w:instrText>" "" \* MERGEFORMAT \&lt;OawJumpToField value=0/&gt;</w:instrText>
          </w:r>
          <w:r w:rsidRPr="008B15A5">
            <w:fldChar w:fldCharType="end"/>
          </w:r>
        </w:p>
      </w:tc>
      <w:tc>
        <w:tcPr>
          <w:tcW w:w="2030" w:type="dxa"/>
        </w:tcPr>
        <w:p w14:paraId="5DCDB8CD" w14:textId="3ADE03C2" w:rsidR="0036150A" w:rsidRPr="008B15A5" w:rsidRDefault="0036150A" w:rsidP="0036150A">
          <w:pPr>
            <w:pStyle w:val="Fuzeile"/>
            <w:jc w:val="right"/>
          </w:pPr>
          <w:r w:rsidRPr="008B15A5">
            <w:fldChar w:fldCharType="begin"/>
          </w:r>
          <w:r w:rsidRPr="008B15A5">
            <w:instrText xml:space="preserve"> PAGE  \* Arabic  \* MERGEFORMAT </w:instrText>
          </w:r>
          <w:r w:rsidRPr="008B15A5">
            <w:fldChar w:fldCharType="separate"/>
          </w:r>
          <w:r w:rsidR="00E34B7E">
            <w:rPr>
              <w:noProof/>
            </w:rPr>
            <w:t>1</w:t>
          </w:r>
          <w:r w:rsidRPr="008B15A5">
            <w:fldChar w:fldCharType="end"/>
          </w:r>
          <w:r w:rsidRPr="008B15A5">
            <w:t>/</w:t>
          </w:r>
          <w:fldSimple w:instr=" NUMPAGES  \* Arabic  \* MERGEFORMAT ">
            <w:r w:rsidR="00E34B7E">
              <w:rPr>
                <w:noProof/>
              </w:rPr>
              <w:t>2</w:t>
            </w:r>
          </w:fldSimple>
        </w:p>
      </w:tc>
    </w:tr>
  </w:tbl>
  <w:p w14:paraId="432117C6" w14:textId="77777777" w:rsidR="000252CF" w:rsidRPr="008B15A5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72A3" w14:textId="77777777" w:rsidR="00730030" w:rsidRPr="008B15A5" w:rsidRDefault="00730030">
      <w:r w:rsidRPr="008B15A5">
        <w:separator/>
      </w:r>
    </w:p>
  </w:footnote>
  <w:footnote w:type="continuationSeparator" w:id="0">
    <w:p w14:paraId="789CB1F7" w14:textId="77777777" w:rsidR="00730030" w:rsidRPr="008B15A5" w:rsidRDefault="00730030">
      <w:r w:rsidRPr="008B15A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FF6652" w:rsidRPr="008B15A5" w14:paraId="5506A88D" w14:textId="77777777" w:rsidTr="00685499">
      <w:tc>
        <w:tcPr>
          <w:tcW w:w="5100" w:type="dxa"/>
        </w:tcPr>
        <w:p w14:paraId="1D5D9784" w14:textId="77777777" w:rsidR="00FF6652" w:rsidRPr="008B15A5" w:rsidRDefault="00FF6652" w:rsidP="00FF6652">
          <w:pPr>
            <w:pStyle w:val="Kopfzeile"/>
            <w:rPr>
              <w:color w:val="FFFFFF" w:themeColor="background1"/>
            </w:rPr>
          </w:pPr>
        </w:p>
        <w:p w14:paraId="2A8A5588" w14:textId="77777777" w:rsidR="00FF6652" w:rsidRPr="008B15A5" w:rsidRDefault="00FF6652" w:rsidP="00FF6652">
          <w:pPr>
            <w:pStyle w:val="Kopfzeile"/>
          </w:pPr>
        </w:p>
      </w:tc>
      <w:sdt>
        <w:sdtPr>
          <w:tag w:val="CustomField.Subject"/>
          <w:id w:val="1908418151"/>
          <w:placeholder>
            <w:docPart w:val="0D536DD7FBCE41B588A04314D8FFD8A8"/>
          </w:placeholder>
          <w:dataBinding w:prefixMappings="xmlns:ns='http://schemas.officeatwork.com/CustomXMLPart'" w:xpath="/ns:officeatwork/ns:CustomField.Subject" w:storeItemID="{C9EF7656-0210-462C-829B-A9AFE99E1459}"/>
          <w:text w:multiLine="1"/>
        </w:sdtPr>
        <w:sdtEndPr/>
        <w:sdtContent>
          <w:tc>
            <w:tcPr>
              <w:tcW w:w="4878" w:type="dxa"/>
            </w:tcPr>
            <w:p w14:paraId="18000D30" w14:textId="77777777" w:rsidR="00FF6652" w:rsidRPr="008B15A5" w:rsidRDefault="0068148F" w:rsidP="00FF6652">
              <w:pPr>
                <w:pStyle w:val="Kopfzeile"/>
              </w:pPr>
              <w:r w:rsidRPr="00204D8D">
                <w:t>Mesures pédago-thérapeutiques</w:t>
              </w:r>
            </w:p>
          </w:tc>
        </w:sdtContent>
      </w:sdt>
    </w:tr>
  </w:tbl>
  <w:p w14:paraId="7B7D1950" w14:textId="77777777" w:rsidR="00C2381B" w:rsidRPr="008B15A5" w:rsidRDefault="00C2381B" w:rsidP="00FF6652">
    <w:pPr>
      <w:pStyle w:val="Kopfzeile"/>
      <w:tabs>
        <w:tab w:val="left" w:pos="420"/>
      </w:tabs>
    </w:pPr>
    <w:r w:rsidRPr="008B15A5">
      <w:drawing>
        <wp:anchor distT="0" distB="0" distL="114300" distR="114300" simplePos="0" relativeHeight="251662336" behindDoc="0" locked="1" layoutInCell="1" allowOverlap="1" wp14:anchorId="429AA83A" wp14:editId="42349203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93ECA" w14:textId="77777777" w:rsidR="00002D47" w:rsidRPr="008B15A5" w:rsidRDefault="00C2381B">
    <w:pPr>
      <w:pStyle w:val="Kopfzeile"/>
    </w:pPr>
    <w:r w:rsidRPr="008B15A5">
      <w:drawing>
        <wp:anchor distT="0" distB="0" distL="114300" distR="114300" simplePos="0" relativeHeight="251660288" behindDoc="0" locked="1" layoutInCell="1" allowOverlap="1" wp14:anchorId="75D247DE" wp14:editId="1F1BF42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8B15A5">
      <w:drawing>
        <wp:anchor distT="0" distB="0" distL="114300" distR="114300" simplePos="0" relativeHeight="251658240" behindDoc="1" locked="1" layoutInCell="1" allowOverlap="1" wp14:anchorId="0E715FCC" wp14:editId="2E74C55D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88D9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70F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A42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2AA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882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3C2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06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F3A21"/>
    <w:multiLevelType w:val="hybridMultilevel"/>
    <w:tmpl w:val="CC9066AA"/>
    <w:lvl w:ilvl="0" w:tplc="18DC0C8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1134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BEB674D"/>
    <w:multiLevelType w:val="hybridMultilevel"/>
    <w:tmpl w:val="5EBA96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218E7"/>
    <w:multiLevelType w:val="hybridMultilevel"/>
    <w:tmpl w:val="597680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22"/>
  </w:num>
  <w:num w:numId="27">
    <w:abstractNumId w:val="24"/>
  </w:num>
  <w:num w:numId="28">
    <w:abstractNumId w:val="10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  <w:lvlOverride w:ilvl="0">
      <w:startOverride w:val="3"/>
    </w:lvlOverride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52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6464099502126&quot;&gt;&lt;Field Name=&quot;IDName&quot; Value=&quot;GSI AIS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Amt für Integration und Soziales&quot;/&gt;&lt;Field Name=&quot;DepartmentDe_2&quot; Value=&quot;&quot;/&gt;&lt;Field Name=&quot;DepartmentDe_3&quot; Value=&quot;&quot;/&gt;&lt;Field Name=&quot;DepartmentDe_4&quot; Value=&quot;&quot;/&gt;&lt;Field Name=&quot;DepartmentFr_1&quot; Value=&quot;Office de l'intégration et de l'action sociale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&quot;/&gt;&lt;Field Name=&quot;Email&quot; Value=&quot;info.ais.gsi@be.ch&quot;/&gt;&lt;Field Name=&quot;Internet&quot; Value=&quot;www.be.ch/gsi&quot;/&gt;&lt;Field Name=&quot;Internet_FR&quot; Value=&quot;www.be.ch/dssi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Field Name=&quot;Ruecksendeadresse_DE&quot; Value=&quot;GSI-AIS, Rathausgasse 1, Postfach, 3000 Bern 8&quot;/&gt;&lt;Field Name=&quot;Ruecksendeadresse_FR&quot; Value=&quot;DSSI-OIA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Integration und Soziales&amp;#xA;Abteilung Familie und Gesellschaft / ptM&amp;#xA;Rathausgasse 1&amp;#xA;Postfach&amp;#xA;3000 Bern 8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Integration und Soziales&amp;#xA;Abteilung Familie und Gesellschaft / ptM&amp;#xA;Rathausgasse 1&amp;#xA;Postfach&amp;#xA;3000 Bern 8&amp;lt;/Text&amp;gt;&quot;/&gt;&lt;/DocProp&gt;&lt;DocProp UID=&quot;2004112217333376588294&quot; EntryUID=&quot;2004123010144120300001&quot;&gt;&lt;Field UID=&quot;2019111132748937894801&quot; Name=&quot;BE_OC_Betreff&quot; Value=&quot;pädagogisch - therapeutische Massnahmen&quot;/&gt;&lt;Field UID=&quot;2019112614294731179588&quot; Name=&quot;Datum&quot; Value=&quot;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Integration und Soziales_x000d_Abteilung Familie und Gesellschaft / ptM_x000d_Rathausgasse 1_x000d_Postfach_x000d_3000 Bern 8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Integration und Soziales_x000d_Abteilung Familie und Gesellschaft / ptM_x000d_Rathausgasse 1_x000d_Postfach_x000d_3000 Bern 8&amp;lt;/Text&amp;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LINGUA-PC_20200609|LINGUA-PC_20210112|LINGUA-PC_20210916"/>
    <w:docVar w:name="TermBaseURL" w:val="empty"/>
    <w:docVar w:name="TextBases" w:val="multitrans.apps.be.ch\TextBase TMs\Canton de Berne\BELEX 2016 (LexWork)|multitrans.apps.be.ch\TextBase TMs\Canton de Berne\BELEX_Historique|multitrans.apps.be.ch\TextBase TMs\Canton de Berne\BSIG|multitrans.apps.be.ch\TextBase TMs\Canton de Berne\Canton de Berne|multitrans.apps.be.ch\TextBase TMs\Canton de Berne\ComBE|multitrans.apps.be.ch\TextBase TMs\Canton de Berne\Dubious_Aliens|multitrans.apps.be.ch\TextBase TMs\Canton de Berne\Conf_2020-09|multitrans.apps.be.ch\TextBase TMs\CHA\CHA_valide|multitrans.apps.be.ch\TextBase TMs\DEEE\DEEE_valide|multitrans.apps.be.ch\TextBase TMs\DIJ\DIJ_valide|multitrans.apps.be.ch\TextBase TMs\DSE\DSE_valide|multitrans.apps.be.ch\TextBase TMs\DSSI\DSSI_temporaire|multitrans.apps.be.ch\TextBase TMs\DSSI\DSSI_valide|multitrans.apps.be.ch\TextBase TMs\DTT\DTT_valide|multitrans.apps.be.ch\TextBase TMs\ECO\ECO_valide|multitrans.apps.be.ch\TextBase TMs\FIN SG\FIN-SG_valide|multitrans.apps.be.ch\TextBase TMs\FIN-ICI\FIN-ICI_valide|multitrans.apps.be.ch\TextBase TMs\INC\INC_valide|multitrans.apps.be.ch\TextBase TMs\JCE\JCE_valide|multitrans.apps.be.ch\TextBase TMs\Police\Police_valide|multitrans.apps.be.ch\TextBase TMs\Police 2.0\Police20_valide|multitrans.apps.be.ch\TextBase TMs\POM\POM_valide|multitrans.apps.be.ch\TextBase TMs\Processus cantonaux\Processus cantonaux 2018|multitrans.apps.be.ch\TextBase TMs\Processus cantonaux\Processus cantonaux 2019|multitrans.apps.be.ch\TextBase TMs\Processus cantonaux\Processus cantonaux 2020|multitrans.apps.be.ch\TextBase TMs\SAP\SAP_interne|multitrans.apps.be.ch\TextBase TMs\SAP\SAP_Temporaire|multitrans.apps.be.ch\TextBase TMs\TTE\TTE_valide|multitrans.apps.be.ch\TextBase TMs\Canton de Berne\CONF_12-2020|multitrans.apps.be.ch\TextBase TMs\DSSI\DSSI_interne|multitrans.apps.be.ch\TextBase TMs\INS\INS_valide|multitrans.apps.be.ch\TextBase TMs\Processus cantonaux\Processus cantonaux 2021|multitrans.apps.be.ch\TextBase TMs\SAP\SAP_valide|multitrans.apps.be.ch\TextBase TMs\Canton de Berne\Conf_2021|multitrans.apps.be.ch\TextBase TMs\Canton de Berne\CONF_2021-04"/>
    <w:docVar w:name="TextBaseURL" w:val="empty"/>
    <w:docVar w:name="UILng" w:val="fr"/>
  </w:docVars>
  <w:rsids>
    <w:rsidRoot w:val="00823F2A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310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26B21"/>
    <w:rsid w:val="00030B19"/>
    <w:rsid w:val="00036ECD"/>
    <w:rsid w:val="00040CC5"/>
    <w:rsid w:val="00040FD6"/>
    <w:rsid w:val="00042314"/>
    <w:rsid w:val="00042D27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60597"/>
    <w:rsid w:val="00062C3F"/>
    <w:rsid w:val="00063BB5"/>
    <w:rsid w:val="00064867"/>
    <w:rsid w:val="00066346"/>
    <w:rsid w:val="0007108F"/>
    <w:rsid w:val="000764E2"/>
    <w:rsid w:val="00076A6E"/>
    <w:rsid w:val="00077849"/>
    <w:rsid w:val="000803BC"/>
    <w:rsid w:val="00080F4C"/>
    <w:rsid w:val="00080F4E"/>
    <w:rsid w:val="00082083"/>
    <w:rsid w:val="00082738"/>
    <w:rsid w:val="000837C5"/>
    <w:rsid w:val="00090E39"/>
    <w:rsid w:val="0009226A"/>
    <w:rsid w:val="00092A7B"/>
    <w:rsid w:val="00092D50"/>
    <w:rsid w:val="00095F87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5DB6"/>
    <w:rsid w:val="000C16E9"/>
    <w:rsid w:val="000C334E"/>
    <w:rsid w:val="000C6089"/>
    <w:rsid w:val="000C6B39"/>
    <w:rsid w:val="000E0862"/>
    <w:rsid w:val="000E2428"/>
    <w:rsid w:val="000E4BE2"/>
    <w:rsid w:val="000E7D64"/>
    <w:rsid w:val="000F267E"/>
    <w:rsid w:val="000F359B"/>
    <w:rsid w:val="000F6D48"/>
    <w:rsid w:val="000F79CA"/>
    <w:rsid w:val="00100419"/>
    <w:rsid w:val="001006CE"/>
    <w:rsid w:val="0010098D"/>
    <w:rsid w:val="00100FF6"/>
    <w:rsid w:val="00101D3B"/>
    <w:rsid w:val="00103625"/>
    <w:rsid w:val="00104BB7"/>
    <w:rsid w:val="00104D13"/>
    <w:rsid w:val="00105406"/>
    <w:rsid w:val="00105C27"/>
    <w:rsid w:val="00105EB8"/>
    <w:rsid w:val="00105F42"/>
    <w:rsid w:val="00106082"/>
    <w:rsid w:val="001074A6"/>
    <w:rsid w:val="0011149C"/>
    <w:rsid w:val="001125B5"/>
    <w:rsid w:val="0011312B"/>
    <w:rsid w:val="00114492"/>
    <w:rsid w:val="00117D6B"/>
    <w:rsid w:val="001208FF"/>
    <w:rsid w:val="00123AA1"/>
    <w:rsid w:val="0012405E"/>
    <w:rsid w:val="00124C0D"/>
    <w:rsid w:val="00124C97"/>
    <w:rsid w:val="0012506A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78DF"/>
    <w:rsid w:val="00174CAD"/>
    <w:rsid w:val="00174EE0"/>
    <w:rsid w:val="00177080"/>
    <w:rsid w:val="001806B9"/>
    <w:rsid w:val="0018281A"/>
    <w:rsid w:val="00182F1D"/>
    <w:rsid w:val="00183D4D"/>
    <w:rsid w:val="00184153"/>
    <w:rsid w:val="00185672"/>
    <w:rsid w:val="001859D8"/>
    <w:rsid w:val="00186D97"/>
    <w:rsid w:val="00190973"/>
    <w:rsid w:val="00195E8B"/>
    <w:rsid w:val="00196F3D"/>
    <w:rsid w:val="001A0D83"/>
    <w:rsid w:val="001A1EB8"/>
    <w:rsid w:val="001A338B"/>
    <w:rsid w:val="001A5983"/>
    <w:rsid w:val="001A6C01"/>
    <w:rsid w:val="001B4F6F"/>
    <w:rsid w:val="001B5BCF"/>
    <w:rsid w:val="001B6CC6"/>
    <w:rsid w:val="001B6D19"/>
    <w:rsid w:val="001B6D85"/>
    <w:rsid w:val="001C18B4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513B"/>
    <w:rsid w:val="001E6E56"/>
    <w:rsid w:val="001F1DA8"/>
    <w:rsid w:val="001F5040"/>
    <w:rsid w:val="001F68ED"/>
    <w:rsid w:val="00202D32"/>
    <w:rsid w:val="0020387E"/>
    <w:rsid w:val="00204D8D"/>
    <w:rsid w:val="002055FB"/>
    <w:rsid w:val="002058D4"/>
    <w:rsid w:val="00205C3F"/>
    <w:rsid w:val="002101D7"/>
    <w:rsid w:val="00212C71"/>
    <w:rsid w:val="00213236"/>
    <w:rsid w:val="00216B14"/>
    <w:rsid w:val="00216C9D"/>
    <w:rsid w:val="002171C3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1CB0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3BE3"/>
    <w:rsid w:val="002645DC"/>
    <w:rsid w:val="002650E6"/>
    <w:rsid w:val="00267613"/>
    <w:rsid w:val="00271915"/>
    <w:rsid w:val="00272287"/>
    <w:rsid w:val="0027544B"/>
    <w:rsid w:val="002763EB"/>
    <w:rsid w:val="00276705"/>
    <w:rsid w:val="00277542"/>
    <w:rsid w:val="002775CA"/>
    <w:rsid w:val="00277E20"/>
    <w:rsid w:val="00281076"/>
    <w:rsid w:val="00281097"/>
    <w:rsid w:val="002830D7"/>
    <w:rsid w:val="00284AA5"/>
    <w:rsid w:val="00286E37"/>
    <w:rsid w:val="00287300"/>
    <w:rsid w:val="00287998"/>
    <w:rsid w:val="00290949"/>
    <w:rsid w:val="0029350F"/>
    <w:rsid w:val="00296CF8"/>
    <w:rsid w:val="002A028A"/>
    <w:rsid w:val="002A1929"/>
    <w:rsid w:val="002A228C"/>
    <w:rsid w:val="002A29E4"/>
    <w:rsid w:val="002A53C0"/>
    <w:rsid w:val="002A5905"/>
    <w:rsid w:val="002A66F2"/>
    <w:rsid w:val="002A688E"/>
    <w:rsid w:val="002B09D5"/>
    <w:rsid w:val="002B1E64"/>
    <w:rsid w:val="002B3964"/>
    <w:rsid w:val="002B40D5"/>
    <w:rsid w:val="002B5F94"/>
    <w:rsid w:val="002B7B5A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54EB"/>
    <w:rsid w:val="002E5FAE"/>
    <w:rsid w:val="002E682F"/>
    <w:rsid w:val="002E6A0E"/>
    <w:rsid w:val="002E6C59"/>
    <w:rsid w:val="002F0E22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2CB7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7A5E"/>
    <w:rsid w:val="00322D36"/>
    <w:rsid w:val="00323BC2"/>
    <w:rsid w:val="00324C04"/>
    <w:rsid w:val="003251F6"/>
    <w:rsid w:val="0032671E"/>
    <w:rsid w:val="003271F1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340F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5420"/>
    <w:rsid w:val="00365886"/>
    <w:rsid w:val="00365931"/>
    <w:rsid w:val="00367DC7"/>
    <w:rsid w:val="003709F4"/>
    <w:rsid w:val="0037509A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A06C1"/>
    <w:rsid w:val="003A0EAA"/>
    <w:rsid w:val="003A293A"/>
    <w:rsid w:val="003A318F"/>
    <w:rsid w:val="003A5C7A"/>
    <w:rsid w:val="003A5EB2"/>
    <w:rsid w:val="003B0D37"/>
    <w:rsid w:val="003B15CC"/>
    <w:rsid w:val="003B1612"/>
    <w:rsid w:val="003B67F4"/>
    <w:rsid w:val="003B6E89"/>
    <w:rsid w:val="003C0927"/>
    <w:rsid w:val="003C35DA"/>
    <w:rsid w:val="003C679E"/>
    <w:rsid w:val="003C7AEF"/>
    <w:rsid w:val="003D27B0"/>
    <w:rsid w:val="003D3780"/>
    <w:rsid w:val="003D41C5"/>
    <w:rsid w:val="003D4EEE"/>
    <w:rsid w:val="003D5BA7"/>
    <w:rsid w:val="003D7FCE"/>
    <w:rsid w:val="003E052B"/>
    <w:rsid w:val="003E3DFB"/>
    <w:rsid w:val="003E46AD"/>
    <w:rsid w:val="003E77DF"/>
    <w:rsid w:val="003E7A3F"/>
    <w:rsid w:val="003E7CC4"/>
    <w:rsid w:val="003F1FE7"/>
    <w:rsid w:val="003F28E9"/>
    <w:rsid w:val="003F3DCE"/>
    <w:rsid w:val="003F610B"/>
    <w:rsid w:val="003F6184"/>
    <w:rsid w:val="0040148B"/>
    <w:rsid w:val="004029AF"/>
    <w:rsid w:val="00403200"/>
    <w:rsid w:val="00403598"/>
    <w:rsid w:val="00411D4D"/>
    <w:rsid w:val="00411FEF"/>
    <w:rsid w:val="00412114"/>
    <w:rsid w:val="00412DBB"/>
    <w:rsid w:val="004140F0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3A09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5D2"/>
    <w:rsid w:val="00456701"/>
    <w:rsid w:val="0045780A"/>
    <w:rsid w:val="0046373D"/>
    <w:rsid w:val="00463E8B"/>
    <w:rsid w:val="00464258"/>
    <w:rsid w:val="00467057"/>
    <w:rsid w:val="0046784E"/>
    <w:rsid w:val="00470D2B"/>
    <w:rsid w:val="0047384F"/>
    <w:rsid w:val="004761ED"/>
    <w:rsid w:val="00477149"/>
    <w:rsid w:val="00477838"/>
    <w:rsid w:val="00480A39"/>
    <w:rsid w:val="004851C3"/>
    <w:rsid w:val="00485BEE"/>
    <w:rsid w:val="00486D68"/>
    <w:rsid w:val="00487E7E"/>
    <w:rsid w:val="004913B4"/>
    <w:rsid w:val="0049257B"/>
    <w:rsid w:val="00493944"/>
    <w:rsid w:val="004944DC"/>
    <w:rsid w:val="00494AD2"/>
    <w:rsid w:val="00496494"/>
    <w:rsid w:val="004A060F"/>
    <w:rsid w:val="004A0D50"/>
    <w:rsid w:val="004A3035"/>
    <w:rsid w:val="004A6381"/>
    <w:rsid w:val="004A6406"/>
    <w:rsid w:val="004A6F67"/>
    <w:rsid w:val="004A7C87"/>
    <w:rsid w:val="004B2331"/>
    <w:rsid w:val="004B4DF9"/>
    <w:rsid w:val="004B5AB0"/>
    <w:rsid w:val="004B6435"/>
    <w:rsid w:val="004B7284"/>
    <w:rsid w:val="004C4029"/>
    <w:rsid w:val="004C47DD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24E6"/>
    <w:rsid w:val="004E3885"/>
    <w:rsid w:val="004E5C37"/>
    <w:rsid w:val="004E60EC"/>
    <w:rsid w:val="004E7468"/>
    <w:rsid w:val="004F0652"/>
    <w:rsid w:val="004F35B8"/>
    <w:rsid w:val="004F3702"/>
    <w:rsid w:val="004F42A9"/>
    <w:rsid w:val="004F4C96"/>
    <w:rsid w:val="004F5462"/>
    <w:rsid w:val="004F6689"/>
    <w:rsid w:val="00501EBB"/>
    <w:rsid w:val="00504535"/>
    <w:rsid w:val="005048DB"/>
    <w:rsid w:val="00504F82"/>
    <w:rsid w:val="00505833"/>
    <w:rsid w:val="005124EC"/>
    <w:rsid w:val="00513143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977"/>
    <w:rsid w:val="005322DF"/>
    <w:rsid w:val="005324D6"/>
    <w:rsid w:val="00534CD8"/>
    <w:rsid w:val="0053694E"/>
    <w:rsid w:val="00536A41"/>
    <w:rsid w:val="00542F7D"/>
    <w:rsid w:val="00543E2A"/>
    <w:rsid w:val="00544134"/>
    <w:rsid w:val="00544D23"/>
    <w:rsid w:val="005455AF"/>
    <w:rsid w:val="0055005A"/>
    <w:rsid w:val="00550F8A"/>
    <w:rsid w:val="00552F8E"/>
    <w:rsid w:val="00553B23"/>
    <w:rsid w:val="00555C99"/>
    <w:rsid w:val="00557113"/>
    <w:rsid w:val="00557308"/>
    <w:rsid w:val="005614BD"/>
    <w:rsid w:val="0056376B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268D"/>
    <w:rsid w:val="00593FAB"/>
    <w:rsid w:val="00595286"/>
    <w:rsid w:val="00597802"/>
    <w:rsid w:val="005A01A4"/>
    <w:rsid w:val="005A0CBF"/>
    <w:rsid w:val="005A3816"/>
    <w:rsid w:val="005A3A56"/>
    <w:rsid w:val="005A5A0F"/>
    <w:rsid w:val="005B0ADF"/>
    <w:rsid w:val="005B3D70"/>
    <w:rsid w:val="005B57D7"/>
    <w:rsid w:val="005B5BCC"/>
    <w:rsid w:val="005C1B96"/>
    <w:rsid w:val="005C5E32"/>
    <w:rsid w:val="005C69B5"/>
    <w:rsid w:val="005D0158"/>
    <w:rsid w:val="005D1237"/>
    <w:rsid w:val="005D4E20"/>
    <w:rsid w:val="005D4F8A"/>
    <w:rsid w:val="005D6B6F"/>
    <w:rsid w:val="005D7F56"/>
    <w:rsid w:val="005E110D"/>
    <w:rsid w:val="005E1C75"/>
    <w:rsid w:val="005E4E42"/>
    <w:rsid w:val="005E6EC3"/>
    <w:rsid w:val="005E7427"/>
    <w:rsid w:val="005E7E3B"/>
    <w:rsid w:val="005F17C5"/>
    <w:rsid w:val="005F381B"/>
    <w:rsid w:val="005F3FED"/>
    <w:rsid w:val="005F43A0"/>
    <w:rsid w:val="005F5606"/>
    <w:rsid w:val="005F591A"/>
    <w:rsid w:val="00600A25"/>
    <w:rsid w:val="00600B0D"/>
    <w:rsid w:val="0060303B"/>
    <w:rsid w:val="006055FA"/>
    <w:rsid w:val="00605EF9"/>
    <w:rsid w:val="006062FE"/>
    <w:rsid w:val="006064CE"/>
    <w:rsid w:val="00607715"/>
    <w:rsid w:val="00610DCC"/>
    <w:rsid w:val="00611AD8"/>
    <w:rsid w:val="00611C00"/>
    <w:rsid w:val="00611F49"/>
    <w:rsid w:val="0061715B"/>
    <w:rsid w:val="0062010B"/>
    <w:rsid w:val="006208F5"/>
    <w:rsid w:val="006222F5"/>
    <w:rsid w:val="00630CD1"/>
    <w:rsid w:val="0063352C"/>
    <w:rsid w:val="00634439"/>
    <w:rsid w:val="00634C2C"/>
    <w:rsid w:val="00641B62"/>
    <w:rsid w:val="00641CF6"/>
    <w:rsid w:val="00643251"/>
    <w:rsid w:val="006443AF"/>
    <w:rsid w:val="00645C93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5CDE"/>
    <w:rsid w:val="0068148F"/>
    <w:rsid w:val="00681715"/>
    <w:rsid w:val="00683536"/>
    <w:rsid w:val="00684A06"/>
    <w:rsid w:val="00685132"/>
    <w:rsid w:val="00685B16"/>
    <w:rsid w:val="00686198"/>
    <w:rsid w:val="006861CF"/>
    <w:rsid w:val="006872F3"/>
    <w:rsid w:val="006912FA"/>
    <w:rsid w:val="00694094"/>
    <w:rsid w:val="006A0A55"/>
    <w:rsid w:val="006A27FE"/>
    <w:rsid w:val="006A3574"/>
    <w:rsid w:val="006A49EA"/>
    <w:rsid w:val="006A4EAF"/>
    <w:rsid w:val="006A5329"/>
    <w:rsid w:val="006B131C"/>
    <w:rsid w:val="006B1740"/>
    <w:rsid w:val="006B22D0"/>
    <w:rsid w:val="006C48E2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84B"/>
    <w:rsid w:val="00701B95"/>
    <w:rsid w:val="00703563"/>
    <w:rsid w:val="00706257"/>
    <w:rsid w:val="00706FA1"/>
    <w:rsid w:val="007115F8"/>
    <w:rsid w:val="00711610"/>
    <w:rsid w:val="00711F3C"/>
    <w:rsid w:val="00712CE8"/>
    <w:rsid w:val="00713603"/>
    <w:rsid w:val="00714D4E"/>
    <w:rsid w:val="00716023"/>
    <w:rsid w:val="00717E04"/>
    <w:rsid w:val="0072323E"/>
    <w:rsid w:val="007237B2"/>
    <w:rsid w:val="00724281"/>
    <w:rsid w:val="00724F75"/>
    <w:rsid w:val="00726E75"/>
    <w:rsid w:val="00730030"/>
    <w:rsid w:val="00730FCB"/>
    <w:rsid w:val="00743D20"/>
    <w:rsid w:val="00747CBE"/>
    <w:rsid w:val="007514B9"/>
    <w:rsid w:val="007516F5"/>
    <w:rsid w:val="00752C45"/>
    <w:rsid w:val="00755E17"/>
    <w:rsid w:val="0076101E"/>
    <w:rsid w:val="00761036"/>
    <w:rsid w:val="007613B9"/>
    <w:rsid w:val="00762783"/>
    <w:rsid w:val="007639BD"/>
    <w:rsid w:val="007639EA"/>
    <w:rsid w:val="007640FB"/>
    <w:rsid w:val="00765219"/>
    <w:rsid w:val="0076665B"/>
    <w:rsid w:val="00767FBD"/>
    <w:rsid w:val="00773287"/>
    <w:rsid w:val="007740C9"/>
    <w:rsid w:val="00775A5D"/>
    <w:rsid w:val="00776C5A"/>
    <w:rsid w:val="00776D6D"/>
    <w:rsid w:val="00776F68"/>
    <w:rsid w:val="00782E7E"/>
    <w:rsid w:val="00793E66"/>
    <w:rsid w:val="00794A1A"/>
    <w:rsid w:val="00795787"/>
    <w:rsid w:val="007961DF"/>
    <w:rsid w:val="007A234C"/>
    <w:rsid w:val="007A3944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C74"/>
    <w:rsid w:val="007F0F48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20152"/>
    <w:rsid w:val="0082330C"/>
    <w:rsid w:val="008237F8"/>
    <w:rsid w:val="00823A9D"/>
    <w:rsid w:val="00823F2A"/>
    <w:rsid w:val="00825083"/>
    <w:rsid w:val="0082510F"/>
    <w:rsid w:val="0082712E"/>
    <w:rsid w:val="0082798D"/>
    <w:rsid w:val="0083034B"/>
    <w:rsid w:val="00832A31"/>
    <w:rsid w:val="00832AED"/>
    <w:rsid w:val="00834255"/>
    <w:rsid w:val="00840337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60C53"/>
    <w:rsid w:val="00861E86"/>
    <w:rsid w:val="00861EC9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7A88"/>
    <w:rsid w:val="00880387"/>
    <w:rsid w:val="0088071F"/>
    <w:rsid w:val="00881C9C"/>
    <w:rsid w:val="00882663"/>
    <w:rsid w:val="0088356A"/>
    <w:rsid w:val="008848BF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15A5"/>
    <w:rsid w:val="008B40D9"/>
    <w:rsid w:val="008B6626"/>
    <w:rsid w:val="008B6976"/>
    <w:rsid w:val="008C06BD"/>
    <w:rsid w:val="008C15D4"/>
    <w:rsid w:val="008C1EBB"/>
    <w:rsid w:val="008C30D0"/>
    <w:rsid w:val="008C5072"/>
    <w:rsid w:val="008C52D8"/>
    <w:rsid w:val="008D0610"/>
    <w:rsid w:val="008D0704"/>
    <w:rsid w:val="008D0BF7"/>
    <w:rsid w:val="008D24CA"/>
    <w:rsid w:val="008D38B6"/>
    <w:rsid w:val="008D43AC"/>
    <w:rsid w:val="008E0D53"/>
    <w:rsid w:val="008E1035"/>
    <w:rsid w:val="008F02E6"/>
    <w:rsid w:val="008F0525"/>
    <w:rsid w:val="008F0962"/>
    <w:rsid w:val="008F0A99"/>
    <w:rsid w:val="008F0D3E"/>
    <w:rsid w:val="008F2695"/>
    <w:rsid w:val="008F35E9"/>
    <w:rsid w:val="008F41DC"/>
    <w:rsid w:val="008F46B3"/>
    <w:rsid w:val="008F5A38"/>
    <w:rsid w:val="00904C14"/>
    <w:rsid w:val="00904CA5"/>
    <w:rsid w:val="00905132"/>
    <w:rsid w:val="00905189"/>
    <w:rsid w:val="00905F36"/>
    <w:rsid w:val="00906BE0"/>
    <w:rsid w:val="00906CC6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612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13F2"/>
    <w:rsid w:val="0097415F"/>
    <w:rsid w:val="0097590A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A3D"/>
    <w:rsid w:val="009976BF"/>
    <w:rsid w:val="009A1748"/>
    <w:rsid w:val="009A1965"/>
    <w:rsid w:val="009A353D"/>
    <w:rsid w:val="009A36B8"/>
    <w:rsid w:val="009A50D4"/>
    <w:rsid w:val="009B0072"/>
    <w:rsid w:val="009B0C1C"/>
    <w:rsid w:val="009B3D60"/>
    <w:rsid w:val="009C0AC0"/>
    <w:rsid w:val="009C0B77"/>
    <w:rsid w:val="009C14D2"/>
    <w:rsid w:val="009C3C0C"/>
    <w:rsid w:val="009C4F42"/>
    <w:rsid w:val="009C7D17"/>
    <w:rsid w:val="009D1490"/>
    <w:rsid w:val="009D24D9"/>
    <w:rsid w:val="009D48A4"/>
    <w:rsid w:val="009E04BF"/>
    <w:rsid w:val="009E0C56"/>
    <w:rsid w:val="009E0E4C"/>
    <w:rsid w:val="009E1B47"/>
    <w:rsid w:val="009E2E22"/>
    <w:rsid w:val="009E3753"/>
    <w:rsid w:val="009E3A46"/>
    <w:rsid w:val="009E5A7E"/>
    <w:rsid w:val="009E67CB"/>
    <w:rsid w:val="009F2DD1"/>
    <w:rsid w:val="009F5768"/>
    <w:rsid w:val="009F603A"/>
    <w:rsid w:val="009F74D0"/>
    <w:rsid w:val="00A0089D"/>
    <w:rsid w:val="00A0125A"/>
    <w:rsid w:val="00A014BF"/>
    <w:rsid w:val="00A0167A"/>
    <w:rsid w:val="00A0207D"/>
    <w:rsid w:val="00A02515"/>
    <w:rsid w:val="00A03765"/>
    <w:rsid w:val="00A07128"/>
    <w:rsid w:val="00A07482"/>
    <w:rsid w:val="00A10ECA"/>
    <w:rsid w:val="00A10F5D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2566"/>
    <w:rsid w:val="00A34B80"/>
    <w:rsid w:val="00A372E4"/>
    <w:rsid w:val="00A42955"/>
    <w:rsid w:val="00A45CAA"/>
    <w:rsid w:val="00A46CBC"/>
    <w:rsid w:val="00A53162"/>
    <w:rsid w:val="00A54BCA"/>
    <w:rsid w:val="00A55BF1"/>
    <w:rsid w:val="00A560D2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96120"/>
    <w:rsid w:val="00AA0023"/>
    <w:rsid w:val="00AA10AE"/>
    <w:rsid w:val="00AA1AAF"/>
    <w:rsid w:val="00AA220A"/>
    <w:rsid w:val="00AA2567"/>
    <w:rsid w:val="00AA39CF"/>
    <w:rsid w:val="00AA4CAA"/>
    <w:rsid w:val="00AA5C46"/>
    <w:rsid w:val="00AA77C7"/>
    <w:rsid w:val="00AB00D6"/>
    <w:rsid w:val="00AB1204"/>
    <w:rsid w:val="00AB5AD4"/>
    <w:rsid w:val="00AC0276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53B"/>
    <w:rsid w:val="00B107D9"/>
    <w:rsid w:val="00B12C33"/>
    <w:rsid w:val="00B13226"/>
    <w:rsid w:val="00B15B0E"/>
    <w:rsid w:val="00B161D4"/>
    <w:rsid w:val="00B16872"/>
    <w:rsid w:val="00B2374D"/>
    <w:rsid w:val="00B251AC"/>
    <w:rsid w:val="00B25A7F"/>
    <w:rsid w:val="00B25D84"/>
    <w:rsid w:val="00B265F6"/>
    <w:rsid w:val="00B279C0"/>
    <w:rsid w:val="00B306C3"/>
    <w:rsid w:val="00B3125D"/>
    <w:rsid w:val="00B35827"/>
    <w:rsid w:val="00B35B33"/>
    <w:rsid w:val="00B36524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44B2"/>
    <w:rsid w:val="00B72139"/>
    <w:rsid w:val="00B72AB6"/>
    <w:rsid w:val="00B777C3"/>
    <w:rsid w:val="00B77B2D"/>
    <w:rsid w:val="00B80714"/>
    <w:rsid w:val="00B807B4"/>
    <w:rsid w:val="00B80BEC"/>
    <w:rsid w:val="00B812A3"/>
    <w:rsid w:val="00B82901"/>
    <w:rsid w:val="00B840DC"/>
    <w:rsid w:val="00B85845"/>
    <w:rsid w:val="00B868DE"/>
    <w:rsid w:val="00B87EB3"/>
    <w:rsid w:val="00B92F21"/>
    <w:rsid w:val="00B93428"/>
    <w:rsid w:val="00B93B7B"/>
    <w:rsid w:val="00B95105"/>
    <w:rsid w:val="00B970CE"/>
    <w:rsid w:val="00B97982"/>
    <w:rsid w:val="00BA045D"/>
    <w:rsid w:val="00BA601A"/>
    <w:rsid w:val="00BA64D1"/>
    <w:rsid w:val="00BA64E2"/>
    <w:rsid w:val="00BA7D0F"/>
    <w:rsid w:val="00BB0C2C"/>
    <w:rsid w:val="00BB243D"/>
    <w:rsid w:val="00BB294F"/>
    <w:rsid w:val="00BB41B8"/>
    <w:rsid w:val="00BB50FB"/>
    <w:rsid w:val="00BB5AE4"/>
    <w:rsid w:val="00BB77AC"/>
    <w:rsid w:val="00BB7AE9"/>
    <w:rsid w:val="00BC49E1"/>
    <w:rsid w:val="00BC6D2E"/>
    <w:rsid w:val="00BC77C2"/>
    <w:rsid w:val="00BD0CE1"/>
    <w:rsid w:val="00BD1D3E"/>
    <w:rsid w:val="00BD3162"/>
    <w:rsid w:val="00BD3AEC"/>
    <w:rsid w:val="00BD5F18"/>
    <w:rsid w:val="00BD6DF3"/>
    <w:rsid w:val="00BE0B7A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412"/>
    <w:rsid w:val="00BF566B"/>
    <w:rsid w:val="00BF6336"/>
    <w:rsid w:val="00BF7896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4549"/>
    <w:rsid w:val="00C35AF9"/>
    <w:rsid w:val="00C35ED8"/>
    <w:rsid w:val="00C4027A"/>
    <w:rsid w:val="00C41F9C"/>
    <w:rsid w:val="00C42539"/>
    <w:rsid w:val="00C450FF"/>
    <w:rsid w:val="00C45CCD"/>
    <w:rsid w:val="00C47BBB"/>
    <w:rsid w:val="00C50369"/>
    <w:rsid w:val="00C5096E"/>
    <w:rsid w:val="00C50AB8"/>
    <w:rsid w:val="00C544A6"/>
    <w:rsid w:val="00C573AE"/>
    <w:rsid w:val="00C624A3"/>
    <w:rsid w:val="00C62F4E"/>
    <w:rsid w:val="00C6359B"/>
    <w:rsid w:val="00C6594B"/>
    <w:rsid w:val="00C67212"/>
    <w:rsid w:val="00C67435"/>
    <w:rsid w:val="00C70241"/>
    <w:rsid w:val="00C7086A"/>
    <w:rsid w:val="00C7172D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247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A68"/>
    <w:rsid w:val="00CC3025"/>
    <w:rsid w:val="00CC3FD4"/>
    <w:rsid w:val="00CC43C0"/>
    <w:rsid w:val="00CC490F"/>
    <w:rsid w:val="00CC6072"/>
    <w:rsid w:val="00CC6E89"/>
    <w:rsid w:val="00CC79AD"/>
    <w:rsid w:val="00CD1B13"/>
    <w:rsid w:val="00CD267E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A60"/>
    <w:rsid w:val="00CF3B19"/>
    <w:rsid w:val="00CF4969"/>
    <w:rsid w:val="00CF4EA1"/>
    <w:rsid w:val="00CF7266"/>
    <w:rsid w:val="00D00A88"/>
    <w:rsid w:val="00D01E3C"/>
    <w:rsid w:val="00D044B4"/>
    <w:rsid w:val="00D05B39"/>
    <w:rsid w:val="00D05D50"/>
    <w:rsid w:val="00D138B9"/>
    <w:rsid w:val="00D13EA0"/>
    <w:rsid w:val="00D14CC2"/>
    <w:rsid w:val="00D1613B"/>
    <w:rsid w:val="00D24584"/>
    <w:rsid w:val="00D3043F"/>
    <w:rsid w:val="00D304F6"/>
    <w:rsid w:val="00D31073"/>
    <w:rsid w:val="00D31DAF"/>
    <w:rsid w:val="00D31E0F"/>
    <w:rsid w:val="00D32908"/>
    <w:rsid w:val="00D3698C"/>
    <w:rsid w:val="00D42E30"/>
    <w:rsid w:val="00D4409D"/>
    <w:rsid w:val="00D44D47"/>
    <w:rsid w:val="00D466A3"/>
    <w:rsid w:val="00D46C78"/>
    <w:rsid w:val="00D540F8"/>
    <w:rsid w:val="00D5517E"/>
    <w:rsid w:val="00D55C04"/>
    <w:rsid w:val="00D55D19"/>
    <w:rsid w:val="00D56076"/>
    <w:rsid w:val="00D561DC"/>
    <w:rsid w:val="00D576F7"/>
    <w:rsid w:val="00D6207C"/>
    <w:rsid w:val="00D645C1"/>
    <w:rsid w:val="00D64B6B"/>
    <w:rsid w:val="00D64DC2"/>
    <w:rsid w:val="00D6500F"/>
    <w:rsid w:val="00D6593F"/>
    <w:rsid w:val="00D729DE"/>
    <w:rsid w:val="00D76F9F"/>
    <w:rsid w:val="00D80C5C"/>
    <w:rsid w:val="00D83EBC"/>
    <w:rsid w:val="00D84383"/>
    <w:rsid w:val="00D87525"/>
    <w:rsid w:val="00D9272E"/>
    <w:rsid w:val="00DA0B56"/>
    <w:rsid w:val="00DA0B6D"/>
    <w:rsid w:val="00DA15EA"/>
    <w:rsid w:val="00DA2E79"/>
    <w:rsid w:val="00DA4779"/>
    <w:rsid w:val="00DA5457"/>
    <w:rsid w:val="00DA60EA"/>
    <w:rsid w:val="00DA680F"/>
    <w:rsid w:val="00DA6BC5"/>
    <w:rsid w:val="00DA6BED"/>
    <w:rsid w:val="00DA759A"/>
    <w:rsid w:val="00DB165B"/>
    <w:rsid w:val="00DB22C2"/>
    <w:rsid w:val="00DB3298"/>
    <w:rsid w:val="00DB3538"/>
    <w:rsid w:val="00DB63CE"/>
    <w:rsid w:val="00DB6409"/>
    <w:rsid w:val="00DB693C"/>
    <w:rsid w:val="00DC091C"/>
    <w:rsid w:val="00DC0B66"/>
    <w:rsid w:val="00DC0E44"/>
    <w:rsid w:val="00DC2958"/>
    <w:rsid w:val="00DC2FC0"/>
    <w:rsid w:val="00DC3614"/>
    <w:rsid w:val="00DC3B6F"/>
    <w:rsid w:val="00DC63B1"/>
    <w:rsid w:val="00DC7363"/>
    <w:rsid w:val="00DD0E50"/>
    <w:rsid w:val="00DD2123"/>
    <w:rsid w:val="00DD5C75"/>
    <w:rsid w:val="00DD60BE"/>
    <w:rsid w:val="00DD63BC"/>
    <w:rsid w:val="00DE02E5"/>
    <w:rsid w:val="00DE409C"/>
    <w:rsid w:val="00DE480B"/>
    <w:rsid w:val="00DE4FC1"/>
    <w:rsid w:val="00DE6567"/>
    <w:rsid w:val="00DE717C"/>
    <w:rsid w:val="00DE71E5"/>
    <w:rsid w:val="00DF25B4"/>
    <w:rsid w:val="00DF59F3"/>
    <w:rsid w:val="00DF66F3"/>
    <w:rsid w:val="00DF7379"/>
    <w:rsid w:val="00DF754E"/>
    <w:rsid w:val="00E0021F"/>
    <w:rsid w:val="00E00A1D"/>
    <w:rsid w:val="00E05CDE"/>
    <w:rsid w:val="00E06A1F"/>
    <w:rsid w:val="00E10269"/>
    <w:rsid w:val="00E111EC"/>
    <w:rsid w:val="00E116DB"/>
    <w:rsid w:val="00E156BD"/>
    <w:rsid w:val="00E160D8"/>
    <w:rsid w:val="00E164D7"/>
    <w:rsid w:val="00E17B49"/>
    <w:rsid w:val="00E17ECF"/>
    <w:rsid w:val="00E2103E"/>
    <w:rsid w:val="00E21A7B"/>
    <w:rsid w:val="00E23BBD"/>
    <w:rsid w:val="00E24537"/>
    <w:rsid w:val="00E24C35"/>
    <w:rsid w:val="00E25CC8"/>
    <w:rsid w:val="00E32CE3"/>
    <w:rsid w:val="00E33271"/>
    <w:rsid w:val="00E3350A"/>
    <w:rsid w:val="00E33BAB"/>
    <w:rsid w:val="00E34755"/>
    <w:rsid w:val="00E34B5F"/>
    <w:rsid w:val="00E34B7E"/>
    <w:rsid w:val="00E3780B"/>
    <w:rsid w:val="00E40873"/>
    <w:rsid w:val="00E4294D"/>
    <w:rsid w:val="00E42DA0"/>
    <w:rsid w:val="00E4315D"/>
    <w:rsid w:val="00E45BBA"/>
    <w:rsid w:val="00E506D3"/>
    <w:rsid w:val="00E508F3"/>
    <w:rsid w:val="00E5368A"/>
    <w:rsid w:val="00E53FC9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548"/>
    <w:rsid w:val="00E72FBC"/>
    <w:rsid w:val="00E7729A"/>
    <w:rsid w:val="00E77DEB"/>
    <w:rsid w:val="00E80496"/>
    <w:rsid w:val="00E80965"/>
    <w:rsid w:val="00E818F9"/>
    <w:rsid w:val="00E86882"/>
    <w:rsid w:val="00E95CE3"/>
    <w:rsid w:val="00EA0201"/>
    <w:rsid w:val="00EA0466"/>
    <w:rsid w:val="00EA05BA"/>
    <w:rsid w:val="00EA13C2"/>
    <w:rsid w:val="00EA1486"/>
    <w:rsid w:val="00EA265A"/>
    <w:rsid w:val="00EA3186"/>
    <w:rsid w:val="00EA5E38"/>
    <w:rsid w:val="00EA5FE8"/>
    <w:rsid w:val="00EB1826"/>
    <w:rsid w:val="00EB34F7"/>
    <w:rsid w:val="00EB7AC1"/>
    <w:rsid w:val="00EB7B09"/>
    <w:rsid w:val="00EC10BB"/>
    <w:rsid w:val="00EC2D20"/>
    <w:rsid w:val="00EC303A"/>
    <w:rsid w:val="00EC4340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1B97"/>
    <w:rsid w:val="00EE2D4B"/>
    <w:rsid w:val="00EE3CA4"/>
    <w:rsid w:val="00EE4374"/>
    <w:rsid w:val="00EE523D"/>
    <w:rsid w:val="00EE5810"/>
    <w:rsid w:val="00EE79AC"/>
    <w:rsid w:val="00F01EF8"/>
    <w:rsid w:val="00F02750"/>
    <w:rsid w:val="00F03E9F"/>
    <w:rsid w:val="00F064FD"/>
    <w:rsid w:val="00F0784E"/>
    <w:rsid w:val="00F07FF2"/>
    <w:rsid w:val="00F10B33"/>
    <w:rsid w:val="00F11761"/>
    <w:rsid w:val="00F123C7"/>
    <w:rsid w:val="00F126AD"/>
    <w:rsid w:val="00F12F5C"/>
    <w:rsid w:val="00F13F9F"/>
    <w:rsid w:val="00F141F1"/>
    <w:rsid w:val="00F20482"/>
    <w:rsid w:val="00F211CC"/>
    <w:rsid w:val="00F2276F"/>
    <w:rsid w:val="00F22C5A"/>
    <w:rsid w:val="00F22F92"/>
    <w:rsid w:val="00F25EFA"/>
    <w:rsid w:val="00F26331"/>
    <w:rsid w:val="00F27692"/>
    <w:rsid w:val="00F31082"/>
    <w:rsid w:val="00F31688"/>
    <w:rsid w:val="00F32D9E"/>
    <w:rsid w:val="00F36402"/>
    <w:rsid w:val="00F41738"/>
    <w:rsid w:val="00F45FBD"/>
    <w:rsid w:val="00F4602F"/>
    <w:rsid w:val="00F46FC5"/>
    <w:rsid w:val="00F47E44"/>
    <w:rsid w:val="00F51D27"/>
    <w:rsid w:val="00F52186"/>
    <w:rsid w:val="00F5295F"/>
    <w:rsid w:val="00F53698"/>
    <w:rsid w:val="00F555B6"/>
    <w:rsid w:val="00F5711E"/>
    <w:rsid w:val="00F571D4"/>
    <w:rsid w:val="00F57672"/>
    <w:rsid w:val="00F62297"/>
    <w:rsid w:val="00F625DC"/>
    <w:rsid w:val="00F63439"/>
    <w:rsid w:val="00F649C2"/>
    <w:rsid w:val="00F64BCA"/>
    <w:rsid w:val="00F64E8D"/>
    <w:rsid w:val="00F70431"/>
    <w:rsid w:val="00F70F59"/>
    <w:rsid w:val="00F716C1"/>
    <w:rsid w:val="00F71D64"/>
    <w:rsid w:val="00F74059"/>
    <w:rsid w:val="00F7682B"/>
    <w:rsid w:val="00F816D8"/>
    <w:rsid w:val="00F8299B"/>
    <w:rsid w:val="00F83F7D"/>
    <w:rsid w:val="00F863A0"/>
    <w:rsid w:val="00F868CD"/>
    <w:rsid w:val="00F93001"/>
    <w:rsid w:val="00F9553F"/>
    <w:rsid w:val="00F97B81"/>
    <w:rsid w:val="00FA01EE"/>
    <w:rsid w:val="00FA16EA"/>
    <w:rsid w:val="00FA251A"/>
    <w:rsid w:val="00FA41ED"/>
    <w:rsid w:val="00FA6907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C0B"/>
    <w:rsid w:val="00FC378C"/>
    <w:rsid w:val="00FC3794"/>
    <w:rsid w:val="00FC4FC3"/>
    <w:rsid w:val="00FD0108"/>
    <w:rsid w:val="00FD1A01"/>
    <w:rsid w:val="00FD24F7"/>
    <w:rsid w:val="00FD4132"/>
    <w:rsid w:val="00FD5D82"/>
    <w:rsid w:val="00FD629D"/>
    <w:rsid w:val="00FD63B3"/>
    <w:rsid w:val="00FD707E"/>
    <w:rsid w:val="00FD7115"/>
    <w:rsid w:val="00FD78A4"/>
    <w:rsid w:val="00FE0894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7B2F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qFormat/>
    <w:rsid w:val="003F453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0B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0B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0BEC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0BEC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0BEC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5FD1DE739F400981AFB32482EA3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004E6-BF02-43F8-8108-A5D70F86A082}"/>
      </w:docPartPr>
      <w:docPartBody>
        <w:p w:rsidR="00646CBB" w:rsidRDefault="002A6DC2">
          <w:pPr>
            <w:pStyle w:val="7B5FD1DE739F400981AFB32482EA324B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66A005A67F004427B14C1B02D4A8D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0C27-A04F-41AB-B85F-2A2ED42AD6C5}"/>
      </w:docPartPr>
      <w:docPartBody>
        <w:p w:rsidR="00646CBB" w:rsidRDefault="002A6DC2">
          <w:pPr>
            <w:pStyle w:val="66A005A67F004427B14C1B02D4A8D2BA"/>
          </w:pPr>
          <w:r w:rsidRPr="00957921">
            <w:rPr>
              <w:rStyle w:val="Platzhaltertext"/>
            </w:rPr>
            <w:t xml:space="preserve"> </w:t>
          </w:r>
        </w:p>
      </w:docPartBody>
    </w:docPart>
    <w:docPart>
      <w:docPartPr>
        <w:name w:val="0D536DD7FBCE41B588A04314D8FF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378ED3-27A5-4482-9C1E-3C76BF637BAE}"/>
      </w:docPartPr>
      <w:docPartBody>
        <w:p w:rsidR="00646CBB" w:rsidRDefault="002A6DC2">
          <w:pPr>
            <w:pStyle w:val="0D536DD7FBCE41B588A04314D8FFD8A8"/>
          </w:pPr>
          <w:r w:rsidRPr="00D576F7">
            <w:rPr>
              <w:rStyle w:val="Platzhaltertext"/>
            </w:rPr>
            <w:t xml:space="preserve"> </w:t>
          </w:r>
        </w:p>
      </w:docPartBody>
    </w:docPart>
    <w:docPart>
      <w:docPartPr>
        <w:name w:val="CD1B43E4398645FFB56208BD9FB88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B1A73-85FE-47A7-AC19-4C96D977B5B7}"/>
      </w:docPartPr>
      <w:docPartBody>
        <w:p w:rsidR="00646CBB" w:rsidRDefault="00B63EF8" w:rsidP="00B63EF8">
          <w:pPr>
            <w:pStyle w:val="CD1B43E4398645FFB56208BD9FB88FE37"/>
          </w:pPr>
          <w:r w:rsidRPr="005614BD">
            <w:rPr>
              <w:b/>
              <w:bCs w:val="0"/>
            </w:rPr>
            <w:t>‍</w:t>
          </w:r>
        </w:p>
      </w:docPartBody>
    </w:docPart>
    <w:docPart>
      <w:docPartPr>
        <w:name w:val="819377DD3C53430994D89A3592B1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FC8297-5E54-4DCD-8F1B-4B096D3AF83E}"/>
      </w:docPartPr>
      <w:docPartBody>
        <w:p w:rsidR="00646CBB" w:rsidRDefault="002A6DC2" w:rsidP="002A6DC2">
          <w:pPr>
            <w:pStyle w:val="819377DD3C53430994D89A3592B1B743"/>
          </w:pPr>
          <w:r w:rsidRPr="00D576F7">
            <w:t xml:space="preserve"> </w:t>
          </w:r>
        </w:p>
      </w:docPartBody>
    </w:docPart>
    <w:docPart>
      <w:docPartPr>
        <w:name w:val="E680A6A536D248FCB907F0DE853E2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659B4-D812-4EF3-8DDA-884A3083315E}"/>
      </w:docPartPr>
      <w:docPartBody>
        <w:p w:rsidR="00F91D7D" w:rsidRDefault="00825FE8" w:rsidP="00825FE8">
          <w:pPr>
            <w:pStyle w:val="E680A6A536D248FCB907F0DE853E2981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B144E9471DEC40069C5D1BD35CF52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94C82-9A32-4C71-B194-E7495370CCEC}"/>
      </w:docPartPr>
      <w:docPartBody>
        <w:p w:rsidR="00F91D7D" w:rsidRDefault="00825FE8" w:rsidP="00825FE8">
          <w:pPr>
            <w:pStyle w:val="B144E9471DEC40069C5D1BD35CF52522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4F2A6D31793A44DE832FE1FA764E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850E6-78C3-4144-989C-72EBAA6299CD}"/>
      </w:docPartPr>
      <w:docPartBody>
        <w:p w:rsidR="00F91D7D" w:rsidRDefault="00825FE8" w:rsidP="00825FE8">
          <w:pPr>
            <w:pStyle w:val="4F2A6D31793A44DE832FE1FA764E7D57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543D08B5D4D94D10B47A328A37F7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BAF3E-AFE1-4153-8FD3-E7C75DBE27C1}"/>
      </w:docPartPr>
      <w:docPartBody>
        <w:p w:rsidR="00F91D7D" w:rsidRDefault="00825FE8" w:rsidP="00825FE8">
          <w:pPr>
            <w:pStyle w:val="543D08B5D4D94D10B47A328A37F78195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2AD6E2231363406395CFC0E405D26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3B94-B502-47D8-A019-5F4DCCAD96DE}"/>
      </w:docPartPr>
      <w:docPartBody>
        <w:p w:rsidR="00F91D7D" w:rsidRDefault="00825FE8" w:rsidP="00825FE8">
          <w:pPr>
            <w:pStyle w:val="2AD6E2231363406395CFC0E405D265E8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C06DE80FB9FA4756AC2DD48A476DD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A4EF9-597B-40FF-A78C-E9336FE2D72A}"/>
      </w:docPartPr>
      <w:docPartBody>
        <w:p w:rsidR="00F91D7D" w:rsidRDefault="00825FE8" w:rsidP="00825FE8">
          <w:pPr>
            <w:pStyle w:val="C06DE80FB9FA4756AC2DD48A476DD8B3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F42484CADB9E45ADB402B28B522F2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9CBD3-3190-4118-B04C-EAC04EFFB771}"/>
      </w:docPartPr>
      <w:docPartBody>
        <w:p w:rsidR="00F91D7D" w:rsidRDefault="00825FE8" w:rsidP="00825FE8">
          <w:pPr>
            <w:pStyle w:val="F42484CADB9E45ADB402B28B522F261B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DF9D12859CB64749873FCD992CCBF9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51DC0-8736-47CA-9488-EABE363BFC36}"/>
      </w:docPartPr>
      <w:docPartBody>
        <w:p w:rsidR="00CB219D" w:rsidRDefault="00C25D18" w:rsidP="00C25D18">
          <w:pPr>
            <w:pStyle w:val="DF9D12859CB64749873FCD992CCBF980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0864239886C2422496B47607D6B37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146CF-0DB3-490A-AD2A-BC8C49B8BE54}"/>
      </w:docPartPr>
      <w:docPartBody>
        <w:p w:rsidR="00CB219D" w:rsidRDefault="00C25D18" w:rsidP="00C25D18">
          <w:pPr>
            <w:pStyle w:val="0864239886C2422496B47607D6B376C0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6F2655514CFB491C85D45B5EF19E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48A9C-B697-44F2-ADB0-693F5816B781}"/>
      </w:docPartPr>
      <w:docPartBody>
        <w:p w:rsidR="00CB219D" w:rsidRDefault="00C25D18" w:rsidP="00C25D18">
          <w:pPr>
            <w:pStyle w:val="6F2655514CFB491C85D45B5EF19EDA07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E034EA2F23244D3CA7422BF791646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19F51-6B16-4D22-9EE6-5BEA35F63988}"/>
      </w:docPartPr>
      <w:docPartBody>
        <w:p w:rsidR="00CB219D" w:rsidRDefault="00C25D18" w:rsidP="00C25D18">
          <w:pPr>
            <w:pStyle w:val="E034EA2F23244D3CA7422BF7916462A0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A4A4F65364F941829F74693FFAAED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BE370-D8C0-44F0-BDC1-8C74382C7801}"/>
      </w:docPartPr>
      <w:docPartBody>
        <w:p w:rsidR="004D4B8A" w:rsidRDefault="000B41BC" w:rsidP="000B41BC">
          <w:pPr>
            <w:pStyle w:val="A4A4F65364F941829F74693FFAAED05C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D5B4E8BE68D143259888E75B917DB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04F5D-F0AD-4273-96B6-AC229C7F5C53}"/>
      </w:docPartPr>
      <w:docPartBody>
        <w:p w:rsidR="004D4B8A" w:rsidRDefault="000B41BC" w:rsidP="000B41BC">
          <w:pPr>
            <w:pStyle w:val="D5B4E8BE68D143259888E75B917DB09F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  <w:docPart>
      <w:docPartPr>
        <w:name w:val="A6270C2EA0FA49E9858559DDD9349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1A31D-0E49-40E7-9A41-A31F7E319B4A}"/>
      </w:docPartPr>
      <w:docPartBody>
        <w:p w:rsidR="004D4B8A" w:rsidRDefault="000B41BC" w:rsidP="000B41BC">
          <w:pPr>
            <w:pStyle w:val="A6270C2EA0FA49E9858559DDD9349C0F"/>
          </w:pPr>
          <w:r w:rsidRPr="005614BD">
            <w:rPr>
              <w:rStyle w:val="Platzhaltertext"/>
            </w:rPr>
            <w:t>….</w:t>
          </w:r>
        </w:p>
      </w:docPartBody>
    </w:docPart>
    <w:docPart>
      <w:docPartPr>
        <w:name w:val="6851C846C9014FC0A23ADCA8579328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2C0A7-D09C-4831-BF2E-40FC90373DE6}"/>
      </w:docPartPr>
      <w:docPartBody>
        <w:p w:rsidR="004D4B8A" w:rsidRDefault="000B41BC" w:rsidP="000B41BC">
          <w:pPr>
            <w:pStyle w:val="6851C846C9014FC0A23ADCA8579328CF"/>
          </w:pPr>
          <w:r w:rsidRPr="005614BD">
            <w:rPr>
              <w:rStyle w:val="Platzhaltertext"/>
              <w:color w:val="000000" w:themeColor="text1"/>
            </w:rPr>
            <w:t>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304D3"/>
    <w:rsid w:val="000B41BC"/>
    <w:rsid w:val="002A6DC2"/>
    <w:rsid w:val="002B60EA"/>
    <w:rsid w:val="00442EF0"/>
    <w:rsid w:val="004D4B8A"/>
    <w:rsid w:val="005604E6"/>
    <w:rsid w:val="0063794E"/>
    <w:rsid w:val="00646CBB"/>
    <w:rsid w:val="00825FE8"/>
    <w:rsid w:val="00B63EF8"/>
    <w:rsid w:val="00C25D18"/>
    <w:rsid w:val="00CB219D"/>
    <w:rsid w:val="00D80038"/>
    <w:rsid w:val="00F9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41BC"/>
    <w:rPr>
      <w:vanish/>
      <w:color w:val="9CC2E5" w:themeColor="accent1" w:themeTint="99"/>
      <w:lang w:val="de-CH"/>
    </w:rPr>
  </w:style>
  <w:style w:type="paragraph" w:customStyle="1" w:styleId="D6343BF06365454DBE169968D804769D">
    <w:name w:val="D6343BF06365454DBE169968D804769D"/>
  </w:style>
  <w:style w:type="paragraph" w:customStyle="1" w:styleId="7B5FD1DE739F400981AFB32482EA324B">
    <w:name w:val="7B5FD1DE739F400981AFB32482EA324B"/>
  </w:style>
  <w:style w:type="paragraph" w:customStyle="1" w:styleId="4227DAD2441C454AA9ACCC434CAF3E6B">
    <w:name w:val="4227DAD2441C454AA9ACCC434CAF3E6B"/>
  </w:style>
  <w:style w:type="paragraph" w:customStyle="1" w:styleId="388AF173A8DC40F8BDF727DC323F86DE">
    <w:name w:val="388AF173A8DC40F8BDF727DC323F86DE"/>
  </w:style>
  <w:style w:type="paragraph" w:customStyle="1" w:styleId="ED41E7A4B5FC44D1B07350AEE9D483B9">
    <w:name w:val="ED41E7A4B5FC44D1B07350AEE9D483B9"/>
  </w:style>
  <w:style w:type="paragraph" w:customStyle="1" w:styleId="10DF8FFA6C354C98A4D861AF2AF39F53">
    <w:name w:val="10DF8FFA6C354C98A4D861AF2AF39F53"/>
  </w:style>
  <w:style w:type="paragraph" w:customStyle="1" w:styleId="F6D55A1350ED4B6286D7E681D4C4F5E9">
    <w:name w:val="F6D55A1350ED4B6286D7E681D4C4F5E9"/>
  </w:style>
  <w:style w:type="paragraph" w:customStyle="1" w:styleId="66A005A67F004427B14C1B02D4A8D2BA">
    <w:name w:val="66A005A67F004427B14C1B02D4A8D2BA"/>
  </w:style>
  <w:style w:type="paragraph" w:customStyle="1" w:styleId="372E0929A5624DC3AC953BCAAF9828D2">
    <w:name w:val="372E0929A5624DC3AC953BCAAF9828D2"/>
  </w:style>
  <w:style w:type="paragraph" w:customStyle="1" w:styleId="2732EF9F439C4F1D94ABB2F22657A76C">
    <w:name w:val="2732EF9F439C4F1D94ABB2F22657A76C"/>
  </w:style>
  <w:style w:type="paragraph" w:customStyle="1" w:styleId="0D536DD7FBCE41B588A04314D8FFD8A8">
    <w:name w:val="0D536DD7FBCE41B588A04314D8FFD8A8"/>
  </w:style>
  <w:style w:type="paragraph" w:customStyle="1" w:styleId="01388667626A4BBEB16B31044E65A714">
    <w:name w:val="01388667626A4BBEB16B31044E65A714"/>
  </w:style>
  <w:style w:type="paragraph" w:customStyle="1" w:styleId="42F2A332F63643389232B42779B57CC8">
    <w:name w:val="42F2A332F63643389232B42779B57CC8"/>
  </w:style>
  <w:style w:type="paragraph" w:customStyle="1" w:styleId="165406D69CE849409C9A0C1DFFBB9D0C">
    <w:name w:val="165406D69CE849409C9A0C1DFFBB9D0C"/>
  </w:style>
  <w:style w:type="paragraph" w:customStyle="1" w:styleId="186598A34F774AB88DE641A036577710">
    <w:name w:val="186598A34F774AB88DE641A036577710"/>
  </w:style>
  <w:style w:type="paragraph" w:customStyle="1" w:styleId="F0750824F5044755AAE5CD2DD7DDBC58">
    <w:name w:val="F0750824F5044755AAE5CD2DD7DDBC58"/>
  </w:style>
  <w:style w:type="paragraph" w:customStyle="1" w:styleId="6F5D4CD9C33B487BAA01720FE241868B">
    <w:name w:val="6F5D4CD9C33B487BAA01720FE241868B"/>
  </w:style>
  <w:style w:type="paragraph" w:customStyle="1" w:styleId="41648F1AC2A440198D2937FA0D86AE1E">
    <w:name w:val="41648F1AC2A440198D2937FA0D86AE1E"/>
  </w:style>
  <w:style w:type="paragraph" w:customStyle="1" w:styleId="479E5FB2C30D4F50B2CC272DC9FD96A1">
    <w:name w:val="479E5FB2C30D4F50B2CC272DC9FD96A1"/>
  </w:style>
  <w:style w:type="paragraph" w:customStyle="1" w:styleId="9B0C82DFEE0443BEB0BB1A9A261C2352">
    <w:name w:val="9B0C82DFEE0443BEB0BB1A9A261C2352"/>
    <w:rsid w:val="002A6DC2"/>
  </w:style>
  <w:style w:type="paragraph" w:customStyle="1" w:styleId="5E6872AA90034B9ABA5E6AC8AF48E2EA">
    <w:name w:val="5E6872AA90034B9ABA5E6AC8AF48E2EA"/>
    <w:rsid w:val="002A6DC2"/>
  </w:style>
  <w:style w:type="paragraph" w:customStyle="1" w:styleId="02F6778744204A419DF904AE5082731E">
    <w:name w:val="02F6778744204A419DF904AE5082731E"/>
    <w:rsid w:val="002A6DC2"/>
  </w:style>
  <w:style w:type="paragraph" w:customStyle="1" w:styleId="7E27B58F6011492FA1C599E0F0761B49">
    <w:name w:val="7E27B58F6011492FA1C599E0F0761B49"/>
    <w:rsid w:val="002A6DC2"/>
  </w:style>
  <w:style w:type="paragraph" w:customStyle="1" w:styleId="CD1B43E4398645FFB56208BD9FB88FE3">
    <w:name w:val="CD1B43E4398645FFB56208BD9FB88FE3"/>
    <w:rsid w:val="002A6DC2"/>
  </w:style>
  <w:style w:type="paragraph" w:customStyle="1" w:styleId="819377DD3C53430994D89A3592B1B743">
    <w:name w:val="819377DD3C53430994D89A3592B1B743"/>
    <w:rsid w:val="002A6DC2"/>
  </w:style>
  <w:style w:type="paragraph" w:customStyle="1" w:styleId="CD1B43E4398645FFB56208BD9FB88FE31">
    <w:name w:val="CD1B43E4398645FFB56208BD9FB88FE31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D1B43E4398645FFB56208BD9FB88FE32">
    <w:name w:val="CD1B43E4398645FFB56208BD9FB88FE32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">
    <w:name w:val="5E12CAFB28784C85AEE18E6A10D96CE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">
    <w:name w:val="E89A17329C6C431C92B687CD490FC331"/>
    <w:rsid w:val="002A6DC2"/>
  </w:style>
  <w:style w:type="paragraph" w:customStyle="1" w:styleId="7421FA5207734B86B31FB4F98EC57954">
    <w:name w:val="7421FA5207734B86B31FB4F98EC57954"/>
    <w:rsid w:val="002A6DC2"/>
  </w:style>
  <w:style w:type="paragraph" w:customStyle="1" w:styleId="AD689AF7ADEB446C987BC6DA72193BBD">
    <w:name w:val="AD689AF7ADEB446C987BC6DA72193BBD"/>
    <w:rsid w:val="002A6DC2"/>
  </w:style>
  <w:style w:type="paragraph" w:customStyle="1" w:styleId="F291A70102044BA0B7BBBFF4C12F6F8D">
    <w:name w:val="F291A70102044BA0B7BBBFF4C12F6F8D"/>
    <w:rsid w:val="002A6DC2"/>
  </w:style>
  <w:style w:type="paragraph" w:customStyle="1" w:styleId="F2CFD729CEE24EC9BBB1D70E9436EBA0">
    <w:name w:val="F2CFD729CEE24EC9BBB1D70E9436EBA0"/>
    <w:rsid w:val="002A6DC2"/>
  </w:style>
  <w:style w:type="paragraph" w:customStyle="1" w:styleId="E8A21D56BEA04A1EBAA69131F56C5170">
    <w:name w:val="E8A21D56BEA04A1EBAA69131F56C5170"/>
    <w:rsid w:val="002A6DC2"/>
  </w:style>
  <w:style w:type="paragraph" w:customStyle="1" w:styleId="EF0EA88CEA6F46BF9D3C5E34FC71C004">
    <w:name w:val="EF0EA88CEA6F46BF9D3C5E34FC71C004"/>
    <w:rsid w:val="002A6DC2"/>
  </w:style>
  <w:style w:type="paragraph" w:customStyle="1" w:styleId="4E53AB0E10A34F759051F7B8CDDB8E73">
    <w:name w:val="4E53AB0E10A34F759051F7B8CDDB8E73"/>
    <w:rsid w:val="002A6DC2"/>
  </w:style>
  <w:style w:type="paragraph" w:customStyle="1" w:styleId="6BD5CB45E904483EB078128C1955BDBE">
    <w:name w:val="6BD5CB45E904483EB078128C1955BDBE"/>
    <w:rsid w:val="002A6DC2"/>
  </w:style>
  <w:style w:type="paragraph" w:customStyle="1" w:styleId="B8D5C316D0B741298529C761BDD28964">
    <w:name w:val="B8D5C316D0B741298529C761BDD28964"/>
    <w:rsid w:val="002A6DC2"/>
  </w:style>
  <w:style w:type="paragraph" w:customStyle="1" w:styleId="618D618F44D94F67B635866788E9179F">
    <w:name w:val="618D618F44D94F67B635866788E9179F"/>
    <w:rsid w:val="002A6DC2"/>
  </w:style>
  <w:style w:type="paragraph" w:customStyle="1" w:styleId="79A0B0F2FEC44823920C0CC1FE3475DE">
    <w:name w:val="79A0B0F2FEC44823920C0CC1FE3475DE"/>
    <w:rsid w:val="002A6DC2"/>
  </w:style>
  <w:style w:type="paragraph" w:customStyle="1" w:styleId="47D5F010CF6D4057BC0D5457BAEBECE8">
    <w:name w:val="47D5F010CF6D4057BC0D5457BAEBECE8"/>
    <w:rsid w:val="002A6DC2"/>
  </w:style>
  <w:style w:type="paragraph" w:customStyle="1" w:styleId="B7B5DB0DC24F4D41AF964301F4145CDF">
    <w:name w:val="B7B5DB0DC24F4D41AF964301F4145CDF"/>
    <w:rsid w:val="002A6DC2"/>
  </w:style>
  <w:style w:type="paragraph" w:customStyle="1" w:styleId="49C35548929744EC864B0ED3874DD61A">
    <w:name w:val="49C35548929744EC864B0ED3874DD61A"/>
    <w:rsid w:val="002A6DC2"/>
  </w:style>
  <w:style w:type="paragraph" w:customStyle="1" w:styleId="31076A681620485FA7F3023272EAA0BB">
    <w:name w:val="31076A681620485FA7F3023272EAA0BB"/>
    <w:rsid w:val="002A6DC2"/>
  </w:style>
  <w:style w:type="paragraph" w:customStyle="1" w:styleId="8011BA46EF2F4D97A71EA016175E334F">
    <w:name w:val="8011BA46EF2F4D97A71EA016175E334F"/>
    <w:rsid w:val="002A6DC2"/>
  </w:style>
  <w:style w:type="paragraph" w:customStyle="1" w:styleId="B414F8B8678E4A808BAB242D62ABA86C">
    <w:name w:val="B414F8B8678E4A808BAB242D62ABA86C"/>
    <w:rsid w:val="002A6DC2"/>
  </w:style>
  <w:style w:type="paragraph" w:customStyle="1" w:styleId="CD1B43E4398645FFB56208BD9FB88FE33">
    <w:name w:val="CD1B43E4398645FFB56208BD9FB88FE33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1">
    <w:name w:val="5E12CAFB28784C85AEE18E6A10D96CE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1">
    <w:name w:val="E89A17329C6C431C92B687CD490FC33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1">
    <w:name w:val="F291A70102044BA0B7BBBFF4C12F6F8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1">
    <w:name w:val="F2CFD729CEE24EC9BBB1D70E9436EBA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1">
    <w:name w:val="E8A21D56BEA04A1EBAA69131F56C517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1">
    <w:name w:val="EF0EA88CEA6F46BF9D3C5E34FC71C00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1">
    <w:name w:val="4E53AB0E10A34F759051F7B8CDDB8E73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1">
    <w:name w:val="6BD5CB45E904483EB078128C1955BDB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1">
    <w:name w:val="B8D5C316D0B741298529C761BDD2896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1">
    <w:name w:val="618D618F44D94F67B635866788E9179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1">
    <w:name w:val="79A0B0F2FEC44823920C0CC1FE3475DE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1">
    <w:name w:val="47D5F010CF6D4057BC0D5457BAEBECE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1">
    <w:name w:val="B7B5DB0DC24F4D41AF964301F4145CD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1">
    <w:name w:val="49C35548929744EC864B0ED3874DD61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1">
    <w:name w:val="31076A681620485FA7F3023272EAA0B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1">
    <w:name w:val="8011BA46EF2F4D97A71EA016175E334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">
    <w:name w:val="A3F31EEB784C4442BBC5A46197580490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">
    <w:name w:val="F1B2714DCFB141BA8BFE3669252B43BF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D577B14539F4881A6ADD315E376319D">
    <w:name w:val="DD577B14539F4881A6ADD315E376319D"/>
    <w:rsid w:val="002A6DC2"/>
  </w:style>
  <w:style w:type="paragraph" w:customStyle="1" w:styleId="3E603E3D971A42EDB7CB62DDC19896B2">
    <w:name w:val="3E603E3D971A42EDB7CB62DDC19896B2"/>
    <w:rsid w:val="002A6DC2"/>
  </w:style>
  <w:style w:type="paragraph" w:customStyle="1" w:styleId="CD1B43E4398645FFB56208BD9FB88FE34">
    <w:name w:val="CD1B43E4398645FFB56208BD9FB88FE34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E12CAFB28784C85AEE18E6A10D96CE02">
    <w:name w:val="5E12CAFB28784C85AEE18E6A10D96CE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9A17329C6C431C92B687CD490FC3312">
    <w:name w:val="E89A17329C6C431C92B687CD490FC331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91A70102044BA0B7BBBFF4C12F6F8D2">
    <w:name w:val="F291A70102044BA0B7BBBFF4C12F6F8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CFD729CEE24EC9BBB1D70E9436EBA02">
    <w:name w:val="F2CFD729CEE24EC9BBB1D70E9436EBA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8A21D56BEA04A1EBAA69131F56C51702">
    <w:name w:val="E8A21D56BEA04A1EBAA69131F56C517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F0EA88CEA6F46BF9D3C5E34FC71C0042">
    <w:name w:val="EF0EA88CEA6F46BF9D3C5E34FC71C00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53AB0E10A34F759051F7B8CDDB8E732">
    <w:name w:val="4E53AB0E10A34F759051F7B8CDDB8E73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D5CB45E904483EB078128C1955BDBE2">
    <w:name w:val="6BD5CB45E904483EB078128C1955BDB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5C316D0B741298529C761BDD289642">
    <w:name w:val="B8D5C316D0B741298529C761BDD2896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8D618F44D94F67B635866788E9179F2">
    <w:name w:val="618D618F44D94F67B635866788E9179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A0B0F2FEC44823920C0CC1FE3475DE2">
    <w:name w:val="79A0B0F2FEC44823920C0CC1FE3475DE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D5F010CF6D4057BC0D5457BAEBECE82">
    <w:name w:val="47D5F010CF6D4057BC0D5457BAEBECE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B5DB0DC24F4D41AF964301F4145CDF2">
    <w:name w:val="B7B5DB0DC24F4D41AF964301F4145CD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9C35548929744EC864B0ED3874DD61A2">
    <w:name w:val="49C35548929744EC864B0ED3874DD61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076A681620485FA7F3023272EAA0BB2">
    <w:name w:val="31076A681620485FA7F3023272EAA0B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11BA46EF2F4D97A71EA016175E334F2">
    <w:name w:val="8011BA46EF2F4D97A71EA016175E334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1">
    <w:name w:val="A3F31EEB784C4442BBC5A4619758049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1">
    <w:name w:val="F1B2714DCFB141BA8BFE3669252B43B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1480F87F3440D48B279B077E211CD5">
    <w:name w:val="451480F87F3440D48B279B077E211CD5"/>
    <w:rsid w:val="002A6DC2"/>
  </w:style>
  <w:style w:type="paragraph" w:customStyle="1" w:styleId="1B58E2FAB5C5466D9D1E27F4140A29A5">
    <w:name w:val="1B58E2FAB5C5466D9D1E27F4140A29A5"/>
    <w:rsid w:val="002A6DC2"/>
  </w:style>
  <w:style w:type="paragraph" w:customStyle="1" w:styleId="7C870094ED314D9F9FE213871655E76C">
    <w:name w:val="7C870094ED314D9F9FE213871655E76C"/>
    <w:rsid w:val="002A6DC2"/>
  </w:style>
  <w:style w:type="paragraph" w:customStyle="1" w:styleId="FBA236A5C2B4490FA5BFFCB8707E6675">
    <w:name w:val="FBA236A5C2B4490FA5BFFCB8707E6675"/>
    <w:rsid w:val="002A6DC2"/>
  </w:style>
  <w:style w:type="paragraph" w:customStyle="1" w:styleId="E3CA995683264AA693787E788086647F">
    <w:name w:val="E3CA995683264AA693787E788086647F"/>
    <w:rsid w:val="002A6DC2"/>
  </w:style>
  <w:style w:type="paragraph" w:customStyle="1" w:styleId="509C7D5D078544BE9FC129123E94C8F2">
    <w:name w:val="509C7D5D078544BE9FC129123E94C8F2"/>
    <w:rsid w:val="002A6DC2"/>
  </w:style>
  <w:style w:type="paragraph" w:customStyle="1" w:styleId="1323111185FA4B4FA44E931CA179E61F">
    <w:name w:val="1323111185FA4B4FA44E931CA179E61F"/>
    <w:rsid w:val="002A6DC2"/>
  </w:style>
  <w:style w:type="paragraph" w:customStyle="1" w:styleId="3209E324536D4FA48291C612B9D75C9B">
    <w:name w:val="3209E324536D4FA48291C612B9D75C9B"/>
    <w:rsid w:val="002A6DC2"/>
  </w:style>
  <w:style w:type="paragraph" w:customStyle="1" w:styleId="0396499D868B4462B8C397B0EDCEE185">
    <w:name w:val="0396499D868B4462B8C397B0EDCEE185"/>
    <w:rsid w:val="002A6DC2"/>
  </w:style>
  <w:style w:type="paragraph" w:customStyle="1" w:styleId="8D6A0341B75A47C3B067599E299E62ED">
    <w:name w:val="8D6A0341B75A47C3B067599E299E62ED"/>
    <w:rsid w:val="002A6DC2"/>
  </w:style>
  <w:style w:type="paragraph" w:customStyle="1" w:styleId="796B806261FE431099DC42D65341BA7F">
    <w:name w:val="796B806261FE431099DC42D65341BA7F"/>
    <w:rsid w:val="002A6DC2"/>
  </w:style>
  <w:style w:type="paragraph" w:customStyle="1" w:styleId="E96B988DF28C432C8289D65377FB2318">
    <w:name w:val="E96B988DF28C432C8289D65377FB2318"/>
    <w:rsid w:val="002A6DC2"/>
  </w:style>
  <w:style w:type="paragraph" w:customStyle="1" w:styleId="2527393028274B71A3051ABF68CEB0B4">
    <w:name w:val="2527393028274B71A3051ABF68CEB0B4"/>
    <w:rsid w:val="002A6DC2"/>
  </w:style>
  <w:style w:type="paragraph" w:customStyle="1" w:styleId="EF2C8878BF2945E28D15CBD8714F2877">
    <w:name w:val="EF2C8878BF2945E28D15CBD8714F2877"/>
    <w:rsid w:val="002A6DC2"/>
  </w:style>
  <w:style w:type="paragraph" w:customStyle="1" w:styleId="62492C0D5E3540BBB4ECB2AE4F81E02D">
    <w:name w:val="62492C0D5E3540BBB4ECB2AE4F81E02D"/>
    <w:rsid w:val="002A6DC2"/>
  </w:style>
  <w:style w:type="paragraph" w:customStyle="1" w:styleId="B9F326E5240340518E7839A9E06ABA24">
    <w:name w:val="B9F326E5240340518E7839A9E06ABA24"/>
    <w:rsid w:val="002A6DC2"/>
  </w:style>
  <w:style w:type="paragraph" w:customStyle="1" w:styleId="208770CB8E7A4E6297630D6F13563F58">
    <w:name w:val="208770CB8E7A4E6297630D6F13563F58"/>
    <w:rsid w:val="002A6DC2"/>
  </w:style>
  <w:style w:type="paragraph" w:customStyle="1" w:styleId="7AA01073B5C74EA5BB91873373335B40">
    <w:name w:val="7AA01073B5C74EA5BB91873373335B40"/>
    <w:rsid w:val="002A6DC2"/>
  </w:style>
  <w:style w:type="paragraph" w:customStyle="1" w:styleId="6ADA60CA65FB4CBDBC0EC39664C8C5D2">
    <w:name w:val="6ADA60CA65FB4CBDBC0EC39664C8C5D2"/>
    <w:rsid w:val="002A6DC2"/>
  </w:style>
  <w:style w:type="paragraph" w:customStyle="1" w:styleId="72484E5B330F4AC4A285F3582344EADE">
    <w:name w:val="72484E5B330F4AC4A285F3582344EADE"/>
    <w:rsid w:val="002A6DC2"/>
  </w:style>
  <w:style w:type="paragraph" w:customStyle="1" w:styleId="0478BC7FF6DF4A8D99CA42241D54C81A">
    <w:name w:val="0478BC7FF6DF4A8D99CA42241D54C81A"/>
    <w:rsid w:val="002A6DC2"/>
  </w:style>
  <w:style w:type="paragraph" w:customStyle="1" w:styleId="9B63388441434C06A2F8DCC58145EF44">
    <w:name w:val="9B63388441434C06A2F8DCC58145EF44"/>
    <w:rsid w:val="002A6DC2"/>
  </w:style>
  <w:style w:type="paragraph" w:customStyle="1" w:styleId="7092E1133A0E468DA7F798A78AD09F89">
    <w:name w:val="7092E1133A0E468DA7F798A78AD09F89"/>
    <w:rsid w:val="002A6DC2"/>
  </w:style>
  <w:style w:type="paragraph" w:customStyle="1" w:styleId="0A0428C3282848C6953FAD5487892271">
    <w:name w:val="0A0428C3282848C6953FAD5487892271"/>
    <w:rsid w:val="002A6DC2"/>
  </w:style>
  <w:style w:type="paragraph" w:customStyle="1" w:styleId="0A7017ED9F0F488FBC99871A262919EC">
    <w:name w:val="0A7017ED9F0F488FBC99871A262919EC"/>
    <w:rsid w:val="002A6DC2"/>
  </w:style>
  <w:style w:type="paragraph" w:customStyle="1" w:styleId="109D369293C747DFB29D937FBE7E646F">
    <w:name w:val="109D369293C747DFB29D937FBE7E646F"/>
    <w:rsid w:val="002A6DC2"/>
  </w:style>
  <w:style w:type="paragraph" w:customStyle="1" w:styleId="A8475CA31E9F4BBE8DED8F94DEA9DF92">
    <w:name w:val="A8475CA31E9F4BBE8DED8F94DEA9DF92"/>
    <w:rsid w:val="002A6DC2"/>
  </w:style>
  <w:style w:type="paragraph" w:customStyle="1" w:styleId="68CA2FB483C64F0EA4D89E6537E36F3F">
    <w:name w:val="68CA2FB483C64F0EA4D89E6537E36F3F"/>
    <w:rsid w:val="002A6DC2"/>
  </w:style>
  <w:style w:type="paragraph" w:customStyle="1" w:styleId="EB4869F1C51F431BA15451AF0DC6C322">
    <w:name w:val="EB4869F1C51F431BA15451AF0DC6C322"/>
    <w:rsid w:val="002A6DC2"/>
  </w:style>
  <w:style w:type="paragraph" w:customStyle="1" w:styleId="B893C50ECA5D4FCB839F804A368207F7">
    <w:name w:val="B893C50ECA5D4FCB839F804A368207F7"/>
    <w:rsid w:val="002A6DC2"/>
  </w:style>
  <w:style w:type="paragraph" w:customStyle="1" w:styleId="325FC22BE1C84DD783DEF77DECA8204F">
    <w:name w:val="325FC22BE1C84DD783DEF77DECA8204F"/>
    <w:rsid w:val="002A6DC2"/>
  </w:style>
  <w:style w:type="paragraph" w:customStyle="1" w:styleId="4793DA8DF0934C22A110C78FDE55F291">
    <w:name w:val="4793DA8DF0934C22A110C78FDE55F291"/>
    <w:rsid w:val="002A6DC2"/>
  </w:style>
  <w:style w:type="paragraph" w:customStyle="1" w:styleId="A62495DE7EC242D9B9841652D5ECB50F">
    <w:name w:val="A62495DE7EC242D9B9841652D5ECB50F"/>
    <w:rsid w:val="002A6DC2"/>
  </w:style>
  <w:style w:type="paragraph" w:customStyle="1" w:styleId="FE7B33F197CB43699D1415CE4FBEFDE6">
    <w:name w:val="FE7B33F197CB43699D1415CE4FBEFDE6"/>
    <w:rsid w:val="002A6DC2"/>
  </w:style>
  <w:style w:type="paragraph" w:customStyle="1" w:styleId="A593916C072D4B70801297C58E56E5DB">
    <w:name w:val="A593916C072D4B70801297C58E56E5DB"/>
    <w:rsid w:val="002A6DC2"/>
  </w:style>
  <w:style w:type="paragraph" w:customStyle="1" w:styleId="9AD2CCF9157E4AB096159A8AAD29389A">
    <w:name w:val="9AD2CCF9157E4AB096159A8AAD29389A"/>
    <w:rsid w:val="002A6DC2"/>
  </w:style>
  <w:style w:type="paragraph" w:customStyle="1" w:styleId="44A747D754B54FE78C6B213E96122CB6">
    <w:name w:val="44A747D754B54FE78C6B213E96122CB6"/>
    <w:rsid w:val="002A6DC2"/>
  </w:style>
  <w:style w:type="paragraph" w:customStyle="1" w:styleId="CA2D39EA4BD04B23B1B2D95AA88EE147">
    <w:name w:val="CA2D39EA4BD04B23B1B2D95AA88EE147"/>
    <w:rsid w:val="002A6DC2"/>
  </w:style>
  <w:style w:type="paragraph" w:customStyle="1" w:styleId="CD1B43E4398645FFB56208BD9FB88FE35">
    <w:name w:val="CD1B43E4398645FFB56208BD9FB88FE35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1">
    <w:name w:val="451480F87F3440D48B279B077E211CD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1">
    <w:name w:val="FBA236A5C2B4490FA5BFFCB8707E667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1">
    <w:name w:val="1323111185FA4B4FA44E931CA179E61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1">
    <w:name w:val="3209E324536D4FA48291C612B9D75C9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1">
    <w:name w:val="0396499D868B4462B8C397B0EDCEE185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1">
    <w:name w:val="8D6A0341B75A47C3B067599E299E62ED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1">
    <w:name w:val="796B806261FE431099DC42D65341BA7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1">
    <w:name w:val="E96B988DF28C432C8289D65377FB2318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1">
    <w:name w:val="2527393028274B71A3051ABF68CEB0B4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1">
    <w:name w:val="7AA01073B5C74EA5BB91873373335B40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1">
    <w:name w:val="7092E1133A0E468DA7F798A78AD09F89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1">
    <w:name w:val="68CA2FB483C64F0EA4D89E6537E36F3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1">
    <w:name w:val="EB4869F1C51F431BA15451AF0DC6C322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1">
    <w:name w:val="FE7B33F197CB43699D1415CE4FBEFDE6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1">
    <w:name w:val="A593916C072D4B70801297C58E56E5DB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1">
    <w:name w:val="9AD2CCF9157E4AB096159A8AAD29389A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1">
    <w:name w:val="CA2D39EA4BD04B23B1B2D95AA88EE147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3F31EEB784C4442BBC5A461975804902">
    <w:name w:val="A3F31EEB784C4442BBC5A4619758049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B2714DCFB141BA8BFE3669252B43BF2">
    <w:name w:val="F1B2714DCFB141BA8BFE3669252B43B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">
    <w:name w:val="538038F36D1F4E7B95305597F027C66F"/>
    <w:rsid w:val="002A6DC2"/>
  </w:style>
  <w:style w:type="paragraph" w:customStyle="1" w:styleId="848BC395903446AA9205EB9CD76BA3E1">
    <w:name w:val="848BC395903446AA9205EB9CD76BA3E1"/>
    <w:rsid w:val="002A6DC2"/>
  </w:style>
  <w:style w:type="paragraph" w:customStyle="1" w:styleId="CD1B43E4398645FFB56208BD9FB88FE36">
    <w:name w:val="CD1B43E4398645FFB56208BD9FB88FE36"/>
    <w:rsid w:val="002A6DC2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2">
    <w:name w:val="451480F87F3440D48B279B077E211CD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A236A5C2B4490FA5BFFCB8707E66752">
    <w:name w:val="FBA236A5C2B4490FA5BFFCB8707E667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323111185FA4B4FA44E931CA179E61F2">
    <w:name w:val="1323111185FA4B4FA44E931CA179E61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09E324536D4FA48291C612B9D75C9B2">
    <w:name w:val="3209E324536D4FA48291C612B9D75C9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6499D868B4462B8C397B0EDCEE1852">
    <w:name w:val="0396499D868B4462B8C397B0EDCEE185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A0341B75A47C3B067599E299E62ED2">
    <w:name w:val="8D6A0341B75A47C3B067599E299E62ED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6B806261FE431099DC42D65341BA7F2">
    <w:name w:val="796B806261FE431099DC42D65341BA7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6B988DF28C432C8289D65377FB23182">
    <w:name w:val="E96B988DF28C432C8289D65377FB2318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27393028274B71A3051ABF68CEB0B42">
    <w:name w:val="2527393028274B71A3051ABF68CEB0B4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A01073B5C74EA5BB91873373335B402">
    <w:name w:val="7AA01073B5C74EA5BB91873373335B40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092E1133A0E468DA7F798A78AD09F892">
    <w:name w:val="7092E1133A0E468DA7F798A78AD09F89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8CA2FB483C64F0EA4D89E6537E36F3F2">
    <w:name w:val="68CA2FB483C64F0EA4D89E6537E36F3F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4869F1C51F431BA15451AF0DC6C3222">
    <w:name w:val="EB4869F1C51F431BA15451AF0DC6C322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7B33F197CB43699D1415CE4FBEFDE62">
    <w:name w:val="FE7B33F197CB43699D1415CE4FBEFDE6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593916C072D4B70801297C58E56E5DB2">
    <w:name w:val="A593916C072D4B70801297C58E56E5DB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D2CCF9157E4AB096159A8AAD29389A2">
    <w:name w:val="9AD2CCF9157E4AB096159A8AAD29389A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2D39EA4BD04B23B1B2D95AA88EE1472">
    <w:name w:val="CA2D39EA4BD04B23B1B2D95AA88EE1472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48BC395903446AA9205EB9CD76BA3E11">
    <w:name w:val="848BC395903446AA9205EB9CD76BA3E1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8038F36D1F4E7B95305597F027C66F1">
    <w:name w:val="538038F36D1F4E7B95305597F027C66F1"/>
    <w:rsid w:val="002A6DC2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3712F04472C484188E0219B8D379C01">
    <w:name w:val="C3712F04472C484188E0219B8D379C01"/>
    <w:rsid w:val="002A6DC2"/>
  </w:style>
  <w:style w:type="paragraph" w:customStyle="1" w:styleId="47D4727EDE284D8EA03DC3C98BC20B45">
    <w:name w:val="47D4727EDE284D8EA03DC3C98BC20B45"/>
    <w:rsid w:val="002A6DC2"/>
  </w:style>
  <w:style w:type="paragraph" w:customStyle="1" w:styleId="A5BE47D5334D48838AE3C68C065EEA58">
    <w:name w:val="A5BE47D5334D48838AE3C68C065EEA58"/>
    <w:rsid w:val="002A6DC2"/>
  </w:style>
  <w:style w:type="paragraph" w:customStyle="1" w:styleId="34B363ED7D55467CB165AC3173BDA971">
    <w:name w:val="34B363ED7D55467CB165AC3173BDA971"/>
    <w:rsid w:val="002A6DC2"/>
  </w:style>
  <w:style w:type="paragraph" w:customStyle="1" w:styleId="C971DC6A788B4548AAD87EA9A14AA59A">
    <w:name w:val="C971DC6A788B4548AAD87EA9A14AA59A"/>
    <w:rsid w:val="002A6DC2"/>
  </w:style>
  <w:style w:type="paragraph" w:customStyle="1" w:styleId="A239FB25B65848879799CBF5F8A6FC9D">
    <w:name w:val="A239FB25B65848879799CBF5F8A6FC9D"/>
    <w:rsid w:val="002A6DC2"/>
  </w:style>
  <w:style w:type="paragraph" w:customStyle="1" w:styleId="2CC2A6554548489FA80DB208D30E787F">
    <w:name w:val="2CC2A6554548489FA80DB208D30E787F"/>
    <w:rsid w:val="002A6DC2"/>
  </w:style>
  <w:style w:type="paragraph" w:customStyle="1" w:styleId="EC77D07FF09C462FB6212866E81FD62C">
    <w:name w:val="EC77D07FF09C462FB6212866E81FD62C"/>
    <w:rsid w:val="002A6DC2"/>
  </w:style>
  <w:style w:type="paragraph" w:customStyle="1" w:styleId="53E46C4A7EFB4B83B8742145F55B601C">
    <w:name w:val="53E46C4A7EFB4B83B8742145F55B601C"/>
    <w:rsid w:val="002A6DC2"/>
  </w:style>
  <w:style w:type="paragraph" w:customStyle="1" w:styleId="E5B7CA428F2240E1A7326E1A22B94E5B">
    <w:name w:val="E5B7CA428F2240E1A7326E1A22B94E5B"/>
    <w:rsid w:val="002A6DC2"/>
  </w:style>
  <w:style w:type="paragraph" w:customStyle="1" w:styleId="FCAE8643931C4A298E47F6AD8039B851">
    <w:name w:val="FCAE8643931C4A298E47F6AD8039B851"/>
    <w:rsid w:val="002A6DC2"/>
  </w:style>
  <w:style w:type="paragraph" w:customStyle="1" w:styleId="0AE42461205C4D42B5110FB67A42C093">
    <w:name w:val="0AE42461205C4D42B5110FB67A42C093"/>
    <w:rsid w:val="002A6DC2"/>
  </w:style>
  <w:style w:type="paragraph" w:customStyle="1" w:styleId="7D382B7170F14CCF99C616EE351419D7">
    <w:name w:val="7D382B7170F14CCF99C616EE351419D7"/>
    <w:rsid w:val="002A6DC2"/>
  </w:style>
  <w:style w:type="paragraph" w:customStyle="1" w:styleId="10959DDAAB27439BB6E8EC3B8E269855">
    <w:name w:val="10959DDAAB27439BB6E8EC3B8E269855"/>
    <w:rsid w:val="002A6DC2"/>
  </w:style>
  <w:style w:type="paragraph" w:customStyle="1" w:styleId="4E0AF582A99B4D059F3D35FD569A4C23">
    <w:name w:val="4E0AF582A99B4D059F3D35FD569A4C23"/>
    <w:rsid w:val="002A6DC2"/>
  </w:style>
  <w:style w:type="paragraph" w:customStyle="1" w:styleId="20CC9B8060924DB3A4C6D03DE0EE7F2F">
    <w:name w:val="20CC9B8060924DB3A4C6D03DE0EE7F2F"/>
    <w:rsid w:val="002A6DC2"/>
  </w:style>
  <w:style w:type="paragraph" w:customStyle="1" w:styleId="0C88D91C34634CCBB1022BFF1906189C">
    <w:name w:val="0C88D91C34634CCBB1022BFF1906189C"/>
    <w:rsid w:val="002A6DC2"/>
  </w:style>
  <w:style w:type="paragraph" w:customStyle="1" w:styleId="FB72CDA07D5E475DA7B3D1DC1CDD0705">
    <w:name w:val="FB72CDA07D5E475DA7B3D1DC1CDD0705"/>
    <w:rsid w:val="002A6DC2"/>
  </w:style>
  <w:style w:type="paragraph" w:customStyle="1" w:styleId="C8348B496C414FEDA43D85DE766E1E70">
    <w:name w:val="C8348B496C414FEDA43D85DE766E1E70"/>
    <w:rsid w:val="002A6DC2"/>
  </w:style>
  <w:style w:type="paragraph" w:customStyle="1" w:styleId="FB47849742904D01ABBC76BEACEC0953">
    <w:name w:val="FB47849742904D01ABBC76BEACEC0953"/>
    <w:rsid w:val="002A6DC2"/>
  </w:style>
  <w:style w:type="paragraph" w:customStyle="1" w:styleId="3880F73E14FE43EBB22AE1B4CBD061AD">
    <w:name w:val="3880F73E14FE43EBB22AE1B4CBD061AD"/>
    <w:rsid w:val="002A6DC2"/>
  </w:style>
  <w:style w:type="paragraph" w:customStyle="1" w:styleId="F2D2B1A77BD7402EA0C1411BABBC8A53">
    <w:name w:val="F2D2B1A77BD7402EA0C1411BABBC8A53"/>
    <w:rsid w:val="002A6DC2"/>
  </w:style>
  <w:style w:type="paragraph" w:customStyle="1" w:styleId="865FAB706BAC40348A1D21860029E9C4">
    <w:name w:val="865FAB706BAC40348A1D21860029E9C4"/>
    <w:rsid w:val="002A6DC2"/>
  </w:style>
  <w:style w:type="paragraph" w:customStyle="1" w:styleId="7B10EEFF48E34AA58AEDA494C0AF395F">
    <w:name w:val="7B10EEFF48E34AA58AEDA494C0AF395F"/>
    <w:rsid w:val="002A6DC2"/>
  </w:style>
  <w:style w:type="paragraph" w:customStyle="1" w:styleId="071CC84E438149F7A07CA9A39FB32373">
    <w:name w:val="071CC84E438149F7A07CA9A39FB32373"/>
    <w:rsid w:val="002A6DC2"/>
  </w:style>
  <w:style w:type="paragraph" w:customStyle="1" w:styleId="9084768B533A4CDB9ED3FE73B8B4E4E4">
    <w:name w:val="9084768B533A4CDB9ED3FE73B8B4E4E4"/>
    <w:rsid w:val="002A6DC2"/>
  </w:style>
  <w:style w:type="paragraph" w:customStyle="1" w:styleId="1AA4FA2B937545478F1E8BBE29D5B7E8">
    <w:name w:val="1AA4FA2B937545478F1E8BBE29D5B7E8"/>
    <w:rsid w:val="002A6DC2"/>
  </w:style>
  <w:style w:type="paragraph" w:customStyle="1" w:styleId="E53CAF1D3812477DB82624DABD6FA1BB">
    <w:name w:val="E53CAF1D3812477DB82624DABD6FA1BB"/>
    <w:rsid w:val="002A6DC2"/>
  </w:style>
  <w:style w:type="paragraph" w:customStyle="1" w:styleId="C654303736E2461AAC6A5F3BD42A133D">
    <w:name w:val="C654303736E2461AAC6A5F3BD42A133D"/>
    <w:rsid w:val="002A6DC2"/>
  </w:style>
  <w:style w:type="paragraph" w:customStyle="1" w:styleId="2370CF8E222540E288F319236D33432B">
    <w:name w:val="2370CF8E222540E288F319236D33432B"/>
    <w:rsid w:val="002A6DC2"/>
  </w:style>
  <w:style w:type="paragraph" w:customStyle="1" w:styleId="09C42C840E4542EBAC83DE8606B9AC34">
    <w:name w:val="09C42C840E4542EBAC83DE8606B9AC34"/>
    <w:rsid w:val="002A6DC2"/>
  </w:style>
  <w:style w:type="paragraph" w:customStyle="1" w:styleId="8AB8743740514EA6A7C10F7F8424CF46">
    <w:name w:val="8AB8743740514EA6A7C10F7F8424CF46"/>
    <w:rsid w:val="002A6DC2"/>
  </w:style>
  <w:style w:type="paragraph" w:customStyle="1" w:styleId="E0CC579946264C19B7AB7E1D8A399F19">
    <w:name w:val="E0CC579946264C19B7AB7E1D8A399F19"/>
    <w:rsid w:val="002A6DC2"/>
  </w:style>
  <w:style w:type="paragraph" w:customStyle="1" w:styleId="6F8648ECB2AD495781D505BD6E9AB02A">
    <w:name w:val="6F8648ECB2AD495781D505BD6E9AB02A"/>
    <w:rsid w:val="002A6DC2"/>
  </w:style>
  <w:style w:type="paragraph" w:customStyle="1" w:styleId="1AA48D152FCB4370BB4B365CD2AB1B93">
    <w:name w:val="1AA48D152FCB4370BB4B365CD2AB1B93"/>
    <w:rsid w:val="002A6DC2"/>
  </w:style>
  <w:style w:type="paragraph" w:customStyle="1" w:styleId="19F908E562274F14AFB66D4949D393E8">
    <w:name w:val="19F908E562274F14AFB66D4949D393E8"/>
    <w:rsid w:val="002A6DC2"/>
  </w:style>
  <w:style w:type="paragraph" w:customStyle="1" w:styleId="F913FEA6C9F24F3EB43B1B267185B8FB">
    <w:name w:val="F913FEA6C9F24F3EB43B1B267185B8FB"/>
    <w:rsid w:val="002A6DC2"/>
  </w:style>
  <w:style w:type="paragraph" w:customStyle="1" w:styleId="B063B8264BAC4B1EB247DF4B31545D9D">
    <w:name w:val="B063B8264BAC4B1EB247DF4B31545D9D"/>
    <w:rsid w:val="002A6DC2"/>
  </w:style>
  <w:style w:type="paragraph" w:customStyle="1" w:styleId="6C180E86BB8C4585BDA91A7C990FCBB2">
    <w:name w:val="6C180E86BB8C4585BDA91A7C990FCBB2"/>
    <w:rsid w:val="002A6DC2"/>
  </w:style>
  <w:style w:type="paragraph" w:customStyle="1" w:styleId="95D40E889F294147ACBAD8BC76715C31">
    <w:name w:val="95D40E889F294147ACBAD8BC76715C31"/>
    <w:rsid w:val="002A6DC2"/>
  </w:style>
  <w:style w:type="paragraph" w:customStyle="1" w:styleId="BCEDC5BE2A75464CADDB77C003F9A155">
    <w:name w:val="BCEDC5BE2A75464CADDB77C003F9A155"/>
    <w:rsid w:val="002A6DC2"/>
  </w:style>
  <w:style w:type="paragraph" w:customStyle="1" w:styleId="428165B0E9914475B54759BA23412975">
    <w:name w:val="428165B0E9914475B54759BA23412975"/>
    <w:rsid w:val="002A6DC2"/>
  </w:style>
  <w:style w:type="paragraph" w:customStyle="1" w:styleId="457F2D2B006C478CBB0EAC22974B1481">
    <w:name w:val="457F2D2B006C478CBB0EAC22974B1481"/>
    <w:rsid w:val="002A6DC2"/>
  </w:style>
  <w:style w:type="paragraph" w:customStyle="1" w:styleId="45669154BDAD4183906FBF09C59B0758">
    <w:name w:val="45669154BDAD4183906FBF09C59B0758"/>
    <w:rsid w:val="002A6DC2"/>
  </w:style>
  <w:style w:type="paragraph" w:customStyle="1" w:styleId="BEA72DAFF5D94FE08A39BDB49630E38D">
    <w:name w:val="BEA72DAFF5D94FE08A39BDB49630E38D"/>
    <w:rsid w:val="002A6DC2"/>
  </w:style>
  <w:style w:type="paragraph" w:customStyle="1" w:styleId="092E2CBB6FCE44BE92AB06DCD92E0FAC">
    <w:name w:val="092E2CBB6FCE44BE92AB06DCD92E0FAC"/>
    <w:rsid w:val="002A6DC2"/>
  </w:style>
  <w:style w:type="paragraph" w:customStyle="1" w:styleId="503DC657DF6B4B8B860DA76509B0C336">
    <w:name w:val="503DC657DF6B4B8B860DA76509B0C336"/>
    <w:rsid w:val="002A6DC2"/>
  </w:style>
  <w:style w:type="paragraph" w:customStyle="1" w:styleId="AF31A2B981C34192BD76C1D3480E4C6A">
    <w:name w:val="AF31A2B981C34192BD76C1D3480E4C6A"/>
    <w:rsid w:val="002A6DC2"/>
  </w:style>
  <w:style w:type="paragraph" w:customStyle="1" w:styleId="B91C6BEE168C42CC88736476FAD91E9F">
    <w:name w:val="B91C6BEE168C42CC88736476FAD91E9F"/>
    <w:rsid w:val="002A6DC2"/>
  </w:style>
  <w:style w:type="paragraph" w:customStyle="1" w:styleId="6253ABEBA7D2416E8241F0C1ACD0D2AB">
    <w:name w:val="6253ABEBA7D2416E8241F0C1ACD0D2AB"/>
    <w:rsid w:val="002A6DC2"/>
  </w:style>
  <w:style w:type="paragraph" w:customStyle="1" w:styleId="06490376468B46AFA566C829001C5F66">
    <w:name w:val="06490376468B46AFA566C829001C5F66"/>
    <w:rsid w:val="002A6DC2"/>
  </w:style>
  <w:style w:type="paragraph" w:customStyle="1" w:styleId="825B1FF0BFC2407BAC28F4FB9A4614DA">
    <w:name w:val="825B1FF0BFC2407BAC28F4FB9A4614DA"/>
    <w:rsid w:val="002A6DC2"/>
  </w:style>
  <w:style w:type="paragraph" w:customStyle="1" w:styleId="6B055CDABD7D4E068D327388D2C78B29">
    <w:name w:val="6B055CDABD7D4E068D327388D2C78B29"/>
    <w:rsid w:val="002A6DC2"/>
  </w:style>
  <w:style w:type="paragraph" w:customStyle="1" w:styleId="DC9E1AA1C8944275AA8828358B511DD1">
    <w:name w:val="DC9E1AA1C8944275AA8828358B511DD1"/>
    <w:rsid w:val="002A6DC2"/>
  </w:style>
  <w:style w:type="paragraph" w:customStyle="1" w:styleId="030EEA802A2C4708832C152FEFA9C966">
    <w:name w:val="030EEA802A2C4708832C152FEFA9C966"/>
    <w:rsid w:val="002A6DC2"/>
  </w:style>
  <w:style w:type="paragraph" w:customStyle="1" w:styleId="3D1CF28DD3C8470A856914E6AC548C19">
    <w:name w:val="3D1CF28DD3C8470A856914E6AC548C19"/>
    <w:rsid w:val="002A6DC2"/>
  </w:style>
  <w:style w:type="paragraph" w:customStyle="1" w:styleId="3CCC0B8E044441D0BCA3FAE7A288BE33">
    <w:name w:val="3CCC0B8E044441D0BCA3FAE7A288BE33"/>
    <w:rsid w:val="002A6DC2"/>
  </w:style>
  <w:style w:type="paragraph" w:customStyle="1" w:styleId="FE449C32EAFB429A9B90FF5FBE0ECAF3">
    <w:name w:val="FE449C32EAFB429A9B90FF5FBE0ECAF3"/>
    <w:rsid w:val="002A6DC2"/>
  </w:style>
  <w:style w:type="paragraph" w:customStyle="1" w:styleId="67B4564B1170497A86FEABD5642895B6">
    <w:name w:val="67B4564B1170497A86FEABD5642895B6"/>
    <w:rsid w:val="002A6DC2"/>
  </w:style>
  <w:style w:type="paragraph" w:customStyle="1" w:styleId="A5EBF61E7CF84F1B97F646A1EFA1D221">
    <w:name w:val="A5EBF61E7CF84F1B97F646A1EFA1D221"/>
    <w:rsid w:val="002A6DC2"/>
  </w:style>
  <w:style w:type="paragraph" w:customStyle="1" w:styleId="B038B0E9F37A42E6AF3E68BA53B3E737">
    <w:name w:val="B038B0E9F37A42E6AF3E68BA53B3E737"/>
    <w:rsid w:val="002A6DC2"/>
  </w:style>
  <w:style w:type="paragraph" w:customStyle="1" w:styleId="C1F0F4E6F882474297A2CF90ADD82FBC">
    <w:name w:val="C1F0F4E6F882474297A2CF90ADD82FBC"/>
    <w:rsid w:val="002A6DC2"/>
  </w:style>
  <w:style w:type="paragraph" w:customStyle="1" w:styleId="300F60FADC4E484C9F53B12CB1EE5F48">
    <w:name w:val="300F60FADC4E484C9F53B12CB1EE5F48"/>
    <w:rsid w:val="002A6DC2"/>
  </w:style>
  <w:style w:type="paragraph" w:customStyle="1" w:styleId="1AA3DF56F91645AC8AB00D1143095CE4">
    <w:name w:val="1AA3DF56F91645AC8AB00D1143095CE4"/>
    <w:rsid w:val="002A6DC2"/>
  </w:style>
  <w:style w:type="paragraph" w:customStyle="1" w:styleId="AAF26D5237EB4052B411BBFA5BFDED79">
    <w:name w:val="AAF26D5237EB4052B411BBFA5BFDED79"/>
    <w:rsid w:val="002A6DC2"/>
  </w:style>
  <w:style w:type="paragraph" w:customStyle="1" w:styleId="43C1714377664277B4788157FC9990E5">
    <w:name w:val="43C1714377664277B4788157FC9990E5"/>
    <w:rsid w:val="002A6DC2"/>
  </w:style>
  <w:style w:type="paragraph" w:customStyle="1" w:styleId="3A9F00FD0BC54110B678FD88707C1726">
    <w:name w:val="3A9F00FD0BC54110B678FD88707C1726"/>
    <w:rsid w:val="002A6DC2"/>
  </w:style>
  <w:style w:type="paragraph" w:customStyle="1" w:styleId="9886A59E448B4A4A8C4E923E90BC7336">
    <w:name w:val="9886A59E448B4A4A8C4E923E90BC7336"/>
    <w:rsid w:val="002A6DC2"/>
  </w:style>
  <w:style w:type="paragraph" w:customStyle="1" w:styleId="F4759B1560F74023B36781F8DD1643CA">
    <w:name w:val="F4759B1560F74023B36781F8DD1643CA"/>
    <w:rsid w:val="002A6DC2"/>
  </w:style>
  <w:style w:type="paragraph" w:customStyle="1" w:styleId="4FBBAB478F9A4485AC95CAA24F8433EE">
    <w:name w:val="4FBBAB478F9A4485AC95CAA24F8433EE"/>
    <w:rsid w:val="002A6DC2"/>
  </w:style>
  <w:style w:type="paragraph" w:customStyle="1" w:styleId="2CAD72AE5A364AD6B213C843A37B5A84">
    <w:name w:val="2CAD72AE5A364AD6B213C843A37B5A84"/>
    <w:rsid w:val="002A6DC2"/>
  </w:style>
  <w:style w:type="paragraph" w:customStyle="1" w:styleId="3DAEE7B5DC7749769763C204A4C0F67C">
    <w:name w:val="3DAEE7B5DC7749769763C204A4C0F67C"/>
    <w:rsid w:val="002A6DC2"/>
  </w:style>
  <w:style w:type="paragraph" w:customStyle="1" w:styleId="C7C89D00D57D43BB8AD26ACED2466D30">
    <w:name w:val="C7C89D00D57D43BB8AD26ACED2466D30"/>
    <w:rsid w:val="002A6DC2"/>
  </w:style>
  <w:style w:type="paragraph" w:customStyle="1" w:styleId="F965C9F6222B4AFFA6A922FD4574A818">
    <w:name w:val="F965C9F6222B4AFFA6A922FD4574A818"/>
    <w:rsid w:val="002A6DC2"/>
  </w:style>
  <w:style w:type="paragraph" w:customStyle="1" w:styleId="048BDB6B343349CF843D9AE63DE89A33">
    <w:name w:val="048BDB6B343349CF843D9AE63DE89A33"/>
    <w:rsid w:val="002A6DC2"/>
  </w:style>
  <w:style w:type="paragraph" w:customStyle="1" w:styleId="9479291D39834CE0AC35F7714E031A99">
    <w:name w:val="9479291D39834CE0AC35F7714E031A99"/>
    <w:rsid w:val="002A6DC2"/>
  </w:style>
  <w:style w:type="paragraph" w:customStyle="1" w:styleId="595B10C415A94C589B9FFC4F55EE75A8">
    <w:name w:val="595B10C415A94C589B9FFC4F55EE75A8"/>
    <w:rsid w:val="002A6DC2"/>
  </w:style>
  <w:style w:type="paragraph" w:customStyle="1" w:styleId="E785BF1D5D874BC580A664A3BCC007CE">
    <w:name w:val="E785BF1D5D874BC580A664A3BCC007CE"/>
    <w:rsid w:val="002A6DC2"/>
  </w:style>
  <w:style w:type="paragraph" w:customStyle="1" w:styleId="F4BD0E5E28994A65A7A1178E44FB29ED">
    <w:name w:val="F4BD0E5E28994A65A7A1178E44FB29ED"/>
    <w:rsid w:val="002A6DC2"/>
  </w:style>
  <w:style w:type="paragraph" w:customStyle="1" w:styleId="4F50BA278C1841C7B92FA8349D13E866">
    <w:name w:val="4F50BA278C1841C7B92FA8349D13E866"/>
    <w:rsid w:val="002A6DC2"/>
  </w:style>
  <w:style w:type="paragraph" w:customStyle="1" w:styleId="329A7AD66A2E4556B432E068ACD569B4">
    <w:name w:val="329A7AD66A2E4556B432E068ACD569B4"/>
    <w:rsid w:val="00D80038"/>
  </w:style>
  <w:style w:type="paragraph" w:customStyle="1" w:styleId="E9B56899B30B40ECA88AD5EAD509DEF1">
    <w:name w:val="E9B56899B30B40ECA88AD5EAD509DEF1"/>
    <w:rsid w:val="00D80038"/>
  </w:style>
  <w:style w:type="paragraph" w:customStyle="1" w:styleId="B8B0365BD0044385841760C7C3622A6E">
    <w:name w:val="B8B0365BD0044385841760C7C3622A6E"/>
    <w:rsid w:val="00D80038"/>
  </w:style>
  <w:style w:type="paragraph" w:customStyle="1" w:styleId="D875A4E25E2E49749AB656814C967594">
    <w:name w:val="D875A4E25E2E49749AB656814C967594"/>
    <w:rsid w:val="00D80038"/>
  </w:style>
  <w:style w:type="paragraph" w:customStyle="1" w:styleId="C7D87B80DB96417B9775843D7748C578">
    <w:name w:val="C7D87B80DB96417B9775843D7748C578"/>
    <w:rsid w:val="00D80038"/>
  </w:style>
  <w:style w:type="paragraph" w:customStyle="1" w:styleId="9D75B0E8DA954764853A845C99CFDB4E">
    <w:name w:val="9D75B0E8DA954764853A845C99CFDB4E"/>
    <w:rsid w:val="00D80038"/>
  </w:style>
  <w:style w:type="paragraph" w:customStyle="1" w:styleId="63AECFA7A6A1423894D2767815C13493">
    <w:name w:val="63AECFA7A6A1423894D2767815C13493"/>
    <w:rsid w:val="00D80038"/>
  </w:style>
  <w:style w:type="paragraph" w:customStyle="1" w:styleId="95D735E78609447FA2DA8556D7A56785">
    <w:name w:val="95D735E78609447FA2DA8556D7A56785"/>
    <w:rsid w:val="00D80038"/>
  </w:style>
  <w:style w:type="paragraph" w:customStyle="1" w:styleId="BC757354C32F43AA9D5954B51BC5269E">
    <w:name w:val="BC757354C32F43AA9D5954B51BC5269E"/>
    <w:rsid w:val="00D80038"/>
  </w:style>
  <w:style w:type="paragraph" w:customStyle="1" w:styleId="CB09FC4A9E49449ABC69B95CCE418261">
    <w:name w:val="CB09FC4A9E49449ABC69B95CCE418261"/>
    <w:rsid w:val="00D80038"/>
  </w:style>
  <w:style w:type="paragraph" w:customStyle="1" w:styleId="76523248A9294C6A9EEACA8E98A170AF">
    <w:name w:val="76523248A9294C6A9EEACA8E98A170AF"/>
    <w:rsid w:val="00D80038"/>
  </w:style>
  <w:style w:type="paragraph" w:customStyle="1" w:styleId="08F2423E06F740B9A17B6CFF8ABEA5BE">
    <w:name w:val="08F2423E06F740B9A17B6CFF8ABEA5BE"/>
    <w:rsid w:val="00D80038"/>
  </w:style>
  <w:style w:type="paragraph" w:customStyle="1" w:styleId="FE8A0B01FD5D40938F8B5BFEAF16CB34">
    <w:name w:val="FE8A0B01FD5D40938F8B5BFEAF16CB34"/>
    <w:rsid w:val="00D80038"/>
  </w:style>
  <w:style w:type="paragraph" w:customStyle="1" w:styleId="45D87144C2FA43AD89749FB0371DE140">
    <w:name w:val="45D87144C2FA43AD89749FB0371DE140"/>
    <w:rsid w:val="00D80038"/>
  </w:style>
  <w:style w:type="paragraph" w:customStyle="1" w:styleId="24982CCD4C81404C920EF224D90C2996">
    <w:name w:val="24982CCD4C81404C920EF224D90C2996"/>
    <w:rsid w:val="00D80038"/>
  </w:style>
  <w:style w:type="paragraph" w:customStyle="1" w:styleId="4B13AF50FDB8410CB2D1B81514FA5EE9">
    <w:name w:val="4B13AF50FDB8410CB2D1B81514FA5EE9"/>
    <w:rsid w:val="00D80038"/>
  </w:style>
  <w:style w:type="paragraph" w:customStyle="1" w:styleId="D6155A9C857245B89626AB284018FD02">
    <w:name w:val="D6155A9C857245B89626AB284018FD02"/>
    <w:rsid w:val="00D80038"/>
  </w:style>
  <w:style w:type="paragraph" w:customStyle="1" w:styleId="9688D465F9834AA4A4A9828C8916B2C6">
    <w:name w:val="9688D465F9834AA4A4A9828C8916B2C6"/>
    <w:rsid w:val="00D80038"/>
  </w:style>
  <w:style w:type="paragraph" w:customStyle="1" w:styleId="AFE58526D75845C9BE37FC95F0A1F8B0">
    <w:name w:val="AFE58526D75845C9BE37FC95F0A1F8B0"/>
    <w:rsid w:val="00D80038"/>
  </w:style>
  <w:style w:type="paragraph" w:customStyle="1" w:styleId="B3FA09E66B114A5DAAF88815DD62C490">
    <w:name w:val="B3FA09E66B114A5DAAF88815DD62C490"/>
    <w:rsid w:val="00D80038"/>
  </w:style>
  <w:style w:type="paragraph" w:customStyle="1" w:styleId="ED3E331365DB4EF984E578FDDF5C3757">
    <w:name w:val="ED3E331365DB4EF984E578FDDF5C3757"/>
    <w:rsid w:val="00D80038"/>
  </w:style>
  <w:style w:type="paragraph" w:customStyle="1" w:styleId="7A2AA3A2B998482493E4195E9F02A253">
    <w:name w:val="7A2AA3A2B998482493E4195E9F02A253"/>
    <w:rsid w:val="00D80038"/>
  </w:style>
  <w:style w:type="paragraph" w:customStyle="1" w:styleId="B8DE21DE51BB4CE590099664547F985A">
    <w:name w:val="B8DE21DE51BB4CE590099664547F985A"/>
    <w:rsid w:val="00D80038"/>
  </w:style>
  <w:style w:type="paragraph" w:customStyle="1" w:styleId="42CE2343DF204350905008E6E8C5E702">
    <w:name w:val="42CE2343DF204350905008E6E8C5E702"/>
    <w:rsid w:val="00D80038"/>
  </w:style>
  <w:style w:type="paragraph" w:customStyle="1" w:styleId="3647A01010D44D4F83A0C44CB0456BA4">
    <w:name w:val="3647A01010D44D4F83A0C44CB0456BA4"/>
    <w:rsid w:val="00D80038"/>
  </w:style>
  <w:style w:type="paragraph" w:customStyle="1" w:styleId="DA32D6E01E104268B64242E43030FE4E">
    <w:name w:val="DA32D6E01E104268B64242E43030FE4E"/>
    <w:rsid w:val="00D80038"/>
  </w:style>
  <w:style w:type="paragraph" w:customStyle="1" w:styleId="4BD5D8B9E1154457BAE677B7EC2E1EE8">
    <w:name w:val="4BD5D8B9E1154457BAE677B7EC2E1EE8"/>
    <w:rsid w:val="00D80038"/>
  </w:style>
  <w:style w:type="paragraph" w:customStyle="1" w:styleId="48885287733D48BCA8DEA1025B80B35B">
    <w:name w:val="48885287733D48BCA8DEA1025B80B35B"/>
    <w:rsid w:val="00D80038"/>
  </w:style>
  <w:style w:type="paragraph" w:customStyle="1" w:styleId="0680F4244BA54733995ACEB15CE5EEB0">
    <w:name w:val="0680F4244BA54733995ACEB15CE5EEB0"/>
    <w:rsid w:val="00D80038"/>
  </w:style>
  <w:style w:type="paragraph" w:customStyle="1" w:styleId="88C75647998A4F5EB7F2F1B12307D8DC">
    <w:name w:val="88C75647998A4F5EB7F2F1B12307D8DC"/>
    <w:rsid w:val="00D80038"/>
  </w:style>
  <w:style w:type="paragraph" w:customStyle="1" w:styleId="89047BFEC09D4E939A07B7628383018B">
    <w:name w:val="89047BFEC09D4E939A07B7628383018B"/>
    <w:rsid w:val="00D80038"/>
  </w:style>
  <w:style w:type="paragraph" w:customStyle="1" w:styleId="58C6753F8C4D433689A2F94AFCFD9940">
    <w:name w:val="58C6753F8C4D433689A2F94AFCFD9940"/>
    <w:rsid w:val="00D80038"/>
  </w:style>
  <w:style w:type="paragraph" w:customStyle="1" w:styleId="E37DB08557684EF8A25E4F8914F70100">
    <w:name w:val="E37DB08557684EF8A25E4F8914F70100"/>
    <w:rsid w:val="00D80038"/>
  </w:style>
  <w:style w:type="paragraph" w:customStyle="1" w:styleId="9986825F49194ABA93814688E6851155">
    <w:name w:val="9986825F49194ABA93814688E6851155"/>
    <w:rsid w:val="00D80038"/>
  </w:style>
  <w:style w:type="paragraph" w:customStyle="1" w:styleId="D68D18D60B9F457FBDEC942A859F5C13">
    <w:name w:val="D68D18D60B9F457FBDEC942A859F5C13"/>
    <w:rsid w:val="00D80038"/>
  </w:style>
  <w:style w:type="paragraph" w:customStyle="1" w:styleId="7D8A796296E149EC8033FD91544C5A75">
    <w:name w:val="7D8A796296E149EC8033FD91544C5A75"/>
    <w:rsid w:val="00D80038"/>
  </w:style>
  <w:style w:type="paragraph" w:customStyle="1" w:styleId="5BD8AD47D2FB47178A24860846A95009">
    <w:name w:val="5BD8AD47D2FB47178A24860846A95009"/>
    <w:rsid w:val="00D80038"/>
  </w:style>
  <w:style w:type="paragraph" w:customStyle="1" w:styleId="BC54122852D7495FB308E2E5C63574F3">
    <w:name w:val="BC54122852D7495FB308E2E5C63574F3"/>
    <w:rsid w:val="00D80038"/>
  </w:style>
  <w:style w:type="paragraph" w:customStyle="1" w:styleId="145D6F24896E4AE7B1B3846814B266EB">
    <w:name w:val="145D6F24896E4AE7B1B3846814B266EB"/>
    <w:rsid w:val="00D80038"/>
  </w:style>
  <w:style w:type="paragraph" w:customStyle="1" w:styleId="612BD13106B04759B5F41978997445AC">
    <w:name w:val="612BD13106B04759B5F41978997445AC"/>
    <w:rsid w:val="00D80038"/>
  </w:style>
  <w:style w:type="paragraph" w:customStyle="1" w:styleId="A8B286BA591A49BEA9999A0B35B22734">
    <w:name w:val="A8B286BA591A49BEA9999A0B35B22734"/>
    <w:rsid w:val="00D80038"/>
  </w:style>
  <w:style w:type="paragraph" w:customStyle="1" w:styleId="C4EE41C44F9246E880315CF450612729">
    <w:name w:val="C4EE41C44F9246E880315CF450612729"/>
    <w:rsid w:val="00D80038"/>
  </w:style>
  <w:style w:type="paragraph" w:customStyle="1" w:styleId="4F565FE1E80B4BA28F3EE6D1ADA9DFEF">
    <w:name w:val="4F565FE1E80B4BA28F3EE6D1ADA9DFEF"/>
    <w:rsid w:val="00D80038"/>
  </w:style>
  <w:style w:type="paragraph" w:customStyle="1" w:styleId="3507396B199D4A01AA595586029485CA">
    <w:name w:val="3507396B199D4A01AA595586029485CA"/>
    <w:rsid w:val="00D80038"/>
  </w:style>
  <w:style w:type="paragraph" w:customStyle="1" w:styleId="F3CE5D9BB77A4A1087BD4D9556DA76DC">
    <w:name w:val="F3CE5D9BB77A4A1087BD4D9556DA76DC"/>
    <w:rsid w:val="00D80038"/>
  </w:style>
  <w:style w:type="paragraph" w:customStyle="1" w:styleId="FAD57EEB899C49709C885274962391AE">
    <w:name w:val="FAD57EEB899C49709C885274962391AE"/>
    <w:rsid w:val="00D80038"/>
  </w:style>
  <w:style w:type="paragraph" w:customStyle="1" w:styleId="D69166A0404A4099B37CCD9C101008D0">
    <w:name w:val="D69166A0404A4099B37CCD9C101008D0"/>
    <w:rsid w:val="00D80038"/>
  </w:style>
  <w:style w:type="paragraph" w:customStyle="1" w:styleId="FBD62ECD89B54AECB5994E836666766B">
    <w:name w:val="FBD62ECD89B54AECB5994E836666766B"/>
    <w:rsid w:val="00D80038"/>
  </w:style>
  <w:style w:type="paragraph" w:customStyle="1" w:styleId="5D1A7854D717438DA4489D40CE994624">
    <w:name w:val="5D1A7854D717438DA4489D40CE994624"/>
    <w:rsid w:val="00D80038"/>
  </w:style>
  <w:style w:type="paragraph" w:customStyle="1" w:styleId="D34A185D69014BC8AB877BEDF68E51DF">
    <w:name w:val="D34A185D69014BC8AB877BEDF68E51DF"/>
    <w:rsid w:val="00D80038"/>
  </w:style>
  <w:style w:type="paragraph" w:customStyle="1" w:styleId="81B63E6BFE9A4890A346D7F11EF7F7DE">
    <w:name w:val="81B63E6BFE9A4890A346D7F11EF7F7DE"/>
    <w:rsid w:val="00D80038"/>
  </w:style>
  <w:style w:type="paragraph" w:customStyle="1" w:styleId="B7F8725DEF78473EBF4923CF79D04C53">
    <w:name w:val="B7F8725DEF78473EBF4923CF79D04C53"/>
    <w:rsid w:val="00D80038"/>
  </w:style>
  <w:style w:type="paragraph" w:customStyle="1" w:styleId="A285E60888914DFE892EA9F3B3E70E40">
    <w:name w:val="A285E60888914DFE892EA9F3B3E70E40"/>
    <w:rsid w:val="00D80038"/>
  </w:style>
  <w:style w:type="paragraph" w:customStyle="1" w:styleId="EDC8B2B5D4964800B5A3ACD2FFABBF0D">
    <w:name w:val="EDC8B2B5D4964800B5A3ACD2FFABBF0D"/>
    <w:rsid w:val="00D80038"/>
  </w:style>
  <w:style w:type="paragraph" w:customStyle="1" w:styleId="EB70A336658347FD8E77DB2EA7226B05">
    <w:name w:val="EB70A336658347FD8E77DB2EA7226B05"/>
    <w:rsid w:val="00D80038"/>
  </w:style>
  <w:style w:type="paragraph" w:customStyle="1" w:styleId="CD1B43E4398645FFB56208BD9FB88FE37">
    <w:name w:val="CD1B43E4398645FFB56208BD9FB88FE37"/>
    <w:rsid w:val="00B63EF8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51480F87F3440D48B279B077E211CD53">
    <w:name w:val="451480F87F3440D48B279B077E211CD53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84768B533A4CDB9ED3FE73B8B4E4E41">
    <w:name w:val="9084768B533A4CDB9ED3FE73B8B4E4E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5D87144C2FA43AD89749FB0371DE1401">
    <w:name w:val="45D87144C2FA43AD89749FB0371DE1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982CCD4C81404C920EF224D90C29961">
    <w:name w:val="24982CCD4C81404C920EF224D90C2996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13AF50FDB8410CB2D1B81514FA5EE91">
    <w:name w:val="4B13AF50FDB8410CB2D1B81514FA5EE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FA09E66B114A5DAAF88815DD62C4901">
    <w:name w:val="B3FA09E66B114A5DAAF88815DD62C49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3E331365DB4EF984E578FDDF5C37571">
    <w:name w:val="ED3E331365DB4EF984E578FDDF5C3757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2AA3A2B998482493E4195E9F02A2531">
    <w:name w:val="7A2AA3A2B998482493E4195E9F02A25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DE21DE51BB4CE590099664547F985A1">
    <w:name w:val="B8DE21DE51BB4CE590099664547F985A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CE2343DF204350905008E6E8C5E7021">
    <w:name w:val="42CE2343DF204350905008E6E8C5E702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647A01010D44D4F83A0C44CB0456BA41">
    <w:name w:val="3647A01010D44D4F83A0C44CB0456BA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D5D8B9E1154457BAE677B7EC2E1EE81">
    <w:name w:val="4BD5D8B9E1154457BAE677B7EC2E1EE8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85287733D48BCA8DEA1025B80B35B1">
    <w:name w:val="48885287733D48BCA8DEA1025B80B35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80F4244BA54733995ACEB15CE5EEB01">
    <w:name w:val="0680F4244BA54733995ACEB15CE5EEB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8C75647998A4F5EB7F2F1B12307D8DC1">
    <w:name w:val="88C75647998A4F5EB7F2F1B12307D8D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47BFEC09D4E939A07B7628383018B1">
    <w:name w:val="89047BFEC09D4E939A07B7628383018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6753F8C4D433689A2F94AFCFD99401">
    <w:name w:val="58C6753F8C4D433689A2F94AFCFD99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7DB08557684EF8A25E4F8914F701001">
    <w:name w:val="E37DB08557684EF8A25E4F8914F7010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986825F49194ABA93814688E68511551">
    <w:name w:val="9986825F49194ABA93814688E6851155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D8AD47D2FB47178A24860846A950091">
    <w:name w:val="5BD8AD47D2FB47178A24860846A9500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C54122852D7495FB308E2E5C63574F31">
    <w:name w:val="BC54122852D7495FB308E2E5C63574F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45D6F24896E4AE7B1B3846814B266EB1">
    <w:name w:val="145D6F24896E4AE7B1B3846814B266E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2BD13106B04759B5F41978997445AC1">
    <w:name w:val="612BD13106B04759B5F41978997445A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B286BA591A49BEA9999A0B35B227341">
    <w:name w:val="A8B286BA591A49BEA9999A0B35B2273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EE41C44F9246E880315CF4506127291">
    <w:name w:val="C4EE41C44F9246E880315CF450612729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F565FE1E80B4BA28F3EE6D1ADA9DFEF1">
    <w:name w:val="4F565FE1E80B4BA28F3EE6D1ADA9DFE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507396B199D4A01AA595586029485CA1">
    <w:name w:val="3507396B199D4A01AA595586029485CA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CE5D9BB77A4A1087BD4D9556DA76DC1">
    <w:name w:val="F3CE5D9BB77A4A1087BD4D9556DA76DC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D57EEB899C49709C885274962391AE1">
    <w:name w:val="FAD57EEB899C49709C885274962391AE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69166A0404A4099B37CCD9C101008D01">
    <w:name w:val="D69166A0404A4099B37CCD9C101008D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D62ECD89B54AECB5994E836666766B1">
    <w:name w:val="FBD62ECD89B54AECB5994E836666766B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D1A7854D717438DA4489D40CE9946241">
    <w:name w:val="5D1A7854D717438DA4489D40CE994624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4A185D69014BC8AB877BEDF68E51DF1">
    <w:name w:val="D34A185D69014BC8AB877BEDF68E51D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B63E6BFE9A4890A346D7F11EF7F7DE1">
    <w:name w:val="81B63E6BFE9A4890A346D7F11EF7F7DE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7F8725DEF78473EBF4923CF79D04C531">
    <w:name w:val="B7F8725DEF78473EBF4923CF79D04C5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85E60888914DFE892EA9F3B3E70E401">
    <w:name w:val="A285E60888914DFE892EA9F3B3E70E40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C8B2B5D4964800B5A3ACD2FFABBF0D1">
    <w:name w:val="EDC8B2B5D4964800B5A3ACD2FFABBF0D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10EEFF48E34AA58AEDA494C0AF395F1">
    <w:name w:val="7B10EEFF48E34AA58AEDA494C0AF395F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70A336658347FD8E77DB2EA7226B051">
    <w:name w:val="EB70A336658347FD8E77DB2EA7226B05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71CC84E438149F7A07CA9A39FB323731">
    <w:name w:val="071CC84E438149F7A07CA9A39FB323731"/>
    <w:rsid w:val="00B63EF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9A307A4C154EB9AB27728E874A3F37">
    <w:name w:val="EE9A307A4C154EB9AB27728E874A3F37"/>
    <w:rsid w:val="00825FE8"/>
  </w:style>
  <w:style w:type="paragraph" w:customStyle="1" w:styleId="347F9A87741243E982EE85EA1E2B79A5">
    <w:name w:val="347F9A87741243E982EE85EA1E2B79A5"/>
    <w:rsid w:val="00825FE8"/>
  </w:style>
  <w:style w:type="paragraph" w:customStyle="1" w:styleId="4A8F0B10520646189B08045D1A3CC641">
    <w:name w:val="4A8F0B10520646189B08045D1A3CC641"/>
    <w:rsid w:val="00825FE8"/>
  </w:style>
  <w:style w:type="paragraph" w:customStyle="1" w:styleId="CEE5D9FB5D79478AB6EE9BAF5EA54731">
    <w:name w:val="CEE5D9FB5D79478AB6EE9BAF5EA54731"/>
    <w:rsid w:val="00825FE8"/>
  </w:style>
  <w:style w:type="paragraph" w:customStyle="1" w:styleId="E680A6A536D248FCB907F0DE853E2981">
    <w:name w:val="E680A6A536D248FCB907F0DE853E2981"/>
    <w:rsid w:val="00825FE8"/>
  </w:style>
  <w:style w:type="paragraph" w:customStyle="1" w:styleId="B144E9471DEC40069C5D1BD35CF52522">
    <w:name w:val="B144E9471DEC40069C5D1BD35CF52522"/>
    <w:rsid w:val="00825FE8"/>
  </w:style>
  <w:style w:type="paragraph" w:customStyle="1" w:styleId="EFCD15768D324CE18DA6679B966A1C01">
    <w:name w:val="EFCD15768D324CE18DA6679B966A1C01"/>
    <w:rsid w:val="00825FE8"/>
  </w:style>
  <w:style w:type="paragraph" w:customStyle="1" w:styleId="4F2A6D31793A44DE832FE1FA764E7D57">
    <w:name w:val="4F2A6D31793A44DE832FE1FA764E7D57"/>
    <w:rsid w:val="00825FE8"/>
  </w:style>
  <w:style w:type="paragraph" w:customStyle="1" w:styleId="543D08B5D4D94D10B47A328A37F78195">
    <w:name w:val="543D08B5D4D94D10B47A328A37F78195"/>
    <w:rsid w:val="00825FE8"/>
  </w:style>
  <w:style w:type="paragraph" w:customStyle="1" w:styleId="0B678AFD70BF4FD5A8075FF1745A56CA">
    <w:name w:val="0B678AFD70BF4FD5A8075FF1745A56CA"/>
    <w:rsid w:val="00825FE8"/>
  </w:style>
  <w:style w:type="paragraph" w:customStyle="1" w:styleId="2AD6E2231363406395CFC0E405D265E8">
    <w:name w:val="2AD6E2231363406395CFC0E405D265E8"/>
    <w:rsid w:val="00825FE8"/>
  </w:style>
  <w:style w:type="paragraph" w:customStyle="1" w:styleId="C06DE80FB9FA4756AC2DD48A476DD8B3">
    <w:name w:val="C06DE80FB9FA4756AC2DD48A476DD8B3"/>
    <w:rsid w:val="00825FE8"/>
  </w:style>
  <w:style w:type="paragraph" w:customStyle="1" w:styleId="F42484CADB9E45ADB402B28B522F261B">
    <w:name w:val="F42484CADB9E45ADB402B28B522F261B"/>
    <w:rsid w:val="00825FE8"/>
  </w:style>
  <w:style w:type="paragraph" w:customStyle="1" w:styleId="DF9D12859CB64749873FCD992CCBF980">
    <w:name w:val="DF9D12859CB64749873FCD992CCBF980"/>
    <w:rsid w:val="00C25D18"/>
  </w:style>
  <w:style w:type="paragraph" w:customStyle="1" w:styleId="0864239886C2422496B47607D6B376C0">
    <w:name w:val="0864239886C2422496B47607D6B376C0"/>
    <w:rsid w:val="00C25D18"/>
  </w:style>
  <w:style w:type="paragraph" w:customStyle="1" w:styleId="4575C063121B4C0EAA3DA919E590CACF">
    <w:name w:val="4575C063121B4C0EAA3DA919E590CACF"/>
    <w:rsid w:val="00C25D18"/>
  </w:style>
  <w:style w:type="paragraph" w:customStyle="1" w:styleId="6F2655514CFB491C85D45B5EF19EDA07">
    <w:name w:val="6F2655514CFB491C85D45B5EF19EDA07"/>
    <w:rsid w:val="00C25D18"/>
  </w:style>
  <w:style w:type="paragraph" w:customStyle="1" w:styleId="E034EA2F23244D3CA7422BF7916462A0">
    <w:name w:val="E034EA2F23244D3CA7422BF7916462A0"/>
    <w:rsid w:val="00C25D18"/>
  </w:style>
  <w:style w:type="paragraph" w:customStyle="1" w:styleId="933D0029C8AA49F6839A09C8769881A3">
    <w:name w:val="933D0029C8AA49F6839A09C8769881A3"/>
    <w:rsid w:val="00C25D18"/>
  </w:style>
  <w:style w:type="paragraph" w:customStyle="1" w:styleId="ABC6B74F10CE4610AA82F44125CA7FE0">
    <w:name w:val="ABC6B74F10CE4610AA82F44125CA7FE0"/>
    <w:rsid w:val="00C25D18"/>
  </w:style>
  <w:style w:type="paragraph" w:customStyle="1" w:styleId="6E0F2018707244BA945952F24AB9A7FB">
    <w:name w:val="6E0F2018707244BA945952F24AB9A7FB"/>
    <w:rsid w:val="00C25D18"/>
  </w:style>
  <w:style w:type="paragraph" w:customStyle="1" w:styleId="A7718C85F9FB48C6A491AA49A0B17B81">
    <w:name w:val="A7718C85F9FB48C6A491AA49A0B17B81"/>
    <w:rsid w:val="00C25D18"/>
  </w:style>
  <w:style w:type="paragraph" w:customStyle="1" w:styleId="32DE50DA69F04CDCAE3B49A7306F40FF">
    <w:name w:val="32DE50DA69F04CDCAE3B49A7306F40FF"/>
    <w:rsid w:val="002B60EA"/>
  </w:style>
  <w:style w:type="paragraph" w:customStyle="1" w:styleId="25F607295FAD4624A1C73C4DD999300F">
    <w:name w:val="25F607295FAD4624A1C73C4DD999300F"/>
    <w:rsid w:val="000B41BC"/>
  </w:style>
  <w:style w:type="paragraph" w:customStyle="1" w:styleId="84E2338780414AB88703C8C0ACB45BE7">
    <w:name w:val="84E2338780414AB88703C8C0ACB45BE7"/>
    <w:rsid w:val="000B41BC"/>
  </w:style>
  <w:style w:type="paragraph" w:customStyle="1" w:styleId="A4F83C45C6F6447DBC14F752128D5C2E">
    <w:name w:val="A4F83C45C6F6447DBC14F752128D5C2E"/>
    <w:rsid w:val="000B41BC"/>
  </w:style>
  <w:style w:type="paragraph" w:customStyle="1" w:styleId="2C139D29217D418B997AB18DC84BBD58">
    <w:name w:val="2C139D29217D418B997AB18DC84BBD58"/>
    <w:rsid w:val="000B41BC"/>
  </w:style>
  <w:style w:type="paragraph" w:customStyle="1" w:styleId="B5910F17A9AB478899BA604FE82DDCB1">
    <w:name w:val="B5910F17A9AB478899BA604FE82DDCB1"/>
    <w:rsid w:val="000B41BC"/>
  </w:style>
  <w:style w:type="paragraph" w:customStyle="1" w:styleId="C7698AAB465A44CC88E7B8AB02895C5D">
    <w:name w:val="C7698AAB465A44CC88E7B8AB02895C5D"/>
    <w:rsid w:val="000B41BC"/>
  </w:style>
  <w:style w:type="paragraph" w:customStyle="1" w:styleId="8F72635672A843A7BD4745587C29BDB7">
    <w:name w:val="8F72635672A843A7BD4745587C29BDB7"/>
    <w:rsid w:val="000B41BC"/>
  </w:style>
  <w:style w:type="paragraph" w:customStyle="1" w:styleId="393A301871C74285AE399BBAE1E134A8">
    <w:name w:val="393A301871C74285AE399BBAE1E134A8"/>
    <w:rsid w:val="000B41BC"/>
  </w:style>
  <w:style w:type="paragraph" w:customStyle="1" w:styleId="A2D995BB5BBB4BB89BDE474EF9E5F903">
    <w:name w:val="A2D995BB5BBB4BB89BDE474EF9E5F903"/>
    <w:rsid w:val="000B41BC"/>
  </w:style>
  <w:style w:type="paragraph" w:customStyle="1" w:styleId="7A4C985B076541239C77F131619DAD15">
    <w:name w:val="7A4C985B076541239C77F131619DAD15"/>
    <w:rsid w:val="000B41BC"/>
  </w:style>
  <w:style w:type="paragraph" w:customStyle="1" w:styleId="A4A4F65364F941829F74693FFAAED05C">
    <w:name w:val="A4A4F65364F941829F74693FFAAED05C"/>
    <w:rsid w:val="000B41BC"/>
  </w:style>
  <w:style w:type="paragraph" w:customStyle="1" w:styleId="D5B4E8BE68D143259888E75B917DB09F">
    <w:name w:val="D5B4E8BE68D143259888E75B917DB09F"/>
    <w:rsid w:val="000B41BC"/>
  </w:style>
  <w:style w:type="paragraph" w:customStyle="1" w:styleId="A6270C2EA0FA49E9858559DDD9349C0F">
    <w:name w:val="A6270C2EA0FA49E9858559DDD9349C0F"/>
    <w:rsid w:val="000B41BC"/>
  </w:style>
  <w:style w:type="paragraph" w:customStyle="1" w:styleId="6851C846C9014FC0A23ADCA8579328CF">
    <w:name w:val="6851C846C9014FC0A23ADCA8579328CF"/>
    <w:rsid w:val="000B41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Formulas">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</officeatwork>
</file>

<file path=customXml/item5.xml><?xml version="1.0" encoding="utf-8"?>
<officeatwork xmlns="http://schemas.officeatwork.com/CustomXMLPart">
  <Recipient.DeliveryOption/>
  <Recipient.CompleteAddress>Office de l’intégration et de l’action sociale
Division Famille et société / ptM
Rathausplatz 1
Case postale
3000 Berne 8</Recipient.CompleteAddress>
  <Recipient.Introduction>Sehr geehrte Damen und Herren</Recipient.Introduction>
  <Recipient.Closing1>Freundliche Grüsse</Recipient.Closing1>
  <Recipient.Closing2/>
  <AddressBlock>Gesundheits-, Sozial- und Integrationsdirektion   
Amt für Integration und Soziales   
Rathausgasse 1
Postfach
3000 Bern 8
+41 31 633 78 11
info.ais.gsi@be.ch
www.be.ch/gsi
</AddressBlock>
  <Signature1Block/>
  <Signature2Block/>
  <Ruecksendeadresse>DSSI-OIAS, Rathausplatz 1, case postale, 3000 Berne 8</Ruecksendeadresse>
  <Organisationseinheit1/>
  <Organisationseinheit2/>
  <CustomField.Subject>Mesures pédago-thérapeutiques</CustomField.Subject>
  <CustomField.CopieTo/>
  <CustomField.Attach/>
  <CustomField.BE_YourRefNo/>
  <CustomField.BE_OurRefNo/>
  <Abteilung_1/>
  <Abteilung_2/>
  <CustomField.Datum/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E00064ED-0523-4BC0-BFA6-F9927CA5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1731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Meldung betreffend Änderung der Verhältnisse</vt:lpstr>
      <vt:lpstr>Meldung betreffend Änderung der Verhältnisse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betreffend Änderung der Verhältnisse</dc:title>
  <dc:subject/>
  <dc:creator/>
  <cp:keywords/>
  <dc:description/>
  <cp:lastModifiedBy/>
  <cp:revision>1</cp:revision>
  <dcterms:created xsi:type="dcterms:W3CDTF">2023-02-13T14:41:00Z</dcterms:created>
  <dcterms:modified xsi:type="dcterms:W3CDTF">2024-01-22T08:14:00Z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