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891077" w14:paraId="592A4CC1" w14:textId="77777777" w:rsidTr="00375044">
        <w:trPr>
          <w:trHeight w:val="1219"/>
        </w:trPr>
        <w:sdt>
          <w:sdtPr>
            <w:tag w:val="AddressBlock"/>
            <w:id w:val="1441489229"/>
            <w:lock w:val="sdtContentLocked"/>
            <w:placeholder>
              <w:docPart w:val="D6343BF06365454DBE169968D804769D"/>
            </w:placeholder>
            <w:dataBinding w:prefixMappings="xmlns:ns='http://schemas.officeatwork.com/CustomXMLPart'" w:xpath="/ns:officeatwork/ns:Address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506EA651" w14:textId="4F81BA80" w:rsidR="009676E7" w:rsidRPr="009F6068" w:rsidRDefault="009F6068" w:rsidP="009F6068">
                <w:pPr>
                  <w:pStyle w:val="Text85pt"/>
                  <w:rPr>
                    <w:lang w:val="fr-CH"/>
                  </w:rPr>
                </w:pPr>
                <w:r w:rsidRPr="009F6068">
                  <w:rPr>
                    <w:lang w:val="fr-CH"/>
                  </w:rPr>
                  <w:t>Direction de la santé, des affaires sociales et de l’</w:t>
                </w:r>
                <w:r>
                  <w:rPr>
                    <w:lang w:val="fr-CH"/>
                  </w:rPr>
                  <w:t>intégration</w:t>
                </w:r>
                <w:r>
                  <w:rPr>
                    <w:lang w:val="fr-CH"/>
                  </w:rPr>
                  <w:br/>
                  <w:t xml:space="preserve">Office de l’intégration et de l’action sociale   </w:t>
                </w:r>
                <w:r>
                  <w:rPr>
                    <w:lang w:val="fr-CH"/>
                  </w:rPr>
                  <w:br/>
                </w:r>
                <w:r>
                  <w:rPr>
                    <w:lang w:val="fr-CH"/>
                  </w:rPr>
                  <w:br/>
                </w:r>
                <w:r>
                  <w:rPr>
                    <w:lang w:val="fr-CH"/>
                  </w:rPr>
                  <w:br/>
                  <w:t>Rathausgasse 1</w:t>
                </w:r>
                <w:r>
                  <w:rPr>
                    <w:lang w:val="fr-CH"/>
                  </w:rPr>
                  <w:br/>
                  <w:t>Case postale</w:t>
                </w:r>
                <w:r w:rsidR="008F50BD" w:rsidRPr="009F6068">
                  <w:rPr>
                    <w:lang w:val="fr-CH"/>
                  </w:rPr>
                  <w:br/>
                  <w:t>3000 Bern</w:t>
                </w:r>
                <w:r>
                  <w:rPr>
                    <w:lang w:val="fr-CH"/>
                  </w:rPr>
                  <w:t>e</w:t>
                </w:r>
                <w:r w:rsidR="008F50BD" w:rsidRPr="009F6068">
                  <w:rPr>
                    <w:lang w:val="fr-CH"/>
                  </w:rPr>
                  <w:t xml:space="preserve"> 8</w:t>
                </w:r>
                <w:r w:rsidR="008F50BD" w:rsidRPr="009F6068">
                  <w:rPr>
                    <w:lang w:val="fr-CH"/>
                  </w:rPr>
                  <w:br/>
                  <w:t>+41 31 633 78 1</w:t>
                </w:r>
                <w:r>
                  <w:rPr>
                    <w:lang w:val="fr-CH"/>
                  </w:rPr>
                  <w:t>1</w:t>
                </w:r>
                <w:r>
                  <w:rPr>
                    <w:lang w:val="fr-CH"/>
                  </w:rPr>
                  <w:br/>
                  <w:t>info.ais.gsi@be.ch</w:t>
                </w:r>
                <w:r>
                  <w:rPr>
                    <w:lang w:val="fr-CH"/>
                  </w:rPr>
                  <w:br/>
                  <w:t>www.be.ch/ds</w:t>
                </w:r>
                <w:r w:rsidR="008F50BD" w:rsidRPr="009F6068">
                  <w:rPr>
                    <w:lang w:val="fr-CH"/>
                  </w:rPr>
                  <w:t>si</w:t>
                </w:r>
                <w:r w:rsidR="008F50BD" w:rsidRPr="009F6068">
                  <w:rPr>
                    <w:lang w:val="fr-CH"/>
                  </w:rPr>
                  <w:br/>
                </w:r>
              </w:p>
            </w:tc>
          </w:sdtContent>
        </w:sdt>
        <w:sdt>
          <w:sdtPr>
            <w:tag w:val="Ruecksendeadresse"/>
            <w:id w:val="-101498209"/>
            <w:lock w:val="sdtContentLocked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3FEF44AC" w14:textId="20582711" w:rsidR="009676E7" w:rsidRPr="009F6068" w:rsidRDefault="009F6068" w:rsidP="009F6068">
                <w:pPr>
                  <w:pStyle w:val="Rcksendeadresse"/>
                  <w:rPr>
                    <w:lang w:val="fr-CH"/>
                  </w:rPr>
                </w:pPr>
                <w:r w:rsidRPr="009F6068">
                  <w:rPr>
                    <w:lang w:val="fr-CH"/>
                  </w:rPr>
                  <w:t>DS</w:t>
                </w:r>
                <w:r w:rsidR="008F50BD" w:rsidRPr="009F6068">
                  <w:rPr>
                    <w:lang w:val="fr-CH"/>
                  </w:rPr>
                  <w:t>SI-</w:t>
                </w:r>
                <w:r w:rsidRPr="009F6068">
                  <w:rPr>
                    <w:lang w:val="fr-CH"/>
                  </w:rPr>
                  <w:t>O</w:t>
                </w:r>
                <w:r w:rsidR="008F50BD" w:rsidRPr="009F6068">
                  <w:rPr>
                    <w:lang w:val="fr-CH"/>
                  </w:rPr>
                  <w:t>I</w:t>
                </w:r>
                <w:r w:rsidRPr="009F6068">
                  <w:rPr>
                    <w:lang w:val="fr-CH"/>
                  </w:rPr>
                  <w:t>A</w:t>
                </w:r>
                <w:r w:rsidR="008F50BD" w:rsidRPr="009F6068">
                  <w:rPr>
                    <w:lang w:val="fr-CH"/>
                  </w:rPr>
                  <w:t xml:space="preserve">S, Rathausgasse 1, </w:t>
                </w:r>
                <w:r w:rsidRPr="009F6068">
                  <w:rPr>
                    <w:lang w:val="fr-CH"/>
                  </w:rPr>
                  <w:t>case postale</w:t>
                </w:r>
                <w:r w:rsidR="008F50BD" w:rsidRPr="009F6068">
                  <w:rPr>
                    <w:lang w:val="fr-CH"/>
                  </w:rPr>
                  <w:t>, 3000 Bern</w:t>
                </w:r>
                <w:r w:rsidRPr="009F6068">
                  <w:rPr>
                    <w:lang w:val="fr-CH"/>
                  </w:rPr>
                  <w:t>e</w:t>
                </w:r>
                <w:r w:rsidR="008F50BD" w:rsidRPr="009F6068">
                  <w:rPr>
                    <w:lang w:val="fr-CH"/>
                  </w:rPr>
                  <w:t xml:space="preserve"> 8</w:t>
                </w:r>
              </w:p>
            </w:tc>
          </w:sdtContent>
        </w:sdt>
      </w:tr>
      <w:tr w:rsidR="00823F2A" w:rsidRPr="00AD3B9B" w14:paraId="2967E4C1" w14:textId="77777777" w:rsidTr="00823F2A">
        <w:trPr>
          <w:trHeight w:val="939"/>
        </w:trPr>
        <w:tc>
          <w:tcPr>
            <w:tcW w:w="5102" w:type="dxa"/>
            <w:vMerge/>
          </w:tcPr>
          <w:p w14:paraId="46CF72E3" w14:textId="77777777" w:rsidR="00823F2A" w:rsidRPr="009F6068" w:rsidRDefault="00823F2A" w:rsidP="00375044">
            <w:pPr>
              <w:rPr>
                <w:lang w:val="fr-CH"/>
              </w:rPr>
            </w:pPr>
          </w:p>
        </w:tc>
        <w:tc>
          <w:tcPr>
            <w:tcW w:w="4876" w:type="dxa"/>
            <w:vMerge w:val="restart"/>
          </w:tcPr>
          <w:p w14:paraId="1F774216" w14:textId="77777777" w:rsidR="00823F2A" w:rsidRPr="009F6068" w:rsidRDefault="00823F2A" w:rsidP="00375044">
            <w:pPr>
              <w:pStyle w:val="Text85pt"/>
              <w:rPr>
                <w:lang w:val="fr-CH"/>
              </w:rPr>
            </w:pPr>
          </w:p>
          <w:p w14:paraId="3D2F14BE" w14:textId="77777777" w:rsidR="00823F2A" w:rsidRPr="009F6068" w:rsidRDefault="00823F2A" w:rsidP="00375044">
            <w:pPr>
              <w:pStyle w:val="Text85pt"/>
              <w:rPr>
                <w:lang w:val="fr-CH"/>
              </w:rPr>
            </w:pPr>
          </w:p>
          <w:p w14:paraId="523B9331" w14:textId="5D768B75" w:rsidR="00823F2A" w:rsidRPr="009F6068" w:rsidRDefault="00703062" w:rsidP="00375044">
            <w:pPr>
              <w:pStyle w:val="Text85pt"/>
              <w:rPr>
                <w:lang w:val="fr-CH"/>
              </w:rPr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823F2A" w:rsidRPr="009F6068">
                  <w:rPr>
                    <w:b/>
                    <w:bCs w:val="0"/>
                    <w:lang w:val="fr-CH"/>
                  </w:rPr>
                  <w:t>‍</w:t>
                </w:r>
              </w:sdtContent>
            </w:sdt>
            <w:sdt>
              <w:sdtPr>
                <w:rPr>
                  <w:lang w:val="fr-CH"/>
                </w:rPr>
                <w:tag w:val="Recipient.CompleteAddress"/>
                <w:id w:val="-772702256"/>
                <w:lock w:val="sdtContentLocked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9F6068" w:rsidRPr="003F368B">
                  <w:rPr>
                    <w:lang w:val="fr-CH"/>
                  </w:rPr>
                  <w:t>Office de l’intégration et de l’action sociale</w:t>
                </w:r>
                <w:r w:rsidR="00127762" w:rsidRPr="009F6068">
                  <w:rPr>
                    <w:lang w:val="fr-CH"/>
                  </w:rPr>
                  <w:br/>
                </w:r>
                <w:r w:rsidR="009F6068" w:rsidRPr="003F368B">
                  <w:rPr>
                    <w:lang w:val="fr-CH"/>
                  </w:rPr>
                  <w:t>Division Famille et société</w:t>
                </w:r>
                <w:r w:rsidR="009F6068">
                  <w:rPr>
                    <w:lang w:val="fr-CH"/>
                  </w:rPr>
                  <w:br/>
                  <w:t>Rathausgasse 1</w:t>
                </w:r>
                <w:r w:rsidR="009F6068">
                  <w:rPr>
                    <w:lang w:val="fr-CH"/>
                  </w:rPr>
                  <w:br/>
                  <w:t>Case postale</w:t>
                </w:r>
                <w:r w:rsidR="00127762" w:rsidRPr="009F6068">
                  <w:rPr>
                    <w:lang w:val="fr-CH"/>
                  </w:rPr>
                  <w:br/>
                  <w:t>3000 Bern</w:t>
                </w:r>
                <w:r w:rsidR="009F6068">
                  <w:rPr>
                    <w:lang w:val="fr-CH"/>
                  </w:rPr>
                  <w:t>e</w:t>
                </w:r>
                <w:r w:rsidR="00127762" w:rsidRPr="009F6068">
                  <w:rPr>
                    <w:lang w:val="fr-CH"/>
                  </w:rPr>
                  <w:t xml:space="preserve"> 8</w:t>
                </w:r>
              </w:sdtContent>
            </w:sdt>
          </w:p>
          <w:p w14:paraId="528A944B" w14:textId="77777777" w:rsidR="00823F2A" w:rsidRPr="009F6068" w:rsidRDefault="00823F2A" w:rsidP="00375044">
            <w:pPr>
              <w:pStyle w:val="Text85pt"/>
              <w:rPr>
                <w:color w:val="FFFFFF" w:themeColor="background1"/>
                <w:lang w:val="fr-CH"/>
              </w:rPr>
            </w:pPr>
          </w:p>
        </w:tc>
      </w:tr>
      <w:tr w:rsidR="00823F2A" w:rsidRPr="00375044" w14:paraId="0CF41D31" w14:textId="77777777" w:rsidTr="00823F2A">
        <w:trPr>
          <w:trHeight w:val="270"/>
        </w:trPr>
        <w:tc>
          <w:tcPr>
            <w:tcW w:w="5102" w:type="dxa"/>
            <w:vMerge w:val="restart"/>
          </w:tcPr>
          <w:p w14:paraId="2D9E7AAC" w14:textId="77777777" w:rsidR="00127762" w:rsidRDefault="00375044" w:rsidP="00FA7AC3">
            <w:pPr>
              <w:pStyle w:val="Text85pt"/>
            </w:pPr>
            <w:r w:rsidRPr="009F6068">
              <w:rPr>
                <w:lang w:val="fr-CH"/>
              </w:rPr>
              <w:br/>
            </w:r>
            <w:r w:rsidR="00AD3FD7">
              <w:t xml:space="preserve">+41 31 636 43 84 </w:t>
            </w:r>
          </w:p>
          <w:p w14:paraId="11BF7BFC" w14:textId="649E7294" w:rsidR="00375044" w:rsidRPr="00375044" w:rsidRDefault="00823F2A" w:rsidP="00FA7AC3">
            <w:pPr>
              <w:pStyle w:val="Text85pt"/>
            </w:pPr>
            <w:r w:rsidRPr="00375044">
              <w:br/>
            </w:r>
            <w:r w:rsidR="0009571B">
              <w:t>p</w:t>
            </w:r>
            <w:r w:rsidR="00FA7AC3">
              <w:t>t</w:t>
            </w:r>
            <w:r w:rsidR="00A52DC7">
              <w:t>m</w:t>
            </w:r>
            <w:r w:rsidR="00AD3FD7">
              <w:t>assnahmen@be.ch</w:t>
            </w:r>
          </w:p>
        </w:tc>
        <w:tc>
          <w:tcPr>
            <w:tcW w:w="4876" w:type="dxa"/>
            <w:vMerge/>
          </w:tcPr>
          <w:p w14:paraId="7A042B0A" w14:textId="77777777" w:rsidR="00823F2A" w:rsidRPr="00375044" w:rsidRDefault="00823F2A" w:rsidP="00823F2A">
            <w:pPr>
              <w:pStyle w:val="Text85pt"/>
            </w:pPr>
          </w:p>
        </w:tc>
      </w:tr>
      <w:tr w:rsidR="009676E7" w:rsidRPr="00375044" w14:paraId="67228B35" w14:textId="77777777" w:rsidTr="00375044">
        <w:trPr>
          <w:trHeight w:val="283"/>
        </w:trPr>
        <w:tc>
          <w:tcPr>
            <w:tcW w:w="5102" w:type="dxa"/>
            <w:vMerge/>
          </w:tcPr>
          <w:p w14:paraId="0C108C56" w14:textId="77777777" w:rsidR="009676E7" w:rsidRPr="00375044" w:rsidRDefault="009676E7" w:rsidP="00375044"/>
        </w:tc>
        <w:tc>
          <w:tcPr>
            <w:tcW w:w="4876" w:type="dxa"/>
          </w:tcPr>
          <w:p w14:paraId="71E4872C" w14:textId="77777777" w:rsidR="009676E7" w:rsidRPr="00375044" w:rsidRDefault="009676E7" w:rsidP="00375044">
            <w:pPr>
              <w:pStyle w:val="Text85pt"/>
            </w:pPr>
          </w:p>
        </w:tc>
      </w:tr>
    </w:tbl>
    <w:bookmarkStart w:id="0" w:name="O_Referenz"/>
    <w:bookmarkEnd w:id="0"/>
    <w:p w14:paraId="33436392" w14:textId="4133B9DE" w:rsidR="0091294F" w:rsidRDefault="00703062" w:rsidP="004071EB">
      <w:pPr>
        <w:pStyle w:val="Brieftitel"/>
        <w:spacing w:before="180" w:after="60"/>
      </w:pPr>
      <w:sdt>
        <w:sdtPr>
          <w:tag w:val="CustomField.Subject"/>
          <w:id w:val="1624968152"/>
          <w:lock w:val="sdtContentLocked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D22449" w:rsidRPr="003F368B">
            <w:t>Mesures pédago-thérapeutiques</w:t>
          </w:r>
        </w:sdtContent>
      </w:sdt>
    </w:p>
    <w:p w14:paraId="21558415" w14:textId="77777777" w:rsidR="0009571B" w:rsidRPr="0009571B" w:rsidRDefault="0009571B" w:rsidP="006725A5">
      <w:pPr>
        <w:pStyle w:val="Text85pt"/>
        <w:spacing w:before="60"/>
        <w:rPr>
          <w:b/>
          <w:sz w:val="16"/>
          <w:szCs w:val="16"/>
          <w:highlight w:val="yellow"/>
        </w:rPr>
      </w:pPr>
    </w:p>
    <w:p w14:paraId="7397E652" w14:textId="13B1A442" w:rsidR="00D709A3" w:rsidRPr="00D709A3" w:rsidRDefault="00D709A3" w:rsidP="00D709A3">
      <w:pPr>
        <w:spacing w:line="240" w:lineRule="auto"/>
        <w:rPr>
          <w:rFonts w:ascii="Arial" w:hAnsi="Arial" w:cs="Arial"/>
          <w:bCs w:val="0"/>
          <w:spacing w:val="0"/>
          <w:sz w:val="24"/>
          <w:szCs w:val="24"/>
          <w:lang w:val="fr-CH" w:eastAsia="de-CH"/>
        </w:rPr>
      </w:pPr>
      <w:r>
        <w:rPr>
          <w:b/>
          <w:sz w:val="28"/>
          <w:szCs w:val="28"/>
          <w:lang w:val="fr-CH"/>
        </w:rPr>
        <w:t>Demande de prise en charge des frais relatifs aux mesures de logopédie</w:t>
      </w:r>
    </w:p>
    <w:p w14:paraId="7BE7BE66" w14:textId="77777777" w:rsidR="0009571B" w:rsidRPr="00D302CD" w:rsidRDefault="0009571B" w:rsidP="0009571B">
      <w:pPr>
        <w:pStyle w:val="Text85pt"/>
        <w:spacing w:before="60" w:line="240" w:lineRule="auto"/>
        <w:rPr>
          <w:sz w:val="16"/>
          <w:szCs w:val="16"/>
          <w:highlight w:val="yellow"/>
          <w:lang w:val="fr-CH"/>
        </w:rPr>
      </w:pPr>
    </w:p>
    <w:p w14:paraId="0066DADA" w14:textId="5B921A9E" w:rsidR="009E014B" w:rsidRDefault="009E014B" w:rsidP="009E014B">
      <w:pPr>
        <w:pStyle w:val="Text85pt"/>
        <w:rPr>
          <w:lang w:val="fr-CH"/>
        </w:rPr>
      </w:pPr>
      <w:r>
        <w:rPr>
          <w:lang w:val="fr-CH"/>
        </w:rPr>
        <w:t xml:space="preserve">Conformément à l’ordonnance du 24 novembre 2021 sur les programmes de soutien à l’enfance, à la jeunesse et à la famille (OEJF </w:t>
      </w:r>
      <w:r w:rsidRPr="003A5ED8">
        <w:rPr>
          <w:lang w:val="fr-CH"/>
        </w:rPr>
        <w:t xml:space="preserve">; RSB </w:t>
      </w:r>
      <w:r w:rsidR="003A5ED8" w:rsidRPr="003A5ED8">
        <w:t>860</w:t>
      </w:r>
      <w:r w:rsidR="003A5ED8">
        <w:t>.22</w:t>
      </w:r>
      <w:r>
        <w:rPr>
          <w:lang w:val="fr-CH"/>
        </w:rPr>
        <w:t>)</w:t>
      </w:r>
    </w:p>
    <w:p w14:paraId="578E456F" w14:textId="14E8DA4B" w:rsidR="0094565C" w:rsidRPr="009E014B" w:rsidRDefault="0094565C" w:rsidP="0009571B">
      <w:pPr>
        <w:pStyle w:val="Text85pt"/>
        <w:spacing w:before="60" w:line="240" w:lineRule="auto"/>
        <w:rPr>
          <w:lang w:val="fr-CH"/>
        </w:rPr>
      </w:pPr>
    </w:p>
    <w:p w14:paraId="517586B8" w14:textId="77777777" w:rsidR="009E014B" w:rsidRPr="00891077" w:rsidRDefault="009E014B" w:rsidP="009E014B">
      <w:pPr>
        <w:pStyle w:val="Text85pt"/>
        <w:rPr>
          <w:rFonts w:ascii="Cambria Math" w:hAnsi="Cambria Math" w:cs="Cambria Math"/>
          <w:b/>
          <w:color w:val="FF0000"/>
          <w:lang w:val="fr-CH"/>
        </w:rPr>
      </w:pPr>
      <w:r w:rsidRPr="00891077">
        <w:rPr>
          <w:b/>
          <w:color w:val="FF0000"/>
          <w:lang w:val="fr-CH"/>
        </w:rPr>
        <w:t>Prière d'écrire lisiblement !</w:t>
      </w:r>
    </w:p>
    <w:tbl>
      <w:tblPr>
        <w:tblStyle w:val="Grilledutableau"/>
        <w:tblpPr w:leftFromText="141" w:rightFromText="141" w:vertAnchor="text" w:horzAnchor="margin" w:tblpY="1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91294F" w:rsidRPr="00D63828" w14:paraId="69B17DBF" w14:textId="77777777" w:rsidTr="002C02EF">
        <w:tc>
          <w:tcPr>
            <w:tcW w:w="4673" w:type="dxa"/>
            <w:vAlign w:val="center"/>
          </w:tcPr>
          <w:p w14:paraId="78CA148A" w14:textId="19F332AF" w:rsidR="0091294F" w:rsidRPr="00D63828" w:rsidRDefault="00703062" w:rsidP="00225935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-20062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 w:rsidRPr="00D63828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91294F" w:rsidRPr="00D63828">
              <w:rPr>
                <w:rFonts w:cstheme="minorHAnsi"/>
                <w:lang w:val="fr-CH"/>
              </w:rPr>
              <w:t xml:space="preserve"> </w:t>
            </w:r>
            <w:r w:rsidR="00C73CFF" w:rsidRPr="00D63828">
              <w:rPr>
                <w:rFonts w:cstheme="minorHAnsi"/>
                <w:lang w:val="fr-CH"/>
              </w:rPr>
              <w:t xml:space="preserve"> Première demande de prise en charge</w:t>
            </w:r>
          </w:p>
        </w:tc>
        <w:tc>
          <w:tcPr>
            <w:tcW w:w="5103" w:type="dxa"/>
            <w:vAlign w:val="center"/>
          </w:tcPr>
          <w:p w14:paraId="7B82F302" w14:textId="5066C237" w:rsidR="0091294F" w:rsidRPr="00D63828" w:rsidRDefault="00703062" w:rsidP="00225935">
            <w:pPr>
              <w:pStyle w:val="Text85pt"/>
              <w:spacing w:before="60" w:after="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7424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 w:rsidRPr="00D63828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91294F" w:rsidRPr="00D63828">
              <w:rPr>
                <w:rFonts w:cstheme="minorHAnsi"/>
                <w:lang w:val="fr-CH"/>
              </w:rPr>
              <w:t xml:space="preserve"> </w:t>
            </w:r>
            <w:r w:rsidR="00C73CFF" w:rsidRPr="00D63828">
              <w:rPr>
                <w:rFonts w:cstheme="minorHAnsi"/>
                <w:lang w:val="fr-CH"/>
              </w:rPr>
              <w:t xml:space="preserve"> … demande de prolongation</w:t>
            </w:r>
          </w:p>
        </w:tc>
      </w:tr>
    </w:tbl>
    <w:p w14:paraId="5932097D" w14:textId="6C265BF6" w:rsidR="00375044" w:rsidRPr="00D63828" w:rsidRDefault="001B7733" w:rsidP="004071EB">
      <w:pPr>
        <w:pStyle w:val="Text85pt"/>
        <w:spacing w:before="120" w:after="60"/>
        <w:rPr>
          <w:i/>
          <w:lang w:val="fr-CH"/>
        </w:rPr>
      </w:pPr>
      <w:r w:rsidRPr="00D63828">
        <w:rPr>
          <w:i/>
          <w:lang w:val="fr-CH"/>
        </w:rPr>
        <w:t xml:space="preserve">Les </w:t>
      </w:r>
      <w:r w:rsidRPr="00D63828">
        <w:rPr>
          <w:b/>
          <w:i/>
          <w:lang w:val="fr-CH"/>
        </w:rPr>
        <w:t>champs 1a et 1b</w:t>
      </w:r>
      <w:r w:rsidRPr="00D63828">
        <w:rPr>
          <w:i/>
          <w:lang w:val="fr-CH"/>
        </w:rPr>
        <w:t xml:space="preserve"> (données personnelles) doivent être complétées par la représentation légale.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5"/>
        <w:gridCol w:w="1768"/>
        <w:gridCol w:w="1701"/>
        <w:gridCol w:w="1418"/>
        <w:gridCol w:w="1109"/>
        <w:gridCol w:w="25"/>
        <w:gridCol w:w="850"/>
        <w:gridCol w:w="1704"/>
      </w:tblGrid>
      <w:tr w:rsidR="00375044" w:rsidRPr="003A5ED8" w14:paraId="556ABD1F" w14:textId="77777777" w:rsidTr="000627E0">
        <w:trPr>
          <w:trHeight w:val="310"/>
        </w:trPr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A2D8F9" w14:textId="76045D80" w:rsidR="00375044" w:rsidRPr="00D63828" w:rsidRDefault="00375044" w:rsidP="001E6CE0">
            <w:pPr>
              <w:pStyle w:val="berschrift1nummeriert"/>
              <w:spacing w:before="0" w:after="120"/>
              <w:ind w:left="206" w:hanging="206"/>
              <w:rPr>
                <w:sz w:val="17"/>
                <w:szCs w:val="17"/>
                <w:lang w:val="fr-CH"/>
              </w:rPr>
            </w:pPr>
            <w:r w:rsidRPr="00D63828">
              <w:rPr>
                <w:sz w:val="17"/>
                <w:szCs w:val="17"/>
                <w:lang w:val="fr-CH"/>
              </w:rPr>
              <w:t xml:space="preserve">a) </w:t>
            </w:r>
            <w:r w:rsidR="001E6CE0" w:rsidRPr="00D63828">
              <w:rPr>
                <w:sz w:val="17"/>
                <w:szCs w:val="17"/>
                <w:lang w:val="fr-CH"/>
              </w:rPr>
              <w:t xml:space="preserve">Enfant ou </w:t>
            </w:r>
            <w:proofErr w:type="spellStart"/>
            <w:r w:rsidR="001E6CE0" w:rsidRPr="00D63828">
              <w:rPr>
                <w:sz w:val="17"/>
                <w:szCs w:val="17"/>
                <w:lang w:val="fr-CH"/>
              </w:rPr>
              <w:t>adolescent-e</w:t>
            </w:r>
            <w:proofErr w:type="spellEnd"/>
          </w:p>
        </w:tc>
      </w:tr>
      <w:tr w:rsidR="00375044" w:rsidRPr="00D63828" w14:paraId="218E6D3E" w14:textId="77777777" w:rsidTr="006C7BE5">
        <w:trPr>
          <w:trHeight w:val="262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6210E" w14:textId="484740A3" w:rsidR="00375044" w:rsidRPr="00D63828" w:rsidRDefault="001E6CE0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Nom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0B46" w14:textId="7A613B74" w:rsidR="00375044" w:rsidRPr="00D63828" w:rsidRDefault="00703062" w:rsidP="000627E0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971173033"/>
                <w:placeholder>
                  <w:docPart w:val="8BAAAC38F3BE46BF99301AFDA6C2FEA0"/>
                </w:placeholder>
                <w:showingPlcHdr/>
              </w:sdtPr>
              <w:sdtEndPr/>
              <w:sdtContent>
                <w:r w:rsidR="00E400A2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05991" w14:textId="634AAB66" w:rsidR="00375044" w:rsidRPr="00D63828" w:rsidRDefault="001E6CE0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Prénom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68E10D" w14:textId="6606338F" w:rsidR="00375044" w:rsidRPr="00D63828" w:rsidRDefault="00703062" w:rsidP="000627E0">
            <w:pPr>
              <w:pStyle w:val="Text85pt"/>
              <w:tabs>
                <w:tab w:val="right" w:leader="dot" w:pos="402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681657852"/>
                <w:placeholder>
                  <w:docPart w:val="48067785122B4B329237FE187F06B1B2"/>
                </w:placeholder>
                <w:showingPlcHdr/>
              </w:sdtPr>
              <w:sdtEndPr/>
              <w:sdtContent>
                <w:r w:rsidR="00E400A2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375044" w:rsidRPr="00D63828" w14:paraId="209068A8" w14:textId="77777777" w:rsidTr="001E6CE0">
        <w:trPr>
          <w:trHeight w:val="268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19BDE" w14:textId="782DD9B6" w:rsidR="00375044" w:rsidRPr="00D63828" w:rsidRDefault="001E6CE0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Rue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58445" w14:textId="3B998303" w:rsidR="00375044" w:rsidRPr="00D63828" w:rsidRDefault="00703062" w:rsidP="000627E0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697233035"/>
                <w:placeholder>
                  <w:docPart w:val="50E874D5C66142D284C666CF6E1ADEBD"/>
                </w:placeholder>
                <w:showingPlcHdr/>
              </w:sdtPr>
              <w:sdtEndPr/>
              <w:sdtContent>
                <w:r w:rsidR="00E400A2" w:rsidRPr="00D63828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FED8" w14:textId="53511399" w:rsidR="00375044" w:rsidRPr="00D63828" w:rsidRDefault="001E6CE0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NPA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6BA7" w14:textId="3C84E559" w:rsidR="00375044" w:rsidRPr="00D63828" w:rsidRDefault="00703062" w:rsidP="000627E0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463574805"/>
                <w:placeholder>
                  <w:docPart w:val="EB75B483EB844A0F8560218B15849658"/>
                </w:placeholder>
                <w:showingPlcHdr/>
              </w:sdtPr>
              <w:sdtEndPr/>
              <w:sdtContent>
                <w:r w:rsidR="000350A4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EAE93" w14:textId="4C78B2CD" w:rsidR="00375044" w:rsidRPr="00D63828" w:rsidRDefault="001E6CE0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Localité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FC0D20" w14:textId="58C09223" w:rsidR="00375044" w:rsidRPr="00D63828" w:rsidRDefault="00703062" w:rsidP="000627E0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374355399"/>
                <w:placeholder>
                  <w:docPart w:val="46362D922F75451D93807836B3041AAB"/>
                </w:placeholder>
                <w:showingPlcHdr/>
              </w:sdtPr>
              <w:sdtEndPr/>
              <w:sdtContent>
                <w:r w:rsidR="000350A4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8C4997" w:rsidRPr="00D63828" w14:paraId="7188E6BE" w14:textId="77777777" w:rsidTr="003768E9">
        <w:trPr>
          <w:trHeight w:val="262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BBB50" w14:textId="59222101" w:rsidR="008C4997" w:rsidRPr="00D63828" w:rsidRDefault="001E6CE0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Sexe</w:t>
            </w:r>
          </w:p>
        </w:tc>
        <w:bookmarkStart w:id="1" w:name="Kontrollkästchen1"/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D470" w14:textId="54340716" w:rsidR="008C4997" w:rsidRPr="00D63828" w:rsidRDefault="00703062" w:rsidP="001E6CE0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7956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E9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C4997" w:rsidRPr="00D63828">
              <w:rPr>
                <w:lang w:val="fr-CH"/>
              </w:rPr>
              <w:t xml:space="preserve"> </w:t>
            </w:r>
            <w:bookmarkEnd w:id="1"/>
            <w:r w:rsidR="008C4997" w:rsidRPr="00D63828">
              <w:rPr>
                <w:lang w:val="fr-CH"/>
              </w:rPr>
              <w:t>m</w:t>
            </w:r>
            <w:r w:rsidR="001E6CE0" w:rsidRPr="00D63828">
              <w:rPr>
                <w:lang w:val="fr-CH"/>
              </w:rPr>
              <w:t>asculin</w:t>
            </w:r>
          </w:p>
        </w:tc>
        <w:bookmarkStart w:id="2" w:name="Kontrollkästchen2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A77F" w14:textId="30778159" w:rsidR="008C4997" w:rsidRPr="00D63828" w:rsidRDefault="00703062" w:rsidP="004071EB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276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E9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C4997" w:rsidRPr="00D63828">
              <w:rPr>
                <w:lang w:val="fr-CH"/>
              </w:rPr>
              <w:t xml:space="preserve"> </w:t>
            </w:r>
            <w:bookmarkEnd w:id="2"/>
            <w:r w:rsidR="001E6CE0" w:rsidRPr="00D63828">
              <w:rPr>
                <w:lang w:val="fr-CH"/>
              </w:rPr>
              <w:t>féminin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85885" w14:textId="262A70B3" w:rsidR="008C4997" w:rsidRPr="00D63828" w:rsidRDefault="001E6CE0" w:rsidP="000627E0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Date de naissance :</w:t>
            </w:r>
            <w:r w:rsidR="008C4997" w:rsidRPr="00D63828">
              <w:rPr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id w:val="-1623995221"/>
                <w:placeholder>
                  <w:docPart w:val="A3A6DE6E6FC14D38900BC7C89B5A6EB6"/>
                </w:placeholder>
                <w:showingPlcHdr/>
              </w:sdtPr>
              <w:sdtEndPr/>
              <w:sdtContent>
                <w:r w:rsidR="00EA3902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6C7BE5" w:rsidRPr="00D63828" w14:paraId="790E96D4" w14:textId="77777777" w:rsidTr="006C7BE5">
        <w:trPr>
          <w:trHeight w:val="262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67553" w14:textId="31EFF027" w:rsidR="006C7BE5" w:rsidRPr="00D63828" w:rsidRDefault="001E6CE0" w:rsidP="006C7BE5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 xml:space="preserve">o </w:t>
            </w:r>
            <w:r w:rsidRPr="00D63828">
              <w:rPr>
                <w:lang w:val="fr-CH"/>
              </w:rPr>
              <w:t>AVS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1BD0E" w14:textId="4802739E" w:rsidR="006C7BE5" w:rsidRPr="00D63828" w:rsidRDefault="00703062" w:rsidP="000627E0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576555892"/>
                <w:placeholder>
                  <w:docPart w:val="796903B32D10425999260E2DD7664720"/>
                </w:placeholder>
                <w:showingPlcHdr/>
              </w:sdtPr>
              <w:sdtEndPr/>
              <w:sdtContent>
                <w:r w:rsidR="006C7BE5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94565C" w:rsidRPr="00D63828" w14:paraId="3773029F" w14:textId="77777777" w:rsidTr="0094565C">
        <w:trPr>
          <w:trHeight w:val="262"/>
        </w:trPr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C2DBB1" w14:textId="213750E1" w:rsidR="0094565C" w:rsidRPr="00D63828" w:rsidRDefault="0094565C" w:rsidP="001E6CE0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rFonts w:asciiTheme="majorHAnsi" w:eastAsiaTheme="majorEastAsia" w:hAnsiTheme="majorHAnsi" w:cstheme="majorBidi"/>
                <w:b/>
                <w:bCs w:val="0"/>
                <w:szCs w:val="17"/>
                <w:lang w:val="fr-CH"/>
              </w:rPr>
              <w:t xml:space="preserve">1. b) </w:t>
            </w:r>
            <w:r w:rsidR="001E6CE0" w:rsidRPr="00D63828">
              <w:rPr>
                <w:rFonts w:asciiTheme="majorHAnsi" w:eastAsiaTheme="majorEastAsia" w:hAnsiTheme="majorHAnsi" w:cstheme="majorBidi"/>
                <w:b/>
                <w:bCs w:val="0"/>
                <w:szCs w:val="17"/>
                <w:lang w:val="fr-CH"/>
              </w:rPr>
              <w:t>Représentation légale</w:t>
            </w:r>
            <w:r w:rsidRPr="00D63828">
              <w:rPr>
                <w:lang w:val="fr-CH"/>
              </w:rPr>
              <w:t xml:space="preserve"> </w:t>
            </w:r>
          </w:p>
        </w:tc>
      </w:tr>
      <w:tr w:rsidR="0094565C" w:rsidRPr="00D63828" w14:paraId="57569460" w14:textId="77777777" w:rsidTr="006C7BE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86833" w14:textId="15D1A94F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24F95" w14:textId="77777777" w:rsidR="0094565C" w:rsidRPr="00D63828" w:rsidRDefault="00703062" w:rsidP="002912FF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2069646617"/>
                <w:placeholder>
                  <w:docPart w:val="A40407467B094709867CE47627A98CCD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3E5EA" w14:textId="390402CE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Prénom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88133B" w14:textId="77777777" w:rsidR="0094565C" w:rsidRPr="00D63828" w:rsidRDefault="00703062" w:rsidP="002912FF">
            <w:pPr>
              <w:pStyle w:val="Text85pt"/>
              <w:tabs>
                <w:tab w:val="right" w:leader="dot" w:pos="402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305998647"/>
                <w:placeholder>
                  <w:docPart w:val="00968C25CC124A508B215A04C8708868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94565C" w:rsidRPr="00D63828" w14:paraId="56D92525" w14:textId="77777777" w:rsidTr="001E6CE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70DD4" w14:textId="1F98A056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Rue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4785" w14:textId="77777777" w:rsidR="0094565C" w:rsidRPr="00D63828" w:rsidRDefault="00703062" w:rsidP="002912FF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417220396"/>
                <w:placeholder>
                  <w:docPart w:val="7F148CEC626E4939A7B3B4992E9246C0"/>
                </w:placeholder>
                <w:showingPlcHdr/>
              </w:sdtPr>
              <w:sdtEndPr/>
              <w:sdtContent>
                <w:r w:rsidR="0094565C" w:rsidRPr="00D63828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69A6C" w14:textId="0B0694E3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NPA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0AA9" w14:textId="77777777" w:rsidR="0094565C" w:rsidRPr="00D63828" w:rsidRDefault="00703062" w:rsidP="002912FF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447695919"/>
                <w:placeholder>
                  <w:docPart w:val="FD3B05A0FD634157B321913822CFC54F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lang w:val="fr-CH"/>
                    </w:rPr>
                    <w:id w:val="2125189610"/>
                    <w:placeholder>
                      <w:docPart w:val="990AFFD0C67A4ABEBF897A2AE758AC6D"/>
                    </w:placeholder>
                    <w:showingPlcHdr/>
                  </w:sdtPr>
                  <w:sdtEndPr/>
                  <w:sdtContent>
                    <w:r w:rsidR="0094565C" w:rsidRPr="00D63828">
                      <w:rPr>
                        <w:rStyle w:val="Textedelespacerserv"/>
                        <w:color w:val="000000" w:themeColor="text1"/>
                        <w:lang w:val="fr-CH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8BEAC" w14:textId="4B8A682D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Localité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27BF0C" w14:textId="77777777" w:rsidR="0094565C" w:rsidRPr="00D63828" w:rsidRDefault="00703062" w:rsidP="002912FF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2125610646"/>
                <w:placeholder>
                  <w:docPart w:val="48FE0FE1FB7746E6A2657092EDB948DB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94565C" w:rsidRPr="00D63828" w14:paraId="3F3957D7" w14:textId="77777777" w:rsidTr="003768E9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2EAF5" w14:textId="5AF446FC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Sexe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622" w14:textId="0E7E8C94" w:rsidR="0094565C" w:rsidRPr="00D63828" w:rsidRDefault="0094565C" w:rsidP="002912FF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D63828">
              <w:rPr>
                <w:rFonts w:ascii="Segoe UI Symbol" w:hAnsi="Segoe UI Symbol" w:cs="Segoe UI Symbol"/>
                <w:lang w:val="fr-CH"/>
              </w:rPr>
              <w:t>☐</w:t>
            </w:r>
            <w:r w:rsidR="001E6CE0" w:rsidRPr="00D63828">
              <w:rPr>
                <w:lang w:val="fr-CH"/>
              </w:rPr>
              <w:t xml:space="preserve"> masculin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D3A" w14:textId="30C2910E" w:rsidR="0094565C" w:rsidRPr="00D63828" w:rsidRDefault="00703062" w:rsidP="002912FF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lang w:val="fr-CH"/>
                </w:rPr>
                <w:id w:val="6215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65C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1E6CE0" w:rsidRPr="00D63828">
              <w:rPr>
                <w:lang w:val="fr-CH"/>
              </w:rPr>
              <w:t xml:space="preserve"> féminin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222F9" w14:textId="77777777" w:rsidR="0094565C" w:rsidRPr="00D63828" w:rsidRDefault="0094565C" w:rsidP="002912FF">
            <w:pPr>
              <w:pStyle w:val="Text85pt"/>
              <w:spacing w:before="60" w:after="60"/>
              <w:rPr>
                <w:lang w:val="fr-CH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46952" w14:textId="77777777" w:rsidR="0094565C" w:rsidRPr="00D63828" w:rsidRDefault="00703062" w:rsidP="002912FF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540081571"/>
                <w:placeholder>
                  <w:docPart w:val="3F34D47B3D594F60995D9369FB5C63FC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94565C" w:rsidRPr="00D63828" w14:paraId="1E3F7C11" w14:textId="77777777" w:rsidTr="006C7BE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B9FE9" w14:textId="3556918C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>o</w:t>
            </w:r>
            <w:r w:rsidRPr="00D63828">
              <w:rPr>
                <w:lang w:val="fr-CH"/>
              </w:rPr>
              <w:t xml:space="preserve"> de tél.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26818" w14:textId="77777777" w:rsidR="0094565C" w:rsidRPr="00D63828" w:rsidRDefault="00703062" w:rsidP="002912FF">
            <w:pPr>
              <w:pStyle w:val="Text85pt"/>
              <w:tabs>
                <w:tab w:val="right" w:leader="dot" w:pos="354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384903640"/>
                <w:placeholder>
                  <w:docPart w:val="FC28B346CB534A22AF4335EB8219416E"/>
                </w:placeholder>
                <w:showingPlcHdr/>
              </w:sdtPr>
              <w:sdtEndPr/>
              <w:sdtContent>
                <w:r w:rsidR="0094565C" w:rsidRPr="00D63828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007E8" w14:textId="17CEEA0B" w:rsidR="0094565C" w:rsidRPr="00D63828" w:rsidRDefault="001E6CE0" w:rsidP="002912FF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Courriel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7C290D" w14:textId="77777777" w:rsidR="0094565C" w:rsidRPr="00D63828" w:rsidRDefault="00703062" w:rsidP="002912FF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653877017"/>
                <w:placeholder>
                  <w:docPart w:val="192F358BE8E74748B184DE4222CEAE5C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6C7BE5" w:rsidRPr="00D63828" w14:paraId="55FAF100" w14:textId="77777777" w:rsidTr="006C7BE5">
        <w:trPr>
          <w:trHeight w:val="262"/>
        </w:trPr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FADA7" w14:textId="459F39A1" w:rsidR="006C7BE5" w:rsidRPr="00D63828" w:rsidRDefault="001E6CE0" w:rsidP="006C7BE5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 xml:space="preserve">o </w:t>
            </w:r>
            <w:r w:rsidRPr="00D63828">
              <w:rPr>
                <w:lang w:val="fr-CH"/>
              </w:rPr>
              <w:t>AVS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74F54" w14:textId="11D3D1D1" w:rsidR="006C7BE5" w:rsidRPr="00D63828" w:rsidRDefault="00703062" w:rsidP="002912FF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633365838"/>
                <w:placeholder>
                  <w:docPart w:val="1805BB00117747EC90457EDED62800B5"/>
                </w:placeholder>
                <w:showingPlcHdr/>
              </w:sdtPr>
              <w:sdtEndPr/>
              <w:sdtContent>
                <w:r w:rsidR="006C7BE5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94565C" w:rsidRPr="003A5ED8" w14:paraId="702C87CB" w14:textId="77777777" w:rsidTr="0094565C">
        <w:tc>
          <w:tcPr>
            <w:tcW w:w="97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FC82A4" w14:textId="05146F12" w:rsidR="0094565C" w:rsidRPr="00D63828" w:rsidRDefault="0094565C" w:rsidP="001B7733">
            <w:pPr>
              <w:pStyle w:val="berschrift1nummeriert"/>
              <w:numPr>
                <w:ilvl w:val="0"/>
                <w:numId w:val="0"/>
              </w:numPr>
              <w:spacing w:before="0" w:after="120"/>
              <w:rPr>
                <w:sz w:val="17"/>
                <w:szCs w:val="17"/>
                <w:lang w:val="fr-CH"/>
              </w:rPr>
            </w:pPr>
            <w:r w:rsidRPr="00D63828">
              <w:rPr>
                <w:sz w:val="17"/>
                <w:szCs w:val="17"/>
                <w:lang w:val="fr-CH"/>
              </w:rPr>
              <w:t xml:space="preserve">1. c) </w:t>
            </w:r>
            <w:r w:rsidR="001B7733" w:rsidRPr="00D63828">
              <w:rPr>
                <w:sz w:val="17"/>
                <w:szCs w:val="17"/>
                <w:lang w:val="fr-CH"/>
              </w:rPr>
              <w:t xml:space="preserve">Demande d’indemnisation des frais de transport </w:t>
            </w:r>
            <w:r w:rsidR="001B7733" w:rsidRPr="00AC708A">
              <w:rPr>
                <w:b w:val="0"/>
                <w:sz w:val="16"/>
                <w:szCs w:val="17"/>
                <w:lang w:val="fr-CH"/>
              </w:rPr>
              <w:t>(le formulaire de demande vous sera envoyé avec la garantie)</w:t>
            </w:r>
          </w:p>
        </w:tc>
      </w:tr>
      <w:tr w:rsidR="0094565C" w:rsidRPr="00D63828" w14:paraId="0D13A697" w14:textId="77777777" w:rsidTr="00127762">
        <w:trPr>
          <w:cantSplit/>
          <w:trHeight w:val="219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07107" w14:textId="6F12DC8A" w:rsidR="0094565C" w:rsidRPr="00D63828" w:rsidRDefault="00562C97" w:rsidP="002912FF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color w:val="000000"/>
                <w:sz w:val="17"/>
                <w:szCs w:val="17"/>
                <w:lang w:val="fr-CH"/>
              </w:rPr>
              <w:t>Demandez-vous à l’OIAS des indemnités de transport ?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E435" w14:textId="0E2281B7" w:rsidR="0094565C" w:rsidRPr="00D63828" w:rsidRDefault="00D0327F" w:rsidP="006B3AB3">
            <w:pPr>
              <w:pStyle w:val="Text85pt"/>
              <w:tabs>
                <w:tab w:val="right" w:leader="dot" w:pos="6656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D63828">
              <w:rPr>
                <w:rFonts w:ascii="Segoe UI Symbol" w:hAnsi="Segoe UI Symbol" w:cs="Segoe UI Symbol"/>
                <w:color w:val="000000" w:themeColor="text1"/>
                <w:lang w:val="fr-CH"/>
              </w:rPr>
              <w:t>☐</w:t>
            </w:r>
            <w:r w:rsidRPr="00D63828">
              <w:rPr>
                <w:color w:val="000000" w:themeColor="text1"/>
                <w:lang w:val="fr-CH"/>
              </w:rPr>
              <w:t xml:space="preserve"> </w:t>
            </w:r>
            <w:r w:rsidR="006B3AB3" w:rsidRPr="00D63828">
              <w:rPr>
                <w:color w:val="000000" w:themeColor="text1"/>
                <w:lang w:val="fr-CH"/>
              </w:rPr>
              <w:t>oui</w:t>
            </w:r>
            <w:r w:rsidRPr="00D63828">
              <w:rPr>
                <w:color w:val="000000" w:themeColor="text1"/>
                <w:lang w:val="fr-CH"/>
              </w:rPr>
              <w:t xml:space="preserve">                             </w:t>
            </w:r>
            <w:r w:rsidRPr="00D63828">
              <w:rPr>
                <w:rFonts w:ascii="Segoe UI Symbol" w:hAnsi="Segoe UI Symbol" w:cs="Segoe UI Symbol"/>
                <w:color w:val="000000" w:themeColor="text1"/>
                <w:lang w:val="fr-CH"/>
              </w:rPr>
              <w:t>☐</w:t>
            </w:r>
            <w:r w:rsidR="006B3AB3" w:rsidRPr="00D63828">
              <w:rPr>
                <w:color w:val="000000" w:themeColor="text1"/>
                <w:lang w:val="fr-CH"/>
              </w:rPr>
              <w:t xml:space="preserve"> no</w:t>
            </w:r>
            <w:r w:rsidRPr="00D63828">
              <w:rPr>
                <w:color w:val="000000" w:themeColor="text1"/>
                <w:lang w:val="fr-CH"/>
              </w:rPr>
              <w:t>n</w:t>
            </w:r>
          </w:p>
        </w:tc>
      </w:tr>
      <w:tr w:rsidR="0094565C" w:rsidRPr="00D63828" w14:paraId="600ED599" w14:textId="77777777" w:rsidTr="00127762">
        <w:trPr>
          <w:cantSplit/>
          <w:trHeight w:val="21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E1D3F" w14:textId="7104150A" w:rsidR="0094565C" w:rsidRPr="00D63828" w:rsidRDefault="006B3AB3" w:rsidP="002912FF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>Coordonnées bancaires (nom de la banque et IBAN)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C2B8" w14:textId="5533CE03" w:rsidR="0094565C" w:rsidRPr="00D63828" w:rsidRDefault="00703062" w:rsidP="002912FF">
            <w:pPr>
              <w:pStyle w:val="Text85pt"/>
              <w:tabs>
                <w:tab w:val="right" w:leader="dot" w:pos="6656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-2046977328"/>
                <w:placeholder>
                  <w:docPart w:val="58502D328C0847D5BA178A61042900C7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szCs w:val="17"/>
                    <w:lang w:val="fr-CH"/>
                  </w:rPr>
                  <w:t>….</w:t>
                </w:r>
              </w:sdtContent>
            </w:sdt>
          </w:p>
        </w:tc>
      </w:tr>
    </w:tbl>
    <w:p w14:paraId="26EB7F42" w14:textId="77777777" w:rsidR="0094565C" w:rsidRPr="00D63828" w:rsidRDefault="0094565C">
      <w:pPr>
        <w:rPr>
          <w:lang w:val="fr-CH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7"/>
      </w:tblGrid>
      <w:tr w:rsidR="0094565C" w:rsidRPr="00D63828" w14:paraId="782FFA30" w14:textId="77777777" w:rsidTr="0094565C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6B58" w14:textId="6741A959" w:rsidR="0094565C" w:rsidRPr="00D63828" w:rsidRDefault="00032684" w:rsidP="002912FF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szCs w:val="17"/>
                <w:lang w:val="fr-CH"/>
              </w:rPr>
            </w:pPr>
            <w:r w:rsidRPr="00D63828">
              <w:rPr>
                <w:b/>
                <w:szCs w:val="17"/>
                <w:lang w:val="fr-CH"/>
              </w:rPr>
              <w:t>2. Signature</w:t>
            </w:r>
          </w:p>
        </w:tc>
      </w:tr>
      <w:tr w:rsidR="0094565C" w:rsidRPr="003A5ED8" w14:paraId="3F9700FB" w14:textId="77777777" w:rsidTr="00127762"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E00F1" w14:textId="7A11B7B5" w:rsidR="0094565C" w:rsidRPr="00D63828" w:rsidRDefault="00032684" w:rsidP="00703062">
            <w:pPr>
              <w:pStyle w:val="Text85pt"/>
              <w:tabs>
                <w:tab w:val="right" w:leader="dot" w:pos="4877"/>
              </w:tabs>
              <w:spacing w:before="60" w:after="60" w:line="240" w:lineRule="auto"/>
              <w:rPr>
                <w:b/>
                <w:color w:val="FF0000"/>
                <w:sz w:val="13"/>
                <w:szCs w:val="13"/>
                <w:lang w:val="fr-CH"/>
              </w:rPr>
            </w:pPr>
            <w:r w:rsidRPr="00D63828">
              <w:rPr>
                <w:b/>
                <w:color w:val="FF0000"/>
                <w:sz w:val="13"/>
                <w:szCs w:val="13"/>
                <w:lang w:val="fr-CH"/>
              </w:rPr>
              <w:t>Par sa signature, la représentation légale accepte que le service compétent de l’O</w:t>
            </w:r>
            <w:r w:rsidR="006F7618" w:rsidRPr="00D63828">
              <w:rPr>
                <w:b/>
                <w:color w:val="FF0000"/>
                <w:sz w:val="13"/>
                <w:szCs w:val="13"/>
                <w:lang w:val="fr-CH"/>
              </w:rPr>
              <w:t xml:space="preserve">ffice de l’intégration et de </w:t>
            </w:r>
            <w:r w:rsidR="00703062">
              <w:rPr>
                <w:b/>
                <w:color w:val="FF0000"/>
                <w:sz w:val="13"/>
                <w:szCs w:val="13"/>
                <w:lang w:val="fr-CH"/>
              </w:rPr>
              <w:t>l’action</w:t>
            </w:r>
            <w:r w:rsidR="00703062" w:rsidRPr="00D63828">
              <w:rPr>
                <w:b/>
                <w:color w:val="FF0000"/>
                <w:sz w:val="13"/>
                <w:szCs w:val="13"/>
                <w:lang w:val="fr-CH"/>
              </w:rPr>
              <w:t xml:space="preserve"> sociale</w:t>
            </w:r>
            <w:r w:rsidR="006F7618" w:rsidRPr="00D63828">
              <w:rPr>
                <w:b/>
                <w:color w:val="FF0000"/>
                <w:sz w:val="13"/>
                <w:szCs w:val="13"/>
                <w:lang w:val="fr-CH"/>
              </w:rPr>
              <w:t xml:space="preserve"> (O</w:t>
            </w:r>
            <w:r w:rsidRPr="00D63828">
              <w:rPr>
                <w:b/>
                <w:color w:val="FF0000"/>
                <w:sz w:val="13"/>
                <w:szCs w:val="13"/>
                <w:lang w:val="fr-CH"/>
              </w:rPr>
              <w:t>IAS</w:t>
            </w:r>
            <w:r w:rsidR="006F7618" w:rsidRPr="00D63828">
              <w:rPr>
                <w:b/>
                <w:color w:val="FF0000"/>
                <w:sz w:val="13"/>
                <w:szCs w:val="13"/>
                <w:lang w:val="fr-CH"/>
              </w:rPr>
              <w:t>)</w:t>
            </w:r>
            <w:r w:rsidRPr="00D63828">
              <w:rPr>
                <w:b/>
                <w:color w:val="FF0000"/>
                <w:sz w:val="13"/>
                <w:szCs w:val="13"/>
                <w:lang w:val="fr-CH"/>
              </w:rPr>
              <w:t xml:space="preserve"> se procure les documents nécessaires auprès du fournisseur de prestations et d</w:t>
            </w:r>
            <w:r w:rsidR="002460D2">
              <w:rPr>
                <w:b/>
                <w:color w:val="FF0000"/>
                <w:sz w:val="13"/>
                <w:szCs w:val="13"/>
                <w:lang w:val="fr-CH"/>
              </w:rPr>
              <w:t>e l’organ</w:t>
            </w:r>
            <w:r w:rsidRPr="00D63828">
              <w:rPr>
                <w:b/>
                <w:color w:val="FF0000"/>
                <w:sz w:val="13"/>
                <w:szCs w:val="13"/>
                <w:lang w:val="fr-CH"/>
              </w:rPr>
              <w:t>e d’évaluation afin de vé</w:t>
            </w:r>
            <w:bookmarkStart w:id="3" w:name="_GoBack"/>
            <w:bookmarkEnd w:id="3"/>
            <w:r w:rsidRPr="00D63828">
              <w:rPr>
                <w:b/>
                <w:color w:val="FF0000"/>
                <w:sz w:val="13"/>
                <w:szCs w:val="13"/>
                <w:lang w:val="fr-CH"/>
              </w:rPr>
              <w:t>rifier si les conditions requises sont remplies.</w:t>
            </w:r>
          </w:p>
        </w:tc>
      </w:tr>
      <w:tr w:rsidR="0094565C" w:rsidRPr="00D63828" w14:paraId="42FA4A82" w14:textId="77777777" w:rsidTr="0094565C">
        <w:trPr>
          <w:trHeight w:val="509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873" w14:textId="33E8E5B3" w:rsidR="0094565C" w:rsidRPr="00D63828" w:rsidRDefault="00032684" w:rsidP="002912FF">
            <w:pPr>
              <w:pStyle w:val="Text85pt"/>
              <w:tabs>
                <w:tab w:val="right" w:leader="dot" w:pos="2757"/>
              </w:tabs>
              <w:spacing w:before="60" w:after="60"/>
              <w:rPr>
                <w:b/>
                <w:color w:val="000000" w:themeColor="text1"/>
                <w:lang w:val="fr-CH"/>
              </w:rPr>
            </w:pPr>
            <w:r w:rsidRPr="00D63828">
              <w:rPr>
                <w:b/>
                <w:color w:val="000000" w:themeColor="text1"/>
                <w:lang w:val="fr-CH"/>
              </w:rPr>
              <w:t>Date :</w:t>
            </w:r>
            <w:r w:rsidR="0094565C" w:rsidRPr="00D63828">
              <w:rPr>
                <w:b/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b/>
                  <w:color w:val="000000" w:themeColor="text1"/>
                  <w:lang w:val="fr-CH"/>
                </w:rPr>
                <w:id w:val="1405955040"/>
                <w:placeholder>
                  <w:docPart w:val="89D097C36D99461E8E5F11EFEFD7FA8A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b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29064" w14:textId="49BCB777" w:rsidR="0094565C" w:rsidRPr="00D63828" w:rsidRDefault="00032684" w:rsidP="00032684">
            <w:pPr>
              <w:pStyle w:val="Text85pt"/>
              <w:tabs>
                <w:tab w:val="right" w:leader="dot" w:pos="6656"/>
              </w:tabs>
              <w:spacing w:before="60" w:after="60"/>
              <w:rPr>
                <w:b/>
                <w:color w:val="000000" w:themeColor="text1"/>
                <w:lang w:val="fr-CH"/>
              </w:rPr>
            </w:pPr>
            <w:r w:rsidRPr="00D63828">
              <w:rPr>
                <w:b/>
                <w:color w:val="000000" w:themeColor="text1"/>
                <w:lang w:val="fr-CH"/>
              </w:rPr>
              <w:t>Signature :</w:t>
            </w:r>
            <w:r w:rsidR="0094565C" w:rsidRPr="00D63828">
              <w:rPr>
                <w:b/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b/>
                  <w:color w:val="000000" w:themeColor="text1"/>
                  <w:lang w:val="fr-CH"/>
                </w:rPr>
                <w:id w:val="-317345642"/>
                <w:placeholder>
                  <w:docPart w:val="87D558AD4F924DB59F88E18891A17A9F"/>
                </w:placeholder>
                <w:showingPlcHdr/>
              </w:sdtPr>
              <w:sdtEndPr/>
              <w:sdtContent>
                <w:r w:rsidR="0094565C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</w:tbl>
    <w:p w14:paraId="48FF280C" w14:textId="4B56D97E" w:rsidR="002E3252" w:rsidRPr="00D63828" w:rsidRDefault="002E3252" w:rsidP="004071EB">
      <w:pPr>
        <w:pStyle w:val="Text65pt"/>
        <w:spacing w:line="240" w:lineRule="auto"/>
        <w:rPr>
          <w:sz w:val="7"/>
          <w:lang w:val="fr-CH"/>
        </w:rPr>
      </w:pPr>
    </w:p>
    <w:p w14:paraId="5DE29029" w14:textId="77777777" w:rsidR="008C4997" w:rsidRPr="00D63828" w:rsidRDefault="008C4997" w:rsidP="004071EB">
      <w:pPr>
        <w:pStyle w:val="Text65pt"/>
        <w:spacing w:line="240" w:lineRule="auto"/>
        <w:rPr>
          <w:sz w:val="7"/>
          <w:lang w:val="fr-CH"/>
        </w:rPr>
      </w:pPr>
    </w:p>
    <w:p w14:paraId="713ACA2D" w14:textId="57FA2B3E" w:rsidR="003C6C81" w:rsidRPr="00D63828" w:rsidRDefault="00D302CD" w:rsidP="004071EB">
      <w:pPr>
        <w:pStyle w:val="Text85pt"/>
        <w:spacing w:before="60"/>
        <w:rPr>
          <w:i/>
          <w:szCs w:val="17"/>
          <w:lang w:val="fr-CH"/>
        </w:rPr>
      </w:pPr>
      <w:r w:rsidRPr="00D63828">
        <w:rPr>
          <w:i/>
          <w:szCs w:val="17"/>
          <w:lang w:val="fr-CH"/>
        </w:rPr>
        <w:t xml:space="preserve">La représentation légale est priée de remettre le formulaire dûment complété (champs 1a et 1b) à un </w:t>
      </w:r>
      <w:r w:rsidR="002460D2">
        <w:rPr>
          <w:i/>
          <w:szCs w:val="17"/>
          <w:lang w:val="fr-CH"/>
        </w:rPr>
        <w:t>organ</w:t>
      </w:r>
      <w:r w:rsidRPr="00D63828">
        <w:rPr>
          <w:i/>
          <w:szCs w:val="17"/>
          <w:lang w:val="fr-CH"/>
        </w:rPr>
        <w:t xml:space="preserve">e d’évaluation prédéfini pour la logopédie, à </w:t>
      </w:r>
      <w:proofErr w:type="spellStart"/>
      <w:r w:rsidRPr="00D63828">
        <w:rPr>
          <w:i/>
          <w:szCs w:val="17"/>
          <w:lang w:val="fr-CH"/>
        </w:rPr>
        <w:t>un-e</w:t>
      </w:r>
      <w:proofErr w:type="spellEnd"/>
      <w:r w:rsidRPr="00D63828">
        <w:rPr>
          <w:i/>
          <w:szCs w:val="17"/>
          <w:lang w:val="fr-CH"/>
        </w:rPr>
        <w:t xml:space="preserve"> logopédiste ou à </w:t>
      </w:r>
      <w:proofErr w:type="spellStart"/>
      <w:r w:rsidRPr="00D63828">
        <w:rPr>
          <w:i/>
          <w:szCs w:val="17"/>
          <w:lang w:val="fr-CH"/>
        </w:rPr>
        <w:t>un-e</w:t>
      </w:r>
      <w:proofErr w:type="spellEnd"/>
      <w:r w:rsidRPr="00D63828">
        <w:rPr>
          <w:i/>
          <w:szCs w:val="17"/>
          <w:lang w:val="fr-CH"/>
        </w:rPr>
        <w:t xml:space="preserve"> </w:t>
      </w:r>
      <w:proofErr w:type="spellStart"/>
      <w:r w:rsidRPr="00D63828">
        <w:rPr>
          <w:i/>
          <w:szCs w:val="17"/>
          <w:lang w:val="fr-CH"/>
        </w:rPr>
        <w:t>enseignant-e</w:t>
      </w:r>
      <w:proofErr w:type="spellEnd"/>
      <w:r w:rsidRPr="00D63828">
        <w:rPr>
          <w:i/>
          <w:szCs w:val="17"/>
          <w:lang w:val="fr-CH"/>
        </w:rPr>
        <w:t xml:space="preserve"> </w:t>
      </w:r>
      <w:proofErr w:type="spellStart"/>
      <w:r w:rsidRPr="00D63828">
        <w:rPr>
          <w:i/>
          <w:szCs w:val="17"/>
          <w:lang w:val="fr-CH"/>
        </w:rPr>
        <w:t>spécialisé-e</w:t>
      </w:r>
      <w:proofErr w:type="spellEnd"/>
      <w:r w:rsidRPr="00D63828">
        <w:rPr>
          <w:i/>
          <w:szCs w:val="17"/>
          <w:lang w:val="fr-CH"/>
        </w:rPr>
        <w:t>.</w:t>
      </w:r>
    </w:p>
    <w:p w14:paraId="6CCC9C84" w14:textId="77777777" w:rsidR="008C4997" w:rsidRPr="00D302CD" w:rsidRDefault="008C4997">
      <w:pPr>
        <w:spacing w:after="200" w:line="24" w:lineRule="auto"/>
        <w:rPr>
          <w:i/>
          <w:sz w:val="17"/>
          <w:szCs w:val="17"/>
          <w:lang w:val="fr-CH"/>
        </w:rPr>
      </w:pPr>
      <w:r w:rsidRPr="00D302CD">
        <w:rPr>
          <w:i/>
          <w:szCs w:val="17"/>
          <w:lang w:val="fr-CH"/>
        </w:rPr>
        <w:br w:type="page"/>
      </w:r>
    </w:p>
    <w:p w14:paraId="20F1F60E" w14:textId="688B1FD8" w:rsidR="00DD25F2" w:rsidRPr="002460D2" w:rsidRDefault="00DD25F2" w:rsidP="004071EB">
      <w:pPr>
        <w:pStyle w:val="Text85pt"/>
        <w:spacing w:before="120" w:after="60"/>
        <w:rPr>
          <w:i/>
          <w:lang w:val="fr-CH"/>
        </w:rPr>
      </w:pPr>
      <w:r w:rsidRPr="00D63828">
        <w:rPr>
          <w:i/>
          <w:lang w:val="fr-CH"/>
        </w:rPr>
        <w:lastRenderedPageBreak/>
        <w:t xml:space="preserve">Le </w:t>
      </w:r>
      <w:r w:rsidRPr="00D63828">
        <w:rPr>
          <w:b/>
          <w:i/>
          <w:lang w:val="fr-CH"/>
        </w:rPr>
        <w:t>champ 3</w:t>
      </w:r>
      <w:r w:rsidRPr="00D63828">
        <w:rPr>
          <w:i/>
          <w:lang w:val="fr-CH"/>
        </w:rPr>
        <w:t xml:space="preserve"> peut être complété par </w:t>
      </w:r>
      <w:proofErr w:type="spellStart"/>
      <w:r w:rsidRPr="00D63828">
        <w:rPr>
          <w:i/>
          <w:lang w:val="fr-CH"/>
        </w:rPr>
        <w:t>un-e</w:t>
      </w:r>
      <w:proofErr w:type="spellEnd"/>
      <w:r w:rsidRPr="00D63828">
        <w:rPr>
          <w:i/>
          <w:lang w:val="fr-CH"/>
        </w:rPr>
        <w:t xml:space="preserve"> logopédiste ou </w:t>
      </w:r>
      <w:proofErr w:type="spellStart"/>
      <w:r w:rsidRPr="00D63828">
        <w:rPr>
          <w:i/>
          <w:lang w:val="fr-CH"/>
        </w:rPr>
        <w:t>un-e</w:t>
      </w:r>
      <w:proofErr w:type="spellEnd"/>
      <w:r w:rsidRPr="00D63828">
        <w:rPr>
          <w:i/>
          <w:lang w:val="fr-CH"/>
        </w:rPr>
        <w:t xml:space="preserve"> </w:t>
      </w:r>
      <w:proofErr w:type="spellStart"/>
      <w:r w:rsidRPr="00D63828">
        <w:rPr>
          <w:i/>
          <w:lang w:val="fr-CH"/>
        </w:rPr>
        <w:t>enseignant-e</w:t>
      </w:r>
      <w:proofErr w:type="spellEnd"/>
      <w:r w:rsidRPr="00D63828">
        <w:rPr>
          <w:i/>
          <w:lang w:val="fr-CH"/>
        </w:rPr>
        <w:t xml:space="preserve"> </w:t>
      </w:r>
      <w:proofErr w:type="spellStart"/>
      <w:r w:rsidRPr="00D63828">
        <w:rPr>
          <w:i/>
          <w:lang w:val="fr-CH"/>
        </w:rPr>
        <w:t>spécialisé-e</w:t>
      </w:r>
      <w:proofErr w:type="spellEnd"/>
      <w:r w:rsidRPr="00D63828">
        <w:rPr>
          <w:i/>
          <w:lang w:val="fr-CH"/>
        </w:rPr>
        <w:t xml:space="preserve"> et être transmis à un </w:t>
      </w:r>
      <w:r w:rsidR="002460D2">
        <w:rPr>
          <w:i/>
          <w:lang w:val="fr-CH"/>
        </w:rPr>
        <w:t>organ</w:t>
      </w:r>
      <w:r w:rsidRPr="00D63828">
        <w:rPr>
          <w:i/>
          <w:lang w:val="fr-CH"/>
        </w:rPr>
        <w:t>e d’</w:t>
      </w:r>
      <w:r w:rsidR="002460D2">
        <w:rPr>
          <w:i/>
          <w:lang w:val="fr-CH"/>
        </w:rPr>
        <w:t>évaluation</w:t>
      </w:r>
      <w:r w:rsidRPr="00D63828">
        <w:rPr>
          <w:i/>
          <w:lang w:val="fr-CH"/>
        </w:rPr>
        <w:t xml:space="preserve"> prédéfini pour la logopédie</w:t>
      </w:r>
      <w:r w:rsidR="00B02467" w:rsidRPr="00D63828">
        <w:rPr>
          <w:i/>
          <w:lang w:val="fr-CH"/>
        </w:rPr>
        <w:t xml:space="preserve"> </w:t>
      </w:r>
      <w:r w:rsidR="00B02467" w:rsidRPr="00F55975">
        <w:rPr>
          <w:i/>
          <w:lang w:val="fr-CH"/>
        </w:rPr>
        <w:t>accompagné d’un rapport d’expertise</w:t>
      </w:r>
      <w:r w:rsidRPr="00F55975">
        <w:rPr>
          <w:i/>
          <w:lang w:val="fr-CH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203"/>
        <w:gridCol w:w="1701"/>
        <w:gridCol w:w="779"/>
        <w:gridCol w:w="852"/>
        <w:gridCol w:w="497"/>
        <w:gridCol w:w="824"/>
        <w:gridCol w:w="2861"/>
      </w:tblGrid>
      <w:tr w:rsidR="000350A4" w:rsidRPr="003A5ED8" w14:paraId="6CC4984F" w14:textId="77777777" w:rsidTr="000627E0"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DE85EC" w14:textId="7E53E6FA" w:rsidR="000350A4" w:rsidRPr="00D63828" w:rsidRDefault="002E176C" w:rsidP="00873551">
            <w:pPr>
              <w:pStyle w:val="berschrift1nummeriert"/>
              <w:numPr>
                <w:ilvl w:val="0"/>
                <w:numId w:val="0"/>
              </w:numPr>
              <w:tabs>
                <w:tab w:val="left" w:pos="3891"/>
              </w:tabs>
              <w:spacing w:before="0" w:after="120"/>
              <w:rPr>
                <w:sz w:val="17"/>
                <w:szCs w:val="17"/>
                <w:lang w:val="fr-CH"/>
              </w:rPr>
            </w:pPr>
            <w:r w:rsidRPr="00D63828">
              <w:rPr>
                <w:sz w:val="17"/>
                <w:szCs w:val="17"/>
                <w:lang w:val="fr-CH"/>
              </w:rPr>
              <w:t xml:space="preserve">3. </w:t>
            </w:r>
            <w:r w:rsidR="00873551" w:rsidRPr="00D63828">
              <w:rPr>
                <w:sz w:val="17"/>
                <w:szCs w:val="17"/>
                <w:lang w:val="fr-CH"/>
              </w:rPr>
              <w:t>Evaluation spécialisée dans le domaine de la</w:t>
            </w:r>
            <w:r w:rsidR="000350A4" w:rsidRPr="00D63828">
              <w:rPr>
                <w:sz w:val="17"/>
                <w:szCs w:val="17"/>
                <w:lang w:val="fr-CH"/>
              </w:rPr>
              <w:tab/>
            </w:r>
            <w:sdt>
              <w:sdtPr>
                <w:rPr>
                  <w:rFonts w:ascii="Segoe UI Symbol" w:hAnsi="Segoe UI Symbol" w:cs="Segoe UI Symbol"/>
                  <w:sz w:val="17"/>
                  <w:szCs w:val="17"/>
                  <w:lang w:val="fr-CH"/>
                </w:rPr>
                <w:id w:val="-1794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A4" w:rsidRPr="00D63828">
                  <w:rPr>
                    <w:rFonts w:ascii="Segoe UI Symbol" w:hAnsi="Segoe UI Symbol" w:cs="Segoe UI Symbol"/>
                    <w:sz w:val="17"/>
                    <w:szCs w:val="17"/>
                    <w:lang w:val="fr-CH"/>
                  </w:rPr>
                  <w:t>☐</w:t>
                </w:r>
              </w:sdtContent>
            </w:sdt>
            <w:r w:rsidR="000350A4" w:rsidRPr="00D63828">
              <w:rPr>
                <w:sz w:val="17"/>
                <w:szCs w:val="17"/>
                <w:lang w:val="fr-CH"/>
              </w:rPr>
              <w:t xml:space="preserve"> </w:t>
            </w:r>
            <w:r w:rsidR="00873551" w:rsidRPr="00D63828">
              <w:rPr>
                <w:sz w:val="17"/>
                <w:szCs w:val="17"/>
                <w:lang w:val="fr-CH"/>
              </w:rPr>
              <w:t>l</w:t>
            </w:r>
            <w:r w:rsidR="000350A4" w:rsidRPr="00D63828">
              <w:rPr>
                <w:sz w:val="17"/>
                <w:szCs w:val="17"/>
                <w:lang w:val="fr-CH"/>
              </w:rPr>
              <w:t>ogop</w:t>
            </w:r>
            <w:r w:rsidR="00873551" w:rsidRPr="00D63828">
              <w:rPr>
                <w:sz w:val="17"/>
                <w:szCs w:val="17"/>
                <w:lang w:val="fr-CH"/>
              </w:rPr>
              <w:t>é</w:t>
            </w:r>
            <w:r w:rsidR="000350A4" w:rsidRPr="00D63828">
              <w:rPr>
                <w:sz w:val="17"/>
                <w:szCs w:val="17"/>
                <w:lang w:val="fr-CH"/>
              </w:rPr>
              <w:t>die</w:t>
            </w:r>
            <w:r w:rsidR="000B4EBF" w:rsidRPr="00D63828">
              <w:rPr>
                <w:sz w:val="17"/>
                <w:szCs w:val="17"/>
                <w:lang w:val="fr-CH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sz w:val="17"/>
                  <w:szCs w:val="17"/>
                  <w:lang w:val="fr-CH"/>
                </w:rPr>
                <w:id w:val="-5143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A4" w:rsidRPr="00D63828">
                  <w:rPr>
                    <w:rFonts w:ascii="Segoe UI Symbol" w:hAnsi="Segoe UI Symbol" w:cs="Segoe UI Symbol"/>
                    <w:sz w:val="17"/>
                    <w:szCs w:val="17"/>
                    <w:lang w:val="fr-CH"/>
                  </w:rPr>
                  <w:t>☐</w:t>
                </w:r>
              </w:sdtContent>
            </w:sdt>
            <w:r w:rsidR="000350A4" w:rsidRPr="00D63828">
              <w:rPr>
                <w:sz w:val="17"/>
                <w:szCs w:val="17"/>
                <w:lang w:val="fr-CH"/>
              </w:rPr>
              <w:t xml:space="preserve"> </w:t>
            </w:r>
            <w:r w:rsidR="00873551" w:rsidRPr="00D63828">
              <w:rPr>
                <w:sz w:val="17"/>
                <w:szCs w:val="17"/>
                <w:lang w:val="fr-CH"/>
              </w:rPr>
              <w:t>dyslexie</w:t>
            </w:r>
          </w:p>
        </w:tc>
      </w:tr>
      <w:tr w:rsidR="000350A4" w:rsidRPr="00D63828" w14:paraId="6495D1EE" w14:textId="77777777" w:rsidTr="003768E9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3FCEB" w14:textId="76EE96F1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Nom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A4B5" w14:textId="44CBD835" w:rsidR="000350A4" w:rsidRPr="00D63828" w:rsidRDefault="00703062" w:rsidP="000627E0">
            <w:pPr>
              <w:pStyle w:val="Text85pt"/>
              <w:tabs>
                <w:tab w:val="right" w:leader="dot" w:pos="353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680070638"/>
                <w:placeholder>
                  <w:docPart w:val="3042B5A4CD9340A49055A43C8B06AAF0"/>
                </w:placeholder>
                <w:showingPlcHdr/>
              </w:sdtPr>
              <w:sdtEndPr/>
              <w:sdtContent>
                <w:r w:rsidR="000627E0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D655B" w14:textId="12D6F888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Prénom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563756" w14:textId="6C85B930" w:rsidR="000350A4" w:rsidRPr="00D63828" w:rsidRDefault="00703062" w:rsidP="000627E0">
            <w:pPr>
              <w:pStyle w:val="Text85pt"/>
              <w:tabs>
                <w:tab w:val="right" w:leader="dot" w:pos="4028"/>
              </w:tabs>
              <w:spacing w:before="60" w:after="60"/>
              <w:rPr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633537646"/>
                <w:placeholder>
                  <w:docPart w:val="FF4A9D5DD036421B93807B1B445FC621"/>
                </w:placeholder>
                <w:showingPlcHdr/>
              </w:sdtPr>
              <w:sdtEndPr/>
              <w:sdtContent>
                <w:r w:rsidR="000627E0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0350A4" w:rsidRPr="00D63828" w14:paraId="5DA9AC8B" w14:textId="77777777" w:rsidTr="003768E9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382AE" w14:textId="3A156B7F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Rue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4AA4" w14:textId="0D56FB3D" w:rsidR="000350A4" w:rsidRPr="00D63828" w:rsidRDefault="00703062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900329706"/>
                <w:placeholder>
                  <w:docPart w:val="2C45859276334E66A0DB766558376353"/>
                </w:placeholder>
                <w:showingPlcHdr/>
              </w:sdtPr>
              <w:sdtEndPr/>
              <w:sdtContent>
                <w:r w:rsidR="000350A4" w:rsidRPr="00D63828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51F6" w14:textId="579A82F6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NPA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4925" w14:textId="7A434A38" w:rsidR="000350A4" w:rsidRPr="00D63828" w:rsidRDefault="00703062" w:rsidP="000627E0">
            <w:pPr>
              <w:pStyle w:val="Text85pt"/>
              <w:tabs>
                <w:tab w:val="right" w:leader="dot" w:pos="704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820156164"/>
                <w:placeholder>
                  <w:docPart w:val="00366CB859DF43E49A5AA3A96ED34E77"/>
                </w:placeholder>
                <w:showingPlcHdr/>
              </w:sdtPr>
              <w:sdtEndPr/>
              <w:sdtContent>
                <w:r w:rsidR="00FA3FF0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CF72A" w14:textId="7F6641C7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Localité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E307A8" w14:textId="05C8C70A" w:rsidR="000350A4" w:rsidRPr="00D63828" w:rsidRDefault="00703062" w:rsidP="004071EB">
            <w:pPr>
              <w:pStyle w:val="Text85pt"/>
              <w:tabs>
                <w:tab w:val="right" w:leader="dot" w:pos="2708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-169490782"/>
                <w:placeholder>
                  <w:docPart w:val="449F8128CC474EE1A44BD68481B69AAF"/>
                </w:placeholder>
                <w:showingPlcHdr/>
              </w:sdtPr>
              <w:sdtEndPr/>
              <w:sdtContent>
                <w:r w:rsidR="00FA3FF0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0350A4" w:rsidRPr="00D63828" w14:paraId="0D3ECF26" w14:textId="77777777" w:rsidTr="003768E9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3BA5" w14:textId="60F0D824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>o</w:t>
            </w:r>
            <w:r w:rsidRPr="00D63828">
              <w:rPr>
                <w:lang w:val="fr-CH"/>
              </w:rPr>
              <w:t xml:space="preserve"> de tél.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F90B" w14:textId="5389B11A" w:rsidR="000350A4" w:rsidRPr="00D63828" w:rsidRDefault="00703062" w:rsidP="00075962">
            <w:pPr>
              <w:pStyle w:val="Text85pt"/>
              <w:tabs>
                <w:tab w:val="right" w:leader="dot" w:pos="3541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013654871"/>
                <w:placeholder>
                  <w:docPart w:val="7F6BB49D7B7546299339D6ED811A1006"/>
                </w:placeholder>
                <w:showingPlcHdr/>
              </w:sdtPr>
              <w:sdtEndPr/>
              <w:sdtContent>
                <w:r w:rsidR="000350A4" w:rsidRPr="00D63828">
                  <w:rPr>
                    <w:vanish/>
                    <w:lang w:val="fr-CH"/>
                  </w:rPr>
                  <w:t>….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FD523" w14:textId="3FB7A265" w:rsidR="000350A4" w:rsidRPr="00D63828" w:rsidRDefault="00873551" w:rsidP="004071EB">
            <w:pPr>
              <w:pStyle w:val="Text85pt"/>
              <w:spacing w:before="60" w:after="60"/>
              <w:rPr>
                <w:lang w:val="fr-CH"/>
              </w:rPr>
            </w:pPr>
            <w:r w:rsidRPr="00D63828">
              <w:rPr>
                <w:lang w:val="fr-CH"/>
              </w:rPr>
              <w:t>Courrie</w:t>
            </w:r>
            <w:r w:rsidR="00FA3FF0" w:rsidRPr="00D63828">
              <w:rPr>
                <w:lang w:val="fr-CH"/>
              </w:rPr>
              <w:t>l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809E1F" w14:textId="3A945164" w:rsidR="000350A4" w:rsidRPr="00D63828" w:rsidRDefault="00703062" w:rsidP="004071EB">
            <w:pPr>
              <w:pStyle w:val="Text85pt"/>
              <w:tabs>
                <w:tab w:val="right" w:leader="dot" w:pos="3180"/>
              </w:tabs>
              <w:spacing w:before="60" w:after="60"/>
              <w:rPr>
                <w:color w:val="000000" w:themeColor="text1"/>
                <w:lang w:val="fr-CH"/>
              </w:rPr>
            </w:pPr>
            <w:sdt>
              <w:sdtPr>
                <w:rPr>
                  <w:color w:val="000000" w:themeColor="text1"/>
                  <w:lang w:val="fr-CH"/>
                </w:rPr>
                <w:id w:val="1300801902"/>
                <w:placeholder>
                  <w:docPart w:val="9FEB021A67CD4B0C8863A408E98AEDFD"/>
                </w:placeholder>
                <w:showingPlcHdr/>
              </w:sdtPr>
              <w:sdtEndPr/>
              <w:sdtContent>
                <w:r w:rsidR="00FA3FF0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FA3FF0" w:rsidRPr="003A5ED8" w14:paraId="017A39B4" w14:textId="77777777" w:rsidTr="000627E0">
        <w:tc>
          <w:tcPr>
            <w:tcW w:w="4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AE03" w14:textId="03F249FB" w:rsidR="00FA3FF0" w:rsidRPr="00D63828" w:rsidRDefault="00703062" w:rsidP="00873551">
            <w:pPr>
              <w:pStyle w:val="Text85pt"/>
              <w:tabs>
                <w:tab w:val="right" w:leader="dot" w:pos="3538"/>
              </w:tabs>
              <w:spacing w:before="60" w:after="60"/>
              <w:jc w:val="both"/>
              <w:rPr>
                <w:color w:val="000000" w:themeColor="text1"/>
                <w:lang w:val="fr-CH"/>
              </w:rPr>
            </w:pPr>
            <w:sdt>
              <w:sdtPr>
                <w:rPr>
                  <w:lang w:val="fr-CH"/>
                </w:rPr>
                <w:id w:val="-136373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FF0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A3FF0" w:rsidRPr="00D63828">
              <w:rPr>
                <w:color w:val="000000" w:themeColor="text1"/>
                <w:lang w:val="fr-CH"/>
              </w:rPr>
              <w:t xml:space="preserve"> </w:t>
            </w:r>
            <w:r w:rsidR="00FA3FF0" w:rsidRPr="00D63828">
              <w:rPr>
                <w:b/>
                <w:color w:val="000000" w:themeColor="text1"/>
                <w:lang w:val="fr-CH"/>
              </w:rPr>
              <w:t>A</w:t>
            </w:r>
            <w:r w:rsidR="00FA3FF0" w:rsidRPr="00D63828">
              <w:rPr>
                <w:color w:val="000000" w:themeColor="text1"/>
                <w:lang w:val="fr-CH"/>
              </w:rPr>
              <w:t>)</w:t>
            </w:r>
            <w:r w:rsidR="00FA3FF0" w:rsidRPr="00D63828">
              <w:rPr>
                <w:lang w:val="fr-CH"/>
              </w:rPr>
              <w:t xml:space="preserve"> </w:t>
            </w:r>
            <w:r w:rsidR="00873551" w:rsidRPr="00D63828">
              <w:rPr>
                <w:color w:val="000000" w:themeColor="text1"/>
                <w:lang w:val="fr-CH"/>
              </w:rPr>
              <w:t xml:space="preserve">Décompte </w:t>
            </w:r>
            <w:r w:rsidR="00AF08A0">
              <w:rPr>
                <w:color w:val="000000" w:themeColor="text1"/>
                <w:lang w:val="fr-CH"/>
              </w:rPr>
              <w:t xml:space="preserve">au </w:t>
            </w:r>
            <w:r w:rsidR="00873551" w:rsidRPr="00D63828">
              <w:rPr>
                <w:color w:val="000000" w:themeColor="text1"/>
                <w:lang w:val="fr-CH"/>
              </w:rPr>
              <w:t>t</w:t>
            </w:r>
            <w:r w:rsidR="00DA7E9C" w:rsidRPr="00D63828">
              <w:rPr>
                <w:color w:val="000000" w:themeColor="text1"/>
                <w:lang w:val="fr-CH"/>
              </w:rPr>
              <w:t>arif A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96E52" w14:textId="5C467BE9" w:rsidR="00FA3FF0" w:rsidRPr="00D63828" w:rsidRDefault="00703062" w:rsidP="00873551">
            <w:pPr>
              <w:pStyle w:val="Text85pt"/>
              <w:tabs>
                <w:tab w:val="right" w:leader="dot" w:pos="3180"/>
              </w:tabs>
              <w:spacing w:before="60" w:after="60"/>
              <w:jc w:val="both"/>
              <w:rPr>
                <w:color w:val="000000" w:themeColor="text1"/>
                <w:lang w:val="fr-CH"/>
              </w:rPr>
            </w:pPr>
            <w:sdt>
              <w:sdtPr>
                <w:rPr>
                  <w:lang w:val="fr-CH"/>
                </w:rPr>
                <w:id w:val="7188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A9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FA3FF0" w:rsidRPr="00D63828">
              <w:rPr>
                <w:color w:val="000000" w:themeColor="text1"/>
                <w:lang w:val="fr-CH"/>
              </w:rPr>
              <w:t xml:space="preserve"> </w:t>
            </w:r>
            <w:r w:rsidR="00FA3FF0" w:rsidRPr="00D63828">
              <w:rPr>
                <w:b/>
                <w:color w:val="000000" w:themeColor="text1"/>
                <w:lang w:val="fr-CH"/>
              </w:rPr>
              <w:t>B</w:t>
            </w:r>
            <w:r w:rsidR="00DA7E9C" w:rsidRPr="00D63828">
              <w:rPr>
                <w:color w:val="000000" w:themeColor="text1"/>
                <w:lang w:val="fr-CH"/>
              </w:rPr>
              <w:t xml:space="preserve">) </w:t>
            </w:r>
            <w:r w:rsidR="00873551" w:rsidRPr="00D63828">
              <w:rPr>
                <w:color w:val="000000" w:themeColor="text1"/>
                <w:lang w:val="fr-CH"/>
              </w:rPr>
              <w:t>Décompte</w:t>
            </w:r>
            <w:r w:rsidR="00AF08A0">
              <w:rPr>
                <w:color w:val="000000" w:themeColor="text1"/>
                <w:lang w:val="fr-CH"/>
              </w:rPr>
              <w:t xml:space="preserve"> au</w:t>
            </w:r>
            <w:r w:rsidR="00873551" w:rsidRPr="00D63828">
              <w:rPr>
                <w:color w:val="000000" w:themeColor="text1"/>
                <w:lang w:val="fr-CH"/>
              </w:rPr>
              <w:t xml:space="preserve"> t</w:t>
            </w:r>
            <w:r w:rsidR="00DA7E9C" w:rsidRPr="00D63828">
              <w:rPr>
                <w:color w:val="000000" w:themeColor="text1"/>
                <w:lang w:val="fr-CH"/>
              </w:rPr>
              <w:t>arif B</w:t>
            </w:r>
          </w:p>
        </w:tc>
      </w:tr>
      <w:tr w:rsidR="000350A4" w:rsidRPr="00D63828" w14:paraId="0F29A6A5" w14:textId="77777777" w:rsidTr="003768E9">
        <w:trPr>
          <w:cantSplit/>
        </w:trPr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3B57A" w14:textId="2AE1CC72" w:rsidR="000350A4" w:rsidRPr="00D63828" w:rsidRDefault="00721A66" w:rsidP="004071EB">
            <w:pPr>
              <w:spacing w:before="60" w:after="60" w:line="240" w:lineRule="auto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 w:rsidRPr="00D63828">
              <w:rPr>
                <w:rFonts w:cs="Arial"/>
                <w:color w:val="000000"/>
                <w:sz w:val="17"/>
                <w:szCs w:val="17"/>
                <w:lang w:val="fr-CH"/>
              </w:rPr>
              <w:t>Résultat de l’évaluation spécialisée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65F9B7" w14:textId="23DEB943" w:rsidR="000350A4" w:rsidRPr="00D63828" w:rsidRDefault="00703062" w:rsidP="004071EB">
            <w:pPr>
              <w:pStyle w:val="Text85pt"/>
              <w:tabs>
                <w:tab w:val="right" w:leader="dot" w:pos="7372"/>
              </w:tabs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188423371"/>
                <w:placeholder>
                  <w:docPart w:val="94D71E733A474B0AA68575D9AA4BE5D2"/>
                </w:placeholder>
                <w:showingPlcHdr/>
              </w:sdtPr>
              <w:sdtEndPr/>
              <w:sdtContent>
                <w:r w:rsidR="000350A4" w:rsidRPr="00D63828">
                  <w:rPr>
                    <w:rStyle w:val="Textedelespacerserv"/>
                    <w:color w:val="000000" w:themeColor="text1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9D35C1" w:rsidRPr="00D63828" w14:paraId="699C08CC" w14:textId="77777777" w:rsidTr="008154C3">
        <w:trPr>
          <w:trHeight w:val="54"/>
        </w:trPr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E28" w14:textId="5DAAA7C1" w:rsidR="009D35C1" w:rsidRPr="00D63828" w:rsidRDefault="00721A66" w:rsidP="00721A66">
            <w:pPr>
              <w:pStyle w:val="Text85pt"/>
              <w:tabs>
                <w:tab w:val="right" w:leader="dot" w:pos="3822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D63828">
              <w:rPr>
                <w:color w:val="000000" w:themeColor="text1"/>
                <w:lang w:val="fr-CH"/>
              </w:rPr>
              <w:t>Annex</w:t>
            </w:r>
            <w:r w:rsidR="000F42FE" w:rsidRPr="00D63828">
              <w:rPr>
                <w:color w:val="000000" w:themeColor="text1"/>
                <w:lang w:val="fr-CH"/>
              </w:rPr>
              <w:t>e</w:t>
            </w:r>
            <w:r w:rsidRPr="00D63828">
              <w:rPr>
                <w:color w:val="000000" w:themeColor="text1"/>
                <w:lang w:val="fr-CH"/>
              </w:rPr>
              <w:t> </w:t>
            </w:r>
            <w:r w:rsidR="000F42FE" w:rsidRPr="00D63828">
              <w:rPr>
                <w:color w:val="000000" w:themeColor="text1"/>
                <w:lang w:val="fr-CH"/>
              </w:rPr>
              <w:t xml:space="preserve">: </w:t>
            </w:r>
            <w:r w:rsidRPr="00D63828">
              <w:rPr>
                <w:color w:val="000000" w:themeColor="text1"/>
                <w:lang w:val="fr-CH"/>
              </w:rPr>
              <w:t xml:space="preserve">rapport </w:t>
            </w:r>
            <w:r w:rsidR="00FC7B1B" w:rsidRPr="00D63828">
              <w:rPr>
                <w:color w:val="000000" w:themeColor="text1"/>
                <w:lang w:val="fr-CH"/>
              </w:rPr>
              <w:t xml:space="preserve">d’expertise </w:t>
            </w:r>
            <w:r w:rsidRPr="00D63828">
              <w:rPr>
                <w:color w:val="000000" w:themeColor="text1"/>
                <w:lang w:val="fr-CH"/>
              </w:rPr>
              <w:t>du</w:t>
            </w:r>
            <w:r w:rsidR="000F42FE" w:rsidRPr="00D63828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id w:val="-1748797208"/>
                <w:placeholder>
                  <w:docPart w:val="94CD456B7F954C36B867BAF6E21197B9"/>
                </w:placeholder>
                <w:showingPlcHdr/>
              </w:sdtPr>
              <w:sdtEndPr/>
              <w:sdtContent>
                <w:r w:rsidR="009D35C1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070" w14:textId="399A7F2C" w:rsidR="009D35C1" w:rsidRPr="00D63828" w:rsidRDefault="000F42FE" w:rsidP="00721A66">
            <w:pPr>
              <w:pStyle w:val="Text85pt"/>
              <w:tabs>
                <w:tab w:val="right" w:leader="dot" w:pos="2199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D63828">
              <w:rPr>
                <w:color w:val="000000" w:themeColor="text1"/>
                <w:lang w:val="fr-CH"/>
              </w:rPr>
              <w:t>Dat</w:t>
            </w:r>
            <w:r w:rsidR="00721A66" w:rsidRPr="00D63828">
              <w:rPr>
                <w:color w:val="000000" w:themeColor="text1"/>
                <w:lang w:val="fr-CH"/>
              </w:rPr>
              <w:t>e :</w:t>
            </w:r>
            <w:r w:rsidRPr="00D63828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id w:val="1826775408"/>
                <w:placeholder>
                  <w:docPart w:val="EE8FD6B63ECC4F389C810C59FFCA237D"/>
                </w:placeholder>
                <w:showingPlcHdr/>
              </w:sdtPr>
              <w:sdtEndPr/>
              <w:sdtContent>
                <w:r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57C3C" w14:textId="6C7F5FF9" w:rsidR="009D35C1" w:rsidRPr="00D63828" w:rsidRDefault="00721A66" w:rsidP="004071EB">
            <w:pPr>
              <w:pStyle w:val="Text85pt"/>
              <w:tabs>
                <w:tab w:val="right" w:leader="dot" w:pos="3257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D63828">
              <w:rPr>
                <w:color w:val="000000" w:themeColor="text1"/>
                <w:lang w:val="fr-CH"/>
              </w:rPr>
              <w:t>Signature :</w:t>
            </w:r>
            <w:r w:rsidR="000F42FE" w:rsidRPr="00D63828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id w:val="1116875676"/>
                <w:placeholder>
                  <w:docPart w:val="93287C18F1BF4B188866CD22B48BF756"/>
                </w:placeholder>
                <w:showingPlcHdr/>
              </w:sdtPr>
              <w:sdtEndPr/>
              <w:sdtContent>
                <w:r w:rsidR="000F42FE" w:rsidRPr="00D63828">
                  <w:rPr>
                    <w:vanish/>
                    <w:lang w:val="fr-CH"/>
                  </w:rPr>
                  <w:t>….</w:t>
                </w:r>
              </w:sdtContent>
            </w:sdt>
          </w:p>
        </w:tc>
      </w:tr>
    </w:tbl>
    <w:p w14:paraId="7307A365" w14:textId="02D9EC5D" w:rsidR="003F119E" w:rsidRPr="003F119E" w:rsidRDefault="003F119E" w:rsidP="004071EB">
      <w:pPr>
        <w:pStyle w:val="Text85pt"/>
        <w:spacing w:before="120" w:after="60"/>
        <w:rPr>
          <w:i/>
          <w:lang w:val="fr-CH"/>
        </w:rPr>
      </w:pPr>
      <w:r w:rsidRPr="003F119E">
        <w:rPr>
          <w:i/>
          <w:lang w:val="fr-CH"/>
        </w:rPr>
        <w:t xml:space="preserve">Le </w:t>
      </w:r>
      <w:r w:rsidRPr="005B28D6">
        <w:rPr>
          <w:b/>
          <w:i/>
          <w:lang w:val="fr-CH"/>
        </w:rPr>
        <w:t>champ 4</w:t>
      </w:r>
      <w:r w:rsidRPr="003F119E">
        <w:rPr>
          <w:i/>
          <w:lang w:val="fr-CH"/>
        </w:rPr>
        <w:t xml:space="preserve"> doit être complété par un </w:t>
      </w:r>
      <w:r w:rsidR="00DE18BE">
        <w:rPr>
          <w:i/>
          <w:lang w:val="fr-CH"/>
        </w:rPr>
        <w:t>organ</w:t>
      </w:r>
      <w:r w:rsidRPr="003F119E">
        <w:rPr>
          <w:i/>
          <w:lang w:val="fr-CH"/>
        </w:rPr>
        <w:t>e d’</w:t>
      </w:r>
      <w:r w:rsidR="00DE18BE">
        <w:rPr>
          <w:i/>
          <w:lang w:val="fr-CH"/>
        </w:rPr>
        <w:t>évaluation</w:t>
      </w:r>
      <w:r w:rsidRPr="003F119E">
        <w:rPr>
          <w:i/>
          <w:lang w:val="fr-CH"/>
        </w:rPr>
        <w:t xml:space="preserve"> pour la logopédie</w:t>
      </w:r>
      <w:r w:rsidR="003369A9">
        <w:rPr>
          <w:i/>
          <w:lang w:val="fr-CH"/>
        </w:rPr>
        <w:t> </w:t>
      </w:r>
      <w:r w:rsidRPr="003F119E">
        <w:rPr>
          <w:i/>
          <w:lang w:val="fr-CH"/>
        </w:rPr>
        <w:t>/</w:t>
      </w:r>
      <w:r w:rsidR="003369A9">
        <w:rPr>
          <w:i/>
          <w:lang w:val="fr-CH"/>
        </w:rPr>
        <w:t> </w:t>
      </w:r>
      <w:r w:rsidRPr="003F119E">
        <w:rPr>
          <w:i/>
          <w:lang w:val="fr-CH"/>
        </w:rPr>
        <w:t>la dyslexie et transmis à l’OIAS</w:t>
      </w:r>
      <w:r w:rsidR="005B28D6">
        <w:rPr>
          <w:i/>
          <w:lang w:val="fr-CH"/>
        </w:rPr>
        <w:t>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1360"/>
        <w:gridCol w:w="846"/>
        <w:gridCol w:w="633"/>
        <w:gridCol w:w="561"/>
        <w:gridCol w:w="6"/>
        <w:gridCol w:w="665"/>
        <w:gridCol w:w="425"/>
        <w:gridCol w:w="1276"/>
        <w:gridCol w:w="711"/>
        <w:gridCol w:w="567"/>
        <w:gridCol w:w="2414"/>
        <w:gridCol w:w="11"/>
      </w:tblGrid>
      <w:tr w:rsidR="00856D7C" w:rsidRPr="003A5ED8" w14:paraId="57446A5B" w14:textId="77777777" w:rsidTr="00904D07">
        <w:trPr>
          <w:gridAfter w:val="1"/>
          <w:wAfter w:w="11" w:type="dxa"/>
        </w:trPr>
        <w:tc>
          <w:tcPr>
            <w:tcW w:w="977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653C8A1" w14:textId="6A305F8E" w:rsidR="00856D7C" w:rsidRPr="00D63828" w:rsidRDefault="002E176C" w:rsidP="007C4A17">
            <w:pPr>
              <w:pStyle w:val="berschrift1nummeriert"/>
              <w:numPr>
                <w:ilvl w:val="0"/>
                <w:numId w:val="0"/>
              </w:numPr>
              <w:tabs>
                <w:tab w:val="left" w:pos="3891"/>
                <w:tab w:val="left" w:pos="5167"/>
              </w:tabs>
              <w:spacing w:before="0" w:after="120"/>
              <w:ind w:left="851" w:hanging="851"/>
              <w:rPr>
                <w:sz w:val="17"/>
                <w:szCs w:val="17"/>
                <w:lang w:val="fr-CH"/>
              </w:rPr>
            </w:pPr>
            <w:r w:rsidRPr="00D63828">
              <w:rPr>
                <w:sz w:val="17"/>
                <w:szCs w:val="17"/>
                <w:lang w:val="fr-CH"/>
              </w:rPr>
              <w:t xml:space="preserve">4. </w:t>
            </w:r>
            <w:r w:rsidR="007C4A17" w:rsidRPr="00D63828">
              <w:rPr>
                <w:sz w:val="17"/>
                <w:szCs w:val="17"/>
                <w:lang w:val="fr-CH"/>
              </w:rPr>
              <w:t>Proposition de l’organe d’évaluation</w:t>
            </w:r>
            <w:r w:rsidR="00856D7C" w:rsidRPr="00D63828">
              <w:rPr>
                <w:sz w:val="17"/>
                <w:szCs w:val="17"/>
                <w:lang w:val="fr-CH"/>
              </w:rPr>
              <w:tab/>
            </w:r>
            <w:sdt>
              <w:sdtPr>
                <w:rPr>
                  <w:sz w:val="17"/>
                  <w:szCs w:val="17"/>
                  <w:lang w:val="fr-CH"/>
                </w:rPr>
                <w:id w:val="6985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D7C" w:rsidRPr="00D63828">
                  <w:rPr>
                    <w:rFonts w:ascii="Segoe UI Symbol" w:hAnsi="Segoe UI Symbol" w:cs="Segoe UI Symbol"/>
                    <w:sz w:val="17"/>
                    <w:szCs w:val="17"/>
                    <w:lang w:val="fr-CH"/>
                  </w:rPr>
                  <w:t>☐</w:t>
                </w:r>
              </w:sdtContent>
            </w:sdt>
            <w:r w:rsidR="00856D7C" w:rsidRPr="00D63828">
              <w:rPr>
                <w:sz w:val="17"/>
                <w:szCs w:val="17"/>
                <w:lang w:val="fr-CH"/>
              </w:rPr>
              <w:t xml:space="preserve"> </w:t>
            </w:r>
            <w:r w:rsidR="007C4A17" w:rsidRPr="00D63828">
              <w:rPr>
                <w:sz w:val="17"/>
                <w:szCs w:val="17"/>
                <w:lang w:val="fr-CH"/>
              </w:rPr>
              <w:t>Autorisation</w:t>
            </w:r>
            <w:r w:rsidR="00856D7C" w:rsidRPr="00D63828">
              <w:rPr>
                <w:sz w:val="17"/>
                <w:szCs w:val="17"/>
                <w:lang w:val="fr-CH"/>
              </w:rPr>
              <w:tab/>
            </w:r>
            <w:r w:rsidR="007E4984" w:rsidRPr="00D63828">
              <w:rPr>
                <w:sz w:val="17"/>
                <w:szCs w:val="17"/>
                <w:lang w:val="fr-CH"/>
              </w:rPr>
              <w:t xml:space="preserve">                          </w:t>
            </w:r>
            <w:sdt>
              <w:sdtPr>
                <w:rPr>
                  <w:sz w:val="17"/>
                  <w:szCs w:val="17"/>
                  <w:lang w:val="fr-CH"/>
                </w:rPr>
                <w:id w:val="-14061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984" w:rsidRPr="00D63828">
                  <w:rPr>
                    <w:rFonts w:ascii="MS Gothic" w:eastAsia="MS Gothic" w:hAnsi="MS Gothic"/>
                    <w:sz w:val="17"/>
                    <w:szCs w:val="17"/>
                    <w:lang w:val="fr-CH"/>
                  </w:rPr>
                  <w:t>☐</w:t>
                </w:r>
              </w:sdtContent>
            </w:sdt>
            <w:r w:rsidR="00856D7C" w:rsidRPr="00D63828">
              <w:rPr>
                <w:sz w:val="17"/>
                <w:szCs w:val="17"/>
                <w:lang w:val="fr-CH"/>
              </w:rPr>
              <w:t xml:space="preserve"> </w:t>
            </w:r>
            <w:r w:rsidR="007C4A17" w:rsidRPr="00D63828">
              <w:rPr>
                <w:sz w:val="17"/>
                <w:szCs w:val="17"/>
                <w:lang w:val="fr-CH"/>
              </w:rPr>
              <w:t>Rejet de la prise en charge</w:t>
            </w:r>
          </w:p>
        </w:tc>
      </w:tr>
      <w:tr w:rsidR="007500BD" w:rsidRPr="0057432C" w14:paraId="79DDF073" w14:textId="77777777" w:rsidTr="00195DED">
        <w:trPr>
          <w:gridAfter w:val="1"/>
          <w:wAfter w:w="11" w:type="dxa"/>
        </w:trPr>
        <w:tc>
          <w:tcPr>
            <w:tcW w:w="608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4B6C11" w14:textId="7E8C7EE9" w:rsidR="007500BD" w:rsidRPr="00D63828" w:rsidRDefault="007500BD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D63828">
              <w:rPr>
                <w:szCs w:val="17"/>
                <w:lang w:val="fr-CH"/>
              </w:rPr>
              <w:t>N</w:t>
            </w:r>
            <w:r w:rsidR="005B0400" w:rsidRPr="00D63828">
              <w:rPr>
                <w:szCs w:val="17"/>
                <w:lang w:val="fr-CH"/>
              </w:rPr>
              <w:t>om</w:t>
            </w:r>
            <w:r w:rsidRPr="00D63828">
              <w:rPr>
                <w:szCs w:val="17"/>
                <w:lang w:val="fr-CH"/>
              </w:rPr>
              <w:t xml:space="preserve">, </w:t>
            </w:r>
            <w:r w:rsidR="005B0400" w:rsidRPr="00D63828">
              <w:rPr>
                <w:szCs w:val="17"/>
                <w:lang w:val="fr-CH"/>
              </w:rPr>
              <w:t>a</w:t>
            </w:r>
            <w:r w:rsidRPr="00D63828">
              <w:rPr>
                <w:szCs w:val="17"/>
                <w:lang w:val="fr-CH"/>
              </w:rPr>
              <w:t>dresse (</w:t>
            </w:r>
            <w:r w:rsidR="005B0400" w:rsidRPr="00D63828">
              <w:rPr>
                <w:szCs w:val="17"/>
                <w:lang w:val="fr-CH"/>
              </w:rPr>
              <w:t>cachet</w:t>
            </w:r>
            <w:r w:rsidRPr="00D63828">
              <w:rPr>
                <w:szCs w:val="17"/>
                <w:lang w:val="fr-CH"/>
              </w:rPr>
              <w:t>)</w:t>
            </w:r>
            <w:r w:rsidR="00EA3902" w:rsidRPr="00D63828">
              <w:rPr>
                <w:color w:val="000000" w:themeColor="text1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lang w:val="fr-CH"/>
                </w:rPr>
                <w:id w:val="427927443"/>
                <w:placeholder>
                  <w:docPart w:val="CF6DBC7C8ADC4BE985E9BD4CA9074946"/>
                </w:placeholder>
                <w:showingPlcHdr/>
              </w:sdtPr>
              <w:sdtEndPr/>
              <w:sdtContent>
                <w:r w:rsidR="00EA3902" w:rsidRPr="00D63828">
                  <w:rPr>
                    <w:rStyle w:val="Textedelespacerserv"/>
                    <w:color w:val="000000" w:themeColor="text1"/>
                    <w:lang w:val="fr-CH"/>
                  </w:rPr>
                  <w:t>….</w:t>
                </w:r>
              </w:sdtContent>
            </w:sdt>
          </w:p>
          <w:p w14:paraId="64F21A35" w14:textId="77777777" w:rsidR="00EA3902" w:rsidRPr="00D63828" w:rsidRDefault="00EA3902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</w:p>
          <w:p w14:paraId="40A54190" w14:textId="77777777" w:rsidR="00EA3902" w:rsidRPr="00D63828" w:rsidRDefault="00EA3902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color w:val="000000" w:themeColor="text1"/>
                <w:lang w:val="fr-CH"/>
              </w:rPr>
            </w:pPr>
          </w:p>
          <w:p w14:paraId="76B102CA" w14:textId="749CDBB2" w:rsidR="00EA3902" w:rsidRPr="00D63828" w:rsidRDefault="00EA3902" w:rsidP="004071EB">
            <w:pPr>
              <w:pStyle w:val="Text85pt"/>
              <w:tabs>
                <w:tab w:val="right" w:leader="dot" w:pos="3538"/>
              </w:tabs>
              <w:spacing w:before="60" w:after="60"/>
              <w:rPr>
                <w:szCs w:val="17"/>
                <w:lang w:val="fr-CH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5087F" w14:textId="006F75D0" w:rsidR="007500BD" w:rsidRPr="00D63828" w:rsidRDefault="005B0400" w:rsidP="004071EB">
            <w:pPr>
              <w:pStyle w:val="Text85pt"/>
              <w:spacing w:before="60" w:after="60"/>
              <w:rPr>
                <w:szCs w:val="17"/>
                <w:lang w:val="fr-CH"/>
              </w:rPr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>o</w:t>
            </w:r>
            <w:r w:rsidRPr="00D63828">
              <w:rPr>
                <w:lang w:val="fr-CH"/>
              </w:rPr>
              <w:t xml:space="preserve"> de tél.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E3FFED" w14:textId="390C1E03" w:rsidR="007500BD" w:rsidRPr="00D63828" w:rsidRDefault="00703062" w:rsidP="004071EB">
            <w:pPr>
              <w:pStyle w:val="Text85pt"/>
              <w:tabs>
                <w:tab w:val="right" w:leader="dot" w:pos="2545"/>
              </w:tabs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-936983442"/>
                <w:placeholder>
                  <w:docPart w:val="D30CBB81D5F345E78AA7771A3C1840EE"/>
                </w:placeholder>
                <w:showingPlcHdr/>
              </w:sdtPr>
              <w:sdtEndPr/>
              <w:sdtContent>
                <w:r w:rsidR="007500BD" w:rsidRPr="00D63828">
                  <w:rPr>
                    <w:rStyle w:val="Textedelespacerserv"/>
                    <w:color w:val="000000" w:themeColor="text1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57432C" w:rsidRPr="0057432C" w14:paraId="3147613D" w14:textId="77777777" w:rsidTr="00195DED">
        <w:trPr>
          <w:gridAfter w:val="1"/>
          <w:wAfter w:w="11" w:type="dxa"/>
          <w:trHeight w:val="54"/>
        </w:trPr>
        <w:tc>
          <w:tcPr>
            <w:tcW w:w="6086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54F" w14:textId="77777777" w:rsidR="0057432C" w:rsidRPr="00D63828" w:rsidRDefault="0057432C" w:rsidP="004071EB">
            <w:pPr>
              <w:pStyle w:val="Text85pt"/>
              <w:tabs>
                <w:tab w:val="right" w:leader="dot" w:pos="1412"/>
                <w:tab w:val="left" w:pos="1554"/>
                <w:tab w:val="right" w:leader="dot" w:pos="3538"/>
              </w:tabs>
              <w:spacing w:before="60" w:after="60"/>
              <w:rPr>
                <w:color w:val="000000" w:themeColor="text1"/>
                <w:szCs w:val="17"/>
                <w:lang w:val="fr-CH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17985" w14:textId="4AC130CB" w:rsidR="0057432C" w:rsidRPr="00D63828" w:rsidRDefault="005B0400" w:rsidP="004071EB">
            <w:pPr>
              <w:pStyle w:val="Text85pt"/>
              <w:spacing w:before="60" w:after="60"/>
              <w:rPr>
                <w:szCs w:val="17"/>
                <w:lang w:val="fr-CH"/>
              </w:rPr>
            </w:pPr>
            <w:r w:rsidRPr="00D63828">
              <w:rPr>
                <w:szCs w:val="17"/>
                <w:lang w:val="fr-CH"/>
              </w:rPr>
              <w:t>Courriel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7F936B" w14:textId="2CFC76B8" w:rsidR="0057432C" w:rsidRPr="00D63828" w:rsidRDefault="00703062" w:rsidP="004071EB">
            <w:pPr>
              <w:pStyle w:val="Text85pt"/>
              <w:tabs>
                <w:tab w:val="right" w:leader="dot" w:pos="2545"/>
              </w:tabs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1200823038"/>
                <w:placeholder>
                  <w:docPart w:val="17EC00BFBC0546A5B20226AC083F3350"/>
                </w:placeholder>
                <w:showingPlcHdr/>
              </w:sdtPr>
              <w:sdtEndPr/>
              <w:sdtContent>
                <w:r w:rsidR="0057432C" w:rsidRPr="00D63828">
                  <w:rPr>
                    <w:rStyle w:val="Textedelespacerserv"/>
                    <w:color w:val="000000" w:themeColor="text1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5420BE" w:rsidRPr="0057432C" w14:paraId="73A4AADC" w14:textId="77777777" w:rsidTr="00195DED">
        <w:trPr>
          <w:gridAfter w:val="1"/>
          <w:wAfter w:w="11" w:type="dxa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A342F" w14:textId="569D8411" w:rsidR="0057432C" w:rsidRPr="00D63828" w:rsidRDefault="0057432C" w:rsidP="004071EB">
            <w:pPr>
              <w:pStyle w:val="Text85pt"/>
              <w:spacing w:before="60" w:after="60"/>
              <w:rPr>
                <w:szCs w:val="17"/>
                <w:highlight w:val="cyan"/>
                <w:lang w:val="fr-CH"/>
              </w:rPr>
            </w:pPr>
            <w:r w:rsidRPr="00D63828">
              <w:rPr>
                <w:szCs w:val="17"/>
                <w:lang w:val="fr-CH"/>
              </w:rPr>
              <w:t>Person</w:t>
            </w:r>
            <w:r w:rsidR="005B0400" w:rsidRPr="00D63828">
              <w:rPr>
                <w:szCs w:val="17"/>
                <w:lang w:val="fr-CH"/>
              </w:rPr>
              <w:t>ne responsable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AC70" w14:textId="5A284AE7" w:rsidR="0057432C" w:rsidRPr="00D63828" w:rsidRDefault="00703062" w:rsidP="004071EB">
            <w:pPr>
              <w:pStyle w:val="Text85pt"/>
              <w:tabs>
                <w:tab w:val="right" w:leader="dot" w:pos="4817"/>
              </w:tabs>
              <w:spacing w:before="60" w:after="60"/>
              <w:rPr>
                <w:color w:val="000000" w:themeColor="text1"/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-125705714"/>
                <w:placeholder>
                  <w:docPart w:val="63B54ED1349F447B93CCAA3B1AA9AF47"/>
                </w:placeholder>
                <w:showingPlcHdr/>
              </w:sdtPr>
              <w:sdtEndPr/>
              <w:sdtContent>
                <w:r w:rsidR="0057432C" w:rsidRPr="00D63828">
                  <w:rPr>
                    <w:vanish/>
                    <w:szCs w:val="17"/>
                    <w:lang w:val="fr-CH"/>
                  </w:rPr>
                  <w:t>….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43BD3" w14:textId="36B76361" w:rsidR="0057432C" w:rsidRPr="00D63828" w:rsidRDefault="005B0400" w:rsidP="004071EB">
            <w:pPr>
              <w:pStyle w:val="Text85pt"/>
              <w:spacing w:before="60" w:after="60"/>
              <w:rPr>
                <w:szCs w:val="17"/>
                <w:lang w:val="fr-CH"/>
              </w:rPr>
            </w:pPr>
            <w:r w:rsidRPr="00D63828">
              <w:rPr>
                <w:lang w:val="fr-CH"/>
              </w:rPr>
              <w:t>N</w:t>
            </w:r>
            <w:r w:rsidRPr="00D63828">
              <w:rPr>
                <w:vertAlign w:val="superscript"/>
                <w:lang w:val="fr-CH"/>
              </w:rPr>
              <w:t>o</w:t>
            </w:r>
            <w:r w:rsidRPr="00D63828">
              <w:rPr>
                <w:lang w:val="fr-CH"/>
              </w:rPr>
              <w:t xml:space="preserve"> de tél.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37E04C" w14:textId="25C65C5C" w:rsidR="0057432C" w:rsidRPr="00D63828" w:rsidRDefault="00703062" w:rsidP="004071EB">
            <w:pPr>
              <w:pStyle w:val="Text85pt"/>
              <w:tabs>
                <w:tab w:val="right" w:leader="dot" w:pos="2545"/>
              </w:tabs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-335606955"/>
                <w:placeholder>
                  <w:docPart w:val="3D11B3D65C794608AD80A5DBCDBA561A"/>
                </w:placeholder>
                <w:showingPlcHdr/>
              </w:sdtPr>
              <w:sdtEndPr/>
              <w:sdtContent>
                <w:r w:rsidR="0057432C" w:rsidRPr="00D63828">
                  <w:rPr>
                    <w:rStyle w:val="Textedelespacerserv"/>
                    <w:color w:val="000000" w:themeColor="text1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2242CE" w:rsidRPr="003A5ED8" w14:paraId="61331B60" w14:textId="77777777" w:rsidTr="00195DED">
        <w:trPr>
          <w:trHeight w:val="405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4B8F" w14:textId="16EE6F9C" w:rsidR="003609D2" w:rsidRPr="00D63828" w:rsidRDefault="005B0400" w:rsidP="00D0237B">
            <w:pPr>
              <w:pStyle w:val="Text85pt"/>
              <w:spacing w:before="60" w:after="60"/>
              <w:rPr>
                <w:b/>
                <w:szCs w:val="17"/>
                <w:highlight w:val="cyan"/>
                <w:lang w:val="fr-CH"/>
              </w:rPr>
            </w:pPr>
            <w:r w:rsidRPr="00D63828">
              <w:rPr>
                <w:b/>
                <w:szCs w:val="17"/>
                <w:lang w:val="fr-CH"/>
              </w:rPr>
              <w:t>Situation</w:t>
            </w:r>
            <w:r w:rsidR="00D0237B" w:rsidRPr="00D63828">
              <w:rPr>
                <w:b/>
                <w:szCs w:val="17"/>
                <w:lang w:val="fr-CH"/>
              </w:rPr>
              <w:t xml:space="preserve"> 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03569" w14:textId="1CC8D113" w:rsidR="00EB7585" w:rsidRPr="00D63828" w:rsidRDefault="00703062" w:rsidP="008154C3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6569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C3D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0353F" w:rsidRPr="00D63828">
              <w:rPr>
                <w:lang w:val="fr-CH"/>
              </w:rPr>
              <w:t xml:space="preserve"> </w:t>
            </w:r>
            <w:r w:rsidR="00F35C3D" w:rsidRPr="00D63828">
              <w:rPr>
                <w:lang w:val="fr-CH"/>
              </w:rPr>
              <w:t xml:space="preserve">Au </w:t>
            </w:r>
            <w:r w:rsidR="003369A9">
              <w:rPr>
                <w:lang w:val="fr-CH"/>
              </w:rPr>
              <w:t>début du</w:t>
            </w:r>
            <w:r w:rsidR="00F35C3D" w:rsidRPr="00D63828">
              <w:rPr>
                <w:lang w:val="fr-CH"/>
              </w:rPr>
              <w:t xml:space="preserve"> traitement, l’enfant n’a pas encore commencé l’école enfantine.</w:t>
            </w:r>
          </w:p>
          <w:p w14:paraId="43DE2B8E" w14:textId="0FA4E0E0" w:rsidR="00D235CD" w:rsidRPr="00D63828" w:rsidRDefault="00703062" w:rsidP="0094565C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5617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2242CE" w:rsidRPr="00D63828">
              <w:rPr>
                <w:lang w:val="fr-CH"/>
              </w:rPr>
              <w:t xml:space="preserve"> </w:t>
            </w:r>
            <w:r w:rsidR="00F35C3D" w:rsidRPr="00D63828">
              <w:rPr>
                <w:lang w:val="fr-CH"/>
              </w:rPr>
              <w:t>La scolarisation de l’enfant est/a été retardée (entrée à l’école enfantine repoussée d’un an).</w:t>
            </w:r>
          </w:p>
          <w:p w14:paraId="27B8376D" w14:textId="15F45726" w:rsidR="002242CE" w:rsidRPr="00D63828" w:rsidRDefault="00703062" w:rsidP="00FD2F55">
            <w:pPr>
              <w:pStyle w:val="Text85pt"/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1859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3F" w:rsidRPr="00D63828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EB7585" w:rsidRPr="00D63828">
              <w:rPr>
                <w:lang w:val="fr-CH"/>
              </w:rPr>
              <w:t xml:space="preserve"> </w:t>
            </w:r>
            <w:r w:rsidR="00F33BB1" w:rsidRPr="00D63828">
              <w:rPr>
                <w:lang w:val="fr-CH"/>
              </w:rPr>
              <w:t>L’</w:t>
            </w:r>
            <w:proofErr w:type="spellStart"/>
            <w:r w:rsidR="00402F90" w:rsidRPr="00D63828">
              <w:rPr>
                <w:lang w:val="fr-CH"/>
              </w:rPr>
              <w:t>adolescent-e</w:t>
            </w:r>
            <w:proofErr w:type="spellEnd"/>
            <w:r w:rsidR="00402F90" w:rsidRPr="00D63828">
              <w:rPr>
                <w:lang w:val="fr-CH"/>
              </w:rPr>
              <w:t xml:space="preserve"> a achevé s</w:t>
            </w:r>
            <w:r w:rsidR="00F33BB1" w:rsidRPr="00D63828">
              <w:rPr>
                <w:lang w:val="fr-CH"/>
              </w:rPr>
              <w:t>a scolarité obligatoire.</w:t>
            </w:r>
          </w:p>
        </w:tc>
      </w:tr>
      <w:tr w:rsidR="0093527B" w:rsidRPr="0057432C" w14:paraId="05AF1F88" w14:textId="77777777" w:rsidTr="005B0400">
        <w:trPr>
          <w:gridAfter w:val="1"/>
          <w:wAfter w:w="11" w:type="dxa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3B9F4E" w14:textId="5E32B348" w:rsidR="0093527B" w:rsidRPr="00D63828" w:rsidRDefault="005B0400" w:rsidP="004071EB">
            <w:pPr>
              <w:pStyle w:val="Text85pt"/>
              <w:spacing w:before="60" w:after="60"/>
              <w:rPr>
                <w:b/>
                <w:szCs w:val="17"/>
                <w:lang w:val="fr-CH"/>
              </w:rPr>
            </w:pPr>
            <w:r w:rsidRPr="00D63828">
              <w:rPr>
                <w:b/>
                <w:szCs w:val="17"/>
                <w:lang w:val="fr-CH"/>
              </w:rPr>
              <w:t>Diagnostic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1DAB" w14:textId="16974269" w:rsidR="0093527B" w:rsidRPr="00D63828" w:rsidRDefault="00703062" w:rsidP="004071EB">
            <w:pPr>
              <w:pStyle w:val="Text85pt"/>
              <w:tabs>
                <w:tab w:val="left" w:pos="2339"/>
              </w:tabs>
              <w:spacing w:before="60" w:after="60"/>
              <w:rPr>
                <w:rFonts w:cs="Arial"/>
                <w:color w:val="000000"/>
                <w:szCs w:val="17"/>
                <w:lang w:val="fr-CH"/>
              </w:rPr>
            </w:pPr>
            <w:sdt>
              <w:sdtPr>
                <w:rPr>
                  <w:szCs w:val="17"/>
                  <w:lang w:val="fr-CH"/>
                </w:rPr>
                <w:id w:val="-13712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D6" w:rsidRPr="00D63828">
                  <w:rPr>
                    <w:rFonts w:ascii="MS Gothic" w:eastAsia="MS Gothic" w:hAnsi="MS Gothic"/>
                    <w:szCs w:val="17"/>
                    <w:lang w:val="fr-CH"/>
                  </w:rPr>
                  <w:t>☐</w:t>
                </w:r>
              </w:sdtContent>
            </w:sdt>
            <w:r w:rsidR="0093527B" w:rsidRPr="00D63828">
              <w:rPr>
                <w:szCs w:val="17"/>
                <w:lang w:val="fr-CH"/>
              </w:rPr>
              <w:t xml:space="preserve"> </w:t>
            </w:r>
            <w:r w:rsidR="005B0400" w:rsidRPr="00D63828">
              <w:rPr>
                <w:rFonts w:cs="Arial"/>
                <w:color w:val="000000"/>
                <w:szCs w:val="17"/>
                <w:lang w:val="fr-CH"/>
              </w:rPr>
              <w:t>sur la base d’un rapport d’expertise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E1B03" w14:textId="3C101C03" w:rsidR="0093527B" w:rsidRPr="00D63828" w:rsidRDefault="00703062" w:rsidP="000812D6">
            <w:pPr>
              <w:pStyle w:val="Text85pt"/>
              <w:tabs>
                <w:tab w:val="right" w:leader="dot" w:pos="3386"/>
              </w:tabs>
              <w:spacing w:before="60" w:after="60"/>
              <w:rPr>
                <w:szCs w:val="17"/>
                <w:lang w:val="fr-CH"/>
              </w:rPr>
            </w:pPr>
            <w:sdt>
              <w:sdtPr>
                <w:rPr>
                  <w:szCs w:val="17"/>
                  <w:lang w:val="fr-CH"/>
                </w:rPr>
                <w:id w:val="6151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13">
                  <w:rPr>
                    <w:rFonts w:ascii="MS Gothic" w:eastAsia="MS Gothic" w:hAnsi="MS Gothic" w:hint="eastAsia"/>
                    <w:szCs w:val="17"/>
                    <w:lang w:val="fr-CH"/>
                  </w:rPr>
                  <w:t>☐</w:t>
                </w:r>
              </w:sdtContent>
            </w:sdt>
            <w:r w:rsidR="0093527B" w:rsidRPr="00D63828">
              <w:rPr>
                <w:szCs w:val="17"/>
                <w:lang w:val="fr-CH"/>
              </w:rPr>
              <w:t xml:space="preserve"> </w:t>
            </w:r>
            <w:r w:rsidR="005B0400" w:rsidRPr="00D63828">
              <w:rPr>
                <w:rFonts w:cs="Arial"/>
                <w:color w:val="000000"/>
                <w:szCs w:val="17"/>
                <w:lang w:val="fr-CH"/>
              </w:rPr>
              <w:t>après consultation</w:t>
            </w:r>
          </w:p>
        </w:tc>
      </w:tr>
      <w:tr w:rsidR="00F30726" w:rsidRPr="0057432C" w14:paraId="0BE3C0FC" w14:textId="77777777" w:rsidTr="00904D07">
        <w:trPr>
          <w:gridAfter w:val="1"/>
          <w:wAfter w:w="11" w:type="dxa"/>
        </w:trPr>
        <w:tc>
          <w:tcPr>
            <w:tcW w:w="97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60B7E" w14:textId="2CF90947" w:rsidR="00F30726" w:rsidRPr="0057432C" w:rsidRDefault="00703062" w:rsidP="00F30726">
            <w:pPr>
              <w:pStyle w:val="Text85pt"/>
              <w:tabs>
                <w:tab w:val="right" w:leader="dot" w:pos="9624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-581143113"/>
                <w:placeholder>
                  <w:docPart w:val="3B60E9FADE9D4E639248976248FCDF40"/>
                </w:placeholder>
                <w:showingPlcHdr/>
              </w:sdtPr>
              <w:sdtEndPr/>
              <w:sdtContent>
                <w:r w:rsidR="00F30726" w:rsidRPr="0057432C">
                  <w:rPr>
                    <w:vanish/>
                    <w:szCs w:val="17"/>
                  </w:rPr>
                  <w:t>….</w:t>
                </w:r>
              </w:sdtContent>
            </w:sdt>
          </w:p>
        </w:tc>
      </w:tr>
      <w:tr w:rsidR="00904D07" w:rsidRPr="0057432C" w14:paraId="02DC563E" w14:textId="77777777" w:rsidTr="00195DED">
        <w:trPr>
          <w:gridAfter w:val="1"/>
          <w:wAfter w:w="11" w:type="dxa"/>
        </w:trPr>
        <w:tc>
          <w:tcPr>
            <w:tcW w:w="60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3DA" w14:textId="3C904AC3" w:rsidR="00904D07" w:rsidRPr="00B71B0C" w:rsidRDefault="00703062" w:rsidP="000B4EBF">
            <w:pPr>
              <w:pStyle w:val="Text85pt"/>
              <w:tabs>
                <w:tab w:val="right" w:leader="dot" w:pos="5802"/>
              </w:tabs>
              <w:spacing w:before="60" w:after="60"/>
              <w:rPr>
                <w:color w:val="000000" w:themeColor="text1"/>
                <w:szCs w:val="17"/>
              </w:rPr>
            </w:pPr>
            <w:sdt>
              <w:sdtPr>
                <w:rPr>
                  <w:color w:val="000000" w:themeColor="text1"/>
                  <w:szCs w:val="17"/>
                </w:rPr>
                <w:id w:val="1971163795"/>
                <w:placeholder>
                  <w:docPart w:val="E50BA49904334BB7B35C0F02B1D5ADED"/>
                </w:placeholder>
                <w:showingPlcHdr/>
              </w:sdtPr>
              <w:sdtEndPr/>
              <w:sdtContent>
                <w:r w:rsidR="00904D07" w:rsidRPr="00B71B0C">
                  <w:rPr>
                    <w:vanish/>
                    <w:szCs w:val="17"/>
                  </w:rPr>
                  <w:t>….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84D08" w14:textId="7D0D4E24" w:rsidR="00904D07" w:rsidRPr="00B71B0C" w:rsidRDefault="00B71B0C" w:rsidP="00904D07">
            <w:pPr>
              <w:pStyle w:val="Text85pt"/>
              <w:tabs>
                <w:tab w:val="left" w:pos="1204"/>
                <w:tab w:val="left" w:pos="2621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proofErr w:type="spellStart"/>
            <w:r w:rsidRPr="00B71B0C">
              <w:rPr>
                <w:rFonts w:cs="Arial"/>
                <w:b/>
                <w:color w:val="000000"/>
                <w:szCs w:val="17"/>
              </w:rPr>
              <w:t>De</w:t>
            </w:r>
            <w:r w:rsidR="00904D07" w:rsidRPr="00B71B0C">
              <w:rPr>
                <w:rFonts w:cs="Arial"/>
                <w:b/>
                <w:color w:val="000000"/>
                <w:szCs w:val="17"/>
              </w:rPr>
              <w:t>g</w:t>
            </w:r>
            <w:r w:rsidRPr="00B71B0C">
              <w:rPr>
                <w:rFonts w:cs="Arial"/>
                <w:b/>
                <w:color w:val="000000"/>
                <w:szCs w:val="17"/>
              </w:rPr>
              <w:t>ré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829E7" w14:textId="2F8D5A18" w:rsidR="00904D07" w:rsidRPr="0093527B" w:rsidRDefault="00703062" w:rsidP="00B71B0C">
            <w:pPr>
              <w:pStyle w:val="Text85pt"/>
              <w:tabs>
                <w:tab w:val="left" w:pos="1204"/>
                <w:tab w:val="left" w:pos="2621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sdt>
              <w:sdtPr>
                <w:rPr>
                  <w:szCs w:val="17"/>
                </w:rPr>
                <w:id w:val="-18650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07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904D07" w:rsidRPr="0057432C">
              <w:rPr>
                <w:szCs w:val="17"/>
              </w:rPr>
              <w:t xml:space="preserve"> </w:t>
            </w:r>
            <w:proofErr w:type="spellStart"/>
            <w:r w:rsidR="00904D07" w:rsidRPr="00B71B0C">
              <w:rPr>
                <w:rFonts w:cs="Arial"/>
                <w:color w:val="000000"/>
                <w:szCs w:val="17"/>
              </w:rPr>
              <w:t>m</w:t>
            </w:r>
            <w:r w:rsidR="00B71B0C" w:rsidRPr="00B71B0C">
              <w:rPr>
                <w:rFonts w:cs="Arial"/>
                <w:color w:val="000000"/>
                <w:szCs w:val="17"/>
              </w:rPr>
              <w:t>oyen</w:t>
            </w:r>
            <w:proofErr w:type="spellEnd"/>
            <w:r w:rsidR="00904D07" w:rsidRPr="00B71B0C">
              <w:rPr>
                <w:rFonts w:cs="Arial"/>
                <w:color w:val="000000"/>
                <w:szCs w:val="17"/>
              </w:rPr>
              <w:t xml:space="preserve">     </w:t>
            </w:r>
            <w:sdt>
              <w:sdtPr>
                <w:rPr>
                  <w:szCs w:val="17"/>
                </w:rPr>
                <w:id w:val="182177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07" w:rsidRPr="00B71B0C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904D07" w:rsidRPr="00B71B0C">
              <w:rPr>
                <w:szCs w:val="17"/>
              </w:rPr>
              <w:t xml:space="preserve"> </w:t>
            </w:r>
            <w:r w:rsidR="00B71B0C" w:rsidRPr="00B71B0C">
              <w:rPr>
                <w:szCs w:val="17"/>
              </w:rPr>
              <w:t>g</w:t>
            </w:r>
            <w:r w:rsidR="00904D07" w:rsidRPr="00B71B0C">
              <w:rPr>
                <w:rFonts w:cs="Arial"/>
                <w:color w:val="000000"/>
                <w:szCs w:val="17"/>
              </w:rPr>
              <w:t>r</w:t>
            </w:r>
            <w:r w:rsidR="00B71B0C" w:rsidRPr="00B71B0C">
              <w:rPr>
                <w:rFonts w:cs="Arial"/>
                <w:color w:val="000000"/>
                <w:szCs w:val="17"/>
              </w:rPr>
              <w:t>ave</w:t>
            </w:r>
          </w:p>
        </w:tc>
      </w:tr>
      <w:tr w:rsidR="0093527B" w:rsidRPr="0057432C" w14:paraId="79E970C0" w14:textId="77777777" w:rsidTr="00904D07">
        <w:trPr>
          <w:gridAfter w:val="1"/>
          <w:wAfter w:w="11" w:type="dxa"/>
        </w:trPr>
        <w:tc>
          <w:tcPr>
            <w:tcW w:w="977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53B66" w14:textId="76CF5100" w:rsidR="0093527B" w:rsidRPr="00AE4502" w:rsidRDefault="00703062" w:rsidP="000B4EBF">
            <w:pPr>
              <w:pStyle w:val="Text85pt"/>
              <w:tabs>
                <w:tab w:val="right" w:leader="dot" w:pos="9636"/>
              </w:tabs>
              <w:spacing w:before="60" w:after="60"/>
              <w:rPr>
                <w:rFonts w:cs="Arial"/>
                <w:color w:val="000000"/>
                <w:szCs w:val="17"/>
                <w:lang w:val="fr-CH"/>
              </w:rPr>
            </w:pPr>
            <w:sdt>
              <w:sdtPr>
                <w:rPr>
                  <w:szCs w:val="17"/>
                  <w:lang w:val="fr-CH"/>
                </w:rPr>
                <w:id w:val="1376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BF" w:rsidRPr="00AE4502">
                  <w:rPr>
                    <w:rFonts w:ascii="MS Gothic" w:eastAsia="MS Gothic" w:hAnsi="MS Gothic" w:hint="eastAsia"/>
                    <w:szCs w:val="17"/>
                    <w:lang w:val="fr-CH"/>
                  </w:rPr>
                  <w:t>☐</w:t>
                </w:r>
              </w:sdtContent>
            </w:sdt>
            <w:r w:rsidR="000B4EBF" w:rsidRPr="00AE4502">
              <w:rPr>
                <w:szCs w:val="17"/>
                <w:lang w:val="fr-CH"/>
              </w:rPr>
              <w:t xml:space="preserve"> </w:t>
            </w:r>
            <w:r w:rsidR="00AE4502" w:rsidRPr="00AE4502">
              <w:rPr>
                <w:szCs w:val="17"/>
                <w:lang w:val="fr-CH"/>
              </w:rPr>
              <w:t>Dernière c</w:t>
            </w:r>
            <w:r w:rsidR="0093527B" w:rsidRPr="00AE4502">
              <w:rPr>
                <w:rFonts w:cs="Arial"/>
                <w:color w:val="000000"/>
                <w:szCs w:val="17"/>
                <w:lang w:val="fr-CH"/>
              </w:rPr>
              <w:t>onsult</w:t>
            </w:r>
            <w:r w:rsidR="00904D07" w:rsidRPr="00AE4502">
              <w:rPr>
                <w:rFonts w:cs="Arial"/>
                <w:color w:val="000000"/>
                <w:szCs w:val="17"/>
                <w:lang w:val="fr-CH"/>
              </w:rPr>
              <w:t>ation</w:t>
            </w:r>
            <w:r w:rsidR="00AE4502" w:rsidRPr="00AE4502">
              <w:rPr>
                <w:rFonts w:cs="Arial"/>
                <w:color w:val="000000"/>
                <w:szCs w:val="17"/>
                <w:lang w:val="fr-CH"/>
              </w:rPr>
              <w:t xml:space="preserve"> (</w:t>
            </w:r>
            <w:r w:rsidR="00904D07" w:rsidRPr="00AE4502">
              <w:rPr>
                <w:rFonts w:cs="Arial"/>
                <w:color w:val="000000"/>
                <w:szCs w:val="17"/>
                <w:lang w:val="fr-CH"/>
              </w:rPr>
              <w:t>a</w:t>
            </w:r>
            <w:r w:rsidR="00AE4502" w:rsidRPr="00AE4502">
              <w:rPr>
                <w:rFonts w:cs="Arial"/>
                <w:color w:val="000000"/>
                <w:szCs w:val="17"/>
                <w:lang w:val="fr-CH"/>
              </w:rPr>
              <w:t>nnée</w:t>
            </w:r>
            <w:r w:rsidR="00904D07" w:rsidRPr="00AE4502">
              <w:rPr>
                <w:rFonts w:cs="Arial"/>
                <w:color w:val="000000"/>
                <w:szCs w:val="17"/>
                <w:lang w:val="fr-CH"/>
              </w:rPr>
              <w:t xml:space="preserve"> </w:t>
            </w:r>
            <w:r w:rsidR="00AE4502" w:rsidRPr="00AE4502">
              <w:rPr>
                <w:rFonts w:cs="Arial"/>
                <w:color w:val="000000"/>
                <w:szCs w:val="17"/>
                <w:lang w:val="fr-CH"/>
              </w:rPr>
              <w:t>et lieu</w:t>
            </w:r>
            <w:r w:rsidR="00904D07" w:rsidRPr="00AE4502">
              <w:rPr>
                <w:rFonts w:cs="Arial"/>
                <w:color w:val="000000"/>
                <w:szCs w:val="17"/>
                <w:lang w:val="fr-CH"/>
              </w:rPr>
              <w:t>):</w:t>
            </w:r>
            <w:r w:rsidR="000A698A" w:rsidRPr="00AE4502">
              <w:rPr>
                <w:color w:val="000000" w:themeColor="text1"/>
                <w:szCs w:val="17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szCs w:val="17"/>
                </w:rPr>
                <w:id w:val="651018889"/>
                <w:placeholder>
                  <w:docPart w:val="DE7B02A1C64A468B93D32A35E53CB983"/>
                </w:placeholder>
                <w:showingPlcHdr/>
              </w:sdtPr>
              <w:sdtEndPr/>
              <w:sdtContent>
                <w:r w:rsidR="000A698A" w:rsidRPr="00AE4502">
                  <w:rPr>
                    <w:vanish/>
                    <w:szCs w:val="17"/>
                    <w:lang w:val="fr-CH"/>
                  </w:rPr>
                  <w:t>….</w:t>
                </w:r>
              </w:sdtContent>
            </w:sdt>
          </w:p>
          <w:p w14:paraId="4A249EB5" w14:textId="52028563" w:rsidR="0093527B" w:rsidRPr="0057432C" w:rsidRDefault="00703062" w:rsidP="00AE4502">
            <w:pPr>
              <w:pStyle w:val="Text85pt"/>
              <w:tabs>
                <w:tab w:val="left" w:pos="1204"/>
                <w:tab w:val="left" w:pos="2621"/>
              </w:tabs>
              <w:spacing w:before="60" w:after="60"/>
              <w:rPr>
                <w:rFonts w:cs="Arial"/>
                <w:color w:val="000000"/>
                <w:szCs w:val="17"/>
              </w:rPr>
            </w:pPr>
            <w:sdt>
              <w:sdtPr>
                <w:id w:val="4016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7B" w:rsidRPr="00AE45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EBF" w:rsidRPr="00AE4502">
              <w:t xml:space="preserve"> </w:t>
            </w:r>
            <w:r w:rsidR="00AE4502" w:rsidRPr="00FF3113">
              <w:rPr>
                <w:lang w:val="fr-CH"/>
              </w:rPr>
              <w:t xml:space="preserve">Aucune </w:t>
            </w:r>
            <w:proofErr w:type="spellStart"/>
            <w:r w:rsidR="00AE4502" w:rsidRPr="00FF3113">
              <w:rPr>
                <w:lang w:val="fr-CH"/>
              </w:rPr>
              <w:t>jusqu</w:t>
            </w:r>
            <w:proofErr w:type="spellEnd"/>
            <w:r w:rsidR="00AE4502" w:rsidRPr="00FF3113">
              <w:rPr>
                <w:lang w:val="fr-CH"/>
              </w:rPr>
              <w:br w:type="column"/>
              <w:t>’à présent</w:t>
            </w:r>
          </w:p>
        </w:tc>
      </w:tr>
      <w:tr w:rsidR="008148C2" w:rsidRPr="00C15245" w14:paraId="385041BA" w14:textId="77777777" w:rsidTr="0019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8932E" w14:textId="56F06F57" w:rsidR="008148C2" w:rsidRPr="008C4FD7" w:rsidRDefault="008C4FD7" w:rsidP="008C4FD7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  <w:highlight w:val="cyan"/>
                <w:lang w:val="fr-CH"/>
              </w:rPr>
            </w:pPr>
            <w:r w:rsidRPr="008C4FD7">
              <w:rPr>
                <w:rFonts w:cstheme="minorHAnsi"/>
                <w:b/>
                <w:color w:val="000000"/>
                <w:sz w:val="17"/>
                <w:szCs w:val="17"/>
                <w:lang w:val="fr-CH"/>
              </w:rPr>
              <w:t>Demande de prise en charge des frais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33E80" w14:textId="666642B3" w:rsidR="008148C2" w:rsidRPr="00DB7D32" w:rsidRDefault="007B7F9D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d</w:t>
            </w:r>
            <w:r w:rsidR="00DB7D32" w:rsidRPr="00DB7D32">
              <w:rPr>
                <w:rFonts w:cstheme="minorHAnsi"/>
                <w:color w:val="000000"/>
                <w:sz w:val="17"/>
                <w:szCs w:val="17"/>
              </w:rPr>
              <w:t>u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98D5" w14:textId="3E25CD88" w:rsidR="008148C2" w:rsidRPr="00DB7D32" w:rsidRDefault="00703062" w:rsidP="004071EB">
            <w:pPr>
              <w:tabs>
                <w:tab w:val="right" w:leader="dot" w:pos="2264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color w:val="000000" w:themeColor="text1"/>
                  <w:sz w:val="17"/>
                  <w:szCs w:val="17"/>
                </w:rPr>
                <w:id w:val="-547769192"/>
                <w:placeholder>
                  <w:docPart w:val="716D1636F2FD404D9821D65C31D3F09C"/>
                </w:placeholder>
                <w:showingPlcHdr/>
              </w:sdtPr>
              <w:sdtEndPr/>
              <w:sdtContent>
                <w:r w:rsidR="00BB2AE8" w:rsidRPr="00DB7D32">
                  <w:rPr>
                    <w:rStyle w:val="Textedelespacerserv"/>
                    <w:rFonts w:cstheme="minorHAnsi"/>
                    <w:color w:val="000000" w:themeColor="text1"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0DF3E" w14:textId="056110C7" w:rsidR="008148C2" w:rsidRPr="00DB7D32" w:rsidRDefault="00DB7D3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DB7D32">
              <w:rPr>
                <w:rFonts w:cstheme="minorHAnsi"/>
                <w:color w:val="000000"/>
                <w:sz w:val="17"/>
                <w:szCs w:val="17"/>
              </w:rPr>
              <w:t>au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8152BE" w14:textId="35DC8444" w:rsidR="008148C2" w:rsidRPr="00C15245" w:rsidRDefault="00703062" w:rsidP="004071EB">
            <w:pPr>
              <w:tabs>
                <w:tab w:val="right" w:leader="dot" w:pos="3077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color w:val="000000" w:themeColor="text1"/>
                  <w:sz w:val="17"/>
                  <w:szCs w:val="17"/>
                </w:rPr>
                <w:id w:val="745079868"/>
                <w:placeholder>
                  <w:docPart w:val="56C56E4933714F56AB1EA789C112BF08"/>
                </w:placeholder>
                <w:showingPlcHdr/>
              </w:sdtPr>
              <w:sdtEndPr/>
              <w:sdtContent>
                <w:r w:rsidR="00BB2AE8" w:rsidRPr="00C15245">
                  <w:rPr>
                    <w:rStyle w:val="Textedelespacerserv"/>
                    <w:rFonts w:cstheme="minorHAnsi"/>
                    <w:color w:val="000000" w:themeColor="text1"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DE4CFD" w:rsidRPr="003A5ED8" w14:paraId="74EF6240" w14:textId="77777777" w:rsidTr="0019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60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3C8F" w14:textId="6120601E" w:rsidR="00DE4CFD" w:rsidRPr="003B0642" w:rsidRDefault="00CB2952" w:rsidP="00CB2952">
            <w:pPr>
              <w:tabs>
                <w:tab w:val="right" w:leader="dot" w:pos="420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CB2952">
              <w:rPr>
                <w:b/>
                <w:color w:val="FF0000"/>
                <w:sz w:val="13"/>
                <w:szCs w:val="13"/>
                <w:lang w:val="fr-CH"/>
              </w:rPr>
              <w:t>Le droit aux prestations prend effet au plus tôt lors du dépôt de la demande.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5E2EB" w14:textId="2390D737" w:rsidR="00DE4CFD" w:rsidRPr="00C15245" w:rsidRDefault="00703062" w:rsidP="00DE4CFD">
            <w:pPr>
              <w:tabs>
                <w:tab w:val="right" w:leader="dot" w:pos="420"/>
              </w:tabs>
              <w:spacing w:before="60" w:after="60" w:line="240" w:lineRule="auto"/>
              <w:jc w:val="right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color w:val="000000" w:themeColor="text1"/>
                  <w:sz w:val="17"/>
                  <w:szCs w:val="17"/>
                </w:rPr>
                <w:id w:val="-789432296"/>
                <w:placeholder>
                  <w:docPart w:val="F719BFD9992347D6A7423CDD7C85C727"/>
                </w:placeholder>
                <w:showingPlcHdr/>
              </w:sdtPr>
              <w:sdtEndPr/>
              <w:sdtContent>
                <w:r w:rsidR="00DE4CFD" w:rsidRPr="00C15245">
                  <w:rPr>
                    <w:rStyle w:val="Textedelespacerserv"/>
                    <w:rFonts w:cstheme="minorHAnsi"/>
                    <w:color w:val="000000" w:themeColor="text1"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0F43DB0" w14:textId="4255C965" w:rsidR="00DE4CFD" w:rsidRPr="007B7F9D" w:rsidRDefault="007B7F9D" w:rsidP="007B7F9D">
            <w:pPr>
              <w:tabs>
                <w:tab w:val="right" w:leader="dot" w:pos="420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highlight w:val="yellow"/>
                <w:lang w:val="fr-CH"/>
              </w:rPr>
            </w:pPr>
            <w:r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>heure(s)</w:t>
            </w:r>
            <w:r w:rsidR="00DE4CFD"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 xml:space="preserve"> (à 60 </w:t>
            </w:r>
            <w:r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>min.</w:t>
            </w:r>
            <w:r w:rsidR="00DE4CFD"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>) p</w:t>
            </w:r>
            <w:r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>a</w:t>
            </w:r>
            <w:r w:rsidR="00DE4CFD"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 xml:space="preserve">r </w:t>
            </w:r>
            <w:r w:rsidRPr="007B7F9D">
              <w:rPr>
                <w:rFonts w:cstheme="minorHAnsi"/>
                <w:color w:val="000000"/>
                <w:sz w:val="17"/>
                <w:szCs w:val="17"/>
                <w:lang w:val="fr-CH"/>
              </w:rPr>
              <w:t>semaine</w:t>
            </w:r>
          </w:p>
        </w:tc>
      </w:tr>
      <w:tr w:rsidR="00C15245" w:rsidRPr="00C15245" w14:paraId="744F22D1" w14:textId="77777777" w:rsidTr="00DB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C7C1" w14:textId="77777777" w:rsidR="00C15245" w:rsidRPr="00C15245" w:rsidRDefault="0070306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2325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45" w:rsidRPr="00C1524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FD994" w14:textId="6B75C5BB" w:rsidR="00C15245" w:rsidRPr="00891077" w:rsidRDefault="00AF08A0" w:rsidP="00DA7E9C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891077">
              <w:rPr>
                <w:rFonts w:cstheme="minorHAnsi"/>
                <w:color w:val="000000"/>
                <w:sz w:val="17"/>
                <w:szCs w:val="17"/>
                <w:lang w:val="fr-CH"/>
              </w:rPr>
              <w:t>Décompte au tarif 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EAF1E3" w14:textId="55BAB99F" w:rsidR="00C15245" w:rsidRPr="00891077" w:rsidRDefault="00080A82" w:rsidP="00B5262A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891077">
              <w:rPr>
                <w:rFonts w:cstheme="minorHAnsi"/>
                <w:color w:val="000000"/>
                <w:sz w:val="17"/>
                <w:szCs w:val="17"/>
                <w:lang w:val="fr-CH"/>
              </w:rPr>
              <w:t>a</w:t>
            </w:r>
            <w:r w:rsidR="00DB7D32" w:rsidRPr="00891077">
              <w:rPr>
                <w:rFonts w:cstheme="minorHAnsi"/>
                <w:color w:val="000000"/>
                <w:sz w:val="17"/>
                <w:szCs w:val="17"/>
                <w:lang w:val="fr-CH"/>
              </w:rPr>
              <w:t xml:space="preserve">uprès de 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E6A41" w14:textId="76F355DC" w:rsidR="00C15245" w:rsidRPr="00891077" w:rsidRDefault="00703062" w:rsidP="008154C3">
            <w:pPr>
              <w:pStyle w:val="Text85pt"/>
              <w:tabs>
                <w:tab w:val="right" w:leader="dot" w:pos="6666"/>
              </w:tabs>
              <w:spacing w:before="60" w:after="60"/>
              <w:rPr>
                <w:color w:val="000000" w:themeColor="text1"/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1230122255"/>
                <w:placeholder>
                  <w:docPart w:val="735AC9F25F8D423DA7F928035079107A"/>
                </w:placeholder>
                <w:showingPlcHdr/>
              </w:sdtPr>
              <w:sdtEndPr/>
              <w:sdtContent>
                <w:r w:rsidR="008154C3" w:rsidRPr="00891077">
                  <w:rPr>
                    <w:vanish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C15245" w:rsidRPr="00C15245" w14:paraId="3F5AB0FA" w14:textId="77777777" w:rsidTr="00DB7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8A6" w14:textId="77777777" w:rsidR="00C15245" w:rsidRPr="00C15245" w:rsidRDefault="0070306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13317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45" w:rsidRPr="00C1524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7E15D" w14:textId="16C8931C" w:rsidR="00C15245" w:rsidRPr="00891077" w:rsidRDefault="00AF08A0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  <w:lang w:val="fr-CH"/>
              </w:rPr>
            </w:pPr>
            <w:r w:rsidRPr="00891077">
              <w:rPr>
                <w:rFonts w:cstheme="minorHAnsi"/>
                <w:color w:val="000000"/>
                <w:sz w:val="17"/>
                <w:szCs w:val="17"/>
                <w:lang w:val="fr-CH"/>
              </w:rPr>
              <w:t>Décompte au tarif B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6414" w14:textId="6088596C" w:rsidR="00C15245" w:rsidRPr="00891077" w:rsidRDefault="00080A8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891077">
              <w:rPr>
                <w:rFonts w:cstheme="minorHAnsi"/>
                <w:color w:val="000000"/>
                <w:sz w:val="17"/>
                <w:szCs w:val="17"/>
                <w:lang w:val="fr-CH"/>
              </w:rPr>
              <w:t>a</w:t>
            </w:r>
            <w:r w:rsidR="00DB7D32" w:rsidRPr="00891077">
              <w:rPr>
                <w:rFonts w:cstheme="minorHAnsi"/>
                <w:color w:val="000000"/>
                <w:sz w:val="17"/>
                <w:szCs w:val="17"/>
                <w:lang w:val="fr-CH"/>
              </w:rPr>
              <w:t>uprès de</w:t>
            </w:r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75556A" w14:textId="5116B9D7" w:rsidR="00C15245" w:rsidRPr="00891077" w:rsidRDefault="00703062" w:rsidP="00120D0C">
            <w:pPr>
              <w:pStyle w:val="Text85pt"/>
              <w:tabs>
                <w:tab w:val="right" w:leader="dot" w:pos="6666"/>
              </w:tabs>
              <w:spacing w:before="60" w:after="60"/>
              <w:rPr>
                <w:color w:val="000000" w:themeColor="text1"/>
                <w:szCs w:val="17"/>
                <w:lang w:val="fr-CH"/>
              </w:rPr>
            </w:pPr>
            <w:sdt>
              <w:sdtPr>
                <w:rPr>
                  <w:color w:val="000000" w:themeColor="text1"/>
                  <w:szCs w:val="17"/>
                  <w:lang w:val="fr-CH"/>
                </w:rPr>
                <w:id w:val="-882787245"/>
                <w:placeholder>
                  <w:docPart w:val="5C178E28F9404C37BC85D2555AFDE06F"/>
                </w:placeholder>
                <w:showingPlcHdr/>
              </w:sdtPr>
              <w:sdtEndPr/>
              <w:sdtContent>
                <w:r w:rsidR="00C15245" w:rsidRPr="00891077">
                  <w:rPr>
                    <w:vanish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F40B7F" w:rsidRPr="003A5ED8" w14:paraId="47D84464" w14:textId="77777777" w:rsidTr="0019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FC6" w14:textId="1304370B" w:rsidR="00F40B7F" w:rsidRPr="00BB2A14" w:rsidRDefault="00703062" w:rsidP="00F91AA4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7817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319FA" w14:textId="1F83A5BB" w:rsidR="00F40B7F" w:rsidRPr="00D74F9E" w:rsidRDefault="00D74F9E" w:rsidP="00D74F9E">
            <w:pPr>
              <w:spacing w:before="60" w:after="60" w:line="240" w:lineRule="auto"/>
              <w:rPr>
                <w:rFonts w:cstheme="minorHAnsi"/>
                <w:i/>
                <w:color w:val="000000"/>
                <w:sz w:val="17"/>
                <w:szCs w:val="17"/>
                <w:lang w:val="fr-CH"/>
              </w:rPr>
            </w:pPr>
            <w:r w:rsidRPr="00D74F9E">
              <w:rPr>
                <w:rFonts w:cstheme="minorHAnsi"/>
                <w:color w:val="000000"/>
                <w:sz w:val="17"/>
                <w:szCs w:val="17"/>
                <w:lang w:val="fr-CH"/>
              </w:rPr>
              <w:t>Oui, il s’agit du fournisseur de prestations adapté le plus proche</w:t>
            </w:r>
          </w:p>
        </w:tc>
      </w:tr>
      <w:tr w:rsidR="00F40B7F" w:rsidRPr="003A5ED8" w14:paraId="4AC325DF" w14:textId="77777777" w:rsidTr="0019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48F7D" w14:textId="77777777" w:rsidR="00F40B7F" w:rsidRPr="00BB2A14" w:rsidRDefault="00703062" w:rsidP="00F91AA4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4740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7F" w:rsidRPr="00BB2A1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C17C1C" w14:textId="5056547A" w:rsidR="00F40B7F" w:rsidRPr="003B0642" w:rsidRDefault="00D74F9E" w:rsidP="00D74F9E">
            <w:pPr>
              <w:tabs>
                <w:tab w:val="right" w:leader="dot" w:pos="9317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3B0642">
              <w:rPr>
                <w:rFonts w:cstheme="minorHAnsi"/>
                <w:color w:val="000000"/>
                <w:sz w:val="17"/>
                <w:szCs w:val="17"/>
                <w:lang w:val="fr-CH"/>
              </w:rPr>
              <w:t>No</w:t>
            </w:r>
            <w:r w:rsidR="00F40B7F" w:rsidRPr="003B0642">
              <w:rPr>
                <w:rFonts w:cstheme="minorHAnsi"/>
                <w:color w:val="000000"/>
                <w:sz w:val="17"/>
                <w:szCs w:val="17"/>
                <w:lang w:val="fr-CH"/>
              </w:rPr>
              <w:t>n,</w:t>
            </w:r>
            <w:r w:rsidRPr="003B0642">
              <w:rPr>
                <w:rFonts w:cstheme="minorHAnsi"/>
                <w:color w:val="000000"/>
                <w:sz w:val="17"/>
                <w:szCs w:val="17"/>
                <w:lang w:val="fr-CH"/>
              </w:rPr>
              <w:t xml:space="preserve"> le fournisseur de prestations adapté le plus proche se trouve à (localité) :</w:t>
            </w:r>
            <w:r w:rsidR="00F40B7F" w:rsidRPr="003B0642">
              <w:rPr>
                <w:rFonts w:cstheme="minorHAnsi"/>
                <w:color w:val="000000"/>
                <w:sz w:val="17"/>
                <w:szCs w:val="17"/>
                <w:lang w:val="fr-CH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  <w:szCs w:val="17"/>
                </w:rPr>
                <w:id w:val="-1163459752"/>
                <w:placeholder>
                  <w:docPart w:val="94C1DA0BFDE9428F98A84AAC4B40B5E9"/>
                </w:placeholder>
                <w:showingPlcHdr/>
              </w:sdtPr>
              <w:sdtEndPr/>
              <w:sdtContent>
                <w:r w:rsidR="00F40B7F" w:rsidRPr="003B0642">
                  <w:rPr>
                    <w:vanish/>
                    <w:sz w:val="17"/>
                    <w:szCs w:val="17"/>
                    <w:lang w:val="fr-CH"/>
                  </w:rPr>
                  <w:t>….</w:t>
                </w:r>
              </w:sdtContent>
            </w:sdt>
          </w:p>
        </w:tc>
      </w:tr>
      <w:tr w:rsidR="003E1A33" w:rsidRPr="00C15245" w14:paraId="37328EAE" w14:textId="77777777" w:rsidTr="0057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6F7" w14:textId="4AAC60B3" w:rsidR="00C15245" w:rsidRPr="00C15245" w:rsidRDefault="00703062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-1769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C3"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0AF2B" w14:textId="2C3B4C4D" w:rsidR="00C15245" w:rsidRPr="003B0642" w:rsidRDefault="008A00E6" w:rsidP="008A00E6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  <w:lang w:val="fr-CH"/>
              </w:rPr>
            </w:pPr>
            <w:r w:rsidRPr="003B0642">
              <w:rPr>
                <w:rFonts w:cstheme="minorHAnsi"/>
                <w:b/>
                <w:color w:val="000000"/>
                <w:sz w:val="17"/>
                <w:szCs w:val="17"/>
                <w:lang w:val="fr-CH"/>
              </w:rPr>
              <w:t>Coûts pour l’évaluation spécialisée et le rapport d’expertise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CCB81" w14:textId="77777777" w:rsidR="00C15245" w:rsidRPr="00D01E5C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D01E5C">
              <w:rPr>
                <w:rFonts w:cstheme="minorHAnsi"/>
                <w:color w:val="000000"/>
                <w:sz w:val="17"/>
                <w:szCs w:val="17"/>
              </w:rPr>
              <w:t>CHF</w:t>
            </w:r>
          </w:p>
        </w:tc>
        <w:tc>
          <w:tcPr>
            <w:tcW w:w="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741" w14:textId="22886FCE" w:rsidR="00C15245" w:rsidRPr="00D01E5C" w:rsidRDefault="00703062" w:rsidP="004071EB">
            <w:pPr>
              <w:tabs>
                <w:tab w:val="right" w:leader="dot" w:pos="8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1064990675"/>
                <w:placeholder>
                  <w:docPart w:val="8B7264E6CABB40A582EDF06040417E11"/>
                </w:placeholder>
                <w:showingPlcHdr/>
              </w:sdtPr>
              <w:sdtEndPr/>
              <w:sdtContent>
                <w:r w:rsidR="00C15245" w:rsidRPr="00D01E5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FAF2F" w14:textId="17EF4D6B" w:rsidR="00C15245" w:rsidRPr="00D01E5C" w:rsidRDefault="00D01E5C" w:rsidP="00D01E5C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D01E5C">
              <w:rPr>
                <w:rFonts w:cstheme="minorHAnsi"/>
                <w:color w:val="000000"/>
                <w:sz w:val="17"/>
                <w:szCs w:val="17"/>
                <w:lang w:val="fr-CH"/>
              </w:rPr>
              <w:t>à verser à Mme/M.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0809A" w14:textId="4DC4BE81" w:rsidR="00C15245" w:rsidRPr="00C15245" w:rsidRDefault="00703062" w:rsidP="00556C1D">
            <w:pPr>
              <w:tabs>
                <w:tab w:val="right" w:leader="dot" w:pos="35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98380978"/>
                <w:placeholder>
                  <w:docPart w:val="EB6D4F11E54A4A1BBD72E8779042F5F2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3E1A33" w:rsidRPr="00C15245" w14:paraId="3E55BF23" w14:textId="77777777" w:rsidTr="0057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70EB" w14:textId="77777777" w:rsidR="00C15245" w:rsidRPr="00C15245" w:rsidRDefault="00703062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rFonts w:cstheme="minorHAnsi"/>
                  <w:sz w:val="17"/>
                  <w:szCs w:val="17"/>
                </w:rPr>
                <w:id w:val="6099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245" w:rsidRPr="00C1524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0BAB1" w14:textId="2BB02455" w:rsidR="00C15245" w:rsidRPr="003B0642" w:rsidRDefault="003A717E" w:rsidP="003A717E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 w:rsidRPr="003B0642">
              <w:rPr>
                <w:rFonts w:cstheme="minorHAnsi"/>
                <w:b/>
                <w:color w:val="000000"/>
                <w:sz w:val="17"/>
                <w:szCs w:val="17"/>
                <w:lang w:val="fr-CH"/>
              </w:rPr>
              <w:t>Coûts pour l’évaluation et le rapport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6F18A" w14:textId="77777777" w:rsidR="00C15245" w:rsidRPr="00D01E5C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r w:rsidRPr="00D01E5C">
              <w:rPr>
                <w:rFonts w:cstheme="minorHAnsi"/>
                <w:color w:val="000000"/>
                <w:sz w:val="17"/>
                <w:szCs w:val="17"/>
              </w:rPr>
              <w:t>CHF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1C9" w14:textId="362C705F" w:rsidR="00C15245" w:rsidRPr="00D01E5C" w:rsidRDefault="00703062" w:rsidP="00556C1D">
            <w:pPr>
              <w:tabs>
                <w:tab w:val="right" w:leader="dot" w:pos="8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890879056"/>
                <w:placeholder>
                  <w:docPart w:val="05471C14F58D471BB3623B9F15CE62C1"/>
                </w:placeholder>
                <w:showingPlcHdr/>
              </w:sdtPr>
              <w:sdtEndPr/>
              <w:sdtContent>
                <w:r w:rsidR="00C15245" w:rsidRPr="00D01E5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5F003" w14:textId="5DC0D06C" w:rsidR="00C15245" w:rsidRPr="00D01E5C" w:rsidRDefault="000F4701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  <w:lang w:val="fr-CH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fr-CH"/>
              </w:rPr>
              <w:t>à</w:t>
            </w:r>
            <w:r w:rsidR="00D01E5C" w:rsidRPr="00D01E5C">
              <w:rPr>
                <w:rFonts w:cstheme="minorHAnsi"/>
                <w:color w:val="000000"/>
                <w:sz w:val="17"/>
                <w:szCs w:val="17"/>
                <w:lang w:val="fr-CH"/>
              </w:rPr>
              <w:t xml:space="preserve"> verser à l’organe d’évaluation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F594AE" w14:textId="17E172B8" w:rsidR="00C15245" w:rsidRPr="00C15245" w:rsidRDefault="00703062" w:rsidP="00556C1D">
            <w:pPr>
              <w:tabs>
                <w:tab w:val="right" w:leader="dot" w:pos="3549"/>
              </w:tabs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73436408"/>
                <w:placeholder>
                  <w:docPart w:val="DE9DCAD44F5642518BC0E4BE0D56AAE3"/>
                </w:placeholder>
                <w:showingPlcHdr/>
              </w:sdtPr>
              <w:sdtEndPr/>
              <w:sdtContent>
                <w:r w:rsidR="00C15245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C15245" w:rsidRPr="00C15245" w14:paraId="1AE7BE13" w14:textId="77777777" w:rsidTr="0057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</w:trPr>
        <w:tc>
          <w:tcPr>
            <w:tcW w:w="3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61A80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698F" w14:textId="06E405B4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b/>
                <w:color w:val="000000"/>
                <w:sz w:val="17"/>
                <w:szCs w:val="17"/>
              </w:rPr>
              <w:t>Total</w:t>
            </w:r>
            <w:r w:rsidR="008F50BD">
              <w:rPr>
                <w:rFonts w:cstheme="minorHAnsi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54A3F" w14:textId="77777777" w:rsidR="00C15245" w:rsidRPr="00C15245" w:rsidRDefault="00C15245" w:rsidP="004071EB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C15245">
              <w:rPr>
                <w:rFonts w:cstheme="minorHAnsi"/>
                <w:b/>
                <w:color w:val="000000"/>
                <w:sz w:val="17"/>
                <w:szCs w:val="17"/>
              </w:rPr>
              <w:t>CHF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2EAD" w14:textId="3EAFAAE2" w:rsidR="00C15245" w:rsidRPr="00AE1926" w:rsidRDefault="00703062" w:rsidP="00556C1D">
            <w:pPr>
              <w:tabs>
                <w:tab w:val="right" w:leader="dot" w:pos="849"/>
              </w:tabs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366408668"/>
                <w:placeholder>
                  <w:docPart w:val="F03D2C9FC3F34DDF9FA65CC719F33021"/>
                </w:placeholder>
                <w:showingPlcHdr/>
              </w:sdtPr>
              <w:sdtEndPr/>
              <w:sdtContent>
                <w:r w:rsidR="00C15245" w:rsidRPr="00AE1926">
                  <w:rPr>
                    <w:b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2169E2" w14:textId="1D799EC4" w:rsidR="00C15245" w:rsidRPr="00AE1926" w:rsidRDefault="00C15245" w:rsidP="00556C1D">
            <w:pPr>
              <w:tabs>
                <w:tab w:val="right" w:leader="dot" w:pos="5538"/>
              </w:tabs>
              <w:spacing w:before="60" w:after="60" w:line="240" w:lineRule="auto"/>
              <w:rPr>
                <w:rFonts w:cstheme="minorHAnsi"/>
                <w:color w:val="000000"/>
                <w:sz w:val="13"/>
                <w:szCs w:val="13"/>
              </w:rPr>
            </w:pPr>
          </w:p>
        </w:tc>
      </w:tr>
      <w:tr w:rsidR="00C15245" w:rsidRPr="00C15245" w14:paraId="1922C0C5" w14:textId="77777777" w:rsidTr="0019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  <w:trHeight w:val="453"/>
        </w:trPr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39081" w14:textId="3C26FCF1" w:rsidR="00C15245" w:rsidRPr="002103D5" w:rsidRDefault="004170E7" w:rsidP="004170E7">
            <w:pPr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>
              <w:rPr>
                <w:rFonts w:cstheme="minorHAnsi"/>
                <w:b/>
                <w:color w:val="000000"/>
                <w:sz w:val="17"/>
                <w:szCs w:val="17"/>
              </w:rPr>
              <w:t>Remarques</w:t>
            </w:r>
          </w:p>
        </w:tc>
        <w:tc>
          <w:tcPr>
            <w:tcW w:w="725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F35" w14:textId="2ADFF0CD" w:rsidR="000627E0" w:rsidRDefault="00703062" w:rsidP="000627E0">
            <w:pPr>
              <w:tabs>
                <w:tab w:val="right" w:leader="dot" w:pos="7869"/>
              </w:tabs>
              <w:spacing w:before="60" w:after="60" w:line="240" w:lineRule="auto"/>
              <w:rPr>
                <w:color w:val="000000" w:themeColor="text1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96328764"/>
                <w:placeholder>
                  <w:docPart w:val="2200C08316504FAA98B9E88EFCB82B86"/>
                </w:placeholder>
                <w:showingPlcHdr/>
              </w:sdtPr>
              <w:sdtEndPr/>
              <w:sdtContent>
                <w:r w:rsidR="00F30726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6C25BF16" w14:textId="6BDFA250" w:rsidR="000627E0" w:rsidRPr="0093527B" w:rsidRDefault="00703062" w:rsidP="000627E0">
            <w:pPr>
              <w:tabs>
                <w:tab w:val="right" w:leader="dot" w:pos="7869"/>
              </w:tabs>
              <w:spacing w:before="60" w:after="60" w:line="240" w:lineRule="auto"/>
              <w:rPr>
                <w:color w:val="000000" w:themeColor="text1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-1931889076"/>
                <w:placeholder>
                  <w:docPart w:val="211C0D50BDCD45AA8E2A275242140722"/>
                </w:placeholder>
                <w:showingPlcHdr/>
              </w:sdtPr>
              <w:sdtEndPr/>
              <w:sdtContent>
                <w:r w:rsidR="0079314A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  <w:p w14:paraId="377B8825" w14:textId="4023965A" w:rsidR="0093527B" w:rsidRPr="0093527B" w:rsidRDefault="00703062" w:rsidP="00DC50D5">
            <w:pPr>
              <w:tabs>
                <w:tab w:val="right" w:leader="dot" w:pos="7869"/>
              </w:tabs>
              <w:spacing w:before="60" w:after="60" w:line="240" w:lineRule="auto"/>
              <w:rPr>
                <w:color w:val="000000" w:themeColor="text1"/>
                <w:sz w:val="17"/>
                <w:szCs w:val="17"/>
              </w:rPr>
            </w:pPr>
            <w:sdt>
              <w:sdtPr>
                <w:rPr>
                  <w:color w:val="000000" w:themeColor="text1"/>
                  <w:sz w:val="17"/>
                  <w:szCs w:val="17"/>
                </w:rPr>
                <w:id w:val="265973803"/>
                <w:placeholder>
                  <w:docPart w:val="4DE4610A4552465AB5225225DD3258D4"/>
                </w:placeholder>
                <w:showingPlcHdr/>
              </w:sdtPr>
              <w:sdtEndPr/>
              <w:sdtContent>
                <w:r w:rsidR="00904D07" w:rsidRPr="0057432C">
                  <w:rPr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  <w:tr w:rsidR="00C15245" w:rsidRPr="00C15245" w14:paraId="6FCB2C24" w14:textId="77777777" w:rsidTr="00195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" w:type="dxa"/>
          <w:trHeight w:val="53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0A6C" w14:textId="4C1FDA74" w:rsidR="00C15245" w:rsidRPr="009A4BA9" w:rsidRDefault="00C15245" w:rsidP="004170E7">
            <w:pPr>
              <w:tabs>
                <w:tab w:val="right" w:leader="dot" w:pos="1619"/>
              </w:tabs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r w:rsidRPr="009A4BA9">
              <w:rPr>
                <w:rFonts w:cstheme="minorHAnsi"/>
                <w:b/>
                <w:color w:val="000000"/>
                <w:sz w:val="17"/>
                <w:szCs w:val="17"/>
              </w:rPr>
              <w:t>Dat</w:t>
            </w:r>
            <w:r w:rsidR="004170E7">
              <w:rPr>
                <w:rFonts w:cstheme="minorHAnsi"/>
                <w:b/>
                <w:color w:val="000000"/>
                <w:sz w:val="17"/>
                <w:szCs w:val="17"/>
              </w:rPr>
              <w:t>e </w:t>
            </w:r>
            <w:r w:rsidRPr="009A4BA9">
              <w:rPr>
                <w:rFonts w:cstheme="minorHAnsi"/>
                <w:b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275071308"/>
                <w:placeholder>
                  <w:docPart w:val="1F993BBCE25D41C2BB08A03FA66A4B0D"/>
                </w:placeholder>
                <w:showingPlcHdr/>
              </w:sdtPr>
              <w:sdtEndPr/>
              <w:sdtContent>
                <w:r w:rsidR="00AE1926" w:rsidRPr="009A4BA9">
                  <w:rPr>
                    <w:b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EAA" w14:textId="1A55A41F" w:rsidR="00C15245" w:rsidRPr="009A4BA9" w:rsidRDefault="004170E7" w:rsidP="00BB2A14">
            <w:pPr>
              <w:tabs>
                <w:tab w:val="right" w:leader="dot" w:pos="7869"/>
              </w:tabs>
              <w:spacing w:before="60" w:after="60" w:line="240" w:lineRule="auto"/>
              <w:rPr>
                <w:rFonts w:cstheme="minorHAnsi"/>
                <w:b/>
                <w:color w:val="000000"/>
                <w:sz w:val="17"/>
                <w:szCs w:val="17"/>
              </w:rPr>
            </w:pPr>
            <w:proofErr w:type="spellStart"/>
            <w:r>
              <w:rPr>
                <w:rFonts w:cstheme="minorHAnsi"/>
                <w:b/>
                <w:color w:val="000000"/>
                <w:sz w:val="17"/>
                <w:szCs w:val="17"/>
              </w:rPr>
              <w:t>Signature</w:t>
            </w:r>
            <w:proofErr w:type="spellEnd"/>
            <w:r>
              <w:rPr>
                <w:rFonts w:cstheme="minorHAnsi"/>
                <w:b/>
                <w:color w:val="000000"/>
                <w:sz w:val="17"/>
                <w:szCs w:val="17"/>
              </w:rPr>
              <w:t> :</w:t>
            </w:r>
            <w:r w:rsidR="00AE1926" w:rsidRPr="009A4BA9">
              <w:rPr>
                <w:rFonts w:cstheme="minorHAnsi"/>
                <w:b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17"/>
                  <w:szCs w:val="17"/>
                </w:rPr>
                <w:id w:val="573625392"/>
                <w:placeholder>
                  <w:docPart w:val="FF8D032CC9A847B7B2D3F94C02717806"/>
                </w:placeholder>
                <w:showingPlcHdr/>
              </w:sdtPr>
              <w:sdtEndPr/>
              <w:sdtContent>
                <w:r w:rsidR="00AE1926" w:rsidRPr="009A4BA9">
                  <w:rPr>
                    <w:b/>
                    <w:vanish/>
                    <w:sz w:val="17"/>
                    <w:szCs w:val="17"/>
                  </w:rPr>
                  <w:t>….</w:t>
                </w:r>
              </w:sdtContent>
            </w:sdt>
          </w:p>
        </w:tc>
      </w:tr>
    </w:tbl>
    <w:p w14:paraId="22E23A7C" w14:textId="6407E4C3" w:rsidR="00375044" w:rsidRPr="004071EB" w:rsidRDefault="00375044" w:rsidP="002E176C">
      <w:pPr>
        <w:pStyle w:val="Text85pt"/>
        <w:spacing w:line="240" w:lineRule="auto"/>
        <w:rPr>
          <w:sz w:val="8"/>
        </w:rPr>
      </w:pPr>
    </w:p>
    <w:sectPr w:rsidR="00375044" w:rsidRPr="004071EB" w:rsidSect="00D55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2F42" w14:textId="77777777" w:rsidR="0035785E" w:rsidRPr="00D55E75" w:rsidRDefault="0035785E">
      <w:r w:rsidRPr="00D55E75">
        <w:separator/>
      </w:r>
    </w:p>
  </w:endnote>
  <w:endnote w:type="continuationSeparator" w:id="0">
    <w:p w14:paraId="44AC84FC" w14:textId="77777777" w:rsidR="0035785E" w:rsidRPr="00D55E75" w:rsidRDefault="0035785E">
      <w:r w:rsidRPr="00D55E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A462" w14:textId="77777777" w:rsidR="00D55E75" w:rsidRPr="00D55E75" w:rsidRDefault="00D55E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5785E" w:rsidRPr="00D55E75" w14:paraId="4A1713FF" w14:textId="77777777" w:rsidTr="00645C93">
      <w:tc>
        <w:tcPr>
          <w:tcW w:w="7938" w:type="dxa"/>
        </w:tcPr>
        <w:p w14:paraId="5860DB8C" w14:textId="4A5F7CC2" w:rsidR="0035785E" w:rsidRPr="00D55E75" w:rsidRDefault="0035785E" w:rsidP="003A5EB2">
          <w:pPr>
            <w:pStyle w:val="Pieddepage"/>
          </w:pP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="Nur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="Pfad und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="Chemin et 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</w:p>
      </w:tc>
      <w:tc>
        <w:tcPr>
          <w:tcW w:w="2030" w:type="dxa"/>
        </w:tcPr>
        <w:p w14:paraId="16D37AB4" w14:textId="6F6AC4E5" w:rsidR="0035785E" w:rsidRPr="00D55E75" w:rsidRDefault="0035785E" w:rsidP="003A5EB2">
          <w:pPr>
            <w:pStyle w:val="Pieddepage"/>
            <w:jc w:val="right"/>
          </w:pPr>
          <w:r w:rsidRPr="00D55E75">
            <w:fldChar w:fldCharType="begin"/>
          </w:r>
          <w:r w:rsidRPr="00D55E75">
            <w:instrText xml:space="preserve"> PAGE  \* Arabic  \* MERGEFORMAT </w:instrText>
          </w:r>
          <w:r w:rsidRPr="00D55E75">
            <w:fldChar w:fldCharType="separate"/>
          </w:r>
          <w:r w:rsidR="00703062">
            <w:rPr>
              <w:noProof/>
            </w:rPr>
            <w:t>2</w:t>
          </w:r>
          <w:r w:rsidRPr="00D55E75">
            <w:fldChar w:fldCharType="end"/>
          </w:r>
          <w:r w:rsidRPr="00D55E75">
            <w:t>/</w:t>
          </w:r>
          <w:r w:rsidR="00703062">
            <w:fldChar w:fldCharType="begin"/>
          </w:r>
          <w:r w:rsidR="00703062">
            <w:instrText xml:space="preserve"> NUMPAGES  \* Arabic  \* MERGEFORMAT </w:instrText>
          </w:r>
          <w:r w:rsidR="00703062">
            <w:fldChar w:fldCharType="separate"/>
          </w:r>
          <w:r w:rsidR="00703062">
            <w:rPr>
              <w:noProof/>
            </w:rPr>
            <w:t>2</w:t>
          </w:r>
          <w:r w:rsidR="00703062">
            <w:rPr>
              <w:noProof/>
            </w:rPr>
            <w:fldChar w:fldCharType="end"/>
          </w:r>
        </w:p>
      </w:tc>
    </w:tr>
  </w:tbl>
  <w:p w14:paraId="7266F7D9" w14:textId="77777777" w:rsidR="0035785E" w:rsidRPr="00D55E75" w:rsidRDefault="0035785E" w:rsidP="003E7A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5785E" w:rsidRPr="00D55E75" w14:paraId="3CAB3B81" w14:textId="77777777" w:rsidTr="00645C93">
      <w:tc>
        <w:tcPr>
          <w:tcW w:w="7938" w:type="dxa"/>
        </w:tcPr>
        <w:p w14:paraId="1FA3EDE8" w14:textId="31E95FE2" w:rsidR="0035785E" w:rsidRPr="00D55E75" w:rsidRDefault="0035785E" w:rsidP="0036150A">
          <w:pPr>
            <w:pStyle w:val="Pieddepage"/>
          </w:pP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="Nur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="Pfad und Dateiname"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  <w:r w:rsidRPr="00D55E75">
            <w:fldChar w:fldCharType="begin"/>
          </w:r>
          <w:r w:rsidRPr="00D55E75">
            <w:instrText xml:space="preserve"> IF </w:instrText>
          </w:r>
          <w:r w:rsidR="00703062">
            <w:fldChar w:fldCharType="begin"/>
          </w:r>
          <w:r w:rsidR="00703062">
            <w:instrText xml:space="preserve"> DOCPROPERTY  CustomField.pfad  \* MERGEFORMAT </w:instrText>
          </w:r>
          <w:r w:rsidR="00703062">
            <w:fldChar w:fldCharType="separate"/>
          </w:r>
          <w:r w:rsidR="00D55E75" w:rsidRPr="00D55E75">
            <w:rPr>
              <w:b/>
              <w:bCs w:val="0"/>
            </w:rPr>
            <w:instrText>Keine Angaben</w:instrText>
          </w:r>
          <w:r w:rsidR="00703062">
            <w:rPr>
              <w:b/>
              <w:bCs w:val="0"/>
            </w:rPr>
            <w:fldChar w:fldCharType="end"/>
          </w:r>
          <w:r w:rsidRPr="00D55E75">
            <w:instrText>="Chemin et nom du document" "</w:instrText>
          </w:r>
          <w:r w:rsidRPr="00D55E75">
            <w:rPr>
              <w:noProof/>
            </w:rPr>
            <w:fldChar w:fldCharType="begin"/>
          </w:r>
          <w:r w:rsidRPr="00D55E75">
            <w:rPr>
              <w:noProof/>
            </w:rPr>
            <w:instrText xml:space="preserve"> FILENAME  \p  \* MERGEFORMAT \&lt;OawJumpToField value=0/&gt;</w:instrText>
          </w:r>
          <w:r w:rsidRPr="00D55E75">
            <w:rPr>
              <w:noProof/>
            </w:rPr>
            <w:fldChar w:fldCharType="separate"/>
          </w:r>
          <w:r w:rsidRPr="00D55E75">
            <w:rPr>
              <w:noProof/>
            </w:rPr>
            <w:instrText>Templ.dot</w:instrText>
          </w:r>
          <w:r w:rsidRPr="00D55E75">
            <w:rPr>
              <w:noProof/>
            </w:rPr>
            <w:fldChar w:fldCharType="end"/>
          </w:r>
          <w:r w:rsidRPr="00D55E75">
            <w:instrText>" "" \* MERGEFORMAT \&lt;OawJumpToField value=0/&gt;</w:instrText>
          </w:r>
          <w:r w:rsidRPr="00D55E75">
            <w:fldChar w:fldCharType="end"/>
          </w:r>
        </w:p>
      </w:tc>
      <w:tc>
        <w:tcPr>
          <w:tcW w:w="2030" w:type="dxa"/>
        </w:tcPr>
        <w:p w14:paraId="6EEAB193" w14:textId="1F467033" w:rsidR="0035785E" w:rsidRPr="00D55E75" w:rsidRDefault="0035785E" w:rsidP="0036150A">
          <w:pPr>
            <w:pStyle w:val="Pieddepage"/>
            <w:jc w:val="right"/>
          </w:pPr>
          <w:r w:rsidRPr="00D55E75">
            <w:fldChar w:fldCharType="begin"/>
          </w:r>
          <w:r w:rsidRPr="00D55E75">
            <w:instrText xml:space="preserve"> PAGE  \* Arabic  \* MERGEFORMAT </w:instrText>
          </w:r>
          <w:r w:rsidRPr="00D55E75">
            <w:fldChar w:fldCharType="separate"/>
          </w:r>
          <w:r w:rsidR="00703062">
            <w:rPr>
              <w:noProof/>
            </w:rPr>
            <w:t>1</w:t>
          </w:r>
          <w:r w:rsidRPr="00D55E75">
            <w:fldChar w:fldCharType="end"/>
          </w:r>
          <w:r w:rsidRPr="00D55E75">
            <w:t>/</w:t>
          </w:r>
          <w:r w:rsidR="00703062">
            <w:fldChar w:fldCharType="begin"/>
          </w:r>
          <w:r w:rsidR="00703062">
            <w:instrText xml:space="preserve"> NUMPAGES  \* Arabic  \* MERGEFORMAT </w:instrText>
          </w:r>
          <w:r w:rsidR="00703062">
            <w:fldChar w:fldCharType="separate"/>
          </w:r>
          <w:r w:rsidR="00703062">
            <w:rPr>
              <w:noProof/>
            </w:rPr>
            <w:t>2</w:t>
          </w:r>
          <w:r w:rsidR="00703062">
            <w:rPr>
              <w:noProof/>
            </w:rPr>
            <w:fldChar w:fldCharType="end"/>
          </w:r>
        </w:p>
      </w:tc>
    </w:tr>
  </w:tbl>
  <w:p w14:paraId="10169B4F" w14:textId="77777777" w:rsidR="0035785E" w:rsidRPr="00D55E75" w:rsidRDefault="003578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07BE" w14:textId="77777777" w:rsidR="0035785E" w:rsidRPr="00D55E75" w:rsidRDefault="0035785E">
      <w:r w:rsidRPr="00D55E75">
        <w:separator/>
      </w:r>
    </w:p>
  </w:footnote>
  <w:footnote w:type="continuationSeparator" w:id="0">
    <w:p w14:paraId="6CF73F2A" w14:textId="77777777" w:rsidR="0035785E" w:rsidRPr="00D55E75" w:rsidRDefault="0035785E">
      <w:r w:rsidRPr="00D55E7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1A5C" w14:textId="77777777" w:rsidR="00D55E75" w:rsidRPr="00D55E75" w:rsidRDefault="00D55E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35785E" w:rsidRPr="00D55E75" w14:paraId="70CD9F2C" w14:textId="77777777" w:rsidTr="00375044">
      <w:tc>
        <w:tcPr>
          <w:tcW w:w="5100" w:type="dxa"/>
        </w:tcPr>
        <w:p w14:paraId="45049B20" w14:textId="77777777" w:rsidR="0035785E" w:rsidRPr="00D55E75" w:rsidRDefault="0035785E" w:rsidP="00FF6652">
          <w:pPr>
            <w:pStyle w:val="En-tte"/>
            <w:rPr>
              <w:color w:val="FFFFFF" w:themeColor="background1"/>
            </w:rPr>
          </w:pPr>
        </w:p>
        <w:p w14:paraId="5CBFE57A" w14:textId="77777777" w:rsidR="0035785E" w:rsidRPr="00D55E75" w:rsidRDefault="0035785E" w:rsidP="00FF6652">
          <w:pPr>
            <w:pStyle w:val="En-tt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48D364C4" w14:textId="56AEF94A" w:rsidR="0035785E" w:rsidRPr="00D55E75" w:rsidRDefault="00D22449" w:rsidP="00FF6652">
              <w:pPr>
                <w:pStyle w:val="En-tte"/>
              </w:pPr>
              <w:r>
                <w:t>Mesures pédago-thérapeutiques</w:t>
              </w:r>
            </w:p>
          </w:tc>
        </w:sdtContent>
      </w:sdt>
    </w:tr>
  </w:tbl>
  <w:p w14:paraId="1B605160" w14:textId="77777777" w:rsidR="0035785E" w:rsidRPr="00D55E75" w:rsidRDefault="0035785E" w:rsidP="00FF6652">
    <w:pPr>
      <w:pStyle w:val="En-tte"/>
      <w:tabs>
        <w:tab w:val="left" w:pos="420"/>
      </w:tabs>
    </w:pPr>
    <w:r w:rsidRPr="00D55E75">
      <w:drawing>
        <wp:anchor distT="0" distB="0" distL="114300" distR="114300" simplePos="0" relativeHeight="251662336" behindDoc="0" locked="1" layoutInCell="1" allowOverlap="1" wp14:anchorId="201EF32D" wp14:editId="5E63CE40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FF31" w14:textId="77777777" w:rsidR="0035785E" w:rsidRPr="00D55E75" w:rsidRDefault="0035785E">
    <w:pPr>
      <w:pStyle w:val="En-tte"/>
    </w:pPr>
    <w:r w:rsidRPr="00D55E75">
      <w:drawing>
        <wp:anchor distT="0" distB="0" distL="114300" distR="114300" simplePos="0" relativeHeight="251660288" behindDoc="0" locked="1" layoutInCell="1" allowOverlap="1" wp14:anchorId="35EC6357" wp14:editId="48ABBE4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5E75">
      <w:drawing>
        <wp:anchor distT="0" distB="0" distL="114300" distR="114300" simplePos="0" relativeHeight="251658240" behindDoc="1" locked="1" layoutInCell="1" allowOverlap="1" wp14:anchorId="7FAF49B5" wp14:editId="02ABB37F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22"/>
  </w:num>
  <w:num w:numId="27">
    <w:abstractNumId w:val="24"/>
  </w:num>
  <w:num w:numId="28">
    <w:abstractNumId w:val="10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Integration und Soziales&amp;#xA;Abteilung Familie und Gesellschaft / ptM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pädagogisch - therapeutische Massnahmen&quot;/&gt;&lt;Field UID=&quot;2019112614294731179588&quot; Name=&quot;Datum&quot; Value=&quot;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Integration und Soziales_x000d_Abteilung Familie und Gesellschaft / ptM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multitrans.apps.be.ch\TextBase TMs\DSSI\DSSI_temporaire|multitrans.apps.be.ch\TextBase TMs\SAP\SAP_valide|multitrans.apps.be.ch\TextBase TMs\SAP\SAP_Temporaire|multitrans.apps.be.ch\TextBase TMs\SAP\SAP_interne|multitrans.apps.be.ch\TextBase TMs\CHA\CHA_valide|multitrans.apps.be.ch\TextBase TMs\ECO\ECO_valide|multitrans.apps.be.ch\TextBase TMs\DIJ\DIJ_valide|multitrans.apps.be.ch\TextBase TMs\DSE\DSE_valide|multitrans.apps.be.ch\TextBase TMs\FIN SG\FIN-SG_valide|multitrans.apps.be.ch\TextBase TMs\Canton de Berne\BELEX 2016 (LexWork)|multitrans.apps.be.ch\TextBase TMs\TTE\TTE_valide|multitrans.apps.be.ch\TextBase TMs\Canton de Berne\BELEX_Historique|multitrans.apps.be.ch\TextBase TMs\Canton de Berne\BSIG|multitrans.apps.be.ch\TextBase TMs\Canton de Berne\ComBE|multitrans.apps.be.ch\TextBase TMs\Canton de Berne\CONF_12-2020|multitrans.apps.be.ch\TextBase TMs\Canton de Berne\Dubious_Aliens|multitrans.apps.be.ch\TextBase TMs\DEEE\DEEE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rocessus cantonaux\Processus cantonaux 2020|multitrans.apps.be.ch\TextBase TMs\Processus cantonaux\Processus cantonaux 2017|multitrans.apps.be.ch\TextBase TMs\Processus cantonaux\Processus cantonaux 2018|multitrans.apps.be.ch\TextBase TMs\Processus cantonaux\Processus cantonaux 2019"/>
    <w:docVar w:name="TextBaseURL" w:val="empty"/>
    <w:docVar w:name="UILng" w:val="fr"/>
  </w:docVars>
  <w:rsids>
    <w:rsidRoot w:val="00823F2A"/>
    <w:rsid w:val="000002A5"/>
    <w:rsid w:val="00000C1D"/>
    <w:rsid w:val="00000E4A"/>
    <w:rsid w:val="00001886"/>
    <w:rsid w:val="000023B1"/>
    <w:rsid w:val="00002B8D"/>
    <w:rsid w:val="00002D47"/>
    <w:rsid w:val="0000353F"/>
    <w:rsid w:val="00004332"/>
    <w:rsid w:val="00004354"/>
    <w:rsid w:val="0000608F"/>
    <w:rsid w:val="00007904"/>
    <w:rsid w:val="00011662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2684"/>
    <w:rsid w:val="000350A4"/>
    <w:rsid w:val="00036ECD"/>
    <w:rsid w:val="00040CC5"/>
    <w:rsid w:val="00040FD6"/>
    <w:rsid w:val="00041729"/>
    <w:rsid w:val="00042314"/>
    <w:rsid w:val="00042D27"/>
    <w:rsid w:val="000434E7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7E0"/>
    <w:rsid w:val="00062C3F"/>
    <w:rsid w:val="00063BB5"/>
    <w:rsid w:val="00064867"/>
    <w:rsid w:val="00066346"/>
    <w:rsid w:val="00075962"/>
    <w:rsid w:val="00076A6E"/>
    <w:rsid w:val="00077849"/>
    <w:rsid w:val="000803BC"/>
    <w:rsid w:val="00080A82"/>
    <w:rsid w:val="00080F4C"/>
    <w:rsid w:val="00080F4E"/>
    <w:rsid w:val="000812D6"/>
    <w:rsid w:val="00082083"/>
    <w:rsid w:val="00082738"/>
    <w:rsid w:val="000837C5"/>
    <w:rsid w:val="00087A88"/>
    <w:rsid w:val="0009226A"/>
    <w:rsid w:val="00092A7B"/>
    <w:rsid w:val="00092D50"/>
    <w:rsid w:val="0009571B"/>
    <w:rsid w:val="000A30C3"/>
    <w:rsid w:val="000A38CC"/>
    <w:rsid w:val="000A576D"/>
    <w:rsid w:val="000A6412"/>
    <w:rsid w:val="000A67E3"/>
    <w:rsid w:val="000A67FE"/>
    <w:rsid w:val="000A698A"/>
    <w:rsid w:val="000A7B8D"/>
    <w:rsid w:val="000A7BE1"/>
    <w:rsid w:val="000B3B9B"/>
    <w:rsid w:val="000B42E0"/>
    <w:rsid w:val="000B4ADF"/>
    <w:rsid w:val="000B4EBF"/>
    <w:rsid w:val="000B5DB6"/>
    <w:rsid w:val="000C16E9"/>
    <w:rsid w:val="000C334E"/>
    <w:rsid w:val="000C6089"/>
    <w:rsid w:val="000D6001"/>
    <w:rsid w:val="000E0862"/>
    <w:rsid w:val="000E2428"/>
    <w:rsid w:val="000E4BE2"/>
    <w:rsid w:val="000E7D64"/>
    <w:rsid w:val="000F267E"/>
    <w:rsid w:val="000F359B"/>
    <w:rsid w:val="000F42FE"/>
    <w:rsid w:val="000F4701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25B5"/>
    <w:rsid w:val="0011312B"/>
    <w:rsid w:val="00114492"/>
    <w:rsid w:val="00117D6B"/>
    <w:rsid w:val="001208FF"/>
    <w:rsid w:val="00120D0C"/>
    <w:rsid w:val="00123AA1"/>
    <w:rsid w:val="0012405E"/>
    <w:rsid w:val="00124C0D"/>
    <w:rsid w:val="00124C97"/>
    <w:rsid w:val="0012506A"/>
    <w:rsid w:val="00127762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4D45"/>
    <w:rsid w:val="001678DF"/>
    <w:rsid w:val="00174CAD"/>
    <w:rsid w:val="00174EE0"/>
    <w:rsid w:val="0017565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DED"/>
    <w:rsid w:val="00195E8B"/>
    <w:rsid w:val="00196F3D"/>
    <w:rsid w:val="0019755F"/>
    <w:rsid w:val="001A0D83"/>
    <w:rsid w:val="001A1EB8"/>
    <w:rsid w:val="001A338B"/>
    <w:rsid w:val="001A5983"/>
    <w:rsid w:val="001A6C01"/>
    <w:rsid w:val="001B5BCF"/>
    <w:rsid w:val="001B6CC6"/>
    <w:rsid w:val="001B6D19"/>
    <w:rsid w:val="001B6D85"/>
    <w:rsid w:val="001B7733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CE0"/>
    <w:rsid w:val="001E6E56"/>
    <w:rsid w:val="001F1DA8"/>
    <w:rsid w:val="001F5040"/>
    <w:rsid w:val="001F68ED"/>
    <w:rsid w:val="0020387E"/>
    <w:rsid w:val="002055FB"/>
    <w:rsid w:val="002058D4"/>
    <w:rsid w:val="002101D7"/>
    <w:rsid w:val="002103D5"/>
    <w:rsid w:val="00212C71"/>
    <w:rsid w:val="00213236"/>
    <w:rsid w:val="00216B14"/>
    <w:rsid w:val="00216C9D"/>
    <w:rsid w:val="002171C3"/>
    <w:rsid w:val="002225FA"/>
    <w:rsid w:val="00223DBA"/>
    <w:rsid w:val="002242CE"/>
    <w:rsid w:val="0022436B"/>
    <w:rsid w:val="002251DD"/>
    <w:rsid w:val="002258F5"/>
    <w:rsid w:val="00225935"/>
    <w:rsid w:val="00227F92"/>
    <w:rsid w:val="00230C11"/>
    <w:rsid w:val="002315B5"/>
    <w:rsid w:val="00232E0D"/>
    <w:rsid w:val="00233119"/>
    <w:rsid w:val="002357B8"/>
    <w:rsid w:val="002363A3"/>
    <w:rsid w:val="00240695"/>
    <w:rsid w:val="00243529"/>
    <w:rsid w:val="00243E31"/>
    <w:rsid w:val="00244E0D"/>
    <w:rsid w:val="002452A9"/>
    <w:rsid w:val="002460D2"/>
    <w:rsid w:val="0024652A"/>
    <w:rsid w:val="00252E77"/>
    <w:rsid w:val="00253460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E20"/>
    <w:rsid w:val="00281076"/>
    <w:rsid w:val="00281097"/>
    <w:rsid w:val="002823A4"/>
    <w:rsid w:val="002830D7"/>
    <w:rsid w:val="00284AA5"/>
    <w:rsid w:val="00286E37"/>
    <w:rsid w:val="00287300"/>
    <w:rsid w:val="00287998"/>
    <w:rsid w:val="0029350F"/>
    <w:rsid w:val="00296CF8"/>
    <w:rsid w:val="002A028A"/>
    <w:rsid w:val="002A1929"/>
    <w:rsid w:val="002A228C"/>
    <w:rsid w:val="002A53C0"/>
    <w:rsid w:val="002A5905"/>
    <w:rsid w:val="002A66F2"/>
    <w:rsid w:val="002A688E"/>
    <w:rsid w:val="002B09D5"/>
    <w:rsid w:val="002B0D0E"/>
    <w:rsid w:val="002B1E64"/>
    <w:rsid w:val="002B3964"/>
    <w:rsid w:val="002B7B5A"/>
    <w:rsid w:val="002C02EF"/>
    <w:rsid w:val="002C0DF8"/>
    <w:rsid w:val="002C2425"/>
    <w:rsid w:val="002C2B4F"/>
    <w:rsid w:val="002C3366"/>
    <w:rsid w:val="002C343A"/>
    <w:rsid w:val="002C4086"/>
    <w:rsid w:val="002D1C57"/>
    <w:rsid w:val="002D3DDC"/>
    <w:rsid w:val="002D3DF6"/>
    <w:rsid w:val="002D6C07"/>
    <w:rsid w:val="002E06F3"/>
    <w:rsid w:val="002E0B33"/>
    <w:rsid w:val="002E15C5"/>
    <w:rsid w:val="002E16E6"/>
    <w:rsid w:val="002E176C"/>
    <w:rsid w:val="002E3252"/>
    <w:rsid w:val="002E4DFD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696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7FA"/>
    <w:rsid w:val="00314D69"/>
    <w:rsid w:val="0031539B"/>
    <w:rsid w:val="00315936"/>
    <w:rsid w:val="00316211"/>
    <w:rsid w:val="00316393"/>
    <w:rsid w:val="00316B1F"/>
    <w:rsid w:val="00317A5E"/>
    <w:rsid w:val="00322D36"/>
    <w:rsid w:val="00323BC2"/>
    <w:rsid w:val="003251F6"/>
    <w:rsid w:val="0032671E"/>
    <w:rsid w:val="003271F1"/>
    <w:rsid w:val="003305EB"/>
    <w:rsid w:val="003306E0"/>
    <w:rsid w:val="00330876"/>
    <w:rsid w:val="00332E4D"/>
    <w:rsid w:val="00334ABA"/>
    <w:rsid w:val="00335B07"/>
    <w:rsid w:val="0033641B"/>
    <w:rsid w:val="003369A9"/>
    <w:rsid w:val="003372F5"/>
    <w:rsid w:val="0034186D"/>
    <w:rsid w:val="003448D9"/>
    <w:rsid w:val="003449A4"/>
    <w:rsid w:val="00345EF6"/>
    <w:rsid w:val="00346AC7"/>
    <w:rsid w:val="00352ADF"/>
    <w:rsid w:val="00355276"/>
    <w:rsid w:val="00355935"/>
    <w:rsid w:val="0035785E"/>
    <w:rsid w:val="00357B7E"/>
    <w:rsid w:val="003609D2"/>
    <w:rsid w:val="0036150A"/>
    <w:rsid w:val="00365420"/>
    <w:rsid w:val="00365886"/>
    <w:rsid w:val="00365931"/>
    <w:rsid w:val="00367DC7"/>
    <w:rsid w:val="003709F4"/>
    <w:rsid w:val="00375044"/>
    <w:rsid w:val="0037509A"/>
    <w:rsid w:val="00375C36"/>
    <w:rsid w:val="003768E9"/>
    <w:rsid w:val="00377033"/>
    <w:rsid w:val="00377662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0F9"/>
    <w:rsid w:val="003A318F"/>
    <w:rsid w:val="003A5C7A"/>
    <w:rsid w:val="003A5EB2"/>
    <w:rsid w:val="003A5ED8"/>
    <w:rsid w:val="003A717E"/>
    <w:rsid w:val="003B0642"/>
    <w:rsid w:val="003B0D37"/>
    <w:rsid w:val="003B15CC"/>
    <w:rsid w:val="003B1612"/>
    <w:rsid w:val="003B67F4"/>
    <w:rsid w:val="003B6E89"/>
    <w:rsid w:val="003C0927"/>
    <w:rsid w:val="003C12E4"/>
    <w:rsid w:val="003C679E"/>
    <w:rsid w:val="003C6C81"/>
    <w:rsid w:val="003C7AEF"/>
    <w:rsid w:val="003D27B0"/>
    <w:rsid w:val="003D3780"/>
    <w:rsid w:val="003D41C5"/>
    <w:rsid w:val="003D4EEE"/>
    <w:rsid w:val="003D5BA7"/>
    <w:rsid w:val="003E052B"/>
    <w:rsid w:val="003E1A33"/>
    <w:rsid w:val="003E3DFB"/>
    <w:rsid w:val="003E46AD"/>
    <w:rsid w:val="003E77DF"/>
    <w:rsid w:val="003E7A3F"/>
    <w:rsid w:val="003E7CC4"/>
    <w:rsid w:val="003F04AC"/>
    <w:rsid w:val="003F119E"/>
    <w:rsid w:val="003F1FE7"/>
    <w:rsid w:val="003F28E9"/>
    <w:rsid w:val="003F610B"/>
    <w:rsid w:val="003F6184"/>
    <w:rsid w:val="0040148B"/>
    <w:rsid w:val="004029AF"/>
    <w:rsid w:val="00402F90"/>
    <w:rsid w:val="004071EB"/>
    <w:rsid w:val="00411D4D"/>
    <w:rsid w:val="00411FEF"/>
    <w:rsid w:val="00412114"/>
    <w:rsid w:val="00412DBB"/>
    <w:rsid w:val="004140F0"/>
    <w:rsid w:val="004170E7"/>
    <w:rsid w:val="0041733A"/>
    <w:rsid w:val="004173AA"/>
    <w:rsid w:val="004173F8"/>
    <w:rsid w:val="00420341"/>
    <w:rsid w:val="00422101"/>
    <w:rsid w:val="004229F4"/>
    <w:rsid w:val="00430709"/>
    <w:rsid w:val="004318F6"/>
    <w:rsid w:val="004324CD"/>
    <w:rsid w:val="004328C8"/>
    <w:rsid w:val="004337AA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701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18B0"/>
    <w:rsid w:val="004851C3"/>
    <w:rsid w:val="00485BEE"/>
    <w:rsid w:val="004860E5"/>
    <w:rsid w:val="00486D68"/>
    <w:rsid w:val="00487E7E"/>
    <w:rsid w:val="004913B4"/>
    <w:rsid w:val="0049257B"/>
    <w:rsid w:val="00493944"/>
    <w:rsid w:val="00494AD2"/>
    <w:rsid w:val="00496494"/>
    <w:rsid w:val="004A060F"/>
    <w:rsid w:val="004A0D50"/>
    <w:rsid w:val="004A3035"/>
    <w:rsid w:val="004A4C78"/>
    <w:rsid w:val="004A6381"/>
    <w:rsid w:val="004A6406"/>
    <w:rsid w:val="004A6F67"/>
    <w:rsid w:val="004A7C87"/>
    <w:rsid w:val="004B2331"/>
    <w:rsid w:val="004B4DF9"/>
    <w:rsid w:val="004B5AB0"/>
    <w:rsid w:val="004B5C05"/>
    <w:rsid w:val="004B6435"/>
    <w:rsid w:val="004B7284"/>
    <w:rsid w:val="004C034F"/>
    <w:rsid w:val="004C2CB4"/>
    <w:rsid w:val="004C4029"/>
    <w:rsid w:val="004C47DD"/>
    <w:rsid w:val="004C5E07"/>
    <w:rsid w:val="004C5FA6"/>
    <w:rsid w:val="004C6CF9"/>
    <w:rsid w:val="004C713D"/>
    <w:rsid w:val="004D0F03"/>
    <w:rsid w:val="004D104D"/>
    <w:rsid w:val="004D5C7D"/>
    <w:rsid w:val="004E0447"/>
    <w:rsid w:val="004E1883"/>
    <w:rsid w:val="004E1981"/>
    <w:rsid w:val="004E1F0B"/>
    <w:rsid w:val="004E4622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F82"/>
    <w:rsid w:val="00505833"/>
    <w:rsid w:val="005124EC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2E29"/>
    <w:rsid w:val="00524861"/>
    <w:rsid w:val="005255CA"/>
    <w:rsid w:val="00530340"/>
    <w:rsid w:val="00530977"/>
    <w:rsid w:val="005322DF"/>
    <w:rsid w:val="005324D6"/>
    <w:rsid w:val="00534CD8"/>
    <w:rsid w:val="0053694E"/>
    <w:rsid w:val="005420BE"/>
    <w:rsid w:val="00542F7D"/>
    <w:rsid w:val="00543E2A"/>
    <w:rsid w:val="00544134"/>
    <w:rsid w:val="00544D23"/>
    <w:rsid w:val="0055005A"/>
    <w:rsid w:val="00550F8A"/>
    <w:rsid w:val="00552F8E"/>
    <w:rsid w:val="00553B23"/>
    <w:rsid w:val="00555C99"/>
    <w:rsid w:val="00556105"/>
    <w:rsid w:val="00556C1D"/>
    <w:rsid w:val="00557113"/>
    <w:rsid w:val="00557308"/>
    <w:rsid w:val="00562C97"/>
    <w:rsid w:val="005643BB"/>
    <w:rsid w:val="00565FFD"/>
    <w:rsid w:val="0056693A"/>
    <w:rsid w:val="0056720E"/>
    <w:rsid w:val="00571102"/>
    <w:rsid w:val="0057432C"/>
    <w:rsid w:val="005758C7"/>
    <w:rsid w:val="00577A3D"/>
    <w:rsid w:val="00577ADE"/>
    <w:rsid w:val="0058050C"/>
    <w:rsid w:val="00584382"/>
    <w:rsid w:val="00585731"/>
    <w:rsid w:val="00585EBA"/>
    <w:rsid w:val="00586E75"/>
    <w:rsid w:val="00586FB4"/>
    <w:rsid w:val="00587A16"/>
    <w:rsid w:val="00587B04"/>
    <w:rsid w:val="00590C63"/>
    <w:rsid w:val="0059183C"/>
    <w:rsid w:val="00593FAB"/>
    <w:rsid w:val="00595286"/>
    <w:rsid w:val="005A01A4"/>
    <w:rsid w:val="005A0CBF"/>
    <w:rsid w:val="005A3816"/>
    <w:rsid w:val="005B0400"/>
    <w:rsid w:val="005B0ADF"/>
    <w:rsid w:val="005B28D6"/>
    <w:rsid w:val="005B3D70"/>
    <w:rsid w:val="005B57D7"/>
    <w:rsid w:val="005B5BCC"/>
    <w:rsid w:val="005C1B96"/>
    <w:rsid w:val="005C3E4D"/>
    <w:rsid w:val="005C5E32"/>
    <w:rsid w:val="005D0158"/>
    <w:rsid w:val="005D1237"/>
    <w:rsid w:val="005D2283"/>
    <w:rsid w:val="005D4E20"/>
    <w:rsid w:val="005D4F8A"/>
    <w:rsid w:val="005D6B6F"/>
    <w:rsid w:val="005D7F56"/>
    <w:rsid w:val="005E110D"/>
    <w:rsid w:val="005E4E42"/>
    <w:rsid w:val="005E6EC3"/>
    <w:rsid w:val="005E7427"/>
    <w:rsid w:val="005E7E3B"/>
    <w:rsid w:val="005F17C5"/>
    <w:rsid w:val="005F381B"/>
    <w:rsid w:val="005F43A0"/>
    <w:rsid w:val="005F5606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C00"/>
    <w:rsid w:val="00611F49"/>
    <w:rsid w:val="0061715B"/>
    <w:rsid w:val="0062010B"/>
    <w:rsid w:val="006208F5"/>
    <w:rsid w:val="006222F5"/>
    <w:rsid w:val="00630CD1"/>
    <w:rsid w:val="006321B3"/>
    <w:rsid w:val="0063352C"/>
    <w:rsid w:val="00633835"/>
    <w:rsid w:val="0063386F"/>
    <w:rsid w:val="00634439"/>
    <w:rsid w:val="00634C2C"/>
    <w:rsid w:val="00636846"/>
    <w:rsid w:val="00641B62"/>
    <w:rsid w:val="00641CF6"/>
    <w:rsid w:val="00643251"/>
    <w:rsid w:val="006443AF"/>
    <w:rsid w:val="00645C93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5A5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20BE"/>
    <w:rsid w:val="00693AC3"/>
    <w:rsid w:val="00694094"/>
    <w:rsid w:val="006A0A55"/>
    <w:rsid w:val="006A27FE"/>
    <w:rsid w:val="006A49EA"/>
    <w:rsid w:val="006A4EAF"/>
    <w:rsid w:val="006A5329"/>
    <w:rsid w:val="006B131C"/>
    <w:rsid w:val="006B1740"/>
    <w:rsid w:val="006B22D0"/>
    <w:rsid w:val="006B3AB3"/>
    <w:rsid w:val="006B3BC0"/>
    <w:rsid w:val="006C7BE5"/>
    <w:rsid w:val="006D3D4C"/>
    <w:rsid w:val="006D3EF1"/>
    <w:rsid w:val="006D4FF5"/>
    <w:rsid w:val="006D59BE"/>
    <w:rsid w:val="006D6244"/>
    <w:rsid w:val="006D6A1A"/>
    <w:rsid w:val="006E2AE9"/>
    <w:rsid w:val="006E3670"/>
    <w:rsid w:val="006E37D6"/>
    <w:rsid w:val="006E41BE"/>
    <w:rsid w:val="006E503F"/>
    <w:rsid w:val="006E5642"/>
    <w:rsid w:val="006E7FA8"/>
    <w:rsid w:val="006F0082"/>
    <w:rsid w:val="006F38DD"/>
    <w:rsid w:val="006F3FE9"/>
    <w:rsid w:val="006F552C"/>
    <w:rsid w:val="006F684B"/>
    <w:rsid w:val="006F7618"/>
    <w:rsid w:val="00701B95"/>
    <w:rsid w:val="00703062"/>
    <w:rsid w:val="00703563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1A66"/>
    <w:rsid w:val="0072323E"/>
    <w:rsid w:val="007237B2"/>
    <w:rsid w:val="00724281"/>
    <w:rsid w:val="00724F75"/>
    <w:rsid w:val="00726E75"/>
    <w:rsid w:val="00730FCB"/>
    <w:rsid w:val="00736DD5"/>
    <w:rsid w:val="00743D20"/>
    <w:rsid w:val="00747CBE"/>
    <w:rsid w:val="007500BD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665B"/>
    <w:rsid w:val="00767FBD"/>
    <w:rsid w:val="00770ED4"/>
    <w:rsid w:val="00772064"/>
    <w:rsid w:val="007740C9"/>
    <w:rsid w:val="00775E2B"/>
    <w:rsid w:val="00776C5A"/>
    <w:rsid w:val="00776D6D"/>
    <w:rsid w:val="00776F68"/>
    <w:rsid w:val="00782E7E"/>
    <w:rsid w:val="00784334"/>
    <w:rsid w:val="0079285D"/>
    <w:rsid w:val="0079314A"/>
    <w:rsid w:val="00793E66"/>
    <w:rsid w:val="00794A1A"/>
    <w:rsid w:val="00795787"/>
    <w:rsid w:val="007961DF"/>
    <w:rsid w:val="007A1548"/>
    <w:rsid w:val="007A234C"/>
    <w:rsid w:val="007A3944"/>
    <w:rsid w:val="007A699A"/>
    <w:rsid w:val="007A7B93"/>
    <w:rsid w:val="007A7EE9"/>
    <w:rsid w:val="007B57B6"/>
    <w:rsid w:val="007B7F9D"/>
    <w:rsid w:val="007C1ED8"/>
    <w:rsid w:val="007C2009"/>
    <w:rsid w:val="007C2228"/>
    <w:rsid w:val="007C4472"/>
    <w:rsid w:val="007C4A17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4984"/>
    <w:rsid w:val="007E51FC"/>
    <w:rsid w:val="007E7E05"/>
    <w:rsid w:val="007F0C74"/>
    <w:rsid w:val="007F0F48"/>
    <w:rsid w:val="007F24E2"/>
    <w:rsid w:val="007F25CF"/>
    <w:rsid w:val="007F36C3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8C2"/>
    <w:rsid w:val="00814F86"/>
    <w:rsid w:val="008154C3"/>
    <w:rsid w:val="0081773A"/>
    <w:rsid w:val="00820152"/>
    <w:rsid w:val="008216AB"/>
    <w:rsid w:val="0082330C"/>
    <w:rsid w:val="008237F8"/>
    <w:rsid w:val="00823A9D"/>
    <w:rsid w:val="00823F2A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56D7C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3551"/>
    <w:rsid w:val="00877A88"/>
    <w:rsid w:val="0088071F"/>
    <w:rsid w:val="00881C9C"/>
    <w:rsid w:val="00882663"/>
    <w:rsid w:val="00884CAE"/>
    <w:rsid w:val="00890E0D"/>
    <w:rsid w:val="00891077"/>
    <w:rsid w:val="008913D6"/>
    <w:rsid w:val="00894085"/>
    <w:rsid w:val="00896389"/>
    <w:rsid w:val="00897044"/>
    <w:rsid w:val="008A00E6"/>
    <w:rsid w:val="008A0B15"/>
    <w:rsid w:val="008A0EED"/>
    <w:rsid w:val="008A5328"/>
    <w:rsid w:val="008A78F8"/>
    <w:rsid w:val="008B02FC"/>
    <w:rsid w:val="008B0C14"/>
    <w:rsid w:val="008B40D9"/>
    <w:rsid w:val="008B6626"/>
    <w:rsid w:val="008B6976"/>
    <w:rsid w:val="008B732A"/>
    <w:rsid w:val="008C06BD"/>
    <w:rsid w:val="008C15D4"/>
    <w:rsid w:val="008C1EBB"/>
    <w:rsid w:val="008C30D0"/>
    <w:rsid w:val="008C4997"/>
    <w:rsid w:val="008C4FD7"/>
    <w:rsid w:val="008C5072"/>
    <w:rsid w:val="008D0610"/>
    <w:rsid w:val="008D0704"/>
    <w:rsid w:val="008D0BF7"/>
    <w:rsid w:val="008D38B6"/>
    <w:rsid w:val="008D43AC"/>
    <w:rsid w:val="008E0D53"/>
    <w:rsid w:val="008E1035"/>
    <w:rsid w:val="008E73B0"/>
    <w:rsid w:val="008F02E6"/>
    <w:rsid w:val="008F0962"/>
    <w:rsid w:val="008F0A99"/>
    <w:rsid w:val="008F2695"/>
    <w:rsid w:val="008F35E9"/>
    <w:rsid w:val="008F41DC"/>
    <w:rsid w:val="008F50BD"/>
    <w:rsid w:val="008F5A38"/>
    <w:rsid w:val="00904C14"/>
    <w:rsid w:val="00904CA5"/>
    <w:rsid w:val="00904D07"/>
    <w:rsid w:val="00905132"/>
    <w:rsid w:val="00905189"/>
    <w:rsid w:val="00906BE0"/>
    <w:rsid w:val="0091294F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27B"/>
    <w:rsid w:val="00935DB4"/>
    <w:rsid w:val="00936E0C"/>
    <w:rsid w:val="009405EF"/>
    <w:rsid w:val="00940C25"/>
    <w:rsid w:val="00941DEF"/>
    <w:rsid w:val="0094565C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05B7"/>
    <w:rsid w:val="00962B04"/>
    <w:rsid w:val="00963D98"/>
    <w:rsid w:val="009676E7"/>
    <w:rsid w:val="00967B46"/>
    <w:rsid w:val="009713F2"/>
    <w:rsid w:val="0097415F"/>
    <w:rsid w:val="00974CFA"/>
    <w:rsid w:val="0097590A"/>
    <w:rsid w:val="009819E1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5F37"/>
    <w:rsid w:val="00996A3D"/>
    <w:rsid w:val="009976BF"/>
    <w:rsid w:val="009A1748"/>
    <w:rsid w:val="009A1965"/>
    <w:rsid w:val="009A2D1F"/>
    <w:rsid w:val="009A353D"/>
    <w:rsid w:val="009A4BA9"/>
    <w:rsid w:val="009A50D4"/>
    <w:rsid w:val="009B0072"/>
    <w:rsid w:val="009B0C1C"/>
    <w:rsid w:val="009B266E"/>
    <w:rsid w:val="009B3D60"/>
    <w:rsid w:val="009B5041"/>
    <w:rsid w:val="009C0AC0"/>
    <w:rsid w:val="009C0B77"/>
    <w:rsid w:val="009C14D2"/>
    <w:rsid w:val="009C3C0C"/>
    <w:rsid w:val="009C4F42"/>
    <w:rsid w:val="009C7D17"/>
    <w:rsid w:val="009D1490"/>
    <w:rsid w:val="009D24D9"/>
    <w:rsid w:val="009D35C1"/>
    <w:rsid w:val="009D48A4"/>
    <w:rsid w:val="009E014B"/>
    <w:rsid w:val="009E0C56"/>
    <w:rsid w:val="009E0E4C"/>
    <w:rsid w:val="009E1B47"/>
    <w:rsid w:val="009E2E22"/>
    <w:rsid w:val="009E3753"/>
    <w:rsid w:val="009E3A46"/>
    <w:rsid w:val="009E42D7"/>
    <w:rsid w:val="009E67CB"/>
    <w:rsid w:val="009F2DD1"/>
    <w:rsid w:val="009F5768"/>
    <w:rsid w:val="009F6068"/>
    <w:rsid w:val="009F74D0"/>
    <w:rsid w:val="00A00631"/>
    <w:rsid w:val="00A0089D"/>
    <w:rsid w:val="00A014BF"/>
    <w:rsid w:val="00A0167A"/>
    <w:rsid w:val="00A0207D"/>
    <w:rsid w:val="00A02515"/>
    <w:rsid w:val="00A03765"/>
    <w:rsid w:val="00A07128"/>
    <w:rsid w:val="00A07482"/>
    <w:rsid w:val="00A07B94"/>
    <w:rsid w:val="00A07C3E"/>
    <w:rsid w:val="00A10ECA"/>
    <w:rsid w:val="00A10F5D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72E4"/>
    <w:rsid w:val="00A42955"/>
    <w:rsid w:val="00A45CAA"/>
    <w:rsid w:val="00A46CBC"/>
    <w:rsid w:val="00A50639"/>
    <w:rsid w:val="00A52DC7"/>
    <w:rsid w:val="00A53162"/>
    <w:rsid w:val="00A54BCA"/>
    <w:rsid w:val="00A55BF1"/>
    <w:rsid w:val="00A57507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C0276"/>
    <w:rsid w:val="00AC29D9"/>
    <w:rsid w:val="00AC41F5"/>
    <w:rsid w:val="00AC708A"/>
    <w:rsid w:val="00AC7258"/>
    <w:rsid w:val="00AC786D"/>
    <w:rsid w:val="00AD2783"/>
    <w:rsid w:val="00AD3B55"/>
    <w:rsid w:val="00AD3B9B"/>
    <w:rsid w:val="00AD3FD7"/>
    <w:rsid w:val="00AD47AE"/>
    <w:rsid w:val="00AD4BEC"/>
    <w:rsid w:val="00AD75E4"/>
    <w:rsid w:val="00AD7FDF"/>
    <w:rsid w:val="00AE1926"/>
    <w:rsid w:val="00AE1B37"/>
    <w:rsid w:val="00AE2D44"/>
    <w:rsid w:val="00AE4502"/>
    <w:rsid w:val="00AE66A9"/>
    <w:rsid w:val="00AE6C6B"/>
    <w:rsid w:val="00AE7E28"/>
    <w:rsid w:val="00AF08A0"/>
    <w:rsid w:val="00AF10D6"/>
    <w:rsid w:val="00AF2C95"/>
    <w:rsid w:val="00AF3F2A"/>
    <w:rsid w:val="00AF486A"/>
    <w:rsid w:val="00AF75CA"/>
    <w:rsid w:val="00B00088"/>
    <w:rsid w:val="00B0183D"/>
    <w:rsid w:val="00B02467"/>
    <w:rsid w:val="00B04D35"/>
    <w:rsid w:val="00B059A1"/>
    <w:rsid w:val="00B0709A"/>
    <w:rsid w:val="00B0732A"/>
    <w:rsid w:val="00B10091"/>
    <w:rsid w:val="00B107D9"/>
    <w:rsid w:val="00B12C33"/>
    <w:rsid w:val="00B13226"/>
    <w:rsid w:val="00B14FAF"/>
    <w:rsid w:val="00B15B0E"/>
    <w:rsid w:val="00B16872"/>
    <w:rsid w:val="00B2374D"/>
    <w:rsid w:val="00B251AC"/>
    <w:rsid w:val="00B25A7F"/>
    <w:rsid w:val="00B25D84"/>
    <w:rsid w:val="00B265F6"/>
    <w:rsid w:val="00B3008F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1304"/>
    <w:rsid w:val="00B5262A"/>
    <w:rsid w:val="00B53BF5"/>
    <w:rsid w:val="00B5459E"/>
    <w:rsid w:val="00B54FB8"/>
    <w:rsid w:val="00B55226"/>
    <w:rsid w:val="00B5554C"/>
    <w:rsid w:val="00B5624D"/>
    <w:rsid w:val="00B60021"/>
    <w:rsid w:val="00B60C51"/>
    <w:rsid w:val="00B61C29"/>
    <w:rsid w:val="00B644B2"/>
    <w:rsid w:val="00B64564"/>
    <w:rsid w:val="00B71B0C"/>
    <w:rsid w:val="00B72AB6"/>
    <w:rsid w:val="00B777C3"/>
    <w:rsid w:val="00B77B2D"/>
    <w:rsid w:val="00B80714"/>
    <w:rsid w:val="00B807B4"/>
    <w:rsid w:val="00B812A3"/>
    <w:rsid w:val="00B828DC"/>
    <w:rsid w:val="00B82901"/>
    <w:rsid w:val="00B83492"/>
    <w:rsid w:val="00B83B77"/>
    <w:rsid w:val="00B840DC"/>
    <w:rsid w:val="00B85845"/>
    <w:rsid w:val="00B868DE"/>
    <w:rsid w:val="00B87EB3"/>
    <w:rsid w:val="00B910B8"/>
    <w:rsid w:val="00B92F21"/>
    <w:rsid w:val="00B93428"/>
    <w:rsid w:val="00B93B7B"/>
    <w:rsid w:val="00B970CE"/>
    <w:rsid w:val="00B97982"/>
    <w:rsid w:val="00BA045D"/>
    <w:rsid w:val="00BA601A"/>
    <w:rsid w:val="00BA64D1"/>
    <w:rsid w:val="00BA7768"/>
    <w:rsid w:val="00BA7D0F"/>
    <w:rsid w:val="00BB0C2C"/>
    <w:rsid w:val="00BB243D"/>
    <w:rsid w:val="00BB294F"/>
    <w:rsid w:val="00BB2A14"/>
    <w:rsid w:val="00BB2AE8"/>
    <w:rsid w:val="00BB50FB"/>
    <w:rsid w:val="00BB5AE4"/>
    <w:rsid w:val="00BB7504"/>
    <w:rsid w:val="00BB77AC"/>
    <w:rsid w:val="00BB7AE9"/>
    <w:rsid w:val="00BC6D2E"/>
    <w:rsid w:val="00BC77C2"/>
    <w:rsid w:val="00BD0CE1"/>
    <w:rsid w:val="00BD1D3E"/>
    <w:rsid w:val="00BD3162"/>
    <w:rsid w:val="00BD3AEC"/>
    <w:rsid w:val="00BD5F18"/>
    <w:rsid w:val="00BD6DF3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6374"/>
    <w:rsid w:val="00C06728"/>
    <w:rsid w:val="00C06E54"/>
    <w:rsid w:val="00C10155"/>
    <w:rsid w:val="00C1235B"/>
    <w:rsid w:val="00C15245"/>
    <w:rsid w:val="00C1632D"/>
    <w:rsid w:val="00C16D11"/>
    <w:rsid w:val="00C21BA1"/>
    <w:rsid w:val="00C22BC2"/>
    <w:rsid w:val="00C2381B"/>
    <w:rsid w:val="00C23D85"/>
    <w:rsid w:val="00C23F79"/>
    <w:rsid w:val="00C24B86"/>
    <w:rsid w:val="00C25D12"/>
    <w:rsid w:val="00C30E25"/>
    <w:rsid w:val="00C32E47"/>
    <w:rsid w:val="00C335AC"/>
    <w:rsid w:val="00C34549"/>
    <w:rsid w:val="00C35AF9"/>
    <w:rsid w:val="00C4027A"/>
    <w:rsid w:val="00C41F9C"/>
    <w:rsid w:val="00C42539"/>
    <w:rsid w:val="00C450FF"/>
    <w:rsid w:val="00C45CCD"/>
    <w:rsid w:val="00C470CA"/>
    <w:rsid w:val="00C47BBB"/>
    <w:rsid w:val="00C50369"/>
    <w:rsid w:val="00C5096E"/>
    <w:rsid w:val="00C530C2"/>
    <w:rsid w:val="00C544A6"/>
    <w:rsid w:val="00C573AE"/>
    <w:rsid w:val="00C61CE8"/>
    <w:rsid w:val="00C624A3"/>
    <w:rsid w:val="00C62F4E"/>
    <w:rsid w:val="00C6359B"/>
    <w:rsid w:val="00C63CA0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3CFF"/>
    <w:rsid w:val="00C7444C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19A"/>
    <w:rsid w:val="00C9030B"/>
    <w:rsid w:val="00C90DC7"/>
    <w:rsid w:val="00C92DAE"/>
    <w:rsid w:val="00C941E7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37"/>
    <w:rsid w:val="00CA6445"/>
    <w:rsid w:val="00CA64F1"/>
    <w:rsid w:val="00CB1E1D"/>
    <w:rsid w:val="00CB2952"/>
    <w:rsid w:val="00CB30D5"/>
    <w:rsid w:val="00CB3210"/>
    <w:rsid w:val="00CB3A84"/>
    <w:rsid w:val="00CB7A47"/>
    <w:rsid w:val="00CB7F32"/>
    <w:rsid w:val="00CC264B"/>
    <w:rsid w:val="00CC2A68"/>
    <w:rsid w:val="00CC43C0"/>
    <w:rsid w:val="00CC490F"/>
    <w:rsid w:val="00CC6072"/>
    <w:rsid w:val="00CC6CB6"/>
    <w:rsid w:val="00CC6D8F"/>
    <w:rsid w:val="00CC6E89"/>
    <w:rsid w:val="00CC79AD"/>
    <w:rsid w:val="00CC7F2B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E6F6A"/>
    <w:rsid w:val="00CF1C85"/>
    <w:rsid w:val="00CF1F0D"/>
    <w:rsid w:val="00CF3B19"/>
    <w:rsid w:val="00CF4969"/>
    <w:rsid w:val="00CF4EA1"/>
    <w:rsid w:val="00CF7266"/>
    <w:rsid w:val="00D00A88"/>
    <w:rsid w:val="00D01E5C"/>
    <w:rsid w:val="00D0237B"/>
    <w:rsid w:val="00D0319B"/>
    <w:rsid w:val="00D0327F"/>
    <w:rsid w:val="00D044B4"/>
    <w:rsid w:val="00D0534F"/>
    <w:rsid w:val="00D05B39"/>
    <w:rsid w:val="00D05D50"/>
    <w:rsid w:val="00D108EE"/>
    <w:rsid w:val="00D138B9"/>
    <w:rsid w:val="00D13EA0"/>
    <w:rsid w:val="00D1613B"/>
    <w:rsid w:val="00D22449"/>
    <w:rsid w:val="00D235CD"/>
    <w:rsid w:val="00D24584"/>
    <w:rsid w:val="00D302CD"/>
    <w:rsid w:val="00D3043F"/>
    <w:rsid w:val="00D304F6"/>
    <w:rsid w:val="00D31073"/>
    <w:rsid w:val="00D31DAF"/>
    <w:rsid w:val="00D31E0F"/>
    <w:rsid w:val="00D32908"/>
    <w:rsid w:val="00D3698C"/>
    <w:rsid w:val="00D42E30"/>
    <w:rsid w:val="00D43816"/>
    <w:rsid w:val="00D4409D"/>
    <w:rsid w:val="00D44D47"/>
    <w:rsid w:val="00D466A3"/>
    <w:rsid w:val="00D50926"/>
    <w:rsid w:val="00D540F8"/>
    <w:rsid w:val="00D5517E"/>
    <w:rsid w:val="00D55C04"/>
    <w:rsid w:val="00D55D19"/>
    <w:rsid w:val="00D55E75"/>
    <w:rsid w:val="00D56076"/>
    <w:rsid w:val="00D57662"/>
    <w:rsid w:val="00D576F7"/>
    <w:rsid w:val="00D6207C"/>
    <w:rsid w:val="00D63828"/>
    <w:rsid w:val="00D645C1"/>
    <w:rsid w:val="00D64B6B"/>
    <w:rsid w:val="00D64DC2"/>
    <w:rsid w:val="00D6500F"/>
    <w:rsid w:val="00D6593F"/>
    <w:rsid w:val="00D709A3"/>
    <w:rsid w:val="00D729DE"/>
    <w:rsid w:val="00D74F9E"/>
    <w:rsid w:val="00D76F9F"/>
    <w:rsid w:val="00D80C5C"/>
    <w:rsid w:val="00D83EBC"/>
    <w:rsid w:val="00D84383"/>
    <w:rsid w:val="00D87525"/>
    <w:rsid w:val="00D9207A"/>
    <w:rsid w:val="00D9272E"/>
    <w:rsid w:val="00DA0B56"/>
    <w:rsid w:val="00DA0B6D"/>
    <w:rsid w:val="00DA15EA"/>
    <w:rsid w:val="00DA2E79"/>
    <w:rsid w:val="00DA3C1C"/>
    <w:rsid w:val="00DA4779"/>
    <w:rsid w:val="00DA5457"/>
    <w:rsid w:val="00DA60EA"/>
    <w:rsid w:val="00DA680F"/>
    <w:rsid w:val="00DA6BED"/>
    <w:rsid w:val="00DA759A"/>
    <w:rsid w:val="00DA7E9C"/>
    <w:rsid w:val="00DB165B"/>
    <w:rsid w:val="00DB1834"/>
    <w:rsid w:val="00DB22C2"/>
    <w:rsid w:val="00DB3298"/>
    <w:rsid w:val="00DB3538"/>
    <w:rsid w:val="00DB5216"/>
    <w:rsid w:val="00DB63CE"/>
    <w:rsid w:val="00DB6409"/>
    <w:rsid w:val="00DB693C"/>
    <w:rsid w:val="00DB7D32"/>
    <w:rsid w:val="00DC091C"/>
    <w:rsid w:val="00DC0B66"/>
    <w:rsid w:val="00DC0E44"/>
    <w:rsid w:val="00DC2FC0"/>
    <w:rsid w:val="00DC3614"/>
    <w:rsid w:val="00DC3B6F"/>
    <w:rsid w:val="00DC50D5"/>
    <w:rsid w:val="00DC63B1"/>
    <w:rsid w:val="00DC7363"/>
    <w:rsid w:val="00DD0E50"/>
    <w:rsid w:val="00DD2123"/>
    <w:rsid w:val="00DD25F2"/>
    <w:rsid w:val="00DD4C03"/>
    <w:rsid w:val="00DD5C75"/>
    <w:rsid w:val="00DD60BE"/>
    <w:rsid w:val="00DE18BE"/>
    <w:rsid w:val="00DE409C"/>
    <w:rsid w:val="00DE480B"/>
    <w:rsid w:val="00DE4CFD"/>
    <w:rsid w:val="00DE4FC1"/>
    <w:rsid w:val="00DE6567"/>
    <w:rsid w:val="00DE717C"/>
    <w:rsid w:val="00DE71E5"/>
    <w:rsid w:val="00DF25B4"/>
    <w:rsid w:val="00DF59F3"/>
    <w:rsid w:val="00DF66F3"/>
    <w:rsid w:val="00DF7379"/>
    <w:rsid w:val="00DF754E"/>
    <w:rsid w:val="00E0021F"/>
    <w:rsid w:val="00E00A1D"/>
    <w:rsid w:val="00E0143B"/>
    <w:rsid w:val="00E04C14"/>
    <w:rsid w:val="00E058BD"/>
    <w:rsid w:val="00E05CDE"/>
    <w:rsid w:val="00E10269"/>
    <w:rsid w:val="00E10A32"/>
    <w:rsid w:val="00E116DB"/>
    <w:rsid w:val="00E15963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2CE3"/>
    <w:rsid w:val="00E33271"/>
    <w:rsid w:val="00E3350A"/>
    <w:rsid w:val="00E34755"/>
    <w:rsid w:val="00E34B5F"/>
    <w:rsid w:val="00E3780B"/>
    <w:rsid w:val="00E400A2"/>
    <w:rsid w:val="00E40873"/>
    <w:rsid w:val="00E41C93"/>
    <w:rsid w:val="00E4294D"/>
    <w:rsid w:val="00E42DA0"/>
    <w:rsid w:val="00E4315D"/>
    <w:rsid w:val="00E47EB5"/>
    <w:rsid w:val="00E506D3"/>
    <w:rsid w:val="00E508F3"/>
    <w:rsid w:val="00E5368A"/>
    <w:rsid w:val="00E53FC9"/>
    <w:rsid w:val="00E553E3"/>
    <w:rsid w:val="00E57C9A"/>
    <w:rsid w:val="00E6039C"/>
    <w:rsid w:val="00E60A45"/>
    <w:rsid w:val="00E60AE0"/>
    <w:rsid w:val="00E6112F"/>
    <w:rsid w:val="00E61A27"/>
    <w:rsid w:val="00E62D88"/>
    <w:rsid w:val="00E63C25"/>
    <w:rsid w:val="00E63E5A"/>
    <w:rsid w:val="00E64712"/>
    <w:rsid w:val="00E648F3"/>
    <w:rsid w:val="00E65D02"/>
    <w:rsid w:val="00E675A1"/>
    <w:rsid w:val="00E70119"/>
    <w:rsid w:val="00E70538"/>
    <w:rsid w:val="00E71295"/>
    <w:rsid w:val="00E71423"/>
    <w:rsid w:val="00E71F2C"/>
    <w:rsid w:val="00E72216"/>
    <w:rsid w:val="00E72FBC"/>
    <w:rsid w:val="00E76C22"/>
    <w:rsid w:val="00E77DEB"/>
    <w:rsid w:val="00E80496"/>
    <w:rsid w:val="00E80965"/>
    <w:rsid w:val="00E86882"/>
    <w:rsid w:val="00E86AAD"/>
    <w:rsid w:val="00E95CE3"/>
    <w:rsid w:val="00EA0201"/>
    <w:rsid w:val="00EA0466"/>
    <w:rsid w:val="00EA05BA"/>
    <w:rsid w:val="00EA13C2"/>
    <w:rsid w:val="00EA1486"/>
    <w:rsid w:val="00EA265A"/>
    <w:rsid w:val="00EA3186"/>
    <w:rsid w:val="00EA3902"/>
    <w:rsid w:val="00EA5E38"/>
    <w:rsid w:val="00EA5FE8"/>
    <w:rsid w:val="00EA79AC"/>
    <w:rsid w:val="00EB1826"/>
    <w:rsid w:val="00EB5E25"/>
    <w:rsid w:val="00EB7585"/>
    <w:rsid w:val="00EB7AC1"/>
    <w:rsid w:val="00EB7B09"/>
    <w:rsid w:val="00EC10BB"/>
    <w:rsid w:val="00EC303A"/>
    <w:rsid w:val="00EC4340"/>
    <w:rsid w:val="00EC5EAD"/>
    <w:rsid w:val="00EC5F83"/>
    <w:rsid w:val="00EC6816"/>
    <w:rsid w:val="00ED0086"/>
    <w:rsid w:val="00ED0491"/>
    <w:rsid w:val="00ED3026"/>
    <w:rsid w:val="00ED3AA7"/>
    <w:rsid w:val="00ED43C7"/>
    <w:rsid w:val="00ED605B"/>
    <w:rsid w:val="00EE0693"/>
    <w:rsid w:val="00EE0C73"/>
    <w:rsid w:val="00EE1B97"/>
    <w:rsid w:val="00EE2D4B"/>
    <w:rsid w:val="00EE3CA4"/>
    <w:rsid w:val="00EE4374"/>
    <w:rsid w:val="00EE523D"/>
    <w:rsid w:val="00EE5810"/>
    <w:rsid w:val="00EE717A"/>
    <w:rsid w:val="00EE79AC"/>
    <w:rsid w:val="00F01EF8"/>
    <w:rsid w:val="00F02750"/>
    <w:rsid w:val="00F03E9F"/>
    <w:rsid w:val="00F064FD"/>
    <w:rsid w:val="00F06E34"/>
    <w:rsid w:val="00F07FF2"/>
    <w:rsid w:val="00F10B33"/>
    <w:rsid w:val="00F11761"/>
    <w:rsid w:val="00F123C7"/>
    <w:rsid w:val="00F126AD"/>
    <w:rsid w:val="00F12F5C"/>
    <w:rsid w:val="00F13F9F"/>
    <w:rsid w:val="00F141F1"/>
    <w:rsid w:val="00F20482"/>
    <w:rsid w:val="00F211CC"/>
    <w:rsid w:val="00F2276F"/>
    <w:rsid w:val="00F22C5A"/>
    <w:rsid w:val="00F22F92"/>
    <w:rsid w:val="00F25EFA"/>
    <w:rsid w:val="00F26331"/>
    <w:rsid w:val="00F27692"/>
    <w:rsid w:val="00F30726"/>
    <w:rsid w:val="00F31082"/>
    <w:rsid w:val="00F31688"/>
    <w:rsid w:val="00F32D9E"/>
    <w:rsid w:val="00F33BB1"/>
    <w:rsid w:val="00F35C3D"/>
    <w:rsid w:val="00F36402"/>
    <w:rsid w:val="00F40B7F"/>
    <w:rsid w:val="00F41738"/>
    <w:rsid w:val="00F45FBD"/>
    <w:rsid w:val="00F4602F"/>
    <w:rsid w:val="00F51D27"/>
    <w:rsid w:val="00F52186"/>
    <w:rsid w:val="00F5295F"/>
    <w:rsid w:val="00F5448B"/>
    <w:rsid w:val="00F555B6"/>
    <w:rsid w:val="00F55975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698"/>
    <w:rsid w:val="00F7682B"/>
    <w:rsid w:val="00F816D8"/>
    <w:rsid w:val="00F8299B"/>
    <w:rsid w:val="00F82E5A"/>
    <w:rsid w:val="00F83F7D"/>
    <w:rsid w:val="00F863A0"/>
    <w:rsid w:val="00F868CD"/>
    <w:rsid w:val="00F93001"/>
    <w:rsid w:val="00F9553F"/>
    <w:rsid w:val="00F963E5"/>
    <w:rsid w:val="00F97B81"/>
    <w:rsid w:val="00FA01EE"/>
    <w:rsid w:val="00FA16EA"/>
    <w:rsid w:val="00FA3FF0"/>
    <w:rsid w:val="00FA41ED"/>
    <w:rsid w:val="00FA7AC3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B7CAC"/>
    <w:rsid w:val="00FC0DEE"/>
    <w:rsid w:val="00FC1C0B"/>
    <w:rsid w:val="00FC378C"/>
    <w:rsid w:val="00FC3794"/>
    <w:rsid w:val="00FC4FC3"/>
    <w:rsid w:val="00FC7B1B"/>
    <w:rsid w:val="00FD0108"/>
    <w:rsid w:val="00FD24F7"/>
    <w:rsid w:val="00FD2F55"/>
    <w:rsid w:val="00FD4132"/>
    <w:rsid w:val="00FD5D82"/>
    <w:rsid w:val="00FD629D"/>
    <w:rsid w:val="00FD63B3"/>
    <w:rsid w:val="00FD707E"/>
    <w:rsid w:val="00FD7115"/>
    <w:rsid w:val="00FD78A4"/>
    <w:rsid w:val="00FE3CC6"/>
    <w:rsid w:val="00FE6B1B"/>
    <w:rsid w:val="00FE7089"/>
    <w:rsid w:val="00FE72AD"/>
    <w:rsid w:val="00FF1885"/>
    <w:rsid w:val="00FF1B4C"/>
    <w:rsid w:val="00FF3113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1011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B5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En-tte">
    <w:name w:val="header"/>
    <w:basedOn w:val="Normal"/>
    <w:link w:val="En-tteCar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Pieddepage">
    <w:name w:val="footer"/>
    <w:basedOn w:val="Normal"/>
    <w:link w:val="PieddepageCar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Normal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  <w:lang w:val="de-CH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35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35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35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35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35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</w:pPr>
  </w:style>
  <w:style w:type="character" w:styleId="Numrodepage">
    <w:name w:val="page number"/>
    <w:basedOn w:val="Policepardfau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Normal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35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Normal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Normal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Policepardfau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8E73B0"/>
    <w:rPr>
      <w:sz w:val="16"/>
      <w:szCs w:val="16"/>
      <w:lang w:val="de-CH"/>
    </w:rPr>
  </w:style>
  <w:style w:type="paragraph" w:styleId="Commentaire">
    <w:name w:val="annotation text"/>
    <w:basedOn w:val="Normal"/>
    <w:link w:val="CommentaireCar"/>
    <w:uiPriority w:val="99"/>
    <w:unhideWhenUsed/>
    <w:rsid w:val="008E73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73B0"/>
    <w:rPr>
      <w:rFonts w:cs="System"/>
      <w:bCs/>
      <w:spacing w:val="2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3B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3B0"/>
    <w:rPr>
      <w:rFonts w:cs="System"/>
      <w:b/>
      <w:bCs/>
      <w:spacing w:val="2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343BF06365454DBE169968D804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E230-3C81-4DA6-93EB-43ABF5C08DF4}"/>
      </w:docPartPr>
      <w:docPartBody>
        <w:p w:rsidR="004F0077" w:rsidRDefault="002A6DC2">
          <w:pPr>
            <w:pStyle w:val="D6343BF06365454DBE169968D804769D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4F0077" w:rsidRDefault="002A6DC2">
          <w:pPr>
            <w:pStyle w:val="7B5FD1DE739F400981AFB32482EA324B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4F0077" w:rsidRDefault="002A6DC2">
          <w:pPr>
            <w:pStyle w:val="66A005A67F004427B14C1B02D4A8D2BA"/>
          </w:pPr>
          <w:r w:rsidRPr="00957921">
            <w:rPr>
              <w:rStyle w:val="Textedelespacerserv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4F0077" w:rsidRDefault="002A6DC2">
          <w:pPr>
            <w:pStyle w:val="0D536DD7FBCE41B588A04314D8FFD8A8"/>
          </w:pPr>
          <w:r w:rsidRPr="00D576F7">
            <w:rPr>
              <w:rStyle w:val="Textedelespacerserv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4F0077" w:rsidRDefault="005C01CF" w:rsidP="005C01CF">
          <w:pPr>
            <w:pStyle w:val="CD1B43E4398645FFB56208BD9FB88FE312"/>
          </w:pPr>
          <w:r w:rsidRPr="009F6068">
            <w:rPr>
              <w:b/>
              <w:bCs w:val="0"/>
              <w:lang w:val="fr-CH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4F0077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8BAAAC38F3BE46BF99301AFDA6C2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A7AF-D854-4469-94F6-27DFCCFF55AF}"/>
      </w:docPartPr>
      <w:docPartBody>
        <w:p w:rsidR="00292D5E" w:rsidRDefault="005C01CF" w:rsidP="005C01CF">
          <w:pPr>
            <w:pStyle w:val="8BAAAC38F3BE46BF99301AFDA6C2FEA0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48067785122B4B329237FE187F06B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5D09A-5AE2-4CDB-9635-64C6502B44A9}"/>
      </w:docPartPr>
      <w:docPartBody>
        <w:p w:rsidR="00292D5E" w:rsidRDefault="005C01CF" w:rsidP="005C01CF">
          <w:pPr>
            <w:pStyle w:val="48067785122B4B329237FE187F06B1B2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50E874D5C66142D284C666CF6E1A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BD54B-C55C-4135-9CEB-04C50E991BAE}"/>
      </w:docPartPr>
      <w:docPartBody>
        <w:p w:rsidR="00292D5E" w:rsidRDefault="005C01CF" w:rsidP="005C01CF">
          <w:pPr>
            <w:pStyle w:val="50E874D5C66142D284C666CF6E1ADEBD4"/>
          </w:pPr>
          <w:r w:rsidRPr="00D63828">
            <w:rPr>
              <w:vanish/>
              <w:lang w:val="fr-CH"/>
            </w:rPr>
            <w:t>….</w:t>
          </w:r>
        </w:p>
      </w:docPartBody>
    </w:docPart>
    <w:docPart>
      <w:docPartPr>
        <w:name w:val="3042B5A4CD9340A49055A43C8B06A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22FC4-6819-41BB-A18C-DC2C2A41BB8C}"/>
      </w:docPartPr>
      <w:docPartBody>
        <w:p w:rsidR="00B01BCE" w:rsidRDefault="005C01CF" w:rsidP="005C01CF">
          <w:pPr>
            <w:pStyle w:val="3042B5A4CD9340A49055A43C8B06AAF0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FF4A9D5DD036421B93807B1B445FC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83377-BC4F-4C1F-9A00-95F7588E95B7}"/>
      </w:docPartPr>
      <w:docPartBody>
        <w:p w:rsidR="00B01BCE" w:rsidRDefault="005C01CF" w:rsidP="005C01CF">
          <w:pPr>
            <w:pStyle w:val="FF4A9D5DD036421B93807B1B445FC621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2C45859276334E66A0DB766558376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94077-4A20-45DA-BA9B-E2F15FB2EBF7}"/>
      </w:docPartPr>
      <w:docPartBody>
        <w:p w:rsidR="00B01BCE" w:rsidRDefault="005C01CF" w:rsidP="005C01CF">
          <w:pPr>
            <w:pStyle w:val="2C45859276334E66A0DB7665583763534"/>
          </w:pPr>
          <w:r w:rsidRPr="00D63828">
            <w:rPr>
              <w:vanish/>
              <w:lang w:val="fr-CH"/>
            </w:rPr>
            <w:t>….</w:t>
          </w:r>
        </w:p>
      </w:docPartBody>
    </w:docPart>
    <w:docPart>
      <w:docPartPr>
        <w:name w:val="7F6BB49D7B7546299339D6ED811A1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BB51-821D-4CE7-AF57-270E12B69686}"/>
      </w:docPartPr>
      <w:docPartBody>
        <w:p w:rsidR="00B01BCE" w:rsidRDefault="005C01CF" w:rsidP="005C01CF">
          <w:pPr>
            <w:pStyle w:val="7F6BB49D7B7546299339D6ED811A10064"/>
          </w:pPr>
          <w:r w:rsidRPr="00D63828">
            <w:rPr>
              <w:vanish/>
              <w:lang w:val="fr-CH"/>
            </w:rPr>
            <w:t>….</w:t>
          </w:r>
        </w:p>
      </w:docPartBody>
    </w:docPart>
    <w:docPart>
      <w:docPartPr>
        <w:name w:val="94D71E733A474B0AA68575D9AA4BE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A19C-E45E-4AD9-9006-6A4915E5FF08}"/>
      </w:docPartPr>
      <w:docPartBody>
        <w:p w:rsidR="00B01BCE" w:rsidRDefault="005C01CF" w:rsidP="005C01CF">
          <w:pPr>
            <w:pStyle w:val="94D71E733A474B0AA68575D9AA4BE5D24"/>
          </w:pPr>
          <w:r w:rsidRPr="00D63828">
            <w:rPr>
              <w:rStyle w:val="Textedelespacerserv"/>
              <w:color w:val="000000" w:themeColor="text1"/>
              <w:szCs w:val="17"/>
              <w:lang w:val="fr-CH"/>
            </w:rPr>
            <w:t>….</w:t>
          </w:r>
        </w:p>
      </w:docPartBody>
    </w:docPart>
    <w:docPart>
      <w:docPartPr>
        <w:name w:val="EB75B483EB844A0F8560218B158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CBE7B-762E-467A-83CF-2E926E299008}"/>
      </w:docPartPr>
      <w:docPartBody>
        <w:p w:rsidR="00B01BCE" w:rsidRDefault="005C01CF" w:rsidP="005C01CF">
          <w:pPr>
            <w:pStyle w:val="EB75B483EB844A0F8560218B15849658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46362D922F75451D93807836B3041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07A5F-7C0A-4F7A-9C2B-C7D791D4375D}"/>
      </w:docPartPr>
      <w:docPartBody>
        <w:p w:rsidR="00B01BCE" w:rsidRDefault="005C01CF" w:rsidP="005C01CF">
          <w:pPr>
            <w:pStyle w:val="46362D922F75451D93807836B3041AAB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00366CB859DF43E49A5AA3A96ED34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CF0F6-E68F-4BD8-995B-E2646E6FDE0F}"/>
      </w:docPartPr>
      <w:docPartBody>
        <w:p w:rsidR="00B01BCE" w:rsidRDefault="005C01CF" w:rsidP="005C01CF">
          <w:pPr>
            <w:pStyle w:val="00366CB859DF43E49A5AA3A96ED34E77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449F8128CC474EE1A44BD68481B69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EC00-3792-48A9-B109-F0D052271D25}"/>
      </w:docPartPr>
      <w:docPartBody>
        <w:p w:rsidR="00B01BCE" w:rsidRDefault="005C01CF" w:rsidP="005C01CF">
          <w:pPr>
            <w:pStyle w:val="449F8128CC474EE1A44BD68481B69AAF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9FEB021A67CD4B0C8863A408E98AE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42F50-AE96-4EFD-8023-AD064C0D4761}"/>
      </w:docPartPr>
      <w:docPartBody>
        <w:p w:rsidR="00B01BCE" w:rsidRDefault="005C01CF" w:rsidP="005C01CF">
          <w:pPr>
            <w:pStyle w:val="9FEB021A67CD4B0C8863A408E98AEDFD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94CD456B7F954C36B867BAF6E2119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4F414-87F5-41F5-A4DB-D518AD6376BD}"/>
      </w:docPartPr>
      <w:docPartBody>
        <w:p w:rsidR="00B01BCE" w:rsidRDefault="005C01CF" w:rsidP="005C01CF">
          <w:pPr>
            <w:pStyle w:val="94CD456B7F954C36B867BAF6E21197B9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93287C18F1BF4B188866CD22B48BF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553C-2182-474D-880F-80069E2BFD12}"/>
      </w:docPartPr>
      <w:docPartBody>
        <w:p w:rsidR="00B01BCE" w:rsidRDefault="005C01CF" w:rsidP="005C01CF">
          <w:pPr>
            <w:pStyle w:val="93287C18F1BF4B188866CD22B48BF7564"/>
          </w:pPr>
          <w:r w:rsidRPr="00D63828">
            <w:rPr>
              <w:vanish/>
              <w:lang w:val="fr-CH"/>
            </w:rPr>
            <w:t>….</w:t>
          </w:r>
        </w:p>
      </w:docPartBody>
    </w:docPart>
    <w:docPart>
      <w:docPartPr>
        <w:name w:val="EE8FD6B63ECC4F389C810C59FFCA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D18F7-D0B7-4B73-B7D3-66A79E0E3FFF}"/>
      </w:docPartPr>
      <w:docPartBody>
        <w:p w:rsidR="00B01BCE" w:rsidRDefault="005C01CF" w:rsidP="005C01CF">
          <w:pPr>
            <w:pStyle w:val="EE8FD6B63ECC4F389C810C59FFCA237D4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D30CBB81D5F345E78AA7771A3C18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8270D-F454-45F4-AC00-0E6304367DF2}"/>
      </w:docPartPr>
      <w:docPartBody>
        <w:p w:rsidR="00B01BCE" w:rsidRDefault="005C01CF" w:rsidP="005C01CF">
          <w:pPr>
            <w:pStyle w:val="D30CBB81D5F345E78AA7771A3C1840EE4"/>
          </w:pPr>
          <w:r w:rsidRPr="00D63828">
            <w:rPr>
              <w:rStyle w:val="Textedelespacerserv"/>
              <w:color w:val="000000" w:themeColor="text1"/>
              <w:szCs w:val="17"/>
              <w:lang w:val="fr-CH"/>
            </w:rPr>
            <w:t>….</w:t>
          </w:r>
        </w:p>
      </w:docPartBody>
    </w:docPart>
    <w:docPart>
      <w:docPartPr>
        <w:name w:val="17EC00BFBC0546A5B20226AC083F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C556-3792-4C52-8DAE-6B1C5CC80AEE}"/>
      </w:docPartPr>
      <w:docPartBody>
        <w:p w:rsidR="00B01BCE" w:rsidRDefault="005C01CF" w:rsidP="005C01CF">
          <w:pPr>
            <w:pStyle w:val="17EC00BFBC0546A5B20226AC083F33504"/>
          </w:pPr>
          <w:r w:rsidRPr="00D63828">
            <w:rPr>
              <w:rStyle w:val="Textedelespacerserv"/>
              <w:color w:val="000000" w:themeColor="text1"/>
              <w:szCs w:val="17"/>
              <w:lang w:val="fr-CH"/>
            </w:rPr>
            <w:t>….</w:t>
          </w:r>
        </w:p>
      </w:docPartBody>
    </w:docPart>
    <w:docPart>
      <w:docPartPr>
        <w:name w:val="63B54ED1349F447B93CCAA3B1AA9A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CA21D-B83B-44D5-8041-E6B756230176}"/>
      </w:docPartPr>
      <w:docPartBody>
        <w:p w:rsidR="00B01BCE" w:rsidRDefault="005C01CF" w:rsidP="005C01CF">
          <w:pPr>
            <w:pStyle w:val="63B54ED1349F447B93CCAA3B1AA9AF474"/>
          </w:pPr>
          <w:r w:rsidRPr="00D63828">
            <w:rPr>
              <w:vanish/>
              <w:szCs w:val="17"/>
              <w:lang w:val="fr-CH"/>
            </w:rPr>
            <w:t>….</w:t>
          </w:r>
        </w:p>
      </w:docPartBody>
    </w:docPart>
    <w:docPart>
      <w:docPartPr>
        <w:name w:val="3D11B3D65C794608AD80A5DBCDBA5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BB0DE-07B3-4393-87FB-DF1A25BBB880}"/>
      </w:docPartPr>
      <w:docPartBody>
        <w:p w:rsidR="00B01BCE" w:rsidRDefault="005C01CF" w:rsidP="005C01CF">
          <w:pPr>
            <w:pStyle w:val="3D11B3D65C794608AD80A5DBCDBA561A4"/>
          </w:pPr>
          <w:r w:rsidRPr="00D63828">
            <w:rPr>
              <w:rStyle w:val="Textedelespacerserv"/>
              <w:color w:val="000000" w:themeColor="text1"/>
              <w:szCs w:val="17"/>
              <w:lang w:val="fr-CH"/>
            </w:rPr>
            <w:t>….</w:t>
          </w:r>
        </w:p>
      </w:docPartBody>
    </w:docPart>
    <w:docPart>
      <w:docPartPr>
        <w:name w:val="716D1636F2FD404D9821D65C31D3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37077-477F-4FDC-9B6C-C22C47DC71D3}"/>
      </w:docPartPr>
      <w:docPartBody>
        <w:p w:rsidR="00B01BCE" w:rsidRDefault="005C01CF" w:rsidP="005C01CF">
          <w:pPr>
            <w:pStyle w:val="716D1636F2FD404D9821D65C31D3F09C4"/>
          </w:pPr>
          <w:r w:rsidRPr="00DB7D32">
            <w:rPr>
              <w:rStyle w:val="Textedelespacerserv"/>
              <w:rFonts w:cstheme="minorHAnsi"/>
              <w:color w:val="000000" w:themeColor="text1"/>
              <w:sz w:val="17"/>
              <w:szCs w:val="17"/>
            </w:rPr>
            <w:t>….</w:t>
          </w:r>
        </w:p>
      </w:docPartBody>
    </w:docPart>
    <w:docPart>
      <w:docPartPr>
        <w:name w:val="56C56E4933714F56AB1EA789C112B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3250F-1AAA-48C1-B3FA-283890853D7C}"/>
      </w:docPartPr>
      <w:docPartBody>
        <w:p w:rsidR="00B01BCE" w:rsidRDefault="005C01CF" w:rsidP="005C01CF">
          <w:pPr>
            <w:pStyle w:val="56C56E4933714F56AB1EA789C112BF084"/>
          </w:pPr>
          <w:r w:rsidRPr="00C15245">
            <w:rPr>
              <w:rStyle w:val="Textedelespacerserv"/>
              <w:rFonts w:cstheme="minorHAnsi"/>
              <w:color w:val="000000" w:themeColor="text1"/>
              <w:sz w:val="17"/>
              <w:szCs w:val="17"/>
            </w:rPr>
            <w:t>….</w:t>
          </w:r>
        </w:p>
      </w:docPartBody>
    </w:docPart>
    <w:docPart>
      <w:docPartPr>
        <w:name w:val="735AC9F25F8D423DA7F9280350791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0D77C-D3D8-4D6C-9F0C-8BE72FD2BDE2}"/>
      </w:docPartPr>
      <w:docPartBody>
        <w:p w:rsidR="00B01BCE" w:rsidRDefault="005C01CF" w:rsidP="005C01CF">
          <w:pPr>
            <w:pStyle w:val="735AC9F25F8D423DA7F928035079107A4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5C178E28F9404C37BC85D2555AFDE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9F71E-A6D3-429B-9146-8D254021DDEA}"/>
      </w:docPartPr>
      <w:docPartBody>
        <w:p w:rsidR="00B01BCE" w:rsidRDefault="005C01CF" w:rsidP="005C01CF">
          <w:pPr>
            <w:pStyle w:val="5C178E28F9404C37BC85D2555AFDE06F4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EB6D4F11E54A4A1BBD72E8779042F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8026-CBA0-48DE-9C2A-67F0AF57CEE5}"/>
      </w:docPartPr>
      <w:docPartBody>
        <w:p w:rsidR="00B01BCE" w:rsidRDefault="005C01CF" w:rsidP="005C01CF">
          <w:pPr>
            <w:pStyle w:val="EB6D4F11E54A4A1BBD72E8779042F5F24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8B7264E6CABB40A582EDF06040417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AF20C-35A4-47D3-8028-AC2319C4812F}"/>
      </w:docPartPr>
      <w:docPartBody>
        <w:p w:rsidR="00B01BCE" w:rsidRDefault="005C01CF" w:rsidP="005C01CF">
          <w:pPr>
            <w:pStyle w:val="8B7264E6CABB40A582EDF06040417E114"/>
          </w:pPr>
          <w:r w:rsidRPr="00D01E5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05471C14F58D471BB3623B9F15CE6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ADA8C-E671-45A6-8205-9BB0ABDBAE27}"/>
      </w:docPartPr>
      <w:docPartBody>
        <w:p w:rsidR="00B01BCE" w:rsidRDefault="005C01CF" w:rsidP="005C01CF">
          <w:pPr>
            <w:pStyle w:val="05471C14F58D471BB3623B9F15CE62C14"/>
          </w:pPr>
          <w:r w:rsidRPr="00D01E5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F03D2C9FC3F34DDF9FA65CC719F33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2B5E-754B-4B7F-8EB1-EB3D6CA91F58}"/>
      </w:docPartPr>
      <w:docPartBody>
        <w:p w:rsidR="00B01BCE" w:rsidRDefault="005C01CF" w:rsidP="005C01CF">
          <w:pPr>
            <w:pStyle w:val="F03D2C9FC3F34DDF9FA65CC719F330214"/>
          </w:pPr>
          <w:r w:rsidRPr="00AE1926">
            <w:rPr>
              <w:b/>
              <w:vanish/>
              <w:sz w:val="17"/>
              <w:szCs w:val="17"/>
            </w:rPr>
            <w:t>….</w:t>
          </w:r>
        </w:p>
      </w:docPartBody>
    </w:docPart>
    <w:docPart>
      <w:docPartPr>
        <w:name w:val="DE9DCAD44F5642518BC0E4BE0D56A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39853-E5F9-4F32-9668-5BA331E5D1C0}"/>
      </w:docPartPr>
      <w:docPartBody>
        <w:p w:rsidR="00B01BCE" w:rsidRDefault="005C01CF" w:rsidP="005C01CF">
          <w:pPr>
            <w:pStyle w:val="DE9DCAD44F5642518BC0E4BE0D56AAE34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1F993BBCE25D41C2BB08A03FA66A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EE37-3C86-446D-8FAA-704E6C979774}"/>
      </w:docPartPr>
      <w:docPartBody>
        <w:p w:rsidR="00B01BCE" w:rsidRDefault="005C01CF" w:rsidP="005C01CF">
          <w:pPr>
            <w:pStyle w:val="1F993BBCE25D41C2BB08A03FA66A4B0D4"/>
          </w:pPr>
          <w:r w:rsidRPr="009A4BA9">
            <w:rPr>
              <w:b/>
              <w:vanish/>
              <w:sz w:val="17"/>
              <w:szCs w:val="17"/>
            </w:rPr>
            <w:t>….</w:t>
          </w:r>
        </w:p>
      </w:docPartBody>
    </w:docPart>
    <w:docPart>
      <w:docPartPr>
        <w:name w:val="FF8D032CC9A847B7B2D3F94C02717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3BA1-F059-4781-AE94-4DB743302296}"/>
      </w:docPartPr>
      <w:docPartBody>
        <w:p w:rsidR="00B01BCE" w:rsidRDefault="005C01CF" w:rsidP="005C01CF">
          <w:pPr>
            <w:pStyle w:val="FF8D032CC9A847B7B2D3F94C027178064"/>
          </w:pPr>
          <w:r w:rsidRPr="009A4BA9">
            <w:rPr>
              <w:b/>
              <w:vanish/>
              <w:sz w:val="17"/>
              <w:szCs w:val="17"/>
            </w:rPr>
            <w:t>….</w:t>
          </w:r>
        </w:p>
      </w:docPartBody>
    </w:docPart>
    <w:docPart>
      <w:docPartPr>
        <w:name w:val="3B60E9FADE9D4E639248976248FC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9A17-1C59-4BD7-9739-93F28C5BF24C}"/>
      </w:docPartPr>
      <w:docPartBody>
        <w:p w:rsidR="004337A5" w:rsidRDefault="005C01CF" w:rsidP="005C01CF">
          <w:pPr>
            <w:pStyle w:val="3B60E9FADE9D4E639248976248FCDF402"/>
          </w:pPr>
          <w:r w:rsidRPr="0057432C">
            <w:rPr>
              <w:vanish/>
              <w:szCs w:val="17"/>
            </w:rPr>
            <w:t>….</w:t>
          </w:r>
        </w:p>
      </w:docPartBody>
    </w:docPart>
    <w:docPart>
      <w:docPartPr>
        <w:name w:val="2200C08316504FAA98B9E88EFCB8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D53E-6665-4F30-99DF-D9AF9D441F25}"/>
      </w:docPartPr>
      <w:docPartBody>
        <w:p w:rsidR="004337A5" w:rsidRDefault="005C01CF" w:rsidP="005C01CF">
          <w:pPr>
            <w:pStyle w:val="2200C08316504FAA98B9E88EFCB82B86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DE7B02A1C64A468B93D32A35E53C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55706-A2FD-4046-9149-E49835497065}"/>
      </w:docPartPr>
      <w:docPartBody>
        <w:p w:rsidR="00E63296" w:rsidRDefault="005C01CF" w:rsidP="005C01CF">
          <w:pPr>
            <w:pStyle w:val="DE7B02A1C64A468B93D32A35E53CB9832"/>
          </w:pPr>
          <w:r w:rsidRPr="00AE4502">
            <w:rPr>
              <w:vanish/>
              <w:szCs w:val="17"/>
              <w:lang w:val="fr-CH"/>
            </w:rPr>
            <w:t>….</w:t>
          </w:r>
        </w:p>
      </w:docPartBody>
    </w:docPart>
    <w:docPart>
      <w:docPartPr>
        <w:name w:val="94C1DA0BFDE9428F98A84AAC4B40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B6547-1338-48E7-9FB6-1C07D6F3732C}"/>
      </w:docPartPr>
      <w:docPartBody>
        <w:p w:rsidR="0065627A" w:rsidRDefault="005C01CF" w:rsidP="005C01CF">
          <w:pPr>
            <w:pStyle w:val="94C1DA0BFDE9428F98A84AAC4B40B5E92"/>
          </w:pPr>
          <w:r w:rsidRPr="003B0642">
            <w:rPr>
              <w:vanish/>
              <w:sz w:val="17"/>
              <w:szCs w:val="17"/>
              <w:lang w:val="fr-CH"/>
            </w:rPr>
            <w:t>….</w:t>
          </w:r>
        </w:p>
      </w:docPartBody>
    </w:docPart>
    <w:docPart>
      <w:docPartPr>
        <w:name w:val="A3A6DE6E6FC14D38900BC7C89B5A6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8B04F-A666-4D8A-B51D-514E1825527C}"/>
      </w:docPartPr>
      <w:docPartBody>
        <w:p w:rsidR="000E78A1" w:rsidRDefault="005C01CF" w:rsidP="005C01CF">
          <w:pPr>
            <w:pStyle w:val="A3A6DE6E6FC14D38900BC7C89B5A6EB6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CF6DBC7C8ADC4BE985E9BD4CA907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0504A-C40B-4571-9D1A-8CA006326947}"/>
      </w:docPartPr>
      <w:docPartBody>
        <w:p w:rsidR="000E78A1" w:rsidRDefault="005C01CF" w:rsidP="005C01CF">
          <w:pPr>
            <w:pStyle w:val="CF6DBC7C8ADC4BE985E9BD4CA9074946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211C0D50BDCD45AA8E2A275242140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EB3D-38FE-49B4-9B1F-4895EF7575AB}"/>
      </w:docPartPr>
      <w:docPartBody>
        <w:p w:rsidR="000E78A1" w:rsidRDefault="005C01CF" w:rsidP="005C01CF">
          <w:pPr>
            <w:pStyle w:val="211C0D50BDCD45AA8E2A275242140722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  <w:docPart>
      <w:docPartPr>
        <w:name w:val="A40407467B094709867CE47627A98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421F-2304-434B-ADFD-A21D84C3573E}"/>
      </w:docPartPr>
      <w:docPartBody>
        <w:p w:rsidR="00AC7E8B" w:rsidRDefault="005C01CF" w:rsidP="005C01CF">
          <w:pPr>
            <w:pStyle w:val="A40407467B094709867CE47627A98CCD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00968C25CC124A508B215A04C8708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DD86-3B56-4ABD-9254-9A5C3A0FF992}"/>
      </w:docPartPr>
      <w:docPartBody>
        <w:p w:rsidR="00AC7E8B" w:rsidRDefault="005C01CF" w:rsidP="005C01CF">
          <w:pPr>
            <w:pStyle w:val="00968C25CC124A508B215A04C8708868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7F148CEC626E4939A7B3B4992E92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61A5B-C988-4AEC-B768-936B91661D72}"/>
      </w:docPartPr>
      <w:docPartBody>
        <w:p w:rsidR="00AC7E8B" w:rsidRDefault="005C01CF" w:rsidP="005C01CF">
          <w:pPr>
            <w:pStyle w:val="7F148CEC626E4939A7B3B4992E9246C02"/>
          </w:pPr>
          <w:r w:rsidRPr="00D63828">
            <w:rPr>
              <w:vanish/>
              <w:lang w:val="fr-CH"/>
            </w:rPr>
            <w:t>….</w:t>
          </w:r>
        </w:p>
      </w:docPartBody>
    </w:docPart>
    <w:docPart>
      <w:docPartPr>
        <w:name w:val="FD3B05A0FD634157B321913822CFC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65C6-F169-4D30-B07C-1688A2450FC5}"/>
      </w:docPartPr>
      <w:docPartBody>
        <w:p w:rsidR="00AC7E8B" w:rsidRDefault="00EA376E" w:rsidP="00EA376E">
          <w:pPr>
            <w:pStyle w:val="FD3B05A0FD634157B321913822CFC54F"/>
          </w:pPr>
          <w:r w:rsidRPr="00375044">
            <w:rPr>
              <w:rStyle w:val="Textedelespacerserv"/>
              <w:color w:val="000000" w:themeColor="text1"/>
            </w:rPr>
            <w:t>….</w:t>
          </w:r>
        </w:p>
      </w:docPartBody>
    </w:docPart>
    <w:docPart>
      <w:docPartPr>
        <w:name w:val="990AFFD0C67A4ABEBF897A2AE758A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8C73-90B6-4712-802B-58DD073E0BD3}"/>
      </w:docPartPr>
      <w:docPartBody>
        <w:p w:rsidR="00AC7E8B" w:rsidRDefault="005C01CF" w:rsidP="005C01CF">
          <w:pPr>
            <w:pStyle w:val="990AFFD0C67A4ABEBF897A2AE758AC6D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48FE0FE1FB7746E6A2657092EDB94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102F-2561-46D1-B0E0-C6BC18D04E73}"/>
      </w:docPartPr>
      <w:docPartBody>
        <w:p w:rsidR="00AC7E8B" w:rsidRDefault="005C01CF" w:rsidP="005C01CF">
          <w:pPr>
            <w:pStyle w:val="48FE0FE1FB7746E6A2657092EDB948DB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3F34D47B3D594F60995D9369FB5C6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99D5-B6A2-481B-BCBB-1DDEA0728BC2}"/>
      </w:docPartPr>
      <w:docPartBody>
        <w:p w:rsidR="00AC7E8B" w:rsidRDefault="005C01CF" w:rsidP="005C01CF">
          <w:pPr>
            <w:pStyle w:val="3F34D47B3D594F60995D9369FB5C63FC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FC28B346CB534A22AF4335EB82194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537A-5197-4C66-B9C0-2482C6E4F68B}"/>
      </w:docPartPr>
      <w:docPartBody>
        <w:p w:rsidR="00AC7E8B" w:rsidRDefault="005C01CF" w:rsidP="005C01CF">
          <w:pPr>
            <w:pStyle w:val="FC28B346CB534A22AF4335EB8219416E2"/>
          </w:pPr>
          <w:r w:rsidRPr="00D63828">
            <w:rPr>
              <w:vanish/>
              <w:lang w:val="fr-CH"/>
            </w:rPr>
            <w:t>….</w:t>
          </w:r>
        </w:p>
      </w:docPartBody>
    </w:docPart>
    <w:docPart>
      <w:docPartPr>
        <w:name w:val="192F358BE8E74748B184DE4222CE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4B58-1BFF-425A-AAA8-9B4CE75011A2}"/>
      </w:docPartPr>
      <w:docPartBody>
        <w:p w:rsidR="00AC7E8B" w:rsidRDefault="005C01CF" w:rsidP="005C01CF">
          <w:pPr>
            <w:pStyle w:val="192F358BE8E74748B184DE4222CEAE5C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89D097C36D99461E8E5F11EFEFD7F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7A5BF-09B7-47BA-8F65-3BE1DB1A70E2}"/>
      </w:docPartPr>
      <w:docPartBody>
        <w:p w:rsidR="00AC7E8B" w:rsidRDefault="005C01CF" w:rsidP="005C01CF">
          <w:pPr>
            <w:pStyle w:val="89D097C36D99461E8E5F11EFEFD7FA8A2"/>
          </w:pPr>
          <w:r w:rsidRPr="00D63828">
            <w:rPr>
              <w:rStyle w:val="Textedelespacerserv"/>
              <w:b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87D558AD4F924DB59F88E18891A1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A9CBC-6A65-4C9C-892D-4D082D8A2C82}"/>
      </w:docPartPr>
      <w:docPartBody>
        <w:p w:rsidR="00AC7E8B" w:rsidRDefault="005C01CF" w:rsidP="005C01CF">
          <w:pPr>
            <w:pStyle w:val="87D558AD4F924DB59F88E18891A17A9F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58502D328C0847D5BA178A6104290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A278E-A1CF-4667-8782-5A5C6E3884EE}"/>
      </w:docPartPr>
      <w:docPartBody>
        <w:p w:rsidR="00AC7E8B" w:rsidRDefault="005C01CF" w:rsidP="005C01CF">
          <w:pPr>
            <w:pStyle w:val="58502D328C0847D5BA178A61042900C72"/>
          </w:pPr>
          <w:r w:rsidRPr="00D63828">
            <w:rPr>
              <w:rStyle w:val="Textedelespacerserv"/>
              <w:color w:val="000000" w:themeColor="text1"/>
              <w:szCs w:val="17"/>
              <w:lang w:val="fr-CH"/>
            </w:rPr>
            <w:t>….</w:t>
          </w:r>
        </w:p>
      </w:docPartBody>
    </w:docPart>
    <w:docPart>
      <w:docPartPr>
        <w:name w:val="796903B32D10425999260E2DD7664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98E76-010F-4D98-9265-241FC604AF2C}"/>
      </w:docPartPr>
      <w:docPartBody>
        <w:p w:rsidR="00AC7E8B" w:rsidRDefault="005C01CF" w:rsidP="005C01CF">
          <w:pPr>
            <w:pStyle w:val="796903B32D10425999260E2DD7664720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1805BB00117747EC90457EDED6280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8B7AD-26D5-4BD4-8436-7B212E561643}"/>
      </w:docPartPr>
      <w:docPartBody>
        <w:p w:rsidR="00AC7E8B" w:rsidRDefault="005C01CF" w:rsidP="005C01CF">
          <w:pPr>
            <w:pStyle w:val="1805BB00117747EC90457EDED62800B52"/>
          </w:pPr>
          <w:r w:rsidRPr="00D63828">
            <w:rPr>
              <w:rStyle w:val="Textedelespacerserv"/>
              <w:color w:val="000000" w:themeColor="text1"/>
              <w:lang w:val="fr-CH"/>
            </w:rPr>
            <w:t>….</w:t>
          </w:r>
        </w:p>
      </w:docPartBody>
    </w:docPart>
    <w:docPart>
      <w:docPartPr>
        <w:name w:val="F719BFD9992347D6A7423CDD7C85C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6654-DCC3-40F6-A8BF-BA4354C06A4F}"/>
      </w:docPartPr>
      <w:docPartBody>
        <w:p w:rsidR="00AC7E8B" w:rsidRDefault="005C01CF" w:rsidP="005C01CF">
          <w:pPr>
            <w:pStyle w:val="F719BFD9992347D6A7423CDD7C85C7272"/>
          </w:pPr>
          <w:r w:rsidRPr="00C15245">
            <w:rPr>
              <w:rStyle w:val="Textedelespacerserv"/>
              <w:rFonts w:cstheme="minorHAnsi"/>
              <w:color w:val="000000" w:themeColor="text1"/>
              <w:sz w:val="17"/>
              <w:szCs w:val="17"/>
            </w:rPr>
            <w:t>….</w:t>
          </w:r>
        </w:p>
      </w:docPartBody>
    </w:docPart>
    <w:docPart>
      <w:docPartPr>
        <w:name w:val="E50BA49904334BB7B35C0F02B1D5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4DD5A-09CB-4BD9-A78C-B5755EE6D9B9}"/>
      </w:docPartPr>
      <w:docPartBody>
        <w:p w:rsidR="00AC7E8B" w:rsidRDefault="005C01CF" w:rsidP="005C01CF">
          <w:pPr>
            <w:pStyle w:val="E50BA49904334BB7B35C0F02B1D5ADED2"/>
          </w:pPr>
          <w:r w:rsidRPr="00B71B0C">
            <w:rPr>
              <w:vanish/>
              <w:szCs w:val="17"/>
            </w:rPr>
            <w:t>….</w:t>
          </w:r>
        </w:p>
      </w:docPartBody>
    </w:docPart>
    <w:docPart>
      <w:docPartPr>
        <w:name w:val="4DE4610A4552465AB5225225DD325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FF8B-E95B-4238-BC33-41FD46AA6051}"/>
      </w:docPartPr>
      <w:docPartBody>
        <w:p w:rsidR="00AC7E8B" w:rsidRDefault="005C01CF" w:rsidP="005C01CF">
          <w:pPr>
            <w:pStyle w:val="4DE4610A4552465AB5225225DD3258D42"/>
          </w:pPr>
          <w:r w:rsidRPr="0057432C">
            <w:rPr>
              <w:vanish/>
              <w:sz w:val="17"/>
              <w:szCs w:val="17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A3203"/>
    <w:rsid w:val="000E4F0A"/>
    <w:rsid w:val="000E78A1"/>
    <w:rsid w:val="00292D5E"/>
    <w:rsid w:val="002A6DC2"/>
    <w:rsid w:val="002D0025"/>
    <w:rsid w:val="00415296"/>
    <w:rsid w:val="004337A5"/>
    <w:rsid w:val="004F0077"/>
    <w:rsid w:val="00555021"/>
    <w:rsid w:val="005C01CF"/>
    <w:rsid w:val="0065627A"/>
    <w:rsid w:val="0078605D"/>
    <w:rsid w:val="007F3575"/>
    <w:rsid w:val="007F4A5B"/>
    <w:rsid w:val="0091382B"/>
    <w:rsid w:val="00981918"/>
    <w:rsid w:val="009D6306"/>
    <w:rsid w:val="00AB0ED0"/>
    <w:rsid w:val="00AC7E8B"/>
    <w:rsid w:val="00B01BCE"/>
    <w:rsid w:val="00B36202"/>
    <w:rsid w:val="00C64BB1"/>
    <w:rsid w:val="00DB4AF8"/>
    <w:rsid w:val="00E11226"/>
    <w:rsid w:val="00E63296"/>
    <w:rsid w:val="00EA376E"/>
    <w:rsid w:val="00E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01CF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3CDA5DCD1BA8476AA38A31A1A753C310">
    <w:name w:val="3CDA5DCD1BA8476AA38A31A1A753C310"/>
    <w:rsid w:val="004F0077"/>
  </w:style>
  <w:style w:type="paragraph" w:customStyle="1" w:styleId="97F741176ABA43C59502DA7A8E2CC6D5">
    <w:name w:val="97F741176ABA43C59502DA7A8E2CC6D5"/>
    <w:rsid w:val="004F0077"/>
  </w:style>
  <w:style w:type="paragraph" w:customStyle="1" w:styleId="DA914B643AB54299B0EFFEE22C2506AC">
    <w:name w:val="DA914B643AB54299B0EFFEE22C2506AC"/>
    <w:rsid w:val="004F0077"/>
  </w:style>
  <w:style w:type="paragraph" w:customStyle="1" w:styleId="6736ECE406ED49988FE367C9123AD832">
    <w:name w:val="6736ECE406ED49988FE367C9123AD832"/>
    <w:rsid w:val="004F0077"/>
  </w:style>
  <w:style w:type="paragraph" w:customStyle="1" w:styleId="B64FF35074EB488FBB954B59A5D6E5D9">
    <w:name w:val="B64FF35074EB488FBB954B59A5D6E5D9"/>
    <w:rsid w:val="004F0077"/>
  </w:style>
  <w:style w:type="paragraph" w:customStyle="1" w:styleId="D2281628409F4403BA678600686B17A0">
    <w:name w:val="D2281628409F4403BA678600686B17A0"/>
    <w:rsid w:val="004F0077"/>
  </w:style>
  <w:style w:type="paragraph" w:customStyle="1" w:styleId="B5C5D98F869B4B768773005095EE31EE">
    <w:name w:val="B5C5D98F869B4B768773005095EE31EE"/>
    <w:rsid w:val="004F0077"/>
  </w:style>
  <w:style w:type="paragraph" w:customStyle="1" w:styleId="9E02308199F94565BC60EBBAEBA5343B">
    <w:name w:val="9E02308199F94565BC60EBBAEBA5343B"/>
    <w:rsid w:val="004F0077"/>
  </w:style>
  <w:style w:type="paragraph" w:customStyle="1" w:styleId="3B932D58057A4CD4A1A7994663F4F5CB">
    <w:name w:val="3B932D58057A4CD4A1A7994663F4F5CB"/>
    <w:rsid w:val="004F0077"/>
  </w:style>
  <w:style w:type="paragraph" w:customStyle="1" w:styleId="F474AA90E1DF467C8D2458010066AFC5">
    <w:name w:val="F474AA90E1DF467C8D2458010066AFC5"/>
    <w:rsid w:val="004F0077"/>
  </w:style>
  <w:style w:type="paragraph" w:customStyle="1" w:styleId="F311A4E4DDB14B6DBB26D3C0E5C31E55">
    <w:name w:val="F311A4E4DDB14B6DBB26D3C0E5C31E55"/>
    <w:rsid w:val="004F0077"/>
  </w:style>
  <w:style w:type="paragraph" w:customStyle="1" w:styleId="25AA358ACBDF45CC8FB2F895E1586F22">
    <w:name w:val="25AA358ACBDF45CC8FB2F895E1586F22"/>
    <w:rsid w:val="004F0077"/>
  </w:style>
  <w:style w:type="paragraph" w:customStyle="1" w:styleId="6CA3EB53B55B4288959A96121B2E9867">
    <w:name w:val="6CA3EB53B55B4288959A96121B2E9867"/>
    <w:rsid w:val="004F0077"/>
  </w:style>
  <w:style w:type="paragraph" w:customStyle="1" w:styleId="38254783D64E4E57898EB2C1DA7C317E">
    <w:name w:val="38254783D64E4E57898EB2C1DA7C317E"/>
    <w:rsid w:val="004F0077"/>
  </w:style>
  <w:style w:type="paragraph" w:customStyle="1" w:styleId="1AE085917BE145E29604FBC8BCBA6832">
    <w:name w:val="1AE085917BE145E29604FBC8BCBA6832"/>
    <w:rsid w:val="004F0077"/>
  </w:style>
  <w:style w:type="paragraph" w:customStyle="1" w:styleId="E5C72A50004746D09B95EF069483AA07">
    <w:name w:val="E5C72A50004746D09B95EF069483AA07"/>
    <w:rsid w:val="004F0077"/>
  </w:style>
  <w:style w:type="paragraph" w:customStyle="1" w:styleId="6F843E408E6746F9870FD44F49AAC097">
    <w:name w:val="6F843E408E6746F9870FD44F49AAC097"/>
    <w:rsid w:val="004F0077"/>
  </w:style>
  <w:style w:type="paragraph" w:customStyle="1" w:styleId="98DD179ABCD64648971F741F3BBFBE7F">
    <w:name w:val="98DD179ABCD64648971F741F3BBFBE7F"/>
    <w:rsid w:val="004F0077"/>
  </w:style>
  <w:style w:type="paragraph" w:customStyle="1" w:styleId="940E5F0821A34B64A73FDA2045409DF1">
    <w:name w:val="940E5F0821A34B64A73FDA2045409DF1"/>
    <w:rsid w:val="004F0077"/>
  </w:style>
  <w:style w:type="paragraph" w:customStyle="1" w:styleId="D5E7221228084B398370390784F1F72E">
    <w:name w:val="D5E7221228084B398370390784F1F72E"/>
    <w:rsid w:val="004F0077"/>
  </w:style>
  <w:style w:type="paragraph" w:customStyle="1" w:styleId="716B1844A688439CB63BCED66C8E3F73">
    <w:name w:val="716B1844A688439CB63BCED66C8E3F73"/>
    <w:rsid w:val="004F0077"/>
  </w:style>
  <w:style w:type="paragraph" w:customStyle="1" w:styleId="F4BB804E41EE40BCB1FE6B9A1ADBE6AF">
    <w:name w:val="F4BB804E41EE40BCB1FE6B9A1ADBE6AF"/>
    <w:rsid w:val="004F0077"/>
  </w:style>
  <w:style w:type="paragraph" w:customStyle="1" w:styleId="1E36153A11A2421E97BE8EF7E1BAB5D0">
    <w:name w:val="1E36153A11A2421E97BE8EF7E1BAB5D0"/>
    <w:rsid w:val="004F0077"/>
  </w:style>
  <w:style w:type="paragraph" w:customStyle="1" w:styleId="675CCC936D37491A9AB4B97A62DF817C">
    <w:name w:val="675CCC936D37491A9AB4B97A62DF817C"/>
    <w:rsid w:val="004F0077"/>
  </w:style>
  <w:style w:type="paragraph" w:customStyle="1" w:styleId="6B10019C638E44949C4E9D10908BE6D6">
    <w:name w:val="6B10019C638E44949C4E9D10908BE6D6"/>
    <w:rsid w:val="004F0077"/>
  </w:style>
  <w:style w:type="paragraph" w:customStyle="1" w:styleId="62A355DA469846409C1847A2DB3C431F">
    <w:name w:val="62A355DA469846409C1847A2DB3C431F"/>
    <w:rsid w:val="004F0077"/>
  </w:style>
  <w:style w:type="paragraph" w:customStyle="1" w:styleId="630F9EF198704C6995D7FA43B16255BA">
    <w:name w:val="630F9EF198704C6995D7FA43B16255BA"/>
    <w:rsid w:val="004F0077"/>
  </w:style>
  <w:style w:type="paragraph" w:customStyle="1" w:styleId="DC345A349B22469AA60CFF60D2142DB2">
    <w:name w:val="DC345A349B22469AA60CFF60D2142DB2"/>
    <w:rsid w:val="004F0077"/>
  </w:style>
  <w:style w:type="paragraph" w:customStyle="1" w:styleId="6B49C7CC72014A1CB7462DB4BE61BCB9">
    <w:name w:val="6B49C7CC72014A1CB7462DB4BE61BCB9"/>
    <w:rsid w:val="004F0077"/>
  </w:style>
  <w:style w:type="paragraph" w:customStyle="1" w:styleId="0EB29A04798A48E9821DF0913FDC0A1E">
    <w:name w:val="0EB29A04798A48E9821DF0913FDC0A1E"/>
    <w:rsid w:val="004F0077"/>
  </w:style>
  <w:style w:type="paragraph" w:customStyle="1" w:styleId="3253F38B5D6B4CA6B647868B38010EA7">
    <w:name w:val="3253F38B5D6B4CA6B647868B38010EA7"/>
    <w:rsid w:val="004F0077"/>
  </w:style>
  <w:style w:type="paragraph" w:customStyle="1" w:styleId="CA94355DD9184D52B7A564B4DA80666C">
    <w:name w:val="CA94355DD9184D52B7A564B4DA80666C"/>
    <w:rsid w:val="004F0077"/>
  </w:style>
  <w:style w:type="paragraph" w:customStyle="1" w:styleId="186C186E64714F2CB01AA55B3E8C9E7C">
    <w:name w:val="186C186E64714F2CB01AA55B3E8C9E7C"/>
    <w:rsid w:val="004F0077"/>
  </w:style>
  <w:style w:type="paragraph" w:customStyle="1" w:styleId="6D5CE9A7A92F4AF18CAADA64BBF2A4A9">
    <w:name w:val="6D5CE9A7A92F4AF18CAADA64BBF2A4A9"/>
    <w:rsid w:val="004F0077"/>
  </w:style>
  <w:style w:type="paragraph" w:customStyle="1" w:styleId="F0A22CACC583455089CF49F7718CEBCD">
    <w:name w:val="F0A22CACC583455089CF49F7718CEBCD"/>
    <w:rsid w:val="004F0077"/>
  </w:style>
  <w:style w:type="paragraph" w:customStyle="1" w:styleId="A9009B3954804290B840131D219FEBF0">
    <w:name w:val="A9009B3954804290B840131D219FEBF0"/>
    <w:rsid w:val="004F0077"/>
  </w:style>
  <w:style w:type="paragraph" w:customStyle="1" w:styleId="7599355AA51E49199961ACE9AC8DE388">
    <w:name w:val="7599355AA51E49199961ACE9AC8DE388"/>
    <w:rsid w:val="004F0077"/>
  </w:style>
  <w:style w:type="paragraph" w:customStyle="1" w:styleId="502F8BCA3F1D4EADA9E2D83AEF8DAE96">
    <w:name w:val="502F8BCA3F1D4EADA9E2D83AEF8DAE96"/>
    <w:rsid w:val="004F0077"/>
  </w:style>
  <w:style w:type="paragraph" w:customStyle="1" w:styleId="AFA74CCFA92D4299931AB67DA3EF15DB">
    <w:name w:val="AFA74CCFA92D4299931AB67DA3EF15DB"/>
    <w:rsid w:val="004F0077"/>
  </w:style>
  <w:style w:type="paragraph" w:customStyle="1" w:styleId="A84033436F774A76AADAE1C85BA39EEB">
    <w:name w:val="A84033436F774A76AADAE1C85BA39EEB"/>
    <w:rsid w:val="004F0077"/>
  </w:style>
  <w:style w:type="paragraph" w:customStyle="1" w:styleId="5452DB396C2B486B8BEFC50F0347B84C">
    <w:name w:val="5452DB396C2B486B8BEFC50F0347B84C"/>
    <w:rsid w:val="004F0077"/>
  </w:style>
  <w:style w:type="paragraph" w:customStyle="1" w:styleId="AA75BE51BC444A088976C7F3B8017F07">
    <w:name w:val="AA75BE51BC444A088976C7F3B8017F07"/>
    <w:rsid w:val="004F0077"/>
  </w:style>
  <w:style w:type="paragraph" w:customStyle="1" w:styleId="89BC70E54E6A4B5BB6CE3BF8521FC746">
    <w:name w:val="89BC70E54E6A4B5BB6CE3BF8521FC746"/>
    <w:rsid w:val="004F0077"/>
  </w:style>
  <w:style w:type="paragraph" w:customStyle="1" w:styleId="972B41C3D1A346519DF5C86AFCA9FB47">
    <w:name w:val="972B41C3D1A346519DF5C86AFCA9FB47"/>
    <w:rsid w:val="004F0077"/>
  </w:style>
  <w:style w:type="paragraph" w:customStyle="1" w:styleId="4714BAC07D2B4932918880D4B24EFD63">
    <w:name w:val="4714BAC07D2B4932918880D4B24EFD63"/>
    <w:rsid w:val="004F0077"/>
  </w:style>
  <w:style w:type="paragraph" w:customStyle="1" w:styleId="74CB4E7F99F24994B9FE41550BEE4AAC">
    <w:name w:val="74CB4E7F99F24994B9FE41550BEE4AAC"/>
    <w:rsid w:val="004F0077"/>
  </w:style>
  <w:style w:type="paragraph" w:customStyle="1" w:styleId="A79915E0FAB3457386DF92BB62ACF501">
    <w:name w:val="A79915E0FAB3457386DF92BB62ACF501"/>
    <w:rsid w:val="004F0077"/>
  </w:style>
  <w:style w:type="paragraph" w:customStyle="1" w:styleId="8979703704E249468EB2AFD97D15BB84">
    <w:name w:val="8979703704E249468EB2AFD97D15BB84"/>
    <w:rsid w:val="004F0077"/>
  </w:style>
  <w:style w:type="paragraph" w:customStyle="1" w:styleId="41BC10AA29514ADFB561709F46F27820">
    <w:name w:val="41BC10AA29514ADFB561709F46F27820"/>
    <w:rsid w:val="004F0077"/>
  </w:style>
  <w:style w:type="paragraph" w:customStyle="1" w:styleId="9CB2DF98B12B485CB038DA2B70F6E162">
    <w:name w:val="9CB2DF98B12B485CB038DA2B70F6E162"/>
    <w:rsid w:val="004F0077"/>
  </w:style>
  <w:style w:type="paragraph" w:customStyle="1" w:styleId="8A56BA5DA35841CB9D9E70DC88D2F515">
    <w:name w:val="8A56BA5DA35841CB9D9E70DC88D2F515"/>
    <w:rsid w:val="004F0077"/>
  </w:style>
  <w:style w:type="paragraph" w:customStyle="1" w:styleId="81ADCD8BCDD440D0B148CA51C0A8D817">
    <w:name w:val="81ADCD8BCDD440D0B148CA51C0A8D817"/>
    <w:rsid w:val="004F0077"/>
  </w:style>
  <w:style w:type="paragraph" w:customStyle="1" w:styleId="BDABB5D9B53846E9B0DAE337580F5151">
    <w:name w:val="BDABB5D9B53846E9B0DAE337580F5151"/>
    <w:rsid w:val="004F0077"/>
  </w:style>
  <w:style w:type="paragraph" w:customStyle="1" w:styleId="1377FC577013400DA6490A7D329E7937">
    <w:name w:val="1377FC577013400DA6490A7D329E7937"/>
    <w:rsid w:val="004F0077"/>
  </w:style>
  <w:style w:type="paragraph" w:customStyle="1" w:styleId="5C2744F1051D440CA2C18B269FCCBD2C">
    <w:name w:val="5C2744F1051D440CA2C18B269FCCBD2C"/>
    <w:rsid w:val="004F0077"/>
  </w:style>
  <w:style w:type="paragraph" w:customStyle="1" w:styleId="4519F81F511440B88E2FF82A26DD4B79">
    <w:name w:val="4519F81F511440B88E2FF82A26DD4B79"/>
    <w:rsid w:val="004F0077"/>
  </w:style>
  <w:style w:type="paragraph" w:customStyle="1" w:styleId="9296FD34DD26450983D8EC5746941F4D">
    <w:name w:val="9296FD34DD26450983D8EC5746941F4D"/>
    <w:rsid w:val="004F0077"/>
  </w:style>
  <w:style w:type="paragraph" w:customStyle="1" w:styleId="A943EE0AADB34F7B9A560D87081F1FD1">
    <w:name w:val="A943EE0AADB34F7B9A560D87081F1FD1"/>
    <w:rsid w:val="004F0077"/>
  </w:style>
  <w:style w:type="paragraph" w:customStyle="1" w:styleId="1696D60D1CFA45C9A6C71B56F01759A3">
    <w:name w:val="1696D60D1CFA45C9A6C71B56F01759A3"/>
    <w:rsid w:val="004F0077"/>
  </w:style>
  <w:style w:type="paragraph" w:customStyle="1" w:styleId="EF774137F04F416E8E75165D67BDC324">
    <w:name w:val="EF774137F04F416E8E75165D67BDC324"/>
    <w:rsid w:val="004F0077"/>
  </w:style>
  <w:style w:type="paragraph" w:customStyle="1" w:styleId="E5EFAD10232646C18A50490E5035D553">
    <w:name w:val="E5EFAD10232646C18A50490E5035D553"/>
    <w:rsid w:val="004F0077"/>
  </w:style>
  <w:style w:type="paragraph" w:customStyle="1" w:styleId="DC01AF5092BD4276B055AB05B8D140EB">
    <w:name w:val="DC01AF5092BD4276B055AB05B8D140EB"/>
    <w:rsid w:val="004F0077"/>
  </w:style>
  <w:style w:type="paragraph" w:customStyle="1" w:styleId="54FB52B20D894AADAEEC401554007304">
    <w:name w:val="54FB52B20D894AADAEEC401554007304"/>
    <w:rsid w:val="004F0077"/>
  </w:style>
  <w:style w:type="paragraph" w:customStyle="1" w:styleId="E2E36370676844DA97A60D53B42E7AC2">
    <w:name w:val="E2E36370676844DA97A60D53B42E7AC2"/>
    <w:rsid w:val="004F0077"/>
  </w:style>
  <w:style w:type="paragraph" w:customStyle="1" w:styleId="C8DC03EE7EEB468BAFAB74E893711B18">
    <w:name w:val="C8DC03EE7EEB468BAFAB74E893711B18"/>
    <w:rsid w:val="004F0077"/>
  </w:style>
  <w:style w:type="paragraph" w:customStyle="1" w:styleId="CDE675CC63764E509431342F6197AB15">
    <w:name w:val="CDE675CC63764E509431342F6197AB15"/>
    <w:rsid w:val="004F0077"/>
  </w:style>
  <w:style w:type="paragraph" w:customStyle="1" w:styleId="B6C3F506B749404C9AF072F83C538C7E">
    <w:name w:val="B6C3F506B749404C9AF072F83C538C7E"/>
    <w:rsid w:val="004F0077"/>
  </w:style>
  <w:style w:type="paragraph" w:customStyle="1" w:styleId="648242C12C2D427FBC2D380C04AEE636">
    <w:name w:val="648242C12C2D427FBC2D380C04AEE636"/>
    <w:rsid w:val="00AB0ED0"/>
  </w:style>
  <w:style w:type="paragraph" w:customStyle="1" w:styleId="4C0A441B243643BBAB5AC7B22C50D5AB">
    <w:name w:val="4C0A441B243643BBAB5AC7B22C50D5AB"/>
    <w:rsid w:val="00AB0ED0"/>
  </w:style>
  <w:style w:type="paragraph" w:customStyle="1" w:styleId="260A8C2C5B684E2588CC8EC86DD9BC64">
    <w:name w:val="260A8C2C5B684E2588CC8EC86DD9BC64"/>
    <w:rsid w:val="00AB0ED0"/>
  </w:style>
  <w:style w:type="paragraph" w:customStyle="1" w:styleId="CD1B43E4398645FFB56208BD9FB88FE37">
    <w:name w:val="CD1B43E4398645FFB56208BD9FB88FE37"/>
    <w:rsid w:val="00E1122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8242C12C2D427FBC2D380C04AEE6361">
    <w:name w:val="648242C12C2D427FBC2D380C04AEE63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0A441B243643BBAB5AC7B22C50D5AB1">
    <w:name w:val="4C0A441B243643BBAB5AC7B22C50D5A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0A8C2C5B684E2588CC8EC86DD9BC641">
    <w:name w:val="260A8C2C5B684E2588CC8EC86DD9BC6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1">
    <w:name w:val="E53CAF1D3812477DB82624DABD6FA1B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1">
    <w:name w:val="C654303736E2461AAC6A5F3BD42A133D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1">
    <w:name w:val="2370CF8E222540E288F319236D33432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1">
    <w:name w:val="09C42C840E4542EBAC83DE8606B9AC3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1">
    <w:name w:val="06490376468B46AFA566C829001C5F6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1">
    <w:name w:val="825B1FF0BFC2407BAC28F4FB9A4614DA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1">
    <w:name w:val="8AB8743740514EA6A7C10F7F8424CF4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4FF35074EB488FBB954B59A5D6E5D91">
    <w:name w:val="B64FF35074EB488FBB954B59A5D6E5D9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81628409F4403BA678600686B17A01">
    <w:name w:val="D2281628409F4403BA678600686B17A0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C5D98F869B4B768773005095EE31EE1">
    <w:name w:val="B5C5D98F869B4B768773005095EE31EE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E675CC63764E509431342F6197AB151">
    <w:name w:val="CDE675CC63764E509431342F6197AB15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C3F506B749404C9AF072F83C538C7E1">
    <w:name w:val="B6C3F506B749404C9AF072F83C538C7E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D179ABCD64648971F741F3BBFBE7F1">
    <w:name w:val="98DD179ABCD64648971F741F3BBFBE7F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E085917BE145E29604FBC8BCBA68321">
    <w:name w:val="1AE085917BE145E29604FBC8BCBA6832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C72A50004746D09B95EF069483AA071">
    <w:name w:val="E5C72A50004746D09B95EF069483AA07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43E408E6746F9870FD44F49AAC0971">
    <w:name w:val="6F843E408E6746F9870FD44F49AAC097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B7CA428F2240E1A7326E1A22B94E5B1">
    <w:name w:val="E5B7CA428F2240E1A7326E1A22B94E5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3DF56F91645AC8AB00D1143095CE41">
    <w:name w:val="1AA3DF56F91645AC8AB00D1143095CE4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26D5237EB4052B411BBFA5BFDED791">
    <w:name w:val="AAF26D5237EB4052B411BBFA5BFDED79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AEE7B5DC7749769763C204A4C0F67C1">
    <w:name w:val="3DAEE7B5DC7749769763C204A4C0F67C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89D00D57D43BB8AD26ACED2466D301">
    <w:name w:val="C7C89D00D57D43BB8AD26ACED2466D30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65C9F6222B4AFFA6A922FD4574A8181">
    <w:name w:val="F965C9F6222B4AFFA6A922FD4574A818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8BDB6B343349CF843D9AE63DE89A331">
    <w:name w:val="048BDB6B343349CF843D9AE63DE89A33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9291D39834CE0AC35F7714E031A991">
    <w:name w:val="9479291D39834CE0AC35F7714E031A99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B10C415A94C589B9FFC4F55EE75A81">
    <w:name w:val="595B10C415A94C589B9FFC4F55EE75A8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85BF1D5D874BC580A664A3BCC007CE1">
    <w:name w:val="E785BF1D5D874BC580A664A3BCC007CE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BD0E5E28994A65A7A1178E44FB29ED1">
    <w:name w:val="F4BD0E5E28994A65A7A1178E44FB29ED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0BA278C1841C7B92FA8349D13E8661">
    <w:name w:val="4F50BA278C1841C7B92FA8349D13E866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43EE0AADB34F7B9A560D87081F1FD11">
    <w:name w:val="A943EE0AADB34F7B9A560D87081F1FD1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96D60D1CFA45C9A6C71B56F01759A31">
    <w:name w:val="1696D60D1CFA45C9A6C71B56F01759A3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29D59FE88A42FEBE023670F318824B">
    <w:name w:val="5A29D59FE88A42FEBE023670F318824B"/>
    <w:rsid w:val="00E11226"/>
  </w:style>
  <w:style w:type="paragraph" w:customStyle="1" w:styleId="CD1B43E4398645FFB56208BD9FB88FE38">
    <w:name w:val="CD1B43E4398645FFB56208BD9FB88FE38"/>
    <w:rsid w:val="00E1122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A29D59FE88A42FEBE023670F318824B1">
    <w:name w:val="5A29D59FE88A42FEBE023670F318824B1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4">
    <w:name w:val="451480F87F3440D48B279B077E211CD54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2">
    <w:name w:val="9084768B533A4CDB9ED3FE73B8B4E4E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8242C12C2D427FBC2D380C04AEE6362">
    <w:name w:val="648242C12C2D427FBC2D380C04AEE63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0A441B243643BBAB5AC7B22C50D5AB2">
    <w:name w:val="4C0A441B243643BBAB5AC7B22C50D5A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0A8C2C5B684E2588CC8EC86DD9BC642">
    <w:name w:val="260A8C2C5B684E2588CC8EC86DD9BC6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3CAF1D3812477DB82624DABD6FA1BB2">
    <w:name w:val="E53CAF1D3812477DB82624DABD6FA1B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54303736E2461AAC6A5F3BD42A133D2">
    <w:name w:val="C654303736E2461AAC6A5F3BD42A133D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70CF8E222540E288F319236D33432B2">
    <w:name w:val="2370CF8E222540E288F319236D33432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C42C840E4542EBAC83DE8606B9AC342">
    <w:name w:val="09C42C840E4542EBAC83DE8606B9AC3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490376468B46AFA566C829001C5F662">
    <w:name w:val="06490376468B46AFA566C829001C5F6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5B1FF0BFC2407BAC28F4FB9A4614DA2">
    <w:name w:val="825B1FF0BFC2407BAC28F4FB9A4614DA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B8743740514EA6A7C10F7F8424CF462">
    <w:name w:val="8AB8743740514EA6A7C10F7F8424CF4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4FF35074EB488FBB954B59A5D6E5D92">
    <w:name w:val="B64FF35074EB488FBB954B59A5D6E5D9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2281628409F4403BA678600686B17A02">
    <w:name w:val="D2281628409F4403BA678600686B17A0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C5D98F869B4B768773005095EE31EE2">
    <w:name w:val="B5C5D98F869B4B768773005095EE31EE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E675CC63764E509431342F6197AB152">
    <w:name w:val="CDE675CC63764E509431342F6197AB15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C3F506B749404C9AF072F83C538C7E2">
    <w:name w:val="B6C3F506B749404C9AF072F83C538C7E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DD179ABCD64648971F741F3BBFBE7F2">
    <w:name w:val="98DD179ABCD64648971F741F3BBFBE7F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E085917BE145E29604FBC8BCBA68322">
    <w:name w:val="1AE085917BE145E29604FBC8BCBA6832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C72A50004746D09B95EF069483AA072">
    <w:name w:val="E5C72A50004746D09B95EF069483AA07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843E408E6746F9870FD44F49AAC0972">
    <w:name w:val="6F843E408E6746F9870FD44F49AAC097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B7CA428F2240E1A7326E1A22B94E5B2">
    <w:name w:val="E5B7CA428F2240E1A7326E1A22B94E5B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3DF56F91645AC8AB00D1143095CE42">
    <w:name w:val="1AA3DF56F91645AC8AB00D1143095CE4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F26D5237EB4052B411BBFA5BFDED792">
    <w:name w:val="AAF26D5237EB4052B411BBFA5BFDED79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AEE7B5DC7749769763C204A4C0F67C2">
    <w:name w:val="3DAEE7B5DC7749769763C204A4C0F67C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89D00D57D43BB8AD26ACED2466D302">
    <w:name w:val="C7C89D00D57D43BB8AD26ACED2466D30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65C9F6222B4AFFA6A922FD4574A8182">
    <w:name w:val="F965C9F6222B4AFFA6A922FD4574A818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8BDB6B343349CF843D9AE63DE89A332">
    <w:name w:val="048BDB6B343349CF843D9AE63DE89A33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79291D39834CE0AC35F7714E031A992">
    <w:name w:val="9479291D39834CE0AC35F7714E031A99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5B10C415A94C589B9FFC4F55EE75A82">
    <w:name w:val="595B10C415A94C589B9FFC4F55EE75A8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85BF1D5D874BC580A664A3BCC007CE2">
    <w:name w:val="E785BF1D5D874BC580A664A3BCC007CE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BD0E5E28994A65A7A1178E44FB29ED2">
    <w:name w:val="F4BD0E5E28994A65A7A1178E44FB29ED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0BA278C1841C7B92FA8349D13E8662">
    <w:name w:val="4F50BA278C1841C7B92FA8349D13E866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43EE0AADB34F7B9A560D87081F1FD12">
    <w:name w:val="A943EE0AADB34F7B9A560D87081F1FD1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96D60D1CFA45C9A6C71B56F01759A32">
    <w:name w:val="1696D60D1CFA45C9A6C71B56F01759A32"/>
    <w:rsid w:val="00E1122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B161DAD16A436FB27DA2662C87B383">
    <w:name w:val="C0B161DAD16A436FB27DA2662C87B383"/>
    <w:rsid w:val="00E11226"/>
  </w:style>
  <w:style w:type="paragraph" w:customStyle="1" w:styleId="A244A2C84CAC444397082F7D499F2AD0">
    <w:name w:val="A244A2C84CAC444397082F7D499F2AD0"/>
    <w:rsid w:val="00E11226"/>
  </w:style>
  <w:style w:type="paragraph" w:customStyle="1" w:styleId="98ABF339FC354F6BBA402F0E689B4807">
    <w:name w:val="98ABF339FC354F6BBA402F0E689B4807"/>
    <w:rsid w:val="00E11226"/>
  </w:style>
  <w:style w:type="paragraph" w:customStyle="1" w:styleId="4EC2A3F4F1DB4A3E810831F28322C392">
    <w:name w:val="4EC2A3F4F1DB4A3E810831F28322C392"/>
    <w:rsid w:val="00E11226"/>
  </w:style>
  <w:style w:type="paragraph" w:customStyle="1" w:styleId="D5689395A1E3459B99B344FA53E950A2">
    <w:name w:val="D5689395A1E3459B99B344FA53E950A2"/>
    <w:rsid w:val="00E11226"/>
  </w:style>
  <w:style w:type="paragraph" w:customStyle="1" w:styleId="D8D23D3448734DBA84732E635113CC54">
    <w:name w:val="D8D23D3448734DBA84732E635113CC54"/>
    <w:rsid w:val="00E11226"/>
  </w:style>
  <w:style w:type="paragraph" w:customStyle="1" w:styleId="0432C8075DEB4AEC9F30B9EA45F256AF">
    <w:name w:val="0432C8075DEB4AEC9F30B9EA45F256AF"/>
    <w:rsid w:val="00E11226"/>
  </w:style>
  <w:style w:type="paragraph" w:customStyle="1" w:styleId="6BC19559DC1F451EA4B171D1AFFBA7C0">
    <w:name w:val="6BC19559DC1F451EA4B171D1AFFBA7C0"/>
    <w:rsid w:val="00E11226"/>
  </w:style>
  <w:style w:type="paragraph" w:customStyle="1" w:styleId="08B451325F2E4DE19765D24AEAD010C2">
    <w:name w:val="08B451325F2E4DE19765D24AEAD010C2"/>
    <w:rsid w:val="00E11226"/>
  </w:style>
  <w:style w:type="paragraph" w:customStyle="1" w:styleId="453BD3E5AC7B42A79FD9DA41A9C0B88C">
    <w:name w:val="453BD3E5AC7B42A79FD9DA41A9C0B88C"/>
    <w:rsid w:val="00E11226"/>
  </w:style>
  <w:style w:type="paragraph" w:customStyle="1" w:styleId="C68A0D4EC3DB4FC5B9A541D29E1801EE">
    <w:name w:val="C68A0D4EC3DB4FC5B9A541D29E1801EE"/>
    <w:rsid w:val="00E11226"/>
  </w:style>
  <w:style w:type="paragraph" w:customStyle="1" w:styleId="DB66E7E0450C408DA5883AA8A9A45849">
    <w:name w:val="DB66E7E0450C408DA5883AA8A9A45849"/>
    <w:rsid w:val="00E11226"/>
  </w:style>
  <w:style w:type="paragraph" w:customStyle="1" w:styleId="8BAAAC38F3BE46BF99301AFDA6C2FEA0">
    <w:name w:val="8BAAAC38F3BE46BF99301AFDA6C2FEA0"/>
    <w:rsid w:val="00E11226"/>
  </w:style>
  <w:style w:type="paragraph" w:customStyle="1" w:styleId="D410B71C5D4C4DD893EF9B254F8AF3A0">
    <w:name w:val="D410B71C5D4C4DD893EF9B254F8AF3A0"/>
    <w:rsid w:val="00E11226"/>
  </w:style>
  <w:style w:type="paragraph" w:customStyle="1" w:styleId="48067785122B4B329237FE187F06B1B2">
    <w:name w:val="48067785122B4B329237FE187F06B1B2"/>
    <w:rsid w:val="00E11226"/>
  </w:style>
  <w:style w:type="paragraph" w:customStyle="1" w:styleId="538702E3E2EE48AFA863CAA05BEFC34A">
    <w:name w:val="538702E3E2EE48AFA863CAA05BEFC34A"/>
    <w:rsid w:val="00E11226"/>
  </w:style>
  <w:style w:type="paragraph" w:customStyle="1" w:styleId="50E874D5C66142D284C666CF6E1ADEBD">
    <w:name w:val="50E874D5C66142D284C666CF6E1ADEBD"/>
    <w:rsid w:val="00E11226"/>
  </w:style>
  <w:style w:type="paragraph" w:customStyle="1" w:styleId="6F139C8BC2A945C8B95B8E0D946FF6DC">
    <w:name w:val="6F139C8BC2A945C8B95B8E0D946FF6DC"/>
    <w:rsid w:val="00E11226"/>
  </w:style>
  <w:style w:type="paragraph" w:customStyle="1" w:styleId="9434A9A99B854B8DBF09AD6E9F2EE6BD">
    <w:name w:val="9434A9A99B854B8DBF09AD6E9F2EE6BD"/>
    <w:rsid w:val="00E11226"/>
  </w:style>
  <w:style w:type="paragraph" w:customStyle="1" w:styleId="2F37336450764606AC9F486B6F4773AD">
    <w:name w:val="2F37336450764606AC9F486B6F4773AD"/>
    <w:rsid w:val="00E11226"/>
  </w:style>
  <w:style w:type="paragraph" w:customStyle="1" w:styleId="2370876C69C54511956750574895EAD6">
    <w:name w:val="2370876C69C54511956750574895EAD6"/>
    <w:rsid w:val="00E11226"/>
  </w:style>
  <w:style w:type="paragraph" w:customStyle="1" w:styleId="3CB0945F7BF24A19B7A109A2EBC62756">
    <w:name w:val="3CB0945F7BF24A19B7A109A2EBC62756"/>
    <w:rsid w:val="00E11226"/>
  </w:style>
  <w:style w:type="paragraph" w:customStyle="1" w:styleId="E5320A6A51284E03B2A57E304E267180">
    <w:name w:val="E5320A6A51284E03B2A57E304E267180"/>
    <w:rsid w:val="00E11226"/>
  </w:style>
  <w:style w:type="paragraph" w:customStyle="1" w:styleId="4301F3D50055476C9AE2CC0741A5A843">
    <w:name w:val="4301F3D50055476C9AE2CC0741A5A843"/>
    <w:rsid w:val="00E11226"/>
  </w:style>
  <w:style w:type="paragraph" w:customStyle="1" w:styleId="167B816FEB8644339D98405FC9CD4BCF">
    <w:name w:val="167B816FEB8644339D98405FC9CD4BCF"/>
    <w:rsid w:val="00E11226"/>
  </w:style>
  <w:style w:type="paragraph" w:customStyle="1" w:styleId="0E81CCAF74084A9AB639AE0561AB73F7">
    <w:name w:val="0E81CCAF74084A9AB639AE0561AB73F7"/>
    <w:rsid w:val="00E11226"/>
  </w:style>
  <w:style w:type="paragraph" w:customStyle="1" w:styleId="B8FA3A97700A4AFB9FAEB409C3293DEC">
    <w:name w:val="B8FA3A97700A4AFB9FAEB409C3293DEC"/>
    <w:rsid w:val="00E11226"/>
  </w:style>
  <w:style w:type="paragraph" w:customStyle="1" w:styleId="D11C75FA8CC840BDA04D36738EAE85AE">
    <w:name w:val="D11C75FA8CC840BDA04D36738EAE85AE"/>
    <w:rsid w:val="00E11226"/>
  </w:style>
  <w:style w:type="paragraph" w:customStyle="1" w:styleId="3A1D90B64D7447849FC932B7DB07B3AD">
    <w:name w:val="3A1D90B64D7447849FC932B7DB07B3AD"/>
    <w:rsid w:val="00E11226"/>
  </w:style>
  <w:style w:type="paragraph" w:customStyle="1" w:styleId="B3132C8CFC0641108406662D330069A0">
    <w:name w:val="B3132C8CFC0641108406662D330069A0"/>
    <w:rsid w:val="00E11226"/>
  </w:style>
  <w:style w:type="paragraph" w:customStyle="1" w:styleId="129F78F8F4724F48B228E9A946470B6B">
    <w:name w:val="129F78F8F4724F48B228E9A946470B6B"/>
    <w:rsid w:val="00E11226"/>
  </w:style>
  <w:style w:type="paragraph" w:customStyle="1" w:styleId="7D806AF4652F404392C8A294234A41A7">
    <w:name w:val="7D806AF4652F404392C8A294234A41A7"/>
    <w:rsid w:val="00E11226"/>
  </w:style>
  <w:style w:type="paragraph" w:customStyle="1" w:styleId="D06259915A1D4F3393F5AD049DFB06A0">
    <w:name w:val="D06259915A1D4F3393F5AD049DFB06A0"/>
    <w:rsid w:val="00E11226"/>
  </w:style>
  <w:style w:type="paragraph" w:customStyle="1" w:styleId="5528805898BA40D686FBFF58C13BD3DF">
    <w:name w:val="5528805898BA40D686FBFF58C13BD3DF"/>
    <w:rsid w:val="00E11226"/>
  </w:style>
  <w:style w:type="paragraph" w:customStyle="1" w:styleId="2A7A84F04A00478791464D1C3FD8E2C4">
    <w:name w:val="2A7A84F04A00478791464D1C3FD8E2C4"/>
    <w:rsid w:val="00E11226"/>
  </w:style>
  <w:style w:type="paragraph" w:customStyle="1" w:styleId="F3D770837B7F4C37973102D767E28A2E">
    <w:name w:val="F3D770837B7F4C37973102D767E28A2E"/>
    <w:rsid w:val="00E11226"/>
  </w:style>
  <w:style w:type="paragraph" w:customStyle="1" w:styleId="63247D7D19B242A3B0F7648F647EEE0C">
    <w:name w:val="63247D7D19B242A3B0F7648F647EEE0C"/>
    <w:rsid w:val="00E11226"/>
  </w:style>
  <w:style w:type="paragraph" w:customStyle="1" w:styleId="CB1D45167C344BFB8DCC5AFD9065B317">
    <w:name w:val="CB1D45167C344BFB8DCC5AFD9065B317"/>
    <w:rsid w:val="00E11226"/>
  </w:style>
  <w:style w:type="paragraph" w:customStyle="1" w:styleId="C4CAA2CFCEA24CE6BEA4470D1133B666">
    <w:name w:val="C4CAA2CFCEA24CE6BEA4470D1133B666"/>
    <w:rsid w:val="00E11226"/>
  </w:style>
  <w:style w:type="paragraph" w:customStyle="1" w:styleId="EB273DD5A5414BA990375D24E2C6A26A">
    <w:name w:val="EB273DD5A5414BA990375D24E2C6A26A"/>
    <w:rsid w:val="00E11226"/>
  </w:style>
  <w:style w:type="paragraph" w:customStyle="1" w:styleId="8E0AB177ED744CC0BD1A8BB8CA032BA2">
    <w:name w:val="8E0AB177ED744CC0BD1A8BB8CA032BA2"/>
    <w:rsid w:val="00E11226"/>
  </w:style>
  <w:style w:type="paragraph" w:customStyle="1" w:styleId="12BC380EAA2748E79EBBFBBB7EBFC8DB">
    <w:name w:val="12BC380EAA2748E79EBBFBBB7EBFC8DB"/>
    <w:rsid w:val="00292D5E"/>
  </w:style>
  <w:style w:type="paragraph" w:customStyle="1" w:styleId="1EDCCD840FFD433BBD9D6B27CF7252F0">
    <w:name w:val="1EDCCD840FFD433BBD9D6B27CF7252F0"/>
    <w:rsid w:val="00292D5E"/>
  </w:style>
  <w:style w:type="paragraph" w:customStyle="1" w:styleId="F85BC922E2D94468BC47819E28DF5D9C">
    <w:name w:val="F85BC922E2D94468BC47819E28DF5D9C"/>
    <w:rsid w:val="00292D5E"/>
  </w:style>
  <w:style w:type="paragraph" w:customStyle="1" w:styleId="2B4F4C545C104045947B8CA8F16052A0">
    <w:name w:val="2B4F4C545C104045947B8CA8F16052A0"/>
    <w:rsid w:val="00292D5E"/>
  </w:style>
  <w:style w:type="paragraph" w:customStyle="1" w:styleId="3042B5A4CD9340A49055A43C8B06AAF0">
    <w:name w:val="3042B5A4CD9340A49055A43C8B06AAF0"/>
    <w:rsid w:val="00292D5E"/>
  </w:style>
  <w:style w:type="paragraph" w:customStyle="1" w:styleId="FF4A9D5DD036421B93807B1B445FC621">
    <w:name w:val="FF4A9D5DD036421B93807B1B445FC621"/>
    <w:rsid w:val="00292D5E"/>
  </w:style>
  <w:style w:type="paragraph" w:customStyle="1" w:styleId="2C45859276334E66A0DB766558376353">
    <w:name w:val="2C45859276334E66A0DB766558376353"/>
    <w:rsid w:val="00292D5E"/>
  </w:style>
  <w:style w:type="paragraph" w:customStyle="1" w:styleId="8F6EBAC7EA4C4938A44A427635F323E6">
    <w:name w:val="8F6EBAC7EA4C4938A44A427635F323E6"/>
    <w:rsid w:val="00292D5E"/>
  </w:style>
  <w:style w:type="paragraph" w:customStyle="1" w:styleId="642657100313437EB70BC8000BCA6A5B">
    <w:name w:val="642657100313437EB70BC8000BCA6A5B"/>
    <w:rsid w:val="00292D5E"/>
  </w:style>
  <w:style w:type="paragraph" w:customStyle="1" w:styleId="7F6BB49D7B7546299339D6ED811A1006">
    <w:name w:val="7F6BB49D7B7546299339D6ED811A1006"/>
    <w:rsid w:val="00292D5E"/>
  </w:style>
  <w:style w:type="paragraph" w:customStyle="1" w:styleId="ACC746EABB86477DB849333DA6A05F6E">
    <w:name w:val="ACC746EABB86477DB849333DA6A05F6E"/>
    <w:rsid w:val="00292D5E"/>
  </w:style>
  <w:style w:type="paragraph" w:customStyle="1" w:styleId="1AF94F96B2F64E8C9EC3B268B0F8B758">
    <w:name w:val="1AF94F96B2F64E8C9EC3B268B0F8B758"/>
    <w:rsid w:val="00292D5E"/>
  </w:style>
  <w:style w:type="paragraph" w:customStyle="1" w:styleId="57D342D8D88D4C67A73514527BEFC836">
    <w:name w:val="57D342D8D88D4C67A73514527BEFC836"/>
    <w:rsid w:val="00292D5E"/>
  </w:style>
  <w:style w:type="paragraph" w:customStyle="1" w:styleId="94D71E733A474B0AA68575D9AA4BE5D2">
    <w:name w:val="94D71E733A474B0AA68575D9AA4BE5D2"/>
    <w:rsid w:val="00292D5E"/>
  </w:style>
  <w:style w:type="paragraph" w:customStyle="1" w:styleId="27CDBEB5BC3546B1AD1FB3F716F6851B">
    <w:name w:val="27CDBEB5BC3546B1AD1FB3F716F6851B"/>
    <w:rsid w:val="00292D5E"/>
  </w:style>
  <w:style w:type="paragraph" w:customStyle="1" w:styleId="90F5866DB2834E58B80E0897E2048DAE">
    <w:name w:val="90F5866DB2834E58B80E0897E2048DAE"/>
    <w:rsid w:val="00292D5E"/>
  </w:style>
  <w:style w:type="paragraph" w:customStyle="1" w:styleId="1F8442D47EB64AB1A9D683905B2201BD">
    <w:name w:val="1F8442D47EB64AB1A9D683905B2201BD"/>
    <w:rsid w:val="00292D5E"/>
  </w:style>
  <w:style w:type="paragraph" w:customStyle="1" w:styleId="0B87A9F340514BFFBC9BFE0095E35BE9">
    <w:name w:val="0B87A9F340514BFFBC9BFE0095E35BE9"/>
    <w:rsid w:val="00292D5E"/>
  </w:style>
  <w:style w:type="paragraph" w:customStyle="1" w:styleId="0085250AC8214C9CB58AFBFA94EEE2E4">
    <w:name w:val="0085250AC8214C9CB58AFBFA94EEE2E4"/>
    <w:rsid w:val="00292D5E"/>
  </w:style>
  <w:style w:type="paragraph" w:customStyle="1" w:styleId="B6CAD75E62624EBC9C17083E6FA7339C">
    <w:name w:val="B6CAD75E62624EBC9C17083E6FA7339C"/>
    <w:rsid w:val="00292D5E"/>
  </w:style>
  <w:style w:type="paragraph" w:customStyle="1" w:styleId="71097AAE55BC41D896D818B9F88107A7">
    <w:name w:val="71097AAE55BC41D896D818B9F88107A7"/>
    <w:rsid w:val="00292D5E"/>
  </w:style>
  <w:style w:type="paragraph" w:customStyle="1" w:styleId="96E5242F5E634363923A0105F9BFE796">
    <w:name w:val="96E5242F5E634363923A0105F9BFE796"/>
    <w:rsid w:val="00292D5E"/>
  </w:style>
  <w:style w:type="paragraph" w:customStyle="1" w:styleId="EB75B483EB844A0F8560218B15849658">
    <w:name w:val="EB75B483EB844A0F8560218B15849658"/>
    <w:rsid w:val="00292D5E"/>
  </w:style>
  <w:style w:type="paragraph" w:customStyle="1" w:styleId="46362D922F75451D93807836B3041AAB">
    <w:name w:val="46362D922F75451D93807836B3041AAB"/>
    <w:rsid w:val="00292D5E"/>
  </w:style>
  <w:style w:type="paragraph" w:customStyle="1" w:styleId="647616C1041F40D49B4F056772FB741E">
    <w:name w:val="647616C1041F40D49B4F056772FB741E"/>
    <w:rsid w:val="00292D5E"/>
  </w:style>
  <w:style w:type="paragraph" w:customStyle="1" w:styleId="82AC8CC9410C4B819198A9F35B001413">
    <w:name w:val="82AC8CC9410C4B819198A9F35B001413"/>
    <w:rsid w:val="00292D5E"/>
  </w:style>
  <w:style w:type="paragraph" w:customStyle="1" w:styleId="00366CB859DF43E49A5AA3A96ED34E77">
    <w:name w:val="00366CB859DF43E49A5AA3A96ED34E77"/>
    <w:rsid w:val="00292D5E"/>
  </w:style>
  <w:style w:type="paragraph" w:customStyle="1" w:styleId="449F8128CC474EE1A44BD68481B69AAF">
    <w:name w:val="449F8128CC474EE1A44BD68481B69AAF"/>
    <w:rsid w:val="00292D5E"/>
  </w:style>
  <w:style w:type="paragraph" w:customStyle="1" w:styleId="9FEB021A67CD4B0C8863A408E98AEDFD">
    <w:name w:val="9FEB021A67CD4B0C8863A408E98AEDFD"/>
    <w:rsid w:val="00292D5E"/>
  </w:style>
  <w:style w:type="paragraph" w:customStyle="1" w:styleId="03727128BB96469782CBC14420273B07">
    <w:name w:val="03727128BB96469782CBC14420273B07"/>
    <w:rsid w:val="00292D5E"/>
  </w:style>
  <w:style w:type="paragraph" w:customStyle="1" w:styleId="0B14D396636942A59D580CFFE8883296">
    <w:name w:val="0B14D396636942A59D580CFFE8883296"/>
    <w:rsid w:val="00292D5E"/>
  </w:style>
  <w:style w:type="paragraph" w:customStyle="1" w:styleId="5DE6108E599D4BF99C1B546C5074F6E0">
    <w:name w:val="5DE6108E599D4BF99C1B546C5074F6E0"/>
    <w:rsid w:val="00292D5E"/>
  </w:style>
  <w:style w:type="paragraph" w:customStyle="1" w:styleId="4C6DA0BF507E42E7AA13AD69A7F9991A">
    <w:name w:val="4C6DA0BF507E42E7AA13AD69A7F9991A"/>
    <w:rsid w:val="00292D5E"/>
  </w:style>
  <w:style w:type="paragraph" w:customStyle="1" w:styleId="2E645CC7843742ECB60D5C4624831303">
    <w:name w:val="2E645CC7843742ECB60D5C4624831303"/>
    <w:rsid w:val="00292D5E"/>
  </w:style>
  <w:style w:type="paragraph" w:customStyle="1" w:styleId="F38EDEFBA7964B31A5A4E71E3434EB4A">
    <w:name w:val="F38EDEFBA7964B31A5A4E71E3434EB4A"/>
    <w:rsid w:val="00292D5E"/>
  </w:style>
  <w:style w:type="paragraph" w:customStyle="1" w:styleId="6A51E4AC567B4DCDBFE6E4CD2E4B16A2">
    <w:name w:val="6A51E4AC567B4DCDBFE6E4CD2E4B16A2"/>
    <w:rsid w:val="00292D5E"/>
  </w:style>
  <w:style w:type="paragraph" w:customStyle="1" w:styleId="C680CE30422442BAA1DE80FFAC6E7A75">
    <w:name w:val="C680CE30422442BAA1DE80FFAC6E7A75"/>
    <w:rsid w:val="00292D5E"/>
  </w:style>
  <w:style w:type="paragraph" w:customStyle="1" w:styleId="79F13D6E5D0044EBB088DB3523563E2A">
    <w:name w:val="79F13D6E5D0044EBB088DB3523563E2A"/>
    <w:rsid w:val="00292D5E"/>
  </w:style>
  <w:style w:type="paragraph" w:customStyle="1" w:styleId="A9465F5CE81A4012B7009241CF4E7586">
    <w:name w:val="A9465F5CE81A4012B7009241CF4E7586"/>
    <w:rsid w:val="00292D5E"/>
  </w:style>
  <w:style w:type="paragraph" w:customStyle="1" w:styleId="5BD8F2C5F67F4F6AB0A653787D8FF43B">
    <w:name w:val="5BD8F2C5F67F4F6AB0A653787D8FF43B"/>
    <w:rsid w:val="00292D5E"/>
  </w:style>
  <w:style w:type="paragraph" w:customStyle="1" w:styleId="68F211CBA241488CB7C7D10ED5729A76">
    <w:name w:val="68F211CBA241488CB7C7D10ED5729A76"/>
    <w:rsid w:val="00292D5E"/>
  </w:style>
  <w:style w:type="paragraph" w:customStyle="1" w:styleId="94CD456B7F954C36B867BAF6E21197B9">
    <w:name w:val="94CD456B7F954C36B867BAF6E21197B9"/>
    <w:rsid w:val="00292D5E"/>
  </w:style>
  <w:style w:type="paragraph" w:customStyle="1" w:styleId="C2B6D1E49D32439FA811DDA6BF407D68">
    <w:name w:val="C2B6D1E49D32439FA811DDA6BF407D68"/>
    <w:rsid w:val="00292D5E"/>
  </w:style>
  <w:style w:type="paragraph" w:customStyle="1" w:styleId="93287C18F1BF4B188866CD22B48BF756">
    <w:name w:val="93287C18F1BF4B188866CD22B48BF756"/>
    <w:rsid w:val="00292D5E"/>
  </w:style>
  <w:style w:type="paragraph" w:customStyle="1" w:styleId="EE8FD6B63ECC4F389C810C59FFCA237D">
    <w:name w:val="EE8FD6B63ECC4F389C810C59FFCA237D"/>
    <w:rsid w:val="00292D5E"/>
  </w:style>
  <w:style w:type="paragraph" w:customStyle="1" w:styleId="B6203C1C268B4C1F84DDEE2A510DEA10">
    <w:name w:val="B6203C1C268B4C1F84DDEE2A510DEA10"/>
    <w:rsid w:val="00292D5E"/>
  </w:style>
  <w:style w:type="paragraph" w:customStyle="1" w:styleId="8E8803B0C5C24B05B95655D43B3E92C3">
    <w:name w:val="8E8803B0C5C24B05B95655D43B3E92C3"/>
    <w:rsid w:val="00292D5E"/>
  </w:style>
  <w:style w:type="paragraph" w:customStyle="1" w:styleId="5930D79E51A04283A20D9C43D41026F3">
    <w:name w:val="5930D79E51A04283A20D9C43D41026F3"/>
    <w:rsid w:val="00292D5E"/>
  </w:style>
  <w:style w:type="paragraph" w:customStyle="1" w:styleId="7C406AA9361E4854A8B57DEDC9590514">
    <w:name w:val="7C406AA9361E4854A8B57DEDC9590514"/>
    <w:rsid w:val="00292D5E"/>
  </w:style>
  <w:style w:type="paragraph" w:customStyle="1" w:styleId="4CBA7997F338461BBFE52FF2D28DA4F8">
    <w:name w:val="4CBA7997F338461BBFE52FF2D28DA4F8"/>
    <w:rsid w:val="00292D5E"/>
  </w:style>
  <w:style w:type="paragraph" w:customStyle="1" w:styleId="CFDAC6CBD7724601A4AE0A54D000B9A1">
    <w:name w:val="CFDAC6CBD7724601A4AE0A54D000B9A1"/>
    <w:rsid w:val="00292D5E"/>
  </w:style>
  <w:style w:type="paragraph" w:customStyle="1" w:styleId="664718466D0947E5948A1572BC649224">
    <w:name w:val="664718466D0947E5948A1572BC649224"/>
    <w:rsid w:val="00292D5E"/>
  </w:style>
  <w:style w:type="paragraph" w:customStyle="1" w:styleId="D4FB949AA28B4643AD37B9BB47B170F2">
    <w:name w:val="D4FB949AA28B4643AD37B9BB47B170F2"/>
    <w:rsid w:val="00292D5E"/>
  </w:style>
  <w:style w:type="paragraph" w:customStyle="1" w:styleId="78B6FD7DD4994D158F8A46B4F0F043EC">
    <w:name w:val="78B6FD7DD4994D158F8A46B4F0F043EC"/>
    <w:rsid w:val="00292D5E"/>
  </w:style>
  <w:style w:type="paragraph" w:customStyle="1" w:styleId="DB7159F16C0D47B0B3A8CBC9C804B2D3">
    <w:name w:val="DB7159F16C0D47B0B3A8CBC9C804B2D3"/>
    <w:rsid w:val="00292D5E"/>
  </w:style>
  <w:style w:type="paragraph" w:customStyle="1" w:styleId="4542308B2A98478E8382727ADA7B1310">
    <w:name w:val="4542308B2A98478E8382727ADA7B1310"/>
    <w:rsid w:val="00292D5E"/>
  </w:style>
  <w:style w:type="paragraph" w:customStyle="1" w:styleId="23071ADB9BA24A1FA911C34B645D87A9">
    <w:name w:val="23071ADB9BA24A1FA911C34B645D87A9"/>
    <w:rsid w:val="00292D5E"/>
  </w:style>
  <w:style w:type="paragraph" w:customStyle="1" w:styleId="AC160A315B2C44DCA2650533218F7BEB">
    <w:name w:val="AC160A315B2C44DCA2650533218F7BEB"/>
    <w:rsid w:val="00292D5E"/>
  </w:style>
  <w:style w:type="paragraph" w:customStyle="1" w:styleId="0757091DD4D44041875CCC1FD5111C6D">
    <w:name w:val="0757091DD4D44041875CCC1FD5111C6D"/>
    <w:rsid w:val="00292D5E"/>
  </w:style>
  <w:style w:type="paragraph" w:customStyle="1" w:styleId="09031168BD5547718437247829837CFE">
    <w:name w:val="09031168BD5547718437247829837CFE"/>
    <w:rsid w:val="00292D5E"/>
  </w:style>
  <w:style w:type="paragraph" w:customStyle="1" w:styleId="5FAC7EA7169E4F4DA46A0A917CD1BC47">
    <w:name w:val="5FAC7EA7169E4F4DA46A0A917CD1BC47"/>
    <w:rsid w:val="00292D5E"/>
  </w:style>
  <w:style w:type="paragraph" w:customStyle="1" w:styleId="35DA4ADA52EF4937AECD45B81478FF4A">
    <w:name w:val="35DA4ADA52EF4937AECD45B81478FF4A"/>
    <w:rsid w:val="00292D5E"/>
  </w:style>
  <w:style w:type="paragraph" w:customStyle="1" w:styleId="4BF7B9992F8541A9B763B9C28BA416B0">
    <w:name w:val="4BF7B9992F8541A9B763B9C28BA416B0"/>
    <w:rsid w:val="00292D5E"/>
  </w:style>
  <w:style w:type="paragraph" w:customStyle="1" w:styleId="6C1369960F4F442087766532749BFC8E">
    <w:name w:val="6C1369960F4F442087766532749BFC8E"/>
    <w:rsid w:val="00292D5E"/>
  </w:style>
  <w:style w:type="paragraph" w:customStyle="1" w:styleId="ECACB4A6F6714838B26EA8F05A789D43">
    <w:name w:val="ECACB4A6F6714838B26EA8F05A789D43"/>
    <w:rsid w:val="00292D5E"/>
  </w:style>
  <w:style w:type="paragraph" w:customStyle="1" w:styleId="480344DE0B26499DB370FAF5E4BEF909">
    <w:name w:val="480344DE0B26499DB370FAF5E4BEF909"/>
    <w:rsid w:val="00292D5E"/>
  </w:style>
  <w:style w:type="paragraph" w:customStyle="1" w:styleId="0A6066B05D4C49628FD29654C0DCA613">
    <w:name w:val="0A6066B05D4C49628FD29654C0DCA613"/>
    <w:rsid w:val="00292D5E"/>
  </w:style>
  <w:style w:type="paragraph" w:customStyle="1" w:styleId="946769EBEC9340A5B223F458BF97E44F">
    <w:name w:val="946769EBEC9340A5B223F458BF97E44F"/>
    <w:rsid w:val="00292D5E"/>
  </w:style>
  <w:style w:type="paragraph" w:customStyle="1" w:styleId="C97BDDE67ADC4F2395DD767E04AF57D4">
    <w:name w:val="C97BDDE67ADC4F2395DD767E04AF57D4"/>
    <w:rsid w:val="00292D5E"/>
  </w:style>
  <w:style w:type="paragraph" w:customStyle="1" w:styleId="EF5773D0068D4848AB2E8F35CA80DDD9">
    <w:name w:val="EF5773D0068D4848AB2E8F35CA80DDD9"/>
    <w:rsid w:val="00292D5E"/>
  </w:style>
  <w:style w:type="paragraph" w:customStyle="1" w:styleId="210171C5AA8147798898637567265961">
    <w:name w:val="210171C5AA8147798898637567265961"/>
    <w:rsid w:val="00292D5E"/>
  </w:style>
  <w:style w:type="paragraph" w:customStyle="1" w:styleId="FBC395E6809E4F48A3429D317273D2EF">
    <w:name w:val="FBC395E6809E4F48A3429D317273D2EF"/>
    <w:rsid w:val="00292D5E"/>
  </w:style>
  <w:style w:type="paragraph" w:customStyle="1" w:styleId="5DD94E9D755943F7B6AA419C4BFE1DDA">
    <w:name w:val="5DD94E9D755943F7B6AA419C4BFE1DDA"/>
    <w:rsid w:val="00292D5E"/>
  </w:style>
  <w:style w:type="paragraph" w:customStyle="1" w:styleId="2BE78F48704E4C00A3D4E9D5CD71D5A8">
    <w:name w:val="2BE78F48704E4C00A3D4E9D5CD71D5A8"/>
    <w:rsid w:val="00292D5E"/>
  </w:style>
  <w:style w:type="paragraph" w:customStyle="1" w:styleId="CE99098207BD45E19F0FF353C44FB57F">
    <w:name w:val="CE99098207BD45E19F0FF353C44FB57F"/>
    <w:rsid w:val="00292D5E"/>
  </w:style>
  <w:style w:type="paragraph" w:customStyle="1" w:styleId="D30CBB81D5F345E78AA7771A3C1840EE">
    <w:name w:val="D30CBB81D5F345E78AA7771A3C1840EE"/>
    <w:rsid w:val="00292D5E"/>
  </w:style>
  <w:style w:type="paragraph" w:customStyle="1" w:styleId="9B8FC41D453846BAAB69ABC7167A8BC4">
    <w:name w:val="9B8FC41D453846BAAB69ABC7167A8BC4"/>
    <w:rsid w:val="00292D5E"/>
  </w:style>
  <w:style w:type="paragraph" w:customStyle="1" w:styleId="9DE147D592F14060ADE6D809442DBDBC">
    <w:name w:val="9DE147D592F14060ADE6D809442DBDBC"/>
    <w:rsid w:val="00292D5E"/>
  </w:style>
  <w:style w:type="paragraph" w:customStyle="1" w:styleId="1F8F655A57FC442982D15DD55717FED0">
    <w:name w:val="1F8F655A57FC442982D15DD55717FED0"/>
    <w:rsid w:val="00292D5E"/>
  </w:style>
  <w:style w:type="paragraph" w:customStyle="1" w:styleId="F2BA8F667B1542E5AF8FE2D66A6EAB96">
    <w:name w:val="F2BA8F667B1542E5AF8FE2D66A6EAB96"/>
    <w:rsid w:val="00292D5E"/>
  </w:style>
  <w:style w:type="paragraph" w:customStyle="1" w:styleId="529480DD7BC54C5090E1EB5C3AE9C786">
    <w:name w:val="529480DD7BC54C5090E1EB5C3AE9C786"/>
    <w:rsid w:val="00292D5E"/>
  </w:style>
  <w:style w:type="paragraph" w:customStyle="1" w:styleId="8C918A13A8204E48A8DE47037CED55B8">
    <w:name w:val="8C918A13A8204E48A8DE47037CED55B8"/>
    <w:rsid w:val="00292D5E"/>
  </w:style>
  <w:style w:type="paragraph" w:customStyle="1" w:styleId="B43DAE95FE644C8B93A9EF826B48B3E6">
    <w:name w:val="B43DAE95FE644C8B93A9EF826B48B3E6"/>
    <w:rsid w:val="00292D5E"/>
  </w:style>
  <w:style w:type="paragraph" w:customStyle="1" w:styleId="9CBF701BFF224CC48B830CE02D06CA84">
    <w:name w:val="9CBF701BFF224CC48B830CE02D06CA84"/>
    <w:rsid w:val="00292D5E"/>
  </w:style>
  <w:style w:type="paragraph" w:customStyle="1" w:styleId="DDDE799838F345859ACEEAE7344860E0">
    <w:name w:val="DDDE799838F345859ACEEAE7344860E0"/>
    <w:rsid w:val="00292D5E"/>
  </w:style>
  <w:style w:type="paragraph" w:customStyle="1" w:styleId="E94EFFEB0A55459DB2DACB197A605DB8">
    <w:name w:val="E94EFFEB0A55459DB2DACB197A605DB8"/>
    <w:rsid w:val="00292D5E"/>
  </w:style>
  <w:style w:type="paragraph" w:customStyle="1" w:styleId="7C5D0D0E1ED34EA6AF5DDE1FCDF165C6">
    <w:name w:val="7C5D0D0E1ED34EA6AF5DDE1FCDF165C6"/>
    <w:rsid w:val="00292D5E"/>
  </w:style>
  <w:style w:type="paragraph" w:customStyle="1" w:styleId="370D3456AFD544C9ADB2A07665192071">
    <w:name w:val="370D3456AFD544C9ADB2A07665192071"/>
    <w:rsid w:val="00292D5E"/>
  </w:style>
  <w:style w:type="paragraph" w:customStyle="1" w:styleId="930FD182484A45CF96C6A687A4618939">
    <w:name w:val="930FD182484A45CF96C6A687A4618939"/>
    <w:rsid w:val="00292D5E"/>
  </w:style>
  <w:style w:type="paragraph" w:customStyle="1" w:styleId="157D5FD3C82748C7BA4D37B7A7CCDEB6">
    <w:name w:val="157D5FD3C82748C7BA4D37B7A7CCDEB6"/>
    <w:rsid w:val="00292D5E"/>
  </w:style>
  <w:style w:type="paragraph" w:customStyle="1" w:styleId="17EC00BFBC0546A5B20226AC083F3350">
    <w:name w:val="17EC00BFBC0546A5B20226AC083F3350"/>
    <w:rsid w:val="00292D5E"/>
  </w:style>
  <w:style w:type="paragraph" w:customStyle="1" w:styleId="622D613C52EC465BA532D3A2C6C20D19">
    <w:name w:val="622D613C52EC465BA532D3A2C6C20D19"/>
    <w:rsid w:val="00292D5E"/>
  </w:style>
  <w:style w:type="paragraph" w:customStyle="1" w:styleId="C3E921A748EF4A8A9EB384E031A20B62">
    <w:name w:val="C3E921A748EF4A8A9EB384E031A20B62"/>
    <w:rsid w:val="00292D5E"/>
  </w:style>
  <w:style w:type="paragraph" w:customStyle="1" w:styleId="578D771CA973469CA1AFE3D2DF9C5A6B">
    <w:name w:val="578D771CA973469CA1AFE3D2DF9C5A6B"/>
    <w:rsid w:val="00292D5E"/>
  </w:style>
  <w:style w:type="paragraph" w:customStyle="1" w:styleId="7D360408153C489FB485CA3514782D25">
    <w:name w:val="7D360408153C489FB485CA3514782D25"/>
    <w:rsid w:val="00292D5E"/>
  </w:style>
  <w:style w:type="paragraph" w:customStyle="1" w:styleId="6C8354CE70AF4C73842E67EABADC736F">
    <w:name w:val="6C8354CE70AF4C73842E67EABADC736F"/>
    <w:rsid w:val="00292D5E"/>
  </w:style>
  <w:style w:type="paragraph" w:customStyle="1" w:styleId="C6B05393F42848EF827FBEC9E47AB591">
    <w:name w:val="C6B05393F42848EF827FBEC9E47AB591"/>
    <w:rsid w:val="00292D5E"/>
  </w:style>
  <w:style w:type="paragraph" w:customStyle="1" w:styleId="408E915B0DF14447B3360D4327709740">
    <w:name w:val="408E915B0DF14447B3360D4327709740"/>
    <w:rsid w:val="00292D5E"/>
  </w:style>
  <w:style w:type="paragraph" w:customStyle="1" w:styleId="65E52EE9D2814FD09B10193074DB0559">
    <w:name w:val="65E52EE9D2814FD09B10193074DB0559"/>
    <w:rsid w:val="00292D5E"/>
  </w:style>
  <w:style w:type="paragraph" w:customStyle="1" w:styleId="B3D919042B7B4FED8A6B40510922EA56">
    <w:name w:val="B3D919042B7B4FED8A6B40510922EA56"/>
    <w:rsid w:val="00292D5E"/>
  </w:style>
  <w:style w:type="paragraph" w:customStyle="1" w:styleId="5FD00D21712741EBB7AFE95C2DC9B072">
    <w:name w:val="5FD00D21712741EBB7AFE95C2DC9B072"/>
    <w:rsid w:val="00292D5E"/>
  </w:style>
  <w:style w:type="paragraph" w:customStyle="1" w:styleId="71632924EF574C25B3F67DA896C782A1">
    <w:name w:val="71632924EF574C25B3F67DA896C782A1"/>
    <w:rsid w:val="00292D5E"/>
  </w:style>
  <w:style w:type="paragraph" w:customStyle="1" w:styleId="2DC21280630C4E9EA7BC39ECE4285C25">
    <w:name w:val="2DC21280630C4E9EA7BC39ECE4285C25"/>
    <w:rsid w:val="00292D5E"/>
  </w:style>
  <w:style w:type="paragraph" w:customStyle="1" w:styleId="8A2F6E9A60974646983BBE13B5D68C37">
    <w:name w:val="8A2F6E9A60974646983BBE13B5D68C37"/>
    <w:rsid w:val="00292D5E"/>
  </w:style>
  <w:style w:type="paragraph" w:customStyle="1" w:styleId="D43803C18A824818A5A6D8587BD04099">
    <w:name w:val="D43803C18A824818A5A6D8587BD04099"/>
    <w:rsid w:val="00292D5E"/>
  </w:style>
  <w:style w:type="paragraph" w:customStyle="1" w:styleId="22285A1652494DB495FD1A5024297FDA">
    <w:name w:val="22285A1652494DB495FD1A5024297FDA"/>
    <w:rsid w:val="00292D5E"/>
  </w:style>
  <w:style w:type="paragraph" w:customStyle="1" w:styleId="A115824F9DB345B2972406A23CA7CC96">
    <w:name w:val="A115824F9DB345B2972406A23CA7CC96"/>
    <w:rsid w:val="00292D5E"/>
  </w:style>
  <w:style w:type="paragraph" w:customStyle="1" w:styleId="5A32C676CAFC4CA981042AA0E6B161A1">
    <w:name w:val="5A32C676CAFC4CA981042AA0E6B161A1"/>
    <w:rsid w:val="00292D5E"/>
  </w:style>
  <w:style w:type="paragraph" w:customStyle="1" w:styleId="E48BF23B1ABE4C57B24FE73A1A2FCDC4">
    <w:name w:val="E48BF23B1ABE4C57B24FE73A1A2FCDC4"/>
    <w:rsid w:val="00292D5E"/>
  </w:style>
  <w:style w:type="paragraph" w:customStyle="1" w:styleId="360A4B6D5F9A4AF0802F1C12BB921608">
    <w:name w:val="360A4B6D5F9A4AF0802F1C12BB921608"/>
    <w:rsid w:val="00292D5E"/>
  </w:style>
  <w:style w:type="paragraph" w:customStyle="1" w:styleId="A362C1F7989F485FA5895C787CC3DFDF">
    <w:name w:val="A362C1F7989F485FA5895C787CC3DFDF"/>
    <w:rsid w:val="00292D5E"/>
  </w:style>
  <w:style w:type="paragraph" w:customStyle="1" w:styleId="63B54ED1349F447B93CCAA3B1AA9AF47">
    <w:name w:val="63B54ED1349F447B93CCAA3B1AA9AF47"/>
    <w:rsid w:val="00292D5E"/>
  </w:style>
  <w:style w:type="paragraph" w:customStyle="1" w:styleId="3D11B3D65C794608AD80A5DBCDBA561A">
    <w:name w:val="3D11B3D65C794608AD80A5DBCDBA561A"/>
    <w:rsid w:val="00292D5E"/>
  </w:style>
  <w:style w:type="paragraph" w:customStyle="1" w:styleId="B1C485C6D6E84796A36DB1ED80576EEF">
    <w:name w:val="B1C485C6D6E84796A36DB1ED80576EEF"/>
    <w:rsid w:val="00292D5E"/>
  </w:style>
  <w:style w:type="paragraph" w:customStyle="1" w:styleId="21CA9E8A0A504235842F564AC1B44DB6">
    <w:name w:val="21CA9E8A0A504235842F564AC1B44DB6"/>
    <w:rsid w:val="00292D5E"/>
  </w:style>
  <w:style w:type="paragraph" w:customStyle="1" w:styleId="B00E34EC4E114CEABCE08EBF019F256D">
    <w:name w:val="B00E34EC4E114CEABCE08EBF019F256D"/>
    <w:rsid w:val="00292D5E"/>
  </w:style>
  <w:style w:type="paragraph" w:customStyle="1" w:styleId="3CE1BFD537034C7F8399FFDC11787ABD">
    <w:name w:val="3CE1BFD537034C7F8399FFDC11787ABD"/>
    <w:rsid w:val="00292D5E"/>
  </w:style>
  <w:style w:type="paragraph" w:customStyle="1" w:styleId="908CF7CE7EFE4EA7B6C4F3C374DE4032">
    <w:name w:val="908CF7CE7EFE4EA7B6C4F3C374DE4032"/>
    <w:rsid w:val="00292D5E"/>
  </w:style>
  <w:style w:type="paragraph" w:customStyle="1" w:styleId="04D75BF2739443D6BB1CB2EE4EEE4CDF">
    <w:name w:val="04D75BF2739443D6BB1CB2EE4EEE4CDF"/>
    <w:rsid w:val="00292D5E"/>
  </w:style>
  <w:style w:type="paragraph" w:customStyle="1" w:styleId="080C768449784E93B9A134FA9F3D56FD">
    <w:name w:val="080C768449784E93B9A134FA9F3D56FD"/>
    <w:rsid w:val="00292D5E"/>
  </w:style>
  <w:style w:type="paragraph" w:customStyle="1" w:styleId="4C9F1B901EAE4207A889D143B342D732">
    <w:name w:val="4C9F1B901EAE4207A889D143B342D732"/>
    <w:rsid w:val="00292D5E"/>
  </w:style>
  <w:style w:type="paragraph" w:customStyle="1" w:styleId="019E6C7D459C407EBE4CFB4ABD9845FD">
    <w:name w:val="019E6C7D459C407EBE4CFB4ABD9845FD"/>
    <w:rsid w:val="00292D5E"/>
  </w:style>
  <w:style w:type="paragraph" w:customStyle="1" w:styleId="A874502B4A6740669F9695985B822856">
    <w:name w:val="A874502B4A6740669F9695985B822856"/>
    <w:rsid w:val="00292D5E"/>
  </w:style>
  <w:style w:type="paragraph" w:customStyle="1" w:styleId="FBE72951960A44559BA839B429052B56">
    <w:name w:val="FBE72951960A44559BA839B429052B56"/>
    <w:rsid w:val="00292D5E"/>
  </w:style>
  <w:style w:type="paragraph" w:customStyle="1" w:styleId="5D42E9176E2A417AB5184F310FD4B137">
    <w:name w:val="5D42E9176E2A417AB5184F310FD4B137"/>
    <w:rsid w:val="00292D5E"/>
  </w:style>
  <w:style w:type="paragraph" w:customStyle="1" w:styleId="611BC8E268894CBC815C0F060C07067B">
    <w:name w:val="611BC8E268894CBC815C0F060C07067B"/>
    <w:rsid w:val="00292D5E"/>
  </w:style>
  <w:style w:type="paragraph" w:customStyle="1" w:styleId="9084C6DAC6844CCCAB2C333FB9A3CCC9">
    <w:name w:val="9084C6DAC6844CCCAB2C333FB9A3CCC9"/>
    <w:rsid w:val="00292D5E"/>
  </w:style>
  <w:style w:type="paragraph" w:customStyle="1" w:styleId="716D1636F2FD404D9821D65C31D3F09C">
    <w:name w:val="716D1636F2FD404D9821D65C31D3F09C"/>
    <w:rsid w:val="00292D5E"/>
  </w:style>
  <w:style w:type="paragraph" w:customStyle="1" w:styleId="528036B99FD04D16ABAE0487BC0CE541">
    <w:name w:val="528036B99FD04D16ABAE0487BC0CE541"/>
    <w:rsid w:val="00292D5E"/>
  </w:style>
  <w:style w:type="paragraph" w:customStyle="1" w:styleId="2FB7662134AC4116A1B8A1FD620AD163">
    <w:name w:val="2FB7662134AC4116A1B8A1FD620AD163"/>
    <w:rsid w:val="00292D5E"/>
  </w:style>
  <w:style w:type="paragraph" w:customStyle="1" w:styleId="56C56E4933714F56AB1EA789C112BF08">
    <w:name w:val="56C56E4933714F56AB1EA789C112BF08"/>
    <w:rsid w:val="00292D5E"/>
  </w:style>
  <w:style w:type="paragraph" w:customStyle="1" w:styleId="4F3AA136C2724AC0A1A3AB87A2EDC40A">
    <w:name w:val="4F3AA136C2724AC0A1A3AB87A2EDC40A"/>
    <w:rsid w:val="00292D5E"/>
  </w:style>
  <w:style w:type="paragraph" w:customStyle="1" w:styleId="344A6D0D3287416080AC199ADFE19782">
    <w:name w:val="344A6D0D3287416080AC199ADFE19782"/>
    <w:rsid w:val="00292D5E"/>
  </w:style>
  <w:style w:type="paragraph" w:customStyle="1" w:styleId="D508C6A29994453A8FF88FA3D36F12EF">
    <w:name w:val="D508C6A29994453A8FF88FA3D36F12EF"/>
    <w:rsid w:val="00292D5E"/>
  </w:style>
  <w:style w:type="paragraph" w:customStyle="1" w:styleId="735AC9F25F8D423DA7F928035079107A">
    <w:name w:val="735AC9F25F8D423DA7F928035079107A"/>
    <w:rsid w:val="00292D5E"/>
  </w:style>
  <w:style w:type="paragraph" w:customStyle="1" w:styleId="5C178E28F9404C37BC85D2555AFDE06F">
    <w:name w:val="5C178E28F9404C37BC85D2555AFDE06F"/>
    <w:rsid w:val="00292D5E"/>
  </w:style>
  <w:style w:type="paragraph" w:customStyle="1" w:styleId="C5BD5C90AA534130AF193C54E40EC370">
    <w:name w:val="C5BD5C90AA534130AF193C54E40EC370"/>
    <w:rsid w:val="00292D5E"/>
  </w:style>
  <w:style w:type="paragraph" w:customStyle="1" w:styleId="EB6D4F11E54A4A1BBD72E8779042F5F2">
    <w:name w:val="EB6D4F11E54A4A1BBD72E8779042F5F2"/>
    <w:rsid w:val="00292D5E"/>
  </w:style>
  <w:style w:type="paragraph" w:customStyle="1" w:styleId="D82EF9246824487298D02BAB1231187F">
    <w:name w:val="D82EF9246824487298D02BAB1231187F"/>
    <w:rsid w:val="00292D5E"/>
  </w:style>
  <w:style w:type="paragraph" w:customStyle="1" w:styleId="5EF39923AD57485AB31F1C150532DB95">
    <w:name w:val="5EF39923AD57485AB31F1C150532DB95"/>
    <w:rsid w:val="00292D5E"/>
  </w:style>
  <w:style w:type="paragraph" w:customStyle="1" w:styleId="8B7264E6CABB40A582EDF06040417E11">
    <w:name w:val="8B7264E6CABB40A582EDF06040417E11"/>
    <w:rsid w:val="00292D5E"/>
  </w:style>
  <w:style w:type="paragraph" w:customStyle="1" w:styleId="05471C14F58D471BB3623B9F15CE62C1">
    <w:name w:val="05471C14F58D471BB3623B9F15CE62C1"/>
    <w:rsid w:val="00292D5E"/>
  </w:style>
  <w:style w:type="paragraph" w:customStyle="1" w:styleId="337D0552121D4017AC003AF10EAF530F">
    <w:name w:val="337D0552121D4017AC003AF10EAF530F"/>
    <w:rsid w:val="00292D5E"/>
  </w:style>
  <w:style w:type="paragraph" w:customStyle="1" w:styleId="F03D2C9FC3F34DDF9FA65CC719F33021">
    <w:name w:val="F03D2C9FC3F34DDF9FA65CC719F33021"/>
    <w:rsid w:val="00292D5E"/>
  </w:style>
  <w:style w:type="paragraph" w:customStyle="1" w:styleId="16FD77E52BFF496095B3EBA8EC1094E6">
    <w:name w:val="16FD77E52BFF496095B3EBA8EC1094E6"/>
    <w:rsid w:val="00292D5E"/>
  </w:style>
  <w:style w:type="paragraph" w:customStyle="1" w:styleId="DE9DCAD44F5642518BC0E4BE0D56AAE3">
    <w:name w:val="DE9DCAD44F5642518BC0E4BE0D56AAE3"/>
    <w:rsid w:val="00292D5E"/>
  </w:style>
  <w:style w:type="paragraph" w:customStyle="1" w:styleId="B9338FBB9A754F12AB446FFF46821C60">
    <w:name w:val="B9338FBB9A754F12AB446FFF46821C60"/>
    <w:rsid w:val="00292D5E"/>
  </w:style>
  <w:style w:type="paragraph" w:customStyle="1" w:styleId="E1255CBD278740DCB5ED223C6CECECA5">
    <w:name w:val="E1255CBD278740DCB5ED223C6CECECA5"/>
    <w:rsid w:val="00292D5E"/>
  </w:style>
  <w:style w:type="paragraph" w:customStyle="1" w:styleId="1F993BBCE25D41C2BB08A03FA66A4B0D">
    <w:name w:val="1F993BBCE25D41C2BB08A03FA66A4B0D"/>
    <w:rsid w:val="00292D5E"/>
  </w:style>
  <w:style w:type="paragraph" w:customStyle="1" w:styleId="FF8D032CC9A847B7B2D3F94C02717806">
    <w:name w:val="FF8D032CC9A847B7B2D3F94C02717806"/>
    <w:rsid w:val="00292D5E"/>
  </w:style>
  <w:style w:type="paragraph" w:customStyle="1" w:styleId="2E60C027CE514FE28CFC9DC26F1C4BCE">
    <w:name w:val="2E60C027CE514FE28CFC9DC26F1C4BCE"/>
    <w:rsid w:val="00292D5E"/>
  </w:style>
  <w:style w:type="paragraph" w:customStyle="1" w:styleId="CD1B43E4398645FFB56208BD9FB88FE39">
    <w:name w:val="CD1B43E4398645FFB56208BD9FB88FE39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A29D59FE88A42FEBE023670F318824B2">
    <w:name w:val="5A29D59FE88A42FEBE023670F318824B2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BAAAC38F3BE46BF99301AFDA6C2FEA01">
    <w:name w:val="8BAAAC38F3BE46BF99301AFDA6C2FEA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067785122B4B329237FE187F06B1B21">
    <w:name w:val="48067785122B4B329237FE187F06B1B2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0E874D5C66142D284C666CF6E1ADEBD1">
    <w:name w:val="50E874D5C66142D284C666CF6E1ADEB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5B483EB844A0F8560218B158496581">
    <w:name w:val="EB75B483EB844A0F8560218B15849658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6362D922F75451D93807836B3041AAB1">
    <w:name w:val="46362D922F75451D93807836B3041AA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F139C8BC2A945C8B95B8E0D946FF6DC1">
    <w:name w:val="6F139C8BC2A945C8B95B8E0D946FF6D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6E5242F5E634363923A0105F9BFE7961">
    <w:name w:val="96E5242F5E634363923A0105F9BFE79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301F3D50055476C9AE2CC0741A5A8431">
    <w:name w:val="4301F3D50055476C9AE2CC0741A5A843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097AAE55BC41D896D818B9F88107A71">
    <w:name w:val="71097AAE55BC41D896D818B9F88107A7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8FA3A97700A4AFB9FAEB409C3293DEC1">
    <w:name w:val="B8FA3A97700A4AFB9FAEB409C3293DE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1C75FA8CC840BDA04D36738EAE85AE1">
    <w:name w:val="D11C75FA8CC840BDA04D36738EAE85A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A1D90B64D7447849FC932B7DB07B3AD1">
    <w:name w:val="3A1D90B64D7447849FC932B7DB07B3A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3132C8CFC0641108406662D330069A01">
    <w:name w:val="B3132C8CFC0641108406662D330069A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9F78F8F4724F48B228E9A946470B6B1">
    <w:name w:val="129F78F8F4724F48B228E9A946470B6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442D47EB64AB1A9D683905B2201BD1">
    <w:name w:val="1F8442D47EB64AB1A9D683905B2201B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B87A9F340514BFFBC9BFE0095E35BE91">
    <w:name w:val="0B87A9F340514BFFBC9BFE0095E35BE9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273DD5A5414BA990375D24E2C6A26A1">
    <w:name w:val="EB273DD5A5414BA990375D24E2C6A26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85250AC8214C9CB58AFBFA94EEE2E41">
    <w:name w:val="0085250AC8214C9CB58AFBFA94EEE2E4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3D770837B7F4C37973102D767E28A2E1">
    <w:name w:val="F3D770837B7F4C37973102D767E28A2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6CAD75E62624EBC9C17083E6FA7339C1">
    <w:name w:val="B6CAD75E62624EBC9C17083E6FA7339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BC380EAA2748E79EBBFBBB7EBFC8DB1">
    <w:name w:val="12BC380EAA2748E79EBBFBBB7EBFC8D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5BC922E2D94468BC47819E28DF5D9C1">
    <w:name w:val="F85BC922E2D94468BC47819E28DF5D9C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B4F4C545C104045947B8CA8F16052A01">
    <w:name w:val="2B4F4C545C104045947B8CA8F16052A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7616C1041F40D49B4F056772FB741E1">
    <w:name w:val="647616C1041F40D49B4F056772FB741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2AC8CC9410C4B819198A9F35B0014131">
    <w:name w:val="82AC8CC9410C4B819198A9F35B001413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042B5A4CD9340A49055A43C8B06AAF01">
    <w:name w:val="3042B5A4CD9340A49055A43C8B06AAF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4A9D5DD036421B93807B1B445FC6211">
    <w:name w:val="FF4A9D5DD036421B93807B1B445FC621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45859276334E66A0DB7665583763531">
    <w:name w:val="2C45859276334E66A0DB766558376353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6CB859DF43E49A5AA3A96ED34E771">
    <w:name w:val="00366CB859DF43E49A5AA3A96ED34E77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49F8128CC474EE1A44BD68481B69AAF1">
    <w:name w:val="449F8128CC474EE1A44BD68481B69AAF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6BB49D7B7546299339D6ED811A10061">
    <w:name w:val="7F6BB49D7B7546299339D6ED811A100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C6DA0BF507E42E7AA13AD69A7F9991A1">
    <w:name w:val="4C6DA0BF507E42E7AA13AD69A7F9991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FEB021A67CD4B0C8863A408E98AEDFD1">
    <w:name w:val="9FEB021A67CD4B0C8863A408E98AEDF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8F2C5F67F4F6AB0A653787D8FF43B1">
    <w:name w:val="5BD8F2C5F67F4F6AB0A653787D8FF43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8F211CBA241488CB7C7D10ED5729A761">
    <w:name w:val="68F211CBA241488CB7C7D10ED5729A7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9F13D6E5D0044EBB088DB3523563E2A1">
    <w:name w:val="79F13D6E5D0044EBB088DB3523563E2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9465F5CE81A4012B7009241CF4E75861">
    <w:name w:val="A9465F5CE81A4012B7009241CF4E758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D71E733A474B0AA68575D9AA4BE5D21">
    <w:name w:val="94D71E733A474B0AA68575D9AA4BE5D2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D456B7F954C36B867BAF6E21197B91">
    <w:name w:val="94CD456B7F954C36B867BAF6E21197B9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E8FD6B63ECC4F389C810C59FFCA237D1">
    <w:name w:val="EE8FD6B63ECC4F389C810C59FFCA237D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287C18F1BF4B188866CD22B48BF7561">
    <w:name w:val="93287C18F1BF4B188866CD22B48BF75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0CBB81D5F345E78AA7771A3C1840EE1">
    <w:name w:val="D30CBB81D5F345E78AA7771A3C1840E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F655A57FC442982D15DD55717FED01">
    <w:name w:val="1F8F655A57FC442982D15DD55717FED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7EC00BFBC0546A5B20226AC083F33501">
    <w:name w:val="17EC00BFBC0546A5B20226AC083F3350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B54ED1349F447B93CCAA3B1AA9AF471">
    <w:name w:val="63B54ED1349F447B93CCAA3B1AA9AF47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11B3D65C794608AD80A5DBCDBA561A1">
    <w:name w:val="3D11B3D65C794608AD80A5DBCDBA561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E60C027CE514FE28CFC9DC26F1C4BCE1">
    <w:name w:val="2E60C027CE514FE28CFC9DC26F1C4BCE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BE72951960A44559BA839B429052B561">
    <w:name w:val="FBE72951960A44559BA839B429052B56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508C6A29994453A8FF88FA3D36F12EF1">
    <w:name w:val="D508C6A29994453A8FF88FA3D36F12EF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11BC8E268894CBC815C0F060C07067B1">
    <w:name w:val="611BC8E268894CBC815C0F060C07067B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84C6DAC6844CCCAB2C333FB9A3CCC91">
    <w:name w:val="9084C6DAC6844CCCAB2C333FB9A3CCC9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6D1636F2FD404D9821D65C31D3F09C1">
    <w:name w:val="716D1636F2FD404D9821D65C31D3F09C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56E4933714F56AB1EA789C112BF081">
    <w:name w:val="56C56E4933714F56AB1EA789C112BF08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3AA136C2724AC0A1A3AB87A2EDC40A1">
    <w:name w:val="4F3AA136C2724AC0A1A3AB87A2EDC40A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4A6D0D3287416080AC199ADFE197821">
    <w:name w:val="344A6D0D3287416080AC199ADFE19782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5AC9F25F8D423DA7F928035079107A1">
    <w:name w:val="735AC9F25F8D423DA7F928035079107A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178E28F9404C37BC85D2555AFDE06F1">
    <w:name w:val="5C178E28F9404C37BC85D2555AFDE06F1"/>
    <w:rsid w:val="00292D5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5BD5C90AA534130AF193C54E40EC3701">
    <w:name w:val="C5BD5C90AA534130AF193C54E40EC370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264E6CABB40A582EDF06040417E111">
    <w:name w:val="8B7264E6CABB40A582EDF06040417E11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D4F11E54A4A1BBD72E8779042F5F21">
    <w:name w:val="EB6D4F11E54A4A1BBD72E8779042F5F2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71C14F58D471BB3623B9F15CE62C11">
    <w:name w:val="05471C14F58D471BB3623B9F15CE62C1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DCAD44F5642518BC0E4BE0D56AAE31">
    <w:name w:val="DE9DCAD44F5642518BC0E4BE0D56AAE3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D0552121D4017AC003AF10EAF530F1">
    <w:name w:val="337D0552121D4017AC003AF10EAF530F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F39923AD57485AB31F1C150532DB951">
    <w:name w:val="5EF39923AD57485AB31F1C150532DB95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D2C9FC3F34DDF9FA65CC719F330211">
    <w:name w:val="F03D2C9FC3F34DDF9FA65CC719F33021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38FBB9A754F12AB446FFF46821C601">
    <w:name w:val="B9338FBB9A754F12AB446FFF46821C60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993BBCE25D41C2BB08A03FA66A4B0D1">
    <w:name w:val="1F993BBCE25D41C2BB08A03FA66A4B0D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D032CC9A847B7B2D3F94C027178061">
    <w:name w:val="FF8D032CC9A847B7B2D3F94C027178061"/>
    <w:rsid w:val="00292D5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52E145564D4B2BA1C9B875EE869523">
    <w:name w:val="8652E145564D4B2BA1C9B875EE869523"/>
    <w:rsid w:val="00292D5E"/>
  </w:style>
  <w:style w:type="paragraph" w:customStyle="1" w:styleId="CD1B43E4398645FFB56208BD9FB88FE310">
    <w:name w:val="CD1B43E4398645FFB56208BD9FB88FE310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A29D59FE88A42FEBE023670F318824B3">
    <w:name w:val="5A29D59FE88A42FEBE023670F318824B3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BAAAC38F3BE46BF99301AFDA6C2FEA02">
    <w:name w:val="8BAAAC38F3BE46BF99301AFDA6C2FEA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067785122B4B329237FE187F06B1B22">
    <w:name w:val="48067785122B4B329237FE187F06B1B2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0E874D5C66142D284C666CF6E1ADEBD2">
    <w:name w:val="50E874D5C66142D284C666CF6E1ADEB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5B483EB844A0F8560218B158496582">
    <w:name w:val="EB75B483EB844A0F8560218B15849658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6362D922F75451D93807836B3041AAB2">
    <w:name w:val="46362D922F75451D93807836B3041AA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F139C8BC2A945C8B95B8E0D946FF6DC2">
    <w:name w:val="6F139C8BC2A945C8B95B8E0D946FF6D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6E5242F5E634363923A0105F9BFE7962">
    <w:name w:val="96E5242F5E634363923A0105F9BFE79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301F3D50055476C9AE2CC0741A5A8432">
    <w:name w:val="4301F3D50055476C9AE2CC0741A5A843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097AAE55BC41D896D818B9F88107A72">
    <w:name w:val="71097AAE55BC41D896D818B9F88107A7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8FA3A97700A4AFB9FAEB409C3293DEC2">
    <w:name w:val="B8FA3A97700A4AFB9FAEB409C3293DE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11C75FA8CC840BDA04D36738EAE85AE2">
    <w:name w:val="D11C75FA8CC840BDA04D36738EAE85A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A1D90B64D7447849FC932B7DB07B3AD2">
    <w:name w:val="3A1D90B64D7447849FC932B7DB07B3A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3132C8CFC0641108406662D330069A02">
    <w:name w:val="B3132C8CFC0641108406662D330069A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9F78F8F4724F48B228E9A946470B6B2">
    <w:name w:val="129F78F8F4724F48B228E9A946470B6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442D47EB64AB1A9D683905B2201BD2">
    <w:name w:val="1F8442D47EB64AB1A9D683905B2201B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B87A9F340514BFFBC9BFE0095E35BE92">
    <w:name w:val="0B87A9F340514BFFBC9BFE0095E35BE9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273DD5A5414BA990375D24E2C6A26A2">
    <w:name w:val="EB273DD5A5414BA990375D24E2C6A26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85250AC8214C9CB58AFBFA94EEE2E42">
    <w:name w:val="0085250AC8214C9CB58AFBFA94EEE2E4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3D770837B7F4C37973102D767E28A2E2">
    <w:name w:val="F3D770837B7F4C37973102D767E28A2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B6CAD75E62624EBC9C17083E6FA7339C2">
    <w:name w:val="B6CAD75E62624EBC9C17083E6FA7339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2BC380EAA2748E79EBBFBBB7EBFC8DB2">
    <w:name w:val="12BC380EAA2748E79EBBFBBB7EBFC8D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85BC922E2D94468BC47819E28DF5D9C2">
    <w:name w:val="F85BC922E2D94468BC47819E28DF5D9C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B4F4C545C104045947B8CA8F16052A02">
    <w:name w:val="2B4F4C545C104045947B8CA8F16052A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47616C1041F40D49B4F056772FB741E2">
    <w:name w:val="647616C1041F40D49B4F056772FB741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2AC8CC9410C4B819198A9F35B0014132">
    <w:name w:val="82AC8CC9410C4B819198A9F35B001413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042B5A4CD9340A49055A43C8B06AAF02">
    <w:name w:val="3042B5A4CD9340A49055A43C8B06AAF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4A9D5DD036421B93807B1B445FC6212">
    <w:name w:val="FF4A9D5DD036421B93807B1B445FC621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45859276334E66A0DB7665583763532">
    <w:name w:val="2C45859276334E66A0DB766558376353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6CB859DF43E49A5AA3A96ED34E772">
    <w:name w:val="00366CB859DF43E49A5AA3A96ED34E77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49F8128CC474EE1A44BD68481B69AAF2">
    <w:name w:val="449F8128CC474EE1A44BD68481B69AAF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6BB49D7B7546299339D6ED811A10062">
    <w:name w:val="7F6BB49D7B7546299339D6ED811A100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C6DA0BF507E42E7AA13AD69A7F9991A2">
    <w:name w:val="4C6DA0BF507E42E7AA13AD69A7F9991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FEB021A67CD4B0C8863A408E98AEDFD2">
    <w:name w:val="9FEB021A67CD4B0C8863A408E98AEDF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8F2C5F67F4F6AB0A653787D8FF43B2">
    <w:name w:val="5BD8F2C5F67F4F6AB0A653787D8FF43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8F211CBA241488CB7C7D10ED5729A762">
    <w:name w:val="68F211CBA241488CB7C7D10ED5729A7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9F13D6E5D0044EBB088DB3523563E2A2">
    <w:name w:val="79F13D6E5D0044EBB088DB3523563E2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9465F5CE81A4012B7009241CF4E75862">
    <w:name w:val="A9465F5CE81A4012B7009241CF4E758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D71E733A474B0AA68575D9AA4BE5D22">
    <w:name w:val="94D71E733A474B0AA68575D9AA4BE5D2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D456B7F954C36B867BAF6E21197B92">
    <w:name w:val="94CD456B7F954C36B867BAF6E21197B9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E8FD6B63ECC4F389C810C59FFCA237D2">
    <w:name w:val="EE8FD6B63ECC4F389C810C59FFCA237D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287C18F1BF4B188866CD22B48BF7562">
    <w:name w:val="93287C18F1BF4B188866CD22B48BF75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0CBB81D5F345E78AA7771A3C1840EE2">
    <w:name w:val="D30CBB81D5F345E78AA7771A3C1840E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F8F655A57FC442982D15DD55717FED02">
    <w:name w:val="1F8F655A57FC442982D15DD55717FED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7EC00BFBC0546A5B20226AC083F33502">
    <w:name w:val="17EC00BFBC0546A5B20226AC083F3350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B54ED1349F447B93CCAA3B1AA9AF472">
    <w:name w:val="63B54ED1349F447B93CCAA3B1AA9AF47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11B3D65C794608AD80A5DBCDBA561A2">
    <w:name w:val="3D11B3D65C794608AD80A5DBCDBA561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E60C027CE514FE28CFC9DC26F1C4BCE2">
    <w:name w:val="2E60C027CE514FE28CFC9DC26F1C4BCE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BE72951960A44559BA839B429052B562">
    <w:name w:val="FBE72951960A44559BA839B429052B56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508C6A29994453A8FF88FA3D36F12EF2">
    <w:name w:val="D508C6A29994453A8FF88FA3D36F12EF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11BC8E268894CBC815C0F060C07067B2">
    <w:name w:val="611BC8E268894CBC815C0F060C07067B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84C6DAC6844CCCAB2C333FB9A3CCC92">
    <w:name w:val="9084C6DAC6844CCCAB2C333FB9A3CCC9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6D1636F2FD404D9821D65C31D3F09C2">
    <w:name w:val="716D1636F2FD404D9821D65C31D3F09C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56E4933714F56AB1EA789C112BF082">
    <w:name w:val="56C56E4933714F56AB1EA789C112BF08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3AA136C2724AC0A1A3AB87A2EDC40A2">
    <w:name w:val="4F3AA136C2724AC0A1A3AB87A2EDC40A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4A6D0D3287416080AC199ADFE197822">
    <w:name w:val="344A6D0D3287416080AC199ADFE19782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5AC9F25F8D423DA7F928035079107A2">
    <w:name w:val="735AC9F25F8D423DA7F928035079107A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178E28F9404C37BC85D2555AFDE06F2">
    <w:name w:val="5C178E28F9404C37BC85D2555AFDE06F2"/>
    <w:rsid w:val="00B01BC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5BD5C90AA534130AF193C54E40EC3702">
    <w:name w:val="C5BD5C90AA534130AF193C54E40EC370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264E6CABB40A582EDF06040417E112">
    <w:name w:val="8B7264E6CABB40A582EDF06040417E11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D4F11E54A4A1BBD72E8779042F5F22">
    <w:name w:val="EB6D4F11E54A4A1BBD72E8779042F5F2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71C14F58D471BB3623B9F15CE62C12">
    <w:name w:val="05471C14F58D471BB3623B9F15CE62C1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DCAD44F5642518BC0E4BE0D56AAE32">
    <w:name w:val="DE9DCAD44F5642518BC0E4BE0D56AAE3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7D0552121D4017AC003AF10EAF530F2">
    <w:name w:val="337D0552121D4017AC003AF10EAF530F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F39923AD57485AB31F1C150532DB952">
    <w:name w:val="5EF39923AD57485AB31F1C150532DB95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D2C9FC3F34DDF9FA65CC719F330212">
    <w:name w:val="F03D2C9FC3F34DDF9FA65CC719F33021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52E145564D4B2BA1C9B875EE8695231">
    <w:name w:val="8652E145564D4B2BA1C9B875EE8695231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38FBB9A754F12AB446FFF46821C602">
    <w:name w:val="B9338FBB9A754F12AB446FFF46821C60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993BBCE25D41C2BB08A03FA66A4B0D2">
    <w:name w:val="1F993BBCE25D41C2BB08A03FA66A4B0D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D032CC9A847B7B2D3F94C027178062">
    <w:name w:val="FF8D032CC9A847B7B2D3F94C027178062"/>
    <w:rsid w:val="00B01BC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3C0FF1777148859005A5A46670A3BE">
    <w:name w:val="A83C0FF1777148859005A5A46670A3BE"/>
    <w:rsid w:val="002D0025"/>
  </w:style>
  <w:style w:type="paragraph" w:customStyle="1" w:styleId="0E94BA8D4751479C827C53E731C608D2">
    <w:name w:val="0E94BA8D4751479C827C53E731C608D2"/>
    <w:rsid w:val="002D0025"/>
  </w:style>
  <w:style w:type="paragraph" w:customStyle="1" w:styleId="5A356C2476984F5BA771168C9E490FA5">
    <w:name w:val="5A356C2476984F5BA771168C9E490FA5"/>
    <w:rsid w:val="002D0025"/>
  </w:style>
  <w:style w:type="paragraph" w:customStyle="1" w:styleId="A69F8DE899ED401594A94ADD2A04B380">
    <w:name w:val="A69F8DE899ED401594A94ADD2A04B380"/>
    <w:rsid w:val="002D0025"/>
  </w:style>
  <w:style w:type="paragraph" w:customStyle="1" w:styleId="1EC9740DA6CE4D0985BFCDFBF8D04FF5">
    <w:name w:val="1EC9740DA6CE4D0985BFCDFBF8D04FF5"/>
    <w:rsid w:val="002D0025"/>
  </w:style>
  <w:style w:type="paragraph" w:customStyle="1" w:styleId="012E8AA32AE541648634EFBBBA65A721">
    <w:name w:val="012E8AA32AE541648634EFBBBA65A721"/>
    <w:rsid w:val="002D0025"/>
  </w:style>
  <w:style w:type="paragraph" w:customStyle="1" w:styleId="A4176365777445FCAFE05AEF29BE7E72">
    <w:name w:val="A4176365777445FCAFE05AEF29BE7E72"/>
    <w:rsid w:val="002D0025"/>
  </w:style>
  <w:style w:type="paragraph" w:customStyle="1" w:styleId="D90B34C8C84C4118B2CB03C267A4D0B2">
    <w:name w:val="D90B34C8C84C4118B2CB03C267A4D0B2"/>
    <w:rsid w:val="002D0025"/>
  </w:style>
  <w:style w:type="paragraph" w:customStyle="1" w:styleId="1513E5C9F88447109659A72D5A9885A4">
    <w:name w:val="1513E5C9F88447109659A72D5A9885A4"/>
    <w:rsid w:val="002D0025"/>
  </w:style>
  <w:style w:type="paragraph" w:customStyle="1" w:styleId="BF94939DF20247558383364E25192EC7">
    <w:name w:val="BF94939DF20247558383364E25192EC7"/>
    <w:rsid w:val="002D0025"/>
  </w:style>
  <w:style w:type="paragraph" w:customStyle="1" w:styleId="1A787716F8204CD1A85DFF3EE07D581E">
    <w:name w:val="1A787716F8204CD1A85DFF3EE07D581E"/>
    <w:rsid w:val="002D0025"/>
  </w:style>
  <w:style w:type="paragraph" w:customStyle="1" w:styleId="8B6B0530EA4B4985A6FFBDC029AB4790">
    <w:name w:val="8B6B0530EA4B4985A6FFBDC029AB4790"/>
    <w:rsid w:val="002D0025"/>
  </w:style>
  <w:style w:type="paragraph" w:customStyle="1" w:styleId="66E60D2B13CC434FAF8FA4CEB05E030F">
    <w:name w:val="66E60D2B13CC434FAF8FA4CEB05E030F"/>
    <w:rsid w:val="002D0025"/>
  </w:style>
  <w:style w:type="paragraph" w:customStyle="1" w:styleId="D8700B69A61C44D6B1ECFC433F5C9F11">
    <w:name w:val="D8700B69A61C44D6B1ECFC433F5C9F11"/>
    <w:rsid w:val="002D0025"/>
  </w:style>
  <w:style w:type="paragraph" w:customStyle="1" w:styleId="9D2957DF67E64EBE8E9915A6E930C464">
    <w:name w:val="9D2957DF67E64EBE8E9915A6E930C464"/>
    <w:rsid w:val="002D0025"/>
  </w:style>
  <w:style w:type="paragraph" w:customStyle="1" w:styleId="B94B1F2A75104701BCA236761C17144B">
    <w:name w:val="B94B1F2A75104701BCA236761C17144B"/>
    <w:rsid w:val="002D0025"/>
  </w:style>
  <w:style w:type="paragraph" w:customStyle="1" w:styleId="C24E7D61F42A4BD1A393F05749FE31B0">
    <w:name w:val="C24E7D61F42A4BD1A393F05749FE31B0"/>
    <w:rsid w:val="002D0025"/>
  </w:style>
  <w:style w:type="paragraph" w:customStyle="1" w:styleId="5CAA38D1FF384231BA86CF4FE0AE2AE1">
    <w:name w:val="5CAA38D1FF384231BA86CF4FE0AE2AE1"/>
    <w:rsid w:val="002D0025"/>
  </w:style>
  <w:style w:type="paragraph" w:customStyle="1" w:styleId="DAB4DBE688044735AC5A58C6DC172947">
    <w:name w:val="DAB4DBE688044735AC5A58C6DC172947"/>
    <w:rsid w:val="002D0025"/>
  </w:style>
  <w:style w:type="paragraph" w:customStyle="1" w:styleId="38B38D40B5BA41109D6589DF346ECF47">
    <w:name w:val="38B38D40B5BA41109D6589DF346ECF47"/>
    <w:rsid w:val="002D0025"/>
  </w:style>
  <w:style w:type="paragraph" w:customStyle="1" w:styleId="BEDDF4690647429997915B42BB4601F9">
    <w:name w:val="BEDDF4690647429997915B42BB4601F9"/>
    <w:rsid w:val="002D0025"/>
  </w:style>
  <w:style w:type="paragraph" w:customStyle="1" w:styleId="2072F5F77FCF4E78AC1263955426A238">
    <w:name w:val="2072F5F77FCF4E78AC1263955426A238"/>
    <w:rsid w:val="002D0025"/>
  </w:style>
  <w:style w:type="paragraph" w:customStyle="1" w:styleId="7D7C5CF16C3D4CE6B065798E21F86A0E">
    <w:name w:val="7D7C5CF16C3D4CE6B065798E21F86A0E"/>
    <w:rsid w:val="002D0025"/>
  </w:style>
  <w:style w:type="paragraph" w:customStyle="1" w:styleId="6C9569A41E6E48DCAEFBE24190541496">
    <w:name w:val="6C9569A41E6E48DCAEFBE24190541496"/>
    <w:rsid w:val="002D0025"/>
  </w:style>
  <w:style w:type="paragraph" w:customStyle="1" w:styleId="B73B309184AC4B08A75724209D4CC2E9">
    <w:name w:val="B73B309184AC4B08A75724209D4CC2E9"/>
    <w:rsid w:val="002D0025"/>
  </w:style>
  <w:style w:type="paragraph" w:customStyle="1" w:styleId="3F77978A475B43D4BF4B013906117AD8">
    <w:name w:val="3F77978A475B43D4BF4B013906117AD8"/>
    <w:rsid w:val="002D0025"/>
  </w:style>
  <w:style w:type="paragraph" w:customStyle="1" w:styleId="23CEBE2A6EB24F4F801E54D94AF36B57">
    <w:name w:val="23CEBE2A6EB24F4F801E54D94AF36B57"/>
    <w:rsid w:val="002D0025"/>
  </w:style>
  <w:style w:type="paragraph" w:customStyle="1" w:styleId="AFF29D0F23E043D98576AC96446B4560">
    <w:name w:val="AFF29D0F23E043D98576AC96446B4560"/>
    <w:rsid w:val="002D0025"/>
  </w:style>
  <w:style w:type="paragraph" w:customStyle="1" w:styleId="B42C37CEDAE44E5D9518517436B6C5FA">
    <w:name w:val="B42C37CEDAE44E5D9518517436B6C5FA"/>
    <w:rsid w:val="002D0025"/>
  </w:style>
  <w:style w:type="paragraph" w:customStyle="1" w:styleId="2B20F3D9657747E3A640E96939AFC9D9">
    <w:name w:val="2B20F3D9657747E3A640E96939AFC9D9"/>
    <w:rsid w:val="002D0025"/>
  </w:style>
  <w:style w:type="paragraph" w:customStyle="1" w:styleId="C2A25E83129A47EA8BA8119ABB494A18">
    <w:name w:val="C2A25E83129A47EA8BA8119ABB494A18"/>
    <w:rsid w:val="002D0025"/>
  </w:style>
  <w:style w:type="paragraph" w:customStyle="1" w:styleId="53EADA51F15640DC89383D84F0F6C97F">
    <w:name w:val="53EADA51F15640DC89383D84F0F6C97F"/>
    <w:rsid w:val="0078605D"/>
  </w:style>
  <w:style w:type="paragraph" w:customStyle="1" w:styleId="67D9D4B6D7164A3FB2816251A39F6D13">
    <w:name w:val="67D9D4B6D7164A3FB2816251A39F6D13"/>
    <w:rsid w:val="0078605D"/>
  </w:style>
  <w:style w:type="paragraph" w:customStyle="1" w:styleId="729ADFF637B74AE3A3A387694E5AF472">
    <w:name w:val="729ADFF637B74AE3A3A387694E5AF472"/>
    <w:rsid w:val="0078605D"/>
  </w:style>
  <w:style w:type="paragraph" w:customStyle="1" w:styleId="2DAD1B98558C4C2790DEB49B8EB5A8DB">
    <w:name w:val="2DAD1B98558C4C2790DEB49B8EB5A8DB"/>
    <w:rsid w:val="0078605D"/>
  </w:style>
  <w:style w:type="paragraph" w:customStyle="1" w:styleId="2336DBA966E54B349CB4D43478D59F69">
    <w:name w:val="2336DBA966E54B349CB4D43478D59F69"/>
    <w:rsid w:val="0078605D"/>
  </w:style>
  <w:style w:type="paragraph" w:customStyle="1" w:styleId="791A6683E607443F9DA48108AFD4718D">
    <w:name w:val="791A6683E607443F9DA48108AFD4718D"/>
    <w:rsid w:val="0078605D"/>
  </w:style>
  <w:style w:type="paragraph" w:customStyle="1" w:styleId="A6BCD23074D6458DB7115B0E8B04578D">
    <w:name w:val="A6BCD23074D6458DB7115B0E8B04578D"/>
    <w:rsid w:val="0078605D"/>
  </w:style>
  <w:style w:type="paragraph" w:customStyle="1" w:styleId="690C1DA2F6C04017AF02AE26DC28C761">
    <w:name w:val="690C1DA2F6C04017AF02AE26DC28C761"/>
    <w:rsid w:val="0078605D"/>
  </w:style>
  <w:style w:type="paragraph" w:customStyle="1" w:styleId="E735CB91CA1E42298363EFA9DA2CD2F6">
    <w:name w:val="E735CB91CA1E42298363EFA9DA2CD2F6"/>
    <w:rsid w:val="0078605D"/>
  </w:style>
  <w:style w:type="paragraph" w:customStyle="1" w:styleId="39937CE9815F407E8BFCBD4E342567C3">
    <w:name w:val="39937CE9815F407E8BFCBD4E342567C3"/>
    <w:rsid w:val="0078605D"/>
  </w:style>
  <w:style w:type="paragraph" w:customStyle="1" w:styleId="C0A854F0F3F74172872C61C7DB0959DC">
    <w:name w:val="C0A854F0F3F74172872C61C7DB0959DC"/>
    <w:rsid w:val="0078605D"/>
  </w:style>
  <w:style w:type="paragraph" w:customStyle="1" w:styleId="5D5EF05CCEC046259D4D4293EB92203E">
    <w:name w:val="5D5EF05CCEC046259D4D4293EB92203E"/>
    <w:rsid w:val="0078605D"/>
  </w:style>
  <w:style w:type="paragraph" w:customStyle="1" w:styleId="336CAE19C1A14BD3AE9034A919EBEEDC">
    <w:name w:val="336CAE19C1A14BD3AE9034A919EBEEDC"/>
    <w:rsid w:val="0078605D"/>
  </w:style>
  <w:style w:type="paragraph" w:customStyle="1" w:styleId="465CDC869CBB4E108D3E44FAC2107D04">
    <w:name w:val="465CDC869CBB4E108D3E44FAC2107D04"/>
    <w:rsid w:val="0078605D"/>
  </w:style>
  <w:style w:type="paragraph" w:customStyle="1" w:styleId="963AD9565132417087D72E2ED051985C">
    <w:name w:val="963AD9565132417087D72E2ED051985C"/>
    <w:rsid w:val="0078605D"/>
  </w:style>
  <w:style w:type="paragraph" w:customStyle="1" w:styleId="FC5ED63854EF48C181F7688BCA52387E">
    <w:name w:val="FC5ED63854EF48C181F7688BCA52387E"/>
    <w:rsid w:val="0078605D"/>
  </w:style>
  <w:style w:type="paragraph" w:customStyle="1" w:styleId="9254419EF0F84B5FAEFC46A9B2D9D051">
    <w:name w:val="9254419EF0F84B5FAEFC46A9B2D9D051"/>
    <w:rsid w:val="0078605D"/>
  </w:style>
  <w:style w:type="paragraph" w:customStyle="1" w:styleId="ED1DE7DBF4B84BA0B77E857FD6818A46">
    <w:name w:val="ED1DE7DBF4B84BA0B77E857FD6818A46"/>
    <w:rsid w:val="0078605D"/>
  </w:style>
  <w:style w:type="paragraph" w:customStyle="1" w:styleId="6D581343A0354B8F966A200F859C8C57">
    <w:name w:val="6D581343A0354B8F966A200F859C8C57"/>
    <w:rsid w:val="0078605D"/>
  </w:style>
  <w:style w:type="paragraph" w:customStyle="1" w:styleId="734EA88FD1774A698CEA6BAA51FCC66D">
    <w:name w:val="734EA88FD1774A698CEA6BAA51FCC66D"/>
    <w:rsid w:val="0078605D"/>
  </w:style>
  <w:style w:type="paragraph" w:customStyle="1" w:styleId="F66C62C22CD44D269FFE5D7A25F22C9C">
    <w:name w:val="F66C62C22CD44D269FFE5D7A25F22C9C"/>
    <w:rsid w:val="0078605D"/>
  </w:style>
  <w:style w:type="paragraph" w:customStyle="1" w:styleId="76D95E1D2A5D4835B2AED2FD10F5C437">
    <w:name w:val="76D95E1D2A5D4835B2AED2FD10F5C437"/>
    <w:rsid w:val="0078605D"/>
  </w:style>
  <w:style w:type="paragraph" w:customStyle="1" w:styleId="1F9195E55F0B4CA48B81A541592F2B6E">
    <w:name w:val="1F9195E55F0B4CA48B81A541592F2B6E"/>
    <w:rsid w:val="0078605D"/>
  </w:style>
  <w:style w:type="paragraph" w:customStyle="1" w:styleId="E885526B37504EBA8528A917A749DA65">
    <w:name w:val="E885526B37504EBA8528A917A749DA65"/>
    <w:rsid w:val="0078605D"/>
  </w:style>
  <w:style w:type="paragraph" w:customStyle="1" w:styleId="880908CE75CA4801A5A69B233026D5DB">
    <w:name w:val="880908CE75CA4801A5A69B233026D5DB"/>
    <w:rsid w:val="0078605D"/>
  </w:style>
  <w:style w:type="paragraph" w:customStyle="1" w:styleId="4A60C92081CF45148A854EB30411C84D">
    <w:name w:val="4A60C92081CF45148A854EB30411C84D"/>
    <w:rsid w:val="0078605D"/>
  </w:style>
  <w:style w:type="paragraph" w:customStyle="1" w:styleId="5DC000218BD947BCBBA01554B939E4C9">
    <w:name w:val="5DC000218BD947BCBBA01554B939E4C9"/>
    <w:rsid w:val="0078605D"/>
  </w:style>
  <w:style w:type="paragraph" w:customStyle="1" w:styleId="F9233EFBF4C94EA0AD60994D9900DFA4">
    <w:name w:val="F9233EFBF4C94EA0AD60994D9900DFA4"/>
    <w:rsid w:val="0078605D"/>
  </w:style>
  <w:style w:type="paragraph" w:customStyle="1" w:styleId="0697BAAEDD4249D0BA4672534016C439">
    <w:name w:val="0697BAAEDD4249D0BA4672534016C439"/>
    <w:rsid w:val="0078605D"/>
  </w:style>
  <w:style w:type="paragraph" w:customStyle="1" w:styleId="A6F979F77E5E45D3A9130FCB736BCCA6">
    <w:name w:val="A6F979F77E5E45D3A9130FCB736BCCA6"/>
    <w:rsid w:val="0078605D"/>
  </w:style>
  <w:style w:type="paragraph" w:customStyle="1" w:styleId="E8D60190F561476988D4D88BE05B6D53">
    <w:name w:val="E8D60190F561476988D4D88BE05B6D53"/>
    <w:rsid w:val="0078605D"/>
  </w:style>
  <w:style w:type="paragraph" w:customStyle="1" w:styleId="2A507C7A928F4AEAAF7C0365216FBFE0">
    <w:name w:val="2A507C7A928F4AEAAF7C0365216FBFE0"/>
    <w:rsid w:val="0078605D"/>
  </w:style>
  <w:style w:type="paragraph" w:customStyle="1" w:styleId="7476D7637C464EB2A9DD784A6E7C8D72">
    <w:name w:val="7476D7637C464EB2A9DD784A6E7C8D72"/>
    <w:rsid w:val="0078605D"/>
  </w:style>
  <w:style w:type="paragraph" w:customStyle="1" w:styleId="42538D971D584D4EB07C65E553D2909F">
    <w:name w:val="42538D971D584D4EB07C65E553D2909F"/>
    <w:rsid w:val="0078605D"/>
  </w:style>
  <w:style w:type="paragraph" w:customStyle="1" w:styleId="AE501992CECB4461B18EF40D2897F0EF">
    <w:name w:val="AE501992CECB4461B18EF40D2897F0EF"/>
    <w:rsid w:val="0078605D"/>
  </w:style>
  <w:style w:type="paragraph" w:customStyle="1" w:styleId="81EBC6B372614A709D644CCA021E9731">
    <w:name w:val="81EBC6B372614A709D644CCA021E9731"/>
    <w:rsid w:val="0078605D"/>
  </w:style>
  <w:style w:type="paragraph" w:customStyle="1" w:styleId="4591652101BA4A2D89C4DB89973FA905">
    <w:name w:val="4591652101BA4A2D89C4DB89973FA905"/>
    <w:rsid w:val="0078605D"/>
  </w:style>
  <w:style w:type="paragraph" w:customStyle="1" w:styleId="CBA22C1ED2AA432AB5EC01FE62CC6A93">
    <w:name w:val="CBA22C1ED2AA432AB5EC01FE62CC6A93"/>
    <w:rsid w:val="0078605D"/>
  </w:style>
  <w:style w:type="paragraph" w:customStyle="1" w:styleId="5AE1CC6498414AC999886D6AD12BDF8B">
    <w:name w:val="5AE1CC6498414AC999886D6AD12BDF8B"/>
    <w:rsid w:val="0078605D"/>
  </w:style>
  <w:style w:type="paragraph" w:customStyle="1" w:styleId="0BF6169EB1834F5E86FCDC67C46B8D4E">
    <w:name w:val="0BF6169EB1834F5E86FCDC67C46B8D4E"/>
    <w:rsid w:val="0078605D"/>
  </w:style>
  <w:style w:type="paragraph" w:customStyle="1" w:styleId="D2B04BF1486B4153A941C91F38BBA772">
    <w:name w:val="D2B04BF1486B4153A941C91F38BBA772"/>
    <w:rsid w:val="0078605D"/>
  </w:style>
  <w:style w:type="paragraph" w:customStyle="1" w:styleId="713196E4474E4137B09043E739DB63DC">
    <w:name w:val="713196E4474E4137B09043E739DB63DC"/>
    <w:rsid w:val="0078605D"/>
  </w:style>
  <w:style w:type="paragraph" w:customStyle="1" w:styleId="3493FCEA567446B2A03E0601D7D1C837">
    <w:name w:val="3493FCEA567446B2A03E0601D7D1C837"/>
    <w:rsid w:val="0078605D"/>
  </w:style>
  <w:style w:type="paragraph" w:customStyle="1" w:styleId="670BCAA447884AFFBF33DE11E1BFA7E7">
    <w:name w:val="670BCAA447884AFFBF33DE11E1BFA7E7"/>
    <w:rsid w:val="0078605D"/>
  </w:style>
  <w:style w:type="paragraph" w:customStyle="1" w:styleId="C188BF91ED6C427E8E9F72F3A43EC936">
    <w:name w:val="C188BF91ED6C427E8E9F72F3A43EC936"/>
    <w:rsid w:val="0078605D"/>
  </w:style>
  <w:style w:type="paragraph" w:customStyle="1" w:styleId="6AE5A33C0CFF47C2AB5048819FE51BAF">
    <w:name w:val="6AE5A33C0CFF47C2AB5048819FE51BAF"/>
    <w:rsid w:val="0078605D"/>
  </w:style>
  <w:style w:type="paragraph" w:customStyle="1" w:styleId="7F5DC713D4F5420A840FB5CF718465A0">
    <w:name w:val="7F5DC713D4F5420A840FB5CF718465A0"/>
    <w:rsid w:val="0078605D"/>
  </w:style>
  <w:style w:type="paragraph" w:customStyle="1" w:styleId="DF06B184C0B4430D9A8F2F47B29E9434">
    <w:name w:val="DF06B184C0B4430D9A8F2F47B29E9434"/>
    <w:rsid w:val="0078605D"/>
  </w:style>
  <w:style w:type="paragraph" w:customStyle="1" w:styleId="1FB874042BB547E9AB021144FF4A19AD">
    <w:name w:val="1FB874042BB547E9AB021144FF4A19AD"/>
    <w:rsid w:val="0078605D"/>
  </w:style>
  <w:style w:type="paragraph" w:customStyle="1" w:styleId="8F51F0E38EA247BC9D7E1CB84C091C75">
    <w:name w:val="8F51F0E38EA247BC9D7E1CB84C091C75"/>
    <w:rsid w:val="0078605D"/>
  </w:style>
  <w:style w:type="paragraph" w:customStyle="1" w:styleId="3AC105E3AEBF4AB3AEA637486F189C4C">
    <w:name w:val="3AC105E3AEBF4AB3AEA637486F189C4C"/>
    <w:rsid w:val="0078605D"/>
  </w:style>
  <w:style w:type="paragraph" w:customStyle="1" w:styleId="E7FAB38F7ECF439ABB3C7B749638F466">
    <w:name w:val="E7FAB38F7ECF439ABB3C7B749638F466"/>
    <w:rsid w:val="0078605D"/>
  </w:style>
  <w:style w:type="paragraph" w:customStyle="1" w:styleId="F705548DA6A14C5FB0961D83B7823DFD">
    <w:name w:val="F705548DA6A14C5FB0961D83B7823DFD"/>
    <w:rsid w:val="0078605D"/>
  </w:style>
  <w:style w:type="paragraph" w:customStyle="1" w:styleId="9E948DD0D686486E8A5A378C232517DC">
    <w:name w:val="9E948DD0D686486E8A5A378C232517DC"/>
    <w:rsid w:val="0078605D"/>
  </w:style>
  <w:style w:type="paragraph" w:customStyle="1" w:styleId="52FC0007BF6F45169EB0F926596707CB">
    <w:name w:val="52FC0007BF6F45169EB0F926596707CB"/>
    <w:rsid w:val="0078605D"/>
  </w:style>
  <w:style w:type="paragraph" w:customStyle="1" w:styleId="1122B629949B40CEB4B2DE2A756E6748">
    <w:name w:val="1122B629949B40CEB4B2DE2A756E6748"/>
    <w:rsid w:val="0078605D"/>
  </w:style>
  <w:style w:type="paragraph" w:customStyle="1" w:styleId="C57CF91AAFBE4B67A0F04E7038FE78A6">
    <w:name w:val="C57CF91AAFBE4B67A0F04E7038FE78A6"/>
    <w:rsid w:val="0078605D"/>
  </w:style>
  <w:style w:type="paragraph" w:customStyle="1" w:styleId="8453091FA8434E1C8F56A73E727E9292">
    <w:name w:val="8453091FA8434E1C8F56A73E727E9292"/>
    <w:rsid w:val="0078605D"/>
  </w:style>
  <w:style w:type="paragraph" w:customStyle="1" w:styleId="37F6BF812088432E995AB842BB1BC48C">
    <w:name w:val="37F6BF812088432E995AB842BB1BC48C"/>
    <w:rsid w:val="0078605D"/>
  </w:style>
  <w:style w:type="paragraph" w:customStyle="1" w:styleId="26DACB394CF24E8798D393E6B3FDF860">
    <w:name w:val="26DACB394CF24E8798D393E6B3FDF860"/>
    <w:rsid w:val="0078605D"/>
  </w:style>
  <w:style w:type="paragraph" w:customStyle="1" w:styleId="30DBB0C2166940319D9C9A7A0B5EAC77">
    <w:name w:val="30DBB0C2166940319D9C9A7A0B5EAC77"/>
    <w:rsid w:val="0078605D"/>
  </w:style>
  <w:style w:type="paragraph" w:customStyle="1" w:styleId="EBDAAC8EEA854B9C9CBB0D5412114A4F">
    <w:name w:val="EBDAAC8EEA854B9C9CBB0D5412114A4F"/>
    <w:rsid w:val="0078605D"/>
  </w:style>
  <w:style w:type="paragraph" w:customStyle="1" w:styleId="DF2FB1FA1849485B9980B071AF399AC9">
    <w:name w:val="DF2FB1FA1849485B9980B071AF399AC9"/>
    <w:rsid w:val="0078605D"/>
  </w:style>
  <w:style w:type="paragraph" w:customStyle="1" w:styleId="F3BCAA0259DF43AD873ACF1D960144CE">
    <w:name w:val="F3BCAA0259DF43AD873ACF1D960144CE"/>
    <w:rsid w:val="0078605D"/>
  </w:style>
  <w:style w:type="paragraph" w:customStyle="1" w:styleId="7289FC65856B47D3B9AE15006C8B9A9C">
    <w:name w:val="7289FC65856B47D3B9AE15006C8B9A9C"/>
    <w:rsid w:val="0078605D"/>
  </w:style>
  <w:style w:type="paragraph" w:customStyle="1" w:styleId="1C6B41D83BFE47C3B93E32846EDC6C72">
    <w:name w:val="1C6B41D83BFE47C3B93E32846EDC6C72"/>
    <w:rsid w:val="0078605D"/>
  </w:style>
  <w:style w:type="paragraph" w:customStyle="1" w:styleId="2F7921D95E4B48E3A9683AA68C0C12FB">
    <w:name w:val="2F7921D95E4B48E3A9683AA68C0C12FB"/>
    <w:rsid w:val="0078605D"/>
  </w:style>
  <w:style w:type="paragraph" w:customStyle="1" w:styleId="211BB61468B64616AF60269EBE3BFF92">
    <w:name w:val="211BB61468B64616AF60269EBE3BFF92"/>
    <w:rsid w:val="0078605D"/>
  </w:style>
  <w:style w:type="paragraph" w:customStyle="1" w:styleId="991B6011196A4188809693FDD1EFB5DB">
    <w:name w:val="991B6011196A4188809693FDD1EFB5DB"/>
    <w:rsid w:val="0078605D"/>
  </w:style>
  <w:style w:type="paragraph" w:customStyle="1" w:styleId="CB725AD21C19433D96756690FE97E4A1">
    <w:name w:val="CB725AD21C19433D96756690FE97E4A1"/>
    <w:rsid w:val="0078605D"/>
  </w:style>
  <w:style w:type="paragraph" w:customStyle="1" w:styleId="12C225CD971047868ACE99E5C0121019">
    <w:name w:val="12C225CD971047868ACE99E5C0121019"/>
    <w:rsid w:val="0078605D"/>
  </w:style>
  <w:style w:type="paragraph" w:customStyle="1" w:styleId="1FBAD27C6105470F8B4EC3994FB19789">
    <w:name w:val="1FBAD27C6105470F8B4EC3994FB19789"/>
    <w:rsid w:val="0078605D"/>
  </w:style>
  <w:style w:type="paragraph" w:customStyle="1" w:styleId="03FE34999B504DE3BA6B178FD605884B">
    <w:name w:val="03FE34999B504DE3BA6B178FD605884B"/>
    <w:rsid w:val="0078605D"/>
  </w:style>
  <w:style w:type="paragraph" w:customStyle="1" w:styleId="791D9E89F6BF472A841F9353025BA089">
    <w:name w:val="791D9E89F6BF472A841F9353025BA089"/>
    <w:rsid w:val="0078605D"/>
  </w:style>
  <w:style w:type="paragraph" w:customStyle="1" w:styleId="7F403D33EA2043B89D1A493CD20B8C21">
    <w:name w:val="7F403D33EA2043B89D1A493CD20B8C21"/>
    <w:rsid w:val="0078605D"/>
  </w:style>
  <w:style w:type="paragraph" w:customStyle="1" w:styleId="764ED75660724470A1DEEC509D6A4548">
    <w:name w:val="764ED75660724470A1DEEC509D6A4548"/>
    <w:rsid w:val="0078605D"/>
  </w:style>
  <w:style w:type="paragraph" w:customStyle="1" w:styleId="8B84FFBF71F0466C96CC47EDA58BD92D">
    <w:name w:val="8B84FFBF71F0466C96CC47EDA58BD92D"/>
    <w:rsid w:val="0078605D"/>
  </w:style>
  <w:style w:type="paragraph" w:customStyle="1" w:styleId="9DFF758C83144BBAA907606A4EBB7ACF">
    <w:name w:val="9DFF758C83144BBAA907606A4EBB7ACF"/>
    <w:rsid w:val="0078605D"/>
  </w:style>
  <w:style w:type="paragraph" w:customStyle="1" w:styleId="B8CA33B0A3FA4CB7B244BFB27FC00DF6">
    <w:name w:val="B8CA33B0A3FA4CB7B244BFB27FC00DF6"/>
    <w:rsid w:val="0078605D"/>
  </w:style>
  <w:style w:type="paragraph" w:customStyle="1" w:styleId="5189D14E19CD4668A45ED918FED07B71">
    <w:name w:val="5189D14E19CD4668A45ED918FED07B71"/>
    <w:rsid w:val="0078605D"/>
  </w:style>
  <w:style w:type="paragraph" w:customStyle="1" w:styleId="247F613997C745C58E2B01ACF58D641C">
    <w:name w:val="247F613997C745C58E2B01ACF58D641C"/>
    <w:rsid w:val="0078605D"/>
  </w:style>
  <w:style w:type="paragraph" w:customStyle="1" w:styleId="12766F6E0A0B4E5787292F9FBC5ADE41">
    <w:name w:val="12766F6E0A0B4E5787292F9FBC5ADE41"/>
    <w:rsid w:val="0078605D"/>
  </w:style>
  <w:style w:type="paragraph" w:customStyle="1" w:styleId="E8DF5DCD5E2A48009522FEA4FB4E8D5F">
    <w:name w:val="E8DF5DCD5E2A48009522FEA4FB4E8D5F"/>
    <w:rsid w:val="0078605D"/>
  </w:style>
  <w:style w:type="paragraph" w:customStyle="1" w:styleId="7294B766CE8B47C898A82E61A0C302E8">
    <w:name w:val="7294B766CE8B47C898A82E61A0C302E8"/>
    <w:rsid w:val="0078605D"/>
  </w:style>
  <w:style w:type="paragraph" w:customStyle="1" w:styleId="3FCA898605CA4D038E521872A8913FEF">
    <w:name w:val="3FCA898605CA4D038E521872A8913FEF"/>
    <w:rsid w:val="0078605D"/>
  </w:style>
  <w:style w:type="paragraph" w:customStyle="1" w:styleId="4116E4D561824BECB09809582F008E07">
    <w:name w:val="4116E4D561824BECB09809582F008E07"/>
    <w:rsid w:val="0078605D"/>
  </w:style>
  <w:style w:type="paragraph" w:customStyle="1" w:styleId="99E59AAC1E1B45ADA19EF0AD5C7DC707">
    <w:name w:val="99E59AAC1E1B45ADA19EF0AD5C7DC707"/>
    <w:rsid w:val="0078605D"/>
  </w:style>
  <w:style w:type="paragraph" w:customStyle="1" w:styleId="56B2D50D12C744DF9A1D147FC8139559">
    <w:name w:val="56B2D50D12C744DF9A1D147FC8139559"/>
    <w:rsid w:val="0078605D"/>
  </w:style>
  <w:style w:type="paragraph" w:customStyle="1" w:styleId="523FEAE6A5CD4C0A824A667C4F3D9990">
    <w:name w:val="523FEAE6A5CD4C0A824A667C4F3D9990"/>
    <w:rsid w:val="0078605D"/>
  </w:style>
  <w:style w:type="paragraph" w:customStyle="1" w:styleId="C3F2A15714E4434CA0691566A0B3E997">
    <w:name w:val="C3F2A15714E4434CA0691566A0B3E997"/>
    <w:rsid w:val="0078605D"/>
  </w:style>
  <w:style w:type="paragraph" w:customStyle="1" w:styleId="E43EFA9AC517436E886CC48EA2B4FEE1">
    <w:name w:val="E43EFA9AC517436E886CC48EA2B4FEE1"/>
    <w:rsid w:val="0078605D"/>
  </w:style>
  <w:style w:type="paragraph" w:customStyle="1" w:styleId="84AFA4FFC2B04F8F84A1F0A3BB0808F7">
    <w:name w:val="84AFA4FFC2B04F8F84A1F0A3BB0808F7"/>
    <w:rsid w:val="0078605D"/>
  </w:style>
  <w:style w:type="paragraph" w:customStyle="1" w:styleId="6D3A64518C9146CDB60EB85208845D4F">
    <w:name w:val="6D3A64518C9146CDB60EB85208845D4F"/>
    <w:rsid w:val="0078605D"/>
  </w:style>
  <w:style w:type="paragraph" w:customStyle="1" w:styleId="D058CF0852A04647B29D0FFCC08D7F1D">
    <w:name w:val="D058CF0852A04647B29D0FFCC08D7F1D"/>
    <w:rsid w:val="0078605D"/>
  </w:style>
  <w:style w:type="paragraph" w:customStyle="1" w:styleId="D5D7D4ED6F5C4A82BB8F127CB88E8637">
    <w:name w:val="D5D7D4ED6F5C4A82BB8F127CB88E8637"/>
    <w:rsid w:val="0078605D"/>
  </w:style>
  <w:style w:type="paragraph" w:customStyle="1" w:styleId="34579B78DDDC43C89B614A8C81AF7B39">
    <w:name w:val="34579B78DDDC43C89B614A8C81AF7B39"/>
    <w:rsid w:val="0078605D"/>
  </w:style>
  <w:style w:type="paragraph" w:customStyle="1" w:styleId="9BA9DCE6A12F471D9A4802386B48D8BF">
    <w:name w:val="9BA9DCE6A12F471D9A4802386B48D8BF"/>
    <w:rsid w:val="0078605D"/>
  </w:style>
  <w:style w:type="paragraph" w:customStyle="1" w:styleId="923DE17017B54456B09B7E72E60B6173">
    <w:name w:val="923DE17017B54456B09B7E72E60B6173"/>
    <w:rsid w:val="0078605D"/>
  </w:style>
  <w:style w:type="paragraph" w:customStyle="1" w:styleId="98DD3BDC73194565AB03029DF9142C9A">
    <w:name w:val="98DD3BDC73194565AB03029DF9142C9A"/>
    <w:rsid w:val="0078605D"/>
  </w:style>
  <w:style w:type="paragraph" w:customStyle="1" w:styleId="D58B340FE5DC4BE0A9F6734684C57655">
    <w:name w:val="D58B340FE5DC4BE0A9F6734684C57655"/>
    <w:rsid w:val="0078605D"/>
  </w:style>
  <w:style w:type="paragraph" w:customStyle="1" w:styleId="248CCCC45EF844D398337B3CB1E89DA3">
    <w:name w:val="248CCCC45EF844D398337B3CB1E89DA3"/>
    <w:rsid w:val="0078605D"/>
  </w:style>
  <w:style w:type="paragraph" w:customStyle="1" w:styleId="932A0447D17240B99DD0CEEC7978FD58">
    <w:name w:val="932A0447D17240B99DD0CEEC7978FD58"/>
    <w:rsid w:val="0078605D"/>
  </w:style>
  <w:style w:type="paragraph" w:customStyle="1" w:styleId="2341E747E5034BAFB2476C7093DAAEB5">
    <w:name w:val="2341E747E5034BAFB2476C7093DAAEB5"/>
    <w:rsid w:val="0078605D"/>
  </w:style>
  <w:style w:type="paragraph" w:customStyle="1" w:styleId="7C097310EB63462B8572CC5D98377EEF">
    <w:name w:val="7C097310EB63462B8572CC5D98377EEF"/>
    <w:rsid w:val="0078605D"/>
  </w:style>
  <w:style w:type="paragraph" w:customStyle="1" w:styleId="DDA3C0C474E146A0BE449FDEEC76EDC9">
    <w:name w:val="DDA3C0C474E146A0BE449FDEEC76EDC9"/>
    <w:rsid w:val="0078605D"/>
  </w:style>
  <w:style w:type="paragraph" w:customStyle="1" w:styleId="421AEDF67E634EA88C26FA4AF249340A">
    <w:name w:val="421AEDF67E634EA88C26FA4AF249340A"/>
    <w:rsid w:val="0078605D"/>
  </w:style>
  <w:style w:type="paragraph" w:customStyle="1" w:styleId="AD377CB4BC5845898D417DC9CF613847">
    <w:name w:val="AD377CB4BC5845898D417DC9CF613847"/>
    <w:rsid w:val="0078605D"/>
  </w:style>
  <w:style w:type="paragraph" w:customStyle="1" w:styleId="3074D4E6E4D44A8FABFA2881D9098F1D">
    <w:name w:val="3074D4E6E4D44A8FABFA2881D9098F1D"/>
    <w:rsid w:val="0078605D"/>
  </w:style>
  <w:style w:type="paragraph" w:customStyle="1" w:styleId="E6E0FDF75F464119B75D247E34C4E5E9">
    <w:name w:val="E6E0FDF75F464119B75D247E34C4E5E9"/>
    <w:rsid w:val="0078605D"/>
  </w:style>
  <w:style w:type="paragraph" w:customStyle="1" w:styleId="803C272FB07C48B797028894357ED90D">
    <w:name w:val="803C272FB07C48B797028894357ED90D"/>
    <w:rsid w:val="0078605D"/>
  </w:style>
  <w:style w:type="paragraph" w:customStyle="1" w:styleId="CBF612A3EBBA411F97A0B021EA0E8C7B">
    <w:name w:val="CBF612A3EBBA411F97A0B021EA0E8C7B"/>
    <w:rsid w:val="0078605D"/>
  </w:style>
  <w:style w:type="paragraph" w:customStyle="1" w:styleId="D33465D5A85D4BE49A46C903C11B741B">
    <w:name w:val="D33465D5A85D4BE49A46C903C11B741B"/>
    <w:rsid w:val="0078605D"/>
  </w:style>
  <w:style w:type="paragraph" w:customStyle="1" w:styleId="C82E1273A1424ECF9D4D16210068E758">
    <w:name w:val="C82E1273A1424ECF9D4D16210068E758"/>
    <w:rsid w:val="0078605D"/>
  </w:style>
  <w:style w:type="paragraph" w:customStyle="1" w:styleId="FE4B05E32C1B4B4B8CDC3715F21BF3A7">
    <w:name w:val="FE4B05E32C1B4B4B8CDC3715F21BF3A7"/>
    <w:rsid w:val="00981918"/>
  </w:style>
  <w:style w:type="paragraph" w:customStyle="1" w:styleId="F70992C5EA814C31913F45C2A3603022">
    <w:name w:val="F70992C5EA814C31913F45C2A3603022"/>
    <w:rsid w:val="00981918"/>
  </w:style>
  <w:style w:type="paragraph" w:customStyle="1" w:styleId="770861E52E024547A32D2B3A3739E18D">
    <w:name w:val="770861E52E024547A32D2B3A3739E18D"/>
    <w:rsid w:val="00981918"/>
  </w:style>
  <w:style w:type="paragraph" w:customStyle="1" w:styleId="3B60E9FADE9D4E639248976248FCDF40">
    <w:name w:val="3B60E9FADE9D4E639248976248FCDF40"/>
    <w:rsid w:val="00EB4093"/>
  </w:style>
  <w:style w:type="paragraph" w:customStyle="1" w:styleId="D448F9D4C28F44DD8EA52E356D6CA685">
    <w:name w:val="D448F9D4C28F44DD8EA52E356D6CA685"/>
    <w:rsid w:val="00EB4093"/>
  </w:style>
  <w:style w:type="paragraph" w:customStyle="1" w:styleId="2200C08316504FAA98B9E88EFCB82B86">
    <w:name w:val="2200C08316504FAA98B9E88EFCB82B86"/>
    <w:rsid w:val="00EB4093"/>
  </w:style>
  <w:style w:type="paragraph" w:customStyle="1" w:styleId="BBE716294DD74352B7C5075C5F3B49E5">
    <w:name w:val="BBE716294DD74352B7C5075C5F3B49E5"/>
    <w:rsid w:val="00EB4093"/>
  </w:style>
  <w:style w:type="paragraph" w:customStyle="1" w:styleId="2F0ACAC08827469AB0A5B6E907856B80">
    <w:name w:val="2F0ACAC08827469AB0A5B6E907856B80"/>
    <w:rsid w:val="00EB4093"/>
  </w:style>
  <w:style w:type="paragraph" w:customStyle="1" w:styleId="DE7B02A1C64A468B93D32A35E53CB983">
    <w:name w:val="DE7B02A1C64A468B93D32A35E53CB983"/>
    <w:rsid w:val="004337A5"/>
  </w:style>
  <w:style w:type="paragraph" w:customStyle="1" w:styleId="0A7C4F05433C4DC1ABB277DE00CAD5EC">
    <w:name w:val="0A7C4F05433C4DC1ABB277DE00CAD5EC"/>
    <w:rsid w:val="004337A5"/>
  </w:style>
  <w:style w:type="paragraph" w:customStyle="1" w:styleId="3CF1CDC122294991BE852778F92C5584">
    <w:name w:val="3CF1CDC122294991BE852778F92C5584"/>
    <w:rsid w:val="007F4A5B"/>
  </w:style>
  <w:style w:type="paragraph" w:customStyle="1" w:styleId="DE8FF7C4B0E54670A4F8BD39F860E5B2">
    <w:name w:val="DE8FF7C4B0E54670A4F8BD39F860E5B2"/>
    <w:rsid w:val="007F4A5B"/>
  </w:style>
  <w:style w:type="paragraph" w:customStyle="1" w:styleId="6C59137BE4974565978E5CB106F704BA">
    <w:name w:val="6C59137BE4974565978E5CB106F704BA"/>
    <w:rsid w:val="007F4A5B"/>
  </w:style>
  <w:style w:type="paragraph" w:customStyle="1" w:styleId="474FAC55528446378245E617873E546C">
    <w:name w:val="474FAC55528446378245E617873E546C"/>
    <w:rsid w:val="007F4A5B"/>
  </w:style>
  <w:style w:type="paragraph" w:customStyle="1" w:styleId="233C8ED1DD794376BD8A0A686061C7A0">
    <w:name w:val="233C8ED1DD794376BD8A0A686061C7A0"/>
    <w:rsid w:val="007F4A5B"/>
  </w:style>
  <w:style w:type="paragraph" w:customStyle="1" w:styleId="F8193624539D4E01BBD155A795189B49">
    <w:name w:val="F8193624539D4E01BBD155A795189B49"/>
    <w:rsid w:val="007F4A5B"/>
  </w:style>
  <w:style w:type="paragraph" w:customStyle="1" w:styleId="10152B3B2A5746748111379B48BF5A5F">
    <w:name w:val="10152B3B2A5746748111379B48BF5A5F"/>
    <w:rsid w:val="007F4A5B"/>
  </w:style>
  <w:style w:type="paragraph" w:customStyle="1" w:styleId="9DF33C3C5ABB4D5A8232AF6C3CCD2189">
    <w:name w:val="9DF33C3C5ABB4D5A8232AF6C3CCD2189"/>
    <w:rsid w:val="000E4F0A"/>
  </w:style>
  <w:style w:type="paragraph" w:customStyle="1" w:styleId="7315BB39162E419C8AEF1B8F0F15BEAB">
    <w:name w:val="7315BB39162E419C8AEF1B8F0F15BEAB"/>
    <w:rsid w:val="000E4F0A"/>
  </w:style>
  <w:style w:type="paragraph" w:customStyle="1" w:styleId="8EAD36EC2BE543888AEA49C22F5CA3FF">
    <w:name w:val="8EAD36EC2BE543888AEA49C22F5CA3FF"/>
    <w:rsid w:val="000E4F0A"/>
  </w:style>
  <w:style w:type="paragraph" w:customStyle="1" w:styleId="5E28C34CA0724F6B8FD1F64A3B9616F4">
    <w:name w:val="5E28C34CA0724F6B8FD1F64A3B9616F4"/>
    <w:rsid w:val="000E4F0A"/>
  </w:style>
  <w:style w:type="paragraph" w:customStyle="1" w:styleId="2483322766A44B92870ADFF9AF2E573E">
    <w:name w:val="2483322766A44B92870ADFF9AF2E573E"/>
    <w:rsid w:val="000E4F0A"/>
  </w:style>
  <w:style w:type="paragraph" w:customStyle="1" w:styleId="1223EC2750E048EB98A09DC8664A8EA0">
    <w:name w:val="1223EC2750E048EB98A09DC8664A8EA0"/>
    <w:rsid w:val="000E4F0A"/>
  </w:style>
  <w:style w:type="paragraph" w:customStyle="1" w:styleId="19A5528C2DE24C4F889027322F82E3B2">
    <w:name w:val="19A5528C2DE24C4F889027322F82E3B2"/>
    <w:rsid w:val="000E4F0A"/>
  </w:style>
  <w:style w:type="paragraph" w:customStyle="1" w:styleId="91BD9BABDC934E4AA2AB30E64DD1355D">
    <w:name w:val="91BD9BABDC934E4AA2AB30E64DD1355D"/>
    <w:rsid w:val="000E4F0A"/>
  </w:style>
  <w:style w:type="paragraph" w:customStyle="1" w:styleId="358180AB2488424C96F9B10ADCAA0F01">
    <w:name w:val="358180AB2488424C96F9B10ADCAA0F01"/>
    <w:rsid w:val="000E4F0A"/>
  </w:style>
  <w:style w:type="paragraph" w:customStyle="1" w:styleId="248C8A1C58B74736868856E960B7EE7B">
    <w:name w:val="248C8A1C58B74736868856E960B7EE7B"/>
    <w:rsid w:val="000E4F0A"/>
  </w:style>
  <w:style w:type="paragraph" w:customStyle="1" w:styleId="C0E5C30A34BC4D009EAB359B15568CC6">
    <w:name w:val="C0E5C30A34BC4D009EAB359B15568CC6"/>
    <w:rsid w:val="000E4F0A"/>
  </w:style>
  <w:style w:type="paragraph" w:customStyle="1" w:styleId="916C823699214A6EA5DAA95CB2F64EA8">
    <w:name w:val="916C823699214A6EA5DAA95CB2F64EA8"/>
    <w:rsid w:val="000E4F0A"/>
  </w:style>
  <w:style w:type="paragraph" w:customStyle="1" w:styleId="868AFC1A39A0450DA1C9EBDBAF2CC436">
    <w:name w:val="868AFC1A39A0450DA1C9EBDBAF2CC436"/>
    <w:rsid w:val="000E4F0A"/>
  </w:style>
  <w:style w:type="paragraph" w:customStyle="1" w:styleId="04F47ED90E9B4168B60F5256513857A3">
    <w:name w:val="04F47ED90E9B4168B60F5256513857A3"/>
    <w:rsid w:val="000E4F0A"/>
  </w:style>
  <w:style w:type="paragraph" w:customStyle="1" w:styleId="761BAC5F25904466A81E79C337CC3DF0">
    <w:name w:val="761BAC5F25904466A81E79C337CC3DF0"/>
    <w:rsid w:val="00415296"/>
  </w:style>
  <w:style w:type="paragraph" w:customStyle="1" w:styleId="94C1DA0BFDE9428F98A84AAC4B40B5E9">
    <w:name w:val="94C1DA0BFDE9428F98A84AAC4B40B5E9"/>
    <w:rsid w:val="00555021"/>
  </w:style>
  <w:style w:type="paragraph" w:customStyle="1" w:styleId="DAB91155155448D0B4471AA4EB282737">
    <w:name w:val="DAB91155155448D0B4471AA4EB282737"/>
    <w:rsid w:val="00B36202"/>
  </w:style>
  <w:style w:type="paragraph" w:customStyle="1" w:styleId="A3A6DE6E6FC14D38900BC7C89B5A6EB6">
    <w:name w:val="A3A6DE6E6FC14D38900BC7C89B5A6EB6"/>
    <w:rsid w:val="00C64BB1"/>
  </w:style>
  <w:style w:type="paragraph" w:customStyle="1" w:styleId="348D26B4A6CB4AD5B516905307ADBFF3">
    <w:name w:val="348D26B4A6CB4AD5B516905307ADBFF3"/>
    <w:rsid w:val="00C64BB1"/>
  </w:style>
  <w:style w:type="paragraph" w:customStyle="1" w:styleId="EC05D94E37754747AEC442FE06096F77">
    <w:name w:val="EC05D94E37754747AEC442FE06096F77"/>
    <w:rsid w:val="00C64BB1"/>
  </w:style>
  <w:style w:type="paragraph" w:customStyle="1" w:styleId="B87495DB77E4439B8D87F963F043FE37">
    <w:name w:val="B87495DB77E4439B8D87F963F043FE37"/>
    <w:rsid w:val="00C64BB1"/>
  </w:style>
  <w:style w:type="paragraph" w:customStyle="1" w:styleId="32C90148846545F18911551912E2FA0B">
    <w:name w:val="32C90148846545F18911551912E2FA0B"/>
    <w:rsid w:val="00C64BB1"/>
  </w:style>
  <w:style w:type="paragraph" w:customStyle="1" w:styleId="B498CBDFE6B64B128B94CFA48D6FFC2E">
    <w:name w:val="B498CBDFE6B64B128B94CFA48D6FFC2E"/>
    <w:rsid w:val="00C64BB1"/>
  </w:style>
  <w:style w:type="paragraph" w:customStyle="1" w:styleId="CF6DBC7C8ADC4BE985E9BD4CA9074946">
    <w:name w:val="CF6DBC7C8ADC4BE985E9BD4CA9074946"/>
    <w:rsid w:val="00C64BB1"/>
  </w:style>
  <w:style w:type="paragraph" w:customStyle="1" w:styleId="D6DC4F77475B47BB933054EAF9EC93F6">
    <w:name w:val="D6DC4F77475B47BB933054EAF9EC93F6"/>
    <w:rsid w:val="00C64BB1"/>
  </w:style>
  <w:style w:type="paragraph" w:customStyle="1" w:styleId="211C0D50BDCD45AA8E2A275242140722">
    <w:name w:val="211C0D50BDCD45AA8E2A275242140722"/>
    <w:rsid w:val="00C64BB1"/>
  </w:style>
  <w:style w:type="paragraph" w:customStyle="1" w:styleId="A40407467B094709867CE47627A98CCD">
    <w:name w:val="A40407467B094709867CE47627A98CCD"/>
    <w:rsid w:val="00EA376E"/>
  </w:style>
  <w:style w:type="paragraph" w:customStyle="1" w:styleId="00968C25CC124A508B215A04C8708868">
    <w:name w:val="00968C25CC124A508B215A04C8708868"/>
    <w:rsid w:val="00EA376E"/>
  </w:style>
  <w:style w:type="paragraph" w:customStyle="1" w:styleId="7F148CEC626E4939A7B3B4992E9246C0">
    <w:name w:val="7F148CEC626E4939A7B3B4992E9246C0"/>
    <w:rsid w:val="00EA376E"/>
  </w:style>
  <w:style w:type="paragraph" w:customStyle="1" w:styleId="FD3B05A0FD634157B321913822CFC54F">
    <w:name w:val="FD3B05A0FD634157B321913822CFC54F"/>
    <w:rsid w:val="00EA376E"/>
  </w:style>
  <w:style w:type="paragraph" w:customStyle="1" w:styleId="990AFFD0C67A4ABEBF897A2AE758AC6D">
    <w:name w:val="990AFFD0C67A4ABEBF897A2AE758AC6D"/>
    <w:rsid w:val="00EA376E"/>
  </w:style>
  <w:style w:type="paragraph" w:customStyle="1" w:styleId="48FE0FE1FB7746E6A2657092EDB948DB">
    <w:name w:val="48FE0FE1FB7746E6A2657092EDB948DB"/>
    <w:rsid w:val="00EA376E"/>
  </w:style>
  <w:style w:type="paragraph" w:customStyle="1" w:styleId="3F34D47B3D594F60995D9369FB5C63FC">
    <w:name w:val="3F34D47B3D594F60995D9369FB5C63FC"/>
    <w:rsid w:val="00EA376E"/>
  </w:style>
  <w:style w:type="paragraph" w:customStyle="1" w:styleId="FC28B346CB534A22AF4335EB8219416E">
    <w:name w:val="FC28B346CB534A22AF4335EB8219416E"/>
    <w:rsid w:val="00EA376E"/>
  </w:style>
  <w:style w:type="paragraph" w:customStyle="1" w:styleId="192F358BE8E74748B184DE4222CEAE5C">
    <w:name w:val="192F358BE8E74748B184DE4222CEAE5C"/>
    <w:rsid w:val="00EA376E"/>
  </w:style>
  <w:style w:type="paragraph" w:customStyle="1" w:styleId="5838E0A3F44542B1B3B1A7F73795A8F5">
    <w:name w:val="5838E0A3F44542B1B3B1A7F73795A8F5"/>
    <w:rsid w:val="00EA376E"/>
  </w:style>
  <w:style w:type="paragraph" w:customStyle="1" w:styleId="A9DFE764E9C84094AC76FC3472E71ED8">
    <w:name w:val="A9DFE764E9C84094AC76FC3472E71ED8"/>
    <w:rsid w:val="00EA376E"/>
  </w:style>
  <w:style w:type="paragraph" w:customStyle="1" w:styleId="25185C4CF6A74FDF960918E252B2B353">
    <w:name w:val="25185C4CF6A74FDF960918E252B2B353"/>
    <w:rsid w:val="00EA376E"/>
  </w:style>
  <w:style w:type="paragraph" w:customStyle="1" w:styleId="89D097C36D99461E8E5F11EFEFD7FA8A">
    <w:name w:val="89D097C36D99461E8E5F11EFEFD7FA8A"/>
    <w:rsid w:val="00EA376E"/>
  </w:style>
  <w:style w:type="paragraph" w:customStyle="1" w:styleId="87D558AD4F924DB59F88E18891A17A9F">
    <w:name w:val="87D558AD4F924DB59F88E18891A17A9F"/>
    <w:rsid w:val="00EA376E"/>
  </w:style>
  <w:style w:type="paragraph" w:customStyle="1" w:styleId="5BACBB6E9E3645FBB907BA99FC60CBBD">
    <w:name w:val="5BACBB6E9E3645FBB907BA99FC60CBBD"/>
    <w:rsid w:val="00EA376E"/>
  </w:style>
  <w:style w:type="paragraph" w:customStyle="1" w:styleId="A56475617945405CB332CDD2D927C690">
    <w:name w:val="A56475617945405CB332CDD2D927C690"/>
    <w:rsid w:val="00EA376E"/>
  </w:style>
  <w:style w:type="paragraph" w:customStyle="1" w:styleId="58502D328C0847D5BA178A61042900C7">
    <w:name w:val="58502D328C0847D5BA178A61042900C7"/>
    <w:rsid w:val="00EA376E"/>
  </w:style>
  <w:style w:type="paragraph" w:customStyle="1" w:styleId="93816F4BAA2F406EB90F688EAF4A9ACC">
    <w:name w:val="93816F4BAA2F406EB90F688EAF4A9ACC"/>
    <w:rsid w:val="00EA376E"/>
  </w:style>
  <w:style w:type="paragraph" w:customStyle="1" w:styleId="796903B32D10425999260E2DD7664720">
    <w:name w:val="796903B32D10425999260E2DD7664720"/>
    <w:rsid w:val="00EA376E"/>
  </w:style>
  <w:style w:type="paragraph" w:customStyle="1" w:styleId="ABEFBE4D718B4D1ABBFD985850490094">
    <w:name w:val="ABEFBE4D718B4D1ABBFD985850490094"/>
    <w:rsid w:val="00EA376E"/>
  </w:style>
  <w:style w:type="paragraph" w:customStyle="1" w:styleId="1805BB00117747EC90457EDED62800B5">
    <w:name w:val="1805BB00117747EC90457EDED62800B5"/>
    <w:rsid w:val="00EA376E"/>
  </w:style>
  <w:style w:type="paragraph" w:customStyle="1" w:styleId="E9E131D0535D4051BCC1BBBE97D3A34C">
    <w:name w:val="E9E131D0535D4051BCC1BBBE97D3A34C"/>
    <w:rsid w:val="00EA376E"/>
  </w:style>
  <w:style w:type="paragraph" w:customStyle="1" w:styleId="F719BFD9992347D6A7423CDD7C85C727">
    <w:name w:val="F719BFD9992347D6A7423CDD7C85C727"/>
    <w:rsid w:val="00EA376E"/>
  </w:style>
  <w:style w:type="paragraph" w:customStyle="1" w:styleId="E50BA49904334BB7B35C0F02B1D5ADED">
    <w:name w:val="E50BA49904334BB7B35C0F02B1D5ADED"/>
    <w:rsid w:val="00EA376E"/>
  </w:style>
  <w:style w:type="paragraph" w:customStyle="1" w:styleId="4DE4610A4552465AB5225225DD3258D4">
    <w:name w:val="4DE4610A4552465AB5225225DD3258D4"/>
    <w:rsid w:val="00EA376E"/>
  </w:style>
  <w:style w:type="paragraph" w:customStyle="1" w:styleId="CD1B43E4398645FFB56208BD9FB88FE311">
    <w:name w:val="CD1B43E4398645FFB56208BD9FB88FE31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BAAAC38F3BE46BF99301AFDA6C2FEA03">
    <w:name w:val="8BAAAC38F3BE46BF99301AFDA6C2FEA0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067785122B4B329237FE187F06B1B23">
    <w:name w:val="48067785122B4B329237FE187F06B1B2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0E874D5C66142D284C666CF6E1ADEBD3">
    <w:name w:val="50E874D5C66142D284C666CF6E1ADEBD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5B483EB844A0F8560218B158496583">
    <w:name w:val="EB75B483EB844A0F8560218B15849658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6362D922F75451D93807836B3041AAB3">
    <w:name w:val="46362D922F75451D93807836B3041AAB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3A6DE6E6FC14D38900BC7C89B5A6EB61">
    <w:name w:val="A3A6DE6E6FC14D38900BC7C89B5A6EB6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96903B32D10425999260E2DD76647201">
    <w:name w:val="796903B32D10425999260E2DD7664720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40407467B094709867CE47627A98CCD1">
    <w:name w:val="A40407467B094709867CE47627A98CCD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968C25CC124A508B215A04C87088681">
    <w:name w:val="00968C25CC124A508B215A04C8708868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148CEC626E4939A7B3B4992E9246C01">
    <w:name w:val="7F148CEC626E4939A7B3B4992E9246C0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90AFFD0C67A4ABEBF897A2AE758AC6D1">
    <w:name w:val="990AFFD0C67A4ABEBF897A2AE758AC6D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FE0FE1FB7746E6A2657092EDB948DB1">
    <w:name w:val="48FE0FE1FB7746E6A2657092EDB948DB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F34D47B3D594F60995D9369FB5C63FC1">
    <w:name w:val="3F34D47B3D594F60995D9369FB5C63FC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8B346CB534A22AF4335EB8219416E1">
    <w:name w:val="FC28B346CB534A22AF4335EB8219416E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2F358BE8E74748B184DE4222CEAE5C1">
    <w:name w:val="192F358BE8E74748B184DE4222CEAE5C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805BB00117747EC90457EDED62800B51">
    <w:name w:val="1805BB00117747EC90457EDED62800B5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8502D328C0847D5BA178A61042900C71">
    <w:name w:val="58502D328C0847D5BA178A61042900C7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9D097C36D99461E8E5F11EFEFD7FA8A1">
    <w:name w:val="89D097C36D99461E8E5F11EFEFD7FA8A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7D558AD4F924DB59F88E18891A17A9F1">
    <w:name w:val="87D558AD4F924DB59F88E18891A17A9F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042B5A4CD9340A49055A43C8B06AAF03">
    <w:name w:val="3042B5A4CD9340A49055A43C8B06AAF0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4A9D5DD036421B93807B1B445FC6213">
    <w:name w:val="FF4A9D5DD036421B93807B1B445FC621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45859276334E66A0DB7665583763533">
    <w:name w:val="2C45859276334E66A0DB766558376353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6CB859DF43E49A5AA3A96ED34E773">
    <w:name w:val="00366CB859DF43E49A5AA3A96ED34E77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49F8128CC474EE1A44BD68481B69AAF3">
    <w:name w:val="449F8128CC474EE1A44BD68481B69AAF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6BB49D7B7546299339D6ED811A10063">
    <w:name w:val="7F6BB49D7B7546299339D6ED811A1006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FEB021A67CD4B0C8863A408E98AEDFD3">
    <w:name w:val="9FEB021A67CD4B0C8863A408E98AEDFD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D71E733A474B0AA68575D9AA4BE5D23">
    <w:name w:val="94D71E733A474B0AA68575D9AA4BE5D2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D456B7F954C36B867BAF6E21197B93">
    <w:name w:val="94CD456B7F954C36B867BAF6E21197B9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E8FD6B63ECC4F389C810C59FFCA237D3">
    <w:name w:val="EE8FD6B63ECC4F389C810C59FFCA237D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287C18F1BF4B188866CD22B48BF7563">
    <w:name w:val="93287C18F1BF4B188866CD22B48BF756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F6DBC7C8ADC4BE985E9BD4CA90749461">
    <w:name w:val="CF6DBC7C8ADC4BE985E9BD4CA9074946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0CBB81D5F345E78AA7771A3C1840EE3">
    <w:name w:val="D30CBB81D5F345E78AA7771A3C1840EE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7EC00BFBC0546A5B20226AC083F33503">
    <w:name w:val="17EC00BFBC0546A5B20226AC083F3350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B54ED1349F447B93CCAA3B1AA9AF473">
    <w:name w:val="63B54ED1349F447B93CCAA3B1AA9AF47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11B3D65C794608AD80A5DBCDBA561A3">
    <w:name w:val="3D11B3D65C794608AD80A5DBCDBA561A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60E9FADE9D4E639248976248FCDF401">
    <w:name w:val="3B60E9FADE9D4E639248976248FCDF40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50BA49904334BB7B35C0F02B1D5ADED1">
    <w:name w:val="E50BA49904334BB7B35C0F02B1D5ADED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E7B02A1C64A468B93D32A35E53CB9831">
    <w:name w:val="DE7B02A1C64A468B93D32A35E53CB9831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6D1636F2FD404D9821D65C31D3F09C3">
    <w:name w:val="716D1636F2FD404D9821D65C31D3F09C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56E4933714F56AB1EA789C112BF083">
    <w:name w:val="56C56E4933714F56AB1EA789C112BF08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19BFD9992347D6A7423CDD7C85C7271">
    <w:name w:val="F719BFD9992347D6A7423CDD7C85C7271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5AC9F25F8D423DA7F928035079107A3">
    <w:name w:val="735AC9F25F8D423DA7F928035079107A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178E28F9404C37BC85D2555AFDE06F3">
    <w:name w:val="5C178E28F9404C37BC85D2555AFDE06F3"/>
    <w:rsid w:val="000A32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1DA0BFDE9428F98A84AAC4B40B5E91">
    <w:name w:val="94C1DA0BFDE9428F98A84AAC4B40B5E91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264E6CABB40A582EDF06040417E113">
    <w:name w:val="8B7264E6CABB40A582EDF06040417E11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D4F11E54A4A1BBD72E8779042F5F23">
    <w:name w:val="EB6D4F11E54A4A1BBD72E8779042F5F2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71C14F58D471BB3623B9F15CE62C13">
    <w:name w:val="05471C14F58D471BB3623B9F15CE62C1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DCAD44F5642518BC0E4BE0D56AAE33">
    <w:name w:val="DE9DCAD44F5642518BC0E4BE0D56AAE3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D2C9FC3F34DDF9FA65CC719F330213">
    <w:name w:val="F03D2C9FC3F34DDF9FA65CC719F33021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00C08316504FAA98B9E88EFCB82B861">
    <w:name w:val="2200C08316504FAA98B9E88EFCB82B861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C0D50BDCD45AA8E2A2752421407221">
    <w:name w:val="211C0D50BDCD45AA8E2A2752421407221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E4610A4552465AB5225225DD3258D41">
    <w:name w:val="4DE4610A4552465AB5225225DD3258D41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993BBCE25D41C2BB08A03FA66A4B0D3">
    <w:name w:val="1F993BBCE25D41C2BB08A03FA66A4B0D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D032CC9A847B7B2D3F94C027178063">
    <w:name w:val="FF8D032CC9A847B7B2D3F94C027178063"/>
    <w:rsid w:val="000A320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1B43E4398645FFB56208BD9FB88FE312">
    <w:name w:val="CD1B43E4398645FFB56208BD9FB88FE31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BAAAC38F3BE46BF99301AFDA6C2FEA04">
    <w:name w:val="8BAAAC38F3BE46BF99301AFDA6C2FEA0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067785122B4B329237FE187F06B1B24">
    <w:name w:val="48067785122B4B329237FE187F06B1B2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0E874D5C66142D284C666CF6E1ADEBD4">
    <w:name w:val="50E874D5C66142D284C666CF6E1ADEBD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B75B483EB844A0F8560218B158496584">
    <w:name w:val="EB75B483EB844A0F8560218B15849658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6362D922F75451D93807836B3041AAB4">
    <w:name w:val="46362D922F75451D93807836B3041AAB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3A6DE6E6FC14D38900BC7C89B5A6EB62">
    <w:name w:val="A3A6DE6E6FC14D38900BC7C89B5A6EB6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96903B32D10425999260E2DD76647202">
    <w:name w:val="796903B32D10425999260E2DD7664720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40407467B094709867CE47627A98CCD2">
    <w:name w:val="A40407467B094709867CE47627A98CCD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968C25CC124A508B215A04C87088682">
    <w:name w:val="00968C25CC124A508B215A04C8708868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148CEC626E4939A7B3B4992E9246C02">
    <w:name w:val="7F148CEC626E4939A7B3B4992E9246C0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90AFFD0C67A4ABEBF897A2AE758AC6D2">
    <w:name w:val="990AFFD0C67A4ABEBF897A2AE758AC6D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8FE0FE1FB7746E6A2657092EDB948DB2">
    <w:name w:val="48FE0FE1FB7746E6A2657092EDB948DB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F34D47B3D594F60995D9369FB5C63FC2">
    <w:name w:val="3F34D47B3D594F60995D9369FB5C63FC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8B346CB534A22AF4335EB8219416E2">
    <w:name w:val="FC28B346CB534A22AF4335EB8219416E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2F358BE8E74748B184DE4222CEAE5C2">
    <w:name w:val="192F358BE8E74748B184DE4222CEAE5C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805BB00117747EC90457EDED62800B52">
    <w:name w:val="1805BB00117747EC90457EDED62800B5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8502D328C0847D5BA178A61042900C72">
    <w:name w:val="58502D328C0847D5BA178A61042900C7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9D097C36D99461E8E5F11EFEFD7FA8A2">
    <w:name w:val="89D097C36D99461E8E5F11EFEFD7FA8A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7D558AD4F924DB59F88E18891A17A9F2">
    <w:name w:val="87D558AD4F924DB59F88E18891A17A9F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042B5A4CD9340A49055A43C8B06AAF04">
    <w:name w:val="3042B5A4CD9340A49055A43C8B06AAF0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F4A9D5DD036421B93807B1B445FC6214">
    <w:name w:val="FF4A9D5DD036421B93807B1B445FC621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C45859276334E66A0DB7665583763534">
    <w:name w:val="2C45859276334E66A0DB766558376353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00366CB859DF43E49A5AA3A96ED34E774">
    <w:name w:val="00366CB859DF43E49A5AA3A96ED34E77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49F8128CC474EE1A44BD68481B69AAF4">
    <w:name w:val="449F8128CC474EE1A44BD68481B69AAF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F6BB49D7B7546299339D6ED811A10064">
    <w:name w:val="7F6BB49D7B7546299339D6ED811A1006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FEB021A67CD4B0C8863A408E98AEDFD4">
    <w:name w:val="9FEB021A67CD4B0C8863A408E98AEDFD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D71E733A474B0AA68575D9AA4BE5D24">
    <w:name w:val="94D71E733A474B0AA68575D9AA4BE5D2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D456B7F954C36B867BAF6E21197B94">
    <w:name w:val="94CD456B7F954C36B867BAF6E21197B9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E8FD6B63ECC4F389C810C59FFCA237D4">
    <w:name w:val="EE8FD6B63ECC4F389C810C59FFCA237D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287C18F1BF4B188866CD22B48BF7564">
    <w:name w:val="93287C18F1BF4B188866CD22B48BF756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F6DBC7C8ADC4BE985E9BD4CA90749462">
    <w:name w:val="CF6DBC7C8ADC4BE985E9BD4CA9074946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0CBB81D5F345E78AA7771A3C1840EE4">
    <w:name w:val="D30CBB81D5F345E78AA7771A3C1840EE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7EC00BFBC0546A5B20226AC083F33504">
    <w:name w:val="17EC00BFBC0546A5B20226AC083F3350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B54ED1349F447B93CCAA3B1AA9AF474">
    <w:name w:val="63B54ED1349F447B93CCAA3B1AA9AF47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D11B3D65C794608AD80A5DBCDBA561A4">
    <w:name w:val="3D11B3D65C794608AD80A5DBCDBA561A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60E9FADE9D4E639248976248FCDF402">
    <w:name w:val="3B60E9FADE9D4E639248976248FCDF40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50BA49904334BB7B35C0F02B1D5ADED2">
    <w:name w:val="E50BA49904334BB7B35C0F02B1D5ADED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E7B02A1C64A468B93D32A35E53CB9832">
    <w:name w:val="DE7B02A1C64A468B93D32A35E53CB9832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16D1636F2FD404D9821D65C31D3F09C4">
    <w:name w:val="716D1636F2FD404D9821D65C31D3F09C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56E4933714F56AB1EA789C112BF084">
    <w:name w:val="56C56E4933714F56AB1EA789C112BF08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19BFD9992347D6A7423CDD7C85C7272">
    <w:name w:val="F719BFD9992347D6A7423CDD7C85C7272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5AC9F25F8D423DA7F928035079107A4">
    <w:name w:val="735AC9F25F8D423DA7F928035079107A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178E28F9404C37BC85D2555AFDE06F4">
    <w:name w:val="5C178E28F9404C37BC85D2555AFDE06F4"/>
    <w:rsid w:val="005C01C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4C1DA0BFDE9428F98A84AAC4B40B5E92">
    <w:name w:val="94C1DA0BFDE9428F98A84AAC4B40B5E92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7264E6CABB40A582EDF06040417E114">
    <w:name w:val="8B7264E6CABB40A582EDF06040417E11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D4F11E54A4A1BBD72E8779042F5F24">
    <w:name w:val="EB6D4F11E54A4A1BBD72E8779042F5F2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71C14F58D471BB3623B9F15CE62C14">
    <w:name w:val="05471C14F58D471BB3623B9F15CE62C1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9DCAD44F5642518BC0E4BE0D56AAE34">
    <w:name w:val="DE9DCAD44F5642518BC0E4BE0D56AAE3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3D2C9FC3F34DDF9FA65CC719F330214">
    <w:name w:val="F03D2C9FC3F34DDF9FA65CC719F33021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00C08316504FAA98B9E88EFCB82B862">
    <w:name w:val="2200C08316504FAA98B9E88EFCB82B862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11C0D50BDCD45AA8E2A2752421407222">
    <w:name w:val="211C0D50BDCD45AA8E2A2752421407222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E4610A4552465AB5225225DD3258D42">
    <w:name w:val="4DE4610A4552465AB5225225DD3258D42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993BBCE25D41C2BB08A03FA66A4B0D4">
    <w:name w:val="1F993BBCE25D41C2BB08A03FA66A4B0D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D032CC9A847B7B2D3F94C027178064">
    <w:name w:val="FF8D032CC9A847B7B2D3F94C027178064"/>
    <w:rsid w:val="005C01C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4.xml><?xml version="1.0" encoding="utf-8"?>
<officeatwork xmlns="http://schemas.officeatwork.com/CustomXMLPart">
  <Recipient.DeliveryOption/>
  <Recipient.CompleteAddress>Office de l’intégration et de l’action sociale
Division Famille et société
Rathausgasse 1
Case postale
3000 Berne 8</Recipient.CompleteAddress>
  <Recipient.Introduction>Sehr geehrte Damen und Herren</Recipient.Introduction>
  <Recipient.Closing1>Freundliche Grüsse</Recipient.Closing1>
  <Recipient.Closing2/>
  <AddressBlock>Direction de la santé, des affaires sociales et de l’intégration
Office de l’intégration et de l’action sociale   
Rathausgasse 1
Case postale
3000 Berne 8
+41 31 633 78 11
info.ais.gsi@be.ch
www.be.ch/dssi
</AddressBlock>
  <Signature1Block/>
  <Signature2Block/>
  <Ruecksendeadresse>DSSI-OIAS, Rathausgasse 1, case postale, 3000 Berne 8</Ruecksendeadresse>
  <Organisationseinheit1/>
  <Organisationseinheit2/>
  <CustomField.Subject>Mesures pédago-thérapeutiques</CustomField.Subject>
  <CustomField.CopieTo/>
  <CustomField.Attach/>
  <CustomField.BE_YourRefNo/>
  <CustomField.BE_OurRefNo/>
  <Abteilung_1/>
  <Abteilung_2/>
  <CustomField.Datum/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14445374-6D6C-40B4-9691-02F565AF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 um Bewilligung der Logopädie</vt:lpstr>
      <vt:lpstr>Gesuch um Bewilligung der Logopädie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Bewilligung der Logopädie</dc:title>
  <dc:subject/>
  <dc:creator/>
  <cp:keywords/>
  <dc:description/>
  <cp:lastModifiedBy/>
  <cp:revision>1</cp:revision>
  <dcterms:created xsi:type="dcterms:W3CDTF">2021-12-23T09:23:00Z</dcterms:created>
  <dcterms:modified xsi:type="dcterms:W3CDTF">2022-01-03T15:52:00Z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