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9676E7" w:rsidRPr="009313B8" w14:paraId="05A30249" w14:textId="77777777" w:rsidTr="005C1D53">
        <w:trPr>
          <w:trHeight w:val="1219"/>
        </w:trPr>
        <w:sdt>
          <w:sdtPr>
            <w:tag w:val="AddressBlock"/>
            <w:id w:val="1441489229"/>
            <w:lock w:val="sdtContentLocked"/>
            <w:placeholder>
              <w:docPart w:val="D6343BF06365454DBE169968D804769D"/>
            </w:placeholder>
            <w:dataBinding w:prefixMappings="xmlns:ns='http://schemas.officeatwork.com/CustomXMLPart'" w:xpath="/ns:officeatwork/ns:Address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14:paraId="1419CEE6" w14:textId="77777777" w:rsidR="009676E7" w:rsidRPr="002542E8" w:rsidRDefault="002542E8" w:rsidP="002542E8">
                <w:pPr>
                  <w:pStyle w:val="Text85pt"/>
                  <w:rPr>
                    <w:lang w:val="fr-CH"/>
                  </w:rPr>
                </w:pPr>
                <w:r w:rsidRPr="002542E8">
                  <w:rPr>
                    <w:lang w:val="fr-CH"/>
                  </w:rPr>
                  <w:t>Direc</w:t>
                </w:r>
                <w:r w:rsidR="006376D9" w:rsidRPr="002542E8">
                  <w:rPr>
                    <w:lang w:val="fr-CH"/>
                  </w:rPr>
                  <w:t>tion</w:t>
                </w:r>
                <w:r w:rsidRPr="002542E8">
                  <w:rPr>
                    <w:lang w:val="fr-CH"/>
                  </w:rPr>
                  <w:t xml:space="preserve"> de la santé, des affaires sociales et de l’intégration</w:t>
                </w:r>
                <w:r w:rsidR="006376D9" w:rsidRPr="002542E8">
                  <w:rPr>
                    <w:lang w:val="fr-CH"/>
                  </w:rPr>
                  <w:t xml:space="preserve">   </w:t>
                </w:r>
                <w:r w:rsidR="006376D9" w:rsidRPr="002542E8">
                  <w:rPr>
                    <w:lang w:val="fr-CH"/>
                  </w:rPr>
                  <w:br/>
                </w:r>
                <w:r>
                  <w:rPr>
                    <w:lang w:val="fr-CH"/>
                  </w:rPr>
                  <w:t>Office de l’intégration et de l’action sociale</w:t>
                </w:r>
                <w:r w:rsidR="006376D9" w:rsidRPr="002542E8">
                  <w:rPr>
                    <w:lang w:val="fr-CH"/>
                  </w:rPr>
                  <w:br/>
                </w:r>
                <w:r w:rsidR="006376D9" w:rsidRPr="002542E8">
                  <w:rPr>
                    <w:lang w:val="fr-CH"/>
                  </w:rPr>
                  <w:br/>
                </w:r>
                <w:r w:rsidR="006376D9" w:rsidRPr="002542E8">
                  <w:rPr>
                    <w:lang w:val="fr-CH"/>
                  </w:rPr>
                  <w:br/>
                  <w:t>Rathausgasse 1</w:t>
                </w:r>
                <w:r w:rsidR="006376D9" w:rsidRPr="002542E8">
                  <w:rPr>
                    <w:lang w:val="fr-CH"/>
                  </w:rPr>
                  <w:br/>
                </w:r>
                <w:r>
                  <w:rPr>
                    <w:lang w:val="fr-CH"/>
                  </w:rPr>
                  <w:t>Case postale</w:t>
                </w:r>
                <w:r w:rsidR="006376D9" w:rsidRPr="002542E8">
                  <w:rPr>
                    <w:lang w:val="fr-CH"/>
                  </w:rPr>
                  <w:br/>
                  <w:t>3000 Bern</w:t>
                </w:r>
                <w:r>
                  <w:rPr>
                    <w:lang w:val="fr-CH"/>
                  </w:rPr>
                  <w:t>e</w:t>
                </w:r>
                <w:r w:rsidR="006376D9" w:rsidRPr="002542E8">
                  <w:rPr>
                    <w:lang w:val="fr-CH"/>
                  </w:rPr>
                  <w:t xml:space="preserve"> 8</w:t>
                </w:r>
                <w:r w:rsidR="006376D9" w:rsidRPr="002542E8">
                  <w:rPr>
                    <w:lang w:val="fr-CH"/>
                  </w:rPr>
                  <w:br/>
                  <w:t>+41 31 633 78 1</w:t>
                </w:r>
                <w:r>
                  <w:rPr>
                    <w:lang w:val="fr-CH"/>
                  </w:rPr>
                  <w:t>1</w:t>
                </w:r>
                <w:r>
                  <w:rPr>
                    <w:lang w:val="fr-CH"/>
                  </w:rPr>
                  <w:br/>
                  <w:t>info.ais.gsi@be.ch</w:t>
                </w:r>
                <w:r>
                  <w:rPr>
                    <w:lang w:val="fr-CH"/>
                  </w:rPr>
                  <w:br/>
                  <w:t>www.be.ch/ds</w:t>
                </w:r>
                <w:r w:rsidR="006376D9" w:rsidRPr="002542E8">
                  <w:rPr>
                    <w:lang w:val="fr-CH"/>
                  </w:rPr>
                  <w:t>si</w:t>
                </w:r>
                <w:r w:rsidR="006376D9" w:rsidRPr="002542E8">
                  <w:rPr>
                    <w:lang w:val="fr-CH"/>
                  </w:rPr>
                  <w:br/>
                </w:r>
              </w:p>
            </w:tc>
          </w:sdtContent>
        </w:sdt>
        <w:sdt>
          <w:sdtPr>
            <w:tag w:val="Ruecksendeadresse"/>
            <w:id w:val="-101498209"/>
            <w:lock w:val="sdtContentLocked"/>
            <w:placeholder>
              <w:docPart w:val="7B5FD1DE739F400981AFB32482EA324B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14:paraId="3D23132A" w14:textId="77777777" w:rsidR="009676E7" w:rsidRPr="00EE4C22" w:rsidRDefault="002542E8" w:rsidP="002542E8">
                <w:pPr>
                  <w:pStyle w:val="Rcksendeadresse"/>
                  <w:rPr>
                    <w:lang w:val="fr-CH"/>
                  </w:rPr>
                </w:pPr>
                <w:r>
                  <w:t>DS</w:t>
                </w:r>
                <w:r w:rsidR="006376D9">
                  <w:t>SI-</w:t>
                </w:r>
                <w:r>
                  <w:t>O</w:t>
                </w:r>
                <w:r w:rsidR="006376D9">
                  <w:t>I</w:t>
                </w:r>
                <w:r>
                  <w:t>A</w:t>
                </w:r>
                <w:r w:rsidR="006376D9">
                  <w:t xml:space="preserve">S, Rathausgasse 1, </w:t>
                </w:r>
                <w:r>
                  <w:t>case postale</w:t>
                </w:r>
                <w:r w:rsidR="006376D9">
                  <w:t>, 3000 Bern</w:t>
                </w:r>
                <w:r>
                  <w:t>e</w:t>
                </w:r>
                <w:r w:rsidR="006376D9">
                  <w:t xml:space="preserve"> 8</w:t>
                </w:r>
              </w:p>
            </w:tc>
          </w:sdtContent>
        </w:sdt>
      </w:tr>
      <w:tr w:rsidR="00823F2A" w:rsidRPr="008A0F38" w14:paraId="6BF23273" w14:textId="77777777" w:rsidTr="00823F2A">
        <w:trPr>
          <w:trHeight w:val="939"/>
        </w:trPr>
        <w:tc>
          <w:tcPr>
            <w:tcW w:w="5102" w:type="dxa"/>
            <w:vMerge/>
          </w:tcPr>
          <w:p w14:paraId="599B5DB2" w14:textId="77777777" w:rsidR="00823F2A" w:rsidRPr="00EE4C22" w:rsidRDefault="00823F2A" w:rsidP="005C1D53">
            <w:pPr>
              <w:rPr>
                <w:lang w:val="fr-CH"/>
              </w:rPr>
            </w:pPr>
          </w:p>
        </w:tc>
        <w:tc>
          <w:tcPr>
            <w:tcW w:w="4876" w:type="dxa"/>
            <w:vMerge w:val="restart"/>
          </w:tcPr>
          <w:p w14:paraId="386651D4" w14:textId="77777777" w:rsidR="00823F2A" w:rsidRPr="0003689E" w:rsidRDefault="00823F2A" w:rsidP="005C1D53">
            <w:pPr>
              <w:pStyle w:val="Text85pt"/>
              <w:rPr>
                <w:lang w:val="fr-CH"/>
              </w:rPr>
            </w:pPr>
          </w:p>
          <w:p w14:paraId="485DF587" w14:textId="77777777" w:rsidR="00823F2A" w:rsidRPr="0003689E" w:rsidRDefault="00823F2A" w:rsidP="005C1D53">
            <w:pPr>
              <w:pStyle w:val="Text85pt"/>
              <w:rPr>
                <w:lang w:val="fr-CH"/>
              </w:rPr>
            </w:pPr>
          </w:p>
          <w:p w14:paraId="57A108C5" w14:textId="2000FDC4" w:rsidR="00823F2A" w:rsidRPr="002542E8" w:rsidRDefault="00C27A81" w:rsidP="005C1D53">
            <w:pPr>
              <w:pStyle w:val="Text85pt"/>
              <w:rPr>
                <w:lang w:val="fr-CH"/>
              </w:rPr>
            </w:pPr>
            <w:sdt>
              <w:sdtPr>
                <w:rPr>
                  <w:b/>
                  <w:bCs w:val="0"/>
                </w:rPr>
                <w:tag w:val="Recipient.DeliveryOption"/>
                <w:id w:val="-23792725"/>
                <w:lock w:val="sdtContentLocked"/>
                <w:placeholder>
                  <w:docPart w:val="CD1B43E4398645FFB56208BD9FB88FE3"/>
                </w:placeholder>
                <w:showingPlcHdr/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823F2A" w:rsidRPr="002542E8">
                  <w:rPr>
                    <w:b/>
                    <w:bCs w:val="0"/>
                    <w:lang w:val="fr-CH"/>
                  </w:rPr>
                  <w:t>‍</w:t>
                </w:r>
              </w:sdtContent>
            </w:sdt>
            <w:sdt>
              <w:sdtPr>
                <w:rPr>
                  <w:lang w:val="fr-CH"/>
                </w:rPr>
                <w:tag w:val="Recipient.CompleteAddress"/>
                <w:id w:val="-772702256"/>
                <w:lock w:val="sdtContentLocked"/>
                <w:placeholder>
                  <w:docPart w:val="819377DD3C53430994D89A3592B1B743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2542E8" w:rsidRPr="002542E8">
                  <w:rPr>
                    <w:lang w:val="fr-CH"/>
                  </w:rPr>
                  <w:t>Office de l’intégration et de l’action sociale</w:t>
                </w:r>
                <w:r w:rsidR="002542E8" w:rsidRPr="002542E8">
                  <w:rPr>
                    <w:lang w:val="fr-CH"/>
                  </w:rPr>
                  <w:br/>
                  <w:t>Division Famille et société</w:t>
                </w:r>
                <w:r w:rsidR="002542E8" w:rsidRPr="002542E8">
                  <w:rPr>
                    <w:lang w:val="fr-CH"/>
                  </w:rPr>
                  <w:br/>
                  <w:t>Rathausgasse 1</w:t>
                </w:r>
                <w:r w:rsidR="002542E8" w:rsidRPr="002542E8">
                  <w:rPr>
                    <w:lang w:val="fr-CH"/>
                  </w:rPr>
                  <w:br/>
                  <w:t>Case postale</w:t>
                </w:r>
                <w:r w:rsidR="00175523" w:rsidRPr="002542E8">
                  <w:rPr>
                    <w:lang w:val="fr-CH"/>
                  </w:rPr>
                  <w:br/>
                  <w:t>3000 Bern</w:t>
                </w:r>
                <w:r w:rsidR="002542E8" w:rsidRPr="002542E8">
                  <w:rPr>
                    <w:lang w:val="fr-CH"/>
                  </w:rPr>
                  <w:t>e</w:t>
                </w:r>
                <w:r w:rsidR="00175523" w:rsidRPr="002542E8">
                  <w:rPr>
                    <w:lang w:val="fr-CH"/>
                  </w:rPr>
                  <w:t xml:space="preserve"> 8</w:t>
                </w:r>
              </w:sdtContent>
            </w:sdt>
          </w:p>
          <w:p w14:paraId="57DA4768" w14:textId="77777777" w:rsidR="00823F2A" w:rsidRPr="002542E8" w:rsidRDefault="00823F2A" w:rsidP="005C1D53">
            <w:pPr>
              <w:pStyle w:val="Text85pt"/>
              <w:rPr>
                <w:lang w:val="fr-CH"/>
              </w:rPr>
            </w:pPr>
          </w:p>
        </w:tc>
      </w:tr>
      <w:tr w:rsidR="00823F2A" w:rsidRPr="000C4063" w14:paraId="5DD6DA2D" w14:textId="77777777" w:rsidTr="00823F2A">
        <w:trPr>
          <w:trHeight w:val="270"/>
        </w:trPr>
        <w:tc>
          <w:tcPr>
            <w:tcW w:w="5102" w:type="dxa"/>
            <w:vMerge w:val="restart"/>
          </w:tcPr>
          <w:p w14:paraId="45866588" w14:textId="77777777" w:rsidR="00D56034" w:rsidRPr="00C55D0A" w:rsidRDefault="00A155BB" w:rsidP="00A155BB">
            <w:pPr>
              <w:pStyle w:val="Text85pt"/>
            </w:pPr>
            <w:r w:rsidRPr="002542E8">
              <w:rPr>
                <w:lang w:val="fr-CH"/>
              </w:rPr>
              <w:br/>
            </w:r>
            <w:r w:rsidRPr="00C55D0A">
              <w:t xml:space="preserve">+41 31 636 43 84 </w:t>
            </w:r>
          </w:p>
          <w:p w14:paraId="4FF1E0B5" w14:textId="77777777" w:rsidR="00823F2A" w:rsidRPr="000D6A5F" w:rsidRDefault="002542E8" w:rsidP="00F657A9">
            <w:pPr>
              <w:pStyle w:val="Text85pt"/>
              <w:rPr>
                <w:highlight w:val="cyan"/>
              </w:rPr>
            </w:pPr>
            <w:r w:rsidRPr="00C55D0A">
              <w:t xml:space="preserve"> </w:t>
            </w:r>
            <w:r w:rsidR="00823F2A" w:rsidRPr="00C55D0A">
              <w:br/>
            </w:r>
            <w:r w:rsidR="007C3621" w:rsidRPr="00C55D0A">
              <w:t>p</w:t>
            </w:r>
            <w:r w:rsidR="00F657A9" w:rsidRPr="00C55D0A">
              <w:t>t</w:t>
            </w:r>
            <w:r w:rsidR="00D56034" w:rsidRPr="00C55D0A">
              <w:t>m</w:t>
            </w:r>
            <w:r w:rsidR="00A155BB" w:rsidRPr="00C55D0A">
              <w:t>assnahmen@be.ch</w:t>
            </w:r>
          </w:p>
        </w:tc>
        <w:tc>
          <w:tcPr>
            <w:tcW w:w="4876" w:type="dxa"/>
            <w:vMerge/>
          </w:tcPr>
          <w:p w14:paraId="0D46527A" w14:textId="77777777" w:rsidR="00823F2A" w:rsidRPr="000C4063" w:rsidRDefault="00823F2A" w:rsidP="00823F2A">
            <w:pPr>
              <w:pStyle w:val="Text85pt"/>
            </w:pPr>
          </w:p>
        </w:tc>
      </w:tr>
      <w:tr w:rsidR="009676E7" w:rsidRPr="000C4063" w14:paraId="0E1FAFBE" w14:textId="77777777" w:rsidTr="005C1D53">
        <w:trPr>
          <w:trHeight w:val="283"/>
        </w:trPr>
        <w:tc>
          <w:tcPr>
            <w:tcW w:w="5102" w:type="dxa"/>
            <w:vMerge/>
          </w:tcPr>
          <w:p w14:paraId="167CD19C" w14:textId="77777777" w:rsidR="009676E7" w:rsidRPr="000C4063" w:rsidRDefault="009676E7" w:rsidP="005C1D53"/>
        </w:tc>
        <w:tc>
          <w:tcPr>
            <w:tcW w:w="4876" w:type="dxa"/>
          </w:tcPr>
          <w:p w14:paraId="4D81F84E" w14:textId="77777777" w:rsidR="009676E7" w:rsidRPr="000C4063" w:rsidRDefault="009676E7" w:rsidP="005C1D53">
            <w:pPr>
              <w:pStyle w:val="Text85pt"/>
            </w:pPr>
          </w:p>
        </w:tc>
      </w:tr>
    </w:tbl>
    <w:bookmarkStart w:id="0" w:name="O_Referenz"/>
    <w:bookmarkEnd w:id="0"/>
    <w:p w14:paraId="70A5B29C" w14:textId="77777777" w:rsidR="006062FE" w:rsidRPr="00C55D0A" w:rsidRDefault="00C27A81" w:rsidP="00823F2A">
      <w:pPr>
        <w:pStyle w:val="Brieftitel"/>
        <w:spacing w:after="0"/>
        <w:rPr>
          <w:lang w:val="fr-CH"/>
        </w:rPr>
      </w:pPr>
      <w:sdt>
        <w:sdtPr>
          <w:tag w:val="CustomField.Subject"/>
          <w:id w:val="1624968152"/>
          <w:lock w:val="sdtContentLocked"/>
          <w:placeholder>
            <w:docPart w:val="66A005A67F004427B14C1B02D4A8D2BA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r w:rsidR="00FA523D">
            <w:t>Mesures pédago-thérapeutiques</w:t>
          </w:r>
        </w:sdtContent>
      </w:sdt>
    </w:p>
    <w:p w14:paraId="1FC1F96B" w14:textId="77777777" w:rsidR="007C3621" w:rsidRPr="00C55D0A" w:rsidRDefault="007C3621" w:rsidP="00F759D0">
      <w:pPr>
        <w:pStyle w:val="Text85pt"/>
        <w:rPr>
          <w:lang w:val="fr-CH"/>
        </w:rPr>
      </w:pPr>
    </w:p>
    <w:p w14:paraId="6F8A4354" w14:textId="39187DC6" w:rsidR="0078110A" w:rsidRPr="00C55D0A" w:rsidRDefault="00C55D0A" w:rsidP="00C55D0A">
      <w:pPr>
        <w:pStyle w:val="Text85pt"/>
        <w:rPr>
          <w:sz w:val="28"/>
          <w:szCs w:val="28"/>
          <w:highlight w:val="yellow"/>
          <w:lang w:val="fr-CH"/>
        </w:rPr>
      </w:pPr>
      <w:r w:rsidRPr="00C55D0A">
        <w:rPr>
          <w:b/>
          <w:sz w:val="28"/>
          <w:szCs w:val="28"/>
          <w:lang w:val="fr-CH"/>
        </w:rPr>
        <w:t>Demande de prise en charge des frais relatifs aux mesures d’éducation précoce spécialisée</w:t>
      </w:r>
    </w:p>
    <w:p w14:paraId="2645D5F8" w14:textId="77777777" w:rsidR="0078110A" w:rsidRPr="00C55D0A" w:rsidRDefault="0078110A" w:rsidP="00F759D0">
      <w:pPr>
        <w:pStyle w:val="Text85pt"/>
        <w:rPr>
          <w:highlight w:val="yellow"/>
          <w:lang w:val="fr-CH"/>
        </w:rPr>
      </w:pPr>
    </w:p>
    <w:p w14:paraId="602E46A9" w14:textId="7B2E9AD0" w:rsidR="006A1BFE" w:rsidRPr="00FE2BBD" w:rsidRDefault="00FE2BBD" w:rsidP="00F759D0">
      <w:pPr>
        <w:pStyle w:val="Text85pt"/>
        <w:rPr>
          <w:lang w:val="fr-CH"/>
        </w:rPr>
      </w:pPr>
      <w:r w:rsidRPr="00FE2BBD">
        <w:rPr>
          <w:lang w:val="fr-CH"/>
        </w:rPr>
        <w:t xml:space="preserve">Conformément à l’ordonnance du 24 novembre 2021 sur les programmes de soutien à l’enfance, à la jeunesse et à la famille (OEJF ; </w:t>
      </w:r>
      <w:r w:rsidRPr="00D7365D">
        <w:rPr>
          <w:lang w:val="fr-CH"/>
        </w:rPr>
        <w:t xml:space="preserve">RSB </w:t>
      </w:r>
      <w:r w:rsidR="00D7365D" w:rsidRPr="00D7365D">
        <w:t>860</w:t>
      </w:r>
      <w:r w:rsidR="00D7365D">
        <w:t>.22</w:t>
      </w:r>
      <w:r w:rsidRPr="00FE2BBD">
        <w:rPr>
          <w:lang w:val="fr-CH"/>
        </w:rPr>
        <w:t>)</w:t>
      </w:r>
    </w:p>
    <w:p w14:paraId="6A59AABE" w14:textId="77777777" w:rsidR="006A1BFE" w:rsidRPr="00FE2BBD" w:rsidRDefault="006A1BFE" w:rsidP="00F759D0">
      <w:pPr>
        <w:pStyle w:val="Text85pt"/>
        <w:rPr>
          <w:lang w:val="fr-CH"/>
        </w:rPr>
      </w:pPr>
    </w:p>
    <w:p w14:paraId="0CF823B4" w14:textId="77777777" w:rsidR="00456142" w:rsidRPr="009313B8" w:rsidRDefault="00CE64CE" w:rsidP="00F759D0">
      <w:pPr>
        <w:pStyle w:val="Text85pt"/>
        <w:rPr>
          <w:rFonts w:ascii="Cambria Math" w:hAnsi="Cambria Math" w:cs="Cambria Math"/>
          <w:b/>
          <w:color w:val="FF0000"/>
          <w:lang w:val="fr-CH"/>
        </w:rPr>
      </w:pPr>
      <w:r w:rsidRPr="009313B8">
        <w:rPr>
          <w:b/>
          <w:color w:val="FF0000"/>
          <w:lang w:val="fr-CH"/>
        </w:rPr>
        <w:t>Prière d'écrire lisiblement !</w:t>
      </w:r>
    </w:p>
    <w:tbl>
      <w:tblPr>
        <w:tblStyle w:val="Grilledutableau"/>
        <w:tblpPr w:leftFromText="141" w:rightFromText="141" w:vertAnchor="text" w:horzAnchor="margin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7C65B3" w:rsidRPr="000D6A5F" w14:paraId="027F5412" w14:textId="77777777" w:rsidTr="006D51EA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7E5A5A" w14:textId="77777777" w:rsidR="007C65B3" w:rsidRPr="000A4041" w:rsidRDefault="00C27A81" w:rsidP="0030781B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19545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EA" w:rsidRPr="000A4041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7C65B3" w:rsidRPr="000A4041">
              <w:rPr>
                <w:rFonts w:cstheme="minorHAnsi"/>
                <w:lang w:val="fr-CH"/>
              </w:rPr>
              <w:t xml:space="preserve"> </w:t>
            </w:r>
            <w:r w:rsidR="0030781B" w:rsidRPr="000A4041">
              <w:rPr>
                <w:rFonts w:cstheme="minorHAnsi"/>
                <w:lang w:val="fr-CH"/>
              </w:rPr>
              <w:t>Première demande de prise en charge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5CFDBE" w14:textId="77777777" w:rsidR="007C65B3" w:rsidRPr="000A4041" w:rsidRDefault="00C27A81" w:rsidP="0003689E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401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B3" w:rsidRPr="000A4041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7C65B3" w:rsidRPr="000A4041">
              <w:rPr>
                <w:rFonts w:cstheme="minorHAnsi"/>
                <w:lang w:val="fr-CH"/>
              </w:rPr>
              <w:t xml:space="preserve"> </w:t>
            </w:r>
            <w:r w:rsidR="0003689E" w:rsidRPr="000A4041">
              <w:rPr>
                <w:rFonts w:cstheme="minorHAnsi"/>
                <w:lang w:val="fr-CH"/>
              </w:rPr>
              <w:t>… d</w:t>
            </w:r>
            <w:r w:rsidR="0030781B" w:rsidRPr="000A4041">
              <w:rPr>
                <w:rFonts w:cstheme="minorHAnsi"/>
                <w:lang w:val="fr-CH"/>
              </w:rPr>
              <w:t>emande de prolongation</w:t>
            </w:r>
          </w:p>
        </w:tc>
      </w:tr>
      <w:tr w:rsidR="00383AD8" w:rsidRPr="000D6A5F" w14:paraId="25DE576A" w14:textId="77777777" w:rsidTr="006D51EA">
        <w:trPr>
          <w:trHeight w:val="222"/>
        </w:trPr>
        <w:tc>
          <w:tcPr>
            <w:tcW w:w="4815" w:type="dxa"/>
            <w:tcBorders>
              <w:top w:val="single" w:sz="8" w:space="0" w:color="auto"/>
              <w:bottom w:val="single" w:sz="8" w:space="0" w:color="auto"/>
            </w:tcBorders>
          </w:tcPr>
          <w:p w14:paraId="69C8D52F" w14:textId="77777777" w:rsidR="00383AD8" w:rsidRPr="000A4041" w:rsidRDefault="00383AD8" w:rsidP="001F4990">
            <w:pPr>
              <w:pStyle w:val="1pt"/>
              <w:rPr>
                <w:lang w:val="fr-CH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14:paraId="58A75114" w14:textId="77777777" w:rsidR="00383AD8" w:rsidRPr="000A4041" w:rsidRDefault="00383AD8" w:rsidP="001F4990">
            <w:pPr>
              <w:pStyle w:val="1pt"/>
              <w:rPr>
                <w:lang w:val="fr-CH"/>
              </w:rPr>
            </w:pPr>
          </w:p>
        </w:tc>
      </w:tr>
      <w:tr w:rsidR="006A1BFE" w:rsidRPr="00B044C6" w14:paraId="01CA13D2" w14:textId="77777777" w:rsidTr="006D51EA">
        <w:tc>
          <w:tcPr>
            <w:tcW w:w="9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C4D9B" w14:textId="77777777" w:rsidR="006A1BFE" w:rsidRPr="000A4041" w:rsidRDefault="00B044C6" w:rsidP="000C47A2">
            <w:pPr>
              <w:pStyle w:val="Text85pt"/>
              <w:spacing w:before="60" w:after="60"/>
              <w:rPr>
                <w:rFonts w:cstheme="minorHAnsi"/>
                <w:highlight w:val="cyan"/>
                <w:lang w:val="fr-CH"/>
              </w:rPr>
            </w:pPr>
            <w:r w:rsidRPr="000A4041">
              <w:rPr>
                <w:rFonts w:cstheme="minorHAnsi"/>
                <w:lang w:val="fr-CH"/>
              </w:rPr>
              <w:t xml:space="preserve">Un enregistrement auprès du Service éducatif itinérant du canton de Berne </w:t>
            </w:r>
            <w:proofErr w:type="spellStart"/>
            <w:r w:rsidRPr="000A4041">
              <w:rPr>
                <w:rFonts w:cstheme="minorHAnsi"/>
                <w:lang w:val="fr-CH"/>
              </w:rPr>
              <w:t>a-t-</w:t>
            </w:r>
            <w:r w:rsidR="0057524C" w:rsidRPr="000A4041">
              <w:rPr>
                <w:rFonts w:cstheme="minorHAnsi"/>
                <w:lang w:val="fr-CH"/>
              </w:rPr>
              <w:t>i</w:t>
            </w:r>
            <w:r w:rsidRPr="000A4041">
              <w:rPr>
                <w:rFonts w:cstheme="minorHAnsi"/>
                <w:lang w:val="fr-CH"/>
              </w:rPr>
              <w:t>l</w:t>
            </w:r>
            <w:proofErr w:type="spellEnd"/>
            <w:r w:rsidRPr="000A4041">
              <w:rPr>
                <w:rFonts w:cstheme="minorHAnsi"/>
                <w:lang w:val="fr-CH"/>
              </w:rPr>
              <w:t xml:space="preserve"> été effectué ?</w:t>
            </w:r>
            <w:r w:rsidR="008A2ED4" w:rsidRPr="000A4041">
              <w:rPr>
                <w:rFonts w:cstheme="minorHAnsi"/>
                <w:lang w:val="fr-CH"/>
              </w:rPr>
              <w:t xml:space="preserve">     </w:t>
            </w:r>
            <w:sdt>
              <w:sdtPr>
                <w:rPr>
                  <w:rFonts w:cstheme="minorHAnsi"/>
                  <w:lang w:val="fr-CH"/>
                </w:rPr>
                <w:id w:val="-57597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4" w:rsidRPr="000A4041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A514B0" w:rsidRPr="000A4041">
              <w:rPr>
                <w:rFonts w:cstheme="minorHAnsi"/>
                <w:lang w:val="fr-CH"/>
              </w:rPr>
              <w:t xml:space="preserve"> oui</w:t>
            </w:r>
            <w:r w:rsidR="006A1BFE" w:rsidRPr="000A4041">
              <w:rPr>
                <w:rFonts w:cstheme="minorHAnsi"/>
                <w:lang w:val="fr-CH"/>
              </w:rPr>
              <w:tab/>
            </w:r>
            <w:sdt>
              <w:sdtPr>
                <w:rPr>
                  <w:rFonts w:cstheme="minorHAnsi"/>
                  <w:lang w:val="fr-CH"/>
                </w:rPr>
                <w:id w:val="1752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D4" w:rsidRPr="000A4041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6A1BFE" w:rsidRPr="000A4041">
              <w:rPr>
                <w:rFonts w:cstheme="minorHAnsi"/>
                <w:lang w:val="fr-CH"/>
              </w:rPr>
              <w:t xml:space="preserve"> </w:t>
            </w:r>
            <w:r w:rsidR="00A514B0" w:rsidRPr="000A4041">
              <w:rPr>
                <w:rFonts w:cstheme="minorHAnsi"/>
                <w:lang w:val="fr-CH"/>
              </w:rPr>
              <w:t>no</w:t>
            </w:r>
            <w:r w:rsidR="006A1BFE" w:rsidRPr="000A4041">
              <w:rPr>
                <w:rFonts w:cstheme="minorHAnsi"/>
                <w:lang w:val="fr-CH"/>
              </w:rPr>
              <w:t>n</w:t>
            </w:r>
          </w:p>
        </w:tc>
      </w:tr>
    </w:tbl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09"/>
        <w:gridCol w:w="1776"/>
        <w:gridCol w:w="851"/>
        <w:gridCol w:w="850"/>
        <w:gridCol w:w="771"/>
        <w:gridCol w:w="2546"/>
      </w:tblGrid>
      <w:tr w:rsidR="005B1462" w:rsidRPr="000D6A5F" w14:paraId="4D02BDFB" w14:textId="77777777" w:rsidTr="003F2701">
        <w:tc>
          <w:tcPr>
            <w:tcW w:w="97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6710F8" w14:textId="77777777" w:rsidR="005B1462" w:rsidRPr="000A4041" w:rsidRDefault="005B1462" w:rsidP="005B1462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  <w:highlight w:val="cyan"/>
                <w:lang w:val="fr-CH"/>
              </w:rPr>
            </w:pPr>
            <w:r w:rsidRPr="000A4041">
              <w:rPr>
                <w:bCs/>
                <w:sz w:val="17"/>
                <w:szCs w:val="17"/>
                <w:lang w:val="fr-CH"/>
              </w:rPr>
              <w:t>1.</w:t>
            </w:r>
            <w:r w:rsidR="00FB67EC" w:rsidRPr="000A4041">
              <w:rPr>
                <w:sz w:val="17"/>
                <w:szCs w:val="17"/>
                <w:lang w:val="fr-CH"/>
              </w:rPr>
              <w:t xml:space="preserve"> Données personnelles</w:t>
            </w:r>
          </w:p>
        </w:tc>
      </w:tr>
      <w:tr w:rsidR="002E3A81" w:rsidRPr="00FB67EC" w14:paraId="7AB0ACDB" w14:textId="77777777" w:rsidTr="007A3DF1">
        <w:tc>
          <w:tcPr>
            <w:tcW w:w="97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3F2663" w14:textId="77777777" w:rsidR="00D804B0" w:rsidRPr="000A4041" w:rsidRDefault="00FB67EC" w:rsidP="000C47A2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  <w:lang w:val="fr-CH"/>
              </w:rPr>
            </w:pPr>
            <w:r w:rsidRPr="000A4041">
              <w:rPr>
                <w:sz w:val="17"/>
                <w:szCs w:val="17"/>
                <w:lang w:val="fr-CH"/>
              </w:rPr>
              <w:t>a) Enfant</w:t>
            </w:r>
          </w:p>
        </w:tc>
      </w:tr>
      <w:tr w:rsidR="002E3A81" w:rsidRPr="000D6A5F" w14:paraId="03F0FD9C" w14:textId="77777777" w:rsidTr="007A3DF1"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E4485D" w14:textId="77777777" w:rsidR="00D804B0" w:rsidRPr="000A4041" w:rsidRDefault="00466827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Nom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EB90CE6" w14:textId="77777777" w:rsidR="00D804B0" w:rsidRPr="000A4041" w:rsidRDefault="00C27A81" w:rsidP="00825245">
            <w:pPr>
              <w:pStyle w:val="Text85pt"/>
              <w:tabs>
                <w:tab w:val="right" w:leader="dot" w:pos="3538"/>
              </w:tabs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971173033"/>
                <w:placeholder>
                  <w:docPart w:val="64B55F061560491A9E8C553C77B0F14F"/>
                </w:placeholder>
                <w:showingPlcHdr/>
              </w:sdtPr>
              <w:sdtEndPr/>
              <w:sdtContent>
                <w:r w:rsidR="00D804B0" w:rsidRPr="000A4041">
                  <w:rPr>
                    <w:rStyle w:val="Textedelespacerserv"/>
                    <w:color w:val="auto"/>
                    <w:lang w:val="fr-CH"/>
                  </w:rPr>
                  <w:t>….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30A9B8" w14:textId="77777777" w:rsidR="00D804B0" w:rsidRPr="000A4041" w:rsidRDefault="00466827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Prénom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EBF3B3" w14:textId="77777777" w:rsidR="00D804B0" w:rsidRPr="000A4041" w:rsidRDefault="00C27A81" w:rsidP="006A1BFE">
            <w:pPr>
              <w:pStyle w:val="Text85pt"/>
              <w:tabs>
                <w:tab w:val="right" w:leader="dot" w:pos="4028"/>
              </w:tabs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1681657852"/>
                <w:placeholder>
                  <w:docPart w:val="D6ABC5A77CFA4A4F8F5BB4AAF1D708F6"/>
                </w:placeholder>
                <w:showingPlcHdr/>
              </w:sdtPr>
              <w:sdtEndPr/>
              <w:sdtContent>
                <w:r w:rsidR="00D804B0" w:rsidRPr="000A4041">
                  <w:rPr>
                    <w:rStyle w:val="Textedelespacerserv"/>
                    <w:color w:val="auto"/>
                    <w:lang w:val="fr-CH"/>
                  </w:rPr>
                  <w:t>….</w:t>
                </w:r>
              </w:sdtContent>
            </w:sdt>
          </w:p>
        </w:tc>
      </w:tr>
      <w:tr w:rsidR="002E3A81" w:rsidRPr="000D6A5F" w14:paraId="1E0040C7" w14:textId="77777777" w:rsidTr="00466827"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3E0C95" w14:textId="77777777" w:rsidR="00D804B0" w:rsidRPr="000A4041" w:rsidRDefault="00466827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Rue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A7591D7" w14:textId="77777777" w:rsidR="00D804B0" w:rsidRPr="000A4041" w:rsidRDefault="00C27A81" w:rsidP="006A1BFE">
            <w:pPr>
              <w:pStyle w:val="Text85pt"/>
              <w:tabs>
                <w:tab w:val="right" w:leader="dot" w:pos="3538"/>
              </w:tabs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697233035"/>
                <w:placeholder>
                  <w:docPart w:val="A702BADEB9FF4D7E9C75D0A08D8438A0"/>
                </w:placeholder>
                <w:showingPlcHdr/>
              </w:sdtPr>
              <w:sdtEndPr/>
              <w:sdtContent>
                <w:r w:rsidR="00D804B0" w:rsidRPr="000A4041">
                  <w:rPr>
                    <w:vanish/>
                    <w:lang w:val="fr-CH"/>
                  </w:rPr>
                  <w:t>….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689330" w14:textId="77777777" w:rsidR="00D804B0" w:rsidRPr="000A4041" w:rsidRDefault="00466827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NPA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E3671C" w14:textId="77777777" w:rsidR="00D804B0" w:rsidRPr="000A4041" w:rsidRDefault="00C27A81" w:rsidP="006A1BFE">
            <w:pPr>
              <w:pStyle w:val="Text85pt"/>
              <w:tabs>
                <w:tab w:val="right" w:leader="dot" w:pos="704"/>
              </w:tabs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1463574805"/>
                <w:placeholder>
                  <w:docPart w:val="4FB261356FB34B759B6715FC6D788197"/>
                </w:placeholder>
                <w:showingPlcHdr/>
              </w:sdtPr>
              <w:sdtEndPr/>
              <w:sdtContent>
                <w:r w:rsidR="00D804B0" w:rsidRPr="000A4041">
                  <w:rPr>
                    <w:rStyle w:val="Textedelespacerserv"/>
                    <w:color w:val="auto"/>
                    <w:lang w:val="fr-CH"/>
                  </w:rPr>
                  <w:t>….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F792BC" w14:textId="77777777" w:rsidR="00D804B0" w:rsidRPr="000A4041" w:rsidRDefault="00466827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Localité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C50FE9" w14:textId="77777777" w:rsidR="00D804B0" w:rsidRPr="000A4041" w:rsidRDefault="00C27A81" w:rsidP="006A1BFE">
            <w:pPr>
              <w:pStyle w:val="Text85pt"/>
              <w:tabs>
                <w:tab w:val="right" w:leader="dot" w:pos="2708"/>
              </w:tabs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374355399"/>
                <w:placeholder>
                  <w:docPart w:val="DAD60D15D7E94C86849686522AE3E4A7"/>
                </w:placeholder>
                <w:showingPlcHdr/>
              </w:sdtPr>
              <w:sdtEndPr/>
              <w:sdtContent>
                <w:r w:rsidR="00D804B0" w:rsidRPr="000A4041">
                  <w:rPr>
                    <w:rStyle w:val="Textedelespacerserv"/>
                    <w:color w:val="auto"/>
                    <w:lang w:val="fr-CH"/>
                  </w:rPr>
                  <w:t>….</w:t>
                </w:r>
              </w:sdtContent>
            </w:sdt>
          </w:p>
        </w:tc>
      </w:tr>
      <w:tr w:rsidR="002E3A81" w:rsidRPr="002E3A81" w14:paraId="08664683" w14:textId="77777777" w:rsidTr="007A3DF1"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C1D1B0" w14:textId="77777777" w:rsidR="00D804B0" w:rsidRPr="000A4041" w:rsidRDefault="00466827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Sexe</w:t>
            </w:r>
          </w:p>
        </w:tc>
        <w:bookmarkStart w:id="1" w:name="Kontrollkästchen1"/>
        <w:tc>
          <w:tcPr>
            <w:tcW w:w="1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95F3AD" w14:textId="77777777" w:rsidR="00D804B0" w:rsidRPr="000A4041" w:rsidRDefault="00C27A81" w:rsidP="00553326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1795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B0" w:rsidRPr="000A404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D804B0" w:rsidRPr="000A4041">
              <w:rPr>
                <w:lang w:val="fr-CH"/>
              </w:rPr>
              <w:t xml:space="preserve"> </w:t>
            </w:r>
            <w:bookmarkEnd w:id="1"/>
            <w:r w:rsidR="00466827" w:rsidRPr="000A4041">
              <w:rPr>
                <w:lang w:val="fr-CH"/>
              </w:rPr>
              <w:t>masculin</w:t>
            </w:r>
          </w:p>
        </w:tc>
        <w:bookmarkStart w:id="2" w:name="Kontrollkästchen2"/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B20A2A" w14:textId="77777777" w:rsidR="00D804B0" w:rsidRPr="000A4041" w:rsidRDefault="00C27A81" w:rsidP="00553326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276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4B0" w:rsidRPr="000A404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D804B0" w:rsidRPr="000A4041">
              <w:rPr>
                <w:lang w:val="fr-CH"/>
              </w:rPr>
              <w:t xml:space="preserve"> </w:t>
            </w:r>
            <w:bookmarkEnd w:id="2"/>
            <w:r w:rsidR="00466827" w:rsidRPr="000A4041">
              <w:rPr>
                <w:lang w:val="fr-CH"/>
              </w:rPr>
              <w:t>féminin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3CD0B0" w14:textId="77777777" w:rsidR="00D804B0" w:rsidRPr="000A4041" w:rsidRDefault="00466827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Date de naissance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1ECB34" w14:textId="77777777" w:rsidR="00D804B0" w:rsidRPr="000A4041" w:rsidRDefault="00C27A81" w:rsidP="006A1BFE">
            <w:pPr>
              <w:pStyle w:val="Text85pt"/>
              <w:tabs>
                <w:tab w:val="right" w:leader="dot" w:pos="3180"/>
              </w:tabs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799227006"/>
                <w:placeholder>
                  <w:docPart w:val="E0904A166A82434FA3FC057E869CB971"/>
                </w:placeholder>
                <w:showingPlcHdr/>
              </w:sdtPr>
              <w:sdtEndPr/>
              <w:sdtContent>
                <w:r w:rsidR="00D804B0" w:rsidRPr="000A4041">
                  <w:rPr>
                    <w:rStyle w:val="Textedelespacerserv"/>
                    <w:color w:val="auto"/>
                    <w:lang w:val="fr-CH"/>
                  </w:rPr>
                  <w:t>….</w:t>
                </w:r>
              </w:sdtContent>
            </w:sdt>
          </w:p>
        </w:tc>
      </w:tr>
      <w:tr w:rsidR="00D22FE6" w:rsidRPr="002E3A81" w14:paraId="6EF6172C" w14:textId="77777777" w:rsidTr="007A3DF1">
        <w:tc>
          <w:tcPr>
            <w:tcW w:w="2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ABC10B" w14:textId="77777777" w:rsidR="00D22FE6" w:rsidRDefault="00057743" w:rsidP="00057743">
            <w:pPr>
              <w:pStyle w:val="Text85pt"/>
              <w:tabs>
                <w:tab w:val="right" w:leader="dot" w:pos="3180"/>
              </w:tabs>
              <w:spacing w:before="60" w:after="60"/>
            </w:pPr>
            <w:proofErr w:type="spellStart"/>
            <w:r w:rsidRPr="00057743">
              <w:t>N</w:t>
            </w:r>
            <w:r w:rsidR="00D6661D" w:rsidRPr="00D6661D">
              <w:rPr>
                <w:vertAlign w:val="superscript"/>
              </w:rPr>
              <w:t>o</w:t>
            </w:r>
            <w:proofErr w:type="spellEnd"/>
            <w:r w:rsidR="00D6661D">
              <w:rPr>
                <w:vertAlign w:val="superscript"/>
              </w:rPr>
              <w:t xml:space="preserve"> </w:t>
            </w:r>
            <w:r w:rsidRPr="00057743">
              <w:t>A</w:t>
            </w:r>
            <w:r w:rsidR="00D22FE6" w:rsidRPr="00057743">
              <w:t>V</w:t>
            </w:r>
            <w:r w:rsidRPr="00057743">
              <w:t>S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99858" w14:textId="77777777" w:rsidR="00D22FE6" w:rsidRDefault="00C27A81" w:rsidP="006A1BFE">
            <w:pPr>
              <w:pStyle w:val="Text85pt"/>
              <w:tabs>
                <w:tab w:val="right" w:leader="dot" w:pos="3180"/>
              </w:tabs>
              <w:spacing w:before="60" w:after="60"/>
            </w:pPr>
            <w:sdt>
              <w:sdtPr>
                <w:id w:val="1019974232"/>
                <w:placeholder>
                  <w:docPart w:val="B182534593734BA58AC992BA66B4E4C0"/>
                </w:placeholder>
                <w:showingPlcHdr/>
              </w:sdtPr>
              <w:sdtEndPr/>
              <w:sdtContent>
                <w:r w:rsidR="00D22FE6" w:rsidRPr="002E3A81">
                  <w:rPr>
                    <w:rStyle w:val="Textedelespacerserv"/>
                    <w:color w:val="auto"/>
                  </w:rPr>
                  <w:t>….</w:t>
                </w:r>
              </w:sdtContent>
            </w:sdt>
          </w:p>
        </w:tc>
      </w:tr>
      <w:tr w:rsidR="006525D5" w:rsidRPr="00D7365D" w14:paraId="7BDB7186" w14:textId="77777777" w:rsidTr="007A3DF1"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3DD74" w14:textId="77777777" w:rsidR="006525D5" w:rsidRPr="000D6A5F" w:rsidRDefault="00D6661D" w:rsidP="006525D5">
            <w:pPr>
              <w:pStyle w:val="Text85pt"/>
              <w:spacing w:before="60" w:after="60"/>
              <w:rPr>
                <w:b/>
                <w:szCs w:val="17"/>
                <w:highlight w:val="cyan"/>
              </w:rPr>
            </w:pPr>
            <w:r w:rsidRPr="00D6661D">
              <w:rPr>
                <w:b/>
                <w:szCs w:val="17"/>
              </w:rPr>
              <w:t>Situation</w:t>
            </w:r>
          </w:p>
        </w:tc>
        <w:tc>
          <w:tcPr>
            <w:tcW w:w="870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3AFB0" w14:textId="75F1728F" w:rsidR="00A50904" w:rsidRPr="00516C00" w:rsidRDefault="00C27A81" w:rsidP="00A50904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1656981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D1" w:rsidRPr="00516C00">
                  <w:rPr>
                    <w:rFonts w:ascii="MS Gothic" w:eastAsia="MS Gothic" w:hAnsi="MS Gothic" w:hint="eastAsia"/>
                    <w:lang w:val="fr-CH"/>
                  </w:rPr>
                  <w:t>☒</w:t>
                </w:r>
              </w:sdtContent>
            </w:sdt>
            <w:r w:rsidR="00A50904" w:rsidRPr="00516C00">
              <w:rPr>
                <w:lang w:val="fr-CH"/>
              </w:rPr>
              <w:t xml:space="preserve"> </w:t>
            </w:r>
            <w:r w:rsidR="007D25DB" w:rsidRPr="00516C00">
              <w:rPr>
                <w:lang w:val="fr-CH"/>
              </w:rPr>
              <w:t xml:space="preserve">Au </w:t>
            </w:r>
            <w:r w:rsidR="00EE4C22">
              <w:rPr>
                <w:lang w:val="fr-CH"/>
              </w:rPr>
              <w:t>début du</w:t>
            </w:r>
            <w:r w:rsidR="007D25DB" w:rsidRPr="00516C00">
              <w:rPr>
                <w:lang w:val="fr-CH"/>
              </w:rPr>
              <w:t xml:space="preserve"> traitement, l’enfant n’a pas encore commencé l’école enfantine</w:t>
            </w:r>
            <w:r w:rsidR="00A50904" w:rsidRPr="00516C00">
              <w:rPr>
                <w:lang w:val="fr-CH"/>
              </w:rPr>
              <w:t>.</w:t>
            </w:r>
          </w:p>
          <w:p w14:paraId="0167D938" w14:textId="26471532" w:rsidR="00A50904" w:rsidRPr="000C47A2" w:rsidRDefault="00C27A81" w:rsidP="00A50904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15617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04" w:rsidRPr="00516C0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50904" w:rsidRPr="00516C00">
              <w:rPr>
                <w:lang w:val="fr-CH"/>
              </w:rPr>
              <w:t xml:space="preserve"> </w:t>
            </w:r>
            <w:r w:rsidR="00516C00" w:rsidRPr="000C47A2">
              <w:rPr>
                <w:lang w:val="fr-CH"/>
              </w:rPr>
              <w:t xml:space="preserve">La scolarisation de l’enfant </w:t>
            </w:r>
            <w:r w:rsidR="00B35118">
              <w:rPr>
                <w:lang w:val="fr-CH"/>
              </w:rPr>
              <w:t>est/</w:t>
            </w:r>
            <w:r w:rsidR="00516C00" w:rsidRPr="000C47A2">
              <w:rPr>
                <w:lang w:val="fr-CH"/>
              </w:rPr>
              <w:t>a été retardée (entrée à l’école enfantine repoussée d’un an)</w:t>
            </w:r>
            <w:r w:rsidR="00A50904" w:rsidRPr="000C47A2">
              <w:rPr>
                <w:lang w:val="fr-CH"/>
              </w:rPr>
              <w:t>.</w:t>
            </w:r>
          </w:p>
          <w:p w14:paraId="0804EA80" w14:textId="13C51FFC" w:rsidR="00B41AD1" w:rsidRPr="000C47A2" w:rsidRDefault="00D85A82" w:rsidP="00A50904">
            <w:pPr>
              <w:pStyle w:val="Text85pt"/>
              <w:spacing w:before="60" w:after="60"/>
              <w:rPr>
                <w:lang w:val="fr-CH"/>
              </w:rPr>
            </w:pPr>
            <w:r w:rsidRPr="000C47A2">
              <w:rPr>
                <w:lang w:val="fr-CH"/>
              </w:rPr>
              <w:t xml:space="preserve">Au </w:t>
            </w:r>
            <w:r w:rsidR="00EE4C22">
              <w:rPr>
                <w:lang w:val="fr-CH"/>
              </w:rPr>
              <w:t>début du</w:t>
            </w:r>
            <w:r w:rsidRPr="000C47A2">
              <w:rPr>
                <w:lang w:val="fr-CH"/>
              </w:rPr>
              <w:t xml:space="preserve"> traitement, l’enfant a commencé l’école enfantine et se trouve :</w:t>
            </w:r>
          </w:p>
          <w:p w14:paraId="3FA4E9F9" w14:textId="77777777" w:rsidR="00B41AD1" w:rsidRPr="00D85A82" w:rsidRDefault="00B41AD1" w:rsidP="00B41AD1">
            <w:pPr>
              <w:pStyle w:val="Text85pt"/>
              <w:spacing w:before="60" w:after="60"/>
              <w:rPr>
                <w:lang w:val="fr-CH"/>
              </w:rPr>
            </w:pPr>
            <w:r w:rsidRPr="000C47A2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2430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A2" w:rsidRPr="000C47A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0C47A2">
              <w:rPr>
                <w:lang w:val="fr-CH"/>
              </w:rPr>
              <w:t xml:space="preserve"> </w:t>
            </w:r>
            <w:r w:rsidR="00D85A82" w:rsidRPr="000C47A2">
              <w:rPr>
                <w:lang w:val="fr-CH"/>
              </w:rPr>
              <w:t>en première année</w:t>
            </w:r>
            <w:r w:rsidRPr="000C47A2">
              <w:rPr>
                <w:lang w:val="fr-CH"/>
              </w:rPr>
              <w:t xml:space="preserve">                              </w:t>
            </w:r>
            <w:sdt>
              <w:sdtPr>
                <w:rPr>
                  <w:lang w:val="fr-CH"/>
                </w:rPr>
                <w:id w:val="1853300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7A2">
                  <w:rPr>
                    <w:rFonts w:ascii="MS Gothic" w:eastAsia="MS Gothic" w:hAnsi="MS Gothic" w:hint="eastAsia"/>
                    <w:lang w:val="fr-CH"/>
                  </w:rPr>
                  <w:t>☒</w:t>
                </w:r>
              </w:sdtContent>
            </w:sdt>
            <w:r w:rsidRPr="000C47A2">
              <w:rPr>
                <w:lang w:val="fr-CH"/>
              </w:rPr>
              <w:t xml:space="preserve"> </w:t>
            </w:r>
            <w:r w:rsidR="00D85A82" w:rsidRPr="000C47A2">
              <w:rPr>
                <w:lang w:val="fr-CH"/>
              </w:rPr>
              <w:t>en deuxième année</w:t>
            </w:r>
          </w:p>
          <w:p w14:paraId="34B0C0A6" w14:textId="48044F63" w:rsidR="006525D5" w:rsidRPr="000C47A2" w:rsidRDefault="00EE4C22" w:rsidP="00EE4C22">
            <w:pPr>
              <w:pStyle w:val="Text85pt"/>
              <w:spacing w:before="60" w:after="60"/>
              <w:rPr>
                <w:lang w:val="fr-CH"/>
              </w:rPr>
            </w:pPr>
            <w:r>
              <w:rPr>
                <w:b/>
                <w:color w:val="FF0000"/>
                <w:sz w:val="13"/>
                <w:szCs w:val="13"/>
                <w:lang w:val="fr-CH"/>
              </w:rPr>
              <w:t>Les</w:t>
            </w:r>
            <w:r w:rsidRPr="000C47A2">
              <w:rPr>
                <w:b/>
                <w:color w:val="FF0000"/>
                <w:sz w:val="13"/>
                <w:szCs w:val="13"/>
                <w:lang w:val="fr-CH"/>
              </w:rPr>
              <w:t xml:space="preserve"> </w:t>
            </w:r>
            <w:r w:rsidR="000C47A2" w:rsidRPr="000C47A2">
              <w:rPr>
                <w:b/>
                <w:color w:val="FF0000"/>
                <w:sz w:val="13"/>
                <w:szCs w:val="13"/>
                <w:lang w:val="fr-CH"/>
              </w:rPr>
              <w:t>subventions peuvent être versées au plus tard jusqu’au 30 septembre suivant l’entrée en première année primaire.</w:t>
            </w:r>
          </w:p>
        </w:tc>
      </w:tr>
    </w:tbl>
    <w:p w14:paraId="2C9F1DFD" w14:textId="77777777" w:rsidR="00D804B0" w:rsidRPr="000C47A2" w:rsidRDefault="00D804B0" w:rsidP="00D804B0">
      <w:pPr>
        <w:pStyle w:val="Text65pt"/>
        <w:spacing w:line="240" w:lineRule="auto"/>
        <w:rPr>
          <w:sz w:val="7"/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840"/>
        <w:gridCol w:w="1841"/>
        <w:gridCol w:w="852"/>
        <w:gridCol w:w="850"/>
        <w:gridCol w:w="797"/>
        <w:gridCol w:w="2535"/>
      </w:tblGrid>
      <w:tr w:rsidR="00D804B0" w:rsidRPr="00E400A2" w14:paraId="261D5EE1" w14:textId="77777777" w:rsidTr="003B2460">
        <w:tc>
          <w:tcPr>
            <w:tcW w:w="97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4E3392" w14:textId="77777777" w:rsidR="00D804B0" w:rsidRPr="000A4041" w:rsidRDefault="005B1462" w:rsidP="00FB67EC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  <w:lang w:val="fr-CH"/>
              </w:rPr>
            </w:pPr>
            <w:r w:rsidRPr="000A4041">
              <w:rPr>
                <w:sz w:val="17"/>
                <w:szCs w:val="17"/>
                <w:lang w:val="fr-CH"/>
              </w:rPr>
              <w:t xml:space="preserve">b) </w:t>
            </w:r>
            <w:r w:rsidR="00FB67EC" w:rsidRPr="000A4041">
              <w:rPr>
                <w:sz w:val="17"/>
                <w:szCs w:val="17"/>
                <w:lang w:val="fr-CH"/>
              </w:rPr>
              <w:t>Représentation légale</w:t>
            </w:r>
            <w:r w:rsidR="00D804B0" w:rsidRPr="000A4041">
              <w:rPr>
                <w:sz w:val="17"/>
                <w:szCs w:val="17"/>
                <w:lang w:val="fr-CH"/>
              </w:rPr>
              <w:t xml:space="preserve"> </w:t>
            </w:r>
          </w:p>
        </w:tc>
      </w:tr>
      <w:tr w:rsidR="00D804B0" w:rsidRPr="00375044" w14:paraId="0A9A01D7" w14:textId="77777777" w:rsidTr="007A3DF1"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CD9483" w14:textId="77777777" w:rsidR="00D804B0" w:rsidRPr="000A4041" w:rsidRDefault="00D6661D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Nom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C736F7" w14:textId="77777777" w:rsidR="00D804B0" w:rsidRPr="000A4041" w:rsidRDefault="00C27A81" w:rsidP="00825245">
            <w:pPr>
              <w:pStyle w:val="Text85pt"/>
              <w:tabs>
                <w:tab w:val="right" w:leader="dot" w:pos="3538"/>
              </w:tabs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2069646617"/>
                <w:placeholder>
                  <w:docPart w:val="7C094BBF65EE41089A74BC3C83A784E3"/>
                </w:placeholder>
                <w:showingPlcHdr/>
              </w:sdtPr>
              <w:sdtEndPr/>
              <w:sdtContent>
                <w:r w:rsidR="00D804B0" w:rsidRPr="000A4041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945F40" w14:textId="77777777" w:rsidR="00D804B0" w:rsidRPr="000A4041" w:rsidRDefault="00D6661D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Prénom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16D298" w14:textId="77777777" w:rsidR="00D804B0" w:rsidRPr="000A4041" w:rsidRDefault="00C27A81" w:rsidP="00825245">
            <w:pPr>
              <w:pStyle w:val="Text85pt"/>
              <w:tabs>
                <w:tab w:val="right" w:leader="dot" w:pos="4028"/>
              </w:tabs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1305998647"/>
                <w:placeholder>
                  <w:docPart w:val="62A6886CABAF474E8C8C1923D92620C9"/>
                </w:placeholder>
                <w:showingPlcHdr/>
              </w:sdtPr>
              <w:sdtEndPr/>
              <w:sdtContent>
                <w:r w:rsidR="00D804B0" w:rsidRPr="000A4041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D804B0" w:rsidRPr="00375044" w14:paraId="49376F42" w14:textId="77777777" w:rsidTr="00D6661D"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4548CE" w14:textId="77777777" w:rsidR="00D804B0" w:rsidRPr="000A4041" w:rsidRDefault="00D6661D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Rue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A06ED69" w14:textId="77777777" w:rsidR="00D804B0" w:rsidRPr="000A4041" w:rsidRDefault="00C27A81" w:rsidP="00825245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417220396"/>
                <w:placeholder>
                  <w:docPart w:val="155DE25A23C84CB089EB9548EAA1C61F"/>
                </w:placeholder>
                <w:showingPlcHdr/>
              </w:sdtPr>
              <w:sdtEndPr/>
              <w:sdtContent>
                <w:r w:rsidR="00D804B0" w:rsidRPr="000A4041">
                  <w:rPr>
                    <w:vanish/>
                    <w:lang w:val="fr-CH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CEC889" w14:textId="77777777" w:rsidR="00D804B0" w:rsidRPr="000A4041" w:rsidRDefault="00D6661D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NPA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EFFF1E" w14:textId="77777777" w:rsidR="00D804B0" w:rsidRPr="000A4041" w:rsidRDefault="00C27A81" w:rsidP="00825245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1447695919"/>
                <w:placeholder>
                  <w:docPart w:val="008759436AEE42FDB390ECC53D5E8566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  <w:lang w:val="fr-CH"/>
                    </w:rPr>
                    <w:id w:val="2125189610"/>
                    <w:placeholder>
                      <w:docPart w:val="BF47183DF31F4245990B5AD80C255D2B"/>
                    </w:placeholder>
                    <w:showingPlcHdr/>
                  </w:sdtPr>
                  <w:sdtEndPr/>
                  <w:sdtContent>
                    <w:r w:rsidR="00D804B0" w:rsidRPr="000A4041">
                      <w:rPr>
                        <w:rStyle w:val="Textedelespacerserv"/>
                        <w:color w:val="000000" w:themeColor="text1"/>
                        <w:lang w:val="fr-CH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7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1B0973" w14:textId="77777777" w:rsidR="00D804B0" w:rsidRPr="000A4041" w:rsidRDefault="00D6661D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Localité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465BA9" w14:textId="77777777" w:rsidR="00D804B0" w:rsidRPr="00D6661D" w:rsidRDefault="00C27A81" w:rsidP="00825245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25610646"/>
                <w:placeholder>
                  <w:docPart w:val="71177532D5714EE68308F577DAF49F6D"/>
                </w:placeholder>
                <w:showingPlcHdr/>
              </w:sdtPr>
              <w:sdtEndPr/>
              <w:sdtContent>
                <w:r w:rsidR="00D804B0" w:rsidRPr="00D6661D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</w:tc>
      </w:tr>
      <w:tr w:rsidR="00D804B0" w:rsidRPr="00E400A2" w14:paraId="5717979E" w14:textId="77777777" w:rsidTr="007A3DF1"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B42365" w14:textId="77777777" w:rsidR="00D804B0" w:rsidRPr="000A4041" w:rsidRDefault="00D6661D" w:rsidP="00D6661D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N</w:t>
            </w:r>
            <w:r w:rsidRPr="000A4041">
              <w:rPr>
                <w:vertAlign w:val="superscript"/>
                <w:lang w:val="fr-CH"/>
              </w:rPr>
              <w:t>o</w:t>
            </w:r>
            <w:r w:rsidRPr="000A4041">
              <w:rPr>
                <w:lang w:val="fr-CH"/>
              </w:rPr>
              <w:t xml:space="preserve"> de tél.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FBED387" w14:textId="77777777" w:rsidR="00D804B0" w:rsidRPr="000A4041" w:rsidRDefault="00C27A81" w:rsidP="00825245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384903640"/>
                <w:placeholder>
                  <w:docPart w:val="2C062DA6B3CD450C98D2FDC9DC3FDC8B"/>
                </w:placeholder>
                <w:showingPlcHdr/>
              </w:sdtPr>
              <w:sdtEndPr/>
              <w:sdtContent>
                <w:r w:rsidR="00D804B0" w:rsidRPr="000A4041">
                  <w:rPr>
                    <w:vanish/>
                    <w:lang w:val="fr-CH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C5A302" w14:textId="77777777" w:rsidR="00D804B0" w:rsidRPr="000A4041" w:rsidRDefault="00D6661D" w:rsidP="00D6661D">
            <w:pPr>
              <w:pStyle w:val="Text85pt"/>
              <w:spacing w:before="60" w:after="60"/>
              <w:ind w:left="-30"/>
              <w:rPr>
                <w:highlight w:val="yellow"/>
                <w:lang w:val="fr-CH"/>
              </w:rPr>
            </w:pPr>
            <w:r w:rsidRPr="000A4041">
              <w:rPr>
                <w:lang w:val="fr-CH"/>
              </w:rPr>
              <w:t>Courrie</w:t>
            </w:r>
            <w:r w:rsidR="00D804B0" w:rsidRPr="000A4041">
              <w:rPr>
                <w:lang w:val="fr-CH"/>
              </w:rPr>
              <w:t>l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0B49B7" w14:textId="77777777" w:rsidR="00D804B0" w:rsidRPr="000A4041" w:rsidRDefault="00C27A81" w:rsidP="00553326">
            <w:pPr>
              <w:pStyle w:val="Text85pt"/>
              <w:tabs>
                <w:tab w:val="right" w:leader="dot" w:pos="3180"/>
              </w:tabs>
              <w:spacing w:before="60" w:after="60"/>
              <w:ind w:left="-3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1166540669"/>
                <w:placeholder>
                  <w:docPart w:val="1C7E03816109472A9A9F83940621F726"/>
                </w:placeholder>
                <w:showingPlcHdr/>
              </w:sdtPr>
              <w:sdtEndPr/>
              <w:sdtContent>
                <w:r w:rsidR="00553326" w:rsidRPr="000A4041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D22FE6" w:rsidRPr="00E400A2" w14:paraId="3E0498AE" w14:textId="77777777" w:rsidTr="00D6661D"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2073B2" w14:textId="77777777" w:rsidR="00D22FE6" w:rsidRPr="000A4041" w:rsidRDefault="00D6661D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Sexe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B0351B3" w14:textId="77777777" w:rsidR="00D22FE6" w:rsidRPr="000A4041" w:rsidRDefault="00C27A81" w:rsidP="00825245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lang w:val="fr-CH"/>
                </w:rPr>
                <w:id w:val="-18450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E6" w:rsidRPr="000A404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D6661D" w:rsidRPr="000A4041">
              <w:rPr>
                <w:lang w:val="fr-CH"/>
              </w:rPr>
              <w:t xml:space="preserve"> masculin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962184B" w14:textId="77777777" w:rsidR="00D22FE6" w:rsidRPr="000A4041" w:rsidRDefault="00C27A81" w:rsidP="00825245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lang w:val="fr-CH"/>
                </w:rPr>
                <w:id w:val="-98115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E6" w:rsidRPr="000A404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D6661D" w:rsidRPr="000A4041">
              <w:rPr>
                <w:lang w:val="fr-CH"/>
              </w:rPr>
              <w:t xml:space="preserve"> féminin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4ACE0A" w14:textId="77777777" w:rsidR="00D22FE6" w:rsidRPr="000A4041" w:rsidRDefault="00D6661D" w:rsidP="00553326">
            <w:pPr>
              <w:pStyle w:val="Text85pt"/>
              <w:spacing w:before="60" w:after="60"/>
              <w:ind w:left="-30"/>
              <w:rPr>
                <w:sz w:val="16"/>
                <w:lang w:val="fr-CH"/>
              </w:rPr>
            </w:pPr>
            <w:r w:rsidRPr="000A4041">
              <w:rPr>
                <w:lang w:val="fr-CH"/>
              </w:rPr>
              <w:t>N</w:t>
            </w:r>
            <w:r w:rsidRPr="000A4041">
              <w:rPr>
                <w:vertAlign w:val="superscript"/>
                <w:lang w:val="fr-CH"/>
              </w:rPr>
              <w:t>o</w:t>
            </w:r>
            <w:r w:rsidRPr="000A4041">
              <w:rPr>
                <w:lang w:val="fr-CH"/>
              </w:rPr>
              <w:t xml:space="preserve"> AVS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F1279" w14:textId="77777777" w:rsidR="00D22FE6" w:rsidRDefault="00C27A81" w:rsidP="00553326">
            <w:pPr>
              <w:pStyle w:val="Text85pt"/>
              <w:tabs>
                <w:tab w:val="right" w:leader="dot" w:pos="3180"/>
              </w:tabs>
              <w:spacing w:before="60" w:after="60"/>
              <w:ind w:left="-30"/>
              <w:rPr>
                <w:color w:val="000000" w:themeColor="text1"/>
              </w:rPr>
            </w:pPr>
            <w:sdt>
              <w:sdtPr>
                <w:id w:val="-1309939727"/>
                <w:placeholder>
                  <w:docPart w:val="C9B0E6BE61504175884503BBF6D900C1"/>
                </w:placeholder>
                <w:showingPlcHdr/>
              </w:sdtPr>
              <w:sdtEndPr/>
              <w:sdtContent>
                <w:r w:rsidR="00033476" w:rsidRPr="002E3A81">
                  <w:rPr>
                    <w:vanish/>
                  </w:rPr>
                  <w:t>….</w:t>
                </w:r>
              </w:sdtContent>
            </w:sdt>
          </w:p>
        </w:tc>
      </w:tr>
    </w:tbl>
    <w:tbl>
      <w:tblPr>
        <w:tblStyle w:val="Grilledutableau"/>
        <w:tblpPr w:leftFromText="141" w:rightFromText="141" w:vertAnchor="text" w:horzAnchor="margin" w:tblpY="1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446F5" w:rsidRPr="00D7365D" w14:paraId="2B0E2BAF" w14:textId="77777777" w:rsidTr="003F2701">
        <w:tc>
          <w:tcPr>
            <w:tcW w:w="9776" w:type="dxa"/>
          </w:tcPr>
          <w:p w14:paraId="51621431" w14:textId="77777777" w:rsidR="006446F5" w:rsidRPr="00AB7FAB" w:rsidRDefault="00AB7FAB" w:rsidP="00722F35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r w:rsidRPr="00AB7FAB">
              <w:rPr>
                <w:rFonts w:cstheme="minorHAnsi"/>
                <w:lang w:val="fr-CH"/>
              </w:rPr>
              <w:t>Une curatelle a-t-elle été instituée ?</w:t>
            </w:r>
          </w:p>
          <w:p w14:paraId="3AAD727E" w14:textId="77777777" w:rsidR="00D3784B" w:rsidRPr="00AB7FAB" w:rsidRDefault="00C27A81" w:rsidP="00AB7FAB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-10030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F5" w:rsidRPr="00AB7FAB">
                  <w:rPr>
                    <w:rFonts w:ascii="MS Gothic" w:eastAsia="MS Gothic" w:hAnsi="MS Gothic" w:cstheme="minorHAnsi" w:hint="eastAsia"/>
                    <w:lang w:val="fr-CH"/>
                  </w:rPr>
                  <w:t>☐</w:t>
                </w:r>
              </w:sdtContent>
            </w:sdt>
            <w:r w:rsidR="006446F5" w:rsidRPr="00AB7FAB">
              <w:rPr>
                <w:rFonts w:cstheme="minorHAnsi"/>
                <w:lang w:val="fr-CH"/>
              </w:rPr>
              <w:t xml:space="preserve"> </w:t>
            </w:r>
            <w:r w:rsidR="00AB7FAB" w:rsidRPr="00AB7FAB">
              <w:rPr>
                <w:rFonts w:cstheme="minorHAnsi"/>
                <w:lang w:val="fr-CH"/>
              </w:rPr>
              <w:t>oui</w:t>
            </w:r>
            <w:r w:rsidR="006446F5" w:rsidRPr="00AB7FAB">
              <w:rPr>
                <w:rFonts w:cstheme="minorHAnsi"/>
                <w:lang w:val="fr-CH"/>
              </w:rPr>
              <w:t xml:space="preserve"> (</w:t>
            </w:r>
            <w:r w:rsidR="00AB7FAB" w:rsidRPr="00AB7FAB">
              <w:rPr>
                <w:rFonts w:cstheme="minorHAnsi"/>
                <w:lang w:val="fr-CH"/>
              </w:rPr>
              <w:t>joindre l’acte de nomination de la curatelle</w:t>
            </w:r>
            <w:r w:rsidR="006446F5" w:rsidRPr="00AB7FAB">
              <w:rPr>
                <w:rFonts w:cstheme="minorHAnsi"/>
                <w:lang w:val="fr-CH"/>
              </w:rPr>
              <w:t xml:space="preserve">)            </w:t>
            </w:r>
            <w:r w:rsidR="003B2460" w:rsidRPr="00AB7FAB">
              <w:rPr>
                <w:rFonts w:cstheme="minorHAnsi"/>
                <w:lang w:val="fr-CH"/>
              </w:rPr>
              <w:t xml:space="preserve">                      </w:t>
            </w:r>
            <w:r w:rsidR="006446F5" w:rsidRPr="00AB7FAB">
              <w:rPr>
                <w:rFonts w:cstheme="minorHAnsi"/>
                <w:lang w:val="fr-CH"/>
              </w:rPr>
              <w:t xml:space="preserve">     </w:t>
            </w:r>
            <w:sdt>
              <w:sdtPr>
                <w:rPr>
                  <w:rFonts w:cstheme="minorHAnsi"/>
                  <w:lang w:val="fr-CH"/>
                </w:rPr>
                <w:id w:val="4334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F5" w:rsidRPr="00AB7FAB">
                  <w:rPr>
                    <w:rFonts w:ascii="MS Gothic" w:eastAsia="MS Gothic" w:hAnsi="MS Gothic" w:cstheme="minorHAnsi" w:hint="eastAsia"/>
                    <w:lang w:val="fr-CH"/>
                  </w:rPr>
                  <w:t>☐</w:t>
                </w:r>
              </w:sdtContent>
            </w:sdt>
            <w:r w:rsidR="006446F5" w:rsidRPr="00AB7FAB">
              <w:rPr>
                <w:rFonts w:cstheme="minorHAnsi"/>
                <w:lang w:val="fr-CH"/>
              </w:rPr>
              <w:t xml:space="preserve"> </w:t>
            </w:r>
            <w:r w:rsidR="00AB7FAB" w:rsidRPr="00AB7FAB">
              <w:rPr>
                <w:rFonts w:cstheme="minorHAnsi"/>
                <w:lang w:val="fr-CH"/>
              </w:rPr>
              <w:t>no</w:t>
            </w:r>
            <w:r w:rsidR="006446F5" w:rsidRPr="00AB7FAB">
              <w:rPr>
                <w:rFonts w:cstheme="minorHAnsi"/>
                <w:lang w:val="fr-CH"/>
              </w:rPr>
              <w:t>n</w:t>
            </w:r>
          </w:p>
        </w:tc>
      </w:tr>
    </w:tbl>
    <w:p w14:paraId="59AE9F3B" w14:textId="77777777" w:rsidR="00D804B0" w:rsidRPr="00AB7FAB" w:rsidRDefault="00D804B0" w:rsidP="00D804B0">
      <w:pPr>
        <w:pStyle w:val="Text85pt"/>
        <w:spacing w:after="240"/>
        <w:jc w:val="both"/>
        <w:rPr>
          <w:rFonts w:ascii="Cambria Math" w:hAnsi="Cambria Math" w:cs="Cambria Math"/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1763"/>
        <w:gridCol w:w="1920"/>
        <w:gridCol w:w="852"/>
        <w:gridCol w:w="850"/>
        <w:gridCol w:w="773"/>
        <w:gridCol w:w="2556"/>
      </w:tblGrid>
      <w:tr w:rsidR="00575C25" w:rsidRPr="00815DDE" w14:paraId="22630018" w14:textId="77777777" w:rsidTr="003F2701">
        <w:tc>
          <w:tcPr>
            <w:tcW w:w="97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B1F7F4A" w14:textId="79AFB7A4" w:rsidR="00575C25" w:rsidRPr="007F5A31" w:rsidRDefault="00575C25" w:rsidP="00842BEE">
            <w:pPr>
              <w:pStyle w:val="berschrift1nummeriert"/>
              <w:numPr>
                <w:ilvl w:val="0"/>
                <w:numId w:val="0"/>
              </w:numPr>
              <w:spacing w:before="0" w:after="120"/>
              <w:rPr>
                <w:sz w:val="17"/>
                <w:szCs w:val="17"/>
                <w:lang w:val="fr-CH"/>
              </w:rPr>
            </w:pPr>
            <w:r w:rsidRPr="007F5A31">
              <w:rPr>
                <w:sz w:val="17"/>
                <w:szCs w:val="17"/>
                <w:lang w:val="fr-CH"/>
              </w:rPr>
              <w:lastRenderedPageBreak/>
              <w:t xml:space="preserve">2. </w:t>
            </w:r>
            <w:r w:rsidR="00815DDE" w:rsidRPr="00815DDE">
              <w:rPr>
                <w:sz w:val="17"/>
                <w:szCs w:val="17"/>
                <w:lang w:val="fr-CH"/>
              </w:rPr>
              <w:t>Prestations demandées</w:t>
            </w:r>
          </w:p>
        </w:tc>
      </w:tr>
      <w:tr w:rsidR="00501357" w:rsidRPr="00D7365D" w14:paraId="73253EC5" w14:textId="77777777" w:rsidTr="003B2460">
        <w:tc>
          <w:tcPr>
            <w:tcW w:w="97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0753C3" w14:textId="77777777" w:rsidR="00501357" w:rsidRPr="007F5A31" w:rsidRDefault="00D24B76" w:rsidP="007F5A31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851" w:hanging="851"/>
              <w:rPr>
                <w:sz w:val="17"/>
                <w:szCs w:val="17"/>
                <w:lang w:val="fr-CH"/>
              </w:rPr>
            </w:pPr>
            <w:r w:rsidRPr="007F5A31">
              <w:rPr>
                <w:sz w:val="17"/>
                <w:szCs w:val="17"/>
                <w:lang w:val="fr-CH"/>
              </w:rPr>
              <w:t>a)</w:t>
            </w:r>
            <w:r w:rsidR="00501357" w:rsidRPr="007F5A31">
              <w:rPr>
                <w:sz w:val="17"/>
                <w:szCs w:val="17"/>
                <w:lang w:val="fr-CH"/>
              </w:rPr>
              <w:t xml:space="preserve"> N</w:t>
            </w:r>
            <w:r w:rsidR="007F5A31" w:rsidRPr="007F5A31">
              <w:rPr>
                <w:sz w:val="17"/>
                <w:szCs w:val="17"/>
                <w:lang w:val="fr-CH"/>
              </w:rPr>
              <w:t>om et coordonnées du fournisseur de prestations</w:t>
            </w:r>
          </w:p>
        </w:tc>
      </w:tr>
      <w:tr w:rsidR="00D3784B" w:rsidRPr="00375044" w14:paraId="5F7DD2E5" w14:textId="77777777" w:rsidTr="003B2460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E61116" w14:textId="77777777" w:rsidR="00D3784B" w:rsidRPr="000A4041" w:rsidRDefault="004B52AC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Nom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32A6D34" w14:textId="77777777" w:rsidR="00D3784B" w:rsidRPr="000A4041" w:rsidRDefault="00C27A81" w:rsidP="00825245">
            <w:pPr>
              <w:pStyle w:val="Text85pt"/>
              <w:tabs>
                <w:tab w:val="right" w:leader="dot" w:pos="3538"/>
              </w:tabs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1849545644"/>
                <w:placeholder>
                  <w:docPart w:val="41FEAC212ECC4EE68B883B24F86A263D"/>
                </w:placeholder>
                <w:showingPlcHdr/>
              </w:sdtPr>
              <w:sdtEndPr/>
              <w:sdtContent>
                <w:r w:rsidR="00D3784B" w:rsidRPr="000A4041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AC599A" w14:textId="77777777" w:rsidR="00D3784B" w:rsidRPr="000A4041" w:rsidRDefault="004B52AC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Prénom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F65093" w14:textId="77777777" w:rsidR="00D3784B" w:rsidRPr="000A4041" w:rsidRDefault="00C27A81" w:rsidP="00825245">
            <w:pPr>
              <w:pStyle w:val="Text85pt"/>
              <w:tabs>
                <w:tab w:val="right" w:leader="dot" w:pos="4028"/>
              </w:tabs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528182825"/>
                <w:placeholder>
                  <w:docPart w:val="DA872788C7AF48559913A51D562D82EA"/>
                </w:placeholder>
                <w:showingPlcHdr/>
              </w:sdtPr>
              <w:sdtEndPr/>
              <w:sdtContent>
                <w:r w:rsidR="00D3784B" w:rsidRPr="000A4041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D3784B" w:rsidRPr="00375044" w14:paraId="59EA87A2" w14:textId="77777777" w:rsidTr="004B52AC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107D92" w14:textId="77777777" w:rsidR="00D3784B" w:rsidRPr="000A4041" w:rsidRDefault="004B52AC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Rue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8AE36D7" w14:textId="77777777" w:rsidR="00D3784B" w:rsidRPr="000A4041" w:rsidRDefault="00C27A81" w:rsidP="00825245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265042117"/>
                <w:placeholder>
                  <w:docPart w:val="7FD34884723B48F58B98FF164A534DED"/>
                </w:placeholder>
                <w:showingPlcHdr/>
              </w:sdtPr>
              <w:sdtEndPr/>
              <w:sdtContent>
                <w:r w:rsidR="00D3784B" w:rsidRPr="000A4041">
                  <w:rPr>
                    <w:vanish/>
                    <w:lang w:val="fr-CH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7A7FB1" w14:textId="77777777" w:rsidR="00D3784B" w:rsidRPr="000A4041" w:rsidRDefault="004B52AC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NPA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C817BDF" w14:textId="77777777" w:rsidR="00D3784B" w:rsidRPr="000A4041" w:rsidRDefault="00C27A81" w:rsidP="00825245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560519053"/>
                <w:placeholder>
                  <w:docPart w:val="C32717D91B324422A876DF160DA3DC37"/>
                </w:placeholder>
                <w:showingPlcHdr/>
              </w:sdtPr>
              <w:sdtEndPr/>
              <w:sdtContent>
                <w:r w:rsidR="00553326" w:rsidRPr="000A4041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79FA4B" w14:textId="77777777" w:rsidR="00D3784B" w:rsidRPr="000A4041" w:rsidRDefault="004B52AC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Localité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83F8BE" w14:textId="77777777" w:rsidR="00D3784B" w:rsidRPr="000A4041" w:rsidRDefault="00C27A81" w:rsidP="00825245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533961486"/>
                <w:placeholder>
                  <w:docPart w:val="7F48EA2F971541FAB80A71A579E23F13"/>
                </w:placeholder>
                <w:showingPlcHdr/>
              </w:sdtPr>
              <w:sdtEndPr/>
              <w:sdtContent>
                <w:r w:rsidR="00D3784B" w:rsidRPr="000A4041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D3784B" w:rsidRPr="00E400A2" w14:paraId="1A758BAE" w14:textId="77777777" w:rsidTr="003B2460"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62404C" w14:textId="77777777" w:rsidR="00D3784B" w:rsidRPr="000A4041" w:rsidRDefault="004B52AC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N</w:t>
            </w:r>
            <w:r w:rsidRPr="000A4041">
              <w:rPr>
                <w:vertAlign w:val="superscript"/>
                <w:lang w:val="fr-CH"/>
              </w:rPr>
              <w:t>o</w:t>
            </w:r>
            <w:r w:rsidRPr="000A4041">
              <w:rPr>
                <w:lang w:val="fr-CH"/>
              </w:rPr>
              <w:t xml:space="preserve"> de tél.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5497368" w14:textId="77777777" w:rsidR="00D3784B" w:rsidRPr="000A4041" w:rsidRDefault="00C27A81" w:rsidP="00825245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185909149"/>
                <w:placeholder>
                  <w:docPart w:val="FFEB9C2C645843139AD84362D350D3F5"/>
                </w:placeholder>
                <w:showingPlcHdr/>
              </w:sdtPr>
              <w:sdtEndPr/>
              <w:sdtContent>
                <w:r w:rsidR="00D3784B" w:rsidRPr="000A4041">
                  <w:rPr>
                    <w:vanish/>
                    <w:lang w:val="fr-CH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DD47C8" w14:textId="77777777" w:rsidR="00D3784B" w:rsidRPr="000A4041" w:rsidRDefault="004B52AC" w:rsidP="00825245">
            <w:pPr>
              <w:pStyle w:val="Text85pt"/>
              <w:spacing w:before="60" w:after="60"/>
              <w:rPr>
                <w:lang w:val="fr-CH"/>
              </w:rPr>
            </w:pPr>
            <w:r w:rsidRPr="000A4041">
              <w:rPr>
                <w:lang w:val="fr-CH"/>
              </w:rPr>
              <w:t>Courriel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785D1" w14:textId="77777777" w:rsidR="00D3784B" w:rsidRPr="000A4041" w:rsidRDefault="00C27A81" w:rsidP="006A1BFE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822312811"/>
                <w:placeholder>
                  <w:docPart w:val="E00F589742AB42338F8736CEA64FD393"/>
                </w:placeholder>
                <w:showingPlcHdr/>
              </w:sdtPr>
              <w:sdtEndPr/>
              <w:sdtContent>
                <w:r w:rsidR="00553326" w:rsidRPr="000A4041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EC3B51" w:rsidRPr="00D7365D" w14:paraId="7C288701" w14:textId="77777777" w:rsidTr="003B2460">
        <w:tc>
          <w:tcPr>
            <w:tcW w:w="9776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7C4324" w14:textId="39D39B25" w:rsidR="00EC3B51" w:rsidRPr="00842BEE" w:rsidRDefault="00D24B76" w:rsidP="006B3E81">
            <w:pPr>
              <w:pStyle w:val="berschrift1nummeriert"/>
              <w:numPr>
                <w:ilvl w:val="0"/>
                <w:numId w:val="0"/>
              </w:numPr>
              <w:spacing w:before="0" w:after="120"/>
              <w:ind w:left="205" w:hanging="205"/>
              <w:rPr>
                <w:sz w:val="17"/>
                <w:szCs w:val="17"/>
                <w:lang w:val="fr-CH"/>
              </w:rPr>
            </w:pPr>
            <w:r w:rsidRPr="00842BEE">
              <w:rPr>
                <w:sz w:val="17"/>
                <w:szCs w:val="17"/>
                <w:lang w:val="fr-CH"/>
              </w:rPr>
              <w:t>b)</w:t>
            </w:r>
            <w:r w:rsidR="00EC3B51" w:rsidRPr="00842BEE">
              <w:rPr>
                <w:sz w:val="17"/>
                <w:szCs w:val="17"/>
                <w:lang w:val="fr-CH"/>
              </w:rPr>
              <w:t xml:space="preserve"> </w:t>
            </w:r>
            <w:r w:rsidR="00842BEE" w:rsidRPr="00842BEE">
              <w:rPr>
                <w:sz w:val="17"/>
                <w:szCs w:val="17"/>
                <w:lang w:val="fr-CH"/>
              </w:rPr>
              <w:t xml:space="preserve">Demande d’indemnisation des frais de transport </w:t>
            </w:r>
            <w:r w:rsidR="0094779C" w:rsidRPr="00842BEE">
              <w:rPr>
                <w:b w:val="0"/>
                <w:sz w:val="16"/>
                <w:szCs w:val="17"/>
                <w:lang w:val="fr-CH"/>
              </w:rPr>
              <w:t>(</w:t>
            </w:r>
            <w:r w:rsidR="00842BEE" w:rsidRPr="00842BEE">
              <w:rPr>
                <w:b w:val="0"/>
                <w:sz w:val="16"/>
                <w:szCs w:val="17"/>
                <w:lang w:val="fr-CH"/>
              </w:rPr>
              <w:t xml:space="preserve">le formulaire de demande vous sera envoyé </w:t>
            </w:r>
            <w:r w:rsidR="006B3E81">
              <w:rPr>
                <w:b w:val="0"/>
                <w:sz w:val="16"/>
                <w:szCs w:val="17"/>
                <w:lang w:val="fr-CH"/>
              </w:rPr>
              <w:t>avec</w:t>
            </w:r>
            <w:r w:rsidR="00842BEE" w:rsidRPr="00842BEE">
              <w:rPr>
                <w:b w:val="0"/>
                <w:sz w:val="16"/>
                <w:szCs w:val="17"/>
                <w:lang w:val="fr-CH"/>
              </w:rPr>
              <w:t xml:space="preserve"> la garantie)</w:t>
            </w:r>
          </w:p>
        </w:tc>
      </w:tr>
      <w:tr w:rsidR="00EC3B51" w:rsidRPr="002E3252" w14:paraId="7C7948B5" w14:textId="77777777" w:rsidTr="0094779C">
        <w:trPr>
          <w:cantSplit/>
        </w:trPr>
        <w:tc>
          <w:tcPr>
            <w:tcW w:w="282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D023C8" w14:textId="6EE3F37F" w:rsidR="00EC3B51" w:rsidRPr="000A4041" w:rsidRDefault="005B46CF" w:rsidP="00B81939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color w:val="000000"/>
                <w:sz w:val="17"/>
                <w:szCs w:val="17"/>
                <w:lang w:val="fr-CH"/>
              </w:rPr>
              <w:t>Demandez-vous à l’OIAS des indemnités de transport ?</w:t>
            </w:r>
          </w:p>
        </w:tc>
        <w:tc>
          <w:tcPr>
            <w:tcW w:w="695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14:paraId="00F97139" w14:textId="77777777" w:rsidR="00EC3B51" w:rsidRPr="000A4041" w:rsidRDefault="0094779C" w:rsidP="00842BEE">
            <w:pPr>
              <w:pStyle w:val="Text85pt"/>
              <w:tabs>
                <w:tab w:val="right" w:leader="dot" w:pos="6656"/>
              </w:tabs>
              <w:spacing w:before="60" w:after="60"/>
              <w:rPr>
                <w:szCs w:val="17"/>
                <w:lang w:val="fr-CH"/>
              </w:rPr>
            </w:pPr>
            <w:r w:rsidRPr="000A4041">
              <w:rPr>
                <w:rFonts w:ascii="Segoe UI Symbol" w:hAnsi="Segoe UI Symbol" w:cs="Segoe UI Symbol"/>
                <w:color w:val="000000" w:themeColor="text1"/>
                <w:lang w:val="fr-CH"/>
              </w:rPr>
              <w:t>☐</w:t>
            </w:r>
            <w:r w:rsidR="00842BEE" w:rsidRPr="000A4041">
              <w:rPr>
                <w:color w:val="000000" w:themeColor="text1"/>
                <w:lang w:val="fr-CH"/>
              </w:rPr>
              <w:t xml:space="preserve"> oui</w:t>
            </w:r>
            <w:r w:rsidRPr="000A4041">
              <w:rPr>
                <w:color w:val="000000" w:themeColor="text1"/>
                <w:lang w:val="fr-CH"/>
              </w:rPr>
              <w:t xml:space="preserve">                               </w:t>
            </w:r>
            <w:r w:rsidRPr="000A4041">
              <w:rPr>
                <w:rFonts w:ascii="Segoe UI Symbol" w:hAnsi="Segoe UI Symbol" w:cs="Segoe UI Symbol"/>
                <w:color w:val="000000" w:themeColor="text1"/>
                <w:lang w:val="fr-CH"/>
              </w:rPr>
              <w:t>☐</w:t>
            </w:r>
            <w:r w:rsidRPr="000A4041">
              <w:rPr>
                <w:color w:val="000000" w:themeColor="text1"/>
                <w:lang w:val="fr-CH"/>
              </w:rPr>
              <w:t xml:space="preserve"> n</w:t>
            </w:r>
            <w:r w:rsidR="00842BEE" w:rsidRPr="000A4041">
              <w:rPr>
                <w:color w:val="000000" w:themeColor="text1"/>
                <w:lang w:val="fr-CH"/>
              </w:rPr>
              <w:t>o</w:t>
            </w:r>
            <w:r w:rsidRPr="000A4041">
              <w:rPr>
                <w:color w:val="000000" w:themeColor="text1"/>
                <w:lang w:val="fr-CH"/>
              </w:rPr>
              <w:t>n</w:t>
            </w:r>
          </w:p>
        </w:tc>
      </w:tr>
      <w:tr w:rsidR="0094779C" w:rsidRPr="002E3252" w14:paraId="47ECA0C8" w14:textId="77777777" w:rsidTr="0094779C">
        <w:trPr>
          <w:cantSplit/>
        </w:trPr>
        <w:tc>
          <w:tcPr>
            <w:tcW w:w="282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E74004" w14:textId="77777777" w:rsidR="0094779C" w:rsidRPr="000A4041" w:rsidRDefault="00B81939" w:rsidP="00F72773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0A4041">
              <w:rPr>
                <w:rFonts w:cs="Arial"/>
                <w:color w:val="000000"/>
                <w:sz w:val="17"/>
                <w:szCs w:val="17"/>
                <w:lang w:val="fr-CH"/>
              </w:rPr>
              <w:t>Coordonnées bancaires (nom de la banque et IBAN)</w:t>
            </w:r>
          </w:p>
        </w:tc>
        <w:tc>
          <w:tcPr>
            <w:tcW w:w="6951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8FACFF" w14:textId="77777777" w:rsidR="0094779C" w:rsidRPr="000A4041" w:rsidRDefault="00C27A81" w:rsidP="00A155BB">
            <w:pPr>
              <w:pStyle w:val="Text85pt"/>
              <w:tabs>
                <w:tab w:val="right" w:leader="dot" w:pos="6656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162971884"/>
                <w:placeholder>
                  <w:docPart w:val="D58D5F977D6F46B99D444FDAD1083BB5"/>
                </w:placeholder>
                <w:showingPlcHdr/>
              </w:sdtPr>
              <w:sdtEndPr/>
              <w:sdtContent>
                <w:r w:rsidR="0094779C" w:rsidRPr="000A4041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</w:tbl>
    <w:p w14:paraId="5BE0F2F2" w14:textId="77777777" w:rsidR="00D3784B" w:rsidRPr="00D437A3" w:rsidRDefault="00D3784B" w:rsidP="00D804B0">
      <w:pPr>
        <w:pStyle w:val="Text85pt"/>
        <w:spacing w:after="240"/>
        <w:jc w:val="both"/>
        <w:rPr>
          <w:rFonts w:ascii="Cambria Math" w:hAnsi="Cambria Math" w:cs="Cambria Math"/>
        </w:rPr>
      </w:pPr>
    </w:p>
    <w:tbl>
      <w:tblPr>
        <w:tblW w:w="977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523"/>
      </w:tblGrid>
      <w:tr w:rsidR="00606F94" w:rsidRPr="00842BEE" w14:paraId="09E230F0" w14:textId="77777777" w:rsidTr="00DC7828">
        <w:tc>
          <w:tcPr>
            <w:tcW w:w="9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FD50308" w14:textId="4B490F5B" w:rsidR="00606F94" w:rsidRPr="00842BEE" w:rsidRDefault="00523C4F" w:rsidP="000A4041">
            <w:pPr>
              <w:pStyle w:val="berschrift1nummeriert"/>
              <w:numPr>
                <w:ilvl w:val="0"/>
                <w:numId w:val="0"/>
              </w:numPr>
              <w:spacing w:before="0" w:after="120"/>
              <w:rPr>
                <w:sz w:val="17"/>
                <w:szCs w:val="17"/>
                <w:lang w:val="fr-CH"/>
              </w:rPr>
            </w:pPr>
            <w:r w:rsidRPr="000A4041">
              <w:rPr>
                <w:sz w:val="17"/>
                <w:szCs w:val="17"/>
                <w:lang w:val="fr-CH"/>
              </w:rPr>
              <w:t xml:space="preserve">3. </w:t>
            </w:r>
            <w:r w:rsidR="000A4041" w:rsidRPr="000A4041">
              <w:rPr>
                <w:sz w:val="17"/>
                <w:szCs w:val="17"/>
                <w:lang w:val="fr-CH"/>
              </w:rPr>
              <w:t>S</w:t>
            </w:r>
            <w:r w:rsidR="00C605E3">
              <w:rPr>
                <w:sz w:val="17"/>
                <w:szCs w:val="17"/>
                <w:lang w:val="fr-CH"/>
              </w:rPr>
              <w:t>ervices spécialisés</w:t>
            </w:r>
          </w:p>
        </w:tc>
      </w:tr>
      <w:tr w:rsidR="00501357" w:rsidRPr="00D7365D" w14:paraId="1E3E37BF" w14:textId="77777777" w:rsidTr="00DC7828">
        <w:tc>
          <w:tcPr>
            <w:tcW w:w="97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7C114C" w14:textId="6650B977" w:rsidR="0061032F" w:rsidRDefault="0061032F" w:rsidP="00501357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r w:rsidRPr="0061032F">
              <w:rPr>
                <w:szCs w:val="17"/>
                <w:lang w:val="fr-CH"/>
              </w:rPr>
              <w:t>Quel est le service spécialisé</w:t>
            </w:r>
            <w:r w:rsidR="008A0F38">
              <w:rPr>
                <w:szCs w:val="17"/>
                <w:lang w:val="fr-CH"/>
              </w:rPr>
              <w:t xml:space="preserve"> </w:t>
            </w:r>
            <w:r w:rsidRPr="0061032F">
              <w:rPr>
                <w:szCs w:val="17"/>
                <w:lang w:val="fr-CH"/>
              </w:rPr>
              <w:t xml:space="preserve">qui a constaté les besoins (par ex. le </w:t>
            </w:r>
            <w:r w:rsidR="00397A09">
              <w:rPr>
                <w:rFonts w:cstheme="minorHAnsi"/>
                <w:lang w:val="fr-CH"/>
              </w:rPr>
              <w:t>S</w:t>
            </w:r>
            <w:r w:rsidRPr="0061032F">
              <w:rPr>
                <w:rFonts w:cstheme="minorHAnsi"/>
                <w:lang w:val="fr-CH"/>
              </w:rPr>
              <w:t>ervice éducatif itinérant, l</w:t>
            </w:r>
            <w:r w:rsidR="007F56AD">
              <w:rPr>
                <w:rFonts w:cstheme="minorHAnsi"/>
                <w:lang w:val="fr-CH"/>
              </w:rPr>
              <w:t>’assistanc</w:t>
            </w:r>
            <w:r w:rsidRPr="0061032F">
              <w:rPr>
                <w:rFonts w:cstheme="minorHAnsi"/>
                <w:lang w:val="fr-CH"/>
              </w:rPr>
              <w:t>e ambulatoire du service psychologique pour enfants et ado</w:t>
            </w:r>
            <w:r w:rsidR="00AF4FF2">
              <w:rPr>
                <w:rFonts w:cstheme="minorHAnsi"/>
                <w:lang w:val="fr-CH"/>
              </w:rPr>
              <w:t xml:space="preserve">lescents, l’Hôpital de l’Ile, </w:t>
            </w:r>
            <w:proofErr w:type="spellStart"/>
            <w:r w:rsidR="00AF4FF2">
              <w:rPr>
                <w:rFonts w:cstheme="minorHAnsi"/>
                <w:lang w:val="fr-CH"/>
              </w:rPr>
              <w:t>la</w:t>
            </w:r>
            <w:proofErr w:type="spellEnd"/>
            <w:r w:rsidRPr="0061032F">
              <w:rPr>
                <w:rFonts w:cstheme="minorHAnsi"/>
                <w:lang w:val="fr-CH"/>
              </w:rPr>
              <w:t xml:space="preserve"> ou l</w:t>
            </w:r>
            <w:r w:rsidR="00AF4FF2">
              <w:rPr>
                <w:rFonts w:cstheme="minorHAnsi"/>
                <w:lang w:val="fr-CH"/>
              </w:rPr>
              <w:t>e</w:t>
            </w:r>
            <w:r w:rsidRPr="0061032F">
              <w:rPr>
                <w:rFonts w:cstheme="minorHAnsi"/>
                <w:lang w:val="fr-CH"/>
              </w:rPr>
              <w:t xml:space="preserve"> pédiatre) ? </w:t>
            </w:r>
          </w:p>
          <w:p w14:paraId="7942A1FE" w14:textId="77777777" w:rsidR="00336358" w:rsidRPr="0061032F" w:rsidRDefault="00336358" w:rsidP="00336358">
            <w:pPr>
              <w:pStyle w:val="Text85pt"/>
              <w:spacing w:before="60" w:after="60"/>
              <w:rPr>
                <w:szCs w:val="17"/>
                <w:lang w:val="fr-CH"/>
              </w:rPr>
            </w:pPr>
            <w:r>
              <w:rPr>
                <w:szCs w:val="17"/>
                <w:lang w:val="fr-CH"/>
              </w:rPr>
              <w:t>Merci d’indiquer le nom et l’adresse du service ainsi que la personne responsable.</w:t>
            </w:r>
          </w:p>
          <w:p w14:paraId="62694A04" w14:textId="77777777" w:rsidR="00501357" w:rsidRPr="002448BA" w:rsidRDefault="00C27A81" w:rsidP="00501357">
            <w:pPr>
              <w:pStyle w:val="Text85pt"/>
              <w:spacing w:before="60" w:after="60"/>
              <w:rPr>
                <w:szCs w:val="17"/>
                <w:lang w:val="fr-CH"/>
              </w:rPr>
            </w:pPr>
            <w:sdt>
              <w:sdtPr>
                <w:rPr>
                  <w:color w:val="000000" w:themeColor="text1"/>
                </w:rPr>
                <w:id w:val="1940020422"/>
                <w:placeholder>
                  <w:docPart w:val="3DD40A4640CC46EC976881763438B82C"/>
                </w:placeholder>
                <w:showingPlcHdr/>
              </w:sdtPr>
              <w:sdtEndPr/>
              <w:sdtContent>
                <w:r w:rsidR="00553326" w:rsidRPr="002448BA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  <w:p w14:paraId="7C496792" w14:textId="77777777" w:rsidR="006A1BFE" w:rsidRPr="002448BA" w:rsidRDefault="00C27A81" w:rsidP="00501357">
            <w:pPr>
              <w:pStyle w:val="Text85pt"/>
              <w:spacing w:before="60" w:after="60"/>
              <w:rPr>
                <w:szCs w:val="17"/>
                <w:lang w:val="fr-CH"/>
              </w:rPr>
            </w:pPr>
            <w:sdt>
              <w:sdtPr>
                <w:rPr>
                  <w:color w:val="000000" w:themeColor="text1"/>
                </w:rPr>
                <w:id w:val="1647551921"/>
                <w:placeholder>
                  <w:docPart w:val="8F1482551E0F413EABEB4F07614C49BD"/>
                </w:placeholder>
                <w:showingPlcHdr/>
              </w:sdtPr>
              <w:sdtEndPr/>
              <w:sdtContent>
                <w:r w:rsidR="00553326" w:rsidRPr="002448BA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  <w:p w14:paraId="2717505D" w14:textId="77777777" w:rsidR="006A1BFE" w:rsidRPr="002448BA" w:rsidRDefault="00C27A81" w:rsidP="00501357">
            <w:pPr>
              <w:pStyle w:val="Text85pt"/>
              <w:spacing w:before="60" w:after="60"/>
              <w:rPr>
                <w:szCs w:val="17"/>
                <w:lang w:val="fr-CH"/>
              </w:rPr>
            </w:pPr>
            <w:sdt>
              <w:sdtPr>
                <w:rPr>
                  <w:color w:val="000000" w:themeColor="text1"/>
                </w:rPr>
                <w:id w:val="-8920492"/>
                <w:placeholder>
                  <w:docPart w:val="23B661B1AB2F4DA799C79F18B956B194"/>
                </w:placeholder>
                <w:showingPlcHdr/>
              </w:sdtPr>
              <w:sdtEndPr/>
              <w:sdtContent>
                <w:r w:rsidR="00553326" w:rsidRPr="002448BA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  <w:p w14:paraId="4472D13B" w14:textId="77777777" w:rsidR="006A1BFE" w:rsidRPr="002448BA" w:rsidRDefault="00C27A81" w:rsidP="00501357">
            <w:pPr>
              <w:pStyle w:val="Text85pt"/>
              <w:spacing w:before="60" w:after="60"/>
              <w:rPr>
                <w:szCs w:val="17"/>
                <w:lang w:val="fr-CH"/>
              </w:rPr>
            </w:pPr>
            <w:sdt>
              <w:sdtPr>
                <w:rPr>
                  <w:color w:val="000000" w:themeColor="text1"/>
                </w:rPr>
                <w:id w:val="702222868"/>
                <w:placeholder>
                  <w:docPart w:val="42CCE607610141B7BC86DB1C6D74B3C9"/>
                </w:placeholder>
                <w:showingPlcHdr/>
              </w:sdtPr>
              <w:sdtEndPr/>
              <w:sdtContent>
                <w:r w:rsidR="00553326" w:rsidRPr="002448BA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  <w:p w14:paraId="03D1AF49" w14:textId="61D7998F" w:rsidR="00523C4F" w:rsidRPr="00D61ACA" w:rsidRDefault="00D61ACA" w:rsidP="009B070B">
            <w:pPr>
              <w:pStyle w:val="Text85pt"/>
              <w:spacing w:before="60" w:after="60"/>
              <w:rPr>
                <w:b/>
                <w:sz w:val="13"/>
                <w:szCs w:val="13"/>
                <w:lang w:val="fr-CH"/>
              </w:rPr>
            </w:pPr>
            <w:r w:rsidRPr="00D61ACA">
              <w:rPr>
                <w:b/>
                <w:color w:val="FF0000"/>
                <w:sz w:val="13"/>
                <w:szCs w:val="13"/>
                <w:lang w:val="fr-CH"/>
              </w:rPr>
              <w:t>Le r</w:t>
            </w:r>
            <w:r w:rsidR="009B070B">
              <w:rPr>
                <w:b/>
                <w:color w:val="FF0000"/>
                <w:sz w:val="13"/>
                <w:szCs w:val="13"/>
                <w:lang w:val="fr-CH"/>
              </w:rPr>
              <w:t xml:space="preserve">apport du service spécialisé </w:t>
            </w:r>
            <w:r w:rsidRPr="00D61ACA">
              <w:rPr>
                <w:b/>
                <w:color w:val="FF0000"/>
                <w:sz w:val="13"/>
                <w:szCs w:val="13"/>
                <w:lang w:val="fr-CH"/>
              </w:rPr>
              <w:t>doit être joint à la demande.</w:t>
            </w:r>
          </w:p>
        </w:tc>
      </w:tr>
      <w:tr w:rsidR="00A155BB" w:rsidRPr="00D7365D" w14:paraId="554920FF" w14:textId="77777777" w:rsidTr="003F2701">
        <w:tc>
          <w:tcPr>
            <w:tcW w:w="9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ED6504" w14:textId="77777777" w:rsidR="0078110A" w:rsidRPr="00D61ACA" w:rsidRDefault="0078110A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szCs w:val="17"/>
                <w:lang w:val="fr-CH"/>
              </w:rPr>
            </w:pPr>
          </w:p>
        </w:tc>
      </w:tr>
      <w:tr w:rsidR="006A1BFE" w:rsidRPr="00375044" w14:paraId="62E83792" w14:textId="77777777" w:rsidTr="003F2701">
        <w:tc>
          <w:tcPr>
            <w:tcW w:w="9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3A89B" w14:textId="77777777" w:rsidR="006A1BFE" w:rsidRPr="002327F8" w:rsidRDefault="00A155BB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szCs w:val="17"/>
                <w:highlight w:val="cyan"/>
              </w:rPr>
            </w:pPr>
            <w:r w:rsidRPr="0057610E">
              <w:rPr>
                <w:b/>
                <w:szCs w:val="17"/>
              </w:rPr>
              <w:t>4</w:t>
            </w:r>
            <w:r w:rsidR="002327F8" w:rsidRPr="0057610E">
              <w:rPr>
                <w:b/>
                <w:szCs w:val="17"/>
              </w:rPr>
              <w:t xml:space="preserve">. </w:t>
            </w:r>
            <w:proofErr w:type="spellStart"/>
            <w:r w:rsidR="002327F8" w:rsidRPr="0057610E">
              <w:rPr>
                <w:b/>
                <w:szCs w:val="17"/>
              </w:rPr>
              <w:t>Signature</w:t>
            </w:r>
            <w:proofErr w:type="spellEnd"/>
          </w:p>
        </w:tc>
      </w:tr>
      <w:tr w:rsidR="006A1BFE" w:rsidRPr="00D7365D" w14:paraId="6826D870" w14:textId="77777777" w:rsidTr="003F2701">
        <w:tc>
          <w:tcPr>
            <w:tcW w:w="9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A8C039" w14:textId="42F5090C" w:rsidR="00BA53CC" w:rsidRPr="00397A09" w:rsidRDefault="007F56AD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 w:val="13"/>
                <w:szCs w:val="13"/>
                <w:lang w:val="fr-CH"/>
              </w:rPr>
            </w:pPr>
            <w:r w:rsidRPr="00397A09">
              <w:rPr>
                <w:b/>
                <w:color w:val="FF0000"/>
                <w:sz w:val="13"/>
                <w:szCs w:val="13"/>
                <w:lang w:val="fr-CH"/>
              </w:rPr>
              <w:t>Par sa signature, la représentation légale accepte qu</w:t>
            </w:r>
            <w:r w:rsidR="002448BA">
              <w:rPr>
                <w:b/>
                <w:color w:val="FF0000"/>
                <w:sz w:val="13"/>
                <w:szCs w:val="13"/>
                <w:lang w:val="fr-CH"/>
              </w:rPr>
              <w:t xml:space="preserve">e le service compétent de l’Office de l’intégration et de </w:t>
            </w:r>
            <w:r w:rsidR="00C27A81">
              <w:rPr>
                <w:b/>
                <w:color w:val="FF0000"/>
                <w:sz w:val="13"/>
                <w:szCs w:val="13"/>
                <w:lang w:val="fr-CH"/>
              </w:rPr>
              <w:t>l’action</w:t>
            </w:r>
            <w:r w:rsidR="00C27A81" w:rsidRPr="00D63828">
              <w:rPr>
                <w:b/>
                <w:color w:val="FF0000"/>
                <w:sz w:val="13"/>
                <w:szCs w:val="13"/>
                <w:lang w:val="fr-CH"/>
              </w:rPr>
              <w:t xml:space="preserve"> sociale</w:t>
            </w:r>
            <w:bookmarkStart w:id="3" w:name="_GoBack"/>
            <w:bookmarkEnd w:id="3"/>
            <w:r w:rsidR="002448BA">
              <w:rPr>
                <w:b/>
                <w:color w:val="FF0000"/>
                <w:sz w:val="13"/>
                <w:szCs w:val="13"/>
                <w:lang w:val="fr-CH"/>
              </w:rPr>
              <w:t xml:space="preserve"> (OIAS) </w:t>
            </w:r>
            <w:r w:rsidRPr="00397A09">
              <w:rPr>
                <w:b/>
                <w:color w:val="FF0000"/>
                <w:sz w:val="13"/>
                <w:szCs w:val="13"/>
                <w:lang w:val="fr-CH"/>
              </w:rPr>
              <w:t xml:space="preserve">se procure </w:t>
            </w:r>
            <w:r w:rsidR="00397A09">
              <w:rPr>
                <w:b/>
                <w:color w:val="FF0000"/>
                <w:sz w:val="13"/>
                <w:szCs w:val="13"/>
                <w:lang w:val="fr-CH"/>
              </w:rPr>
              <w:t>les documents nécessaires</w:t>
            </w:r>
            <w:r w:rsidRPr="00397A09">
              <w:rPr>
                <w:b/>
                <w:color w:val="FF0000"/>
                <w:sz w:val="13"/>
                <w:szCs w:val="13"/>
                <w:lang w:val="fr-CH"/>
              </w:rPr>
              <w:t xml:space="preserve"> auprès du fournisseur de prestation</w:t>
            </w:r>
            <w:r w:rsidR="00BC0D66">
              <w:rPr>
                <w:b/>
                <w:color w:val="FF0000"/>
                <w:sz w:val="13"/>
                <w:szCs w:val="13"/>
                <w:lang w:val="fr-CH"/>
              </w:rPr>
              <w:t>s</w:t>
            </w:r>
            <w:r w:rsidRPr="00397A09">
              <w:rPr>
                <w:b/>
                <w:color w:val="FF0000"/>
                <w:sz w:val="13"/>
                <w:szCs w:val="13"/>
                <w:lang w:val="fr-CH"/>
              </w:rPr>
              <w:t xml:space="preserve"> et du service d’évaluation </w:t>
            </w:r>
            <w:r w:rsidR="00397A09">
              <w:rPr>
                <w:b/>
                <w:color w:val="FF0000"/>
                <w:sz w:val="13"/>
                <w:szCs w:val="13"/>
                <w:lang w:val="fr-CH"/>
              </w:rPr>
              <w:t>afin de vérifier</w:t>
            </w:r>
            <w:r w:rsidR="00FA3123">
              <w:rPr>
                <w:b/>
                <w:color w:val="FF0000"/>
                <w:sz w:val="13"/>
                <w:szCs w:val="13"/>
                <w:lang w:val="fr-CH"/>
              </w:rPr>
              <w:t xml:space="preserve"> si</w:t>
            </w:r>
            <w:r w:rsidR="00397A09">
              <w:rPr>
                <w:b/>
                <w:color w:val="FF0000"/>
                <w:sz w:val="13"/>
                <w:szCs w:val="13"/>
                <w:lang w:val="fr-CH"/>
              </w:rPr>
              <w:t xml:space="preserve"> les conditions</w:t>
            </w:r>
            <w:r w:rsidR="00397A09" w:rsidRPr="00397A09">
              <w:rPr>
                <w:b/>
                <w:color w:val="FF0000"/>
                <w:sz w:val="13"/>
                <w:szCs w:val="13"/>
                <w:lang w:val="fr-CH"/>
              </w:rPr>
              <w:t xml:space="preserve"> </w:t>
            </w:r>
            <w:r w:rsidR="00397A09">
              <w:rPr>
                <w:b/>
                <w:color w:val="FF0000"/>
                <w:sz w:val="13"/>
                <w:szCs w:val="13"/>
                <w:lang w:val="fr-CH"/>
              </w:rPr>
              <w:t>requises</w:t>
            </w:r>
            <w:r w:rsidR="00FA3123">
              <w:rPr>
                <w:b/>
                <w:color w:val="FF0000"/>
                <w:sz w:val="13"/>
                <w:szCs w:val="13"/>
                <w:lang w:val="fr-CH"/>
              </w:rPr>
              <w:t xml:space="preserve"> sont remplies</w:t>
            </w:r>
            <w:r w:rsidR="00397A09">
              <w:rPr>
                <w:b/>
                <w:color w:val="FF0000"/>
                <w:sz w:val="13"/>
                <w:szCs w:val="13"/>
                <w:lang w:val="fr-CH"/>
              </w:rPr>
              <w:t>.</w:t>
            </w:r>
          </w:p>
          <w:p w14:paraId="41E2F890" w14:textId="77777777" w:rsidR="00BA53CC" w:rsidRPr="007F56AD" w:rsidRDefault="00BA53CC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 w:val="13"/>
                <w:szCs w:val="13"/>
                <w:highlight w:val="yellow"/>
                <w:lang w:val="fr-CH"/>
              </w:rPr>
            </w:pPr>
          </w:p>
          <w:p w14:paraId="3B668C73" w14:textId="77777777" w:rsidR="00DF0088" w:rsidRPr="00443B4C" w:rsidRDefault="00443B4C" w:rsidP="0054717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 w:val="13"/>
                <w:szCs w:val="13"/>
                <w:lang w:val="fr-CH"/>
              </w:rPr>
            </w:pPr>
            <w:r w:rsidRPr="00443B4C">
              <w:rPr>
                <w:b/>
                <w:color w:val="FF0000"/>
                <w:sz w:val="13"/>
                <w:szCs w:val="13"/>
                <w:lang w:val="fr-CH"/>
              </w:rPr>
              <w:t>Le droit aux prestations prend effet au plus t</w:t>
            </w:r>
            <w:r>
              <w:rPr>
                <w:b/>
                <w:color w:val="FF0000"/>
                <w:sz w:val="13"/>
                <w:szCs w:val="13"/>
                <w:lang w:val="fr-CH"/>
              </w:rPr>
              <w:t>ôt lors du dépôt de la demande.</w:t>
            </w:r>
          </w:p>
        </w:tc>
      </w:tr>
      <w:tr w:rsidR="006A1BFE" w:rsidRPr="00375044" w14:paraId="04C41F8F" w14:textId="77777777" w:rsidTr="00DC7828">
        <w:trPr>
          <w:trHeight w:val="509"/>
        </w:trPr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4A3786" w14:textId="77777777" w:rsidR="006A1BFE" w:rsidRPr="0057610E" w:rsidRDefault="0057610E" w:rsidP="00A155BB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  <w:r w:rsidRPr="0057610E">
              <w:rPr>
                <w:b/>
                <w:color w:val="000000" w:themeColor="text1"/>
              </w:rPr>
              <w:t>Date</w:t>
            </w:r>
            <w:r w:rsidR="00B30C16">
              <w:rPr>
                <w:b/>
                <w:color w:val="000000" w:themeColor="text1"/>
              </w:rPr>
              <w:t> :</w:t>
            </w:r>
            <w:sdt>
              <w:sdtPr>
                <w:rPr>
                  <w:color w:val="000000" w:themeColor="text1"/>
                </w:rPr>
                <w:id w:val="1435168811"/>
                <w:placeholder>
                  <w:docPart w:val="47E8E8A49ECC4322B51BACD80FE6DF61"/>
                </w:placeholder>
                <w:showingPlcHdr/>
              </w:sdtPr>
              <w:sdtEndPr/>
              <w:sdtContent>
                <w:r w:rsidR="00553326" w:rsidRPr="0057610E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0ECAA" w14:textId="77777777" w:rsidR="006A1BFE" w:rsidRPr="0057610E" w:rsidRDefault="0057610E" w:rsidP="00A155BB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proofErr w:type="spellStart"/>
            <w:r w:rsidRPr="0057610E">
              <w:rPr>
                <w:b/>
                <w:color w:val="000000" w:themeColor="text1"/>
              </w:rPr>
              <w:t>Signa</w:t>
            </w:r>
            <w:r w:rsidR="006A1BFE" w:rsidRPr="0057610E">
              <w:rPr>
                <w:b/>
                <w:color w:val="000000" w:themeColor="text1"/>
              </w:rPr>
              <w:t>t</w:t>
            </w:r>
            <w:r w:rsidRPr="0057610E">
              <w:rPr>
                <w:b/>
                <w:color w:val="000000" w:themeColor="text1"/>
              </w:rPr>
              <w:t>ure</w:t>
            </w:r>
            <w:proofErr w:type="spellEnd"/>
            <w:r w:rsidR="00B30C16">
              <w:rPr>
                <w:b/>
                <w:color w:val="000000" w:themeColor="text1"/>
              </w:rPr>
              <w:t> :</w:t>
            </w:r>
            <w:r w:rsidR="006A1BFE" w:rsidRPr="0057610E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114893063"/>
                <w:placeholder>
                  <w:docPart w:val="DBB85C773D914B58A5FF01933C961BCE"/>
                </w:placeholder>
                <w:showingPlcHdr/>
              </w:sdtPr>
              <w:sdtEndPr/>
              <w:sdtContent>
                <w:r w:rsidR="00553326" w:rsidRPr="0057610E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</w:tc>
      </w:tr>
      <w:tr w:rsidR="00DC7828" w:rsidRPr="00375044" w14:paraId="4EF34080" w14:textId="77777777" w:rsidTr="003B2460">
        <w:trPr>
          <w:trHeight w:val="509"/>
        </w:trPr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FB76B4" w14:textId="77777777" w:rsidR="00DC7828" w:rsidRPr="000D6A5F" w:rsidRDefault="0057610E" w:rsidP="00A155BB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  <w:highlight w:val="cyan"/>
              </w:rPr>
            </w:pPr>
            <w:r w:rsidRPr="0057610E">
              <w:rPr>
                <w:b/>
                <w:color w:val="000000" w:themeColor="text1"/>
              </w:rPr>
              <w:t>Remarques</w:t>
            </w:r>
          </w:p>
        </w:tc>
        <w:tc>
          <w:tcPr>
            <w:tcW w:w="65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05DBB7" w14:textId="77777777" w:rsidR="00DC7828" w:rsidRDefault="00C27A81" w:rsidP="00A155BB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52248492"/>
                <w:placeholder>
                  <w:docPart w:val="A0554A4D0496402B8C853F6DDF1A640C"/>
                </w:placeholder>
                <w:showingPlcHdr/>
              </w:sdtPr>
              <w:sdtEndPr/>
              <w:sdtContent>
                <w:r w:rsidR="003B2460" w:rsidRPr="00375044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  <w:p w14:paraId="5FCACCED" w14:textId="77777777" w:rsidR="00DC7828" w:rsidRDefault="00C27A81" w:rsidP="00A155BB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0090852"/>
                <w:placeholder>
                  <w:docPart w:val="FB90D2EE832D449C949F3CF0439257DE"/>
                </w:placeholder>
                <w:showingPlcHdr/>
              </w:sdtPr>
              <w:sdtEndPr/>
              <w:sdtContent>
                <w:r w:rsidR="003B2460" w:rsidRPr="00375044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  <w:p w14:paraId="02248AF3" w14:textId="77777777" w:rsidR="00DC7828" w:rsidRPr="009A4BA9" w:rsidRDefault="00C27A81" w:rsidP="00A155BB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548721"/>
                <w:placeholder>
                  <w:docPart w:val="87467187A52C4625877181A2873A0D7F"/>
                </w:placeholder>
                <w:showingPlcHdr/>
              </w:sdtPr>
              <w:sdtEndPr/>
              <w:sdtContent>
                <w:r w:rsidR="003B2460" w:rsidRPr="00375044">
                  <w:rPr>
                    <w:rStyle w:val="Textedelespacerserv"/>
                    <w:color w:val="000000" w:themeColor="text1"/>
                  </w:rPr>
                  <w:t>….</w:t>
                </w:r>
              </w:sdtContent>
            </w:sdt>
          </w:p>
        </w:tc>
      </w:tr>
    </w:tbl>
    <w:p w14:paraId="64FE5F7E" w14:textId="77777777" w:rsidR="0093517F" w:rsidRPr="0093517F" w:rsidRDefault="0093517F" w:rsidP="0093517F">
      <w:pPr>
        <w:spacing w:after="200" w:line="24" w:lineRule="auto"/>
        <w:rPr>
          <w:i/>
          <w:sz w:val="17"/>
          <w:szCs w:val="17"/>
        </w:rPr>
      </w:pPr>
    </w:p>
    <w:sectPr w:rsidR="0093517F" w:rsidRPr="0093517F" w:rsidSect="00A5090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7344" w14:textId="77777777" w:rsidR="00823F2A" w:rsidRPr="00A50904" w:rsidRDefault="00823F2A">
      <w:r w:rsidRPr="00A50904">
        <w:separator/>
      </w:r>
    </w:p>
  </w:endnote>
  <w:endnote w:type="continuationSeparator" w:id="0">
    <w:p w14:paraId="7BE17852" w14:textId="77777777" w:rsidR="00823F2A" w:rsidRPr="00A50904" w:rsidRDefault="00823F2A">
      <w:r w:rsidRPr="00A509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A5EB2" w:rsidRPr="00A50904" w14:paraId="64F931E7" w14:textId="77777777" w:rsidTr="00645C93">
      <w:tc>
        <w:tcPr>
          <w:tcW w:w="7938" w:type="dxa"/>
        </w:tcPr>
        <w:p w14:paraId="32F098E0" w14:textId="1976D555" w:rsidR="003A5EB2" w:rsidRPr="00A50904" w:rsidRDefault="003A5EB2" w:rsidP="003A5EB2">
          <w:pPr>
            <w:pStyle w:val="Pieddepage"/>
          </w:pPr>
          <w:r w:rsidRPr="00A50904">
            <w:fldChar w:fldCharType="begin"/>
          </w:r>
          <w:r w:rsidRPr="00A50904">
            <w:instrText xml:space="preserve"> IF </w:instrText>
          </w:r>
          <w:r w:rsidR="00C27A81">
            <w:fldChar w:fldCharType="begin"/>
          </w:r>
          <w:r w:rsidR="00C27A81">
            <w:instrText xml:space="preserve"> DOCPROPERTY  CustomField.pfad  \* MERGEFORMAT </w:instrText>
          </w:r>
          <w:r w:rsidR="00C27A81">
            <w:fldChar w:fldCharType="separate"/>
          </w:r>
          <w:r w:rsidR="00FB67EC" w:rsidRPr="00FB67EC">
            <w:rPr>
              <w:b/>
              <w:bCs w:val="0"/>
            </w:rPr>
            <w:instrText>Keine Angaben</w:instrText>
          </w:r>
          <w:r w:rsidR="00C27A81">
            <w:rPr>
              <w:b/>
              <w:bCs w:val="0"/>
            </w:rPr>
            <w:fldChar w:fldCharType="end"/>
          </w:r>
          <w:r w:rsidRPr="00A50904">
            <w:instrText>="Nur Dateiname" "</w:instrText>
          </w:r>
          <w:r w:rsidRPr="00A50904">
            <w:rPr>
              <w:noProof/>
            </w:rPr>
            <w:fldChar w:fldCharType="begin"/>
          </w:r>
          <w:r w:rsidRPr="00A50904">
            <w:rPr>
              <w:noProof/>
            </w:rPr>
            <w:instrText xml:space="preserve"> FILENAME   \* MERGEFORMAT \&lt;OawJumpToField value=0/&gt;</w:instrText>
          </w:r>
          <w:r w:rsidRPr="00A50904">
            <w:rPr>
              <w:noProof/>
            </w:rPr>
            <w:fldChar w:fldCharType="separate"/>
          </w:r>
          <w:r w:rsidRPr="00A50904">
            <w:rPr>
              <w:noProof/>
            </w:rPr>
            <w:instrText>Templ.dot</w:instrText>
          </w:r>
          <w:r w:rsidRPr="00A50904">
            <w:rPr>
              <w:noProof/>
            </w:rPr>
            <w:fldChar w:fldCharType="end"/>
          </w:r>
          <w:r w:rsidRPr="00A50904">
            <w:instrText>" "" \* MERGEFORMAT \&lt;OawJumpToField value=0/&gt;</w:instrText>
          </w:r>
          <w:r w:rsidRPr="00A50904">
            <w:fldChar w:fldCharType="end"/>
          </w:r>
          <w:r w:rsidRPr="00A50904">
            <w:fldChar w:fldCharType="begin"/>
          </w:r>
          <w:r w:rsidRPr="00A50904">
            <w:instrText xml:space="preserve"> IF </w:instrText>
          </w:r>
          <w:r w:rsidR="00C27A81">
            <w:fldChar w:fldCharType="begin"/>
          </w:r>
          <w:r w:rsidR="00C27A81">
            <w:instrText xml:space="preserve"> DOCPROPERTY  CustomField.pfad  \* MERGEFORMAT </w:instrText>
          </w:r>
          <w:r w:rsidR="00C27A81">
            <w:fldChar w:fldCharType="separate"/>
          </w:r>
          <w:r w:rsidR="00FB67EC" w:rsidRPr="00FB67EC">
            <w:rPr>
              <w:b/>
              <w:bCs w:val="0"/>
            </w:rPr>
            <w:instrText>Keine Angaben</w:instrText>
          </w:r>
          <w:r w:rsidR="00C27A81">
            <w:rPr>
              <w:b/>
              <w:bCs w:val="0"/>
            </w:rPr>
            <w:fldChar w:fldCharType="end"/>
          </w:r>
          <w:r w:rsidRPr="00A50904">
            <w:instrText>="Pfad und Dateiname" "</w:instrText>
          </w:r>
          <w:r w:rsidRPr="00A50904">
            <w:rPr>
              <w:noProof/>
            </w:rPr>
            <w:fldChar w:fldCharType="begin"/>
          </w:r>
          <w:r w:rsidRPr="00A50904">
            <w:rPr>
              <w:noProof/>
            </w:rPr>
            <w:instrText xml:space="preserve"> FILENAME  </w:instrText>
          </w:r>
          <w:r w:rsidR="001D7C7B" w:rsidRPr="00A50904">
            <w:rPr>
              <w:noProof/>
            </w:rPr>
            <w:instrText xml:space="preserve">\p  </w:instrText>
          </w:r>
          <w:r w:rsidRPr="00A50904">
            <w:rPr>
              <w:noProof/>
            </w:rPr>
            <w:instrText>\* MERGEFORMAT \&lt;OawJumpToField value=0/&gt;</w:instrText>
          </w:r>
          <w:r w:rsidRPr="00A50904">
            <w:rPr>
              <w:noProof/>
            </w:rPr>
            <w:fldChar w:fldCharType="separate"/>
          </w:r>
          <w:r w:rsidRPr="00A50904">
            <w:rPr>
              <w:noProof/>
            </w:rPr>
            <w:instrText>Templ.dot</w:instrText>
          </w:r>
          <w:r w:rsidRPr="00A50904">
            <w:rPr>
              <w:noProof/>
            </w:rPr>
            <w:fldChar w:fldCharType="end"/>
          </w:r>
          <w:r w:rsidRPr="00A50904">
            <w:instrText>" "" \* MERGEFORMAT \&lt;OawJumpToField value=0/&gt;</w:instrText>
          </w:r>
          <w:r w:rsidRPr="00A50904">
            <w:fldChar w:fldCharType="end"/>
          </w:r>
          <w:r w:rsidRPr="00A50904">
            <w:fldChar w:fldCharType="begin"/>
          </w:r>
          <w:r w:rsidRPr="00A50904">
            <w:instrText xml:space="preserve"> IF </w:instrText>
          </w:r>
          <w:r w:rsidR="00C27A81">
            <w:fldChar w:fldCharType="begin"/>
          </w:r>
          <w:r w:rsidR="00C27A81">
            <w:instrText xml:space="preserve"> DOCPROPERTY  CustomField.pfad  \* MERGEFORMAT </w:instrText>
          </w:r>
          <w:r w:rsidR="00C27A81">
            <w:fldChar w:fldCharType="separate"/>
          </w:r>
          <w:r w:rsidR="00FB67EC" w:rsidRPr="00FB67EC">
            <w:rPr>
              <w:b/>
              <w:bCs w:val="0"/>
            </w:rPr>
            <w:instrText>Keine Angaben</w:instrText>
          </w:r>
          <w:r w:rsidR="00C27A81">
            <w:rPr>
              <w:b/>
              <w:bCs w:val="0"/>
            </w:rPr>
            <w:fldChar w:fldCharType="end"/>
          </w:r>
          <w:r w:rsidRPr="00A50904">
            <w:instrText>="Nom du document" "</w:instrText>
          </w:r>
          <w:r w:rsidRPr="00A50904">
            <w:rPr>
              <w:noProof/>
            </w:rPr>
            <w:fldChar w:fldCharType="begin"/>
          </w:r>
          <w:r w:rsidRPr="00A50904">
            <w:rPr>
              <w:noProof/>
            </w:rPr>
            <w:instrText xml:space="preserve"> FILENAME  \* MERGEFORMAT \&lt;OawJumpToField value=0/&gt;</w:instrText>
          </w:r>
          <w:r w:rsidRPr="00A50904">
            <w:rPr>
              <w:noProof/>
            </w:rPr>
            <w:fldChar w:fldCharType="separate"/>
          </w:r>
          <w:r w:rsidRPr="00A50904">
            <w:rPr>
              <w:noProof/>
            </w:rPr>
            <w:instrText>Templ.dot</w:instrText>
          </w:r>
          <w:r w:rsidRPr="00A50904">
            <w:rPr>
              <w:noProof/>
            </w:rPr>
            <w:fldChar w:fldCharType="end"/>
          </w:r>
          <w:r w:rsidRPr="00A50904">
            <w:instrText>" "" \* MERGEFORMAT \&lt;OawJumpToField value=0/&gt;</w:instrText>
          </w:r>
          <w:r w:rsidRPr="00A50904">
            <w:fldChar w:fldCharType="end"/>
          </w:r>
          <w:r w:rsidRPr="00A50904">
            <w:fldChar w:fldCharType="begin"/>
          </w:r>
          <w:r w:rsidRPr="00A50904">
            <w:instrText xml:space="preserve"> IF </w:instrText>
          </w:r>
          <w:r w:rsidR="00C27A81">
            <w:fldChar w:fldCharType="begin"/>
          </w:r>
          <w:r w:rsidR="00C27A81">
            <w:instrText xml:space="preserve"> DOCPROPERTY  CustomField.pfad  \* MERGEFORMAT </w:instrText>
          </w:r>
          <w:r w:rsidR="00C27A81">
            <w:fldChar w:fldCharType="separate"/>
          </w:r>
          <w:r w:rsidR="00FB67EC" w:rsidRPr="00FB67EC">
            <w:rPr>
              <w:b/>
              <w:bCs w:val="0"/>
            </w:rPr>
            <w:instrText>Keine Angaben</w:instrText>
          </w:r>
          <w:r w:rsidR="00C27A81">
            <w:rPr>
              <w:b/>
              <w:bCs w:val="0"/>
            </w:rPr>
            <w:fldChar w:fldCharType="end"/>
          </w:r>
          <w:r w:rsidRPr="00A50904">
            <w:instrText>="Chemin et nom du document" "</w:instrText>
          </w:r>
          <w:r w:rsidRPr="00A50904">
            <w:rPr>
              <w:noProof/>
            </w:rPr>
            <w:fldChar w:fldCharType="begin"/>
          </w:r>
          <w:r w:rsidRPr="00A50904">
            <w:rPr>
              <w:noProof/>
            </w:rPr>
            <w:instrText xml:space="preserve"> FILENAME</w:instrText>
          </w:r>
          <w:r w:rsidR="00DC091C" w:rsidRPr="00A50904">
            <w:rPr>
              <w:noProof/>
            </w:rPr>
            <w:instrText xml:space="preserve">  \p</w:instrText>
          </w:r>
          <w:r w:rsidRPr="00A50904">
            <w:rPr>
              <w:noProof/>
            </w:rPr>
            <w:instrText xml:space="preserve"> \* MERGEFORMAT \&lt;OawJumpToField value=0/&gt;</w:instrText>
          </w:r>
          <w:r w:rsidRPr="00A50904">
            <w:rPr>
              <w:noProof/>
            </w:rPr>
            <w:fldChar w:fldCharType="separate"/>
          </w:r>
          <w:r w:rsidRPr="00A50904">
            <w:rPr>
              <w:noProof/>
            </w:rPr>
            <w:instrText>Templ.dot</w:instrText>
          </w:r>
          <w:r w:rsidRPr="00A50904">
            <w:rPr>
              <w:noProof/>
            </w:rPr>
            <w:fldChar w:fldCharType="end"/>
          </w:r>
          <w:r w:rsidRPr="00A50904">
            <w:instrText>" "" \* MERGEFORMAT \&lt;OawJumpToField value=0/&gt;</w:instrText>
          </w:r>
          <w:r w:rsidRPr="00A50904">
            <w:fldChar w:fldCharType="end"/>
          </w:r>
        </w:p>
      </w:tc>
      <w:tc>
        <w:tcPr>
          <w:tcW w:w="2030" w:type="dxa"/>
        </w:tcPr>
        <w:p w14:paraId="53259CB2" w14:textId="1C16FA00" w:rsidR="003A5EB2" w:rsidRPr="00A50904" w:rsidRDefault="003A5EB2" w:rsidP="003A5EB2">
          <w:pPr>
            <w:pStyle w:val="Pieddepage"/>
            <w:jc w:val="right"/>
          </w:pPr>
          <w:r w:rsidRPr="00A50904">
            <w:fldChar w:fldCharType="begin"/>
          </w:r>
          <w:r w:rsidRPr="00A50904">
            <w:instrText xml:space="preserve"> PAGE  \* Arabic  \* MERGEFORMAT </w:instrText>
          </w:r>
          <w:r w:rsidRPr="00A50904">
            <w:fldChar w:fldCharType="separate"/>
          </w:r>
          <w:r w:rsidR="00C27A81">
            <w:rPr>
              <w:noProof/>
            </w:rPr>
            <w:t>2</w:t>
          </w:r>
          <w:r w:rsidRPr="00A50904">
            <w:fldChar w:fldCharType="end"/>
          </w:r>
          <w:r w:rsidRPr="00A50904">
            <w:t>/</w:t>
          </w:r>
          <w:r w:rsidR="00C27A81">
            <w:fldChar w:fldCharType="begin"/>
          </w:r>
          <w:r w:rsidR="00C27A81">
            <w:instrText xml:space="preserve"> NUMPAGES  \* Arabic  \* MERGEFORMAT </w:instrText>
          </w:r>
          <w:r w:rsidR="00C27A81">
            <w:fldChar w:fldCharType="separate"/>
          </w:r>
          <w:r w:rsidR="00C27A81">
            <w:rPr>
              <w:noProof/>
            </w:rPr>
            <w:t>2</w:t>
          </w:r>
          <w:r w:rsidR="00C27A81">
            <w:rPr>
              <w:noProof/>
            </w:rPr>
            <w:fldChar w:fldCharType="end"/>
          </w:r>
        </w:p>
      </w:tc>
    </w:tr>
  </w:tbl>
  <w:p w14:paraId="46FC5192" w14:textId="77777777" w:rsidR="00EC10BB" w:rsidRPr="00A50904" w:rsidRDefault="00EC10BB" w:rsidP="003E7A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6150A" w:rsidRPr="00A50904" w14:paraId="19F9B99B" w14:textId="77777777" w:rsidTr="00645C93">
      <w:tc>
        <w:tcPr>
          <w:tcW w:w="7938" w:type="dxa"/>
        </w:tcPr>
        <w:p w14:paraId="2AA25B2E" w14:textId="258360A8" w:rsidR="0036150A" w:rsidRPr="00A50904" w:rsidRDefault="00216C9D" w:rsidP="0036150A">
          <w:pPr>
            <w:pStyle w:val="Pieddepage"/>
          </w:pPr>
          <w:r w:rsidRPr="00A50904">
            <w:fldChar w:fldCharType="begin"/>
          </w:r>
          <w:r w:rsidRPr="00A50904">
            <w:instrText xml:space="preserve"> IF </w:instrText>
          </w:r>
          <w:r w:rsidR="00C27A81">
            <w:fldChar w:fldCharType="begin"/>
          </w:r>
          <w:r w:rsidR="00C27A81">
            <w:instrText xml:space="preserve"> DOCPROPERTY  CustomField.pfad  \* MERGEFORMAT </w:instrText>
          </w:r>
          <w:r w:rsidR="00C27A81">
            <w:fldChar w:fldCharType="separate"/>
          </w:r>
          <w:r w:rsidR="00FB67EC" w:rsidRPr="00FB67EC">
            <w:rPr>
              <w:b/>
              <w:bCs w:val="0"/>
            </w:rPr>
            <w:instrText>Keine Angaben</w:instrText>
          </w:r>
          <w:r w:rsidR="00C27A81">
            <w:rPr>
              <w:b/>
              <w:bCs w:val="0"/>
            </w:rPr>
            <w:fldChar w:fldCharType="end"/>
          </w:r>
          <w:r w:rsidRPr="00A50904">
            <w:instrText>="Nur Dateiname" "</w:instrText>
          </w:r>
          <w:r w:rsidRPr="00A50904">
            <w:rPr>
              <w:noProof/>
            </w:rPr>
            <w:fldChar w:fldCharType="begin"/>
          </w:r>
          <w:r w:rsidRPr="00A50904">
            <w:rPr>
              <w:noProof/>
            </w:rPr>
            <w:instrText xml:space="preserve"> FILENAME   \* MERGEFORMAT \&lt;OawJumpToField value=0/&gt;</w:instrText>
          </w:r>
          <w:r w:rsidRPr="00A50904">
            <w:rPr>
              <w:noProof/>
            </w:rPr>
            <w:fldChar w:fldCharType="separate"/>
          </w:r>
          <w:r w:rsidRPr="00A50904">
            <w:rPr>
              <w:noProof/>
            </w:rPr>
            <w:instrText>Templ.dot</w:instrText>
          </w:r>
          <w:r w:rsidRPr="00A50904">
            <w:rPr>
              <w:noProof/>
            </w:rPr>
            <w:fldChar w:fldCharType="end"/>
          </w:r>
          <w:r w:rsidRPr="00A50904">
            <w:instrText>" "" \* MERGEFORMAT \&lt;OawJumpToField value=0/&gt;</w:instrText>
          </w:r>
          <w:r w:rsidRPr="00A50904">
            <w:fldChar w:fldCharType="end"/>
          </w:r>
          <w:r w:rsidRPr="00A50904">
            <w:fldChar w:fldCharType="begin"/>
          </w:r>
          <w:r w:rsidRPr="00A50904">
            <w:instrText xml:space="preserve"> IF </w:instrText>
          </w:r>
          <w:r w:rsidR="00C27A81">
            <w:fldChar w:fldCharType="begin"/>
          </w:r>
          <w:r w:rsidR="00C27A81">
            <w:instrText xml:space="preserve"> DOCPROPERTY  CustomField.pfad  \* MERGEFORMAT </w:instrText>
          </w:r>
          <w:r w:rsidR="00C27A81">
            <w:fldChar w:fldCharType="separate"/>
          </w:r>
          <w:r w:rsidR="00FB67EC" w:rsidRPr="00FB67EC">
            <w:rPr>
              <w:b/>
              <w:bCs w:val="0"/>
            </w:rPr>
            <w:instrText>Keine Angaben</w:instrText>
          </w:r>
          <w:r w:rsidR="00C27A81">
            <w:rPr>
              <w:b/>
              <w:bCs w:val="0"/>
            </w:rPr>
            <w:fldChar w:fldCharType="end"/>
          </w:r>
          <w:r w:rsidRPr="00A50904">
            <w:instrText>="Pfad und Dateiname" "</w:instrText>
          </w:r>
          <w:r w:rsidRPr="00A50904">
            <w:rPr>
              <w:noProof/>
            </w:rPr>
            <w:fldChar w:fldCharType="begin"/>
          </w:r>
          <w:r w:rsidRPr="00A50904">
            <w:rPr>
              <w:noProof/>
            </w:rPr>
            <w:instrText xml:space="preserve"> FILENAME  </w:instrText>
          </w:r>
          <w:r w:rsidR="001D7C7B" w:rsidRPr="00A50904">
            <w:rPr>
              <w:noProof/>
            </w:rPr>
            <w:instrText xml:space="preserve">\p  </w:instrText>
          </w:r>
          <w:r w:rsidRPr="00A50904">
            <w:rPr>
              <w:noProof/>
            </w:rPr>
            <w:instrText>\* MERGEFORMAT \&lt;OawJumpToField value=0/&gt;</w:instrText>
          </w:r>
          <w:r w:rsidRPr="00A50904">
            <w:rPr>
              <w:noProof/>
            </w:rPr>
            <w:fldChar w:fldCharType="separate"/>
          </w:r>
          <w:r w:rsidRPr="00A50904">
            <w:rPr>
              <w:noProof/>
            </w:rPr>
            <w:instrText>Templ.dot</w:instrText>
          </w:r>
          <w:r w:rsidRPr="00A50904">
            <w:rPr>
              <w:noProof/>
            </w:rPr>
            <w:fldChar w:fldCharType="end"/>
          </w:r>
          <w:r w:rsidRPr="00A50904">
            <w:instrText>" "" \* MERGEFORMAT \&lt;OawJumpToField value=0/&gt;</w:instrText>
          </w:r>
          <w:r w:rsidRPr="00A50904">
            <w:fldChar w:fldCharType="end"/>
          </w:r>
          <w:r w:rsidRPr="00A50904">
            <w:fldChar w:fldCharType="begin"/>
          </w:r>
          <w:r w:rsidRPr="00A50904">
            <w:instrText xml:space="preserve"> IF </w:instrText>
          </w:r>
          <w:r w:rsidR="00C27A81">
            <w:fldChar w:fldCharType="begin"/>
          </w:r>
          <w:r w:rsidR="00C27A81">
            <w:instrText xml:space="preserve"> DOCPROPERTY  CustomField.pfad  \* MERGEFORMAT </w:instrText>
          </w:r>
          <w:r w:rsidR="00C27A81">
            <w:fldChar w:fldCharType="separate"/>
          </w:r>
          <w:r w:rsidR="00FB67EC" w:rsidRPr="00FB67EC">
            <w:rPr>
              <w:b/>
              <w:bCs w:val="0"/>
            </w:rPr>
            <w:instrText>Keine Angaben</w:instrText>
          </w:r>
          <w:r w:rsidR="00C27A81">
            <w:rPr>
              <w:b/>
              <w:bCs w:val="0"/>
            </w:rPr>
            <w:fldChar w:fldCharType="end"/>
          </w:r>
          <w:r w:rsidRPr="00A50904">
            <w:instrText>="Nom du document" "</w:instrText>
          </w:r>
          <w:r w:rsidRPr="00A50904">
            <w:rPr>
              <w:noProof/>
            </w:rPr>
            <w:fldChar w:fldCharType="begin"/>
          </w:r>
          <w:r w:rsidRPr="00A50904">
            <w:rPr>
              <w:noProof/>
            </w:rPr>
            <w:instrText xml:space="preserve"> FILENAME  \* MERGEFORMAT \&lt;OawJumpToField value=0/&gt;</w:instrText>
          </w:r>
          <w:r w:rsidRPr="00A50904">
            <w:rPr>
              <w:noProof/>
            </w:rPr>
            <w:fldChar w:fldCharType="separate"/>
          </w:r>
          <w:r w:rsidRPr="00A50904">
            <w:rPr>
              <w:noProof/>
            </w:rPr>
            <w:instrText>Templ.dot</w:instrText>
          </w:r>
          <w:r w:rsidRPr="00A50904">
            <w:rPr>
              <w:noProof/>
            </w:rPr>
            <w:fldChar w:fldCharType="end"/>
          </w:r>
          <w:r w:rsidRPr="00A50904">
            <w:instrText>" "" \* MERGEFORMAT \&lt;OawJumpToField value=0/&gt;</w:instrText>
          </w:r>
          <w:r w:rsidRPr="00A50904">
            <w:fldChar w:fldCharType="end"/>
          </w:r>
          <w:r w:rsidRPr="00A50904">
            <w:fldChar w:fldCharType="begin"/>
          </w:r>
          <w:r w:rsidRPr="00A50904">
            <w:instrText xml:space="preserve"> IF </w:instrText>
          </w:r>
          <w:r w:rsidR="00C27A81">
            <w:fldChar w:fldCharType="begin"/>
          </w:r>
          <w:r w:rsidR="00C27A81">
            <w:instrText xml:space="preserve"> DOCPROPERTY  CustomField.pfad  \* MERGEFORMAT </w:instrText>
          </w:r>
          <w:r w:rsidR="00C27A81">
            <w:fldChar w:fldCharType="separate"/>
          </w:r>
          <w:r w:rsidR="00FB67EC" w:rsidRPr="00FB67EC">
            <w:rPr>
              <w:b/>
              <w:bCs w:val="0"/>
            </w:rPr>
            <w:instrText>Keine Angaben</w:instrText>
          </w:r>
          <w:r w:rsidR="00C27A81">
            <w:rPr>
              <w:b/>
              <w:bCs w:val="0"/>
            </w:rPr>
            <w:fldChar w:fldCharType="end"/>
          </w:r>
          <w:r w:rsidRPr="00A50904">
            <w:instrText>="Chemin et nom du document" "</w:instrText>
          </w:r>
          <w:r w:rsidRPr="00A50904">
            <w:rPr>
              <w:noProof/>
            </w:rPr>
            <w:fldChar w:fldCharType="begin"/>
          </w:r>
          <w:r w:rsidRPr="00A50904">
            <w:rPr>
              <w:noProof/>
            </w:rPr>
            <w:instrText xml:space="preserve"> FILENAME</w:instrText>
          </w:r>
          <w:r w:rsidR="00DF66F3" w:rsidRPr="00A50904">
            <w:rPr>
              <w:noProof/>
            </w:rPr>
            <w:instrText xml:space="preserve">  \p </w:instrText>
          </w:r>
          <w:r w:rsidRPr="00A50904">
            <w:rPr>
              <w:noProof/>
            </w:rPr>
            <w:instrText xml:space="preserve"> \* MERGEFORMAT \&lt;OawJumpToField value=0/&gt;</w:instrText>
          </w:r>
          <w:r w:rsidRPr="00A50904">
            <w:rPr>
              <w:noProof/>
            </w:rPr>
            <w:fldChar w:fldCharType="separate"/>
          </w:r>
          <w:r w:rsidRPr="00A50904">
            <w:rPr>
              <w:noProof/>
            </w:rPr>
            <w:instrText>Templ.dot</w:instrText>
          </w:r>
          <w:r w:rsidRPr="00A50904">
            <w:rPr>
              <w:noProof/>
            </w:rPr>
            <w:fldChar w:fldCharType="end"/>
          </w:r>
          <w:r w:rsidRPr="00A50904">
            <w:instrText>" "" \* MERGEFORMAT \&lt;OawJumpToField value=0/&gt;</w:instrText>
          </w:r>
          <w:r w:rsidRPr="00A50904">
            <w:fldChar w:fldCharType="end"/>
          </w:r>
        </w:p>
      </w:tc>
      <w:tc>
        <w:tcPr>
          <w:tcW w:w="2030" w:type="dxa"/>
        </w:tcPr>
        <w:p w14:paraId="3190C59C" w14:textId="1C128927" w:rsidR="0036150A" w:rsidRPr="00A50904" w:rsidRDefault="0036150A" w:rsidP="0036150A">
          <w:pPr>
            <w:pStyle w:val="Pieddepage"/>
            <w:jc w:val="right"/>
          </w:pPr>
          <w:r w:rsidRPr="00A50904">
            <w:fldChar w:fldCharType="begin"/>
          </w:r>
          <w:r w:rsidRPr="00A50904">
            <w:instrText xml:space="preserve"> PAGE  \* Arabic  \* MERGEFORMAT </w:instrText>
          </w:r>
          <w:r w:rsidRPr="00A50904">
            <w:fldChar w:fldCharType="separate"/>
          </w:r>
          <w:r w:rsidR="00C27A81">
            <w:rPr>
              <w:noProof/>
            </w:rPr>
            <w:t>1</w:t>
          </w:r>
          <w:r w:rsidRPr="00A50904">
            <w:fldChar w:fldCharType="end"/>
          </w:r>
          <w:r w:rsidRPr="00A50904">
            <w:t>/</w:t>
          </w:r>
          <w:r w:rsidR="00C27A81">
            <w:fldChar w:fldCharType="begin"/>
          </w:r>
          <w:r w:rsidR="00C27A81">
            <w:instrText xml:space="preserve"> NUMPAGES  \* Arabic  \* MERGEFORMAT </w:instrText>
          </w:r>
          <w:r w:rsidR="00C27A81">
            <w:fldChar w:fldCharType="separate"/>
          </w:r>
          <w:r w:rsidR="00C27A81">
            <w:rPr>
              <w:noProof/>
            </w:rPr>
            <w:t>2</w:t>
          </w:r>
          <w:r w:rsidR="00C27A81">
            <w:rPr>
              <w:noProof/>
            </w:rPr>
            <w:fldChar w:fldCharType="end"/>
          </w:r>
        </w:p>
      </w:tc>
    </w:tr>
  </w:tbl>
  <w:p w14:paraId="1C52312C" w14:textId="77777777" w:rsidR="000252CF" w:rsidRPr="00A50904" w:rsidRDefault="000252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063E" w14:textId="77777777" w:rsidR="00823F2A" w:rsidRPr="00A50904" w:rsidRDefault="00823F2A">
      <w:r w:rsidRPr="00A50904">
        <w:separator/>
      </w:r>
    </w:p>
  </w:footnote>
  <w:footnote w:type="continuationSeparator" w:id="0">
    <w:p w14:paraId="5E8B2900" w14:textId="77777777" w:rsidR="00823F2A" w:rsidRPr="00A50904" w:rsidRDefault="00823F2A">
      <w:r w:rsidRPr="00A509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A50904" w14:paraId="4930B4EA" w14:textId="77777777" w:rsidTr="00685499">
      <w:tc>
        <w:tcPr>
          <w:tcW w:w="5100" w:type="dxa"/>
        </w:tcPr>
        <w:p w14:paraId="767B7792" w14:textId="77777777" w:rsidR="00FF6652" w:rsidRPr="002C0A09" w:rsidRDefault="00FF6652" w:rsidP="00FF6652">
          <w:pPr>
            <w:pStyle w:val="En-tte"/>
            <w:rPr>
              <w:color w:val="FFFFFF" w:themeColor="background1"/>
            </w:rPr>
          </w:pPr>
        </w:p>
        <w:p w14:paraId="79A71711" w14:textId="77777777" w:rsidR="00FF6652" w:rsidRPr="002C0A09" w:rsidRDefault="00FF6652" w:rsidP="00FF6652">
          <w:pPr>
            <w:pStyle w:val="En-tte"/>
          </w:pPr>
        </w:p>
      </w:tc>
      <w:sdt>
        <w:sdtPr>
          <w:tag w:val="CustomField.Subject"/>
          <w:id w:val="1908418151"/>
          <w:placeholder>
            <w:docPart w:val="0D536DD7FBCE41B588A04314D8FFD8A8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14:paraId="1A2CF145" w14:textId="77777777" w:rsidR="00FF6652" w:rsidRPr="002C0A09" w:rsidRDefault="00FA523D" w:rsidP="00FF6652">
              <w:pPr>
                <w:pStyle w:val="En-tte"/>
              </w:pPr>
              <w:r w:rsidRPr="002C0A09">
                <w:t>Mesures pédago-thérapeutiques</w:t>
              </w:r>
            </w:p>
          </w:tc>
        </w:sdtContent>
      </w:sdt>
    </w:tr>
  </w:tbl>
  <w:p w14:paraId="6C994E78" w14:textId="77777777" w:rsidR="00C2381B" w:rsidRPr="00A50904" w:rsidRDefault="00C2381B" w:rsidP="00FF6652">
    <w:pPr>
      <w:pStyle w:val="En-tte"/>
      <w:tabs>
        <w:tab w:val="left" w:pos="420"/>
      </w:tabs>
    </w:pPr>
    <w:r w:rsidRPr="00A50904">
      <w:drawing>
        <wp:anchor distT="0" distB="0" distL="114300" distR="114300" simplePos="0" relativeHeight="251662336" behindDoc="0" locked="1" layoutInCell="1" allowOverlap="1" wp14:anchorId="1FDC1876" wp14:editId="59A31AA4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7E80" w14:textId="77777777" w:rsidR="00002D47" w:rsidRPr="00A50904" w:rsidRDefault="00C2381B">
    <w:pPr>
      <w:pStyle w:val="En-tte"/>
    </w:pPr>
    <w:r w:rsidRPr="00A50904">
      <w:drawing>
        <wp:anchor distT="0" distB="0" distL="114300" distR="114300" simplePos="0" relativeHeight="251660288" behindDoc="0" locked="1" layoutInCell="1" allowOverlap="1" wp14:anchorId="6141F31F" wp14:editId="3A18DB88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A50904">
      <w:drawing>
        <wp:anchor distT="0" distB="0" distL="114300" distR="114300" simplePos="0" relativeHeight="251658240" behindDoc="1" locked="1" layoutInCell="1" allowOverlap="1" wp14:anchorId="66AAC021" wp14:editId="3F999605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8D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0F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42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2A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882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06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F3A21"/>
    <w:multiLevelType w:val="hybridMultilevel"/>
    <w:tmpl w:val="CC9066AA"/>
    <w:lvl w:ilvl="0" w:tplc="18DC0C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4D89560F"/>
    <w:multiLevelType w:val="hybridMultilevel"/>
    <w:tmpl w:val="96E41C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48AC"/>
    <w:multiLevelType w:val="hybridMultilevel"/>
    <w:tmpl w:val="6F6E63C8"/>
    <w:lvl w:ilvl="0" w:tplc="B9C2B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EB674D"/>
    <w:multiLevelType w:val="hybridMultilevel"/>
    <w:tmpl w:val="5EBA9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218E7"/>
    <w:multiLevelType w:val="hybridMultilevel"/>
    <w:tmpl w:val="597680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4"/>
  </w:num>
  <w:num w:numId="14">
    <w:abstractNumId w:val="28"/>
  </w:num>
  <w:num w:numId="15">
    <w:abstractNumId w:val="27"/>
  </w:num>
  <w:num w:numId="16">
    <w:abstractNumId w:val="11"/>
  </w:num>
  <w:num w:numId="17">
    <w:abstractNumId w:val="1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  <w:num w:numId="24">
    <w:abstractNumId w:val="16"/>
  </w:num>
  <w:num w:numId="25">
    <w:abstractNumId w:val="22"/>
  </w:num>
  <w:num w:numId="26">
    <w:abstractNumId w:val="24"/>
  </w:num>
  <w:num w:numId="27">
    <w:abstractNumId w:val="26"/>
  </w:num>
  <w:num w:numId="28">
    <w:abstractNumId w:val="10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0"/>
  <w:defaultTabStop w:val="851"/>
  <w:consecutiveHyphenLimit w:val="3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2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Integration und Soziales&amp;#xA;Abteilung Familie und Gesellschaft / ptM&amp;#xA;Rathausgasse 1&amp;#xA;Postfach&amp;#xA;3000 Bern 8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Integration und Soziales&amp;#xA;Abteilung Familie und Gesellschaft / ptM&amp;#xA;Rathausgasse 1&amp;#xA;Postfach&amp;#xA;3000 Bern 8&amp;lt;/Text&amp;gt;&quot;/&gt;&lt;/DocProp&gt;&lt;DocProp UID=&quot;2004112217333376588294&quot; EntryUID=&quot;2004123010144120300001&quot;&gt;&lt;Field UID=&quot;2019111132748937894801&quot; Name=&quot;BE_OC_Betreff&quot; Value=&quot;pädagogisch - therapeutische Massnahmen&quot;/&gt;&lt;Field UID=&quot;2019112614294731179588&quot; Name=&quot;Datum&quot; Value=&quot;&quot;/&gt;&lt;Field UID=&quot;2019111313064731179378&quot; Name=&quot;BE_OurRefNo&quot; Value=&quot;&quot;/&gt;&lt;Field UID=&quot;2019111313074731179378&quot; Name=&quot;BE_Your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Integration und Soziales_x000d_Abteilung Familie und Gesellschaft / ptM_x000d_Rathausgasse 1_x000d_Postfach_x000d_3000 Bern 8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Integration und Soziales_x000d_Abteilung Familie und Gesellschaft / ptM_x000d_Rathausgasse 1_x000d_Postfach_x000d_3000 Bern 8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ourceLng" w:val="deu"/>
    <w:docVar w:name="TargetLng" w:val="fra"/>
    <w:docVar w:name="TermBases" w:val="LINGUA-PC_20200609|LINGUA-PC_20210112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2020-09|multitrans.apps.be.ch\TextBase TMs\Canton de Berne\Dubious_Aliens|multitrans.apps.be.ch\TextBase TMs\CHA\CHA_valide|multitrans.apps.be.ch\TextBase TMs\DSSI\DSSI_interne|multitrans.apps.be.ch\TextBase TMs\DSSI\DSSI_temporaire|multitrans.apps.be.ch\TextBase TMs\DSSI\DSSI_valide|multitrans.apps.be.ch\TextBase TMs\SAP\SAP_interne|multitrans.apps.be.ch\TextBase TMs\SAP\SAP_valide|multitrans.apps.be.ch\TextBase TMs\SAP\SAP_Temporaire|multitrans.apps.be.ch\TextBase TMs\DEEE\DEEE_valide|multitrans.apps.be.ch\TextBase TMs\DSE\DSE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Processus cantonaux\Processus cantonaux 2017|multitrans.apps.be.ch\TextBase TMs\Processus cantonaux\Processus cantonaux 2021"/>
    <w:docVar w:name="TextBaseURL" w:val="empty"/>
    <w:docVar w:name="UILng" w:val="fr"/>
  </w:docVars>
  <w:rsids>
    <w:rsidRoot w:val="00823F2A"/>
    <w:rsid w:val="0000014E"/>
    <w:rsid w:val="000002A5"/>
    <w:rsid w:val="00000C1D"/>
    <w:rsid w:val="00001886"/>
    <w:rsid w:val="00002B8D"/>
    <w:rsid w:val="00002D47"/>
    <w:rsid w:val="00004332"/>
    <w:rsid w:val="00004354"/>
    <w:rsid w:val="0000608F"/>
    <w:rsid w:val="00007904"/>
    <w:rsid w:val="0001180F"/>
    <w:rsid w:val="00011DE1"/>
    <w:rsid w:val="000139BD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3476"/>
    <w:rsid w:val="0003689E"/>
    <w:rsid w:val="00036ECD"/>
    <w:rsid w:val="00040CC5"/>
    <w:rsid w:val="00040FD6"/>
    <w:rsid w:val="00042314"/>
    <w:rsid w:val="00042D27"/>
    <w:rsid w:val="00043374"/>
    <w:rsid w:val="00043B70"/>
    <w:rsid w:val="00044306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57743"/>
    <w:rsid w:val="00060597"/>
    <w:rsid w:val="00062C3F"/>
    <w:rsid w:val="00063BB5"/>
    <w:rsid w:val="00064867"/>
    <w:rsid w:val="00066346"/>
    <w:rsid w:val="00076A6E"/>
    <w:rsid w:val="00076A6F"/>
    <w:rsid w:val="00077849"/>
    <w:rsid w:val="000803BC"/>
    <w:rsid w:val="00080F4C"/>
    <w:rsid w:val="00080F4E"/>
    <w:rsid w:val="00082083"/>
    <w:rsid w:val="00082738"/>
    <w:rsid w:val="000837C5"/>
    <w:rsid w:val="0009226A"/>
    <w:rsid w:val="00092A7B"/>
    <w:rsid w:val="00092D50"/>
    <w:rsid w:val="0009754A"/>
    <w:rsid w:val="000A30C3"/>
    <w:rsid w:val="000A38CC"/>
    <w:rsid w:val="000A4041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5DB6"/>
    <w:rsid w:val="000B69AF"/>
    <w:rsid w:val="000C16E9"/>
    <w:rsid w:val="000C334E"/>
    <w:rsid w:val="000C4063"/>
    <w:rsid w:val="000C47A2"/>
    <w:rsid w:val="000C6089"/>
    <w:rsid w:val="000C70F6"/>
    <w:rsid w:val="000D1B60"/>
    <w:rsid w:val="000D6A5F"/>
    <w:rsid w:val="000E0862"/>
    <w:rsid w:val="000E2428"/>
    <w:rsid w:val="000E4BE2"/>
    <w:rsid w:val="000E7D64"/>
    <w:rsid w:val="000F267E"/>
    <w:rsid w:val="000F359B"/>
    <w:rsid w:val="000F6D48"/>
    <w:rsid w:val="000F79CA"/>
    <w:rsid w:val="00100419"/>
    <w:rsid w:val="001006CE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25B5"/>
    <w:rsid w:val="0011312B"/>
    <w:rsid w:val="00114492"/>
    <w:rsid w:val="00117D6B"/>
    <w:rsid w:val="001208FF"/>
    <w:rsid w:val="0012317C"/>
    <w:rsid w:val="00123AA1"/>
    <w:rsid w:val="0012405E"/>
    <w:rsid w:val="00124C0D"/>
    <w:rsid w:val="00124C97"/>
    <w:rsid w:val="0012506A"/>
    <w:rsid w:val="00130760"/>
    <w:rsid w:val="0013294C"/>
    <w:rsid w:val="00132F1F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78DF"/>
    <w:rsid w:val="00174CAD"/>
    <w:rsid w:val="00174EE0"/>
    <w:rsid w:val="00175523"/>
    <w:rsid w:val="00177080"/>
    <w:rsid w:val="001806B9"/>
    <w:rsid w:val="0018281A"/>
    <w:rsid w:val="00182F1D"/>
    <w:rsid w:val="00183D4D"/>
    <w:rsid w:val="00184153"/>
    <w:rsid w:val="00185672"/>
    <w:rsid w:val="001859D8"/>
    <w:rsid w:val="00186A9C"/>
    <w:rsid w:val="00186D97"/>
    <w:rsid w:val="00190973"/>
    <w:rsid w:val="00195E8B"/>
    <w:rsid w:val="00196F3D"/>
    <w:rsid w:val="001A0D83"/>
    <w:rsid w:val="001A1EB8"/>
    <w:rsid w:val="001A338B"/>
    <w:rsid w:val="001A5983"/>
    <w:rsid w:val="001A6C01"/>
    <w:rsid w:val="001B5BCF"/>
    <w:rsid w:val="001B6CC6"/>
    <w:rsid w:val="001B6D19"/>
    <w:rsid w:val="001B6D85"/>
    <w:rsid w:val="001C18B4"/>
    <w:rsid w:val="001C38E7"/>
    <w:rsid w:val="001C3E2C"/>
    <w:rsid w:val="001C46FF"/>
    <w:rsid w:val="001C583D"/>
    <w:rsid w:val="001C6DBF"/>
    <w:rsid w:val="001C6F7F"/>
    <w:rsid w:val="001C709B"/>
    <w:rsid w:val="001D1D52"/>
    <w:rsid w:val="001D7C7B"/>
    <w:rsid w:val="001E050F"/>
    <w:rsid w:val="001E1D4D"/>
    <w:rsid w:val="001E29E4"/>
    <w:rsid w:val="001E2F94"/>
    <w:rsid w:val="001E44DA"/>
    <w:rsid w:val="001E4EFA"/>
    <w:rsid w:val="001E6E56"/>
    <w:rsid w:val="001F1DA8"/>
    <w:rsid w:val="001F261E"/>
    <w:rsid w:val="001F4990"/>
    <w:rsid w:val="001F5040"/>
    <w:rsid w:val="001F68ED"/>
    <w:rsid w:val="0020387E"/>
    <w:rsid w:val="002055FB"/>
    <w:rsid w:val="002058D4"/>
    <w:rsid w:val="002101D7"/>
    <w:rsid w:val="00212C71"/>
    <w:rsid w:val="00213236"/>
    <w:rsid w:val="00216B14"/>
    <w:rsid w:val="00216C9D"/>
    <w:rsid w:val="002171C3"/>
    <w:rsid w:val="002225FA"/>
    <w:rsid w:val="00223DBA"/>
    <w:rsid w:val="0022436B"/>
    <w:rsid w:val="002251DD"/>
    <w:rsid w:val="002258F5"/>
    <w:rsid w:val="00227F92"/>
    <w:rsid w:val="00230C11"/>
    <w:rsid w:val="002315B5"/>
    <w:rsid w:val="002327F8"/>
    <w:rsid w:val="00232E0D"/>
    <w:rsid w:val="00233119"/>
    <w:rsid w:val="00235275"/>
    <w:rsid w:val="002363A3"/>
    <w:rsid w:val="00240695"/>
    <w:rsid w:val="00243529"/>
    <w:rsid w:val="002448BA"/>
    <w:rsid w:val="00244E0D"/>
    <w:rsid w:val="002452A9"/>
    <w:rsid w:val="0024652A"/>
    <w:rsid w:val="00247203"/>
    <w:rsid w:val="00252E77"/>
    <w:rsid w:val="00253748"/>
    <w:rsid w:val="00253FD3"/>
    <w:rsid w:val="002542E8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544B"/>
    <w:rsid w:val="00276705"/>
    <w:rsid w:val="00277542"/>
    <w:rsid w:val="002775CA"/>
    <w:rsid w:val="00277E20"/>
    <w:rsid w:val="00281076"/>
    <w:rsid w:val="00281097"/>
    <w:rsid w:val="002830D7"/>
    <w:rsid w:val="00284AA5"/>
    <w:rsid w:val="00286E37"/>
    <w:rsid w:val="00287300"/>
    <w:rsid w:val="00287998"/>
    <w:rsid w:val="0029350F"/>
    <w:rsid w:val="00293FA6"/>
    <w:rsid w:val="00296CF8"/>
    <w:rsid w:val="002A028A"/>
    <w:rsid w:val="002A1929"/>
    <w:rsid w:val="002A228C"/>
    <w:rsid w:val="002A53C0"/>
    <w:rsid w:val="002A5905"/>
    <w:rsid w:val="002A66F2"/>
    <w:rsid w:val="002A688E"/>
    <w:rsid w:val="002B09D5"/>
    <w:rsid w:val="002B1E64"/>
    <w:rsid w:val="002B3964"/>
    <w:rsid w:val="002B7B5A"/>
    <w:rsid w:val="002C0A09"/>
    <w:rsid w:val="002C0DF8"/>
    <w:rsid w:val="002C2B4F"/>
    <w:rsid w:val="002C343A"/>
    <w:rsid w:val="002C4086"/>
    <w:rsid w:val="002D3DF6"/>
    <w:rsid w:val="002D6C07"/>
    <w:rsid w:val="002E06F3"/>
    <w:rsid w:val="002E0B33"/>
    <w:rsid w:val="002E15C5"/>
    <w:rsid w:val="002E3A81"/>
    <w:rsid w:val="002E54EB"/>
    <w:rsid w:val="002E5FAE"/>
    <w:rsid w:val="002E682F"/>
    <w:rsid w:val="002E6A0E"/>
    <w:rsid w:val="002E6C59"/>
    <w:rsid w:val="002F0E22"/>
    <w:rsid w:val="002F27DE"/>
    <w:rsid w:val="002F2CD7"/>
    <w:rsid w:val="002F3435"/>
    <w:rsid w:val="002F3B70"/>
    <w:rsid w:val="002F480A"/>
    <w:rsid w:val="002F6D01"/>
    <w:rsid w:val="002F77A6"/>
    <w:rsid w:val="00300C1E"/>
    <w:rsid w:val="003010ED"/>
    <w:rsid w:val="003013FA"/>
    <w:rsid w:val="00303785"/>
    <w:rsid w:val="0030532F"/>
    <w:rsid w:val="003060EE"/>
    <w:rsid w:val="0030781B"/>
    <w:rsid w:val="003079DA"/>
    <w:rsid w:val="003079F6"/>
    <w:rsid w:val="00307DB2"/>
    <w:rsid w:val="00312AE1"/>
    <w:rsid w:val="00314D69"/>
    <w:rsid w:val="0031539B"/>
    <w:rsid w:val="00315936"/>
    <w:rsid w:val="00317A5E"/>
    <w:rsid w:val="00322D36"/>
    <w:rsid w:val="00323BC2"/>
    <w:rsid w:val="003251F6"/>
    <w:rsid w:val="0032671E"/>
    <w:rsid w:val="003271F1"/>
    <w:rsid w:val="003305EB"/>
    <w:rsid w:val="003306E0"/>
    <w:rsid w:val="00330876"/>
    <w:rsid w:val="00332E4D"/>
    <w:rsid w:val="00334ABA"/>
    <w:rsid w:val="00335B07"/>
    <w:rsid w:val="00336358"/>
    <w:rsid w:val="0033641B"/>
    <w:rsid w:val="003372F5"/>
    <w:rsid w:val="0034186D"/>
    <w:rsid w:val="003448D9"/>
    <w:rsid w:val="003449A4"/>
    <w:rsid w:val="00345EF6"/>
    <w:rsid w:val="00346AC7"/>
    <w:rsid w:val="00352ADF"/>
    <w:rsid w:val="00355004"/>
    <w:rsid w:val="00355276"/>
    <w:rsid w:val="00355935"/>
    <w:rsid w:val="00357B7E"/>
    <w:rsid w:val="0036150A"/>
    <w:rsid w:val="00365420"/>
    <w:rsid w:val="00365886"/>
    <w:rsid w:val="00365931"/>
    <w:rsid w:val="00367DC7"/>
    <w:rsid w:val="003709F4"/>
    <w:rsid w:val="003718C4"/>
    <w:rsid w:val="0037509A"/>
    <w:rsid w:val="00375C36"/>
    <w:rsid w:val="0038235C"/>
    <w:rsid w:val="0038353C"/>
    <w:rsid w:val="00383AD8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97A09"/>
    <w:rsid w:val="003A06C1"/>
    <w:rsid w:val="003A0EAA"/>
    <w:rsid w:val="003A293A"/>
    <w:rsid w:val="003A318F"/>
    <w:rsid w:val="003A5C7A"/>
    <w:rsid w:val="003A5EB2"/>
    <w:rsid w:val="003B0D37"/>
    <w:rsid w:val="003B15CC"/>
    <w:rsid w:val="003B1612"/>
    <w:rsid w:val="003B2460"/>
    <w:rsid w:val="003B67F4"/>
    <w:rsid w:val="003B6E89"/>
    <w:rsid w:val="003C0927"/>
    <w:rsid w:val="003C3BC4"/>
    <w:rsid w:val="003C679E"/>
    <w:rsid w:val="003C7AEF"/>
    <w:rsid w:val="003D27B0"/>
    <w:rsid w:val="003D3780"/>
    <w:rsid w:val="003D41C5"/>
    <w:rsid w:val="003D4EEE"/>
    <w:rsid w:val="003D5BA7"/>
    <w:rsid w:val="003E052B"/>
    <w:rsid w:val="003E0FA2"/>
    <w:rsid w:val="003E3DFB"/>
    <w:rsid w:val="003E46AD"/>
    <w:rsid w:val="003E77DF"/>
    <w:rsid w:val="003E7A3F"/>
    <w:rsid w:val="003E7CC4"/>
    <w:rsid w:val="003F1FE7"/>
    <w:rsid w:val="003F2701"/>
    <w:rsid w:val="003F28E9"/>
    <w:rsid w:val="003F50C0"/>
    <w:rsid w:val="003F54C6"/>
    <w:rsid w:val="003F610B"/>
    <w:rsid w:val="003F6184"/>
    <w:rsid w:val="0040148B"/>
    <w:rsid w:val="004029AF"/>
    <w:rsid w:val="00411D4D"/>
    <w:rsid w:val="00411FEF"/>
    <w:rsid w:val="00412114"/>
    <w:rsid w:val="00412DBB"/>
    <w:rsid w:val="004140F0"/>
    <w:rsid w:val="0041733A"/>
    <w:rsid w:val="004173AA"/>
    <w:rsid w:val="004173F8"/>
    <w:rsid w:val="00420341"/>
    <w:rsid w:val="00422101"/>
    <w:rsid w:val="004229F4"/>
    <w:rsid w:val="00430709"/>
    <w:rsid w:val="004324CD"/>
    <w:rsid w:val="004328C8"/>
    <w:rsid w:val="004337AA"/>
    <w:rsid w:val="00435DAB"/>
    <w:rsid w:val="00436051"/>
    <w:rsid w:val="0043661F"/>
    <w:rsid w:val="004370E3"/>
    <w:rsid w:val="00437607"/>
    <w:rsid w:val="00437B8B"/>
    <w:rsid w:val="00440928"/>
    <w:rsid w:val="00440C1F"/>
    <w:rsid w:val="00442F98"/>
    <w:rsid w:val="00443B4C"/>
    <w:rsid w:val="00443C6E"/>
    <w:rsid w:val="00445CE0"/>
    <w:rsid w:val="004472F7"/>
    <w:rsid w:val="004506F2"/>
    <w:rsid w:val="00450991"/>
    <w:rsid w:val="00451317"/>
    <w:rsid w:val="00453852"/>
    <w:rsid w:val="0045387A"/>
    <w:rsid w:val="0045460B"/>
    <w:rsid w:val="00456142"/>
    <w:rsid w:val="00456701"/>
    <w:rsid w:val="0045678A"/>
    <w:rsid w:val="0046373D"/>
    <w:rsid w:val="00463E8B"/>
    <w:rsid w:val="00464258"/>
    <w:rsid w:val="00466827"/>
    <w:rsid w:val="00467057"/>
    <w:rsid w:val="0046784E"/>
    <w:rsid w:val="0047384F"/>
    <w:rsid w:val="00477149"/>
    <w:rsid w:val="00477838"/>
    <w:rsid w:val="00480A39"/>
    <w:rsid w:val="004851C3"/>
    <w:rsid w:val="00485BEE"/>
    <w:rsid w:val="00486D68"/>
    <w:rsid w:val="00487E7E"/>
    <w:rsid w:val="004913B4"/>
    <w:rsid w:val="0049257B"/>
    <w:rsid w:val="00493944"/>
    <w:rsid w:val="00494294"/>
    <w:rsid w:val="00494AD2"/>
    <w:rsid w:val="00495399"/>
    <w:rsid w:val="00496494"/>
    <w:rsid w:val="004A060F"/>
    <w:rsid w:val="004A0D50"/>
    <w:rsid w:val="004A3035"/>
    <w:rsid w:val="004A6381"/>
    <w:rsid w:val="004A6406"/>
    <w:rsid w:val="004A6F67"/>
    <w:rsid w:val="004A7C87"/>
    <w:rsid w:val="004B2331"/>
    <w:rsid w:val="004B4DF9"/>
    <w:rsid w:val="004B52AC"/>
    <w:rsid w:val="004B5AB0"/>
    <w:rsid w:val="004B6435"/>
    <w:rsid w:val="004B7284"/>
    <w:rsid w:val="004C4029"/>
    <w:rsid w:val="004C47DD"/>
    <w:rsid w:val="004C5052"/>
    <w:rsid w:val="004C5D10"/>
    <w:rsid w:val="004C5E07"/>
    <w:rsid w:val="004C5FA6"/>
    <w:rsid w:val="004C670D"/>
    <w:rsid w:val="004C6CF9"/>
    <w:rsid w:val="004D0F03"/>
    <w:rsid w:val="004D104D"/>
    <w:rsid w:val="004D5C7D"/>
    <w:rsid w:val="004E0447"/>
    <w:rsid w:val="004E1981"/>
    <w:rsid w:val="004E1F0B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0B96"/>
    <w:rsid w:val="00501357"/>
    <w:rsid w:val="00501EBB"/>
    <w:rsid w:val="00504535"/>
    <w:rsid w:val="00504F82"/>
    <w:rsid w:val="00505833"/>
    <w:rsid w:val="005124EC"/>
    <w:rsid w:val="00513EE2"/>
    <w:rsid w:val="00514F64"/>
    <w:rsid w:val="005159FD"/>
    <w:rsid w:val="005165D9"/>
    <w:rsid w:val="005169EE"/>
    <w:rsid w:val="00516C00"/>
    <w:rsid w:val="00517798"/>
    <w:rsid w:val="005208A4"/>
    <w:rsid w:val="005218DC"/>
    <w:rsid w:val="00522003"/>
    <w:rsid w:val="005220FC"/>
    <w:rsid w:val="00522912"/>
    <w:rsid w:val="00523C4F"/>
    <w:rsid w:val="005240F8"/>
    <w:rsid w:val="00524861"/>
    <w:rsid w:val="00530340"/>
    <w:rsid w:val="00530977"/>
    <w:rsid w:val="00530D31"/>
    <w:rsid w:val="005322DF"/>
    <w:rsid w:val="005324D6"/>
    <w:rsid w:val="00534CD8"/>
    <w:rsid w:val="0053694E"/>
    <w:rsid w:val="00542F7D"/>
    <w:rsid w:val="00543E2A"/>
    <w:rsid w:val="00544134"/>
    <w:rsid w:val="00544D23"/>
    <w:rsid w:val="00547981"/>
    <w:rsid w:val="0055005A"/>
    <w:rsid w:val="00550F8A"/>
    <w:rsid w:val="00552F8E"/>
    <w:rsid w:val="00553326"/>
    <w:rsid w:val="00553B23"/>
    <w:rsid w:val="00555C99"/>
    <w:rsid w:val="005563AF"/>
    <w:rsid w:val="00557113"/>
    <w:rsid w:val="00557308"/>
    <w:rsid w:val="005643BB"/>
    <w:rsid w:val="00565FFD"/>
    <w:rsid w:val="0056693A"/>
    <w:rsid w:val="0056720E"/>
    <w:rsid w:val="00571102"/>
    <w:rsid w:val="0057524C"/>
    <w:rsid w:val="00575C25"/>
    <w:rsid w:val="0057610E"/>
    <w:rsid w:val="00577A3D"/>
    <w:rsid w:val="0058050C"/>
    <w:rsid w:val="00585731"/>
    <w:rsid w:val="00585EBA"/>
    <w:rsid w:val="00586E75"/>
    <w:rsid w:val="00587A16"/>
    <w:rsid w:val="00587B04"/>
    <w:rsid w:val="00590C63"/>
    <w:rsid w:val="0059183C"/>
    <w:rsid w:val="00593FAB"/>
    <w:rsid w:val="00595286"/>
    <w:rsid w:val="005A01A4"/>
    <w:rsid w:val="005A0CBF"/>
    <w:rsid w:val="005A3816"/>
    <w:rsid w:val="005B0ADF"/>
    <w:rsid w:val="005B1462"/>
    <w:rsid w:val="005B2EB5"/>
    <w:rsid w:val="005B3D70"/>
    <w:rsid w:val="005B46CF"/>
    <w:rsid w:val="005B57D7"/>
    <w:rsid w:val="005B5BCC"/>
    <w:rsid w:val="005C1B96"/>
    <w:rsid w:val="005C5E32"/>
    <w:rsid w:val="005D0158"/>
    <w:rsid w:val="005D1237"/>
    <w:rsid w:val="005D4E20"/>
    <w:rsid w:val="005D4F8A"/>
    <w:rsid w:val="005D6B6F"/>
    <w:rsid w:val="005D7F56"/>
    <w:rsid w:val="005E110D"/>
    <w:rsid w:val="005E4E42"/>
    <w:rsid w:val="005E6EC3"/>
    <w:rsid w:val="005E7427"/>
    <w:rsid w:val="005E7E3B"/>
    <w:rsid w:val="005F17C5"/>
    <w:rsid w:val="005F381B"/>
    <w:rsid w:val="005F43A0"/>
    <w:rsid w:val="005F5606"/>
    <w:rsid w:val="00600A25"/>
    <w:rsid w:val="00600B0D"/>
    <w:rsid w:val="0060303B"/>
    <w:rsid w:val="006055FA"/>
    <w:rsid w:val="00605EF9"/>
    <w:rsid w:val="006062FE"/>
    <w:rsid w:val="006064CE"/>
    <w:rsid w:val="00606F94"/>
    <w:rsid w:val="00607715"/>
    <w:rsid w:val="0061032F"/>
    <w:rsid w:val="00610DCC"/>
    <w:rsid w:val="00611C00"/>
    <w:rsid w:val="00611F49"/>
    <w:rsid w:val="0061715B"/>
    <w:rsid w:val="0062010B"/>
    <w:rsid w:val="006208F5"/>
    <w:rsid w:val="006222F5"/>
    <w:rsid w:val="00630CD1"/>
    <w:rsid w:val="0063352C"/>
    <w:rsid w:val="00634439"/>
    <w:rsid w:val="00634C2C"/>
    <w:rsid w:val="006376D9"/>
    <w:rsid w:val="00641B62"/>
    <w:rsid w:val="00641CF6"/>
    <w:rsid w:val="00643251"/>
    <w:rsid w:val="006443AF"/>
    <w:rsid w:val="006446F5"/>
    <w:rsid w:val="00645C93"/>
    <w:rsid w:val="006525D5"/>
    <w:rsid w:val="006549D1"/>
    <w:rsid w:val="00655B55"/>
    <w:rsid w:val="006606D9"/>
    <w:rsid w:val="00663C99"/>
    <w:rsid w:val="0066460F"/>
    <w:rsid w:val="00664AB2"/>
    <w:rsid w:val="00664EC9"/>
    <w:rsid w:val="00665FFA"/>
    <w:rsid w:val="00666D33"/>
    <w:rsid w:val="0066771E"/>
    <w:rsid w:val="00670433"/>
    <w:rsid w:val="00672E46"/>
    <w:rsid w:val="00672E7C"/>
    <w:rsid w:val="00673293"/>
    <w:rsid w:val="006753FE"/>
    <w:rsid w:val="00675CDE"/>
    <w:rsid w:val="00681715"/>
    <w:rsid w:val="00683536"/>
    <w:rsid w:val="00684A06"/>
    <w:rsid w:val="00685132"/>
    <w:rsid w:val="00685B16"/>
    <w:rsid w:val="00686198"/>
    <w:rsid w:val="006861CF"/>
    <w:rsid w:val="006912FA"/>
    <w:rsid w:val="00694094"/>
    <w:rsid w:val="00697947"/>
    <w:rsid w:val="006A0256"/>
    <w:rsid w:val="006A0A55"/>
    <w:rsid w:val="006A1BFE"/>
    <w:rsid w:val="006A27FE"/>
    <w:rsid w:val="006A49EA"/>
    <w:rsid w:val="006A4EAF"/>
    <w:rsid w:val="006A5329"/>
    <w:rsid w:val="006B131C"/>
    <w:rsid w:val="006B1740"/>
    <w:rsid w:val="006B22D0"/>
    <w:rsid w:val="006B3E81"/>
    <w:rsid w:val="006D3D4C"/>
    <w:rsid w:val="006D3EF1"/>
    <w:rsid w:val="006D4FF5"/>
    <w:rsid w:val="006D51EA"/>
    <w:rsid w:val="006D59BE"/>
    <w:rsid w:val="006D6A1A"/>
    <w:rsid w:val="006E2AE9"/>
    <w:rsid w:val="006E3670"/>
    <w:rsid w:val="006E37D6"/>
    <w:rsid w:val="006E503F"/>
    <w:rsid w:val="006E5642"/>
    <w:rsid w:val="006E7FA8"/>
    <w:rsid w:val="006F0082"/>
    <w:rsid w:val="006F38DD"/>
    <w:rsid w:val="006F3FE9"/>
    <w:rsid w:val="006F61A4"/>
    <w:rsid w:val="006F684B"/>
    <w:rsid w:val="00701B95"/>
    <w:rsid w:val="00703563"/>
    <w:rsid w:val="00706257"/>
    <w:rsid w:val="00706FA1"/>
    <w:rsid w:val="007115F8"/>
    <w:rsid w:val="00711610"/>
    <w:rsid w:val="00711F3C"/>
    <w:rsid w:val="00712CE8"/>
    <w:rsid w:val="00713603"/>
    <w:rsid w:val="00715CC5"/>
    <w:rsid w:val="00716023"/>
    <w:rsid w:val="00717E04"/>
    <w:rsid w:val="00722F35"/>
    <w:rsid w:val="0072323E"/>
    <w:rsid w:val="007237B2"/>
    <w:rsid w:val="00724281"/>
    <w:rsid w:val="00724F75"/>
    <w:rsid w:val="00726D55"/>
    <w:rsid w:val="00726E75"/>
    <w:rsid w:val="00730FCB"/>
    <w:rsid w:val="00743D20"/>
    <w:rsid w:val="00747CBE"/>
    <w:rsid w:val="007514B9"/>
    <w:rsid w:val="007516F5"/>
    <w:rsid w:val="00752C45"/>
    <w:rsid w:val="00756AC1"/>
    <w:rsid w:val="0076101E"/>
    <w:rsid w:val="00761036"/>
    <w:rsid w:val="007613B9"/>
    <w:rsid w:val="00762783"/>
    <w:rsid w:val="007639BD"/>
    <w:rsid w:val="007640FB"/>
    <w:rsid w:val="00765219"/>
    <w:rsid w:val="0076665B"/>
    <w:rsid w:val="00767DEB"/>
    <w:rsid w:val="00767FBD"/>
    <w:rsid w:val="007740C9"/>
    <w:rsid w:val="00776C5A"/>
    <w:rsid w:val="00776D6D"/>
    <w:rsid w:val="00776F68"/>
    <w:rsid w:val="0078110A"/>
    <w:rsid w:val="00782E7E"/>
    <w:rsid w:val="00793E66"/>
    <w:rsid w:val="00794A1A"/>
    <w:rsid w:val="00795787"/>
    <w:rsid w:val="007961DF"/>
    <w:rsid w:val="007A234C"/>
    <w:rsid w:val="007A3944"/>
    <w:rsid w:val="007A3BE6"/>
    <w:rsid w:val="007A3DF1"/>
    <w:rsid w:val="007A7B93"/>
    <w:rsid w:val="007B57B6"/>
    <w:rsid w:val="007C1ED8"/>
    <w:rsid w:val="007C2009"/>
    <w:rsid w:val="007C2228"/>
    <w:rsid w:val="007C3621"/>
    <w:rsid w:val="007C4472"/>
    <w:rsid w:val="007C65B3"/>
    <w:rsid w:val="007C6AB3"/>
    <w:rsid w:val="007C7082"/>
    <w:rsid w:val="007C7B75"/>
    <w:rsid w:val="007C7C56"/>
    <w:rsid w:val="007D25DB"/>
    <w:rsid w:val="007D285F"/>
    <w:rsid w:val="007D29E8"/>
    <w:rsid w:val="007D2C06"/>
    <w:rsid w:val="007D3BBA"/>
    <w:rsid w:val="007D5E3D"/>
    <w:rsid w:val="007D6623"/>
    <w:rsid w:val="007D728A"/>
    <w:rsid w:val="007D7C96"/>
    <w:rsid w:val="007E0390"/>
    <w:rsid w:val="007E059D"/>
    <w:rsid w:val="007E51FC"/>
    <w:rsid w:val="007E7E05"/>
    <w:rsid w:val="007F0C74"/>
    <w:rsid w:val="007F0F48"/>
    <w:rsid w:val="007F24E2"/>
    <w:rsid w:val="007F25CF"/>
    <w:rsid w:val="007F4F57"/>
    <w:rsid w:val="007F56AD"/>
    <w:rsid w:val="007F5A31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F86"/>
    <w:rsid w:val="00815DDE"/>
    <w:rsid w:val="00820152"/>
    <w:rsid w:val="00820316"/>
    <w:rsid w:val="00823182"/>
    <w:rsid w:val="0082330C"/>
    <w:rsid w:val="008237F8"/>
    <w:rsid w:val="00823A9D"/>
    <w:rsid w:val="00823F2A"/>
    <w:rsid w:val="00825083"/>
    <w:rsid w:val="0082712E"/>
    <w:rsid w:val="0082798D"/>
    <w:rsid w:val="0083034B"/>
    <w:rsid w:val="00832A31"/>
    <w:rsid w:val="00832AA8"/>
    <w:rsid w:val="00832AED"/>
    <w:rsid w:val="00841468"/>
    <w:rsid w:val="00842209"/>
    <w:rsid w:val="00842BEE"/>
    <w:rsid w:val="00842F39"/>
    <w:rsid w:val="00844E6C"/>
    <w:rsid w:val="00846501"/>
    <w:rsid w:val="008468B7"/>
    <w:rsid w:val="00847862"/>
    <w:rsid w:val="00847BDD"/>
    <w:rsid w:val="0085142C"/>
    <w:rsid w:val="00851A01"/>
    <w:rsid w:val="00853756"/>
    <w:rsid w:val="00854EF8"/>
    <w:rsid w:val="00860C53"/>
    <w:rsid w:val="00861E86"/>
    <w:rsid w:val="00861EC9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44C0"/>
    <w:rsid w:val="00877A88"/>
    <w:rsid w:val="0088071F"/>
    <w:rsid w:val="00881C9C"/>
    <w:rsid w:val="00882663"/>
    <w:rsid w:val="00884CAE"/>
    <w:rsid w:val="00890E0D"/>
    <w:rsid w:val="008913D6"/>
    <w:rsid w:val="00894085"/>
    <w:rsid w:val="00896389"/>
    <w:rsid w:val="00897044"/>
    <w:rsid w:val="008A0B15"/>
    <w:rsid w:val="008A0EED"/>
    <w:rsid w:val="008A0F38"/>
    <w:rsid w:val="008A2ED4"/>
    <w:rsid w:val="008A5328"/>
    <w:rsid w:val="008A78F8"/>
    <w:rsid w:val="008B02FC"/>
    <w:rsid w:val="008B0C14"/>
    <w:rsid w:val="008B40D9"/>
    <w:rsid w:val="008B4D14"/>
    <w:rsid w:val="008B6626"/>
    <w:rsid w:val="008B6976"/>
    <w:rsid w:val="008B75FF"/>
    <w:rsid w:val="008C06BD"/>
    <w:rsid w:val="008C15D4"/>
    <w:rsid w:val="008C1EBB"/>
    <w:rsid w:val="008C30D0"/>
    <w:rsid w:val="008C5072"/>
    <w:rsid w:val="008D0610"/>
    <w:rsid w:val="008D0704"/>
    <w:rsid w:val="008D0BF7"/>
    <w:rsid w:val="008D26C6"/>
    <w:rsid w:val="008D38B6"/>
    <w:rsid w:val="008D43AB"/>
    <w:rsid w:val="008D43AC"/>
    <w:rsid w:val="008D4950"/>
    <w:rsid w:val="008E0D53"/>
    <w:rsid w:val="008E1035"/>
    <w:rsid w:val="008F02E6"/>
    <w:rsid w:val="008F0962"/>
    <w:rsid w:val="008F0A99"/>
    <w:rsid w:val="008F2695"/>
    <w:rsid w:val="008F35E9"/>
    <w:rsid w:val="008F41DC"/>
    <w:rsid w:val="008F5A38"/>
    <w:rsid w:val="00904439"/>
    <w:rsid w:val="00904C14"/>
    <w:rsid w:val="00904CA5"/>
    <w:rsid w:val="00905132"/>
    <w:rsid w:val="00905189"/>
    <w:rsid w:val="00906BE0"/>
    <w:rsid w:val="009132BC"/>
    <w:rsid w:val="009133D8"/>
    <w:rsid w:val="00917686"/>
    <w:rsid w:val="009227ED"/>
    <w:rsid w:val="009231BE"/>
    <w:rsid w:val="00924872"/>
    <w:rsid w:val="00925789"/>
    <w:rsid w:val="0092600B"/>
    <w:rsid w:val="0093054A"/>
    <w:rsid w:val="009313B8"/>
    <w:rsid w:val="009316FF"/>
    <w:rsid w:val="0093517F"/>
    <w:rsid w:val="00935DB4"/>
    <w:rsid w:val="00936E0C"/>
    <w:rsid w:val="009405EF"/>
    <w:rsid w:val="00940C25"/>
    <w:rsid w:val="00941DEF"/>
    <w:rsid w:val="00945CD5"/>
    <w:rsid w:val="00946314"/>
    <w:rsid w:val="0094779C"/>
    <w:rsid w:val="00951B10"/>
    <w:rsid w:val="00953997"/>
    <w:rsid w:val="00954E0A"/>
    <w:rsid w:val="00955258"/>
    <w:rsid w:val="00956703"/>
    <w:rsid w:val="00957921"/>
    <w:rsid w:val="009579B6"/>
    <w:rsid w:val="00962B04"/>
    <w:rsid w:val="00965844"/>
    <w:rsid w:val="009676E7"/>
    <w:rsid w:val="00967B46"/>
    <w:rsid w:val="009713F2"/>
    <w:rsid w:val="0097415F"/>
    <w:rsid w:val="0097590A"/>
    <w:rsid w:val="0098363B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5E20"/>
    <w:rsid w:val="00995F05"/>
    <w:rsid w:val="009963BE"/>
    <w:rsid w:val="00996A3D"/>
    <w:rsid w:val="009976BF"/>
    <w:rsid w:val="009A1748"/>
    <w:rsid w:val="009A1965"/>
    <w:rsid w:val="009A353D"/>
    <w:rsid w:val="009A50D4"/>
    <w:rsid w:val="009B0072"/>
    <w:rsid w:val="009B070B"/>
    <w:rsid w:val="009B0C1C"/>
    <w:rsid w:val="009B3D60"/>
    <w:rsid w:val="009B3F6C"/>
    <w:rsid w:val="009C0AC0"/>
    <w:rsid w:val="009C0B77"/>
    <w:rsid w:val="009C14D2"/>
    <w:rsid w:val="009C3C0C"/>
    <w:rsid w:val="009C4F42"/>
    <w:rsid w:val="009C7D17"/>
    <w:rsid w:val="009D1490"/>
    <w:rsid w:val="009D24D9"/>
    <w:rsid w:val="009D48A4"/>
    <w:rsid w:val="009E0C56"/>
    <w:rsid w:val="009E0E4C"/>
    <w:rsid w:val="009E1B47"/>
    <w:rsid w:val="009E2E22"/>
    <w:rsid w:val="009E3753"/>
    <w:rsid w:val="009E3A46"/>
    <w:rsid w:val="009E67CB"/>
    <w:rsid w:val="009F2DD1"/>
    <w:rsid w:val="009F5768"/>
    <w:rsid w:val="009F74D0"/>
    <w:rsid w:val="00A0089D"/>
    <w:rsid w:val="00A014BF"/>
    <w:rsid w:val="00A0167A"/>
    <w:rsid w:val="00A0207D"/>
    <w:rsid w:val="00A02515"/>
    <w:rsid w:val="00A03765"/>
    <w:rsid w:val="00A07128"/>
    <w:rsid w:val="00A07482"/>
    <w:rsid w:val="00A10ECA"/>
    <w:rsid w:val="00A10F5D"/>
    <w:rsid w:val="00A12455"/>
    <w:rsid w:val="00A12731"/>
    <w:rsid w:val="00A13F5F"/>
    <w:rsid w:val="00A155BB"/>
    <w:rsid w:val="00A1587A"/>
    <w:rsid w:val="00A15ED1"/>
    <w:rsid w:val="00A16EAE"/>
    <w:rsid w:val="00A216F8"/>
    <w:rsid w:val="00A2247B"/>
    <w:rsid w:val="00A23824"/>
    <w:rsid w:val="00A246E4"/>
    <w:rsid w:val="00A27C3A"/>
    <w:rsid w:val="00A34B80"/>
    <w:rsid w:val="00A372E4"/>
    <w:rsid w:val="00A42955"/>
    <w:rsid w:val="00A45CAA"/>
    <w:rsid w:val="00A46CBC"/>
    <w:rsid w:val="00A50904"/>
    <w:rsid w:val="00A514B0"/>
    <w:rsid w:val="00A52072"/>
    <w:rsid w:val="00A53162"/>
    <w:rsid w:val="00A54BCA"/>
    <w:rsid w:val="00A55BF1"/>
    <w:rsid w:val="00A57B99"/>
    <w:rsid w:val="00A605B3"/>
    <w:rsid w:val="00A63A78"/>
    <w:rsid w:val="00A64124"/>
    <w:rsid w:val="00A6503D"/>
    <w:rsid w:val="00A66278"/>
    <w:rsid w:val="00A6653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627"/>
    <w:rsid w:val="00A90E6A"/>
    <w:rsid w:val="00A926D6"/>
    <w:rsid w:val="00A92F31"/>
    <w:rsid w:val="00A9356C"/>
    <w:rsid w:val="00A93E1D"/>
    <w:rsid w:val="00A95EB0"/>
    <w:rsid w:val="00AA0023"/>
    <w:rsid w:val="00AA10AE"/>
    <w:rsid w:val="00AA1AAF"/>
    <w:rsid w:val="00AA220A"/>
    <w:rsid w:val="00AA2567"/>
    <w:rsid w:val="00AA39CF"/>
    <w:rsid w:val="00AA4CAA"/>
    <w:rsid w:val="00AA5C46"/>
    <w:rsid w:val="00AA77C7"/>
    <w:rsid w:val="00AB00D6"/>
    <w:rsid w:val="00AB1204"/>
    <w:rsid w:val="00AB5AD4"/>
    <w:rsid w:val="00AB7FAB"/>
    <w:rsid w:val="00AC0276"/>
    <w:rsid w:val="00AC29D9"/>
    <w:rsid w:val="00AC41F5"/>
    <w:rsid w:val="00AC7258"/>
    <w:rsid w:val="00AD2783"/>
    <w:rsid w:val="00AD47AE"/>
    <w:rsid w:val="00AD4BEC"/>
    <w:rsid w:val="00AD7FDF"/>
    <w:rsid w:val="00AE1B37"/>
    <w:rsid w:val="00AE2D44"/>
    <w:rsid w:val="00AE66A9"/>
    <w:rsid w:val="00AE6C6B"/>
    <w:rsid w:val="00AF2C95"/>
    <w:rsid w:val="00AF3F2A"/>
    <w:rsid w:val="00AF486A"/>
    <w:rsid w:val="00AF4FF2"/>
    <w:rsid w:val="00AF75CA"/>
    <w:rsid w:val="00B0183D"/>
    <w:rsid w:val="00B044C6"/>
    <w:rsid w:val="00B04D35"/>
    <w:rsid w:val="00B059A1"/>
    <w:rsid w:val="00B0709A"/>
    <w:rsid w:val="00B0732A"/>
    <w:rsid w:val="00B10091"/>
    <w:rsid w:val="00B107D9"/>
    <w:rsid w:val="00B12C33"/>
    <w:rsid w:val="00B13226"/>
    <w:rsid w:val="00B15B0E"/>
    <w:rsid w:val="00B16872"/>
    <w:rsid w:val="00B2374D"/>
    <w:rsid w:val="00B251AC"/>
    <w:rsid w:val="00B25A7F"/>
    <w:rsid w:val="00B25D84"/>
    <w:rsid w:val="00B265F6"/>
    <w:rsid w:val="00B274C9"/>
    <w:rsid w:val="00B306C3"/>
    <w:rsid w:val="00B30C16"/>
    <w:rsid w:val="00B3125D"/>
    <w:rsid w:val="00B35118"/>
    <w:rsid w:val="00B35827"/>
    <w:rsid w:val="00B35B33"/>
    <w:rsid w:val="00B36E7E"/>
    <w:rsid w:val="00B37F8E"/>
    <w:rsid w:val="00B403BD"/>
    <w:rsid w:val="00B40F06"/>
    <w:rsid w:val="00B419D2"/>
    <w:rsid w:val="00B41AD1"/>
    <w:rsid w:val="00B41C8E"/>
    <w:rsid w:val="00B43F54"/>
    <w:rsid w:val="00B47466"/>
    <w:rsid w:val="00B509D8"/>
    <w:rsid w:val="00B53BF5"/>
    <w:rsid w:val="00B5459E"/>
    <w:rsid w:val="00B54FB8"/>
    <w:rsid w:val="00B55226"/>
    <w:rsid w:val="00B5554C"/>
    <w:rsid w:val="00B5624D"/>
    <w:rsid w:val="00B60C51"/>
    <w:rsid w:val="00B61C29"/>
    <w:rsid w:val="00B644B2"/>
    <w:rsid w:val="00B72AB6"/>
    <w:rsid w:val="00B777C3"/>
    <w:rsid w:val="00B77B2D"/>
    <w:rsid w:val="00B80714"/>
    <w:rsid w:val="00B807B4"/>
    <w:rsid w:val="00B812A3"/>
    <w:rsid w:val="00B81939"/>
    <w:rsid w:val="00B82901"/>
    <w:rsid w:val="00B840DC"/>
    <w:rsid w:val="00B85845"/>
    <w:rsid w:val="00B868DE"/>
    <w:rsid w:val="00B87EB3"/>
    <w:rsid w:val="00B91838"/>
    <w:rsid w:val="00B92F21"/>
    <w:rsid w:val="00B93428"/>
    <w:rsid w:val="00B93B7B"/>
    <w:rsid w:val="00B970CE"/>
    <w:rsid w:val="00B97982"/>
    <w:rsid w:val="00BA045D"/>
    <w:rsid w:val="00BA53CC"/>
    <w:rsid w:val="00BA601A"/>
    <w:rsid w:val="00BA64D1"/>
    <w:rsid w:val="00BA7D0F"/>
    <w:rsid w:val="00BB0C2C"/>
    <w:rsid w:val="00BB243D"/>
    <w:rsid w:val="00BB294F"/>
    <w:rsid w:val="00BB50FB"/>
    <w:rsid w:val="00BB5AE4"/>
    <w:rsid w:val="00BB77AC"/>
    <w:rsid w:val="00BB7AE9"/>
    <w:rsid w:val="00BC0D66"/>
    <w:rsid w:val="00BC6D2E"/>
    <w:rsid w:val="00BC77C2"/>
    <w:rsid w:val="00BD0CE1"/>
    <w:rsid w:val="00BD1D3E"/>
    <w:rsid w:val="00BD3162"/>
    <w:rsid w:val="00BD3AEC"/>
    <w:rsid w:val="00BD5F18"/>
    <w:rsid w:val="00BD6DF3"/>
    <w:rsid w:val="00BD79AB"/>
    <w:rsid w:val="00BE0B7A"/>
    <w:rsid w:val="00BE424E"/>
    <w:rsid w:val="00BE425C"/>
    <w:rsid w:val="00BE4299"/>
    <w:rsid w:val="00BE50E7"/>
    <w:rsid w:val="00BE5447"/>
    <w:rsid w:val="00BE545A"/>
    <w:rsid w:val="00BE59AA"/>
    <w:rsid w:val="00BE67D4"/>
    <w:rsid w:val="00BF07B9"/>
    <w:rsid w:val="00BF0ECA"/>
    <w:rsid w:val="00BF28FC"/>
    <w:rsid w:val="00BF4370"/>
    <w:rsid w:val="00BF468F"/>
    <w:rsid w:val="00BF52FF"/>
    <w:rsid w:val="00BF566B"/>
    <w:rsid w:val="00BF6336"/>
    <w:rsid w:val="00BF7896"/>
    <w:rsid w:val="00C06374"/>
    <w:rsid w:val="00C06728"/>
    <w:rsid w:val="00C06E54"/>
    <w:rsid w:val="00C10155"/>
    <w:rsid w:val="00C1235B"/>
    <w:rsid w:val="00C150F9"/>
    <w:rsid w:val="00C16D11"/>
    <w:rsid w:val="00C21BA1"/>
    <w:rsid w:val="00C22BC2"/>
    <w:rsid w:val="00C2381B"/>
    <w:rsid w:val="00C23D85"/>
    <w:rsid w:val="00C24B86"/>
    <w:rsid w:val="00C253B7"/>
    <w:rsid w:val="00C25D12"/>
    <w:rsid w:val="00C27A81"/>
    <w:rsid w:val="00C30E25"/>
    <w:rsid w:val="00C31182"/>
    <w:rsid w:val="00C32E47"/>
    <w:rsid w:val="00C335AC"/>
    <w:rsid w:val="00C34549"/>
    <w:rsid w:val="00C35AF9"/>
    <w:rsid w:val="00C4027A"/>
    <w:rsid w:val="00C41F9C"/>
    <w:rsid w:val="00C42539"/>
    <w:rsid w:val="00C450FF"/>
    <w:rsid w:val="00C45CCD"/>
    <w:rsid w:val="00C47BBB"/>
    <w:rsid w:val="00C50369"/>
    <w:rsid w:val="00C5096E"/>
    <w:rsid w:val="00C544A6"/>
    <w:rsid w:val="00C55D0A"/>
    <w:rsid w:val="00C573AE"/>
    <w:rsid w:val="00C605E3"/>
    <w:rsid w:val="00C624A3"/>
    <w:rsid w:val="00C62F4E"/>
    <w:rsid w:val="00C6359B"/>
    <w:rsid w:val="00C6364C"/>
    <w:rsid w:val="00C64F47"/>
    <w:rsid w:val="00C6594B"/>
    <w:rsid w:val="00C67212"/>
    <w:rsid w:val="00C67435"/>
    <w:rsid w:val="00C70241"/>
    <w:rsid w:val="00C7086A"/>
    <w:rsid w:val="00C7172D"/>
    <w:rsid w:val="00C72662"/>
    <w:rsid w:val="00C73019"/>
    <w:rsid w:val="00C731A9"/>
    <w:rsid w:val="00C73775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1E7"/>
    <w:rsid w:val="00CA6401"/>
    <w:rsid w:val="00CA6445"/>
    <w:rsid w:val="00CA64F1"/>
    <w:rsid w:val="00CB1E1D"/>
    <w:rsid w:val="00CB30D5"/>
    <w:rsid w:val="00CB3210"/>
    <w:rsid w:val="00CB7A47"/>
    <w:rsid w:val="00CB7F32"/>
    <w:rsid w:val="00CC264B"/>
    <w:rsid w:val="00CC269B"/>
    <w:rsid w:val="00CC2A68"/>
    <w:rsid w:val="00CC43C0"/>
    <w:rsid w:val="00CC490F"/>
    <w:rsid w:val="00CC4E00"/>
    <w:rsid w:val="00CC6072"/>
    <w:rsid w:val="00CC6E89"/>
    <w:rsid w:val="00CC79AD"/>
    <w:rsid w:val="00CD1B13"/>
    <w:rsid w:val="00CD385D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4CE"/>
    <w:rsid w:val="00CE6E04"/>
    <w:rsid w:val="00CF1C85"/>
    <w:rsid w:val="00CF1F0D"/>
    <w:rsid w:val="00CF3B19"/>
    <w:rsid w:val="00CF4969"/>
    <w:rsid w:val="00CF4EA1"/>
    <w:rsid w:val="00CF7266"/>
    <w:rsid w:val="00D00A88"/>
    <w:rsid w:val="00D044B4"/>
    <w:rsid w:val="00D05B39"/>
    <w:rsid w:val="00D05D50"/>
    <w:rsid w:val="00D12A17"/>
    <w:rsid w:val="00D138B9"/>
    <w:rsid w:val="00D13EA0"/>
    <w:rsid w:val="00D1613B"/>
    <w:rsid w:val="00D22C48"/>
    <w:rsid w:val="00D22FE6"/>
    <w:rsid w:val="00D24584"/>
    <w:rsid w:val="00D24B76"/>
    <w:rsid w:val="00D25328"/>
    <w:rsid w:val="00D3043F"/>
    <w:rsid w:val="00D304F6"/>
    <w:rsid w:val="00D31073"/>
    <w:rsid w:val="00D31DAF"/>
    <w:rsid w:val="00D31E0F"/>
    <w:rsid w:val="00D322D8"/>
    <w:rsid w:val="00D32908"/>
    <w:rsid w:val="00D3698C"/>
    <w:rsid w:val="00D3784B"/>
    <w:rsid w:val="00D42E30"/>
    <w:rsid w:val="00D437A3"/>
    <w:rsid w:val="00D4409D"/>
    <w:rsid w:val="00D44D47"/>
    <w:rsid w:val="00D466A3"/>
    <w:rsid w:val="00D540F8"/>
    <w:rsid w:val="00D5517E"/>
    <w:rsid w:val="00D55C04"/>
    <w:rsid w:val="00D55D19"/>
    <w:rsid w:val="00D56034"/>
    <w:rsid w:val="00D56076"/>
    <w:rsid w:val="00D561DC"/>
    <w:rsid w:val="00D576F7"/>
    <w:rsid w:val="00D61ACA"/>
    <w:rsid w:val="00D6207C"/>
    <w:rsid w:val="00D63E39"/>
    <w:rsid w:val="00D645C1"/>
    <w:rsid w:val="00D64B6B"/>
    <w:rsid w:val="00D64DC2"/>
    <w:rsid w:val="00D6500F"/>
    <w:rsid w:val="00D6593F"/>
    <w:rsid w:val="00D6661D"/>
    <w:rsid w:val="00D729DE"/>
    <w:rsid w:val="00D7365D"/>
    <w:rsid w:val="00D75668"/>
    <w:rsid w:val="00D76F9F"/>
    <w:rsid w:val="00D804B0"/>
    <w:rsid w:val="00D80C5C"/>
    <w:rsid w:val="00D83EBC"/>
    <w:rsid w:val="00D84383"/>
    <w:rsid w:val="00D85A82"/>
    <w:rsid w:val="00D87525"/>
    <w:rsid w:val="00D9272E"/>
    <w:rsid w:val="00D96401"/>
    <w:rsid w:val="00DA0B56"/>
    <w:rsid w:val="00DA0B6D"/>
    <w:rsid w:val="00DA15EA"/>
    <w:rsid w:val="00DA19B1"/>
    <w:rsid w:val="00DA2E79"/>
    <w:rsid w:val="00DA4779"/>
    <w:rsid w:val="00DA5457"/>
    <w:rsid w:val="00DA60EA"/>
    <w:rsid w:val="00DA680F"/>
    <w:rsid w:val="00DA6BED"/>
    <w:rsid w:val="00DA759A"/>
    <w:rsid w:val="00DB165B"/>
    <w:rsid w:val="00DB22C2"/>
    <w:rsid w:val="00DB3298"/>
    <w:rsid w:val="00DB3538"/>
    <w:rsid w:val="00DB63CE"/>
    <w:rsid w:val="00DB6409"/>
    <w:rsid w:val="00DB693C"/>
    <w:rsid w:val="00DC091C"/>
    <w:rsid w:val="00DC0B66"/>
    <w:rsid w:val="00DC0E44"/>
    <w:rsid w:val="00DC174A"/>
    <w:rsid w:val="00DC2FC0"/>
    <w:rsid w:val="00DC3614"/>
    <w:rsid w:val="00DC3B6F"/>
    <w:rsid w:val="00DC63B1"/>
    <w:rsid w:val="00DC7363"/>
    <w:rsid w:val="00DC7828"/>
    <w:rsid w:val="00DD0E50"/>
    <w:rsid w:val="00DD2123"/>
    <w:rsid w:val="00DD5C75"/>
    <w:rsid w:val="00DD60BE"/>
    <w:rsid w:val="00DE409C"/>
    <w:rsid w:val="00DE480B"/>
    <w:rsid w:val="00DE4FC1"/>
    <w:rsid w:val="00DE6567"/>
    <w:rsid w:val="00DE717C"/>
    <w:rsid w:val="00DE71E5"/>
    <w:rsid w:val="00DF0088"/>
    <w:rsid w:val="00DF25B4"/>
    <w:rsid w:val="00DF59F3"/>
    <w:rsid w:val="00DF6096"/>
    <w:rsid w:val="00DF66F3"/>
    <w:rsid w:val="00DF7379"/>
    <w:rsid w:val="00DF754E"/>
    <w:rsid w:val="00E0021F"/>
    <w:rsid w:val="00E00A1D"/>
    <w:rsid w:val="00E05CDE"/>
    <w:rsid w:val="00E10269"/>
    <w:rsid w:val="00E116DB"/>
    <w:rsid w:val="00E160D8"/>
    <w:rsid w:val="00E164D7"/>
    <w:rsid w:val="00E17B49"/>
    <w:rsid w:val="00E17ECF"/>
    <w:rsid w:val="00E2103E"/>
    <w:rsid w:val="00E21A7B"/>
    <w:rsid w:val="00E23BBD"/>
    <w:rsid w:val="00E24C35"/>
    <w:rsid w:val="00E25CC8"/>
    <w:rsid w:val="00E32CE3"/>
    <w:rsid w:val="00E33271"/>
    <w:rsid w:val="00E3350A"/>
    <w:rsid w:val="00E34755"/>
    <w:rsid w:val="00E34B5F"/>
    <w:rsid w:val="00E3780B"/>
    <w:rsid w:val="00E40873"/>
    <w:rsid w:val="00E4294D"/>
    <w:rsid w:val="00E42DA0"/>
    <w:rsid w:val="00E4315D"/>
    <w:rsid w:val="00E50342"/>
    <w:rsid w:val="00E506D3"/>
    <w:rsid w:val="00E508F3"/>
    <w:rsid w:val="00E5368A"/>
    <w:rsid w:val="00E53FC9"/>
    <w:rsid w:val="00E553E3"/>
    <w:rsid w:val="00E57C9A"/>
    <w:rsid w:val="00E6039C"/>
    <w:rsid w:val="00E60A45"/>
    <w:rsid w:val="00E60BEA"/>
    <w:rsid w:val="00E6112F"/>
    <w:rsid w:val="00E61A27"/>
    <w:rsid w:val="00E63C25"/>
    <w:rsid w:val="00E63E5A"/>
    <w:rsid w:val="00E64712"/>
    <w:rsid w:val="00E648F3"/>
    <w:rsid w:val="00E675A1"/>
    <w:rsid w:val="00E70119"/>
    <w:rsid w:val="00E70538"/>
    <w:rsid w:val="00E71295"/>
    <w:rsid w:val="00E71423"/>
    <w:rsid w:val="00E71609"/>
    <w:rsid w:val="00E71F2C"/>
    <w:rsid w:val="00E72216"/>
    <w:rsid w:val="00E72FBC"/>
    <w:rsid w:val="00E77DEB"/>
    <w:rsid w:val="00E80496"/>
    <w:rsid w:val="00E80965"/>
    <w:rsid w:val="00E8160B"/>
    <w:rsid w:val="00E86882"/>
    <w:rsid w:val="00E95CE3"/>
    <w:rsid w:val="00EA0201"/>
    <w:rsid w:val="00EA0466"/>
    <w:rsid w:val="00EA05BA"/>
    <w:rsid w:val="00EA13C2"/>
    <w:rsid w:val="00EA1486"/>
    <w:rsid w:val="00EA1770"/>
    <w:rsid w:val="00EA265A"/>
    <w:rsid w:val="00EA3186"/>
    <w:rsid w:val="00EA5E38"/>
    <w:rsid w:val="00EA5FE8"/>
    <w:rsid w:val="00EB1026"/>
    <w:rsid w:val="00EB1826"/>
    <w:rsid w:val="00EB7AC1"/>
    <w:rsid w:val="00EB7B09"/>
    <w:rsid w:val="00EC10BB"/>
    <w:rsid w:val="00EC1C8E"/>
    <w:rsid w:val="00EC303A"/>
    <w:rsid w:val="00EC3B51"/>
    <w:rsid w:val="00EC4340"/>
    <w:rsid w:val="00EC5EAD"/>
    <w:rsid w:val="00EC5F83"/>
    <w:rsid w:val="00EC6816"/>
    <w:rsid w:val="00ED0491"/>
    <w:rsid w:val="00ED3026"/>
    <w:rsid w:val="00ED3AA7"/>
    <w:rsid w:val="00ED43C7"/>
    <w:rsid w:val="00ED605B"/>
    <w:rsid w:val="00EE0C73"/>
    <w:rsid w:val="00EE1B97"/>
    <w:rsid w:val="00EE28B1"/>
    <w:rsid w:val="00EE2D4B"/>
    <w:rsid w:val="00EE3CA4"/>
    <w:rsid w:val="00EE4374"/>
    <w:rsid w:val="00EE4C22"/>
    <w:rsid w:val="00EE523D"/>
    <w:rsid w:val="00EE5810"/>
    <w:rsid w:val="00EE79AC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2E40"/>
    <w:rsid w:val="00F12F5C"/>
    <w:rsid w:val="00F13F9F"/>
    <w:rsid w:val="00F141F1"/>
    <w:rsid w:val="00F16CB5"/>
    <w:rsid w:val="00F20482"/>
    <w:rsid w:val="00F211CC"/>
    <w:rsid w:val="00F21BDD"/>
    <w:rsid w:val="00F2276F"/>
    <w:rsid w:val="00F22C5A"/>
    <w:rsid w:val="00F22F92"/>
    <w:rsid w:val="00F25EFA"/>
    <w:rsid w:val="00F26331"/>
    <w:rsid w:val="00F27692"/>
    <w:rsid w:val="00F31082"/>
    <w:rsid w:val="00F31688"/>
    <w:rsid w:val="00F32024"/>
    <w:rsid w:val="00F32D9E"/>
    <w:rsid w:val="00F36402"/>
    <w:rsid w:val="00F41738"/>
    <w:rsid w:val="00F45FBD"/>
    <w:rsid w:val="00F4602F"/>
    <w:rsid w:val="00F51D27"/>
    <w:rsid w:val="00F52186"/>
    <w:rsid w:val="00F5295F"/>
    <w:rsid w:val="00F555B6"/>
    <w:rsid w:val="00F5711E"/>
    <w:rsid w:val="00F571D4"/>
    <w:rsid w:val="00F57672"/>
    <w:rsid w:val="00F62297"/>
    <w:rsid w:val="00F625DC"/>
    <w:rsid w:val="00F63439"/>
    <w:rsid w:val="00F63817"/>
    <w:rsid w:val="00F649C2"/>
    <w:rsid w:val="00F64BCA"/>
    <w:rsid w:val="00F64E8D"/>
    <w:rsid w:val="00F657A9"/>
    <w:rsid w:val="00F70431"/>
    <w:rsid w:val="00F70F59"/>
    <w:rsid w:val="00F716C1"/>
    <w:rsid w:val="00F71D64"/>
    <w:rsid w:val="00F72773"/>
    <w:rsid w:val="00F73A54"/>
    <w:rsid w:val="00F74059"/>
    <w:rsid w:val="00F759D0"/>
    <w:rsid w:val="00F7682B"/>
    <w:rsid w:val="00F816D8"/>
    <w:rsid w:val="00F8299B"/>
    <w:rsid w:val="00F83F7D"/>
    <w:rsid w:val="00F863A0"/>
    <w:rsid w:val="00F868CD"/>
    <w:rsid w:val="00F90CB1"/>
    <w:rsid w:val="00F93001"/>
    <w:rsid w:val="00F9553F"/>
    <w:rsid w:val="00F97B81"/>
    <w:rsid w:val="00FA01EE"/>
    <w:rsid w:val="00FA16EA"/>
    <w:rsid w:val="00FA3123"/>
    <w:rsid w:val="00FA41ED"/>
    <w:rsid w:val="00FA523D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67EC"/>
    <w:rsid w:val="00FB71F2"/>
    <w:rsid w:val="00FC0DEE"/>
    <w:rsid w:val="00FC1C0B"/>
    <w:rsid w:val="00FC378C"/>
    <w:rsid w:val="00FC3794"/>
    <w:rsid w:val="00FC4FC3"/>
    <w:rsid w:val="00FD0108"/>
    <w:rsid w:val="00FD24F7"/>
    <w:rsid w:val="00FD4132"/>
    <w:rsid w:val="00FD5D82"/>
    <w:rsid w:val="00FD629D"/>
    <w:rsid w:val="00FD63B3"/>
    <w:rsid w:val="00FD707E"/>
    <w:rsid w:val="00FD7115"/>
    <w:rsid w:val="00FD78A4"/>
    <w:rsid w:val="00FE2BBD"/>
    <w:rsid w:val="00FE3CC6"/>
    <w:rsid w:val="00FE6B1B"/>
    <w:rsid w:val="00FE7089"/>
    <w:rsid w:val="00FE72AD"/>
    <w:rsid w:val="00FF1885"/>
    <w:rsid w:val="00FF1B4C"/>
    <w:rsid w:val="00FF520F"/>
    <w:rsid w:val="00FF600D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2E331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En-tte">
    <w:name w:val="header"/>
    <w:basedOn w:val="Normal"/>
    <w:link w:val="En-tteCar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Pieddepage">
    <w:name w:val="footer"/>
    <w:basedOn w:val="Normal"/>
    <w:link w:val="PieddepageCar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Normal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  <w:lang w:val="de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  <w:lang w:val="de-CH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  <w:lang w:val="de-CH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Normal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Normal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Normal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Policepardfau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table" w:customStyle="1" w:styleId="Tabellenraster2">
    <w:name w:val="Tabellenraster2"/>
    <w:basedOn w:val="TableauNormal"/>
    <w:next w:val="Grilledutableau"/>
    <w:rsid w:val="00EC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60B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B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BEA"/>
    <w:rPr>
      <w:rFonts w:cs="System"/>
      <w:bCs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BEA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BEA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343BF06365454DBE169968D804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E230-3C81-4DA6-93EB-43ABF5C08DF4}"/>
      </w:docPartPr>
      <w:docPartBody>
        <w:p w:rsidR="00646CBB" w:rsidRDefault="002A6DC2">
          <w:pPr>
            <w:pStyle w:val="D6343BF06365454DBE169968D804769D"/>
          </w:pPr>
          <w:r w:rsidRPr="00D576F7">
            <w:rPr>
              <w:rStyle w:val="Textedelespacerserv"/>
            </w:rPr>
            <w:t xml:space="preserve"> </w:t>
          </w:r>
        </w:p>
      </w:docPartBody>
    </w:docPart>
    <w:docPart>
      <w:docPartPr>
        <w:name w:val="7B5FD1DE739F400981AFB32482EA3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04E6-BF02-43F8-8108-A5D70F86A082}"/>
      </w:docPartPr>
      <w:docPartBody>
        <w:p w:rsidR="00646CBB" w:rsidRDefault="002A6DC2">
          <w:pPr>
            <w:pStyle w:val="7B5FD1DE739F400981AFB32482EA324B"/>
          </w:pPr>
          <w:r w:rsidRPr="00D576F7">
            <w:rPr>
              <w:rStyle w:val="Textedelespacerserv"/>
            </w:rPr>
            <w:t xml:space="preserve"> </w:t>
          </w:r>
        </w:p>
      </w:docPartBody>
    </w:docPart>
    <w:docPart>
      <w:docPartPr>
        <w:name w:val="66A005A67F004427B14C1B02D4A8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0C27-A04F-41AB-B85F-2A2ED42AD6C5}"/>
      </w:docPartPr>
      <w:docPartBody>
        <w:p w:rsidR="00646CBB" w:rsidRDefault="002A6DC2">
          <w:pPr>
            <w:pStyle w:val="66A005A67F004427B14C1B02D4A8D2BA"/>
          </w:pPr>
          <w:r w:rsidRPr="00957921">
            <w:rPr>
              <w:rStyle w:val="Textedelespacerserv"/>
            </w:rPr>
            <w:t xml:space="preserve"> </w:t>
          </w:r>
        </w:p>
      </w:docPartBody>
    </w:docPart>
    <w:docPart>
      <w:docPartPr>
        <w:name w:val="0D536DD7FBCE41B588A04314D8FFD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8ED3-27A5-4482-9C1E-3C76BF637BAE}"/>
      </w:docPartPr>
      <w:docPartBody>
        <w:p w:rsidR="00646CBB" w:rsidRDefault="002A6DC2">
          <w:pPr>
            <w:pStyle w:val="0D536DD7FBCE41B588A04314D8FFD8A8"/>
          </w:pPr>
          <w:r w:rsidRPr="00D576F7">
            <w:rPr>
              <w:rStyle w:val="Textedelespacerserv"/>
            </w:rPr>
            <w:t xml:space="preserve"> </w:t>
          </w:r>
        </w:p>
      </w:docPartBody>
    </w:docPart>
    <w:docPart>
      <w:docPartPr>
        <w:name w:val="CD1B43E4398645FFB56208BD9FB8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1A73-85FE-47A7-AC19-4C96D977B5B7}"/>
      </w:docPartPr>
      <w:docPartBody>
        <w:p w:rsidR="00646CBB" w:rsidRDefault="00A61516" w:rsidP="00A61516">
          <w:pPr>
            <w:pStyle w:val="CD1B43E4398645FFB56208BD9FB88FE39"/>
          </w:pPr>
          <w:r w:rsidRPr="002542E8">
            <w:rPr>
              <w:b/>
              <w:bCs w:val="0"/>
              <w:lang w:val="fr-CH"/>
            </w:rPr>
            <w:t>‍</w:t>
          </w:r>
        </w:p>
      </w:docPartBody>
    </w:docPart>
    <w:docPart>
      <w:docPartPr>
        <w:name w:val="819377DD3C53430994D89A3592B1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C8297-5E54-4DCD-8F1B-4B096D3AF83E}"/>
      </w:docPartPr>
      <w:docPartBody>
        <w:p w:rsidR="00646CBB" w:rsidRDefault="002A6DC2" w:rsidP="002A6DC2">
          <w:pPr>
            <w:pStyle w:val="819377DD3C53430994D89A3592B1B743"/>
          </w:pPr>
          <w:r w:rsidRPr="00D576F7">
            <w:t xml:space="preserve"> </w:t>
          </w:r>
        </w:p>
      </w:docPartBody>
    </w:docPart>
    <w:docPart>
      <w:docPartPr>
        <w:name w:val="64B55F061560491A9E8C553C77B0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AFC1B-91DA-48A0-BE84-EFBBC8A8748D}"/>
      </w:docPartPr>
      <w:docPartBody>
        <w:p w:rsidR="000B61A3" w:rsidRDefault="00A61516" w:rsidP="00A61516">
          <w:pPr>
            <w:pStyle w:val="64B55F061560491A9E8C553C77B0F14F2"/>
          </w:pPr>
          <w:r w:rsidRPr="000A4041">
            <w:rPr>
              <w:rStyle w:val="Textedelespacerserv"/>
              <w:lang w:val="fr-CH"/>
            </w:rPr>
            <w:t>….</w:t>
          </w:r>
        </w:p>
      </w:docPartBody>
    </w:docPart>
    <w:docPart>
      <w:docPartPr>
        <w:name w:val="D6ABC5A77CFA4A4F8F5BB4AAF1D70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9F4E4-9B06-4A98-ACE2-B9B902399F2A}"/>
      </w:docPartPr>
      <w:docPartBody>
        <w:p w:rsidR="000B61A3" w:rsidRDefault="00A61516" w:rsidP="00A61516">
          <w:pPr>
            <w:pStyle w:val="D6ABC5A77CFA4A4F8F5BB4AAF1D708F62"/>
          </w:pPr>
          <w:r w:rsidRPr="000A4041">
            <w:rPr>
              <w:rStyle w:val="Textedelespacerserv"/>
              <w:lang w:val="fr-CH"/>
            </w:rPr>
            <w:t>….</w:t>
          </w:r>
        </w:p>
      </w:docPartBody>
    </w:docPart>
    <w:docPart>
      <w:docPartPr>
        <w:name w:val="A702BADEB9FF4D7E9C75D0A08D843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71039-C3B8-4431-ABC1-9C4FE776E232}"/>
      </w:docPartPr>
      <w:docPartBody>
        <w:p w:rsidR="000B61A3" w:rsidRDefault="00A61516" w:rsidP="00A61516">
          <w:pPr>
            <w:pStyle w:val="A702BADEB9FF4D7E9C75D0A08D8438A02"/>
          </w:pPr>
          <w:r w:rsidRPr="000A4041">
            <w:rPr>
              <w:vanish/>
              <w:lang w:val="fr-CH"/>
            </w:rPr>
            <w:t>….</w:t>
          </w:r>
        </w:p>
      </w:docPartBody>
    </w:docPart>
    <w:docPart>
      <w:docPartPr>
        <w:name w:val="4FB261356FB34B759B6715FC6D788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C3F7A-4102-4C4C-8061-FB4DD6C5BD18}"/>
      </w:docPartPr>
      <w:docPartBody>
        <w:p w:rsidR="000B61A3" w:rsidRDefault="00A61516" w:rsidP="00A61516">
          <w:pPr>
            <w:pStyle w:val="4FB261356FB34B759B6715FC6D7881972"/>
          </w:pPr>
          <w:r w:rsidRPr="000A4041">
            <w:rPr>
              <w:rStyle w:val="Textedelespacerserv"/>
              <w:lang w:val="fr-CH"/>
            </w:rPr>
            <w:t>….</w:t>
          </w:r>
        </w:p>
      </w:docPartBody>
    </w:docPart>
    <w:docPart>
      <w:docPartPr>
        <w:name w:val="DAD60D15D7E94C86849686522AE3E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8D64B-CB17-4494-B7F3-BE38976F7DC6}"/>
      </w:docPartPr>
      <w:docPartBody>
        <w:p w:rsidR="000B61A3" w:rsidRDefault="00A61516" w:rsidP="00A61516">
          <w:pPr>
            <w:pStyle w:val="DAD60D15D7E94C86849686522AE3E4A72"/>
          </w:pPr>
          <w:r w:rsidRPr="000A4041">
            <w:rPr>
              <w:rStyle w:val="Textedelespacerserv"/>
              <w:lang w:val="fr-CH"/>
            </w:rPr>
            <w:t>….</w:t>
          </w:r>
        </w:p>
      </w:docPartBody>
    </w:docPart>
    <w:docPart>
      <w:docPartPr>
        <w:name w:val="E0904A166A82434FA3FC057E869CB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4551B-1161-4095-BF2C-2270487A9D72}"/>
      </w:docPartPr>
      <w:docPartBody>
        <w:p w:rsidR="000B61A3" w:rsidRDefault="00A61516" w:rsidP="00A61516">
          <w:pPr>
            <w:pStyle w:val="E0904A166A82434FA3FC057E869CB9712"/>
          </w:pPr>
          <w:r w:rsidRPr="000A4041">
            <w:rPr>
              <w:rStyle w:val="Textedelespacerserv"/>
              <w:lang w:val="fr-CH"/>
            </w:rPr>
            <w:t>….</w:t>
          </w:r>
        </w:p>
      </w:docPartBody>
    </w:docPart>
    <w:docPart>
      <w:docPartPr>
        <w:name w:val="7C094BBF65EE41089A74BC3C83A78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67C65-0A1F-4384-AEFB-0C460952E6D4}"/>
      </w:docPartPr>
      <w:docPartBody>
        <w:p w:rsidR="000B61A3" w:rsidRDefault="00A61516" w:rsidP="00A61516">
          <w:pPr>
            <w:pStyle w:val="7C094BBF65EE41089A74BC3C83A784E32"/>
          </w:pPr>
          <w:r w:rsidRPr="000A4041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62A6886CABAF474E8C8C1923D9262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D9351-705B-465F-B086-561C4BF8C1C5}"/>
      </w:docPartPr>
      <w:docPartBody>
        <w:p w:rsidR="000B61A3" w:rsidRDefault="00A61516" w:rsidP="00A61516">
          <w:pPr>
            <w:pStyle w:val="62A6886CABAF474E8C8C1923D92620C92"/>
          </w:pPr>
          <w:r w:rsidRPr="000A4041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155DE25A23C84CB089EB9548EAA1C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B02AF-577C-4F68-8E66-B4E62FC1E9C2}"/>
      </w:docPartPr>
      <w:docPartBody>
        <w:p w:rsidR="000B61A3" w:rsidRDefault="00A61516" w:rsidP="00A61516">
          <w:pPr>
            <w:pStyle w:val="155DE25A23C84CB089EB9548EAA1C61F2"/>
          </w:pPr>
          <w:r w:rsidRPr="000A4041">
            <w:rPr>
              <w:vanish/>
              <w:lang w:val="fr-CH"/>
            </w:rPr>
            <w:t>….</w:t>
          </w:r>
        </w:p>
      </w:docPartBody>
    </w:docPart>
    <w:docPart>
      <w:docPartPr>
        <w:name w:val="008759436AEE42FDB390ECC53D5E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CD228-574F-4F56-BEA0-697AA9D91E6F}"/>
      </w:docPartPr>
      <w:docPartBody>
        <w:p w:rsidR="000B61A3" w:rsidRDefault="00945992" w:rsidP="00945992">
          <w:pPr>
            <w:pStyle w:val="008759436AEE42FDB390ECC53D5E8566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BF47183DF31F4245990B5AD80C255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C0AA5-D1C4-44FF-AAF3-A43101CABDFA}"/>
      </w:docPartPr>
      <w:docPartBody>
        <w:p w:rsidR="000B61A3" w:rsidRDefault="00A61516" w:rsidP="00A61516">
          <w:pPr>
            <w:pStyle w:val="BF47183DF31F4245990B5AD80C255D2B2"/>
          </w:pPr>
          <w:r w:rsidRPr="000A4041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71177532D5714EE68308F577DAF49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A48EE-11E5-47C7-8821-F896767A3A10}"/>
      </w:docPartPr>
      <w:docPartBody>
        <w:p w:rsidR="000B61A3" w:rsidRDefault="00A61516" w:rsidP="00A61516">
          <w:pPr>
            <w:pStyle w:val="71177532D5714EE68308F577DAF49F6D2"/>
          </w:pPr>
          <w:r w:rsidRPr="00D6661D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2C062DA6B3CD450C98D2FDC9DC3FD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0E96D-F45B-473E-8A2C-4682BDE3E9E9}"/>
      </w:docPartPr>
      <w:docPartBody>
        <w:p w:rsidR="000B61A3" w:rsidRDefault="00A61516" w:rsidP="00A61516">
          <w:pPr>
            <w:pStyle w:val="2C062DA6B3CD450C98D2FDC9DC3FDC8B2"/>
          </w:pPr>
          <w:r w:rsidRPr="000A4041">
            <w:rPr>
              <w:vanish/>
              <w:lang w:val="fr-CH"/>
            </w:rPr>
            <w:t>….</w:t>
          </w:r>
        </w:p>
      </w:docPartBody>
    </w:docPart>
    <w:docPart>
      <w:docPartPr>
        <w:name w:val="41FEAC212ECC4EE68B883B24F86A2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4E728-1C39-4C1A-9D05-13404420CC17}"/>
      </w:docPartPr>
      <w:docPartBody>
        <w:p w:rsidR="000B61A3" w:rsidRDefault="00A61516" w:rsidP="00A61516">
          <w:pPr>
            <w:pStyle w:val="41FEAC212ECC4EE68B883B24F86A263D2"/>
          </w:pPr>
          <w:r w:rsidRPr="000A4041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DA872788C7AF48559913A51D562D8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3B81D-0F60-418C-B604-55E27F51F796}"/>
      </w:docPartPr>
      <w:docPartBody>
        <w:p w:rsidR="000B61A3" w:rsidRDefault="00A61516" w:rsidP="00A61516">
          <w:pPr>
            <w:pStyle w:val="DA872788C7AF48559913A51D562D82EA2"/>
          </w:pPr>
          <w:r w:rsidRPr="000A4041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7FD34884723B48F58B98FF164A534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F8A6A-E707-4E28-B36B-9D97C4104CC8}"/>
      </w:docPartPr>
      <w:docPartBody>
        <w:p w:rsidR="000B61A3" w:rsidRDefault="00A61516" w:rsidP="00A61516">
          <w:pPr>
            <w:pStyle w:val="7FD34884723B48F58B98FF164A534DED2"/>
          </w:pPr>
          <w:r w:rsidRPr="000A4041">
            <w:rPr>
              <w:vanish/>
              <w:lang w:val="fr-CH"/>
            </w:rPr>
            <w:t>….</w:t>
          </w:r>
        </w:p>
      </w:docPartBody>
    </w:docPart>
    <w:docPart>
      <w:docPartPr>
        <w:name w:val="7F48EA2F971541FAB80A71A579E23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8CD0-6451-4D25-BB32-AABA28211536}"/>
      </w:docPartPr>
      <w:docPartBody>
        <w:p w:rsidR="000B61A3" w:rsidRDefault="00A61516" w:rsidP="00A61516">
          <w:pPr>
            <w:pStyle w:val="7F48EA2F971541FAB80A71A579E23F132"/>
          </w:pPr>
          <w:r w:rsidRPr="000A4041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FFEB9C2C645843139AD84362D350D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EEF98-0078-4259-A80D-C9746E576712}"/>
      </w:docPartPr>
      <w:docPartBody>
        <w:p w:rsidR="000B61A3" w:rsidRDefault="00A61516" w:rsidP="00A61516">
          <w:pPr>
            <w:pStyle w:val="FFEB9C2C645843139AD84362D350D3F52"/>
          </w:pPr>
          <w:r w:rsidRPr="000A4041">
            <w:rPr>
              <w:vanish/>
              <w:lang w:val="fr-CH"/>
            </w:rPr>
            <w:t>….</w:t>
          </w:r>
        </w:p>
      </w:docPartBody>
    </w:docPart>
    <w:docPart>
      <w:docPartPr>
        <w:name w:val="1C7E03816109472A9A9F83940621F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0168E-94DC-4F55-80C1-C9DE3AA760A7}"/>
      </w:docPartPr>
      <w:docPartBody>
        <w:p w:rsidR="00270CFE" w:rsidRDefault="00A61516" w:rsidP="00A61516">
          <w:pPr>
            <w:pStyle w:val="1C7E03816109472A9A9F83940621F7262"/>
          </w:pPr>
          <w:r w:rsidRPr="000A4041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C32717D91B324422A876DF160DA3D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9D220-3281-4AF3-82B9-EE0512FE662D}"/>
      </w:docPartPr>
      <w:docPartBody>
        <w:p w:rsidR="00270CFE" w:rsidRDefault="00A61516" w:rsidP="00A61516">
          <w:pPr>
            <w:pStyle w:val="C32717D91B324422A876DF160DA3DC372"/>
          </w:pPr>
          <w:r w:rsidRPr="000A4041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E00F589742AB42338F8736CEA64FD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BA552-8089-4CB0-BBB8-5D729A6F617F}"/>
      </w:docPartPr>
      <w:docPartBody>
        <w:p w:rsidR="00270CFE" w:rsidRDefault="00A61516" w:rsidP="00A61516">
          <w:pPr>
            <w:pStyle w:val="E00F589742AB42338F8736CEA64FD3932"/>
          </w:pPr>
          <w:r w:rsidRPr="000A4041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3DD40A4640CC46EC976881763438B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21D1E-6C54-4128-9892-0EBF5110E6BD}"/>
      </w:docPartPr>
      <w:docPartBody>
        <w:p w:rsidR="00270CFE" w:rsidRDefault="00A61516" w:rsidP="00A61516">
          <w:pPr>
            <w:pStyle w:val="3DD40A4640CC46EC976881763438B82C2"/>
          </w:pPr>
          <w:r w:rsidRPr="002448BA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8F1482551E0F413EABEB4F07614C4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6B816-3BB5-41C5-8866-149307A4CDDF}"/>
      </w:docPartPr>
      <w:docPartBody>
        <w:p w:rsidR="00270CFE" w:rsidRDefault="00A61516" w:rsidP="00A61516">
          <w:pPr>
            <w:pStyle w:val="8F1482551E0F413EABEB4F07614C49BD2"/>
          </w:pPr>
          <w:r w:rsidRPr="002448BA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23B661B1AB2F4DA799C79F18B956B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75ABB-967C-428A-B71A-8AD05D980B67}"/>
      </w:docPartPr>
      <w:docPartBody>
        <w:p w:rsidR="00270CFE" w:rsidRDefault="00A61516" w:rsidP="00A61516">
          <w:pPr>
            <w:pStyle w:val="23B661B1AB2F4DA799C79F18B956B1942"/>
          </w:pPr>
          <w:r w:rsidRPr="002448BA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42CCE607610141B7BC86DB1C6D74B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6EAE8-BFB7-43D5-8B0D-B33207E34F62}"/>
      </w:docPartPr>
      <w:docPartBody>
        <w:p w:rsidR="00270CFE" w:rsidRDefault="00A61516" w:rsidP="00A61516">
          <w:pPr>
            <w:pStyle w:val="42CCE607610141B7BC86DB1C6D74B3C92"/>
          </w:pPr>
          <w:r w:rsidRPr="002448BA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47E8E8A49ECC4322B51BACD80FE6D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214D0-063C-4C1E-A966-27FA7DFC4A84}"/>
      </w:docPartPr>
      <w:docPartBody>
        <w:p w:rsidR="00270CFE" w:rsidRDefault="00A61516" w:rsidP="00A61516">
          <w:pPr>
            <w:pStyle w:val="47E8E8A49ECC4322B51BACD80FE6DF612"/>
          </w:pPr>
          <w:r w:rsidRPr="0057610E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DBB85C773D914B58A5FF01933C961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9B220-67FA-4410-AEF1-40B6712D5875}"/>
      </w:docPartPr>
      <w:docPartBody>
        <w:p w:rsidR="00270CFE" w:rsidRDefault="00A61516" w:rsidP="00A61516">
          <w:pPr>
            <w:pStyle w:val="DBB85C773D914B58A5FF01933C961BCE2"/>
          </w:pPr>
          <w:r w:rsidRPr="0057610E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B182534593734BA58AC992BA66B4E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D2F2B-1703-4BA4-888B-05A7F67DFC48}"/>
      </w:docPartPr>
      <w:docPartBody>
        <w:p w:rsidR="00270CFE" w:rsidRDefault="00A61516" w:rsidP="00A61516">
          <w:pPr>
            <w:pStyle w:val="B182534593734BA58AC992BA66B4E4C02"/>
          </w:pPr>
          <w:r w:rsidRPr="002E3A81">
            <w:rPr>
              <w:rStyle w:val="Textedelespacerserv"/>
            </w:rPr>
            <w:t>….</w:t>
          </w:r>
        </w:p>
      </w:docPartBody>
    </w:docPart>
    <w:docPart>
      <w:docPartPr>
        <w:name w:val="C9B0E6BE61504175884503BBF6D90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AEE8F-7958-4CB0-84F6-ED9FD1D3E71A}"/>
      </w:docPartPr>
      <w:docPartBody>
        <w:p w:rsidR="00270CFE" w:rsidRDefault="00A61516" w:rsidP="00A61516">
          <w:pPr>
            <w:pStyle w:val="C9B0E6BE61504175884503BBF6D900C12"/>
          </w:pPr>
          <w:r w:rsidRPr="002E3A81">
            <w:rPr>
              <w:vanish/>
            </w:rPr>
            <w:t>….</w:t>
          </w:r>
        </w:p>
      </w:docPartBody>
    </w:docPart>
    <w:docPart>
      <w:docPartPr>
        <w:name w:val="A0554A4D0496402B8C853F6DDF1A6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742AE-C88F-4F90-BA8F-E8B3B857E573}"/>
      </w:docPartPr>
      <w:docPartBody>
        <w:p w:rsidR="00D20397" w:rsidRDefault="00A61516" w:rsidP="00A61516">
          <w:pPr>
            <w:pStyle w:val="A0554A4D0496402B8C853F6DDF1A640C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FB90D2EE832D449C949F3CF043925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D37AE-5CFF-47B7-8FD7-0E9F047007B5}"/>
      </w:docPartPr>
      <w:docPartBody>
        <w:p w:rsidR="00D20397" w:rsidRDefault="00A61516" w:rsidP="00A61516">
          <w:pPr>
            <w:pStyle w:val="FB90D2EE832D449C949F3CF0439257DE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87467187A52C4625877181A2873A0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182CD-4B54-4726-BD5A-221654D15639}"/>
      </w:docPartPr>
      <w:docPartBody>
        <w:p w:rsidR="00D20397" w:rsidRDefault="00A61516" w:rsidP="00A61516">
          <w:pPr>
            <w:pStyle w:val="87467187A52C4625877181A2873A0D7F2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D58D5F977D6F46B99D444FDAD1083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5A437-DF1F-459A-BBC2-88B3147D63BD}"/>
      </w:docPartPr>
      <w:docPartBody>
        <w:p w:rsidR="00D20397" w:rsidRDefault="00A61516" w:rsidP="00A61516">
          <w:pPr>
            <w:pStyle w:val="D58D5F977D6F46B99D444FDAD1083BB52"/>
          </w:pPr>
          <w:r w:rsidRPr="000A4041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2"/>
    <w:rsid w:val="000A36B9"/>
    <w:rsid w:val="000B61A3"/>
    <w:rsid w:val="00270CFE"/>
    <w:rsid w:val="002A6DC2"/>
    <w:rsid w:val="0030471F"/>
    <w:rsid w:val="0034127A"/>
    <w:rsid w:val="00376E81"/>
    <w:rsid w:val="003E60FC"/>
    <w:rsid w:val="00476A8B"/>
    <w:rsid w:val="00570766"/>
    <w:rsid w:val="00617AE7"/>
    <w:rsid w:val="00646CBB"/>
    <w:rsid w:val="007057E4"/>
    <w:rsid w:val="00723FBB"/>
    <w:rsid w:val="007509AA"/>
    <w:rsid w:val="008D1AF2"/>
    <w:rsid w:val="00945992"/>
    <w:rsid w:val="00A61516"/>
    <w:rsid w:val="00D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1516"/>
    <w:rPr>
      <w:vanish/>
      <w:color w:val="9CC2E5" w:themeColor="accent1" w:themeTint="99"/>
      <w:lang w:val="de-CH"/>
    </w:rPr>
  </w:style>
  <w:style w:type="paragraph" w:customStyle="1" w:styleId="D6343BF06365454DBE169968D804769D">
    <w:name w:val="D6343BF06365454DBE169968D804769D"/>
  </w:style>
  <w:style w:type="paragraph" w:customStyle="1" w:styleId="7B5FD1DE739F400981AFB32482EA324B">
    <w:name w:val="7B5FD1DE739F400981AFB32482EA324B"/>
  </w:style>
  <w:style w:type="paragraph" w:customStyle="1" w:styleId="4227DAD2441C454AA9ACCC434CAF3E6B">
    <w:name w:val="4227DAD2441C454AA9ACCC434CAF3E6B"/>
  </w:style>
  <w:style w:type="paragraph" w:customStyle="1" w:styleId="388AF173A8DC40F8BDF727DC323F86DE">
    <w:name w:val="388AF173A8DC40F8BDF727DC323F86DE"/>
  </w:style>
  <w:style w:type="paragraph" w:customStyle="1" w:styleId="ED41E7A4B5FC44D1B07350AEE9D483B9">
    <w:name w:val="ED41E7A4B5FC44D1B07350AEE9D483B9"/>
  </w:style>
  <w:style w:type="paragraph" w:customStyle="1" w:styleId="10DF8FFA6C354C98A4D861AF2AF39F53">
    <w:name w:val="10DF8FFA6C354C98A4D861AF2AF39F53"/>
  </w:style>
  <w:style w:type="paragraph" w:customStyle="1" w:styleId="F6D55A1350ED4B6286D7E681D4C4F5E9">
    <w:name w:val="F6D55A1350ED4B6286D7E681D4C4F5E9"/>
  </w:style>
  <w:style w:type="paragraph" w:customStyle="1" w:styleId="66A005A67F004427B14C1B02D4A8D2BA">
    <w:name w:val="66A005A67F004427B14C1B02D4A8D2BA"/>
  </w:style>
  <w:style w:type="paragraph" w:customStyle="1" w:styleId="372E0929A5624DC3AC953BCAAF9828D2">
    <w:name w:val="372E0929A5624DC3AC953BCAAF9828D2"/>
  </w:style>
  <w:style w:type="paragraph" w:customStyle="1" w:styleId="2732EF9F439C4F1D94ABB2F22657A76C">
    <w:name w:val="2732EF9F439C4F1D94ABB2F22657A76C"/>
  </w:style>
  <w:style w:type="paragraph" w:customStyle="1" w:styleId="0D536DD7FBCE41B588A04314D8FFD8A8">
    <w:name w:val="0D536DD7FBCE41B588A04314D8FFD8A8"/>
  </w:style>
  <w:style w:type="paragraph" w:customStyle="1" w:styleId="01388667626A4BBEB16B31044E65A714">
    <w:name w:val="01388667626A4BBEB16B31044E65A714"/>
  </w:style>
  <w:style w:type="paragraph" w:customStyle="1" w:styleId="42F2A332F63643389232B42779B57CC8">
    <w:name w:val="42F2A332F63643389232B42779B57CC8"/>
  </w:style>
  <w:style w:type="paragraph" w:customStyle="1" w:styleId="165406D69CE849409C9A0C1DFFBB9D0C">
    <w:name w:val="165406D69CE849409C9A0C1DFFBB9D0C"/>
  </w:style>
  <w:style w:type="paragraph" w:customStyle="1" w:styleId="186598A34F774AB88DE641A036577710">
    <w:name w:val="186598A34F774AB88DE641A036577710"/>
  </w:style>
  <w:style w:type="paragraph" w:customStyle="1" w:styleId="F0750824F5044755AAE5CD2DD7DDBC58">
    <w:name w:val="F0750824F5044755AAE5CD2DD7DDBC58"/>
  </w:style>
  <w:style w:type="paragraph" w:customStyle="1" w:styleId="6F5D4CD9C33B487BAA01720FE241868B">
    <w:name w:val="6F5D4CD9C33B487BAA01720FE241868B"/>
  </w:style>
  <w:style w:type="paragraph" w:customStyle="1" w:styleId="41648F1AC2A440198D2937FA0D86AE1E">
    <w:name w:val="41648F1AC2A440198D2937FA0D86AE1E"/>
  </w:style>
  <w:style w:type="paragraph" w:customStyle="1" w:styleId="479E5FB2C30D4F50B2CC272DC9FD96A1">
    <w:name w:val="479E5FB2C30D4F50B2CC272DC9FD96A1"/>
  </w:style>
  <w:style w:type="paragraph" w:customStyle="1" w:styleId="9B0C82DFEE0443BEB0BB1A9A261C2352">
    <w:name w:val="9B0C82DFEE0443BEB0BB1A9A261C2352"/>
    <w:rsid w:val="002A6DC2"/>
  </w:style>
  <w:style w:type="paragraph" w:customStyle="1" w:styleId="5E6872AA90034B9ABA5E6AC8AF48E2EA">
    <w:name w:val="5E6872AA90034B9ABA5E6AC8AF48E2EA"/>
    <w:rsid w:val="002A6DC2"/>
  </w:style>
  <w:style w:type="paragraph" w:customStyle="1" w:styleId="02F6778744204A419DF904AE5082731E">
    <w:name w:val="02F6778744204A419DF904AE5082731E"/>
    <w:rsid w:val="002A6DC2"/>
  </w:style>
  <w:style w:type="paragraph" w:customStyle="1" w:styleId="7E27B58F6011492FA1C599E0F0761B49">
    <w:name w:val="7E27B58F6011492FA1C599E0F0761B49"/>
    <w:rsid w:val="002A6DC2"/>
  </w:style>
  <w:style w:type="paragraph" w:customStyle="1" w:styleId="CD1B43E4398645FFB56208BD9FB88FE3">
    <w:name w:val="CD1B43E4398645FFB56208BD9FB88FE3"/>
    <w:rsid w:val="002A6DC2"/>
  </w:style>
  <w:style w:type="paragraph" w:customStyle="1" w:styleId="819377DD3C53430994D89A3592B1B743">
    <w:name w:val="819377DD3C53430994D89A3592B1B743"/>
    <w:rsid w:val="002A6DC2"/>
  </w:style>
  <w:style w:type="paragraph" w:customStyle="1" w:styleId="CD1B43E4398645FFB56208BD9FB88FE31">
    <w:name w:val="CD1B43E4398645FFB56208BD9FB88FE31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D1B43E4398645FFB56208BD9FB88FE32">
    <w:name w:val="CD1B43E4398645FFB56208BD9FB88FE32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">
    <w:name w:val="5E12CAFB28784C85AEE18E6A10D96CE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">
    <w:name w:val="E89A17329C6C431C92B687CD490FC331"/>
    <w:rsid w:val="002A6DC2"/>
  </w:style>
  <w:style w:type="paragraph" w:customStyle="1" w:styleId="7421FA5207734B86B31FB4F98EC57954">
    <w:name w:val="7421FA5207734B86B31FB4F98EC57954"/>
    <w:rsid w:val="002A6DC2"/>
  </w:style>
  <w:style w:type="paragraph" w:customStyle="1" w:styleId="AD689AF7ADEB446C987BC6DA72193BBD">
    <w:name w:val="AD689AF7ADEB446C987BC6DA72193BBD"/>
    <w:rsid w:val="002A6DC2"/>
  </w:style>
  <w:style w:type="paragraph" w:customStyle="1" w:styleId="F291A70102044BA0B7BBBFF4C12F6F8D">
    <w:name w:val="F291A70102044BA0B7BBBFF4C12F6F8D"/>
    <w:rsid w:val="002A6DC2"/>
  </w:style>
  <w:style w:type="paragraph" w:customStyle="1" w:styleId="F2CFD729CEE24EC9BBB1D70E9436EBA0">
    <w:name w:val="F2CFD729CEE24EC9BBB1D70E9436EBA0"/>
    <w:rsid w:val="002A6DC2"/>
  </w:style>
  <w:style w:type="paragraph" w:customStyle="1" w:styleId="E8A21D56BEA04A1EBAA69131F56C5170">
    <w:name w:val="E8A21D56BEA04A1EBAA69131F56C5170"/>
    <w:rsid w:val="002A6DC2"/>
  </w:style>
  <w:style w:type="paragraph" w:customStyle="1" w:styleId="EF0EA88CEA6F46BF9D3C5E34FC71C004">
    <w:name w:val="EF0EA88CEA6F46BF9D3C5E34FC71C004"/>
    <w:rsid w:val="002A6DC2"/>
  </w:style>
  <w:style w:type="paragraph" w:customStyle="1" w:styleId="4E53AB0E10A34F759051F7B8CDDB8E73">
    <w:name w:val="4E53AB0E10A34F759051F7B8CDDB8E73"/>
    <w:rsid w:val="002A6DC2"/>
  </w:style>
  <w:style w:type="paragraph" w:customStyle="1" w:styleId="6BD5CB45E904483EB078128C1955BDBE">
    <w:name w:val="6BD5CB45E904483EB078128C1955BDBE"/>
    <w:rsid w:val="002A6DC2"/>
  </w:style>
  <w:style w:type="paragraph" w:customStyle="1" w:styleId="B8D5C316D0B741298529C761BDD28964">
    <w:name w:val="B8D5C316D0B741298529C761BDD28964"/>
    <w:rsid w:val="002A6DC2"/>
  </w:style>
  <w:style w:type="paragraph" w:customStyle="1" w:styleId="618D618F44D94F67B635866788E9179F">
    <w:name w:val="618D618F44D94F67B635866788E9179F"/>
    <w:rsid w:val="002A6DC2"/>
  </w:style>
  <w:style w:type="paragraph" w:customStyle="1" w:styleId="79A0B0F2FEC44823920C0CC1FE3475DE">
    <w:name w:val="79A0B0F2FEC44823920C0CC1FE3475DE"/>
    <w:rsid w:val="002A6DC2"/>
  </w:style>
  <w:style w:type="paragraph" w:customStyle="1" w:styleId="47D5F010CF6D4057BC0D5457BAEBECE8">
    <w:name w:val="47D5F010CF6D4057BC0D5457BAEBECE8"/>
    <w:rsid w:val="002A6DC2"/>
  </w:style>
  <w:style w:type="paragraph" w:customStyle="1" w:styleId="B7B5DB0DC24F4D41AF964301F4145CDF">
    <w:name w:val="B7B5DB0DC24F4D41AF964301F4145CDF"/>
    <w:rsid w:val="002A6DC2"/>
  </w:style>
  <w:style w:type="paragraph" w:customStyle="1" w:styleId="49C35548929744EC864B0ED3874DD61A">
    <w:name w:val="49C35548929744EC864B0ED3874DD61A"/>
    <w:rsid w:val="002A6DC2"/>
  </w:style>
  <w:style w:type="paragraph" w:customStyle="1" w:styleId="31076A681620485FA7F3023272EAA0BB">
    <w:name w:val="31076A681620485FA7F3023272EAA0BB"/>
    <w:rsid w:val="002A6DC2"/>
  </w:style>
  <w:style w:type="paragraph" w:customStyle="1" w:styleId="8011BA46EF2F4D97A71EA016175E334F">
    <w:name w:val="8011BA46EF2F4D97A71EA016175E334F"/>
    <w:rsid w:val="002A6DC2"/>
  </w:style>
  <w:style w:type="paragraph" w:customStyle="1" w:styleId="B414F8B8678E4A808BAB242D62ABA86C">
    <w:name w:val="B414F8B8678E4A808BAB242D62ABA86C"/>
    <w:rsid w:val="002A6DC2"/>
  </w:style>
  <w:style w:type="paragraph" w:customStyle="1" w:styleId="CD1B43E4398645FFB56208BD9FB88FE33">
    <w:name w:val="CD1B43E4398645FFB56208BD9FB88FE33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1">
    <w:name w:val="5E12CAFB28784C85AEE18E6A10D96CE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1">
    <w:name w:val="E89A17329C6C431C92B687CD490FC33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1">
    <w:name w:val="F291A70102044BA0B7BBBFF4C12F6F8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1">
    <w:name w:val="F2CFD729CEE24EC9BBB1D70E9436EBA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1">
    <w:name w:val="E8A21D56BEA04A1EBAA69131F56C517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1">
    <w:name w:val="EF0EA88CEA6F46BF9D3C5E34FC71C00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1">
    <w:name w:val="4E53AB0E10A34F759051F7B8CDDB8E73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1">
    <w:name w:val="6BD5CB45E904483EB078128C1955BDB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1">
    <w:name w:val="B8D5C316D0B741298529C761BDD2896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1">
    <w:name w:val="618D618F44D94F67B635866788E9179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1">
    <w:name w:val="79A0B0F2FEC44823920C0CC1FE3475D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1">
    <w:name w:val="47D5F010CF6D4057BC0D5457BAEBECE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1">
    <w:name w:val="B7B5DB0DC24F4D41AF964301F4145CD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1">
    <w:name w:val="49C35548929744EC864B0ED3874DD61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1">
    <w:name w:val="31076A681620485FA7F3023272EAA0B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1">
    <w:name w:val="8011BA46EF2F4D97A71EA016175E334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">
    <w:name w:val="A3F31EEB784C4442BBC5A4619758049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">
    <w:name w:val="F1B2714DCFB141BA8BFE3669252B43BF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577B14539F4881A6ADD315E376319D">
    <w:name w:val="DD577B14539F4881A6ADD315E376319D"/>
    <w:rsid w:val="002A6DC2"/>
  </w:style>
  <w:style w:type="paragraph" w:customStyle="1" w:styleId="3E603E3D971A42EDB7CB62DDC19896B2">
    <w:name w:val="3E603E3D971A42EDB7CB62DDC19896B2"/>
    <w:rsid w:val="002A6DC2"/>
  </w:style>
  <w:style w:type="paragraph" w:customStyle="1" w:styleId="CD1B43E4398645FFB56208BD9FB88FE34">
    <w:name w:val="CD1B43E4398645FFB56208BD9FB88FE34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2">
    <w:name w:val="5E12CAFB28784C85AEE18E6A10D96CE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2">
    <w:name w:val="E89A17329C6C431C92B687CD490FC331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2">
    <w:name w:val="F291A70102044BA0B7BBBFF4C12F6F8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2">
    <w:name w:val="F2CFD729CEE24EC9BBB1D70E9436EBA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2">
    <w:name w:val="E8A21D56BEA04A1EBAA69131F56C517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2">
    <w:name w:val="EF0EA88CEA6F46BF9D3C5E34FC71C00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2">
    <w:name w:val="4E53AB0E10A34F759051F7B8CDDB8E73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2">
    <w:name w:val="6BD5CB45E904483EB078128C1955BDB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2">
    <w:name w:val="B8D5C316D0B741298529C761BDD2896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2">
    <w:name w:val="618D618F44D94F67B635866788E9179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2">
    <w:name w:val="79A0B0F2FEC44823920C0CC1FE3475D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2">
    <w:name w:val="47D5F010CF6D4057BC0D5457BAEBECE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2">
    <w:name w:val="B7B5DB0DC24F4D41AF964301F4145CD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2">
    <w:name w:val="49C35548929744EC864B0ED3874DD61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2">
    <w:name w:val="31076A681620485FA7F3023272EAA0B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2">
    <w:name w:val="8011BA46EF2F4D97A71EA016175E334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1">
    <w:name w:val="A3F31EEB784C4442BBC5A4619758049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1">
    <w:name w:val="F1B2714DCFB141BA8BFE3669252B43B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1480F87F3440D48B279B077E211CD5">
    <w:name w:val="451480F87F3440D48B279B077E211CD5"/>
    <w:rsid w:val="002A6DC2"/>
  </w:style>
  <w:style w:type="paragraph" w:customStyle="1" w:styleId="1B58E2FAB5C5466D9D1E27F4140A29A5">
    <w:name w:val="1B58E2FAB5C5466D9D1E27F4140A29A5"/>
    <w:rsid w:val="002A6DC2"/>
  </w:style>
  <w:style w:type="paragraph" w:customStyle="1" w:styleId="7C870094ED314D9F9FE213871655E76C">
    <w:name w:val="7C870094ED314D9F9FE213871655E76C"/>
    <w:rsid w:val="002A6DC2"/>
  </w:style>
  <w:style w:type="paragraph" w:customStyle="1" w:styleId="FBA236A5C2B4490FA5BFFCB8707E6675">
    <w:name w:val="FBA236A5C2B4490FA5BFFCB8707E6675"/>
    <w:rsid w:val="002A6DC2"/>
  </w:style>
  <w:style w:type="paragraph" w:customStyle="1" w:styleId="E3CA995683264AA693787E788086647F">
    <w:name w:val="E3CA995683264AA693787E788086647F"/>
    <w:rsid w:val="002A6DC2"/>
  </w:style>
  <w:style w:type="paragraph" w:customStyle="1" w:styleId="509C7D5D078544BE9FC129123E94C8F2">
    <w:name w:val="509C7D5D078544BE9FC129123E94C8F2"/>
    <w:rsid w:val="002A6DC2"/>
  </w:style>
  <w:style w:type="paragraph" w:customStyle="1" w:styleId="1323111185FA4B4FA44E931CA179E61F">
    <w:name w:val="1323111185FA4B4FA44E931CA179E61F"/>
    <w:rsid w:val="002A6DC2"/>
  </w:style>
  <w:style w:type="paragraph" w:customStyle="1" w:styleId="3209E324536D4FA48291C612B9D75C9B">
    <w:name w:val="3209E324536D4FA48291C612B9D75C9B"/>
    <w:rsid w:val="002A6DC2"/>
  </w:style>
  <w:style w:type="paragraph" w:customStyle="1" w:styleId="0396499D868B4462B8C397B0EDCEE185">
    <w:name w:val="0396499D868B4462B8C397B0EDCEE185"/>
    <w:rsid w:val="002A6DC2"/>
  </w:style>
  <w:style w:type="paragraph" w:customStyle="1" w:styleId="8D6A0341B75A47C3B067599E299E62ED">
    <w:name w:val="8D6A0341B75A47C3B067599E299E62ED"/>
    <w:rsid w:val="002A6DC2"/>
  </w:style>
  <w:style w:type="paragraph" w:customStyle="1" w:styleId="796B806261FE431099DC42D65341BA7F">
    <w:name w:val="796B806261FE431099DC42D65341BA7F"/>
    <w:rsid w:val="002A6DC2"/>
  </w:style>
  <w:style w:type="paragraph" w:customStyle="1" w:styleId="E96B988DF28C432C8289D65377FB2318">
    <w:name w:val="E96B988DF28C432C8289D65377FB2318"/>
    <w:rsid w:val="002A6DC2"/>
  </w:style>
  <w:style w:type="paragraph" w:customStyle="1" w:styleId="2527393028274B71A3051ABF68CEB0B4">
    <w:name w:val="2527393028274B71A3051ABF68CEB0B4"/>
    <w:rsid w:val="002A6DC2"/>
  </w:style>
  <w:style w:type="paragraph" w:customStyle="1" w:styleId="EF2C8878BF2945E28D15CBD8714F2877">
    <w:name w:val="EF2C8878BF2945E28D15CBD8714F2877"/>
    <w:rsid w:val="002A6DC2"/>
  </w:style>
  <w:style w:type="paragraph" w:customStyle="1" w:styleId="62492C0D5E3540BBB4ECB2AE4F81E02D">
    <w:name w:val="62492C0D5E3540BBB4ECB2AE4F81E02D"/>
    <w:rsid w:val="002A6DC2"/>
  </w:style>
  <w:style w:type="paragraph" w:customStyle="1" w:styleId="B9F326E5240340518E7839A9E06ABA24">
    <w:name w:val="B9F326E5240340518E7839A9E06ABA24"/>
    <w:rsid w:val="002A6DC2"/>
  </w:style>
  <w:style w:type="paragraph" w:customStyle="1" w:styleId="208770CB8E7A4E6297630D6F13563F58">
    <w:name w:val="208770CB8E7A4E6297630D6F13563F58"/>
    <w:rsid w:val="002A6DC2"/>
  </w:style>
  <w:style w:type="paragraph" w:customStyle="1" w:styleId="7AA01073B5C74EA5BB91873373335B40">
    <w:name w:val="7AA01073B5C74EA5BB91873373335B40"/>
    <w:rsid w:val="002A6DC2"/>
  </w:style>
  <w:style w:type="paragraph" w:customStyle="1" w:styleId="6ADA60CA65FB4CBDBC0EC39664C8C5D2">
    <w:name w:val="6ADA60CA65FB4CBDBC0EC39664C8C5D2"/>
    <w:rsid w:val="002A6DC2"/>
  </w:style>
  <w:style w:type="paragraph" w:customStyle="1" w:styleId="72484E5B330F4AC4A285F3582344EADE">
    <w:name w:val="72484E5B330F4AC4A285F3582344EADE"/>
    <w:rsid w:val="002A6DC2"/>
  </w:style>
  <w:style w:type="paragraph" w:customStyle="1" w:styleId="0478BC7FF6DF4A8D99CA42241D54C81A">
    <w:name w:val="0478BC7FF6DF4A8D99CA42241D54C81A"/>
    <w:rsid w:val="002A6DC2"/>
  </w:style>
  <w:style w:type="paragraph" w:customStyle="1" w:styleId="9B63388441434C06A2F8DCC58145EF44">
    <w:name w:val="9B63388441434C06A2F8DCC58145EF44"/>
    <w:rsid w:val="002A6DC2"/>
  </w:style>
  <w:style w:type="paragraph" w:customStyle="1" w:styleId="7092E1133A0E468DA7F798A78AD09F89">
    <w:name w:val="7092E1133A0E468DA7F798A78AD09F89"/>
    <w:rsid w:val="002A6DC2"/>
  </w:style>
  <w:style w:type="paragraph" w:customStyle="1" w:styleId="0A0428C3282848C6953FAD5487892271">
    <w:name w:val="0A0428C3282848C6953FAD5487892271"/>
    <w:rsid w:val="002A6DC2"/>
  </w:style>
  <w:style w:type="paragraph" w:customStyle="1" w:styleId="0A7017ED9F0F488FBC99871A262919EC">
    <w:name w:val="0A7017ED9F0F488FBC99871A262919EC"/>
    <w:rsid w:val="002A6DC2"/>
  </w:style>
  <w:style w:type="paragraph" w:customStyle="1" w:styleId="109D369293C747DFB29D937FBE7E646F">
    <w:name w:val="109D369293C747DFB29D937FBE7E646F"/>
    <w:rsid w:val="002A6DC2"/>
  </w:style>
  <w:style w:type="paragraph" w:customStyle="1" w:styleId="A8475CA31E9F4BBE8DED8F94DEA9DF92">
    <w:name w:val="A8475CA31E9F4BBE8DED8F94DEA9DF92"/>
    <w:rsid w:val="002A6DC2"/>
  </w:style>
  <w:style w:type="paragraph" w:customStyle="1" w:styleId="68CA2FB483C64F0EA4D89E6537E36F3F">
    <w:name w:val="68CA2FB483C64F0EA4D89E6537E36F3F"/>
    <w:rsid w:val="002A6DC2"/>
  </w:style>
  <w:style w:type="paragraph" w:customStyle="1" w:styleId="EB4869F1C51F431BA15451AF0DC6C322">
    <w:name w:val="EB4869F1C51F431BA15451AF0DC6C322"/>
    <w:rsid w:val="002A6DC2"/>
  </w:style>
  <w:style w:type="paragraph" w:customStyle="1" w:styleId="B893C50ECA5D4FCB839F804A368207F7">
    <w:name w:val="B893C50ECA5D4FCB839F804A368207F7"/>
    <w:rsid w:val="002A6DC2"/>
  </w:style>
  <w:style w:type="paragraph" w:customStyle="1" w:styleId="325FC22BE1C84DD783DEF77DECA8204F">
    <w:name w:val="325FC22BE1C84DD783DEF77DECA8204F"/>
    <w:rsid w:val="002A6DC2"/>
  </w:style>
  <w:style w:type="paragraph" w:customStyle="1" w:styleId="4793DA8DF0934C22A110C78FDE55F291">
    <w:name w:val="4793DA8DF0934C22A110C78FDE55F291"/>
    <w:rsid w:val="002A6DC2"/>
  </w:style>
  <w:style w:type="paragraph" w:customStyle="1" w:styleId="A62495DE7EC242D9B9841652D5ECB50F">
    <w:name w:val="A62495DE7EC242D9B9841652D5ECB50F"/>
    <w:rsid w:val="002A6DC2"/>
  </w:style>
  <w:style w:type="paragraph" w:customStyle="1" w:styleId="FE7B33F197CB43699D1415CE4FBEFDE6">
    <w:name w:val="FE7B33F197CB43699D1415CE4FBEFDE6"/>
    <w:rsid w:val="002A6DC2"/>
  </w:style>
  <w:style w:type="paragraph" w:customStyle="1" w:styleId="A593916C072D4B70801297C58E56E5DB">
    <w:name w:val="A593916C072D4B70801297C58E56E5DB"/>
    <w:rsid w:val="002A6DC2"/>
  </w:style>
  <w:style w:type="paragraph" w:customStyle="1" w:styleId="9AD2CCF9157E4AB096159A8AAD29389A">
    <w:name w:val="9AD2CCF9157E4AB096159A8AAD29389A"/>
    <w:rsid w:val="002A6DC2"/>
  </w:style>
  <w:style w:type="paragraph" w:customStyle="1" w:styleId="44A747D754B54FE78C6B213E96122CB6">
    <w:name w:val="44A747D754B54FE78C6B213E96122CB6"/>
    <w:rsid w:val="002A6DC2"/>
  </w:style>
  <w:style w:type="paragraph" w:customStyle="1" w:styleId="CA2D39EA4BD04B23B1B2D95AA88EE147">
    <w:name w:val="CA2D39EA4BD04B23B1B2D95AA88EE147"/>
    <w:rsid w:val="002A6DC2"/>
  </w:style>
  <w:style w:type="paragraph" w:customStyle="1" w:styleId="CD1B43E4398645FFB56208BD9FB88FE35">
    <w:name w:val="CD1B43E4398645FFB56208BD9FB88FE35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1">
    <w:name w:val="451480F87F3440D48B279B077E211CD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1">
    <w:name w:val="FBA236A5C2B4490FA5BFFCB8707E667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1">
    <w:name w:val="1323111185FA4B4FA44E931CA179E61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1">
    <w:name w:val="3209E324536D4FA48291C612B9D75C9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1">
    <w:name w:val="0396499D868B4462B8C397B0EDCEE18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1">
    <w:name w:val="8D6A0341B75A47C3B067599E299E62E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1">
    <w:name w:val="796B806261FE431099DC42D65341BA7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1">
    <w:name w:val="E96B988DF28C432C8289D65377FB231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1">
    <w:name w:val="2527393028274B71A3051ABF68CEB0B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1">
    <w:name w:val="7AA01073B5C74EA5BB91873373335B4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1">
    <w:name w:val="7092E1133A0E468DA7F798A78AD09F89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1">
    <w:name w:val="68CA2FB483C64F0EA4D89E6537E36F3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1">
    <w:name w:val="EB4869F1C51F431BA15451AF0DC6C322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1">
    <w:name w:val="FE7B33F197CB43699D1415CE4FBEFDE6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1">
    <w:name w:val="A593916C072D4B70801297C58E56E5D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1">
    <w:name w:val="9AD2CCF9157E4AB096159A8AAD29389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1">
    <w:name w:val="CA2D39EA4BD04B23B1B2D95AA88EE147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2">
    <w:name w:val="A3F31EEB784C4442BBC5A4619758049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2">
    <w:name w:val="F1B2714DCFB141BA8BFE3669252B43B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">
    <w:name w:val="538038F36D1F4E7B95305597F027C66F"/>
    <w:rsid w:val="002A6DC2"/>
  </w:style>
  <w:style w:type="paragraph" w:customStyle="1" w:styleId="848BC395903446AA9205EB9CD76BA3E1">
    <w:name w:val="848BC395903446AA9205EB9CD76BA3E1"/>
    <w:rsid w:val="002A6DC2"/>
  </w:style>
  <w:style w:type="paragraph" w:customStyle="1" w:styleId="CD1B43E4398645FFB56208BD9FB88FE36">
    <w:name w:val="CD1B43E4398645FFB56208BD9FB88FE36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2">
    <w:name w:val="451480F87F3440D48B279B077E211CD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2">
    <w:name w:val="FBA236A5C2B4490FA5BFFCB8707E667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2">
    <w:name w:val="1323111185FA4B4FA44E931CA179E61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2">
    <w:name w:val="3209E324536D4FA48291C612B9D75C9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2">
    <w:name w:val="0396499D868B4462B8C397B0EDCEE18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2">
    <w:name w:val="8D6A0341B75A47C3B067599E299E62E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2">
    <w:name w:val="796B806261FE431099DC42D65341BA7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2">
    <w:name w:val="E96B988DF28C432C8289D65377FB231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2">
    <w:name w:val="2527393028274B71A3051ABF68CEB0B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2">
    <w:name w:val="7AA01073B5C74EA5BB91873373335B4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2">
    <w:name w:val="7092E1133A0E468DA7F798A78AD09F89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2">
    <w:name w:val="68CA2FB483C64F0EA4D89E6537E36F3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2">
    <w:name w:val="EB4869F1C51F431BA15451AF0DC6C322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2">
    <w:name w:val="FE7B33F197CB43699D1415CE4FBEFDE6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2">
    <w:name w:val="A593916C072D4B70801297C58E56E5D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2">
    <w:name w:val="9AD2CCF9157E4AB096159A8AAD29389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2">
    <w:name w:val="CA2D39EA4BD04B23B1B2D95AA88EE147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BC395903446AA9205EB9CD76BA3E11">
    <w:name w:val="848BC395903446AA9205EB9CD76BA3E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1">
    <w:name w:val="538038F36D1F4E7B95305597F027C66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712F04472C484188E0219B8D379C01">
    <w:name w:val="C3712F04472C484188E0219B8D379C01"/>
    <w:rsid w:val="002A6DC2"/>
  </w:style>
  <w:style w:type="paragraph" w:customStyle="1" w:styleId="47D4727EDE284D8EA03DC3C98BC20B45">
    <w:name w:val="47D4727EDE284D8EA03DC3C98BC20B45"/>
    <w:rsid w:val="002A6DC2"/>
  </w:style>
  <w:style w:type="paragraph" w:customStyle="1" w:styleId="A5BE47D5334D48838AE3C68C065EEA58">
    <w:name w:val="A5BE47D5334D48838AE3C68C065EEA58"/>
    <w:rsid w:val="002A6DC2"/>
  </w:style>
  <w:style w:type="paragraph" w:customStyle="1" w:styleId="34B363ED7D55467CB165AC3173BDA971">
    <w:name w:val="34B363ED7D55467CB165AC3173BDA971"/>
    <w:rsid w:val="002A6DC2"/>
  </w:style>
  <w:style w:type="paragraph" w:customStyle="1" w:styleId="C971DC6A788B4548AAD87EA9A14AA59A">
    <w:name w:val="C971DC6A788B4548AAD87EA9A14AA59A"/>
    <w:rsid w:val="002A6DC2"/>
  </w:style>
  <w:style w:type="paragraph" w:customStyle="1" w:styleId="A239FB25B65848879799CBF5F8A6FC9D">
    <w:name w:val="A239FB25B65848879799CBF5F8A6FC9D"/>
    <w:rsid w:val="002A6DC2"/>
  </w:style>
  <w:style w:type="paragraph" w:customStyle="1" w:styleId="2CC2A6554548489FA80DB208D30E787F">
    <w:name w:val="2CC2A6554548489FA80DB208D30E787F"/>
    <w:rsid w:val="002A6DC2"/>
  </w:style>
  <w:style w:type="paragraph" w:customStyle="1" w:styleId="EC77D07FF09C462FB6212866E81FD62C">
    <w:name w:val="EC77D07FF09C462FB6212866E81FD62C"/>
    <w:rsid w:val="002A6DC2"/>
  </w:style>
  <w:style w:type="paragraph" w:customStyle="1" w:styleId="53E46C4A7EFB4B83B8742145F55B601C">
    <w:name w:val="53E46C4A7EFB4B83B8742145F55B601C"/>
    <w:rsid w:val="002A6DC2"/>
  </w:style>
  <w:style w:type="paragraph" w:customStyle="1" w:styleId="E5B7CA428F2240E1A7326E1A22B94E5B">
    <w:name w:val="E5B7CA428F2240E1A7326E1A22B94E5B"/>
    <w:rsid w:val="002A6DC2"/>
  </w:style>
  <w:style w:type="paragraph" w:customStyle="1" w:styleId="FCAE8643931C4A298E47F6AD8039B851">
    <w:name w:val="FCAE8643931C4A298E47F6AD8039B851"/>
    <w:rsid w:val="002A6DC2"/>
  </w:style>
  <w:style w:type="paragraph" w:customStyle="1" w:styleId="0AE42461205C4D42B5110FB67A42C093">
    <w:name w:val="0AE42461205C4D42B5110FB67A42C093"/>
    <w:rsid w:val="002A6DC2"/>
  </w:style>
  <w:style w:type="paragraph" w:customStyle="1" w:styleId="7D382B7170F14CCF99C616EE351419D7">
    <w:name w:val="7D382B7170F14CCF99C616EE351419D7"/>
    <w:rsid w:val="002A6DC2"/>
  </w:style>
  <w:style w:type="paragraph" w:customStyle="1" w:styleId="10959DDAAB27439BB6E8EC3B8E269855">
    <w:name w:val="10959DDAAB27439BB6E8EC3B8E269855"/>
    <w:rsid w:val="002A6DC2"/>
  </w:style>
  <w:style w:type="paragraph" w:customStyle="1" w:styleId="4E0AF582A99B4D059F3D35FD569A4C23">
    <w:name w:val="4E0AF582A99B4D059F3D35FD569A4C23"/>
    <w:rsid w:val="002A6DC2"/>
  </w:style>
  <w:style w:type="paragraph" w:customStyle="1" w:styleId="20CC9B8060924DB3A4C6D03DE0EE7F2F">
    <w:name w:val="20CC9B8060924DB3A4C6D03DE0EE7F2F"/>
    <w:rsid w:val="002A6DC2"/>
  </w:style>
  <w:style w:type="paragraph" w:customStyle="1" w:styleId="0C88D91C34634CCBB1022BFF1906189C">
    <w:name w:val="0C88D91C34634CCBB1022BFF1906189C"/>
    <w:rsid w:val="002A6DC2"/>
  </w:style>
  <w:style w:type="paragraph" w:customStyle="1" w:styleId="FB72CDA07D5E475DA7B3D1DC1CDD0705">
    <w:name w:val="FB72CDA07D5E475DA7B3D1DC1CDD0705"/>
    <w:rsid w:val="002A6DC2"/>
  </w:style>
  <w:style w:type="paragraph" w:customStyle="1" w:styleId="C8348B496C414FEDA43D85DE766E1E70">
    <w:name w:val="C8348B496C414FEDA43D85DE766E1E70"/>
    <w:rsid w:val="002A6DC2"/>
  </w:style>
  <w:style w:type="paragraph" w:customStyle="1" w:styleId="FB47849742904D01ABBC76BEACEC0953">
    <w:name w:val="FB47849742904D01ABBC76BEACEC0953"/>
    <w:rsid w:val="002A6DC2"/>
  </w:style>
  <w:style w:type="paragraph" w:customStyle="1" w:styleId="3880F73E14FE43EBB22AE1B4CBD061AD">
    <w:name w:val="3880F73E14FE43EBB22AE1B4CBD061AD"/>
    <w:rsid w:val="002A6DC2"/>
  </w:style>
  <w:style w:type="paragraph" w:customStyle="1" w:styleId="F2D2B1A77BD7402EA0C1411BABBC8A53">
    <w:name w:val="F2D2B1A77BD7402EA0C1411BABBC8A53"/>
    <w:rsid w:val="002A6DC2"/>
  </w:style>
  <w:style w:type="paragraph" w:customStyle="1" w:styleId="865FAB706BAC40348A1D21860029E9C4">
    <w:name w:val="865FAB706BAC40348A1D21860029E9C4"/>
    <w:rsid w:val="002A6DC2"/>
  </w:style>
  <w:style w:type="paragraph" w:customStyle="1" w:styleId="7B10EEFF48E34AA58AEDA494C0AF395F">
    <w:name w:val="7B10EEFF48E34AA58AEDA494C0AF395F"/>
    <w:rsid w:val="002A6DC2"/>
  </w:style>
  <w:style w:type="paragraph" w:customStyle="1" w:styleId="071CC84E438149F7A07CA9A39FB32373">
    <w:name w:val="071CC84E438149F7A07CA9A39FB32373"/>
    <w:rsid w:val="002A6DC2"/>
  </w:style>
  <w:style w:type="paragraph" w:customStyle="1" w:styleId="9084768B533A4CDB9ED3FE73B8B4E4E4">
    <w:name w:val="9084768B533A4CDB9ED3FE73B8B4E4E4"/>
    <w:rsid w:val="002A6DC2"/>
  </w:style>
  <w:style w:type="paragraph" w:customStyle="1" w:styleId="1AA4FA2B937545478F1E8BBE29D5B7E8">
    <w:name w:val="1AA4FA2B937545478F1E8BBE29D5B7E8"/>
    <w:rsid w:val="002A6DC2"/>
  </w:style>
  <w:style w:type="paragraph" w:customStyle="1" w:styleId="E53CAF1D3812477DB82624DABD6FA1BB">
    <w:name w:val="E53CAF1D3812477DB82624DABD6FA1BB"/>
    <w:rsid w:val="002A6DC2"/>
  </w:style>
  <w:style w:type="paragraph" w:customStyle="1" w:styleId="C654303736E2461AAC6A5F3BD42A133D">
    <w:name w:val="C654303736E2461AAC6A5F3BD42A133D"/>
    <w:rsid w:val="002A6DC2"/>
  </w:style>
  <w:style w:type="paragraph" w:customStyle="1" w:styleId="2370CF8E222540E288F319236D33432B">
    <w:name w:val="2370CF8E222540E288F319236D33432B"/>
    <w:rsid w:val="002A6DC2"/>
  </w:style>
  <w:style w:type="paragraph" w:customStyle="1" w:styleId="09C42C840E4542EBAC83DE8606B9AC34">
    <w:name w:val="09C42C840E4542EBAC83DE8606B9AC34"/>
    <w:rsid w:val="002A6DC2"/>
  </w:style>
  <w:style w:type="paragraph" w:customStyle="1" w:styleId="8AB8743740514EA6A7C10F7F8424CF46">
    <w:name w:val="8AB8743740514EA6A7C10F7F8424CF46"/>
    <w:rsid w:val="002A6DC2"/>
  </w:style>
  <w:style w:type="paragraph" w:customStyle="1" w:styleId="E0CC579946264C19B7AB7E1D8A399F19">
    <w:name w:val="E0CC579946264C19B7AB7E1D8A399F19"/>
    <w:rsid w:val="002A6DC2"/>
  </w:style>
  <w:style w:type="paragraph" w:customStyle="1" w:styleId="6F8648ECB2AD495781D505BD6E9AB02A">
    <w:name w:val="6F8648ECB2AD495781D505BD6E9AB02A"/>
    <w:rsid w:val="002A6DC2"/>
  </w:style>
  <w:style w:type="paragraph" w:customStyle="1" w:styleId="1AA48D152FCB4370BB4B365CD2AB1B93">
    <w:name w:val="1AA48D152FCB4370BB4B365CD2AB1B93"/>
    <w:rsid w:val="002A6DC2"/>
  </w:style>
  <w:style w:type="paragraph" w:customStyle="1" w:styleId="19F908E562274F14AFB66D4949D393E8">
    <w:name w:val="19F908E562274F14AFB66D4949D393E8"/>
    <w:rsid w:val="002A6DC2"/>
  </w:style>
  <w:style w:type="paragraph" w:customStyle="1" w:styleId="F913FEA6C9F24F3EB43B1B267185B8FB">
    <w:name w:val="F913FEA6C9F24F3EB43B1B267185B8FB"/>
    <w:rsid w:val="002A6DC2"/>
  </w:style>
  <w:style w:type="paragraph" w:customStyle="1" w:styleId="B063B8264BAC4B1EB247DF4B31545D9D">
    <w:name w:val="B063B8264BAC4B1EB247DF4B31545D9D"/>
    <w:rsid w:val="002A6DC2"/>
  </w:style>
  <w:style w:type="paragraph" w:customStyle="1" w:styleId="6C180E86BB8C4585BDA91A7C990FCBB2">
    <w:name w:val="6C180E86BB8C4585BDA91A7C990FCBB2"/>
    <w:rsid w:val="002A6DC2"/>
  </w:style>
  <w:style w:type="paragraph" w:customStyle="1" w:styleId="95D40E889F294147ACBAD8BC76715C31">
    <w:name w:val="95D40E889F294147ACBAD8BC76715C31"/>
    <w:rsid w:val="002A6DC2"/>
  </w:style>
  <w:style w:type="paragraph" w:customStyle="1" w:styleId="BCEDC5BE2A75464CADDB77C003F9A155">
    <w:name w:val="BCEDC5BE2A75464CADDB77C003F9A155"/>
    <w:rsid w:val="002A6DC2"/>
  </w:style>
  <w:style w:type="paragraph" w:customStyle="1" w:styleId="428165B0E9914475B54759BA23412975">
    <w:name w:val="428165B0E9914475B54759BA23412975"/>
    <w:rsid w:val="002A6DC2"/>
  </w:style>
  <w:style w:type="paragraph" w:customStyle="1" w:styleId="457F2D2B006C478CBB0EAC22974B1481">
    <w:name w:val="457F2D2B006C478CBB0EAC22974B1481"/>
    <w:rsid w:val="002A6DC2"/>
  </w:style>
  <w:style w:type="paragraph" w:customStyle="1" w:styleId="45669154BDAD4183906FBF09C59B0758">
    <w:name w:val="45669154BDAD4183906FBF09C59B0758"/>
    <w:rsid w:val="002A6DC2"/>
  </w:style>
  <w:style w:type="paragraph" w:customStyle="1" w:styleId="BEA72DAFF5D94FE08A39BDB49630E38D">
    <w:name w:val="BEA72DAFF5D94FE08A39BDB49630E38D"/>
    <w:rsid w:val="002A6DC2"/>
  </w:style>
  <w:style w:type="paragraph" w:customStyle="1" w:styleId="092E2CBB6FCE44BE92AB06DCD92E0FAC">
    <w:name w:val="092E2CBB6FCE44BE92AB06DCD92E0FAC"/>
    <w:rsid w:val="002A6DC2"/>
  </w:style>
  <w:style w:type="paragraph" w:customStyle="1" w:styleId="503DC657DF6B4B8B860DA76509B0C336">
    <w:name w:val="503DC657DF6B4B8B860DA76509B0C336"/>
    <w:rsid w:val="002A6DC2"/>
  </w:style>
  <w:style w:type="paragraph" w:customStyle="1" w:styleId="AF31A2B981C34192BD76C1D3480E4C6A">
    <w:name w:val="AF31A2B981C34192BD76C1D3480E4C6A"/>
    <w:rsid w:val="002A6DC2"/>
  </w:style>
  <w:style w:type="paragraph" w:customStyle="1" w:styleId="B91C6BEE168C42CC88736476FAD91E9F">
    <w:name w:val="B91C6BEE168C42CC88736476FAD91E9F"/>
    <w:rsid w:val="002A6DC2"/>
  </w:style>
  <w:style w:type="paragraph" w:customStyle="1" w:styleId="6253ABEBA7D2416E8241F0C1ACD0D2AB">
    <w:name w:val="6253ABEBA7D2416E8241F0C1ACD0D2AB"/>
    <w:rsid w:val="002A6DC2"/>
  </w:style>
  <w:style w:type="paragraph" w:customStyle="1" w:styleId="06490376468B46AFA566C829001C5F66">
    <w:name w:val="06490376468B46AFA566C829001C5F66"/>
    <w:rsid w:val="002A6DC2"/>
  </w:style>
  <w:style w:type="paragraph" w:customStyle="1" w:styleId="825B1FF0BFC2407BAC28F4FB9A4614DA">
    <w:name w:val="825B1FF0BFC2407BAC28F4FB9A4614DA"/>
    <w:rsid w:val="002A6DC2"/>
  </w:style>
  <w:style w:type="paragraph" w:customStyle="1" w:styleId="6B055CDABD7D4E068D327388D2C78B29">
    <w:name w:val="6B055CDABD7D4E068D327388D2C78B29"/>
    <w:rsid w:val="002A6DC2"/>
  </w:style>
  <w:style w:type="paragraph" w:customStyle="1" w:styleId="DC9E1AA1C8944275AA8828358B511DD1">
    <w:name w:val="DC9E1AA1C8944275AA8828358B511DD1"/>
    <w:rsid w:val="002A6DC2"/>
  </w:style>
  <w:style w:type="paragraph" w:customStyle="1" w:styleId="030EEA802A2C4708832C152FEFA9C966">
    <w:name w:val="030EEA802A2C4708832C152FEFA9C966"/>
    <w:rsid w:val="002A6DC2"/>
  </w:style>
  <w:style w:type="paragraph" w:customStyle="1" w:styleId="3D1CF28DD3C8470A856914E6AC548C19">
    <w:name w:val="3D1CF28DD3C8470A856914E6AC548C19"/>
    <w:rsid w:val="002A6DC2"/>
  </w:style>
  <w:style w:type="paragraph" w:customStyle="1" w:styleId="3CCC0B8E044441D0BCA3FAE7A288BE33">
    <w:name w:val="3CCC0B8E044441D0BCA3FAE7A288BE33"/>
    <w:rsid w:val="002A6DC2"/>
  </w:style>
  <w:style w:type="paragraph" w:customStyle="1" w:styleId="FE449C32EAFB429A9B90FF5FBE0ECAF3">
    <w:name w:val="FE449C32EAFB429A9B90FF5FBE0ECAF3"/>
    <w:rsid w:val="002A6DC2"/>
  </w:style>
  <w:style w:type="paragraph" w:customStyle="1" w:styleId="67B4564B1170497A86FEABD5642895B6">
    <w:name w:val="67B4564B1170497A86FEABD5642895B6"/>
    <w:rsid w:val="002A6DC2"/>
  </w:style>
  <w:style w:type="paragraph" w:customStyle="1" w:styleId="A5EBF61E7CF84F1B97F646A1EFA1D221">
    <w:name w:val="A5EBF61E7CF84F1B97F646A1EFA1D221"/>
    <w:rsid w:val="002A6DC2"/>
  </w:style>
  <w:style w:type="paragraph" w:customStyle="1" w:styleId="B038B0E9F37A42E6AF3E68BA53B3E737">
    <w:name w:val="B038B0E9F37A42E6AF3E68BA53B3E737"/>
    <w:rsid w:val="002A6DC2"/>
  </w:style>
  <w:style w:type="paragraph" w:customStyle="1" w:styleId="C1F0F4E6F882474297A2CF90ADD82FBC">
    <w:name w:val="C1F0F4E6F882474297A2CF90ADD82FBC"/>
    <w:rsid w:val="002A6DC2"/>
  </w:style>
  <w:style w:type="paragraph" w:customStyle="1" w:styleId="300F60FADC4E484C9F53B12CB1EE5F48">
    <w:name w:val="300F60FADC4E484C9F53B12CB1EE5F48"/>
    <w:rsid w:val="002A6DC2"/>
  </w:style>
  <w:style w:type="paragraph" w:customStyle="1" w:styleId="1AA3DF56F91645AC8AB00D1143095CE4">
    <w:name w:val="1AA3DF56F91645AC8AB00D1143095CE4"/>
    <w:rsid w:val="002A6DC2"/>
  </w:style>
  <w:style w:type="paragraph" w:customStyle="1" w:styleId="AAF26D5237EB4052B411BBFA5BFDED79">
    <w:name w:val="AAF26D5237EB4052B411BBFA5BFDED79"/>
    <w:rsid w:val="002A6DC2"/>
  </w:style>
  <w:style w:type="paragraph" w:customStyle="1" w:styleId="43C1714377664277B4788157FC9990E5">
    <w:name w:val="43C1714377664277B4788157FC9990E5"/>
    <w:rsid w:val="002A6DC2"/>
  </w:style>
  <w:style w:type="paragraph" w:customStyle="1" w:styleId="3A9F00FD0BC54110B678FD88707C1726">
    <w:name w:val="3A9F00FD0BC54110B678FD88707C1726"/>
    <w:rsid w:val="002A6DC2"/>
  </w:style>
  <w:style w:type="paragraph" w:customStyle="1" w:styleId="9886A59E448B4A4A8C4E923E90BC7336">
    <w:name w:val="9886A59E448B4A4A8C4E923E90BC7336"/>
    <w:rsid w:val="002A6DC2"/>
  </w:style>
  <w:style w:type="paragraph" w:customStyle="1" w:styleId="F4759B1560F74023B36781F8DD1643CA">
    <w:name w:val="F4759B1560F74023B36781F8DD1643CA"/>
    <w:rsid w:val="002A6DC2"/>
  </w:style>
  <w:style w:type="paragraph" w:customStyle="1" w:styleId="4FBBAB478F9A4485AC95CAA24F8433EE">
    <w:name w:val="4FBBAB478F9A4485AC95CAA24F8433EE"/>
    <w:rsid w:val="002A6DC2"/>
  </w:style>
  <w:style w:type="paragraph" w:customStyle="1" w:styleId="2CAD72AE5A364AD6B213C843A37B5A84">
    <w:name w:val="2CAD72AE5A364AD6B213C843A37B5A84"/>
    <w:rsid w:val="002A6DC2"/>
  </w:style>
  <w:style w:type="paragraph" w:customStyle="1" w:styleId="3DAEE7B5DC7749769763C204A4C0F67C">
    <w:name w:val="3DAEE7B5DC7749769763C204A4C0F67C"/>
    <w:rsid w:val="002A6DC2"/>
  </w:style>
  <w:style w:type="paragraph" w:customStyle="1" w:styleId="C7C89D00D57D43BB8AD26ACED2466D30">
    <w:name w:val="C7C89D00D57D43BB8AD26ACED2466D30"/>
    <w:rsid w:val="002A6DC2"/>
  </w:style>
  <w:style w:type="paragraph" w:customStyle="1" w:styleId="F965C9F6222B4AFFA6A922FD4574A818">
    <w:name w:val="F965C9F6222B4AFFA6A922FD4574A818"/>
    <w:rsid w:val="002A6DC2"/>
  </w:style>
  <w:style w:type="paragraph" w:customStyle="1" w:styleId="048BDB6B343349CF843D9AE63DE89A33">
    <w:name w:val="048BDB6B343349CF843D9AE63DE89A33"/>
    <w:rsid w:val="002A6DC2"/>
  </w:style>
  <w:style w:type="paragraph" w:customStyle="1" w:styleId="9479291D39834CE0AC35F7714E031A99">
    <w:name w:val="9479291D39834CE0AC35F7714E031A99"/>
    <w:rsid w:val="002A6DC2"/>
  </w:style>
  <w:style w:type="paragraph" w:customStyle="1" w:styleId="595B10C415A94C589B9FFC4F55EE75A8">
    <w:name w:val="595B10C415A94C589B9FFC4F55EE75A8"/>
    <w:rsid w:val="002A6DC2"/>
  </w:style>
  <w:style w:type="paragraph" w:customStyle="1" w:styleId="E785BF1D5D874BC580A664A3BCC007CE">
    <w:name w:val="E785BF1D5D874BC580A664A3BCC007CE"/>
    <w:rsid w:val="002A6DC2"/>
  </w:style>
  <w:style w:type="paragraph" w:customStyle="1" w:styleId="F4BD0E5E28994A65A7A1178E44FB29ED">
    <w:name w:val="F4BD0E5E28994A65A7A1178E44FB29ED"/>
    <w:rsid w:val="002A6DC2"/>
  </w:style>
  <w:style w:type="paragraph" w:customStyle="1" w:styleId="4F50BA278C1841C7B92FA8349D13E866">
    <w:name w:val="4F50BA278C1841C7B92FA8349D13E866"/>
    <w:rsid w:val="002A6DC2"/>
  </w:style>
  <w:style w:type="paragraph" w:customStyle="1" w:styleId="95EBEAAE88874F6E99EB98BC3759EF8A">
    <w:name w:val="95EBEAAE88874F6E99EB98BC3759EF8A"/>
    <w:rsid w:val="00617AE7"/>
  </w:style>
  <w:style w:type="paragraph" w:customStyle="1" w:styleId="92DA750A2D8F48A68508FB4B77FCE78E">
    <w:name w:val="92DA750A2D8F48A68508FB4B77FCE78E"/>
    <w:rsid w:val="00617AE7"/>
  </w:style>
  <w:style w:type="paragraph" w:customStyle="1" w:styleId="7D8CDD96D13342608132FDA818A3CB8E">
    <w:name w:val="7D8CDD96D13342608132FDA818A3CB8E"/>
    <w:rsid w:val="0030471F"/>
  </w:style>
  <w:style w:type="paragraph" w:customStyle="1" w:styleId="2C6D0665B57C48ABBDBADB3A3E9D27EC">
    <w:name w:val="2C6D0665B57C48ABBDBADB3A3E9D27EC"/>
    <w:rsid w:val="0030471F"/>
  </w:style>
  <w:style w:type="paragraph" w:customStyle="1" w:styleId="1B4732BB00AA438290B3C322D684954A">
    <w:name w:val="1B4732BB00AA438290B3C322D684954A"/>
    <w:rsid w:val="0030471F"/>
  </w:style>
  <w:style w:type="paragraph" w:customStyle="1" w:styleId="DD22CD1539834A6492942D9E92324DED">
    <w:name w:val="DD22CD1539834A6492942D9E92324DED"/>
    <w:rsid w:val="0030471F"/>
  </w:style>
  <w:style w:type="paragraph" w:customStyle="1" w:styleId="79A1D175F9C4469799D733090C45413E">
    <w:name w:val="79A1D175F9C4469799D733090C45413E"/>
    <w:rsid w:val="0030471F"/>
  </w:style>
  <w:style w:type="paragraph" w:customStyle="1" w:styleId="B2A398CD0E7645FF9262F6991610610B">
    <w:name w:val="B2A398CD0E7645FF9262F6991610610B"/>
    <w:rsid w:val="0030471F"/>
  </w:style>
  <w:style w:type="paragraph" w:customStyle="1" w:styleId="337BA481AAC14991B3411A8FC91552EE">
    <w:name w:val="337BA481AAC14991B3411A8FC91552EE"/>
    <w:rsid w:val="0030471F"/>
  </w:style>
  <w:style w:type="paragraph" w:customStyle="1" w:styleId="CF82CAC1B365482A9F9A0051573F7D5E">
    <w:name w:val="CF82CAC1B365482A9F9A0051573F7D5E"/>
    <w:rsid w:val="0030471F"/>
  </w:style>
  <w:style w:type="paragraph" w:customStyle="1" w:styleId="C66F0F6453314404ABA19C149F5C8976">
    <w:name w:val="C66F0F6453314404ABA19C149F5C8976"/>
    <w:rsid w:val="0030471F"/>
  </w:style>
  <w:style w:type="paragraph" w:customStyle="1" w:styleId="F8B8478E71CB48EAACA30C385A6C4FB1">
    <w:name w:val="F8B8478E71CB48EAACA30C385A6C4FB1"/>
    <w:rsid w:val="0030471F"/>
  </w:style>
  <w:style w:type="paragraph" w:customStyle="1" w:styleId="BB744D56538A4C6EA060722D5D79CBE5">
    <w:name w:val="BB744D56538A4C6EA060722D5D79CBE5"/>
    <w:rsid w:val="0030471F"/>
  </w:style>
  <w:style w:type="paragraph" w:customStyle="1" w:styleId="2A0531CDF33E4472AA9FCDE6AD1F778F">
    <w:name w:val="2A0531CDF33E4472AA9FCDE6AD1F778F"/>
    <w:rsid w:val="0030471F"/>
  </w:style>
  <w:style w:type="paragraph" w:customStyle="1" w:styleId="8378958F41884906AD6B81450EFE2FD0">
    <w:name w:val="8378958F41884906AD6B81450EFE2FD0"/>
    <w:rsid w:val="0030471F"/>
  </w:style>
  <w:style w:type="paragraph" w:customStyle="1" w:styleId="666D6A392FE947D089DF872D7F656FF6">
    <w:name w:val="666D6A392FE947D089DF872D7F656FF6"/>
    <w:rsid w:val="0030471F"/>
  </w:style>
  <w:style w:type="paragraph" w:customStyle="1" w:styleId="9794255CEFFB416AA45ABA1C321D2C6B">
    <w:name w:val="9794255CEFFB416AA45ABA1C321D2C6B"/>
    <w:rsid w:val="0030471F"/>
  </w:style>
  <w:style w:type="paragraph" w:customStyle="1" w:styleId="76E485EEA53243BCBA9FC4ECCBB30038">
    <w:name w:val="76E485EEA53243BCBA9FC4ECCBB30038"/>
    <w:rsid w:val="0030471F"/>
  </w:style>
  <w:style w:type="paragraph" w:customStyle="1" w:styleId="E033C348771B463DA9206EE24A1A9BA4">
    <w:name w:val="E033C348771B463DA9206EE24A1A9BA4"/>
    <w:rsid w:val="0030471F"/>
  </w:style>
  <w:style w:type="paragraph" w:customStyle="1" w:styleId="9F13870E45904761B483DED1C9727183">
    <w:name w:val="9F13870E45904761B483DED1C9727183"/>
    <w:rsid w:val="0030471F"/>
  </w:style>
  <w:style w:type="paragraph" w:customStyle="1" w:styleId="64AC81158B62493F9447B64F0F403203">
    <w:name w:val="64AC81158B62493F9447B64F0F403203"/>
    <w:rsid w:val="0030471F"/>
  </w:style>
  <w:style w:type="paragraph" w:customStyle="1" w:styleId="FAADCE3AEC6E4054AD2AE76AC0EBE463">
    <w:name w:val="FAADCE3AEC6E4054AD2AE76AC0EBE463"/>
    <w:rsid w:val="0030471F"/>
  </w:style>
  <w:style w:type="paragraph" w:customStyle="1" w:styleId="B4BA6803697B44F19B87575D044008DF">
    <w:name w:val="B4BA6803697B44F19B87575D044008DF"/>
    <w:rsid w:val="0030471F"/>
  </w:style>
  <w:style w:type="paragraph" w:customStyle="1" w:styleId="465A74C565A440A59AAFF59D2DB4BAC5">
    <w:name w:val="465A74C565A440A59AAFF59D2DB4BAC5"/>
    <w:rsid w:val="0030471F"/>
  </w:style>
  <w:style w:type="paragraph" w:customStyle="1" w:styleId="95B51C9469BB43D3944070C5C1925E5D">
    <w:name w:val="95B51C9469BB43D3944070C5C1925E5D"/>
    <w:rsid w:val="0030471F"/>
  </w:style>
  <w:style w:type="paragraph" w:customStyle="1" w:styleId="7814ECC7343F4A6E83FF0AB2B5E39F74">
    <w:name w:val="7814ECC7343F4A6E83FF0AB2B5E39F74"/>
    <w:rsid w:val="0030471F"/>
  </w:style>
  <w:style w:type="paragraph" w:customStyle="1" w:styleId="AE48696440254423A559B1C90954BFA7">
    <w:name w:val="AE48696440254423A559B1C90954BFA7"/>
    <w:rsid w:val="0030471F"/>
  </w:style>
  <w:style w:type="paragraph" w:customStyle="1" w:styleId="CD1B43E4398645FFB56208BD9FB88FE37">
    <w:name w:val="CD1B43E4398645FFB56208BD9FB88FE37"/>
    <w:rsid w:val="008D1AF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3">
    <w:name w:val="451480F87F3440D48B279B077E211CD53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84768B533A4CDB9ED3FE73B8B4E4E41">
    <w:name w:val="9084768B533A4CDB9ED3FE73B8B4E4E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4FA2B937545478F1E8BBE29D5B7E81">
    <w:name w:val="1AA4FA2B937545478F1E8BBE29D5B7E8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EBEAAE88874F6E99EB98BC3759EF8A1">
    <w:name w:val="95EBEAAE88874F6E99EB98BC3759EF8A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DA750A2D8F48A68508FB4B77FCE78E1">
    <w:name w:val="92DA750A2D8F48A68508FB4B77FCE78E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3CAF1D3812477DB82624DABD6FA1BB1">
    <w:name w:val="E53CAF1D3812477DB82624DABD6FA1B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54303736E2461AAC6A5F3BD42A133D1">
    <w:name w:val="C654303736E2461AAC6A5F3BD42A133D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0CF8E222540E288F319236D33432B1">
    <w:name w:val="2370CF8E222540E288F319236D33432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C42C840E4542EBAC83DE8606B9AC341">
    <w:name w:val="09C42C840E4542EBAC83DE8606B9AC3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490376468B46AFA566C829001C5F661">
    <w:name w:val="06490376468B46AFA566C829001C5F6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5B1FF0BFC2407BAC28F4FB9A4614DA1">
    <w:name w:val="825B1FF0BFC2407BAC28F4FB9A4614DA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B8743740514EA6A7C10F7F8424CF461">
    <w:name w:val="8AB8743740514EA6A7C10F7F8424CF4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055CDABD7D4E068D327388D2C78B291">
    <w:name w:val="6B055CDABD7D4E068D327388D2C78B29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8648ECB2AD495781D505BD6E9AB02A1">
    <w:name w:val="6F8648ECB2AD495781D505BD6E9AB02A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48D152FCB4370BB4B365CD2AB1B931">
    <w:name w:val="1AA48D152FCB4370BB4B365CD2AB1B9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9E1AA1C8944275AA8828358B511DD11">
    <w:name w:val="DC9E1AA1C8944275AA8828358B511DD1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0EEA802A2C4708832C152FEFA9C9661">
    <w:name w:val="030EEA802A2C4708832C152FEFA9C96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F908E562274F14AFB66D4949D393E81">
    <w:name w:val="19F908E562274F14AFB66D4949D393E8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13FEA6C9F24F3EB43B1B267185B8FB1">
    <w:name w:val="F913FEA6C9F24F3EB43B1B267185B8F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63B8264BAC4B1EB247DF4B31545D9D1">
    <w:name w:val="B063B8264BAC4B1EB247DF4B31545D9D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1CF28DD3C8470A856914E6AC548C191">
    <w:name w:val="3D1CF28DD3C8470A856914E6AC548C19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CC0B8E044441D0BCA3FAE7A288BE331">
    <w:name w:val="3CCC0B8E044441D0BCA3FAE7A288BE3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180E86BB8C4585BDA91A7C990FCBB21">
    <w:name w:val="6C180E86BB8C4585BDA91A7C990FCBB2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D40E889F294147ACBAD8BC76715C311">
    <w:name w:val="95D40E889F294147ACBAD8BC76715C31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BA481AAC14991B3411A8FC91552EE1">
    <w:name w:val="337BA481AAC14991B3411A8FC91552EE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82CAC1B365482A9F9A0051573F7D5E1">
    <w:name w:val="CF82CAC1B365482A9F9A0051573F7D5E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F0F6453314404ABA19C149F5C89761">
    <w:name w:val="C66F0F6453314404ABA19C149F5C897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78958F41884906AD6B81450EFE2FD01">
    <w:name w:val="8378958F41884906AD6B81450EFE2FD0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6D6A392FE947D089DF872D7F656FF61">
    <w:name w:val="666D6A392FE947D089DF872D7F656FF6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94255CEFFB416AA45ABA1C321D2C6B1">
    <w:name w:val="9794255CEFFB416AA45ABA1C321D2C6B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E485EEA53243BCBA9FC4ECCBB300381">
    <w:name w:val="76E485EEA53243BCBA9FC4ECCBB30038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33C348771B463DA9206EE24A1A9BA41">
    <w:name w:val="E033C348771B463DA9206EE24A1A9BA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AC81158B62493F9447B64F0F4032031">
    <w:name w:val="64AC81158B62493F9447B64F0F40320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ADCE3AEC6E4054AD2AE76AC0EBE4631">
    <w:name w:val="FAADCE3AEC6E4054AD2AE76AC0EBE463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BA6803697B44F19B87575D044008DF1">
    <w:name w:val="B4BA6803697B44F19B87575D044008DF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B51C9469BB43D3944070C5C1925E5D1">
    <w:name w:val="95B51C9469BB43D3944070C5C1925E5D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14ECC7343F4A6E83FF0AB2B5E39F741">
    <w:name w:val="7814ECC7343F4A6E83FF0AB2B5E39F74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48696440254423A559B1C90954BFA71">
    <w:name w:val="AE48696440254423A559B1C90954BFA71"/>
    <w:rsid w:val="008D1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67690A60BE4BB6BAC8481144B752C3">
    <w:name w:val="5367690A60BE4BB6BAC8481144B752C3"/>
    <w:rsid w:val="0034127A"/>
  </w:style>
  <w:style w:type="paragraph" w:customStyle="1" w:styleId="EDF5EE1D1E084BEF9E1897A881FA8FC0">
    <w:name w:val="EDF5EE1D1E084BEF9E1897A881FA8FC0"/>
    <w:rsid w:val="0034127A"/>
  </w:style>
  <w:style w:type="paragraph" w:customStyle="1" w:styleId="29563903C47A4EA49A8294611090C95D">
    <w:name w:val="29563903C47A4EA49A8294611090C95D"/>
    <w:rsid w:val="0034127A"/>
  </w:style>
  <w:style w:type="paragraph" w:customStyle="1" w:styleId="B2470A74A8624B31B2BEB5B3A06237C6">
    <w:name w:val="B2470A74A8624B31B2BEB5B3A06237C6"/>
    <w:rsid w:val="0034127A"/>
  </w:style>
  <w:style w:type="paragraph" w:customStyle="1" w:styleId="1269D44A31EC47E685E530115E85D70C">
    <w:name w:val="1269D44A31EC47E685E530115E85D70C"/>
    <w:rsid w:val="0034127A"/>
  </w:style>
  <w:style w:type="paragraph" w:customStyle="1" w:styleId="86BC56E7910E43B39FD89AEB2B412341">
    <w:name w:val="86BC56E7910E43B39FD89AEB2B412341"/>
    <w:rsid w:val="0034127A"/>
  </w:style>
  <w:style w:type="paragraph" w:customStyle="1" w:styleId="4322D7F678DA44F6BD3C6EDDE70C8E1B">
    <w:name w:val="4322D7F678DA44F6BD3C6EDDE70C8E1B"/>
    <w:rsid w:val="0034127A"/>
  </w:style>
  <w:style w:type="paragraph" w:customStyle="1" w:styleId="EDE6ED4A3D724D70837079F3357FFB6D">
    <w:name w:val="EDE6ED4A3D724D70837079F3357FFB6D"/>
    <w:rsid w:val="0034127A"/>
  </w:style>
  <w:style w:type="paragraph" w:customStyle="1" w:styleId="DCEB274DEED94D79B8210535075D1B10">
    <w:name w:val="DCEB274DEED94D79B8210535075D1B10"/>
    <w:rsid w:val="0034127A"/>
  </w:style>
  <w:style w:type="paragraph" w:customStyle="1" w:styleId="27B54A49AAF3456D902E541E72C93CD6">
    <w:name w:val="27B54A49AAF3456D902E541E72C93CD6"/>
    <w:rsid w:val="0034127A"/>
  </w:style>
  <w:style w:type="paragraph" w:customStyle="1" w:styleId="F40CB50476BD40908C79DB62E4E96C81">
    <w:name w:val="F40CB50476BD40908C79DB62E4E96C81"/>
    <w:rsid w:val="0034127A"/>
  </w:style>
  <w:style w:type="paragraph" w:customStyle="1" w:styleId="6C6F602E84EA47B3835190C1E95AB197">
    <w:name w:val="6C6F602E84EA47B3835190C1E95AB197"/>
    <w:rsid w:val="0034127A"/>
  </w:style>
  <w:style w:type="paragraph" w:customStyle="1" w:styleId="E70974B01E39455683F509C220CC9E4F">
    <w:name w:val="E70974B01E39455683F509C220CC9E4F"/>
    <w:rsid w:val="0034127A"/>
  </w:style>
  <w:style w:type="paragraph" w:customStyle="1" w:styleId="53B6A73963CB43E2847CC06CC40255C4">
    <w:name w:val="53B6A73963CB43E2847CC06CC40255C4"/>
    <w:rsid w:val="0034127A"/>
  </w:style>
  <w:style w:type="paragraph" w:customStyle="1" w:styleId="86A6D3B7E04C488496C51E1D33FB539F">
    <w:name w:val="86A6D3B7E04C488496C51E1D33FB539F"/>
    <w:rsid w:val="0034127A"/>
  </w:style>
  <w:style w:type="paragraph" w:customStyle="1" w:styleId="64B55F061560491A9E8C553C77B0F14F">
    <w:name w:val="64B55F061560491A9E8C553C77B0F14F"/>
    <w:rsid w:val="00945992"/>
  </w:style>
  <w:style w:type="paragraph" w:customStyle="1" w:styleId="D6ABC5A77CFA4A4F8F5BB4AAF1D708F6">
    <w:name w:val="D6ABC5A77CFA4A4F8F5BB4AAF1D708F6"/>
    <w:rsid w:val="00945992"/>
  </w:style>
  <w:style w:type="paragraph" w:customStyle="1" w:styleId="A702BADEB9FF4D7E9C75D0A08D8438A0">
    <w:name w:val="A702BADEB9FF4D7E9C75D0A08D8438A0"/>
    <w:rsid w:val="00945992"/>
  </w:style>
  <w:style w:type="paragraph" w:customStyle="1" w:styleId="4FB261356FB34B759B6715FC6D788197">
    <w:name w:val="4FB261356FB34B759B6715FC6D788197"/>
    <w:rsid w:val="00945992"/>
  </w:style>
  <w:style w:type="paragraph" w:customStyle="1" w:styleId="DAD60D15D7E94C86849686522AE3E4A7">
    <w:name w:val="DAD60D15D7E94C86849686522AE3E4A7"/>
    <w:rsid w:val="00945992"/>
  </w:style>
  <w:style w:type="paragraph" w:customStyle="1" w:styleId="E0904A166A82434FA3FC057E869CB971">
    <w:name w:val="E0904A166A82434FA3FC057E869CB971"/>
    <w:rsid w:val="00945992"/>
  </w:style>
  <w:style w:type="paragraph" w:customStyle="1" w:styleId="7C094BBF65EE41089A74BC3C83A784E3">
    <w:name w:val="7C094BBF65EE41089A74BC3C83A784E3"/>
    <w:rsid w:val="00945992"/>
  </w:style>
  <w:style w:type="paragraph" w:customStyle="1" w:styleId="62A6886CABAF474E8C8C1923D92620C9">
    <w:name w:val="62A6886CABAF474E8C8C1923D92620C9"/>
    <w:rsid w:val="00945992"/>
  </w:style>
  <w:style w:type="paragraph" w:customStyle="1" w:styleId="155DE25A23C84CB089EB9548EAA1C61F">
    <w:name w:val="155DE25A23C84CB089EB9548EAA1C61F"/>
    <w:rsid w:val="00945992"/>
  </w:style>
  <w:style w:type="paragraph" w:customStyle="1" w:styleId="008759436AEE42FDB390ECC53D5E8566">
    <w:name w:val="008759436AEE42FDB390ECC53D5E8566"/>
    <w:rsid w:val="00945992"/>
  </w:style>
  <w:style w:type="paragraph" w:customStyle="1" w:styleId="BF47183DF31F4245990B5AD80C255D2B">
    <w:name w:val="BF47183DF31F4245990B5AD80C255D2B"/>
    <w:rsid w:val="00945992"/>
  </w:style>
  <w:style w:type="paragraph" w:customStyle="1" w:styleId="71177532D5714EE68308F577DAF49F6D">
    <w:name w:val="71177532D5714EE68308F577DAF49F6D"/>
    <w:rsid w:val="00945992"/>
  </w:style>
  <w:style w:type="paragraph" w:customStyle="1" w:styleId="2C062DA6B3CD450C98D2FDC9DC3FDC8B">
    <w:name w:val="2C062DA6B3CD450C98D2FDC9DC3FDC8B"/>
    <w:rsid w:val="00945992"/>
  </w:style>
  <w:style w:type="paragraph" w:customStyle="1" w:styleId="B783EEAC84E94A2FB9E541783105D947">
    <w:name w:val="B783EEAC84E94A2FB9E541783105D947"/>
    <w:rsid w:val="00945992"/>
  </w:style>
  <w:style w:type="paragraph" w:customStyle="1" w:styleId="7BD31626A5F74D8997AE0C2BA1D6CA39">
    <w:name w:val="7BD31626A5F74D8997AE0C2BA1D6CA39"/>
    <w:rsid w:val="00945992"/>
  </w:style>
  <w:style w:type="paragraph" w:customStyle="1" w:styleId="002E6DEC92974A57AFDE6793BA7FA213">
    <w:name w:val="002E6DEC92974A57AFDE6793BA7FA213"/>
    <w:rsid w:val="00945992"/>
  </w:style>
  <w:style w:type="paragraph" w:customStyle="1" w:styleId="8207C2D349F44492A57C647C9824D80A">
    <w:name w:val="8207C2D349F44492A57C647C9824D80A"/>
    <w:rsid w:val="00945992"/>
  </w:style>
  <w:style w:type="paragraph" w:customStyle="1" w:styleId="29243863BA0342FFA967CD06C95FF0CA">
    <w:name w:val="29243863BA0342FFA967CD06C95FF0CA"/>
    <w:rsid w:val="00945992"/>
  </w:style>
  <w:style w:type="paragraph" w:customStyle="1" w:styleId="5A73FBB47FC046358EC12C784777B990">
    <w:name w:val="5A73FBB47FC046358EC12C784777B990"/>
    <w:rsid w:val="00945992"/>
  </w:style>
  <w:style w:type="paragraph" w:customStyle="1" w:styleId="24C2072939C3454F92CC76DF2862E924">
    <w:name w:val="24C2072939C3454F92CC76DF2862E924"/>
    <w:rsid w:val="00945992"/>
  </w:style>
  <w:style w:type="paragraph" w:customStyle="1" w:styleId="99742C3197A644BF85C96690F32C06AC">
    <w:name w:val="99742C3197A644BF85C96690F32C06AC"/>
    <w:rsid w:val="00945992"/>
  </w:style>
  <w:style w:type="paragraph" w:customStyle="1" w:styleId="F5EDD5018E204B47BC75F4DD2ADD98E6">
    <w:name w:val="F5EDD5018E204B47BC75F4DD2ADD98E6"/>
    <w:rsid w:val="00945992"/>
  </w:style>
  <w:style w:type="paragraph" w:customStyle="1" w:styleId="FA9B2A541F2844F4BC5443A13B5A5670">
    <w:name w:val="FA9B2A541F2844F4BC5443A13B5A5670"/>
    <w:rsid w:val="00945992"/>
  </w:style>
  <w:style w:type="paragraph" w:customStyle="1" w:styleId="F4D1F619EE5D4C90A25B3B93852C0959">
    <w:name w:val="F4D1F619EE5D4C90A25B3B93852C0959"/>
    <w:rsid w:val="00945992"/>
  </w:style>
  <w:style w:type="paragraph" w:customStyle="1" w:styleId="FE7E21F41E474D75A9321EE6A816957F">
    <w:name w:val="FE7E21F41E474D75A9321EE6A816957F"/>
    <w:rsid w:val="00945992"/>
  </w:style>
  <w:style w:type="paragraph" w:customStyle="1" w:styleId="DE8B8572181E4C6794A21FD644A53103">
    <w:name w:val="DE8B8572181E4C6794A21FD644A53103"/>
    <w:rsid w:val="00945992"/>
  </w:style>
  <w:style w:type="paragraph" w:customStyle="1" w:styleId="0826D54D171D4E179F3944EAA5C14239">
    <w:name w:val="0826D54D171D4E179F3944EAA5C14239"/>
    <w:rsid w:val="00945992"/>
  </w:style>
  <w:style w:type="paragraph" w:customStyle="1" w:styleId="AE66078B3F274E489FC744F3AF978AE3">
    <w:name w:val="AE66078B3F274E489FC744F3AF978AE3"/>
    <w:rsid w:val="00945992"/>
  </w:style>
  <w:style w:type="paragraph" w:customStyle="1" w:styleId="5FA77E62DE974C5FBE466503A8114014">
    <w:name w:val="5FA77E62DE974C5FBE466503A8114014"/>
    <w:rsid w:val="00945992"/>
  </w:style>
  <w:style w:type="paragraph" w:customStyle="1" w:styleId="1606BFE924CC41A1BF2813A97357B907">
    <w:name w:val="1606BFE924CC41A1BF2813A97357B907"/>
    <w:rsid w:val="00945992"/>
  </w:style>
  <w:style w:type="paragraph" w:customStyle="1" w:styleId="D2B8CE2D7A83442AB3B93C6C34674C51">
    <w:name w:val="D2B8CE2D7A83442AB3B93C6C34674C51"/>
    <w:rsid w:val="00945992"/>
  </w:style>
  <w:style w:type="paragraph" w:customStyle="1" w:styleId="429A37910C994D48829CC297C50E01DC">
    <w:name w:val="429A37910C994D48829CC297C50E01DC"/>
    <w:rsid w:val="00945992"/>
  </w:style>
  <w:style w:type="paragraph" w:customStyle="1" w:styleId="BC53E0E07C1E49D89FB0D767CBDE7FAF">
    <w:name w:val="BC53E0E07C1E49D89FB0D767CBDE7FAF"/>
    <w:rsid w:val="00945992"/>
  </w:style>
  <w:style w:type="paragraph" w:customStyle="1" w:styleId="593F5BABB6C34A8488E23C8AE81B2192">
    <w:name w:val="593F5BABB6C34A8488E23C8AE81B2192"/>
    <w:rsid w:val="00945992"/>
  </w:style>
  <w:style w:type="paragraph" w:customStyle="1" w:styleId="BAF3DD5E98E1440996DA61D516F99F85">
    <w:name w:val="BAF3DD5E98E1440996DA61D516F99F85"/>
    <w:rsid w:val="00945992"/>
  </w:style>
  <w:style w:type="paragraph" w:customStyle="1" w:styleId="950793DB04F14C0DB64E04061D5FE5B5">
    <w:name w:val="950793DB04F14C0DB64E04061D5FE5B5"/>
    <w:rsid w:val="00945992"/>
  </w:style>
  <w:style w:type="paragraph" w:customStyle="1" w:styleId="F56F9B03F3264D4CBD1C88130F2D1CF1">
    <w:name w:val="F56F9B03F3264D4CBD1C88130F2D1CF1"/>
    <w:rsid w:val="00945992"/>
  </w:style>
  <w:style w:type="paragraph" w:customStyle="1" w:styleId="53E1744BCF794ACA865ACE6D08554471">
    <w:name w:val="53E1744BCF794ACA865ACE6D08554471"/>
    <w:rsid w:val="00945992"/>
  </w:style>
  <w:style w:type="paragraph" w:customStyle="1" w:styleId="F6CA3DF866834DDCB80958001D5D233D">
    <w:name w:val="F6CA3DF866834DDCB80958001D5D233D"/>
    <w:rsid w:val="00945992"/>
  </w:style>
  <w:style w:type="paragraph" w:customStyle="1" w:styleId="764146129EF8461EBDD36F9A1761E5C0">
    <w:name w:val="764146129EF8461EBDD36F9A1761E5C0"/>
    <w:rsid w:val="00945992"/>
  </w:style>
  <w:style w:type="paragraph" w:customStyle="1" w:styleId="0F17EAA26B6F4919A00723D303ED7ECF">
    <w:name w:val="0F17EAA26B6F4919A00723D303ED7ECF"/>
    <w:rsid w:val="00945992"/>
  </w:style>
  <w:style w:type="paragraph" w:customStyle="1" w:styleId="6CB165B5988A4DC591CCB87C1493117D">
    <w:name w:val="6CB165B5988A4DC591CCB87C1493117D"/>
    <w:rsid w:val="00945992"/>
  </w:style>
  <w:style w:type="paragraph" w:customStyle="1" w:styleId="6CC3F77C7F2A4E1FB59415932F78599D">
    <w:name w:val="6CC3F77C7F2A4E1FB59415932F78599D"/>
    <w:rsid w:val="00945992"/>
  </w:style>
  <w:style w:type="paragraph" w:customStyle="1" w:styleId="A63BBEE823D2425588F87C1F9EE77F60">
    <w:name w:val="A63BBEE823D2425588F87C1F9EE77F60"/>
    <w:rsid w:val="00945992"/>
  </w:style>
  <w:style w:type="paragraph" w:customStyle="1" w:styleId="B19A3F39D37840A2A3BA6C72BA24FFAC">
    <w:name w:val="B19A3F39D37840A2A3BA6C72BA24FFAC"/>
    <w:rsid w:val="00945992"/>
  </w:style>
  <w:style w:type="paragraph" w:customStyle="1" w:styleId="C2E8F7FFB03F4D088E440BFA87A6A71A">
    <w:name w:val="C2E8F7FFB03F4D088E440BFA87A6A71A"/>
    <w:rsid w:val="00945992"/>
  </w:style>
  <w:style w:type="paragraph" w:customStyle="1" w:styleId="62161CAC02B64385A1E8F61851B01AE6">
    <w:name w:val="62161CAC02B64385A1E8F61851B01AE6"/>
    <w:rsid w:val="00945992"/>
  </w:style>
  <w:style w:type="paragraph" w:customStyle="1" w:styleId="12F95D77E2FA46CF9C2F28DF9C9C1640">
    <w:name w:val="12F95D77E2FA46CF9C2F28DF9C9C1640"/>
    <w:rsid w:val="00945992"/>
  </w:style>
  <w:style w:type="paragraph" w:customStyle="1" w:styleId="E02AFFE7F70641338162C1471ADC0786">
    <w:name w:val="E02AFFE7F70641338162C1471ADC0786"/>
    <w:rsid w:val="00945992"/>
  </w:style>
  <w:style w:type="paragraph" w:customStyle="1" w:styleId="D115756B97A746269E815EAFFBEDCAAE">
    <w:name w:val="D115756B97A746269E815EAFFBEDCAAE"/>
    <w:rsid w:val="00945992"/>
  </w:style>
  <w:style w:type="paragraph" w:customStyle="1" w:styleId="CD57B42F6B354D0BB3C1EE6E2954C23A">
    <w:name w:val="CD57B42F6B354D0BB3C1EE6E2954C23A"/>
    <w:rsid w:val="00945992"/>
  </w:style>
  <w:style w:type="paragraph" w:customStyle="1" w:styleId="653221A703724B28BBF7BF4B4BBFD94D">
    <w:name w:val="653221A703724B28BBF7BF4B4BBFD94D"/>
    <w:rsid w:val="00945992"/>
  </w:style>
  <w:style w:type="paragraph" w:customStyle="1" w:styleId="8692F6E301394D648E1DF12C5A3C7B2A">
    <w:name w:val="8692F6E301394D648E1DF12C5A3C7B2A"/>
    <w:rsid w:val="00945992"/>
  </w:style>
  <w:style w:type="paragraph" w:customStyle="1" w:styleId="7FE312A76F704D7ABFD8FFCAA3EB2DB2">
    <w:name w:val="7FE312A76F704D7ABFD8FFCAA3EB2DB2"/>
    <w:rsid w:val="00945992"/>
  </w:style>
  <w:style w:type="paragraph" w:customStyle="1" w:styleId="E2CB4709C4A843CEBB9D30C051F24E42">
    <w:name w:val="E2CB4709C4A843CEBB9D30C051F24E42"/>
    <w:rsid w:val="00945992"/>
  </w:style>
  <w:style w:type="paragraph" w:customStyle="1" w:styleId="7436037D098D4B67B4C74E649F119CA8">
    <w:name w:val="7436037D098D4B67B4C74E649F119CA8"/>
    <w:rsid w:val="00945992"/>
  </w:style>
  <w:style w:type="paragraph" w:customStyle="1" w:styleId="D436BD5E0BE34D04B3FA5E254C2DC608">
    <w:name w:val="D436BD5E0BE34D04B3FA5E254C2DC608"/>
    <w:rsid w:val="00945992"/>
  </w:style>
  <w:style w:type="paragraph" w:customStyle="1" w:styleId="F85302DD93C8405BB076AA9458FB1443">
    <w:name w:val="F85302DD93C8405BB076AA9458FB1443"/>
    <w:rsid w:val="00945992"/>
  </w:style>
  <w:style w:type="paragraph" w:customStyle="1" w:styleId="086E056639B349A7BC68BA003C35DB9A">
    <w:name w:val="086E056639B349A7BC68BA003C35DB9A"/>
    <w:rsid w:val="00945992"/>
  </w:style>
  <w:style w:type="paragraph" w:customStyle="1" w:styleId="9B142F211E3D403C8FF31A3E5422DB5D">
    <w:name w:val="9B142F211E3D403C8FF31A3E5422DB5D"/>
    <w:rsid w:val="00945992"/>
  </w:style>
  <w:style w:type="paragraph" w:customStyle="1" w:styleId="3E82202D5A6640C1A38BCD2817B91068">
    <w:name w:val="3E82202D5A6640C1A38BCD2817B91068"/>
    <w:rsid w:val="00945992"/>
  </w:style>
  <w:style w:type="paragraph" w:customStyle="1" w:styleId="94EA370CE8C841BA9A1524804D84C0B9">
    <w:name w:val="94EA370CE8C841BA9A1524804D84C0B9"/>
    <w:rsid w:val="00945992"/>
  </w:style>
  <w:style w:type="paragraph" w:customStyle="1" w:styleId="457089D92538419D9B9485D06E923FCE">
    <w:name w:val="457089D92538419D9B9485D06E923FCE"/>
    <w:rsid w:val="00945992"/>
  </w:style>
  <w:style w:type="paragraph" w:customStyle="1" w:styleId="9ABF29B9972643E4B18789B8B006B06B">
    <w:name w:val="9ABF29B9972643E4B18789B8B006B06B"/>
    <w:rsid w:val="00945992"/>
  </w:style>
  <w:style w:type="paragraph" w:customStyle="1" w:styleId="CD1192F50B8047CBAEB4B9FE3009D664">
    <w:name w:val="CD1192F50B8047CBAEB4B9FE3009D664"/>
    <w:rsid w:val="00945992"/>
  </w:style>
  <w:style w:type="paragraph" w:customStyle="1" w:styleId="6A71E5E3E64B467BB11CD790213002F2">
    <w:name w:val="6A71E5E3E64B467BB11CD790213002F2"/>
    <w:rsid w:val="00945992"/>
  </w:style>
  <w:style w:type="paragraph" w:customStyle="1" w:styleId="05969D0DD4074989ACDB53CDD6C01531">
    <w:name w:val="05969D0DD4074989ACDB53CDD6C01531"/>
    <w:rsid w:val="00945992"/>
  </w:style>
  <w:style w:type="paragraph" w:customStyle="1" w:styleId="0F2E10FA10034E4F92F44DE7B33A52CF">
    <w:name w:val="0F2E10FA10034E4F92F44DE7B33A52CF"/>
    <w:rsid w:val="00945992"/>
  </w:style>
  <w:style w:type="paragraph" w:customStyle="1" w:styleId="ED97F9631FA141D498AEA45E74289AB6">
    <w:name w:val="ED97F9631FA141D498AEA45E74289AB6"/>
    <w:rsid w:val="00945992"/>
  </w:style>
  <w:style w:type="paragraph" w:customStyle="1" w:styleId="9207B43B90A8407B937A239011957E5A">
    <w:name w:val="9207B43B90A8407B937A239011957E5A"/>
    <w:rsid w:val="00945992"/>
  </w:style>
  <w:style w:type="paragraph" w:customStyle="1" w:styleId="C0FF4549505F4261B3369BD4255EC355">
    <w:name w:val="C0FF4549505F4261B3369BD4255EC355"/>
    <w:rsid w:val="00945992"/>
  </w:style>
  <w:style w:type="paragraph" w:customStyle="1" w:styleId="36A17ACB4FD249FD90539ACF847A41D9">
    <w:name w:val="36A17ACB4FD249FD90539ACF847A41D9"/>
    <w:rsid w:val="00945992"/>
  </w:style>
  <w:style w:type="paragraph" w:customStyle="1" w:styleId="C42A4A7D1E71473EAC3AC7108C2ACF1E">
    <w:name w:val="C42A4A7D1E71473EAC3AC7108C2ACF1E"/>
    <w:rsid w:val="00945992"/>
  </w:style>
  <w:style w:type="paragraph" w:customStyle="1" w:styleId="5CDDAD7401D44C52A444BAC5FFC255EE">
    <w:name w:val="5CDDAD7401D44C52A444BAC5FFC255EE"/>
    <w:rsid w:val="00945992"/>
  </w:style>
  <w:style w:type="paragraph" w:customStyle="1" w:styleId="220233DA0C7242C89EBC8504731BE799">
    <w:name w:val="220233DA0C7242C89EBC8504731BE799"/>
    <w:rsid w:val="00945992"/>
  </w:style>
  <w:style w:type="paragraph" w:customStyle="1" w:styleId="457DE12E4D2B43729926407D84126B53">
    <w:name w:val="457DE12E4D2B43729926407D84126B53"/>
    <w:rsid w:val="00945992"/>
  </w:style>
  <w:style w:type="paragraph" w:customStyle="1" w:styleId="F83007E6EB474281BB9425AAD06A54FB">
    <w:name w:val="F83007E6EB474281BB9425AAD06A54FB"/>
    <w:rsid w:val="00945992"/>
  </w:style>
  <w:style w:type="paragraph" w:customStyle="1" w:styleId="A742EBACA21E4F279C82C263FB51FDB9">
    <w:name w:val="A742EBACA21E4F279C82C263FB51FDB9"/>
    <w:rsid w:val="00945992"/>
  </w:style>
  <w:style w:type="paragraph" w:customStyle="1" w:styleId="33084646E5124D0285F7F62496880BB9">
    <w:name w:val="33084646E5124D0285F7F62496880BB9"/>
    <w:rsid w:val="00945992"/>
  </w:style>
  <w:style w:type="paragraph" w:customStyle="1" w:styleId="CB8392C71B26459D8CE2AE5143FE4604">
    <w:name w:val="CB8392C71B26459D8CE2AE5143FE4604"/>
    <w:rsid w:val="00945992"/>
  </w:style>
  <w:style w:type="paragraph" w:customStyle="1" w:styleId="2DF5810D01744A23BC2E6F20896B4B05">
    <w:name w:val="2DF5810D01744A23BC2E6F20896B4B05"/>
    <w:rsid w:val="00945992"/>
  </w:style>
  <w:style w:type="paragraph" w:customStyle="1" w:styleId="0A1BEE7350EE4787BEDE6999533F40D7">
    <w:name w:val="0A1BEE7350EE4787BEDE6999533F40D7"/>
    <w:rsid w:val="00945992"/>
  </w:style>
  <w:style w:type="paragraph" w:customStyle="1" w:styleId="AD4D7A144EB04F59A422F414E1E1C153">
    <w:name w:val="AD4D7A144EB04F59A422F414E1E1C153"/>
    <w:rsid w:val="00945992"/>
  </w:style>
  <w:style w:type="paragraph" w:customStyle="1" w:styleId="837C7F992A5F4B0696AF5FB50A6F0F43">
    <w:name w:val="837C7F992A5F4B0696AF5FB50A6F0F43"/>
    <w:rsid w:val="00945992"/>
  </w:style>
  <w:style w:type="paragraph" w:customStyle="1" w:styleId="72C00E929FA4407BAF8581EB9EF419C0">
    <w:name w:val="72C00E929FA4407BAF8581EB9EF419C0"/>
    <w:rsid w:val="00945992"/>
  </w:style>
  <w:style w:type="paragraph" w:customStyle="1" w:styleId="661E9DBE5FCD46A59236BB88270CA67C">
    <w:name w:val="661E9DBE5FCD46A59236BB88270CA67C"/>
    <w:rsid w:val="00945992"/>
  </w:style>
  <w:style w:type="paragraph" w:customStyle="1" w:styleId="9386C9CBBDF3434B841878F8DE305771">
    <w:name w:val="9386C9CBBDF3434B841878F8DE305771"/>
    <w:rsid w:val="00945992"/>
  </w:style>
  <w:style w:type="paragraph" w:customStyle="1" w:styleId="E00F99021DAC45A6A99B60082F1F419C">
    <w:name w:val="E00F99021DAC45A6A99B60082F1F419C"/>
    <w:rsid w:val="00945992"/>
  </w:style>
  <w:style w:type="paragraph" w:customStyle="1" w:styleId="9711CDB7B16947D3800BB6605815F19F">
    <w:name w:val="9711CDB7B16947D3800BB6605815F19F"/>
    <w:rsid w:val="00945992"/>
  </w:style>
  <w:style w:type="paragraph" w:customStyle="1" w:styleId="4612E934F84C4664BB70FB9C43844210">
    <w:name w:val="4612E934F84C4664BB70FB9C43844210"/>
    <w:rsid w:val="00945992"/>
  </w:style>
  <w:style w:type="paragraph" w:customStyle="1" w:styleId="335693DBFCB44364900511748CE9B3F4">
    <w:name w:val="335693DBFCB44364900511748CE9B3F4"/>
    <w:rsid w:val="00945992"/>
  </w:style>
  <w:style w:type="paragraph" w:customStyle="1" w:styleId="3167484BD3F14224ADDAF44205DC0E1A">
    <w:name w:val="3167484BD3F14224ADDAF44205DC0E1A"/>
    <w:rsid w:val="00945992"/>
  </w:style>
  <w:style w:type="paragraph" w:customStyle="1" w:styleId="FFB3B799042E46F281AE04E6D4F9B375">
    <w:name w:val="FFB3B799042E46F281AE04E6D4F9B375"/>
    <w:rsid w:val="00945992"/>
  </w:style>
  <w:style w:type="paragraph" w:customStyle="1" w:styleId="2A80A44C6667493BAF3BE24570BE2BEB">
    <w:name w:val="2A80A44C6667493BAF3BE24570BE2BEB"/>
    <w:rsid w:val="00945992"/>
  </w:style>
  <w:style w:type="paragraph" w:customStyle="1" w:styleId="55D1D735840345B0BDC88B637164DD0A">
    <w:name w:val="55D1D735840345B0BDC88B637164DD0A"/>
    <w:rsid w:val="00945992"/>
  </w:style>
  <w:style w:type="paragraph" w:customStyle="1" w:styleId="0AA9B93D11F541499C582E288D9F313B">
    <w:name w:val="0AA9B93D11F541499C582E288D9F313B"/>
    <w:rsid w:val="00945992"/>
  </w:style>
  <w:style w:type="paragraph" w:customStyle="1" w:styleId="3CBDA03AF3ED4BC9BD56A82598EE5091">
    <w:name w:val="3CBDA03AF3ED4BC9BD56A82598EE5091"/>
    <w:rsid w:val="00945992"/>
  </w:style>
  <w:style w:type="paragraph" w:customStyle="1" w:styleId="4407DCDE3E9942E88A94F92A0D6B6AD9">
    <w:name w:val="4407DCDE3E9942E88A94F92A0D6B6AD9"/>
    <w:rsid w:val="00945992"/>
  </w:style>
  <w:style w:type="paragraph" w:customStyle="1" w:styleId="FFABBE1D7BC549158F03CA60C5EC1F03">
    <w:name w:val="FFABBE1D7BC549158F03CA60C5EC1F03"/>
    <w:rsid w:val="00945992"/>
  </w:style>
  <w:style w:type="paragraph" w:customStyle="1" w:styleId="1B852485EAA4491A9E5D9BDDBA282963">
    <w:name w:val="1B852485EAA4491A9E5D9BDDBA282963"/>
    <w:rsid w:val="00945992"/>
  </w:style>
  <w:style w:type="paragraph" w:customStyle="1" w:styleId="99AE035932B743119DAF4D8270729FD8">
    <w:name w:val="99AE035932B743119DAF4D8270729FD8"/>
    <w:rsid w:val="00945992"/>
  </w:style>
  <w:style w:type="paragraph" w:customStyle="1" w:styleId="ED1AC070DCA4488DAC64A417617ED04C">
    <w:name w:val="ED1AC070DCA4488DAC64A417617ED04C"/>
    <w:rsid w:val="00945992"/>
  </w:style>
  <w:style w:type="paragraph" w:customStyle="1" w:styleId="5B888093175448EB937E3533DFBF2225">
    <w:name w:val="5B888093175448EB937E3533DFBF2225"/>
    <w:rsid w:val="00945992"/>
  </w:style>
  <w:style w:type="paragraph" w:customStyle="1" w:styleId="4D7AF91C1C5C41ECA4E01393CDA5EF8B">
    <w:name w:val="4D7AF91C1C5C41ECA4E01393CDA5EF8B"/>
    <w:rsid w:val="00945992"/>
  </w:style>
  <w:style w:type="paragraph" w:customStyle="1" w:styleId="14924F3A44F44BFE92AB744E7DD9B22C">
    <w:name w:val="14924F3A44F44BFE92AB744E7DD9B22C"/>
    <w:rsid w:val="00945992"/>
  </w:style>
  <w:style w:type="paragraph" w:customStyle="1" w:styleId="7DD5068F6D9547EAB010DDB4A6D3AED4">
    <w:name w:val="7DD5068F6D9547EAB010DDB4A6D3AED4"/>
    <w:rsid w:val="00945992"/>
  </w:style>
  <w:style w:type="paragraph" w:customStyle="1" w:styleId="62DE48BD596F445BAA582F535D8BDF2F">
    <w:name w:val="62DE48BD596F445BAA582F535D8BDF2F"/>
    <w:rsid w:val="00945992"/>
  </w:style>
  <w:style w:type="paragraph" w:customStyle="1" w:styleId="266D0535E29445198F2ED04819F16E84">
    <w:name w:val="266D0535E29445198F2ED04819F16E84"/>
    <w:rsid w:val="00945992"/>
  </w:style>
  <w:style w:type="paragraph" w:customStyle="1" w:styleId="966254B1532F4FC283912A1D54CDBEB0">
    <w:name w:val="966254B1532F4FC283912A1D54CDBEB0"/>
    <w:rsid w:val="00945992"/>
  </w:style>
  <w:style w:type="paragraph" w:customStyle="1" w:styleId="71220BEBB57342FEB2899BCBF6E0462E">
    <w:name w:val="71220BEBB57342FEB2899BCBF6E0462E"/>
    <w:rsid w:val="00945992"/>
  </w:style>
  <w:style w:type="paragraph" w:customStyle="1" w:styleId="37BBCB4732AD499BBB9465663906B747">
    <w:name w:val="37BBCB4732AD499BBB9465663906B747"/>
    <w:rsid w:val="00945992"/>
  </w:style>
  <w:style w:type="paragraph" w:customStyle="1" w:styleId="41FEAC212ECC4EE68B883B24F86A263D">
    <w:name w:val="41FEAC212ECC4EE68B883B24F86A263D"/>
    <w:rsid w:val="00945992"/>
  </w:style>
  <w:style w:type="paragraph" w:customStyle="1" w:styleId="DA872788C7AF48559913A51D562D82EA">
    <w:name w:val="DA872788C7AF48559913A51D562D82EA"/>
    <w:rsid w:val="00945992"/>
  </w:style>
  <w:style w:type="paragraph" w:customStyle="1" w:styleId="7FD34884723B48F58B98FF164A534DED">
    <w:name w:val="7FD34884723B48F58B98FF164A534DED"/>
    <w:rsid w:val="00945992"/>
  </w:style>
  <w:style w:type="paragraph" w:customStyle="1" w:styleId="C64DFED716C24B52A7EE97262B35A915">
    <w:name w:val="C64DFED716C24B52A7EE97262B35A915"/>
    <w:rsid w:val="00945992"/>
  </w:style>
  <w:style w:type="paragraph" w:customStyle="1" w:styleId="5A4BEEE9A1F049D8B02EC78A1A45C5F3">
    <w:name w:val="5A4BEEE9A1F049D8B02EC78A1A45C5F3"/>
    <w:rsid w:val="00945992"/>
  </w:style>
  <w:style w:type="paragraph" w:customStyle="1" w:styleId="7F48EA2F971541FAB80A71A579E23F13">
    <w:name w:val="7F48EA2F971541FAB80A71A579E23F13"/>
    <w:rsid w:val="00945992"/>
  </w:style>
  <w:style w:type="paragraph" w:customStyle="1" w:styleId="FFEB9C2C645843139AD84362D350D3F5">
    <w:name w:val="FFEB9C2C645843139AD84362D350D3F5"/>
    <w:rsid w:val="00945992"/>
  </w:style>
  <w:style w:type="paragraph" w:customStyle="1" w:styleId="EA14798FD8A0492F9B9300399D3F605D">
    <w:name w:val="EA14798FD8A0492F9B9300399D3F605D"/>
    <w:rsid w:val="00945992"/>
  </w:style>
  <w:style w:type="paragraph" w:customStyle="1" w:styleId="F98372CBEC4341DC9DD7983E87CE13B4">
    <w:name w:val="F98372CBEC4341DC9DD7983E87CE13B4"/>
    <w:rsid w:val="00945992"/>
  </w:style>
  <w:style w:type="paragraph" w:customStyle="1" w:styleId="F6497EFF4B624C83BA18F8433A0CA9E5">
    <w:name w:val="F6497EFF4B624C83BA18F8433A0CA9E5"/>
    <w:rsid w:val="00945992"/>
  </w:style>
  <w:style w:type="paragraph" w:customStyle="1" w:styleId="686CAFF617444671964648FAE46D70FC">
    <w:name w:val="686CAFF617444671964648FAE46D70FC"/>
    <w:rsid w:val="00945992"/>
  </w:style>
  <w:style w:type="paragraph" w:customStyle="1" w:styleId="7D725A2EE83C4ED0A8016A69C9C8876E">
    <w:name w:val="7D725A2EE83C4ED0A8016A69C9C8876E"/>
    <w:rsid w:val="00945992"/>
  </w:style>
  <w:style w:type="paragraph" w:customStyle="1" w:styleId="4C31DE4FAD4A4530B5C5AC46544BE76E">
    <w:name w:val="4C31DE4FAD4A4530B5C5AC46544BE76E"/>
    <w:rsid w:val="00945992"/>
  </w:style>
  <w:style w:type="paragraph" w:customStyle="1" w:styleId="973EEB7A7C3A48BD8BC7A45CEDB1BA96">
    <w:name w:val="973EEB7A7C3A48BD8BC7A45CEDB1BA96"/>
    <w:rsid w:val="00945992"/>
  </w:style>
  <w:style w:type="paragraph" w:customStyle="1" w:styleId="D2760A38BE6044D3A308879A0A08AD5D">
    <w:name w:val="D2760A38BE6044D3A308879A0A08AD5D"/>
    <w:rsid w:val="00945992"/>
  </w:style>
  <w:style w:type="paragraph" w:customStyle="1" w:styleId="3A7537B1857F423A9960C8BD987A18B1">
    <w:name w:val="3A7537B1857F423A9960C8BD987A18B1"/>
    <w:rsid w:val="00945992"/>
  </w:style>
  <w:style w:type="paragraph" w:customStyle="1" w:styleId="EDA6DD0E6D0A4FFD8F5B2A269279B37C">
    <w:name w:val="EDA6DD0E6D0A4FFD8F5B2A269279B37C"/>
    <w:rsid w:val="00945992"/>
  </w:style>
  <w:style w:type="paragraph" w:customStyle="1" w:styleId="47098EA283D246A4ADD7F6B75B155975">
    <w:name w:val="47098EA283D246A4ADD7F6B75B155975"/>
    <w:rsid w:val="00945992"/>
  </w:style>
  <w:style w:type="paragraph" w:customStyle="1" w:styleId="C68F7DDD2EA445C29709A139D65EE73D">
    <w:name w:val="C68F7DDD2EA445C29709A139D65EE73D"/>
    <w:rsid w:val="00945992"/>
  </w:style>
  <w:style w:type="paragraph" w:customStyle="1" w:styleId="A44AEA5F72CB4D2681ED8DF294B0EE51">
    <w:name w:val="A44AEA5F72CB4D2681ED8DF294B0EE51"/>
    <w:rsid w:val="00945992"/>
  </w:style>
  <w:style w:type="paragraph" w:customStyle="1" w:styleId="2D8F114FD5C5474D858F9EA29441DDD6">
    <w:name w:val="2D8F114FD5C5474D858F9EA29441DDD6"/>
    <w:rsid w:val="00945992"/>
  </w:style>
  <w:style w:type="paragraph" w:customStyle="1" w:styleId="ACE1C73385E1465E8A49A9B3D74988D4">
    <w:name w:val="ACE1C73385E1465E8A49A9B3D74988D4"/>
    <w:rsid w:val="00945992"/>
  </w:style>
  <w:style w:type="paragraph" w:customStyle="1" w:styleId="ABAAA34B6E644936AD23B56D0910B9C3">
    <w:name w:val="ABAAA34B6E644936AD23B56D0910B9C3"/>
    <w:rsid w:val="00945992"/>
  </w:style>
  <w:style w:type="paragraph" w:customStyle="1" w:styleId="4459D89FF34B4120BCC425F6D310C94C">
    <w:name w:val="4459D89FF34B4120BCC425F6D310C94C"/>
    <w:rsid w:val="00945992"/>
  </w:style>
  <w:style w:type="paragraph" w:customStyle="1" w:styleId="CA662DB7E0074A7C9BC86C2ABFD86F25">
    <w:name w:val="CA662DB7E0074A7C9BC86C2ABFD86F25"/>
    <w:rsid w:val="00945992"/>
  </w:style>
  <w:style w:type="paragraph" w:customStyle="1" w:styleId="723B6AACCF2B4607AB580D666CF29DCE">
    <w:name w:val="723B6AACCF2B4607AB580D666CF29DCE"/>
    <w:rsid w:val="00945992"/>
  </w:style>
  <w:style w:type="paragraph" w:customStyle="1" w:styleId="BE850A164328442797498C702DD6C214">
    <w:name w:val="BE850A164328442797498C702DD6C214"/>
    <w:rsid w:val="00945992"/>
  </w:style>
  <w:style w:type="paragraph" w:customStyle="1" w:styleId="A17114E1CED545CDA70F6CD03A73C559">
    <w:name w:val="A17114E1CED545CDA70F6CD03A73C559"/>
    <w:rsid w:val="00945992"/>
  </w:style>
  <w:style w:type="paragraph" w:customStyle="1" w:styleId="831ACC394AD14180B1A79265C0BC481D">
    <w:name w:val="831ACC394AD14180B1A79265C0BC481D"/>
    <w:rsid w:val="00945992"/>
  </w:style>
  <w:style w:type="paragraph" w:customStyle="1" w:styleId="23BBFD9CE6DF4F91821906C4E9C7DE25">
    <w:name w:val="23BBFD9CE6DF4F91821906C4E9C7DE25"/>
    <w:rsid w:val="00945992"/>
  </w:style>
  <w:style w:type="paragraph" w:customStyle="1" w:styleId="98A56E9D71724712B170136AEEB432AC">
    <w:name w:val="98A56E9D71724712B170136AEEB432AC"/>
    <w:rsid w:val="00945992"/>
  </w:style>
  <w:style w:type="paragraph" w:customStyle="1" w:styleId="D568AAA11DC84D0FBD43CA5DB0454C80">
    <w:name w:val="D568AAA11DC84D0FBD43CA5DB0454C80"/>
    <w:rsid w:val="00945992"/>
  </w:style>
  <w:style w:type="paragraph" w:customStyle="1" w:styleId="2766D38C04E84993892034640E05B73A">
    <w:name w:val="2766D38C04E84993892034640E05B73A"/>
    <w:rsid w:val="00945992"/>
  </w:style>
  <w:style w:type="paragraph" w:customStyle="1" w:styleId="E697995487DD41B48CE3509D67BA42C8">
    <w:name w:val="E697995487DD41B48CE3509D67BA42C8"/>
    <w:rsid w:val="00945992"/>
  </w:style>
  <w:style w:type="paragraph" w:customStyle="1" w:styleId="B2B28C28C2CA4F77909A56F95D27FF61">
    <w:name w:val="B2B28C28C2CA4F77909A56F95D27FF61"/>
    <w:rsid w:val="00945992"/>
  </w:style>
  <w:style w:type="paragraph" w:customStyle="1" w:styleId="2D54725B194440488740625592FE3ADD">
    <w:name w:val="2D54725B194440488740625592FE3ADD"/>
    <w:rsid w:val="00945992"/>
  </w:style>
  <w:style w:type="paragraph" w:customStyle="1" w:styleId="6D87676B24874B0DA59417F0625486BC">
    <w:name w:val="6D87676B24874B0DA59417F0625486BC"/>
    <w:rsid w:val="00945992"/>
  </w:style>
  <w:style w:type="paragraph" w:customStyle="1" w:styleId="7B5CABB0192A4BD8B600E16135A38A1D">
    <w:name w:val="7B5CABB0192A4BD8B600E16135A38A1D"/>
    <w:rsid w:val="00945992"/>
  </w:style>
  <w:style w:type="paragraph" w:customStyle="1" w:styleId="A567F9CE1C034F4E8094FA293743B100">
    <w:name w:val="A567F9CE1C034F4E8094FA293743B100"/>
    <w:rsid w:val="00945992"/>
  </w:style>
  <w:style w:type="paragraph" w:customStyle="1" w:styleId="609C68260C9D4C26A2BFBAFD541CBDE8">
    <w:name w:val="609C68260C9D4C26A2BFBAFD541CBDE8"/>
    <w:rsid w:val="00945992"/>
  </w:style>
  <w:style w:type="paragraph" w:customStyle="1" w:styleId="9B33419C23254BDE8E23B5B76B49E480">
    <w:name w:val="9B33419C23254BDE8E23B5B76B49E480"/>
    <w:rsid w:val="00945992"/>
  </w:style>
  <w:style w:type="paragraph" w:customStyle="1" w:styleId="D2604B3D6C0948BEBEED1A6F3B9A140F">
    <w:name w:val="D2604B3D6C0948BEBEED1A6F3B9A140F"/>
    <w:rsid w:val="00945992"/>
  </w:style>
  <w:style w:type="paragraph" w:customStyle="1" w:styleId="3318B91E7D6A4D15BB87979C244ED619">
    <w:name w:val="3318B91E7D6A4D15BB87979C244ED619"/>
    <w:rsid w:val="00945992"/>
  </w:style>
  <w:style w:type="paragraph" w:customStyle="1" w:styleId="2489230AD1F747B483244BFDA6E94715">
    <w:name w:val="2489230AD1F747B483244BFDA6E94715"/>
    <w:rsid w:val="00945992"/>
  </w:style>
  <w:style w:type="paragraph" w:customStyle="1" w:styleId="836A5EFF22A649079D2630E8AA1F34EA">
    <w:name w:val="836A5EFF22A649079D2630E8AA1F34EA"/>
    <w:rsid w:val="00945992"/>
  </w:style>
  <w:style w:type="paragraph" w:customStyle="1" w:styleId="305D8C9C551F4D8E98DF34D18BB9DB2E">
    <w:name w:val="305D8C9C551F4D8E98DF34D18BB9DB2E"/>
    <w:rsid w:val="00945992"/>
  </w:style>
  <w:style w:type="paragraph" w:customStyle="1" w:styleId="DD2E5A57E4B544F69EAAC42E746BB700">
    <w:name w:val="DD2E5A57E4B544F69EAAC42E746BB700"/>
    <w:rsid w:val="00945992"/>
  </w:style>
  <w:style w:type="paragraph" w:customStyle="1" w:styleId="52B291BB6D1F4CFF88AB67C224A1F361">
    <w:name w:val="52B291BB6D1F4CFF88AB67C224A1F361"/>
    <w:rsid w:val="00945992"/>
  </w:style>
  <w:style w:type="paragraph" w:customStyle="1" w:styleId="EF22D68AB1DE4F4D88E6831C03950758">
    <w:name w:val="EF22D68AB1DE4F4D88E6831C03950758"/>
    <w:rsid w:val="00945992"/>
  </w:style>
  <w:style w:type="paragraph" w:customStyle="1" w:styleId="21881CFC1D24465FA4080847F42AD168">
    <w:name w:val="21881CFC1D24465FA4080847F42AD168"/>
    <w:rsid w:val="00945992"/>
  </w:style>
  <w:style w:type="paragraph" w:customStyle="1" w:styleId="345F6273C824427BBEB3A475AFE61549">
    <w:name w:val="345F6273C824427BBEB3A475AFE61549"/>
    <w:rsid w:val="00945992"/>
  </w:style>
  <w:style w:type="paragraph" w:customStyle="1" w:styleId="6E8E3D4927D2454D880F6652F0C7E865">
    <w:name w:val="6E8E3D4927D2454D880F6652F0C7E865"/>
    <w:rsid w:val="00945992"/>
  </w:style>
  <w:style w:type="paragraph" w:customStyle="1" w:styleId="74469F34F0EE4594B087A5A4C0E50FB0">
    <w:name w:val="74469F34F0EE4594B087A5A4C0E50FB0"/>
    <w:rsid w:val="00945992"/>
  </w:style>
  <w:style w:type="paragraph" w:customStyle="1" w:styleId="142A0265862646A2BD9420772291EF16">
    <w:name w:val="142A0265862646A2BD9420772291EF16"/>
    <w:rsid w:val="00945992"/>
  </w:style>
  <w:style w:type="paragraph" w:customStyle="1" w:styleId="7EA2D2564858455B858B850F9D8568EC">
    <w:name w:val="7EA2D2564858455B858B850F9D8568EC"/>
    <w:rsid w:val="00945992"/>
  </w:style>
  <w:style w:type="paragraph" w:customStyle="1" w:styleId="D4FF3EA54B9C46368470E4A9A3C294DF">
    <w:name w:val="D4FF3EA54B9C46368470E4A9A3C294DF"/>
    <w:rsid w:val="00945992"/>
  </w:style>
  <w:style w:type="paragraph" w:customStyle="1" w:styleId="B5FDBD1333B44FBCA6228D6AF5D6D6EF">
    <w:name w:val="B5FDBD1333B44FBCA6228D6AF5D6D6EF"/>
    <w:rsid w:val="00945992"/>
  </w:style>
  <w:style w:type="paragraph" w:customStyle="1" w:styleId="ECA9B25B13874F86A45EAF87C548591D">
    <w:name w:val="ECA9B25B13874F86A45EAF87C548591D"/>
    <w:rsid w:val="00945992"/>
  </w:style>
  <w:style w:type="paragraph" w:customStyle="1" w:styleId="1B720FE74A2A4FD9B48938FD9F78E683">
    <w:name w:val="1B720FE74A2A4FD9B48938FD9F78E683"/>
    <w:rsid w:val="00945992"/>
  </w:style>
  <w:style w:type="paragraph" w:customStyle="1" w:styleId="BBD7D010D465466CAF74BA0CEDF7849A">
    <w:name w:val="BBD7D010D465466CAF74BA0CEDF7849A"/>
    <w:rsid w:val="00945992"/>
  </w:style>
  <w:style w:type="paragraph" w:customStyle="1" w:styleId="F344BFD824204A15BA6AA92E1687093E">
    <w:name w:val="F344BFD824204A15BA6AA92E1687093E"/>
    <w:rsid w:val="00945992"/>
  </w:style>
  <w:style w:type="paragraph" w:customStyle="1" w:styleId="5346F1B69EB642C9955E1605679FDD01">
    <w:name w:val="5346F1B69EB642C9955E1605679FDD01"/>
    <w:rsid w:val="00945992"/>
  </w:style>
  <w:style w:type="paragraph" w:customStyle="1" w:styleId="F69F5D94AEF64796AEB708F0B9418FEA">
    <w:name w:val="F69F5D94AEF64796AEB708F0B9418FEA"/>
    <w:rsid w:val="00945992"/>
  </w:style>
  <w:style w:type="paragraph" w:customStyle="1" w:styleId="9B9749FFDEC74EA48E902E58766A6EA3">
    <w:name w:val="9B9749FFDEC74EA48E902E58766A6EA3"/>
    <w:rsid w:val="00945992"/>
  </w:style>
  <w:style w:type="paragraph" w:customStyle="1" w:styleId="B51893ED28A744E7B1451015BF5AD83F">
    <w:name w:val="B51893ED28A744E7B1451015BF5AD83F"/>
    <w:rsid w:val="00945992"/>
  </w:style>
  <w:style w:type="paragraph" w:customStyle="1" w:styleId="9C073091B78A4F0DB3A5B0FE0C9E43B3">
    <w:name w:val="9C073091B78A4F0DB3A5B0FE0C9E43B3"/>
    <w:rsid w:val="00945992"/>
  </w:style>
  <w:style w:type="paragraph" w:customStyle="1" w:styleId="61EE8093A7CD4F7A9BED6F709C5F3FD9">
    <w:name w:val="61EE8093A7CD4F7A9BED6F709C5F3FD9"/>
    <w:rsid w:val="00945992"/>
  </w:style>
  <w:style w:type="paragraph" w:customStyle="1" w:styleId="8E0ABF5B1183459DBE099A906EAEC1FE">
    <w:name w:val="8E0ABF5B1183459DBE099A906EAEC1FE"/>
    <w:rsid w:val="00945992"/>
  </w:style>
  <w:style w:type="paragraph" w:customStyle="1" w:styleId="85EB3C7753E547A79A19AC5A9F183BE5">
    <w:name w:val="85EB3C7753E547A79A19AC5A9F183BE5"/>
    <w:rsid w:val="00945992"/>
  </w:style>
  <w:style w:type="paragraph" w:customStyle="1" w:styleId="57F38FF039B44E70B1355637ED9CA6B8">
    <w:name w:val="57F38FF039B44E70B1355637ED9CA6B8"/>
    <w:rsid w:val="00945992"/>
  </w:style>
  <w:style w:type="paragraph" w:customStyle="1" w:styleId="5A33658998FD46AE90F5E52E0B38C413">
    <w:name w:val="5A33658998FD46AE90F5E52E0B38C413"/>
    <w:rsid w:val="00945992"/>
  </w:style>
  <w:style w:type="paragraph" w:customStyle="1" w:styleId="A20958159F7A448FB19D543EEC578DE4">
    <w:name w:val="A20958159F7A448FB19D543EEC578DE4"/>
    <w:rsid w:val="00945992"/>
  </w:style>
  <w:style w:type="paragraph" w:customStyle="1" w:styleId="D72DE2884B16498C8033D23CD730F6BF">
    <w:name w:val="D72DE2884B16498C8033D23CD730F6BF"/>
    <w:rsid w:val="00945992"/>
  </w:style>
  <w:style w:type="paragraph" w:customStyle="1" w:styleId="E4181538A96742B7B4C5CD7F5B1D6095">
    <w:name w:val="E4181538A96742B7B4C5CD7F5B1D6095"/>
    <w:rsid w:val="00945992"/>
  </w:style>
  <w:style w:type="paragraph" w:customStyle="1" w:styleId="2336641005FB4DA2BBD0582D99051590">
    <w:name w:val="2336641005FB4DA2BBD0582D99051590"/>
    <w:rsid w:val="000B61A3"/>
  </w:style>
  <w:style w:type="paragraph" w:customStyle="1" w:styleId="1F30F996EE08476E9D168BF05087C82A">
    <w:name w:val="1F30F996EE08476E9D168BF05087C82A"/>
    <w:rsid w:val="000B61A3"/>
  </w:style>
  <w:style w:type="paragraph" w:customStyle="1" w:styleId="68A368DC6EFB4CF79DAFDF4A8A2FD358">
    <w:name w:val="68A368DC6EFB4CF79DAFDF4A8A2FD358"/>
    <w:rsid w:val="000B61A3"/>
  </w:style>
  <w:style w:type="paragraph" w:customStyle="1" w:styleId="92AAB2AA30E6426DBBBDAF3653173C4B">
    <w:name w:val="92AAB2AA30E6426DBBBDAF3653173C4B"/>
    <w:rsid w:val="000B61A3"/>
  </w:style>
  <w:style w:type="paragraph" w:customStyle="1" w:styleId="BEF625766EEA4705B92BDA24A6A6DF3D">
    <w:name w:val="BEF625766EEA4705B92BDA24A6A6DF3D"/>
    <w:rsid w:val="000B61A3"/>
  </w:style>
  <w:style w:type="paragraph" w:customStyle="1" w:styleId="5232476D149144999F5014DD7A67AD95">
    <w:name w:val="5232476D149144999F5014DD7A67AD95"/>
    <w:rsid w:val="000B61A3"/>
  </w:style>
  <w:style w:type="paragraph" w:customStyle="1" w:styleId="61A1853E222B4A319C50645337AB899E">
    <w:name w:val="61A1853E222B4A319C50645337AB899E"/>
    <w:rsid w:val="000B61A3"/>
  </w:style>
  <w:style w:type="paragraph" w:customStyle="1" w:styleId="BEAF6886FE7B4EF3974F8F1FC30911E8">
    <w:name w:val="BEAF6886FE7B4EF3974F8F1FC30911E8"/>
    <w:rsid w:val="000B61A3"/>
  </w:style>
  <w:style w:type="paragraph" w:customStyle="1" w:styleId="86A03759A0BD4DE79C32C2D1617B607B">
    <w:name w:val="86A03759A0BD4DE79C32C2D1617B607B"/>
    <w:rsid w:val="000B61A3"/>
  </w:style>
  <w:style w:type="paragraph" w:customStyle="1" w:styleId="E6A431269BC843EF9FDFA1C662A970E6">
    <w:name w:val="E6A431269BC843EF9FDFA1C662A970E6"/>
    <w:rsid w:val="000B61A3"/>
  </w:style>
  <w:style w:type="paragraph" w:customStyle="1" w:styleId="92F45005AB4F4488990371EE86BB7292">
    <w:name w:val="92F45005AB4F4488990371EE86BB7292"/>
    <w:rsid w:val="000B61A3"/>
  </w:style>
  <w:style w:type="paragraph" w:customStyle="1" w:styleId="D67BE73E1FE940A7A310250357103824">
    <w:name w:val="D67BE73E1FE940A7A310250357103824"/>
    <w:rsid w:val="000B61A3"/>
  </w:style>
  <w:style w:type="paragraph" w:customStyle="1" w:styleId="79F13CEE9EE34DCB848B3AC66A7F8446">
    <w:name w:val="79F13CEE9EE34DCB848B3AC66A7F8446"/>
    <w:rsid w:val="000B61A3"/>
  </w:style>
  <w:style w:type="paragraph" w:customStyle="1" w:styleId="6319E0F80F9042FA8BB6BA6817EE8E1F">
    <w:name w:val="6319E0F80F9042FA8BB6BA6817EE8E1F"/>
    <w:rsid w:val="000B61A3"/>
  </w:style>
  <w:style w:type="paragraph" w:customStyle="1" w:styleId="43D51C4FDE054DF2B3CBB90D05ACE208">
    <w:name w:val="43D51C4FDE054DF2B3CBB90D05ACE208"/>
    <w:rsid w:val="000B61A3"/>
  </w:style>
  <w:style w:type="paragraph" w:customStyle="1" w:styleId="37BE0071B71B455FA9AA2DC393CF8732">
    <w:name w:val="37BE0071B71B455FA9AA2DC393CF8732"/>
    <w:rsid w:val="000B61A3"/>
  </w:style>
  <w:style w:type="paragraph" w:customStyle="1" w:styleId="460799688A8645CFAD350D65DCC7473D">
    <w:name w:val="460799688A8645CFAD350D65DCC7473D"/>
    <w:rsid w:val="007509AA"/>
  </w:style>
  <w:style w:type="paragraph" w:customStyle="1" w:styleId="6E24CF99FD414F4A9A17769854C1CD08">
    <w:name w:val="6E24CF99FD414F4A9A17769854C1CD08"/>
    <w:rsid w:val="007509AA"/>
  </w:style>
  <w:style w:type="paragraph" w:customStyle="1" w:styleId="87DF4486508E42619A63285AC7027075">
    <w:name w:val="87DF4486508E42619A63285AC7027075"/>
    <w:rsid w:val="007509AA"/>
  </w:style>
  <w:style w:type="paragraph" w:customStyle="1" w:styleId="9681408BDF5F4C6BABBB90DDAE2D5FEB">
    <w:name w:val="9681408BDF5F4C6BABBB90DDAE2D5FEB"/>
    <w:rsid w:val="007509AA"/>
  </w:style>
  <w:style w:type="paragraph" w:customStyle="1" w:styleId="7CF46FD5C9614077A06E2A28F364F383">
    <w:name w:val="7CF46FD5C9614077A06E2A28F364F383"/>
    <w:rsid w:val="007509AA"/>
  </w:style>
  <w:style w:type="paragraph" w:customStyle="1" w:styleId="FA9F0B563F1847CFAEA15EF6CD115B73">
    <w:name w:val="FA9F0B563F1847CFAEA15EF6CD115B73"/>
    <w:rsid w:val="007509AA"/>
  </w:style>
  <w:style w:type="paragraph" w:customStyle="1" w:styleId="60B43C22EBCB4F65A426096B94011177">
    <w:name w:val="60B43C22EBCB4F65A426096B94011177"/>
    <w:rsid w:val="007509AA"/>
  </w:style>
  <w:style w:type="paragraph" w:customStyle="1" w:styleId="046CC3FBA75A4BDF99FA99515F9D35D8">
    <w:name w:val="046CC3FBA75A4BDF99FA99515F9D35D8"/>
    <w:rsid w:val="007509AA"/>
  </w:style>
  <w:style w:type="paragraph" w:customStyle="1" w:styleId="9D887784E0D0417D9CD09632D9164A5D">
    <w:name w:val="9D887784E0D0417D9CD09632D9164A5D"/>
    <w:rsid w:val="007509AA"/>
  </w:style>
  <w:style w:type="paragraph" w:customStyle="1" w:styleId="E405AC01753D4598B615189C77FA4A09">
    <w:name w:val="E405AC01753D4598B615189C77FA4A09"/>
    <w:rsid w:val="007509AA"/>
  </w:style>
  <w:style w:type="paragraph" w:customStyle="1" w:styleId="DA8FC68E2B894F2B9B58B1B3596E5AB3">
    <w:name w:val="DA8FC68E2B894F2B9B58B1B3596E5AB3"/>
    <w:rsid w:val="007509AA"/>
  </w:style>
  <w:style w:type="paragraph" w:customStyle="1" w:styleId="538776AC9CC54463AD0A2B6A667A0FCD">
    <w:name w:val="538776AC9CC54463AD0A2B6A667A0FCD"/>
    <w:rsid w:val="007509AA"/>
  </w:style>
  <w:style w:type="paragraph" w:customStyle="1" w:styleId="A15C49CE87DB453C9F11CF7A7F22F46C">
    <w:name w:val="A15C49CE87DB453C9F11CF7A7F22F46C"/>
    <w:rsid w:val="00476A8B"/>
  </w:style>
  <w:style w:type="paragraph" w:customStyle="1" w:styleId="5BC52C7BC3354BFA99E7D18C18DAD61D">
    <w:name w:val="5BC52C7BC3354BFA99E7D18C18DAD61D"/>
    <w:rsid w:val="00476A8B"/>
  </w:style>
  <w:style w:type="paragraph" w:customStyle="1" w:styleId="6ECD07EFB3B24D48959DDAB4AACDEA3D">
    <w:name w:val="6ECD07EFB3B24D48959DDAB4AACDEA3D"/>
    <w:rsid w:val="00476A8B"/>
  </w:style>
  <w:style w:type="paragraph" w:customStyle="1" w:styleId="E0D330CDC5E9436B9E7F98B38D89687D">
    <w:name w:val="E0D330CDC5E9436B9E7F98B38D89687D"/>
    <w:rsid w:val="007057E4"/>
  </w:style>
  <w:style w:type="paragraph" w:customStyle="1" w:styleId="A97471D05F6241E99AC2832F295CD4E4">
    <w:name w:val="A97471D05F6241E99AC2832F295CD4E4"/>
    <w:rsid w:val="007057E4"/>
  </w:style>
  <w:style w:type="paragraph" w:customStyle="1" w:styleId="4171B748D04A4D75ACD7DAA67FD79290">
    <w:name w:val="4171B748D04A4D75ACD7DAA67FD79290"/>
    <w:rsid w:val="007057E4"/>
  </w:style>
  <w:style w:type="paragraph" w:customStyle="1" w:styleId="4BBB92A1F6D74786B2DD87412BB02231">
    <w:name w:val="4BBB92A1F6D74786B2DD87412BB02231"/>
    <w:rsid w:val="007057E4"/>
  </w:style>
  <w:style w:type="paragraph" w:customStyle="1" w:styleId="98674D145EA1401ABB3F64645FB35B19">
    <w:name w:val="98674D145EA1401ABB3F64645FB35B19"/>
    <w:rsid w:val="007057E4"/>
  </w:style>
  <w:style w:type="paragraph" w:customStyle="1" w:styleId="BEC8FF26E59940EBACC2834CB8958774">
    <w:name w:val="BEC8FF26E59940EBACC2834CB8958774"/>
    <w:rsid w:val="007057E4"/>
  </w:style>
  <w:style w:type="paragraph" w:customStyle="1" w:styleId="611A88D3CB5C4A0EBF8C299889BE0B44">
    <w:name w:val="611A88D3CB5C4A0EBF8C299889BE0B44"/>
    <w:rsid w:val="007057E4"/>
  </w:style>
  <w:style w:type="paragraph" w:customStyle="1" w:styleId="E739636ABB9946F58B27AA8BE5A895B5">
    <w:name w:val="E739636ABB9946F58B27AA8BE5A895B5"/>
    <w:rsid w:val="007057E4"/>
  </w:style>
  <w:style w:type="paragraph" w:customStyle="1" w:styleId="FB6D79D910394E12AFED752BC4B95F6B">
    <w:name w:val="FB6D79D910394E12AFED752BC4B95F6B"/>
    <w:rsid w:val="007057E4"/>
  </w:style>
  <w:style w:type="paragraph" w:customStyle="1" w:styleId="80FD8A56141B464FAB89D47BDE9EB4B6">
    <w:name w:val="80FD8A56141B464FAB89D47BDE9EB4B6"/>
    <w:rsid w:val="007057E4"/>
  </w:style>
  <w:style w:type="paragraph" w:customStyle="1" w:styleId="8EFFCD51D92048DC8E4D55CD3A959EE8">
    <w:name w:val="8EFFCD51D92048DC8E4D55CD3A959EE8"/>
    <w:rsid w:val="007057E4"/>
  </w:style>
  <w:style w:type="paragraph" w:customStyle="1" w:styleId="339CF690F22244E5A1E2668525ADD52A">
    <w:name w:val="339CF690F22244E5A1E2668525ADD52A"/>
    <w:rsid w:val="007057E4"/>
  </w:style>
  <w:style w:type="paragraph" w:customStyle="1" w:styleId="5D0A63917731443D87B045F4705DDA14">
    <w:name w:val="5D0A63917731443D87B045F4705DDA14"/>
    <w:rsid w:val="007057E4"/>
  </w:style>
  <w:style w:type="paragraph" w:customStyle="1" w:styleId="158F9757FA894D59BC1B35A9CB7760F1">
    <w:name w:val="158F9757FA894D59BC1B35A9CB7760F1"/>
    <w:rsid w:val="007057E4"/>
  </w:style>
  <w:style w:type="paragraph" w:customStyle="1" w:styleId="E6893A01492D417F80B31868CCEA3EB6">
    <w:name w:val="E6893A01492D417F80B31868CCEA3EB6"/>
    <w:rsid w:val="007057E4"/>
  </w:style>
  <w:style w:type="paragraph" w:customStyle="1" w:styleId="8086662DD7634448BCC05C47DCDD739E">
    <w:name w:val="8086662DD7634448BCC05C47DCDD739E"/>
    <w:rsid w:val="007057E4"/>
  </w:style>
  <w:style w:type="paragraph" w:customStyle="1" w:styleId="C1A7EF1B13F346769D99830375022FFA">
    <w:name w:val="C1A7EF1B13F346769D99830375022FFA"/>
    <w:rsid w:val="007057E4"/>
  </w:style>
  <w:style w:type="paragraph" w:customStyle="1" w:styleId="B8D8426C3E3144139526C143F1E98BF9">
    <w:name w:val="B8D8426C3E3144139526C143F1E98BF9"/>
    <w:rsid w:val="007057E4"/>
  </w:style>
  <w:style w:type="paragraph" w:customStyle="1" w:styleId="C7035CCDB53144FB8F0D08A679BD9ECC">
    <w:name w:val="C7035CCDB53144FB8F0D08A679BD9ECC"/>
    <w:rsid w:val="007057E4"/>
  </w:style>
  <w:style w:type="paragraph" w:customStyle="1" w:styleId="EEAA31324DE544549972FF563A3F14BB">
    <w:name w:val="EEAA31324DE544549972FF563A3F14BB"/>
    <w:rsid w:val="007057E4"/>
  </w:style>
  <w:style w:type="paragraph" w:customStyle="1" w:styleId="EB3A5CE34A0F4E8D9FBD2B58D9132120">
    <w:name w:val="EB3A5CE34A0F4E8D9FBD2B58D9132120"/>
    <w:rsid w:val="007057E4"/>
  </w:style>
  <w:style w:type="paragraph" w:customStyle="1" w:styleId="58702B884999451B83152BCED8CAEB7D">
    <w:name w:val="58702B884999451B83152BCED8CAEB7D"/>
    <w:rsid w:val="007057E4"/>
  </w:style>
  <w:style w:type="paragraph" w:customStyle="1" w:styleId="A12D50015AA148598879A8B855B07435">
    <w:name w:val="A12D50015AA148598879A8B855B07435"/>
    <w:rsid w:val="007057E4"/>
  </w:style>
  <w:style w:type="paragraph" w:customStyle="1" w:styleId="DEEB383943534AE6A742C215E44BF02A">
    <w:name w:val="DEEB383943534AE6A742C215E44BF02A"/>
    <w:rsid w:val="007057E4"/>
  </w:style>
  <w:style w:type="paragraph" w:customStyle="1" w:styleId="BE6C299F960440B78D0699CFB1177EE2">
    <w:name w:val="BE6C299F960440B78D0699CFB1177EE2"/>
    <w:rsid w:val="007057E4"/>
  </w:style>
  <w:style w:type="paragraph" w:customStyle="1" w:styleId="36ACAC4926884646AD0347F3CE2DE27E">
    <w:name w:val="36ACAC4926884646AD0347F3CE2DE27E"/>
    <w:rsid w:val="007057E4"/>
  </w:style>
  <w:style w:type="paragraph" w:customStyle="1" w:styleId="16355158A5754F7BBAA201FD098452BF">
    <w:name w:val="16355158A5754F7BBAA201FD098452BF"/>
    <w:rsid w:val="007057E4"/>
  </w:style>
  <w:style w:type="paragraph" w:customStyle="1" w:styleId="7A059BB664BE4400B1E11C0D707B1C9F">
    <w:name w:val="7A059BB664BE4400B1E11C0D707B1C9F"/>
    <w:rsid w:val="00723FBB"/>
  </w:style>
  <w:style w:type="paragraph" w:customStyle="1" w:styleId="1E24B3F2C6064EF1BF0A22C3E73A42EB">
    <w:name w:val="1E24B3F2C6064EF1BF0A22C3E73A42EB"/>
    <w:rsid w:val="00723FBB"/>
  </w:style>
  <w:style w:type="paragraph" w:customStyle="1" w:styleId="A3882874CE204F9C9007014FED3F78A1">
    <w:name w:val="A3882874CE204F9C9007014FED3F78A1"/>
    <w:rsid w:val="003E60FC"/>
  </w:style>
  <w:style w:type="paragraph" w:customStyle="1" w:styleId="1C7E03816109472A9A9F83940621F726">
    <w:name w:val="1C7E03816109472A9A9F83940621F726"/>
    <w:rsid w:val="003E60FC"/>
  </w:style>
  <w:style w:type="paragraph" w:customStyle="1" w:styleId="C32717D91B324422A876DF160DA3DC37">
    <w:name w:val="C32717D91B324422A876DF160DA3DC37"/>
    <w:rsid w:val="003E60FC"/>
  </w:style>
  <w:style w:type="paragraph" w:customStyle="1" w:styleId="E00F589742AB42338F8736CEA64FD393">
    <w:name w:val="E00F589742AB42338F8736CEA64FD393"/>
    <w:rsid w:val="003E60FC"/>
  </w:style>
  <w:style w:type="paragraph" w:customStyle="1" w:styleId="384CD26302AB49E8B2EDDAC96DF56E72">
    <w:name w:val="384CD26302AB49E8B2EDDAC96DF56E72"/>
    <w:rsid w:val="003E60FC"/>
  </w:style>
  <w:style w:type="paragraph" w:customStyle="1" w:styleId="C294DAA76C824D58A1FDDAECA1A12718">
    <w:name w:val="C294DAA76C824D58A1FDDAECA1A12718"/>
    <w:rsid w:val="003E60FC"/>
  </w:style>
  <w:style w:type="paragraph" w:customStyle="1" w:styleId="1346A556D24149A8B082EE95390754AC">
    <w:name w:val="1346A556D24149A8B082EE95390754AC"/>
    <w:rsid w:val="003E60FC"/>
  </w:style>
  <w:style w:type="paragraph" w:customStyle="1" w:styleId="3DD40A4640CC46EC976881763438B82C">
    <w:name w:val="3DD40A4640CC46EC976881763438B82C"/>
    <w:rsid w:val="003E60FC"/>
  </w:style>
  <w:style w:type="paragraph" w:customStyle="1" w:styleId="8F1482551E0F413EABEB4F07614C49BD">
    <w:name w:val="8F1482551E0F413EABEB4F07614C49BD"/>
    <w:rsid w:val="003E60FC"/>
  </w:style>
  <w:style w:type="paragraph" w:customStyle="1" w:styleId="23B661B1AB2F4DA799C79F18B956B194">
    <w:name w:val="23B661B1AB2F4DA799C79F18B956B194"/>
    <w:rsid w:val="003E60FC"/>
  </w:style>
  <w:style w:type="paragraph" w:customStyle="1" w:styleId="42CCE607610141B7BC86DB1C6D74B3C9">
    <w:name w:val="42CCE607610141B7BC86DB1C6D74B3C9"/>
    <w:rsid w:val="003E60FC"/>
  </w:style>
  <w:style w:type="paragraph" w:customStyle="1" w:styleId="47E8E8A49ECC4322B51BACD80FE6DF61">
    <w:name w:val="47E8E8A49ECC4322B51BACD80FE6DF61"/>
    <w:rsid w:val="003E60FC"/>
  </w:style>
  <w:style w:type="paragraph" w:customStyle="1" w:styleId="DBB85C773D914B58A5FF01933C961BCE">
    <w:name w:val="DBB85C773D914B58A5FF01933C961BCE"/>
    <w:rsid w:val="003E60FC"/>
  </w:style>
  <w:style w:type="paragraph" w:customStyle="1" w:styleId="B182534593734BA58AC992BA66B4E4C0">
    <w:name w:val="B182534593734BA58AC992BA66B4E4C0"/>
    <w:rsid w:val="003E60FC"/>
  </w:style>
  <w:style w:type="paragraph" w:customStyle="1" w:styleId="C9B0E6BE61504175884503BBF6D900C1">
    <w:name w:val="C9B0E6BE61504175884503BBF6D900C1"/>
    <w:rsid w:val="003E60FC"/>
  </w:style>
  <w:style w:type="paragraph" w:customStyle="1" w:styleId="0DD5F1CA76CC46D88D90A12F98C54906">
    <w:name w:val="0DD5F1CA76CC46D88D90A12F98C54906"/>
    <w:rsid w:val="003E60FC"/>
  </w:style>
  <w:style w:type="paragraph" w:customStyle="1" w:styleId="52A2C1B78EBA46BCB1D7F295055883A6">
    <w:name w:val="52A2C1B78EBA46BCB1D7F295055883A6"/>
    <w:rsid w:val="003E60FC"/>
  </w:style>
  <w:style w:type="paragraph" w:customStyle="1" w:styleId="C34DB8520C80447A9DB4168275947DEA">
    <w:name w:val="C34DB8520C80447A9DB4168275947DEA"/>
    <w:rsid w:val="003E60FC"/>
  </w:style>
  <w:style w:type="paragraph" w:customStyle="1" w:styleId="01614E8820554C15A13FE6C7C42A0A8C">
    <w:name w:val="01614E8820554C15A13FE6C7C42A0A8C"/>
    <w:rsid w:val="003E60FC"/>
  </w:style>
  <w:style w:type="paragraph" w:customStyle="1" w:styleId="EB7AB64E43944B83B59F569E1F981F17">
    <w:name w:val="EB7AB64E43944B83B59F569E1F981F17"/>
    <w:rsid w:val="00570766"/>
  </w:style>
  <w:style w:type="paragraph" w:customStyle="1" w:styleId="A0554A4D0496402B8C853F6DDF1A640C">
    <w:name w:val="A0554A4D0496402B8C853F6DDF1A640C"/>
    <w:rsid w:val="00570766"/>
  </w:style>
  <w:style w:type="paragraph" w:customStyle="1" w:styleId="FB90D2EE832D449C949F3CF0439257DE">
    <w:name w:val="FB90D2EE832D449C949F3CF0439257DE"/>
    <w:rsid w:val="00570766"/>
  </w:style>
  <w:style w:type="paragraph" w:customStyle="1" w:styleId="87467187A52C4625877181A2873A0D7F">
    <w:name w:val="87467187A52C4625877181A2873A0D7F"/>
    <w:rsid w:val="00570766"/>
  </w:style>
  <w:style w:type="paragraph" w:customStyle="1" w:styleId="D58D5F977D6F46B99D444FDAD1083BB5">
    <w:name w:val="D58D5F977D6F46B99D444FDAD1083BB5"/>
    <w:rsid w:val="00570766"/>
  </w:style>
  <w:style w:type="paragraph" w:customStyle="1" w:styleId="CD1B43E4398645FFB56208BD9FB88FE38">
    <w:name w:val="CD1B43E4398645FFB56208BD9FB88FE38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7AB64E43944B83B59F569E1F981F171">
    <w:name w:val="EB7AB64E43944B83B59F569E1F981F17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4B55F061560491A9E8C553C77B0F14F1">
    <w:name w:val="64B55F061560491A9E8C553C77B0F14F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6ABC5A77CFA4A4F8F5BB4AAF1D708F61">
    <w:name w:val="D6ABC5A77CFA4A4F8F5BB4AAF1D708F6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702BADEB9FF4D7E9C75D0A08D8438A01">
    <w:name w:val="A702BADEB9FF4D7E9C75D0A08D8438A0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FB261356FB34B759B6715FC6D7881971">
    <w:name w:val="4FB261356FB34B759B6715FC6D788197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AD60D15D7E94C86849686522AE3E4A71">
    <w:name w:val="DAD60D15D7E94C86849686522AE3E4A7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0904A166A82434FA3FC057E869CB9711">
    <w:name w:val="E0904A166A82434FA3FC057E869CB971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182534593734BA58AC992BA66B4E4C01">
    <w:name w:val="B182534593734BA58AC992BA66B4E4C0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C094BBF65EE41089A74BC3C83A784E31">
    <w:name w:val="7C094BBF65EE41089A74BC3C83A784E3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A6886CABAF474E8C8C1923D92620C91">
    <w:name w:val="62A6886CABAF474E8C8C1923D92620C9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55DE25A23C84CB089EB9548EAA1C61F1">
    <w:name w:val="155DE25A23C84CB089EB9548EAA1C61F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F47183DF31F4245990B5AD80C255D2B1">
    <w:name w:val="BF47183DF31F4245990B5AD80C255D2B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177532D5714EE68308F577DAF49F6D1">
    <w:name w:val="71177532D5714EE68308F577DAF49F6D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C062DA6B3CD450C98D2FDC9DC3FDC8B1">
    <w:name w:val="2C062DA6B3CD450C98D2FDC9DC3FDC8B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C7E03816109472A9A9F83940621F7261">
    <w:name w:val="1C7E03816109472A9A9F83940621F726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B0E6BE61504175884503BBF6D900C11">
    <w:name w:val="C9B0E6BE61504175884503BBF6D900C1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1FEAC212ECC4EE68B883B24F86A263D1">
    <w:name w:val="41FEAC212ECC4EE68B883B24F86A263D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A872788C7AF48559913A51D562D82EA1">
    <w:name w:val="DA872788C7AF48559913A51D562D82EA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D34884723B48F58B98FF164A534DED1">
    <w:name w:val="7FD34884723B48F58B98FF164A534DED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32717D91B324422A876DF160DA3DC371">
    <w:name w:val="C32717D91B324422A876DF160DA3DC37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48EA2F971541FAB80A71A579E23F131">
    <w:name w:val="7F48EA2F971541FAB80A71A579E23F13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FEB9C2C645843139AD84362D350D3F51">
    <w:name w:val="FFEB9C2C645843139AD84362D350D3F5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00F589742AB42338F8736CEA64FD3931">
    <w:name w:val="E00F589742AB42338F8736CEA64FD393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58D5F977D6F46B99D444FDAD1083BB51">
    <w:name w:val="D58D5F977D6F46B99D444FDAD1083BB5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DD40A4640CC46EC976881763438B82C1">
    <w:name w:val="3DD40A4640CC46EC976881763438B82C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F1482551E0F413EABEB4F07614C49BD1">
    <w:name w:val="8F1482551E0F413EABEB4F07614C49BD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3B661B1AB2F4DA799C79F18B956B1941">
    <w:name w:val="23B661B1AB2F4DA799C79F18B956B194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2CCE607610141B7BC86DB1C6D74B3C91">
    <w:name w:val="42CCE607610141B7BC86DB1C6D74B3C9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7E8E8A49ECC4322B51BACD80FE6DF611">
    <w:name w:val="47E8E8A49ECC4322B51BACD80FE6DF61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BB85C773D914B58A5FF01933C961BCE1">
    <w:name w:val="DBB85C773D914B58A5FF01933C961BCE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0554A4D0496402B8C853F6DDF1A640C1">
    <w:name w:val="A0554A4D0496402B8C853F6DDF1A640C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B90D2EE832D449C949F3CF0439257DE1">
    <w:name w:val="FB90D2EE832D449C949F3CF0439257DE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7467187A52C4625877181A2873A0D7F1">
    <w:name w:val="87467187A52C4625877181A2873A0D7F1"/>
    <w:rsid w:val="000A36B9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D1B43E4398645FFB56208BD9FB88FE39">
    <w:name w:val="CD1B43E4398645FFB56208BD9FB88FE39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4B55F061560491A9E8C553C77B0F14F2">
    <w:name w:val="64B55F061560491A9E8C553C77B0F14F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6ABC5A77CFA4A4F8F5BB4AAF1D708F62">
    <w:name w:val="D6ABC5A77CFA4A4F8F5BB4AAF1D708F6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702BADEB9FF4D7E9C75D0A08D8438A02">
    <w:name w:val="A702BADEB9FF4D7E9C75D0A08D8438A0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FB261356FB34B759B6715FC6D7881972">
    <w:name w:val="4FB261356FB34B759B6715FC6D788197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AD60D15D7E94C86849686522AE3E4A72">
    <w:name w:val="DAD60D15D7E94C86849686522AE3E4A7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0904A166A82434FA3FC057E869CB9712">
    <w:name w:val="E0904A166A82434FA3FC057E869CB971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182534593734BA58AC992BA66B4E4C02">
    <w:name w:val="B182534593734BA58AC992BA66B4E4C0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C094BBF65EE41089A74BC3C83A784E32">
    <w:name w:val="7C094BBF65EE41089A74BC3C83A784E3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A6886CABAF474E8C8C1923D92620C92">
    <w:name w:val="62A6886CABAF474E8C8C1923D92620C9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55DE25A23C84CB089EB9548EAA1C61F2">
    <w:name w:val="155DE25A23C84CB089EB9548EAA1C61F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F47183DF31F4245990B5AD80C255D2B2">
    <w:name w:val="BF47183DF31F4245990B5AD80C255D2B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177532D5714EE68308F577DAF49F6D2">
    <w:name w:val="71177532D5714EE68308F577DAF49F6D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C062DA6B3CD450C98D2FDC9DC3FDC8B2">
    <w:name w:val="2C062DA6B3CD450C98D2FDC9DC3FDC8B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C7E03816109472A9A9F83940621F7262">
    <w:name w:val="1C7E03816109472A9A9F83940621F726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B0E6BE61504175884503BBF6D900C12">
    <w:name w:val="C9B0E6BE61504175884503BBF6D900C1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1FEAC212ECC4EE68B883B24F86A263D2">
    <w:name w:val="41FEAC212ECC4EE68B883B24F86A263D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A872788C7AF48559913A51D562D82EA2">
    <w:name w:val="DA872788C7AF48559913A51D562D82EA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D34884723B48F58B98FF164A534DED2">
    <w:name w:val="7FD34884723B48F58B98FF164A534DED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32717D91B324422A876DF160DA3DC372">
    <w:name w:val="C32717D91B324422A876DF160DA3DC37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48EA2F971541FAB80A71A579E23F132">
    <w:name w:val="7F48EA2F971541FAB80A71A579E23F13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FEB9C2C645843139AD84362D350D3F52">
    <w:name w:val="FFEB9C2C645843139AD84362D350D3F5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00F589742AB42338F8736CEA64FD3932">
    <w:name w:val="E00F589742AB42338F8736CEA64FD393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58D5F977D6F46B99D444FDAD1083BB52">
    <w:name w:val="D58D5F977D6F46B99D444FDAD1083BB5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DD40A4640CC46EC976881763438B82C2">
    <w:name w:val="3DD40A4640CC46EC976881763438B82C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F1482551E0F413EABEB4F07614C49BD2">
    <w:name w:val="8F1482551E0F413EABEB4F07614C49BD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3B661B1AB2F4DA799C79F18B956B1942">
    <w:name w:val="23B661B1AB2F4DA799C79F18B956B194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2CCE607610141B7BC86DB1C6D74B3C92">
    <w:name w:val="42CCE607610141B7BC86DB1C6D74B3C9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7E8E8A49ECC4322B51BACD80FE6DF612">
    <w:name w:val="47E8E8A49ECC4322B51BACD80FE6DF61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BB85C773D914B58A5FF01933C961BCE2">
    <w:name w:val="DBB85C773D914B58A5FF01933C961BCE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0554A4D0496402B8C853F6DDF1A640C2">
    <w:name w:val="A0554A4D0496402B8C853F6DDF1A640C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B90D2EE832D449C949F3CF0439257DE2">
    <w:name w:val="FB90D2EE832D449C949F3CF0439257DE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7467187A52C4625877181A2873A0D7F2">
    <w:name w:val="87467187A52C4625877181A2873A0D7F2"/>
    <w:rsid w:val="00A6151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Recipient.DeliveryOption/>
  <Recipient.CompleteAddress>Office de l’intégration et de l’action sociale
Division Famille et société
Rathausgasse 1
Case postale
3000 Berne 8</Recipient.CompleteAddress>
  <Recipient.Introduction>Sehr geehrte Damen und Herren</Recipient.Introduction>
  <Recipient.Closing1>Freundliche Grüsse</Recipient.Closing1>
  <Recipient.Closing2/>
  <AddressBlock>Direction de la santé, des affaires sociales et de l’intégration   
Office de l’intégration et de l’action sociale
Rathausgasse 1
Case postale
3000 Berne 8
+41 31 633 78 11
info.ais.gsi@be.ch
www.be.ch/dssi
</AddressBlock>
  <Signature1Block/>
  <Signature2Block/>
  <Ruecksendeadresse>DSSI-OIAS, Rathausgasse 1, case postale, 3000 Berne 8</Ruecksendeadresse>
  <Organisationseinheit1/>
  <Organisationseinheit2/>
  <CustomField.Subject>Mesures pédago-thérapeutiques</CustomField.Subject>
  <CustomField.CopieTo/>
  <CustomField.Attach/>
  <CustomField.BE_YourRefNo/>
  <CustomField.BE_OurRefNo/>
  <Abteilung_1/>
  <Abteilung_2/>
  <CustomField.Datum/>
</officeatwork>
</file>

<file path=customXml/item5.xml><?xml version="1.0" encoding="utf-8"?>
<officeatwork xmlns="http://schemas.officeatwork.com/Formulas">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8F714324-8DA9-4701-9410-211D4063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 um Bewilligung pädagogisch-therapeutischer Massnahmen</vt:lpstr>
      <vt:lpstr>Gesuch um Bewilligung pädagogisch-therapeutischer Massnahmen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Bewilligung pädagogisch-therapeutischer Massnahmen</dc:title>
  <dc:subject/>
  <dc:creator/>
  <cp:keywords/>
  <dc:description/>
  <cp:lastModifiedBy/>
  <cp:revision>1</cp:revision>
  <dcterms:created xsi:type="dcterms:W3CDTF">2021-12-23T09:23:00Z</dcterms:created>
  <dcterms:modified xsi:type="dcterms:W3CDTF">2022-01-03T15:50:00Z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