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DF1C1" w14:textId="77777777" w:rsidR="00B836B9" w:rsidRDefault="00B836B9" w:rsidP="00BE15BB">
      <w:pPr>
        <w:pStyle w:val="1pt"/>
        <w:sectPr w:rsidR="00B836B9" w:rsidSect="00822A5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0A2708" w:rsidRPr="000A2708" w14:paraId="0A80959E" w14:textId="77777777" w:rsidTr="00136B3F">
        <w:trPr>
          <w:trHeight w:val="284"/>
        </w:trPr>
        <w:tc>
          <w:tcPr>
            <w:tcW w:w="5102" w:type="dxa"/>
            <w:vMerge w:val="restart"/>
          </w:tcPr>
          <w:p w14:paraId="0BE0568D" w14:textId="43BF318B" w:rsidR="00136B3F" w:rsidRPr="000A2708" w:rsidRDefault="00445A9D" w:rsidP="005C32BD">
            <w:pPr>
              <w:pStyle w:val="Text85pt"/>
              <w:rPr>
                <w:lang w:val="fr-CH"/>
              </w:rPr>
            </w:pPr>
            <w:r w:rsidRPr="000A2708">
              <w:rPr>
                <w:lang w:val="fr-CH"/>
              </w:rPr>
              <w:t>Direction de la santé, des affaires sociales et de l</w:t>
            </w:r>
            <w:r w:rsidR="00567EE3">
              <w:rPr>
                <w:lang w:val="fr-CH"/>
              </w:rPr>
              <w:t>’</w:t>
            </w:r>
            <w:r w:rsidRPr="000A2708">
              <w:rPr>
                <w:lang w:val="fr-CH"/>
              </w:rPr>
              <w:t>intégration</w:t>
            </w:r>
            <w:r w:rsidR="00822A5E" w:rsidRPr="000A2708">
              <w:rPr>
                <w:lang w:val="fr-CH"/>
              </w:rPr>
              <w:br/>
            </w:r>
            <w:r w:rsidRPr="000A2708">
              <w:rPr>
                <w:lang w:val="fr-CH"/>
              </w:rPr>
              <w:t>Office de la santé</w:t>
            </w:r>
          </w:p>
          <w:p w14:paraId="3FC88419" w14:textId="225F751C" w:rsidR="00822A5E" w:rsidRPr="000A2708" w:rsidRDefault="00445A9D" w:rsidP="005C32BD">
            <w:pPr>
              <w:pStyle w:val="Text85pt"/>
              <w:rPr>
                <w:lang w:val="fr-CH"/>
              </w:rPr>
            </w:pPr>
            <w:r w:rsidRPr="000A2708">
              <w:rPr>
                <w:lang w:val="fr-CH"/>
              </w:rPr>
              <w:t>Division</w:t>
            </w:r>
            <w:r w:rsidR="00E93845" w:rsidRPr="000A2708">
              <w:rPr>
                <w:lang w:val="fr-CH"/>
              </w:rPr>
              <w:t xml:space="preserve"> </w:t>
            </w:r>
            <w:r w:rsidRPr="000A2708">
              <w:rPr>
                <w:lang w:val="fr-CH"/>
              </w:rPr>
              <w:t>Surveillance et autorisations</w:t>
            </w:r>
          </w:p>
        </w:tc>
      </w:tr>
      <w:tr w:rsidR="000A2708" w:rsidRPr="000A2708" w14:paraId="34C9697D" w14:textId="77777777" w:rsidTr="00136B3F">
        <w:trPr>
          <w:trHeight w:val="284"/>
        </w:trPr>
        <w:tc>
          <w:tcPr>
            <w:tcW w:w="5102" w:type="dxa"/>
            <w:vMerge/>
          </w:tcPr>
          <w:p w14:paraId="01F87C69" w14:textId="77777777" w:rsidR="00136B3F" w:rsidRPr="000A2708" w:rsidRDefault="00136B3F" w:rsidP="005C32BD">
            <w:pPr>
              <w:rPr>
                <w:lang w:val="fr-CH"/>
              </w:rPr>
            </w:pPr>
          </w:p>
        </w:tc>
      </w:tr>
      <w:tr w:rsidR="00136B3F" w:rsidRPr="000A2708" w14:paraId="205BFD2E" w14:textId="77777777" w:rsidTr="00136B3F">
        <w:trPr>
          <w:trHeight w:val="284"/>
        </w:trPr>
        <w:tc>
          <w:tcPr>
            <w:tcW w:w="5102" w:type="dxa"/>
            <w:vMerge/>
          </w:tcPr>
          <w:p w14:paraId="2DE0B3BC" w14:textId="77777777" w:rsidR="00136B3F" w:rsidRPr="000A2708" w:rsidRDefault="00136B3F" w:rsidP="005C32BD">
            <w:pPr>
              <w:rPr>
                <w:lang w:val="fr-CH"/>
              </w:rPr>
            </w:pPr>
          </w:p>
        </w:tc>
      </w:tr>
    </w:tbl>
    <w:p w14:paraId="040C84F0" w14:textId="77777777" w:rsidR="00822A5E" w:rsidRPr="000A2708" w:rsidRDefault="00822A5E" w:rsidP="00822A5E">
      <w:pPr>
        <w:jc w:val="center"/>
        <w:rPr>
          <w:b/>
          <w:sz w:val="20"/>
          <w:szCs w:val="20"/>
          <w:lang w:val="fr-CH"/>
        </w:rPr>
      </w:pPr>
      <w:bookmarkStart w:id="0" w:name="Titel"/>
    </w:p>
    <w:bookmarkEnd w:id="0"/>
    <w:p w14:paraId="0ED0EBC1" w14:textId="5DFE5DB4" w:rsidR="007A15BC" w:rsidRPr="000A2708" w:rsidRDefault="00651AF6" w:rsidP="00470394">
      <w:pPr>
        <w:rPr>
          <w:b/>
          <w:sz w:val="28"/>
          <w:szCs w:val="28"/>
          <w:lang w:val="fr-CH"/>
        </w:rPr>
      </w:pPr>
      <w:r w:rsidRPr="000A2708">
        <w:rPr>
          <w:b/>
          <w:sz w:val="24"/>
          <w:szCs w:val="24"/>
          <w:lang w:val="fr-CH"/>
        </w:rPr>
        <w:t>F</w:t>
      </w:r>
      <w:r w:rsidR="00D306D1" w:rsidRPr="000A2708">
        <w:rPr>
          <w:b/>
          <w:sz w:val="24"/>
          <w:szCs w:val="24"/>
          <w:lang w:val="fr-CH"/>
        </w:rPr>
        <w:t xml:space="preserve">ormation </w:t>
      </w:r>
      <w:proofErr w:type="spellStart"/>
      <w:r w:rsidR="00D306D1" w:rsidRPr="000A2708">
        <w:rPr>
          <w:b/>
          <w:sz w:val="24"/>
          <w:szCs w:val="24"/>
          <w:lang w:val="fr-CH"/>
        </w:rPr>
        <w:t>postgrade</w:t>
      </w:r>
      <w:proofErr w:type="spellEnd"/>
      <w:r w:rsidR="00D306D1" w:rsidRPr="000A2708">
        <w:rPr>
          <w:b/>
          <w:sz w:val="24"/>
          <w:szCs w:val="24"/>
          <w:lang w:val="fr-CH"/>
        </w:rPr>
        <w:t xml:space="preserve"> en médecine</w:t>
      </w:r>
      <w:r w:rsidR="00D306D1" w:rsidRPr="000A2708">
        <w:rPr>
          <w:b/>
          <w:sz w:val="28"/>
          <w:szCs w:val="28"/>
          <w:lang w:val="fr-CH"/>
        </w:rPr>
        <w:br/>
      </w:r>
      <w:r w:rsidR="007B61CA" w:rsidRPr="000A2708">
        <w:rPr>
          <w:b/>
          <w:sz w:val="28"/>
          <w:szCs w:val="28"/>
          <w:lang w:val="fr-CH"/>
        </w:rPr>
        <w:t>Inscription des</w:t>
      </w:r>
      <w:r w:rsidR="00DD1688" w:rsidRPr="000A2708">
        <w:rPr>
          <w:b/>
          <w:sz w:val="28"/>
          <w:szCs w:val="28"/>
          <w:lang w:val="fr-CH"/>
        </w:rPr>
        <w:t xml:space="preserve"> structure</w:t>
      </w:r>
      <w:r w:rsidR="007B61CA" w:rsidRPr="000A2708">
        <w:rPr>
          <w:b/>
          <w:sz w:val="28"/>
          <w:szCs w:val="28"/>
          <w:lang w:val="fr-CH"/>
        </w:rPr>
        <w:t>s</w:t>
      </w:r>
      <w:r w:rsidR="00DD1688" w:rsidRPr="000A2708">
        <w:rPr>
          <w:b/>
          <w:sz w:val="28"/>
          <w:szCs w:val="28"/>
          <w:lang w:val="fr-CH"/>
        </w:rPr>
        <w:t xml:space="preserve"> ambulatoire</w:t>
      </w:r>
      <w:r w:rsidR="007B61CA" w:rsidRPr="000A2708">
        <w:rPr>
          <w:b/>
          <w:sz w:val="28"/>
          <w:szCs w:val="28"/>
          <w:lang w:val="fr-CH"/>
        </w:rPr>
        <w:t>s en vue de l</w:t>
      </w:r>
      <w:r w:rsidR="00567EE3">
        <w:rPr>
          <w:b/>
          <w:sz w:val="28"/>
          <w:szCs w:val="28"/>
          <w:lang w:val="fr-CH"/>
        </w:rPr>
        <w:t>’</w:t>
      </w:r>
      <w:r w:rsidR="007B61CA" w:rsidRPr="000A2708">
        <w:rPr>
          <w:b/>
          <w:sz w:val="28"/>
          <w:szCs w:val="28"/>
          <w:lang w:val="fr-CH"/>
        </w:rPr>
        <w:t>indemnisation</w:t>
      </w:r>
    </w:p>
    <w:p w14:paraId="7FF10734" w14:textId="1CA3C52F" w:rsidR="007A15BC" w:rsidRPr="000A2708" w:rsidRDefault="00445A9D" w:rsidP="009D0684">
      <w:pPr>
        <w:pStyle w:val="berschrift1nummeriert"/>
        <w:numPr>
          <w:ilvl w:val="0"/>
          <w:numId w:val="0"/>
        </w:numPr>
        <w:spacing w:before="360" w:after="120"/>
        <w:rPr>
          <w:lang w:val="fr-CH" w:eastAsia="de-CH"/>
        </w:rPr>
      </w:pPr>
      <w:r w:rsidRPr="000A2708">
        <w:rPr>
          <w:lang w:val="fr-CH" w:eastAsia="de-CH"/>
        </w:rPr>
        <w:t>Procédure</w:t>
      </w:r>
    </w:p>
    <w:p w14:paraId="3946007D" w14:textId="5A4F1AA4" w:rsidR="007B61CA" w:rsidRPr="000A2708" w:rsidRDefault="00230C0D" w:rsidP="007B61CA">
      <w:pPr>
        <w:rPr>
          <w:lang w:val="fr-CH"/>
        </w:rPr>
      </w:pPr>
      <w:r w:rsidRPr="000A2708">
        <w:rPr>
          <w:lang w:val="fr-CH"/>
        </w:rPr>
        <w:t xml:space="preserve">Afin </w:t>
      </w:r>
      <w:r w:rsidR="00C02616" w:rsidRPr="000A2708">
        <w:rPr>
          <w:lang w:val="fr-CH"/>
        </w:rPr>
        <w:t>qu</w:t>
      </w:r>
      <w:r w:rsidR="00567EE3">
        <w:rPr>
          <w:lang w:val="fr-CH"/>
        </w:rPr>
        <w:t>’</w:t>
      </w:r>
      <w:r w:rsidR="00C02616" w:rsidRPr="000A2708">
        <w:rPr>
          <w:lang w:val="fr-CH"/>
        </w:rPr>
        <w:t xml:space="preserve">une formation </w:t>
      </w:r>
      <w:proofErr w:type="spellStart"/>
      <w:r w:rsidR="00C02616" w:rsidRPr="000A2708">
        <w:rPr>
          <w:lang w:val="fr-CH"/>
        </w:rPr>
        <w:t>postgrade</w:t>
      </w:r>
      <w:proofErr w:type="spellEnd"/>
      <w:r w:rsidR="00C02616" w:rsidRPr="000A2708">
        <w:rPr>
          <w:lang w:val="fr-CH"/>
        </w:rPr>
        <w:t xml:space="preserve"> </w:t>
      </w:r>
      <w:r w:rsidR="009426C9" w:rsidRPr="000A2708">
        <w:rPr>
          <w:lang w:val="fr-CH"/>
        </w:rPr>
        <w:t xml:space="preserve">en médecine </w:t>
      </w:r>
      <w:r w:rsidR="00C02616" w:rsidRPr="000A2708">
        <w:rPr>
          <w:lang w:val="fr-CH"/>
        </w:rPr>
        <w:t>puisse être subventionnée en vertu de l</w:t>
      </w:r>
      <w:r w:rsidR="00567EE3">
        <w:rPr>
          <w:lang w:val="fr-CH"/>
        </w:rPr>
        <w:t>’</w:t>
      </w:r>
      <w:r w:rsidR="00C02616" w:rsidRPr="000A2708">
        <w:rPr>
          <w:lang w:val="fr-CH"/>
        </w:rPr>
        <w:t>article 4, alinéa 1, lettre </w:t>
      </w:r>
      <w:r w:rsidR="00C02616" w:rsidRPr="000A2708">
        <w:rPr>
          <w:i/>
          <w:lang w:val="fr-CH"/>
        </w:rPr>
        <w:t>d</w:t>
      </w:r>
      <w:r w:rsidR="00C02616" w:rsidRPr="000A2708">
        <w:rPr>
          <w:lang w:val="fr-CH"/>
        </w:rPr>
        <w:t xml:space="preserve"> de la loi sur la santé publique (LSP)</w:t>
      </w:r>
      <w:r w:rsidR="00C6056C" w:rsidRPr="000A2708">
        <w:rPr>
          <w:rStyle w:val="Funotenzeichen"/>
          <w:lang w:val="fr-CH"/>
        </w:rPr>
        <w:footnoteReference w:id="1"/>
      </w:r>
      <w:r w:rsidR="00C02616" w:rsidRPr="000A2708">
        <w:rPr>
          <w:lang w:val="fr-CH"/>
        </w:rPr>
        <w:t xml:space="preserve">, </w:t>
      </w:r>
      <w:r w:rsidR="00DD1688" w:rsidRPr="000A2708">
        <w:rPr>
          <w:lang w:val="fr-CH"/>
        </w:rPr>
        <w:t xml:space="preserve">il convient de </w:t>
      </w:r>
      <w:r w:rsidR="00D306D1" w:rsidRPr="000A2708">
        <w:rPr>
          <w:lang w:val="fr-CH"/>
        </w:rPr>
        <w:t>s</w:t>
      </w:r>
      <w:r w:rsidR="00567EE3">
        <w:rPr>
          <w:lang w:val="fr-CH"/>
        </w:rPr>
        <w:t>’</w:t>
      </w:r>
      <w:r w:rsidR="00D306D1" w:rsidRPr="000A2708">
        <w:rPr>
          <w:lang w:val="fr-CH"/>
        </w:rPr>
        <w:t>annoncer</w:t>
      </w:r>
      <w:r w:rsidR="00DD1688" w:rsidRPr="000A2708">
        <w:rPr>
          <w:lang w:val="fr-CH"/>
        </w:rPr>
        <w:t xml:space="preserve"> auprès de</w:t>
      </w:r>
      <w:r w:rsidR="00C02616" w:rsidRPr="000A2708">
        <w:rPr>
          <w:lang w:val="fr-CH"/>
        </w:rPr>
        <w:t xml:space="preserve"> l</w:t>
      </w:r>
      <w:r w:rsidR="00567EE3">
        <w:rPr>
          <w:lang w:val="fr-CH"/>
        </w:rPr>
        <w:t>’</w:t>
      </w:r>
      <w:r w:rsidR="00C02616" w:rsidRPr="000A2708">
        <w:rPr>
          <w:lang w:val="fr-CH"/>
        </w:rPr>
        <w:t>Office de la santé (ODS)</w:t>
      </w:r>
      <w:r w:rsidR="007B61CA" w:rsidRPr="000A2708">
        <w:rPr>
          <w:lang w:val="fr-CH"/>
        </w:rPr>
        <w:t>.</w:t>
      </w:r>
    </w:p>
    <w:p w14:paraId="396A124D" w14:textId="3B4E4AFF" w:rsidR="00D275DB" w:rsidRPr="000A2708" w:rsidRDefault="007B61CA" w:rsidP="00B37E51">
      <w:pPr>
        <w:spacing w:after="60"/>
        <w:rPr>
          <w:lang w:val="fr-CH"/>
        </w:rPr>
      </w:pPr>
      <w:r w:rsidRPr="000A2708">
        <w:rPr>
          <w:lang w:val="fr-CH"/>
        </w:rPr>
        <w:t xml:space="preserve">Pour ce faire, veuillez </w:t>
      </w:r>
      <w:r w:rsidR="00DD1688" w:rsidRPr="000A2708">
        <w:rPr>
          <w:lang w:val="fr-CH"/>
        </w:rPr>
        <w:t>renvoyer</w:t>
      </w:r>
      <w:r w:rsidR="00CB5EBC" w:rsidRPr="000A2708">
        <w:rPr>
          <w:lang w:val="fr-CH"/>
        </w:rPr>
        <w:t xml:space="preserve"> le formulaire </w:t>
      </w:r>
      <w:r w:rsidR="00DD1688" w:rsidRPr="000A2708">
        <w:rPr>
          <w:lang w:val="fr-CH"/>
        </w:rPr>
        <w:t>en page 3 dûment complété,</w:t>
      </w:r>
      <w:r w:rsidR="00CB5EBC" w:rsidRPr="000A2708">
        <w:rPr>
          <w:lang w:val="fr-CH"/>
        </w:rPr>
        <w:t xml:space="preserve"> daté et signé au service Professions de la santé </w:t>
      </w:r>
      <w:r w:rsidR="00D275DB" w:rsidRPr="000A2708">
        <w:rPr>
          <w:lang w:val="fr-CH"/>
        </w:rPr>
        <w:t>(</w:t>
      </w:r>
      <w:hyperlink r:id="rId17" w:history="1">
        <w:r w:rsidR="009E07BD" w:rsidRPr="000A2708">
          <w:rPr>
            <w:rStyle w:val="Hyperlink"/>
            <w:lang w:val="fr-CH"/>
          </w:rPr>
          <w:t>info.gesb.ga@be.ch</w:t>
        </w:r>
      </w:hyperlink>
      <w:r w:rsidR="00D275DB" w:rsidRPr="000A2708">
        <w:rPr>
          <w:lang w:val="fr-CH"/>
        </w:rPr>
        <w:t>)</w:t>
      </w:r>
      <w:r w:rsidRPr="000A2708">
        <w:rPr>
          <w:lang w:val="fr-CH"/>
        </w:rPr>
        <w:t xml:space="preserve"> après avoir pris connaissance des conditions applicables </w:t>
      </w:r>
      <w:r w:rsidR="006E0951" w:rsidRPr="000A2708">
        <w:rPr>
          <w:lang w:val="fr-CH"/>
        </w:rPr>
        <w:t xml:space="preserve">(voir </w:t>
      </w:r>
      <w:r w:rsidRPr="000A2708">
        <w:rPr>
          <w:lang w:val="fr-CH"/>
        </w:rPr>
        <w:t>ci-dessous</w:t>
      </w:r>
      <w:r w:rsidR="006E0951" w:rsidRPr="000A2708">
        <w:rPr>
          <w:lang w:val="fr-CH"/>
        </w:rPr>
        <w:t>)</w:t>
      </w:r>
      <w:r w:rsidRPr="000A2708">
        <w:rPr>
          <w:lang w:val="fr-CH"/>
        </w:rPr>
        <w:t>.</w:t>
      </w:r>
    </w:p>
    <w:p w14:paraId="354CE93F" w14:textId="1B5EC0E0" w:rsidR="00441A6C" w:rsidRPr="005D33AD" w:rsidRDefault="005D33AD" w:rsidP="001E6E9B">
      <w:pPr>
        <w:rPr>
          <w:lang w:val="fr-CH"/>
        </w:rPr>
      </w:pPr>
      <w:r w:rsidRPr="000A2708">
        <w:rPr>
          <w:lang w:val="fr-CH"/>
        </w:rPr>
        <w:t xml:space="preserve">Cette </w:t>
      </w:r>
      <w:r w:rsidR="007B61CA" w:rsidRPr="000A2708">
        <w:rPr>
          <w:lang w:val="fr-CH"/>
        </w:rPr>
        <w:t xml:space="preserve">inscription </w:t>
      </w:r>
      <w:r w:rsidRPr="000A2708">
        <w:rPr>
          <w:lang w:val="fr-CH"/>
        </w:rPr>
        <w:t xml:space="preserve">est nécessaire </w:t>
      </w:r>
      <w:r w:rsidR="007B61CA" w:rsidRPr="000A2708">
        <w:rPr>
          <w:lang w:val="fr-CH"/>
        </w:rPr>
        <w:t>pour que</w:t>
      </w:r>
      <w:r w:rsidRPr="000A2708">
        <w:rPr>
          <w:lang w:val="fr-CH"/>
        </w:rPr>
        <w:t xml:space="preserve"> </w:t>
      </w:r>
      <w:r w:rsidRPr="005D33AD">
        <w:rPr>
          <w:lang w:val="fr-CH"/>
        </w:rPr>
        <w:t xml:space="preserve">la </w:t>
      </w:r>
      <w:r w:rsidR="004B660B" w:rsidRPr="00445A9D">
        <w:rPr>
          <w:lang w:val="fr-CH"/>
        </w:rPr>
        <w:t>Direction de la santé, des affaires sociales et de l</w:t>
      </w:r>
      <w:r w:rsidR="00567EE3">
        <w:rPr>
          <w:lang w:val="fr-CH"/>
        </w:rPr>
        <w:t>’</w:t>
      </w:r>
      <w:r w:rsidR="004B660B" w:rsidRPr="00445A9D">
        <w:rPr>
          <w:lang w:val="fr-CH"/>
        </w:rPr>
        <w:t>intégration</w:t>
      </w:r>
      <w:r w:rsidR="004B660B" w:rsidRPr="005D33AD">
        <w:rPr>
          <w:lang w:val="fr-CH"/>
        </w:rPr>
        <w:t xml:space="preserve"> </w:t>
      </w:r>
      <w:r w:rsidR="004B660B">
        <w:rPr>
          <w:lang w:val="fr-CH"/>
        </w:rPr>
        <w:t>(</w:t>
      </w:r>
      <w:r w:rsidRPr="005D33AD">
        <w:rPr>
          <w:lang w:val="fr-CH"/>
        </w:rPr>
        <w:t>DSSI</w:t>
      </w:r>
      <w:r w:rsidR="004B660B">
        <w:rPr>
          <w:lang w:val="fr-CH"/>
        </w:rPr>
        <w:t>)</w:t>
      </w:r>
      <w:r w:rsidR="007B61CA">
        <w:rPr>
          <w:lang w:val="fr-CH"/>
        </w:rPr>
        <w:t xml:space="preserve"> puisse vous enregistrer en tant que </w:t>
      </w:r>
      <w:r w:rsidR="0012622D">
        <w:rPr>
          <w:lang w:val="fr-CH"/>
        </w:rPr>
        <w:t>fournisseur</w:t>
      </w:r>
      <w:r w:rsidRPr="005D33AD">
        <w:rPr>
          <w:lang w:val="fr-CH"/>
        </w:rPr>
        <w:t xml:space="preserve"> de prestations dans</w:t>
      </w:r>
      <w:r w:rsidR="00B664A1" w:rsidRPr="00B664A1">
        <w:rPr>
          <w:lang w:val="fr-CH"/>
        </w:rPr>
        <w:t xml:space="preserve"> </w:t>
      </w:r>
      <w:r w:rsidR="00907534" w:rsidRPr="007B61CA">
        <w:rPr>
          <w:lang w:val="fr-CH"/>
        </w:rPr>
        <w:t>l</w:t>
      </w:r>
      <w:r w:rsidR="00567EE3">
        <w:rPr>
          <w:lang w:val="fr-CH"/>
        </w:rPr>
        <w:t>’</w:t>
      </w:r>
      <w:r w:rsidR="00907534" w:rsidRPr="007B61CA">
        <w:rPr>
          <w:lang w:val="fr-CH"/>
        </w:rPr>
        <w:t xml:space="preserve">application </w:t>
      </w:r>
      <w:proofErr w:type="spellStart"/>
      <w:r w:rsidR="007B61CA">
        <w:rPr>
          <w:lang w:val="fr-CH"/>
        </w:rPr>
        <w:t>ProForm</w:t>
      </w:r>
      <w:proofErr w:type="spellEnd"/>
      <w:r w:rsidR="007B61CA">
        <w:rPr>
          <w:lang w:val="fr-CH"/>
        </w:rPr>
        <w:t xml:space="preserve"> </w:t>
      </w:r>
      <w:r w:rsidR="007B61CA" w:rsidRPr="007B61CA">
        <w:rPr>
          <w:lang w:val="fr-CH"/>
        </w:rPr>
        <w:t xml:space="preserve">servant à gérer la formation </w:t>
      </w:r>
      <w:proofErr w:type="spellStart"/>
      <w:r w:rsidR="007B61CA" w:rsidRPr="007B61CA">
        <w:rPr>
          <w:lang w:val="fr-CH"/>
        </w:rPr>
        <w:t>postgrade</w:t>
      </w:r>
      <w:proofErr w:type="spellEnd"/>
      <w:r w:rsidR="007B61CA" w:rsidRPr="007B61CA">
        <w:rPr>
          <w:lang w:val="fr-CH"/>
        </w:rPr>
        <w:t xml:space="preserve"> en médecine</w:t>
      </w:r>
      <w:r w:rsidR="00441A6C" w:rsidRPr="007B61CA">
        <w:rPr>
          <w:lang w:val="fr-CH"/>
        </w:rPr>
        <w:t>.</w:t>
      </w:r>
    </w:p>
    <w:p w14:paraId="35A91227" w14:textId="18286C24" w:rsidR="00441A6C" w:rsidRPr="004B660B" w:rsidRDefault="006E0951" w:rsidP="007B61CA">
      <w:pPr>
        <w:spacing w:after="120"/>
        <w:rPr>
          <w:lang w:val="fr-CH"/>
        </w:rPr>
      </w:pPr>
      <w:r>
        <w:rPr>
          <w:lang w:val="fr-CH"/>
        </w:rPr>
        <w:t>Une fois qu</w:t>
      </w:r>
      <w:r w:rsidR="00567EE3">
        <w:rPr>
          <w:lang w:val="fr-CH"/>
        </w:rPr>
        <w:t>’</w:t>
      </w:r>
      <w:r>
        <w:rPr>
          <w:lang w:val="fr-CH"/>
        </w:rPr>
        <w:t>elle s</w:t>
      </w:r>
      <w:r w:rsidR="00567EE3">
        <w:rPr>
          <w:lang w:val="fr-CH"/>
        </w:rPr>
        <w:t>’</w:t>
      </w:r>
      <w:r>
        <w:rPr>
          <w:lang w:val="fr-CH"/>
        </w:rPr>
        <w:t>est</w:t>
      </w:r>
      <w:r w:rsidR="007B61CA">
        <w:rPr>
          <w:lang w:val="fr-CH"/>
        </w:rPr>
        <w:t xml:space="preserve"> assurée </w:t>
      </w:r>
      <w:r w:rsidR="009426C9">
        <w:rPr>
          <w:lang w:val="fr-CH"/>
        </w:rPr>
        <w:t>que</w:t>
      </w:r>
      <w:r w:rsidR="005D33AD" w:rsidRPr="005D33AD">
        <w:rPr>
          <w:lang w:val="fr-CH"/>
        </w:rPr>
        <w:t xml:space="preserve"> vous avez droit à </w:t>
      </w:r>
      <w:r w:rsidR="007B61CA">
        <w:rPr>
          <w:lang w:val="fr-CH"/>
        </w:rPr>
        <w:t xml:space="preserve">une </w:t>
      </w:r>
      <w:r w:rsidR="005D33AD" w:rsidRPr="005D33AD">
        <w:rPr>
          <w:lang w:val="fr-CH"/>
        </w:rPr>
        <w:t>indemnisation</w:t>
      </w:r>
      <w:r w:rsidR="007B61CA">
        <w:rPr>
          <w:lang w:val="fr-CH"/>
        </w:rPr>
        <w:t>, la DSSI</w:t>
      </w:r>
      <w:r w:rsidR="005D33AD" w:rsidRPr="005D33AD">
        <w:rPr>
          <w:lang w:val="fr-CH"/>
        </w:rPr>
        <w:t xml:space="preserve"> octroie à la personne </w:t>
      </w:r>
      <w:r w:rsidR="007B61CA">
        <w:rPr>
          <w:lang w:val="fr-CH"/>
        </w:rPr>
        <w:t>répondante</w:t>
      </w:r>
      <w:r w:rsidR="005D33AD" w:rsidRPr="005D33AD">
        <w:rPr>
          <w:lang w:val="fr-CH"/>
        </w:rPr>
        <w:t xml:space="preserve"> mentionnée dans le formulaire les</w:t>
      </w:r>
      <w:r w:rsidR="001E6E9B" w:rsidRPr="005D33AD">
        <w:rPr>
          <w:lang w:val="fr-CH"/>
        </w:rPr>
        <w:t xml:space="preserve"> </w:t>
      </w:r>
      <w:r w:rsidR="005D33AD" w:rsidRPr="005D33AD">
        <w:rPr>
          <w:lang w:val="fr-CH"/>
        </w:rPr>
        <w:t>droits d</w:t>
      </w:r>
      <w:r w:rsidR="00567EE3">
        <w:rPr>
          <w:lang w:val="fr-CH"/>
        </w:rPr>
        <w:t>’</w:t>
      </w:r>
      <w:r w:rsidR="005D33AD" w:rsidRPr="005D33AD">
        <w:rPr>
          <w:lang w:val="fr-CH"/>
        </w:rPr>
        <w:t>utilisatrice ou d</w:t>
      </w:r>
      <w:r w:rsidR="00567EE3">
        <w:rPr>
          <w:lang w:val="fr-CH"/>
        </w:rPr>
        <w:t>’</w:t>
      </w:r>
      <w:r w:rsidR="005D33AD" w:rsidRPr="005D33AD">
        <w:rPr>
          <w:lang w:val="fr-CH"/>
        </w:rPr>
        <w:t xml:space="preserve">utilisateur </w:t>
      </w:r>
      <w:proofErr w:type="spellStart"/>
      <w:r w:rsidR="00441A6C" w:rsidRPr="005D33AD">
        <w:rPr>
          <w:lang w:val="fr-CH"/>
        </w:rPr>
        <w:t>ProForm</w:t>
      </w:r>
      <w:proofErr w:type="spellEnd"/>
      <w:r w:rsidR="007B61CA">
        <w:rPr>
          <w:lang w:val="fr-CH"/>
        </w:rPr>
        <w:t xml:space="preserve"> et établit </w:t>
      </w:r>
      <w:r w:rsidR="005D33AD" w:rsidRPr="005D33AD">
        <w:rPr>
          <w:lang w:val="fr-CH"/>
        </w:rPr>
        <w:t>un contrat de prestations qu</w:t>
      </w:r>
      <w:r w:rsidR="00567EE3">
        <w:rPr>
          <w:lang w:val="fr-CH"/>
        </w:rPr>
        <w:t>’</w:t>
      </w:r>
      <w:r w:rsidR="005D33AD" w:rsidRPr="005D33AD">
        <w:rPr>
          <w:lang w:val="fr-CH"/>
        </w:rPr>
        <w:t xml:space="preserve">elle vous envoie pour </w:t>
      </w:r>
      <w:r w:rsidR="005D33AD" w:rsidRPr="004B660B">
        <w:rPr>
          <w:lang w:val="fr-CH"/>
        </w:rPr>
        <w:t>signature</w:t>
      </w:r>
      <w:r w:rsidR="007C7194">
        <w:rPr>
          <w:lang w:val="fr-CH"/>
        </w:rPr>
        <w:t>.</w:t>
      </w:r>
    </w:p>
    <w:p w14:paraId="65C91A93" w14:textId="2EFF8EAB" w:rsidR="00822A5E" w:rsidRPr="00664833" w:rsidRDefault="007B61CA" w:rsidP="00856E95">
      <w:pPr>
        <w:spacing w:after="240"/>
        <w:rPr>
          <w:lang w:val="fr-CH"/>
        </w:rPr>
      </w:pPr>
      <w:r>
        <w:rPr>
          <w:lang w:val="fr-CH"/>
        </w:rPr>
        <w:t xml:space="preserve">Au terme </w:t>
      </w:r>
      <w:r w:rsidRPr="00664833">
        <w:rPr>
          <w:lang w:val="fr-CH"/>
        </w:rPr>
        <w:t>de l</w:t>
      </w:r>
      <w:r w:rsidR="00567EE3">
        <w:rPr>
          <w:lang w:val="fr-CH"/>
        </w:rPr>
        <w:t>’</w:t>
      </w:r>
      <w:r w:rsidRPr="00664833">
        <w:rPr>
          <w:lang w:val="fr-CH"/>
        </w:rPr>
        <w:t>exercice</w:t>
      </w:r>
      <w:r w:rsidR="00B664A1" w:rsidRPr="00664833">
        <w:rPr>
          <w:lang w:val="fr-CH"/>
        </w:rPr>
        <w:t xml:space="preserve">, vous pourrez </w:t>
      </w:r>
      <w:r w:rsidRPr="00664833">
        <w:rPr>
          <w:lang w:val="fr-CH"/>
        </w:rPr>
        <w:t xml:space="preserve">inscrire </w:t>
      </w:r>
      <w:r w:rsidR="005D33AD" w:rsidRPr="00664833">
        <w:rPr>
          <w:lang w:val="fr-CH"/>
        </w:rPr>
        <w:t xml:space="preserve">les prestations </w:t>
      </w:r>
      <w:r w:rsidR="00955E44" w:rsidRPr="00664833">
        <w:rPr>
          <w:lang w:val="fr-CH"/>
        </w:rPr>
        <w:t xml:space="preserve">de formation </w:t>
      </w:r>
      <w:proofErr w:type="spellStart"/>
      <w:r w:rsidR="00955E44" w:rsidRPr="00664833">
        <w:rPr>
          <w:lang w:val="fr-CH"/>
        </w:rPr>
        <w:t>postgrade</w:t>
      </w:r>
      <w:proofErr w:type="spellEnd"/>
      <w:r w:rsidR="005D33AD" w:rsidRPr="00664833">
        <w:rPr>
          <w:lang w:val="fr-CH"/>
        </w:rPr>
        <w:t xml:space="preserve"> </w:t>
      </w:r>
      <w:r w:rsidRPr="00664833">
        <w:rPr>
          <w:lang w:val="fr-CH"/>
        </w:rPr>
        <w:t xml:space="preserve">effectivement réalisées </w:t>
      </w:r>
      <w:r w:rsidR="00955E44" w:rsidRPr="00664833">
        <w:rPr>
          <w:lang w:val="fr-CH"/>
        </w:rPr>
        <w:t>sur le</w:t>
      </w:r>
      <w:r w:rsidR="004B660B" w:rsidRPr="00664833">
        <w:rPr>
          <w:lang w:val="fr-CH"/>
        </w:rPr>
        <w:t xml:space="preserve"> formulaire de décompte prévu à cet effet</w:t>
      </w:r>
      <w:r w:rsidR="00955E44" w:rsidRPr="00664833">
        <w:rPr>
          <w:lang w:val="fr-CH"/>
        </w:rPr>
        <w:t xml:space="preserve"> dans </w:t>
      </w:r>
      <w:proofErr w:type="spellStart"/>
      <w:r w:rsidR="00955E44" w:rsidRPr="00664833">
        <w:rPr>
          <w:lang w:val="fr-CH"/>
        </w:rPr>
        <w:t>ProForm</w:t>
      </w:r>
      <w:proofErr w:type="spellEnd"/>
      <w:r w:rsidR="004B660B" w:rsidRPr="00664833">
        <w:rPr>
          <w:lang w:val="fr-CH"/>
        </w:rPr>
        <w:t xml:space="preserve">, </w:t>
      </w:r>
      <w:r w:rsidRPr="00664833">
        <w:rPr>
          <w:lang w:val="fr-CH"/>
        </w:rPr>
        <w:t xml:space="preserve">et ce </w:t>
      </w:r>
      <w:r w:rsidR="00230C0D" w:rsidRPr="00664833">
        <w:rPr>
          <w:lang w:val="fr-CH"/>
        </w:rPr>
        <w:t>d</w:t>
      </w:r>
      <w:r w:rsidR="00567EE3">
        <w:rPr>
          <w:lang w:val="fr-CH"/>
        </w:rPr>
        <w:t>’</w:t>
      </w:r>
      <w:r w:rsidR="00230C0D" w:rsidRPr="00664833">
        <w:rPr>
          <w:lang w:val="fr-CH"/>
        </w:rPr>
        <w:t xml:space="preserve">ici </w:t>
      </w:r>
      <w:r w:rsidR="004B660B" w:rsidRPr="00664833">
        <w:rPr>
          <w:lang w:val="fr-CH"/>
        </w:rPr>
        <w:t>la fin du mois de février de l</w:t>
      </w:r>
      <w:r w:rsidR="00567EE3">
        <w:rPr>
          <w:lang w:val="fr-CH"/>
        </w:rPr>
        <w:t>’</w:t>
      </w:r>
      <w:r w:rsidR="004B660B" w:rsidRPr="00664833">
        <w:rPr>
          <w:lang w:val="fr-CH"/>
        </w:rPr>
        <w:t>année suivante</w:t>
      </w:r>
      <w:r w:rsidR="00AA1F9E" w:rsidRPr="00664833">
        <w:rPr>
          <w:lang w:val="fr-CH"/>
        </w:rPr>
        <w:t>.</w:t>
      </w:r>
      <w:r w:rsidR="004217C7" w:rsidRPr="00664833">
        <w:rPr>
          <w:lang w:val="fr-CH"/>
        </w:rPr>
        <w:t xml:space="preserve"> </w:t>
      </w:r>
      <w:r w:rsidR="004B660B" w:rsidRPr="00664833">
        <w:rPr>
          <w:lang w:val="fr-CH"/>
        </w:rPr>
        <w:t xml:space="preserve">Après </w:t>
      </w:r>
      <w:r w:rsidRPr="00664833">
        <w:rPr>
          <w:lang w:val="fr-CH"/>
        </w:rPr>
        <w:t xml:space="preserve">vérification </w:t>
      </w:r>
      <w:r w:rsidR="000D6FE9" w:rsidRPr="00664833">
        <w:rPr>
          <w:lang w:val="fr-CH"/>
        </w:rPr>
        <w:t>des données fournies concernant</w:t>
      </w:r>
      <w:r w:rsidR="00555426" w:rsidRPr="00664833">
        <w:rPr>
          <w:lang w:val="fr-CH"/>
        </w:rPr>
        <w:t xml:space="preserve"> la ou </w:t>
      </w:r>
      <w:r w:rsidR="000D6FE9" w:rsidRPr="00664833">
        <w:rPr>
          <w:lang w:val="fr-CH"/>
        </w:rPr>
        <w:t>l</w:t>
      </w:r>
      <w:r w:rsidR="004B660B" w:rsidRPr="00664833">
        <w:rPr>
          <w:lang w:val="fr-CH"/>
        </w:rPr>
        <w:t>es personne</w:t>
      </w:r>
      <w:r w:rsidR="000D6FE9" w:rsidRPr="00664833">
        <w:rPr>
          <w:lang w:val="fr-CH"/>
        </w:rPr>
        <w:t>(</w:t>
      </w:r>
      <w:r w:rsidR="004B660B" w:rsidRPr="00664833">
        <w:rPr>
          <w:lang w:val="fr-CH"/>
        </w:rPr>
        <w:t>s</w:t>
      </w:r>
      <w:r w:rsidR="000D6FE9" w:rsidRPr="00664833">
        <w:rPr>
          <w:lang w:val="fr-CH"/>
        </w:rPr>
        <w:t>)</w:t>
      </w:r>
      <w:r w:rsidR="004B660B" w:rsidRPr="00664833">
        <w:rPr>
          <w:lang w:val="fr-CH"/>
        </w:rPr>
        <w:t xml:space="preserve"> en formation </w:t>
      </w:r>
      <w:proofErr w:type="spellStart"/>
      <w:r w:rsidR="00783B48" w:rsidRPr="00664833">
        <w:rPr>
          <w:lang w:val="fr-CH"/>
        </w:rPr>
        <w:t>postgrade</w:t>
      </w:r>
      <w:proofErr w:type="spellEnd"/>
      <w:r w:rsidR="004B660B" w:rsidRPr="00664833">
        <w:rPr>
          <w:lang w:val="fr-CH"/>
        </w:rPr>
        <w:t>, la DSSI vous versera l</w:t>
      </w:r>
      <w:r w:rsidR="00567EE3">
        <w:rPr>
          <w:lang w:val="fr-CH"/>
        </w:rPr>
        <w:t>’</w:t>
      </w:r>
      <w:r w:rsidR="004B660B" w:rsidRPr="00664833">
        <w:rPr>
          <w:lang w:val="fr-CH"/>
        </w:rPr>
        <w:t xml:space="preserve">indemnisation </w:t>
      </w:r>
      <w:r w:rsidR="000D6FE9" w:rsidRPr="00664833">
        <w:rPr>
          <w:lang w:val="fr-CH"/>
        </w:rPr>
        <w:t xml:space="preserve">due </w:t>
      </w:r>
      <w:r w:rsidR="004B660B" w:rsidRPr="00664833">
        <w:rPr>
          <w:lang w:val="fr-CH"/>
        </w:rPr>
        <w:t>jusqu</w:t>
      </w:r>
      <w:r w:rsidR="00567EE3">
        <w:rPr>
          <w:lang w:val="fr-CH"/>
        </w:rPr>
        <w:t>’</w:t>
      </w:r>
      <w:r w:rsidR="004B660B" w:rsidRPr="00664833">
        <w:rPr>
          <w:lang w:val="fr-CH"/>
        </w:rPr>
        <w:t>à la fin avril</w:t>
      </w:r>
      <w:r w:rsidR="00F32D2C" w:rsidRPr="00664833">
        <w:rPr>
          <w:lang w:val="fr-CH"/>
        </w:rPr>
        <w:t>.</w:t>
      </w:r>
    </w:p>
    <w:p w14:paraId="71D9CE2B" w14:textId="7C145C76" w:rsidR="007A15BC" w:rsidRPr="00664833" w:rsidRDefault="004B660B" w:rsidP="00856E95">
      <w:pPr>
        <w:pStyle w:val="berschrift1nummeriert"/>
        <w:numPr>
          <w:ilvl w:val="0"/>
          <w:numId w:val="0"/>
        </w:numPr>
        <w:spacing w:before="240" w:after="120"/>
        <w:rPr>
          <w:lang w:val="fr-CH" w:eastAsia="de-CH"/>
        </w:rPr>
      </w:pPr>
      <w:r w:rsidRPr="00664833">
        <w:rPr>
          <w:lang w:val="fr-CH" w:eastAsia="de-CH"/>
        </w:rPr>
        <w:t>Conditions</w:t>
      </w:r>
    </w:p>
    <w:p w14:paraId="4BC745BA" w14:textId="39A3D075" w:rsidR="00421A1D" w:rsidRPr="00664833" w:rsidRDefault="00053173" w:rsidP="00053173">
      <w:pPr>
        <w:pStyle w:val="Listenabsatz"/>
        <w:numPr>
          <w:ilvl w:val="0"/>
          <w:numId w:val="49"/>
        </w:numPr>
        <w:rPr>
          <w:lang w:val="fr-CH"/>
        </w:rPr>
      </w:pPr>
      <w:r w:rsidRPr="00664833">
        <w:rPr>
          <w:lang w:val="fr-CH"/>
        </w:rPr>
        <w:t>C</w:t>
      </w:r>
      <w:r w:rsidR="008714D0" w:rsidRPr="00664833">
        <w:rPr>
          <w:lang w:val="fr-CH"/>
        </w:rPr>
        <w:t>ertifi</w:t>
      </w:r>
      <w:r w:rsidRPr="00664833">
        <w:rPr>
          <w:lang w:val="fr-CH"/>
        </w:rPr>
        <w:t>cation</w:t>
      </w:r>
      <w:r w:rsidR="008714D0" w:rsidRPr="00664833">
        <w:rPr>
          <w:lang w:val="fr-CH"/>
        </w:rPr>
        <w:t xml:space="preserve"> </w:t>
      </w:r>
      <w:r w:rsidR="00230C0D" w:rsidRPr="00664833">
        <w:rPr>
          <w:lang w:val="fr-CH"/>
        </w:rPr>
        <w:t>de</w:t>
      </w:r>
      <w:r w:rsidRPr="00664833">
        <w:rPr>
          <w:lang w:val="fr-CH"/>
        </w:rPr>
        <w:t xml:space="preserve"> l</w:t>
      </w:r>
      <w:r w:rsidR="00567EE3">
        <w:rPr>
          <w:lang w:val="fr-CH"/>
        </w:rPr>
        <w:t>’</w:t>
      </w:r>
      <w:r w:rsidRPr="00664833">
        <w:rPr>
          <w:lang w:val="fr-CH"/>
        </w:rPr>
        <w:t xml:space="preserve">Institut suisse pour la formation médicale </w:t>
      </w:r>
      <w:proofErr w:type="spellStart"/>
      <w:r w:rsidRPr="00664833">
        <w:rPr>
          <w:lang w:val="fr-CH"/>
        </w:rPr>
        <w:t>postgraduée</w:t>
      </w:r>
      <w:proofErr w:type="spellEnd"/>
      <w:r w:rsidRPr="00664833">
        <w:rPr>
          <w:lang w:val="fr-CH"/>
        </w:rPr>
        <w:t xml:space="preserve"> et continue (ISFM) en qualité d</w:t>
      </w:r>
      <w:r w:rsidR="00567EE3">
        <w:rPr>
          <w:lang w:val="fr-CH"/>
        </w:rPr>
        <w:t>’</w:t>
      </w:r>
      <w:r w:rsidRPr="00664833">
        <w:rPr>
          <w:lang w:val="fr-CH"/>
        </w:rPr>
        <w:t xml:space="preserve">établissement de formation </w:t>
      </w:r>
      <w:r w:rsidR="00B403A7" w:rsidRPr="00664833">
        <w:rPr>
          <w:lang w:val="fr-CH"/>
        </w:rPr>
        <w:t>en la matière</w:t>
      </w:r>
    </w:p>
    <w:p w14:paraId="1B0F037A" w14:textId="5EA20E1F" w:rsidR="007A15BC" w:rsidRPr="00664833" w:rsidRDefault="0001712A" w:rsidP="009D0684">
      <w:pPr>
        <w:pStyle w:val="Listenabsatz"/>
        <w:spacing w:after="120"/>
        <w:contextualSpacing w:val="0"/>
        <w:rPr>
          <w:lang w:val="fr-CH"/>
        </w:rPr>
      </w:pPr>
      <w:r w:rsidRPr="00664833">
        <w:rPr>
          <w:lang w:val="fr-CH"/>
        </w:rPr>
        <w:t xml:space="preserve">Est considérée comme prestation de formation </w:t>
      </w:r>
      <w:proofErr w:type="spellStart"/>
      <w:r w:rsidRPr="00664833">
        <w:rPr>
          <w:lang w:val="fr-CH"/>
        </w:rPr>
        <w:t>postgrade</w:t>
      </w:r>
      <w:proofErr w:type="spellEnd"/>
      <w:r w:rsidRPr="00664833">
        <w:rPr>
          <w:lang w:val="fr-CH"/>
        </w:rPr>
        <w:t xml:space="preserve"> la spécialisation</w:t>
      </w:r>
      <w:r w:rsidR="000D6FE9" w:rsidRPr="00664833">
        <w:rPr>
          <w:lang w:val="fr-CH"/>
        </w:rPr>
        <w:t xml:space="preserve"> de médecins-</w:t>
      </w:r>
      <w:proofErr w:type="gramStart"/>
      <w:r w:rsidR="000D6FE9" w:rsidRPr="00664833">
        <w:rPr>
          <w:lang w:val="fr-CH"/>
        </w:rPr>
        <w:t>assistantes</w:t>
      </w:r>
      <w:proofErr w:type="gramEnd"/>
      <w:r w:rsidR="000D6FE9" w:rsidRPr="00664833">
        <w:rPr>
          <w:lang w:val="fr-CH"/>
        </w:rPr>
        <w:t xml:space="preserve"> et médecins-assistants</w:t>
      </w:r>
      <w:r w:rsidRPr="00664833">
        <w:rPr>
          <w:lang w:val="fr-CH"/>
        </w:rPr>
        <w:t>, après l</w:t>
      </w:r>
      <w:r w:rsidR="00567EE3">
        <w:rPr>
          <w:lang w:val="fr-CH"/>
        </w:rPr>
        <w:t>’</w:t>
      </w:r>
      <w:r w:rsidRPr="00664833">
        <w:rPr>
          <w:lang w:val="fr-CH"/>
        </w:rPr>
        <w:t>obtention d</w:t>
      </w:r>
      <w:r w:rsidR="00567EE3">
        <w:rPr>
          <w:lang w:val="fr-CH"/>
        </w:rPr>
        <w:t>’</w:t>
      </w:r>
      <w:r w:rsidRPr="00664833">
        <w:rPr>
          <w:lang w:val="fr-CH"/>
        </w:rPr>
        <w:t>un diplôme de médecin reconnu, à un poste dédié à cette activité au sein d</w:t>
      </w:r>
      <w:r w:rsidR="00567EE3">
        <w:rPr>
          <w:lang w:val="fr-CH"/>
        </w:rPr>
        <w:t>’</w:t>
      </w:r>
      <w:r w:rsidRPr="00664833">
        <w:rPr>
          <w:lang w:val="fr-CH"/>
        </w:rPr>
        <w:t>un tel établissement</w:t>
      </w:r>
      <w:r w:rsidR="008714D0" w:rsidRPr="00664833">
        <w:rPr>
          <w:lang w:val="fr-CH"/>
        </w:rPr>
        <w:t>.</w:t>
      </w:r>
    </w:p>
    <w:p w14:paraId="5D73ED55" w14:textId="74FD8C9D" w:rsidR="007A15BC" w:rsidRPr="00664833" w:rsidRDefault="0001712A" w:rsidP="009D0684">
      <w:pPr>
        <w:pStyle w:val="Listenabsatz"/>
        <w:numPr>
          <w:ilvl w:val="0"/>
          <w:numId w:val="49"/>
        </w:numPr>
        <w:spacing w:after="120"/>
        <w:contextualSpacing w:val="0"/>
        <w:rPr>
          <w:lang w:val="fr-CH"/>
        </w:rPr>
      </w:pPr>
      <w:r w:rsidRPr="00664833">
        <w:rPr>
          <w:lang w:val="fr-CH"/>
        </w:rPr>
        <w:t>Acquisition par la m</w:t>
      </w:r>
      <w:r w:rsidR="00020B90" w:rsidRPr="00664833">
        <w:rPr>
          <w:lang w:val="fr-CH"/>
        </w:rPr>
        <w:t>édecin-assistante ou le médecin</w:t>
      </w:r>
      <w:r w:rsidRPr="00664833">
        <w:rPr>
          <w:lang w:val="fr-CH"/>
        </w:rPr>
        <w:t>-assistant du premier ou du deuxième titre de spécialiste</w:t>
      </w:r>
    </w:p>
    <w:p w14:paraId="0A510507" w14:textId="6C715CC5" w:rsidR="00AB6556" w:rsidRPr="00664833" w:rsidRDefault="00BD609B" w:rsidP="00376B9B">
      <w:pPr>
        <w:pStyle w:val="Listenabsatz"/>
        <w:numPr>
          <w:ilvl w:val="0"/>
          <w:numId w:val="49"/>
        </w:numPr>
        <w:ind w:left="714" w:hanging="357"/>
        <w:contextualSpacing w:val="0"/>
        <w:rPr>
          <w:lang w:val="fr-CH"/>
        </w:rPr>
      </w:pPr>
      <w:r w:rsidRPr="00664833">
        <w:rPr>
          <w:lang w:val="fr-CH"/>
        </w:rPr>
        <w:t xml:space="preserve">Indemnisation </w:t>
      </w:r>
      <w:r w:rsidR="00680FA6" w:rsidRPr="00664833">
        <w:rPr>
          <w:lang w:val="fr-CH"/>
        </w:rPr>
        <w:t>en fonction</w:t>
      </w:r>
      <w:r w:rsidR="008714D0" w:rsidRPr="00664833">
        <w:rPr>
          <w:lang w:val="fr-CH"/>
        </w:rPr>
        <w:t xml:space="preserve"> </w:t>
      </w:r>
      <w:r w:rsidR="00C10987" w:rsidRPr="00664833">
        <w:rPr>
          <w:lang w:val="fr-CH"/>
        </w:rPr>
        <w:t>du taux d</w:t>
      </w:r>
      <w:r w:rsidR="00567EE3">
        <w:rPr>
          <w:lang w:val="fr-CH"/>
        </w:rPr>
        <w:t>’</w:t>
      </w:r>
      <w:r w:rsidR="00C10987" w:rsidRPr="00664833">
        <w:rPr>
          <w:lang w:val="fr-CH"/>
        </w:rPr>
        <w:t xml:space="preserve">activité et </w:t>
      </w:r>
      <w:r w:rsidR="000D6FE9" w:rsidRPr="00664833">
        <w:rPr>
          <w:lang w:val="fr-CH"/>
        </w:rPr>
        <w:t>des prestations effectives</w:t>
      </w:r>
    </w:p>
    <w:p w14:paraId="3898E9B5" w14:textId="45BFF4AD" w:rsidR="007A15BC" w:rsidRPr="00664833" w:rsidRDefault="00C10987" w:rsidP="00020B90">
      <w:pPr>
        <w:pStyle w:val="Listenabsatz"/>
        <w:spacing w:after="120"/>
        <w:contextualSpacing w:val="0"/>
        <w:rPr>
          <w:lang w:val="fr-CH"/>
        </w:rPr>
      </w:pPr>
      <w:r w:rsidRPr="00664833">
        <w:rPr>
          <w:lang w:val="fr-CH"/>
        </w:rPr>
        <w:t xml:space="preserve">La formation </w:t>
      </w:r>
      <w:proofErr w:type="spellStart"/>
      <w:r w:rsidRPr="00664833">
        <w:rPr>
          <w:lang w:val="fr-CH"/>
        </w:rPr>
        <w:t>postgrade</w:t>
      </w:r>
      <w:proofErr w:type="spellEnd"/>
      <w:r w:rsidRPr="00664833">
        <w:rPr>
          <w:lang w:val="fr-CH"/>
        </w:rPr>
        <w:t xml:space="preserve"> est indemnisée par un forfait de 15 000 franc</w:t>
      </w:r>
      <w:r w:rsidR="007746DD" w:rsidRPr="00664833">
        <w:rPr>
          <w:lang w:val="fr-CH"/>
        </w:rPr>
        <w:t xml:space="preserve">s par année et </w:t>
      </w:r>
      <w:r w:rsidR="003938FF" w:rsidRPr="00664833">
        <w:rPr>
          <w:lang w:val="fr-CH"/>
        </w:rPr>
        <w:t>équivalent plein temps (EPT)</w:t>
      </w:r>
      <w:r w:rsidRPr="00664833">
        <w:rPr>
          <w:lang w:val="fr-CH"/>
        </w:rPr>
        <w:t>, conformément à l</w:t>
      </w:r>
      <w:r w:rsidR="00567EE3">
        <w:rPr>
          <w:lang w:val="fr-CH"/>
        </w:rPr>
        <w:t>’</w:t>
      </w:r>
      <w:r w:rsidRPr="00664833">
        <w:rPr>
          <w:lang w:val="fr-CH"/>
        </w:rPr>
        <w:t>article 31</w:t>
      </w:r>
      <w:r w:rsidRPr="00664833">
        <w:rPr>
          <w:i/>
          <w:lang w:val="fr-CH"/>
        </w:rPr>
        <w:t>c</w:t>
      </w:r>
      <w:r w:rsidR="007746DD" w:rsidRPr="00664833">
        <w:rPr>
          <w:lang w:val="fr-CH"/>
        </w:rPr>
        <w:t xml:space="preserve"> </w:t>
      </w:r>
      <w:r w:rsidRPr="00664833">
        <w:rPr>
          <w:lang w:val="fr-CH"/>
        </w:rPr>
        <w:t>de l</w:t>
      </w:r>
      <w:r w:rsidR="00567EE3">
        <w:rPr>
          <w:lang w:val="fr-CH"/>
        </w:rPr>
        <w:t>’</w:t>
      </w:r>
      <w:r w:rsidRPr="00664833">
        <w:rPr>
          <w:lang w:val="fr-CH"/>
        </w:rPr>
        <w:t>ordonnance sur les soins hospitaliers (OSH)</w:t>
      </w:r>
      <w:r w:rsidR="008714D0" w:rsidRPr="00664833">
        <w:rPr>
          <w:lang w:val="fr-CH"/>
        </w:rPr>
        <w:t xml:space="preserve">. </w:t>
      </w:r>
      <w:r w:rsidR="005B012E" w:rsidRPr="00664833">
        <w:rPr>
          <w:lang w:val="fr-CH"/>
        </w:rPr>
        <w:t xml:space="preserve">Est considérée comme équivalent plein temps une place de formation </w:t>
      </w:r>
      <w:proofErr w:type="spellStart"/>
      <w:r w:rsidR="005B012E" w:rsidRPr="00664833">
        <w:rPr>
          <w:lang w:val="fr-CH"/>
        </w:rPr>
        <w:t>postgrade</w:t>
      </w:r>
      <w:proofErr w:type="spellEnd"/>
      <w:r w:rsidR="005B012E" w:rsidRPr="00664833">
        <w:rPr>
          <w:lang w:val="fr-CH"/>
        </w:rPr>
        <w:t xml:space="preserve"> occupée à un taux de 100 % pendant au moins 45</w:t>
      </w:r>
      <w:r w:rsidR="00FC33DE" w:rsidRPr="00664833">
        <w:rPr>
          <w:lang w:val="fr-CH"/>
        </w:rPr>
        <w:t> </w:t>
      </w:r>
      <w:r w:rsidR="005B012E" w:rsidRPr="00664833">
        <w:rPr>
          <w:lang w:val="fr-CH"/>
        </w:rPr>
        <w:t>semaines durant l</w:t>
      </w:r>
      <w:r w:rsidR="00567EE3">
        <w:rPr>
          <w:lang w:val="fr-CH"/>
        </w:rPr>
        <w:t>’</w:t>
      </w:r>
      <w:r w:rsidR="005B012E" w:rsidRPr="00664833">
        <w:rPr>
          <w:lang w:val="fr-CH"/>
        </w:rPr>
        <w:t>exercice</w:t>
      </w:r>
      <w:r w:rsidR="008714D0" w:rsidRPr="00664833">
        <w:rPr>
          <w:lang w:val="fr-CH"/>
        </w:rPr>
        <w:t>.</w:t>
      </w:r>
    </w:p>
    <w:p w14:paraId="67B8FEDC" w14:textId="40AC9169" w:rsidR="00E9692F" w:rsidRPr="00664833" w:rsidRDefault="0063607A" w:rsidP="00856E95">
      <w:pPr>
        <w:pStyle w:val="Listenabsatz"/>
        <w:numPr>
          <w:ilvl w:val="0"/>
          <w:numId w:val="49"/>
        </w:numPr>
        <w:spacing w:after="240"/>
        <w:ind w:left="714" w:hanging="357"/>
        <w:contextualSpacing w:val="0"/>
        <w:rPr>
          <w:lang w:val="fr-FR"/>
        </w:rPr>
      </w:pPr>
      <w:r w:rsidRPr="00664833">
        <w:rPr>
          <w:lang w:val="fr-CH"/>
        </w:rPr>
        <w:t>Déduction des absences</w:t>
      </w:r>
      <w:r w:rsidR="008714D0" w:rsidRPr="00664833">
        <w:rPr>
          <w:lang w:val="fr-CH"/>
        </w:rPr>
        <w:br/>
      </w:r>
      <w:r w:rsidR="005B012E" w:rsidRPr="00664833">
        <w:rPr>
          <w:lang w:val="fr-CH"/>
        </w:rPr>
        <w:t>Seule une prestation effective donne lieu à indemnisation par le canton</w:t>
      </w:r>
      <w:r w:rsidR="008714D0" w:rsidRPr="00664833">
        <w:rPr>
          <w:lang w:val="fr-CH"/>
        </w:rPr>
        <w:t xml:space="preserve">. </w:t>
      </w:r>
      <w:r w:rsidR="005B012E" w:rsidRPr="00664833">
        <w:rPr>
          <w:lang w:val="fr-CH"/>
        </w:rPr>
        <w:t>Dès lors que la prestation ne peut être fournie qu</w:t>
      </w:r>
      <w:r w:rsidR="00567EE3">
        <w:rPr>
          <w:lang w:val="fr-CH"/>
        </w:rPr>
        <w:t>’</w:t>
      </w:r>
      <w:r w:rsidR="005B012E" w:rsidRPr="00664833">
        <w:rPr>
          <w:lang w:val="fr-CH"/>
        </w:rPr>
        <w:t xml:space="preserve">en présence de la personne en formation, il convient de déduire de la durée totale de formation </w:t>
      </w:r>
      <w:proofErr w:type="spellStart"/>
      <w:r w:rsidR="005B012E" w:rsidRPr="00664833">
        <w:rPr>
          <w:lang w:val="fr-CH"/>
        </w:rPr>
        <w:t>postgrade</w:t>
      </w:r>
      <w:proofErr w:type="spellEnd"/>
      <w:r w:rsidR="005B012E" w:rsidRPr="00664833">
        <w:rPr>
          <w:lang w:val="fr-CH"/>
        </w:rPr>
        <w:t xml:space="preserve"> les absences telles que les vacances et les congés payés ou non payés. Sont également à retrancher les autres absences </w:t>
      </w:r>
      <w:r w:rsidR="005B012E" w:rsidRPr="00664833">
        <w:rPr>
          <w:lang w:val="fr-FR"/>
        </w:rPr>
        <w:t>qui ont duré plus de deux semaines</w:t>
      </w:r>
      <w:r w:rsidR="000D6FE9" w:rsidRPr="00664833">
        <w:rPr>
          <w:lang w:val="fr-FR"/>
        </w:rPr>
        <w:t xml:space="preserve"> </w:t>
      </w:r>
      <w:r w:rsidR="000D6FE9" w:rsidRPr="00664833">
        <w:rPr>
          <w:lang w:val="fr-CH"/>
        </w:rPr>
        <w:t xml:space="preserve">(service militaire, </w:t>
      </w:r>
      <w:r w:rsidR="000D6FE9" w:rsidRPr="00664833">
        <w:rPr>
          <w:lang w:val="fr-FR"/>
        </w:rPr>
        <w:t>protection civile, maladie, congé de maternité ou de paternité, en particulier)</w:t>
      </w:r>
      <w:r w:rsidR="008714D0" w:rsidRPr="00664833">
        <w:rPr>
          <w:lang w:val="fr-FR"/>
        </w:rPr>
        <w:t>.</w:t>
      </w:r>
    </w:p>
    <w:p w14:paraId="1131D039" w14:textId="484BA269" w:rsidR="007A15BC" w:rsidRPr="00664833" w:rsidRDefault="006F7E6D" w:rsidP="00856E95">
      <w:pPr>
        <w:spacing w:before="240" w:after="120"/>
        <w:rPr>
          <w:lang w:val="fr-CH" w:eastAsia="de-CH"/>
        </w:rPr>
      </w:pPr>
      <w:r w:rsidRPr="00664833">
        <w:rPr>
          <w:b/>
          <w:lang w:val="fr-CH" w:eastAsia="de-CH"/>
        </w:rPr>
        <w:lastRenderedPageBreak/>
        <w:t xml:space="preserve">Formulaire </w:t>
      </w:r>
      <w:r w:rsidR="006E0951" w:rsidRPr="00664833">
        <w:rPr>
          <w:b/>
          <w:lang w:val="fr-CH" w:eastAsia="de-CH"/>
        </w:rPr>
        <w:t>d</w:t>
      </w:r>
      <w:r w:rsidR="00567EE3">
        <w:rPr>
          <w:b/>
          <w:lang w:val="fr-CH" w:eastAsia="de-CH"/>
        </w:rPr>
        <w:t>’</w:t>
      </w:r>
      <w:r w:rsidR="005E7683">
        <w:rPr>
          <w:b/>
          <w:lang w:val="fr-CH" w:eastAsia="de-CH"/>
        </w:rPr>
        <w:t>inscription</w:t>
      </w:r>
    </w:p>
    <w:p w14:paraId="11DF1967" w14:textId="431840AB" w:rsidR="007354F4" w:rsidRPr="00664833" w:rsidRDefault="006F7E6D" w:rsidP="009D0684">
      <w:pPr>
        <w:spacing w:after="120"/>
        <w:rPr>
          <w:lang w:val="fr-CH"/>
        </w:rPr>
      </w:pPr>
      <w:r w:rsidRPr="00664833">
        <w:rPr>
          <w:lang w:val="fr-CH"/>
        </w:rPr>
        <w:t xml:space="preserve">Le formulaire ci-après vous permet de nous communiquer </w:t>
      </w:r>
      <w:r w:rsidR="006E0951" w:rsidRPr="00664833">
        <w:rPr>
          <w:lang w:val="fr-CH"/>
        </w:rPr>
        <w:t xml:space="preserve">les informations requises par </w:t>
      </w:r>
      <w:r w:rsidR="00454693" w:rsidRPr="00664833">
        <w:rPr>
          <w:lang w:val="fr-CH"/>
        </w:rPr>
        <w:t xml:space="preserve">la DSSI </w:t>
      </w:r>
      <w:r w:rsidR="006E0951" w:rsidRPr="00664833">
        <w:rPr>
          <w:lang w:val="fr-CH"/>
        </w:rPr>
        <w:t xml:space="preserve">pour </w:t>
      </w:r>
      <w:r w:rsidR="00454693" w:rsidRPr="00664833">
        <w:rPr>
          <w:lang w:val="fr-CH"/>
        </w:rPr>
        <w:t xml:space="preserve">évaluer le droit à </w:t>
      </w:r>
      <w:r w:rsidR="005661C2" w:rsidRPr="00664833">
        <w:rPr>
          <w:lang w:val="fr-CH"/>
        </w:rPr>
        <w:t>une indemnisation</w:t>
      </w:r>
      <w:r w:rsidR="00235F28" w:rsidRPr="00664833">
        <w:rPr>
          <w:lang w:val="fr-CH"/>
        </w:rPr>
        <w:t>.</w:t>
      </w:r>
    </w:p>
    <w:p w14:paraId="05B16244" w14:textId="109AED70" w:rsidR="007354F4" w:rsidRPr="00664833" w:rsidRDefault="006E0951" w:rsidP="009D0684">
      <w:pPr>
        <w:spacing w:after="120"/>
        <w:rPr>
          <w:lang w:val="fr-CH"/>
        </w:rPr>
      </w:pPr>
      <w:r w:rsidRPr="00664833">
        <w:rPr>
          <w:lang w:val="fr-CH"/>
        </w:rPr>
        <w:t>La personne répondante pour</w:t>
      </w:r>
      <w:r w:rsidR="00454693" w:rsidRPr="00664833">
        <w:rPr>
          <w:lang w:val="fr-CH"/>
        </w:rPr>
        <w:t xml:space="preserve"> </w:t>
      </w:r>
      <w:proofErr w:type="spellStart"/>
      <w:r w:rsidR="00454693" w:rsidRPr="00664833">
        <w:rPr>
          <w:lang w:val="fr-CH"/>
        </w:rPr>
        <w:t>ProForm</w:t>
      </w:r>
      <w:proofErr w:type="spellEnd"/>
      <w:r w:rsidR="00454693" w:rsidRPr="00664833">
        <w:rPr>
          <w:lang w:val="fr-CH"/>
        </w:rPr>
        <w:t xml:space="preserve"> que vous </w:t>
      </w:r>
      <w:r w:rsidR="00CF1696" w:rsidRPr="00664833">
        <w:rPr>
          <w:lang w:val="fr-CH"/>
        </w:rPr>
        <w:t>indiqu</w:t>
      </w:r>
      <w:r w:rsidR="00454693" w:rsidRPr="00664833">
        <w:rPr>
          <w:lang w:val="fr-CH"/>
        </w:rPr>
        <w:t xml:space="preserve">ez </w:t>
      </w:r>
      <w:r w:rsidR="001642EE" w:rsidRPr="00664833">
        <w:rPr>
          <w:lang w:val="fr-CH"/>
        </w:rPr>
        <w:t>reçoit</w:t>
      </w:r>
      <w:r w:rsidR="00454693" w:rsidRPr="00664833">
        <w:rPr>
          <w:lang w:val="fr-CH"/>
        </w:rPr>
        <w:t xml:space="preserve"> les droits </w:t>
      </w:r>
      <w:r w:rsidR="00DF278D" w:rsidRPr="00664833">
        <w:rPr>
          <w:lang w:val="fr-CH"/>
        </w:rPr>
        <w:t xml:space="preserve">pour </w:t>
      </w:r>
      <w:r w:rsidR="00454693" w:rsidRPr="00664833">
        <w:rPr>
          <w:lang w:val="fr-CH"/>
        </w:rPr>
        <w:t xml:space="preserve">saisir vos données </w:t>
      </w:r>
      <w:r w:rsidR="00376B9B" w:rsidRPr="00664833">
        <w:rPr>
          <w:lang w:val="fr-CH"/>
        </w:rPr>
        <w:t>dans l</w:t>
      </w:r>
      <w:r w:rsidR="00567EE3">
        <w:rPr>
          <w:lang w:val="fr-CH"/>
        </w:rPr>
        <w:t>’</w:t>
      </w:r>
      <w:r w:rsidR="00376B9B" w:rsidRPr="00664833">
        <w:rPr>
          <w:lang w:val="fr-CH"/>
        </w:rPr>
        <w:t xml:space="preserve">application </w:t>
      </w:r>
      <w:r w:rsidR="001642EE" w:rsidRPr="00664833">
        <w:rPr>
          <w:lang w:val="fr-CH"/>
        </w:rPr>
        <w:t>et assure</w:t>
      </w:r>
      <w:r w:rsidR="00627E99" w:rsidRPr="00664833">
        <w:rPr>
          <w:lang w:val="fr-CH"/>
        </w:rPr>
        <w:t xml:space="preserve"> le contact entre votre institution et la DSSI. </w:t>
      </w:r>
      <w:r w:rsidRPr="00664833">
        <w:rPr>
          <w:lang w:val="fr-CH"/>
        </w:rPr>
        <w:t>Il est indispensable de désigner une personne pour assumer ce rôle</w:t>
      </w:r>
      <w:r w:rsidR="00587E96" w:rsidRPr="00664833">
        <w:rPr>
          <w:lang w:val="fr-CH"/>
        </w:rPr>
        <w:t xml:space="preserve">, </w:t>
      </w:r>
      <w:r w:rsidRPr="00664833">
        <w:rPr>
          <w:lang w:val="fr-CH"/>
        </w:rPr>
        <w:t xml:space="preserve">car </w:t>
      </w:r>
      <w:r w:rsidR="00587E96" w:rsidRPr="00664833">
        <w:rPr>
          <w:lang w:val="fr-CH"/>
        </w:rPr>
        <w:t>l</w:t>
      </w:r>
      <w:r w:rsidR="00567EE3">
        <w:rPr>
          <w:lang w:val="fr-CH"/>
        </w:rPr>
        <w:t>’</w:t>
      </w:r>
      <w:r w:rsidR="00587E96" w:rsidRPr="00664833">
        <w:rPr>
          <w:lang w:val="fr-CH"/>
        </w:rPr>
        <w:t xml:space="preserve">enregistrement dans </w:t>
      </w:r>
      <w:proofErr w:type="spellStart"/>
      <w:r w:rsidR="007354F4" w:rsidRPr="00664833">
        <w:rPr>
          <w:lang w:val="fr-CH"/>
        </w:rPr>
        <w:t>ProForm</w:t>
      </w:r>
      <w:proofErr w:type="spellEnd"/>
      <w:r w:rsidR="00587E96" w:rsidRPr="00664833">
        <w:rPr>
          <w:lang w:val="fr-CH"/>
        </w:rPr>
        <w:t xml:space="preserve"> est une condition </w:t>
      </w:r>
      <w:r w:rsidR="003A375B" w:rsidRPr="00664833">
        <w:rPr>
          <w:lang w:val="fr-CH"/>
        </w:rPr>
        <w:t>sine qua non</w:t>
      </w:r>
      <w:r w:rsidR="00587E96" w:rsidRPr="00664833">
        <w:rPr>
          <w:lang w:val="fr-CH"/>
        </w:rPr>
        <w:t xml:space="preserve"> de l</w:t>
      </w:r>
      <w:r w:rsidR="00567EE3">
        <w:rPr>
          <w:lang w:val="fr-CH"/>
        </w:rPr>
        <w:t>’</w:t>
      </w:r>
      <w:r w:rsidR="00587E96" w:rsidRPr="00664833">
        <w:rPr>
          <w:lang w:val="fr-CH"/>
        </w:rPr>
        <w:t xml:space="preserve">indemnisation </w:t>
      </w:r>
      <w:r w:rsidR="00D00794" w:rsidRPr="00664833">
        <w:rPr>
          <w:lang w:val="fr-CH"/>
        </w:rPr>
        <w:t>de vos prestations</w:t>
      </w:r>
      <w:r w:rsidR="00D85FD9" w:rsidRPr="00664833">
        <w:rPr>
          <w:lang w:val="fr-CH"/>
        </w:rPr>
        <w:t>.</w:t>
      </w:r>
    </w:p>
    <w:p w14:paraId="61CB942D" w14:textId="03A5819C" w:rsidR="00141CE3" w:rsidRPr="00664833" w:rsidRDefault="00B5592E" w:rsidP="002058C2">
      <w:pPr>
        <w:rPr>
          <w:lang w:val="fr-CH"/>
        </w:rPr>
      </w:pPr>
      <w:r w:rsidRPr="00664833">
        <w:rPr>
          <w:lang w:val="fr-CH"/>
        </w:rPr>
        <w:t xml:space="preserve">Pour </w:t>
      </w:r>
      <w:r w:rsidR="006E0951" w:rsidRPr="00664833">
        <w:rPr>
          <w:lang w:val="fr-CH"/>
        </w:rPr>
        <w:t>procéder au versement</w:t>
      </w:r>
      <w:r w:rsidRPr="00664833">
        <w:rPr>
          <w:lang w:val="fr-CH"/>
        </w:rPr>
        <w:t xml:space="preserve">, la DSSI a </w:t>
      </w:r>
      <w:r w:rsidR="006E0951" w:rsidRPr="00664833">
        <w:rPr>
          <w:lang w:val="fr-CH"/>
        </w:rPr>
        <w:t xml:space="preserve">également </w:t>
      </w:r>
      <w:r w:rsidRPr="00664833">
        <w:rPr>
          <w:lang w:val="fr-CH"/>
        </w:rPr>
        <w:t>besoin de vos coordonnées bancaires ou postales</w:t>
      </w:r>
      <w:r w:rsidR="006E0951" w:rsidRPr="00664833">
        <w:rPr>
          <w:lang w:val="fr-CH"/>
        </w:rPr>
        <w:t>. V</w:t>
      </w:r>
      <w:r w:rsidRPr="00664833">
        <w:rPr>
          <w:lang w:val="fr-CH"/>
        </w:rPr>
        <w:t>euillez donc nous communiquer l</w:t>
      </w:r>
      <w:r w:rsidR="00567EE3">
        <w:rPr>
          <w:lang w:val="fr-CH"/>
        </w:rPr>
        <w:t>’</w:t>
      </w:r>
      <w:r w:rsidRPr="00664833">
        <w:rPr>
          <w:lang w:val="fr-CH"/>
        </w:rPr>
        <w:t>IBAN du compte ainsi que le nom et l</w:t>
      </w:r>
      <w:r w:rsidR="00567EE3">
        <w:rPr>
          <w:lang w:val="fr-CH"/>
        </w:rPr>
        <w:t>’</w:t>
      </w:r>
      <w:r w:rsidRPr="00664833">
        <w:rPr>
          <w:lang w:val="fr-CH"/>
        </w:rPr>
        <w:t xml:space="preserve">adresse de </w:t>
      </w:r>
      <w:r w:rsidR="001642EE" w:rsidRPr="00664833">
        <w:rPr>
          <w:lang w:val="fr-CH"/>
        </w:rPr>
        <w:t>sa</w:t>
      </w:r>
      <w:r w:rsidRPr="00664833">
        <w:rPr>
          <w:lang w:val="fr-CH"/>
        </w:rPr>
        <w:t xml:space="preserve"> </w:t>
      </w:r>
      <w:r w:rsidR="00B973D5" w:rsidRPr="00664833">
        <w:rPr>
          <w:lang w:val="fr-CH"/>
        </w:rPr>
        <w:t xml:space="preserve">ou </w:t>
      </w:r>
      <w:r w:rsidR="001642EE" w:rsidRPr="00664833">
        <w:rPr>
          <w:lang w:val="fr-CH"/>
        </w:rPr>
        <w:t>son</w:t>
      </w:r>
      <w:r w:rsidRPr="00664833">
        <w:rPr>
          <w:lang w:val="fr-CH"/>
        </w:rPr>
        <w:t xml:space="preserve"> titulaire. </w:t>
      </w:r>
      <w:r w:rsidR="00CF1696" w:rsidRPr="00664833">
        <w:rPr>
          <w:lang w:val="fr-CH"/>
        </w:rPr>
        <w:t xml:space="preserve">Attention : </w:t>
      </w:r>
      <w:r w:rsidR="006E0951" w:rsidRPr="00664833">
        <w:rPr>
          <w:lang w:val="fr-CH"/>
        </w:rPr>
        <w:t xml:space="preserve">ces </w:t>
      </w:r>
      <w:r w:rsidRPr="00664833">
        <w:rPr>
          <w:lang w:val="fr-CH"/>
        </w:rPr>
        <w:t xml:space="preserve">données </w:t>
      </w:r>
      <w:r w:rsidR="006E0951" w:rsidRPr="00664833">
        <w:rPr>
          <w:lang w:val="fr-CH"/>
        </w:rPr>
        <w:t xml:space="preserve">doivent être </w:t>
      </w:r>
      <w:r w:rsidR="00CF1696" w:rsidRPr="00664833">
        <w:rPr>
          <w:lang w:val="fr-CH"/>
        </w:rPr>
        <w:t>parfaitement</w:t>
      </w:r>
      <w:r w:rsidRPr="00664833">
        <w:rPr>
          <w:lang w:val="fr-CH"/>
        </w:rPr>
        <w:t xml:space="preserve"> identiques à celles communiquées à la banque.</w:t>
      </w:r>
    </w:p>
    <w:p w14:paraId="5A00791C" w14:textId="77777777" w:rsidR="00141CE3" w:rsidRPr="00664833" w:rsidRDefault="00141CE3" w:rsidP="002058C2">
      <w:pPr>
        <w:rPr>
          <w:lang w:val="fr-CH"/>
        </w:rPr>
      </w:pPr>
    </w:p>
    <w:p w14:paraId="5F3308A7" w14:textId="1D9D18C1" w:rsidR="00C555B2" w:rsidRPr="00664833" w:rsidRDefault="004F0D8E" w:rsidP="00DF278D">
      <w:pPr>
        <w:spacing w:after="120"/>
        <w:rPr>
          <w:b/>
          <w:lang w:val="fr-CH"/>
        </w:rPr>
      </w:pPr>
      <w:r w:rsidRPr="00664833">
        <w:rPr>
          <w:b/>
          <w:lang w:val="fr-CH"/>
        </w:rPr>
        <w:t>Modalit</w:t>
      </w:r>
      <w:r w:rsidR="00DF278D" w:rsidRPr="00664833">
        <w:rPr>
          <w:b/>
          <w:lang w:val="fr-CH"/>
        </w:rPr>
        <w:t>és d</w:t>
      </w:r>
      <w:r w:rsidR="006E0951" w:rsidRPr="00664833">
        <w:rPr>
          <w:b/>
          <w:lang w:val="fr-CH"/>
        </w:rPr>
        <w:t>e l</w:t>
      </w:r>
      <w:r w:rsidR="00567EE3">
        <w:rPr>
          <w:b/>
          <w:lang w:val="fr-CH"/>
        </w:rPr>
        <w:t>’</w:t>
      </w:r>
      <w:r w:rsidR="00DF278D" w:rsidRPr="00664833">
        <w:rPr>
          <w:b/>
          <w:lang w:val="fr-CH"/>
        </w:rPr>
        <w:t>indemnisation</w:t>
      </w:r>
      <w:r w:rsidRPr="00664833">
        <w:rPr>
          <w:b/>
          <w:lang w:val="fr-CH"/>
        </w:rPr>
        <w:t xml:space="preserve"> </w:t>
      </w:r>
    </w:p>
    <w:p w14:paraId="413AE825" w14:textId="4EE8541B" w:rsidR="007354F4" w:rsidRPr="00664833" w:rsidRDefault="00DC67AD" w:rsidP="009D0684">
      <w:pPr>
        <w:spacing w:after="120"/>
        <w:rPr>
          <w:lang w:val="fr-CH"/>
        </w:rPr>
      </w:pPr>
      <w:r w:rsidRPr="00664833">
        <w:rPr>
          <w:lang w:val="fr-CH"/>
        </w:rPr>
        <w:t>Les prochaines étapes et les indications nécessaires au</w:t>
      </w:r>
      <w:r w:rsidR="006E0951" w:rsidRPr="00664833">
        <w:rPr>
          <w:lang w:val="fr-CH"/>
        </w:rPr>
        <w:t xml:space="preserve"> </w:t>
      </w:r>
      <w:r w:rsidRPr="00664833">
        <w:rPr>
          <w:lang w:val="fr-CH"/>
        </w:rPr>
        <w:t>décompte des prestations</w:t>
      </w:r>
      <w:r w:rsidR="004F0D8E" w:rsidRPr="00664833">
        <w:rPr>
          <w:lang w:val="fr-CH"/>
        </w:rPr>
        <w:t xml:space="preserve"> </w:t>
      </w:r>
      <w:r w:rsidR="006E0951" w:rsidRPr="00664833">
        <w:rPr>
          <w:lang w:val="fr-CH"/>
        </w:rPr>
        <w:t>effectivement réalisées</w:t>
      </w:r>
      <w:r w:rsidRPr="00664833">
        <w:rPr>
          <w:lang w:val="fr-CH"/>
        </w:rPr>
        <w:t xml:space="preserve"> dans le domaine de la formation </w:t>
      </w:r>
      <w:r w:rsidR="00C276D7" w:rsidRPr="00664833">
        <w:rPr>
          <w:lang w:val="fr-CH"/>
        </w:rPr>
        <w:t xml:space="preserve">médicale </w:t>
      </w:r>
      <w:proofErr w:type="spellStart"/>
      <w:r w:rsidR="00B55246" w:rsidRPr="00664833">
        <w:rPr>
          <w:lang w:val="fr-CH"/>
        </w:rPr>
        <w:t>postgrade</w:t>
      </w:r>
      <w:proofErr w:type="spellEnd"/>
      <w:r w:rsidR="00B55246" w:rsidRPr="00664833">
        <w:rPr>
          <w:lang w:val="fr-CH"/>
        </w:rPr>
        <w:t xml:space="preserve"> </w:t>
      </w:r>
      <w:r w:rsidR="00B5592E" w:rsidRPr="00664833">
        <w:rPr>
          <w:lang w:val="fr-CH"/>
        </w:rPr>
        <w:t>seront communiqué</w:t>
      </w:r>
      <w:r w:rsidRPr="00664833">
        <w:rPr>
          <w:lang w:val="fr-CH"/>
        </w:rPr>
        <w:t>e</w:t>
      </w:r>
      <w:r w:rsidR="00B5592E" w:rsidRPr="00664833">
        <w:rPr>
          <w:lang w:val="fr-CH"/>
        </w:rPr>
        <w:t xml:space="preserve">s </w:t>
      </w:r>
      <w:r w:rsidR="00D31543" w:rsidRPr="00664833">
        <w:rPr>
          <w:lang w:val="fr-CH"/>
        </w:rPr>
        <w:t xml:space="preserve">en temps utile </w:t>
      </w:r>
      <w:r w:rsidR="00AE7CE5" w:rsidRPr="00664833">
        <w:rPr>
          <w:lang w:val="fr-CH"/>
        </w:rPr>
        <w:t>à</w:t>
      </w:r>
      <w:r w:rsidR="00B5592E" w:rsidRPr="00664833">
        <w:rPr>
          <w:lang w:val="fr-CH"/>
        </w:rPr>
        <w:t xml:space="preserve"> </w:t>
      </w:r>
      <w:r w:rsidR="006E0951" w:rsidRPr="00664833">
        <w:rPr>
          <w:lang w:val="fr-CH"/>
        </w:rPr>
        <w:t xml:space="preserve">la </w:t>
      </w:r>
      <w:r w:rsidR="000F2CFD" w:rsidRPr="00664833">
        <w:rPr>
          <w:lang w:val="fr-CH"/>
        </w:rPr>
        <w:t xml:space="preserve">personne </w:t>
      </w:r>
      <w:r w:rsidR="006E0951" w:rsidRPr="00664833">
        <w:rPr>
          <w:lang w:val="fr-CH"/>
        </w:rPr>
        <w:t>répondante</w:t>
      </w:r>
      <w:r w:rsidR="002C12A5" w:rsidRPr="00664833">
        <w:rPr>
          <w:lang w:val="fr-CH"/>
        </w:rPr>
        <w:t>, par l</w:t>
      </w:r>
      <w:r w:rsidR="00567EE3">
        <w:rPr>
          <w:lang w:val="fr-CH"/>
        </w:rPr>
        <w:t>’</w:t>
      </w:r>
      <w:r w:rsidR="002C12A5" w:rsidRPr="00664833">
        <w:rPr>
          <w:lang w:val="fr-CH"/>
        </w:rPr>
        <w:t xml:space="preserve">intermédiaire de </w:t>
      </w:r>
      <w:proofErr w:type="spellStart"/>
      <w:r w:rsidR="002C12A5" w:rsidRPr="00664833">
        <w:rPr>
          <w:lang w:val="fr-CH"/>
        </w:rPr>
        <w:t>ProForm</w:t>
      </w:r>
      <w:proofErr w:type="spellEnd"/>
      <w:r w:rsidR="004F0D8E" w:rsidRPr="00664833">
        <w:rPr>
          <w:lang w:val="fr-CH"/>
        </w:rPr>
        <w:t>.</w:t>
      </w:r>
    </w:p>
    <w:p w14:paraId="0A8DD2E5" w14:textId="1A640395" w:rsidR="004F0D8E" w:rsidRPr="00664833" w:rsidRDefault="00BD609B" w:rsidP="009D0684">
      <w:pPr>
        <w:spacing w:after="120"/>
        <w:rPr>
          <w:lang w:val="fr-CH"/>
        </w:rPr>
      </w:pPr>
      <w:r w:rsidRPr="00664833">
        <w:rPr>
          <w:lang w:val="fr-CH"/>
        </w:rPr>
        <w:t xml:space="preserve">Le jour de référence pour </w:t>
      </w:r>
      <w:r w:rsidR="00376B9B" w:rsidRPr="00664833">
        <w:rPr>
          <w:lang w:val="fr-CH"/>
        </w:rPr>
        <w:t>les</w:t>
      </w:r>
      <w:r w:rsidRPr="00664833">
        <w:rPr>
          <w:lang w:val="fr-CH"/>
        </w:rPr>
        <w:t xml:space="preserve"> prestation</w:t>
      </w:r>
      <w:r w:rsidR="006E0951" w:rsidRPr="00664833">
        <w:rPr>
          <w:lang w:val="fr-CH"/>
        </w:rPr>
        <w:t>s</w:t>
      </w:r>
      <w:r w:rsidRPr="00664833">
        <w:rPr>
          <w:lang w:val="fr-CH"/>
        </w:rPr>
        <w:t xml:space="preserve"> de formation </w:t>
      </w:r>
      <w:proofErr w:type="spellStart"/>
      <w:r w:rsidRPr="00664833">
        <w:rPr>
          <w:lang w:val="fr-CH"/>
        </w:rPr>
        <w:t>postgrade</w:t>
      </w:r>
      <w:proofErr w:type="spellEnd"/>
      <w:r w:rsidRPr="00664833">
        <w:rPr>
          <w:lang w:val="fr-CH"/>
        </w:rPr>
        <w:t xml:space="preserve"> </w:t>
      </w:r>
      <w:r w:rsidR="00376B9B" w:rsidRPr="00664833">
        <w:rPr>
          <w:lang w:val="fr-CH"/>
        </w:rPr>
        <w:t xml:space="preserve">à annoncer </w:t>
      </w:r>
      <w:r w:rsidRPr="00664833">
        <w:rPr>
          <w:lang w:val="fr-CH"/>
        </w:rPr>
        <w:t>est le 31 décembre de l</w:t>
      </w:r>
      <w:r w:rsidR="00567EE3">
        <w:rPr>
          <w:lang w:val="fr-CH"/>
        </w:rPr>
        <w:t>’</w:t>
      </w:r>
      <w:r w:rsidRPr="00664833">
        <w:rPr>
          <w:lang w:val="fr-CH"/>
        </w:rPr>
        <w:t>exercice considéré</w:t>
      </w:r>
      <w:r w:rsidR="007A15BC" w:rsidRPr="00664833">
        <w:rPr>
          <w:lang w:val="fr-CH"/>
        </w:rPr>
        <w:t>.</w:t>
      </w:r>
    </w:p>
    <w:p w14:paraId="0427EE45" w14:textId="1A55DFBA" w:rsidR="008714D0" w:rsidRPr="00664833" w:rsidRDefault="006E0951" w:rsidP="00470394">
      <w:pPr>
        <w:rPr>
          <w:lang w:val="fr-CH"/>
        </w:rPr>
      </w:pPr>
      <w:r w:rsidRPr="00664833">
        <w:rPr>
          <w:lang w:val="fr-CH"/>
        </w:rPr>
        <w:t>La</w:t>
      </w:r>
      <w:r w:rsidR="00BD609B" w:rsidRPr="00664833">
        <w:rPr>
          <w:lang w:val="fr-CH"/>
        </w:rPr>
        <w:t xml:space="preserve"> DSSI </w:t>
      </w:r>
      <w:r w:rsidRPr="00664833">
        <w:rPr>
          <w:lang w:val="fr-CH"/>
        </w:rPr>
        <w:t>verse l</w:t>
      </w:r>
      <w:r w:rsidR="00567EE3">
        <w:rPr>
          <w:lang w:val="fr-CH"/>
        </w:rPr>
        <w:t>’</w:t>
      </w:r>
      <w:r w:rsidRPr="00664833">
        <w:rPr>
          <w:lang w:val="fr-CH"/>
        </w:rPr>
        <w:t xml:space="preserve">indemnité dans les </w:t>
      </w:r>
      <w:r w:rsidR="00BD609B" w:rsidRPr="00664833">
        <w:rPr>
          <w:lang w:val="fr-CH"/>
        </w:rPr>
        <w:t xml:space="preserve">quatre mois </w:t>
      </w:r>
      <w:r w:rsidRPr="00664833">
        <w:rPr>
          <w:lang w:val="fr-CH"/>
        </w:rPr>
        <w:t>suivant la fin</w:t>
      </w:r>
      <w:r w:rsidR="00BD609B" w:rsidRPr="00664833">
        <w:rPr>
          <w:lang w:val="fr-CH"/>
        </w:rPr>
        <w:t xml:space="preserve"> de l</w:t>
      </w:r>
      <w:r w:rsidR="00567EE3">
        <w:rPr>
          <w:lang w:val="fr-CH"/>
        </w:rPr>
        <w:t>’</w:t>
      </w:r>
      <w:r w:rsidR="00BD609B" w:rsidRPr="00664833">
        <w:rPr>
          <w:lang w:val="fr-CH"/>
        </w:rPr>
        <w:t>exercice</w:t>
      </w:r>
      <w:r w:rsidR="0083525F" w:rsidRPr="00664833">
        <w:rPr>
          <w:lang w:val="fr-CH"/>
        </w:rPr>
        <w:t>.</w:t>
      </w:r>
    </w:p>
    <w:p w14:paraId="0AEC8F15" w14:textId="77777777" w:rsidR="008714D0" w:rsidRPr="00664833" w:rsidRDefault="008714D0" w:rsidP="00470394">
      <w:pPr>
        <w:rPr>
          <w:lang w:val="fr-CH"/>
        </w:rPr>
      </w:pPr>
      <w:r w:rsidRPr="00664833">
        <w:rPr>
          <w:lang w:val="fr-CH"/>
        </w:rPr>
        <w:br w:type="page"/>
      </w:r>
    </w:p>
    <w:p w14:paraId="347D57CD" w14:textId="76A3CE60" w:rsidR="007A15BC" w:rsidRPr="0044230C" w:rsidRDefault="002F1F44" w:rsidP="002F1F44">
      <w:pPr>
        <w:spacing w:after="360"/>
        <w:rPr>
          <w:b/>
          <w:color w:val="FF0000"/>
          <w:sz w:val="28"/>
          <w:szCs w:val="28"/>
          <w:lang w:val="fr-CH"/>
        </w:rPr>
      </w:pPr>
      <w:r w:rsidRPr="0044230C">
        <w:rPr>
          <w:b/>
          <w:color w:val="FF0000"/>
          <w:sz w:val="28"/>
          <w:szCs w:val="28"/>
          <w:lang w:val="fr-CH"/>
        </w:rPr>
        <w:lastRenderedPageBreak/>
        <w:t xml:space="preserve">Formulaire </w:t>
      </w:r>
      <w:r w:rsidR="00726882" w:rsidRPr="0044230C">
        <w:rPr>
          <w:b/>
          <w:color w:val="FF0000"/>
          <w:sz w:val="28"/>
          <w:szCs w:val="28"/>
          <w:lang w:val="fr-CH"/>
        </w:rPr>
        <w:t>d</w:t>
      </w:r>
      <w:r w:rsidR="00567EE3">
        <w:rPr>
          <w:b/>
          <w:color w:val="FF0000"/>
          <w:sz w:val="28"/>
          <w:szCs w:val="28"/>
          <w:lang w:val="fr-CH"/>
        </w:rPr>
        <w:t>’</w:t>
      </w:r>
      <w:r w:rsidR="006E0951">
        <w:rPr>
          <w:b/>
          <w:color w:val="FF0000"/>
          <w:sz w:val="28"/>
          <w:szCs w:val="28"/>
          <w:lang w:val="fr-CH"/>
        </w:rPr>
        <w:t>inscription</w:t>
      </w:r>
    </w:p>
    <w:p w14:paraId="479E1DA7" w14:textId="4CCF015B" w:rsidR="008714D0" w:rsidRPr="00FE1AE8" w:rsidRDefault="0044230C" w:rsidP="00470394">
      <w:pPr>
        <w:rPr>
          <w:b/>
          <w:sz w:val="28"/>
          <w:szCs w:val="28"/>
          <w:lang w:val="fr-CH"/>
        </w:rPr>
      </w:pPr>
      <w:proofErr w:type="gramStart"/>
      <w:r>
        <w:rPr>
          <w:b/>
          <w:sz w:val="28"/>
          <w:szCs w:val="28"/>
          <w:lang w:val="fr-CH"/>
        </w:rPr>
        <w:t>en</w:t>
      </w:r>
      <w:proofErr w:type="gramEnd"/>
      <w:r>
        <w:rPr>
          <w:b/>
          <w:sz w:val="28"/>
          <w:szCs w:val="28"/>
          <w:lang w:val="fr-CH"/>
        </w:rPr>
        <w:t xml:space="preserve"> vue de l</w:t>
      </w:r>
      <w:r w:rsidR="00567EE3">
        <w:rPr>
          <w:b/>
          <w:sz w:val="28"/>
          <w:szCs w:val="28"/>
          <w:lang w:val="fr-CH"/>
        </w:rPr>
        <w:t>’</w:t>
      </w:r>
      <w:r w:rsidR="00726882">
        <w:rPr>
          <w:b/>
          <w:sz w:val="28"/>
          <w:szCs w:val="28"/>
          <w:lang w:val="fr-CH"/>
        </w:rPr>
        <w:t>i</w:t>
      </w:r>
      <w:r w:rsidR="002F1F44" w:rsidRPr="006F43CA">
        <w:rPr>
          <w:b/>
          <w:sz w:val="28"/>
          <w:szCs w:val="28"/>
          <w:lang w:val="fr-CH"/>
        </w:rPr>
        <w:t xml:space="preserve">ndemnisation </w:t>
      </w:r>
      <w:r w:rsidR="006E0951">
        <w:rPr>
          <w:b/>
          <w:sz w:val="28"/>
          <w:szCs w:val="28"/>
          <w:lang w:val="fr-CH"/>
        </w:rPr>
        <w:t>de la</w:t>
      </w:r>
      <w:r w:rsidR="006E0951" w:rsidRPr="006F43CA">
        <w:rPr>
          <w:b/>
          <w:sz w:val="28"/>
          <w:szCs w:val="28"/>
          <w:lang w:val="fr-CH"/>
        </w:rPr>
        <w:t xml:space="preserve"> </w:t>
      </w:r>
      <w:r w:rsidR="002F1F44" w:rsidRPr="006F43CA">
        <w:rPr>
          <w:b/>
          <w:sz w:val="28"/>
          <w:szCs w:val="28"/>
          <w:lang w:val="fr-CH"/>
        </w:rPr>
        <w:t xml:space="preserve">formation </w:t>
      </w:r>
      <w:proofErr w:type="spellStart"/>
      <w:r w:rsidR="002F1F44" w:rsidRPr="006F43CA">
        <w:rPr>
          <w:b/>
          <w:sz w:val="28"/>
          <w:szCs w:val="28"/>
          <w:lang w:val="fr-CH"/>
        </w:rPr>
        <w:t>postgrade</w:t>
      </w:r>
      <w:proofErr w:type="spellEnd"/>
      <w:r w:rsidR="002F1F44" w:rsidRPr="006F43CA">
        <w:rPr>
          <w:b/>
          <w:sz w:val="28"/>
          <w:szCs w:val="28"/>
          <w:lang w:val="fr-CH"/>
        </w:rPr>
        <w:t xml:space="preserve"> en médecine</w:t>
      </w:r>
    </w:p>
    <w:p w14:paraId="4B16E837" w14:textId="77777777" w:rsidR="00E9692F" w:rsidRPr="00FE1AE8" w:rsidRDefault="00E9692F" w:rsidP="00470394">
      <w:pPr>
        <w:rPr>
          <w:b/>
          <w:sz w:val="28"/>
          <w:szCs w:val="28"/>
          <w:lang w:val="fr-CH"/>
        </w:rPr>
      </w:pPr>
    </w:p>
    <w:p w14:paraId="17E462C4" w14:textId="70030D60" w:rsidR="00822A5E" w:rsidRPr="00FE1AE8" w:rsidRDefault="00FE1AE8" w:rsidP="00CB563A">
      <w:pPr>
        <w:spacing w:after="120"/>
        <w:rPr>
          <w:lang w:val="fr-CH" w:eastAsia="de-CH"/>
        </w:rPr>
      </w:pPr>
      <w:r w:rsidRPr="00FE1AE8">
        <w:rPr>
          <w:b/>
          <w:lang w:val="fr-CH" w:eastAsia="de-CH"/>
        </w:rPr>
        <w:t>Fournisseur de prestations</w:t>
      </w:r>
    </w:p>
    <w:p w14:paraId="2FADBD8A" w14:textId="5FCEC4A5" w:rsidR="00822A5E" w:rsidRPr="00FE1AE8" w:rsidRDefault="00822A5E" w:rsidP="00C0226A">
      <w:pPr>
        <w:tabs>
          <w:tab w:val="left" w:pos="1701"/>
        </w:tabs>
        <w:spacing w:after="60"/>
        <w:ind w:right="8277"/>
        <w:rPr>
          <w:lang w:val="fr-CH" w:eastAsia="de-CH"/>
        </w:rPr>
      </w:pPr>
      <w:r w:rsidRPr="00FE1AE8">
        <w:rPr>
          <w:lang w:val="fr-CH" w:eastAsia="de-CH"/>
        </w:rPr>
        <w:t>N</w:t>
      </w:r>
      <w:r w:rsidR="00FE1AE8" w:rsidRPr="00FE1AE8">
        <w:rPr>
          <w:lang w:val="fr-CH" w:eastAsia="de-CH"/>
        </w:rPr>
        <w:t>om </w:t>
      </w:r>
      <w:r w:rsidRPr="00FE1AE8">
        <w:rPr>
          <w:lang w:val="fr-CH" w:eastAsia="de-CH"/>
        </w:rPr>
        <w:t>:</w:t>
      </w:r>
      <w:r w:rsidR="009E11FC" w:rsidRPr="00FE1AE8">
        <w:rPr>
          <w:lang w:val="fr-CH" w:eastAsia="de-CH"/>
        </w:rPr>
        <w:tab/>
      </w:r>
      <w:sdt>
        <w:sdtPr>
          <w:rPr>
            <w:lang w:val="fr-CH" w:eastAsia="de-CH"/>
          </w:rPr>
          <w:id w:val="-1401355300"/>
          <w:placeholder>
            <w:docPart w:val="6815B3939E824972A6761F85DDDC2F88"/>
          </w:placeholder>
          <w:showingPlcHdr/>
        </w:sdtPr>
        <w:sdtEndPr/>
        <w:sdtContent>
          <w:r w:rsidR="00B875D6">
            <w:rPr>
              <w:rStyle w:val="Platzhaltertext"/>
              <w:lang w:val="fr-CH"/>
            </w:rPr>
            <w:t>…</w:t>
          </w:r>
        </w:sdtContent>
      </w:sdt>
    </w:p>
    <w:p w14:paraId="374D23C9" w14:textId="6D7DB71F" w:rsidR="004B7B38" w:rsidRPr="00FE1AE8" w:rsidRDefault="00FE1AE8" w:rsidP="004B7B38">
      <w:pPr>
        <w:tabs>
          <w:tab w:val="left" w:pos="1701"/>
        </w:tabs>
        <w:spacing w:after="60"/>
        <w:rPr>
          <w:lang w:val="fr-CH" w:eastAsia="de-CH"/>
        </w:rPr>
      </w:pPr>
      <w:r w:rsidRPr="00FE1AE8">
        <w:rPr>
          <w:lang w:val="fr-CH" w:eastAsia="de-CH"/>
        </w:rPr>
        <w:t>Prénom </w:t>
      </w:r>
      <w:r w:rsidR="00822A5E" w:rsidRPr="00FE1AE8">
        <w:rPr>
          <w:lang w:val="fr-CH" w:eastAsia="de-CH"/>
        </w:rPr>
        <w:t>:</w:t>
      </w:r>
      <w:r w:rsidR="004B7B38" w:rsidRPr="00FE1AE8">
        <w:rPr>
          <w:lang w:val="fr-CH" w:eastAsia="de-CH"/>
        </w:rPr>
        <w:tab/>
      </w:r>
      <w:sdt>
        <w:sdtPr>
          <w:rPr>
            <w:lang w:val="fr-CH" w:eastAsia="de-CH"/>
          </w:rPr>
          <w:id w:val="1557204245"/>
          <w:placeholder>
            <w:docPart w:val="EBE20F82A1AE485BA6244C9A6CE014B8"/>
          </w:placeholder>
          <w:showingPlcHdr/>
        </w:sdtPr>
        <w:sdtEndPr/>
        <w:sdtContent>
          <w:r w:rsidR="00B875D6">
            <w:rPr>
              <w:rStyle w:val="Platzhaltertext"/>
              <w:lang w:val="fr-CH"/>
            </w:rPr>
            <w:t>…</w:t>
          </w:r>
        </w:sdtContent>
      </w:sdt>
    </w:p>
    <w:p w14:paraId="2562A8E4" w14:textId="1CA5A2F8" w:rsidR="004F0D8E" w:rsidRPr="00FE1AE8" w:rsidRDefault="00FE1AE8" w:rsidP="004B7B38">
      <w:pPr>
        <w:tabs>
          <w:tab w:val="left" w:pos="1701"/>
        </w:tabs>
        <w:spacing w:after="60"/>
        <w:rPr>
          <w:lang w:val="fr-CH" w:eastAsia="de-CH"/>
        </w:rPr>
      </w:pPr>
      <w:r w:rsidRPr="00FE1AE8">
        <w:rPr>
          <w:lang w:val="fr-CH" w:eastAsia="de-CH"/>
        </w:rPr>
        <w:t>Cabinet</w:t>
      </w:r>
      <w:r w:rsidR="00A424FC" w:rsidRPr="00FE1AE8">
        <w:rPr>
          <w:lang w:val="fr-CH" w:eastAsia="de-CH"/>
        </w:rPr>
        <w:t>/</w:t>
      </w:r>
      <w:r w:rsidRPr="00FE1AE8">
        <w:rPr>
          <w:lang w:val="fr-CH" w:eastAsia="de-CH"/>
        </w:rPr>
        <w:t>i</w:t>
      </w:r>
      <w:r w:rsidR="00A424FC" w:rsidRPr="00FE1AE8">
        <w:rPr>
          <w:lang w:val="fr-CH" w:eastAsia="de-CH"/>
        </w:rPr>
        <w:t>nstitution</w:t>
      </w:r>
      <w:r w:rsidRPr="00FE1AE8">
        <w:rPr>
          <w:lang w:val="fr-CH" w:eastAsia="de-CH"/>
        </w:rPr>
        <w:t> </w:t>
      </w:r>
      <w:r w:rsidR="004B7B38" w:rsidRPr="00FE1AE8">
        <w:rPr>
          <w:lang w:val="fr-CH" w:eastAsia="de-CH"/>
        </w:rPr>
        <w:t>:</w:t>
      </w:r>
      <w:r w:rsidR="00822A5E" w:rsidRPr="00FE1AE8">
        <w:rPr>
          <w:lang w:val="fr-CH" w:eastAsia="de-CH"/>
        </w:rPr>
        <w:tab/>
      </w:r>
      <w:sdt>
        <w:sdtPr>
          <w:rPr>
            <w:lang w:val="fr-CH" w:eastAsia="de-CH"/>
          </w:rPr>
          <w:id w:val="-1458407008"/>
          <w:placeholder>
            <w:docPart w:val="5D78AA3EBD29427D8C95D5DC5CB1ECF1"/>
          </w:placeholder>
          <w:showingPlcHdr/>
        </w:sdtPr>
        <w:sdtEndPr/>
        <w:sdtContent>
          <w:r w:rsidR="00B875D6">
            <w:rPr>
              <w:rStyle w:val="Platzhaltertext"/>
              <w:lang w:val="fr-CH"/>
            </w:rPr>
            <w:t>…</w:t>
          </w:r>
        </w:sdtContent>
      </w:sdt>
    </w:p>
    <w:p w14:paraId="3A19680A" w14:textId="1EC8809E" w:rsidR="00822A5E" w:rsidRPr="00FE1AE8" w:rsidRDefault="00FE1AE8" w:rsidP="00DB1C5F">
      <w:pPr>
        <w:tabs>
          <w:tab w:val="left" w:pos="1701"/>
        </w:tabs>
        <w:spacing w:after="60"/>
        <w:rPr>
          <w:lang w:val="fr-CH" w:eastAsia="de-CH"/>
        </w:rPr>
      </w:pPr>
      <w:r w:rsidRPr="00FE1AE8">
        <w:rPr>
          <w:lang w:val="fr-CH" w:eastAsia="de-CH"/>
        </w:rPr>
        <w:t>Numéro d</w:t>
      </w:r>
      <w:r w:rsidR="00567EE3">
        <w:rPr>
          <w:lang w:val="fr-CH" w:eastAsia="de-CH"/>
        </w:rPr>
        <w:t>’</w:t>
      </w:r>
      <w:r w:rsidRPr="00FE1AE8">
        <w:rPr>
          <w:lang w:val="fr-CH" w:eastAsia="de-CH"/>
        </w:rPr>
        <w:t>identification des entreprises (IDE) </w:t>
      </w:r>
      <w:r w:rsidR="004F0D8E" w:rsidRPr="00FE1AE8">
        <w:rPr>
          <w:lang w:val="fr-CH" w:eastAsia="de-CH"/>
        </w:rPr>
        <w:t xml:space="preserve">: </w:t>
      </w:r>
      <w:r w:rsidR="00822A5E" w:rsidRPr="00FE1AE8">
        <w:rPr>
          <w:lang w:val="fr-CH" w:eastAsia="de-CH"/>
        </w:rPr>
        <w:tab/>
      </w:r>
      <w:sdt>
        <w:sdtPr>
          <w:rPr>
            <w:lang w:val="fr-CH" w:eastAsia="de-CH"/>
          </w:rPr>
          <w:id w:val="930079188"/>
          <w:placeholder>
            <w:docPart w:val="41248E21B46C447FB2CE9C09F0D18963"/>
          </w:placeholder>
        </w:sdtPr>
        <w:sdtEndPr/>
        <w:sdtContent>
          <w:r w:rsidR="00B875D6">
            <w:rPr>
              <w:rStyle w:val="Platzhaltertext"/>
              <w:lang w:val="fr-CH"/>
            </w:rPr>
            <w:t>…</w:t>
          </w:r>
        </w:sdtContent>
      </w:sdt>
    </w:p>
    <w:p w14:paraId="7BB92810" w14:textId="35CC534B" w:rsidR="00822A5E" w:rsidRPr="00FE1AE8" w:rsidRDefault="00FE1AE8" w:rsidP="004B7B38">
      <w:pPr>
        <w:tabs>
          <w:tab w:val="left" w:pos="1701"/>
        </w:tabs>
        <w:spacing w:after="60"/>
        <w:rPr>
          <w:lang w:val="fr-CH" w:eastAsia="de-CH"/>
        </w:rPr>
      </w:pPr>
      <w:r w:rsidRPr="00FE1AE8">
        <w:rPr>
          <w:lang w:val="fr-CH" w:eastAsia="de-CH"/>
        </w:rPr>
        <w:t>Ru</w:t>
      </w:r>
      <w:r w:rsidR="00822A5E" w:rsidRPr="00FE1AE8">
        <w:rPr>
          <w:lang w:val="fr-CH" w:eastAsia="de-CH"/>
        </w:rPr>
        <w:t xml:space="preserve">e / </w:t>
      </w:r>
      <w:r w:rsidR="006E0951">
        <w:rPr>
          <w:lang w:val="fr-CH" w:eastAsia="de-CH"/>
        </w:rPr>
        <w:t>n</w:t>
      </w:r>
      <w:r w:rsidR="006E0951" w:rsidRPr="006E0951">
        <w:rPr>
          <w:vertAlign w:val="superscript"/>
          <w:lang w:val="fr-CH" w:eastAsia="de-CH"/>
        </w:rPr>
        <w:t>o</w:t>
      </w:r>
      <w:r w:rsidR="006E0951" w:rsidRPr="00FE1AE8">
        <w:rPr>
          <w:lang w:val="fr-CH" w:eastAsia="de-CH"/>
        </w:rPr>
        <w:t> </w:t>
      </w:r>
      <w:r w:rsidR="00822A5E" w:rsidRPr="00FE1AE8">
        <w:rPr>
          <w:lang w:val="fr-CH" w:eastAsia="de-CH"/>
        </w:rPr>
        <w:t>:</w:t>
      </w:r>
      <w:r w:rsidR="00822A5E" w:rsidRPr="00FE1AE8">
        <w:rPr>
          <w:lang w:val="fr-CH" w:eastAsia="de-CH"/>
        </w:rPr>
        <w:tab/>
      </w:r>
      <w:sdt>
        <w:sdtPr>
          <w:rPr>
            <w:lang w:val="fr-CH" w:eastAsia="de-CH"/>
          </w:rPr>
          <w:id w:val="-1107880836"/>
          <w:placeholder>
            <w:docPart w:val="852E5430A0C242D1ACF0B3B5243493F5"/>
          </w:placeholder>
          <w:showingPlcHdr/>
        </w:sdtPr>
        <w:sdtEndPr/>
        <w:sdtContent>
          <w:r w:rsidR="00B875D6">
            <w:rPr>
              <w:rStyle w:val="Platzhaltertext"/>
              <w:lang w:val="fr-CH"/>
            </w:rPr>
            <w:t>…</w:t>
          </w:r>
        </w:sdtContent>
      </w:sdt>
      <w:r w:rsidR="003F4041" w:rsidRPr="00FE1AE8">
        <w:rPr>
          <w:lang w:val="fr-CH" w:eastAsia="de-CH"/>
        </w:rPr>
        <w:t xml:space="preserve"> </w:t>
      </w:r>
      <w:sdt>
        <w:sdtPr>
          <w:rPr>
            <w:lang w:val="fr-CH" w:eastAsia="de-CH"/>
          </w:rPr>
          <w:id w:val="491682154"/>
          <w:placeholder>
            <w:docPart w:val="E3B5C57AE9694BB09FB65DE74DDE611A"/>
          </w:placeholder>
          <w:showingPlcHdr/>
        </w:sdtPr>
        <w:sdtEndPr/>
        <w:sdtContent>
          <w:r w:rsidR="00B875D6">
            <w:rPr>
              <w:rStyle w:val="Platzhaltertext"/>
              <w:lang w:val="fr-CH"/>
            </w:rPr>
            <w:t>…</w:t>
          </w:r>
        </w:sdtContent>
      </w:sdt>
    </w:p>
    <w:p w14:paraId="0942E540" w14:textId="10777674" w:rsidR="00822A5E" w:rsidRPr="004F367B" w:rsidRDefault="00FE1AE8" w:rsidP="004B7B38">
      <w:pPr>
        <w:tabs>
          <w:tab w:val="left" w:pos="1701"/>
        </w:tabs>
        <w:spacing w:after="60"/>
        <w:rPr>
          <w:lang w:val="fr-CH" w:eastAsia="de-CH"/>
        </w:rPr>
      </w:pPr>
      <w:r w:rsidRPr="004F367B">
        <w:rPr>
          <w:lang w:val="fr-CH" w:eastAsia="de-CH"/>
        </w:rPr>
        <w:t>NPA</w:t>
      </w:r>
      <w:r w:rsidR="00822A5E" w:rsidRPr="004F367B">
        <w:rPr>
          <w:lang w:val="fr-CH" w:eastAsia="de-CH"/>
        </w:rPr>
        <w:t xml:space="preserve"> / </w:t>
      </w:r>
      <w:r w:rsidRPr="004F367B">
        <w:rPr>
          <w:lang w:val="fr-CH" w:eastAsia="de-CH"/>
        </w:rPr>
        <w:t>localité </w:t>
      </w:r>
      <w:r w:rsidR="00822A5E" w:rsidRPr="004F367B">
        <w:rPr>
          <w:lang w:val="fr-CH" w:eastAsia="de-CH"/>
        </w:rPr>
        <w:t>:</w:t>
      </w:r>
      <w:r w:rsidR="00822A5E" w:rsidRPr="004F367B">
        <w:rPr>
          <w:lang w:val="fr-CH" w:eastAsia="de-CH"/>
        </w:rPr>
        <w:tab/>
      </w:r>
      <w:sdt>
        <w:sdtPr>
          <w:rPr>
            <w:lang w:val="fr-CH" w:eastAsia="de-CH"/>
          </w:rPr>
          <w:id w:val="2036153801"/>
          <w:placeholder>
            <w:docPart w:val="3490ADACCEED45C3BB4DB5F903F95465"/>
          </w:placeholder>
          <w:showingPlcHdr/>
        </w:sdtPr>
        <w:sdtEndPr/>
        <w:sdtContent>
          <w:r w:rsidR="00B875D6">
            <w:rPr>
              <w:rStyle w:val="Platzhaltertext"/>
              <w:lang w:val="fr-CH"/>
            </w:rPr>
            <w:t>…</w:t>
          </w:r>
        </w:sdtContent>
      </w:sdt>
      <w:r w:rsidR="009E11FC" w:rsidRPr="004F367B">
        <w:rPr>
          <w:lang w:val="fr-CH" w:eastAsia="de-CH"/>
        </w:rPr>
        <w:t xml:space="preserve"> </w:t>
      </w:r>
      <w:sdt>
        <w:sdtPr>
          <w:rPr>
            <w:lang w:val="fr-CH" w:eastAsia="de-CH"/>
          </w:rPr>
          <w:id w:val="-1583062817"/>
          <w:placeholder>
            <w:docPart w:val="2DA868F8C41743CDAAAD0D259921BCB0"/>
          </w:placeholder>
          <w:showingPlcHdr/>
        </w:sdtPr>
        <w:sdtEndPr/>
        <w:sdtContent>
          <w:r w:rsidR="00B875D6">
            <w:rPr>
              <w:rStyle w:val="Platzhaltertext"/>
              <w:lang w:val="fr-CH"/>
            </w:rPr>
            <w:t>…</w:t>
          </w:r>
        </w:sdtContent>
      </w:sdt>
    </w:p>
    <w:p w14:paraId="66619041" w14:textId="0463CDE6" w:rsidR="00822A5E" w:rsidRPr="004F367B" w:rsidRDefault="00FE1AE8" w:rsidP="004B7B38">
      <w:pPr>
        <w:tabs>
          <w:tab w:val="left" w:pos="1701"/>
        </w:tabs>
        <w:spacing w:after="60"/>
        <w:rPr>
          <w:lang w:val="fr-CH" w:eastAsia="de-CH"/>
        </w:rPr>
      </w:pPr>
      <w:r w:rsidRPr="004F367B">
        <w:rPr>
          <w:lang w:val="fr-CH" w:eastAsia="de-CH"/>
        </w:rPr>
        <w:t>Téléphone </w:t>
      </w:r>
      <w:r w:rsidR="00822A5E" w:rsidRPr="004F367B">
        <w:rPr>
          <w:lang w:val="fr-CH" w:eastAsia="de-CH"/>
        </w:rPr>
        <w:t>:</w:t>
      </w:r>
      <w:r w:rsidR="00822A5E" w:rsidRPr="004F367B">
        <w:rPr>
          <w:lang w:val="fr-CH" w:eastAsia="de-CH"/>
        </w:rPr>
        <w:tab/>
      </w:r>
      <w:sdt>
        <w:sdtPr>
          <w:rPr>
            <w:lang w:val="fr-CH" w:eastAsia="de-CH"/>
          </w:rPr>
          <w:id w:val="71399454"/>
          <w:placeholder>
            <w:docPart w:val="CF6CAD15A96A44428C12BA5413D550EC"/>
          </w:placeholder>
          <w:showingPlcHdr/>
        </w:sdtPr>
        <w:sdtEndPr/>
        <w:sdtContent>
          <w:r w:rsidR="00B875D6">
            <w:rPr>
              <w:rStyle w:val="Platzhaltertext"/>
              <w:lang w:val="fr-CH"/>
            </w:rPr>
            <w:t>…</w:t>
          </w:r>
        </w:sdtContent>
      </w:sdt>
    </w:p>
    <w:p w14:paraId="47E7FCCF" w14:textId="3695F79E" w:rsidR="004B7B38" w:rsidRPr="004F367B" w:rsidRDefault="00FE1AE8" w:rsidP="004B7B38">
      <w:pPr>
        <w:tabs>
          <w:tab w:val="left" w:pos="1701"/>
        </w:tabs>
        <w:spacing w:after="60"/>
        <w:rPr>
          <w:lang w:val="fr-CH" w:eastAsia="de-CH"/>
        </w:rPr>
      </w:pPr>
      <w:r w:rsidRPr="004F367B">
        <w:rPr>
          <w:lang w:val="fr-CH" w:eastAsia="de-CH"/>
        </w:rPr>
        <w:t>Courrie</w:t>
      </w:r>
      <w:r w:rsidR="00822A5E" w:rsidRPr="004F367B">
        <w:rPr>
          <w:lang w:val="fr-CH" w:eastAsia="de-CH"/>
        </w:rPr>
        <w:t>l</w:t>
      </w:r>
      <w:r w:rsidRPr="004F367B">
        <w:rPr>
          <w:lang w:val="fr-CH" w:eastAsia="de-CH"/>
        </w:rPr>
        <w:t> </w:t>
      </w:r>
      <w:r w:rsidR="00822A5E" w:rsidRPr="004F367B">
        <w:rPr>
          <w:lang w:val="fr-CH" w:eastAsia="de-CH"/>
        </w:rPr>
        <w:t>:</w:t>
      </w:r>
      <w:r w:rsidR="009E11FC" w:rsidRPr="004F367B">
        <w:rPr>
          <w:lang w:val="fr-CH" w:eastAsia="de-CH"/>
        </w:rPr>
        <w:tab/>
      </w:r>
      <w:sdt>
        <w:sdtPr>
          <w:rPr>
            <w:lang w:val="fr-CH" w:eastAsia="de-CH"/>
          </w:rPr>
          <w:id w:val="-705407240"/>
          <w:placeholder>
            <w:docPart w:val="3BB391E1277B47A2AA7B9949CB8BF072"/>
          </w:placeholder>
          <w:showingPlcHdr/>
        </w:sdtPr>
        <w:sdtEndPr/>
        <w:sdtContent>
          <w:r w:rsidR="00B875D6">
            <w:rPr>
              <w:rStyle w:val="Platzhaltertext"/>
              <w:lang w:val="fr-CH"/>
            </w:rPr>
            <w:t>…</w:t>
          </w:r>
          <w:r w:rsidR="00C276D7">
            <w:rPr>
              <w:rStyle w:val="Platzhaltertext"/>
              <w:lang w:val="fr-CH"/>
            </w:rPr>
            <w:t>el</w:t>
          </w:r>
        </w:sdtContent>
      </w:sdt>
      <w:r w:rsidR="004B7B38" w:rsidRPr="004F367B">
        <w:rPr>
          <w:lang w:val="fr-CH" w:eastAsia="de-CH"/>
        </w:rPr>
        <w:tab/>
      </w:r>
    </w:p>
    <w:p w14:paraId="29DA59F5" w14:textId="3A2D979B" w:rsidR="004F0D8E" w:rsidRPr="004F367B" w:rsidRDefault="00FE1AE8" w:rsidP="004B7B38">
      <w:pPr>
        <w:tabs>
          <w:tab w:val="left" w:pos="1701"/>
        </w:tabs>
        <w:spacing w:after="60"/>
        <w:rPr>
          <w:lang w:val="fr-CH" w:eastAsia="de-CH"/>
        </w:rPr>
      </w:pPr>
      <w:r w:rsidRPr="004F367B">
        <w:rPr>
          <w:lang w:val="fr-CH" w:eastAsia="de-CH"/>
        </w:rPr>
        <w:t>Site Internet </w:t>
      </w:r>
      <w:r w:rsidR="005D28F6" w:rsidRPr="004F367B">
        <w:rPr>
          <w:lang w:val="fr-CH" w:eastAsia="de-CH"/>
        </w:rPr>
        <w:t>:</w:t>
      </w:r>
      <w:r w:rsidR="00E9692F" w:rsidRPr="004F367B">
        <w:rPr>
          <w:lang w:val="fr-CH" w:eastAsia="de-CH"/>
        </w:rPr>
        <w:tab/>
      </w:r>
      <w:sdt>
        <w:sdtPr>
          <w:rPr>
            <w:lang w:val="fr-CH" w:eastAsia="de-CH"/>
          </w:rPr>
          <w:id w:val="592675340"/>
          <w:placeholder>
            <w:docPart w:val="26EED9C45AA54DC0BEC930A7B6AE9E7D"/>
          </w:placeholder>
        </w:sdtPr>
        <w:sdtEndPr/>
        <w:sdtContent>
          <w:r w:rsidR="00B875D6">
            <w:rPr>
              <w:rStyle w:val="Platzhaltertext"/>
              <w:lang w:val="fr-CH"/>
            </w:rPr>
            <w:t>…</w:t>
          </w:r>
        </w:sdtContent>
      </w:sdt>
    </w:p>
    <w:p w14:paraId="38B9CDCB" w14:textId="3A29A426" w:rsidR="004F0D8E" w:rsidRPr="004F367B" w:rsidRDefault="00FE1AE8" w:rsidP="004F0D8E">
      <w:pPr>
        <w:tabs>
          <w:tab w:val="left" w:pos="1701"/>
        </w:tabs>
        <w:spacing w:after="60"/>
        <w:rPr>
          <w:lang w:val="fr-CH" w:eastAsia="de-CH"/>
        </w:rPr>
      </w:pPr>
      <w:r w:rsidRPr="004F367B">
        <w:rPr>
          <w:lang w:val="fr-CH" w:eastAsia="de-CH"/>
        </w:rPr>
        <w:t xml:space="preserve">Certification(s) </w:t>
      </w:r>
      <w:r w:rsidR="004F367B" w:rsidRPr="004F367B">
        <w:rPr>
          <w:lang w:val="fr-CH" w:eastAsia="de-CH"/>
        </w:rPr>
        <w:t>par l</w:t>
      </w:r>
      <w:r w:rsidR="00567EE3">
        <w:rPr>
          <w:lang w:val="fr-CH" w:eastAsia="de-CH"/>
        </w:rPr>
        <w:t>’</w:t>
      </w:r>
      <w:r w:rsidRPr="004F367B">
        <w:rPr>
          <w:lang w:val="fr-CH"/>
        </w:rPr>
        <w:t>ISFM</w:t>
      </w:r>
      <w:r w:rsidRPr="004F367B">
        <w:rPr>
          <w:lang w:val="fr-CH" w:eastAsia="de-CH"/>
        </w:rPr>
        <w:t xml:space="preserve"> de l</w:t>
      </w:r>
      <w:r w:rsidR="00567EE3">
        <w:rPr>
          <w:lang w:val="fr-CH" w:eastAsia="de-CH"/>
        </w:rPr>
        <w:t>’</w:t>
      </w:r>
      <w:r w:rsidRPr="004F367B">
        <w:rPr>
          <w:lang w:val="fr-CH" w:eastAsia="de-CH"/>
        </w:rPr>
        <w:t>établissement de formation</w:t>
      </w:r>
      <w:r w:rsidR="00C276D7">
        <w:rPr>
          <w:lang w:val="fr-CH" w:eastAsia="de-CH"/>
        </w:rPr>
        <w:t xml:space="preserve"> </w:t>
      </w:r>
      <w:sdt>
        <w:sdtPr>
          <w:rPr>
            <w:lang w:val="fr-CH" w:eastAsia="de-CH"/>
          </w:rPr>
          <w:id w:val="233743716"/>
          <w:placeholder>
            <w:docPart w:val="7420A43C191B456FAB3A3FCBB8B1A054"/>
          </w:placeholder>
        </w:sdtPr>
        <w:sdtEndPr/>
        <w:sdtContent>
          <w:r w:rsidR="00B875D6">
            <w:rPr>
              <w:rStyle w:val="Platzhaltertext"/>
              <w:lang w:val="fr-CH"/>
            </w:rPr>
            <w:t>…</w:t>
          </w:r>
        </w:sdtContent>
      </w:sdt>
      <w:r w:rsidR="004F0D8E" w:rsidRPr="004F367B">
        <w:rPr>
          <w:lang w:val="fr-CH" w:eastAsia="de-CH"/>
        </w:rPr>
        <w:br/>
      </w:r>
      <w:r w:rsidR="004F367B" w:rsidRPr="004F367B">
        <w:rPr>
          <w:lang w:val="fr-CH" w:eastAsia="de-CH"/>
        </w:rPr>
        <w:t>pour la ou les discipline</w:t>
      </w:r>
      <w:r w:rsidR="00A46022">
        <w:rPr>
          <w:lang w:val="fr-CH" w:eastAsia="de-CH"/>
        </w:rPr>
        <w:t>(</w:t>
      </w:r>
      <w:r w:rsidR="004F367B" w:rsidRPr="004F367B">
        <w:rPr>
          <w:lang w:val="fr-CH" w:eastAsia="de-CH"/>
        </w:rPr>
        <w:t>s</w:t>
      </w:r>
      <w:r w:rsidR="00A46022">
        <w:rPr>
          <w:lang w:val="fr-CH" w:eastAsia="de-CH"/>
        </w:rPr>
        <w:t>)</w:t>
      </w:r>
      <w:r w:rsidR="004F0D8E" w:rsidRPr="004F367B">
        <w:rPr>
          <w:lang w:val="fr-CH" w:eastAsia="de-CH"/>
        </w:rPr>
        <w:t xml:space="preserve"> (</w:t>
      </w:r>
      <w:r w:rsidR="004F0D8E" w:rsidRPr="004F367B">
        <w:rPr>
          <w:lang w:val="fr-CH" w:eastAsia="de-CH"/>
        </w:rPr>
        <w:sym w:font="Wingdings" w:char="F0E0"/>
      </w:r>
      <w:r w:rsidR="004F367B" w:rsidRPr="004F367B">
        <w:rPr>
          <w:lang w:val="fr-CH" w:eastAsia="de-CH"/>
        </w:rPr>
        <w:t xml:space="preserve"> </w:t>
      </w:r>
      <w:hyperlink r:id="rId18" w:history="1">
        <w:r w:rsidR="006E0951">
          <w:rPr>
            <w:rStyle w:val="Hyperlink"/>
            <w:lang w:val="fr-CH" w:eastAsia="de-CH"/>
          </w:rPr>
          <w:t>registre de l</w:t>
        </w:r>
        <w:r w:rsidR="00567EE3">
          <w:rPr>
            <w:rStyle w:val="Hyperlink"/>
            <w:lang w:val="fr-CH" w:eastAsia="de-CH"/>
          </w:rPr>
          <w:t>’</w:t>
        </w:r>
        <w:r w:rsidR="006E0951">
          <w:rPr>
            <w:rStyle w:val="Hyperlink"/>
            <w:lang w:val="fr-CH" w:eastAsia="de-CH"/>
          </w:rPr>
          <w:t>IFSM</w:t>
        </w:r>
      </w:hyperlink>
      <w:r w:rsidR="004F0D8E" w:rsidRPr="004F367B">
        <w:rPr>
          <w:lang w:val="fr-CH" w:eastAsia="de-CH"/>
        </w:rPr>
        <w:t>)</w:t>
      </w:r>
      <w:r w:rsidR="004F367B" w:rsidRPr="004F367B">
        <w:rPr>
          <w:lang w:val="fr-CH" w:eastAsia="de-CH"/>
        </w:rPr>
        <w:t> </w:t>
      </w:r>
      <w:r w:rsidR="004F0D8E" w:rsidRPr="004F367B">
        <w:rPr>
          <w:lang w:val="fr-CH" w:eastAsia="de-CH"/>
        </w:rPr>
        <w:t>:</w:t>
      </w:r>
      <w:r w:rsidR="00E9692F" w:rsidRPr="004F367B">
        <w:rPr>
          <w:lang w:val="fr-CH" w:eastAsia="de-CH"/>
        </w:rPr>
        <w:t xml:space="preserve"> </w:t>
      </w:r>
      <w:sdt>
        <w:sdtPr>
          <w:rPr>
            <w:lang w:val="fr-CH" w:eastAsia="de-CH"/>
          </w:rPr>
          <w:id w:val="-590702263"/>
          <w:placeholder>
            <w:docPart w:val="EED0C9599C0F42C78C51F65CDDDF313B"/>
          </w:placeholder>
        </w:sdtPr>
        <w:sdtEndPr/>
        <w:sdtContent>
          <w:r w:rsidR="00B875D6">
            <w:rPr>
              <w:rStyle w:val="Platzhaltertext"/>
              <w:lang w:val="fr-CH"/>
            </w:rPr>
            <w:t>…</w:t>
          </w:r>
        </w:sdtContent>
      </w:sdt>
    </w:p>
    <w:p w14:paraId="4B18AAA7" w14:textId="7352F0C1" w:rsidR="008714D0" w:rsidRPr="004F367B" w:rsidRDefault="004F367B" w:rsidP="004F0D8E">
      <w:pPr>
        <w:tabs>
          <w:tab w:val="left" w:pos="1701"/>
        </w:tabs>
        <w:spacing w:after="60"/>
        <w:rPr>
          <w:lang w:val="fr-CH" w:eastAsia="de-CH"/>
        </w:rPr>
      </w:pPr>
      <w:r w:rsidRPr="004F367B">
        <w:rPr>
          <w:lang w:val="fr-CH" w:eastAsia="de-CH"/>
        </w:rPr>
        <w:t xml:space="preserve">Numéro GLN </w:t>
      </w:r>
      <w:r w:rsidR="004F0D8E" w:rsidRPr="004F367B">
        <w:rPr>
          <w:lang w:val="fr-CH" w:eastAsia="de-CH"/>
        </w:rPr>
        <w:t>de</w:t>
      </w:r>
      <w:r w:rsidRPr="004F367B">
        <w:rPr>
          <w:lang w:val="fr-CH" w:eastAsia="de-CH"/>
        </w:rPr>
        <w:t xml:space="preserve"> la personne certifiée par l</w:t>
      </w:r>
      <w:r w:rsidR="00567EE3">
        <w:rPr>
          <w:lang w:val="fr-CH" w:eastAsia="de-CH"/>
        </w:rPr>
        <w:t>’</w:t>
      </w:r>
      <w:r w:rsidRPr="004F367B">
        <w:rPr>
          <w:lang w:val="fr-CH"/>
        </w:rPr>
        <w:t>ISFM</w:t>
      </w:r>
      <w:r w:rsidRPr="004F367B">
        <w:rPr>
          <w:lang w:val="fr-CH" w:eastAsia="de-CH"/>
        </w:rPr>
        <w:t xml:space="preserve"> </w:t>
      </w:r>
      <w:r w:rsidR="00DF2A71" w:rsidRPr="004F367B">
        <w:rPr>
          <w:lang w:val="fr-CH" w:eastAsia="de-CH"/>
        </w:rPr>
        <w:t>(</w:t>
      </w:r>
      <w:r w:rsidRPr="004F367B">
        <w:rPr>
          <w:lang w:val="fr-CH" w:eastAsia="de-CH"/>
        </w:rPr>
        <w:t>par discipline certifiée</w:t>
      </w:r>
      <w:r w:rsidR="00DF2A71" w:rsidRPr="004F367B">
        <w:rPr>
          <w:lang w:val="fr-CH" w:eastAsia="de-CH"/>
        </w:rPr>
        <w:t>)</w:t>
      </w:r>
      <w:r w:rsidRPr="004F367B">
        <w:rPr>
          <w:lang w:val="fr-CH" w:eastAsia="de-CH"/>
        </w:rPr>
        <w:t> </w:t>
      </w:r>
      <w:r w:rsidR="008D4212">
        <w:rPr>
          <w:lang w:val="fr-CH" w:eastAsia="de-CH"/>
        </w:rPr>
        <w:t>:</w:t>
      </w:r>
      <w:r w:rsidR="004F0D8E" w:rsidRPr="004F367B">
        <w:rPr>
          <w:lang w:val="fr-CH" w:eastAsia="de-CH"/>
        </w:rPr>
        <w:t xml:space="preserve"> </w:t>
      </w:r>
      <w:sdt>
        <w:sdtPr>
          <w:rPr>
            <w:lang w:val="fr-CH" w:eastAsia="de-CH"/>
          </w:rPr>
          <w:id w:val="1031303704"/>
          <w:placeholder>
            <w:docPart w:val="2F173014CBBB41A483F2C69D6D46C68B"/>
          </w:placeholder>
        </w:sdtPr>
        <w:sdtEndPr/>
        <w:sdtContent>
          <w:r w:rsidR="00B875D6">
            <w:rPr>
              <w:rStyle w:val="Platzhaltertext"/>
              <w:lang w:val="fr-CH"/>
            </w:rPr>
            <w:t>…</w:t>
          </w:r>
        </w:sdtContent>
      </w:sdt>
      <w:r w:rsidR="00822A5E" w:rsidRPr="004F367B">
        <w:rPr>
          <w:lang w:val="fr-CH" w:eastAsia="de-CH"/>
        </w:rPr>
        <w:tab/>
      </w:r>
    </w:p>
    <w:p w14:paraId="0C57B491" w14:textId="0885C297" w:rsidR="00027E91" w:rsidRPr="004F367B" w:rsidRDefault="00A46022" w:rsidP="00E117BD">
      <w:pPr>
        <w:tabs>
          <w:tab w:val="left" w:pos="1701"/>
        </w:tabs>
        <w:spacing w:after="60"/>
        <w:rPr>
          <w:lang w:val="fr-CH" w:eastAsia="de-CH"/>
        </w:rPr>
      </w:pPr>
      <w:r>
        <w:rPr>
          <w:lang w:val="fr-CH" w:eastAsia="de-CH"/>
        </w:rPr>
        <w:t>Personne répondante</w:t>
      </w:r>
      <w:r w:rsidR="004F367B" w:rsidRPr="004F367B">
        <w:rPr>
          <w:lang w:val="fr-CH" w:eastAsia="de-CH"/>
        </w:rPr>
        <w:t xml:space="preserve"> pour l</w:t>
      </w:r>
      <w:r w:rsidR="00567EE3">
        <w:rPr>
          <w:lang w:val="fr-CH" w:eastAsia="de-CH"/>
        </w:rPr>
        <w:t>’</w:t>
      </w:r>
      <w:r w:rsidR="004F367B" w:rsidRPr="004F367B">
        <w:rPr>
          <w:lang w:val="fr-CH" w:eastAsia="de-CH"/>
        </w:rPr>
        <w:t>application spécialisée</w:t>
      </w:r>
      <w:r w:rsidR="00027E91" w:rsidRPr="004F367B">
        <w:rPr>
          <w:lang w:val="fr-CH" w:eastAsia="de-CH"/>
        </w:rPr>
        <w:t xml:space="preserve"> «</w:t>
      </w:r>
      <w:proofErr w:type="spellStart"/>
      <w:r w:rsidR="00027E91" w:rsidRPr="004F367B">
        <w:rPr>
          <w:lang w:val="fr-CH" w:eastAsia="de-CH"/>
        </w:rPr>
        <w:t>ProForm</w:t>
      </w:r>
      <w:bookmarkStart w:id="1" w:name="_GoBack"/>
      <w:bookmarkEnd w:id="1"/>
      <w:proofErr w:type="spellEnd"/>
      <w:r w:rsidR="00027E91" w:rsidRPr="004F367B">
        <w:rPr>
          <w:lang w:val="fr-CH" w:eastAsia="de-CH"/>
        </w:rPr>
        <w:t>»</w:t>
      </w:r>
      <w:r w:rsidR="004F367B" w:rsidRPr="004F367B">
        <w:rPr>
          <w:lang w:val="fr-CH" w:eastAsia="de-CH"/>
        </w:rPr>
        <w:t> </w:t>
      </w:r>
      <w:r w:rsidR="00027E91" w:rsidRPr="004F367B">
        <w:rPr>
          <w:lang w:val="fr-CH" w:eastAsia="de-CH"/>
        </w:rPr>
        <w:t>:</w:t>
      </w:r>
      <w:r w:rsidR="00E9692F" w:rsidRPr="004F367B">
        <w:rPr>
          <w:lang w:val="fr-CH" w:eastAsia="de-CH"/>
        </w:rPr>
        <w:t xml:space="preserve"> </w:t>
      </w:r>
      <w:sdt>
        <w:sdtPr>
          <w:rPr>
            <w:lang w:val="fr-CH" w:eastAsia="de-CH"/>
          </w:rPr>
          <w:id w:val="991600804"/>
          <w:placeholder>
            <w:docPart w:val="458450DE02DA4DBD9535F738D8C5471D"/>
          </w:placeholder>
          <w:showingPlcHdr/>
        </w:sdtPr>
        <w:sdtEndPr/>
        <w:sdtContent>
          <w:r w:rsidR="00B875D6">
            <w:rPr>
              <w:rStyle w:val="Platzhaltertext"/>
              <w:lang w:val="fr-CH"/>
            </w:rPr>
            <w:t>…</w:t>
          </w:r>
        </w:sdtContent>
      </w:sdt>
    </w:p>
    <w:p w14:paraId="1BB6E7BC" w14:textId="77777777" w:rsidR="00E11FF1" w:rsidRPr="004F367B" w:rsidRDefault="00E11FF1" w:rsidP="00E117BD">
      <w:pPr>
        <w:tabs>
          <w:tab w:val="left" w:pos="1701"/>
        </w:tabs>
        <w:spacing w:after="60"/>
        <w:rPr>
          <w:lang w:val="fr-CH" w:eastAsia="de-CH"/>
        </w:rPr>
      </w:pPr>
    </w:p>
    <w:p w14:paraId="52E4CE98" w14:textId="4D40AA83" w:rsidR="00E11FF1" w:rsidRPr="004F367B" w:rsidRDefault="004F367B" w:rsidP="00CB563A">
      <w:pPr>
        <w:tabs>
          <w:tab w:val="left" w:pos="1701"/>
        </w:tabs>
        <w:spacing w:after="120"/>
        <w:rPr>
          <w:b/>
          <w:lang w:val="fr-CH" w:eastAsia="de-CH"/>
        </w:rPr>
      </w:pPr>
      <w:r w:rsidRPr="004F367B">
        <w:rPr>
          <w:b/>
          <w:lang w:val="fr-CH" w:eastAsia="de-CH"/>
        </w:rPr>
        <w:t>Coordonnées</w:t>
      </w:r>
      <w:r w:rsidR="007354F4" w:rsidRPr="004F367B">
        <w:rPr>
          <w:b/>
          <w:lang w:val="fr-CH" w:eastAsia="de-CH"/>
        </w:rPr>
        <w:t xml:space="preserve"> </w:t>
      </w:r>
      <w:r w:rsidR="006057F8">
        <w:rPr>
          <w:b/>
          <w:lang w:val="fr-CH" w:eastAsia="de-CH"/>
        </w:rPr>
        <w:t>du compte en vue du</w:t>
      </w:r>
      <w:r w:rsidRPr="004F367B">
        <w:rPr>
          <w:b/>
          <w:lang w:val="fr-CH" w:eastAsia="de-CH"/>
        </w:rPr>
        <w:t xml:space="preserve"> </w:t>
      </w:r>
      <w:r w:rsidR="00376B9B">
        <w:rPr>
          <w:b/>
          <w:lang w:val="fr-CH" w:eastAsia="de-CH"/>
        </w:rPr>
        <w:t>versement</w:t>
      </w:r>
    </w:p>
    <w:p w14:paraId="2ED67902" w14:textId="2B1B1858" w:rsidR="00E11FF1" w:rsidRPr="00105E81" w:rsidRDefault="007354F4" w:rsidP="00E117BD">
      <w:pPr>
        <w:tabs>
          <w:tab w:val="left" w:pos="1701"/>
        </w:tabs>
        <w:spacing w:after="60"/>
        <w:rPr>
          <w:lang w:val="fr-CH" w:eastAsia="de-CH"/>
        </w:rPr>
      </w:pPr>
      <w:r w:rsidRPr="00105E81">
        <w:rPr>
          <w:lang w:val="fr-CH" w:eastAsia="de-CH"/>
        </w:rPr>
        <w:t>IBAN</w:t>
      </w:r>
      <w:r w:rsidR="004F367B" w:rsidRPr="00105E81">
        <w:rPr>
          <w:lang w:val="fr-CH" w:eastAsia="de-CH"/>
        </w:rPr>
        <w:t> </w:t>
      </w:r>
      <w:r w:rsidR="00E11FF1" w:rsidRPr="00105E81">
        <w:rPr>
          <w:lang w:val="fr-CH" w:eastAsia="de-CH"/>
        </w:rPr>
        <w:t>:</w:t>
      </w:r>
      <w:r w:rsidR="00E9692F" w:rsidRPr="00105E81">
        <w:rPr>
          <w:lang w:val="fr-CH" w:eastAsia="de-CH"/>
        </w:rPr>
        <w:t xml:space="preserve"> </w:t>
      </w:r>
      <w:sdt>
        <w:sdtPr>
          <w:rPr>
            <w:rStyle w:val="Platzhaltertext"/>
            <w:lang w:val="fr-CH"/>
          </w:rPr>
          <w:id w:val="1944497178"/>
          <w:placeholder>
            <w:docPart w:val="5F39BAD5B5104FB6BDC968F44F905ECB"/>
          </w:placeholder>
        </w:sdtPr>
        <w:sdtEndPr>
          <w:rPr>
            <w:rStyle w:val="Platzhaltertext"/>
          </w:rPr>
        </w:sdtEndPr>
        <w:sdtContent>
          <w:r w:rsidR="00B875D6">
            <w:rPr>
              <w:rStyle w:val="Platzhaltertext"/>
              <w:lang w:val="fr-CH"/>
            </w:rPr>
            <w:t>…</w:t>
          </w:r>
        </w:sdtContent>
      </w:sdt>
    </w:p>
    <w:p w14:paraId="74ED08C1" w14:textId="6754EF3E" w:rsidR="00296EF9" w:rsidRPr="00105E81" w:rsidRDefault="00A46022" w:rsidP="00E117BD">
      <w:pPr>
        <w:tabs>
          <w:tab w:val="left" w:pos="1701"/>
        </w:tabs>
        <w:spacing w:after="60"/>
        <w:rPr>
          <w:lang w:val="fr-CH" w:eastAsia="de-CH"/>
        </w:rPr>
      </w:pPr>
      <w:r w:rsidRPr="000A2708">
        <w:rPr>
          <w:lang w:val="fr-CH" w:eastAsia="de-CH"/>
        </w:rPr>
        <w:t>T</w:t>
      </w:r>
      <w:r w:rsidR="004F367B" w:rsidRPr="000A2708">
        <w:rPr>
          <w:lang w:val="fr-CH" w:eastAsia="de-CH"/>
        </w:rPr>
        <w:t xml:space="preserve">itulaire </w:t>
      </w:r>
      <w:r w:rsidRPr="000A2708">
        <w:rPr>
          <w:lang w:val="fr-CH" w:eastAsia="de-CH"/>
        </w:rPr>
        <w:t>du</w:t>
      </w:r>
      <w:r w:rsidR="004F367B" w:rsidRPr="000A2708">
        <w:rPr>
          <w:lang w:val="fr-CH" w:eastAsia="de-CH"/>
        </w:rPr>
        <w:t xml:space="preserve"> compte</w:t>
      </w:r>
      <w:r w:rsidR="0044230C">
        <w:rPr>
          <w:lang w:val="fr-CH" w:eastAsia="de-CH"/>
        </w:rPr>
        <w:t> </w:t>
      </w:r>
      <w:r w:rsidR="00027E91" w:rsidRPr="00105E81">
        <w:rPr>
          <w:lang w:val="fr-CH" w:eastAsia="de-CH"/>
        </w:rPr>
        <w:t xml:space="preserve">: </w:t>
      </w:r>
      <w:sdt>
        <w:sdtPr>
          <w:rPr>
            <w:lang w:val="fr-CH" w:eastAsia="de-CH"/>
          </w:rPr>
          <w:id w:val="414366432"/>
          <w:placeholder>
            <w:docPart w:val="E91C994064E44CA9971EB609AFE0E47A"/>
          </w:placeholder>
          <w:showingPlcHdr/>
        </w:sdtPr>
        <w:sdtEndPr/>
        <w:sdtContent>
          <w:r w:rsidR="00B875D6">
            <w:rPr>
              <w:rStyle w:val="Platzhaltertext"/>
              <w:lang w:val="fr-CH"/>
            </w:rPr>
            <w:t>…</w:t>
          </w:r>
        </w:sdtContent>
      </w:sdt>
    </w:p>
    <w:p w14:paraId="4475DBCF" w14:textId="77777777" w:rsidR="00470394" w:rsidRPr="00105E81" w:rsidRDefault="00470394" w:rsidP="005D28F6">
      <w:pPr>
        <w:spacing w:after="60"/>
        <w:rPr>
          <w:rFonts w:asciiTheme="majorHAnsi" w:eastAsiaTheme="majorEastAsia" w:hAnsiTheme="majorHAnsi" w:cstheme="majorBidi"/>
          <w:bCs w:val="0"/>
          <w:i/>
          <w:sz w:val="18"/>
          <w:szCs w:val="18"/>
          <w:lang w:val="fr-CH"/>
        </w:rPr>
      </w:pPr>
    </w:p>
    <w:p w14:paraId="787E6C3D" w14:textId="77777777" w:rsidR="00820FA6" w:rsidRPr="00105E81" w:rsidRDefault="00820FA6" w:rsidP="00820FA6">
      <w:pPr>
        <w:rPr>
          <w:lang w:val="fr-CH"/>
        </w:rPr>
      </w:pPr>
    </w:p>
    <w:p w14:paraId="250B4A69" w14:textId="2763F318" w:rsidR="008714D0" w:rsidRPr="002F1F44" w:rsidRDefault="002F1F44" w:rsidP="00820FA6">
      <w:pPr>
        <w:rPr>
          <w:b/>
          <w:lang w:val="fr-CH"/>
        </w:rPr>
      </w:pPr>
      <w:r w:rsidRPr="002F1F44">
        <w:rPr>
          <w:b/>
          <w:lang w:val="fr-CH"/>
        </w:rPr>
        <w:t>Par la présente, nous sollicitons l</w:t>
      </w:r>
      <w:r w:rsidR="00567EE3">
        <w:rPr>
          <w:b/>
          <w:lang w:val="fr-CH"/>
        </w:rPr>
        <w:t>’</w:t>
      </w:r>
      <w:r w:rsidRPr="002F1F44">
        <w:rPr>
          <w:b/>
          <w:lang w:val="fr-CH"/>
        </w:rPr>
        <w:t xml:space="preserve">indemnisation </w:t>
      </w:r>
      <w:r w:rsidR="00A46022">
        <w:rPr>
          <w:b/>
          <w:lang w:val="fr-CH"/>
        </w:rPr>
        <w:t>des prestations de</w:t>
      </w:r>
      <w:r w:rsidRPr="002F1F44">
        <w:rPr>
          <w:b/>
          <w:lang w:val="fr-CH"/>
        </w:rPr>
        <w:t xml:space="preserve"> formation </w:t>
      </w:r>
      <w:proofErr w:type="spellStart"/>
      <w:r w:rsidRPr="002F1F44">
        <w:rPr>
          <w:b/>
          <w:lang w:val="fr-CH"/>
        </w:rPr>
        <w:t>postgrade</w:t>
      </w:r>
      <w:proofErr w:type="spellEnd"/>
      <w:r w:rsidRPr="002F1F44">
        <w:rPr>
          <w:b/>
          <w:lang w:val="fr-CH"/>
        </w:rPr>
        <w:t xml:space="preserve"> </w:t>
      </w:r>
      <w:r>
        <w:rPr>
          <w:b/>
          <w:lang w:val="fr-CH"/>
        </w:rPr>
        <w:t>en médecine</w:t>
      </w:r>
      <w:r w:rsidR="00A46022">
        <w:rPr>
          <w:b/>
          <w:lang w:val="fr-CH"/>
        </w:rPr>
        <w:t xml:space="preserve"> fournies</w:t>
      </w:r>
      <w:r w:rsidR="00651AF6">
        <w:rPr>
          <w:b/>
          <w:lang w:val="fr-CH"/>
        </w:rPr>
        <w:t xml:space="preserve"> par notre structure</w:t>
      </w:r>
      <w:r w:rsidR="008714D0" w:rsidRPr="002F1F44">
        <w:rPr>
          <w:b/>
          <w:lang w:val="fr-CH"/>
        </w:rPr>
        <w:t>.</w:t>
      </w:r>
    </w:p>
    <w:p w14:paraId="7865188C" w14:textId="4287B0F0" w:rsidR="00E9692F" w:rsidRPr="002F1F44" w:rsidRDefault="00E9692F" w:rsidP="00820FA6">
      <w:pPr>
        <w:rPr>
          <w:b/>
          <w:lang w:val="fr-CH"/>
        </w:rPr>
      </w:pPr>
    </w:p>
    <w:p w14:paraId="6A9BB2B7" w14:textId="77777777" w:rsidR="00E9692F" w:rsidRPr="00105E81" w:rsidRDefault="00E9692F" w:rsidP="00820FA6">
      <w:pPr>
        <w:rPr>
          <w:b/>
          <w:lang w:val="fr-CH"/>
        </w:rPr>
      </w:pPr>
    </w:p>
    <w:p w14:paraId="3D32675A" w14:textId="303D9A77" w:rsidR="000E2014" w:rsidRPr="00105E81" w:rsidRDefault="00105E81" w:rsidP="00DB1C5F">
      <w:pPr>
        <w:rPr>
          <w:lang w:val="fr-CH" w:eastAsia="de-CH"/>
        </w:rPr>
      </w:pPr>
      <w:r w:rsidRPr="00105E81">
        <w:rPr>
          <w:b/>
          <w:lang w:val="fr-CH" w:eastAsia="de-CH"/>
        </w:rPr>
        <w:t>Signature du fournisseur de prestations </w:t>
      </w:r>
      <w:r w:rsidR="00822A5E" w:rsidRPr="00105E81">
        <w:rPr>
          <w:b/>
          <w:lang w:val="fr-CH" w:eastAsia="de-CH"/>
        </w:rPr>
        <w:t>:</w:t>
      </w:r>
    </w:p>
    <w:p w14:paraId="51B3ACEE" w14:textId="77777777" w:rsidR="002058C2" w:rsidRPr="00105E81" w:rsidRDefault="002058C2" w:rsidP="002058C2">
      <w:pPr>
        <w:rPr>
          <w:lang w:val="fr-CH" w:eastAsia="de-CH"/>
        </w:rPr>
      </w:pPr>
    </w:p>
    <w:p w14:paraId="74FDFA01" w14:textId="77777777" w:rsidR="002058C2" w:rsidRPr="00105E81" w:rsidRDefault="002058C2" w:rsidP="000E2014">
      <w:pPr>
        <w:rPr>
          <w:lang w:val="fr-CH"/>
        </w:rPr>
      </w:pPr>
    </w:p>
    <w:p w14:paraId="4E6CE682" w14:textId="77777777" w:rsidR="002058C2" w:rsidRPr="00105E81" w:rsidRDefault="002058C2" w:rsidP="000E2014">
      <w:pPr>
        <w:rPr>
          <w:lang w:val="fr-CH"/>
        </w:rPr>
      </w:pPr>
    </w:p>
    <w:p w14:paraId="42D3E384" w14:textId="77777777" w:rsidR="000E2014" w:rsidRPr="00105E81" w:rsidRDefault="000E2014" w:rsidP="000E2014">
      <w:pPr>
        <w:rPr>
          <w:lang w:val="fr-CH"/>
        </w:rPr>
      </w:pPr>
    </w:p>
    <w:p w14:paraId="55CC1412" w14:textId="77777777" w:rsidR="00822A5E" w:rsidRPr="00105E81" w:rsidRDefault="00822A5E" w:rsidP="00822A5E">
      <w:pPr>
        <w:pStyle w:val="berschrift1nummeriert"/>
        <w:numPr>
          <w:ilvl w:val="0"/>
          <w:numId w:val="0"/>
        </w:numPr>
        <w:spacing w:after="0"/>
        <w:rPr>
          <w:lang w:val="fr-CH"/>
        </w:rPr>
      </w:pPr>
      <w:r w:rsidRPr="00105E81">
        <w:rPr>
          <w:lang w:val="fr-CH"/>
        </w:rPr>
        <w:t>------------------------------------------------------------------------------------------------------------------------------</w:t>
      </w:r>
    </w:p>
    <w:p w14:paraId="112ADD92" w14:textId="316E6B7E" w:rsidR="00822A5E" w:rsidRPr="00105E81" w:rsidRDefault="00105E81" w:rsidP="002058C2">
      <w:pPr>
        <w:pStyle w:val="berschrift1nummeriert"/>
        <w:numPr>
          <w:ilvl w:val="0"/>
          <w:numId w:val="0"/>
        </w:numPr>
        <w:tabs>
          <w:tab w:val="left" w:pos="6237"/>
        </w:tabs>
        <w:spacing w:before="0" w:after="0"/>
        <w:rPr>
          <w:lang w:val="fr-CH"/>
        </w:rPr>
      </w:pPr>
      <w:r w:rsidRPr="00105E81">
        <w:rPr>
          <w:lang w:val="fr-CH"/>
        </w:rPr>
        <w:t>Lieu et date</w:t>
      </w:r>
      <w:r w:rsidR="00822A5E" w:rsidRPr="00105E81">
        <w:rPr>
          <w:lang w:val="fr-CH"/>
        </w:rPr>
        <w:tab/>
      </w:r>
      <w:r w:rsidRPr="00105E81">
        <w:rPr>
          <w:lang w:val="fr-CH"/>
        </w:rPr>
        <w:t>Signature</w:t>
      </w:r>
    </w:p>
    <w:sectPr w:rsidR="00822A5E" w:rsidRPr="00105E81" w:rsidSect="00822A5E">
      <w:headerReference w:type="even" r:id="rId19"/>
      <w:headerReference w:type="default" r:id="rId20"/>
      <w:headerReference w:type="first" r:id="rId21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E6A1" w16cex:dateUtc="2023-06-19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347437" w16cid:durableId="283AE6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32428" w14:textId="77777777" w:rsidR="000C6F3D" w:rsidRPr="00822A5E" w:rsidRDefault="000C6F3D">
      <w:r w:rsidRPr="00822A5E">
        <w:separator/>
      </w:r>
    </w:p>
  </w:endnote>
  <w:endnote w:type="continuationSeparator" w:id="0">
    <w:p w14:paraId="43296176" w14:textId="77777777" w:rsidR="000C6F3D" w:rsidRPr="00822A5E" w:rsidRDefault="000C6F3D">
      <w:r w:rsidRPr="00822A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CA7C11" w:rsidRPr="00822A5E" w14:paraId="1F038A08" w14:textId="77777777" w:rsidTr="00A91C91">
      <w:tc>
        <w:tcPr>
          <w:tcW w:w="7938" w:type="dxa"/>
        </w:tcPr>
        <w:p w14:paraId="7818E89B" w14:textId="3CCAB870" w:rsidR="00CA7C11" w:rsidRPr="00822A5E" w:rsidRDefault="00CA7C11" w:rsidP="00827488">
          <w:pPr>
            <w:pStyle w:val="Fuzeile"/>
          </w:pPr>
          <w:r w:rsidRPr="00822A5E">
            <w:fldChar w:fldCharType="begin"/>
          </w:r>
          <w:r w:rsidRPr="00822A5E">
            <w:instrText xml:space="preserve"> IF </w:instrText>
          </w:r>
          <w:fldSimple w:instr=" DOCPROPERTY  CustomField.pfad  \* MERGEFORMAT ">
            <w:r w:rsidR="007B61CA" w:rsidRPr="007B61CA">
              <w:rPr>
                <w:b/>
                <w:bCs w:val="0"/>
                <w:lang w:val="de-DE"/>
              </w:rPr>
              <w:instrText>Keine Angaben</w:instrText>
            </w:r>
          </w:fldSimple>
          <w:r w:rsidRPr="00822A5E">
            <w:instrText>="Nur Dateiname" "</w:instrText>
          </w:r>
          <w:r w:rsidRPr="00822A5E">
            <w:rPr>
              <w:noProof/>
            </w:rPr>
            <w:fldChar w:fldCharType="begin"/>
          </w:r>
          <w:r w:rsidRPr="00822A5E">
            <w:rPr>
              <w:noProof/>
            </w:rPr>
            <w:instrText xml:space="preserve"> FILENAME   \* MERGEFORMAT \&lt;OawJumpToField value=0/&gt;</w:instrText>
          </w:r>
          <w:r w:rsidRPr="00822A5E">
            <w:rPr>
              <w:noProof/>
            </w:rPr>
            <w:fldChar w:fldCharType="separate"/>
          </w:r>
          <w:r w:rsidRPr="00822A5E">
            <w:rPr>
              <w:noProof/>
            </w:rPr>
            <w:instrText>Templ.dot</w:instrText>
          </w:r>
          <w:r w:rsidRPr="00822A5E">
            <w:rPr>
              <w:noProof/>
            </w:rPr>
            <w:fldChar w:fldCharType="end"/>
          </w:r>
          <w:r w:rsidRPr="00822A5E">
            <w:instrText>" "" \* MERGEFORMAT \&lt;OawJumpToField value=0/&gt;</w:instrText>
          </w:r>
          <w:r w:rsidRPr="00822A5E">
            <w:fldChar w:fldCharType="end"/>
          </w:r>
          <w:r w:rsidRPr="00822A5E">
            <w:fldChar w:fldCharType="begin"/>
          </w:r>
          <w:r w:rsidRPr="00822A5E">
            <w:instrText xml:space="preserve"> IF </w:instrText>
          </w:r>
          <w:fldSimple w:instr=" DOCPROPERTY  CustomField.pfad  \* MERGEFORMAT ">
            <w:r w:rsidR="007B61CA" w:rsidRPr="007B61CA">
              <w:rPr>
                <w:b/>
                <w:bCs w:val="0"/>
                <w:lang w:val="de-DE"/>
              </w:rPr>
              <w:instrText>Keine Angaben</w:instrText>
            </w:r>
          </w:fldSimple>
          <w:r w:rsidRPr="00822A5E">
            <w:instrText>="Pfad und Dateiname" "</w:instrText>
          </w:r>
          <w:r w:rsidRPr="00822A5E">
            <w:rPr>
              <w:noProof/>
            </w:rPr>
            <w:fldChar w:fldCharType="begin"/>
          </w:r>
          <w:r w:rsidRPr="00822A5E">
            <w:rPr>
              <w:noProof/>
            </w:rPr>
            <w:instrText xml:space="preserve"> FILENAME  \p  \* MERGEFORMAT \&lt;OawJumpToField value=0/&gt;</w:instrText>
          </w:r>
          <w:r w:rsidRPr="00822A5E">
            <w:rPr>
              <w:noProof/>
            </w:rPr>
            <w:fldChar w:fldCharType="separate"/>
          </w:r>
          <w:r w:rsidRPr="00822A5E">
            <w:rPr>
              <w:noProof/>
            </w:rPr>
            <w:instrText>Templ.dot</w:instrText>
          </w:r>
          <w:r w:rsidRPr="00822A5E">
            <w:rPr>
              <w:noProof/>
            </w:rPr>
            <w:fldChar w:fldCharType="end"/>
          </w:r>
          <w:r w:rsidRPr="00822A5E">
            <w:instrText>" "" \* MERGEFORMAT \&lt;OawJumpToField value=0/&gt;</w:instrText>
          </w:r>
          <w:r w:rsidRPr="00822A5E">
            <w:fldChar w:fldCharType="end"/>
          </w:r>
          <w:r w:rsidRPr="00822A5E">
            <w:fldChar w:fldCharType="begin"/>
          </w:r>
          <w:r w:rsidRPr="00822A5E">
            <w:instrText xml:space="preserve"> IF </w:instrText>
          </w:r>
          <w:fldSimple w:instr=" DOCPROPERTY  CustomField.pfad  \* MERGEFORMAT ">
            <w:r w:rsidR="007B61CA" w:rsidRPr="007B61CA">
              <w:rPr>
                <w:b/>
                <w:bCs w:val="0"/>
                <w:lang w:val="de-DE"/>
              </w:rPr>
              <w:instrText>Keine Angaben</w:instrText>
            </w:r>
          </w:fldSimple>
          <w:r w:rsidRPr="00822A5E">
            <w:instrText>="Nom du document" "</w:instrText>
          </w:r>
          <w:r w:rsidRPr="00822A5E">
            <w:rPr>
              <w:noProof/>
            </w:rPr>
            <w:fldChar w:fldCharType="begin"/>
          </w:r>
          <w:r w:rsidRPr="00822A5E">
            <w:rPr>
              <w:noProof/>
            </w:rPr>
            <w:instrText xml:space="preserve"> FILENAME  \* MERGEFORMAT \&lt;OawJumpToField value=0/&gt;</w:instrText>
          </w:r>
          <w:r w:rsidRPr="00822A5E">
            <w:rPr>
              <w:noProof/>
            </w:rPr>
            <w:fldChar w:fldCharType="separate"/>
          </w:r>
          <w:r w:rsidRPr="00822A5E">
            <w:rPr>
              <w:noProof/>
            </w:rPr>
            <w:instrText>Templ.dot</w:instrText>
          </w:r>
          <w:r w:rsidRPr="00822A5E">
            <w:rPr>
              <w:noProof/>
            </w:rPr>
            <w:fldChar w:fldCharType="end"/>
          </w:r>
          <w:r w:rsidRPr="00822A5E">
            <w:instrText>" "" \* MERGEFORMAT \&lt;OawJumpToField value=0/&gt;</w:instrText>
          </w:r>
          <w:r w:rsidRPr="00822A5E">
            <w:fldChar w:fldCharType="end"/>
          </w:r>
          <w:r w:rsidRPr="00822A5E">
            <w:fldChar w:fldCharType="begin"/>
          </w:r>
          <w:r w:rsidRPr="00822A5E">
            <w:instrText xml:space="preserve"> IF </w:instrText>
          </w:r>
          <w:fldSimple w:instr=" DOCPROPERTY  CustomField.pfad  \* MERGEFORMAT ">
            <w:r w:rsidR="007B61CA" w:rsidRPr="007B61CA">
              <w:rPr>
                <w:b/>
                <w:bCs w:val="0"/>
                <w:lang w:val="de-DE"/>
              </w:rPr>
              <w:instrText>Keine Angaben</w:instrText>
            </w:r>
          </w:fldSimple>
          <w:r w:rsidRPr="00822A5E">
            <w:instrText>="Chemin et nom du document" "</w:instrText>
          </w:r>
          <w:r w:rsidRPr="00822A5E">
            <w:rPr>
              <w:noProof/>
            </w:rPr>
            <w:fldChar w:fldCharType="begin"/>
          </w:r>
          <w:r w:rsidRPr="00822A5E">
            <w:rPr>
              <w:noProof/>
            </w:rPr>
            <w:instrText xml:space="preserve"> FILENAME  \p  \* MERGEFORMAT \&lt;OawJumpToField value=0/&gt;</w:instrText>
          </w:r>
          <w:r w:rsidRPr="00822A5E">
            <w:rPr>
              <w:noProof/>
            </w:rPr>
            <w:fldChar w:fldCharType="separate"/>
          </w:r>
          <w:r w:rsidRPr="00822A5E">
            <w:rPr>
              <w:noProof/>
            </w:rPr>
            <w:instrText>Templ.dot</w:instrText>
          </w:r>
          <w:r w:rsidRPr="00822A5E">
            <w:rPr>
              <w:noProof/>
            </w:rPr>
            <w:fldChar w:fldCharType="end"/>
          </w:r>
          <w:r w:rsidRPr="00822A5E">
            <w:instrText>" "" \* MERGEFORMAT \&lt;OawJumpToField value=0/&gt;</w:instrText>
          </w:r>
          <w:r w:rsidRPr="00822A5E">
            <w:fldChar w:fldCharType="end"/>
          </w:r>
        </w:p>
      </w:tc>
      <w:tc>
        <w:tcPr>
          <w:tcW w:w="2030" w:type="dxa"/>
        </w:tcPr>
        <w:p w14:paraId="6EA08462" w14:textId="2141F658" w:rsidR="00CA7C11" w:rsidRPr="00822A5E" w:rsidRDefault="00CA7C11" w:rsidP="00827488">
          <w:pPr>
            <w:pStyle w:val="Fuzeile"/>
            <w:jc w:val="right"/>
          </w:pPr>
          <w:r w:rsidRPr="00822A5E">
            <w:fldChar w:fldCharType="begin"/>
          </w:r>
          <w:r w:rsidRPr="00822A5E">
            <w:instrText xml:space="preserve"> PAGE  \* Arabic  \* MERGEFORMAT </w:instrText>
          </w:r>
          <w:r w:rsidRPr="00822A5E">
            <w:fldChar w:fldCharType="separate"/>
          </w:r>
          <w:r w:rsidR="00406CB9">
            <w:rPr>
              <w:noProof/>
            </w:rPr>
            <w:t>2</w:t>
          </w:r>
          <w:r w:rsidRPr="00822A5E">
            <w:fldChar w:fldCharType="end"/>
          </w:r>
          <w:r w:rsidRPr="00822A5E">
            <w:t>/</w:t>
          </w:r>
          <w:fldSimple w:instr=" NUMPAGES  \* Arabic  \* MERGEFORMAT ">
            <w:r w:rsidR="00406CB9">
              <w:rPr>
                <w:noProof/>
              </w:rPr>
              <w:t>3</w:t>
            </w:r>
          </w:fldSimple>
        </w:p>
      </w:tc>
    </w:tr>
  </w:tbl>
  <w:p w14:paraId="65D31412" w14:textId="77777777" w:rsidR="00CA7C11" w:rsidRPr="00822A5E" w:rsidRDefault="00CA7C11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CA7C11" w:rsidRPr="00822A5E" w14:paraId="79604C00" w14:textId="77777777" w:rsidTr="00A91C91">
      <w:tc>
        <w:tcPr>
          <w:tcW w:w="7938" w:type="dxa"/>
        </w:tcPr>
        <w:p w14:paraId="2143B237" w14:textId="46F5F09D" w:rsidR="00CA7C11" w:rsidRPr="00822A5E" w:rsidRDefault="00CA7C11" w:rsidP="005D79DB">
          <w:pPr>
            <w:pStyle w:val="Fuzeile"/>
          </w:pPr>
          <w:r w:rsidRPr="00822A5E">
            <w:fldChar w:fldCharType="begin"/>
          </w:r>
          <w:r w:rsidRPr="00822A5E">
            <w:instrText xml:space="preserve"> IF </w:instrText>
          </w:r>
          <w:fldSimple w:instr=" DOCPROPERTY  CustomField.pfad  \* MERGEFORMAT ">
            <w:r w:rsidR="007B61CA" w:rsidRPr="007B61CA">
              <w:rPr>
                <w:b/>
                <w:bCs w:val="0"/>
                <w:lang w:val="de-DE"/>
              </w:rPr>
              <w:instrText>Keine Angaben</w:instrText>
            </w:r>
          </w:fldSimple>
          <w:r w:rsidRPr="00822A5E">
            <w:instrText>="Nur Dateiname" "</w:instrText>
          </w:r>
          <w:r w:rsidRPr="00822A5E">
            <w:rPr>
              <w:noProof/>
            </w:rPr>
            <w:fldChar w:fldCharType="begin"/>
          </w:r>
          <w:r w:rsidRPr="00822A5E">
            <w:rPr>
              <w:noProof/>
            </w:rPr>
            <w:instrText xml:space="preserve"> FILENAME   \* MERGEFORMAT \&lt;OawJumpToField value=0/&gt;</w:instrText>
          </w:r>
          <w:r w:rsidRPr="00822A5E">
            <w:rPr>
              <w:noProof/>
            </w:rPr>
            <w:fldChar w:fldCharType="separate"/>
          </w:r>
          <w:r w:rsidRPr="00822A5E">
            <w:rPr>
              <w:noProof/>
            </w:rPr>
            <w:instrText>Templ.dot</w:instrText>
          </w:r>
          <w:r w:rsidRPr="00822A5E">
            <w:rPr>
              <w:noProof/>
            </w:rPr>
            <w:fldChar w:fldCharType="end"/>
          </w:r>
          <w:r w:rsidRPr="00822A5E">
            <w:instrText>" "" \* MERGEFORMAT \&lt;OawJumpToField value=0/&gt;</w:instrText>
          </w:r>
          <w:r w:rsidRPr="00822A5E">
            <w:fldChar w:fldCharType="end"/>
          </w:r>
          <w:r w:rsidRPr="00822A5E">
            <w:fldChar w:fldCharType="begin"/>
          </w:r>
          <w:r w:rsidRPr="00822A5E">
            <w:instrText xml:space="preserve"> IF </w:instrText>
          </w:r>
          <w:fldSimple w:instr=" DOCPROPERTY  CustomField.pfad  \* MERGEFORMAT ">
            <w:r w:rsidR="007B61CA" w:rsidRPr="007B61CA">
              <w:rPr>
                <w:b/>
                <w:bCs w:val="0"/>
                <w:lang w:val="de-DE"/>
              </w:rPr>
              <w:instrText>Keine Angaben</w:instrText>
            </w:r>
          </w:fldSimple>
          <w:r w:rsidRPr="00822A5E">
            <w:instrText>="Pfad und Dateiname" "</w:instrText>
          </w:r>
          <w:r w:rsidRPr="00822A5E">
            <w:rPr>
              <w:noProof/>
            </w:rPr>
            <w:fldChar w:fldCharType="begin"/>
          </w:r>
          <w:r w:rsidRPr="00822A5E">
            <w:rPr>
              <w:noProof/>
            </w:rPr>
            <w:instrText xml:space="preserve"> FILENAME  \p  \* MERGEFORMAT \&lt;OawJumpToField value=0/&gt;</w:instrText>
          </w:r>
          <w:r w:rsidRPr="00822A5E">
            <w:rPr>
              <w:noProof/>
            </w:rPr>
            <w:fldChar w:fldCharType="separate"/>
          </w:r>
          <w:r w:rsidRPr="00822A5E">
            <w:rPr>
              <w:noProof/>
            </w:rPr>
            <w:instrText>Templ.dot</w:instrText>
          </w:r>
          <w:r w:rsidRPr="00822A5E">
            <w:rPr>
              <w:noProof/>
            </w:rPr>
            <w:fldChar w:fldCharType="end"/>
          </w:r>
          <w:r w:rsidRPr="00822A5E">
            <w:instrText>" "" \* MERGEFORMAT \&lt;OawJumpToField value=0/&gt;</w:instrText>
          </w:r>
          <w:r w:rsidRPr="00822A5E">
            <w:fldChar w:fldCharType="end"/>
          </w:r>
          <w:r w:rsidRPr="00822A5E">
            <w:fldChar w:fldCharType="begin"/>
          </w:r>
          <w:r w:rsidRPr="00822A5E">
            <w:instrText xml:space="preserve"> IF </w:instrText>
          </w:r>
          <w:fldSimple w:instr=" DOCPROPERTY  CustomField.pfad  \* MERGEFORMAT ">
            <w:r w:rsidR="007B61CA" w:rsidRPr="007B61CA">
              <w:rPr>
                <w:b/>
                <w:bCs w:val="0"/>
                <w:lang w:val="de-DE"/>
              </w:rPr>
              <w:instrText>Keine Angaben</w:instrText>
            </w:r>
          </w:fldSimple>
          <w:r w:rsidRPr="00822A5E">
            <w:instrText>="Nom du document" "</w:instrText>
          </w:r>
          <w:r w:rsidRPr="00822A5E">
            <w:rPr>
              <w:noProof/>
            </w:rPr>
            <w:fldChar w:fldCharType="begin"/>
          </w:r>
          <w:r w:rsidRPr="00822A5E">
            <w:rPr>
              <w:noProof/>
            </w:rPr>
            <w:instrText xml:space="preserve"> FILENAME  \* MERGEFORMAT \&lt;OawJumpToField value=0/&gt;</w:instrText>
          </w:r>
          <w:r w:rsidRPr="00822A5E">
            <w:rPr>
              <w:noProof/>
            </w:rPr>
            <w:fldChar w:fldCharType="separate"/>
          </w:r>
          <w:r w:rsidRPr="00822A5E">
            <w:rPr>
              <w:noProof/>
            </w:rPr>
            <w:instrText>Templ.dot</w:instrText>
          </w:r>
          <w:r w:rsidRPr="00822A5E">
            <w:rPr>
              <w:noProof/>
            </w:rPr>
            <w:fldChar w:fldCharType="end"/>
          </w:r>
          <w:r w:rsidRPr="00822A5E">
            <w:instrText>" "" \* MERGEFORMAT \&lt;OawJumpToField value=0/&gt;</w:instrText>
          </w:r>
          <w:r w:rsidRPr="00822A5E">
            <w:fldChar w:fldCharType="end"/>
          </w:r>
          <w:r w:rsidRPr="00822A5E">
            <w:fldChar w:fldCharType="begin"/>
          </w:r>
          <w:r w:rsidRPr="00822A5E">
            <w:instrText xml:space="preserve"> IF </w:instrText>
          </w:r>
          <w:fldSimple w:instr=" DOCPROPERTY  CustomField.pfad  \* MERGEFORMAT ">
            <w:r w:rsidR="007B61CA" w:rsidRPr="007B61CA">
              <w:rPr>
                <w:b/>
                <w:bCs w:val="0"/>
                <w:lang w:val="de-DE"/>
              </w:rPr>
              <w:instrText>Keine Angaben</w:instrText>
            </w:r>
          </w:fldSimple>
          <w:r w:rsidRPr="00822A5E">
            <w:instrText>="Chemin et nom du document" "</w:instrText>
          </w:r>
          <w:r w:rsidRPr="00822A5E">
            <w:rPr>
              <w:noProof/>
            </w:rPr>
            <w:fldChar w:fldCharType="begin"/>
          </w:r>
          <w:r w:rsidRPr="00822A5E">
            <w:rPr>
              <w:noProof/>
            </w:rPr>
            <w:instrText xml:space="preserve"> FILENAME  \p  \* MERGEFORMAT \&lt;OawJumpToField value=0/&gt;</w:instrText>
          </w:r>
          <w:r w:rsidRPr="00822A5E">
            <w:rPr>
              <w:noProof/>
            </w:rPr>
            <w:fldChar w:fldCharType="separate"/>
          </w:r>
          <w:r w:rsidRPr="00822A5E">
            <w:rPr>
              <w:noProof/>
            </w:rPr>
            <w:instrText>Templ.dot</w:instrText>
          </w:r>
          <w:r w:rsidRPr="00822A5E">
            <w:rPr>
              <w:noProof/>
            </w:rPr>
            <w:fldChar w:fldCharType="end"/>
          </w:r>
          <w:r w:rsidRPr="00822A5E">
            <w:instrText>" "" \* MERGEFORMAT \&lt;OawJumpToField value=0/&gt;</w:instrText>
          </w:r>
          <w:r w:rsidRPr="00822A5E">
            <w:fldChar w:fldCharType="end"/>
          </w:r>
        </w:p>
      </w:tc>
      <w:tc>
        <w:tcPr>
          <w:tcW w:w="2030" w:type="dxa"/>
        </w:tcPr>
        <w:p w14:paraId="3D18BEE6" w14:textId="00734F35" w:rsidR="00CA7C11" w:rsidRPr="00822A5E" w:rsidRDefault="00CA7C11" w:rsidP="005D79DB">
          <w:pPr>
            <w:pStyle w:val="Fuzeile"/>
            <w:jc w:val="right"/>
          </w:pPr>
          <w:r w:rsidRPr="00822A5E">
            <w:fldChar w:fldCharType="begin"/>
          </w:r>
          <w:r w:rsidRPr="00822A5E">
            <w:instrText xml:space="preserve"> PAGE  \* Arabic  \* MERGEFORMAT </w:instrText>
          </w:r>
          <w:r w:rsidRPr="00822A5E">
            <w:fldChar w:fldCharType="separate"/>
          </w:r>
          <w:r>
            <w:rPr>
              <w:noProof/>
            </w:rPr>
            <w:t>1</w:t>
          </w:r>
          <w:r w:rsidRPr="00822A5E">
            <w:fldChar w:fldCharType="end"/>
          </w:r>
          <w:r w:rsidRPr="00822A5E">
            <w:t>/</w:t>
          </w:r>
          <w:fldSimple w:instr=" NUMPAGES  \* Arabic  \* MERGEFORMAT ">
            <w:r w:rsidR="007B61CA">
              <w:rPr>
                <w:noProof/>
              </w:rPr>
              <w:t>3</w:t>
            </w:r>
          </w:fldSimple>
        </w:p>
      </w:tc>
    </w:tr>
  </w:tbl>
  <w:p w14:paraId="7E50A304" w14:textId="77777777" w:rsidR="00CA7C11" w:rsidRPr="00822A5E" w:rsidRDefault="00CA7C11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268B0" w14:textId="77777777" w:rsidR="000C6F3D" w:rsidRPr="00822A5E" w:rsidRDefault="000C6F3D">
      <w:r w:rsidRPr="00822A5E">
        <w:separator/>
      </w:r>
    </w:p>
  </w:footnote>
  <w:footnote w:type="continuationSeparator" w:id="0">
    <w:p w14:paraId="5533107C" w14:textId="77777777" w:rsidR="000C6F3D" w:rsidRPr="00822A5E" w:rsidRDefault="000C6F3D">
      <w:r w:rsidRPr="00822A5E">
        <w:continuationSeparator/>
      </w:r>
    </w:p>
  </w:footnote>
  <w:footnote w:id="1">
    <w:p w14:paraId="4CEDF8BD" w14:textId="38B5CAEA" w:rsidR="00C6056C" w:rsidRDefault="00C6056C" w:rsidP="00C6056C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="000D6FE9" w:rsidRPr="000D6FE9">
          <w:rPr>
            <w:rStyle w:val="Hyperlink"/>
          </w:rPr>
          <w:t>RSB 811.01</w:t>
        </w:r>
      </w:hyperlink>
    </w:p>
    <w:p w14:paraId="606C4F96" w14:textId="77777777" w:rsidR="00C6056C" w:rsidRDefault="00C6056C" w:rsidP="00C6056C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822FE" w14:textId="77777777" w:rsidR="00CA7C11" w:rsidRPr="00822A5E" w:rsidRDefault="00CA7C11" w:rsidP="00FF6652">
    <w:pPr>
      <w:pStyle w:val="Kopfzeile"/>
      <w:tabs>
        <w:tab w:val="left" w:pos="420"/>
      </w:tabs>
    </w:pPr>
    <w:r w:rsidRPr="00822A5E">
      <w:drawing>
        <wp:anchor distT="0" distB="0" distL="114300" distR="114300" simplePos="0" relativeHeight="251666432" behindDoc="0" locked="1" layoutInCell="1" allowOverlap="1" wp14:anchorId="4D5A44FB" wp14:editId="1B151D8A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02C3" w14:textId="77777777" w:rsidR="00CA7C11" w:rsidRPr="00822A5E" w:rsidRDefault="00CA7C11">
    <w:pPr>
      <w:pStyle w:val="Kopfzeile"/>
    </w:pPr>
    <w:r w:rsidRPr="00822A5E">
      <w:drawing>
        <wp:anchor distT="0" distB="0" distL="114300" distR="114300" simplePos="0" relativeHeight="251660288" behindDoc="0" locked="1" layoutInCell="1" allowOverlap="1" wp14:anchorId="141AEE22" wp14:editId="682E4E4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A5E">
      <w:drawing>
        <wp:anchor distT="0" distB="0" distL="114300" distR="114300" simplePos="0" relativeHeight="251658240" behindDoc="1" locked="1" layoutInCell="1" allowOverlap="1" wp14:anchorId="537D5E38" wp14:editId="0B946A2E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39D4" w14:textId="77777777" w:rsidR="00596C45" w:rsidRDefault="00596C4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CA7C11" w:rsidRPr="00123AA1" w14:paraId="025D7BD3" w14:textId="77777777" w:rsidTr="005C32BD">
      <w:tc>
        <w:tcPr>
          <w:tcW w:w="5100" w:type="dxa"/>
        </w:tcPr>
        <w:p w14:paraId="78F2997D" w14:textId="77777777" w:rsidR="00CA7C11" w:rsidRPr="00123AA1" w:rsidRDefault="00CA7C11" w:rsidP="00FF6652">
          <w:pPr>
            <w:pStyle w:val="Kopfzeile"/>
            <w:rPr>
              <w:color w:val="FFFFFF" w:themeColor="background1"/>
            </w:rPr>
          </w:pPr>
        </w:p>
        <w:p w14:paraId="0DF743BA" w14:textId="77777777" w:rsidR="00CA7C11" w:rsidRPr="00123AA1" w:rsidRDefault="00CA7C11" w:rsidP="00FF6652">
          <w:pPr>
            <w:pStyle w:val="Kopfzeile"/>
          </w:pPr>
        </w:p>
      </w:tc>
      <w:tc>
        <w:tcPr>
          <w:tcW w:w="4878" w:type="dxa"/>
        </w:tcPr>
        <w:p w14:paraId="61EDFF06" w14:textId="77777777" w:rsidR="00CA7C11" w:rsidRPr="00123AA1" w:rsidRDefault="00CA7C11" w:rsidP="00FF6652">
          <w:pPr>
            <w:pStyle w:val="Kopfzeile"/>
          </w:pPr>
        </w:p>
      </w:tc>
    </w:tr>
  </w:tbl>
  <w:p w14:paraId="5763FDAE" w14:textId="77777777" w:rsidR="00CA7C11" w:rsidRPr="00123AA1" w:rsidRDefault="00CA7C11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57BA2666" wp14:editId="1B600008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6DCD0" w14:textId="77777777" w:rsidR="00596C45" w:rsidRDefault="00596C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9308E"/>
    <w:multiLevelType w:val="hybridMultilevel"/>
    <w:tmpl w:val="357C4F8C"/>
    <w:lvl w:ilvl="0" w:tplc="2C4E1CAC">
      <w:start w:val="1"/>
      <w:numFmt w:val="decimal"/>
      <w:lvlText w:val="%1."/>
      <w:lvlJc w:val="left"/>
      <w:pPr>
        <w:ind w:left="360" w:hanging="360"/>
      </w:pPr>
      <w:rPr>
        <w:rFonts w:hint="default"/>
        <w:u w:color="FFFFFF" w:themeColor="background1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20573"/>
    <w:multiLevelType w:val="hybridMultilevel"/>
    <w:tmpl w:val="651C5C76"/>
    <w:lvl w:ilvl="0" w:tplc="88A255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374E61"/>
    <w:multiLevelType w:val="hybridMultilevel"/>
    <w:tmpl w:val="961E950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1CDA4B58"/>
    <w:lvl w:ilvl="0">
      <w:start w:val="1"/>
      <w:numFmt w:val="decimal"/>
      <w:pStyle w:val="berschrift1nummeriert"/>
      <w:lvlText w:val="%1."/>
      <w:lvlJc w:val="left"/>
      <w:pPr>
        <w:ind w:left="8789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b w:val="0"/>
        <w:color w:val="auto"/>
        <w:spacing w:val="-10"/>
        <w:sz w:val="21"/>
        <w:szCs w:val="21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b w:val="0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C3C2B"/>
    <w:multiLevelType w:val="hybridMultilevel"/>
    <w:tmpl w:val="185256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0520E"/>
    <w:multiLevelType w:val="hybridMultilevel"/>
    <w:tmpl w:val="77C2AC62"/>
    <w:lvl w:ilvl="0" w:tplc="DD6E7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CBD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AC4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E7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AB6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0C8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0A2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A0F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26E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16"/>
  </w:num>
  <w:num w:numId="14">
    <w:abstractNumId w:val="28"/>
  </w:num>
  <w:num w:numId="15">
    <w:abstractNumId w:val="27"/>
  </w:num>
  <w:num w:numId="16">
    <w:abstractNumId w:val="12"/>
  </w:num>
  <w:num w:numId="17">
    <w:abstractNumId w:val="1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21"/>
  </w:num>
  <w:num w:numId="22">
    <w:abstractNumId w:val="20"/>
  </w:num>
  <w:num w:numId="23">
    <w:abstractNumId w:val="13"/>
  </w:num>
  <w:num w:numId="24">
    <w:abstractNumId w:val="18"/>
  </w:num>
  <w:num w:numId="25">
    <w:abstractNumId w:val="22"/>
  </w:num>
  <w:num w:numId="26">
    <w:abstractNumId w:val="18"/>
  </w:num>
  <w:num w:numId="27">
    <w:abstractNumId w:val="10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23"/>
  </w:num>
  <w:num w:numId="43">
    <w:abstractNumId w:val="18"/>
  </w:num>
  <w:num w:numId="44">
    <w:abstractNumId w:val="18"/>
  </w:num>
  <w:num w:numId="45">
    <w:abstractNumId w:val="18"/>
  </w:num>
  <w:num w:numId="46">
    <w:abstractNumId w:val="14"/>
  </w:num>
  <w:num w:numId="47">
    <w:abstractNumId w:val="24"/>
  </w:num>
  <w:num w:numId="48">
    <w:abstractNumId w:val="1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851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75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92632108172&quot;&gt;&lt;Field Name=&quot;IDName&quot; Value=&quot;GSI SP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Spitalamt&quot;/&gt;&lt;Field Name=&quot;DepartmentDe_2&quot; Value=&quot;&quot;/&gt;&lt;Field Name=&quot;DepartmentDe_3&quot; Value=&quot;&quot;/&gt;&lt;Field Name=&quot;DepartmentDe_4&quot; Value=&quot;&quot;/&gt;&lt;Field Name=&quot;DepartmentFr_1&quot; Value=&quot;Office des hôpitaux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+41 31 633 79 67&quot;/&gt;&lt;Field Name=&quot;Email&quot; Value=&quot;info.spa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SPA, Rathausgasse 1, Postfach, 3000 Bern 8&quot;/&gt;&lt;Field Name=&quot;Ruecksendeadresse_FR&quot; Value=&quot;DSSI-ODH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19111416492632108172&quot;/&gt;&lt;Field Name=&quot;Field_Name&quot; Value=&quot;Address2&quot;/&gt;&lt;Field Name=&quot;Field_UID&quot; Value=&quot;20030218192855313093400587&quot;/&gt;&lt;Field Name=&quot;ML_LCID&quot; Value=&quot;2055&quot;/&gt;&lt;Field Name=&quot;ML_Value&quot; Value=&quot;Postfach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60926a89-fbf6-48cf-a16a-b7fc370d6952&quot;&gt;&lt;Field Name=&quot;IDName&quot; Value=&quot;May Noack Claudia, Sachbearbeiterin&quot;/&gt;&lt;Field Name=&quot;Name&quot; Value=&quot;Claudia May Noack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Sachbearbeiterin&quot;/&gt;&lt;Field Name=&quot;Function_F&quot; Value=&quot;Collaboratrice spécialisée&quot;/&gt;&lt;Field Name=&quot;DirectPhone&quot; Value=&quot;+41 31 633 79 51&quot;/&gt;&lt;Field Name=&quot;DirectFax&quot; Value=&quot;+41 31 633 79 53&quot;/&gt;&lt;Field Name=&quot;Mobile&quot; Value=&quot;&quot;/&gt;&lt;Field Name=&quot;EMail&quot; Value=&quot;claudia.maynoack@be.ch&quot;/&gt;&lt;Field Name=&quot;Initials&quot; Value=&quot;mc&quot;/&gt;&lt;Field Name=&quot;Unit_G&quot; Value=&quot;Abteilung Aufsicht&quot;/&gt;&lt;Field Name=&quot;Unit_F&quot; Value=&quot;Division Surveillance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60926a89-fbf6-48cf-a16a-b7fc370d695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  <w:docVar w:name="SourceLng" w:val="deu"/>
    <w:docVar w:name="TargetLng" w:val="fra"/>
    <w:docVar w:name="TermBases" w:val="LINGUA-PC_20220708"/>
    <w:docVar w:name="TermBaseURL" w:val="empty"/>
    <w:docVar w:name="TextBases" w:val="multitrans.apps.be.ch\TextBase TMs\DSSI\DSSI_valide|multitrans.apps.be.ch\TextBase TMs\SAP\SAP_valide|multitrans.apps.be.ch\TextBase TMs\DSSI\DSSI_interne|multitrans.apps.be.ch\TextBase TMs\SAP\SAP_interne|multitrans.apps.be.ch\TextBase TMs\SAP\SAP_Temporaire|multitrans.apps.be.ch\TextBase TMs\Canton de Berne\Canton de Berne|multitrans.apps.be.ch\TextBase TMs\INC\INC_valide|multitrans.apps.be.ch\TextBase TMs\POM\POM_valide|multitrans.apps.be.ch\TextBase TMs\Canton de Berne\Conf_2022-03|multitrans.apps.be.ch\TextBase TMs\DEEE\DEEE_valide|multitrans.apps.be.ch\TextBase TMs\FIN SG\FIN-SG_valide|multitrans.apps.be.ch\TextBase TMs\ECO\ECO_valide|multitrans.apps.be.ch\TextBase TMs\INS\INS_valide|multitrans.apps.be.ch\TextBase TMs\Canton de Berne\BELEX 2016 (LexWork)|multitrans.apps.be.ch\TextBase TMs\Processus cantonaux\Processus cantonaux 2022|multitrans.apps.be.ch\TextBase TMs\Processus cantonaux\Processus cantonaux 2021|multitrans.apps.be.ch\TextBase TMs\Processus cantonaux\Processus cantonaux 2018|multitrans.apps.be.ch\TextBase TMs\Processus cantonaux\Processus cantonaux 2017|multitrans.apps.be.ch\TextBase TMs\Canton de Berne\ComBE|multitrans.apps.be.ch\TextBase TMs\DSSI\DSSI_temporaire"/>
    <w:docVar w:name="TextBaseURL" w:val="empty"/>
    <w:docVar w:name="UILng" w:val="fr"/>
  </w:docVars>
  <w:rsids>
    <w:rsidRoot w:val="00822A5E"/>
    <w:rsid w:val="000002A5"/>
    <w:rsid w:val="00000B67"/>
    <w:rsid w:val="00000C1D"/>
    <w:rsid w:val="00001886"/>
    <w:rsid w:val="00002B8D"/>
    <w:rsid w:val="00002D47"/>
    <w:rsid w:val="00004332"/>
    <w:rsid w:val="00004354"/>
    <w:rsid w:val="00007904"/>
    <w:rsid w:val="0001180F"/>
    <w:rsid w:val="00012410"/>
    <w:rsid w:val="00013982"/>
    <w:rsid w:val="000139BD"/>
    <w:rsid w:val="000146F5"/>
    <w:rsid w:val="00014866"/>
    <w:rsid w:val="0001568C"/>
    <w:rsid w:val="0001712A"/>
    <w:rsid w:val="00020B90"/>
    <w:rsid w:val="00022448"/>
    <w:rsid w:val="000231B0"/>
    <w:rsid w:val="00023E45"/>
    <w:rsid w:val="00024529"/>
    <w:rsid w:val="000252CF"/>
    <w:rsid w:val="0002542A"/>
    <w:rsid w:val="00025E24"/>
    <w:rsid w:val="000260A8"/>
    <w:rsid w:val="00027E91"/>
    <w:rsid w:val="000334D6"/>
    <w:rsid w:val="000339A3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75F"/>
    <w:rsid w:val="0005197A"/>
    <w:rsid w:val="00052DBA"/>
    <w:rsid w:val="00053173"/>
    <w:rsid w:val="00053E99"/>
    <w:rsid w:val="00055195"/>
    <w:rsid w:val="000556F9"/>
    <w:rsid w:val="00055FA5"/>
    <w:rsid w:val="00056ADC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5926"/>
    <w:rsid w:val="00076A6E"/>
    <w:rsid w:val="00077849"/>
    <w:rsid w:val="00077998"/>
    <w:rsid w:val="00082083"/>
    <w:rsid w:val="00084C6F"/>
    <w:rsid w:val="0009226A"/>
    <w:rsid w:val="00092A7B"/>
    <w:rsid w:val="00094541"/>
    <w:rsid w:val="000965EA"/>
    <w:rsid w:val="0009706D"/>
    <w:rsid w:val="000A2708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C6F3D"/>
    <w:rsid w:val="000C7ADE"/>
    <w:rsid w:val="000D24E9"/>
    <w:rsid w:val="000D6408"/>
    <w:rsid w:val="000D6E71"/>
    <w:rsid w:val="000D6FE9"/>
    <w:rsid w:val="000E0792"/>
    <w:rsid w:val="000E0862"/>
    <w:rsid w:val="000E2014"/>
    <w:rsid w:val="000E2428"/>
    <w:rsid w:val="000E4300"/>
    <w:rsid w:val="000E471F"/>
    <w:rsid w:val="000E4BE2"/>
    <w:rsid w:val="000E4CA2"/>
    <w:rsid w:val="000E7CA3"/>
    <w:rsid w:val="000E7D64"/>
    <w:rsid w:val="000F267E"/>
    <w:rsid w:val="000F2CFD"/>
    <w:rsid w:val="000F6D48"/>
    <w:rsid w:val="000F79CA"/>
    <w:rsid w:val="00100419"/>
    <w:rsid w:val="001006CE"/>
    <w:rsid w:val="0010098D"/>
    <w:rsid w:val="00104BB7"/>
    <w:rsid w:val="00105406"/>
    <w:rsid w:val="00105C27"/>
    <w:rsid w:val="00105E81"/>
    <w:rsid w:val="00105F42"/>
    <w:rsid w:val="00106082"/>
    <w:rsid w:val="001074A6"/>
    <w:rsid w:val="00111A7D"/>
    <w:rsid w:val="001125B5"/>
    <w:rsid w:val="0011312B"/>
    <w:rsid w:val="00114492"/>
    <w:rsid w:val="00117D93"/>
    <w:rsid w:val="001208FF"/>
    <w:rsid w:val="001209DA"/>
    <w:rsid w:val="00123AA1"/>
    <w:rsid w:val="0012405E"/>
    <w:rsid w:val="00124C0D"/>
    <w:rsid w:val="00124C97"/>
    <w:rsid w:val="0012506A"/>
    <w:rsid w:val="0012622D"/>
    <w:rsid w:val="0013294C"/>
    <w:rsid w:val="001349C9"/>
    <w:rsid w:val="00136B3F"/>
    <w:rsid w:val="00137978"/>
    <w:rsid w:val="001402EF"/>
    <w:rsid w:val="00140E1A"/>
    <w:rsid w:val="00141638"/>
    <w:rsid w:val="00141CE3"/>
    <w:rsid w:val="001440CE"/>
    <w:rsid w:val="0014447B"/>
    <w:rsid w:val="001455F9"/>
    <w:rsid w:val="0014649E"/>
    <w:rsid w:val="00146849"/>
    <w:rsid w:val="001507E3"/>
    <w:rsid w:val="00150AFA"/>
    <w:rsid w:val="00150CC8"/>
    <w:rsid w:val="001525CC"/>
    <w:rsid w:val="00152D5D"/>
    <w:rsid w:val="001538FB"/>
    <w:rsid w:val="001543B5"/>
    <w:rsid w:val="00154DFF"/>
    <w:rsid w:val="00155B4E"/>
    <w:rsid w:val="00155BC9"/>
    <w:rsid w:val="00155F13"/>
    <w:rsid w:val="0016057B"/>
    <w:rsid w:val="00160659"/>
    <w:rsid w:val="00161D21"/>
    <w:rsid w:val="0016306F"/>
    <w:rsid w:val="001642EE"/>
    <w:rsid w:val="001678DF"/>
    <w:rsid w:val="00174CAD"/>
    <w:rsid w:val="00174EE0"/>
    <w:rsid w:val="00177080"/>
    <w:rsid w:val="001806B9"/>
    <w:rsid w:val="0018281A"/>
    <w:rsid w:val="00183D4D"/>
    <w:rsid w:val="00184153"/>
    <w:rsid w:val="00185024"/>
    <w:rsid w:val="001859D8"/>
    <w:rsid w:val="00186D97"/>
    <w:rsid w:val="00190973"/>
    <w:rsid w:val="00191CEA"/>
    <w:rsid w:val="00196F3D"/>
    <w:rsid w:val="00197CB7"/>
    <w:rsid w:val="001A0D83"/>
    <w:rsid w:val="001A1EB8"/>
    <w:rsid w:val="001A338B"/>
    <w:rsid w:val="001A5983"/>
    <w:rsid w:val="001A6C01"/>
    <w:rsid w:val="001A7FD6"/>
    <w:rsid w:val="001B5BCF"/>
    <w:rsid w:val="001B68CA"/>
    <w:rsid w:val="001B6CC6"/>
    <w:rsid w:val="001B6D19"/>
    <w:rsid w:val="001B6D85"/>
    <w:rsid w:val="001C16C6"/>
    <w:rsid w:val="001C2F09"/>
    <w:rsid w:val="001C3E2C"/>
    <w:rsid w:val="001C46FF"/>
    <w:rsid w:val="001C6F7F"/>
    <w:rsid w:val="001C709B"/>
    <w:rsid w:val="001C7CD1"/>
    <w:rsid w:val="001D1D52"/>
    <w:rsid w:val="001D7A2E"/>
    <w:rsid w:val="001E050F"/>
    <w:rsid w:val="001E1D4D"/>
    <w:rsid w:val="001E29E4"/>
    <w:rsid w:val="001E44DA"/>
    <w:rsid w:val="001E4EFA"/>
    <w:rsid w:val="001E5C1E"/>
    <w:rsid w:val="001E6E56"/>
    <w:rsid w:val="001E6E9B"/>
    <w:rsid w:val="001F1DA8"/>
    <w:rsid w:val="001F2CD0"/>
    <w:rsid w:val="001F5040"/>
    <w:rsid w:val="001F68ED"/>
    <w:rsid w:val="002009FE"/>
    <w:rsid w:val="0020387E"/>
    <w:rsid w:val="002055FB"/>
    <w:rsid w:val="002058C2"/>
    <w:rsid w:val="002104D5"/>
    <w:rsid w:val="00212C71"/>
    <w:rsid w:val="00212ED8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0D"/>
    <w:rsid w:val="00230C11"/>
    <w:rsid w:val="0023133D"/>
    <w:rsid w:val="002315B5"/>
    <w:rsid w:val="00232932"/>
    <w:rsid w:val="00232E0D"/>
    <w:rsid w:val="00235F28"/>
    <w:rsid w:val="002363A3"/>
    <w:rsid w:val="00240695"/>
    <w:rsid w:val="002418D1"/>
    <w:rsid w:val="00243529"/>
    <w:rsid w:val="00244E0D"/>
    <w:rsid w:val="002472A8"/>
    <w:rsid w:val="002507BD"/>
    <w:rsid w:val="00252DB7"/>
    <w:rsid w:val="00253748"/>
    <w:rsid w:val="00253FD3"/>
    <w:rsid w:val="00257163"/>
    <w:rsid w:val="002571B1"/>
    <w:rsid w:val="002602E9"/>
    <w:rsid w:val="00260E54"/>
    <w:rsid w:val="002645DC"/>
    <w:rsid w:val="002650E6"/>
    <w:rsid w:val="00265331"/>
    <w:rsid w:val="00265D68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96EF9"/>
    <w:rsid w:val="002A028A"/>
    <w:rsid w:val="002A1929"/>
    <w:rsid w:val="002A53C0"/>
    <w:rsid w:val="002A6145"/>
    <w:rsid w:val="002A66F2"/>
    <w:rsid w:val="002A6709"/>
    <w:rsid w:val="002A688E"/>
    <w:rsid w:val="002A7F2A"/>
    <w:rsid w:val="002B09D5"/>
    <w:rsid w:val="002B1C43"/>
    <w:rsid w:val="002B1E64"/>
    <w:rsid w:val="002B3964"/>
    <w:rsid w:val="002B7B5A"/>
    <w:rsid w:val="002C0DF8"/>
    <w:rsid w:val="002C12A5"/>
    <w:rsid w:val="002C1E49"/>
    <w:rsid w:val="002C2B4F"/>
    <w:rsid w:val="002C343A"/>
    <w:rsid w:val="002C359A"/>
    <w:rsid w:val="002C3DEC"/>
    <w:rsid w:val="002C4086"/>
    <w:rsid w:val="002D3DA1"/>
    <w:rsid w:val="002D3DF6"/>
    <w:rsid w:val="002E0B33"/>
    <w:rsid w:val="002E33FD"/>
    <w:rsid w:val="002E54EB"/>
    <w:rsid w:val="002E57AF"/>
    <w:rsid w:val="002E5FAE"/>
    <w:rsid w:val="002E682F"/>
    <w:rsid w:val="002E6A19"/>
    <w:rsid w:val="002F05D4"/>
    <w:rsid w:val="002F0E22"/>
    <w:rsid w:val="002F1D2F"/>
    <w:rsid w:val="002F1F44"/>
    <w:rsid w:val="002F2CD7"/>
    <w:rsid w:val="002F3B70"/>
    <w:rsid w:val="002F480A"/>
    <w:rsid w:val="002F6D01"/>
    <w:rsid w:val="002F77A6"/>
    <w:rsid w:val="003001DC"/>
    <w:rsid w:val="00300C1E"/>
    <w:rsid w:val="003010ED"/>
    <w:rsid w:val="00301891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67B5"/>
    <w:rsid w:val="00326A6C"/>
    <w:rsid w:val="003271F1"/>
    <w:rsid w:val="003272BC"/>
    <w:rsid w:val="00327944"/>
    <w:rsid w:val="003305EB"/>
    <w:rsid w:val="003306E0"/>
    <w:rsid w:val="00332E4D"/>
    <w:rsid w:val="00332E69"/>
    <w:rsid w:val="00334ABA"/>
    <w:rsid w:val="00335B07"/>
    <w:rsid w:val="0033641B"/>
    <w:rsid w:val="003372F5"/>
    <w:rsid w:val="0034186D"/>
    <w:rsid w:val="00343204"/>
    <w:rsid w:val="00343C13"/>
    <w:rsid w:val="00344114"/>
    <w:rsid w:val="003448D9"/>
    <w:rsid w:val="003449A4"/>
    <w:rsid w:val="003450F6"/>
    <w:rsid w:val="00345339"/>
    <w:rsid w:val="00345EF6"/>
    <w:rsid w:val="00346AC7"/>
    <w:rsid w:val="00355169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76B9B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38FF"/>
    <w:rsid w:val="00396159"/>
    <w:rsid w:val="00397281"/>
    <w:rsid w:val="003A06C1"/>
    <w:rsid w:val="003A0EAA"/>
    <w:rsid w:val="003A293A"/>
    <w:rsid w:val="003A375B"/>
    <w:rsid w:val="003A5C7A"/>
    <w:rsid w:val="003A71B6"/>
    <w:rsid w:val="003A7DFB"/>
    <w:rsid w:val="003B0D37"/>
    <w:rsid w:val="003B1612"/>
    <w:rsid w:val="003B67F4"/>
    <w:rsid w:val="003B6E89"/>
    <w:rsid w:val="003B7E91"/>
    <w:rsid w:val="003C3EF0"/>
    <w:rsid w:val="003C4EC2"/>
    <w:rsid w:val="003C7AEF"/>
    <w:rsid w:val="003D41C5"/>
    <w:rsid w:val="003D4EEE"/>
    <w:rsid w:val="003D5BA7"/>
    <w:rsid w:val="003D7242"/>
    <w:rsid w:val="003E052B"/>
    <w:rsid w:val="003E1B7B"/>
    <w:rsid w:val="003E3DFB"/>
    <w:rsid w:val="003E46AD"/>
    <w:rsid w:val="003E77DF"/>
    <w:rsid w:val="003E7A3F"/>
    <w:rsid w:val="003E7CC4"/>
    <w:rsid w:val="003F07E2"/>
    <w:rsid w:val="003F0B81"/>
    <w:rsid w:val="003F1FE7"/>
    <w:rsid w:val="003F28E9"/>
    <w:rsid w:val="003F4041"/>
    <w:rsid w:val="003F610B"/>
    <w:rsid w:val="003F6184"/>
    <w:rsid w:val="004029AF"/>
    <w:rsid w:val="00406CB9"/>
    <w:rsid w:val="00407ADF"/>
    <w:rsid w:val="00411FEF"/>
    <w:rsid w:val="00412114"/>
    <w:rsid w:val="00412DBB"/>
    <w:rsid w:val="004140F0"/>
    <w:rsid w:val="00415D14"/>
    <w:rsid w:val="004161F2"/>
    <w:rsid w:val="0041733A"/>
    <w:rsid w:val="004173AA"/>
    <w:rsid w:val="004173F8"/>
    <w:rsid w:val="004174F1"/>
    <w:rsid w:val="00420341"/>
    <w:rsid w:val="004217C7"/>
    <w:rsid w:val="00421A1D"/>
    <w:rsid w:val="00422101"/>
    <w:rsid w:val="004223B9"/>
    <w:rsid w:val="004229F4"/>
    <w:rsid w:val="00424268"/>
    <w:rsid w:val="004273F9"/>
    <w:rsid w:val="00427680"/>
    <w:rsid w:val="00430709"/>
    <w:rsid w:val="00431C13"/>
    <w:rsid w:val="004324CD"/>
    <w:rsid w:val="004328C8"/>
    <w:rsid w:val="004337AA"/>
    <w:rsid w:val="00434AEB"/>
    <w:rsid w:val="00435DAB"/>
    <w:rsid w:val="00436051"/>
    <w:rsid w:val="0043661F"/>
    <w:rsid w:val="004370E3"/>
    <w:rsid w:val="004374BA"/>
    <w:rsid w:val="00437B8B"/>
    <w:rsid w:val="004401A6"/>
    <w:rsid w:val="0044024E"/>
    <w:rsid w:val="00440C1F"/>
    <w:rsid w:val="00441A6C"/>
    <w:rsid w:val="0044230C"/>
    <w:rsid w:val="00442F98"/>
    <w:rsid w:val="00443C6E"/>
    <w:rsid w:val="00445A9D"/>
    <w:rsid w:val="00445BFB"/>
    <w:rsid w:val="00445F51"/>
    <w:rsid w:val="004472F7"/>
    <w:rsid w:val="004506F2"/>
    <w:rsid w:val="00450991"/>
    <w:rsid w:val="00451317"/>
    <w:rsid w:val="00453852"/>
    <w:rsid w:val="0045460B"/>
    <w:rsid w:val="00454693"/>
    <w:rsid w:val="00454CAA"/>
    <w:rsid w:val="0046373D"/>
    <w:rsid w:val="00463E8B"/>
    <w:rsid w:val="00464258"/>
    <w:rsid w:val="00467057"/>
    <w:rsid w:val="0046784E"/>
    <w:rsid w:val="00467F31"/>
    <w:rsid w:val="00470394"/>
    <w:rsid w:val="0047384F"/>
    <w:rsid w:val="00473F6D"/>
    <w:rsid w:val="00477149"/>
    <w:rsid w:val="00477838"/>
    <w:rsid w:val="00477FF6"/>
    <w:rsid w:val="004851C3"/>
    <w:rsid w:val="00485BEE"/>
    <w:rsid w:val="00486D68"/>
    <w:rsid w:val="00487E7E"/>
    <w:rsid w:val="00490960"/>
    <w:rsid w:val="004913B4"/>
    <w:rsid w:val="0049257B"/>
    <w:rsid w:val="00493944"/>
    <w:rsid w:val="0049478B"/>
    <w:rsid w:val="00494AD2"/>
    <w:rsid w:val="00495427"/>
    <w:rsid w:val="004954D2"/>
    <w:rsid w:val="00496494"/>
    <w:rsid w:val="004A060F"/>
    <w:rsid w:val="004A0D50"/>
    <w:rsid w:val="004A3035"/>
    <w:rsid w:val="004A6381"/>
    <w:rsid w:val="004A6F67"/>
    <w:rsid w:val="004A7C87"/>
    <w:rsid w:val="004B4E76"/>
    <w:rsid w:val="004B5AB0"/>
    <w:rsid w:val="004B660B"/>
    <w:rsid w:val="004B7284"/>
    <w:rsid w:val="004B7B38"/>
    <w:rsid w:val="004C13D3"/>
    <w:rsid w:val="004C1843"/>
    <w:rsid w:val="004C4029"/>
    <w:rsid w:val="004C47DD"/>
    <w:rsid w:val="004C5E07"/>
    <w:rsid w:val="004C5FA6"/>
    <w:rsid w:val="004C6CF9"/>
    <w:rsid w:val="004D104D"/>
    <w:rsid w:val="004D219B"/>
    <w:rsid w:val="004D5C7D"/>
    <w:rsid w:val="004E0447"/>
    <w:rsid w:val="004E10C2"/>
    <w:rsid w:val="004E1981"/>
    <w:rsid w:val="004E5C37"/>
    <w:rsid w:val="004E7468"/>
    <w:rsid w:val="004F0D8E"/>
    <w:rsid w:val="004F35B8"/>
    <w:rsid w:val="004F367B"/>
    <w:rsid w:val="004F3702"/>
    <w:rsid w:val="004F42A9"/>
    <w:rsid w:val="004F4C96"/>
    <w:rsid w:val="004F5462"/>
    <w:rsid w:val="004F5A0B"/>
    <w:rsid w:val="004F6689"/>
    <w:rsid w:val="004F7070"/>
    <w:rsid w:val="004F755B"/>
    <w:rsid w:val="00501EBB"/>
    <w:rsid w:val="00504F82"/>
    <w:rsid w:val="00505833"/>
    <w:rsid w:val="005108E4"/>
    <w:rsid w:val="005124EC"/>
    <w:rsid w:val="00514697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792"/>
    <w:rsid w:val="00534CD8"/>
    <w:rsid w:val="0053694E"/>
    <w:rsid w:val="00540A10"/>
    <w:rsid w:val="00543E2A"/>
    <w:rsid w:val="00544134"/>
    <w:rsid w:val="00544D23"/>
    <w:rsid w:val="0055005A"/>
    <w:rsid w:val="00550F8A"/>
    <w:rsid w:val="00551D8C"/>
    <w:rsid w:val="00552F8E"/>
    <w:rsid w:val="005534E2"/>
    <w:rsid w:val="00553B23"/>
    <w:rsid w:val="00555426"/>
    <w:rsid w:val="00555C99"/>
    <w:rsid w:val="00557113"/>
    <w:rsid w:val="00557308"/>
    <w:rsid w:val="005606C3"/>
    <w:rsid w:val="00560A7E"/>
    <w:rsid w:val="005643BB"/>
    <w:rsid w:val="005661C2"/>
    <w:rsid w:val="0056693A"/>
    <w:rsid w:val="0056720E"/>
    <w:rsid w:val="00567415"/>
    <w:rsid w:val="00567EE3"/>
    <w:rsid w:val="00577A3D"/>
    <w:rsid w:val="0058050C"/>
    <w:rsid w:val="00585731"/>
    <w:rsid w:val="00585EBA"/>
    <w:rsid w:val="00586E75"/>
    <w:rsid w:val="005878EC"/>
    <w:rsid w:val="00587B04"/>
    <w:rsid w:val="00587E96"/>
    <w:rsid w:val="00590C63"/>
    <w:rsid w:val="005911B2"/>
    <w:rsid w:val="0059155C"/>
    <w:rsid w:val="0059183C"/>
    <w:rsid w:val="00593FAB"/>
    <w:rsid w:val="00594C3C"/>
    <w:rsid w:val="00594F65"/>
    <w:rsid w:val="00595286"/>
    <w:rsid w:val="0059567A"/>
    <w:rsid w:val="00595CA1"/>
    <w:rsid w:val="00596C45"/>
    <w:rsid w:val="00597709"/>
    <w:rsid w:val="00597B9C"/>
    <w:rsid w:val="005A01A4"/>
    <w:rsid w:val="005A07D4"/>
    <w:rsid w:val="005A0CBF"/>
    <w:rsid w:val="005B012E"/>
    <w:rsid w:val="005B0ADF"/>
    <w:rsid w:val="005B3B24"/>
    <w:rsid w:val="005B3D70"/>
    <w:rsid w:val="005B4461"/>
    <w:rsid w:val="005B5789"/>
    <w:rsid w:val="005B57D7"/>
    <w:rsid w:val="005C0912"/>
    <w:rsid w:val="005C1B96"/>
    <w:rsid w:val="005C32BD"/>
    <w:rsid w:val="005C3471"/>
    <w:rsid w:val="005C5E32"/>
    <w:rsid w:val="005D1237"/>
    <w:rsid w:val="005D163E"/>
    <w:rsid w:val="005D1F39"/>
    <w:rsid w:val="005D28F6"/>
    <w:rsid w:val="005D33AD"/>
    <w:rsid w:val="005D4E20"/>
    <w:rsid w:val="005D4FAB"/>
    <w:rsid w:val="005D79DB"/>
    <w:rsid w:val="005D7F56"/>
    <w:rsid w:val="005E110D"/>
    <w:rsid w:val="005E4E42"/>
    <w:rsid w:val="005E7427"/>
    <w:rsid w:val="005E7683"/>
    <w:rsid w:val="005E7E3B"/>
    <w:rsid w:val="005F0405"/>
    <w:rsid w:val="005F048D"/>
    <w:rsid w:val="005F17C5"/>
    <w:rsid w:val="005F381B"/>
    <w:rsid w:val="005F43A0"/>
    <w:rsid w:val="005F5606"/>
    <w:rsid w:val="005F63E5"/>
    <w:rsid w:val="006057F8"/>
    <w:rsid w:val="00605C6B"/>
    <w:rsid w:val="00605EF9"/>
    <w:rsid w:val="006062FE"/>
    <w:rsid w:val="006064CE"/>
    <w:rsid w:val="00607715"/>
    <w:rsid w:val="00611C00"/>
    <w:rsid w:val="00611C18"/>
    <w:rsid w:val="00611F49"/>
    <w:rsid w:val="00612326"/>
    <w:rsid w:val="00614B50"/>
    <w:rsid w:val="00616DFD"/>
    <w:rsid w:val="0061715B"/>
    <w:rsid w:val="0062010B"/>
    <w:rsid w:val="006208F5"/>
    <w:rsid w:val="00621260"/>
    <w:rsid w:val="006222F5"/>
    <w:rsid w:val="00622A1C"/>
    <w:rsid w:val="00626899"/>
    <w:rsid w:val="00627E99"/>
    <w:rsid w:val="00630CD1"/>
    <w:rsid w:val="0063352C"/>
    <w:rsid w:val="00633DBB"/>
    <w:rsid w:val="00634439"/>
    <w:rsid w:val="00634C2C"/>
    <w:rsid w:val="0063607A"/>
    <w:rsid w:val="00636E7F"/>
    <w:rsid w:val="00641B62"/>
    <w:rsid w:val="00641CF6"/>
    <w:rsid w:val="00642707"/>
    <w:rsid w:val="00643251"/>
    <w:rsid w:val="006443AF"/>
    <w:rsid w:val="0064592B"/>
    <w:rsid w:val="0065086D"/>
    <w:rsid w:val="00651AF6"/>
    <w:rsid w:val="0065474A"/>
    <w:rsid w:val="006549D1"/>
    <w:rsid w:val="006606D9"/>
    <w:rsid w:val="00663C99"/>
    <w:rsid w:val="0066460F"/>
    <w:rsid w:val="00664833"/>
    <w:rsid w:val="00664AB2"/>
    <w:rsid w:val="00665FFA"/>
    <w:rsid w:val="00666D33"/>
    <w:rsid w:val="0066771E"/>
    <w:rsid w:val="00670433"/>
    <w:rsid w:val="00672E46"/>
    <w:rsid w:val="00672E7C"/>
    <w:rsid w:val="00673293"/>
    <w:rsid w:val="00673F77"/>
    <w:rsid w:val="006753FE"/>
    <w:rsid w:val="0067795E"/>
    <w:rsid w:val="00680FA6"/>
    <w:rsid w:val="00681715"/>
    <w:rsid w:val="00683536"/>
    <w:rsid w:val="00684A06"/>
    <w:rsid w:val="006861CF"/>
    <w:rsid w:val="0069114C"/>
    <w:rsid w:val="006912FA"/>
    <w:rsid w:val="00691E70"/>
    <w:rsid w:val="00692B8E"/>
    <w:rsid w:val="0069355E"/>
    <w:rsid w:val="00694094"/>
    <w:rsid w:val="006A0CDE"/>
    <w:rsid w:val="006A27FE"/>
    <w:rsid w:val="006A34A3"/>
    <w:rsid w:val="006A49EA"/>
    <w:rsid w:val="006A4EAF"/>
    <w:rsid w:val="006A5301"/>
    <w:rsid w:val="006A5329"/>
    <w:rsid w:val="006A7711"/>
    <w:rsid w:val="006B131C"/>
    <w:rsid w:val="006B1740"/>
    <w:rsid w:val="006B2E6D"/>
    <w:rsid w:val="006B31DF"/>
    <w:rsid w:val="006B328D"/>
    <w:rsid w:val="006B51F7"/>
    <w:rsid w:val="006B5383"/>
    <w:rsid w:val="006C52AF"/>
    <w:rsid w:val="006D3D4C"/>
    <w:rsid w:val="006D3EF1"/>
    <w:rsid w:val="006D4A86"/>
    <w:rsid w:val="006D4FF5"/>
    <w:rsid w:val="006D59BE"/>
    <w:rsid w:val="006E0951"/>
    <w:rsid w:val="006E2AE9"/>
    <w:rsid w:val="006E3670"/>
    <w:rsid w:val="006E37D6"/>
    <w:rsid w:val="006E503F"/>
    <w:rsid w:val="006E5642"/>
    <w:rsid w:val="006E5FAD"/>
    <w:rsid w:val="006E7FA8"/>
    <w:rsid w:val="006F003B"/>
    <w:rsid w:val="006F3FE9"/>
    <w:rsid w:val="006F684B"/>
    <w:rsid w:val="006F7E6D"/>
    <w:rsid w:val="00701573"/>
    <w:rsid w:val="00701B95"/>
    <w:rsid w:val="00701EB4"/>
    <w:rsid w:val="007033DF"/>
    <w:rsid w:val="0070587B"/>
    <w:rsid w:val="00706257"/>
    <w:rsid w:val="00706FA1"/>
    <w:rsid w:val="00710387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882"/>
    <w:rsid w:val="00726E75"/>
    <w:rsid w:val="00730FCB"/>
    <w:rsid w:val="00733EA7"/>
    <w:rsid w:val="007354F4"/>
    <w:rsid w:val="00740543"/>
    <w:rsid w:val="007424BE"/>
    <w:rsid w:val="00743D20"/>
    <w:rsid w:val="00746C72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46DD"/>
    <w:rsid w:val="00774D3A"/>
    <w:rsid w:val="00776C5A"/>
    <w:rsid w:val="00777931"/>
    <w:rsid w:val="00782E7E"/>
    <w:rsid w:val="0078389C"/>
    <w:rsid w:val="00783B48"/>
    <w:rsid w:val="00784071"/>
    <w:rsid w:val="00784160"/>
    <w:rsid w:val="0078773B"/>
    <w:rsid w:val="00793E66"/>
    <w:rsid w:val="007961DF"/>
    <w:rsid w:val="007A1530"/>
    <w:rsid w:val="007A15BC"/>
    <w:rsid w:val="007A234C"/>
    <w:rsid w:val="007A3944"/>
    <w:rsid w:val="007A3EBB"/>
    <w:rsid w:val="007A7B93"/>
    <w:rsid w:val="007B524D"/>
    <w:rsid w:val="007B57B6"/>
    <w:rsid w:val="007B61CA"/>
    <w:rsid w:val="007B67BB"/>
    <w:rsid w:val="007C062E"/>
    <w:rsid w:val="007C1ED8"/>
    <w:rsid w:val="007C2009"/>
    <w:rsid w:val="007C2228"/>
    <w:rsid w:val="007C3DB1"/>
    <w:rsid w:val="007C4472"/>
    <w:rsid w:val="007C6AB3"/>
    <w:rsid w:val="007C7082"/>
    <w:rsid w:val="007C7194"/>
    <w:rsid w:val="007C7B75"/>
    <w:rsid w:val="007C7C56"/>
    <w:rsid w:val="007D29E8"/>
    <w:rsid w:val="007D3BBA"/>
    <w:rsid w:val="007D494E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2A0B"/>
    <w:rsid w:val="007F4F57"/>
    <w:rsid w:val="007F50BC"/>
    <w:rsid w:val="007F6D45"/>
    <w:rsid w:val="007F7BA4"/>
    <w:rsid w:val="00800E72"/>
    <w:rsid w:val="0080180B"/>
    <w:rsid w:val="00801ADE"/>
    <w:rsid w:val="0080207A"/>
    <w:rsid w:val="0080273A"/>
    <w:rsid w:val="0080554E"/>
    <w:rsid w:val="00805CA9"/>
    <w:rsid w:val="00806E0D"/>
    <w:rsid w:val="008102F3"/>
    <w:rsid w:val="00810944"/>
    <w:rsid w:val="00814495"/>
    <w:rsid w:val="00815BE8"/>
    <w:rsid w:val="00820152"/>
    <w:rsid w:val="00820FA6"/>
    <w:rsid w:val="00822A5E"/>
    <w:rsid w:val="0082330C"/>
    <w:rsid w:val="008237F8"/>
    <w:rsid w:val="008243FB"/>
    <w:rsid w:val="00825083"/>
    <w:rsid w:val="0082523C"/>
    <w:rsid w:val="00827488"/>
    <w:rsid w:val="0082798D"/>
    <w:rsid w:val="00827E32"/>
    <w:rsid w:val="0083034B"/>
    <w:rsid w:val="008322C0"/>
    <w:rsid w:val="00832A31"/>
    <w:rsid w:val="00832ABE"/>
    <w:rsid w:val="0083525F"/>
    <w:rsid w:val="00841049"/>
    <w:rsid w:val="00841367"/>
    <w:rsid w:val="00841468"/>
    <w:rsid w:val="00842209"/>
    <w:rsid w:val="00842F39"/>
    <w:rsid w:val="00844E6C"/>
    <w:rsid w:val="00846501"/>
    <w:rsid w:val="0084652A"/>
    <w:rsid w:val="0084673D"/>
    <w:rsid w:val="008468B7"/>
    <w:rsid w:val="00847BDD"/>
    <w:rsid w:val="0085142C"/>
    <w:rsid w:val="00853756"/>
    <w:rsid w:val="00855128"/>
    <w:rsid w:val="00856E95"/>
    <w:rsid w:val="00861E86"/>
    <w:rsid w:val="00861EC9"/>
    <w:rsid w:val="00862F6F"/>
    <w:rsid w:val="00863A7D"/>
    <w:rsid w:val="008648C0"/>
    <w:rsid w:val="008649E5"/>
    <w:rsid w:val="00865C65"/>
    <w:rsid w:val="00865F9A"/>
    <w:rsid w:val="00866570"/>
    <w:rsid w:val="0087070C"/>
    <w:rsid w:val="008714D0"/>
    <w:rsid w:val="00871D7C"/>
    <w:rsid w:val="008734EB"/>
    <w:rsid w:val="008758DE"/>
    <w:rsid w:val="00877A88"/>
    <w:rsid w:val="0088071F"/>
    <w:rsid w:val="00884CAE"/>
    <w:rsid w:val="00886692"/>
    <w:rsid w:val="008878DB"/>
    <w:rsid w:val="00890E0D"/>
    <w:rsid w:val="008913D6"/>
    <w:rsid w:val="00896389"/>
    <w:rsid w:val="00897044"/>
    <w:rsid w:val="00897113"/>
    <w:rsid w:val="00897A1D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D4212"/>
    <w:rsid w:val="008E0673"/>
    <w:rsid w:val="008E0D53"/>
    <w:rsid w:val="008E2E30"/>
    <w:rsid w:val="008E4BC7"/>
    <w:rsid w:val="008F02E6"/>
    <w:rsid w:val="008F2149"/>
    <w:rsid w:val="008F2695"/>
    <w:rsid w:val="008F3E24"/>
    <w:rsid w:val="008F41DC"/>
    <w:rsid w:val="008F4846"/>
    <w:rsid w:val="008F5A38"/>
    <w:rsid w:val="008F6FC1"/>
    <w:rsid w:val="00900445"/>
    <w:rsid w:val="00904C14"/>
    <w:rsid w:val="00904CA5"/>
    <w:rsid w:val="00905132"/>
    <w:rsid w:val="00905189"/>
    <w:rsid w:val="00905966"/>
    <w:rsid w:val="00906BE0"/>
    <w:rsid w:val="00907534"/>
    <w:rsid w:val="009116CC"/>
    <w:rsid w:val="00914ADF"/>
    <w:rsid w:val="00914FEF"/>
    <w:rsid w:val="00916D2D"/>
    <w:rsid w:val="00917686"/>
    <w:rsid w:val="0092139B"/>
    <w:rsid w:val="00921E81"/>
    <w:rsid w:val="009227ED"/>
    <w:rsid w:val="00924872"/>
    <w:rsid w:val="00925789"/>
    <w:rsid w:val="0092600B"/>
    <w:rsid w:val="0093054A"/>
    <w:rsid w:val="00931197"/>
    <w:rsid w:val="00934469"/>
    <w:rsid w:val="00935DB4"/>
    <w:rsid w:val="00936E0C"/>
    <w:rsid w:val="00940C25"/>
    <w:rsid w:val="00941DEF"/>
    <w:rsid w:val="00942669"/>
    <w:rsid w:val="009426C9"/>
    <w:rsid w:val="00945CD5"/>
    <w:rsid w:val="00947D4D"/>
    <w:rsid w:val="0095049B"/>
    <w:rsid w:val="00951B10"/>
    <w:rsid w:val="00951F20"/>
    <w:rsid w:val="00952282"/>
    <w:rsid w:val="00953997"/>
    <w:rsid w:val="00954E0A"/>
    <w:rsid w:val="00955258"/>
    <w:rsid w:val="00955E44"/>
    <w:rsid w:val="00956703"/>
    <w:rsid w:val="009567A7"/>
    <w:rsid w:val="009579B6"/>
    <w:rsid w:val="00962B04"/>
    <w:rsid w:val="009676E7"/>
    <w:rsid w:val="00967B46"/>
    <w:rsid w:val="009713F2"/>
    <w:rsid w:val="00971AFD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3B9B"/>
    <w:rsid w:val="00995E20"/>
    <w:rsid w:val="00995F05"/>
    <w:rsid w:val="00996A3D"/>
    <w:rsid w:val="009A353D"/>
    <w:rsid w:val="009B0C1C"/>
    <w:rsid w:val="009B3D60"/>
    <w:rsid w:val="009C0B77"/>
    <w:rsid w:val="009C12F3"/>
    <w:rsid w:val="009C1891"/>
    <w:rsid w:val="009C2B30"/>
    <w:rsid w:val="009C3C0C"/>
    <w:rsid w:val="009C4F42"/>
    <w:rsid w:val="009C7D17"/>
    <w:rsid w:val="009D0684"/>
    <w:rsid w:val="009D1490"/>
    <w:rsid w:val="009D24D9"/>
    <w:rsid w:val="009D48A4"/>
    <w:rsid w:val="009E0509"/>
    <w:rsid w:val="009E07BD"/>
    <w:rsid w:val="009E0C56"/>
    <w:rsid w:val="009E0E4C"/>
    <w:rsid w:val="009E11FC"/>
    <w:rsid w:val="009E1B47"/>
    <w:rsid w:val="009E3753"/>
    <w:rsid w:val="009E3A46"/>
    <w:rsid w:val="009E67CB"/>
    <w:rsid w:val="009F2DD1"/>
    <w:rsid w:val="009F5768"/>
    <w:rsid w:val="00A0089D"/>
    <w:rsid w:val="00A01264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B8A"/>
    <w:rsid w:val="00A13F5F"/>
    <w:rsid w:val="00A1587A"/>
    <w:rsid w:val="00A15ED1"/>
    <w:rsid w:val="00A16EAE"/>
    <w:rsid w:val="00A216F8"/>
    <w:rsid w:val="00A2247B"/>
    <w:rsid w:val="00A23824"/>
    <w:rsid w:val="00A246E4"/>
    <w:rsid w:val="00A2737B"/>
    <w:rsid w:val="00A27C3A"/>
    <w:rsid w:val="00A372E4"/>
    <w:rsid w:val="00A37B6A"/>
    <w:rsid w:val="00A40847"/>
    <w:rsid w:val="00A424FC"/>
    <w:rsid w:val="00A42955"/>
    <w:rsid w:val="00A434D9"/>
    <w:rsid w:val="00A448EC"/>
    <w:rsid w:val="00A44F3C"/>
    <w:rsid w:val="00A457FA"/>
    <w:rsid w:val="00A45CAA"/>
    <w:rsid w:val="00A46022"/>
    <w:rsid w:val="00A53162"/>
    <w:rsid w:val="00A54BCA"/>
    <w:rsid w:val="00A56D33"/>
    <w:rsid w:val="00A575C3"/>
    <w:rsid w:val="00A57B99"/>
    <w:rsid w:val="00A605B3"/>
    <w:rsid w:val="00A614A6"/>
    <w:rsid w:val="00A61F35"/>
    <w:rsid w:val="00A63A78"/>
    <w:rsid w:val="00A64124"/>
    <w:rsid w:val="00A6503D"/>
    <w:rsid w:val="00A66278"/>
    <w:rsid w:val="00A706E0"/>
    <w:rsid w:val="00A70B67"/>
    <w:rsid w:val="00A718B9"/>
    <w:rsid w:val="00A71CC5"/>
    <w:rsid w:val="00A73CC3"/>
    <w:rsid w:val="00A76703"/>
    <w:rsid w:val="00A778A2"/>
    <w:rsid w:val="00A77BD3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60B"/>
    <w:rsid w:val="00A93E1D"/>
    <w:rsid w:val="00AA0023"/>
    <w:rsid w:val="00AA10AE"/>
    <w:rsid w:val="00AA1F9E"/>
    <w:rsid w:val="00AA220A"/>
    <w:rsid w:val="00AA4CAA"/>
    <w:rsid w:val="00AA5C46"/>
    <w:rsid w:val="00AA77C7"/>
    <w:rsid w:val="00AB00D6"/>
    <w:rsid w:val="00AB1204"/>
    <w:rsid w:val="00AB24B1"/>
    <w:rsid w:val="00AB3C0A"/>
    <w:rsid w:val="00AB5AD4"/>
    <w:rsid w:val="00AB6556"/>
    <w:rsid w:val="00AC29D9"/>
    <w:rsid w:val="00AC338A"/>
    <w:rsid w:val="00AC41F5"/>
    <w:rsid w:val="00AC7258"/>
    <w:rsid w:val="00AD211D"/>
    <w:rsid w:val="00AD2783"/>
    <w:rsid w:val="00AD2DE7"/>
    <w:rsid w:val="00AD3C59"/>
    <w:rsid w:val="00AD47AE"/>
    <w:rsid w:val="00AD4BEC"/>
    <w:rsid w:val="00AD7FDF"/>
    <w:rsid w:val="00AE1B37"/>
    <w:rsid w:val="00AE2D44"/>
    <w:rsid w:val="00AE5D62"/>
    <w:rsid w:val="00AE654A"/>
    <w:rsid w:val="00AE66A9"/>
    <w:rsid w:val="00AE6C6B"/>
    <w:rsid w:val="00AE7CE5"/>
    <w:rsid w:val="00AF2C95"/>
    <w:rsid w:val="00AF486A"/>
    <w:rsid w:val="00AF5AD1"/>
    <w:rsid w:val="00AF7488"/>
    <w:rsid w:val="00AF75CA"/>
    <w:rsid w:val="00B0183D"/>
    <w:rsid w:val="00B059A1"/>
    <w:rsid w:val="00B06905"/>
    <w:rsid w:val="00B0709A"/>
    <w:rsid w:val="00B0732A"/>
    <w:rsid w:val="00B107D9"/>
    <w:rsid w:val="00B10DFC"/>
    <w:rsid w:val="00B12C33"/>
    <w:rsid w:val="00B13226"/>
    <w:rsid w:val="00B15B0E"/>
    <w:rsid w:val="00B20085"/>
    <w:rsid w:val="00B23FC9"/>
    <w:rsid w:val="00B251AC"/>
    <w:rsid w:val="00B25A7F"/>
    <w:rsid w:val="00B25D84"/>
    <w:rsid w:val="00B26979"/>
    <w:rsid w:val="00B27B8F"/>
    <w:rsid w:val="00B33B8F"/>
    <w:rsid w:val="00B35B33"/>
    <w:rsid w:val="00B36E7E"/>
    <w:rsid w:val="00B37E51"/>
    <w:rsid w:val="00B37F8E"/>
    <w:rsid w:val="00B403A7"/>
    <w:rsid w:val="00B40F06"/>
    <w:rsid w:val="00B419D2"/>
    <w:rsid w:val="00B41C8E"/>
    <w:rsid w:val="00B43F54"/>
    <w:rsid w:val="00B47466"/>
    <w:rsid w:val="00B509D8"/>
    <w:rsid w:val="00B5459E"/>
    <w:rsid w:val="00B55226"/>
    <w:rsid w:val="00B55246"/>
    <w:rsid w:val="00B5592E"/>
    <w:rsid w:val="00B5624D"/>
    <w:rsid w:val="00B60C51"/>
    <w:rsid w:val="00B61C29"/>
    <w:rsid w:val="00B644B2"/>
    <w:rsid w:val="00B664A1"/>
    <w:rsid w:val="00B66AAC"/>
    <w:rsid w:val="00B72AB6"/>
    <w:rsid w:val="00B73ADD"/>
    <w:rsid w:val="00B75C6C"/>
    <w:rsid w:val="00B77B2D"/>
    <w:rsid w:val="00B80714"/>
    <w:rsid w:val="00B812A3"/>
    <w:rsid w:val="00B82901"/>
    <w:rsid w:val="00B836B9"/>
    <w:rsid w:val="00B875D6"/>
    <w:rsid w:val="00B87EB3"/>
    <w:rsid w:val="00B93B7B"/>
    <w:rsid w:val="00B94651"/>
    <w:rsid w:val="00B96BD8"/>
    <w:rsid w:val="00B970CE"/>
    <w:rsid w:val="00B973D5"/>
    <w:rsid w:val="00B97982"/>
    <w:rsid w:val="00BA045D"/>
    <w:rsid w:val="00BA33C7"/>
    <w:rsid w:val="00BA601A"/>
    <w:rsid w:val="00BA64D1"/>
    <w:rsid w:val="00BA675A"/>
    <w:rsid w:val="00BA7383"/>
    <w:rsid w:val="00BA7D0F"/>
    <w:rsid w:val="00BA7D31"/>
    <w:rsid w:val="00BB09EF"/>
    <w:rsid w:val="00BB1699"/>
    <w:rsid w:val="00BB22A4"/>
    <w:rsid w:val="00BB243D"/>
    <w:rsid w:val="00BB50FB"/>
    <w:rsid w:val="00BB5AE4"/>
    <w:rsid w:val="00BB77AC"/>
    <w:rsid w:val="00BB7AE9"/>
    <w:rsid w:val="00BC019F"/>
    <w:rsid w:val="00BC5865"/>
    <w:rsid w:val="00BC5A22"/>
    <w:rsid w:val="00BC5A41"/>
    <w:rsid w:val="00BC6D2E"/>
    <w:rsid w:val="00BC6E91"/>
    <w:rsid w:val="00BC77C2"/>
    <w:rsid w:val="00BD0CE1"/>
    <w:rsid w:val="00BD1D3E"/>
    <w:rsid w:val="00BD3162"/>
    <w:rsid w:val="00BD3AEC"/>
    <w:rsid w:val="00BD3C03"/>
    <w:rsid w:val="00BD42E7"/>
    <w:rsid w:val="00BD609B"/>
    <w:rsid w:val="00BD6EC9"/>
    <w:rsid w:val="00BE15BB"/>
    <w:rsid w:val="00BE1E46"/>
    <w:rsid w:val="00BE2CCA"/>
    <w:rsid w:val="00BE424E"/>
    <w:rsid w:val="00BE425C"/>
    <w:rsid w:val="00BE4299"/>
    <w:rsid w:val="00BE4881"/>
    <w:rsid w:val="00BE51F0"/>
    <w:rsid w:val="00BE5447"/>
    <w:rsid w:val="00BE545A"/>
    <w:rsid w:val="00BE5B2A"/>
    <w:rsid w:val="00BE67D4"/>
    <w:rsid w:val="00BF07B9"/>
    <w:rsid w:val="00BF28FC"/>
    <w:rsid w:val="00BF4232"/>
    <w:rsid w:val="00BF4370"/>
    <w:rsid w:val="00BF468F"/>
    <w:rsid w:val="00BF566B"/>
    <w:rsid w:val="00BF6336"/>
    <w:rsid w:val="00BF7896"/>
    <w:rsid w:val="00C0226A"/>
    <w:rsid w:val="00C02616"/>
    <w:rsid w:val="00C06374"/>
    <w:rsid w:val="00C06728"/>
    <w:rsid w:val="00C06A8B"/>
    <w:rsid w:val="00C06E54"/>
    <w:rsid w:val="00C10155"/>
    <w:rsid w:val="00C10987"/>
    <w:rsid w:val="00C1235B"/>
    <w:rsid w:val="00C12617"/>
    <w:rsid w:val="00C16D11"/>
    <w:rsid w:val="00C21BA1"/>
    <w:rsid w:val="00C22BC2"/>
    <w:rsid w:val="00C2381B"/>
    <w:rsid w:val="00C23D85"/>
    <w:rsid w:val="00C24B86"/>
    <w:rsid w:val="00C25D12"/>
    <w:rsid w:val="00C276D7"/>
    <w:rsid w:val="00C32E47"/>
    <w:rsid w:val="00C335AC"/>
    <w:rsid w:val="00C33B25"/>
    <w:rsid w:val="00C34549"/>
    <w:rsid w:val="00C358F6"/>
    <w:rsid w:val="00C35AF9"/>
    <w:rsid w:val="00C4027A"/>
    <w:rsid w:val="00C41F55"/>
    <w:rsid w:val="00C42554"/>
    <w:rsid w:val="00C42D78"/>
    <w:rsid w:val="00C450FF"/>
    <w:rsid w:val="00C45CCD"/>
    <w:rsid w:val="00C47BBB"/>
    <w:rsid w:val="00C47D20"/>
    <w:rsid w:val="00C50369"/>
    <w:rsid w:val="00C5096E"/>
    <w:rsid w:val="00C544A6"/>
    <w:rsid w:val="00C555B2"/>
    <w:rsid w:val="00C573AE"/>
    <w:rsid w:val="00C6056C"/>
    <w:rsid w:val="00C61874"/>
    <w:rsid w:val="00C622D4"/>
    <w:rsid w:val="00C62F4E"/>
    <w:rsid w:val="00C63322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77B0C"/>
    <w:rsid w:val="00C82CB7"/>
    <w:rsid w:val="00C8328D"/>
    <w:rsid w:val="00C83B17"/>
    <w:rsid w:val="00C83E72"/>
    <w:rsid w:val="00C84BB6"/>
    <w:rsid w:val="00C85387"/>
    <w:rsid w:val="00C86C04"/>
    <w:rsid w:val="00C8717D"/>
    <w:rsid w:val="00C9030B"/>
    <w:rsid w:val="00C904D8"/>
    <w:rsid w:val="00C92DAE"/>
    <w:rsid w:val="00C94968"/>
    <w:rsid w:val="00C9796B"/>
    <w:rsid w:val="00CA04D6"/>
    <w:rsid w:val="00CA17CA"/>
    <w:rsid w:val="00CA3E54"/>
    <w:rsid w:val="00CA41A6"/>
    <w:rsid w:val="00CA4594"/>
    <w:rsid w:val="00CA4A03"/>
    <w:rsid w:val="00CA6401"/>
    <w:rsid w:val="00CA6445"/>
    <w:rsid w:val="00CA7C11"/>
    <w:rsid w:val="00CB19D9"/>
    <w:rsid w:val="00CB1E1D"/>
    <w:rsid w:val="00CB30D5"/>
    <w:rsid w:val="00CB3210"/>
    <w:rsid w:val="00CB4EA8"/>
    <w:rsid w:val="00CB563A"/>
    <w:rsid w:val="00CB5EBC"/>
    <w:rsid w:val="00CB7A47"/>
    <w:rsid w:val="00CB7F32"/>
    <w:rsid w:val="00CC1D3F"/>
    <w:rsid w:val="00CC237A"/>
    <w:rsid w:val="00CC264B"/>
    <w:rsid w:val="00CC2A68"/>
    <w:rsid w:val="00CC492A"/>
    <w:rsid w:val="00CC4D26"/>
    <w:rsid w:val="00CC6072"/>
    <w:rsid w:val="00CC629C"/>
    <w:rsid w:val="00CC6E89"/>
    <w:rsid w:val="00CC79AD"/>
    <w:rsid w:val="00CD2C71"/>
    <w:rsid w:val="00CD421B"/>
    <w:rsid w:val="00CD442A"/>
    <w:rsid w:val="00CD501F"/>
    <w:rsid w:val="00CD6224"/>
    <w:rsid w:val="00CD634D"/>
    <w:rsid w:val="00CD76B0"/>
    <w:rsid w:val="00CE1C64"/>
    <w:rsid w:val="00CE1E3E"/>
    <w:rsid w:val="00CE4DAA"/>
    <w:rsid w:val="00CE5F02"/>
    <w:rsid w:val="00CF1696"/>
    <w:rsid w:val="00CF1C85"/>
    <w:rsid w:val="00CF1F0D"/>
    <w:rsid w:val="00CF2DCB"/>
    <w:rsid w:val="00CF31BF"/>
    <w:rsid w:val="00CF3B19"/>
    <w:rsid w:val="00CF3B23"/>
    <w:rsid w:val="00CF4EA1"/>
    <w:rsid w:val="00CF5538"/>
    <w:rsid w:val="00CF7266"/>
    <w:rsid w:val="00CF79B8"/>
    <w:rsid w:val="00D00794"/>
    <w:rsid w:val="00D00A88"/>
    <w:rsid w:val="00D01BDD"/>
    <w:rsid w:val="00D02693"/>
    <w:rsid w:val="00D05B39"/>
    <w:rsid w:val="00D05D50"/>
    <w:rsid w:val="00D119A7"/>
    <w:rsid w:val="00D138B9"/>
    <w:rsid w:val="00D13EA0"/>
    <w:rsid w:val="00D1613B"/>
    <w:rsid w:val="00D20141"/>
    <w:rsid w:val="00D2206A"/>
    <w:rsid w:val="00D24584"/>
    <w:rsid w:val="00D275DB"/>
    <w:rsid w:val="00D3043F"/>
    <w:rsid w:val="00D304F6"/>
    <w:rsid w:val="00D306D1"/>
    <w:rsid w:val="00D31073"/>
    <w:rsid w:val="00D31543"/>
    <w:rsid w:val="00D31DAF"/>
    <w:rsid w:val="00D32661"/>
    <w:rsid w:val="00D35089"/>
    <w:rsid w:val="00D36551"/>
    <w:rsid w:val="00D411EC"/>
    <w:rsid w:val="00D42E30"/>
    <w:rsid w:val="00D4409D"/>
    <w:rsid w:val="00D504EA"/>
    <w:rsid w:val="00D540F8"/>
    <w:rsid w:val="00D55C04"/>
    <w:rsid w:val="00D55D19"/>
    <w:rsid w:val="00D56076"/>
    <w:rsid w:val="00D562E7"/>
    <w:rsid w:val="00D6144B"/>
    <w:rsid w:val="00D6207C"/>
    <w:rsid w:val="00D63EDB"/>
    <w:rsid w:val="00D645C1"/>
    <w:rsid w:val="00D64B6B"/>
    <w:rsid w:val="00D64DC2"/>
    <w:rsid w:val="00D64F62"/>
    <w:rsid w:val="00D6593F"/>
    <w:rsid w:val="00D70F43"/>
    <w:rsid w:val="00D76F9F"/>
    <w:rsid w:val="00D77AD6"/>
    <w:rsid w:val="00D83EBC"/>
    <w:rsid w:val="00D84383"/>
    <w:rsid w:val="00D850B2"/>
    <w:rsid w:val="00D85E80"/>
    <w:rsid w:val="00D85FD9"/>
    <w:rsid w:val="00D872D8"/>
    <w:rsid w:val="00DA09A9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18F5"/>
    <w:rsid w:val="00DB1C5F"/>
    <w:rsid w:val="00DB2775"/>
    <w:rsid w:val="00DB3298"/>
    <w:rsid w:val="00DB33DE"/>
    <w:rsid w:val="00DB3538"/>
    <w:rsid w:val="00DB3B3E"/>
    <w:rsid w:val="00DB63CE"/>
    <w:rsid w:val="00DB6409"/>
    <w:rsid w:val="00DB693C"/>
    <w:rsid w:val="00DC278B"/>
    <w:rsid w:val="00DC3B6F"/>
    <w:rsid w:val="00DC63B1"/>
    <w:rsid w:val="00DC67AD"/>
    <w:rsid w:val="00DD0E50"/>
    <w:rsid w:val="00DD1688"/>
    <w:rsid w:val="00DD2123"/>
    <w:rsid w:val="00DD421B"/>
    <w:rsid w:val="00DD4D79"/>
    <w:rsid w:val="00DD4E7D"/>
    <w:rsid w:val="00DD5C75"/>
    <w:rsid w:val="00DE409C"/>
    <w:rsid w:val="00DE480B"/>
    <w:rsid w:val="00DE4FC1"/>
    <w:rsid w:val="00DE5FCC"/>
    <w:rsid w:val="00DE6567"/>
    <w:rsid w:val="00DE717C"/>
    <w:rsid w:val="00DF0ABE"/>
    <w:rsid w:val="00DF1677"/>
    <w:rsid w:val="00DF278D"/>
    <w:rsid w:val="00DF2A71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17BD"/>
    <w:rsid w:val="00E11FF1"/>
    <w:rsid w:val="00E14D35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37EFE"/>
    <w:rsid w:val="00E40873"/>
    <w:rsid w:val="00E40C76"/>
    <w:rsid w:val="00E410BE"/>
    <w:rsid w:val="00E4294D"/>
    <w:rsid w:val="00E42DA0"/>
    <w:rsid w:val="00E4315D"/>
    <w:rsid w:val="00E46E19"/>
    <w:rsid w:val="00E50186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4AD"/>
    <w:rsid w:val="00E61A27"/>
    <w:rsid w:val="00E63C25"/>
    <w:rsid w:val="00E63E5A"/>
    <w:rsid w:val="00E64712"/>
    <w:rsid w:val="00E648F3"/>
    <w:rsid w:val="00E66411"/>
    <w:rsid w:val="00E6710F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8408F"/>
    <w:rsid w:val="00E855BA"/>
    <w:rsid w:val="00E93845"/>
    <w:rsid w:val="00E95139"/>
    <w:rsid w:val="00E95CE3"/>
    <w:rsid w:val="00E9692F"/>
    <w:rsid w:val="00EA0201"/>
    <w:rsid w:val="00EA0466"/>
    <w:rsid w:val="00EA05BA"/>
    <w:rsid w:val="00EA13C2"/>
    <w:rsid w:val="00EA1486"/>
    <w:rsid w:val="00EA265A"/>
    <w:rsid w:val="00EA3003"/>
    <w:rsid w:val="00EA3186"/>
    <w:rsid w:val="00EB1826"/>
    <w:rsid w:val="00EB2470"/>
    <w:rsid w:val="00EB4FB8"/>
    <w:rsid w:val="00EB7AC1"/>
    <w:rsid w:val="00EB7B09"/>
    <w:rsid w:val="00EB7F43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2EBE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0CF9"/>
    <w:rsid w:val="00F11761"/>
    <w:rsid w:val="00F123C7"/>
    <w:rsid w:val="00F126AD"/>
    <w:rsid w:val="00F12FD5"/>
    <w:rsid w:val="00F1394C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2C"/>
    <w:rsid w:val="00F32D9E"/>
    <w:rsid w:val="00F36402"/>
    <w:rsid w:val="00F41738"/>
    <w:rsid w:val="00F42784"/>
    <w:rsid w:val="00F45FBD"/>
    <w:rsid w:val="00F4602F"/>
    <w:rsid w:val="00F47C10"/>
    <w:rsid w:val="00F501BD"/>
    <w:rsid w:val="00F51D27"/>
    <w:rsid w:val="00F5295F"/>
    <w:rsid w:val="00F53295"/>
    <w:rsid w:val="00F5408D"/>
    <w:rsid w:val="00F55549"/>
    <w:rsid w:val="00F555B6"/>
    <w:rsid w:val="00F5711E"/>
    <w:rsid w:val="00F57672"/>
    <w:rsid w:val="00F60A19"/>
    <w:rsid w:val="00F617A4"/>
    <w:rsid w:val="00F62297"/>
    <w:rsid w:val="00F625DC"/>
    <w:rsid w:val="00F63439"/>
    <w:rsid w:val="00F649C2"/>
    <w:rsid w:val="00F64BCA"/>
    <w:rsid w:val="00F64E8D"/>
    <w:rsid w:val="00F65E2A"/>
    <w:rsid w:val="00F70431"/>
    <w:rsid w:val="00F716C1"/>
    <w:rsid w:val="00F71B32"/>
    <w:rsid w:val="00F71D64"/>
    <w:rsid w:val="00F74059"/>
    <w:rsid w:val="00F7682B"/>
    <w:rsid w:val="00F76C5F"/>
    <w:rsid w:val="00F77C1B"/>
    <w:rsid w:val="00F810DA"/>
    <w:rsid w:val="00F81508"/>
    <w:rsid w:val="00F8299B"/>
    <w:rsid w:val="00F83F7D"/>
    <w:rsid w:val="00F863A0"/>
    <w:rsid w:val="00F918E5"/>
    <w:rsid w:val="00F91E29"/>
    <w:rsid w:val="00F93532"/>
    <w:rsid w:val="00F9553F"/>
    <w:rsid w:val="00F97B81"/>
    <w:rsid w:val="00FA00CE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2C9"/>
    <w:rsid w:val="00FC1C0B"/>
    <w:rsid w:val="00FC33DE"/>
    <w:rsid w:val="00FC378C"/>
    <w:rsid w:val="00FC4FC3"/>
    <w:rsid w:val="00FC5892"/>
    <w:rsid w:val="00FD0108"/>
    <w:rsid w:val="00FD3E44"/>
    <w:rsid w:val="00FD5D82"/>
    <w:rsid w:val="00FD629D"/>
    <w:rsid w:val="00FD63B3"/>
    <w:rsid w:val="00FD6F55"/>
    <w:rsid w:val="00FD707E"/>
    <w:rsid w:val="00FD7115"/>
    <w:rsid w:val="00FD78A4"/>
    <w:rsid w:val="00FE08FB"/>
    <w:rsid w:val="00FE1AE8"/>
    <w:rsid w:val="00FE3CC6"/>
    <w:rsid w:val="00FE7089"/>
    <w:rsid w:val="00FE72AD"/>
    <w:rsid w:val="00FE7F19"/>
    <w:rsid w:val="00FF0BDB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B6CF01C"/>
  <w15:docId w15:val="{916BC9D8-E7B3-46BB-A50B-F0B2DD9C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0C7ADE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2A5E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2A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2A5E"/>
    <w:rPr>
      <w:rFonts w:cs="System"/>
      <w:bCs/>
      <w:spacing w:val="2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5A4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5A41"/>
    <w:rPr>
      <w:rFonts w:cs="System"/>
      <w:b/>
      <w:bCs/>
      <w:spacing w:val="2"/>
      <w:sz w:val="20"/>
      <w:szCs w:val="20"/>
      <w:lang w:val="de-CH"/>
    </w:rPr>
  </w:style>
  <w:style w:type="character" w:styleId="Hervorhebung">
    <w:name w:val="Emphasis"/>
    <w:basedOn w:val="Absatz-Standardschriftart"/>
    <w:uiPriority w:val="20"/>
    <w:qFormat/>
    <w:rsid w:val="003001DC"/>
    <w:rPr>
      <w:i/>
      <w:iCs/>
    </w:rPr>
  </w:style>
  <w:style w:type="character" w:customStyle="1" w:styleId="d-none">
    <w:name w:val="d-none"/>
    <w:basedOn w:val="Absatz-Standardschriftart"/>
    <w:rsid w:val="00916D2D"/>
  </w:style>
  <w:style w:type="paragraph" w:styleId="berarbeitung">
    <w:name w:val="Revision"/>
    <w:hidden/>
    <w:uiPriority w:val="99"/>
    <w:semiHidden/>
    <w:rsid w:val="00BF4232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2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www.siwf-register.ch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.gesb.ga@be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28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lex.sites.be.ch/app/fr/texts_of_law/811.01/versions/12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15B3939E824972A6761F85DDDC2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F5E24-7513-4FDD-9039-1CFA9C66763D}"/>
      </w:docPartPr>
      <w:docPartBody>
        <w:p w:rsidR="00E24A6E" w:rsidRDefault="003B2CF9" w:rsidP="003B2CF9">
          <w:pPr>
            <w:pStyle w:val="6815B3939E824972A6761F85DDDC2F8813"/>
          </w:pPr>
          <w:r>
            <w:rPr>
              <w:rStyle w:val="Platzhaltertext"/>
              <w:lang w:val="fr-CH"/>
            </w:rPr>
            <w:t>…</w:t>
          </w:r>
        </w:p>
      </w:docPartBody>
    </w:docPart>
    <w:docPart>
      <w:docPartPr>
        <w:name w:val="EBE20F82A1AE485BA6244C9A6CE01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FD867-D028-425B-8F92-97F3DD690C21}"/>
      </w:docPartPr>
      <w:docPartBody>
        <w:p w:rsidR="00E24A6E" w:rsidRDefault="003B2CF9" w:rsidP="003B2CF9">
          <w:pPr>
            <w:pStyle w:val="EBE20F82A1AE485BA6244C9A6CE014B813"/>
          </w:pPr>
          <w:r>
            <w:rPr>
              <w:rStyle w:val="Platzhaltertext"/>
              <w:lang w:val="fr-CH"/>
            </w:rPr>
            <w:t>…</w:t>
          </w:r>
        </w:p>
      </w:docPartBody>
    </w:docPart>
    <w:docPart>
      <w:docPartPr>
        <w:name w:val="41248E21B46C447FB2CE9C09F0D18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FDDA7-2591-4EB0-9DF5-49B8D2245E1C}"/>
      </w:docPartPr>
      <w:docPartBody>
        <w:p w:rsidR="00E24A6E" w:rsidRDefault="00DA4577" w:rsidP="00DA4577">
          <w:pPr>
            <w:pStyle w:val="41248E21B46C447FB2CE9C09F0D189634"/>
          </w:pPr>
          <w:r>
            <w:rPr>
              <w:rStyle w:val="Platzhaltertext"/>
              <w:lang w:val="fr-CH"/>
            </w:rPr>
            <w:t>spécialisation</w:t>
          </w:r>
        </w:p>
      </w:docPartBody>
    </w:docPart>
    <w:docPart>
      <w:docPartPr>
        <w:name w:val="852E5430A0C242D1ACF0B3B524349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07EEE-2B99-4DBF-993A-9A52E3DE4FFA}"/>
      </w:docPartPr>
      <w:docPartBody>
        <w:p w:rsidR="00E24A6E" w:rsidRDefault="003B2CF9" w:rsidP="003B2CF9">
          <w:pPr>
            <w:pStyle w:val="852E5430A0C242D1ACF0B3B5243493F513"/>
          </w:pPr>
          <w:r>
            <w:rPr>
              <w:rStyle w:val="Platzhaltertext"/>
              <w:lang w:val="fr-CH"/>
            </w:rPr>
            <w:t>…</w:t>
          </w:r>
        </w:p>
      </w:docPartBody>
    </w:docPart>
    <w:docPart>
      <w:docPartPr>
        <w:name w:val="3490ADACCEED45C3BB4DB5F903F95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321E3-58EF-44FE-A95C-5D55A9E6C6D7}"/>
      </w:docPartPr>
      <w:docPartBody>
        <w:p w:rsidR="00E24A6E" w:rsidRDefault="003B2CF9" w:rsidP="003B2CF9">
          <w:pPr>
            <w:pStyle w:val="3490ADACCEED45C3BB4DB5F903F9546513"/>
          </w:pPr>
          <w:r>
            <w:rPr>
              <w:rStyle w:val="Platzhaltertext"/>
              <w:lang w:val="fr-CH"/>
            </w:rPr>
            <w:t>…</w:t>
          </w:r>
        </w:p>
      </w:docPartBody>
    </w:docPart>
    <w:docPart>
      <w:docPartPr>
        <w:name w:val="2DA868F8C41743CDAAAD0D259921B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82C7C-3C52-4E3C-8B65-866736B1C608}"/>
      </w:docPartPr>
      <w:docPartBody>
        <w:p w:rsidR="00E24A6E" w:rsidRDefault="003B2CF9" w:rsidP="003B2CF9">
          <w:pPr>
            <w:pStyle w:val="2DA868F8C41743CDAAAD0D259921BCB013"/>
          </w:pPr>
          <w:r>
            <w:rPr>
              <w:rStyle w:val="Platzhaltertext"/>
              <w:lang w:val="fr-CH"/>
            </w:rPr>
            <w:t>…</w:t>
          </w:r>
        </w:p>
      </w:docPartBody>
    </w:docPart>
    <w:docPart>
      <w:docPartPr>
        <w:name w:val="CF6CAD15A96A44428C12BA5413D55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C2A86-8141-4ED4-8122-1D85C6FCA887}"/>
      </w:docPartPr>
      <w:docPartBody>
        <w:p w:rsidR="00E24A6E" w:rsidRDefault="003B2CF9" w:rsidP="003B2CF9">
          <w:pPr>
            <w:pStyle w:val="CF6CAD15A96A44428C12BA5413D550EC13"/>
          </w:pPr>
          <w:r>
            <w:rPr>
              <w:rStyle w:val="Platzhaltertext"/>
              <w:lang w:val="fr-CH"/>
            </w:rPr>
            <w:t>…</w:t>
          </w:r>
        </w:p>
      </w:docPartBody>
    </w:docPart>
    <w:docPart>
      <w:docPartPr>
        <w:name w:val="3BB391E1277B47A2AA7B9949CB8BF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41A91-A803-40BF-AEDC-FA622AE175A1}"/>
      </w:docPartPr>
      <w:docPartBody>
        <w:p w:rsidR="00E24A6E" w:rsidRDefault="003B2CF9" w:rsidP="003B2CF9">
          <w:pPr>
            <w:pStyle w:val="3BB391E1277B47A2AA7B9949CB8BF07213"/>
          </w:pPr>
          <w:r>
            <w:rPr>
              <w:rStyle w:val="Platzhaltertext"/>
              <w:lang w:val="fr-CH"/>
            </w:rPr>
            <w:t>…el</w:t>
          </w:r>
        </w:p>
      </w:docPartBody>
    </w:docPart>
    <w:docPart>
      <w:docPartPr>
        <w:name w:val="E3B5C57AE9694BB09FB65DE74DDE6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1E7DC-FF8B-4ACF-A92A-ECA2BCE2EC0F}"/>
      </w:docPartPr>
      <w:docPartBody>
        <w:p w:rsidR="00E24A6E" w:rsidRDefault="003B2CF9" w:rsidP="003B2CF9">
          <w:pPr>
            <w:pStyle w:val="E3B5C57AE9694BB09FB65DE74DDE611A13"/>
          </w:pPr>
          <w:r>
            <w:rPr>
              <w:rStyle w:val="Platzhaltertext"/>
              <w:lang w:val="fr-CH"/>
            </w:rPr>
            <w:t>…</w:t>
          </w:r>
        </w:p>
      </w:docPartBody>
    </w:docPart>
    <w:docPart>
      <w:docPartPr>
        <w:name w:val="2F173014CBBB41A483F2C69D6D46C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AC1D5-019B-4314-A5CD-05DF5422E751}"/>
      </w:docPartPr>
      <w:docPartBody>
        <w:p w:rsidR="00E2612A" w:rsidRDefault="00225BA1" w:rsidP="00225BA1">
          <w:pPr>
            <w:pStyle w:val="2F173014CBBB41A483F2C69D6D46C68B"/>
          </w:pPr>
          <w:r>
            <w:rPr>
              <w:rStyle w:val="Platzhaltertext"/>
            </w:rPr>
            <w:t>Name Praxis/Institution</w:t>
          </w:r>
        </w:p>
      </w:docPartBody>
    </w:docPart>
    <w:docPart>
      <w:docPartPr>
        <w:name w:val="5D78AA3EBD29427D8C95D5DC5CB1E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195BD-71EC-415E-BA60-EEBADFB0A0B9}"/>
      </w:docPartPr>
      <w:docPartBody>
        <w:p w:rsidR="00A52BC8" w:rsidRDefault="003B2CF9" w:rsidP="003B2CF9">
          <w:pPr>
            <w:pStyle w:val="5D78AA3EBD29427D8C95D5DC5CB1ECF113"/>
          </w:pPr>
          <w:r>
            <w:rPr>
              <w:rStyle w:val="Platzhaltertext"/>
              <w:lang w:val="fr-CH"/>
            </w:rPr>
            <w:t>…</w:t>
          </w:r>
        </w:p>
      </w:docPartBody>
    </w:docPart>
    <w:docPart>
      <w:docPartPr>
        <w:name w:val="26EED9C45AA54DC0BEC930A7B6AE9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4974F-6EB5-469E-AE73-075002AFFB1F}"/>
      </w:docPartPr>
      <w:docPartBody>
        <w:p w:rsidR="00A52BC8" w:rsidRDefault="00DA4577" w:rsidP="00DA4577">
          <w:pPr>
            <w:pStyle w:val="26EED9C45AA54DC0BEC930A7B6AE9E7D5"/>
          </w:pPr>
          <w:r>
            <w:rPr>
              <w:rStyle w:val="Platzhaltertext"/>
              <w:lang w:val="fr-CH"/>
            </w:rPr>
            <w:t>adresse électronique</w:t>
          </w:r>
        </w:p>
      </w:docPartBody>
    </w:docPart>
    <w:docPart>
      <w:docPartPr>
        <w:name w:val="7420A43C191B456FAB3A3FCBB8B1A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8E8E6-70E7-4584-937B-E9A45FD4CB0C}"/>
      </w:docPartPr>
      <w:docPartBody>
        <w:p w:rsidR="00A52BC8" w:rsidRDefault="00C0127C" w:rsidP="00C0127C">
          <w:pPr>
            <w:pStyle w:val="7420A43C191B456FAB3A3FCBB8B1A05412"/>
          </w:pPr>
          <w:r w:rsidRPr="00FE1AE8">
            <w:rPr>
              <w:rStyle w:val="Platzhaltertext"/>
              <w:lang w:val="fr-CH"/>
            </w:rPr>
            <w:t>adresse</w:t>
          </w:r>
          <w:r>
            <w:rPr>
              <w:rStyle w:val="Platzhaltertext"/>
              <w:lang w:val="fr-CH"/>
            </w:rPr>
            <w:t xml:space="preserve"> de courriel</w:t>
          </w:r>
        </w:p>
      </w:docPartBody>
    </w:docPart>
    <w:docPart>
      <w:docPartPr>
        <w:name w:val="EED0C9599C0F42C78C51F65CDDDF3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F3CC4-4A9F-468D-AEE7-6DE055F1598C}"/>
      </w:docPartPr>
      <w:docPartBody>
        <w:p w:rsidR="00A52BC8" w:rsidRDefault="00DA4577" w:rsidP="00DA4577">
          <w:pPr>
            <w:pStyle w:val="EED0C9599C0F42C78C51F65CDDDF313B5"/>
          </w:pPr>
          <w:r w:rsidRPr="00FE1AE8">
            <w:rPr>
              <w:rStyle w:val="Platzhaltertext"/>
              <w:lang w:val="fr-CH"/>
            </w:rPr>
            <w:t>adresse</w:t>
          </w:r>
          <w:r>
            <w:rPr>
              <w:rStyle w:val="Platzhaltertext"/>
              <w:lang w:val="fr-CH"/>
            </w:rPr>
            <w:t xml:space="preserve"> de courriel</w:t>
          </w:r>
        </w:p>
      </w:docPartBody>
    </w:docPart>
    <w:docPart>
      <w:docPartPr>
        <w:name w:val="458450DE02DA4DBD9535F738D8C54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6A5DA-28F0-495E-9B67-E3BA59978256}"/>
      </w:docPartPr>
      <w:docPartBody>
        <w:p w:rsidR="00A52BC8" w:rsidRDefault="003B2CF9" w:rsidP="003B2CF9">
          <w:pPr>
            <w:pStyle w:val="458450DE02DA4DBD9535F738D8C5471D13"/>
          </w:pPr>
          <w:r>
            <w:rPr>
              <w:rStyle w:val="Platzhaltertext"/>
              <w:lang w:val="fr-CH"/>
            </w:rPr>
            <w:t>…</w:t>
          </w:r>
        </w:p>
      </w:docPartBody>
    </w:docPart>
    <w:docPart>
      <w:docPartPr>
        <w:name w:val="5F39BAD5B5104FB6BDC968F44F905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FB05D-0F3A-4ECC-9BC5-26819929E3CB}"/>
      </w:docPartPr>
      <w:docPartBody>
        <w:p w:rsidR="00A52BC8" w:rsidRDefault="00DA4577" w:rsidP="00DA4577">
          <w:pPr>
            <w:pStyle w:val="5F39BAD5B5104FB6BDC968F44F905ECB5"/>
          </w:pPr>
          <w:r w:rsidRPr="00FE1AE8">
            <w:rPr>
              <w:rStyle w:val="Platzhaltertext"/>
              <w:lang w:val="fr-CH"/>
            </w:rPr>
            <w:t>adresse</w:t>
          </w:r>
          <w:r>
            <w:rPr>
              <w:rStyle w:val="Platzhaltertext"/>
              <w:lang w:val="fr-CH"/>
            </w:rPr>
            <w:t xml:space="preserve"> de courriel</w:t>
          </w:r>
        </w:p>
      </w:docPartBody>
    </w:docPart>
    <w:docPart>
      <w:docPartPr>
        <w:name w:val="E91C994064E44CA9971EB609AFE0E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DEFF2-052C-44DF-840F-83BB92E8E381}"/>
      </w:docPartPr>
      <w:docPartBody>
        <w:p w:rsidR="00A52BC8" w:rsidRDefault="003B2CF9" w:rsidP="003B2CF9">
          <w:pPr>
            <w:pStyle w:val="E91C994064E44CA9971EB609AFE0E47A7"/>
          </w:pPr>
          <w:r>
            <w:rPr>
              <w:rStyle w:val="Platzhaltertext"/>
              <w:lang w:val="fr-CH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278B"/>
    <w:multiLevelType w:val="multilevel"/>
    <w:tmpl w:val="7FF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F672A0"/>
    <w:multiLevelType w:val="multilevel"/>
    <w:tmpl w:val="639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C47769"/>
    <w:multiLevelType w:val="multilevel"/>
    <w:tmpl w:val="AB2A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3"/>
    <w:rsid w:val="00225BA1"/>
    <w:rsid w:val="00264603"/>
    <w:rsid w:val="002F21C7"/>
    <w:rsid w:val="003B2CF9"/>
    <w:rsid w:val="00470F55"/>
    <w:rsid w:val="00500B7F"/>
    <w:rsid w:val="005D118B"/>
    <w:rsid w:val="006274A5"/>
    <w:rsid w:val="0067429E"/>
    <w:rsid w:val="00730396"/>
    <w:rsid w:val="00733ECA"/>
    <w:rsid w:val="008A4FF8"/>
    <w:rsid w:val="008D6D4B"/>
    <w:rsid w:val="008E3B19"/>
    <w:rsid w:val="00965F9B"/>
    <w:rsid w:val="00A52BC8"/>
    <w:rsid w:val="00AA0F23"/>
    <w:rsid w:val="00AB3B72"/>
    <w:rsid w:val="00BE1213"/>
    <w:rsid w:val="00C0127C"/>
    <w:rsid w:val="00DA4577"/>
    <w:rsid w:val="00E24A6E"/>
    <w:rsid w:val="00E2612A"/>
    <w:rsid w:val="00F5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2CF9"/>
    <w:rPr>
      <w:vanish/>
      <w:color w:val="9CC2E5" w:themeColor="accent1" w:themeTint="99"/>
      <w:lang w:val="de-CH"/>
    </w:rPr>
  </w:style>
  <w:style w:type="paragraph" w:customStyle="1" w:styleId="6815B3939E824972A6761F85DDDC2F887">
    <w:name w:val="6815B3939E824972A6761F85DDDC2F887"/>
    <w:rsid w:val="008A4F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E20F82A1AE485BA6244C9A6CE014B87">
    <w:name w:val="EBE20F82A1AE485BA6244C9A6CE014B87"/>
    <w:rsid w:val="008A4F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243E1A850484B87FDB5EC80D9CC9C7">
    <w:name w:val="B18243E1A850484B87FDB5EC80D9CC9C7"/>
    <w:rsid w:val="008A4F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248E21B46C447FB2CE9C09F0D189637">
    <w:name w:val="41248E21B46C447FB2CE9C09F0D189637"/>
    <w:rsid w:val="008A4F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2E5430A0C242D1ACF0B3B5243493F57">
    <w:name w:val="852E5430A0C242D1ACF0B3B5243493F57"/>
    <w:rsid w:val="008A4F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5C57AE9694BB09FB65DE74DDE611A6">
    <w:name w:val="E3B5C57AE9694BB09FB65DE74DDE611A6"/>
    <w:rsid w:val="008A4F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90ADACCEED45C3BB4DB5F903F954657">
    <w:name w:val="3490ADACCEED45C3BB4DB5F903F954657"/>
    <w:rsid w:val="008A4F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A868F8C41743CDAAAD0D259921BCB07">
    <w:name w:val="2DA868F8C41743CDAAAD0D259921BCB07"/>
    <w:rsid w:val="008A4F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6CAD15A96A44428C12BA5413D550EC7">
    <w:name w:val="CF6CAD15A96A44428C12BA5413D550EC7"/>
    <w:rsid w:val="008A4F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391E1277B47A2AA7B9949CB8BF0727">
    <w:name w:val="3BB391E1277B47A2AA7B9949CB8BF0727"/>
    <w:rsid w:val="008A4F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14C9CAA1FD4CC68A5C5414B820D0AE7">
    <w:name w:val="7314C9CAA1FD4CC68A5C5414B820D0AE7"/>
    <w:rsid w:val="008A4F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C7CC29322945DC9F0AB7E9222D01B3">
    <w:name w:val="F5C7CC29322945DC9F0AB7E9222D01B3"/>
    <w:rsid w:val="00AA0F23"/>
  </w:style>
  <w:style w:type="paragraph" w:customStyle="1" w:styleId="DE3BEE4306D14160A332986577C03E6A">
    <w:name w:val="DE3BEE4306D14160A332986577C03E6A"/>
    <w:rsid w:val="00730396"/>
  </w:style>
  <w:style w:type="paragraph" w:customStyle="1" w:styleId="2F173014CBBB41A483F2C69D6D46C68B">
    <w:name w:val="2F173014CBBB41A483F2C69D6D46C68B"/>
    <w:rsid w:val="00225BA1"/>
  </w:style>
  <w:style w:type="paragraph" w:customStyle="1" w:styleId="5D78AA3EBD29427D8C95D5DC5CB1ECF1">
    <w:name w:val="5D78AA3EBD29427D8C95D5DC5CB1ECF1"/>
    <w:rsid w:val="0067429E"/>
  </w:style>
  <w:style w:type="paragraph" w:customStyle="1" w:styleId="26EED9C45AA54DC0BEC930A7B6AE9E7D">
    <w:name w:val="26EED9C45AA54DC0BEC930A7B6AE9E7D"/>
    <w:rsid w:val="0067429E"/>
  </w:style>
  <w:style w:type="paragraph" w:customStyle="1" w:styleId="7420A43C191B456FAB3A3FCBB8B1A054">
    <w:name w:val="7420A43C191B456FAB3A3FCBB8B1A054"/>
    <w:rsid w:val="0067429E"/>
  </w:style>
  <w:style w:type="paragraph" w:customStyle="1" w:styleId="EED0C9599C0F42C78C51F65CDDDF313B">
    <w:name w:val="EED0C9599C0F42C78C51F65CDDDF313B"/>
    <w:rsid w:val="0067429E"/>
  </w:style>
  <w:style w:type="paragraph" w:customStyle="1" w:styleId="458450DE02DA4DBD9535F738D8C5471D">
    <w:name w:val="458450DE02DA4DBD9535F738D8C5471D"/>
    <w:rsid w:val="0067429E"/>
  </w:style>
  <w:style w:type="paragraph" w:customStyle="1" w:styleId="5F39BAD5B5104FB6BDC968F44F905ECB">
    <w:name w:val="5F39BAD5B5104FB6BDC968F44F905ECB"/>
    <w:rsid w:val="0067429E"/>
  </w:style>
  <w:style w:type="paragraph" w:customStyle="1" w:styleId="E91C994064E44CA9971EB609AFE0E47A">
    <w:name w:val="E91C994064E44CA9971EB609AFE0E47A"/>
    <w:rsid w:val="0067429E"/>
  </w:style>
  <w:style w:type="paragraph" w:customStyle="1" w:styleId="6815B3939E824972A6761F85DDDC2F88">
    <w:name w:val="6815B3939E824972A6761F85DDDC2F88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E20F82A1AE485BA6244C9A6CE014B8">
    <w:name w:val="EBE20F82A1AE485BA6244C9A6CE014B8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78AA3EBD29427D8C95D5DC5CB1ECF11">
    <w:name w:val="5D78AA3EBD29427D8C95D5DC5CB1ECF1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248E21B46C447FB2CE9C09F0D18963">
    <w:name w:val="41248E21B46C447FB2CE9C09F0D1896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2E5430A0C242D1ACF0B3B5243493F5">
    <w:name w:val="852E5430A0C242D1ACF0B3B5243493F5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5C57AE9694BB09FB65DE74DDE611A">
    <w:name w:val="E3B5C57AE9694BB09FB65DE74DDE611A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90ADACCEED45C3BB4DB5F903F95465">
    <w:name w:val="3490ADACCEED45C3BB4DB5F903F95465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A868F8C41743CDAAAD0D259921BCB0">
    <w:name w:val="2DA868F8C41743CDAAAD0D259921BCB0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6CAD15A96A44428C12BA5413D550EC">
    <w:name w:val="CF6CAD15A96A44428C12BA5413D550EC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391E1277B47A2AA7B9949CB8BF072">
    <w:name w:val="3BB391E1277B47A2AA7B9949CB8BF07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EED9C45AA54DC0BEC930A7B6AE9E7D1">
    <w:name w:val="26EED9C45AA54DC0BEC930A7B6AE9E7D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20A43C191B456FAB3A3FCBB8B1A0541">
    <w:name w:val="7420A43C191B456FAB3A3FCBB8B1A054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0C9599C0F42C78C51F65CDDDF313B1">
    <w:name w:val="EED0C9599C0F42C78C51F65CDDDF313B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8450DE02DA4DBD9535F738D8C5471D1">
    <w:name w:val="458450DE02DA4DBD9535F738D8C5471D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39BAD5B5104FB6BDC968F44F905ECB1">
    <w:name w:val="5F39BAD5B5104FB6BDC968F44F905ECB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1C994064E44CA9971EB609AFE0E47A1">
    <w:name w:val="E91C994064E44CA9971EB609AFE0E47A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5B3939E824972A6761F85DDDC2F881">
    <w:name w:val="6815B3939E824972A6761F85DDDC2F88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E20F82A1AE485BA6244C9A6CE014B81">
    <w:name w:val="EBE20F82A1AE485BA6244C9A6CE014B8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78AA3EBD29427D8C95D5DC5CB1ECF12">
    <w:name w:val="5D78AA3EBD29427D8C95D5DC5CB1ECF1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248E21B46C447FB2CE9C09F0D189631">
    <w:name w:val="41248E21B46C447FB2CE9C09F0D18963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2E5430A0C242D1ACF0B3B5243493F51">
    <w:name w:val="852E5430A0C242D1ACF0B3B5243493F5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5C57AE9694BB09FB65DE74DDE611A1">
    <w:name w:val="E3B5C57AE9694BB09FB65DE74DDE611A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90ADACCEED45C3BB4DB5F903F954651">
    <w:name w:val="3490ADACCEED45C3BB4DB5F903F95465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A868F8C41743CDAAAD0D259921BCB01">
    <w:name w:val="2DA868F8C41743CDAAAD0D259921BCB0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6CAD15A96A44428C12BA5413D550EC1">
    <w:name w:val="CF6CAD15A96A44428C12BA5413D550EC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391E1277B47A2AA7B9949CB8BF0721">
    <w:name w:val="3BB391E1277B47A2AA7B9949CB8BF072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EED9C45AA54DC0BEC930A7B6AE9E7D2">
    <w:name w:val="26EED9C45AA54DC0BEC930A7B6AE9E7D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20A43C191B456FAB3A3FCBB8B1A0542">
    <w:name w:val="7420A43C191B456FAB3A3FCBB8B1A054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0C9599C0F42C78C51F65CDDDF313B2">
    <w:name w:val="EED0C9599C0F42C78C51F65CDDDF313B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8450DE02DA4DBD9535F738D8C5471D2">
    <w:name w:val="458450DE02DA4DBD9535F738D8C5471D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39BAD5B5104FB6BDC968F44F905ECB2">
    <w:name w:val="5F39BAD5B5104FB6BDC968F44F905ECB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1C994064E44CA9971EB609AFE0E47A2">
    <w:name w:val="E91C994064E44CA9971EB609AFE0E47A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1C3FC7F6B8432F874A561414E258A1">
    <w:name w:val="7D1C3FC7F6B8432F874A561414E258A1"/>
    <w:rsid w:val="00DA4577"/>
  </w:style>
  <w:style w:type="paragraph" w:customStyle="1" w:styleId="20029A72FB8D45EF9B77D5C972FA7ADF">
    <w:name w:val="20029A72FB8D45EF9B77D5C972FA7ADF"/>
    <w:rsid w:val="00DA4577"/>
  </w:style>
  <w:style w:type="paragraph" w:customStyle="1" w:styleId="6815B3939E824972A6761F85DDDC2F882">
    <w:name w:val="6815B3939E824972A6761F85DDDC2F88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1C3FC7F6B8432F874A561414E258A11">
    <w:name w:val="7D1C3FC7F6B8432F874A561414E258A11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E20F82A1AE485BA6244C9A6CE014B82">
    <w:name w:val="EBE20F82A1AE485BA6244C9A6CE014B8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78AA3EBD29427D8C95D5DC5CB1ECF13">
    <w:name w:val="5D78AA3EBD29427D8C95D5DC5CB1ECF1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248E21B46C447FB2CE9C09F0D189632">
    <w:name w:val="41248E21B46C447FB2CE9C09F0D18963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2E5430A0C242D1ACF0B3B5243493F52">
    <w:name w:val="852E5430A0C242D1ACF0B3B5243493F5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5C57AE9694BB09FB65DE74DDE611A2">
    <w:name w:val="E3B5C57AE9694BB09FB65DE74DDE611A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90ADACCEED45C3BB4DB5F903F954652">
    <w:name w:val="3490ADACCEED45C3BB4DB5F903F95465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A868F8C41743CDAAAD0D259921BCB02">
    <w:name w:val="2DA868F8C41743CDAAAD0D259921BCB0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6CAD15A96A44428C12BA5413D550EC2">
    <w:name w:val="CF6CAD15A96A44428C12BA5413D550EC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391E1277B47A2AA7B9949CB8BF0722">
    <w:name w:val="3BB391E1277B47A2AA7B9949CB8BF0722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EED9C45AA54DC0BEC930A7B6AE9E7D3">
    <w:name w:val="26EED9C45AA54DC0BEC930A7B6AE9E7D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20A43C191B456FAB3A3FCBB8B1A0543">
    <w:name w:val="7420A43C191B456FAB3A3FCBB8B1A054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0C9599C0F42C78C51F65CDDDF313B3">
    <w:name w:val="EED0C9599C0F42C78C51F65CDDDF313B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8450DE02DA4DBD9535F738D8C5471D3">
    <w:name w:val="458450DE02DA4DBD9535F738D8C5471D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39BAD5B5104FB6BDC968F44F905ECB3">
    <w:name w:val="5F39BAD5B5104FB6BDC968F44F905ECB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1C994064E44CA9971EB609AFE0E47A3">
    <w:name w:val="E91C994064E44CA9971EB609AFE0E47A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5B3939E824972A6761F85DDDC2F883">
    <w:name w:val="6815B3939E824972A6761F85DDDC2F88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E20F82A1AE485BA6244C9A6CE014B83">
    <w:name w:val="EBE20F82A1AE485BA6244C9A6CE014B8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78AA3EBD29427D8C95D5DC5CB1ECF14">
    <w:name w:val="5D78AA3EBD29427D8C95D5DC5CB1ECF14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248E21B46C447FB2CE9C09F0D189633">
    <w:name w:val="41248E21B46C447FB2CE9C09F0D18963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2E5430A0C242D1ACF0B3B5243493F53">
    <w:name w:val="852E5430A0C242D1ACF0B3B5243493F5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5C57AE9694BB09FB65DE74DDE611A3">
    <w:name w:val="E3B5C57AE9694BB09FB65DE74DDE611A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90ADACCEED45C3BB4DB5F903F954653">
    <w:name w:val="3490ADACCEED45C3BB4DB5F903F95465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A868F8C41743CDAAAD0D259921BCB03">
    <w:name w:val="2DA868F8C41743CDAAAD0D259921BCB0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6CAD15A96A44428C12BA5413D550EC3">
    <w:name w:val="CF6CAD15A96A44428C12BA5413D550EC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391E1277B47A2AA7B9949CB8BF0723">
    <w:name w:val="3BB391E1277B47A2AA7B9949CB8BF0723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EED9C45AA54DC0BEC930A7B6AE9E7D4">
    <w:name w:val="26EED9C45AA54DC0BEC930A7B6AE9E7D4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20A43C191B456FAB3A3FCBB8B1A0544">
    <w:name w:val="7420A43C191B456FAB3A3FCBB8B1A0544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0C9599C0F42C78C51F65CDDDF313B4">
    <w:name w:val="EED0C9599C0F42C78C51F65CDDDF313B4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8450DE02DA4DBD9535F738D8C5471D4">
    <w:name w:val="458450DE02DA4DBD9535F738D8C5471D4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39BAD5B5104FB6BDC968F44F905ECB4">
    <w:name w:val="5F39BAD5B5104FB6BDC968F44F905ECB4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1C994064E44CA9971EB609AFE0E47A4">
    <w:name w:val="E91C994064E44CA9971EB609AFE0E47A4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5B3939E824972A6761F85DDDC2F884">
    <w:name w:val="6815B3939E824972A6761F85DDDC2F884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E20F82A1AE485BA6244C9A6CE014B84">
    <w:name w:val="EBE20F82A1AE485BA6244C9A6CE014B84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78AA3EBD29427D8C95D5DC5CB1ECF15">
    <w:name w:val="5D78AA3EBD29427D8C95D5DC5CB1ECF15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248E21B46C447FB2CE9C09F0D189634">
    <w:name w:val="41248E21B46C447FB2CE9C09F0D189634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2E5430A0C242D1ACF0B3B5243493F54">
    <w:name w:val="852E5430A0C242D1ACF0B3B5243493F54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5C57AE9694BB09FB65DE74DDE611A4">
    <w:name w:val="E3B5C57AE9694BB09FB65DE74DDE611A4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90ADACCEED45C3BB4DB5F903F954654">
    <w:name w:val="3490ADACCEED45C3BB4DB5F903F954654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A868F8C41743CDAAAD0D259921BCB04">
    <w:name w:val="2DA868F8C41743CDAAAD0D259921BCB04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6CAD15A96A44428C12BA5413D550EC4">
    <w:name w:val="CF6CAD15A96A44428C12BA5413D550EC4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391E1277B47A2AA7B9949CB8BF0724">
    <w:name w:val="3BB391E1277B47A2AA7B9949CB8BF0724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EED9C45AA54DC0BEC930A7B6AE9E7D5">
    <w:name w:val="26EED9C45AA54DC0BEC930A7B6AE9E7D5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20A43C191B456FAB3A3FCBB8B1A0545">
    <w:name w:val="7420A43C191B456FAB3A3FCBB8B1A0545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0C9599C0F42C78C51F65CDDDF313B5">
    <w:name w:val="EED0C9599C0F42C78C51F65CDDDF313B5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8450DE02DA4DBD9535F738D8C5471D5">
    <w:name w:val="458450DE02DA4DBD9535F738D8C5471D5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39BAD5B5104FB6BDC968F44F905ECB5">
    <w:name w:val="5F39BAD5B5104FB6BDC968F44F905ECB5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1C994064E44CA9971EB609AFE0E47A5">
    <w:name w:val="E91C994064E44CA9971EB609AFE0E47A5"/>
    <w:rsid w:val="00DA457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5B3939E824972A6761F85DDDC2F885">
    <w:name w:val="6815B3939E824972A6761F85DDDC2F885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E20F82A1AE485BA6244C9A6CE014B85">
    <w:name w:val="EBE20F82A1AE485BA6244C9A6CE014B85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78AA3EBD29427D8C95D5DC5CB1ECF16">
    <w:name w:val="5D78AA3EBD29427D8C95D5DC5CB1ECF16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2E5430A0C242D1ACF0B3B5243493F55">
    <w:name w:val="852E5430A0C242D1ACF0B3B5243493F55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5C57AE9694BB09FB65DE74DDE611A5">
    <w:name w:val="E3B5C57AE9694BB09FB65DE74DDE611A5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90ADACCEED45C3BB4DB5F903F954655">
    <w:name w:val="3490ADACCEED45C3BB4DB5F903F954655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A868F8C41743CDAAAD0D259921BCB05">
    <w:name w:val="2DA868F8C41743CDAAAD0D259921BCB05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6CAD15A96A44428C12BA5413D550EC5">
    <w:name w:val="CF6CAD15A96A44428C12BA5413D550EC5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391E1277B47A2AA7B9949CB8BF0725">
    <w:name w:val="3BB391E1277B47A2AA7B9949CB8BF0725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20A43C191B456FAB3A3FCBB8B1A0546">
    <w:name w:val="7420A43C191B456FAB3A3FCBB8B1A0546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8450DE02DA4DBD9535F738D8C5471D6">
    <w:name w:val="458450DE02DA4DBD9535F738D8C5471D6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5B3939E824972A6761F85DDDC2F886">
    <w:name w:val="6815B3939E824972A6761F85DDDC2F886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E20F82A1AE485BA6244C9A6CE014B86">
    <w:name w:val="EBE20F82A1AE485BA6244C9A6CE014B86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78AA3EBD29427D8C95D5DC5CB1ECF17">
    <w:name w:val="5D78AA3EBD29427D8C95D5DC5CB1ECF17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2E5430A0C242D1ACF0B3B5243493F56">
    <w:name w:val="852E5430A0C242D1ACF0B3B5243493F56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5C57AE9694BB09FB65DE74DDE611A7">
    <w:name w:val="E3B5C57AE9694BB09FB65DE74DDE611A7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90ADACCEED45C3BB4DB5F903F954656">
    <w:name w:val="3490ADACCEED45C3BB4DB5F903F954656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A868F8C41743CDAAAD0D259921BCB06">
    <w:name w:val="2DA868F8C41743CDAAAD0D259921BCB06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6CAD15A96A44428C12BA5413D550EC6">
    <w:name w:val="CF6CAD15A96A44428C12BA5413D550EC6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391E1277B47A2AA7B9949CB8BF0726">
    <w:name w:val="3BB391E1277B47A2AA7B9949CB8BF0726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20A43C191B456FAB3A3FCBB8B1A0547">
    <w:name w:val="7420A43C191B456FAB3A3FCBB8B1A0547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8450DE02DA4DBD9535F738D8C5471D7">
    <w:name w:val="458450DE02DA4DBD9535F738D8C5471D7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5B3939E824972A6761F85DDDC2F888">
    <w:name w:val="6815B3939E824972A6761F85DDDC2F888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E20F82A1AE485BA6244C9A6CE014B88">
    <w:name w:val="EBE20F82A1AE485BA6244C9A6CE014B88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78AA3EBD29427D8C95D5DC5CB1ECF18">
    <w:name w:val="5D78AA3EBD29427D8C95D5DC5CB1ECF18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2E5430A0C242D1ACF0B3B5243493F58">
    <w:name w:val="852E5430A0C242D1ACF0B3B5243493F58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5C57AE9694BB09FB65DE74DDE611A8">
    <w:name w:val="E3B5C57AE9694BB09FB65DE74DDE611A8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90ADACCEED45C3BB4DB5F903F954658">
    <w:name w:val="3490ADACCEED45C3BB4DB5F903F954658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A868F8C41743CDAAAD0D259921BCB08">
    <w:name w:val="2DA868F8C41743CDAAAD0D259921BCB08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6CAD15A96A44428C12BA5413D550EC8">
    <w:name w:val="CF6CAD15A96A44428C12BA5413D550EC8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391E1277B47A2AA7B9949CB8BF0728">
    <w:name w:val="3BB391E1277B47A2AA7B9949CB8BF0728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20A43C191B456FAB3A3FCBB8B1A0548">
    <w:name w:val="7420A43C191B456FAB3A3FCBB8B1A0548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8450DE02DA4DBD9535F738D8C5471D8">
    <w:name w:val="458450DE02DA4DBD9535F738D8C5471D8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5B3939E824972A6761F85DDDC2F889">
    <w:name w:val="6815B3939E824972A6761F85DDDC2F889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E20F82A1AE485BA6244C9A6CE014B89">
    <w:name w:val="EBE20F82A1AE485BA6244C9A6CE014B89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78AA3EBD29427D8C95D5DC5CB1ECF19">
    <w:name w:val="5D78AA3EBD29427D8C95D5DC5CB1ECF19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2E5430A0C242D1ACF0B3B5243493F59">
    <w:name w:val="852E5430A0C242D1ACF0B3B5243493F59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5C57AE9694BB09FB65DE74DDE611A9">
    <w:name w:val="E3B5C57AE9694BB09FB65DE74DDE611A9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90ADACCEED45C3BB4DB5F903F954659">
    <w:name w:val="3490ADACCEED45C3BB4DB5F903F954659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A868F8C41743CDAAAD0D259921BCB09">
    <w:name w:val="2DA868F8C41743CDAAAD0D259921BCB09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6CAD15A96A44428C12BA5413D550EC9">
    <w:name w:val="CF6CAD15A96A44428C12BA5413D550EC9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391E1277B47A2AA7B9949CB8BF0729">
    <w:name w:val="3BB391E1277B47A2AA7B9949CB8BF0729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20A43C191B456FAB3A3FCBB8B1A0549">
    <w:name w:val="7420A43C191B456FAB3A3FCBB8B1A0549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8450DE02DA4DBD9535F738D8C5471D9">
    <w:name w:val="458450DE02DA4DBD9535F738D8C5471D9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5B3939E824972A6761F85DDDC2F8810">
    <w:name w:val="6815B3939E824972A6761F85DDDC2F8810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E20F82A1AE485BA6244C9A6CE014B810">
    <w:name w:val="EBE20F82A1AE485BA6244C9A6CE014B810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78AA3EBD29427D8C95D5DC5CB1ECF110">
    <w:name w:val="5D78AA3EBD29427D8C95D5DC5CB1ECF110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2E5430A0C242D1ACF0B3B5243493F510">
    <w:name w:val="852E5430A0C242D1ACF0B3B5243493F510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5C57AE9694BB09FB65DE74DDE611A10">
    <w:name w:val="E3B5C57AE9694BB09FB65DE74DDE611A10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90ADACCEED45C3BB4DB5F903F9546510">
    <w:name w:val="3490ADACCEED45C3BB4DB5F903F9546510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A868F8C41743CDAAAD0D259921BCB010">
    <w:name w:val="2DA868F8C41743CDAAAD0D259921BCB010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6CAD15A96A44428C12BA5413D550EC10">
    <w:name w:val="CF6CAD15A96A44428C12BA5413D550EC10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391E1277B47A2AA7B9949CB8BF07210">
    <w:name w:val="3BB391E1277B47A2AA7B9949CB8BF07210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20A43C191B456FAB3A3FCBB8B1A05410">
    <w:name w:val="7420A43C191B456FAB3A3FCBB8B1A05410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8450DE02DA4DBD9535F738D8C5471D10">
    <w:name w:val="458450DE02DA4DBD9535F738D8C5471D10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5B3939E824972A6761F85DDDC2F8811">
    <w:name w:val="6815B3939E824972A6761F85DDDC2F8811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E20F82A1AE485BA6244C9A6CE014B811">
    <w:name w:val="EBE20F82A1AE485BA6244C9A6CE014B811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78AA3EBD29427D8C95D5DC5CB1ECF111">
    <w:name w:val="5D78AA3EBD29427D8C95D5DC5CB1ECF111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2E5430A0C242D1ACF0B3B5243493F511">
    <w:name w:val="852E5430A0C242D1ACF0B3B5243493F511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5C57AE9694BB09FB65DE74DDE611A11">
    <w:name w:val="E3B5C57AE9694BB09FB65DE74DDE611A11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90ADACCEED45C3BB4DB5F903F9546511">
    <w:name w:val="3490ADACCEED45C3BB4DB5F903F9546511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A868F8C41743CDAAAD0D259921BCB011">
    <w:name w:val="2DA868F8C41743CDAAAD0D259921BCB011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6CAD15A96A44428C12BA5413D550EC11">
    <w:name w:val="CF6CAD15A96A44428C12BA5413D550EC11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391E1277B47A2AA7B9949CB8BF07211">
    <w:name w:val="3BB391E1277B47A2AA7B9949CB8BF07211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20A43C191B456FAB3A3FCBB8B1A05411">
    <w:name w:val="7420A43C191B456FAB3A3FCBB8B1A05411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8450DE02DA4DBD9535F738D8C5471D11">
    <w:name w:val="458450DE02DA4DBD9535F738D8C5471D11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5B3939E824972A6761F85DDDC2F8812">
    <w:name w:val="6815B3939E824972A6761F85DDDC2F8812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E20F82A1AE485BA6244C9A6CE014B812">
    <w:name w:val="EBE20F82A1AE485BA6244C9A6CE014B812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78AA3EBD29427D8C95D5DC5CB1ECF112">
    <w:name w:val="5D78AA3EBD29427D8C95D5DC5CB1ECF112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2E5430A0C242D1ACF0B3B5243493F512">
    <w:name w:val="852E5430A0C242D1ACF0B3B5243493F512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5C57AE9694BB09FB65DE74DDE611A12">
    <w:name w:val="E3B5C57AE9694BB09FB65DE74DDE611A12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90ADACCEED45C3BB4DB5F903F9546512">
    <w:name w:val="3490ADACCEED45C3BB4DB5F903F9546512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A868F8C41743CDAAAD0D259921BCB012">
    <w:name w:val="2DA868F8C41743CDAAAD0D259921BCB012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6CAD15A96A44428C12BA5413D550EC12">
    <w:name w:val="CF6CAD15A96A44428C12BA5413D550EC12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391E1277B47A2AA7B9949CB8BF07212">
    <w:name w:val="3BB391E1277B47A2AA7B9949CB8BF07212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20A43C191B456FAB3A3FCBB8B1A05412">
    <w:name w:val="7420A43C191B456FAB3A3FCBB8B1A05412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8450DE02DA4DBD9535F738D8C5471D12">
    <w:name w:val="458450DE02DA4DBD9535F738D8C5471D12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1C994064E44CA9971EB609AFE0E47A6">
    <w:name w:val="E91C994064E44CA9971EB609AFE0E47A6"/>
    <w:rsid w:val="00C0127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5B3939E824972A6761F85DDDC2F8813">
    <w:name w:val="6815B3939E824972A6761F85DDDC2F8813"/>
    <w:rsid w:val="003B2CF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E20F82A1AE485BA6244C9A6CE014B813">
    <w:name w:val="EBE20F82A1AE485BA6244C9A6CE014B813"/>
    <w:rsid w:val="003B2CF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78AA3EBD29427D8C95D5DC5CB1ECF113">
    <w:name w:val="5D78AA3EBD29427D8C95D5DC5CB1ECF113"/>
    <w:rsid w:val="003B2CF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2E5430A0C242D1ACF0B3B5243493F513">
    <w:name w:val="852E5430A0C242D1ACF0B3B5243493F513"/>
    <w:rsid w:val="003B2CF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5C57AE9694BB09FB65DE74DDE611A13">
    <w:name w:val="E3B5C57AE9694BB09FB65DE74DDE611A13"/>
    <w:rsid w:val="003B2CF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90ADACCEED45C3BB4DB5F903F9546513">
    <w:name w:val="3490ADACCEED45C3BB4DB5F903F9546513"/>
    <w:rsid w:val="003B2CF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A868F8C41743CDAAAD0D259921BCB013">
    <w:name w:val="2DA868F8C41743CDAAAD0D259921BCB013"/>
    <w:rsid w:val="003B2CF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6CAD15A96A44428C12BA5413D550EC13">
    <w:name w:val="CF6CAD15A96A44428C12BA5413D550EC13"/>
    <w:rsid w:val="003B2CF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391E1277B47A2AA7B9949CB8BF07213">
    <w:name w:val="3BB391E1277B47A2AA7B9949CB8BF07213"/>
    <w:rsid w:val="003B2CF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8450DE02DA4DBD9535F738D8C5471D13">
    <w:name w:val="458450DE02DA4DBD9535F738D8C5471D13"/>
    <w:rsid w:val="003B2CF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1C994064E44CA9971EB609AFE0E47A7">
    <w:name w:val="E91C994064E44CA9971EB609AFE0E47A7"/>
    <w:rsid w:val="003B2CF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AddressBlock>Gesundheits-, Sozial- und Integrationsdirektion   
Spitalamt   </AddressBlock>
</officeatwork>
</file>

<file path=customXml/item4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E3A53FE5-4738-43E2-92C8-3337EC5A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Noack Claudia, GEF-ZV-SPA</dc:creator>
  <cp:keywords/>
  <dc:description/>
  <cp:lastModifiedBy>Wildi Dominique Anouk, GSI-GA</cp:lastModifiedBy>
  <cp:revision>4</cp:revision>
  <cp:lastPrinted>2023-07-06T06:51:00Z</cp:lastPrinted>
  <dcterms:created xsi:type="dcterms:W3CDTF">2023-09-06T12:01:00Z</dcterms:created>
  <dcterms:modified xsi:type="dcterms:W3CDTF">2023-09-06T12:30:00Z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