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AD27" w14:textId="77777777" w:rsidR="00B836B9" w:rsidRDefault="00B836B9" w:rsidP="00BE15BB">
      <w:pPr>
        <w:pStyle w:val="1pt"/>
        <w:sectPr w:rsidR="00B836B9" w:rsidSect="00DE3E8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290E4C6A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7DD5B62A" w14:textId="77777777" w:rsidR="00136B3F" w:rsidRPr="00123AA1" w:rsidRDefault="00DE3E8B" w:rsidP="005C1D53">
            <w:pPr>
              <w:pStyle w:val="Text85pt"/>
            </w:pPr>
            <w:r>
              <w:t>Gesundheits-, Sozial- und Integrat</w:t>
            </w:r>
            <w:r w:rsidR="00A946BC">
              <w:t xml:space="preserve">ionsdirektion   </w:t>
            </w:r>
            <w:r w:rsidR="00A946BC">
              <w:br/>
            </w:r>
            <w:r w:rsidR="00EE2519">
              <w:t xml:space="preserve">Gesundheitsamt, </w:t>
            </w:r>
            <w:r w:rsidR="008C5197" w:rsidRPr="008C5197">
              <w:t>Kantonsärztlicher Dienst</w:t>
            </w:r>
          </w:p>
          <w:p w14:paraId="0ABA52FC" w14:textId="77777777" w:rsidR="00136B3F" w:rsidRPr="00123AA1" w:rsidRDefault="00136B3F" w:rsidP="005C1D53">
            <w:pPr>
              <w:pStyle w:val="Text85pt"/>
            </w:pPr>
          </w:p>
        </w:tc>
      </w:tr>
      <w:tr w:rsidR="00136B3F" w:rsidRPr="00123AA1" w14:paraId="334FE7F7" w14:textId="77777777" w:rsidTr="00136B3F">
        <w:trPr>
          <w:trHeight w:val="284"/>
        </w:trPr>
        <w:tc>
          <w:tcPr>
            <w:tcW w:w="5102" w:type="dxa"/>
            <w:vMerge/>
          </w:tcPr>
          <w:p w14:paraId="24964132" w14:textId="77777777" w:rsidR="00136B3F" w:rsidRPr="00123AA1" w:rsidRDefault="00136B3F" w:rsidP="005C1D53"/>
        </w:tc>
      </w:tr>
      <w:tr w:rsidR="00136B3F" w:rsidRPr="00123AA1" w14:paraId="0460AEB0" w14:textId="77777777" w:rsidTr="00136B3F">
        <w:trPr>
          <w:trHeight w:val="284"/>
        </w:trPr>
        <w:tc>
          <w:tcPr>
            <w:tcW w:w="5102" w:type="dxa"/>
            <w:vMerge/>
          </w:tcPr>
          <w:p w14:paraId="1B82CF8A" w14:textId="77777777" w:rsidR="00136B3F" w:rsidRPr="00123AA1" w:rsidRDefault="00136B3F" w:rsidP="005C1D53"/>
        </w:tc>
      </w:tr>
    </w:tbl>
    <w:p w14:paraId="0C1A4958" w14:textId="77777777" w:rsidR="00236ECF" w:rsidRPr="00EE2519" w:rsidRDefault="00682FFC" w:rsidP="00A8308A">
      <w:pPr>
        <w:tabs>
          <w:tab w:val="left" w:pos="4678"/>
        </w:tabs>
      </w:pPr>
      <w:r>
        <w:tab/>
      </w:r>
    </w:p>
    <w:p w14:paraId="677C594F" w14:textId="77777777" w:rsidR="00833576" w:rsidRPr="00833576" w:rsidRDefault="002C6420" w:rsidP="00D02693">
      <w:pPr>
        <w:rPr>
          <w:sz w:val="36"/>
          <w:szCs w:val="36"/>
        </w:rPr>
      </w:pPr>
      <w:r>
        <w:rPr>
          <w:sz w:val="36"/>
          <w:szCs w:val="36"/>
        </w:rPr>
        <w:t>Notfallblatt für</w:t>
      </w:r>
    </w:p>
    <w:p w14:paraId="287B0936" w14:textId="77777777" w:rsidR="00833576" w:rsidRPr="00833576" w:rsidRDefault="00833576" w:rsidP="00D02693">
      <w:pPr>
        <w:rPr>
          <w:i/>
          <w:sz w:val="36"/>
          <w:szCs w:val="36"/>
        </w:rPr>
      </w:pPr>
      <w:r w:rsidRPr="00833576">
        <w:rPr>
          <w:i/>
          <w:sz w:val="36"/>
          <w:szCs w:val="36"/>
        </w:rPr>
        <w:t xml:space="preserve">(Name, </w:t>
      </w:r>
      <w:proofErr w:type="spellStart"/>
      <w:r w:rsidRPr="00833576">
        <w:rPr>
          <w:i/>
          <w:sz w:val="36"/>
          <w:szCs w:val="36"/>
        </w:rPr>
        <w:t>Geb.datum</w:t>
      </w:r>
      <w:proofErr w:type="spellEnd"/>
      <w:r w:rsidRPr="00833576">
        <w:rPr>
          <w:i/>
          <w:sz w:val="36"/>
          <w:szCs w:val="36"/>
        </w:rPr>
        <w:t xml:space="preserve"> des Kindes/Jugendlichen)</w:t>
      </w:r>
    </w:p>
    <w:p w14:paraId="131D2A79" w14:textId="77777777" w:rsidR="00833576" w:rsidRDefault="00833576" w:rsidP="00D02693"/>
    <w:p w14:paraId="60F30CDE" w14:textId="1C892D38" w:rsidR="00833576" w:rsidRPr="00587A99" w:rsidRDefault="002C6420" w:rsidP="00D02693">
      <w:pPr>
        <w:rPr>
          <w:sz w:val="18"/>
          <w:szCs w:val="18"/>
        </w:rPr>
      </w:pPr>
      <w:r>
        <w:rPr>
          <w:b/>
        </w:rPr>
        <w:t xml:space="preserve">________________________(Name) hat folgende Diagnose </w:t>
      </w:r>
      <w:r w:rsidR="00587A99">
        <w:rPr>
          <w:b/>
        </w:rPr>
        <w:br/>
      </w:r>
      <w:r w:rsidRPr="00587A99">
        <w:rPr>
          <w:sz w:val="18"/>
          <w:szCs w:val="18"/>
        </w:rPr>
        <w:t>(</w:t>
      </w:r>
      <w:r w:rsidR="00D346E5">
        <w:rPr>
          <w:sz w:val="18"/>
          <w:szCs w:val="18"/>
        </w:rPr>
        <w:t xml:space="preserve">unbedingt anzugeben sind </w:t>
      </w:r>
      <w:r w:rsidR="00587A99" w:rsidRPr="00587A99">
        <w:rPr>
          <w:sz w:val="18"/>
          <w:szCs w:val="18"/>
        </w:rPr>
        <w:t>nur</w:t>
      </w:r>
      <w:r w:rsidRPr="00587A99">
        <w:rPr>
          <w:sz w:val="18"/>
          <w:szCs w:val="18"/>
        </w:rPr>
        <w:t xml:space="preserve"> </w:t>
      </w:r>
      <w:r w:rsidR="00587A99" w:rsidRPr="00587A99">
        <w:rPr>
          <w:sz w:val="18"/>
          <w:szCs w:val="18"/>
        </w:rPr>
        <w:t>Diagnose</w:t>
      </w:r>
      <w:r w:rsidR="00C1223B">
        <w:rPr>
          <w:sz w:val="18"/>
          <w:szCs w:val="18"/>
        </w:rPr>
        <w:t>n</w:t>
      </w:r>
      <w:r w:rsidR="00587A99" w:rsidRPr="00587A99">
        <w:rPr>
          <w:sz w:val="18"/>
          <w:szCs w:val="18"/>
        </w:rPr>
        <w:t>, die für den Notfall</w:t>
      </w:r>
      <w:r w:rsidR="00D346E5">
        <w:rPr>
          <w:sz w:val="18"/>
          <w:szCs w:val="18"/>
        </w:rPr>
        <w:t xml:space="preserve">, </w:t>
      </w:r>
      <w:proofErr w:type="spellStart"/>
      <w:r w:rsidR="00D346E5">
        <w:rPr>
          <w:sz w:val="18"/>
          <w:szCs w:val="18"/>
        </w:rPr>
        <w:t>zB</w:t>
      </w:r>
      <w:proofErr w:type="spellEnd"/>
      <w:r w:rsidR="00D346E5">
        <w:rPr>
          <w:sz w:val="18"/>
          <w:szCs w:val="18"/>
        </w:rPr>
        <w:t>.</w:t>
      </w:r>
      <w:r w:rsidR="00C1223B">
        <w:rPr>
          <w:sz w:val="18"/>
          <w:szCs w:val="18"/>
        </w:rPr>
        <w:t xml:space="preserve"> bei der Alarmierung von 144 wichtig sind</w:t>
      </w:r>
      <w:r w:rsidRPr="00587A99">
        <w:rPr>
          <w:sz w:val="18"/>
          <w:szCs w:val="18"/>
        </w:rPr>
        <w:t>)</w:t>
      </w:r>
    </w:p>
    <w:p w14:paraId="6741813B" w14:textId="77777777" w:rsidR="002C6420" w:rsidRDefault="002C6420" w:rsidP="00D02693">
      <w:pPr>
        <w:rPr>
          <w:b/>
        </w:rPr>
      </w:pPr>
    </w:p>
    <w:p w14:paraId="57079371" w14:textId="33B1EE97" w:rsidR="008B0744" w:rsidRDefault="008B0744" w:rsidP="008B0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B03C2D" w14:textId="77777777" w:rsidR="002C6420" w:rsidRDefault="002C6420" w:rsidP="00D02693">
      <w:pPr>
        <w:rPr>
          <w:b/>
        </w:rPr>
      </w:pPr>
    </w:p>
    <w:p w14:paraId="7C017A4A" w14:textId="77777777" w:rsidR="002C6420" w:rsidRDefault="002C6420" w:rsidP="00D02693">
      <w:pPr>
        <w:rPr>
          <w:b/>
        </w:rPr>
      </w:pPr>
      <w:r>
        <w:rPr>
          <w:b/>
        </w:rPr>
        <w:t xml:space="preserve">Bei folgenden Zeichen/Symptomen benötigt  (Name)   </w:t>
      </w:r>
      <w:r w:rsidR="008B0744">
        <w:rPr>
          <w:b/>
        </w:rPr>
        <w:t xml:space="preserve">            </w:t>
      </w:r>
      <w:r>
        <w:rPr>
          <w:b/>
        </w:rPr>
        <w:t xml:space="preserve"> erste Hilfe</w:t>
      </w:r>
      <w:r w:rsidR="008B0744">
        <w:rPr>
          <w:b/>
        </w:rPr>
        <w:t>:</w:t>
      </w:r>
      <w:r>
        <w:rPr>
          <w:b/>
        </w:rPr>
        <w:br/>
      </w:r>
    </w:p>
    <w:p w14:paraId="5FBD50F5" w14:textId="77777777" w:rsidR="002C6420" w:rsidRPr="002C6420" w:rsidRDefault="002C6420" w:rsidP="002C6420">
      <w:pPr>
        <w:pStyle w:val="Listenabsatz"/>
        <w:numPr>
          <w:ilvl w:val="0"/>
          <w:numId w:val="37"/>
        </w:numPr>
        <w:rPr>
          <w:lang w:val="de-DE"/>
        </w:rPr>
      </w:pPr>
      <w:proofErr w:type="spellStart"/>
      <w:r w:rsidRPr="002C6420">
        <w:rPr>
          <w:lang w:val="de-DE"/>
        </w:rPr>
        <w:t>Xxx</w:t>
      </w:r>
      <w:proofErr w:type="spellEnd"/>
    </w:p>
    <w:p w14:paraId="7CD7AC61" w14:textId="77777777" w:rsidR="002C6420" w:rsidRPr="002C6420" w:rsidRDefault="002C6420" w:rsidP="002C6420">
      <w:pPr>
        <w:pStyle w:val="Listenabsatz"/>
        <w:numPr>
          <w:ilvl w:val="0"/>
          <w:numId w:val="37"/>
        </w:numPr>
        <w:rPr>
          <w:lang w:val="de-DE"/>
        </w:rPr>
      </w:pPr>
      <w:proofErr w:type="spellStart"/>
      <w:r w:rsidRPr="002C6420">
        <w:rPr>
          <w:lang w:val="de-DE"/>
        </w:rPr>
        <w:t>Xxx</w:t>
      </w:r>
      <w:proofErr w:type="spellEnd"/>
    </w:p>
    <w:p w14:paraId="78FCFC39" w14:textId="77777777" w:rsidR="002C6420" w:rsidRPr="002C6420" w:rsidRDefault="002C6420" w:rsidP="002C6420">
      <w:pPr>
        <w:pStyle w:val="Listenabsatz"/>
        <w:numPr>
          <w:ilvl w:val="0"/>
          <w:numId w:val="37"/>
        </w:numPr>
        <w:rPr>
          <w:lang w:val="de-DE"/>
        </w:rPr>
      </w:pPr>
      <w:proofErr w:type="spellStart"/>
      <w:r w:rsidRPr="002C6420">
        <w:rPr>
          <w:lang w:val="de-DE"/>
        </w:rPr>
        <w:t>Xxx</w:t>
      </w:r>
      <w:proofErr w:type="spellEnd"/>
    </w:p>
    <w:p w14:paraId="1C6501A2" w14:textId="77777777" w:rsidR="002C6420" w:rsidRDefault="002C6420" w:rsidP="00D02693">
      <w:pPr>
        <w:rPr>
          <w:lang w:val="de-DE"/>
        </w:rPr>
      </w:pPr>
    </w:p>
    <w:p w14:paraId="69FC5F1E" w14:textId="77777777" w:rsidR="002C6420" w:rsidRPr="002C6420" w:rsidRDefault="002C6420" w:rsidP="00105CE5">
      <w:pPr>
        <w:shd w:val="clear" w:color="auto" w:fill="FFFF99"/>
        <w:rPr>
          <w:b/>
          <w:lang w:val="de-DE"/>
        </w:rPr>
      </w:pPr>
      <w:r w:rsidRPr="002C6420">
        <w:rPr>
          <w:b/>
          <w:lang w:val="de-DE"/>
        </w:rPr>
        <w:t xml:space="preserve">Was müssen die Lehrpersonen/Betreuenden für die erste Hilfe </w:t>
      </w:r>
      <w:r w:rsidR="000E4E80">
        <w:rPr>
          <w:b/>
          <w:lang w:val="de-DE"/>
        </w:rPr>
        <w:t xml:space="preserve">bis zum Eintreffen eines Notarztes oder der Ambulanz </w:t>
      </w:r>
      <w:r w:rsidRPr="002C6420">
        <w:rPr>
          <w:b/>
          <w:lang w:val="de-DE"/>
        </w:rPr>
        <w:t>tun?</w:t>
      </w:r>
    </w:p>
    <w:p w14:paraId="11D9F5BE" w14:textId="0DB81EFA" w:rsidR="002C6420" w:rsidRPr="002C6420" w:rsidRDefault="002C6420" w:rsidP="002C6420">
      <w:pPr>
        <w:spacing w:line="160" w:lineRule="atLeast"/>
        <w:rPr>
          <w:sz w:val="16"/>
          <w:szCs w:val="16"/>
          <w:lang w:val="de-DE"/>
        </w:rPr>
      </w:pPr>
      <w:r w:rsidRPr="002C6420">
        <w:rPr>
          <w:sz w:val="16"/>
          <w:szCs w:val="16"/>
          <w:lang w:val="de-DE"/>
        </w:rPr>
        <w:t>(</w:t>
      </w:r>
      <w:r w:rsidRPr="00587A99">
        <w:rPr>
          <w:b/>
          <w:sz w:val="16"/>
          <w:szCs w:val="16"/>
          <w:lang w:val="de-DE"/>
        </w:rPr>
        <w:t>Von behandelnder Ärztin/Arzt</w:t>
      </w:r>
      <w:r>
        <w:rPr>
          <w:sz w:val="16"/>
          <w:szCs w:val="16"/>
          <w:lang w:val="de-DE"/>
        </w:rPr>
        <w:t xml:space="preserve"> ausfüllen lassen</w:t>
      </w:r>
      <w:r w:rsidR="008B0744">
        <w:rPr>
          <w:sz w:val="16"/>
          <w:szCs w:val="16"/>
          <w:lang w:val="de-DE"/>
        </w:rPr>
        <w:t xml:space="preserve">: </w:t>
      </w:r>
      <w:r w:rsidR="00587A99">
        <w:rPr>
          <w:sz w:val="16"/>
          <w:szCs w:val="16"/>
          <w:lang w:val="de-DE"/>
        </w:rPr>
        <w:t xml:space="preserve">z.B. </w:t>
      </w:r>
      <w:r w:rsidR="008B0744">
        <w:rPr>
          <w:sz w:val="16"/>
          <w:szCs w:val="16"/>
          <w:lang w:val="de-DE"/>
        </w:rPr>
        <w:t>Lagerung?</w:t>
      </w:r>
      <w:r w:rsidR="003E0020">
        <w:rPr>
          <w:sz w:val="16"/>
          <w:szCs w:val="16"/>
          <w:lang w:val="de-DE"/>
        </w:rPr>
        <w:t xml:space="preserve"> </w:t>
      </w:r>
      <w:r w:rsidR="008B0744">
        <w:rPr>
          <w:sz w:val="16"/>
          <w:szCs w:val="16"/>
          <w:lang w:val="de-DE"/>
        </w:rPr>
        <w:t xml:space="preserve"> </w:t>
      </w:r>
      <w:r w:rsidR="008B0744" w:rsidRPr="000E4E80">
        <w:rPr>
          <w:b/>
          <w:sz w:val="16"/>
          <w:szCs w:val="16"/>
          <w:lang w:val="de-DE"/>
        </w:rPr>
        <w:t>Alarmierung 144</w:t>
      </w:r>
      <w:r w:rsidR="008B0744">
        <w:rPr>
          <w:sz w:val="16"/>
          <w:szCs w:val="16"/>
          <w:lang w:val="de-DE"/>
        </w:rPr>
        <w:t xml:space="preserve">? </w:t>
      </w:r>
      <w:r w:rsidR="003E0020">
        <w:rPr>
          <w:sz w:val="16"/>
          <w:szCs w:val="16"/>
          <w:lang w:val="de-DE"/>
        </w:rPr>
        <w:t xml:space="preserve"> </w:t>
      </w:r>
      <w:r w:rsidR="008B0744">
        <w:rPr>
          <w:sz w:val="16"/>
          <w:szCs w:val="16"/>
          <w:lang w:val="de-DE"/>
        </w:rPr>
        <w:t>Medikamente? Anderes?</w:t>
      </w:r>
      <w:r>
        <w:rPr>
          <w:sz w:val="16"/>
          <w:szCs w:val="16"/>
          <w:lang w:val="de-DE"/>
        </w:rPr>
        <w:t>)</w:t>
      </w:r>
    </w:p>
    <w:p w14:paraId="71B52674" w14:textId="77777777" w:rsidR="002C6420" w:rsidRDefault="002C6420" w:rsidP="00D02693">
      <w:pPr>
        <w:rPr>
          <w:lang w:val="de-DE"/>
        </w:rPr>
      </w:pPr>
    </w:p>
    <w:p w14:paraId="4D912554" w14:textId="77777777" w:rsidR="008B0744" w:rsidRDefault="008B0744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de-DE"/>
        </w:rPr>
      </w:pPr>
      <w:r>
        <w:rPr>
          <w:lang w:val="de-DE"/>
        </w:rPr>
        <w:t>1.</w:t>
      </w:r>
      <w:r>
        <w:rPr>
          <w:lang w:val="de-DE"/>
        </w:rPr>
        <w:br/>
      </w:r>
    </w:p>
    <w:p w14:paraId="5451E4A7" w14:textId="77777777" w:rsidR="008B0744" w:rsidRDefault="008B0744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br/>
      </w:r>
    </w:p>
    <w:p w14:paraId="64BDAC0A" w14:textId="77777777" w:rsidR="008B0744" w:rsidRDefault="008B0744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br/>
      </w:r>
    </w:p>
    <w:p w14:paraId="5B7DDF83" w14:textId="77777777" w:rsidR="008B0744" w:rsidRDefault="008B0744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de-DE"/>
        </w:rPr>
      </w:pPr>
      <w:r>
        <w:rPr>
          <w:lang w:val="de-DE"/>
        </w:rPr>
        <w:t>4.</w:t>
      </w:r>
      <w:r>
        <w:rPr>
          <w:lang w:val="de-DE"/>
        </w:rPr>
        <w:br/>
      </w:r>
    </w:p>
    <w:p w14:paraId="06F4834E" w14:textId="77777777" w:rsidR="008B0744" w:rsidRDefault="000E4E80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de-DE"/>
        </w:rPr>
      </w:pPr>
      <w:r>
        <w:rPr>
          <w:lang w:val="de-DE"/>
        </w:rPr>
        <w:t xml:space="preserve">5. Eltern benachrichtigen </w:t>
      </w:r>
      <w:proofErr w:type="spellStart"/>
      <w:r>
        <w:rPr>
          <w:lang w:val="de-DE"/>
        </w:rPr>
        <w:t>Natel</w:t>
      </w:r>
      <w:proofErr w:type="spellEnd"/>
      <w:r>
        <w:rPr>
          <w:lang w:val="de-DE"/>
        </w:rPr>
        <w:t xml:space="preserve">: 07X xxx xx </w:t>
      </w:r>
      <w:proofErr w:type="spellStart"/>
      <w:r>
        <w:rPr>
          <w:lang w:val="de-DE"/>
        </w:rPr>
        <w:t>xx</w:t>
      </w:r>
      <w:proofErr w:type="spellEnd"/>
    </w:p>
    <w:p w14:paraId="6D5DEB39" w14:textId="77777777" w:rsidR="008B0744" w:rsidRDefault="008B0744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de-DE"/>
        </w:rPr>
      </w:pPr>
    </w:p>
    <w:p w14:paraId="4715EA22" w14:textId="77777777" w:rsidR="008B0744" w:rsidRDefault="008B0744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de-DE"/>
        </w:rPr>
      </w:pPr>
    </w:p>
    <w:p w14:paraId="2EC40114" w14:textId="294BB8A4" w:rsidR="008B0744" w:rsidRDefault="009F2C63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969"/>
        </w:tabs>
        <w:rPr>
          <w:lang w:val="de-DE"/>
        </w:rPr>
      </w:pPr>
      <w:r>
        <w:rPr>
          <w:lang w:val="de-DE"/>
        </w:rPr>
        <w:t xml:space="preserve">Name der Ärztin/Arzt: </w:t>
      </w:r>
      <w:r>
        <w:rPr>
          <w:lang w:val="de-DE"/>
        </w:rPr>
        <w:tab/>
      </w:r>
      <w:proofErr w:type="spellStart"/>
      <w:r>
        <w:rPr>
          <w:lang w:val="de-DE"/>
        </w:rPr>
        <w:t>Tel.N</w:t>
      </w:r>
      <w:r w:rsidR="008B0744">
        <w:rPr>
          <w:lang w:val="de-DE"/>
        </w:rPr>
        <w:t>r</w:t>
      </w:r>
      <w:proofErr w:type="spellEnd"/>
      <w:r w:rsidR="008B0744">
        <w:rPr>
          <w:lang w:val="de-DE"/>
        </w:rPr>
        <w:t>.</w:t>
      </w:r>
    </w:p>
    <w:p w14:paraId="306A373B" w14:textId="77777777" w:rsidR="008B0744" w:rsidRDefault="008B0744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de-DE"/>
        </w:rPr>
      </w:pPr>
    </w:p>
    <w:p w14:paraId="75D5998A" w14:textId="77777777" w:rsidR="008B0744" w:rsidRDefault="008B0744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de-DE"/>
        </w:rPr>
      </w:pPr>
    </w:p>
    <w:p w14:paraId="1E702B6F" w14:textId="77777777" w:rsidR="002C6420" w:rsidRDefault="008B0744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969"/>
        </w:tabs>
        <w:rPr>
          <w:lang w:val="de-DE"/>
        </w:rPr>
      </w:pPr>
      <w:r>
        <w:rPr>
          <w:lang w:val="de-DE"/>
        </w:rPr>
        <w:t xml:space="preserve">Datum </w:t>
      </w:r>
      <w:r>
        <w:rPr>
          <w:lang w:val="de-DE"/>
        </w:rPr>
        <w:tab/>
        <w:t>Unterschrift Arzt/Ärztin</w:t>
      </w:r>
    </w:p>
    <w:p w14:paraId="1F1BF647" w14:textId="42A02FCD" w:rsidR="008B0744" w:rsidRDefault="008B0744" w:rsidP="009F2C63">
      <w:pPr>
        <w:spacing w:before="120"/>
        <w:rPr>
          <w:lang w:val="de-DE"/>
        </w:rPr>
      </w:pPr>
      <w:r>
        <w:rPr>
          <w:lang w:val="de-DE"/>
        </w:rPr>
        <w:t>Die Eltern/Erziehungsberechtigten sind damit einverstanden, dass Lehrpersonen/Betreuende in der Schule nach dieser ärztlichen Anweisung ihrem Kind erste Hilfe leisten.</w:t>
      </w:r>
      <w:r w:rsidR="003E0020">
        <w:rPr>
          <w:lang w:val="de-DE"/>
        </w:rPr>
        <w:t xml:space="preserve"> Sie übernehmen die Verantwortung dafür, dass die Schulleitung stets über eine aktuelle </w:t>
      </w:r>
      <w:r w:rsidR="00587A99">
        <w:rPr>
          <w:lang w:val="de-DE"/>
        </w:rPr>
        <w:t xml:space="preserve">und laufend (aber mindestens 1x/Jahr) aktualisierte </w:t>
      </w:r>
      <w:r w:rsidR="003E0020">
        <w:rPr>
          <w:lang w:val="de-DE"/>
        </w:rPr>
        <w:t xml:space="preserve">Anweisung </w:t>
      </w:r>
      <w:r w:rsidR="00587A99">
        <w:rPr>
          <w:lang w:val="de-DE"/>
        </w:rPr>
        <w:t xml:space="preserve">verfügt </w:t>
      </w:r>
      <w:r w:rsidR="003E0020">
        <w:rPr>
          <w:lang w:val="de-DE"/>
        </w:rPr>
        <w:t>und sorgen dafür, dass abgelaufene Medikamente ersetzt werden.</w:t>
      </w:r>
    </w:p>
    <w:p w14:paraId="0EC3CB9A" w14:textId="77777777" w:rsidR="008B0744" w:rsidRDefault="008B0744" w:rsidP="00D02693">
      <w:pPr>
        <w:rPr>
          <w:lang w:val="de-DE"/>
        </w:rPr>
      </w:pPr>
    </w:p>
    <w:p w14:paraId="08668334" w14:textId="77777777" w:rsidR="008B0744" w:rsidRDefault="008B0744" w:rsidP="008B0744">
      <w:pPr>
        <w:tabs>
          <w:tab w:val="left" w:pos="3969"/>
        </w:tabs>
        <w:rPr>
          <w:lang w:val="de-DE"/>
        </w:rPr>
      </w:pPr>
      <w:r>
        <w:rPr>
          <w:lang w:val="de-DE"/>
        </w:rPr>
        <w:t xml:space="preserve">Datum </w:t>
      </w:r>
      <w:r>
        <w:rPr>
          <w:lang w:val="de-DE"/>
        </w:rPr>
        <w:tab/>
        <w:t>Unterschrift Eltern/</w:t>
      </w:r>
      <w:proofErr w:type="spellStart"/>
      <w:r>
        <w:rPr>
          <w:lang w:val="de-DE"/>
        </w:rPr>
        <w:t>Erz.berechtigte</w:t>
      </w:r>
      <w:proofErr w:type="spellEnd"/>
    </w:p>
    <w:p w14:paraId="5FC41477" w14:textId="77777777" w:rsidR="003E0020" w:rsidRPr="00EA5121" w:rsidRDefault="00EA5121" w:rsidP="003E0020">
      <w:pPr>
        <w:tabs>
          <w:tab w:val="left" w:pos="3969"/>
        </w:tabs>
        <w:spacing w:before="120"/>
        <w:rPr>
          <w:lang w:val="de-DE"/>
        </w:rPr>
      </w:pPr>
      <w:r>
        <w:rPr>
          <w:lang w:val="de-DE"/>
        </w:rPr>
        <w:br/>
      </w:r>
      <w:r w:rsidR="003E0020">
        <w:rPr>
          <w:lang w:val="de-DE"/>
        </w:rPr>
        <w:t>Falls Medikamente abgegeben müssen werden:</w:t>
      </w:r>
      <w:r>
        <w:rPr>
          <w:lang w:val="de-DE"/>
        </w:rPr>
        <w:t xml:space="preserve"> </w:t>
      </w:r>
      <w:r w:rsidR="003E0020" w:rsidRPr="003E0020">
        <w:rPr>
          <w:b/>
          <w:lang w:val="de-DE"/>
        </w:rPr>
        <w:t>Das Medikamentenset befindet sich:</w:t>
      </w:r>
    </w:p>
    <w:p w14:paraId="00520A60" w14:textId="5A249EFA" w:rsidR="003E0020" w:rsidRPr="009F2C63" w:rsidRDefault="009F2C63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969"/>
        </w:tabs>
        <w:spacing w:before="120"/>
        <w:rPr>
          <w:sz w:val="16"/>
          <w:szCs w:val="16"/>
          <w:lang w:val="de-DE"/>
        </w:rPr>
      </w:pPr>
      <w:r w:rsidRPr="009F2C63">
        <w:rPr>
          <w:sz w:val="16"/>
          <w:szCs w:val="16"/>
          <w:lang w:val="de-DE"/>
        </w:rPr>
        <w:t xml:space="preserve">(möglichst nah beim Kind, </w:t>
      </w:r>
      <w:proofErr w:type="spellStart"/>
      <w:r w:rsidRPr="009F2C63">
        <w:rPr>
          <w:sz w:val="16"/>
          <w:szCs w:val="16"/>
          <w:lang w:val="de-DE"/>
        </w:rPr>
        <w:t>evt</w:t>
      </w:r>
      <w:proofErr w:type="spellEnd"/>
      <w:r w:rsidRPr="009F2C63">
        <w:rPr>
          <w:sz w:val="16"/>
          <w:szCs w:val="16"/>
          <w:lang w:val="de-DE"/>
        </w:rPr>
        <w:t xml:space="preserve">. zusätzliches Set in Tagesschule, </w:t>
      </w:r>
      <w:proofErr w:type="gramStart"/>
      <w:r w:rsidRPr="009F2C63">
        <w:rPr>
          <w:sz w:val="16"/>
          <w:szCs w:val="16"/>
          <w:lang w:val="de-DE"/>
        </w:rPr>
        <w:t>T</w:t>
      </w:r>
      <w:r w:rsidR="002138A7">
        <w:rPr>
          <w:sz w:val="16"/>
          <w:szCs w:val="16"/>
          <w:lang w:val="de-DE"/>
        </w:rPr>
        <w:t>urnhalle,..</w:t>
      </w:r>
      <w:proofErr w:type="gramEnd"/>
      <w:r w:rsidRPr="009F2C63">
        <w:rPr>
          <w:sz w:val="16"/>
          <w:szCs w:val="16"/>
          <w:lang w:val="de-DE"/>
        </w:rPr>
        <w:t>)</w:t>
      </w:r>
    </w:p>
    <w:p w14:paraId="6664C2FD" w14:textId="77777777" w:rsidR="00105CE5" w:rsidRDefault="00105CE5" w:rsidP="0010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969"/>
        </w:tabs>
        <w:spacing w:before="120"/>
        <w:rPr>
          <w:lang w:val="de-DE"/>
        </w:rPr>
      </w:pPr>
    </w:p>
    <w:p w14:paraId="42995401" w14:textId="77777777" w:rsidR="003E0020" w:rsidRDefault="003E0020" w:rsidP="003E0020">
      <w:pPr>
        <w:tabs>
          <w:tab w:val="left" w:pos="3969"/>
        </w:tabs>
        <w:spacing w:before="120"/>
        <w:rPr>
          <w:lang w:val="de-DE"/>
        </w:rPr>
      </w:pPr>
    </w:p>
    <w:p w14:paraId="0F388867" w14:textId="77777777" w:rsidR="003E0020" w:rsidRPr="00105CE5" w:rsidRDefault="003E0020" w:rsidP="003E0020">
      <w:pPr>
        <w:tabs>
          <w:tab w:val="left" w:pos="3969"/>
        </w:tabs>
        <w:spacing w:before="120"/>
        <w:rPr>
          <w:b/>
          <w:lang w:val="de-DE"/>
        </w:rPr>
      </w:pPr>
      <w:r w:rsidRPr="00105CE5">
        <w:rPr>
          <w:b/>
          <w:lang w:val="de-DE"/>
        </w:rPr>
        <w:t>Weitere Vereinbarungen</w:t>
      </w:r>
    </w:p>
    <w:p w14:paraId="06D58953" w14:textId="77777777" w:rsidR="003E0020" w:rsidRDefault="00A0513D" w:rsidP="003E0020">
      <w:pPr>
        <w:tabs>
          <w:tab w:val="left" w:pos="3969"/>
        </w:tabs>
        <w:spacing w:before="120"/>
        <w:rPr>
          <w:lang w:val="de-DE"/>
        </w:rPr>
      </w:pPr>
      <w:r>
        <w:rPr>
          <w:lang w:val="de-DE"/>
        </w:rPr>
        <w:t>Bedarfsgerecht anpassen, zum Beispiel:</w:t>
      </w:r>
    </w:p>
    <w:p w14:paraId="4901E794" w14:textId="77777777" w:rsidR="00A0513D" w:rsidRDefault="00A0513D" w:rsidP="003E0020">
      <w:pPr>
        <w:tabs>
          <w:tab w:val="left" w:pos="3969"/>
        </w:tabs>
        <w:spacing w:before="120"/>
        <w:rPr>
          <w:lang w:val="de-DE"/>
        </w:rPr>
      </w:pPr>
    </w:p>
    <w:p w14:paraId="691DFBF8" w14:textId="77777777" w:rsidR="008B0744" w:rsidRDefault="00A0513D" w:rsidP="00CD16D0">
      <w:pPr>
        <w:pStyle w:val="Listenabsatz"/>
        <w:numPr>
          <w:ilvl w:val="0"/>
          <w:numId w:val="38"/>
        </w:numPr>
        <w:tabs>
          <w:tab w:val="left" w:pos="3969"/>
        </w:tabs>
        <w:spacing w:before="120"/>
        <w:rPr>
          <w:lang w:val="de-DE"/>
        </w:rPr>
      </w:pPr>
      <w:r w:rsidRPr="00A0513D">
        <w:rPr>
          <w:lang w:val="de-DE"/>
        </w:rPr>
        <w:t>Bezeichnung</w:t>
      </w:r>
      <w:r w:rsidR="008B0744" w:rsidRPr="00A0513D">
        <w:rPr>
          <w:lang w:val="de-DE"/>
        </w:rPr>
        <w:t xml:space="preserve"> Le</w:t>
      </w:r>
      <w:r w:rsidRPr="00A0513D">
        <w:rPr>
          <w:lang w:val="de-DE"/>
        </w:rPr>
        <w:t xml:space="preserve">hr- und/oder Betreuungspersonen, die </w:t>
      </w:r>
      <w:r w:rsidR="008B0744" w:rsidRPr="00A0513D">
        <w:rPr>
          <w:lang w:val="de-DE"/>
        </w:rPr>
        <w:t>bezüglich des V</w:t>
      </w:r>
      <w:r w:rsidR="000E4E80" w:rsidRPr="00A0513D">
        <w:rPr>
          <w:lang w:val="de-DE"/>
        </w:rPr>
        <w:t xml:space="preserve">orgehens instruiert </w:t>
      </w:r>
      <w:r>
        <w:rPr>
          <w:lang w:val="de-DE"/>
        </w:rPr>
        <w:t>sind.</w:t>
      </w:r>
    </w:p>
    <w:p w14:paraId="3E5845D1" w14:textId="77777777" w:rsidR="00A0513D" w:rsidRPr="00B03AFD" w:rsidRDefault="00A0513D" w:rsidP="00B03AFD">
      <w:pPr>
        <w:rPr>
          <w:lang w:val="de-DE"/>
        </w:rPr>
      </w:pPr>
    </w:p>
    <w:p w14:paraId="5B7B2BE8" w14:textId="77777777" w:rsidR="00105CE5" w:rsidRPr="00A0513D" w:rsidRDefault="00A0513D" w:rsidP="00A0513D">
      <w:pPr>
        <w:pStyle w:val="Listenabsatz"/>
        <w:numPr>
          <w:ilvl w:val="0"/>
          <w:numId w:val="38"/>
        </w:numPr>
        <w:tabs>
          <w:tab w:val="left" w:pos="3969"/>
        </w:tabs>
        <w:rPr>
          <w:lang w:val="de-DE"/>
        </w:rPr>
      </w:pPr>
      <w:r>
        <w:rPr>
          <w:lang w:val="de-DE"/>
        </w:rPr>
        <w:t>Falls nötig: Organisation</w:t>
      </w:r>
      <w:r w:rsidR="00105CE5" w:rsidRPr="00A0513D">
        <w:rPr>
          <w:lang w:val="de-DE"/>
        </w:rPr>
        <w:t xml:space="preserve"> In</w:t>
      </w:r>
      <w:r>
        <w:rPr>
          <w:lang w:val="de-DE"/>
        </w:rPr>
        <w:t xml:space="preserve">struktion </w:t>
      </w:r>
      <w:r w:rsidR="00B03AFD">
        <w:rPr>
          <w:lang w:val="de-DE"/>
        </w:rPr>
        <w:t xml:space="preserve">der Lehrpersonen </w:t>
      </w:r>
      <w:r>
        <w:rPr>
          <w:lang w:val="de-DE"/>
        </w:rPr>
        <w:t xml:space="preserve">durch eine Fachperson </w:t>
      </w:r>
    </w:p>
    <w:p w14:paraId="1F5039FA" w14:textId="77777777" w:rsidR="00105CE5" w:rsidRDefault="00105CE5" w:rsidP="008B0744">
      <w:pPr>
        <w:tabs>
          <w:tab w:val="left" w:pos="3969"/>
        </w:tabs>
        <w:rPr>
          <w:sz w:val="18"/>
          <w:szCs w:val="18"/>
          <w:lang w:val="de-DE"/>
        </w:rPr>
      </w:pPr>
      <w:r w:rsidRPr="00105CE5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 xml:space="preserve">z.B. via </w:t>
      </w:r>
      <w:r w:rsidRPr="00105CE5">
        <w:rPr>
          <w:sz w:val="18"/>
          <w:szCs w:val="18"/>
          <w:lang w:val="de-DE"/>
        </w:rPr>
        <w:t xml:space="preserve">Angebote von Vereinigungen für chronische Krankheiten, allenfalls </w:t>
      </w:r>
      <w:r>
        <w:rPr>
          <w:sz w:val="18"/>
          <w:szCs w:val="18"/>
          <w:lang w:val="de-DE"/>
        </w:rPr>
        <w:t>auch durch s</w:t>
      </w:r>
      <w:r w:rsidRPr="00105CE5">
        <w:rPr>
          <w:sz w:val="18"/>
          <w:szCs w:val="18"/>
          <w:lang w:val="de-DE"/>
        </w:rPr>
        <w:t>chulärztlicher Dienst)</w:t>
      </w:r>
    </w:p>
    <w:p w14:paraId="63CCE55D" w14:textId="77777777" w:rsidR="00A0513D" w:rsidRDefault="00A0513D" w:rsidP="008B0744">
      <w:pPr>
        <w:tabs>
          <w:tab w:val="left" w:pos="3969"/>
        </w:tabs>
        <w:rPr>
          <w:sz w:val="18"/>
          <w:szCs w:val="18"/>
          <w:lang w:val="de-DE"/>
        </w:rPr>
      </w:pPr>
    </w:p>
    <w:p w14:paraId="46880DCE" w14:textId="77777777" w:rsidR="00A0513D" w:rsidRDefault="00A0513D" w:rsidP="00A0513D">
      <w:pPr>
        <w:pStyle w:val="Listenabsatz"/>
        <w:numPr>
          <w:ilvl w:val="0"/>
          <w:numId w:val="38"/>
        </w:numPr>
        <w:tabs>
          <w:tab w:val="left" w:pos="3969"/>
        </w:tabs>
        <w:rPr>
          <w:lang w:val="de-DE"/>
        </w:rPr>
      </w:pPr>
      <w:r w:rsidRPr="00A0513D">
        <w:rPr>
          <w:lang w:val="de-DE"/>
        </w:rPr>
        <w:t xml:space="preserve">Information der Klasse, ggf. Instruktion zur Alarmierung (je nach Alter der </w:t>
      </w:r>
      <w:proofErr w:type="spellStart"/>
      <w:r w:rsidRPr="00A0513D">
        <w:rPr>
          <w:lang w:val="de-DE"/>
        </w:rPr>
        <w:t>SuS</w:t>
      </w:r>
      <w:proofErr w:type="spellEnd"/>
      <w:r w:rsidRPr="00A0513D">
        <w:rPr>
          <w:lang w:val="de-DE"/>
        </w:rPr>
        <w:t>)</w:t>
      </w:r>
      <w:r>
        <w:rPr>
          <w:lang w:val="de-DE"/>
        </w:rPr>
        <w:br/>
      </w:r>
    </w:p>
    <w:p w14:paraId="6C867CB0" w14:textId="77777777" w:rsidR="00A0513D" w:rsidRDefault="00A0513D" w:rsidP="00A0513D">
      <w:pPr>
        <w:pStyle w:val="Listenabsatz"/>
        <w:numPr>
          <w:ilvl w:val="0"/>
          <w:numId w:val="38"/>
        </w:numPr>
        <w:tabs>
          <w:tab w:val="left" w:pos="3969"/>
        </w:tabs>
        <w:rPr>
          <w:lang w:val="de-DE"/>
        </w:rPr>
      </w:pPr>
      <w:r>
        <w:rPr>
          <w:lang w:val="de-DE"/>
        </w:rPr>
        <w:t>Absprachen bei besonderen Schulanlässen</w:t>
      </w:r>
      <w:r>
        <w:rPr>
          <w:lang w:val="de-DE"/>
        </w:rPr>
        <w:br/>
      </w:r>
    </w:p>
    <w:p w14:paraId="50D254B5" w14:textId="7221680C" w:rsidR="00A0513D" w:rsidRDefault="00A0513D" w:rsidP="000B56A3">
      <w:pPr>
        <w:pStyle w:val="Listenabsatz"/>
        <w:numPr>
          <w:ilvl w:val="0"/>
          <w:numId w:val="38"/>
        </w:numPr>
        <w:tabs>
          <w:tab w:val="left" w:pos="3969"/>
        </w:tabs>
        <w:rPr>
          <w:lang w:val="de-DE"/>
        </w:rPr>
      </w:pPr>
      <w:r>
        <w:rPr>
          <w:lang w:val="de-DE"/>
        </w:rPr>
        <w:t>Verantwortlichkeit</w:t>
      </w:r>
      <w:r w:rsidR="000B56A3">
        <w:rPr>
          <w:lang w:val="de-DE"/>
        </w:rPr>
        <w:t xml:space="preserve"> der Eltern/Erziehungsberechtigten</w:t>
      </w:r>
      <w:r>
        <w:rPr>
          <w:lang w:val="de-DE"/>
        </w:rPr>
        <w:t xml:space="preserve"> für Aktualisierung der Notfallanweisungen und Ersatz abgelaufener Medikamente</w:t>
      </w:r>
      <w:r>
        <w:rPr>
          <w:lang w:val="de-DE"/>
        </w:rPr>
        <w:br/>
      </w:r>
    </w:p>
    <w:p w14:paraId="06A18DE6" w14:textId="7124CD27" w:rsidR="000B56A3" w:rsidRPr="000B56A3" w:rsidRDefault="000B56A3" w:rsidP="000B56A3">
      <w:pPr>
        <w:pStyle w:val="Listenabsatz"/>
        <w:numPr>
          <w:ilvl w:val="0"/>
          <w:numId w:val="38"/>
        </w:numPr>
        <w:tabs>
          <w:tab w:val="left" w:pos="3969"/>
        </w:tabs>
        <w:rPr>
          <w:lang w:val="de-DE"/>
        </w:rPr>
      </w:pPr>
      <w:r>
        <w:rPr>
          <w:lang w:val="de-DE"/>
        </w:rPr>
        <w:t xml:space="preserve">Medikamentenabgabe: </w:t>
      </w:r>
      <w:r w:rsidR="00D346E5">
        <w:rPr>
          <w:lang w:val="de-DE"/>
        </w:rPr>
        <w:br/>
        <w:t>(</w:t>
      </w:r>
      <w:r>
        <w:rPr>
          <w:lang w:val="de-DE"/>
        </w:rPr>
        <w:t xml:space="preserve">Sicherstellung, dass die Schule über eine genaue </w:t>
      </w:r>
      <w:r w:rsidR="00D346E5">
        <w:rPr>
          <w:lang w:val="de-DE"/>
        </w:rPr>
        <w:t xml:space="preserve">aktuelle </w:t>
      </w:r>
      <w:r>
        <w:rPr>
          <w:lang w:val="de-DE"/>
        </w:rPr>
        <w:t>Anweisung sowie Medikamente in Originalverpackung verfügt</w:t>
      </w:r>
      <w:r w:rsidR="00D346E5">
        <w:rPr>
          <w:lang w:val="de-DE"/>
        </w:rPr>
        <w:t>,</w:t>
      </w:r>
      <w:r>
        <w:rPr>
          <w:lang w:val="de-DE"/>
        </w:rPr>
        <w:t xml:space="preserve"> und </w:t>
      </w:r>
      <w:r w:rsidR="00D346E5">
        <w:rPr>
          <w:lang w:val="de-DE"/>
        </w:rPr>
        <w:t xml:space="preserve">dass </w:t>
      </w:r>
      <w:r>
        <w:rPr>
          <w:lang w:val="de-DE"/>
        </w:rPr>
        <w:t>diese mit einem Kontrollblatt aufbewahrt sind, wo Abgaben eingetragen werden</w:t>
      </w:r>
      <w:r w:rsidR="00D346E5">
        <w:rPr>
          <w:lang w:val="de-DE"/>
        </w:rPr>
        <w:t xml:space="preserve"> können)</w:t>
      </w:r>
    </w:p>
    <w:p w14:paraId="300889BC" w14:textId="77777777" w:rsidR="003E0020" w:rsidRDefault="003E0020" w:rsidP="003E0020">
      <w:pPr>
        <w:tabs>
          <w:tab w:val="left" w:pos="3969"/>
          <w:tab w:val="left" w:pos="6663"/>
        </w:tabs>
        <w:rPr>
          <w:lang w:val="de-DE"/>
        </w:rPr>
      </w:pPr>
    </w:p>
    <w:p w14:paraId="5298ACF0" w14:textId="77777777" w:rsidR="00A0513D" w:rsidRDefault="00A0513D" w:rsidP="003E0020">
      <w:pPr>
        <w:tabs>
          <w:tab w:val="left" w:pos="3969"/>
          <w:tab w:val="left" w:pos="6663"/>
        </w:tabs>
        <w:rPr>
          <w:lang w:val="de-DE"/>
        </w:rPr>
      </w:pPr>
    </w:p>
    <w:p w14:paraId="462F6381" w14:textId="77777777" w:rsidR="00A0513D" w:rsidRDefault="00A0513D" w:rsidP="003E0020">
      <w:pPr>
        <w:tabs>
          <w:tab w:val="left" w:pos="3969"/>
          <w:tab w:val="left" w:pos="6663"/>
        </w:tabs>
        <w:rPr>
          <w:lang w:val="de-DE"/>
        </w:rPr>
      </w:pPr>
      <w:r>
        <w:rPr>
          <w:lang w:val="de-DE"/>
        </w:rPr>
        <w:t>Unterzeichnung durch</w:t>
      </w:r>
    </w:p>
    <w:p w14:paraId="2309306B" w14:textId="77777777" w:rsidR="00A0513D" w:rsidRDefault="00A0513D" w:rsidP="003E0020">
      <w:pPr>
        <w:tabs>
          <w:tab w:val="left" w:pos="3969"/>
          <w:tab w:val="left" w:pos="6663"/>
        </w:tabs>
        <w:rPr>
          <w:lang w:val="de-DE"/>
        </w:rPr>
      </w:pPr>
    </w:p>
    <w:p w14:paraId="32934992" w14:textId="5F4D65E2" w:rsidR="00A0513D" w:rsidRPr="000B56A3" w:rsidRDefault="00A0513D" w:rsidP="000B56A3">
      <w:pPr>
        <w:pStyle w:val="Listenabsatz"/>
        <w:numPr>
          <w:ilvl w:val="0"/>
          <w:numId w:val="39"/>
        </w:numPr>
        <w:tabs>
          <w:tab w:val="left" w:pos="3969"/>
          <w:tab w:val="left" w:pos="6663"/>
        </w:tabs>
        <w:rPr>
          <w:lang w:val="de-DE"/>
        </w:rPr>
      </w:pPr>
      <w:r w:rsidRPr="000B56A3">
        <w:rPr>
          <w:lang w:val="de-DE"/>
        </w:rPr>
        <w:t>Eltern</w:t>
      </w:r>
      <w:r w:rsidR="000B56A3" w:rsidRPr="000B56A3">
        <w:rPr>
          <w:lang w:val="de-DE"/>
        </w:rPr>
        <w:t>/Erziehun</w:t>
      </w:r>
      <w:r w:rsidR="000B56A3">
        <w:rPr>
          <w:lang w:val="de-DE"/>
        </w:rPr>
        <w:t>g</w:t>
      </w:r>
      <w:r w:rsidR="000B56A3" w:rsidRPr="000B56A3">
        <w:rPr>
          <w:lang w:val="de-DE"/>
        </w:rPr>
        <w:t>sberechtigte</w:t>
      </w:r>
    </w:p>
    <w:p w14:paraId="577A3191" w14:textId="74736667" w:rsidR="00A0513D" w:rsidRPr="000B56A3" w:rsidRDefault="00A0513D" w:rsidP="000B56A3">
      <w:pPr>
        <w:pStyle w:val="Listenabsatz"/>
        <w:numPr>
          <w:ilvl w:val="0"/>
          <w:numId w:val="39"/>
        </w:numPr>
        <w:tabs>
          <w:tab w:val="left" w:pos="3969"/>
          <w:tab w:val="left" w:pos="6663"/>
        </w:tabs>
        <w:rPr>
          <w:lang w:val="de-DE"/>
        </w:rPr>
      </w:pPr>
      <w:r w:rsidRPr="000B56A3">
        <w:rPr>
          <w:lang w:val="de-DE"/>
        </w:rPr>
        <w:t>Schulleitung</w:t>
      </w:r>
    </w:p>
    <w:p w14:paraId="05CC651E" w14:textId="3962BF4E" w:rsidR="00A0513D" w:rsidRPr="000B56A3" w:rsidRDefault="00A0513D" w:rsidP="000B56A3">
      <w:pPr>
        <w:pStyle w:val="Listenabsatz"/>
        <w:numPr>
          <w:ilvl w:val="0"/>
          <w:numId w:val="39"/>
        </w:numPr>
        <w:tabs>
          <w:tab w:val="left" w:pos="3969"/>
          <w:tab w:val="left" w:pos="6663"/>
        </w:tabs>
        <w:rPr>
          <w:lang w:val="de-DE"/>
        </w:rPr>
      </w:pPr>
      <w:r w:rsidRPr="000B56A3">
        <w:rPr>
          <w:lang w:val="de-DE"/>
        </w:rPr>
        <w:t>Involvierte Lehr- und/oder Betreuungspersonen</w:t>
      </w:r>
    </w:p>
    <w:p w14:paraId="0D4FD06C" w14:textId="77777777" w:rsidR="00A0513D" w:rsidRDefault="00A0513D" w:rsidP="003E0020">
      <w:pPr>
        <w:tabs>
          <w:tab w:val="left" w:pos="3969"/>
          <w:tab w:val="left" w:pos="6663"/>
        </w:tabs>
        <w:rPr>
          <w:lang w:val="de-DE"/>
        </w:rPr>
      </w:pPr>
    </w:p>
    <w:p w14:paraId="49FB6C44" w14:textId="77777777" w:rsidR="000E4E80" w:rsidRDefault="000E4E80" w:rsidP="003E0020">
      <w:pPr>
        <w:tabs>
          <w:tab w:val="left" w:pos="3969"/>
        </w:tabs>
        <w:rPr>
          <w:lang w:val="de-DE"/>
        </w:rPr>
      </w:pPr>
    </w:p>
    <w:p w14:paraId="4D754CE9" w14:textId="77777777" w:rsidR="00EA5121" w:rsidRPr="00364023" w:rsidRDefault="00EA5121" w:rsidP="003E0020">
      <w:pPr>
        <w:tabs>
          <w:tab w:val="left" w:pos="3969"/>
        </w:tabs>
        <w:rPr>
          <w:lang w:val="de-DE"/>
        </w:rPr>
      </w:pPr>
      <w:r w:rsidRPr="00364023">
        <w:rPr>
          <w:lang w:val="de-DE"/>
        </w:rPr>
        <w:t>Weitere Informationen:</w:t>
      </w:r>
    </w:p>
    <w:p w14:paraId="2814692D" w14:textId="7CF4D03C" w:rsidR="003E0020" w:rsidRPr="00364023" w:rsidRDefault="003E0020" w:rsidP="003E0020">
      <w:pPr>
        <w:tabs>
          <w:tab w:val="left" w:pos="3969"/>
        </w:tabs>
        <w:rPr>
          <w:lang w:val="de-DE"/>
        </w:rPr>
      </w:pPr>
      <w:r w:rsidRPr="00364023">
        <w:rPr>
          <w:lang w:val="de-DE"/>
        </w:rPr>
        <w:t xml:space="preserve">Dokument: </w:t>
      </w:r>
      <w:hyperlink r:id="rId17" w:anchor="textimage_1703077469" w:history="1">
        <w:r w:rsidRPr="00364023">
          <w:rPr>
            <w:rStyle w:val="Hyperlink"/>
            <w:lang w:val="de-DE"/>
          </w:rPr>
          <w:t>Kinder mit chr</w:t>
        </w:r>
        <w:r w:rsidR="00EA5121" w:rsidRPr="00364023">
          <w:rPr>
            <w:rStyle w:val="Hyperlink"/>
            <w:lang w:val="de-DE"/>
          </w:rPr>
          <w:t>onisch</w:t>
        </w:r>
        <w:r w:rsidR="00EA5121" w:rsidRPr="00364023">
          <w:rPr>
            <w:rStyle w:val="Hyperlink"/>
            <w:lang w:val="de-DE"/>
          </w:rPr>
          <w:t>e</w:t>
        </w:r>
        <w:r w:rsidR="00EA5121" w:rsidRPr="00364023">
          <w:rPr>
            <w:rStyle w:val="Hyperlink"/>
            <w:lang w:val="de-DE"/>
          </w:rPr>
          <w:t>r Krankheit – Grundsätze</w:t>
        </w:r>
      </w:hyperlink>
    </w:p>
    <w:p w14:paraId="3213B7B8" w14:textId="05FEA4C7" w:rsidR="00EA5121" w:rsidRDefault="000B56A3" w:rsidP="003E0020">
      <w:pPr>
        <w:tabs>
          <w:tab w:val="left" w:pos="3969"/>
        </w:tabs>
        <w:rPr>
          <w:lang w:val="de-DE"/>
        </w:rPr>
      </w:pPr>
      <w:r w:rsidRPr="00364023">
        <w:rPr>
          <w:lang w:val="de-DE"/>
        </w:rPr>
        <w:br/>
        <w:t xml:space="preserve">Hinweis: </w:t>
      </w:r>
      <w:r w:rsidR="00B03AFD" w:rsidRPr="00364023">
        <w:rPr>
          <w:lang w:val="de-DE"/>
        </w:rPr>
        <w:t>Je nach chronischer</w:t>
      </w:r>
      <w:r w:rsidR="00B03AFD">
        <w:rPr>
          <w:lang w:val="de-DE"/>
        </w:rPr>
        <w:t xml:space="preserve"> Krankheit gibt es von Gesundheitsligen oder ähnlichen Fachorganisationen nützliche Informationen</w:t>
      </w:r>
      <w:r>
        <w:rPr>
          <w:lang w:val="de-DE"/>
        </w:rPr>
        <w:t xml:space="preserve"> auch für Schulen</w:t>
      </w:r>
      <w:r w:rsidR="00B03AFD">
        <w:rPr>
          <w:lang w:val="de-DE"/>
        </w:rPr>
        <w:t>. Hier verfügen die Eltern oft über entsprechende Unterlagen oder Inf</w:t>
      </w:r>
      <w:bookmarkStart w:id="0" w:name="_GoBack"/>
      <w:bookmarkEnd w:id="0"/>
      <w:r w:rsidR="00B03AFD">
        <w:rPr>
          <w:lang w:val="de-DE"/>
        </w:rPr>
        <w:t>ormationen.</w:t>
      </w:r>
    </w:p>
    <w:p w14:paraId="15040B03" w14:textId="793D6BED" w:rsidR="00D346E5" w:rsidRDefault="00D346E5" w:rsidP="003E0020">
      <w:pPr>
        <w:tabs>
          <w:tab w:val="left" w:pos="3969"/>
        </w:tabs>
        <w:rPr>
          <w:lang w:val="de-DE"/>
        </w:rPr>
      </w:pPr>
    </w:p>
    <w:p w14:paraId="4462524B" w14:textId="4C3C7D38" w:rsidR="00D346E5" w:rsidRDefault="00D346E5" w:rsidP="003E0020">
      <w:pPr>
        <w:tabs>
          <w:tab w:val="left" w:pos="3969"/>
        </w:tabs>
        <w:rPr>
          <w:lang w:val="de-DE"/>
        </w:rPr>
      </w:pPr>
    </w:p>
    <w:p w14:paraId="479CB14C" w14:textId="6A5DB206" w:rsidR="00D346E5" w:rsidRDefault="00D346E5" w:rsidP="003E0020">
      <w:pPr>
        <w:tabs>
          <w:tab w:val="left" w:pos="3969"/>
        </w:tabs>
        <w:rPr>
          <w:lang w:val="de-DE"/>
        </w:rPr>
      </w:pPr>
      <w:r>
        <w:rPr>
          <w:lang w:val="de-DE"/>
        </w:rPr>
        <w:t>Die Eltern sind dafür verantwortlich, dass die Vereinbarungen stets dem aktuellen Gesundheitszustand und Behandlungsplan des Kindes entsprechen.</w:t>
      </w:r>
    </w:p>
    <w:p w14:paraId="27837449" w14:textId="5C09C239" w:rsidR="00D346E5" w:rsidRPr="003E0020" w:rsidRDefault="00D346E5" w:rsidP="003E0020">
      <w:pPr>
        <w:tabs>
          <w:tab w:val="left" w:pos="3969"/>
        </w:tabs>
        <w:rPr>
          <w:lang w:val="de-DE"/>
        </w:rPr>
      </w:pPr>
      <w:r>
        <w:rPr>
          <w:lang w:val="de-DE"/>
        </w:rPr>
        <w:t>Mindestens einmal jährlich, am besten zu Beginn des neuen Schuljahres wird das Blatt überprüft und neu unterzeichnet.</w:t>
      </w:r>
    </w:p>
    <w:sectPr w:rsidR="00D346E5" w:rsidRPr="003E0020" w:rsidSect="00A8308A">
      <w:headerReference w:type="default" r:id="rId18"/>
      <w:type w:val="continuous"/>
      <w:pgSz w:w="11906" w:h="16838"/>
      <w:pgMar w:top="1417" w:right="1417" w:bottom="993" w:left="1417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9525" w14:textId="77777777" w:rsidR="00DE3E8B" w:rsidRPr="00DE3E8B" w:rsidRDefault="00DE3E8B">
      <w:r w:rsidRPr="00DE3E8B">
        <w:separator/>
      </w:r>
    </w:p>
  </w:endnote>
  <w:endnote w:type="continuationSeparator" w:id="0">
    <w:p w14:paraId="1DE7CB70" w14:textId="77777777" w:rsidR="00DE3E8B" w:rsidRPr="00DE3E8B" w:rsidRDefault="00DE3E8B">
      <w:r w:rsidRPr="00DE3E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DE3E8B" w14:paraId="252A061D" w14:textId="77777777" w:rsidTr="00A91C91">
      <w:tc>
        <w:tcPr>
          <w:tcW w:w="7938" w:type="dxa"/>
        </w:tcPr>
        <w:p w14:paraId="2ADC90AD" w14:textId="07A2EA2B" w:rsidR="00827488" w:rsidRPr="00DE3E8B" w:rsidRDefault="00827488" w:rsidP="00827488">
          <w:pPr>
            <w:pStyle w:val="Fuzeile"/>
          </w:pPr>
          <w:r w:rsidRPr="00DE3E8B">
            <w:fldChar w:fldCharType="begin"/>
          </w:r>
          <w:r w:rsidRPr="00DE3E8B">
            <w:instrText xml:space="preserve"> IF </w:instrText>
          </w:r>
          <w:fldSimple w:instr=" DOCPROPERTY  CustomField.pfad  \* MERGEFORMAT ">
            <w:r w:rsidR="00DE3E8B" w:rsidRPr="00DE3E8B">
              <w:rPr>
                <w:b/>
                <w:bCs w:val="0"/>
                <w:lang w:val="de-DE"/>
              </w:rPr>
              <w:instrText>Keine Angaben</w:instrText>
            </w:r>
          </w:fldSimple>
          <w:r w:rsidRPr="00DE3E8B">
            <w:instrText>="Nur Dateiname" "</w:instrText>
          </w:r>
          <w:r w:rsidRPr="00DE3E8B">
            <w:rPr>
              <w:noProof/>
            </w:rPr>
            <w:fldChar w:fldCharType="begin"/>
          </w:r>
          <w:r w:rsidRPr="00DE3E8B">
            <w:rPr>
              <w:noProof/>
            </w:rPr>
            <w:instrText xml:space="preserve"> FILENAME   \* MERGEFORMAT \&lt;OawJumpToField value=0/&gt;</w:instrText>
          </w:r>
          <w:r w:rsidRPr="00DE3E8B">
            <w:rPr>
              <w:noProof/>
            </w:rPr>
            <w:fldChar w:fldCharType="separate"/>
          </w:r>
          <w:r w:rsidRPr="00DE3E8B">
            <w:rPr>
              <w:noProof/>
            </w:rPr>
            <w:instrText>Templ.dot</w:instrText>
          </w:r>
          <w:r w:rsidRPr="00DE3E8B">
            <w:rPr>
              <w:noProof/>
            </w:rPr>
            <w:fldChar w:fldCharType="end"/>
          </w:r>
          <w:r w:rsidRPr="00DE3E8B">
            <w:instrText>" "" \* MERGEFORMAT \&lt;OawJumpToField value=0/&gt;</w:instrText>
          </w:r>
          <w:r w:rsidRPr="00DE3E8B">
            <w:fldChar w:fldCharType="end"/>
          </w:r>
          <w:r w:rsidRPr="00DE3E8B">
            <w:fldChar w:fldCharType="begin"/>
          </w:r>
          <w:r w:rsidRPr="00DE3E8B">
            <w:instrText xml:space="preserve"> IF </w:instrText>
          </w:r>
          <w:fldSimple w:instr=" DOCPROPERTY  CustomField.pfad  \* MERGEFORMAT ">
            <w:r w:rsidR="00DE3E8B" w:rsidRPr="00DE3E8B">
              <w:rPr>
                <w:b/>
                <w:bCs w:val="0"/>
                <w:lang w:val="de-DE"/>
              </w:rPr>
              <w:instrText>Keine Angaben</w:instrText>
            </w:r>
          </w:fldSimple>
          <w:r w:rsidRPr="00DE3E8B">
            <w:instrText>="Pfad und Dateiname" "</w:instrText>
          </w:r>
          <w:r w:rsidRPr="00DE3E8B">
            <w:rPr>
              <w:noProof/>
            </w:rPr>
            <w:fldChar w:fldCharType="begin"/>
          </w:r>
          <w:r w:rsidRPr="00DE3E8B">
            <w:rPr>
              <w:noProof/>
            </w:rPr>
            <w:instrText xml:space="preserve"> FILENAME </w:instrText>
          </w:r>
          <w:r w:rsidR="00F5408D" w:rsidRPr="00DE3E8B">
            <w:rPr>
              <w:noProof/>
            </w:rPr>
            <w:instrText xml:space="preserve"> </w:instrText>
          </w:r>
          <w:r w:rsidR="00530364" w:rsidRPr="00DE3E8B">
            <w:rPr>
              <w:noProof/>
            </w:rPr>
            <w:instrText>\p</w:instrText>
          </w:r>
          <w:r w:rsidR="00F5408D" w:rsidRPr="00DE3E8B">
            <w:rPr>
              <w:noProof/>
            </w:rPr>
            <w:instrText xml:space="preserve"> </w:instrText>
          </w:r>
          <w:r w:rsidRPr="00DE3E8B">
            <w:rPr>
              <w:noProof/>
            </w:rPr>
            <w:instrText xml:space="preserve"> \* MERGEFORMAT \&lt;OawJumpToField value=0/&gt;</w:instrText>
          </w:r>
          <w:r w:rsidRPr="00DE3E8B">
            <w:rPr>
              <w:noProof/>
            </w:rPr>
            <w:fldChar w:fldCharType="separate"/>
          </w:r>
          <w:r w:rsidRPr="00DE3E8B">
            <w:rPr>
              <w:noProof/>
            </w:rPr>
            <w:instrText>Templ.dot</w:instrText>
          </w:r>
          <w:r w:rsidRPr="00DE3E8B">
            <w:rPr>
              <w:noProof/>
            </w:rPr>
            <w:fldChar w:fldCharType="end"/>
          </w:r>
          <w:r w:rsidRPr="00DE3E8B">
            <w:instrText>" "" \* MERGEFORMAT \&lt;OawJumpToField value=0/&gt;</w:instrText>
          </w:r>
          <w:r w:rsidRPr="00DE3E8B">
            <w:fldChar w:fldCharType="end"/>
          </w:r>
          <w:r w:rsidRPr="00DE3E8B">
            <w:fldChar w:fldCharType="begin"/>
          </w:r>
          <w:r w:rsidRPr="00DE3E8B">
            <w:instrText xml:space="preserve"> IF </w:instrText>
          </w:r>
          <w:fldSimple w:instr=" DOCPROPERTY  CustomField.pfad  \* MERGEFORMAT ">
            <w:r w:rsidR="00DE3E8B" w:rsidRPr="00DE3E8B">
              <w:rPr>
                <w:b/>
                <w:bCs w:val="0"/>
                <w:lang w:val="de-DE"/>
              </w:rPr>
              <w:instrText>Keine Angaben</w:instrText>
            </w:r>
          </w:fldSimple>
          <w:r w:rsidRPr="00DE3E8B">
            <w:instrText>="Nom du document" "</w:instrText>
          </w:r>
          <w:r w:rsidRPr="00DE3E8B">
            <w:rPr>
              <w:noProof/>
            </w:rPr>
            <w:fldChar w:fldCharType="begin"/>
          </w:r>
          <w:r w:rsidRPr="00DE3E8B">
            <w:rPr>
              <w:noProof/>
            </w:rPr>
            <w:instrText xml:space="preserve"> FILENAME  \* MERGEFORMAT \&lt;OawJumpToField value=0/&gt;</w:instrText>
          </w:r>
          <w:r w:rsidRPr="00DE3E8B">
            <w:rPr>
              <w:noProof/>
            </w:rPr>
            <w:fldChar w:fldCharType="separate"/>
          </w:r>
          <w:r w:rsidRPr="00DE3E8B">
            <w:rPr>
              <w:noProof/>
            </w:rPr>
            <w:instrText>Templ.dot</w:instrText>
          </w:r>
          <w:r w:rsidRPr="00DE3E8B">
            <w:rPr>
              <w:noProof/>
            </w:rPr>
            <w:fldChar w:fldCharType="end"/>
          </w:r>
          <w:r w:rsidRPr="00DE3E8B">
            <w:instrText>" "" \* MERGEFORMAT \&lt;OawJumpToField value=0/&gt;</w:instrText>
          </w:r>
          <w:r w:rsidRPr="00DE3E8B">
            <w:fldChar w:fldCharType="end"/>
          </w:r>
          <w:r w:rsidRPr="00DE3E8B">
            <w:fldChar w:fldCharType="begin"/>
          </w:r>
          <w:r w:rsidRPr="00DE3E8B">
            <w:instrText xml:space="preserve"> IF </w:instrText>
          </w:r>
          <w:fldSimple w:instr=" DOCPROPERTY  CustomField.pfad  \* MERGEFORMAT ">
            <w:r w:rsidR="00DE3E8B" w:rsidRPr="00DE3E8B">
              <w:rPr>
                <w:b/>
                <w:bCs w:val="0"/>
                <w:lang w:val="de-DE"/>
              </w:rPr>
              <w:instrText>Keine Angaben</w:instrText>
            </w:r>
          </w:fldSimple>
          <w:r w:rsidRPr="00DE3E8B">
            <w:instrText>="Chemin et nom du document" "</w:instrText>
          </w:r>
          <w:r w:rsidRPr="00DE3E8B">
            <w:rPr>
              <w:noProof/>
            </w:rPr>
            <w:fldChar w:fldCharType="begin"/>
          </w:r>
          <w:r w:rsidRPr="00DE3E8B">
            <w:rPr>
              <w:noProof/>
            </w:rPr>
            <w:instrText xml:space="preserve"> FILENAME</w:instrText>
          </w:r>
          <w:r w:rsidR="00D36551" w:rsidRPr="00DE3E8B">
            <w:rPr>
              <w:noProof/>
            </w:rPr>
            <w:instrText xml:space="preserve">  \p </w:instrText>
          </w:r>
          <w:r w:rsidRPr="00DE3E8B">
            <w:rPr>
              <w:noProof/>
            </w:rPr>
            <w:instrText xml:space="preserve"> \* MERGEFORMAT \&lt;OawJumpToField value=0/&gt;</w:instrText>
          </w:r>
          <w:r w:rsidRPr="00DE3E8B">
            <w:rPr>
              <w:noProof/>
            </w:rPr>
            <w:fldChar w:fldCharType="separate"/>
          </w:r>
          <w:r w:rsidRPr="00DE3E8B">
            <w:rPr>
              <w:noProof/>
            </w:rPr>
            <w:instrText>Templ.dot</w:instrText>
          </w:r>
          <w:r w:rsidRPr="00DE3E8B">
            <w:rPr>
              <w:noProof/>
            </w:rPr>
            <w:fldChar w:fldCharType="end"/>
          </w:r>
          <w:r w:rsidRPr="00DE3E8B">
            <w:instrText>" "" \* MERGEFORMAT \&lt;OawJumpToField value=0/&gt;</w:instrText>
          </w:r>
          <w:r w:rsidRPr="00DE3E8B">
            <w:fldChar w:fldCharType="end"/>
          </w:r>
        </w:p>
      </w:tc>
      <w:tc>
        <w:tcPr>
          <w:tcW w:w="2030" w:type="dxa"/>
        </w:tcPr>
        <w:p w14:paraId="6AA709A6" w14:textId="42B5577A" w:rsidR="00827488" w:rsidRPr="00DE3E8B" w:rsidRDefault="00827488" w:rsidP="00827488">
          <w:pPr>
            <w:pStyle w:val="Fuzeile"/>
            <w:jc w:val="right"/>
          </w:pPr>
          <w:r w:rsidRPr="00DE3E8B">
            <w:fldChar w:fldCharType="begin"/>
          </w:r>
          <w:r w:rsidRPr="00DE3E8B">
            <w:instrText xml:space="preserve"> PAGE  \* Arabic  \* MERGEFORMAT </w:instrText>
          </w:r>
          <w:r w:rsidRPr="00DE3E8B">
            <w:fldChar w:fldCharType="separate"/>
          </w:r>
          <w:r w:rsidR="00364023">
            <w:rPr>
              <w:noProof/>
            </w:rPr>
            <w:t>2</w:t>
          </w:r>
          <w:r w:rsidRPr="00DE3E8B">
            <w:fldChar w:fldCharType="end"/>
          </w:r>
          <w:r w:rsidRPr="00DE3E8B">
            <w:t>/</w:t>
          </w:r>
          <w:fldSimple w:instr=" NUMPAGES  \* Arabic  \* MERGEFORMAT ">
            <w:r w:rsidR="00364023">
              <w:rPr>
                <w:noProof/>
              </w:rPr>
              <w:t>2</w:t>
            </w:r>
          </w:fldSimple>
        </w:p>
      </w:tc>
    </w:tr>
  </w:tbl>
  <w:p w14:paraId="58395416" w14:textId="77777777" w:rsidR="00EC10BB" w:rsidRPr="00DE3E8B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DE3E8B" w14:paraId="2050584B" w14:textId="77777777" w:rsidTr="00A91C91">
      <w:tc>
        <w:tcPr>
          <w:tcW w:w="7938" w:type="dxa"/>
        </w:tcPr>
        <w:p w14:paraId="39E8A48F" w14:textId="77777777" w:rsidR="005D79DB" w:rsidRPr="00DE3E8B" w:rsidRDefault="00EE38C9" w:rsidP="005D79DB">
          <w:pPr>
            <w:pStyle w:val="Fuzeile"/>
          </w:pPr>
          <w:r w:rsidRPr="00DE3E8B">
            <w:fldChar w:fldCharType="begin"/>
          </w:r>
          <w:r w:rsidRPr="00DE3E8B">
            <w:instrText xml:space="preserve"> IF </w:instrText>
          </w:r>
          <w:fldSimple w:instr=" DOCPROPERTY  CustomField.pfad  \* MERGEFORMAT ">
            <w:r w:rsidR="00DE3E8B" w:rsidRPr="00DE3E8B">
              <w:rPr>
                <w:b/>
                <w:bCs w:val="0"/>
                <w:lang w:val="de-DE"/>
              </w:rPr>
              <w:instrText>Keine Angaben</w:instrText>
            </w:r>
          </w:fldSimple>
          <w:r w:rsidRPr="00DE3E8B">
            <w:instrText>="Nur Dateiname" "</w:instrText>
          </w:r>
          <w:r w:rsidRPr="00DE3E8B">
            <w:rPr>
              <w:noProof/>
            </w:rPr>
            <w:fldChar w:fldCharType="begin"/>
          </w:r>
          <w:r w:rsidRPr="00DE3E8B">
            <w:rPr>
              <w:noProof/>
            </w:rPr>
            <w:instrText xml:space="preserve"> FILENAME   \* MERGEFORMAT \&lt;OawJumpToField value=0/&gt;</w:instrText>
          </w:r>
          <w:r w:rsidRPr="00DE3E8B">
            <w:rPr>
              <w:noProof/>
            </w:rPr>
            <w:fldChar w:fldCharType="separate"/>
          </w:r>
          <w:r w:rsidRPr="00DE3E8B">
            <w:rPr>
              <w:noProof/>
            </w:rPr>
            <w:instrText>Templ.dot</w:instrText>
          </w:r>
          <w:r w:rsidRPr="00DE3E8B">
            <w:rPr>
              <w:noProof/>
            </w:rPr>
            <w:fldChar w:fldCharType="end"/>
          </w:r>
          <w:r w:rsidRPr="00DE3E8B">
            <w:instrText>" "" \* MERGEFORMAT \&lt;OawJumpToField value=0/&gt;</w:instrText>
          </w:r>
          <w:r w:rsidRPr="00DE3E8B">
            <w:fldChar w:fldCharType="end"/>
          </w:r>
          <w:r w:rsidRPr="00DE3E8B">
            <w:fldChar w:fldCharType="begin"/>
          </w:r>
          <w:r w:rsidRPr="00DE3E8B">
            <w:instrText xml:space="preserve"> IF </w:instrText>
          </w:r>
          <w:fldSimple w:instr=" DOCPROPERTY  CustomField.pfad  \* MERGEFORMAT ">
            <w:r w:rsidR="00DE3E8B" w:rsidRPr="00DE3E8B">
              <w:rPr>
                <w:b/>
                <w:bCs w:val="0"/>
                <w:lang w:val="de-DE"/>
              </w:rPr>
              <w:instrText>Keine Angaben</w:instrText>
            </w:r>
          </w:fldSimple>
          <w:r w:rsidRPr="00DE3E8B">
            <w:instrText>="Pfad und Dateiname" "</w:instrText>
          </w:r>
          <w:r w:rsidRPr="00DE3E8B">
            <w:rPr>
              <w:noProof/>
            </w:rPr>
            <w:fldChar w:fldCharType="begin"/>
          </w:r>
          <w:r w:rsidRPr="00DE3E8B">
            <w:rPr>
              <w:noProof/>
            </w:rPr>
            <w:instrText xml:space="preserve"> FILENAME</w:instrText>
          </w:r>
          <w:r w:rsidR="00F5408D" w:rsidRPr="00DE3E8B">
            <w:rPr>
              <w:noProof/>
            </w:rPr>
            <w:instrText xml:space="preserve"> </w:instrText>
          </w:r>
          <w:r w:rsidRPr="00DE3E8B">
            <w:rPr>
              <w:noProof/>
            </w:rPr>
            <w:instrText xml:space="preserve"> </w:instrText>
          </w:r>
          <w:r w:rsidR="00530364" w:rsidRPr="00DE3E8B">
            <w:rPr>
              <w:noProof/>
            </w:rPr>
            <w:instrText>\p</w:instrText>
          </w:r>
          <w:r w:rsidRPr="00DE3E8B">
            <w:rPr>
              <w:noProof/>
            </w:rPr>
            <w:instrText xml:space="preserve"> </w:instrText>
          </w:r>
          <w:r w:rsidR="00F5408D" w:rsidRPr="00DE3E8B">
            <w:rPr>
              <w:noProof/>
            </w:rPr>
            <w:instrText xml:space="preserve"> </w:instrText>
          </w:r>
          <w:r w:rsidRPr="00DE3E8B">
            <w:rPr>
              <w:noProof/>
            </w:rPr>
            <w:instrText>\* MERGEFORMAT \&lt;OawJumpToField value=0/&gt;</w:instrText>
          </w:r>
          <w:r w:rsidRPr="00DE3E8B">
            <w:rPr>
              <w:noProof/>
            </w:rPr>
            <w:fldChar w:fldCharType="separate"/>
          </w:r>
          <w:r w:rsidRPr="00DE3E8B">
            <w:rPr>
              <w:noProof/>
            </w:rPr>
            <w:instrText>Templ.dot</w:instrText>
          </w:r>
          <w:r w:rsidRPr="00DE3E8B">
            <w:rPr>
              <w:noProof/>
            </w:rPr>
            <w:fldChar w:fldCharType="end"/>
          </w:r>
          <w:r w:rsidRPr="00DE3E8B">
            <w:instrText>" "" \* MERGEFORMAT \&lt;OawJumpToField value=0/&gt;</w:instrText>
          </w:r>
          <w:r w:rsidRPr="00DE3E8B">
            <w:fldChar w:fldCharType="end"/>
          </w:r>
          <w:r w:rsidRPr="00DE3E8B">
            <w:fldChar w:fldCharType="begin"/>
          </w:r>
          <w:r w:rsidRPr="00DE3E8B">
            <w:instrText xml:space="preserve"> IF </w:instrText>
          </w:r>
          <w:fldSimple w:instr=" DOCPROPERTY  CustomField.pfad  \* MERGEFORMAT ">
            <w:r w:rsidR="00DE3E8B" w:rsidRPr="00DE3E8B">
              <w:rPr>
                <w:b/>
                <w:bCs w:val="0"/>
                <w:lang w:val="de-DE"/>
              </w:rPr>
              <w:instrText>Keine Angaben</w:instrText>
            </w:r>
          </w:fldSimple>
          <w:r w:rsidRPr="00DE3E8B">
            <w:instrText>="Nom du document" "</w:instrText>
          </w:r>
          <w:r w:rsidRPr="00DE3E8B">
            <w:rPr>
              <w:noProof/>
            </w:rPr>
            <w:fldChar w:fldCharType="begin"/>
          </w:r>
          <w:r w:rsidRPr="00DE3E8B">
            <w:rPr>
              <w:noProof/>
            </w:rPr>
            <w:instrText xml:space="preserve"> FILENAME  \* MERGEFORMAT \&lt;OawJumpToField value=0/&gt;</w:instrText>
          </w:r>
          <w:r w:rsidRPr="00DE3E8B">
            <w:rPr>
              <w:noProof/>
            </w:rPr>
            <w:fldChar w:fldCharType="separate"/>
          </w:r>
          <w:r w:rsidRPr="00DE3E8B">
            <w:rPr>
              <w:noProof/>
            </w:rPr>
            <w:instrText>Templ.dot</w:instrText>
          </w:r>
          <w:r w:rsidRPr="00DE3E8B">
            <w:rPr>
              <w:noProof/>
            </w:rPr>
            <w:fldChar w:fldCharType="end"/>
          </w:r>
          <w:r w:rsidRPr="00DE3E8B">
            <w:instrText>" "" \* MERGEFORMAT \&lt;OawJumpToField value=0/&gt;</w:instrText>
          </w:r>
          <w:r w:rsidRPr="00DE3E8B">
            <w:fldChar w:fldCharType="end"/>
          </w:r>
          <w:r w:rsidRPr="00DE3E8B">
            <w:fldChar w:fldCharType="begin"/>
          </w:r>
          <w:r w:rsidRPr="00DE3E8B">
            <w:instrText xml:space="preserve"> IF </w:instrText>
          </w:r>
          <w:fldSimple w:instr=" DOCPROPERTY  CustomField.pfad  \* MERGEFORMAT ">
            <w:r w:rsidR="00DE3E8B" w:rsidRPr="00DE3E8B">
              <w:rPr>
                <w:b/>
                <w:bCs w:val="0"/>
                <w:lang w:val="de-DE"/>
              </w:rPr>
              <w:instrText>Keine Angaben</w:instrText>
            </w:r>
          </w:fldSimple>
          <w:r w:rsidRPr="00DE3E8B">
            <w:instrText>="Chemin et nom du document" "</w:instrText>
          </w:r>
          <w:r w:rsidRPr="00DE3E8B">
            <w:rPr>
              <w:noProof/>
            </w:rPr>
            <w:fldChar w:fldCharType="begin"/>
          </w:r>
          <w:r w:rsidRPr="00DE3E8B">
            <w:rPr>
              <w:noProof/>
            </w:rPr>
            <w:instrText xml:space="preserve"> FILENAME</w:instrText>
          </w:r>
          <w:r w:rsidR="008F3E24" w:rsidRPr="00DE3E8B">
            <w:rPr>
              <w:noProof/>
            </w:rPr>
            <w:instrText xml:space="preserve">  \p </w:instrText>
          </w:r>
          <w:r w:rsidRPr="00DE3E8B">
            <w:rPr>
              <w:noProof/>
            </w:rPr>
            <w:instrText xml:space="preserve"> \* MERGEFORMAT \&lt;OawJumpToField value=0/&gt;</w:instrText>
          </w:r>
          <w:r w:rsidRPr="00DE3E8B">
            <w:rPr>
              <w:noProof/>
            </w:rPr>
            <w:fldChar w:fldCharType="separate"/>
          </w:r>
          <w:r w:rsidRPr="00DE3E8B">
            <w:rPr>
              <w:noProof/>
            </w:rPr>
            <w:instrText>Templ.dot</w:instrText>
          </w:r>
          <w:r w:rsidRPr="00DE3E8B">
            <w:rPr>
              <w:noProof/>
            </w:rPr>
            <w:fldChar w:fldCharType="end"/>
          </w:r>
          <w:r w:rsidRPr="00DE3E8B">
            <w:instrText>" "" \* MERGEFORMAT \&lt;OawJumpToField value=0/&gt;</w:instrText>
          </w:r>
          <w:r w:rsidRPr="00DE3E8B">
            <w:fldChar w:fldCharType="end"/>
          </w:r>
        </w:p>
      </w:tc>
      <w:tc>
        <w:tcPr>
          <w:tcW w:w="2030" w:type="dxa"/>
        </w:tcPr>
        <w:p w14:paraId="2CFDD13A" w14:textId="77777777" w:rsidR="005D79DB" w:rsidRPr="00DE3E8B" w:rsidRDefault="005D79DB" w:rsidP="005D79DB">
          <w:pPr>
            <w:pStyle w:val="Fuzeile"/>
            <w:jc w:val="right"/>
          </w:pPr>
          <w:r w:rsidRPr="00DE3E8B">
            <w:fldChar w:fldCharType="begin"/>
          </w:r>
          <w:r w:rsidRPr="00DE3E8B">
            <w:instrText xml:space="preserve"> PAGE  \* Arabic  \* MERGEFORMAT </w:instrText>
          </w:r>
          <w:r w:rsidRPr="00DE3E8B">
            <w:fldChar w:fldCharType="separate"/>
          </w:r>
          <w:r w:rsidR="00DE3E8B">
            <w:rPr>
              <w:noProof/>
            </w:rPr>
            <w:t>1</w:t>
          </w:r>
          <w:r w:rsidRPr="00DE3E8B">
            <w:fldChar w:fldCharType="end"/>
          </w:r>
          <w:r w:rsidRPr="00DE3E8B">
            <w:t>/</w:t>
          </w:r>
          <w:fldSimple w:instr=" NUMPAGES  \* Arabic  \* MERGEFORMAT ">
            <w:r w:rsidR="00DE3E8B">
              <w:rPr>
                <w:noProof/>
              </w:rPr>
              <w:t>1</w:t>
            </w:r>
          </w:fldSimple>
        </w:p>
      </w:tc>
    </w:tr>
  </w:tbl>
  <w:p w14:paraId="4557EDE4" w14:textId="77777777" w:rsidR="000252CF" w:rsidRPr="00DE3E8B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466C" w14:textId="77777777" w:rsidR="00DE3E8B" w:rsidRPr="00DE3E8B" w:rsidRDefault="00DE3E8B">
      <w:r w:rsidRPr="00DE3E8B">
        <w:separator/>
      </w:r>
    </w:p>
  </w:footnote>
  <w:footnote w:type="continuationSeparator" w:id="0">
    <w:p w14:paraId="4A0506BD" w14:textId="77777777" w:rsidR="00DE3E8B" w:rsidRPr="00DE3E8B" w:rsidRDefault="00DE3E8B">
      <w:r w:rsidRPr="00DE3E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BAA7" w14:textId="77777777" w:rsidR="00C2381B" w:rsidRPr="00DE3E8B" w:rsidRDefault="00BE15BB" w:rsidP="00FF6652">
    <w:pPr>
      <w:pStyle w:val="Kopfzeile"/>
      <w:tabs>
        <w:tab w:val="left" w:pos="420"/>
      </w:tabs>
    </w:pPr>
    <w:r w:rsidRPr="00DE3E8B">
      <w:drawing>
        <wp:anchor distT="0" distB="0" distL="114300" distR="114300" simplePos="0" relativeHeight="251666432" behindDoc="0" locked="1" layoutInCell="1" allowOverlap="1" wp14:anchorId="2229EBD0" wp14:editId="3D48572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422F" w14:textId="77777777" w:rsidR="00002D47" w:rsidRPr="00DE3E8B" w:rsidRDefault="00C2381B">
    <w:pPr>
      <w:pStyle w:val="Kopfzeile"/>
    </w:pPr>
    <w:r w:rsidRPr="00DE3E8B">
      <w:drawing>
        <wp:anchor distT="0" distB="0" distL="114300" distR="114300" simplePos="0" relativeHeight="251660288" behindDoc="0" locked="1" layoutInCell="1" allowOverlap="1" wp14:anchorId="1B43CBFC" wp14:editId="12F5361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E3E8B">
      <w:drawing>
        <wp:anchor distT="0" distB="0" distL="114300" distR="114300" simplePos="0" relativeHeight="251658240" behindDoc="1" locked="1" layoutInCell="1" allowOverlap="1" wp14:anchorId="642935B8" wp14:editId="1BFECF7A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4637"/>
      <w:gridCol w:w="4435"/>
    </w:tblGrid>
    <w:tr w:rsidR="00B836B9" w:rsidRPr="00123AA1" w14:paraId="48F44CD1" w14:textId="77777777" w:rsidTr="00685499">
      <w:tc>
        <w:tcPr>
          <w:tcW w:w="5100" w:type="dxa"/>
        </w:tcPr>
        <w:p w14:paraId="26AC6596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3EC1ED34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30B5C932" w14:textId="77777777" w:rsidR="00B836B9" w:rsidRPr="00123AA1" w:rsidRDefault="00B836B9" w:rsidP="00FF6652">
          <w:pPr>
            <w:pStyle w:val="Kopfzeile"/>
          </w:pPr>
        </w:p>
      </w:tc>
    </w:tr>
  </w:tbl>
  <w:p w14:paraId="5F33DCF8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196A49EC" wp14:editId="1DA2AAF8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17F15"/>
    <w:multiLevelType w:val="hybridMultilevel"/>
    <w:tmpl w:val="C4AA6B2A"/>
    <w:lvl w:ilvl="0" w:tplc="30F20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04B23"/>
    <w:multiLevelType w:val="hybridMultilevel"/>
    <w:tmpl w:val="8FAE8B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445D1"/>
    <w:multiLevelType w:val="hybridMultilevel"/>
    <w:tmpl w:val="4AF8858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A7B28"/>
    <w:multiLevelType w:val="hybridMultilevel"/>
    <w:tmpl w:val="F09E7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A680F"/>
    <w:multiLevelType w:val="hybridMultilevel"/>
    <w:tmpl w:val="C49403A2"/>
    <w:lvl w:ilvl="0" w:tplc="30F20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650F02"/>
    <w:multiLevelType w:val="hybridMultilevel"/>
    <w:tmpl w:val="E5A0B2D8"/>
    <w:lvl w:ilvl="0" w:tplc="30F20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B134C"/>
    <w:multiLevelType w:val="hybridMultilevel"/>
    <w:tmpl w:val="F93031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D77837"/>
    <w:multiLevelType w:val="hybridMultilevel"/>
    <w:tmpl w:val="74CC42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90921"/>
    <w:multiLevelType w:val="hybridMultilevel"/>
    <w:tmpl w:val="AAA4D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337A9"/>
    <w:multiLevelType w:val="hybridMultilevel"/>
    <w:tmpl w:val="FB267B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5D1"/>
    <w:multiLevelType w:val="hybridMultilevel"/>
    <w:tmpl w:val="FCDC0C1A"/>
    <w:lvl w:ilvl="0" w:tplc="30F20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F26B7"/>
    <w:multiLevelType w:val="hybridMultilevel"/>
    <w:tmpl w:val="C8A04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 w15:restartNumberingAfterBreak="0">
    <w:nsid w:val="53E07387"/>
    <w:multiLevelType w:val="hybridMultilevel"/>
    <w:tmpl w:val="60BEC75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6A6A2B"/>
    <w:multiLevelType w:val="hybridMultilevel"/>
    <w:tmpl w:val="7E504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9"/>
  </w:num>
  <w:num w:numId="13">
    <w:abstractNumId w:val="24"/>
  </w:num>
  <w:num w:numId="14">
    <w:abstractNumId w:val="37"/>
  </w:num>
  <w:num w:numId="15">
    <w:abstractNumId w:val="36"/>
  </w:num>
  <w:num w:numId="16">
    <w:abstractNumId w:val="15"/>
  </w:num>
  <w:num w:numId="17">
    <w:abstractNumId w:val="2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3"/>
  </w:num>
  <w:num w:numId="21">
    <w:abstractNumId w:val="31"/>
  </w:num>
  <w:num w:numId="22">
    <w:abstractNumId w:val="30"/>
  </w:num>
  <w:num w:numId="23">
    <w:abstractNumId w:val="18"/>
  </w:num>
  <w:num w:numId="24">
    <w:abstractNumId w:val="27"/>
  </w:num>
  <w:num w:numId="25">
    <w:abstractNumId w:val="33"/>
  </w:num>
  <w:num w:numId="26">
    <w:abstractNumId w:val="12"/>
  </w:num>
  <w:num w:numId="27">
    <w:abstractNumId w:val="17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16"/>
  </w:num>
  <w:num w:numId="33">
    <w:abstractNumId w:val="28"/>
  </w:num>
  <w:num w:numId="34">
    <w:abstractNumId w:val="13"/>
  </w:num>
  <w:num w:numId="35">
    <w:abstractNumId w:val="14"/>
  </w:num>
  <w:num w:numId="36">
    <w:abstractNumId w:val="21"/>
  </w:num>
  <w:num w:numId="37">
    <w:abstractNumId w:val="20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8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41415270272&quot;&gt;&lt;Field Name=&quot;IDName&quot; Value=&quot;GSI KAZ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Kantonsarztamt&quot;/&gt;&lt;Field Name=&quot;DepartmentDe_2&quot; Value=&quot;&quot;/&gt;&lt;Field Name=&quot;DepartmentDe_3&quot; Value=&quot;&quot;/&gt;&lt;Field Name=&quot;DepartmentDe_4&quot; Value=&quot;&quot;/&gt;&lt;Field Name=&quot;DepartmentFr_1&quot; Value=&quot;Office du médecin cantonal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31&quot;/&gt;&lt;Field Name=&quot;Fax&quot; Value=&quot;+41 31 633 79 29&quot;/&gt;&lt;Field Name=&quot;Email&quot; Value=&quot;info.kaz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KAZA, Rathausgasse 1, Postfach, 3000 Bern 8&quot;/&gt;&lt;Field Name=&quot;Ruecksendeadresse_FR&quot; Value=&quot;DSSI-OMC, Rathausgasse 1, case postale, 3000 Berne 8&quot;/&gt;&lt;Field Name=&quot;Data_UID&quot; Value=&quot;2019111416441415270272&quot;/&gt;&lt;Field Name=&quot;Field_Name&quot; Value=&quot;Address2&quot;/&gt;&lt;Field Name=&quot;Field_UID&quot; Value=&quot;20030218192855313093400587&quot;/&gt;&lt;Field Name=&quot;ML_LCID&quot; Value=&quot;2055&quot;/&gt;&lt;Field Name=&quot;ML_Value&quot; Value=&quot;Postfach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DE3E8B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56A3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4E80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CE5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38A7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36ECF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C6420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4023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020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4AE8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A99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2FFC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5B10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06D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33576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744"/>
    <w:rsid w:val="008B0C14"/>
    <w:rsid w:val="008B40D9"/>
    <w:rsid w:val="008B5A03"/>
    <w:rsid w:val="008B6626"/>
    <w:rsid w:val="008C15D4"/>
    <w:rsid w:val="008C1EBB"/>
    <w:rsid w:val="008C5072"/>
    <w:rsid w:val="008C5197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46D9A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C63"/>
    <w:rsid w:val="009F2DD1"/>
    <w:rsid w:val="009F5768"/>
    <w:rsid w:val="00A0089D"/>
    <w:rsid w:val="00A014BF"/>
    <w:rsid w:val="00A0167A"/>
    <w:rsid w:val="00A0207D"/>
    <w:rsid w:val="00A02515"/>
    <w:rsid w:val="00A03765"/>
    <w:rsid w:val="00A0513D"/>
    <w:rsid w:val="00A05CC6"/>
    <w:rsid w:val="00A07128"/>
    <w:rsid w:val="00A07482"/>
    <w:rsid w:val="00A10ECA"/>
    <w:rsid w:val="00A10F5D"/>
    <w:rsid w:val="00A13DAC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08A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946BC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3AF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56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23B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3BBD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46E5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3E8B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A5121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519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467BC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15DCEEFD"/>
  <w15:docId w15:val="{C3965DFD-ADF9-427A-9BDE-99A95B9A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B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B10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B10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B10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si.be.ch/de/start/themen/gesundheit/krankheiten-und-impfungen/schulaerztlicher-dienst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AddressBlock>Gesundheits-, Sozial- und Integrationsdirektion   
Kantonsarztamt   </AddressBlock>
</officeatwork>
</file>

<file path=customXml/item5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DB32D80D-C3B6-4225-87BA-6387F231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Angela, GEF-ZV-KAZA</dc:creator>
  <cp:keywords/>
  <dc:description/>
  <cp:lastModifiedBy>Bachmann Angela, GSI-GA</cp:lastModifiedBy>
  <cp:revision>4</cp:revision>
  <dcterms:created xsi:type="dcterms:W3CDTF">2021-09-08T13:36:00Z</dcterms:created>
  <dcterms:modified xsi:type="dcterms:W3CDTF">2021-10-12T17:57:00Z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