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B9" w:rsidRDefault="00B836B9" w:rsidP="00BE15BB">
      <w:pPr>
        <w:pStyle w:val="1pt"/>
        <w:sectPr w:rsidR="00B836B9" w:rsidSect="0070049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:rsidTr="00136B3F">
        <w:trPr>
          <w:trHeight w:val="284"/>
        </w:trPr>
        <w:tc>
          <w:tcPr>
            <w:tcW w:w="5102" w:type="dxa"/>
            <w:vMerge w:val="restart"/>
          </w:tcPr>
          <w:sdt>
            <w:sdtPr>
              <w:tag w:val="AddressBlock"/>
              <w:id w:val="-2072954662"/>
              <w:lock w:val="contentLocked"/>
              <w:placeholder>
                <w:docPart w:val="401DBBF2C1DC430FB01E8F4E143414EB"/>
              </w:placeholder>
              <w:dataBinding w:prefixMappings="xmlns:ns='http://schemas.officeatwork.com/CustomXMLPart'" w:xpath="/ns:officeatwork/ns:AddressBlock" w:storeItemID="{C9EF7656-0210-462C-829B-A9AFE99E1459}"/>
              <w:text w:multiLine="1"/>
            </w:sdtPr>
            <w:sdtEndPr/>
            <w:sdtContent>
              <w:p w:rsidR="00136B3F" w:rsidRPr="00123AA1" w:rsidRDefault="0070049E" w:rsidP="005C1D53">
                <w:pPr>
                  <w:pStyle w:val="Text85pt"/>
                </w:pPr>
                <w:r>
                  <w:t xml:space="preserve">Gesundheits-, Sozial- und Integrationsdirektion   </w:t>
                </w:r>
                <w:r>
                  <w:br/>
                  <w:t xml:space="preserve">Gesundheitsamt   </w:t>
                </w:r>
              </w:p>
            </w:sdtContent>
          </w:sdt>
          <w:p w:rsidR="00136B3F" w:rsidRPr="00123AA1" w:rsidRDefault="00136B3F" w:rsidP="005C1D53">
            <w:pPr>
              <w:pStyle w:val="Text85pt"/>
            </w:pPr>
          </w:p>
        </w:tc>
      </w:tr>
      <w:tr w:rsidR="00136B3F" w:rsidRPr="00123AA1" w:rsidTr="00136B3F">
        <w:trPr>
          <w:trHeight w:val="284"/>
        </w:trPr>
        <w:tc>
          <w:tcPr>
            <w:tcW w:w="5102" w:type="dxa"/>
            <w:vMerge/>
          </w:tcPr>
          <w:p w:rsidR="00136B3F" w:rsidRPr="00123AA1" w:rsidRDefault="00136B3F" w:rsidP="005C1D53"/>
        </w:tc>
      </w:tr>
      <w:tr w:rsidR="00136B3F" w:rsidRPr="00123AA1" w:rsidTr="00136B3F">
        <w:trPr>
          <w:trHeight w:val="284"/>
        </w:trPr>
        <w:tc>
          <w:tcPr>
            <w:tcW w:w="5102" w:type="dxa"/>
            <w:vMerge/>
          </w:tcPr>
          <w:p w:rsidR="00136B3F" w:rsidRPr="00123AA1" w:rsidRDefault="00136B3F" w:rsidP="005C1D53"/>
        </w:tc>
      </w:tr>
    </w:tbl>
    <w:p w:rsidR="002830D7" w:rsidRDefault="00B825EB" w:rsidP="00B825EB">
      <w:pPr>
        <w:pStyle w:val="Titel"/>
        <w:spacing w:before="120" w:after="240"/>
      </w:pPr>
      <w:r>
        <w:t>Bestellung</w:t>
      </w:r>
      <w:r w:rsidRPr="00151FA7">
        <w:t xml:space="preserve"> </w:t>
      </w:r>
      <w:r>
        <w:br/>
      </w:r>
      <w:r w:rsidR="00151FA7" w:rsidRPr="00B825EB">
        <w:rPr>
          <w:sz w:val="36"/>
        </w:rPr>
        <w:t>Rezeptformulare für die Verschreibung von Betäubungsmittel</w:t>
      </w:r>
      <w:r w:rsidRPr="00B825EB">
        <w:rPr>
          <w:sz w:val="36"/>
        </w:rPr>
        <w:t xml:space="preserve"> </w:t>
      </w:r>
      <w:r w:rsidR="00151FA7" w:rsidRPr="00B825EB">
        <w:rPr>
          <w:sz w:val="36"/>
        </w:rPr>
        <w:t xml:space="preserve"> </w:t>
      </w:r>
    </w:p>
    <w:p w:rsidR="00151FA7" w:rsidRPr="00151FA7" w:rsidRDefault="00B825EB" w:rsidP="00B825EB">
      <w:pPr>
        <w:pStyle w:val="Titel"/>
        <w:spacing w:before="720" w:after="240"/>
        <w:rPr>
          <w:sz w:val="21"/>
          <w:szCs w:val="21"/>
        </w:rPr>
      </w:pPr>
      <w:r>
        <w:rPr>
          <w:sz w:val="21"/>
          <w:szCs w:val="21"/>
        </w:rPr>
        <w:br/>
      </w:r>
      <w:r w:rsidR="00151FA7" w:rsidRPr="00151FA7">
        <w:rPr>
          <w:sz w:val="21"/>
          <w:szCs w:val="21"/>
        </w:rPr>
        <w:t>für Ärztinnen und Ärzte (auch für Spitalärztinnen und –</w:t>
      </w:r>
      <w:proofErr w:type="spellStart"/>
      <w:r w:rsidR="00151FA7" w:rsidRPr="00151FA7">
        <w:rPr>
          <w:sz w:val="21"/>
          <w:szCs w:val="21"/>
        </w:rPr>
        <w:t>ärzte</w:t>
      </w:r>
      <w:proofErr w:type="spellEnd"/>
      <w:r w:rsidR="00151FA7" w:rsidRPr="00151FA7">
        <w:rPr>
          <w:sz w:val="21"/>
          <w:szCs w:val="21"/>
        </w:rPr>
        <w:t>)</w:t>
      </w:r>
      <w:r w:rsidR="00151FA7">
        <w:rPr>
          <w:sz w:val="21"/>
          <w:szCs w:val="21"/>
        </w:rPr>
        <w:t xml:space="preserve"> </w:t>
      </w:r>
      <w:r w:rsidR="00151FA7" w:rsidRPr="00151FA7">
        <w:rPr>
          <w:b/>
          <w:sz w:val="21"/>
          <w:szCs w:val="21"/>
        </w:rPr>
        <w:t>mit</w:t>
      </w:r>
      <w:r w:rsidR="00151FA7" w:rsidRPr="00151FA7">
        <w:rPr>
          <w:sz w:val="21"/>
          <w:szCs w:val="21"/>
        </w:rPr>
        <w:t xml:space="preserve"> Berufsausübungsbewilligung des </w:t>
      </w:r>
      <w:proofErr w:type="spellStart"/>
      <w:r w:rsidR="00151FA7" w:rsidRPr="00151FA7">
        <w:rPr>
          <w:sz w:val="21"/>
          <w:szCs w:val="21"/>
        </w:rPr>
        <w:t>Kt</w:t>
      </w:r>
      <w:proofErr w:type="spellEnd"/>
      <w:r w:rsidR="00151FA7" w:rsidRPr="00151FA7">
        <w:rPr>
          <w:sz w:val="21"/>
          <w:szCs w:val="21"/>
        </w:rPr>
        <w:t>. Bern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151FA7" w:rsidTr="00151FA7">
        <w:trPr>
          <w:trHeight w:val="1024"/>
        </w:trPr>
        <w:sdt>
          <w:sdtPr>
            <w:rPr>
              <w:sz w:val="36"/>
              <w:lang w:eastAsia="de-DE"/>
            </w:rPr>
            <w:alias w:val="Anzahl"/>
            <w:tag w:val="Anzahl"/>
            <w:id w:val="-1494248857"/>
            <w:placeholder>
              <w:docPart w:val="2FBE24B5D55E43A08E80104CCEA26F60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</w:tcPr>
              <w:p w:rsidR="00151FA7" w:rsidRDefault="00445C09" w:rsidP="00BA1438">
                <w:pPr>
                  <w:tabs>
                    <w:tab w:val="left" w:pos="284"/>
                    <w:tab w:val="left" w:pos="5103"/>
                    <w:tab w:val="left" w:pos="8789"/>
                  </w:tabs>
                  <w:spacing w:before="240" w:line="240" w:lineRule="auto"/>
                  <w:rPr>
                    <w:sz w:val="36"/>
                    <w:lang w:eastAsia="de-DE"/>
                  </w:rPr>
                </w:pPr>
                <w:r>
                  <w:rPr>
                    <w:sz w:val="36"/>
                    <w:lang w:eastAsia="de-DE"/>
                  </w:rPr>
                  <w:t>1</w:t>
                </w:r>
              </w:p>
            </w:tc>
          </w:sdtContent>
        </w:sdt>
        <w:tc>
          <w:tcPr>
            <w:tcW w:w="8505" w:type="dxa"/>
          </w:tcPr>
          <w:p w:rsidR="00151FA7" w:rsidRDefault="00151FA7" w:rsidP="00BA1438">
            <w:pPr>
              <w:tabs>
                <w:tab w:val="left" w:pos="284"/>
                <w:tab w:val="left" w:pos="5103"/>
                <w:tab w:val="left" w:pos="8789"/>
              </w:tabs>
              <w:spacing w:before="240" w:line="240" w:lineRule="auto"/>
              <w:rPr>
                <w:sz w:val="36"/>
                <w:lang w:eastAsia="de-DE"/>
              </w:rPr>
            </w:pPr>
            <w:r>
              <w:rPr>
                <w:lang w:eastAsia="de-DE"/>
              </w:rPr>
              <w:t>Anzahl</w:t>
            </w:r>
            <w:r>
              <w:rPr>
                <w:rStyle w:val="Funotenzeichen"/>
                <w:lang w:eastAsia="de-DE"/>
              </w:rPr>
              <w:footnoteReference w:id="1"/>
            </w:r>
            <w:r w:rsidRPr="007A3A65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 xml:space="preserve">BG-Rezeptblock à 25 Rezept-Garnituren </w:t>
            </w:r>
            <w:r>
              <w:rPr>
                <w:lang w:eastAsia="de-DE"/>
              </w:rPr>
              <w:br/>
              <w:t>(Kosten CHF 5.— BG-Block plus Bearbeitungs- und Versandgebühr CHF 20.--)</w:t>
            </w:r>
          </w:p>
        </w:tc>
      </w:tr>
    </w:tbl>
    <w:p w:rsidR="00151FA7" w:rsidRPr="0012648C" w:rsidRDefault="00151FA7" w:rsidP="00151FA7">
      <w:pPr>
        <w:tabs>
          <w:tab w:val="left" w:pos="5103"/>
          <w:tab w:val="left" w:pos="8789"/>
        </w:tabs>
        <w:spacing w:before="240" w:line="240" w:lineRule="auto"/>
        <w:rPr>
          <w:lang w:eastAsia="de-DE"/>
        </w:rPr>
      </w:pPr>
      <w:r w:rsidRPr="000F6DCB">
        <w:rPr>
          <w:b/>
          <w:noProof/>
          <w:sz w:val="28"/>
          <w:highlight w:val="yellow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AFEE3" wp14:editId="48413935">
                <wp:simplePos x="0" y="0"/>
                <wp:positionH relativeFrom="column">
                  <wp:posOffset>2898140</wp:posOffset>
                </wp:positionH>
                <wp:positionV relativeFrom="paragraph">
                  <wp:posOffset>86360</wp:posOffset>
                </wp:positionV>
                <wp:extent cx="3202940" cy="1729105"/>
                <wp:effectExtent l="0" t="0" r="16510" b="2349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940" cy="172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FA7" w:rsidRPr="0070049E" w:rsidRDefault="00151FA7" w:rsidP="00151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FEE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8.2pt;margin-top:6.8pt;width:252.2pt;height:1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" fillcolor="white [3201]" strokeweight=".5pt">
                <v:textbox>
                  <w:txbxContent>
                    <w:p w:rsidR="00151FA7" w:rsidRPr="0070049E" w:rsidRDefault="00151FA7" w:rsidP="00151FA7"/>
                  </w:txbxContent>
                </v:textbox>
              </v:shape>
            </w:pict>
          </mc:Fallback>
        </mc:AlternateContent>
      </w:r>
      <w:r w:rsidRPr="000F6DCB">
        <w:rPr>
          <w:b/>
          <w:sz w:val="28"/>
          <w:highlight w:val="yellow"/>
          <w:lang w:eastAsia="de-DE"/>
        </w:rPr>
        <w:t>Stempel</w:t>
      </w:r>
      <w:r w:rsidRPr="000F6DCB">
        <w:rPr>
          <w:sz w:val="28"/>
          <w:highlight w:val="yellow"/>
          <w:lang w:eastAsia="de-DE"/>
        </w:rPr>
        <w:t xml:space="preserve"> </w:t>
      </w:r>
      <w:r w:rsidRPr="0012648C">
        <w:rPr>
          <w:highlight w:val="yellow"/>
          <w:lang w:eastAsia="de-DE"/>
        </w:rPr>
        <w:t>der/des Ärztin/Arztes</w:t>
      </w:r>
      <w:r w:rsidRPr="0012648C">
        <w:rPr>
          <w:highlight w:val="yellow"/>
          <w:lang w:eastAsia="de-DE"/>
        </w:rPr>
        <w:br/>
        <w:t xml:space="preserve">mit </w:t>
      </w:r>
      <w:r w:rsidRPr="000F6DCB">
        <w:rPr>
          <w:b/>
          <w:sz w:val="28"/>
          <w:highlight w:val="yellow"/>
          <w:lang w:eastAsia="de-DE"/>
        </w:rPr>
        <w:t>Name</w:t>
      </w:r>
      <w:r w:rsidRPr="000F6DCB">
        <w:rPr>
          <w:sz w:val="28"/>
          <w:highlight w:val="yellow"/>
          <w:lang w:eastAsia="de-DE"/>
        </w:rPr>
        <w:t xml:space="preserve"> </w:t>
      </w:r>
      <w:r w:rsidRPr="0012648C">
        <w:rPr>
          <w:highlight w:val="yellow"/>
          <w:lang w:eastAsia="de-DE"/>
        </w:rPr>
        <w:t xml:space="preserve">und </w:t>
      </w:r>
      <w:r w:rsidRPr="000F6DCB">
        <w:rPr>
          <w:b/>
          <w:sz w:val="28"/>
          <w:highlight w:val="yellow"/>
          <w:lang w:eastAsia="de-DE"/>
        </w:rPr>
        <w:t xml:space="preserve">Vorname </w:t>
      </w:r>
      <w:r w:rsidRPr="0012648C">
        <w:rPr>
          <w:highlight w:val="yellow"/>
          <w:lang w:eastAsia="de-DE"/>
        </w:rPr>
        <w:t xml:space="preserve">sowie </w:t>
      </w:r>
      <w:r w:rsidRPr="0012648C">
        <w:rPr>
          <w:highlight w:val="yellow"/>
          <w:lang w:eastAsia="de-DE"/>
        </w:rPr>
        <w:br/>
      </w:r>
      <w:r w:rsidRPr="000F6DCB">
        <w:rPr>
          <w:b/>
          <w:sz w:val="28"/>
          <w:highlight w:val="yellow"/>
          <w:lang w:eastAsia="de-DE"/>
        </w:rPr>
        <w:t>vollständige</w:t>
      </w:r>
      <w:r w:rsidRPr="000F6DCB">
        <w:rPr>
          <w:sz w:val="28"/>
          <w:highlight w:val="yellow"/>
          <w:lang w:eastAsia="de-DE"/>
        </w:rPr>
        <w:t xml:space="preserve"> </w:t>
      </w:r>
      <w:r w:rsidRPr="0012648C">
        <w:rPr>
          <w:highlight w:val="yellow"/>
          <w:lang w:eastAsia="de-DE"/>
        </w:rPr>
        <w:t>Adresse:</w:t>
      </w:r>
    </w:p>
    <w:p w:rsidR="00151FA7" w:rsidRPr="00F745EC" w:rsidRDefault="00151FA7" w:rsidP="00151FA7">
      <w:pPr>
        <w:tabs>
          <w:tab w:val="left" w:pos="5103"/>
          <w:tab w:val="left" w:pos="8789"/>
        </w:tabs>
        <w:spacing w:before="1440" w:line="240" w:lineRule="auto"/>
        <w:rPr>
          <w:szCs w:val="21"/>
          <w:lang w:eastAsia="de-DE"/>
        </w:rPr>
      </w:pPr>
      <w:r w:rsidRPr="00F745EC">
        <w:rPr>
          <w:szCs w:val="21"/>
          <w:lang w:eastAsia="de-DE"/>
        </w:rPr>
        <w:t>Datum:  …………………………………………</w:t>
      </w:r>
    </w:p>
    <w:p w:rsidR="00151FA7" w:rsidRPr="00F745EC" w:rsidRDefault="00151FA7" w:rsidP="00151FA7">
      <w:pPr>
        <w:tabs>
          <w:tab w:val="left" w:pos="4536"/>
          <w:tab w:val="left" w:pos="8789"/>
        </w:tabs>
        <w:spacing w:before="480" w:line="240" w:lineRule="auto"/>
        <w:rPr>
          <w:szCs w:val="21"/>
          <w:lang w:eastAsia="de-DE"/>
        </w:rPr>
      </w:pPr>
      <w:r w:rsidRPr="00F745EC">
        <w:rPr>
          <w:szCs w:val="21"/>
          <w:highlight w:val="yellow"/>
          <w:lang w:eastAsia="de-DE"/>
        </w:rPr>
        <w:t>Persönliche Unterschrift</w:t>
      </w:r>
      <w:r w:rsidRPr="00F745EC">
        <w:rPr>
          <w:szCs w:val="21"/>
          <w:lang w:eastAsia="de-DE"/>
        </w:rPr>
        <w:t xml:space="preserve"> der Ärztin/des Arztes:</w:t>
      </w:r>
      <w:r w:rsidRPr="00F745EC">
        <w:rPr>
          <w:szCs w:val="21"/>
          <w:lang w:eastAsia="de-DE"/>
        </w:rPr>
        <w:tab/>
        <w:t xml:space="preserve"> …………………………………</w:t>
      </w:r>
      <w:proofErr w:type="gramStart"/>
      <w:r w:rsidRPr="00F745EC">
        <w:rPr>
          <w:szCs w:val="21"/>
          <w:lang w:eastAsia="de-DE"/>
        </w:rPr>
        <w:t>…….</w:t>
      </w:r>
      <w:proofErr w:type="gramEnd"/>
      <w:r w:rsidRPr="00F745EC">
        <w:rPr>
          <w:szCs w:val="21"/>
          <w:lang w:eastAsia="de-DE"/>
        </w:rPr>
        <w:t>……</w:t>
      </w:r>
    </w:p>
    <w:p w:rsidR="00151FA7" w:rsidRPr="00F745EC" w:rsidRDefault="00151FA7" w:rsidP="00151FA7">
      <w:pPr>
        <w:tabs>
          <w:tab w:val="left" w:pos="4536"/>
          <w:tab w:val="left" w:pos="8789"/>
        </w:tabs>
        <w:spacing w:before="240" w:line="240" w:lineRule="auto"/>
        <w:ind w:right="339"/>
        <w:rPr>
          <w:szCs w:val="21"/>
          <w:lang w:eastAsia="de-DE"/>
        </w:rPr>
      </w:pPr>
      <w:r w:rsidRPr="00F745EC">
        <w:rPr>
          <w:szCs w:val="21"/>
          <w:highlight w:val="yellow"/>
          <w:lang w:eastAsia="de-DE"/>
        </w:rPr>
        <w:t>Rechnungsadresse</w:t>
      </w:r>
      <w:r w:rsidRPr="00F745EC">
        <w:rPr>
          <w:szCs w:val="21"/>
          <w:lang w:eastAsia="de-DE"/>
        </w:rPr>
        <w:t xml:space="preserve"> falls nicht identisch mit </w:t>
      </w:r>
      <w:r>
        <w:rPr>
          <w:szCs w:val="21"/>
          <w:lang w:eastAsia="de-DE"/>
        </w:rPr>
        <w:t>Praxis</w:t>
      </w:r>
      <w:r w:rsidRPr="00F745EC">
        <w:rPr>
          <w:szCs w:val="21"/>
          <w:lang w:eastAsia="de-DE"/>
        </w:rPr>
        <w:t>adresse</w:t>
      </w:r>
      <w:r w:rsidR="00753513">
        <w:rPr>
          <w:szCs w:val="21"/>
          <w:lang w:eastAsia="de-DE"/>
        </w:rPr>
        <w:t>:</w:t>
      </w:r>
      <w:r>
        <w:rPr>
          <w:szCs w:val="21"/>
          <w:lang w:eastAsia="de-DE"/>
        </w:rPr>
        <w:t xml:space="preserve"> </w:t>
      </w:r>
      <w:r w:rsidR="003D480F">
        <w:rPr>
          <w:szCs w:val="21"/>
          <w:lang w:eastAsia="de-DE"/>
        </w:rPr>
        <w:br/>
      </w:r>
      <w:r w:rsidR="00753513">
        <w:rPr>
          <w:szCs w:val="21"/>
          <w:highlight w:val="yellow"/>
          <w:lang w:eastAsia="de-DE"/>
        </w:rPr>
        <w:t>Ihre Angaben zählen – im Nachhinein kann nicht korrigiert werden</w:t>
      </w:r>
      <w:r w:rsidRPr="00151FA7">
        <w:rPr>
          <w:szCs w:val="21"/>
          <w:highlight w:val="yellow"/>
          <w:lang w:eastAsia="de-DE"/>
        </w:rPr>
        <w:t>!</w:t>
      </w:r>
    </w:p>
    <w:p w:rsidR="00151FA7" w:rsidRPr="00F745EC" w:rsidRDefault="00151FA7" w:rsidP="00151FA7">
      <w:pPr>
        <w:tabs>
          <w:tab w:val="left" w:pos="2127"/>
          <w:tab w:val="left" w:pos="5103"/>
          <w:tab w:val="left" w:pos="8789"/>
        </w:tabs>
        <w:spacing w:before="240" w:line="240" w:lineRule="auto"/>
        <w:rPr>
          <w:szCs w:val="21"/>
          <w:lang w:eastAsia="de-DE"/>
        </w:rPr>
      </w:pPr>
      <w:r w:rsidRPr="00F745EC">
        <w:rPr>
          <w:szCs w:val="21"/>
          <w:lang w:eastAsia="de-DE"/>
        </w:rPr>
        <w:t>Name</w:t>
      </w:r>
      <w:r w:rsidRPr="00F745EC">
        <w:rPr>
          <w:szCs w:val="21"/>
          <w:lang w:eastAsia="de-DE"/>
        </w:rPr>
        <w:tab/>
        <w:t>…………………………………</w:t>
      </w:r>
      <w:proofErr w:type="gramStart"/>
      <w:r w:rsidRPr="00F745EC">
        <w:rPr>
          <w:szCs w:val="21"/>
          <w:lang w:eastAsia="de-DE"/>
        </w:rPr>
        <w:t>…….</w:t>
      </w:r>
      <w:proofErr w:type="gramEnd"/>
      <w:r w:rsidRPr="00F745EC">
        <w:rPr>
          <w:szCs w:val="21"/>
          <w:lang w:eastAsia="de-DE"/>
        </w:rPr>
        <w:t>…………………..…</w:t>
      </w:r>
    </w:p>
    <w:p w:rsidR="00151FA7" w:rsidRPr="00F745EC" w:rsidRDefault="00151FA7" w:rsidP="00151FA7">
      <w:pPr>
        <w:tabs>
          <w:tab w:val="left" w:pos="2127"/>
          <w:tab w:val="left" w:pos="5103"/>
          <w:tab w:val="left" w:pos="8789"/>
        </w:tabs>
        <w:spacing w:before="120" w:line="240" w:lineRule="auto"/>
        <w:rPr>
          <w:szCs w:val="21"/>
          <w:lang w:eastAsia="de-DE"/>
        </w:rPr>
      </w:pPr>
      <w:r w:rsidRPr="00F745EC">
        <w:rPr>
          <w:szCs w:val="21"/>
          <w:lang w:eastAsia="de-DE"/>
        </w:rPr>
        <w:t>Zusatzinformation</w:t>
      </w:r>
      <w:r w:rsidRPr="00F745EC">
        <w:rPr>
          <w:szCs w:val="21"/>
          <w:lang w:eastAsia="de-DE"/>
        </w:rPr>
        <w:tab/>
        <w:t>…………………………………</w:t>
      </w:r>
      <w:proofErr w:type="gramStart"/>
      <w:r w:rsidRPr="00F745EC">
        <w:rPr>
          <w:szCs w:val="21"/>
          <w:lang w:eastAsia="de-DE"/>
        </w:rPr>
        <w:t>…….</w:t>
      </w:r>
      <w:proofErr w:type="gramEnd"/>
      <w:r w:rsidRPr="00F745EC">
        <w:rPr>
          <w:szCs w:val="21"/>
          <w:lang w:eastAsia="de-DE"/>
        </w:rPr>
        <w:t>…………………..…</w:t>
      </w:r>
    </w:p>
    <w:p w:rsidR="00151FA7" w:rsidRPr="00F745EC" w:rsidRDefault="00151FA7" w:rsidP="00151FA7">
      <w:pPr>
        <w:tabs>
          <w:tab w:val="left" w:pos="2127"/>
          <w:tab w:val="left" w:pos="5103"/>
          <w:tab w:val="left" w:pos="8789"/>
        </w:tabs>
        <w:spacing w:before="120" w:line="240" w:lineRule="auto"/>
        <w:rPr>
          <w:szCs w:val="21"/>
          <w:lang w:eastAsia="de-DE"/>
        </w:rPr>
      </w:pPr>
      <w:r w:rsidRPr="00F745EC">
        <w:rPr>
          <w:szCs w:val="21"/>
          <w:lang w:eastAsia="de-DE"/>
        </w:rPr>
        <w:t>Adresse</w:t>
      </w:r>
      <w:r w:rsidRPr="00F745EC">
        <w:rPr>
          <w:szCs w:val="21"/>
          <w:lang w:eastAsia="de-DE"/>
        </w:rPr>
        <w:tab/>
        <w:t>…………………………………</w:t>
      </w:r>
      <w:proofErr w:type="gramStart"/>
      <w:r w:rsidRPr="00F745EC">
        <w:rPr>
          <w:szCs w:val="21"/>
          <w:lang w:eastAsia="de-DE"/>
        </w:rPr>
        <w:t>…….</w:t>
      </w:r>
      <w:proofErr w:type="gramEnd"/>
      <w:r w:rsidRPr="00F745EC">
        <w:rPr>
          <w:szCs w:val="21"/>
          <w:lang w:eastAsia="de-DE"/>
        </w:rPr>
        <w:t>…………………..…</w:t>
      </w:r>
    </w:p>
    <w:p w:rsidR="00151FA7" w:rsidRPr="00F745EC" w:rsidRDefault="00151FA7" w:rsidP="00151FA7">
      <w:pPr>
        <w:tabs>
          <w:tab w:val="left" w:pos="2127"/>
          <w:tab w:val="left" w:pos="5103"/>
          <w:tab w:val="left" w:pos="8789"/>
        </w:tabs>
        <w:spacing w:before="120" w:line="240" w:lineRule="auto"/>
        <w:rPr>
          <w:szCs w:val="21"/>
          <w:lang w:eastAsia="de-DE"/>
        </w:rPr>
      </w:pPr>
      <w:r w:rsidRPr="00F745EC">
        <w:rPr>
          <w:szCs w:val="21"/>
          <w:lang w:eastAsia="de-DE"/>
        </w:rPr>
        <w:t>PLZ/Ort</w:t>
      </w:r>
      <w:r w:rsidRPr="00F745EC">
        <w:rPr>
          <w:szCs w:val="21"/>
          <w:lang w:eastAsia="de-DE"/>
        </w:rPr>
        <w:tab/>
        <w:t>…………………………………</w:t>
      </w:r>
      <w:proofErr w:type="gramStart"/>
      <w:r w:rsidRPr="00F745EC">
        <w:rPr>
          <w:szCs w:val="21"/>
          <w:lang w:eastAsia="de-DE"/>
        </w:rPr>
        <w:t>…….</w:t>
      </w:r>
      <w:proofErr w:type="gramEnd"/>
      <w:r w:rsidRPr="00F745EC">
        <w:rPr>
          <w:szCs w:val="21"/>
          <w:lang w:eastAsia="de-DE"/>
        </w:rPr>
        <w:t>…………………..…</w:t>
      </w:r>
    </w:p>
    <w:p w:rsidR="00151FA7" w:rsidRPr="00F745EC" w:rsidRDefault="00151FA7" w:rsidP="00C41638">
      <w:pPr>
        <w:tabs>
          <w:tab w:val="left" w:pos="1560"/>
          <w:tab w:val="left" w:pos="5103"/>
          <w:tab w:val="left" w:pos="8789"/>
        </w:tabs>
        <w:spacing w:before="360" w:after="240" w:line="240" w:lineRule="auto"/>
        <w:rPr>
          <w:szCs w:val="21"/>
          <w:lang w:eastAsia="de-DE"/>
        </w:rPr>
      </w:pPr>
      <w:r w:rsidRPr="00F745EC">
        <w:rPr>
          <w:szCs w:val="21"/>
          <w:lang w:eastAsia="de-DE"/>
        </w:rPr>
        <w:t>Bestellung an folgende Adresse zustellen:</w:t>
      </w:r>
    </w:p>
    <w:p w:rsidR="00151FA7" w:rsidRPr="00F745EC" w:rsidRDefault="00E31A1E" w:rsidP="00151FA7">
      <w:pPr>
        <w:tabs>
          <w:tab w:val="left" w:pos="5103"/>
          <w:tab w:val="left" w:pos="8789"/>
        </w:tabs>
        <w:spacing w:line="240" w:lineRule="auto"/>
        <w:rPr>
          <w:szCs w:val="21"/>
          <w:lang w:eastAsia="de-DE"/>
        </w:rPr>
      </w:pPr>
      <w:r>
        <w:rPr>
          <w:szCs w:val="21"/>
          <w:lang w:eastAsia="de-DE"/>
        </w:rPr>
        <w:t>Gesundheitsamt</w:t>
      </w:r>
    </w:p>
    <w:p w:rsidR="00151FA7" w:rsidRPr="00F745EC" w:rsidRDefault="00E31A1E" w:rsidP="00151FA7">
      <w:pPr>
        <w:tabs>
          <w:tab w:val="left" w:pos="5103"/>
          <w:tab w:val="left" w:pos="8789"/>
        </w:tabs>
        <w:spacing w:line="240" w:lineRule="auto"/>
        <w:rPr>
          <w:szCs w:val="21"/>
          <w:lang w:eastAsia="de-DE"/>
        </w:rPr>
      </w:pPr>
      <w:r>
        <w:rPr>
          <w:szCs w:val="21"/>
          <w:lang w:eastAsia="de-DE"/>
        </w:rPr>
        <w:t>Pharmazeutischer Dienst</w:t>
      </w:r>
    </w:p>
    <w:p w:rsidR="00151FA7" w:rsidRPr="00F745EC" w:rsidRDefault="00151FA7" w:rsidP="00151FA7">
      <w:pPr>
        <w:tabs>
          <w:tab w:val="left" w:pos="5103"/>
          <w:tab w:val="left" w:pos="8789"/>
        </w:tabs>
        <w:spacing w:line="240" w:lineRule="auto"/>
        <w:rPr>
          <w:szCs w:val="21"/>
          <w:lang w:eastAsia="de-DE"/>
        </w:rPr>
      </w:pPr>
      <w:r w:rsidRPr="00F745EC">
        <w:rPr>
          <w:szCs w:val="21"/>
          <w:lang w:eastAsia="de-DE"/>
        </w:rPr>
        <w:t>Postfach</w:t>
      </w:r>
    </w:p>
    <w:p w:rsidR="00151FA7" w:rsidRPr="00F745EC" w:rsidRDefault="00151FA7" w:rsidP="00151FA7">
      <w:pPr>
        <w:tabs>
          <w:tab w:val="left" w:pos="5103"/>
          <w:tab w:val="left" w:pos="8789"/>
        </w:tabs>
        <w:spacing w:line="240" w:lineRule="auto"/>
        <w:rPr>
          <w:szCs w:val="21"/>
          <w:lang w:eastAsia="de-DE"/>
        </w:rPr>
      </w:pPr>
      <w:r w:rsidRPr="00F745EC">
        <w:rPr>
          <w:szCs w:val="21"/>
          <w:lang w:eastAsia="de-DE"/>
        </w:rPr>
        <w:t>3000 Bern 8</w:t>
      </w:r>
    </w:p>
    <w:p w:rsidR="00151FA7" w:rsidRPr="00F745EC" w:rsidRDefault="00151FA7" w:rsidP="00151FA7">
      <w:pPr>
        <w:tabs>
          <w:tab w:val="left" w:pos="8789"/>
        </w:tabs>
        <w:spacing w:before="120" w:line="240" w:lineRule="auto"/>
        <w:rPr>
          <w:i/>
          <w:szCs w:val="21"/>
          <w:lang w:eastAsia="de-DE"/>
        </w:rPr>
      </w:pPr>
      <w:r w:rsidRPr="00F745EC">
        <w:rPr>
          <w:i/>
          <w:szCs w:val="21"/>
          <w:lang w:eastAsia="de-DE"/>
        </w:rPr>
        <w:t>ODER:</w:t>
      </w:r>
      <w:bookmarkStart w:id="0" w:name="_GoBack"/>
      <w:bookmarkEnd w:id="0"/>
    </w:p>
    <w:p w:rsidR="00151FA7" w:rsidRPr="00F745EC" w:rsidRDefault="00151FA7" w:rsidP="00151FA7">
      <w:pPr>
        <w:tabs>
          <w:tab w:val="left" w:pos="8789"/>
        </w:tabs>
        <w:spacing w:line="240" w:lineRule="auto"/>
        <w:rPr>
          <w:szCs w:val="21"/>
          <w:lang w:eastAsia="de-DE"/>
        </w:rPr>
      </w:pPr>
      <w:r w:rsidRPr="00F745EC">
        <w:rPr>
          <w:szCs w:val="21"/>
          <w:lang w:eastAsia="de-DE"/>
        </w:rPr>
        <w:t>E-Mail: info.</w:t>
      </w:r>
      <w:r w:rsidR="0070049E">
        <w:rPr>
          <w:szCs w:val="21"/>
          <w:lang w:eastAsia="de-DE"/>
        </w:rPr>
        <w:t>pad</w:t>
      </w:r>
      <w:r w:rsidRPr="00F745EC">
        <w:rPr>
          <w:szCs w:val="21"/>
          <w:lang w:eastAsia="de-DE"/>
        </w:rPr>
        <w:t>@be.ch</w:t>
      </w:r>
    </w:p>
    <w:p w:rsidR="00F5408D" w:rsidRPr="00151FA7" w:rsidRDefault="00151FA7" w:rsidP="00151FA7">
      <w:pPr>
        <w:tabs>
          <w:tab w:val="left" w:pos="8789"/>
        </w:tabs>
        <w:spacing w:before="360" w:line="240" w:lineRule="auto"/>
        <w:rPr>
          <w:szCs w:val="21"/>
          <w:lang w:eastAsia="de-DE"/>
        </w:rPr>
      </w:pPr>
      <w:r w:rsidRPr="00151FA7">
        <w:rPr>
          <w:szCs w:val="21"/>
          <w:lang w:eastAsia="de-DE"/>
        </w:rPr>
        <w:t>Verluste (z.B. beim Versand, bei Diebstählen in Arztpraxen etc.) sind dem KAPA zu melden.</w:t>
      </w:r>
    </w:p>
    <w:sectPr w:rsidR="00F5408D" w:rsidRPr="00151FA7" w:rsidSect="0070049E">
      <w:headerReference w:type="default" r:id="rId19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B1" w:rsidRPr="0070049E" w:rsidRDefault="00FA0BB1">
      <w:r w:rsidRPr="0070049E">
        <w:separator/>
      </w:r>
    </w:p>
  </w:endnote>
  <w:endnote w:type="continuationSeparator" w:id="0">
    <w:p w:rsidR="00FA0BB1" w:rsidRPr="0070049E" w:rsidRDefault="00FA0BB1">
      <w:r w:rsidRPr="0070049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9E" w:rsidRPr="0070049E" w:rsidRDefault="007004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8"/>
      <w:gridCol w:w="50"/>
    </w:tblGrid>
    <w:tr w:rsidR="00827488" w:rsidRPr="0070049E" w:rsidTr="00A91C91">
      <w:tc>
        <w:tcPr>
          <w:tcW w:w="7938" w:type="dxa"/>
        </w:tcPr>
        <w:tbl>
          <w:tblPr>
            <w:tblW w:w="9920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5951"/>
            <w:gridCol w:w="3969"/>
          </w:tblGrid>
          <w:tr w:rsidR="006306CC" w:rsidRPr="0070049E" w:rsidTr="00B64A33">
            <w:tc>
              <w:tcPr>
                <w:tcW w:w="5951" w:type="dxa"/>
                <w:shd w:val="clear" w:color="auto" w:fill="auto"/>
                <w:vAlign w:val="center"/>
              </w:tcPr>
              <w:p w:rsidR="006306CC" w:rsidRPr="0070049E" w:rsidRDefault="006306CC" w:rsidP="006306CC">
                <w:pPr>
                  <w:pStyle w:val="Fuzeile"/>
                  <w:tabs>
                    <w:tab w:val="clear" w:pos="2552"/>
                    <w:tab w:val="clear" w:pos="5103"/>
                    <w:tab w:val="clear" w:pos="7655"/>
                    <w:tab w:val="left" w:pos="1876"/>
                    <w:tab w:val="left" w:pos="4646"/>
                  </w:tabs>
                  <w:spacing w:after="60"/>
                  <w:rPr>
                    <w:sz w:val="18"/>
                    <w:szCs w:val="18"/>
                  </w:rPr>
                </w:pPr>
                <w:r w:rsidRPr="0070049E">
                  <w:rPr>
                    <w:sz w:val="18"/>
                    <w:szCs w:val="18"/>
                  </w:rPr>
                  <w:t xml:space="preserve">FO 0610-03 V03 </w:t>
                </w:r>
                <w:r w:rsidRPr="0070049E">
                  <w:rPr>
                    <w:sz w:val="18"/>
                    <w:szCs w:val="18"/>
                  </w:rPr>
                  <w:tab/>
                  <w:t xml:space="preserve">Bestellung </w:t>
                </w:r>
                <w:proofErr w:type="spellStart"/>
                <w:r w:rsidRPr="0070049E">
                  <w:rPr>
                    <w:sz w:val="18"/>
                    <w:szCs w:val="18"/>
                  </w:rPr>
                  <w:t>Betm</w:t>
                </w:r>
                <w:proofErr w:type="spellEnd"/>
                <w:r w:rsidRPr="0070049E">
                  <w:rPr>
                    <w:sz w:val="18"/>
                    <w:szCs w:val="18"/>
                  </w:rPr>
                  <w:t>-Rezeptformulare</w:t>
                </w:r>
              </w:p>
            </w:tc>
            <w:tc>
              <w:tcPr>
                <w:tcW w:w="3969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6306CC" w:rsidRPr="0070049E" w:rsidRDefault="006306CC" w:rsidP="006306CC">
                <w:pPr>
                  <w:pStyle w:val="Fuzeile"/>
                  <w:tabs>
                    <w:tab w:val="clear" w:pos="2552"/>
                    <w:tab w:val="clear" w:pos="5103"/>
                    <w:tab w:val="clear" w:pos="7655"/>
                    <w:tab w:val="left" w:pos="4646"/>
                  </w:tabs>
                  <w:spacing w:before="60" w:after="60"/>
                  <w:jc w:val="right"/>
                  <w:rPr>
                    <w:sz w:val="18"/>
                    <w:szCs w:val="18"/>
                  </w:rPr>
                </w:pPr>
                <w:r w:rsidRPr="0070049E">
                  <w:rPr>
                    <w:sz w:val="18"/>
                    <w:szCs w:val="18"/>
                  </w:rPr>
                  <w:t xml:space="preserve">Seite </w:t>
                </w:r>
                <w:r w:rsidRPr="0070049E">
                  <w:rPr>
                    <w:sz w:val="18"/>
                    <w:szCs w:val="18"/>
                  </w:rPr>
                  <w:fldChar w:fldCharType="begin"/>
                </w:r>
                <w:r w:rsidRPr="0070049E">
                  <w:rPr>
                    <w:sz w:val="18"/>
                    <w:szCs w:val="18"/>
                  </w:rPr>
                  <w:instrText>PAGE</w:instrText>
                </w:r>
                <w:r w:rsidRPr="0070049E">
                  <w:rPr>
                    <w:sz w:val="18"/>
                    <w:szCs w:val="18"/>
                  </w:rPr>
                  <w:fldChar w:fldCharType="separate"/>
                </w:r>
                <w:r w:rsidR="00E31A1E">
                  <w:rPr>
                    <w:noProof/>
                    <w:sz w:val="18"/>
                    <w:szCs w:val="18"/>
                  </w:rPr>
                  <w:t>1</w:t>
                </w:r>
                <w:r w:rsidRPr="0070049E">
                  <w:rPr>
                    <w:sz w:val="18"/>
                    <w:szCs w:val="18"/>
                  </w:rPr>
                  <w:fldChar w:fldCharType="end"/>
                </w:r>
                <w:r w:rsidRPr="0070049E">
                  <w:rPr>
                    <w:sz w:val="18"/>
                    <w:szCs w:val="18"/>
                  </w:rPr>
                  <w:t xml:space="preserve"> </w:t>
                </w:r>
              </w:p>
            </w:tc>
          </w:tr>
        </w:tbl>
        <w:p w:rsidR="00827488" w:rsidRPr="0070049E" w:rsidRDefault="00827488" w:rsidP="00151FA7">
          <w:pPr>
            <w:pStyle w:val="Fuzeile"/>
            <w:spacing w:before="120" w:after="120"/>
          </w:pPr>
          <w:r w:rsidRPr="0070049E">
            <w:fldChar w:fldCharType="begin"/>
          </w:r>
          <w:r w:rsidRPr="0070049E">
            <w:instrText xml:space="preserve"> IF </w:instrText>
          </w:r>
          <w:fldSimple w:instr=" DOCPROPERTY  CustomField.pfad  \* MERGEFORMAT ">
            <w:r w:rsidR="0070049E" w:rsidRPr="0070049E">
              <w:rPr>
                <w:b/>
                <w:bCs w:val="0"/>
              </w:rPr>
              <w:instrText>Keine Angaben</w:instrText>
            </w:r>
          </w:fldSimple>
          <w:r w:rsidRPr="0070049E">
            <w:instrText>="Nur Dateiname" "</w:instrText>
          </w:r>
          <w:r w:rsidRPr="0070049E">
            <w:rPr>
              <w:noProof/>
            </w:rPr>
            <w:fldChar w:fldCharType="begin"/>
          </w:r>
          <w:r w:rsidRPr="0070049E">
            <w:rPr>
              <w:noProof/>
            </w:rPr>
            <w:instrText xml:space="preserve"> FILENAME   \* MERGEFORMAT \&lt;OawJumpToField value=0/&gt;</w:instrText>
          </w:r>
          <w:r w:rsidRPr="0070049E">
            <w:rPr>
              <w:noProof/>
            </w:rPr>
            <w:fldChar w:fldCharType="separate"/>
          </w:r>
          <w:r w:rsidRPr="0070049E">
            <w:rPr>
              <w:noProof/>
            </w:rPr>
            <w:instrText>Templ.dot</w:instrText>
          </w:r>
          <w:r w:rsidRPr="0070049E">
            <w:rPr>
              <w:noProof/>
            </w:rPr>
            <w:fldChar w:fldCharType="end"/>
          </w:r>
          <w:r w:rsidRPr="0070049E">
            <w:instrText>" "" \* MERGEFORMAT \&lt;OawJumpToField value=0/&gt;</w:instrText>
          </w:r>
          <w:r w:rsidRPr="0070049E">
            <w:fldChar w:fldCharType="end"/>
          </w:r>
          <w:r w:rsidRPr="0070049E">
            <w:fldChar w:fldCharType="begin"/>
          </w:r>
          <w:r w:rsidRPr="0070049E">
            <w:instrText xml:space="preserve"> IF </w:instrText>
          </w:r>
          <w:fldSimple w:instr=" DOCPROPERTY  CustomField.pfad  \* MERGEFORMAT ">
            <w:r w:rsidR="0070049E" w:rsidRPr="0070049E">
              <w:rPr>
                <w:b/>
                <w:bCs w:val="0"/>
              </w:rPr>
              <w:instrText>Keine Angaben</w:instrText>
            </w:r>
          </w:fldSimple>
          <w:r w:rsidRPr="0070049E">
            <w:instrText>="Pfad und Dateiname" "</w:instrText>
          </w:r>
          <w:r w:rsidRPr="0070049E">
            <w:rPr>
              <w:noProof/>
            </w:rPr>
            <w:fldChar w:fldCharType="begin"/>
          </w:r>
          <w:r w:rsidRPr="0070049E">
            <w:rPr>
              <w:noProof/>
            </w:rPr>
            <w:instrText xml:space="preserve"> FILENAME </w:instrText>
          </w:r>
          <w:r w:rsidR="00F5408D" w:rsidRPr="0070049E">
            <w:rPr>
              <w:noProof/>
            </w:rPr>
            <w:instrText xml:space="preserve"> </w:instrText>
          </w:r>
          <w:r w:rsidR="00530364" w:rsidRPr="0070049E">
            <w:rPr>
              <w:noProof/>
            </w:rPr>
            <w:instrText>\p</w:instrText>
          </w:r>
          <w:r w:rsidR="00F5408D" w:rsidRPr="0070049E">
            <w:rPr>
              <w:noProof/>
            </w:rPr>
            <w:instrText xml:space="preserve"> </w:instrText>
          </w:r>
          <w:r w:rsidRPr="0070049E">
            <w:rPr>
              <w:noProof/>
            </w:rPr>
            <w:instrText xml:space="preserve"> \* MERGEFORMAT \&lt;OawJumpToField value=0/&gt;</w:instrText>
          </w:r>
          <w:r w:rsidRPr="0070049E">
            <w:rPr>
              <w:noProof/>
            </w:rPr>
            <w:fldChar w:fldCharType="separate"/>
          </w:r>
          <w:r w:rsidRPr="0070049E">
            <w:rPr>
              <w:noProof/>
            </w:rPr>
            <w:instrText>Templ.dot</w:instrText>
          </w:r>
          <w:r w:rsidRPr="0070049E">
            <w:rPr>
              <w:noProof/>
            </w:rPr>
            <w:fldChar w:fldCharType="end"/>
          </w:r>
          <w:r w:rsidRPr="0070049E">
            <w:instrText>" "" \* MERGEFORMAT \&lt;OawJumpToField value=0/&gt;</w:instrText>
          </w:r>
          <w:r w:rsidRPr="0070049E">
            <w:fldChar w:fldCharType="end"/>
          </w:r>
          <w:r w:rsidRPr="0070049E">
            <w:fldChar w:fldCharType="begin"/>
          </w:r>
          <w:r w:rsidRPr="0070049E">
            <w:instrText xml:space="preserve"> IF </w:instrText>
          </w:r>
          <w:fldSimple w:instr=" DOCPROPERTY  CustomField.pfad  \* MERGEFORMAT ">
            <w:r w:rsidR="0070049E" w:rsidRPr="0070049E">
              <w:rPr>
                <w:b/>
                <w:bCs w:val="0"/>
              </w:rPr>
              <w:instrText>Keine Angaben</w:instrText>
            </w:r>
          </w:fldSimple>
          <w:r w:rsidRPr="0070049E">
            <w:instrText>="Nom du document" "</w:instrText>
          </w:r>
          <w:r w:rsidRPr="0070049E">
            <w:rPr>
              <w:noProof/>
            </w:rPr>
            <w:fldChar w:fldCharType="begin"/>
          </w:r>
          <w:r w:rsidRPr="0070049E">
            <w:rPr>
              <w:noProof/>
            </w:rPr>
            <w:instrText xml:space="preserve"> FILENAME  \* MERGEFORMAT \&lt;OawJumpToField value=0/&gt;</w:instrText>
          </w:r>
          <w:r w:rsidRPr="0070049E">
            <w:rPr>
              <w:noProof/>
            </w:rPr>
            <w:fldChar w:fldCharType="separate"/>
          </w:r>
          <w:r w:rsidRPr="0070049E">
            <w:rPr>
              <w:noProof/>
            </w:rPr>
            <w:instrText>Templ.dot</w:instrText>
          </w:r>
          <w:r w:rsidRPr="0070049E">
            <w:rPr>
              <w:noProof/>
            </w:rPr>
            <w:fldChar w:fldCharType="end"/>
          </w:r>
          <w:r w:rsidRPr="0070049E">
            <w:instrText>" "" \* MERGEFORMAT \&lt;OawJumpToField value=0/&gt;</w:instrText>
          </w:r>
          <w:r w:rsidRPr="0070049E">
            <w:fldChar w:fldCharType="end"/>
          </w:r>
          <w:r w:rsidRPr="0070049E">
            <w:fldChar w:fldCharType="begin"/>
          </w:r>
          <w:r w:rsidRPr="0070049E">
            <w:instrText xml:space="preserve"> IF </w:instrText>
          </w:r>
          <w:fldSimple w:instr=" DOCPROPERTY  CustomField.pfad  \* MERGEFORMAT ">
            <w:r w:rsidR="0070049E" w:rsidRPr="0070049E">
              <w:rPr>
                <w:b/>
                <w:bCs w:val="0"/>
              </w:rPr>
              <w:instrText>Keine Angaben</w:instrText>
            </w:r>
          </w:fldSimple>
          <w:r w:rsidRPr="0070049E">
            <w:instrText>="Chemin et nom du document" "</w:instrText>
          </w:r>
          <w:r w:rsidRPr="0070049E">
            <w:rPr>
              <w:noProof/>
            </w:rPr>
            <w:fldChar w:fldCharType="begin"/>
          </w:r>
          <w:r w:rsidRPr="0070049E">
            <w:rPr>
              <w:noProof/>
            </w:rPr>
            <w:instrText xml:space="preserve"> FILENAME</w:instrText>
          </w:r>
          <w:r w:rsidR="00D36551" w:rsidRPr="0070049E">
            <w:rPr>
              <w:noProof/>
            </w:rPr>
            <w:instrText xml:space="preserve">  \p </w:instrText>
          </w:r>
          <w:r w:rsidRPr="0070049E">
            <w:rPr>
              <w:noProof/>
            </w:rPr>
            <w:instrText xml:space="preserve"> \* MERGEFORMAT \&lt;OawJumpToField value=0/&gt;</w:instrText>
          </w:r>
          <w:r w:rsidRPr="0070049E">
            <w:rPr>
              <w:noProof/>
            </w:rPr>
            <w:fldChar w:fldCharType="separate"/>
          </w:r>
          <w:r w:rsidRPr="0070049E">
            <w:rPr>
              <w:noProof/>
            </w:rPr>
            <w:instrText>Templ.dot</w:instrText>
          </w:r>
          <w:r w:rsidRPr="0070049E">
            <w:rPr>
              <w:noProof/>
            </w:rPr>
            <w:fldChar w:fldCharType="end"/>
          </w:r>
          <w:r w:rsidRPr="0070049E">
            <w:instrText>" "" \* MERGEFORMAT \&lt;OawJumpToField value=0/&gt;</w:instrText>
          </w:r>
          <w:r w:rsidRPr="0070049E">
            <w:fldChar w:fldCharType="end"/>
          </w:r>
        </w:p>
      </w:tc>
      <w:tc>
        <w:tcPr>
          <w:tcW w:w="2030" w:type="dxa"/>
        </w:tcPr>
        <w:p w:rsidR="00827488" w:rsidRPr="0070049E" w:rsidRDefault="00827488" w:rsidP="00151FA7">
          <w:pPr>
            <w:pStyle w:val="Fuzeile"/>
            <w:spacing w:before="120"/>
            <w:jc w:val="right"/>
          </w:pPr>
        </w:p>
      </w:tc>
    </w:tr>
  </w:tbl>
  <w:p w:rsidR="00EC10BB" w:rsidRPr="0070049E" w:rsidRDefault="00EC10BB" w:rsidP="003E7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70049E" w:rsidTr="00A91C91">
      <w:tc>
        <w:tcPr>
          <w:tcW w:w="7938" w:type="dxa"/>
        </w:tcPr>
        <w:p w:rsidR="005D79DB" w:rsidRPr="0070049E" w:rsidRDefault="00EE38C9" w:rsidP="005D79DB">
          <w:pPr>
            <w:pStyle w:val="Fuzeile"/>
          </w:pPr>
          <w:r w:rsidRPr="0070049E">
            <w:fldChar w:fldCharType="begin"/>
          </w:r>
          <w:r w:rsidRPr="0070049E">
            <w:instrText xml:space="preserve"> IF </w:instrText>
          </w:r>
          <w:fldSimple w:instr=" DOCPROPERTY  CustomField.pfad  \* MERGEFORMAT ">
            <w:r w:rsidR="0070049E" w:rsidRPr="0070049E">
              <w:rPr>
                <w:b/>
                <w:bCs w:val="0"/>
              </w:rPr>
              <w:instrText>Keine Angaben</w:instrText>
            </w:r>
          </w:fldSimple>
          <w:r w:rsidRPr="0070049E">
            <w:instrText>="Nur Dateiname" "</w:instrText>
          </w:r>
          <w:r w:rsidRPr="0070049E">
            <w:rPr>
              <w:noProof/>
            </w:rPr>
            <w:fldChar w:fldCharType="begin"/>
          </w:r>
          <w:r w:rsidRPr="0070049E">
            <w:rPr>
              <w:noProof/>
            </w:rPr>
            <w:instrText xml:space="preserve"> FILENAME   \* MERGEFORMAT \&lt;OawJumpToField value=0/&gt;</w:instrText>
          </w:r>
          <w:r w:rsidRPr="0070049E">
            <w:rPr>
              <w:noProof/>
            </w:rPr>
            <w:fldChar w:fldCharType="separate"/>
          </w:r>
          <w:r w:rsidRPr="0070049E">
            <w:rPr>
              <w:noProof/>
            </w:rPr>
            <w:instrText>Templ.dot</w:instrText>
          </w:r>
          <w:r w:rsidRPr="0070049E">
            <w:rPr>
              <w:noProof/>
            </w:rPr>
            <w:fldChar w:fldCharType="end"/>
          </w:r>
          <w:r w:rsidRPr="0070049E">
            <w:instrText>" "" \* MERGEFORMAT \&lt;OawJumpToField value=0/&gt;</w:instrText>
          </w:r>
          <w:r w:rsidRPr="0070049E">
            <w:fldChar w:fldCharType="end"/>
          </w:r>
          <w:r w:rsidRPr="0070049E">
            <w:fldChar w:fldCharType="begin"/>
          </w:r>
          <w:r w:rsidRPr="0070049E">
            <w:instrText xml:space="preserve"> IF </w:instrText>
          </w:r>
          <w:fldSimple w:instr=" DOCPROPERTY  CustomField.pfad  \* MERGEFORMAT ">
            <w:r w:rsidR="0070049E" w:rsidRPr="0070049E">
              <w:rPr>
                <w:b/>
                <w:bCs w:val="0"/>
              </w:rPr>
              <w:instrText>Keine Angaben</w:instrText>
            </w:r>
          </w:fldSimple>
          <w:r w:rsidRPr="0070049E">
            <w:instrText>="Pfad und Dateiname" "</w:instrText>
          </w:r>
          <w:r w:rsidRPr="0070049E">
            <w:rPr>
              <w:noProof/>
            </w:rPr>
            <w:fldChar w:fldCharType="begin"/>
          </w:r>
          <w:r w:rsidRPr="0070049E">
            <w:rPr>
              <w:noProof/>
            </w:rPr>
            <w:instrText xml:space="preserve"> FILENAME</w:instrText>
          </w:r>
          <w:r w:rsidR="00F5408D" w:rsidRPr="0070049E">
            <w:rPr>
              <w:noProof/>
            </w:rPr>
            <w:instrText xml:space="preserve"> </w:instrText>
          </w:r>
          <w:r w:rsidRPr="0070049E">
            <w:rPr>
              <w:noProof/>
            </w:rPr>
            <w:instrText xml:space="preserve"> </w:instrText>
          </w:r>
          <w:r w:rsidR="00530364" w:rsidRPr="0070049E">
            <w:rPr>
              <w:noProof/>
            </w:rPr>
            <w:instrText>\p</w:instrText>
          </w:r>
          <w:r w:rsidRPr="0070049E">
            <w:rPr>
              <w:noProof/>
            </w:rPr>
            <w:instrText xml:space="preserve"> </w:instrText>
          </w:r>
          <w:r w:rsidR="00F5408D" w:rsidRPr="0070049E">
            <w:rPr>
              <w:noProof/>
            </w:rPr>
            <w:instrText xml:space="preserve"> </w:instrText>
          </w:r>
          <w:r w:rsidRPr="0070049E">
            <w:rPr>
              <w:noProof/>
            </w:rPr>
            <w:instrText>\* MERGEFORMAT \&lt;OawJumpToField value=0/&gt;</w:instrText>
          </w:r>
          <w:r w:rsidRPr="0070049E">
            <w:rPr>
              <w:noProof/>
            </w:rPr>
            <w:fldChar w:fldCharType="separate"/>
          </w:r>
          <w:r w:rsidRPr="0070049E">
            <w:rPr>
              <w:noProof/>
            </w:rPr>
            <w:instrText>Templ.dot</w:instrText>
          </w:r>
          <w:r w:rsidRPr="0070049E">
            <w:rPr>
              <w:noProof/>
            </w:rPr>
            <w:fldChar w:fldCharType="end"/>
          </w:r>
          <w:r w:rsidRPr="0070049E">
            <w:instrText>" "" \* MERGEFORMAT \&lt;OawJumpToField value=0/&gt;</w:instrText>
          </w:r>
          <w:r w:rsidRPr="0070049E">
            <w:fldChar w:fldCharType="end"/>
          </w:r>
          <w:r w:rsidRPr="0070049E">
            <w:fldChar w:fldCharType="begin"/>
          </w:r>
          <w:r w:rsidRPr="0070049E">
            <w:instrText xml:space="preserve"> IF </w:instrText>
          </w:r>
          <w:fldSimple w:instr=" DOCPROPERTY  CustomField.pfad  \* MERGEFORMAT ">
            <w:r w:rsidR="0070049E" w:rsidRPr="0070049E">
              <w:rPr>
                <w:b/>
                <w:bCs w:val="0"/>
              </w:rPr>
              <w:instrText>Keine Angaben</w:instrText>
            </w:r>
          </w:fldSimple>
          <w:r w:rsidRPr="0070049E">
            <w:instrText>="Nom du document" "</w:instrText>
          </w:r>
          <w:r w:rsidRPr="0070049E">
            <w:rPr>
              <w:noProof/>
            </w:rPr>
            <w:fldChar w:fldCharType="begin"/>
          </w:r>
          <w:r w:rsidRPr="0070049E">
            <w:rPr>
              <w:noProof/>
            </w:rPr>
            <w:instrText xml:space="preserve"> FILENAME  \* MERGEFORMAT \&lt;OawJumpToField value=0/&gt;</w:instrText>
          </w:r>
          <w:r w:rsidRPr="0070049E">
            <w:rPr>
              <w:noProof/>
            </w:rPr>
            <w:fldChar w:fldCharType="separate"/>
          </w:r>
          <w:r w:rsidRPr="0070049E">
            <w:rPr>
              <w:noProof/>
            </w:rPr>
            <w:instrText>Templ.dot</w:instrText>
          </w:r>
          <w:r w:rsidRPr="0070049E">
            <w:rPr>
              <w:noProof/>
            </w:rPr>
            <w:fldChar w:fldCharType="end"/>
          </w:r>
          <w:r w:rsidRPr="0070049E">
            <w:instrText>" "" \* MERGEFORMAT \&lt;OawJumpToField value=0/&gt;</w:instrText>
          </w:r>
          <w:r w:rsidRPr="0070049E">
            <w:fldChar w:fldCharType="end"/>
          </w:r>
          <w:r w:rsidRPr="0070049E">
            <w:fldChar w:fldCharType="begin"/>
          </w:r>
          <w:r w:rsidRPr="0070049E">
            <w:instrText xml:space="preserve"> IF </w:instrText>
          </w:r>
          <w:fldSimple w:instr=" DOCPROPERTY  CustomField.pfad  \* MERGEFORMAT ">
            <w:r w:rsidR="0070049E" w:rsidRPr="0070049E">
              <w:rPr>
                <w:b/>
                <w:bCs w:val="0"/>
              </w:rPr>
              <w:instrText>Keine Angaben</w:instrText>
            </w:r>
          </w:fldSimple>
          <w:r w:rsidRPr="0070049E">
            <w:instrText>="Chemin et nom du document" "</w:instrText>
          </w:r>
          <w:r w:rsidRPr="0070049E">
            <w:rPr>
              <w:noProof/>
            </w:rPr>
            <w:fldChar w:fldCharType="begin"/>
          </w:r>
          <w:r w:rsidRPr="0070049E">
            <w:rPr>
              <w:noProof/>
            </w:rPr>
            <w:instrText xml:space="preserve"> FILENAME</w:instrText>
          </w:r>
          <w:r w:rsidR="008F3E24" w:rsidRPr="0070049E">
            <w:rPr>
              <w:noProof/>
            </w:rPr>
            <w:instrText xml:space="preserve">  \p </w:instrText>
          </w:r>
          <w:r w:rsidRPr="0070049E">
            <w:rPr>
              <w:noProof/>
            </w:rPr>
            <w:instrText xml:space="preserve"> \* MERGEFORMAT \&lt;OawJumpToField value=0/&gt;</w:instrText>
          </w:r>
          <w:r w:rsidRPr="0070049E">
            <w:rPr>
              <w:noProof/>
            </w:rPr>
            <w:fldChar w:fldCharType="separate"/>
          </w:r>
          <w:r w:rsidRPr="0070049E">
            <w:rPr>
              <w:noProof/>
            </w:rPr>
            <w:instrText>Templ.dot</w:instrText>
          </w:r>
          <w:r w:rsidRPr="0070049E">
            <w:rPr>
              <w:noProof/>
            </w:rPr>
            <w:fldChar w:fldCharType="end"/>
          </w:r>
          <w:r w:rsidRPr="0070049E">
            <w:instrText>" "" \* MERGEFORMAT \&lt;OawJumpToField value=0/&gt;</w:instrText>
          </w:r>
          <w:r w:rsidRPr="0070049E">
            <w:fldChar w:fldCharType="end"/>
          </w:r>
        </w:p>
      </w:tc>
      <w:tc>
        <w:tcPr>
          <w:tcW w:w="2030" w:type="dxa"/>
        </w:tcPr>
        <w:p w:rsidR="005D79DB" w:rsidRPr="0070049E" w:rsidRDefault="005D79DB" w:rsidP="005D79DB">
          <w:pPr>
            <w:pStyle w:val="Fuzeile"/>
            <w:jc w:val="right"/>
          </w:pPr>
          <w:r w:rsidRPr="0070049E">
            <w:fldChar w:fldCharType="begin"/>
          </w:r>
          <w:r w:rsidRPr="0070049E">
            <w:instrText xml:space="preserve"> PAGE  \* Arabic  \* MERGEFORMAT </w:instrText>
          </w:r>
          <w:r w:rsidRPr="0070049E">
            <w:fldChar w:fldCharType="separate"/>
          </w:r>
          <w:r w:rsidR="0070049E" w:rsidRPr="0070049E">
            <w:rPr>
              <w:noProof/>
            </w:rPr>
            <w:t>1</w:t>
          </w:r>
          <w:r w:rsidRPr="0070049E">
            <w:fldChar w:fldCharType="end"/>
          </w:r>
          <w:r w:rsidRPr="0070049E">
            <w:t>/</w:t>
          </w:r>
          <w:r w:rsidR="00FA0BB1" w:rsidRPr="0070049E">
            <w:fldChar w:fldCharType="begin"/>
          </w:r>
          <w:r w:rsidR="00FA0BB1" w:rsidRPr="0070049E">
            <w:instrText xml:space="preserve"> NUMPAGES  \* Arabic  \* MERGEFORMAT </w:instrText>
          </w:r>
          <w:r w:rsidR="00FA0BB1" w:rsidRPr="0070049E">
            <w:fldChar w:fldCharType="separate"/>
          </w:r>
          <w:r w:rsidR="0070049E" w:rsidRPr="0070049E">
            <w:rPr>
              <w:noProof/>
            </w:rPr>
            <w:t>1</w:t>
          </w:r>
          <w:r w:rsidR="00FA0BB1" w:rsidRPr="0070049E">
            <w:rPr>
              <w:noProof/>
            </w:rPr>
            <w:fldChar w:fldCharType="end"/>
          </w:r>
        </w:p>
      </w:tc>
    </w:tr>
  </w:tbl>
  <w:p w:rsidR="000252CF" w:rsidRPr="0070049E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B1" w:rsidRPr="0070049E" w:rsidRDefault="00FA0BB1">
      <w:r w:rsidRPr="0070049E">
        <w:separator/>
      </w:r>
    </w:p>
  </w:footnote>
  <w:footnote w:type="continuationSeparator" w:id="0">
    <w:p w:rsidR="00FA0BB1" w:rsidRPr="0070049E" w:rsidRDefault="00FA0BB1">
      <w:r w:rsidRPr="0070049E">
        <w:continuationSeparator/>
      </w:r>
    </w:p>
  </w:footnote>
  <w:footnote w:id="1">
    <w:p w:rsidR="00151FA7" w:rsidRPr="0070049E" w:rsidRDefault="00151FA7" w:rsidP="00151FA7">
      <w:pPr>
        <w:pStyle w:val="Funotentext"/>
        <w:spacing w:after="120"/>
        <w:ind w:left="142" w:right="197" w:hanging="141"/>
      </w:pPr>
      <w:r w:rsidRPr="0070049E">
        <w:rPr>
          <w:rStyle w:val="Funotenzeichen"/>
        </w:rPr>
        <w:footnoteRef/>
      </w:r>
      <w:r w:rsidRPr="0070049E">
        <w:tab/>
      </w:r>
      <w:r w:rsidRPr="0070049E">
        <w:rPr>
          <w:sz w:val="18"/>
        </w:rPr>
        <w:t xml:space="preserve">In der Regel können pro Ärztin/Arzt </w:t>
      </w:r>
      <w:r w:rsidRPr="0070049E">
        <w:rPr>
          <w:b/>
          <w:sz w:val="18"/>
        </w:rPr>
        <w:t xml:space="preserve">ein bis maximal zwei </w:t>
      </w:r>
      <w:proofErr w:type="spellStart"/>
      <w:r w:rsidRPr="0070049E">
        <w:rPr>
          <w:b/>
          <w:sz w:val="18"/>
        </w:rPr>
        <w:t>Betm</w:t>
      </w:r>
      <w:proofErr w:type="spellEnd"/>
      <w:r w:rsidRPr="0070049E">
        <w:rPr>
          <w:b/>
          <w:sz w:val="18"/>
        </w:rPr>
        <w:t>-Rezeptblöcke bestellt</w:t>
      </w:r>
      <w:r w:rsidRPr="0070049E">
        <w:rPr>
          <w:sz w:val="18"/>
        </w:rPr>
        <w:t xml:space="preserve"> werden. Bei Begründung (z.B. Betreuung von Altersheim, Patienten mit erhöhtem </w:t>
      </w:r>
      <w:proofErr w:type="spellStart"/>
      <w:r w:rsidRPr="0070049E">
        <w:rPr>
          <w:sz w:val="18"/>
        </w:rPr>
        <w:t>Betm</w:t>
      </w:r>
      <w:proofErr w:type="spellEnd"/>
      <w:r w:rsidRPr="0070049E">
        <w:rPr>
          <w:sz w:val="18"/>
        </w:rPr>
        <w:t xml:space="preserve">-Bedarf) können bis maximal vier </w:t>
      </w:r>
      <w:proofErr w:type="spellStart"/>
      <w:r w:rsidRPr="0070049E">
        <w:rPr>
          <w:sz w:val="18"/>
        </w:rPr>
        <w:t>Betm</w:t>
      </w:r>
      <w:proofErr w:type="spellEnd"/>
      <w:r w:rsidRPr="0070049E">
        <w:rPr>
          <w:sz w:val="18"/>
        </w:rPr>
        <w:t xml:space="preserve">-Rezeptblöcke geliefert werden. </w:t>
      </w:r>
      <w:r w:rsidRPr="0070049E">
        <w:rPr>
          <w:b/>
          <w:sz w:val="18"/>
        </w:rPr>
        <w:t>Ohne Begründung wird die Bestellung anhand der letzten Bestellmenge angepasst.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9E" w:rsidRPr="0070049E" w:rsidRDefault="007004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1B" w:rsidRPr="0070049E" w:rsidRDefault="00BE15BB" w:rsidP="00FF6652">
    <w:pPr>
      <w:pStyle w:val="Kopfzeile"/>
      <w:tabs>
        <w:tab w:val="left" w:pos="420"/>
      </w:tabs>
    </w:pPr>
    <w:r w:rsidRPr="0070049E">
      <w:drawing>
        <wp:anchor distT="0" distB="0" distL="114300" distR="114300" simplePos="0" relativeHeight="251666432" behindDoc="0" locked="1" layoutInCell="1" allowOverlap="1" wp14:anchorId="08FC71C5" wp14:editId="6688A8D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70049E" w:rsidRDefault="00C2381B">
    <w:pPr>
      <w:pStyle w:val="Kopfzeile"/>
    </w:pPr>
    <w:r w:rsidRPr="0070049E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70049E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836B9" w:rsidRPr="00123AA1" w:rsidTr="00685499">
      <w:tc>
        <w:tcPr>
          <w:tcW w:w="5100" w:type="dxa"/>
        </w:tcPr>
        <w:p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:rsidR="00B836B9" w:rsidRPr="00123AA1" w:rsidRDefault="00B836B9" w:rsidP="00FF6652">
          <w:pPr>
            <w:pStyle w:val="Kopfzeile"/>
          </w:pPr>
        </w:p>
      </w:tc>
    </w:tr>
  </w:tbl>
  <w:p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608EA48B" wp14:editId="5B4B5092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736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21080910320213836036&quot;&gt;&lt;Field Name=&quot;IDName&quot; Value=&quot;GSI GA-PAD, Rathausgasse 1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&quot;/&gt;&lt;Field Name=&quot;CompanyFr_2&quot; Value=&quot;et de l'intégration&quot;/&gt;&lt;Field Name=&quot;CompanyFr_3&quot; Value=&quot;&quot;/&gt;&lt;Field Name=&quot;CompanyFr_4&quot; Value=&quot;&quot;/&gt;&lt;Field Name=&quot;DepartmentDe_1&quot; Value=&quot;Gesundheitsamt&quot;/&gt;&lt;Field Name=&quot;DepartmentDe_2&quot; Value=&quot;&quot;/&gt;&lt;Field Name=&quot;DepartmentDe_3&quot; Value=&quot;&quot;/&gt;&lt;Field Name=&quot;DepartmentDe_4&quot; Value=&quot;&quot;/&gt;&lt;Field Name=&quot;DepartmentFr_1&quot; Value=&quot;Office de la santé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3012 Bern&quot;/&gt;&lt;Field Name=&quot;Address3&quot; Value=&quot;&quot;/&gt;&lt;Field Name=&quot;OrtDatum&quot; Value=&quot;Bern,&quot;/&gt;&lt;Field Name=&quot;Telefon&quot; Value=&quot;+41 31 633 79 26&quot;/&gt;&lt;Field Name=&quot;Fax&quot; Value=&quot;+41 31 633 11 68&quot;/&gt;&lt;Field Name=&quot;Email&quot; Value=&quot;info.pad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GA, Baltzerstrasse 5, 3012 Bern&quot;/&gt;&lt;Field Name=&quot;Ruecksendeadresse_FR&quot; Value=&quot;DSSI-ODS, Baltzerstrasse 5, 3012 Berne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/DocProp&gt;&lt;DocProp UID=&quot;200212191811121321310321301031x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604050949528466286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151FA7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CA3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1FA7"/>
    <w:rsid w:val="00152D5D"/>
    <w:rsid w:val="001538FB"/>
    <w:rsid w:val="001543B5"/>
    <w:rsid w:val="00155F13"/>
    <w:rsid w:val="0016057B"/>
    <w:rsid w:val="00161D21"/>
    <w:rsid w:val="0016306F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E0B33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80F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5C09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6CC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049E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53513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97432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B7BBB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2B30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5EB"/>
    <w:rsid w:val="00B82901"/>
    <w:rsid w:val="00B836B9"/>
    <w:rsid w:val="00B87EB3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A22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638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3FBF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6551"/>
    <w:rsid w:val="00D42E30"/>
    <w:rsid w:val="00D4409D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4D79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1A1E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67418"/>
    <w:rsid w:val="00F70431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63A0"/>
    <w:rsid w:val="00F91E29"/>
    <w:rsid w:val="00F9553F"/>
    <w:rsid w:val="00F97B81"/>
    <w:rsid w:val="00FA01EE"/>
    <w:rsid w:val="00FA0BB1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6DC71D"/>
  <w15:docId w15:val="{73C5E743-7B13-47BA-B091-DC659056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1DBBF2C1DC430FB01E8F4E14341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EB424-9C2D-4530-A622-3B9943FB15E8}"/>
      </w:docPartPr>
      <w:docPartBody>
        <w:p w:rsidR="00196442" w:rsidRDefault="00196442">
          <w:pPr>
            <w:pStyle w:val="401DBBF2C1DC430FB01E8F4E143414E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FBE24B5D55E43A08E80104CCEA26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71F30-F1A5-41EB-987F-F576F1825DC6}"/>
      </w:docPartPr>
      <w:docPartBody>
        <w:p w:rsidR="003A4292" w:rsidRDefault="007E52B4" w:rsidP="007E52B4">
          <w:pPr>
            <w:pStyle w:val="2FBE24B5D55E43A08E80104CCEA26F601"/>
          </w:pPr>
          <w:r w:rsidRPr="003920A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42"/>
    <w:rsid w:val="00196442"/>
    <w:rsid w:val="003A4292"/>
    <w:rsid w:val="00606E58"/>
    <w:rsid w:val="007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52B4"/>
    <w:rPr>
      <w:vanish/>
      <w:color w:val="9CC2E5" w:themeColor="accent1" w:themeTint="99"/>
      <w:lang w:val="de-CH"/>
    </w:rPr>
  </w:style>
  <w:style w:type="paragraph" w:customStyle="1" w:styleId="401DBBF2C1DC430FB01E8F4E143414EB">
    <w:name w:val="401DBBF2C1DC430FB01E8F4E143414EB"/>
  </w:style>
  <w:style w:type="paragraph" w:customStyle="1" w:styleId="2FBE24B5D55E43A08E80104CCEA26F60">
    <w:name w:val="2FBE24B5D55E43A08E80104CCEA26F60"/>
    <w:rsid w:val="007E52B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BE24B5D55E43A08E80104CCEA26F601">
    <w:name w:val="2FBE24B5D55E43A08E80104CCEA26F601"/>
    <w:rsid w:val="007E52B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AddressBlock>Gesundheits-, Sozial- und Integrationsdirektion   
Gesundheitsamt   </AddressBlock>
</officeatwork>
</file>

<file path=customXml/item2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B22546FF-3A55-4E7E-9017-E133B2EB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Welté Rita, GSI-KAPA</dc:creator>
  <cp:keywords/>
  <dc:description/>
  <cp:lastModifiedBy>Wyser Beat, GSI-GS</cp:lastModifiedBy>
  <cp:revision>2</cp:revision>
  <cp:lastPrinted>2020-09-28T14:55:00Z</cp:lastPrinted>
  <dcterms:created xsi:type="dcterms:W3CDTF">2021-08-09T14:12:00Z</dcterms:created>
  <dcterms:modified xsi:type="dcterms:W3CDTF">2021-08-09T14:12:00Z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