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2ADB" w14:textId="4934827D" w:rsidR="00B836B9" w:rsidRPr="00F45C36" w:rsidRDefault="00B836B9" w:rsidP="00BE15BB">
      <w:pPr>
        <w:pStyle w:val="1pt"/>
        <w:sectPr w:rsidR="00B836B9" w:rsidRPr="00F45C36" w:rsidSect="00F45C3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136B3F" w:rsidRPr="00F45C36" w14:paraId="32E09010" w14:textId="77777777" w:rsidTr="00F44B4C">
        <w:trPr>
          <w:trHeight w:val="284"/>
        </w:trPr>
        <w:tc>
          <w:tcPr>
            <w:tcW w:w="7371" w:type="dxa"/>
            <w:vMerge w:val="restart"/>
          </w:tcPr>
          <w:sdt>
            <w:sdtPr>
              <w:tag w:val="AddressBlock"/>
              <w:id w:val="-2072954662"/>
              <w:placeholder>
                <w:docPart w:val="916EB74027FF445293EA633E3F58FBB2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57A1DE36" w14:textId="577B0991" w:rsidR="00F44B4C" w:rsidRPr="00F45C36" w:rsidRDefault="00446E73" w:rsidP="00F44B4C">
                <w:pPr>
                  <w:pStyle w:val="Text85pt"/>
                </w:pPr>
                <w:r w:rsidRPr="00F45C36">
                  <w:t xml:space="preserve">Gesundheits-, Sozial- und Integrationsdirektion   </w:t>
                </w:r>
                <w:r w:rsidRPr="00F45C36">
                  <w:br/>
                </w:r>
                <w:r w:rsidR="00305EE1" w:rsidRPr="00F45C36">
                  <w:t>Amt für Integration und Soziales</w:t>
                </w:r>
                <w:r w:rsidRPr="00F45C36">
                  <w:t xml:space="preserve"> </w:t>
                </w:r>
                <w:r w:rsidR="00F45C36">
                  <w:br/>
                  <w:t>Abteilung Familie und Gesellschaft</w:t>
                </w:r>
                <w:r w:rsidRPr="00F45C36">
                  <w:t xml:space="preserve"> </w:t>
                </w:r>
                <w:r w:rsidR="00E20113">
                  <w:br/>
                </w:r>
              </w:p>
            </w:sdtContent>
          </w:sdt>
          <w:p w14:paraId="77D691E9" w14:textId="77777777" w:rsidR="00F44B4C" w:rsidRPr="00F45C36" w:rsidRDefault="00F44B4C" w:rsidP="00F44B4C">
            <w:pPr>
              <w:pStyle w:val="Text85pt"/>
            </w:pPr>
            <w:r w:rsidRPr="00F45C36">
              <w:t>Rathausgasse 1</w:t>
            </w:r>
          </w:p>
          <w:p w14:paraId="7DA87EBE" w14:textId="77777777" w:rsidR="00F44B4C" w:rsidRPr="00F45C36" w:rsidRDefault="00F44B4C" w:rsidP="00F44B4C">
            <w:pPr>
              <w:pStyle w:val="Text85pt"/>
            </w:pPr>
            <w:r w:rsidRPr="00F45C36">
              <w:t>Postfach</w:t>
            </w:r>
          </w:p>
          <w:p w14:paraId="44133CD4" w14:textId="2B72CCBA" w:rsidR="00F44B4C" w:rsidRDefault="00F44B4C" w:rsidP="00F44B4C">
            <w:pPr>
              <w:pStyle w:val="Text85pt"/>
            </w:pPr>
            <w:r w:rsidRPr="00F45C36">
              <w:t>3000 Bern 8</w:t>
            </w:r>
          </w:p>
          <w:p w14:paraId="6E24D089" w14:textId="70D90E23" w:rsidR="00960811" w:rsidRDefault="00A5100B" w:rsidP="00F44B4C">
            <w:pPr>
              <w:pStyle w:val="Text85pt"/>
              <w:rPr>
                <w:rStyle w:val="Hyperlink"/>
              </w:rPr>
            </w:pPr>
            <w:hyperlink r:id="rId17" w:history="1">
              <w:r w:rsidR="00E20113" w:rsidRPr="007E48E0">
                <w:rPr>
                  <w:rStyle w:val="Hyperlink"/>
                </w:rPr>
                <w:t>www.be.ch/gsi</w:t>
              </w:r>
            </w:hyperlink>
          </w:p>
          <w:p w14:paraId="52003825" w14:textId="77777777" w:rsidR="005377F8" w:rsidRDefault="005377F8" w:rsidP="00F44B4C">
            <w:pPr>
              <w:pStyle w:val="Text85pt"/>
              <w:rPr>
                <w:rStyle w:val="Hyperlink"/>
              </w:rPr>
            </w:pPr>
          </w:p>
          <w:p w14:paraId="2C1467C7" w14:textId="00D13775" w:rsidR="005377F8" w:rsidRPr="005377F8" w:rsidRDefault="00A5100B" w:rsidP="00F44B4C">
            <w:pPr>
              <w:pStyle w:val="Text85pt"/>
              <w:rPr>
                <w:b/>
                <w:color w:val="FF0000"/>
                <w:szCs w:val="17"/>
              </w:rPr>
            </w:pPr>
            <w:hyperlink r:id="rId18" w:history="1">
              <w:r w:rsidR="005377F8" w:rsidRPr="005377F8">
                <w:rPr>
                  <w:rStyle w:val="Hyperlink"/>
                  <w:b/>
                  <w:color w:val="FF0000"/>
                  <w:szCs w:val="17"/>
                </w:rPr>
                <w:t>info.fam@be.ch</w:t>
              </w:r>
            </w:hyperlink>
          </w:p>
          <w:p w14:paraId="15ECA772" w14:textId="061E2F9E" w:rsidR="00F44B4C" w:rsidRPr="00F45C36" w:rsidRDefault="00F44B4C" w:rsidP="0052571F">
            <w:pPr>
              <w:pStyle w:val="Text85pt"/>
            </w:pPr>
          </w:p>
        </w:tc>
      </w:tr>
      <w:tr w:rsidR="00136B3F" w:rsidRPr="00F45C36" w14:paraId="602665C7" w14:textId="77777777" w:rsidTr="00F44B4C">
        <w:trPr>
          <w:trHeight w:val="284"/>
        </w:trPr>
        <w:tc>
          <w:tcPr>
            <w:tcW w:w="7371" w:type="dxa"/>
            <w:vMerge/>
          </w:tcPr>
          <w:p w14:paraId="6C0392DF" w14:textId="77777777" w:rsidR="00136B3F" w:rsidRPr="00F45C36" w:rsidRDefault="00136B3F" w:rsidP="005C1D53"/>
        </w:tc>
      </w:tr>
      <w:tr w:rsidR="00136B3F" w:rsidRPr="00F45C36" w14:paraId="02F2DA75" w14:textId="77777777" w:rsidTr="00F44B4C">
        <w:trPr>
          <w:trHeight w:val="284"/>
        </w:trPr>
        <w:tc>
          <w:tcPr>
            <w:tcW w:w="7371" w:type="dxa"/>
            <w:vMerge/>
          </w:tcPr>
          <w:p w14:paraId="3C1B6B5E" w14:textId="77777777" w:rsidR="00136B3F" w:rsidRPr="00F45C36" w:rsidRDefault="00136B3F" w:rsidP="005C1D53"/>
        </w:tc>
      </w:tr>
    </w:tbl>
    <w:p w14:paraId="312223CB" w14:textId="4FA46F97" w:rsidR="00F44B4C" w:rsidRPr="00075CD7" w:rsidRDefault="000E4DB1" w:rsidP="00D02693">
      <w:pPr>
        <w:pStyle w:val="Titel"/>
        <w:rPr>
          <w:b/>
          <w:sz w:val="24"/>
          <w:szCs w:val="24"/>
        </w:rPr>
      </w:pPr>
      <w:r w:rsidRPr="00075CD7">
        <w:rPr>
          <w:b/>
          <w:sz w:val="24"/>
          <w:szCs w:val="24"/>
        </w:rPr>
        <w:t>Mitf</w:t>
      </w:r>
      <w:r w:rsidR="005E1069">
        <w:rPr>
          <w:b/>
          <w:sz w:val="24"/>
          <w:szCs w:val="24"/>
        </w:rPr>
        <w:t>inanzierung von</w:t>
      </w:r>
      <w:r w:rsidR="0052571F" w:rsidRPr="00075CD7">
        <w:rPr>
          <w:b/>
          <w:sz w:val="24"/>
          <w:szCs w:val="24"/>
        </w:rPr>
        <w:t xml:space="preserve"> Weiterbildung</w:t>
      </w:r>
      <w:r w:rsidR="005E1069">
        <w:rPr>
          <w:b/>
          <w:sz w:val="24"/>
          <w:szCs w:val="24"/>
        </w:rPr>
        <w:t>en</w:t>
      </w:r>
      <w:r w:rsidR="0052571F" w:rsidRPr="00075CD7">
        <w:rPr>
          <w:b/>
          <w:sz w:val="24"/>
          <w:szCs w:val="24"/>
        </w:rPr>
        <w:t xml:space="preserve"> </w:t>
      </w:r>
      <w:r w:rsidR="00075CD7" w:rsidRPr="00075CD7">
        <w:rPr>
          <w:b/>
          <w:sz w:val="24"/>
          <w:szCs w:val="24"/>
        </w:rPr>
        <w:t>im Bereich</w:t>
      </w:r>
      <w:r w:rsidR="00C66B8B">
        <w:rPr>
          <w:b/>
          <w:sz w:val="24"/>
          <w:szCs w:val="24"/>
        </w:rPr>
        <w:t xml:space="preserve"> </w:t>
      </w:r>
      <w:r w:rsidR="0052571F" w:rsidRPr="00075CD7">
        <w:rPr>
          <w:b/>
          <w:sz w:val="24"/>
          <w:szCs w:val="24"/>
        </w:rPr>
        <w:t>«Frühe Sp</w:t>
      </w:r>
      <w:bookmarkStart w:id="0" w:name="_GoBack"/>
      <w:bookmarkEnd w:id="0"/>
      <w:r w:rsidR="0052571F" w:rsidRPr="00075CD7">
        <w:rPr>
          <w:b/>
          <w:sz w:val="24"/>
          <w:szCs w:val="24"/>
        </w:rPr>
        <w:t>rachförderung»</w:t>
      </w:r>
      <w:r w:rsidR="00F224FC" w:rsidRPr="00075CD7">
        <w:rPr>
          <w:b/>
          <w:sz w:val="24"/>
          <w:szCs w:val="24"/>
        </w:rPr>
        <w:t xml:space="preserve"> für Betreuungspersonen in Kindertagesstätten</w:t>
      </w:r>
      <w:r w:rsidR="00E92124" w:rsidRPr="00075CD7">
        <w:rPr>
          <w:b/>
          <w:sz w:val="24"/>
          <w:szCs w:val="24"/>
        </w:rPr>
        <w:t xml:space="preserve"> und Tagesfamilien</w:t>
      </w:r>
      <w:r w:rsidR="00F224FC" w:rsidRPr="00075CD7">
        <w:rPr>
          <w:b/>
          <w:sz w:val="24"/>
          <w:szCs w:val="24"/>
        </w:rPr>
        <w:t xml:space="preserve"> </w:t>
      </w:r>
    </w:p>
    <w:p w14:paraId="0C4517C4" w14:textId="425B1DE7" w:rsidR="00075CD7" w:rsidRDefault="00075CD7" w:rsidP="00D02693">
      <w:pPr>
        <w:pStyle w:val="Titel"/>
        <w:rPr>
          <w:b/>
          <w:sz w:val="28"/>
          <w:szCs w:val="28"/>
        </w:rPr>
      </w:pPr>
    </w:p>
    <w:p w14:paraId="65339DD9" w14:textId="442A7F7E" w:rsidR="005377F8" w:rsidRPr="005377F8" w:rsidRDefault="005377F8" w:rsidP="005377F8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t>Gesuch um Mitfinanzierung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631"/>
        <w:gridCol w:w="142"/>
        <w:gridCol w:w="1564"/>
        <w:gridCol w:w="1565"/>
        <w:gridCol w:w="1112"/>
        <w:gridCol w:w="25"/>
        <w:gridCol w:w="426"/>
        <w:gridCol w:w="2136"/>
      </w:tblGrid>
      <w:tr w:rsidR="005377F8" w:rsidRPr="008D176E" w14:paraId="6DAE18FE" w14:textId="77777777" w:rsidTr="005B3B98">
        <w:trPr>
          <w:trHeight w:val="31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B801A" w14:textId="77777777" w:rsidR="005377F8" w:rsidRPr="008D176E" w:rsidRDefault="005377F8" w:rsidP="005B3B98">
            <w:pPr>
              <w:spacing w:line="215" w:lineRule="atLeast"/>
              <w:rPr>
                <w:b/>
                <w:sz w:val="17"/>
              </w:rPr>
            </w:pPr>
            <w:r w:rsidRPr="008D176E">
              <w:rPr>
                <w:b/>
                <w:sz w:val="17"/>
              </w:rPr>
              <w:t xml:space="preserve">1a) Angaben zur Gesuchstellerin / zum Gesuchsteller </w:t>
            </w:r>
          </w:p>
        </w:tc>
      </w:tr>
      <w:tr w:rsidR="005377F8" w:rsidRPr="008D176E" w14:paraId="69F0EA99" w14:textId="77777777" w:rsidTr="005B3B98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1C747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Name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C424" w14:textId="58975497" w:rsidR="005377F8" w:rsidRPr="008D176E" w:rsidRDefault="00A5100B" w:rsidP="00A5100B">
            <w:pPr>
              <w:tabs>
                <w:tab w:val="right" w:leader="dot" w:pos="353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971173033"/>
                <w:placeholder>
                  <w:docPart w:val="6CDF802F0D5E4B5EB9B3216663F45A3F"/>
                </w:placeholder>
                <w:showingPlcHdr/>
              </w:sdtPr>
              <w:sdtEndPr/>
              <w:sdtContent>
                <w:r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F4849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Vorname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E4DCA1" w14:textId="77777777" w:rsidR="005377F8" w:rsidRPr="008D176E" w:rsidRDefault="00A5100B" w:rsidP="005B3B98">
            <w:pPr>
              <w:tabs>
                <w:tab w:val="right" w:leader="dot" w:pos="402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-1681657852"/>
                <w:placeholder>
                  <w:docPart w:val="A27D3FF299A14D4091309A1280F9E9F3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color w:val="000000" w:themeColor="text1"/>
                    <w:sz w:val="17"/>
                  </w:rPr>
                  <w:t>….</w:t>
                </w:r>
              </w:sdtContent>
            </w:sdt>
          </w:p>
        </w:tc>
      </w:tr>
      <w:tr w:rsidR="005377F8" w:rsidRPr="008D176E" w14:paraId="36447EEA" w14:textId="77777777" w:rsidTr="005B3B98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4CED1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Strasse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FC98" w14:textId="77777777" w:rsidR="005377F8" w:rsidRPr="008D176E" w:rsidRDefault="00A5100B" w:rsidP="005B3B98">
            <w:pPr>
              <w:tabs>
                <w:tab w:val="right" w:leader="dot" w:pos="353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-697233035"/>
                <w:placeholder>
                  <w:docPart w:val="AF24E3EF5D424C0C9CAAA8794129BD9F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D36CD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PLZ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C194F" w14:textId="77777777" w:rsidR="005377F8" w:rsidRPr="008D176E" w:rsidRDefault="00A5100B" w:rsidP="005B3B98">
            <w:pPr>
              <w:tabs>
                <w:tab w:val="right" w:leader="dot" w:pos="704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-1463574805"/>
                <w:placeholder>
                  <w:docPart w:val="431908187B7F42CB97E6BEC13DD6A2CA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color w:val="000000" w:themeColor="text1"/>
                    <w:sz w:val="17"/>
                  </w:rPr>
                  <w:t>….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3C670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C08F41" w14:textId="77777777" w:rsidR="005377F8" w:rsidRPr="008D176E" w:rsidRDefault="00A5100B" w:rsidP="005B3B98">
            <w:pPr>
              <w:tabs>
                <w:tab w:val="right" w:leader="dot" w:pos="270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374355399"/>
                <w:placeholder>
                  <w:docPart w:val="405CD4DA63084C9AAE5B493A9B04308C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color w:val="000000" w:themeColor="text1"/>
                    <w:sz w:val="17"/>
                  </w:rPr>
                  <w:t>….</w:t>
                </w:r>
              </w:sdtContent>
            </w:sdt>
          </w:p>
        </w:tc>
      </w:tr>
      <w:tr w:rsidR="005377F8" w:rsidRPr="008D176E" w14:paraId="60177CB1" w14:textId="77777777" w:rsidTr="005B3B98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5A9BA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Telefon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32CA" w14:textId="77777777" w:rsidR="005377F8" w:rsidRPr="008D176E" w:rsidRDefault="005377F8" w:rsidP="005B3B98">
            <w:pPr>
              <w:tabs>
                <w:tab w:val="right" w:leader="dot" w:pos="353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50B8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E-Mail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BF5472" w14:textId="77777777" w:rsidR="005377F8" w:rsidRPr="008D176E" w:rsidRDefault="005377F8" w:rsidP="005B3B98">
            <w:pPr>
              <w:tabs>
                <w:tab w:val="right" w:leader="dot" w:pos="270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</w:p>
        </w:tc>
      </w:tr>
      <w:tr w:rsidR="005377F8" w:rsidRPr="008D176E" w14:paraId="46FA921B" w14:textId="77777777" w:rsidTr="005B3B98">
        <w:trPr>
          <w:trHeight w:val="268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78612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  <w:szCs w:val="17"/>
              </w:rPr>
              <w:t>Diplom</w:t>
            </w:r>
            <w:r>
              <w:rPr>
                <w:sz w:val="17"/>
                <w:szCs w:val="17"/>
              </w:rPr>
              <w:t xml:space="preserve"> resp. Anstellungs-beleg</w:t>
            </w:r>
          </w:p>
        </w:tc>
        <w:tc>
          <w:tcPr>
            <w:tcW w:w="8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7F0601" w14:textId="77777777" w:rsidR="005377F8" w:rsidRPr="008D176E" w:rsidRDefault="00A5100B" w:rsidP="005B3B98">
            <w:pPr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sz w:val="17"/>
                </w:rPr>
                <w:id w:val="-2867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 w:rsidRPr="008D176E">
                  <w:rPr>
                    <w:rFonts w:ascii="Segoe UI Symbol" w:hAnsi="Segoe UI Symbol" w:cs="Segoe UI Symbol"/>
                    <w:sz w:val="17"/>
                  </w:rPr>
                  <w:t>☐</w:t>
                </w:r>
              </w:sdtContent>
            </w:sdt>
            <w:r w:rsidR="005377F8">
              <w:rPr>
                <w:sz w:val="17"/>
              </w:rPr>
              <w:t xml:space="preserve"> Fachperson</w:t>
            </w:r>
            <w:r w:rsidR="005377F8" w:rsidRPr="008D176E">
              <w:rPr>
                <w:sz w:val="17"/>
              </w:rPr>
              <w:t xml:space="preserve"> Kinderbetreuung EFZ</w:t>
            </w:r>
          </w:p>
          <w:p w14:paraId="21162750" w14:textId="77777777" w:rsidR="005377F8" w:rsidRDefault="00A5100B" w:rsidP="005B3B98">
            <w:pPr>
              <w:tabs>
                <w:tab w:val="right" w:leader="dot" w:pos="270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sz w:val="17"/>
                </w:rPr>
                <w:id w:val="4205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5377F8">
              <w:rPr>
                <w:sz w:val="17"/>
              </w:rPr>
              <w:t xml:space="preserve"> Kindheitspädagogin HF</w:t>
            </w:r>
            <w:r w:rsidR="005377F8" w:rsidRPr="008D176E">
              <w:rPr>
                <w:sz w:val="17"/>
              </w:rPr>
              <w:t xml:space="preserve">        </w:t>
            </w:r>
          </w:p>
          <w:p w14:paraId="69EEEC18" w14:textId="77777777" w:rsidR="005377F8" w:rsidRDefault="00A5100B" w:rsidP="005B3B98">
            <w:pPr>
              <w:tabs>
                <w:tab w:val="right" w:leader="dot" w:pos="270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sz w:val="17"/>
                </w:rPr>
                <w:id w:val="-10640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5377F8">
              <w:rPr>
                <w:sz w:val="17"/>
              </w:rPr>
              <w:t xml:space="preserve"> gleichwertige Ausbildung nach Art. 13 Abs. 1 </w:t>
            </w:r>
            <w:proofErr w:type="spellStart"/>
            <w:r w:rsidR="005377F8">
              <w:rPr>
                <w:sz w:val="17"/>
              </w:rPr>
              <w:t>lit</w:t>
            </w:r>
            <w:proofErr w:type="spellEnd"/>
            <w:r w:rsidR="005377F8">
              <w:rPr>
                <w:sz w:val="17"/>
              </w:rPr>
              <w:t xml:space="preserve">. a FKJV </w:t>
            </w:r>
            <w:r w:rsidR="005377F8" w:rsidRPr="008D176E">
              <w:rPr>
                <w:sz w:val="17"/>
              </w:rPr>
              <w:t xml:space="preserve">  </w:t>
            </w:r>
          </w:p>
          <w:p w14:paraId="0B333811" w14:textId="2476DC71" w:rsidR="005377F8" w:rsidRPr="005377F8" w:rsidRDefault="00A5100B" w:rsidP="005377F8">
            <w:pPr>
              <w:tabs>
                <w:tab w:val="right" w:leader="dot" w:pos="270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sz w:val="17"/>
                </w:rPr>
                <w:id w:val="8103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5377F8">
              <w:rPr>
                <w:sz w:val="17"/>
              </w:rPr>
              <w:t xml:space="preserve"> Anstellungsbeleg der Tagesfamilienorganisation  </w:t>
            </w:r>
            <w:r w:rsidR="005377F8" w:rsidRPr="008D176E">
              <w:rPr>
                <w:sz w:val="17"/>
              </w:rPr>
              <w:t xml:space="preserve">    </w:t>
            </w:r>
          </w:p>
        </w:tc>
      </w:tr>
      <w:tr w:rsidR="005377F8" w:rsidRPr="008D176E" w14:paraId="5E227ADB" w14:textId="77777777" w:rsidTr="005B3B98"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3FCEA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</w:rPr>
            </w:pPr>
            <w:r w:rsidRPr="008D176E">
              <w:rPr>
                <w:sz w:val="17"/>
              </w:rPr>
              <w:t>Name der Bank und IBAN-Nr.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E17" w14:textId="77777777" w:rsidR="005377F8" w:rsidRPr="008D176E" w:rsidRDefault="005377F8" w:rsidP="005B3B98">
            <w:pPr>
              <w:tabs>
                <w:tab w:val="right" w:leader="dot" w:pos="3180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</w:p>
        </w:tc>
      </w:tr>
      <w:tr w:rsidR="005377F8" w:rsidRPr="00E400A2" w14:paraId="27ABA789" w14:textId="77777777" w:rsidTr="005B3B98">
        <w:trPr>
          <w:trHeight w:val="262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00DBB" w14:textId="77777777" w:rsidR="005377F8" w:rsidRPr="00FA02E4" w:rsidRDefault="005377F8" w:rsidP="005B3B98">
            <w:pPr>
              <w:pStyle w:val="Text85pt"/>
              <w:rPr>
                <w:b/>
              </w:rPr>
            </w:pPr>
            <w:r w:rsidRPr="00FA02E4">
              <w:rPr>
                <w:b/>
              </w:rPr>
              <w:t xml:space="preserve">1b) Angaben zum Arbeitgeber </w:t>
            </w:r>
          </w:p>
        </w:tc>
      </w:tr>
      <w:tr w:rsidR="005377F8" w:rsidRPr="008D176E" w14:paraId="336F2DC8" w14:textId="77777777" w:rsidTr="005B3B98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6FC1F" w14:textId="77777777" w:rsidR="005377F8" w:rsidRPr="008D176E" w:rsidRDefault="005377F8" w:rsidP="005B3B98">
            <w:pPr>
              <w:spacing w:before="60" w:after="60" w:line="215" w:lineRule="atLeast"/>
              <w:rPr>
                <w:sz w:val="17"/>
                <w:szCs w:val="17"/>
              </w:rPr>
            </w:pPr>
            <w:r w:rsidRPr="008D176E">
              <w:rPr>
                <w:sz w:val="17"/>
                <w:szCs w:val="17"/>
              </w:rPr>
              <w:t>Name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432ACB" w14:textId="77777777" w:rsidR="005377F8" w:rsidRPr="008D176E" w:rsidRDefault="00A5100B" w:rsidP="005B3B98">
            <w:pPr>
              <w:spacing w:before="60" w:after="60" w:line="215" w:lineRule="atLeas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69646617"/>
                <w:placeholder>
                  <w:docPart w:val="F03FD6F9D0524EDFBAA2EF956DD0920E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68CD9F8F" w14:textId="77777777" w:rsidR="005377F8" w:rsidRPr="008D176E" w:rsidRDefault="00A5100B" w:rsidP="005B3B98">
            <w:pPr>
              <w:spacing w:before="60" w:after="60" w:line="215" w:lineRule="atLeast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05998647"/>
                <w:placeholder>
                  <w:docPart w:val="C4F6AA0CBA5040D1A333DC03EE92A538"/>
                </w:placeholder>
                <w:showingPlcHdr/>
              </w:sdtPr>
              <w:sdtEndPr/>
              <w:sdtContent>
                <w:r w:rsidR="005377F8" w:rsidRPr="008D176E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5377F8" w:rsidRPr="00375044" w14:paraId="5F85ACD8" w14:textId="77777777" w:rsidTr="005B3B98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C1CA9" w14:textId="77777777" w:rsidR="005377F8" w:rsidRPr="00375044" w:rsidRDefault="005377F8" w:rsidP="005B3B98">
            <w:pPr>
              <w:pStyle w:val="Text85pt"/>
              <w:spacing w:before="60" w:after="60"/>
            </w:pPr>
            <w:r w:rsidRPr="00375044">
              <w:t>Strasse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526A" w14:textId="77777777" w:rsidR="005377F8" w:rsidRPr="00E400A2" w:rsidRDefault="005377F8" w:rsidP="005B3B98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A903C" w14:textId="77777777" w:rsidR="005377F8" w:rsidRPr="00375044" w:rsidRDefault="005377F8" w:rsidP="005B3B98">
            <w:pPr>
              <w:pStyle w:val="Text85pt"/>
              <w:spacing w:before="60" w:after="60"/>
            </w:pPr>
            <w:r w:rsidRPr="00375044">
              <w:t>PLZ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C44F0" w14:textId="77777777" w:rsidR="005377F8" w:rsidRPr="00E400A2" w:rsidRDefault="00A5100B" w:rsidP="005B3B98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7695919"/>
                <w:placeholder>
                  <w:docPart w:val="6EA7A6ACEA6140A2A3F0B58417B77782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id w:val="2125189610"/>
                    <w:placeholder>
                      <w:docPart w:val="C76599ED43214D98A9C9EA552A35D6EC"/>
                    </w:placeholder>
                    <w:showingPlcHdr/>
                  </w:sdtPr>
                  <w:sdtEndPr/>
                  <w:sdtContent>
                    <w:r w:rsidR="005377F8" w:rsidRPr="00375044">
                      <w:rPr>
                        <w:rStyle w:val="Platzhaltertext"/>
                        <w:color w:val="000000" w:themeColor="text1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5779" w14:textId="77777777" w:rsidR="005377F8" w:rsidRPr="00375044" w:rsidRDefault="005377F8" w:rsidP="005B3B98">
            <w:pPr>
              <w:pStyle w:val="Text85pt"/>
              <w:spacing w:before="60" w:after="60"/>
            </w:pPr>
            <w:r w:rsidRPr="00375044">
              <w:t>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417DD9" w14:textId="77777777" w:rsidR="005377F8" w:rsidRPr="00E400A2" w:rsidRDefault="00A5100B" w:rsidP="005B3B98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5610646"/>
                <w:placeholder>
                  <w:docPart w:val="8C516A140C8C4D4580CB6B5C1937A6FA"/>
                </w:placeholder>
                <w:showingPlcHdr/>
              </w:sdtPr>
              <w:sdtEndPr/>
              <w:sdtContent>
                <w:r w:rsidR="005377F8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5377F8" w:rsidRPr="00375044" w14:paraId="3DD4595F" w14:textId="77777777" w:rsidTr="005B3B98">
        <w:trPr>
          <w:trHeight w:val="262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D175" w14:textId="77777777" w:rsidR="005377F8" w:rsidRPr="008C4997" w:rsidRDefault="005377F8" w:rsidP="005B3B98">
            <w:pPr>
              <w:pStyle w:val="Text85pt"/>
              <w:spacing w:before="60" w:after="60"/>
            </w:pPr>
            <w:r>
              <w:t>Unterschrift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43A10" w14:textId="77777777" w:rsidR="005377F8" w:rsidRPr="008C4997" w:rsidRDefault="00A5100B" w:rsidP="005B3B98">
            <w:pPr>
              <w:pStyle w:val="Text85pt"/>
              <w:spacing w:before="60" w:after="60"/>
            </w:pPr>
            <w:sdt>
              <w:sdtPr>
                <w:rPr>
                  <w:color w:val="000000" w:themeColor="text1"/>
                </w:rPr>
                <w:id w:val="1633365838"/>
                <w:placeholder>
                  <w:docPart w:val="2506EFB3AD124AEAAC86F7EC2B369D05"/>
                </w:placeholder>
                <w:showingPlcHdr/>
              </w:sdtPr>
              <w:sdtEndPr/>
              <w:sdtContent>
                <w:r w:rsidR="005377F8"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  <w:tr w:rsidR="005377F8" w:rsidRPr="00375044" w14:paraId="2EBE8EBC" w14:textId="77777777" w:rsidTr="005B3B98">
        <w:trPr>
          <w:trHeight w:val="262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55806" w14:textId="77777777" w:rsidR="005377F8" w:rsidRDefault="005377F8" w:rsidP="005B3B98">
            <w:pPr>
              <w:pStyle w:val="Text85pt"/>
              <w:spacing w:before="60" w:after="60"/>
              <w:rPr>
                <w:color w:val="000000" w:themeColor="text1"/>
              </w:rPr>
            </w:pPr>
            <w:r w:rsidRPr="00FA02E4">
              <w:rPr>
                <w:rStyle w:val="Text85ptZchn"/>
                <w:b/>
              </w:rPr>
              <w:t>1c) Angaben zum Weiterbildungsangebot</w:t>
            </w:r>
            <w:r>
              <w:rPr>
                <w:rStyle w:val="Text85ptZchn"/>
                <w:b/>
              </w:rPr>
              <w:t xml:space="preserve"> «Frühe Sprachförderung</w:t>
            </w:r>
            <w:r w:rsidRPr="008E05E5">
              <w:rPr>
                <w:rStyle w:val="Text85ptZchn"/>
                <w:b/>
              </w:rPr>
              <w:t xml:space="preserve">» </w:t>
            </w:r>
            <w:r w:rsidRPr="008E05E5">
              <w:rPr>
                <w:rFonts w:asciiTheme="majorHAnsi" w:eastAsiaTheme="majorEastAsia" w:hAnsiTheme="majorHAnsi" w:cstheme="majorBidi"/>
                <w:b/>
                <w:szCs w:val="17"/>
              </w:rPr>
              <w:t>gemäss Liste</w:t>
            </w:r>
          </w:p>
        </w:tc>
      </w:tr>
      <w:tr w:rsidR="005377F8" w:rsidRPr="000544AB" w14:paraId="375BFC30" w14:textId="77777777" w:rsidTr="005B3B98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690BF" w14:textId="77777777" w:rsidR="005377F8" w:rsidRDefault="005377F8" w:rsidP="005B3B98">
            <w:pPr>
              <w:spacing w:before="60" w:after="60" w:line="215" w:lineRule="atLeast"/>
              <w:rPr>
                <w:sz w:val="17"/>
              </w:rPr>
            </w:pPr>
            <w:r>
              <w:rPr>
                <w:sz w:val="17"/>
              </w:rPr>
              <w:t>Anbieter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D00B" w14:textId="77777777" w:rsidR="005377F8" w:rsidRDefault="005377F8" w:rsidP="005B3B98">
            <w:pPr>
              <w:tabs>
                <w:tab w:val="right" w:leader="dot" w:pos="353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91BFA" w14:textId="77777777" w:rsidR="005377F8" w:rsidRDefault="005377F8" w:rsidP="005B3B98">
            <w:pPr>
              <w:spacing w:before="60" w:after="60" w:line="215" w:lineRule="atLeast"/>
              <w:rPr>
                <w:sz w:val="17"/>
              </w:rPr>
            </w:pPr>
            <w:r>
              <w:rPr>
                <w:sz w:val="17"/>
              </w:rPr>
              <w:t>Angebot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030177" w14:textId="77777777" w:rsidR="005377F8" w:rsidRDefault="005377F8" w:rsidP="005B3B98">
            <w:pPr>
              <w:tabs>
                <w:tab w:val="right" w:leader="dot" w:pos="4028"/>
              </w:tabs>
              <w:spacing w:before="60" w:after="60" w:line="215" w:lineRule="atLeast"/>
              <w:rPr>
                <w:color w:val="000000" w:themeColor="text1"/>
                <w:sz w:val="17"/>
              </w:rPr>
            </w:pPr>
          </w:p>
        </w:tc>
      </w:tr>
      <w:tr w:rsidR="005377F8" w:rsidRPr="000544AB" w14:paraId="07FCF182" w14:textId="77777777" w:rsidTr="005B3B98">
        <w:trPr>
          <w:trHeight w:val="262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67BA0" w14:textId="77777777" w:rsidR="005377F8" w:rsidRPr="000544AB" w:rsidRDefault="005377F8" w:rsidP="005B3B98">
            <w:pPr>
              <w:spacing w:before="60" w:after="60" w:line="215" w:lineRule="atLeast"/>
              <w:rPr>
                <w:sz w:val="17"/>
              </w:rPr>
            </w:pPr>
            <w:r>
              <w:rPr>
                <w:sz w:val="17"/>
              </w:rPr>
              <w:t>Termin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A030" w14:textId="77777777" w:rsidR="005377F8" w:rsidRPr="000544AB" w:rsidRDefault="00A5100B" w:rsidP="005B3B98">
            <w:pPr>
              <w:tabs>
                <w:tab w:val="right" w:leader="dot" w:pos="353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-2083286748"/>
                <w:placeholder>
                  <w:docPart w:val="486763B903E042E6A3B55BC6FEA096F8"/>
                </w:placeholder>
                <w:showingPlcHdr/>
              </w:sdtPr>
              <w:sdtEndPr/>
              <w:sdtContent>
                <w:r w:rsidR="005377F8" w:rsidRPr="000544AB">
                  <w:rPr>
                    <w:vanish/>
                    <w:sz w:val="17"/>
                  </w:rPr>
                  <w:t>….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B1CF7" w14:textId="77777777" w:rsidR="005377F8" w:rsidRPr="000544AB" w:rsidRDefault="005377F8" w:rsidP="005B3B98">
            <w:pPr>
              <w:spacing w:before="60" w:after="60" w:line="215" w:lineRule="atLeast"/>
              <w:rPr>
                <w:sz w:val="17"/>
              </w:rPr>
            </w:pPr>
            <w:r>
              <w:rPr>
                <w:sz w:val="17"/>
              </w:rPr>
              <w:t>Kurskosten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30D2B" w14:textId="77777777" w:rsidR="005377F8" w:rsidRPr="000544AB" w:rsidRDefault="00A5100B" w:rsidP="005B3B98">
            <w:pPr>
              <w:tabs>
                <w:tab w:val="right" w:leader="dot" w:pos="4028"/>
              </w:tabs>
              <w:spacing w:before="60" w:after="60" w:line="215" w:lineRule="atLeast"/>
              <w:rPr>
                <w:sz w:val="17"/>
              </w:rPr>
            </w:pPr>
            <w:sdt>
              <w:sdtPr>
                <w:rPr>
                  <w:color w:val="000000" w:themeColor="text1"/>
                  <w:sz w:val="17"/>
                </w:rPr>
                <w:id w:val="-1070269663"/>
                <w:placeholder>
                  <w:docPart w:val="0638A04073754AB7887FCCABD558813B"/>
                </w:placeholder>
                <w:showingPlcHdr/>
              </w:sdtPr>
              <w:sdtEndPr/>
              <w:sdtContent>
                <w:r w:rsidR="005377F8" w:rsidRPr="000544AB">
                  <w:rPr>
                    <w:vanish/>
                    <w:color w:val="000000" w:themeColor="text1"/>
                    <w:sz w:val="17"/>
                  </w:rPr>
                  <w:t>….</w:t>
                </w:r>
              </w:sdtContent>
            </w:sdt>
          </w:p>
        </w:tc>
      </w:tr>
      <w:tr w:rsidR="005377F8" w:rsidRPr="00375044" w14:paraId="0E3B8530" w14:textId="77777777" w:rsidTr="005B3B98"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9B543" w14:textId="77777777" w:rsidR="005377F8" w:rsidRPr="002E176C" w:rsidRDefault="005377F8" w:rsidP="005B3B98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Cs w:val="17"/>
              </w:rPr>
            </w:pPr>
            <w:r>
              <w:rPr>
                <w:b/>
                <w:szCs w:val="17"/>
              </w:rPr>
              <w:t xml:space="preserve">1d) </w:t>
            </w:r>
            <w:r w:rsidRPr="002E176C">
              <w:rPr>
                <w:b/>
                <w:szCs w:val="17"/>
              </w:rPr>
              <w:t>Unterschrift</w:t>
            </w:r>
            <w:r>
              <w:rPr>
                <w:b/>
                <w:szCs w:val="17"/>
              </w:rPr>
              <w:t xml:space="preserve"> der Gesuchstellerin / des Gesuchstellers</w:t>
            </w:r>
          </w:p>
        </w:tc>
      </w:tr>
      <w:tr w:rsidR="005377F8" w:rsidRPr="00375044" w14:paraId="03039EEC" w14:textId="77777777" w:rsidTr="005B3B98">
        <w:trPr>
          <w:trHeight w:val="509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E9B" w14:textId="77777777" w:rsidR="005377F8" w:rsidRPr="009A4BA9" w:rsidRDefault="005377F8" w:rsidP="005B3B98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Datum </w:t>
            </w:r>
            <w:sdt>
              <w:sdtPr>
                <w:rPr>
                  <w:b/>
                  <w:color w:val="000000" w:themeColor="text1"/>
                </w:rPr>
                <w:id w:val="1405955040"/>
                <w:placeholder>
                  <w:docPart w:val="04DA698B63AA4C4DAB7C74AAA0E54BD9"/>
                </w:placeholder>
                <w:showingPlcHdr/>
              </w:sdtPr>
              <w:sdtEndPr/>
              <w:sdtContent>
                <w:r w:rsidRPr="009A4BA9">
                  <w:rPr>
                    <w:rStyle w:val="Platzhaltertext"/>
                    <w:b/>
                    <w:color w:val="000000" w:themeColor="text1"/>
                  </w:rPr>
                  <w:t>….</w:t>
                </w:r>
              </w:sdtContent>
            </w:sdt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B94AE" w14:textId="77777777" w:rsidR="005377F8" w:rsidRPr="009A4BA9" w:rsidRDefault="005377F8" w:rsidP="005B3B98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Unterschrift </w:t>
            </w:r>
            <w:sdt>
              <w:sdtPr>
                <w:rPr>
                  <w:b/>
                  <w:color w:val="000000" w:themeColor="text1"/>
                </w:rPr>
                <w:id w:val="-317345642"/>
                <w:placeholder>
                  <w:docPart w:val="F71C3CCB52624DBAAFDB57D257FF8CEB"/>
                </w:placeholder>
                <w:showingPlcHdr/>
              </w:sdtPr>
              <w:sdtEndPr/>
              <w:sdtContent>
                <w:r w:rsidRPr="00375044">
                  <w:rPr>
                    <w:rStyle w:val="Platzhaltertext"/>
                    <w:color w:val="000000" w:themeColor="text1"/>
                  </w:rPr>
                  <w:t>….</w:t>
                </w:r>
              </w:sdtContent>
            </w:sdt>
          </w:p>
        </w:tc>
      </w:tr>
    </w:tbl>
    <w:p w14:paraId="08940F8C" w14:textId="5E11AF55" w:rsidR="005377F8" w:rsidRPr="008B732A" w:rsidRDefault="005377F8" w:rsidP="005377F8">
      <w:pPr>
        <w:pStyle w:val="Text65pt"/>
        <w:spacing w:line="240" w:lineRule="auto"/>
        <w:rPr>
          <w:sz w:val="7"/>
          <w:lang w:val="de-CH"/>
        </w:rPr>
      </w:pPr>
    </w:p>
    <w:p w14:paraId="321AF650" w14:textId="6B246277" w:rsidR="005377F8" w:rsidRPr="00816740" w:rsidRDefault="005377F8" w:rsidP="005377F8">
      <w:pPr>
        <w:pStyle w:val="Text85pt"/>
        <w:spacing w:before="60" w:line="240" w:lineRule="auto"/>
        <w:rPr>
          <w:b/>
          <w:i/>
          <w:color w:val="FF0000"/>
          <w:sz w:val="13"/>
          <w:szCs w:val="13"/>
        </w:rPr>
      </w:pPr>
      <w:r w:rsidRPr="00816740">
        <w:rPr>
          <w:b/>
          <w:i/>
          <w:color w:val="FF0000"/>
          <w:sz w:val="13"/>
          <w:szCs w:val="13"/>
        </w:rPr>
        <w:t xml:space="preserve">Die Felder 1 a – d sind durch die Gesuchstellerin / den Gesuchsteller auszufüllen. </w:t>
      </w:r>
    </w:p>
    <w:p w14:paraId="69B16B62" w14:textId="0E1CF0D4" w:rsidR="005377F8" w:rsidRDefault="005377F8" w:rsidP="005377F8">
      <w:pPr>
        <w:pStyle w:val="Text85pt"/>
        <w:spacing w:before="60" w:line="240" w:lineRule="auto"/>
        <w:rPr>
          <w:b/>
          <w:i/>
          <w:color w:val="FF0000"/>
          <w:sz w:val="13"/>
          <w:szCs w:val="13"/>
        </w:rPr>
      </w:pPr>
      <w:r w:rsidRPr="00816740">
        <w:rPr>
          <w:b/>
          <w:i/>
          <w:color w:val="FF0000"/>
          <w:sz w:val="13"/>
          <w:szCs w:val="13"/>
        </w:rPr>
        <w:t xml:space="preserve">Das ausgefüllte und unterzeichnete Gesuch bitte mit einer Kopie des Diploms per Mail an </w:t>
      </w:r>
      <w:hyperlink r:id="rId19" w:history="1">
        <w:r w:rsidRPr="00816740">
          <w:rPr>
            <w:rStyle w:val="Hyperlink"/>
            <w:b/>
            <w:i/>
            <w:sz w:val="13"/>
            <w:szCs w:val="13"/>
          </w:rPr>
          <w:t>info.fam@be.ch</w:t>
        </w:r>
      </w:hyperlink>
      <w:r w:rsidRPr="00816740">
        <w:rPr>
          <w:b/>
          <w:i/>
          <w:color w:val="FF0000"/>
          <w:sz w:val="13"/>
          <w:szCs w:val="13"/>
        </w:rPr>
        <w:t xml:space="preserve"> senden.</w:t>
      </w:r>
      <w:r>
        <w:rPr>
          <w:b/>
          <w:i/>
          <w:color w:val="FF0000"/>
          <w:sz w:val="13"/>
          <w:szCs w:val="13"/>
        </w:rPr>
        <w:t xml:space="preserve"> Bitte geben Sie im Betreff «Mitfinanzierung Weiterbildung» an.</w:t>
      </w:r>
    </w:p>
    <w:p w14:paraId="018BEEE0" w14:textId="77777777" w:rsidR="005377F8" w:rsidRPr="005377F8" w:rsidRDefault="005377F8" w:rsidP="005377F8">
      <w:pPr>
        <w:pStyle w:val="Text85pt"/>
        <w:spacing w:before="60" w:line="240" w:lineRule="auto"/>
        <w:rPr>
          <w:b/>
          <w:i/>
          <w:color w:val="FF0000"/>
          <w:sz w:val="13"/>
          <w:szCs w:val="13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5377F8" w:rsidRPr="00375044" w14:paraId="5C1616CD" w14:textId="77777777" w:rsidTr="005B3B98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1855D" w14:textId="77777777" w:rsidR="005377F8" w:rsidRPr="002E176C" w:rsidRDefault="005377F8" w:rsidP="005B3B98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Cs w:val="17"/>
              </w:rPr>
            </w:pPr>
            <w:r>
              <w:rPr>
                <w:b/>
                <w:szCs w:val="17"/>
              </w:rPr>
              <w:t>2. Kostenübernahme durch das Amt für Integration und Soziales / Abteilung Familie und Gesellschaft</w:t>
            </w:r>
          </w:p>
        </w:tc>
      </w:tr>
      <w:tr w:rsidR="005377F8" w:rsidRPr="00375044" w14:paraId="050B8395" w14:textId="77777777" w:rsidTr="005B3B98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A464" w14:textId="77777777" w:rsidR="005377F8" w:rsidRPr="008D176E" w:rsidRDefault="00A5100B" w:rsidP="005B3B98">
            <w:pPr>
              <w:pStyle w:val="Text85pt"/>
              <w:tabs>
                <w:tab w:val="right" w:leader="dot" w:pos="4877"/>
              </w:tabs>
              <w:spacing w:before="60" w:after="60" w:line="240" w:lineRule="auto"/>
            </w:pPr>
            <w:sdt>
              <w:sdtPr>
                <w:id w:val="7499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 w:rsidRPr="008D17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77F8" w:rsidRPr="008D176E">
              <w:t xml:space="preserve"> Gesuch bewilligt</w:t>
            </w:r>
          </w:p>
          <w:p w14:paraId="7A307C12" w14:textId="77777777" w:rsidR="005377F8" w:rsidRPr="008D176E" w:rsidRDefault="00A5100B" w:rsidP="005B3B98">
            <w:pPr>
              <w:pStyle w:val="Text85pt"/>
              <w:tabs>
                <w:tab w:val="right" w:leader="dot" w:pos="4877"/>
              </w:tabs>
              <w:spacing w:before="60" w:after="60" w:line="240" w:lineRule="auto"/>
            </w:pPr>
            <w:sdt>
              <w:sdtPr>
                <w:id w:val="15145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F8" w:rsidRPr="008D176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77F8" w:rsidRPr="008D176E">
              <w:t xml:space="preserve"> Gesuch nicht bewilligt</w:t>
            </w:r>
          </w:p>
          <w:p w14:paraId="3114C663" w14:textId="77777777" w:rsidR="005377F8" w:rsidRPr="00A3753E" w:rsidRDefault="005377F8" w:rsidP="005B3B98">
            <w:pPr>
              <w:pStyle w:val="Text85pt"/>
              <w:tabs>
                <w:tab w:val="left" w:pos="3472"/>
                <w:tab w:val="right" w:leader="dot" w:pos="4877"/>
              </w:tabs>
              <w:spacing w:before="60" w:after="60" w:line="240" w:lineRule="auto"/>
              <w:rPr>
                <w:sz w:val="13"/>
                <w:szCs w:val="13"/>
              </w:rPr>
            </w:pPr>
            <w:r>
              <w:t xml:space="preserve">Kantonsbeitrag CHF …………………             </w:t>
            </w:r>
            <w:r w:rsidRPr="00A3753E">
              <w:rPr>
                <w:b/>
                <w:color w:val="FF0000"/>
                <w:sz w:val="13"/>
                <w:szCs w:val="13"/>
              </w:rPr>
              <w:t>Der Kanton</w:t>
            </w:r>
            <w:r>
              <w:rPr>
                <w:b/>
                <w:color w:val="FF0000"/>
                <w:sz w:val="13"/>
                <w:szCs w:val="13"/>
              </w:rPr>
              <w:t xml:space="preserve"> übernimmt 2</w:t>
            </w:r>
            <w:r w:rsidRPr="00A3753E">
              <w:rPr>
                <w:b/>
                <w:color w:val="FF0000"/>
                <w:sz w:val="13"/>
                <w:szCs w:val="13"/>
              </w:rPr>
              <w:t>/3 der Kurskosten bis maximal CHF 1000.00</w:t>
            </w:r>
            <w:r>
              <w:rPr>
                <w:b/>
                <w:color w:val="FF0000"/>
                <w:sz w:val="13"/>
                <w:szCs w:val="13"/>
              </w:rPr>
              <w:t xml:space="preserve"> exkl. Material und Spesen.</w:t>
            </w:r>
            <w:r w:rsidRPr="00A3753E">
              <w:rPr>
                <w:b/>
                <w:color w:val="FF0000"/>
                <w:sz w:val="13"/>
                <w:szCs w:val="13"/>
              </w:rPr>
              <w:t xml:space="preserve"> </w:t>
            </w:r>
          </w:p>
        </w:tc>
      </w:tr>
      <w:tr w:rsidR="005377F8" w:rsidRPr="00375044" w14:paraId="392499A8" w14:textId="77777777" w:rsidTr="005B3B98">
        <w:trPr>
          <w:trHeight w:val="509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A6C6" w14:textId="77777777" w:rsidR="005377F8" w:rsidRPr="009A4BA9" w:rsidRDefault="005377F8" w:rsidP="005B3B98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</w:rPr>
            </w:pPr>
            <w:r w:rsidRPr="009A4BA9">
              <w:rPr>
                <w:b/>
                <w:color w:val="000000" w:themeColor="text1"/>
              </w:rPr>
              <w:t xml:space="preserve">Datum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C3E2" w14:textId="77777777" w:rsidR="005377F8" w:rsidRPr="009A4BA9" w:rsidRDefault="005377F8" w:rsidP="005B3B98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Unterschrift</w:t>
            </w:r>
          </w:p>
        </w:tc>
      </w:tr>
    </w:tbl>
    <w:p w14:paraId="17A6F86B" w14:textId="77777777" w:rsidR="005377F8" w:rsidRDefault="005377F8" w:rsidP="005377F8">
      <w:pPr>
        <w:spacing w:line="240" w:lineRule="auto"/>
        <w:rPr>
          <w:b/>
          <w:i/>
          <w:color w:val="FF0000"/>
          <w:sz w:val="13"/>
          <w:szCs w:val="13"/>
        </w:rPr>
      </w:pPr>
    </w:p>
    <w:p w14:paraId="0B4347BA" w14:textId="3BF3EBB9" w:rsidR="00F44B4C" w:rsidRPr="00F45C36" w:rsidRDefault="005377F8" w:rsidP="005377F8">
      <w:pPr>
        <w:spacing w:line="240" w:lineRule="auto"/>
      </w:pPr>
      <w:r>
        <w:rPr>
          <w:b/>
          <w:i/>
          <w:color w:val="FF0000"/>
          <w:sz w:val="13"/>
          <w:szCs w:val="13"/>
        </w:rPr>
        <w:t>Z</w:t>
      </w:r>
      <w:r w:rsidRPr="00816740">
        <w:rPr>
          <w:b/>
          <w:i/>
          <w:color w:val="FF0000"/>
          <w:sz w:val="13"/>
          <w:szCs w:val="13"/>
        </w:rPr>
        <w:t xml:space="preserve">ur Rückerstattung der Kurskosten ist dieses Gesuch mit der </w:t>
      </w:r>
      <w:r w:rsidRPr="00816740">
        <w:rPr>
          <w:b/>
          <w:i/>
          <w:color w:val="FF0000"/>
          <w:sz w:val="13"/>
          <w:szCs w:val="13"/>
          <w:u w:val="single"/>
        </w:rPr>
        <w:t>Teilnahmebestätigung</w:t>
      </w:r>
      <w:r w:rsidRPr="00816740">
        <w:rPr>
          <w:b/>
          <w:i/>
          <w:color w:val="FF0000"/>
          <w:sz w:val="13"/>
          <w:szCs w:val="13"/>
        </w:rPr>
        <w:t xml:space="preserve"> und dem </w:t>
      </w:r>
      <w:r w:rsidRPr="00816740">
        <w:rPr>
          <w:b/>
          <w:i/>
          <w:color w:val="FF0000"/>
          <w:sz w:val="13"/>
          <w:szCs w:val="13"/>
          <w:u w:val="single"/>
        </w:rPr>
        <w:t>Beleg der Zahlung der Kurskosten</w:t>
      </w:r>
      <w:r w:rsidRPr="00816740">
        <w:rPr>
          <w:b/>
          <w:i/>
          <w:color w:val="FF0000"/>
          <w:sz w:val="13"/>
          <w:szCs w:val="13"/>
        </w:rPr>
        <w:t xml:space="preserve"> per Mail an </w:t>
      </w:r>
      <w:hyperlink r:id="rId20" w:history="1">
        <w:r w:rsidRPr="00816740">
          <w:rPr>
            <w:rStyle w:val="Hyperlink"/>
            <w:b/>
            <w:i/>
            <w:sz w:val="13"/>
            <w:szCs w:val="13"/>
          </w:rPr>
          <w:t>info.fam@be.ch</w:t>
        </w:r>
      </w:hyperlink>
      <w:r w:rsidRPr="00816740">
        <w:rPr>
          <w:b/>
          <w:i/>
          <w:color w:val="FF0000"/>
          <w:sz w:val="13"/>
          <w:szCs w:val="13"/>
        </w:rPr>
        <w:t xml:space="preserve"> </w:t>
      </w:r>
      <w:r>
        <w:rPr>
          <w:b/>
          <w:i/>
          <w:color w:val="FF0000"/>
          <w:sz w:val="13"/>
          <w:szCs w:val="13"/>
        </w:rPr>
        <w:t>zuzustellen. Bitte geben Sie im Betreff</w:t>
      </w:r>
      <w:r w:rsidRPr="00816740">
        <w:rPr>
          <w:b/>
          <w:i/>
          <w:color w:val="FF0000"/>
          <w:sz w:val="13"/>
          <w:szCs w:val="13"/>
        </w:rPr>
        <w:t xml:space="preserve"> «Mitfinanzierung Weiterbildung»</w:t>
      </w:r>
      <w:r>
        <w:rPr>
          <w:b/>
          <w:i/>
          <w:color w:val="FF0000"/>
          <w:sz w:val="13"/>
          <w:szCs w:val="13"/>
        </w:rPr>
        <w:t xml:space="preserve"> an</w:t>
      </w:r>
      <w:r w:rsidRPr="00816740">
        <w:rPr>
          <w:b/>
          <w:i/>
          <w:color w:val="FF0000"/>
          <w:sz w:val="13"/>
          <w:szCs w:val="13"/>
        </w:rPr>
        <w:t>.</w:t>
      </w:r>
    </w:p>
    <w:sectPr w:rsidR="00F44B4C" w:rsidRPr="00F45C36" w:rsidSect="00F45C36">
      <w:headerReference w:type="default" r:id="rId21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05793" w14:textId="77777777" w:rsidR="00446E73" w:rsidRPr="00F45C36" w:rsidRDefault="00446E73">
      <w:r w:rsidRPr="00F45C36">
        <w:separator/>
      </w:r>
    </w:p>
  </w:endnote>
  <w:endnote w:type="continuationSeparator" w:id="0">
    <w:p w14:paraId="12B0DB86" w14:textId="77777777" w:rsidR="00446E73" w:rsidRPr="00F45C36" w:rsidRDefault="00446E73">
      <w:r w:rsidRPr="00F45C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45C36" w14:paraId="231C33C3" w14:textId="77777777" w:rsidTr="00A91C91">
      <w:tc>
        <w:tcPr>
          <w:tcW w:w="7938" w:type="dxa"/>
        </w:tcPr>
        <w:p w14:paraId="037DCCC8" w14:textId="020B48A1" w:rsidR="00827488" w:rsidRPr="00F45C36" w:rsidRDefault="00827488" w:rsidP="00827488">
          <w:pPr>
            <w:pStyle w:val="Fuzeile"/>
          </w:pP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="Nur Dateiname"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  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="Pfad und Dateiname"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 </w:instrText>
          </w:r>
          <w:r w:rsidR="00F5408D" w:rsidRPr="00F45C36">
            <w:rPr>
              <w:noProof/>
            </w:rPr>
            <w:instrText xml:space="preserve"> </w:instrText>
          </w:r>
          <w:r w:rsidR="00530364" w:rsidRPr="00F45C36">
            <w:rPr>
              <w:noProof/>
            </w:rPr>
            <w:instrText>\p</w:instrText>
          </w:r>
          <w:r w:rsidR="00F5408D" w:rsidRPr="00F45C36">
            <w:rPr>
              <w:noProof/>
            </w:rPr>
            <w:instrText xml:space="preserve"> </w:instrText>
          </w:r>
          <w:r w:rsidRPr="00F45C36">
            <w:rPr>
              <w:noProof/>
            </w:rPr>
            <w:instrText xml:space="preserve">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</w:instrText>
          </w:r>
          <w:r w:rsidR="00A5100B">
            <w:instrText xml:space="preserve">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="Nom du document"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 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="Chemin et nom du document"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</w:instrText>
          </w:r>
          <w:r w:rsidR="00D36551" w:rsidRPr="00F45C36">
            <w:rPr>
              <w:noProof/>
            </w:rPr>
            <w:instrText xml:space="preserve">  \p </w:instrText>
          </w:r>
          <w:r w:rsidRPr="00F45C36">
            <w:rPr>
              <w:noProof/>
            </w:rPr>
            <w:instrText xml:space="preserve">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</w:p>
      </w:tc>
      <w:tc>
        <w:tcPr>
          <w:tcW w:w="2030" w:type="dxa"/>
        </w:tcPr>
        <w:p w14:paraId="0C25D9AB" w14:textId="62FD6C56" w:rsidR="00827488" w:rsidRPr="00F45C36" w:rsidRDefault="00827488" w:rsidP="00827488">
          <w:pPr>
            <w:pStyle w:val="Fuzeile"/>
            <w:jc w:val="right"/>
          </w:pPr>
          <w:r w:rsidRPr="00F45C36">
            <w:fldChar w:fldCharType="begin"/>
          </w:r>
          <w:r w:rsidRPr="00F45C36">
            <w:instrText xml:space="preserve"> PAGE  \* Arabic  \* MERGEFORMAT </w:instrText>
          </w:r>
          <w:r w:rsidRPr="00F45C36">
            <w:fldChar w:fldCharType="separate"/>
          </w:r>
          <w:r w:rsidR="00A5100B">
            <w:rPr>
              <w:noProof/>
            </w:rPr>
            <w:t>1</w:t>
          </w:r>
          <w:r w:rsidRPr="00F45C36">
            <w:fldChar w:fldCharType="end"/>
          </w:r>
          <w:r w:rsidRPr="00F45C36">
            <w:t>/</w:t>
          </w:r>
          <w:r w:rsidR="00A5100B">
            <w:fldChar w:fldCharType="begin"/>
          </w:r>
          <w:r w:rsidR="00A5100B">
            <w:instrText xml:space="preserve"> NUMPAGES  \* Arabic  \* MERGEFORMAT </w:instrText>
          </w:r>
          <w:r w:rsidR="00A5100B">
            <w:fldChar w:fldCharType="separate"/>
          </w:r>
          <w:r w:rsidR="00A5100B">
            <w:rPr>
              <w:noProof/>
            </w:rPr>
            <w:t>1</w:t>
          </w:r>
          <w:r w:rsidR="00A5100B">
            <w:rPr>
              <w:noProof/>
            </w:rPr>
            <w:fldChar w:fldCharType="end"/>
          </w:r>
        </w:p>
      </w:tc>
    </w:tr>
  </w:tbl>
  <w:p w14:paraId="0BFA93FD" w14:textId="77777777" w:rsidR="00EC10BB" w:rsidRPr="00F45C36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45C36" w14:paraId="69665E7F" w14:textId="77777777" w:rsidTr="00A91C91">
      <w:tc>
        <w:tcPr>
          <w:tcW w:w="7938" w:type="dxa"/>
        </w:tcPr>
        <w:p w14:paraId="20C0D7B6" w14:textId="2503FD55" w:rsidR="005D79DB" w:rsidRPr="00F45C36" w:rsidRDefault="00EE38C9" w:rsidP="005D79DB">
          <w:pPr>
            <w:pStyle w:val="Fuzeile"/>
          </w:pP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="Nur Dateiname"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  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="Pfad und Dateiname"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</w:instrText>
          </w:r>
          <w:r w:rsidR="00F5408D" w:rsidRPr="00F45C36">
            <w:rPr>
              <w:noProof/>
            </w:rPr>
            <w:instrText xml:space="preserve"> </w:instrText>
          </w:r>
          <w:r w:rsidRPr="00F45C36">
            <w:rPr>
              <w:noProof/>
            </w:rPr>
            <w:instrText xml:space="preserve"> </w:instrText>
          </w:r>
          <w:r w:rsidR="00530364" w:rsidRPr="00F45C36">
            <w:rPr>
              <w:noProof/>
            </w:rPr>
            <w:instrText>\p</w:instrText>
          </w:r>
          <w:r w:rsidRPr="00F45C36">
            <w:rPr>
              <w:noProof/>
            </w:rPr>
            <w:instrText xml:space="preserve"> </w:instrText>
          </w:r>
          <w:r w:rsidR="00F5408D" w:rsidRPr="00F45C36">
            <w:rPr>
              <w:noProof/>
            </w:rPr>
            <w:instrText xml:space="preserve"> </w:instrText>
          </w:r>
          <w:r w:rsidRPr="00F45C36">
            <w:rPr>
              <w:noProof/>
            </w:rPr>
            <w:instrText>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="Nom du document"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 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  <w:r w:rsidRPr="00F45C36">
            <w:fldChar w:fldCharType="begin"/>
          </w:r>
          <w:r w:rsidRPr="00F45C36">
            <w:instrText xml:space="preserve"> IF </w:instrText>
          </w:r>
          <w:r w:rsidR="00A5100B">
            <w:fldChar w:fldCharType="begin"/>
          </w:r>
          <w:r w:rsidR="00A5100B">
            <w:instrText xml:space="preserve"> DOCPROPERTY  CustomField.pfad  \* MERGEFORMAT </w:instrText>
          </w:r>
          <w:r w:rsidR="00A5100B">
            <w:fldChar w:fldCharType="separate"/>
          </w:r>
          <w:r w:rsidR="00B52A0B" w:rsidRPr="00B52A0B">
            <w:rPr>
              <w:b/>
              <w:bCs w:val="0"/>
            </w:rPr>
            <w:instrText>Keine Angaben</w:instrText>
          </w:r>
          <w:r w:rsidR="00A5100B">
            <w:rPr>
              <w:b/>
              <w:bCs w:val="0"/>
            </w:rPr>
            <w:fldChar w:fldCharType="end"/>
          </w:r>
          <w:r w:rsidRPr="00F45C36">
            <w:instrText>="Chemin et nom du document" "</w:instrText>
          </w:r>
          <w:r w:rsidRPr="00F45C36">
            <w:rPr>
              <w:noProof/>
            </w:rPr>
            <w:fldChar w:fldCharType="begin"/>
          </w:r>
          <w:r w:rsidRPr="00F45C36">
            <w:rPr>
              <w:noProof/>
            </w:rPr>
            <w:instrText xml:space="preserve"> FILENAME</w:instrText>
          </w:r>
          <w:r w:rsidR="008F3E24" w:rsidRPr="00F45C36">
            <w:rPr>
              <w:noProof/>
            </w:rPr>
            <w:instrText xml:space="preserve">  \p </w:instrText>
          </w:r>
          <w:r w:rsidRPr="00F45C36">
            <w:rPr>
              <w:noProof/>
            </w:rPr>
            <w:instrText xml:space="preserve"> \* MERGEFORMAT \&lt;OawJumpToField value=0/&gt;</w:instrText>
          </w:r>
          <w:r w:rsidRPr="00F45C36">
            <w:rPr>
              <w:noProof/>
            </w:rPr>
            <w:fldChar w:fldCharType="separate"/>
          </w:r>
          <w:r w:rsidRPr="00F45C36">
            <w:rPr>
              <w:noProof/>
            </w:rPr>
            <w:instrText>Templ.dot</w:instrText>
          </w:r>
          <w:r w:rsidRPr="00F45C36">
            <w:rPr>
              <w:noProof/>
            </w:rPr>
            <w:fldChar w:fldCharType="end"/>
          </w:r>
          <w:r w:rsidRPr="00F45C36">
            <w:instrText>" "" \* MERGEFORMAT \&lt;OawJumpToField value=0/&gt;</w:instrText>
          </w:r>
          <w:r w:rsidRPr="00F45C36">
            <w:fldChar w:fldCharType="end"/>
          </w:r>
        </w:p>
      </w:tc>
      <w:tc>
        <w:tcPr>
          <w:tcW w:w="2030" w:type="dxa"/>
        </w:tcPr>
        <w:p w14:paraId="21202634" w14:textId="06862043" w:rsidR="005D79DB" w:rsidRPr="00F45C36" w:rsidRDefault="005D79DB" w:rsidP="005D79DB">
          <w:pPr>
            <w:pStyle w:val="Fuzeile"/>
            <w:jc w:val="right"/>
          </w:pPr>
          <w:r w:rsidRPr="00F45C36">
            <w:fldChar w:fldCharType="begin"/>
          </w:r>
          <w:r w:rsidRPr="00F45C36">
            <w:instrText xml:space="preserve"> PAGE  \* Arabic  \* MERGEFORMAT </w:instrText>
          </w:r>
          <w:r w:rsidRPr="00F45C36">
            <w:fldChar w:fldCharType="separate"/>
          </w:r>
          <w:r w:rsidR="00F45C36" w:rsidRPr="00F45C36">
            <w:rPr>
              <w:noProof/>
            </w:rPr>
            <w:t>2</w:t>
          </w:r>
          <w:r w:rsidRPr="00F45C36">
            <w:fldChar w:fldCharType="end"/>
          </w:r>
          <w:r w:rsidRPr="00F45C36">
            <w:t>/</w:t>
          </w:r>
          <w:r w:rsidR="00A5100B">
            <w:fldChar w:fldCharType="begin"/>
          </w:r>
          <w:r w:rsidR="00A5100B">
            <w:instrText xml:space="preserve"> NUMPAGES  \* Arabic  \* MERGEFORMAT </w:instrText>
          </w:r>
          <w:r w:rsidR="00A5100B">
            <w:fldChar w:fldCharType="separate"/>
          </w:r>
          <w:r w:rsidR="00B52A0B">
            <w:rPr>
              <w:noProof/>
            </w:rPr>
            <w:t>2</w:t>
          </w:r>
          <w:r w:rsidR="00A5100B">
            <w:rPr>
              <w:noProof/>
            </w:rPr>
            <w:fldChar w:fldCharType="end"/>
          </w:r>
        </w:p>
      </w:tc>
    </w:tr>
  </w:tbl>
  <w:p w14:paraId="17442487" w14:textId="77777777" w:rsidR="000252CF" w:rsidRPr="00F45C36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6A7D" w14:textId="77777777" w:rsidR="00446E73" w:rsidRPr="00F45C36" w:rsidRDefault="00446E73">
      <w:r w:rsidRPr="00F45C36">
        <w:separator/>
      </w:r>
    </w:p>
  </w:footnote>
  <w:footnote w:type="continuationSeparator" w:id="0">
    <w:p w14:paraId="009114CB" w14:textId="77777777" w:rsidR="00446E73" w:rsidRPr="00F45C36" w:rsidRDefault="00446E73">
      <w:r w:rsidRPr="00F45C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F50" w14:textId="77777777" w:rsidR="00C2381B" w:rsidRPr="00F45C36" w:rsidRDefault="00BE15BB" w:rsidP="00FF6652">
    <w:pPr>
      <w:pStyle w:val="Kopfzeile"/>
      <w:tabs>
        <w:tab w:val="left" w:pos="420"/>
      </w:tabs>
    </w:pPr>
    <w:r w:rsidRPr="00F45C36">
      <w:drawing>
        <wp:anchor distT="0" distB="0" distL="114300" distR="114300" simplePos="0" relativeHeight="251666432" behindDoc="0" locked="1" layoutInCell="1" allowOverlap="1" wp14:anchorId="4DE27340" wp14:editId="036C320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3CCE" w14:textId="77777777" w:rsidR="00002D47" w:rsidRPr="00F45C36" w:rsidRDefault="00C2381B">
    <w:pPr>
      <w:pStyle w:val="Kopfzeile"/>
    </w:pPr>
    <w:r w:rsidRPr="00F45C36">
      <w:drawing>
        <wp:anchor distT="0" distB="0" distL="114300" distR="114300" simplePos="0" relativeHeight="251660288" behindDoc="0" locked="1" layoutInCell="1" allowOverlap="1" wp14:anchorId="68C7C680" wp14:editId="531710C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45C36">
      <w:drawing>
        <wp:anchor distT="0" distB="0" distL="114300" distR="114300" simplePos="0" relativeHeight="251658240" behindDoc="1" locked="1" layoutInCell="1" allowOverlap="1" wp14:anchorId="36EBEBA0" wp14:editId="13BB3597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035082CF" w14:textId="77777777" w:rsidTr="00685499">
      <w:tc>
        <w:tcPr>
          <w:tcW w:w="5100" w:type="dxa"/>
        </w:tcPr>
        <w:p w14:paraId="4873FA81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245E10BD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47B4EF63" w14:textId="77777777" w:rsidR="00B836B9" w:rsidRPr="00123AA1" w:rsidRDefault="00B836B9" w:rsidP="00FF6652">
          <w:pPr>
            <w:pStyle w:val="Kopfzeile"/>
          </w:pPr>
        </w:p>
      </w:tc>
    </w:tr>
  </w:tbl>
  <w:p w14:paraId="42B6EA8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0039AE1" wp14:editId="755965F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172986"/>
    <w:multiLevelType w:val="hybridMultilevel"/>
    <w:tmpl w:val="32A08E46"/>
    <w:lvl w:ilvl="0" w:tplc="D26AE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475D4D"/>
    <w:multiLevelType w:val="hybridMultilevel"/>
    <w:tmpl w:val="F352177E"/>
    <w:lvl w:ilvl="0" w:tplc="7DE41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3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46E73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5CD7"/>
    <w:rsid w:val="00076A6E"/>
    <w:rsid w:val="00077849"/>
    <w:rsid w:val="00077998"/>
    <w:rsid w:val="00082083"/>
    <w:rsid w:val="0009226A"/>
    <w:rsid w:val="00092A7B"/>
    <w:rsid w:val="000965EA"/>
    <w:rsid w:val="000970C4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609B"/>
    <w:rsid w:val="000B652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4DB1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4E0F"/>
    <w:rsid w:val="00105406"/>
    <w:rsid w:val="00105C27"/>
    <w:rsid w:val="00105F42"/>
    <w:rsid w:val="00106082"/>
    <w:rsid w:val="001074A6"/>
    <w:rsid w:val="001125B5"/>
    <w:rsid w:val="0011312B"/>
    <w:rsid w:val="00114492"/>
    <w:rsid w:val="00114896"/>
    <w:rsid w:val="0011546A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7B6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5976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48FA"/>
    <w:rsid w:val="002E0B33"/>
    <w:rsid w:val="002E3A1F"/>
    <w:rsid w:val="002E54EB"/>
    <w:rsid w:val="002E5FAE"/>
    <w:rsid w:val="002E682F"/>
    <w:rsid w:val="002F0E22"/>
    <w:rsid w:val="002F21A0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5EE1"/>
    <w:rsid w:val="003060EE"/>
    <w:rsid w:val="003079DA"/>
    <w:rsid w:val="00307DB2"/>
    <w:rsid w:val="00311806"/>
    <w:rsid w:val="00312AE1"/>
    <w:rsid w:val="00314D69"/>
    <w:rsid w:val="00315936"/>
    <w:rsid w:val="00317561"/>
    <w:rsid w:val="00322D36"/>
    <w:rsid w:val="00323279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67D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18B6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6E73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146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2E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3265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571F"/>
    <w:rsid w:val="00527B3E"/>
    <w:rsid w:val="00530340"/>
    <w:rsid w:val="00530364"/>
    <w:rsid w:val="005322DF"/>
    <w:rsid w:val="00534CD8"/>
    <w:rsid w:val="0053694E"/>
    <w:rsid w:val="005377F8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00A"/>
    <w:rsid w:val="00585731"/>
    <w:rsid w:val="00585EBA"/>
    <w:rsid w:val="00586E75"/>
    <w:rsid w:val="00587161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069"/>
    <w:rsid w:val="005E110D"/>
    <w:rsid w:val="005E378B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C1E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A76"/>
    <w:rsid w:val="006A4EAF"/>
    <w:rsid w:val="006A5329"/>
    <w:rsid w:val="006B131C"/>
    <w:rsid w:val="006B14C5"/>
    <w:rsid w:val="006B1740"/>
    <w:rsid w:val="006B2E6D"/>
    <w:rsid w:val="006B31DF"/>
    <w:rsid w:val="006B5383"/>
    <w:rsid w:val="006B69E1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48EE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5F1D"/>
    <w:rsid w:val="00767FBD"/>
    <w:rsid w:val="007740C9"/>
    <w:rsid w:val="00776C5A"/>
    <w:rsid w:val="00782E7E"/>
    <w:rsid w:val="00782EB1"/>
    <w:rsid w:val="00784071"/>
    <w:rsid w:val="007857FD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2BF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1CCC"/>
    <w:rsid w:val="00896389"/>
    <w:rsid w:val="00897044"/>
    <w:rsid w:val="00897113"/>
    <w:rsid w:val="008A0271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5F7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359F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0811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3C0C"/>
    <w:rsid w:val="009C4F42"/>
    <w:rsid w:val="009C5C45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17BC4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100B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97064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5C52"/>
    <w:rsid w:val="00AD7FDF"/>
    <w:rsid w:val="00AE1B37"/>
    <w:rsid w:val="00AE2D44"/>
    <w:rsid w:val="00AE5D62"/>
    <w:rsid w:val="00AE66A9"/>
    <w:rsid w:val="00AE6C6B"/>
    <w:rsid w:val="00AF179C"/>
    <w:rsid w:val="00AF2C95"/>
    <w:rsid w:val="00AF4096"/>
    <w:rsid w:val="00AF486A"/>
    <w:rsid w:val="00AF5AD1"/>
    <w:rsid w:val="00AF7488"/>
    <w:rsid w:val="00AF75CA"/>
    <w:rsid w:val="00B00C02"/>
    <w:rsid w:val="00B0183D"/>
    <w:rsid w:val="00B01B05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2A0B"/>
    <w:rsid w:val="00B5459E"/>
    <w:rsid w:val="00B55226"/>
    <w:rsid w:val="00B5624D"/>
    <w:rsid w:val="00B60C51"/>
    <w:rsid w:val="00B61C29"/>
    <w:rsid w:val="00B62EBF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6BFE"/>
    <w:rsid w:val="00B970CE"/>
    <w:rsid w:val="00B97982"/>
    <w:rsid w:val="00BA045D"/>
    <w:rsid w:val="00BA601A"/>
    <w:rsid w:val="00BA64D1"/>
    <w:rsid w:val="00BA675A"/>
    <w:rsid w:val="00BA7D0F"/>
    <w:rsid w:val="00BB09EF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57EF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6FD"/>
    <w:rsid w:val="00C61874"/>
    <w:rsid w:val="00C62F4E"/>
    <w:rsid w:val="00C6359B"/>
    <w:rsid w:val="00C66B8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3EE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5987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245F"/>
    <w:rsid w:val="00D24584"/>
    <w:rsid w:val="00D3043F"/>
    <w:rsid w:val="00D304F6"/>
    <w:rsid w:val="00D31073"/>
    <w:rsid w:val="00D31DAF"/>
    <w:rsid w:val="00D32661"/>
    <w:rsid w:val="00D3584A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1179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5BF9"/>
    <w:rsid w:val="00DC63B1"/>
    <w:rsid w:val="00DD0E50"/>
    <w:rsid w:val="00DD2123"/>
    <w:rsid w:val="00DD33FB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0113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FE6"/>
    <w:rsid w:val="00E5368A"/>
    <w:rsid w:val="00E53FC9"/>
    <w:rsid w:val="00E553E3"/>
    <w:rsid w:val="00E55AD0"/>
    <w:rsid w:val="00E57060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87A86"/>
    <w:rsid w:val="00E92124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C7100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572"/>
    <w:rsid w:val="00F01EF8"/>
    <w:rsid w:val="00F02750"/>
    <w:rsid w:val="00F03E9F"/>
    <w:rsid w:val="00F064FD"/>
    <w:rsid w:val="00F075CE"/>
    <w:rsid w:val="00F078B5"/>
    <w:rsid w:val="00F07FF2"/>
    <w:rsid w:val="00F103B8"/>
    <w:rsid w:val="00F10B33"/>
    <w:rsid w:val="00F11761"/>
    <w:rsid w:val="00F123C7"/>
    <w:rsid w:val="00F126AD"/>
    <w:rsid w:val="00F13F9F"/>
    <w:rsid w:val="00F141F1"/>
    <w:rsid w:val="00F20482"/>
    <w:rsid w:val="00F211CC"/>
    <w:rsid w:val="00F224F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B4C"/>
    <w:rsid w:val="00F45C36"/>
    <w:rsid w:val="00F45FBD"/>
    <w:rsid w:val="00F4602F"/>
    <w:rsid w:val="00F475AA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7CE7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EE1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5E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5EE1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EE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EE1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info.fam@be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gs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.fam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info.fam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6EB74027FF445293EA633E3F58F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A8C20-12D6-446C-AEEB-D2B84F0249CB}"/>
      </w:docPartPr>
      <w:docPartBody>
        <w:p w:rsidR="000158E9" w:rsidRDefault="000158E9">
          <w:pPr>
            <w:pStyle w:val="916EB74027FF445293EA633E3F58FB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CDF802F0D5E4B5EB9B3216663F4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50C77-6D28-4A23-9128-B186F7B4A3E5}"/>
      </w:docPartPr>
      <w:docPartBody>
        <w:p w:rsidR="00D400C0" w:rsidRDefault="00DA39E9" w:rsidP="00DA39E9">
          <w:pPr>
            <w:pStyle w:val="6CDF802F0D5E4B5EB9B3216663F45A3F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27D3FF299A14D4091309A1280F9E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9DFA-526E-4EC5-AB7B-EE615B20763D}"/>
      </w:docPartPr>
      <w:docPartBody>
        <w:p w:rsidR="00D400C0" w:rsidRDefault="00DA39E9" w:rsidP="00DA39E9">
          <w:pPr>
            <w:pStyle w:val="A27D3FF299A14D4091309A1280F9E9F3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F24E3EF5D424C0C9CAAA8794129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5FF4-0825-4DF0-8B09-834A6281773F}"/>
      </w:docPartPr>
      <w:docPartBody>
        <w:p w:rsidR="00D400C0" w:rsidRDefault="00DA39E9" w:rsidP="00DA39E9">
          <w:pPr>
            <w:pStyle w:val="AF24E3EF5D424C0C9CAAA8794129BD9F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431908187B7F42CB97E6BEC13DD6A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CCA6-7FBC-4A24-879B-8E5DF44EB987}"/>
      </w:docPartPr>
      <w:docPartBody>
        <w:p w:rsidR="00D400C0" w:rsidRDefault="00DA39E9" w:rsidP="00DA39E9">
          <w:pPr>
            <w:pStyle w:val="431908187B7F42CB97E6BEC13DD6A2C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05CD4DA63084C9AAE5B493A9B043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AE06C-9D1E-46EC-A0F2-B2BB31747003}"/>
      </w:docPartPr>
      <w:docPartBody>
        <w:p w:rsidR="00D400C0" w:rsidRDefault="00DA39E9" w:rsidP="00DA39E9">
          <w:pPr>
            <w:pStyle w:val="405CD4DA63084C9AAE5B493A9B04308C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03FD6F9D0524EDFBAA2EF956DD09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95265-6CC9-4D6F-9405-ABE4C791FC69}"/>
      </w:docPartPr>
      <w:docPartBody>
        <w:p w:rsidR="00D400C0" w:rsidRDefault="00DA39E9" w:rsidP="00DA39E9">
          <w:pPr>
            <w:pStyle w:val="F03FD6F9D0524EDFBAA2EF956DD0920E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4F6AA0CBA5040D1A333DC03EE92A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418C3-5714-43FA-A06F-C0052487D3AE}"/>
      </w:docPartPr>
      <w:docPartBody>
        <w:p w:rsidR="00D400C0" w:rsidRDefault="00DA39E9" w:rsidP="00DA39E9">
          <w:pPr>
            <w:pStyle w:val="C4F6AA0CBA5040D1A333DC03EE92A538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EA7A6ACEA6140A2A3F0B58417B77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BF1DF-83BB-4083-A764-FA1A4BA61303}"/>
      </w:docPartPr>
      <w:docPartBody>
        <w:p w:rsidR="00D400C0" w:rsidRDefault="00DA39E9" w:rsidP="00DA39E9">
          <w:pPr>
            <w:pStyle w:val="6EA7A6ACEA6140A2A3F0B58417B77782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C76599ED43214D98A9C9EA552A35D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940C4-4F42-4838-B560-1E861F1DE3AA}"/>
      </w:docPartPr>
      <w:docPartBody>
        <w:p w:rsidR="00D400C0" w:rsidRDefault="00DA39E9" w:rsidP="00DA39E9">
          <w:pPr>
            <w:pStyle w:val="C76599ED43214D98A9C9EA552A35D6EC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8C516A140C8C4D4580CB6B5C1937A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51047-72F1-45CB-8259-6C3BF5905D3B}"/>
      </w:docPartPr>
      <w:docPartBody>
        <w:p w:rsidR="00D400C0" w:rsidRDefault="00DA39E9" w:rsidP="00DA39E9">
          <w:pPr>
            <w:pStyle w:val="8C516A140C8C4D4580CB6B5C1937A6FA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2506EFB3AD124AEAAC86F7EC2B36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806FE-B9C3-4FBC-9C52-551A343951BF}"/>
      </w:docPartPr>
      <w:docPartBody>
        <w:p w:rsidR="00D400C0" w:rsidRDefault="00DA39E9" w:rsidP="00DA39E9">
          <w:pPr>
            <w:pStyle w:val="2506EFB3AD124AEAAC86F7EC2B369D05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86763B903E042E6A3B55BC6FEA0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A7B1-0096-415C-82D7-982C5E0D1029}"/>
      </w:docPartPr>
      <w:docPartBody>
        <w:p w:rsidR="00D400C0" w:rsidRDefault="00DA39E9" w:rsidP="00DA39E9">
          <w:pPr>
            <w:pStyle w:val="486763B903E042E6A3B55BC6FEA096F8"/>
          </w:pPr>
          <w:r w:rsidRPr="00E400A2">
            <w:rPr>
              <w:vanish/>
            </w:rPr>
            <w:t>….</w:t>
          </w:r>
        </w:p>
      </w:docPartBody>
    </w:docPart>
    <w:docPart>
      <w:docPartPr>
        <w:name w:val="0638A04073754AB7887FCCABD558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11FFC-F8E0-48BA-ABE1-B8A8C85166F4}"/>
      </w:docPartPr>
      <w:docPartBody>
        <w:p w:rsidR="00D400C0" w:rsidRDefault="00DA39E9" w:rsidP="00DA39E9">
          <w:pPr>
            <w:pStyle w:val="0638A04073754AB7887FCCABD558813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4DA698B63AA4C4DAB7C74AAA0E54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EE9B1-9C22-4ADD-A730-F0AE84C76CB0}"/>
      </w:docPartPr>
      <w:docPartBody>
        <w:p w:rsidR="00D400C0" w:rsidRDefault="00DA39E9" w:rsidP="00DA39E9">
          <w:pPr>
            <w:pStyle w:val="04DA698B63AA4C4DAB7C74AAA0E54BD9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71C3CCB52624DBAAFDB57D257FF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F030C-35CF-4E06-AE84-08C90966862C}"/>
      </w:docPartPr>
      <w:docPartBody>
        <w:p w:rsidR="00D400C0" w:rsidRDefault="00DA39E9" w:rsidP="00DA39E9">
          <w:pPr>
            <w:pStyle w:val="F71C3CCB52624DBAAFDB57D257FF8CEB"/>
          </w:pPr>
          <w:r w:rsidRPr="00375044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9"/>
    <w:rsid w:val="000158E9"/>
    <w:rsid w:val="00D400C0"/>
    <w:rsid w:val="00D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9E9"/>
    <w:rPr>
      <w:vanish/>
      <w:color w:val="9CC2E5" w:themeColor="accent1" w:themeTint="99"/>
      <w:lang w:val="de-CH"/>
    </w:rPr>
  </w:style>
  <w:style w:type="paragraph" w:customStyle="1" w:styleId="916EB74027FF445293EA633E3F58FBB2">
    <w:name w:val="916EB74027FF445293EA633E3F58FBB2"/>
  </w:style>
  <w:style w:type="paragraph" w:customStyle="1" w:styleId="6CDF802F0D5E4B5EB9B3216663F45A3F">
    <w:name w:val="6CDF802F0D5E4B5EB9B3216663F45A3F"/>
    <w:rsid w:val="00DA39E9"/>
  </w:style>
  <w:style w:type="paragraph" w:customStyle="1" w:styleId="A27D3FF299A14D4091309A1280F9E9F3">
    <w:name w:val="A27D3FF299A14D4091309A1280F9E9F3"/>
    <w:rsid w:val="00DA39E9"/>
  </w:style>
  <w:style w:type="paragraph" w:customStyle="1" w:styleId="AF24E3EF5D424C0C9CAAA8794129BD9F">
    <w:name w:val="AF24E3EF5D424C0C9CAAA8794129BD9F"/>
    <w:rsid w:val="00DA39E9"/>
  </w:style>
  <w:style w:type="paragraph" w:customStyle="1" w:styleId="431908187B7F42CB97E6BEC13DD6A2CA">
    <w:name w:val="431908187B7F42CB97E6BEC13DD6A2CA"/>
    <w:rsid w:val="00DA39E9"/>
  </w:style>
  <w:style w:type="paragraph" w:customStyle="1" w:styleId="405CD4DA63084C9AAE5B493A9B04308C">
    <w:name w:val="405CD4DA63084C9AAE5B493A9B04308C"/>
    <w:rsid w:val="00DA39E9"/>
  </w:style>
  <w:style w:type="paragraph" w:customStyle="1" w:styleId="F03FD6F9D0524EDFBAA2EF956DD0920E">
    <w:name w:val="F03FD6F9D0524EDFBAA2EF956DD0920E"/>
    <w:rsid w:val="00DA39E9"/>
  </w:style>
  <w:style w:type="paragraph" w:customStyle="1" w:styleId="C4F6AA0CBA5040D1A333DC03EE92A538">
    <w:name w:val="C4F6AA0CBA5040D1A333DC03EE92A538"/>
    <w:rsid w:val="00DA39E9"/>
  </w:style>
  <w:style w:type="paragraph" w:customStyle="1" w:styleId="6EA7A6ACEA6140A2A3F0B58417B77782">
    <w:name w:val="6EA7A6ACEA6140A2A3F0B58417B77782"/>
    <w:rsid w:val="00DA39E9"/>
  </w:style>
  <w:style w:type="paragraph" w:customStyle="1" w:styleId="C76599ED43214D98A9C9EA552A35D6EC">
    <w:name w:val="C76599ED43214D98A9C9EA552A35D6EC"/>
    <w:rsid w:val="00DA39E9"/>
  </w:style>
  <w:style w:type="paragraph" w:customStyle="1" w:styleId="8C516A140C8C4D4580CB6B5C1937A6FA">
    <w:name w:val="8C516A140C8C4D4580CB6B5C1937A6FA"/>
    <w:rsid w:val="00DA39E9"/>
  </w:style>
  <w:style w:type="paragraph" w:customStyle="1" w:styleId="2506EFB3AD124AEAAC86F7EC2B369D05">
    <w:name w:val="2506EFB3AD124AEAAC86F7EC2B369D05"/>
    <w:rsid w:val="00DA39E9"/>
  </w:style>
  <w:style w:type="paragraph" w:customStyle="1" w:styleId="486763B903E042E6A3B55BC6FEA096F8">
    <w:name w:val="486763B903E042E6A3B55BC6FEA096F8"/>
    <w:rsid w:val="00DA39E9"/>
  </w:style>
  <w:style w:type="paragraph" w:customStyle="1" w:styleId="0638A04073754AB7887FCCABD558813B">
    <w:name w:val="0638A04073754AB7887FCCABD558813B"/>
    <w:rsid w:val="00DA39E9"/>
  </w:style>
  <w:style w:type="paragraph" w:customStyle="1" w:styleId="04DA698B63AA4C4DAB7C74AAA0E54BD9">
    <w:name w:val="04DA698B63AA4C4DAB7C74AAA0E54BD9"/>
    <w:rsid w:val="00DA39E9"/>
  </w:style>
  <w:style w:type="paragraph" w:customStyle="1" w:styleId="F71C3CCB52624DBAAFDB57D257FF8CEB">
    <w:name w:val="F71C3CCB52624DBAAFDB57D257FF8CEB"/>
    <w:rsid w:val="00DA3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3.xml><?xml version="1.0" encoding="utf-8"?>
<officeatwork xmlns="http://schemas.officeatwork.com/CustomXMLPart">
  <AddressBlock>Gesundheits-, Sozial- und Integrationsdirektion   
Amt für Integration und Soziales 
Abteilung Familie und Gesellschaft 
</AddressBlock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F5B8B9A-97F8-44F5-B7B6-F87B37D9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Logopädie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Logopädie</dc:title>
  <dc:subject/>
  <dc:creator/>
  <cp:keywords/>
  <dc:description/>
  <cp:lastModifiedBy/>
  <cp:revision>1</cp:revision>
  <dcterms:created xsi:type="dcterms:W3CDTF">2022-05-06T13:08:00Z</dcterms:created>
  <dcterms:modified xsi:type="dcterms:W3CDTF">2022-05-06T13:08:00Z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