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CB2F9" w14:textId="77777777" w:rsidR="00B836B9" w:rsidRDefault="00B836B9" w:rsidP="00BE15BB">
      <w:pPr>
        <w:pStyle w:val="1pt"/>
        <w:sectPr w:rsidR="00B836B9" w:rsidSect="00FB2AC9">
          <w:headerReference w:type="default" r:id="rId13"/>
          <w:footerReference w:type="default" r:id="rId14"/>
          <w:headerReference w:type="first" r:id="rId15"/>
          <w:footerReference w:type="first" r:id="rId16"/>
          <w:pgSz w:w="11906" w:h="16838" w:code="9"/>
          <w:pgMar w:top="1707" w:right="567" w:bottom="851" w:left="1361" w:header="482" w:footer="454" w:gutter="0"/>
          <w:cols w:space="227"/>
          <w:docGrid w:linePitch="360"/>
        </w:sectPr>
      </w:pPr>
    </w:p>
    <w:tbl>
      <w:tblPr>
        <w:tblStyle w:val="Tabellenraster1"/>
        <w:tblW w:w="5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tblGrid>
      <w:tr w:rsidR="00136B3F" w:rsidRPr="00123AA1" w14:paraId="3AD40E36" w14:textId="77777777" w:rsidTr="00136B3F">
        <w:trPr>
          <w:trHeight w:val="284"/>
        </w:trPr>
        <w:tc>
          <w:tcPr>
            <w:tcW w:w="5102" w:type="dxa"/>
            <w:vMerge w:val="restart"/>
          </w:tcPr>
          <w:sdt>
            <w:sdtPr>
              <w:tag w:val="AddressBlock"/>
              <w:id w:val="-2072954662"/>
              <w:lock w:val="contentLocked"/>
              <w:placeholder>
                <w:docPart w:val="6762FC3C533D4E32B2BA833F0AA5C259"/>
              </w:placeholder>
              <w:dataBinding w:prefixMappings="xmlns:ns='http://schemas.officeatwork.com/CustomXMLPart'" w:xpath="/ns:officeatwork/ns:AddressBlock" w:storeItemID="{C9EF7656-0210-462C-829B-A9AFE99E1459}"/>
              <w:text w:multiLine="1"/>
            </w:sdtPr>
            <w:sdtEndPr/>
            <w:sdtContent>
              <w:p w14:paraId="46BAAA09" w14:textId="77777777" w:rsidR="00136B3F" w:rsidRPr="00123AA1" w:rsidRDefault="00FB2AC9" w:rsidP="005C1D53">
                <w:pPr>
                  <w:pStyle w:val="Text85pt"/>
                </w:pPr>
                <w:r>
                  <w:t xml:space="preserve">Gesundheits-, Sozial- und Integrationsdirektion   </w:t>
                </w:r>
                <w:r>
                  <w:br/>
                  <w:t xml:space="preserve">Amt für Integration und Soziales   </w:t>
                </w:r>
              </w:p>
            </w:sdtContent>
          </w:sdt>
          <w:p w14:paraId="021A023A" w14:textId="77777777" w:rsidR="00136B3F" w:rsidRPr="00123AA1" w:rsidRDefault="00136B3F" w:rsidP="005C1D53">
            <w:pPr>
              <w:pStyle w:val="Text85pt"/>
            </w:pPr>
          </w:p>
        </w:tc>
      </w:tr>
      <w:tr w:rsidR="00136B3F" w:rsidRPr="00123AA1" w14:paraId="3F6BCFA2" w14:textId="77777777" w:rsidTr="00136B3F">
        <w:trPr>
          <w:trHeight w:val="284"/>
        </w:trPr>
        <w:tc>
          <w:tcPr>
            <w:tcW w:w="5102" w:type="dxa"/>
            <w:vMerge/>
          </w:tcPr>
          <w:p w14:paraId="74320EB9" w14:textId="77777777" w:rsidR="00136B3F" w:rsidRPr="00123AA1" w:rsidRDefault="00136B3F" w:rsidP="005C1D53"/>
        </w:tc>
      </w:tr>
      <w:tr w:rsidR="00136B3F" w:rsidRPr="00123AA1" w14:paraId="50CAE8BA" w14:textId="77777777" w:rsidTr="00136B3F">
        <w:trPr>
          <w:trHeight w:val="284"/>
        </w:trPr>
        <w:tc>
          <w:tcPr>
            <w:tcW w:w="5102" w:type="dxa"/>
            <w:vMerge/>
          </w:tcPr>
          <w:p w14:paraId="26096095" w14:textId="77777777" w:rsidR="00136B3F" w:rsidRPr="00123AA1" w:rsidRDefault="00136B3F" w:rsidP="005C1D53"/>
        </w:tc>
      </w:tr>
    </w:tbl>
    <w:p w14:paraId="134F150B" w14:textId="77777777" w:rsidR="00FB2AC9" w:rsidRPr="00FB2AC9" w:rsidRDefault="00FB2AC9" w:rsidP="00FB2AC9">
      <w:pPr>
        <w:spacing w:after="100" w:afterAutospacing="1" w:line="280" w:lineRule="atLeast"/>
        <w:rPr>
          <w:rFonts w:ascii="Arial" w:eastAsia="Times New Roman" w:hAnsi="Arial" w:cs="Times New Roman"/>
          <w:b/>
          <w:bCs w:val="0"/>
          <w:spacing w:val="5"/>
          <w:kern w:val="28"/>
          <w:sz w:val="24"/>
          <w:szCs w:val="24"/>
        </w:rPr>
      </w:pPr>
      <w:r w:rsidRPr="00FB2AC9">
        <w:rPr>
          <w:rFonts w:ascii="Arial" w:eastAsia="Times New Roman" w:hAnsi="Arial" w:cs="Times New Roman"/>
          <w:b/>
          <w:bCs w:val="0"/>
          <w:spacing w:val="5"/>
          <w:kern w:val="28"/>
          <w:sz w:val="24"/>
          <w:szCs w:val="24"/>
        </w:rPr>
        <w:t>Gesuch um Ermächtigung der Gemeinde für die Eingabe von Aufwendungen der familienergänzenden Kinderbetreuung im Betreuungsgutscheinsystem in den Lastenausgleich</w:t>
      </w:r>
    </w:p>
    <w:p w14:paraId="5BE708EE" w14:textId="686D0974" w:rsidR="00FB2AC9" w:rsidRPr="00FB2AC9" w:rsidRDefault="00FB2AC9" w:rsidP="00FB2AC9">
      <w:pPr>
        <w:spacing w:after="220" w:line="280" w:lineRule="atLeast"/>
        <w:rPr>
          <w:rFonts w:ascii="Arial" w:eastAsia="Arial" w:hAnsi="Arial" w:cs="Times New Roman"/>
          <w:b/>
          <w:bCs w:val="0"/>
          <w:spacing w:val="0"/>
          <w:sz w:val="22"/>
        </w:rPr>
      </w:pPr>
      <w:r w:rsidRPr="00FB2AC9">
        <w:rPr>
          <w:rFonts w:ascii="Arial" w:eastAsia="Arial" w:hAnsi="Arial" w:cs="Times New Roman"/>
          <w:bCs w:val="0"/>
          <w:spacing w:val="0"/>
          <w:sz w:val="22"/>
        </w:rPr>
        <w:t xml:space="preserve">Hiermit ersucht die aufgeführte Gemeinde gemäss Artikel </w:t>
      </w:r>
      <w:r w:rsidR="00EF4C32">
        <w:rPr>
          <w:rFonts w:ascii="Arial" w:eastAsia="Arial" w:hAnsi="Arial" w:cs="Times New Roman"/>
          <w:bCs w:val="0"/>
          <w:spacing w:val="0"/>
          <w:sz w:val="22"/>
        </w:rPr>
        <w:t>2 und Artikel 28 der Verordnung über die Leistungsangebote der Familien-, Kinder- und Jugendförderung (FKJV)</w:t>
      </w:r>
      <w:r w:rsidR="00EF4C32">
        <w:rPr>
          <w:rStyle w:val="Funotenzeichen"/>
          <w:rFonts w:ascii="Arial" w:eastAsia="Arial" w:hAnsi="Arial" w:cs="Times New Roman"/>
          <w:bCs w:val="0"/>
          <w:spacing w:val="0"/>
          <w:sz w:val="22"/>
        </w:rPr>
        <w:footnoteReference w:id="1"/>
      </w:r>
      <w:r w:rsidR="00EF4C32">
        <w:rPr>
          <w:rFonts w:ascii="Arial" w:eastAsia="Arial" w:hAnsi="Arial" w:cs="Times New Roman"/>
          <w:bCs w:val="0"/>
          <w:spacing w:val="0"/>
          <w:sz w:val="22"/>
        </w:rPr>
        <w:t xml:space="preserve"> </w:t>
      </w:r>
      <w:r w:rsidRPr="00FB2AC9">
        <w:rPr>
          <w:rFonts w:ascii="Arial" w:eastAsia="Arial" w:hAnsi="Arial" w:cs="Times New Roman"/>
          <w:bCs w:val="0"/>
          <w:spacing w:val="0"/>
          <w:sz w:val="22"/>
        </w:rPr>
        <w:t xml:space="preserve">um Ermächtigung die Aufwendungen der familienergänzenden Kinderbetreuung im Betreuungsgutscheinsystem gemäss Artikel </w:t>
      </w:r>
      <w:r w:rsidR="007E3B2F">
        <w:rPr>
          <w:rFonts w:ascii="Arial" w:eastAsia="Arial" w:hAnsi="Arial" w:cs="Times New Roman"/>
          <w:bCs w:val="0"/>
          <w:spacing w:val="0"/>
          <w:sz w:val="22"/>
        </w:rPr>
        <w:t>120, SLG</w:t>
      </w:r>
      <w:r w:rsidRPr="00FB2AC9">
        <w:rPr>
          <w:rFonts w:ascii="Arial" w:eastAsia="Arial" w:hAnsi="Arial" w:cs="Times New Roman"/>
          <w:bCs w:val="0"/>
          <w:spacing w:val="0"/>
          <w:sz w:val="20"/>
          <w:vertAlign w:val="superscript"/>
        </w:rPr>
        <w:footnoteReference w:id="2"/>
      </w:r>
      <w:r w:rsidRPr="00FB2AC9">
        <w:rPr>
          <w:rFonts w:ascii="Arial" w:eastAsia="Arial" w:hAnsi="Arial" w:cs="Times New Roman"/>
          <w:bCs w:val="0"/>
          <w:spacing w:val="0"/>
          <w:sz w:val="22"/>
        </w:rPr>
        <w:t xml:space="preserve"> in den Lastenausgleich einzugeben.</w:t>
      </w:r>
    </w:p>
    <w:tbl>
      <w:tblPr>
        <w:tblStyle w:val="Tabellenraster2"/>
        <w:tblW w:w="9581" w:type="dxa"/>
        <w:tblInd w:w="54" w:type="dxa"/>
        <w:tblLayout w:type="fixed"/>
        <w:tblCellMar>
          <w:top w:w="28" w:type="dxa"/>
          <w:left w:w="57" w:type="dxa"/>
          <w:bottom w:w="28" w:type="dxa"/>
          <w:right w:w="57" w:type="dxa"/>
        </w:tblCellMar>
        <w:tblLook w:val="04A0" w:firstRow="1" w:lastRow="0" w:firstColumn="1" w:lastColumn="0" w:noHBand="0" w:noVBand="1"/>
        <w:tblCaption w:val="Kontaktangaben"/>
        <w:tblDescription w:val="Bitte geben Sie hier Ihre Kontaktangaben ein"/>
      </w:tblPr>
      <w:tblGrid>
        <w:gridCol w:w="4301"/>
        <w:gridCol w:w="5280"/>
      </w:tblGrid>
      <w:tr w:rsidR="00FB2AC9" w:rsidRPr="00FB2AC9" w14:paraId="798FD8B2" w14:textId="77777777" w:rsidTr="00220FEB">
        <w:trPr>
          <w:trHeight w:val="363"/>
        </w:trPr>
        <w:tc>
          <w:tcPr>
            <w:tcW w:w="4301" w:type="dxa"/>
          </w:tcPr>
          <w:p w14:paraId="494E8CAB" w14:textId="77777777" w:rsidR="00FB2AC9" w:rsidRPr="00FB2AC9" w:rsidRDefault="00FB2AC9" w:rsidP="00FB2AC9">
            <w:pPr>
              <w:spacing w:line="280" w:lineRule="atLeast"/>
              <w:rPr>
                <w:rFonts w:ascii="Arial" w:eastAsia="Arial" w:hAnsi="Arial" w:cs="Times New Roman"/>
                <w:spacing w:val="0"/>
                <w:sz w:val="22"/>
              </w:rPr>
            </w:pPr>
            <w:r w:rsidRPr="00FB2AC9">
              <w:rPr>
                <w:rFonts w:ascii="Arial" w:eastAsia="Arial" w:hAnsi="Arial" w:cs="Times New Roman"/>
                <w:spacing w:val="0"/>
                <w:sz w:val="22"/>
              </w:rPr>
              <w:t>Gesuchstellende Gemeinde:</w:t>
            </w:r>
          </w:p>
        </w:tc>
        <w:tc>
          <w:tcPr>
            <w:tcW w:w="5280" w:type="dxa"/>
          </w:tcPr>
          <w:p w14:paraId="65775FC6" w14:textId="77777777" w:rsidR="00FB2AC9" w:rsidRPr="00FB2AC9" w:rsidRDefault="00FB2AC9" w:rsidP="00FB2AC9">
            <w:pPr>
              <w:tabs>
                <w:tab w:val="left" w:pos="5269"/>
              </w:tabs>
              <w:spacing w:line="280" w:lineRule="atLeast"/>
              <w:rPr>
                <w:rFonts w:ascii="Arial" w:eastAsia="Arial" w:hAnsi="Arial" w:cs="Times New Roman"/>
                <w:spacing w:val="0"/>
                <w:sz w:val="22"/>
              </w:rPr>
            </w:pPr>
            <w:r w:rsidRPr="00FB2AC9">
              <w:rPr>
                <w:rFonts w:ascii="Arial" w:eastAsia="Arial" w:hAnsi="Arial" w:cs="Times New Roman"/>
                <w:spacing w:val="0"/>
                <w:sz w:val="22"/>
              </w:rPr>
              <w:t xml:space="preserve">Name: </w:t>
            </w:r>
            <w:sdt>
              <w:sdtPr>
                <w:rPr>
                  <w:rFonts w:ascii="Arial" w:eastAsia="Arial" w:hAnsi="Arial" w:cs="Times New Roman"/>
                  <w:spacing w:val="0"/>
                  <w:sz w:val="22"/>
                </w:rPr>
                <w:id w:val="862093433"/>
                <w:placeholder>
                  <w:docPart w:val="FB3DD6CF58FB468F8810E84D5C341DE5"/>
                </w:placeholder>
                <w:showingPlcHdr/>
                <w:text/>
              </w:sdtPr>
              <w:sdtEndPr/>
              <w:sdtContent>
                <w:r w:rsidRPr="00FB2AC9">
                  <w:rPr>
                    <w:rFonts w:ascii="Arial" w:eastAsia="Arial" w:hAnsi="Arial" w:cs="Times New Roman"/>
                    <w:color w:val="808080"/>
                    <w:spacing w:val="0"/>
                    <w:sz w:val="22"/>
                  </w:rPr>
                  <w:t>Klicken Sie hier, um Text einzugeben.</w:t>
                </w:r>
              </w:sdtContent>
            </w:sdt>
          </w:p>
          <w:p w14:paraId="2FA21F19" w14:textId="77777777" w:rsidR="00FB2AC9" w:rsidRPr="00FB2AC9" w:rsidRDefault="00FB2AC9" w:rsidP="00FB2AC9">
            <w:pPr>
              <w:tabs>
                <w:tab w:val="left" w:pos="5269"/>
              </w:tabs>
              <w:spacing w:line="280" w:lineRule="atLeast"/>
              <w:rPr>
                <w:rFonts w:ascii="Arial" w:eastAsia="Arial" w:hAnsi="Arial" w:cs="Times New Roman"/>
                <w:spacing w:val="0"/>
                <w:sz w:val="22"/>
              </w:rPr>
            </w:pPr>
            <w:r w:rsidRPr="00FB2AC9">
              <w:rPr>
                <w:rFonts w:ascii="Arial" w:eastAsia="Arial" w:hAnsi="Arial" w:cs="Times New Roman"/>
                <w:spacing w:val="0"/>
                <w:sz w:val="22"/>
              </w:rPr>
              <w:t xml:space="preserve">Adresse: </w:t>
            </w:r>
            <w:sdt>
              <w:sdtPr>
                <w:rPr>
                  <w:rFonts w:ascii="Arial" w:eastAsia="Arial" w:hAnsi="Arial" w:cs="Times New Roman"/>
                  <w:spacing w:val="0"/>
                  <w:sz w:val="22"/>
                </w:rPr>
                <w:id w:val="-1470816138"/>
                <w:placeholder>
                  <w:docPart w:val="6C611431AA62457D9F7641368B84E5EB"/>
                </w:placeholder>
                <w:showingPlcHdr/>
                <w:text/>
              </w:sdtPr>
              <w:sdtEndPr/>
              <w:sdtContent>
                <w:r w:rsidRPr="00FB2AC9">
                  <w:rPr>
                    <w:rFonts w:ascii="Arial" w:eastAsia="Arial" w:hAnsi="Arial" w:cs="Times New Roman"/>
                    <w:color w:val="808080"/>
                    <w:spacing w:val="0"/>
                    <w:sz w:val="22"/>
                  </w:rPr>
                  <w:t>Klicken Sie hier, um Text einzugeben.</w:t>
                </w:r>
              </w:sdtContent>
            </w:sdt>
          </w:p>
        </w:tc>
      </w:tr>
      <w:tr w:rsidR="00FB2AC9" w:rsidRPr="00FB2AC9" w14:paraId="5F824E5C" w14:textId="77777777" w:rsidTr="00220FEB">
        <w:trPr>
          <w:trHeight w:val="363"/>
        </w:trPr>
        <w:tc>
          <w:tcPr>
            <w:tcW w:w="4301" w:type="dxa"/>
          </w:tcPr>
          <w:p w14:paraId="1E7923F8" w14:textId="77777777" w:rsidR="00FB2AC9" w:rsidRPr="00FB2AC9" w:rsidRDefault="00FB2AC9" w:rsidP="00FB2AC9">
            <w:pPr>
              <w:spacing w:line="280" w:lineRule="atLeast"/>
              <w:rPr>
                <w:rFonts w:ascii="Arial" w:eastAsia="Arial" w:hAnsi="Arial" w:cs="Times New Roman"/>
                <w:spacing w:val="0"/>
                <w:sz w:val="22"/>
              </w:rPr>
            </w:pPr>
            <w:r w:rsidRPr="00FB2AC9">
              <w:rPr>
                <w:rFonts w:ascii="Arial" w:eastAsia="Arial" w:hAnsi="Arial" w:cs="Times New Roman"/>
                <w:spacing w:val="0"/>
                <w:sz w:val="22"/>
              </w:rPr>
              <w:t>Per wann will die Gemeinde in das Gutscheinsystem eintreten?</w:t>
            </w:r>
            <w:r w:rsidRPr="00FB2AC9">
              <w:rPr>
                <w:rFonts w:ascii="Arial" w:eastAsia="Arial" w:hAnsi="Arial" w:cs="Times New Roman"/>
                <w:spacing w:val="0"/>
                <w:sz w:val="20"/>
                <w:vertAlign w:val="superscript"/>
              </w:rPr>
              <w:footnoteReference w:id="3"/>
            </w:r>
          </w:p>
        </w:tc>
        <w:tc>
          <w:tcPr>
            <w:tcW w:w="5280" w:type="dxa"/>
          </w:tcPr>
          <w:p w14:paraId="2865ABF3" w14:textId="77777777" w:rsidR="00FB2AC9" w:rsidRPr="00FB2AC9" w:rsidRDefault="00E447A5" w:rsidP="00FB2AC9">
            <w:pPr>
              <w:tabs>
                <w:tab w:val="left" w:pos="5269"/>
              </w:tabs>
              <w:spacing w:line="280" w:lineRule="atLeast"/>
              <w:rPr>
                <w:rFonts w:ascii="Arial" w:eastAsia="Arial" w:hAnsi="Arial" w:cs="Times New Roman"/>
                <w:spacing w:val="0"/>
                <w:sz w:val="22"/>
              </w:rPr>
            </w:pPr>
            <w:sdt>
              <w:sdtPr>
                <w:rPr>
                  <w:rFonts w:ascii="Arial" w:eastAsia="Arial" w:hAnsi="Arial" w:cs="Times New Roman"/>
                  <w:spacing w:val="0"/>
                  <w:sz w:val="22"/>
                </w:rPr>
                <w:id w:val="-1856100580"/>
                <w:placeholder>
                  <w:docPart w:val="83CBDCF4F59F4AD482B34D1B096EAE6A"/>
                </w:placeholder>
                <w:showingPlcHdr/>
                <w:text/>
              </w:sdtPr>
              <w:sdtEndPr/>
              <w:sdtContent>
                <w:r w:rsidR="00FB2AC9" w:rsidRPr="00FB2AC9">
                  <w:rPr>
                    <w:rFonts w:ascii="Arial" w:eastAsia="Arial" w:hAnsi="Arial" w:cs="Times New Roman"/>
                    <w:color w:val="808080"/>
                    <w:spacing w:val="0"/>
                    <w:sz w:val="22"/>
                  </w:rPr>
                  <w:t xml:space="preserve">Klicken Sie hier, um das Datum einzugeben </w:t>
                </w:r>
              </w:sdtContent>
            </w:sdt>
            <w:r w:rsidR="00FB2AC9" w:rsidRPr="00FB2AC9">
              <w:rPr>
                <w:rFonts w:ascii="Arial" w:eastAsia="Arial" w:hAnsi="Arial" w:cs="Times New Roman"/>
                <w:spacing w:val="0"/>
                <w:sz w:val="22"/>
              </w:rPr>
              <w:tab/>
            </w:r>
          </w:p>
        </w:tc>
      </w:tr>
      <w:tr w:rsidR="00FB2AC9" w:rsidRPr="00FB2AC9" w14:paraId="29392B64" w14:textId="77777777" w:rsidTr="00220FEB">
        <w:trPr>
          <w:trHeight w:val="363"/>
        </w:trPr>
        <w:tc>
          <w:tcPr>
            <w:tcW w:w="4301" w:type="dxa"/>
          </w:tcPr>
          <w:p w14:paraId="25050B65" w14:textId="77777777" w:rsidR="00FB2AC9" w:rsidRPr="00FB2AC9" w:rsidRDefault="00FB2AC9" w:rsidP="00FB2AC9">
            <w:pPr>
              <w:spacing w:line="280" w:lineRule="atLeast"/>
              <w:rPr>
                <w:rFonts w:ascii="Arial" w:eastAsia="Arial" w:hAnsi="Arial" w:cs="Times New Roman"/>
                <w:spacing w:val="0"/>
                <w:sz w:val="22"/>
              </w:rPr>
            </w:pPr>
            <w:r w:rsidRPr="00FB2AC9">
              <w:rPr>
                <w:rFonts w:ascii="Arial" w:eastAsia="Arial" w:hAnsi="Arial" w:cs="Times New Roman"/>
                <w:spacing w:val="0"/>
                <w:sz w:val="22"/>
              </w:rPr>
              <w:t xml:space="preserve">Kontaktperson der Gemeinde bei Rückfragen: </w:t>
            </w:r>
          </w:p>
        </w:tc>
        <w:tc>
          <w:tcPr>
            <w:tcW w:w="5280" w:type="dxa"/>
          </w:tcPr>
          <w:p w14:paraId="4D92F1B7" w14:textId="77777777" w:rsidR="00FB2AC9" w:rsidRPr="00FB2AC9" w:rsidRDefault="00FB2AC9" w:rsidP="00FB2AC9">
            <w:pPr>
              <w:tabs>
                <w:tab w:val="right" w:pos="4313"/>
              </w:tabs>
              <w:spacing w:line="280" w:lineRule="atLeast"/>
              <w:rPr>
                <w:rFonts w:ascii="Arial" w:eastAsia="Arial" w:hAnsi="Arial" w:cs="Times New Roman"/>
                <w:spacing w:val="0"/>
                <w:sz w:val="22"/>
              </w:rPr>
            </w:pPr>
            <w:r w:rsidRPr="00FB2AC9">
              <w:rPr>
                <w:rFonts w:ascii="Arial" w:eastAsia="Arial" w:hAnsi="Arial" w:cs="Times New Roman"/>
                <w:spacing w:val="0"/>
                <w:sz w:val="22"/>
              </w:rPr>
              <w:t xml:space="preserve">Name, Vorname: </w:t>
            </w:r>
            <w:sdt>
              <w:sdtPr>
                <w:rPr>
                  <w:rFonts w:ascii="Arial" w:eastAsia="Arial" w:hAnsi="Arial" w:cs="Times New Roman"/>
                  <w:spacing w:val="0"/>
                  <w:sz w:val="22"/>
                </w:rPr>
                <w:id w:val="1125578317"/>
                <w:placeholder>
                  <w:docPart w:val="5B0C4E0E07D241A08234A4A676BD9C51"/>
                </w:placeholder>
                <w:showingPlcHdr/>
                <w:text/>
              </w:sdtPr>
              <w:sdtEndPr/>
              <w:sdtContent>
                <w:r w:rsidRPr="00FB2AC9">
                  <w:rPr>
                    <w:rFonts w:ascii="Arial" w:eastAsia="Arial" w:hAnsi="Arial" w:cs="Times New Roman"/>
                    <w:color w:val="808080"/>
                    <w:spacing w:val="0"/>
                    <w:sz w:val="22"/>
                  </w:rPr>
                  <w:t>Klicken Sie hier, um Text einzugeben.</w:t>
                </w:r>
              </w:sdtContent>
            </w:sdt>
          </w:p>
          <w:p w14:paraId="194FD306" w14:textId="77777777" w:rsidR="00FB2AC9" w:rsidRPr="00FB2AC9" w:rsidRDefault="00FB2AC9" w:rsidP="00FB2AC9">
            <w:pPr>
              <w:tabs>
                <w:tab w:val="right" w:pos="4313"/>
              </w:tabs>
              <w:spacing w:line="280" w:lineRule="atLeast"/>
              <w:rPr>
                <w:rFonts w:ascii="Arial" w:eastAsia="Arial" w:hAnsi="Arial" w:cs="Times New Roman"/>
                <w:spacing w:val="0"/>
                <w:sz w:val="22"/>
              </w:rPr>
            </w:pPr>
            <w:r w:rsidRPr="00FB2AC9">
              <w:rPr>
                <w:rFonts w:ascii="Arial" w:eastAsia="Arial" w:hAnsi="Arial" w:cs="Times New Roman"/>
                <w:spacing w:val="0"/>
                <w:sz w:val="22"/>
              </w:rPr>
              <w:t xml:space="preserve">Funktion: </w:t>
            </w:r>
            <w:sdt>
              <w:sdtPr>
                <w:rPr>
                  <w:rFonts w:ascii="Arial" w:eastAsia="Arial" w:hAnsi="Arial" w:cs="Times New Roman"/>
                  <w:spacing w:val="0"/>
                  <w:sz w:val="22"/>
                </w:rPr>
                <w:id w:val="1997761257"/>
                <w:placeholder>
                  <w:docPart w:val="FFA85B4B3D9D420AB5FC100A8C9E0D3C"/>
                </w:placeholder>
                <w:showingPlcHdr/>
                <w:text/>
              </w:sdtPr>
              <w:sdtEndPr/>
              <w:sdtContent>
                <w:r w:rsidRPr="00FB2AC9">
                  <w:rPr>
                    <w:rFonts w:ascii="Arial" w:eastAsia="Arial" w:hAnsi="Arial" w:cs="Times New Roman"/>
                    <w:color w:val="808080"/>
                    <w:spacing w:val="0"/>
                    <w:sz w:val="22"/>
                  </w:rPr>
                  <w:t>Klicken Sie hier, um Text einzugeben.</w:t>
                </w:r>
              </w:sdtContent>
            </w:sdt>
          </w:p>
          <w:p w14:paraId="265F42FB" w14:textId="77777777" w:rsidR="00FB2AC9" w:rsidRPr="00FB2AC9" w:rsidRDefault="00FB2AC9" w:rsidP="00FB2AC9">
            <w:pPr>
              <w:tabs>
                <w:tab w:val="right" w:pos="4313"/>
              </w:tabs>
              <w:spacing w:line="280" w:lineRule="atLeast"/>
              <w:rPr>
                <w:rFonts w:ascii="Arial" w:eastAsia="Arial" w:hAnsi="Arial" w:cs="Times New Roman"/>
                <w:spacing w:val="0"/>
                <w:sz w:val="22"/>
              </w:rPr>
            </w:pPr>
            <w:r w:rsidRPr="00FB2AC9">
              <w:rPr>
                <w:rFonts w:ascii="Arial" w:eastAsia="Arial" w:hAnsi="Arial" w:cs="Times New Roman"/>
                <w:spacing w:val="0"/>
                <w:sz w:val="22"/>
              </w:rPr>
              <w:t xml:space="preserve">Tel.-Nr.: </w:t>
            </w:r>
            <w:sdt>
              <w:sdtPr>
                <w:rPr>
                  <w:rFonts w:ascii="Arial" w:eastAsia="Arial" w:hAnsi="Arial" w:cs="Times New Roman"/>
                  <w:spacing w:val="0"/>
                  <w:sz w:val="22"/>
                </w:rPr>
                <w:id w:val="-1676031933"/>
                <w:placeholder>
                  <w:docPart w:val="73FD70912190440983AC67A4FAB533A8"/>
                </w:placeholder>
                <w:showingPlcHdr/>
                <w:text/>
              </w:sdtPr>
              <w:sdtEndPr/>
              <w:sdtContent>
                <w:r w:rsidRPr="00FB2AC9">
                  <w:rPr>
                    <w:rFonts w:ascii="Arial" w:eastAsia="Arial" w:hAnsi="Arial" w:cs="Times New Roman"/>
                    <w:color w:val="808080"/>
                    <w:spacing w:val="0"/>
                    <w:sz w:val="22"/>
                  </w:rPr>
                  <w:t>Klicken Sie hier, um Text einzugeben.</w:t>
                </w:r>
              </w:sdtContent>
            </w:sdt>
          </w:p>
          <w:p w14:paraId="2F995AB2" w14:textId="77777777" w:rsidR="00FB2AC9" w:rsidRPr="00FB2AC9" w:rsidRDefault="00FB2AC9" w:rsidP="00FB2AC9">
            <w:pPr>
              <w:tabs>
                <w:tab w:val="left" w:pos="5269"/>
              </w:tabs>
              <w:spacing w:line="280" w:lineRule="atLeast"/>
              <w:rPr>
                <w:rFonts w:ascii="Arial" w:eastAsia="Arial" w:hAnsi="Arial" w:cs="Times New Roman"/>
                <w:spacing w:val="0"/>
                <w:sz w:val="22"/>
              </w:rPr>
            </w:pPr>
            <w:r w:rsidRPr="00FB2AC9">
              <w:rPr>
                <w:rFonts w:ascii="Arial" w:eastAsia="Arial" w:hAnsi="Arial" w:cs="Times New Roman"/>
                <w:spacing w:val="0"/>
                <w:sz w:val="22"/>
              </w:rPr>
              <w:t xml:space="preserve">Emailadresse: </w:t>
            </w:r>
            <w:sdt>
              <w:sdtPr>
                <w:rPr>
                  <w:rFonts w:ascii="Arial" w:eastAsia="Arial" w:hAnsi="Arial" w:cs="Times New Roman"/>
                  <w:spacing w:val="0"/>
                  <w:sz w:val="22"/>
                </w:rPr>
                <w:id w:val="404042619"/>
                <w:placeholder>
                  <w:docPart w:val="C670C9739EE24F1382EF23CC24A74963"/>
                </w:placeholder>
                <w:showingPlcHdr/>
                <w:text/>
              </w:sdtPr>
              <w:sdtEndPr/>
              <w:sdtContent>
                <w:r w:rsidRPr="00FB2AC9">
                  <w:rPr>
                    <w:rFonts w:ascii="Arial" w:eastAsia="Arial" w:hAnsi="Arial" w:cs="Times New Roman"/>
                    <w:color w:val="808080"/>
                    <w:spacing w:val="0"/>
                    <w:sz w:val="22"/>
                  </w:rPr>
                  <w:t>Klicken Sie hier, um Text einzugeben.</w:t>
                </w:r>
              </w:sdtContent>
            </w:sdt>
          </w:p>
        </w:tc>
      </w:tr>
      <w:tr w:rsidR="00FB2AC9" w:rsidRPr="00FB2AC9" w14:paraId="342801D0" w14:textId="77777777" w:rsidTr="00220FEB">
        <w:trPr>
          <w:trHeight w:val="416"/>
        </w:trPr>
        <w:tc>
          <w:tcPr>
            <w:tcW w:w="4301" w:type="dxa"/>
          </w:tcPr>
          <w:p w14:paraId="1142752C" w14:textId="77777777" w:rsidR="00FB2AC9" w:rsidRPr="00FB2AC9" w:rsidRDefault="00FB2AC9" w:rsidP="00FB2AC9">
            <w:pPr>
              <w:spacing w:line="280" w:lineRule="atLeast"/>
              <w:rPr>
                <w:rFonts w:ascii="Arial" w:eastAsia="Arial" w:hAnsi="Arial" w:cs="Times New Roman"/>
                <w:spacing w:val="0"/>
                <w:sz w:val="22"/>
              </w:rPr>
            </w:pPr>
            <w:r w:rsidRPr="00FB2AC9">
              <w:rPr>
                <w:rFonts w:ascii="Arial" w:eastAsia="Arial" w:hAnsi="Arial" w:cs="Times New Roman"/>
                <w:spacing w:val="0"/>
                <w:sz w:val="22"/>
              </w:rPr>
              <w:t>Kontaktperson der Stelle, welche die Gesuche für Betreuungsgutscheine prüft:</w:t>
            </w:r>
          </w:p>
        </w:tc>
        <w:tc>
          <w:tcPr>
            <w:tcW w:w="5280" w:type="dxa"/>
          </w:tcPr>
          <w:p w14:paraId="3D95C44B" w14:textId="77777777" w:rsidR="00FB2AC9" w:rsidRPr="00FB2AC9" w:rsidRDefault="00FB2AC9" w:rsidP="00FB2AC9">
            <w:pPr>
              <w:tabs>
                <w:tab w:val="right" w:pos="4313"/>
              </w:tabs>
              <w:spacing w:line="280" w:lineRule="atLeast"/>
              <w:rPr>
                <w:rFonts w:ascii="Arial" w:eastAsia="Arial" w:hAnsi="Arial" w:cs="Times New Roman"/>
                <w:spacing w:val="0"/>
                <w:sz w:val="22"/>
              </w:rPr>
            </w:pPr>
            <w:r w:rsidRPr="00FB2AC9">
              <w:rPr>
                <w:rFonts w:ascii="Arial" w:eastAsia="Arial" w:hAnsi="Arial" w:cs="Times New Roman"/>
                <w:spacing w:val="0"/>
                <w:sz w:val="22"/>
              </w:rPr>
              <w:t xml:space="preserve">Name, Vorname: </w:t>
            </w:r>
            <w:sdt>
              <w:sdtPr>
                <w:rPr>
                  <w:rFonts w:ascii="Arial" w:eastAsia="Arial" w:hAnsi="Arial" w:cs="Times New Roman"/>
                  <w:spacing w:val="0"/>
                  <w:sz w:val="22"/>
                </w:rPr>
                <w:id w:val="228503293"/>
                <w:placeholder>
                  <w:docPart w:val="DE5CFD75C1A848A286D0FE533D11B36A"/>
                </w:placeholder>
                <w:showingPlcHdr/>
                <w:text/>
              </w:sdtPr>
              <w:sdtEndPr/>
              <w:sdtContent>
                <w:r w:rsidRPr="00FB2AC9">
                  <w:rPr>
                    <w:rFonts w:ascii="Arial" w:eastAsia="Arial" w:hAnsi="Arial" w:cs="Times New Roman"/>
                    <w:color w:val="808080"/>
                    <w:spacing w:val="0"/>
                    <w:sz w:val="22"/>
                  </w:rPr>
                  <w:t>Klicken Sie hier, um Text einzugeben.</w:t>
                </w:r>
              </w:sdtContent>
            </w:sdt>
          </w:p>
          <w:p w14:paraId="35984AA3" w14:textId="77777777" w:rsidR="00FB2AC9" w:rsidRPr="00FB2AC9" w:rsidRDefault="00FB2AC9" w:rsidP="00FB2AC9">
            <w:pPr>
              <w:tabs>
                <w:tab w:val="right" w:pos="4313"/>
              </w:tabs>
              <w:spacing w:line="280" w:lineRule="atLeast"/>
              <w:rPr>
                <w:rFonts w:ascii="Arial" w:eastAsia="Arial" w:hAnsi="Arial" w:cs="Times New Roman"/>
                <w:spacing w:val="0"/>
                <w:sz w:val="22"/>
              </w:rPr>
            </w:pPr>
            <w:r w:rsidRPr="00FB2AC9">
              <w:rPr>
                <w:rFonts w:ascii="Arial" w:eastAsia="Arial" w:hAnsi="Arial" w:cs="Times New Roman"/>
                <w:spacing w:val="0"/>
                <w:sz w:val="22"/>
              </w:rPr>
              <w:t xml:space="preserve">Organisation/Stelle: </w:t>
            </w:r>
            <w:sdt>
              <w:sdtPr>
                <w:rPr>
                  <w:rFonts w:ascii="Arial" w:eastAsia="Arial" w:hAnsi="Arial" w:cs="Times New Roman"/>
                  <w:spacing w:val="0"/>
                  <w:sz w:val="22"/>
                </w:rPr>
                <w:id w:val="2136982721"/>
                <w:placeholder>
                  <w:docPart w:val="488680733C584093B69D8E7B3179ACD8"/>
                </w:placeholder>
                <w:showingPlcHdr/>
                <w:text/>
              </w:sdtPr>
              <w:sdtEndPr/>
              <w:sdtContent>
                <w:r w:rsidRPr="00FB2AC9">
                  <w:rPr>
                    <w:rFonts w:ascii="Arial" w:eastAsia="Arial" w:hAnsi="Arial" w:cs="Times New Roman"/>
                    <w:color w:val="808080"/>
                    <w:spacing w:val="0"/>
                    <w:sz w:val="22"/>
                  </w:rPr>
                  <w:t>Klicken Sie hier, um Text einzugeben.</w:t>
                </w:r>
              </w:sdtContent>
            </w:sdt>
          </w:p>
          <w:p w14:paraId="2E741D71" w14:textId="77777777" w:rsidR="00FB2AC9" w:rsidRPr="00FB2AC9" w:rsidRDefault="00FB2AC9" w:rsidP="00FB2AC9">
            <w:pPr>
              <w:tabs>
                <w:tab w:val="right" w:pos="4313"/>
              </w:tabs>
              <w:spacing w:line="280" w:lineRule="atLeast"/>
              <w:rPr>
                <w:rFonts w:ascii="Arial" w:eastAsia="Arial" w:hAnsi="Arial" w:cs="Times New Roman"/>
                <w:spacing w:val="0"/>
                <w:sz w:val="22"/>
              </w:rPr>
            </w:pPr>
            <w:r w:rsidRPr="00FB2AC9">
              <w:rPr>
                <w:rFonts w:ascii="Arial" w:eastAsia="Arial" w:hAnsi="Arial" w:cs="Times New Roman"/>
                <w:spacing w:val="0"/>
                <w:sz w:val="22"/>
              </w:rPr>
              <w:t xml:space="preserve">Tel.-Nr.: </w:t>
            </w:r>
            <w:sdt>
              <w:sdtPr>
                <w:rPr>
                  <w:rFonts w:ascii="Arial" w:eastAsia="Arial" w:hAnsi="Arial" w:cs="Times New Roman"/>
                  <w:spacing w:val="0"/>
                  <w:sz w:val="22"/>
                </w:rPr>
                <w:id w:val="-1872679443"/>
                <w:placeholder>
                  <w:docPart w:val="D5F7C0E17AEF41C8840D02174AF55258"/>
                </w:placeholder>
                <w:showingPlcHdr/>
                <w:text/>
              </w:sdtPr>
              <w:sdtEndPr/>
              <w:sdtContent>
                <w:r w:rsidRPr="00FB2AC9">
                  <w:rPr>
                    <w:rFonts w:ascii="Arial" w:eastAsia="Arial" w:hAnsi="Arial" w:cs="Times New Roman"/>
                    <w:color w:val="808080"/>
                    <w:spacing w:val="0"/>
                    <w:sz w:val="22"/>
                  </w:rPr>
                  <w:t>Klicken Sie hier, um Text einzugeben.</w:t>
                </w:r>
              </w:sdtContent>
            </w:sdt>
          </w:p>
          <w:p w14:paraId="379A43CE" w14:textId="77777777" w:rsidR="00FB2AC9" w:rsidRPr="00FB2AC9" w:rsidRDefault="00FB2AC9" w:rsidP="00FB2AC9">
            <w:pPr>
              <w:tabs>
                <w:tab w:val="right" w:pos="4313"/>
              </w:tabs>
              <w:spacing w:line="280" w:lineRule="atLeast"/>
              <w:rPr>
                <w:rFonts w:ascii="Arial" w:eastAsia="Arial" w:hAnsi="Arial" w:cs="Times New Roman"/>
                <w:spacing w:val="0"/>
                <w:sz w:val="22"/>
              </w:rPr>
            </w:pPr>
            <w:r w:rsidRPr="00FB2AC9">
              <w:rPr>
                <w:rFonts w:ascii="Arial" w:eastAsia="Arial" w:hAnsi="Arial" w:cs="Times New Roman"/>
                <w:spacing w:val="0"/>
                <w:sz w:val="22"/>
              </w:rPr>
              <w:t xml:space="preserve">Emailadresse: </w:t>
            </w:r>
            <w:sdt>
              <w:sdtPr>
                <w:rPr>
                  <w:rFonts w:ascii="Arial" w:eastAsia="Arial" w:hAnsi="Arial" w:cs="Times New Roman"/>
                  <w:spacing w:val="0"/>
                  <w:sz w:val="22"/>
                </w:rPr>
                <w:id w:val="662819700"/>
                <w:placeholder>
                  <w:docPart w:val="3A0FEC84C3D34C52886B9E36FD4F24D9"/>
                </w:placeholder>
                <w:showingPlcHdr/>
                <w:text/>
              </w:sdtPr>
              <w:sdtEndPr/>
              <w:sdtContent>
                <w:r w:rsidRPr="00FB2AC9">
                  <w:rPr>
                    <w:rFonts w:ascii="Arial" w:eastAsia="Arial" w:hAnsi="Arial" w:cs="Times New Roman"/>
                    <w:color w:val="808080"/>
                    <w:spacing w:val="0"/>
                    <w:sz w:val="22"/>
                  </w:rPr>
                  <w:t>Klicken Sie hier, um Text einzugeben.</w:t>
                </w:r>
              </w:sdtContent>
            </w:sdt>
          </w:p>
        </w:tc>
      </w:tr>
      <w:tr w:rsidR="00FB2AC9" w:rsidRPr="00FB2AC9" w14:paraId="4CA5BC78" w14:textId="77777777" w:rsidTr="00220FEB">
        <w:trPr>
          <w:trHeight w:val="416"/>
        </w:trPr>
        <w:tc>
          <w:tcPr>
            <w:tcW w:w="4301" w:type="dxa"/>
          </w:tcPr>
          <w:p w14:paraId="7DDA6971" w14:textId="77777777" w:rsidR="00FB2AC9" w:rsidRPr="00FB2AC9" w:rsidRDefault="00FB2AC9" w:rsidP="00FB2AC9">
            <w:pPr>
              <w:spacing w:line="280" w:lineRule="atLeast"/>
              <w:rPr>
                <w:rFonts w:ascii="Arial" w:eastAsia="Arial" w:hAnsi="Arial" w:cs="Times New Roman"/>
                <w:spacing w:val="0"/>
                <w:sz w:val="22"/>
              </w:rPr>
            </w:pPr>
            <w:r w:rsidRPr="00FB2AC9">
              <w:rPr>
                <w:rFonts w:ascii="Arial" w:eastAsia="Arial" w:hAnsi="Arial" w:cs="Times New Roman"/>
                <w:spacing w:val="0"/>
                <w:sz w:val="22"/>
              </w:rPr>
              <w:t>Allfällige Bemerkungen</w:t>
            </w:r>
          </w:p>
        </w:tc>
        <w:tc>
          <w:tcPr>
            <w:tcW w:w="5280" w:type="dxa"/>
          </w:tcPr>
          <w:p w14:paraId="3F0C0EEF" w14:textId="77777777" w:rsidR="00FB2AC9" w:rsidRPr="00FB2AC9" w:rsidRDefault="00E447A5" w:rsidP="00FB2AC9">
            <w:pPr>
              <w:tabs>
                <w:tab w:val="right" w:pos="4313"/>
              </w:tabs>
              <w:spacing w:line="280" w:lineRule="atLeast"/>
              <w:rPr>
                <w:rFonts w:ascii="Arial" w:eastAsia="Arial" w:hAnsi="Arial" w:cs="Times New Roman"/>
                <w:spacing w:val="0"/>
                <w:sz w:val="22"/>
              </w:rPr>
            </w:pPr>
            <w:sdt>
              <w:sdtPr>
                <w:rPr>
                  <w:rFonts w:ascii="Arial" w:eastAsia="Arial" w:hAnsi="Arial" w:cs="Times New Roman"/>
                  <w:spacing w:val="0"/>
                  <w:sz w:val="22"/>
                </w:rPr>
                <w:id w:val="525296422"/>
                <w:placeholder>
                  <w:docPart w:val="8F54E839BF6148EAB9456F7CDD8F28EE"/>
                </w:placeholder>
                <w:showingPlcHdr/>
                <w:text/>
              </w:sdtPr>
              <w:sdtEndPr/>
              <w:sdtContent>
                <w:r w:rsidR="00FB2AC9" w:rsidRPr="00FB2AC9">
                  <w:rPr>
                    <w:rFonts w:ascii="Arial" w:eastAsia="Arial" w:hAnsi="Arial" w:cs="Times New Roman"/>
                    <w:color w:val="808080"/>
                    <w:spacing w:val="0"/>
                    <w:sz w:val="22"/>
                  </w:rPr>
                  <w:t>Klicken Sie hier, um Text einzugeben.</w:t>
                </w:r>
              </w:sdtContent>
            </w:sdt>
            <w:r w:rsidR="00FB2AC9" w:rsidRPr="00FB2AC9">
              <w:rPr>
                <w:rFonts w:ascii="Arial" w:eastAsia="Arial" w:hAnsi="Arial" w:cs="Times New Roman"/>
                <w:spacing w:val="0"/>
                <w:sz w:val="22"/>
              </w:rPr>
              <w:tab/>
            </w:r>
          </w:p>
        </w:tc>
      </w:tr>
    </w:tbl>
    <w:p w14:paraId="0D3C12AD" w14:textId="77777777" w:rsidR="00FB2AC9" w:rsidRPr="00FB2AC9" w:rsidRDefault="00FB2AC9" w:rsidP="00FB2AC9">
      <w:pPr>
        <w:spacing w:before="120" w:after="200" w:line="240" w:lineRule="auto"/>
        <w:rPr>
          <w:rFonts w:ascii="Arial" w:eastAsia="Arial" w:hAnsi="Arial" w:cs="Times New Roman"/>
          <w:bCs w:val="0"/>
          <w:spacing w:val="0"/>
          <w:sz w:val="22"/>
        </w:rPr>
      </w:pPr>
      <w:r w:rsidRPr="00FB2AC9">
        <w:rPr>
          <w:rFonts w:ascii="Arial" w:eastAsia="Arial" w:hAnsi="Arial" w:cs="Times New Roman"/>
          <w:bCs w:val="0"/>
          <w:spacing w:val="0"/>
          <w:sz w:val="22"/>
        </w:rPr>
        <w:t>Die unterzeichnende Person bestätigt die Richtigkeit und Vollständigkeit der im vorliegenden Formular enthaltenen Angaben.</w:t>
      </w:r>
    </w:p>
    <w:p w14:paraId="54A52A79" w14:textId="77777777" w:rsidR="00907B32" w:rsidRDefault="00FB2AC9" w:rsidP="00FB2AC9">
      <w:pPr>
        <w:tabs>
          <w:tab w:val="left" w:pos="5812"/>
        </w:tabs>
        <w:spacing w:after="1200" w:line="280" w:lineRule="atLeast"/>
        <w:rPr>
          <w:rFonts w:ascii="Arial" w:eastAsia="Arial" w:hAnsi="Arial" w:cs="Times New Roman"/>
          <w:bCs w:val="0"/>
          <w:spacing w:val="0"/>
          <w:sz w:val="22"/>
        </w:rPr>
      </w:pPr>
      <w:r w:rsidRPr="00FB2AC9">
        <w:rPr>
          <w:rFonts w:ascii="Arial" w:eastAsia="Arial" w:hAnsi="Arial" w:cs="Times New Roman"/>
          <w:bCs w:val="0"/>
          <w:spacing w:val="0"/>
          <w:sz w:val="22"/>
        </w:rPr>
        <w:t xml:space="preserve">Ort, Datum: </w:t>
      </w:r>
      <w:r w:rsidRPr="00FB2AC9">
        <w:rPr>
          <w:rFonts w:ascii="Arial" w:eastAsia="Arial" w:hAnsi="Arial" w:cs="Times New Roman"/>
          <w:bCs w:val="0"/>
          <w:spacing w:val="0"/>
          <w:sz w:val="22"/>
        </w:rPr>
        <w:tab/>
        <w:t>Unterschrift:</w:t>
      </w:r>
    </w:p>
    <w:p w14:paraId="5F5B4390" w14:textId="77777777" w:rsidR="00FB2AC9" w:rsidRPr="00FB2AC9" w:rsidRDefault="00FB2AC9" w:rsidP="00FB2AC9">
      <w:pPr>
        <w:tabs>
          <w:tab w:val="left" w:pos="5812"/>
        </w:tabs>
        <w:spacing w:after="1200" w:line="280" w:lineRule="atLeast"/>
        <w:rPr>
          <w:rFonts w:ascii="Arial" w:eastAsia="Arial" w:hAnsi="Arial" w:cs="Times New Roman"/>
          <w:bCs w:val="0"/>
          <w:spacing w:val="0"/>
          <w:sz w:val="22"/>
        </w:rPr>
      </w:pPr>
      <w:r w:rsidRPr="00FB2AC9">
        <w:rPr>
          <w:rFonts w:ascii="Arial" w:eastAsia="Arial" w:hAnsi="Arial" w:cs="Arial"/>
          <w:bCs w:val="0"/>
          <w:noProof/>
          <w:spacing w:val="0"/>
          <w:sz w:val="18"/>
          <w:szCs w:val="18"/>
          <w:lang w:eastAsia="de-CH"/>
        </w:rPr>
        <mc:AlternateContent>
          <mc:Choice Requires="wps">
            <w:drawing>
              <wp:anchor distT="0" distB="0" distL="114300" distR="114300" simplePos="0" relativeHeight="251660288" behindDoc="0" locked="0" layoutInCell="1" allowOverlap="1" wp14:anchorId="5D634AE9" wp14:editId="453DB698">
                <wp:simplePos x="0" y="0"/>
                <wp:positionH relativeFrom="column">
                  <wp:posOffset>3697435</wp:posOffset>
                </wp:positionH>
                <wp:positionV relativeFrom="paragraph">
                  <wp:posOffset>496570</wp:posOffset>
                </wp:positionV>
                <wp:extent cx="2160000" cy="0"/>
                <wp:effectExtent l="0" t="0" r="31115" b="19050"/>
                <wp:wrapNone/>
                <wp:docPr id="5" name="Gerader Verbinder 5" title="Unterschrift"/>
                <wp:cNvGraphicFramePr/>
                <a:graphic xmlns:a="http://schemas.openxmlformats.org/drawingml/2006/main">
                  <a:graphicData uri="http://schemas.microsoft.com/office/word/2010/wordprocessingShape">
                    <wps:wsp>
                      <wps:cNvCnPr/>
                      <wps:spPr>
                        <a:xfrm>
                          <a:off x="0" y="0"/>
                          <a:ext cx="2160000" cy="0"/>
                        </a:xfrm>
                        <a:prstGeom prst="line">
                          <a:avLst/>
                        </a:prstGeom>
                        <a:noFill/>
                        <a:ln w="9525" cap="flat" cmpd="sng" algn="ctr">
                          <a:solidFill>
                            <a:srgbClr val="595959">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2860BD" id="Gerader Verbinder 5" o:spid="_x0000_s1026" alt="Titel: Unterschrif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15pt,39.1pt" to="461.2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" strokecolor="#575757"/>
            </w:pict>
          </mc:Fallback>
        </mc:AlternateContent>
      </w:r>
      <w:r w:rsidRPr="00FB2AC9">
        <w:rPr>
          <w:rFonts w:ascii="Arial" w:eastAsia="Arial" w:hAnsi="Arial" w:cs="Arial"/>
          <w:bCs w:val="0"/>
          <w:noProof/>
          <w:spacing w:val="0"/>
          <w:sz w:val="18"/>
          <w:szCs w:val="18"/>
          <w:lang w:eastAsia="de-CH"/>
        </w:rPr>
        <mc:AlternateContent>
          <mc:Choice Requires="wps">
            <w:drawing>
              <wp:anchor distT="0" distB="0" distL="114300" distR="114300" simplePos="0" relativeHeight="251659264" behindDoc="0" locked="0" layoutInCell="1" allowOverlap="1" wp14:anchorId="6B92B8E9" wp14:editId="76CCBEB9">
                <wp:simplePos x="0" y="0"/>
                <wp:positionH relativeFrom="column">
                  <wp:posOffset>17532</wp:posOffset>
                </wp:positionH>
                <wp:positionV relativeFrom="paragraph">
                  <wp:posOffset>495904</wp:posOffset>
                </wp:positionV>
                <wp:extent cx="2160000" cy="0"/>
                <wp:effectExtent l="0" t="0" r="31115" b="19050"/>
                <wp:wrapNone/>
                <wp:docPr id="2" name="Gerader Verbinder 2" title="Ort, Datum"/>
                <wp:cNvGraphicFramePr/>
                <a:graphic xmlns:a="http://schemas.openxmlformats.org/drawingml/2006/main">
                  <a:graphicData uri="http://schemas.microsoft.com/office/word/2010/wordprocessingShape">
                    <wps:wsp>
                      <wps:cNvCnPr/>
                      <wps:spPr>
                        <a:xfrm>
                          <a:off x="0" y="0"/>
                          <a:ext cx="2160000" cy="0"/>
                        </a:xfrm>
                        <a:prstGeom prst="line">
                          <a:avLst/>
                        </a:prstGeom>
                        <a:noFill/>
                        <a:ln w="9525" cap="flat" cmpd="sng" algn="ctr">
                          <a:solidFill>
                            <a:srgbClr val="595959">
                              <a:shade val="95000"/>
                              <a:satMod val="105000"/>
                            </a:srgbClr>
                          </a:solidFill>
                          <a:prstDash val="solid"/>
                        </a:ln>
                        <a:effectLst/>
                      </wps:spPr>
                      <wps:bodyPr/>
                    </wps:wsp>
                  </a:graphicData>
                </a:graphic>
                <wp14:sizeRelH relativeFrom="margin">
                  <wp14:pctWidth>0</wp14:pctWidth>
                </wp14:sizeRelH>
              </wp:anchor>
            </w:drawing>
          </mc:Choice>
          <mc:Fallback>
            <w:pict>
              <v:line w14:anchorId="5F17AF7F" id="Gerader Verbinder 2" o:spid="_x0000_s1026" alt="Titel: Ort, Datum"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39.05pt" to="171.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" strokecolor="#575757"/>
            </w:pict>
          </mc:Fallback>
        </mc:AlternateContent>
      </w:r>
    </w:p>
    <w:tbl>
      <w:tblPr>
        <w:tblStyle w:val="Tabellenraster2"/>
        <w:tblpPr w:leftFromText="141" w:rightFromText="141" w:vertAnchor="text" w:horzAnchor="margin" w:tblpY="-11"/>
        <w:tblW w:w="960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ayout w:type="fixed"/>
        <w:tblLook w:val="04A0" w:firstRow="1" w:lastRow="0" w:firstColumn="1" w:lastColumn="0" w:noHBand="0" w:noVBand="1"/>
        <w:tblCaption w:val="Hinweis zur Bearbeitungszeit"/>
      </w:tblPr>
      <w:tblGrid>
        <w:gridCol w:w="9606"/>
      </w:tblGrid>
      <w:tr w:rsidR="00FB2AC9" w:rsidRPr="00FB2AC9" w14:paraId="6D8F9DA8" w14:textId="77777777" w:rsidTr="00FB2AC9">
        <w:tc>
          <w:tcPr>
            <w:tcW w:w="9606" w:type="dxa"/>
            <w:shd w:val="clear" w:color="auto" w:fill="D9D9D9"/>
          </w:tcPr>
          <w:p w14:paraId="4B3BE2D3" w14:textId="77777777" w:rsidR="00FB2AC9" w:rsidRPr="00FB2AC9" w:rsidRDefault="00FB2AC9" w:rsidP="00FB2AC9">
            <w:pPr>
              <w:spacing w:after="120" w:line="280" w:lineRule="atLeast"/>
              <w:rPr>
                <w:rFonts w:ascii="Arial" w:eastAsia="Arial" w:hAnsi="Arial" w:cs="Times New Roman"/>
                <w:i/>
                <w:spacing w:val="0"/>
                <w:sz w:val="22"/>
              </w:rPr>
            </w:pPr>
            <w:r w:rsidRPr="00FB2AC9">
              <w:rPr>
                <w:rFonts w:ascii="Arial" w:eastAsia="Arial" w:hAnsi="Arial" w:cs="Times New Roman"/>
                <w:b/>
                <w:i/>
                <w:spacing w:val="0"/>
                <w:sz w:val="22"/>
              </w:rPr>
              <w:lastRenderedPageBreak/>
              <w:t>Hinweise</w:t>
            </w:r>
            <w:r w:rsidRPr="00FB2AC9">
              <w:rPr>
                <w:rFonts w:ascii="Arial" w:eastAsia="Arial" w:hAnsi="Arial" w:cs="Times New Roman"/>
                <w:i/>
                <w:spacing w:val="0"/>
                <w:sz w:val="22"/>
              </w:rPr>
              <w:t xml:space="preserve">: </w:t>
            </w:r>
          </w:p>
          <w:p w14:paraId="537987A0" w14:textId="32DB63EB" w:rsidR="00FB2AC9" w:rsidRPr="00FB2AC9" w:rsidRDefault="00FB2AC9" w:rsidP="00FB2AC9">
            <w:pPr>
              <w:spacing w:after="120" w:line="280" w:lineRule="atLeast"/>
              <w:rPr>
                <w:rFonts w:ascii="Arial" w:eastAsia="Arial" w:hAnsi="Arial" w:cs="Times New Roman"/>
                <w:i/>
                <w:spacing w:val="0"/>
                <w:sz w:val="22"/>
              </w:rPr>
            </w:pPr>
            <w:r w:rsidRPr="00FB2AC9">
              <w:rPr>
                <w:rFonts w:ascii="Arial" w:eastAsia="Arial" w:hAnsi="Arial" w:cs="Times New Roman"/>
                <w:i/>
                <w:spacing w:val="0"/>
                <w:sz w:val="22"/>
              </w:rPr>
              <w:t>Bitte beachten Sie, dass jede Gemeinde, die Aufwendungen des Betreuungsgutscheinsystems in den Lastenausgleich eingeben will, eine eigene Ermächtigung braucht</w:t>
            </w:r>
            <w:r w:rsidR="00EA0091">
              <w:rPr>
                <w:rFonts w:ascii="Arial" w:eastAsia="Arial" w:hAnsi="Arial" w:cs="Times New Roman"/>
                <w:i/>
                <w:spacing w:val="0"/>
                <w:sz w:val="22"/>
              </w:rPr>
              <w:t>.</w:t>
            </w:r>
          </w:p>
          <w:p w14:paraId="7854F032" w14:textId="32522DC1" w:rsidR="00FB2AC9" w:rsidRPr="00FB2AC9" w:rsidRDefault="00FB2AC9" w:rsidP="007E3B2F">
            <w:pPr>
              <w:spacing w:after="120" w:line="280" w:lineRule="atLeast"/>
              <w:rPr>
                <w:rFonts w:ascii="Arial" w:eastAsia="Arial" w:hAnsi="Arial" w:cs="Times New Roman"/>
                <w:i/>
                <w:spacing w:val="0"/>
                <w:sz w:val="22"/>
              </w:rPr>
            </w:pPr>
            <w:r w:rsidRPr="00FB2AC9">
              <w:rPr>
                <w:rFonts w:ascii="Arial" w:eastAsia="Arial" w:hAnsi="Arial" w:cs="Times New Roman"/>
                <w:i/>
                <w:spacing w:val="0"/>
                <w:sz w:val="22"/>
              </w:rPr>
              <w:t>Die Bearbeitungsdauer für ein Gesuc</w:t>
            </w:r>
            <w:r w:rsidR="007E3B2F">
              <w:rPr>
                <w:rFonts w:ascii="Arial" w:eastAsia="Arial" w:hAnsi="Arial" w:cs="Times New Roman"/>
                <w:i/>
                <w:spacing w:val="0"/>
                <w:sz w:val="22"/>
              </w:rPr>
              <w:t>h beträgt in der Regel 2 Wochen</w:t>
            </w:r>
            <w:r w:rsidRPr="00FB2AC9">
              <w:rPr>
                <w:rFonts w:ascii="Arial" w:eastAsia="Arial" w:hAnsi="Arial" w:cs="Times New Roman"/>
                <w:i/>
                <w:spacing w:val="0"/>
                <w:sz w:val="22"/>
              </w:rPr>
              <w:t>. Wir bitten Sie um Verständnis.</w:t>
            </w:r>
          </w:p>
        </w:tc>
      </w:tr>
    </w:tbl>
    <w:p w14:paraId="39A01AA9" w14:textId="77777777" w:rsidR="00FB2AC9" w:rsidRPr="00FB2AC9" w:rsidRDefault="00FB2AC9" w:rsidP="00FB2AC9">
      <w:pPr>
        <w:keepLines/>
        <w:spacing w:before="240" w:after="120" w:line="240" w:lineRule="auto"/>
        <w:rPr>
          <w:rFonts w:ascii="Arial" w:eastAsia="Times New Roman" w:hAnsi="Arial" w:cs="Times New Roman"/>
          <w:bCs w:val="0"/>
          <w:spacing w:val="0"/>
          <w:sz w:val="22"/>
          <w:lang w:eastAsia="de-CH"/>
        </w:rPr>
      </w:pPr>
      <w:r w:rsidRPr="00FB2AC9">
        <w:rPr>
          <w:rFonts w:ascii="Arial" w:eastAsia="Times New Roman" w:hAnsi="Arial" w:cs="Times New Roman"/>
          <w:bCs w:val="0"/>
          <w:spacing w:val="0"/>
          <w:sz w:val="22"/>
          <w:lang w:eastAsia="de-CH"/>
        </w:rPr>
        <w:t>Um das Gesuch einzureichen und bei Fragen wenden Sie sich bitte an:</w:t>
      </w:r>
    </w:p>
    <w:p w14:paraId="4E2B9D23" w14:textId="77777777" w:rsidR="00FB2AC9" w:rsidRPr="007F1FEA" w:rsidRDefault="008E2991" w:rsidP="00FB2AC9">
      <w:pPr>
        <w:keepLines/>
        <w:spacing w:line="280" w:lineRule="atLeast"/>
        <w:rPr>
          <w:rFonts w:ascii="Arial" w:eastAsia="Times New Roman" w:hAnsi="Arial" w:cs="Times New Roman"/>
          <w:b/>
          <w:bCs w:val="0"/>
          <w:spacing w:val="0"/>
          <w:sz w:val="22"/>
          <w:lang w:eastAsia="de-CH"/>
        </w:rPr>
      </w:pPr>
      <w:r w:rsidRPr="007F1FEA">
        <w:rPr>
          <w:rFonts w:ascii="Arial" w:eastAsia="Times New Roman" w:hAnsi="Arial" w:cs="Times New Roman"/>
          <w:b/>
          <w:bCs w:val="0"/>
          <w:spacing w:val="0"/>
          <w:sz w:val="22"/>
          <w:lang w:eastAsia="de-CH"/>
        </w:rPr>
        <w:t>Gesundheits-, Sozial- und Integrationsdirektion</w:t>
      </w:r>
    </w:p>
    <w:p w14:paraId="7A381616" w14:textId="77777777" w:rsidR="00FB2AC9" w:rsidRPr="007F1FEA" w:rsidRDefault="008E2991" w:rsidP="00FB2AC9">
      <w:pPr>
        <w:keepLines/>
        <w:spacing w:line="280" w:lineRule="atLeast"/>
        <w:rPr>
          <w:rFonts w:ascii="Arial" w:eastAsia="Times New Roman" w:hAnsi="Arial" w:cs="Times New Roman"/>
          <w:bCs w:val="0"/>
          <w:spacing w:val="0"/>
          <w:sz w:val="22"/>
          <w:lang w:eastAsia="de-CH"/>
        </w:rPr>
      </w:pPr>
      <w:r w:rsidRPr="007F1FEA">
        <w:rPr>
          <w:rFonts w:ascii="Arial" w:eastAsia="Times New Roman" w:hAnsi="Arial" w:cs="Times New Roman"/>
          <w:bCs w:val="0"/>
          <w:spacing w:val="0"/>
          <w:sz w:val="22"/>
          <w:lang w:eastAsia="de-CH"/>
        </w:rPr>
        <w:t>Amt für Integration und Soziales</w:t>
      </w:r>
      <w:r w:rsidR="00FB2AC9" w:rsidRPr="007F1FEA">
        <w:rPr>
          <w:rFonts w:ascii="Arial" w:eastAsia="Times New Roman" w:hAnsi="Arial" w:cs="Times New Roman"/>
          <w:bCs w:val="0"/>
          <w:spacing w:val="0"/>
          <w:sz w:val="22"/>
          <w:lang w:eastAsia="de-CH"/>
        </w:rPr>
        <w:t>, Abteilung Familie</w:t>
      </w:r>
      <w:r w:rsidR="00EF4C32" w:rsidRPr="007F1FEA">
        <w:rPr>
          <w:rFonts w:ascii="Arial" w:eastAsia="Times New Roman" w:hAnsi="Arial" w:cs="Times New Roman"/>
          <w:bCs w:val="0"/>
          <w:spacing w:val="0"/>
          <w:sz w:val="22"/>
          <w:lang w:eastAsia="de-CH"/>
        </w:rPr>
        <w:t xml:space="preserve"> und Gesellschaft</w:t>
      </w:r>
    </w:p>
    <w:p w14:paraId="54B44A0B" w14:textId="44FECCB4" w:rsidR="00FB2AC9" w:rsidRPr="00FB2AC9" w:rsidRDefault="00A80646" w:rsidP="00FB2AC9">
      <w:pPr>
        <w:keepLines/>
        <w:spacing w:line="280" w:lineRule="atLeast"/>
        <w:rPr>
          <w:rFonts w:ascii="Arial" w:eastAsia="Times New Roman" w:hAnsi="Arial" w:cs="Times New Roman"/>
          <w:bCs w:val="0"/>
          <w:spacing w:val="0"/>
          <w:sz w:val="22"/>
          <w:lang w:eastAsia="de-CH"/>
        </w:rPr>
      </w:pPr>
      <w:r>
        <w:rPr>
          <w:rFonts w:ascii="Arial" w:eastAsia="Times New Roman" w:hAnsi="Arial" w:cs="Times New Roman"/>
          <w:bCs w:val="0"/>
          <w:spacing w:val="0"/>
          <w:sz w:val="22"/>
          <w:lang w:eastAsia="de-CH"/>
        </w:rPr>
        <w:t>Rathausplatz</w:t>
      </w:r>
      <w:r w:rsidR="00FB2AC9" w:rsidRPr="00FB2AC9">
        <w:rPr>
          <w:rFonts w:ascii="Arial" w:eastAsia="Times New Roman" w:hAnsi="Arial" w:cs="Times New Roman"/>
          <w:bCs w:val="0"/>
          <w:spacing w:val="0"/>
          <w:sz w:val="22"/>
          <w:lang w:eastAsia="de-CH"/>
        </w:rPr>
        <w:t xml:space="preserve"> 1, Postfach, 3000 Bern 8</w:t>
      </w:r>
    </w:p>
    <w:p w14:paraId="2389722C" w14:textId="193CEDFB" w:rsidR="00FB2AC9" w:rsidRPr="007E3B2F" w:rsidRDefault="00E447A5" w:rsidP="00FB2AC9">
      <w:pPr>
        <w:keepLines/>
        <w:spacing w:after="120" w:line="280" w:lineRule="atLeast"/>
        <w:rPr>
          <w:rFonts w:ascii="Arial" w:eastAsia="Times New Roman" w:hAnsi="Arial" w:cs="Times New Roman"/>
          <w:bCs w:val="0"/>
          <w:color w:val="0000FF"/>
          <w:spacing w:val="0"/>
          <w:sz w:val="22"/>
          <w:u w:val="single"/>
          <w:lang w:eastAsia="de-CH"/>
        </w:rPr>
      </w:pPr>
      <w:hyperlink r:id="rId17" w:history="1">
        <w:r w:rsidR="008E2991" w:rsidRPr="008E2991">
          <w:rPr>
            <w:rStyle w:val="Hyperlink"/>
            <w:rFonts w:ascii="Arial" w:eastAsia="Times New Roman" w:hAnsi="Arial" w:cs="Times New Roman"/>
            <w:bCs w:val="0"/>
            <w:color w:val="0000FF"/>
            <w:spacing w:val="0"/>
            <w:sz w:val="22"/>
            <w:lang w:eastAsia="de-CH"/>
          </w:rPr>
          <w:t>info.fam@be.ch</w:t>
        </w:r>
      </w:hyperlink>
      <w:r w:rsidR="00FB2AC9" w:rsidRPr="008E2991">
        <w:rPr>
          <w:rFonts w:ascii="Arial" w:eastAsia="Times New Roman" w:hAnsi="Arial" w:cs="Arial"/>
          <w:bCs w:val="0"/>
          <w:spacing w:val="0"/>
          <w:sz w:val="22"/>
          <w:u w:val="single"/>
          <w:lang w:eastAsia="de-CH"/>
        </w:rPr>
        <w:br/>
      </w:r>
      <w:r w:rsidR="00FB2AC9" w:rsidRPr="008E2991">
        <w:rPr>
          <w:rFonts w:ascii="Arial" w:eastAsia="Times New Roman" w:hAnsi="Arial" w:cs="Times New Roman"/>
          <w:bCs w:val="0"/>
          <w:spacing w:val="0"/>
          <w:sz w:val="22"/>
          <w:lang w:eastAsia="de-CH"/>
        </w:rPr>
        <w:t xml:space="preserve">Tel. </w:t>
      </w:r>
      <w:r w:rsidR="00FB2AC9" w:rsidRPr="007E3B2F">
        <w:rPr>
          <w:rFonts w:ascii="Arial" w:eastAsia="Times New Roman" w:hAnsi="Arial" w:cs="Times New Roman"/>
          <w:bCs w:val="0"/>
          <w:spacing w:val="0"/>
          <w:sz w:val="22"/>
          <w:lang w:eastAsia="de-CH"/>
        </w:rPr>
        <w:t xml:space="preserve">+41 31 633 78 83, </w:t>
      </w:r>
      <w:hyperlink r:id="rId18" w:history="1">
        <w:r w:rsidR="008E2991" w:rsidRPr="007E3B2F">
          <w:rPr>
            <w:rFonts w:ascii="Arial" w:eastAsia="Times New Roman" w:hAnsi="Arial" w:cs="Times New Roman"/>
            <w:bCs w:val="0"/>
            <w:color w:val="0000FF"/>
            <w:spacing w:val="0"/>
            <w:sz w:val="22"/>
            <w:u w:val="single"/>
            <w:lang w:eastAsia="de-CH"/>
          </w:rPr>
          <w:t>www.be.ch/gsi</w:t>
        </w:r>
      </w:hyperlink>
    </w:p>
    <w:p w14:paraId="6AEDC438" w14:textId="77777777" w:rsidR="00FB2AC9" w:rsidRPr="007E3B2F" w:rsidRDefault="00FB2AC9" w:rsidP="00FB2AC9">
      <w:pPr>
        <w:widowControl w:val="0"/>
        <w:spacing w:after="120" w:line="280" w:lineRule="atLeast"/>
        <w:rPr>
          <w:rFonts w:ascii="Arial" w:eastAsia="Times New Roman" w:hAnsi="Arial" w:cs="Times New Roman"/>
          <w:bCs w:val="0"/>
          <w:spacing w:val="0"/>
          <w:sz w:val="22"/>
          <w:lang w:eastAsia="de-CH"/>
        </w:rPr>
        <w:sectPr w:rsidR="00FB2AC9" w:rsidRPr="007E3B2F" w:rsidSect="007046B6">
          <w:headerReference w:type="default" r:id="rId19"/>
          <w:footerReference w:type="default" r:id="rId20"/>
          <w:headerReference w:type="first" r:id="rId21"/>
          <w:footerReference w:type="first" r:id="rId22"/>
          <w:type w:val="continuous"/>
          <w:pgSz w:w="11906" w:h="16838" w:code="9"/>
          <w:pgMar w:top="1418" w:right="851" w:bottom="568" w:left="1588" w:header="397" w:footer="397" w:gutter="0"/>
          <w:pgNumType w:start="1"/>
          <w:cols w:space="708"/>
          <w:titlePg/>
          <w:docGrid w:linePitch="360"/>
        </w:sectPr>
      </w:pPr>
    </w:p>
    <w:p w14:paraId="3E8D8810" w14:textId="77777777" w:rsidR="00F5408D" w:rsidRPr="007E3B2F" w:rsidRDefault="00F5408D" w:rsidP="00FB2AC9">
      <w:pPr>
        <w:spacing w:before="200" w:after="60" w:line="280" w:lineRule="atLeast"/>
      </w:pPr>
    </w:p>
    <w:p w14:paraId="56A9A10F" w14:textId="77777777" w:rsidR="00642B3B" w:rsidRPr="007E3B2F" w:rsidRDefault="00642B3B" w:rsidP="00FB2AC9">
      <w:pPr>
        <w:spacing w:before="200" w:after="60" w:line="280" w:lineRule="atLeast"/>
      </w:pPr>
    </w:p>
    <w:p w14:paraId="44948EB8" w14:textId="77777777" w:rsidR="00642B3B" w:rsidRPr="007E3B2F" w:rsidRDefault="00642B3B" w:rsidP="00FB2AC9">
      <w:pPr>
        <w:spacing w:before="200" w:after="60" w:line="280" w:lineRule="atLeast"/>
      </w:pPr>
    </w:p>
    <w:p w14:paraId="1234139F" w14:textId="77777777" w:rsidR="00642B3B" w:rsidRPr="007E3B2F" w:rsidRDefault="00642B3B" w:rsidP="00FB2AC9">
      <w:pPr>
        <w:spacing w:before="200" w:after="60" w:line="280" w:lineRule="atLeast"/>
      </w:pPr>
    </w:p>
    <w:p w14:paraId="72E16804" w14:textId="77777777" w:rsidR="00642B3B" w:rsidRPr="007E3B2F" w:rsidRDefault="00642B3B" w:rsidP="00FB2AC9">
      <w:pPr>
        <w:spacing w:before="200" w:after="60" w:line="280" w:lineRule="atLeast"/>
      </w:pPr>
    </w:p>
    <w:p w14:paraId="4C605691" w14:textId="77777777" w:rsidR="00642B3B" w:rsidRPr="007E3B2F" w:rsidRDefault="00642B3B" w:rsidP="00FB2AC9">
      <w:pPr>
        <w:spacing w:before="200" w:after="60" w:line="280" w:lineRule="atLeast"/>
      </w:pPr>
    </w:p>
    <w:p w14:paraId="26E5CEEC" w14:textId="77777777" w:rsidR="00642B3B" w:rsidRPr="007E3B2F" w:rsidRDefault="00642B3B" w:rsidP="00FB2AC9">
      <w:pPr>
        <w:spacing w:before="200" w:after="60" w:line="280" w:lineRule="atLeast"/>
      </w:pPr>
    </w:p>
    <w:p w14:paraId="593FE9D5" w14:textId="77777777" w:rsidR="00642B3B" w:rsidRPr="007E3B2F" w:rsidRDefault="00642B3B" w:rsidP="00FB2AC9">
      <w:pPr>
        <w:spacing w:before="200" w:after="60" w:line="280" w:lineRule="atLeast"/>
      </w:pPr>
    </w:p>
    <w:p w14:paraId="03FA6FC4" w14:textId="77777777" w:rsidR="00642B3B" w:rsidRPr="007E3B2F" w:rsidRDefault="00642B3B" w:rsidP="00FB2AC9">
      <w:pPr>
        <w:spacing w:before="200" w:after="60" w:line="280" w:lineRule="atLeast"/>
      </w:pPr>
    </w:p>
    <w:p w14:paraId="399E6E72" w14:textId="77777777" w:rsidR="00642B3B" w:rsidRPr="007E3B2F" w:rsidRDefault="00642B3B" w:rsidP="00FB2AC9">
      <w:pPr>
        <w:spacing w:before="200" w:after="60" w:line="280" w:lineRule="atLeast"/>
      </w:pPr>
    </w:p>
    <w:p w14:paraId="0DFFE6C1" w14:textId="77777777" w:rsidR="00642B3B" w:rsidRPr="007E3B2F" w:rsidRDefault="00642B3B" w:rsidP="00FB2AC9">
      <w:pPr>
        <w:spacing w:before="200" w:after="60" w:line="280" w:lineRule="atLeast"/>
      </w:pPr>
    </w:p>
    <w:p w14:paraId="2D443DB3" w14:textId="77777777" w:rsidR="00642B3B" w:rsidRPr="007E3B2F" w:rsidRDefault="00642B3B" w:rsidP="00FB2AC9">
      <w:pPr>
        <w:spacing w:before="200" w:after="60" w:line="280" w:lineRule="atLeast"/>
      </w:pPr>
    </w:p>
    <w:p w14:paraId="2DFFCFB9" w14:textId="77777777" w:rsidR="00642B3B" w:rsidRPr="007E3B2F" w:rsidRDefault="00642B3B" w:rsidP="00FB2AC9">
      <w:pPr>
        <w:spacing w:before="200" w:after="60" w:line="280" w:lineRule="atLeast"/>
      </w:pPr>
    </w:p>
    <w:p w14:paraId="49D0C1ED" w14:textId="77777777" w:rsidR="00642B3B" w:rsidRPr="007E3B2F" w:rsidRDefault="00642B3B" w:rsidP="00FB2AC9">
      <w:pPr>
        <w:spacing w:before="200" w:after="60" w:line="280" w:lineRule="atLeast"/>
      </w:pPr>
    </w:p>
    <w:p w14:paraId="68AC7324" w14:textId="77777777" w:rsidR="00642B3B" w:rsidRPr="007E3B2F" w:rsidRDefault="00642B3B" w:rsidP="00FB2AC9">
      <w:pPr>
        <w:spacing w:before="200" w:after="60" w:line="280" w:lineRule="atLeast"/>
      </w:pPr>
    </w:p>
    <w:p w14:paraId="3ACA284F" w14:textId="77777777" w:rsidR="00642B3B" w:rsidRPr="007E3B2F" w:rsidRDefault="00642B3B" w:rsidP="00FB2AC9">
      <w:pPr>
        <w:spacing w:before="200" w:after="60" w:line="280" w:lineRule="atLeast"/>
      </w:pPr>
    </w:p>
    <w:p w14:paraId="78793EAE" w14:textId="77777777" w:rsidR="00642B3B" w:rsidRPr="007E3B2F" w:rsidRDefault="00642B3B" w:rsidP="00FB2AC9">
      <w:pPr>
        <w:spacing w:before="200" w:after="60" w:line="280" w:lineRule="atLeast"/>
      </w:pPr>
    </w:p>
    <w:p w14:paraId="5E668D33" w14:textId="1093A09D" w:rsidR="00642B3B" w:rsidRDefault="00642B3B" w:rsidP="00FB2AC9">
      <w:pPr>
        <w:spacing w:before="200" w:after="60" w:line="280" w:lineRule="atLeast"/>
      </w:pPr>
    </w:p>
    <w:p w14:paraId="0A85695A" w14:textId="77777777" w:rsidR="007E3B2F" w:rsidRPr="007E3B2F" w:rsidRDefault="007E3B2F" w:rsidP="00FB2AC9">
      <w:pPr>
        <w:spacing w:before="200" w:after="60" w:line="280" w:lineRule="atLeast"/>
      </w:pPr>
    </w:p>
    <w:p w14:paraId="1F43BE43" w14:textId="77777777" w:rsidR="00642B3B" w:rsidRPr="007E3B2F" w:rsidRDefault="00642B3B" w:rsidP="00FB2AC9">
      <w:pPr>
        <w:spacing w:before="200" w:after="60" w:line="280" w:lineRule="atLeast"/>
      </w:pPr>
    </w:p>
    <w:p w14:paraId="04E6D6ED" w14:textId="77777777" w:rsidR="00642B3B" w:rsidRPr="007E3B2F" w:rsidRDefault="00642B3B" w:rsidP="00FB2AC9">
      <w:pPr>
        <w:spacing w:before="200" w:after="60" w:line="280" w:lineRule="atLeast"/>
      </w:pPr>
    </w:p>
    <w:p w14:paraId="26CFF99F" w14:textId="77777777" w:rsidR="00907B32" w:rsidRDefault="00907B32" w:rsidP="00BB7B9D">
      <w:pPr>
        <w:spacing w:before="200" w:line="280" w:lineRule="atLeast"/>
        <w:rPr>
          <w:rFonts w:ascii="Arial" w:eastAsia="Times New Roman" w:hAnsi="Arial" w:cs="Times New Roman"/>
          <w:b/>
          <w:bCs w:val="0"/>
          <w:spacing w:val="5"/>
          <w:kern w:val="28"/>
          <w:sz w:val="28"/>
          <w:szCs w:val="52"/>
        </w:rPr>
      </w:pPr>
    </w:p>
    <w:p w14:paraId="13A81318" w14:textId="77777777" w:rsidR="00BB7B9D" w:rsidRDefault="00BB7B9D" w:rsidP="00BB7B9D">
      <w:pPr>
        <w:spacing w:before="200" w:line="280" w:lineRule="atLeast"/>
        <w:rPr>
          <w:rFonts w:ascii="Arial" w:eastAsia="Times New Roman" w:hAnsi="Arial" w:cs="Times New Roman"/>
          <w:b/>
          <w:bCs w:val="0"/>
          <w:spacing w:val="5"/>
          <w:kern w:val="28"/>
          <w:sz w:val="22"/>
        </w:rPr>
      </w:pPr>
      <w:r w:rsidRPr="006B2D5C">
        <w:rPr>
          <w:rFonts w:ascii="Arial" w:eastAsia="Times New Roman" w:hAnsi="Arial" w:cs="Times New Roman"/>
          <w:b/>
          <w:bCs w:val="0"/>
          <w:spacing w:val="5"/>
          <w:kern w:val="28"/>
          <w:sz w:val="28"/>
          <w:szCs w:val="52"/>
        </w:rPr>
        <w:t>kiBon – Die online Plattform für Betreuungsgutscheine</w:t>
      </w:r>
    </w:p>
    <w:p w14:paraId="31F13A64" w14:textId="77777777" w:rsidR="00BB7B9D" w:rsidRDefault="00BB7B9D" w:rsidP="00BB7B9D">
      <w:pPr>
        <w:spacing w:line="280" w:lineRule="atLeast"/>
        <w:rPr>
          <w:rFonts w:ascii="Arial" w:eastAsia="Times New Roman" w:hAnsi="Arial" w:cs="Times New Roman"/>
          <w:b/>
          <w:bCs w:val="0"/>
          <w:spacing w:val="5"/>
          <w:kern w:val="28"/>
          <w:sz w:val="22"/>
        </w:rPr>
      </w:pPr>
    </w:p>
    <w:p w14:paraId="0E59CA6D" w14:textId="77777777" w:rsidR="00BB7B9D" w:rsidRPr="00D41478" w:rsidRDefault="00BB7B9D" w:rsidP="00BB7B9D">
      <w:pPr>
        <w:spacing w:line="280" w:lineRule="atLeast"/>
        <w:rPr>
          <w:rFonts w:ascii="Arial" w:eastAsia="Times New Roman" w:hAnsi="Arial" w:cs="Times New Roman"/>
          <w:b/>
          <w:bCs w:val="0"/>
          <w:spacing w:val="5"/>
          <w:kern w:val="28"/>
          <w:sz w:val="22"/>
        </w:rPr>
      </w:pPr>
      <w:r w:rsidRPr="00D41478">
        <w:rPr>
          <w:rFonts w:ascii="Arial" w:eastAsia="Times New Roman" w:hAnsi="Arial" w:cs="Times New Roman"/>
          <w:b/>
          <w:bCs w:val="0"/>
          <w:spacing w:val="5"/>
          <w:kern w:val="28"/>
          <w:sz w:val="22"/>
        </w:rPr>
        <w:t>kiBon – was ist das?</w:t>
      </w:r>
    </w:p>
    <w:p w14:paraId="25B75EA3" w14:textId="6C6355EC" w:rsidR="00BB7B9D" w:rsidRDefault="00BB7B9D" w:rsidP="00BB7B9D">
      <w:pPr>
        <w:spacing w:line="276" w:lineRule="auto"/>
        <w:rPr>
          <w:rFonts w:ascii="Arial" w:eastAsia="Arial" w:hAnsi="Arial" w:cs="Times New Roman"/>
          <w:bCs w:val="0"/>
          <w:spacing w:val="0"/>
          <w:sz w:val="22"/>
        </w:rPr>
      </w:pPr>
      <w:r w:rsidRPr="00D41478">
        <w:rPr>
          <w:rFonts w:ascii="Arial" w:eastAsia="Arial" w:hAnsi="Arial" w:cs="Times New Roman"/>
          <w:bCs w:val="0"/>
          <w:spacing w:val="0"/>
          <w:sz w:val="22"/>
        </w:rPr>
        <w:t>kiBon ist eine vom Kanton unterstützte und per Webbrowser ohne Installation zugängliche Software Administration von Betreuungsgutscheinen. Gemeinden können in kiBon u.a. die Angaben der Eltern überprüfen, Dokumente nachfordern, die Betreuungsgutscheine ausstellen und Mutationen vornehmen. Auch die Auszahlung der Gutscheinbeiträge wird durch kiBon unterstützt. Die Nutzung von kiBon ist für Institutionen und Gemeinden kostenlos</w:t>
      </w:r>
      <w:r>
        <w:rPr>
          <w:rFonts w:ascii="Arial" w:eastAsia="Arial" w:hAnsi="Arial" w:cs="Times New Roman"/>
          <w:bCs w:val="0"/>
          <w:spacing w:val="0"/>
          <w:sz w:val="22"/>
        </w:rPr>
        <w:t xml:space="preserve"> und verbindlich.</w:t>
      </w:r>
    </w:p>
    <w:p w14:paraId="5F64C5D5" w14:textId="77777777" w:rsidR="007E3B2F" w:rsidRDefault="007E3B2F" w:rsidP="00BB7B9D">
      <w:pPr>
        <w:spacing w:line="276" w:lineRule="auto"/>
      </w:pPr>
    </w:p>
    <w:p w14:paraId="39E42623" w14:textId="7ECF5E23" w:rsidR="007E3B2F" w:rsidRDefault="007E3B2F" w:rsidP="00BB7B9D">
      <w:pPr>
        <w:spacing w:line="276" w:lineRule="auto"/>
        <w:rPr>
          <w:rFonts w:ascii="Arial" w:eastAsia="Times New Roman" w:hAnsi="Arial" w:cs="Times New Roman"/>
          <w:b/>
          <w:bCs w:val="0"/>
          <w:spacing w:val="5"/>
          <w:kern w:val="28"/>
          <w:sz w:val="22"/>
        </w:rPr>
      </w:pPr>
      <w:r>
        <w:t xml:space="preserve">Hinweis: für das Einlesen der Online-Gesuche wird ein </w:t>
      </w:r>
      <w:hyperlink r:id="rId23" w:history="1">
        <w:r w:rsidRPr="00761E8A">
          <w:rPr>
            <w:rStyle w:val="Hyperlink"/>
          </w:rPr>
          <w:t>Barcode-Scanner</w:t>
        </w:r>
      </w:hyperlink>
      <w:r>
        <w:t xml:space="preserve"> benötigt</w:t>
      </w:r>
    </w:p>
    <w:p w14:paraId="06B65F0C" w14:textId="77777777" w:rsidR="00642B3B" w:rsidRPr="00D41478" w:rsidRDefault="00642B3B" w:rsidP="00642B3B">
      <w:pPr>
        <w:spacing w:before="200" w:line="276" w:lineRule="auto"/>
        <w:rPr>
          <w:rFonts w:ascii="Arial" w:eastAsia="Times New Roman" w:hAnsi="Arial" w:cs="Times New Roman"/>
          <w:b/>
          <w:bCs w:val="0"/>
          <w:spacing w:val="5"/>
          <w:kern w:val="28"/>
          <w:sz w:val="22"/>
        </w:rPr>
      </w:pPr>
      <w:r w:rsidRPr="00D41478">
        <w:rPr>
          <w:rFonts w:ascii="Arial" w:eastAsia="Times New Roman" w:hAnsi="Arial" w:cs="Times New Roman"/>
          <w:b/>
          <w:bCs w:val="0"/>
          <w:spacing w:val="5"/>
          <w:kern w:val="28"/>
          <w:sz w:val="22"/>
        </w:rPr>
        <w:t xml:space="preserve">Wie melde ich unsere Gemeinde für kiBon an? </w:t>
      </w:r>
    </w:p>
    <w:p w14:paraId="1D68FBF2" w14:textId="77777777" w:rsidR="00642B3B" w:rsidRPr="00D41478" w:rsidRDefault="00BB7B9D" w:rsidP="00642B3B">
      <w:pPr>
        <w:spacing w:after="120" w:line="276" w:lineRule="auto"/>
        <w:rPr>
          <w:rFonts w:ascii="Arial" w:eastAsia="Arial" w:hAnsi="Arial" w:cs="Times New Roman"/>
          <w:bCs w:val="0"/>
          <w:spacing w:val="0"/>
          <w:sz w:val="22"/>
        </w:rPr>
      </w:pPr>
      <w:r>
        <w:rPr>
          <w:rFonts w:ascii="Arial" w:eastAsia="Arial" w:hAnsi="Arial" w:cs="Times New Roman"/>
          <w:bCs w:val="0"/>
          <w:spacing w:val="0"/>
          <w:sz w:val="22"/>
        </w:rPr>
        <w:t>B</w:t>
      </w:r>
      <w:r w:rsidR="00642B3B" w:rsidRPr="00D41478">
        <w:rPr>
          <w:rFonts w:ascii="Arial" w:eastAsia="Arial" w:hAnsi="Arial" w:cs="Times New Roman"/>
          <w:bCs w:val="0"/>
          <w:spacing w:val="0"/>
          <w:sz w:val="22"/>
        </w:rPr>
        <w:t>estätigen Sie mit Ihrer Unterschrift die Informationen bezüglich der Nutzung von kiBon gelesen zu haben und ihnen zuzustimmen.</w:t>
      </w:r>
    </w:p>
    <w:tbl>
      <w:tblPr>
        <w:tblStyle w:val="Tabellenraster2"/>
        <w:tblW w:w="9582" w:type="dxa"/>
        <w:tblInd w:w="5" w:type="dxa"/>
        <w:tblLayout w:type="fixed"/>
        <w:tblCellMar>
          <w:top w:w="28" w:type="dxa"/>
          <w:left w:w="57" w:type="dxa"/>
          <w:bottom w:w="28" w:type="dxa"/>
          <w:right w:w="57" w:type="dxa"/>
        </w:tblCellMar>
        <w:tblLook w:val="04A0" w:firstRow="1" w:lastRow="0" w:firstColumn="1" w:lastColumn="0" w:noHBand="0" w:noVBand="1"/>
        <w:tblCaption w:val="Nutzung kiBon"/>
        <w:tblDescription w:val="Geben Sie hier bitte an, ob sie kiBon nutzen wollen und geben Sie die Kontaktangaben vom Administrator oder von der Administratorin von kiBon in Ihrer Gemeinde an"/>
      </w:tblPr>
      <w:tblGrid>
        <w:gridCol w:w="983"/>
        <w:gridCol w:w="8599"/>
      </w:tblGrid>
      <w:tr w:rsidR="00642B3B" w:rsidRPr="00D41478" w14:paraId="2266A721" w14:textId="77777777" w:rsidTr="00BB2FDE">
        <w:trPr>
          <w:trHeight w:val="510"/>
        </w:trPr>
        <w:tc>
          <w:tcPr>
            <w:tcW w:w="983" w:type="dxa"/>
            <w:tcBorders>
              <w:top w:val="single" w:sz="4" w:space="0" w:color="auto"/>
              <w:left w:val="single" w:sz="4" w:space="0" w:color="auto"/>
              <w:bottom w:val="single" w:sz="4" w:space="0" w:color="auto"/>
              <w:right w:val="dotted" w:sz="4" w:space="0" w:color="auto"/>
            </w:tcBorders>
            <w:shd w:val="clear" w:color="auto" w:fill="auto"/>
            <w:vAlign w:val="center"/>
          </w:tcPr>
          <w:p w14:paraId="5F96294F" w14:textId="77777777" w:rsidR="00642B3B" w:rsidRPr="00D41478" w:rsidRDefault="00E447A5" w:rsidP="00BB2FDE">
            <w:pPr>
              <w:widowControl w:val="0"/>
              <w:spacing w:before="60" w:after="60" w:line="360" w:lineRule="auto"/>
              <w:ind w:left="279"/>
              <w:rPr>
                <w:rFonts w:ascii="Arial" w:eastAsia="Arial" w:hAnsi="Arial" w:cs="Times New Roman"/>
                <w:spacing w:val="0"/>
                <w:sz w:val="22"/>
              </w:rPr>
            </w:pPr>
            <w:sdt>
              <w:sdtPr>
                <w:rPr>
                  <w:rFonts w:ascii="Arial" w:eastAsia="Arial" w:hAnsi="Arial" w:cs="Times New Roman" w:hint="eastAsia"/>
                  <w:spacing w:val="0"/>
                  <w:sz w:val="22"/>
                </w:rPr>
                <w:id w:val="2021111562"/>
                <w14:checkbox>
                  <w14:checked w14:val="0"/>
                  <w14:checkedState w14:val="2612" w14:font="MS Gothic"/>
                  <w14:uncheckedState w14:val="2610" w14:font="MS Gothic"/>
                </w14:checkbox>
              </w:sdtPr>
              <w:sdtEndPr/>
              <w:sdtContent>
                <w:r w:rsidR="00642B3B">
                  <w:rPr>
                    <w:rFonts w:ascii="MS Gothic" w:eastAsia="MS Gothic" w:hAnsi="MS Gothic" w:cs="Times New Roman" w:hint="eastAsia"/>
                    <w:spacing w:val="0"/>
                    <w:sz w:val="22"/>
                  </w:rPr>
                  <w:t>☐</w:t>
                </w:r>
              </w:sdtContent>
            </w:sdt>
          </w:p>
        </w:tc>
        <w:tc>
          <w:tcPr>
            <w:tcW w:w="8599" w:type="dxa"/>
            <w:tcBorders>
              <w:top w:val="single" w:sz="4" w:space="0" w:color="auto"/>
              <w:left w:val="dotted" w:sz="4" w:space="0" w:color="auto"/>
              <w:bottom w:val="single" w:sz="4" w:space="0" w:color="auto"/>
              <w:right w:val="single" w:sz="4" w:space="0" w:color="auto"/>
            </w:tcBorders>
            <w:shd w:val="clear" w:color="auto" w:fill="auto"/>
          </w:tcPr>
          <w:p w14:paraId="1EBBB6F5" w14:textId="77777777" w:rsidR="00642B3B" w:rsidRPr="00734DA6" w:rsidRDefault="00642B3B" w:rsidP="00642B3B">
            <w:pPr>
              <w:pStyle w:val="Listenabsatz"/>
              <w:widowControl w:val="0"/>
              <w:numPr>
                <w:ilvl w:val="0"/>
                <w:numId w:val="28"/>
              </w:numPr>
              <w:spacing w:before="60" w:after="60" w:line="360" w:lineRule="auto"/>
              <w:rPr>
                <w:rFonts w:ascii="Arial" w:eastAsia="Arial" w:hAnsi="Arial" w:cs="Times New Roman"/>
                <w:spacing w:val="0"/>
                <w:sz w:val="22"/>
              </w:rPr>
            </w:pPr>
            <w:r w:rsidRPr="00734DA6">
              <w:rPr>
                <w:rFonts w:ascii="Arial" w:eastAsia="Arial" w:hAnsi="Arial" w:cs="Arial"/>
                <w:color w:val="161616"/>
                <w:spacing w:val="0"/>
                <w:sz w:val="22"/>
                <w:lang w:val="de-DE"/>
              </w:rPr>
              <w:t xml:space="preserve">Ja, </w:t>
            </w:r>
            <w:r w:rsidRPr="00734DA6">
              <w:rPr>
                <w:rFonts w:ascii="Arial" w:eastAsia="Arial" w:hAnsi="Arial" w:cs="Times New Roman"/>
                <w:spacing w:val="0"/>
                <w:sz w:val="22"/>
              </w:rPr>
              <w:t xml:space="preserve">die aufgeführte Gemeinde nutzt kiBon und erklärt sich mit den </w:t>
            </w:r>
            <w:hyperlink r:id="rId24" w:history="1">
              <w:r w:rsidR="00BB7B9D" w:rsidRPr="00BB7B9D">
                <w:rPr>
                  <w:rStyle w:val="Hyperlink"/>
                  <w:rFonts w:ascii="Arial" w:eastAsia="Arial" w:hAnsi="Arial" w:cs="Times New Roman"/>
                  <w:spacing w:val="0"/>
                  <w:sz w:val="22"/>
                </w:rPr>
                <w:t>Nutzungsbedingungen</w:t>
              </w:r>
            </w:hyperlink>
            <w:r w:rsidRPr="00734DA6">
              <w:rPr>
                <w:rFonts w:ascii="Arial" w:eastAsia="Arial" w:hAnsi="Arial" w:cs="Times New Roman"/>
                <w:spacing w:val="0"/>
                <w:sz w:val="22"/>
              </w:rPr>
              <w:t xml:space="preserve"> einverstanden.</w:t>
            </w:r>
          </w:p>
        </w:tc>
      </w:tr>
    </w:tbl>
    <w:p w14:paraId="57265376" w14:textId="77777777" w:rsidR="00642B3B" w:rsidRDefault="00642B3B" w:rsidP="00642B3B">
      <w:pPr>
        <w:spacing w:line="360" w:lineRule="auto"/>
      </w:pPr>
    </w:p>
    <w:p w14:paraId="745CB1BA" w14:textId="77777777" w:rsidR="00642B3B" w:rsidRPr="007E3B2F" w:rsidRDefault="00642B3B" w:rsidP="00642B3B">
      <w:pPr>
        <w:spacing w:line="240" w:lineRule="auto"/>
        <w:rPr>
          <w:b/>
        </w:rPr>
      </w:pPr>
      <w:r w:rsidRPr="001C4FDF">
        <w:rPr>
          <w:b/>
          <w:sz w:val="22"/>
        </w:rPr>
        <w:t xml:space="preserve">Kontaktangaben Administration kiBon </w:t>
      </w:r>
    </w:p>
    <w:p w14:paraId="231B20F0" w14:textId="77777777" w:rsidR="00642B3B" w:rsidRPr="001C4FDF" w:rsidRDefault="00642B3B" w:rsidP="00642B3B">
      <w:pPr>
        <w:spacing w:line="240" w:lineRule="auto"/>
        <w:rPr>
          <w:b/>
        </w:rPr>
      </w:pPr>
    </w:p>
    <w:tbl>
      <w:tblPr>
        <w:tblStyle w:val="Tabellenraster2"/>
        <w:tblW w:w="9582" w:type="dxa"/>
        <w:tblInd w:w="5" w:type="dxa"/>
        <w:tblLayout w:type="fixed"/>
        <w:tblCellMar>
          <w:top w:w="28" w:type="dxa"/>
          <w:left w:w="57" w:type="dxa"/>
          <w:bottom w:w="28" w:type="dxa"/>
          <w:right w:w="57" w:type="dxa"/>
        </w:tblCellMar>
        <w:tblLook w:val="04A0" w:firstRow="1" w:lastRow="0" w:firstColumn="1" w:lastColumn="0" w:noHBand="0" w:noVBand="1"/>
        <w:tblCaption w:val="Nutzung kiBon"/>
        <w:tblDescription w:val="Geben Sie hier bitte an, ob sie kiBon nutzen wollen und geben Sie die Kontaktangaben vom Administrator oder von der Administratorin von kiBon in Ihrer Gemeinde an"/>
      </w:tblPr>
      <w:tblGrid>
        <w:gridCol w:w="983"/>
        <w:gridCol w:w="2976"/>
        <w:gridCol w:w="5623"/>
      </w:tblGrid>
      <w:tr w:rsidR="00642B3B" w:rsidRPr="001C4FDF" w14:paraId="2C80677B" w14:textId="77777777" w:rsidTr="00BB2FDE">
        <w:trPr>
          <w:trHeight w:val="318"/>
        </w:trPr>
        <w:tc>
          <w:tcPr>
            <w:tcW w:w="9582" w:type="dxa"/>
            <w:gridSpan w:val="3"/>
            <w:tcBorders>
              <w:top w:val="single" w:sz="4" w:space="0" w:color="auto"/>
              <w:bottom w:val="single" w:sz="4" w:space="0" w:color="auto"/>
            </w:tcBorders>
            <w:shd w:val="clear" w:color="auto" w:fill="auto"/>
          </w:tcPr>
          <w:p w14:paraId="62CB4E1C" w14:textId="77777777" w:rsidR="00642B3B" w:rsidRPr="001C4FDF" w:rsidRDefault="00642B3B" w:rsidP="00BB2FDE">
            <w:pPr>
              <w:spacing w:before="60" w:after="60" w:line="240" w:lineRule="auto"/>
              <w:rPr>
                <w:rFonts w:ascii="Arial" w:eastAsia="Arial" w:hAnsi="Arial" w:cs="Times New Roman"/>
                <w:b/>
                <w:spacing w:val="0"/>
                <w:sz w:val="22"/>
              </w:rPr>
            </w:pPr>
            <w:r w:rsidRPr="001C4FDF">
              <w:rPr>
                <w:rFonts w:ascii="Arial" w:eastAsia="Arial" w:hAnsi="Arial" w:cs="Times New Roman"/>
                <w:b/>
                <w:spacing w:val="0"/>
                <w:sz w:val="22"/>
              </w:rPr>
              <w:t>Verwendet die aufgeführte Gemeinde kiBon bereits für die Administration der Tagesschulanmeldungen?</w:t>
            </w:r>
          </w:p>
        </w:tc>
      </w:tr>
      <w:tr w:rsidR="00642B3B" w:rsidRPr="001C4FDF" w14:paraId="5E7D5C76" w14:textId="77777777" w:rsidTr="00BB2FDE">
        <w:trPr>
          <w:trHeight w:val="318"/>
        </w:trPr>
        <w:tc>
          <w:tcPr>
            <w:tcW w:w="983" w:type="dxa"/>
            <w:tcBorders>
              <w:top w:val="single" w:sz="4" w:space="0" w:color="auto"/>
              <w:bottom w:val="dotted" w:sz="4" w:space="0" w:color="auto"/>
              <w:right w:val="dotted" w:sz="4" w:space="0" w:color="auto"/>
            </w:tcBorders>
            <w:shd w:val="clear" w:color="auto" w:fill="auto"/>
          </w:tcPr>
          <w:p w14:paraId="550EB552" w14:textId="77777777" w:rsidR="00642B3B" w:rsidRPr="001C4FDF" w:rsidRDefault="00642B3B" w:rsidP="00BB2FDE">
            <w:pPr>
              <w:spacing w:before="60" w:after="60" w:line="360" w:lineRule="auto"/>
              <w:ind w:right="-54"/>
              <w:rPr>
                <w:rFonts w:ascii="Arial" w:eastAsia="Arial" w:hAnsi="Arial" w:cs="Times New Roman"/>
                <w:spacing w:val="0"/>
                <w:sz w:val="22"/>
              </w:rPr>
            </w:pPr>
            <w:r w:rsidRPr="001C4FDF">
              <w:rPr>
                <w:rFonts w:ascii="Arial" w:eastAsia="Arial" w:hAnsi="Arial" w:cs="Times New Roman"/>
                <w:spacing w:val="0"/>
                <w:sz w:val="22"/>
              </w:rPr>
              <w:t>Ja</w:t>
            </w:r>
            <w:r w:rsidRPr="001C4FDF">
              <w:rPr>
                <w:rFonts w:ascii="Arial" w:eastAsia="Arial" w:hAnsi="Arial" w:cs="Times New Roman" w:hint="eastAsia"/>
                <w:spacing w:val="0"/>
                <w:sz w:val="22"/>
              </w:rPr>
              <w:t xml:space="preserve"> </w:t>
            </w:r>
            <w:r w:rsidRPr="001C4FDF">
              <w:rPr>
                <w:rFonts w:ascii="Arial" w:eastAsia="Arial" w:hAnsi="Arial" w:cs="Times New Roman"/>
                <w:spacing w:val="0"/>
                <w:sz w:val="22"/>
              </w:rPr>
              <w:t xml:space="preserve">     </w:t>
            </w:r>
            <w:sdt>
              <w:sdtPr>
                <w:rPr>
                  <w:rFonts w:ascii="Arial" w:eastAsia="Arial" w:hAnsi="Arial" w:cs="Times New Roman" w:hint="eastAsia"/>
                  <w:spacing w:val="0"/>
                  <w:sz w:val="22"/>
                </w:rPr>
                <w:id w:val="-720817744"/>
                <w14:checkbox>
                  <w14:checked w14:val="0"/>
                  <w14:checkedState w14:val="2612" w14:font="MS Gothic"/>
                  <w14:uncheckedState w14:val="2610" w14:font="MS Gothic"/>
                </w14:checkbox>
              </w:sdtPr>
              <w:sdtEndPr/>
              <w:sdtContent>
                <w:r w:rsidRPr="001C4FDF">
                  <w:rPr>
                    <w:rFonts w:ascii="MS Gothic" w:eastAsia="MS Gothic" w:hAnsi="MS Gothic" w:cs="Times New Roman" w:hint="eastAsia"/>
                    <w:spacing w:val="0"/>
                    <w:sz w:val="22"/>
                  </w:rPr>
                  <w:t>☐</w:t>
                </w:r>
              </w:sdtContent>
            </w:sdt>
          </w:p>
        </w:tc>
        <w:tc>
          <w:tcPr>
            <w:tcW w:w="8599" w:type="dxa"/>
            <w:gridSpan w:val="2"/>
            <w:tcBorders>
              <w:top w:val="single" w:sz="4" w:space="0" w:color="auto"/>
              <w:left w:val="dotted" w:sz="4" w:space="0" w:color="auto"/>
              <w:bottom w:val="dotted" w:sz="4" w:space="0" w:color="auto"/>
            </w:tcBorders>
            <w:shd w:val="clear" w:color="auto" w:fill="auto"/>
          </w:tcPr>
          <w:p w14:paraId="304EEA40" w14:textId="77777777" w:rsidR="00642B3B" w:rsidRPr="001C4FDF" w:rsidRDefault="00642B3B" w:rsidP="00BB2FDE">
            <w:pPr>
              <w:tabs>
                <w:tab w:val="center" w:pos="510"/>
              </w:tabs>
              <w:spacing w:before="60" w:after="60" w:line="240" w:lineRule="auto"/>
              <w:rPr>
                <w:rFonts w:ascii="Arial" w:eastAsia="Arial" w:hAnsi="Arial" w:cs="Times New Roman"/>
                <w:spacing w:val="0"/>
                <w:sz w:val="22"/>
              </w:rPr>
            </w:pPr>
            <w:r w:rsidRPr="001C4FDF">
              <w:rPr>
                <w:rFonts w:ascii="Arial" w:eastAsia="Arial" w:hAnsi="Arial" w:cs="Times New Roman"/>
                <w:spacing w:val="0"/>
                <w:sz w:val="22"/>
              </w:rPr>
              <w:t xml:space="preserve">Nach der Freischaltung der Gemeinde für die Administration der Betreuungsgutscheine in kiBon kann der/die bereits registrierte </w:t>
            </w:r>
            <w:proofErr w:type="spellStart"/>
            <w:r w:rsidRPr="001C4FDF">
              <w:rPr>
                <w:rFonts w:ascii="Arial" w:eastAsia="Arial" w:hAnsi="Arial" w:cs="Times New Roman"/>
                <w:spacing w:val="0"/>
                <w:sz w:val="22"/>
              </w:rPr>
              <w:t>AdministratorIn</w:t>
            </w:r>
            <w:proofErr w:type="spellEnd"/>
            <w:r w:rsidRPr="001C4FDF">
              <w:rPr>
                <w:rFonts w:ascii="Arial" w:eastAsia="Arial" w:hAnsi="Arial" w:cs="Times New Roman"/>
                <w:spacing w:val="0"/>
                <w:sz w:val="22"/>
              </w:rPr>
              <w:t xml:space="preserve"> der Gemeinde bei Bedarf weitere / andere Personen für die Verwaltung der Gutscheine erfassen. Es müssen entsprechend keine weiteren Kontaktangaben erfasst werden.</w:t>
            </w:r>
          </w:p>
        </w:tc>
      </w:tr>
      <w:tr w:rsidR="00642B3B" w:rsidRPr="001C4FDF" w14:paraId="3C78D5D0" w14:textId="77777777" w:rsidTr="00BB2FDE">
        <w:trPr>
          <w:trHeight w:val="318"/>
        </w:trPr>
        <w:tc>
          <w:tcPr>
            <w:tcW w:w="983" w:type="dxa"/>
            <w:tcBorders>
              <w:top w:val="single" w:sz="4" w:space="0" w:color="auto"/>
              <w:bottom w:val="dotted" w:sz="4" w:space="0" w:color="auto"/>
              <w:right w:val="dotted" w:sz="4" w:space="0" w:color="auto"/>
            </w:tcBorders>
            <w:shd w:val="clear" w:color="auto" w:fill="auto"/>
          </w:tcPr>
          <w:p w14:paraId="0A50F216" w14:textId="77777777" w:rsidR="00642B3B" w:rsidRPr="001C4FDF" w:rsidRDefault="00642B3B" w:rsidP="00BB2FDE">
            <w:pPr>
              <w:spacing w:before="60" w:after="60" w:line="360" w:lineRule="auto"/>
              <w:ind w:right="44"/>
              <w:rPr>
                <w:rFonts w:ascii="Arial" w:eastAsia="Arial" w:hAnsi="Arial" w:cs="Times New Roman"/>
                <w:spacing w:val="0"/>
                <w:sz w:val="22"/>
              </w:rPr>
            </w:pPr>
            <w:r w:rsidRPr="001C4FDF">
              <w:rPr>
                <w:rFonts w:ascii="Arial" w:eastAsia="Arial" w:hAnsi="Arial" w:cs="Times New Roman"/>
                <w:spacing w:val="0"/>
                <w:sz w:val="22"/>
              </w:rPr>
              <w:t>Nein</w:t>
            </w:r>
            <w:r w:rsidRPr="001C4FDF">
              <w:rPr>
                <w:rFonts w:ascii="Arial" w:eastAsia="Arial" w:hAnsi="Arial" w:cs="Times New Roman" w:hint="eastAsia"/>
                <w:spacing w:val="0"/>
                <w:sz w:val="22"/>
              </w:rPr>
              <w:t xml:space="preserve">  </w:t>
            </w:r>
            <w:sdt>
              <w:sdtPr>
                <w:rPr>
                  <w:rFonts w:ascii="Arial" w:eastAsia="Arial" w:hAnsi="Arial" w:cs="Times New Roman" w:hint="eastAsia"/>
                  <w:spacing w:val="0"/>
                  <w:sz w:val="22"/>
                </w:rPr>
                <w:id w:val="2133120243"/>
                <w14:checkbox>
                  <w14:checked w14:val="0"/>
                  <w14:checkedState w14:val="2612" w14:font="MS Gothic"/>
                  <w14:uncheckedState w14:val="2610" w14:font="MS Gothic"/>
                </w14:checkbox>
              </w:sdtPr>
              <w:sdtEndPr/>
              <w:sdtContent>
                <w:r w:rsidRPr="001C4FDF">
                  <w:rPr>
                    <w:rFonts w:ascii="MS Gothic" w:eastAsia="MS Gothic" w:hAnsi="MS Gothic" w:cs="Times New Roman" w:hint="eastAsia"/>
                    <w:spacing w:val="0"/>
                    <w:sz w:val="22"/>
                  </w:rPr>
                  <w:t>☐</w:t>
                </w:r>
              </w:sdtContent>
            </w:sdt>
            <w:r w:rsidRPr="001C4FDF">
              <w:rPr>
                <w:rFonts w:ascii="Arial" w:eastAsia="Arial" w:hAnsi="Arial" w:cs="Times New Roman"/>
                <w:spacing w:val="0"/>
                <w:sz w:val="22"/>
              </w:rPr>
              <w:t xml:space="preserve"> </w:t>
            </w:r>
          </w:p>
        </w:tc>
        <w:tc>
          <w:tcPr>
            <w:tcW w:w="8599" w:type="dxa"/>
            <w:gridSpan w:val="2"/>
            <w:tcBorders>
              <w:top w:val="single" w:sz="4" w:space="0" w:color="auto"/>
              <w:left w:val="dotted" w:sz="4" w:space="0" w:color="auto"/>
              <w:bottom w:val="dotted" w:sz="4" w:space="0" w:color="auto"/>
            </w:tcBorders>
            <w:shd w:val="clear" w:color="auto" w:fill="auto"/>
          </w:tcPr>
          <w:p w14:paraId="5E63F9F3" w14:textId="77777777" w:rsidR="00642B3B" w:rsidRPr="001C4FDF" w:rsidRDefault="00642B3B" w:rsidP="00BB2FDE">
            <w:pPr>
              <w:tabs>
                <w:tab w:val="center" w:pos="510"/>
              </w:tabs>
              <w:spacing w:before="60" w:after="60" w:line="240" w:lineRule="auto"/>
              <w:rPr>
                <w:rFonts w:ascii="Arial" w:eastAsia="Arial" w:hAnsi="Arial" w:cs="Times New Roman"/>
                <w:spacing w:val="0"/>
                <w:sz w:val="22"/>
              </w:rPr>
            </w:pPr>
            <w:r w:rsidRPr="001C4FDF">
              <w:rPr>
                <w:rFonts w:ascii="Arial" w:eastAsia="Arial" w:hAnsi="Arial" w:cs="Times New Roman"/>
                <w:spacing w:val="0"/>
                <w:sz w:val="22"/>
              </w:rPr>
              <w:t>Bitte erfassen Sie nachfolgend den Namen und die Kontaktangaben der Person, die für die Administration von kiBon zuständig sein soll. Die Person ist nach der Freigabe dazu befähigt, weitere Benutzer zu autorisieren.</w:t>
            </w:r>
          </w:p>
        </w:tc>
      </w:tr>
      <w:tr w:rsidR="00642B3B" w:rsidRPr="001C4FDF" w14:paraId="400E46D9" w14:textId="77777777" w:rsidTr="00BB2FDE">
        <w:trPr>
          <w:trHeight w:val="20"/>
        </w:trPr>
        <w:tc>
          <w:tcPr>
            <w:tcW w:w="3959" w:type="dxa"/>
            <w:gridSpan w:val="2"/>
            <w:tcBorders>
              <w:top w:val="dotted" w:sz="4" w:space="0" w:color="auto"/>
              <w:left w:val="single" w:sz="4" w:space="0" w:color="auto"/>
              <w:bottom w:val="dotted" w:sz="4" w:space="0" w:color="auto"/>
              <w:right w:val="dotted" w:sz="4" w:space="0" w:color="auto"/>
            </w:tcBorders>
          </w:tcPr>
          <w:p w14:paraId="02AF740B" w14:textId="77777777" w:rsidR="00642B3B" w:rsidRPr="001C4FDF" w:rsidRDefault="00642B3B" w:rsidP="00BB2FDE">
            <w:pPr>
              <w:spacing w:before="60" w:after="60" w:line="360" w:lineRule="auto"/>
              <w:rPr>
                <w:rFonts w:ascii="Arial" w:eastAsia="Arial" w:hAnsi="Arial" w:cs="Times New Roman"/>
                <w:spacing w:val="0"/>
                <w:sz w:val="22"/>
              </w:rPr>
            </w:pPr>
            <w:r w:rsidRPr="001C4FDF">
              <w:rPr>
                <w:rFonts w:ascii="Arial" w:eastAsia="Arial" w:hAnsi="Arial" w:cs="Times New Roman"/>
                <w:spacing w:val="0"/>
                <w:sz w:val="22"/>
              </w:rPr>
              <w:t xml:space="preserve">Name, Vorname </w:t>
            </w:r>
          </w:p>
        </w:tc>
        <w:tc>
          <w:tcPr>
            <w:tcW w:w="5623" w:type="dxa"/>
            <w:tcBorders>
              <w:top w:val="dotted" w:sz="4" w:space="0" w:color="auto"/>
              <w:left w:val="dotted" w:sz="4" w:space="0" w:color="auto"/>
              <w:bottom w:val="dotted" w:sz="4" w:space="0" w:color="auto"/>
              <w:right w:val="single" w:sz="4" w:space="0" w:color="auto"/>
            </w:tcBorders>
          </w:tcPr>
          <w:p w14:paraId="2003778E" w14:textId="77777777" w:rsidR="00642B3B" w:rsidRPr="001C4FDF" w:rsidRDefault="00E447A5" w:rsidP="00BB2FDE">
            <w:pPr>
              <w:tabs>
                <w:tab w:val="right" w:pos="4313"/>
              </w:tabs>
              <w:spacing w:before="60" w:after="60" w:line="360" w:lineRule="auto"/>
              <w:rPr>
                <w:rFonts w:ascii="Arial" w:eastAsia="Arial" w:hAnsi="Arial" w:cs="Times New Roman"/>
                <w:spacing w:val="0"/>
                <w:sz w:val="22"/>
              </w:rPr>
            </w:pPr>
            <w:sdt>
              <w:sdtPr>
                <w:rPr>
                  <w:rFonts w:ascii="Arial" w:eastAsia="Arial" w:hAnsi="Arial" w:cs="Times New Roman"/>
                  <w:spacing w:val="0"/>
                  <w:sz w:val="22"/>
                </w:rPr>
                <w:id w:val="-590923774"/>
                <w:placeholder>
                  <w:docPart w:val="EE8ACD9A47F04A3C8329AB39000B7995"/>
                </w:placeholder>
                <w:showingPlcHdr/>
                <w:text/>
              </w:sdtPr>
              <w:sdtEndPr/>
              <w:sdtContent>
                <w:r w:rsidR="00642B3B" w:rsidRPr="001C4FDF">
                  <w:rPr>
                    <w:rFonts w:ascii="Arial" w:eastAsia="Arial" w:hAnsi="Arial" w:cs="Times New Roman"/>
                    <w:color w:val="808080"/>
                    <w:spacing w:val="0"/>
                    <w:sz w:val="22"/>
                  </w:rPr>
                  <w:t>Klicken Sie hier, um Text einzugeben.</w:t>
                </w:r>
              </w:sdtContent>
            </w:sdt>
          </w:p>
        </w:tc>
      </w:tr>
      <w:tr w:rsidR="00642B3B" w:rsidRPr="00D41478" w14:paraId="2117F3C5" w14:textId="77777777" w:rsidTr="00BB2FDE">
        <w:trPr>
          <w:trHeight w:val="416"/>
        </w:trPr>
        <w:tc>
          <w:tcPr>
            <w:tcW w:w="3959" w:type="dxa"/>
            <w:gridSpan w:val="2"/>
            <w:tcBorders>
              <w:top w:val="dotted" w:sz="4" w:space="0" w:color="auto"/>
              <w:left w:val="single" w:sz="4" w:space="0" w:color="auto"/>
              <w:bottom w:val="single" w:sz="4" w:space="0" w:color="auto"/>
              <w:right w:val="dotted" w:sz="4" w:space="0" w:color="auto"/>
            </w:tcBorders>
          </w:tcPr>
          <w:p w14:paraId="7EC0CF84" w14:textId="77777777" w:rsidR="00642B3B" w:rsidRPr="001C4FDF" w:rsidRDefault="00642B3B" w:rsidP="00BB2FDE">
            <w:pPr>
              <w:spacing w:before="60" w:after="60" w:line="240" w:lineRule="auto"/>
              <w:rPr>
                <w:rFonts w:ascii="Arial" w:eastAsia="Arial" w:hAnsi="Arial" w:cs="Times New Roman"/>
                <w:spacing w:val="0"/>
                <w:sz w:val="22"/>
              </w:rPr>
            </w:pPr>
            <w:r w:rsidRPr="001C4FDF">
              <w:rPr>
                <w:rFonts w:ascii="Arial" w:eastAsia="Arial" w:hAnsi="Arial" w:cs="Times New Roman"/>
                <w:spacing w:val="0"/>
                <w:sz w:val="22"/>
              </w:rPr>
              <w:t>Persönliche Geschäfts-Email-Adresse (</w:t>
            </w:r>
            <w:proofErr w:type="spellStart"/>
            <w:r w:rsidRPr="001C4FDF">
              <w:rPr>
                <w:rFonts w:ascii="Arial" w:eastAsia="Arial" w:hAnsi="Arial" w:cs="Times New Roman"/>
                <w:spacing w:val="0"/>
                <w:sz w:val="22"/>
              </w:rPr>
              <w:t>Bsp</w:t>
            </w:r>
            <w:proofErr w:type="spellEnd"/>
            <w:r w:rsidRPr="001C4FDF">
              <w:rPr>
                <w:rFonts w:ascii="Arial" w:eastAsia="Arial" w:hAnsi="Arial" w:cs="Times New Roman"/>
                <w:spacing w:val="0"/>
                <w:sz w:val="22"/>
              </w:rPr>
              <w:t>: sophie.meister@gemeinde.ch)</w:t>
            </w:r>
          </w:p>
        </w:tc>
        <w:tc>
          <w:tcPr>
            <w:tcW w:w="5623" w:type="dxa"/>
            <w:tcBorders>
              <w:top w:val="dotted" w:sz="4" w:space="0" w:color="auto"/>
              <w:left w:val="dotted" w:sz="4" w:space="0" w:color="auto"/>
              <w:bottom w:val="single" w:sz="4" w:space="0" w:color="auto"/>
              <w:right w:val="single" w:sz="4" w:space="0" w:color="auto"/>
            </w:tcBorders>
          </w:tcPr>
          <w:p w14:paraId="45E5EF3E" w14:textId="77777777" w:rsidR="00642B3B" w:rsidRPr="00D41478" w:rsidRDefault="00E447A5" w:rsidP="00BB2FDE">
            <w:pPr>
              <w:tabs>
                <w:tab w:val="right" w:pos="4313"/>
              </w:tabs>
              <w:spacing w:before="60" w:after="60" w:line="360" w:lineRule="auto"/>
              <w:rPr>
                <w:rFonts w:ascii="Arial" w:eastAsia="Arial" w:hAnsi="Arial" w:cs="Times New Roman"/>
                <w:spacing w:val="0"/>
                <w:sz w:val="22"/>
              </w:rPr>
            </w:pPr>
            <w:sdt>
              <w:sdtPr>
                <w:rPr>
                  <w:rFonts w:ascii="Arial" w:eastAsia="Arial" w:hAnsi="Arial" w:cs="Times New Roman"/>
                  <w:spacing w:val="0"/>
                  <w:sz w:val="22"/>
                </w:rPr>
                <w:id w:val="887921271"/>
                <w:placeholder>
                  <w:docPart w:val="9E83744052864B14AA8E12DF97F8D7FA"/>
                </w:placeholder>
                <w:showingPlcHdr/>
                <w:text/>
              </w:sdtPr>
              <w:sdtEndPr/>
              <w:sdtContent>
                <w:r w:rsidR="00642B3B" w:rsidRPr="001C4FDF">
                  <w:rPr>
                    <w:rFonts w:ascii="Arial" w:eastAsia="Arial" w:hAnsi="Arial" w:cs="Times New Roman"/>
                    <w:color w:val="808080"/>
                    <w:spacing w:val="0"/>
                    <w:sz w:val="22"/>
                  </w:rPr>
                  <w:t>Klicken Sie hier, um Text einzugeben.</w:t>
                </w:r>
              </w:sdtContent>
            </w:sdt>
          </w:p>
        </w:tc>
      </w:tr>
    </w:tbl>
    <w:p w14:paraId="2EEF82AA" w14:textId="05F23BF2" w:rsidR="00642B3B" w:rsidRDefault="00642B3B" w:rsidP="00642B3B">
      <w:pPr>
        <w:tabs>
          <w:tab w:val="left" w:pos="5812"/>
        </w:tabs>
        <w:spacing w:before="240" w:line="360" w:lineRule="auto"/>
        <w:rPr>
          <w:rFonts w:ascii="Arial" w:eastAsia="Arial" w:hAnsi="Arial" w:cs="Times New Roman"/>
          <w:bCs w:val="0"/>
          <w:spacing w:val="0"/>
          <w:sz w:val="22"/>
        </w:rPr>
      </w:pPr>
      <w:r w:rsidRPr="00D41478">
        <w:rPr>
          <w:rFonts w:ascii="Arial" w:eastAsia="Arial" w:hAnsi="Arial" w:cs="Times New Roman"/>
          <w:bCs w:val="0"/>
          <w:spacing w:val="0"/>
          <w:sz w:val="22"/>
        </w:rPr>
        <w:t>Ort, Datum:</w:t>
      </w:r>
      <w:r w:rsidRPr="00D41478">
        <w:rPr>
          <w:rFonts w:ascii="Arial" w:eastAsia="Arial" w:hAnsi="Arial" w:cs="Times New Roman"/>
          <w:bCs w:val="0"/>
          <w:spacing w:val="0"/>
          <w:sz w:val="22"/>
        </w:rPr>
        <w:tab/>
        <w:t>Namen, Unterschrift:</w:t>
      </w:r>
    </w:p>
    <w:p w14:paraId="38F270F5" w14:textId="77777777" w:rsidR="007F1FEA" w:rsidRPr="00D41478" w:rsidRDefault="007F1FEA" w:rsidP="00642B3B">
      <w:pPr>
        <w:tabs>
          <w:tab w:val="left" w:pos="5812"/>
        </w:tabs>
        <w:spacing w:before="240" w:line="360" w:lineRule="auto"/>
        <w:rPr>
          <w:rFonts w:ascii="Arial" w:eastAsia="Arial" w:hAnsi="Arial" w:cs="Times New Roman"/>
          <w:bCs w:val="0"/>
          <w:spacing w:val="0"/>
          <w:sz w:val="22"/>
        </w:rPr>
      </w:pPr>
    </w:p>
    <w:p w14:paraId="35749324" w14:textId="77777777" w:rsidR="00642B3B" w:rsidRPr="00D41478" w:rsidRDefault="00642B3B" w:rsidP="00642B3B">
      <w:pPr>
        <w:tabs>
          <w:tab w:val="left" w:pos="5812"/>
        </w:tabs>
        <w:spacing w:before="480" w:after="240" w:line="360" w:lineRule="auto"/>
        <w:rPr>
          <w:rFonts w:ascii="Arial" w:eastAsia="Arial" w:hAnsi="Arial" w:cs="Arial"/>
          <w:bCs w:val="0"/>
          <w:spacing w:val="0"/>
          <w:sz w:val="22"/>
        </w:rPr>
      </w:pPr>
      <w:r w:rsidRPr="00D41478">
        <w:rPr>
          <w:rFonts w:ascii="Arial" w:eastAsia="Arial" w:hAnsi="Arial" w:cs="Arial"/>
          <w:bCs w:val="0"/>
          <w:noProof/>
          <w:spacing w:val="0"/>
          <w:sz w:val="22"/>
          <w:lang w:eastAsia="de-CH"/>
        </w:rPr>
        <w:drawing>
          <wp:inline distT="0" distB="0" distL="0" distR="0" wp14:anchorId="27BDB79E" wp14:editId="3439FE58">
            <wp:extent cx="2160000" cy="10800"/>
            <wp:effectExtent l="0" t="0" r="0" b="8255"/>
            <wp:docPr id="4" name="Grafik 4" title="Ort, Da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0000" cy="10800"/>
                    </a:xfrm>
                    <a:prstGeom prst="rect">
                      <a:avLst/>
                    </a:prstGeom>
                    <a:noFill/>
                  </pic:spPr>
                </pic:pic>
              </a:graphicData>
            </a:graphic>
          </wp:inline>
        </w:drawing>
      </w:r>
      <w:r w:rsidRPr="00D41478">
        <w:rPr>
          <w:rFonts w:ascii="Arial" w:eastAsia="Arial" w:hAnsi="Arial" w:cs="Arial"/>
          <w:bCs w:val="0"/>
          <w:spacing w:val="0"/>
          <w:sz w:val="22"/>
        </w:rPr>
        <w:tab/>
      </w:r>
      <w:r w:rsidRPr="00D41478">
        <w:rPr>
          <w:rFonts w:ascii="Arial" w:eastAsia="Arial" w:hAnsi="Arial" w:cs="Arial"/>
          <w:bCs w:val="0"/>
          <w:noProof/>
          <w:spacing w:val="0"/>
          <w:sz w:val="22"/>
          <w:lang w:eastAsia="de-CH"/>
        </w:rPr>
        <w:drawing>
          <wp:inline distT="0" distB="0" distL="0" distR="0" wp14:anchorId="2FDF368F" wp14:editId="213CD575">
            <wp:extent cx="2160000" cy="10800"/>
            <wp:effectExtent l="0" t="0" r="0" b="8255"/>
            <wp:docPr id="6" name="Grafik 6" title="Unt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0000" cy="10800"/>
                    </a:xfrm>
                    <a:prstGeom prst="rect">
                      <a:avLst/>
                    </a:prstGeom>
                    <a:noFill/>
                  </pic:spPr>
                </pic:pic>
              </a:graphicData>
            </a:graphic>
          </wp:inline>
        </w:drawing>
      </w:r>
    </w:p>
    <w:p w14:paraId="543DAEAF" w14:textId="77777777" w:rsidR="00642B3B" w:rsidRPr="000424D8" w:rsidRDefault="00642B3B" w:rsidP="00FB2AC9">
      <w:pPr>
        <w:spacing w:before="200" w:after="60" w:line="280" w:lineRule="atLeast"/>
      </w:pPr>
    </w:p>
    <w:sectPr w:rsidR="00642B3B" w:rsidRPr="000424D8" w:rsidSect="00FB2AC9">
      <w:headerReference w:type="default" r:id="rId26"/>
      <w:footerReference w:type="default" r:id="rId27"/>
      <w:type w:val="continuous"/>
      <w:pgSz w:w="11906" w:h="16838" w:code="9"/>
      <w:pgMar w:top="1707" w:right="567" w:bottom="851" w:left="1361" w:header="482" w:footer="454"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808B0" w14:textId="77777777" w:rsidR="00FB2AC9" w:rsidRPr="00FB2AC9" w:rsidRDefault="00FB2AC9">
      <w:r w:rsidRPr="00FB2AC9">
        <w:separator/>
      </w:r>
    </w:p>
  </w:endnote>
  <w:endnote w:type="continuationSeparator" w:id="0">
    <w:p w14:paraId="1D7F5122" w14:textId="77777777" w:rsidR="00FB2AC9" w:rsidRPr="00FB2AC9" w:rsidRDefault="00FB2AC9">
      <w:r w:rsidRPr="00FB2AC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244144"/>
      <w:docPartObj>
        <w:docPartGallery w:val="Page Numbers (Bottom of Page)"/>
        <w:docPartUnique/>
      </w:docPartObj>
    </w:sdtPr>
    <w:sdtEndPr/>
    <w:sdtContent>
      <w:sdt>
        <w:sdtPr>
          <w:id w:val="-1769616900"/>
          <w:docPartObj>
            <w:docPartGallery w:val="Page Numbers (Top of Page)"/>
            <w:docPartUnique/>
          </w:docPartObj>
        </w:sdtPr>
        <w:sdtEndPr/>
        <w:sdtContent>
          <w:p w14:paraId="6186B2EE" w14:textId="3469D5BA" w:rsidR="000E0506" w:rsidRDefault="000E0506">
            <w:pPr>
              <w:pStyle w:val="Fuzeile"/>
              <w:jc w:val="right"/>
            </w:pPr>
            <w:r>
              <w:rPr>
                <w:lang w:val="de-DE"/>
              </w:rPr>
              <w:t xml:space="preserve">Seite </w:t>
            </w:r>
            <w:r>
              <w:rPr>
                <w:b/>
                <w:bCs w:val="0"/>
                <w:sz w:val="24"/>
                <w:szCs w:val="24"/>
              </w:rPr>
              <w:fldChar w:fldCharType="begin"/>
            </w:r>
            <w:r>
              <w:rPr>
                <w:b/>
              </w:rPr>
              <w:instrText>PAGE</w:instrText>
            </w:r>
            <w:r>
              <w:rPr>
                <w:b/>
                <w:bCs w:val="0"/>
                <w:sz w:val="24"/>
                <w:szCs w:val="24"/>
              </w:rPr>
              <w:fldChar w:fldCharType="separate"/>
            </w:r>
            <w:r w:rsidR="00E447A5">
              <w:rPr>
                <w:b/>
                <w:noProof/>
              </w:rPr>
              <w:t>1</w:t>
            </w:r>
            <w:r>
              <w:rPr>
                <w:b/>
                <w:bCs w:val="0"/>
                <w:sz w:val="24"/>
                <w:szCs w:val="24"/>
              </w:rPr>
              <w:fldChar w:fldCharType="end"/>
            </w:r>
            <w:r>
              <w:rPr>
                <w:lang w:val="de-DE"/>
              </w:rPr>
              <w:t xml:space="preserve"> von </w:t>
            </w:r>
            <w:r>
              <w:rPr>
                <w:b/>
                <w:bCs w:val="0"/>
                <w:sz w:val="24"/>
                <w:szCs w:val="24"/>
              </w:rPr>
              <w:fldChar w:fldCharType="begin"/>
            </w:r>
            <w:r>
              <w:rPr>
                <w:b/>
              </w:rPr>
              <w:instrText>NUMPAGES</w:instrText>
            </w:r>
            <w:r>
              <w:rPr>
                <w:b/>
                <w:bCs w:val="0"/>
                <w:sz w:val="24"/>
                <w:szCs w:val="24"/>
              </w:rPr>
              <w:fldChar w:fldCharType="separate"/>
            </w:r>
            <w:r w:rsidR="00E447A5">
              <w:rPr>
                <w:b/>
                <w:noProof/>
              </w:rPr>
              <w:t>3</w:t>
            </w:r>
            <w:r>
              <w:rPr>
                <w:b/>
                <w:bCs w:val="0"/>
                <w:sz w:val="24"/>
                <w:szCs w:val="24"/>
              </w:rPr>
              <w:fldChar w:fldCharType="end"/>
            </w:r>
          </w:p>
        </w:sdtContent>
      </w:sdt>
    </w:sdtContent>
  </w:sdt>
  <w:p w14:paraId="078B3173" w14:textId="77777777" w:rsidR="00EC10BB" w:rsidRPr="00FB2AC9" w:rsidRDefault="00EC10BB" w:rsidP="003E7A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5D79DB" w:rsidRPr="00FB2AC9" w14:paraId="57E2A0AF" w14:textId="77777777" w:rsidTr="00A91C91">
      <w:tc>
        <w:tcPr>
          <w:tcW w:w="7938" w:type="dxa"/>
        </w:tcPr>
        <w:p w14:paraId="07198311" w14:textId="0DE56747" w:rsidR="005D79DB" w:rsidRPr="00FB2AC9" w:rsidRDefault="00EE38C9" w:rsidP="005D79DB">
          <w:pPr>
            <w:pStyle w:val="Fuzeile"/>
          </w:pPr>
          <w:r w:rsidRPr="00FB2AC9">
            <w:fldChar w:fldCharType="begin"/>
          </w:r>
          <w:r w:rsidRPr="00FB2AC9">
            <w:instrText xml:space="preserve"> IF </w:instrText>
          </w:r>
          <w:fldSimple w:instr=" DOCPROPERTY  CustomField.pfad  \* MERGEFORMAT ">
            <w:r w:rsidR="0053271F" w:rsidRPr="0053271F">
              <w:rPr>
                <w:b/>
                <w:bCs w:val="0"/>
                <w:lang w:val="de-DE"/>
              </w:rPr>
              <w:instrText>Keine Angaben</w:instrText>
            </w:r>
          </w:fldSimple>
          <w:r w:rsidRPr="00FB2AC9">
            <w:instrText>="Nur Dateiname" "</w:instrText>
          </w:r>
          <w:r w:rsidRPr="00FB2AC9">
            <w:rPr>
              <w:noProof/>
            </w:rPr>
            <w:fldChar w:fldCharType="begin"/>
          </w:r>
          <w:r w:rsidRPr="00FB2AC9">
            <w:rPr>
              <w:noProof/>
            </w:rPr>
            <w:instrText xml:space="preserve"> FILENAME   \* MERGEFORMAT \&lt;OawJumpToField value=0/&gt;</w:instrText>
          </w:r>
          <w:r w:rsidRPr="00FB2AC9">
            <w:rPr>
              <w:noProof/>
            </w:rPr>
            <w:fldChar w:fldCharType="separate"/>
          </w:r>
          <w:r w:rsidRPr="00FB2AC9">
            <w:rPr>
              <w:noProof/>
            </w:rPr>
            <w:instrText>Templ.dot</w:instrText>
          </w:r>
          <w:r w:rsidRPr="00FB2AC9">
            <w:rPr>
              <w:noProof/>
            </w:rPr>
            <w:fldChar w:fldCharType="end"/>
          </w:r>
          <w:r w:rsidRPr="00FB2AC9">
            <w:instrText>" "" \* MERGEFORMAT \&lt;OawJumpToField value=0/&gt;</w:instrText>
          </w:r>
          <w:r w:rsidRPr="00FB2AC9">
            <w:fldChar w:fldCharType="end"/>
          </w:r>
          <w:r w:rsidRPr="00FB2AC9">
            <w:fldChar w:fldCharType="begin"/>
          </w:r>
          <w:r w:rsidRPr="00FB2AC9">
            <w:instrText xml:space="preserve"> IF </w:instrText>
          </w:r>
          <w:fldSimple w:instr=" DOCPROPERTY  CustomField.pfad  \* MERGEFORMAT ">
            <w:r w:rsidR="0053271F" w:rsidRPr="0053271F">
              <w:rPr>
                <w:b/>
                <w:bCs w:val="0"/>
                <w:lang w:val="de-DE"/>
              </w:rPr>
              <w:instrText>Keine Angaben</w:instrText>
            </w:r>
          </w:fldSimple>
          <w:r w:rsidRPr="00FB2AC9">
            <w:instrText>="Pfad und Dateiname" "</w:instrText>
          </w:r>
          <w:r w:rsidRPr="00FB2AC9">
            <w:rPr>
              <w:noProof/>
            </w:rPr>
            <w:fldChar w:fldCharType="begin"/>
          </w:r>
          <w:r w:rsidRPr="00FB2AC9">
            <w:rPr>
              <w:noProof/>
            </w:rPr>
            <w:instrText xml:space="preserve"> FILENAME</w:instrText>
          </w:r>
          <w:r w:rsidR="00F5408D" w:rsidRPr="00FB2AC9">
            <w:rPr>
              <w:noProof/>
            </w:rPr>
            <w:instrText xml:space="preserve"> </w:instrText>
          </w:r>
          <w:r w:rsidRPr="00FB2AC9">
            <w:rPr>
              <w:noProof/>
            </w:rPr>
            <w:instrText xml:space="preserve"> </w:instrText>
          </w:r>
          <w:r w:rsidR="00530364" w:rsidRPr="00FB2AC9">
            <w:rPr>
              <w:noProof/>
            </w:rPr>
            <w:instrText>\p</w:instrText>
          </w:r>
          <w:r w:rsidRPr="00FB2AC9">
            <w:rPr>
              <w:noProof/>
            </w:rPr>
            <w:instrText xml:space="preserve"> </w:instrText>
          </w:r>
          <w:r w:rsidR="00F5408D" w:rsidRPr="00FB2AC9">
            <w:rPr>
              <w:noProof/>
            </w:rPr>
            <w:instrText xml:space="preserve"> </w:instrText>
          </w:r>
          <w:r w:rsidRPr="00FB2AC9">
            <w:rPr>
              <w:noProof/>
            </w:rPr>
            <w:instrText>\* MERGEFORMAT \&lt;OawJumpToField value=0/&gt;</w:instrText>
          </w:r>
          <w:r w:rsidRPr="00FB2AC9">
            <w:rPr>
              <w:noProof/>
            </w:rPr>
            <w:fldChar w:fldCharType="separate"/>
          </w:r>
          <w:r w:rsidRPr="00FB2AC9">
            <w:rPr>
              <w:noProof/>
            </w:rPr>
            <w:instrText>Templ.dot</w:instrText>
          </w:r>
          <w:r w:rsidRPr="00FB2AC9">
            <w:rPr>
              <w:noProof/>
            </w:rPr>
            <w:fldChar w:fldCharType="end"/>
          </w:r>
          <w:r w:rsidRPr="00FB2AC9">
            <w:instrText>" "" \* MERGEFORMAT \&lt;OawJumpToField value=0/&gt;</w:instrText>
          </w:r>
          <w:r w:rsidRPr="00FB2AC9">
            <w:fldChar w:fldCharType="end"/>
          </w:r>
          <w:r w:rsidRPr="00FB2AC9">
            <w:fldChar w:fldCharType="begin"/>
          </w:r>
          <w:r w:rsidRPr="00FB2AC9">
            <w:instrText xml:space="preserve"> IF </w:instrText>
          </w:r>
          <w:fldSimple w:instr=" DOCPROPERTY  CustomField.pfad  \* MERGEFORMAT ">
            <w:r w:rsidR="0053271F" w:rsidRPr="0053271F">
              <w:rPr>
                <w:b/>
                <w:bCs w:val="0"/>
                <w:lang w:val="de-DE"/>
              </w:rPr>
              <w:instrText>Keine Angaben</w:instrText>
            </w:r>
          </w:fldSimple>
          <w:r w:rsidRPr="00FB2AC9">
            <w:instrText>="Nom du document" "</w:instrText>
          </w:r>
          <w:r w:rsidRPr="00FB2AC9">
            <w:rPr>
              <w:noProof/>
            </w:rPr>
            <w:fldChar w:fldCharType="begin"/>
          </w:r>
          <w:r w:rsidRPr="00FB2AC9">
            <w:rPr>
              <w:noProof/>
            </w:rPr>
            <w:instrText xml:space="preserve"> FILENAME  \* MERGEFORMAT \&lt;OawJumpToField value=0/&gt;</w:instrText>
          </w:r>
          <w:r w:rsidRPr="00FB2AC9">
            <w:rPr>
              <w:noProof/>
            </w:rPr>
            <w:fldChar w:fldCharType="separate"/>
          </w:r>
          <w:r w:rsidRPr="00FB2AC9">
            <w:rPr>
              <w:noProof/>
            </w:rPr>
            <w:instrText>Templ.dot</w:instrText>
          </w:r>
          <w:r w:rsidRPr="00FB2AC9">
            <w:rPr>
              <w:noProof/>
            </w:rPr>
            <w:fldChar w:fldCharType="end"/>
          </w:r>
          <w:r w:rsidRPr="00FB2AC9">
            <w:instrText>" "" \* MERGEFORMAT \&lt;OawJumpToField value=0/&gt;</w:instrText>
          </w:r>
          <w:r w:rsidRPr="00FB2AC9">
            <w:fldChar w:fldCharType="end"/>
          </w:r>
          <w:r w:rsidRPr="00FB2AC9">
            <w:fldChar w:fldCharType="begin"/>
          </w:r>
          <w:r w:rsidRPr="00FB2AC9">
            <w:instrText xml:space="preserve"> IF </w:instrText>
          </w:r>
          <w:fldSimple w:instr=" DOCPROPERTY  CustomField.pfad  \* MERGEFORMAT ">
            <w:r w:rsidR="0053271F" w:rsidRPr="0053271F">
              <w:rPr>
                <w:b/>
                <w:bCs w:val="0"/>
                <w:lang w:val="de-DE"/>
              </w:rPr>
              <w:instrText>Keine Angaben</w:instrText>
            </w:r>
          </w:fldSimple>
          <w:r w:rsidRPr="00FB2AC9">
            <w:instrText>="Chemin et nom du document" "</w:instrText>
          </w:r>
          <w:r w:rsidRPr="00FB2AC9">
            <w:rPr>
              <w:noProof/>
            </w:rPr>
            <w:fldChar w:fldCharType="begin"/>
          </w:r>
          <w:r w:rsidRPr="00FB2AC9">
            <w:rPr>
              <w:noProof/>
            </w:rPr>
            <w:instrText xml:space="preserve"> FILENAME</w:instrText>
          </w:r>
          <w:r w:rsidR="008F3E24" w:rsidRPr="00FB2AC9">
            <w:rPr>
              <w:noProof/>
            </w:rPr>
            <w:instrText xml:space="preserve">  \p </w:instrText>
          </w:r>
          <w:r w:rsidRPr="00FB2AC9">
            <w:rPr>
              <w:noProof/>
            </w:rPr>
            <w:instrText xml:space="preserve"> \* MERGEFORMAT \&lt;OawJumpToField value=0/&gt;</w:instrText>
          </w:r>
          <w:r w:rsidRPr="00FB2AC9">
            <w:rPr>
              <w:noProof/>
            </w:rPr>
            <w:fldChar w:fldCharType="separate"/>
          </w:r>
          <w:r w:rsidRPr="00FB2AC9">
            <w:rPr>
              <w:noProof/>
            </w:rPr>
            <w:instrText>Templ.dot</w:instrText>
          </w:r>
          <w:r w:rsidRPr="00FB2AC9">
            <w:rPr>
              <w:noProof/>
            </w:rPr>
            <w:fldChar w:fldCharType="end"/>
          </w:r>
          <w:r w:rsidRPr="00FB2AC9">
            <w:instrText>" "" \* MERGEFORMAT \&lt;OawJumpToField value=0/&gt;</w:instrText>
          </w:r>
          <w:r w:rsidRPr="00FB2AC9">
            <w:fldChar w:fldCharType="end"/>
          </w:r>
        </w:p>
      </w:tc>
      <w:tc>
        <w:tcPr>
          <w:tcW w:w="2030" w:type="dxa"/>
        </w:tcPr>
        <w:p w14:paraId="78C5D0A7" w14:textId="22B5D43E" w:rsidR="005D79DB" w:rsidRPr="00FB2AC9" w:rsidRDefault="005D79DB" w:rsidP="005D79DB">
          <w:pPr>
            <w:pStyle w:val="Fuzeile"/>
            <w:jc w:val="right"/>
          </w:pPr>
          <w:r w:rsidRPr="00FB2AC9">
            <w:fldChar w:fldCharType="begin"/>
          </w:r>
          <w:r w:rsidRPr="00FB2AC9">
            <w:instrText xml:space="preserve"> PAGE  \* Arabic  \* MERGEFORMAT </w:instrText>
          </w:r>
          <w:r w:rsidRPr="00FB2AC9">
            <w:fldChar w:fldCharType="separate"/>
          </w:r>
          <w:r w:rsidR="00FB2AC9">
            <w:rPr>
              <w:noProof/>
            </w:rPr>
            <w:t>1</w:t>
          </w:r>
          <w:r w:rsidRPr="00FB2AC9">
            <w:fldChar w:fldCharType="end"/>
          </w:r>
          <w:r w:rsidRPr="00FB2AC9">
            <w:t>/</w:t>
          </w:r>
          <w:r w:rsidR="00E447A5">
            <w:fldChar w:fldCharType="begin"/>
          </w:r>
          <w:r w:rsidR="00E447A5">
            <w:instrText xml:space="preserve"> NUMPAGES  \* Arabic  \* MERGEFORMAT </w:instrText>
          </w:r>
          <w:r w:rsidR="00E447A5">
            <w:fldChar w:fldCharType="separate"/>
          </w:r>
          <w:r w:rsidR="0053271F">
            <w:rPr>
              <w:noProof/>
            </w:rPr>
            <w:t>3</w:t>
          </w:r>
          <w:r w:rsidR="00E447A5">
            <w:rPr>
              <w:noProof/>
            </w:rPr>
            <w:fldChar w:fldCharType="end"/>
          </w:r>
        </w:p>
      </w:tc>
    </w:tr>
  </w:tbl>
  <w:p w14:paraId="2C3B49E5" w14:textId="77777777" w:rsidR="000252CF" w:rsidRPr="00FB2AC9" w:rsidRDefault="000252CF" w:rsidP="005D79D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314576"/>
      <w:docPartObj>
        <w:docPartGallery w:val="Page Numbers (Bottom of Page)"/>
        <w:docPartUnique/>
      </w:docPartObj>
    </w:sdtPr>
    <w:sdtEndPr/>
    <w:sdtContent>
      <w:sdt>
        <w:sdtPr>
          <w:id w:val="965705036"/>
          <w:docPartObj>
            <w:docPartGallery w:val="Page Numbers (Top of Page)"/>
            <w:docPartUnique/>
          </w:docPartObj>
        </w:sdtPr>
        <w:sdtEndPr/>
        <w:sdtContent>
          <w:p w14:paraId="651830E1" w14:textId="69B44F0B" w:rsidR="00FB2AC9" w:rsidRPr="007046B6" w:rsidRDefault="00FB2AC9">
            <w:pPr>
              <w:pStyle w:val="Fuzeile"/>
              <w:jc w:val="right"/>
            </w:pPr>
            <w:r w:rsidRPr="007046B6">
              <w:rPr>
                <w:szCs w:val="16"/>
                <w:lang w:val="de-DE"/>
              </w:rPr>
              <w:t xml:space="preserve">Seite </w:t>
            </w:r>
            <w:r w:rsidRPr="007046B6">
              <w:rPr>
                <w:bCs w:val="0"/>
                <w:szCs w:val="16"/>
              </w:rPr>
              <w:fldChar w:fldCharType="begin"/>
            </w:r>
            <w:r w:rsidRPr="007046B6">
              <w:rPr>
                <w:szCs w:val="16"/>
              </w:rPr>
              <w:instrText>PAGE</w:instrText>
            </w:r>
            <w:r w:rsidRPr="007046B6">
              <w:rPr>
                <w:bCs w:val="0"/>
                <w:szCs w:val="16"/>
              </w:rPr>
              <w:fldChar w:fldCharType="separate"/>
            </w:r>
            <w:r w:rsidR="00E447A5">
              <w:rPr>
                <w:noProof/>
                <w:szCs w:val="16"/>
              </w:rPr>
              <w:t>2</w:t>
            </w:r>
            <w:r w:rsidRPr="007046B6">
              <w:rPr>
                <w:bCs w:val="0"/>
                <w:szCs w:val="16"/>
              </w:rPr>
              <w:fldChar w:fldCharType="end"/>
            </w:r>
            <w:r w:rsidRPr="007046B6">
              <w:rPr>
                <w:szCs w:val="16"/>
                <w:lang w:val="de-DE"/>
              </w:rPr>
              <w:t xml:space="preserve"> von </w:t>
            </w:r>
            <w:r w:rsidR="007E3B2F">
              <w:rPr>
                <w:szCs w:val="16"/>
              </w:rPr>
              <w:t>3</w:t>
            </w:r>
          </w:p>
        </w:sdtContent>
      </w:sdt>
    </w:sdtContent>
  </w:sdt>
  <w:p w14:paraId="6C1817D4" w14:textId="77777777" w:rsidR="00FB2AC9" w:rsidRPr="00925CDB" w:rsidRDefault="00FB2AC9" w:rsidP="00C36A6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6"/>
      </w:rPr>
      <w:id w:val="937409458"/>
      <w:docPartObj>
        <w:docPartGallery w:val="Page Numbers (Bottom of Page)"/>
        <w:docPartUnique/>
      </w:docPartObj>
    </w:sdtPr>
    <w:sdtEndPr/>
    <w:sdtContent>
      <w:sdt>
        <w:sdtPr>
          <w:rPr>
            <w:szCs w:val="16"/>
          </w:rPr>
          <w:id w:val="179641829"/>
          <w:docPartObj>
            <w:docPartGallery w:val="Page Numbers (Top of Page)"/>
            <w:docPartUnique/>
          </w:docPartObj>
        </w:sdtPr>
        <w:sdtEndPr/>
        <w:sdtContent>
          <w:p w14:paraId="4E4EA917" w14:textId="77777777" w:rsidR="00FB2AC9" w:rsidRPr="007046B6" w:rsidRDefault="00FB2AC9">
            <w:pPr>
              <w:pStyle w:val="Fuzeile"/>
              <w:jc w:val="right"/>
              <w:rPr>
                <w:szCs w:val="16"/>
              </w:rPr>
            </w:pPr>
            <w:r w:rsidRPr="007046B6">
              <w:rPr>
                <w:szCs w:val="16"/>
                <w:lang w:val="de-DE"/>
              </w:rPr>
              <w:t xml:space="preserve">Seite </w:t>
            </w:r>
            <w:r w:rsidRPr="007046B6">
              <w:rPr>
                <w:bCs w:val="0"/>
                <w:szCs w:val="16"/>
              </w:rPr>
              <w:fldChar w:fldCharType="begin"/>
            </w:r>
            <w:r w:rsidRPr="007046B6">
              <w:rPr>
                <w:szCs w:val="16"/>
              </w:rPr>
              <w:instrText>PAGE</w:instrText>
            </w:r>
            <w:r w:rsidRPr="007046B6">
              <w:rPr>
                <w:bCs w:val="0"/>
                <w:szCs w:val="16"/>
              </w:rPr>
              <w:fldChar w:fldCharType="separate"/>
            </w:r>
            <w:r>
              <w:rPr>
                <w:bCs w:val="0"/>
                <w:noProof/>
                <w:szCs w:val="16"/>
              </w:rPr>
              <w:t>1</w:t>
            </w:r>
            <w:r w:rsidRPr="007046B6">
              <w:rPr>
                <w:bCs w:val="0"/>
                <w:szCs w:val="16"/>
              </w:rPr>
              <w:fldChar w:fldCharType="end"/>
            </w:r>
            <w:r w:rsidRPr="007046B6">
              <w:rPr>
                <w:szCs w:val="16"/>
                <w:lang w:val="de-DE"/>
              </w:rPr>
              <w:t xml:space="preserve"> von </w:t>
            </w:r>
            <w:r>
              <w:rPr>
                <w:szCs w:val="16"/>
              </w:rPr>
              <w:t>1</w:t>
            </w:r>
          </w:p>
        </w:sdtContent>
      </w:sdt>
    </w:sdtContent>
  </w:sdt>
  <w:p w14:paraId="3AB9ADAC" w14:textId="77777777" w:rsidR="00FB2AC9" w:rsidRDefault="00FB2AC9">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821719"/>
      <w:docPartObj>
        <w:docPartGallery w:val="Page Numbers (Bottom of Page)"/>
        <w:docPartUnique/>
      </w:docPartObj>
    </w:sdtPr>
    <w:sdtEndPr/>
    <w:sdtContent>
      <w:sdt>
        <w:sdtPr>
          <w:id w:val="1382596553"/>
          <w:docPartObj>
            <w:docPartGallery w:val="Page Numbers (Top of Page)"/>
            <w:docPartUnique/>
          </w:docPartObj>
        </w:sdtPr>
        <w:sdtEndPr/>
        <w:sdtContent>
          <w:p w14:paraId="38EE7276" w14:textId="280A010F" w:rsidR="00FB2AC9" w:rsidRPr="007046B6" w:rsidRDefault="00FB2AC9">
            <w:pPr>
              <w:pStyle w:val="Fuzeile"/>
              <w:jc w:val="right"/>
            </w:pPr>
            <w:r w:rsidRPr="007046B6">
              <w:rPr>
                <w:szCs w:val="16"/>
                <w:lang w:val="de-DE"/>
              </w:rPr>
              <w:t xml:space="preserve">Seite </w:t>
            </w:r>
            <w:r w:rsidRPr="007046B6">
              <w:rPr>
                <w:bCs w:val="0"/>
                <w:szCs w:val="16"/>
              </w:rPr>
              <w:fldChar w:fldCharType="begin"/>
            </w:r>
            <w:r w:rsidRPr="007046B6">
              <w:rPr>
                <w:szCs w:val="16"/>
              </w:rPr>
              <w:instrText>PAGE</w:instrText>
            </w:r>
            <w:r w:rsidRPr="007046B6">
              <w:rPr>
                <w:bCs w:val="0"/>
                <w:szCs w:val="16"/>
              </w:rPr>
              <w:fldChar w:fldCharType="separate"/>
            </w:r>
            <w:r w:rsidR="00E447A5">
              <w:rPr>
                <w:noProof/>
                <w:szCs w:val="16"/>
              </w:rPr>
              <w:t>3</w:t>
            </w:r>
            <w:r w:rsidRPr="007046B6">
              <w:rPr>
                <w:bCs w:val="0"/>
                <w:szCs w:val="16"/>
              </w:rPr>
              <w:fldChar w:fldCharType="end"/>
            </w:r>
            <w:r w:rsidRPr="007046B6">
              <w:rPr>
                <w:szCs w:val="16"/>
                <w:lang w:val="de-DE"/>
              </w:rPr>
              <w:t xml:space="preserve"> von </w:t>
            </w:r>
            <w:r w:rsidR="007E3B2F">
              <w:rPr>
                <w:szCs w:val="16"/>
              </w:rPr>
              <w:t>3</w:t>
            </w:r>
          </w:p>
        </w:sdtContent>
      </w:sdt>
    </w:sdtContent>
  </w:sdt>
  <w:p w14:paraId="2EA9DA95" w14:textId="77777777" w:rsidR="00FB2AC9" w:rsidRPr="00925CDB" w:rsidRDefault="00FB2AC9" w:rsidP="00C36A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8C82C" w14:textId="77777777" w:rsidR="00FB2AC9" w:rsidRPr="00FB2AC9" w:rsidRDefault="00FB2AC9">
      <w:r w:rsidRPr="00FB2AC9">
        <w:separator/>
      </w:r>
    </w:p>
  </w:footnote>
  <w:footnote w:type="continuationSeparator" w:id="0">
    <w:p w14:paraId="6FBFF74C" w14:textId="77777777" w:rsidR="00FB2AC9" w:rsidRPr="00FB2AC9" w:rsidRDefault="00FB2AC9">
      <w:r w:rsidRPr="00FB2AC9">
        <w:continuationSeparator/>
      </w:r>
    </w:p>
  </w:footnote>
  <w:footnote w:id="1">
    <w:p w14:paraId="252A244E" w14:textId="77777777" w:rsidR="00EF4C32" w:rsidRPr="00EF4C32" w:rsidRDefault="00EF4C32" w:rsidP="00EF4C32">
      <w:pPr>
        <w:pStyle w:val="berschrift1"/>
        <w:shd w:val="clear" w:color="auto" w:fill="FFFFFF"/>
        <w:spacing w:before="0" w:after="0"/>
        <w:rPr>
          <w:rFonts w:eastAsia="Times New Roman" w:cstheme="majorHAnsi"/>
          <w:b w:val="0"/>
          <w:spacing w:val="0"/>
          <w:kern w:val="36"/>
          <w:sz w:val="13"/>
          <w:szCs w:val="13"/>
          <w:lang w:eastAsia="de-CH"/>
        </w:rPr>
      </w:pPr>
      <w:r w:rsidRPr="00EF4C32">
        <w:rPr>
          <w:rStyle w:val="Funotenzeichen"/>
          <w:rFonts w:cstheme="majorHAnsi"/>
          <w:sz w:val="13"/>
          <w:szCs w:val="13"/>
        </w:rPr>
        <w:footnoteRef/>
      </w:r>
      <w:r w:rsidRPr="00EF4C32">
        <w:rPr>
          <w:rFonts w:cstheme="majorHAnsi"/>
          <w:sz w:val="13"/>
          <w:szCs w:val="13"/>
        </w:rPr>
        <w:t xml:space="preserve"> </w:t>
      </w:r>
      <w:r w:rsidRPr="00EF4C32">
        <w:rPr>
          <w:rFonts w:eastAsia="Times New Roman" w:cstheme="majorHAnsi"/>
          <w:b w:val="0"/>
          <w:spacing w:val="0"/>
          <w:kern w:val="36"/>
          <w:sz w:val="13"/>
          <w:szCs w:val="13"/>
          <w:lang w:eastAsia="de-CH"/>
        </w:rPr>
        <w:t>BSG 860.22</w:t>
      </w:r>
      <w:r w:rsidR="00EA0091" w:rsidRPr="00EA0091">
        <w:t xml:space="preserve"> </w:t>
      </w:r>
      <w:r w:rsidR="00EA0091" w:rsidRPr="00EA0091">
        <w:rPr>
          <w:rFonts w:eastAsia="Times New Roman" w:cstheme="majorHAnsi"/>
          <w:b w:val="0"/>
          <w:spacing w:val="0"/>
          <w:kern w:val="36"/>
          <w:sz w:val="13"/>
          <w:szCs w:val="13"/>
          <w:lang w:eastAsia="de-CH"/>
        </w:rPr>
        <w:t>Verordnung über die Leistungsangebote der Familien-, Kinder- und Jugendförderung (FKJV)</w:t>
      </w:r>
      <w:r w:rsidRPr="00EF4C32">
        <w:rPr>
          <w:rFonts w:eastAsia="Times New Roman" w:cstheme="majorHAnsi"/>
          <w:b w:val="0"/>
          <w:spacing w:val="0"/>
          <w:kern w:val="36"/>
          <w:sz w:val="13"/>
          <w:szCs w:val="13"/>
          <w:lang w:eastAsia="de-CH"/>
        </w:rPr>
        <w:t xml:space="preserve"> </w:t>
      </w:r>
      <w:r w:rsidRPr="00EF4C32">
        <w:rPr>
          <w:rFonts w:eastAsia="Times New Roman" w:cstheme="majorHAnsi"/>
          <w:b w:val="0"/>
          <w:color w:val="212529"/>
          <w:spacing w:val="0"/>
          <w:sz w:val="13"/>
          <w:szCs w:val="13"/>
          <w:lang w:eastAsia="de-CH"/>
        </w:rPr>
        <w:t>vom 24.11.2021, in Kraft seit: 01.01.2022</w:t>
      </w:r>
    </w:p>
  </w:footnote>
  <w:footnote w:id="2">
    <w:p w14:paraId="3D85DD22" w14:textId="05CF495C" w:rsidR="00FB2AC9" w:rsidRDefault="00FB2AC9" w:rsidP="00FB2AC9">
      <w:pPr>
        <w:pStyle w:val="Funotentext"/>
      </w:pPr>
      <w:r>
        <w:rPr>
          <w:rStyle w:val="Funotenzeichen"/>
        </w:rPr>
        <w:footnoteRef/>
      </w:r>
      <w:r>
        <w:t xml:space="preserve"> </w:t>
      </w:r>
      <w:r>
        <w:rPr>
          <w:lang w:val="de-DE"/>
        </w:rPr>
        <w:t xml:space="preserve">Gesetz vom </w:t>
      </w:r>
      <w:r w:rsidR="00744FFE">
        <w:rPr>
          <w:lang w:val="de-DE"/>
        </w:rPr>
        <w:t>0</w:t>
      </w:r>
      <w:r w:rsidR="002140DC">
        <w:rPr>
          <w:lang w:val="de-DE"/>
        </w:rPr>
        <w:t>9</w:t>
      </w:r>
      <w:r w:rsidR="00744FFE">
        <w:rPr>
          <w:lang w:val="de-DE"/>
        </w:rPr>
        <w:t>.03.2021, in Kraft seit: 01.01.2022 über die sozialen Leistungsangebote</w:t>
      </w:r>
      <w:r>
        <w:rPr>
          <w:lang w:val="de-DE"/>
        </w:rPr>
        <w:t xml:space="preserve"> </w:t>
      </w:r>
      <w:r>
        <w:rPr>
          <w:rStyle w:val="abbreviation"/>
          <w:lang w:val="de-DE"/>
        </w:rPr>
        <w:t>(</w:t>
      </w:r>
      <w:r w:rsidR="00744FFE">
        <w:rPr>
          <w:rStyle w:val="abbreviation"/>
          <w:lang w:val="de-DE"/>
        </w:rPr>
        <w:t>SLG) (BSG 860.2</w:t>
      </w:r>
      <w:r>
        <w:rPr>
          <w:rStyle w:val="abbreviation"/>
          <w:lang w:val="de-DE"/>
        </w:rPr>
        <w:t>)</w:t>
      </w:r>
      <w:r w:rsidR="00744FFE">
        <w:rPr>
          <w:rStyle w:val="abbreviation"/>
          <w:lang w:val="de-DE"/>
        </w:rPr>
        <w:t>.</w:t>
      </w:r>
    </w:p>
  </w:footnote>
  <w:footnote w:id="3">
    <w:p w14:paraId="53813738" w14:textId="77777777" w:rsidR="00FB2AC9" w:rsidRDefault="00FB2AC9" w:rsidP="00FB2AC9">
      <w:pPr>
        <w:pStyle w:val="Funotentext"/>
        <w:ind w:left="142" w:hanging="142"/>
      </w:pPr>
      <w:r>
        <w:rPr>
          <w:rStyle w:val="Funotenzeichen"/>
        </w:rPr>
        <w:footnoteRef/>
      </w:r>
      <w:r>
        <w:t xml:space="preserve"> </w:t>
      </w:r>
      <w:r w:rsidRPr="008727F5">
        <w:rPr>
          <w:lang w:val="de-DE"/>
        </w:rPr>
        <w:t>Die Gemeinde kann bereits vor diesem Zeitpunkt die Gesuche der Eltern bearbeiten, so dass die G</w:t>
      </w:r>
      <w:r>
        <w:rPr>
          <w:lang w:val="de-DE"/>
        </w:rPr>
        <w:t>utscheine ab der Gültigkeit der</w:t>
      </w:r>
      <w:r w:rsidRPr="008727F5">
        <w:rPr>
          <w:lang w:val="de-DE"/>
        </w:rPr>
        <w:t xml:space="preserve"> Ermächtigung bei den Institutionen eingelöst werden können.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D3324" w14:textId="77777777" w:rsidR="00C2381B" w:rsidRPr="00FB2AC9" w:rsidRDefault="00BE15BB" w:rsidP="00FF6652">
    <w:pPr>
      <w:pStyle w:val="Kopfzeile"/>
      <w:tabs>
        <w:tab w:val="left" w:pos="420"/>
      </w:tabs>
    </w:pPr>
    <w:r w:rsidRPr="00FB2AC9">
      <w:drawing>
        <wp:anchor distT="0" distB="0" distL="114300" distR="114300" simplePos="0" relativeHeight="251666432" behindDoc="0" locked="1" layoutInCell="1" allowOverlap="1" wp14:anchorId="664E7FD8" wp14:editId="6C8B62A6">
          <wp:simplePos x="0" y="0"/>
          <wp:positionH relativeFrom="page">
            <wp:posOffset>313055</wp:posOffset>
          </wp:positionH>
          <wp:positionV relativeFrom="page">
            <wp:posOffset>183515</wp:posOffset>
          </wp:positionV>
          <wp:extent cx="1483200" cy="6948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B1FBE" w14:textId="77777777" w:rsidR="00002D47" w:rsidRPr="00FB2AC9" w:rsidRDefault="00C2381B">
    <w:pPr>
      <w:pStyle w:val="Kopfzeile"/>
    </w:pPr>
    <w:r w:rsidRPr="00FB2AC9">
      <w:drawing>
        <wp:anchor distT="0" distB="0" distL="114300" distR="114300" simplePos="0" relativeHeight="251660288" behindDoc="0" locked="1" layoutInCell="1" allowOverlap="1" wp14:anchorId="3A546AB3" wp14:editId="538E1A2F">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r w:rsidR="00002D47" w:rsidRPr="00FB2AC9">
      <w:drawing>
        <wp:anchor distT="0" distB="0" distL="114300" distR="114300" simplePos="0" relativeHeight="251658240" behindDoc="1" locked="1" layoutInCell="1" allowOverlap="1" wp14:anchorId="0D8F7005" wp14:editId="52C9155B">
          <wp:simplePos x="0" y="0"/>
          <wp:positionH relativeFrom="column">
            <wp:posOffset>-855345</wp:posOffset>
          </wp:positionH>
          <wp:positionV relativeFrom="paragraph">
            <wp:posOffset>-319405</wp:posOffset>
          </wp:positionV>
          <wp:extent cx="7558405" cy="1093470"/>
          <wp:effectExtent l="0" t="0" r="4445" b="0"/>
          <wp:wrapNone/>
          <wp:docPr id="1" name="e16b42fa-2831-4f8b-829b-ae8c" hidden="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58405" cy="1093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F444C" w14:textId="77777777" w:rsidR="00FB2AC9" w:rsidRPr="00B27990" w:rsidRDefault="00FB2AC9" w:rsidP="003131E0">
    <w:pPr>
      <w:pStyle w:val="Kopfzeile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KantonTab2"/>
      <w:tblW w:w="9500" w:type="dxa"/>
      <w:tblLook w:val="04A0" w:firstRow="1" w:lastRow="0" w:firstColumn="1" w:lastColumn="0" w:noHBand="0" w:noVBand="1"/>
      <w:tblCaption w:val="Adresse Direktion"/>
      <w:tblDescription w:val="Adresse, wie Amt der Direktion. Wird einmalig eingetragen"/>
    </w:tblPr>
    <w:tblGrid>
      <w:gridCol w:w="2552"/>
      <w:gridCol w:w="6948"/>
    </w:tblGrid>
    <w:tr w:rsidR="00FB2AC9" w:rsidRPr="00744FFE" w14:paraId="10EF023E" w14:textId="77777777" w:rsidTr="003D20B4">
      <w:trPr>
        <w:trHeight w:hRule="exact" w:val="1007"/>
      </w:trPr>
      <w:tc>
        <w:tcPr>
          <w:tcW w:w="2552" w:type="dxa"/>
        </w:tcPr>
        <w:p w14:paraId="6EF4E7AD" w14:textId="77777777" w:rsidR="00FB2AC9" w:rsidRPr="00DE550D" w:rsidRDefault="00FB2AC9" w:rsidP="00346C67">
          <w:pPr>
            <w:pStyle w:val="KopfDirektion9ptFett"/>
          </w:pPr>
          <w:r>
            <w:t>Gesundheits-</w:t>
          </w:r>
          <w:r w:rsidRPr="00DE550D">
            <w:t xml:space="preserve">  </w:t>
          </w:r>
        </w:p>
        <w:p w14:paraId="4468CFA8" w14:textId="77777777" w:rsidR="00FB2AC9" w:rsidRPr="00DE550D" w:rsidRDefault="00FB2AC9" w:rsidP="00346C67">
          <w:pPr>
            <w:pStyle w:val="KopfDirektion9ptFett"/>
          </w:pPr>
          <w:r>
            <w:t>und Fürsorgedirektion</w:t>
          </w:r>
          <w:r w:rsidRPr="00DE550D">
            <w:t xml:space="preserve">  </w:t>
          </w:r>
        </w:p>
        <w:p w14:paraId="03F34AF5" w14:textId="77777777" w:rsidR="00FB2AC9" w:rsidRPr="00DE550D" w:rsidRDefault="00FB2AC9" w:rsidP="00346C67">
          <w:pPr>
            <w:pStyle w:val="KopfDirektion9ptFett"/>
          </w:pPr>
          <w:r>
            <w:t>des Kantons Bern</w:t>
          </w:r>
          <w:r w:rsidRPr="00DE550D">
            <w:t xml:space="preserve">  </w:t>
          </w:r>
        </w:p>
        <w:p w14:paraId="278F5433" w14:textId="77777777" w:rsidR="00FB2AC9" w:rsidRPr="00DE550D" w:rsidRDefault="00FB2AC9" w:rsidP="00346C67">
          <w:pPr>
            <w:pStyle w:val="KopfDirektion9ptFett"/>
          </w:pPr>
        </w:p>
      </w:tc>
      <w:tc>
        <w:tcPr>
          <w:tcW w:w="6948" w:type="dxa"/>
        </w:tcPr>
        <w:p w14:paraId="409DEF09" w14:textId="77777777" w:rsidR="00FB2AC9" w:rsidRPr="000C3879" w:rsidRDefault="00FB2AC9" w:rsidP="00346C67">
          <w:pPr>
            <w:pStyle w:val="KopfDirektion9ptFett"/>
            <w:rPr>
              <w:lang w:val="fr-CH"/>
            </w:rPr>
          </w:pPr>
          <w:r w:rsidRPr="005114A7">
            <w:rPr>
              <w:lang w:val="fr-CH"/>
            </w:rPr>
            <w:t>Direction de la santé</w:t>
          </w:r>
        </w:p>
        <w:p w14:paraId="05E80331" w14:textId="77777777" w:rsidR="00FB2AC9" w:rsidRPr="000C3879" w:rsidRDefault="00FB2AC9" w:rsidP="00346C67">
          <w:pPr>
            <w:pStyle w:val="KopfDirektion9ptFett"/>
            <w:rPr>
              <w:lang w:val="fr-CH"/>
            </w:rPr>
          </w:pPr>
          <w:proofErr w:type="gramStart"/>
          <w:r w:rsidRPr="005114A7">
            <w:rPr>
              <w:lang w:val="fr-CH"/>
            </w:rPr>
            <w:t>publique</w:t>
          </w:r>
          <w:proofErr w:type="gramEnd"/>
          <w:r w:rsidRPr="005114A7">
            <w:rPr>
              <w:lang w:val="fr-CH"/>
            </w:rPr>
            <w:t xml:space="preserve"> et de la</w:t>
          </w:r>
        </w:p>
        <w:p w14:paraId="30CF16E4" w14:textId="77777777" w:rsidR="00FB2AC9" w:rsidRPr="005114A7" w:rsidRDefault="00FB2AC9" w:rsidP="00346C67">
          <w:pPr>
            <w:pStyle w:val="KopfDirektion9ptFett"/>
            <w:rPr>
              <w:lang w:val="fr-CH"/>
            </w:rPr>
          </w:pPr>
          <w:proofErr w:type="gramStart"/>
          <w:r w:rsidRPr="005114A7">
            <w:rPr>
              <w:lang w:val="fr-CH"/>
            </w:rPr>
            <w:t>prévoyance</w:t>
          </w:r>
          <w:proofErr w:type="gramEnd"/>
          <w:r w:rsidRPr="005114A7">
            <w:rPr>
              <w:lang w:val="fr-CH"/>
            </w:rPr>
            <w:t xml:space="preserve"> sociale</w:t>
          </w:r>
        </w:p>
        <w:p w14:paraId="13ADE320" w14:textId="77777777" w:rsidR="00FB2AC9" w:rsidRPr="005114A7" w:rsidRDefault="00FB2AC9" w:rsidP="00346C67">
          <w:pPr>
            <w:pStyle w:val="KopfDirektion9ptFett"/>
            <w:rPr>
              <w:lang w:val="fr-CH"/>
            </w:rPr>
          </w:pPr>
          <w:r w:rsidRPr="005114A7">
            <w:rPr>
              <w:lang w:val="fr-CH"/>
            </w:rPr>
            <w:t>du canton de Berne</w:t>
          </w:r>
        </w:p>
      </w:tc>
    </w:tr>
    <w:tr w:rsidR="00FB2AC9" w14:paraId="00D51AF6" w14:textId="77777777" w:rsidTr="003D20B4">
      <w:trPr>
        <w:trHeight w:hRule="exact" w:val="721"/>
      </w:trPr>
      <w:tc>
        <w:tcPr>
          <w:tcW w:w="2552" w:type="dxa"/>
        </w:tcPr>
        <w:p w14:paraId="3C35C02B" w14:textId="77777777" w:rsidR="00FB2AC9" w:rsidRDefault="00FB2AC9" w:rsidP="005114A7">
          <w:pPr>
            <w:pStyle w:val="KopfAmt9pt"/>
          </w:pPr>
          <w:r>
            <w:t>Sozialamt</w:t>
          </w:r>
        </w:p>
      </w:tc>
      <w:tc>
        <w:tcPr>
          <w:tcW w:w="6948" w:type="dxa"/>
        </w:tcPr>
        <w:p w14:paraId="7519FB93" w14:textId="77777777" w:rsidR="00FB2AC9" w:rsidRDefault="00FB2AC9" w:rsidP="005114A7">
          <w:pPr>
            <w:pStyle w:val="KopfAmt9pt"/>
          </w:pPr>
          <w:r>
            <w:t>Office des affaires sociales</w:t>
          </w:r>
        </w:p>
      </w:tc>
    </w:tr>
  </w:tbl>
  <w:p w14:paraId="0A77F9DB" w14:textId="77777777" w:rsidR="00FB2AC9" w:rsidRPr="007046B6" w:rsidRDefault="00FB2AC9" w:rsidP="00822CE7">
    <w:pPr>
      <w:pStyle w:val="Kopfzeile"/>
      <w:rPr>
        <w:szCs w:val="16"/>
      </w:rPr>
    </w:pPr>
    <w:r>
      <w:drawing>
        <wp:anchor distT="0" distB="0" distL="114300" distR="114300" simplePos="0" relativeHeight="251668480" behindDoc="1" locked="0" layoutInCell="0" allowOverlap="1" wp14:anchorId="07451DFA" wp14:editId="019BB21A">
          <wp:simplePos x="0" y="0"/>
          <wp:positionH relativeFrom="column">
            <wp:posOffset>-791845</wp:posOffset>
          </wp:positionH>
          <wp:positionV relativeFrom="page">
            <wp:posOffset>4644390</wp:posOffset>
          </wp:positionV>
          <wp:extent cx="558000" cy="684000"/>
          <wp:effectExtent l="0" t="0" r="0" b="1905"/>
          <wp:wrapNone/>
          <wp:docPr id="18" name="Grafik 18" descr="Kanton Bern" title="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warz_für 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000" cy="68400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B836B9" w:rsidRPr="00123AA1" w14:paraId="72C636BA" w14:textId="77777777" w:rsidTr="00685499">
      <w:tc>
        <w:tcPr>
          <w:tcW w:w="5100" w:type="dxa"/>
        </w:tcPr>
        <w:p w14:paraId="78D32644" w14:textId="77777777" w:rsidR="00B836B9" w:rsidRPr="00FB2AC9" w:rsidRDefault="00B836B9" w:rsidP="00FF6652">
          <w:pPr>
            <w:pStyle w:val="Kopfzeile"/>
            <w:rPr>
              <w:color w:val="FFFFFF"/>
            </w:rPr>
          </w:pPr>
        </w:p>
        <w:p w14:paraId="5770080C" w14:textId="77777777" w:rsidR="00B836B9" w:rsidRPr="00123AA1" w:rsidRDefault="00B836B9" w:rsidP="00FF6652">
          <w:pPr>
            <w:pStyle w:val="Kopfzeile"/>
          </w:pPr>
        </w:p>
      </w:tc>
      <w:tc>
        <w:tcPr>
          <w:tcW w:w="4878" w:type="dxa"/>
        </w:tcPr>
        <w:p w14:paraId="7FF19AA2" w14:textId="77777777" w:rsidR="00B836B9" w:rsidRPr="00123AA1" w:rsidRDefault="00B836B9" w:rsidP="00FF6652">
          <w:pPr>
            <w:pStyle w:val="Kopfzeile"/>
          </w:pPr>
        </w:p>
      </w:tc>
    </w:tr>
  </w:tbl>
  <w:p w14:paraId="392E83C5" w14:textId="77777777" w:rsidR="00B836B9" w:rsidRPr="00123AA1" w:rsidRDefault="00B836B9" w:rsidP="00FF6652">
    <w:pPr>
      <w:pStyle w:val="Kopfzeile"/>
      <w:tabs>
        <w:tab w:val="left" w:pos="420"/>
      </w:tabs>
    </w:pPr>
    <w:r w:rsidRPr="00123AA1">
      <w:drawing>
        <wp:anchor distT="0" distB="0" distL="114300" distR="114300" simplePos="0" relativeHeight="251664384" behindDoc="0" locked="1" layoutInCell="1" allowOverlap="1" wp14:anchorId="4D0C3E5A" wp14:editId="69C0D14B">
          <wp:simplePos x="0" y="0"/>
          <wp:positionH relativeFrom="page">
            <wp:posOffset>852055</wp:posOffset>
          </wp:positionH>
          <wp:positionV relativeFrom="page">
            <wp:posOffset>311727</wp:posOffset>
          </wp:positionV>
          <wp:extent cx="939600" cy="23040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BC32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9E2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BCA9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6D7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268F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28A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D27A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0DE45C5"/>
    <w:multiLevelType w:val="hybridMultilevel"/>
    <w:tmpl w:val="B428D1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0D9453D4"/>
    <w:lvl w:ilvl="0">
      <w:start w:val="1"/>
      <w:numFmt w:val="decimal"/>
      <w:pStyle w:val="berschrift1nummeriert"/>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96C550F"/>
    <w:multiLevelType w:val="hybridMultilevel"/>
    <w:tmpl w:val="B032FC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7CD95C53"/>
    <w:multiLevelType w:val="hybridMultilevel"/>
    <w:tmpl w:val="6936B85E"/>
    <w:lvl w:ilvl="0" w:tplc="0807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4"/>
  </w:num>
  <w:num w:numId="14">
    <w:abstractNumId w:val="26"/>
  </w:num>
  <w:num w:numId="15">
    <w:abstractNumId w:val="24"/>
  </w:num>
  <w:num w:numId="16">
    <w:abstractNumId w:val="10"/>
  </w:num>
  <w:num w:numId="17">
    <w:abstractNumId w:val="1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3"/>
  </w:num>
  <w:num w:numId="21">
    <w:abstractNumId w:val="20"/>
  </w:num>
  <w:num w:numId="22">
    <w:abstractNumId w:val="19"/>
  </w:num>
  <w:num w:numId="23">
    <w:abstractNumId w:val="11"/>
  </w:num>
  <w:num w:numId="24">
    <w:abstractNumId w:val="16"/>
  </w:num>
  <w:num w:numId="25">
    <w:abstractNumId w:val="21"/>
  </w:num>
  <w:num w:numId="26">
    <w:abstractNumId w:val="25"/>
  </w:num>
  <w:num w:numId="27">
    <w:abstractNumId w:val="1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enforcement="1" w:cryptProviderType="rsaAES" w:cryptAlgorithmClass="hash" w:cryptAlgorithmType="typeAny" w:cryptAlgorithmSid="14" w:cryptSpinCount="100000" w:hash="dY/S5BoUDawc/IdetWrW+JdBDWtpS9syUdR+QGVlPn5b0FDDP2zeY1xJarTZwflnL2j69GYY1Y0UZ4hsbzLndQ==" w:salt="EO/m99kQb9UqItczKPyG1g=="/>
  <w:defaultTabStop w:val="851"/>
  <w:consecutiveHyphenLimit w:val="3"/>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1_Leer_Hoch.owt"/>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gefbech"/>
    <w:docVar w:name="OawCreatedWithProjectVersion" w:val="643"/>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KESB/APEA&quot;&gt;&lt;profile type=&quot;default&quot; UID=&quot;&quot; sameAsDefault=&quot;0&quot;&gt;&lt;documentProperty UID=&quot;2003060614150123456789&quot; dataSourceUID=&quot;2003060614150123456789&quot;/&gt;&lt;type type=&quot;OawLanguage&quot;&gt;&lt;OawLanguage UID=&quot;KESB/APEA&quot;/&gt;&lt;/type&gt;&lt;/profile&gt;&lt;/OawDocProperty&gt;_x000d_&lt;/document&gt;_x000d_"/>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KESB/APEA&quot; field=&quot;KESB/APEA&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19111416464099502126&quot;&gt;&lt;Field Name=&quot;IDName&quot; Value=&quot;GSI AIS&quot;/&gt;&lt;Field Name=&quot;CompanyDe_1&quot; Value=&quot;Gesundheits-, Sozial- und Integrationsdirektion&quot;/&gt;&lt;Field Name=&quot;CompanyDe_2&quot; Value=&quot;&quot;/&gt;&lt;Field Name=&quot;CompanyDe_3&quot; Value=&quot;&quot;/&gt;&lt;Field Name=&quot;CompanyDe_4&quot; Value=&quot;&quot;/&gt;&lt;Field Name=&quot;CompanyFr_1&quot; Value=&quot;Direction de la santé, des affaires sociales&quot;/&gt;&lt;Field Name=&quot;CompanyFr_2&quot; Value=&quot;et de l'intégration&quot;/&gt;&lt;Field Name=&quot;CompanyFr_3&quot; Value=&quot;&quot;/&gt;&lt;Field Name=&quot;CompanyFr_4&quot; Value=&quot;&quot;/&gt;&lt;Field Name=&quot;DepartmentDe_1&quot; Value=&quot;Amt für Integration und Soziales&quot;/&gt;&lt;Field Name=&quot;DepartmentDe_2&quot; Value=&quot;&quot;/&gt;&lt;Field Name=&quot;DepartmentDe_3&quot; Value=&quot;&quot;/&gt;&lt;Field Name=&quot;DepartmentDe_4&quot; Value=&quot;&quot;/&gt;&lt;Field Name=&quot;DepartmentFr_1&quot; Value=&quot;Office de l'intégration et de l'action sociale&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ais.gsi@be.ch&quot;/&gt;&lt;Field Name=&quot;Internet_FR&quot; Value=&quot;www.be.ch/dssi&quot;/&gt;&lt;Field Name=&quot;Internet&quot; Value=&quot;www.be.ch/gsi&quot;/&gt;&lt;Field Name=&quot;Country&quot; Value=&quot;&quot;/&gt;&lt;Field Name=&quot;City&quot; Value=&quot;&quot;/&gt;&lt;Field Name=&quot;LogoBlackWhite&quot; Value=&quot;%Logos%\BernerWsp.jpg&quot;/&gt;&lt;Field Name=&quot;LogoColor&quot; Value=&quot;%Logos%\BernerWsp.jpg&quot;/&gt;&lt;Field Name=&quot;Ruecksendeadresse_DE&quot; Value=&quot;GSI-AIS, Rathausgasse 1, Postfach, 3000 Bern 8&quot;/&gt;&lt;Field Name=&quot;Ruecksendeadresse_FR&quot; Value=&quot;DSSI-OIAS, Rathausgasse 1, case postale, 3000 Berne 8&quot;/&gt;&lt;Field Name=&quot;Data_UID&quot; Value=&quot;2019111416464099502126&quot;/&gt;&lt;Field Name=&quot;Field_Name&quot; Value=&quot;Address2&quot;/&gt;&lt;Field Name=&quot;Field_UID&quot; Value=&quot;20030218192855313093400587&quot;/&gt;&lt;Field Name=&quot;ML_LCID&quot; Value=&quot;2055&quot;/&gt;&lt;Field Name=&quot;ML_Value&quot; Value=&quot;Postfach&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212191811121321310321301031x&quot; EntryUID=&quot;2003121817293296325874&quot;&gt;&lt;Field Name=&quot;IDName&quot; Value=&quot;(Leer)&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4112217333376588294&quot; EntryUID=&quot;2004123010144120300001&quot;&gt;&lt;Field UID=&quot;2011103201300799999999&quot; Name=&quot;pfad&quot; Value=&quot;Keine Angaben&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BE_Standard&amp;lt;/translate&amp;gt;&quot; Command=&quot;StyleApply&quot; Parameter=&quot;-1&quot;/&gt;_x000d_&lt;Item Type=&quot;Separator&quot;/&gt;_x000d_&lt;Item Type=&quot;Button&quot; IDName=&quot;Normal2&quot; Icon=&quot;3546&quot; Label=&quot;&amp;lt;translate&amp;gt;Style.BE_Text6.5&amp;lt;/translate&amp;gt;&quot; Command=&quot;StyleApply&quot; Parameter=&quot;Text 6.5 pt&quot;/&gt;_x000d_&lt;Item Type=&quot;Button&quot; IDName=&quot;Normal3&quot; Icon=&quot;3546&quot; Label=&quot;&amp;lt;translate&amp;gt;Style.BE_Text8.5&amp;lt;/translate&amp;gt;&quot; Command=&quot;StyleApply&quot; Parameter=&quot;Text 8.5 pt&quot;/&gt;_x000d_&lt;Item Type=&quot;Button&quot; IDName=&quot;Normal4&quot; Icon=&quot;3546&quot; Label=&quot;&amp;lt;translate&amp;gt;Style.BE_Text13&amp;lt;/translate&amp;gt;&quot; Command=&quot;StyleApply&quot; Parameter=&quot;Text 13 pt&quot;/&gt;_x000d_&lt;Item Type=&quot;Separator&quot;/&gt;_x000d_&lt;Item Type=&quot;Button&quot; IDName=&quot;Beilage&quot; Icon=&quot;3546&quot; Label=&quot;&amp;lt;translate&amp;gt;Style.BE_Beilage&amp;lt;/translate&amp;gt;&quot; Command=&quot;StyleApply&quot; Parameter=&quot;Beilage&quot;/&gt;_x000d_&lt;Item Type=&quot;Button&quot; IDName=&quot;Kopie&quot; Icon=&quot;3546&quot; Label=&quot;&amp;lt;translate&amp;gt;Style.BE_Kopie&amp;lt;/translate&amp;gt;&quot; Command=&quot;StyleApply&quot; Parameter=&quot;Kopie&quot;/&gt;_x000d_&lt;Item Type=&quot;Separator&quot;/&gt;_x000d_&lt;Item Type=&quot;Button&quot; IDName=&quot;Beschriftung&quot; Icon=&quot;3546&quot; Label=&quot;&amp;lt;translate&amp;gt;Style.BE_Beschriftung&amp;lt;/translate&amp;gt;&quot; Command=&quot;StyleApply&quot; Parameter=&quot;Beschriftung&quot;/&gt;_x000d_&lt;/Item&gt;_x000d_&lt;Item Type=&quot;SubMenu&quot; IDName=&quot;StructureStyles&quot;&gt;_x000d_&lt;Item Type=&quot;Button&quot; IDName=&quot;U1&quot; Icon=&quot;3546&quot; Label=&quot;&amp;lt;translate&amp;gt;Style.BE_Heading1&amp;lt;/translate&amp;gt;&quot; Command=&quot;StyleApply&quot; Parameter=&quot;Überschrift 1&quot;/&gt;_x000d_&lt;Item Type=&quot;Button&quot; IDName=&quot;U2&quot; Icon=&quot;3546&quot; Label=&quot;&amp;lt;translate&amp;gt;Style.BE_Heading2&amp;lt;/translate&amp;gt;&quot; Command=&quot;StyleApply&quot; Parameter=&quot;Überschrift 2&quot;/&gt;_x000d_&lt;Item Type=&quot;Separator&quot;/&gt;_x000d_&lt;Item Type=&quot;Button&quot; IDName=&quot;Heading1&quot; Icon=&quot;3546&quot; Label=&quot;&amp;lt;translate&amp;gt;Style.BE_Heading1_Num&amp;lt;/translate&amp;gt;&quot; Command=&quot;StyleApply&quot; Parameter=&quot;Überschrift 1 nummeriert&quot;/&gt;_x000d_&lt;Item Type=&quot;Button&quot; IDName=&quot;Heading2&quot; Icon=&quot;3546&quot; Label=&quot;&amp;lt;translate&amp;gt;Style.BE_Heading2_Num&amp;lt;/translate&amp;gt;&quot; Command=&quot;StyleApply&quot; Parameter=&quot;Überschrift 2 nummeriert&quot;/&gt;_x000d_&lt;Item Type=&quot;Button&quot; IDName=&quot;Heading3&quot; Icon=&quot;3546&quot; Label=&quot;&amp;lt;translate&amp;gt;Style.BE_Heading3_Num&amp;lt;/translate&amp;gt;&quot; Command=&quot;StyleApply&quot; Parameter=&quot;Überschrift 3 nummeriert&quot;/&gt;_x000d_&lt;Item Type=&quot;Button&quot; IDName=&quot;Heading4&quot; Icon=&quot;3546&quot; Label=&quot;&amp;lt;translate&amp;gt;Style.BE_Heading4_Num&amp;lt;/translate&amp;gt;&quot; Command=&quot;StyleApply&quot; Parameter=&quot;Überschrift 4 nummeriert&quot;/&gt;_x000d_&lt;Item Type=&quot;Button&quot; IDName=&quot;Heading5&quot; Icon=&quot;3546&quot; Label=&quot;&amp;lt;translate&amp;gt;Style.BE_Heading5_Num&amp;lt;/translate&amp;gt;&quot; Command=&quot;StyleApply&quot; Parameter=&quot;Überschrift 5 nummeriert&quot;/&gt;_x000d_&lt;Item Type=&quot;Separator&quot;/&gt;_x000d_&lt;Item Type=&quot;Button&quot; IDName=&quot;Titel&quot; Icon=&quot;3546&quot; Label=&quot;&amp;lt;translate&amp;gt;Style.BE_Titel&amp;lt;/translate&amp;gt;&quot; Command=&quot;StyleApply&quot; Parameter=&quot;Titel&quot;/&gt;_x000d_&lt;Item Type=&quot;Button&quot; IDName=&quot;UTitel&quot; Icon=&quot;3546&quot; Label=&quot;&amp;lt;translate&amp;gt;Style.BE_Untertitel&amp;lt;/translate&amp;gt;&quot; Command=&quot;StyleApply&quot; Parameter=&quot;Untertitel&quot;/&gt;_x000d_&lt;Item Type=&quot;Separator&quot;/&gt;_x000d_&lt;Item Type=&quot;Button&quot; IDName=&quot;Brieftitel&quot; Icon=&quot;3546&quot; Label=&quot;&amp;lt;translate&amp;gt;Style.BE_Brieftitel&amp;lt;/translate&amp;gt;&quot; Command=&quot;StyleApply&quot; Parameter=&quot;Brieftitel&quot;/&gt;_x000d_&lt;/Item&gt;_x000d_&lt;Item Type=&quot;SubMenu&quot; IDName=&quot;ListStyles&quot;&gt;_x000d_&lt;Item Type=&quot;Button&quot; IDName=&quot;A1&quot; Icon=&quot;3546&quot; Label=&quot;&amp;lt;translate&amp;gt;Style.BE_Aufzaehlung1&amp;lt;/translate&amp;gt;&quot; Command=&quot;StyleApply&quot; Parameter=&quot;Aufzählung 1&quot;/&gt;_x000d_&lt;Item Type=&quot;Button&quot; IDName=&quot;A2&quot; Icon=&quot;3546&quot; Label=&quot;&amp;lt;translate&amp;gt;Style.BE_Aufzaehlung2&amp;lt;/translate&amp;gt;&quot; Command=&quot;StyleApply&quot; Parameter=&quot;Aufzählung 2&quot;/&gt;_x000d_&lt;Item Type=&quot;Button&quot; IDName=&quot;A3&quot; Icon=&quot;3546&quot; Label=&quot;&amp;lt;translate&amp;gt;Style.BE_Aufzaehlung3&amp;lt;/translate&amp;gt;&quot; Command=&quot;StyleApply&quot; Parameter=&quot;Aufzählung 3&quot;/&gt;_x000d_&lt;Item Type=&quot;Separator&quot;/&gt;_x000d_&lt;Item Type=&quot;Button&quot; IDName=&quot;A4&quot; Icon=&quot;3546&quot; Label=&quot;&amp;lt;translate&amp;gt;Style.BE_Aufzaehlung8.5&amp;lt;/translate&amp;gt;&quot; Command=&quot;StyleApply&quot; Parameter=&quot;Aufzählung 8.5 pt&quot;/&gt;_x000d_&lt;Item Type=&quot;Separator&quot;/&gt;_x000d_&lt;Item Type=&quot;Button&quot; IDName=&quot;N1&quot; Icon=&quot;3546&quot; Label=&quot;&amp;lt;translate&amp;gt;Style.BE_Nummerierung1&amp;lt;/translate&amp;gt;&quot; Command=&quot;StyleApply&quot; Parameter=&quot;Nummerierung 1&quot;/&gt;_x000d_&lt;Item Type=&quot;Button&quot; IDName=&quot;N2&quot; Icon=&quot;3546&quot; Label=&quot;&amp;lt;translate&amp;gt;Style.BE_Nummerierung2&amp;lt;/translate&amp;gt;&quot; Command=&quot;StyleApply&quot; Parameter=&quot;Nummerierung 2&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gt;&lt;UID&gt;2019110708224649345653&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07032314320003618694" w:val="&lt;empty/&gt;"/>
    <w:docVar w:name="OawTemplateProperties" w:val="password:=&lt;Semicolon/&gt;MnO`rrvnqc.=;jumpToFirstField:=1;dotReverenceRemove:=1;resizeA4Letter:=1;unpdateDocPropsOnNewOnly:=0;showAllNoteItems:=0;CharCodeChecked:=;CharCodeUnchecked:=;WizardSteps:=0|1|4;DocumentTitle:=;DisplayName:=&lt;translate&gt;Template.BE_Blanc_Portrait&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itel&quot; Label=&quot;&amp;lt;translate&amp;gt;SmartContent.Titel&amp;lt;/translate&amp;gt;&quot; Style=&quot;Titel/Titre&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itel&quot; Label=&quot;&amp;lt;translate&amp;gt;SmartTemplate.Titel&amp;lt;/translate&amp;gt;&quot; Style=&quot;Titel/Titre&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FB2AC9"/>
    <w:rsid w:val="000002A5"/>
    <w:rsid w:val="00000C1D"/>
    <w:rsid w:val="00001886"/>
    <w:rsid w:val="00002B8D"/>
    <w:rsid w:val="00002D47"/>
    <w:rsid w:val="00004332"/>
    <w:rsid w:val="00004354"/>
    <w:rsid w:val="00007904"/>
    <w:rsid w:val="0001180F"/>
    <w:rsid w:val="000139BD"/>
    <w:rsid w:val="0001568C"/>
    <w:rsid w:val="00022448"/>
    <w:rsid w:val="000231B0"/>
    <w:rsid w:val="00023E45"/>
    <w:rsid w:val="00024529"/>
    <w:rsid w:val="000252CF"/>
    <w:rsid w:val="0002542A"/>
    <w:rsid w:val="00025E24"/>
    <w:rsid w:val="000260A8"/>
    <w:rsid w:val="000334D6"/>
    <w:rsid w:val="00040CC5"/>
    <w:rsid w:val="00040FD6"/>
    <w:rsid w:val="00042314"/>
    <w:rsid w:val="000424D8"/>
    <w:rsid w:val="00042D27"/>
    <w:rsid w:val="00043B70"/>
    <w:rsid w:val="00044A51"/>
    <w:rsid w:val="00044D14"/>
    <w:rsid w:val="00045131"/>
    <w:rsid w:val="00046F4D"/>
    <w:rsid w:val="0005055C"/>
    <w:rsid w:val="0005197A"/>
    <w:rsid w:val="00052DBA"/>
    <w:rsid w:val="00053E99"/>
    <w:rsid w:val="00055195"/>
    <w:rsid w:val="000556F9"/>
    <w:rsid w:val="00055FA5"/>
    <w:rsid w:val="00060597"/>
    <w:rsid w:val="00061B64"/>
    <w:rsid w:val="00062C3F"/>
    <w:rsid w:val="00062FC0"/>
    <w:rsid w:val="00063BB5"/>
    <w:rsid w:val="00064867"/>
    <w:rsid w:val="00066346"/>
    <w:rsid w:val="0006749A"/>
    <w:rsid w:val="00070BB2"/>
    <w:rsid w:val="00076A6E"/>
    <w:rsid w:val="00077849"/>
    <w:rsid w:val="00077998"/>
    <w:rsid w:val="00082083"/>
    <w:rsid w:val="0009226A"/>
    <w:rsid w:val="00092A7B"/>
    <w:rsid w:val="000965EA"/>
    <w:rsid w:val="000A30C3"/>
    <w:rsid w:val="000A38CC"/>
    <w:rsid w:val="000A576D"/>
    <w:rsid w:val="000A6412"/>
    <w:rsid w:val="000A67E3"/>
    <w:rsid w:val="000A67FE"/>
    <w:rsid w:val="000A7B8D"/>
    <w:rsid w:val="000A7BE1"/>
    <w:rsid w:val="000B3B9B"/>
    <w:rsid w:val="000B42E0"/>
    <w:rsid w:val="000B4ADF"/>
    <w:rsid w:val="000B7E19"/>
    <w:rsid w:val="000C16E9"/>
    <w:rsid w:val="000C334E"/>
    <w:rsid w:val="000C5963"/>
    <w:rsid w:val="000C6089"/>
    <w:rsid w:val="000D6408"/>
    <w:rsid w:val="000E0506"/>
    <w:rsid w:val="000E0862"/>
    <w:rsid w:val="000E2428"/>
    <w:rsid w:val="000E4BE2"/>
    <w:rsid w:val="000E4CA2"/>
    <w:rsid w:val="000E7CA3"/>
    <w:rsid w:val="000E7D64"/>
    <w:rsid w:val="000F267E"/>
    <w:rsid w:val="000F6D48"/>
    <w:rsid w:val="000F79CA"/>
    <w:rsid w:val="00100419"/>
    <w:rsid w:val="001006CE"/>
    <w:rsid w:val="0010098D"/>
    <w:rsid w:val="00104BB7"/>
    <w:rsid w:val="00105406"/>
    <w:rsid w:val="00105C27"/>
    <w:rsid w:val="00105F42"/>
    <w:rsid w:val="00106082"/>
    <w:rsid w:val="001074A6"/>
    <w:rsid w:val="001125B5"/>
    <w:rsid w:val="0011312B"/>
    <w:rsid w:val="00114492"/>
    <w:rsid w:val="001208FF"/>
    <w:rsid w:val="00123AA1"/>
    <w:rsid w:val="0012405E"/>
    <w:rsid w:val="00124C0D"/>
    <w:rsid w:val="00124C97"/>
    <w:rsid w:val="0012506A"/>
    <w:rsid w:val="0013294C"/>
    <w:rsid w:val="001349C9"/>
    <w:rsid w:val="00136B3F"/>
    <w:rsid w:val="00137978"/>
    <w:rsid w:val="001402EF"/>
    <w:rsid w:val="0014447B"/>
    <w:rsid w:val="001455F9"/>
    <w:rsid w:val="00146849"/>
    <w:rsid w:val="001507E3"/>
    <w:rsid w:val="00150AFA"/>
    <w:rsid w:val="00150CC8"/>
    <w:rsid w:val="00152D5D"/>
    <w:rsid w:val="001538FB"/>
    <w:rsid w:val="001543B5"/>
    <w:rsid w:val="00155F13"/>
    <w:rsid w:val="0016057B"/>
    <w:rsid w:val="00161D21"/>
    <w:rsid w:val="0016306F"/>
    <w:rsid w:val="001678DF"/>
    <w:rsid w:val="00174CAD"/>
    <w:rsid w:val="00174EE0"/>
    <w:rsid w:val="00177080"/>
    <w:rsid w:val="001806B9"/>
    <w:rsid w:val="0018281A"/>
    <w:rsid w:val="00183D4D"/>
    <w:rsid w:val="00184153"/>
    <w:rsid w:val="001859D8"/>
    <w:rsid w:val="00186D97"/>
    <w:rsid w:val="00190973"/>
    <w:rsid w:val="00196F3D"/>
    <w:rsid w:val="001A0D83"/>
    <w:rsid w:val="001A1EB8"/>
    <w:rsid w:val="001A338B"/>
    <w:rsid w:val="001A5983"/>
    <w:rsid w:val="001A6C01"/>
    <w:rsid w:val="001A7FD6"/>
    <w:rsid w:val="001B5BCF"/>
    <w:rsid w:val="001B6CC6"/>
    <w:rsid w:val="001B6D19"/>
    <w:rsid w:val="001B6D85"/>
    <w:rsid w:val="001C2F09"/>
    <w:rsid w:val="001C3E2C"/>
    <w:rsid w:val="001C46FF"/>
    <w:rsid w:val="001C6F7F"/>
    <w:rsid w:val="001C709B"/>
    <w:rsid w:val="001D1D52"/>
    <w:rsid w:val="001E050F"/>
    <w:rsid w:val="001E1D4D"/>
    <w:rsid w:val="001E29E4"/>
    <w:rsid w:val="001E44DA"/>
    <w:rsid w:val="001E4EFA"/>
    <w:rsid w:val="001E6E56"/>
    <w:rsid w:val="001F1DA8"/>
    <w:rsid w:val="001F5040"/>
    <w:rsid w:val="001F68ED"/>
    <w:rsid w:val="002009FE"/>
    <w:rsid w:val="0020387E"/>
    <w:rsid w:val="002055FB"/>
    <w:rsid w:val="002104D5"/>
    <w:rsid w:val="00212C71"/>
    <w:rsid w:val="00213236"/>
    <w:rsid w:val="002140DC"/>
    <w:rsid w:val="00216B14"/>
    <w:rsid w:val="002171C3"/>
    <w:rsid w:val="002225FA"/>
    <w:rsid w:val="002234DA"/>
    <w:rsid w:val="00223DBA"/>
    <w:rsid w:val="0022436B"/>
    <w:rsid w:val="002251DD"/>
    <w:rsid w:val="00227F92"/>
    <w:rsid w:val="00230C11"/>
    <w:rsid w:val="002315B5"/>
    <w:rsid w:val="00232E0D"/>
    <w:rsid w:val="002363A3"/>
    <w:rsid w:val="00240695"/>
    <w:rsid w:val="00243529"/>
    <w:rsid w:val="00244E0D"/>
    <w:rsid w:val="002507BD"/>
    <w:rsid w:val="00252DB7"/>
    <w:rsid w:val="00253748"/>
    <w:rsid w:val="00253FD3"/>
    <w:rsid w:val="00257163"/>
    <w:rsid w:val="002571B1"/>
    <w:rsid w:val="002645DC"/>
    <w:rsid w:val="002650E6"/>
    <w:rsid w:val="002669C5"/>
    <w:rsid w:val="00267613"/>
    <w:rsid w:val="00271915"/>
    <w:rsid w:val="00272287"/>
    <w:rsid w:val="00276705"/>
    <w:rsid w:val="0027686F"/>
    <w:rsid w:val="00277E20"/>
    <w:rsid w:val="00281076"/>
    <w:rsid w:val="00281097"/>
    <w:rsid w:val="002830D7"/>
    <w:rsid w:val="00284AA5"/>
    <w:rsid w:val="00286E37"/>
    <w:rsid w:val="00287998"/>
    <w:rsid w:val="0029350F"/>
    <w:rsid w:val="002941DB"/>
    <w:rsid w:val="00296CF8"/>
    <w:rsid w:val="002A028A"/>
    <w:rsid w:val="002A1929"/>
    <w:rsid w:val="002A53C0"/>
    <w:rsid w:val="002A66F2"/>
    <w:rsid w:val="002A688E"/>
    <w:rsid w:val="002B09D5"/>
    <w:rsid w:val="002B1618"/>
    <w:rsid w:val="002B1C43"/>
    <w:rsid w:val="002B1E64"/>
    <w:rsid w:val="002B3964"/>
    <w:rsid w:val="002B7B5A"/>
    <w:rsid w:val="002C0DF8"/>
    <w:rsid w:val="002C1E49"/>
    <w:rsid w:val="002C2B4F"/>
    <w:rsid w:val="002C343A"/>
    <w:rsid w:val="002C359A"/>
    <w:rsid w:val="002C4086"/>
    <w:rsid w:val="002D3DF6"/>
    <w:rsid w:val="002D70D8"/>
    <w:rsid w:val="002E0B33"/>
    <w:rsid w:val="002E54EB"/>
    <w:rsid w:val="002E5FAE"/>
    <w:rsid w:val="002E682F"/>
    <w:rsid w:val="002F0E22"/>
    <w:rsid w:val="002F2CD7"/>
    <w:rsid w:val="002F3B70"/>
    <w:rsid w:val="002F480A"/>
    <w:rsid w:val="002F6D01"/>
    <w:rsid w:val="002F77A6"/>
    <w:rsid w:val="00300C1E"/>
    <w:rsid w:val="003010ED"/>
    <w:rsid w:val="00303785"/>
    <w:rsid w:val="00304024"/>
    <w:rsid w:val="003060EE"/>
    <w:rsid w:val="003079DA"/>
    <w:rsid w:val="00307DB2"/>
    <w:rsid w:val="00312AE1"/>
    <w:rsid w:val="00314D69"/>
    <w:rsid w:val="00315936"/>
    <w:rsid w:val="00317561"/>
    <w:rsid w:val="00322D36"/>
    <w:rsid w:val="00323BC2"/>
    <w:rsid w:val="003251F6"/>
    <w:rsid w:val="0032671E"/>
    <w:rsid w:val="003271F1"/>
    <w:rsid w:val="003305EB"/>
    <w:rsid w:val="003306E0"/>
    <w:rsid w:val="00332E4D"/>
    <w:rsid w:val="00334ABA"/>
    <w:rsid w:val="00335B07"/>
    <w:rsid w:val="0033641B"/>
    <w:rsid w:val="003372F5"/>
    <w:rsid w:val="0034186D"/>
    <w:rsid w:val="003448D9"/>
    <w:rsid w:val="003449A4"/>
    <w:rsid w:val="00345339"/>
    <w:rsid w:val="00345EF6"/>
    <w:rsid w:val="00346AC7"/>
    <w:rsid w:val="00355276"/>
    <w:rsid w:val="00355935"/>
    <w:rsid w:val="00357B7E"/>
    <w:rsid w:val="00362257"/>
    <w:rsid w:val="00365886"/>
    <w:rsid w:val="00365931"/>
    <w:rsid w:val="003662B4"/>
    <w:rsid w:val="00367DC7"/>
    <w:rsid w:val="003709F4"/>
    <w:rsid w:val="00372CB7"/>
    <w:rsid w:val="00372D83"/>
    <w:rsid w:val="00375C36"/>
    <w:rsid w:val="0038235C"/>
    <w:rsid w:val="0038353C"/>
    <w:rsid w:val="00383C0A"/>
    <w:rsid w:val="0038420A"/>
    <w:rsid w:val="0038615A"/>
    <w:rsid w:val="00387080"/>
    <w:rsid w:val="00390BF4"/>
    <w:rsid w:val="00390F5C"/>
    <w:rsid w:val="00391A0B"/>
    <w:rsid w:val="003921BD"/>
    <w:rsid w:val="00396159"/>
    <w:rsid w:val="00397281"/>
    <w:rsid w:val="003A06C1"/>
    <w:rsid w:val="003A0EAA"/>
    <w:rsid w:val="003A293A"/>
    <w:rsid w:val="003A5C7A"/>
    <w:rsid w:val="003A7DFB"/>
    <w:rsid w:val="003B0D37"/>
    <w:rsid w:val="003B1612"/>
    <w:rsid w:val="003B67F4"/>
    <w:rsid w:val="003B6E89"/>
    <w:rsid w:val="003C7AEF"/>
    <w:rsid w:val="003D41C5"/>
    <w:rsid w:val="003D4EEE"/>
    <w:rsid w:val="003D5BA7"/>
    <w:rsid w:val="003D7242"/>
    <w:rsid w:val="003E052B"/>
    <w:rsid w:val="003E3DFB"/>
    <w:rsid w:val="003E46AD"/>
    <w:rsid w:val="003E77DF"/>
    <w:rsid w:val="003E7A3F"/>
    <w:rsid w:val="003E7CC4"/>
    <w:rsid w:val="003F1FE7"/>
    <w:rsid w:val="003F28E9"/>
    <w:rsid w:val="003F610B"/>
    <w:rsid w:val="003F6184"/>
    <w:rsid w:val="004029AF"/>
    <w:rsid w:val="00407ADF"/>
    <w:rsid w:val="00411FEF"/>
    <w:rsid w:val="00412114"/>
    <w:rsid w:val="00412DBB"/>
    <w:rsid w:val="004140F0"/>
    <w:rsid w:val="004161F2"/>
    <w:rsid w:val="0041733A"/>
    <w:rsid w:val="004173AA"/>
    <w:rsid w:val="004173F8"/>
    <w:rsid w:val="00420341"/>
    <w:rsid w:val="00422101"/>
    <w:rsid w:val="004229F4"/>
    <w:rsid w:val="00427680"/>
    <w:rsid w:val="00430709"/>
    <w:rsid w:val="00431C13"/>
    <w:rsid w:val="004324CD"/>
    <w:rsid w:val="004328C8"/>
    <w:rsid w:val="004337AA"/>
    <w:rsid w:val="00435DAB"/>
    <w:rsid w:val="00436051"/>
    <w:rsid w:val="0043661F"/>
    <w:rsid w:val="004370E3"/>
    <w:rsid w:val="00437B8B"/>
    <w:rsid w:val="00440C1F"/>
    <w:rsid w:val="00442F98"/>
    <w:rsid w:val="00443C6E"/>
    <w:rsid w:val="004472F7"/>
    <w:rsid w:val="004506F2"/>
    <w:rsid w:val="00450991"/>
    <w:rsid w:val="00451317"/>
    <w:rsid w:val="00453852"/>
    <w:rsid w:val="0045460B"/>
    <w:rsid w:val="00454CAA"/>
    <w:rsid w:val="0046373D"/>
    <w:rsid w:val="00463E8B"/>
    <w:rsid w:val="00464258"/>
    <w:rsid w:val="00467057"/>
    <w:rsid w:val="0046784E"/>
    <w:rsid w:val="0047384F"/>
    <w:rsid w:val="00477149"/>
    <w:rsid w:val="00477838"/>
    <w:rsid w:val="00477FF6"/>
    <w:rsid w:val="004851C3"/>
    <w:rsid w:val="00485BEE"/>
    <w:rsid w:val="00486D68"/>
    <w:rsid w:val="00487E7E"/>
    <w:rsid w:val="004913B4"/>
    <w:rsid w:val="0049257B"/>
    <w:rsid w:val="00493944"/>
    <w:rsid w:val="0049478B"/>
    <w:rsid w:val="00494AD2"/>
    <w:rsid w:val="00496494"/>
    <w:rsid w:val="004A060F"/>
    <w:rsid w:val="004A0D50"/>
    <w:rsid w:val="004A3035"/>
    <w:rsid w:val="004A6381"/>
    <w:rsid w:val="004A6F67"/>
    <w:rsid w:val="004A7C87"/>
    <w:rsid w:val="004B5AB0"/>
    <w:rsid w:val="004B7284"/>
    <w:rsid w:val="004C4029"/>
    <w:rsid w:val="004C47DD"/>
    <w:rsid w:val="004C5E07"/>
    <w:rsid w:val="004C5FA6"/>
    <w:rsid w:val="004C6CF9"/>
    <w:rsid w:val="004D104D"/>
    <w:rsid w:val="004D5C7D"/>
    <w:rsid w:val="004E0447"/>
    <w:rsid w:val="004E1981"/>
    <w:rsid w:val="004E5C37"/>
    <w:rsid w:val="004E7468"/>
    <w:rsid w:val="004F35B8"/>
    <w:rsid w:val="004F3702"/>
    <w:rsid w:val="004F42A9"/>
    <w:rsid w:val="004F4C96"/>
    <w:rsid w:val="004F5462"/>
    <w:rsid w:val="004F6689"/>
    <w:rsid w:val="004F755B"/>
    <w:rsid w:val="00501EBB"/>
    <w:rsid w:val="00504F82"/>
    <w:rsid w:val="00505833"/>
    <w:rsid w:val="005108E4"/>
    <w:rsid w:val="005124EC"/>
    <w:rsid w:val="005159FD"/>
    <w:rsid w:val="005165D9"/>
    <w:rsid w:val="005169EE"/>
    <w:rsid w:val="00517798"/>
    <w:rsid w:val="005201E8"/>
    <w:rsid w:val="005208A4"/>
    <w:rsid w:val="005218DC"/>
    <w:rsid w:val="00522003"/>
    <w:rsid w:val="00522912"/>
    <w:rsid w:val="00524861"/>
    <w:rsid w:val="00527B3E"/>
    <w:rsid w:val="00530340"/>
    <w:rsid w:val="00530364"/>
    <w:rsid w:val="005322DF"/>
    <w:rsid w:val="0053271F"/>
    <w:rsid w:val="00534CD8"/>
    <w:rsid w:val="0053694E"/>
    <w:rsid w:val="00543E2A"/>
    <w:rsid w:val="00544134"/>
    <w:rsid w:val="00544D23"/>
    <w:rsid w:val="0055005A"/>
    <w:rsid w:val="00550F8A"/>
    <w:rsid w:val="00552F8E"/>
    <w:rsid w:val="005534E2"/>
    <w:rsid w:val="00553B23"/>
    <w:rsid w:val="00555C99"/>
    <w:rsid w:val="00557113"/>
    <w:rsid w:val="00557308"/>
    <w:rsid w:val="00560A7E"/>
    <w:rsid w:val="005643BB"/>
    <w:rsid w:val="0056693A"/>
    <w:rsid w:val="0056720E"/>
    <w:rsid w:val="00567415"/>
    <w:rsid w:val="00577A3D"/>
    <w:rsid w:val="0058050C"/>
    <w:rsid w:val="00585731"/>
    <w:rsid w:val="00585EBA"/>
    <w:rsid w:val="00586E75"/>
    <w:rsid w:val="00587B04"/>
    <w:rsid w:val="00590C63"/>
    <w:rsid w:val="0059183C"/>
    <w:rsid w:val="00593FAB"/>
    <w:rsid w:val="00594C3C"/>
    <w:rsid w:val="00594F65"/>
    <w:rsid w:val="00595286"/>
    <w:rsid w:val="00595CA1"/>
    <w:rsid w:val="005A01A4"/>
    <w:rsid w:val="005A07D4"/>
    <w:rsid w:val="005A0CBF"/>
    <w:rsid w:val="005B0ADF"/>
    <w:rsid w:val="005B3B24"/>
    <w:rsid w:val="005B3D70"/>
    <w:rsid w:val="005B57D7"/>
    <w:rsid w:val="005C1B96"/>
    <w:rsid w:val="005C5E32"/>
    <w:rsid w:val="005D1237"/>
    <w:rsid w:val="005D163E"/>
    <w:rsid w:val="005D4E20"/>
    <w:rsid w:val="005D79DB"/>
    <w:rsid w:val="005D7F56"/>
    <w:rsid w:val="005E110D"/>
    <w:rsid w:val="005E4E42"/>
    <w:rsid w:val="005E7427"/>
    <w:rsid w:val="005E7E3B"/>
    <w:rsid w:val="005F17C5"/>
    <w:rsid w:val="005F381B"/>
    <w:rsid w:val="005F43A0"/>
    <w:rsid w:val="005F5606"/>
    <w:rsid w:val="005F63E5"/>
    <w:rsid w:val="00605EF9"/>
    <w:rsid w:val="006062FE"/>
    <w:rsid w:val="006064CE"/>
    <w:rsid w:val="00607715"/>
    <w:rsid w:val="00611C00"/>
    <w:rsid w:val="00611F49"/>
    <w:rsid w:val="00612326"/>
    <w:rsid w:val="0061715B"/>
    <w:rsid w:val="0062010B"/>
    <w:rsid w:val="006208F5"/>
    <w:rsid w:val="006222F5"/>
    <w:rsid w:val="00630CD1"/>
    <w:rsid w:val="0063352C"/>
    <w:rsid w:val="00633DBB"/>
    <w:rsid w:val="00634439"/>
    <w:rsid w:val="00634C2C"/>
    <w:rsid w:val="00636E7F"/>
    <w:rsid w:val="00641B62"/>
    <w:rsid w:val="00641CF6"/>
    <w:rsid w:val="00642B3B"/>
    <w:rsid w:val="00643251"/>
    <w:rsid w:val="006443AF"/>
    <w:rsid w:val="0065474A"/>
    <w:rsid w:val="006549D1"/>
    <w:rsid w:val="006606D9"/>
    <w:rsid w:val="00663C99"/>
    <w:rsid w:val="0066460F"/>
    <w:rsid w:val="00664AB2"/>
    <w:rsid w:val="00665FFA"/>
    <w:rsid w:val="00666D33"/>
    <w:rsid w:val="0066771E"/>
    <w:rsid w:val="00670433"/>
    <w:rsid w:val="00672E46"/>
    <w:rsid w:val="00672E7C"/>
    <w:rsid w:val="00673293"/>
    <w:rsid w:val="006753FE"/>
    <w:rsid w:val="0067795E"/>
    <w:rsid w:val="00681715"/>
    <w:rsid w:val="00683536"/>
    <w:rsid w:val="00684A06"/>
    <w:rsid w:val="006861CF"/>
    <w:rsid w:val="0069114C"/>
    <w:rsid w:val="006912FA"/>
    <w:rsid w:val="00694094"/>
    <w:rsid w:val="006A27FE"/>
    <w:rsid w:val="006A34A3"/>
    <w:rsid w:val="006A49EA"/>
    <w:rsid w:val="006A4EAF"/>
    <w:rsid w:val="006A5329"/>
    <w:rsid w:val="006B131C"/>
    <w:rsid w:val="006B1740"/>
    <w:rsid w:val="006B2E6D"/>
    <w:rsid w:val="006B31DF"/>
    <w:rsid w:val="006B5383"/>
    <w:rsid w:val="006D3D4C"/>
    <w:rsid w:val="006D3EF1"/>
    <w:rsid w:val="006D4FF5"/>
    <w:rsid w:val="006D59BE"/>
    <w:rsid w:val="006E2AE9"/>
    <w:rsid w:val="006E3670"/>
    <w:rsid w:val="006E37D6"/>
    <w:rsid w:val="006E503F"/>
    <w:rsid w:val="006E5642"/>
    <w:rsid w:val="006E7FA8"/>
    <w:rsid w:val="006F3FE9"/>
    <w:rsid w:val="006F684B"/>
    <w:rsid w:val="00701573"/>
    <w:rsid w:val="00701B95"/>
    <w:rsid w:val="00706257"/>
    <w:rsid w:val="00706FA1"/>
    <w:rsid w:val="007103D2"/>
    <w:rsid w:val="007115F8"/>
    <w:rsid w:val="00711610"/>
    <w:rsid w:val="00711F3C"/>
    <w:rsid w:val="00712CE8"/>
    <w:rsid w:val="00713603"/>
    <w:rsid w:val="00716023"/>
    <w:rsid w:val="0072323E"/>
    <w:rsid w:val="007237B2"/>
    <w:rsid w:val="00724281"/>
    <w:rsid w:val="007267FF"/>
    <w:rsid w:val="00726E75"/>
    <w:rsid w:val="00730FCB"/>
    <w:rsid w:val="00740543"/>
    <w:rsid w:val="00743D20"/>
    <w:rsid w:val="00744FFE"/>
    <w:rsid w:val="00747CBE"/>
    <w:rsid w:val="007514B9"/>
    <w:rsid w:val="007516F5"/>
    <w:rsid w:val="00752C45"/>
    <w:rsid w:val="0076101E"/>
    <w:rsid w:val="00761036"/>
    <w:rsid w:val="007613AF"/>
    <w:rsid w:val="007613B9"/>
    <w:rsid w:val="00761E8A"/>
    <w:rsid w:val="00762783"/>
    <w:rsid w:val="007639BD"/>
    <w:rsid w:val="007640FB"/>
    <w:rsid w:val="00765219"/>
    <w:rsid w:val="00767FBD"/>
    <w:rsid w:val="007740C9"/>
    <w:rsid w:val="00776C5A"/>
    <w:rsid w:val="00782E7E"/>
    <w:rsid w:val="00784071"/>
    <w:rsid w:val="00793E66"/>
    <w:rsid w:val="007961DF"/>
    <w:rsid w:val="007A234C"/>
    <w:rsid w:val="007A3944"/>
    <w:rsid w:val="007A3EBB"/>
    <w:rsid w:val="007A7B93"/>
    <w:rsid w:val="007B57B6"/>
    <w:rsid w:val="007C062E"/>
    <w:rsid w:val="007C1ED8"/>
    <w:rsid w:val="007C2009"/>
    <w:rsid w:val="007C2228"/>
    <w:rsid w:val="007C4472"/>
    <w:rsid w:val="007C6AB3"/>
    <w:rsid w:val="007C7082"/>
    <w:rsid w:val="007C7B75"/>
    <w:rsid w:val="007C7C56"/>
    <w:rsid w:val="007D29E8"/>
    <w:rsid w:val="007D3BBA"/>
    <w:rsid w:val="007D5E3D"/>
    <w:rsid w:val="007D728A"/>
    <w:rsid w:val="007D7C96"/>
    <w:rsid w:val="007E0390"/>
    <w:rsid w:val="007E059D"/>
    <w:rsid w:val="007E3B2F"/>
    <w:rsid w:val="007E7E05"/>
    <w:rsid w:val="007F0C74"/>
    <w:rsid w:val="007F0F48"/>
    <w:rsid w:val="007F1FEA"/>
    <w:rsid w:val="007F24E2"/>
    <w:rsid w:val="007F25CF"/>
    <w:rsid w:val="007F4F57"/>
    <w:rsid w:val="007F50BC"/>
    <w:rsid w:val="007F6D45"/>
    <w:rsid w:val="007F7BA4"/>
    <w:rsid w:val="00800E72"/>
    <w:rsid w:val="00801ADE"/>
    <w:rsid w:val="0080207A"/>
    <w:rsid w:val="0080273A"/>
    <w:rsid w:val="0080554E"/>
    <w:rsid w:val="00805CA9"/>
    <w:rsid w:val="00806E0D"/>
    <w:rsid w:val="00810944"/>
    <w:rsid w:val="00814495"/>
    <w:rsid w:val="00820152"/>
    <w:rsid w:val="0082330C"/>
    <w:rsid w:val="008237F8"/>
    <w:rsid w:val="00825083"/>
    <w:rsid w:val="0082523C"/>
    <w:rsid w:val="00827488"/>
    <w:rsid w:val="0082798D"/>
    <w:rsid w:val="0083034B"/>
    <w:rsid w:val="008322C0"/>
    <w:rsid w:val="00832A31"/>
    <w:rsid w:val="00841468"/>
    <w:rsid w:val="00842209"/>
    <w:rsid w:val="00842F39"/>
    <w:rsid w:val="00844E6C"/>
    <w:rsid w:val="00846501"/>
    <w:rsid w:val="008468B7"/>
    <w:rsid w:val="00847BDD"/>
    <w:rsid w:val="0085142C"/>
    <w:rsid w:val="00853756"/>
    <w:rsid w:val="00861E86"/>
    <w:rsid w:val="00861EC9"/>
    <w:rsid w:val="00862F6F"/>
    <w:rsid w:val="00863A7D"/>
    <w:rsid w:val="008648C0"/>
    <w:rsid w:val="008649E5"/>
    <w:rsid w:val="00865C65"/>
    <w:rsid w:val="00866570"/>
    <w:rsid w:val="0087070C"/>
    <w:rsid w:val="00871D7C"/>
    <w:rsid w:val="008734EB"/>
    <w:rsid w:val="00877A88"/>
    <w:rsid w:val="0088071F"/>
    <w:rsid w:val="00884CAE"/>
    <w:rsid w:val="00886692"/>
    <w:rsid w:val="00890E0D"/>
    <w:rsid w:val="008913D6"/>
    <w:rsid w:val="00896389"/>
    <w:rsid w:val="00897044"/>
    <w:rsid w:val="00897113"/>
    <w:rsid w:val="008A0B15"/>
    <w:rsid w:val="008A0EED"/>
    <w:rsid w:val="008A480B"/>
    <w:rsid w:val="008A5328"/>
    <w:rsid w:val="008A78F8"/>
    <w:rsid w:val="008B02FC"/>
    <w:rsid w:val="008B0C14"/>
    <w:rsid w:val="008B40D9"/>
    <w:rsid w:val="008B5A03"/>
    <w:rsid w:val="008B6626"/>
    <w:rsid w:val="008C15D4"/>
    <w:rsid w:val="008C1EBB"/>
    <w:rsid w:val="008C5072"/>
    <w:rsid w:val="008D0610"/>
    <w:rsid w:val="008D0704"/>
    <w:rsid w:val="008D0BF7"/>
    <w:rsid w:val="008E0D53"/>
    <w:rsid w:val="008E2991"/>
    <w:rsid w:val="008E2E30"/>
    <w:rsid w:val="008F02E6"/>
    <w:rsid w:val="008F2695"/>
    <w:rsid w:val="008F3E24"/>
    <w:rsid w:val="008F41DC"/>
    <w:rsid w:val="008F4846"/>
    <w:rsid w:val="008F5A38"/>
    <w:rsid w:val="00904C14"/>
    <w:rsid w:val="00904CA5"/>
    <w:rsid w:val="00905132"/>
    <w:rsid w:val="00905189"/>
    <w:rsid w:val="00905966"/>
    <w:rsid w:val="00906BE0"/>
    <w:rsid w:val="00907B32"/>
    <w:rsid w:val="00917686"/>
    <w:rsid w:val="009227ED"/>
    <w:rsid w:val="00924872"/>
    <w:rsid w:val="00925789"/>
    <w:rsid w:val="0092600B"/>
    <w:rsid w:val="0093054A"/>
    <w:rsid w:val="00935DB4"/>
    <w:rsid w:val="00936E0C"/>
    <w:rsid w:val="00940C25"/>
    <w:rsid w:val="00941DEF"/>
    <w:rsid w:val="00945CD5"/>
    <w:rsid w:val="00951B10"/>
    <w:rsid w:val="00951F20"/>
    <w:rsid w:val="00953997"/>
    <w:rsid w:val="00954E0A"/>
    <w:rsid w:val="00955258"/>
    <w:rsid w:val="00956703"/>
    <w:rsid w:val="009579B6"/>
    <w:rsid w:val="00962B04"/>
    <w:rsid w:val="009676E7"/>
    <w:rsid w:val="00967B46"/>
    <w:rsid w:val="009713F2"/>
    <w:rsid w:val="0097415F"/>
    <w:rsid w:val="0097590A"/>
    <w:rsid w:val="009876C5"/>
    <w:rsid w:val="0098793C"/>
    <w:rsid w:val="00987B66"/>
    <w:rsid w:val="009906EE"/>
    <w:rsid w:val="00990E17"/>
    <w:rsid w:val="00991A2D"/>
    <w:rsid w:val="009935D9"/>
    <w:rsid w:val="00995E20"/>
    <w:rsid w:val="00995F05"/>
    <w:rsid w:val="00996A3D"/>
    <w:rsid w:val="009A353D"/>
    <w:rsid w:val="009B0C1C"/>
    <w:rsid w:val="009B3D60"/>
    <w:rsid w:val="009C0B77"/>
    <w:rsid w:val="009C12F3"/>
    <w:rsid w:val="009C2B30"/>
    <w:rsid w:val="009C3C0C"/>
    <w:rsid w:val="009C4F42"/>
    <w:rsid w:val="009C7D17"/>
    <w:rsid w:val="009D1490"/>
    <w:rsid w:val="009D24D9"/>
    <w:rsid w:val="009D48A4"/>
    <w:rsid w:val="009E0509"/>
    <w:rsid w:val="009E0C56"/>
    <w:rsid w:val="009E0E4C"/>
    <w:rsid w:val="009E1B47"/>
    <w:rsid w:val="009E3753"/>
    <w:rsid w:val="009E3A46"/>
    <w:rsid w:val="009E67CB"/>
    <w:rsid w:val="009F2DD1"/>
    <w:rsid w:val="009F5768"/>
    <w:rsid w:val="00A0089D"/>
    <w:rsid w:val="00A014BF"/>
    <w:rsid w:val="00A0167A"/>
    <w:rsid w:val="00A0207D"/>
    <w:rsid w:val="00A02515"/>
    <w:rsid w:val="00A03765"/>
    <w:rsid w:val="00A05CC6"/>
    <w:rsid w:val="00A07128"/>
    <w:rsid w:val="00A07482"/>
    <w:rsid w:val="00A10ECA"/>
    <w:rsid w:val="00A10F5D"/>
    <w:rsid w:val="00A13F5F"/>
    <w:rsid w:val="00A1587A"/>
    <w:rsid w:val="00A15ED1"/>
    <w:rsid w:val="00A16EAE"/>
    <w:rsid w:val="00A216F8"/>
    <w:rsid w:val="00A2247B"/>
    <w:rsid w:val="00A23824"/>
    <w:rsid w:val="00A246E4"/>
    <w:rsid w:val="00A27C3A"/>
    <w:rsid w:val="00A372E4"/>
    <w:rsid w:val="00A42955"/>
    <w:rsid w:val="00A434D9"/>
    <w:rsid w:val="00A448EC"/>
    <w:rsid w:val="00A45CAA"/>
    <w:rsid w:val="00A53162"/>
    <w:rsid w:val="00A54BCA"/>
    <w:rsid w:val="00A575C3"/>
    <w:rsid w:val="00A57B99"/>
    <w:rsid w:val="00A605B3"/>
    <w:rsid w:val="00A63A78"/>
    <w:rsid w:val="00A64124"/>
    <w:rsid w:val="00A6503D"/>
    <w:rsid w:val="00A66278"/>
    <w:rsid w:val="00A706E0"/>
    <w:rsid w:val="00A70B67"/>
    <w:rsid w:val="00A718B9"/>
    <w:rsid w:val="00A71CC5"/>
    <w:rsid w:val="00A76703"/>
    <w:rsid w:val="00A778A2"/>
    <w:rsid w:val="00A80646"/>
    <w:rsid w:val="00A83353"/>
    <w:rsid w:val="00A84437"/>
    <w:rsid w:val="00A87126"/>
    <w:rsid w:val="00A877C9"/>
    <w:rsid w:val="00A879A9"/>
    <w:rsid w:val="00A90526"/>
    <w:rsid w:val="00A90E6A"/>
    <w:rsid w:val="00A91C91"/>
    <w:rsid w:val="00A926D6"/>
    <w:rsid w:val="00A9356C"/>
    <w:rsid w:val="00A93E1D"/>
    <w:rsid w:val="00AA0023"/>
    <w:rsid w:val="00AA10AE"/>
    <w:rsid w:val="00AA220A"/>
    <w:rsid w:val="00AA4CAA"/>
    <w:rsid w:val="00AA5C46"/>
    <w:rsid w:val="00AA77C7"/>
    <w:rsid w:val="00AB00D6"/>
    <w:rsid w:val="00AB1204"/>
    <w:rsid w:val="00AB5AD4"/>
    <w:rsid w:val="00AC29D9"/>
    <w:rsid w:val="00AC338A"/>
    <w:rsid w:val="00AC41F5"/>
    <w:rsid w:val="00AC7258"/>
    <w:rsid w:val="00AD2783"/>
    <w:rsid w:val="00AD3C59"/>
    <w:rsid w:val="00AD47AE"/>
    <w:rsid w:val="00AD4BEC"/>
    <w:rsid w:val="00AD7FDF"/>
    <w:rsid w:val="00AE1B37"/>
    <w:rsid w:val="00AE2D44"/>
    <w:rsid w:val="00AE5D62"/>
    <w:rsid w:val="00AE66A9"/>
    <w:rsid w:val="00AE6C6B"/>
    <w:rsid w:val="00AF2C95"/>
    <w:rsid w:val="00AF486A"/>
    <w:rsid w:val="00AF5AD1"/>
    <w:rsid w:val="00AF7488"/>
    <w:rsid w:val="00AF75CA"/>
    <w:rsid w:val="00B0183D"/>
    <w:rsid w:val="00B059A1"/>
    <w:rsid w:val="00B0709A"/>
    <w:rsid w:val="00B0732A"/>
    <w:rsid w:val="00B107D9"/>
    <w:rsid w:val="00B12C33"/>
    <w:rsid w:val="00B13226"/>
    <w:rsid w:val="00B15B0E"/>
    <w:rsid w:val="00B251AC"/>
    <w:rsid w:val="00B25A7F"/>
    <w:rsid w:val="00B25D84"/>
    <w:rsid w:val="00B35B33"/>
    <w:rsid w:val="00B36E7E"/>
    <w:rsid w:val="00B37F8E"/>
    <w:rsid w:val="00B40F06"/>
    <w:rsid w:val="00B419D2"/>
    <w:rsid w:val="00B41C8E"/>
    <w:rsid w:val="00B43F54"/>
    <w:rsid w:val="00B47466"/>
    <w:rsid w:val="00B509D8"/>
    <w:rsid w:val="00B5459E"/>
    <w:rsid w:val="00B55226"/>
    <w:rsid w:val="00B5624D"/>
    <w:rsid w:val="00B60C51"/>
    <w:rsid w:val="00B61C29"/>
    <w:rsid w:val="00B644B2"/>
    <w:rsid w:val="00B72AB6"/>
    <w:rsid w:val="00B75C6C"/>
    <w:rsid w:val="00B77B2D"/>
    <w:rsid w:val="00B80714"/>
    <w:rsid w:val="00B812A3"/>
    <w:rsid w:val="00B82901"/>
    <w:rsid w:val="00B836B9"/>
    <w:rsid w:val="00B87EB3"/>
    <w:rsid w:val="00B93B7B"/>
    <w:rsid w:val="00B970CE"/>
    <w:rsid w:val="00B97982"/>
    <w:rsid w:val="00BA045D"/>
    <w:rsid w:val="00BA601A"/>
    <w:rsid w:val="00BA64D1"/>
    <w:rsid w:val="00BA675A"/>
    <w:rsid w:val="00BA7D0F"/>
    <w:rsid w:val="00BB09EF"/>
    <w:rsid w:val="00BB22A4"/>
    <w:rsid w:val="00BB243D"/>
    <w:rsid w:val="00BB50FB"/>
    <w:rsid w:val="00BB5AE4"/>
    <w:rsid w:val="00BB77AC"/>
    <w:rsid w:val="00BB7AE9"/>
    <w:rsid w:val="00BB7B9D"/>
    <w:rsid w:val="00BC019F"/>
    <w:rsid w:val="00BC5A22"/>
    <w:rsid w:val="00BC6D2E"/>
    <w:rsid w:val="00BC77C2"/>
    <w:rsid w:val="00BD0CE1"/>
    <w:rsid w:val="00BD3162"/>
    <w:rsid w:val="00BD3AEC"/>
    <w:rsid w:val="00BD3C03"/>
    <w:rsid w:val="00BD42E7"/>
    <w:rsid w:val="00BE15BB"/>
    <w:rsid w:val="00BE2CCA"/>
    <w:rsid w:val="00BE424E"/>
    <w:rsid w:val="00BE425C"/>
    <w:rsid w:val="00BE4299"/>
    <w:rsid w:val="00BE51F0"/>
    <w:rsid w:val="00BE5447"/>
    <w:rsid w:val="00BE545A"/>
    <w:rsid w:val="00BE5B2A"/>
    <w:rsid w:val="00BE67D4"/>
    <w:rsid w:val="00BF07B9"/>
    <w:rsid w:val="00BF28FC"/>
    <w:rsid w:val="00BF4370"/>
    <w:rsid w:val="00BF468F"/>
    <w:rsid w:val="00BF566B"/>
    <w:rsid w:val="00BF6336"/>
    <w:rsid w:val="00BF7896"/>
    <w:rsid w:val="00C06374"/>
    <w:rsid w:val="00C06728"/>
    <w:rsid w:val="00C06A8B"/>
    <w:rsid w:val="00C06E54"/>
    <w:rsid w:val="00C10155"/>
    <w:rsid w:val="00C1235B"/>
    <w:rsid w:val="00C16D11"/>
    <w:rsid w:val="00C21BA1"/>
    <w:rsid w:val="00C22BC2"/>
    <w:rsid w:val="00C2381B"/>
    <w:rsid w:val="00C23D85"/>
    <w:rsid w:val="00C24B86"/>
    <w:rsid w:val="00C25D12"/>
    <w:rsid w:val="00C32E47"/>
    <w:rsid w:val="00C335AC"/>
    <w:rsid w:val="00C33B25"/>
    <w:rsid w:val="00C34549"/>
    <w:rsid w:val="00C358F6"/>
    <w:rsid w:val="00C35AF9"/>
    <w:rsid w:val="00C4027A"/>
    <w:rsid w:val="00C41F55"/>
    <w:rsid w:val="00C42D78"/>
    <w:rsid w:val="00C450FF"/>
    <w:rsid w:val="00C45CCD"/>
    <w:rsid w:val="00C47BBB"/>
    <w:rsid w:val="00C50369"/>
    <w:rsid w:val="00C5096E"/>
    <w:rsid w:val="00C544A6"/>
    <w:rsid w:val="00C573AE"/>
    <w:rsid w:val="00C61874"/>
    <w:rsid w:val="00C62F4E"/>
    <w:rsid w:val="00C6359B"/>
    <w:rsid w:val="00C67212"/>
    <w:rsid w:val="00C67435"/>
    <w:rsid w:val="00C70241"/>
    <w:rsid w:val="00C7086A"/>
    <w:rsid w:val="00C7172D"/>
    <w:rsid w:val="00C72C42"/>
    <w:rsid w:val="00C73019"/>
    <w:rsid w:val="00C731A9"/>
    <w:rsid w:val="00C73775"/>
    <w:rsid w:val="00C766B2"/>
    <w:rsid w:val="00C76A80"/>
    <w:rsid w:val="00C776FB"/>
    <w:rsid w:val="00C77782"/>
    <w:rsid w:val="00C8328D"/>
    <w:rsid w:val="00C83B17"/>
    <w:rsid w:val="00C83E72"/>
    <w:rsid w:val="00C84BB6"/>
    <w:rsid w:val="00C86C04"/>
    <w:rsid w:val="00C8717D"/>
    <w:rsid w:val="00C9030B"/>
    <w:rsid w:val="00C92DAE"/>
    <w:rsid w:val="00C94968"/>
    <w:rsid w:val="00C9796B"/>
    <w:rsid w:val="00CA17CA"/>
    <w:rsid w:val="00CA3E54"/>
    <w:rsid w:val="00CA41A6"/>
    <w:rsid w:val="00CA4594"/>
    <w:rsid w:val="00CA4A03"/>
    <w:rsid w:val="00CA6401"/>
    <w:rsid w:val="00CA6445"/>
    <w:rsid w:val="00CB1E1D"/>
    <w:rsid w:val="00CB30D5"/>
    <w:rsid w:val="00CB3210"/>
    <w:rsid w:val="00CB7A47"/>
    <w:rsid w:val="00CB7F32"/>
    <w:rsid w:val="00CC264B"/>
    <w:rsid w:val="00CC2A68"/>
    <w:rsid w:val="00CC6072"/>
    <w:rsid w:val="00CC6E89"/>
    <w:rsid w:val="00CC79AD"/>
    <w:rsid w:val="00CD2C71"/>
    <w:rsid w:val="00CD421B"/>
    <w:rsid w:val="00CD442A"/>
    <w:rsid w:val="00CD634D"/>
    <w:rsid w:val="00CD76B0"/>
    <w:rsid w:val="00CE1C64"/>
    <w:rsid w:val="00CE1E3E"/>
    <w:rsid w:val="00CE4DAA"/>
    <w:rsid w:val="00CE5F02"/>
    <w:rsid w:val="00CF1C85"/>
    <w:rsid w:val="00CF1F0D"/>
    <w:rsid w:val="00CF3B19"/>
    <w:rsid w:val="00CF4EA1"/>
    <w:rsid w:val="00CF5538"/>
    <w:rsid w:val="00CF7266"/>
    <w:rsid w:val="00D00A88"/>
    <w:rsid w:val="00D02693"/>
    <w:rsid w:val="00D05B39"/>
    <w:rsid w:val="00D05D50"/>
    <w:rsid w:val="00D138B9"/>
    <w:rsid w:val="00D13EA0"/>
    <w:rsid w:val="00D1613B"/>
    <w:rsid w:val="00D24584"/>
    <w:rsid w:val="00D3043F"/>
    <w:rsid w:val="00D304F6"/>
    <w:rsid w:val="00D31073"/>
    <w:rsid w:val="00D31DAF"/>
    <w:rsid w:val="00D32661"/>
    <w:rsid w:val="00D36551"/>
    <w:rsid w:val="00D42E30"/>
    <w:rsid w:val="00D4409D"/>
    <w:rsid w:val="00D4782F"/>
    <w:rsid w:val="00D504EA"/>
    <w:rsid w:val="00D540F8"/>
    <w:rsid w:val="00D55C04"/>
    <w:rsid w:val="00D55D19"/>
    <w:rsid w:val="00D56076"/>
    <w:rsid w:val="00D6207C"/>
    <w:rsid w:val="00D63EDB"/>
    <w:rsid w:val="00D645C1"/>
    <w:rsid w:val="00D64B6B"/>
    <w:rsid w:val="00D64DC2"/>
    <w:rsid w:val="00D652D1"/>
    <w:rsid w:val="00D6593F"/>
    <w:rsid w:val="00D76F9F"/>
    <w:rsid w:val="00D83EBC"/>
    <w:rsid w:val="00D84383"/>
    <w:rsid w:val="00DA0B56"/>
    <w:rsid w:val="00DA0B6D"/>
    <w:rsid w:val="00DA15EA"/>
    <w:rsid w:val="00DA2E79"/>
    <w:rsid w:val="00DA4779"/>
    <w:rsid w:val="00DA5457"/>
    <w:rsid w:val="00DA60EA"/>
    <w:rsid w:val="00DA6BED"/>
    <w:rsid w:val="00DB165B"/>
    <w:rsid w:val="00DB3298"/>
    <w:rsid w:val="00DB3538"/>
    <w:rsid w:val="00DB63CE"/>
    <w:rsid w:val="00DB6409"/>
    <w:rsid w:val="00DB693C"/>
    <w:rsid w:val="00DC278B"/>
    <w:rsid w:val="00DC3B6F"/>
    <w:rsid w:val="00DC63B1"/>
    <w:rsid w:val="00DD0E50"/>
    <w:rsid w:val="00DD2123"/>
    <w:rsid w:val="00DD4D79"/>
    <w:rsid w:val="00DD5C75"/>
    <w:rsid w:val="00DE409C"/>
    <w:rsid w:val="00DE480B"/>
    <w:rsid w:val="00DE4FC1"/>
    <w:rsid w:val="00DE6567"/>
    <w:rsid w:val="00DE717C"/>
    <w:rsid w:val="00DF59F3"/>
    <w:rsid w:val="00DF7379"/>
    <w:rsid w:val="00DF754E"/>
    <w:rsid w:val="00E0021F"/>
    <w:rsid w:val="00E00A1D"/>
    <w:rsid w:val="00E048B5"/>
    <w:rsid w:val="00E05CDE"/>
    <w:rsid w:val="00E10269"/>
    <w:rsid w:val="00E116DB"/>
    <w:rsid w:val="00E160D8"/>
    <w:rsid w:val="00E164D7"/>
    <w:rsid w:val="00E1791C"/>
    <w:rsid w:val="00E17B49"/>
    <w:rsid w:val="00E17ECF"/>
    <w:rsid w:val="00E2103E"/>
    <w:rsid w:val="00E21A7B"/>
    <w:rsid w:val="00E23910"/>
    <w:rsid w:val="00E24C35"/>
    <w:rsid w:val="00E26C83"/>
    <w:rsid w:val="00E32CE3"/>
    <w:rsid w:val="00E3350A"/>
    <w:rsid w:val="00E34755"/>
    <w:rsid w:val="00E34B5F"/>
    <w:rsid w:val="00E3780B"/>
    <w:rsid w:val="00E40873"/>
    <w:rsid w:val="00E4294D"/>
    <w:rsid w:val="00E42DA0"/>
    <w:rsid w:val="00E4315D"/>
    <w:rsid w:val="00E447A5"/>
    <w:rsid w:val="00E506D3"/>
    <w:rsid w:val="00E5368A"/>
    <w:rsid w:val="00E53FC9"/>
    <w:rsid w:val="00E547DE"/>
    <w:rsid w:val="00E553E3"/>
    <w:rsid w:val="00E57C9A"/>
    <w:rsid w:val="00E6039C"/>
    <w:rsid w:val="00E60834"/>
    <w:rsid w:val="00E60A45"/>
    <w:rsid w:val="00E6112F"/>
    <w:rsid w:val="00E61A27"/>
    <w:rsid w:val="00E63C25"/>
    <w:rsid w:val="00E63E5A"/>
    <w:rsid w:val="00E64712"/>
    <w:rsid w:val="00E648F3"/>
    <w:rsid w:val="00E66411"/>
    <w:rsid w:val="00E675A1"/>
    <w:rsid w:val="00E70119"/>
    <w:rsid w:val="00E70538"/>
    <w:rsid w:val="00E71295"/>
    <w:rsid w:val="00E71423"/>
    <w:rsid w:val="00E72216"/>
    <w:rsid w:val="00E72FBC"/>
    <w:rsid w:val="00E77DEB"/>
    <w:rsid w:val="00E80496"/>
    <w:rsid w:val="00E95CE3"/>
    <w:rsid w:val="00EA0091"/>
    <w:rsid w:val="00EA0201"/>
    <w:rsid w:val="00EA0466"/>
    <w:rsid w:val="00EA05BA"/>
    <w:rsid w:val="00EA13C2"/>
    <w:rsid w:val="00EA1486"/>
    <w:rsid w:val="00EA265A"/>
    <w:rsid w:val="00EA3186"/>
    <w:rsid w:val="00EB1826"/>
    <w:rsid w:val="00EB4FB8"/>
    <w:rsid w:val="00EB7AC1"/>
    <w:rsid w:val="00EB7B09"/>
    <w:rsid w:val="00EC10BB"/>
    <w:rsid w:val="00EC1CA4"/>
    <w:rsid w:val="00EC303A"/>
    <w:rsid w:val="00EC5EAD"/>
    <w:rsid w:val="00EC5F83"/>
    <w:rsid w:val="00EC6816"/>
    <w:rsid w:val="00ED0491"/>
    <w:rsid w:val="00ED3026"/>
    <w:rsid w:val="00EE0C73"/>
    <w:rsid w:val="00EE1B97"/>
    <w:rsid w:val="00EE2C73"/>
    <w:rsid w:val="00EE2D4B"/>
    <w:rsid w:val="00EE38C9"/>
    <w:rsid w:val="00EE3CA4"/>
    <w:rsid w:val="00EE4374"/>
    <w:rsid w:val="00EE5810"/>
    <w:rsid w:val="00EE79AC"/>
    <w:rsid w:val="00EF4C32"/>
    <w:rsid w:val="00F00A94"/>
    <w:rsid w:val="00F01EF8"/>
    <w:rsid w:val="00F02750"/>
    <w:rsid w:val="00F03E9F"/>
    <w:rsid w:val="00F064FD"/>
    <w:rsid w:val="00F075CE"/>
    <w:rsid w:val="00F07FF2"/>
    <w:rsid w:val="00F10B33"/>
    <w:rsid w:val="00F11761"/>
    <w:rsid w:val="00F123C7"/>
    <w:rsid w:val="00F126AD"/>
    <w:rsid w:val="00F13F9F"/>
    <w:rsid w:val="00F141F1"/>
    <w:rsid w:val="00F20482"/>
    <w:rsid w:val="00F211CC"/>
    <w:rsid w:val="00F2276F"/>
    <w:rsid w:val="00F22F92"/>
    <w:rsid w:val="00F25EFA"/>
    <w:rsid w:val="00F26331"/>
    <w:rsid w:val="00F27692"/>
    <w:rsid w:val="00F31082"/>
    <w:rsid w:val="00F32D9E"/>
    <w:rsid w:val="00F36402"/>
    <w:rsid w:val="00F41642"/>
    <w:rsid w:val="00F41738"/>
    <w:rsid w:val="00F45FBD"/>
    <w:rsid w:val="00F4602F"/>
    <w:rsid w:val="00F51D27"/>
    <w:rsid w:val="00F5295F"/>
    <w:rsid w:val="00F53295"/>
    <w:rsid w:val="00F5408D"/>
    <w:rsid w:val="00F555B6"/>
    <w:rsid w:val="00F5711E"/>
    <w:rsid w:val="00F57672"/>
    <w:rsid w:val="00F62297"/>
    <w:rsid w:val="00F625DC"/>
    <w:rsid w:val="00F63439"/>
    <w:rsid w:val="00F649C2"/>
    <w:rsid w:val="00F64BCA"/>
    <w:rsid w:val="00F64E8D"/>
    <w:rsid w:val="00F70431"/>
    <w:rsid w:val="00F716C1"/>
    <w:rsid w:val="00F71B32"/>
    <w:rsid w:val="00F71D64"/>
    <w:rsid w:val="00F74059"/>
    <w:rsid w:val="00F7682B"/>
    <w:rsid w:val="00F76C5F"/>
    <w:rsid w:val="00F810DA"/>
    <w:rsid w:val="00F81508"/>
    <w:rsid w:val="00F8299B"/>
    <w:rsid w:val="00F83F7D"/>
    <w:rsid w:val="00F863A0"/>
    <w:rsid w:val="00F91E29"/>
    <w:rsid w:val="00F9553F"/>
    <w:rsid w:val="00F97B81"/>
    <w:rsid w:val="00FA01EE"/>
    <w:rsid w:val="00FA14F9"/>
    <w:rsid w:val="00FA23B8"/>
    <w:rsid w:val="00FA41ED"/>
    <w:rsid w:val="00FB13B1"/>
    <w:rsid w:val="00FB179E"/>
    <w:rsid w:val="00FB1C56"/>
    <w:rsid w:val="00FB1D41"/>
    <w:rsid w:val="00FB2736"/>
    <w:rsid w:val="00FB2AC9"/>
    <w:rsid w:val="00FB645F"/>
    <w:rsid w:val="00FB71F2"/>
    <w:rsid w:val="00FC0DEE"/>
    <w:rsid w:val="00FC1C0B"/>
    <w:rsid w:val="00FC378C"/>
    <w:rsid w:val="00FC4FC3"/>
    <w:rsid w:val="00FD0108"/>
    <w:rsid w:val="00FD5D82"/>
    <w:rsid w:val="00FD629D"/>
    <w:rsid w:val="00FD63B3"/>
    <w:rsid w:val="00FD6F55"/>
    <w:rsid w:val="00FD707E"/>
    <w:rsid w:val="00FD7115"/>
    <w:rsid w:val="00FD78A4"/>
    <w:rsid w:val="00FE08FB"/>
    <w:rsid w:val="00FE3CC6"/>
    <w:rsid w:val="00FE7089"/>
    <w:rsid w:val="00FE72AD"/>
    <w:rsid w:val="00FE7F19"/>
    <w:rsid w:val="00FF1885"/>
    <w:rsid w:val="00FF1B4C"/>
    <w:rsid w:val="00FF600D"/>
    <w:rsid w:val="00FF6652"/>
    <w:rsid w:val="00FF681C"/>
    <w:rsid w:val="00FF7703"/>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91BB62D"/>
  <w15:docId w15:val="{B3955592-DD1E-47B1-A1C6-53A3D2C5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269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EEECE1" w:themeColor="background2"/>
      <w:lang w:val="de-CH"/>
    </w:rPr>
  </w:style>
  <w:style w:type="paragraph" w:styleId="Kopfzeile">
    <w:name w:val="header"/>
    <w:basedOn w:val="Standard"/>
    <w:link w:val="KopfzeileZchn"/>
    <w:uiPriority w:val="79"/>
    <w:rsid w:val="00D02693"/>
    <w:pPr>
      <w:tabs>
        <w:tab w:val="left" w:pos="5100"/>
        <w:tab w:val="right" w:pos="9967"/>
      </w:tabs>
      <w:spacing w:line="240" w:lineRule="auto"/>
    </w:pPr>
    <w:rPr>
      <w:noProof/>
      <w:sz w:val="13"/>
      <w:szCs w:val="17"/>
      <w:lang w:eastAsia="de-CH"/>
    </w:rPr>
  </w:style>
  <w:style w:type="character" w:customStyle="1" w:styleId="KopfzeileZchn">
    <w:name w:val="Kopfzeile Zchn"/>
    <w:basedOn w:val="Absatz-Standardschriftart"/>
    <w:link w:val="Kopfzeile"/>
    <w:uiPriority w:val="79"/>
    <w:rsid w:val="00D02693"/>
    <w:rPr>
      <w:rFonts w:cs="System"/>
      <w:bCs/>
      <w:noProof/>
      <w:spacing w:val="2"/>
      <w:sz w:val="13"/>
      <w:szCs w:val="17"/>
      <w:lang w:val="de-CH" w:eastAsia="de-CH"/>
    </w:rPr>
  </w:style>
  <w:style w:type="paragraph" w:styleId="Fuzeile">
    <w:name w:val="footer"/>
    <w:basedOn w:val="Standard"/>
    <w:link w:val="FuzeileZchn"/>
    <w:uiPriority w:val="99"/>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99"/>
    <w:rsid w:val="003359D8"/>
    <w:rPr>
      <w:rFonts w:cs="System"/>
      <w:spacing w:val="2"/>
      <w:sz w:val="13"/>
      <w:szCs w:val="13"/>
      <w:lang w:val="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lang w:val="de-CH"/>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lang w:val="de-CH"/>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lang w:val="de-CH"/>
    </w:rPr>
  </w:style>
  <w:style w:type="paragraph" w:customStyle="1" w:styleId="Brieftitel">
    <w:name w:val="Brieftitel"/>
    <w:basedOn w:val="Standard"/>
    <w:link w:val="BrieftitelZchn"/>
    <w:uiPriority w:val="14"/>
    <w:rsid w:val="00EA64E4"/>
    <w:pPr>
      <w:spacing w:before="720" w:after="480"/>
      <w:contextualSpacing/>
    </w:pPr>
    <w:rPr>
      <w:rFonts w:asciiTheme="majorHAnsi" w:hAnsiTheme="majorHAnsi"/>
      <w:b/>
    </w:rPr>
  </w:style>
  <w:style w:type="character" w:customStyle="1" w:styleId="BrieftitelZchn">
    <w:name w:val="Brieftitel Zchn"/>
    <w:basedOn w:val="Absatz-Standardschriftart"/>
    <w:link w:val="Brieftitel"/>
    <w:uiPriority w:val="14"/>
    <w:rsid w:val="00EA64E4"/>
    <w:rPr>
      <w:rFonts w:asciiTheme="majorHAnsi" w:hAnsiTheme="majorHAnsi" w:cs="System"/>
      <w:b/>
      <w:bCs/>
      <w:spacing w:val="2"/>
      <w:sz w:val="21"/>
      <w:lang w:val="de-CH"/>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lang w:val="de-CH"/>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lang w:val="de-CH"/>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lang w:val="de-CH"/>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lang w:val="de-CH"/>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lang w:val="de-CH"/>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lang w:val="de-CH"/>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EEECE1" w:themeColor="background2"/>
      <w:lang w:val="de-CH"/>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EEECE1"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EEECE1" w:themeColor="background2"/>
      <w:spacing w:val="2"/>
      <w:sz w:val="44"/>
      <w:szCs w:val="44"/>
      <w:lang w:val="de-CH"/>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lang w:val="de-CH"/>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lang w:val="de-CH"/>
    </w:rPr>
  </w:style>
  <w:style w:type="character" w:styleId="Funotenzeichen">
    <w:name w:val="footnote reference"/>
    <w:basedOn w:val="Absatz-Standardschriftart"/>
    <w:uiPriority w:val="99"/>
    <w:semiHidden/>
    <w:unhideWhenUsed/>
    <w:rsid w:val="00642F26"/>
    <w:rPr>
      <w:vertAlign w:val="superscript"/>
      <w:lang w:val="de-CH"/>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lang w:val="de-CH"/>
    </w:rPr>
  </w:style>
  <w:style w:type="character" w:styleId="Endnotenzeichen">
    <w:name w:val="endnote reference"/>
    <w:basedOn w:val="Absatz-Standardschriftart"/>
    <w:uiPriority w:val="99"/>
    <w:semiHidden/>
    <w:unhideWhenUsed/>
    <w:rsid w:val="00113CB8"/>
    <w:rPr>
      <w:vertAlign w:val="superscript"/>
      <w:lang w:val="de-CH"/>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lang w:val="de-CH"/>
    </w:rPr>
  </w:style>
  <w:style w:type="paragraph" w:customStyle="1" w:styleId="Seitenzahlen">
    <w:name w:val="Seitenzahlen"/>
    <w:basedOn w:val="Fuzeile"/>
    <w:uiPriority w:val="85"/>
    <w:semiHidden/>
    <w:rsid w:val="00E8428A"/>
    <w:pPr>
      <w:jc w:val="right"/>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rPr>
      <w:lang w:val="de-CH"/>
    </w:rPr>
  </w:style>
  <w:style w:type="paragraph" w:customStyle="1" w:styleId="Text85pt">
    <w:name w:val="Text 8.5 pt"/>
    <w:basedOn w:val="Standard"/>
    <w:link w:val="Text85ptZchn"/>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lang w:val="de-CH"/>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95B3D7" w:themeColor="accent1" w:themeTint="99"/>
      <w:lang w:val="de-CH"/>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1pt">
    <w:name w:val="1pt"/>
    <w:basedOn w:val="Standard"/>
    <w:rsid w:val="005108E4"/>
    <w:pPr>
      <w:tabs>
        <w:tab w:val="left" w:pos="181"/>
      </w:tabs>
      <w:adjustRightInd w:val="0"/>
      <w:snapToGrid w:val="0"/>
      <w:spacing w:line="180" w:lineRule="auto"/>
      <w:contextualSpacing/>
    </w:pPr>
    <w:rPr>
      <w:rFonts w:ascii="Arial" w:eastAsia="Times New Roman" w:hAnsi="Arial" w:cs="Times New Roman"/>
      <w:bCs w:val="0"/>
      <w:color w:val="FFFFFF" w:themeColor="background1"/>
      <w:spacing w:val="0"/>
      <w:sz w:val="2"/>
      <w:szCs w:val="24"/>
      <w:lang w:eastAsia="de-CH"/>
    </w:rPr>
  </w:style>
  <w:style w:type="paragraph" w:customStyle="1" w:styleId="Rcksendeadresse">
    <w:name w:val="Rücksendeadresse"/>
    <w:basedOn w:val="Standard"/>
    <w:qFormat/>
    <w:rsid w:val="00A91C91"/>
    <w:pPr>
      <w:pBdr>
        <w:bottom w:val="single" w:sz="6" w:space="5" w:color="auto"/>
      </w:pBdr>
      <w:spacing w:after="40" w:line="220" w:lineRule="atLeast"/>
      <w:contextualSpacing/>
    </w:pPr>
    <w:rPr>
      <w:rFonts w:ascii="Arial" w:eastAsia="Times New Roman" w:hAnsi="Arial" w:cs="Times New Roman"/>
      <w:bCs w:val="0"/>
      <w:spacing w:val="0"/>
      <w:sz w:val="13"/>
      <w:lang w:eastAsia="de-CH"/>
    </w:rPr>
  </w:style>
  <w:style w:type="character" w:customStyle="1" w:styleId="Text85ptZchn">
    <w:name w:val="Text 8.5 pt Zchn"/>
    <w:basedOn w:val="Absatz-Standardschriftart"/>
    <w:link w:val="Text85pt"/>
    <w:rsid w:val="00A36223"/>
    <w:rPr>
      <w:rFonts w:cs="System"/>
      <w:bCs/>
      <w:spacing w:val="2"/>
      <w:sz w:val="17"/>
      <w:lang w:val="de-CH"/>
    </w:rPr>
  </w:style>
  <w:style w:type="paragraph" w:customStyle="1" w:styleId="Beilage">
    <w:name w:val="Beilage"/>
    <w:basedOn w:val="Text85pt"/>
    <w:link w:val="BeilageZchn"/>
    <w:qFormat/>
    <w:rsid w:val="00D02693"/>
  </w:style>
  <w:style w:type="paragraph" w:customStyle="1" w:styleId="Kopie">
    <w:name w:val="Kopie"/>
    <w:basedOn w:val="Text85pt"/>
    <w:link w:val="KopieZchn"/>
    <w:qFormat/>
    <w:rsid w:val="00D02693"/>
  </w:style>
  <w:style w:type="character" w:customStyle="1" w:styleId="BeilageZchn">
    <w:name w:val="Beilage Zchn"/>
    <w:basedOn w:val="Text85ptZchn"/>
    <w:link w:val="Beilage"/>
    <w:rsid w:val="00D02693"/>
    <w:rPr>
      <w:rFonts w:cs="System"/>
      <w:bCs/>
      <w:spacing w:val="2"/>
      <w:sz w:val="17"/>
      <w:lang w:val="de-CH"/>
    </w:rPr>
  </w:style>
  <w:style w:type="character" w:customStyle="1" w:styleId="KopieZchn">
    <w:name w:val="Kopie Zchn"/>
    <w:basedOn w:val="Text85ptZchn"/>
    <w:link w:val="Kopie"/>
    <w:rsid w:val="00D02693"/>
    <w:rPr>
      <w:rFonts w:cs="System"/>
      <w:bCs/>
      <w:spacing w:val="2"/>
      <w:sz w:val="17"/>
      <w:lang w:val="de-CH"/>
    </w:rPr>
  </w:style>
  <w:style w:type="table" w:customStyle="1" w:styleId="Tabellenraster2">
    <w:name w:val="Tabellenraster2"/>
    <w:basedOn w:val="NormaleTabelle"/>
    <w:next w:val="Tabellenraster"/>
    <w:uiPriority w:val="59"/>
    <w:rsid w:val="00FB2AC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style>
  <w:style w:type="table" w:customStyle="1" w:styleId="KantonTab2">
    <w:name w:val="Kanton_Tab2"/>
    <w:basedOn w:val="NormaleTabelle"/>
    <w:uiPriority w:val="99"/>
    <w:rsid w:val="00FB2AC9"/>
    <w:pPr>
      <w:spacing w:after="0" w:line="240" w:lineRule="auto"/>
    </w:pPr>
    <w:rPr>
      <w:rFonts w:cs="Times New Roman"/>
    </w:rPr>
    <w:tblPr>
      <w:tblCellMar>
        <w:left w:w="0" w:type="dxa"/>
        <w:right w:w="0" w:type="dxa"/>
      </w:tblCellMar>
    </w:tblPr>
  </w:style>
  <w:style w:type="paragraph" w:customStyle="1" w:styleId="Kopfzeile2">
    <w:name w:val="Kopfzeile 2"/>
    <w:basedOn w:val="Kopfzeile"/>
    <w:rsid w:val="00FB2AC9"/>
    <w:pPr>
      <w:tabs>
        <w:tab w:val="clear" w:pos="5100"/>
        <w:tab w:val="clear" w:pos="9967"/>
        <w:tab w:val="center" w:pos="4536"/>
        <w:tab w:val="right" w:pos="9072"/>
      </w:tabs>
      <w:spacing w:line="240" w:lineRule="atLeast"/>
    </w:pPr>
    <w:rPr>
      <w:rFonts w:ascii="Arial" w:hAnsi="Arial" w:cs="Times New Roman"/>
      <w:bCs w:val="0"/>
      <w:noProof w:val="0"/>
      <w:spacing w:val="0"/>
      <w:sz w:val="16"/>
      <w:szCs w:val="22"/>
      <w:lang w:eastAsia="en-US"/>
    </w:rPr>
  </w:style>
  <w:style w:type="paragraph" w:customStyle="1" w:styleId="KopfDirektion9ptFett">
    <w:name w:val="Kopf Direktion 9pt Fett"/>
    <w:basedOn w:val="Standard"/>
    <w:rsid w:val="00FB2AC9"/>
    <w:pPr>
      <w:spacing w:line="240" w:lineRule="atLeast"/>
    </w:pPr>
    <w:rPr>
      <w:rFonts w:ascii="Arial" w:hAnsi="Arial" w:cs="Times New Roman"/>
      <w:b/>
      <w:bCs w:val="0"/>
      <w:spacing w:val="0"/>
      <w:sz w:val="18"/>
    </w:rPr>
  </w:style>
  <w:style w:type="paragraph" w:customStyle="1" w:styleId="KopfAmt9pt">
    <w:name w:val="Kopf Amt 9pt"/>
    <w:basedOn w:val="Standard"/>
    <w:rsid w:val="00FB2AC9"/>
    <w:pPr>
      <w:spacing w:line="240" w:lineRule="atLeast"/>
    </w:pPr>
    <w:rPr>
      <w:rFonts w:ascii="Arial" w:hAnsi="Arial" w:cs="Times New Roman"/>
      <w:bCs w:val="0"/>
      <w:spacing w:val="0"/>
      <w:sz w:val="18"/>
    </w:rPr>
  </w:style>
  <w:style w:type="character" w:customStyle="1" w:styleId="abbreviation">
    <w:name w:val="abbreviation"/>
    <w:basedOn w:val="Absatz-Standardschriftart"/>
    <w:rsid w:val="00FB2AC9"/>
    <w:rPr>
      <w:lang w:val="de-CH"/>
    </w:rPr>
  </w:style>
  <w:style w:type="character" w:styleId="Kommentarzeichen">
    <w:name w:val="annotation reference"/>
    <w:basedOn w:val="Absatz-Standardschriftart"/>
    <w:uiPriority w:val="99"/>
    <w:semiHidden/>
    <w:unhideWhenUsed/>
    <w:rsid w:val="00D4782F"/>
    <w:rPr>
      <w:sz w:val="16"/>
      <w:szCs w:val="16"/>
    </w:rPr>
  </w:style>
  <w:style w:type="paragraph" w:styleId="Kommentartext">
    <w:name w:val="annotation text"/>
    <w:basedOn w:val="Standard"/>
    <w:link w:val="KommentartextZchn"/>
    <w:uiPriority w:val="99"/>
    <w:semiHidden/>
    <w:unhideWhenUsed/>
    <w:rsid w:val="00D4782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782F"/>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D4782F"/>
    <w:rPr>
      <w:b/>
    </w:rPr>
  </w:style>
  <w:style w:type="character" w:customStyle="1" w:styleId="KommentarthemaZchn">
    <w:name w:val="Kommentarthema Zchn"/>
    <w:basedOn w:val="KommentartextZchn"/>
    <w:link w:val="Kommentarthema"/>
    <w:uiPriority w:val="99"/>
    <w:semiHidden/>
    <w:rsid w:val="00D4782F"/>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6487">
      <w:bodyDiv w:val="1"/>
      <w:marLeft w:val="0"/>
      <w:marRight w:val="0"/>
      <w:marTop w:val="0"/>
      <w:marBottom w:val="0"/>
      <w:divBdr>
        <w:top w:val="none" w:sz="0" w:space="0" w:color="auto"/>
        <w:left w:val="none" w:sz="0" w:space="0" w:color="auto"/>
        <w:bottom w:val="none" w:sz="0" w:space="0" w:color="auto"/>
        <w:right w:val="none" w:sz="0" w:space="0" w:color="auto"/>
      </w:divBdr>
    </w:div>
    <w:div w:id="137967166">
      <w:bodyDiv w:val="1"/>
      <w:marLeft w:val="0"/>
      <w:marRight w:val="0"/>
      <w:marTop w:val="0"/>
      <w:marBottom w:val="0"/>
      <w:divBdr>
        <w:top w:val="none" w:sz="0" w:space="0" w:color="auto"/>
        <w:left w:val="none" w:sz="0" w:space="0" w:color="auto"/>
        <w:bottom w:val="none" w:sz="0" w:space="0" w:color="auto"/>
        <w:right w:val="none" w:sz="0" w:space="0" w:color="auto"/>
      </w:divBdr>
    </w:div>
    <w:div w:id="604268988">
      <w:bodyDiv w:val="1"/>
      <w:marLeft w:val="0"/>
      <w:marRight w:val="0"/>
      <w:marTop w:val="0"/>
      <w:marBottom w:val="0"/>
      <w:divBdr>
        <w:top w:val="none" w:sz="0" w:space="0" w:color="auto"/>
        <w:left w:val="none" w:sz="0" w:space="0" w:color="auto"/>
        <w:bottom w:val="none" w:sz="0" w:space="0" w:color="auto"/>
        <w:right w:val="none" w:sz="0" w:space="0" w:color="auto"/>
      </w:divBdr>
    </w:div>
    <w:div w:id="19881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gef.be.ch/gef/de/index/familie/familie.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info.fam@be.ch"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si.be.ch/content/dam/gsi/dokumente-bilder/de/themen/familie-gesellschaft/kindertagesstaetten-tagesfamilien/betreuungsgutscheine/Nutzungsbedingungen-ki-Bon-de.pdf"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blog.kibon.ch/gemeinde-braucht-barcode-scanner-zum-einlesen-der-onlinegesuche/"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62FC3C533D4E32B2BA833F0AA5C259"/>
        <w:category>
          <w:name w:val="Allgemein"/>
          <w:gallery w:val="placeholder"/>
        </w:category>
        <w:types>
          <w:type w:val="bbPlcHdr"/>
        </w:types>
        <w:behaviors>
          <w:behavior w:val="content"/>
        </w:behaviors>
        <w:guid w:val="{FF6263B9-E18D-4980-9D17-65FADD4AAA8E}"/>
      </w:docPartPr>
      <w:docPartBody>
        <w:p w:rsidR="005D35FC" w:rsidRDefault="00DB5736">
          <w:pPr>
            <w:pStyle w:val="6762FC3C533D4E32B2BA833F0AA5C259"/>
          </w:pPr>
          <w:r>
            <w:rPr>
              <w:rStyle w:val="Platzhaltertext"/>
            </w:rPr>
            <w:t xml:space="preserve"> </w:t>
          </w:r>
        </w:p>
      </w:docPartBody>
    </w:docPart>
    <w:docPart>
      <w:docPartPr>
        <w:name w:val="FB3DD6CF58FB468F8810E84D5C341DE5"/>
        <w:category>
          <w:name w:val="Allgemein"/>
          <w:gallery w:val="placeholder"/>
        </w:category>
        <w:types>
          <w:type w:val="bbPlcHdr"/>
        </w:types>
        <w:behaviors>
          <w:behavior w:val="content"/>
        </w:behaviors>
        <w:guid w:val="{07048705-9823-461B-A5E1-4E71A99C3EDB}"/>
      </w:docPartPr>
      <w:docPartBody>
        <w:p w:rsidR="005D35FC" w:rsidRDefault="00DB5736" w:rsidP="00DB5736">
          <w:pPr>
            <w:pStyle w:val="FB3DD6CF58FB468F8810E84D5C341DE5"/>
          </w:pPr>
          <w:r w:rsidRPr="001563A1">
            <w:rPr>
              <w:rStyle w:val="Platzhaltertext"/>
            </w:rPr>
            <w:t>Klicken Sie hier, um Text einzugeben.</w:t>
          </w:r>
        </w:p>
      </w:docPartBody>
    </w:docPart>
    <w:docPart>
      <w:docPartPr>
        <w:name w:val="6C611431AA62457D9F7641368B84E5EB"/>
        <w:category>
          <w:name w:val="Allgemein"/>
          <w:gallery w:val="placeholder"/>
        </w:category>
        <w:types>
          <w:type w:val="bbPlcHdr"/>
        </w:types>
        <w:behaviors>
          <w:behavior w:val="content"/>
        </w:behaviors>
        <w:guid w:val="{6771E10C-0787-429D-A6B0-37649A578A85}"/>
      </w:docPartPr>
      <w:docPartBody>
        <w:p w:rsidR="005D35FC" w:rsidRDefault="00DB5736" w:rsidP="00DB5736">
          <w:pPr>
            <w:pStyle w:val="6C611431AA62457D9F7641368B84E5EB"/>
          </w:pPr>
          <w:r w:rsidRPr="001563A1">
            <w:rPr>
              <w:rStyle w:val="Platzhaltertext"/>
            </w:rPr>
            <w:t>Klicken Sie hier, um Text einzugeben.</w:t>
          </w:r>
        </w:p>
      </w:docPartBody>
    </w:docPart>
    <w:docPart>
      <w:docPartPr>
        <w:name w:val="83CBDCF4F59F4AD482B34D1B096EAE6A"/>
        <w:category>
          <w:name w:val="Allgemein"/>
          <w:gallery w:val="placeholder"/>
        </w:category>
        <w:types>
          <w:type w:val="bbPlcHdr"/>
        </w:types>
        <w:behaviors>
          <w:behavior w:val="content"/>
        </w:behaviors>
        <w:guid w:val="{2A6ED9A6-4064-4F2E-AA58-C8B493A3DC1B}"/>
      </w:docPartPr>
      <w:docPartBody>
        <w:p w:rsidR="005D35FC" w:rsidRDefault="00DB5736" w:rsidP="00DB5736">
          <w:pPr>
            <w:pStyle w:val="83CBDCF4F59F4AD482B34D1B096EAE6A"/>
          </w:pPr>
          <w:r>
            <w:rPr>
              <w:rStyle w:val="Platzhaltertext"/>
            </w:rPr>
            <w:t xml:space="preserve">Klicken Sie hier, um das Datum einzugeben </w:t>
          </w:r>
        </w:p>
      </w:docPartBody>
    </w:docPart>
    <w:docPart>
      <w:docPartPr>
        <w:name w:val="5B0C4E0E07D241A08234A4A676BD9C51"/>
        <w:category>
          <w:name w:val="Allgemein"/>
          <w:gallery w:val="placeholder"/>
        </w:category>
        <w:types>
          <w:type w:val="bbPlcHdr"/>
        </w:types>
        <w:behaviors>
          <w:behavior w:val="content"/>
        </w:behaviors>
        <w:guid w:val="{C73D55E1-1E8B-4002-B568-0B499DAA21D0}"/>
      </w:docPartPr>
      <w:docPartBody>
        <w:p w:rsidR="005D35FC" w:rsidRDefault="00DB5736" w:rsidP="00DB5736">
          <w:pPr>
            <w:pStyle w:val="5B0C4E0E07D241A08234A4A676BD9C51"/>
          </w:pPr>
          <w:r w:rsidRPr="0088386D">
            <w:rPr>
              <w:rStyle w:val="Platzhaltertext"/>
            </w:rPr>
            <w:t>Klicken Sie hier, um Text einzugeben.</w:t>
          </w:r>
        </w:p>
      </w:docPartBody>
    </w:docPart>
    <w:docPart>
      <w:docPartPr>
        <w:name w:val="FFA85B4B3D9D420AB5FC100A8C9E0D3C"/>
        <w:category>
          <w:name w:val="Allgemein"/>
          <w:gallery w:val="placeholder"/>
        </w:category>
        <w:types>
          <w:type w:val="bbPlcHdr"/>
        </w:types>
        <w:behaviors>
          <w:behavior w:val="content"/>
        </w:behaviors>
        <w:guid w:val="{60F7B06D-CB6B-4C55-81B4-10D41FDAA5F8}"/>
      </w:docPartPr>
      <w:docPartBody>
        <w:p w:rsidR="005D35FC" w:rsidRDefault="00DB5736" w:rsidP="00DB5736">
          <w:pPr>
            <w:pStyle w:val="FFA85B4B3D9D420AB5FC100A8C9E0D3C"/>
          </w:pPr>
          <w:r w:rsidRPr="0088386D">
            <w:rPr>
              <w:rStyle w:val="Platzhaltertext"/>
            </w:rPr>
            <w:t>Klicken Sie hier, um Text einzugeben.</w:t>
          </w:r>
        </w:p>
      </w:docPartBody>
    </w:docPart>
    <w:docPart>
      <w:docPartPr>
        <w:name w:val="73FD70912190440983AC67A4FAB533A8"/>
        <w:category>
          <w:name w:val="Allgemein"/>
          <w:gallery w:val="placeholder"/>
        </w:category>
        <w:types>
          <w:type w:val="bbPlcHdr"/>
        </w:types>
        <w:behaviors>
          <w:behavior w:val="content"/>
        </w:behaviors>
        <w:guid w:val="{BC2F6145-CAD8-4FFC-94BB-CC3A653078DC}"/>
      </w:docPartPr>
      <w:docPartBody>
        <w:p w:rsidR="005D35FC" w:rsidRDefault="00DB5736" w:rsidP="00DB5736">
          <w:pPr>
            <w:pStyle w:val="73FD70912190440983AC67A4FAB533A8"/>
          </w:pPr>
          <w:r w:rsidRPr="0088386D">
            <w:rPr>
              <w:rStyle w:val="Platzhaltertext"/>
            </w:rPr>
            <w:t>Klicken Sie hier, um Text einzugeben.</w:t>
          </w:r>
        </w:p>
      </w:docPartBody>
    </w:docPart>
    <w:docPart>
      <w:docPartPr>
        <w:name w:val="C670C9739EE24F1382EF23CC24A74963"/>
        <w:category>
          <w:name w:val="Allgemein"/>
          <w:gallery w:val="placeholder"/>
        </w:category>
        <w:types>
          <w:type w:val="bbPlcHdr"/>
        </w:types>
        <w:behaviors>
          <w:behavior w:val="content"/>
        </w:behaviors>
        <w:guid w:val="{7278089D-5F1D-4D52-8C35-16142F0DCF63}"/>
      </w:docPartPr>
      <w:docPartBody>
        <w:p w:rsidR="005D35FC" w:rsidRDefault="00DB5736" w:rsidP="00DB5736">
          <w:pPr>
            <w:pStyle w:val="C670C9739EE24F1382EF23CC24A74963"/>
          </w:pPr>
          <w:r w:rsidRPr="0088386D">
            <w:rPr>
              <w:rStyle w:val="Platzhaltertext"/>
            </w:rPr>
            <w:t>Klicken Sie hier, um Text einzugeben.</w:t>
          </w:r>
        </w:p>
      </w:docPartBody>
    </w:docPart>
    <w:docPart>
      <w:docPartPr>
        <w:name w:val="DE5CFD75C1A848A286D0FE533D11B36A"/>
        <w:category>
          <w:name w:val="Allgemein"/>
          <w:gallery w:val="placeholder"/>
        </w:category>
        <w:types>
          <w:type w:val="bbPlcHdr"/>
        </w:types>
        <w:behaviors>
          <w:behavior w:val="content"/>
        </w:behaviors>
        <w:guid w:val="{E440EB01-4B51-4B35-B845-654E9AB90AA0}"/>
      </w:docPartPr>
      <w:docPartBody>
        <w:p w:rsidR="005D35FC" w:rsidRDefault="00DB5736" w:rsidP="00DB5736">
          <w:pPr>
            <w:pStyle w:val="DE5CFD75C1A848A286D0FE533D11B36A"/>
          </w:pPr>
          <w:r w:rsidRPr="0088386D">
            <w:rPr>
              <w:rStyle w:val="Platzhaltertext"/>
            </w:rPr>
            <w:t>Klicken Sie hier, um Text einzugeben.</w:t>
          </w:r>
        </w:p>
      </w:docPartBody>
    </w:docPart>
    <w:docPart>
      <w:docPartPr>
        <w:name w:val="488680733C584093B69D8E7B3179ACD8"/>
        <w:category>
          <w:name w:val="Allgemein"/>
          <w:gallery w:val="placeholder"/>
        </w:category>
        <w:types>
          <w:type w:val="bbPlcHdr"/>
        </w:types>
        <w:behaviors>
          <w:behavior w:val="content"/>
        </w:behaviors>
        <w:guid w:val="{B5D0B068-BF15-41D8-8EF4-EA4D463BCAF3}"/>
      </w:docPartPr>
      <w:docPartBody>
        <w:p w:rsidR="005D35FC" w:rsidRDefault="00DB5736" w:rsidP="00DB5736">
          <w:pPr>
            <w:pStyle w:val="488680733C584093B69D8E7B3179ACD8"/>
          </w:pPr>
          <w:r w:rsidRPr="0088386D">
            <w:rPr>
              <w:rStyle w:val="Platzhaltertext"/>
            </w:rPr>
            <w:t>Klicken Sie hier, um Text einzugeben.</w:t>
          </w:r>
        </w:p>
      </w:docPartBody>
    </w:docPart>
    <w:docPart>
      <w:docPartPr>
        <w:name w:val="D5F7C0E17AEF41C8840D02174AF55258"/>
        <w:category>
          <w:name w:val="Allgemein"/>
          <w:gallery w:val="placeholder"/>
        </w:category>
        <w:types>
          <w:type w:val="bbPlcHdr"/>
        </w:types>
        <w:behaviors>
          <w:behavior w:val="content"/>
        </w:behaviors>
        <w:guid w:val="{D21F4CE6-7FA0-4F0B-9DED-CF0726F6ECCC}"/>
      </w:docPartPr>
      <w:docPartBody>
        <w:p w:rsidR="005D35FC" w:rsidRDefault="00DB5736" w:rsidP="00DB5736">
          <w:pPr>
            <w:pStyle w:val="D5F7C0E17AEF41C8840D02174AF55258"/>
          </w:pPr>
          <w:r w:rsidRPr="0088386D">
            <w:rPr>
              <w:rStyle w:val="Platzhaltertext"/>
            </w:rPr>
            <w:t>Klicken Sie hier, um Text einzugeben.</w:t>
          </w:r>
        </w:p>
      </w:docPartBody>
    </w:docPart>
    <w:docPart>
      <w:docPartPr>
        <w:name w:val="3A0FEC84C3D34C52886B9E36FD4F24D9"/>
        <w:category>
          <w:name w:val="Allgemein"/>
          <w:gallery w:val="placeholder"/>
        </w:category>
        <w:types>
          <w:type w:val="bbPlcHdr"/>
        </w:types>
        <w:behaviors>
          <w:behavior w:val="content"/>
        </w:behaviors>
        <w:guid w:val="{B881B197-64E5-4A0B-B169-8A3F1ABD9519}"/>
      </w:docPartPr>
      <w:docPartBody>
        <w:p w:rsidR="005D35FC" w:rsidRDefault="00DB5736" w:rsidP="00DB5736">
          <w:pPr>
            <w:pStyle w:val="3A0FEC84C3D34C52886B9E36FD4F24D9"/>
          </w:pPr>
          <w:r w:rsidRPr="0088386D">
            <w:rPr>
              <w:rStyle w:val="Platzhaltertext"/>
            </w:rPr>
            <w:t>Klicken Sie hier, um Text einzugeben.</w:t>
          </w:r>
        </w:p>
      </w:docPartBody>
    </w:docPart>
    <w:docPart>
      <w:docPartPr>
        <w:name w:val="8F54E839BF6148EAB9456F7CDD8F28EE"/>
        <w:category>
          <w:name w:val="Allgemein"/>
          <w:gallery w:val="placeholder"/>
        </w:category>
        <w:types>
          <w:type w:val="bbPlcHdr"/>
        </w:types>
        <w:behaviors>
          <w:behavior w:val="content"/>
        </w:behaviors>
        <w:guid w:val="{EC673903-1E1D-47BF-9133-14FC2D30A9BE}"/>
      </w:docPartPr>
      <w:docPartBody>
        <w:p w:rsidR="005D35FC" w:rsidRDefault="00DB5736" w:rsidP="00DB5736">
          <w:pPr>
            <w:pStyle w:val="8F54E839BF6148EAB9456F7CDD8F28EE"/>
          </w:pPr>
          <w:r w:rsidRPr="001563A1">
            <w:rPr>
              <w:rStyle w:val="Platzhaltertext"/>
            </w:rPr>
            <w:t>Klicken Sie hier, um Text einzugeben.</w:t>
          </w:r>
        </w:p>
      </w:docPartBody>
    </w:docPart>
    <w:docPart>
      <w:docPartPr>
        <w:name w:val="EE8ACD9A47F04A3C8329AB39000B7995"/>
        <w:category>
          <w:name w:val="Allgemein"/>
          <w:gallery w:val="placeholder"/>
        </w:category>
        <w:types>
          <w:type w:val="bbPlcHdr"/>
        </w:types>
        <w:behaviors>
          <w:behavior w:val="content"/>
        </w:behaviors>
        <w:guid w:val="{0BE3A5E8-C852-4478-87B9-20FF2B983AC2}"/>
      </w:docPartPr>
      <w:docPartBody>
        <w:p w:rsidR="001356CE" w:rsidRDefault="00834106" w:rsidP="00834106">
          <w:pPr>
            <w:pStyle w:val="EE8ACD9A47F04A3C8329AB39000B7995"/>
          </w:pPr>
          <w:r w:rsidRPr="0088386D">
            <w:rPr>
              <w:rStyle w:val="Platzhaltertext"/>
            </w:rPr>
            <w:t>Klicken Sie hier, um Text einzugeben.</w:t>
          </w:r>
        </w:p>
      </w:docPartBody>
    </w:docPart>
    <w:docPart>
      <w:docPartPr>
        <w:name w:val="9E83744052864B14AA8E12DF97F8D7FA"/>
        <w:category>
          <w:name w:val="Allgemein"/>
          <w:gallery w:val="placeholder"/>
        </w:category>
        <w:types>
          <w:type w:val="bbPlcHdr"/>
        </w:types>
        <w:behaviors>
          <w:behavior w:val="content"/>
        </w:behaviors>
        <w:guid w:val="{B89F3189-AB1E-4C1C-906F-63E67A44D9A5}"/>
      </w:docPartPr>
      <w:docPartBody>
        <w:p w:rsidR="001356CE" w:rsidRDefault="00834106" w:rsidP="00834106">
          <w:pPr>
            <w:pStyle w:val="9E83744052864B14AA8E12DF97F8D7FA"/>
          </w:pPr>
          <w:r w:rsidRPr="0088386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36"/>
    <w:rsid w:val="001356CE"/>
    <w:rsid w:val="005D35FC"/>
    <w:rsid w:val="00834106"/>
    <w:rsid w:val="00D1674C"/>
    <w:rsid w:val="00DB573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1674C"/>
    <w:rPr>
      <w:color w:val="808080"/>
    </w:rPr>
  </w:style>
  <w:style w:type="paragraph" w:customStyle="1" w:styleId="6762FC3C533D4E32B2BA833F0AA5C259">
    <w:name w:val="6762FC3C533D4E32B2BA833F0AA5C259"/>
  </w:style>
  <w:style w:type="paragraph" w:customStyle="1" w:styleId="FB3DD6CF58FB468F8810E84D5C341DE5">
    <w:name w:val="FB3DD6CF58FB468F8810E84D5C341DE5"/>
    <w:rsid w:val="00DB5736"/>
  </w:style>
  <w:style w:type="paragraph" w:customStyle="1" w:styleId="6C611431AA62457D9F7641368B84E5EB">
    <w:name w:val="6C611431AA62457D9F7641368B84E5EB"/>
    <w:rsid w:val="00DB5736"/>
  </w:style>
  <w:style w:type="paragraph" w:customStyle="1" w:styleId="83CBDCF4F59F4AD482B34D1B096EAE6A">
    <w:name w:val="83CBDCF4F59F4AD482B34D1B096EAE6A"/>
    <w:rsid w:val="00DB5736"/>
  </w:style>
  <w:style w:type="paragraph" w:customStyle="1" w:styleId="5B0C4E0E07D241A08234A4A676BD9C51">
    <w:name w:val="5B0C4E0E07D241A08234A4A676BD9C51"/>
    <w:rsid w:val="00DB5736"/>
  </w:style>
  <w:style w:type="paragraph" w:customStyle="1" w:styleId="FFA85B4B3D9D420AB5FC100A8C9E0D3C">
    <w:name w:val="FFA85B4B3D9D420AB5FC100A8C9E0D3C"/>
    <w:rsid w:val="00DB5736"/>
  </w:style>
  <w:style w:type="paragraph" w:customStyle="1" w:styleId="73FD70912190440983AC67A4FAB533A8">
    <w:name w:val="73FD70912190440983AC67A4FAB533A8"/>
    <w:rsid w:val="00DB5736"/>
  </w:style>
  <w:style w:type="paragraph" w:customStyle="1" w:styleId="C670C9739EE24F1382EF23CC24A74963">
    <w:name w:val="C670C9739EE24F1382EF23CC24A74963"/>
    <w:rsid w:val="00DB5736"/>
  </w:style>
  <w:style w:type="paragraph" w:customStyle="1" w:styleId="DE5CFD75C1A848A286D0FE533D11B36A">
    <w:name w:val="DE5CFD75C1A848A286D0FE533D11B36A"/>
    <w:rsid w:val="00DB5736"/>
  </w:style>
  <w:style w:type="paragraph" w:customStyle="1" w:styleId="488680733C584093B69D8E7B3179ACD8">
    <w:name w:val="488680733C584093B69D8E7B3179ACD8"/>
    <w:rsid w:val="00DB5736"/>
  </w:style>
  <w:style w:type="paragraph" w:customStyle="1" w:styleId="D5F7C0E17AEF41C8840D02174AF55258">
    <w:name w:val="D5F7C0E17AEF41C8840D02174AF55258"/>
    <w:rsid w:val="00DB5736"/>
  </w:style>
  <w:style w:type="paragraph" w:customStyle="1" w:styleId="3A0FEC84C3D34C52886B9E36FD4F24D9">
    <w:name w:val="3A0FEC84C3D34C52886B9E36FD4F24D9"/>
    <w:rsid w:val="00DB5736"/>
  </w:style>
  <w:style w:type="paragraph" w:customStyle="1" w:styleId="8F54E839BF6148EAB9456F7CDD8F28EE">
    <w:name w:val="8F54E839BF6148EAB9456F7CDD8F28EE"/>
    <w:rsid w:val="00DB5736"/>
  </w:style>
  <w:style w:type="paragraph" w:customStyle="1" w:styleId="C61B1D890EFF4E0B8F4EED6460F74F38">
    <w:name w:val="C61B1D890EFF4E0B8F4EED6460F74F38"/>
    <w:rsid w:val="00DB5736"/>
  </w:style>
  <w:style w:type="paragraph" w:customStyle="1" w:styleId="C56C93BA0A5441699B460BB0DA481C5A">
    <w:name w:val="C56C93BA0A5441699B460BB0DA481C5A"/>
    <w:rsid w:val="00DB5736"/>
  </w:style>
  <w:style w:type="paragraph" w:customStyle="1" w:styleId="EE8ACD9A47F04A3C8329AB39000B7995">
    <w:name w:val="EE8ACD9A47F04A3C8329AB39000B7995"/>
    <w:rsid w:val="00834106"/>
  </w:style>
  <w:style w:type="paragraph" w:customStyle="1" w:styleId="9E83744052864B14AA8E12DF97F8D7FA">
    <w:name w:val="9E83744052864B14AA8E12DF97F8D7FA"/>
    <w:rsid w:val="00834106"/>
  </w:style>
  <w:style w:type="paragraph" w:customStyle="1" w:styleId="DC7D78DFF1EC49ECBCE4DB996F4B83CE">
    <w:name w:val="DC7D78DFF1EC49ECBCE4DB996F4B83CE"/>
    <w:rsid w:val="00D167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CustomXMLPart">
  <AddressBlock>Gesundheits-, Sozial- und Integrationsdirektion   
Amt für Integration und Soziales   </AddressBlock>
</officeatwork>
</file>

<file path=customXml/item3.xml><?xml version="1.0" encoding="utf-8"?>
<officeatwork xmlns="http://schemas.officeatwork.com/Formulas">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</officeatwork>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MasterProperties">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</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ABE55-E049-409F-9CBD-15A8924B0F65}">
  <ds:schemaRefs>
    <ds:schemaRef ds:uri="http://schemas.officeatwork.com/Media"/>
  </ds:schemaRefs>
</ds:datastoreItem>
</file>

<file path=customXml/itemProps2.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3.xml><?xml version="1.0" encoding="utf-8"?>
<ds:datastoreItem xmlns:ds="http://schemas.openxmlformats.org/officeDocument/2006/customXml" ds:itemID="{DF20F474-602E-4888-AD09-7D578490F71F}">
  <ds:schemaRefs>
    <ds:schemaRef ds:uri="http://schemas.officeatwork.com/Formulas"/>
  </ds:schemaRefs>
</ds:datastoreItem>
</file>

<file path=customXml/itemProps4.xml><?xml version="1.0" encoding="utf-8"?>
<ds:datastoreItem xmlns:ds="http://schemas.openxmlformats.org/officeDocument/2006/customXml" ds:itemID="{689BBD46-C29D-4655-AC43-F138195ABA56}">
  <ds:schemaRefs>
    <ds:schemaRef ds:uri="http://schemas.officeatwork.com/Document"/>
  </ds:schemaRefs>
</ds:datastoreItem>
</file>

<file path=customXml/itemProps5.xml><?xml version="1.0" encoding="utf-8"?>
<ds:datastoreItem xmlns:ds="http://schemas.openxmlformats.org/officeDocument/2006/customXml" ds:itemID="{7A2D38B3-6B2C-4167-AD5A-ABA2691D1A98}">
  <ds:schemaRefs>
    <ds:schemaRef ds:uri="http://schemas.officeatwork.com/MasterProperties"/>
  </ds:schemaRefs>
</ds:datastoreItem>
</file>

<file path=customXml/itemProps6.xml><?xml version="1.0" encoding="utf-8"?>
<ds:datastoreItem xmlns:ds="http://schemas.openxmlformats.org/officeDocument/2006/customXml" ds:itemID="{AFACCAC8-6B27-4A10-8CCD-A52A8A1E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3836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Gesuchsformular Betreuungsgutscheinsystem Gemeinden</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Gesuchsformular Betreuungsgutscheinsystem Gemeinden</dc:title>
  <dc:subject/>
  <dc:creator>Amt für Integration und Soziales</dc:creator>
  <cp:keywords/>
  <dc:description/>
  <cp:lastModifiedBy>Gaye Monika, GSI-AIS</cp:lastModifiedBy>
  <cp:revision>15</cp:revision>
  <cp:lastPrinted>2022-11-21T09:30:00Z</cp:lastPrinted>
  <dcterms:created xsi:type="dcterms:W3CDTF">2022-07-19T14:25:00Z</dcterms:created>
  <dcterms:modified xsi:type="dcterms:W3CDTF">2022-11-21T09:42:00Z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Doc.Text">
    <vt:lpwstr>Text</vt:lpwstr>
  </property>
  <property fmtid="{D5CDD505-2E9C-101B-9397-08002B2CF9AE}" pid="4" name="Doc.Subject">
    <vt:lpwstr>Betreff</vt:lpwstr>
  </property>
  <property fmtid="{D5CDD505-2E9C-101B-9397-08002B2CF9AE}" pid="5" name="KESB/APEA">
    <vt:lpwstr/>
  </property>
  <property fmtid="{D5CDD505-2E9C-101B-9397-08002B2CF9AE}" pid="6" name="CustomField.pfad">
    <vt:lpwstr>Keine Angaben</vt:lpwstr>
  </property>
</Properties>
</file>