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DAD6E" w14:textId="77777777" w:rsidR="00B836B9" w:rsidRDefault="00B836B9" w:rsidP="00BE15BB">
      <w:pPr>
        <w:pStyle w:val="1pt"/>
        <w:sectPr w:rsidR="00B836B9" w:rsidSect="008F3B38">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bookmarkStart w:id="0" w:name="_GoBack"/>
      <w:bookmarkEnd w:id="0"/>
    </w:p>
    <w:p w14:paraId="6198A1EA" w14:textId="77777777" w:rsidR="001D488C" w:rsidRPr="00DB0BB2" w:rsidRDefault="001D488C" w:rsidP="00DB0BB2">
      <w:pPr>
        <w:spacing w:line="276" w:lineRule="auto"/>
        <w:rPr>
          <w:sz w:val="17"/>
          <w:szCs w:val="17"/>
        </w:rPr>
      </w:pPr>
      <w:r w:rsidRPr="00DB0BB2">
        <w:rPr>
          <w:sz w:val="17"/>
          <w:szCs w:val="17"/>
        </w:rPr>
        <w:t xml:space="preserve">Gesundheits-, Sozial- und Integrationsdirektion   </w:t>
      </w:r>
    </w:p>
    <w:p w14:paraId="37886AC5" w14:textId="77777777" w:rsidR="001D488C" w:rsidRPr="00DB0BB2" w:rsidRDefault="001D488C" w:rsidP="00DB0BB2">
      <w:pPr>
        <w:spacing w:line="276" w:lineRule="auto"/>
        <w:rPr>
          <w:sz w:val="17"/>
          <w:szCs w:val="17"/>
        </w:rPr>
      </w:pPr>
      <w:r w:rsidRPr="00DB0BB2">
        <w:rPr>
          <w:sz w:val="17"/>
          <w:szCs w:val="17"/>
        </w:rPr>
        <w:t xml:space="preserve">Amt für Integration und Soziales   </w:t>
      </w:r>
    </w:p>
    <w:p w14:paraId="31A33B4D" w14:textId="76E9E6B2" w:rsidR="008F3B38" w:rsidRPr="00DB0BB2" w:rsidRDefault="001D488C" w:rsidP="00DB0BB2">
      <w:pPr>
        <w:spacing w:line="276" w:lineRule="auto"/>
        <w:rPr>
          <w:sz w:val="17"/>
          <w:szCs w:val="17"/>
        </w:rPr>
      </w:pPr>
      <w:r w:rsidRPr="00DB0BB2">
        <w:rPr>
          <w:sz w:val="17"/>
          <w:szCs w:val="17"/>
        </w:rPr>
        <w:t>Abteilung Familie und Gesellschaft</w:t>
      </w:r>
    </w:p>
    <w:p w14:paraId="5E26C9F8" w14:textId="77777777" w:rsidR="008F3B38" w:rsidRDefault="008F3B38" w:rsidP="008F3B38">
      <w:pPr>
        <w:spacing w:line="240" w:lineRule="auto"/>
        <w:rPr>
          <w:sz w:val="24"/>
        </w:rPr>
      </w:pPr>
    </w:p>
    <w:p w14:paraId="111F167F" w14:textId="77777777" w:rsidR="008F3B38" w:rsidRDefault="008F3B38" w:rsidP="008F3B38">
      <w:pPr>
        <w:spacing w:line="240" w:lineRule="auto"/>
        <w:rPr>
          <w:sz w:val="24"/>
        </w:rPr>
      </w:pPr>
    </w:p>
    <w:p w14:paraId="70AED316" w14:textId="77777777" w:rsidR="008F3B38" w:rsidRDefault="008F3B38" w:rsidP="008F3B38">
      <w:pPr>
        <w:spacing w:line="240" w:lineRule="auto"/>
        <w:rPr>
          <w:sz w:val="24"/>
        </w:rPr>
      </w:pPr>
    </w:p>
    <w:p w14:paraId="7DE4E1BC" w14:textId="77777777" w:rsidR="008F3B38" w:rsidRDefault="008F3B38" w:rsidP="008F3B38">
      <w:pPr>
        <w:spacing w:line="240" w:lineRule="auto"/>
        <w:rPr>
          <w:sz w:val="24"/>
        </w:rPr>
      </w:pPr>
    </w:p>
    <w:p w14:paraId="50B4D51E" w14:textId="77777777" w:rsidR="008F3B38" w:rsidRDefault="008F3B38" w:rsidP="008F3B38">
      <w:pPr>
        <w:spacing w:line="240" w:lineRule="auto"/>
        <w:rPr>
          <w:sz w:val="24"/>
        </w:rPr>
      </w:pPr>
    </w:p>
    <w:p w14:paraId="4460C86C" w14:textId="77777777" w:rsidR="008F3B38" w:rsidRDefault="008F3B38" w:rsidP="008F3B38">
      <w:pPr>
        <w:spacing w:line="240" w:lineRule="auto"/>
        <w:rPr>
          <w:sz w:val="24"/>
        </w:rPr>
      </w:pPr>
    </w:p>
    <w:p w14:paraId="58927782" w14:textId="161AFD63" w:rsidR="008877BA" w:rsidRDefault="008F3B38" w:rsidP="008F3B38">
      <w:pPr>
        <w:spacing w:line="240" w:lineRule="auto"/>
        <w:rPr>
          <w:b/>
          <w:sz w:val="24"/>
        </w:rPr>
      </w:pPr>
      <w:r w:rsidRPr="0018562C">
        <w:rPr>
          <w:b/>
          <w:sz w:val="24"/>
        </w:rPr>
        <w:t>Beiblatt zur Bestätigung</w:t>
      </w:r>
      <w:r w:rsidR="001D488C" w:rsidRPr="0018562C">
        <w:rPr>
          <w:b/>
          <w:sz w:val="24"/>
        </w:rPr>
        <w:t xml:space="preserve"> einer sozialen oder sprachlichen Indikation</w:t>
      </w:r>
      <w:r w:rsidRPr="0018562C">
        <w:rPr>
          <w:b/>
          <w:sz w:val="24"/>
        </w:rPr>
        <w:t>:</w:t>
      </w:r>
    </w:p>
    <w:p w14:paraId="4FF5BFFC" w14:textId="171613E5" w:rsidR="008F3B38" w:rsidRPr="0018562C" w:rsidRDefault="008F3B38" w:rsidP="008F3B38">
      <w:pPr>
        <w:spacing w:line="240" w:lineRule="auto"/>
        <w:rPr>
          <w:b/>
          <w:sz w:val="24"/>
        </w:rPr>
      </w:pPr>
      <w:r w:rsidRPr="0018562C">
        <w:rPr>
          <w:b/>
          <w:sz w:val="24"/>
        </w:rPr>
        <w:t>Hinweise zur fachlichen Beurteilung der Indikation</w:t>
      </w:r>
    </w:p>
    <w:p w14:paraId="3660EC09" w14:textId="77777777" w:rsidR="008F3B38" w:rsidRPr="0018562C" w:rsidRDefault="008F3B38" w:rsidP="008F3B38">
      <w:pPr>
        <w:spacing w:line="240" w:lineRule="auto"/>
        <w:contextualSpacing/>
        <w:rPr>
          <w:b/>
        </w:rPr>
      </w:pPr>
    </w:p>
    <w:p w14:paraId="3F4BE152" w14:textId="77777777" w:rsidR="008F3B38" w:rsidRPr="00F926DD" w:rsidRDefault="008F3B38" w:rsidP="008F3B38">
      <w:pPr>
        <w:spacing w:line="240" w:lineRule="auto"/>
        <w:contextualSpacing/>
      </w:pPr>
    </w:p>
    <w:p w14:paraId="4742D9FA" w14:textId="4403BD0A" w:rsidR="008F3B38" w:rsidRDefault="008F3B38" w:rsidP="005D784D">
      <w:pPr>
        <w:spacing w:line="240" w:lineRule="auto"/>
        <w:jc w:val="both"/>
      </w:pPr>
      <w:r w:rsidRPr="00F926DD">
        <w:t xml:space="preserve">Die folgenden </w:t>
      </w:r>
      <w:r w:rsidR="00D647CC">
        <w:t>Aussagen zielen darauf ab den altersgemässen Entwicklungsstand des Kindes</w:t>
      </w:r>
      <w:r w:rsidR="008877BA">
        <w:t xml:space="preserve"> im familiären Umfeld</w:t>
      </w:r>
      <w:r w:rsidR="00D647CC">
        <w:t xml:space="preserve"> zu</w:t>
      </w:r>
      <w:r w:rsidR="008877BA">
        <w:t xml:space="preserve"> ermitteln</w:t>
      </w:r>
      <w:r w:rsidR="00D647CC">
        <w:t xml:space="preserve">. </w:t>
      </w:r>
      <w:r w:rsidRPr="005514C6">
        <w:rPr>
          <w:i/>
        </w:rPr>
        <w:t>Nicht</w:t>
      </w:r>
      <w:r w:rsidRPr="00F926DD">
        <w:t xml:space="preserve"> erhoben werden die Voraussetzungen des Kindes oder ob bereits eine Entwicklungsauffälligkeit besteht.</w:t>
      </w:r>
      <w:r>
        <w:t xml:space="preserve"> Die aufgeführten </w:t>
      </w:r>
      <w:r w:rsidR="008877BA">
        <w:t xml:space="preserve">Aussagen </w:t>
      </w:r>
      <w:r>
        <w:t>sollen einem einheitlichen Verständnis der zu beurteilenden Dimensionen</w:t>
      </w:r>
      <w:r w:rsidR="008877BA">
        <w:t xml:space="preserve"> (sprachlich, motorisch</w:t>
      </w:r>
      <w:r w:rsidR="00943813">
        <w:t>,</w:t>
      </w:r>
      <w:r w:rsidR="0018562C">
        <w:t xml:space="preserve"> </w:t>
      </w:r>
      <w:r w:rsidR="00943813">
        <w:rPr>
          <w:rFonts w:ascii="ArialMT-Identity-H" w:hAnsi="ArialMT-Identity-H" w:cs="ArialMT-Identity-H"/>
          <w:bCs w:val="0"/>
          <w:spacing w:val="0"/>
          <w:szCs w:val="21"/>
        </w:rPr>
        <w:t>sozio-emotional)</w:t>
      </w:r>
      <w:r>
        <w:t xml:space="preserve"> dienen</w:t>
      </w:r>
      <w:r w:rsidRPr="000B5DEC">
        <w:t xml:space="preserve">. </w:t>
      </w:r>
      <w:r w:rsidRPr="000B5DEC">
        <w:rPr>
          <w:i/>
        </w:rPr>
        <w:t>Es wird nicht immer möglich sein, alle</w:t>
      </w:r>
      <w:r w:rsidR="008877BA">
        <w:rPr>
          <w:i/>
        </w:rPr>
        <w:t xml:space="preserve"> Aussagen</w:t>
      </w:r>
      <w:r w:rsidRPr="000B5DEC">
        <w:rPr>
          <w:i/>
        </w:rPr>
        <w:t xml:space="preserve"> mit ja oder nein zu beantworten.</w:t>
      </w:r>
      <w:r w:rsidRPr="000B5DEC">
        <w:t xml:space="preserve"> Für e</w:t>
      </w:r>
      <w:r>
        <w:t xml:space="preserve">ine Beurteilung müssen entsprechend auch nicht alle </w:t>
      </w:r>
      <w:r w:rsidR="008877BA">
        <w:t xml:space="preserve">Aussagen </w:t>
      </w:r>
      <w:r>
        <w:t xml:space="preserve">durchgearbeitet werden, sie dienen primär als Orientierung. </w:t>
      </w:r>
    </w:p>
    <w:p w14:paraId="286BFCAA" w14:textId="77777777" w:rsidR="008F3B38" w:rsidRDefault="008F3B38" w:rsidP="008F3B38">
      <w:pPr>
        <w:spacing w:line="240" w:lineRule="auto"/>
        <w:contextualSpacing/>
        <w:rPr>
          <w:b/>
        </w:rPr>
      </w:pPr>
    </w:p>
    <w:p w14:paraId="51C8CB24" w14:textId="77777777" w:rsidR="008F3B38" w:rsidRDefault="008F3B38" w:rsidP="008F3B38">
      <w:pPr>
        <w:spacing w:line="240" w:lineRule="auto"/>
        <w:contextualSpacing/>
        <w:rPr>
          <w:b/>
        </w:rPr>
      </w:pPr>
    </w:p>
    <w:p w14:paraId="45921E08" w14:textId="77777777" w:rsidR="00972034" w:rsidRPr="00F926DD" w:rsidRDefault="008F3B38" w:rsidP="00972034">
      <w:pPr>
        <w:spacing w:line="240" w:lineRule="auto"/>
        <w:contextualSpacing/>
        <w:jc w:val="both"/>
      </w:pPr>
      <w:r w:rsidRPr="009F7197">
        <w:rPr>
          <w:b/>
        </w:rPr>
        <w:t>Grundsatz:</w:t>
      </w:r>
      <w:r>
        <w:t xml:space="preserve"> </w:t>
      </w:r>
      <w:r w:rsidR="008877BA">
        <w:t xml:space="preserve">Sind die Voraussetzungen im familiären Umfeld </w:t>
      </w:r>
      <w:r w:rsidR="008877BA" w:rsidRPr="00F926DD">
        <w:t>in einer oder mehreren Dimensionen</w:t>
      </w:r>
      <w:r w:rsidR="008877BA">
        <w:t xml:space="preserve"> ungenügend oder kritisch einzustufen,</w:t>
      </w:r>
      <w:r w:rsidR="008877BA" w:rsidRPr="008877BA">
        <w:t xml:space="preserve"> </w:t>
      </w:r>
      <w:r w:rsidR="008877BA" w:rsidRPr="00F926DD">
        <w:t>soll eine Empfehlung für einen Ki</w:t>
      </w:r>
      <w:r w:rsidR="008877BA">
        <w:t>ta-/Tagesfamilienbesuch ausgesprochen werden.</w:t>
      </w:r>
      <w:r w:rsidR="00972034">
        <w:t xml:space="preserve"> Besteht Unsicherheit, ob der Bedarf </w:t>
      </w:r>
      <w:r w:rsidR="00972034" w:rsidRPr="00F926DD">
        <w:t>für einen Ki</w:t>
      </w:r>
      <w:r w:rsidR="00972034">
        <w:t xml:space="preserve">ta-/Tagesfamilienbesuch ausreichend gross ist, soll eine Bedarfsbestätigung </w:t>
      </w:r>
      <w:r w:rsidR="00972034" w:rsidRPr="00233897">
        <w:rPr>
          <w:i/>
        </w:rPr>
        <w:t>eher ausgestellt</w:t>
      </w:r>
      <w:r w:rsidR="00972034">
        <w:t xml:space="preserve"> als vorenthalten werden.</w:t>
      </w:r>
    </w:p>
    <w:p w14:paraId="50829A3C" w14:textId="77777777" w:rsidR="008F3B38" w:rsidRDefault="008F3B38" w:rsidP="008F3B38">
      <w:pPr>
        <w:spacing w:line="240" w:lineRule="auto"/>
        <w:contextualSpacing/>
      </w:pPr>
    </w:p>
    <w:p w14:paraId="3D63BDDF" w14:textId="77777777" w:rsidR="008F3B38" w:rsidRPr="00F926DD" w:rsidRDefault="008F3B38" w:rsidP="008F3B38">
      <w:pPr>
        <w:spacing w:line="240" w:lineRule="auto"/>
        <w:contextualSpacing/>
      </w:pPr>
    </w:p>
    <w:p w14:paraId="3C6CE891" w14:textId="570CFC38" w:rsidR="00972034" w:rsidRPr="00F926DD" w:rsidRDefault="008F3B38" w:rsidP="005D784D">
      <w:pPr>
        <w:shd w:val="clear" w:color="auto" w:fill="D9D9D9" w:themeFill="background1" w:themeFillShade="D9"/>
        <w:spacing w:line="240" w:lineRule="auto"/>
        <w:contextualSpacing/>
        <w:jc w:val="both"/>
      </w:pPr>
      <w:r w:rsidRPr="00BD274F">
        <w:rPr>
          <w:b/>
        </w:rPr>
        <w:t>Achtung:</w:t>
      </w:r>
      <w:r w:rsidRPr="00F926DD">
        <w:t xml:space="preserve"> Fachstellenbestätigungen für einen Kita-</w:t>
      </w:r>
      <w:r>
        <w:t>/Tagesfamilienb</w:t>
      </w:r>
      <w:r w:rsidRPr="00F926DD">
        <w:t>esuch sind</w:t>
      </w:r>
      <w:r>
        <w:t xml:space="preserve"> primär</w:t>
      </w:r>
      <w:r w:rsidRPr="00F926DD">
        <w:t xml:space="preserve"> Teil der frühen Förderung.</w:t>
      </w:r>
      <w:r w:rsidR="00972034">
        <w:t xml:space="preserve"> </w:t>
      </w:r>
      <w:r w:rsidRPr="00F926DD">
        <w:t xml:space="preserve">Bei einer vermuteten </w:t>
      </w:r>
      <w:r w:rsidRPr="00900184">
        <w:rPr>
          <w:i/>
        </w:rPr>
        <w:t>Kindswohlgefährdung</w:t>
      </w:r>
      <w:r w:rsidRPr="00F926DD">
        <w:t xml:space="preserve"> sind die Massnahm</w:t>
      </w:r>
      <w:r>
        <w:t xml:space="preserve">en des Kindsschutzes zu prüfen. Stehen hierbei Defizite im Vordergrund, welche die kindliche Entwicklung beeinträchtigen, so kann ein </w:t>
      </w:r>
      <w:r w:rsidR="00972034" w:rsidRPr="00F926DD">
        <w:t>Ki</w:t>
      </w:r>
      <w:r w:rsidR="00972034">
        <w:t xml:space="preserve">ta-/Tagesfamilienbesuch </w:t>
      </w:r>
      <w:r>
        <w:t xml:space="preserve">Teil einer freiwilligen Kindesschutzmassnahme sein (Art. </w:t>
      </w:r>
      <w:r w:rsidR="006F079C">
        <w:t>41</w:t>
      </w:r>
      <w:r w:rsidR="00A2694B">
        <w:t xml:space="preserve"> </w:t>
      </w:r>
      <w:r w:rsidR="006F079C">
        <w:t>FKJV</w:t>
      </w:r>
      <w:r>
        <w:t xml:space="preserve">). </w:t>
      </w:r>
      <w:r w:rsidR="00972034">
        <w:t xml:space="preserve">Dieser </w:t>
      </w:r>
      <w:r w:rsidR="00972034" w:rsidRPr="00F926DD">
        <w:t>Ki</w:t>
      </w:r>
      <w:r w:rsidR="00972034">
        <w:t>ta-/Tagesfamilienbesuch basiert auf einer sprachlichen/sozialen Indikation.</w:t>
      </w:r>
    </w:p>
    <w:p w14:paraId="4E3353F3" w14:textId="77777777" w:rsidR="008F3B38" w:rsidRDefault="008F3B38" w:rsidP="008F3B38"/>
    <w:p w14:paraId="22286CD8" w14:textId="77777777" w:rsidR="008F3B38" w:rsidRDefault="008F3B38" w:rsidP="008F3B38">
      <w:pPr>
        <w:spacing w:line="240" w:lineRule="auto"/>
      </w:pPr>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364"/>
        <w:gridCol w:w="850"/>
        <w:gridCol w:w="753"/>
      </w:tblGrid>
      <w:tr w:rsidR="008F3B38" w14:paraId="21A02DAE" w14:textId="77777777" w:rsidTr="00874E16">
        <w:tc>
          <w:tcPr>
            <w:tcW w:w="8364" w:type="dxa"/>
          </w:tcPr>
          <w:p w14:paraId="03E44C9A" w14:textId="77777777" w:rsidR="008F3B38" w:rsidRPr="00592C05" w:rsidRDefault="008F3B38" w:rsidP="00A25AAF">
            <w:pPr>
              <w:tabs>
                <w:tab w:val="left" w:pos="294"/>
              </w:tabs>
              <w:rPr>
                <w:b/>
                <w:sz w:val="24"/>
              </w:rPr>
            </w:pPr>
            <w:r w:rsidRPr="00592C05">
              <w:rPr>
                <w:b/>
                <w:sz w:val="24"/>
              </w:rPr>
              <w:lastRenderedPageBreak/>
              <w:t>1.</w:t>
            </w:r>
            <w:r>
              <w:rPr>
                <w:b/>
                <w:sz w:val="24"/>
              </w:rPr>
              <w:tab/>
            </w:r>
            <w:r w:rsidRPr="00592C05">
              <w:rPr>
                <w:b/>
                <w:sz w:val="24"/>
              </w:rPr>
              <w:t>Hinweise auf familienexternen Förderbedarf der Sprachentwicklung</w:t>
            </w:r>
            <w:r w:rsidR="00F43618">
              <w:rPr>
                <w:b/>
                <w:sz w:val="24"/>
              </w:rPr>
              <w:t xml:space="preserve"> (sprachliche Indikation)</w:t>
            </w:r>
          </w:p>
        </w:tc>
        <w:tc>
          <w:tcPr>
            <w:tcW w:w="850" w:type="dxa"/>
          </w:tcPr>
          <w:p w14:paraId="685B50E9" w14:textId="77777777" w:rsidR="008F3B38" w:rsidRDefault="008F3B38" w:rsidP="00A25AAF">
            <w:r>
              <w:t>Ja</w:t>
            </w:r>
          </w:p>
        </w:tc>
        <w:tc>
          <w:tcPr>
            <w:tcW w:w="753" w:type="dxa"/>
          </w:tcPr>
          <w:p w14:paraId="123BF7DA" w14:textId="77777777" w:rsidR="008F3B38" w:rsidRDefault="008F3B38" w:rsidP="00A25AAF">
            <w:r>
              <w:t>Nein</w:t>
            </w:r>
          </w:p>
        </w:tc>
      </w:tr>
      <w:tr w:rsidR="008F3B38" w14:paraId="139E17B8" w14:textId="77777777" w:rsidTr="00874E16">
        <w:tc>
          <w:tcPr>
            <w:tcW w:w="8364" w:type="dxa"/>
          </w:tcPr>
          <w:p w14:paraId="49A78CEF" w14:textId="496D8371" w:rsidR="004B16DA" w:rsidRDefault="004B16DA" w:rsidP="0018562C">
            <w:pPr>
              <w:jc w:val="both"/>
            </w:pPr>
            <w:permStart w:id="1309828301" w:edGrp="everyone" w:colFirst="1" w:colLast="1"/>
            <w:permStart w:id="1516780339" w:edGrp="everyone" w:colFirst="2" w:colLast="2"/>
            <w:r>
              <w:t>Erziehungsberechtigte (insbesondere die Person, die häufiger für die Betreuung zuständig ist) weisen ungenügende oder fehlende Kenntnisse der regionalen Landessprache</w:t>
            </w:r>
            <w:r>
              <w:rPr>
                <w:rStyle w:val="Funotenzeichen"/>
              </w:rPr>
              <w:footnoteReference w:id="1"/>
            </w:r>
            <w:r>
              <w:t xml:space="preserve"> auf. Ohne entsprechende Sprachkenntnisse der primären Bezugspersonen verfügt das Kind über keine oder sehr eingeschränkte Zugänge zum </w:t>
            </w:r>
            <w:r w:rsidRPr="004222C1">
              <w:t>korrekten Sprac</w:t>
            </w:r>
            <w:r>
              <w:t>hgebrauch</w:t>
            </w:r>
            <w:r w:rsidR="000B4139">
              <w:t>.</w:t>
            </w:r>
          </w:p>
          <w:p w14:paraId="19052AA1" w14:textId="57887477" w:rsidR="008F3B38" w:rsidRDefault="008F3B38" w:rsidP="00A25AAF"/>
        </w:tc>
        <w:sdt>
          <w:sdtPr>
            <w:id w:val="-744719709"/>
            <w14:checkbox>
              <w14:checked w14:val="0"/>
              <w14:checkedState w14:val="2612" w14:font="MS Gothic"/>
              <w14:uncheckedState w14:val="2610" w14:font="MS Gothic"/>
            </w14:checkbox>
          </w:sdtPr>
          <w:sdtEndPr/>
          <w:sdtContent>
            <w:tc>
              <w:tcPr>
                <w:tcW w:w="850" w:type="dxa"/>
              </w:tcPr>
              <w:p w14:paraId="764121BA" w14:textId="793CBC99" w:rsidR="008F3B38" w:rsidRDefault="009C1DBD" w:rsidP="00A25AAF">
                <w:r>
                  <w:rPr>
                    <w:rFonts w:ascii="MS Gothic" w:eastAsia="MS Gothic" w:hAnsi="MS Gothic" w:hint="eastAsia"/>
                  </w:rPr>
                  <w:t>☐</w:t>
                </w:r>
              </w:p>
            </w:tc>
          </w:sdtContent>
        </w:sdt>
        <w:sdt>
          <w:sdtPr>
            <w:id w:val="-866600039"/>
            <w14:checkbox>
              <w14:checked w14:val="0"/>
              <w14:checkedState w14:val="2612" w14:font="MS Gothic"/>
              <w14:uncheckedState w14:val="2610" w14:font="MS Gothic"/>
            </w14:checkbox>
          </w:sdtPr>
          <w:sdtEndPr/>
          <w:sdtContent>
            <w:tc>
              <w:tcPr>
                <w:tcW w:w="753" w:type="dxa"/>
              </w:tcPr>
              <w:p w14:paraId="3BB7C219" w14:textId="2D1095CE" w:rsidR="008F3B38" w:rsidRDefault="00EC50B3" w:rsidP="00A25AAF">
                <w:r>
                  <w:rPr>
                    <w:rFonts w:ascii="MS Gothic" w:eastAsia="MS Gothic" w:hAnsi="MS Gothic" w:hint="eastAsia"/>
                  </w:rPr>
                  <w:t>☐</w:t>
                </w:r>
              </w:p>
            </w:tc>
          </w:sdtContent>
        </w:sdt>
      </w:tr>
      <w:tr w:rsidR="008F3B38" w14:paraId="59B48CFC" w14:textId="77777777" w:rsidTr="00874E16">
        <w:tc>
          <w:tcPr>
            <w:tcW w:w="8364" w:type="dxa"/>
          </w:tcPr>
          <w:p w14:paraId="48BAA881" w14:textId="334A705C" w:rsidR="007B3E6E" w:rsidRPr="007B3E6E" w:rsidRDefault="007B3E6E" w:rsidP="007B3E6E">
            <w:pPr>
              <w:jc w:val="both"/>
            </w:pPr>
            <w:permStart w:id="66678614" w:edGrp="everyone" w:colFirst="1" w:colLast="1"/>
            <w:permStart w:id="1475485633" w:edGrp="everyone" w:colFirst="2" w:colLast="2"/>
            <w:permEnd w:id="1309828301"/>
            <w:permEnd w:id="1516780339"/>
            <w:r w:rsidRPr="007B3E6E">
              <w:t xml:space="preserve">«Erziehungsberechtigte weisen ein ungeeignetes Sprech- und Sprachverhalten (in der regionalen Landessprache) auf. Erziehungsberechtigte sprechen wenig mit dem Kind, stellen ihm keine Fragen, kommentieren Handlungen selten sprachlich. Sie verwenden keine korrekten Sätze und sind in ihrem Wortschatz </w:t>
            </w:r>
            <w:r>
              <w:t>eingeschränkt.</w:t>
            </w:r>
            <w:r w:rsidRPr="007B3E6E">
              <w:t>»</w:t>
            </w:r>
          </w:p>
          <w:p w14:paraId="3300B121" w14:textId="149610D8" w:rsidR="008F3B38" w:rsidRDefault="008F3B38" w:rsidP="00A25AAF"/>
        </w:tc>
        <w:sdt>
          <w:sdtPr>
            <w:id w:val="-302767185"/>
            <w14:checkbox>
              <w14:checked w14:val="0"/>
              <w14:checkedState w14:val="2612" w14:font="MS Gothic"/>
              <w14:uncheckedState w14:val="2610" w14:font="MS Gothic"/>
            </w14:checkbox>
          </w:sdtPr>
          <w:sdtEndPr/>
          <w:sdtContent>
            <w:tc>
              <w:tcPr>
                <w:tcW w:w="850" w:type="dxa"/>
              </w:tcPr>
              <w:p w14:paraId="3C981D2C" w14:textId="335EF7C3" w:rsidR="008F3B38" w:rsidRDefault="00EC50B3" w:rsidP="00A25AAF">
                <w:r>
                  <w:rPr>
                    <w:rFonts w:ascii="MS Gothic" w:eastAsia="MS Gothic" w:hAnsi="MS Gothic" w:hint="eastAsia"/>
                  </w:rPr>
                  <w:t>☐</w:t>
                </w:r>
              </w:p>
            </w:tc>
          </w:sdtContent>
        </w:sdt>
        <w:sdt>
          <w:sdtPr>
            <w:id w:val="-1546512167"/>
            <w14:checkbox>
              <w14:checked w14:val="0"/>
              <w14:checkedState w14:val="2612" w14:font="MS Gothic"/>
              <w14:uncheckedState w14:val="2610" w14:font="MS Gothic"/>
            </w14:checkbox>
          </w:sdtPr>
          <w:sdtEndPr/>
          <w:sdtContent>
            <w:tc>
              <w:tcPr>
                <w:tcW w:w="753" w:type="dxa"/>
              </w:tcPr>
              <w:p w14:paraId="32A40730" w14:textId="044BF5B2" w:rsidR="008F3B38" w:rsidRPr="00ED7B66" w:rsidRDefault="009C1DBD" w:rsidP="00A25AAF">
                <w:r>
                  <w:rPr>
                    <w:rFonts w:ascii="MS Gothic" w:eastAsia="MS Gothic" w:hAnsi="MS Gothic" w:hint="eastAsia"/>
                  </w:rPr>
                  <w:t>☐</w:t>
                </w:r>
              </w:p>
            </w:tc>
          </w:sdtContent>
        </w:sdt>
      </w:tr>
      <w:permEnd w:id="66678614"/>
      <w:permEnd w:id="1475485633"/>
    </w:tbl>
    <w:p w14:paraId="51D7588D" w14:textId="77777777" w:rsidR="00E14E31" w:rsidRDefault="00E14E31" w:rsidP="008F3B38"/>
    <w:p w14:paraId="7E06332C" w14:textId="24736A5E" w:rsidR="00E14E31" w:rsidRDefault="001D14F5" w:rsidP="0018562C">
      <w:pPr>
        <w:jc w:val="both"/>
      </w:pPr>
      <w:r>
        <w:t xml:space="preserve">Verfügt ein Kind </w:t>
      </w:r>
      <w:r w:rsidR="00E14E31">
        <w:t>über ein soziales Umfeld</w:t>
      </w:r>
      <w:r w:rsidR="00564AA7">
        <w:t xml:space="preserve"> (Spielkameraden, Bezugspersonen)</w:t>
      </w:r>
      <w:r w:rsidR="00E14E31">
        <w:t>,</w:t>
      </w:r>
      <w:r w:rsidR="00E14E31" w:rsidRPr="00CD4432">
        <w:t xml:space="preserve"> </w:t>
      </w:r>
      <w:r w:rsidR="00E14E31">
        <w:t>welches</w:t>
      </w:r>
      <w:r>
        <w:t xml:space="preserve"> </w:t>
      </w:r>
      <w:r w:rsidR="00E14E31">
        <w:t>die regionale Landessprache als Muttersprache beherrscht und wo Interaktionen möglich sind, kann dies einen kompensatorischen Effekt auf die familiären Einschränkungen haben.</w:t>
      </w:r>
    </w:p>
    <w:p w14:paraId="27C92824" w14:textId="77777777" w:rsidR="00E14E31" w:rsidRDefault="00E14E31" w:rsidP="008F3B38"/>
    <w:p w14:paraId="2DB38DDC" w14:textId="77777777" w:rsidR="000B4139" w:rsidRDefault="00E14E31" w:rsidP="0018562C">
      <w:pPr>
        <w:jc w:val="both"/>
      </w:pPr>
      <w:r>
        <w:t xml:space="preserve">Ebenso kann ein Besuch von Einrichtungen, in welchen die regionale Landessprache gesprochen wird </w:t>
      </w:r>
    </w:p>
    <w:p w14:paraId="6A0FDBBC" w14:textId="168A154E" w:rsidR="007C08A6" w:rsidRDefault="00E14E31" w:rsidP="0018562C">
      <w:pPr>
        <w:jc w:val="both"/>
      </w:pPr>
      <w:r>
        <w:t>(z.</w:t>
      </w:r>
      <w:r w:rsidR="000B4139">
        <w:t xml:space="preserve"> </w:t>
      </w:r>
      <w:r>
        <w:t>B. Spielgruppen)</w:t>
      </w:r>
      <w:r w:rsidR="007F318E">
        <w:t xml:space="preserve"> </w:t>
      </w:r>
      <w:r>
        <w:t xml:space="preserve">dem Spracherwerb des Kindes helfen. </w:t>
      </w:r>
      <w:r w:rsidR="00E011E5">
        <w:t xml:space="preserve">Dabei gilt es zu beachten, dass der Besuch regelmässig und mindestens zweimal pro Woche stattfindet. </w:t>
      </w:r>
    </w:p>
    <w:p w14:paraId="4319FD97" w14:textId="77777777" w:rsidR="007C08A6" w:rsidRDefault="007C08A6" w:rsidP="0018562C">
      <w:pPr>
        <w:jc w:val="both"/>
      </w:pPr>
    </w:p>
    <w:p w14:paraId="1B2F0C86" w14:textId="31F060EB" w:rsidR="00E011E5" w:rsidRDefault="00214F9C" w:rsidP="0018562C">
      <w:pPr>
        <w:jc w:val="both"/>
      </w:pPr>
      <w:r>
        <w:t>Ein Kita</w:t>
      </w:r>
      <w:r w:rsidR="00E011E5">
        <w:t>/Tagesfamilien-Besuch erscheint</w:t>
      </w:r>
      <w:r w:rsidR="0089403D">
        <w:t xml:space="preserve"> als geeignete Fördermöglichkeit</w:t>
      </w:r>
      <w:r w:rsidR="004D5759">
        <w:t>,</w:t>
      </w:r>
      <w:r w:rsidR="0089403D">
        <w:t xml:space="preserve"> wenn</w:t>
      </w:r>
      <w:r w:rsidR="00E011E5">
        <w:t xml:space="preserve"> folgende zwei </w:t>
      </w:r>
      <w:r w:rsidR="007F318E">
        <w:t>Gegeben</w:t>
      </w:r>
      <w:r>
        <w:t>-</w:t>
      </w:r>
      <w:r w:rsidR="007F318E">
        <w:t>heiten</w:t>
      </w:r>
      <w:r w:rsidR="00E011E5">
        <w:t xml:space="preserve"> eintreffen: Einerseits sind die Erziehungsberechtigten bezüglich des Spracherwerbes des Kindes stark</w:t>
      </w:r>
      <w:r w:rsidR="007F318E">
        <w:t xml:space="preserve"> </w:t>
      </w:r>
      <w:r w:rsidR="00E011E5">
        <w:t xml:space="preserve">in </w:t>
      </w:r>
      <w:r w:rsidR="003469B1">
        <w:t>i</w:t>
      </w:r>
      <w:r w:rsidR="00E011E5">
        <w:t>hren Fördermöglichkeiten eingeschränkt. Andererseits reichen indes auch die oben erwähnten Kompensationsmöglichkeiten</w:t>
      </w:r>
      <w:r w:rsidR="007F318E">
        <w:t xml:space="preserve"> (soziales Umfeld und Spielgruppenbesuch)</w:t>
      </w:r>
      <w:r w:rsidR="00E011E5">
        <w:t xml:space="preserve"> nicht aus</w:t>
      </w:r>
      <w:r w:rsidR="0089403D">
        <w:t>.</w:t>
      </w:r>
    </w:p>
    <w:p w14:paraId="0C089F90" w14:textId="77777777" w:rsidR="00E011E5" w:rsidRDefault="00E011E5" w:rsidP="0018562C">
      <w:pPr>
        <w:jc w:val="both"/>
      </w:pPr>
    </w:p>
    <w:p w14:paraId="17254A84" w14:textId="0C86FAAA" w:rsidR="00E011E5" w:rsidRDefault="00E011E5" w:rsidP="0018562C">
      <w:pPr>
        <w:jc w:val="both"/>
      </w:pPr>
    </w:p>
    <w:tbl>
      <w:tblPr>
        <w:tblStyle w:val="Tabellenraster"/>
        <w:tblW w:w="0" w:type="auto"/>
        <w:tblLook w:val="04A0" w:firstRow="1" w:lastRow="0" w:firstColumn="1" w:lastColumn="0" w:noHBand="0" w:noVBand="1"/>
      </w:tblPr>
      <w:tblGrid>
        <w:gridCol w:w="4984"/>
        <w:gridCol w:w="4983"/>
      </w:tblGrid>
      <w:tr w:rsidR="008F3B38" w14:paraId="0A7F230E" w14:textId="77777777" w:rsidTr="007450B5">
        <w:trPr>
          <w:trHeight w:val="750"/>
        </w:trPr>
        <w:tc>
          <w:tcPr>
            <w:tcW w:w="4984" w:type="dxa"/>
            <w:tcBorders>
              <w:top w:val="nil"/>
              <w:left w:val="nil"/>
              <w:bottom w:val="nil"/>
              <w:right w:val="nil"/>
            </w:tcBorders>
            <w:shd w:val="clear" w:color="auto" w:fill="A2C2E8"/>
          </w:tcPr>
          <w:p w14:paraId="63B41DC7" w14:textId="77777777" w:rsidR="008F3B38" w:rsidRPr="00512CD2" w:rsidRDefault="008F3B38" w:rsidP="00A25AAF">
            <w:pPr>
              <w:spacing w:line="240" w:lineRule="auto"/>
              <w:jc w:val="center"/>
              <w:rPr>
                <w:sz w:val="20"/>
              </w:rPr>
            </w:pPr>
            <w:r w:rsidRPr="00512CD2">
              <w:rPr>
                <w:sz w:val="20"/>
              </w:rPr>
              <w:t>Hinweise auf einen Förderbedarf der Sprachentwicklung und keine/nicht ausreichende Kompensationsmöglichkeiten</w:t>
            </w:r>
          </w:p>
          <w:p w14:paraId="0FE73A3B" w14:textId="77777777" w:rsidR="008F3B38" w:rsidRPr="00512CD2" w:rsidRDefault="008F3B38" w:rsidP="00A25AAF">
            <w:pPr>
              <w:spacing w:before="60" w:after="60" w:line="240" w:lineRule="auto"/>
              <w:jc w:val="center"/>
              <w:rPr>
                <w:i/>
                <w:sz w:val="20"/>
              </w:rPr>
            </w:pPr>
            <w:r w:rsidRPr="00512CD2">
              <w:rPr>
                <w:i/>
                <w:sz w:val="20"/>
              </w:rPr>
              <w:t>oder</w:t>
            </w:r>
          </w:p>
          <w:p w14:paraId="34B1A23B" w14:textId="77777777" w:rsidR="008F3B38" w:rsidRPr="00512CD2" w:rsidRDefault="008F3B38" w:rsidP="00A25AAF">
            <w:pPr>
              <w:spacing w:line="240" w:lineRule="auto"/>
              <w:jc w:val="center"/>
              <w:rPr>
                <w:sz w:val="20"/>
              </w:rPr>
            </w:pPr>
            <w:r w:rsidRPr="00512CD2">
              <w:rPr>
                <w:sz w:val="20"/>
              </w:rPr>
              <w:t>Unsicher in Bezug auf den sprachlichen Förderbedarf</w:t>
            </w:r>
          </w:p>
        </w:tc>
        <w:tc>
          <w:tcPr>
            <w:tcW w:w="4983" w:type="dxa"/>
            <w:tcBorders>
              <w:top w:val="nil"/>
              <w:left w:val="nil"/>
              <w:bottom w:val="nil"/>
              <w:right w:val="nil"/>
            </w:tcBorders>
            <w:shd w:val="clear" w:color="auto" w:fill="ABDB77"/>
          </w:tcPr>
          <w:p w14:paraId="1DA97F23" w14:textId="77777777" w:rsidR="008F3B38" w:rsidRPr="00512CD2" w:rsidRDefault="008F3B38" w:rsidP="00A25AAF">
            <w:pPr>
              <w:spacing w:before="100" w:beforeAutospacing="1" w:after="100" w:afterAutospacing="1"/>
              <w:jc w:val="center"/>
              <w:rPr>
                <w:sz w:val="20"/>
              </w:rPr>
            </w:pPr>
            <w:r w:rsidRPr="00512CD2">
              <w:rPr>
                <w:sz w:val="20"/>
              </w:rPr>
              <w:t>Keine Hinweise auf einen Förderbedarf der Sprachentwicklung oder ausreichend Kompensationsmöglichkeiten</w:t>
            </w:r>
          </w:p>
        </w:tc>
      </w:tr>
      <w:tr w:rsidR="008F3B38" w14:paraId="78BFE311" w14:textId="77777777" w:rsidTr="007450B5">
        <w:trPr>
          <w:trHeight w:val="58"/>
        </w:trPr>
        <w:sdt>
          <w:sdtPr>
            <w:rPr>
              <w:sz w:val="20"/>
            </w:rPr>
            <w:id w:val="-1416858712"/>
            <w14:checkbox>
              <w14:checked w14:val="0"/>
              <w14:checkedState w14:val="2612" w14:font="MS Gothic"/>
              <w14:uncheckedState w14:val="2610" w14:font="MS Gothic"/>
            </w14:checkbox>
          </w:sdtPr>
          <w:sdtEndPr/>
          <w:sdtContent>
            <w:permStart w:id="1415981484" w:edGrp="everyone" w:displacedByCustomXml="prev"/>
            <w:tc>
              <w:tcPr>
                <w:tcW w:w="4984" w:type="dxa"/>
                <w:tcBorders>
                  <w:top w:val="nil"/>
                  <w:left w:val="nil"/>
                  <w:right w:val="nil"/>
                </w:tcBorders>
                <w:shd w:val="clear" w:color="auto" w:fill="A2C2E8"/>
                <w:vAlign w:val="center"/>
              </w:tcPr>
              <w:p w14:paraId="4A70928C" w14:textId="238A7BCB" w:rsidR="008F3B38" w:rsidRPr="00512CD2" w:rsidRDefault="00E97DC9" w:rsidP="00A25AAF">
                <w:pPr>
                  <w:spacing w:before="100" w:beforeAutospacing="1" w:after="100" w:afterAutospacing="1"/>
                  <w:jc w:val="center"/>
                  <w:rPr>
                    <w:sz w:val="20"/>
                  </w:rPr>
                </w:pPr>
                <w:r>
                  <w:rPr>
                    <w:rFonts w:ascii="MS Gothic" w:eastAsia="MS Gothic" w:hAnsi="MS Gothic" w:hint="eastAsia"/>
                    <w:sz w:val="20"/>
                  </w:rPr>
                  <w:t>☐</w:t>
                </w:r>
              </w:p>
            </w:tc>
            <w:permEnd w:id="1415981484" w:displacedByCustomXml="next"/>
          </w:sdtContent>
        </w:sdt>
        <w:sdt>
          <w:sdtPr>
            <w:rPr>
              <w:sz w:val="20"/>
            </w:rPr>
            <w:id w:val="-1816636188"/>
            <w14:checkbox>
              <w14:checked w14:val="0"/>
              <w14:checkedState w14:val="2612" w14:font="MS Gothic"/>
              <w14:uncheckedState w14:val="2610" w14:font="MS Gothic"/>
            </w14:checkbox>
          </w:sdtPr>
          <w:sdtEndPr/>
          <w:sdtContent>
            <w:permStart w:id="1039098570" w:edGrp="everyone" w:displacedByCustomXml="prev"/>
            <w:tc>
              <w:tcPr>
                <w:tcW w:w="4983" w:type="dxa"/>
                <w:tcBorders>
                  <w:top w:val="nil"/>
                  <w:left w:val="nil"/>
                  <w:right w:val="nil"/>
                </w:tcBorders>
                <w:shd w:val="clear" w:color="auto" w:fill="ABDB77"/>
                <w:vAlign w:val="center"/>
              </w:tcPr>
              <w:p w14:paraId="5BB2E31E" w14:textId="2570B118" w:rsidR="008F3B38" w:rsidRPr="00512CD2" w:rsidRDefault="00E97DC9" w:rsidP="00A25AAF">
                <w:pPr>
                  <w:spacing w:before="100" w:beforeAutospacing="1" w:after="100" w:afterAutospacing="1"/>
                  <w:jc w:val="center"/>
                  <w:rPr>
                    <w:sz w:val="20"/>
                  </w:rPr>
                </w:pPr>
                <w:r>
                  <w:rPr>
                    <w:rFonts w:ascii="MS Gothic" w:eastAsia="MS Gothic" w:hAnsi="MS Gothic" w:hint="eastAsia"/>
                    <w:sz w:val="20"/>
                  </w:rPr>
                  <w:t>☐</w:t>
                </w:r>
              </w:p>
            </w:tc>
            <w:permEnd w:id="1039098570" w:displacedByCustomXml="next"/>
          </w:sdtContent>
        </w:sdt>
      </w:tr>
      <w:tr w:rsidR="008F3B38" w14:paraId="73E7C6AD" w14:textId="77777777" w:rsidTr="007450B5">
        <w:tc>
          <w:tcPr>
            <w:tcW w:w="4984" w:type="dxa"/>
            <w:tcBorders>
              <w:left w:val="nil"/>
              <w:bottom w:val="nil"/>
              <w:right w:val="nil"/>
            </w:tcBorders>
            <w:shd w:val="clear" w:color="auto" w:fill="A2C2E8"/>
          </w:tcPr>
          <w:p w14:paraId="7476F5F7" w14:textId="77777777" w:rsidR="008F3B38" w:rsidRPr="00512CD2" w:rsidRDefault="008F3B38" w:rsidP="00A25AAF">
            <w:pPr>
              <w:spacing w:before="100" w:beforeAutospacing="1" w:after="100" w:afterAutospacing="1"/>
              <w:jc w:val="center"/>
              <w:rPr>
                <w:sz w:val="20"/>
              </w:rPr>
            </w:pPr>
            <w:r>
              <w:rPr>
                <w:sz w:val="20"/>
              </w:rPr>
              <w:sym w:font="Wingdings" w:char="F0E0"/>
            </w:r>
            <w:r>
              <w:rPr>
                <w:sz w:val="20"/>
              </w:rPr>
              <w:t xml:space="preserve"> </w:t>
            </w:r>
            <w:r w:rsidRPr="00512CD2">
              <w:rPr>
                <w:sz w:val="20"/>
              </w:rPr>
              <w:t xml:space="preserve">Indikation für eine </w:t>
            </w:r>
            <w:r w:rsidRPr="004D3424">
              <w:rPr>
                <w:b/>
                <w:sz w:val="20"/>
              </w:rPr>
              <w:t>40%</w:t>
            </w:r>
            <w:r w:rsidRPr="00512CD2">
              <w:rPr>
                <w:sz w:val="20"/>
              </w:rPr>
              <w:t>-Betreuung</w:t>
            </w:r>
          </w:p>
        </w:tc>
        <w:tc>
          <w:tcPr>
            <w:tcW w:w="4983" w:type="dxa"/>
            <w:tcBorders>
              <w:left w:val="nil"/>
              <w:bottom w:val="nil"/>
              <w:right w:val="nil"/>
            </w:tcBorders>
            <w:shd w:val="clear" w:color="auto" w:fill="ABDB77"/>
          </w:tcPr>
          <w:p w14:paraId="12C6E910" w14:textId="77777777" w:rsidR="008F3B38" w:rsidRPr="00512CD2" w:rsidRDefault="008F3B38" w:rsidP="00A25AAF">
            <w:pPr>
              <w:spacing w:before="100" w:beforeAutospacing="1" w:after="100" w:afterAutospacing="1"/>
              <w:jc w:val="center"/>
              <w:rPr>
                <w:sz w:val="20"/>
              </w:rPr>
            </w:pPr>
            <w:r>
              <w:rPr>
                <w:sz w:val="20"/>
              </w:rPr>
              <w:sym w:font="Wingdings" w:char="F0E0"/>
            </w:r>
            <w:r>
              <w:rPr>
                <w:sz w:val="20"/>
              </w:rPr>
              <w:t xml:space="preserve"> </w:t>
            </w:r>
            <w:r w:rsidRPr="00512CD2">
              <w:rPr>
                <w:sz w:val="20"/>
              </w:rPr>
              <w:t>keine Indikation in diesem Bereich</w:t>
            </w:r>
          </w:p>
        </w:tc>
      </w:tr>
    </w:tbl>
    <w:p w14:paraId="1DBDE013" w14:textId="77777777" w:rsidR="008F3B38" w:rsidRDefault="008F3B38" w:rsidP="008F3B38"/>
    <w:tbl>
      <w:tblPr>
        <w:tblStyle w:val="Tabellenraster"/>
        <w:tblW w:w="0" w:type="auto"/>
        <w:tblLook w:val="04A0" w:firstRow="1" w:lastRow="0" w:firstColumn="1" w:lastColumn="0" w:noHBand="0" w:noVBand="1"/>
      </w:tblPr>
      <w:tblGrid>
        <w:gridCol w:w="9962"/>
      </w:tblGrid>
      <w:tr w:rsidR="008F3B38" w14:paraId="4653CCAD" w14:textId="77777777" w:rsidTr="007450B5">
        <w:tc>
          <w:tcPr>
            <w:tcW w:w="9962" w:type="dxa"/>
          </w:tcPr>
          <w:p w14:paraId="1849EAE2" w14:textId="77777777" w:rsidR="008F3B38" w:rsidRDefault="008F3B38" w:rsidP="00A25AAF">
            <w:pPr>
              <w:spacing w:after="240"/>
            </w:pPr>
            <w:r>
              <w:t xml:space="preserve">Bemerkungen: </w:t>
            </w:r>
          </w:p>
          <w:p w14:paraId="66C4997F" w14:textId="603D9488" w:rsidR="008F3B38" w:rsidRDefault="008F3B38" w:rsidP="00A25AAF">
            <w:pPr>
              <w:tabs>
                <w:tab w:val="left" w:leader="underscore" w:pos="8956"/>
              </w:tabs>
              <w:spacing w:after="240"/>
            </w:pPr>
            <w:permStart w:id="794307734" w:edGrp="everyone"/>
          </w:p>
          <w:p w14:paraId="35780DEF" w14:textId="578E0DE5" w:rsidR="00EC50B3" w:rsidRDefault="00EC50B3" w:rsidP="00A25AAF">
            <w:pPr>
              <w:tabs>
                <w:tab w:val="left" w:leader="underscore" w:pos="8956"/>
              </w:tabs>
              <w:spacing w:after="240"/>
            </w:pPr>
          </w:p>
          <w:p w14:paraId="7FB7E274" w14:textId="661DC12C" w:rsidR="00EC50B3" w:rsidRDefault="00EC50B3" w:rsidP="00A25AAF">
            <w:pPr>
              <w:tabs>
                <w:tab w:val="left" w:leader="underscore" w:pos="8956"/>
              </w:tabs>
              <w:spacing w:after="240"/>
            </w:pPr>
          </w:p>
          <w:p w14:paraId="1E88A827" w14:textId="77777777" w:rsidR="00EC50B3" w:rsidRDefault="00EC50B3" w:rsidP="00A25AAF">
            <w:pPr>
              <w:tabs>
                <w:tab w:val="left" w:leader="underscore" w:pos="8956"/>
              </w:tabs>
              <w:spacing w:after="240"/>
            </w:pPr>
          </w:p>
          <w:p w14:paraId="2E475D71" w14:textId="77777777" w:rsidR="007450B5" w:rsidRDefault="007450B5" w:rsidP="00A25AAF">
            <w:pPr>
              <w:tabs>
                <w:tab w:val="left" w:leader="underscore" w:pos="8956"/>
              </w:tabs>
              <w:spacing w:after="240"/>
            </w:pPr>
          </w:p>
          <w:permEnd w:id="794307734"/>
          <w:p w14:paraId="02D87D83" w14:textId="77777777" w:rsidR="008F3B38" w:rsidRDefault="008F3B38" w:rsidP="007450B5">
            <w:pPr>
              <w:tabs>
                <w:tab w:val="left" w:leader="underscore" w:pos="8956"/>
              </w:tabs>
              <w:spacing w:after="240"/>
            </w:pPr>
          </w:p>
        </w:tc>
      </w:tr>
    </w:tbl>
    <w:p w14:paraId="1CE3C9C5" w14:textId="57A9A6EC" w:rsidR="008F3B38" w:rsidRDefault="008F3B38" w:rsidP="008F3B38">
      <w:r>
        <w:br w:type="page"/>
      </w:r>
    </w:p>
    <w:tbl>
      <w:tblPr>
        <w:tblStyle w:val="Tabellenraster"/>
        <w:tblW w:w="99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7833"/>
        <w:gridCol w:w="847"/>
        <w:gridCol w:w="756"/>
      </w:tblGrid>
      <w:tr w:rsidR="008F3B38" w:rsidRPr="000B2F32" w14:paraId="3788F815" w14:textId="77777777" w:rsidTr="00F975B4">
        <w:tc>
          <w:tcPr>
            <w:tcW w:w="8364" w:type="dxa"/>
            <w:gridSpan w:val="2"/>
          </w:tcPr>
          <w:p w14:paraId="69C05AF6" w14:textId="77777777" w:rsidR="008F3B38" w:rsidRPr="00592C05" w:rsidRDefault="008F3B38" w:rsidP="00A25AAF">
            <w:pPr>
              <w:tabs>
                <w:tab w:val="left" w:pos="284"/>
              </w:tabs>
              <w:spacing w:before="100" w:beforeAutospacing="1" w:after="100" w:afterAutospacing="1"/>
              <w:ind w:left="284" w:hanging="284"/>
              <w:rPr>
                <w:b/>
              </w:rPr>
            </w:pPr>
            <w:r w:rsidRPr="00592C05">
              <w:rPr>
                <w:b/>
                <w:sz w:val="24"/>
                <w:szCs w:val="24"/>
              </w:rPr>
              <w:t>2.</w:t>
            </w:r>
            <w:r>
              <w:rPr>
                <w:b/>
                <w:sz w:val="24"/>
                <w:szCs w:val="24"/>
              </w:rPr>
              <w:tab/>
            </w:r>
            <w:r w:rsidRPr="00592C05">
              <w:rPr>
                <w:b/>
                <w:sz w:val="24"/>
                <w:szCs w:val="24"/>
              </w:rPr>
              <w:t>Hinweise auf familienexternen Förderbedarf der sozio-emotionalen Entwicklung</w:t>
            </w:r>
            <w:r w:rsidRPr="00A049A1">
              <w:rPr>
                <w:rStyle w:val="Funotenzeichen"/>
                <w:sz w:val="24"/>
                <w:szCs w:val="24"/>
              </w:rPr>
              <w:footnoteReference w:id="2"/>
            </w:r>
            <w:r w:rsidR="00F43618">
              <w:rPr>
                <w:b/>
                <w:sz w:val="24"/>
                <w:szCs w:val="24"/>
              </w:rPr>
              <w:t xml:space="preserve"> (soziale Indikation)</w:t>
            </w:r>
          </w:p>
        </w:tc>
        <w:tc>
          <w:tcPr>
            <w:tcW w:w="847" w:type="dxa"/>
          </w:tcPr>
          <w:p w14:paraId="136E8BC0" w14:textId="77777777" w:rsidR="008F3B38" w:rsidRPr="000B2F32" w:rsidRDefault="008F3B38" w:rsidP="00A25AAF">
            <w:pPr>
              <w:spacing w:before="100" w:beforeAutospacing="1" w:after="100" w:afterAutospacing="1"/>
            </w:pPr>
            <w:r w:rsidRPr="000B2F32">
              <w:t>Ja</w:t>
            </w:r>
          </w:p>
        </w:tc>
        <w:tc>
          <w:tcPr>
            <w:tcW w:w="756" w:type="dxa"/>
          </w:tcPr>
          <w:p w14:paraId="12F40C4F" w14:textId="77777777" w:rsidR="008F3B38" w:rsidRPr="000B2F32" w:rsidRDefault="008F3B38" w:rsidP="00A25AAF">
            <w:pPr>
              <w:spacing w:before="100" w:beforeAutospacing="1" w:after="100" w:afterAutospacing="1"/>
            </w:pPr>
            <w:r>
              <w:t>Nein</w:t>
            </w:r>
          </w:p>
        </w:tc>
      </w:tr>
      <w:tr w:rsidR="008F3B38" w:rsidRPr="000B2F32" w14:paraId="4FFD65A0" w14:textId="77777777" w:rsidTr="00F975B4">
        <w:tc>
          <w:tcPr>
            <w:tcW w:w="8364" w:type="dxa"/>
            <w:gridSpan w:val="2"/>
          </w:tcPr>
          <w:p w14:paraId="1CA21F1D" w14:textId="77777777" w:rsidR="008F3B38" w:rsidRPr="000B2F32" w:rsidRDefault="008F3B38" w:rsidP="0018562C">
            <w:pPr>
              <w:spacing w:before="100" w:beforeAutospacing="1" w:after="100" w:afterAutospacing="1"/>
              <w:jc w:val="both"/>
            </w:pPr>
            <w:permStart w:id="1328359831" w:edGrp="everyone" w:colFirst="1" w:colLast="1"/>
            <w:permStart w:id="433866830" w:edGrp="everyone" w:colFirst="2" w:colLast="2"/>
            <w:r>
              <w:t xml:space="preserve">Das Kind wird von mehrmals täglich wechselnden Personen ausserhalb der Kernfamilie betreut oder verbringt dem Alter unangemessen lange Zeiten ohne Betreuung. </w:t>
            </w:r>
          </w:p>
        </w:tc>
        <w:sdt>
          <w:sdtPr>
            <w:id w:val="-923030612"/>
            <w14:checkbox>
              <w14:checked w14:val="0"/>
              <w14:checkedState w14:val="2612" w14:font="MS Gothic"/>
              <w14:uncheckedState w14:val="2610" w14:font="MS Gothic"/>
            </w14:checkbox>
          </w:sdtPr>
          <w:sdtEndPr/>
          <w:sdtContent>
            <w:tc>
              <w:tcPr>
                <w:tcW w:w="847" w:type="dxa"/>
              </w:tcPr>
              <w:p w14:paraId="12905B14" w14:textId="5A24782F" w:rsidR="008F3B38" w:rsidRPr="000B2F32" w:rsidRDefault="00EC50B3" w:rsidP="00A25AAF">
                <w:pPr>
                  <w:spacing w:before="100" w:beforeAutospacing="1" w:after="100" w:afterAutospacing="1"/>
                </w:pPr>
                <w:r>
                  <w:rPr>
                    <w:rFonts w:ascii="MS Gothic" w:eastAsia="MS Gothic" w:hAnsi="MS Gothic" w:hint="eastAsia"/>
                  </w:rPr>
                  <w:t>☐</w:t>
                </w:r>
              </w:p>
            </w:tc>
          </w:sdtContent>
        </w:sdt>
        <w:sdt>
          <w:sdtPr>
            <w:id w:val="732734856"/>
            <w14:checkbox>
              <w14:checked w14:val="0"/>
              <w14:checkedState w14:val="2612" w14:font="MS Gothic"/>
              <w14:uncheckedState w14:val="2610" w14:font="MS Gothic"/>
            </w14:checkbox>
          </w:sdtPr>
          <w:sdtEndPr/>
          <w:sdtContent>
            <w:tc>
              <w:tcPr>
                <w:tcW w:w="756" w:type="dxa"/>
              </w:tcPr>
              <w:p w14:paraId="4702C2F1" w14:textId="7CF7BF74"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14B90869" w14:textId="77777777" w:rsidTr="00F975B4">
        <w:tc>
          <w:tcPr>
            <w:tcW w:w="8364" w:type="dxa"/>
            <w:gridSpan w:val="2"/>
          </w:tcPr>
          <w:p w14:paraId="47308F4E" w14:textId="5FB0A705" w:rsidR="008F3B38" w:rsidRPr="000B2F32" w:rsidRDefault="008F3B38" w:rsidP="0018562C">
            <w:pPr>
              <w:spacing w:before="100" w:beforeAutospacing="1" w:after="100" w:afterAutospacing="1"/>
              <w:jc w:val="both"/>
            </w:pPr>
            <w:permStart w:id="913986509" w:edGrp="everyone" w:colFirst="1" w:colLast="1"/>
            <w:permStart w:id="1453075570" w:edGrp="everyone" w:colFirst="2" w:colLast="2"/>
            <w:permEnd w:id="1328359831"/>
            <w:permEnd w:id="433866830"/>
            <w:r>
              <w:t xml:space="preserve">Die Anforderungen der </w:t>
            </w:r>
            <w:r w:rsidR="00F502BF">
              <w:t>Erziehungsberechtigten</w:t>
            </w:r>
            <w:r>
              <w:t xml:space="preserve"> an das Kind sind unklar und/oder nicht altersgerecht. </w:t>
            </w:r>
          </w:p>
        </w:tc>
        <w:sdt>
          <w:sdtPr>
            <w:id w:val="547803095"/>
            <w14:checkbox>
              <w14:checked w14:val="0"/>
              <w14:checkedState w14:val="2612" w14:font="MS Gothic"/>
              <w14:uncheckedState w14:val="2610" w14:font="MS Gothic"/>
            </w14:checkbox>
          </w:sdtPr>
          <w:sdtEndPr/>
          <w:sdtContent>
            <w:tc>
              <w:tcPr>
                <w:tcW w:w="847" w:type="dxa"/>
              </w:tcPr>
              <w:p w14:paraId="2CF6778F" w14:textId="7DE6F778"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1007756113"/>
            <w14:checkbox>
              <w14:checked w14:val="0"/>
              <w14:checkedState w14:val="2612" w14:font="MS Gothic"/>
              <w14:uncheckedState w14:val="2610" w14:font="MS Gothic"/>
            </w14:checkbox>
          </w:sdtPr>
          <w:sdtEndPr/>
          <w:sdtContent>
            <w:tc>
              <w:tcPr>
                <w:tcW w:w="756" w:type="dxa"/>
              </w:tcPr>
              <w:p w14:paraId="065562B9" w14:textId="72192D02" w:rsidR="008F3B38" w:rsidRPr="000B2F32" w:rsidRDefault="00EC50B3" w:rsidP="00A25AAF">
                <w:pPr>
                  <w:spacing w:before="100" w:beforeAutospacing="1" w:after="100" w:afterAutospacing="1"/>
                </w:pPr>
                <w:r>
                  <w:rPr>
                    <w:rFonts w:ascii="MS Gothic" w:eastAsia="MS Gothic" w:hAnsi="MS Gothic" w:hint="eastAsia"/>
                  </w:rPr>
                  <w:t>☐</w:t>
                </w:r>
              </w:p>
            </w:tc>
          </w:sdtContent>
        </w:sdt>
      </w:tr>
      <w:tr w:rsidR="008F3B38" w:rsidRPr="000B2F32" w14:paraId="2AE6860F" w14:textId="77777777" w:rsidTr="00F975B4">
        <w:tc>
          <w:tcPr>
            <w:tcW w:w="8364" w:type="dxa"/>
            <w:gridSpan w:val="2"/>
          </w:tcPr>
          <w:p w14:paraId="19845646" w14:textId="77777777" w:rsidR="008F3B38" w:rsidRPr="000B2F32" w:rsidRDefault="008F3B38" w:rsidP="0018562C">
            <w:pPr>
              <w:spacing w:before="100" w:beforeAutospacing="1" w:after="100" w:afterAutospacing="1"/>
              <w:jc w:val="both"/>
            </w:pPr>
            <w:permStart w:id="457660435" w:edGrp="everyone" w:colFirst="1" w:colLast="1"/>
            <w:permStart w:id="1890660200" w:edGrp="everyone" w:colFirst="2" w:colLast="2"/>
            <w:permEnd w:id="913986509"/>
            <w:permEnd w:id="1453075570"/>
            <w:r>
              <w:t>Die Familie verfügt über keinen geregelten und vorhersagbaren Tagesablauf (Mahlzeiten, Schlafenszeiten, etc.).</w:t>
            </w:r>
          </w:p>
        </w:tc>
        <w:sdt>
          <w:sdtPr>
            <w:id w:val="-1506586547"/>
            <w14:checkbox>
              <w14:checked w14:val="0"/>
              <w14:checkedState w14:val="2612" w14:font="MS Gothic"/>
              <w14:uncheckedState w14:val="2610" w14:font="MS Gothic"/>
            </w14:checkbox>
          </w:sdtPr>
          <w:sdtEndPr/>
          <w:sdtContent>
            <w:tc>
              <w:tcPr>
                <w:tcW w:w="847" w:type="dxa"/>
              </w:tcPr>
              <w:p w14:paraId="04EE82C4" w14:textId="318C613F" w:rsidR="008F3B38" w:rsidRPr="000B2F32" w:rsidRDefault="00EC50B3" w:rsidP="00A25AAF">
                <w:pPr>
                  <w:spacing w:before="100" w:beforeAutospacing="1" w:after="100" w:afterAutospacing="1"/>
                </w:pPr>
                <w:r>
                  <w:rPr>
                    <w:rFonts w:ascii="MS Gothic" w:eastAsia="MS Gothic" w:hAnsi="MS Gothic" w:hint="eastAsia"/>
                  </w:rPr>
                  <w:t>☐</w:t>
                </w:r>
              </w:p>
            </w:tc>
          </w:sdtContent>
        </w:sdt>
        <w:sdt>
          <w:sdtPr>
            <w:id w:val="-480304623"/>
            <w14:checkbox>
              <w14:checked w14:val="0"/>
              <w14:checkedState w14:val="2612" w14:font="MS Gothic"/>
              <w14:uncheckedState w14:val="2610" w14:font="MS Gothic"/>
            </w14:checkbox>
          </w:sdtPr>
          <w:sdtEndPr/>
          <w:sdtContent>
            <w:tc>
              <w:tcPr>
                <w:tcW w:w="756" w:type="dxa"/>
              </w:tcPr>
              <w:p w14:paraId="4D1B49AE" w14:textId="5B1924F4"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483B45D6" w14:textId="77777777" w:rsidTr="00F975B4">
        <w:tc>
          <w:tcPr>
            <w:tcW w:w="8364" w:type="dxa"/>
            <w:gridSpan w:val="2"/>
          </w:tcPr>
          <w:p w14:paraId="68B1ABDD" w14:textId="2B5D2C07" w:rsidR="008F3B38" w:rsidRPr="000B2F32" w:rsidRDefault="008F3B38">
            <w:pPr>
              <w:spacing w:before="100" w:beforeAutospacing="1" w:after="100" w:afterAutospacing="1"/>
              <w:jc w:val="both"/>
            </w:pPr>
            <w:permStart w:id="1008170616" w:edGrp="everyone" w:colFirst="1" w:colLast="1"/>
            <w:permStart w:id="1514961566" w:edGrp="everyone" w:colFirst="2" w:colLast="2"/>
            <w:permEnd w:id="457660435"/>
            <w:permEnd w:id="1890660200"/>
            <w:r>
              <w:t xml:space="preserve">Die </w:t>
            </w:r>
            <w:r w:rsidR="00F502BF">
              <w:t>Erziehungsberechtigten</w:t>
            </w:r>
            <w:r>
              <w:t xml:space="preserve"> reagieren nicht, wenn das Kind mit ihnen spricht oder sonst </w:t>
            </w:r>
            <w:r w:rsidR="004D5759">
              <w:t xml:space="preserve">mit ihnen </w:t>
            </w:r>
            <w:r>
              <w:t>kommuniziert.</w:t>
            </w:r>
          </w:p>
        </w:tc>
        <w:sdt>
          <w:sdtPr>
            <w:id w:val="146324356"/>
            <w14:checkbox>
              <w14:checked w14:val="0"/>
              <w14:checkedState w14:val="2612" w14:font="MS Gothic"/>
              <w14:uncheckedState w14:val="2610" w14:font="MS Gothic"/>
            </w14:checkbox>
          </w:sdtPr>
          <w:sdtEndPr/>
          <w:sdtContent>
            <w:tc>
              <w:tcPr>
                <w:tcW w:w="847" w:type="dxa"/>
              </w:tcPr>
              <w:p w14:paraId="031B22E4" w14:textId="16C9F8B1"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2053525753"/>
            <w14:checkbox>
              <w14:checked w14:val="0"/>
              <w14:checkedState w14:val="2612" w14:font="MS Gothic"/>
              <w14:uncheckedState w14:val="2610" w14:font="MS Gothic"/>
            </w14:checkbox>
          </w:sdtPr>
          <w:sdtEndPr/>
          <w:sdtContent>
            <w:tc>
              <w:tcPr>
                <w:tcW w:w="756" w:type="dxa"/>
              </w:tcPr>
              <w:p w14:paraId="431643FE" w14:textId="0F14E0C8"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702050DE" w14:textId="77777777" w:rsidTr="00F975B4">
        <w:tc>
          <w:tcPr>
            <w:tcW w:w="8364" w:type="dxa"/>
            <w:gridSpan w:val="2"/>
          </w:tcPr>
          <w:p w14:paraId="24F2F610" w14:textId="5D35218E" w:rsidR="008F3B38" w:rsidRPr="000B2F32" w:rsidRDefault="008F3B38" w:rsidP="0018562C">
            <w:pPr>
              <w:spacing w:before="100" w:beforeAutospacing="1" w:after="100" w:afterAutospacing="1"/>
              <w:jc w:val="both"/>
            </w:pPr>
            <w:permStart w:id="2104119404" w:edGrp="everyone" w:colFirst="1" w:colLast="1"/>
            <w:permStart w:id="1369256424" w:edGrp="everyone" w:colFirst="2" w:colLast="2"/>
            <w:permEnd w:id="1008170616"/>
            <w:permEnd w:id="1514961566"/>
            <w:r>
              <w:t xml:space="preserve">Die </w:t>
            </w:r>
            <w:r w:rsidR="00F502BF">
              <w:t>Erziehungsberechtigten</w:t>
            </w:r>
            <w:r>
              <w:t xml:space="preserve"> zeigen im Kontakt mit ihrem Kind und/oder im Gespräch über ihr Kind keinerlei positiven Gefühle. </w:t>
            </w:r>
          </w:p>
        </w:tc>
        <w:sdt>
          <w:sdtPr>
            <w:id w:val="-2021456358"/>
            <w14:checkbox>
              <w14:checked w14:val="0"/>
              <w14:checkedState w14:val="2612" w14:font="MS Gothic"/>
              <w14:uncheckedState w14:val="2610" w14:font="MS Gothic"/>
            </w14:checkbox>
          </w:sdtPr>
          <w:sdtEndPr/>
          <w:sdtContent>
            <w:tc>
              <w:tcPr>
                <w:tcW w:w="847" w:type="dxa"/>
              </w:tcPr>
              <w:p w14:paraId="17D69D0E" w14:textId="27FF729E"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1998462863"/>
            <w14:checkbox>
              <w14:checked w14:val="0"/>
              <w14:checkedState w14:val="2612" w14:font="MS Gothic"/>
              <w14:uncheckedState w14:val="2610" w14:font="MS Gothic"/>
            </w14:checkbox>
          </w:sdtPr>
          <w:sdtEndPr/>
          <w:sdtContent>
            <w:tc>
              <w:tcPr>
                <w:tcW w:w="756" w:type="dxa"/>
              </w:tcPr>
              <w:p w14:paraId="1F53E260" w14:textId="5A8E1AB4"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02FD1C79" w14:textId="77777777" w:rsidTr="00F975B4">
        <w:tc>
          <w:tcPr>
            <w:tcW w:w="8364" w:type="dxa"/>
            <w:gridSpan w:val="2"/>
          </w:tcPr>
          <w:p w14:paraId="22CB463E" w14:textId="13712983" w:rsidR="008F3B38" w:rsidRPr="000B2F32" w:rsidRDefault="008F3B38" w:rsidP="0018562C">
            <w:pPr>
              <w:spacing w:before="100" w:beforeAutospacing="1" w:after="100" w:afterAutospacing="1"/>
              <w:jc w:val="both"/>
            </w:pPr>
            <w:permStart w:id="1039348733" w:edGrp="everyone" w:colFirst="1" w:colLast="1"/>
            <w:permStart w:id="1688619909" w:edGrp="everyone" w:colFirst="2" w:colLast="2"/>
            <w:permEnd w:id="2104119404"/>
            <w:permEnd w:id="1369256424"/>
            <w:r>
              <w:t xml:space="preserve">Die </w:t>
            </w:r>
            <w:r w:rsidR="00F502BF">
              <w:t>Erziehungsberechtigten</w:t>
            </w:r>
            <w:r>
              <w:t xml:space="preserve"> zeigen offene Ablehnung oder Feindlichkeit gegenüber dem Kind (bezeichnen es bspw. als böse oder beschweren sich darüber). </w:t>
            </w:r>
          </w:p>
        </w:tc>
        <w:sdt>
          <w:sdtPr>
            <w:id w:val="1490670361"/>
            <w14:checkbox>
              <w14:checked w14:val="0"/>
              <w14:checkedState w14:val="2612" w14:font="MS Gothic"/>
              <w14:uncheckedState w14:val="2610" w14:font="MS Gothic"/>
            </w14:checkbox>
          </w:sdtPr>
          <w:sdtEndPr/>
          <w:sdtContent>
            <w:tc>
              <w:tcPr>
                <w:tcW w:w="847" w:type="dxa"/>
              </w:tcPr>
              <w:p w14:paraId="6B527A15" w14:textId="374426F1"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531874093"/>
            <w14:checkbox>
              <w14:checked w14:val="0"/>
              <w14:checkedState w14:val="2612" w14:font="MS Gothic"/>
              <w14:uncheckedState w14:val="2610" w14:font="MS Gothic"/>
            </w14:checkbox>
          </w:sdtPr>
          <w:sdtEndPr/>
          <w:sdtContent>
            <w:tc>
              <w:tcPr>
                <w:tcW w:w="756" w:type="dxa"/>
              </w:tcPr>
              <w:p w14:paraId="5622755C" w14:textId="17BFA971"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2E90D852" w14:textId="77777777" w:rsidTr="00F975B4">
        <w:tc>
          <w:tcPr>
            <w:tcW w:w="8364" w:type="dxa"/>
            <w:gridSpan w:val="2"/>
          </w:tcPr>
          <w:p w14:paraId="4339FD76" w14:textId="77777777" w:rsidR="008F3B38" w:rsidRPr="000B2F32" w:rsidRDefault="008F3B38" w:rsidP="0018562C">
            <w:pPr>
              <w:spacing w:before="100" w:beforeAutospacing="1" w:after="100" w:afterAutospacing="1"/>
              <w:jc w:val="both"/>
            </w:pPr>
            <w:permStart w:id="2119765202" w:edGrp="everyone" w:colFirst="1" w:colLast="1"/>
            <w:permStart w:id="799832963" w:edGrp="everyone" w:colFirst="2" w:colLast="2"/>
            <w:permEnd w:id="1039348733"/>
            <w:permEnd w:id="1688619909"/>
            <w:r>
              <w:t>Das Kind hat weniger als einmal pro Woche für mindestens eine Stunde Kontakt mit Gleichaltrigen (Eltern-Kind-Gruppe, Freunde mit gleichaltrigen Kindern, Nachbarskinder, etc.).</w:t>
            </w:r>
          </w:p>
        </w:tc>
        <w:sdt>
          <w:sdtPr>
            <w:id w:val="1388537216"/>
            <w14:checkbox>
              <w14:checked w14:val="0"/>
              <w14:checkedState w14:val="2612" w14:font="MS Gothic"/>
              <w14:uncheckedState w14:val="2610" w14:font="MS Gothic"/>
            </w14:checkbox>
          </w:sdtPr>
          <w:sdtEndPr/>
          <w:sdtContent>
            <w:tc>
              <w:tcPr>
                <w:tcW w:w="847" w:type="dxa"/>
              </w:tcPr>
              <w:p w14:paraId="22BD77DB" w14:textId="5029DDE4"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1524361821"/>
            <w14:checkbox>
              <w14:checked w14:val="0"/>
              <w14:checkedState w14:val="2612" w14:font="MS Gothic"/>
              <w14:uncheckedState w14:val="2610" w14:font="MS Gothic"/>
            </w14:checkbox>
          </w:sdtPr>
          <w:sdtEndPr/>
          <w:sdtContent>
            <w:tc>
              <w:tcPr>
                <w:tcW w:w="756" w:type="dxa"/>
              </w:tcPr>
              <w:p w14:paraId="59ABCAD3" w14:textId="17D60FCE"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0B06FBDE" w14:textId="77777777" w:rsidTr="00F975B4">
        <w:tc>
          <w:tcPr>
            <w:tcW w:w="8364" w:type="dxa"/>
            <w:gridSpan w:val="2"/>
          </w:tcPr>
          <w:p w14:paraId="05C78933" w14:textId="0EE840B3" w:rsidR="008F3B38" w:rsidRPr="000B2F32" w:rsidRDefault="008F3B38" w:rsidP="0018562C">
            <w:pPr>
              <w:spacing w:before="100" w:beforeAutospacing="1" w:after="100" w:afterAutospacing="1"/>
              <w:jc w:val="both"/>
            </w:pPr>
            <w:permStart w:id="1885932363" w:edGrp="everyone" w:colFirst="1" w:colLast="1"/>
            <w:permStart w:id="274479711" w:edGrp="everyone" w:colFirst="2" w:colLast="2"/>
            <w:permEnd w:id="2119765202"/>
            <w:permEnd w:id="799832963"/>
            <w:r>
              <w:t>Die Familie ist sozial isoliert und hat kaum Möglichkeiten</w:t>
            </w:r>
            <w:r w:rsidR="004B16DA">
              <w:t xml:space="preserve"> bei Bedarf</w:t>
            </w:r>
            <w:r>
              <w:t xml:space="preserve"> Hilfe aus dem Umfeld zu holen.</w:t>
            </w:r>
          </w:p>
        </w:tc>
        <w:sdt>
          <w:sdtPr>
            <w:id w:val="-1813936599"/>
            <w14:checkbox>
              <w14:checked w14:val="0"/>
              <w14:checkedState w14:val="2612" w14:font="MS Gothic"/>
              <w14:uncheckedState w14:val="2610" w14:font="MS Gothic"/>
            </w14:checkbox>
          </w:sdtPr>
          <w:sdtEndPr/>
          <w:sdtContent>
            <w:tc>
              <w:tcPr>
                <w:tcW w:w="847" w:type="dxa"/>
              </w:tcPr>
              <w:p w14:paraId="52E720F9" w14:textId="422735DB"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2109455189"/>
            <w14:checkbox>
              <w14:checked w14:val="0"/>
              <w14:checkedState w14:val="2612" w14:font="MS Gothic"/>
              <w14:uncheckedState w14:val="2610" w14:font="MS Gothic"/>
            </w14:checkbox>
          </w:sdtPr>
          <w:sdtEndPr/>
          <w:sdtContent>
            <w:tc>
              <w:tcPr>
                <w:tcW w:w="756" w:type="dxa"/>
              </w:tcPr>
              <w:p w14:paraId="07E8DA2F" w14:textId="18F451B8"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64C67587" w14:textId="77777777" w:rsidTr="00F975B4">
        <w:tc>
          <w:tcPr>
            <w:tcW w:w="8364" w:type="dxa"/>
            <w:gridSpan w:val="2"/>
          </w:tcPr>
          <w:p w14:paraId="25F92F5E" w14:textId="77777777" w:rsidR="008F3B38" w:rsidRPr="000B2F32" w:rsidRDefault="008F3B38" w:rsidP="0018562C">
            <w:pPr>
              <w:spacing w:before="100" w:beforeAutospacing="1" w:after="100" w:afterAutospacing="1"/>
              <w:jc w:val="both"/>
            </w:pPr>
            <w:permStart w:id="1603228976" w:edGrp="everyone" w:colFirst="1" w:colLast="1"/>
            <w:permStart w:id="511854200" w:edGrp="everyone" w:colFirst="2" w:colLast="2"/>
            <w:permEnd w:id="1885932363"/>
            <w:permEnd w:id="274479711"/>
            <w:r>
              <w:t>Das Kind wird nicht oder nur sehr selten für sein Verhalten gelobt.</w:t>
            </w:r>
          </w:p>
        </w:tc>
        <w:sdt>
          <w:sdtPr>
            <w:id w:val="1826389219"/>
            <w14:checkbox>
              <w14:checked w14:val="0"/>
              <w14:checkedState w14:val="2612" w14:font="MS Gothic"/>
              <w14:uncheckedState w14:val="2610" w14:font="MS Gothic"/>
            </w14:checkbox>
          </w:sdtPr>
          <w:sdtEndPr/>
          <w:sdtContent>
            <w:tc>
              <w:tcPr>
                <w:tcW w:w="847" w:type="dxa"/>
              </w:tcPr>
              <w:p w14:paraId="639AFA12" w14:textId="0163DFE9"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1536501867"/>
            <w14:checkbox>
              <w14:checked w14:val="0"/>
              <w14:checkedState w14:val="2612" w14:font="MS Gothic"/>
              <w14:uncheckedState w14:val="2610" w14:font="MS Gothic"/>
            </w14:checkbox>
          </w:sdtPr>
          <w:sdtEndPr/>
          <w:sdtContent>
            <w:tc>
              <w:tcPr>
                <w:tcW w:w="756" w:type="dxa"/>
              </w:tcPr>
              <w:p w14:paraId="4B7864F9" w14:textId="2463C558"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4B2F9092" w14:textId="77777777" w:rsidTr="00F975B4">
        <w:tc>
          <w:tcPr>
            <w:tcW w:w="8364" w:type="dxa"/>
            <w:gridSpan w:val="2"/>
          </w:tcPr>
          <w:p w14:paraId="2C97AA6A" w14:textId="607D4089" w:rsidR="008F3B38" w:rsidRPr="000B2F32" w:rsidRDefault="008F3B38" w:rsidP="0018562C">
            <w:pPr>
              <w:spacing w:before="100" w:beforeAutospacing="1" w:after="100" w:afterAutospacing="1"/>
              <w:jc w:val="both"/>
            </w:pPr>
            <w:permStart w:id="1667964388" w:edGrp="everyone" w:colFirst="1" w:colLast="1"/>
            <w:permStart w:id="1827557280" w:edGrp="everyone" w:colFirst="2" w:colLast="2"/>
            <w:permEnd w:id="1603228976"/>
            <w:permEnd w:id="511854200"/>
            <w:r>
              <w:t xml:space="preserve">Die </w:t>
            </w:r>
            <w:r w:rsidR="00F502BF">
              <w:t>Erziehungsberechtigten</w:t>
            </w:r>
            <w:r>
              <w:t xml:space="preserve"> stellen keine oder unverhältnismässige Regeln für das Familienleben auf und/oder setzen diese nicht konsistent um.</w:t>
            </w:r>
          </w:p>
        </w:tc>
        <w:sdt>
          <w:sdtPr>
            <w:id w:val="-1065329716"/>
            <w14:checkbox>
              <w14:checked w14:val="0"/>
              <w14:checkedState w14:val="2612" w14:font="MS Gothic"/>
              <w14:uncheckedState w14:val="2610" w14:font="MS Gothic"/>
            </w14:checkbox>
          </w:sdtPr>
          <w:sdtEndPr/>
          <w:sdtContent>
            <w:tc>
              <w:tcPr>
                <w:tcW w:w="847" w:type="dxa"/>
              </w:tcPr>
              <w:p w14:paraId="51716D56" w14:textId="214E5A26" w:rsidR="008F3B38" w:rsidRPr="000B2F32" w:rsidRDefault="00EC50B3" w:rsidP="00A25AAF">
                <w:pPr>
                  <w:spacing w:before="100" w:beforeAutospacing="1" w:after="100" w:afterAutospacing="1"/>
                </w:pPr>
                <w:r>
                  <w:rPr>
                    <w:rFonts w:ascii="MS Gothic" w:eastAsia="MS Gothic" w:hAnsi="MS Gothic" w:hint="eastAsia"/>
                  </w:rPr>
                  <w:t>☐</w:t>
                </w:r>
              </w:p>
            </w:tc>
          </w:sdtContent>
        </w:sdt>
        <w:sdt>
          <w:sdtPr>
            <w:id w:val="1070859084"/>
            <w14:checkbox>
              <w14:checked w14:val="0"/>
              <w14:checkedState w14:val="2612" w14:font="MS Gothic"/>
              <w14:uncheckedState w14:val="2610" w14:font="MS Gothic"/>
            </w14:checkbox>
          </w:sdtPr>
          <w:sdtEndPr/>
          <w:sdtContent>
            <w:tc>
              <w:tcPr>
                <w:tcW w:w="756" w:type="dxa"/>
              </w:tcPr>
              <w:p w14:paraId="077C6B5D" w14:textId="6BE751BB" w:rsidR="008F3B38" w:rsidRPr="000B2F32" w:rsidRDefault="009C1DBD" w:rsidP="00A25AAF">
                <w:pPr>
                  <w:spacing w:before="100" w:beforeAutospacing="1" w:after="100" w:afterAutospacing="1"/>
                </w:pPr>
                <w:r>
                  <w:rPr>
                    <w:rFonts w:ascii="MS Gothic" w:eastAsia="MS Gothic" w:hAnsi="MS Gothic" w:hint="eastAsia"/>
                  </w:rPr>
                  <w:t>☐</w:t>
                </w:r>
              </w:p>
            </w:tc>
          </w:sdtContent>
        </w:sdt>
      </w:tr>
      <w:tr w:rsidR="008F3B38" w:rsidRPr="000B2F32" w14:paraId="43674BE0" w14:textId="77777777" w:rsidTr="00F975B4">
        <w:tc>
          <w:tcPr>
            <w:tcW w:w="8364" w:type="dxa"/>
            <w:gridSpan w:val="2"/>
          </w:tcPr>
          <w:p w14:paraId="7ACA1D4F" w14:textId="326B99E0" w:rsidR="008F3B38" w:rsidRPr="0014098E" w:rsidRDefault="008F3B38" w:rsidP="0018562C">
            <w:pPr>
              <w:spacing w:before="100" w:beforeAutospacing="1" w:after="100" w:afterAutospacing="1"/>
              <w:jc w:val="both"/>
            </w:pPr>
            <w:permStart w:id="1479162198" w:edGrp="everyone" w:colFirst="1" w:colLast="1"/>
            <w:permStart w:id="1397033382" w:edGrp="everyone" w:colFirst="2" w:colLast="2"/>
            <w:permEnd w:id="1667964388"/>
            <w:permEnd w:id="1827557280"/>
            <w:r>
              <w:t xml:space="preserve">Die </w:t>
            </w:r>
            <w:r w:rsidR="00F502BF">
              <w:t>Erziehungsberechtigten</w:t>
            </w:r>
            <w:r>
              <w:t xml:space="preserve"> ermöglichen ihrem Kind keine altersgemässen Erfahrungen mit Konflikten und Frustration (z.</w:t>
            </w:r>
            <w:r w:rsidR="007D69A8">
              <w:t xml:space="preserve"> </w:t>
            </w:r>
            <w:r>
              <w:t xml:space="preserve">B. Streit mit Gleichaltrigen, längere Zeit an einem Problem scheitern, etc.). </w:t>
            </w:r>
          </w:p>
        </w:tc>
        <w:sdt>
          <w:sdtPr>
            <w:id w:val="-380631653"/>
            <w14:checkbox>
              <w14:checked w14:val="0"/>
              <w14:checkedState w14:val="2612" w14:font="MS Gothic"/>
              <w14:uncheckedState w14:val="2610" w14:font="MS Gothic"/>
            </w14:checkbox>
          </w:sdtPr>
          <w:sdtEndPr/>
          <w:sdtContent>
            <w:tc>
              <w:tcPr>
                <w:tcW w:w="847" w:type="dxa"/>
              </w:tcPr>
              <w:p w14:paraId="36D34B99" w14:textId="088EB553" w:rsidR="008F3B38" w:rsidRPr="000B2F32" w:rsidRDefault="009C1DBD" w:rsidP="00A25AAF">
                <w:pPr>
                  <w:spacing w:before="100" w:beforeAutospacing="1" w:after="100" w:afterAutospacing="1"/>
                </w:pPr>
                <w:r>
                  <w:rPr>
                    <w:rFonts w:ascii="MS Gothic" w:eastAsia="MS Gothic" w:hAnsi="MS Gothic" w:hint="eastAsia"/>
                  </w:rPr>
                  <w:t>☐</w:t>
                </w:r>
              </w:p>
            </w:tc>
          </w:sdtContent>
        </w:sdt>
        <w:sdt>
          <w:sdtPr>
            <w:id w:val="1258710779"/>
            <w14:checkbox>
              <w14:checked w14:val="0"/>
              <w14:checkedState w14:val="2612" w14:font="MS Gothic"/>
              <w14:uncheckedState w14:val="2610" w14:font="MS Gothic"/>
            </w14:checkbox>
          </w:sdtPr>
          <w:sdtEndPr/>
          <w:sdtContent>
            <w:tc>
              <w:tcPr>
                <w:tcW w:w="756" w:type="dxa"/>
              </w:tcPr>
              <w:p w14:paraId="6307F5A3" w14:textId="2817C8FE" w:rsidR="008F3B38" w:rsidRPr="0014098E" w:rsidRDefault="00EC50B3" w:rsidP="00A25AAF">
                <w:pPr>
                  <w:spacing w:before="100" w:beforeAutospacing="1" w:after="100" w:afterAutospacing="1"/>
                </w:pPr>
                <w:r>
                  <w:rPr>
                    <w:rFonts w:ascii="MS Gothic" w:eastAsia="MS Gothic" w:hAnsi="MS Gothic" w:hint="eastAsia"/>
                  </w:rPr>
                  <w:t>☐</w:t>
                </w:r>
              </w:p>
            </w:tc>
          </w:sdtContent>
        </w:sdt>
      </w:tr>
      <w:tr w:rsidR="008F3B38" w:rsidRPr="00B14450" w14:paraId="0B3A8E38" w14:textId="77777777" w:rsidTr="00F975B4">
        <w:tblPrEx>
          <w:tblBorders>
            <w:top w:val="single" w:sz="4" w:space="0" w:color="auto"/>
            <w:left w:val="single" w:sz="4" w:space="0" w:color="auto"/>
            <w:bottom w:val="single" w:sz="4" w:space="0" w:color="auto"/>
            <w:right w:val="single" w:sz="4" w:space="0" w:color="auto"/>
          </w:tblBorders>
        </w:tblPrEx>
        <w:permEnd w:id="1397033382" w:displacedByCustomXml="next"/>
        <w:permEnd w:id="1479162198" w:displacedByCustomXml="next"/>
        <w:permStart w:id="661618033" w:edGrp="everyone" w:colFirst="0" w:colLast="0" w:displacedByCustomXml="next"/>
        <w:sdt>
          <w:sdtPr>
            <w:rPr>
              <w:sz w:val="20"/>
              <w:szCs w:val="20"/>
            </w:rPr>
            <w:id w:val="-184831192"/>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BDB77"/>
              </w:tcPr>
              <w:p w14:paraId="6CD6AC29" w14:textId="42EAD1EB" w:rsidR="008F3B38" w:rsidRPr="00B14450" w:rsidRDefault="00E97DC9"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ABDB77"/>
          </w:tcPr>
          <w:p w14:paraId="02978E4B" w14:textId="77777777" w:rsidR="008F3B38" w:rsidRPr="00B14450" w:rsidRDefault="008F3B38" w:rsidP="00A25AAF">
            <w:pPr>
              <w:spacing w:line="240" w:lineRule="auto"/>
              <w:rPr>
                <w:sz w:val="20"/>
                <w:szCs w:val="20"/>
              </w:rPr>
            </w:pPr>
            <w:r w:rsidRPr="00B14450">
              <w:rPr>
                <w:sz w:val="20"/>
                <w:szCs w:val="20"/>
              </w:rPr>
              <w:t xml:space="preserve">Keine Hinweise auf einen Förderbedarf der </w:t>
            </w:r>
            <w:r>
              <w:rPr>
                <w:sz w:val="20"/>
                <w:szCs w:val="20"/>
              </w:rPr>
              <w:t>sozio-emotionalen Entwicklung</w:t>
            </w:r>
            <w:r w:rsidRPr="00B14450">
              <w:rPr>
                <w:sz w:val="20"/>
                <w:szCs w:val="20"/>
              </w:rPr>
              <w:t xml:space="preserve"> </w:t>
            </w:r>
          </w:p>
        </w:tc>
      </w:tr>
      <w:permEnd w:id="661618033"/>
      <w:tr w:rsidR="008F3B38" w:rsidRPr="00B14450" w14:paraId="4B4ED5C6" w14:textId="77777777" w:rsidTr="00F975B4">
        <w:tblPrEx>
          <w:tblBorders>
            <w:top w:val="single" w:sz="4" w:space="0" w:color="auto"/>
            <w:left w:val="single" w:sz="4" w:space="0" w:color="auto"/>
            <w:bottom w:val="single" w:sz="4" w:space="0" w:color="auto"/>
            <w:right w:val="single" w:sz="4" w:space="0" w:color="auto"/>
          </w:tblBorders>
        </w:tblPrEx>
        <w:tc>
          <w:tcPr>
            <w:tcW w:w="531" w:type="dxa"/>
            <w:vMerge/>
            <w:tcBorders>
              <w:left w:val="nil"/>
              <w:bottom w:val="single" w:sz="4" w:space="0" w:color="auto"/>
            </w:tcBorders>
            <w:shd w:val="clear" w:color="auto" w:fill="ABDB77"/>
          </w:tcPr>
          <w:p w14:paraId="606EABF2" w14:textId="77777777" w:rsidR="008F3B38" w:rsidRPr="00B14450" w:rsidRDefault="008F3B38" w:rsidP="00A25AAF">
            <w:pPr>
              <w:spacing w:before="100" w:beforeAutospacing="1" w:after="100" w:afterAutospacing="1"/>
              <w:rPr>
                <w:sz w:val="20"/>
                <w:szCs w:val="20"/>
              </w:rPr>
            </w:pPr>
          </w:p>
        </w:tc>
        <w:tc>
          <w:tcPr>
            <w:tcW w:w="9436" w:type="dxa"/>
            <w:gridSpan w:val="3"/>
            <w:tcBorders>
              <w:bottom w:val="single" w:sz="4" w:space="0" w:color="auto"/>
              <w:right w:val="nil"/>
            </w:tcBorders>
            <w:shd w:val="clear" w:color="auto" w:fill="ABDB77"/>
          </w:tcPr>
          <w:p w14:paraId="10C75D31"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w:t>
            </w:r>
            <w:r>
              <w:rPr>
                <w:sz w:val="20"/>
                <w:szCs w:val="20"/>
              </w:rPr>
              <w:t>keine Indikation in diesem Bereich</w:t>
            </w:r>
          </w:p>
        </w:tc>
      </w:tr>
      <w:tr w:rsidR="008F3B38" w14:paraId="710A1D0A" w14:textId="77777777" w:rsidTr="00F975B4">
        <w:tblPrEx>
          <w:tblBorders>
            <w:top w:val="single" w:sz="4" w:space="0" w:color="auto"/>
            <w:left w:val="single" w:sz="4" w:space="0" w:color="auto"/>
            <w:bottom w:val="single" w:sz="4" w:space="0" w:color="auto"/>
            <w:right w:val="single" w:sz="4" w:space="0" w:color="auto"/>
          </w:tblBorders>
        </w:tblPrEx>
        <w:permStart w:id="1956346887" w:edGrp="everyone" w:colFirst="0" w:colLast="0" w:displacedByCustomXml="next"/>
        <w:sdt>
          <w:sdtPr>
            <w:rPr>
              <w:sz w:val="20"/>
              <w:szCs w:val="20"/>
            </w:rPr>
            <w:id w:val="-1312102391"/>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ECF3FA"/>
              </w:tcPr>
              <w:p w14:paraId="2A6BF6E1" w14:textId="07B74A9E" w:rsidR="008F3B38" w:rsidRPr="00B14450" w:rsidRDefault="00E97DC9"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ECF3FA"/>
          </w:tcPr>
          <w:p w14:paraId="2E083301" w14:textId="77777777" w:rsidR="007D69A8" w:rsidRDefault="008F3B38" w:rsidP="0018562C">
            <w:pPr>
              <w:spacing w:line="240" w:lineRule="auto"/>
              <w:jc w:val="both"/>
              <w:rPr>
                <w:sz w:val="20"/>
                <w:szCs w:val="20"/>
                <w:shd w:val="clear" w:color="auto" w:fill="ECF3FA"/>
              </w:rPr>
            </w:pPr>
            <w:r w:rsidRPr="00B14450">
              <w:rPr>
                <w:sz w:val="20"/>
                <w:szCs w:val="20"/>
              </w:rPr>
              <w:t>Die sozio-emotionale Entwicklung wird in der Familie recht gut begleitet</w:t>
            </w:r>
            <w:r w:rsidR="004B16DA">
              <w:rPr>
                <w:sz w:val="20"/>
                <w:szCs w:val="20"/>
              </w:rPr>
              <w:t>.</w:t>
            </w:r>
            <w:r w:rsidRPr="00B14450">
              <w:rPr>
                <w:sz w:val="20"/>
                <w:szCs w:val="20"/>
              </w:rPr>
              <w:t xml:space="preserve"> </w:t>
            </w:r>
            <w:r w:rsidR="004B16DA">
              <w:rPr>
                <w:sz w:val="20"/>
                <w:szCs w:val="20"/>
              </w:rPr>
              <w:t>I</w:t>
            </w:r>
            <w:r w:rsidRPr="00B14450">
              <w:rPr>
                <w:sz w:val="20"/>
                <w:szCs w:val="20"/>
              </w:rPr>
              <w:t xml:space="preserve">n einzelnen Bereichen würde das Kind </w:t>
            </w:r>
            <w:r w:rsidRPr="007C750C">
              <w:rPr>
                <w:sz w:val="20"/>
                <w:szCs w:val="20"/>
                <w:shd w:val="clear" w:color="auto" w:fill="ECF3FA"/>
              </w:rPr>
              <w:t xml:space="preserve">aber von einer familienexternen Betreuung zusätzlich profitieren </w:t>
            </w:r>
          </w:p>
          <w:p w14:paraId="0AEAE970" w14:textId="29DB2E62" w:rsidR="008F3B38" w:rsidRPr="00B14450" w:rsidRDefault="008F3B38" w:rsidP="0018562C">
            <w:pPr>
              <w:spacing w:line="240" w:lineRule="auto"/>
              <w:jc w:val="both"/>
              <w:rPr>
                <w:sz w:val="20"/>
                <w:szCs w:val="20"/>
              </w:rPr>
            </w:pPr>
            <w:r w:rsidRPr="007C750C">
              <w:rPr>
                <w:sz w:val="20"/>
                <w:szCs w:val="20"/>
                <w:shd w:val="clear" w:color="auto" w:fill="ECF3FA"/>
              </w:rPr>
              <w:t>(</w:t>
            </w:r>
            <w:r w:rsidR="005A62A5" w:rsidRPr="005A62A5">
              <w:rPr>
                <w:sz w:val="20"/>
                <w:szCs w:val="20"/>
                <w:shd w:val="clear" w:color="auto" w:fill="ECF3FA"/>
              </w:rPr>
              <w:t>bspw.</w:t>
            </w:r>
            <w:r w:rsidRPr="007C750C">
              <w:rPr>
                <w:sz w:val="20"/>
                <w:szCs w:val="20"/>
                <w:shd w:val="clear" w:color="auto" w:fill="ECF3FA"/>
              </w:rPr>
              <w:t xml:space="preserve"> v.</w:t>
            </w:r>
            <w:r w:rsidR="007D69A8">
              <w:rPr>
                <w:sz w:val="20"/>
                <w:szCs w:val="20"/>
                <w:shd w:val="clear" w:color="auto" w:fill="ECF3FA"/>
              </w:rPr>
              <w:t xml:space="preserve"> </w:t>
            </w:r>
            <w:r w:rsidRPr="007C750C">
              <w:rPr>
                <w:sz w:val="20"/>
                <w:szCs w:val="20"/>
                <w:shd w:val="clear" w:color="auto" w:fill="ECF3FA"/>
              </w:rPr>
              <w:t>a. fehlender Kontakt zu Gleichaltrigen).</w:t>
            </w:r>
          </w:p>
        </w:tc>
      </w:tr>
      <w:permEnd w:id="1956346887"/>
      <w:tr w:rsidR="008F3B38" w14:paraId="0D845624" w14:textId="77777777" w:rsidTr="00F975B4">
        <w:tblPrEx>
          <w:tblBorders>
            <w:top w:val="single" w:sz="4" w:space="0" w:color="auto"/>
            <w:left w:val="single" w:sz="4" w:space="0" w:color="auto"/>
            <w:bottom w:val="single" w:sz="4" w:space="0" w:color="auto"/>
            <w:right w:val="single" w:sz="4" w:space="0" w:color="auto"/>
          </w:tblBorders>
        </w:tblPrEx>
        <w:tc>
          <w:tcPr>
            <w:tcW w:w="531" w:type="dxa"/>
            <w:vMerge/>
            <w:tcBorders>
              <w:left w:val="nil"/>
              <w:bottom w:val="single" w:sz="4" w:space="0" w:color="auto"/>
            </w:tcBorders>
            <w:shd w:val="clear" w:color="auto" w:fill="ECF3FA"/>
          </w:tcPr>
          <w:p w14:paraId="2C09010B" w14:textId="77777777" w:rsidR="008F3B38" w:rsidRPr="00B14450" w:rsidRDefault="008F3B38" w:rsidP="00A25AAF">
            <w:pPr>
              <w:spacing w:before="100" w:beforeAutospacing="1" w:after="100" w:afterAutospacing="1"/>
              <w:rPr>
                <w:sz w:val="20"/>
                <w:szCs w:val="20"/>
              </w:rPr>
            </w:pPr>
          </w:p>
        </w:tc>
        <w:tc>
          <w:tcPr>
            <w:tcW w:w="9436" w:type="dxa"/>
            <w:gridSpan w:val="3"/>
            <w:tcBorders>
              <w:bottom w:val="single" w:sz="4" w:space="0" w:color="auto"/>
              <w:right w:val="nil"/>
            </w:tcBorders>
            <w:shd w:val="clear" w:color="auto" w:fill="ECF3FA"/>
          </w:tcPr>
          <w:p w14:paraId="7079D8F0"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20%</w:t>
            </w:r>
            <w:r w:rsidRPr="00B14450">
              <w:rPr>
                <w:sz w:val="20"/>
                <w:szCs w:val="20"/>
              </w:rPr>
              <w:t>-Betreuung</w:t>
            </w:r>
          </w:p>
        </w:tc>
      </w:tr>
      <w:tr w:rsidR="008F3B38" w14:paraId="154CC801" w14:textId="77777777" w:rsidTr="00F975B4">
        <w:tblPrEx>
          <w:tblBorders>
            <w:top w:val="single" w:sz="4" w:space="0" w:color="auto"/>
            <w:left w:val="single" w:sz="4" w:space="0" w:color="auto"/>
            <w:bottom w:val="single" w:sz="4" w:space="0" w:color="auto"/>
            <w:right w:val="single" w:sz="4" w:space="0" w:color="auto"/>
          </w:tblBorders>
        </w:tblPrEx>
        <w:trPr>
          <w:trHeight w:val="109"/>
        </w:trPr>
        <w:permStart w:id="1135290265" w:edGrp="everyone" w:colFirst="0" w:colLast="0" w:displacedByCustomXml="next"/>
        <w:sdt>
          <w:sdtPr>
            <w:rPr>
              <w:sz w:val="20"/>
              <w:szCs w:val="20"/>
            </w:rPr>
            <w:id w:val="-733549857"/>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D7E5F5"/>
              </w:tcPr>
              <w:p w14:paraId="28E96CBC" w14:textId="4239494B" w:rsidR="008F3B38" w:rsidRPr="00B14450" w:rsidRDefault="00E97DC9"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D7E5F5"/>
          </w:tcPr>
          <w:p w14:paraId="1DFD30FB" w14:textId="77777777" w:rsidR="008F3B38" w:rsidRPr="00B14450" w:rsidRDefault="008F3B38" w:rsidP="00A25AAF">
            <w:pPr>
              <w:spacing w:line="240" w:lineRule="auto"/>
              <w:rPr>
                <w:sz w:val="20"/>
                <w:szCs w:val="20"/>
              </w:rPr>
            </w:pPr>
            <w:r>
              <w:rPr>
                <w:sz w:val="20"/>
                <w:szCs w:val="20"/>
              </w:rPr>
              <w:t>Unsicherheit zwischen den beiden angrenzenden Einstufungen.</w:t>
            </w:r>
          </w:p>
        </w:tc>
      </w:tr>
      <w:permEnd w:id="1135290265"/>
      <w:tr w:rsidR="008F3B38" w14:paraId="31B2BAC6" w14:textId="77777777" w:rsidTr="00F975B4">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bottom w:val="single" w:sz="4" w:space="0" w:color="auto"/>
            </w:tcBorders>
            <w:shd w:val="clear" w:color="auto" w:fill="D7E5F5"/>
          </w:tcPr>
          <w:p w14:paraId="3DA19865" w14:textId="77777777" w:rsidR="008F3B38" w:rsidRPr="00B14450" w:rsidRDefault="008F3B38" w:rsidP="00A25AAF">
            <w:pPr>
              <w:spacing w:before="100" w:beforeAutospacing="1" w:after="100" w:afterAutospacing="1"/>
              <w:rPr>
                <w:sz w:val="20"/>
                <w:szCs w:val="20"/>
              </w:rPr>
            </w:pPr>
          </w:p>
        </w:tc>
        <w:tc>
          <w:tcPr>
            <w:tcW w:w="9436" w:type="dxa"/>
            <w:gridSpan w:val="3"/>
            <w:tcBorders>
              <w:bottom w:val="single" w:sz="4" w:space="0" w:color="auto"/>
              <w:right w:val="nil"/>
            </w:tcBorders>
            <w:shd w:val="clear" w:color="auto" w:fill="D7E5F5"/>
          </w:tcPr>
          <w:p w14:paraId="7B601FD9"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30%</w:t>
            </w:r>
            <w:r w:rsidRPr="00B14450">
              <w:rPr>
                <w:sz w:val="20"/>
                <w:szCs w:val="20"/>
              </w:rPr>
              <w:t>-Betreuung</w:t>
            </w:r>
          </w:p>
        </w:tc>
      </w:tr>
      <w:tr w:rsidR="008F3B38" w14:paraId="5B268BAB" w14:textId="77777777" w:rsidTr="00F975B4">
        <w:tblPrEx>
          <w:tblBorders>
            <w:top w:val="single" w:sz="4" w:space="0" w:color="auto"/>
            <w:left w:val="single" w:sz="4" w:space="0" w:color="auto"/>
            <w:bottom w:val="single" w:sz="4" w:space="0" w:color="auto"/>
            <w:right w:val="single" w:sz="4" w:space="0" w:color="auto"/>
          </w:tblBorders>
        </w:tblPrEx>
        <w:trPr>
          <w:trHeight w:val="328"/>
        </w:trPr>
        <w:permStart w:id="599601225" w:edGrp="everyone" w:colFirst="0" w:colLast="0" w:displacedByCustomXml="next"/>
        <w:sdt>
          <w:sdtPr>
            <w:rPr>
              <w:sz w:val="20"/>
              <w:szCs w:val="20"/>
            </w:rPr>
            <w:id w:val="-315262110"/>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2C2E8"/>
              </w:tcPr>
              <w:p w14:paraId="30B409FC" w14:textId="77BAC23F" w:rsidR="008F3B38" w:rsidRPr="00B14450" w:rsidRDefault="00E97DC9"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A2C2E8"/>
          </w:tcPr>
          <w:p w14:paraId="05EFCA0A" w14:textId="5DD8F5ED" w:rsidR="008F3B38" w:rsidRPr="00B14450" w:rsidRDefault="004B16DA" w:rsidP="0018562C">
            <w:pPr>
              <w:spacing w:line="240" w:lineRule="auto"/>
              <w:jc w:val="both"/>
              <w:rPr>
                <w:sz w:val="20"/>
                <w:szCs w:val="20"/>
              </w:rPr>
            </w:pPr>
            <w:r>
              <w:rPr>
                <w:sz w:val="20"/>
                <w:szCs w:val="20"/>
              </w:rPr>
              <w:t>Im familiären Umfeld</w:t>
            </w:r>
            <w:r w:rsidRPr="00B14450">
              <w:rPr>
                <w:sz w:val="20"/>
                <w:szCs w:val="20"/>
              </w:rPr>
              <w:t xml:space="preserve"> sind die Fördermöglichkeiten im sozio</w:t>
            </w:r>
            <w:r>
              <w:rPr>
                <w:sz w:val="20"/>
                <w:szCs w:val="20"/>
              </w:rPr>
              <w:t>-</w:t>
            </w:r>
            <w:r w:rsidRPr="00B14450">
              <w:rPr>
                <w:sz w:val="20"/>
                <w:szCs w:val="20"/>
              </w:rPr>
              <w:t>emotionalen Bereich bezüglich mehrerer Aspekte deutlich eingeschränkt</w:t>
            </w:r>
            <w:r>
              <w:rPr>
                <w:sz w:val="20"/>
                <w:szCs w:val="20"/>
              </w:rPr>
              <w:t xml:space="preserve">. Daraus resultiert, dass </w:t>
            </w:r>
            <w:r w:rsidRPr="00B14450">
              <w:rPr>
                <w:sz w:val="20"/>
                <w:szCs w:val="20"/>
              </w:rPr>
              <w:t>das Kind von zusätzlicher familienergänzender Betreuung profitieren würde.</w:t>
            </w:r>
          </w:p>
        </w:tc>
      </w:tr>
      <w:permEnd w:id="599601225"/>
      <w:tr w:rsidR="008F3B38" w14:paraId="58F08BAC" w14:textId="77777777" w:rsidTr="00F975B4">
        <w:tblPrEx>
          <w:tblBorders>
            <w:top w:val="single" w:sz="4" w:space="0" w:color="auto"/>
            <w:left w:val="single" w:sz="4" w:space="0" w:color="auto"/>
            <w:bottom w:val="single" w:sz="4" w:space="0" w:color="auto"/>
            <w:right w:val="single" w:sz="4" w:space="0" w:color="auto"/>
          </w:tblBorders>
        </w:tblPrEx>
        <w:trPr>
          <w:trHeight w:val="114"/>
        </w:trPr>
        <w:tc>
          <w:tcPr>
            <w:tcW w:w="531" w:type="dxa"/>
            <w:vMerge/>
            <w:tcBorders>
              <w:left w:val="nil"/>
              <w:bottom w:val="single" w:sz="4" w:space="0" w:color="auto"/>
            </w:tcBorders>
            <w:shd w:val="clear" w:color="auto" w:fill="A2C2E8"/>
          </w:tcPr>
          <w:p w14:paraId="70C8F523" w14:textId="77777777" w:rsidR="008F3B38" w:rsidRPr="00B14450" w:rsidRDefault="008F3B38" w:rsidP="00A25AAF">
            <w:pPr>
              <w:spacing w:before="100" w:beforeAutospacing="1" w:after="100" w:afterAutospacing="1"/>
              <w:rPr>
                <w:sz w:val="20"/>
                <w:szCs w:val="20"/>
              </w:rPr>
            </w:pPr>
          </w:p>
        </w:tc>
        <w:tc>
          <w:tcPr>
            <w:tcW w:w="9436" w:type="dxa"/>
            <w:gridSpan w:val="3"/>
            <w:tcBorders>
              <w:bottom w:val="single" w:sz="4" w:space="0" w:color="auto"/>
              <w:right w:val="nil"/>
            </w:tcBorders>
            <w:shd w:val="clear" w:color="auto" w:fill="A2C2E8"/>
          </w:tcPr>
          <w:p w14:paraId="68712DA2"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40%</w:t>
            </w:r>
            <w:r w:rsidRPr="00B14450">
              <w:rPr>
                <w:sz w:val="20"/>
                <w:szCs w:val="20"/>
              </w:rPr>
              <w:t>-Betreuung</w:t>
            </w:r>
          </w:p>
        </w:tc>
      </w:tr>
      <w:tr w:rsidR="008F3B38" w14:paraId="226014B9" w14:textId="77777777" w:rsidTr="00F975B4">
        <w:tblPrEx>
          <w:tblBorders>
            <w:top w:val="single" w:sz="4" w:space="0" w:color="auto"/>
            <w:left w:val="single" w:sz="4" w:space="0" w:color="auto"/>
            <w:bottom w:val="single" w:sz="4" w:space="0" w:color="auto"/>
            <w:right w:val="single" w:sz="4" w:space="0" w:color="auto"/>
          </w:tblBorders>
        </w:tblPrEx>
        <w:trPr>
          <w:trHeight w:val="109"/>
        </w:trPr>
        <w:permStart w:id="1197621457" w:edGrp="everyone" w:colFirst="0" w:colLast="0" w:displacedByCustomXml="next"/>
        <w:sdt>
          <w:sdtPr>
            <w:rPr>
              <w:sz w:val="20"/>
              <w:szCs w:val="20"/>
            </w:rPr>
            <w:id w:val="-1965038701"/>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75A4DD"/>
              </w:tcPr>
              <w:p w14:paraId="1F2B2DF0" w14:textId="52CBD689" w:rsidR="008F3B38" w:rsidRPr="00B14450" w:rsidRDefault="00E97DC9"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75A4DD"/>
          </w:tcPr>
          <w:p w14:paraId="568E0B9B" w14:textId="77777777" w:rsidR="008F3B38" w:rsidRPr="00B14450" w:rsidRDefault="008F3B38" w:rsidP="00A25AAF">
            <w:pPr>
              <w:spacing w:line="240" w:lineRule="auto"/>
              <w:rPr>
                <w:sz w:val="20"/>
                <w:szCs w:val="20"/>
              </w:rPr>
            </w:pPr>
            <w:r>
              <w:rPr>
                <w:sz w:val="20"/>
                <w:szCs w:val="20"/>
              </w:rPr>
              <w:t>Unsicherheit zwischen den beiden angrenzenden Einstufungen.</w:t>
            </w:r>
          </w:p>
        </w:tc>
      </w:tr>
      <w:permEnd w:id="1197621457"/>
      <w:tr w:rsidR="008F3B38" w14:paraId="6697DF99" w14:textId="77777777" w:rsidTr="00F975B4">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bottom w:val="single" w:sz="4" w:space="0" w:color="auto"/>
            </w:tcBorders>
            <w:shd w:val="clear" w:color="auto" w:fill="75A4DD"/>
          </w:tcPr>
          <w:p w14:paraId="5B07C7C2" w14:textId="77777777" w:rsidR="008F3B38" w:rsidRPr="00B14450" w:rsidRDefault="008F3B38" w:rsidP="00A25AAF">
            <w:pPr>
              <w:spacing w:before="100" w:beforeAutospacing="1" w:after="100" w:afterAutospacing="1"/>
              <w:rPr>
                <w:sz w:val="20"/>
                <w:szCs w:val="20"/>
              </w:rPr>
            </w:pPr>
          </w:p>
        </w:tc>
        <w:tc>
          <w:tcPr>
            <w:tcW w:w="9436" w:type="dxa"/>
            <w:gridSpan w:val="3"/>
            <w:tcBorders>
              <w:bottom w:val="single" w:sz="4" w:space="0" w:color="auto"/>
              <w:right w:val="nil"/>
            </w:tcBorders>
            <w:shd w:val="clear" w:color="auto" w:fill="75A4DD"/>
          </w:tcPr>
          <w:p w14:paraId="5487536A"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Indikation für eine </w:t>
            </w:r>
            <w:r w:rsidRPr="004D3424">
              <w:rPr>
                <w:b/>
                <w:sz w:val="20"/>
                <w:szCs w:val="20"/>
              </w:rPr>
              <w:t>50%</w:t>
            </w:r>
            <w:r w:rsidRPr="00B14450">
              <w:rPr>
                <w:sz w:val="20"/>
                <w:szCs w:val="20"/>
              </w:rPr>
              <w:t>-Betreuung</w:t>
            </w:r>
          </w:p>
        </w:tc>
      </w:tr>
      <w:tr w:rsidR="008F3B38" w14:paraId="6A358A46" w14:textId="77777777" w:rsidTr="00F975B4">
        <w:tblPrEx>
          <w:tblBorders>
            <w:top w:val="single" w:sz="4" w:space="0" w:color="auto"/>
            <w:left w:val="single" w:sz="4" w:space="0" w:color="auto"/>
            <w:bottom w:val="single" w:sz="4" w:space="0" w:color="auto"/>
            <w:right w:val="single" w:sz="4" w:space="0" w:color="auto"/>
          </w:tblBorders>
        </w:tblPrEx>
        <w:trPr>
          <w:trHeight w:val="328"/>
        </w:trPr>
        <w:permStart w:id="264652317" w:edGrp="everyone" w:colFirst="0" w:colLast="0" w:displacedByCustomXml="next"/>
        <w:sdt>
          <w:sdtPr>
            <w:rPr>
              <w:sz w:val="20"/>
              <w:szCs w:val="20"/>
            </w:rPr>
            <w:id w:val="-1338537367"/>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3174C5"/>
              </w:tcPr>
              <w:p w14:paraId="6B69E578" w14:textId="01C81422" w:rsidR="008F3B38" w:rsidRPr="00B14450" w:rsidRDefault="0008472C" w:rsidP="00A25AAF">
                <w:pPr>
                  <w:spacing w:before="100" w:beforeAutospacing="1" w:after="100" w:afterAutospacing="1"/>
                  <w:rPr>
                    <w:sz w:val="20"/>
                    <w:szCs w:val="20"/>
                  </w:rPr>
                </w:pPr>
                <w:r>
                  <w:rPr>
                    <w:rFonts w:ascii="MS Gothic" w:eastAsia="MS Gothic" w:hAnsi="MS Gothic" w:hint="eastAsia"/>
                    <w:sz w:val="20"/>
                    <w:szCs w:val="20"/>
                  </w:rPr>
                  <w:t>☐</w:t>
                </w:r>
              </w:p>
            </w:tc>
          </w:sdtContent>
        </w:sdt>
        <w:tc>
          <w:tcPr>
            <w:tcW w:w="9436" w:type="dxa"/>
            <w:gridSpan w:val="3"/>
            <w:tcBorders>
              <w:right w:val="nil"/>
            </w:tcBorders>
            <w:shd w:val="clear" w:color="auto" w:fill="3174C5"/>
          </w:tcPr>
          <w:p w14:paraId="58951438" w14:textId="0D7AF064" w:rsidR="008F3B38" w:rsidRPr="00B14450" w:rsidRDefault="008F3B38" w:rsidP="0018562C">
            <w:pPr>
              <w:spacing w:line="240" w:lineRule="auto"/>
              <w:jc w:val="both"/>
              <w:rPr>
                <w:sz w:val="20"/>
                <w:szCs w:val="20"/>
              </w:rPr>
            </w:pPr>
            <w:r w:rsidRPr="00B14450">
              <w:rPr>
                <w:sz w:val="20"/>
                <w:szCs w:val="20"/>
              </w:rPr>
              <w:t xml:space="preserve">Im </w:t>
            </w:r>
            <w:r w:rsidR="005A4AE1">
              <w:rPr>
                <w:sz w:val="20"/>
                <w:szCs w:val="20"/>
              </w:rPr>
              <w:t>familiären Umfeld</w:t>
            </w:r>
            <w:r w:rsidR="005A4AE1" w:rsidRPr="00B14450">
              <w:rPr>
                <w:sz w:val="20"/>
                <w:szCs w:val="20"/>
              </w:rPr>
              <w:t xml:space="preserve"> </w:t>
            </w:r>
            <w:r w:rsidRPr="00B14450">
              <w:rPr>
                <w:sz w:val="20"/>
                <w:szCs w:val="20"/>
              </w:rPr>
              <w:t>sind die Fördermöglichkeiten im sozio</w:t>
            </w:r>
            <w:r w:rsidR="005A4AE1">
              <w:rPr>
                <w:sz w:val="20"/>
                <w:szCs w:val="20"/>
              </w:rPr>
              <w:t>-</w:t>
            </w:r>
            <w:r w:rsidRPr="00B14450">
              <w:rPr>
                <w:sz w:val="20"/>
                <w:szCs w:val="20"/>
              </w:rPr>
              <w:t xml:space="preserve">emotionalen Bereich bezüglich zahlreicher Aspekte stark </w:t>
            </w:r>
            <w:r w:rsidR="005A4AE1" w:rsidRPr="00B14450">
              <w:rPr>
                <w:sz w:val="20"/>
                <w:szCs w:val="20"/>
              </w:rPr>
              <w:t>eingeschränkt</w:t>
            </w:r>
            <w:r w:rsidR="005A4AE1">
              <w:rPr>
                <w:sz w:val="20"/>
                <w:szCs w:val="20"/>
              </w:rPr>
              <w:t>.</w:t>
            </w:r>
            <w:r w:rsidRPr="00B14450">
              <w:rPr>
                <w:sz w:val="20"/>
                <w:szCs w:val="20"/>
              </w:rPr>
              <w:t xml:space="preserve"> </w:t>
            </w:r>
            <w:r w:rsidR="005A4AE1">
              <w:rPr>
                <w:sz w:val="20"/>
                <w:szCs w:val="20"/>
              </w:rPr>
              <w:t xml:space="preserve">Daraus resultiert, dass </w:t>
            </w:r>
            <w:r w:rsidR="005A4AE1" w:rsidRPr="00B14450">
              <w:rPr>
                <w:sz w:val="20"/>
                <w:szCs w:val="20"/>
              </w:rPr>
              <w:t>das Kind von zusätzlicher familienergänzender Betreuung profitieren würde.</w:t>
            </w:r>
          </w:p>
        </w:tc>
      </w:tr>
      <w:permEnd w:id="264652317"/>
      <w:tr w:rsidR="008F3B38" w14:paraId="1BDC546B" w14:textId="77777777" w:rsidTr="00F975B4">
        <w:tblPrEx>
          <w:tblBorders>
            <w:top w:val="single" w:sz="4" w:space="0" w:color="auto"/>
            <w:left w:val="single" w:sz="4" w:space="0" w:color="auto"/>
            <w:bottom w:val="single" w:sz="4" w:space="0" w:color="auto"/>
            <w:right w:val="single" w:sz="4" w:space="0" w:color="auto"/>
          </w:tblBorders>
        </w:tblPrEx>
        <w:trPr>
          <w:trHeight w:val="54"/>
        </w:trPr>
        <w:tc>
          <w:tcPr>
            <w:tcW w:w="531" w:type="dxa"/>
            <w:vMerge/>
            <w:tcBorders>
              <w:left w:val="nil"/>
              <w:bottom w:val="nil"/>
            </w:tcBorders>
            <w:shd w:val="clear" w:color="auto" w:fill="3174C5"/>
          </w:tcPr>
          <w:p w14:paraId="230688C8" w14:textId="77777777" w:rsidR="008F3B38" w:rsidRPr="00B14450" w:rsidRDefault="008F3B38" w:rsidP="00A25AAF">
            <w:pPr>
              <w:spacing w:before="100" w:beforeAutospacing="1" w:after="100" w:afterAutospacing="1"/>
              <w:rPr>
                <w:sz w:val="20"/>
                <w:szCs w:val="20"/>
              </w:rPr>
            </w:pPr>
          </w:p>
        </w:tc>
        <w:tc>
          <w:tcPr>
            <w:tcW w:w="9436" w:type="dxa"/>
            <w:gridSpan w:val="3"/>
            <w:tcBorders>
              <w:bottom w:val="nil"/>
              <w:right w:val="nil"/>
            </w:tcBorders>
            <w:shd w:val="clear" w:color="auto" w:fill="3174C5"/>
          </w:tcPr>
          <w:p w14:paraId="4CBA22F8" w14:textId="77777777" w:rsidR="008F3B38" w:rsidRPr="00B14450" w:rsidRDefault="008F3B38" w:rsidP="00A25AAF">
            <w:pPr>
              <w:spacing w:line="240" w:lineRule="auto"/>
              <w:jc w:val="right"/>
              <w:rPr>
                <w:sz w:val="20"/>
                <w:szCs w:val="20"/>
              </w:rPr>
            </w:pPr>
            <w:r w:rsidRPr="00B14450">
              <w:rPr>
                <w:sz w:val="20"/>
                <w:szCs w:val="20"/>
              </w:rPr>
              <w:sym w:font="Wingdings" w:char="F0E0"/>
            </w:r>
            <w:r w:rsidRPr="00B14450">
              <w:rPr>
                <w:sz w:val="20"/>
                <w:szCs w:val="20"/>
              </w:rPr>
              <w:t xml:space="preserve"> Indikation für eine </w:t>
            </w:r>
            <w:r w:rsidRPr="007C750C">
              <w:rPr>
                <w:b/>
                <w:sz w:val="20"/>
                <w:szCs w:val="20"/>
              </w:rPr>
              <w:t>60%</w:t>
            </w:r>
            <w:r w:rsidRPr="00B14450">
              <w:rPr>
                <w:sz w:val="20"/>
                <w:szCs w:val="20"/>
              </w:rPr>
              <w:t>-Betreuung</w:t>
            </w:r>
          </w:p>
        </w:tc>
      </w:tr>
    </w:tbl>
    <w:p w14:paraId="6E9F5BEB" w14:textId="77777777" w:rsidR="00F975B4" w:rsidRDefault="00F975B4" w:rsidP="008F3B38"/>
    <w:tbl>
      <w:tblPr>
        <w:tblStyle w:val="Tabellenraster"/>
        <w:tblW w:w="0" w:type="auto"/>
        <w:tblLook w:val="04A0" w:firstRow="1" w:lastRow="0" w:firstColumn="1" w:lastColumn="0" w:noHBand="0" w:noVBand="1"/>
      </w:tblPr>
      <w:tblGrid>
        <w:gridCol w:w="9962"/>
      </w:tblGrid>
      <w:tr w:rsidR="008F3B38" w14:paraId="17691B45" w14:textId="77777777" w:rsidTr="00F975B4">
        <w:tc>
          <w:tcPr>
            <w:tcW w:w="9962" w:type="dxa"/>
          </w:tcPr>
          <w:p w14:paraId="72963869" w14:textId="77777777" w:rsidR="008F3B38" w:rsidRDefault="008F3B38" w:rsidP="00A25AAF">
            <w:pPr>
              <w:spacing w:after="240"/>
            </w:pPr>
            <w:r>
              <w:t xml:space="preserve">Bemerkungen: </w:t>
            </w:r>
          </w:p>
          <w:p w14:paraId="0D5D252E" w14:textId="12B99229" w:rsidR="00EC50B3" w:rsidRDefault="00EC50B3" w:rsidP="00A25AAF">
            <w:pPr>
              <w:tabs>
                <w:tab w:val="left" w:leader="underscore" w:pos="8956"/>
              </w:tabs>
              <w:spacing w:after="240"/>
            </w:pPr>
            <w:permStart w:id="501168448" w:edGrp="everyone"/>
          </w:p>
          <w:p w14:paraId="5CA30FC5" w14:textId="77777777" w:rsidR="008F3B38" w:rsidRDefault="008F3B38" w:rsidP="00A25AAF">
            <w:pPr>
              <w:tabs>
                <w:tab w:val="left" w:leader="underscore" w:pos="8956"/>
              </w:tabs>
              <w:spacing w:after="240"/>
            </w:pPr>
          </w:p>
          <w:permEnd w:id="501168448"/>
          <w:p w14:paraId="76A0F1CC" w14:textId="77777777" w:rsidR="00E55D3D" w:rsidRDefault="00E55D3D" w:rsidP="00A25AAF">
            <w:pPr>
              <w:tabs>
                <w:tab w:val="left" w:leader="underscore" w:pos="8956"/>
              </w:tabs>
              <w:spacing w:after="240"/>
            </w:pPr>
          </w:p>
        </w:tc>
      </w:tr>
    </w:tbl>
    <w:p w14:paraId="3647D8CB" w14:textId="36C418A7" w:rsidR="008F3B38" w:rsidRDefault="008F3B38" w:rsidP="008F3B38"/>
    <w:tbl>
      <w:tblPr>
        <w:tblStyle w:val="Tabellenraster"/>
        <w:tblW w:w="998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1"/>
        <w:gridCol w:w="7826"/>
        <w:gridCol w:w="854"/>
        <w:gridCol w:w="770"/>
      </w:tblGrid>
      <w:tr w:rsidR="008F3B38" w:rsidRPr="00592C05" w14:paraId="161E4C5D" w14:textId="77777777" w:rsidTr="008446A8">
        <w:tc>
          <w:tcPr>
            <w:tcW w:w="8357" w:type="dxa"/>
            <w:gridSpan w:val="2"/>
          </w:tcPr>
          <w:p w14:paraId="7D54BC75" w14:textId="77777777" w:rsidR="008F3B38" w:rsidRPr="00592C05" w:rsidRDefault="008F3B38" w:rsidP="00A25AAF">
            <w:pPr>
              <w:tabs>
                <w:tab w:val="left" w:pos="284"/>
              </w:tabs>
              <w:spacing w:before="100" w:beforeAutospacing="1" w:after="100" w:afterAutospacing="1"/>
              <w:ind w:left="284" w:hanging="284"/>
              <w:rPr>
                <w:b/>
                <w:sz w:val="24"/>
              </w:rPr>
            </w:pPr>
            <w:r w:rsidRPr="00592C05">
              <w:rPr>
                <w:b/>
                <w:sz w:val="24"/>
              </w:rPr>
              <w:t>3.</w:t>
            </w:r>
            <w:r>
              <w:rPr>
                <w:b/>
                <w:sz w:val="24"/>
              </w:rPr>
              <w:tab/>
            </w:r>
            <w:r w:rsidRPr="00592C05">
              <w:rPr>
                <w:b/>
                <w:sz w:val="24"/>
              </w:rPr>
              <w:t>Hinweise auf familienexternen Förderbedarf der kognitiven Entwicklung</w:t>
            </w:r>
            <w:r w:rsidR="00F43618">
              <w:rPr>
                <w:b/>
                <w:sz w:val="24"/>
              </w:rPr>
              <w:t xml:space="preserve"> (soziale Indikation)</w:t>
            </w:r>
          </w:p>
        </w:tc>
        <w:tc>
          <w:tcPr>
            <w:tcW w:w="854" w:type="dxa"/>
          </w:tcPr>
          <w:p w14:paraId="36CED71B" w14:textId="77777777" w:rsidR="008F3B38" w:rsidRPr="00592C05" w:rsidRDefault="008F3B38" w:rsidP="00A25AAF">
            <w:pPr>
              <w:spacing w:before="100" w:beforeAutospacing="1" w:after="100" w:afterAutospacing="1"/>
            </w:pPr>
            <w:r w:rsidRPr="00592C05">
              <w:t>Ja</w:t>
            </w:r>
          </w:p>
        </w:tc>
        <w:tc>
          <w:tcPr>
            <w:tcW w:w="770" w:type="dxa"/>
          </w:tcPr>
          <w:p w14:paraId="381EF15D" w14:textId="77777777" w:rsidR="008F3B38" w:rsidRPr="00592C05" w:rsidRDefault="008F3B38" w:rsidP="00A25AAF">
            <w:pPr>
              <w:spacing w:before="100" w:beforeAutospacing="1" w:after="100" w:afterAutospacing="1"/>
            </w:pPr>
            <w:r>
              <w:t>Nein</w:t>
            </w:r>
          </w:p>
        </w:tc>
      </w:tr>
      <w:tr w:rsidR="008F3B38" w:rsidRPr="00592C05" w14:paraId="7BE025C4" w14:textId="77777777" w:rsidTr="008446A8">
        <w:tc>
          <w:tcPr>
            <w:tcW w:w="8357" w:type="dxa"/>
            <w:gridSpan w:val="2"/>
          </w:tcPr>
          <w:p w14:paraId="23643B84" w14:textId="31DAF256" w:rsidR="008F3B38" w:rsidRPr="00592C05" w:rsidRDefault="005A4AE1" w:rsidP="00A25AAF">
            <w:pPr>
              <w:spacing w:before="100" w:beforeAutospacing="1" w:after="100" w:afterAutospacing="1"/>
            </w:pPr>
            <w:permStart w:id="138569808" w:edGrp="everyone" w:colFirst="1" w:colLast="1"/>
            <w:permStart w:id="455503085" w:edGrp="everyone" w:colFirst="2" w:colLast="2"/>
            <w:r>
              <w:t xml:space="preserve">Die </w:t>
            </w:r>
            <w:r w:rsidR="00F502BF">
              <w:t>Erziehungsberechtigten</w:t>
            </w:r>
            <w:r>
              <w:t xml:space="preserve"> erklären und begründen das eigene Verhalten und die eingeführten Regeln nicht (auch wenn das Kind nachfragt).</w:t>
            </w:r>
          </w:p>
        </w:tc>
        <w:sdt>
          <w:sdtPr>
            <w:id w:val="613938748"/>
            <w14:checkbox>
              <w14:checked w14:val="0"/>
              <w14:checkedState w14:val="2612" w14:font="MS Gothic"/>
              <w14:uncheckedState w14:val="2610" w14:font="MS Gothic"/>
            </w14:checkbox>
          </w:sdtPr>
          <w:sdtEndPr/>
          <w:sdtContent>
            <w:tc>
              <w:tcPr>
                <w:tcW w:w="854" w:type="dxa"/>
              </w:tcPr>
              <w:p w14:paraId="574C057A" w14:textId="131C92E0" w:rsidR="008F3B38" w:rsidRPr="00592C05" w:rsidRDefault="009C1DBD" w:rsidP="00A25AAF">
                <w:pPr>
                  <w:spacing w:before="100" w:beforeAutospacing="1" w:after="100" w:afterAutospacing="1"/>
                </w:pPr>
                <w:r>
                  <w:rPr>
                    <w:rFonts w:ascii="MS Gothic" w:eastAsia="MS Gothic" w:hAnsi="MS Gothic" w:hint="eastAsia"/>
                  </w:rPr>
                  <w:t>☐</w:t>
                </w:r>
              </w:p>
            </w:tc>
          </w:sdtContent>
        </w:sdt>
        <w:sdt>
          <w:sdtPr>
            <w:id w:val="-1660383126"/>
            <w14:checkbox>
              <w14:checked w14:val="0"/>
              <w14:checkedState w14:val="2612" w14:font="MS Gothic"/>
              <w14:uncheckedState w14:val="2610" w14:font="MS Gothic"/>
            </w14:checkbox>
          </w:sdtPr>
          <w:sdtEndPr/>
          <w:sdtContent>
            <w:tc>
              <w:tcPr>
                <w:tcW w:w="770" w:type="dxa"/>
              </w:tcPr>
              <w:p w14:paraId="1A7B00F3" w14:textId="59D39FD7" w:rsidR="008F3B38" w:rsidRPr="00592C05" w:rsidRDefault="009C1DBD" w:rsidP="00A25AAF">
                <w:pPr>
                  <w:spacing w:before="100" w:beforeAutospacing="1" w:after="100" w:afterAutospacing="1"/>
                </w:pPr>
                <w:r>
                  <w:rPr>
                    <w:rFonts w:ascii="MS Gothic" w:eastAsia="MS Gothic" w:hAnsi="MS Gothic" w:hint="eastAsia"/>
                  </w:rPr>
                  <w:t>☐</w:t>
                </w:r>
              </w:p>
            </w:tc>
          </w:sdtContent>
        </w:sdt>
      </w:tr>
      <w:tr w:rsidR="008F3B38" w:rsidRPr="00592C05" w14:paraId="5265AEA3" w14:textId="77777777" w:rsidTr="008446A8">
        <w:tc>
          <w:tcPr>
            <w:tcW w:w="8357" w:type="dxa"/>
            <w:gridSpan w:val="2"/>
          </w:tcPr>
          <w:p w14:paraId="6115D8F2" w14:textId="07193B53" w:rsidR="008F3B38" w:rsidRPr="00592C05" w:rsidRDefault="005A4AE1" w:rsidP="00A25AAF">
            <w:pPr>
              <w:spacing w:before="100" w:beforeAutospacing="1" w:after="100" w:afterAutospacing="1"/>
            </w:pPr>
            <w:permStart w:id="441008502" w:edGrp="everyone" w:colFirst="1" w:colLast="1"/>
            <w:permStart w:id="626600316" w:edGrp="everyone" w:colFirst="2" w:colLast="2"/>
            <w:permEnd w:id="138569808"/>
            <w:permEnd w:id="455503085"/>
            <w:r>
              <w:t xml:space="preserve">Die </w:t>
            </w:r>
            <w:r w:rsidR="00F502BF">
              <w:t>Erziehungsberechtigten</w:t>
            </w:r>
            <w:r>
              <w:t xml:space="preserve"> stellen dem Kind keine «Was-Wäre-Wenn-Fragen».</w:t>
            </w:r>
          </w:p>
        </w:tc>
        <w:sdt>
          <w:sdtPr>
            <w:id w:val="-1296989887"/>
            <w14:checkbox>
              <w14:checked w14:val="0"/>
              <w14:checkedState w14:val="2612" w14:font="MS Gothic"/>
              <w14:uncheckedState w14:val="2610" w14:font="MS Gothic"/>
            </w14:checkbox>
          </w:sdtPr>
          <w:sdtEndPr/>
          <w:sdtContent>
            <w:tc>
              <w:tcPr>
                <w:tcW w:w="854" w:type="dxa"/>
              </w:tcPr>
              <w:p w14:paraId="1E30A8CA" w14:textId="5FA55E6D" w:rsidR="008F3B38" w:rsidRPr="00592C05" w:rsidRDefault="009C1DBD" w:rsidP="00A25AAF">
                <w:pPr>
                  <w:spacing w:before="100" w:beforeAutospacing="1" w:after="100" w:afterAutospacing="1"/>
                </w:pPr>
                <w:r>
                  <w:rPr>
                    <w:rFonts w:ascii="MS Gothic" w:eastAsia="MS Gothic" w:hAnsi="MS Gothic" w:hint="eastAsia"/>
                  </w:rPr>
                  <w:t>☐</w:t>
                </w:r>
              </w:p>
            </w:tc>
          </w:sdtContent>
        </w:sdt>
        <w:sdt>
          <w:sdtPr>
            <w:id w:val="196279314"/>
            <w14:checkbox>
              <w14:checked w14:val="0"/>
              <w14:checkedState w14:val="2612" w14:font="MS Gothic"/>
              <w14:uncheckedState w14:val="2610" w14:font="MS Gothic"/>
            </w14:checkbox>
          </w:sdtPr>
          <w:sdtEndPr/>
          <w:sdtContent>
            <w:tc>
              <w:tcPr>
                <w:tcW w:w="770" w:type="dxa"/>
              </w:tcPr>
              <w:p w14:paraId="4BC7FDF0" w14:textId="09612063" w:rsidR="008F3B38" w:rsidRPr="00592C05" w:rsidRDefault="009C1DBD" w:rsidP="00A25AAF">
                <w:pPr>
                  <w:spacing w:before="100" w:beforeAutospacing="1" w:after="100" w:afterAutospacing="1"/>
                </w:pPr>
                <w:r>
                  <w:rPr>
                    <w:rFonts w:ascii="MS Gothic" w:eastAsia="MS Gothic" w:hAnsi="MS Gothic" w:hint="eastAsia"/>
                  </w:rPr>
                  <w:t>☐</w:t>
                </w:r>
              </w:p>
            </w:tc>
          </w:sdtContent>
        </w:sdt>
      </w:tr>
      <w:tr w:rsidR="008F3B38" w:rsidRPr="00592C05" w14:paraId="501A1F53" w14:textId="77777777" w:rsidTr="008446A8">
        <w:tc>
          <w:tcPr>
            <w:tcW w:w="8357" w:type="dxa"/>
            <w:gridSpan w:val="2"/>
          </w:tcPr>
          <w:p w14:paraId="21E983E0" w14:textId="74683BDA" w:rsidR="008F3B38" w:rsidRPr="00592C05" w:rsidRDefault="008F3B38" w:rsidP="00A25AAF">
            <w:pPr>
              <w:spacing w:before="100" w:beforeAutospacing="1" w:after="100" w:afterAutospacing="1"/>
            </w:pPr>
            <w:permStart w:id="1140721779" w:edGrp="everyone" w:colFirst="1" w:colLast="1"/>
            <w:permStart w:id="1954884309" w:edGrp="everyone" w:colFirst="2" w:colLast="2"/>
            <w:permEnd w:id="441008502"/>
            <w:permEnd w:id="626600316"/>
            <w:r>
              <w:t xml:space="preserve">Die </w:t>
            </w:r>
            <w:r w:rsidR="00F502BF">
              <w:t>Erziehungsberechtigten</w:t>
            </w:r>
            <w:r>
              <w:t xml:space="preserve"> beantworten Fragen des Kindes nicht.</w:t>
            </w:r>
          </w:p>
        </w:tc>
        <w:sdt>
          <w:sdtPr>
            <w:id w:val="1968396794"/>
            <w14:checkbox>
              <w14:checked w14:val="0"/>
              <w14:checkedState w14:val="2612" w14:font="MS Gothic"/>
              <w14:uncheckedState w14:val="2610" w14:font="MS Gothic"/>
            </w14:checkbox>
          </w:sdtPr>
          <w:sdtEndPr/>
          <w:sdtContent>
            <w:tc>
              <w:tcPr>
                <w:tcW w:w="854" w:type="dxa"/>
              </w:tcPr>
              <w:p w14:paraId="1674E7FE" w14:textId="73F7ECB1" w:rsidR="008F3B38" w:rsidRPr="00592C05" w:rsidRDefault="009C1DBD" w:rsidP="00A25AAF">
                <w:pPr>
                  <w:spacing w:before="100" w:beforeAutospacing="1" w:after="100" w:afterAutospacing="1"/>
                </w:pPr>
                <w:r>
                  <w:rPr>
                    <w:rFonts w:ascii="MS Gothic" w:eastAsia="MS Gothic" w:hAnsi="MS Gothic" w:hint="eastAsia"/>
                  </w:rPr>
                  <w:t>☐</w:t>
                </w:r>
              </w:p>
            </w:tc>
          </w:sdtContent>
        </w:sdt>
        <w:sdt>
          <w:sdtPr>
            <w:id w:val="-1403902433"/>
            <w14:checkbox>
              <w14:checked w14:val="0"/>
              <w14:checkedState w14:val="2612" w14:font="MS Gothic"/>
              <w14:uncheckedState w14:val="2610" w14:font="MS Gothic"/>
            </w14:checkbox>
          </w:sdtPr>
          <w:sdtEndPr/>
          <w:sdtContent>
            <w:tc>
              <w:tcPr>
                <w:tcW w:w="770" w:type="dxa"/>
              </w:tcPr>
              <w:p w14:paraId="1DF4B6EB" w14:textId="6A8AB82C" w:rsidR="008F3B38" w:rsidRPr="00592C05" w:rsidRDefault="009C1DBD" w:rsidP="00A25AAF">
                <w:pPr>
                  <w:spacing w:before="100" w:beforeAutospacing="1" w:after="100" w:afterAutospacing="1"/>
                </w:pPr>
                <w:r>
                  <w:rPr>
                    <w:rFonts w:ascii="MS Gothic" w:eastAsia="MS Gothic" w:hAnsi="MS Gothic" w:hint="eastAsia"/>
                  </w:rPr>
                  <w:t>☐</w:t>
                </w:r>
              </w:p>
            </w:tc>
          </w:sdtContent>
        </w:sdt>
      </w:tr>
      <w:tr w:rsidR="008F3B38" w:rsidRPr="00592C05" w14:paraId="2341398F" w14:textId="77777777" w:rsidTr="008446A8">
        <w:tc>
          <w:tcPr>
            <w:tcW w:w="8357" w:type="dxa"/>
            <w:gridSpan w:val="2"/>
          </w:tcPr>
          <w:p w14:paraId="153097B6" w14:textId="18A5BE93" w:rsidR="008F3B38" w:rsidRPr="00592C05" w:rsidRDefault="005A4AE1" w:rsidP="005A4AE1">
            <w:pPr>
              <w:spacing w:before="100" w:beforeAutospacing="1" w:after="100" w:afterAutospacing="1"/>
            </w:pPr>
            <w:permStart w:id="2088001415" w:edGrp="everyone" w:colFirst="1" w:colLast="1"/>
            <w:permStart w:id="860177243" w:edGrp="everyone" w:colFirst="2" w:colLast="2"/>
            <w:permEnd w:id="1140721779"/>
            <w:permEnd w:id="1954884309"/>
            <w:r>
              <w:t xml:space="preserve">Die </w:t>
            </w:r>
            <w:r w:rsidR="00F502BF">
              <w:t>Erziehungsberechtigten</w:t>
            </w:r>
            <w:r>
              <w:t xml:space="preserve"> binden das Kind wenig in alltägliche Akt</w:t>
            </w:r>
            <w:r w:rsidR="005A62A5">
              <w:t xml:space="preserve">ivitäten ein (bspw. einkaufen) </w:t>
            </w:r>
            <w:r>
              <w:t>und nehmen es selten an Anlässe (bspw. gesellschaftliche Zusammenkünfte und Feste) mit.</w:t>
            </w:r>
          </w:p>
        </w:tc>
        <w:sdt>
          <w:sdtPr>
            <w:id w:val="583424275"/>
            <w14:checkbox>
              <w14:checked w14:val="0"/>
              <w14:checkedState w14:val="2612" w14:font="MS Gothic"/>
              <w14:uncheckedState w14:val="2610" w14:font="MS Gothic"/>
            </w14:checkbox>
          </w:sdtPr>
          <w:sdtEndPr/>
          <w:sdtContent>
            <w:tc>
              <w:tcPr>
                <w:tcW w:w="854" w:type="dxa"/>
              </w:tcPr>
              <w:p w14:paraId="0438CB75" w14:textId="3A84BBA6" w:rsidR="008F3B38" w:rsidRPr="00592C05" w:rsidRDefault="009C1DBD" w:rsidP="00A25AAF">
                <w:pPr>
                  <w:spacing w:before="100" w:beforeAutospacing="1" w:after="100" w:afterAutospacing="1"/>
                </w:pPr>
                <w:r>
                  <w:rPr>
                    <w:rFonts w:ascii="MS Gothic" w:eastAsia="MS Gothic" w:hAnsi="MS Gothic" w:hint="eastAsia"/>
                  </w:rPr>
                  <w:t>☐</w:t>
                </w:r>
              </w:p>
            </w:tc>
          </w:sdtContent>
        </w:sdt>
        <w:sdt>
          <w:sdtPr>
            <w:id w:val="934027785"/>
            <w14:checkbox>
              <w14:checked w14:val="0"/>
              <w14:checkedState w14:val="2612" w14:font="MS Gothic"/>
              <w14:uncheckedState w14:val="2610" w14:font="MS Gothic"/>
            </w14:checkbox>
          </w:sdtPr>
          <w:sdtEndPr/>
          <w:sdtContent>
            <w:tc>
              <w:tcPr>
                <w:tcW w:w="770" w:type="dxa"/>
              </w:tcPr>
              <w:p w14:paraId="11E1ECAC" w14:textId="1088FECA" w:rsidR="008F3B38" w:rsidRPr="00592C05" w:rsidRDefault="009C1DBD" w:rsidP="00A25AAF">
                <w:pPr>
                  <w:spacing w:before="100" w:beforeAutospacing="1" w:after="100" w:afterAutospacing="1"/>
                </w:pPr>
                <w:r>
                  <w:rPr>
                    <w:rFonts w:ascii="MS Gothic" w:eastAsia="MS Gothic" w:hAnsi="MS Gothic" w:hint="eastAsia"/>
                  </w:rPr>
                  <w:t>☐</w:t>
                </w:r>
              </w:p>
            </w:tc>
          </w:sdtContent>
        </w:sdt>
      </w:tr>
      <w:tr w:rsidR="008F3B38" w:rsidRPr="00592C05" w14:paraId="2D2FB83F" w14:textId="77777777" w:rsidTr="008446A8">
        <w:tc>
          <w:tcPr>
            <w:tcW w:w="8357" w:type="dxa"/>
            <w:gridSpan w:val="2"/>
          </w:tcPr>
          <w:p w14:paraId="1849E9D6" w14:textId="60F54F8B" w:rsidR="008F3B38" w:rsidRPr="00592C05" w:rsidRDefault="008F3B38" w:rsidP="00A25AAF">
            <w:pPr>
              <w:spacing w:before="100" w:beforeAutospacing="1" w:after="100" w:afterAutospacing="1"/>
            </w:pPr>
            <w:permStart w:id="440609641" w:edGrp="everyone" w:colFirst="1" w:colLast="1"/>
            <w:permStart w:id="534783926" w:edGrp="everyone" w:colFirst="2" w:colLast="2"/>
            <w:permEnd w:id="2088001415"/>
            <w:permEnd w:id="860177243"/>
            <w:r>
              <w:t xml:space="preserve">Die </w:t>
            </w:r>
            <w:r w:rsidR="00F502BF">
              <w:t>Erziehungsberechtigten</w:t>
            </w:r>
            <w:r>
              <w:t xml:space="preserve"> spielen nicht mit dem Kind.</w:t>
            </w:r>
          </w:p>
        </w:tc>
        <w:sdt>
          <w:sdtPr>
            <w:id w:val="1042323618"/>
            <w14:checkbox>
              <w14:checked w14:val="0"/>
              <w14:checkedState w14:val="2612" w14:font="MS Gothic"/>
              <w14:uncheckedState w14:val="2610" w14:font="MS Gothic"/>
            </w14:checkbox>
          </w:sdtPr>
          <w:sdtEndPr/>
          <w:sdtContent>
            <w:tc>
              <w:tcPr>
                <w:tcW w:w="854" w:type="dxa"/>
              </w:tcPr>
              <w:p w14:paraId="669C63C6" w14:textId="23271D44" w:rsidR="008F3B38" w:rsidRPr="00592C05" w:rsidRDefault="009C1DBD" w:rsidP="00A25AAF">
                <w:pPr>
                  <w:spacing w:before="100" w:beforeAutospacing="1" w:after="100" w:afterAutospacing="1"/>
                </w:pPr>
                <w:r>
                  <w:rPr>
                    <w:rFonts w:ascii="MS Gothic" w:eastAsia="MS Gothic" w:hAnsi="MS Gothic" w:hint="eastAsia"/>
                  </w:rPr>
                  <w:t>☐</w:t>
                </w:r>
              </w:p>
            </w:tc>
          </w:sdtContent>
        </w:sdt>
        <w:sdt>
          <w:sdtPr>
            <w:id w:val="1030914221"/>
            <w14:checkbox>
              <w14:checked w14:val="0"/>
              <w14:checkedState w14:val="2612" w14:font="MS Gothic"/>
              <w14:uncheckedState w14:val="2610" w14:font="MS Gothic"/>
            </w14:checkbox>
          </w:sdtPr>
          <w:sdtEndPr/>
          <w:sdtContent>
            <w:tc>
              <w:tcPr>
                <w:tcW w:w="770" w:type="dxa"/>
              </w:tcPr>
              <w:p w14:paraId="18AC8324" w14:textId="0DC6C258" w:rsidR="008F3B38" w:rsidRPr="00592C05" w:rsidRDefault="009C1DBD" w:rsidP="00A25AAF">
                <w:pPr>
                  <w:spacing w:before="100" w:beforeAutospacing="1" w:after="100" w:afterAutospacing="1"/>
                </w:pPr>
                <w:r>
                  <w:rPr>
                    <w:rFonts w:ascii="MS Gothic" w:eastAsia="MS Gothic" w:hAnsi="MS Gothic" w:hint="eastAsia"/>
                  </w:rPr>
                  <w:t>☐</w:t>
                </w:r>
              </w:p>
            </w:tc>
          </w:sdtContent>
        </w:sdt>
      </w:tr>
      <w:tr w:rsidR="005A4AE1" w:rsidRPr="00592C05" w14:paraId="3D865A6E" w14:textId="77777777" w:rsidTr="008446A8">
        <w:tc>
          <w:tcPr>
            <w:tcW w:w="8357" w:type="dxa"/>
            <w:gridSpan w:val="2"/>
          </w:tcPr>
          <w:p w14:paraId="1ABC1D42" w14:textId="1060E28D" w:rsidR="005A4AE1" w:rsidRPr="00433544" w:rsidRDefault="005A4AE1" w:rsidP="005A4AE1">
            <w:pPr>
              <w:spacing w:before="100" w:beforeAutospacing="1" w:after="100" w:afterAutospacing="1"/>
            </w:pPr>
            <w:permStart w:id="196022699" w:edGrp="everyone" w:colFirst="1" w:colLast="1"/>
            <w:permStart w:id="1009024123" w:edGrp="everyone" w:colFirst="2" w:colLast="2"/>
            <w:permEnd w:id="440609641"/>
            <w:permEnd w:id="534783926"/>
            <w:r w:rsidRPr="00433544">
              <w:t xml:space="preserve">Die </w:t>
            </w:r>
            <w:r w:rsidR="00F502BF">
              <w:t>Erziehungsberechtigten</w:t>
            </w:r>
            <w:r w:rsidRPr="00433544">
              <w:t xml:space="preserve"> lesen dem Kind keine Geschichten und/oder Bilderbücher vor.</w:t>
            </w:r>
          </w:p>
        </w:tc>
        <w:sdt>
          <w:sdtPr>
            <w:id w:val="2102372892"/>
            <w14:checkbox>
              <w14:checked w14:val="0"/>
              <w14:checkedState w14:val="2612" w14:font="MS Gothic"/>
              <w14:uncheckedState w14:val="2610" w14:font="MS Gothic"/>
            </w14:checkbox>
          </w:sdtPr>
          <w:sdtEndPr/>
          <w:sdtContent>
            <w:tc>
              <w:tcPr>
                <w:tcW w:w="854" w:type="dxa"/>
              </w:tcPr>
              <w:p w14:paraId="3DBB34AF" w14:textId="7AAC5DD9"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459932498"/>
            <w14:checkbox>
              <w14:checked w14:val="0"/>
              <w14:checkedState w14:val="2612" w14:font="MS Gothic"/>
              <w14:uncheckedState w14:val="2610" w14:font="MS Gothic"/>
            </w14:checkbox>
          </w:sdtPr>
          <w:sdtEndPr/>
          <w:sdtContent>
            <w:tc>
              <w:tcPr>
                <w:tcW w:w="770" w:type="dxa"/>
              </w:tcPr>
              <w:p w14:paraId="51E0F0E5" w14:textId="68BB9335"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599E1D47" w14:textId="77777777" w:rsidTr="008446A8">
        <w:tc>
          <w:tcPr>
            <w:tcW w:w="8357" w:type="dxa"/>
            <w:gridSpan w:val="2"/>
          </w:tcPr>
          <w:p w14:paraId="6648149C" w14:textId="4B025E98" w:rsidR="005A4AE1" w:rsidRPr="00433544" w:rsidRDefault="005A4AE1" w:rsidP="005A4AE1">
            <w:pPr>
              <w:spacing w:before="100" w:beforeAutospacing="1" w:after="100" w:afterAutospacing="1"/>
            </w:pPr>
            <w:permStart w:id="840917549" w:edGrp="everyone" w:colFirst="1" w:colLast="1"/>
            <w:permStart w:id="546441210" w:edGrp="everyone" w:colFirst="2" w:colLast="2"/>
            <w:permEnd w:id="196022699"/>
            <w:permEnd w:id="1009024123"/>
            <w:r w:rsidRPr="00433544">
              <w:t xml:space="preserve">Das Kind hat keinen Zugang zu Spielplätzen in </w:t>
            </w:r>
            <w:r>
              <w:t>der Wohnumgebung.</w:t>
            </w:r>
          </w:p>
        </w:tc>
        <w:sdt>
          <w:sdtPr>
            <w:id w:val="1510254425"/>
            <w14:checkbox>
              <w14:checked w14:val="0"/>
              <w14:checkedState w14:val="2612" w14:font="MS Gothic"/>
              <w14:uncheckedState w14:val="2610" w14:font="MS Gothic"/>
            </w14:checkbox>
          </w:sdtPr>
          <w:sdtEndPr/>
          <w:sdtContent>
            <w:tc>
              <w:tcPr>
                <w:tcW w:w="854" w:type="dxa"/>
              </w:tcPr>
              <w:p w14:paraId="764B9F07" w14:textId="549E7F8D"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1411387193"/>
            <w14:checkbox>
              <w14:checked w14:val="0"/>
              <w14:checkedState w14:val="2612" w14:font="MS Gothic"/>
              <w14:uncheckedState w14:val="2610" w14:font="MS Gothic"/>
            </w14:checkbox>
          </w:sdtPr>
          <w:sdtEndPr/>
          <w:sdtContent>
            <w:tc>
              <w:tcPr>
                <w:tcW w:w="770" w:type="dxa"/>
              </w:tcPr>
              <w:p w14:paraId="4E20C122" w14:textId="1FA0C8C1"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57399612" w14:textId="77777777" w:rsidTr="008446A8">
        <w:tc>
          <w:tcPr>
            <w:tcW w:w="8357" w:type="dxa"/>
            <w:gridSpan w:val="2"/>
          </w:tcPr>
          <w:p w14:paraId="21D60429" w14:textId="32FBD5B5" w:rsidR="005A4AE1" w:rsidRPr="00433544" w:rsidRDefault="005A4AE1" w:rsidP="005A4AE1">
            <w:pPr>
              <w:spacing w:before="100" w:beforeAutospacing="1" w:after="100" w:afterAutospacing="1"/>
            </w:pPr>
            <w:permStart w:id="1529425614" w:edGrp="everyone" w:colFirst="1" w:colLast="1"/>
            <w:permStart w:id="1222313345" w:edGrp="everyone" w:colFirst="2" w:colLast="2"/>
            <w:permEnd w:id="840917549"/>
            <w:permEnd w:id="546441210"/>
            <w:r w:rsidRPr="00433544">
              <w:t xml:space="preserve">Das Kind hat keinen Zugang zu </w:t>
            </w:r>
            <w:r>
              <w:t>Musik</w:t>
            </w:r>
            <w:r w:rsidRPr="00433544">
              <w:t xml:space="preserve"> (Radio, CD, Musikinstrument</w:t>
            </w:r>
            <w:r>
              <w:t>en</w:t>
            </w:r>
            <w:r w:rsidRPr="00433544">
              <w:t>,</w:t>
            </w:r>
            <w:r w:rsidR="004D5759">
              <w:t xml:space="preserve"> </w:t>
            </w:r>
            <w:r w:rsidRPr="00433544">
              <w:t>…)</w:t>
            </w:r>
            <w:r>
              <w:t>.</w:t>
            </w:r>
          </w:p>
        </w:tc>
        <w:sdt>
          <w:sdtPr>
            <w:id w:val="1293486344"/>
            <w14:checkbox>
              <w14:checked w14:val="0"/>
              <w14:checkedState w14:val="2612" w14:font="MS Gothic"/>
              <w14:uncheckedState w14:val="2610" w14:font="MS Gothic"/>
            </w14:checkbox>
          </w:sdtPr>
          <w:sdtEndPr/>
          <w:sdtContent>
            <w:tc>
              <w:tcPr>
                <w:tcW w:w="854" w:type="dxa"/>
              </w:tcPr>
              <w:p w14:paraId="2A6A6ACB" w14:textId="74AD4528"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668064243"/>
            <w14:checkbox>
              <w14:checked w14:val="0"/>
              <w14:checkedState w14:val="2612" w14:font="MS Gothic"/>
              <w14:uncheckedState w14:val="2610" w14:font="MS Gothic"/>
            </w14:checkbox>
          </w:sdtPr>
          <w:sdtEndPr/>
          <w:sdtContent>
            <w:tc>
              <w:tcPr>
                <w:tcW w:w="770" w:type="dxa"/>
              </w:tcPr>
              <w:p w14:paraId="4F8FB5AD" w14:textId="7C4590AB"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42856C3C" w14:textId="77777777" w:rsidTr="008446A8">
        <w:tc>
          <w:tcPr>
            <w:tcW w:w="8357" w:type="dxa"/>
            <w:gridSpan w:val="2"/>
          </w:tcPr>
          <w:p w14:paraId="573F23C7" w14:textId="09FF9B68" w:rsidR="005A4AE1" w:rsidRPr="00433544" w:rsidRDefault="005A4AE1" w:rsidP="005A4AE1">
            <w:pPr>
              <w:spacing w:before="100" w:beforeAutospacing="1" w:after="100" w:afterAutospacing="1"/>
            </w:pPr>
            <w:permStart w:id="1886206995" w:edGrp="everyone" w:colFirst="1" w:colLast="1"/>
            <w:permStart w:id="1860193978" w:edGrp="everyone" w:colFirst="2" w:colLast="2"/>
            <w:permEnd w:id="1529425614"/>
            <w:permEnd w:id="1222313345"/>
            <w:r w:rsidRPr="00433544">
              <w:t>Das Kind hat keinen Zugang zu altersgerechten Büchern oder wird nicht zu deren Nutzung</w:t>
            </w:r>
            <w:r>
              <w:t xml:space="preserve"> animiert</w:t>
            </w:r>
            <w:r w:rsidRPr="00433544">
              <w:t>.</w:t>
            </w:r>
          </w:p>
        </w:tc>
        <w:sdt>
          <w:sdtPr>
            <w:id w:val="1435635679"/>
            <w14:checkbox>
              <w14:checked w14:val="0"/>
              <w14:checkedState w14:val="2612" w14:font="MS Gothic"/>
              <w14:uncheckedState w14:val="2610" w14:font="MS Gothic"/>
            </w14:checkbox>
          </w:sdtPr>
          <w:sdtEndPr/>
          <w:sdtContent>
            <w:tc>
              <w:tcPr>
                <w:tcW w:w="854" w:type="dxa"/>
              </w:tcPr>
              <w:p w14:paraId="2C4C7112" w14:textId="27F96C85"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834112165"/>
            <w14:checkbox>
              <w14:checked w14:val="0"/>
              <w14:checkedState w14:val="2612" w14:font="MS Gothic"/>
              <w14:uncheckedState w14:val="2610" w14:font="MS Gothic"/>
            </w14:checkbox>
          </w:sdtPr>
          <w:sdtEndPr/>
          <w:sdtContent>
            <w:tc>
              <w:tcPr>
                <w:tcW w:w="770" w:type="dxa"/>
              </w:tcPr>
              <w:p w14:paraId="0B9A88F9" w14:textId="4E2FA044"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1591F34C" w14:textId="77777777" w:rsidTr="008446A8">
        <w:tc>
          <w:tcPr>
            <w:tcW w:w="8357" w:type="dxa"/>
            <w:gridSpan w:val="2"/>
          </w:tcPr>
          <w:p w14:paraId="139600FB" w14:textId="2DF990FE" w:rsidR="005A4AE1" w:rsidRPr="00433544" w:rsidRDefault="005A4AE1">
            <w:pPr>
              <w:spacing w:before="100" w:beforeAutospacing="1" w:after="100" w:afterAutospacing="1"/>
            </w:pPr>
            <w:permStart w:id="1508205092" w:edGrp="everyone" w:colFirst="1" w:colLast="1"/>
            <w:permStart w:id="1954051916" w:edGrp="everyone" w:colFirst="2" w:colLast="2"/>
            <w:permEnd w:id="1886206995"/>
            <w:permEnd w:id="1860193978"/>
            <w:r w:rsidRPr="00433544">
              <w:t xml:space="preserve">Das Kind hat keinen Zugang zu </w:t>
            </w:r>
            <w:r w:rsidR="001D14F5">
              <w:t>Bastel- und Naturmaterial</w:t>
            </w:r>
            <w:r w:rsidRPr="00433544">
              <w:t xml:space="preserve"> oder wird nicht zu deren Nutzung ermuntert.</w:t>
            </w:r>
          </w:p>
        </w:tc>
        <w:sdt>
          <w:sdtPr>
            <w:id w:val="-1240783490"/>
            <w14:checkbox>
              <w14:checked w14:val="0"/>
              <w14:checkedState w14:val="2612" w14:font="MS Gothic"/>
              <w14:uncheckedState w14:val="2610" w14:font="MS Gothic"/>
            </w14:checkbox>
          </w:sdtPr>
          <w:sdtEndPr/>
          <w:sdtContent>
            <w:tc>
              <w:tcPr>
                <w:tcW w:w="854" w:type="dxa"/>
              </w:tcPr>
              <w:p w14:paraId="7CB06616" w14:textId="77513EB0"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294256515"/>
            <w14:checkbox>
              <w14:checked w14:val="0"/>
              <w14:checkedState w14:val="2612" w14:font="MS Gothic"/>
              <w14:uncheckedState w14:val="2610" w14:font="MS Gothic"/>
            </w14:checkbox>
          </w:sdtPr>
          <w:sdtEndPr/>
          <w:sdtContent>
            <w:tc>
              <w:tcPr>
                <w:tcW w:w="770" w:type="dxa"/>
              </w:tcPr>
              <w:p w14:paraId="16495015" w14:textId="7976B089"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2F8FE4ED" w14:textId="77777777" w:rsidTr="008446A8">
        <w:tc>
          <w:tcPr>
            <w:tcW w:w="8357" w:type="dxa"/>
            <w:gridSpan w:val="2"/>
          </w:tcPr>
          <w:p w14:paraId="1B2F70E5" w14:textId="5B2BB3BB" w:rsidR="005A4AE1" w:rsidRPr="00592C05" w:rsidRDefault="005A4AE1" w:rsidP="005A4AE1">
            <w:pPr>
              <w:spacing w:before="100" w:beforeAutospacing="1" w:after="100" w:afterAutospacing="1"/>
            </w:pPr>
            <w:permStart w:id="1089699452" w:edGrp="everyone" w:colFirst="1" w:colLast="1"/>
            <w:permStart w:id="11296173" w:edGrp="everyone" w:colFirst="2" w:colLast="2"/>
            <w:permEnd w:id="1508205092"/>
            <w:permEnd w:id="1954051916"/>
            <w:r>
              <w:t xml:space="preserve">Das Kind hat einen uneingeschränkten Zugang zu technischen Geräten </w:t>
            </w:r>
            <w:r w:rsidRPr="00E52BE6">
              <w:t>(TV, PC, Tablet, Smartphone, etc.)</w:t>
            </w:r>
            <w:r>
              <w:t xml:space="preserve">. Die </w:t>
            </w:r>
            <w:r w:rsidR="00F502BF">
              <w:t>Erziehungsberechtigten</w:t>
            </w:r>
            <w:r>
              <w:t xml:space="preserve"> besprechen und beaufsichtigen die Nutzung dieser Geräte (Häufigkeit und Inhalt) nicht mit dem Kind.</w:t>
            </w:r>
          </w:p>
        </w:tc>
        <w:sdt>
          <w:sdtPr>
            <w:id w:val="-8446158"/>
            <w14:checkbox>
              <w14:checked w14:val="0"/>
              <w14:checkedState w14:val="2612" w14:font="MS Gothic"/>
              <w14:uncheckedState w14:val="2610" w14:font="MS Gothic"/>
            </w14:checkbox>
          </w:sdtPr>
          <w:sdtEndPr/>
          <w:sdtContent>
            <w:tc>
              <w:tcPr>
                <w:tcW w:w="854" w:type="dxa"/>
              </w:tcPr>
              <w:p w14:paraId="060AC335" w14:textId="74AD3A6B"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383095958"/>
            <w14:checkbox>
              <w14:checked w14:val="0"/>
              <w14:checkedState w14:val="2612" w14:font="MS Gothic"/>
              <w14:uncheckedState w14:val="2610" w14:font="MS Gothic"/>
            </w14:checkbox>
          </w:sdtPr>
          <w:sdtEndPr/>
          <w:sdtContent>
            <w:tc>
              <w:tcPr>
                <w:tcW w:w="770" w:type="dxa"/>
              </w:tcPr>
              <w:p w14:paraId="65EF7CB4" w14:textId="6AF92A34" w:rsidR="005A4AE1" w:rsidRPr="00592C05" w:rsidRDefault="009C1DBD" w:rsidP="005A4AE1">
                <w:pPr>
                  <w:spacing w:before="100" w:beforeAutospacing="1" w:after="100" w:afterAutospacing="1"/>
                </w:pPr>
                <w:r>
                  <w:rPr>
                    <w:rFonts w:ascii="MS Gothic" w:eastAsia="MS Gothic" w:hAnsi="MS Gothic" w:hint="eastAsia"/>
                  </w:rPr>
                  <w:t>☐</w:t>
                </w:r>
              </w:p>
            </w:tc>
          </w:sdtContent>
        </w:sdt>
      </w:tr>
      <w:tr w:rsidR="005A4AE1" w:rsidRPr="00592C05" w14:paraId="5C3A3AE8" w14:textId="77777777" w:rsidTr="008446A8">
        <w:tc>
          <w:tcPr>
            <w:tcW w:w="8357" w:type="dxa"/>
            <w:gridSpan w:val="2"/>
          </w:tcPr>
          <w:p w14:paraId="3E4E2247" w14:textId="0FF8B99A" w:rsidR="005A4AE1" w:rsidRDefault="005A4AE1" w:rsidP="005A4AE1">
            <w:pPr>
              <w:spacing w:before="100" w:beforeAutospacing="1" w:after="100" w:afterAutospacing="1"/>
            </w:pPr>
            <w:permStart w:id="183919816" w:edGrp="everyone" w:colFirst="1" w:colLast="1"/>
            <w:permStart w:id="911614729" w:edGrp="everyone" w:colFirst="2" w:colLast="2"/>
            <w:permEnd w:id="1089699452"/>
            <w:permEnd w:id="11296173"/>
            <w:r w:rsidRPr="0014098E">
              <w:t xml:space="preserve">Die </w:t>
            </w:r>
            <w:r w:rsidR="00F502BF">
              <w:t>Erziehungsberechtigten</w:t>
            </w:r>
            <w:r w:rsidRPr="0014098E">
              <w:t xml:space="preserve"> schränken das Kind (z.</w:t>
            </w:r>
            <w:r w:rsidR="007D69A8">
              <w:t xml:space="preserve"> </w:t>
            </w:r>
            <w:r w:rsidRPr="0014098E">
              <w:t xml:space="preserve">B. aus Sorge vor </w:t>
            </w:r>
            <w:r>
              <w:t>Überforderung</w:t>
            </w:r>
            <w:r w:rsidRPr="0014098E">
              <w:t>) in seinem</w:t>
            </w:r>
            <w:r>
              <w:t xml:space="preserve"> kognitiven</w:t>
            </w:r>
            <w:r w:rsidRPr="0014098E">
              <w:t xml:space="preserve"> Lern- und Erkundungsverhalten stark ein</w:t>
            </w:r>
            <w:r>
              <w:t>.</w:t>
            </w:r>
          </w:p>
        </w:tc>
        <w:sdt>
          <w:sdtPr>
            <w:id w:val="-1072505104"/>
            <w14:checkbox>
              <w14:checked w14:val="0"/>
              <w14:checkedState w14:val="2612" w14:font="MS Gothic"/>
              <w14:uncheckedState w14:val="2610" w14:font="MS Gothic"/>
            </w14:checkbox>
          </w:sdtPr>
          <w:sdtEndPr/>
          <w:sdtContent>
            <w:tc>
              <w:tcPr>
                <w:tcW w:w="854" w:type="dxa"/>
              </w:tcPr>
              <w:p w14:paraId="5685D0E3" w14:textId="7F11CF7A" w:rsidR="005A4AE1" w:rsidRPr="00592C05" w:rsidRDefault="009C1DBD" w:rsidP="005A4AE1">
                <w:pPr>
                  <w:spacing w:before="100" w:beforeAutospacing="1" w:after="100" w:afterAutospacing="1"/>
                </w:pPr>
                <w:r>
                  <w:rPr>
                    <w:rFonts w:ascii="MS Gothic" w:eastAsia="MS Gothic" w:hAnsi="MS Gothic" w:hint="eastAsia"/>
                  </w:rPr>
                  <w:t>☐</w:t>
                </w:r>
              </w:p>
            </w:tc>
          </w:sdtContent>
        </w:sdt>
        <w:sdt>
          <w:sdtPr>
            <w:id w:val="167382215"/>
            <w14:checkbox>
              <w14:checked w14:val="0"/>
              <w14:checkedState w14:val="2612" w14:font="MS Gothic"/>
              <w14:uncheckedState w14:val="2610" w14:font="MS Gothic"/>
            </w14:checkbox>
          </w:sdtPr>
          <w:sdtEndPr/>
          <w:sdtContent>
            <w:tc>
              <w:tcPr>
                <w:tcW w:w="770" w:type="dxa"/>
              </w:tcPr>
              <w:p w14:paraId="66AB7F29" w14:textId="77F923C1" w:rsidR="005A4AE1" w:rsidRPr="0014098E" w:rsidRDefault="009C1DBD" w:rsidP="005A4AE1">
                <w:pPr>
                  <w:spacing w:before="100" w:beforeAutospacing="1" w:after="100" w:afterAutospacing="1"/>
                </w:pPr>
                <w:r>
                  <w:rPr>
                    <w:rFonts w:ascii="MS Gothic" w:eastAsia="MS Gothic" w:hAnsi="MS Gothic" w:hint="eastAsia"/>
                  </w:rPr>
                  <w:t>☐</w:t>
                </w:r>
              </w:p>
            </w:tc>
          </w:sdtContent>
        </w:sdt>
      </w:tr>
      <w:tr w:rsidR="008F3B38" w:rsidRPr="003E5AAF" w14:paraId="7FC80866" w14:textId="77777777" w:rsidTr="008446A8">
        <w:tblPrEx>
          <w:tblBorders>
            <w:top w:val="single" w:sz="4" w:space="0" w:color="auto"/>
            <w:left w:val="single" w:sz="4" w:space="0" w:color="auto"/>
            <w:bottom w:val="single" w:sz="4" w:space="0" w:color="auto"/>
            <w:right w:val="single" w:sz="4" w:space="0" w:color="auto"/>
          </w:tblBorders>
        </w:tblPrEx>
        <w:permEnd w:id="911614729" w:displacedByCustomXml="next"/>
        <w:permEnd w:id="183919816" w:displacedByCustomXml="next"/>
        <w:sdt>
          <w:sdtPr>
            <w:rPr>
              <w:sz w:val="20"/>
              <w:szCs w:val="20"/>
            </w:rPr>
            <w:id w:val="2098050497"/>
            <w14:checkbox>
              <w14:checked w14:val="0"/>
              <w14:checkedState w14:val="2612" w14:font="MS Gothic"/>
              <w14:uncheckedState w14:val="2610" w14:font="MS Gothic"/>
            </w14:checkbox>
          </w:sdtPr>
          <w:sdtEndPr/>
          <w:sdtContent>
            <w:permStart w:id="109863915" w:edGrp="everyone" w:displacedByCustomXml="prev"/>
            <w:tc>
              <w:tcPr>
                <w:tcW w:w="531" w:type="dxa"/>
                <w:vMerge w:val="restart"/>
                <w:tcBorders>
                  <w:left w:val="nil"/>
                </w:tcBorders>
                <w:shd w:val="clear" w:color="auto" w:fill="ABDB77"/>
              </w:tcPr>
              <w:p w14:paraId="40F2CF84" w14:textId="1DC8CF01" w:rsidR="008F3B38" w:rsidRPr="003E5AAF" w:rsidRDefault="00E97DC9" w:rsidP="00A25AAF">
                <w:pPr>
                  <w:spacing w:line="240" w:lineRule="auto"/>
                  <w:rPr>
                    <w:sz w:val="20"/>
                    <w:szCs w:val="20"/>
                  </w:rPr>
                </w:pPr>
                <w:r>
                  <w:rPr>
                    <w:rFonts w:ascii="MS Gothic" w:eastAsia="MS Gothic" w:hAnsi="MS Gothic" w:hint="eastAsia"/>
                    <w:sz w:val="20"/>
                    <w:szCs w:val="20"/>
                  </w:rPr>
                  <w:t>☐</w:t>
                </w:r>
              </w:p>
            </w:tc>
            <w:permEnd w:id="109863915" w:displacedByCustomXml="next"/>
          </w:sdtContent>
        </w:sdt>
        <w:tc>
          <w:tcPr>
            <w:tcW w:w="9450" w:type="dxa"/>
            <w:gridSpan w:val="3"/>
            <w:tcBorders>
              <w:right w:val="nil"/>
            </w:tcBorders>
            <w:shd w:val="clear" w:color="auto" w:fill="ABDB77"/>
          </w:tcPr>
          <w:p w14:paraId="3E0FD0BF" w14:textId="77777777" w:rsidR="008F3B38" w:rsidRPr="003E5AAF" w:rsidRDefault="008F3B38" w:rsidP="00A25AAF">
            <w:pPr>
              <w:spacing w:line="240" w:lineRule="auto"/>
              <w:rPr>
                <w:sz w:val="20"/>
                <w:szCs w:val="20"/>
              </w:rPr>
            </w:pPr>
            <w:r w:rsidRPr="003E5AAF">
              <w:rPr>
                <w:sz w:val="20"/>
                <w:szCs w:val="20"/>
              </w:rPr>
              <w:t xml:space="preserve">Keine Hinweise auf einen Förderbedarf der </w:t>
            </w:r>
            <w:r>
              <w:rPr>
                <w:sz w:val="20"/>
                <w:szCs w:val="20"/>
              </w:rPr>
              <w:t>kognitiven</w:t>
            </w:r>
            <w:r w:rsidRPr="003E5AAF">
              <w:rPr>
                <w:sz w:val="20"/>
                <w:szCs w:val="20"/>
              </w:rPr>
              <w:t xml:space="preserve"> Entwicklung </w:t>
            </w:r>
          </w:p>
        </w:tc>
      </w:tr>
      <w:tr w:rsidR="008F3B38" w:rsidRPr="003E5AAF" w14:paraId="4AD4275F" w14:textId="77777777" w:rsidTr="008446A8">
        <w:tblPrEx>
          <w:tblBorders>
            <w:top w:val="single" w:sz="4" w:space="0" w:color="auto"/>
            <w:left w:val="single" w:sz="4" w:space="0" w:color="auto"/>
            <w:bottom w:val="single" w:sz="4" w:space="0" w:color="auto"/>
            <w:right w:val="single" w:sz="4" w:space="0" w:color="auto"/>
          </w:tblBorders>
        </w:tblPrEx>
        <w:tc>
          <w:tcPr>
            <w:tcW w:w="531" w:type="dxa"/>
            <w:vMerge/>
            <w:tcBorders>
              <w:left w:val="nil"/>
            </w:tcBorders>
            <w:shd w:val="clear" w:color="auto" w:fill="ABDB77"/>
          </w:tcPr>
          <w:p w14:paraId="37F7292A" w14:textId="77777777" w:rsidR="008F3B38" w:rsidRPr="003E5AAF" w:rsidRDefault="008F3B38" w:rsidP="00A25AAF">
            <w:pPr>
              <w:spacing w:line="240" w:lineRule="auto"/>
              <w:rPr>
                <w:sz w:val="20"/>
                <w:szCs w:val="20"/>
              </w:rPr>
            </w:pPr>
          </w:p>
        </w:tc>
        <w:tc>
          <w:tcPr>
            <w:tcW w:w="9450" w:type="dxa"/>
            <w:gridSpan w:val="3"/>
            <w:tcBorders>
              <w:right w:val="nil"/>
            </w:tcBorders>
            <w:shd w:val="clear" w:color="auto" w:fill="ABDB77"/>
          </w:tcPr>
          <w:p w14:paraId="1FF310B1"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keine Indikation in diesem Bereich</w:t>
            </w:r>
          </w:p>
        </w:tc>
      </w:tr>
      <w:tr w:rsidR="008F3B38" w:rsidRPr="003E5AAF" w14:paraId="6DB9A494" w14:textId="77777777" w:rsidTr="008446A8">
        <w:tblPrEx>
          <w:tblBorders>
            <w:top w:val="single" w:sz="4" w:space="0" w:color="auto"/>
            <w:left w:val="single" w:sz="4" w:space="0" w:color="auto"/>
            <w:bottom w:val="single" w:sz="4" w:space="0" w:color="auto"/>
            <w:right w:val="single" w:sz="4" w:space="0" w:color="auto"/>
          </w:tblBorders>
        </w:tblPrEx>
        <w:permStart w:id="310332918" w:edGrp="everyone" w:colFirst="0" w:colLast="0" w:displacedByCustomXml="next"/>
        <w:sdt>
          <w:sdtPr>
            <w:rPr>
              <w:sz w:val="20"/>
              <w:szCs w:val="20"/>
            </w:rPr>
            <w:id w:val="1229660212"/>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ECF3FA"/>
              </w:tcPr>
              <w:p w14:paraId="47F755E2" w14:textId="4506A071" w:rsidR="008F3B38" w:rsidRPr="003E5AAF" w:rsidRDefault="00E97DC9" w:rsidP="00A25AAF">
                <w:pPr>
                  <w:spacing w:line="240" w:lineRule="auto"/>
                  <w:rPr>
                    <w:sz w:val="20"/>
                    <w:szCs w:val="20"/>
                  </w:rPr>
                </w:pPr>
                <w:r>
                  <w:rPr>
                    <w:rFonts w:ascii="MS Gothic" w:eastAsia="MS Gothic" w:hAnsi="MS Gothic" w:hint="eastAsia"/>
                    <w:sz w:val="20"/>
                    <w:szCs w:val="20"/>
                  </w:rPr>
                  <w:t>☐</w:t>
                </w:r>
              </w:p>
            </w:tc>
          </w:sdtContent>
        </w:sdt>
        <w:tc>
          <w:tcPr>
            <w:tcW w:w="9450" w:type="dxa"/>
            <w:gridSpan w:val="3"/>
            <w:tcBorders>
              <w:right w:val="nil"/>
            </w:tcBorders>
            <w:shd w:val="clear" w:color="auto" w:fill="ECF3FA"/>
          </w:tcPr>
          <w:p w14:paraId="76A687EE" w14:textId="3AA2C846" w:rsidR="008F3B38" w:rsidRPr="003E5AAF" w:rsidRDefault="008F3B38" w:rsidP="00A25AAF">
            <w:pPr>
              <w:spacing w:line="240" w:lineRule="auto"/>
              <w:rPr>
                <w:sz w:val="20"/>
                <w:szCs w:val="20"/>
              </w:rPr>
            </w:pPr>
            <w:r w:rsidRPr="003E5AAF">
              <w:rPr>
                <w:sz w:val="20"/>
                <w:szCs w:val="20"/>
              </w:rPr>
              <w:t xml:space="preserve">Die </w:t>
            </w:r>
            <w:r>
              <w:rPr>
                <w:sz w:val="20"/>
                <w:szCs w:val="20"/>
              </w:rPr>
              <w:t>kognitive</w:t>
            </w:r>
            <w:r w:rsidRPr="003E5AAF">
              <w:rPr>
                <w:sz w:val="20"/>
                <w:szCs w:val="20"/>
              </w:rPr>
              <w:t xml:space="preserve"> Entwicklung wird in der Familie recht gut begleitet</w:t>
            </w:r>
            <w:r w:rsidR="005A4AE1">
              <w:rPr>
                <w:sz w:val="20"/>
                <w:szCs w:val="20"/>
              </w:rPr>
              <w:t>.</w:t>
            </w:r>
            <w:r w:rsidRPr="003E5AAF">
              <w:rPr>
                <w:sz w:val="20"/>
                <w:szCs w:val="20"/>
              </w:rPr>
              <w:t xml:space="preserve"> </w:t>
            </w:r>
            <w:r w:rsidR="005A4AE1">
              <w:rPr>
                <w:sz w:val="20"/>
                <w:szCs w:val="20"/>
              </w:rPr>
              <w:t>I</w:t>
            </w:r>
            <w:r w:rsidRPr="003E5AAF">
              <w:rPr>
                <w:sz w:val="20"/>
                <w:szCs w:val="20"/>
              </w:rPr>
              <w:t>n einzelnen Bereichen würde das Kind aber von einer familienexternen Betreuung zusätzlich profitieren (</w:t>
            </w:r>
            <w:r w:rsidR="005A62A5" w:rsidRPr="005A62A5">
              <w:rPr>
                <w:sz w:val="20"/>
                <w:szCs w:val="20"/>
              </w:rPr>
              <w:t>bspw.</w:t>
            </w:r>
            <w:r w:rsidRPr="003E5AAF">
              <w:rPr>
                <w:sz w:val="20"/>
                <w:szCs w:val="20"/>
              </w:rPr>
              <w:t xml:space="preserve"> v.</w:t>
            </w:r>
            <w:r w:rsidR="007D69A8">
              <w:rPr>
                <w:sz w:val="20"/>
                <w:szCs w:val="20"/>
              </w:rPr>
              <w:t xml:space="preserve"> </w:t>
            </w:r>
            <w:r w:rsidRPr="003E5AAF">
              <w:rPr>
                <w:sz w:val="20"/>
                <w:szCs w:val="20"/>
              </w:rPr>
              <w:t xml:space="preserve">a. fehlender </w:t>
            </w:r>
            <w:r>
              <w:rPr>
                <w:sz w:val="20"/>
                <w:szCs w:val="20"/>
              </w:rPr>
              <w:t>Zugang zu Bewegungsraum oder geeigneten Spielmaterialien</w:t>
            </w:r>
            <w:r w:rsidRPr="003E5AAF">
              <w:rPr>
                <w:sz w:val="20"/>
                <w:szCs w:val="20"/>
              </w:rPr>
              <w:t>).</w:t>
            </w:r>
          </w:p>
        </w:tc>
      </w:tr>
      <w:permEnd w:id="310332918"/>
      <w:tr w:rsidR="008F3B38" w:rsidRPr="003E5AAF" w14:paraId="422A7374" w14:textId="77777777" w:rsidTr="008446A8">
        <w:tblPrEx>
          <w:tblBorders>
            <w:top w:val="single" w:sz="4" w:space="0" w:color="auto"/>
            <w:left w:val="single" w:sz="4" w:space="0" w:color="auto"/>
            <w:bottom w:val="single" w:sz="4" w:space="0" w:color="auto"/>
            <w:right w:val="single" w:sz="4" w:space="0" w:color="auto"/>
          </w:tblBorders>
        </w:tblPrEx>
        <w:tc>
          <w:tcPr>
            <w:tcW w:w="531" w:type="dxa"/>
            <w:vMerge/>
            <w:tcBorders>
              <w:left w:val="nil"/>
            </w:tcBorders>
            <w:shd w:val="clear" w:color="auto" w:fill="ECF3FA"/>
          </w:tcPr>
          <w:p w14:paraId="05EBA9FF" w14:textId="77777777" w:rsidR="008F3B38" w:rsidRPr="003E5AAF" w:rsidRDefault="008F3B38" w:rsidP="00A25AAF">
            <w:pPr>
              <w:spacing w:line="240" w:lineRule="auto"/>
              <w:rPr>
                <w:sz w:val="20"/>
                <w:szCs w:val="20"/>
              </w:rPr>
            </w:pPr>
          </w:p>
        </w:tc>
        <w:tc>
          <w:tcPr>
            <w:tcW w:w="9450" w:type="dxa"/>
            <w:gridSpan w:val="3"/>
            <w:tcBorders>
              <w:right w:val="nil"/>
            </w:tcBorders>
            <w:shd w:val="clear" w:color="auto" w:fill="ECF3FA"/>
          </w:tcPr>
          <w:p w14:paraId="3CE5423A"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20%</w:t>
            </w:r>
            <w:r w:rsidRPr="003E5AAF">
              <w:rPr>
                <w:sz w:val="20"/>
                <w:szCs w:val="20"/>
              </w:rPr>
              <w:t>-Betreuung</w:t>
            </w:r>
          </w:p>
        </w:tc>
      </w:tr>
      <w:tr w:rsidR="008F3B38" w:rsidRPr="003E5AAF" w14:paraId="506DDCE8" w14:textId="77777777" w:rsidTr="008446A8">
        <w:tblPrEx>
          <w:tblBorders>
            <w:top w:val="single" w:sz="4" w:space="0" w:color="auto"/>
            <w:left w:val="single" w:sz="4" w:space="0" w:color="auto"/>
            <w:bottom w:val="single" w:sz="4" w:space="0" w:color="auto"/>
            <w:right w:val="single" w:sz="4" w:space="0" w:color="auto"/>
          </w:tblBorders>
        </w:tblPrEx>
        <w:trPr>
          <w:trHeight w:val="109"/>
        </w:trPr>
        <w:permStart w:id="559633807" w:edGrp="everyone" w:colFirst="0" w:colLast="0" w:displacedByCustomXml="next"/>
        <w:sdt>
          <w:sdtPr>
            <w:rPr>
              <w:sz w:val="20"/>
              <w:szCs w:val="20"/>
            </w:rPr>
            <w:id w:val="1562989560"/>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D7E5F5"/>
              </w:tcPr>
              <w:p w14:paraId="719BEE72" w14:textId="526C18BE" w:rsidR="008F3B38" w:rsidRPr="003E5AAF" w:rsidRDefault="00E97DC9" w:rsidP="00A25AAF">
                <w:pPr>
                  <w:spacing w:line="240" w:lineRule="auto"/>
                  <w:rPr>
                    <w:sz w:val="20"/>
                    <w:szCs w:val="20"/>
                  </w:rPr>
                </w:pPr>
                <w:r>
                  <w:rPr>
                    <w:rFonts w:ascii="MS Gothic" w:eastAsia="MS Gothic" w:hAnsi="MS Gothic" w:hint="eastAsia"/>
                    <w:sz w:val="20"/>
                    <w:szCs w:val="20"/>
                  </w:rPr>
                  <w:t>☐</w:t>
                </w:r>
              </w:p>
            </w:tc>
          </w:sdtContent>
        </w:sdt>
        <w:tc>
          <w:tcPr>
            <w:tcW w:w="9450" w:type="dxa"/>
            <w:gridSpan w:val="3"/>
            <w:tcBorders>
              <w:right w:val="nil"/>
            </w:tcBorders>
            <w:shd w:val="clear" w:color="auto" w:fill="D7E5F5"/>
          </w:tcPr>
          <w:p w14:paraId="06178C4B" w14:textId="77777777" w:rsidR="008F3B38" w:rsidRPr="003E5AAF" w:rsidRDefault="008F3B38" w:rsidP="00A25AAF">
            <w:pPr>
              <w:spacing w:line="240" w:lineRule="auto"/>
              <w:rPr>
                <w:sz w:val="20"/>
                <w:szCs w:val="20"/>
              </w:rPr>
            </w:pPr>
            <w:r w:rsidRPr="003E5AAF">
              <w:rPr>
                <w:sz w:val="20"/>
                <w:szCs w:val="20"/>
              </w:rPr>
              <w:t>Unsicherheit zwischen den beiden angrenzenden Einstufungen.</w:t>
            </w:r>
          </w:p>
        </w:tc>
      </w:tr>
      <w:permEnd w:id="559633807"/>
      <w:tr w:rsidR="008F3B38" w:rsidRPr="003E5AAF" w14:paraId="61216F02" w14:textId="77777777" w:rsidTr="008446A8">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tcBorders>
            <w:shd w:val="clear" w:color="auto" w:fill="D7E5F5"/>
          </w:tcPr>
          <w:p w14:paraId="21C08AF2" w14:textId="77777777" w:rsidR="008F3B38" w:rsidRPr="003E5AAF" w:rsidRDefault="008F3B38" w:rsidP="00A25AAF">
            <w:pPr>
              <w:spacing w:line="240" w:lineRule="auto"/>
              <w:rPr>
                <w:sz w:val="20"/>
                <w:szCs w:val="20"/>
              </w:rPr>
            </w:pPr>
          </w:p>
        </w:tc>
        <w:tc>
          <w:tcPr>
            <w:tcW w:w="9450" w:type="dxa"/>
            <w:gridSpan w:val="3"/>
            <w:tcBorders>
              <w:right w:val="nil"/>
            </w:tcBorders>
            <w:shd w:val="clear" w:color="auto" w:fill="D7E5F5"/>
          </w:tcPr>
          <w:p w14:paraId="729F3782"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30%</w:t>
            </w:r>
            <w:r w:rsidRPr="003E5AAF">
              <w:rPr>
                <w:sz w:val="20"/>
                <w:szCs w:val="20"/>
              </w:rPr>
              <w:t>-Betreuung</w:t>
            </w:r>
          </w:p>
        </w:tc>
      </w:tr>
      <w:tr w:rsidR="008F3B38" w:rsidRPr="003E5AAF" w14:paraId="5E8177AC" w14:textId="77777777" w:rsidTr="008446A8">
        <w:tblPrEx>
          <w:tblBorders>
            <w:top w:val="single" w:sz="4" w:space="0" w:color="auto"/>
            <w:left w:val="single" w:sz="4" w:space="0" w:color="auto"/>
            <w:bottom w:val="single" w:sz="4" w:space="0" w:color="auto"/>
            <w:right w:val="single" w:sz="4" w:space="0" w:color="auto"/>
          </w:tblBorders>
        </w:tblPrEx>
        <w:trPr>
          <w:trHeight w:val="328"/>
        </w:trPr>
        <w:permStart w:id="1355828424" w:edGrp="everyone" w:colFirst="0" w:colLast="0" w:displacedByCustomXml="next"/>
        <w:sdt>
          <w:sdtPr>
            <w:rPr>
              <w:sz w:val="20"/>
              <w:szCs w:val="20"/>
            </w:rPr>
            <w:id w:val="-2043192671"/>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A2C2E8"/>
              </w:tcPr>
              <w:p w14:paraId="5AAC986F" w14:textId="6BD70AA5" w:rsidR="008F3B38" w:rsidRPr="003E5AAF" w:rsidRDefault="00E97DC9" w:rsidP="00A25AAF">
                <w:pPr>
                  <w:spacing w:line="240" w:lineRule="auto"/>
                  <w:rPr>
                    <w:sz w:val="20"/>
                    <w:szCs w:val="20"/>
                  </w:rPr>
                </w:pPr>
                <w:r>
                  <w:rPr>
                    <w:rFonts w:ascii="MS Gothic" w:eastAsia="MS Gothic" w:hAnsi="MS Gothic" w:hint="eastAsia"/>
                    <w:sz w:val="20"/>
                    <w:szCs w:val="20"/>
                  </w:rPr>
                  <w:t>☐</w:t>
                </w:r>
              </w:p>
            </w:tc>
          </w:sdtContent>
        </w:sdt>
        <w:tc>
          <w:tcPr>
            <w:tcW w:w="9450" w:type="dxa"/>
            <w:gridSpan w:val="3"/>
            <w:tcBorders>
              <w:right w:val="nil"/>
            </w:tcBorders>
            <w:shd w:val="clear" w:color="auto" w:fill="A2C2E8"/>
          </w:tcPr>
          <w:p w14:paraId="2A60CC11" w14:textId="49EAF09A" w:rsidR="008F3B38" w:rsidRPr="003E5AAF" w:rsidRDefault="008F3B38" w:rsidP="005A4AE1">
            <w:pPr>
              <w:spacing w:line="240" w:lineRule="auto"/>
              <w:rPr>
                <w:sz w:val="20"/>
                <w:szCs w:val="20"/>
              </w:rPr>
            </w:pPr>
            <w:r w:rsidRPr="003E5AAF">
              <w:rPr>
                <w:sz w:val="20"/>
                <w:szCs w:val="20"/>
              </w:rPr>
              <w:t xml:space="preserve">Im </w:t>
            </w:r>
            <w:r w:rsidR="005A4AE1">
              <w:rPr>
                <w:sz w:val="20"/>
                <w:szCs w:val="20"/>
              </w:rPr>
              <w:t>familiären Umfeld</w:t>
            </w:r>
            <w:r w:rsidR="005A4AE1" w:rsidRPr="003E5AAF">
              <w:rPr>
                <w:sz w:val="20"/>
                <w:szCs w:val="20"/>
              </w:rPr>
              <w:t xml:space="preserve"> </w:t>
            </w:r>
            <w:r w:rsidRPr="003E5AAF">
              <w:rPr>
                <w:sz w:val="20"/>
                <w:szCs w:val="20"/>
              </w:rPr>
              <w:t xml:space="preserve">sind die Fördermöglichkeiten im </w:t>
            </w:r>
            <w:r>
              <w:rPr>
                <w:sz w:val="20"/>
                <w:szCs w:val="20"/>
              </w:rPr>
              <w:t>kognitiven</w:t>
            </w:r>
            <w:r w:rsidRPr="003E5AAF">
              <w:rPr>
                <w:sz w:val="20"/>
                <w:szCs w:val="20"/>
              </w:rPr>
              <w:t xml:space="preserve"> Bereich bezüglich mehrerer Aspekte deutlich eingeschränkt</w:t>
            </w:r>
            <w:r w:rsidR="005A4AE1">
              <w:rPr>
                <w:sz w:val="20"/>
                <w:szCs w:val="20"/>
              </w:rPr>
              <w:t>.</w:t>
            </w:r>
            <w:r w:rsidRPr="003E5AAF">
              <w:rPr>
                <w:sz w:val="20"/>
                <w:szCs w:val="20"/>
              </w:rPr>
              <w:t xml:space="preserve"> </w:t>
            </w:r>
            <w:r w:rsidR="005A4AE1">
              <w:rPr>
                <w:sz w:val="20"/>
                <w:szCs w:val="20"/>
              </w:rPr>
              <w:t>Daraus resultiert, dass das</w:t>
            </w:r>
            <w:r w:rsidRPr="003E5AAF">
              <w:rPr>
                <w:sz w:val="20"/>
                <w:szCs w:val="20"/>
              </w:rPr>
              <w:t xml:space="preserve"> Kind von zusätzlicher familienergänzender Betreuung profitieren würde.</w:t>
            </w:r>
          </w:p>
        </w:tc>
      </w:tr>
      <w:permEnd w:id="1355828424"/>
      <w:tr w:rsidR="008F3B38" w:rsidRPr="003E5AAF" w14:paraId="6E70A9B2" w14:textId="77777777" w:rsidTr="008446A8">
        <w:tblPrEx>
          <w:tblBorders>
            <w:top w:val="single" w:sz="4" w:space="0" w:color="auto"/>
            <w:left w:val="single" w:sz="4" w:space="0" w:color="auto"/>
            <w:bottom w:val="single" w:sz="4" w:space="0" w:color="auto"/>
            <w:right w:val="single" w:sz="4" w:space="0" w:color="auto"/>
          </w:tblBorders>
        </w:tblPrEx>
        <w:trPr>
          <w:trHeight w:val="130"/>
        </w:trPr>
        <w:tc>
          <w:tcPr>
            <w:tcW w:w="531" w:type="dxa"/>
            <w:vMerge/>
            <w:tcBorders>
              <w:left w:val="nil"/>
            </w:tcBorders>
            <w:shd w:val="clear" w:color="auto" w:fill="A2C2E8"/>
          </w:tcPr>
          <w:p w14:paraId="27D8F6F9" w14:textId="77777777" w:rsidR="008F3B38" w:rsidRPr="003E5AAF" w:rsidRDefault="008F3B38" w:rsidP="00A25AAF">
            <w:pPr>
              <w:spacing w:line="240" w:lineRule="auto"/>
              <w:rPr>
                <w:sz w:val="20"/>
                <w:szCs w:val="20"/>
              </w:rPr>
            </w:pPr>
          </w:p>
        </w:tc>
        <w:tc>
          <w:tcPr>
            <w:tcW w:w="9450" w:type="dxa"/>
            <w:gridSpan w:val="3"/>
            <w:tcBorders>
              <w:right w:val="nil"/>
            </w:tcBorders>
            <w:shd w:val="clear" w:color="auto" w:fill="A2C2E8"/>
          </w:tcPr>
          <w:p w14:paraId="4987811A"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40%</w:t>
            </w:r>
            <w:r w:rsidRPr="003E5AAF">
              <w:rPr>
                <w:sz w:val="20"/>
                <w:szCs w:val="20"/>
              </w:rPr>
              <w:t>-Betreuung</w:t>
            </w:r>
          </w:p>
        </w:tc>
      </w:tr>
      <w:tr w:rsidR="008F3B38" w:rsidRPr="003E5AAF" w14:paraId="03034545" w14:textId="77777777" w:rsidTr="008446A8">
        <w:tblPrEx>
          <w:tblBorders>
            <w:top w:val="single" w:sz="4" w:space="0" w:color="auto"/>
            <w:left w:val="single" w:sz="4" w:space="0" w:color="auto"/>
            <w:bottom w:val="single" w:sz="4" w:space="0" w:color="auto"/>
            <w:right w:val="single" w:sz="4" w:space="0" w:color="auto"/>
          </w:tblBorders>
        </w:tblPrEx>
        <w:trPr>
          <w:trHeight w:val="109"/>
        </w:trPr>
        <w:permStart w:id="681409495" w:edGrp="everyone" w:colFirst="0" w:colLast="0" w:displacedByCustomXml="next"/>
        <w:sdt>
          <w:sdtPr>
            <w:rPr>
              <w:sz w:val="20"/>
              <w:szCs w:val="20"/>
            </w:rPr>
            <w:id w:val="556513584"/>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75A4DD"/>
              </w:tcPr>
              <w:p w14:paraId="732AF70A" w14:textId="79744E43" w:rsidR="008F3B38" w:rsidRPr="003E5AAF" w:rsidRDefault="00E97DC9" w:rsidP="00A25AAF">
                <w:pPr>
                  <w:spacing w:line="240" w:lineRule="auto"/>
                  <w:rPr>
                    <w:sz w:val="20"/>
                    <w:szCs w:val="20"/>
                  </w:rPr>
                </w:pPr>
                <w:r>
                  <w:rPr>
                    <w:rFonts w:ascii="MS Gothic" w:eastAsia="MS Gothic" w:hAnsi="MS Gothic" w:hint="eastAsia"/>
                    <w:sz w:val="20"/>
                    <w:szCs w:val="20"/>
                  </w:rPr>
                  <w:t>☐</w:t>
                </w:r>
              </w:p>
            </w:tc>
          </w:sdtContent>
        </w:sdt>
        <w:tc>
          <w:tcPr>
            <w:tcW w:w="9450" w:type="dxa"/>
            <w:gridSpan w:val="3"/>
            <w:tcBorders>
              <w:right w:val="nil"/>
            </w:tcBorders>
            <w:shd w:val="clear" w:color="auto" w:fill="75A4DD"/>
          </w:tcPr>
          <w:p w14:paraId="525431B1" w14:textId="77777777" w:rsidR="008F3B38" w:rsidRPr="003E5AAF" w:rsidRDefault="008F3B38" w:rsidP="00A25AAF">
            <w:pPr>
              <w:spacing w:line="240" w:lineRule="auto"/>
              <w:rPr>
                <w:sz w:val="20"/>
                <w:szCs w:val="20"/>
              </w:rPr>
            </w:pPr>
            <w:r w:rsidRPr="003E5AAF">
              <w:rPr>
                <w:sz w:val="20"/>
                <w:szCs w:val="20"/>
              </w:rPr>
              <w:t>Unsicherheit zwischen den beiden angrenzenden Einstufungen.</w:t>
            </w:r>
          </w:p>
        </w:tc>
      </w:tr>
      <w:permEnd w:id="681409495"/>
      <w:tr w:rsidR="008F3B38" w:rsidRPr="003E5AAF" w14:paraId="6B2A3598" w14:textId="77777777" w:rsidTr="008446A8">
        <w:tblPrEx>
          <w:tblBorders>
            <w:top w:val="single" w:sz="4" w:space="0" w:color="auto"/>
            <w:left w:val="single" w:sz="4" w:space="0" w:color="auto"/>
            <w:bottom w:val="single" w:sz="4" w:space="0" w:color="auto"/>
            <w:right w:val="single" w:sz="4" w:space="0" w:color="auto"/>
          </w:tblBorders>
        </w:tblPrEx>
        <w:trPr>
          <w:trHeight w:val="109"/>
        </w:trPr>
        <w:tc>
          <w:tcPr>
            <w:tcW w:w="531" w:type="dxa"/>
            <w:vMerge/>
            <w:tcBorders>
              <w:left w:val="nil"/>
            </w:tcBorders>
            <w:shd w:val="clear" w:color="auto" w:fill="75A4DD"/>
          </w:tcPr>
          <w:p w14:paraId="2F85261C" w14:textId="77777777" w:rsidR="008F3B38" w:rsidRPr="003E5AAF" w:rsidRDefault="008F3B38" w:rsidP="00A25AAF">
            <w:pPr>
              <w:spacing w:line="240" w:lineRule="auto"/>
              <w:rPr>
                <w:sz w:val="20"/>
                <w:szCs w:val="20"/>
              </w:rPr>
            </w:pPr>
          </w:p>
        </w:tc>
        <w:tc>
          <w:tcPr>
            <w:tcW w:w="9450" w:type="dxa"/>
            <w:gridSpan w:val="3"/>
            <w:tcBorders>
              <w:right w:val="nil"/>
            </w:tcBorders>
            <w:shd w:val="clear" w:color="auto" w:fill="75A4DD"/>
          </w:tcPr>
          <w:p w14:paraId="2213C2F0"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50%</w:t>
            </w:r>
            <w:r w:rsidRPr="003E5AAF">
              <w:rPr>
                <w:sz w:val="20"/>
                <w:szCs w:val="20"/>
              </w:rPr>
              <w:t>-Betreuung</w:t>
            </w:r>
          </w:p>
        </w:tc>
      </w:tr>
      <w:tr w:rsidR="008F3B38" w:rsidRPr="003E5AAF" w14:paraId="742190BE" w14:textId="77777777" w:rsidTr="008446A8">
        <w:tblPrEx>
          <w:tblBorders>
            <w:top w:val="single" w:sz="4" w:space="0" w:color="auto"/>
            <w:left w:val="single" w:sz="4" w:space="0" w:color="auto"/>
            <w:bottom w:val="single" w:sz="4" w:space="0" w:color="auto"/>
            <w:right w:val="single" w:sz="4" w:space="0" w:color="auto"/>
          </w:tblBorders>
        </w:tblPrEx>
        <w:trPr>
          <w:trHeight w:val="328"/>
        </w:trPr>
        <w:permStart w:id="1802262039" w:edGrp="everyone" w:colFirst="0" w:colLast="0" w:displacedByCustomXml="next"/>
        <w:sdt>
          <w:sdtPr>
            <w:rPr>
              <w:sz w:val="20"/>
              <w:szCs w:val="20"/>
            </w:rPr>
            <w:id w:val="-160005906"/>
            <w14:checkbox>
              <w14:checked w14:val="0"/>
              <w14:checkedState w14:val="2612" w14:font="MS Gothic"/>
              <w14:uncheckedState w14:val="2610" w14:font="MS Gothic"/>
            </w14:checkbox>
          </w:sdtPr>
          <w:sdtEndPr/>
          <w:sdtContent>
            <w:tc>
              <w:tcPr>
                <w:tcW w:w="531" w:type="dxa"/>
                <w:vMerge w:val="restart"/>
                <w:tcBorders>
                  <w:left w:val="nil"/>
                </w:tcBorders>
                <w:shd w:val="clear" w:color="auto" w:fill="3174C5"/>
              </w:tcPr>
              <w:p w14:paraId="4D570234" w14:textId="25081667" w:rsidR="008F3B38" w:rsidRPr="003E5AAF" w:rsidRDefault="00E97DC9" w:rsidP="00A25AAF">
                <w:pPr>
                  <w:spacing w:line="240" w:lineRule="auto"/>
                  <w:rPr>
                    <w:sz w:val="20"/>
                    <w:szCs w:val="20"/>
                  </w:rPr>
                </w:pPr>
                <w:r>
                  <w:rPr>
                    <w:rFonts w:ascii="MS Gothic" w:eastAsia="MS Gothic" w:hAnsi="MS Gothic" w:hint="eastAsia"/>
                    <w:sz w:val="20"/>
                    <w:szCs w:val="20"/>
                  </w:rPr>
                  <w:t>☐</w:t>
                </w:r>
              </w:p>
            </w:tc>
          </w:sdtContent>
        </w:sdt>
        <w:tc>
          <w:tcPr>
            <w:tcW w:w="9450" w:type="dxa"/>
            <w:gridSpan w:val="3"/>
            <w:tcBorders>
              <w:right w:val="nil"/>
            </w:tcBorders>
            <w:shd w:val="clear" w:color="auto" w:fill="3174C5"/>
          </w:tcPr>
          <w:p w14:paraId="1DFC53A5" w14:textId="7A308597" w:rsidR="008F3B38" w:rsidRPr="003E5AAF" w:rsidRDefault="008F3B38" w:rsidP="005A4AE1">
            <w:pPr>
              <w:spacing w:line="240" w:lineRule="auto"/>
              <w:rPr>
                <w:sz w:val="20"/>
                <w:szCs w:val="20"/>
              </w:rPr>
            </w:pPr>
            <w:r w:rsidRPr="003E5AAF">
              <w:rPr>
                <w:sz w:val="20"/>
                <w:szCs w:val="20"/>
              </w:rPr>
              <w:t xml:space="preserve">Im </w:t>
            </w:r>
            <w:r w:rsidR="005A4AE1">
              <w:rPr>
                <w:sz w:val="20"/>
                <w:szCs w:val="20"/>
              </w:rPr>
              <w:t>familiären Umfeld</w:t>
            </w:r>
            <w:r w:rsidR="005A4AE1" w:rsidRPr="003E5AAF">
              <w:rPr>
                <w:sz w:val="20"/>
                <w:szCs w:val="20"/>
              </w:rPr>
              <w:t xml:space="preserve"> </w:t>
            </w:r>
            <w:r w:rsidRPr="003E5AAF">
              <w:rPr>
                <w:sz w:val="20"/>
                <w:szCs w:val="20"/>
              </w:rPr>
              <w:t xml:space="preserve">sind die Fördermöglichkeiten im </w:t>
            </w:r>
            <w:r>
              <w:rPr>
                <w:sz w:val="20"/>
                <w:szCs w:val="20"/>
              </w:rPr>
              <w:t>kognitiven</w:t>
            </w:r>
            <w:r w:rsidRPr="003E5AAF">
              <w:rPr>
                <w:sz w:val="20"/>
                <w:szCs w:val="20"/>
              </w:rPr>
              <w:t xml:space="preserve"> Bereich bezüglich zahlreicher Aspekte stark eingeschränkt</w:t>
            </w:r>
            <w:r w:rsidR="005A4AE1">
              <w:rPr>
                <w:sz w:val="20"/>
                <w:szCs w:val="20"/>
              </w:rPr>
              <w:t xml:space="preserve">. Daraus resultiert, </w:t>
            </w:r>
            <w:r w:rsidRPr="003E5AAF">
              <w:rPr>
                <w:sz w:val="20"/>
                <w:szCs w:val="20"/>
              </w:rPr>
              <w:t>dass das Kind von zusätzlicher familienergänzender Betreuung profitieren würde.</w:t>
            </w:r>
          </w:p>
        </w:tc>
      </w:tr>
      <w:permEnd w:id="1802262039"/>
      <w:tr w:rsidR="008F3B38" w:rsidRPr="003E5AAF" w14:paraId="0D613FA1" w14:textId="77777777" w:rsidTr="008446A8">
        <w:tblPrEx>
          <w:tblBorders>
            <w:top w:val="single" w:sz="4" w:space="0" w:color="auto"/>
            <w:left w:val="single" w:sz="4" w:space="0" w:color="auto"/>
            <w:bottom w:val="single" w:sz="4" w:space="0" w:color="auto"/>
            <w:right w:val="single" w:sz="4" w:space="0" w:color="auto"/>
          </w:tblBorders>
        </w:tblPrEx>
        <w:trPr>
          <w:trHeight w:val="122"/>
        </w:trPr>
        <w:tc>
          <w:tcPr>
            <w:tcW w:w="531" w:type="dxa"/>
            <w:vMerge/>
            <w:tcBorders>
              <w:left w:val="nil"/>
              <w:bottom w:val="nil"/>
            </w:tcBorders>
            <w:shd w:val="clear" w:color="auto" w:fill="3174C5"/>
          </w:tcPr>
          <w:p w14:paraId="46BAC4E1" w14:textId="77777777" w:rsidR="008F3B38" w:rsidRPr="003E5AAF" w:rsidRDefault="008F3B38" w:rsidP="00A25AAF">
            <w:pPr>
              <w:spacing w:line="240" w:lineRule="auto"/>
              <w:rPr>
                <w:sz w:val="20"/>
                <w:szCs w:val="20"/>
              </w:rPr>
            </w:pPr>
          </w:p>
        </w:tc>
        <w:tc>
          <w:tcPr>
            <w:tcW w:w="9450" w:type="dxa"/>
            <w:gridSpan w:val="3"/>
            <w:tcBorders>
              <w:bottom w:val="nil"/>
              <w:right w:val="nil"/>
            </w:tcBorders>
            <w:shd w:val="clear" w:color="auto" w:fill="3174C5"/>
          </w:tcPr>
          <w:p w14:paraId="061FCF52" w14:textId="77777777" w:rsidR="008F3B38" w:rsidRPr="003E5AAF" w:rsidRDefault="008F3B38" w:rsidP="00A25AAF">
            <w:pPr>
              <w:spacing w:line="240" w:lineRule="auto"/>
              <w:jc w:val="right"/>
              <w:rPr>
                <w:sz w:val="20"/>
                <w:szCs w:val="20"/>
              </w:rPr>
            </w:pPr>
            <w:r w:rsidRPr="003E5AAF">
              <w:rPr>
                <w:sz w:val="20"/>
                <w:szCs w:val="20"/>
              </w:rPr>
              <w:sym w:font="Wingdings" w:char="F0E0"/>
            </w:r>
            <w:r w:rsidRPr="003E5AAF">
              <w:rPr>
                <w:sz w:val="20"/>
                <w:szCs w:val="20"/>
              </w:rPr>
              <w:t xml:space="preserve"> Indikation für eine </w:t>
            </w:r>
            <w:r w:rsidRPr="004D3424">
              <w:rPr>
                <w:b/>
                <w:sz w:val="20"/>
                <w:szCs w:val="20"/>
              </w:rPr>
              <w:t>60%</w:t>
            </w:r>
            <w:r w:rsidRPr="003E5AAF">
              <w:rPr>
                <w:sz w:val="20"/>
                <w:szCs w:val="20"/>
              </w:rPr>
              <w:t>-Betreuung</w:t>
            </w:r>
          </w:p>
        </w:tc>
      </w:tr>
    </w:tbl>
    <w:p w14:paraId="66D2B7DC" w14:textId="77777777" w:rsidR="008F3B38" w:rsidRDefault="008F3B38" w:rsidP="008F3B38"/>
    <w:tbl>
      <w:tblPr>
        <w:tblStyle w:val="Tabellenraster"/>
        <w:tblW w:w="9990" w:type="dxa"/>
        <w:tblLook w:val="04A0" w:firstRow="1" w:lastRow="0" w:firstColumn="1" w:lastColumn="0" w:noHBand="0" w:noVBand="1"/>
      </w:tblPr>
      <w:tblGrid>
        <w:gridCol w:w="9990"/>
      </w:tblGrid>
      <w:tr w:rsidR="008F3B38" w14:paraId="61136AEA" w14:textId="77777777" w:rsidTr="008446A8">
        <w:tc>
          <w:tcPr>
            <w:tcW w:w="9990" w:type="dxa"/>
          </w:tcPr>
          <w:p w14:paraId="3CE471DA" w14:textId="77777777" w:rsidR="008F3B38" w:rsidRDefault="008F3B38" w:rsidP="00A25AAF">
            <w:pPr>
              <w:spacing w:after="240"/>
            </w:pPr>
            <w:r>
              <w:t xml:space="preserve">Bemerkungen: </w:t>
            </w:r>
          </w:p>
          <w:p w14:paraId="22F0867F" w14:textId="77777777" w:rsidR="008F3B38" w:rsidRDefault="008F3B38" w:rsidP="00A25AAF">
            <w:pPr>
              <w:tabs>
                <w:tab w:val="left" w:leader="underscore" w:pos="8956"/>
              </w:tabs>
              <w:spacing w:after="240"/>
            </w:pPr>
            <w:permStart w:id="738950833" w:edGrp="everyone"/>
          </w:p>
          <w:p w14:paraId="006488DD" w14:textId="77777777" w:rsidR="008446A8" w:rsidRDefault="008446A8" w:rsidP="00A25AAF">
            <w:pPr>
              <w:tabs>
                <w:tab w:val="left" w:leader="underscore" w:pos="8956"/>
              </w:tabs>
              <w:spacing w:after="240"/>
            </w:pPr>
          </w:p>
          <w:p w14:paraId="2BE327C8" w14:textId="77777777" w:rsidR="008446A8" w:rsidRDefault="008446A8" w:rsidP="00A25AAF">
            <w:pPr>
              <w:tabs>
                <w:tab w:val="left" w:leader="underscore" w:pos="8956"/>
              </w:tabs>
              <w:spacing w:after="240"/>
            </w:pPr>
          </w:p>
          <w:p w14:paraId="4479DE8D" w14:textId="77777777" w:rsidR="008446A8" w:rsidRDefault="008446A8" w:rsidP="00A25AAF">
            <w:pPr>
              <w:tabs>
                <w:tab w:val="left" w:leader="underscore" w:pos="8956"/>
              </w:tabs>
              <w:spacing w:after="240"/>
            </w:pPr>
          </w:p>
          <w:permEnd w:id="738950833"/>
          <w:p w14:paraId="125BA69C" w14:textId="77777777" w:rsidR="008F3B38" w:rsidRDefault="008F3B38" w:rsidP="00A25AAF">
            <w:pPr>
              <w:tabs>
                <w:tab w:val="left" w:leader="underscore" w:pos="8956"/>
              </w:tabs>
              <w:spacing w:after="240"/>
            </w:pPr>
          </w:p>
        </w:tc>
      </w:tr>
    </w:tbl>
    <w:p w14:paraId="40F96E58" w14:textId="19CB762D" w:rsidR="008F3B38" w:rsidRDefault="008F3B38" w:rsidP="008F3B38"/>
    <w:tbl>
      <w:tblPr>
        <w:tblStyle w:val="Tabellenraster"/>
        <w:tblW w:w="99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84"/>
        <w:gridCol w:w="3373"/>
        <w:gridCol w:w="854"/>
        <w:gridCol w:w="784"/>
      </w:tblGrid>
      <w:tr w:rsidR="008F3B38" w:rsidRPr="00FA09AA" w14:paraId="6AF24E3C" w14:textId="77777777" w:rsidTr="00207E43">
        <w:tc>
          <w:tcPr>
            <w:tcW w:w="8357" w:type="dxa"/>
            <w:gridSpan w:val="2"/>
          </w:tcPr>
          <w:p w14:paraId="3C0B0FEB" w14:textId="77777777" w:rsidR="008F3B38" w:rsidRPr="00807825" w:rsidRDefault="008F3B38" w:rsidP="00A25AAF">
            <w:pPr>
              <w:tabs>
                <w:tab w:val="left" w:pos="284"/>
              </w:tabs>
              <w:spacing w:before="100" w:beforeAutospacing="1" w:after="100" w:afterAutospacing="1"/>
              <w:ind w:left="284" w:hanging="284"/>
              <w:rPr>
                <w:b/>
              </w:rPr>
            </w:pPr>
            <w:r w:rsidRPr="00B877A3">
              <w:rPr>
                <w:b/>
                <w:sz w:val="24"/>
              </w:rPr>
              <w:t>4.</w:t>
            </w:r>
            <w:r>
              <w:rPr>
                <w:b/>
                <w:sz w:val="24"/>
              </w:rPr>
              <w:tab/>
            </w:r>
            <w:r w:rsidRPr="00B877A3">
              <w:rPr>
                <w:b/>
                <w:sz w:val="24"/>
              </w:rPr>
              <w:t>Hinweise auf familienexternen Förderbedarf der motorischen Entwicklung</w:t>
            </w:r>
          </w:p>
        </w:tc>
        <w:tc>
          <w:tcPr>
            <w:tcW w:w="854" w:type="dxa"/>
          </w:tcPr>
          <w:p w14:paraId="0F6E7E12" w14:textId="77777777" w:rsidR="008F3B38" w:rsidRPr="00FA09AA" w:rsidRDefault="008F3B38" w:rsidP="00A25AAF">
            <w:pPr>
              <w:spacing w:before="100" w:beforeAutospacing="1" w:after="100" w:afterAutospacing="1"/>
            </w:pPr>
            <w:r w:rsidRPr="00FA09AA">
              <w:t>Ja</w:t>
            </w:r>
          </w:p>
        </w:tc>
        <w:tc>
          <w:tcPr>
            <w:tcW w:w="784" w:type="dxa"/>
          </w:tcPr>
          <w:p w14:paraId="1CE727E5" w14:textId="77777777" w:rsidR="008F3B38" w:rsidRPr="00FA09AA" w:rsidRDefault="008F3B38" w:rsidP="00A25AAF">
            <w:pPr>
              <w:spacing w:before="100" w:beforeAutospacing="1" w:after="100" w:afterAutospacing="1"/>
            </w:pPr>
            <w:r>
              <w:t>Nein</w:t>
            </w:r>
          </w:p>
        </w:tc>
      </w:tr>
      <w:tr w:rsidR="005A4AE1" w:rsidRPr="00FA09AA" w14:paraId="2101F882" w14:textId="77777777" w:rsidTr="00207E43">
        <w:tc>
          <w:tcPr>
            <w:tcW w:w="8357" w:type="dxa"/>
            <w:gridSpan w:val="2"/>
          </w:tcPr>
          <w:p w14:paraId="6CB05007" w14:textId="08AB8ED1" w:rsidR="005A4AE1" w:rsidRDefault="005A4AE1" w:rsidP="005A4AE1">
            <w:pPr>
              <w:spacing w:before="100" w:beforeAutospacing="1" w:after="100" w:afterAutospacing="1"/>
              <w:rPr>
                <w:b/>
              </w:rPr>
            </w:pPr>
            <w:permStart w:id="1032090266" w:edGrp="everyone" w:colFirst="1" w:colLast="1"/>
            <w:permStart w:id="476524877" w:edGrp="everyone" w:colFirst="2" w:colLast="2"/>
            <w:r>
              <w:t xml:space="preserve">Die </w:t>
            </w:r>
            <w:r w:rsidR="00F502BF">
              <w:t>Erziehungsberechtigten</w:t>
            </w:r>
            <w:r>
              <w:t xml:space="preserve"> bewegen sich nicht oder kaum mit dem Kind im Freien (z.</w:t>
            </w:r>
            <w:r w:rsidR="007D69A8">
              <w:t xml:space="preserve"> </w:t>
            </w:r>
            <w:r>
              <w:t>B. Spaziergang, Spielplatz, Wald, etc.).</w:t>
            </w:r>
          </w:p>
        </w:tc>
        <w:sdt>
          <w:sdtPr>
            <w:id w:val="719868165"/>
            <w14:checkbox>
              <w14:checked w14:val="0"/>
              <w14:checkedState w14:val="2612" w14:font="MS Gothic"/>
              <w14:uncheckedState w14:val="2610" w14:font="MS Gothic"/>
            </w14:checkbox>
          </w:sdtPr>
          <w:sdtEndPr/>
          <w:sdtContent>
            <w:tc>
              <w:tcPr>
                <w:tcW w:w="854" w:type="dxa"/>
              </w:tcPr>
              <w:p w14:paraId="42FAFCAD" w14:textId="7F2F42F7" w:rsidR="005A4AE1" w:rsidRPr="00FA09AA" w:rsidRDefault="009C1DBD" w:rsidP="005A4AE1">
                <w:pPr>
                  <w:spacing w:before="100" w:beforeAutospacing="1" w:after="100" w:afterAutospacing="1"/>
                </w:pPr>
                <w:r>
                  <w:rPr>
                    <w:rFonts w:ascii="MS Gothic" w:eastAsia="MS Gothic" w:hAnsi="MS Gothic" w:hint="eastAsia"/>
                  </w:rPr>
                  <w:t>☐</w:t>
                </w:r>
              </w:p>
            </w:tc>
          </w:sdtContent>
        </w:sdt>
        <w:sdt>
          <w:sdtPr>
            <w:id w:val="1802337526"/>
            <w14:checkbox>
              <w14:checked w14:val="0"/>
              <w14:checkedState w14:val="2612" w14:font="MS Gothic"/>
              <w14:uncheckedState w14:val="2610" w14:font="MS Gothic"/>
            </w14:checkbox>
          </w:sdtPr>
          <w:sdtEndPr/>
          <w:sdtContent>
            <w:tc>
              <w:tcPr>
                <w:tcW w:w="784" w:type="dxa"/>
              </w:tcPr>
              <w:p w14:paraId="31BC547C" w14:textId="1BE8E9AC" w:rsidR="005A4AE1" w:rsidRPr="00FA09AA" w:rsidRDefault="009C1DBD" w:rsidP="005A4AE1">
                <w:pPr>
                  <w:spacing w:before="100" w:beforeAutospacing="1" w:after="100" w:afterAutospacing="1"/>
                </w:pPr>
                <w:r>
                  <w:rPr>
                    <w:rFonts w:ascii="MS Gothic" w:eastAsia="MS Gothic" w:hAnsi="MS Gothic" w:hint="eastAsia"/>
                  </w:rPr>
                  <w:t>☐</w:t>
                </w:r>
              </w:p>
            </w:tc>
          </w:sdtContent>
        </w:sdt>
      </w:tr>
      <w:tr w:rsidR="005A4AE1" w:rsidRPr="00FA09AA" w14:paraId="62A407B2" w14:textId="77777777" w:rsidTr="00207E43">
        <w:tc>
          <w:tcPr>
            <w:tcW w:w="8357" w:type="dxa"/>
            <w:gridSpan w:val="2"/>
          </w:tcPr>
          <w:p w14:paraId="63A7566F" w14:textId="6A47826D" w:rsidR="005A4AE1" w:rsidRPr="00FA09AA" w:rsidRDefault="005A4AE1" w:rsidP="005A4AE1">
            <w:pPr>
              <w:spacing w:before="100" w:beforeAutospacing="1" w:after="100" w:afterAutospacing="1"/>
            </w:pPr>
            <w:permStart w:id="1663785241" w:edGrp="everyone" w:colFirst="1" w:colLast="1"/>
            <w:permStart w:id="1425812694" w:edGrp="everyone" w:colFirst="2" w:colLast="2"/>
            <w:permEnd w:id="1032090266"/>
            <w:permEnd w:id="476524877"/>
            <w:r>
              <w:t xml:space="preserve">Die Kinder haben keine Möglichkeiten, sich </w:t>
            </w:r>
            <w:r w:rsidRPr="00807825">
              <w:rPr>
                <w:i/>
              </w:rPr>
              <w:t>selbständig</w:t>
            </w:r>
            <w:r>
              <w:t xml:space="preserve"> inner- oder ausserhalb der Wohnung zu bewegen. </w:t>
            </w:r>
          </w:p>
        </w:tc>
        <w:sdt>
          <w:sdtPr>
            <w:id w:val="-1807074352"/>
            <w14:checkbox>
              <w14:checked w14:val="0"/>
              <w14:checkedState w14:val="2612" w14:font="MS Gothic"/>
              <w14:uncheckedState w14:val="2610" w14:font="MS Gothic"/>
            </w14:checkbox>
          </w:sdtPr>
          <w:sdtEndPr/>
          <w:sdtContent>
            <w:tc>
              <w:tcPr>
                <w:tcW w:w="854" w:type="dxa"/>
              </w:tcPr>
              <w:p w14:paraId="25ABDDE8" w14:textId="58427778" w:rsidR="005A4AE1" w:rsidRPr="00FA09AA" w:rsidRDefault="009C1DBD" w:rsidP="005A4AE1">
                <w:pPr>
                  <w:spacing w:before="100" w:beforeAutospacing="1" w:after="100" w:afterAutospacing="1"/>
                </w:pPr>
                <w:r>
                  <w:rPr>
                    <w:rFonts w:ascii="MS Gothic" w:eastAsia="MS Gothic" w:hAnsi="MS Gothic" w:hint="eastAsia"/>
                  </w:rPr>
                  <w:t>☐</w:t>
                </w:r>
              </w:p>
            </w:tc>
          </w:sdtContent>
        </w:sdt>
        <w:sdt>
          <w:sdtPr>
            <w:id w:val="928549871"/>
            <w14:checkbox>
              <w14:checked w14:val="0"/>
              <w14:checkedState w14:val="2612" w14:font="MS Gothic"/>
              <w14:uncheckedState w14:val="2610" w14:font="MS Gothic"/>
            </w14:checkbox>
          </w:sdtPr>
          <w:sdtEndPr/>
          <w:sdtContent>
            <w:tc>
              <w:tcPr>
                <w:tcW w:w="784" w:type="dxa"/>
              </w:tcPr>
              <w:p w14:paraId="4D6CD13E" w14:textId="5C8E93E6" w:rsidR="005A4AE1" w:rsidRPr="00FA09AA" w:rsidRDefault="009C1DBD" w:rsidP="005A4AE1">
                <w:pPr>
                  <w:spacing w:before="100" w:beforeAutospacing="1" w:after="100" w:afterAutospacing="1"/>
                </w:pPr>
                <w:r>
                  <w:rPr>
                    <w:rFonts w:ascii="MS Gothic" w:eastAsia="MS Gothic" w:hAnsi="MS Gothic" w:hint="eastAsia"/>
                  </w:rPr>
                  <w:t>☐</w:t>
                </w:r>
              </w:p>
            </w:tc>
          </w:sdtContent>
        </w:sdt>
      </w:tr>
      <w:tr w:rsidR="005A4AE1" w:rsidRPr="00FA09AA" w14:paraId="66566005" w14:textId="77777777" w:rsidTr="00207E43">
        <w:tc>
          <w:tcPr>
            <w:tcW w:w="8357" w:type="dxa"/>
            <w:gridSpan w:val="2"/>
          </w:tcPr>
          <w:p w14:paraId="49C81F24" w14:textId="17A21030" w:rsidR="005A4AE1" w:rsidRPr="00FA09AA" w:rsidRDefault="00F502BF" w:rsidP="005A4AE1">
            <w:pPr>
              <w:spacing w:before="100" w:beforeAutospacing="1" w:after="100" w:afterAutospacing="1"/>
            </w:pPr>
            <w:permStart w:id="2035162990" w:edGrp="everyone" w:colFirst="1" w:colLast="1"/>
            <w:permStart w:id="2025356048" w:edGrp="everyone" w:colFirst="2" w:colLast="2"/>
            <w:permEnd w:id="1663785241"/>
            <w:permEnd w:id="1425812694"/>
            <w:r>
              <w:t>Erziehungsberechtigte</w:t>
            </w:r>
            <w:r w:rsidR="005A4AE1">
              <w:t xml:space="preserve"> fördern das Kind nicht hinsichtlich Selbständigkeit und altersgemässen fein- und grobmotorische Herausforderungen (sich anziehen, Dreirad- oder Fahrradfahren, Ball werfen, ausschneiden,…).</w:t>
            </w:r>
          </w:p>
        </w:tc>
        <w:sdt>
          <w:sdtPr>
            <w:id w:val="-707411767"/>
            <w14:checkbox>
              <w14:checked w14:val="0"/>
              <w14:checkedState w14:val="2612" w14:font="MS Gothic"/>
              <w14:uncheckedState w14:val="2610" w14:font="MS Gothic"/>
            </w14:checkbox>
          </w:sdtPr>
          <w:sdtEndPr/>
          <w:sdtContent>
            <w:tc>
              <w:tcPr>
                <w:tcW w:w="854" w:type="dxa"/>
              </w:tcPr>
              <w:p w14:paraId="1D5F7C00" w14:textId="79A61821" w:rsidR="005A4AE1" w:rsidRPr="00FA09AA" w:rsidRDefault="00EC50B3" w:rsidP="005A4AE1">
                <w:pPr>
                  <w:spacing w:before="100" w:beforeAutospacing="1" w:after="100" w:afterAutospacing="1"/>
                </w:pPr>
                <w:r>
                  <w:rPr>
                    <w:rFonts w:ascii="MS Gothic" w:eastAsia="MS Gothic" w:hAnsi="MS Gothic" w:hint="eastAsia"/>
                  </w:rPr>
                  <w:t>☐</w:t>
                </w:r>
              </w:p>
            </w:tc>
          </w:sdtContent>
        </w:sdt>
        <w:sdt>
          <w:sdtPr>
            <w:id w:val="-1436748976"/>
            <w14:checkbox>
              <w14:checked w14:val="0"/>
              <w14:checkedState w14:val="2612" w14:font="MS Gothic"/>
              <w14:uncheckedState w14:val="2610" w14:font="MS Gothic"/>
            </w14:checkbox>
          </w:sdtPr>
          <w:sdtEndPr/>
          <w:sdtContent>
            <w:tc>
              <w:tcPr>
                <w:tcW w:w="784" w:type="dxa"/>
              </w:tcPr>
              <w:p w14:paraId="7324D042" w14:textId="16ADF2F8" w:rsidR="005A4AE1" w:rsidRPr="00FA09AA" w:rsidRDefault="009C1DBD" w:rsidP="005A4AE1">
                <w:pPr>
                  <w:spacing w:before="100" w:beforeAutospacing="1" w:after="100" w:afterAutospacing="1"/>
                </w:pPr>
                <w:r>
                  <w:rPr>
                    <w:rFonts w:ascii="MS Gothic" w:eastAsia="MS Gothic" w:hAnsi="MS Gothic" w:hint="eastAsia"/>
                  </w:rPr>
                  <w:t>☐</w:t>
                </w:r>
              </w:p>
            </w:tc>
          </w:sdtContent>
        </w:sdt>
      </w:tr>
      <w:tr w:rsidR="005A4AE1" w:rsidRPr="00FA09AA" w14:paraId="71FDFC65" w14:textId="77777777" w:rsidTr="00207E43">
        <w:tc>
          <w:tcPr>
            <w:tcW w:w="8357" w:type="dxa"/>
            <w:gridSpan w:val="2"/>
          </w:tcPr>
          <w:p w14:paraId="1AAE9D53" w14:textId="2EFD1711" w:rsidR="005A4AE1" w:rsidRPr="00FA09AA" w:rsidRDefault="005A4AE1" w:rsidP="005A4AE1">
            <w:pPr>
              <w:spacing w:before="100" w:beforeAutospacing="1" w:after="100" w:afterAutospacing="1"/>
            </w:pPr>
            <w:permStart w:id="2112451167" w:edGrp="everyone" w:colFirst="1" w:colLast="1"/>
            <w:permStart w:id="1987391613" w:edGrp="everyone" w:colFirst="2" w:colLast="2"/>
            <w:permEnd w:id="2035162990"/>
            <w:permEnd w:id="2025356048"/>
            <w:r>
              <w:t>Die Familie verfügt über keine altersgerechten Spielsachen, welche die motorische Entwicklung fördern (bspw. Bastel-/Malmaterial, Velo/Dreirad, Bälle, Bauklötze).</w:t>
            </w:r>
          </w:p>
        </w:tc>
        <w:sdt>
          <w:sdtPr>
            <w:id w:val="198672118"/>
            <w14:checkbox>
              <w14:checked w14:val="0"/>
              <w14:checkedState w14:val="2612" w14:font="MS Gothic"/>
              <w14:uncheckedState w14:val="2610" w14:font="MS Gothic"/>
            </w14:checkbox>
          </w:sdtPr>
          <w:sdtEndPr/>
          <w:sdtContent>
            <w:tc>
              <w:tcPr>
                <w:tcW w:w="854" w:type="dxa"/>
              </w:tcPr>
              <w:p w14:paraId="37D63625" w14:textId="73FE3A8D" w:rsidR="005A4AE1" w:rsidRPr="00FA09AA" w:rsidRDefault="009C1DBD" w:rsidP="005A4AE1">
                <w:pPr>
                  <w:spacing w:before="100" w:beforeAutospacing="1" w:after="100" w:afterAutospacing="1"/>
                </w:pPr>
                <w:r>
                  <w:rPr>
                    <w:rFonts w:ascii="MS Gothic" w:eastAsia="MS Gothic" w:hAnsi="MS Gothic" w:hint="eastAsia"/>
                  </w:rPr>
                  <w:t>☐</w:t>
                </w:r>
              </w:p>
            </w:tc>
          </w:sdtContent>
        </w:sdt>
        <w:sdt>
          <w:sdtPr>
            <w:id w:val="-1781802431"/>
            <w14:checkbox>
              <w14:checked w14:val="0"/>
              <w14:checkedState w14:val="2612" w14:font="MS Gothic"/>
              <w14:uncheckedState w14:val="2610" w14:font="MS Gothic"/>
            </w14:checkbox>
          </w:sdtPr>
          <w:sdtEndPr/>
          <w:sdtContent>
            <w:tc>
              <w:tcPr>
                <w:tcW w:w="784" w:type="dxa"/>
              </w:tcPr>
              <w:p w14:paraId="2FE7FDBD" w14:textId="146B2B90" w:rsidR="005A4AE1" w:rsidRPr="00FA09AA" w:rsidRDefault="009C1DBD" w:rsidP="005A4AE1">
                <w:pPr>
                  <w:spacing w:before="100" w:beforeAutospacing="1" w:after="100" w:afterAutospacing="1"/>
                </w:pPr>
                <w:r>
                  <w:rPr>
                    <w:rFonts w:ascii="MS Gothic" w:eastAsia="MS Gothic" w:hAnsi="MS Gothic" w:hint="eastAsia"/>
                  </w:rPr>
                  <w:t>☐</w:t>
                </w:r>
              </w:p>
            </w:tc>
          </w:sdtContent>
        </w:sdt>
      </w:tr>
      <w:tr w:rsidR="005A4AE1" w:rsidRPr="00FA09AA" w14:paraId="1D36F17A" w14:textId="77777777" w:rsidTr="00207E43">
        <w:tc>
          <w:tcPr>
            <w:tcW w:w="8357" w:type="dxa"/>
            <w:gridSpan w:val="2"/>
          </w:tcPr>
          <w:p w14:paraId="37C8AC7F" w14:textId="251856D7" w:rsidR="005A4AE1" w:rsidRDefault="005A4AE1" w:rsidP="005A4AE1">
            <w:pPr>
              <w:spacing w:before="100" w:beforeAutospacing="1" w:after="100" w:afterAutospacing="1"/>
            </w:pPr>
            <w:permStart w:id="405683110" w:edGrp="everyone" w:colFirst="1" w:colLast="1"/>
            <w:permStart w:id="1193628065" w:edGrp="everyone" w:colFirst="2" w:colLast="2"/>
            <w:permEnd w:id="2112451167"/>
            <w:permEnd w:id="1987391613"/>
            <w:r w:rsidRPr="0014098E">
              <w:t xml:space="preserve">Die </w:t>
            </w:r>
            <w:r w:rsidR="00F502BF">
              <w:t>Erziehungsberechtigten</w:t>
            </w:r>
            <w:r w:rsidRPr="0014098E">
              <w:t xml:space="preserve"> schränken das Kind (z.</w:t>
            </w:r>
            <w:r w:rsidR="007D69A8">
              <w:t xml:space="preserve"> </w:t>
            </w:r>
            <w:r w:rsidRPr="0014098E">
              <w:t xml:space="preserve">B. aus Sorge vor </w:t>
            </w:r>
            <w:r>
              <w:t>Verletzungen</w:t>
            </w:r>
            <w:r w:rsidRPr="0014098E">
              <w:t>) in seinem</w:t>
            </w:r>
            <w:r>
              <w:t xml:space="preserve"> körperlichen/motorischen</w:t>
            </w:r>
            <w:r w:rsidRPr="0014098E">
              <w:t xml:space="preserve"> Lern- und Erkundungsverhalten stark ein.</w:t>
            </w:r>
          </w:p>
        </w:tc>
        <w:sdt>
          <w:sdtPr>
            <w:id w:val="-243257496"/>
            <w14:checkbox>
              <w14:checked w14:val="0"/>
              <w14:checkedState w14:val="2612" w14:font="MS Gothic"/>
              <w14:uncheckedState w14:val="2610" w14:font="MS Gothic"/>
            </w14:checkbox>
          </w:sdtPr>
          <w:sdtEndPr/>
          <w:sdtContent>
            <w:tc>
              <w:tcPr>
                <w:tcW w:w="854" w:type="dxa"/>
              </w:tcPr>
              <w:p w14:paraId="288E5D14" w14:textId="323DC1B3" w:rsidR="005A4AE1" w:rsidRPr="00FA09AA" w:rsidRDefault="009C1DBD" w:rsidP="005A4AE1">
                <w:pPr>
                  <w:spacing w:before="100" w:beforeAutospacing="1" w:after="100" w:afterAutospacing="1"/>
                </w:pPr>
                <w:r>
                  <w:rPr>
                    <w:rFonts w:ascii="MS Gothic" w:eastAsia="MS Gothic" w:hAnsi="MS Gothic" w:hint="eastAsia"/>
                  </w:rPr>
                  <w:t>☐</w:t>
                </w:r>
              </w:p>
            </w:tc>
          </w:sdtContent>
        </w:sdt>
        <w:sdt>
          <w:sdtPr>
            <w:id w:val="-1748096961"/>
            <w14:checkbox>
              <w14:checked w14:val="0"/>
              <w14:checkedState w14:val="2612" w14:font="MS Gothic"/>
              <w14:uncheckedState w14:val="2610" w14:font="MS Gothic"/>
            </w14:checkbox>
          </w:sdtPr>
          <w:sdtEndPr/>
          <w:sdtContent>
            <w:tc>
              <w:tcPr>
                <w:tcW w:w="784" w:type="dxa"/>
              </w:tcPr>
              <w:p w14:paraId="7895930A" w14:textId="42EB9489" w:rsidR="005A4AE1" w:rsidRPr="0014098E" w:rsidRDefault="009C1DBD" w:rsidP="005A4AE1">
                <w:pPr>
                  <w:spacing w:before="100" w:beforeAutospacing="1" w:after="100" w:afterAutospacing="1"/>
                </w:pPr>
                <w:r>
                  <w:rPr>
                    <w:rFonts w:ascii="MS Gothic" w:eastAsia="MS Gothic" w:hAnsi="MS Gothic" w:hint="eastAsia"/>
                  </w:rPr>
                  <w:t>☐</w:t>
                </w:r>
              </w:p>
            </w:tc>
          </w:sdtContent>
        </w:sdt>
      </w:tr>
      <w:permEnd w:id="405683110"/>
      <w:permEnd w:id="1193628065"/>
      <w:tr w:rsidR="008F3B38" w:rsidRPr="004F64E6" w14:paraId="2582C535" w14:textId="77777777" w:rsidTr="00207E43">
        <w:tblPrEx>
          <w:tblBorders>
            <w:top w:val="single" w:sz="4" w:space="0" w:color="auto"/>
            <w:left w:val="single" w:sz="4" w:space="0" w:color="auto"/>
            <w:bottom w:val="single" w:sz="4" w:space="0" w:color="auto"/>
            <w:right w:val="single" w:sz="4" w:space="0" w:color="auto"/>
          </w:tblBorders>
        </w:tblPrEx>
        <w:trPr>
          <w:trHeight w:val="750"/>
        </w:trPr>
        <w:tc>
          <w:tcPr>
            <w:tcW w:w="4984" w:type="dxa"/>
            <w:tcBorders>
              <w:top w:val="nil"/>
              <w:left w:val="nil"/>
              <w:bottom w:val="nil"/>
              <w:right w:val="nil"/>
            </w:tcBorders>
            <w:shd w:val="clear" w:color="auto" w:fill="A2C2E8"/>
          </w:tcPr>
          <w:p w14:paraId="5FDA9F20" w14:textId="77777777" w:rsidR="008F3B38" w:rsidRPr="004D3424" w:rsidRDefault="008F3B38" w:rsidP="00207E43">
            <w:pPr>
              <w:jc w:val="center"/>
              <w:rPr>
                <w:sz w:val="20"/>
                <w:szCs w:val="20"/>
              </w:rPr>
            </w:pPr>
            <w:r w:rsidRPr="004D3424">
              <w:rPr>
                <w:sz w:val="20"/>
                <w:szCs w:val="20"/>
              </w:rPr>
              <w:t>Hinweise auf einen Förderbedarf der motorischen Entwicklung</w:t>
            </w:r>
          </w:p>
          <w:p w14:paraId="6117653E" w14:textId="77777777" w:rsidR="008F3B38" w:rsidRPr="004D3424" w:rsidRDefault="008F3B38" w:rsidP="00207E43">
            <w:pPr>
              <w:jc w:val="center"/>
              <w:rPr>
                <w:i/>
                <w:sz w:val="20"/>
                <w:szCs w:val="20"/>
              </w:rPr>
            </w:pPr>
            <w:r w:rsidRPr="004D3424">
              <w:rPr>
                <w:i/>
                <w:sz w:val="20"/>
                <w:szCs w:val="20"/>
              </w:rPr>
              <w:t>oder</w:t>
            </w:r>
          </w:p>
          <w:p w14:paraId="5993D476" w14:textId="77777777" w:rsidR="008F3B38" w:rsidRPr="004D3424" w:rsidRDefault="008F3B38" w:rsidP="00207E43">
            <w:pPr>
              <w:jc w:val="center"/>
              <w:rPr>
                <w:sz w:val="20"/>
                <w:szCs w:val="20"/>
              </w:rPr>
            </w:pPr>
            <w:r w:rsidRPr="004D3424">
              <w:rPr>
                <w:sz w:val="20"/>
                <w:szCs w:val="20"/>
              </w:rPr>
              <w:t>Unsicher in Bezug auf den motorischen Förderbedarf</w:t>
            </w:r>
          </w:p>
        </w:tc>
        <w:tc>
          <w:tcPr>
            <w:tcW w:w="5011" w:type="dxa"/>
            <w:gridSpan w:val="3"/>
            <w:tcBorders>
              <w:top w:val="nil"/>
              <w:left w:val="nil"/>
              <w:bottom w:val="nil"/>
              <w:right w:val="nil"/>
            </w:tcBorders>
            <w:shd w:val="clear" w:color="auto" w:fill="ABDB77"/>
          </w:tcPr>
          <w:p w14:paraId="174AA403" w14:textId="77777777" w:rsidR="008F3B38" w:rsidRPr="004D3424" w:rsidRDefault="008F3B38" w:rsidP="00207E43">
            <w:pPr>
              <w:jc w:val="center"/>
              <w:rPr>
                <w:sz w:val="20"/>
                <w:szCs w:val="20"/>
              </w:rPr>
            </w:pPr>
            <w:r w:rsidRPr="004D3424">
              <w:rPr>
                <w:sz w:val="20"/>
                <w:szCs w:val="20"/>
              </w:rPr>
              <w:t>Keine Hinweise auf einen Förderbedarf der motorischen Entwicklung</w:t>
            </w:r>
          </w:p>
        </w:tc>
      </w:tr>
      <w:tr w:rsidR="008F3B38" w:rsidRPr="004F64E6" w14:paraId="1953A53A" w14:textId="77777777" w:rsidTr="00207E43">
        <w:tblPrEx>
          <w:tblBorders>
            <w:top w:val="single" w:sz="4" w:space="0" w:color="auto"/>
            <w:left w:val="single" w:sz="4" w:space="0" w:color="auto"/>
            <w:bottom w:val="single" w:sz="4" w:space="0" w:color="auto"/>
            <w:right w:val="single" w:sz="4" w:space="0" w:color="auto"/>
          </w:tblBorders>
        </w:tblPrEx>
        <w:trPr>
          <w:trHeight w:val="64"/>
        </w:trPr>
        <w:sdt>
          <w:sdtPr>
            <w:rPr>
              <w:sz w:val="20"/>
              <w:szCs w:val="20"/>
            </w:rPr>
            <w:id w:val="1107082825"/>
            <w14:checkbox>
              <w14:checked w14:val="0"/>
              <w14:checkedState w14:val="2612" w14:font="MS Gothic"/>
              <w14:uncheckedState w14:val="2610" w14:font="MS Gothic"/>
            </w14:checkbox>
          </w:sdtPr>
          <w:sdtEndPr/>
          <w:sdtContent>
            <w:permStart w:id="1659397332" w:edGrp="everyone" w:displacedByCustomXml="prev"/>
            <w:tc>
              <w:tcPr>
                <w:tcW w:w="4984" w:type="dxa"/>
                <w:tcBorders>
                  <w:top w:val="nil"/>
                  <w:left w:val="nil"/>
                  <w:right w:val="nil"/>
                </w:tcBorders>
                <w:shd w:val="clear" w:color="auto" w:fill="A2C2E8"/>
                <w:vAlign w:val="center"/>
              </w:tcPr>
              <w:p w14:paraId="24D44BFC" w14:textId="3ECF2686" w:rsidR="008F3B38" w:rsidRPr="004D3424" w:rsidRDefault="00356877" w:rsidP="00207E43">
                <w:pPr>
                  <w:jc w:val="center"/>
                  <w:rPr>
                    <w:sz w:val="20"/>
                    <w:szCs w:val="20"/>
                  </w:rPr>
                </w:pPr>
                <w:r>
                  <w:rPr>
                    <w:rFonts w:ascii="MS Gothic" w:eastAsia="MS Gothic" w:hAnsi="MS Gothic" w:hint="eastAsia"/>
                    <w:sz w:val="20"/>
                    <w:szCs w:val="20"/>
                  </w:rPr>
                  <w:t>☐</w:t>
                </w:r>
              </w:p>
            </w:tc>
            <w:permEnd w:id="1659397332" w:displacedByCustomXml="next"/>
          </w:sdtContent>
        </w:sdt>
        <w:sdt>
          <w:sdtPr>
            <w:rPr>
              <w:sz w:val="20"/>
              <w:szCs w:val="20"/>
            </w:rPr>
            <w:id w:val="-599025933"/>
            <w14:checkbox>
              <w14:checked w14:val="0"/>
              <w14:checkedState w14:val="2612" w14:font="MS Gothic"/>
              <w14:uncheckedState w14:val="2610" w14:font="MS Gothic"/>
            </w14:checkbox>
          </w:sdtPr>
          <w:sdtEndPr/>
          <w:sdtContent>
            <w:permStart w:id="1362917499" w:edGrp="everyone" w:displacedByCustomXml="prev"/>
            <w:tc>
              <w:tcPr>
                <w:tcW w:w="5011" w:type="dxa"/>
                <w:gridSpan w:val="3"/>
                <w:tcBorders>
                  <w:top w:val="nil"/>
                  <w:left w:val="nil"/>
                  <w:right w:val="nil"/>
                </w:tcBorders>
                <w:shd w:val="clear" w:color="auto" w:fill="ABDB77"/>
                <w:vAlign w:val="center"/>
              </w:tcPr>
              <w:p w14:paraId="7F73D231" w14:textId="1CF92919" w:rsidR="008F3B38" w:rsidRPr="004D3424" w:rsidRDefault="00E97DC9" w:rsidP="00207E43">
                <w:pPr>
                  <w:jc w:val="center"/>
                  <w:rPr>
                    <w:sz w:val="20"/>
                    <w:szCs w:val="20"/>
                  </w:rPr>
                </w:pPr>
                <w:r>
                  <w:rPr>
                    <w:rFonts w:ascii="MS Gothic" w:eastAsia="MS Gothic" w:hAnsi="MS Gothic" w:hint="eastAsia"/>
                    <w:sz w:val="20"/>
                    <w:szCs w:val="20"/>
                  </w:rPr>
                  <w:t>☐</w:t>
                </w:r>
              </w:p>
            </w:tc>
            <w:permEnd w:id="1362917499" w:displacedByCustomXml="next"/>
          </w:sdtContent>
        </w:sdt>
      </w:tr>
      <w:tr w:rsidR="008F3B38" w:rsidRPr="004F64E6" w14:paraId="28917A1F" w14:textId="77777777" w:rsidTr="00207E43">
        <w:tblPrEx>
          <w:tblBorders>
            <w:top w:val="single" w:sz="4" w:space="0" w:color="auto"/>
            <w:left w:val="single" w:sz="4" w:space="0" w:color="auto"/>
            <w:bottom w:val="single" w:sz="4" w:space="0" w:color="auto"/>
            <w:right w:val="single" w:sz="4" w:space="0" w:color="auto"/>
          </w:tblBorders>
        </w:tblPrEx>
        <w:trPr>
          <w:trHeight w:val="54"/>
        </w:trPr>
        <w:tc>
          <w:tcPr>
            <w:tcW w:w="4984" w:type="dxa"/>
            <w:tcBorders>
              <w:left w:val="nil"/>
              <w:bottom w:val="nil"/>
              <w:right w:val="nil"/>
            </w:tcBorders>
            <w:shd w:val="clear" w:color="auto" w:fill="A2C2E8"/>
          </w:tcPr>
          <w:p w14:paraId="38F66CA0" w14:textId="77777777" w:rsidR="008F3B38" w:rsidRPr="004D3424" w:rsidRDefault="008F3B38" w:rsidP="00207E43">
            <w:pPr>
              <w:jc w:val="center"/>
              <w:rPr>
                <w:sz w:val="20"/>
                <w:szCs w:val="20"/>
              </w:rPr>
            </w:pPr>
            <w:r w:rsidRPr="004D3424">
              <w:rPr>
                <w:sz w:val="20"/>
                <w:szCs w:val="20"/>
              </w:rPr>
              <w:sym w:font="Wingdings" w:char="F0E0"/>
            </w:r>
            <w:r w:rsidRPr="004D3424">
              <w:rPr>
                <w:sz w:val="20"/>
                <w:szCs w:val="20"/>
              </w:rPr>
              <w:t xml:space="preserve"> Indikation für eine </w:t>
            </w:r>
            <w:r w:rsidRPr="004D3424">
              <w:rPr>
                <w:b/>
                <w:sz w:val="20"/>
                <w:szCs w:val="20"/>
              </w:rPr>
              <w:t>40%</w:t>
            </w:r>
            <w:r w:rsidRPr="004D3424">
              <w:rPr>
                <w:sz w:val="20"/>
                <w:szCs w:val="20"/>
              </w:rPr>
              <w:t>-Betreuung</w:t>
            </w:r>
          </w:p>
        </w:tc>
        <w:tc>
          <w:tcPr>
            <w:tcW w:w="5011" w:type="dxa"/>
            <w:gridSpan w:val="3"/>
            <w:tcBorders>
              <w:left w:val="nil"/>
              <w:bottom w:val="nil"/>
              <w:right w:val="nil"/>
            </w:tcBorders>
            <w:shd w:val="clear" w:color="auto" w:fill="ABDB77"/>
          </w:tcPr>
          <w:p w14:paraId="60B205B2" w14:textId="77777777" w:rsidR="008F3B38" w:rsidRPr="004D3424" w:rsidRDefault="008F3B38" w:rsidP="00207E43">
            <w:pPr>
              <w:jc w:val="center"/>
              <w:rPr>
                <w:sz w:val="20"/>
                <w:szCs w:val="20"/>
              </w:rPr>
            </w:pPr>
            <w:r w:rsidRPr="004D3424">
              <w:rPr>
                <w:sz w:val="20"/>
                <w:szCs w:val="20"/>
              </w:rPr>
              <w:sym w:font="Wingdings" w:char="F0E0"/>
            </w:r>
            <w:r w:rsidRPr="004D3424">
              <w:rPr>
                <w:sz w:val="20"/>
                <w:szCs w:val="20"/>
              </w:rPr>
              <w:t xml:space="preserve"> keine Indikation in diesem Bereich</w:t>
            </w:r>
          </w:p>
        </w:tc>
      </w:tr>
    </w:tbl>
    <w:p w14:paraId="7006C5C9" w14:textId="77777777" w:rsidR="00207E43" w:rsidRDefault="00207E43" w:rsidP="008F3B38"/>
    <w:tbl>
      <w:tblPr>
        <w:tblStyle w:val="Tabellenraster"/>
        <w:tblW w:w="10004" w:type="dxa"/>
        <w:tblLook w:val="04A0" w:firstRow="1" w:lastRow="0" w:firstColumn="1" w:lastColumn="0" w:noHBand="0" w:noVBand="1"/>
      </w:tblPr>
      <w:tblGrid>
        <w:gridCol w:w="10004"/>
      </w:tblGrid>
      <w:tr w:rsidR="008F3B38" w14:paraId="4C76E7D1" w14:textId="77777777" w:rsidTr="00207E43">
        <w:tc>
          <w:tcPr>
            <w:tcW w:w="10004" w:type="dxa"/>
          </w:tcPr>
          <w:p w14:paraId="4EDE97A5" w14:textId="77777777" w:rsidR="008F3B38" w:rsidRDefault="008F3B38" w:rsidP="00A25AAF">
            <w:pPr>
              <w:spacing w:after="240"/>
            </w:pPr>
            <w:r>
              <w:t xml:space="preserve">Bemerkungen: </w:t>
            </w:r>
          </w:p>
          <w:p w14:paraId="4C6C76DF" w14:textId="77777777" w:rsidR="008F3B38" w:rsidRDefault="008F3B38" w:rsidP="00A25AAF">
            <w:pPr>
              <w:tabs>
                <w:tab w:val="left" w:leader="underscore" w:pos="8956"/>
              </w:tabs>
              <w:spacing w:after="240"/>
            </w:pPr>
            <w:permStart w:id="1865446083" w:edGrp="everyone"/>
          </w:p>
          <w:p w14:paraId="7819325C" w14:textId="77777777" w:rsidR="008F3B38" w:rsidRDefault="008F3B38" w:rsidP="00207E43">
            <w:pPr>
              <w:tabs>
                <w:tab w:val="left" w:leader="underscore" w:pos="8956"/>
              </w:tabs>
              <w:spacing w:after="240"/>
            </w:pPr>
          </w:p>
          <w:p w14:paraId="79ADDC18" w14:textId="77777777" w:rsidR="00207E43" w:rsidRDefault="00207E43" w:rsidP="00207E43">
            <w:pPr>
              <w:tabs>
                <w:tab w:val="left" w:leader="underscore" w:pos="8956"/>
              </w:tabs>
              <w:spacing w:after="240"/>
            </w:pPr>
          </w:p>
          <w:p w14:paraId="1DE17B7C" w14:textId="77777777" w:rsidR="00207E43" w:rsidRDefault="00207E43" w:rsidP="00207E43">
            <w:pPr>
              <w:tabs>
                <w:tab w:val="left" w:leader="underscore" w:pos="8956"/>
              </w:tabs>
              <w:spacing w:after="240"/>
            </w:pPr>
          </w:p>
          <w:permEnd w:id="1865446083"/>
          <w:p w14:paraId="6E4AF3C6" w14:textId="77777777" w:rsidR="00207E43" w:rsidRDefault="00207E43" w:rsidP="00207E43">
            <w:pPr>
              <w:tabs>
                <w:tab w:val="left" w:leader="underscore" w:pos="8956"/>
              </w:tabs>
              <w:spacing w:after="240"/>
            </w:pPr>
          </w:p>
        </w:tc>
      </w:tr>
    </w:tbl>
    <w:p w14:paraId="08A8248E" w14:textId="77777777" w:rsidR="008F3B38" w:rsidRPr="00C75A45" w:rsidRDefault="008F3B38" w:rsidP="008F3B38"/>
    <w:p w14:paraId="358F1714" w14:textId="77777777" w:rsidR="00F5408D" w:rsidRPr="00AE5D62" w:rsidRDefault="00F5408D" w:rsidP="008F3B38"/>
    <w:sectPr w:rsidR="00F5408D" w:rsidRPr="00AE5D62" w:rsidSect="008F3B38">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8A65B" w14:textId="77777777" w:rsidR="008F3B38" w:rsidRPr="008F3B38" w:rsidRDefault="008F3B38">
      <w:r w:rsidRPr="008F3B38">
        <w:separator/>
      </w:r>
    </w:p>
  </w:endnote>
  <w:endnote w:type="continuationSeparator" w:id="0">
    <w:p w14:paraId="1410ED9D" w14:textId="77777777" w:rsidR="008F3B38" w:rsidRPr="008F3B38" w:rsidRDefault="008F3B38">
      <w:r w:rsidRPr="008F3B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8F3B38" w14:paraId="3F9D7BD0" w14:textId="77777777" w:rsidTr="00A91C91">
      <w:tc>
        <w:tcPr>
          <w:tcW w:w="7938" w:type="dxa"/>
        </w:tcPr>
        <w:p w14:paraId="6B108D82" w14:textId="1112D7B8" w:rsidR="00827488" w:rsidRPr="008F3B38" w:rsidRDefault="00827488" w:rsidP="00827488">
          <w:pPr>
            <w:pStyle w:val="Fuzeile"/>
          </w:pP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="Nur Dateiname" "</w:instrText>
          </w:r>
          <w:r w:rsidRPr="008F3B38">
            <w:rPr>
              <w:noProof/>
            </w:rPr>
            <w:fldChar w:fldCharType="begin"/>
          </w:r>
          <w:r w:rsidRPr="008F3B38">
            <w:rPr>
              <w:noProof/>
            </w:rPr>
            <w:instrText xml:space="preserve"> FILENAME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="Pfad und Dateiname" "</w:instrText>
          </w:r>
          <w:r w:rsidRPr="008F3B38">
            <w:rPr>
              <w:noProof/>
            </w:rPr>
            <w:fldChar w:fldCharType="begin"/>
          </w:r>
          <w:r w:rsidRPr="008F3B38">
            <w:rPr>
              <w:noProof/>
            </w:rPr>
            <w:instrText xml:space="preserve"> FILENAME </w:instrText>
          </w:r>
          <w:r w:rsidR="00F5408D" w:rsidRPr="008F3B38">
            <w:rPr>
              <w:noProof/>
            </w:rPr>
            <w:instrText xml:space="preserve"> </w:instrText>
          </w:r>
          <w:r w:rsidR="00530364" w:rsidRPr="008F3B38">
            <w:rPr>
              <w:noProof/>
            </w:rPr>
            <w:instrText>\p</w:instrText>
          </w:r>
          <w:r w:rsidR="00F5408D" w:rsidRPr="008F3B38">
            <w:rPr>
              <w:noProof/>
            </w:rPr>
            <w:instrText xml:space="preserve"> </w:instrText>
          </w:r>
          <w:r w:rsidRPr="008F3B38">
            <w:rPr>
              <w:noProof/>
            </w:rPr>
            <w:instrText xml:space="preserv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w:instrText>
          </w:r>
          <w:r w:rsidR="00440458">
            <w:instrText xml:space="preserve">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="Nom du document" "</w:instrText>
          </w:r>
          <w:r w:rsidRPr="008F3B38">
            <w:rPr>
              <w:noProof/>
            </w:rPr>
            <w:fldChar w:fldCharType="begin"/>
          </w:r>
          <w:r w:rsidRPr="008F3B38">
            <w:rPr>
              <w:noProof/>
            </w:rPr>
            <w:instrText xml:space="preserve"> FILENAME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="Chemin et nom du document" "</w:instrText>
          </w:r>
          <w:r w:rsidRPr="008F3B38">
            <w:rPr>
              <w:noProof/>
            </w:rPr>
            <w:fldChar w:fldCharType="begin"/>
          </w:r>
          <w:r w:rsidRPr="008F3B38">
            <w:rPr>
              <w:noProof/>
            </w:rPr>
            <w:instrText xml:space="preserve"> FILENAME</w:instrText>
          </w:r>
          <w:r w:rsidR="00D36551" w:rsidRPr="008F3B38">
            <w:rPr>
              <w:noProof/>
            </w:rPr>
            <w:instrText xml:space="preserve">  \p </w:instrText>
          </w:r>
          <w:r w:rsidRPr="008F3B38">
            <w:rPr>
              <w:noProof/>
            </w:rPr>
            <w:instrText xml:space="preserv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p>
      </w:tc>
      <w:tc>
        <w:tcPr>
          <w:tcW w:w="2030" w:type="dxa"/>
        </w:tcPr>
        <w:p w14:paraId="75119C13" w14:textId="3F011441" w:rsidR="00827488" w:rsidRPr="008F3B38" w:rsidRDefault="00827488" w:rsidP="00827488">
          <w:pPr>
            <w:pStyle w:val="Fuzeile"/>
            <w:jc w:val="right"/>
          </w:pPr>
          <w:r w:rsidRPr="008F3B38">
            <w:fldChar w:fldCharType="begin"/>
          </w:r>
          <w:r w:rsidRPr="008F3B38">
            <w:instrText xml:space="preserve"> PAGE  \* Arabic  \* MERGEFORMAT </w:instrText>
          </w:r>
          <w:r w:rsidRPr="008F3B38">
            <w:fldChar w:fldCharType="separate"/>
          </w:r>
          <w:r w:rsidR="00440458">
            <w:rPr>
              <w:noProof/>
            </w:rPr>
            <w:t>1</w:t>
          </w:r>
          <w:r w:rsidRPr="008F3B38">
            <w:fldChar w:fldCharType="end"/>
          </w:r>
          <w:r w:rsidRPr="008F3B38">
            <w:t>/</w:t>
          </w:r>
          <w:fldSimple w:instr=" NUMPAGES  \* Arabic  \* MERGEFORMAT ">
            <w:r w:rsidR="00440458">
              <w:rPr>
                <w:noProof/>
              </w:rPr>
              <w:t>1</w:t>
            </w:r>
          </w:fldSimple>
        </w:p>
      </w:tc>
    </w:tr>
  </w:tbl>
  <w:p w14:paraId="17A3BE98" w14:textId="77777777" w:rsidR="00EC10BB" w:rsidRPr="008F3B38" w:rsidRDefault="00EC10BB"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8F3B38" w14:paraId="1F820547" w14:textId="77777777" w:rsidTr="00A91C91">
      <w:tc>
        <w:tcPr>
          <w:tcW w:w="7938" w:type="dxa"/>
        </w:tcPr>
        <w:p w14:paraId="386551EB" w14:textId="4CE2BE7E" w:rsidR="005D79DB" w:rsidRPr="008F3B38" w:rsidRDefault="00EE38C9" w:rsidP="005D79DB">
          <w:pPr>
            <w:pStyle w:val="Fuzeile"/>
          </w:pP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="Nur Dateiname" "</w:instrText>
          </w:r>
          <w:r w:rsidRPr="008F3B38">
            <w:rPr>
              <w:noProof/>
            </w:rPr>
            <w:fldChar w:fldCharType="begin"/>
          </w:r>
          <w:r w:rsidRPr="008F3B38">
            <w:rPr>
              <w:noProof/>
            </w:rPr>
            <w:instrText xml:space="preserve"> FILENAME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="Pfad und Dateiname" "</w:instrText>
          </w:r>
          <w:r w:rsidRPr="008F3B38">
            <w:rPr>
              <w:noProof/>
            </w:rPr>
            <w:fldChar w:fldCharType="begin"/>
          </w:r>
          <w:r w:rsidRPr="008F3B38">
            <w:rPr>
              <w:noProof/>
            </w:rPr>
            <w:instrText xml:space="preserve"> FILENAME</w:instrText>
          </w:r>
          <w:r w:rsidR="00F5408D" w:rsidRPr="008F3B38">
            <w:rPr>
              <w:noProof/>
            </w:rPr>
            <w:instrText xml:space="preserve"> </w:instrText>
          </w:r>
          <w:r w:rsidRPr="008F3B38">
            <w:rPr>
              <w:noProof/>
            </w:rPr>
            <w:instrText xml:space="preserve"> </w:instrText>
          </w:r>
          <w:r w:rsidR="00530364" w:rsidRPr="008F3B38">
            <w:rPr>
              <w:noProof/>
            </w:rPr>
            <w:instrText>\p</w:instrText>
          </w:r>
          <w:r w:rsidRPr="008F3B38">
            <w:rPr>
              <w:noProof/>
            </w:rPr>
            <w:instrText xml:space="preserve"> </w:instrText>
          </w:r>
          <w:r w:rsidR="00F5408D" w:rsidRPr="008F3B38">
            <w:rPr>
              <w:noProof/>
            </w:rPr>
            <w:instrText xml:space="preserve"> </w:instrText>
          </w:r>
          <w:r w:rsidRPr="008F3B38">
            <w:rPr>
              <w:noProof/>
            </w:rPr>
            <w:instrText>\*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="Nom du document" "</w:instrText>
          </w:r>
          <w:r w:rsidRPr="008F3B38">
            <w:rPr>
              <w:noProof/>
            </w:rPr>
            <w:fldChar w:fldCharType="begin"/>
          </w:r>
          <w:r w:rsidRPr="008F3B38">
            <w:rPr>
              <w:noProof/>
            </w:rPr>
            <w:instrText xml:space="preserve"> FILENAME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r w:rsidRPr="008F3B38">
            <w:fldChar w:fldCharType="begin"/>
          </w:r>
          <w:r w:rsidRPr="008F3B38">
            <w:instrText xml:space="preserve"> IF </w:instrText>
          </w:r>
          <w:r w:rsidR="00440458">
            <w:fldChar w:fldCharType="begin"/>
          </w:r>
          <w:r w:rsidR="00440458">
            <w:instrText xml:space="preserve"> DOCPROPERTY  CustomField.pfad  \* MERGEFORMAT </w:instrText>
          </w:r>
          <w:r w:rsidR="00440458">
            <w:fldChar w:fldCharType="separate"/>
          </w:r>
          <w:r w:rsidR="0038138D" w:rsidRPr="00B23297">
            <w:rPr>
              <w:b/>
              <w:bCs w:val="0"/>
              <w:lang w:val="de-DE"/>
            </w:rPr>
            <w:instrText>Keine Angaben</w:instrText>
          </w:r>
          <w:r w:rsidR="00440458">
            <w:rPr>
              <w:b/>
              <w:bCs w:val="0"/>
              <w:lang w:val="de-DE"/>
            </w:rPr>
            <w:fldChar w:fldCharType="end"/>
          </w:r>
          <w:r w:rsidRPr="008F3B38">
            <w:instrText>="Chemin et nom du document" "</w:instrText>
          </w:r>
          <w:r w:rsidRPr="008F3B38">
            <w:rPr>
              <w:noProof/>
            </w:rPr>
            <w:fldChar w:fldCharType="begin"/>
          </w:r>
          <w:r w:rsidRPr="008F3B38">
            <w:rPr>
              <w:noProof/>
            </w:rPr>
            <w:instrText xml:space="preserve"> FILENAME</w:instrText>
          </w:r>
          <w:r w:rsidR="008F3E24" w:rsidRPr="008F3B38">
            <w:rPr>
              <w:noProof/>
            </w:rPr>
            <w:instrText xml:space="preserve">  \p </w:instrText>
          </w:r>
          <w:r w:rsidRPr="008F3B38">
            <w:rPr>
              <w:noProof/>
            </w:rPr>
            <w:instrText xml:space="preserve"> \* MERGEFORMAT \&lt;OawJumpToField value=0/&gt;</w:instrText>
          </w:r>
          <w:r w:rsidRPr="008F3B38">
            <w:rPr>
              <w:noProof/>
            </w:rPr>
            <w:fldChar w:fldCharType="separate"/>
          </w:r>
          <w:r w:rsidRPr="008F3B38">
            <w:rPr>
              <w:noProof/>
            </w:rPr>
            <w:instrText>Templ.dot</w:instrText>
          </w:r>
          <w:r w:rsidRPr="008F3B38">
            <w:rPr>
              <w:noProof/>
            </w:rPr>
            <w:fldChar w:fldCharType="end"/>
          </w:r>
          <w:r w:rsidRPr="008F3B38">
            <w:instrText>" "" \* MERGEFORMAT \&lt;OawJumpToField value=0/&gt;</w:instrText>
          </w:r>
          <w:r w:rsidRPr="008F3B38">
            <w:fldChar w:fldCharType="end"/>
          </w:r>
        </w:p>
      </w:tc>
      <w:tc>
        <w:tcPr>
          <w:tcW w:w="2030" w:type="dxa"/>
        </w:tcPr>
        <w:p w14:paraId="22047179" w14:textId="51D2DEC5" w:rsidR="005D79DB" w:rsidRPr="008F3B38" w:rsidRDefault="005D79DB" w:rsidP="005D79DB">
          <w:pPr>
            <w:pStyle w:val="Fuzeile"/>
            <w:jc w:val="right"/>
          </w:pPr>
          <w:r w:rsidRPr="008F3B38">
            <w:fldChar w:fldCharType="begin"/>
          </w:r>
          <w:r w:rsidRPr="008F3B38">
            <w:instrText xml:space="preserve"> PAGE  \* Arabic  \* MERGEFORMAT </w:instrText>
          </w:r>
          <w:r w:rsidRPr="008F3B38">
            <w:fldChar w:fldCharType="separate"/>
          </w:r>
          <w:r w:rsidR="008F3B38">
            <w:rPr>
              <w:noProof/>
            </w:rPr>
            <w:t>1</w:t>
          </w:r>
          <w:r w:rsidRPr="008F3B38">
            <w:fldChar w:fldCharType="end"/>
          </w:r>
          <w:r w:rsidRPr="008F3B38">
            <w:t>/</w:t>
          </w:r>
          <w:fldSimple w:instr=" NUMPAGES  \* Arabic  \* MERGEFORMAT ">
            <w:r w:rsidR="0038138D">
              <w:rPr>
                <w:noProof/>
              </w:rPr>
              <w:t>5</w:t>
            </w:r>
          </w:fldSimple>
        </w:p>
      </w:tc>
    </w:tr>
  </w:tbl>
  <w:p w14:paraId="5A1131DC" w14:textId="77777777" w:rsidR="000252CF" w:rsidRPr="008F3B38"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A9DCF" w14:textId="77777777" w:rsidR="008F3B38" w:rsidRPr="008F3B38" w:rsidRDefault="008F3B38">
      <w:r w:rsidRPr="008F3B38">
        <w:separator/>
      </w:r>
    </w:p>
  </w:footnote>
  <w:footnote w:type="continuationSeparator" w:id="0">
    <w:p w14:paraId="5BDFA07D" w14:textId="77777777" w:rsidR="008F3B38" w:rsidRPr="008F3B38" w:rsidRDefault="008F3B38">
      <w:r w:rsidRPr="008F3B38">
        <w:continuationSeparator/>
      </w:r>
    </w:p>
  </w:footnote>
  <w:footnote w:id="1">
    <w:p w14:paraId="3BD699D8" w14:textId="77777777" w:rsidR="004B16DA" w:rsidRDefault="004B16DA" w:rsidP="004B16DA">
      <w:pPr>
        <w:pStyle w:val="Funotentext"/>
      </w:pPr>
      <w:r>
        <w:rPr>
          <w:rStyle w:val="Funotenzeichen"/>
        </w:rPr>
        <w:footnoteRef/>
      </w:r>
      <w:r>
        <w:t xml:space="preserve"> Regionale Landessprachen: Deutsch im deutschsprachigen und Französisch im französischsprachigen Raum des Kantons Bern</w:t>
      </w:r>
    </w:p>
  </w:footnote>
  <w:footnote w:id="2">
    <w:p w14:paraId="42E9652D" w14:textId="77777777" w:rsidR="008F3B38" w:rsidRDefault="008F3B38" w:rsidP="008F3B38">
      <w:pPr>
        <w:pStyle w:val="Funotentext"/>
      </w:pPr>
      <w:r>
        <w:rPr>
          <w:rStyle w:val="Funotenzeichen"/>
        </w:rPr>
        <w:footnoteRef/>
      </w:r>
      <w:r>
        <w:t xml:space="preserve"> </w:t>
      </w:r>
      <w:r w:rsidRPr="00766674">
        <w:t xml:space="preserve">Bei </w:t>
      </w:r>
      <w:r>
        <w:t>diesen</w:t>
      </w:r>
      <w:r w:rsidRPr="00766674">
        <w:t xml:space="preserve"> Aspekten sind Intensität</w:t>
      </w:r>
      <w:r>
        <w:t xml:space="preserve"> und Häufung zu berücksichtigen; wird ein einzelner Punkt als zutreffend festgestellt, muss noch keine Indikation gegeben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A086" w14:textId="77777777" w:rsidR="00C2381B" w:rsidRPr="008F3B38" w:rsidRDefault="00BE15BB" w:rsidP="00FF6652">
    <w:pPr>
      <w:pStyle w:val="Kopfzeile"/>
      <w:tabs>
        <w:tab w:val="left" w:pos="420"/>
      </w:tabs>
    </w:pPr>
    <w:r w:rsidRPr="008F3B38">
      <w:drawing>
        <wp:anchor distT="0" distB="0" distL="114300" distR="114300" simplePos="0" relativeHeight="251666432" behindDoc="0" locked="1" layoutInCell="1" allowOverlap="1" wp14:anchorId="50762FA7" wp14:editId="610EFD2C">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7DDF" w14:textId="77777777" w:rsidR="00002D47" w:rsidRPr="008F3B38" w:rsidRDefault="00C2381B">
    <w:pPr>
      <w:pStyle w:val="Kopfzeile"/>
    </w:pPr>
    <w:r w:rsidRPr="008F3B38">
      <w:drawing>
        <wp:anchor distT="0" distB="0" distL="114300" distR="114300" simplePos="0" relativeHeight="251660288" behindDoc="0" locked="1" layoutInCell="1" allowOverlap="1" wp14:anchorId="17136338" wp14:editId="5DD213D7">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8F3B38">
      <w:drawing>
        <wp:anchor distT="0" distB="0" distL="114300" distR="114300" simplePos="0" relativeHeight="251658240" behindDoc="1" locked="1" layoutInCell="1" allowOverlap="1" wp14:anchorId="5F4FF74B" wp14:editId="19CEF06F">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836B9" w:rsidRPr="00123AA1" w14:paraId="6FD85CE8" w14:textId="77777777" w:rsidTr="00685499">
      <w:tc>
        <w:tcPr>
          <w:tcW w:w="5100" w:type="dxa"/>
        </w:tcPr>
        <w:p w14:paraId="3FB80E0E" w14:textId="77777777" w:rsidR="00B836B9" w:rsidRPr="00123AA1" w:rsidRDefault="00B836B9" w:rsidP="00FF6652">
          <w:pPr>
            <w:pStyle w:val="Kopfzeile"/>
            <w:rPr>
              <w:color w:val="FFFFFF" w:themeColor="background1"/>
            </w:rPr>
          </w:pPr>
        </w:p>
        <w:p w14:paraId="130006E8" w14:textId="77777777" w:rsidR="00B836B9" w:rsidRPr="00123AA1" w:rsidRDefault="00B836B9" w:rsidP="00FF6652">
          <w:pPr>
            <w:pStyle w:val="Kopfzeile"/>
          </w:pPr>
        </w:p>
      </w:tc>
      <w:tc>
        <w:tcPr>
          <w:tcW w:w="4878" w:type="dxa"/>
        </w:tcPr>
        <w:p w14:paraId="0315A144" w14:textId="77777777" w:rsidR="00B836B9" w:rsidRPr="00123AA1" w:rsidRDefault="00B836B9" w:rsidP="00FF6652">
          <w:pPr>
            <w:pStyle w:val="Kopfzeile"/>
          </w:pPr>
        </w:p>
      </w:tc>
    </w:tr>
  </w:tbl>
  <w:p w14:paraId="5A711AC1" w14:textId="77777777" w:rsidR="00B836B9" w:rsidRPr="00123AA1" w:rsidRDefault="00B836B9" w:rsidP="00FF6652">
    <w:pPr>
      <w:pStyle w:val="Kopfzeile"/>
      <w:tabs>
        <w:tab w:val="left" w:pos="420"/>
      </w:tabs>
    </w:pPr>
    <w:r w:rsidRPr="00123AA1">
      <w:drawing>
        <wp:anchor distT="0" distB="0" distL="114300" distR="114300" simplePos="0" relativeHeight="251664384" behindDoc="0" locked="1" layoutInCell="1" allowOverlap="1" wp14:anchorId="32EA934A" wp14:editId="6C2143DD">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856500"/>
    <w:multiLevelType w:val="hybridMultilevel"/>
    <w:tmpl w:val="32F67DA6"/>
    <w:lvl w:ilvl="0" w:tplc="F60E1A5A">
      <w:start w:val="1"/>
      <w:numFmt w:val="bullet"/>
      <w:lvlText w:val=""/>
      <w:lvlJc w:val="left"/>
      <w:pPr>
        <w:ind w:left="720" w:hanging="360"/>
      </w:pPr>
      <w:rPr>
        <w:rFonts w:ascii="Wingdings" w:eastAsiaTheme="minorHAnsi" w:hAnsi="Wingdings"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DA80C3E"/>
    <w:multiLevelType w:val="hybridMultilevel"/>
    <w:tmpl w:val="B9D82EB4"/>
    <w:lvl w:ilvl="0" w:tplc="1E0276D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56345482"/>
    <w:multiLevelType w:val="hybridMultilevel"/>
    <w:tmpl w:val="E7FC547E"/>
    <w:lvl w:ilvl="0" w:tplc="B73887EC">
      <w:start w:val="1"/>
      <w:numFmt w:val="bullet"/>
      <w:lvlText w:val=""/>
      <w:lvlJc w:val="left"/>
      <w:pPr>
        <w:ind w:left="720" w:hanging="360"/>
      </w:pPr>
      <w:rPr>
        <w:rFonts w:ascii="Wingdings" w:eastAsiaTheme="minorHAnsi" w:hAnsi="Wingdings" w:cs="System"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D2798C"/>
    <w:multiLevelType w:val="hybridMultilevel"/>
    <w:tmpl w:val="8E641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BF8613C"/>
    <w:multiLevelType w:val="hybridMultilevel"/>
    <w:tmpl w:val="F9E68D1E"/>
    <w:lvl w:ilvl="0" w:tplc="B2308A8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7345892"/>
    <w:multiLevelType w:val="hybridMultilevel"/>
    <w:tmpl w:val="5546C53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15"/>
  </w:num>
  <w:num w:numId="14">
    <w:abstractNumId w:val="29"/>
  </w:num>
  <w:num w:numId="15">
    <w:abstractNumId w:val="27"/>
  </w:num>
  <w:num w:numId="16">
    <w:abstractNumId w:val="1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21"/>
  </w:num>
  <w:num w:numId="22">
    <w:abstractNumId w:val="20"/>
  </w:num>
  <w:num w:numId="23">
    <w:abstractNumId w:val="13"/>
  </w:num>
  <w:num w:numId="24">
    <w:abstractNumId w:val="17"/>
  </w:num>
  <w:num w:numId="25">
    <w:abstractNumId w:val="23"/>
  </w:num>
  <w:num w:numId="26">
    <w:abstractNumId w:val="10"/>
  </w:num>
  <w:num w:numId="27">
    <w:abstractNumId w:val="18"/>
  </w:num>
  <w:num w:numId="28">
    <w:abstractNumId w:val="22"/>
  </w:num>
  <w:num w:numId="29">
    <w:abstractNumId w:val="28"/>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revisionView w:inkAnnotations="0"/>
  <w:documentProtection w:edit="readOnly" w:formatting="1" w:enforcement="1" w:cryptProviderType="rsaAES" w:cryptAlgorithmClass="hash" w:cryptAlgorithmType="typeAny" w:cryptAlgorithmSid="14" w:cryptSpinCount="100000" w:hash="BB+MWI2HVv+h6QhZCHxNZ8IyRNR9aO3G7QiWH993wEECu4gzSjrYm3q46BU/mjvKPYORFbXW76WCafVNRk7MEw==" w:salt="Ulov0k/dSbxS9sFvKXqykQ=="/>
  <w:defaultTabStop w:val="851"/>
  <w:consecutiveHyphenLimit w:val="3"/>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633"/>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Address2&quot;/&gt;&lt;Field Name=&quot;Field_UID&quot; Value=&quot;20030218192855313093400587&quot;/&gt;&lt;Field Name=&quot;ML_LCID&quot; Value=&quot;2055&quot;/&gt;&lt;Field Name=&quot;ML_Value&quot; Value=&quot;Postfach&quot;/&gt;&lt;/DocProp&gt;&lt;DocProp UID=&quot;2006040509495284662868&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7032314320003618694&quot; EntryUID=&quot;64942051-0f64-4f5d-89d5-8db16ca7ef8b&quot;&gt;&lt;Field Name=&quot;IDName&quot; Value=&quot;Christen Esther, Leiterin&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quot;/&gt;&lt;Field Name=&quot;Function_F&quot; Value=&quot;Responsable de division&quot;/&gt;&lt;Field Name=&quot;DirectPhone&quot; Value=&quot;+41 31 633 78 91&quot;/&gt;&lt;Field Name=&quot;DirectFax&quot; Value=&quot;+41 31 633 78 92&quot;/&gt;&lt;Field Name=&quot;Mobile&quot; Value=&quot;&quot;/&gt;&lt;Field Name=&quot;EMail&quot; Value=&quot;esther.christen1@be.ch&quot;/&gt;&lt;Field Name=&quot;Initials&quot; Value=&quot;ec&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212191811121321310321301031x&quot; EntryUID=&quot;2014013020142313621532&quot;&gt;&lt;Field Name=&quot;IDName&quot; Value=&quot;Krähenbühl Samuel, Wissenschaftlicher Mitarbeiter&quot;/&gt;&lt;Field Name=&quot;Name&quot; Value=&quot;Samuel Krähenbühl&quot;/&gt;&lt;Field Name=&quot;Title_before_G&quot; Value=&quot;&quot;/&gt;&lt;Field Name=&quot;Title_before_F&quot; Value=&quot;&quot;/&gt;&lt;Field Name=&quot;Title_after_G&quot; Value=&quot;Dr. phil.&quot;/&gt;&lt;Field Name=&quot;Title_after_F&quot; Value=&quot;Dr phil.&quot;/&gt;&lt;Field Name=&quot;Function_G&quot; Value=&quot;Wissenschaftlicher Mitarbeiter&quot;/&gt;&lt;Field Name=&quot;Function_F&quot; Value=&quot;Collaborateur scientifique&quot;/&gt;&lt;Field Name=&quot;DirectPhone&quot; Value=&quot;+41 31 633 72 12&quot;/&gt;&lt;Field Name=&quot;DirectFax&quot; Value=&quot;+41 31 633 78 92&quot;/&gt;&lt;Field Name=&quot;Mobile&quot; Value=&quot;&quot;/&gt;&lt;Field Name=&quot;EMail&quot; Value=&quot;samuel.kraehenbuehl@be.ch&quot;/&gt;&lt;Field Name=&quot;Initials&quot; Value=&quot;skr&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2014013020142313621532&quot;/&gt;&lt;Field Name=&quot;Field_Name&quot; Value=&quot;&quot;/&gt;&lt;Field Name=&quot;Field_UID&quot; Value=&quot;&quot;/&gt;&lt;Field Name=&quot;ML_LCID&quot; Value=&quot;&quot;/&gt;&lt;Field Name=&quot;ML_Value&quot; Value=&quot;&quot;/&gt;&lt;/DocProp&gt;&lt;DocProp UID=&quot;2002122010583847234010578&quot; EntryUID=&quot;64942051-0f64-4f5d-89d5-8db16ca7ef8b&quot;&gt;&lt;Field Name=&quot;IDName&quot; Value=&quot;Christen Esther, Leiterin&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quot;/&gt;&lt;Field Name=&quot;Function_F&quot; Value=&quot;Responsable de division&quot;/&gt;&lt;Field Name=&quot;DirectPhone&quot; Value=&quot;+41 31 633 78 91&quot;/&gt;&lt;Field Name=&quot;DirectFax&quot; Value=&quot;+41 31 633 78 92&quot;/&gt;&lt;Field Name=&quot;Mobile&quot; Value=&quot;&quot;/&gt;&lt;Field Name=&quot;EMail&quot; Value=&quot;esther.christen1@be.ch&quot;/&gt;&lt;Field Name=&quot;Initials&quot; Value=&quot;ec&quot;/&gt;&lt;Field Name=&quot;Unit_G&quot; Value=&quot;Abteilung Familie&quot;/&gt;&lt;Field Name=&quot;Unit_F&quot; Value=&quot;Division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8F3B38"/>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8472C"/>
    <w:rsid w:val="0009226A"/>
    <w:rsid w:val="00092A7B"/>
    <w:rsid w:val="000965EA"/>
    <w:rsid w:val="000A30C3"/>
    <w:rsid w:val="000A38CC"/>
    <w:rsid w:val="000A576D"/>
    <w:rsid w:val="000A6412"/>
    <w:rsid w:val="000A67E3"/>
    <w:rsid w:val="000A67FE"/>
    <w:rsid w:val="000A7B8D"/>
    <w:rsid w:val="000A7BE1"/>
    <w:rsid w:val="000B3B9B"/>
    <w:rsid w:val="000B4139"/>
    <w:rsid w:val="000B42E0"/>
    <w:rsid w:val="000B4ADF"/>
    <w:rsid w:val="000B7E19"/>
    <w:rsid w:val="000C16E9"/>
    <w:rsid w:val="000C334E"/>
    <w:rsid w:val="000C5963"/>
    <w:rsid w:val="000C6089"/>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07778"/>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47F05"/>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62C"/>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5E07"/>
    <w:rsid w:val="001C6F7F"/>
    <w:rsid w:val="001C709B"/>
    <w:rsid w:val="001D14F5"/>
    <w:rsid w:val="001D1D52"/>
    <w:rsid w:val="001D488C"/>
    <w:rsid w:val="001E050F"/>
    <w:rsid w:val="001E1D4D"/>
    <w:rsid w:val="001E29E4"/>
    <w:rsid w:val="001E44DA"/>
    <w:rsid w:val="001E4EFA"/>
    <w:rsid w:val="001E6E56"/>
    <w:rsid w:val="001F1DA8"/>
    <w:rsid w:val="001F5040"/>
    <w:rsid w:val="001F68ED"/>
    <w:rsid w:val="002009FE"/>
    <w:rsid w:val="0020387E"/>
    <w:rsid w:val="002055FB"/>
    <w:rsid w:val="00207E43"/>
    <w:rsid w:val="002104D5"/>
    <w:rsid w:val="00212C71"/>
    <w:rsid w:val="00213236"/>
    <w:rsid w:val="00214F9C"/>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2E1C"/>
    <w:rsid w:val="00275025"/>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4246"/>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9B1"/>
    <w:rsid w:val="00346AC7"/>
    <w:rsid w:val="00355276"/>
    <w:rsid w:val="00355935"/>
    <w:rsid w:val="00356877"/>
    <w:rsid w:val="0035727F"/>
    <w:rsid w:val="00357B7E"/>
    <w:rsid w:val="00362257"/>
    <w:rsid w:val="00365886"/>
    <w:rsid w:val="00365931"/>
    <w:rsid w:val="003662B4"/>
    <w:rsid w:val="00367DC7"/>
    <w:rsid w:val="003709F4"/>
    <w:rsid w:val="00372CB7"/>
    <w:rsid w:val="00372D83"/>
    <w:rsid w:val="00375C36"/>
    <w:rsid w:val="0038138D"/>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4E4C"/>
    <w:rsid w:val="003E77DF"/>
    <w:rsid w:val="003E7A3F"/>
    <w:rsid w:val="003E7CC4"/>
    <w:rsid w:val="003F1FE7"/>
    <w:rsid w:val="003F28E9"/>
    <w:rsid w:val="003F610B"/>
    <w:rsid w:val="003F6184"/>
    <w:rsid w:val="004029AF"/>
    <w:rsid w:val="00405A02"/>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458"/>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16DA"/>
    <w:rsid w:val="004B5AB0"/>
    <w:rsid w:val="004B7284"/>
    <w:rsid w:val="004C3C09"/>
    <w:rsid w:val="004C4029"/>
    <w:rsid w:val="004C47DD"/>
    <w:rsid w:val="004C5E07"/>
    <w:rsid w:val="004C5FA6"/>
    <w:rsid w:val="004C6CF9"/>
    <w:rsid w:val="004D104D"/>
    <w:rsid w:val="004D5759"/>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06268"/>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37C6"/>
    <w:rsid w:val="005643BB"/>
    <w:rsid w:val="00564AA7"/>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A4AE1"/>
    <w:rsid w:val="005A62A5"/>
    <w:rsid w:val="005B0ADF"/>
    <w:rsid w:val="005B3B24"/>
    <w:rsid w:val="005B3D70"/>
    <w:rsid w:val="005B57D7"/>
    <w:rsid w:val="005C1B96"/>
    <w:rsid w:val="005C5E32"/>
    <w:rsid w:val="005D1237"/>
    <w:rsid w:val="005D163E"/>
    <w:rsid w:val="005D4E20"/>
    <w:rsid w:val="005D784D"/>
    <w:rsid w:val="005D79DB"/>
    <w:rsid w:val="005D7F56"/>
    <w:rsid w:val="005E110D"/>
    <w:rsid w:val="005E3DF6"/>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D5FC1"/>
    <w:rsid w:val="006E2AE9"/>
    <w:rsid w:val="006E3670"/>
    <w:rsid w:val="006E37D6"/>
    <w:rsid w:val="006E503F"/>
    <w:rsid w:val="006E5642"/>
    <w:rsid w:val="006E7FA8"/>
    <w:rsid w:val="006F079C"/>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50B5"/>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2E7E"/>
    <w:rsid w:val="00784071"/>
    <w:rsid w:val="00793E66"/>
    <w:rsid w:val="007961DF"/>
    <w:rsid w:val="007A234C"/>
    <w:rsid w:val="007A3944"/>
    <w:rsid w:val="007A3EBB"/>
    <w:rsid w:val="007A7B93"/>
    <w:rsid w:val="007B3E6E"/>
    <w:rsid w:val="007B57B6"/>
    <w:rsid w:val="007C062E"/>
    <w:rsid w:val="007C08A6"/>
    <w:rsid w:val="007C1ED8"/>
    <w:rsid w:val="007C2009"/>
    <w:rsid w:val="007C2228"/>
    <w:rsid w:val="007C4472"/>
    <w:rsid w:val="007C4F6B"/>
    <w:rsid w:val="007C6AB3"/>
    <w:rsid w:val="007C7082"/>
    <w:rsid w:val="007C7B75"/>
    <w:rsid w:val="007C7C56"/>
    <w:rsid w:val="007D29E8"/>
    <w:rsid w:val="007D3BBA"/>
    <w:rsid w:val="007D5E3D"/>
    <w:rsid w:val="007D69A8"/>
    <w:rsid w:val="007D728A"/>
    <w:rsid w:val="007D7C96"/>
    <w:rsid w:val="007E0390"/>
    <w:rsid w:val="007E059D"/>
    <w:rsid w:val="007E7E05"/>
    <w:rsid w:val="007F0C74"/>
    <w:rsid w:val="007F0F48"/>
    <w:rsid w:val="007F24E2"/>
    <w:rsid w:val="007F25CF"/>
    <w:rsid w:val="007F318E"/>
    <w:rsid w:val="007F4F57"/>
    <w:rsid w:val="007F50BC"/>
    <w:rsid w:val="007F6D45"/>
    <w:rsid w:val="007F7BA4"/>
    <w:rsid w:val="00800E72"/>
    <w:rsid w:val="00801ADE"/>
    <w:rsid w:val="0080207A"/>
    <w:rsid w:val="0080273A"/>
    <w:rsid w:val="008039D8"/>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6A8"/>
    <w:rsid w:val="00844E6C"/>
    <w:rsid w:val="00846501"/>
    <w:rsid w:val="008468B7"/>
    <w:rsid w:val="00847BDD"/>
    <w:rsid w:val="0085142C"/>
    <w:rsid w:val="00853756"/>
    <w:rsid w:val="008601BE"/>
    <w:rsid w:val="00861E86"/>
    <w:rsid w:val="00861EC9"/>
    <w:rsid w:val="00862F6F"/>
    <w:rsid w:val="00863A7D"/>
    <w:rsid w:val="008648C0"/>
    <w:rsid w:val="008649E5"/>
    <w:rsid w:val="00865C65"/>
    <w:rsid w:val="00866570"/>
    <w:rsid w:val="0087070C"/>
    <w:rsid w:val="00871D7C"/>
    <w:rsid w:val="008734EB"/>
    <w:rsid w:val="00874E16"/>
    <w:rsid w:val="00877A88"/>
    <w:rsid w:val="0088071F"/>
    <w:rsid w:val="00884CAE"/>
    <w:rsid w:val="00886692"/>
    <w:rsid w:val="008877BA"/>
    <w:rsid w:val="00890E0D"/>
    <w:rsid w:val="008913D6"/>
    <w:rsid w:val="0089403D"/>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E30"/>
    <w:rsid w:val="008F02E6"/>
    <w:rsid w:val="008F2695"/>
    <w:rsid w:val="008F3B38"/>
    <w:rsid w:val="008F3E24"/>
    <w:rsid w:val="008F41DC"/>
    <w:rsid w:val="008F4846"/>
    <w:rsid w:val="008F5A38"/>
    <w:rsid w:val="00904C14"/>
    <w:rsid w:val="00904CA5"/>
    <w:rsid w:val="00905132"/>
    <w:rsid w:val="00905189"/>
    <w:rsid w:val="00905966"/>
    <w:rsid w:val="00906BE0"/>
    <w:rsid w:val="00917686"/>
    <w:rsid w:val="009227ED"/>
    <w:rsid w:val="00924872"/>
    <w:rsid w:val="00925789"/>
    <w:rsid w:val="0092581F"/>
    <w:rsid w:val="0092600B"/>
    <w:rsid w:val="0093054A"/>
    <w:rsid w:val="00935DB4"/>
    <w:rsid w:val="00936E0C"/>
    <w:rsid w:val="00940C25"/>
    <w:rsid w:val="00941DEF"/>
    <w:rsid w:val="00943813"/>
    <w:rsid w:val="00945CD5"/>
    <w:rsid w:val="00951B10"/>
    <w:rsid w:val="00951F20"/>
    <w:rsid w:val="00953997"/>
    <w:rsid w:val="00954E0A"/>
    <w:rsid w:val="00955258"/>
    <w:rsid w:val="00956703"/>
    <w:rsid w:val="009579B6"/>
    <w:rsid w:val="00962B04"/>
    <w:rsid w:val="009676E7"/>
    <w:rsid w:val="00967B46"/>
    <w:rsid w:val="009713F2"/>
    <w:rsid w:val="00972034"/>
    <w:rsid w:val="0097415F"/>
    <w:rsid w:val="0097590A"/>
    <w:rsid w:val="009876C5"/>
    <w:rsid w:val="0098793C"/>
    <w:rsid w:val="00987B66"/>
    <w:rsid w:val="009906EE"/>
    <w:rsid w:val="00990E17"/>
    <w:rsid w:val="00991A2D"/>
    <w:rsid w:val="009935D9"/>
    <w:rsid w:val="00995E20"/>
    <w:rsid w:val="00995F05"/>
    <w:rsid w:val="00996A3D"/>
    <w:rsid w:val="009A22CB"/>
    <w:rsid w:val="009A353D"/>
    <w:rsid w:val="009B0C1C"/>
    <w:rsid w:val="009B3D60"/>
    <w:rsid w:val="009C0B77"/>
    <w:rsid w:val="009C12F3"/>
    <w:rsid w:val="009C1DBD"/>
    <w:rsid w:val="009C2B30"/>
    <w:rsid w:val="009C3C0C"/>
    <w:rsid w:val="009C4F42"/>
    <w:rsid w:val="009C7D17"/>
    <w:rsid w:val="009D1490"/>
    <w:rsid w:val="009D24D9"/>
    <w:rsid w:val="009D48A4"/>
    <w:rsid w:val="009E0509"/>
    <w:rsid w:val="009E0C56"/>
    <w:rsid w:val="009E0E4C"/>
    <w:rsid w:val="009E1B47"/>
    <w:rsid w:val="009E3753"/>
    <w:rsid w:val="009E3A46"/>
    <w:rsid w:val="009E67B5"/>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2BEA"/>
    <w:rsid w:val="00A23824"/>
    <w:rsid w:val="00A246E4"/>
    <w:rsid w:val="00A2694B"/>
    <w:rsid w:val="00A27C3A"/>
    <w:rsid w:val="00A369EC"/>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5A5E"/>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3297"/>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2561"/>
    <w:rsid w:val="00B644B2"/>
    <w:rsid w:val="00B72AB6"/>
    <w:rsid w:val="00B75C6C"/>
    <w:rsid w:val="00B77B2D"/>
    <w:rsid w:val="00B80714"/>
    <w:rsid w:val="00B812A3"/>
    <w:rsid w:val="00B82901"/>
    <w:rsid w:val="00B836B9"/>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D457D"/>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672A"/>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97C54"/>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82C"/>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57A3"/>
    <w:rsid w:val="00D36551"/>
    <w:rsid w:val="00D42E30"/>
    <w:rsid w:val="00D4409D"/>
    <w:rsid w:val="00D504EA"/>
    <w:rsid w:val="00D540F8"/>
    <w:rsid w:val="00D55C04"/>
    <w:rsid w:val="00D55D19"/>
    <w:rsid w:val="00D56076"/>
    <w:rsid w:val="00D6207C"/>
    <w:rsid w:val="00D63EDB"/>
    <w:rsid w:val="00D645C1"/>
    <w:rsid w:val="00D647CC"/>
    <w:rsid w:val="00D64B6B"/>
    <w:rsid w:val="00D64DC2"/>
    <w:rsid w:val="00D6593F"/>
    <w:rsid w:val="00D76F9F"/>
    <w:rsid w:val="00D83EBC"/>
    <w:rsid w:val="00D84383"/>
    <w:rsid w:val="00D96D8A"/>
    <w:rsid w:val="00DA0B56"/>
    <w:rsid w:val="00DA0B6D"/>
    <w:rsid w:val="00DA15EA"/>
    <w:rsid w:val="00DA2E79"/>
    <w:rsid w:val="00DA4779"/>
    <w:rsid w:val="00DA5457"/>
    <w:rsid w:val="00DA60EA"/>
    <w:rsid w:val="00DA6BED"/>
    <w:rsid w:val="00DB0BB2"/>
    <w:rsid w:val="00DB165B"/>
    <w:rsid w:val="00DB3298"/>
    <w:rsid w:val="00DB3538"/>
    <w:rsid w:val="00DB63CE"/>
    <w:rsid w:val="00DB6409"/>
    <w:rsid w:val="00DB693C"/>
    <w:rsid w:val="00DC278B"/>
    <w:rsid w:val="00DC3B6F"/>
    <w:rsid w:val="00DC63B1"/>
    <w:rsid w:val="00DD0E50"/>
    <w:rsid w:val="00DD2123"/>
    <w:rsid w:val="00DD4D79"/>
    <w:rsid w:val="00DD5C75"/>
    <w:rsid w:val="00DE18AA"/>
    <w:rsid w:val="00DE409C"/>
    <w:rsid w:val="00DE480B"/>
    <w:rsid w:val="00DE4FC1"/>
    <w:rsid w:val="00DE6567"/>
    <w:rsid w:val="00DE717C"/>
    <w:rsid w:val="00DF59F3"/>
    <w:rsid w:val="00DF7379"/>
    <w:rsid w:val="00DF754E"/>
    <w:rsid w:val="00E0021F"/>
    <w:rsid w:val="00E00A1D"/>
    <w:rsid w:val="00E011E5"/>
    <w:rsid w:val="00E048B5"/>
    <w:rsid w:val="00E05CDE"/>
    <w:rsid w:val="00E10269"/>
    <w:rsid w:val="00E116DB"/>
    <w:rsid w:val="00E14E31"/>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5D3D"/>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97DC9"/>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0B3"/>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11AE"/>
    <w:rsid w:val="00F32D9E"/>
    <w:rsid w:val="00F36402"/>
    <w:rsid w:val="00F41738"/>
    <w:rsid w:val="00F43618"/>
    <w:rsid w:val="00F45FBD"/>
    <w:rsid w:val="00F4602F"/>
    <w:rsid w:val="00F502BF"/>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5B4"/>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ED51546"/>
  <w15:docId w15:val="{7D2C8EB5-8BBD-4BA1-8913-A9C1167C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character" w:customStyle="1" w:styleId="Formulartext">
    <w:name w:val="Formulartext"/>
    <w:basedOn w:val="Absatz-Standardschriftart"/>
    <w:uiPriority w:val="1"/>
    <w:rsid w:val="008F3B38"/>
    <w:rPr>
      <w:rFonts w:ascii="Arial" w:hAnsi="Arial"/>
      <w:color w:val="808080" w:themeColor="background1" w:themeShade="80"/>
      <w:sz w:val="22"/>
    </w:rPr>
  </w:style>
  <w:style w:type="character" w:styleId="Kommentarzeichen">
    <w:name w:val="annotation reference"/>
    <w:basedOn w:val="Absatz-Standardschriftart"/>
    <w:uiPriority w:val="99"/>
    <w:semiHidden/>
    <w:unhideWhenUsed/>
    <w:rsid w:val="00F43618"/>
    <w:rPr>
      <w:sz w:val="16"/>
      <w:szCs w:val="16"/>
    </w:rPr>
  </w:style>
  <w:style w:type="paragraph" w:styleId="Kommentartext">
    <w:name w:val="annotation text"/>
    <w:basedOn w:val="Standard"/>
    <w:link w:val="KommentartextZchn"/>
    <w:uiPriority w:val="99"/>
    <w:semiHidden/>
    <w:unhideWhenUsed/>
    <w:rsid w:val="00F436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361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F43618"/>
    <w:rPr>
      <w:b/>
    </w:rPr>
  </w:style>
  <w:style w:type="character" w:customStyle="1" w:styleId="KommentarthemaZchn">
    <w:name w:val="Kommentarthema Zchn"/>
    <w:basedOn w:val="KommentartextZchn"/>
    <w:link w:val="Kommentarthema"/>
    <w:uiPriority w:val="99"/>
    <w:semiHidden/>
    <w:rsid w:val="00F4361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425082033">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CustomXMLPart">
  <AddressBlock>Gesundheits-, Sozial- und Integrationsdirektion   
Amt für Integration und Soziales   
Abteilung Familie</AddressBlock>
</officeatwork>
</file>

<file path=customXml/item4.xml><?xml version="1.0" encoding="utf-8"?>
<officeatwork xmlns="http://schemas.officeatwork.com/Media"/>
</file>

<file path=customXml/item5.xml><?xml version="1.0" encoding="utf-8"?>
<officeatwork xmlns="http://schemas.officeatwork.com/MasterProperties">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</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794262D8-071C-409D-BD1F-B09A630A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9124</Characters>
  <Application>Microsoft Office Word</Application>
  <DocSecurity>12</DocSecurity>
  <Lines>76</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Krähenbühl</dc:creator>
  <cp:keywords/>
  <dc:description/>
  <cp:lastModifiedBy>Good Julia, GSI-AIS</cp:lastModifiedBy>
  <cp:revision>2</cp:revision>
  <cp:lastPrinted>2022-12-19T09:51:00Z</cp:lastPrinted>
  <dcterms:created xsi:type="dcterms:W3CDTF">2023-08-08T08:53:00Z</dcterms:created>
  <dcterms:modified xsi:type="dcterms:W3CDTF">2023-08-08T08:53:00Z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Samuel Krähenbühl</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