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979BD" w14:textId="77777777" w:rsidR="00522912" w:rsidRPr="005630A0" w:rsidRDefault="002B27CB" w:rsidP="00E116DB">
      <w:pPr>
        <w:pStyle w:val="1pt"/>
      </w:pPr>
      <w:bookmarkStart w:id="0" w:name="_GoBack"/>
      <w:bookmarkEnd w:id="0"/>
    </w:p>
    <w:p w14:paraId="014029F8" w14:textId="77777777" w:rsidR="00DA6BED" w:rsidRPr="005630A0" w:rsidRDefault="002B27CB" w:rsidP="00E60A45">
      <w:pPr>
        <w:pStyle w:val="1pt"/>
        <w:ind w:right="4688"/>
        <w:sectPr w:rsidR="00DA6BED" w:rsidRPr="005630A0" w:rsidSect="005C6EA3">
          <w:headerReference w:type="default" r:id="rId13"/>
          <w:footerReference w:type="default" r:id="rId14"/>
          <w:type w:val="continuous"/>
          <w:pgSz w:w="11906" w:h="16838" w:code="9"/>
          <w:pgMar w:top="1707" w:right="567" w:bottom="851" w:left="1361" w:header="482" w:footer="454" w:gutter="0"/>
          <w:cols w:space="708"/>
          <w:docGrid w:linePitch="360"/>
        </w:sect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313A1A" w:rsidRPr="005630A0" w14:paraId="557F1805" w14:textId="77777777" w:rsidTr="00FC1D82">
        <w:trPr>
          <w:gridAfter w:val="1"/>
          <w:wAfter w:w="4876" w:type="dxa"/>
          <w:trHeight w:val="1219"/>
        </w:trPr>
        <w:tc>
          <w:tcPr>
            <w:tcW w:w="5102" w:type="dxa"/>
            <w:vMerge w:val="restart"/>
          </w:tcPr>
          <w:p w14:paraId="49CA750A" w14:textId="579072D7" w:rsidR="00BA0D8E" w:rsidRDefault="00313A1A" w:rsidP="00BA0D8E">
            <w:pPr>
              <w:pStyle w:val="Text85pt"/>
            </w:pPr>
            <w:r w:rsidRPr="00313A1A">
              <w:t>Gesundheits-, Sozial- und Integrationsdirektion</w:t>
            </w:r>
            <w:r w:rsidRPr="00313A1A">
              <w:tab/>
            </w:r>
          </w:p>
          <w:p w14:paraId="1596CE90" w14:textId="49A6F8F2" w:rsidR="00313A1A" w:rsidRPr="005630A0" w:rsidRDefault="00BA0D8E" w:rsidP="00B0540B">
            <w:pPr>
              <w:pStyle w:val="Text85pt"/>
            </w:pPr>
            <w:r>
              <w:t xml:space="preserve">Gesundheitsamt   </w:t>
            </w:r>
            <w:r>
              <w:br/>
            </w:r>
            <w:r>
              <w:br/>
              <w:t>Rathausgasse 1</w:t>
            </w:r>
            <w:r>
              <w:br/>
              <w:t>Postfach</w:t>
            </w:r>
            <w:r>
              <w:br/>
              <w:t>3000 Bern 8</w:t>
            </w:r>
            <w:r>
              <w:br/>
              <w:t>www.be.ch/gsi</w:t>
            </w:r>
            <w:r>
              <w:br/>
            </w:r>
            <w:r w:rsidR="00313A1A" w:rsidRPr="00313A1A">
              <w:t xml:space="preserve"> </w:t>
            </w:r>
          </w:p>
        </w:tc>
      </w:tr>
      <w:tr w:rsidR="00A8142B" w:rsidRPr="00A65C09" w14:paraId="26CC8EA5" w14:textId="77777777" w:rsidTr="00313A1A">
        <w:trPr>
          <w:trHeight w:val="2194"/>
        </w:trPr>
        <w:tc>
          <w:tcPr>
            <w:tcW w:w="5102" w:type="dxa"/>
            <w:vMerge/>
          </w:tcPr>
          <w:p w14:paraId="07C95585" w14:textId="77777777" w:rsidR="00D93738" w:rsidRPr="005630A0" w:rsidRDefault="002B27CB" w:rsidP="0073242E"/>
        </w:tc>
        <w:tc>
          <w:tcPr>
            <w:tcW w:w="4876" w:type="dxa"/>
          </w:tcPr>
          <w:p w14:paraId="51E27514" w14:textId="77777777" w:rsidR="00D93738" w:rsidRPr="00527687" w:rsidRDefault="002B27CB" w:rsidP="0073242E">
            <w:pPr>
              <w:pStyle w:val="Text85pt"/>
            </w:pPr>
          </w:p>
          <w:p w14:paraId="77B26F15" w14:textId="77777777" w:rsidR="00E31DF1" w:rsidRPr="00527687" w:rsidRDefault="002B27CB" w:rsidP="0073242E">
            <w:pPr>
              <w:pStyle w:val="Text85pt"/>
            </w:pPr>
          </w:p>
          <w:p w14:paraId="135C6B46" w14:textId="77777777" w:rsidR="00D93738" w:rsidRPr="00527687" w:rsidRDefault="002B27CB" w:rsidP="0073242E">
            <w:pPr>
              <w:pStyle w:val="Text85pt"/>
            </w:pPr>
            <w:sdt>
              <w:sdtPr>
                <w:tag w:val="DeliveryOption"/>
                <w:id w:val="-663319112"/>
                <w:placeholder>
                  <w:docPart w:val="1A470B9BB0254569B93A1B2FE6FE7FE5"/>
                </w:placeholder>
                <w:dataBinding w:prefixMappings="xmlns:ns='http://schemas.officeatwork.com/CustomXMLPart'" w:xpath="/ns:officeatwork/ns:DeliveryOption" w:storeItemID="{C9EF7656-0210-462C-829B-A9AFE99E1459}"/>
                <w:text w:multiLine="1"/>
              </w:sdtPr>
              <w:sdtEndPr/>
              <w:sdtContent>
                <w:r w:rsidR="00BA0D8E" w:rsidRPr="00527687">
                  <w:br/>
                </w:r>
              </w:sdtContent>
            </w:sdt>
            <w:sdt>
              <w:sdtPr>
                <w:tag w:val="RecipientAddress"/>
                <w:id w:val="-1630001523"/>
                <w:placeholder>
                  <w:docPart w:val="8A2FEB427DC44F1F869FA6037A1B427D"/>
                </w:placeholder>
                <w:dataBinding w:prefixMappings="xmlns:ns='http://schemas.officeatwork.com/CustomXMLPart'" w:xpath="/ns:officeatwork/ns:RecipientAddress" w:storeItemID="{C9EF7656-0210-462C-829B-A9AFE99E1459}"/>
                <w:text w:multiLine="1"/>
              </w:sdtPr>
              <w:sdtEndPr/>
              <w:sdtContent>
                <w:r w:rsidR="00B069C4" w:rsidRPr="00527687">
                  <w:t xml:space="preserve">An die </w:t>
                </w:r>
                <w:r w:rsidR="0014738E" w:rsidRPr="00527687">
                  <w:t>Schülerinnen und Schüler bzw. Lernenden</w:t>
                </w:r>
                <w:r w:rsidR="0014738E" w:rsidRPr="00527687">
                  <w:br/>
                </w:r>
                <w:r w:rsidR="003F7719">
                  <w:t>Gymnasien und</w:t>
                </w:r>
                <w:r w:rsidR="0014738E" w:rsidRPr="00527687">
                  <w:t xml:space="preserve"> Berufsfachschule</w:t>
                </w:r>
                <w:r w:rsidR="003F7719">
                  <w:t>n</w:t>
                </w:r>
                <w:r w:rsidR="0014738E" w:rsidRPr="00527687">
                  <w:t xml:space="preserve"> </w:t>
                </w:r>
                <w:r w:rsidR="003F7719">
                  <w:br/>
                </w:r>
                <w:r w:rsidR="003F7719">
                  <w:br/>
                  <w:t>Kopie an die Lehrbetriebe</w:t>
                </w:r>
              </w:sdtContent>
            </w:sdt>
          </w:p>
          <w:p w14:paraId="5B8C0C9B" w14:textId="77777777" w:rsidR="00D93738" w:rsidRPr="00527687" w:rsidRDefault="002B27CB" w:rsidP="0073242E">
            <w:pPr>
              <w:pStyle w:val="Text85pt"/>
            </w:pPr>
          </w:p>
        </w:tc>
      </w:tr>
      <w:tr w:rsidR="00A8142B" w:rsidRPr="00A65C09" w14:paraId="456E9EDE" w14:textId="77777777" w:rsidTr="0073242E">
        <w:trPr>
          <w:trHeight w:val="283"/>
        </w:trPr>
        <w:tc>
          <w:tcPr>
            <w:tcW w:w="5102" w:type="dxa"/>
            <w:vMerge/>
          </w:tcPr>
          <w:p w14:paraId="10891ED8" w14:textId="77777777" w:rsidR="00D93738" w:rsidRPr="00A65C09" w:rsidRDefault="002B27CB" w:rsidP="0073242E"/>
        </w:tc>
        <w:tc>
          <w:tcPr>
            <w:tcW w:w="4876" w:type="dxa"/>
          </w:tcPr>
          <w:p w14:paraId="77710235" w14:textId="77777777" w:rsidR="00D93738" w:rsidRPr="00A65C09" w:rsidRDefault="002B27CB" w:rsidP="0073242E">
            <w:pPr>
              <w:pStyle w:val="Text85pt"/>
            </w:pPr>
          </w:p>
        </w:tc>
      </w:tr>
      <w:tr w:rsidR="00A8142B" w:rsidRPr="005630A0" w14:paraId="2189566E" w14:textId="77777777" w:rsidTr="0073242E">
        <w:trPr>
          <w:trHeight w:val="20"/>
        </w:trPr>
        <w:tc>
          <w:tcPr>
            <w:tcW w:w="5102" w:type="dxa"/>
          </w:tcPr>
          <w:p w14:paraId="3FD18EFA" w14:textId="77777777" w:rsidR="005630A0" w:rsidRPr="005630A0" w:rsidRDefault="005630A0" w:rsidP="005630A0">
            <w:pPr>
              <w:pStyle w:val="Text85pt"/>
            </w:pPr>
          </w:p>
          <w:p w14:paraId="6566EEF9" w14:textId="77777777" w:rsidR="00D93738" w:rsidRPr="005630A0" w:rsidRDefault="002B27CB" w:rsidP="00B069C4">
            <w:pPr>
              <w:pStyle w:val="Text85pt"/>
            </w:pPr>
            <w:sdt>
              <w:sdtPr>
                <w:tag w:val="YourReference_Label"/>
                <w:id w:val="-401608957"/>
                <w:placeholder>
                  <w:docPart w:val="847A75E271CD4F7E8AFD937001ACFEBA"/>
                </w:placeholder>
                <w:showingPlcHdr/>
                <w:dataBinding w:prefixMappings="xmlns:ns='http://schemas.officeatwork.com/CustomXMLPart'" w:xpath="/ns:officeatwork/ns:YourReference_Label" w:storeItemID="{C9EF7656-0210-462C-829B-A9AFE99E1459}"/>
                <w:text w:multiLine="1"/>
              </w:sdtPr>
              <w:sdtEndPr/>
              <w:sdtContent>
                <w:r w:rsidR="000A6272" w:rsidRPr="005630A0">
                  <w:rPr>
                    <w:rStyle w:val="Platzhaltertext"/>
                  </w:rPr>
                  <w:t xml:space="preserve"> </w:t>
                </w:r>
              </w:sdtContent>
            </w:sdt>
            <w:r w:rsidR="005C6EA3" w:rsidRPr="005630A0">
              <w:t xml:space="preserve"> </w:t>
            </w:r>
          </w:p>
        </w:tc>
        <w:tc>
          <w:tcPr>
            <w:tcW w:w="4876" w:type="dxa"/>
          </w:tcPr>
          <w:p w14:paraId="38EAC4B6" w14:textId="1103C6E2" w:rsidR="00D93738" w:rsidRPr="005630A0" w:rsidRDefault="000776BB" w:rsidP="005630A0">
            <w:pPr>
              <w:pStyle w:val="Text85pt"/>
            </w:pPr>
            <w:r>
              <w:t>August</w:t>
            </w:r>
            <w:r w:rsidR="005630A0" w:rsidRPr="005630A0">
              <w:t xml:space="preserve"> 2021</w:t>
            </w:r>
          </w:p>
        </w:tc>
      </w:tr>
    </w:tbl>
    <w:p w14:paraId="2CC58B69" w14:textId="77777777" w:rsidR="00C51774" w:rsidRPr="005630A0" w:rsidRDefault="002B27CB" w:rsidP="00C51774">
      <w:pPr>
        <w:pStyle w:val="1pt"/>
      </w:pPr>
    </w:p>
    <w:p w14:paraId="3181FFA1" w14:textId="77777777" w:rsidR="00C51774" w:rsidRPr="005630A0" w:rsidRDefault="002B27CB" w:rsidP="00C51774">
      <w:pPr>
        <w:pStyle w:val="1pt"/>
      </w:pPr>
    </w:p>
    <w:p w14:paraId="63389E13" w14:textId="77777777" w:rsidR="00C51774" w:rsidRPr="005630A0" w:rsidRDefault="002B27CB" w:rsidP="00C51774">
      <w:pPr>
        <w:pStyle w:val="1pt"/>
      </w:pPr>
    </w:p>
    <w:p w14:paraId="0E152FE6" w14:textId="77777777" w:rsidR="00C51774" w:rsidRPr="005630A0" w:rsidRDefault="002B27CB" w:rsidP="00C51774">
      <w:pPr>
        <w:pStyle w:val="1pt"/>
      </w:pPr>
    </w:p>
    <w:p w14:paraId="5DDB3ABB" w14:textId="77777777" w:rsidR="00C51774" w:rsidRPr="005630A0" w:rsidRDefault="005C6EA3" w:rsidP="00C51774">
      <w:pPr>
        <w:pStyle w:val="1pt"/>
      </w:pPr>
      <w:bookmarkStart w:id="1" w:name="Zusatz"/>
      <w:r w:rsidRPr="005630A0">
        <w:t xml:space="preserve"> </w:t>
      </w:r>
      <w:bookmarkEnd w:id="1"/>
    </w:p>
    <w:p w14:paraId="3E691045" w14:textId="2F03F0D3" w:rsidR="001C33E7" w:rsidRDefault="001C33E7" w:rsidP="00C51774">
      <w:pPr>
        <w:rPr>
          <w:b/>
        </w:rPr>
      </w:pPr>
    </w:p>
    <w:p w14:paraId="5FA1F5F7" w14:textId="77777777" w:rsidR="001C33E7" w:rsidRDefault="001C33E7" w:rsidP="00C51774">
      <w:pPr>
        <w:rPr>
          <w:b/>
        </w:rPr>
      </w:pPr>
    </w:p>
    <w:p w14:paraId="6365E8D5" w14:textId="21558141" w:rsidR="002C0DF8" w:rsidRDefault="00065F69" w:rsidP="00C51774">
      <w:pPr>
        <w:rPr>
          <w:b/>
        </w:rPr>
      </w:pPr>
      <w:proofErr w:type="spellStart"/>
      <w:r>
        <w:rPr>
          <w:b/>
        </w:rPr>
        <w:t>Coronatests</w:t>
      </w:r>
      <w:proofErr w:type="spellEnd"/>
      <w:r w:rsidR="00B069C4" w:rsidRPr="00B069C4">
        <w:rPr>
          <w:b/>
        </w:rPr>
        <w:t xml:space="preserve"> an Schulen</w:t>
      </w:r>
      <w:r>
        <w:rPr>
          <w:b/>
        </w:rPr>
        <w:t xml:space="preserve"> </w:t>
      </w:r>
      <w:r w:rsidR="003F7719">
        <w:rPr>
          <w:b/>
        </w:rPr>
        <w:t>der Sekundarstufe II</w:t>
      </w:r>
    </w:p>
    <w:p w14:paraId="57A226FE" w14:textId="77777777" w:rsidR="00B069C4" w:rsidRDefault="00B069C4" w:rsidP="00C51774">
      <w:pPr>
        <w:rPr>
          <w:b/>
        </w:rPr>
      </w:pPr>
    </w:p>
    <w:p w14:paraId="02BEC288" w14:textId="77777777" w:rsidR="00B069C4" w:rsidRDefault="0014738E" w:rsidP="00C51774">
      <w:r w:rsidRPr="00527687">
        <w:t>Liebe Schülerinnen und Schüler, liebe Lernende</w:t>
      </w:r>
    </w:p>
    <w:p w14:paraId="6B39903A" w14:textId="77777777" w:rsidR="00B069C4" w:rsidRDefault="00B069C4" w:rsidP="00C51774"/>
    <w:p w14:paraId="779A58F1" w14:textId="3CB2B831" w:rsidR="00D771A5" w:rsidRDefault="00D771A5" w:rsidP="00D771A5">
      <w:r>
        <w:t>Gerne informieren wir Sie mit diesem Schreiben darüber, wie künftig mit dem Auftreten von positiven Corona-Fällen in den Schulen des Kantons Bern umgegangen wird. Nach wie vor bleibt unser Ziel, der Pandemie ohne Schulschliessungen beizukommen. Sie sollen die Bildung erhalten, die Ihnen zusteht – trotz der widrigen Umstände.</w:t>
      </w:r>
    </w:p>
    <w:p w14:paraId="77531F91" w14:textId="77777777" w:rsidR="00D771A5" w:rsidRDefault="00D771A5" w:rsidP="00D771A5"/>
    <w:p w14:paraId="4A141F6E" w14:textId="0D32DA1B" w:rsidR="001D3784" w:rsidRDefault="001D3784" w:rsidP="00C51774"/>
    <w:p w14:paraId="2D98FF33" w14:textId="5F6E7258" w:rsidR="007821BD" w:rsidRPr="000776BB" w:rsidRDefault="007821BD" w:rsidP="007821BD">
      <w:pPr>
        <w:rPr>
          <w:b/>
        </w:rPr>
      </w:pPr>
      <w:r>
        <w:rPr>
          <w:b/>
        </w:rPr>
        <w:t>Ausbruchstesten</w:t>
      </w:r>
      <w:r w:rsidR="001B0184">
        <w:rPr>
          <w:b/>
        </w:rPr>
        <w:t xml:space="preserve"> ab September 2021</w:t>
      </w:r>
    </w:p>
    <w:p w14:paraId="1D6B321B" w14:textId="3C90FA9A" w:rsidR="000776BB" w:rsidRDefault="00D771A5" w:rsidP="007821BD">
      <w:r>
        <w:t xml:space="preserve">Das bisher angewendete breite Testen wird durch eine Intensivierung des bestehenden Ausbruchstestens ersetzt, das gezielt dort angewendet werden kann, wo ein Ausbruch stattfindet. </w:t>
      </w:r>
      <w:r>
        <w:br/>
      </w:r>
      <w:r w:rsidR="007821BD">
        <w:t xml:space="preserve">Treten in einer Klasse oder in der ganzen Schule mehrere positive Fälle des </w:t>
      </w:r>
      <w:proofErr w:type="spellStart"/>
      <w:r w:rsidR="007821BD">
        <w:t>Coronavirus</w:t>
      </w:r>
      <w:proofErr w:type="spellEnd"/>
      <w:r w:rsidR="007821BD">
        <w:t xml:space="preserve"> auf, kann der Kantonsärztliche Dienst eine Durchtestung (Einzel-PCR-Tests) der Klasse/Schule anordnen. An einer solchen Testung müssen alle teilnehmen</w:t>
      </w:r>
      <w:r w:rsidR="009441DF">
        <w:t>. Ausgenommen sind vollständig G</w:t>
      </w:r>
      <w:r w:rsidR="007821BD">
        <w:t>eimpfte sowie Personen, welche innerhalb der letzten 6 Monate mit dem Virus infiziert worden sind</w:t>
      </w:r>
      <w:r w:rsidR="009441DF">
        <w:t xml:space="preserve"> (sofern symptomfrei)</w:t>
      </w:r>
      <w:r w:rsidR="007821BD">
        <w:t xml:space="preserve">. Zusätzlich können </w:t>
      </w:r>
      <w:proofErr w:type="spellStart"/>
      <w:r w:rsidR="007821BD">
        <w:t>gepoolte</w:t>
      </w:r>
      <w:proofErr w:type="spellEnd"/>
      <w:r w:rsidR="007821BD">
        <w:t xml:space="preserve"> Nachtestungen angeordnet werden.</w:t>
      </w:r>
    </w:p>
    <w:p w14:paraId="61942237" w14:textId="77777777" w:rsidR="007821BD" w:rsidRDefault="007821BD" w:rsidP="007821BD"/>
    <w:p w14:paraId="13C45F05" w14:textId="77777777" w:rsidR="00065F69" w:rsidRPr="00527687" w:rsidRDefault="00065F69" w:rsidP="00C51774">
      <w:pPr>
        <w:rPr>
          <w:b/>
        </w:rPr>
      </w:pPr>
      <w:r w:rsidRPr="00527687">
        <w:rPr>
          <w:b/>
        </w:rPr>
        <w:t>Schmerzloses Verfahren</w:t>
      </w:r>
    </w:p>
    <w:p w14:paraId="6F7E0666" w14:textId="676B6D2B" w:rsidR="00C344F1" w:rsidRPr="00527687" w:rsidRDefault="004B167B" w:rsidP="00C51774">
      <w:r w:rsidRPr="00527687">
        <w:t xml:space="preserve">Getestet wird über eine Speichelprobe. Es braucht also </w:t>
      </w:r>
      <w:r w:rsidR="00C344F1" w:rsidRPr="00527687">
        <w:t>kein</w:t>
      </w:r>
      <w:r w:rsidRPr="00527687">
        <w:t xml:space="preserve">en Nasen-Rachen-Abstrich. Das Verfahren ist </w:t>
      </w:r>
      <w:r w:rsidR="00C344F1" w:rsidRPr="00527687">
        <w:t>unkompliziert und</w:t>
      </w:r>
      <w:r w:rsidRPr="00527687">
        <w:t xml:space="preserve"> schmerzlos</w:t>
      </w:r>
      <w:r w:rsidR="00C344F1" w:rsidRPr="00527687">
        <w:t xml:space="preserve">: </w:t>
      </w:r>
      <w:r w:rsidR="0014738E" w:rsidRPr="00527687">
        <w:t>Sie machen eine Mundspülung</w:t>
      </w:r>
      <w:r w:rsidR="00C344F1" w:rsidRPr="00527687">
        <w:t xml:space="preserve"> mit einer Kochsalzlösung (0.9 % NaCl) und </w:t>
      </w:r>
      <w:r w:rsidR="003F7719">
        <w:t>geben</w:t>
      </w:r>
      <w:r w:rsidR="00C344F1" w:rsidRPr="00527687">
        <w:t xml:space="preserve"> diese in ein Röhrchen.</w:t>
      </w:r>
      <w:r w:rsidR="00527687">
        <w:t xml:space="preserve"> Die Proben</w:t>
      </w:r>
      <w:r w:rsidR="00EA468E">
        <w:t xml:space="preserve"> </w:t>
      </w:r>
      <w:r w:rsidR="000A09B0">
        <w:t xml:space="preserve">von bis zu zehn Schülerinnen und Schülern </w:t>
      </w:r>
      <w:r w:rsidR="00EA468E">
        <w:t>der Nachtestungen</w:t>
      </w:r>
      <w:r w:rsidR="00527687">
        <w:t xml:space="preserve"> </w:t>
      </w:r>
      <w:r w:rsidR="003F7719">
        <w:t>werden</w:t>
      </w:r>
      <w:r w:rsidR="000A09B0">
        <w:t xml:space="preserve"> von einem externen Dienstleister</w:t>
      </w:r>
      <w:r w:rsidR="003F7719">
        <w:t xml:space="preserve"> zu </w:t>
      </w:r>
      <w:r w:rsidR="00527687">
        <w:t>einem Pool zusammengefasst</w:t>
      </w:r>
      <w:r w:rsidR="00C92D3B">
        <w:t xml:space="preserve"> und gemischt</w:t>
      </w:r>
      <w:r w:rsidR="00527687">
        <w:t xml:space="preserve"> (Poolgruppe).</w:t>
      </w:r>
      <w:r w:rsidR="00D50CD2">
        <w:t xml:space="preserve"> </w:t>
      </w:r>
      <w:r w:rsidRPr="00527687">
        <w:t>Der Test wird</w:t>
      </w:r>
      <w:r w:rsidR="00C344F1" w:rsidRPr="00527687">
        <w:t xml:space="preserve"> während der</w:t>
      </w:r>
      <w:r w:rsidRPr="00527687">
        <w:t xml:space="preserve"> Unterrichtszeiten</w:t>
      </w:r>
      <w:r w:rsidR="00EA468E">
        <w:t xml:space="preserve"> durchgeführt.</w:t>
      </w:r>
      <w:r w:rsidR="00E552E3">
        <w:br/>
      </w:r>
      <w:r w:rsidR="00E552E3" w:rsidRPr="00527687">
        <w:t xml:space="preserve">Die </w:t>
      </w:r>
      <w:r w:rsidR="00E552E3">
        <w:t xml:space="preserve">Einzel- &amp; </w:t>
      </w:r>
      <w:r w:rsidR="00E552E3" w:rsidRPr="00527687">
        <w:t>Poolproben werden mit einem Verfahren getestet, das eine hohe Präzision aufweist.</w:t>
      </w:r>
    </w:p>
    <w:p w14:paraId="2D90F50F" w14:textId="47F8F23A" w:rsidR="00EA468E" w:rsidRPr="00527687" w:rsidRDefault="00E552E3" w:rsidP="00E552E3">
      <w:r>
        <w:t xml:space="preserve">Das Resultat der </w:t>
      </w:r>
      <w:r w:rsidRPr="007B4BCD">
        <w:rPr>
          <w:b/>
        </w:rPr>
        <w:t>Einzel</w:t>
      </w:r>
      <w:r w:rsidR="00FF6E52">
        <w:rPr>
          <w:b/>
        </w:rPr>
        <w:t>- und Pool</w:t>
      </w:r>
      <w:r w:rsidRPr="007B4BCD">
        <w:rPr>
          <w:b/>
        </w:rPr>
        <w:t>testungen</w:t>
      </w:r>
      <w:r>
        <w:t xml:space="preserve"> wird Ihnen direkt via SMS mitgeteilt. </w:t>
      </w:r>
    </w:p>
    <w:p w14:paraId="4A7DD927" w14:textId="77777777" w:rsidR="004B167B" w:rsidRPr="00527687" w:rsidRDefault="004B167B" w:rsidP="007321E1"/>
    <w:p w14:paraId="0B0205BA" w14:textId="77777777" w:rsidR="00E552E3" w:rsidRPr="00E552E3" w:rsidRDefault="00E552E3" w:rsidP="007321E1">
      <w:pPr>
        <w:rPr>
          <w:b/>
        </w:rPr>
      </w:pPr>
      <w:r w:rsidRPr="00E552E3">
        <w:rPr>
          <w:b/>
        </w:rPr>
        <w:t>Testverlauf</w:t>
      </w:r>
    </w:p>
    <w:p w14:paraId="59008D86" w14:textId="05E7AB58" w:rsidR="002451A3" w:rsidRPr="00527687" w:rsidRDefault="004B167B" w:rsidP="007321E1">
      <w:r w:rsidRPr="00527687">
        <w:t xml:space="preserve">Fällt der Test einer Poolprobe positiv aus, muss die </w:t>
      </w:r>
      <w:r w:rsidR="0014738E" w:rsidRPr="00527687">
        <w:t xml:space="preserve">Poolgruppe in Quarantäne gehen. Damit der Unterricht sichergestellt ist, </w:t>
      </w:r>
      <w:r w:rsidR="00FF6B87">
        <w:t>kann</w:t>
      </w:r>
      <w:r w:rsidR="00FF6B87" w:rsidRPr="00527687">
        <w:t xml:space="preserve"> </w:t>
      </w:r>
      <w:r w:rsidR="0014738E" w:rsidRPr="00527687">
        <w:t>die Klasse kurzzeitig auf Fernunterricht umgestellt</w:t>
      </w:r>
      <w:r w:rsidR="00FF6B87">
        <w:t xml:space="preserve"> werden</w:t>
      </w:r>
      <w:r w:rsidR="0014738E" w:rsidRPr="00527687">
        <w:t>. Die</w:t>
      </w:r>
      <w:r w:rsidR="007D4B0B" w:rsidRPr="00527687">
        <w:t xml:space="preserve"> </w:t>
      </w:r>
      <w:r w:rsidR="004A6EBC" w:rsidRPr="00527687">
        <w:t xml:space="preserve">Schülerinnen und Schüler </w:t>
      </w:r>
      <w:r w:rsidR="0014738E" w:rsidRPr="00527687">
        <w:t xml:space="preserve">der positiven Poolgruppe müssen sich </w:t>
      </w:r>
      <w:r w:rsidR="007321E1" w:rsidRPr="00527687">
        <w:t xml:space="preserve">am selben oder </w:t>
      </w:r>
      <w:r w:rsidR="0014738E" w:rsidRPr="00527687">
        <w:t xml:space="preserve">spätestens </w:t>
      </w:r>
      <w:r w:rsidR="007321E1" w:rsidRPr="00527687">
        <w:t>am folgenden Tag</w:t>
      </w:r>
      <w:r w:rsidR="00D771A5">
        <w:t xml:space="preserve"> selbstständig testen lassen (Arzt/Testzentrum/Apotheke)</w:t>
      </w:r>
      <w:r w:rsidR="007321E1" w:rsidRPr="00527687">
        <w:t xml:space="preserve">. </w:t>
      </w:r>
      <w:r w:rsidR="0014738E" w:rsidRPr="00527687">
        <w:t xml:space="preserve">Positiv getestete Schülerinnen und Schüler müssen </w:t>
      </w:r>
      <w:r w:rsidR="006C19CE">
        <w:lastRenderedPageBreak/>
        <w:t xml:space="preserve">sich </w:t>
      </w:r>
      <w:r w:rsidR="0014738E" w:rsidRPr="00527687">
        <w:t xml:space="preserve">in </w:t>
      </w:r>
      <w:r w:rsidR="006C19CE">
        <w:t>Isolation</w:t>
      </w:r>
      <w:r w:rsidR="0014738E" w:rsidRPr="00527687">
        <w:t xml:space="preserve"> </w:t>
      </w:r>
      <w:r w:rsidR="006C19CE">
        <w:t>begeben</w:t>
      </w:r>
      <w:r w:rsidR="0014738E" w:rsidRPr="00527687">
        <w:t xml:space="preserve">. </w:t>
      </w:r>
      <w:r w:rsidR="006C19CE">
        <w:t xml:space="preserve">Das Contact-Tracing </w:t>
      </w:r>
      <w:r w:rsidR="00CA75C8" w:rsidRPr="00527687">
        <w:t xml:space="preserve">wird </w:t>
      </w:r>
      <w:r w:rsidR="005959C8">
        <w:t>S</w:t>
      </w:r>
      <w:r w:rsidR="00CA75C8" w:rsidRPr="00527687">
        <w:t xml:space="preserve">ie kontaktieren und die weiteren Anweisungen geben. Schülerinnen und Schüler der Klasse, die sich nicht am </w:t>
      </w:r>
      <w:r w:rsidR="006C19CE">
        <w:t xml:space="preserve">Einzel- oder </w:t>
      </w:r>
      <w:proofErr w:type="spellStart"/>
      <w:r w:rsidR="00CA75C8" w:rsidRPr="00527687">
        <w:t>Pooltest</w:t>
      </w:r>
      <w:proofErr w:type="spellEnd"/>
      <w:r w:rsidR="00CA75C8" w:rsidRPr="00527687">
        <w:t xml:space="preserve"> beteiligt haben, können vom kantonsärztlichen Dienst ebenfalls in Quarantäne versetzt werden. Die negativ getesteten Schülerinnen und Schüler können wieder am Präsenzunterricht teilnehmen. </w:t>
      </w:r>
    </w:p>
    <w:p w14:paraId="05423E27" w14:textId="3517A1A9" w:rsidR="001C33E7" w:rsidRDefault="001C33E7" w:rsidP="007321E1"/>
    <w:p w14:paraId="48B36994" w14:textId="77777777" w:rsidR="007821BD" w:rsidRPr="00527687" w:rsidRDefault="007821BD" w:rsidP="007821BD">
      <w:pPr>
        <w:rPr>
          <w:b/>
        </w:rPr>
      </w:pPr>
      <w:r>
        <w:rPr>
          <w:b/>
        </w:rPr>
        <w:t>Datenschutz</w:t>
      </w:r>
    </w:p>
    <w:p w14:paraId="25E636CC" w14:textId="2EFAA7B3" w:rsidR="007821BD" w:rsidRDefault="007821BD" w:rsidP="007821BD">
      <w:r>
        <w:t>Bei den Einzel</w:t>
      </w:r>
      <w:r w:rsidR="00FF6E52">
        <w:t>- und Pool</w:t>
      </w:r>
      <w:r>
        <w:t xml:space="preserve">testungen ist eine Registrierung notwendig, damit die Resultate ohne Zeitverzögerung an die </w:t>
      </w:r>
      <w:r w:rsidRPr="00F870D7">
        <w:t>Schülerinnen und Schüler</w:t>
      </w:r>
      <w:r>
        <w:t xml:space="preserve"> gesendet werden können.</w:t>
      </w:r>
    </w:p>
    <w:p w14:paraId="66A1A24A" w14:textId="77777777" w:rsidR="007821BD" w:rsidRDefault="007821BD" w:rsidP="007321E1"/>
    <w:p w14:paraId="595703EE" w14:textId="77777777" w:rsidR="00BB3B6A" w:rsidRPr="00527687" w:rsidRDefault="006B20E3" w:rsidP="007321E1">
      <w:pPr>
        <w:rPr>
          <w:b/>
        </w:rPr>
      </w:pPr>
      <w:r w:rsidRPr="00527687">
        <w:rPr>
          <w:b/>
        </w:rPr>
        <w:t>Keine Kosten</w:t>
      </w:r>
      <w:r w:rsidR="00CA75C8" w:rsidRPr="00527687">
        <w:rPr>
          <w:b/>
        </w:rPr>
        <w:t>folgen</w:t>
      </w:r>
    </w:p>
    <w:p w14:paraId="7A3EB047" w14:textId="77777777" w:rsidR="00BB3B6A" w:rsidRDefault="00BB3B6A" w:rsidP="007321E1">
      <w:r w:rsidRPr="00527687">
        <w:t xml:space="preserve">Die Testungen sind für Sie mit keinerlei Kosten verbunden. Wir sind Ihnen dankbar, wenn Sie </w:t>
      </w:r>
      <w:r w:rsidR="00CA75C8" w:rsidRPr="00527687">
        <w:t>sich an den Tests beteiligen</w:t>
      </w:r>
      <w:r w:rsidRPr="00527687">
        <w:t>, damit es uns gelingt, die Pandemie einzudämmen.</w:t>
      </w:r>
    </w:p>
    <w:p w14:paraId="51FD866F" w14:textId="77777777" w:rsidR="006B20E3" w:rsidRDefault="006B20E3" w:rsidP="007321E1"/>
    <w:p w14:paraId="061B26DF" w14:textId="77777777" w:rsidR="006B20E3" w:rsidRDefault="006B20E3" w:rsidP="007321E1">
      <w:pPr>
        <w:rPr>
          <w:b/>
        </w:rPr>
      </w:pPr>
      <w:r w:rsidRPr="006B20E3">
        <w:rPr>
          <w:b/>
        </w:rPr>
        <w:t>Weitere Informationen</w:t>
      </w:r>
    </w:p>
    <w:p w14:paraId="5AAEE49E" w14:textId="1AA40900" w:rsidR="001C33E7" w:rsidRDefault="006C19CE" w:rsidP="006B20E3">
      <w:r>
        <w:t>Allgemeine</w:t>
      </w:r>
      <w:r w:rsidR="001C33E7">
        <w:t xml:space="preserve"> Informationen finden Sie </w:t>
      </w:r>
      <w:r>
        <w:t>hier:</w:t>
      </w:r>
      <w:r w:rsidR="001C33E7">
        <w:t xml:space="preserve"> </w:t>
      </w:r>
      <w:hyperlink r:id="rId15" w:history="1">
        <w:r w:rsidR="001C33E7" w:rsidRPr="005A1AD4">
          <w:rPr>
            <w:rStyle w:val="Hyperlink"/>
          </w:rPr>
          <w:t>www.be.ch/corona</w:t>
        </w:r>
      </w:hyperlink>
      <w:r>
        <w:t>.</w:t>
      </w:r>
    </w:p>
    <w:p w14:paraId="30D561E8" w14:textId="77777777" w:rsidR="006C19CE" w:rsidRDefault="006C19CE" w:rsidP="006B20E3"/>
    <w:p w14:paraId="72207A7C" w14:textId="24763A16" w:rsidR="006C19CE" w:rsidRDefault="006C19CE" w:rsidP="007321E1">
      <w:r>
        <w:t xml:space="preserve">Informationen zur Impfung finden Sie hier: </w:t>
      </w:r>
      <w:r w:rsidRPr="006C19CE">
        <w:t>www.be.ch/corona-impfung</w:t>
      </w:r>
    </w:p>
    <w:p w14:paraId="75BE5FFF" w14:textId="230574EE" w:rsidR="006C19CE" w:rsidRDefault="006C19CE" w:rsidP="007321E1"/>
    <w:p w14:paraId="23638BD4" w14:textId="77777777" w:rsidR="006C19CE" w:rsidRDefault="006C19CE" w:rsidP="007321E1"/>
    <w:p w14:paraId="5526157F" w14:textId="17716F0F" w:rsidR="00BB3B6A" w:rsidRDefault="00BB3B6A" w:rsidP="007321E1">
      <w:r>
        <w:t>Für Ihre Unterstützung bedanken wir uns herzlich.</w:t>
      </w:r>
    </w:p>
    <w:p w14:paraId="31139CC1" w14:textId="77777777" w:rsidR="001B4FCD" w:rsidRDefault="001B4FCD" w:rsidP="007321E1"/>
    <w:p w14:paraId="58716D02" w14:textId="77777777" w:rsidR="001B4FCD" w:rsidRDefault="001B4FCD" w:rsidP="007321E1"/>
    <w:p w14:paraId="68F2B1BD" w14:textId="77777777" w:rsidR="001F05C2" w:rsidRDefault="001F05C2" w:rsidP="001F05C2"/>
    <w:p w14:paraId="4199911A" w14:textId="77777777" w:rsidR="001F05C2" w:rsidRDefault="001F05C2" w:rsidP="001F05C2">
      <w:r>
        <w:br/>
        <w:t>Freundliche Grüsse</w:t>
      </w:r>
    </w:p>
    <w:p w14:paraId="3B606C6F" w14:textId="77777777" w:rsidR="001F05C2" w:rsidRDefault="001F05C2" w:rsidP="001F05C2"/>
    <w:p w14:paraId="7D2CBDEE" w14:textId="7618F7CB" w:rsidR="001F05C2" w:rsidRDefault="00974A59" w:rsidP="001F05C2">
      <w:pPr>
        <w:tabs>
          <w:tab w:val="left" w:pos="4962"/>
        </w:tabs>
      </w:pPr>
      <w:r>
        <w:tab/>
        <w:t>Corona Sonderstab GSI</w:t>
      </w:r>
      <w:r>
        <w:br/>
      </w:r>
      <w:r w:rsidR="001F05C2">
        <w:tab/>
        <w:t>Raphael Ben Nescher</w:t>
      </w:r>
    </w:p>
    <w:p w14:paraId="2AFD2171" w14:textId="77777777" w:rsidR="007321E1" w:rsidRDefault="007321E1" w:rsidP="00C51774"/>
    <w:p w14:paraId="4BF8B182" w14:textId="77777777" w:rsidR="00A54693" w:rsidRDefault="00A54693" w:rsidP="00C51774"/>
    <w:p w14:paraId="1EBEB0AE" w14:textId="77777777" w:rsidR="00A54693" w:rsidRDefault="00A54693" w:rsidP="00C51774"/>
    <w:p w14:paraId="148CBEA2" w14:textId="77777777" w:rsidR="00A54693" w:rsidRDefault="00A54693" w:rsidP="00C51774"/>
    <w:p w14:paraId="7E0873E9" w14:textId="77777777" w:rsidR="008748B4" w:rsidRPr="00B069C4" w:rsidRDefault="008748B4" w:rsidP="00C51774"/>
    <w:sectPr w:rsidR="008748B4" w:rsidRPr="00B069C4" w:rsidSect="005C6EA3">
      <w:headerReference w:type="default" r:id="rId16"/>
      <w:footerReference w:type="default" r:id="rId17"/>
      <w:type w:val="continuous"/>
      <w:pgSz w:w="11906" w:h="16838" w:code="9"/>
      <w:pgMar w:top="1707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7F63F" w14:textId="77777777" w:rsidR="002B27CB" w:rsidRPr="005630A0" w:rsidRDefault="002B27CB">
      <w:pPr>
        <w:spacing w:line="240" w:lineRule="auto"/>
      </w:pPr>
      <w:r w:rsidRPr="005630A0">
        <w:separator/>
      </w:r>
    </w:p>
  </w:endnote>
  <w:endnote w:type="continuationSeparator" w:id="0">
    <w:p w14:paraId="36686D8C" w14:textId="77777777" w:rsidR="002B27CB" w:rsidRPr="005630A0" w:rsidRDefault="002B27CB">
      <w:pPr>
        <w:spacing w:line="240" w:lineRule="auto"/>
      </w:pPr>
      <w:r w:rsidRPr="005630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A87AD" w14:textId="77777777" w:rsidR="0072055B" w:rsidRPr="005630A0" w:rsidRDefault="005C6EA3" w:rsidP="001A1570">
    <w:pPr>
      <w:pStyle w:val="Vorlagenbezeichnung"/>
    </w:pPr>
    <w:r w:rsidRPr="005630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A096251" wp14:editId="550DBCB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A738D" w14:textId="1C66CC3C" w:rsidR="001A1570" w:rsidRPr="005C6148" w:rsidRDefault="005C6EA3" w:rsidP="001A1570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4D68EB" w:rsidRPr="004D68EB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D68E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A096251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peUiqZQIAADo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189A738D" w14:textId="1C66CC3C" w:rsidR="001A1570" w:rsidRPr="005C6148" w:rsidRDefault="005C6EA3" w:rsidP="001A1570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4D68EB" w:rsidRPr="004D68EB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D68EB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23046" w14:textId="0CAD86D2" w:rsidR="00F11761" w:rsidRPr="002A7BEC" w:rsidRDefault="005C6EA3" w:rsidP="002A7BEC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9FD5F33" wp14:editId="683A1DE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6E0FB1" w14:textId="5DD987E2" w:rsidR="002A7BEC" w:rsidRPr="005C6148" w:rsidRDefault="005C6EA3" w:rsidP="002A7BEC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4D68EB" w:rsidRPr="004D68EB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D68E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9FD5F33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CBg1WhaAIAAEM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14:paraId="216E0FB1" w14:textId="5DD987E2" w:rsidR="002A7BEC" w:rsidRPr="005C6148" w:rsidRDefault="005C6EA3" w:rsidP="002A7BEC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4D68EB" w:rsidRPr="004D68EB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D68EB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156921">
      <w:t>795502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88C3D" w14:textId="77777777" w:rsidR="002B27CB" w:rsidRPr="005630A0" w:rsidRDefault="002B27CB">
      <w:pPr>
        <w:spacing w:line="240" w:lineRule="auto"/>
      </w:pPr>
      <w:r w:rsidRPr="005630A0">
        <w:separator/>
      </w:r>
    </w:p>
  </w:footnote>
  <w:footnote w:type="continuationSeparator" w:id="0">
    <w:p w14:paraId="6C5F46FA" w14:textId="77777777" w:rsidR="002B27CB" w:rsidRPr="005630A0" w:rsidRDefault="002B27CB">
      <w:pPr>
        <w:spacing w:line="240" w:lineRule="auto"/>
      </w:pPr>
      <w:r w:rsidRPr="005630A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2F5AA" w14:textId="77777777" w:rsidR="0041733A" w:rsidRPr="005630A0" w:rsidRDefault="005C6EA3" w:rsidP="005C6EA3">
    <w:pPr>
      <w:pStyle w:val="Absender"/>
    </w:pPr>
    <w:r w:rsidRPr="005630A0">
      <w:rPr>
        <w:noProof/>
        <w:lang w:eastAsia="de-CH"/>
      </w:rPr>
      <w:drawing>
        <wp:anchor distT="0" distB="0" distL="114300" distR="114300" simplePos="0" relativeHeight="251665408" behindDoc="1" locked="1" layoutInCell="1" allowOverlap="1" wp14:anchorId="3CEDFFEE" wp14:editId="118017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20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E73D85" w14:textId="77777777" w:rsidR="00522912" w:rsidRPr="005630A0" w:rsidRDefault="002B27CB" w:rsidP="005124EC">
    <w:pPr>
      <w:pStyle w:val="Absen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A8142B" w14:paraId="6DAF4B7B" w14:textId="77777777" w:rsidTr="0073242E">
      <w:tc>
        <w:tcPr>
          <w:tcW w:w="5100" w:type="dxa"/>
        </w:tcPr>
        <w:p w14:paraId="3A56D0F5" w14:textId="77777777" w:rsidR="0072055B" w:rsidRPr="00832D99" w:rsidRDefault="002B27CB" w:rsidP="00BA67D5">
          <w:pPr>
            <w:pStyle w:val="Kopfzeile"/>
          </w:pPr>
        </w:p>
      </w:tc>
      <w:tc>
        <w:tcPr>
          <w:tcW w:w="4878" w:type="dxa"/>
        </w:tcPr>
        <w:p w14:paraId="2F9B238B" w14:textId="77777777" w:rsidR="0072055B" w:rsidRPr="00832D99" w:rsidRDefault="002B27CB" w:rsidP="0072055B">
          <w:pPr>
            <w:pStyle w:val="Kopfzeile"/>
          </w:pPr>
        </w:p>
      </w:tc>
    </w:tr>
  </w:tbl>
  <w:p w14:paraId="78EFB287" w14:textId="77777777" w:rsidR="00DA6BED" w:rsidRPr="00F64BCA" w:rsidRDefault="005C6EA3" w:rsidP="00F64BCA">
    <w:r>
      <w:rPr>
        <w:noProof/>
        <w:lang w:eastAsia="de-CH"/>
      </w:rPr>
      <w:drawing>
        <wp:anchor distT="0" distB="0" distL="114300" distR="114300" simplePos="0" relativeHeight="251658240" behindDoc="1" locked="1" layoutInCell="1" hidden="1" allowOverlap="1" wp14:anchorId="0B0E1CCA" wp14:editId="37733678">
          <wp:simplePos x="0" y="0"/>
          <wp:positionH relativeFrom="column">
            <wp:posOffset>-797560</wp:posOffset>
          </wp:positionH>
          <wp:positionV relativeFrom="paragraph">
            <wp:posOffset>-409575</wp:posOffset>
          </wp:positionV>
          <wp:extent cx="728345" cy="490220"/>
          <wp:effectExtent l="0" t="0" r="0" b="508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3A7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A6C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F63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A59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689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60D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472B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9" w15:restartNumberingAfterBreak="0">
    <w:nsid w:val="3CDB6CD0"/>
    <w:multiLevelType w:val="multilevel"/>
    <w:tmpl w:val="0DDC3340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29000F"/>
    <w:multiLevelType w:val="hybridMultilevel"/>
    <w:tmpl w:val="B0B0EABE"/>
    <w:lvl w:ilvl="0" w:tplc="B65A4018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5EA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80AE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CE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0D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20A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4F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88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ACF5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5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9"/>
  </w:num>
  <w:num w:numId="6">
    <w:abstractNumId w:val="8"/>
  </w:num>
  <w:num w:numId="7">
    <w:abstractNumId w:val="15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officeatwork" w:val="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AttachedTemplate" w:val="20200826 ANTWORTSCHREIBEN ERWIN SOMMER AN HANS PULFER ZU SCH.DOCX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3 (4.10.3589)"/>
    <w:docVar w:name="OawCreatedWithProjectID" w:val="bkd"/>
    <w:docVar w:name="OawCreatedWithProjectVersion" w:val="25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Enclosures&quot; field=&quot;Doc.Enclosures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081814275852689870&quot; PrimaryUID=&quot;ClientSuite&quot; Active=&quot;true&quot;&gt;&lt;Field Name=&quot;DeliveryOption&quot; Value=&quot;P.P. B-Post&quot;/&gt;&lt;Field Name=&quot;RecipientActive&quot; Value=&quot;-1&quot;/&gt;&lt;Field Name=&quot;Closing&quot; Value=&quot;Freundliche Grüsse&quot;/&gt;&lt;Field Name=&quot;Introduction&quot; Value=&quot;Sehr geehrter Herr Pulfer&quot;/&gt;&lt;Field Name=&quot;CompleteAddress&quot; Value=&quot;&quot;/&gt;&lt;Field Name=&quot;UID&quot; Value=&quot;2020081814275852689870&quot;/&gt;&lt;Field Name=&quot;MappingTableActive&quot; Value=&quot;-1&quot;/&gt;&lt;Field Name=&quot;EMail&quot; Value=&quot;&quot;/&gt;&lt;Field Name=&quot;FormattedFullAddress&quot; Value=&quot;&amp;lt;Text Style=&amp;quot;zOawDeliveryOption&amp;quot;&amp;gt;P.P. B-Post&amp;#xA;&amp;lt;/Text&amp;gt;&quot;/&gt;&lt;Field Name=&quot;IDName&quot; Value=&quot;&quot;/&gt;&lt;Field Name=&quot;DeliveryOption2&quot; Value=&quot;&quot;/&gt;&lt;/DocProp&gt;&lt;DocProp UID=&quot;2002122011014149059130932&quot; EntryUID=&quot;2019111314514056000164&quot; PrimaryUID=&quot;ClientSuite&quot; Active=&quot;true&quot;&gt;&lt;Field Name=&quot;UID&quot; Value=&quot;2019111314514056000164&quot;/&gt;&lt;Field Name=&quot;IDName&quot; Value=&quot;AKVB: Amt für Kindergarten, Volksschule und Beratung&quot;/&gt;&lt;Field Name=&quot;Amt&quot; Value=&quot;Amt für Kindergarten, Volksschule und Beratung&quot;/&gt;&lt;Field Name=&quot;Kurzname&quot; Value=&quot;AKVB&quot;/&gt;&lt;Field Name=&quot;AmtPPT&quot; Value=&quot;&quot;/&gt;&lt;Field Name=&quot;Direktion&quot; Value=&quot;Bildungs- und Kulturdirektion&quot;/&gt;&lt;Field Name=&quot;DirektionPPT&quot; Value=&quot;&quot;/&gt;&lt;Field Name=&quot;Address1&quot; Value=&quot;&quot;/&gt;&lt;Field Name=&quot;Address2&quot; Value=&quot;&quot;/&gt;&lt;Field Name=&quot;Address3&quot; Value=&quot;Sulgeneckstrasse 70&quot;/&gt;&lt;Field Name=&quot;Address4&quot; Value=&quot;&quot;/&gt;&lt;Field Name=&quot;Address5&quot; Value=&quot;3005 Bern&quot;/&gt;&lt;Field Name=&quot;AddressSingleLine&quot; Value=&quot;Bildungs- und Kulturdirektion, Sulgeneckstrasse 70, 3005 Bern&quot;/&gt;&lt;Field Name=&quot;City&quot; Value=&quot;Bern&quot;/&gt;&lt;Field Name=&quot;Phone&quot; Value=&quot;+41 31 633 84 51&quot;/&gt;&lt;Field Name=&quot;Fax&quot; Value=&quot;+41 31 633 83 55&quot;/&gt;&lt;Field Name=&quot;Email&quot; Value=&quot;akvb.bkd@be.ch&quot;/&gt;&lt;Field Name=&quot;Internet&quot; Value=&quot;www.bkd.be.ch&quot;/&gt;&lt;Field Name=&quot;Zusatz1&quot; Value=&quot;&quot;/&gt;&lt;Field Name=&quot;Zusatz2&quot; Value=&quot;&quot;/&gt;&lt;Field Name=&quot;WdA4LogoBlackWhitePortrait&quot; Value=&quot;%Logos%/Logo_Hoch.2100.490.emf&quot;/&gt;&lt;Field Name=&quot;WdA4LogoBlackWhiteLandscape&quot; Value=&quot;&quot;/&gt;&lt;Field Name=&quot;Logo2ndPagePortrait&quot; Value=&quot;&quot;/&gt;&lt;Field Name=&quot;Logo2ndPageLandscape&quot; Value=&quot;&quot;/&gt;&lt;Field Name=&quot;OlLogoSignature&quot; Value=&quot;&quot;/&gt;&lt;Field Name=&quot;SelectedUID&quot; Value=&quot;2004123010144120300001&quot;/&gt;&lt;/DocProp&gt;&lt;DocProp UID=&quot;2006040509495284662868&quot; EntryUID=&quot;3649249688113161711431061551783229231186&quot; PrimaryUID=&quot;ClientSuite&quot; Active=&quot;true&quot;&gt;&lt;Field Name=&quot;UID&quot; Value=&quot;3649249688113161711431061551783229231186&quot;/&gt;&lt;Field Name=&quot;IDName&quot; Value=&quot;Sommer Erwin, BKD-AKVB&quot;/&gt;&lt;Field Name=&quot;Name&quot; Value=&quot;Erwin Sommer&quot;/&gt;&lt;Field Name=&quot;DirectPhone&quot; Value=&quot;+41 31 633 84 82&quot;/&gt;&lt;Field Name=&quot;EMail&quot; Value=&quot;erwin.sommer@be.ch&quot;/&gt;&lt;Field Name=&quot;SelectedUID&quot; Value=&quot;2004123010144120300001&quot;/&gt;&lt;/DocProp&gt;&lt;DocProp UID=&quot;200212191811121321310321301031x&quot; EntryUID=&quot;3649249688113161711431061551783229231186&quot; PrimaryUID=&quot;ClientSuite&quot; Active=&quot;true&quot;&gt;&lt;Field Name=&quot;UID&quot; Value=&quot;3649249688113161711431061551783229231186&quot;/&gt;&lt;Field Name=&quot;IDName&quot; Value=&quot;Sommer Erwin, BKD-AKVB&quot;/&gt;&lt;Field Name=&quot;Name&quot; Value=&quot;Erwin Sommer&quot;/&gt;&lt;Field Name=&quot;DirectPhone&quot; Value=&quot;+41 31 633 84 82&quot;/&gt;&lt;Field Name=&quot;EMail&quot; Value=&quot;erwin.sommer@be.ch&quot;/&gt;&lt;Field Name=&quot;SelectedUID&quot; Value=&quot;2004123010144120300001&quot;/&gt;&lt;/DocProp&gt;&lt;DocProp UID=&quot;2002122010583847234010578&quot; EntryUID=&quot;3649249688113161711431061551783229231186&quot; PrimaryUID=&quot;ClientSuite&quot; Active=&quot;true&quot;&gt;&lt;Field Name=&quot;UID&quot; Value=&quot;3649249688113161711431061551783229231186&quot;/&gt;&lt;Field Name=&quot;IDName&quot; Value=&quot;Sommer Erwin, BKD-AKVB&quot;/&gt;&lt;Field Name=&quot;Name&quot; Value=&quot;Erwin Sommer&quot;/&gt;&lt;Field Name=&quot;DirectPhone&quot; Value=&quot;+41 31 633 84 82&quot;/&gt;&lt;Field Name=&quot;EMail&quot; Value=&quot;erwin.sommer@be.ch&quot;/&gt;&lt;Field Name=&quot;SelectedUID&quot; Value=&quot;2004123010144120300001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DirectPhone&quot; Value=&quot;&quot;/&gt;&lt;Field Name=&quot;EMail&quot; Value=&quot;&quot;/&gt;&lt;Field Name=&quot;SelectedUID&quot; Value=&quot;2004123010144120300001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DocumentDate&quot; Value=&quot;25. August 2020&quot;/&gt;&lt;Field Name=&quot;Enclosures&quot; Value=&quot;&quot;/&gt;&lt;Field Name=&quot;CopyTo&quot; Value=&quot;Herrn Peter Hänni, Schulinspektor Bern-Mittelland, Kreis 5&quot;/&gt;&lt;Field Name=&quot;Referenz&quot; Value=&quot;&quot;/&gt;&lt;Field Name=&quot;IhreReferenz&quot; Value=&quot;&quot;/&gt;&lt;Field Name=&quot;Amt&quot; Value=&quot;0&quot;/&gt;&lt;Field Name=&quot;Abteilung&quot; Value=&quot;-1&quot;/&gt;&lt;Field Name=&quot;ShowDocumentName&quot; Value=&quot;&quot;/&gt;&lt;/DocProp&gt;&lt;DocProp UID=&quot;2009082513331568340343&quot; EntryUID=&quot;&quot; PrimaryUID=&quot;ClientSuite&quot; Active=&quot;true&quot;&gt;&lt;Field Name=&quot;UID&quot; Value=&quot;&quot;/&gt;&lt;Field Name=&quot;SelectedUID&quot; Value=&quot;2004123010144120300001&quot;/&gt;&lt;/DocProp&gt;&lt;DocProp UID=&quot;2010020409223900652065&quot; EntryUID=&quot;&quot; PrimaryUID=&quot;ClientSuite&quot; Active=&quot;true&quot;&gt;&lt;Field Name=&quot;UID&quot; Value=&quot;&quot;/&gt;&lt;Field Name=&quot;Dok_Titel&quot; Value=&quot;20200825 Antwortschreiben Erwin Sommer an Hans Pulfer zu schulischen Massnahmen zum Schutz der Kinder und Angehörigen in der Corona Krise (Schule Länggasse)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&quot; Value=&quot;&quot;/&gt;&lt;Field Name=&quot;Dok_EingangMMMM&quot; Value=&quot;&quot;/&gt;&lt;Field Name=&quot;Dok_AusgangMM&quot; Value=&quot;&quot;/&gt;&lt;Field Name=&quot;Dok_AusgangMMMM&quot; Value=&quot;&quot;/&gt;&lt;Field Name=&quot;Dok_DatumMM&quot; Value=&quot;18.08.2020&quot;/&gt;&lt;Field Name=&quot;Dok_DatumMMMM&quot; Value=&quot;18. August 2020&quot;/&gt;&lt;Field Name=&quot;G_BeginnMM&quot; Value=&quot;26.02.2020&quot;/&gt;&lt;Field Name=&quot;G_BeginnMMMM&quot; Value=&quot;26. Februar 2020&quot;/&gt;&lt;Field Name=&quot;G_Titel&quot; Value=&quot;2020 Coronavirus; Sammelgeschäft AKVB&quot;/&gt;&lt;Field Name=&quot;G_Bemerkung&quot; Value=&quot;&quot;/&gt;&lt;Field Name=&quot;G_Eigner&quot; Value=&quot;AKVB-SAD: Abteilung Kindergarten- und Schulaufsicht deutsch (Leitung)&quot;/&gt;&lt;Field Name=&quot;G_Laufnummer&quot; Value=&quot;2020.BKD.1588&quot;/&gt;&lt;Field Name=&quot;G_Signatur&quot; Value=&quot;2020.BKD.1588&quot;/&gt;&lt;Field Name=&quot;SelectedUID&quot; Value=&quot;2004123010144120300001&quot;/&gt;&lt;/DocProp&gt;&lt;DocProp UID=&quot;2020062411145703692913&quot; EntryUID=&quot;&quot; PrimaryUID=&quot;ClientSuite&quot; Active=&quot;true&quot;&gt;&lt;Field Name=&quot;UID&quot; Value=&quot;&quot;/&gt;&lt;Field Name=&quot;SelectedUID&quot; Value=&quot;2004123010144120300001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DeliveryOption&gt;P.P. B-Post&lt;/DeliveryOption&gt;&lt;RecipientActive&gt;-1&lt;/RecipientActive&gt;&lt;Closing&gt;Freundliche Grüsse&lt;/Closing&gt;&lt;Introduction&gt;Sehr geehrter Herr Pulfer&lt;/Introduction&gt;&lt;CompleteAddress&gt;&lt;/CompleteAddress&gt;&lt;UID&gt;2020081814275852689870&lt;/UID&gt;&lt;MappingTableActive&gt;-1&lt;/MappingTableActive&gt;&lt;EMail&gt;&lt;/EMail&gt;&lt;FormattedFullAddress&gt;&amp;lt;Text Style=&quot;zOawDeliveryOption&quot;&amp;gt;P.P. B-Post_x000d_&amp;lt;/Text&amp;gt;&lt;/FormattedFullAddress&gt;&lt;IDName&gt;&lt;/IDName&gt;&lt;DeliveryOption2&gt;&lt;/DeliveryOption2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20062411145703692913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Zusatz&quot; Label=&quot;Zusatz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Zusatz&quot; Label=&quot;Zusatz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8142B"/>
    <w:rsid w:val="00021F12"/>
    <w:rsid w:val="00065F69"/>
    <w:rsid w:val="000776BB"/>
    <w:rsid w:val="000A09B0"/>
    <w:rsid w:val="000A6272"/>
    <w:rsid w:val="000D4295"/>
    <w:rsid w:val="0014738E"/>
    <w:rsid w:val="00156921"/>
    <w:rsid w:val="001B0184"/>
    <w:rsid w:val="001B4FCD"/>
    <w:rsid w:val="001C33E7"/>
    <w:rsid w:val="001D3784"/>
    <w:rsid w:val="001F05C2"/>
    <w:rsid w:val="002451A3"/>
    <w:rsid w:val="002B27CB"/>
    <w:rsid w:val="00313A1A"/>
    <w:rsid w:val="00326CF9"/>
    <w:rsid w:val="003F7719"/>
    <w:rsid w:val="00466140"/>
    <w:rsid w:val="004A6EBC"/>
    <w:rsid w:val="004B167B"/>
    <w:rsid w:val="004D68EB"/>
    <w:rsid w:val="00522552"/>
    <w:rsid w:val="00527687"/>
    <w:rsid w:val="00561BE2"/>
    <w:rsid w:val="005630A0"/>
    <w:rsid w:val="005807E4"/>
    <w:rsid w:val="005959C8"/>
    <w:rsid w:val="005C6EA3"/>
    <w:rsid w:val="00603382"/>
    <w:rsid w:val="00674D07"/>
    <w:rsid w:val="006920D4"/>
    <w:rsid w:val="006B20E3"/>
    <w:rsid w:val="006C19CE"/>
    <w:rsid w:val="006D434E"/>
    <w:rsid w:val="007321E1"/>
    <w:rsid w:val="00745BCD"/>
    <w:rsid w:val="007821BD"/>
    <w:rsid w:val="00792D73"/>
    <w:rsid w:val="007D4B0B"/>
    <w:rsid w:val="007F7EF5"/>
    <w:rsid w:val="008343E3"/>
    <w:rsid w:val="008748B4"/>
    <w:rsid w:val="0089390C"/>
    <w:rsid w:val="008C190C"/>
    <w:rsid w:val="0094212A"/>
    <w:rsid w:val="009441DF"/>
    <w:rsid w:val="00974A59"/>
    <w:rsid w:val="00A54693"/>
    <w:rsid w:val="00A65C09"/>
    <w:rsid w:val="00A8142B"/>
    <w:rsid w:val="00B0540B"/>
    <w:rsid w:val="00B069C4"/>
    <w:rsid w:val="00BA0D8E"/>
    <w:rsid w:val="00BA4BD0"/>
    <w:rsid w:val="00BB3B6A"/>
    <w:rsid w:val="00C329DB"/>
    <w:rsid w:val="00C33C61"/>
    <w:rsid w:val="00C344F1"/>
    <w:rsid w:val="00C92D3B"/>
    <w:rsid w:val="00CA63D8"/>
    <w:rsid w:val="00CA75C8"/>
    <w:rsid w:val="00CD18DD"/>
    <w:rsid w:val="00CF217C"/>
    <w:rsid w:val="00D04E19"/>
    <w:rsid w:val="00D50CD2"/>
    <w:rsid w:val="00D740DE"/>
    <w:rsid w:val="00D771A5"/>
    <w:rsid w:val="00DE6BC3"/>
    <w:rsid w:val="00E44856"/>
    <w:rsid w:val="00E552E3"/>
    <w:rsid w:val="00E6008E"/>
    <w:rsid w:val="00E7738A"/>
    <w:rsid w:val="00EA468E"/>
    <w:rsid w:val="00FF6B87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3BEF806"/>
  <w15:docId w15:val="{53721EC5-E574-4360-8690-62FB13E7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0452B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52B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52B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0452B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E0452B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E0452B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E0452B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E0452B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E0452B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E0452B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E0452B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E0452B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E0452B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E0452B"/>
    <w:rPr>
      <w:color w:val="auto"/>
      <w:u w:val="single" w:color="EEECE1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E0452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E0452B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E0452B"/>
    <w:rPr>
      <w:sz w:val="14"/>
      <w:szCs w:val="16"/>
      <w:lang w:val="de-CH"/>
    </w:rPr>
  </w:style>
  <w:style w:type="paragraph" w:styleId="Kommentartext">
    <w:name w:val="annotation text"/>
    <w:basedOn w:val="Standard"/>
    <w:link w:val="KommentartextZchn"/>
    <w:rsid w:val="00E0452B"/>
    <w:rPr>
      <w:sz w:val="1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E0452B"/>
    <w:rPr>
      <w:b/>
      <w:bCs w:val="0"/>
    </w:rPr>
  </w:style>
  <w:style w:type="paragraph" w:styleId="Dokumentstruktur">
    <w:name w:val="Document Map"/>
    <w:basedOn w:val="Standard"/>
    <w:link w:val="DokumentstrukturZchn"/>
    <w:rsid w:val="00E0452B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E0452B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E0452B"/>
  </w:style>
  <w:style w:type="character" w:styleId="Funotenzeichen">
    <w:name w:val="footnote reference"/>
    <w:basedOn w:val="Absatz-Standardschriftart"/>
    <w:uiPriority w:val="99"/>
    <w:unhideWhenUsed/>
    <w:rsid w:val="00E0452B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E0452B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E0452B"/>
    <w:pPr>
      <w:ind w:left="284" w:hanging="284"/>
    </w:pPr>
  </w:style>
  <w:style w:type="paragraph" w:styleId="Index2">
    <w:name w:val="index 2"/>
    <w:basedOn w:val="Standard"/>
    <w:next w:val="Standard"/>
    <w:autoRedefine/>
    <w:rsid w:val="00E0452B"/>
    <w:pPr>
      <w:ind w:left="568" w:hanging="284"/>
    </w:pPr>
  </w:style>
  <w:style w:type="paragraph" w:styleId="Index3">
    <w:name w:val="index 3"/>
    <w:basedOn w:val="Standard"/>
    <w:next w:val="Standard"/>
    <w:autoRedefine/>
    <w:rsid w:val="00E0452B"/>
    <w:pPr>
      <w:ind w:left="851" w:hanging="284"/>
    </w:pPr>
  </w:style>
  <w:style w:type="paragraph" w:styleId="Index4">
    <w:name w:val="index 4"/>
    <w:basedOn w:val="Standard"/>
    <w:next w:val="Standard"/>
    <w:autoRedefine/>
    <w:rsid w:val="00E0452B"/>
    <w:pPr>
      <w:ind w:left="1135" w:hanging="284"/>
    </w:pPr>
  </w:style>
  <w:style w:type="paragraph" w:styleId="Index5">
    <w:name w:val="index 5"/>
    <w:basedOn w:val="Standard"/>
    <w:next w:val="Standard"/>
    <w:autoRedefine/>
    <w:rsid w:val="00E0452B"/>
    <w:pPr>
      <w:ind w:left="1418" w:hanging="284"/>
    </w:pPr>
  </w:style>
  <w:style w:type="paragraph" w:styleId="Index6">
    <w:name w:val="index 6"/>
    <w:basedOn w:val="Standard"/>
    <w:next w:val="Standard"/>
    <w:autoRedefine/>
    <w:rsid w:val="00E0452B"/>
    <w:pPr>
      <w:ind w:left="1702" w:hanging="284"/>
    </w:pPr>
  </w:style>
  <w:style w:type="paragraph" w:styleId="Index7">
    <w:name w:val="index 7"/>
    <w:basedOn w:val="Standard"/>
    <w:next w:val="Standard"/>
    <w:autoRedefine/>
    <w:rsid w:val="00E0452B"/>
    <w:pPr>
      <w:ind w:left="1985" w:hanging="284"/>
    </w:pPr>
  </w:style>
  <w:style w:type="paragraph" w:styleId="Index8">
    <w:name w:val="index 8"/>
    <w:basedOn w:val="Standard"/>
    <w:next w:val="Standard"/>
    <w:autoRedefine/>
    <w:rsid w:val="00E0452B"/>
    <w:pPr>
      <w:ind w:left="2269" w:hanging="284"/>
    </w:pPr>
  </w:style>
  <w:style w:type="paragraph" w:styleId="Index9">
    <w:name w:val="index 9"/>
    <w:basedOn w:val="Standard"/>
    <w:next w:val="Standard"/>
    <w:autoRedefine/>
    <w:rsid w:val="00E0452B"/>
    <w:pPr>
      <w:ind w:left="2552" w:hanging="284"/>
    </w:pPr>
  </w:style>
  <w:style w:type="paragraph" w:styleId="Indexberschrift">
    <w:name w:val="index heading"/>
    <w:basedOn w:val="Standard"/>
    <w:next w:val="Index1"/>
    <w:rsid w:val="00E0452B"/>
    <w:pPr>
      <w:keepNext/>
      <w:keepLines/>
    </w:pPr>
    <w:rPr>
      <w:rFonts w:cs="Arial"/>
      <w:b/>
      <w:bCs w:val="0"/>
    </w:rPr>
  </w:style>
  <w:style w:type="paragraph" w:styleId="Makrotext">
    <w:name w:val="macro"/>
    <w:link w:val="MakrotextZchn"/>
    <w:rsid w:val="00E0452B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E0452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E0452B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E0452B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E0452B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E0452B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E0452B"/>
    <w:pPr>
      <w:keepNext/>
      <w:keepLines/>
    </w:pPr>
  </w:style>
  <w:style w:type="character" w:styleId="Fett">
    <w:name w:val="Strong"/>
    <w:basedOn w:val="Absatz-Standardschriftart"/>
    <w:qFormat/>
    <w:rsid w:val="00E0452B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E0452B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452B"/>
    <w:pPr>
      <w:keepNext/>
      <w:keepLines/>
    </w:pPr>
  </w:style>
  <w:style w:type="paragraph" w:styleId="Gruformel">
    <w:name w:val="Closing"/>
    <w:basedOn w:val="Standard"/>
    <w:link w:val="GruformelZchn"/>
    <w:rsid w:val="00E0452B"/>
    <w:pPr>
      <w:keepNext/>
      <w:keepLines/>
    </w:pPr>
  </w:style>
  <w:style w:type="paragraph" w:customStyle="1" w:styleId="Separator">
    <w:name w:val="Separator"/>
    <w:basedOn w:val="Standard"/>
    <w:next w:val="Standard"/>
    <w:rsid w:val="00E0452B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E0452B"/>
    <w:pPr>
      <w:keepLines/>
      <w:ind w:left="1701" w:hanging="1701"/>
    </w:pPr>
  </w:style>
  <w:style w:type="paragraph" w:customStyle="1" w:styleId="Topic600">
    <w:name w:val="Topic600"/>
    <w:basedOn w:val="Standard"/>
    <w:rsid w:val="00E0452B"/>
    <w:pPr>
      <w:keepLines/>
      <w:ind w:left="3402" w:hanging="3402"/>
    </w:pPr>
  </w:style>
  <w:style w:type="paragraph" w:customStyle="1" w:styleId="Topic900">
    <w:name w:val="Topic900"/>
    <w:basedOn w:val="Standard"/>
    <w:rsid w:val="00E0452B"/>
    <w:pPr>
      <w:keepLines/>
      <w:ind w:left="5103" w:hanging="5103"/>
    </w:pPr>
  </w:style>
  <w:style w:type="paragraph" w:customStyle="1" w:styleId="Topic075">
    <w:name w:val="Topic075"/>
    <w:basedOn w:val="Standard"/>
    <w:rsid w:val="00E0452B"/>
    <w:pPr>
      <w:keepLines/>
      <w:ind w:left="425" w:hanging="425"/>
    </w:pPr>
  </w:style>
  <w:style w:type="paragraph" w:styleId="Unterschrift">
    <w:name w:val="Signature"/>
    <w:basedOn w:val="Standard"/>
    <w:link w:val="UnterschriftZchn"/>
    <w:rsid w:val="00E0452B"/>
    <w:pPr>
      <w:keepNext/>
      <w:keepLines/>
    </w:pPr>
  </w:style>
  <w:style w:type="character" w:styleId="Hervorhebung">
    <w:name w:val="Emphasis"/>
    <w:basedOn w:val="Absatz-Standardschriftart"/>
    <w:qFormat/>
    <w:rsid w:val="00E0452B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E0452B"/>
    <w:rPr>
      <w:color w:val="auto"/>
      <w:u w:val="single" w:color="EEECE1"/>
      <w:lang w:val="de-CH"/>
    </w:rPr>
  </w:style>
  <w:style w:type="paragraph" w:customStyle="1" w:styleId="Enclosures">
    <w:name w:val="Enclosures"/>
    <w:basedOn w:val="Standard"/>
    <w:rsid w:val="0062799A"/>
    <w:pPr>
      <w:numPr>
        <w:numId w:val="3"/>
      </w:numPr>
      <w:ind w:left="284" w:hanging="284"/>
    </w:pPr>
    <w:rPr>
      <w:lang w:val="en-US"/>
    </w:rPr>
  </w:style>
  <w:style w:type="paragraph" w:customStyle="1" w:styleId="PositionItem">
    <w:name w:val="PositionItem"/>
    <w:basedOn w:val="Standard"/>
    <w:rsid w:val="00E0452B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E0452B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E0452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E0452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E0452B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E0452B"/>
    <w:rPr>
      <w:b/>
    </w:rPr>
  </w:style>
  <w:style w:type="paragraph" w:customStyle="1" w:styleId="zOawDeliveryOption2">
    <w:name w:val="zOawDeliveryOption2"/>
    <w:basedOn w:val="Standard"/>
    <w:rsid w:val="00E0452B"/>
    <w:rPr>
      <w:b/>
    </w:rPr>
  </w:style>
  <w:style w:type="paragraph" w:customStyle="1" w:styleId="zOawRecipient">
    <w:name w:val="zOawRecipient"/>
    <w:basedOn w:val="Standard"/>
    <w:rsid w:val="00E0452B"/>
    <w:pPr>
      <w:spacing w:line="270" w:lineRule="exact"/>
    </w:pPr>
  </w:style>
  <w:style w:type="paragraph" w:customStyle="1" w:styleId="ListWithNumbers">
    <w:name w:val="ListWithNumbers"/>
    <w:basedOn w:val="Standard"/>
    <w:rsid w:val="00E0452B"/>
    <w:pPr>
      <w:numPr>
        <w:numId w:val="6"/>
      </w:numPr>
    </w:pPr>
  </w:style>
  <w:style w:type="paragraph" w:customStyle="1" w:styleId="ListWithSymbols">
    <w:name w:val="ListWithSymbols"/>
    <w:basedOn w:val="Standard"/>
    <w:rsid w:val="00E0452B"/>
    <w:pPr>
      <w:numPr>
        <w:numId w:val="7"/>
      </w:numPr>
    </w:pPr>
  </w:style>
  <w:style w:type="paragraph" w:customStyle="1" w:styleId="ListWithLetters">
    <w:name w:val="ListWithLetters"/>
    <w:basedOn w:val="Standard"/>
    <w:rsid w:val="00E0452B"/>
    <w:pPr>
      <w:numPr>
        <w:numId w:val="5"/>
      </w:numPr>
    </w:pPr>
  </w:style>
  <w:style w:type="paragraph" w:customStyle="1" w:styleId="DocumentType">
    <w:name w:val="DocumentType"/>
    <w:basedOn w:val="Standard"/>
    <w:rsid w:val="00E0452B"/>
    <w:rPr>
      <w:b/>
    </w:rPr>
  </w:style>
  <w:style w:type="paragraph" w:customStyle="1" w:styleId="OutputprofileTitle">
    <w:name w:val="OutputprofileTitle"/>
    <w:basedOn w:val="Standard"/>
    <w:next w:val="OutputprofileText"/>
    <w:rsid w:val="00E0452B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E0452B"/>
    <w:pPr>
      <w:keepLines/>
    </w:pPr>
    <w:rPr>
      <w:sz w:val="14"/>
    </w:rPr>
  </w:style>
  <w:style w:type="paragraph" w:styleId="Blocktext">
    <w:name w:val="Block Text"/>
    <w:basedOn w:val="Standard"/>
    <w:rsid w:val="00E0452B"/>
  </w:style>
  <w:style w:type="paragraph" w:styleId="Textkrper">
    <w:name w:val="Body Text"/>
    <w:basedOn w:val="Standard"/>
    <w:link w:val="TextkrperZchn"/>
    <w:uiPriority w:val="1"/>
    <w:qFormat/>
    <w:rsid w:val="00E0452B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link w:val="Textkrper2Zchn"/>
    <w:rsid w:val="00E0452B"/>
  </w:style>
  <w:style w:type="paragraph" w:styleId="Textkrper3">
    <w:name w:val="Body Text 3"/>
    <w:basedOn w:val="Standard"/>
    <w:link w:val="Textkrper3Zchn"/>
    <w:rsid w:val="00E0452B"/>
    <w:rPr>
      <w:szCs w:val="16"/>
    </w:rPr>
  </w:style>
  <w:style w:type="paragraph" w:styleId="Textkrper-Erstzeileneinzug">
    <w:name w:val="Body Text First Indent"/>
    <w:basedOn w:val="Textkrper"/>
    <w:link w:val="Textkrper-ErstzeileneinzugZchn"/>
    <w:rsid w:val="00E0452B"/>
  </w:style>
  <w:style w:type="paragraph" w:styleId="Textkrper-Zeileneinzug">
    <w:name w:val="Body Text Indent"/>
    <w:basedOn w:val="Standard"/>
    <w:link w:val="Textkrper-ZeileneinzugZchn"/>
    <w:rsid w:val="00E0452B"/>
  </w:style>
  <w:style w:type="paragraph" w:styleId="Textkrper-Erstzeileneinzug2">
    <w:name w:val="Body Text First Indent 2"/>
    <w:basedOn w:val="Textkrper-Zeileneinzug"/>
    <w:link w:val="Textkrper-Erstzeileneinzug2Zchn"/>
    <w:rsid w:val="00E0452B"/>
  </w:style>
  <w:style w:type="paragraph" w:styleId="Textkrper-Einzug2">
    <w:name w:val="Body Text Indent 2"/>
    <w:basedOn w:val="Standard"/>
    <w:link w:val="Textkrper-Einzug2Zchn"/>
    <w:rsid w:val="00E0452B"/>
  </w:style>
  <w:style w:type="paragraph" w:styleId="Textkrper-Einzug3">
    <w:name w:val="Body Text Indent 3"/>
    <w:basedOn w:val="Standard"/>
    <w:link w:val="Textkrper-Einzug3Zchn"/>
    <w:rsid w:val="00E0452B"/>
    <w:rPr>
      <w:szCs w:val="16"/>
    </w:rPr>
  </w:style>
  <w:style w:type="paragraph" w:styleId="Umschlagadresse">
    <w:name w:val="envelope address"/>
    <w:basedOn w:val="Standard"/>
    <w:rsid w:val="00E0452B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E0452B"/>
    <w:rPr>
      <w:rFonts w:cs="Arial"/>
      <w:szCs w:val="20"/>
    </w:rPr>
  </w:style>
  <w:style w:type="paragraph" w:styleId="HTMLAdresse">
    <w:name w:val="HTML Address"/>
    <w:basedOn w:val="Standard"/>
    <w:link w:val="HTMLAdresseZchn"/>
    <w:rsid w:val="00E0452B"/>
    <w:rPr>
      <w:iCs/>
    </w:rPr>
  </w:style>
  <w:style w:type="character" w:styleId="HTMLZitat">
    <w:name w:val="HTML Cite"/>
    <w:basedOn w:val="Absatz-Standardschriftart"/>
    <w:rsid w:val="00E0452B"/>
    <w:rPr>
      <w:iCs/>
      <w:lang w:val="de-CH"/>
    </w:rPr>
  </w:style>
  <w:style w:type="character" w:styleId="HTMLCode">
    <w:name w:val="HTML Code"/>
    <w:basedOn w:val="Absatz-Standardschriftart"/>
    <w:rsid w:val="00E0452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E0452B"/>
    <w:rPr>
      <w:iCs/>
      <w:lang w:val="de-CH"/>
    </w:rPr>
  </w:style>
  <w:style w:type="character" w:styleId="HTMLTastatur">
    <w:name w:val="HTML Keyboard"/>
    <w:basedOn w:val="Absatz-Standardschriftart"/>
    <w:rsid w:val="00E0452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link w:val="HTMLVorformatiertZchn"/>
    <w:rsid w:val="00E0452B"/>
    <w:rPr>
      <w:rFonts w:cs="Courier New"/>
      <w:szCs w:val="20"/>
    </w:rPr>
  </w:style>
  <w:style w:type="character" w:styleId="HTMLBeispiel">
    <w:name w:val="HTML Sample"/>
    <w:basedOn w:val="Absatz-Standardschriftart"/>
    <w:rsid w:val="00E0452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E0452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E0452B"/>
    <w:rPr>
      <w:iCs/>
      <w:lang w:val="de-CH"/>
    </w:rPr>
  </w:style>
  <w:style w:type="character" w:styleId="Zeilennummer">
    <w:name w:val="line number"/>
    <w:basedOn w:val="Absatz-Standardschriftart"/>
    <w:rsid w:val="00E0452B"/>
    <w:rPr>
      <w:lang w:val="de-CH"/>
    </w:rPr>
  </w:style>
  <w:style w:type="paragraph" w:styleId="Liste">
    <w:name w:val="List"/>
    <w:basedOn w:val="Standard"/>
    <w:rsid w:val="00E0452B"/>
    <w:pPr>
      <w:ind w:left="283" w:hanging="283"/>
    </w:pPr>
  </w:style>
  <w:style w:type="paragraph" w:styleId="Liste2">
    <w:name w:val="List 2"/>
    <w:basedOn w:val="Standard"/>
    <w:rsid w:val="00E0452B"/>
    <w:pPr>
      <w:ind w:left="566" w:hanging="283"/>
    </w:pPr>
  </w:style>
  <w:style w:type="paragraph" w:styleId="Liste3">
    <w:name w:val="List 3"/>
    <w:basedOn w:val="Standard"/>
    <w:rsid w:val="00E0452B"/>
    <w:pPr>
      <w:ind w:left="849" w:hanging="283"/>
    </w:pPr>
  </w:style>
  <w:style w:type="paragraph" w:styleId="Liste4">
    <w:name w:val="List 4"/>
    <w:basedOn w:val="Standard"/>
    <w:rsid w:val="00E0452B"/>
    <w:pPr>
      <w:ind w:left="1132" w:hanging="283"/>
    </w:pPr>
  </w:style>
  <w:style w:type="paragraph" w:styleId="Liste5">
    <w:name w:val="List 5"/>
    <w:basedOn w:val="Standard"/>
    <w:rsid w:val="00E0452B"/>
    <w:pPr>
      <w:ind w:left="1415" w:hanging="283"/>
    </w:pPr>
  </w:style>
  <w:style w:type="paragraph" w:styleId="Nachrichtenkopf">
    <w:name w:val="Message Header"/>
    <w:basedOn w:val="Standard"/>
    <w:link w:val="NachrichtenkopfZchn"/>
    <w:rsid w:val="00E0452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E0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E0452B"/>
    <w:pPr>
      <w:ind w:left="1701"/>
    </w:p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E0452B"/>
  </w:style>
  <w:style w:type="character" w:styleId="Seitenzahl">
    <w:name w:val="page number"/>
    <w:basedOn w:val="Absatz-Standardschriftart"/>
    <w:uiPriority w:val="99"/>
    <w:rsid w:val="00E0452B"/>
    <w:rPr>
      <w:lang w:val="de-CH"/>
    </w:rPr>
  </w:style>
  <w:style w:type="paragraph" w:styleId="NurText">
    <w:name w:val="Plain Text"/>
    <w:basedOn w:val="Standard"/>
    <w:link w:val="NurTextZchn"/>
    <w:rsid w:val="00E0452B"/>
    <w:rPr>
      <w:rFonts w:cs="Courier New"/>
      <w:szCs w:val="20"/>
    </w:rPr>
  </w:style>
  <w:style w:type="paragraph" w:styleId="Anrede">
    <w:name w:val="Salutation"/>
    <w:basedOn w:val="Standard"/>
    <w:next w:val="Standard"/>
    <w:link w:val="AnredeZchn"/>
    <w:rsid w:val="00E0452B"/>
    <w:pPr>
      <w:keepLines/>
    </w:pPr>
  </w:style>
  <w:style w:type="table" w:styleId="TabelleSpalten1">
    <w:name w:val="Table Columns 1"/>
    <w:basedOn w:val="NormaleTabelle"/>
    <w:rsid w:val="00E0452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E0452B"/>
    <w:pPr>
      <w:spacing w:before="480" w:after="480"/>
    </w:pPr>
  </w:style>
  <w:style w:type="paragraph" w:customStyle="1" w:styleId="ListWithCheckboxes">
    <w:name w:val="ListWithCheckboxes"/>
    <w:basedOn w:val="Standard"/>
    <w:rsid w:val="00E0452B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E0452B"/>
    <w:pPr>
      <w:spacing w:before="400"/>
    </w:pPr>
  </w:style>
  <w:style w:type="paragraph" w:customStyle="1" w:styleId="TakeTitle">
    <w:name w:val="TakeTitle"/>
    <w:basedOn w:val="Standard"/>
    <w:rsid w:val="00E0452B"/>
    <w:pPr>
      <w:numPr>
        <w:ilvl w:val="2"/>
        <w:numId w:val="7"/>
      </w:numPr>
    </w:pPr>
  </w:style>
  <w:style w:type="paragraph" w:customStyle="1" w:styleId="NormalKeepTogether">
    <w:name w:val="NormalKeepTogether"/>
    <w:basedOn w:val="Standard"/>
    <w:rsid w:val="00E0452B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E0452B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tandard"/>
    <w:rsid w:val="00E0452B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0452B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E0452B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E0452B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E0452B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E0452B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E0452B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E0452B"/>
    <w:rPr>
      <w:vanish/>
      <w:color w:val="95B3D7" w:themeColor="accent1" w:themeTint="99"/>
      <w:lang w:val="de-CH"/>
    </w:rPr>
  </w:style>
  <w:style w:type="paragraph" w:customStyle="1" w:styleId="Absender">
    <w:name w:val="Absender"/>
    <w:basedOn w:val="Standard"/>
    <w:rsid w:val="00E0452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E0452B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0452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E0452B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E0452B"/>
  </w:style>
  <w:style w:type="paragraph" w:styleId="E-Mail-Signatur">
    <w:name w:val="E-mail Signature"/>
    <w:basedOn w:val="Standard"/>
    <w:link w:val="E-Mail-SignaturZchn"/>
    <w:unhideWhenUsed/>
    <w:rsid w:val="00E0452B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customStyle="1" w:styleId="EinfAbs">
    <w:name w:val="[Einf. Abs.]"/>
    <w:basedOn w:val="Standard"/>
    <w:uiPriority w:val="99"/>
    <w:semiHidden/>
    <w:rsid w:val="00E045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E0452B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E0452B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E0452B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E0452B"/>
    <w:pPr>
      <w:numPr>
        <w:numId w:val="1"/>
      </w:numPr>
    </w:pPr>
  </w:style>
  <w:style w:type="paragraph" w:customStyle="1" w:styleId="Aufzhlung2">
    <w:name w:val="Aufzählung 2"/>
    <w:basedOn w:val="Aufzhlung1"/>
    <w:uiPriority w:val="2"/>
    <w:rsid w:val="00E0452B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E0452B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E0452B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E0452B"/>
    <w:pPr>
      <w:numPr>
        <w:numId w:val="2"/>
      </w:numPr>
    </w:pPr>
  </w:style>
  <w:style w:type="paragraph" w:styleId="Aufzhlungszeichen2">
    <w:name w:val="List Bullet 2"/>
    <w:basedOn w:val="Listenabsatz"/>
    <w:uiPriority w:val="99"/>
    <w:semiHidden/>
    <w:rsid w:val="00E0452B"/>
    <w:pPr>
      <w:numPr>
        <w:ilvl w:val="1"/>
        <w:numId w:val="2"/>
      </w:numPr>
    </w:pPr>
  </w:style>
  <w:style w:type="paragraph" w:styleId="Aufzhlungszeichen3">
    <w:name w:val="List Bullet 3"/>
    <w:basedOn w:val="Listenabsatz"/>
    <w:uiPriority w:val="99"/>
    <w:semiHidden/>
    <w:rsid w:val="00E0452B"/>
    <w:pPr>
      <w:numPr>
        <w:ilvl w:val="2"/>
        <w:numId w:val="2"/>
      </w:numPr>
    </w:pPr>
  </w:style>
  <w:style w:type="table" w:customStyle="1" w:styleId="BETabelle1">
    <w:name w:val="BE: Tabelle 1"/>
    <w:basedOn w:val="NormaleTabelle"/>
    <w:uiPriority w:val="99"/>
    <w:rsid w:val="00E0452B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E0452B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E0452B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0452B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452B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E0452B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E0452B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E0452B"/>
    <w:pPr>
      <w:numPr>
        <w:numId w:val="9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E0452B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E0452B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E0452B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qFormat/>
    <w:rsid w:val="00E0452B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E0452B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E0452B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0452B"/>
    <w:rPr>
      <w:color w:val="605E5C"/>
      <w:shd w:val="clear" w:color="auto" w:fill="E1DFDD"/>
      <w:lang w:val="de-CH"/>
    </w:rPr>
  </w:style>
  <w:style w:type="paragraph" w:customStyle="1" w:styleId="Nummerierung1">
    <w:name w:val="Nummerierung 1"/>
    <w:basedOn w:val="Standard"/>
    <w:uiPriority w:val="3"/>
    <w:qFormat/>
    <w:rsid w:val="00E0452B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E0452B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E0452B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E0452B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E0452B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E0452B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E0452B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452B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E0452B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E0452B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E0452B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E0452B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E0452B"/>
    <w:pPr>
      <w:numPr>
        <w:ilvl w:val="1"/>
        <w:numId w:val="9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0452B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E0452B"/>
    <w:pPr>
      <w:numPr>
        <w:ilvl w:val="2"/>
        <w:numId w:val="9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E0452B"/>
    <w:pPr>
      <w:numPr>
        <w:ilvl w:val="3"/>
        <w:numId w:val="9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E0452B"/>
    <w:pPr>
      <w:numPr>
        <w:ilvl w:val="4"/>
        <w:numId w:val="9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E0452B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0452B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0452B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0452B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E0452B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E0452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character" w:customStyle="1" w:styleId="AnredeZchn">
    <w:name w:val="Anrede Zchn"/>
    <w:basedOn w:val="Absatz-Standardschriftart"/>
    <w:link w:val="Anrede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DokumentstrukturZchn">
    <w:name w:val="Dokumentstruktur Zchn"/>
    <w:basedOn w:val="Absatz-Standardschriftart"/>
    <w:link w:val="Dokumentstruktur"/>
    <w:rsid w:val="00E0452B"/>
    <w:rPr>
      <w:rFonts w:asciiTheme="minorHAnsi" w:eastAsiaTheme="minorHAnsi" w:hAnsiTheme="minorHAnsi" w:cs="Tahoma"/>
      <w:bCs/>
      <w:spacing w:val="2"/>
      <w:sz w:val="21"/>
      <w:lang w:val="de-CH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GruformelZchn">
    <w:name w:val="Grußformel Zchn"/>
    <w:basedOn w:val="Absatz-Standardschriftart"/>
    <w:link w:val="Gruformel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HTMLAdresseZchn">
    <w:name w:val="HTML Adresse Zchn"/>
    <w:basedOn w:val="Absatz-Standardschriftart"/>
    <w:link w:val="HTMLAdresse"/>
    <w:rsid w:val="00E0452B"/>
    <w:rPr>
      <w:rFonts w:asciiTheme="minorHAnsi" w:eastAsiaTheme="minorHAnsi" w:hAnsiTheme="minorHAnsi" w:cs="System"/>
      <w:bCs/>
      <w:iCs/>
      <w:spacing w:val="2"/>
      <w:sz w:val="21"/>
      <w:szCs w:val="22"/>
      <w:lang w:val="de-CH"/>
    </w:rPr>
  </w:style>
  <w:style w:type="character" w:customStyle="1" w:styleId="HTMLVorformatiertZchn">
    <w:name w:val="HTML Vorformatiert Zchn"/>
    <w:basedOn w:val="Absatz-Standardschriftart"/>
    <w:link w:val="HTMLVorformatiert"/>
    <w:rsid w:val="00E0452B"/>
    <w:rPr>
      <w:rFonts w:asciiTheme="minorHAnsi" w:eastAsiaTheme="minorHAnsi" w:hAnsiTheme="minorHAnsi" w:cs="Courier New"/>
      <w:bCs/>
      <w:spacing w:val="2"/>
      <w:sz w:val="21"/>
      <w:lang w:val="de-CH"/>
    </w:rPr>
  </w:style>
  <w:style w:type="character" w:customStyle="1" w:styleId="KommentartextZchn">
    <w:name w:val="Kommentartext Zchn"/>
    <w:basedOn w:val="Absatz-Standardschriftart"/>
    <w:link w:val="Kommentartext"/>
    <w:rsid w:val="00E0452B"/>
    <w:rPr>
      <w:rFonts w:asciiTheme="minorHAnsi" w:eastAsiaTheme="minorHAnsi" w:hAnsiTheme="minorHAnsi" w:cs="System"/>
      <w:bCs/>
      <w:spacing w:val="2"/>
      <w:sz w:val="14"/>
      <w:lang w:val="de-CH"/>
    </w:rPr>
  </w:style>
  <w:style w:type="character" w:customStyle="1" w:styleId="KommentarthemaZchn">
    <w:name w:val="Kommentarthema Zchn"/>
    <w:basedOn w:val="KommentartextZchn"/>
    <w:link w:val="Kommentarthema"/>
    <w:rsid w:val="00E0452B"/>
    <w:rPr>
      <w:rFonts w:asciiTheme="minorHAnsi" w:eastAsiaTheme="minorHAnsi" w:hAnsiTheme="minorHAnsi" w:cs="System"/>
      <w:b/>
      <w:bCs w:val="0"/>
      <w:spacing w:val="2"/>
      <w:sz w:val="14"/>
      <w:lang w:val="de-CH"/>
    </w:rPr>
  </w:style>
  <w:style w:type="character" w:customStyle="1" w:styleId="MakrotextZchn">
    <w:name w:val="Makrotext Zchn"/>
    <w:basedOn w:val="Absatz-Standardschriftart"/>
    <w:link w:val="Makrotext"/>
    <w:rsid w:val="00E0452B"/>
    <w:rPr>
      <w:rFonts w:ascii="Verdana" w:hAnsi="Verdana" w:cs="Courier New"/>
      <w:sz w:val="22"/>
      <w:lang w:val="de-CH" w:eastAsia="de-CH"/>
    </w:rPr>
  </w:style>
  <w:style w:type="character" w:customStyle="1" w:styleId="NachrichtenkopfZchn">
    <w:name w:val="Nachrichtenkopf Zchn"/>
    <w:basedOn w:val="Absatz-Standardschriftart"/>
    <w:link w:val="Nachrichtenkopf"/>
    <w:rsid w:val="00E0452B"/>
    <w:rPr>
      <w:rFonts w:asciiTheme="minorHAnsi" w:eastAsiaTheme="minorHAnsi" w:hAnsiTheme="minorHAnsi" w:cs="Arial"/>
      <w:b/>
      <w:bCs/>
      <w:spacing w:val="2"/>
      <w:sz w:val="21"/>
      <w:szCs w:val="22"/>
      <w:lang w:val="de-CH"/>
    </w:rPr>
  </w:style>
  <w:style w:type="character" w:customStyle="1" w:styleId="NurTextZchn">
    <w:name w:val="Nur Text Zchn"/>
    <w:basedOn w:val="Absatz-Standardschriftart"/>
    <w:link w:val="NurText"/>
    <w:rsid w:val="00E0452B"/>
    <w:rPr>
      <w:rFonts w:asciiTheme="minorHAnsi" w:eastAsiaTheme="minorHAnsi" w:hAnsiTheme="minorHAnsi" w:cs="Courier New"/>
      <w:bCs/>
      <w:spacing w:val="2"/>
      <w:sz w:val="21"/>
      <w:lang w:val="de-CH"/>
    </w:rPr>
  </w:style>
  <w:style w:type="paragraph" w:customStyle="1" w:styleId="Subject">
    <w:name w:val="Subject"/>
    <w:basedOn w:val="Standard"/>
    <w:rsid w:val="00E0452B"/>
    <w:rPr>
      <w:b/>
    </w:rPr>
  </w:style>
  <w:style w:type="character" w:customStyle="1" w:styleId="Textkrper2Zchn">
    <w:name w:val="Textkörper 2 Zchn"/>
    <w:basedOn w:val="Absatz-Standardschriftart"/>
    <w:link w:val="Textkrper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3Zchn">
    <w:name w:val="Textkörper 3 Zchn"/>
    <w:basedOn w:val="Absatz-Standardschriftart"/>
    <w:link w:val="Textkrper3"/>
    <w:rsid w:val="00E0452B"/>
    <w:rPr>
      <w:rFonts w:asciiTheme="minorHAnsi" w:eastAsiaTheme="minorHAnsi" w:hAnsiTheme="minorHAnsi" w:cs="System"/>
      <w:bCs/>
      <w:spacing w:val="2"/>
      <w:sz w:val="21"/>
      <w:szCs w:val="16"/>
      <w:lang w:val="de-CH"/>
    </w:rPr>
  </w:style>
  <w:style w:type="character" w:customStyle="1" w:styleId="Textkrper-Einzug2Zchn">
    <w:name w:val="Textkörper-Einzug 2 Zchn"/>
    <w:basedOn w:val="Absatz-Standardschriftart"/>
    <w:link w:val="Textkrper-Einzug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-Einzug3Zchn">
    <w:name w:val="Textkörper-Einzug 3 Zchn"/>
    <w:basedOn w:val="Absatz-Standardschriftart"/>
    <w:link w:val="Textkrper-Einzug3"/>
    <w:rsid w:val="00E0452B"/>
    <w:rPr>
      <w:rFonts w:asciiTheme="minorHAnsi" w:eastAsiaTheme="minorHAnsi" w:hAnsiTheme="minorHAnsi" w:cs="System"/>
      <w:bCs/>
      <w:spacing w:val="2"/>
      <w:sz w:val="21"/>
      <w:szCs w:val="16"/>
      <w:lang w:val="de-CH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E0452B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UnterschriftZchn">
    <w:name w:val="Unterschrift Zchn"/>
    <w:basedOn w:val="Absatz-Standardschriftart"/>
    <w:link w:val="Unterschrift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customStyle="1" w:styleId="Grussformelbarrierefrei">
    <w:name w:val="Grussformel barrierefrei"/>
    <w:basedOn w:val="Standard"/>
    <w:qFormat/>
    <w:rsid w:val="0094212A"/>
    <w:pPr>
      <w:spacing w:before="810" w:after="270"/>
    </w:pPr>
  </w:style>
  <w:style w:type="paragraph" w:customStyle="1" w:styleId="UnterschriftenblockAbteilungbarrierefrei">
    <w:name w:val="Unterschriftenblock Abteilung barrierefrei"/>
    <w:basedOn w:val="Standard"/>
    <w:qFormat/>
    <w:rsid w:val="0094212A"/>
    <w:pPr>
      <w:tabs>
        <w:tab w:val="left" w:pos="1530"/>
      </w:tabs>
      <w:spacing w:after="810"/>
    </w:pPr>
  </w:style>
  <w:style w:type="paragraph" w:customStyle="1" w:styleId="UnterschriftenblockPersonbarrierefrei">
    <w:name w:val="Unterschriftenblock Person barrierefrei"/>
    <w:basedOn w:val="Standard"/>
    <w:qFormat/>
    <w:rsid w:val="0094212A"/>
    <w:pPr>
      <w:spacing w:after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e.ch/corona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470B9BB0254569B93A1B2FE6FE7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77004-3603-4F06-B3E2-4C679CC2B56D}"/>
      </w:docPartPr>
      <w:docPartBody>
        <w:p w:rsidR="00404282" w:rsidRDefault="00404282">
          <w:pPr>
            <w:pStyle w:val="1A470B9BB0254569B93A1B2FE6FE7FE5"/>
          </w:pPr>
          <w:r>
            <w:rPr>
              <w:rFonts w:cstheme="minorHAnsi"/>
            </w:rPr>
            <w:t>​</w:t>
          </w:r>
        </w:p>
      </w:docPartBody>
    </w:docPart>
    <w:docPart>
      <w:docPartPr>
        <w:name w:val="8A2FEB427DC44F1F869FA6037A1B4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632B6-4EAB-4849-909F-CB26FDA2CA9B}"/>
      </w:docPartPr>
      <w:docPartBody>
        <w:p w:rsidR="00404282" w:rsidRDefault="00404282">
          <w:pPr>
            <w:pStyle w:val="8A2FEB427DC44F1F869FA6037A1B427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47A75E271CD4F7E8AFD937001ACF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4B605-3803-4B12-9C75-EDB70B0450E1}"/>
      </w:docPartPr>
      <w:docPartBody>
        <w:p w:rsidR="00404282" w:rsidRDefault="00404282">
          <w:pPr>
            <w:pStyle w:val="847A75E271CD4F7E8AFD937001ACFEBA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82"/>
    <w:rsid w:val="00206229"/>
    <w:rsid w:val="002E6B37"/>
    <w:rsid w:val="003F4953"/>
    <w:rsid w:val="00404282"/>
    <w:rsid w:val="006F700A"/>
    <w:rsid w:val="007A79C6"/>
    <w:rsid w:val="00887B89"/>
    <w:rsid w:val="00B5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7466"/>
    <w:rPr>
      <w:vanish/>
      <w:color w:val="9CC2E5" w:themeColor="accent1" w:themeTint="99"/>
      <w:lang w:val="de-CH"/>
    </w:rPr>
  </w:style>
  <w:style w:type="paragraph" w:customStyle="1" w:styleId="19AA869D663648C88A221E1CF60C4F6A">
    <w:name w:val="19AA869D663648C88A221E1CF60C4F6A"/>
  </w:style>
  <w:style w:type="paragraph" w:customStyle="1" w:styleId="97542A6B03034A1280DDF0D410AE51A7">
    <w:name w:val="97542A6B03034A1280DDF0D410AE51A7"/>
  </w:style>
  <w:style w:type="paragraph" w:customStyle="1" w:styleId="1A470B9BB0254569B93A1B2FE6FE7FE5">
    <w:name w:val="1A470B9BB0254569B93A1B2FE6FE7FE5"/>
  </w:style>
  <w:style w:type="paragraph" w:customStyle="1" w:styleId="8A2FEB427DC44F1F869FA6037A1B427D">
    <w:name w:val="8A2FEB427DC44F1F869FA6037A1B427D"/>
  </w:style>
  <w:style w:type="paragraph" w:customStyle="1" w:styleId="126C473936AB405FA6F13E929BCF663C">
    <w:name w:val="126C473936AB405FA6F13E929BCF663C"/>
  </w:style>
  <w:style w:type="paragraph" w:customStyle="1" w:styleId="4F5BC6AD8FC043BF96C2594114D0F2B6">
    <w:name w:val="4F5BC6AD8FC043BF96C2594114D0F2B6"/>
  </w:style>
  <w:style w:type="paragraph" w:customStyle="1" w:styleId="847A75E271CD4F7E8AFD937001ACFEBA">
    <w:name w:val="847A75E271CD4F7E8AFD937001ACFEBA"/>
  </w:style>
  <w:style w:type="paragraph" w:customStyle="1" w:styleId="91154F740370484C93ED460A6DA63442">
    <w:name w:val="91154F740370484C93ED460A6DA63442"/>
  </w:style>
  <w:style w:type="paragraph" w:customStyle="1" w:styleId="942D3FF9579B4B07AE3135086BBD6601">
    <w:name w:val="942D3FF9579B4B07AE3135086BBD6601"/>
  </w:style>
  <w:style w:type="paragraph" w:customStyle="1" w:styleId="5B7775007C96403AAAE27C73FFA0333B">
    <w:name w:val="5B7775007C96403AAAE27C73FFA0333B"/>
  </w:style>
  <w:style w:type="paragraph" w:customStyle="1" w:styleId="F6F4E7B4504A4945B0AB6D0E2DC385FC">
    <w:name w:val="F6F4E7B4504A4945B0AB6D0E2DC385FC"/>
  </w:style>
  <w:style w:type="paragraph" w:customStyle="1" w:styleId="31679B252200484B9515461F33C8C9AF">
    <w:name w:val="31679B252200484B9515461F33C8C9AF"/>
  </w:style>
  <w:style w:type="paragraph" w:customStyle="1" w:styleId="234AE8C8E9B041469D422E8180C7E90C">
    <w:name w:val="234AE8C8E9B041469D422E8180C7E90C"/>
  </w:style>
  <w:style w:type="paragraph" w:customStyle="1" w:styleId="6C24B445529147DB819E6CC82F8D7BF7">
    <w:name w:val="6C24B445529147DB819E6CC82F8D7BF7"/>
  </w:style>
  <w:style w:type="paragraph" w:customStyle="1" w:styleId="01315B65C37D40B2948DFD9D2D9059E0">
    <w:name w:val="01315B65C37D40B2948DFD9D2D9059E0"/>
  </w:style>
  <w:style w:type="paragraph" w:customStyle="1" w:styleId="D886B81B37FB4223BB8DCACCD7181130">
    <w:name w:val="D886B81B37FB4223BB8DCACCD7181130"/>
  </w:style>
  <w:style w:type="paragraph" w:customStyle="1" w:styleId="05B1D1D0262A403B9AEEB7EF834F358B">
    <w:name w:val="05B1D1D0262A403B9AEEB7EF834F358B"/>
  </w:style>
  <w:style w:type="paragraph" w:customStyle="1" w:styleId="D87027E5503749E5B6596BA1A483F9F4">
    <w:name w:val="D87027E5503749E5B6596BA1A483F9F4"/>
  </w:style>
  <w:style w:type="paragraph" w:customStyle="1" w:styleId="99CBF52059A2499B9F16398F53757D80">
    <w:name w:val="99CBF52059A2499B9F16398F53757D80"/>
  </w:style>
  <w:style w:type="paragraph" w:customStyle="1" w:styleId="2A96D9ACF59F4796B063F506C2BACF1B">
    <w:name w:val="2A96D9ACF59F4796B063F506C2BACF1B"/>
    <w:rsid w:val="002E6B37"/>
    <w:rPr>
      <w:lang w:val="en-US" w:eastAsia="en-US"/>
    </w:rPr>
  </w:style>
  <w:style w:type="paragraph" w:customStyle="1" w:styleId="F075A223E3C04861AAE5C39AB9C9AFD2">
    <w:name w:val="F075A223E3C04861AAE5C39AB9C9AFD2"/>
    <w:rsid w:val="002E6B37"/>
    <w:rPr>
      <w:lang w:val="en-US" w:eastAsia="en-US"/>
    </w:rPr>
  </w:style>
  <w:style w:type="paragraph" w:customStyle="1" w:styleId="7A50C861B49346D4BC7BE1A11B780785">
    <w:name w:val="7A50C861B49346D4BC7BE1A11B780785"/>
    <w:rsid w:val="006F700A"/>
  </w:style>
  <w:style w:type="paragraph" w:customStyle="1" w:styleId="042A513A4F0A421D835844AD0653E042">
    <w:name w:val="042A513A4F0A421D835844AD0653E042"/>
    <w:rsid w:val="00B57466"/>
  </w:style>
  <w:style w:type="paragraph" w:customStyle="1" w:styleId="18F9BB888C324D6DAFC1CA7859B64645">
    <w:name w:val="18F9BB888C324D6DAFC1CA7859B64645"/>
    <w:rsid w:val="00B57466"/>
  </w:style>
  <w:style w:type="paragraph" w:customStyle="1" w:styleId="C6445B5802724EF5BE8716580A57E42D">
    <w:name w:val="C6445B5802724EF5BE8716580A57E42D"/>
    <w:rsid w:val="00B57466"/>
  </w:style>
  <w:style w:type="paragraph" w:customStyle="1" w:styleId="F98E3CF868B742768E1A5A8A28B10B67">
    <w:name w:val="F98E3CF868B742768E1A5A8A28B10B67"/>
    <w:rsid w:val="00B57466"/>
  </w:style>
  <w:style w:type="paragraph" w:customStyle="1" w:styleId="6775DFAC6E314DFCAD4C107203CB6B7B">
    <w:name w:val="6775DFAC6E314DFCAD4C107203CB6B7B"/>
    <w:rsid w:val="00B57466"/>
  </w:style>
  <w:style w:type="paragraph" w:customStyle="1" w:styleId="BF22BD165273465CBAEC6E32D51F45DB">
    <w:name w:val="BF22BD165273465CBAEC6E32D51F45DB"/>
    <w:rsid w:val="00B5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SenderBlock>ildungs- und Kulturdirektion	Gesundheits-, Sozial- und 
	Integrationsdirektion
Sulgeneckstrasse 70	Rathausgasse 1
3005 Bern	3000 Bern 8
+41 31 633 85 11	+41 31 633 79 20
gs.bkd@be.ch	info.gsi@be.ch
</SenderBlock>
  <Signature1>Erwin Sommer
Vorsteher</Signature1>
  <Signature2/>
  <Introduction>Tests am Schulen</Introduction>
  <Closing>Freundliche Grüsse
Amt für Kindergarten, Volksschule und Beratung</Closing>
  <DeliveryOption>
</DeliveryOption>
  <Organisation/>
  <PlaceAndDate>25. August 2020</PlaceAndDate>
  <Footer/>
  <AddressSingleLine/>
  <tab>	</tab>
  <Page>Seiten</Page>
  <Author>Erwin Sommer</Author>
  <Closing2/>
  <Reference_Label>Unsere Referenz: </Reference_Label>
  <Reference/>
  <AbsenderFettL/>
  <AbsenderFettR/>
  <DLaufnummer/>
  <YourReference/>
  <YourReference_Label/>
  <RecipientAddress>An die Schülerinnen und Schüler bzw. Lernenden
Gymnasien und Berufsfachschulen 
Kopie an die Lehrbetriebe</RecipientAddress>
  <GLaufnummer>2020.BKD.1588</GLaufnummer>
</officeatwork>
</file>

<file path=customXml/item3.xml><?xml version="1.0" encoding="utf-8"?>
<officeatwork xmlns="http://schemas.officeatwork.com/Document">eNp7v3u/jUt+cmlual6JnU1wfk5pSWZ+nmeKnY0+MscnMS+9NDE91c7IwNTURh/OtQnLTC0HqoVQAUCh4NSc1GSgUfooHLgVAFOAKK8=</officeatwork>
</file>

<file path=customXml/item4.xml><?xml version="1.0" encoding="utf-8"?>
<officeatwork xmlns="http://schemas.officeatwork.com/MasterProperties">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</officeatwork>
</file>

<file path=customXml/item5.xml><?xml version="1.0" encoding="utf-8"?>
<officeatwork xmlns="http://schemas.officeatwork.com/Formulas">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3F086CDA-091A-4518-93F7-20BCB640F474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0716AD45-571D-4A68-ACFD-3CAADEC6D05A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8A598EAE-DF76-4754-850F-787B5E74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3016</Characters>
  <Application>Microsoft Office Word</Application>
  <DocSecurity>0</DocSecurity>
  <Lines>25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[Betreff]</vt:lpstr>
      <vt:lpstr>[Betreff]</vt:lpstr>
      <vt:lpstr>DocumentType</vt:lpstr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[Betreff]</dc:title>
  <dc:subject>[Betreff]</dc:subject>
  <dc:creator>Erwin Sommer</dc:creator>
  <cp:keywords/>
  <dc:description/>
  <cp:lastModifiedBy>Wyser Beat, BKD-GS-FUD-FB_KOMMUNIKATION</cp:lastModifiedBy>
  <cp:revision>2</cp:revision>
  <cp:lastPrinted>2007-07-31T16:59:00Z</cp:lastPrinted>
  <dcterms:created xsi:type="dcterms:W3CDTF">2021-09-01T13:44:00Z</dcterms:created>
  <dcterms:modified xsi:type="dcterms:W3CDTF">2021-09-01T13:44:00Z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Erwin Sommer</vt:lpwstr>
  </property>
  <property fmtid="{D5CDD505-2E9C-101B-9397-08002B2CF9AE}" pid="3" name="BM_Subject">
    <vt:lpwstr/>
  </property>
  <property fmtid="{D5CDD505-2E9C-101B-9397-08002B2CF9AE}" pid="4" name="CustomField.CopyTo">
    <vt:lpwstr>Herrn Peter Hänni, Schulinspektor Bern-Mittelland, Kreis 5</vt:lpwstr>
  </property>
  <property fmtid="{D5CDD505-2E9C-101B-9397-08002B2CF9AE}" pid="5" name="CustomField.DocumentDate">
    <vt:lpwstr>25. August 2020</vt:lpwstr>
  </property>
  <property fmtid="{D5CDD505-2E9C-101B-9397-08002B2CF9AE}" pid="6" name="CustomField.Enclosures">
    <vt:lpwstr/>
  </property>
  <property fmtid="{D5CDD505-2E9C-101B-9397-08002B2CF9AE}" pid="7" name="CustomField.ShowDocumentName">
    <vt:lpwstr/>
  </property>
  <property fmtid="{D5CDD505-2E9C-101B-9397-08002B2CF9AE}" pid="8" name="Date.Format.Long">
    <vt:lpwstr>DD. MMMM YYYY</vt:lpwstr>
  </property>
  <property fmtid="{D5CDD505-2E9C-101B-9397-08002B2CF9AE}" pid="9" name="Doc.CopyTo">
    <vt:lpwstr>Kopie an</vt:lpwstr>
  </property>
  <property fmtid="{D5CDD505-2E9C-101B-9397-08002B2CF9AE}" pid="10" name="Doc.Enclosures">
    <vt:lpwstr>Beilagen</vt:lpwstr>
  </property>
  <property fmtid="{D5CDD505-2E9C-101B-9397-08002B2CF9AE}" pid="11" name="Doc.Franztest">
    <vt:lpwstr>0</vt:lpwstr>
  </property>
  <property fmtid="{D5CDD505-2E9C-101B-9397-08002B2CF9AE}" pid="12" name="Doc.Subject">
    <vt:lpwstr>[Betreff]</vt:lpwstr>
  </property>
  <property fmtid="{D5CDD505-2E9C-101B-9397-08002B2CF9AE}" pid="13" name="Doc.Text">
    <vt:lpwstr>[Text]</vt:lpwstr>
  </property>
  <property fmtid="{D5CDD505-2E9C-101B-9397-08002B2CF9AE}" pid="14" name="Organisation.City">
    <vt:lpwstr>Bern</vt:lpwstr>
  </property>
  <property fmtid="{D5CDD505-2E9C-101B-9397-08002B2CF9AE}" pid="15" name="Recipient.EMail">
    <vt:lpwstr/>
  </property>
  <property fmtid="{D5CDD505-2E9C-101B-9397-08002B2CF9AE}" pid="16" name="Text">
    <vt:lpwstr>[Text]</vt:lpwstr>
  </property>
</Properties>
</file>