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C14C9" w14:textId="6E8D5328" w:rsidR="00EE0DF9" w:rsidRDefault="00EE0DF9" w:rsidP="007273E6">
      <w:pPr>
        <w:pStyle w:val="1pt"/>
      </w:pPr>
      <w:bookmarkStart w:id="0" w:name="_GoBack"/>
      <w:bookmarkEnd w:id="0"/>
    </w:p>
    <w:p w14:paraId="3EBC15ED" w14:textId="18CD8C08" w:rsidR="00A4072F" w:rsidRDefault="00A4072F" w:rsidP="007273E6">
      <w:pPr>
        <w:pStyle w:val="1pt"/>
      </w:pPr>
    </w:p>
    <w:p w14:paraId="2081DC76" w14:textId="40B99FE0" w:rsidR="00A4072F" w:rsidRDefault="00A4072F" w:rsidP="007273E6">
      <w:pPr>
        <w:pStyle w:val="1pt"/>
      </w:pPr>
    </w:p>
    <w:p w14:paraId="2C371BB5" w14:textId="0D2A1FD2" w:rsidR="00A4072F" w:rsidRDefault="00A4072F" w:rsidP="007273E6">
      <w:pPr>
        <w:pStyle w:val="1pt"/>
      </w:pPr>
    </w:p>
    <w:p w14:paraId="241383D2" w14:textId="73B664D8" w:rsidR="00A4072F" w:rsidRDefault="00A4072F" w:rsidP="007273E6">
      <w:pPr>
        <w:pStyle w:val="1pt"/>
      </w:pPr>
    </w:p>
    <w:p w14:paraId="37479BAB" w14:textId="77777777" w:rsidR="00A4072F" w:rsidRPr="007A16B6" w:rsidRDefault="00A4072F" w:rsidP="007273E6">
      <w:pPr>
        <w:pStyle w:val="1pt"/>
        <w:sectPr w:rsidR="00A4072F" w:rsidRPr="007A16B6" w:rsidSect="00D96D22">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975C82" w:rsidRPr="007A16B6" w14:paraId="2FF08318" w14:textId="77777777" w:rsidTr="005C1D53">
        <w:trPr>
          <w:trHeight w:val="1219"/>
        </w:trPr>
        <w:tc>
          <w:tcPr>
            <w:tcW w:w="5102" w:type="dxa"/>
            <w:vMerge w:val="restart"/>
          </w:tcPr>
          <w:p w14:paraId="254664DF" w14:textId="09DA7DFE" w:rsidR="00975C82" w:rsidRPr="007A16B6" w:rsidRDefault="00975C82" w:rsidP="005C1D53">
            <w:pPr>
              <w:pStyle w:val="Text85pt"/>
            </w:pPr>
            <w:r>
              <w:t xml:space="preserve">Gesundheits-, Sozial- und Integrationsdirektion   </w:t>
            </w:r>
            <w:r>
              <w:br/>
              <w:t xml:space="preserve">Gesundheitsamt   </w:t>
            </w:r>
            <w:r>
              <w:br/>
            </w:r>
            <w:r>
              <w:br/>
            </w:r>
            <w:r>
              <w:br/>
              <w:t>Rathausgasse 1</w:t>
            </w:r>
            <w:r>
              <w:br/>
              <w:t>Postfach</w:t>
            </w:r>
            <w:r>
              <w:br/>
              <w:t>3000 Bern 8</w:t>
            </w:r>
            <w:r>
              <w:br/>
              <w:t>+41 31 636 87 87</w:t>
            </w:r>
            <w:r>
              <w:br/>
              <w:t>testen.schulen@be.ch</w:t>
            </w:r>
            <w:r>
              <w:br/>
              <w:t>www.be.ch/gsi</w:t>
            </w:r>
          </w:p>
        </w:tc>
        <w:sdt>
          <w:sdtPr>
            <w:tag w:val="Ruecksendeadresse"/>
            <w:id w:val="-101498209"/>
            <w:lock w:val="contentLocked"/>
            <w:placeholder>
              <w:docPart w:val="B91708F285F948EFB2D61CAA409843D3"/>
            </w:placeholder>
            <w:dataBinding w:prefixMappings="xmlns:ns='http://schemas.officeatwork.com/CustomXMLPart'" w:xpath="/ns:officeatwork/ns:Ruecksendeadresse" w:storeItemID="{C9EF7656-0210-462C-829B-A9AFE99E1459}"/>
            <w:text w:multiLine="1"/>
          </w:sdtPr>
          <w:sdtEndPr/>
          <w:sdtContent>
            <w:tc>
              <w:tcPr>
                <w:tcW w:w="4876" w:type="dxa"/>
                <w:vAlign w:val="bottom"/>
              </w:tcPr>
              <w:p w14:paraId="1898909D" w14:textId="39F39856" w:rsidR="00975C82" w:rsidRPr="007A16B6" w:rsidRDefault="00975C82" w:rsidP="00645C93">
                <w:pPr>
                  <w:pStyle w:val="Rcksendeadresse"/>
                </w:pPr>
                <w:r>
                  <w:t>GSI-GA, Rathausgasse 1, Postfach, 3000 Bern 8</w:t>
                </w:r>
              </w:p>
            </w:tc>
          </w:sdtContent>
        </w:sdt>
      </w:tr>
      <w:tr w:rsidR="00975C82" w:rsidRPr="007A16B6" w14:paraId="551CCF1E" w14:textId="77777777" w:rsidTr="005C1D53">
        <w:trPr>
          <w:trHeight w:val="2194"/>
        </w:trPr>
        <w:tc>
          <w:tcPr>
            <w:tcW w:w="5102" w:type="dxa"/>
            <w:vMerge/>
          </w:tcPr>
          <w:p w14:paraId="38E20211" w14:textId="77777777" w:rsidR="00975C82" w:rsidRPr="007A16B6" w:rsidRDefault="00975C82" w:rsidP="005C1D53"/>
        </w:tc>
        <w:tc>
          <w:tcPr>
            <w:tcW w:w="4876" w:type="dxa"/>
          </w:tcPr>
          <w:p w14:paraId="5176118E" w14:textId="00E155DE" w:rsidR="00975C82" w:rsidRPr="007A16B6" w:rsidRDefault="006160A3" w:rsidP="00F22102">
            <w:pPr>
              <w:pStyle w:val="Empfngervorbarrierefrei"/>
            </w:pPr>
            <w:sdt>
              <w:sdtPr>
                <w:rPr>
                  <w:bCs/>
                </w:rPr>
                <w:tag w:val="Recipient.DeliveryOption"/>
                <w:id w:val="-23792725"/>
                <w:placeholder>
                  <w:docPart w:val="51272AD1CE9C41109C90D1C1AEA14B0D"/>
                </w:placeholder>
                <w:dataBinding w:prefixMappings="xmlns:ns='http://schemas.officeatwork.com/CustomXMLPart'" w:xpath="/ns:officeatwork/ns:Recipient.DeliveryOption" w:storeItemID="{C9EF7656-0210-462C-829B-A9AFE99E1459}"/>
                <w:text w:multiLine="1"/>
              </w:sdtPr>
              <w:sdtEndPr/>
              <w:sdtContent>
                <w:r w:rsidR="00975C82">
                  <w:rPr>
                    <w:bCs/>
                  </w:rPr>
                  <w:t xml:space="preserve">An die Schulleitungen Sekundarstufe II </w:t>
                </w:r>
                <w:r w:rsidR="0053099B">
                  <w:rPr>
                    <w:bCs/>
                  </w:rPr>
                  <w:br/>
                  <w:t>ohne täglichen Unterricht</w:t>
                </w:r>
              </w:sdtContent>
            </w:sdt>
          </w:p>
          <w:p w14:paraId="398C4416" w14:textId="77777777" w:rsidR="00975C82" w:rsidRPr="007A16B6" w:rsidRDefault="00975C82" w:rsidP="005C1D53">
            <w:pPr>
              <w:pStyle w:val="Text85pt"/>
            </w:pPr>
          </w:p>
        </w:tc>
      </w:tr>
      <w:tr w:rsidR="00975C82" w:rsidRPr="007A16B6" w14:paraId="38DA17C4" w14:textId="77777777" w:rsidTr="005C1D53">
        <w:trPr>
          <w:trHeight w:val="283"/>
        </w:trPr>
        <w:tc>
          <w:tcPr>
            <w:tcW w:w="5102" w:type="dxa"/>
            <w:vMerge/>
          </w:tcPr>
          <w:p w14:paraId="4D42848B" w14:textId="77777777" w:rsidR="00975C82" w:rsidRPr="007A16B6" w:rsidRDefault="00975C82" w:rsidP="005C1D53"/>
        </w:tc>
        <w:tc>
          <w:tcPr>
            <w:tcW w:w="4876" w:type="dxa"/>
          </w:tcPr>
          <w:p w14:paraId="0BE3AFC0" w14:textId="77777777" w:rsidR="00975C82" w:rsidRPr="007A16B6" w:rsidRDefault="00975C82" w:rsidP="005C1D53">
            <w:pPr>
              <w:pStyle w:val="Text85pt"/>
            </w:pPr>
          </w:p>
        </w:tc>
      </w:tr>
      <w:bookmarkStart w:id="1" w:name="O_Referenz"/>
      <w:bookmarkEnd w:id="1"/>
      <w:tr w:rsidR="00975C82" w:rsidRPr="007A16B6" w14:paraId="56452EE0" w14:textId="77777777" w:rsidTr="005C1D53">
        <w:trPr>
          <w:trHeight w:val="20"/>
        </w:trPr>
        <w:tc>
          <w:tcPr>
            <w:tcW w:w="5102" w:type="dxa"/>
          </w:tcPr>
          <w:p w14:paraId="21CE8AD4" w14:textId="1B942452" w:rsidR="00975C82" w:rsidRPr="007A16B6" w:rsidRDefault="006160A3" w:rsidP="005C1D53">
            <w:pPr>
              <w:pStyle w:val="Text85pt"/>
            </w:pPr>
            <w:sdt>
              <w:sdtPr>
                <w:tag w:val="CustomField.BE_OurRefNo"/>
                <w:id w:val="914052802"/>
                <w:placeholder>
                  <w:docPart w:val="DC117E2641784DA494D31C2C44F56FE6"/>
                </w:placeholder>
                <w:showingPlcHdr/>
                <w:dataBinding w:prefixMappings="xmlns:ns='http://schemas.officeatwork.com/CustomXMLPart'" w:xpath="/ns:officeatwork/ns:CustomField.BE_OurRefNo" w:storeItemID="{C9EF7656-0210-462C-829B-A9AFE99E1459}"/>
                <w:text w:multiLine="1"/>
              </w:sdtPr>
              <w:sdtEndPr/>
              <w:sdtContent>
                <w:r w:rsidR="00975C82" w:rsidRPr="007A16B6">
                  <w:t xml:space="preserve"> </w:t>
                </w:r>
              </w:sdtContent>
            </w:sdt>
          </w:p>
          <w:bookmarkStart w:id="2" w:name="Y_Referenz"/>
          <w:bookmarkEnd w:id="2"/>
          <w:p w14:paraId="0BB0AB94" w14:textId="77777777" w:rsidR="00975C82" w:rsidRPr="007A16B6" w:rsidRDefault="006160A3" w:rsidP="005C1D53">
            <w:pPr>
              <w:pStyle w:val="Text85pt"/>
            </w:pPr>
            <w:sdt>
              <w:sdtPr>
                <w:tag w:val="CustomField.BE_YourRefNo"/>
                <w:id w:val="-194081319"/>
                <w:placeholder>
                  <w:docPart w:val="B798E05EAB0A4F92987D6EE20874800F"/>
                </w:placeholder>
                <w:showingPlcHdr/>
                <w:dataBinding w:prefixMappings="xmlns:ns='http://schemas.officeatwork.com/CustomXMLPart'" w:xpath="/ns:officeatwork/ns:CustomField.BE_YourRefNo" w:storeItemID="{C9EF7656-0210-462C-829B-A9AFE99E1459}"/>
                <w:text w:multiLine="1"/>
              </w:sdtPr>
              <w:sdtEndPr/>
              <w:sdtContent>
                <w:r w:rsidR="00975C82" w:rsidRPr="007A16B6">
                  <w:rPr>
                    <w:rStyle w:val="Platzhaltertext"/>
                  </w:rPr>
                  <w:t xml:space="preserve"> </w:t>
                </w:r>
              </w:sdtContent>
            </w:sdt>
          </w:p>
        </w:tc>
        <w:tc>
          <w:tcPr>
            <w:tcW w:w="4876" w:type="dxa"/>
          </w:tcPr>
          <w:p w14:paraId="13B307F6" w14:textId="77777777" w:rsidR="00975C82" w:rsidRPr="007A16B6" w:rsidRDefault="006160A3" w:rsidP="000A4F4E">
            <w:pPr>
              <w:pStyle w:val="Text85pt"/>
            </w:pPr>
            <w:sdt>
              <w:sdtPr>
                <w:tag w:val="CustomField.Datum"/>
                <w:id w:val="-1259514428"/>
                <w:placeholder>
                  <w:docPart w:val="33056980D7634F2B8066C79C557BC243"/>
                </w:placeholder>
                <w:dataBinding w:prefixMappings="xmlns:ns='http://schemas.officeatwork.com/CustomXMLPart'" w:xpath="/ns:officeatwork/ns:CustomField.Datum" w:storeItemID="{C9EF7656-0210-462C-829B-A9AFE99E1459}"/>
                <w:text w:multiLine="1"/>
              </w:sdtPr>
              <w:sdtEndPr/>
              <w:sdtContent>
                <w:r w:rsidR="00975C82">
                  <w:t>30. August 2021</w:t>
                </w:r>
              </w:sdtContent>
            </w:sdt>
          </w:p>
        </w:tc>
      </w:tr>
    </w:tbl>
    <w:sdt>
      <w:sdtPr>
        <w:rPr>
          <w:i/>
          <w:iCs/>
          <w:shd w:val="clear" w:color="auto" w:fill="FFFFFF"/>
        </w:rPr>
        <w:tag w:val="CustomField.Subject"/>
        <w:id w:val="25526843"/>
        <w:placeholder>
          <w:docPart w:val="3B9C123EBCD7431E905A926BB3BDDBF4"/>
        </w:placeholder>
        <w:dataBinding w:prefixMappings="xmlns:ns='http://schemas.officeatwork.com/CustomXMLPart'" w:xpath="/ns:officeatwork/ns:CustomField.Subject" w:storeItemID="{C9EF7656-0210-462C-829B-A9AFE99E1459}"/>
        <w:text w:multiLine="1"/>
      </w:sdtPr>
      <w:sdtEndPr/>
      <w:sdtContent>
        <w:p w14:paraId="7009FA9B" w14:textId="72A48580" w:rsidR="005B4DB5" w:rsidRPr="007A16B6" w:rsidRDefault="005137C8" w:rsidP="005B4DB5">
          <w:pPr>
            <w:pStyle w:val="Brieftitel"/>
          </w:pPr>
          <w:r w:rsidRPr="000A4F4E">
            <w:rPr>
              <w:i/>
              <w:iCs/>
              <w:shd w:val="clear" w:color="auto" w:fill="FFFFFF"/>
            </w:rPr>
            <w:t>Das neue Vorgehen: Ausb</w:t>
          </w:r>
          <w:r>
            <w:rPr>
              <w:i/>
              <w:iCs/>
              <w:shd w:val="clear" w:color="auto" w:fill="FFFFFF"/>
            </w:rPr>
            <w:t>ruchstesten vor Ort</w:t>
          </w:r>
        </w:p>
      </w:sdtContent>
    </w:sdt>
    <w:sdt>
      <w:sdtPr>
        <w:tag w:val="Recipient.Introduction"/>
        <w:id w:val="1981261820"/>
        <w:placeholder>
          <w:docPart w:val="8BCAB4B7F1D9436EBC3B313DE49EED18"/>
        </w:placeholder>
        <w:dataBinding w:prefixMappings="xmlns:ns='http://schemas.officeatwork.com/CustomXMLPart'" w:xpath="/ns:officeatwork/ns:Recipient.Introduction" w:storeItemID="{C9EF7656-0210-462C-829B-A9AFE99E1459}"/>
        <w:text w:multiLine="1"/>
      </w:sdtPr>
      <w:sdtEndPr/>
      <w:sdtContent>
        <w:p w14:paraId="49E00B89" w14:textId="77777777" w:rsidR="005B4DB5" w:rsidRPr="007A16B6" w:rsidRDefault="005B4DB5" w:rsidP="005B4DB5">
          <w:pPr>
            <w:pStyle w:val="Standardbarrierefrei"/>
          </w:pPr>
          <w:r>
            <w:t>Sehr geehrte Damen und Herren</w:t>
          </w:r>
        </w:p>
      </w:sdtContent>
    </w:sdt>
    <w:p w14:paraId="33277118" w14:textId="77777777" w:rsidR="005B4DB5" w:rsidRDefault="005B4DB5" w:rsidP="005B4DB5"/>
    <w:p w14:paraId="0B2A75E5" w14:textId="6B23A6B3" w:rsidR="005B4DB5" w:rsidRDefault="005B4DB5" w:rsidP="005B4DB5">
      <w:r>
        <w:t>Gerne informieren wir Sie mit diesem Schreiben darüber, wie künftig mit dem Auftreten von positiven Corona-Fällen in den Schulen des Kantons Bern umgegangen wird. Nach wie vor bleibt unser Ziel, der Pandemie ohne Schulschliessungen beizukommen. Die Schülerinnen und Schüler sollen die Bildung erhalten, die ihnen zusteht – trotz der widrigen Umstände.</w:t>
      </w:r>
    </w:p>
    <w:p w14:paraId="76F9934D" w14:textId="77777777" w:rsidR="005B4DB5" w:rsidRDefault="005B4DB5" w:rsidP="005B4DB5"/>
    <w:p w14:paraId="5F94EB41" w14:textId="2AEFF940" w:rsidR="005B4DB5" w:rsidRDefault="00232A47" w:rsidP="005B4DB5">
      <w:r>
        <w:t>Das bisher angewendete breite Testen wird durch ein</w:t>
      </w:r>
      <w:r w:rsidR="003B2A08">
        <w:t>e</w:t>
      </w:r>
      <w:r w:rsidR="001D0E5B">
        <w:t xml:space="preserve"> </w:t>
      </w:r>
      <w:r w:rsidR="003B2A08">
        <w:t>Intensivierung</w:t>
      </w:r>
      <w:r>
        <w:t xml:space="preserve"> </w:t>
      </w:r>
      <w:r w:rsidR="003B2A08">
        <w:t xml:space="preserve">des bestehenden </w:t>
      </w:r>
      <w:r>
        <w:t>Ausbruchstesten</w:t>
      </w:r>
      <w:r w:rsidR="00A4072F">
        <w:t>s</w:t>
      </w:r>
      <w:r>
        <w:t xml:space="preserve"> ersetzt, </w:t>
      </w:r>
      <w:r w:rsidR="003B2A08">
        <w:t>das gezielt dort angewendet werden kann</w:t>
      </w:r>
      <w:r>
        <w:t xml:space="preserve">, wo ein Ausbruch stattfindet. </w:t>
      </w:r>
      <w:r w:rsidR="005B4DB5">
        <w:t>Das Ausbruchstesten ab Montag, 6. September, funktioniert folgendermassen:</w:t>
      </w:r>
    </w:p>
    <w:p w14:paraId="6F12073C" w14:textId="77777777" w:rsidR="005B4DB5" w:rsidRDefault="005B4DB5" w:rsidP="005B4DB5"/>
    <w:p w14:paraId="1F8035C9" w14:textId="6CD03B12" w:rsidR="00CB2EEF" w:rsidRDefault="001D0E5B" w:rsidP="005B4DB5">
      <w:r>
        <w:t>An der Erkennung und den initialen Massnahmen änder</w:t>
      </w:r>
      <w:r w:rsidR="007255CA">
        <w:t>t</w:t>
      </w:r>
      <w:r>
        <w:t xml:space="preserve"> sich </w:t>
      </w:r>
      <w:r w:rsidR="0061787A">
        <w:t xml:space="preserve">aus Sicht </w:t>
      </w:r>
      <w:r>
        <w:t xml:space="preserve">der Schulleitung </w:t>
      </w:r>
      <w:r w:rsidR="00FF556D">
        <w:t>wenig</w:t>
      </w:r>
      <w:r w:rsidR="00DB0646">
        <w:t>.</w:t>
      </w:r>
      <w:r>
        <w:br/>
      </w:r>
      <w:r w:rsidR="00EB7583">
        <w:t>W</w:t>
      </w:r>
      <w:r w:rsidR="00FF556D">
        <w:t>eiterhin</w:t>
      </w:r>
      <w:r>
        <w:t xml:space="preserve"> wird bei einem positiven Fall </w:t>
      </w:r>
      <w:r w:rsidR="00DB0646">
        <w:t xml:space="preserve">vom Contact Tracing </w:t>
      </w:r>
      <w:r>
        <w:t>eine Testempfehlung versendet</w:t>
      </w:r>
      <w:r w:rsidR="00DB0646">
        <w:t>;</w:t>
      </w:r>
      <w:r>
        <w:t xml:space="preserve"> </w:t>
      </w:r>
      <w:r w:rsidR="00FF556D">
        <w:t>aber neu wird</w:t>
      </w:r>
      <w:r w:rsidR="00DB0646">
        <w:t xml:space="preserve"> es</w:t>
      </w:r>
      <w:r>
        <w:t xml:space="preserve"> </w:t>
      </w:r>
      <w:r w:rsidRPr="00E83C5C">
        <w:rPr>
          <w:b/>
        </w:rPr>
        <w:t xml:space="preserve">keine </w:t>
      </w:r>
      <w:r w:rsidR="00FF556D" w:rsidRPr="00E83C5C">
        <w:rPr>
          <w:b/>
        </w:rPr>
        <w:t xml:space="preserve">provisorische </w:t>
      </w:r>
      <w:r w:rsidRPr="00E83C5C">
        <w:rPr>
          <w:b/>
        </w:rPr>
        <w:t>Quarantäne</w:t>
      </w:r>
      <w:r>
        <w:t xml:space="preserve"> </w:t>
      </w:r>
      <w:r w:rsidR="003B2A08">
        <w:t xml:space="preserve">in diesem Fall mehr </w:t>
      </w:r>
      <w:r w:rsidR="00DB0646">
        <w:t>geben</w:t>
      </w:r>
      <w:r>
        <w:t xml:space="preserve">. </w:t>
      </w:r>
      <w:r w:rsidR="007A1548">
        <w:br/>
      </w:r>
      <w:r>
        <w:t xml:space="preserve">Bei zwei </w:t>
      </w:r>
      <w:r w:rsidR="003B2A08">
        <w:t xml:space="preserve">bis drei </w:t>
      </w:r>
      <w:r>
        <w:t xml:space="preserve">positiven Fällen </w:t>
      </w:r>
      <w:r w:rsidR="003B2A08">
        <w:t xml:space="preserve">in einer Klasse </w:t>
      </w:r>
      <w:r w:rsidR="004E53C9">
        <w:t>wird</w:t>
      </w:r>
      <w:r>
        <w:t xml:space="preserve"> </w:t>
      </w:r>
      <w:r w:rsidR="005B4DB5">
        <w:t xml:space="preserve">eine Durchtestung (Einzel-PCR-Tests) der </w:t>
      </w:r>
      <w:r w:rsidR="003B2A08">
        <w:t>Schülerinne</w:t>
      </w:r>
      <w:r w:rsidR="007255CA">
        <w:t>n</w:t>
      </w:r>
      <w:r w:rsidR="003B2A08">
        <w:t xml:space="preserve"> und Schüler der betroffenen Klasse durch den kantonsärztlichen Dienst </w:t>
      </w:r>
      <w:r w:rsidR="005B4DB5">
        <w:t>an</w:t>
      </w:r>
      <w:r w:rsidR="003B2A08">
        <w:t>ge</w:t>
      </w:r>
      <w:r w:rsidR="005B4DB5">
        <w:t>ordne</w:t>
      </w:r>
      <w:r w:rsidR="003B2A08">
        <w:t>t</w:t>
      </w:r>
      <w:r w:rsidR="005B4DB5">
        <w:t>.</w:t>
      </w:r>
      <w:r w:rsidR="00D53DE4">
        <w:t xml:space="preserve"> </w:t>
      </w:r>
      <w:r w:rsidR="00CB2EEF">
        <w:br/>
      </w:r>
      <w:r w:rsidR="00D53DE4">
        <w:t>Eine der</w:t>
      </w:r>
      <w:r>
        <w:t xml:space="preserve"> Neuerung</w:t>
      </w:r>
      <w:r w:rsidR="00D53DE4">
        <w:t>en</w:t>
      </w:r>
      <w:r>
        <w:t xml:space="preserve"> ist, dass diese </w:t>
      </w:r>
      <w:r w:rsidRPr="00E83C5C">
        <w:rPr>
          <w:b/>
        </w:rPr>
        <w:t xml:space="preserve">Durchtestung </w:t>
      </w:r>
      <w:r w:rsidR="00CB2EEF">
        <w:rPr>
          <w:b/>
        </w:rPr>
        <w:t xml:space="preserve">an Vollzeitschulen </w:t>
      </w:r>
      <w:r w:rsidRPr="00E83C5C">
        <w:rPr>
          <w:b/>
        </w:rPr>
        <w:t>an der Schule</w:t>
      </w:r>
      <w:r w:rsidR="00DB0646">
        <w:t xml:space="preserve"> stattfindet</w:t>
      </w:r>
      <w:r w:rsidR="008209CA">
        <w:t>.</w:t>
      </w:r>
      <w:r w:rsidR="00CB2EEF">
        <w:t xml:space="preserve"> </w:t>
      </w:r>
      <w:r w:rsidR="008209CA">
        <w:t>Aufgrund der Tatsache, dass</w:t>
      </w:r>
      <w:r w:rsidR="00CB2EEF">
        <w:t xml:space="preserve"> </w:t>
      </w:r>
      <w:r w:rsidR="008209CA">
        <w:t>Ihre Studierenden nicht jeden Tag vor Ort sind, kann vom kantonsärztlichen Dienst eine individuelle Lösung mit Einzeltesten (Testzentrum, Apotheke, Arzt) angeordnet werden.</w:t>
      </w:r>
    </w:p>
    <w:p w14:paraId="2FE0CCB6" w14:textId="77777777" w:rsidR="00CB2EEF" w:rsidRDefault="00CB2EEF" w:rsidP="005B4DB5"/>
    <w:p w14:paraId="3C382FE3" w14:textId="42A43061" w:rsidR="00EB7583" w:rsidRDefault="005B4DB5" w:rsidP="005B4DB5">
      <w:r>
        <w:t xml:space="preserve"> </w:t>
      </w:r>
      <w:r w:rsidR="007A1548">
        <w:t xml:space="preserve">Zusätzlich können im Nachgang zu den Einzeltests gepoolte Nachtestungen angeordnet werden. Das Poolen </w:t>
      </w:r>
      <w:r w:rsidR="0040040D">
        <w:t>wird</w:t>
      </w:r>
      <w:r w:rsidR="007A1548">
        <w:t xml:space="preserve"> </w:t>
      </w:r>
      <w:r w:rsidR="00CA1CAC">
        <w:t>auf allen Stufen von</w:t>
      </w:r>
      <w:r w:rsidR="002A0654">
        <w:t xml:space="preserve"> einem externen Pooling-Dienstleister ausgeführt. </w:t>
      </w:r>
      <w:r w:rsidR="002A0654">
        <w:br/>
      </w:r>
      <w:r w:rsidR="007A1548">
        <w:t xml:space="preserve">Schülerinnen und Schüler </w:t>
      </w:r>
      <w:r w:rsidR="00E947D7">
        <w:t xml:space="preserve">(SuS) </w:t>
      </w:r>
      <w:r w:rsidR="007A1548">
        <w:t>der positiven Poolgruppe müssen sich am selben oder spätestens am folgenden Tag in einem Tes</w:t>
      </w:r>
      <w:r w:rsidR="003F3B42">
        <w:t>tzentrum einzeln testen lassen.</w:t>
      </w:r>
      <w:r w:rsidR="00232A47">
        <w:t xml:space="preserve"> </w:t>
      </w:r>
      <w:r w:rsidR="00E947D7">
        <w:t>Von diesen angeordneten Tests a</w:t>
      </w:r>
      <w:r>
        <w:t xml:space="preserve">usgenommen sind vollständig </w:t>
      </w:r>
      <w:r w:rsidR="00E947D7">
        <w:t>G</w:t>
      </w:r>
      <w:r>
        <w:t>eimpfte sowie Personen, welche innerhalb der letzten sechs Monate mit dem Virus infiziert worden sind</w:t>
      </w:r>
      <w:r w:rsidR="00E947D7">
        <w:t xml:space="preserve"> </w:t>
      </w:r>
      <w:r w:rsidR="002A0654">
        <w:t>(sofern symptomfrei)</w:t>
      </w:r>
      <w:r>
        <w:t xml:space="preserve">. </w:t>
      </w:r>
    </w:p>
    <w:p w14:paraId="48F06481" w14:textId="57999510" w:rsidR="007A1548" w:rsidRDefault="00E947D7" w:rsidP="005B4DB5">
      <w:r>
        <w:t xml:space="preserve">Ab </w:t>
      </w:r>
      <w:r w:rsidR="002A0654" w:rsidRPr="002A0654">
        <w:rPr>
          <w:b/>
        </w:rPr>
        <w:t>vier</w:t>
      </w:r>
      <w:r w:rsidRPr="002A0654">
        <w:rPr>
          <w:b/>
        </w:rPr>
        <w:t xml:space="preserve"> positiven SuS in einer Klasse gibt es </w:t>
      </w:r>
      <w:r w:rsidR="007F6F08" w:rsidRPr="002A0654">
        <w:rPr>
          <w:b/>
        </w:rPr>
        <w:t>eine Quarantäneanordnung</w:t>
      </w:r>
      <w:r>
        <w:t xml:space="preserve"> für die ganze Klasse.</w:t>
      </w:r>
    </w:p>
    <w:p w14:paraId="21AC74D8" w14:textId="755FCDDD" w:rsidR="005B4DB5" w:rsidRPr="00EB7583" w:rsidRDefault="00E947D7" w:rsidP="005B4DB5">
      <w:pPr>
        <w:rPr>
          <w:highlight w:val="yellow"/>
        </w:rPr>
      </w:pPr>
      <w:r>
        <w:lastRenderedPageBreak/>
        <w:t xml:space="preserve">Des Weiteren </w:t>
      </w:r>
      <w:r w:rsidRPr="00E947D7">
        <w:t xml:space="preserve">gilt </w:t>
      </w:r>
      <w:r w:rsidRPr="00E947D7">
        <w:rPr>
          <w:rFonts w:ascii="Arial" w:hAnsi="Arial" w:cs="Arial"/>
        </w:rPr>
        <w:t xml:space="preserve">ab einem positiven SuS </w:t>
      </w:r>
      <w:r w:rsidR="007F6F08">
        <w:rPr>
          <w:rFonts w:ascii="Arial" w:hAnsi="Arial" w:cs="Arial"/>
        </w:rPr>
        <w:t>in einer Klasse</w:t>
      </w:r>
      <w:r>
        <w:rPr>
          <w:rFonts w:ascii="Arial" w:hAnsi="Arial" w:cs="Arial"/>
        </w:rPr>
        <w:t>,</w:t>
      </w:r>
      <w:r w:rsidRPr="00E947D7">
        <w:rPr>
          <w:rFonts w:ascii="Arial" w:hAnsi="Arial" w:cs="Arial"/>
        </w:rPr>
        <w:t xml:space="preserve"> </w:t>
      </w:r>
      <w:r w:rsidRPr="007A43ED">
        <w:rPr>
          <w:rFonts w:ascii="Arial" w:hAnsi="Arial" w:cs="Arial"/>
        </w:rPr>
        <w:t>ab der 5. Klasse</w:t>
      </w:r>
      <w:r>
        <w:rPr>
          <w:rFonts w:ascii="Arial" w:hAnsi="Arial" w:cs="Arial"/>
        </w:rPr>
        <w:t>,</w:t>
      </w:r>
      <w:r w:rsidRPr="007A43ED">
        <w:rPr>
          <w:rFonts w:ascii="Arial" w:hAnsi="Arial" w:cs="Arial"/>
        </w:rPr>
        <w:t xml:space="preserve"> </w:t>
      </w:r>
      <w:r w:rsidRPr="00E947D7">
        <w:rPr>
          <w:rFonts w:ascii="Arial" w:hAnsi="Arial" w:cs="Arial"/>
        </w:rPr>
        <w:t xml:space="preserve">eine </w:t>
      </w:r>
      <w:r w:rsidRPr="00E947D7">
        <w:rPr>
          <w:rFonts w:ascii="Arial" w:hAnsi="Arial" w:cs="Arial"/>
          <w:b/>
        </w:rPr>
        <w:t xml:space="preserve">Maskenpflicht </w:t>
      </w:r>
      <w:r w:rsidRPr="00E947D7">
        <w:rPr>
          <w:rFonts w:ascii="Arial" w:hAnsi="Arial" w:cs="Arial"/>
        </w:rPr>
        <w:t>für die ganze Klasse</w:t>
      </w:r>
      <w:r>
        <w:rPr>
          <w:rFonts w:ascii="Arial" w:hAnsi="Arial" w:cs="Arial"/>
        </w:rPr>
        <w:t xml:space="preserve"> für</w:t>
      </w:r>
      <w:r w:rsidRPr="00E947D7">
        <w:rPr>
          <w:rFonts w:ascii="Arial" w:hAnsi="Arial" w:cs="Arial"/>
        </w:rPr>
        <w:t xml:space="preserve"> </w:t>
      </w:r>
      <w:r>
        <w:rPr>
          <w:rFonts w:ascii="Arial" w:hAnsi="Arial" w:cs="Arial"/>
        </w:rPr>
        <w:t xml:space="preserve">mindestens </w:t>
      </w:r>
      <w:r w:rsidRPr="00E947D7">
        <w:rPr>
          <w:rFonts w:ascii="Arial" w:hAnsi="Arial" w:cs="Arial"/>
        </w:rPr>
        <w:t>1 Woche.</w:t>
      </w:r>
      <w:r>
        <w:rPr>
          <w:rFonts w:ascii="Arial" w:hAnsi="Arial" w:cs="Arial"/>
        </w:rPr>
        <w:t xml:space="preserve"> </w:t>
      </w:r>
    </w:p>
    <w:p w14:paraId="2AC87975" w14:textId="786B639A" w:rsidR="001D0E5B" w:rsidRDefault="001D0E5B" w:rsidP="005B4DB5">
      <w:r>
        <w:br/>
        <w:t xml:space="preserve">Die </w:t>
      </w:r>
      <w:r w:rsidR="007A1548">
        <w:t xml:space="preserve">ausführliche </w:t>
      </w:r>
      <w:r>
        <w:t xml:space="preserve">Anleitung </w:t>
      </w:r>
      <w:r w:rsidR="007A1548">
        <w:t xml:space="preserve">für Schulleitungen finden Sie wie gewohnt </w:t>
      </w:r>
      <w:r>
        <w:t xml:space="preserve">auf der Website der Bildungs- und </w:t>
      </w:r>
      <w:r w:rsidR="007A1548">
        <w:t>Kulturdirektion</w:t>
      </w:r>
      <w:r w:rsidR="00DB0646">
        <w:t>.</w:t>
      </w:r>
    </w:p>
    <w:p w14:paraId="700B599C" w14:textId="77777777" w:rsidR="005B4DB5" w:rsidRDefault="005B4DB5" w:rsidP="005B4DB5"/>
    <w:p w14:paraId="7E799906" w14:textId="1467BA8A" w:rsidR="005B4DB5" w:rsidRDefault="007A1548" w:rsidP="005B4DB5">
      <w:r>
        <w:t>Weiterh</w:t>
      </w:r>
      <w:r w:rsidR="000C534C">
        <w:t xml:space="preserve">in gilt: sobald ein oder </w:t>
      </w:r>
      <w:r w:rsidR="007F6F08">
        <w:t>mehrere</w:t>
      </w:r>
      <w:r w:rsidR="000C534C">
        <w:t xml:space="preserve"> positive Tests in einer Schule vorliegen, muss eine </w:t>
      </w:r>
      <w:r>
        <w:t xml:space="preserve">Meldung </w:t>
      </w:r>
      <w:r w:rsidR="000C534C">
        <w:t xml:space="preserve">an den </w:t>
      </w:r>
      <w:r w:rsidR="007F6F08">
        <w:t>kantonsärztlichen Dienst (</w:t>
      </w:r>
      <w:hyperlink r:id="rId17" w:history="1">
        <w:r w:rsidR="007F6F08" w:rsidRPr="00D5427D">
          <w:rPr>
            <w:rStyle w:val="Hyperlink"/>
            <w:rFonts w:ascii="Arial" w:hAnsi="Arial" w:cs="Arial"/>
          </w:rPr>
          <w:t>epi@be.ch</w:t>
        </w:r>
      </w:hyperlink>
      <w:r w:rsidR="007F6F08">
        <w:t xml:space="preserve">) </w:t>
      </w:r>
      <w:r w:rsidR="000C534C">
        <w:t xml:space="preserve">erfolgen. </w:t>
      </w:r>
      <w:r w:rsidR="007F6F08">
        <w:t>Der kantonsärztliche Dienst meldet sich</w:t>
      </w:r>
      <w:r w:rsidR="000C534C">
        <w:t xml:space="preserve"> </w:t>
      </w:r>
      <w:r w:rsidR="005B4DB5">
        <w:t>bei der Sch</w:t>
      </w:r>
      <w:r w:rsidR="000C534C">
        <w:t xml:space="preserve">ulleitung und bespricht </w:t>
      </w:r>
      <w:r w:rsidR="005B4DB5">
        <w:t xml:space="preserve">das </w:t>
      </w:r>
      <w:r w:rsidR="000C534C">
        <w:t xml:space="preserve">weitere </w:t>
      </w:r>
      <w:r w:rsidR="005B4DB5">
        <w:t>Vorgehen</w:t>
      </w:r>
      <w:r w:rsidR="007F6F08">
        <w:t>.</w:t>
      </w:r>
      <w:r w:rsidR="005B4DB5">
        <w:t xml:space="preserve"> </w:t>
      </w:r>
    </w:p>
    <w:p w14:paraId="19F075FD" w14:textId="77777777" w:rsidR="005B4DB5" w:rsidRDefault="005B4DB5" w:rsidP="005B4DB5"/>
    <w:p w14:paraId="38EB39A9" w14:textId="1CBB2C69" w:rsidR="005B4DB5" w:rsidRDefault="005B4DB5" w:rsidP="005B4DB5">
      <w:r>
        <w:t xml:space="preserve">Die E-Mail-Adresse </w:t>
      </w:r>
      <w:hyperlink r:id="rId18" w:history="1">
        <w:r w:rsidRPr="000A4F4E">
          <w:rPr>
            <w:rStyle w:val="Hyperlink"/>
          </w:rPr>
          <w:t>testen.schulen@be.ch</w:t>
        </w:r>
      </w:hyperlink>
      <w:r>
        <w:t xml:space="preserve"> bleibt in Betrieb, sie wird von der GSI übernommen.</w:t>
      </w:r>
      <w:r w:rsidR="007255CA">
        <w:t xml:space="preserve"> </w:t>
      </w:r>
      <w:r w:rsidR="003975C1">
        <w:t xml:space="preserve">Es werden nur spezifische organisatorische Fragen </w:t>
      </w:r>
      <w:r w:rsidR="005C7D06">
        <w:t xml:space="preserve">zu den Ausbruchstesten </w:t>
      </w:r>
      <w:r w:rsidR="003975C1">
        <w:t xml:space="preserve">beantwortet; Fragen zu den Ausbrüchen sollen weiterhin an </w:t>
      </w:r>
      <w:hyperlink r:id="rId19" w:history="1">
        <w:r w:rsidR="003975C1" w:rsidRPr="00C500AE">
          <w:rPr>
            <w:rStyle w:val="Hyperlink"/>
          </w:rPr>
          <w:t>epi@be.ch</w:t>
        </w:r>
      </w:hyperlink>
      <w:r w:rsidR="003975C1">
        <w:t xml:space="preserve"> gestellt werden.</w:t>
      </w:r>
      <w:r w:rsidR="007255CA">
        <w:t xml:space="preserve"> </w:t>
      </w:r>
      <w:r>
        <w:t xml:space="preserve"> </w:t>
      </w:r>
    </w:p>
    <w:p w14:paraId="330FDE90" w14:textId="77777777" w:rsidR="005B4DB5" w:rsidRDefault="005B4DB5" w:rsidP="005B4DB5"/>
    <w:p w14:paraId="02DA0FCF" w14:textId="6563E36A" w:rsidR="005B4DB5" w:rsidRDefault="005B4DB5" w:rsidP="005B4DB5">
      <w:r>
        <w:t>Vielen Dank für Ihre Mithilfe!</w:t>
      </w:r>
    </w:p>
    <w:p w14:paraId="029D3558" w14:textId="77777777" w:rsidR="005B4DB5" w:rsidRPr="007A16B6" w:rsidRDefault="005B4DB5" w:rsidP="005B4DB5"/>
    <w:p w14:paraId="1DB85255" w14:textId="77777777" w:rsidR="00F02834" w:rsidRDefault="00F02834" w:rsidP="00F02834">
      <w:bookmarkStart w:id="3" w:name="Beilage_Text"/>
      <w:bookmarkEnd w:id="3"/>
    </w:p>
    <w:p w14:paraId="336991DF" w14:textId="77777777" w:rsidR="007805A6" w:rsidRDefault="00F02834" w:rsidP="007805A6">
      <w:r>
        <w:br/>
      </w:r>
      <w:r w:rsidR="007805A6">
        <w:t>Freundliche Grüsse</w:t>
      </w:r>
    </w:p>
    <w:p w14:paraId="740DE496" w14:textId="77777777" w:rsidR="007805A6" w:rsidRDefault="007805A6" w:rsidP="007805A6"/>
    <w:p w14:paraId="540740C2" w14:textId="77777777" w:rsidR="007805A6" w:rsidRDefault="007805A6" w:rsidP="007805A6">
      <w:pPr>
        <w:tabs>
          <w:tab w:val="left" w:pos="4962"/>
        </w:tabs>
      </w:pPr>
      <w:r>
        <w:tab/>
        <w:t>Corona Sonderstab GSI</w:t>
      </w:r>
      <w:r>
        <w:br/>
      </w:r>
      <w:r>
        <w:tab/>
        <w:t>Raphael Ben Nescher</w:t>
      </w:r>
    </w:p>
    <w:p w14:paraId="354C2C77" w14:textId="77777777" w:rsidR="007805A6" w:rsidRDefault="007805A6" w:rsidP="007805A6"/>
    <w:p w14:paraId="4652B0D7" w14:textId="77777777" w:rsidR="007805A6" w:rsidRDefault="007805A6" w:rsidP="007805A6"/>
    <w:p w14:paraId="6D56F940" w14:textId="77777777" w:rsidR="007805A6" w:rsidRDefault="007805A6" w:rsidP="007805A6"/>
    <w:p w14:paraId="3CA50197" w14:textId="77777777" w:rsidR="007805A6" w:rsidRDefault="007805A6" w:rsidP="007805A6"/>
    <w:p w14:paraId="213AC2B7" w14:textId="77777777" w:rsidR="007805A6" w:rsidRPr="00B069C4" w:rsidRDefault="007805A6" w:rsidP="007805A6"/>
    <w:p w14:paraId="1406B402" w14:textId="5B7F082D" w:rsidR="00142B2E" w:rsidRPr="007A16B6" w:rsidRDefault="00142B2E" w:rsidP="007805A6"/>
    <w:sectPr w:rsidR="00142B2E" w:rsidRPr="007A16B6" w:rsidSect="00D96D22">
      <w:headerReference w:type="default" r:id="rId20"/>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4E353" w14:textId="77777777" w:rsidR="006160A3" w:rsidRPr="002256B2" w:rsidRDefault="006160A3">
      <w:r w:rsidRPr="002256B2">
        <w:separator/>
      </w:r>
    </w:p>
  </w:endnote>
  <w:endnote w:type="continuationSeparator" w:id="0">
    <w:p w14:paraId="037FA625" w14:textId="77777777" w:rsidR="006160A3" w:rsidRPr="002256B2" w:rsidRDefault="006160A3">
      <w:r w:rsidRPr="002256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3A5EB2" w:rsidRPr="002256B2" w14:paraId="45CC5850" w14:textId="77777777" w:rsidTr="00645C93">
      <w:tc>
        <w:tcPr>
          <w:tcW w:w="7938" w:type="dxa"/>
        </w:tcPr>
        <w:p w14:paraId="03B4B75D" w14:textId="66A08B5B" w:rsidR="003A5EB2" w:rsidRPr="002256B2" w:rsidRDefault="003A5EB2" w:rsidP="003A5EB2">
          <w:pPr>
            <w:pStyle w:val="Fuzeile"/>
          </w:pPr>
          <w:r w:rsidRPr="005B4DB5">
            <w:fldChar w:fldCharType="begin"/>
          </w:r>
          <w:r w:rsidRPr="002256B2">
            <w:instrText xml:space="preserve"> IF </w:instrText>
          </w:r>
          <w:fldSimple w:instr=" DOCPROPERTY  CustomField.pfad  \* MERGEFORMAT ">
            <w:r w:rsidR="00D96D22" w:rsidRPr="005B4DB5">
              <w:rPr>
                <w:b/>
                <w:bCs w:val="0"/>
              </w:rPr>
              <w:instrText>Keine Angaben</w:instrText>
            </w:r>
          </w:fldSimple>
          <w:r w:rsidRPr="002256B2">
            <w:instrText>="Nur Dateiname" "</w:instrText>
          </w:r>
          <w:r w:rsidRPr="005B4DB5">
            <w:rPr>
              <w:noProof/>
            </w:rPr>
            <w:fldChar w:fldCharType="begin"/>
          </w:r>
          <w:r w:rsidRPr="002256B2">
            <w:rPr>
              <w:noProof/>
            </w:rPr>
            <w:instrText xml:space="preserve"> FILENAME   \* MERGEFORMAT \&lt;OawJumpToField value=0/&gt;</w:instrText>
          </w:r>
          <w:r w:rsidRPr="005B4DB5">
            <w:rPr>
              <w:noProof/>
            </w:rPr>
            <w:fldChar w:fldCharType="separate"/>
          </w:r>
          <w:r w:rsidRPr="002256B2">
            <w:rPr>
              <w:noProof/>
            </w:rPr>
            <w:instrText>Templ.dot</w:instrText>
          </w:r>
          <w:r w:rsidRPr="005B4DB5">
            <w:rPr>
              <w:noProof/>
            </w:rPr>
            <w:fldChar w:fldCharType="end"/>
          </w:r>
          <w:r w:rsidRPr="002256B2">
            <w:instrText>" "" \* MERGEFORMAT \&lt;OawJumpToField value=0/&gt;</w:instrText>
          </w:r>
          <w:r w:rsidRPr="005B4DB5">
            <w:fldChar w:fldCharType="end"/>
          </w:r>
          <w:r w:rsidRPr="005B4DB5">
            <w:fldChar w:fldCharType="begin"/>
          </w:r>
          <w:r w:rsidRPr="002256B2">
            <w:instrText xml:space="preserve"> IF </w:instrText>
          </w:r>
          <w:r w:rsidR="002256B2" w:rsidRPr="005B4DB5">
            <w:fldChar w:fldCharType="begin"/>
          </w:r>
          <w:r w:rsidR="002256B2" w:rsidRPr="002256B2">
            <w:instrText xml:space="preserve"> DOCPROPERTY  CustomField.pfad  \* MERGEFORMAT </w:instrText>
          </w:r>
          <w:r w:rsidR="002256B2" w:rsidRPr="005B4DB5">
            <w:fldChar w:fldCharType="separate"/>
          </w:r>
          <w:r w:rsidR="00D96D22" w:rsidRPr="005B4DB5">
            <w:rPr>
              <w:b/>
              <w:bCs w:val="0"/>
            </w:rPr>
            <w:instrText>Keine Angaben</w:instrText>
          </w:r>
          <w:r w:rsidR="002256B2" w:rsidRPr="005B4DB5">
            <w:rPr>
              <w:b/>
              <w:bCs w:val="0"/>
            </w:rPr>
            <w:fldChar w:fldCharType="end"/>
          </w:r>
          <w:r w:rsidRPr="002256B2">
            <w:instrText>="Pfad und Dateiname" "</w:instrText>
          </w:r>
          <w:r w:rsidRPr="005B4DB5">
            <w:rPr>
              <w:noProof/>
            </w:rPr>
            <w:fldChar w:fldCharType="begin"/>
          </w:r>
          <w:r w:rsidRPr="002256B2">
            <w:rPr>
              <w:noProof/>
            </w:rPr>
            <w:instrText xml:space="preserve"> FILENAME  </w:instrText>
          </w:r>
          <w:r w:rsidR="001D7C7B" w:rsidRPr="002256B2">
            <w:rPr>
              <w:noProof/>
            </w:rPr>
            <w:instrText xml:space="preserve">\p  </w:instrText>
          </w:r>
          <w:r w:rsidRPr="002256B2">
            <w:rPr>
              <w:noProof/>
            </w:rPr>
            <w:instrText>\* MERGEFORMAT \&lt;OawJumpToField value=0/&gt;</w:instrText>
          </w:r>
          <w:r w:rsidRPr="005B4DB5">
            <w:rPr>
              <w:noProof/>
            </w:rPr>
            <w:fldChar w:fldCharType="separate"/>
          </w:r>
          <w:r w:rsidRPr="002256B2">
            <w:rPr>
              <w:noProof/>
            </w:rPr>
            <w:instrText>Templ.dot</w:instrText>
          </w:r>
          <w:r w:rsidRPr="005B4DB5">
            <w:rPr>
              <w:noProof/>
            </w:rPr>
            <w:fldChar w:fldCharType="end"/>
          </w:r>
          <w:r w:rsidRPr="002256B2">
            <w:instrText>" "" \* MERGEFORMAT \&lt;OawJumpToField value=0/&gt;</w:instrText>
          </w:r>
          <w:r w:rsidRPr="005B4DB5">
            <w:fldChar w:fldCharType="end"/>
          </w:r>
          <w:r w:rsidRPr="005B4DB5">
            <w:fldChar w:fldCharType="begin"/>
          </w:r>
          <w:r w:rsidRPr="002256B2">
            <w:instrText xml:space="preserve"> IF </w:instrText>
          </w:r>
          <w:r w:rsidR="002256B2" w:rsidRPr="005B4DB5">
            <w:fldChar w:fldCharType="begin"/>
          </w:r>
          <w:r w:rsidR="002256B2" w:rsidRPr="002256B2">
            <w:instrText xml:space="preserve"> DOCPROPERTY  CustomField.pfad  \* MERGEFORMAT </w:instrText>
          </w:r>
          <w:r w:rsidR="002256B2" w:rsidRPr="005B4DB5">
            <w:fldChar w:fldCharType="separate"/>
          </w:r>
          <w:r w:rsidR="00D96D22" w:rsidRPr="005B4DB5">
            <w:rPr>
              <w:b/>
              <w:bCs w:val="0"/>
            </w:rPr>
            <w:instrText>Keine Angaben</w:instrText>
          </w:r>
          <w:r w:rsidR="002256B2" w:rsidRPr="005B4DB5">
            <w:rPr>
              <w:b/>
              <w:bCs w:val="0"/>
            </w:rPr>
            <w:fldChar w:fldCharType="end"/>
          </w:r>
          <w:r w:rsidRPr="002256B2">
            <w:instrText>="Nom du document" "</w:instrText>
          </w:r>
          <w:r w:rsidRPr="005B4DB5">
            <w:rPr>
              <w:noProof/>
            </w:rPr>
            <w:fldChar w:fldCharType="begin"/>
          </w:r>
          <w:r w:rsidRPr="002256B2">
            <w:rPr>
              <w:noProof/>
            </w:rPr>
            <w:instrText xml:space="preserve"> FILENAME  \* MERGEFORMAT \&lt;OawJumpToField value=0/&gt;</w:instrText>
          </w:r>
          <w:r w:rsidRPr="005B4DB5">
            <w:rPr>
              <w:noProof/>
            </w:rPr>
            <w:fldChar w:fldCharType="separate"/>
          </w:r>
          <w:r w:rsidRPr="002256B2">
            <w:rPr>
              <w:noProof/>
            </w:rPr>
            <w:instrText>Templ.dot</w:instrText>
          </w:r>
          <w:r w:rsidRPr="005B4DB5">
            <w:rPr>
              <w:noProof/>
            </w:rPr>
            <w:fldChar w:fldCharType="end"/>
          </w:r>
          <w:r w:rsidRPr="002256B2">
            <w:instrText>" "" \* MERGEFORMAT \&lt;OawJumpToField value=0/&gt;</w:instrText>
          </w:r>
          <w:r w:rsidRPr="005B4DB5">
            <w:fldChar w:fldCharType="end"/>
          </w:r>
          <w:r w:rsidRPr="005B4DB5">
            <w:fldChar w:fldCharType="begin"/>
          </w:r>
          <w:r w:rsidRPr="002256B2">
            <w:instrText xml:space="preserve"> IF </w:instrText>
          </w:r>
          <w:r w:rsidR="002256B2" w:rsidRPr="005B4DB5">
            <w:fldChar w:fldCharType="begin"/>
          </w:r>
          <w:r w:rsidR="002256B2" w:rsidRPr="002256B2">
            <w:instrText xml:space="preserve"> DOCPROPERTY  CustomField.pfad  \* MERGEFORMAT </w:instrText>
          </w:r>
          <w:r w:rsidR="002256B2" w:rsidRPr="005B4DB5">
            <w:fldChar w:fldCharType="separate"/>
          </w:r>
          <w:r w:rsidR="00D96D22" w:rsidRPr="005B4DB5">
            <w:rPr>
              <w:b/>
              <w:bCs w:val="0"/>
            </w:rPr>
            <w:instrText>Keine Angaben</w:instrText>
          </w:r>
          <w:r w:rsidR="002256B2" w:rsidRPr="005B4DB5">
            <w:rPr>
              <w:b/>
              <w:bCs w:val="0"/>
            </w:rPr>
            <w:fldChar w:fldCharType="end"/>
          </w:r>
          <w:r w:rsidRPr="002256B2">
            <w:instrText>="Chemin et nom du document" "</w:instrText>
          </w:r>
          <w:r w:rsidRPr="005B4DB5">
            <w:rPr>
              <w:noProof/>
            </w:rPr>
            <w:fldChar w:fldCharType="begin"/>
          </w:r>
          <w:r w:rsidRPr="002256B2">
            <w:rPr>
              <w:noProof/>
            </w:rPr>
            <w:instrText xml:space="preserve"> FILENAME</w:instrText>
          </w:r>
          <w:r w:rsidR="00DC091C" w:rsidRPr="002256B2">
            <w:rPr>
              <w:noProof/>
            </w:rPr>
            <w:instrText xml:space="preserve">  \p</w:instrText>
          </w:r>
          <w:r w:rsidRPr="002256B2">
            <w:rPr>
              <w:noProof/>
            </w:rPr>
            <w:instrText xml:space="preserve"> \* MERGEFORMAT \&lt;OawJumpToField value=0/&gt;</w:instrText>
          </w:r>
          <w:r w:rsidRPr="005B4DB5">
            <w:rPr>
              <w:noProof/>
            </w:rPr>
            <w:fldChar w:fldCharType="separate"/>
          </w:r>
          <w:r w:rsidRPr="002256B2">
            <w:rPr>
              <w:noProof/>
            </w:rPr>
            <w:instrText>Templ.dot</w:instrText>
          </w:r>
          <w:r w:rsidRPr="005B4DB5">
            <w:rPr>
              <w:noProof/>
            </w:rPr>
            <w:fldChar w:fldCharType="end"/>
          </w:r>
          <w:r w:rsidRPr="002256B2">
            <w:instrText>" "" \* MERGEFORMAT \&lt;OawJumpToField value=0/&gt;</w:instrText>
          </w:r>
          <w:r w:rsidRPr="005B4DB5">
            <w:fldChar w:fldCharType="end"/>
          </w:r>
        </w:p>
      </w:tc>
      <w:tc>
        <w:tcPr>
          <w:tcW w:w="2030" w:type="dxa"/>
        </w:tcPr>
        <w:p w14:paraId="46EB23E1" w14:textId="5C844321" w:rsidR="003A5EB2" w:rsidRPr="002256B2" w:rsidRDefault="003A5EB2" w:rsidP="003A5EB2">
          <w:pPr>
            <w:pStyle w:val="Fuzeile"/>
            <w:jc w:val="right"/>
          </w:pPr>
          <w:r w:rsidRPr="00A23C2A">
            <w:fldChar w:fldCharType="begin"/>
          </w:r>
          <w:r w:rsidRPr="002256B2">
            <w:instrText xml:space="preserve"> PAGE  \* Arabic  \* MERGEFORMAT </w:instrText>
          </w:r>
          <w:r w:rsidRPr="00A23C2A">
            <w:fldChar w:fldCharType="separate"/>
          </w:r>
          <w:r w:rsidR="002B5D0A">
            <w:rPr>
              <w:noProof/>
            </w:rPr>
            <w:t>1</w:t>
          </w:r>
          <w:r w:rsidRPr="00A23C2A">
            <w:fldChar w:fldCharType="end"/>
          </w:r>
          <w:r w:rsidRPr="002256B2">
            <w:t>/</w:t>
          </w:r>
          <w:r w:rsidR="002256B2" w:rsidRPr="00A23C2A">
            <w:fldChar w:fldCharType="begin"/>
          </w:r>
          <w:r w:rsidR="002256B2" w:rsidRPr="002256B2">
            <w:instrText xml:space="preserve"> NUMPAGES  \* Arabic  \* MERGEFORMAT </w:instrText>
          </w:r>
          <w:r w:rsidR="002256B2" w:rsidRPr="00A23C2A">
            <w:fldChar w:fldCharType="separate"/>
          </w:r>
          <w:r w:rsidR="002B5D0A">
            <w:rPr>
              <w:noProof/>
            </w:rPr>
            <w:t>2</w:t>
          </w:r>
          <w:r w:rsidR="002256B2" w:rsidRPr="00A23C2A">
            <w:rPr>
              <w:noProof/>
            </w:rPr>
            <w:fldChar w:fldCharType="end"/>
          </w:r>
        </w:p>
      </w:tc>
    </w:tr>
  </w:tbl>
  <w:p w14:paraId="4B64CC47" w14:textId="77777777" w:rsidR="00EC10BB" w:rsidRPr="002256B2" w:rsidRDefault="00EC10BB"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36150A" w:rsidRPr="002256B2" w14:paraId="3592078C" w14:textId="77777777" w:rsidTr="00645C93">
      <w:tc>
        <w:tcPr>
          <w:tcW w:w="7938" w:type="dxa"/>
        </w:tcPr>
        <w:p w14:paraId="4D48781D" w14:textId="77777777" w:rsidR="0036150A" w:rsidRPr="002256B2" w:rsidRDefault="00216C9D" w:rsidP="0036150A">
          <w:pPr>
            <w:pStyle w:val="Fuzeile"/>
          </w:pPr>
          <w:r w:rsidRPr="005B4DB5">
            <w:fldChar w:fldCharType="begin"/>
          </w:r>
          <w:r w:rsidRPr="002256B2">
            <w:instrText xml:space="preserve"> IF </w:instrText>
          </w:r>
          <w:r w:rsidR="002256B2" w:rsidRPr="005B4DB5">
            <w:fldChar w:fldCharType="begin"/>
          </w:r>
          <w:r w:rsidR="002256B2" w:rsidRPr="002256B2">
            <w:instrText xml:space="preserve"> DOCPROPERTY  CustomField.pfad  \* MERGEFORMAT </w:instrText>
          </w:r>
          <w:r w:rsidR="002256B2" w:rsidRPr="005B4DB5">
            <w:fldChar w:fldCharType="separate"/>
          </w:r>
          <w:r w:rsidR="00D96D22" w:rsidRPr="005B4DB5">
            <w:rPr>
              <w:b/>
              <w:bCs w:val="0"/>
            </w:rPr>
            <w:instrText>Keine Angaben</w:instrText>
          </w:r>
          <w:r w:rsidR="002256B2" w:rsidRPr="005B4DB5">
            <w:rPr>
              <w:b/>
              <w:bCs w:val="0"/>
            </w:rPr>
            <w:fldChar w:fldCharType="end"/>
          </w:r>
          <w:r w:rsidRPr="002256B2">
            <w:instrText>="Nur Dateiname" "</w:instrText>
          </w:r>
          <w:r w:rsidRPr="005B4DB5">
            <w:rPr>
              <w:noProof/>
            </w:rPr>
            <w:fldChar w:fldCharType="begin"/>
          </w:r>
          <w:r w:rsidRPr="002256B2">
            <w:rPr>
              <w:noProof/>
            </w:rPr>
            <w:instrText xml:space="preserve"> FILENAME   \* MERGEFORMAT \&lt;OawJumpToField value=0/&gt;</w:instrText>
          </w:r>
          <w:r w:rsidRPr="005B4DB5">
            <w:rPr>
              <w:noProof/>
            </w:rPr>
            <w:fldChar w:fldCharType="separate"/>
          </w:r>
          <w:r w:rsidRPr="002256B2">
            <w:rPr>
              <w:noProof/>
            </w:rPr>
            <w:instrText>Templ.dot</w:instrText>
          </w:r>
          <w:r w:rsidRPr="005B4DB5">
            <w:rPr>
              <w:noProof/>
            </w:rPr>
            <w:fldChar w:fldCharType="end"/>
          </w:r>
          <w:r w:rsidRPr="002256B2">
            <w:instrText>" "" \* MERGEFORMAT \&lt;OawJumpToField value=0/&gt;</w:instrText>
          </w:r>
          <w:r w:rsidRPr="005B4DB5">
            <w:fldChar w:fldCharType="end"/>
          </w:r>
          <w:r w:rsidRPr="005B4DB5">
            <w:fldChar w:fldCharType="begin"/>
          </w:r>
          <w:r w:rsidRPr="002256B2">
            <w:instrText xml:space="preserve"> IF </w:instrText>
          </w:r>
          <w:r w:rsidR="002256B2" w:rsidRPr="005B4DB5">
            <w:fldChar w:fldCharType="begin"/>
          </w:r>
          <w:r w:rsidR="002256B2" w:rsidRPr="002256B2">
            <w:instrText xml:space="preserve"> DOCPROPERTY  CustomField.pfad  \* MERGEFORMAT </w:instrText>
          </w:r>
          <w:r w:rsidR="002256B2" w:rsidRPr="005B4DB5">
            <w:fldChar w:fldCharType="separate"/>
          </w:r>
          <w:r w:rsidR="00D96D22" w:rsidRPr="005B4DB5">
            <w:rPr>
              <w:b/>
              <w:bCs w:val="0"/>
            </w:rPr>
            <w:instrText>Keine Angaben</w:instrText>
          </w:r>
          <w:r w:rsidR="002256B2" w:rsidRPr="005B4DB5">
            <w:rPr>
              <w:b/>
              <w:bCs w:val="0"/>
            </w:rPr>
            <w:fldChar w:fldCharType="end"/>
          </w:r>
          <w:r w:rsidRPr="002256B2">
            <w:instrText>="Pfad und Dateiname" "</w:instrText>
          </w:r>
          <w:r w:rsidRPr="005B4DB5">
            <w:rPr>
              <w:noProof/>
            </w:rPr>
            <w:fldChar w:fldCharType="begin"/>
          </w:r>
          <w:r w:rsidRPr="002256B2">
            <w:rPr>
              <w:noProof/>
            </w:rPr>
            <w:instrText xml:space="preserve"> FILENAME  </w:instrText>
          </w:r>
          <w:r w:rsidR="001D7C7B" w:rsidRPr="002256B2">
            <w:rPr>
              <w:noProof/>
            </w:rPr>
            <w:instrText xml:space="preserve">\p  </w:instrText>
          </w:r>
          <w:r w:rsidRPr="002256B2">
            <w:rPr>
              <w:noProof/>
            </w:rPr>
            <w:instrText>\* MERGEFORMAT \&lt;OawJumpToField value=0/&gt;</w:instrText>
          </w:r>
          <w:r w:rsidRPr="005B4DB5">
            <w:rPr>
              <w:noProof/>
            </w:rPr>
            <w:fldChar w:fldCharType="separate"/>
          </w:r>
          <w:r w:rsidRPr="002256B2">
            <w:rPr>
              <w:noProof/>
            </w:rPr>
            <w:instrText>Templ.dot</w:instrText>
          </w:r>
          <w:r w:rsidRPr="005B4DB5">
            <w:rPr>
              <w:noProof/>
            </w:rPr>
            <w:fldChar w:fldCharType="end"/>
          </w:r>
          <w:r w:rsidRPr="002256B2">
            <w:instrText>" "" \* MERGEFORMAT \&lt;OawJumpToField value=0/&gt;</w:instrText>
          </w:r>
          <w:r w:rsidRPr="005B4DB5">
            <w:fldChar w:fldCharType="end"/>
          </w:r>
          <w:r w:rsidRPr="005B4DB5">
            <w:fldChar w:fldCharType="begin"/>
          </w:r>
          <w:r w:rsidRPr="002256B2">
            <w:instrText xml:space="preserve"> IF </w:instrText>
          </w:r>
          <w:r w:rsidR="002256B2" w:rsidRPr="005B4DB5">
            <w:fldChar w:fldCharType="begin"/>
          </w:r>
          <w:r w:rsidR="002256B2" w:rsidRPr="002256B2">
            <w:instrText xml:space="preserve"> DOCPROPERTY  CustomField.pfad  \* MERGEFORMAT </w:instrText>
          </w:r>
          <w:r w:rsidR="002256B2" w:rsidRPr="005B4DB5">
            <w:fldChar w:fldCharType="separate"/>
          </w:r>
          <w:r w:rsidR="00D96D22" w:rsidRPr="005B4DB5">
            <w:rPr>
              <w:b/>
              <w:bCs w:val="0"/>
            </w:rPr>
            <w:instrText>Keine Angaben</w:instrText>
          </w:r>
          <w:r w:rsidR="002256B2" w:rsidRPr="005B4DB5">
            <w:rPr>
              <w:b/>
              <w:bCs w:val="0"/>
            </w:rPr>
            <w:fldChar w:fldCharType="end"/>
          </w:r>
          <w:r w:rsidRPr="002256B2">
            <w:instrText>="Nom du document" "</w:instrText>
          </w:r>
          <w:r w:rsidRPr="005B4DB5">
            <w:rPr>
              <w:noProof/>
            </w:rPr>
            <w:fldChar w:fldCharType="begin"/>
          </w:r>
          <w:r w:rsidRPr="002256B2">
            <w:rPr>
              <w:noProof/>
            </w:rPr>
            <w:instrText xml:space="preserve"> FILENAME  \* MERGEFORMAT \&lt;OawJumpToField value=0/&gt;</w:instrText>
          </w:r>
          <w:r w:rsidRPr="005B4DB5">
            <w:rPr>
              <w:noProof/>
            </w:rPr>
            <w:fldChar w:fldCharType="separate"/>
          </w:r>
          <w:r w:rsidRPr="002256B2">
            <w:rPr>
              <w:noProof/>
            </w:rPr>
            <w:instrText>Templ.dot</w:instrText>
          </w:r>
          <w:r w:rsidRPr="005B4DB5">
            <w:rPr>
              <w:noProof/>
            </w:rPr>
            <w:fldChar w:fldCharType="end"/>
          </w:r>
          <w:r w:rsidRPr="002256B2">
            <w:instrText>" "" \* MERGEFORMAT \&lt;OawJumpToField value=0/&gt;</w:instrText>
          </w:r>
          <w:r w:rsidRPr="005B4DB5">
            <w:fldChar w:fldCharType="end"/>
          </w:r>
          <w:r w:rsidRPr="005B4DB5">
            <w:fldChar w:fldCharType="begin"/>
          </w:r>
          <w:r w:rsidRPr="002256B2">
            <w:instrText xml:space="preserve"> IF </w:instrText>
          </w:r>
          <w:r w:rsidR="002256B2" w:rsidRPr="005B4DB5">
            <w:fldChar w:fldCharType="begin"/>
          </w:r>
          <w:r w:rsidR="002256B2" w:rsidRPr="002256B2">
            <w:instrText xml:space="preserve"> DOCPROPERTY  CustomField.pfad  \* MERGEFORMAT </w:instrText>
          </w:r>
          <w:r w:rsidR="002256B2" w:rsidRPr="005B4DB5">
            <w:fldChar w:fldCharType="separate"/>
          </w:r>
          <w:r w:rsidR="00D96D22" w:rsidRPr="005B4DB5">
            <w:rPr>
              <w:b/>
              <w:bCs w:val="0"/>
            </w:rPr>
            <w:instrText>Keine Angaben</w:instrText>
          </w:r>
          <w:r w:rsidR="002256B2" w:rsidRPr="005B4DB5">
            <w:rPr>
              <w:b/>
              <w:bCs w:val="0"/>
            </w:rPr>
            <w:fldChar w:fldCharType="end"/>
          </w:r>
          <w:r w:rsidRPr="002256B2">
            <w:instrText>="Chemin et nom du document" "</w:instrText>
          </w:r>
          <w:r w:rsidRPr="005B4DB5">
            <w:rPr>
              <w:noProof/>
            </w:rPr>
            <w:fldChar w:fldCharType="begin"/>
          </w:r>
          <w:r w:rsidRPr="002256B2">
            <w:rPr>
              <w:noProof/>
            </w:rPr>
            <w:instrText xml:space="preserve"> FILENAME</w:instrText>
          </w:r>
          <w:r w:rsidR="00DF66F3" w:rsidRPr="002256B2">
            <w:rPr>
              <w:noProof/>
            </w:rPr>
            <w:instrText xml:space="preserve">  \p </w:instrText>
          </w:r>
          <w:r w:rsidRPr="002256B2">
            <w:rPr>
              <w:noProof/>
            </w:rPr>
            <w:instrText xml:space="preserve"> \* MERGEFORMAT \&lt;OawJumpToField value=0/&gt;</w:instrText>
          </w:r>
          <w:r w:rsidRPr="005B4DB5">
            <w:rPr>
              <w:noProof/>
            </w:rPr>
            <w:fldChar w:fldCharType="separate"/>
          </w:r>
          <w:r w:rsidRPr="002256B2">
            <w:rPr>
              <w:noProof/>
            </w:rPr>
            <w:instrText>Templ.dot</w:instrText>
          </w:r>
          <w:r w:rsidRPr="005B4DB5">
            <w:rPr>
              <w:noProof/>
            </w:rPr>
            <w:fldChar w:fldCharType="end"/>
          </w:r>
          <w:r w:rsidRPr="002256B2">
            <w:instrText>" "" \* MERGEFORMAT \&lt;OawJumpToField value=0/&gt;</w:instrText>
          </w:r>
          <w:r w:rsidRPr="005B4DB5">
            <w:fldChar w:fldCharType="end"/>
          </w:r>
        </w:p>
      </w:tc>
      <w:tc>
        <w:tcPr>
          <w:tcW w:w="2030" w:type="dxa"/>
        </w:tcPr>
        <w:p w14:paraId="7034D310" w14:textId="77777777" w:rsidR="0036150A" w:rsidRPr="002256B2" w:rsidRDefault="0036150A" w:rsidP="0036150A">
          <w:pPr>
            <w:pStyle w:val="Fuzeile"/>
            <w:jc w:val="right"/>
          </w:pPr>
          <w:r w:rsidRPr="005B4DB5">
            <w:fldChar w:fldCharType="begin"/>
          </w:r>
          <w:r w:rsidRPr="002256B2">
            <w:instrText xml:space="preserve"> PAGE  \* Arabic  \* MERGEFORMAT </w:instrText>
          </w:r>
          <w:r w:rsidRPr="005B4DB5">
            <w:fldChar w:fldCharType="separate"/>
          </w:r>
          <w:r w:rsidR="00D96D22" w:rsidRPr="002256B2">
            <w:rPr>
              <w:noProof/>
            </w:rPr>
            <w:t>1</w:t>
          </w:r>
          <w:r w:rsidRPr="005B4DB5">
            <w:fldChar w:fldCharType="end"/>
          </w:r>
          <w:r w:rsidRPr="002256B2">
            <w:t>/</w:t>
          </w:r>
          <w:r w:rsidR="002256B2" w:rsidRPr="005B4DB5">
            <w:fldChar w:fldCharType="begin"/>
          </w:r>
          <w:r w:rsidR="002256B2" w:rsidRPr="002256B2">
            <w:instrText xml:space="preserve"> NUMPAGES  \* Arabic  \* MERGEFORMAT </w:instrText>
          </w:r>
          <w:r w:rsidR="002256B2" w:rsidRPr="005B4DB5">
            <w:fldChar w:fldCharType="separate"/>
          </w:r>
          <w:r w:rsidR="00D96D22" w:rsidRPr="002256B2">
            <w:rPr>
              <w:noProof/>
            </w:rPr>
            <w:t>1</w:t>
          </w:r>
          <w:r w:rsidR="002256B2" w:rsidRPr="005B4DB5">
            <w:rPr>
              <w:noProof/>
            </w:rPr>
            <w:fldChar w:fldCharType="end"/>
          </w:r>
        </w:p>
      </w:tc>
    </w:tr>
  </w:tbl>
  <w:p w14:paraId="3E384DB7" w14:textId="77777777" w:rsidR="000252CF" w:rsidRPr="002256B2" w:rsidRDefault="000252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22CE0" w14:textId="77777777" w:rsidR="006160A3" w:rsidRPr="002256B2" w:rsidRDefault="006160A3">
      <w:r w:rsidRPr="002256B2">
        <w:separator/>
      </w:r>
    </w:p>
  </w:footnote>
  <w:footnote w:type="continuationSeparator" w:id="0">
    <w:p w14:paraId="0328B075" w14:textId="77777777" w:rsidR="006160A3" w:rsidRPr="002256B2" w:rsidRDefault="006160A3">
      <w:r w:rsidRPr="002256B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7CD5" w14:textId="77777777" w:rsidR="00C2381B" w:rsidRPr="002256B2" w:rsidRDefault="007273E6" w:rsidP="00FF6652">
    <w:pPr>
      <w:pStyle w:val="Kopfzeile"/>
      <w:tabs>
        <w:tab w:val="left" w:pos="420"/>
      </w:tabs>
    </w:pPr>
    <w:r w:rsidRPr="00A23C2A">
      <w:drawing>
        <wp:anchor distT="0" distB="0" distL="114300" distR="114300" simplePos="0" relativeHeight="251666432" behindDoc="0" locked="1" layoutInCell="1" allowOverlap="1" wp14:anchorId="7C9F482C" wp14:editId="05A0ABCF">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1112" w14:textId="77777777" w:rsidR="00002D47" w:rsidRPr="002256B2" w:rsidRDefault="00C2381B">
    <w:pPr>
      <w:pStyle w:val="Kopfzeile"/>
    </w:pPr>
    <w:r w:rsidRPr="005B4DB5">
      <w:drawing>
        <wp:anchor distT="0" distB="0" distL="114300" distR="114300" simplePos="0" relativeHeight="251660288" behindDoc="0" locked="1" layoutInCell="1" allowOverlap="1" wp14:anchorId="7FEBE65B" wp14:editId="17F1402D">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00002D47" w:rsidRPr="005B4DB5">
      <w:drawing>
        <wp:anchor distT="0" distB="0" distL="114300" distR="114300" simplePos="0" relativeHeight="251658240" behindDoc="1" locked="1" layoutInCell="1" allowOverlap="1" wp14:anchorId="1D37AF6E" wp14:editId="7C51C176">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91A8" w14:textId="77777777" w:rsidR="00EE0DF9" w:rsidRPr="000A4F4E" w:rsidRDefault="00EE0DF9" w:rsidP="000A4F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3CD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B04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2A86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6CB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2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D0ED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A36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DateAndTime/>
  <w:activeWritingStyle w:appName="MSWord" w:lang="de-CH"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47CECB7-B2CB-469F-B4AC-C607410AB36E}"/>
    <w:docVar w:name="dgnword-eventsink" w:val="616881768"/>
    <w:docVar w:name="OawAttachedTemplate" w:val="Brief.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85"/>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_x0009_&lt;OawBookmark name=&quot;Closing&quot;&gt;&lt;profile type=&quot;default&quot; UID=&quot;&quot; sameAsDefault=&quot;0&quot;&gt;&lt;/profile&gt;&lt;/OawBookmark&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19110708224649345653&quot; PrimaryUID=&quot;ClientSuite&quot; Active=&quot;true&quot;&gt;&lt;Field Name=&quot;UID&quot; Value=&quot;2019110708224649345653&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1014149059130932&quot; EntryUID=&quot;2021060709495500370128&quot; PrimaryUID=&quot;ClientSuite&quot; Active=&quot;true&quot;&gt;&lt;Field Name=&quot;UID&quot; Value=&quot;2021060709495500370128&quot;/&gt;&lt;Field Name=&quot;IDName&quot; Value=&quot;GSI GA&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 et de l'intégration&quot;/&gt;&lt;Field Name=&quot;CompanyFr_2&quot; Value=&quot;&quot;/&gt;&lt;Field Name=&quot;CompanyFr_3&quot; Value=&quot;&quot;/&gt;&lt;Field Name=&quot;CompanyFr_4&quot; Value=&quot;&quot;/&gt;&lt;Field Name=&quot;DepartmentDe_1&quot; Value=&quot;Gesundheitsamt&quot;/&gt;&lt;Field Name=&quot;DepartmentDe_2&quot; Value=&quot;&quot;/&gt;&lt;Field Name=&quot;DepartmentDe_3&quot; Value=&quot;&quot;/&gt;&lt;Field Name=&quot;DepartmentDe_4&quot; Value=&quot;&quot;/&gt;&lt;Field Name=&quot;DepartmentFr_1&quot; Value=&quot;Office de la santé&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9 65&quot;/&gt;&lt;Field Name=&quot;Fax&quot; Value=&quot;&quot;/&gt;&lt;Field Name=&quot;Email&quot; Value=&quot;info.ga@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GA, Rathausgasse 1, Postfach, 3000 Bern 8&quot;/&gt;&lt;Field Name=&quot;Ruecksendeadresse_FR&quot; Value=&quot;DSSI-ODS,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Field Name=&quot;Data_UID&quot; Value=&quot;2021060709495500370128&quot;/&gt;&lt;Field Name=&quot;Field_Name&quot; Value=&quot;Address3&quot;/&gt;&lt;Field Name=&quot;Field_UID&quot; Value=&quot;20030218192901313156790756&quot;/&gt;&lt;Field Name=&quot;ML_LCID&quot; Value=&quot;2055&quot;/&gt;&lt;Field Name=&quot;ML_Value&quot; Value=&quot;3000 Bern 8&quot;/&gt;&lt;/DocProp&gt;&lt;DocProp UID=&quot;2006040509495284662868&quot; EntryUID=&quot;2003121817293296325874&quot; PrimaryUID=&quot;ClientSuite&quot; Active=&quot;true&quot;&gt;&lt;Field Name=&quot;UID&quot; Value=&quot;2003121817293296325874&quot;/&gt;&lt;Field Name=&quot;IDName&quot; Value=&quot;(Leer)&quot;/&gt;&lt;/DocProp&gt;&lt;DocProp UID=&quot;200212191811121321310321301031x&quot; EntryUID=&quot;2003121817293296325874&quot; PrimaryUID=&quot;ClientSuite&quot; Active=&quot;true&quot;&gt;&lt;Field Name=&quot;UID&quot; Value=&quot;2003121817293296325874&quot;/&gt;&lt;Field Name=&quot;IDName&quot; Value=&quot;(Leer)&quot;/&gt;&lt;/DocProp&gt;&lt;DocProp UID=&quot;2002122010583847234010578&quot; EntryUID=&quot;2003121817293296325874&quot; PrimaryUID=&quot;ClientSuite&quot; Active=&quot;true&quot;&gt;&lt;Field Name=&quot;UID&quot; Value=&quot;2003121817293296325874&quot;/&gt;&lt;Field Name=&quot;IDName&quot; Value=&quot;(Leer)&quot;/&gt;&lt;/DocProp&gt;&lt;DocProp UID=&quot;2003061115381095709037&quot; EntryUID=&quot;2003121817293296325874&quot; PrimaryUID=&quot;ClientSuite&quot; Active=&quot;true&quot;&gt;&lt;Field Name=&quot;UID&quot; Value=&quot;2003121817293296325874&quot;/&gt;&lt;Field Name=&quot;IDName&quot; Value=&quot;(Leer)&quot;/&gt;&lt;/DocProp&gt;&lt;DocProp UID=&quot;2004112217333376588294&quot; EntryUID=&quot;2004123010144120300001&quot; PrimaryUID=&quot;ClientSuite&quot; Active=&quot;true&quot;&gt;&lt;Field Name=&quot;UID&quot; Value=&quot;2004123010144120300001&quot;/&gt;&lt;Field Name=&quot;BE_OC_Betreff&quot; Value=&quot;&quot;/&gt;&lt;Field Name=&quot;Datum&quot; Value=&quot;25. August 2021&quot;/&gt;&lt;Field Name=&quot;BE_OurRefNo&quot; Value=&quot;&quot;/&gt;&lt;Field Name=&quot;BE_YourRefNo&quot; Value=&quot;&quot;/&gt;&lt;Field Name=&quot;Attach&quot; Value=&quot;&quot;/&gt;&lt;Field Name=&quot;CopieTo&quot; Value=&quot;&quot;/&gt;&lt;Field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Button&quot; IDName=&quot;Normal_Barrierefrei&quot; Icon=&quot;3546&quot; Label=&quot;&amp;lt;translate&amp;gt;Style.BE_Standard_Barrierefrei&amp;lt;/translate&amp;gt;&quot; Command=&quot;StyleApply&quot; Parameter=&quot;Standard barrierefrei&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 PrimaryUID=&quot;ClientSuite&quot;&gt;&lt;UID&gt;2019110708224649345653&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2|4;DocumentTitle:=;DisplayName:=&lt;translate&gt;Template.BE_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Template.Text&amp;lt;/translate&amp;gt;&quot;/&gt;_x000d_&lt;Bookmark Name=&quot;Nachtrag&quot; Label=&quot;&amp;lt;translate&amp;gt;SmartTemplate.Nachtrag&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Nachtrag&quot; Label=&quot;&amp;lt;translate&amp;gt;SmartTemplate.Nachtrag&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D96D22"/>
    <w:rsid w:val="000002A5"/>
    <w:rsid w:val="00000C1D"/>
    <w:rsid w:val="00001886"/>
    <w:rsid w:val="00002B8D"/>
    <w:rsid w:val="00002D47"/>
    <w:rsid w:val="00004332"/>
    <w:rsid w:val="00004354"/>
    <w:rsid w:val="0000608F"/>
    <w:rsid w:val="00007904"/>
    <w:rsid w:val="0001180F"/>
    <w:rsid w:val="00011DE1"/>
    <w:rsid w:val="000139BD"/>
    <w:rsid w:val="000168B3"/>
    <w:rsid w:val="00022448"/>
    <w:rsid w:val="000231B0"/>
    <w:rsid w:val="00023E45"/>
    <w:rsid w:val="00024529"/>
    <w:rsid w:val="000252CF"/>
    <w:rsid w:val="0002542A"/>
    <w:rsid w:val="00025E24"/>
    <w:rsid w:val="000260A8"/>
    <w:rsid w:val="00030B19"/>
    <w:rsid w:val="00036ECD"/>
    <w:rsid w:val="00040CC5"/>
    <w:rsid w:val="00040FD6"/>
    <w:rsid w:val="00042314"/>
    <w:rsid w:val="00042D27"/>
    <w:rsid w:val="000439FA"/>
    <w:rsid w:val="00043B70"/>
    <w:rsid w:val="00044A51"/>
    <w:rsid w:val="00044D14"/>
    <w:rsid w:val="00045131"/>
    <w:rsid w:val="0005055C"/>
    <w:rsid w:val="00052DBA"/>
    <w:rsid w:val="00053E99"/>
    <w:rsid w:val="00055195"/>
    <w:rsid w:val="00055FA5"/>
    <w:rsid w:val="000567AB"/>
    <w:rsid w:val="00060597"/>
    <w:rsid w:val="00062C3F"/>
    <w:rsid w:val="00063BB5"/>
    <w:rsid w:val="00064867"/>
    <w:rsid w:val="00066346"/>
    <w:rsid w:val="00076A6E"/>
    <w:rsid w:val="00077849"/>
    <w:rsid w:val="000803BC"/>
    <w:rsid w:val="00080F4C"/>
    <w:rsid w:val="00080F4E"/>
    <w:rsid w:val="00082083"/>
    <w:rsid w:val="00082738"/>
    <w:rsid w:val="000837C5"/>
    <w:rsid w:val="0009226A"/>
    <w:rsid w:val="00092A7B"/>
    <w:rsid w:val="00092D50"/>
    <w:rsid w:val="00092DC7"/>
    <w:rsid w:val="000A30C3"/>
    <w:rsid w:val="000A38CC"/>
    <w:rsid w:val="000A4F4E"/>
    <w:rsid w:val="000A534B"/>
    <w:rsid w:val="000A576D"/>
    <w:rsid w:val="000A6412"/>
    <w:rsid w:val="000A67E3"/>
    <w:rsid w:val="000A67FE"/>
    <w:rsid w:val="000A7B8D"/>
    <w:rsid w:val="000A7BE1"/>
    <w:rsid w:val="000B3B9B"/>
    <w:rsid w:val="000B42E0"/>
    <w:rsid w:val="000B4ADF"/>
    <w:rsid w:val="000C16E9"/>
    <w:rsid w:val="000C334E"/>
    <w:rsid w:val="000C534C"/>
    <w:rsid w:val="000C6089"/>
    <w:rsid w:val="000E0862"/>
    <w:rsid w:val="000E2428"/>
    <w:rsid w:val="000E4BE2"/>
    <w:rsid w:val="000E7D64"/>
    <w:rsid w:val="000F267E"/>
    <w:rsid w:val="000F359B"/>
    <w:rsid w:val="000F6D48"/>
    <w:rsid w:val="000F79CA"/>
    <w:rsid w:val="00100419"/>
    <w:rsid w:val="001006CE"/>
    <w:rsid w:val="0010098B"/>
    <w:rsid w:val="0010098D"/>
    <w:rsid w:val="00100FF6"/>
    <w:rsid w:val="00101D3B"/>
    <w:rsid w:val="00103625"/>
    <w:rsid w:val="00104BB7"/>
    <w:rsid w:val="00105406"/>
    <w:rsid w:val="00105C27"/>
    <w:rsid w:val="00105EB8"/>
    <w:rsid w:val="00105F42"/>
    <w:rsid w:val="00106082"/>
    <w:rsid w:val="001074A6"/>
    <w:rsid w:val="001125B5"/>
    <w:rsid w:val="0011312B"/>
    <w:rsid w:val="00113815"/>
    <w:rsid w:val="00114492"/>
    <w:rsid w:val="00117D6B"/>
    <w:rsid w:val="001208FF"/>
    <w:rsid w:val="00121E48"/>
    <w:rsid w:val="00123AA1"/>
    <w:rsid w:val="0012405E"/>
    <w:rsid w:val="00124C0D"/>
    <w:rsid w:val="00124C97"/>
    <w:rsid w:val="0012506A"/>
    <w:rsid w:val="00127169"/>
    <w:rsid w:val="00130760"/>
    <w:rsid w:val="0013294C"/>
    <w:rsid w:val="001349C9"/>
    <w:rsid w:val="00137978"/>
    <w:rsid w:val="001402EF"/>
    <w:rsid w:val="00142393"/>
    <w:rsid w:val="00142B2E"/>
    <w:rsid w:val="0014370D"/>
    <w:rsid w:val="0014447B"/>
    <w:rsid w:val="001455F9"/>
    <w:rsid w:val="00146849"/>
    <w:rsid w:val="00146B97"/>
    <w:rsid w:val="001507E3"/>
    <w:rsid w:val="00150AFA"/>
    <w:rsid w:val="00150CC8"/>
    <w:rsid w:val="00150EEA"/>
    <w:rsid w:val="001514A5"/>
    <w:rsid w:val="00152D5D"/>
    <w:rsid w:val="001538FB"/>
    <w:rsid w:val="00154143"/>
    <w:rsid w:val="001543B5"/>
    <w:rsid w:val="0016057B"/>
    <w:rsid w:val="00161D21"/>
    <w:rsid w:val="00162BFE"/>
    <w:rsid w:val="001678DF"/>
    <w:rsid w:val="00170504"/>
    <w:rsid w:val="00171787"/>
    <w:rsid w:val="00174CAD"/>
    <w:rsid w:val="00174EE0"/>
    <w:rsid w:val="00177080"/>
    <w:rsid w:val="001806B9"/>
    <w:rsid w:val="0018281A"/>
    <w:rsid w:val="00182F1D"/>
    <w:rsid w:val="00183D4D"/>
    <w:rsid w:val="00184153"/>
    <w:rsid w:val="00185672"/>
    <w:rsid w:val="001859D8"/>
    <w:rsid w:val="00186D97"/>
    <w:rsid w:val="00190973"/>
    <w:rsid w:val="00195014"/>
    <w:rsid w:val="00195E8B"/>
    <w:rsid w:val="00196F3D"/>
    <w:rsid w:val="001A0D83"/>
    <w:rsid w:val="001A1EB8"/>
    <w:rsid w:val="001A338B"/>
    <w:rsid w:val="001A5983"/>
    <w:rsid w:val="001A6C01"/>
    <w:rsid w:val="001B5BCF"/>
    <w:rsid w:val="001B6CC6"/>
    <w:rsid w:val="001B6D19"/>
    <w:rsid w:val="001B6D85"/>
    <w:rsid w:val="001C18B4"/>
    <w:rsid w:val="001C2EAF"/>
    <w:rsid w:val="001C38E7"/>
    <w:rsid w:val="001C3E2C"/>
    <w:rsid w:val="001C46FF"/>
    <w:rsid w:val="001C583D"/>
    <w:rsid w:val="001C6DBF"/>
    <w:rsid w:val="001C6F7F"/>
    <w:rsid w:val="001C709B"/>
    <w:rsid w:val="001D0E5B"/>
    <w:rsid w:val="001D1D52"/>
    <w:rsid w:val="001D7C7B"/>
    <w:rsid w:val="001E050F"/>
    <w:rsid w:val="001E1D4D"/>
    <w:rsid w:val="001E29E4"/>
    <w:rsid w:val="001E2F94"/>
    <w:rsid w:val="001E44DA"/>
    <w:rsid w:val="001E4EFA"/>
    <w:rsid w:val="001E6E56"/>
    <w:rsid w:val="001F1DA8"/>
    <w:rsid w:val="001F5040"/>
    <w:rsid w:val="001F68ED"/>
    <w:rsid w:val="001F6BDB"/>
    <w:rsid w:val="0020387E"/>
    <w:rsid w:val="002055FB"/>
    <w:rsid w:val="002058D4"/>
    <w:rsid w:val="002101D7"/>
    <w:rsid w:val="00212C71"/>
    <w:rsid w:val="00213236"/>
    <w:rsid w:val="00216B14"/>
    <w:rsid w:val="00216C9D"/>
    <w:rsid w:val="002171C3"/>
    <w:rsid w:val="002225FA"/>
    <w:rsid w:val="00223DBA"/>
    <w:rsid w:val="0022436B"/>
    <w:rsid w:val="002251DD"/>
    <w:rsid w:val="002256B2"/>
    <w:rsid w:val="002258F5"/>
    <w:rsid w:val="002277AB"/>
    <w:rsid w:val="00227F92"/>
    <w:rsid w:val="00230C11"/>
    <w:rsid w:val="002315B5"/>
    <w:rsid w:val="00232A47"/>
    <w:rsid w:val="00232E0D"/>
    <w:rsid w:val="00233119"/>
    <w:rsid w:val="002363A3"/>
    <w:rsid w:val="00240695"/>
    <w:rsid w:val="00243529"/>
    <w:rsid w:val="00244E0D"/>
    <w:rsid w:val="002452A9"/>
    <w:rsid w:val="0024652A"/>
    <w:rsid w:val="00252E77"/>
    <w:rsid w:val="00253748"/>
    <w:rsid w:val="00253FD3"/>
    <w:rsid w:val="00256B46"/>
    <w:rsid w:val="00257163"/>
    <w:rsid w:val="002571B1"/>
    <w:rsid w:val="00263BE3"/>
    <w:rsid w:val="002645DC"/>
    <w:rsid w:val="002650E6"/>
    <w:rsid w:val="00267613"/>
    <w:rsid w:val="00271915"/>
    <w:rsid w:val="00272287"/>
    <w:rsid w:val="0027269C"/>
    <w:rsid w:val="0027544B"/>
    <w:rsid w:val="00276705"/>
    <w:rsid w:val="00277542"/>
    <w:rsid w:val="002775CA"/>
    <w:rsid w:val="00277E20"/>
    <w:rsid w:val="00281076"/>
    <w:rsid w:val="00281097"/>
    <w:rsid w:val="002830D7"/>
    <w:rsid w:val="00284AA5"/>
    <w:rsid w:val="00286E37"/>
    <w:rsid w:val="00287300"/>
    <w:rsid w:val="00287998"/>
    <w:rsid w:val="0029350F"/>
    <w:rsid w:val="00296CF8"/>
    <w:rsid w:val="002A028A"/>
    <w:rsid w:val="002A0654"/>
    <w:rsid w:val="002A1929"/>
    <w:rsid w:val="002A228C"/>
    <w:rsid w:val="002A53C0"/>
    <w:rsid w:val="002A54F2"/>
    <w:rsid w:val="002A5905"/>
    <w:rsid w:val="002A66F2"/>
    <w:rsid w:val="002A688E"/>
    <w:rsid w:val="002B09D5"/>
    <w:rsid w:val="002B1E64"/>
    <w:rsid w:val="002B3964"/>
    <w:rsid w:val="002B5D0A"/>
    <w:rsid w:val="002B7B5A"/>
    <w:rsid w:val="002C0DF8"/>
    <w:rsid w:val="002C2B4F"/>
    <w:rsid w:val="002C343A"/>
    <w:rsid w:val="002C4086"/>
    <w:rsid w:val="002D3DF6"/>
    <w:rsid w:val="002D6C07"/>
    <w:rsid w:val="002E06F3"/>
    <w:rsid w:val="002E0B33"/>
    <w:rsid w:val="002E15C5"/>
    <w:rsid w:val="002E54EB"/>
    <w:rsid w:val="002E5FAE"/>
    <w:rsid w:val="002E682F"/>
    <w:rsid w:val="002E6A0E"/>
    <w:rsid w:val="002E6C59"/>
    <w:rsid w:val="002F0E22"/>
    <w:rsid w:val="002F26D6"/>
    <w:rsid w:val="002F27DE"/>
    <w:rsid w:val="002F2CD7"/>
    <w:rsid w:val="002F3435"/>
    <w:rsid w:val="002F3B70"/>
    <w:rsid w:val="002F480A"/>
    <w:rsid w:val="002F6D01"/>
    <w:rsid w:val="002F77A6"/>
    <w:rsid w:val="00300C1E"/>
    <w:rsid w:val="003010ED"/>
    <w:rsid w:val="003013FA"/>
    <w:rsid w:val="00303785"/>
    <w:rsid w:val="0030532F"/>
    <w:rsid w:val="003060EE"/>
    <w:rsid w:val="003079DA"/>
    <w:rsid w:val="003079F6"/>
    <w:rsid w:val="00307DB2"/>
    <w:rsid w:val="00312AE1"/>
    <w:rsid w:val="00314D69"/>
    <w:rsid w:val="0031539B"/>
    <w:rsid w:val="00315936"/>
    <w:rsid w:val="003160F2"/>
    <w:rsid w:val="00317A5E"/>
    <w:rsid w:val="00322D36"/>
    <w:rsid w:val="00323BC2"/>
    <w:rsid w:val="003251F6"/>
    <w:rsid w:val="0032671E"/>
    <w:rsid w:val="003271F1"/>
    <w:rsid w:val="0033039F"/>
    <w:rsid w:val="003305EB"/>
    <w:rsid w:val="003306E0"/>
    <w:rsid w:val="00330876"/>
    <w:rsid w:val="00332E4D"/>
    <w:rsid w:val="00334ABA"/>
    <w:rsid w:val="00335B07"/>
    <w:rsid w:val="0033641B"/>
    <w:rsid w:val="003372F5"/>
    <w:rsid w:val="0034186D"/>
    <w:rsid w:val="003448D9"/>
    <w:rsid w:val="003449A4"/>
    <w:rsid w:val="00345EF6"/>
    <w:rsid w:val="00346AC7"/>
    <w:rsid w:val="00352ADF"/>
    <w:rsid w:val="00355276"/>
    <w:rsid w:val="00355935"/>
    <w:rsid w:val="00357B7E"/>
    <w:rsid w:val="0036150A"/>
    <w:rsid w:val="00365420"/>
    <w:rsid w:val="00365886"/>
    <w:rsid w:val="00365931"/>
    <w:rsid w:val="00367DC7"/>
    <w:rsid w:val="003709F4"/>
    <w:rsid w:val="0037509A"/>
    <w:rsid w:val="00375C36"/>
    <w:rsid w:val="00377486"/>
    <w:rsid w:val="0038235C"/>
    <w:rsid w:val="0038353C"/>
    <w:rsid w:val="00383C0A"/>
    <w:rsid w:val="0038420A"/>
    <w:rsid w:val="0038615A"/>
    <w:rsid w:val="00387080"/>
    <w:rsid w:val="00390BF4"/>
    <w:rsid w:val="00390F5C"/>
    <w:rsid w:val="00391A0B"/>
    <w:rsid w:val="003921BD"/>
    <w:rsid w:val="0039559A"/>
    <w:rsid w:val="0039578E"/>
    <w:rsid w:val="00396159"/>
    <w:rsid w:val="003975C1"/>
    <w:rsid w:val="003A06C1"/>
    <w:rsid w:val="003A0EAA"/>
    <w:rsid w:val="003A293A"/>
    <w:rsid w:val="003A318F"/>
    <w:rsid w:val="003A5C7A"/>
    <w:rsid w:val="003A5EB2"/>
    <w:rsid w:val="003B0D37"/>
    <w:rsid w:val="003B15CC"/>
    <w:rsid w:val="003B1612"/>
    <w:rsid w:val="003B2A08"/>
    <w:rsid w:val="003B67F4"/>
    <w:rsid w:val="003B6E89"/>
    <w:rsid w:val="003C0927"/>
    <w:rsid w:val="003C679E"/>
    <w:rsid w:val="003C7AEF"/>
    <w:rsid w:val="003D27B0"/>
    <w:rsid w:val="003D3780"/>
    <w:rsid w:val="003D41C5"/>
    <w:rsid w:val="003D4EEE"/>
    <w:rsid w:val="003D5BA7"/>
    <w:rsid w:val="003E052B"/>
    <w:rsid w:val="003E3DFB"/>
    <w:rsid w:val="003E46AD"/>
    <w:rsid w:val="003E77DF"/>
    <w:rsid w:val="003E7A3F"/>
    <w:rsid w:val="003E7CC4"/>
    <w:rsid w:val="003F1FE7"/>
    <w:rsid w:val="003F28E9"/>
    <w:rsid w:val="003F3B42"/>
    <w:rsid w:val="003F610B"/>
    <w:rsid w:val="003F6184"/>
    <w:rsid w:val="0040040D"/>
    <w:rsid w:val="0040148B"/>
    <w:rsid w:val="004029AF"/>
    <w:rsid w:val="00411D4D"/>
    <w:rsid w:val="00411FEF"/>
    <w:rsid w:val="00412114"/>
    <w:rsid w:val="00412DBB"/>
    <w:rsid w:val="004140F0"/>
    <w:rsid w:val="0041733A"/>
    <w:rsid w:val="004173AA"/>
    <w:rsid w:val="004173F8"/>
    <w:rsid w:val="00420341"/>
    <w:rsid w:val="00422101"/>
    <w:rsid w:val="004229F4"/>
    <w:rsid w:val="00430709"/>
    <w:rsid w:val="004324CD"/>
    <w:rsid w:val="004328C8"/>
    <w:rsid w:val="004337AA"/>
    <w:rsid w:val="00435DAB"/>
    <w:rsid w:val="00436051"/>
    <w:rsid w:val="0043661F"/>
    <w:rsid w:val="004370E3"/>
    <w:rsid w:val="00437B8B"/>
    <w:rsid w:val="00440928"/>
    <w:rsid w:val="00440C1F"/>
    <w:rsid w:val="00442F98"/>
    <w:rsid w:val="00443C6E"/>
    <w:rsid w:val="00445CE0"/>
    <w:rsid w:val="004472F7"/>
    <w:rsid w:val="004506F2"/>
    <w:rsid w:val="00450991"/>
    <w:rsid w:val="00451317"/>
    <w:rsid w:val="00453852"/>
    <w:rsid w:val="0045460B"/>
    <w:rsid w:val="00456701"/>
    <w:rsid w:val="0046373D"/>
    <w:rsid w:val="00463E8B"/>
    <w:rsid w:val="00464258"/>
    <w:rsid w:val="00467057"/>
    <w:rsid w:val="0046784E"/>
    <w:rsid w:val="0047384F"/>
    <w:rsid w:val="00477149"/>
    <w:rsid w:val="00477838"/>
    <w:rsid w:val="00480A39"/>
    <w:rsid w:val="004851C3"/>
    <w:rsid w:val="00485BEE"/>
    <w:rsid w:val="00486D68"/>
    <w:rsid w:val="00487E7E"/>
    <w:rsid w:val="004913B4"/>
    <w:rsid w:val="0049257B"/>
    <w:rsid w:val="00493944"/>
    <w:rsid w:val="00494AD2"/>
    <w:rsid w:val="00496494"/>
    <w:rsid w:val="004A060F"/>
    <w:rsid w:val="004A0D50"/>
    <w:rsid w:val="004A3035"/>
    <w:rsid w:val="004A57BC"/>
    <w:rsid w:val="004A6381"/>
    <w:rsid w:val="004A6F67"/>
    <w:rsid w:val="004A7C87"/>
    <w:rsid w:val="004B2331"/>
    <w:rsid w:val="004B4DF9"/>
    <w:rsid w:val="004B5AB0"/>
    <w:rsid w:val="004B6435"/>
    <w:rsid w:val="004B7284"/>
    <w:rsid w:val="004C4029"/>
    <w:rsid w:val="004C47DD"/>
    <w:rsid w:val="004C5E07"/>
    <w:rsid w:val="004C5FA6"/>
    <w:rsid w:val="004C6CF9"/>
    <w:rsid w:val="004D0F03"/>
    <w:rsid w:val="004D104D"/>
    <w:rsid w:val="004D5C7D"/>
    <w:rsid w:val="004E0447"/>
    <w:rsid w:val="004E1981"/>
    <w:rsid w:val="004E1F0B"/>
    <w:rsid w:val="004E53C9"/>
    <w:rsid w:val="004E5C37"/>
    <w:rsid w:val="004E60EC"/>
    <w:rsid w:val="004E7468"/>
    <w:rsid w:val="004F0652"/>
    <w:rsid w:val="004F35B8"/>
    <w:rsid w:val="004F3702"/>
    <w:rsid w:val="004F42A9"/>
    <w:rsid w:val="004F4C96"/>
    <w:rsid w:val="004F5462"/>
    <w:rsid w:val="004F6689"/>
    <w:rsid w:val="00501EBB"/>
    <w:rsid w:val="00504535"/>
    <w:rsid w:val="00504F82"/>
    <w:rsid w:val="00505833"/>
    <w:rsid w:val="005124EC"/>
    <w:rsid w:val="005137C8"/>
    <w:rsid w:val="005159FD"/>
    <w:rsid w:val="005165D9"/>
    <w:rsid w:val="005169EE"/>
    <w:rsid w:val="00517798"/>
    <w:rsid w:val="005208A4"/>
    <w:rsid w:val="005218DC"/>
    <w:rsid w:val="00522003"/>
    <w:rsid w:val="005220FC"/>
    <w:rsid w:val="00522912"/>
    <w:rsid w:val="00524861"/>
    <w:rsid w:val="00530340"/>
    <w:rsid w:val="00530977"/>
    <w:rsid w:val="0053099B"/>
    <w:rsid w:val="005322DF"/>
    <w:rsid w:val="00534CD8"/>
    <w:rsid w:val="0053694E"/>
    <w:rsid w:val="00536C0D"/>
    <w:rsid w:val="00542F7D"/>
    <w:rsid w:val="00543E2A"/>
    <w:rsid w:val="00544134"/>
    <w:rsid w:val="00544D23"/>
    <w:rsid w:val="005477C0"/>
    <w:rsid w:val="0055005A"/>
    <w:rsid w:val="00550F8A"/>
    <w:rsid w:val="00552F8E"/>
    <w:rsid w:val="00553B23"/>
    <w:rsid w:val="00554EBA"/>
    <w:rsid w:val="00555C99"/>
    <w:rsid w:val="00557113"/>
    <w:rsid w:val="00557308"/>
    <w:rsid w:val="005643BB"/>
    <w:rsid w:val="00565FFD"/>
    <w:rsid w:val="0056693A"/>
    <w:rsid w:val="0056720E"/>
    <w:rsid w:val="00571102"/>
    <w:rsid w:val="00577A3D"/>
    <w:rsid w:val="0058050C"/>
    <w:rsid w:val="00585731"/>
    <w:rsid w:val="00585EBA"/>
    <w:rsid w:val="00586E75"/>
    <w:rsid w:val="00587A16"/>
    <w:rsid w:val="00587B04"/>
    <w:rsid w:val="00590C63"/>
    <w:rsid w:val="0059183C"/>
    <w:rsid w:val="00593FAB"/>
    <w:rsid w:val="00594B8C"/>
    <w:rsid w:val="00595286"/>
    <w:rsid w:val="005A01A4"/>
    <w:rsid w:val="005A0CBF"/>
    <w:rsid w:val="005A3816"/>
    <w:rsid w:val="005B0ADF"/>
    <w:rsid w:val="005B3D70"/>
    <w:rsid w:val="005B4DB5"/>
    <w:rsid w:val="005B57D7"/>
    <w:rsid w:val="005B5BCC"/>
    <w:rsid w:val="005C1B96"/>
    <w:rsid w:val="005C5E32"/>
    <w:rsid w:val="005C7D06"/>
    <w:rsid w:val="005D0158"/>
    <w:rsid w:val="005D1237"/>
    <w:rsid w:val="005D256D"/>
    <w:rsid w:val="005D4E20"/>
    <w:rsid w:val="005D4F8A"/>
    <w:rsid w:val="005D6B6F"/>
    <w:rsid w:val="005D7F56"/>
    <w:rsid w:val="005E110D"/>
    <w:rsid w:val="005E4E42"/>
    <w:rsid w:val="005E6EC3"/>
    <w:rsid w:val="005E7427"/>
    <w:rsid w:val="005E7E3B"/>
    <w:rsid w:val="005F17C5"/>
    <w:rsid w:val="005F1BD9"/>
    <w:rsid w:val="005F381B"/>
    <w:rsid w:val="005F43A0"/>
    <w:rsid w:val="005F5606"/>
    <w:rsid w:val="00600A25"/>
    <w:rsid w:val="00600B0D"/>
    <w:rsid w:val="0060303B"/>
    <w:rsid w:val="006055FA"/>
    <w:rsid w:val="00605EF9"/>
    <w:rsid w:val="006062FE"/>
    <w:rsid w:val="006064CE"/>
    <w:rsid w:val="00607715"/>
    <w:rsid w:val="00610DCC"/>
    <w:rsid w:val="00611C00"/>
    <w:rsid w:val="00611F49"/>
    <w:rsid w:val="006160A3"/>
    <w:rsid w:val="0061715B"/>
    <w:rsid w:val="00617690"/>
    <w:rsid w:val="0061787A"/>
    <w:rsid w:val="0062010B"/>
    <w:rsid w:val="006208F5"/>
    <w:rsid w:val="006222F5"/>
    <w:rsid w:val="00622F3C"/>
    <w:rsid w:val="00630CD1"/>
    <w:rsid w:val="006328E3"/>
    <w:rsid w:val="0063352C"/>
    <w:rsid w:val="00634439"/>
    <w:rsid w:val="00634C2C"/>
    <w:rsid w:val="00641B62"/>
    <w:rsid w:val="00641CF6"/>
    <w:rsid w:val="00643251"/>
    <w:rsid w:val="006443AF"/>
    <w:rsid w:val="00645C93"/>
    <w:rsid w:val="006549D1"/>
    <w:rsid w:val="00655B55"/>
    <w:rsid w:val="006606D9"/>
    <w:rsid w:val="00663C99"/>
    <w:rsid w:val="0066460F"/>
    <w:rsid w:val="00664AB2"/>
    <w:rsid w:val="00665FFA"/>
    <w:rsid w:val="00666D33"/>
    <w:rsid w:val="0066771E"/>
    <w:rsid w:val="00670433"/>
    <w:rsid w:val="00672E46"/>
    <w:rsid w:val="00672E7C"/>
    <w:rsid w:val="00673293"/>
    <w:rsid w:val="006753FE"/>
    <w:rsid w:val="00675CDE"/>
    <w:rsid w:val="00681715"/>
    <w:rsid w:val="00683536"/>
    <w:rsid w:val="00684A06"/>
    <w:rsid w:val="00685132"/>
    <w:rsid w:val="00685B16"/>
    <w:rsid w:val="00686198"/>
    <w:rsid w:val="006861CF"/>
    <w:rsid w:val="006912FA"/>
    <w:rsid w:val="00694094"/>
    <w:rsid w:val="006A0A55"/>
    <w:rsid w:val="006A27FE"/>
    <w:rsid w:val="006A3578"/>
    <w:rsid w:val="006A49EA"/>
    <w:rsid w:val="006A4EAF"/>
    <w:rsid w:val="006A5329"/>
    <w:rsid w:val="006B131C"/>
    <w:rsid w:val="006B1740"/>
    <w:rsid w:val="006B22D0"/>
    <w:rsid w:val="006C42B5"/>
    <w:rsid w:val="006D10CD"/>
    <w:rsid w:val="006D3D4C"/>
    <w:rsid w:val="006D3EF1"/>
    <w:rsid w:val="006D4FF5"/>
    <w:rsid w:val="006D59BE"/>
    <w:rsid w:val="006D6A1A"/>
    <w:rsid w:val="006E2AE9"/>
    <w:rsid w:val="006E3670"/>
    <w:rsid w:val="006E37D6"/>
    <w:rsid w:val="006E503F"/>
    <w:rsid w:val="006E5642"/>
    <w:rsid w:val="006E7FA8"/>
    <w:rsid w:val="006F0082"/>
    <w:rsid w:val="006F2A41"/>
    <w:rsid w:val="006F38DD"/>
    <w:rsid w:val="006F3FE9"/>
    <w:rsid w:val="006F684B"/>
    <w:rsid w:val="00701B95"/>
    <w:rsid w:val="00706257"/>
    <w:rsid w:val="00706FA1"/>
    <w:rsid w:val="007115F8"/>
    <w:rsid w:val="00711610"/>
    <w:rsid w:val="00711F3C"/>
    <w:rsid w:val="00712CE8"/>
    <w:rsid w:val="00713603"/>
    <w:rsid w:val="00716023"/>
    <w:rsid w:val="00717E04"/>
    <w:rsid w:val="00721432"/>
    <w:rsid w:val="0072323E"/>
    <w:rsid w:val="007237B2"/>
    <w:rsid w:val="00724281"/>
    <w:rsid w:val="00724F75"/>
    <w:rsid w:val="007255CA"/>
    <w:rsid w:val="00726E75"/>
    <w:rsid w:val="007273E6"/>
    <w:rsid w:val="00730FCB"/>
    <w:rsid w:val="00743D20"/>
    <w:rsid w:val="00744FFC"/>
    <w:rsid w:val="00747CBE"/>
    <w:rsid w:val="007514B9"/>
    <w:rsid w:val="007516F5"/>
    <w:rsid w:val="00752C45"/>
    <w:rsid w:val="0076101E"/>
    <w:rsid w:val="00761036"/>
    <w:rsid w:val="0076105A"/>
    <w:rsid w:val="007613B9"/>
    <w:rsid w:val="00762783"/>
    <w:rsid w:val="007639BD"/>
    <w:rsid w:val="007640FB"/>
    <w:rsid w:val="00765219"/>
    <w:rsid w:val="0076665B"/>
    <w:rsid w:val="00767FBD"/>
    <w:rsid w:val="007711E3"/>
    <w:rsid w:val="007740C9"/>
    <w:rsid w:val="00776C5A"/>
    <w:rsid w:val="00776D6D"/>
    <w:rsid w:val="00776F68"/>
    <w:rsid w:val="007805A6"/>
    <w:rsid w:val="00782E7E"/>
    <w:rsid w:val="00793E66"/>
    <w:rsid w:val="00794A1A"/>
    <w:rsid w:val="00795787"/>
    <w:rsid w:val="007961DF"/>
    <w:rsid w:val="007A1548"/>
    <w:rsid w:val="007A16B6"/>
    <w:rsid w:val="007A234C"/>
    <w:rsid w:val="007A3944"/>
    <w:rsid w:val="007A7B93"/>
    <w:rsid w:val="007B57B6"/>
    <w:rsid w:val="007C1ED8"/>
    <w:rsid w:val="007C2009"/>
    <w:rsid w:val="007C2228"/>
    <w:rsid w:val="007C4472"/>
    <w:rsid w:val="007C6AB3"/>
    <w:rsid w:val="007C7082"/>
    <w:rsid w:val="007C7B75"/>
    <w:rsid w:val="007C7C56"/>
    <w:rsid w:val="007D285F"/>
    <w:rsid w:val="007D29E8"/>
    <w:rsid w:val="007D3BBA"/>
    <w:rsid w:val="007D5E3D"/>
    <w:rsid w:val="007D728A"/>
    <w:rsid w:val="007D7C96"/>
    <w:rsid w:val="007E0390"/>
    <w:rsid w:val="007E059D"/>
    <w:rsid w:val="007E51FC"/>
    <w:rsid w:val="007E7E05"/>
    <w:rsid w:val="007F0C74"/>
    <w:rsid w:val="007F0F48"/>
    <w:rsid w:val="007F24E2"/>
    <w:rsid w:val="007F25CF"/>
    <w:rsid w:val="007F4F57"/>
    <w:rsid w:val="007F6D45"/>
    <w:rsid w:val="007F6F08"/>
    <w:rsid w:val="007F7BA4"/>
    <w:rsid w:val="00800E72"/>
    <w:rsid w:val="00801ADE"/>
    <w:rsid w:val="0080207A"/>
    <w:rsid w:val="0080228F"/>
    <w:rsid w:val="008026B6"/>
    <w:rsid w:val="0080273A"/>
    <w:rsid w:val="0080554E"/>
    <w:rsid w:val="00805CA9"/>
    <w:rsid w:val="00806D72"/>
    <w:rsid w:val="00806E0D"/>
    <w:rsid w:val="00810944"/>
    <w:rsid w:val="00814495"/>
    <w:rsid w:val="00814F86"/>
    <w:rsid w:val="00820152"/>
    <w:rsid w:val="008209CA"/>
    <w:rsid w:val="0082330C"/>
    <w:rsid w:val="008237F8"/>
    <w:rsid w:val="00823A9D"/>
    <w:rsid w:val="00825083"/>
    <w:rsid w:val="0082712E"/>
    <w:rsid w:val="0082798D"/>
    <w:rsid w:val="0083034B"/>
    <w:rsid w:val="00832A31"/>
    <w:rsid w:val="00832AED"/>
    <w:rsid w:val="00841468"/>
    <w:rsid w:val="00842209"/>
    <w:rsid w:val="00842F39"/>
    <w:rsid w:val="00844E6C"/>
    <w:rsid w:val="00846501"/>
    <w:rsid w:val="008468B7"/>
    <w:rsid w:val="00847862"/>
    <w:rsid w:val="00847BDD"/>
    <w:rsid w:val="0085142C"/>
    <w:rsid w:val="00853756"/>
    <w:rsid w:val="00854EF8"/>
    <w:rsid w:val="00860C53"/>
    <w:rsid w:val="00861E86"/>
    <w:rsid w:val="00861EC9"/>
    <w:rsid w:val="00862B78"/>
    <w:rsid w:val="00862F6F"/>
    <w:rsid w:val="00863A7D"/>
    <w:rsid w:val="008648C0"/>
    <w:rsid w:val="00865C65"/>
    <w:rsid w:val="00866570"/>
    <w:rsid w:val="0087070C"/>
    <w:rsid w:val="00871D7C"/>
    <w:rsid w:val="008734EB"/>
    <w:rsid w:val="00877A88"/>
    <w:rsid w:val="0088071F"/>
    <w:rsid w:val="00881C9C"/>
    <w:rsid w:val="00882663"/>
    <w:rsid w:val="00884CAE"/>
    <w:rsid w:val="00890E0D"/>
    <w:rsid w:val="008913D6"/>
    <w:rsid w:val="00894085"/>
    <w:rsid w:val="00896389"/>
    <w:rsid w:val="00897044"/>
    <w:rsid w:val="008A0B15"/>
    <w:rsid w:val="008A0EED"/>
    <w:rsid w:val="008A5328"/>
    <w:rsid w:val="008A78F8"/>
    <w:rsid w:val="008B02FC"/>
    <w:rsid w:val="008B0C14"/>
    <w:rsid w:val="008B37D5"/>
    <w:rsid w:val="008B40D9"/>
    <w:rsid w:val="008B6626"/>
    <w:rsid w:val="008B6976"/>
    <w:rsid w:val="008C06BD"/>
    <w:rsid w:val="008C15D4"/>
    <w:rsid w:val="008C1EBB"/>
    <w:rsid w:val="008C30D0"/>
    <w:rsid w:val="008C5072"/>
    <w:rsid w:val="008C6B3B"/>
    <w:rsid w:val="008D0610"/>
    <w:rsid w:val="008D0704"/>
    <w:rsid w:val="008D0BF7"/>
    <w:rsid w:val="008D38B6"/>
    <w:rsid w:val="008D43AC"/>
    <w:rsid w:val="008D6798"/>
    <w:rsid w:val="008E0D53"/>
    <w:rsid w:val="008E1035"/>
    <w:rsid w:val="008F02E6"/>
    <w:rsid w:val="008F0962"/>
    <w:rsid w:val="008F0A99"/>
    <w:rsid w:val="008F0E62"/>
    <w:rsid w:val="008F2695"/>
    <w:rsid w:val="008F35E9"/>
    <w:rsid w:val="008F41DC"/>
    <w:rsid w:val="008F5A38"/>
    <w:rsid w:val="00904C14"/>
    <w:rsid w:val="00904CA5"/>
    <w:rsid w:val="00905132"/>
    <w:rsid w:val="00905189"/>
    <w:rsid w:val="00906BE0"/>
    <w:rsid w:val="009132BC"/>
    <w:rsid w:val="009133D8"/>
    <w:rsid w:val="00917686"/>
    <w:rsid w:val="009227ED"/>
    <w:rsid w:val="00924872"/>
    <w:rsid w:val="00925789"/>
    <w:rsid w:val="0092600B"/>
    <w:rsid w:val="0093054A"/>
    <w:rsid w:val="009316FF"/>
    <w:rsid w:val="00935DB4"/>
    <w:rsid w:val="00936E0C"/>
    <w:rsid w:val="009405EF"/>
    <w:rsid w:val="00940C25"/>
    <w:rsid w:val="00941DEF"/>
    <w:rsid w:val="00945CD5"/>
    <w:rsid w:val="00946314"/>
    <w:rsid w:val="00951B10"/>
    <w:rsid w:val="00953997"/>
    <w:rsid w:val="00954E0A"/>
    <w:rsid w:val="00955258"/>
    <w:rsid w:val="00956703"/>
    <w:rsid w:val="00957921"/>
    <w:rsid w:val="009579B6"/>
    <w:rsid w:val="00962B04"/>
    <w:rsid w:val="009676E7"/>
    <w:rsid w:val="00967B46"/>
    <w:rsid w:val="009713F2"/>
    <w:rsid w:val="00972CC2"/>
    <w:rsid w:val="0097415F"/>
    <w:rsid w:val="0097590A"/>
    <w:rsid w:val="00975C82"/>
    <w:rsid w:val="00975D6E"/>
    <w:rsid w:val="00984641"/>
    <w:rsid w:val="009876C5"/>
    <w:rsid w:val="0098793C"/>
    <w:rsid w:val="00987B66"/>
    <w:rsid w:val="009906EE"/>
    <w:rsid w:val="00990E17"/>
    <w:rsid w:val="00991A2D"/>
    <w:rsid w:val="00991AAB"/>
    <w:rsid w:val="009935D9"/>
    <w:rsid w:val="00995E20"/>
    <w:rsid w:val="00995F05"/>
    <w:rsid w:val="00996A3D"/>
    <w:rsid w:val="009976BF"/>
    <w:rsid w:val="009A1748"/>
    <w:rsid w:val="009A1965"/>
    <w:rsid w:val="009A353D"/>
    <w:rsid w:val="009A50D4"/>
    <w:rsid w:val="009B0072"/>
    <w:rsid w:val="009B0C1C"/>
    <w:rsid w:val="009B3D60"/>
    <w:rsid w:val="009B75FA"/>
    <w:rsid w:val="009C0AC0"/>
    <w:rsid w:val="009C0B77"/>
    <w:rsid w:val="009C14D2"/>
    <w:rsid w:val="009C3C0C"/>
    <w:rsid w:val="009C4F42"/>
    <w:rsid w:val="009C7D17"/>
    <w:rsid w:val="009D1490"/>
    <w:rsid w:val="009D24D9"/>
    <w:rsid w:val="009D48A4"/>
    <w:rsid w:val="009E0C56"/>
    <w:rsid w:val="009E0E4C"/>
    <w:rsid w:val="009E1B47"/>
    <w:rsid w:val="009E2E22"/>
    <w:rsid w:val="009E3753"/>
    <w:rsid w:val="009E3A46"/>
    <w:rsid w:val="009E67CB"/>
    <w:rsid w:val="009F2DD1"/>
    <w:rsid w:val="009F5768"/>
    <w:rsid w:val="009F74D0"/>
    <w:rsid w:val="00A0089D"/>
    <w:rsid w:val="00A014BF"/>
    <w:rsid w:val="00A0167A"/>
    <w:rsid w:val="00A0207D"/>
    <w:rsid w:val="00A02515"/>
    <w:rsid w:val="00A03765"/>
    <w:rsid w:val="00A07128"/>
    <w:rsid w:val="00A07482"/>
    <w:rsid w:val="00A10775"/>
    <w:rsid w:val="00A10ECA"/>
    <w:rsid w:val="00A10F5D"/>
    <w:rsid w:val="00A11A18"/>
    <w:rsid w:val="00A12731"/>
    <w:rsid w:val="00A13F5F"/>
    <w:rsid w:val="00A1587A"/>
    <w:rsid w:val="00A15ED1"/>
    <w:rsid w:val="00A16EAE"/>
    <w:rsid w:val="00A216F8"/>
    <w:rsid w:val="00A2247B"/>
    <w:rsid w:val="00A23824"/>
    <w:rsid w:val="00A23C2A"/>
    <w:rsid w:val="00A246E4"/>
    <w:rsid w:val="00A27C3A"/>
    <w:rsid w:val="00A34B80"/>
    <w:rsid w:val="00A372E4"/>
    <w:rsid w:val="00A379D1"/>
    <w:rsid w:val="00A4072F"/>
    <w:rsid w:val="00A4112C"/>
    <w:rsid w:val="00A42955"/>
    <w:rsid w:val="00A45CAA"/>
    <w:rsid w:val="00A46CBC"/>
    <w:rsid w:val="00A53162"/>
    <w:rsid w:val="00A54BCA"/>
    <w:rsid w:val="00A55BF1"/>
    <w:rsid w:val="00A57B99"/>
    <w:rsid w:val="00A605B3"/>
    <w:rsid w:val="00A63A78"/>
    <w:rsid w:val="00A64124"/>
    <w:rsid w:val="00A6503D"/>
    <w:rsid w:val="00A66278"/>
    <w:rsid w:val="00A70B67"/>
    <w:rsid w:val="00A714F1"/>
    <w:rsid w:val="00A71CC5"/>
    <w:rsid w:val="00A764BB"/>
    <w:rsid w:val="00A76703"/>
    <w:rsid w:val="00A778A2"/>
    <w:rsid w:val="00A84437"/>
    <w:rsid w:val="00A87126"/>
    <w:rsid w:val="00A877C9"/>
    <w:rsid w:val="00A879A9"/>
    <w:rsid w:val="00A90526"/>
    <w:rsid w:val="00A90E6A"/>
    <w:rsid w:val="00A926D6"/>
    <w:rsid w:val="00A92F31"/>
    <w:rsid w:val="00A9356C"/>
    <w:rsid w:val="00A93E1D"/>
    <w:rsid w:val="00A95EB0"/>
    <w:rsid w:val="00AA0023"/>
    <w:rsid w:val="00AA10AE"/>
    <w:rsid w:val="00AA1AAF"/>
    <w:rsid w:val="00AA220A"/>
    <w:rsid w:val="00AA2567"/>
    <w:rsid w:val="00AA39CF"/>
    <w:rsid w:val="00AA4CAA"/>
    <w:rsid w:val="00AA5C46"/>
    <w:rsid w:val="00AA77C7"/>
    <w:rsid w:val="00AA7AB2"/>
    <w:rsid w:val="00AB00D6"/>
    <w:rsid w:val="00AB1204"/>
    <w:rsid w:val="00AB5AD4"/>
    <w:rsid w:val="00AC29D9"/>
    <w:rsid w:val="00AC41F5"/>
    <w:rsid w:val="00AC7258"/>
    <w:rsid w:val="00AD2783"/>
    <w:rsid w:val="00AD47AE"/>
    <w:rsid w:val="00AD4BEC"/>
    <w:rsid w:val="00AD7FDF"/>
    <w:rsid w:val="00AE1B37"/>
    <w:rsid w:val="00AE2D44"/>
    <w:rsid w:val="00AE66A9"/>
    <w:rsid w:val="00AE6C6B"/>
    <w:rsid w:val="00AF2C95"/>
    <w:rsid w:val="00AF3F2A"/>
    <w:rsid w:val="00AF486A"/>
    <w:rsid w:val="00AF75CA"/>
    <w:rsid w:val="00B0183D"/>
    <w:rsid w:val="00B04D35"/>
    <w:rsid w:val="00B059A1"/>
    <w:rsid w:val="00B0709A"/>
    <w:rsid w:val="00B0732A"/>
    <w:rsid w:val="00B10091"/>
    <w:rsid w:val="00B107D9"/>
    <w:rsid w:val="00B11377"/>
    <w:rsid w:val="00B12C33"/>
    <w:rsid w:val="00B13226"/>
    <w:rsid w:val="00B15B0E"/>
    <w:rsid w:val="00B16872"/>
    <w:rsid w:val="00B22284"/>
    <w:rsid w:val="00B2374D"/>
    <w:rsid w:val="00B23F05"/>
    <w:rsid w:val="00B251AC"/>
    <w:rsid w:val="00B25A7F"/>
    <w:rsid w:val="00B25D84"/>
    <w:rsid w:val="00B265F6"/>
    <w:rsid w:val="00B306C3"/>
    <w:rsid w:val="00B3125D"/>
    <w:rsid w:val="00B35827"/>
    <w:rsid w:val="00B35B33"/>
    <w:rsid w:val="00B36E7E"/>
    <w:rsid w:val="00B37F8E"/>
    <w:rsid w:val="00B403BD"/>
    <w:rsid w:val="00B40F06"/>
    <w:rsid w:val="00B419D2"/>
    <w:rsid w:val="00B41C8E"/>
    <w:rsid w:val="00B43F54"/>
    <w:rsid w:val="00B47466"/>
    <w:rsid w:val="00B509D8"/>
    <w:rsid w:val="00B53BF5"/>
    <w:rsid w:val="00B5459E"/>
    <w:rsid w:val="00B54FB8"/>
    <w:rsid w:val="00B55226"/>
    <w:rsid w:val="00B5554C"/>
    <w:rsid w:val="00B5624D"/>
    <w:rsid w:val="00B60C51"/>
    <w:rsid w:val="00B61C29"/>
    <w:rsid w:val="00B644B2"/>
    <w:rsid w:val="00B649F0"/>
    <w:rsid w:val="00B65C7A"/>
    <w:rsid w:val="00B672F8"/>
    <w:rsid w:val="00B72AB6"/>
    <w:rsid w:val="00B776AD"/>
    <w:rsid w:val="00B777C3"/>
    <w:rsid w:val="00B77B2D"/>
    <w:rsid w:val="00B80714"/>
    <w:rsid w:val="00B807B4"/>
    <w:rsid w:val="00B812A3"/>
    <w:rsid w:val="00B82901"/>
    <w:rsid w:val="00B840DC"/>
    <w:rsid w:val="00B85845"/>
    <w:rsid w:val="00B86F02"/>
    <w:rsid w:val="00B87EB3"/>
    <w:rsid w:val="00B92F21"/>
    <w:rsid w:val="00B93428"/>
    <w:rsid w:val="00B93B7B"/>
    <w:rsid w:val="00B970CE"/>
    <w:rsid w:val="00B97982"/>
    <w:rsid w:val="00BA045D"/>
    <w:rsid w:val="00BA5F61"/>
    <w:rsid w:val="00BA601A"/>
    <w:rsid w:val="00BA64D1"/>
    <w:rsid w:val="00BA7D0F"/>
    <w:rsid w:val="00BB0C2C"/>
    <w:rsid w:val="00BB243D"/>
    <w:rsid w:val="00BB294F"/>
    <w:rsid w:val="00BB4F3B"/>
    <w:rsid w:val="00BB50FB"/>
    <w:rsid w:val="00BB5AE4"/>
    <w:rsid w:val="00BB5D95"/>
    <w:rsid w:val="00BB77AC"/>
    <w:rsid w:val="00BB7AE9"/>
    <w:rsid w:val="00BC6D2E"/>
    <w:rsid w:val="00BC77C2"/>
    <w:rsid w:val="00BD0CE1"/>
    <w:rsid w:val="00BD1D3E"/>
    <w:rsid w:val="00BD3162"/>
    <w:rsid w:val="00BD3AEC"/>
    <w:rsid w:val="00BD400C"/>
    <w:rsid w:val="00BD5F18"/>
    <w:rsid w:val="00BD6DF3"/>
    <w:rsid w:val="00BE0B7A"/>
    <w:rsid w:val="00BE1AF7"/>
    <w:rsid w:val="00BE424E"/>
    <w:rsid w:val="00BE425C"/>
    <w:rsid w:val="00BE4299"/>
    <w:rsid w:val="00BE50E7"/>
    <w:rsid w:val="00BE5447"/>
    <w:rsid w:val="00BE545A"/>
    <w:rsid w:val="00BE67D4"/>
    <w:rsid w:val="00BF07B9"/>
    <w:rsid w:val="00BF28FC"/>
    <w:rsid w:val="00BF4370"/>
    <w:rsid w:val="00BF468F"/>
    <w:rsid w:val="00BF52FF"/>
    <w:rsid w:val="00BF566B"/>
    <w:rsid w:val="00BF6336"/>
    <w:rsid w:val="00BF7896"/>
    <w:rsid w:val="00C06374"/>
    <w:rsid w:val="00C06728"/>
    <w:rsid w:val="00C06E54"/>
    <w:rsid w:val="00C10155"/>
    <w:rsid w:val="00C1235B"/>
    <w:rsid w:val="00C16D11"/>
    <w:rsid w:val="00C21BA1"/>
    <w:rsid w:val="00C22BC2"/>
    <w:rsid w:val="00C2381B"/>
    <w:rsid w:val="00C23D85"/>
    <w:rsid w:val="00C24B86"/>
    <w:rsid w:val="00C25D12"/>
    <w:rsid w:val="00C30E25"/>
    <w:rsid w:val="00C32E47"/>
    <w:rsid w:val="00C335AC"/>
    <w:rsid w:val="00C33B05"/>
    <w:rsid w:val="00C34549"/>
    <w:rsid w:val="00C35AF9"/>
    <w:rsid w:val="00C4027A"/>
    <w:rsid w:val="00C41F9C"/>
    <w:rsid w:val="00C42539"/>
    <w:rsid w:val="00C450FF"/>
    <w:rsid w:val="00C45CCD"/>
    <w:rsid w:val="00C47BBB"/>
    <w:rsid w:val="00C50369"/>
    <w:rsid w:val="00C5096E"/>
    <w:rsid w:val="00C544A6"/>
    <w:rsid w:val="00C573AE"/>
    <w:rsid w:val="00C6031E"/>
    <w:rsid w:val="00C624A3"/>
    <w:rsid w:val="00C62F4E"/>
    <w:rsid w:val="00C6359B"/>
    <w:rsid w:val="00C6594B"/>
    <w:rsid w:val="00C67212"/>
    <w:rsid w:val="00C67435"/>
    <w:rsid w:val="00C70241"/>
    <w:rsid w:val="00C7086A"/>
    <w:rsid w:val="00C7172D"/>
    <w:rsid w:val="00C73019"/>
    <w:rsid w:val="00C731A9"/>
    <w:rsid w:val="00C73775"/>
    <w:rsid w:val="00C766B2"/>
    <w:rsid w:val="00C776FB"/>
    <w:rsid w:val="00C77782"/>
    <w:rsid w:val="00C8328D"/>
    <w:rsid w:val="00C83E72"/>
    <w:rsid w:val="00C84BB6"/>
    <w:rsid w:val="00C86C04"/>
    <w:rsid w:val="00C8717D"/>
    <w:rsid w:val="00C87C86"/>
    <w:rsid w:val="00C9030B"/>
    <w:rsid w:val="00C92DAE"/>
    <w:rsid w:val="00C94968"/>
    <w:rsid w:val="00C9796B"/>
    <w:rsid w:val="00C97A54"/>
    <w:rsid w:val="00CA17CA"/>
    <w:rsid w:val="00CA1CAC"/>
    <w:rsid w:val="00CA3E54"/>
    <w:rsid w:val="00CA41A6"/>
    <w:rsid w:val="00CA4594"/>
    <w:rsid w:val="00CA4A03"/>
    <w:rsid w:val="00CA61E7"/>
    <w:rsid w:val="00CA6401"/>
    <w:rsid w:val="00CA6445"/>
    <w:rsid w:val="00CA64F1"/>
    <w:rsid w:val="00CB1E1D"/>
    <w:rsid w:val="00CB2EEF"/>
    <w:rsid w:val="00CB30D5"/>
    <w:rsid w:val="00CB3210"/>
    <w:rsid w:val="00CB7A47"/>
    <w:rsid w:val="00CB7F32"/>
    <w:rsid w:val="00CC264B"/>
    <w:rsid w:val="00CC2A68"/>
    <w:rsid w:val="00CC43C0"/>
    <w:rsid w:val="00CC490F"/>
    <w:rsid w:val="00CC6072"/>
    <w:rsid w:val="00CC6E89"/>
    <w:rsid w:val="00CC79AD"/>
    <w:rsid w:val="00CD1B13"/>
    <w:rsid w:val="00CD421B"/>
    <w:rsid w:val="00CD442A"/>
    <w:rsid w:val="00CD522A"/>
    <w:rsid w:val="00CD634D"/>
    <w:rsid w:val="00CD76B0"/>
    <w:rsid w:val="00CE1C64"/>
    <w:rsid w:val="00CE1E3E"/>
    <w:rsid w:val="00CE364B"/>
    <w:rsid w:val="00CE5F02"/>
    <w:rsid w:val="00CE6E04"/>
    <w:rsid w:val="00CF1C85"/>
    <w:rsid w:val="00CF1F0D"/>
    <w:rsid w:val="00CF3B19"/>
    <w:rsid w:val="00CF4969"/>
    <w:rsid w:val="00CF4EA1"/>
    <w:rsid w:val="00CF7266"/>
    <w:rsid w:val="00D00A88"/>
    <w:rsid w:val="00D044B4"/>
    <w:rsid w:val="00D05B39"/>
    <w:rsid w:val="00D05D50"/>
    <w:rsid w:val="00D138B9"/>
    <w:rsid w:val="00D13EA0"/>
    <w:rsid w:val="00D1613B"/>
    <w:rsid w:val="00D17E6B"/>
    <w:rsid w:val="00D23065"/>
    <w:rsid w:val="00D24584"/>
    <w:rsid w:val="00D3043F"/>
    <w:rsid w:val="00D304F6"/>
    <w:rsid w:val="00D31073"/>
    <w:rsid w:val="00D31DAF"/>
    <w:rsid w:val="00D31E0F"/>
    <w:rsid w:val="00D32908"/>
    <w:rsid w:val="00D3698C"/>
    <w:rsid w:val="00D42E30"/>
    <w:rsid w:val="00D4409D"/>
    <w:rsid w:val="00D44D47"/>
    <w:rsid w:val="00D466A3"/>
    <w:rsid w:val="00D53DE4"/>
    <w:rsid w:val="00D540F8"/>
    <w:rsid w:val="00D55C04"/>
    <w:rsid w:val="00D55D19"/>
    <w:rsid w:val="00D56076"/>
    <w:rsid w:val="00D576F7"/>
    <w:rsid w:val="00D6207C"/>
    <w:rsid w:val="00D645C1"/>
    <w:rsid w:val="00D64B6B"/>
    <w:rsid w:val="00D64DC2"/>
    <w:rsid w:val="00D6500F"/>
    <w:rsid w:val="00D6593F"/>
    <w:rsid w:val="00D729DE"/>
    <w:rsid w:val="00D76F9F"/>
    <w:rsid w:val="00D80C5C"/>
    <w:rsid w:val="00D83EBC"/>
    <w:rsid w:val="00D84383"/>
    <w:rsid w:val="00D85FC4"/>
    <w:rsid w:val="00D87525"/>
    <w:rsid w:val="00D9272E"/>
    <w:rsid w:val="00D96D22"/>
    <w:rsid w:val="00DA0B56"/>
    <w:rsid w:val="00DA0B6D"/>
    <w:rsid w:val="00DA15EA"/>
    <w:rsid w:val="00DA2E79"/>
    <w:rsid w:val="00DA4779"/>
    <w:rsid w:val="00DA5457"/>
    <w:rsid w:val="00DA60EA"/>
    <w:rsid w:val="00DA680F"/>
    <w:rsid w:val="00DA6BED"/>
    <w:rsid w:val="00DA759A"/>
    <w:rsid w:val="00DB0646"/>
    <w:rsid w:val="00DB165B"/>
    <w:rsid w:val="00DB22C2"/>
    <w:rsid w:val="00DB3298"/>
    <w:rsid w:val="00DB3538"/>
    <w:rsid w:val="00DB63CE"/>
    <w:rsid w:val="00DB6409"/>
    <w:rsid w:val="00DB693C"/>
    <w:rsid w:val="00DC091C"/>
    <w:rsid w:val="00DC0B66"/>
    <w:rsid w:val="00DC0E44"/>
    <w:rsid w:val="00DC2FC0"/>
    <w:rsid w:val="00DC3614"/>
    <w:rsid w:val="00DC3B6F"/>
    <w:rsid w:val="00DC63B1"/>
    <w:rsid w:val="00DC7363"/>
    <w:rsid w:val="00DD0E50"/>
    <w:rsid w:val="00DD1542"/>
    <w:rsid w:val="00DD2123"/>
    <w:rsid w:val="00DD5562"/>
    <w:rsid w:val="00DD5C75"/>
    <w:rsid w:val="00DD60BE"/>
    <w:rsid w:val="00DE409C"/>
    <w:rsid w:val="00DE480B"/>
    <w:rsid w:val="00DE4FC1"/>
    <w:rsid w:val="00DE6567"/>
    <w:rsid w:val="00DE717C"/>
    <w:rsid w:val="00DE71E5"/>
    <w:rsid w:val="00DF25B4"/>
    <w:rsid w:val="00DF4E20"/>
    <w:rsid w:val="00DF59F3"/>
    <w:rsid w:val="00DF66F3"/>
    <w:rsid w:val="00DF7379"/>
    <w:rsid w:val="00DF754E"/>
    <w:rsid w:val="00E0021F"/>
    <w:rsid w:val="00E00924"/>
    <w:rsid w:val="00E00A1D"/>
    <w:rsid w:val="00E05CDE"/>
    <w:rsid w:val="00E10269"/>
    <w:rsid w:val="00E116DB"/>
    <w:rsid w:val="00E160D8"/>
    <w:rsid w:val="00E164D7"/>
    <w:rsid w:val="00E17B49"/>
    <w:rsid w:val="00E17ECF"/>
    <w:rsid w:val="00E2103E"/>
    <w:rsid w:val="00E21A7B"/>
    <w:rsid w:val="00E23BBD"/>
    <w:rsid w:val="00E24C35"/>
    <w:rsid w:val="00E25CC8"/>
    <w:rsid w:val="00E32CE3"/>
    <w:rsid w:val="00E33271"/>
    <w:rsid w:val="00E3350A"/>
    <w:rsid w:val="00E34755"/>
    <w:rsid w:val="00E34B5F"/>
    <w:rsid w:val="00E3780B"/>
    <w:rsid w:val="00E40873"/>
    <w:rsid w:val="00E4294D"/>
    <w:rsid w:val="00E42DA0"/>
    <w:rsid w:val="00E4315D"/>
    <w:rsid w:val="00E506D3"/>
    <w:rsid w:val="00E508F3"/>
    <w:rsid w:val="00E5368A"/>
    <w:rsid w:val="00E53FC9"/>
    <w:rsid w:val="00E54BD2"/>
    <w:rsid w:val="00E553E3"/>
    <w:rsid w:val="00E57C9A"/>
    <w:rsid w:val="00E6039C"/>
    <w:rsid w:val="00E60A45"/>
    <w:rsid w:val="00E6112F"/>
    <w:rsid w:val="00E61A27"/>
    <w:rsid w:val="00E6312B"/>
    <w:rsid w:val="00E63C25"/>
    <w:rsid w:val="00E63E5A"/>
    <w:rsid w:val="00E64712"/>
    <w:rsid w:val="00E648F3"/>
    <w:rsid w:val="00E675A1"/>
    <w:rsid w:val="00E70119"/>
    <w:rsid w:val="00E70538"/>
    <w:rsid w:val="00E71295"/>
    <w:rsid w:val="00E71423"/>
    <w:rsid w:val="00E71F2C"/>
    <w:rsid w:val="00E72216"/>
    <w:rsid w:val="00E72FBC"/>
    <w:rsid w:val="00E77DEB"/>
    <w:rsid w:val="00E80496"/>
    <w:rsid w:val="00E80965"/>
    <w:rsid w:val="00E83C5C"/>
    <w:rsid w:val="00E947D7"/>
    <w:rsid w:val="00E95CE3"/>
    <w:rsid w:val="00EA0201"/>
    <w:rsid w:val="00EA0466"/>
    <w:rsid w:val="00EA05BA"/>
    <w:rsid w:val="00EA129C"/>
    <w:rsid w:val="00EA13C2"/>
    <w:rsid w:val="00EA1486"/>
    <w:rsid w:val="00EA265A"/>
    <w:rsid w:val="00EA3186"/>
    <w:rsid w:val="00EA5E38"/>
    <w:rsid w:val="00EA5FE8"/>
    <w:rsid w:val="00EB1826"/>
    <w:rsid w:val="00EB3F39"/>
    <w:rsid w:val="00EB7583"/>
    <w:rsid w:val="00EB7AC1"/>
    <w:rsid w:val="00EB7B09"/>
    <w:rsid w:val="00EC10BB"/>
    <w:rsid w:val="00EC303A"/>
    <w:rsid w:val="00EC5EAD"/>
    <w:rsid w:val="00EC5F83"/>
    <w:rsid w:val="00EC6816"/>
    <w:rsid w:val="00ED0491"/>
    <w:rsid w:val="00ED3026"/>
    <w:rsid w:val="00ED3AA7"/>
    <w:rsid w:val="00ED43C7"/>
    <w:rsid w:val="00ED605B"/>
    <w:rsid w:val="00EE0C73"/>
    <w:rsid w:val="00EE0DF9"/>
    <w:rsid w:val="00EE1B97"/>
    <w:rsid w:val="00EE2D4B"/>
    <w:rsid w:val="00EE3CA4"/>
    <w:rsid w:val="00EE4374"/>
    <w:rsid w:val="00EE523D"/>
    <w:rsid w:val="00EE5810"/>
    <w:rsid w:val="00EE79AC"/>
    <w:rsid w:val="00F01EF8"/>
    <w:rsid w:val="00F02750"/>
    <w:rsid w:val="00F02834"/>
    <w:rsid w:val="00F03E9F"/>
    <w:rsid w:val="00F064FD"/>
    <w:rsid w:val="00F07FF2"/>
    <w:rsid w:val="00F10B33"/>
    <w:rsid w:val="00F11761"/>
    <w:rsid w:val="00F123C7"/>
    <w:rsid w:val="00F126AD"/>
    <w:rsid w:val="00F12F5C"/>
    <w:rsid w:val="00F13F9F"/>
    <w:rsid w:val="00F141F1"/>
    <w:rsid w:val="00F1442D"/>
    <w:rsid w:val="00F20482"/>
    <w:rsid w:val="00F211CC"/>
    <w:rsid w:val="00F22102"/>
    <w:rsid w:val="00F2276F"/>
    <w:rsid w:val="00F22C5A"/>
    <w:rsid w:val="00F22F92"/>
    <w:rsid w:val="00F25EFA"/>
    <w:rsid w:val="00F26331"/>
    <w:rsid w:val="00F27692"/>
    <w:rsid w:val="00F31082"/>
    <w:rsid w:val="00F31688"/>
    <w:rsid w:val="00F31CC8"/>
    <w:rsid w:val="00F32D9E"/>
    <w:rsid w:val="00F36402"/>
    <w:rsid w:val="00F41738"/>
    <w:rsid w:val="00F45FBD"/>
    <w:rsid w:val="00F4602F"/>
    <w:rsid w:val="00F51D27"/>
    <w:rsid w:val="00F52186"/>
    <w:rsid w:val="00F5295F"/>
    <w:rsid w:val="00F555B6"/>
    <w:rsid w:val="00F5711E"/>
    <w:rsid w:val="00F571D4"/>
    <w:rsid w:val="00F57672"/>
    <w:rsid w:val="00F62297"/>
    <w:rsid w:val="00F625DC"/>
    <w:rsid w:val="00F63439"/>
    <w:rsid w:val="00F649C2"/>
    <w:rsid w:val="00F64BCA"/>
    <w:rsid w:val="00F64E8D"/>
    <w:rsid w:val="00F70431"/>
    <w:rsid w:val="00F70F59"/>
    <w:rsid w:val="00F716C1"/>
    <w:rsid w:val="00F71D64"/>
    <w:rsid w:val="00F74059"/>
    <w:rsid w:val="00F7682B"/>
    <w:rsid w:val="00F816D8"/>
    <w:rsid w:val="00F8299B"/>
    <w:rsid w:val="00F83F7D"/>
    <w:rsid w:val="00F863A0"/>
    <w:rsid w:val="00F868CD"/>
    <w:rsid w:val="00F93001"/>
    <w:rsid w:val="00F94E88"/>
    <w:rsid w:val="00F9553F"/>
    <w:rsid w:val="00F97B81"/>
    <w:rsid w:val="00FA01EE"/>
    <w:rsid w:val="00FA16EA"/>
    <w:rsid w:val="00FA41ED"/>
    <w:rsid w:val="00FB0CAA"/>
    <w:rsid w:val="00FB13B1"/>
    <w:rsid w:val="00FB179E"/>
    <w:rsid w:val="00FB1C56"/>
    <w:rsid w:val="00FB1D41"/>
    <w:rsid w:val="00FB2736"/>
    <w:rsid w:val="00FB2C5F"/>
    <w:rsid w:val="00FB5FBE"/>
    <w:rsid w:val="00FB645F"/>
    <w:rsid w:val="00FB71F2"/>
    <w:rsid w:val="00FC0DEE"/>
    <w:rsid w:val="00FC1C0B"/>
    <w:rsid w:val="00FC378C"/>
    <w:rsid w:val="00FC3794"/>
    <w:rsid w:val="00FC4FC3"/>
    <w:rsid w:val="00FC7AFD"/>
    <w:rsid w:val="00FD0108"/>
    <w:rsid w:val="00FD24F7"/>
    <w:rsid w:val="00FD4132"/>
    <w:rsid w:val="00FD5D82"/>
    <w:rsid w:val="00FD629D"/>
    <w:rsid w:val="00FD63B3"/>
    <w:rsid w:val="00FD707E"/>
    <w:rsid w:val="00FD7115"/>
    <w:rsid w:val="00FD78A4"/>
    <w:rsid w:val="00FE3CC6"/>
    <w:rsid w:val="00FE6B1B"/>
    <w:rsid w:val="00FE7089"/>
    <w:rsid w:val="00FE72AD"/>
    <w:rsid w:val="00FF1885"/>
    <w:rsid w:val="00FF1B4C"/>
    <w:rsid w:val="00FF520F"/>
    <w:rsid w:val="00FF556D"/>
    <w:rsid w:val="00FF600D"/>
    <w:rsid w:val="00FF6652"/>
    <w:rsid w:val="00FF681C"/>
    <w:rsid w:val="00FF7A35"/>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05505"/>
  <w15:docId w15:val="{7B96501D-138C-4DBB-B6EF-0588F4A9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39A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BD400C"/>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233119"/>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Empfngervorbarrierefrei">
    <w:name w:val="Empfänger vor barrierefrei"/>
    <w:basedOn w:val="Text85pt"/>
    <w:qFormat/>
    <w:rsid w:val="00BB5D95"/>
    <w:pPr>
      <w:spacing w:before="430"/>
    </w:pPr>
    <w:rPr>
      <w:bCs w:val="0"/>
    </w:rPr>
  </w:style>
  <w:style w:type="paragraph" w:customStyle="1" w:styleId="Standardbarrierefrei">
    <w:name w:val="Standard barrierefrei"/>
    <w:basedOn w:val="Standard"/>
    <w:qFormat/>
    <w:rsid w:val="006A3578"/>
    <w:pPr>
      <w:spacing w:after="270"/>
    </w:pPr>
  </w:style>
  <w:style w:type="paragraph" w:customStyle="1" w:styleId="Grussformelbarrierefrei">
    <w:name w:val="Grussformel barrierefrei"/>
    <w:basedOn w:val="Standard"/>
    <w:qFormat/>
    <w:rsid w:val="006A3578"/>
    <w:pPr>
      <w:spacing w:before="810" w:after="270"/>
    </w:pPr>
  </w:style>
  <w:style w:type="paragraph" w:customStyle="1" w:styleId="UnterschriftenblockAbteilungbarrierefrei">
    <w:name w:val="Unterschriftenblock Abteilung barrierefrei"/>
    <w:basedOn w:val="Standard"/>
    <w:qFormat/>
    <w:rsid w:val="006A3578"/>
    <w:pPr>
      <w:tabs>
        <w:tab w:val="left" w:pos="1530"/>
      </w:tabs>
      <w:spacing w:after="810"/>
    </w:pPr>
  </w:style>
  <w:style w:type="paragraph" w:customStyle="1" w:styleId="UnterschriftenblockPersonbarrierefrei">
    <w:name w:val="Unterschriftenblock Person barrierefrei"/>
    <w:basedOn w:val="Standard"/>
    <w:qFormat/>
    <w:rsid w:val="006A3578"/>
    <w:pPr>
      <w:spacing w:after="540"/>
    </w:pPr>
  </w:style>
  <w:style w:type="paragraph" w:customStyle="1" w:styleId="Beilagebarrierefrei">
    <w:name w:val="Beilage barrierefrei"/>
    <w:basedOn w:val="Beilage"/>
    <w:qFormat/>
    <w:rsid w:val="006A3578"/>
    <w:pPr>
      <w:spacing w:after="215"/>
    </w:pPr>
  </w:style>
  <w:style w:type="paragraph" w:customStyle="1" w:styleId="Kopiebarrierefrei">
    <w:name w:val="Kopie barrierefrei"/>
    <w:basedOn w:val="Kopie"/>
    <w:qFormat/>
    <w:rsid w:val="006A3578"/>
    <w:pPr>
      <w:spacing w:after="215"/>
    </w:pPr>
    <w:rPr>
      <w:szCs w:val="17"/>
    </w:rPr>
  </w:style>
  <w:style w:type="character" w:styleId="Kommentarzeichen">
    <w:name w:val="annotation reference"/>
    <w:basedOn w:val="Absatz-Standardschriftart"/>
    <w:uiPriority w:val="99"/>
    <w:semiHidden/>
    <w:unhideWhenUsed/>
    <w:rsid w:val="002256B2"/>
    <w:rPr>
      <w:sz w:val="16"/>
      <w:szCs w:val="16"/>
      <w:lang w:val="de-CH"/>
    </w:rPr>
  </w:style>
  <w:style w:type="paragraph" w:styleId="Kommentartext">
    <w:name w:val="annotation text"/>
    <w:basedOn w:val="Standard"/>
    <w:link w:val="KommentartextZchn"/>
    <w:uiPriority w:val="99"/>
    <w:semiHidden/>
    <w:unhideWhenUsed/>
    <w:rsid w:val="002256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56B2"/>
    <w:rPr>
      <w:rFonts w:cs="System"/>
      <w:bCs/>
      <w:spacing w:val="2"/>
      <w:sz w:val="20"/>
      <w:szCs w:val="20"/>
      <w:lang w:val="de-CH"/>
    </w:rPr>
  </w:style>
  <w:style w:type="paragraph" w:styleId="Kommentarthema">
    <w:name w:val="annotation subject"/>
    <w:basedOn w:val="Kommentartext"/>
    <w:next w:val="Kommentartext"/>
    <w:link w:val="KommentarthemaZchn"/>
    <w:uiPriority w:val="99"/>
    <w:semiHidden/>
    <w:unhideWhenUsed/>
    <w:rsid w:val="002256B2"/>
    <w:rPr>
      <w:b/>
    </w:rPr>
  </w:style>
  <w:style w:type="character" w:customStyle="1" w:styleId="KommentarthemaZchn">
    <w:name w:val="Kommentarthema Zchn"/>
    <w:basedOn w:val="KommentartextZchn"/>
    <w:link w:val="Kommentarthema"/>
    <w:uiPriority w:val="99"/>
    <w:semiHidden/>
    <w:rsid w:val="002256B2"/>
    <w:rPr>
      <w:rFonts w:cs="System"/>
      <w:b/>
      <w:bCs/>
      <w:spacing w:val="2"/>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784007668">
      <w:bodyDiv w:val="1"/>
      <w:marLeft w:val="0"/>
      <w:marRight w:val="0"/>
      <w:marTop w:val="0"/>
      <w:marBottom w:val="0"/>
      <w:divBdr>
        <w:top w:val="none" w:sz="0" w:space="0" w:color="auto"/>
        <w:left w:val="none" w:sz="0" w:space="0" w:color="auto"/>
        <w:bottom w:val="none" w:sz="0" w:space="0" w:color="auto"/>
        <w:right w:val="none" w:sz="0" w:space="0" w:color="auto"/>
      </w:divBdr>
    </w:div>
    <w:div w:id="1144657584">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testen.schulen@be.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pi@be.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epi@be.c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C123EBCD7431E905A926BB3BDDBF4"/>
        <w:category>
          <w:name w:val="Allgemein"/>
          <w:gallery w:val="placeholder"/>
        </w:category>
        <w:types>
          <w:type w:val="bbPlcHdr"/>
        </w:types>
        <w:behaviors>
          <w:behavior w:val="content"/>
        </w:behaviors>
        <w:guid w:val="{130352BA-DF52-4E8D-A40E-4F07BFC9E8BF}"/>
      </w:docPartPr>
      <w:docPartBody>
        <w:p w:rsidR="0010777F" w:rsidRDefault="00550074" w:rsidP="00550074">
          <w:pPr>
            <w:pStyle w:val="3B9C123EBCD7431E905A926BB3BDDBF4"/>
          </w:pPr>
          <w:r w:rsidRPr="007A16B6">
            <w:rPr>
              <w:rStyle w:val="Platzhaltertext"/>
            </w:rPr>
            <w:t xml:space="preserve"> </w:t>
          </w:r>
        </w:p>
      </w:docPartBody>
    </w:docPart>
    <w:docPart>
      <w:docPartPr>
        <w:name w:val="8BCAB4B7F1D9436EBC3B313DE49EED18"/>
        <w:category>
          <w:name w:val="Allgemein"/>
          <w:gallery w:val="placeholder"/>
        </w:category>
        <w:types>
          <w:type w:val="bbPlcHdr"/>
        </w:types>
        <w:behaviors>
          <w:behavior w:val="content"/>
        </w:behaviors>
        <w:guid w:val="{64E88C5A-1534-4C73-83A5-FDAF6DA53EAC}"/>
      </w:docPartPr>
      <w:docPartBody>
        <w:p w:rsidR="0010777F" w:rsidRDefault="00550074" w:rsidP="00550074">
          <w:pPr>
            <w:pStyle w:val="8BCAB4B7F1D9436EBC3B313DE49EED18"/>
          </w:pPr>
          <w:r w:rsidRPr="007A16B6">
            <w:t xml:space="preserve"> </w:t>
          </w:r>
        </w:p>
      </w:docPartBody>
    </w:docPart>
    <w:docPart>
      <w:docPartPr>
        <w:name w:val="B91708F285F948EFB2D61CAA409843D3"/>
        <w:category>
          <w:name w:val="Allgemein"/>
          <w:gallery w:val="placeholder"/>
        </w:category>
        <w:types>
          <w:type w:val="bbPlcHdr"/>
        </w:types>
        <w:behaviors>
          <w:behavior w:val="content"/>
        </w:behaviors>
        <w:guid w:val="{FE6B02AA-BF08-419C-B70C-3C561B09CC6F}"/>
      </w:docPartPr>
      <w:docPartBody>
        <w:p w:rsidR="00C61356" w:rsidRDefault="00E245EC" w:rsidP="00E245EC">
          <w:pPr>
            <w:pStyle w:val="B91708F285F948EFB2D61CAA409843D3"/>
          </w:pPr>
          <w:r w:rsidRPr="007A16B6">
            <w:rPr>
              <w:rStyle w:val="Platzhaltertext"/>
            </w:rPr>
            <w:t xml:space="preserve"> </w:t>
          </w:r>
        </w:p>
      </w:docPartBody>
    </w:docPart>
    <w:docPart>
      <w:docPartPr>
        <w:name w:val="51272AD1CE9C41109C90D1C1AEA14B0D"/>
        <w:category>
          <w:name w:val="Allgemein"/>
          <w:gallery w:val="placeholder"/>
        </w:category>
        <w:types>
          <w:type w:val="bbPlcHdr"/>
        </w:types>
        <w:behaviors>
          <w:behavior w:val="content"/>
        </w:behaviors>
        <w:guid w:val="{196F12DE-2941-4C95-8B10-54FB8EB7743C}"/>
      </w:docPartPr>
      <w:docPartBody>
        <w:p w:rsidR="00C61356" w:rsidRDefault="00E245EC" w:rsidP="00E245EC">
          <w:pPr>
            <w:pStyle w:val="51272AD1CE9C41109C90D1C1AEA14B0D"/>
          </w:pPr>
          <w:r w:rsidRPr="007A16B6">
            <w:rPr>
              <w:b/>
            </w:rPr>
            <w:t>‍</w:t>
          </w:r>
        </w:p>
      </w:docPartBody>
    </w:docPart>
    <w:docPart>
      <w:docPartPr>
        <w:name w:val="DC117E2641784DA494D31C2C44F56FE6"/>
        <w:category>
          <w:name w:val="Allgemein"/>
          <w:gallery w:val="placeholder"/>
        </w:category>
        <w:types>
          <w:type w:val="bbPlcHdr"/>
        </w:types>
        <w:behaviors>
          <w:behavior w:val="content"/>
        </w:behaviors>
        <w:guid w:val="{37543D64-1D1A-43A8-B0A1-F5BFE37473D7}"/>
      </w:docPartPr>
      <w:docPartBody>
        <w:p w:rsidR="00C61356" w:rsidRDefault="00E245EC" w:rsidP="00E245EC">
          <w:pPr>
            <w:pStyle w:val="DC117E2641784DA494D31C2C44F56FE6"/>
          </w:pPr>
          <w:r w:rsidRPr="007A16B6">
            <w:t xml:space="preserve"> </w:t>
          </w:r>
        </w:p>
      </w:docPartBody>
    </w:docPart>
    <w:docPart>
      <w:docPartPr>
        <w:name w:val="B798E05EAB0A4F92987D6EE20874800F"/>
        <w:category>
          <w:name w:val="Allgemein"/>
          <w:gallery w:val="placeholder"/>
        </w:category>
        <w:types>
          <w:type w:val="bbPlcHdr"/>
        </w:types>
        <w:behaviors>
          <w:behavior w:val="content"/>
        </w:behaviors>
        <w:guid w:val="{648B2628-4D1B-4C59-9521-A5CBDB01D5FF}"/>
      </w:docPartPr>
      <w:docPartBody>
        <w:p w:rsidR="00C61356" w:rsidRDefault="00E245EC" w:rsidP="00E245EC">
          <w:pPr>
            <w:pStyle w:val="B798E05EAB0A4F92987D6EE20874800F"/>
          </w:pPr>
          <w:r w:rsidRPr="007A16B6">
            <w:rPr>
              <w:rStyle w:val="Platzhaltertext"/>
            </w:rPr>
            <w:t xml:space="preserve"> </w:t>
          </w:r>
        </w:p>
      </w:docPartBody>
    </w:docPart>
    <w:docPart>
      <w:docPartPr>
        <w:name w:val="33056980D7634F2B8066C79C557BC243"/>
        <w:category>
          <w:name w:val="Allgemein"/>
          <w:gallery w:val="placeholder"/>
        </w:category>
        <w:types>
          <w:type w:val="bbPlcHdr"/>
        </w:types>
        <w:behaviors>
          <w:behavior w:val="content"/>
        </w:behaviors>
        <w:guid w:val="{2DD1889A-675D-462C-9C2E-A6A470E6C952}"/>
      </w:docPartPr>
      <w:docPartBody>
        <w:p w:rsidR="00C61356" w:rsidRDefault="00E245EC" w:rsidP="00E245EC">
          <w:pPr>
            <w:pStyle w:val="33056980D7634F2B8066C79C557BC243"/>
          </w:pPr>
          <w:r w:rsidRPr="007A16B6">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5E"/>
    <w:rsid w:val="00087D71"/>
    <w:rsid w:val="0010777F"/>
    <w:rsid w:val="00147C2C"/>
    <w:rsid w:val="00550074"/>
    <w:rsid w:val="00607C14"/>
    <w:rsid w:val="0086315E"/>
    <w:rsid w:val="00C61356"/>
    <w:rsid w:val="00E245EC"/>
    <w:rsid w:val="00E65F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45EC"/>
    <w:rPr>
      <w:vanish/>
      <w:color w:val="9CC2E5" w:themeColor="accent1" w:themeTint="99"/>
      <w:lang w:val="de-CH"/>
    </w:rPr>
  </w:style>
  <w:style w:type="paragraph" w:customStyle="1" w:styleId="8FD78113650F4516B7AF40EE2D71003E">
    <w:name w:val="8FD78113650F4516B7AF40EE2D71003E"/>
  </w:style>
  <w:style w:type="paragraph" w:customStyle="1" w:styleId="13B0041FDDFC47DDA30B6210242C7EA8">
    <w:name w:val="13B0041FDDFC47DDA30B6210242C7EA8"/>
  </w:style>
  <w:style w:type="paragraph" w:customStyle="1" w:styleId="FF3EB764F0A040B692947B31A236B565">
    <w:name w:val="FF3EB764F0A040B692947B31A236B565"/>
  </w:style>
  <w:style w:type="paragraph" w:customStyle="1" w:styleId="F994C864657B45E3B1D80B7516D02BF8">
    <w:name w:val="F994C864657B45E3B1D80B7516D02BF8"/>
  </w:style>
  <w:style w:type="paragraph" w:customStyle="1" w:styleId="8BD8EF29F6D04AE2824EFFF558919495">
    <w:name w:val="8BD8EF29F6D04AE2824EFFF558919495"/>
  </w:style>
  <w:style w:type="paragraph" w:customStyle="1" w:styleId="E18CE0F50549456BA299B2EAED0A68F4">
    <w:name w:val="E18CE0F50549456BA299B2EAED0A68F4"/>
  </w:style>
  <w:style w:type="paragraph" w:customStyle="1" w:styleId="E1CEAD83DB2F4605B6E1CB15663C84BE">
    <w:name w:val="E1CEAD83DB2F4605B6E1CB15663C84BE"/>
  </w:style>
  <w:style w:type="paragraph" w:customStyle="1" w:styleId="D049F6426B2A4B0A9018D1A4827C3EDF">
    <w:name w:val="D049F6426B2A4B0A9018D1A4827C3EDF"/>
  </w:style>
  <w:style w:type="paragraph" w:customStyle="1" w:styleId="D812D1D03DE34440BEB192E785A6F5FB">
    <w:name w:val="D812D1D03DE34440BEB192E785A6F5FB"/>
  </w:style>
  <w:style w:type="paragraph" w:customStyle="1" w:styleId="2678E3A44AB4467AA3A8814629FA3311">
    <w:name w:val="2678E3A44AB4467AA3A8814629FA3311"/>
  </w:style>
  <w:style w:type="paragraph" w:customStyle="1" w:styleId="D13CFD18E76A4D69B5564B6D1906B239">
    <w:name w:val="D13CFD18E76A4D69B5564B6D1906B239"/>
  </w:style>
  <w:style w:type="paragraph" w:customStyle="1" w:styleId="296CAC666F084CBCAC0CFC7EE9320EDC">
    <w:name w:val="296CAC666F084CBCAC0CFC7EE9320EDC"/>
  </w:style>
  <w:style w:type="paragraph" w:customStyle="1" w:styleId="A1DEE62C09224267BF0E9DD929C90FAE">
    <w:name w:val="A1DEE62C09224267BF0E9DD929C90FAE"/>
  </w:style>
  <w:style w:type="paragraph" w:customStyle="1" w:styleId="1AF1B5CF89A64CDDA1639415037502B2">
    <w:name w:val="1AF1B5CF89A64CDDA1639415037502B2"/>
  </w:style>
  <w:style w:type="paragraph" w:customStyle="1" w:styleId="9A4C38A2F74441BDA90EF40DF5AAD578">
    <w:name w:val="9A4C38A2F74441BDA90EF40DF5AAD578"/>
  </w:style>
  <w:style w:type="paragraph" w:customStyle="1" w:styleId="5488EB5E2349471C923CB82479D93EB6">
    <w:name w:val="5488EB5E2349471C923CB82479D93EB6"/>
  </w:style>
  <w:style w:type="paragraph" w:customStyle="1" w:styleId="BC6E38EACAE04CD58A73E20C92709E15">
    <w:name w:val="BC6E38EACAE04CD58A73E20C92709E15"/>
  </w:style>
  <w:style w:type="paragraph" w:customStyle="1" w:styleId="1D964F96B0F142D4B72F0369CF547A22">
    <w:name w:val="1D964F96B0F142D4B72F0369CF547A22"/>
  </w:style>
  <w:style w:type="paragraph" w:customStyle="1" w:styleId="1DB16D8D9DA74291B61EC4CBD732C9FD">
    <w:name w:val="1DB16D8D9DA74291B61EC4CBD732C9FD"/>
  </w:style>
  <w:style w:type="paragraph" w:customStyle="1" w:styleId="5BA080B09A914D01BA53259D947B9592">
    <w:name w:val="5BA080B09A914D01BA53259D947B9592"/>
  </w:style>
  <w:style w:type="paragraph" w:customStyle="1" w:styleId="73E3FBDDC7B347379A5A5CCA37712418">
    <w:name w:val="73E3FBDDC7B347379A5A5CCA37712418"/>
    <w:rsid w:val="00087D71"/>
  </w:style>
  <w:style w:type="paragraph" w:customStyle="1" w:styleId="C32BD804C51F45A7AE48DB3C4E77F5F2">
    <w:name w:val="C32BD804C51F45A7AE48DB3C4E77F5F2"/>
    <w:rsid w:val="00087D71"/>
  </w:style>
  <w:style w:type="paragraph" w:customStyle="1" w:styleId="3EDA8864E51E4DB1BAF2109C9ADC1C20">
    <w:name w:val="3EDA8864E51E4DB1BAF2109C9ADC1C20"/>
    <w:rsid w:val="00550074"/>
  </w:style>
  <w:style w:type="paragraph" w:customStyle="1" w:styleId="751E17D4ACA54FA48B782B9564A1181B">
    <w:name w:val="751E17D4ACA54FA48B782B9564A1181B"/>
    <w:rsid w:val="00550074"/>
  </w:style>
  <w:style w:type="paragraph" w:customStyle="1" w:styleId="0821B4032F314C5E933EF9005B839158">
    <w:name w:val="0821B4032F314C5E933EF9005B839158"/>
    <w:rsid w:val="00550074"/>
  </w:style>
  <w:style w:type="paragraph" w:customStyle="1" w:styleId="B4032AFFA548493BB98FE0B39EAB29E2">
    <w:name w:val="B4032AFFA548493BB98FE0B39EAB29E2"/>
    <w:rsid w:val="00550074"/>
  </w:style>
  <w:style w:type="paragraph" w:customStyle="1" w:styleId="3B9C123EBCD7431E905A926BB3BDDBF4">
    <w:name w:val="3B9C123EBCD7431E905A926BB3BDDBF4"/>
    <w:rsid w:val="00550074"/>
  </w:style>
  <w:style w:type="paragraph" w:customStyle="1" w:styleId="8BCAB4B7F1D9436EBC3B313DE49EED18">
    <w:name w:val="8BCAB4B7F1D9436EBC3B313DE49EED18"/>
    <w:rsid w:val="00550074"/>
  </w:style>
  <w:style w:type="paragraph" w:customStyle="1" w:styleId="5A1C1D4FC5BF4DC588B841F89DE8AB1F">
    <w:name w:val="5A1C1D4FC5BF4DC588B841F89DE8AB1F"/>
    <w:rsid w:val="00550074"/>
  </w:style>
  <w:style w:type="paragraph" w:customStyle="1" w:styleId="D49A350051304D13835AD5A2B92D8A16">
    <w:name w:val="D49A350051304D13835AD5A2B92D8A16"/>
    <w:rsid w:val="00550074"/>
  </w:style>
  <w:style w:type="paragraph" w:customStyle="1" w:styleId="A2742C37091E4CDE94832487513FD92B">
    <w:name w:val="A2742C37091E4CDE94832487513FD92B"/>
    <w:rsid w:val="00E245EC"/>
  </w:style>
  <w:style w:type="paragraph" w:customStyle="1" w:styleId="B91708F285F948EFB2D61CAA409843D3">
    <w:name w:val="B91708F285F948EFB2D61CAA409843D3"/>
    <w:rsid w:val="00E245EC"/>
  </w:style>
  <w:style w:type="paragraph" w:customStyle="1" w:styleId="51272AD1CE9C41109C90D1C1AEA14B0D">
    <w:name w:val="51272AD1CE9C41109C90D1C1AEA14B0D"/>
    <w:rsid w:val="00E245EC"/>
  </w:style>
  <w:style w:type="paragraph" w:customStyle="1" w:styleId="DC117E2641784DA494D31C2C44F56FE6">
    <w:name w:val="DC117E2641784DA494D31C2C44F56FE6"/>
    <w:rsid w:val="00E245EC"/>
  </w:style>
  <w:style w:type="paragraph" w:customStyle="1" w:styleId="B798E05EAB0A4F92987D6EE20874800F">
    <w:name w:val="B798E05EAB0A4F92987D6EE20874800F"/>
    <w:rsid w:val="00E245EC"/>
  </w:style>
  <w:style w:type="paragraph" w:customStyle="1" w:styleId="33056980D7634F2B8066C79C557BC243">
    <w:name w:val="33056980D7634F2B8066C79C557BC243"/>
    <w:rsid w:val="00E24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</officeatwork>
</file>

<file path=customXml/item2.xml><?xml version="1.0" encoding="utf-8"?>
<officeatwork xmlns="http://schemas.officeatwork.com/Document">eNp7v3u/jUt+cmlual6JnU1wfk5pSWZ+nmeKnY0+MscnMS+9NDE91c7IwNTURh/OtQnLTC0HqoVQAUCh4NSc1GSgUfooHLgVAFOAKK8=</officeatwork>
</file>

<file path=customXml/item3.xml><?xml version="1.0" encoding="utf-8"?>
<officeatwork xmlns="http://schemas.officeatwork.com/MasterProperties">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</officeatwork>
</file>

<file path=customXml/item4.xml><?xml version="1.0" encoding="utf-8"?>
<officeatwork xmlns="http://schemas.officeatwork.com/Media"/>
</file>

<file path=customXml/item5.xml><?xml version="1.0" encoding="utf-8"?>
<officeatwork xmlns="http://schemas.officeatwork.com/CustomXMLPart">
  <Recipient.DeliveryOption>An die Schulleitungen Sekundarstufe II 
ohne täglichen Unterricht</Recipient.DeliveryOption>
  <Recipient.CompleteAddress/>
  <Recipient.Introduction>Sehr geehrte Damen und Herren</Recipient.Introduction>
  <Recipient.Closing1>Freundliche Grüsse</Recipient.Closing1>
  <Recipient.Closing2/>
  <AddressBlock>Gesundheits-, Sozial- und Integrationsdirektion   
Gesundheitsamt   
Rathausgasse 1
Postfach
3000 Bern 8
+41 31 633 79 65
info.ga@be.ch
www.be.ch/gsi
</AddressBlock>
  <Signature1Block/>
  <Signature2Block/>
  <Ruecksendeadresse>GSI-GA, Rathausgasse 1, Postfach, 3000 Bern 8</Ruecksendeadresse>
  <Organisationseinheit1/>
  <Organisationseinheit2/>
  <CustomField.Subject>Das neue Vorgehen: Ausbruchstesten vor Ort</CustomField.Subject>
  <CustomField.CopieTo/>
  <CustomField.Attach>- Briefvorlage zuhanden Schüler/innen, Lernende</CustomField.Attach>
  <CustomField.BE_YourRefNo/>
  <CustomField.BE_OurRefNo/>
  <Abteilung_1>Corona Sonderstab GSI
Raphael Ben Nescher
</Abteilung_1>
  <Abteilung_2/>
  <CustomField.Datum>30. August 2021</CustomField.Datum>
</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689BBD46-C29D-4655-AC43-F138195ABA56}">
  <ds:schemaRefs>
    <ds:schemaRef ds:uri="http://schemas.officeatwork.com/Document"/>
  </ds:schemaRefs>
</ds:datastoreItem>
</file>

<file path=customXml/itemProps3.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6.xml><?xml version="1.0" encoding="utf-8"?>
<ds:datastoreItem xmlns:ds="http://schemas.openxmlformats.org/officeDocument/2006/customXml" ds:itemID="{CB52B663-7FFA-4BDA-8A66-A871F481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Wyser Beat, BKD</dc:creator>
  <cp:keywords/>
  <dc:description/>
  <cp:lastModifiedBy>Wyser Beat, BKD-GS-FUD-FB_KOMMUNIKATION</cp:lastModifiedBy>
  <cp:revision>2</cp:revision>
  <dcterms:created xsi:type="dcterms:W3CDTF">2021-09-01T13:43:00Z</dcterms:created>
  <dcterms:modified xsi:type="dcterms:W3CDTF">2021-09-01T13:43:00Z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Author.Name">
    <vt:lpwstr/>
  </property>
  <property fmtid="{D5CDD505-2E9C-101B-9397-08002B2CF9AE}" pid="5" name="KESB/APEA">
    <vt:lpwstr/>
  </property>
  <property fmtid="{D5CDD505-2E9C-101B-9397-08002B2CF9AE}" pid="6" name="CustomField.pfad">
    <vt:lpwstr>Keine Angaben</vt:lpwstr>
  </property>
</Properties>
</file>