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79BD" w14:textId="77777777" w:rsidR="00522912" w:rsidRPr="005630A0" w:rsidRDefault="00940ABA" w:rsidP="00E116DB">
      <w:pPr>
        <w:pStyle w:val="1pt"/>
      </w:pPr>
      <w:bookmarkStart w:id="0" w:name="_GoBack"/>
      <w:bookmarkEnd w:id="0"/>
    </w:p>
    <w:p w14:paraId="014029F8" w14:textId="77777777" w:rsidR="00DA6BED" w:rsidRPr="005630A0" w:rsidRDefault="00940ABA" w:rsidP="00E60A45">
      <w:pPr>
        <w:pStyle w:val="1pt"/>
        <w:ind w:right="4688"/>
        <w:sectPr w:rsidR="00DA6BED" w:rsidRPr="005630A0" w:rsidSect="005C6EA3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313A1A" w:rsidRPr="005630A0" w14:paraId="557F1805" w14:textId="77777777" w:rsidTr="00FC1D82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14:paraId="49CA750A" w14:textId="579072D7" w:rsidR="00BA0D8E" w:rsidRDefault="00313A1A" w:rsidP="00BA0D8E">
            <w:pPr>
              <w:pStyle w:val="Text85pt"/>
            </w:pPr>
            <w:r w:rsidRPr="00313A1A">
              <w:t>Gesundheits-, Sozial- und Integrationsdirektion</w:t>
            </w:r>
            <w:r w:rsidRPr="00313A1A">
              <w:tab/>
            </w:r>
          </w:p>
          <w:p w14:paraId="1596CE90" w14:textId="49A6F8F2" w:rsidR="00313A1A" w:rsidRPr="005630A0" w:rsidRDefault="00BA0D8E" w:rsidP="00B0540B">
            <w:pPr>
              <w:pStyle w:val="Text85pt"/>
            </w:pPr>
            <w:r>
              <w:t xml:space="preserve">Gesundheitsamt   </w:t>
            </w:r>
            <w:r>
              <w:br/>
            </w:r>
            <w:r>
              <w:br/>
              <w:t>Rathausgasse 1</w:t>
            </w:r>
            <w:r>
              <w:br/>
              <w:t>Postfach</w:t>
            </w:r>
            <w:r>
              <w:br/>
              <w:t>3000 Bern 8</w:t>
            </w:r>
            <w:r>
              <w:br/>
              <w:t>www.be.ch/gsi</w:t>
            </w:r>
            <w:r>
              <w:br/>
            </w:r>
            <w:r w:rsidR="00313A1A" w:rsidRPr="00313A1A">
              <w:t xml:space="preserve"> </w:t>
            </w:r>
          </w:p>
        </w:tc>
      </w:tr>
      <w:tr w:rsidR="00A8142B" w:rsidRPr="00A65C09" w14:paraId="26CC8EA5" w14:textId="77777777" w:rsidTr="00313A1A">
        <w:trPr>
          <w:trHeight w:val="2194"/>
        </w:trPr>
        <w:tc>
          <w:tcPr>
            <w:tcW w:w="5102" w:type="dxa"/>
            <w:vMerge/>
          </w:tcPr>
          <w:p w14:paraId="07C95585" w14:textId="77777777" w:rsidR="00D93738" w:rsidRPr="005630A0" w:rsidRDefault="00940ABA" w:rsidP="0073242E"/>
        </w:tc>
        <w:tc>
          <w:tcPr>
            <w:tcW w:w="4876" w:type="dxa"/>
          </w:tcPr>
          <w:p w14:paraId="51E27514" w14:textId="77777777" w:rsidR="00D93738" w:rsidRPr="00527687" w:rsidRDefault="00940ABA" w:rsidP="0073242E">
            <w:pPr>
              <w:pStyle w:val="Text85pt"/>
            </w:pPr>
          </w:p>
          <w:p w14:paraId="77B26F15" w14:textId="77777777" w:rsidR="00E31DF1" w:rsidRPr="00527687" w:rsidRDefault="00940ABA" w:rsidP="0073242E">
            <w:pPr>
              <w:pStyle w:val="Text85pt"/>
            </w:pPr>
          </w:p>
          <w:p w14:paraId="135C6B46" w14:textId="1EBB314B" w:rsidR="00D93738" w:rsidRPr="00527687" w:rsidRDefault="00940ABA" w:rsidP="0073242E">
            <w:pPr>
              <w:pStyle w:val="Text85pt"/>
            </w:pPr>
            <w:sdt>
              <w:sdtPr>
                <w:tag w:val="DeliveryOption"/>
                <w:id w:val="-663319112"/>
                <w:placeholder>
                  <w:docPart w:val="1A470B9BB0254569B93A1B2FE6FE7FE5"/>
                </w:placeholder>
                <w:dataBinding w:prefixMappings="xmlns:ns='http://schemas.officeatwork.com/CustomXMLPart'" w:xpath="/ns:officeatwork/ns:DeliveryOption" w:storeItemID="{C9EF7656-0210-462C-829B-A9AFE99E1459}"/>
                <w:text w:multiLine="1"/>
              </w:sdtPr>
              <w:sdtEndPr/>
              <w:sdtContent>
                <w:r w:rsidR="00BA0D8E" w:rsidRPr="00527687">
                  <w:br/>
                </w:r>
              </w:sdtContent>
            </w:sdt>
            <w:sdt>
              <w:sdtPr>
                <w:tag w:val="RecipientAddress"/>
                <w:id w:val="-1630001523"/>
                <w:placeholder>
                  <w:docPart w:val="8A2FEB427DC44F1F869FA6037A1B427D"/>
                </w:placeholder>
                <w:dataBinding w:prefixMappings="xmlns:ns='http://schemas.officeatwork.com/CustomXMLPart'" w:xpath="/ns:officeatwork/ns:RecipientAddress" w:storeItemID="{C9EF7656-0210-462C-829B-A9AFE99E1459}"/>
                <w:text w:multiLine="1"/>
              </w:sdtPr>
              <w:sdtEndPr/>
              <w:sdtContent>
                <w:r w:rsidR="00B069C4" w:rsidRPr="00527687">
                  <w:t xml:space="preserve">An die </w:t>
                </w:r>
                <w:r w:rsidR="0014738E" w:rsidRPr="00527687">
                  <w:t>Lernenden</w:t>
                </w:r>
                <w:r w:rsidR="00BF560B">
                  <w:t xml:space="preserve"> der Schulen ohne täglichen Unterricht</w:t>
                </w:r>
                <w:r w:rsidR="0014738E" w:rsidRPr="00527687">
                  <w:br/>
                </w:r>
                <w:r w:rsidR="00BF560B">
                  <w:br/>
                </w:r>
                <w:r w:rsidR="003F7719">
                  <w:t>Kopie an die Lehrbetriebe</w:t>
                </w:r>
              </w:sdtContent>
            </w:sdt>
          </w:p>
          <w:p w14:paraId="5B8C0C9B" w14:textId="77777777" w:rsidR="00D93738" w:rsidRPr="00527687" w:rsidRDefault="00940ABA" w:rsidP="0073242E">
            <w:pPr>
              <w:pStyle w:val="Text85pt"/>
            </w:pPr>
          </w:p>
        </w:tc>
      </w:tr>
      <w:tr w:rsidR="00A8142B" w:rsidRPr="00A65C09" w14:paraId="456E9EDE" w14:textId="77777777" w:rsidTr="0073242E">
        <w:trPr>
          <w:trHeight w:val="283"/>
        </w:trPr>
        <w:tc>
          <w:tcPr>
            <w:tcW w:w="5102" w:type="dxa"/>
            <w:vMerge/>
          </w:tcPr>
          <w:p w14:paraId="10891ED8" w14:textId="77777777" w:rsidR="00D93738" w:rsidRPr="00A65C09" w:rsidRDefault="00940ABA" w:rsidP="0073242E"/>
        </w:tc>
        <w:tc>
          <w:tcPr>
            <w:tcW w:w="4876" w:type="dxa"/>
          </w:tcPr>
          <w:p w14:paraId="77710235" w14:textId="77777777" w:rsidR="00D93738" w:rsidRPr="00A65C09" w:rsidRDefault="00940ABA" w:rsidP="0073242E">
            <w:pPr>
              <w:pStyle w:val="Text85pt"/>
            </w:pPr>
          </w:p>
        </w:tc>
      </w:tr>
      <w:tr w:rsidR="00A8142B" w:rsidRPr="005630A0" w14:paraId="2189566E" w14:textId="77777777" w:rsidTr="0073242E">
        <w:trPr>
          <w:trHeight w:val="20"/>
        </w:trPr>
        <w:tc>
          <w:tcPr>
            <w:tcW w:w="5102" w:type="dxa"/>
          </w:tcPr>
          <w:p w14:paraId="3FD18EFA" w14:textId="77777777" w:rsidR="005630A0" w:rsidRPr="005630A0" w:rsidRDefault="005630A0" w:rsidP="005630A0">
            <w:pPr>
              <w:pStyle w:val="Text85pt"/>
            </w:pPr>
          </w:p>
          <w:p w14:paraId="6566EEF9" w14:textId="77777777" w:rsidR="00D93738" w:rsidRPr="005630A0" w:rsidRDefault="00940ABA" w:rsidP="00B069C4">
            <w:pPr>
              <w:pStyle w:val="Text85pt"/>
            </w:pPr>
            <w:sdt>
              <w:sdtPr>
                <w:tag w:val="YourReference_Label"/>
                <w:id w:val="-401608957"/>
                <w:placeholder>
                  <w:docPart w:val="847A75E271CD4F7E8AFD937001ACFEBA"/>
                </w:placeholder>
                <w:showingPlcHdr/>
                <w:dataBinding w:prefixMappings="xmlns:ns='http://schemas.officeatwork.com/CustomXMLPart'" w:xpath="/ns:officeatwork/ns:YourReference_Label" w:storeItemID="{C9EF7656-0210-462C-829B-A9AFE99E1459}"/>
                <w:text w:multiLine="1"/>
              </w:sdtPr>
              <w:sdtEndPr/>
              <w:sdtContent>
                <w:r w:rsidR="000A6272" w:rsidRPr="005630A0">
                  <w:rPr>
                    <w:rStyle w:val="Platzhaltertext"/>
                  </w:rPr>
                  <w:t xml:space="preserve"> </w:t>
                </w:r>
              </w:sdtContent>
            </w:sdt>
            <w:r w:rsidR="005C6EA3" w:rsidRPr="005630A0">
              <w:t xml:space="preserve"> </w:t>
            </w:r>
          </w:p>
        </w:tc>
        <w:tc>
          <w:tcPr>
            <w:tcW w:w="4876" w:type="dxa"/>
          </w:tcPr>
          <w:p w14:paraId="38EAC4B6" w14:textId="54AAEB8B" w:rsidR="00D93738" w:rsidRPr="005630A0" w:rsidRDefault="00BF560B" w:rsidP="005630A0">
            <w:pPr>
              <w:pStyle w:val="Text85pt"/>
            </w:pPr>
            <w:r>
              <w:t xml:space="preserve">31. </w:t>
            </w:r>
            <w:r w:rsidR="000776BB">
              <w:t>August</w:t>
            </w:r>
            <w:r w:rsidR="005630A0" w:rsidRPr="005630A0">
              <w:t xml:space="preserve"> 2021</w:t>
            </w:r>
          </w:p>
        </w:tc>
      </w:tr>
    </w:tbl>
    <w:p w14:paraId="2CC58B69" w14:textId="77777777" w:rsidR="00C51774" w:rsidRPr="005630A0" w:rsidRDefault="00940ABA" w:rsidP="00C51774">
      <w:pPr>
        <w:pStyle w:val="1pt"/>
      </w:pPr>
    </w:p>
    <w:p w14:paraId="3181FFA1" w14:textId="77777777" w:rsidR="00C51774" w:rsidRPr="005630A0" w:rsidRDefault="00940ABA" w:rsidP="00C51774">
      <w:pPr>
        <w:pStyle w:val="1pt"/>
      </w:pPr>
    </w:p>
    <w:p w14:paraId="63389E13" w14:textId="77777777" w:rsidR="00C51774" w:rsidRPr="005630A0" w:rsidRDefault="00940ABA" w:rsidP="00C51774">
      <w:pPr>
        <w:pStyle w:val="1pt"/>
      </w:pPr>
    </w:p>
    <w:p w14:paraId="0E152FE6" w14:textId="77777777" w:rsidR="00C51774" w:rsidRPr="005630A0" w:rsidRDefault="00940ABA" w:rsidP="00C51774">
      <w:pPr>
        <w:pStyle w:val="1pt"/>
      </w:pPr>
    </w:p>
    <w:p w14:paraId="5DDB3ABB" w14:textId="77777777" w:rsidR="00C51774" w:rsidRPr="005630A0" w:rsidRDefault="005C6EA3" w:rsidP="00C51774">
      <w:pPr>
        <w:pStyle w:val="1pt"/>
      </w:pPr>
      <w:bookmarkStart w:id="1" w:name="Zusatz"/>
      <w:r w:rsidRPr="005630A0">
        <w:t xml:space="preserve"> </w:t>
      </w:r>
      <w:bookmarkEnd w:id="1"/>
    </w:p>
    <w:p w14:paraId="3E691045" w14:textId="2F03F0D3" w:rsidR="001C33E7" w:rsidRDefault="001C33E7" w:rsidP="00C51774">
      <w:pPr>
        <w:rPr>
          <w:b/>
        </w:rPr>
      </w:pPr>
    </w:p>
    <w:p w14:paraId="5FA1F5F7" w14:textId="77777777" w:rsidR="001C33E7" w:rsidRDefault="001C33E7" w:rsidP="00C51774">
      <w:pPr>
        <w:rPr>
          <w:b/>
        </w:rPr>
      </w:pPr>
    </w:p>
    <w:p w14:paraId="6365E8D5" w14:textId="21558141" w:rsidR="002C0DF8" w:rsidRDefault="00065F69" w:rsidP="00C51774">
      <w:pPr>
        <w:rPr>
          <w:b/>
        </w:rPr>
      </w:pPr>
      <w:proofErr w:type="spellStart"/>
      <w:r>
        <w:rPr>
          <w:b/>
        </w:rPr>
        <w:t>Coronatests</w:t>
      </w:r>
      <w:proofErr w:type="spellEnd"/>
      <w:r w:rsidR="00B069C4" w:rsidRPr="00B069C4">
        <w:rPr>
          <w:b/>
        </w:rPr>
        <w:t xml:space="preserve"> an Schulen</w:t>
      </w:r>
      <w:r>
        <w:rPr>
          <w:b/>
        </w:rPr>
        <w:t xml:space="preserve"> </w:t>
      </w:r>
      <w:r w:rsidR="003F7719">
        <w:rPr>
          <w:b/>
        </w:rPr>
        <w:t>der Sekundarstufe II</w:t>
      </w:r>
    </w:p>
    <w:p w14:paraId="57A226FE" w14:textId="77777777" w:rsidR="00B069C4" w:rsidRDefault="00B069C4" w:rsidP="00C51774">
      <w:pPr>
        <w:rPr>
          <w:b/>
        </w:rPr>
      </w:pPr>
    </w:p>
    <w:p w14:paraId="02BEC288" w14:textId="77777777" w:rsidR="00B069C4" w:rsidRDefault="0014738E" w:rsidP="00C51774">
      <w:r w:rsidRPr="00527687">
        <w:t>Liebe Schülerinnen und Schüler, liebe Lernende</w:t>
      </w:r>
    </w:p>
    <w:p w14:paraId="6B39903A" w14:textId="77777777" w:rsidR="00B069C4" w:rsidRDefault="00B069C4" w:rsidP="00C51774"/>
    <w:p w14:paraId="779A58F1" w14:textId="3CB2B831" w:rsidR="00D771A5" w:rsidRDefault="00D771A5" w:rsidP="00D771A5">
      <w:r>
        <w:t>Gerne informieren wir Sie mit diesem Schreiben darüber, wie künftig mit dem Auftreten von positiven Corona-Fällen in den Schulen des Kantons Bern umgegangen wird. Nach wie vor bleibt unser Ziel, der Pandemie ohne Schulschliessungen beizukommen. Sie sollen die Bildung erhalten, die Ihnen zusteht – trotz der widrigen Umstände.</w:t>
      </w:r>
    </w:p>
    <w:p w14:paraId="4A141F6E" w14:textId="019378DC" w:rsidR="001D3784" w:rsidRDefault="001D3784" w:rsidP="00C51774"/>
    <w:p w14:paraId="2D98FF33" w14:textId="5F6E7258" w:rsidR="007821BD" w:rsidRPr="000776BB" w:rsidRDefault="007821BD" w:rsidP="007821BD">
      <w:pPr>
        <w:rPr>
          <w:b/>
        </w:rPr>
      </w:pPr>
      <w:r>
        <w:rPr>
          <w:b/>
        </w:rPr>
        <w:t>Ausbruchstesten</w:t>
      </w:r>
      <w:r w:rsidR="001B0184">
        <w:rPr>
          <w:b/>
        </w:rPr>
        <w:t xml:space="preserve"> ab September 2021</w:t>
      </w:r>
    </w:p>
    <w:p w14:paraId="39BC74EA" w14:textId="77777777" w:rsidR="00442E10" w:rsidRDefault="00D771A5" w:rsidP="00442E10">
      <w:r>
        <w:t xml:space="preserve">Das bisher angewendete breite Testen wird durch eine Intensivierung des bestehenden Ausbruchstestens ersetzt, das gezielt dort angewendet werden kann, wo ein Ausbruch stattfindet. </w:t>
      </w:r>
      <w:r>
        <w:br/>
      </w:r>
      <w:r w:rsidR="007821BD">
        <w:t xml:space="preserve">Treten in einer Klasse oder in der ganzen Schule mehrere positive Fälle des </w:t>
      </w:r>
      <w:proofErr w:type="spellStart"/>
      <w:r w:rsidR="007821BD">
        <w:t>Coronavirus</w:t>
      </w:r>
      <w:proofErr w:type="spellEnd"/>
      <w:r w:rsidR="007821BD">
        <w:t xml:space="preserve"> auf, kann der Kantonsärztliche Dienst eine Durchtestung (Einzel-PCR-Tests) der Klasse/Schule anordnen. </w:t>
      </w:r>
      <w:r w:rsidR="00442E10">
        <w:t xml:space="preserve">Von diesen angeordneten Tests ausgenommen sind vollständig Geimpfte sowie Personen, welche innerhalb der letzten sechs Monate mit dem Virus infiziert worden sind (sofern symptomfrei). </w:t>
      </w:r>
    </w:p>
    <w:p w14:paraId="1D6B321B" w14:textId="5D32FC6C" w:rsidR="000776BB" w:rsidRDefault="007821BD" w:rsidP="007821BD">
      <w:r>
        <w:t xml:space="preserve">Zusätzlich können </w:t>
      </w:r>
      <w:r w:rsidR="00442E10">
        <w:t xml:space="preserve">repetitive </w:t>
      </w:r>
      <w:r>
        <w:t>Nachtestungen angeordnet werden.</w:t>
      </w:r>
    </w:p>
    <w:p w14:paraId="61942237" w14:textId="77777777" w:rsidR="007821BD" w:rsidRDefault="007821BD" w:rsidP="007821BD"/>
    <w:p w14:paraId="13C45F05" w14:textId="153D48A7" w:rsidR="00065F69" w:rsidRPr="00312EFD" w:rsidRDefault="00442E10" w:rsidP="00C51774">
      <w:pPr>
        <w:rPr>
          <w:b/>
        </w:rPr>
      </w:pPr>
      <w:r w:rsidRPr="00312EFD">
        <w:rPr>
          <w:b/>
        </w:rPr>
        <w:t>Flexible Testmöglichkeiten</w:t>
      </w:r>
      <w:r w:rsidR="00065F69" w:rsidRPr="00312EFD">
        <w:rPr>
          <w:b/>
        </w:rPr>
        <w:t xml:space="preserve"> </w:t>
      </w:r>
    </w:p>
    <w:p w14:paraId="507F77FE" w14:textId="0681BCB3" w:rsidR="005531C6" w:rsidRPr="00312EFD" w:rsidRDefault="00442E10" w:rsidP="00C51774">
      <w:r w:rsidRPr="00312EFD">
        <w:t>Aufgrund der Tatsache, dass Sie nicht jeden Tag an der Schule sind, können nicht</w:t>
      </w:r>
      <w:r w:rsidR="005531C6" w:rsidRPr="00312EFD">
        <w:t xml:space="preserve"> in jeder Situation </w:t>
      </w:r>
      <w:r w:rsidRPr="00312EFD">
        <w:t>Testungen vor Ort durchgeführt werden</w:t>
      </w:r>
      <w:r w:rsidR="005531C6" w:rsidRPr="00312EFD">
        <w:t xml:space="preserve">, wie dies in den anderen Sek II Schulen üblich sein wird. </w:t>
      </w:r>
    </w:p>
    <w:p w14:paraId="65B8D8BE" w14:textId="2CF76174" w:rsidR="005531C6" w:rsidRPr="00312EFD" w:rsidRDefault="005531C6" w:rsidP="00C51774">
      <w:r w:rsidRPr="00312EFD">
        <w:t xml:space="preserve">So kann </w:t>
      </w:r>
      <w:r w:rsidR="00442E10" w:rsidRPr="00312EFD">
        <w:t>vom kantonsärztlichen Dienst eine individuelle Lösung mit Einzeltesten (Testzentrum, Ap</w:t>
      </w:r>
      <w:r w:rsidRPr="00312EFD">
        <w:t>otheke, Arzt) angeordnet werden, falls eine Durchtestung an Ihrer Schule aus organisatorischen Gründen nicht möglich ist. Dies bedeutet, dass Sie sich selbstständig testen lassen, und das Resultat an Ihre Schulleitung melden.</w:t>
      </w:r>
    </w:p>
    <w:p w14:paraId="6C8EC2F7" w14:textId="6073F686" w:rsidR="00442E10" w:rsidRDefault="005531C6" w:rsidP="00C51774">
      <w:r w:rsidRPr="00312EFD">
        <w:t>In jedem Fall ist jedoch die Schulleitung Ihre Informationsquelle, was die Testung anbelangt.</w:t>
      </w:r>
    </w:p>
    <w:p w14:paraId="3E267238" w14:textId="77777777" w:rsidR="005531C6" w:rsidRDefault="005531C6" w:rsidP="007321E1">
      <w:pPr>
        <w:rPr>
          <w:b/>
        </w:rPr>
      </w:pPr>
    </w:p>
    <w:p w14:paraId="595703EE" w14:textId="15CEEB52" w:rsidR="00BB3B6A" w:rsidRPr="00527687" w:rsidRDefault="006B20E3" w:rsidP="007321E1">
      <w:pPr>
        <w:rPr>
          <w:b/>
        </w:rPr>
      </w:pPr>
      <w:r w:rsidRPr="00527687">
        <w:rPr>
          <w:b/>
        </w:rPr>
        <w:t>Keine Kosten</w:t>
      </w:r>
      <w:r w:rsidR="00CA75C8" w:rsidRPr="00527687">
        <w:rPr>
          <w:b/>
        </w:rPr>
        <w:t>folgen</w:t>
      </w:r>
    </w:p>
    <w:p w14:paraId="7A3EB047" w14:textId="77777777" w:rsidR="00BB3B6A" w:rsidRDefault="00BB3B6A" w:rsidP="007321E1">
      <w:r w:rsidRPr="00527687">
        <w:t xml:space="preserve">Die Testungen sind für Sie mit keinerlei Kosten verbunden. Wir sind Ihnen dankbar, wenn Sie </w:t>
      </w:r>
      <w:r w:rsidR="00CA75C8" w:rsidRPr="00527687">
        <w:t>sich an den Tests beteiligen</w:t>
      </w:r>
      <w:r w:rsidRPr="00527687">
        <w:t>, damit es uns gelingt, die Pandemie einzudämmen.</w:t>
      </w:r>
    </w:p>
    <w:p w14:paraId="51FD866F" w14:textId="77777777" w:rsidR="006B20E3" w:rsidRDefault="006B20E3" w:rsidP="007321E1"/>
    <w:p w14:paraId="47B73349" w14:textId="77777777" w:rsidR="005531C6" w:rsidRDefault="005531C6">
      <w:pPr>
        <w:spacing w:line="240" w:lineRule="auto"/>
        <w:rPr>
          <w:b/>
        </w:rPr>
      </w:pPr>
      <w:r>
        <w:rPr>
          <w:b/>
        </w:rPr>
        <w:br w:type="page"/>
      </w:r>
    </w:p>
    <w:p w14:paraId="061B26DF" w14:textId="453CC750" w:rsidR="006B20E3" w:rsidRDefault="006B20E3" w:rsidP="007321E1">
      <w:pPr>
        <w:rPr>
          <w:b/>
        </w:rPr>
      </w:pPr>
      <w:r w:rsidRPr="006B20E3">
        <w:rPr>
          <w:b/>
        </w:rPr>
        <w:lastRenderedPageBreak/>
        <w:t>Weitere Informationen</w:t>
      </w:r>
    </w:p>
    <w:p w14:paraId="5AAEE49E" w14:textId="1AA40900" w:rsidR="001C33E7" w:rsidRDefault="006C19CE" w:rsidP="006B20E3">
      <w:r>
        <w:t>Allgemeine</w:t>
      </w:r>
      <w:r w:rsidR="001C33E7">
        <w:t xml:space="preserve"> Informationen finden Sie </w:t>
      </w:r>
      <w:r>
        <w:t>hier:</w:t>
      </w:r>
      <w:r w:rsidR="001C33E7">
        <w:t xml:space="preserve"> </w:t>
      </w:r>
      <w:hyperlink r:id="rId15" w:history="1">
        <w:r w:rsidR="001C33E7" w:rsidRPr="005A1AD4">
          <w:rPr>
            <w:rStyle w:val="Hyperlink"/>
          </w:rPr>
          <w:t>www.be.ch/corona</w:t>
        </w:r>
      </w:hyperlink>
      <w:r>
        <w:t>.</w:t>
      </w:r>
    </w:p>
    <w:p w14:paraId="30D561E8" w14:textId="77777777" w:rsidR="006C19CE" w:rsidRDefault="006C19CE" w:rsidP="006B20E3"/>
    <w:p w14:paraId="72207A7C" w14:textId="24763A16" w:rsidR="006C19CE" w:rsidRDefault="006C19CE" w:rsidP="007321E1">
      <w:r>
        <w:t xml:space="preserve">Informationen zur Impfung finden Sie hier: </w:t>
      </w:r>
      <w:r w:rsidRPr="006C19CE">
        <w:t>www.be.ch/corona-impfung</w:t>
      </w:r>
    </w:p>
    <w:p w14:paraId="75BE5FFF" w14:textId="230574EE" w:rsidR="006C19CE" w:rsidRDefault="006C19CE" w:rsidP="007321E1"/>
    <w:p w14:paraId="23638BD4" w14:textId="77777777" w:rsidR="006C19CE" w:rsidRDefault="006C19CE" w:rsidP="007321E1"/>
    <w:p w14:paraId="5526157F" w14:textId="17716F0F" w:rsidR="00BB3B6A" w:rsidRDefault="00BB3B6A" w:rsidP="007321E1">
      <w:r>
        <w:t>Für Ihre Unterstützung bedanken wir uns herzlich.</w:t>
      </w:r>
    </w:p>
    <w:p w14:paraId="31139CC1" w14:textId="77777777" w:rsidR="001B4FCD" w:rsidRDefault="001B4FCD" w:rsidP="007321E1"/>
    <w:p w14:paraId="58716D02" w14:textId="77777777" w:rsidR="001B4FCD" w:rsidRDefault="001B4FCD" w:rsidP="007321E1"/>
    <w:p w14:paraId="68F2B1BD" w14:textId="77777777" w:rsidR="001F05C2" w:rsidRDefault="001F05C2" w:rsidP="001F05C2"/>
    <w:p w14:paraId="4199911A" w14:textId="77777777" w:rsidR="001F05C2" w:rsidRDefault="001F05C2" w:rsidP="001F05C2">
      <w:r>
        <w:br/>
        <w:t>Freundliche Grüsse</w:t>
      </w:r>
    </w:p>
    <w:p w14:paraId="3B606C6F" w14:textId="77777777" w:rsidR="001F05C2" w:rsidRDefault="001F05C2" w:rsidP="001F05C2"/>
    <w:p w14:paraId="7D2CBDEE" w14:textId="7618F7CB" w:rsidR="001F05C2" w:rsidRDefault="00974A59" w:rsidP="001F05C2">
      <w:pPr>
        <w:tabs>
          <w:tab w:val="left" w:pos="4962"/>
        </w:tabs>
      </w:pPr>
      <w:r>
        <w:tab/>
        <w:t>Corona Sonderstab GSI</w:t>
      </w:r>
      <w:r>
        <w:br/>
      </w:r>
      <w:r w:rsidR="001F05C2">
        <w:tab/>
        <w:t>Raphael Ben Nescher</w:t>
      </w:r>
    </w:p>
    <w:p w14:paraId="2AFD2171" w14:textId="77777777" w:rsidR="007321E1" w:rsidRDefault="007321E1" w:rsidP="00C51774"/>
    <w:p w14:paraId="4BF8B182" w14:textId="77777777" w:rsidR="00A54693" w:rsidRDefault="00A54693" w:rsidP="00C51774"/>
    <w:p w14:paraId="1EBEB0AE" w14:textId="77777777" w:rsidR="00A54693" w:rsidRDefault="00A54693" w:rsidP="00C51774"/>
    <w:p w14:paraId="148CBEA2" w14:textId="77777777" w:rsidR="00A54693" w:rsidRDefault="00A54693" w:rsidP="00C51774"/>
    <w:p w14:paraId="7E0873E9" w14:textId="77777777" w:rsidR="008748B4" w:rsidRPr="00B069C4" w:rsidRDefault="008748B4" w:rsidP="00C51774"/>
    <w:sectPr w:rsidR="008748B4" w:rsidRPr="00B069C4" w:rsidSect="005C6EA3">
      <w:headerReference w:type="default" r:id="rId16"/>
      <w:footerReference w:type="default" r:id="rId17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764A" w14:textId="77777777" w:rsidR="00940ABA" w:rsidRPr="005630A0" w:rsidRDefault="00940ABA">
      <w:pPr>
        <w:spacing w:line="240" w:lineRule="auto"/>
      </w:pPr>
      <w:r w:rsidRPr="005630A0">
        <w:separator/>
      </w:r>
    </w:p>
  </w:endnote>
  <w:endnote w:type="continuationSeparator" w:id="0">
    <w:p w14:paraId="5C900BD0" w14:textId="77777777" w:rsidR="00940ABA" w:rsidRPr="005630A0" w:rsidRDefault="00940ABA">
      <w:pPr>
        <w:spacing w:line="240" w:lineRule="auto"/>
      </w:pPr>
      <w:r w:rsidRPr="005630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87AD" w14:textId="77777777" w:rsidR="0072055B" w:rsidRPr="005630A0" w:rsidRDefault="005C6EA3" w:rsidP="001A1570">
    <w:pPr>
      <w:pStyle w:val="Vorlagenbezeichnung"/>
    </w:pPr>
    <w:r w:rsidRPr="005630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096251" wp14:editId="550DBCB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A738D" w14:textId="36A69CDC" w:rsidR="001A1570" w:rsidRPr="005C6148" w:rsidRDefault="005C6EA3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1332D" w:rsidRPr="00A1332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1332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A09625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189A738D" w14:textId="36A69CDC" w:rsidR="001A1570" w:rsidRPr="005C6148" w:rsidRDefault="005C6EA3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1332D" w:rsidRPr="00A1332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1332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3046" w14:textId="0CAD86D2" w:rsidR="00F11761" w:rsidRPr="002A7BEC" w:rsidRDefault="005C6EA3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FD5F33" wp14:editId="683A1D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E0FB1" w14:textId="1CA26584" w:rsidR="002A7BEC" w:rsidRPr="005C6148" w:rsidRDefault="005C6EA3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1332D" w:rsidRPr="00A1332D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1332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9FD5F3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Bg1WhaAIAAEM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216E0FB1" w14:textId="1CA26584" w:rsidR="002A7BEC" w:rsidRPr="005C6148" w:rsidRDefault="005C6EA3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1332D" w:rsidRPr="00A1332D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1332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56921">
      <w:t>795502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E717" w14:textId="77777777" w:rsidR="00940ABA" w:rsidRPr="005630A0" w:rsidRDefault="00940ABA">
      <w:pPr>
        <w:spacing w:line="240" w:lineRule="auto"/>
      </w:pPr>
      <w:r w:rsidRPr="005630A0">
        <w:separator/>
      </w:r>
    </w:p>
  </w:footnote>
  <w:footnote w:type="continuationSeparator" w:id="0">
    <w:p w14:paraId="3B233C5A" w14:textId="77777777" w:rsidR="00940ABA" w:rsidRPr="005630A0" w:rsidRDefault="00940ABA">
      <w:pPr>
        <w:spacing w:line="240" w:lineRule="auto"/>
      </w:pPr>
      <w:r w:rsidRPr="005630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F5AA" w14:textId="77777777" w:rsidR="0041733A" w:rsidRPr="005630A0" w:rsidRDefault="005C6EA3" w:rsidP="005C6EA3">
    <w:pPr>
      <w:pStyle w:val="Absender"/>
    </w:pPr>
    <w:r w:rsidRPr="005630A0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3CEDFFEE" wp14:editId="118017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0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73D85" w14:textId="77777777" w:rsidR="00522912" w:rsidRPr="005630A0" w:rsidRDefault="00940ABA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8142B" w14:paraId="6DAF4B7B" w14:textId="77777777" w:rsidTr="0073242E">
      <w:tc>
        <w:tcPr>
          <w:tcW w:w="5100" w:type="dxa"/>
        </w:tcPr>
        <w:p w14:paraId="3A56D0F5" w14:textId="77777777" w:rsidR="0072055B" w:rsidRPr="00832D99" w:rsidRDefault="00940ABA" w:rsidP="00BA67D5">
          <w:pPr>
            <w:pStyle w:val="Kopfzeile"/>
          </w:pPr>
        </w:p>
      </w:tc>
      <w:tc>
        <w:tcPr>
          <w:tcW w:w="4878" w:type="dxa"/>
        </w:tcPr>
        <w:p w14:paraId="2F9B238B" w14:textId="77777777" w:rsidR="0072055B" w:rsidRPr="00832D99" w:rsidRDefault="00940ABA" w:rsidP="0072055B">
          <w:pPr>
            <w:pStyle w:val="Kopfzeile"/>
          </w:pPr>
        </w:p>
      </w:tc>
    </w:tr>
  </w:tbl>
  <w:p w14:paraId="78EFB287" w14:textId="77777777" w:rsidR="00DA6BED" w:rsidRPr="00F64BCA" w:rsidRDefault="005C6EA3" w:rsidP="00F64BCA">
    <w:r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0B0E1CCA" wp14:editId="37733678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B0B0EABE"/>
    <w:lvl w:ilvl="0" w:tplc="B65A4018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5EA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0A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E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0D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20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F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8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CF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20200826 ANTWORTSCHREIBEN ERWIN SOMMER AN HANS PULFER ZU SCH.DOCX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2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81814275852689870&quot; PrimaryUID=&quot;ClientSuite&quot; Active=&quot;true&quot;&gt;&lt;Field Name=&quot;DeliveryOption&quot; Value=&quot;P.P. B-Post&quot;/&gt;&lt;Field Name=&quot;RecipientActive&quot; Value=&quot;-1&quot;/&gt;&lt;Field Name=&quot;Closing&quot; Value=&quot;Freundliche Grüsse&quot;/&gt;&lt;Field Name=&quot;Introduction&quot; Value=&quot;Sehr geehrter Herr Pulfer&quot;/&gt;&lt;Field Name=&quot;CompleteAddress&quot; Value=&quot;&quot;/&gt;&lt;Field Name=&quot;UID&quot; Value=&quot;2020081814275852689870&quot;/&gt;&lt;Field Name=&quot;MappingTableActive&quot; Value=&quot;-1&quot;/&gt;&lt;Field Name=&quot;EMail&quot; Value=&quot;&quot;/&gt;&lt;Field Name=&quot;FormattedFullAddress&quot; Value=&quot;&amp;lt;Text Style=&amp;quot;zOawDeliveryOption&amp;quot;&amp;gt;P.P. B-Post&amp;#xA;&amp;lt;/Text&amp;gt;&quot;/&gt;&lt;Field Name=&quot;IDName&quot; Value=&quot;&quot;/&gt;&lt;Field Name=&quot;DeliveryOption2&quot; Value=&quot;&quot;/&gt;&lt;/DocProp&gt;&lt;DocProp UID=&quot;2002122011014149059130932&quot; EntryUID=&quot;2019111314514056000164&quot; PrimaryUID=&quot;ClientSuite&quot; Active=&quot;true&quot;&gt;&lt;Field Name=&quot;UID&quot; Value=&quot;2019111314514056000164&quot;/&gt;&lt;Field Name=&quot;IDName&quot; Value=&quot;AKVB: Amt für Kindergarten, Volksschule und Beratung&quot;/&gt;&lt;Field Name=&quot;Amt&quot; Value=&quot;Amt für Kindergarten, Volksschule und Beratung&quot;/&gt;&lt;Field Name=&quot;Kurzname&quot; Value=&quot;AKVB&quot;/&gt;&lt;Field Name=&quot;AmtPPT&quot; Value=&quot;&quot;/&gt;&lt;Field Name=&quot;Direktion&quot; Value=&quot;Bildungs- und Kulturdirektion&quot;/&gt;&lt;Field Name=&quot;DirektionPPT&quot; Value=&quot;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AddressSingleLine&quot; Value=&quot;Bildungs- und Kulturdirektion, Sulgeneckstrasse 70, 3005 Bern&quot;/&gt;&lt;Field Name=&quot;City&quot; Value=&quot;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kd.be.ch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04123010144120300001&quot;/&gt;&lt;/DocProp&gt;&lt;DocProp UID=&quot;200604050949528466286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191811121321310321301031x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201058384723401057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04123010144120300001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5. August 2020&quot;/&gt;&lt;Field Name=&quot;Enclosures&quot; Value=&quot;&quot;/&gt;&lt;Field Name=&quot;CopyTo&quot; Value=&quot;Herrn Peter Hänni, Schulinspektor Bern-Mittelland, Kreis 5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DocProp UID=&quot;2009082513331568340343&quot; EntryUID=&quot;&quot; PrimaryUID=&quot;ClientSuite&quot; Active=&quot;true&quot;&gt;&lt;Field Name=&quot;UID&quot; Value=&quot;&quot;/&gt;&lt;Field Name=&quot;SelectedUID&quot; Value=&quot;2004123010144120300001&quot;/&gt;&lt;/DocProp&gt;&lt;DocProp UID=&quot;2010020409223900652065&quot; EntryUID=&quot;&quot; PrimaryUID=&quot;ClientSuite&quot; Active=&quot;true&quot;&gt;&lt;Field Name=&quot;UID&quot; Value=&quot;&quot;/&gt;&lt;Field Name=&quot;Dok_Titel&quot; Value=&quot;20200825 Antwortschreiben Erwin Sommer an Hans Pulfer zu schulischen Massnahmen zum Schutz der Kinder und Angehörigen in der Corona Krise (Schule Länggasse)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8.08.2020&quot;/&gt;&lt;Field Name=&quot;Dok_DatumMMMM&quot; Value=&quot;18. August 2020&quot;/&gt;&lt;Field Name=&quot;G_BeginnMM&quot; Value=&quot;26.02.2020&quot;/&gt;&lt;Field Name=&quot;G_BeginnMMMM&quot; Value=&quot;26. Februar 2020&quot;/&gt;&lt;Field Name=&quot;G_Titel&quot; Value=&quot;2020 Coronavirus; Sammelgeschäft AKVB&quot;/&gt;&lt;Field Name=&quot;G_Bemerkung&quot; Value=&quot;&quot;/&gt;&lt;Field Name=&quot;G_Eigner&quot; Value=&quot;AKVB-SAD: Abteilung Kindergarten- und Schulaufsicht deutsch (Leitung)&quot;/&gt;&lt;Field Name=&quot;G_Laufnummer&quot; Value=&quot;2020.BKD.1588&quot;/&gt;&lt;Field Name=&quot;G_Signatur&quot; Value=&quot;2020.BKD.1588&quot;/&gt;&lt;Field Name=&quot;SelectedUID&quot; Value=&quot;2004123010144120300001&quot;/&gt;&lt;/DocProp&gt;&lt;DocProp UID=&quot;2020062411145703692913&quot; EntryUID=&quot;&quot; PrimaryUID=&quot;ClientSuite&quot; Active=&quot;true&quot;&gt;&lt;Field Name=&quot;UID&quot; Value=&quot;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P.P. B-Post&lt;/DeliveryOption&gt;&lt;RecipientActive&gt;-1&lt;/RecipientActive&gt;&lt;Closing&gt;Freundliche Grüsse&lt;/Closing&gt;&lt;Introduction&gt;Sehr geehrter Herr Pulfer&lt;/Introduction&gt;&lt;CompleteAddress&gt;&lt;/CompleteAddress&gt;&lt;UID&gt;2020081814275852689870&lt;/UID&gt;&lt;MappingTableActive&gt;-1&lt;/MappingTableActive&gt;&lt;EMail&gt;&lt;/EMail&gt;&lt;FormattedFullAddress&gt;&amp;lt;Text Style=&quot;zOawDeliveryOption&quot;&amp;gt;P.P. B-Post_x000d_&amp;lt;/Text&amp;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8142B"/>
    <w:rsid w:val="00021F12"/>
    <w:rsid w:val="00065F69"/>
    <w:rsid w:val="000776BB"/>
    <w:rsid w:val="000A09B0"/>
    <w:rsid w:val="000A6272"/>
    <w:rsid w:val="000D4295"/>
    <w:rsid w:val="0014738E"/>
    <w:rsid w:val="00156921"/>
    <w:rsid w:val="001B0184"/>
    <w:rsid w:val="001B4FCD"/>
    <w:rsid w:val="001C33E7"/>
    <w:rsid w:val="001D3784"/>
    <w:rsid w:val="001F05C2"/>
    <w:rsid w:val="002451A3"/>
    <w:rsid w:val="00312EFD"/>
    <w:rsid w:val="00313A1A"/>
    <w:rsid w:val="00326CF9"/>
    <w:rsid w:val="003F7719"/>
    <w:rsid w:val="00442E10"/>
    <w:rsid w:val="00466140"/>
    <w:rsid w:val="004A6EBC"/>
    <w:rsid w:val="004B167B"/>
    <w:rsid w:val="00522552"/>
    <w:rsid w:val="00527687"/>
    <w:rsid w:val="005531C6"/>
    <w:rsid w:val="00561BE2"/>
    <w:rsid w:val="005630A0"/>
    <w:rsid w:val="005807E4"/>
    <w:rsid w:val="005959C8"/>
    <w:rsid w:val="005C6EA3"/>
    <w:rsid w:val="00603382"/>
    <w:rsid w:val="00674D07"/>
    <w:rsid w:val="006920D4"/>
    <w:rsid w:val="0069237B"/>
    <w:rsid w:val="006B20E3"/>
    <w:rsid w:val="006C19CE"/>
    <w:rsid w:val="006D434E"/>
    <w:rsid w:val="007321E1"/>
    <w:rsid w:val="00745BCD"/>
    <w:rsid w:val="007821BD"/>
    <w:rsid w:val="00792D73"/>
    <w:rsid w:val="007D4B0B"/>
    <w:rsid w:val="007F7EF5"/>
    <w:rsid w:val="008343E3"/>
    <w:rsid w:val="008748B4"/>
    <w:rsid w:val="0089390C"/>
    <w:rsid w:val="008C190C"/>
    <w:rsid w:val="00940ABA"/>
    <w:rsid w:val="0094212A"/>
    <w:rsid w:val="009441DF"/>
    <w:rsid w:val="00974A59"/>
    <w:rsid w:val="00A1332D"/>
    <w:rsid w:val="00A54693"/>
    <w:rsid w:val="00A65C09"/>
    <w:rsid w:val="00A8142B"/>
    <w:rsid w:val="00B0540B"/>
    <w:rsid w:val="00B069C4"/>
    <w:rsid w:val="00BA0D8E"/>
    <w:rsid w:val="00BA4BD0"/>
    <w:rsid w:val="00BB3B6A"/>
    <w:rsid w:val="00BF560B"/>
    <w:rsid w:val="00C329DB"/>
    <w:rsid w:val="00C33C61"/>
    <w:rsid w:val="00C344F1"/>
    <w:rsid w:val="00C92D3B"/>
    <w:rsid w:val="00CA63D8"/>
    <w:rsid w:val="00CA75C8"/>
    <w:rsid w:val="00CD18DD"/>
    <w:rsid w:val="00CF217C"/>
    <w:rsid w:val="00D04E19"/>
    <w:rsid w:val="00D50CD2"/>
    <w:rsid w:val="00D740DE"/>
    <w:rsid w:val="00D771A5"/>
    <w:rsid w:val="00DE6BC3"/>
    <w:rsid w:val="00E44856"/>
    <w:rsid w:val="00E552E3"/>
    <w:rsid w:val="00E6008E"/>
    <w:rsid w:val="00E7738A"/>
    <w:rsid w:val="00EA468E"/>
    <w:rsid w:val="00F65006"/>
    <w:rsid w:val="00FE5582"/>
    <w:rsid w:val="00FF6B87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BEF806"/>
  <w15:docId w15:val="{53721EC5-E574-4360-8690-62FB13E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Grussformelbarrierefrei">
    <w:name w:val="Grussformel barrierefrei"/>
    <w:basedOn w:val="Standard"/>
    <w:qFormat/>
    <w:rsid w:val="0094212A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94212A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94212A"/>
    <w:pPr>
      <w:spacing w:after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corona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470B9BB0254569B93A1B2FE6FE7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77004-3603-4F06-B3E2-4C679CC2B56D}"/>
      </w:docPartPr>
      <w:docPartBody>
        <w:p w:rsidR="00404282" w:rsidRDefault="00404282">
          <w:pPr>
            <w:pStyle w:val="1A470B9BB0254569B93A1B2FE6FE7FE5"/>
          </w:pPr>
          <w:r>
            <w:rPr>
              <w:rFonts w:cstheme="minorHAnsi"/>
            </w:rPr>
            <w:t>​</w:t>
          </w:r>
        </w:p>
      </w:docPartBody>
    </w:docPart>
    <w:docPart>
      <w:docPartPr>
        <w:name w:val="8A2FEB427DC44F1F869FA6037A1B4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632B6-4EAB-4849-909F-CB26FDA2CA9B}"/>
      </w:docPartPr>
      <w:docPartBody>
        <w:p w:rsidR="00404282" w:rsidRDefault="00404282">
          <w:pPr>
            <w:pStyle w:val="8A2FEB427DC44F1F869FA6037A1B427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47A75E271CD4F7E8AFD937001ACF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4B605-3803-4B12-9C75-EDB70B0450E1}"/>
      </w:docPartPr>
      <w:docPartBody>
        <w:p w:rsidR="00404282" w:rsidRDefault="00404282">
          <w:pPr>
            <w:pStyle w:val="847A75E271CD4F7E8AFD937001ACFEBA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2"/>
    <w:rsid w:val="00206229"/>
    <w:rsid w:val="002E6B37"/>
    <w:rsid w:val="003F4953"/>
    <w:rsid w:val="00404282"/>
    <w:rsid w:val="006F700A"/>
    <w:rsid w:val="007A79C6"/>
    <w:rsid w:val="00B57466"/>
    <w:rsid w:val="00D5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466"/>
    <w:rPr>
      <w:vanish/>
      <w:color w:val="9CC2E5" w:themeColor="accent1" w:themeTint="99"/>
      <w:lang w:val="de-CH"/>
    </w:rPr>
  </w:style>
  <w:style w:type="paragraph" w:customStyle="1" w:styleId="19AA869D663648C88A221E1CF60C4F6A">
    <w:name w:val="19AA869D663648C88A221E1CF60C4F6A"/>
  </w:style>
  <w:style w:type="paragraph" w:customStyle="1" w:styleId="97542A6B03034A1280DDF0D410AE51A7">
    <w:name w:val="97542A6B03034A1280DDF0D410AE51A7"/>
  </w:style>
  <w:style w:type="paragraph" w:customStyle="1" w:styleId="1A470B9BB0254569B93A1B2FE6FE7FE5">
    <w:name w:val="1A470B9BB0254569B93A1B2FE6FE7FE5"/>
  </w:style>
  <w:style w:type="paragraph" w:customStyle="1" w:styleId="8A2FEB427DC44F1F869FA6037A1B427D">
    <w:name w:val="8A2FEB427DC44F1F869FA6037A1B427D"/>
  </w:style>
  <w:style w:type="paragraph" w:customStyle="1" w:styleId="126C473936AB405FA6F13E929BCF663C">
    <w:name w:val="126C473936AB405FA6F13E929BCF663C"/>
  </w:style>
  <w:style w:type="paragraph" w:customStyle="1" w:styleId="4F5BC6AD8FC043BF96C2594114D0F2B6">
    <w:name w:val="4F5BC6AD8FC043BF96C2594114D0F2B6"/>
  </w:style>
  <w:style w:type="paragraph" w:customStyle="1" w:styleId="847A75E271CD4F7E8AFD937001ACFEBA">
    <w:name w:val="847A75E271CD4F7E8AFD937001ACFEBA"/>
  </w:style>
  <w:style w:type="paragraph" w:customStyle="1" w:styleId="91154F740370484C93ED460A6DA63442">
    <w:name w:val="91154F740370484C93ED460A6DA63442"/>
  </w:style>
  <w:style w:type="paragraph" w:customStyle="1" w:styleId="942D3FF9579B4B07AE3135086BBD6601">
    <w:name w:val="942D3FF9579B4B07AE3135086BBD6601"/>
  </w:style>
  <w:style w:type="paragraph" w:customStyle="1" w:styleId="5B7775007C96403AAAE27C73FFA0333B">
    <w:name w:val="5B7775007C96403AAAE27C73FFA0333B"/>
  </w:style>
  <w:style w:type="paragraph" w:customStyle="1" w:styleId="F6F4E7B4504A4945B0AB6D0E2DC385FC">
    <w:name w:val="F6F4E7B4504A4945B0AB6D0E2DC385FC"/>
  </w:style>
  <w:style w:type="paragraph" w:customStyle="1" w:styleId="31679B252200484B9515461F33C8C9AF">
    <w:name w:val="31679B252200484B9515461F33C8C9AF"/>
  </w:style>
  <w:style w:type="paragraph" w:customStyle="1" w:styleId="234AE8C8E9B041469D422E8180C7E90C">
    <w:name w:val="234AE8C8E9B041469D422E8180C7E90C"/>
  </w:style>
  <w:style w:type="paragraph" w:customStyle="1" w:styleId="6C24B445529147DB819E6CC82F8D7BF7">
    <w:name w:val="6C24B445529147DB819E6CC82F8D7BF7"/>
  </w:style>
  <w:style w:type="paragraph" w:customStyle="1" w:styleId="01315B65C37D40B2948DFD9D2D9059E0">
    <w:name w:val="01315B65C37D40B2948DFD9D2D9059E0"/>
  </w:style>
  <w:style w:type="paragraph" w:customStyle="1" w:styleId="D886B81B37FB4223BB8DCACCD7181130">
    <w:name w:val="D886B81B37FB4223BB8DCACCD7181130"/>
  </w:style>
  <w:style w:type="paragraph" w:customStyle="1" w:styleId="05B1D1D0262A403B9AEEB7EF834F358B">
    <w:name w:val="05B1D1D0262A403B9AEEB7EF834F358B"/>
  </w:style>
  <w:style w:type="paragraph" w:customStyle="1" w:styleId="D87027E5503749E5B6596BA1A483F9F4">
    <w:name w:val="D87027E5503749E5B6596BA1A483F9F4"/>
  </w:style>
  <w:style w:type="paragraph" w:customStyle="1" w:styleId="99CBF52059A2499B9F16398F53757D80">
    <w:name w:val="99CBF52059A2499B9F16398F53757D80"/>
  </w:style>
  <w:style w:type="paragraph" w:customStyle="1" w:styleId="2A96D9ACF59F4796B063F506C2BACF1B">
    <w:name w:val="2A96D9ACF59F4796B063F506C2BACF1B"/>
    <w:rsid w:val="002E6B37"/>
    <w:rPr>
      <w:lang w:val="en-US" w:eastAsia="en-US"/>
    </w:rPr>
  </w:style>
  <w:style w:type="paragraph" w:customStyle="1" w:styleId="F075A223E3C04861AAE5C39AB9C9AFD2">
    <w:name w:val="F075A223E3C04861AAE5C39AB9C9AFD2"/>
    <w:rsid w:val="002E6B37"/>
    <w:rPr>
      <w:lang w:val="en-US" w:eastAsia="en-US"/>
    </w:rPr>
  </w:style>
  <w:style w:type="paragraph" w:customStyle="1" w:styleId="7A50C861B49346D4BC7BE1A11B780785">
    <w:name w:val="7A50C861B49346D4BC7BE1A11B780785"/>
    <w:rsid w:val="006F700A"/>
  </w:style>
  <w:style w:type="paragraph" w:customStyle="1" w:styleId="042A513A4F0A421D835844AD0653E042">
    <w:name w:val="042A513A4F0A421D835844AD0653E042"/>
    <w:rsid w:val="00B57466"/>
  </w:style>
  <w:style w:type="paragraph" w:customStyle="1" w:styleId="18F9BB888C324D6DAFC1CA7859B64645">
    <w:name w:val="18F9BB888C324D6DAFC1CA7859B64645"/>
    <w:rsid w:val="00B57466"/>
  </w:style>
  <w:style w:type="paragraph" w:customStyle="1" w:styleId="C6445B5802724EF5BE8716580A57E42D">
    <w:name w:val="C6445B5802724EF5BE8716580A57E42D"/>
    <w:rsid w:val="00B57466"/>
  </w:style>
  <w:style w:type="paragraph" w:customStyle="1" w:styleId="F98E3CF868B742768E1A5A8A28B10B67">
    <w:name w:val="F98E3CF868B742768E1A5A8A28B10B67"/>
    <w:rsid w:val="00B57466"/>
  </w:style>
  <w:style w:type="paragraph" w:customStyle="1" w:styleId="6775DFAC6E314DFCAD4C107203CB6B7B">
    <w:name w:val="6775DFAC6E314DFCAD4C107203CB6B7B"/>
    <w:rsid w:val="00B57466"/>
  </w:style>
  <w:style w:type="paragraph" w:customStyle="1" w:styleId="BF22BD165273465CBAEC6E32D51F45DB">
    <w:name w:val="BF22BD165273465CBAEC6E32D51F45DB"/>
    <w:rsid w:val="00B5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</officeatwork>
</file>

<file path=customXml/item2.xml><?xml version="1.0" encoding="utf-8"?>
<officeatwork xmlns="http://schemas.officeatwork.com/Formulas">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SenderBlock>ildungs- und Kulturdirektion	Gesundheits-, Sozial- und 
	Integrationsdirektion
Sulgeneckstrasse 70	Rathausgasse 1
3005 Bern	3000 Bern 8
+41 31 633 85 11	+41 31 633 79 20
gs.bkd@be.ch	info.gsi@be.ch
</SenderBlock>
  <Signature1>Erwin Sommer
Vorsteher</Signature1>
  <Signature2/>
  <Introduction>Tests am Schulen</Introduction>
  <Closing>Freundliche Grüsse
Amt für Kindergarten, Volksschule und Beratung</Closing>
  <DeliveryOption>
</DeliveryOption>
  <Organisation/>
  <PlaceAndDate>25. August 2020</PlaceAndDate>
  <Footer/>
  <AddressSingleLine/>
  <tab>	</tab>
  <Page>Seiten</Page>
  <Author>Erwin Sommer</Author>
  <Closing2/>
  <Reference_Label>Unsere Referenz: </Reference_Label>
  <Reference/>
  <AbsenderFettL/>
  <AbsenderFettR/>
  <DLaufnummer/>
  <YourReference/>
  <YourReference_Label/>
  <RecipientAddress>An die Lernenden der Schulen ohne täglichen Unterricht
Kopie an die Lehrbetriebe</RecipientAddress>
  <GLaufnummer>2020.BKD.1588</GLaufnummer>
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AD45-571D-4A68-ACFD-3CAADEC6D05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3F086CDA-091A-4518-93F7-20BCB640F47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6C3619AC-175F-4E8E-A695-94E7B945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[Betreff]</vt:lpstr>
      <vt:lpstr>[Betreff]</vt:lpstr>
      <vt:lpstr>DocumentType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Erwin Sommer</dc:creator>
  <cp:keywords/>
  <dc:description/>
  <cp:lastModifiedBy>Wyser Beat, BKD-GS-FUD-FB_KOMMUNIKATION</cp:lastModifiedBy>
  <cp:revision>2</cp:revision>
  <cp:lastPrinted>2007-07-31T16:59:00Z</cp:lastPrinted>
  <dcterms:created xsi:type="dcterms:W3CDTF">2021-09-01T13:45:00Z</dcterms:created>
  <dcterms:modified xsi:type="dcterms:W3CDTF">2021-09-01T13:45:00Z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Erwin Sommer</vt:lpwstr>
  </property>
  <property fmtid="{D5CDD505-2E9C-101B-9397-08002B2CF9AE}" pid="3" name="BM_Subject">
    <vt:lpwstr/>
  </property>
  <property fmtid="{D5CDD505-2E9C-101B-9397-08002B2CF9AE}" pid="4" name="CustomField.CopyTo">
    <vt:lpwstr>Herrn Peter Hänni, Schulinspektor Bern-Mittelland, Kreis 5</vt:lpwstr>
  </property>
  <property fmtid="{D5CDD505-2E9C-101B-9397-08002B2CF9AE}" pid="5" name="CustomField.DocumentDate">
    <vt:lpwstr>25. August 2020</vt:lpwstr>
  </property>
  <property fmtid="{D5CDD505-2E9C-101B-9397-08002B2CF9AE}" pid="6" name="CustomField.Enclosures">
    <vt:lpwstr/>
  </property>
  <property fmtid="{D5CDD505-2E9C-101B-9397-08002B2CF9AE}" pid="7" name="CustomField.ShowDocumentName">
    <vt:lpwstr/>
  </property>
  <property fmtid="{D5CDD505-2E9C-101B-9397-08002B2CF9AE}" pid="8" name="Date.Format.Long">
    <vt:lpwstr>DD. MMMM YYYY</vt:lpwstr>
  </property>
  <property fmtid="{D5CDD505-2E9C-101B-9397-08002B2CF9AE}" pid="9" name="Doc.CopyTo">
    <vt:lpwstr>Kopie an</vt:lpwstr>
  </property>
  <property fmtid="{D5CDD505-2E9C-101B-9397-08002B2CF9AE}" pid="10" name="Doc.Enclosures">
    <vt:lpwstr>Beilagen</vt:lpwstr>
  </property>
  <property fmtid="{D5CDD505-2E9C-101B-9397-08002B2CF9AE}" pid="11" name="Doc.Franztest">
    <vt:lpwstr>0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rganisation.City">
    <vt:lpwstr>Bern</vt:lpwstr>
  </property>
  <property fmtid="{D5CDD505-2E9C-101B-9397-08002B2CF9AE}" pid="15" name="Recipient.EMail">
    <vt:lpwstr/>
  </property>
  <property fmtid="{D5CDD505-2E9C-101B-9397-08002B2CF9AE}" pid="16" name="Text">
    <vt:lpwstr>[Text]</vt:lpwstr>
  </property>
</Properties>
</file>