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84" w:rsidRPr="00434472" w:rsidRDefault="00863384" w:rsidP="00863384">
      <w:pPr>
        <w:pStyle w:val="berschrift1"/>
        <w:jc w:val="both"/>
      </w:pPr>
      <w:bookmarkStart w:id="0" w:name="_Toc89953385"/>
      <w:r w:rsidRPr="00434472">
        <w:t>Anhang</w:t>
      </w:r>
      <w:bookmarkEnd w:id="0"/>
    </w:p>
    <w:p w:rsidR="00863384" w:rsidRPr="00565948" w:rsidRDefault="00863384" w:rsidP="00863384">
      <w:pPr>
        <w:pStyle w:val="berschrift2"/>
        <w:jc w:val="both"/>
        <w:rPr>
          <w:bCs/>
        </w:rPr>
      </w:pPr>
      <w:bookmarkStart w:id="1" w:name="_Ref84423396"/>
      <w:bookmarkStart w:id="2" w:name="_Ref84423437"/>
      <w:bookmarkStart w:id="3" w:name="_Toc89953386"/>
      <w:r w:rsidRPr="00434472">
        <w:t>Briefvorlage 1: Vorgehen bis Anweisungen des kantonsärztlichen Dienstes vorliegen</w:t>
      </w:r>
      <w:bookmarkEnd w:id="1"/>
      <w:bookmarkEnd w:id="2"/>
      <w:bookmarkEnd w:id="3"/>
    </w:p>
    <w:p w:rsidR="00863384" w:rsidRPr="00434472" w:rsidRDefault="00863384" w:rsidP="00863384">
      <w:pPr>
        <w:jc w:val="both"/>
        <w:rPr>
          <w:rFonts w:ascii="Arial" w:hAnsi="Arial" w:cs="Arial"/>
          <w:color w:val="000000"/>
          <w:sz w:val="20"/>
          <w:szCs w:val="20"/>
        </w:rPr>
      </w:pPr>
      <w:r w:rsidRPr="00434472">
        <w:rPr>
          <w:rFonts w:ascii="Arial" w:hAnsi="Arial" w:cs="Arial"/>
          <w:color w:val="000000"/>
          <w:sz w:val="20"/>
          <w:szCs w:val="20"/>
        </w:rPr>
        <w:t>Sehr geehrte Eltern und Erziehungsberechtigte</w:t>
      </w:r>
    </w:p>
    <w:p w:rsidR="00863384" w:rsidRPr="00434472" w:rsidRDefault="00863384" w:rsidP="00863384">
      <w:pPr>
        <w:jc w:val="both"/>
        <w:rPr>
          <w:rFonts w:ascii="Arial" w:hAnsi="Arial" w:cs="Arial"/>
          <w:color w:val="000000"/>
          <w:sz w:val="20"/>
          <w:szCs w:val="20"/>
        </w:rPr>
      </w:pPr>
      <w:r w:rsidRPr="00434472">
        <w:rPr>
          <w:rFonts w:ascii="Arial" w:hAnsi="Arial" w:cs="Arial"/>
          <w:color w:val="000000"/>
          <w:sz w:val="20"/>
          <w:szCs w:val="20"/>
        </w:rPr>
        <w:t>Liebe Schülerinnen, liebe Schüler</w:t>
      </w:r>
      <w:r>
        <w:rPr>
          <w:rFonts w:ascii="Arial" w:hAnsi="Arial" w:cs="Arial"/>
          <w:color w:val="000000"/>
          <w:sz w:val="20"/>
          <w:szCs w:val="20"/>
        </w:rPr>
        <w:t>, liebe Lernende</w:t>
      </w:r>
    </w:p>
    <w:p w:rsidR="00863384" w:rsidRPr="00434472" w:rsidRDefault="00863384" w:rsidP="00863384">
      <w:pPr>
        <w:ind w:left="360"/>
        <w:jc w:val="both"/>
        <w:rPr>
          <w:rFonts w:ascii="Arial" w:hAnsi="Arial" w:cs="Arial"/>
          <w:color w:val="000000"/>
        </w:rPr>
      </w:pPr>
    </w:p>
    <w:p w:rsidR="00863384" w:rsidRPr="00434472" w:rsidRDefault="00863384" w:rsidP="00863384">
      <w:pPr>
        <w:jc w:val="both"/>
        <w:rPr>
          <w:rFonts w:ascii="Arial" w:hAnsi="Arial" w:cs="Arial"/>
          <w:color w:val="000000"/>
          <w:sz w:val="20"/>
          <w:szCs w:val="20"/>
        </w:rPr>
      </w:pPr>
      <w:r w:rsidRPr="00434472">
        <w:rPr>
          <w:rFonts w:ascii="Arial" w:hAnsi="Arial" w:cs="Arial"/>
          <w:color w:val="000000"/>
          <w:sz w:val="20"/>
          <w:szCs w:val="20"/>
        </w:rPr>
        <w:t xml:space="preserve">In der Klasse </w:t>
      </w:r>
      <w:r w:rsidRPr="00AF730A">
        <w:rPr>
          <w:rFonts w:ascii="Arial" w:hAnsi="Arial" w:cs="Arial"/>
          <w:b/>
          <w:color w:val="000000"/>
          <w:sz w:val="20"/>
          <w:szCs w:val="20"/>
        </w:rPr>
        <w:t>XX</w:t>
      </w:r>
      <w:r>
        <w:rPr>
          <w:rFonts w:ascii="Arial" w:hAnsi="Arial" w:cs="Arial"/>
          <w:color w:val="000000"/>
          <w:sz w:val="20"/>
          <w:szCs w:val="20"/>
        </w:rPr>
        <w:t xml:space="preserve"> </w:t>
      </w:r>
      <w:r w:rsidRPr="00434472">
        <w:rPr>
          <w:rFonts w:ascii="Arial" w:hAnsi="Arial" w:cs="Arial"/>
          <w:color w:val="000000"/>
          <w:sz w:val="20"/>
          <w:szCs w:val="20"/>
        </w:rPr>
        <w:t xml:space="preserve">gibt es </w:t>
      </w:r>
      <w:r>
        <w:rPr>
          <w:rFonts w:ascii="Arial" w:hAnsi="Arial" w:cs="Arial"/>
          <w:color w:val="000000"/>
          <w:sz w:val="20"/>
          <w:szCs w:val="20"/>
        </w:rPr>
        <w:t xml:space="preserve">vier </w:t>
      </w:r>
      <w:r w:rsidRPr="00434472">
        <w:rPr>
          <w:rFonts w:ascii="Arial" w:hAnsi="Arial" w:cs="Arial"/>
          <w:color w:val="000000"/>
          <w:sz w:val="20"/>
          <w:szCs w:val="20"/>
        </w:rPr>
        <w:t xml:space="preserve">oder mehr Personen, die positiv auf das Coronavirus (Sars-CoV-2) getestet wurden. </w:t>
      </w:r>
      <w:r>
        <w:rPr>
          <w:rFonts w:ascii="Arial" w:hAnsi="Arial" w:cs="Arial"/>
          <w:color w:val="000000"/>
          <w:sz w:val="20"/>
          <w:szCs w:val="20"/>
        </w:rPr>
        <w:t>Seit dem 6.12.2021 ordnet der Kantonsärztliche Dienst in dieser Situation eine Klassenquarantäne an.  Sobald wir die Situation mit dem Contact Tracing geklärt haben, werden Sie die offizielle Quarantäne-Anordnung des Kantonsärztlichen Dienstes erhalten.</w:t>
      </w:r>
    </w:p>
    <w:p w:rsidR="00863384" w:rsidRPr="00434472" w:rsidRDefault="00863384" w:rsidP="00863384">
      <w:pPr>
        <w:jc w:val="both"/>
        <w:rPr>
          <w:rFonts w:ascii="Arial" w:hAnsi="Arial" w:cs="Arial"/>
          <w:color w:val="000000"/>
          <w:sz w:val="20"/>
          <w:szCs w:val="20"/>
        </w:rPr>
      </w:pPr>
    </w:p>
    <w:p w:rsidR="00863384" w:rsidRDefault="00863384" w:rsidP="00863384">
      <w:pPr>
        <w:jc w:val="both"/>
        <w:rPr>
          <w:rFonts w:ascii="Arial" w:hAnsi="Arial" w:cs="Arial"/>
          <w:color w:val="000000"/>
          <w:sz w:val="20"/>
          <w:szCs w:val="20"/>
        </w:rPr>
      </w:pPr>
      <w:r>
        <w:rPr>
          <w:rFonts w:ascii="Arial" w:hAnsi="Arial" w:cs="Arial"/>
          <w:color w:val="000000"/>
          <w:sz w:val="20"/>
          <w:szCs w:val="20"/>
        </w:rPr>
        <w:t xml:space="preserve">Bis dahin bitten wir Sie, Ihr Kind strikt zuhause zu behalten resp. selbst strikt zuhause zu bleiben. Informationen zur Durchführung einer Quarantäne finden Sie </w:t>
      </w:r>
      <w:hyperlink r:id="rId8" w:history="1">
        <w:r w:rsidRPr="004D365D">
          <w:rPr>
            <w:rStyle w:val="Hyperlink"/>
            <w:rFonts w:ascii="Arial" w:hAnsi="Arial" w:cs="Arial"/>
            <w:sz w:val="20"/>
            <w:szCs w:val="20"/>
          </w:rPr>
          <w:t>hier</w:t>
        </w:r>
      </w:hyperlink>
      <w:r w:rsidRPr="004D365D">
        <w:rPr>
          <w:rFonts w:ascii="Arial" w:hAnsi="Arial" w:cs="Arial"/>
          <w:color w:val="000000"/>
          <w:sz w:val="20"/>
          <w:szCs w:val="20"/>
        </w:rPr>
        <w:t>.</w:t>
      </w:r>
      <w:r>
        <w:rPr>
          <w:rFonts w:ascii="Arial" w:hAnsi="Arial" w:cs="Arial"/>
          <w:color w:val="000000"/>
          <w:sz w:val="20"/>
          <w:szCs w:val="20"/>
        </w:rPr>
        <w:t xml:space="preserve"> </w:t>
      </w:r>
    </w:p>
    <w:p w:rsidR="00863384" w:rsidRPr="00434472" w:rsidRDefault="00863384" w:rsidP="00863384">
      <w:pPr>
        <w:ind w:left="360"/>
        <w:jc w:val="both"/>
        <w:rPr>
          <w:rFonts w:ascii="Arial" w:hAnsi="Arial" w:cs="Arial"/>
          <w:color w:val="000000"/>
          <w:sz w:val="20"/>
          <w:szCs w:val="20"/>
        </w:rPr>
      </w:pPr>
    </w:p>
    <w:p w:rsidR="00863384" w:rsidRPr="00434472" w:rsidRDefault="00863384" w:rsidP="00863384">
      <w:pPr>
        <w:pStyle w:val="Text85pt"/>
        <w:spacing w:line="240" w:lineRule="auto"/>
        <w:jc w:val="both"/>
        <w:rPr>
          <w:rFonts w:ascii="Arial" w:hAnsi="Arial" w:cs="Arial"/>
          <w:bCs w:val="0"/>
          <w:color w:val="000000"/>
          <w:spacing w:val="0"/>
          <w:sz w:val="20"/>
          <w:szCs w:val="20"/>
        </w:rPr>
      </w:pPr>
      <w:r w:rsidRPr="00434472">
        <w:rPr>
          <w:rFonts w:ascii="Arial" w:hAnsi="Arial" w:cs="Arial"/>
          <w:bCs w:val="0"/>
          <w:color w:val="000000"/>
          <w:spacing w:val="0"/>
          <w:sz w:val="20"/>
          <w:szCs w:val="20"/>
        </w:rPr>
        <w:t>Wir danken Ihnen sehr herzlich für Ihre Mitarbeit und Ihr Verständnis</w:t>
      </w:r>
    </w:p>
    <w:p w:rsidR="00863384" w:rsidRPr="00434472" w:rsidRDefault="00863384" w:rsidP="00863384">
      <w:pPr>
        <w:pStyle w:val="Text85pt"/>
        <w:spacing w:line="240" w:lineRule="auto"/>
        <w:jc w:val="both"/>
        <w:rPr>
          <w:rFonts w:ascii="Arial" w:hAnsi="Arial" w:cs="Arial"/>
          <w:bCs w:val="0"/>
          <w:color w:val="000000"/>
          <w:spacing w:val="0"/>
          <w:sz w:val="20"/>
          <w:szCs w:val="20"/>
        </w:rPr>
      </w:pPr>
    </w:p>
    <w:p w:rsidR="00863384" w:rsidRPr="00434472" w:rsidRDefault="00863384" w:rsidP="00863384">
      <w:pPr>
        <w:pStyle w:val="Text85pt"/>
        <w:spacing w:line="240" w:lineRule="auto"/>
        <w:jc w:val="both"/>
        <w:rPr>
          <w:rFonts w:ascii="Arial" w:hAnsi="Arial" w:cs="Arial"/>
          <w:bCs w:val="0"/>
          <w:color w:val="000000"/>
          <w:spacing w:val="0"/>
          <w:sz w:val="20"/>
          <w:szCs w:val="20"/>
        </w:rPr>
      </w:pPr>
      <w:r w:rsidRPr="00434472">
        <w:rPr>
          <w:rFonts w:ascii="Arial" w:hAnsi="Arial" w:cs="Arial"/>
          <w:bCs w:val="0"/>
          <w:color w:val="000000"/>
          <w:spacing w:val="0"/>
          <w:sz w:val="20"/>
          <w:szCs w:val="20"/>
        </w:rPr>
        <w:t>Freundliche Grüsse</w:t>
      </w:r>
    </w:p>
    <w:p w:rsidR="00863384" w:rsidRPr="00434472" w:rsidRDefault="00863384" w:rsidP="00863384">
      <w:pPr>
        <w:pStyle w:val="Text85pt"/>
        <w:spacing w:line="240" w:lineRule="auto"/>
        <w:jc w:val="both"/>
        <w:rPr>
          <w:rFonts w:ascii="Arial" w:hAnsi="Arial" w:cs="Arial"/>
          <w:bCs w:val="0"/>
          <w:color w:val="000000"/>
          <w:spacing w:val="0"/>
          <w:sz w:val="20"/>
          <w:szCs w:val="20"/>
        </w:rPr>
      </w:pPr>
    </w:p>
    <w:p w:rsidR="00863384" w:rsidRPr="00434472" w:rsidRDefault="00863384" w:rsidP="00863384">
      <w:pPr>
        <w:pStyle w:val="Text85pt"/>
        <w:spacing w:line="240" w:lineRule="auto"/>
        <w:jc w:val="both"/>
        <w:rPr>
          <w:rFonts w:ascii="Arial" w:hAnsi="Arial" w:cs="Arial"/>
          <w:bCs w:val="0"/>
          <w:color w:val="000000"/>
          <w:spacing w:val="0"/>
          <w:sz w:val="20"/>
          <w:szCs w:val="20"/>
        </w:rPr>
      </w:pPr>
      <w:r w:rsidRPr="00434472">
        <w:rPr>
          <w:rFonts w:ascii="Arial" w:hAnsi="Arial" w:cs="Arial"/>
          <w:bCs w:val="0"/>
          <w:color w:val="000000"/>
          <w:spacing w:val="0"/>
          <w:sz w:val="20"/>
          <w:szCs w:val="20"/>
        </w:rPr>
        <w:t>Die Schulleitung</w:t>
      </w:r>
    </w:p>
    <w:p w:rsidR="00863384" w:rsidRPr="00434472" w:rsidRDefault="00863384" w:rsidP="00863384">
      <w:pPr>
        <w:pStyle w:val="Text85pt"/>
        <w:spacing w:line="240" w:lineRule="auto"/>
        <w:jc w:val="both"/>
        <w:rPr>
          <w:rFonts w:ascii="Arial" w:hAnsi="Arial" w:cs="Arial"/>
          <w:bCs w:val="0"/>
          <w:color w:val="000000"/>
          <w:spacing w:val="0"/>
          <w:sz w:val="20"/>
          <w:szCs w:val="20"/>
        </w:rPr>
      </w:pPr>
    </w:p>
    <w:p w:rsidR="00863384" w:rsidRPr="00434472" w:rsidRDefault="00863384" w:rsidP="00863384">
      <w:pPr>
        <w:pStyle w:val="Text85pt"/>
        <w:spacing w:line="240" w:lineRule="auto"/>
        <w:jc w:val="both"/>
        <w:rPr>
          <w:rFonts w:ascii="Arial" w:hAnsi="Arial" w:cs="Arial"/>
          <w:bCs w:val="0"/>
          <w:color w:val="000000"/>
          <w:spacing w:val="0"/>
          <w:sz w:val="20"/>
          <w:szCs w:val="20"/>
        </w:rPr>
      </w:pPr>
    </w:p>
    <w:p w:rsidR="00863384" w:rsidRPr="00434472" w:rsidRDefault="00863384" w:rsidP="00863384">
      <w:pPr>
        <w:pStyle w:val="berschrift2"/>
        <w:jc w:val="both"/>
      </w:pPr>
      <w:bookmarkStart w:id="4" w:name="_Toc89953387"/>
      <w:r w:rsidRPr="00434472">
        <w:t xml:space="preserve">Briefvorlage </w:t>
      </w:r>
      <w:r>
        <w:t>2</w:t>
      </w:r>
      <w:r w:rsidRPr="00434472">
        <w:t>: Ablauf des Ausbruchstestens</w:t>
      </w:r>
      <w:bookmarkEnd w:id="4"/>
    </w:p>
    <w:p w:rsidR="00863384" w:rsidRPr="00434472" w:rsidRDefault="00863384" w:rsidP="00863384">
      <w:pPr>
        <w:pStyle w:val="Text85pt"/>
        <w:spacing w:line="240" w:lineRule="auto"/>
        <w:jc w:val="both"/>
        <w:rPr>
          <w:rFonts w:ascii="Arial" w:hAnsi="Arial" w:cs="Arial"/>
          <w:bCs w:val="0"/>
          <w:color w:val="000000"/>
          <w:spacing w:val="0"/>
          <w:sz w:val="20"/>
          <w:szCs w:val="20"/>
        </w:rPr>
      </w:pPr>
      <w:r w:rsidRPr="00434472">
        <w:rPr>
          <w:rFonts w:ascii="Arial" w:hAnsi="Arial" w:cs="Arial"/>
          <w:bCs w:val="0"/>
          <w:color w:val="000000"/>
          <w:spacing w:val="0"/>
          <w:sz w:val="20"/>
          <w:szCs w:val="20"/>
        </w:rPr>
        <w:t>Sehr geehrte Eltern und Erziehungsberechtigte</w:t>
      </w:r>
    </w:p>
    <w:p w:rsidR="00863384" w:rsidRPr="00434472" w:rsidRDefault="00863384" w:rsidP="00863384">
      <w:pPr>
        <w:pStyle w:val="Text85pt"/>
        <w:spacing w:line="240" w:lineRule="auto"/>
        <w:jc w:val="both"/>
        <w:rPr>
          <w:rFonts w:ascii="Arial" w:hAnsi="Arial" w:cs="Arial"/>
          <w:bCs w:val="0"/>
          <w:color w:val="000000"/>
          <w:spacing w:val="0"/>
          <w:sz w:val="20"/>
          <w:szCs w:val="20"/>
        </w:rPr>
      </w:pPr>
      <w:r w:rsidRPr="00434472">
        <w:rPr>
          <w:rFonts w:ascii="Arial" w:hAnsi="Arial" w:cs="Arial"/>
          <w:bCs w:val="0"/>
          <w:color w:val="000000"/>
          <w:spacing w:val="0"/>
          <w:sz w:val="20"/>
          <w:szCs w:val="20"/>
        </w:rPr>
        <w:t>Liebe Schülerinnen und Schüler</w:t>
      </w:r>
      <w:r>
        <w:rPr>
          <w:rFonts w:ascii="Arial" w:hAnsi="Arial" w:cs="Arial"/>
          <w:bCs w:val="0"/>
          <w:color w:val="000000"/>
          <w:spacing w:val="0"/>
          <w:sz w:val="20"/>
          <w:szCs w:val="20"/>
        </w:rPr>
        <w:t>, liebe Lernende</w:t>
      </w:r>
    </w:p>
    <w:p w:rsidR="00863384" w:rsidRPr="00434472" w:rsidRDefault="00863384" w:rsidP="00863384">
      <w:pPr>
        <w:pStyle w:val="Text85pt"/>
        <w:spacing w:line="240" w:lineRule="auto"/>
        <w:jc w:val="both"/>
        <w:rPr>
          <w:rFonts w:ascii="Arial" w:hAnsi="Arial" w:cs="Arial"/>
          <w:bCs w:val="0"/>
          <w:color w:val="000000"/>
          <w:spacing w:val="0"/>
          <w:sz w:val="20"/>
          <w:szCs w:val="20"/>
        </w:rPr>
      </w:pPr>
    </w:p>
    <w:p w:rsidR="00863384" w:rsidRDefault="00863384" w:rsidP="00863384">
      <w:pPr>
        <w:pStyle w:val="Text85pt"/>
        <w:spacing w:line="240" w:lineRule="auto"/>
        <w:rPr>
          <w:rFonts w:ascii="Arial" w:hAnsi="Arial" w:cs="Arial"/>
          <w:bCs w:val="0"/>
          <w:color w:val="000000"/>
          <w:spacing w:val="0"/>
          <w:sz w:val="20"/>
          <w:szCs w:val="20"/>
        </w:rPr>
      </w:pPr>
      <w:r>
        <w:rPr>
          <w:rFonts w:ascii="Arial" w:hAnsi="Arial" w:cs="Arial"/>
          <w:bCs w:val="0"/>
          <w:color w:val="000000"/>
          <w:spacing w:val="0"/>
          <w:sz w:val="20"/>
          <w:szCs w:val="20"/>
        </w:rPr>
        <w:t xml:space="preserve">In der Klasse XX gibt es zwei auf das Coronavirus getestete Personen und damit ein Ausbruchstesten. </w:t>
      </w:r>
      <w:r w:rsidRPr="00A5083F">
        <w:rPr>
          <w:rFonts w:ascii="Arial" w:hAnsi="Arial" w:cs="Arial"/>
          <w:bCs w:val="0"/>
          <w:color w:val="000000"/>
          <w:spacing w:val="0"/>
          <w:sz w:val="20"/>
          <w:szCs w:val="20"/>
        </w:rPr>
        <w:t xml:space="preserve">Hiermit informiere ich Sie über die nächsten Schritte, die das Ausbruchstesten in Folge </w:t>
      </w:r>
      <w:r>
        <w:rPr>
          <w:rFonts w:ascii="Arial" w:hAnsi="Arial" w:cs="Arial"/>
          <w:bCs w:val="0"/>
          <w:color w:val="000000"/>
          <w:spacing w:val="0"/>
          <w:sz w:val="20"/>
          <w:szCs w:val="20"/>
        </w:rPr>
        <w:t>dieser</w:t>
      </w:r>
      <w:r w:rsidRPr="00A5083F">
        <w:rPr>
          <w:rFonts w:ascii="Arial" w:hAnsi="Arial" w:cs="Arial"/>
          <w:bCs w:val="0"/>
          <w:color w:val="000000"/>
          <w:spacing w:val="0"/>
          <w:sz w:val="20"/>
          <w:szCs w:val="20"/>
        </w:rPr>
        <w:t xml:space="preserve"> Corona-Ansteckungen mit sich bringt:</w:t>
      </w:r>
      <w:r>
        <w:rPr>
          <w:rFonts w:ascii="Arial" w:hAnsi="Arial" w:cs="Arial"/>
          <w:bCs w:val="0"/>
          <w:color w:val="000000"/>
          <w:spacing w:val="0"/>
          <w:sz w:val="20"/>
          <w:szCs w:val="20"/>
        </w:rPr>
        <w:br/>
      </w:r>
    </w:p>
    <w:p w:rsidR="00863384" w:rsidRPr="00434472" w:rsidRDefault="00863384" w:rsidP="00863384">
      <w:pPr>
        <w:pStyle w:val="Text85pt"/>
        <w:numPr>
          <w:ilvl w:val="0"/>
          <w:numId w:val="26"/>
        </w:numPr>
        <w:spacing w:line="240" w:lineRule="auto"/>
        <w:jc w:val="both"/>
        <w:rPr>
          <w:rFonts w:ascii="Arial" w:hAnsi="Arial" w:cs="Arial"/>
          <w:bCs w:val="0"/>
          <w:color w:val="000000"/>
          <w:spacing w:val="0"/>
          <w:sz w:val="20"/>
          <w:szCs w:val="20"/>
        </w:rPr>
      </w:pPr>
      <w:r w:rsidRPr="00434472">
        <w:rPr>
          <w:rFonts w:ascii="Arial" w:hAnsi="Arial" w:cs="Arial"/>
          <w:bCs w:val="0"/>
          <w:color w:val="000000"/>
          <w:spacing w:val="0"/>
          <w:sz w:val="20"/>
          <w:szCs w:val="20"/>
        </w:rPr>
        <w:t xml:space="preserve">Sie erhalten die </w:t>
      </w:r>
      <w:r w:rsidRPr="00853463">
        <w:rPr>
          <w:rFonts w:ascii="Arial" w:hAnsi="Arial" w:cs="Arial"/>
          <w:b/>
          <w:bCs w:val="0"/>
          <w:color w:val="000000"/>
          <w:spacing w:val="0"/>
          <w:sz w:val="20"/>
          <w:szCs w:val="20"/>
        </w:rPr>
        <w:t>Testanordnung</w:t>
      </w:r>
      <w:r w:rsidRPr="00434472">
        <w:rPr>
          <w:rFonts w:ascii="Arial" w:hAnsi="Arial" w:cs="Arial"/>
          <w:bCs w:val="0"/>
          <w:color w:val="000000"/>
          <w:spacing w:val="0"/>
          <w:sz w:val="20"/>
          <w:szCs w:val="20"/>
        </w:rPr>
        <w:t xml:space="preserve"> vom kantonsärztlichen Dienst. Der Test ist obligatorisch</w:t>
      </w:r>
      <w:r>
        <w:rPr>
          <w:rFonts w:ascii="Arial" w:hAnsi="Arial" w:cs="Arial"/>
          <w:bCs w:val="0"/>
          <w:color w:val="000000"/>
          <w:spacing w:val="0"/>
          <w:sz w:val="20"/>
          <w:szCs w:val="20"/>
        </w:rPr>
        <w:t>. F</w:t>
      </w:r>
      <w:r w:rsidRPr="00434472">
        <w:rPr>
          <w:rFonts w:ascii="Arial" w:hAnsi="Arial" w:cs="Arial"/>
          <w:bCs w:val="0"/>
          <w:color w:val="000000"/>
          <w:spacing w:val="0"/>
          <w:sz w:val="20"/>
          <w:szCs w:val="20"/>
        </w:rPr>
        <w:t xml:space="preserve">alls </w:t>
      </w:r>
      <w:r>
        <w:rPr>
          <w:rFonts w:ascii="Arial" w:hAnsi="Arial" w:cs="Arial"/>
          <w:bCs w:val="0"/>
          <w:color w:val="000000"/>
          <w:spacing w:val="0"/>
          <w:sz w:val="20"/>
          <w:szCs w:val="20"/>
        </w:rPr>
        <w:t xml:space="preserve">Sie selbst oder Ihr Kind </w:t>
      </w:r>
      <w:r w:rsidRPr="00434472">
        <w:rPr>
          <w:rFonts w:ascii="Arial" w:hAnsi="Arial" w:cs="Arial"/>
          <w:bCs w:val="0"/>
          <w:color w:val="000000"/>
          <w:spacing w:val="0"/>
          <w:sz w:val="20"/>
          <w:szCs w:val="20"/>
        </w:rPr>
        <w:t xml:space="preserve">nicht testen lassen </w:t>
      </w:r>
      <w:r>
        <w:rPr>
          <w:rFonts w:ascii="Arial" w:hAnsi="Arial" w:cs="Arial"/>
          <w:bCs w:val="0"/>
          <w:color w:val="000000"/>
          <w:spacing w:val="0"/>
          <w:sz w:val="20"/>
          <w:szCs w:val="20"/>
        </w:rPr>
        <w:t>möchte/n</w:t>
      </w:r>
      <w:r w:rsidRPr="00434472">
        <w:rPr>
          <w:rFonts w:ascii="Arial" w:hAnsi="Arial" w:cs="Arial"/>
          <w:bCs w:val="0"/>
          <w:color w:val="000000"/>
          <w:spacing w:val="0"/>
          <w:sz w:val="20"/>
          <w:szCs w:val="20"/>
        </w:rPr>
        <w:t>, wird der Kanton Ihnen eine Quarantäne-Anordnung</w:t>
      </w:r>
      <w:r>
        <w:rPr>
          <w:rFonts w:ascii="Arial" w:hAnsi="Arial" w:cs="Arial"/>
          <w:bCs w:val="0"/>
          <w:color w:val="000000"/>
          <w:spacing w:val="0"/>
          <w:sz w:val="20"/>
          <w:szCs w:val="20"/>
        </w:rPr>
        <w:t xml:space="preserve"> für Sie </w:t>
      </w:r>
      <w:r w:rsidRPr="00565948">
        <w:rPr>
          <w:rFonts w:ascii="Arial" w:hAnsi="Arial" w:cs="Arial"/>
          <w:bCs w:val="0"/>
          <w:color w:val="000000"/>
          <w:spacing w:val="0"/>
          <w:sz w:val="20"/>
          <w:szCs w:val="20"/>
        </w:rPr>
        <w:t>oder für Ihr Kind zukommen</w:t>
      </w:r>
      <w:r w:rsidRPr="00434472">
        <w:rPr>
          <w:rFonts w:ascii="Arial" w:hAnsi="Arial" w:cs="Arial"/>
          <w:bCs w:val="0"/>
          <w:color w:val="000000"/>
          <w:spacing w:val="0"/>
          <w:sz w:val="20"/>
          <w:szCs w:val="20"/>
        </w:rPr>
        <w:t xml:space="preserve"> lassen.</w:t>
      </w:r>
    </w:p>
    <w:p w:rsidR="00863384" w:rsidRPr="00434472" w:rsidRDefault="00863384" w:rsidP="00863384">
      <w:pPr>
        <w:pStyle w:val="Text85pt"/>
        <w:numPr>
          <w:ilvl w:val="0"/>
          <w:numId w:val="26"/>
        </w:numPr>
        <w:spacing w:line="240" w:lineRule="auto"/>
        <w:jc w:val="both"/>
        <w:rPr>
          <w:rFonts w:ascii="Arial" w:hAnsi="Arial" w:cs="Arial"/>
          <w:bCs w:val="0"/>
          <w:color w:val="000000"/>
          <w:spacing w:val="0"/>
          <w:sz w:val="20"/>
          <w:szCs w:val="20"/>
        </w:rPr>
      </w:pPr>
      <w:r w:rsidRPr="00434472">
        <w:rPr>
          <w:rFonts w:ascii="Arial" w:hAnsi="Arial" w:cs="Arial"/>
          <w:bCs w:val="0"/>
          <w:color w:val="000000"/>
          <w:spacing w:val="0"/>
          <w:sz w:val="20"/>
          <w:szCs w:val="20"/>
        </w:rPr>
        <w:t>Sie erhalten von der Testorganisation eine SMS, wo Sie die Personalien Ihres Kindes (resp. für Schülerinnen und Schüler: ihre eigenen) eintragen.</w:t>
      </w:r>
    </w:p>
    <w:p w:rsidR="00863384" w:rsidRDefault="00863384" w:rsidP="00863384">
      <w:pPr>
        <w:pStyle w:val="Text85pt"/>
        <w:numPr>
          <w:ilvl w:val="0"/>
          <w:numId w:val="26"/>
        </w:numPr>
        <w:spacing w:line="240" w:lineRule="auto"/>
        <w:jc w:val="both"/>
        <w:rPr>
          <w:rFonts w:ascii="Arial" w:hAnsi="Arial" w:cs="Arial"/>
          <w:bCs w:val="0"/>
          <w:color w:val="000000"/>
          <w:spacing w:val="0"/>
          <w:sz w:val="20"/>
          <w:szCs w:val="20"/>
        </w:rPr>
      </w:pPr>
      <w:r w:rsidRPr="00434472">
        <w:rPr>
          <w:rFonts w:ascii="Arial" w:hAnsi="Arial" w:cs="Arial"/>
          <w:bCs w:val="0"/>
          <w:color w:val="000000"/>
          <w:spacing w:val="0"/>
          <w:sz w:val="20"/>
          <w:szCs w:val="20"/>
        </w:rPr>
        <w:t xml:space="preserve">Die Testung findet am (Datum) um (Uhrzeit) statt. Da die Testung in den Schulalltag integriert ist, </w:t>
      </w:r>
      <w:r>
        <w:rPr>
          <w:rFonts w:ascii="Arial" w:hAnsi="Arial" w:cs="Arial"/>
          <w:bCs w:val="0"/>
          <w:color w:val="000000"/>
          <w:spacing w:val="0"/>
          <w:sz w:val="20"/>
          <w:szCs w:val="20"/>
        </w:rPr>
        <w:t>kann</w:t>
      </w:r>
      <w:r w:rsidRPr="00434472">
        <w:rPr>
          <w:rFonts w:ascii="Arial" w:hAnsi="Arial" w:cs="Arial"/>
          <w:bCs w:val="0"/>
          <w:color w:val="000000"/>
          <w:spacing w:val="0"/>
          <w:sz w:val="20"/>
          <w:szCs w:val="20"/>
        </w:rPr>
        <w:t xml:space="preserve"> Ihr Kind morgen wie gewohnt in die Schule</w:t>
      </w:r>
      <w:r>
        <w:rPr>
          <w:rFonts w:ascii="Arial" w:hAnsi="Arial" w:cs="Arial"/>
          <w:bCs w:val="0"/>
          <w:color w:val="000000"/>
          <w:spacing w:val="0"/>
          <w:sz w:val="20"/>
          <w:szCs w:val="20"/>
        </w:rPr>
        <w:t xml:space="preserve"> gehen</w:t>
      </w:r>
      <w:r w:rsidRPr="00434472">
        <w:rPr>
          <w:rFonts w:ascii="Arial" w:hAnsi="Arial" w:cs="Arial"/>
          <w:bCs w:val="0"/>
          <w:color w:val="000000"/>
          <w:spacing w:val="0"/>
          <w:sz w:val="20"/>
          <w:szCs w:val="20"/>
        </w:rPr>
        <w:t xml:space="preserve">. </w:t>
      </w:r>
    </w:p>
    <w:p w:rsidR="00863384" w:rsidRPr="00565948" w:rsidRDefault="00863384" w:rsidP="00863384">
      <w:pPr>
        <w:pStyle w:val="Text85pt"/>
        <w:numPr>
          <w:ilvl w:val="0"/>
          <w:numId w:val="26"/>
        </w:numPr>
        <w:spacing w:line="240" w:lineRule="auto"/>
        <w:jc w:val="both"/>
        <w:rPr>
          <w:rFonts w:ascii="Arial" w:hAnsi="Arial" w:cs="Arial"/>
          <w:bCs w:val="0"/>
          <w:color w:val="000000"/>
          <w:spacing w:val="0"/>
          <w:sz w:val="20"/>
          <w:szCs w:val="20"/>
        </w:rPr>
      </w:pPr>
      <w:r w:rsidRPr="00565948">
        <w:rPr>
          <w:sz w:val="20"/>
          <w:szCs w:val="20"/>
        </w:rPr>
        <w:t>Personen, die vor weniger als 4 Monaten geimpft (Grundimmunisierung oder Auffrischimpfung) oder genesen sind, müssen nicht an der Testung teilnehmen. Die Teilnahme an den Ausbruchstestungen wird jedoch allen empfohlen, ausser Personen, die vor weniger als 6 Wochen genesen sind.</w:t>
      </w:r>
    </w:p>
    <w:p w:rsidR="00863384" w:rsidRPr="00434472" w:rsidRDefault="00863384" w:rsidP="00863384">
      <w:pPr>
        <w:pStyle w:val="Text85pt"/>
        <w:spacing w:line="240" w:lineRule="auto"/>
        <w:jc w:val="both"/>
        <w:rPr>
          <w:rFonts w:ascii="Arial" w:hAnsi="Arial" w:cs="Arial"/>
          <w:bCs w:val="0"/>
          <w:color w:val="000000"/>
          <w:spacing w:val="0"/>
          <w:sz w:val="20"/>
          <w:szCs w:val="20"/>
        </w:rPr>
      </w:pPr>
    </w:p>
    <w:p w:rsidR="00863384" w:rsidRPr="00434472" w:rsidRDefault="00863384" w:rsidP="00863384">
      <w:pPr>
        <w:pStyle w:val="Text85pt"/>
        <w:spacing w:line="240" w:lineRule="auto"/>
        <w:jc w:val="both"/>
        <w:rPr>
          <w:rFonts w:ascii="Arial" w:hAnsi="Arial" w:cs="Arial"/>
          <w:bCs w:val="0"/>
          <w:color w:val="000000"/>
          <w:spacing w:val="0"/>
          <w:sz w:val="20"/>
          <w:szCs w:val="20"/>
        </w:rPr>
      </w:pPr>
      <w:r w:rsidRPr="00434472">
        <w:rPr>
          <w:rFonts w:ascii="Arial" w:hAnsi="Arial" w:cs="Arial"/>
          <w:bCs w:val="0"/>
          <w:color w:val="000000"/>
          <w:spacing w:val="0"/>
          <w:sz w:val="20"/>
          <w:szCs w:val="20"/>
        </w:rPr>
        <w:t xml:space="preserve">Für Ihre Mitarbeit danke ich Ihnen herzlich. </w:t>
      </w:r>
    </w:p>
    <w:p w:rsidR="00863384" w:rsidRPr="00434472" w:rsidRDefault="00863384" w:rsidP="00863384">
      <w:pPr>
        <w:pStyle w:val="Text85pt"/>
        <w:spacing w:line="240" w:lineRule="auto"/>
        <w:jc w:val="both"/>
        <w:rPr>
          <w:rFonts w:ascii="Arial" w:hAnsi="Arial" w:cs="Arial"/>
          <w:bCs w:val="0"/>
          <w:color w:val="000000"/>
          <w:spacing w:val="0"/>
          <w:sz w:val="20"/>
          <w:szCs w:val="20"/>
        </w:rPr>
      </w:pPr>
    </w:p>
    <w:p w:rsidR="00863384" w:rsidRDefault="00863384" w:rsidP="00863384">
      <w:pPr>
        <w:pStyle w:val="Text85pt"/>
        <w:spacing w:line="240" w:lineRule="auto"/>
        <w:jc w:val="both"/>
        <w:rPr>
          <w:rFonts w:ascii="Arial" w:hAnsi="Arial" w:cs="Arial"/>
          <w:bCs w:val="0"/>
          <w:color w:val="000000"/>
          <w:spacing w:val="0"/>
          <w:sz w:val="20"/>
          <w:szCs w:val="20"/>
        </w:rPr>
      </w:pPr>
      <w:r w:rsidRPr="00434472">
        <w:rPr>
          <w:rFonts w:ascii="Arial" w:hAnsi="Arial" w:cs="Arial"/>
          <w:bCs w:val="0"/>
          <w:color w:val="000000"/>
          <w:spacing w:val="0"/>
          <w:sz w:val="20"/>
          <w:szCs w:val="20"/>
        </w:rPr>
        <w:t>Freundliche Grüsse</w:t>
      </w:r>
    </w:p>
    <w:p w:rsidR="00A62173" w:rsidRDefault="00A62173">
      <w:pPr>
        <w:spacing w:after="200" w:line="24" w:lineRule="auto"/>
      </w:pPr>
      <w:r>
        <w:br w:type="page"/>
      </w:r>
    </w:p>
    <w:p w:rsidR="00A62173" w:rsidRPr="003875DD" w:rsidRDefault="00A62173" w:rsidP="00A62173">
      <w:pPr>
        <w:pStyle w:val="berschrift1"/>
        <w:jc w:val="both"/>
        <w:rPr>
          <w:highlight w:val="yellow"/>
          <w:lang w:val="fr-CH"/>
        </w:rPr>
      </w:pPr>
      <w:bookmarkStart w:id="5" w:name="_Toc88653013"/>
      <w:r w:rsidRPr="003875DD">
        <w:rPr>
          <w:highlight w:val="green"/>
          <w:lang w:val="fr-CH"/>
        </w:rPr>
        <w:t>Annexe</w:t>
      </w:r>
      <w:bookmarkEnd w:id="5"/>
    </w:p>
    <w:p w:rsidR="00A62173" w:rsidRPr="00B049BC" w:rsidRDefault="00A62173" w:rsidP="00A62173">
      <w:pPr>
        <w:keepNext/>
        <w:keepLines/>
        <w:spacing w:before="270" w:after="270"/>
        <w:jc w:val="both"/>
        <w:outlineLvl w:val="1"/>
        <w:rPr>
          <w:rFonts w:ascii="Arial" w:eastAsia="Times New Roman" w:hAnsi="Arial" w:cs="Times New Roman"/>
          <w:b/>
          <w:bCs w:val="0"/>
          <w:szCs w:val="21"/>
          <w:lang w:val="fr-CH"/>
        </w:rPr>
      </w:pPr>
      <w:bookmarkStart w:id="6" w:name="_Toc84929306"/>
      <w:bookmarkStart w:id="7" w:name="_Toc88653014"/>
      <w:r w:rsidRPr="00B049BC">
        <w:rPr>
          <w:rFonts w:ascii="Arial" w:eastAsia="Times New Roman" w:hAnsi="Arial" w:cs="Times New Roman"/>
          <w:b/>
          <w:szCs w:val="21"/>
          <w:lang w:val="fr-CH"/>
        </w:rPr>
        <w:t>Modèle de lettre 1 : marche à suivre en attendant les instructions du SMC</w:t>
      </w:r>
      <w:bookmarkEnd w:id="6"/>
      <w:bookmarkEnd w:id="7"/>
    </w:p>
    <w:p w:rsidR="00A62173" w:rsidRPr="00B049BC" w:rsidRDefault="00A62173" w:rsidP="00A62173">
      <w:pPr>
        <w:jc w:val="both"/>
        <w:rPr>
          <w:rFonts w:ascii="Arial" w:eastAsia="Arial" w:hAnsi="Arial" w:cs="Arial"/>
          <w:bCs w:val="0"/>
          <w:color w:val="000000"/>
          <w:sz w:val="20"/>
          <w:szCs w:val="20"/>
          <w:lang w:val="fr-CH"/>
        </w:rPr>
      </w:pPr>
      <w:r w:rsidRPr="00B049BC">
        <w:rPr>
          <w:rFonts w:ascii="Arial" w:eastAsia="Arial" w:hAnsi="Arial" w:cs="Arial"/>
          <w:color w:val="000000"/>
          <w:sz w:val="20"/>
          <w:szCs w:val="20"/>
          <w:highlight w:val="cyan"/>
          <w:lang w:val="fr-CH"/>
        </w:rPr>
        <w:t>Mesdames, Messieurs,</w:t>
      </w:r>
    </w:p>
    <w:p w:rsidR="00A62173" w:rsidRPr="00B049BC" w:rsidRDefault="00A62173" w:rsidP="00A62173">
      <w:pPr>
        <w:jc w:val="both"/>
        <w:rPr>
          <w:rFonts w:ascii="Arial" w:eastAsia="Arial" w:hAnsi="Arial" w:cs="Arial"/>
          <w:bCs w:val="0"/>
          <w:color w:val="000000"/>
          <w:sz w:val="20"/>
          <w:szCs w:val="20"/>
          <w:lang w:val="fr-CH"/>
        </w:rPr>
      </w:pPr>
      <w:r w:rsidRPr="00B049BC">
        <w:rPr>
          <w:rFonts w:ascii="Arial" w:eastAsia="Arial" w:hAnsi="Arial" w:cs="Arial"/>
          <w:color w:val="000000"/>
          <w:sz w:val="20"/>
          <w:szCs w:val="20"/>
          <w:highlight w:val="green"/>
          <w:lang w:val="fr-CH"/>
        </w:rPr>
        <w:t>Chères et chers élèves,</w:t>
      </w:r>
    </w:p>
    <w:p w:rsidR="00A62173" w:rsidRPr="00B049BC" w:rsidRDefault="00A62173" w:rsidP="00A62173">
      <w:pPr>
        <w:jc w:val="both"/>
        <w:rPr>
          <w:rFonts w:ascii="Arial" w:eastAsia="Arial" w:hAnsi="Arial" w:cs="Arial"/>
          <w:bCs w:val="0"/>
          <w:color w:val="000000"/>
          <w:sz w:val="20"/>
          <w:szCs w:val="20"/>
          <w:lang w:val="fr-CH"/>
        </w:rPr>
      </w:pPr>
    </w:p>
    <w:p w:rsidR="00A62173" w:rsidRPr="00B049BC" w:rsidRDefault="00A62173" w:rsidP="00A62173">
      <w:pPr>
        <w:jc w:val="both"/>
        <w:rPr>
          <w:rFonts w:ascii="Arial" w:eastAsia="Arial" w:hAnsi="Arial" w:cs="Arial"/>
          <w:bCs w:val="0"/>
          <w:color w:val="000000"/>
          <w:sz w:val="20"/>
          <w:szCs w:val="20"/>
          <w:lang w:val="fr-CH"/>
        </w:rPr>
      </w:pPr>
      <w:r w:rsidRPr="00B049BC">
        <w:rPr>
          <w:rFonts w:ascii="Arial" w:eastAsia="Arial" w:hAnsi="Arial" w:cs="Arial"/>
          <w:sz w:val="20"/>
          <w:szCs w:val="20"/>
          <w:highlight w:val="cyan"/>
          <w:lang w:val="fr-CH"/>
        </w:rPr>
        <w:t>Dans la classe de votre enfant,</w:t>
      </w:r>
      <w:r w:rsidRPr="00B049BC">
        <w:rPr>
          <w:rFonts w:ascii="Arial" w:eastAsia="Arial" w:hAnsi="Arial" w:cs="Arial"/>
          <w:sz w:val="20"/>
          <w:szCs w:val="20"/>
          <w:lang w:val="fr-CH"/>
        </w:rPr>
        <w:t xml:space="preserve"> / </w:t>
      </w:r>
      <w:r w:rsidRPr="00B049BC">
        <w:rPr>
          <w:rFonts w:ascii="Arial" w:eastAsia="Arial" w:hAnsi="Arial" w:cs="Arial"/>
          <w:sz w:val="20"/>
          <w:szCs w:val="20"/>
          <w:highlight w:val="green"/>
          <w:lang w:val="fr-CH"/>
        </w:rPr>
        <w:t>Dans votre classe,</w:t>
      </w:r>
      <w:r w:rsidRPr="00B049BC">
        <w:rPr>
          <w:rFonts w:ascii="Arial" w:eastAsia="Arial" w:hAnsi="Arial" w:cs="Arial"/>
          <w:sz w:val="20"/>
          <w:szCs w:val="20"/>
          <w:lang w:val="fr-CH"/>
        </w:rPr>
        <w:t xml:space="preserve"> </w:t>
      </w:r>
      <w:r>
        <w:rPr>
          <w:rFonts w:ascii="Arial" w:eastAsia="Arial" w:hAnsi="Arial" w:cs="Arial"/>
          <w:sz w:val="20"/>
          <w:szCs w:val="20"/>
          <w:lang w:val="fr-CH"/>
        </w:rPr>
        <w:t>au</w:t>
      </w:r>
      <w:r w:rsidRPr="00B049BC">
        <w:rPr>
          <w:rFonts w:ascii="Arial" w:eastAsia="Arial" w:hAnsi="Arial" w:cs="Arial"/>
          <w:sz w:val="20"/>
          <w:szCs w:val="20"/>
          <w:lang w:val="fr-CH"/>
        </w:rPr>
        <w:t xml:space="preserve"> </w:t>
      </w:r>
      <w:r w:rsidRPr="00CE0C13">
        <w:rPr>
          <w:rFonts w:ascii="Arial" w:eastAsia="Arial" w:hAnsi="Arial" w:cs="Arial"/>
          <w:sz w:val="20"/>
          <w:szCs w:val="20"/>
          <w:lang w:val="fr-CH"/>
        </w:rPr>
        <w:t>moins quatre personnes</w:t>
      </w:r>
      <w:r w:rsidRPr="00B049BC">
        <w:rPr>
          <w:rFonts w:ascii="Arial" w:eastAsia="Arial" w:hAnsi="Arial" w:cs="Arial"/>
          <w:sz w:val="20"/>
          <w:szCs w:val="20"/>
          <w:lang w:val="fr-CH"/>
        </w:rPr>
        <w:t xml:space="preserve"> ont été testées positives au coronavirus (SARS-CoV-2). </w:t>
      </w:r>
      <w:r>
        <w:rPr>
          <w:rFonts w:ascii="Arial" w:eastAsia="Arial" w:hAnsi="Arial" w:cs="Arial"/>
          <w:sz w:val="20"/>
          <w:szCs w:val="20"/>
          <w:lang w:val="fr-CH"/>
        </w:rPr>
        <w:t>Dans ce type de situation et ce depuis le 6 décembre 2021, le service du médecin cantonal ordonne une quarantaine pour toute la classe. Dès que la situation aura pu être analysée avec le Service du médecin cantonal, vous recevrez l’ordre officiel de quarantaine.</w:t>
      </w:r>
    </w:p>
    <w:p w:rsidR="00A62173" w:rsidRPr="00B049BC" w:rsidRDefault="00A62173" w:rsidP="00A62173">
      <w:pPr>
        <w:jc w:val="both"/>
        <w:rPr>
          <w:rFonts w:ascii="Arial" w:eastAsia="Arial" w:hAnsi="Arial" w:cs="Arial"/>
          <w:bCs w:val="0"/>
          <w:color w:val="000000"/>
          <w:sz w:val="20"/>
          <w:szCs w:val="20"/>
          <w:lang w:val="fr-CH"/>
        </w:rPr>
      </w:pPr>
    </w:p>
    <w:p w:rsidR="00A62173" w:rsidRPr="00B049BC" w:rsidRDefault="00A62173" w:rsidP="00A62173">
      <w:pPr>
        <w:jc w:val="both"/>
        <w:rPr>
          <w:rFonts w:ascii="Arial" w:eastAsia="Arial" w:hAnsi="Arial" w:cs="Arial"/>
          <w:bCs w:val="0"/>
          <w:color w:val="000000"/>
          <w:sz w:val="20"/>
          <w:szCs w:val="20"/>
          <w:lang w:val="fr-CH"/>
        </w:rPr>
      </w:pPr>
      <w:r>
        <w:rPr>
          <w:rFonts w:ascii="Arial" w:eastAsia="Arial" w:hAnsi="Arial" w:cs="Arial"/>
          <w:color w:val="000000"/>
          <w:sz w:val="20"/>
          <w:szCs w:val="20"/>
          <w:lang w:val="fr-CH"/>
        </w:rPr>
        <w:t xml:space="preserve">Jusqu’à là nous vous prions de garder votre enfant strictement à la maison / de rester strictement à la maison. Vous trouverez plus d’informations sur les conditions de quarantaine </w:t>
      </w:r>
      <w:hyperlink r:id="rId9" w:history="1">
        <w:r w:rsidRPr="007A0F02">
          <w:rPr>
            <w:rStyle w:val="Hyperlink"/>
            <w:rFonts w:ascii="Arial" w:eastAsia="Arial" w:hAnsi="Arial" w:cs="Arial"/>
            <w:sz w:val="20"/>
            <w:szCs w:val="20"/>
            <w:lang w:val="fr-CH"/>
          </w:rPr>
          <w:t>ici.</w:t>
        </w:r>
      </w:hyperlink>
    </w:p>
    <w:p w:rsidR="00A62173" w:rsidRPr="00B049BC" w:rsidRDefault="00A62173" w:rsidP="00A62173">
      <w:pPr>
        <w:jc w:val="both"/>
        <w:rPr>
          <w:rFonts w:ascii="Arial" w:eastAsia="Arial" w:hAnsi="Arial" w:cs="Arial"/>
          <w:bCs w:val="0"/>
          <w:color w:val="000000"/>
          <w:sz w:val="20"/>
          <w:szCs w:val="20"/>
          <w:lang w:val="fr-CH"/>
        </w:rPr>
      </w:pPr>
    </w:p>
    <w:p w:rsidR="00A62173" w:rsidRPr="00B049BC" w:rsidRDefault="00A62173" w:rsidP="00A62173">
      <w:pPr>
        <w:spacing w:line="240" w:lineRule="auto"/>
        <w:rPr>
          <w:rFonts w:ascii="Arial" w:eastAsia="Arial" w:hAnsi="Arial" w:cs="Arial"/>
          <w:sz w:val="20"/>
          <w:szCs w:val="20"/>
          <w:lang w:val="fr-CH"/>
        </w:rPr>
      </w:pPr>
      <w:r w:rsidRPr="00B049BC">
        <w:rPr>
          <w:rFonts w:ascii="Arial" w:eastAsia="Arial" w:hAnsi="Arial" w:cs="Arial"/>
          <w:sz w:val="20"/>
          <w:szCs w:val="20"/>
          <w:lang w:val="fr-CH"/>
        </w:rPr>
        <w:t xml:space="preserve">En vous remerciant vivement de votre soutien et de votre compréhension, nous vous prions d’agréer, </w:t>
      </w:r>
      <w:r w:rsidRPr="00B049BC">
        <w:rPr>
          <w:rFonts w:ascii="Arial" w:eastAsia="Arial" w:hAnsi="Arial" w:cs="Arial"/>
          <w:sz w:val="20"/>
          <w:szCs w:val="20"/>
          <w:highlight w:val="cyan"/>
          <w:lang w:val="fr-CH"/>
        </w:rPr>
        <w:t>Mesdames, Messieurs,</w:t>
      </w:r>
      <w:r w:rsidRPr="00B049BC">
        <w:rPr>
          <w:rFonts w:ascii="Arial" w:eastAsia="Arial" w:hAnsi="Arial" w:cs="Arial"/>
          <w:sz w:val="20"/>
          <w:szCs w:val="20"/>
          <w:lang w:val="fr-CH"/>
        </w:rPr>
        <w:t xml:space="preserve"> / </w:t>
      </w:r>
      <w:r w:rsidRPr="00B049BC">
        <w:rPr>
          <w:rFonts w:ascii="Arial" w:eastAsia="Arial" w:hAnsi="Arial" w:cs="Arial"/>
          <w:sz w:val="20"/>
          <w:szCs w:val="20"/>
          <w:highlight w:val="green"/>
          <w:lang w:val="fr-CH"/>
        </w:rPr>
        <w:t>chères et chers élèves,</w:t>
      </w:r>
      <w:r w:rsidRPr="00B049BC">
        <w:rPr>
          <w:rFonts w:ascii="Arial" w:eastAsia="Arial" w:hAnsi="Arial" w:cs="Arial"/>
          <w:sz w:val="20"/>
          <w:szCs w:val="20"/>
          <w:lang w:val="fr-CH"/>
        </w:rPr>
        <w:t xml:space="preserve"> nos salutations distinguées.</w:t>
      </w:r>
    </w:p>
    <w:p w:rsidR="00A62173" w:rsidRPr="00B049BC" w:rsidRDefault="00A62173" w:rsidP="00A62173">
      <w:pPr>
        <w:spacing w:line="240" w:lineRule="auto"/>
        <w:rPr>
          <w:rFonts w:ascii="Arial" w:eastAsia="Arial" w:hAnsi="Arial" w:cs="Arial"/>
          <w:sz w:val="20"/>
          <w:szCs w:val="20"/>
          <w:lang w:val="fr-CH"/>
        </w:rPr>
      </w:pPr>
    </w:p>
    <w:p w:rsidR="00A62173" w:rsidRPr="00B049BC" w:rsidRDefault="00A62173" w:rsidP="00A62173">
      <w:pPr>
        <w:spacing w:line="240" w:lineRule="auto"/>
        <w:jc w:val="both"/>
        <w:rPr>
          <w:rFonts w:ascii="Arial" w:eastAsia="Arial" w:hAnsi="Arial" w:cs="Arial"/>
          <w:color w:val="000000"/>
          <w:sz w:val="20"/>
          <w:szCs w:val="20"/>
          <w:lang w:val="fr-CH"/>
        </w:rPr>
      </w:pPr>
      <w:r w:rsidRPr="00B049BC">
        <w:rPr>
          <w:rFonts w:ascii="Arial" w:eastAsia="Arial" w:hAnsi="Arial" w:cs="Arial"/>
          <w:sz w:val="20"/>
          <w:szCs w:val="20"/>
          <w:lang w:val="fr-CH"/>
        </w:rPr>
        <w:t>La direction de l’école</w:t>
      </w:r>
    </w:p>
    <w:p w:rsidR="00A62173" w:rsidRPr="00B049BC" w:rsidRDefault="00A62173" w:rsidP="00A62173">
      <w:pPr>
        <w:keepNext/>
        <w:keepLines/>
        <w:spacing w:before="270" w:after="270"/>
        <w:jc w:val="both"/>
        <w:outlineLvl w:val="1"/>
        <w:rPr>
          <w:rFonts w:ascii="Arial" w:eastAsia="Times New Roman" w:hAnsi="Arial" w:cs="Times New Roman"/>
          <w:b/>
          <w:szCs w:val="21"/>
          <w:lang w:val="fr-CH"/>
        </w:rPr>
      </w:pPr>
      <w:bookmarkStart w:id="8" w:name="_Toc84929308"/>
      <w:bookmarkStart w:id="9" w:name="_Toc88653015"/>
      <w:r>
        <w:rPr>
          <w:rFonts w:ascii="Arial" w:eastAsia="Times New Roman" w:hAnsi="Arial" w:cs="Times New Roman"/>
          <w:b/>
          <w:szCs w:val="21"/>
          <w:lang w:val="fr-CH"/>
        </w:rPr>
        <w:t>Modèle de lettre 2</w:t>
      </w:r>
      <w:r w:rsidRPr="00B049BC">
        <w:rPr>
          <w:rFonts w:ascii="Arial" w:eastAsia="Times New Roman" w:hAnsi="Arial" w:cs="Times New Roman"/>
          <w:b/>
          <w:szCs w:val="21"/>
          <w:lang w:val="fr-CH"/>
        </w:rPr>
        <w:t> : déroulement du dépistage</w:t>
      </w:r>
      <w:bookmarkEnd w:id="8"/>
      <w:bookmarkEnd w:id="9"/>
    </w:p>
    <w:p w:rsidR="00A62173" w:rsidRPr="00B049BC" w:rsidRDefault="00A62173" w:rsidP="00A62173">
      <w:pPr>
        <w:jc w:val="both"/>
        <w:rPr>
          <w:rFonts w:ascii="Arial" w:eastAsia="Arial" w:hAnsi="Arial" w:cs="Arial"/>
          <w:bCs w:val="0"/>
          <w:color w:val="000000"/>
          <w:sz w:val="20"/>
          <w:szCs w:val="20"/>
          <w:lang w:val="fr-CH"/>
        </w:rPr>
      </w:pPr>
      <w:r w:rsidRPr="00B049BC">
        <w:rPr>
          <w:rFonts w:ascii="Arial" w:eastAsia="Arial" w:hAnsi="Arial" w:cs="Arial"/>
          <w:color w:val="000000"/>
          <w:sz w:val="20"/>
          <w:szCs w:val="20"/>
          <w:highlight w:val="cyan"/>
          <w:lang w:val="fr-CH"/>
        </w:rPr>
        <w:t>Mesdames, Messieurs,</w:t>
      </w:r>
    </w:p>
    <w:p w:rsidR="00A62173" w:rsidRPr="00B049BC" w:rsidRDefault="00A62173" w:rsidP="00A62173">
      <w:pPr>
        <w:spacing w:line="240" w:lineRule="auto"/>
        <w:jc w:val="both"/>
        <w:rPr>
          <w:rFonts w:ascii="Arial" w:eastAsia="Arial" w:hAnsi="Arial" w:cs="Arial"/>
          <w:bCs w:val="0"/>
          <w:color w:val="000000"/>
          <w:sz w:val="20"/>
          <w:szCs w:val="20"/>
          <w:lang w:val="fr-CH"/>
        </w:rPr>
      </w:pPr>
      <w:r w:rsidRPr="00B049BC">
        <w:rPr>
          <w:rFonts w:ascii="Arial" w:eastAsia="Arial" w:hAnsi="Arial" w:cs="Arial"/>
          <w:color w:val="000000"/>
          <w:sz w:val="20"/>
          <w:szCs w:val="20"/>
          <w:highlight w:val="green"/>
          <w:lang w:val="fr-CH"/>
        </w:rPr>
        <w:t>Chères et chers élèves,</w:t>
      </w:r>
    </w:p>
    <w:p w:rsidR="00A62173" w:rsidRPr="00B049BC" w:rsidRDefault="00A62173" w:rsidP="00A62173">
      <w:pPr>
        <w:spacing w:line="240" w:lineRule="auto"/>
        <w:jc w:val="both"/>
        <w:rPr>
          <w:rFonts w:ascii="Arial" w:eastAsia="Arial" w:hAnsi="Arial" w:cs="Arial"/>
          <w:color w:val="000000"/>
          <w:sz w:val="20"/>
          <w:szCs w:val="20"/>
          <w:lang w:val="fr-CH"/>
        </w:rPr>
      </w:pPr>
    </w:p>
    <w:p w:rsidR="00A62173" w:rsidRPr="00B049BC" w:rsidRDefault="00A62173" w:rsidP="00A62173">
      <w:pPr>
        <w:spacing w:line="240" w:lineRule="auto"/>
        <w:jc w:val="both"/>
        <w:rPr>
          <w:rFonts w:ascii="Arial" w:eastAsia="Arial" w:hAnsi="Arial" w:cs="Arial"/>
          <w:color w:val="000000"/>
          <w:sz w:val="20"/>
          <w:szCs w:val="20"/>
          <w:lang w:val="fr-CH"/>
        </w:rPr>
      </w:pPr>
      <w:r w:rsidRPr="00B049BC">
        <w:rPr>
          <w:rFonts w:ascii="Arial" w:eastAsia="Arial" w:hAnsi="Arial" w:cs="Arial"/>
          <w:color w:val="000000"/>
          <w:sz w:val="20"/>
          <w:szCs w:val="20"/>
          <w:lang w:val="fr-CH"/>
        </w:rPr>
        <w:t>Par la présente, n</w:t>
      </w:r>
      <w:r>
        <w:rPr>
          <w:rFonts w:ascii="Arial" w:eastAsia="Arial" w:hAnsi="Arial" w:cs="Arial"/>
          <w:color w:val="000000"/>
          <w:sz w:val="20"/>
          <w:szCs w:val="20"/>
          <w:lang w:val="fr-CH"/>
        </w:rPr>
        <w:t>ous</w:t>
      </w:r>
      <w:r w:rsidRPr="00B049BC">
        <w:rPr>
          <w:rFonts w:ascii="Arial" w:eastAsia="Arial" w:hAnsi="Arial" w:cs="Arial"/>
          <w:color w:val="000000"/>
          <w:sz w:val="20"/>
          <w:szCs w:val="20"/>
          <w:lang w:val="fr-CH"/>
        </w:rPr>
        <w:t xml:space="preserve"> </w:t>
      </w:r>
      <w:r>
        <w:rPr>
          <w:rFonts w:ascii="Arial" w:eastAsia="Arial" w:hAnsi="Arial" w:cs="Arial"/>
          <w:color w:val="000000"/>
          <w:sz w:val="20"/>
          <w:szCs w:val="20"/>
          <w:lang w:val="fr-CH"/>
        </w:rPr>
        <w:t xml:space="preserve">souhaitons </w:t>
      </w:r>
      <w:r w:rsidRPr="00B049BC">
        <w:rPr>
          <w:rFonts w:ascii="Arial" w:eastAsia="Arial" w:hAnsi="Arial" w:cs="Arial"/>
          <w:color w:val="000000"/>
          <w:sz w:val="20"/>
          <w:szCs w:val="20"/>
          <w:lang w:val="fr-CH"/>
        </w:rPr>
        <w:t xml:space="preserve">vous informer </w:t>
      </w:r>
      <w:r>
        <w:rPr>
          <w:rFonts w:ascii="Arial" w:eastAsia="Arial" w:hAnsi="Arial" w:cs="Arial"/>
          <w:color w:val="000000"/>
          <w:sz w:val="20"/>
          <w:szCs w:val="20"/>
          <w:lang w:val="fr-CH"/>
        </w:rPr>
        <w:t xml:space="preserve">que deux ou trois personnes </w:t>
      </w:r>
      <w:r w:rsidRPr="00CE0C13">
        <w:rPr>
          <w:rFonts w:ascii="Arial" w:eastAsia="Arial" w:hAnsi="Arial" w:cs="Arial"/>
          <w:color w:val="000000"/>
          <w:sz w:val="20"/>
          <w:szCs w:val="20"/>
          <w:highlight w:val="cyan"/>
          <w:lang w:val="fr-CH"/>
        </w:rPr>
        <w:t>de la classe de votre enfant</w:t>
      </w:r>
      <w:r>
        <w:rPr>
          <w:rFonts w:ascii="Arial" w:eastAsia="Arial" w:hAnsi="Arial" w:cs="Arial"/>
          <w:color w:val="000000"/>
          <w:sz w:val="20"/>
          <w:szCs w:val="20"/>
          <w:lang w:val="fr-CH"/>
        </w:rPr>
        <w:t xml:space="preserve"> / </w:t>
      </w:r>
      <w:r w:rsidRPr="00CE0C13">
        <w:rPr>
          <w:rFonts w:ascii="Arial" w:eastAsia="Arial" w:hAnsi="Arial" w:cs="Arial"/>
          <w:color w:val="000000"/>
          <w:sz w:val="20"/>
          <w:szCs w:val="20"/>
          <w:highlight w:val="green"/>
          <w:lang w:val="fr-CH"/>
        </w:rPr>
        <w:t>votre classe</w:t>
      </w:r>
      <w:r>
        <w:rPr>
          <w:rFonts w:ascii="Arial" w:eastAsia="Arial" w:hAnsi="Arial" w:cs="Arial"/>
          <w:color w:val="000000"/>
          <w:sz w:val="20"/>
          <w:szCs w:val="20"/>
          <w:lang w:val="fr-CH"/>
        </w:rPr>
        <w:t xml:space="preserve"> sont testées positives au virus SARS-CoV-2. Des tests de dépistages auront donc lieu, et nous vous informons ici </w:t>
      </w:r>
      <w:r w:rsidRPr="00B049BC">
        <w:rPr>
          <w:rFonts w:ascii="Arial" w:eastAsia="Arial" w:hAnsi="Arial" w:cs="Arial"/>
          <w:color w:val="000000"/>
          <w:sz w:val="20"/>
          <w:szCs w:val="20"/>
          <w:lang w:val="fr-CH"/>
        </w:rPr>
        <w:t xml:space="preserve">des prochaines étapes </w:t>
      </w:r>
      <w:r>
        <w:rPr>
          <w:rFonts w:ascii="Arial" w:eastAsia="Arial" w:hAnsi="Arial" w:cs="Arial"/>
          <w:color w:val="000000"/>
          <w:sz w:val="20"/>
          <w:szCs w:val="20"/>
          <w:lang w:val="fr-CH"/>
        </w:rPr>
        <w:t>de cette procédure.</w:t>
      </w:r>
    </w:p>
    <w:p w:rsidR="00A62173" w:rsidRPr="00B049BC" w:rsidRDefault="00A62173" w:rsidP="00A62173">
      <w:pPr>
        <w:spacing w:line="240" w:lineRule="auto"/>
        <w:jc w:val="both"/>
        <w:rPr>
          <w:rFonts w:ascii="Arial" w:eastAsia="Arial" w:hAnsi="Arial" w:cs="Arial"/>
          <w:color w:val="000000"/>
          <w:sz w:val="20"/>
          <w:szCs w:val="20"/>
          <w:lang w:val="fr-CH"/>
        </w:rPr>
      </w:pPr>
    </w:p>
    <w:p w:rsidR="00A62173" w:rsidRPr="00B049BC" w:rsidRDefault="00A62173" w:rsidP="00A62173">
      <w:pPr>
        <w:spacing w:line="240" w:lineRule="auto"/>
        <w:jc w:val="both"/>
        <w:rPr>
          <w:rFonts w:ascii="Arial" w:eastAsia="Arial" w:hAnsi="Arial" w:cs="Arial"/>
          <w:color w:val="000000"/>
          <w:sz w:val="20"/>
          <w:szCs w:val="20"/>
          <w:lang w:val="fr-CH"/>
        </w:rPr>
      </w:pPr>
      <w:r w:rsidRPr="00B049BC">
        <w:rPr>
          <w:rFonts w:ascii="Arial" w:eastAsia="Arial" w:hAnsi="Arial" w:cs="Arial"/>
          <w:color w:val="000000"/>
          <w:sz w:val="20"/>
          <w:szCs w:val="20"/>
          <w:lang w:val="fr-CH"/>
        </w:rPr>
        <w:t>Ces étapes sont les suivantes :</w:t>
      </w:r>
    </w:p>
    <w:p w:rsidR="00A62173" w:rsidRPr="00B049BC" w:rsidRDefault="00A62173" w:rsidP="00A62173">
      <w:pPr>
        <w:numPr>
          <w:ilvl w:val="0"/>
          <w:numId w:val="27"/>
        </w:numPr>
        <w:spacing w:line="240" w:lineRule="auto"/>
        <w:jc w:val="both"/>
        <w:rPr>
          <w:rFonts w:ascii="Arial" w:eastAsia="Arial" w:hAnsi="Arial" w:cs="Arial"/>
          <w:color w:val="000000"/>
          <w:sz w:val="20"/>
          <w:szCs w:val="20"/>
          <w:lang w:val="fr-CH"/>
        </w:rPr>
      </w:pPr>
      <w:r w:rsidRPr="00B049BC">
        <w:rPr>
          <w:rFonts w:ascii="Arial" w:eastAsia="Arial" w:hAnsi="Arial" w:cs="Arial"/>
          <w:color w:val="000000"/>
          <w:sz w:val="20"/>
          <w:szCs w:val="20"/>
          <w:lang w:val="fr-CH"/>
        </w:rPr>
        <w:t xml:space="preserve">Le Service du médecin cantonal vous envoie un ordre de dépistage. Ce test est obligatoire. </w:t>
      </w:r>
      <w:r w:rsidRPr="00B049BC">
        <w:rPr>
          <w:rFonts w:ascii="Arial" w:eastAsia="Arial" w:hAnsi="Arial" w:cs="Arial"/>
          <w:color w:val="000000"/>
          <w:sz w:val="20"/>
          <w:szCs w:val="20"/>
          <w:highlight w:val="cyan"/>
          <w:lang w:val="fr-CH"/>
        </w:rPr>
        <w:t>Si vous ne voulez pas faire tester votre enfant,</w:t>
      </w:r>
      <w:r w:rsidRPr="00B049BC">
        <w:rPr>
          <w:rFonts w:ascii="Arial" w:eastAsia="Arial" w:hAnsi="Arial" w:cs="Arial"/>
          <w:color w:val="000000"/>
          <w:sz w:val="20"/>
          <w:szCs w:val="20"/>
          <w:lang w:val="fr-CH"/>
        </w:rPr>
        <w:t xml:space="preserve"> / </w:t>
      </w:r>
      <w:r w:rsidRPr="00B049BC">
        <w:rPr>
          <w:rFonts w:ascii="Arial" w:eastAsia="Arial" w:hAnsi="Arial" w:cs="Arial"/>
          <w:color w:val="000000"/>
          <w:sz w:val="20"/>
          <w:szCs w:val="20"/>
          <w:highlight w:val="green"/>
          <w:lang w:val="fr-CH"/>
        </w:rPr>
        <w:t>Si vous ne voulez pas vous faire tester,</w:t>
      </w:r>
      <w:r w:rsidRPr="00B049BC">
        <w:rPr>
          <w:rFonts w:ascii="Arial" w:eastAsia="Arial" w:hAnsi="Arial" w:cs="Arial"/>
          <w:color w:val="000000"/>
          <w:sz w:val="20"/>
          <w:szCs w:val="20"/>
          <w:lang w:val="fr-CH"/>
        </w:rPr>
        <w:t xml:space="preserve"> le canton vous </w:t>
      </w:r>
      <w:r>
        <w:rPr>
          <w:rFonts w:ascii="Arial" w:eastAsia="Arial" w:hAnsi="Arial" w:cs="Arial"/>
          <w:color w:val="000000"/>
          <w:sz w:val="20"/>
          <w:szCs w:val="20"/>
          <w:lang w:val="fr-CH"/>
        </w:rPr>
        <w:t xml:space="preserve">enverra </w:t>
      </w:r>
      <w:r w:rsidRPr="00B049BC">
        <w:rPr>
          <w:rFonts w:ascii="Arial" w:eastAsia="Arial" w:hAnsi="Arial" w:cs="Arial"/>
          <w:color w:val="000000"/>
          <w:sz w:val="20"/>
          <w:szCs w:val="20"/>
          <w:lang w:val="fr-CH"/>
        </w:rPr>
        <w:t>un ordre de quarantaine.</w:t>
      </w:r>
    </w:p>
    <w:p w:rsidR="00A62173" w:rsidRPr="00B049BC" w:rsidRDefault="00A62173" w:rsidP="00A62173">
      <w:pPr>
        <w:numPr>
          <w:ilvl w:val="0"/>
          <w:numId w:val="27"/>
        </w:numPr>
        <w:spacing w:line="240" w:lineRule="auto"/>
        <w:jc w:val="both"/>
        <w:rPr>
          <w:rFonts w:ascii="Arial" w:eastAsia="Arial" w:hAnsi="Arial" w:cs="Arial"/>
          <w:color w:val="000000"/>
          <w:sz w:val="20"/>
          <w:szCs w:val="20"/>
          <w:lang w:val="fr-CH"/>
        </w:rPr>
      </w:pPr>
      <w:r w:rsidRPr="00B049BC">
        <w:rPr>
          <w:rFonts w:ascii="Arial" w:eastAsia="Arial" w:hAnsi="Arial" w:cs="Arial"/>
          <w:color w:val="000000"/>
          <w:sz w:val="20"/>
          <w:szCs w:val="20"/>
          <w:lang w:val="fr-CH"/>
        </w:rPr>
        <w:t>L</w:t>
      </w:r>
      <w:r>
        <w:rPr>
          <w:rFonts w:ascii="Arial" w:eastAsia="Arial" w:hAnsi="Arial" w:cs="Arial"/>
          <w:color w:val="000000"/>
          <w:sz w:val="20"/>
          <w:szCs w:val="20"/>
          <w:lang w:val="fr-CH"/>
        </w:rPr>
        <w:t xml:space="preserve">’équipe qui organise le test </w:t>
      </w:r>
      <w:r w:rsidRPr="00B049BC">
        <w:rPr>
          <w:rFonts w:ascii="Arial" w:eastAsia="Arial" w:hAnsi="Arial" w:cs="Arial"/>
          <w:color w:val="000000"/>
          <w:sz w:val="20"/>
          <w:szCs w:val="20"/>
          <w:lang w:val="fr-CH"/>
        </w:rPr>
        <w:t xml:space="preserve">vous envoie un SMS vous demandant </w:t>
      </w:r>
      <w:r w:rsidRPr="00B049BC">
        <w:rPr>
          <w:rFonts w:ascii="Arial" w:eastAsia="Arial" w:hAnsi="Arial" w:cs="Arial"/>
          <w:color w:val="000000"/>
          <w:sz w:val="20"/>
          <w:szCs w:val="20"/>
          <w:highlight w:val="cyan"/>
          <w:lang w:val="fr-CH"/>
        </w:rPr>
        <w:t>quelques informations personnelles concernant votre enfant.</w:t>
      </w:r>
      <w:r w:rsidRPr="00B049BC">
        <w:rPr>
          <w:rFonts w:ascii="Arial" w:eastAsia="Arial" w:hAnsi="Arial" w:cs="Arial"/>
          <w:color w:val="000000"/>
          <w:sz w:val="20"/>
          <w:szCs w:val="20"/>
          <w:lang w:val="fr-CH"/>
        </w:rPr>
        <w:t xml:space="preserve"> / </w:t>
      </w:r>
      <w:r w:rsidRPr="00B049BC">
        <w:rPr>
          <w:rFonts w:ascii="Arial" w:eastAsia="Arial" w:hAnsi="Arial" w:cs="Arial"/>
          <w:color w:val="000000"/>
          <w:sz w:val="20"/>
          <w:szCs w:val="20"/>
          <w:highlight w:val="green"/>
          <w:lang w:val="fr-CH"/>
        </w:rPr>
        <w:t>quelques informations personnelles vous concernant.</w:t>
      </w:r>
    </w:p>
    <w:p w:rsidR="00A62173" w:rsidRPr="00B049BC" w:rsidRDefault="00A62173" w:rsidP="00A62173">
      <w:pPr>
        <w:numPr>
          <w:ilvl w:val="0"/>
          <w:numId w:val="27"/>
        </w:numPr>
        <w:spacing w:line="240" w:lineRule="auto"/>
        <w:jc w:val="both"/>
        <w:rPr>
          <w:rFonts w:ascii="Arial" w:eastAsia="Arial" w:hAnsi="Arial" w:cs="Arial"/>
          <w:color w:val="000000"/>
          <w:sz w:val="20"/>
          <w:szCs w:val="20"/>
          <w:lang w:val="fr-CH"/>
        </w:rPr>
      </w:pPr>
      <w:r w:rsidRPr="00B049BC">
        <w:rPr>
          <w:rFonts w:ascii="Arial" w:eastAsia="Arial" w:hAnsi="Arial" w:cs="Arial"/>
          <w:color w:val="000000"/>
          <w:sz w:val="20"/>
          <w:szCs w:val="20"/>
          <w:lang w:val="fr-CH"/>
        </w:rPr>
        <w:t>Le test aura lieu le …, à … heures. Le dépistage s’intégrant dans l</w:t>
      </w:r>
      <w:r>
        <w:rPr>
          <w:rFonts w:ascii="Arial" w:eastAsia="Arial" w:hAnsi="Arial" w:cs="Arial"/>
          <w:color w:val="000000"/>
          <w:sz w:val="20"/>
          <w:szCs w:val="20"/>
          <w:lang w:val="fr-CH"/>
        </w:rPr>
        <w:t>’</w:t>
      </w:r>
      <w:r w:rsidRPr="00B049BC">
        <w:rPr>
          <w:rFonts w:ascii="Arial" w:eastAsia="Arial" w:hAnsi="Arial" w:cs="Arial"/>
          <w:color w:val="000000"/>
          <w:sz w:val="20"/>
          <w:szCs w:val="20"/>
          <w:lang w:val="fr-CH"/>
        </w:rPr>
        <w:t xml:space="preserve">e quotidien de l’établissement, </w:t>
      </w:r>
      <w:r w:rsidRPr="00B049BC">
        <w:rPr>
          <w:rFonts w:ascii="Arial" w:eastAsia="Arial" w:hAnsi="Arial" w:cs="Arial"/>
          <w:color w:val="000000"/>
          <w:sz w:val="20"/>
          <w:szCs w:val="20"/>
          <w:highlight w:val="cyan"/>
          <w:lang w:val="fr-CH"/>
        </w:rPr>
        <w:t>votre enfant peut se rendre</w:t>
      </w:r>
      <w:r w:rsidRPr="00B049BC">
        <w:rPr>
          <w:rFonts w:ascii="Arial" w:eastAsia="Arial" w:hAnsi="Arial" w:cs="Arial"/>
          <w:color w:val="000000"/>
          <w:sz w:val="20"/>
          <w:szCs w:val="20"/>
          <w:lang w:val="fr-CH"/>
        </w:rPr>
        <w:t xml:space="preserve"> / </w:t>
      </w:r>
      <w:r w:rsidRPr="00B049BC">
        <w:rPr>
          <w:rFonts w:ascii="Arial" w:eastAsia="Arial" w:hAnsi="Arial" w:cs="Arial"/>
          <w:color w:val="000000"/>
          <w:sz w:val="20"/>
          <w:szCs w:val="20"/>
          <w:highlight w:val="green"/>
          <w:lang w:val="fr-CH"/>
        </w:rPr>
        <w:t>vous pouvez vous rendre</w:t>
      </w:r>
      <w:r w:rsidRPr="00B049BC">
        <w:rPr>
          <w:rFonts w:ascii="Arial" w:eastAsia="Arial" w:hAnsi="Arial" w:cs="Arial"/>
          <w:color w:val="000000"/>
          <w:sz w:val="20"/>
          <w:szCs w:val="20"/>
          <w:lang w:val="fr-CH"/>
        </w:rPr>
        <w:t xml:space="preserve"> normalement à l’école demain.</w:t>
      </w:r>
    </w:p>
    <w:p w:rsidR="00A62173" w:rsidRPr="009945B6" w:rsidRDefault="00A62173" w:rsidP="00A62173">
      <w:pPr>
        <w:spacing w:line="240" w:lineRule="auto"/>
        <w:ind w:left="360"/>
        <w:jc w:val="both"/>
        <w:rPr>
          <w:rFonts w:ascii="Arial" w:eastAsia="Arial" w:hAnsi="Arial" w:cs="Arial"/>
          <w:bCs w:val="0"/>
          <w:color w:val="000000"/>
          <w:sz w:val="20"/>
          <w:szCs w:val="20"/>
          <w:lang w:val="fr-CH"/>
        </w:rPr>
      </w:pPr>
      <w:r w:rsidRPr="009945B6">
        <w:rPr>
          <w:rFonts w:ascii="Arial" w:eastAsia="Arial" w:hAnsi="Arial" w:cs="Arial"/>
          <w:color w:val="000000"/>
          <w:sz w:val="20"/>
          <w:szCs w:val="20"/>
          <w:highlight w:val="cyan"/>
          <w:lang w:val="fr-CH"/>
        </w:rPr>
        <w:t xml:space="preserve">Si votre enfant est vacciné, ou a guéri du COVID depuis </w:t>
      </w:r>
      <w:r>
        <w:rPr>
          <w:rFonts w:ascii="Arial" w:eastAsia="Arial" w:hAnsi="Arial" w:cs="Arial"/>
          <w:color w:val="000000"/>
          <w:sz w:val="20"/>
          <w:szCs w:val="20"/>
          <w:highlight w:val="cyan"/>
          <w:lang w:val="fr-CH"/>
        </w:rPr>
        <w:t>plus</w:t>
      </w:r>
      <w:r w:rsidRPr="009945B6">
        <w:rPr>
          <w:rFonts w:ascii="Arial" w:eastAsia="Arial" w:hAnsi="Arial" w:cs="Arial"/>
          <w:color w:val="000000"/>
          <w:sz w:val="20"/>
          <w:szCs w:val="20"/>
          <w:highlight w:val="cyan"/>
          <w:lang w:val="fr-CH"/>
        </w:rPr>
        <w:t xml:space="preserve"> de trois mois, </w:t>
      </w:r>
      <w:r>
        <w:rPr>
          <w:rFonts w:ascii="Arial" w:eastAsia="Arial" w:hAnsi="Arial" w:cs="Arial"/>
          <w:color w:val="000000"/>
          <w:sz w:val="20"/>
          <w:szCs w:val="20"/>
          <w:highlight w:val="cyan"/>
          <w:lang w:val="fr-CH"/>
        </w:rPr>
        <w:t>il est également recommandé d’effectuer</w:t>
      </w:r>
      <w:r w:rsidRPr="00040247">
        <w:rPr>
          <w:rFonts w:ascii="Arial" w:eastAsia="Arial" w:hAnsi="Arial" w:cs="Arial"/>
          <w:color w:val="000000"/>
          <w:sz w:val="20"/>
          <w:szCs w:val="20"/>
          <w:highlight w:val="cyan"/>
          <w:lang w:val="fr-CH"/>
        </w:rPr>
        <w:t xml:space="preserve"> un test.</w:t>
      </w:r>
      <w:r w:rsidRPr="00040247">
        <w:rPr>
          <w:rFonts w:ascii="Arial" w:eastAsia="Arial" w:hAnsi="Arial" w:cs="Arial"/>
          <w:color w:val="000000"/>
          <w:sz w:val="20"/>
          <w:szCs w:val="20"/>
          <w:lang w:val="fr-CH"/>
        </w:rPr>
        <w:t xml:space="preserve"> / </w:t>
      </w:r>
      <w:r w:rsidRPr="00040247">
        <w:rPr>
          <w:rFonts w:ascii="Arial" w:eastAsia="Arial" w:hAnsi="Arial" w:cs="Arial"/>
          <w:color w:val="000000"/>
          <w:sz w:val="20"/>
          <w:szCs w:val="20"/>
          <w:highlight w:val="green"/>
          <w:lang w:val="fr-CH"/>
        </w:rPr>
        <w:t xml:space="preserve">Si vous êtes vaccinés, ou avez guéri du COVID depuis </w:t>
      </w:r>
      <w:r>
        <w:rPr>
          <w:rFonts w:ascii="Arial" w:eastAsia="Arial" w:hAnsi="Arial" w:cs="Arial"/>
          <w:color w:val="000000"/>
          <w:sz w:val="20"/>
          <w:szCs w:val="20"/>
          <w:highlight w:val="green"/>
          <w:lang w:val="fr-CH"/>
        </w:rPr>
        <w:t>plus</w:t>
      </w:r>
      <w:r w:rsidRPr="00040247">
        <w:rPr>
          <w:rFonts w:ascii="Arial" w:eastAsia="Arial" w:hAnsi="Arial" w:cs="Arial"/>
          <w:color w:val="000000"/>
          <w:sz w:val="20"/>
          <w:szCs w:val="20"/>
          <w:highlight w:val="green"/>
          <w:lang w:val="fr-CH"/>
        </w:rPr>
        <w:t xml:space="preserve"> de </w:t>
      </w:r>
      <w:r w:rsidRPr="009945B6">
        <w:rPr>
          <w:rFonts w:ascii="Arial" w:eastAsia="Arial" w:hAnsi="Arial" w:cs="Arial"/>
          <w:color w:val="000000"/>
          <w:sz w:val="20"/>
          <w:szCs w:val="20"/>
          <w:highlight w:val="green"/>
          <w:lang w:val="fr-CH"/>
        </w:rPr>
        <w:t>trois mois, vous êtes aussi invité</w:t>
      </w:r>
      <w:r>
        <w:rPr>
          <w:rFonts w:ascii="Arial" w:eastAsia="Arial" w:hAnsi="Arial" w:cs="Arial"/>
          <w:color w:val="000000"/>
          <w:sz w:val="20"/>
          <w:szCs w:val="20"/>
          <w:highlight w:val="green"/>
          <w:lang w:val="fr-CH"/>
        </w:rPr>
        <w:t>s</w:t>
      </w:r>
      <w:r w:rsidRPr="009945B6">
        <w:rPr>
          <w:rFonts w:ascii="Arial" w:eastAsia="Arial" w:hAnsi="Arial" w:cs="Arial"/>
          <w:color w:val="000000"/>
          <w:sz w:val="20"/>
          <w:szCs w:val="20"/>
          <w:highlight w:val="green"/>
          <w:lang w:val="fr-CH"/>
        </w:rPr>
        <w:t xml:space="preserve"> </w:t>
      </w:r>
      <w:r>
        <w:rPr>
          <w:rFonts w:ascii="Arial" w:eastAsia="Arial" w:hAnsi="Arial" w:cs="Arial"/>
          <w:color w:val="000000"/>
          <w:sz w:val="20"/>
          <w:szCs w:val="20"/>
          <w:highlight w:val="green"/>
          <w:lang w:val="fr-CH"/>
        </w:rPr>
        <w:t xml:space="preserve">à </w:t>
      </w:r>
      <w:r w:rsidRPr="009945B6">
        <w:rPr>
          <w:rFonts w:ascii="Arial" w:eastAsia="Arial" w:hAnsi="Arial" w:cs="Arial"/>
          <w:color w:val="000000"/>
          <w:sz w:val="20"/>
          <w:szCs w:val="20"/>
          <w:highlight w:val="green"/>
          <w:lang w:val="fr-CH"/>
        </w:rPr>
        <w:t>effectuer un test</w:t>
      </w:r>
      <w:r>
        <w:rPr>
          <w:rFonts w:ascii="Arial" w:eastAsia="Arial" w:hAnsi="Arial" w:cs="Arial"/>
          <w:color w:val="000000"/>
          <w:sz w:val="20"/>
          <w:szCs w:val="20"/>
          <w:lang w:val="fr-CH"/>
        </w:rPr>
        <w:t xml:space="preserve"> car les personnes vaccinées ou guéries peuvent elles aussi transmettre le virus. </w:t>
      </w:r>
    </w:p>
    <w:p w:rsidR="00A62173" w:rsidRDefault="00A62173" w:rsidP="00A62173">
      <w:pPr>
        <w:spacing w:line="240" w:lineRule="auto"/>
        <w:rPr>
          <w:rFonts w:ascii="Arial" w:eastAsia="Arial" w:hAnsi="Arial" w:cs="Arial"/>
          <w:sz w:val="20"/>
          <w:szCs w:val="20"/>
          <w:lang w:val="fr-CH"/>
        </w:rPr>
      </w:pPr>
    </w:p>
    <w:p w:rsidR="00A62173" w:rsidRPr="00B049BC" w:rsidRDefault="00A62173" w:rsidP="00A62173">
      <w:pPr>
        <w:spacing w:line="240" w:lineRule="auto"/>
        <w:rPr>
          <w:rFonts w:ascii="Arial" w:eastAsia="Arial" w:hAnsi="Arial" w:cs="Arial"/>
          <w:sz w:val="20"/>
          <w:szCs w:val="20"/>
          <w:lang w:val="fr-CH"/>
        </w:rPr>
      </w:pPr>
      <w:r w:rsidRPr="00B049BC">
        <w:rPr>
          <w:rFonts w:ascii="Arial" w:eastAsia="Arial" w:hAnsi="Arial" w:cs="Arial"/>
          <w:sz w:val="20"/>
          <w:szCs w:val="20"/>
          <w:lang w:val="fr-CH"/>
        </w:rPr>
        <w:t xml:space="preserve">En vous remerciant vivement de votre soutien et de votre compréhension, nous </w:t>
      </w:r>
      <w:r>
        <w:rPr>
          <w:rFonts w:ascii="Arial" w:eastAsia="Arial" w:hAnsi="Arial" w:cs="Arial"/>
          <w:sz w:val="20"/>
          <w:szCs w:val="20"/>
          <w:lang w:val="fr-CH"/>
        </w:rPr>
        <w:t xml:space="preserve">vous prions </w:t>
      </w:r>
      <w:r w:rsidRPr="00B049BC">
        <w:rPr>
          <w:rFonts w:ascii="Arial" w:eastAsia="Arial" w:hAnsi="Arial" w:cs="Arial"/>
          <w:sz w:val="20"/>
          <w:szCs w:val="20"/>
          <w:lang w:val="fr-CH"/>
        </w:rPr>
        <w:t xml:space="preserve">d’agréer, </w:t>
      </w:r>
      <w:r>
        <w:rPr>
          <w:rFonts w:ascii="Arial" w:eastAsia="Arial" w:hAnsi="Arial" w:cs="Arial"/>
          <w:sz w:val="20"/>
          <w:szCs w:val="20"/>
          <w:lang w:val="fr-CH"/>
        </w:rPr>
        <w:br/>
      </w:r>
      <w:r w:rsidRPr="00B049BC">
        <w:rPr>
          <w:rFonts w:ascii="Arial" w:eastAsia="Arial" w:hAnsi="Arial" w:cs="Arial"/>
          <w:sz w:val="20"/>
          <w:szCs w:val="20"/>
          <w:highlight w:val="cyan"/>
          <w:lang w:val="fr-CH"/>
        </w:rPr>
        <w:t>Mesdames, Messieurs,</w:t>
      </w:r>
      <w:r w:rsidRPr="00B049BC">
        <w:rPr>
          <w:rFonts w:ascii="Arial" w:eastAsia="Arial" w:hAnsi="Arial" w:cs="Arial"/>
          <w:sz w:val="20"/>
          <w:szCs w:val="20"/>
          <w:lang w:val="fr-CH"/>
        </w:rPr>
        <w:t xml:space="preserve"> / </w:t>
      </w:r>
      <w:r w:rsidRPr="00B049BC">
        <w:rPr>
          <w:rFonts w:ascii="Arial" w:eastAsia="Arial" w:hAnsi="Arial" w:cs="Arial"/>
          <w:sz w:val="20"/>
          <w:szCs w:val="20"/>
          <w:highlight w:val="green"/>
          <w:lang w:val="fr-CH"/>
        </w:rPr>
        <w:t>chères et chers élèves,</w:t>
      </w:r>
      <w:r w:rsidRPr="00B049BC">
        <w:rPr>
          <w:rFonts w:ascii="Arial" w:eastAsia="Arial" w:hAnsi="Arial" w:cs="Arial"/>
          <w:sz w:val="20"/>
          <w:szCs w:val="20"/>
          <w:lang w:val="fr-CH"/>
        </w:rPr>
        <w:t xml:space="preserve"> nos salutations distinguées.</w:t>
      </w:r>
    </w:p>
    <w:p w:rsidR="00A62173" w:rsidRPr="00B049BC" w:rsidRDefault="00A62173" w:rsidP="00A62173">
      <w:pPr>
        <w:spacing w:line="240" w:lineRule="auto"/>
        <w:rPr>
          <w:rFonts w:ascii="Arial" w:eastAsia="Arial" w:hAnsi="Arial" w:cs="Arial"/>
          <w:sz w:val="20"/>
          <w:szCs w:val="20"/>
          <w:lang w:val="fr-CH"/>
        </w:rPr>
      </w:pPr>
    </w:p>
    <w:p w:rsidR="00A62173" w:rsidRDefault="00A62173" w:rsidP="00A62173">
      <w:r w:rsidRPr="00B049BC">
        <w:rPr>
          <w:rFonts w:ascii="Arial" w:eastAsia="Arial" w:hAnsi="Arial" w:cs="Arial"/>
          <w:sz w:val="20"/>
          <w:szCs w:val="20"/>
          <w:lang w:val="fr-CH"/>
        </w:rPr>
        <w:t>La direction de l’école</w:t>
      </w:r>
    </w:p>
    <w:p w:rsidR="00A62173" w:rsidRPr="003875DD" w:rsidRDefault="00A62173" w:rsidP="00A62173">
      <w:pPr>
        <w:pStyle w:val="Text85pt"/>
        <w:spacing w:line="240" w:lineRule="auto"/>
        <w:jc w:val="both"/>
        <w:rPr>
          <w:rFonts w:ascii="Arial" w:hAnsi="Arial" w:cs="Arial"/>
          <w:bCs w:val="0"/>
          <w:color w:val="000000"/>
          <w:spacing w:val="0"/>
          <w:sz w:val="20"/>
          <w:szCs w:val="20"/>
          <w:highlight w:val="cyan"/>
          <w:lang w:val="fr-CH"/>
        </w:rPr>
      </w:pPr>
    </w:p>
    <w:p w:rsidR="00986522" w:rsidRPr="00E550C3" w:rsidRDefault="00986522" w:rsidP="00E550C3"/>
    <w:sectPr w:rsidR="00986522" w:rsidRPr="00E550C3" w:rsidSect="00E550C3">
      <w:headerReference w:type="first" r:id="rId10"/>
      <w:pgSz w:w="11906" w:h="16838"/>
      <w:pgMar w:top="1705"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A7" w:rsidRDefault="00600AA7" w:rsidP="00F91D37">
      <w:pPr>
        <w:spacing w:line="240" w:lineRule="auto"/>
      </w:pPr>
      <w:r>
        <w:separator/>
      </w:r>
    </w:p>
  </w:endnote>
  <w:endnote w:type="continuationSeparator" w:id="0">
    <w:p w:rsidR="00600AA7" w:rsidRDefault="00600AA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A7" w:rsidRDefault="00600AA7" w:rsidP="00F91D37">
      <w:pPr>
        <w:spacing w:line="240" w:lineRule="auto"/>
      </w:pPr>
    </w:p>
    <w:p w:rsidR="00600AA7" w:rsidRDefault="00600AA7" w:rsidP="00F91D37">
      <w:pPr>
        <w:spacing w:line="240" w:lineRule="auto"/>
      </w:pPr>
    </w:p>
  </w:footnote>
  <w:footnote w:type="continuationSeparator" w:id="0">
    <w:p w:rsidR="00600AA7" w:rsidRDefault="00600AA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83211"/>
    <w:multiLevelType w:val="hybridMultilevel"/>
    <w:tmpl w:val="76D2C6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7F273E"/>
    <w:multiLevelType w:val="hybridMultilevel"/>
    <w:tmpl w:val="76D2C6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5"/>
  </w:num>
  <w:num w:numId="15">
    <w:abstractNumId w:val="24"/>
  </w:num>
  <w:num w:numId="16">
    <w:abstractNumId w:val="11"/>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0"/>
  </w:num>
  <w:num w:numId="22">
    <w:abstractNumId w:val="19"/>
  </w:num>
  <w:num w:numId="23">
    <w:abstractNumId w:val="12"/>
  </w:num>
  <w:num w:numId="24">
    <w:abstractNumId w:val="17"/>
  </w:num>
  <w:num w:numId="25">
    <w:abstractNumId w:val="21"/>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fr-CH"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84"/>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0721"/>
    <w:rsid w:val="005E3592"/>
    <w:rsid w:val="005E46D2"/>
    <w:rsid w:val="005E74A9"/>
    <w:rsid w:val="005F60CA"/>
    <w:rsid w:val="005F64F0"/>
    <w:rsid w:val="00600AA7"/>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384"/>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6F1C"/>
    <w:rsid w:val="0090753C"/>
    <w:rsid w:val="00911410"/>
    <w:rsid w:val="009126A7"/>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173"/>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7A0"/>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9F266"/>
  <w15:chartTrackingRefBased/>
  <w15:docId w15:val="{37BC29B7-D2A0-43A2-BE8B-0F7FC884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38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link w:val="Text85ptZchn"/>
    <w:uiPriority w:val="99"/>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customStyle="1" w:styleId="Text85ptZchn">
    <w:name w:val="Text 8.5 pt Zchn"/>
    <w:basedOn w:val="Absatz-Standardschriftart"/>
    <w:link w:val="Text85pt"/>
    <w:uiPriority w:val="99"/>
    <w:rsid w:val="00863384"/>
    <w:rPr>
      <w:rFonts w:cs="System"/>
      <w:bCs/>
      <w:spacing w:val="2"/>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isolation-und-quarantaen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tps://www.bag.admin.ch/bag/fr/home/krankheiten/ausbrueche-epidemien-pandemien/aktuelle-ausbrueche-epidemien/novel-cov/isolation-und-quarantaene.html"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3D61E88-483E-4395-9F60-2A9F33B8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Anna, GSI-SST</dc:creator>
  <cp:keywords/>
  <dc:description/>
  <cp:lastModifiedBy>Jakob Anna, GSI-SST</cp:lastModifiedBy>
  <cp:revision>4</cp:revision>
  <cp:lastPrinted>2019-09-11T20:00:00Z</cp:lastPrinted>
  <dcterms:created xsi:type="dcterms:W3CDTF">2022-01-17T11:59:00Z</dcterms:created>
  <dcterms:modified xsi:type="dcterms:W3CDTF">2022-01-17T12:07:00Z</dcterms:modified>
</cp:coreProperties>
</file>