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979BD" w14:textId="77777777" w:rsidR="00522912" w:rsidRPr="005630A0" w:rsidRDefault="00472BB1" w:rsidP="00E116DB">
      <w:pPr>
        <w:pStyle w:val="1pt"/>
      </w:pPr>
    </w:p>
    <w:p w14:paraId="014029F8" w14:textId="77777777" w:rsidR="00DA6BED" w:rsidRPr="005630A0" w:rsidRDefault="00472BB1" w:rsidP="00E60A45">
      <w:pPr>
        <w:pStyle w:val="1pt"/>
        <w:ind w:right="4688"/>
        <w:sectPr w:rsidR="00DA6BED" w:rsidRPr="005630A0" w:rsidSect="005C6EA3">
          <w:headerReference w:type="default" r:id="rId13"/>
          <w:footerReference w:type="default" r:id="rId14"/>
          <w:type w:val="continuous"/>
          <w:pgSz w:w="11906" w:h="16838" w:code="9"/>
          <w:pgMar w:top="1707" w:right="567" w:bottom="851" w:left="1361" w:header="482" w:footer="454" w:gutter="0"/>
          <w:cols w:space="708"/>
          <w:docGrid w:linePitch="360"/>
        </w:sectPr>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gridCol w:w="4876"/>
      </w:tblGrid>
      <w:tr w:rsidR="00C90E3A" w:rsidRPr="007A16B6" w14:paraId="02FFBD37" w14:textId="77777777" w:rsidTr="00C86E3B">
        <w:trPr>
          <w:trHeight w:val="1219"/>
        </w:trPr>
        <w:tc>
          <w:tcPr>
            <w:tcW w:w="5102" w:type="dxa"/>
            <w:vMerge w:val="restart"/>
          </w:tcPr>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gridCol w:w="4876"/>
            </w:tblGrid>
            <w:tr w:rsidR="002841CD" w14:paraId="20CE3E10" w14:textId="77777777" w:rsidTr="002841CD">
              <w:trPr>
                <w:trHeight w:val="1219"/>
              </w:trPr>
              <w:tc>
                <w:tcPr>
                  <w:tcW w:w="5102" w:type="dxa"/>
                  <w:hideMark/>
                </w:tcPr>
                <w:p w14:paraId="5FF6AB37" w14:textId="4B3979C3" w:rsidR="002841CD" w:rsidRDefault="002841CD" w:rsidP="002841CD">
                  <w:pPr>
                    <w:pStyle w:val="Text85pt"/>
                  </w:pPr>
                  <w:r>
                    <w:t xml:space="preserve">Gesundheits-, Sozial- und Integrationsdirektion   </w:t>
                  </w:r>
                  <w:r>
                    <w:br/>
                    <w:t xml:space="preserve">Gesundheitsamt   </w:t>
                  </w:r>
                  <w:r>
                    <w:br/>
                  </w:r>
                  <w:r>
                    <w:br/>
                  </w:r>
                  <w:r>
                    <w:br/>
                    <w:t>Rathausgasse 1</w:t>
                  </w:r>
                  <w:r>
                    <w:br/>
                    <w:t>Postfach</w:t>
                  </w:r>
                  <w:r>
                    <w:br/>
                    <w:t>3000 Bern 8</w:t>
                  </w:r>
                  <w:r>
                    <w:br/>
                  </w:r>
                  <w:r>
                    <w:br/>
                    <w:t>www.be.ch/gsi</w:t>
                  </w:r>
                </w:p>
              </w:tc>
              <w:sdt>
                <w:sdtPr>
                  <w:rPr>
                    <w:lang w:eastAsia="en-US"/>
                  </w:rPr>
                  <w:tag w:val="Ruecksendeadresse"/>
                  <w:id w:val="745068970"/>
                  <w:lock w:val="contentLocked"/>
                  <w:dataBinding w:prefixMappings="xmlns:ns='http://schemas.officeatwork.com/CustomXMLPart'" w:xpath="/ns:officeatwork/ns:Ruecksendeadresse" w:storeItemID="{C9EF7656-0210-462C-829B-A9AFE99E1459}"/>
                  <w:text w:multiLine="1"/>
                </w:sdtPr>
                <w:sdtEndPr/>
                <w:sdtContent>
                  <w:tc>
                    <w:tcPr>
                      <w:tcW w:w="4876" w:type="dxa"/>
                      <w:vAlign w:val="bottom"/>
                      <w:hideMark/>
                    </w:tcPr>
                    <w:p w14:paraId="15134F19" w14:textId="77777777" w:rsidR="002841CD" w:rsidRDefault="002841CD">
                      <w:pPr>
                        <w:pStyle w:val="Rcksendeadresse"/>
                        <w:rPr>
                          <w:lang w:eastAsia="en-US"/>
                        </w:rPr>
                      </w:pPr>
                      <w:r>
                        <w:rPr>
                          <w:lang w:eastAsia="en-US"/>
                        </w:rPr>
                        <w:t>GSI-GA, Rathausgasse 1, Postfach, 3000 Bern 8</w:t>
                      </w:r>
                    </w:p>
                  </w:tc>
                </w:sdtContent>
              </w:sdt>
            </w:tr>
          </w:tbl>
          <w:p w14:paraId="2F51BC3F" w14:textId="2EE15986" w:rsidR="00C90E3A" w:rsidRPr="007A16B6" w:rsidRDefault="00C90E3A" w:rsidP="00C86E3B">
            <w:pPr>
              <w:pStyle w:val="Text85pt"/>
            </w:pPr>
          </w:p>
        </w:tc>
        <w:sdt>
          <w:sdtPr>
            <w:tag w:val="Ruecksendeadresse"/>
            <w:id w:val="-101498209"/>
            <w:lock w:val="contentLocked"/>
            <w:placeholder>
              <w:docPart w:val="D135D89905B048FDA08CC4229E47407C"/>
            </w:placeholder>
            <w:dataBinding w:prefixMappings="xmlns:ns='http://schemas.officeatwork.com/CustomXMLPart'" w:xpath="/ns:officeatwork/ns:Ruecksendeadresse" w:storeItemID="{C9EF7656-0210-462C-829B-A9AFE99E1459}"/>
            <w:text w:multiLine="1"/>
          </w:sdtPr>
          <w:sdtEndPr/>
          <w:sdtContent>
            <w:tc>
              <w:tcPr>
                <w:tcW w:w="4876" w:type="dxa"/>
                <w:vAlign w:val="bottom"/>
              </w:tcPr>
              <w:p w14:paraId="6DAF8EA2" w14:textId="77777777" w:rsidR="00C90E3A" w:rsidRPr="007A16B6" w:rsidRDefault="00C90E3A" w:rsidP="00C86E3B">
                <w:pPr>
                  <w:pStyle w:val="Rcksendeadresse"/>
                </w:pPr>
                <w:r>
                  <w:t>GSI-GA, Rathausgasse 1, Postfach, 3000 Bern 8</w:t>
                </w:r>
              </w:p>
            </w:tc>
          </w:sdtContent>
        </w:sdt>
      </w:tr>
      <w:tr w:rsidR="00C90E3A" w:rsidRPr="007A16B6" w14:paraId="06EDF603" w14:textId="77777777" w:rsidTr="00C86E3B">
        <w:trPr>
          <w:trHeight w:val="2194"/>
        </w:trPr>
        <w:tc>
          <w:tcPr>
            <w:tcW w:w="5102" w:type="dxa"/>
            <w:vMerge/>
          </w:tcPr>
          <w:p w14:paraId="280A8ADF" w14:textId="77777777" w:rsidR="00C90E3A" w:rsidRPr="007A16B6" w:rsidRDefault="00C90E3A" w:rsidP="00C86E3B"/>
        </w:tc>
        <w:tc>
          <w:tcPr>
            <w:tcW w:w="4876" w:type="dxa"/>
          </w:tcPr>
          <w:p w14:paraId="377E6714" w14:textId="4EDA8C69" w:rsidR="00C90E3A" w:rsidRPr="007A16B6" w:rsidRDefault="00472BB1" w:rsidP="00C86E3B">
            <w:pPr>
              <w:pStyle w:val="Empfngervorbarrierefrei"/>
            </w:pPr>
            <w:sdt>
              <w:sdtPr>
                <w:rPr>
                  <w:bCs/>
                </w:rPr>
                <w:tag w:val="Recipient.DeliveryOption"/>
                <w:id w:val="-23792725"/>
                <w:placeholder>
                  <w:docPart w:val="633AAAC28D6140F08D128CDABA44DB10"/>
                </w:placeholder>
                <w:dataBinding w:prefixMappings="xmlns:ns='http://schemas.officeatwork.com/CustomXMLPart'" w:xpath="/ns:officeatwork/ns:Recipient.DeliveryOption" w:storeItemID="{C9EF7656-0210-462C-829B-A9AFE99E1459}"/>
                <w:text w:multiLine="1"/>
              </w:sdtPr>
              <w:sdtEndPr/>
              <w:sdtContent>
                <w:r w:rsidR="00C90E3A">
                  <w:rPr>
                    <w:bCs/>
                  </w:rPr>
                  <w:t>An die Eltern und Erziehungsberechtigen</w:t>
                </w:r>
                <w:r w:rsidR="00C90E3A">
                  <w:rPr>
                    <w:bCs/>
                  </w:rPr>
                  <w:br/>
                </w:r>
                <w:r w:rsidR="00C90E3A">
                  <w:rPr>
                    <w:bCs/>
                  </w:rPr>
                  <w:br/>
                </w:r>
              </w:sdtContent>
            </w:sdt>
          </w:p>
          <w:p w14:paraId="0745417C" w14:textId="68312671" w:rsidR="00C90E3A" w:rsidRPr="007A16B6" w:rsidRDefault="00C90E3A" w:rsidP="00C86E3B">
            <w:pPr>
              <w:pStyle w:val="Text85pt"/>
            </w:pPr>
          </w:p>
        </w:tc>
      </w:tr>
      <w:tr w:rsidR="00C90E3A" w:rsidRPr="007A16B6" w14:paraId="1F2A53E7" w14:textId="77777777" w:rsidTr="00C86E3B">
        <w:trPr>
          <w:trHeight w:val="283"/>
        </w:trPr>
        <w:tc>
          <w:tcPr>
            <w:tcW w:w="5102" w:type="dxa"/>
            <w:vMerge/>
          </w:tcPr>
          <w:p w14:paraId="72037AE6" w14:textId="77777777" w:rsidR="00C90E3A" w:rsidRPr="007A16B6" w:rsidRDefault="00C90E3A" w:rsidP="00C86E3B"/>
        </w:tc>
        <w:tc>
          <w:tcPr>
            <w:tcW w:w="4876" w:type="dxa"/>
          </w:tcPr>
          <w:p w14:paraId="0A8EB109" w14:textId="77777777" w:rsidR="00C90E3A" w:rsidRPr="007A16B6" w:rsidRDefault="00C90E3A" w:rsidP="00C86E3B">
            <w:pPr>
              <w:pStyle w:val="Text85pt"/>
            </w:pPr>
          </w:p>
        </w:tc>
      </w:tr>
      <w:bookmarkStart w:id="0" w:name="O_Referenz"/>
      <w:bookmarkEnd w:id="0"/>
      <w:tr w:rsidR="00C90E3A" w:rsidRPr="007A16B6" w14:paraId="1661CDDA" w14:textId="77777777" w:rsidTr="00C86E3B">
        <w:trPr>
          <w:trHeight w:val="20"/>
        </w:trPr>
        <w:tc>
          <w:tcPr>
            <w:tcW w:w="5102" w:type="dxa"/>
          </w:tcPr>
          <w:p w14:paraId="35E19026" w14:textId="77777777" w:rsidR="00C90E3A" w:rsidRPr="007A16B6" w:rsidRDefault="00472BB1" w:rsidP="00C86E3B">
            <w:pPr>
              <w:pStyle w:val="Text85pt"/>
            </w:pPr>
            <w:sdt>
              <w:sdtPr>
                <w:tag w:val="CustomField.BE_OurRefNo"/>
                <w:id w:val="914052802"/>
                <w:placeholder>
                  <w:docPart w:val="D79347400A7244D0BC2D70A8F39A5D2D"/>
                </w:placeholder>
                <w:showingPlcHdr/>
                <w:dataBinding w:prefixMappings="xmlns:ns='http://schemas.officeatwork.com/CustomXMLPart'" w:xpath="/ns:officeatwork/ns:CustomField.BE_OurRefNo" w:storeItemID="{C9EF7656-0210-462C-829B-A9AFE99E1459}"/>
                <w:text w:multiLine="1"/>
              </w:sdtPr>
              <w:sdtEndPr/>
              <w:sdtContent>
                <w:r w:rsidR="00C90E3A" w:rsidRPr="007A16B6">
                  <w:t xml:space="preserve"> </w:t>
                </w:r>
              </w:sdtContent>
            </w:sdt>
          </w:p>
          <w:bookmarkStart w:id="1" w:name="Y_Referenz"/>
          <w:bookmarkEnd w:id="1"/>
          <w:p w14:paraId="2963C35E" w14:textId="77777777" w:rsidR="00C90E3A" w:rsidRPr="007A16B6" w:rsidRDefault="00472BB1" w:rsidP="00C86E3B">
            <w:pPr>
              <w:pStyle w:val="Text85pt"/>
            </w:pPr>
            <w:sdt>
              <w:sdtPr>
                <w:tag w:val="CustomField.BE_YourRefNo"/>
                <w:id w:val="-194081319"/>
                <w:placeholder>
                  <w:docPart w:val="5565593109744C06BA48666E6FEDEEA3"/>
                </w:placeholder>
                <w:showingPlcHdr/>
                <w:dataBinding w:prefixMappings="xmlns:ns='http://schemas.officeatwork.com/CustomXMLPart'" w:xpath="/ns:officeatwork/ns:CustomField.BE_YourRefNo" w:storeItemID="{C9EF7656-0210-462C-829B-A9AFE99E1459}"/>
                <w:text w:multiLine="1"/>
              </w:sdtPr>
              <w:sdtEndPr/>
              <w:sdtContent>
                <w:r w:rsidR="00C90E3A" w:rsidRPr="007A16B6">
                  <w:rPr>
                    <w:rStyle w:val="Platzhaltertext"/>
                  </w:rPr>
                  <w:t xml:space="preserve"> </w:t>
                </w:r>
              </w:sdtContent>
            </w:sdt>
          </w:p>
        </w:tc>
        <w:tc>
          <w:tcPr>
            <w:tcW w:w="4876" w:type="dxa"/>
          </w:tcPr>
          <w:p w14:paraId="734AC483" w14:textId="31A3D3B8" w:rsidR="00C90E3A" w:rsidRPr="007A16B6" w:rsidRDefault="00472BB1" w:rsidP="00472BB1">
            <w:pPr>
              <w:pStyle w:val="Text85pt"/>
            </w:pPr>
            <w:sdt>
              <w:sdtPr>
                <w:tag w:val="CustomField.Datum"/>
                <w:id w:val="-1259514428"/>
                <w:placeholder>
                  <w:docPart w:val="4095A4F2AD4B4DB9B5DC8C3C64831662"/>
                </w:placeholder>
                <w:dataBinding w:prefixMappings="xmlns:ns='http://schemas.officeatwork.com/CustomXMLPart'" w:xpath="/ns:officeatwork/ns:CustomField.Datum" w:storeItemID="{C9EF7656-0210-462C-829B-A9AFE99E1459}"/>
                <w:text w:multiLine="1"/>
              </w:sdtPr>
              <w:sdtEndPr/>
              <w:sdtContent>
                <w:r>
                  <w:t>06.09.2021</w:t>
                </w:r>
                <w:r>
                  <w:br/>
                </w:r>
              </w:sdtContent>
            </w:sdt>
          </w:p>
        </w:tc>
      </w:tr>
    </w:tbl>
    <w:p w14:paraId="3E691045" w14:textId="2F03F0D3" w:rsidR="001C33E7" w:rsidRDefault="001C33E7" w:rsidP="00C51774">
      <w:pPr>
        <w:rPr>
          <w:b/>
        </w:rPr>
      </w:pPr>
    </w:p>
    <w:p w14:paraId="5FA1F5F7" w14:textId="77777777" w:rsidR="001C33E7" w:rsidRDefault="001C33E7" w:rsidP="00C51774">
      <w:pPr>
        <w:rPr>
          <w:b/>
        </w:rPr>
      </w:pPr>
    </w:p>
    <w:p w14:paraId="6365E8D5" w14:textId="69B5DDCA" w:rsidR="002C0DF8" w:rsidRDefault="00065F69" w:rsidP="00C51774">
      <w:pPr>
        <w:rPr>
          <w:b/>
        </w:rPr>
      </w:pPr>
      <w:proofErr w:type="spellStart"/>
      <w:r>
        <w:rPr>
          <w:b/>
        </w:rPr>
        <w:t>Coronatests</w:t>
      </w:r>
      <w:proofErr w:type="spellEnd"/>
      <w:r w:rsidR="00B069C4" w:rsidRPr="00B069C4">
        <w:rPr>
          <w:b/>
        </w:rPr>
        <w:t xml:space="preserve"> an </w:t>
      </w:r>
      <w:r w:rsidR="003F7719">
        <w:rPr>
          <w:b/>
        </w:rPr>
        <w:t xml:space="preserve">der </w:t>
      </w:r>
      <w:r w:rsidR="00400959">
        <w:rPr>
          <w:b/>
        </w:rPr>
        <w:t>Volksschule</w:t>
      </w:r>
    </w:p>
    <w:p w14:paraId="57A226FE" w14:textId="77777777" w:rsidR="00B069C4" w:rsidRDefault="00B069C4" w:rsidP="00C51774">
      <w:pPr>
        <w:rPr>
          <w:b/>
        </w:rPr>
      </w:pPr>
    </w:p>
    <w:p w14:paraId="1F1FB032" w14:textId="77777777" w:rsidR="00472BB1" w:rsidRPr="003168A3" w:rsidRDefault="00472BB1" w:rsidP="00472BB1">
      <w:pPr>
        <w:rPr>
          <w:rFonts w:ascii="Arial" w:hAnsi="Arial" w:cs="Arial"/>
          <w:b/>
          <w:spacing w:val="6"/>
          <w:sz w:val="24"/>
          <w:szCs w:val="24"/>
        </w:rPr>
      </w:pPr>
      <w:r w:rsidRPr="003168A3">
        <w:rPr>
          <w:rFonts w:ascii="Arial" w:hAnsi="Arial" w:cs="Arial"/>
          <w:b/>
          <w:spacing w:val="6"/>
          <w:sz w:val="24"/>
          <w:szCs w:val="24"/>
        </w:rPr>
        <w:t>Informationen zu den Corona-Tests an der Volksschule</w:t>
      </w:r>
    </w:p>
    <w:p w14:paraId="1952770F" w14:textId="3DA13A66" w:rsidR="00472BB1" w:rsidRPr="003168A3" w:rsidRDefault="00472BB1" w:rsidP="00472BB1">
      <w:pPr>
        <w:pStyle w:val="berschrift2"/>
        <w:tabs>
          <w:tab w:val="left" w:pos="5387"/>
        </w:tabs>
        <w:spacing w:before="0"/>
        <w:ind w:right="906"/>
        <w:rPr>
          <w:rFonts w:cs="Arial"/>
          <w:b w:val="0"/>
          <w:sz w:val="20"/>
        </w:rPr>
      </w:pPr>
    </w:p>
    <w:p w14:paraId="0BAE3220" w14:textId="77777777" w:rsidR="00472BB1" w:rsidRPr="003168A3" w:rsidRDefault="00472BB1" w:rsidP="00472BB1">
      <w:pPr>
        <w:ind w:right="906"/>
        <w:rPr>
          <w:rFonts w:ascii="Arial" w:hAnsi="Arial" w:cs="Arial"/>
          <w:spacing w:val="6"/>
        </w:rPr>
      </w:pPr>
      <w:r w:rsidRPr="003168A3">
        <w:rPr>
          <w:rFonts w:ascii="Arial" w:hAnsi="Arial" w:cs="Arial"/>
          <w:spacing w:val="6"/>
        </w:rPr>
        <w:t>Liebe Eltern und Erziehungsberechtigte</w:t>
      </w:r>
    </w:p>
    <w:p w14:paraId="34C5A787" w14:textId="77777777" w:rsidR="00472BB1" w:rsidRPr="003168A3" w:rsidRDefault="00472BB1" w:rsidP="00472BB1">
      <w:pPr>
        <w:ind w:right="906"/>
        <w:rPr>
          <w:rFonts w:ascii="Arial" w:hAnsi="Arial" w:cs="Arial"/>
          <w:spacing w:val="6"/>
        </w:rPr>
      </w:pPr>
    </w:p>
    <w:p w14:paraId="1DB8BED6" w14:textId="77777777" w:rsidR="00472BB1" w:rsidRPr="003168A3" w:rsidRDefault="00472BB1" w:rsidP="00472BB1">
      <w:pPr>
        <w:ind w:right="906"/>
        <w:rPr>
          <w:rFonts w:ascii="Arial" w:hAnsi="Arial" w:cs="Arial"/>
          <w:spacing w:val="6"/>
        </w:rPr>
      </w:pPr>
      <w:r w:rsidRPr="003168A3">
        <w:rPr>
          <w:rFonts w:ascii="Arial" w:hAnsi="Arial" w:cs="Arial"/>
          <w:spacing w:val="6"/>
        </w:rPr>
        <w:t>Der Kanton hat das Vorgehen bei Corona-Fällen an Schulen geändert. Ab sofort gibt es keine wöchentlichen Breiten-Tests mehr. Neu wird aber nach Ausbrüchen intensiver getestet. Je nach Anzahl positiver Fälle in einer Klasse werden unterschiedliche Massnahmen getroffen:</w:t>
      </w:r>
    </w:p>
    <w:p w14:paraId="537DD495" w14:textId="77777777" w:rsidR="00472BB1" w:rsidRPr="003168A3" w:rsidRDefault="00472BB1" w:rsidP="00472BB1">
      <w:pPr>
        <w:ind w:right="906"/>
        <w:rPr>
          <w:rFonts w:ascii="Arial" w:hAnsi="Arial" w:cs="Arial"/>
          <w:spacing w:val="6"/>
        </w:rPr>
      </w:pPr>
    </w:p>
    <w:p w14:paraId="1D5144DA" w14:textId="77777777" w:rsidR="00472BB1" w:rsidRPr="003168A3" w:rsidRDefault="00472BB1" w:rsidP="00472BB1">
      <w:pPr>
        <w:ind w:right="906"/>
        <w:rPr>
          <w:rFonts w:ascii="Arial" w:hAnsi="Arial" w:cs="Arial"/>
          <w:spacing w:val="6"/>
        </w:rPr>
      </w:pPr>
      <w:r w:rsidRPr="003168A3">
        <w:rPr>
          <w:rFonts w:ascii="Arial" w:hAnsi="Arial" w:cs="Arial"/>
          <w:b/>
          <w:spacing w:val="6"/>
        </w:rPr>
        <w:t>Eltern melden positiv getestete Kinder:</w:t>
      </w:r>
      <w:r w:rsidRPr="003168A3">
        <w:rPr>
          <w:rFonts w:ascii="Arial" w:hAnsi="Arial" w:cs="Arial"/>
          <w:spacing w:val="6"/>
        </w:rPr>
        <w:t xml:space="preserve"> Wenn ihr Kind positiv getestet </w:t>
      </w:r>
      <w:proofErr w:type="gramStart"/>
      <w:r w:rsidRPr="003168A3">
        <w:rPr>
          <w:rFonts w:ascii="Arial" w:hAnsi="Arial" w:cs="Arial"/>
          <w:spacing w:val="6"/>
        </w:rPr>
        <w:t>wurde</w:t>
      </w:r>
      <w:proofErr w:type="gramEnd"/>
      <w:r w:rsidRPr="003168A3">
        <w:rPr>
          <w:rFonts w:ascii="Arial" w:hAnsi="Arial" w:cs="Arial"/>
          <w:spacing w:val="6"/>
        </w:rPr>
        <w:t>, melden Sie dies bitte sofort der Klassenlehrperson.</w:t>
      </w:r>
    </w:p>
    <w:p w14:paraId="51CB282D" w14:textId="77777777" w:rsidR="00472BB1" w:rsidRPr="003168A3" w:rsidRDefault="00472BB1" w:rsidP="00472BB1">
      <w:pPr>
        <w:ind w:right="906"/>
        <w:rPr>
          <w:rFonts w:ascii="Arial" w:hAnsi="Arial" w:cs="Arial"/>
          <w:spacing w:val="6"/>
        </w:rPr>
      </w:pPr>
    </w:p>
    <w:p w14:paraId="79D11D09" w14:textId="77777777" w:rsidR="00472BB1" w:rsidRPr="003168A3" w:rsidRDefault="00472BB1" w:rsidP="00472BB1">
      <w:pPr>
        <w:ind w:right="906"/>
        <w:rPr>
          <w:rFonts w:ascii="Arial" w:hAnsi="Arial" w:cs="Arial"/>
          <w:spacing w:val="6"/>
        </w:rPr>
      </w:pPr>
      <w:r w:rsidRPr="003168A3">
        <w:rPr>
          <w:rFonts w:ascii="Arial" w:hAnsi="Arial" w:cs="Arial"/>
          <w:b/>
          <w:spacing w:val="6"/>
        </w:rPr>
        <w:t>Bei 1 positiven Fall in einer Klasse:</w:t>
      </w:r>
      <w:r w:rsidRPr="003168A3">
        <w:rPr>
          <w:rFonts w:ascii="Arial" w:hAnsi="Arial" w:cs="Arial"/>
          <w:spacing w:val="6"/>
        </w:rPr>
        <w:t xml:space="preserve"> Ab der 5. Klasse gilt für die gesamte Klasse eine Masken-pflicht für 7 Tage. Alle Kinder der Klasse erhalten eine Empfehlung um einen Corona-Test privat zu machen (einzel-PCR-Tests). Die Klasse wird </w:t>
      </w:r>
      <w:r w:rsidRPr="003168A3">
        <w:rPr>
          <w:rFonts w:ascii="Arial" w:hAnsi="Arial" w:cs="Arial"/>
          <w:spacing w:val="6"/>
          <w:u w:val="single"/>
        </w:rPr>
        <w:t>nicht</w:t>
      </w:r>
      <w:r w:rsidRPr="003168A3">
        <w:rPr>
          <w:rFonts w:ascii="Arial" w:hAnsi="Arial" w:cs="Arial"/>
          <w:spacing w:val="6"/>
        </w:rPr>
        <w:t xml:space="preserve"> in Quarantäne geschickt. </w:t>
      </w:r>
    </w:p>
    <w:p w14:paraId="6653E88A" w14:textId="77777777" w:rsidR="00472BB1" w:rsidRPr="003168A3" w:rsidRDefault="00472BB1" w:rsidP="00472BB1">
      <w:pPr>
        <w:ind w:right="906"/>
        <w:rPr>
          <w:rFonts w:ascii="Arial" w:hAnsi="Arial" w:cs="Arial"/>
          <w:spacing w:val="6"/>
        </w:rPr>
      </w:pPr>
    </w:p>
    <w:p w14:paraId="3C0CE327" w14:textId="77777777" w:rsidR="00472BB1" w:rsidRPr="003168A3" w:rsidRDefault="00472BB1" w:rsidP="00472BB1">
      <w:pPr>
        <w:ind w:right="906"/>
        <w:rPr>
          <w:rFonts w:ascii="Arial" w:hAnsi="Arial" w:cs="Arial"/>
          <w:spacing w:val="6"/>
        </w:rPr>
      </w:pPr>
      <w:r w:rsidRPr="003168A3">
        <w:rPr>
          <w:rFonts w:ascii="Arial" w:hAnsi="Arial" w:cs="Arial"/>
          <w:b/>
          <w:spacing w:val="6"/>
        </w:rPr>
        <w:t>Bei 2 bis 3 positiven Fällen innert 5 Tagen in einer Klasse:</w:t>
      </w:r>
      <w:r w:rsidRPr="003168A3">
        <w:rPr>
          <w:rFonts w:ascii="Arial" w:hAnsi="Arial" w:cs="Arial"/>
          <w:spacing w:val="6"/>
        </w:rPr>
        <w:t xml:space="preserve"> Alle Kinder der Klasse und die Lehrpersonen werden in der Schule </w:t>
      </w:r>
      <w:r w:rsidRPr="003168A3">
        <w:rPr>
          <w:rFonts w:ascii="Arial" w:hAnsi="Arial" w:cs="Arial"/>
          <w:spacing w:val="6"/>
          <w:u w:val="single"/>
        </w:rPr>
        <w:t>obligatorisch</w:t>
      </w:r>
      <w:r w:rsidRPr="003168A3">
        <w:rPr>
          <w:rFonts w:ascii="Arial" w:hAnsi="Arial" w:cs="Arial"/>
          <w:spacing w:val="6"/>
        </w:rPr>
        <w:t xml:space="preserve"> getestet (Einzel-PCR-</w:t>
      </w:r>
      <w:r>
        <w:rPr>
          <w:rFonts w:ascii="Arial" w:hAnsi="Arial" w:cs="Arial"/>
          <w:spacing w:val="6"/>
        </w:rPr>
        <w:t>Speichelt</w:t>
      </w:r>
      <w:r w:rsidRPr="003168A3">
        <w:rPr>
          <w:rFonts w:ascii="Arial" w:hAnsi="Arial" w:cs="Arial"/>
          <w:spacing w:val="6"/>
        </w:rPr>
        <w:t xml:space="preserve">ests). Dies gilt neu auch für Kindergartenkinder. Nicht getestet werden geimpfte oder genesene Personen ohne Symptome. </w:t>
      </w:r>
      <w:r w:rsidRPr="003168A3">
        <w:rPr>
          <w:rFonts w:ascii="Arial" w:hAnsi="Arial" w:cs="Arial"/>
          <w:spacing w:val="6"/>
        </w:rPr>
        <w:br/>
        <w:t xml:space="preserve">Alle Kinder bleiben zu Hause bis das Testresultat vorliegt (in der Regel 1 bis 2 Tage). Negativ getestete Personen kommen danach wieder zur Schule. Nach 4 Tagen wird nochmal getestet. Ab der 5. Klasse gilt für die gesamte Klasse eine Maskenpflicht für 7 Tage. </w:t>
      </w:r>
    </w:p>
    <w:p w14:paraId="55733405" w14:textId="77777777" w:rsidR="00472BB1" w:rsidRPr="003168A3" w:rsidRDefault="00472BB1" w:rsidP="00472BB1">
      <w:pPr>
        <w:ind w:right="906"/>
        <w:rPr>
          <w:rFonts w:ascii="Arial" w:hAnsi="Arial" w:cs="Arial"/>
          <w:spacing w:val="6"/>
        </w:rPr>
      </w:pPr>
    </w:p>
    <w:p w14:paraId="3F9F9063" w14:textId="77777777" w:rsidR="00472BB1" w:rsidRPr="003168A3" w:rsidRDefault="00472BB1" w:rsidP="00472BB1">
      <w:pPr>
        <w:ind w:right="906"/>
        <w:rPr>
          <w:rFonts w:ascii="Arial" w:hAnsi="Arial" w:cs="Arial"/>
          <w:spacing w:val="6"/>
        </w:rPr>
      </w:pPr>
      <w:r w:rsidRPr="003168A3">
        <w:rPr>
          <w:rFonts w:ascii="Arial" w:hAnsi="Arial" w:cs="Arial"/>
          <w:b/>
          <w:spacing w:val="6"/>
        </w:rPr>
        <w:t>Ab 4 positiven Fällen innert 5 Tagen in einer Klasse:</w:t>
      </w:r>
      <w:r w:rsidRPr="003168A3">
        <w:rPr>
          <w:rFonts w:ascii="Arial" w:hAnsi="Arial" w:cs="Arial"/>
          <w:spacing w:val="6"/>
        </w:rPr>
        <w:t xml:space="preserve"> Alle Kinder der Klasse und die Lehrpersonen müssen für 10 Tage in Quarantäne. Ausgenommen davon sind geimpfte oder genesene Personen ohne Symptome. Allen anderen wird empfohlen, privat einen Corona-Test zu machen.</w:t>
      </w:r>
    </w:p>
    <w:p w14:paraId="6773075F" w14:textId="77777777" w:rsidR="00472BB1" w:rsidRPr="003168A3" w:rsidRDefault="00472BB1" w:rsidP="00472BB1">
      <w:pPr>
        <w:ind w:right="906"/>
        <w:rPr>
          <w:rFonts w:ascii="Arial" w:hAnsi="Arial" w:cs="Arial"/>
          <w:spacing w:val="6"/>
        </w:rPr>
      </w:pPr>
    </w:p>
    <w:p w14:paraId="42EEA672" w14:textId="77777777" w:rsidR="00472BB1" w:rsidRPr="003168A3" w:rsidRDefault="00472BB1" w:rsidP="00472BB1">
      <w:pPr>
        <w:ind w:right="906"/>
        <w:rPr>
          <w:rFonts w:ascii="Arial" w:hAnsi="Arial" w:cs="Arial"/>
          <w:spacing w:val="6"/>
        </w:rPr>
      </w:pPr>
    </w:p>
    <w:p w14:paraId="7F2ACF19" w14:textId="77777777" w:rsidR="00472BB1" w:rsidRPr="003168A3" w:rsidRDefault="00472BB1" w:rsidP="00472BB1">
      <w:pPr>
        <w:ind w:right="906"/>
        <w:rPr>
          <w:rFonts w:ascii="Arial" w:hAnsi="Arial" w:cs="Arial"/>
          <w:b/>
          <w:spacing w:val="6"/>
          <w:sz w:val="24"/>
          <w:szCs w:val="24"/>
          <w:u w:val="single"/>
        </w:rPr>
      </w:pPr>
      <w:r w:rsidRPr="003168A3">
        <w:rPr>
          <w:rFonts w:ascii="Arial" w:hAnsi="Arial" w:cs="Arial"/>
          <w:b/>
          <w:spacing w:val="6"/>
          <w:sz w:val="24"/>
          <w:szCs w:val="24"/>
          <w:u w:val="single"/>
        </w:rPr>
        <w:t>Fragen &amp; Antworten:</w:t>
      </w:r>
    </w:p>
    <w:p w14:paraId="28580026" w14:textId="77777777" w:rsidR="00472BB1" w:rsidRPr="003168A3" w:rsidRDefault="00472BB1" w:rsidP="00472BB1">
      <w:pPr>
        <w:ind w:right="906"/>
        <w:rPr>
          <w:rFonts w:ascii="Arial" w:hAnsi="Arial" w:cs="Arial"/>
          <w:spacing w:val="6"/>
        </w:rPr>
      </w:pPr>
    </w:p>
    <w:p w14:paraId="530A7444" w14:textId="77777777" w:rsidR="00472BB1" w:rsidRPr="003168A3" w:rsidRDefault="00472BB1" w:rsidP="00472BB1">
      <w:pPr>
        <w:pStyle w:val="Listenabsatz"/>
        <w:numPr>
          <w:ilvl w:val="0"/>
          <w:numId w:val="17"/>
        </w:numPr>
        <w:spacing w:line="280" w:lineRule="atLeast"/>
        <w:ind w:left="0" w:right="906" w:hanging="284"/>
        <w:rPr>
          <w:rFonts w:cs="Arial"/>
          <w:b/>
          <w:spacing w:val="6"/>
          <w:sz w:val="20"/>
        </w:rPr>
      </w:pPr>
      <w:r w:rsidRPr="003168A3">
        <w:rPr>
          <w:rFonts w:cs="Arial"/>
          <w:b/>
          <w:spacing w:val="6"/>
          <w:sz w:val="20"/>
        </w:rPr>
        <w:t>Wann ist eine Maskenpflicht für die ganze Schule vorgesehen?</w:t>
      </w:r>
    </w:p>
    <w:p w14:paraId="531B32F6" w14:textId="77777777" w:rsidR="00472BB1" w:rsidRPr="003168A3" w:rsidRDefault="00472BB1" w:rsidP="00472BB1">
      <w:pPr>
        <w:ind w:right="906"/>
        <w:rPr>
          <w:rFonts w:ascii="Arial" w:hAnsi="Arial" w:cs="Arial"/>
          <w:spacing w:val="6"/>
        </w:rPr>
      </w:pPr>
      <w:r w:rsidRPr="003168A3">
        <w:rPr>
          <w:rFonts w:ascii="Arial" w:hAnsi="Arial" w:cs="Arial"/>
          <w:spacing w:val="6"/>
        </w:rPr>
        <w:t>Aktuell gibt es im Kanton Bern keine Maskenpflicht an Schulen. Falls es bei einem Schulhaus bei mehr als einem Drittel der Klassen zu einem Corona-Fall kommt, wird eine Maskenpflicht ab der 5. Klasse für die ganze Schule eingeführt. Diese gilt in allen Innenräumen.</w:t>
      </w:r>
    </w:p>
    <w:p w14:paraId="557EF489" w14:textId="77777777" w:rsidR="00472BB1" w:rsidRPr="003168A3" w:rsidRDefault="00472BB1" w:rsidP="00472BB1">
      <w:pPr>
        <w:ind w:right="906"/>
        <w:rPr>
          <w:rFonts w:ascii="Arial" w:hAnsi="Arial" w:cs="Arial"/>
          <w:spacing w:val="6"/>
        </w:rPr>
      </w:pPr>
    </w:p>
    <w:p w14:paraId="02781E90" w14:textId="77777777" w:rsidR="00472BB1" w:rsidRPr="003168A3" w:rsidRDefault="00472BB1" w:rsidP="00472BB1">
      <w:pPr>
        <w:pStyle w:val="Listenabsatz"/>
        <w:numPr>
          <w:ilvl w:val="0"/>
          <w:numId w:val="17"/>
        </w:numPr>
        <w:spacing w:line="280" w:lineRule="atLeast"/>
        <w:ind w:left="0" w:right="906" w:hanging="284"/>
        <w:rPr>
          <w:rFonts w:cs="Arial"/>
          <w:b/>
          <w:spacing w:val="6"/>
          <w:sz w:val="20"/>
        </w:rPr>
      </w:pPr>
      <w:r w:rsidRPr="003168A3">
        <w:rPr>
          <w:rFonts w:cs="Arial"/>
          <w:b/>
          <w:spacing w:val="6"/>
          <w:sz w:val="20"/>
        </w:rPr>
        <w:t>Was bedeutet obligatorische Tests?</w:t>
      </w:r>
    </w:p>
    <w:p w14:paraId="55393847" w14:textId="77777777" w:rsidR="00472BB1" w:rsidRPr="003168A3" w:rsidRDefault="00472BB1" w:rsidP="00472BB1">
      <w:pPr>
        <w:ind w:right="906"/>
        <w:rPr>
          <w:rFonts w:ascii="Arial" w:hAnsi="Arial" w:cs="Arial"/>
          <w:spacing w:val="6"/>
        </w:rPr>
      </w:pPr>
      <w:r w:rsidRPr="003168A3">
        <w:rPr>
          <w:rFonts w:ascii="Arial" w:hAnsi="Arial" w:cs="Arial"/>
          <w:spacing w:val="6"/>
        </w:rPr>
        <w:t>Die bisherigen Breiten-Tests waren freiwillig. Neu werden bei 2-3 Corona-Fällen in einer Klasse (innerhalb von 5 Tagen) Ausbruchstests vom kantonsärztlichen Dienst angeordnet. Wenn ein Kind oder seine Eltern den Test ablehnen, ordnet der Kanton für das Kind eine Quarantäne von 10 Tagen an.</w:t>
      </w:r>
    </w:p>
    <w:p w14:paraId="0F30DDF4" w14:textId="77777777" w:rsidR="00472BB1" w:rsidRPr="003168A3" w:rsidRDefault="00472BB1" w:rsidP="00472BB1">
      <w:pPr>
        <w:ind w:right="906"/>
        <w:rPr>
          <w:rFonts w:ascii="Arial" w:hAnsi="Arial" w:cs="Arial"/>
          <w:spacing w:val="6"/>
        </w:rPr>
      </w:pPr>
    </w:p>
    <w:p w14:paraId="60BFA22B" w14:textId="77777777" w:rsidR="00472BB1" w:rsidRPr="003168A3" w:rsidRDefault="00472BB1" w:rsidP="00472BB1">
      <w:pPr>
        <w:ind w:right="906"/>
        <w:rPr>
          <w:rFonts w:ascii="Arial" w:hAnsi="Arial" w:cs="Arial"/>
          <w:spacing w:val="6"/>
        </w:rPr>
      </w:pPr>
      <w:r w:rsidRPr="003168A3">
        <w:rPr>
          <w:rFonts w:ascii="Arial" w:hAnsi="Arial" w:cs="Arial"/>
          <w:spacing w:val="6"/>
        </w:rPr>
        <w:t xml:space="preserve">Achtung: Ihre früheren Meldungen, ob Sie das Kind testen lassen wollen, gelten nicht mehr. </w:t>
      </w:r>
    </w:p>
    <w:p w14:paraId="32BD453B" w14:textId="77777777" w:rsidR="00472BB1" w:rsidRPr="003168A3" w:rsidRDefault="00472BB1" w:rsidP="00472BB1">
      <w:pPr>
        <w:ind w:right="906"/>
        <w:rPr>
          <w:rFonts w:ascii="Arial" w:hAnsi="Arial" w:cs="Arial"/>
          <w:spacing w:val="6"/>
        </w:rPr>
      </w:pPr>
      <w:r w:rsidRPr="003168A3">
        <w:rPr>
          <w:rFonts w:ascii="Arial" w:hAnsi="Arial" w:cs="Arial"/>
          <w:spacing w:val="6"/>
        </w:rPr>
        <w:t xml:space="preserve">Geimpfte und Genesene müssen sich nicht testen lassen. Sie bleiben aus organisatorischen Gründen trotzdem zuhause bis die Test-Ergebnisse da sind. </w:t>
      </w:r>
    </w:p>
    <w:p w14:paraId="2215BAB5" w14:textId="77777777" w:rsidR="00472BB1" w:rsidRPr="003168A3" w:rsidRDefault="00472BB1" w:rsidP="00472BB1">
      <w:pPr>
        <w:ind w:right="906"/>
        <w:rPr>
          <w:rFonts w:ascii="Arial" w:hAnsi="Arial" w:cs="Arial"/>
          <w:spacing w:val="6"/>
        </w:rPr>
      </w:pPr>
    </w:p>
    <w:p w14:paraId="36A8762A" w14:textId="77777777" w:rsidR="00472BB1" w:rsidRPr="003168A3" w:rsidRDefault="00472BB1" w:rsidP="00472BB1">
      <w:pPr>
        <w:pStyle w:val="Listenabsatz"/>
        <w:numPr>
          <w:ilvl w:val="0"/>
          <w:numId w:val="17"/>
        </w:numPr>
        <w:spacing w:line="280" w:lineRule="atLeast"/>
        <w:ind w:left="0" w:right="906" w:hanging="284"/>
        <w:rPr>
          <w:rFonts w:cs="Arial"/>
          <w:b/>
          <w:spacing w:val="6"/>
          <w:sz w:val="20"/>
        </w:rPr>
      </w:pPr>
      <w:r w:rsidRPr="003168A3">
        <w:rPr>
          <w:rFonts w:cs="Arial"/>
          <w:b/>
          <w:spacing w:val="6"/>
          <w:sz w:val="20"/>
        </w:rPr>
        <w:t>Wie und wann erfahren wir, ob ein obligatorischer Test durchgeführt wird?</w:t>
      </w:r>
    </w:p>
    <w:p w14:paraId="77C9FCE0" w14:textId="77777777" w:rsidR="00472BB1" w:rsidRPr="003168A3" w:rsidRDefault="00472BB1" w:rsidP="00472BB1">
      <w:pPr>
        <w:ind w:right="906"/>
        <w:rPr>
          <w:rFonts w:ascii="Arial" w:hAnsi="Arial" w:cs="Arial"/>
          <w:spacing w:val="6"/>
        </w:rPr>
      </w:pPr>
      <w:r w:rsidRPr="003168A3">
        <w:rPr>
          <w:rFonts w:ascii="Arial" w:hAnsi="Arial" w:cs="Arial"/>
          <w:spacing w:val="6"/>
        </w:rPr>
        <w:t xml:space="preserve">Alle Eltern der betroffenen Klasse werden von der Schule über den obligatorischen Test informiert. Die Kinder gehen mit Schutzmaske (ab der 5. Klasse) zum angegebenen Zeitpunkt zur Schule oder dem in der Information angegebenen Ort und lassen sich testen. Danach gehen sie sofort auf direktem Weg nach Hause und bleiben zuhause (Quarantäne) bis das Test-Ergebnis da ist. Dies dauert in der Regel 1 bis 2 Tage. </w:t>
      </w:r>
      <w:r w:rsidRPr="003168A3">
        <w:rPr>
          <w:rFonts w:ascii="Arial" w:hAnsi="Arial" w:cs="Arial"/>
          <w:spacing w:val="6"/>
        </w:rPr>
        <w:br/>
        <w:t>Das Resultat der Einzeltestungen wird Ihnen direkt durch den kantonsärztlichen Dienst via SMS mitgeteilt. Sie leiten die Meldung weiter an die Klassenlehrperson.</w:t>
      </w:r>
    </w:p>
    <w:p w14:paraId="1AF7127E" w14:textId="77777777" w:rsidR="00472BB1" w:rsidRPr="003168A3" w:rsidRDefault="00472BB1" w:rsidP="00472BB1">
      <w:pPr>
        <w:ind w:right="906"/>
        <w:rPr>
          <w:rFonts w:ascii="Arial" w:hAnsi="Arial" w:cs="Arial"/>
          <w:spacing w:val="6"/>
        </w:rPr>
      </w:pPr>
    </w:p>
    <w:p w14:paraId="138D1BA8" w14:textId="77777777" w:rsidR="00472BB1" w:rsidRPr="003168A3" w:rsidRDefault="00472BB1" w:rsidP="00472BB1">
      <w:pPr>
        <w:pStyle w:val="Listenabsatz"/>
        <w:numPr>
          <w:ilvl w:val="0"/>
          <w:numId w:val="17"/>
        </w:numPr>
        <w:spacing w:line="280" w:lineRule="atLeast"/>
        <w:ind w:left="0" w:right="906" w:hanging="284"/>
        <w:rPr>
          <w:rFonts w:cs="Arial"/>
          <w:b/>
          <w:spacing w:val="6"/>
          <w:sz w:val="20"/>
        </w:rPr>
      </w:pPr>
      <w:r w:rsidRPr="003168A3">
        <w:rPr>
          <w:rFonts w:cs="Arial"/>
          <w:b/>
          <w:spacing w:val="6"/>
          <w:sz w:val="20"/>
        </w:rPr>
        <w:t>Wie geht es dann weiter?</w:t>
      </w:r>
    </w:p>
    <w:p w14:paraId="276AB222" w14:textId="77777777" w:rsidR="00472BB1" w:rsidRPr="003168A3" w:rsidRDefault="00472BB1" w:rsidP="00472BB1">
      <w:pPr>
        <w:ind w:right="906"/>
        <w:rPr>
          <w:rFonts w:ascii="Arial" w:hAnsi="Arial" w:cs="Arial"/>
          <w:spacing w:val="6"/>
        </w:rPr>
      </w:pPr>
      <w:r w:rsidRPr="003168A3">
        <w:rPr>
          <w:rFonts w:ascii="Arial" w:hAnsi="Arial" w:cs="Arial"/>
          <w:spacing w:val="6"/>
        </w:rPr>
        <w:t>Nach 4 Tagen erfolgt ein Nachtest. Wie bei den Breitentests sind dies Spucktests. Diese werden in Gruppen (</w:t>
      </w:r>
      <w:proofErr w:type="spellStart"/>
      <w:r w:rsidRPr="003168A3">
        <w:rPr>
          <w:rFonts w:ascii="Arial" w:hAnsi="Arial" w:cs="Arial"/>
          <w:spacing w:val="6"/>
        </w:rPr>
        <w:t>pools</w:t>
      </w:r>
      <w:proofErr w:type="spellEnd"/>
      <w:r w:rsidRPr="003168A3">
        <w:rPr>
          <w:rFonts w:ascii="Arial" w:hAnsi="Arial" w:cs="Arial"/>
          <w:spacing w:val="6"/>
        </w:rPr>
        <w:t>) untersucht. Das Resultat wird der Schule übermittelt. Sollte Ihr Kind einem positiven Pool angehören, werden Sie durch die Schule informiert.</w:t>
      </w:r>
    </w:p>
    <w:p w14:paraId="43407B5F" w14:textId="77777777" w:rsidR="00472BB1" w:rsidRPr="003168A3" w:rsidRDefault="00472BB1" w:rsidP="00472BB1">
      <w:pPr>
        <w:ind w:right="906"/>
        <w:rPr>
          <w:rFonts w:ascii="Arial" w:hAnsi="Arial" w:cs="Arial"/>
          <w:spacing w:val="6"/>
        </w:rPr>
      </w:pPr>
      <w:r w:rsidRPr="003168A3">
        <w:rPr>
          <w:rFonts w:ascii="Arial" w:hAnsi="Arial" w:cs="Arial"/>
          <w:spacing w:val="6"/>
        </w:rPr>
        <w:t xml:space="preserve">Schülerinnen und Schüler der positiven Testgruppe werden am Folgetag wiederum mit einem Speicheltest in der Schule einzeln getestet. Positiv getestete Schülerinnen und Schüler müssen sich in Isolation begeben. Das </w:t>
      </w:r>
      <w:proofErr w:type="spellStart"/>
      <w:r w:rsidRPr="003168A3">
        <w:rPr>
          <w:rFonts w:ascii="Arial" w:hAnsi="Arial" w:cs="Arial"/>
          <w:spacing w:val="6"/>
        </w:rPr>
        <w:t>Contact-Tracing</w:t>
      </w:r>
      <w:proofErr w:type="spellEnd"/>
      <w:r w:rsidRPr="003168A3">
        <w:rPr>
          <w:rFonts w:ascii="Arial" w:hAnsi="Arial" w:cs="Arial"/>
          <w:spacing w:val="6"/>
        </w:rPr>
        <w:t xml:space="preserve"> wird sie kontaktieren und die weiteren Anweisungen geben. Die negativ getesteten Schülerinnen und Schüler können wieder am Unterricht teilnehmen. </w:t>
      </w:r>
    </w:p>
    <w:p w14:paraId="1BC9CE1F" w14:textId="77777777" w:rsidR="00472BB1" w:rsidRPr="003168A3" w:rsidRDefault="00472BB1" w:rsidP="00472BB1">
      <w:pPr>
        <w:ind w:right="906"/>
        <w:rPr>
          <w:rFonts w:ascii="Arial" w:hAnsi="Arial" w:cs="Arial"/>
          <w:spacing w:val="6"/>
        </w:rPr>
      </w:pPr>
    </w:p>
    <w:p w14:paraId="27F5303D" w14:textId="77777777" w:rsidR="00472BB1" w:rsidRPr="003168A3" w:rsidRDefault="00472BB1" w:rsidP="00472BB1">
      <w:pPr>
        <w:pStyle w:val="Listenabsatz"/>
        <w:numPr>
          <w:ilvl w:val="0"/>
          <w:numId w:val="17"/>
        </w:numPr>
        <w:spacing w:line="280" w:lineRule="atLeast"/>
        <w:ind w:left="0" w:right="906" w:hanging="284"/>
        <w:rPr>
          <w:rFonts w:cs="Arial"/>
          <w:b/>
          <w:spacing w:val="6"/>
          <w:sz w:val="20"/>
        </w:rPr>
      </w:pPr>
      <w:r w:rsidRPr="003168A3">
        <w:rPr>
          <w:rFonts w:cs="Arial"/>
          <w:b/>
          <w:spacing w:val="6"/>
          <w:sz w:val="20"/>
        </w:rPr>
        <w:t>Welche Testmethode wird angewandt?</w:t>
      </w:r>
    </w:p>
    <w:p w14:paraId="044857C0" w14:textId="77777777" w:rsidR="00472BB1" w:rsidRPr="003168A3" w:rsidRDefault="00472BB1" w:rsidP="00472BB1">
      <w:pPr>
        <w:ind w:right="906"/>
        <w:rPr>
          <w:rFonts w:ascii="Arial" w:hAnsi="Arial" w:cs="Arial"/>
          <w:spacing w:val="6"/>
        </w:rPr>
      </w:pPr>
      <w:r w:rsidRPr="003168A3">
        <w:rPr>
          <w:rFonts w:ascii="Arial" w:hAnsi="Arial" w:cs="Arial"/>
          <w:spacing w:val="6"/>
        </w:rPr>
        <w:t xml:space="preserve">Getestet wird wie bisher mit einer Speichelprobe (mit Wasser und etwas Kochsalz). Der Test wird während den Unterrichtszeiten durchgeführt. </w:t>
      </w:r>
    </w:p>
    <w:p w14:paraId="665B0E14" w14:textId="77777777" w:rsidR="00472BB1" w:rsidRPr="003168A3" w:rsidRDefault="00472BB1" w:rsidP="00472BB1">
      <w:pPr>
        <w:ind w:right="906"/>
        <w:rPr>
          <w:rFonts w:ascii="Arial" w:hAnsi="Arial" w:cs="Arial"/>
          <w:spacing w:val="6"/>
        </w:rPr>
      </w:pPr>
    </w:p>
    <w:p w14:paraId="4E381159" w14:textId="77777777" w:rsidR="00472BB1" w:rsidRPr="003168A3" w:rsidRDefault="00472BB1" w:rsidP="00472BB1">
      <w:pPr>
        <w:pStyle w:val="Listenabsatz"/>
        <w:numPr>
          <w:ilvl w:val="0"/>
          <w:numId w:val="17"/>
        </w:numPr>
        <w:spacing w:line="280" w:lineRule="atLeast"/>
        <w:ind w:left="0" w:right="906" w:hanging="284"/>
        <w:rPr>
          <w:rFonts w:cs="Arial"/>
          <w:b/>
          <w:spacing w:val="6"/>
          <w:sz w:val="20"/>
        </w:rPr>
      </w:pPr>
      <w:r w:rsidRPr="003168A3">
        <w:rPr>
          <w:rFonts w:cs="Arial"/>
          <w:b/>
          <w:spacing w:val="6"/>
          <w:sz w:val="20"/>
        </w:rPr>
        <w:t>Sind Geimpfte und Genesene von einer Quarantäne ausgenommen?</w:t>
      </w:r>
    </w:p>
    <w:p w14:paraId="57FE5561" w14:textId="77777777" w:rsidR="00472BB1" w:rsidRPr="003168A3" w:rsidRDefault="00472BB1" w:rsidP="00472BB1">
      <w:pPr>
        <w:ind w:right="906"/>
        <w:rPr>
          <w:rFonts w:ascii="Arial" w:hAnsi="Arial" w:cs="Arial"/>
          <w:spacing w:val="6"/>
        </w:rPr>
      </w:pPr>
      <w:r w:rsidRPr="003168A3">
        <w:rPr>
          <w:rFonts w:ascii="Arial" w:hAnsi="Arial" w:cs="Arial"/>
          <w:spacing w:val="6"/>
        </w:rPr>
        <w:t>Wenn Kinder, die geimpft oder genesen sind, keine Symptome zeigen, müssen sie nicht in Quarantäne. Sie erhalten allerdings vom Kanton auch eine Quarantäne-Anordnung. Mit einem Nachweis ihrer Impfung/Genesung (Zertifikat), können sie die Quarantäne wieder verlassen und am Unterricht teilnehmen.</w:t>
      </w:r>
    </w:p>
    <w:p w14:paraId="531E401B" w14:textId="77777777" w:rsidR="00472BB1" w:rsidRPr="003168A3" w:rsidRDefault="00472BB1" w:rsidP="00472BB1">
      <w:pPr>
        <w:ind w:right="906"/>
        <w:rPr>
          <w:rFonts w:ascii="Arial" w:hAnsi="Arial" w:cs="Arial"/>
          <w:spacing w:val="6"/>
        </w:rPr>
      </w:pPr>
    </w:p>
    <w:p w14:paraId="4A8E2BCB" w14:textId="77777777" w:rsidR="00472BB1" w:rsidRPr="003168A3" w:rsidRDefault="00472BB1" w:rsidP="00472BB1">
      <w:pPr>
        <w:pStyle w:val="Listenabsatz"/>
        <w:numPr>
          <w:ilvl w:val="0"/>
          <w:numId w:val="17"/>
        </w:numPr>
        <w:spacing w:line="280" w:lineRule="atLeast"/>
        <w:ind w:left="0" w:right="906" w:hanging="284"/>
        <w:rPr>
          <w:rFonts w:cs="Arial"/>
          <w:b/>
          <w:spacing w:val="6"/>
          <w:sz w:val="20"/>
        </w:rPr>
      </w:pPr>
      <w:r w:rsidRPr="003168A3">
        <w:rPr>
          <w:rFonts w:cs="Arial"/>
          <w:b/>
          <w:spacing w:val="6"/>
          <w:sz w:val="20"/>
        </w:rPr>
        <w:t>Welche Form von Unterricht gibt es während einer Quarantäne?</w:t>
      </w:r>
    </w:p>
    <w:p w14:paraId="4B32D85F" w14:textId="77777777" w:rsidR="00472BB1" w:rsidRPr="003168A3" w:rsidRDefault="00472BB1" w:rsidP="00472BB1">
      <w:pPr>
        <w:ind w:right="906"/>
        <w:rPr>
          <w:rFonts w:ascii="Arial" w:hAnsi="Arial" w:cs="Arial"/>
          <w:spacing w:val="6"/>
        </w:rPr>
      </w:pPr>
      <w:r w:rsidRPr="003168A3">
        <w:rPr>
          <w:rFonts w:ascii="Arial" w:hAnsi="Arial" w:cs="Arial"/>
          <w:spacing w:val="6"/>
        </w:rPr>
        <w:t>Wenn eine Klasse in Quarantäne muss, gibt es keinen Fernunterricht. Die Kinder erhalten vorbereitete Aufgaben. Daran können sie zu Hause arbeiten. Dies gilt auch während der Zeit bis die Test-Ergebnisse da sind.</w:t>
      </w:r>
    </w:p>
    <w:p w14:paraId="78A3953E" w14:textId="5392ED9D" w:rsidR="00472BB1" w:rsidRDefault="00472BB1" w:rsidP="00472BB1">
      <w:pPr>
        <w:ind w:right="906"/>
        <w:rPr>
          <w:rFonts w:ascii="Arial" w:hAnsi="Arial" w:cs="Arial"/>
          <w:spacing w:val="6"/>
        </w:rPr>
      </w:pPr>
    </w:p>
    <w:p w14:paraId="46B27681" w14:textId="77777777" w:rsidR="00472BB1" w:rsidRPr="003168A3" w:rsidRDefault="00472BB1" w:rsidP="00472BB1">
      <w:pPr>
        <w:ind w:right="906"/>
        <w:rPr>
          <w:rFonts w:ascii="Arial" w:hAnsi="Arial" w:cs="Arial"/>
          <w:spacing w:val="6"/>
        </w:rPr>
      </w:pPr>
    </w:p>
    <w:p w14:paraId="36A15878" w14:textId="77777777" w:rsidR="00472BB1" w:rsidRPr="003168A3" w:rsidRDefault="00472BB1" w:rsidP="00472BB1">
      <w:pPr>
        <w:pStyle w:val="Listenabsatz"/>
        <w:numPr>
          <w:ilvl w:val="0"/>
          <w:numId w:val="17"/>
        </w:numPr>
        <w:spacing w:line="280" w:lineRule="atLeast"/>
        <w:ind w:left="0" w:right="906" w:hanging="284"/>
        <w:rPr>
          <w:rFonts w:cs="Arial"/>
          <w:b/>
          <w:spacing w:val="6"/>
          <w:sz w:val="20"/>
        </w:rPr>
      </w:pPr>
      <w:r w:rsidRPr="003168A3">
        <w:rPr>
          <w:rFonts w:cs="Arial"/>
          <w:b/>
          <w:spacing w:val="6"/>
          <w:sz w:val="20"/>
        </w:rPr>
        <w:t>Wie steht es mit dem Datenschutz?</w:t>
      </w:r>
    </w:p>
    <w:p w14:paraId="66CBD1A0" w14:textId="77777777" w:rsidR="00472BB1" w:rsidRPr="003168A3" w:rsidRDefault="00472BB1" w:rsidP="00472BB1">
      <w:pPr>
        <w:ind w:right="906"/>
        <w:rPr>
          <w:rFonts w:ascii="Arial" w:hAnsi="Arial" w:cs="Arial"/>
          <w:spacing w:val="6"/>
        </w:rPr>
      </w:pPr>
      <w:r w:rsidRPr="003168A3">
        <w:rPr>
          <w:rFonts w:ascii="Arial" w:hAnsi="Arial" w:cs="Arial"/>
          <w:spacing w:val="6"/>
        </w:rPr>
        <w:t>Bei den Einzeltestungen ist eine Registrierung notwendig; diese machen die Eltern für ihre Kinder. Die Poolproben werden wie bisher anonym abgegeben.</w:t>
      </w:r>
    </w:p>
    <w:p w14:paraId="3435E5C1" w14:textId="77777777" w:rsidR="00472BB1" w:rsidRPr="003168A3" w:rsidRDefault="00472BB1" w:rsidP="00472BB1">
      <w:pPr>
        <w:ind w:right="906"/>
        <w:rPr>
          <w:rFonts w:ascii="Arial" w:hAnsi="Arial" w:cs="Arial"/>
          <w:spacing w:val="6"/>
        </w:rPr>
      </w:pPr>
    </w:p>
    <w:p w14:paraId="12BBF5E8" w14:textId="77777777" w:rsidR="00472BB1" w:rsidRPr="003168A3" w:rsidRDefault="00472BB1" w:rsidP="00472BB1">
      <w:pPr>
        <w:pStyle w:val="Listenabsatz"/>
        <w:numPr>
          <w:ilvl w:val="0"/>
          <w:numId w:val="17"/>
        </w:numPr>
        <w:spacing w:line="280" w:lineRule="atLeast"/>
        <w:ind w:left="0" w:right="906" w:hanging="284"/>
        <w:rPr>
          <w:rFonts w:cs="Arial"/>
          <w:b/>
          <w:spacing w:val="6"/>
          <w:sz w:val="20"/>
        </w:rPr>
      </w:pPr>
      <w:r w:rsidRPr="003168A3">
        <w:rPr>
          <w:rFonts w:cs="Arial"/>
          <w:b/>
          <w:spacing w:val="6"/>
          <w:sz w:val="20"/>
        </w:rPr>
        <w:t>Was kostet mich das?</w:t>
      </w:r>
    </w:p>
    <w:p w14:paraId="4FD5821F" w14:textId="77777777" w:rsidR="00472BB1" w:rsidRPr="003168A3" w:rsidRDefault="00472BB1" w:rsidP="00472BB1">
      <w:pPr>
        <w:ind w:right="906"/>
        <w:rPr>
          <w:rFonts w:ascii="Arial" w:hAnsi="Arial" w:cs="Arial"/>
          <w:spacing w:val="6"/>
        </w:rPr>
      </w:pPr>
      <w:r w:rsidRPr="003168A3">
        <w:rPr>
          <w:rFonts w:ascii="Arial" w:hAnsi="Arial" w:cs="Arial"/>
          <w:spacing w:val="6"/>
        </w:rPr>
        <w:t xml:space="preserve">Die Testungen sind für Sie mit der Empfehlung des </w:t>
      </w:r>
      <w:proofErr w:type="spellStart"/>
      <w:r w:rsidRPr="003168A3">
        <w:rPr>
          <w:rFonts w:ascii="Arial" w:hAnsi="Arial" w:cs="Arial"/>
          <w:spacing w:val="6"/>
        </w:rPr>
        <w:t>Contact-Tracing</w:t>
      </w:r>
      <w:proofErr w:type="spellEnd"/>
      <w:r w:rsidRPr="003168A3">
        <w:rPr>
          <w:rFonts w:ascii="Arial" w:hAnsi="Arial" w:cs="Arial"/>
          <w:spacing w:val="6"/>
        </w:rPr>
        <w:t xml:space="preserve"> gratis. Es ist wichtig, dass Sie sich an den Tests beteiligen. Nur so gelingt es uns, die Pandemie einzudämmen.</w:t>
      </w:r>
    </w:p>
    <w:p w14:paraId="4CEDCBFB" w14:textId="77777777" w:rsidR="00472BB1" w:rsidRPr="003168A3" w:rsidRDefault="00472BB1" w:rsidP="00472BB1">
      <w:pPr>
        <w:ind w:right="906"/>
        <w:rPr>
          <w:rFonts w:ascii="Arial" w:hAnsi="Arial" w:cs="Arial"/>
          <w:spacing w:val="6"/>
        </w:rPr>
      </w:pPr>
      <w:r w:rsidRPr="003168A3">
        <w:rPr>
          <w:rFonts w:ascii="Arial" w:hAnsi="Arial" w:cs="Arial"/>
          <w:spacing w:val="6"/>
        </w:rPr>
        <w:t>Das Ziel ist der Schutz der Gesundheit aller am Schulbetrieb beteiligten Personen sowie die Aufrechterhaltung des Präsenzunterrichts. Ihr Kind soll die Bildung erhalten, die ihm zusteht – trotz Corona.</w:t>
      </w:r>
    </w:p>
    <w:p w14:paraId="59B74B87" w14:textId="77777777" w:rsidR="00472BB1" w:rsidRPr="003168A3" w:rsidRDefault="00472BB1" w:rsidP="00472BB1">
      <w:pPr>
        <w:ind w:right="906"/>
        <w:rPr>
          <w:rFonts w:ascii="Arial" w:hAnsi="Arial" w:cs="Arial"/>
          <w:spacing w:val="6"/>
        </w:rPr>
      </w:pPr>
    </w:p>
    <w:p w14:paraId="67D950BC" w14:textId="77777777" w:rsidR="00472BB1" w:rsidRPr="003168A3" w:rsidRDefault="00472BB1" w:rsidP="00472BB1">
      <w:pPr>
        <w:ind w:right="906"/>
        <w:rPr>
          <w:rFonts w:ascii="Arial" w:hAnsi="Arial" w:cs="Arial"/>
          <w:spacing w:val="6"/>
        </w:rPr>
      </w:pPr>
    </w:p>
    <w:p w14:paraId="16FB1C35" w14:textId="77777777" w:rsidR="00472BB1" w:rsidRPr="003168A3" w:rsidRDefault="00472BB1" w:rsidP="00472BB1">
      <w:pPr>
        <w:ind w:right="906"/>
        <w:rPr>
          <w:rFonts w:ascii="Arial" w:hAnsi="Arial" w:cs="Arial"/>
          <w:spacing w:val="6"/>
        </w:rPr>
      </w:pPr>
    </w:p>
    <w:p w14:paraId="3A75E3E9" w14:textId="77777777" w:rsidR="00472BB1" w:rsidRPr="003168A3" w:rsidRDefault="00472BB1" w:rsidP="00472BB1">
      <w:pPr>
        <w:pStyle w:val="Listenabsatz"/>
        <w:numPr>
          <w:ilvl w:val="0"/>
          <w:numId w:val="17"/>
        </w:numPr>
        <w:spacing w:line="280" w:lineRule="atLeast"/>
        <w:ind w:left="0" w:right="906" w:hanging="284"/>
        <w:rPr>
          <w:rFonts w:cs="Arial"/>
          <w:b/>
          <w:spacing w:val="6"/>
          <w:sz w:val="20"/>
        </w:rPr>
      </w:pPr>
      <w:r w:rsidRPr="003168A3">
        <w:rPr>
          <w:rFonts w:cs="Arial"/>
          <w:b/>
          <w:spacing w:val="6"/>
          <w:sz w:val="20"/>
        </w:rPr>
        <w:t>Bitte impfen Sie sich und Ihre Kinder ab 12 Jahren</w:t>
      </w:r>
    </w:p>
    <w:p w14:paraId="57B5467F" w14:textId="77777777" w:rsidR="00472BB1" w:rsidRPr="003168A3" w:rsidRDefault="00472BB1" w:rsidP="00472BB1">
      <w:pPr>
        <w:ind w:right="906"/>
        <w:rPr>
          <w:rFonts w:ascii="Arial" w:hAnsi="Arial" w:cs="Arial"/>
          <w:spacing w:val="6"/>
        </w:rPr>
      </w:pPr>
      <w:r w:rsidRPr="003168A3">
        <w:rPr>
          <w:rFonts w:ascii="Arial" w:hAnsi="Arial" w:cs="Arial"/>
          <w:spacing w:val="6"/>
        </w:rPr>
        <w:t>Wie Bund und Kanton empfiehlt auch die Stadt Bern allen Personen ab 12 Jahren die Impfung. Es gibt nach wie vor genügend Impftermine und Walk-in-Angebote.</w:t>
      </w:r>
    </w:p>
    <w:p w14:paraId="605E62B5" w14:textId="77777777" w:rsidR="00472BB1" w:rsidRPr="003168A3" w:rsidRDefault="00472BB1" w:rsidP="00472BB1">
      <w:pPr>
        <w:ind w:right="906"/>
        <w:rPr>
          <w:rFonts w:ascii="Arial" w:hAnsi="Arial" w:cs="Arial"/>
          <w:spacing w:val="6"/>
        </w:rPr>
      </w:pPr>
      <w:r w:rsidRPr="003168A3">
        <w:rPr>
          <w:rFonts w:ascii="Arial" w:hAnsi="Arial" w:cs="Arial"/>
          <w:spacing w:val="6"/>
        </w:rPr>
        <w:t xml:space="preserve">Weitere Informationen dazu: </w:t>
      </w:r>
    </w:p>
    <w:p w14:paraId="1FFD9B2A" w14:textId="77777777" w:rsidR="00472BB1" w:rsidRPr="003168A3" w:rsidRDefault="00472BB1" w:rsidP="00472BB1">
      <w:pPr>
        <w:ind w:right="906"/>
        <w:rPr>
          <w:rFonts w:ascii="Arial" w:hAnsi="Arial" w:cs="Arial"/>
          <w:spacing w:val="6"/>
        </w:rPr>
      </w:pPr>
    </w:p>
    <w:p w14:paraId="5F3652D4" w14:textId="77777777" w:rsidR="00472BB1" w:rsidRPr="003168A3" w:rsidRDefault="00472BB1" w:rsidP="00472BB1">
      <w:pPr>
        <w:ind w:right="906"/>
        <w:rPr>
          <w:rFonts w:ascii="Arial" w:hAnsi="Arial" w:cs="Arial"/>
          <w:spacing w:val="6"/>
        </w:rPr>
      </w:pPr>
      <w:r w:rsidRPr="003168A3">
        <w:rPr>
          <w:rFonts w:ascii="Arial" w:hAnsi="Arial" w:cs="Arial"/>
          <w:b/>
          <w:spacing w:val="6"/>
        </w:rPr>
        <w:t>in 24 Sprachen:</w:t>
      </w:r>
      <w:r w:rsidRPr="003168A3">
        <w:rPr>
          <w:rFonts w:ascii="Arial" w:hAnsi="Arial" w:cs="Arial"/>
          <w:spacing w:val="6"/>
        </w:rPr>
        <w:t xml:space="preserve"> </w:t>
      </w:r>
      <w:hyperlink r:id="rId15" w:history="1">
        <w:r w:rsidRPr="003168A3">
          <w:rPr>
            <w:rStyle w:val="Hyperlink"/>
            <w:rFonts w:ascii="Arial" w:hAnsi="Arial" w:cs="Arial"/>
            <w:spacing w:val="6"/>
          </w:rPr>
          <w:t>https://www.gef.be.ch/gef/de/index/Corona/Corona/corona_impfung_bern/mehrsprachige_impfinformationen.html</w:t>
        </w:r>
      </w:hyperlink>
      <w:r w:rsidRPr="003168A3">
        <w:rPr>
          <w:rFonts w:ascii="Arial" w:hAnsi="Arial" w:cs="Arial"/>
          <w:spacing w:val="6"/>
        </w:rPr>
        <w:t xml:space="preserve"> </w:t>
      </w:r>
    </w:p>
    <w:p w14:paraId="42146E2D" w14:textId="77777777" w:rsidR="00472BB1" w:rsidRPr="003168A3" w:rsidRDefault="00472BB1" w:rsidP="00472BB1">
      <w:pPr>
        <w:ind w:right="906"/>
        <w:rPr>
          <w:rFonts w:ascii="Arial" w:hAnsi="Arial" w:cs="Arial"/>
          <w:spacing w:val="6"/>
        </w:rPr>
      </w:pPr>
      <w:r w:rsidRPr="003168A3">
        <w:rPr>
          <w:rFonts w:ascii="Arial" w:hAnsi="Arial" w:cs="Arial"/>
          <w:noProof/>
          <w:spacing w:val="6"/>
        </w:rPr>
        <w:drawing>
          <wp:inline distT="0" distB="0" distL="0" distR="0" wp14:anchorId="61529182" wp14:editId="37A51626">
            <wp:extent cx="1319917" cy="131991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0516" cy="1330516"/>
                    </a:xfrm>
                    <a:prstGeom prst="rect">
                      <a:avLst/>
                    </a:prstGeom>
                    <a:noFill/>
                    <a:ln>
                      <a:noFill/>
                    </a:ln>
                  </pic:spPr>
                </pic:pic>
              </a:graphicData>
            </a:graphic>
          </wp:inline>
        </w:drawing>
      </w:r>
    </w:p>
    <w:p w14:paraId="24D3820D" w14:textId="77777777" w:rsidR="00472BB1" w:rsidRPr="003168A3" w:rsidRDefault="00472BB1" w:rsidP="00472BB1">
      <w:pPr>
        <w:ind w:right="906"/>
        <w:rPr>
          <w:rFonts w:ascii="Arial" w:hAnsi="Arial" w:cs="Arial"/>
        </w:rPr>
      </w:pPr>
    </w:p>
    <w:p w14:paraId="6130EE0F" w14:textId="77777777" w:rsidR="00472BB1" w:rsidRPr="003168A3" w:rsidRDefault="00472BB1" w:rsidP="00472BB1">
      <w:pPr>
        <w:ind w:right="906"/>
        <w:rPr>
          <w:rFonts w:ascii="Arial" w:hAnsi="Arial" w:cs="Arial"/>
          <w:b/>
        </w:rPr>
      </w:pPr>
      <w:r w:rsidRPr="003168A3">
        <w:rPr>
          <w:rFonts w:ascii="Arial" w:hAnsi="Arial" w:cs="Arial"/>
          <w:b/>
        </w:rPr>
        <w:t xml:space="preserve">Mehrsprachige </w:t>
      </w:r>
      <w:proofErr w:type="spellStart"/>
      <w:r w:rsidRPr="003168A3">
        <w:rPr>
          <w:rFonts w:ascii="Arial" w:hAnsi="Arial" w:cs="Arial"/>
          <w:b/>
        </w:rPr>
        <w:t>Testimonials</w:t>
      </w:r>
      <w:proofErr w:type="spellEnd"/>
      <w:r w:rsidRPr="003168A3">
        <w:rPr>
          <w:rFonts w:ascii="Arial" w:hAnsi="Arial" w:cs="Arial"/>
          <w:b/>
        </w:rPr>
        <w:t xml:space="preserve">: </w:t>
      </w:r>
    </w:p>
    <w:p w14:paraId="2D299E46" w14:textId="77777777" w:rsidR="00472BB1" w:rsidRPr="003168A3" w:rsidRDefault="00472BB1" w:rsidP="00472BB1">
      <w:pPr>
        <w:ind w:right="906"/>
        <w:rPr>
          <w:rFonts w:ascii="Arial" w:hAnsi="Arial" w:cs="Arial"/>
          <w:spacing w:val="6"/>
        </w:rPr>
      </w:pPr>
      <w:hyperlink r:id="rId17" w:history="1">
        <w:r w:rsidRPr="003168A3">
          <w:rPr>
            <w:rStyle w:val="Hyperlink"/>
            <w:rFonts w:ascii="Arial" w:hAnsi="Arial" w:cs="Arial"/>
            <w:spacing w:val="6"/>
          </w:rPr>
          <w:t>https://www.migesplus.ch/publikationen/testimonials-zur-covid-19-impfung</w:t>
        </w:r>
      </w:hyperlink>
      <w:r w:rsidRPr="003168A3">
        <w:rPr>
          <w:rFonts w:ascii="Arial" w:hAnsi="Arial" w:cs="Arial"/>
          <w:spacing w:val="6"/>
        </w:rPr>
        <w:t xml:space="preserve"> </w:t>
      </w:r>
    </w:p>
    <w:p w14:paraId="30A9C1B1" w14:textId="77777777" w:rsidR="00472BB1" w:rsidRPr="003168A3" w:rsidRDefault="00472BB1" w:rsidP="00472BB1">
      <w:pPr>
        <w:ind w:right="906"/>
        <w:rPr>
          <w:rFonts w:ascii="Arial" w:hAnsi="Arial" w:cs="Arial"/>
          <w:spacing w:val="6"/>
        </w:rPr>
      </w:pPr>
      <w:r w:rsidRPr="003168A3">
        <w:rPr>
          <w:rFonts w:ascii="Arial" w:hAnsi="Arial" w:cs="Arial"/>
          <w:noProof/>
          <w:spacing w:val="6"/>
        </w:rPr>
        <w:drawing>
          <wp:inline distT="0" distB="0" distL="0" distR="0" wp14:anchorId="534F7530" wp14:editId="2A4F93EC">
            <wp:extent cx="1343770" cy="1343770"/>
            <wp:effectExtent l="0" t="0" r="889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59628" cy="1359628"/>
                    </a:xfrm>
                    <a:prstGeom prst="rect">
                      <a:avLst/>
                    </a:prstGeom>
                    <a:noFill/>
                    <a:ln>
                      <a:noFill/>
                    </a:ln>
                  </pic:spPr>
                </pic:pic>
              </a:graphicData>
            </a:graphic>
          </wp:inline>
        </w:drawing>
      </w:r>
    </w:p>
    <w:p w14:paraId="7B786A1B" w14:textId="77777777" w:rsidR="00472BB1" w:rsidRPr="003168A3" w:rsidRDefault="00472BB1" w:rsidP="00472BB1">
      <w:pPr>
        <w:ind w:right="906"/>
        <w:rPr>
          <w:rFonts w:ascii="Arial" w:hAnsi="Arial" w:cs="Arial"/>
          <w:spacing w:val="6"/>
        </w:rPr>
      </w:pPr>
    </w:p>
    <w:p w14:paraId="558B8099" w14:textId="77777777" w:rsidR="00472BB1" w:rsidRPr="003168A3" w:rsidRDefault="00472BB1" w:rsidP="00472BB1">
      <w:pPr>
        <w:ind w:right="906"/>
        <w:rPr>
          <w:rFonts w:ascii="Arial" w:hAnsi="Arial" w:cs="Arial"/>
          <w:b/>
          <w:spacing w:val="6"/>
        </w:rPr>
      </w:pPr>
      <w:r w:rsidRPr="003168A3">
        <w:rPr>
          <w:rFonts w:ascii="Arial" w:hAnsi="Arial" w:cs="Arial"/>
          <w:b/>
          <w:spacing w:val="6"/>
        </w:rPr>
        <w:t>Allgemeine Informationen in verschiedenen Sprachen:</w:t>
      </w:r>
    </w:p>
    <w:p w14:paraId="63D151E9" w14:textId="77777777" w:rsidR="00472BB1" w:rsidRPr="003168A3" w:rsidRDefault="00472BB1" w:rsidP="00472BB1">
      <w:pPr>
        <w:ind w:right="906"/>
        <w:rPr>
          <w:rFonts w:ascii="Arial" w:hAnsi="Arial" w:cs="Arial"/>
          <w:spacing w:val="6"/>
        </w:rPr>
      </w:pPr>
      <w:hyperlink r:id="rId19" w:history="1">
        <w:r w:rsidRPr="003168A3">
          <w:rPr>
            <w:rStyle w:val="Hyperlink"/>
            <w:rFonts w:ascii="Arial" w:hAnsi="Arial" w:cs="Arial"/>
            <w:spacing w:val="6"/>
          </w:rPr>
          <w:t>https://www.bern.ch/themen/auslanderinnen-und-auslander/informationen-in-anderen-sprachen-other-languages</w:t>
        </w:r>
      </w:hyperlink>
      <w:r w:rsidRPr="003168A3">
        <w:rPr>
          <w:rFonts w:ascii="Arial" w:hAnsi="Arial" w:cs="Arial"/>
          <w:spacing w:val="6"/>
        </w:rPr>
        <w:t xml:space="preserve"> </w:t>
      </w:r>
    </w:p>
    <w:p w14:paraId="704039CC" w14:textId="77777777" w:rsidR="00472BB1" w:rsidRPr="003168A3" w:rsidRDefault="00472BB1" w:rsidP="00472BB1">
      <w:pPr>
        <w:ind w:right="906"/>
        <w:rPr>
          <w:rFonts w:ascii="Arial" w:hAnsi="Arial" w:cs="Arial"/>
          <w:spacing w:val="6"/>
        </w:rPr>
      </w:pPr>
      <w:r w:rsidRPr="003168A3">
        <w:rPr>
          <w:rFonts w:ascii="Arial" w:hAnsi="Arial" w:cs="Arial"/>
          <w:noProof/>
          <w:spacing w:val="6"/>
        </w:rPr>
        <w:drawing>
          <wp:inline distT="0" distB="0" distL="0" distR="0" wp14:anchorId="49EA8446" wp14:editId="44E14C78">
            <wp:extent cx="1343660" cy="1343660"/>
            <wp:effectExtent l="0" t="0" r="889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0805" cy="1370805"/>
                    </a:xfrm>
                    <a:prstGeom prst="rect">
                      <a:avLst/>
                    </a:prstGeom>
                    <a:noFill/>
                    <a:ln>
                      <a:noFill/>
                    </a:ln>
                  </pic:spPr>
                </pic:pic>
              </a:graphicData>
            </a:graphic>
          </wp:inline>
        </w:drawing>
      </w:r>
    </w:p>
    <w:p w14:paraId="6AF6455C" w14:textId="77777777" w:rsidR="00472BB1" w:rsidRPr="003168A3" w:rsidRDefault="00472BB1" w:rsidP="00472BB1">
      <w:pPr>
        <w:ind w:right="906"/>
        <w:rPr>
          <w:rFonts w:ascii="Arial" w:hAnsi="Arial" w:cs="Arial"/>
          <w:spacing w:val="6"/>
        </w:rPr>
      </w:pPr>
    </w:p>
    <w:p w14:paraId="04CFDD2D" w14:textId="77777777" w:rsidR="00472BB1" w:rsidRPr="003168A3" w:rsidRDefault="00472BB1" w:rsidP="00472BB1">
      <w:pPr>
        <w:ind w:right="906"/>
        <w:rPr>
          <w:rFonts w:ascii="Arial" w:hAnsi="Arial" w:cs="Arial"/>
          <w:spacing w:val="6"/>
        </w:rPr>
      </w:pPr>
    </w:p>
    <w:p w14:paraId="3564B97A" w14:textId="77777777" w:rsidR="00472BB1" w:rsidRPr="003168A3" w:rsidRDefault="00472BB1" w:rsidP="00472BB1">
      <w:pPr>
        <w:ind w:right="906"/>
        <w:rPr>
          <w:rFonts w:ascii="Arial" w:hAnsi="Arial" w:cs="Arial"/>
          <w:spacing w:val="6"/>
        </w:rPr>
      </w:pPr>
    </w:p>
    <w:p w14:paraId="31139CC1" w14:textId="0F4AB573" w:rsidR="001B4FCD" w:rsidRDefault="00472BB1" w:rsidP="00472BB1">
      <w:pPr>
        <w:ind w:right="906"/>
      </w:pPr>
      <w:r>
        <w:t xml:space="preserve">Diese Zusammenstellung stammt vom Schulamt der Stadt Bern. Wir bedanken uns herzlich für die Erlaubnis, dies auch hier zu verwenden. </w:t>
      </w:r>
    </w:p>
    <w:p w14:paraId="58716D02" w14:textId="77777777" w:rsidR="001B4FCD" w:rsidRDefault="001B4FCD" w:rsidP="007321E1"/>
    <w:p w14:paraId="2E90E154" w14:textId="0BFE8933" w:rsidR="00AF2653" w:rsidRDefault="00AF2653" w:rsidP="00AF2653"/>
    <w:p w14:paraId="3EE22BC4" w14:textId="77777777" w:rsidR="00472BB1" w:rsidRDefault="00472BB1" w:rsidP="00AF2653">
      <w:bookmarkStart w:id="2" w:name="_GoBack"/>
      <w:bookmarkEnd w:id="2"/>
    </w:p>
    <w:p w14:paraId="4A2C57D4" w14:textId="77777777" w:rsidR="00255B46" w:rsidRDefault="00AF2653" w:rsidP="00255B46">
      <w:r>
        <w:br/>
      </w:r>
      <w:r w:rsidR="00255B46">
        <w:t>Freundliche Grüsse</w:t>
      </w:r>
    </w:p>
    <w:p w14:paraId="223231B1" w14:textId="77777777" w:rsidR="00255B46" w:rsidRDefault="00255B46" w:rsidP="00255B46"/>
    <w:p w14:paraId="7AA90653" w14:textId="77777777" w:rsidR="00255B46" w:rsidRDefault="00255B46" w:rsidP="00255B46">
      <w:pPr>
        <w:tabs>
          <w:tab w:val="left" w:pos="4962"/>
        </w:tabs>
      </w:pPr>
      <w:r>
        <w:tab/>
        <w:t>Corona Sonderstab GSI</w:t>
      </w:r>
      <w:r>
        <w:br/>
      </w:r>
      <w:r>
        <w:tab/>
        <w:t>Raphael Ben Nescher</w:t>
      </w:r>
    </w:p>
    <w:p w14:paraId="416492BE" w14:textId="77777777" w:rsidR="00255B46" w:rsidRDefault="00255B46" w:rsidP="00255B46"/>
    <w:p w14:paraId="4A5E4EC7" w14:textId="77777777" w:rsidR="00255B46" w:rsidRDefault="00255B46" w:rsidP="00255B46"/>
    <w:p w14:paraId="1F00F446" w14:textId="77777777" w:rsidR="00255B46" w:rsidRDefault="00255B46" w:rsidP="00255B46"/>
    <w:p w14:paraId="02A7DBF4" w14:textId="77777777" w:rsidR="00255B46" w:rsidRDefault="00255B46" w:rsidP="00255B46"/>
    <w:p w14:paraId="7CADCDCB" w14:textId="77777777" w:rsidR="00255B46" w:rsidRPr="00B069C4" w:rsidRDefault="00255B46" w:rsidP="00255B46"/>
    <w:p w14:paraId="4BF8B182" w14:textId="0B43FC22" w:rsidR="00A54693" w:rsidRDefault="00A54693" w:rsidP="00255B46"/>
    <w:p w14:paraId="1EBEB0AE" w14:textId="77777777" w:rsidR="00A54693" w:rsidRDefault="00A54693" w:rsidP="00C51774"/>
    <w:p w14:paraId="148CBEA2" w14:textId="77777777" w:rsidR="00A54693" w:rsidRDefault="00A54693" w:rsidP="00C51774"/>
    <w:p w14:paraId="7E0873E9" w14:textId="77777777" w:rsidR="008748B4" w:rsidRPr="00B069C4" w:rsidRDefault="008748B4" w:rsidP="00C51774"/>
    <w:sectPr w:rsidR="008748B4" w:rsidRPr="00B069C4" w:rsidSect="005C6EA3">
      <w:headerReference w:type="default" r:id="rId21"/>
      <w:footerReference w:type="default" r:id="rId22"/>
      <w:type w:val="continuous"/>
      <w:pgSz w:w="11906" w:h="16838" w:code="9"/>
      <w:pgMar w:top="1707" w:right="567" w:bottom="851" w:left="1361" w:header="48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0B208" w14:textId="77777777" w:rsidR="008343E3" w:rsidRPr="005630A0" w:rsidRDefault="005C6EA3">
      <w:pPr>
        <w:spacing w:line="240" w:lineRule="auto"/>
      </w:pPr>
      <w:r w:rsidRPr="005630A0">
        <w:separator/>
      </w:r>
    </w:p>
  </w:endnote>
  <w:endnote w:type="continuationSeparator" w:id="0">
    <w:p w14:paraId="5ED718E3" w14:textId="77777777" w:rsidR="008343E3" w:rsidRPr="005630A0" w:rsidRDefault="005C6EA3">
      <w:pPr>
        <w:spacing w:line="240" w:lineRule="auto"/>
      </w:pPr>
      <w:r w:rsidRPr="005630A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NeueLT Com 55 Roman">
    <w:altName w:val="Arial"/>
    <w:charset w:val="00"/>
    <w:family w:val="swiss"/>
    <w:pitch w:val="variable"/>
    <w:sig w:usb0="8000008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font1482">
    <w:altName w:val="Calibri"/>
    <w:panose1 w:val="00000000000000000000"/>
    <w:charset w:val="00"/>
    <w:family w:val="auto"/>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A87AD" w14:textId="77777777" w:rsidR="0072055B" w:rsidRPr="005630A0" w:rsidRDefault="005C6EA3" w:rsidP="001A1570">
    <w:pPr>
      <w:pStyle w:val="Vorlagenbezeichnung"/>
    </w:pPr>
    <w:r w:rsidRPr="005630A0">
      <w:rPr>
        <w:noProof/>
        <w:lang w:eastAsia="de-CH"/>
      </w:rPr>
      <mc:AlternateContent>
        <mc:Choice Requires="wps">
          <w:drawing>
            <wp:anchor distT="0" distB="0" distL="114300" distR="114300" simplePos="0" relativeHeight="251659264" behindDoc="0" locked="1" layoutInCell="1" allowOverlap="1" wp14:anchorId="7A096251" wp14:editId="550DBCBA">
              <wp:simplePos x="0" y="0"/>
              <wp:positionH relativeFrom="margin">
                <wp:align>right</wp:align>
              </wp:positionH>
              <wp:positionV relativeFrom="page">
                <wp:align>bottom</wp:align>
              </wp:positionV>
              <wp:extent cx="630000" cy="568800"/>
              <wp:effectExtent l="0" t="0" r="0" b="0"/>
              <wp:wrapNone/>
              <wp:docPr id="5" name="Textfeld 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89A738D" w14:textId="2F154392" w:rsidR="001A1570" w:rsidRPr="005C6148" w:rsidRDefault="005C6EA3" w:rsidP="001A1570">
                          <w:pPr>
                            <w:pStyle w:val="Seitenzahlen"/>
                          </w:pPr>
                          <w:r w:rsidRPr="005C6148">
                            <w:fldChar w:fldCharType="begin"/>
                          </w:r>
                          <w:r w:rsidRPr="005C6148">
                            <w:instrText>PAGE   \* MERGEFORMAT</w:instrText>
                          </w:r>
                          <w:r w:rsidRPr="005C6148">
                            <w:fldChar w:fldCharType="separate"/>
                          </w:r>
                          <w:r w:rsidR="00472BB1" w:rsidRPr="00472BB1">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72BB1">
                            <w:rPr>
                              <w:noProof/>
                            </w:rPr>
                            <w:t>4</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7A096251" id="_x0000_t202" coordsize="21600,21600" o:spt="202" path="m,l,21600r21600,l21600,xe">
              <v:stroke joinstyle="miter"/>
              <v:path gradientshapeok="t" o:connecttype="rect"/>
            </v:shapetype>
            <v:shape id="Textfeld 5" o:spid="_x0000_s1026" type="#_x0000_t202" style="position:absolute;margin-left:-1.6pt;margin-top:0;width:49.6pt;height:44.8pt;z-index:251659264;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" filled="f" stroked="f" strokeweight=".5pt">
              <v:textbox inset="0,0,0,8mm">
                <w:txbxContent>
                  <w:p w14:paraId="189A738D" w14:textId="2F154392" w:rsidR="001A1570" w:rsidRPr="005C6148" w:rsidRDefault="005C6EA3" w:rsidP="001A1570">
                    <w:pPr>
                      <w:pStyle w:val="Seitenzahlen"/>
                    </w:pPr>
                    <w:r w:rsidRPr="005C6148">
                      <w:fldChar w:fldCharType="begin"/>
                    </w:r>
                    <w:r w:rsidRPr="005C6148">
                      <w:instrText>PAGE   \* MERGEFORMAT</w:instrText>
                    </w:r>
                    <w:r w:rsidRPr="005C6148">
                      <w:fldChar w:fldCharType="separate"/>
                    </w:r>
                    <w:r w:rsidR="00472BB1" w:rsidRPr="00472BB1">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72BB1">
                      <w:rPr>
                        <w:noProof/>
                      </w:rPr>
                      <w:t>4</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23046" w14:textId="0CAD86D2" w:rsidR="00F11761" w:rsidRPr="002A7BEC" w:rsidRDefault="005C6EA3" w:rsidP="002A7BEC">
    <w:pPr>
      <w:pStyle w:val="Fuzeile"/>
    </w:pPr>
    <w:r>
      <w:rPr>
        <w:noProof/>
        <w:lang w:eastAsia="de-CH"/>
      </w:rPr>
      <mc:AlternateContent>
        <mc:Choice Requires="wps">
          <w:drawing>
            <wp:anchor distT="0" distB="0" distL="114300" distR="114300" simplePos="0" relativeHeight="251661312" behindDoc="0" locked="1" layoutInCell="1" allowOverlap="1" wp14:anchorId="59FD5F33" wp14:editId="683A1DE9">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16E0FB1" w14:textId="5B3CDFC7" w:rsidR="002A7BEC" w:rsidRPr="005C6148" w:rsidRDefault="005C6EA3" w:rsidP="002A7BEC">
                          <w:pPr>
                            <w:pStyle w:val="Seitenzahlen"/>
                          </w:pPr>
                          <w:r w:rsidRPr="005C6148">
                            <w:fldChar w:fldCharType="begin"/>
                          </w:r>
                          <w:r w:rsidRPr="005C6148">
                            <w:instrText>PAGE   \* MERGEFORMAT</w:instrText>
                          </w:r>
                          <w:r w:rsidRPr="005C6148">
                            <w:fldChar w:fldCharType="separate"/>
                          </w:r>
                          <w:r w:rsidR="00472BB1" w:rsidRPr="00472BB1">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72BB1">
                            <w:rPr>
                              <w:noProof/>
                            </w:rPr>
                            <w:t>4</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59FD5F33" id="_x0000_t202" coordsize="21600,21600" o:spt="202" path="m,l,21600r21600,l21600,xe">
              <v:stroke joinstyle="miter"/>
              <v:path gradientshapeok="t" o:connecttype="rect"/>
            </v:shapetype>
            <v:shape id="Textfeld 15" o:spid="_x0000_s1027"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" filled="f" stroked="f" strokeweight=".5pt">
              <v:textbox inset="0,0,0,8mm">
                <w:txbxContent>
                  <w:p w14:paraId="216E0FB1" w14:textId="5B3CDFC7" w:rsidR="002A7BEC" w:rsidRPr="005C6148" w:rsidRDefault="005C6EA3" w:rsidP="002A7BEC">
                    <w:pPr>
                      <w:pStyle w:val="Seitenzahlen"/>
                    </w:pPr>
                    <w:r w:rsidRPr="005C6148">
                      <w:fldChar w:fldCharType="begin"/>
                    </w:r>
                    <w:r w:rsidRPr="005C6148">
                      <w:instrText>PAGE   \* MERGEFORMAT</w:instrText>
                    </w:r>
                    <w:r w:rsidRPr="005C6148">
                      <w:fldChar w:fldCharType="separate"/>
                    </w:r>
                    <w:r w:rsidR="00472BB1" w:rsidRPr="00472BB1">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72BB1">
                      <w:rPr>
                        <w:noProof/>
                      </w:rPr>
                      <w:t>4</w:t>
                    </w:r>
                    <w:r>
                      <w:rPr>
                        <w:noProof/>
                      </w:rPr>
                      <w:fldChar w:fldCharType="end"/>
                    </w:r>
                  </w:p>
                </w:txbxContent>
              </v:textbox>
              <w10:wrap anchorx="margin" anchory="page"/>
              <w10:anchorlock/>
            </v:shape>
          </w:pict>
        </mc:Fallback>
      </mc:AlternateContent>
    </w:r>
    <w:r w:rsidR="00156921">
      <w:t>795502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31D0E" w14:textId="77777777" w:rsidR="008343E3" w:rsidRPr="005630A0" w:rsidRDefault="005C6EA3">
      <w:pPr>
        <w:spacing w:line="240" w:lineRule="auto"/>
      </w:pPr>
      <w:r w:rsidRPr="005630A0">
        <w:separator/>
      </w:r>
    </w:p>
  </w:footnote>
  <w:footnote w:type="continuationSeparator" w:id="0">
    <w:p w14:paraId="5F971764" w14:textId="77777777" w:rsidR="008343E3" w:rsidRPr="005630A0" w:rsidRDefault="005C6EA3">
      <w:pPr>
        <w:spacing w:line="240" w:lineRule="auto"/>
      </w:pPr>
      <w:r w:rsidRPr="005630A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2F5AA" w14:textId="77777777" w:rsidR="0041733A" w:rsidRPr="005630A0" w:rsidRDefault="005C6EA3" w:rsidP="005C6EA3">
    <w:pPr>
      <w:pStyle w:val="Absender"/>
    </w:pPr>
    <w:r w:rsidRPr="005630A0">
      <w:rPr>
        <w:noProof/>
        <w:lang w:eastAsia="de-CH"/>
      </w:rPr>
      <w:drawing>
        <wp:anchor distT="0" distB="0" distL="114300" distR="114300" simplePos="0" relativeHeight="251665408" behindDoc="1" locked="1" layoutInCell="1" allowOverlap="1" wp14:anchorId="3CEDFFEE" wp14:editId="11801745">
          <wp:simplePos x="0" y="0"/>
          <wp:positionH relativeFrom="page">
            <wp:posOffset>0</wp:posOffset>
          </wp:positionH>
          <wp:positionV relativeFrom="page">
            <wp:posOffset>0</wp:posOffset>
          </wp:positionV>
          <wp:extent cx="7559675" cy="1763395"/>
          <wp:effectExtent l="0" t="0" r="0" b="0"/>
          <wp:wrapNone/>
          <wp:docPr id="20" name="e16b42fa-2831-4f8b-829b-ae8c"/>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763395"/>
                  </a:xfrm>
                  <a:prstGeom prst="rect">
                    <a:avLst/>
                  </a:prstGeom>
                </pic:spPr>
              </pic:pic>
            </a:graphicData>
          </a:graphic>
          <wp14:sizeRelH relativeFrom="margin">
            <wp14:pctWidth>0</wp14:pctWidth>
          </wp14:sizeRelH>
          <wp14:sizeRelV relativeFrom="margin">
            <wp14:pctHeight>0</wp14:pctHeight>
          </wp14:sizeRelV>
        </wp:anchor>
      </w:drawing>
    </w:r>
  </w:p>
  <w:p w14:paraId="4CE73D85" w14:textId="77777777" w:rsidR="00522912" w:rsidRPr="005630A0" w:rsidRDefault="00472BB1" w:rsidP="005124EC">
    <w:pPr>
      <w:pStyle w:val="Absen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A8142B" w14:paraId="6DAF4B7B" w14:textId="77777777" w:rsidTr="0073242E">
      <w:tc>
        <w:tcPr>
          <w:tcW w:w="5100" w:type="dxa"/>
        </w:tcPr>
        <w:p w14:paraId="3A56D0F5" w14:textId="77777777" w:rsidR="0072055B" w:rsidRPr="00832D99" w:rsidRDefault="00472BB1" w:rsidP="00BA67D5">
          <w:pPr>
            <w:pStyle w:val="Kopfzeile"/>
          </w:pPr>
        </w:p>
      </w:tc>
      <w:tc>
        <w:tcPr>
          <w:tcW w:w="4878" w:type="dxa"/>
        </w:tcPr>
        <w:p w14:paraId="2F9B238B" w14:textId="77777777" w:rsidR="0072055B" w:rsidRPr="00832D99" w:rsidRDefault="00472BB1" w:rsidP="0072055B">
          <w:pPr>
            <w:pStyle w:val="Kopfzeile"/>
          </w:pPr>
        </w:p>
      </w:tc>
    </w:tr>
  </w:tbl>
  <w:p w14:paraId="78EFB287" w14:textId="77777777" w:rsidR="00DA6BED" w:rsidRPr="00F64BCA" w:rsidRDefault="005C6EA3" w:rsidP="00F64BCA">
    <w:r>
      <w:rPr>
        <w:noProof/>
        <w:lang w:eastAsia="de-CH"/>
      </w:rPr>
      <w:drawing>
        <wp:anchor distT="0" distB="0" distL="114300" distR="114300" simplePos="0" relativeHeight="251658240" behindDoc="1" locked="1" layoutInCell="1" hidden="1" allowOverlap="1" wp14:anchorId="0B0E1CCA" wp14:editId="37733678">
          <wp:simplePos x="0" y="0"/>
          <wp:positionH relativeFrom="column">
            <wp:posOffset>-797560</wp:posOffset>
          </wp:positionH>
          <wp:positionV relativeFrom="paragraph">
            <wp:posOffset>-409575</wp:posOffset>
          </wp:positionV>
          <wp:extent cx="728345" cy="490220"/>
          <wp:effectExtent l="0" t="0" r="0" b="5080"/>
          <wp:wrapNone/>
          <wp:docPr id="3" name="2fed84a1-368f-4382-aa2f-9dd1" hidden="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728345" cy="4902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3A7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A6C1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F634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9A59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06898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60D7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7472B838"/>
    <w:lvl w:ilvl="0">
      <w:start w:val="1"/>
      <w:numFmt w:val="decimal"/>
      <w:lvlText w:val="%1."/>
      <w:lvlJc w:val="left"/>
      <w:pPr>
        <w:tabs>
          <w:tab w:val="num" w:pos="360"/>
        </w:tabs>
        <w:ind w:left="360" w:hanging="360"/>
      </w:pPr>
    </w:lvl>
  </w:abstractNum>
  <w:abstractNum w:abstractNumId="7"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9" w15:restartNumberingAfterBreak="0">
    <w:nsid w:val="2BED6F7A"/>
    <w:multiLevelType w:val="hybridMultilevel"/>
    <w:tmpl w:val="C96260A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CDB6CD0"/>
    <w:multiLevelType w:val="multilevel"/>
    <w:tmpl w:val="0DDC3340"/>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11"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2"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B29000F"/>
    <w:multiLevelType w:val="hybridMultilevel"/>
    <w:tmpl w:val="B0B0EABE"/>
    <w:lvl w:ilvl="0" w:tplc="B65A4018">
      <w:start w:val="1"/>
      <w:numFmt w:val="bullet"/>
      <w:pStyle w:val="Enclosures"/>
      <w:lvlText w:val="-"/>
      <w:lvlJc w:val="left"/>
      <w:pPr>
        <w:ind w:left="720" w:hanging="360"/>
      </w:pPr>
      <w:rPr>
        <w:rFonts w:ascii="Arial" w:hAnsi="Arial" w:hint="default"/>
      </w:rPr>
    </w:lvl>
    <w:lvl w:ilvl="1" w:tplc="2C5EA1EA" w:tentative="1">
      <w:start w:val="1"/>
      <w:numFmt w:val="bullet"/>
      <w:lvlText w:val="o"/>
      <w:lvlJc w:val="left"/>
      <w:pPr>
        <w:ind w:left="1440" w:hanging="360"/>
      </w:pPr>
      <w:rPr>
        <w:rFonts w:ascii="Courier New" w:hAnsi="Courier New" w:cs="Courier New" w:hint="default"/>
      </w:rPr>
    </w:lvl>
    <w:lvl w:ilvl="2" w:tplc="2480AE02" w:tentative="1">
      <w:start w:val="1"/>
      <w:numFmt w:val="bullet"/>
      <w:lvlText w:val=""/>
      <w:lvlJc w:val="left"/>
      <w:pPr>
        <w:ind w:left="2160" w:hanging="360"/>
      </w:pPr>
      <w:rPr>
        <w:rFonts w:ascii="Wingdings" w:hAnsi="Wingdings" w:hint="default"/>
      </w:rPr>
    </w:lvl>
    <w:lvl w:ilvl="3" w:tplc="155CE3D2" w:tentative="1">
      <w:start w:val="1"/>
      <w:numFmt w:val="bullet"/>
      <w:lvlText w:val=""/>
      <w:lvlJc w:val="left"/>
      <w:pPr>
        <w:ind w:left="2880" w:hanging="360"/>
      </w:pPr>
      <w:rPr>
        <w:rFonts w:ascii="Symbol" w:hAnsi="Symbol" w:hint="default"/>
      </w:rPr>
    </w:lvl>
    <w:lvl w:ilvl="4" w:tplc="8800D190" w:tentative="1">
      <w:start w:val="1"/>
      <w:numFmt w:val="bullet"/>
      <w:lvlText w:val="o"/>
      <w:lvlJc w:val="left"/>
      <w:pPr>
        <w:ind w:left="3600" w:hanging="360"/>
      </w:pPr>
      <w:rPr>
        <w:rFonts w:ascii="Courier New" w:hAnsi="Courier New" w:cs="Courier New" w:hint="default"/>
      </w:rPr>
    </w:lvl>
    <w:lvl w:ilvl="5" w:tplc="2FB20AEE" w:tentative="1">
      <w:start w:val="1"/>
      <w:numFmt w:val="bullet"/>
      <w:lvlText w:val=""/>
      <w:lvlJc w:val="left"/>
      <w:pPr>
        <w:ind w:left="4320" w:hanging="360"/>
      </w:pPr>
      <w:rPr>
        <w:rFonts w:ascii="Wingdings" w:hAnsi="Wingdings" w:hint="default"/>
      </w:rPr>
    </w:lvl>
    <w:lvl w:ilvl="6" w:tplc="C2D4F734" w:tentative="1">
      <w:start w:val="1"/>
      <w:numFmt w:val="bullet"/>
      <w:lvlText w:val=""/>
      <w:lvlJc w:val="left"/>
      <w:pPr>
        <w:ind w:left="5040" w:hanging="360"/>
      </w:pPr>
      <w:rPr>
        <w:rFonts w:ascii="Symbol" w:hAnsi="Symbol" w:hint="default"/>
      </w:rPr>
    </w:lvl>
    <w:lvl w:ilvl="7" w:tplc="30E88BBC" w:tentative="1">
      <w:start w:val="1"/>
      <w:numFmt w:val="bullet"/>
      <w:lvlText w:val="o"/>
      <w:lvlJc w:val="left"/>
      <w:pPr>
        <w:ind w:left="5760" w:hanging="360"/>
      </w:pPr>
      <w:rPr>
        <w:rFonts w:ascii="Courier New" w:hAnsi="Courier New" w:cs="Courier New" w:hint="default"/>
      </w:rPr>
    </w:lvl>
    <w:lvl w:ilvl="8" w:tplc="2BACF52E" w:tentative="1">
      <w:start w:val="1"/>
      <w:numFmt w:val="bullet"/>
      <w:lvlText w:val=""/>
      <w:lvlJc w:val="left"/>
      <w:pPr>
        <w:ind w:left="6480" w:hanging="360"/>
      </w:pPr>
      <w:rPr>
        <w:rFonts w:ascii="Wingdings" w:hAnsi="Wingdings" w:hint="default"/>
      </w:rPr>
    </w:lvl>
  </w:abstractNum>
  <w:abstractNum w:abstractNumId="14"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7ADC1B1C"/>
    <w:multiLevelType w:val="multilevel"/>
    <w:tmpl w:val="EE5A9B94"/>
    <w:lvl w:ilvl="0">
      <w:start w:val="1"/>
      <w:numFmt w:val="bullet"/>
      <w:pStyle w:val="ListWithCheckboxes"/>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16" w15:restartNumberingAfterBreak="0">
    <w:nsid w:val="7F326723"/>
    <w:multiLevelType w:val="multilevel"/>
    <w:tmpl w:val="49EEC4F8"/>
    <w:lvl w:ilvl="0">
      <w:start w:val="1"/>
      <w:numFmt w:val="bullet"/>
      <w:pStyle w:val="ListWithSymbols"/>
      <w:lvlText w:val="-"/>
      <w:lvlJc w:val="left"/>
      <w:pPr>
        <w:tabs>
          <w:tab w:val="num" w:pos="0"/>
        </w:tabs>
        <w:ind w:left="284" w:hanging="284"/>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pStyle w:val="TakeTitle"/>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num w:numId="1">
    <w:abstractNumId w:val="14"/>
  </w:num>
  <w:num w:numId="2">
    <w:abstractNumId w:val="12"/>
  </w:num>
  <w:num w:numId="3">
    <w:abstractNumId w:val="13"/>
  </w:num>
  <w:num w:numId="4">
    <w:abstractNumId w:val="15"/>
  </w:num>
  <w:num w:numId="5">
    <w:abstractNumId w:val="10"/>
  </w:num>
  <w:num w:numId="6">
    <w:abstractNumId w:val="8"/>
  </w:num>
  <w:num w:numId="7">
    <w:abstractNumId w:val="16"/>
  </w:num>
  <w:num w:numId="8">
    <w:abstractNumId w:val="7"/>
  </w:num>
  <w:num w:numId="9">
    <w:abstractNumId w:val="11"/>
  </w:num>
  <w:num w:numId="10">
    <w:abstractNumId w:val="5"/>
  </w:num>
  <w:num w:numId="11">
    <w:abstractNumId w:val="4"/>
  </w:num>
  <w:num w:numId="12">
    <w:abstractNumId w:val="6"/>
  </w:num>
  <w:num w:numId="13">
    <w:abstractNumId w:val="3"/>
  </w:num>
  <w:num w:numId="14">
    <w:abstractNumId w:val="2"/>
  </w:num>
  <w:num w:numId="15">
    <w:abstractNumId w:val="1"/>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autoHyphenation/>
  <w:consecutiveHyphenLimit w:val="3"/>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officeatwork" w:val="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"/>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üssen immer EIN Parameter gesetzt werden:_x000d__x000a__x0009__x0009_Mit int strNummer ist die Zahl zuvorderst gemeint_x000d__x000a__x0009__x0009__x000d__x000a__x0009__x0009_int strNummer = 0;  &lt;--- Nummer eingeben ----_x000d__x000a_      _x0009__x0009__x0009__x000d__x000a_       _x0009_Dokument_x000d__x000a_       _x0009_1   Dokumenten Datum (DD.MM.JJJJ)_x000d__x000a_       _x0009_2   Dokumenten Datum (&quot;d. MMMM yyyy&quot;)_x000d__x000a_       _x0009_3   Dokumenten Datum (Wochentag, d. Monat yyyy)_x000d__x000a_        4   Laufnummer Dokument (CMI AXIOMA)_x000d__x000a__x0009__x0009__x0009__x0009__x000d__x000a__x0009__x0009_Geschäft_x000d__x000a__x0009__x0009_10_x0009_Laufnummer Geschäft_x000d__x000a__x0009__x0009_11  Organisationseinheit Geschäftseigner_x000d__x000a__x0009__x0009_12  Organisationseinheit Geschäftseigner Bemerkungsfeld (Tel/Mail)_x000d__x000a__x0009__x0009_13  RegPlan Positions-Nummer/-Aktenzeichen_x000d__x000a__x0009__x0009_14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0; /* &lt;--- Nummer eingeb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_x000d__x000a__x0009__x0009_Dokument_x000d__x000a_        1   Dokumenten Datum (DD.MM.JJJJ)_x000d__x000a__x0009__x0009_2   Dokumenten Datum (&quot;d. MMMM yyyy&quot;)_x000d__x000a__x0009__x0009_3   Dokumenten Datum (Wochentag, d. Monat yyyy)_x000d__x000a_        4   Laufnummer Dokument (CMI AXIOMA)_x000d__x000a__x0009__x0009_*/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Dokumentdatum == null)_x000d__x000a_                return &quot;[Kein Dokumentdatum]&quot;;_x000d__x000a__x0009__x0009__x0009_return obj.Dokumentdatum.LeftDate.ToLongDateString();_x000d__x000a_        }_x000d__x000a__x0009__x0009__x000d__x000a__x0009__x0009_if (strNummer == 4)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  Laufnummer Geschäft_x000d__x000a__x0009__x0009_11  Organisationseinheit Geschäftseigner_x000d__x000a__x0009__x0009_12  Organisationseinheit Geschäftseigner Bemerkungsfeld (Tel/Mail)_x000d__x000a__x0009__x0009_13  RegPlan Positions-Nummer/-Aktenzeichen_x000d__x000a__x0009__x0009_14  RegPlan Positions-Begriff_x000d__x000a__x0009__x0009_*/_x000d__x000a__x0009__x0009__x000d__x000a__x0009__x0009_if (strNummer == 10)_x000d__x000a_        {_x000d__x000a__x0009__x0009__x0009_if(ges.Laufnummer == null)_x000d__x000a_                return &quot;[Keine Geschäftslaufnummer]&quot;;_x000d__x000a__x0009__x0009__x0009_return ges.Laufnummer.ToString();_x000d__x000a__x0009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d__x000a__x0009__x0009__x0009_Organisationseinheit OE = ges.Geschaeftseigner as Organisationseinheit;_x000d__x000a__x000d__x000a__x0009__x0009__x0009_if(OE.Name == null)_x000d__x000a_                return &quot;[Kein Geschäftseigner]&quot;;_x000d__x000a__x0009__x0009__x0009_return OE.Bemerkung.ToString();_x000d__x000a_        }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4)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üssen immer EIN Parameter gesetzt werden:_x000d__x000a__x0009__x0009_Mit int strNummer ist die Zahl zuvorderst gemeint_x000d__x000a__x0009__x0009__x000d__x000a__x0009__x0009_int strNummer = 0;  &lt;--- Nummer eingeben ----_x000d__x000a_      _x0009__x0009__x0009__x000d__x000a_       _x0009_Dokument_x000d__x000a_       _x0009_1   Dokumenten Datum (DD.MM.JJJJ)_x000d__x000a_       _x0009_2   Dokumenten Datum (&quot;d. MMMM yyyy&quot;)_x000d__x000a_       _x0009_3   Dokumenten Datum (Wochentag, d. Monat yyyy)_x000d__x000a_        4   Laufnummer Dokument (CMI AXIOMA)_x000d__x000a__x0009__x0009__x0009__x0009__x000d__x000a__x0009__x0009_Geschäft_x000d__x000a__x0009__x0009_10_x0009_Laufnummer Geschäft_x000d__x000a__x0009__x0009_11  Organisationseinheit Geschäftseigner_x000d__x000a__x0009__x0009_12  Organisationseinheit Geschäftseigner Bemerkungsfeld (Tel/Mail)_x000d__x000a__x0009__x0009_13  RegPlan Positions-Nummer/-Aktenzeichen_x000d__x000a__x0009__x0009_14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4; /* &lt;--- Nummer eingeb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_x000d__x000a__x0009__x0009_Dokument_x000d__x000a_        1   Dokumenten Datum (DD.MM.JJJJ)_x000d__x000a__x0009__x0009_2   Dokumenten Datum (&quot;d. MMMM yyyy&quot;)_x000d__x000a__x0009__x0009_3   Dokumenten Datum (Wochentag, d. Monat yyyy)_x000d__x000a_        4   Laufnummer Dokument (CMI AXIOMA)_x000d__x000a__x0009__x0009_*/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Dokumentdatum == null)_x000d__x000a_                return &quot;[Kein Dokumentdatum]&quot;;_x000d__x000a__x0009__x0009__x0009_return obj.Dokumentdatum.LeftDate.ToLongDateString();_x000d__x000a_        }_x000d__x000a__x0009__x0009__x000d__x000a__x0009__x0009_if (strNummer == 4)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  Laufnummer Geschäft_x000d__x000a__x0009__x0009_11  Organisationseinheit Geschäftseigner_x000d__x000a__x0009__x0009_12  Organisationseinheit Geschäftseigner Bemerkungsfeld (Tel/Mail)_x000d__x000a__x0009__x0009_13  RegPlan Positions-Nummer/-Aktenzeichen_x000d__x000a__x0009__x0009_14  RegPlan Positions-Begriff_x000d__x000a__x0009__x0009_*/_x000d__x000a__x0009__x0009__x000d__x000a__x0009__x0009_if (strNummer == 10)_x000d__x000a_        {_x000d__x000a__x0009__x0009__x0009_if(ges.Laufnummer == null)_x000d__x000a_                return &quot;[Keine Geschäftslaufnummer]&quot;;_x000d__x000a__x0009__x0009__x0009_return ges.Laufnummer.ToString();_x000d__x000a__x0009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d__x000a__x0009__x0009__x0009_Organisationseinheit OE = ges.Geschaeftseigner as Organisationseinheit;_x000d__x000a__x000d__x000a__x0009__x0009__x0009_if(OE.Name == null)_x000d__x000a_                return &quot;[Kein Geschäftseigner]&quot;;_x000d__x000a__x0009__x0009__x0009_return OE.Bemerkung.ToString();_x000d__x000a_        }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4)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üssen immer EIN Parameter gesetzt werden:_x000d__x000a__x0009__x0009_Mit int strNummer ist die Zahl zuvorderst gemeint_x000d__x000a__x0009__x0009__x000d__x000a__x0009__x0009_int strNummer = 0;  &lt;--- Nummer eingeben ----_x000d__x000a_      _x0009__x0009__x0009__x000d__x000a_       _x0009_Dokument_x000d__x000a_       _x0009_1   Dokumenten Datum (DD.MM.JJJJ)_x000d__x000a_       _x0009_2   Dokumenten Datum (&quot;d. MMMM yyyy&quot;)_x000d__x000a_       _x0009_3   Dokumenten Datum (Wochentag, d. Monat yyyy)_x000d__x000a_        4   Laufnummer Dokument (CMI AXIOMA)_x000d__x000a__x0009__x0009__x0009__x0009__x000d__x000a__x0009__x0009_Geschäft_x000d__x000a__x0009__x0009_10_x0009_Laufnummer Geschäft_x000d__x000a__x0009__x0009_11  Organisationseinheit Geschäftseigner_x000d__x000a__x0009__x0009_12  Organisationseinheit Geschäftseigner Bemerkungsfeld (Tel/Mail)_x000d__x000a__x0009__x0009_13  RegPlan Positions-Nummer/-Aktenzeichen_x000d__x000a__x0009__x0009_14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5; /* &lt;--- Nummer eingeb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_x000d__x000a__x0009__x0009_Dokument_x000d__x000a_        1   Dokumenten Datum (DD.MM.JJJJ)_x000d__x000a__x0009__x0009_2   Dokumenten Datum (&quot;d. MMMM yyyy&quot;)_x000d__x000a__x0009__x0009_3   Dokumenten Datum (Wochentag, d. Monat yyyy)_x000d__x000a_        4   Laufnummer Dokument (CMI AXIOMA)_x000d__x000a__x0009__x0009_*/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Dokumentdatum == null)_x000d__x000a_                return &quot;[Kein Dokumentdatum]&quot;;_x000d__x000a__x0009__x0009__x0009_return obj.Dokumentdatum.LeftDate.ToLongDateString();_x000d__x000a_        }_x000d__x000a__x0009__x0009__x000d__x000a__x0009__x0009_if (strNummer == 4)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  Laufnummer Geschäft_x000d__x000a__x0009__x0009_11  Organisationseinheit Geschäftseigner_x000d__x000a__x0009__x0009_12  Organisationseinheit Geschäftseigner Bemerkungsfeld (Tel/Mail)_x000d__x000a__x0009__x0009_13  RegPlan Positions-Nummer/-Aktenzeichen_x000d__x000a__x0009__x0009_14  RegPlan Positions-Begriff_x000d__x000a__x0009__x0009_*/_x000d__x000a__x0009__x0009__x000d__x000a__x0009__x0009_if (strNummer == 10)_x000d__x000a_        {_x000d__x000a__x0009__x0009__x0009_if(ges.Laufnummer == null)_x000d__x000a_                return &quot;[Keine Geschäftslaufnummer]&quot;;_x000d__x000a__x0009__x0009__x0009_return ges.Laufnummer.ToString();_x000d__x000a__x0009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d__x000a__x0009__x0009__x0009_Organisationseinheit OE = ges.Geschaeftseigner as Organisationseinheit;_x000d__x000a__x000d__x000a__x0009__x0009__x0009_if(OE.Name == null)_x000d__x000a_                return &quot;[Kein Geschäftseigner]&quot;;_x000d__x000a__x0009__x0009__x0009_return OE.Bemerkung.ToString();_x000d__x000a_        }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4)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4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üssen immer EIN Parameter gesetzt werden:_x000d__x000a__x0009__x0009_Mit int strNummer ist die Zahl zuvorderst gemeint_x000d__x000a__x0009__x0009__x000d__x000a__x0009__x0009_int strNummer = 0;  &lt;--- Nummer eingeben ----_x000d__x000a_      _x0009__x0009__x0009__x000d__x000a_       _x0009_Dokument_x000d__x000a_       _x0009_1   Dokumenten Datum (DD.MM.JJJJ)_x000d__x000a_       _x0009_2   Dokumenten Datum (&quot;d. MMMM yyyy&quot;)_x000d__x000a_       _x0009_3   Dokumenten Datum (Wochentag, d. Monat yyyy)_x000d__x000a_        4   Laufnummer Dokument (CMI AXIOMA)_x000d__x000a__x0009__x0009__x0009__x0009__x000d__x000a__x0009__x0009_Geschäft_x000d__x000a__x0009__x0009_10_x0009_Laufnummer Geschäft_x000d__x000a__x0009__x0009_11  Organisationseinheit Geschäftseigner_x000d__x000a__x0009__x0009_12  Organisationseinheit Geschäftseigner Bemerkungsfeld (Tel/Mail)_x000d__x000a__x0009__x0009_13  RegPlan Positions-Nummer/-Aktenzeichen_x000d__x000a__x0009__x0009_14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0; /* &lt;--- Nummer eingeb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_x000d__x000a__x0009__x0009_Dokument_x000d__x000a_        1   Dokumenten Datum (DD.MM.JJJJ)_x000d__x000a__x0009__x0009_2   Dokumenten Datum (&quot;d. MMMM yyyy&quot;)_x000d__x000a__x0009__x0009_3   Dokumenten Datum (Wochentag, d. Monat yyyy)_x000d__x000a_        4   Laufnummer Dokument (CMI AXIOMA)_x000d__x000a__x0009__x0009_*/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Dokumentdatum == null)_x000d__x000a_                return &quot;[Kein Dokumentdatum]&quot;;_x000d__x000a__x0009__x0009__x0009_return obj.Dokumentdatum.LeftDate.ToLongDateString();_x000d__x000a_        }_x000d__x000a__x0009__x0009__x000d__x000a__x0009__x0009_if (strNummer == 4)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  Laufnummer Geschäft_x000d__x000a__x0009__x0009_11  Organisationseinheit Geschäftseigner_x000d__x000a__x0009__x0009_12  Organisationseinheit Geschäftseigner Bemerkungsfeld (Tel/Mail)_x000d__x000a__x0009__x0009_13  RegPlan Positions-Nummer/-Aktenzeichen_x000d__x000a__x0009__x0009_14  RegPlan Positions-Begriff_x000d__x000a__x0009__x0009_*/_x000d__x000a__x0009__x0009__x000d__x000a__x0009__x0009_if (strNummer == 10)_x000d__x000a_        {_x000d__x000a__x0009__x0009__x0009_if(ges.Laufnummer == null)_x000d__x000a_                return &quot;[Keine Geschäftslaufnummer]&quot;;_x000d__x000a__x0009__x0009__x0009_return ges.Laufnummer.ToString();_x000d__x000a__x0009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d__x000a__x0009__x0009__x0009_Organisationseinheit OE = ges.Geschaeftseigner as Organisationseinheit;_x000d__x000a__x000d__x000a__x0009__x0009__x0009_if(OE.Name == null)_x000d__x000a_                return &quot;[Kein Geschäftseigner]&quot;;_x000d__x000a__x0009__x0009__x0009_return OE.Bemerkung.ToString();_x000d__x000a_        }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4)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üssen immer EIN Parameter gesetzt werden:_x000d__x000a__x0009__x0009_Mit int strNummer ist die Zahl zuvorderst gemeint_x000d__x000a__x0009__x0009__x000d__x000a__x0009__x0009_int strNummer = 0;  &lt;--- Nummer eingeben ----_x000d__x000a_      _x0009__x0009__x0009__x000d__x000a_       _x0009_Dokument_x000d__x000a_       _x0009_1   Dokumenten Datum (DD.MM.JJJJ)_x000d__x000a_       _x0009_2   Dokumenten Datum (&quot;d. MMMM yyyy&quot;)_x000d__x000a_       _x0009_3   Dokumenten Datum (Wochentag, d. Monat yyyy)_x000d__x000a_        4   Laufnummer Dokument (CMI AXIOMA)_x000d__x000a__x0009__x0009__x0009__x0009__x000d__x000a__x0009__x0009_Geschäft_x000d__x000a__x0009__x0009_10_x0009_Laufnummer Geschäft_x000d__x000a__x0009__x0009_11  Organisationseinheit Geschäftseigner_x000d__x000a__x0009__x0009_12  Organisationseinheit Geschäftseigner Bemerkungsfeld (Tel/Mail)_x000d__x000a__x0009__x0009_13  RegPlan Positions-Nummer/-Aktenzeichen_x000d__x000a__x0009__x0009_14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4; /* &lt;--- Nummer eingeb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_x000d__x000a__x0009__x0009_Dokument_x000d__x000a_        1   Dokumenten Datum (DD.MM.JJJJ)_x000d__x000a__x0009__x0009_2   Dokumenten Datum (&quot;d. MMMM yyyy&quot;)_x000d__x000a__x0009__x0009_3   Dokumenten Datum (Wochentag, d. Monat yyyy)_x000d__x000a_        4   Laufnummer Dokument (CMI AXIOMA)_x000d__x000a__x0009__x0009_*/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Dokumentdatum == null)_x000d__x000a_                return &quot;[Kein Dokumentdatum]&quot;;_x000d__x000a__x0009__x0009__x0009_return obj.Dokumentdatum.LeftDate.ToLongDateString();_x000d__x000a_        }_x000d__x000a__x0009__x0009__x000d__x000a__x0009__x0009_if (strNummer == 4)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  Laufnummer Geschäft_x000d__x000a__x0009__x0009_11  Organisationseinheit Geschäftseigner_x000d__x000a__x0009__x0009_12  Organisationseinheit Geschäftseigner Bemerkungsfeld (Tel/Mail)_x000d__x000a__x0009__x0009_13  RegPlan Positions-Nummer/-Aktenzeichen_x000d__x000a__x0009__x0009_14  RegPlan Positions-Begriff_x000d__x000a__x0009__x0009_*/_x000d__x000a__x0009__x0009__x000d__x000a__x0009__x0009_if (strNummer == 10)_x000d__x000a_        {_x000d__x000a__x0009__x0009__x0009_if(ges.Laufnummer == null)_x000d__x000a_                return &quot;[Keine Geschäftslaufnummer]&quot;;_x000d__x000a__x0009__x0009__x0009_return ges.Laufnummer.ToString();_x000d__x000a__x0009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d__x000a__x0009__x0009__x0009_Organisationseinheit OE = ges.Geschaeftseigner as Organisationseinheit;_x000d__x000a__x000d__x000a__x0009__x0009__x0009_if(OE.Name == null)_x000d__x000a_                return &quot;[Kein Geschäftseigner]&quot;;_x000d__x000a__x0009__x0009__x0009_return OE.Bemerkung.ToString();_x000d__x000a_        }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4)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TypeDefinition" w:val="Dokument"/>
    <w:docVar w:name="OawAttachedTemplate" w:val="20200826 ANTWORTSCHREIBEN ERWIN SOMMER AN HANS PULFER ZU SCH.DOCX"/>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4.10.3 (4.10.3589)"/>
    <w:docVar w:name="OawCreatedWithProjectID" w:val="bkd"/>
    <w:docVar w:name="OawCreatedWithProjectVersion" w:val="25"/>
    <w:docVar w:name="oawDefinitionTmpl" w:val="&lt;document&gt;&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Picture name=&quot;Logo&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 LogoPn&quot;/&gt;&lt;documentProperty UID=&quot;2002122011014149059130932&quot; dataSourceUID=&quot;prj.2003050916522158373536&quot;/&gt;&lt;type type=&quot;OawDatabase&quot;&gt;&lt;OawDatabase table=&quot;Data&quot; field=&quot;LogoColor&quot;/&gt;&lt;/type&gt;&lt;/profile&gt;&lt;/OawPicture&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DocProperty&gt;_x000d__x0009_&lt;OawDocProperty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DocProperty&gt;_x000d__x0009_&lt;OawBookmark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Bookmark&gt;_x000d__x0009_&lt;OawBookmark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Bookmark&gt;_x000d__x0009_&lt;OawDocProperty name=&quot;Doc.CopyTo&quot;&gt;&lt;profile type=&quot;default&quot; UID=&quot;&quot; sameAsDefault=&quot;0&quot;&gt;&lt;documentProperty UID=&quot;2003060614150123456789&quot; dataSourceUID=&quot;2003060614150123456789&quot;/&gt;&lt;type type=&quot;OawLanguage&quot;&gt;&lt;OawLanguage UID=&quot;Doc.CopyTo&quot;/&gt;&lt;/type&gt;&lt;/profile&gt;&lt;/OawDocProperty&gt;_x000d__x0009_&lt;OawDocProperty name=&quot;CustomField.ShowDocumentName&quot;&gt;&lt;profile type=&quot;default&quot; UID=&quot;&quot; sameAsDefault=&quot;0&quot;&gt;&lt;documentProperty UID=&quot;2004112217333376588294&quot; dataSourceUID=&quot;prj.2004111209271974627605&quot;/&gt;&lt;type type=&quot;OawCustomFields&quot;&gt;&lt;OawCustomFields table=&quot;Data&quot; field=&quot;ShowDocumentName&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lt;/document&gt;_x000d_"/>
    <w:docVar w:name="OawDistributionEnabled" w:val="&lt;Profiles&gt;&lt;Distribution type=&quot;2&quot; UID=&quot;3&quot;/&gt;&lt;Distribution type=&quot;1&quot; UID=&quot;2006120514175878093883&quot;/&gt;&lt;Distribution type=&quot;3&quot; UID=&quot;2006120514401556040061&quot;/&gt;&lt;/Profiles&gt;_x000d_"/>
    <w:docVar w:name="OawDocProp.2002122011014149059130932" w:val="&lt;source&gt;&lt;Fields List=&quot;LogoColor&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CopyTo&quot; field=&quot;Doc.CopyTo&quot;/&gt;&lt;OawDocProperty name=&quot;Doc.Enclosures&quot; field=&quot;Doc.Enclosures&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Bookmark name=&quot;RecipientClosing&quot; field=&quot;Closing&quot;/&gt;&lt;OawDocProperty name=&quot;Recipient.EMail&quot; field=&quot;EMail&quot;/&gt;&lt;/profile&gt;&lt;/source&gt;"/>
    <w:docVar w:name="OawDocProp.2004112217333376588294" w:val="&lt;source&gt;&lt;Fields List=&quot;Enclosures|CopyTo|ShowDocumentName&quot;/&gt;&lt;profile type=&quot;default&quot; UID=&quot;&quot; sameAsDefault=&quot;0&quot;&gt;&lt;OawDocProperty name=&quot;CustomField.Enclosures&quot; field=&quot;Enclosures&quot;/&gt;&lt;OawDocProperty name=&quot;CustomField.CopyTo&quot; field=&quot;CopyTo&quot;/&gt;&lt;OawBookmark name=&quot;CustomFieldEnclosures&quot; field=&quot;Enclosures&quot;/&gt;&lt;OawBookmark name=&quot;CustomFieldCopyTo&quot; field=&quot;CopyTo&quot;/&gt;&lt;OawDocProperty name=&quot;CustomField.ShowDocumentName&quot; field=&quot;ShowDocumentNam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3080714212273705547&quot; EntryUID=&quot;2020081814275852689870&quot; PrimaryUID=&quot;ClientSuite&quot; Active=&quot;true&quot;&gt;&lt;Field Name=&quot;DeliveryOption&quot; Value=&quot;P.P. B-Post&quot;/&gt;&lt;Field Name=&quot;RecipientActive&quot; Value=&quot;-1&quot;/&gt;&lt;Field Name=&quot;Closing&quot; Value=&quot;Freundliche Grüsse&quot;/&gt;&lt;Field Name=&quot;Introduction&quot; Value=&quot;Sehr geehrter Herr Pulfer&quot;/&gt;&lt;Field Name=&quot;CompleteAddress&quot; Value=&quot;&quot;/&gt;&lt;Field Name=&quot;UID&quot; Value=&quot;2020081814275852689870&quot;/&gt;&lt;Field Name=&quot;MappingTableActive&quot; Value=&quot;-1&quot;/&gt;&lt;Field Name=&quot;EMail&quot; Value=&quot;&quot;/&gt;&lt;Field Name=&quot;FormattedFullAddress&quot; Value=&quot;&amp;lt;Text Style=&amp;quot;zOawDeliveryOption&amp;quot;&amp;gt;P.P. B-Post&amp;#xA;&amp;lt;/Text&amp;gt;&quot;/&gt;&lt;Field Name=&quot;IDName&quot; Value=&quot;&quot;/&gt;&lt;Field Name=&quot;DeliveryOption2&quot; Value=&quot;&quot;/&gt;&lt;/DocProp&gt;&lt;DocProp UID=&quot;2002122011014149059130932&quot; EntryUID=&quot;2019111314514056000164&quot; PrimaryUID=&quot;ClientSuite&quot; Active=&quot;true&quot;&gt;&lt;Field Name=&quot;UID&quot; Value=&quot;2019111314514056000164&quot;/&gt;&lt;Field Name=&quot;IDName&quot; Value=&quot;AKVB: Amt für Kindergarten, Volksschule und Beratung&quot;/&gt;&lt;Field Name=&quot;Amt&quot; Value=&quot;Amt für Kindergarten, Volksschule und Beratung&quot;/&gt;&lt;Field Name=&quot;Kurzname&quot; Value=&quot;AKVB&quot;/&gt;&lt;Field Name=&quot;AmtPPT&quot; Value=&quot;&quot;/&gt;&lt;Field Name=&quot;Direktion&quot; Value=&quot;Bildungs- und Kulturdirektion&quot;/&gt;&lt;Field Name=&quot;DirektionPPT&quot; Value=&quot;&quot;/&gt;&lt;Field Name=&quot;Address1&quot; Value=&quot;&quot;/&gt;&lt;Field Name=&quot;Address2&quot; Value=&quot;&quot;/&gt;&lt;Field Name=&quot;Address3&quot; Value=&quot;Sulgeneckstrasse 70&quot;/&gt;&lt;Field Name=&quot;Address4&quot; Value=&quot;&quot;/&gt;&lt;Field Name=&quot;Address5&quot; Value=&quot;3005 Bern&quot;/&gt;&lt;Field Name=&quot;AddressSingleLine&quot; Value=&quot;Bildungs- und Kulturdirektion, Sulgeneckstrasse 70, 3005 Bern&quot;/&gt;&lt;Field Name=&quot;City&quot; Value=&quot;Bern&quot;/&gt;&lt;Field Name=&quot;Phone&quot; Value=&quot;+41 31 633 84 51&quot;/&gt;&lt;Field Name=&quot;Fax&quot; Value=&quot;+41 31 633 83 55&quot;/&gt;&lt;Field Name=&quot;Email&quot; Value=&quot;akvb.bkd@be.ch&quot;/&gt;&lt;Field Name=&quot;Internet&quot; Value=&quot;www.bkd.be.ch&quot;/&gt;&lt;Field Name=&quot;Zusatz1&quot; Value=&quot;&quot;/&gt;&lt;Field Name=&quot;Zusatz2&quot; Value=&quot;&quot;/&gt;&lt;Field Name=&quot;WdA4LogoBlackWhitePortrait&quot; Value=&quot;%Logos%/Logo_Hoch.2100.490.emf&quot;/&gt;&lt;Field Name=&quot;WdA4LogoBlackWhiteLandscape&quot; Value=&quot;&quot;/&gt;&lt;Field Name=&quot;Logo2ndPagePortrait&quot; Value=&quot;&quot;/&gt;&lt;Field Name=&quot;Logo2ndPageLandscape&quot; Value=&quot;&quot;/&gt;&lt;Field Name=&quot;OlLogoSignature&quot; Value=&quot;&quot;/&gt;&lt;Field Name=&quot;SelectedUID&quot; Value=&quot;2004123010144120300001&quot;/&gt;&lt;/DocProp&gt;&lt;DocProp UID=&quot;2006040509495284662868&quot; EntryUID=&quot;3649249688113161711431061551783229231186&quot; PrimaryUID=&quot;ClientSuite&quot; Active=&quot;true&quot;&gt;&lt;Field Name=&quot;UID&quot; Value=&quot;3649249688113161711431061551783229231186&quot;/&gt;&lt;Field Name=&quot;IDName&quot; Value=&quot;Sommer Erwin, BKD-AKVB&quot;/&gt;&lt;Field Name=&quot;Name&quot; Value=&quot;Erwin Sommer&quot;/&gt;&lt;Field Name=&quot;DirectPhone&quot; Value=&quot;+41 31 633 84 82&quot;/&gt;&lt;Field Name=&quot;EMail&quot; Value=&quot;erwin.sommer@be.ch&quot;/&gt;&lt;Field Name=&quot;SelectedUID&quot; Value=&quot;2004123010144120300001&quot;/&gt;&lt;/DocProp&gt;&lt;DocProp UID=&quot;200212191811121321310321301031x&quot; EntryUID=&quot;3649249688113161711431061551783229231186&quot; PrimaryUID=&quot;ClientSuite&quot; Active=&quot;true&quot;&gt;&lt;Field Name=&quot;UID&quot; Value=&quot;3649249688113161711431061551783229231186&quot;/&gt;&lt;Field Name=&quot;IDName&quot; Value=&quot;Sommer Erwin, BKD-AKVB&quot;/&gt;&lt;Field Name=&quot;Name&quot; Value=&quot;Erwin Sommer&quot;/&gt;&lt;Field Name=&quot;DirectPhone&quot; Value=&quot;+41 31 633 84 82&quot;/&gt;&lt;Field Name=&quot;EMail&quot; Value=&quot;erwin.sommer@be.ch&quot;/&gt;&lt;Field Name=&quot;SelectedUID&quot; Value=&quot;2004123010144120300001&quot;/&gt;&lt;/DocProp&gt;&lt;DocProp UID=&quot;2002122010583847234010578&quot; EntryUID=&quot;3649249688113161711431061551783229231186&quot; PrimaryUID=&quot;ClientSuite&quot; Active=&quot;true&quot;&gt;&lt;Field Name=&quot;UID&quot; Value=&quot;3649249688113161711431061551783229231186&quot;/&gt;&lt;Field Name=&quot;IDName&quot; Value=&quot;Sommer Erwin, BKD-AKVB&quot;/&gt;&lt;Field Name=&quot;Name&quot; Value=&quot;Erwin Sommer&quot;/&gt;&lt;Field Name=&quot;DirectPhone&quot; Value=&quot;+41 31 633 84 82&quot;/&gt;&lt;Field Name=&quot;EMail&quot; Value=&quot;erwin.sommer@be.ch&quot;/&gt;&lt;Field Name=&quot;SelectedUID&quot; Value=&quot;2004123010144120300001&quot;/&gt;&lt;/DocProp&gt;&lt;DocProp UID=&quot;2003061115381095709037&quot; EntryUID=&quot;2003121817293296325874&quot; PrimaryUID=&quot;ClientSuite&quot; Active=&quot;true&quot;&gt;&lt;Field Name=&quot;UID&quot; Value=&quot;2003121817293296325874&quot;/&gt;&lt;Field Name=&quot;IDName&quot; Value=&quot;(Leer)&quot;/&gt;&lt;Field Name=&quot;Name&quot; Value=&quot;&quot;/&gt;&lt;Field Name=&quot;DirectPhone&quot; Value=&quot;&quot;/&gt;&lt;Field Name=&quot;EMail&quot; Value=&quot;&quot;/&gt;&lt;Field Name=&quot;SelectedUID&quot; Value=&quot;2004123010144120300001&quot;/&gt;&lt;/DocProp&gt;&lt;DocProp UID=&quot;2004112217333376588294&quot; EntryUID=&quot;2004123010144120300001&quot; PrimaryUID=&quot;ClientSuite&quot; Active=&quot;true&quot;&gt;&lt;Field Name=&quot;UID&quot; Value=&quot;2004123010144120300001&quot;/&gt;&lt;Field Name=&quot;DocumentDate&quot; Value=&quot;25. August 2020&quot;/&gt;&lt;Field Name=&quot;Enclosures&quot; Value=&quot;&quot;/&gt;&lt;Field Name=&quot;CopyTo&quot; Value=&quot;Herrn Peter Hänni, Schulinspektor Bern-Mittelland, Kreis 5&quot;/&gt;&lt;Field Name=&quot;Referenz&quot; Value=&quot;&quot;/&gt;&lt;Field Name=&quot;IhreReferenz&quot; Value=&quot;&quot;/&gt;&lt;Field Name=&quot;Amt&quot; Value=&quot;0&quot;/&gt;&lt;Field Name=&quot;Abteilung&quot; Value=&quot;-1&quot;/&gt;&lt;Field Name=&quot;ShowDocumentName&quot; Value=&quot;&quot;/&gt;&lt;/DocProp&gt;&lt;DocProp UID=&quot;2009082513331568340343&quot; EntryUID=&quot;&quot; PrimaryUID=&quot;ClientSuite&quot; Active=&quot;true&quot;&gt;&lt;Field Name=&quot;UID&quot; Value=&quot;&quot;/&gt;&lt;Field Name=&quot;SelectedUID&quot; Value=&quot;2004123010144120300001&quot;/&gt;&lt;/DocProp&gt;&lt;DocProp UID=&quot;2010020409223900652065&quot; EntryUID=&quot;&quot; PrimaryUID=&quot;ClientSuite&quot; Active=&quot;true&quot;&gt;&lt;Field Name=&quot;UID&quot; Value=&quot;&quot;/&gt;&lt;Field Name=&quot;Dok_Titel&quot; Value=&quot;20200825 Antwortschreiben Erwin Sommer an Hans Pulfer zu schulischen Massnahmen zum Schutz der Kinder und Angehörigen in der Corona Krise (Schule Länggasse)&quot;/&gt;&lt;Field Name=&quot;Dok_Bemerkung&quot; Value=&quot;&quot;/&gt;&lt;Field Name=&quot;Dok_Thema&quot; Value=&quot;&quot;/&gt;&lt;Field Name=&quot;Dok_Autor&quot; Value=&quot;&quot;/&gt;&lt;Field Name=&quot;Dok_Standort&quot; Value=&quot;&quot;/&gt;&lt;Field Name=&quot;Dok_Kategorie&quot; Value=&quot;&quot;/&gt;&lt;Field Name=&quot;Dok_EingangMM&quot; Value=&quot;&quot;/&gt;&lt;Field Name=&quot;Dok_EingangMMMM&quot; Value=&quot;&quot;/&gt;&lt;Field Name=&quot;Dok_AusgangMM&quot; Value=&quot;&quot;/&gt;&lt;Field Name=&quot;Dok_AusgangMMMM&quot; Value=&quot;&quot;/&gt;&lt;Field Name=&quot;Dok_DatumMM&quot; Value=&quot;18.08.2020&quot;/&gt;&lt;Field Name=&quot;Dok_DatumMMMM&quot; Value=&quot;18. August 2020&quot;/&gt;&lt;Field Name=&quot;G_BeginnMM&quot; Value=&quot;26.02.2020&quot;/&gt;&lt;Field Name=&quot;G_BeginnMMMM&quot; Value=&quot;26. Februar 2020&quot;/&gt;&lt;Field Name=&quot;G_Titel&quot; Value=&quot;2020 Coronavirus; Sammelgeschäft AKVB&quot;/&gt;&lt;Field Name=&quot;G_Bemerkung&quot; Value=&quot;&quot;/&gt;&lt;Field Name=&quot;G_Eigner&quot; Value=&quot;AKVB-SAD: Abteilung Kindergarten- und Schulaufsicht deutsch (Leitung)&quot;/&gt;&lt;Field Name=&quot;G_Laufnummer&quot; Value=&quot;2020.BKD.1588&quot;/&gt;&lt;Field Name=&quot;G_Signatur&quot; Value=&quot;2020.BKD.1588&quot;/&gt;&lt;Field Name=&quot;SelectedUID&quot; Value=&quot;2004123010144120300001&quot;/&gt;&lt;/DocProp&gt;&lt;DocProp UID=&quot;2020062411145703692913&quot; EntryUID=&quot;&quot; PrimaryUID=&quot;ClientSuite&quot; Active=&quot;true&quot;&gt;&lt;Field Name=&quot;UID&quot; Value=&quot;&quot;/&gt;&lt;Field Name=&quot;SelectedUID&quot; Value=&quot;2004123010144120300001&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_x0009_&lt;Item Type=&quot;SubMenu&quot; IDName=&quot;TextStyles&quot;&gt;_x000d__x0009__x0009_&lt;Item Type=&quot;Button&quot; IDName=&quot;Normal&quot; Icon=&quot;3546&quot; Label=&quot;&amp;lt;translate&amp;gt;Style.Normal&amp;lt;/translate&amp;gt;&quot; Command=&quot;StyleApply&quot; Parameter=&quot;-1&quot;/&gt;_x000d__x0009__x0009_&lt;Item Type=&quot;Button&quot; IDName=&quot;NormalKeepTogether&quot; Icon=&quot;3546&quot; Label=&quot;&amp;lt;translate&amp;gt;Style.NormalKeepTogether&amp;lt;/translate&amp;gt;&quot; Command=&quot;StyleApply&quot; Parameter=&quot;NormalKeepTogether&quot;/&gt;_x000d__x0009__x0009_&lt;Item Type=&quot;Separator&quot;/&gt;_x000d__x0009__x0009_&lt;Item Type=&quot;Button&quot; IDName=&quot;SignatureLines&quot; Icon=&quot;3546&quot; Label=&quot;&amp;lt;translate&amp;gt;Style.SignatureLines&amp;lt;/translate&amp;gt;&quot; Command=&quot;StyleApply&quot; Parameter=&quot;SignatureLines&quot;/&gt;_x000d__x0009__x0009_&lt;Item Type=&quot;Button&quot; IDName=&quot;SignatureText&quot; Icon=&quot;3546&quot; Label=&quot;&amp;lt;translate&amp;gt;Style.SignatureText&amp;lt;/translate&amp;gt;&quot; Command=&quot;StyleApply&quot; Parameter=&quot;SignatureText&quot;/&gt;_x000d__x0009_&lt;/Item&gt;_x000d__x0009_&lt;Item Type=&quot;SubMenu&quot; IDName=&quot;CharacterStyles&quot;&gt;_x000d__x0009__x0009_&lt;Item Type=&quot;Button&quot; IDName=&quot;DefaultParagraphFont&quot;  Icon=&quot;3114&quot; Label=&quot;&amp;lt;translate&amp;gt;Style.DefaultParagraphFont&amp;lt;/translate&amp;gt;&quot; Command=&quot;StyleApply&quot; Parameter=&quot;-66&quot;/&gt;_x000d__x0009__x0009_&lt;Item Type=&quot;Button&quot; IDName=&quot;Emphasis&quot;  Icon=&quot;3114&quot; Label=&quot;&amp;lt;translate&amp;gt;Style.Emphasis&amp;lt;/translate&amp;gt;&quot; Command=&quot;StyleApply&quot; Parameter=&quot;-89&quot;/&gt;_x000d__x0009__x0009_&lt;Item Type=&quot;Button&quot; IDName=&quot;Italic&quot;  Icon=&quot;3114&quot; Label=&quot;&amp;lt;translate&amp;gt;Style.Italic&amp;lt;/translate&amp;gt;&quot; Command=&quot;StyleApply&quot; Parameter=&quot;Italic&quot;/&gt;_x000d__x0009_&lt;/Item&gt;_x000d__x0009_&lt;Item Type=&quot;SubMenu&quot; IDName=&quot;StructureStyles&quot;&gt;_x000d__x0009__x0009_&lt;Item Type=&quot;Button&quot; IDName=&quot;Subject&quot; Icon=&quot;3546&quot; Label=&quot;&amp;lt;translate&amp;gt;Style.Subject&amp;lt;/translate&amp;gt;&quot; Command=&quot;StyleApply&quot; Parameter=&quot;Subject&quot;/&gt;_x000d__x0009__x0009_&lt;Item Type=&quot;Separator&quot;/&gt;_x000d__x0009__x0009_&lt;Item Type=&quot;Button&quot; IDName=&quot;Heading1&quot; Icon=&quot;3546&quot; Label=&quot;&amp;lt;translate&amp;gt;Style.Heading1&amp;lt;/translate&amp;gt;&quot; Command=&quot;StyleApply&quot; Parameter=&quot;-2&quot;/&gt;_x000d__x0009__x0009_&lt;Item Type=&quot;Button&quot; IDName=&quot;Heading2&quot; Icon=&quot;3546&quot; Label=&quot;&amp;lt;translate&amp;gt;Style.Heading2&amp;lt;/translate&amp;gt;&quot; Command=&quot;StyleApply&quot; Parameter=&quot;-3&quot;/&gt;_x000d__x0009__x0009_&lt;Item Type=&quot;Button&quot; IDName=&quot;Heading3&quot; Icon=&quot;3546&quot; Label=&quot;&amp;lt;translate&amp;gt;Style.Heading3&amp;lt;/translate&amp;gt;&quot; Command=&quot;StyleApply&quot; Parameter=&quot;-4&quot;/&gt;_x000d__x0009__x0009_&lt;Item Type=&quot;Separator&quot;/&gt;_x000d__x0009__x0009_&lt;Item Type=&quot;Button&quot; IDName=&quot;Separator&quot; Icon=&quot;3546&quot; Label=&quot;&amp;lt;translate&amp;gt;Style.Separator&amp;lt;/translate&amp;gt;&quot; Command=&quot;StyleApply&quot; Parameter=&quot;Separator&quot;/&gt;_x000d__x0009_&lt;/Item&gt;_x000d__x0009_&lt;Item Type=&quot;SubMenu&quot; IDName=&quot;TopicStyles&quot;&gt;_x000d__x0009__x0009_&lt;Item Type=&quot;Button&quot; IDName=&quot;Topic300Line&quot; Icon=&quot;3546&quot; Label=&quot;&amp;lt;translate&amp;gt;Style.Topic300Line&amp;lt;/translate&amp;gt;&quot; Command=&quot;StyleApply&quot; Parameter=&quot;Topic300Line&quot;/&gt;_x000d__x0009__x0009_&lt;Item Type=&quot;Button&quot; IDName=&quot;Topic600Line&quot; Icon=&quot;3546&quot; Label=&quot;&amp;lt;translate&amp;gt;Style.Topic600Line&amp;lt;/translate&amp;gt;&quot; Command=&quot;StyleApply&quot; Parameter=&quot;Topic600Line&quot;/&gt;_x000d__x0009__x0009_&lt;Item Type=&quot;Button&quot; IDName=&quot;Topic900Line&quot; Icon=&quot;3546&quot; Label=&quot;&amp;lt;translate&amp;gt;Style.Topic900Line&amp;lt;/translate&amp;gt;&quot; Command=&quot;StyleApply&quot; Parameter=&quot;Topic900Line&quot;/&gt;_x000d__x0009_&lt;/Item&gt;_x000d__x0009_&lt;Item Type=&quot;SubMenu&quot; IDName=&quot;ListStyles&quot;&gt;_x000d__x0009__x0009_&lt;Item Type=&quot;Button&quot; IDName=&quot;ListWithSymbols&quot; Icon=&quot;3546&quot; Label=&quot;&amp;lt;translate&amp;gt;Style.ListWithSymbols&amp;lt;/translate&amp;gt;&quot; Command=&quot;StyleApply&quot; Parameter=&quot;ListWithSymbols&quot;/&gt;_x000d__x0009__x0009_&lt;Item Type=&quot;Button&quot; IDName=&quot;ListWithLetters&quot; Icon=&quot;3546&quot; Label=&quot;&amp;lt;translate&amp;gt;Style.ListWithLetters&amp;lt;/translate&amp;gt;&quot; Command=&quot;StyleApply&quot; Parameter=&quot;ListWithLetters&quot;/&gt;_x000d__x0009__x0009_&lt;Item Type=&quot;Button&quot; IDName=&quot;ListWithNumbers&quot; Icon=&quot;3546&quot; Label=&quot;&amp;lt;translate&amp;gt;Style.ListWithNumbers&amp;lt;/translate&amp;gt;&quot; Command=&quot;StyleApply&quot; Parameter=&quot;ListWithNumbers&quot;/&gt;_x000d__x0009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bkd"/>
    <w:docVar w:name="OawRecipients" w:val="&lt;Recipients&gt;&lt;Recipient PrimaryUID=&quot;ClientSuite&quot;&gt;&lt;DeliveryOption&gt;P.P. B-Post&lt;/DeliveryOption&gt;&lt;RecipientActive&gt;-1&lt;/RecipientActive&gt;&lt;Closing&gt;Freundliche Grüsse&lt;/Closing&gt;&lt;Introduction&gt;Sehr geehrter Herr Pulfer&lt;/Introduction&gt;&lt;CompleteAddress&gt;&lt;/CompleteAddress&gt;&lt;UID&gt;2020081814275852689870&lt;/UID&gt;&lt;MappingTableActive&gt;-1&lt;/MappingTableActive&gt;&lt;EMail&gt;&lt;/EMail&gt;&lt;FormattedFullAddress&gt;&amp;lt;Text Style=&quot;zOawDeliveryOption&quot;&amp;gt;P.P. B-Post_x000d_&amp;lt;/Text&amp;gt;&lt;/FormattedFullAddress&gt;&lt;IDName&gt;&lt;/IDName&gt;&lt;DeliveryOption2&gt;&lt;/DeliveryOption2&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333376588294" w:val="&lt;empty/&gt;"/>
    <w:docVar w:name="OawSelectedSource.2006040509495284662868" w:val="&lt;empty/&gt;"/>
    <w:docVar w:name="OawSelectedSource.2009082513331568340343" w:val="&lt;empty/&gt;"/>
    <w:docVar w:name="OawSelectedSource.2010020409223900652065" w:val="&lt;empty/&gt;"/>
    <w:docVar w:name="OawSelectedSource.2020062411145703692913" w:val="&lt;empty/&gt;"/>
    <w:docVar w:name="OawTemplateProperties" w:val="password:=&lt;Semicolon/&gt;MnO`rrvnqc.=;jumpToFirstField:=1;dotReverenceRemove:=1;resizeA4Letter:=1;unpdateDocPropsOnNewOnly:=0;showAllNoteItems:=0;CharCodeChecked:=;CharCodeUnchecked:=;WizardSteps:=0|1|2|4;DocumentTitle:=;DisplayName:=&lt;translate&gt;Template.Letter&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Template.Subject&amp;lt;/translate&amp;gt;&quot; Style=&quot;Brieftitel&quot;/&gt;_x000d_&lt;Bookmark Name=&quot;Text&quot; Label=&quot;&amp;lt;translate&amp;gt;SmartTemplate.Text&amp;lt;/translate&amp;gt;&quot;/&gt;_x000d_&lt;Bookmark Name=&quot;CustomFieldEnclosures&quot; Label=&quot;&amp;lt;translate&amp;gt;SmartTemplate.Enclosures&amp;lt;/translate&amp;gt;&quot; Style=&quot;Enclosures&quot;/&gt;_x000d_&lt;Bookmark Name=&quot;CustomFieldCopyTo&quot; Label=&quot;&amp;lt;translate&amp;gt;SmartTemplate.CopyTo&amp;lt;/translate&amp;gt;&quot; Style=&quot;CopyTo&quot;/&gt;_x000d_&lt;Bookmark Name=&quot;Zusatz&quot; Label=&quot;Zusatz&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Brieftitel&quot;/&gt;_x000d_&lt;Bookmark Name=&quot;Text&quot; Label=&quot;&amp;lt;translate&amp;gt;SmartTemplate.Text&amp;lt;/translate&amp;gt;&quot;/&gt;_x000d_&lt;Bookmark Name=&quot;CustomFieldEnclosures&quot; Label=&quot;&amp;lt;translate&amp;gt;SmartTemplate.Enclosures&amp;lt;/translate&amp;gt;&quot; Style=&quot;Enclosures&quot;/&gt;_x000d_&lt;Bookmark Name=&quot;CustomFieldCopyTo&quot; Label=&quot;&amp;lt;translate&amp;gt;SmartTemplate.CopyTo&amp;lt;/translate&amp;gt;&quot; Style=&quot;CopyTo&quot;/&gt;_x000d_&lt;Bookmark Name=&quot;Zusatz&quot; Label=&quot;Zusatz&quot;/&gt;_x000d_&lt;/TemplPropsStm&gt;"/>
    <w:docVar w:name="officeatworkWordMasterTemplateConfiguration" w:val="&lt;!--Created with officeatwork--&gt;_x000d__x000a_&lt;WordMasterTemplateConfiguration&gt;_x000d__x000a_  &lt;LayoutSets /&gt;_x000d__x000a_  &lt;Pictures&gt;_x000d__x000a_    &lt;Picture Id=&quot;e16b42fa-2831-4f8b-829b-ae8c&quot; IdName=&quot;LogoFirstPage&quot; IsSelected=&quot;False&quot; IsExpanded=&quot;True&quot;&gt;_x000d__x000a_      &lt;AlternativeText Title=&quot;&quot;&gt;&lt;/AlternativeText&gt;_x000d__x000a_      &lt;PageSetupSpecifics&gt;_x000d__x000a_        &lt;PageSetupSpecific IdName=&quot;LogoA4&quot; PaperSize=&quot;A4&quot; Orientation=&quot;Portrait&quot; IsSelected=&quot;true&quot;&gt;_x000d__x000a_          &lt;Source Value=&quot;[[MasterProperty('Organisation','WdA4LogoBlackWhitePortrai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gt;_x000d__x000a_              &lt;Source Value=&quot;[[MasterProperty('Organisation','WdA4LogoBlackWhitePortrait')]]&quot; /&gt;_x000d__x000a_            &lt;/OutputProfileSpecific&gt;_x000d__x000a_            &lt;OutputProfileSpecific Type=&quot;Print&quot; Id=&quot;2019010814315984322704&quot; /&gt;_x000d__x000a_            &lt;OutputProfileSpecific Type=&quot;Save&quot; Id=&quot;2006120514401556040061&quot;&gt;_x000d__x000a_              &lt;Source Value=&quot;[[MasterProperty('Organisation','WdA4LogoBlackWhitePortrait')]]&quot; /&gt;_x000d__x000a_            &lt;/OutputProfileSpecific&gt;_x000d__x000a_            &lt;OutputProfileSpecific Type=&quot;Save&quot; Id=&quot;2019010814325042288952&quot; /&gt;_x000d__x000a_            &lt;OutputProfileSpecific Type=&quot;Send&quot; Id=&quot;2006120514175878093883&quot;&gt;_x000d__x000a_              &lt;Source Value=&quot;[[MasterProperty('Organisation','WdA4LogoBlackWhitePortrait')]]&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2fed84a1-368f-4382-aa2f-9dd1&quot; IdName=&quot;LogoFollowingPages&quot; IsSelected=&quot;False&quot; IsExpanded=&quot;True&quot;&gt;_x000d__x000a_      &lt;AlternativeText Title=&quot;&quot;&gt;&lt;/AlternativeText&gt;_x000d__x000a_      &lt;PageSetupSpecifics&gt;_x000d__x000a_        &lt;PageSetupSpecific IdName=&quot;LogoA4&quot; PaperSize=&quot;A4&quot; Orientation=&quot;Portrait&quot; IsSelected=&quot;false&quot;&gt;_x000d__x000a_          &lt;Source Value=&quot;[[MasterProperty('Organisation','Logo2ndPagePortrai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gt;_x000d__x000a_              &lt;Source Value=&quot;[[MasterProperty('Organisation','Logo2ndPagePortrait')]]&quot; /&gt;_x000d__x000a_            &lt;/OutputProfileSpecific&gt;_x000d__x000a_            &lt;OutputProfileSpecific Type=&quot;Print&quot; Id=&quot;2019010814315984322704&quot; /&gt;_x000d__x000a_            &lt;OutputProfileSpecific Type=&quot;Save&quot; Id=&quot;2006120514401556040061&quot;&gt;_x000d__x000a_              &lt;Source Value=&quot;[[MasterProperty('Organisation','Logo2ndPagePortrait')]]&quot; /&gt;_x000d__x000a_            &lt;/OutputProfileSpecific&gt;_x000d__x000a_            &lt;OutputProfileSpecific Type=&quot;Save&quot; Id=&quot;2019010814325042288952&quot; /&gt;_x000d__x000a_            &lt;OutputProfileSpecific Type=&quot;Send&quot; Id=&quot;2006120514175878093883&quot;&gt;_x000d__x000a_              &lt;Source Value=&quot;[[MasterProperty('Organisation','Logo2ndPagePortrait')]]&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247e2e3f-eb6f-47aa-a94d-b9a4&quot; IdName=&quot;Signature1&quot; IsSelected=&quot;False&quot; IsExpanded=&quot;True&quot;&gt;_x000d__x000a_      &lt;AlternativeText Title=&quot;&quot;&gt;&lt;/AlternativeText&gt;_x000d__x000a_      &lt;PageSetupSpecifics&gt;_x000d__x000a_        &lt;PageSetupSpecific IdName=&quot;Signature1A4&quot; PaperSize=&quot;A4&quot; Orientation=&quot;Portrait&quot; IsSelected=&quot;false&quot;&gt;_x000d__x000a_          &lt;Source Value=&quot;&quot; /&gt;_x000d__x000a_          &lt;HorizontalPosition Relative=&quot;Character&quot; Alignment=&quot;Left&quot; Unit=&quot;mm&quot;&gt;-0.33&lt;/HorizontalPosition&gt;_x000d__x000a_          &lt;VerticalPosition Relative=&quot;Line&quot; Alignment=&quot;Top&quot; Unit=&quot;mm&quot;&gt;-0.66&lt;/VerticalPosition&gt;_x000d__x000a_          &lt;OutputProfileSpecifics&gt;_x000d__x000a_            &lt;OutputProfileSpecific Type=&quot;Print&quot; Id=&quot;3&quot;&gt;_x000d__x000a_              &lt;Source Value=&quot;[[MasterProperty('Signature1','Signature')]]&quot; /&gt;_x000d__x000a_            &lt;/OutputProfileSpecific&gt;_x000d__x000a_            &lt;OutputProfileSpecific Type=&quot;Print&quot; Id=&quot;2019010814315984322704&quot; /&gt;_x000d__x000a_            &lt;OutputProfileSpecific Type=&quot;Save&quot; Id=&quot;2006120514401556040061&quot;&gt;_x000d__x000a_              &lt;Source Value=&quot;[[MasterProperty('Signature1','Signature')]]&quot; /&gt;_x000d__x000a_            &lt;/OutputProfileSpecific&gt;_x000d__x000a_            &lt;OutputProfileSpecific Type=&quot;Save&quot; Id=&quot;2019010814325042288952&quot; /&gt;_x000d__x000a_            &lt;OutputProfileSpecific Type=&quot;Send&quot; Id=&quot;2006120514175878093883&quot;&gt;_x000d__x000a_              &lt;Source Value=&quot;[[MasterProperty('Signature1','Signature')]]&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fb145afa-19b9-4801-9c0a-90db&quot; IdName=&quot;Signature2&quot; IsSelected=&quot;False&quot; IsExpanded=&quot;True&quot;&gt;_x000d__x000a_      &lt;AlternativeText Title=&quot;&quot;&gt;&lt;/AlternativeText&gt;_x000d__x000a_      &lt;PageSetupSpecifics&gt;_x000d__x000a_        &lt;PageSetupSpecific IdName=&quot;Signature1A4&quot; PaperSize=&quot;A4&quot; Orientation=&quot;Portrait&quot; IsSelected=&quot;false&quot;&gt;_x000d__x000a_          &lt;Source Value=&quot;&quot; /&gt;_x000d__x000a_          &lt;HorizontalPosition Relative=&quot;Character&quot; Alignment=&quot;Left&quot; Unit=&quot;cm&quot;&gt;5.75&lt;/HorizontalPosition&gt;_x000d__x000a_          &lt;VerticalPosition Relative=&quot;Line&quot; Alignment=&quot;Top&quot; Unit=&quot;mm&quot;&gt;-0.66&lt;/VerticalPosition&gt;_x000d__x000a_          &lt;OutputProfileSpecifics&gt;_x000d__x000a_            &lt;OutputProfileSpecific Type=&quot;Print&quot; Id=&quot;3&quot;&gt;_x000d__x000a_              &lt;Source Value=&quot;[[MasterProperty('Signature2','Signature')]]&quot; /&gt;_x000d__x000a_            &lt;/OutputProfileSpecific&gt;_x000d__x000a_            &lt;OutputProfileSpecific Type=&quot;Print&quot; Id=&quot;2019010814315984322704&quot; /&gt;_x000d__x000a_            &lt;OutputProfileSpecific Type=&quot;Save&quot; Id=&quot;2006120514401556040061&quot;&gt;_x000d__x000a_              &lt;Source Value=&quot;[[MasterProperty('Signature2','Signature')]]&quot; /&gt;_x000d__x000a_            &lt;/OutputProfileSpecific&gt;_x000d__x000a_            &lt;OutputProfileSpecific Type=&quot;Save&quot; Id=&quot;2019010814325042288952&quot; /&gt;_x000d__x000a_            &lt;OutputProfileSpecific Type=&quot;Send&quot; Id=&quot;2006120514175878093883&quot;&gt;_x000d__x000a_              &lt;Source Value=&quot;[[MasterProperty('Signature2','Signature')]]&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A8142B"/>
    <w:rsid w:val="000179FD"/>
    <w:rsid w:val="00021F12"/>
    <w:rsid w:val="00065F69"/>
    <w:rsid w:val="00074617"/>
    <w:rsid w:val="000776BB"/>
    <w:rsid w:val="000A6272"/>
    <w:rsid w:val="000D4295"/>
    <w:rsid w:val="000E0E74"/>
    <w:rsid w:val="0014738E"/>
    <w:rsid w:val="00156921"/>
    <w:rsid w:val="001B4FCD"/>
    <w:rsid w:val="001C33E7"/>
    <w:rsid w:val="001D3784"/>
    <w:rsid w:val="001F5B14"/>
    <w:rsid w:val="002451A3"/>
    <w:rsid w:val="00255B46"/>
    <w:rsid w:val="002841CD"/>
    <w:rsid w:val="002D60B1"/>
    <w:rsid w:val="002E63F2"/>
    <w:rsid w:val="00313A1A"/>
    <w:rsid w:val="00326CF9"/>
    <w:rsid w:val="003F7719"/>
    <w:rsid w:val="00400959"/>
    <w:rsid w:val="00435E3F"/>
    <w:rsid w:val="00466140"/>
    <w:rsid w:val="00472BB1"/>
    <w:rsid w:val="004A6EBC"/>
    <w:rsid w:val="004B167B"/>
    <w:rsid w:val="00522552"/>
    <w:rsid w:val="00527687"/>
    <w:rsid w:val="00561BE2"/>
    <w:rsid w:val="005630A0"/>
    <w:rsid w:val="005807E4"/>
    <w:rsid w:val="005C6EA3"/>
    <w:rsid w:val="005E4186"/>
    <w:rsid w:val="00603382"/>
    <w:rsid w:val="006920D4"/>
    <w:rsid w:val="006A60C0"/>
    <w:rsid w:val="006B20E3"/>
    <w:rsid w:val="006C19CE"/>
    <w:rsid w:val="006D434E"/>
    <w:rsid w:val="007321E1"/>
    <w:rsid w:val="00745BCD"/>
    <w:rsid w:val="007D4B0B"/>
    <w:rsid w:val="007D655A"/>
    <w:rsid w:val="007F7EF5"/>
    <w:rsid w:val="00810C15"/>
    <w:rsid w:val="008343E3"/>
    <w:rsid w:val="008748B4"/>
    <w:rsid w:val="0089390C"/>
    <w:rsid w:val="008C190C"/>
    <w:rsid w:val="00A54693"/>
    <w:rsid w:val="00A65C09"/>
    <w:rsid w:val="00A72FEF"/>
    <w:rsid w:val="00A8142B"/>
    <w:rsid w:val="00AD0E84"/>
    <w:rsid w:val="00AE72B9"/>
    <w:rsid w:val="00AF2653"/>
    <w:rsid w:val="00B069C4"/>
    <w:rsid w:val="00B21EB2"/>
    <w:rsid w:val="00B45DD0"/>
    <w:rsid w:val="00BA4BD0"/>
    <w:rsid w:val="00BB3B6A"/>
    <w:rsid w:val="00C329DB"/>
    <w:rsid w:val="00C33C61"/>
    <w:rsid w:val="00C344F1"/>
    <w:rsid w:val="00C90E3A"/>
    <w:rsid w:val="00CA63D8"/>
    <w:rsid w:val="00CA75C8"/>
    <w:rsid w:val="00CD18DD"/>
    <w:rsid w:val="00CF217C"/>
    <w:rsid w:val="00D04E19"/>
    <w:rsid w:val="00D50CD2"/>
    <w:rsid w:val="00D740DE"/>
    <w:rsid w:val="00DE6BC3"/>
    <w:rsid w:val="00E44856"/>
    <w:rsid w:val="00E6008E"/>
    <w:rsid w:val="00E7738A"/>
    <w:rsid w:val="00EA468E"/>
    <w:rsid w:val="00F17FFA"/>
    <w:rsid w:val="00F52F80"/>
    <w:rsid w:val="00F54D9D"/>
    <w:rsid w:val="00FA1E5C"/>
    <w:rsid w:val="00FD2C0B"/>
    <w:rsid w:val="00FF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43BEF806"/>
  <w15:docId w15:val="{53721EC5-E574-4360-8690-62FB13E7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semiHidden="1" w:uiPriority="35" w:unhideWhenUsed="1" w:qFormat="1"/>
    <w:lsdException w:name="table of figures" w:semiHidden="1" w:uiPriority="40"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iPriority="99"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2" w:qFormat="1"/>
    <w:lsdException w:name="Salutation" w:semiHidden="1" w:unhideWhenUsed="1"/>
    <w:lsdException w:name="Date" w:semiHidden="1" w:uiPriority="15"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75"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17FFA"/>
    <w:pPr>
      <w:spacing w:line="270" w:lineRule="atLeast"/>
    </w:pPr>
    <w:rPr>
      <w:rFonts w:asciiTheme="minorHAnsi" w:eastAsiaTheme="minorHAnsi" w:hAnsiTheme="minorHAnsi" w:cs="System"/>
      <w:bCs/>
      <w:spacing w:val="2"/>
      <w:sz w:val="21"/>
      <w:szCs w:val="22"/>
      <w:lang w:val="de-CH"/>
    </w:rPr>
  </w:style>
  <w:style w:type="paragraph" w:styleId="berschrift1">
    <w:name w:val="heading 1"/>
    <w:basedOn w:val="Standard"/>
    <w:next w:val="Standard"/>
    <w:link w:val="berschrift1Zchn"/>
    <w:uiPriority w:val="9"/>
    <w:qFormat/>
    <w:rsid w:val="00E0452B"/>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E0452B"/>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qFormat/>
    <w:rsid w:val="00E0452B"/>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rsid w:val="00E0452B"/>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rsid w:val="00E0452B"/>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rsid w:val="00E0452B"/>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rsid w:val="00E0452B"/>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rsid w:val="00E0452B"/>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rsid w:val="00E0452B"/>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0452B"/>
    <w:rPr>
      <w:rFonts w:asciiTheme="minorHAnsi" w:eastAsiaTheme="minorHAnsi" w:hAnsiTheme="minorHAnsi" w:cs="font1482"/>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79"/>
    <w:rsid w:val="00E0452B"/>
    <w:pPr>
      <w:tabs>
        <w:tab w:val="left" w:pos="5100"/>
        <w:tab w:val="right" w:pos="9967"/>
      </w:tabs>
      <w:spacing w:line="240" w:lineRule="auto"/>
    </w:pPr>
    <w:rPr>
      <w:noProof/>
      <w:sz w:val="17"/>
      <w:szCs w:val="17"/>
      <w:lang w:eastAsia="de-CH"/>
    </w:rPr>
  </w:style>
  <w:style w:type="paragraph" w:styleId="Fuzeile">
    <w:name w:val="footer"/>
    <w:basedOn w:val="Standard"/>
    <w:link w:val="FuzeileZchn"/>
    <w:uiPriority w:val="80"/>
    <w:rsid w:val="00E0452B"/>
    <w:pPr>
      <w:tabs>
        <w:tab w:val="left" w:pos="2552"/>
        <w:tab w:val="left" w:pos="5103"/>
        <w:tab w:val="left" w:pos="7655"/>
        <w:tab w:val="right" w:pos="9979"/>
      </w:tabs>
      <w:spacing w:line="240" w:lineRule="auto"/>
    </w:pPr>
    <w:rPr>
      <w:sz w:val="13"/>
      <w:szCs w:val="13"/>
    </w:rPr>
  </w:style>
  <w:style w:type="paragraph" w:styleId="Verzeichnis1">
    <w:name w:val="toc 1"/>
    <w:basedOn w:val="Standard"/>
    <w:next w:val="Standard"/>
    <w:autoRedefine/>
    <w:uiPriority w:val="39"/>
    <w:rsid w:val="00E0452B"/>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E0452B"/>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E0452B"/>
    <w:pPr>
      <w:tabs>
        <w:tab w:val="right" w:leader="dot" w:pos="7371"/>
      </w:tabs>
      <w:spacing w:line="215" w:lineRule="atLeast"/>
      <w:ind w:left="851" w:right="3093" w:hanging="851"/>
    </w:pPr>
    <w:rPr>
      <w:noProof/>
      <w:sz w:val="17"/>
    </w:rPr>
  </w:style>
  <w:style w:type="character" w:styleId="Hyperlink">
    <w:name w:val="Hyperlink"/>
    <w:basedOn w:val="Absatz-Standardschriftart"/>
    <w:uiPriority w:val="99"/>
    <w:rsid w:val="00E0452B"/>
    <w:rPr>
      <w:color w:val="auto"/>
      <w:u w:val="single" w:color="EEECE1"/>
      <w:lang w:val="de-CH"/>
    </w:rPr>
  </w:style>
  <w:style w:type="paragraph" w:styleId="Sprechblasentext">
    <w:name w:val="Balloon Text"/>
    <w:basedOn w:val="Standard"/>
    <w:link w:val="SprechblasentextZchn"/>
    <w:uiPriority w:val="99"/>
    <w:unhideWhenUsed/>
    <w:rsid w:val="00E0452B"/>
    <w:pPr>
      <w:spacing w:line="240" w:lineRule="auto"/>
    </w:pPr>
    <w:rPr>
      <w:rFonts w:ascii="Segoe UI" w:hAnsi="Segoe UI" w:cs="Segoe UI"/>
      <w:sz w:val="18"/>
      <w:szCs w:val="18"/>
    </w:rPr>
  </w:style>
  <w:style w:type="paragraph" w:styleId="Beschriftung">
    <w:name w:val="caption"/>
    <w:basedOn w:val="Standard"/>
    <w:next w:val="Standard"/>
    <w:uiPriority w:val="35"/>
    <w:unhideWhenUsed/>
    <w:rsid w:val="00E0452B"/>
    <w:pPr>
      <w:spacing w:before="140" w:after="270" w:line="240" w:lineRule="auto"/>
    </w:pPr>
    <w:rPr>
      <w:iCs/>
      <w:sz w:val="17"/>
      <w:szCs w:val="18"/>
    </w:rPr>
  </w:style>
  <w:style w:type="character" w:styleId="Kommentarzeichen">
    <w:name w:val="annotation reference"/>
    <w:basedOn w:val="Absatz-Standardschriftart"/>
    <w:rsid w:val="00E0452B"/>
    <w:rPr>
      <w:sz w:val="14"/>
      <w:szCs w:val="16"/>
      <w:lang w:val="de-CH"/>
    </w:rPr>
  </w:style>
  <w:style w:type="paragraph" w:styleId="Kommentartext">
    <w:name w:val="annotation text"/>
    <w:basedOn w:val="Standard"/>
    <w:link w:val="KommentartextZchn"/>
    <w:rsid w:val="00E0452B"/>
    <w:rPr>
      <w:sz w:val="14"/>
      <w:szCs w:val="20"/>
    </w:rPr>
  </w:style>
  <w:style w:type="paragraph" w:styleId="Kommentarthema">
    <w:name w:val="annotation subject"/>
    <w:basedOn w:val="Kommentartext"/>
    <w:next w:val="Kommentartext"/>
    <w:link w:val="KommentarthemaZchn"/>
    <w:rsid w:val="00E0452B"/>
    <w:rPr>
      <w:b/>
      <w:bCs w:val="0"/>
    </w:rPr>
  </w:style>
  <w:style w:type="paragraph" w:styleId="Dokumentstruktur">
    <w:name w:val="Document Map"/>
    <w:basedOn w:val="Standard"/>
    <w:link w:val="DokumentstrukturZchn"/>
    <w:rsid w:val="00E0452B"/>
    <w:rPr>
      <w:rFonts w:cs="Tahoma"/>
      <w:szCs w:val="20"/>
    </w:rPr>
  </w:style>
  <w:style w:type="character" w:styleId="Endnotenzeichen">
    <w:name w:val="endnote reference"/>
    <w:basedOn w:val="Absatz-Standardschriftart"/>
    <w:uiPriority w:val="99"/>
    <w:unhideWhenUsed/>
    <w:rsid w:val="00E0452B"/>
    <w:rPr>
      <w:vertAlign w:val="superscript"/>
      <w:lang w:val="de-CH"/>
    </w:rPr>
  </w:style>
  <w:style w:type="paragraph" w:styleId="Endnotentext">
    <w:name w:val="endnote text"/>
    <w:basedOn w:val="Funotentext"/>
    <w:link w:val="EndnotentextZchn"/>
    <w:uiPriority w:val="99"/>
    <w:unhideWhenUsed/>
    <w:rsid w:val="00E0452B"/>
  </w:style>
  <w:style w:type="character" w:styleId="Funotenzeichen">
    <w:name w:val="footnote reference"/>
    <w:basedOn w:val="Absatz-Standardschriftart"/>
    <w:uiPriority w:val="99"/>
    <w:unhideWhenUsed/>
    <w:rsid w:val="00E0452B"/>
    <w:rPr>
      <w:vertAlign w:val="superscript"/>
      <w:lang w:val="de-CH"/>
    </w:rPr>
  </w:style>
  <w:style w:type="paragraph" w:styleId="Funotentext">
    <w:name w:val="footnote text"/>
    <w:basedOn w:val="Standard"/>
    <w:link w:val="FunotentextZchn"/>
    <w:uiPriority w:val="99"/>
    <w:unhideWhenUsed/>
    <w:rsid w:val="00E0452B"/>
    <w:pPr>
      <w:spacing w:line="162" w:lineRule="atLeast"/>
    </w:pPr>
    <w:rPr>
      <w:sz w:val="13"/>
      <w:szCs w:val="20"/>
    </w:rPr>
  </w:style>
  <w:style w:type="paragraph" w:styleId="Index1">
    <w:name w:val="index 1"/>
    <w:basedOn w:val="Standard"/>
    <w:next w:val="Standard"/>
    <w:autoRedefine/>
    <w:rsid w:val="00E0452B"/>
    <w:pPr>
      <w:ind w:left="284" w:hanging="284"/>
    </w:pPr>
  </w:style>
  <w:style w:type="paragraph" w:styleId="Index2">
    <w:name w:val="index 2"/>
    <w:basedOn w:val="Standard"/>
    <w:next w:val="Standard"/>
    <w:autoRedefine/>
    <w:rsid w:val="00E0452B"/>
    <w:pPr>
      <w:ind w:left="568" w:hanging="284"/>
    </w:pPr>
  </w:style>
  <w:style w:type="paragraph" w:styleId="Index3">
    <w:name w:val="index 3"/>
    <w:basedOn w:val="Standard"/>
    <w:next w:val="Standard"/>
    <w:autoRedefine/>
    <w:rsid w:val="00E0452B"/>
    <w:pPr>
      <w:ind w:left="851" w:hanging="284"/>
    </w:pPr>
  </w:style>
  <w:style w:type="paragraph" w:styleId="Index4">
    <w:name w:val="index 4"/>
    <w:basedOn w:val="Standard"/>
    <w:next w:val="Standard"/>
    <w:autoRedefine/>
    <w:rsid w:val="00E0452B"/>
    <w:pPr>
      <w:ind w:left="1135" w:hanging="284"/>
    </w:pPr>
  </w:style>
  <w:style w:type="paragraph" w:styleId="Index5">
    <w:name w:val="index 5"/>
    <w:basedOn w:val="Standard"/>
    <w:next w:val="Standard"/>
    <w:autoRedefine/>
    <w:rsid w:val="00E0452B"/>
    <w:pPr>
      <w:ind w:left="1418" w:hanging="284"/>
    </w:pPr>
  </w:style>
  <w:style w:type="paragraph" w:styleId="Index6">
    <w:name w:val="index 6"/>
    <w:basedOn w:val="Standard"/>
    <w:next w:val="Standard"/>
    <w:autoRedefine/>
    <w:rsid w:val="00E0452B"/>
    <w:pPr>
      <w:ind w:left="1702" w:hanging="284"/>
    </w:pPr>
  </w:style>
  <w:style w:type="paragraph" w:styleId="Index7">
    <w:name w:val="index 7"/>
    <w:basedOn w:val="Standard"/>
    <w:next w:val="Standard"/>
    <w:autoRedefine/>
    <w:rsid w:val="00E0452B"/>
    <w:pPr>
      <w:ind w:left="1985" w:hanging="284"/>
    </w:pPr>
  </w:style>
  <w:style w:type="paragraph" w:styleId="Index8">
    <w:name w:val="index 8"/>
    <w:basedOn w:val="Standard"/>
    <w:next w:val="Standard"/>
    <w:autoRedefine/>
    <w:rsid w:val="00E0452B"/>
    <w:pPr>
      <w:ind w:left="2269" w:hanging="284"/>
    </w:pPr>
  </w:style>
  <w:style w:type="paragraph" w:styleId="Index9">
    <w:name w:val="index 9"/>
    <w:basedOn w:val="Standard"/>
    <w:next w:val="Standard"/>
    <w:autoRedefine/>
    <w:rsid w:val="00E0452B"/>
    <w:pPr>
      <w:ind w:left="2552" w:hanging="284"/>
    </w:pPr>
  </w:style>
  <w:style w:type="paragraph" w:styleId="Indexberschrift">
    <w:name w:val="index heading"/>
    <w:basedOn w:val="Standard"/>
    <w:next w:val="Index1"/>
    <w:rsid w:val="00E0452B"/>
    <w:pPr>
      <w:keepNext/>
      <w:keepLines/>
    </w:pPr>
    <w:rPr>
      <w:rFonts w:cs="Arial"/>
      <w:b/>
      <w:bCs w:val="0"/>
    </w:rPr>
  </w:style>
  <w:style w:type="paragraph" w:styleId="Makrotext">
    <w:name w:val="macro"/>
    <w:link w:val="MakrotextZchn"/>
    <w:rsid w:val="00E0452B"/>
    <w:rPr>
      <w:rFonts w:ascii="Verdana" w:hAnsi="Verdana" w:cs="Courier New"/>
      <w:sz w:val="22"/>
      <w:lang w:val="de-CH" w:eastAsia="de-CH"/>
    </w:rPr>
  </w:style>
  <w:style w:type="paragraph" w:styleId="Rechtsgrundlagenverzeichnis">
    <w:name w:val="table of authorities"/>
    <w:basedOn w:val="Standard"/>
    <w:next w:val="Standard"/>
    <w:rsid w:val="00E0452B"/>
    <w:pPr>
      <w:ind w:left="284" w:hanging="284"/>
    </w:pPr>
  </w:style>
  <w:style w:type="paragraph" w:styleId="Abbildungsverzeichnis">
    <w:name w:val="table of figures"/>
    <w:basedOn w:val="Standard"/>
    <w:next w:val="Standard"/>
    <w:uiPriority w:val="40"/>
    <w:rsid w:val="00E0452B"/>
    <w:pPr>
      <w:tabs>
        <w:tab w:val="right" w:pos="7371"/>
      </w:tabs>
      <w:spacing w:after="110" w:line="215" w:lineRule="atLeast"/>
    </w:pPr>
    <w:rPr>
      <w:sz w:val="17"/>
    </w:rPr>
  </w:style>
  <w:style w:type="paragraph" w:styleId="RGV-berschrift">
    <w:name w:val="toa heading"/>
    <w:basedOn w:val="Standard"/>
    <w:next w:val="Standard"/>
    <w:rsid w:val="00E0452B"/>
    <w:pPr>
      <w:keepNext/>
      <w:keepLines/>
    </w:pPr>
    <w:rPr>
      <w:rFonts w:cs="Arial"/>
      <w:b/>
      <w:bCs w:val="0"/>
    </w:rPr>
  </w:style>
  <w:style w:type="paragraph" w:styleId="Verzeichnis4">
    <w:name w:val="toc 4"/>
    <w:basedOn w:val="Standard"/>
    <w:next w:val="Standard"/>
    <w:autoRedefine/>
    <w:uiPriority w:val="39"/>
    <w:rsid w:val="00E0452B"/>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rsid w:val="00E0452B"/>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rsid w:val="00E0452B"/>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rsid w:val="00E0452B"/>
    <w:pPr>
      <w:tabs>
        <w:tab w:val="right" w:pos="7371"/>
      </w:tabs>
      <w:spacing w:line="215" w:lineRule="atLeast"/>
      <w:ind w:left="851" w:right="3093"/>
    </w:pPr>
    <w:rPr>
      <w:noProof/>
      <w:sz w:val="17"/>
    </w:rPr>
  </w:style>
  <w:style w:type="paragraph" w:styleId="Verzeichnis8">
    <w:name w:val="toc 8"/>
    <w:basedOn w:val="Standard"/>
    <w:next w:val="Standard"/>
    <w:autoRedefine/>
    <w:uiPriority w:val="39"/>
    <w:rsid w:val="00E0452B"/>
    <w:pPr>
      <w:tabs>
        <w:tab w:val="right" w:pos="7371"/>
      </w:tabs>
      <w:spacing w:line="215" w:lineRule="atLeast"/>
      <w:ind w:left="851" w:right="3093"/>
    </w:pPr>
    <w:rPr>
      <w:sz w:val="17"/>
    </w:rPr>
  </w:style>
  <w:style w:type="paragraph" w:styleId="Verzeichnis9">
    <w:name w:val="toc 9"/>
    <w:basedOn w:val="Standard"/>
    <w:next w:val="Standard"/>
    <w:autoRedefine/>
    <w:uiPriority w:val="39"/>
    <w:rsid w:val="00E0452B"/>
    <w:pPr>
      <w:tabs>
        <w:tab w:val="right" w:pos="7371"/>
      </w:tabs>
      <w:spacing w:line="215" w:lineRule="atLeast"/>
      <w:ind w:left="851" w:right="3093"/>
    </w:pPr>
    <w:rPr>
      <w:sz w:val="17"/>
    </w:rPr>
  </w:style>
  <w:style w:type="paragraph" w:styleId="Titel">
    <w:name w:val="Title"/>
    <w:aliases w:val="Titel/Titre"/>
    <w:basedOn w:val="Standard"/>
    <w:link w:val="TitelZchn"/>
    <w:uiPriority w:val="11"/>
    <w:qFormat/>
    <w:rsid w:val="00E0452B"/>
    <w:pPr>
      <w:spacing w:before="620" w:after="160" w:line="240" w:lineRule="auto"/>
      <w:contextualSpacing/>
    </w:pPr>
    <w:rPr>
      <w:rFonts w:asciiTheme="majorHAnsi" w:eastAsiaTheme="majorEastAsia" w:hAnsiTheme="majorHAnsi" w:cstheme="majorBidi"/>
      <w:spacing w:val="0"/>
      <w:kern w:val="28"/>
      <w:sz w:val="44"/>
      <w:szCs w:val="44"/>
    </w:rPr>
  </w:style>
  <w:style w:type="paragraph" w:styleId="Untertitel">
    <w:name w:val="Subtitle"/>
    <w:aliases w:val="Untertitel/Sous-titre"/>
    <w:basedOn w:val="Standard"/>
    <w:link w:val="UntertitelZchn"/>
    <w:uiPriority w:val="12"/>
    <w:rsid w:val="00E0452B"/>
    <w:pPr>
      <w:numPr>
        <w:ilvl w:val="1"/>
      </w:numPr>
      <w:spacing w:line="240" w:lineRule="auto"/>
    </w:pPr>
    <w:rPr>
      <w:rFonts w:eastAsiaTheme="minorEastAsia"/>
      <w:color w:val="EEECE1" w:themeColor="background2"/>
      <w:sz w:val="44"/>
      <w:szCs w:val="44"/>
    </w:rPr>
  </w:style>
  <w:style w:type="paragraph" w:customStyle="1" w:styleId="TextTogether">
    <w:name w:val="TextTogether"/>
    <w:basedOn w:val="Standard"/>
    <w:rsid w:val="00E0452B"/>
    <w:pPr>
      <w:keepNext/>
      <w:keepLines/>
    </w:pPr>
  </w:style>
  <w:style w:type="character" w:styleId="Fett">
    <w:name w:val="Strong"/>
    <w:basedOn w:val="Absatz-Standardschriftart"/>
    <w:qFormat/>
    <w:rsid w:val="00E0452B"/>
    <w:rPr>
      <w:rFonts w:ascii="Verdana" w:hAnsi="Verdana"/>
      <w:b/>
      <w:bCs/>
      <w:lang w:val="de-CH"/>
    </w:rPr>
  </w:style>
  <w:style w:type="character" w:customStyle="1" w:styleId="Description">
    <w:name w:val="Description"/>
    <w:basedOn w:val="Absatz-Standardschriftart"/>
    <w:rsid w:val="00E0452B"/>
    <w:rPr>
      <w:sz w:val="14"/>
      <w:lang w:val="de-CH"/>
    </w:rPr>
  </w:style>
  <w:style w:type="paragraph" w:customStyle="1" w:styleId="Introduction">
    <w:name w:val="Introduction"/>
    <w:basedOn w:val="Standard"/>
    <w:next w:val="Standard"/>
    <w:rsid w:val="00E0452B"/>
    <w:pPr>
      <w:keepNext/>
      <w:keepLines/>
    </w:pPr>
  </w:style>
  <w:style w:type="paragraph" w:styleId="Gruformel">
    <w:name w:val="Closing"/>
    <w:basedOn w:val="Standard"/>
    <w:link w:val="GruformelZchn"/>
    <w:rsid w:val="00E0452B"/>
    <w:pPr>
      <w:keepNext/>
      <w:keepLines/>
    </w:pPr>
  </w:style>
  <w:style w:type="paragraph" w:customStyle="1" w:styleId="Separator">
    <w:name w:val="Separator"/>
    <w:basedOn w:val="Standard"/>
    <w:next w:val="Standard"/>
    <w:rsid w:val="00E0452B"/>
    <w:pPr>
      <w:pBdr>
        <w:bottom w:val="single" w:sz="4" w:space="1" w:color="auto"/>
      </w:pBdr>
    </w:pPr>
  </w:style>
  <w:style w:type="paragraph" w:customStyle="1" w:styleId="Topic300">
    <w:name w:val="Topic300"/>
    <w:basedOn w:val="Standard"/>
    <w:rsid w:val="00E0452B"/>
    <w:pPr>
      <w:keepLines/>
      <w:ind w:left="1701" w:hanging="1701"/>
    </w:pPr>
  </w:style>
  <w:style w:type="paragraph" w:customStyle="1" w:styleId="Topic600">
    <w:name w:val="Topic600"/>
    <w:basedOn w:val="Standard"/>
    <w:rsid w:val="00E0452B"/>
    <w:pPr>
      <w:keepLines/>
      <w:ind w:left="3402" w:hanging="3402"/>
    </w:pPr>
  </w:style>
  <w:style w:type="paragraph" w:customStyle="1" w:styleId="Topic900">
    <w:name w:val="Topic900"/>
    <w:basedOn w:val="Standard"/>
    <w:rsid w:val="00E0452B"/>
    <w:pPr>
      <w:keepLines/>
      <w:ind w:left="5103" w:hanging="5103"/>
    </w:pPr>
  </w:style>
  <w:style w:type="paragraph" w:customStyle="1" w:styleId="Topic075">
    <w:name w:val="Topic075"/>
    <w:basedOn w:val="Standard"/>
    <w:rsid w:val="00E0452B"/>
    <w:pPr>
      <w:keepLines/>
      <w:ind w:left="425" w:hanging="425"/>
    </w:pPr>
  </w:style>
  <w:style w:type="paragraph" w:styleId="Unterschrift">
    <w:name w:val="Signature"/>
    <w:basedOn w:val="Standard"/>
    <w:link w:val="UnterschriftZchn"/>
    <w:rsid w:val="00E0452B"/>
    <w:pPr>
      <w:keepNext/>
      <w:keepLines/>
    </w:pPr>
  </w:style>
  <w:style w:type="character" w:styleId="Hervorhebung">
    <w:name w:val="Emphasis"/>
    <w:basedOn w:val="Absatz-Standardschriftart"/>
    <w:qFormat/>
    <w:rsid w:val="00E0452B"/>
    <w:rPr>
      <w:b/>
      <w:iCs/>
      <w:lang w:val="de-CH"/>
    </w:rPr>
  </w:style>
  <w:style w:type="character" w:styleId="BesuchterLink">
    <w:name w:val="FollowedHyperlink"/>
    <w:basedOn w:val="Hyperlink"/>
    <w:uiPriority w:val="75"/>
    <w:rsid w:val="00E0452B"/>
    <w:rPr>
      <w:color w:val="auto"/>
      <w:u w:val="single" w:color="EEECE1"/>
      <w:lang w:val="de-CH"/>
    </w:rPr>
  </w:style>
  <w:style w:type="paragraph" w:customStyle="1" w:styleId="Enclosures">
    <w:name w:val="Enclosures"/>
    <w:basedOn w:val="Standard"/>
    <w:rsid w:val="0062799A"/>
    <w:pPr>
      <w:numPr>
        <w:numId w:val="3"/>
      </w:numPr>
      <w:ind w:left="284" w:hanging="284"/>
    </w:pPr>
    <w:rPr>
      <w:lang w:val="en-US"/>
    </w:rPr>
  </w:style>
  <w:style w:type="paragraph" w:customStyle="1" w:styleId="PositionItem">
    <w:name w:val="PositionItem"/>
    <w:basedOn w:val="Standard"/>
    <w:rsid w:val="00E0452B"/>
    <w:pPr>
      <w:keepNext/>
      <w:keepLines/>
      <w:tabs>
        <w:tab w:val="left" w:pos="7541"/>
        <w:tab w:val="decimal" w:pos="9072"/>
      </w:tabs>
      <w:ind w:left="851" w:right="2268" w:hanging="851"/>
    </w:pPr>
  </w:style>
  <w:style w:type="paragraph" w:customStyle="1" w:styleId="PositionTitle">
    <w:name w:val="PositionTitle"/>
    <w:basedOn w:val="Standard"/>
    <w:rsid w:val="00E0452B"/>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E0452B"/>
    <w:pPr>
      <w:tabs>
        <w:tab w:val="right" w:pos="9356"/>
      </w:tabs>
      <w:ind w:right="2268"/>
    </w:pPr>
    <w:rPr>
      <w:b/>
    </w:rPr>
  </w:style>
  <w:style w:type="paragraph" w:customStyle="1" w:styleId="MinutesItem">
    <w:name w:val="MinutesItem"/>
    <w:basedOn w:val="Standard"/>
    <w:rsid w:val="00E0452B"/>
    <w:pPr>
      <w:tabs>
        <w:tab w:val="right" w:pos="9356"/>
      </w:tabs>
      <w:ind w:right="2268"/>
    </w:pPr>
  </w:style>
  <w:style w:type="paragraph" w:customStyle="1" w:styleId="ReturnAddress">
    <w:name w:val="ReturnAddress"/>
    <w:basedOn w:val="Standard"/>
    <w:rsid w:val="00E0452B"/>
    <w:pPr>
      <w:keepLines/>
    </w:pPr>
    <w:rPr>
      <w:sz w:val="14"/>
      <w:u w:val="single"/>
    </w:rPr>
  </w:style>
  <w:style w:type="paragraph" w:customStyle="1" w:styleId="zOawDeliveryOption">
    <w:name w:val="zOawDeliveryOption"/>
    <w:basedOn w:val="Standard"/>
    <w:rsid w:val="00E0452B"/>
    <w:rPr>
      <w:b/>
    </w:rPr>
  </w:style>
  <w:style w:type="paragraph" w:customStyle="1" w:styleId="zOawDeliveryOption2">
    <w:name w:val="zOawDeliveryOption2"/>
    <w:basedOn w:val="Standard"/>
    <w:rsid w:val="00E0452B"/>
    <w:rPr>
      <w:b/>
    </w:rPr>
  </w:style>
  <w:style w:type="paragraph" w:customStyle="1" w:styleId="zOawRecipient">
    <w:name w:val="zOawRecipient"/>
    <w:basedOn w:val="Standard"/>
    <w:rsid w:val="00E0452B"/>
    <w:pPr>
      <w:spacing w:line="270" w:lineRule="exact"/>
    </w:pPr>
  </w:style>
  <w:style w:type="paragraph" w:customStyle="1" w:styleId="ListWithNumbers">
    <w:name w:val="ListWithNumbers"/>
    <w:basedOn w:val="Standard"/>
    <w:rsid w:val="00E0452B"/>
    <w:pPr>
      <w:numPr>
        <w:numId w:val="6"/>
      </w:numPr>
    </w:pPr>
  </w:style>
  <w:style w:type="paragraph" w:customStyle="1" w:styleId="ListWithSymbols">
    <w:name w:val="ListWithSymbols"/>
    <w:basedOn w:val="Standard"/>
    <w:rsid w:val="00E0452B"/>
    <w:pPr>
      <w:numPr>
        <w:numId w:val="7"/>
      </w:numPr>
    </w:pPr>
  </w:style>
  <w:style w:type="paragraph" w:customStyle="1" w:styleId="ListWithLetters">
    <w:name w:val="ListWithLetters"/>
    <w:basedOn w:val="Standard"/>
    <w:rsid w:val="00E0452B"/>
    <w:pPr>
      <w:numPr>
        <w:numId w:val="5"/>
      </w:numPr>
    </w:pPr>
  </w:style>
  <w:style w:type="paragraph" w:customStyle="1" w:styleId="DocumentType">
    <w:name w:val="DocumentType"/>
    <w:basedOn w:val="Standard"/>
    <w:rsid w:val="00E0452B"/>
    <w:rPr>
      <w:b/>
    </w:rPr>
  </w:style>
  <w:style w:type="paragraph" w:customStyle="1" w:styleId="OutputprofileTitle">
    <w:name w:val="OutputprofileTitle"/>
    <w:basedOn w:val="Standard"/>
    <w:next w:val="OutputprofileText"/>
    <w:rsid w:val="00E0452B"/>
    <w:pPr>
      <w:keepLines/>
    </w:pPr>
    <w:rPr>
      <w:b/>
      <w:sz w:val="14"/>
    </w:rPr>
  </w:style>
  <w:style w:type="paragraph" w:customStyle="1" w:styleId="OutputprofileText">
    <w:name w:val="OutputprofileText"/>
    <w:basedOn w:val="Standard"/>
    <w:rsid w:val="00E0452B"/>
    <w:pPr>
      <w:keepLines/>
    </w:pPr>
    <w:rPr>
      <w:sz w:val="14"/>
    </w:rPr>
  </w:style>
  <w:style w:type="paragraph" w:styleId="Blocktext">
    <w:name w:val="Block Text"/>
    <w:basedOn w:val="Standard"/>
    <w:rsid w:val="00E0452B"/>
  </w:style>
  <w:style w:type="paragraph" w:styleId="Textkrper">
    <w:name w:val="Body Text"/>
    <w:basedOn w:val="Standard"/>
    <w:link w:val="TextkrperZchn"/>
    <w:uiPriority w:val="1"/>
    <w:qFormat/>
    <w:rsid w:val="00E0452B"/>
    <w:pPr>
      <w:widowControl w:val="0"/>
      <w:autoSpaceDE w:val="0"/>
      <w:autoSpaceDN w:val="0"/>
      <w:spacing w:line="240" w:lineRule="auto"/>
    </w:pPr>
    <w:rPr>
      <w:rFonts w:ascii="Arial" w:eastAsia="Arial" w:hAnsi="Arial" w:cs="Arial"/>
      <w:spacing w:val="0"/>
      <w:szCs w:val="21"/>
      <w:lang w:val="en-US"/>
    </w:rPr>
  </w:style>
  <w:style w:type="paragraph" w:styleId="Textkrper2">
    <w:name w:val="Body Text 2"/>
    <w:basedOn w:val="Standard"/>
    <w:link w:val="Textkrper2Zchn"/>
    <w:rsid w:val="00E0452B"/>
  </w:style>
  <w:style w:type="paragraph" w:styleId="Textkrper3">
    <w:name w:val="Body Text 3"/>
    <w:basedOn w:val="Standard"/>
    <w:link w:val="Textkrper3Zchn"/>
    <w:rsid w:val="00E0452B"/>
    <w:rPr>
      <w:szCs w:val="16"/>
    </w:rPr>
  </w:style>
  <w:style w:type="paragraph" w:styleId="Textkrper-Erstzeileneinzug">
    <w:name w:val="Body Text First Indent"/>
    <w:basedOn w:val="Textkrper"/>
    <w:link w:val="Textkrper-ErstzeileneinzugZchn"/>
    <w:rsid w:val="00E0452B"/>
  </w:style>
  <w:style w:type="paragraph" w:styleId="Textkrper-Zeileneinzug">
    <w:name w:val="Body Text Indent"/>
    <w:basedOn w:val="Standard"/>
    <w:link w:val="Textkrper-ZeileneinzugZchn"/>
    <w:rsid w:val="00E0452B"/>
  </w:style>
  <w:style w:type="paragraph" w:styleId="Textkrper-Erstzeileneinzug2">
    <w:name w:val="Body Text First Indent 2"/>
    <w:basedOn w:val="Textkrper-Zeileneinzug"/>
    <w:link w:val="Textkrper-Erstzeileneinzug2Zchn"/>
    <w:rsid w:val="00E0452B"/>
  </w:style>
  <w:style w:type="paragraph" w:styleId="Textkrper-Einzug2">
    <w:name w:val="Body Text Indent 2"/>
    <w:basedOn w:val="Standard"/>
    <w:link w:val="Textkrper-Einzug2Zchn"/>
    <w:rsid w:val="00E0452B"/>
  </w:style>
  <w:style w:type="paragraph" w:styleId="Textkrper-Einzug3">
    <w:name w:val="Body Text Indent 3"/>
    <w:basedOn w:val="Standard"/>
    <w:link w:val="Textkrper-Einzug3Zchn"/>
    <w:rsid w:val="00E0452B"/>
    <w:rPr>
      <w:szCs w:val="16"/>
    </w:rPr>
  </w:style>
  <w:style w:type="paragraph" w:styleId="Umschlagadresse">
    <w:name w:val="envelope address"/>
    <w:basedOn w:val="Standard"/>
    <w:rsid w:val="00E0452B"/>
    <w:pPr>
      <w:framePr w:w="4320" w:h="2160" w:hRule="exact" w:hSpace="141" w:wrap="auto" w:hAnchor="page" w:xAlign="center" w:yAlign="bottom"/>
      <w:ind w:left="1"/>
    </w:pPr>
    <w:rPr>
      <w:rFonts w:cs="Arial"/>
    </w:rPr>
  </w:style>
  <w:style w:type="paragraph" w:styleId="Umschlagabsenderadresse">
    <w:name w:val="envelope return"/>
    <w:basedOn w:val="Standard"/>
    <w:rsid w:val="00E0452B"/>
    <w:rPr>
      <w:rFonts w:cs="Arial"/>
      <w:szCs w:val="20"/>
    </w:rPr>
  </w:style>
  <w:style w:type="paragraph" w:styleId="HTMLAdresse">
    <w:name w:val="HTML Address"/>
    <w:basedOn w:val="Standard"/>
    <w:link w:val="HTMLAdresseZchn"/>
    <w:rsid w:val="00E0452B"/>
    <w:rPr>
      <w:iCs/>
    </w:rPr>
  </w:style>
  <w:style w:type="character" w:styleId="HTMLZitat">
    <w:name w:val="HTML Cite"/>
    <w:basedOn w:val="Absatz-Standardschriftart"/>
    <w:rsid w:val="00E0452B"/>
    <w:rPr>
      <w:iCs/>
      <w:lang w:val="de-CH"/>
    </w:rPr>
  </w:style>
  <w:style w:type="character" w:styleId="HTMLCode">
    <w:name w:val="HTML Code"/>
    <w:basedOn w:val="Absatz-Standardschriftart"/>
    <w:rsid w:val="00E0452B"/>
    <w:rPr>
      <w:rFonts w:ascii="Verdana" w:hAnsi="Verdana" w:cs="Courier New"/>
      <w:sz w:val="22"/>
      <w:szCs w:val="20"/>
      <w:lang w:val="de-CH"/>
    </w:rPr>
  </w:style>
  <w:style w:type="character" w:styleId="HTMLDefinition">
    <w:name w:val="HTML Definition"/>
    <w:basedOn w:val="Absatz-Standardschriftart"/>
    <w:rsid w:val="00E0452B"/>
    <w:rPr>
      <w:iCs/>
      <w:lang w:val="de-CH"/>
    </w:rPr>
  </w:style>
  <w:style w:type="character" w:styleId="HTMLTastatur">
    <w:name w:val="HTML Keyboard"/>
    <w:basedOn w:val="Absatz-Standardschriftart"/>
    <w:rsid w:val="00E0452B"/>
    <w:rPr>
      <w:rFonts w:ascii="Verdana" w:hAnsi="Verdana" w:cs="Courier New"/>
      <w:sz w:val="22"/>
      <w:szCs w:val="20"/>
      <w:lang w:val="de-CH"/>
    </w:rPr>
  </w:style>
  <w:style w:type="paragraph" w:styleId="HTMLVorformatiert">
    <w:name w:val="HTML Preformatted"/>
    <w:basedOn w:val="Standard"/>
    <w:link w:val="HTMLVorformatiertZchn"/>
    <w:rsid w:val="00E0452B"/>
    <w:rPr>
      <w:rFonts w:cs="Courier New"/>
      <w:szCs w:val="20"/>
    </w:rPr>
  </w:style>
  <w:style w:type="character" w:styleId="HTMLBeispiel">
    <w:name w:val="HTML Sample"/>
    <w:basedOn w:val="Absatz-Standardschriftart"/>
    <w:rsid w:val="00E0452B"/>
    <w:rPr>
      <w:rFonts w:ascii="Verdana" w:hAnsi="Verdana" w:cs="Courier New"/>
      <w:sz w:val="22"/>
      <w:lang w:val="de-CH"/>
    </w:rPr>
  </w:style>
  <w:style w:type="character" w:styleId="HTMLSchreibmaschine">
    <w:name w:val="HTML Typewriter"/>
    <w:basedOn w:val="Absatz-Standardschriftart"/>
    <w:rsid w:val="00E0452B"/>
    <w:rPr>
      <w:rFonts w:ascii="Verdana" w:hAnsi="Verdana" w:cs="Courier New"/>
      <w:sz w:val="20"/>
      <w:szCs w:val="20"/>
      <w:lang w:val="de-CH"/>
    </w:rPr>
  </w:style>
  <w:style w:type="character" w:styleId="HTMLVariable">
    <w:name w:val="HTML Variable"/>
    <w:basedOn w:val="Absatz-Standardschriftart"/>
    <w:rsid w:val="00E0452B"/>
    <w:rPr>
      <w:iCs/>
      <w:lang w:val="de-CH"/>
    </w:rPr>
  </w:style>
  <w:style w:type="character" w:styleId="Zeilennummer">
    <w:name w:val="line number"/>
    <w:basedOn w:val="Absatz-Standardschriftart"/>
    <w:rsid w:val="00E0452B"/>
    <w:rPr>
      <w:lang w:val="de-CH"/>
    </w:rPr>
  </w:style>
  <w:style w:type="paragraph" w:styleId="Liste">
    <w:name w:val="List"/>
    <w:basedOn w:val="Standard"/>
    <w:rsid w:val="00E0452B"/>
    <w:pPr>
      <w:ind w:left="283" w:hanging="283"/>
    </w:pPr>
  </w:style>
  <w:style w:type="paragraph" w:styleId="Liste2">
    <w:name w:val="List 2"/>
    <w:basedOn w:val="Standard"/>
    <w:rsid w:val="00E0452B"/>
    <w:pPr>
      <w:ind w:left="566" w:hanging="283"/>
    </w:pPr>
  </w:style>
  <w:style w:type="paragraph" w:styleId="Liste3">
    <w:name w:val="List 3"/>
    <w:basedOn w:val="Standard"/>
    <w:rsid w:val="00E0452B"/>
    <w:pPr>
      <w:ind w:left="849" w:hanging="283"/>
    </w:pPr>
  </w:style>
  <w:style w:type="paragraph" w:styleId="Liste4">
    <w:name w:val="List 4"/>
    <w:basedOn w:val="Standard"/>
    <w:rsid w:val="00E0452B"/>
    <w:pPr>
      <w:ind w:left="1132" w:hanging="283"/>
    </w:pPr>
  </w:style>
  <w:style w:type="paragraph" w:styleId="Liste5">
    <w:name w:val="List 5"/>
    <w:basedOn w:val="Standard"/>
    <w:rsid w:val="00E0452B"/>
    <w:pPr>
      <w:ind w:left="1415" w:hanging="283"/>
    </w:pPr>
  </w:style>
  <w:style w:type="paragraph" w:styleId="Nachrichtenkopf">
    <w:name w:val="Message Header"/>
    <w:basedOn w:val="Standard"/>
    <w:link w:val="NachrichtenkopfZchn"/>
    <w:rsid w:val="00E0452B"/>
    <w:rPr>
      <w:rFonts w:cs="Arial"/>
      <w:b/>
    </w:rPr>
  </w:style>
  <w:style w:type="paragraph" w:styleId="StandardWeb">
    <w:name w:val="Normal (Web)"/>
    <w:basedOn w:val="Standard"/>
    <w:uiPriority w:val="99"/>
    <w:unhideWhenUsed/>
    <w:rsid w:val="00E0452B"/>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einzug">
    <w:name w:val="Normal Indent"/>
    <w:basedOn w:val="Standard"/>
    <w:rsid w:val="00E0452B"/>
    <w:pPr>
      <w:ind w:left="1701"/>
    </w:pPr>
  </w:style>
  <w:style w:type="paragraph" w:customStyle="1" w:styleId="Fu-Endnotenberschrift1">
    <w:name w:val="Fuß/-Endnotenüberschrift1"/>
    <w:basedOn w:val="Standard"/>
    <w:next w:val="Standard"/>
    <w:link w:val="Fu-EndnotenberschriftZchn"/>
    <w:rsid w:val="00E0452B"/>
  </w:style>
  <w:style w:type="character" w:styleId="Seitenzahl">
    <w:name w:val="page number"/>
    <w:basedOn w:val="Absatz-Standardschriftart"/>
    <w:uiPriority w:val="99"/>
    <w:rsid w:val="00E0452B"/>
    <w:rPr>
      <w:lang w:val="de-CH"/>
    </w:rPr>
  </w:style>
  <w:style w:type="paragraph" w:styleId="NurText">
    <w:name w:val="Plain Text"/>
    <w:basedOn w:val="Standard"/>
    <w:link w:val="NurTextZchn"/>
    <w:rsid w:val="00E0452B"/>
    <w:rPr>
      <w:rFonts w:cs="Courier New"/>
      <w:szCs w:val="20"/>
    </w:rPr>
  </w:style>
  <w:style w:type="paragraph" w:styleId="Anrede">
    <w:name w:val="Salutation"/>
    <w:basedOn w:val="Standard"/>
    <w:next w:val="Standard"/>
    <w:link w:val="AnredeZchn"/>
    <w:rsid w:val="00E0452B"/>
    <w:pPr>
      <w:keepLines/>
    </w:pPr>
  </w:style>
  <w:style w:type="table" w:styleId="TabelleSpalten1">
    <w:name w:val="Table Columns 1"/>
    <w:basedOn w:val="NormaleTabelle"/>
    <w:rsid w:val="00E0452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link w:val="DatumZchn"/>
    <w:uiPriority w:val="15"/>
    <w:rsid w:val="00E0452B"/>
    <w:pPr>
      <w:spacing w:before="480" w:after="480"/>
    </w:pPr>
  </w:style>
  <w:style w:type="paragraph" w:customStyle="1" w:styleId="ListWithCheckboxes">
    <w:name w:val="ListWithCheckboxes"/>
    <w:basedOn w:val="Standard"/>
    <w:rsid w:val="00E0452B"/>
    <w:pPr>
      <w:numPr>
        <w:numId w:val="4"/>
      </w:numPr>
    </w:pPr>
  </w:style>
  <w:style w:type="paragraph" w:customStyle="1" w:styleId="EnclosuresFristLine">
    <w:name w:val="Enclosures Frist Line"/>
    <w:basedOn w:val="Enclosures"/>
    <w:next w:val="Enclosures"/>
    <w:rsid w:val="00E0452B"/>
    <w:pPr>
      <w:spacing w:before="400"/>
    </w:pPr>
  </w:style>
  <w:style w:type="paragraph" w:customStyle="1" w:styleId="TakeTitle">
    <w:name w:val="TakeTitle"/>
    <w:basedOn w:val="Standard"/>
    <w:rsid w:val="00E0452B"/>
    <w:pPr>
      <w:numPr>
        <w:ilvl w:val="2"/>
        <w:numId w:val="7"/>
      </w:numPr>
    </w:pPr>
  </w:style>
  <w:style w:type="paragraph" w:customStyle="1" w:styleId="NormalKeepTogether">
    <w:name w:val="NormalKeepTogether"/>
    <w:basedOn w:val="Standard"/>
    <w:rsid w:val="00E0452B"/>
    <w:pPr>
      <w:keepNext/>
      <w:keepLines/>
    </w:pPr>
    <w:rPr>
      <w:lang w:val="en-GB"/>
    </w:rPr>
  </w:style>
  <w:style w:type="paragraph" w:customStyle="1" w:styleId="PositionWithValue">
    <w:name w:val="PositionWithValue"/>
    <w:basedOn w:val="Standard"/>
    <w:rsid w:val="00E0452B"/>
    <w:pPr>
      <w:tabs>
        <w:tab w:val="left" w:pos="7655"/>
        <w:tab w:val="decimal" w:pos="8959"/>
      </w:tabs>
      <w:ind w:right="2835"/>
    </w:pPr>
    <w:rPr>
      <w:lang w:val="en-GB"/>
    </w:rPr>
  </w:style>
  <w:style w:type="paragraph" w:customStyle="1" w:styleId="SignatureLines">
    <w:name w:val="SignatureLines"/>
    <w:basedOn w:val="Standard"/>
    <w:next w:val="Standard"/>
    <w:rsid w:val="00E0452B"/>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rd"/>
    <w:rsid w:val="00E0452B"/>
    <w:pPr>
      <w:keepNext/>
      <w:keepLines/>
      <w:tabs>
        <w:tab w:val="left" w:pos="3969"/>
      </w:tabs>
    </w:pPr>
    <w:rPr>
      <w:kern w:val="10"/>
      <w:position w:val="10"/>
      <w:sz w:val="17"/>
      <w:lang w:val="en-GB"/>
    </w:rPr>
  </w:style>
  <w:style w:type="paragraph" w:customStyle="1" w:styleId="Topic075Line">
    <w:name w:val="Topic075Line"/>
    <w:basedOn w:val="Standard"/>
    <w:rsid w:val="00E0452B"/>
    <w:pPr>
      <w:tabs>
        <w:tab w:val="right" w:leader="underscore" w:pos="9356"/>
      </w:tabs>
      <w:ind w:left="425" w:hanging="425"/>
    </w:pPr>
    <w:rPr>
      <w:lang w:val="en-GB"/>
    </w:rPr>
  </w:style>
  <w:style w:type="paragraph" w:customStyle="1" w:styleId="Topic300Line">
    <w:name w:val="Topic300Line"/>
    <w:basedOn w:val="Standard"/>
    <w:rsid w:val="00E0452B"/>
    <w:pPr>
      <w:tabs>
        <w:tab w:val="right" w:leader="underscore" w:pos="9356"/>
      </w:tabs>
      <w:ind w:left="1701" w:hanging="1701"/>
    </w:pPr>
    <w:rPr>
      <w:lang w:val="en-GB"/>
    </w:rPr>
  </w:style>
  <w:style w:type="paragraph" w:customStyle="1" w:styleId="Topic600Line">
    <w:name w:val="Topic600Line"/>
    <w:basedOn w:val="Standard"/>
    <w:rsid w:val="00E0452B"/>
    <w:pPr>
      <w:tabs>
        <w:tab w:val="right" w:leader="underscore" w:pos="9356"/>
      </w:tabs>
      <w:ind w:left="3402" w:hanging="3402"/>
    </w:pPr>
    <w:rPr>
      <w:lang w:val="en-GB"/>
    </w:rPr>
  </w:style>
  <w:style w:type="paragraph" w:customStyle="1" w:styleId="Topic900Line">
    <w:name w:val="Topic900Line"/>
    <w:basedOn w:val="Standard"/>
    <w:rsid w:val="00E0452B"/>
    <w:pPr>
      <w:tabs>
        <w:tab w:val="right" w:leader="underscore" w:pos="9356"/>
      </w:tabs>
      <w:ind w:left="5103" w:hanging="5103"/>
    </w:pPr>
    <w:rPr>
      <w:lang w:val="en-GB"/>
    </w:rPr>
  </w:style>
  <w:style w:type="character" w:customStyle="1" w:styleId="Italic">
    <w:name w:val="Italic"/>
    <w:basedOn w:val="Absatz-Standardschriftart"/>
    <w:rsid w:val="00E0452B"/>
    <w:rPr>
      <w:i/>
      <w:lang w:val="en-GB"/>
    </w:rPr>
  </w:style>
  <w:style w:type="character" w:styleId="Platzhaltertext">
    <w:name w:val="Placeholder Text"/>
    <w:basedOn w:val="Absatz-Standardschriftart"/>
    <w:uiPriority w:val="99"/>
    <w:semiHidden/>
    <w:rsid w:val="00E0452B"/>
    <w:rPr>
      <w:vanish/>
      <w:color w:val="95B3D7" w:themeColor="accent1" w:themeTint="99"/>
      <w:lang w:val="de-CH"/>
    </w:rPr>
  </w:style>
  <w:style w:type="paragraph" w:customStyle="1" w:styleId="Absender">
    <w:name w:val="Absender"/>
    <w:basedOn w:val="Standard"/>
    <w:rsid w:val="00E0452B"/>
    <w:pPr>
      <w:tabs>
        <w:tab w:val="left" w:pos="181"/>
      </w:tabs>
      <w:spacing w:line="190" w:lineRule="exact"/>
      <w:contextualSpacing/>
    </w:pPr>
    <w:rPr>
      <w:sz w:val="15"/>
    </w:rPr>
  </w:style>
  <w:style w:type="paragraph" w:customStyle="1" w:styleId="AbsenderZwischenzeile">
    <w:name w:val="AbsenderZwischenzeile"/>
    <w:basedOn w:val="Absender"/>
    <w:qFormat/>
    <w:rsid w:val="00E0452B"/>
    <w:pPr>
      <w:framePr w:hSpace="142" w:wrap="around" w:vAnchor="page" w:hAnchor="page" w:x="7219" w:y="1986"/>
      <w:suppressOverlap/>
    </w:pPr>
    <w:rPr>
      <w:sz w:val="6"/>
    </w:rPr>
  </w:style>
  <w:style w:type="paragraph" w:customStyle="1" w:styleId="1pt">
    <w:name w:val="1pt"/>
    <w:basedOn w:val="Absender"/>
    <w:qFormat/>
    <w:rsid w:val="00E0452B"/>
    <w:pPr>
      <w:spacing w:line="180" w:lineRule="auto"/>
    </w:pPr>
    <w:rPr>
      <w:sz w:val="2"/>
    </w:rPr>
  </w:style>
  <w:style w:type="paragraph" w:customStyle="1" w:styleId="AddressSingleLine">
    <w:name w:val="AddressSingleLine"/>
    <w:basedOn w:val="Standard"/>
    <w:qFormat/>
    <w:rsid w:val="00E0452B"/>
    <w:pPr>
      <w:pBdr>
        <w:bottom w:val="single" w:sz="4" w:space="1" w:color="auto"/>
      </w:pBdr>
      <w:spacing w:line="240" w:lineRule="auto"/>
    </w:pPr>
    <w:rPr>
      <w:sz w:val="10"/>
    </w:rPr>
  </w:style>
  <w:style w:type="paragraph" w:customStyle="1" w:styleId="CopyTo">
    <w:name w:val="CopyTo"/>
    <w:basedOn w:val="Enclosures"/>
    <w:rsid w:val="00E0452B"/>
  </w:style>
  <w:style w:type="paragraph" w:styleId="E-Mail-Signatur">
    <w:name w:val="E-mail Signature"/>
    <w:basedOn w:val="Standard"/>
    <w:link w:val="E-Mail-SignaturZchn"/>
    <w:unhideWhenUsed/>
    <w:rsid w:val="00E0452B"/>
    <w:pPr>
      <w:spacing w:line="240" w:lineRule="auto"/>
    </w:pPr>
  </w:style>
  <w:style w:type="character" w:customStyle="1" w:styleId="E-Mail-SignaturZchn">
    <w:name w:val="E-Mail-Signatur Zchn"/>
    <w:basedOn w:val="Absatz-Standardschriftart"/>
    <w:link w:val="E-Mail-Signatur"/>
    <w:rsid w:val="00E0452B"/>
    <w:rPr>
      <w:rFonts w:asciiTheme="minorHAnsi" w:eastAsiaTheme="minorHAnsi" w:hAnsiTheme="minorHAnsi" w:cs="System"/>
      <w:bCs/>
      <w:spacing w:val="2"/>
      <w:sz w:val="21"/>
      <w:szCs w:val="22"/>
      <w:lang w:val="de-CH"/>
    </w:rPr>
  </w:style>
  <w:style w:type="paragraph" w:customStyle="1" w:styleId="EinfAbs">
    <w:name w:val="[Einf. Abs.]"/>
    <w:basedOn w:val="Standard"/>
    <w:uiPriority w:val="99"/>
    <w:semiHidden/>
    <w:rsid w:val="00E0452B"/>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Absenderzeile">
    <w:name w:val="Absenderzeile"/>
    <w:basedOn w:val="Standard"/>
    <w:uiPriority w:val="84"/>
    <w:semiHidden/>
    <w:rsid w:val="00E0452B"/>
    <w:pPr>
      <w:tabs>
        <w:tab w:val="left" w:pos="1241"/>
        <w:tab w:val="right" w:pos="4877"/>
      </w:tabs>
      <w:spacing w:after="40" w:line="220" w:lineRule="atLeast"/>
      <w:contextualSpacing/>
    </w:pPr>
    <w:rPr>
      <w:sz w:val="13"/>
    </w:rPr>
  </w:style>
  <w:style w:type="paragraph" w:customStyle="1" w:styleId="Anleitung">
    <w:name w:val="Anleitung"/>
    <w:basedOn w:val="Standard"/>
    <w:uiPriority w:val="98"/>
    <w:semiHidden/>
    <w:rsid w:val="00E0452B"/>
    <w:pPr>
      <w:spacing w:line="288" w:lineRule="auto"/>
    </w:pPr>
    <w:rPr>
      <w:vanish/>
      <w:color w:val="A6A6A6" w:themeColor="background1" w:themeShade="A6"/>
      <w:sz w:val="14"/>
      <w:szCs w:val="18"/>
    </w:rPr>
  </w:style>
  <w:style w:type="paragraph" w:styleId="Listenabsatz">
    <w:name w:val="List Paragraph"/>
    <w:basedOn w:val="Standard"/>
    <w:uiPriority w:val="34"/>
    <w:qFormat/>
    <w:rsid w:val="00E0452B"/>
    <w:pPr>
      <w:ind w:left="720"/>
      <w:contextualSpacing/>
    </w:pPr>
  </w:style>
  <w:style w:type="paragraph" w:customStyle="1" w:styleId="Aufzhlung1">
    <w:name w:val="Aufzählung 1"/>
    <w:basedOn w:val="Listenabsatz"/>
    <w:uiPriority w:val="2"/>
    <w:qFormat/>
    <w:rsid w:val="00E0452B"/>
    <w:pPr>
      <w:numPr>
        <w:numId w:val="1"/>
      </w:numPr>
    </w:pPr>
  </w:style>
  <w:style w:type="paragraph" w:customStyle="1" w:styleId="Aufzhlung2">
    <w:name w:val="Aufzählung 2"/>
    <w:basedOn w:val="Aufzhlung1"/>
    <w:uiPriority w:val="2"/>
    <w:rsid w:val="00E0452B"/>
    <w:pPr>
      <w:numPr>
        <w:ilvl w:val="1"/>
      </w:numPr>
    </w:pPr>
  </w:style>
  <w:style w:type="paragraph" w:customStyle="1" w:styleId="Aufzhlung3">
    <w:name w:val="Aufzählung 3"/>
    <w:basedOn w:val="Aufzhlung1"/>
    <w:uiPriority w:val="2"/>
    <w:rsid w:val="00E0452B"/>
    <w:pPr>
      <w:numPr>
        <w:ilvl w:val="2"/>
      </w:numPr>
    </w:pPr>
  </w:style>
  <w:style w:type="paragraph" w:customStyle="1" w:styleId="Aufzhlung85pt">
    <w:name w:val="Aufzählung 8.5 pt"/>
    <w:basedOn w:val="Aufzhlung1"/>
    <w:uiPriority w:val="2"/>
    <w:qFormat/>
    <w:rsid w:val="00E0452B"/>
    <w:pPr>
      <w:spacing w:line="215" w:lineRule="atLeast"/>
    </w:pPr>
    <w:rPr>
      <w:sz w:val="17"/>
      <w:szCs w:val="17"/>
    </w:rPr>
  </w:style>
  <w:style w:type="paragraph" w:styleId="Aufzhlungszeichen">
    <w:name w:val="List Bullet"/>
    <w:basedOn w:val="Listenabsatz"/>
    <w:uiPriority w:val="99"/>
    <w:semiHidden/>
    <w:rsid w:val="00E0452B"/>
    <w:pPr>
      <w:numPr>
        <w:numId w:val="2"/>
      </w:numPr>
    </w:pPr>
  </w:style>
  <w:style w:type="paragraph" w:styleId="Aufzhlungszeichen2">
    <w:name w:val="List Bullet 2"/>
    <w:basedOn w:val="Listenabsatz"/>
    <w:uiPriority w:val="99"/>
    <w:semiHidden/>
    <w:rsid w:val="00E0452B"/>
    <w:pPr>
      <w:numPr>
        <w:ilvl w:val="1"/>
        <w:numId w:val="2"/>
      </w:numPr>
    </w:pPr>
  </w:style>
  <w:style w:type="paragraph" w:styleId="Aufzhlungszeichen3">
    <w:name w:val="List Bullet 3"/>
    <w:basedOn w:val="Listenabsatz"/>
    <w:uiPriority w:val="99"/>
    <w:semiHidden/>
    <w:rsid w:val="00E0452B"/>
    <w:pPr>
      <w:numPr>
        <w:ilvl w:val="2"/>
        <w:numId w:val="2"/>
      </w:numPr>
    </w:pPr>
  </w:style>
  <w:style w:type="table" w:customStyle="1" w:styleId="BETabelle1">
    <w:name w:val="BE: Tabelle 1"/>
    <w:basedOn w:val="NormaleTabelle"/>
    <w:uiPriority w:val="99"/>
    <w:rsid w:val="00E0452B"/>
    <w:rPr>
      <w:rFonts w:asciiTheme="minorHAnsi" w:eastAsiaTheme="minorHAnsi" w:hAnsiTheme="minorHAnsi" w:cs="font1482"/>
      <w:sz w:val="17"/>
      <w:szCs w:val="22"/>
      <w:lang w:val="de-CH"/>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Brieftext">
    <w:name w:val="Brieftext"/>
    <w:basedOn w:val="Standard"/>
    <w:uiPriority w:val="1"/>
    <w:semiHidden/>
    <w:qFormat/>
    <w:rsid w:val="00E0452B"/>
    <w:pPr>
      <w:ind w:right="340"/>
    </w:pPr>
  </w:style>
  <w:style w:type="paragraph" w:customStyle="1" w:styleId="Brieftitel">
    <w:name w:val="Brieftitel"/>
    <w:basedOn w:val="Standard"/>
    <w:link w:val="BrieftitelZchn"/>
    <w:uiPriority w:val="14"/>
    <w:rsid w:val="00E0452B"/>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E0452B"/>
    <w:rPr>
      <w:rFonts w:asciiTheme="majorHAnsi" w:eastAsiaTheme="minorHAnsi" w:hAnsiTheme="majorHAnsi" w:cs="System"/>
      <w:b/>
      <w:bCs/>
      <w:spacing w:val="2"/>
      <w:sz w:val="21"/>
      <w:szCs w:val="22"/>
      <w:lang w:val="de-CH"/>
    </w:rPr>
  </w:style>
  <w:style w:type="character" w:customStyle="1" w:styleId="DatumZchn">
    <w:name w:val="Datum Zchn"/>
    <w:basedOn w:val="Absatz-Standardschriftart"/>
    <w:link w:val="Datum"/>
    <w:uiPriority w:val="15"/>
    <w:rsid w:val="00E0452B"/>
    <w:rPr>
      <w:rFonts w:asciiTheme="minorHAnsi" w:eastAsiaTheme="minorHAnsi" w:hAnsiTheme="minorHAnsi" w:cs="System"/>
      <w:bCs/>
      <w:spacing w:val="2"/>
      <w:sz w:val="21"/>
      <w:szCs w:val="22"/>
      <w:lang w:val="de-CH"/>
    </w:rPr>
  </w:style>
  <w:style w:type="character" w:customStyle="1" w:styleId="FunotentextZchn">
    <w:name w:val="Fußnotentext Zchn"/>
    <w:basedOn w:val="Absatz-Standardschriftart"/>
    <w:link w:val="Funotentext"/>
    <w:uiPriority w:val="99"/>
    <w:rsid w:val="00E0452B"/>
    <w:rPr>
      <w:rFonts w:asciiTheme="minorHAnsi" w:eastAsiaTheme="minorHAnsi" w:hAnsiTheme="minorHAnsi" w:cs="System"/>
      <w:bCs/>
      <w:spacing w:val="2"/>
      <w:sz w:val="13"/>
      <w:lang w:val="de-CH"/>
    </w:rPr>
  </w:style>
  <w:style w:type="character" w:customStyle="1" w:styleId="EndnotentextZchn">
    <w:name w:val="Endnotentext Zchn"/>
    <w:basedOn w:val="Absatz-Standardschriftart"/>
    <w:link w:val="Endnotentext"/>
    <w:uiPriority w:val="99"/>
    <w:rsid w:val="00E0452B"/>
    <w:rPr>
      <w:rFonts w:asciiTheme="minorHAnsi" w:eastAsiaTheme="minorHAnsi" w:hAnsiTheme="minorHAnsi" w:cs="System"/>
      <w:bCs/>
      <w:spacing w:val="2"/>
      <w:sz w:val="13"/>
      <w:lang w:val="de-CH"/>
    </w:rPr>
  </w:style>
  <w:style w:type="character" w:customStyle="1" w:styleId="FuzeileZchn">
    <w:name w:val="Fußzeile Zchn"/>
    <w:basedOn w:val="Absatz-Standardschriftart"/>
    <w:link w:val="Fuzeile"/>
    <w:uiPriority w:val="80"/>
    <w:rsid w:val="00E0452B"/>
    <w:rPr>
      <w:rFonts w:asciiTheme="minorHAnsi" w:eastAsiaTheme="minorHAnsi" w:hAnsiTheme="minorHAnsi" w:cs="System"/>
      <w:bCs/>
      <w:spacing w:val="2"/>
      <w:sz w:val="13"/>
      <w:szCs w:val="13"/>
      <w:lang w:val="de-CH"/>
    </w:rPr>
  </w:style>
  <w:style w:type="character" w:customStyle="1" w:styleId="berschrift1Zchn">
    <w:name w:val="Überschrift 1 Zchn"/>
    <w:basedOn w:val="Absatz-Standardschriftart"/>
    <w:link w:val="berschrift1"/>
    <w:uiPriority w:val="9"/>
    <w:rsid w:val="00E0452B"/>
    <w:rPr>
      <w:rFonts w:asciiTheme="majorHAnsi" w:eastAsiaTheme="majorEastAsia" w:hAnsiTheme="majorHAnsi" w:cstheme="majorBidi"/>
      <w:b/>
      <w:spacing w:val="2"/>
      <w:sz w:val="21"/>
      <w:szCs w:val="21"/>
      <w:lang w:val="de-CH"/>
    </w:rPr>
  </w:style>
  <w:style w:type="paragraph" w:customStyle="1" w:styleId="H1">
    <w:name w:val="H1"/>
    <w:aliases w:val="Überschrift 1 nummeriert"/>
    <w:basedOn w:val="berschrift1"/>
    <w:next w:val="Standard"/>
    <w:uiPriority w:val="10"/>
    <w:qFormat/>
    <w:rsid w:val="00E0452B"/>
    <w:pPr>
      <w:numPr>
        <w:numId w:val="9"/>
      </w:numPr>
    </w:pPr>
  </w:style>
  <w:style w:type="paragraph" w:styleId="Inhaltsverzeichnisberschrift">
    <w:name w:val="TOC Heading"/>
    <w:basedOn w:val="berschrift1"/>
    <w:next w:val="Standard"/>
    <w:uiPriority w:val="39"/>
    <w:semiHidden/>
    <w:rsid w:val="00E0452B"/>
    <w:pPr>
      <w:spacing w:before="240"/>
      <w:outlineLvl w:val="9"/>
    </w:pPr>
    <w:rPr>
      <w:bCs/>
      <w:szCs w:val="32"/>
    </w:rPr>
  </w:style>
  <w:style w:type="paragraph" w:customStyle="1" w:styleId="Kontaktangaben">
    <w:name w:val="Kontaktangaben"/>
    <w:basedOn w:val="Standard"/>
    <w:semiHidden/>
    <w:rsid w:val="00E0452B"/>
    <w:pPr>
      <w:tabs>
        <w:tab w:val="left" w:pos="709"/>
      </w:tabs>
      <w:spacing w:line="220" w:lineRule="atLeast"/>
    </w:pPr>
    <w:rPr>
      <w:sz w:val="16"/>
      <w:szCs w:val="16"/>
    </w:rPr>
  </w:style>
  <w:style w:type="character" w:customStyle="1" w:styleId="KopfzeileZchn">
    <w:name w:val="Kopfzeile Zchn"/>
    <w:basedOn w:val="Absatz-Standardschriftart"/>
    <w:link w:val="Kopfzeile"/>
    <w:uiPriority w:val="79"/>
    <w:rsid w:val="00E0452B"/>
    <w:rPr>
      <w:rFonts w:asciiTheme="minorHAnsi" w:eastAsiaTheme="minorHAnsi" w:hAnsiTheme="minorHAnsi" w:cs="System"/>
      <w:bCs/>
      <w:noProof/>
      <w:spacing w:val="2"/>
      <w:sz w:val="17"/>
      <w:szCs w:val="17"/>
      <w:lang w:val="de-CH" w:eastAsia="de-CH"/>
    </w:rPr>
  </w:style>
  <w:style w:type="paragraph" w:customStyle="1" w:styleId="Text85pt">
    <w:name w:val="Text 8.5 pt"/>
    <w:basedOn w:val="Standard"/>
    <w:link w:val="Text85ptZchn"/>
    <w:qFormat/>
    <w:rsid w:val="00E0452B"/>
    <w:pPr>
      <w:spacing w:line="215" w:lineRule="atLeast"/>
    </w:pPr>
    <w:rPr>
      <w:sz w:val="17"/>
    </w:rPr>
  </w:style>
  <w:style w:type="paragraph" w:customStyle="1" w:styleId="Kurzbrief">
    <w:name w:val="Kurzbrief"/>
    <w:basedOn w:val="Text85pt"/>
    <w:uiPriority w:val="99"/>
    <w:semiHidden/>
    <w:qFormat/>
    <w:rsid w:val="00E0452B"/>
    <w:pPr>
      <w:ind w:left="294" w:hanging="294"/>
    </w:pPr>
  </w:style>
  <w:style w:type="paragraph" w:customStyle="1" w:styleId="KurzbriefFR">
    <w:name w:val="Kurzbrief FR"/>
    <w:basedOn w:val="Kurzbrief"/>
    <w:uiPriority w:val="99"/>
    <w:semiHidden/>
    <w:qFormat/>
    <w:rsid w:val="00E0452B"/>
    <w:pPr>
      <w:ind w:left="284" w:firstLine="0"/>
    </w:pPr>
    <w:rPr>
      <w:lang w:val="fr-CH"/>
    </w:rPr>
  </w:style>
  <w:style w:type="character" w:customStyle="1" w:styleId="NichtaufgelsteErwhnung1">
    <w:name w:val="Nicht aufgelöste Erwähnung1"/>
    <w:basedOn w:val="Absatz-Standardschriftart"/>
    <w:uiPriority w:val="99"/>
    <w:semiHidden/>
    <w:unhideWhenUsed/>
    <w:rsid w:val="00E0452B"/>
    <w:rPr>
      <w:color w:val="605E5C"/>
      <w:shd w:val="clear" w:color="auto" w:fill="E1DFDD"/>
      <w:lang w:val="de-CH"/>
    </w:rPr>
  </w:style>
  <w:style w:type="paragraph" w:customStyle="1" w:styleId="Nummerierung1">
    <w:name w:val="Nummerierung 1"/>
    <w:basedOn w:val="Standard"/>
    <w:uiPriority w:val="3"/>
    <w:qFormat/>
    <w:rsid w:val="00E0452B"/>
    <w:pPr>
      <w:numPr>
        <w:ilvl w:val="7"/>
        <w:numId w:val="9"/>
      </w:numPr>
    </w:pPr>
  </w:style>
  <w:style w:type="paragraph" w:customStyle="1" w:styleId="Nummerierung2">
    <w:name w:val="Nummerierung 2"/>
    <w:basedOn w:val="Nummerierung1"/>
    <w:uiPriority w:val="3"/>
    <w:qFormat/>
    <w:rsid w:val="00E0452B"/>
    <w:pPr>
      <w:numPr>
        <w:ilvl w:val="8"/>
      </w:numPr>
    </w:pPr>
  </w:style>
  <w:style w:type="paragraph" w:customStyle="1" w:styleId="Seitenzahlen">
    <w:name w:val="Seitenzahlen"/>
    <w:basedOn w:val="Fuzeile"/>
    <w:uiPriority w:val="85"/>
    <w:semiHidden/>
    <w:rsid w:val="00E0452B"/>
    <w:pPr>
      <w:jc w:val="right"/>
    </w:pPr>
  </w:style>
  <w:style w:type="character" w:customStyle="1" w:styleId="SprechblasentextZchn">
    <w:name w:val="Sprechblasentext Zchn"/>
    <w:basedOn w:val="Absatz-Standardschriftart"/>
    <w:link w:val="Sprechblasentext"/>
    <w:uiPriority w:val="99"/>
    <w:rsid w:val="00E0452B"/>
    <w:rPr>
      <w:rFonts w:ascii="Segoe UI" w:eastAsiaTheme="minorHAnsi" w:hAnsi="Segoe UI" w:cs="Segoe UI"/>
      <w:bCs/>
      <w:spacing w:val="2"/>
      <w:sz w:val="18"/>
      <w:szCs w:val="18"/>
      <w:lang w:val="de-CH"/>
    </w:rPr>
  </w:style>
  <w:style w:type="table" w:customStyle="1" w:styleId="TabelleohneRahmen">
    <w:name w:val="Tabelle ohne Rahmen"/>
    <w:basedOn w:val="NormaleTabelle"/>
    <w:uiPriority w:val="99"/>
    <w:rsid w:val="00E0452B"/>
    <w:rPr>
      <w:rFonts w:asciiTheme="minorHAnsi" w:eastAsiaTheme="minorHAnsi" w:hAnsiTheme="minorHAnsi" w:cs="font1482"/>
      <w:sz w:val="22"/>
      <w:szCs w:val="22"/>
      <w:lang w:val="de-CH"/>
    </w:rPr>
    <w:tblPr>
      <w:tblCellMar>
        <w:left w:w="0" w:type="dxa"/>
        <w:right w:w="28" w:type="dxa"/>
      </w:tblCellMar>
    </w:tblPr>
  </w:style>
  <w:style w:type="paragraph" w:customStyle="1" w:styleId="Tabellenabschluss">
    <w:name w:val="Tabellenabschluss"/>
    <w:basedOn w:val="Standard"/>
    <w:next w:val="Standard"/>
    <w:uiPriority w:val="99"/>
    <w:semiHidden/>
    <w:rsid w:val="00E0452B"/>
    <w:pPr>
      <w:spacing w:line="240" w:lineRule="auto"/>
    </w:pPr>
    <w:rPr>
      <w:sz w:val="4"/>
    </w:rPr>
  </w:style>
  <w:style w:type="table" w:customStyle="1" w:styleId="Tabellenraster1">
    <w:name w:val="Tabellenraster1"/>
    <w:basedOn w:val="NormaleTabelle"/>
    <w:next w:val="Tabellenraster"/>
    <w:uiPriority w:val="59"/>
    <w:rsid w:val="00E0452B"/>
    <w:rPr>
      <w:rFonts w:asciiTheme="minorHAnsi" w:eastAsiaTheme="minorHAnsi" w:hAnsiTheme="minorHAnsi" w:cs="font1482"/>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3pt">
    <w:name w:val="Text 13 pt"/>
    <w:basedOn w:val="Standard"/>
    <w:qFormat/>
    <w:rsid w:val="00E0452B"/>
    <w:pPr>
      <w:spacing w:line="323" w:lineRule="atLeast"/>
    </w:pPr>
    <w:rPr>
      <w:sz w:val="26"/>
      <w:szCs w:val="26"/>
    </w:rPr>
  </w:style>
  <w:style w:type="paragraph" w:customStyle="1" w:styleId="Text65pt">
    <w:name w:val="Text 6.5 pt"/>
    <w:basedOn w:val="Text85pt"/>
    <w:uiPriority w:val="1"/>
    <w:qFormat/>
    <w:rsid w:val="00E0452B"/>
    <w:pPr>
      <w:spacing w:line="162" w:lineRule="atLeast"/>
    </w:pPr>
    <w:rPr>
      <w:sz w:val="13"/>
      <w:lang w:val="en-US"/>
    </w:rPr>
  </w:style>
  <w:style w:type="character" w:customStyle="1" w:styleId="TextkrperZchn">
    <w:name w:val="Textkörper Zchn"/>
    <w:basedOn w:val="Absatz-Standardschriftart"/>
    <w:link w:val="Textkrper"/>
    <w:uiPriority w:val="1"/>
    <w:rsid w:val="00E0452B"/>
    <w:rPr>
      <w:rFonts w:ascii="Arial" w:eastAsia="Arial" w:hAnsi="Arial" w:cs="Arial"/>
      <w:bCs/>
      <w:sz w:val="21"/>
      <w:szCs w:val="21"/>
      <w:lang w:val="de-CH"/>
    </w:rPr>
  </w:style>
  <w:style w:type="character" w:customStyle="1" w:styleId="TitelZchn">
    <w:name w:val="Titel Zchn"/>
    <w:aliases w:val="Titel/Titre Zchn"/>
    <w:basedOn w:val="Absatz-Standardschriftart"/>
    <w:link w:val="Titel"/>
    <w:uiPriority w:val="11"/>
    <w:rsid w:val="00E0452B"/>
    <w:rPr>
      <w:rFonts w:asciiTheme="majorHAnsi" w:eastAsiaTheme="majorEastAsia" w:hAnsiTheme="majorHAnsi" w:cstheme="majorBidi"/>
      <w:bCs/>
      <w:kern w:val="28"/>
      <w:sz w:val="44"/>
      <w:szCs w:val="44"/>
      <w:lang w:val="de-CH"/>
    </w:rPr>
  </w:style>
  <w:style w:type="paragraph" w:customStyle="1" w:styleId="TitelNewsletter">
    <w:name w:val="Titel Newsletter"/>
    <w:basedOn w:val="Titel"/>
    <w:uiPriority w:val="13"/>
    <w:semiHidden/>
    <w:qFormat/>
    <w:rsid w:val="00E0452B"/>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E0452B"/>
    <w:pPr>
      <w:numPr>
        <w:numId w:val="8"/>
      </w:numPr>
      <w:tabs>
        <w:tab w:val="left" w:pos="7938"/>
      </w:tabs>
      <w:spacing w:line="215" w:lineRule="atLeast"/>
    </w:pPr>
    <w:rPr>
      <w:rFonts w:asciiTheme="majorHAnsi" w:hAnsiTheme="majorHAnsi"/>
      <w:b/>
      <w:bCs w:val="0"/>
      <w:sz w:val="17"/>
      <w:szCs w:val="17"/>
    </w:rPr>
  </w:style>
  <w:style w:type="paragraph" w:customStyle="1" w:styleId="Traktandum-Titel2">
    <w:name w:val="Traktandum-Titel 2"/>
    <w:basedOn w:val="Text85pt"/>
    <w:next w:val="Text85pt"/>
    <w:uiPriority w:val="18"/>
    <w:semiHidden/>
    <w:rsid w:val="00E0452B"/>
    <w:pPr>
      <w:numPr>
        <w:ilvl w:val="1"/>
        <w:numId w:val="8"/>
      </w:numPr>
    </w:pPr>
  </w:style>
  <w:style w:type="character" w:customStyle="1" w:styleId="berschrift2Zchn">
    <w:name w:val="Überschrift 2 Zchn"/>
    <w:basedOn w:val="Absatz-Standardschriftart"/>
    <w:link w:val="berschrift2"/>
    <w:uiPriority w:val="9"/>
    <w:rsid w:val="00E0452B"/>
    <w:rPr>
      <w:rFonts w:asciiTheme="majorHAnsi" w:eastAsiaTheme="majorEastAsia" w:hAnsiTheme="majorHAnsi" w:cstheme="majorBidi"/>
      <w:b/>
      <w:spacing w:val="2"/>
      <w:sz w:val="21"/>
      <w:szCs w:val="21"/>
      <w:lang w:val="de-CH"/>
    </w:rPr>
  </w:style>
  <w:style w:type="paragraph" w:customStyle="1" w:styleId="berschrift2nummeriert">
    <w:name w:val="Überschrift 2 nummeriert"/>
    <w:basedOn w:val="berschrift2"/>
    <w:next w:val="Standard"/>
    <w:uiPriority w:val="10"/>
    <w:qFormat/>
    <w:rsid w:val="00E0452B"/>
    <w:pPr>
      <w:numPr>
        <w:ilvl w:val="1"/>
        <w:numId w:val="9"/>
      </w:numPr>
      <w:spacing w:before="540"/>
    </w:pPr>
  </w:style>
  <w:style w:type="character" w:customStyle="1" w:styleId="berschrift3Zchn">
    <w:name w:val="Überschrift 3 Zchn"/>
    <w:basedOn w:val="Absatz-Standardschriftart"/>
    <w:link w:val="berschrift3"/>
    <w:uiPriority w:val="9"/>
    <w:rsid w:val="00E0452B"/>
    <w:rPr>
      <w:rFonts w:asciiTheme="majorHAnsi" w:eastAsiaTheme="majorEastAsia" w:hAnsiTheme="majorHAnsi" w:cstheme="majorBidi"/>
      <w:b/>
      <w:bCs/>
      <w:spacing w:val="2"/>
      <w:sz w:val="21"/>
      <w:szCs w:val="24"/>
      <w:lang w:val="de-CH"/>
    </w:rPr>
  </w:style>
  <w:style w:type="paragraph" w:customStyle="1" w:styleId="berschrift3nummeriert">
    <w:name w:val="Überschrift 3 nummeriert"/>
    <w:basedOn w:val="berschrift3"/>
    <w:next w:val="Standard"/>
    <w:uiPriority w:val="10"/>
    <w:qFormat/>
    <w:rsid w:val="00E0452B"/>
    <w:pPr>
      <w:numPr>
        <w:ilvl w:val="2"/>
        <w:numId w:val="9"/>
      </w:numPr>
      <w:tabs>
        <w:tab w:val="left" w:pos="851"/>
      </w:tabs>
    </w:pPr>
  </w:style>
  <w:style w:type="character" w:customStyle="1" w:styleId="berschrift4Zchn">
    <w:name w:val="Überschrift 4 Zchn"/>
    <w:basedOn w:val="Absatz-Standardschriftart"/>
    <w:link w:val="berschrift4"/>
    <w:uiPriority w:val="9"/>
    <w:rsid w:val="00E0452B"/>
    <w:rPr>
      <w:rFonts w:asciiTheme="majorHAnsi" w:eastAsiaTheme="majorEastAsia" w:hAnsiTheme="majorHAnsi" w:cstheme="majorBidi"/>
      <w:b/>
      <w:spacing w:val="2"/>
      <w:sz w:val="21"/>
      <w:szCs w:val="22"/>
      <w:lang w:val="de-CH"/>
    </w:rPr>
  </w:style>
  <w:style w:type="paragraph" w:customStyle="1" w:styleId="berschrift4nummeriert">
    <w:name w:val="Überschrift 4 nummeriert"/>
    <w:basedOn w:val="berschrift4"/>
    <w:next w:val="Standard"/>
    <w:uiPriority w:val="10"/>
    <w:qFormat/>
    <w:rsid w:val="00E0452B"/>
    <w:pPr>
      <w:numPr>
        <w:ilvl w:val="3"/>
        <w:numId w:val="9"/>
      </w:numPr>
      <w:tabs>
        <w:tab w:val="left" w:pos="1134"/>
      </w:tabs>
    </w:pPr>
  </w:style>
  <w:style w:type="character" w:customStyle="1" w:styleId="berschrift5Zchn">
    <w:name w:val="Überschrift 5 Zchn"/>
    <w:basedOn w:val="Absatz-Standardschriftart"/>
    <w:link w:val="berschrift5"/>
    <w:uiPriority w:val="9"/>
    <w:rsid w:val="00E0452B"/>
    <w:rPr>
      <w:rFonts w:asciiTheme="majorHAnsi" w:eastAsiaTheme="majorEastAsia" w:hAnsiTheme="majorHAnsi" w:cstheme="majorBidi"/>
      <w:b/>
      <w:spacing w:val="2"/>
      <w:sz w:val="21"/>
      <w:szCs w:val="22"/>
      <w:lang w:val="de-CH"/>
    </w:rPr>
  </w:style>
  <w:style w:type="paragraph" w:customStyle="1" w:styleId="berschrift5nummeriert">
    <w:name w:val="Überschrift 5 nummeriert"/>
    <w:basedOn w:val="berschrift5"/>
    <w:next w:val="Standard"/>
    <w:uiPriority w:val="10"/>
    <w:qFormat/>
    <w:rsid w:val="00E0452B"/>
    <w:pPr>
      <w:numPr>
        <w:ilvl w:val="4"/>
        <w:numId w:val="9"/>
      </w:numPr>
      <w:tabs>
        <w:tab w:val="left" w:pos="1148"/>
      </w:tabs>
    </w:pPr>
  </w:style>
  <w:style w:type="character" w:customStyle="1" w:styleId="berschrift6Zchn">
    <w:name w:val="Überschrift 6 Zchn"/>
    <w:basedOn w:val="Absatz-Standardschriftart"/>
    <w:link w:val="berschrift6"/>
    <w:uiPriority w:val="9"/>
    <w:rsid w:val="00E0452B"/>
    <w:rPr>
      <w:rFonts w:asciiTheme="majorHAnsi" w:eastAsiaTheme="majorEastAsia" w:hAnsiTheme="majorHAnsi" w:cstheme="majorBidi"/>
      <w:b/>
      <w:bCs/>
      <w:spacing w:val="2"/>
      <w:sz w:val="21"/>
      <w:szCs w:val="22"/>
      <w:lang w:val="de-CH"/>
    </w:rPr>
  </w:style>
  <w:style w:type="character" w:customStyle="1" w:styleId="berschrift7Zchn">
    <w:name w:val="Überschrift 7 Zchn"/>
    <w:basedOn w:val="Absatz-Standardschriftart"/>
    <w:link w:val="berschrift7"/>
    <w:uiPriority w:val="9"/>
    <w:rsid w:val="00E0452B"/>
    <w:rPr>
      <w:rFonts w:asciiTheme="majorHAnsi" w:eastAsiaTheme="majorEastAsia" w:hAnsiTheme="majorHAnsi" w:cstheme="majorBidi"/>
      <w:b/>
      <w:bCs/>
      <w:iCs/>
      <w:spacing w:val="2"/>
      <w:sz w:val="21"/>
      <w:szCs w:val="22"/>
      <w:lang w:val="de-CH"/>
    </w:rPr>
  </w:style>
  <w:style w:type="character" w:customStyle="1" w:styleId="berschrift8Zchn">
    <w:name w:val="Überschrift 8 Zchn"/>
    <w:basedOn w:val="Absatz-Standardschriftart"/>
    <w:link w:val="berschrift8"/>
    <w:uiPriority w:val="9"/>
    <w:rsid w:val="00E0452B"/>
    <w:rPr>
      <w:rFonts w:asciiTheme="majorHAnsi" w:eastAsiaTheme="majorEastAsia" w:hAnsiTheme="majorHAnsi" w:cstheme="majorBidi"/>
      <w:b/>
      <w:bCs/>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rsid w:val="00E0452B"/>
    <w:rPr>
      <w:rFonts w:asciiTheme="majorHAnsi" w:eastAsiaTheme="majorEastAsia" w:hAnsiTheme="majorHAnsi" w:cstheme="majorBidi"/>
      <w:b/>
      <w:bCs/>
      <w:iCs/>
      <w:color w:val="272727" w:themeColor="text1" w:themeTint="D8"/>
      <w:spacing w:val="2"/>
      <w:sz w:val="17"/>
      <w:szCs w:val="21"/>
      <w:lang w:val="de-CH"/>
    </w:rPr>
  </w:style>
  <w:style w:type="character" w:customStyle="1" w:styleId="UntertitelZchn">
    <w:name w:val="Untertitel Zchn"/>
    <w:aliases w:val="Untertitel/Sous-titre Zchn"/>
    <w:basedOn w:val="Absatz-Standardschriftart"/>
    <w:link w:val="Untertitel"/>
    <w:uiPriority w:val="12"/>
    <w:rsid w:val="00E0452B"/>
    <w:rPr>
      <w:rFonts w:asciiTheme="minorHAnsi" w:eastAsiaTheme="minorEastAsia" w:hAnsiTheme="minorHAnsi" w:cs="System"/>
      <w:bCs/>
      <w:color w:val="EEECE1" w:themeColor="background2"/>
      <w:spacing w:val="2"/>
      <w:sz w:val="44"/>
      <w:szCs w:val="44"/>
      <w:lang w:val="de-CH"/>
    </w:rPr>
  </w:style>
  <w:style w:type="paragraph" w:customStyle="1" w:styleId="Vorlagenbezeichnung">
    <w:name w:val="Vorlagenbezeichnung"/>
    <w:basedOn w:val="Fuzeile"/>
    <w:qFormat/>
    <w:rsid w:val="00E0452B"/>
    <w:pPr>
      <w:tabs>
        <w:tab w:val="clear" w:pos="2552"/>
        <w:tab w:val="clear" w:pos="5103"/>
        <w:tab w:val="clear" w:pos="7655"/>
        <w:tab w:val="clear" w:pos="9979"/>
        <w:tab w:val="left" w:pos="2268"/>
        <w:tab w:val="left" w:pos="5670"/>
      </w:tabs>
    </w:pPr>
  </w:style>
  <w:style w:type="character" w:customStyle="1" w:styleId="AnredeZchn">
    <w:name w:val="Anrede Zchn"/>
    <w:basedOn w:val="Absatz-Standardschriftart"/>
    <w:link w:val="Anrede"/>
    <w:rsid w:val="00E0452B"/>
    <w:rPr>
      <w:rFonts w:asciiTheme="minorHAnsi" w:eastAsiaTheme="minorHAnsi" w:hAnsiTheme="minorHAnsi" w:cs="System"/>
      <w:bCs/>
      <w:spacing w:val="2"/>
      <w:sz w:val="21"/>
      <w:szCs w:val="22"/>
      <w:lang w:val="de-CH"/>
    </w:rPr>
  </w:style>
  <w:style w:type="character" w:customStyle="1" w:styleId="DokumentstrukturZchn">
    <w:name w:val="Dokumentstruktur Zchn"/>
    <w:basedOn w:val="Absatz-Standardschriftart"/>
    <w:link w:val="Dokumentstruktur"/>
    <w:rsid w:val="00E0452B"/>
    <w:rPr>
      <w:rFonts w:asciiTheme="minorHAnsi" w:eastAsiaTheme="minorHAnsi" w:hAnsiTheme="minorHAnsi" w:cs="Tahoma"/>
      <w:bCs/>
      <w:spacing w:val="2"/>
      <w:sz w:val="21"/>
      <w:lang w:val="de-CH"/>
    </w:rPr>
  </w:style>
  <w:style w:type="character" w:customStyle="1" w:styleId="Fu-EndnotenberschriftZchn">
    <w:name w:val="Fuß/-Endnotenüberschrift Zchn"/>
    <w:basedOn w:val="Absatz-Standardschriftart"/>
    <w:link w:val="Fu-Endnotenberschrift1"/>
    <w:rsid w:val="00E0452B"/>
    <w:rPr>
      <w:rFonts w:asciiTheme="minorHAnsi" w:eastAsiaTheme="minorHAnsi" w:hAnsiTheme="minorHAnsi" w:cs="System"/>
      <w:bCs/>
      <w:spacing w:val="2"/>
      <w:sz w:val="21"/>
      <w:szCs w:val="22"/>
      <w:lang w:val="de-CH"/>
    </w:rPr>
  </w:style>
  <w:style w:type="character" w:customStyle="1" w:styleId="GruformelZchn">
    <w:name w:val="Grußformel Zchn"/>
    <w:basedOn w:val="Absatz-Standardschriftart"/>
    <w:link w:val="Gruformel"/>
    <w:rsid w:val="00E0452B"/>
    <w:rPr>
      <w:rFonts w:asciiTheme="minorHAnsi" w:eastAsiaTheme="minorHAnsi" w:hAnsiTheme="minorHAnsi" w:cs="System"/>
      <w:bCs/>
      <w:spacing w:val="2"/>
      <w:sz w:val="21"/>
      <w:szCs w:val="22"/>
      <w:lang w:val="de-CH"/>
    </w:rPr>
  </w:style>
  <w:style w:type="character" w:customStyle="1" w:styleId="HTMLAdresseZchn">
    <w:name w:val="HTML Adresse Zchn"/>
    <w:basedOn w:val="Absatz-Standardschriftart"/>
    <w:link w:val="HTMLAdresse"/>
    <w:rsid w:val="00E0452B"/>
    <w:rPr>
      <w:rFonts w:asciiTheme="minorHAnsi" w:eastAsiaTheme="minorHAnsi" w:hAnsiTheme="minorHAnsi" w:cs="System"/>
      <w:bCs/>
      <w:iCs/>
      <w:spacing w:val="2"/>
      <w:sz w:val="21"/>
      <w:szCs w:val="22"/>
      <w:lang w:val="de-CH"/>
    </w:rPr>
  </w:style>
  <w:style w:type="character" w:customStyle="1" w:styleId="HTMLVorformatiertZchn">
    <w:name w:val="HTML Vorformatiert Zchn"/>
    <w:basedOn w:val="Absatz-Standardschriftart"/>
    <w:link w:val="HTMLVorformatiert"/>
    <w:rsid w:val="00E0452B"/>
    <w:rPr>
      <w:rFonts w:asciiTheme="minorHAnsi" w:eastAsiaTheme="minorHAnsi" w:hAnsiTheme="minorHAnsi" w:cs="Courier New"/>
      <w:bCs/>
      <w:spacing w:val="2"/>
      <w:sz w:val="21"/>
      <w:lang w:val="de-CH"/>
    </w:rPr>
  </w:style>
  <w:style w:type="character" w:customStyle="1" w:styleId="KommentartextZchn">
    <w:name w:val="Kommentartext Zchn"/>
    <w:basedOn w:val="Absatz-Standardschriftart"/>
    <w:link w:val="Kommentartext"/>
    <w:rsid w:val="00E0452B"/>
    <w:rPr>
      <w:rFonts w:asciiTheme="minorHAnsi" w:eastAsiaTheme="minorHAnsi" w:hAnsiTheme="minorHAnsi" w:cs="System"/>
      <w:bCs/>
      <w:spacing w:val="2"/>
      <w:sz w:val="14"/>
      <w:lang w:val="de-CH"/>
    </w:rPr>
  </w:style>
  <w:style w:type="character" w:customStyle="1" w:styleId="KommentarthemaZchn">
    <w:name w:val="Kommentarthema Zchn"/>
    <w:basedOn w:val="KommentartextZchn"/>
    <w:link w:val="Kommentarthema"/>
    <w:rsid w:val="00E0452B"/>
    <w:rPr>
      <w:rFonts w:asciiTheme="minorHAnsi" w:eastAsiaTheme="minorHAnsi" w:hAnsiTheme="minorHAnsi" w:cs="System"/>
      <w:b/>
      <w:bCs w:val="0"/>
      <w:spacing w:val="2"/>
      <w:sz w:val="14"/>
      <w:lang w:val="de-CH"/>
    </w:rPr>
  </w:style>
  <w:style w:type="character" w:customStyle="1" w:styleId="MakrotextZchn">
    <w:name w:val="Makrotext Zchn"/>
    <w:basedOn w:val="Absatz-Standardschriftart"/>
    <w:link w:val="Makrotext"/>
    <w:rsid w:val="00E0452B"/>
    <w:rPr>
      <w:rFonts w:ascii="Verdana" w:hAnsi="Verdana" w:cs="Courier New"/>
      <w:sz w:val="22"/>
      <w:lang w:val="de-CH" w:eastAsia="de-CH"/>
    </w:rPr>
  </w:style>
  <w:style w:type="character" w:customStyle="1" w:styleId="NachrichtenkopfZchn">
    <w:name w:val="Nachrichtenkopf Zchn"/>
    <w:basedOn w:val="Absatz-Standardschriftart"/>
    <w:link w:val="Nachrichtenkopf"/>
    <w:rsid w:val="00E0452B"/>
    <w:rPr>
      <w:rFonts w:asciiTheme="minorHAnsi" w:eastAsiaTheme="minorHAnsi" w:hAnsiTheme="minorHAnsi" w:cs="Arial"/>
      <w:b/>
      <w:bCs/>
      <w:spacing w:val="2"/>
      <w:sz w:val="21"/>
      <w:szCs w:val="22"/>
      <w:lang w:val="de-CH"/>
    </w:rPr>
  </w:style>
  <w:style w:type="character" w:customStyle="1" w:styleId="NurTextZchn">
    <w:name w:val="Nur Text Zchn"/>
    <w:basedOn w:val="Absatz-Standardschriftart"/>
    <w:link w:val="NurText"/>
    <w:rsid w:val="00E0452B"/>
    <w:rPr>
      <w:rFonts w:asciiTheme="minorHAnsi" w:eastAsiaTheme="minorHAnsi" w:hAnsiTheme="minorHAnsi" w:cs="Courier New"/>
      <w:bCs/>
      <w:spacing w:val="2"/>
      <w:sz w:val="21"/>
      <w:lang w:val="de-CH"/>
    </w:rPr>
  </w:style>
  <w:style w:type="paragraph" w:customStyle="1" w:styleId="Subject">
    <w:name w:val="Subject"/>
    <w:basedOn w:val="Standard"/>
    <w:rsid w:val="00E0452B"/>
    <w:rPr>
      <w:b/>
    </w:rPr>
  </w:style>
  <w:style w:type="character" w:customStyle="1" w:styleId="Textkrper2Zchn">
    <w:name w:val="Textkörper 2 Zchn"/>
    <w:basedOn w:val="Absatz-Standardschriftart"/>
    <w:link w:val="Textkrper2"/>
    <w:rsid w:val="00E0452B"/>
    <w:rPr>
      <w:rFonts w:asciiTheme="minorHAnsi" w:eastAsiaTheme="minorHAnsi" w:hAnsiTheme="minorHAnsi" w:cs="System"/>
      <w:bCs/>
      <w:spacing w:val="2"/>
      <w:sz w:val="21"/>
      <w:szCs w:val="22"/>
      <w:lang w:val="de-CH"/>
    </w:rPr>
  </w:style>
  <w:style w:type="character" w:customStyle="1" w:styleId="Textkrper3Zchn">
    <w:name w:val="Textkörper 3 Zchn"/>
    <w:basedOn w:val="Absatz-Standardschriftart"/>
    <w:link w:val="Textkrper3"/>
    <w:rsid w:val="00E0452B"/>
    <w:rPr>
      <w:rFonts w:asciiTheme="minorHAnsi" w:eastAsiaTheme="minorHAnsi" w:hAnsiTheme="minorHAnsi" w:cs="System"/>
      <w:bCs/>
      <w:spacing w:val="2"/>
      <w:sz w:val="21"/>
      <w:szCs w:val="16"/>
      <w:lang w:val="de-CH"/>
    </w:rPr>
  </w:style>
  <w:style w:type="character" w:customStyle="1" w:styleId="Textkrper-Einzug2Zchn">
    <w:name w:val="Textkörper-Einzug 2 Zchn"/>
    <w:basedOn w:val="Absatz-Standardschriftart"/>
    <w:link w:val="Textkrper-Einzug2"/>
    <w:rsid w:val="00E0452B"/>
    <w:rPr>
      <w:rFonts w:asciiTheme="minorHAnsi" w:eastAsiaTheme="minorHAnsi" w:hAnsiTheme="minorHAnsi" w:cs="System"/>
      <w:bCs/>
      <w:spacing w:val="2"/>
      <w:sz w:val="21"/>
      <w:szCs w:val="22"/>
      <w:lang w:val="de-CH"/>
    </w:rPr>
  </w:style>
  <w:style w:type="character" w:customStyle="1" w:styleId="Textkrper-Einzug3Zchn">
    <w:name w:val="Textkörper-Einzug 3 Zchn"/>
    <w:basedOn w:val="Absatz-Standardschriftart"/>
    <w:link w:val="Textkrper-Einzug3"/>
    <w:rsid w:val="00E0452B"/>
    <w:rPr>
      <w:rFonts w:asciiTheme="minorHAnsi" w:eastAsiaTheme="minorHAnsi" w:hAnsiTheme="minorHAnsi" w:cs="System"/>
      <w:bCs/>
      <w:spacing w:val="2"/>
      <w:sz w:val="21"/>
      <w:szCs w:val="16"/>
      <w:lang w:val="de-CH"/>
    </w:rPr>
  </w:style>
  <w:style w:type="character" w:customStyle="1" w:styleId="Textkrper-ErstzeileneinzugZchn">
    <w:name w:val="Textkörper-Erstzeileneinzug Zchn"/>
    <w:basedOn w:val="TextkrperZchn"/>
    <w:link w:val="Textkrper-Erstzeileneinzug"/>
    <w:rsid w:val="00E0452B"/>
    <w:rPr>
      <w:rFonts w:ascii="Arial" w:eastAsia="Arial" w:hAnsi="Arial" w:cs="Arial"/>
      <w:bCs/>
      <w:sz w:val="21"/>
      <w:szCs w:val="21"/>
      <w:lang w:val="de-CH"/>
    </w:rPr>
  </w:style>
  <w:style w:type="character" w:customStyle="1" w:styleId="Textkrper-ZeileneinzugZchn">
    <w:name w:val="Textkörper-Zeileneinzug Zchn"/>
    <w:basedOn w:val="Absatz-Standardschriftart"/>
    <w:link w:val="Textkrper-Zeileneinzug"/>
    <w:rsid w:val="00E0452B"/>
    <w:rPr>
      <w:rFonts w:asciiTheme="minorHAnsi" w:eastAsiaTheme="minorHAnsi" w:hAnsiTheme="minorHAnsi" w:cs="System"/>
      <w:bCs/>
      <w:spacing w:val="2"/>
      <w:sz w:val="21"/>
      <w:szCs w:val="22"/>
      <w:lang w:val="de-CH"/>
    </w:rPr>
  </w:style>
  <w:style w:type="character" w:customStyle="1" w:styleId="Textkrper-Erstzeileneinzug2Zchn">
    <w:name w:val="Textkörper-Erstzeileneinzug 2 Zchn"/>
    <w:basedOn w:val="Textkrper-ZeileneinzugZchn"/>
    <w:link w:val="Textkrper-Erstzeileneinzug2"/>
    <w:rsid w:val="00E0452B"/>
    <w:rPr>
      <w:rFonts w:asciiTheme="minorHAnsi" w:eastAsiaTheme="minorHAnsi" w:hAnsiTheme="minorHAnsi" w:cs="System"/>
      <w:bCs/>
      <w:spacing w:val="2"/>
      <w:sz w:val="21"/>
      <w:szCs w:val="22"/>
      <w:lang w:val="de-CH"/>
    </w:rPr>
  </w:style>
  <w:style w:type="character" w:customStyle="1" w:styleId="UnterschriftZchn">
    <w:name w:val="Unterschrift Zchn"/>
    <w:basedOn w:val="Absatz-Standardschriftart"/>
    <w:link w:val="Unterschrift"/>
    <w:rsid w:val="00E0452B"/>
    <w:rPr>
      <w:rFonts w:asciiTheme="minorHAnsi" w:eastAsiaTheme="minorHAnsi" w:hAnsiTheme="minorHAnsi" w:cs="System"/>
      <w:bCs/>
      <w:spacing w:val="2"/>
      <w:sz w:val="21"/>
      <w:szCs w:val="22"/>
      <w:lang w:val="de-CH"/>
    </w:rPr>
  </w:style>
  <w:style w:type="paragraph" w:customStyle="1" w:styleId="Rcksendeadresse">
    <w:name w:val="Rücksendeadresse"/>
    <w:basedOn w:val="Standard"/>
    <w:qFormat/>
    <w:rsid w:val="00C90E3A"/>
    <w:pPr>
      <w:pBdr>
        <w:bottom w:val="single" w:sz="6" w:space="5" w:color="auto"/>
      </w:pBdr>
      <w:spacing w:after="40" w:line="220" w:lineRule="atLeast"/>
      <w:contextualSpacing/>
    </w:pPr>
    <w:rPr>
      <w:rFonts w:ascii="Arial" w:eastAsia="Times New Roman" w:hAnsi="Arial" w:cs="Times New Roman"/>
      <w:bCs w:val="0"/>
      <w:spacing w:val="0"/>
      <w:sz w:val="13"/>
      <w:lang w:eastAsia="de-CH"/>
    </w:rPr>
  </w:style>
  <w:style w:type="character" w:customStyle="1" w:styleId="Text85ptZchn">
    <w:name w:val="Text 8.5 pt Zchn"/>
    <w:basedOn w:val="Absatz-Standardschriftart"/>
    <w:link w:val="Text85pt"/>
    <w:rsid w:val="00C90E3A"/>
    <w:rPr>
      <w:rFonts w:asciiTheme="minorHAnsi" w:eastAsiaTheme="minorHAnsi" w:hAnsiTheme="minorHAnsi" w:cs="System"/>
      <w:bCs/>
      <w:spacing w:val="2"/>
      <w:sz w:val="17"/>
      <w:szCs w:val="22"/>
      <w:lang w:val="de-CH"/>
    </w:rPr>
  </w:style>
  <w:style w:type="paragraph" w:customStyle="1" w:styleId="Empfngervorbarrierefrei">
    <w:name w:val="Empfänger vor barrierefrei"/>
    <w:basedOn w:val="Text85pt"/>
    <w:qFormat/>
    <w:rsid w:val="00C90E3A"/>
    <w:pPr>
      <w:spacing w:before="430"/>
    </w:pPr>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952533">
      <w:bodyDiv w:val="1"/>
      <w:marLeft w:val="0"/>
      <w:marRight w:val="0"/>
      <w:marTop w:val="0"/>
      <w:marBottom w:val="0"/>
      <w:divBdr>
        <w:top w:val="none" w:sz="0" w:space="0" w:color="auto"/>
        <w:left w:val="none" w:sz="0" w:space="0" w:color="auto"/>
        <w:bottom w:val="none" w:sz="0" w:space="0" w:color="auto"/>
        <w:right w:val="none" w:sz="0" w:space="0" w:color="auto"/>
      </w:divBdr>
    </w:div>
    <w:div w:id="1117681786">
      <w:bodyDiv w:val="1"/>
      <w:marLeft w:val="0"/>
      <w:marRight w:val="0"/>
      <w:marTop w:val="0"/>
      <w:marBottom w:val="0"/>
      <w:divBdr>
        <w:top w:val="none" w:sz="0" w:space="0" w:color="auto"/>
        <w:left w:val="none" w:sz="0" w:space="0" w:color="auto"/>
        <w:bottom w:val="none" w:sz="0" w:space="0" w:color="auto"/>
        <w:right w:val="none" w:sz="0" w:space="0" w:color="auto"/>
      </w:divBdr>
    </w:div>
    <w:div w:id="131564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migesplus.ch/publikationen/testimonials-zur-covid-19-impfun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gef.be.ch/gef/de/index/Corona/Corona/corona_impfung_bern/mehrsprachige_impfinformationen.html"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bern.ch/themen/auslanderinnen-und-auslander/informationen-in-anderen-sprachen-other-languag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35D89905B048FDA08CC4229E47407C"/>
        <w:category>
          <w:name w:val="Allgemein"/>
          <w:gallery w:val="placeholder"/>
        </w:category>
        <w:types>
          <w:type w:val="bbPlcHdr"/>
        </w:types>
        <w:behaviors>
          <w:behavior w:val="content"/>
        </w:behaviors>
        <w:guid w:val="{786A5CA5-99D6-4C7D-AF01-2ED3F67E470E}"/>
      </w:docPartPr>
      <w:docPartBody>
        <w:p w:rsidR="00904374" w:rsidRDefault="00A1357B" w:rsidP="00A1357B">
          <w:pPr>
            <w:pStyle w:val="D135D89905B048FDA08CC4229E47407C"/>
          </w:pPr>
          <w:r w:rsidRPr="007A16B6">
            <w:rPr>
              <w:rStyle w:val="Platzhaltertext"/>
            </w:rPr>
            <w:t xml:space="preserve"> </w:t>
          </w:r>
        </w:p>
      </w:docPartBody>
    </w:docPart>
    <w:docPart>
      <w:docPartPr>
        <w:name w:val="633AAAC28D6140F08D128CDABA44DB10"/>
        <w:category>
          <w:name w:val="Allgemein"/>
          <w:gallery w:val="placeholder"/>
        </w:category>
        <w:types>
          <w:type w:val="bbPlcHdr"/>
        </w:types>
        <w:behaviors>
          <w:behavior w:val="content"/>
        </w:behaviors>
        <w:guid w:val="{A64417E4-96E5-462A-8F19-70D20E5B0AF0}"/>
      </w:docPartPr>
      <w:docPartBody>
        <w:p w:rsidR="00904374" w:rsidRDefault="00A1357B" w:rsidP="00A1357B">
          <w:pPr>
            <w:pStyle w:val="633AAAC28D6140F08D128CDABA44DB10"/>
          </w:pPr>
          <w:r w:rsidRPr="007A16B6">
            <w:rPr>
              <w:b/>
            </w:rPr>
            <w:t>‍</w:t>
          </w:r>
        </w:p>
      </w:docPartBody>
    </w:docPart>
    <w:docPart>
      <w:docPartPr>
        <w:name w:val="D79347400A7244D0BC2D70A8F39A5D2D"/>
        <w:category>
          <w:name w:val="Allgemein"/>
          <w:gallery w:val="placeholder"/>
        </w:category>
        <w:types>
          <w:type w:val="bbPlcHdr"/>
        </w:types>
        <w:behaviors>
          <w:behavior w:val="content"/>
        </w:behaviors>
        <w:guid w:val="{270B2F20-3BB0-4331-B05D-0D79F2B8BFB5}"/>
      </w:docPartPr>
      <w:docPartBody>
        <w:p w:rsidR="00904374" w:rsidRDefault="00A1357B" w:rsidP="00A1357B">
          <w:pPr>
            <w:pStyle w:val="D79347400A7244D0BC2D70A8F39A5D2D"/>
          </w:pPr>
          <w:r w:rsidRPr="007A16B6">
            <w:t xml:space="preserve"> </w:t>
          </w:r>
        </w:p>
      </w:docPartBody>
    </w:docPart>
    <w:docPart>
      <w:docPartPr>
        <w:name w:val="5565593109744C06BA48666E6FEDEEA3"/>
        <w:category>
          <w:name w:val="Allgemein"/>
          <w:gallery w:val="placeholder"/>
        </w:category>
        <w:types>
          <w:type w:val="bbPlcHdr"/>
        </w:types>
        <w:behaviors>
          <w:behavior w:val="content"/>
        </w:behaviors>
        <w:guid w:val="{B9CC5567-CED7-4E34-B195-5868718C83E5}"/>
      </w:docPartPr>
      <w:docPartBody>
        <w:p w:rsidR="00904374" w:rsidRDefault="00A1357B" w:rsidP="00A1357B">
          <w:pPr>
            <w:pStyle w:val="5565593109744C06BA48666E6FEDEEA3"/>
          </w:pPr>
          <w:r w:rsidRPr="007A16B6">
            <w:rPr>
              <w:rStyle w:val="Platzhaltertext"/>
            </w:rPr>
            <w:t xml:space="preserve"> </w:t>
          </w:r>
        </w:p>
      </w:docPartBody>
    </w:docPart>
    <w:docPart>
      <w:docPartPr>
        <w:name w:val="4095A4F2AD4B4DB9B5DC8C3C64831662"/>
        <w:category>
          <w:name w:val="Allgemein"/>
          <w:gallery w:val="placeholder"/>
        </w:category>
        <w:types>
          <w:type w:val="bbPlcHdr"/>
        </w:types>
        <w:behaviors>
          <w:behavior w:val="content"/>
        </w:behaviors>
        <w:guid w:val="{6693CDE2-9E2D-4EF9-9D43-5C291BC7195E}"/>
      </w:docPartPr>
      <w:docPartBody>
        <w:p w:rsidR="00904374" w:rsidRDefault="00A1357B" w:rsidP="00A1357B">
          <w:pPr>
            <w:pStyle w:val="4095A4F2AD4B4DB9B5DC8C3C64831662"/>
          </w:pPr>
          <w:r w:rsidRPr="007A16B6">
            <w:rPr>
              <w:rStyle w:val="Platzhalt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NeueLT Com 55 Roman">
    <w:altName w:val="Arial"/>
    <w:charset w:val="00"/>
    <w:family w:val="swiss"/>
    <w:pitch w:val="variable"/>
    <w:sig w:usb0="8000008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font1482">
    <w:altName w:val="Calibri"/>
    <w:panose1 w:val="00000000000000000000"/>
    <w:charset w:val="00"/>
    <w:family w:val="auto"/>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82"/>
    <w:rsid w:val="00206229"/>
    <w:rsid w:val="002E6B37"/>
    <w:rsid w:val="003F4953"/>
    <w:rsid w:val="00404282"/>
    <w:rsid w:val="006F700A"/>
    <w:rsid w:val="00793A3E"/>
    <w:rsid w:val="00904374"/>
    <w:rsid w:val="00A1357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93A3E"/>
  </w:style>
  <w:style w:type="paragraph" w:customStyle="1" w:styleId="19AA869D663648C88A221E1CF60C4F6A">
    <w:name w:val="19AA869D663648C88A221E1CF60C4F6A"/>
  </w:style>
  <w:style w:type="paragraph" w:customStyle="1" w:styleId="97542A6B03034A1280DDF0D410AE51A7">
    <w:name w:val="97542A6B03034A1280DDF0D410AE51A7"/>
  </w:style>
  <w:style w:type="paragraph" w:customStyle="1" w:styleId="1A470B9BB0254569B93A1B2FE6FE7FE5">
    <w:name w:val="1A470B9BB0254569B93A1B2FE6FE7FE5"/>
  </w:style>
  <w:style w:type="paragraph" w:customStyle="1" w:styleId="8A2FEB427DC44F1F869FA6037A1B427D">
    <w:name w:val="8A2FEB427DC44F1F869FA6037A1B427D"/>
  </w:style>
  <w:style w:type="paragraph" w:customStyle="1" w:styleId="126C473936AB405FA6F13E929BCF663C">
    <w:name w:val="126C473936AB405FA6F13E929BCF663C"/>
  </w:style>
  <w:style w:type="paragraph" w:customStyle="1" w:styleId="4F5BC6AD8FC043BF96C2594114D0F2B6">
    <w:name w:val="4F5BC6AD8FC043BF96C2594114D0F2B6"/>
  </w:style>
  <w:style w:type="paragraph" w:customStyle="1" w:styleId="847A75E271CD4F7E8AFD937001ACFEBA">
    <w:name w:val="847A75E271CD4F7E8AFD937001ACFEBA"/>
  </w:style>
  <w:style w:type="paragraph" w:customStyle="1" w:styleId="91154F740370484C93ED460A6DA63442">
    <w:name w:val="91154F740370484C93ED460A6DA63442"/>
  </w:style>
  <w:style w:type="paragraph" w:customStyle="1" w:styleId="942D3FF9579B4B07AE3135086BBD6601">
    <w:name w:val="942D3FF9579B4B07AE3135086BBD6601"/>
  </w:style>
  <w:style w:type="paragraph" w:customStyle="1" w:styleId="5B7775007C96403AAAE27C73FFA0333B">
    <w:name w:val="5B7775007C96403AAAE27C73FFA0333B"/>
  </w:style>
  <w:style w:type="paragraph" w:customStyle="1" w:styleId="F6F4E7B4504A4945B0AB6D0E2DC385FC">
    <w:name w:val="F6F4E7B4504A4945B0AB6D0E2DC385FC"/>
  </w:style>
  <w:style w:type="paragraph" w:customStyle="1" w:styleId="31679B252200484B9515461F33C8C9AF">
    <w:name w:val="31679B252200484B9515461F33C8C9AF"/>
  </w:style>
  <w:style w:type="paragraph" w:customStyle="1" w:styleId="234AE8C8E9B041469D422E8180C7E90C">
    <w:name w:val="234AE8C8E9B041469D422E8180C7E90C"/>
  </w:style>
  <w:style w:type="paragraph" w:customStyle="1" w:styleId="6C24B445529147DB819E6CC82F8D7BF7">
    <w:name w:val="6C24B445529147DB819E6CC82F8D7BF7"/>
  </w:style>
  <w:style w:type="paragraph" w:customStyle="1" w:styleId="01315B65C37D40B2948DFD9D2D9059E0">
    <w:name w:val="01315B65C37D40B2948DFD9D2D9059E0"/>
  </w:style>
  <w:style w:type="paragraph" w:customStyle="1" w:styleId="D886B81B37FB4223BB8DCACCD7181130">
    <w:name w:val="D886B81B37FB4223BB8DCACCD7181130"/>
  </w:style>
  <w:style w:type="paragraph" w:customStyle="1" w:styleId="05B1D1D0262A403B9AEEB7EF834F358B">
    <w:name w:val="05B1D1D0262A403B9AEEB7EF834F358B"/>
  </w:style>
  <w:style w:type="paragraph" w:customStyle="1" w:styleId="D87027E5503749E5B6596BA1A483F9F4">
    <w:name w:val="D87027E5503749E5B6596BA1A483F9F4"/>
  </w:style>
  <w:style w:type="paragraph" w:customStyle="1" w:styleId="99CBF52059A2499B9F16398F53757D80">
    <w:name w:val="99CBF52059A2499B9F16398F53757D80"/>
  </w:style>
  <w:style w:type="paragraph" w:customStyle="1" w:styleId="2A96D9ACF59F4796B063F506C2BACF1B">
    <w:name w:val="2A96D9ACF59F4796B063F506C2BACF1B"/>
    <w:rsid w:val="002E6B37"/>
    <w:rPr>
      <w:lang w:val="en-US" w:eastAsia="en-US"/>
    </w:rPr>
  </w:style>
  <w:style w:type="paragraph" w:customStyle="1" w:styleId="F075A223E3C04861AAE5C39AB9C9AFD2">
    <w:name w:val="F075A223E3C04861AAE5C39AB9C9AFD2"/>
    <w:rsid w:val="002E6B37"/>
    <w:rPr>
      <w:lang w:val="en-US" w:eastAsia="en-US"/>
    </w:rPr>
  </w:style>
  <w:style w:type="paragraph" w:customStyle="1" w:styleId="7A50C861B49346D4BC7BE1A11B780785">
    <w:name w:val="7A50C861B49346D4BC7BE1A11B780785"/>
    <w:rsid w:val="006F700A"/>
  </w:style>
  <w:style w:type="paragraph" w:customStyle="1" w:styleId="331E4153EBE54CE29705F8896882E72C">
    <w:name w:val="331E4153EBE54CE29705F8896882E72C"/>
    <w:rsid w:val="00A1357B"/>
  </w:style>
  <w:style w:type="paragraph" w:customStyle="1" w:styleId="D135D89905B048FDA08CC4229E47407C">
    <w:name w:val="D135D89905B048FDA08CC4229E47407C"/>
    <w:rsid w:val="00A1357B"/>
  </w:style>
  <w:style w:type="paragraph" w:customStyle="1" w:styleId="633AAAC28D6140F08D128CDABA44DB10">
    <w:name w:val="633AAAC28D6140F08D128CDABA44DB10"/>
    <w:rsid w:val="00A1357B"/>
  </w:style>
  <w:style w:type="paragraph" w:customStyle="1" w:styleId="D79347400A7244D0BC2D70A8F39A5D2D">
    <w:name w:val="D79347400A7244D0BC2D70A8F39A5D2D"/>
    <w:rsid w:val="00A1357B"/>
  </w:style>
  <w:style w:type="paragraph" w:customStyle="1" w:styleId="5565593109744C06BA48666E6FEDEEA3">
    <w:name w:val="5565593109744C06BA48666E6FEDEEA3"/>
    <w:rsid w:val="00A1357B"/>
  </w:style>
  <w:style w:type="paragraph" w:customStyle="1" w:styleId="4095A4F2AD4B4DB9B5DC8C3C64831662">
    <w:name w:val="4095A4F2AD4B4DB9B5DC8C3C64831662"/>
    <w:rsid w:val="00A1357B"/>
  </w:style>
  <w:style w:type="paragraph" w:customStyle="1" w:styleId="6B3D82DB82F94D1DB9CB5252DD99FCF4">
    <w:name w:val="6B3D82DB82F94D1DB9CB5252DD99FCF4"/>
    <w:rsid w:val="00793A3E"/>
  </w:style>
  <w:style w:type="paragraph" w:customStyle="1" w:styleId="E75621337C804465A2D9E6EC4FDCC0FE">
    <w:name w:val="E75621337C804465A2D9E6EC4FDCC0FE"/>
    <w:rsid w:val="00793A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CustomXMLPart">
  <SenderBlock>ildungs- und Kulturdirektion	Gesundheits-, Sozial- und 
	Integrationsdirektion
Sulgeneckstrasse 70	Rathausgasse 1
3005 Bern	3000 Bern 8
+41 31 633 85 11	+41 31 633 79 20
gs.bkd@be.ch	info.gsi@be.ch
</SenderBlock>
  <Signature1>Erwin Sommer
Vorsteher</Signature1>
  <Signature2/>
  <Introduction>Tests am Schulen</Introduction>
  <Closing>Freundliche Grüsse
Amt für Kindergarten, Volksschule und Beratung</Closing>
  <DeliveryOption>
</DeliveryOption>
  <Organisation/>
  <PlaceAndDate>25. August 2020</PlaceAndDate>
  <Footer/>
  <AddressSingleLine/>
  <tab>	</tab>
  <Page>Seiten</Page>
  <Author>Erwin Sommer</Author>
  <Closing2/>
  <Reference_Label>Unsere Referenz: </Reference_Label>
  <Reference/>
  <AbsenderFettL/>
  <AbsenderFettR/>
  <DLaufnummer/>
  <YourReference/>
  <YourReference_Label/>
  <RecipientAddress>An die Eltern und Erziehungsberechtigten
Kopie an die Lehrbetriebe</RecipientAddress>
  <GLaufnummer>2020.BKD.1588</GLaufnummer>
</officeatwork>
</file>

<file path=customXml/item2.xml><?xml version="1.0" encoding="utf-8"?>
<officeatwork xmlns="http://schemas.officeatwork.com/Document">eNp7v3u/jUt+cmlual6JnU1wfk5pSWZ+nmeKnY0+MscnMS+9NDE91c7IwNTURh/OtQnLTC0HqoVQAUCh4NSc1GSgUfooHLgVAFOAKK8=</officeatwork>
</file>

<file path=customXml/item3.xml><?xml version="1.0" encoding="utf-8"?>
<officeatwork xmlns="http://schemas.officeatwork.com/MasterProperties">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</officeatwork>
</file>

<file path=customXml/item4.xml><?xml version="1.0" encoding="utf-8"?>
<officeatwork xmlns="http://schemas.officeatwork.com/Formulas">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</officeatwork>
</file>

<file path=customXml/item5.xml><?xml version="1.0" encoding="utf-8"?>
<officeatwork xmlns="http://schemas.officeatwork.com/Medi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2.xml><?xml version="1.0" encoding="utf-8"?>
<ds:datastoreItem xmlns:ds="http://schemas.openxmlformats.org/officeDocument/2006/customXml" ds:itemID="{3F086CDA-091A-4518-93F7-20BCB640F474}">
  <ds:schemaRefs>
    <ds:schemaRef ds:uri="http://schemas.officeatwork.com/Document"/>
  </ds:schemaRefs>
</ds:datastoreItem>
</file>

<file path=customXml/itemProps3.xml><?xml version="1.0" encoding="utf-8"?>
<ds:datastoreItem xmlns:ds="http://schemas.openxmlformats.org/officeDocument/2006/customXml" ds:itemID="{0716AD45-571D-4A68-ACFD-3CAADEC6D05A}">
  <ds:schemaRefs>
    <ds:schemaRef ds:uri="http://schemas.officeatwork.com/MasterProperties"/>
  </ds:schemaRefs>
</ds:datastoreItem>
</file>

<file path=customXml/itemProps4.xml><?xml version="1.0" encoding="utf-8"?>
<ds:datastoreItem xmlns:ds="http://schemas.openxmlformats.org/officeDocument/2006/customXml" ds:itemID="{DF20F474-602E-4888-AD09-7D578490F71F}">
  <ds:schemaRefs>
    <ds:schemaRef ds:uri="http://schemas.officeatwork.com/Formulas"/>
  </ds:schemaRefs>
</ds:datastoreItem>
</file>

<file path=customXml/itemProps5.xml><?xml version="1.0" encoding="utf-8"?>
<ds:datastoreItem xmlns:ds="http://schemas.openxmlformats.org/officeDocument/2006/customXml" ds:itemID="{266ABE55-E049-409F-9CBD-15A8924B0F65}">
  <ds:schemaRefs>
    <ds:schemaRef ds:uri="http://schemas.officeatwork.com/Media"/>
  </ds:schemaRefs>
</ds:datastoreItem>
</file>

<file path=customXml/itemProps6.xml><?xml version="1.0" encoding="utf-8"?>
<ds:datastoreItem xmlns:ds="http://schemas.openxmlformats.org/officeDocument/2006/customXml" ds:itemID="{5CFD76BF-C545-4B37-8A3E-68257BC8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875</Words>
  <Characters>5840</Characters>
  <Application>Microsoft Office Word</Application>
  <DocSecurity>0</DocSecurity>
  <Lines>48</Lines>
  <Paragraphs>13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[Betreff]</vt:lpstr>
      <vt:lpstr>[Betreff]</vt:lpstr>
      <vt:lpstr>DocumentType</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subject>[Betreff]</dc:subject>
  <dc:creator>Erwin Sommer</dc:creator>
  <cp:keywords/>
  <dc:description/>
  <cp:lastModifiedBy>Jakob Anna, GSI-GS</cp:lastModifiedBy>
  <cp:revision>3</cp:revision>
  <cp:lastPrinted>2007-07-31T16:59:00Z</cp:lastPrinted>
  <dcterms:created xsi:type="dcterms:W3CDTF">2021-09-06T16:09:00Z</dcterms:created>
  <dcterms:modified xsi:type="dcterms:W3CDTF">2021-09-06T16:14:00Z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Erwin Sommer</vt:lpwstr>
  </property>
  <property fmtid="{D5CDD505-2E9C-101B-9397-08002B2CF9AE}" pid="3" name="BM_Subject">
    <vt:lpwstr/>
  </property>
  <property fmtid="{D5CDD505-2E9C-101B-9397-08002B2CF9AE}" pid="4" name="CustomField.CopyTo">
    <vt:lpwstr>Herrn Peter Hänni, Schulinspektor Bern-Mittelland, Kreis 5</vt:lpwstr>
  </property>
  <property fmtid="{D5CDD505-2E9C-101B-9397-08002B2CF9AE}" pid="5" name="CustomField.DocumentDate">
    <vt:lpwstr>25. August 2020</vt:lpwstr>
  </property>
  <property fmtid="{D5CDD505-2E9C-101B-9397-08002B2CF9AE}" pid="6" name="CustomField.Enclosures">
    <vt:lpwstr/>
  </property>
  <property fmtid="{D5CDD505-2E9C-101B-9397-08002B2CF9AE}" pid="7" name="CustomField.ShowDocumentName">
    <vt:lpwstr/>
  </property>
  <property fmtid="{D5CDD505-2E9C-101B-9397-08002B2CF9AE}" pid="8" name="Date.Format.Long">
    <vt:lpwstr>DD. MMMM YYYY</vt:lpwstr>
  </property>
  <property fmtid="{D5CDD505-2E9C-101B-9397-08002B2CF9AE}" pid="9" name="Doc.CopyTo">
    <vt:lpwstr>Kopie an</vt:lpwstr>
  </property>
  <property fmtid="{D5CDD505-2E9C-101B-9397-08002B2CF9AE}" pid="10" name="Doc.Enclosures">
    <vt:lpwstr>Beilagen</vt:lpwstr>
  </property>
  <property fmtid="{D5CDD505-2E9C-101B-9397-08002B2CF9AE}" pid="11" name="Doc.Franztest">
    <vt:lpwstr>0</vt:lpwstr>
  </property>
  <property fmtid="{D5CDD505-2E9C-101B-9397-08002B2CF9AE}" pid="12" name="Doc.Subject">
    <vt:lpwstr>[Betreff]</vt:lpwstr>
  </property>
  <property fmtid="{D5CDD505-2E9C-101B-9397-08002B2CF9AE}" pid="13" name="Doc.Text">
    <vt:lpwstr>[Text]</vt:lpwstr>
  </property>
  <property fmtid="{D5CDD505-2E9C-101B-9397-08002B2CF9AE}" pid="14" name="Organisation.City">
    <vt:lpwstr>Bern</vt:lpwstr>
  </property>
  <property fmtid="{D5CDD505-2E9C-101B-9397-08002B2CF9AE}" pid="15" name="Recipient.EMail">
    <vt:lpwstr/>
  </property>
  <property fmtid="{D5CDD505-2E9C-101B-9397-08002B2CF9AE}" pid="16" name="Text">
    <vt:lpwstr>[Text]</vt:lpwstr>
  </property>
</Properties>
</file>