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5590" w14:textId="60A19244" w:rsidR="00344D62" w:rsidRPr="00344D62" w:rsidRDefault="00344D62" w:rsidP="00344D62">
      <w:pPr>
        <w:tabs>
          <w:tab w:val="left" w:pos="3686"/>
          <w:tab w:val="right" w:leader="dot" w:pos="9469"/>
        </w:tabs>
      </w:pPr>
      <w:bookmarkStart w:id="0" w:name="_Toc501698958"/>
      <w:bookmarkStart w:id="1" w:name="_Toc489253483"/>
      <w:bookmarkStart w:id="2" w:name="_Toc490023676"/>
      <w:r w:rsidRPr="00344D62">
        <w:t>Links zu wichtige</w:t>
      </w:r>
      <w:r w:rsidR="00614CED">
        <w:t>n</w:t>
      </w:r>
      <w:r w:rsidRPr="00344D62">
        <w:t xml:space="preserve"> Homepages:</w:t>
      </w:r>
      <w:r w:rsidR="00E268D1">
        <w:t xml:space="preserve"> </w:t>
      </w:r>
    </w:p>
    <w:p w14:paraId="44AD512D" w14:textId="77777777" w:rsidR="00344D62" w:rsidRPr="00344D62" w:rsidRDefault="006B0C43" w:rsidP="00344D62">
      <w:pPr>
        <w:tabs>
          <w:tab w:val="left" w:pos="3686"/>
          <w:tab w:val="right" w:leader="dot" w:pos="9469"/>
        </w:tabs>
      </w:pPr>
      <w:r>
        <w:t>Pharmazeutischer Dienst</w:t>
      </w:r>
      <w:r w:rsidR="00344D62" w:rsidRPr="00344D62">
        <w:t xml:space="preserve"> (</w:t>
      </w:r>
      <w:r>
        <w:t>PAD</w:t>
      </w:r>
      <w:r w:rsidR="00344D62" w:rsidRPr="00344D62">
        <w:t xml:space="preserve">): </w:t>
      </w:r>
      <w:hyperlink r:id="rId8" w:history="1">
        <w:r w:rsidRPr="001B1B46">
          <w:rPr>
            <w:rStyle w:val="Hyperlink"/>
          </w:rPr>
          <w:t>www.be.ch/pad</w:t>
        </w:r>
      </w:hyperlink>
      <w:r w:rsidR="00344D62" w:rsidRPr="00344D62">
        <w:t xml:space="preserve">  / </w:t>
      </w:r>
      <w:hyperlink r:id="rId9" w:history="1">
        <w:r w:rsidR="00344D62" w:rsidRPr="00344D62">
          <w:rPr>
            <w:rStyle w:val="Hyperlink"/>
          </w:rPr>
          <w:t>Rechtliche Grundlagen</w:t>
        </w:r>
      </w:hyperlink>
      <w:r w:rsidR="00344D62" w:rsidRPr="00344D62">
        <w:t xml:space="preserve"> ; </w:t>
      </w:r>
      <w:hyperlink r:id="rId10" w:history="1">
        <w:r w:rsidR="00344D62" w:rsidRPr="00344D62">
          <w:rPr>
            <w:rStyle w:val="Hyperlink"/>
          </w:rPr>
          <w:t>Publikationen</w:t>
        </w:r>
      </w:hyperlink>
      <w:r w:rsidR="00344D62" w:rsidRPr="00344D62">
        <w:t xml:space="preserve"> </w:t>
      </w:r>
    </w:p>
    <w:p w14:paraId="480FF959" w14:textId="77777777" w:rsidR="00344D62" w:rsidRPr="00344D62" w:rsidRDefault="00344D62" w:rsidP="00344D62">
      <w:pPr>
        <w:tabs>
          <w:tab w:val="left" w:pos="3686"/>
          <w:tab w:val="right" w:leader="dot" w:pos="9469"/>
        </w:tabs>
      </w:pPr>
      <w:r w:rsidRPr="00344D62">
        <w:t xml:space="preserve">Kantonsapothekervereinigung: </w:t>
      </w:r>
      <w:hyperlink r:id="rId11" w:history="1">
        <w:r w:rsidRPr="00344D62">
          <w:rPr>
            <w:rStyle w:val="Hyperlink"/>
          </w:rPr>
          <w:t>www.kantonsapotheker.ch</w:t>
        </w:r>
      </w:hyperlink>
      <w:r w:rsidRPr="00344D62">
        <w:t xml:space="preserve"> / </w:t>
      </w:r>
      <w:hyperlink r:id="rId12" w:history="1">
        <w:r w:rsidRPr="00344D62">
          <w:rPr>
            <w:rStyle w:val="Hyperlink"/>
          </w:rPr>
          <w:t>Leitlinien, Positionspapiere</w:t>
        </w:r>
      </w:hyperlink>
      <w:r w:rsidRPr="00344D62">
        <w:t xml:space="preserve"> </w:t>
      </w:r>
    </w:p>
    <w:p w14:paraId="27DDA88B" w14:textId="77777777" w:rsidR="00344D62" w:rsidRDefault="00344D62" w:rsidP="00BF061C">
      <w:pPr>
        <w:tabs>
          <w:tab w:val="left" w:pos="3686"/>
          <w:tab w:val="right" w:leader="dot" w:pos="9469"/>
        </w:tabs>
      </w:pPr>
    </w:p>
    <w:p w14:paraId="7D97B4D5" w14:textId="4C58A529" w:rsidR="00BF061C" w:rsidRDefault="00BF061C" w:rsidP="00BF061C">
      <w:pPr>
        <w:tabs>
          <w:tab w:val="left" w:pos="3686"/>
          <w:tab w:val="right" w:leader="dot" w:pos="9469"/>
        </w:tabs>
      </w:pPr>
      <w:r>
        <w:sym w:font="Webdings" w:char="F069"/>
      </w:r>
      <w:r>
        <w:t xml:space="preserve"> = Informationsfragen </w:t>
      </w:r>
      <w:r>
        <w:tab/>
      </w:r>
      <w:r w:rsidRPr="009B04A8">
        <w:rPr>
          <w:highlight w:val="lightGray"/>
        </w:rPr>
        <w:t>grau = wird von den Inspektor</w:t>
      </w:r>
      <w:r w:rsidR="008D17FC">
        <w:rPr>
          <w:highlight w:val="lightGray"/>
        </w:rPr>
        <w:t>*i</w:t>
      </w:r>
      <w:r w:rsidRPr="009B04A8">
        <w:rPr>
          <w:highlight w:val="lightGray"/>
        </w:rPr>
        <w:t>nnen ausgefüllt</w:t>
      </w:r>
    </w:p>
    <w:p w14:paraId="40015580" w14:textId="528AB576" w:rsidR="00BF061C" w:rsidRDefault="00BF061C" w:rsidP="00BF061C">
      <w:pPr>
        <w:tabs>
          <w:tab w:val="right" w:leader="dot" w:pos="9469"/>
        </w:tabs>
        <w:rPr>
          <w:sz w:val="20"/>
        </w:rPr>
      </w:pPr>
      <w:r w:rsidRPr="00831D04">
        <w:rPr>
          <w:rFonts w:cs="Arial"/>
          <w:sz w:val="20"/>
        </w:rPr>
        <w:t>٭</w:t>
      </w:r>
      <w:r w:rsidRPr="00831D04">
        <w:rPr>
          <w:sz w:val="20"/>
        </w:rPr>
        <w:t>xx</w:t>
      </w:r>
      <w:r w:rsidRPr="00831D04">
        <w:rPr>
          <w:rFonts w:cs="Arial"/>
          <w:sz w:val="20"/>
        </w:rPr>
        <w:t>٭</w:t>
      </w:r>
      <w:r w:rsidRPr="00831D04">
        <w:rPr>
          <w:sz w:val="20"/>
        </w:rPr>
        <w:t xml:space="preserve"> </w:t>
      </w:r>
      <w:r w:rsidRPr="00831D04">
        <w:rPr>
          <w:sz w:val="20"/>
        </w:rPr>
        <w:sym w:font="Symbol" w:char="F0DE"/>
      </w:r>
      <w:r w:rsidRPr="00831D04">
        <w:rPr>
          <w:sz w:val="20"/>
        </w:rPr>
        <w:t xml:space="preserve"> Erläuterung</w:t>
      </w:r>
      <w:r w:rsidR="00884476">
        <w:rPr>
          <w:sz w:val="20"/>
        </w:rPr>
        <w:t>en</w:t>
      </w:r>
      <w:r w:rsidRPr="00831D04">
        <w:rPr>
          <w:sz w:val="20"/>
        </w:rPr>
        <w:t xml:space="preserve"> zu diesen Begriffen finde</w:t>
      </w:r>
      <w:r w:rsidR="00884476">
        <w:rPr>
          <w:sz w:val="20"/>
        </w:rPr>
        <w:t>n</w:t>
      </w:r>
      <w:r w:rsidR="00A31E85">
        <w:rPr>
          <w:sz w:val="20"/>
        </w:rPr>
        <w:t xml:space="preserve"> sich im Glossar (Seite </w:t>
      </w:r>
      <w:r w:rsidR="00A00A2E">
        <w:rPr>
          <w:sz w:val="20"/>
        </w:rPr>
        <w:t>2</w:t>
      </w:r>
      <w:r w:rsidR="00F8300F">
        <w:rPr>
          <w:sz w:val="20"/>
        </w:rPr>
        <w:t>1</w:t>
      </w:r>
      <w:r w:rsidRPr="008D17FC">
        <w:rPr>
          <w:sz w:val="20"/>
        </w:rPr>
        <w:t xml:space="preserve"> </w:t>
      </w:r>
      <w:r w:rsidR="008D17FC" w:rsidRPr="008D17FC">
        <w:rPr>
          <w:sz w:val="20"/>
        </w:rPr>
        <w:t>f</w:t>
      </w:r>
      <w:r w:rsidRPr="008D17FC">
        <w:rPr>
          <w:sz w:val="20"/>
        </w:rPr>
        <w:t>f.)</w:t>
      </w:r>
    </w:p>
    <w:p w14:paraId="3F058ED2" w14:textId="102B00AC" w:rsidR="003A582B" w:rsidRDefault="003A582B" w:rsidP="00BF061C">
      <w:pPr>
        <w:tabs>
          <w:tab w:val="right" w:leader="dot" w:pos="9469"/>
        </w:tabs>
        <w:rPr>
          <w:sz w:val="20"/>
        </w:rPr>
      </w:pPr>
    </w:p>
    <w:p w14:paraId="0D2FAE91" w14:textId="77777777" w:rsidR="003A582B" w:rsidRDefault="003A582B" w:rsidP="00415D32">
      <w:pPr>
        <w:tabs>
          <w:tab w:val="right" w:leader="dot" w:pos="9469"/>
        </w:tabs>
        <w:jc w:val="both"/>
        <w:rPr>
          <w:sz w:val="20"/>
        </w:rPr>
      </w:pPr>
      <w:r>
        <w:rPr>
          <w:sz w:val="20"/>
        </w:rPr>
        <w:t>Hinweis:</w:t>
      </w:r>
    </w:p>
    <w:p w14:paraId="7FBF6E62" w14:textId="365D1985" w:rsidR="00BF061C" w:rsidRPr="008D17FC" w:rsidRDefault="008D17FC" w:rsidP="008D17FC">
      <w:pPr>
        <w:tabs>
          <w:tab w:val="right" w:leader="dot" w:pos="9469"/>
        </w:tabs>
        <w:rPr>
          <w:sz w:val="20"/>
        </w:rPr>
      </w:pPr>
      <w:r>
        <w:rPr>
          <w:sz w:val="20"/>
        </w:rPr>
        <w:t>Eine Inspektion ist eine Momentaufnahme, die stichprobenweise durch die Inspektor*innen durchgeführt wird. Für die vollständige Einhaltung der gesetzlichen Regularien ist ausschliesslich der Betrieb verantwortlich. Dies beinhaltet auch die Konformität des Qualitätssicherungssystems</w:t>
      </w:r>
      <w:r w:rsidR="005131EC">
        <w:rPr>
          <w:sz w:val="20"/>
        </w:rPr>
        <w:t>.</w:t>
      </w:r>
    </w:p>
    <w:p w14:paraId="799534CA" w14:textId="0039BD0E" w:rsidR="00E40983" w:rsidRPr="002F0A8C" w:rsidRDefault="00E40983" w:rsidP="00E40983">
      <w:pPr>
        <w:spacing w:before="120" w:after="120"/>
        <w:rPr>
          <w:rFonts w:cs="Arial"/>
          <w:b/>
          <w:bCs/>
          <w:iCs/>
          <w:spacing w:val="15"/>
          <w:sz w:val="28"/>
          <w:szCs w:val="28"/>
        </w:rPr>
      </w:pPr>
      <w:r w:rsidRPr="002F0A8C">
        <w:rPr>
          <w:rFonts w:cs="Arial"/>
          <w:b/>
          <w:iCs/>
          <w:spacing w:val="15"/>
          <w:sz w:val="28"/>
          <w:szCs w:val="28"/>
        </w:rPr>
        <w:t xml:space="preserve">Angaben zum Betrieb </w:t>
      </w:r>
      <w:r w:rsidRPr="002F0A8C">
        <w:rPr>
          <w:rFonts w:cs="Arial"/>
          <w:iCs/>
          <w:spacing w:val="15"/>
          <w:sz w:val="28"/>
          <w:szCs w:val="28"/>
        </w:rPr>
        <w:t>(</w:t>
      </w:r>
      <w:r w:rsidR="000224D5">
        <w:rPr>
          <w:rFonts w:cs="Arial"/>
          <w:iCs/>
          <w:spacing w:val="15"/>
          <w:sz w:val="28"/>
          <w:szCs w:val="28"/>
        </w:rPr>
        <w:t xml:space="preserve">oder </w:t>
      </w:r>
      <w:r w:rsidRPr="002F0A8C">
        <w:rPr>
          <w:rFonts w:cs="Arial"/>
          <w:iCs/>
          <w:spacing w:val="15"/>
          <w:sz w:val="28"/>
          <w:szCs w:val="28"/>
        </w:rPr>
        <w:t>Stempel oder Etikette)</w:t>
      </w:r>
    </w:p>
    <w:tbl>
      <w:tblPr>
        <w:tblW w:w="9284"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3539"/>
        <w:gridCol w:w="5745"/>
      </w:tblGrid>
      <w:tr w:rsidR="00E40983" w:rsidRPr="002F0A8C" w14:paraId="7E600BDB" w14:textId="77777777" w:rsidTr="005E3B24">
        <w:tc>
          <w:tcPr>
            <w:tcW w:w="3539" w:type="dxa"/>
          </w:tcPr>
          <w:p w14:paraId="6C170F5C" w14:textId="77777777" w:rsidR="00E40983" w:rsidRPr="002F0A8C" w:rsidRDefault="00E40983" w:rsidP="00E40983">
            <w:pPr>
              <w:spacing w:after="240" w:line="480" w:lineRule="auto"/>
              <w:rPr>
                <w:bCs/>
              </w:rPr>
            </w:pPr>
            <w:r w:rsidRPr="002F0A8C">
              <w:t>Name des Betriebes:</w:t>
            </w:r>
          </w:p>
        </w:tc>
        <w:tc>
          <w:tcPr>
            <w:tcW w:w="5745" w:type="dxa"/>
          </w:tcPr>
          <w:p w14:paraId="4BB51E81" w14:textId="77777777" w:rsidR="00E40983" w:rsidRPr="002F0A8C" w:rsidRDefault="00E40983" w:rsidP="00E40983">
            <w:pPr>
              <w:spacing w:line="480" w:lineRule="auto"/>
              <w:rPr>
                <w:bCs/>
              </w:rPr>
            </w:pPr>
            <w:r w:rsidRPr="002F0A8C">
              <w:rPr>
                <w:bCs/>
              </w:rPr>
              <w:fldChar w:fldCharType="begin">
                <w:ffData>
                  <w:name w:val="Text198"/>
                  <w:enabled/>
                  <w:calcOnExit w:val="0"/>
                  <w:textInput/>
                </w:ffData>
              </w:fldChar>
            </w:r>
            <w:r w:rsidRPr="002F0A8C">
              <w:instrText xml:space="preserve"> FORMTEXT </w:instrText>
            </w:r>
            <w:r w:rsidRPr="002F0A8C">
              <w:rPr>
                <w:bCs/>
              </w:rPr>
            </w:r>
            <w:r w:rsidRPr="002F0A8C">
              <w:rPr>
                <w:bCs/>
              </w:rPr>
              <w:fldChar w:fldCharType="separate"/>
            </w:r>
            <w:r w:rsidRPr="002F0A8C">
              <w:rPr>
                <w:noProof/>
              </w:rPr>
              <w:t> </w:t>
            </w:r>
            <w:r w:rsidRPr="002F0A8C">
              <w:rPr>
                <w:noProof/>
              </w:rPr>
              <w:t> </w:t>
            </w:r>
            <w:r w:rsidRPr="002F0A8C">
              <w:rPr>
                <w:noProof/>
              </w:rPr>
              <w:t> </w:t>
            </w:r>
            <w:r w:rsidRPr="002F0A8C">
              <w:rPr>
                <w:noProof/>
              </w:rPr>
              <w:t> </w:t>
            </w:r>
            <w:r w:rsidRPr="002F0A8C">
              <w:rPr>
                <w:noProof/>
              </w:rPr>
              <w:t> </w:t>
            </w:r>
            <w:r w:rsidRPr="002F0A8C">
              <w:rPr>
                <w:bCs/>
              </w:rPr>
              <w:fldChar w:fldCharType="end"/>
            </w:r>
          </w:p>
        </w:tc>
      </w:tr>
      <w:tr w:rsidR="00E40983" w:rsidRPr="002F0A8C" w14:paraId="59694B30" w14:textId="77777777" w:rsidTr="005E3B24">
        <w:tc>
          <w:tcPr>
            <w:tcW w:w="3539" w:type="dxa"/>
          </w:tcPr>
          <w:p w14:paraId="45B3DE53" w14:textId="10F53005" w:rsidR="00E40983" w:rsidRPr="002F0A8C" w:rsidRDefault="00E40983" w:rsidP="00E40983">
            <w:pPr>
              <w:spacing w:after="240" w:line="480" w:lineRule="auto"/>
              <w:rPr>
                <w:bCs/>
              </w:rPr>
            </w:pPr>
            <w:r w:rsidRPr="002F0A8C">
              <w:t>Adresse</w:t>
            </w:r>
            <w:r w:rsidR="005E3B24">
              <w:t>/Ort</w:t>
            </w:r>
            <w:r w:rsidRPr="002F0A8C">
              <w:t xml:space="preserve"> des Betriebes:</w:t>
            </w:r>
          </w:p>
        </w:tc>
        <w:tc>
          <w:tcPr>
            <w:tcW w:w="5745" w:type="dxa"/>
          </w:tcPr>
          <w:p w14:paraId="2064E31B" w14:textId="77777777" w:rsidR="00E40983" w:rsidRPr="002F0A8C" w:rsidRDefault="00E40983" w:rsidP="00E40983">
            <w:pPr>
              <w:spacing w:line="480" w:lineRule="auto"/>
              <w:rPr>
                <w:bCs/>
              </w:rPr>
            </w:pPr>
            <w:r w:rsidRPr="002F0A8C">
              <w:rPr>
                <w:bCs/>
              </w:rPr>
              <w:fldChar w:fldCharType="begin">
                <w:ffData>
                  <w:name w:val="Text198"/>
                  <w:enabled/>
                  <w:calcOnExit w:val="0"/>
                  <w:textInput/>
                </w:ffData>
              </w:fldChar>
            </w:r>
            <w:r w:rsidRPr="002F0A8C">
              <w:instrText xml:space="preserve"> FORMTEXT </w:instrText>
            </w:r>
            <w:r w:rsidRPr="002F0A8C">
              <w:rPr>
                <w:bCs/>
              </w:rPr>
            </w:r>
            <w:r w:rsidRPr="002F0A8C">
              <w:rPr>
                <w:bCs/>
              </w:rPr>
              <w:fldChar w:fldCharType="separate"/>
            </w:r>
            <w:r w:rsidRPr="002F0A8C">
              <w:rPr>
                <w:noProof/>
              </w:rPr>
              <w:t> </w:t>
            </w:r>
            <w:r w:rsidRPr="002F0A8C">
              <w:rPr>
                <w:noProof/>
              </w:rPr>
              <w:t> </w:t>
            </w:r>
            <w:r w:rsidRPr="002F0A8C">
              <w:rPr>
                <w:noProof/>
              </w:rPr>
              <w:t> </w:t>
            </w:r>
            <w:r w:rsidRPr="002F0A8C">
              <w:rPr>
                <w:noProof/>
              </w:rPr>
              <w:t> </w:t>
            </w:r>
            <w:r w:rsidRPr="002F0A8C">
              <w:rPr>
                <w:noProof/>
              </w:rPr>
              <w:t> </w:t>
            </w:r>
            <w:r w:rsidRPr="002F0A8C">
              <w:rPr>
                <w:bCs/>
              </w:rPr>
              <w:fldChar w:fldCharType="end"/>
            </w:r>
          </w:p>
        </w:tc>
      </w:tr>
    </w:tbl>
    <w:p w14:paraId="426470D8" w14:textId="2D146B45" w:rsidR="000E5CD2" w:rsidRDefault="000E5CD2">
      <w:pPr>
        <w:pStyle w:val="Untertitel"/>
        <w:spacing w:before="120" w:after="120"/>
        <w:ind w:left="425" w:hanging="425"/>
      </w:pPr>
      <w:r w:rsidRPr="000E5CD2">
        <w:t>Angaben zur Inspektion</w:t>
      </w:r>
      <w:r w:rsidR="003A582B">
        <w:t xml:space="preserve"> </w:t>
      </w:r>
      <w:r w:rsidR="003A582B" w:rsidRPr="00415D32">
        <w:rPr>
          <w:b w:val="0"/>
          <w:bCs/>
          <w:i/>
          <w:iCs w:val="0"/>
          <w:color w:val="FF0000"/>
          <w:sz w:val="20"/>
          <w:szCs w:val="20"/>
        </w:rPr>
        <w:t>(Art 5, 8, 65 GesV</w:t>
      </w:r>
      <w:r w:rsidR="008D17FC">
        <w:rPr>
          <w:b w:val="0"/>
          <w:bCs/>
          <w:i/>
          <w:iCs w:val="0"/>
          <w:color w:val="FF0000"/>
          <w:sz w:val="20"/>
          <w:szCs w:val="20"/>
        </w:rPr>
        <w:t xml:space="preserve">, </w:t>
      </w:r>
      <w:r w:rsidR="003A582B" w:rsidRPr="00415D32">
        <w:rPr>
          <w:b w:val="0"/>
          <w:bCs/>
          <w:i/>
          <w:iCs w:val="0"/>
          <w:color w:val="FF0000"/>
          <w:sz w:val="20"/>
          <w:szCs w:val="20"/>
        </w:rPr>
        <w:t>Art. 17b</w:t>
      </w:r>
      <w:r w:rsidR="006F44CC">
        <w:rPr>
          <w:b w:val="0"/>
          <w:bCs/>
          <w:i/>
          <w:iCs w:val="0"/>
          <w:color w:val="FF0000"/>
          <w:sz w:val="20"/>
          <w:szCs w:val="20"/>
        </w:rPr>
        <w:t>1</w:t>
      </w:r>
      <w:r w:rsidR="003A582B" w:rsidRPr="00415D32">
        <w:rPr>
          <w:b w:val="0"/>
          <w:bCs/>
          <w:i/>
          <w:iCs w:val="0"/>
          <w:color w:val="FF0000"/>
          <w:sz w:val="20"/>
          <w:szCs w:val="20"/>
        </w:rPr>
        <w:t xml:space="preserve"> GesG)</w:t>
      </w:r>
    </w:p>
    <w:tbl>
      <w:tblPr>
        <w:tblW w:w="9493" w:type="dxa"/>
        <w:shd w:val="clear" w:color="auto" w:fill="FFFFFF" w:themeFill="background1"/>
        <w:tblLayout w:type="fixed"/>
        <w:tblCellMar>
          <w:left w:w="70" w:type="dxa"/>
          <w:right w:w="70" w:type="dxa"/>
        </w:tblCellMar>
        <w:tblLook w:val="0000" w:firstRow="0" w:lastRow="0" w:firstColumn="0" w:lastColumn="0" w:noHBand="0" w:noVBand="0"/>
      </w:tblPr>
      <w:tblGrid>
        <w:gridCol w:w="3539"/>
        <w:gridCol w:w="567"/>
        <w:gridCol w:w="4753"/>
        <w:gridCol w:w="634"/>
      </w:tblGrid>
      <w:tr w:rsidR="00E40983" w14:paraId="0D4122F9" w14:textId="77777777" w:rsidTr="00E40983">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BBD2414" w14:textId="77777777" w:rsidR="00E40983" w:rsidRDefault="00E40983" w:rsidP="00E40983">
            <w:pPr>
              <w:pStyle w:val="NurText"/>
              <w:tabs>
                <w:tab w:val="left" w:pos="2410"/>
              </w:tabs>
              <w:spacing w:before="120" w:after="120"/>
              <w:rPr>
                <w:rFonts w:ascii="Arial" w:hAnsi="Arial"/>
                <w:color w:val="000000"/>
                <w:sz w:val="22"/>
              </w:rPr>
            </w:pPr>
            <w:r>
              <w:rPr>
                <w:rFonts w:ascii="Arial" w:hAnsi="Arial"/>
                <w:color w:val="000000"/>
                <w:sz w:val="22"/>
              </w:rPr>
              <w:t>Datum und Zeit der Inspektion:</w:t>
            </w:r>
          </w:p>
        </w:tc>
        <w:tc>
          <w:tcPr>
            <w:tcW w:w="595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1DD354" w14:textId="77777777" w:rsidR="00E40983" w:rsidRDefault="00E40983" w:rsidP="00E40983">
            <w:pPr>
              <w:pStyle w:val="NurText"/>
              <w:spacing w:before="120" w:after="120"/>
              <w:rPr>
                <w:rFonts w:ascii="Arial" w:hAnsi="Arial"/>
                <w:color w:val="000000"/>
                <w:sz w:val="22"/>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r>
              <w:rPr>
                <w:rFonts w:ascii="Arial" w:hAnsi="Arial"/>
                <w:color w:val="000000"/>
                <w:sz w:val="22"/>
              </w:rPr>
              <w:fldChar w:fldCharType="begin"/>
            </w:r>
            <w:r>
              <w:rPr>
                <w:rFonts w:ascii="Arial" w:hAnsi="Arial"/>
                <w:color w:val="000000"/>
                <w:sz w:val="22"/>
              </w:rPr>
              <w:instrText xml:space="preserve">  </w:instrText>
            </w:r>
            <w:r>
              <w:rPr>
                <w:rFonts w:ascii="Arial" w:hAnsi="Arial"/>
                <w:color w:val="000000"/>
                <w:sz w:val="22"/>
              </w:rPr>
              <w:fldChar w:fldCharType="end"/>
            </w:r>
          </w:p>
        </w:tc>
      </w:tr>
      <w:tr w:rsidR="00E40983" w14:paraId="75E757CE" w14:textId="77777777" w:rsidTr="00E40983">
        <w:trPr>
          <w:trHeight w:val="542"/>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6E75BB0" w14:textId="77777777" w:rsidR="00E40983" w:rsidRDefault="00E40983" w:rsidP="00E40983">
            <w:pPr>
              <w:pStyle w:val="NurText"/>
              <w:tabs>
                <w:tab w:val="left" w:pos="2410"/>
              </w:tabs>
              <w:spacing w:before="120" w:after="120"/>
              <w:rPr>
                <w:rFonts w:ascii="Arial" w:hAnsi="Arial"/>
                <w:color w:val="000000"/>
                <w:sz w:val="22"/>
              </w:rPr>
            </w:pPr>
            <w:r>
              <w:rPr>
                <w:rFonts w:ascii="Arial" w:hAnsi="Arial"/>
                <w:color w:val="000000"/>
                <w:sz w:val="22"/>
              </w:rPr>
              <w:t xml:space="preserve">Dauer der Inspektion: </w:t>
            </w:r>
          </w:p>
        </w:tc>
        <w:tc>
          <w:tcPr>
            <w:tcW w:w="595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4B52F60" w14:textId="77777777" w:rsidR="00E40983" w:rsidRDefault="00E40983" w:rsidP="00E40983">
            <w:pPr>
              <w:pStyle w:val="NurText"/>
              <w:spacing w:before="120" w:after="120"/>
              <w:rPr>
                <w:rFonts w:ascii="Arial" w:hAnsi="Arial"/>
                <w:color w:val="000000"/>
                <w:sz w:val="22"/>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p>
        </w:tc>
      </w:tr>
      <w:tr w:rsidR="00E40983" w14:paraId="060557D1" w14:textId="77777777" w:rsidTr="00E40983">
        <w:trPr>
          <w:trHeight w:val="68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720632F" w14:textId="77777777" w:rsidR="00E40983" w:rsidRDefault="00E40983" w:rsidP="00E40983">
            <w:pPr>
              <w:pStyle w:val="NurText"/>
              <w:tabs>
                <w:tab w:val="left" w:pos="2410"/>
              </w:tabs>
              <w:rPr>
                <w:rFonts w:ascii="Arial" w:hAnsi="Arial"/>
                <w:color w:val="000000"/>
                <w:sz w:val="22"/>
              </w:rPr>
            </w:pPr>
            <w:r>
              <w:rPr>
                <w:rFonts w:ascii="Arial" w:hAnsi="Arial"/>
                <w:color w:val="000000"/>
                <w:sz w:val="22"/>
              </w:rPr>
              <w:t>Inspektoren/Inspektorinnen:</w:t>
            </w:r>
          </w:p>
        </w:tc>
        <w:tc>
          <w:tcPr>
            <w:tcW w:w="595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089EAE6" w14:textId="77777777" w:rsidR="00E40983" w:rsidRDefault="00E40983" w:rsidP="00E40983">
            <w:pPr>
              <w:pStyle w:val="NurText"/>
              <w:rPr>
                <w:rFonts w:ascii="Arial" w:hAnsi="Arial"/>
                <w:color w:val="000000"/>
                <w:sz w:val="22"/>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r>
              <w:rPr>
                <w:rFonts w:ascii="Arial" w:hAnsi="Arial"/>
                <w:color w:val="000000"/>
                <w:sz w:val="22"/>
              </w:rPr>
              <w:fldChar w:fldCharType="begin"/>
            </w:r>
            <w:r>
              <w:rPr>
                <w:rFonts w:ascii="Arial" w:hAnsi="Arial"/>
                <w:color w:val="000000"/>
                <w:sz w:val="22"/>
              </w:rPr>
              <w:instrText xml:space="preserve">  </w:instrText>
            </w:r>
            <w:r>
              <w:rPr>
                <w:rFonts w:ascii="Arial" w:hAnsi="Arial"/>
                <w:color w:val="000000"/>
                <w:sz w:val="22"/>
              </w:rPr>
              <w:fldChar w:fldCharType="end"/>
            </w:r>
          </w:p>
        </w:tc>
      </w:tr>
      <w:tr w:rsidR="00E40983" w14:paraId="4D6CA9ED" w14:textId="77777777" w:rsidTr="00E40983">
        <w:trPr>
          <w:trHeight w:val="68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606B3BC" w14:textId="05869D81" w:rsidR="00E40983" w:rsidRDefault="00E40983" w:rsidP="00E40983">
            <w:pPr>
              <w:pStyle w:val="NurText"/>
              <w:tabs>
                <w:tab w:val="left" w:pos="2410"/>
              </w:tabs>
              <w:rPr>
                <w:rFonts w:ascii="Arial" w:hAnsi="Arial"/>
                <w:color w:val="000000"/>
                <w:sz w:val="22"/>
              </w:rPr>
            </w:pPr>
            <w:r>
              <w:rPr>
                <w:rFonts w:ascii="Arial" w:hAnsi="Arial"/>
                <w:color w:val="000000"/>
                <w:sz w:val="22"/>
              </w:rPr>
              <w:t>Teilnehme</w:t>
            </w:r>
            <w:r w:rsidR="005131EC">
              <w:rPr>
                <w:rFonts w:ascii="Arial" w:hAnsi="Arial"/>
                <w:color w:val="000000"/>
                <w:sz w:val="22"/>
              </w:rPr>
              <w:t>nde</w:t>
            </w:r>
            <w:r>
              <w:rPr>
                <w:rFonts w:ascii="Arial" w:hAnsi="Arial"/>
                <w:color w:val="000000"/>
                <w:sz w:val="22"/>
              </w:rPr>
              <w:t xml:space="preserve"> des Betriebes:</w:t>
            </w:r>
          </w:p>
          <w:p w14:paraId="1A29FFBA" w14:textId="77777777" w:rsidR="00E40983" w:rsidRDefault="00E40983" w:rsidP="00E40983">
            <w:pPr>
              <w:pStyle w:val="NurText"/>
              <w:tabs>
                <w:tab w:val="left" w:pos="2410"/>
              </w:tabs>
              <w:rPr>
                <w:rFonts w:ascii="Arial" w:hAnsi="Arial"/>
                <w:color w:val="000000"/>
                <w:sz w:val="22"/>
              </w:rPr>
            </w:pPr>
          </w:p>
        </w:tc>
        <w:tc>
          <w:tcPr>
            <w:tcW w:w="595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444089" w14:textId="77777777" w:rsidR="00E40983" w:rsidRDefault="00E40983" w:rsidP="00E40983">
            <w:pPr>
              <w:pStyle w:val="NurText"/>
              <w:rPr>
                <w:rFonts w:ascii="Arial" w:hAnsi="Arial"/>
                <w:color w:val="000000"/>
                <w:sz w:val="22"/>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p>
        </w:tc>
      </w:tr>
      <w:tr w:rsidR="00E40983" w14:paraId="0C476505" w14:textId="77777777" w:rsidTr="00E40983">
        <w:tc>
          <w:tcPr>
            <w:tcW w:w="3539" w:type="dxa"/>
            <w:tcBorders>
              <w:top w:val="single" w:sz="4" w:space="0" w:color="BFBFBF" w:themeColor="background1" w:themeShade="BF"/>
              <w:left w:val="single" w:sz="4" w:space="0" w:color="BFBFBF" w:themeColor="background1" w:themeShade="BF"/>
            </w:tcBorders>
            <w:shd w:val="clear" w:color="auto" w:fill="FFFFFF" w:themeFill="background1"/>
          </w:tcPr>
          <w:p w14:paraId="5CBFC0FD" w14:textId="77777777" w:rsidR="00E40983" w:rsidRDefault="00E40983" w:rsidP="00E40983">
            <w:pPr>
              <w:pStyle w:val="NurText"/>
              <w:tabs>
                <w:tab w:val="left" w:pos="2410"/>
              </w:tabs>
              <w:rPr>
                <w:rFonts w:ascii="Arial" w:hAnsi="Arial"/>
                <w:color w:val="000000"/>
                <w:sz w:val="22"/>
              </w:rPr>
            </w:pPr>
            <w:r>
              <w:rPr>
                <w:rFonts w:ascii="Arial" w:hAnsi="Arial"/>
                <w:color w:val="000000"/>
                <w:sz w:val="22"/>
              </w:rPr>
              <w:t>Art der Inspektion:</w:t>
            </w:r>
          </w:p>
        </w:tc>
        <w:tc>
          <w:tcPr>
            <w:tcW w:w="5320" w:type="dxa"/>
            <w:gridSpan w:val="2"/>
            <w:tcBorders>
              <w:top w:val="single" w:sz="4" w:space="0" w:color="BFBFBF" w:themeColor="background1" w:themeShade="BF"/>
            </w:tcBorders>
            <w:shd w:val="clear" w:color="auto" w:fill="FFFFFF" w:themeFill="background1"/>
          </w:tcPr>
          <w:p w14:paraId="435B8639" w14:textId="77777777" w:rsidR="00E40983" w:rsidRDefault="00E40983" w:rsidP="00E40983">
            <w:pPr>
              <w:pStyle w:val="NurText"/>
              <w:rPr>
                <w:rFonts w:ascii="Arial" w:hAnsi="Arial"/>
                <w:color w:val="000000"/>
                <w:sz w:val="22"/>
              </w:rPr>
            </w:pPr>
            <w:r>
              <w:rPr>
                <w:rFonts w:ascii="Arial" w:hAnsi="Arial"/>
                <w:color w:val="000000"/>
                <w:sz w:val="22"/>
              </w:rPr>
              <w:t>Basisinspektion</w:t>
            </w:r>
          </w:p>
        </w:tc>
        <w:tc>
          <w:tcPr>
            <w:tcW w:w="634" w:type="dxa"/>
            <w:tcBorders>
              <w:top w:val="single" w:sz="4" w:space="0" w:color="BFBFBF" w:themeColor="background1" w:themeShade="BF"/>
              <w:right w:val="single" w:sz="4" w:space="0" w:color="BFBFBF" w:themeColor="background1" w:themeShade="BF"/>
            </w:tcBorders>
            <w:shd w:val="clear" w:color="auto" w:fill="FFFFFF" w:themeFill="background1"/>
          </w:tcPr>
          <w:p w14:paraId="29390A28" w14:textId="77777777" w:rsidR="00E40983" w:rsidRPr="00DE7C52" w:rsidRDefault="00E40983" w:rsidP="00E40983">
            <w:pPr>
              <w:pStyle w:val="NurText"/>
              <w:jc w:val="right"/>
              <w:rPr>
                <w:rFonts w:ascii="Arial" w:hAnsi="Arial" w:cs="Arial"/>
                <w:color w:val="000000"/>
                <w:sz w:val="22"/>
                <w:szCs w:val="22"/>
              </w:rPr>
            </w:pPr>
            <w:r w:rsidRPr="00DE7C52">
              <w:rPr>
                <w:rFonts w:ascii="Arial" w:hAnsi="Arial" w:cs="Arial"/>
                <w:sz w:val="22"/>
                <w:szCs w:val="22"/>
              </w:rPr>
              <w:fldChar w:fldCharType="begin">
                <w:ffData>
                  <w:name w:val=""/>
                  <w:enabled/>
                  <w:calcOnExit w:val="0"/>
                  <w:checkBox>
                    <w:sizeAuto/>
                    <w:default w:val="0"/>
                    <w:checked w:val="0"/>
                  </w:checkBox>
                </w:ffData>
              </w:fldChar>
            </w:r>
            <w:r w:rsidRPr="00DE7C52">
              <w:rPr>
                <w:rFonts w:ascii="Arial" w:hAnsi="Arial" w:cs="Arial"/>
                <w:sz w:val="22"/>
                <w:szCs w:val="22"/>
              </w:rPr>
              <w:instrText xml:space="preserve"> FORMCHECKBOX </w:instrText>
            </w:r>
            <w:r w:rsidR="000D4CEB">
              <w:rPr>
                <w:rFonts w:ascii="Arial" w:hAnsi="Arial" w:cs="Arial"/>
                <w:sz w:val="22"/>
                <w:szCs w:val="22"/>
              </w:rPr>
            </w:r>
            <w:r w:rsidR="000D4CEB">
              <w:rPr>
                <w:rFonts w:ascii="Arial" w:hAnsi="Arial" w:cs="Arial"/>
                <w:sz w:val="22"/>
                <w:szCs w:val="22"/>
              </w:rPr>
              <w:fldChar w:fldCharType="separate"/>
            </w:r>
            <w:r w:rsidRPr="00DE7C52">
              <w:rPr>
                <w:rFonts w:ascii="Arial" w:hAnsi="Arial" w:cs="Arial"/>
                <w:sz w:val="22"/>
                <w:szCs w:val="22"/>
              </w:rPr>
              <w:fldChar w:fldCharType="end"/>
            </w:r>
          </w:p>
        </w:tc>
      </w:tr>
      <w:tr w:rsidR="00E40983" w14:paraId="0F848DAC" w14:textId="77777777" w:rsidTr="00E40983">
        <w:tc>
          <w:tcPr>
            <w:tcW w:w="3539" w:type="dxa"/>
            <w:tcBorders>
              <w:left w:val="single" w:sz="4" w:space="0" w:color="BFBFBF" w:themeColor="background1" w:themeShade="BF"/>
            </w:tcBorders>
            <w:shd w:val="clear" w:color="auto" w:fill="FFFFFF" w:themeFill="background1"/>
          </w:tcPr>
          <w:p w14:paraId="29FB250B" w14:textId="77777777" w:rsidR="00E40983" w:rsidRPr="00BF5BF3" w:rsidRDefault="00E40983" w:rsidP="00E40983">
            <w:pPr>
              <w:pStyle w:val="NurText"/>
              <w:tabs>
                <w:tab w:val="left" w:pos="2977"/>
              </w:tabs>
              <w:rPr>
                <w:rFonts w:ascii="Arial" w:hAnsi="Arial"/>
                <w:color w:val="000000"/>
                <w:sz w:val="8"/>
              </w:rPr>
            </w:pPr>
          </w:p>
        </w:tc>
        <w:tc>
          <w:tcPr>
            <w:tcW w:w="5954" w:type="dxa"/>
            <w:gridSpan w:val="3"/>
            <w:tcBorders>
              <w:right w:val="single" w:sz="4" w:space="0" w:color="BFBFBF" w:themeColor="background1" w:themeShade="BF"/>
            </w:tcBorders>
            <w:shd w:val="clear" w:color="auto" w:fill="FFFFFF" w:themeFill="background1"/>
          </w:tcPr>
          <w:p w14:paraId="22C8E1A0" w14:textId="77777777" w:rsidR="00E40983" w:rsidRPr="00BF5BF3" w:rsidRDefault="00E40983" w:rsidP="00E40983">
            <w:pPr>
              <w:pStyle w:val="NurText"/>
              <w:tabs>
                <w:tab w:val="left" w:pos="2977"/>
              </w:tabs>
              <w:rPr>
                <w:rFonts w:ascii="Arial" w:hAnsi="Arial"/>
                <w:color w:val="000000"/>
                <w:sz w:val="8"/>
              </w:rPr>
            </w:pPr>
          </w:p>
        </w:tc>
      </w:tr>
      <w:tr w:rsidR="00E40983" w14:paraId="409FE50F" w14:textId="77777777" w:rsidTr="00E40983">
        <w:tc>
          <w:tcPr>
            <w:tcW w:w="3539" w:type="dxa"/>
            <w:tcBorders>
              <w:left w:val="single" w:sz="4" w:space="0" w:color="BFBFBF" w:themeColor="background1" w:themeShade="BF"/>
            </w:tcBorders>
            <w:shd w:val="clear" w:color="auto" w:fill="FFFFFF" w:themeFill="background1"/>
          </w:tcPr>
          <w:p w14:paraId="6B3BAB17" w14:textId="77777777" w:rsidR="00E40983" w:rsidRPr="00E9638D" w:rsidRDefault="00E40983" w:rsidP="00E40983">
            <w:pPr>
              <w:pStyle w:val="NurText"/>
              <w:tabs>
                <w:tab w:val="left" w:pos="2977"/>
              </w:tabs>
              <w:rPr>
                <w:rFonts w:ascii="Arial" w:hAnsi="Arial"/>
                <w:color w:val="000000"/>
                <w:sz w:val="22"/>
                <w:szCs w:val="22"/>
              </w:rPr>
            </w:pPr>
          </w:p>
        </w:tc>
        <w:tc>
          <w:tcPr>
            <w:tcW w:w="5320" w:type="dxa"/>
            <w:gridSpan w:val="2"/>
            <w:shd w:val="clear" w:color="auto" w:fill="FFFFFF" w:themeFill="background1"/>
          </w:tcPr>
          <w:p w14:paraId="6B1F869E" w14:textId="77777777" w:rsidR="00E40983" w:rsidRPr="00E9638D" w:rsidRDefault="00E40983" w:rsidP="00E40983">
            <w:pPr>
              <w:pStyle w:val="NurText"/>
              <w:tabs>
                <w:tab w:val="left" w:pos="2977"/>
              </w:tabs>
              <w:rPr>
                <w:rFonts w:ascii="Arial" w:hAnsi="Arial"/>
                <w:color w:val="000000"/>
                <w:sz w:val="22"/>
                <w:szCs w:val="22"/>
              </w:rPr>
            </w:pPr>
            <w:r>
              <w:rPr>
                <w:rFonts w:ascii="Arial" w:hAnsi="Arial"/>
                <w:color w:val="000000"/>
                <w:sz w:val="22"/>
                <w:szCs w:val="22"/>
              </w:rPr>
              <w:t>Periodische Inspektion</w:t>
            </w:r>
          </w:p>
        </w:tc>
        <w:tc>
          <w:tcPr>
            <w:tcW w:w="634" w:type="dxa"/>
            <w:tcBorders>
              <w:right w:val="single" w:sz="4" w:space="0" w:color="BFBFBF" w:themeColor="background1" w:themeShade="BF"/>
            </w:tcBorders>
            <w:shd w:val="clear" w:color="auto" w:fill="FFFFFF" w:themeFill="background1"/>
          </w:tcPr>
          <w:p w14:paraId="337C3F94" w14:textId="77777777" w:rsidR="00E40983" w:rsidRDefault="00E40983" w:rsidP="00E40983">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0D4CEB">
              <w:fldChar w:fldCharType="separate"/>
            </w:r>
            <w:r w:rsidRPr="00136A66">
              <w:fldChar w:fldCharType="end"/>
            </w:r>
          </w:p>
        </w:tc>
      </w:tr>
      <w:tr w:rsidR="00E40983" w14:paraId="3647B9A0" w14:textId="77777777" w:rsidTr="00E40983">
        <w:tc>
          <w:tcPr>
            <w:tcW w:w="3539" w:type="dxa"/>
            <w:tcBorders>
              <w:left w:val="single" w:sz="4" w:space="0" w:color="BFBFBF" w:themeColor="background1" w:themeShade="BF"/>
            </w:tcBorders>
            <w:shd w:val="clear" w:color="auto" w:fill="FFFFFF" w:themeFill="background1"/>
          </w:tcPr>
          <w:p w14:paraId="5123578D" w14:textId="77777777" w:rsidR="00E40983" w:rsidRPr="00E9638D" w:rsidRDefault="00E40983" w:rsidP="00E40983">
            <w:pPr>
              <w:pStyle w:val="NurText"/>
              <w:tabs>
                <w:tab w:val="left" w:pos="2977"/>
              </w:tabs>
              <w:rPr>
                <w:rFonts w:ascii="Arial" w:hAnsi="Arial"/>
                <w:color w:val="000000"/>
                <w:sz w:val="8"/>
                <w:szCs w:val="8"/>
              </w:rPr>
            </w:pPr>
          </w:p>
        </w:tc>
        <w:tc>
          <w:tcPr>
            <w:tcW w:w="5954" w:type="dxa"/>
            <w:gridSpan w:val="3"/>
            <w:tcBorders>
              <w:right w:val="single" w:sz="4" w:space="0" w:color="BFBFBF" w:themeColor="background1" w:themeShade="BF"/>
            </w:tcBorders>
            <w:shd w:val="clear" w:color="auto" w:fill="FFFFFF" w:themeFill="background1"/>
          </w:tcPr>
          <w:p w14:paraId="53E293AA" w14:textId="77777777" w:rsidR="00E40983" w:rsidRPr="00E9638D" w:rsidRDefault="00E40983" w:rsidP="00E40983">
            <w:pPr>
              <w:pStyle w:val="NurText"/>
              <w:tabs>
                <w:tab w:val="left" w:pos="2977"/>
              </w:tabs>
              <w:jc w:val="right"/>
              <w:rPr>
                <w:rFonts w:ascii="Arial" w:hAnsi="Arial"/>
                <w:color w:val="000000"/>
                <w:sz w:val="8"/>
                <w:szCs w:val="8"/>
              </w:rPr>
            </w:pPr>
          </w:p>
        </w:tc>
      </w:tr>
      <w:tr w:rsidR="00E40983" w14:paraId="6E6C44CF" w14:textId="77777777" w:rsidTr="00E40983">
        <w:tc>
          <w:tcPr>
            <w:tcW w:w="3539" w:type="dxa"/>
            <w:tcBorders>
              <w:left w:val="single" w:sz="4" w:space="0" w:color="BFBFBF" w:themeColor="background1" w:themeShade="BF"/>
            </w:tcBorders>
            <w:shd w:val="clear" w:color="auto" w:fill="FFFFFF" w:themeFill="background1"/>
          </w:tcPr>
          <w:p w14:paraId="78A8F2EF" w14:textId="77777777" w:rsidR="00E40983" w:rsidRPr="00E9638D" w:rsidRDefault="00E40983" w:rsidP="00E40983">
            <w:pPr>
              <w:pStyle w:val="NurText"/>
              <w:tabs>
                <w:tab w:val="left" w:pos="2977"/>
              </w:tabs>
              <w:rPr>
                <w:rFonts w:ascii="Arial" w:hAnsi="Arial"/>
                <w:color w:val="000000"/>
                <w:sz w:val="22"/>
                <w:szCs w:val="22"/>
              </w:rPr>
            </w:pPr>
          </w:p>
        </w:tc>
        <w:tc>
          <w:tcPr>
            <w:tcW w:w="5320" w:type="dxa"/>
            <w:gridSpan w:val="2"/>
            <w:shd w:val="clear" w:color="auto" w:fill="FFFFFF" w:themeFill="background1"/>
          </w:tcPr>
          <w:p w14:paraId="047CA36E" w14:textId="77777777" w:rsidR="00E40983" w:rsidRPr="009D52FE" w:rsidRDefault="00E40983" w:rsidP="00E40983">
            <w:pPr>
              <w:pStyle w:val="NurText"/>
              <w:tabs>
                <w:tab w:val="left" w:pos="2977"/>
              </w:tabs>
              <w:rPr>
                <w:rFonts w:ascii="Arial" w:hAnsi="Arial"/>
                <w:color w:val="000000"/>
                <w:sz w:val="22"/>
                <w:szCs w:val="22"/>
              </w:rPr>
            </w:pPr>
            <w:r w:rsidRPr="009D52FE">
              <w:rPr>
                <w:rFonts w:ascii="Arial" w:hAnsi="Arial"/>
                <w:color w:val="000000"/>
                <w:sz w:val="22"/>
                <w:szCs w:val="22"/>
              </w:rPr>
              <w:t>Inspektion infolge Wechsels der Betriebsleit</w:t>
            </w:r>
            <w:r>
              <w:rPr>
                <w:rFonts w:ascii="Arial" w:hAnsi="Arial"/>
                <w:color w:val="000000"/>
                <w:sz w:val="22"/>
                <w:szCs w:val="22"/>
              </w:rPr>
              <w:t>ung</w:t>
            </w:r>
          </w:p>
        </w:tc>
        <w:tc>
          <w:tcPr>
            <w:tcW w:w="634" w:type="dxa"/>
            <w:tcBorders>
              <w:right w:val="single" w:sz="4" w:space="0" w:color="BFBFBF" w:themeColor="background1" w:themeShade="BF"/>
            </w:tcBorders>
            <w:shd w:val="clear" w:color="auto" w:fill="FFFFFF" w:themeFill="background1"/>
          </w:tcPr>
          <w:p w14:paraId="3C9655F4" w14:textId="77777777" w:rsidR="00E40983" w:rsidRDefault="00E40983" w:rsidP="00E40983">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0D4CEB">
              <w:fldChar w:fldCharType="separate"/>
            </w:r>
            <w:r w:rsidRPr="00136A66">
              <w:fldChar w:fldCharType="end"/>
            </w:r>
          </w:p>
        </w:tc>
      </w:tr>
      <w:tr w:rsidR="00E40983" w14:paraId="6E1ECAD3" w14:textId="77777777" w:rsidTr="00E40983">
        <w:tc>
          <w:tcPr>
            <w:tcW w:w="3539" w:type="dxa"/>
            <w:tcBorders>
              <w:left w:val="single" w:sz="4" w:space="0" w:color="BFBFBF" w:themeColor="background1" w:themeShade="BF"/>
            </w:tcBorders>
            <w:shd w:val="clear" w:color="auto" w:fill="FFFFFF" w:themeFill="background1"/>
          </w:tcPr>
          <w:p w14:paraId="4A98AADD" w14:textId="77777777" w:rsidR="00E40983" w:rsidRPr="00E9638D" w:rsidRDefault="00E40983" w:rsidP="00E40983">
            <w:pPr>
              <w:pStyle w:val="NurText"/>
              <w:tabs>
                <w:tab w:val="left" w:pos="2977"/>
              </w:tabs>
              <w:rPr>
                <w:rFonts w:ascii="Arial" w:hAnsi="Arial"/>
                <w:color w:val="000000"/>
                <w:sz w:val="8"/>
                <w:szCs w:val="8"/>
              </w:rPr>
            </w:pPr>
          </w:p>
        </w:tc>
        <w:tc>
          <w:tcPr>
            <w:tcW w:w="5954" w:type="dxa"/>
            <w:gridSpan w:val="3"/>
            <w:tcBorders>
              <w:right w:val="single" w:sz="4" w:space="0" w:color="BFBFBF" w:themeColor="background1" w:themeShade="BF"/>
            </w:tcBorders>
            <w:shd w:val="clear" w:color="auto" w:fill="FFFFFF" w:themeFill="background1"/>
          </w:tcPr>
          <w:p w14:paraId="5DDFCF41" w14:textId="77777777" w:rsidR="00E40983" w:rsidRPr="00E9638D" w:rsidRDefault="00E40983" w:rsidP="00E40983">
            <w:pPr>
              <w:pStyle w:val="NurText"/>
              <w:tabs>
                <w:tab w:val="left" w:pos="2977"/>
              </w:tabs>
              <w:jc w:val="right"/>
              <w:rPr>
                <w:rFonts w:ascii="Arial" w:hAnsi="Arial"/>
                <w:color w:val="000000"/>
                <w:sz w:val="8"/>
                <w:szCs w:val="8"/>
              </w:rPr>
            </w:pPr>
          </w:p>
        </w:tc>
      </w:tr>
      <w:tr w:rsidR="00E40983" w14:paraId="62D6E249" w14:textId="77777777" w:rsidTr="00E40983">
        <w:tc>
          <w:tcPr>
            <w:tcW w:w="3539" w:type="dxa"/>
            <w:tcBorders>
              <w:left w:val="single" w:sz="4" w:space="0" w:color="BFBFBF" w:themeColor="background1" w:themeShade="BF"/>
            </w:tcBorders>
            <w:shd w:val="clear" w:color="auto" w:fill="FFFFFF" w:themeFill="background1"/>
          </w:tcPr>
          <w:p w14:paraId="2E57F52B" w14:textId="77777777" w:rsidR="00E40983" w:rsidRPr="00E9638D" w:rsidRDefault="00E40983" w:rsidP="00E40983">
            <w:pPr>
              <w:pStyle w:val="NurText"/>
              <w:tabs>
                <w:tab w:val="left" w:pos="2977"/>
              </w:tabs>
              <w:rPr>
                <w:rFonts w:ascii="Arial" w:hAnsi="Arial"/>
                <w:color w:val="000000"/>
                <w:sz w:val="22"/>
                <w:szCs w:val="22"/>
              </w:rPr>
            </w:pPr>
          </w:p>
        </w:tc>
        <w:tc>
          <w:tcPr>
            <w:tcW w:w="5320" w:type="dxa"/>
            <w:gridSpan w:val="2"/>
            <w:shd w:val="clear" w:color="auto" w:fill="FFFFFF" w:themeFill="background1"/>
          </w:tcPr>
          <w:p w14:paraId="7F65377A" w14:textId="77777777" w:rsidR="00E40983" w:rsidRPr="009D52FE" w:rsidRDefault="00E40983" w:rsidP="00E40983">
            <w:pPr>
              <w:pStyle w:val="NurText"/>
              <w:tabs>
                <w:tab w:val="left" w:pos="2977"/>
              </w:tabs>
              <w:rPr>
                <w:rFonts w:ascii="Arial" w:hAnsi="Arial"/>
                <w:color w:val="000000"/>
                <w:sz w:val="22"/>
                <w:szCs w:val="22"/>
              </w:rPr>
            </w:pPr>
            <w:r w:rsidRPr="009D52FE">
              <w:rPr>
                <w:rFonts w:ascii="Arial" w:hAnsi="Arial"/>
                <w:color w:val="000000"/>
                <w:sz w:val="22"/>
                <w:szCs w:val="22"/>
              </w:rPr>
              <w:t>Inspektion infolge Standortwechsels</w:t>
            </w:r>
          </w:p>
        </w:tc>
        <w:tc>
          <w:tcPr>
            <w:tcW w:w="634" w:type="dxa"/>
            <w:tcBorders>
              <w:right w:val="single" w:sz="4" w:space="0" w:color="BFBFBF" w:themeColor="background1" w:themeShade="BF"/>
            </w:tcBorders>
            <w:shd w:val="clear" w:color="auto" w:fill="FFFFFF" w:themeFill="background1"/>
          </w:tcPr>
          <w:p w14:paraId="690E40C0" w14:textId="77777777" w:rsidR="00E40983" w:rsidRDefault="00E40983" w:rsidP="00E40983">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0D4CEB">
              <w:fldChar w:fldCharType="separate"/>
            </w:r>
            <w:r w:rsidRPr="00136A66">
              <w:fldChar w:fldCharType="end"/>
            </w:r>
          </w:p>
        </w:tc>
      </w:tr>
      <w:tr w:rsidR="00E40983" w14:paraId="773DD8D9" w14:textId="77777777" w:rsidTr="00E40983">
        <w:tc>
          <w:tcPr>
            <w:tcW w:w="3539" w:type="dxa"/>
            <w:tcBorders>
              <w:left w:val="single" w:sz="4" w:space="0" w:color="BFBFBF" w:themeColor="background1" w:themeShade="BF"/>
            </w:tcBorders>
            <w:shd w:val="clear" w:color="auto" w:fill="FFFFFF" w:themeFill="background1"/>
          </w:tcPr>
          <w:p w14:paraId="68B3F0DF" w14:textId="77777777" w:rsidR="00E40983" w:rsidRPr="00E9638D" w:rsidRDefault="00E40983" w:rsidP="00E40983">
            <w:pPr>
              <w:pStyle w:val="NurText"/>
              <w:tabs>
                <w:tab w:val="left" w:pos="2977"/>
              </w:tabs>
              <w:rPr>
                <w:rFonts w:ascii="Arial" w:hAnsi="Arial"/>
                <w:color w:val="000000"/>
                <w:sz w:val="8"/>
                <w:szCs w:val="8"/>
              </w:rPr>
            </w:pPr>
          </w:p>
        </w:tc>
        <w:tc>
          <w:tcPr>
            <w:tcW w:w="5954" w:type="dxa"/>
            <w:gridSpan w:val="3"/>
            <w:tcBorders>
              <w:right w:val="single" w:sz="4" w:space="0" w:color="BFBFBF" w:themeColor="background1" w:themeShade="BF"/>
            </w:tcBorders>
            <w:shd w:val="clear" w:color="auto" w:fill="FFFFFF" w:themeFill="background1"/>
          </w:tcPr>
          <w:p w14:paraId="5A2C797F" w14:textId="77777777" w:rsidR="00E40983" w:rsidRPr="00E9638D" w:rsidRDefault="00E40983" w:rsidP="00E40983">
            <w:pPr>
              <w:pStyle w:val="NurText"/>
              <w:tabs>
                <w:tab w:val="left" w:pos="2977"/>
              </w:tabs>
              <w:jc w:val="right"/>
              <w:rPr>
                <w:rFonts w:ascii="Arial" w:hAnsi="Arial"/>
                <w:color w:val="000000"/>
                <w:sz w:val="8"/>
                <w:szCs w:val="8"/>
              </w:rPr>
            </w:pPr>
          </w:p>
        </w:tc>
      </w:tr>
      <w:tr w:rsidR="00E40983" w14:paraId="3B8AD8EA" w14:textId="77777777" w:rsidTr="00E40983">
        <w:tc>
          <w:tcPr>
            <w:tcW w:w="3539" w:type="dxa"/>
            <w:tcBorders>
              <w:left w:val="single" w:sz="4" w:space="0" w:color="BFBFBF" w:themeColor="background1" w:themeShade="BF"/>
            </w:tcBorders>
            <w:shd w:val="clear" w:color="auto" w:fill="FFFFFF" w:themeFill="background1"/>
          </w:tcPr>
          <w:p w14:paraId="1AB4E343" w14:textId="77777777" w:rsidR="00E40983" w:rsidRPr="00E9638D" w:rsidRDefault="00E40983" w:rsidP="00E40983">
            <w:pPr>
              <w:pStyle w:val="NurText"/>
              <w:tabs>
                <w:tab w:val="left" w:pos="2977"/>
              </w:tabs>
              <w:rPr>
                <w:rFonts w:ascii="Arial" w:hAnsi="Arial"/>
                <w:color w:val="000000"/>
                <w:sz w:val="22"/>
                <w:szCs w:val="22"/>
              </w:rPr>
            </w:pPr>
          </w:p>
        </w:tc>
        <w:tc>
          <w:tcPr>
            <w:tcW w:w="5320" w:type="dxa"/>
            <w:gridSpan w:val="2"/>
            <w:shd w:val="clear" w:color="auto" w:fill="FFFFFF" w:themeFill="background1"/>
          </w:tcPr>
          <w:p w14:paraId="287F4082" w14:textId="77777777" w:rsidR="00E40983" w:rsidRPr="00E9638D" w:rsidRDefault="00E40983" w:rsidP="00E40983">
            <w:pPr>
              <w:pStyle w:val="NurText"/>
              <w:tabs>
                <w:tab w:val="left" w:pos="2977"/>
              </w:tabs>
              <w:rPr>
                <w:rFonts w:ascii="Arial" w:hAnsi="Arial"/>
                <w:color w:val="000000"/>
                <w:sz w:val="22"/>
                <w:szCs w:val="22"/>
              </w:rPr>
            </w:pPr>
            <w:r w:rsidRPr="009D52FE">
              <w:rPr>
                <w:rFonts w:ascii="Arial" w:hAnsi="Arial"/>
                <w:color w:val="000000"/>
                <w:sz w:val="22"/>
                <w:szCs w:val="22"/>
              </w:rPr>
              <w:t>Inspektion infolge Um- oder Neubaus</w:t>
            </w:r>
          </w:p>
        </w:tc>
        <w:tc>
          <w:tcPr>
            <w:tcW w:w="634" w:type="dxa"/>
            <w:tcBorders>
              <w:right w:val="single" w:sz="4" w:space="0" w:color="BFBFBF" w:themeColor="background1" w:themeShade="BF"/>
            </w:tcBorders>
            <w:shd w:val="clear" w:color="auto" w:fill="FFFFFF" w:themeFill="background1"/>
          </w:tcPr>
          <w:p w14:paraId="34DA736C" w14:textId="77777777" w:rsidR="00E40983" w:rsidRDefault="00E40983" w:rsidP="00E40983">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0D4CEB">
              <w:fldChar w:fldCharType="separate"/>
            </w:r>
            <w:r w:rsidRPr="00136A66">
              <w:fldChar w:fldCharType="end"/>
            </w:r>
          </w:p>
        </w:tc>
      </w:tr>
      <w:tr w:rsidR="00E40983" w14:paraId="5B481BE5" w14:textId="77777777" w:rsidTr="00E40983">
        <w:tc>
          <w:tcPr>
            <w:tcW w:w="3539" w:type="dxa"/>
            <w:tcBorders>
              <w:left w:val="single" w:sz="4" w:space="0" w:color="BFBFBF" w:themeColor="background1" w:themeShade="BF"/>
            </w:tcBorders>
            <w:shd w:val="clear" w:color="auto" w:fill="FFFFFF" w:themeFill="background1"/>
          </w:tcPr>
          <w:p w14:paraId="58B06B50" w14:textId="77777777" w:rsidR="00E40983" w:rsidRPr="00E9638D" w:rsidRDefault="00E40983" w:rsidP="00E40983">
            <w:pPr>
              <w:pStyle w:val="NurText"/>
              <w:tabs>
                <w:tab w:val="left" w:pos="2977"/>
              </w:tabs>
              <w:rPr>
                <w:rFonts w:ascii="Arial" w:hAnsi="Arial"/>
                <w:color w:val="000000"/>
                <w:sz w:val="8"/>
                <w:szCs w:val="8"/>
              </w:rPr>
            </w:pPr>
          </w:p>
        </w:tc>
        <w:tc>
          <w:tcPr>
            <w:tcW w:w="5954" w:type="dxa"/>
            <w:gridSpan w:val="3"/>
            <w:tcBorders>
              <w:right w:val="single" w:sz="4" w:space="0" w:color="BFBFBF" w:themeColor="background1" w:themeShade="BF"/>
            </w:tcBorders>
            <w:shd w:val="clear" w:color="auto" w:fill="FFFFFF" w:themeFill="background1"/>
          </w:tcPr>
          <w:p w14:paraId="0311C1E5" w14:textId="77777777" w:rsidR="00E40983" w:rsidRPr="00E9638D" w:rsidRDefault="00E40983" w:rsidP="00E40983">
            <w:pPr>
              <w:pStyle w:val="NurText"/>
              <w:tabs>
                <w:tab w:val="left" w:pos="2977"/>
              </w:tabs>
              <w:jc w:val="right"/>
              <w:rPr>
                <w:rFonts w:ascii="Arial" w:hAnsi="Arial"/>
                <w:color w:val="000000"/>
                <w:sz w:val="8"/>
                <w:szCs w:val="8"/>
              </w:rPr>
            </w:pPr>
          </w:p>
        </w:tc>
      </w:tr>
      <w:tr w:rsidR="00E40983" w14:paraId="7EB6AD31" w14:textId="77777777" w:rsidTr="00E40983">
        <w:tc>
          <w:tcPr>
            <w:tcW w:w="3539" w:type="dxa"/>
            <w:tcBorders>
              <w:left w:val="single" w:sz="4" w:space="0" w:color="BFBFBF" w:themeColor="background1" w:themeShade="BF"/>
            </w:tcBorders>
            <w:shd w:val="clear" w:color="auto" w:fill="FFFFFF" w:themeFill="background1"/>
          </w:tcPr>
          <w:p w14:paraId="786318C0" w14:textId="77777777" w:rsidR="00E40983" w:rsidRPr="00E9638D" w:rsidRDefault="00E40983" w:rsidP="00E40983">
            <w:pPr>
              <w:pStyle w:val="NurText"/>
              <w:tabs>
                <w:tab w:val="left" w:pos="2977"/>
              </w:tabs>
              <w:rPr>
                <w:rFonts w:ascii="Arial" w:hAnsi="Arial"/>
                <w:color w:val="000000"/>
                <w:sz w:val="22"/>
                <w:szCs w:val="22"/>
              </w:rPr>
            </w:pPr>
          </w:p>
        </w:tc>
        <w:tc>
          <w:tcPr>
            <w:tcW w:w="5320" w:type="dxa"/>
            <w:gridSpan w:val="2"/>
            <w:shd w:val="clear" w:color="auto" w:fill="FFFFFF" w:themeFill="background1"/>
          </w:tcPr>
          <w:p w14:paraId="0CB97890" w14:textId="77777777" w:rsidR="00E40983" w:rsidRPr="00E9638D" w:rsidRDefault="00E40983" w:rsidP="00E40983">
            <w:pPr>
              <w:pStyle w:val="NurText"/>
              <w:tabs>
                <w:tab w:val="left" w:pos="2977"/>
              </w:tabs>
              <w:rPr>
                <w:rFonts w:ascii="Arial" w:hAnsi="Arial"/>
                <w:color w:val="000000"/>
                <w:sz w:val="22"/>
                <w:szCs w:val="22"/>
              </w:rPr>
            </w:pPr>
            <w:r w:rsidRPr="009D52FE">
              <w:rPr>
                <w:rFonts w:ascii="Arial" w:hAnsi="Arial"/>
                <w:color w:val="000000"/>
                <w:sz w:val="22"/>
                <w:szCs w:val="22"/>
              </w:rPr>
              <w:t>Ausserordentliche Inspektion</w:t>
            </w:r>
          </w:p>
        </w:tc>
        <w:tc>
          <w:tcPr>
            <w:tcW w:w="634" w:type="dxa"/>
            <w:tcBorders>
              <w:right w:val="single" w:sz="4" w:space="0" w:color="BFBFBF" w:themeColor="background1" w:themeShade="BF"/>
            </w:tcBorders>
            <w:shd w:val="clear" w:color="auto" w:fill="FFFFFF" w:themeFill="background1"/>
          </w:tcPr>
          <w:p w14:paraId="4252D4B3" w14:textId="77777777" w:rsidR="00E40983" w:rsidRDefault="00E40983" w:rsidP="00E40983">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0D4CEB">
              <w:fldChar w:fldCharType="separate"/>
            </w:r>
            <w:r w:rsidRPr="00136A66">
              <w:fldChar w:fldCharType="end"/>
            </w:r>
          </w:p>
        </w:tc>
      </w:tr>
      <w:tr w:rsidR="00E40983" w14:paraId="174DA5E0" w14:textId="77777777" w:rsidTr="00E40983">
        <w:tc>
          <w:tcPr>
            <w:tcW w:w="3539" w:type="dxa"/>
            <w:tcBorders>
              <w:left w:val="single" w:sz="4" w:space="0" w:color="BFBFBF" w:themeColor="background1" w:themeShade="BF"/>
            </w:tcBorders>
            <w:shd w:val="clear" w:color="auto" w:fill="FFFFFF" w:themeFill="background1"/>
          </w:tcPr>
          <w:p w14:paraId="411F2CA8" w14:textId="77777777" w:rsidR="00E40983" w:rsidRPr="00E9638D" w:rsidRDefault="00E40983" w:rsidP="00E40983">
            <w:pPr>
              <w:pStyle w:val="NurText"/>
              <w:tabs>
                <w:tab w:val="left" w:pos="2977"/>
              </w:tabs>
              <w:rPr>
                <w:rFonts w:ascii="Arial" w:hAnsi="Arial"/>
                <w:color w:val="000000"/>
                <w:sz w:val="8"/>
                <w:szCs w:val="8"/>
              </w:rPr>
            </w:pPr>
          </w:p>
        </w:tc>
        <w:tc>
          <w:tcPr>
            <w:tcW w:w="5954" w:type="dxa"/>
            <w:gridSpan w:val="3"/>
            <w:tcBorders>
              <w:right w:val="single" w:sz="4" w:space="0" w:color="BFBFBF" w:themeColor="background1" w:themeShade="BF"/>
            </w:tcBorders>
            <w:shd w:val="clear" w:color="auto" w:fill="FFFFFF" w:themeFill="background1"/>
          </w:tcPr>
          <w:p w14:paraId="64010C9C" w14:textId="77777777" w:rsidR="00E40983" w:rsidRPr="00E9638D" w:rsidRDefault="00E40983" w:rsidP="00E40983">
            <w:pPr>
              <w:pStyle w:val="NurText"/>
              <w:tabs>
                <w:tab w:val="left" w:pos="2977"/>
              </w:tabs>
              <w:jc w:val="right"/>
              <w:rPr>
                <w:rFonts w:ascii="Arial" w:hAnsi="Arial"/>
                <w:color w:val="000000"/>
                <w:sz w:val="8"/>
                <w:szCs w:val="8"/>
              </w:rPr>
            </w:pPr>
          </w:p>
        </w:tc>
      </w:tr>
      <w:tr w:rsidR="00E40983" w14:paraId="06E75B4C" w14:textId="77777777" w:rsidTr="00E40983">
        <w:tc>
          <w:tcPr>
            <w:tcW w:w="3539" w:type="dxa"/>
            <w:tcBorders>
              <w:left w:val="single" w:sz="4" w:space="0" w:color="BFBFBF" w:themeColor="background1" w:themeShade="BF"/>
            </w:tcBorders>
            <w:shd w:val="clear" w:color="auto" w:fill="FFFFFF" w:themeFill="background1"/>
          </w:tcPr>
          <w:p w14:paraId="18E136C1" w14:textId="77777777" w:rsidR="00E40983" w:rsidRPr="00E9638D" w:rsidRDefault="00E40983" w:rsidP="00E40983">
            <w:pPr>
              <w:pStyle w:val="NurText"/>
              <w:tabs>
                <w:tab w:val="left" w:pos="2977"/>
              </w:tabs>
              <w:rPr>
                <w:rFonts w:ascii="Arial" w:hAnsi="Arial"/>
                <w:color w:val="000000"/>
                <w:sz w:val="22"/>
                <w:szCs w:val="22"/>
              </w:rPr>
            </w:pPr>
          </w:p>
        </w:tc>
        <w:tc>
          <w:tcPr>
            <w:tcW w:w="5320" w:type="dxa"/>
            <w:gridSpan w:val="2"/>
            <w:shd w:val="clear" w:color="auto" w:fill="FFFFFF" w:themeFill="background1"/>
          </w:tcPr>
          <w:p w14:paraId="12FE3C51" w14:textId="77777777" w:rsidR="00E40983" w:rsidRPr="00E9638D" w:rsidRDefault="00E40983" w:rsidP="00E40983">
            <w:pPr>
              <w:pStyle w:val="NurText"/>
              <w:tabs>
                <w:tab w:val="left" w:pos="2977"/>
              </w:tabs>
              <w:rPr>
                <w:rFonts w:ascii="Arial" w:hAnsi="Arial"/>
                <w:color w:val="000000"/>
                <w:sz w:val="22"/>
                <w:szCs w:val="22"/>
              </w:rPr>
            </w:pPr>
            <w:r w:rsidRPr="009D52FE">
              <w:rPr>
                <w:rFonts w:ascii="Arial" w:hAnsi="Arial"/>
                <w:color w:val="000000"/>
                <w:sz w:val="22"/>
                <w:szCs w:val="22"/>
              </w:rPr>
              <w:t>Nachinspektion</w:t>
            </w:r>
          </w:p>
        </w:tc>
        <w:tc>
          <w:tcPr>
            <w:tcW w:w="634" w:type="dxa"/>
            <w:tcBorders>
              <w:right w:val="single" w:sz="4" w:space="0" w:color="BFBFBF" w:themeColor="background1" w:themeShade="BF"/>
            </w:tcBorders>
            <w:shd w:val="clear" w:color="auto" w:fill="FFFFFF" w:themeFill="background1"/>
          </w:tcPr>
          <w:p w14:paraId="3E5CBDBA" w14:textId="77777777" w:rsidR="00E40983" w:rsidRDefault="00E40983" w:rsidP="00E40983">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0D4CEB">
              <w:fldChar w:fldCharType="separate"/>
            </w:r>
            <w:r w:rsidRPr="00136A66">
              <w:fldChar w:fldCharType="end"/>
            </w:r>
          </w:p>
        </w:tc>
      </w:tr>
      <w:tr w:rsidR="00E40983" w14:paraId="0CCD6C8B" w14:textId="77777777" w:rsidTr="00E40983">
        <w:tc>
          <w:tcPr>
            <w:tcW w:w="3539" w:type="dxa"/>
            <w:tcBorders>
              <w:left w:val="single" w:sz="4" w:space="0" w:color="BFBFBF" w:themeColor="background1" w:themeShade="BF"/>
            </w:tcBorders>
            <w:shd w:val="clear" w:color="auto" w:fill="FFFFFF" w:themeFill="background1"/>
          </w:tcPr>
          <w:p w14:paraId="74A61419" w14:textId="77777777" w:rsidR="00E40983" w:rsidRPr="00E9638D" w:rsidRDefault="00E40983" w:rsidP="00E40983">
            <w:pPr>
              <w:pStyle w:val="NurText"/>
              <w:tabs>
                <w:tab w:val="left" w:pos="2977"/>
              </w:tabs>
              <w:rPr>
                <w:rFonts w:ascii="Arial" w:hAnsi="Arial"/>
                <w:color w:val="000000"/>
                <w:sz w:val="8"/>
                <w:szCs w:val="8"/>
              </w:rPr>
            </w:pPr>
          </w:p>
        </w:tc>
        <w:tc>
          <w:tcPr>
            <w:tcW w:w="5954" w:type="dxa"/>
            <w:gridSpan w:val="3"/>
            <w:tcBorders>
              <w:right w:val="single" w:sz="4" w:space="0" w:color="BFBFBF" w:themeColor="background1" w:themeShade="BF"/>
            </w:tcBorders>
            <w:shd w:val="clear" w:color="auto" w:fill="FFFFFF" w:themeFill="background1"/>
          </w:tcPr>
          <w:p w14:paraId="225E0AB4" w14:textId="77777777" w:rsidR="00E40983" w:rsidRPr="00E9638D" w:rsidRDefault="00E40983" w:rsidP="00E40983">
            <w:pPr>
              <w:pStyle w:val="NurText"/>
              <w:tabs>
                <w:tab w:val="left" w:pos="2977"/>
              </w:tabs>
              <w:jc w:val="right"/>
              <w:rPr>
                <w:rFonts w:ascii="Arial" w:hAnsi="Arial"/>
                <w:color w:val="000000"/>
                <w:sz w:val="8"/>
                <w:szCs w:val="8"/>
              </w:rPr>
            </w:pPr>
          </w:p>
        </w:tc>
      </w:tr>
      <w:tr w:rsidR="00E40983" w14:paraId="0A3A2A11" w14:textId="77777777" w:rsidTr="00E40983">
        <w:tc>
          <w:tcPr>
            <w:tcW w:w="3539" w:type="dxa"/>
            <w:tcBorders>
              <w:left w:val="single" w:sz="4" w:space="0" w:color="BFBFBF" w:themeColor="background1" w:themeShade="BF"/>
            </w:tcBorders>
            <w:shd w:val="clear" w:color="auto" w:fill="FFFFFF" w:themeFill="background1"/>
          </w:tcPr>
          <w:p w14:paraId="3FC9B91C" w14:textId="77777777" w:rsidR="00E40983" w:rsidRPr="00E9638D" w:rsidRDefault="00E40983" w:rsidP="00E40983">
            <w:pPr>
              <w:pStyle w:val="NurText"/>
              <w:tabs>
                <w:tab w:val="left" w:pos="2977"/>
              </w:tabs>
              <w:rPr>
                <w:rFonts w:ascii="Arial" w:hAnsi="Arial"/>
                <w:color w:val="000000"/>
                <w:sz w:val="22"/>
                <w:szCs w:val="22"/>
              </w:rPr>
            </w:pPr>
          </w:p>
        </w:tc>
        <w:tc>
          <w:tcPr>
            <w:tcW w:w="5320" w:type="dxa"/>
            <w:gridSpan w:val="2"/>
            <w:shd w:val="clear" w:color="auto" w:fill="FFFFFF" w:themeFill="background1"/>
          </w:tcPr>
          <w:p w14:paraId="38CF2BE2" w14:textId="77777777" w:rsidR="00E40983" w:rsidRPr="009D52FE" w:rsidRDefault="00E40983" w:rsidP="00E40983">
            <w:pPr>
              <w:pStyle w:val="NurText"/>
              <w:tabs>
                <w:tab w:val="left" w:pos="2977"/>
              </w:tabs>
              <w:rPr>
                <w:rFonts w:ascii="Arial" w:hAnsi="Arial"/>
                <w:color w:val="000000"/>
                <w:sz w:val="22"/>
                <w:szCs w:val="22"/>
              </w:rPr>
            </w:pPr>
            <w:r>
              <w:rPr>
                <w:rFonts w:ascii="Arial" w:hAnsi="Arial"/>
                <w:color w:val="000000"/>
                <w:sz w:val="22"/>
                <w:szCs w:val="22"/>
              </w:rPr>
              <w:t>Andere</w:t>
            </w:r>
          </w:p>
        </w:tc>
        <w:tc>
          <w:tcPr>
            <w:tcW w:w="634" w:type="dxa"/>
            <w:tcBorders>
              <w:right w:val="single" w:sz="4" w:space="0" w:color="BFBFBF" w:themeColor="background1" w:themeShade="BF"/>
            </w:tcBorders>
            <w:shd w:val="clear" w:color="auto" w:fill="FFFFFF" w:themeFill="background1"/>
          </w:tcPr>
          <w:p w14:paraId="7ED3463A" w14:textId="77777777" w:rsidR="00E40983" w:rsidRPr="00136A66" w:rsidRDefault="00E40983" w:rsidP="00E40983">
            <w:pPr>
              <w:jc w:val="right"/>
            </w:pPr>
            <w:r w:rsidRPr="00BF061C">
              <w:fldChar w:fldCharType="begin">
                <w:ffData>
                  <w:name w:val=""/>
                  <w:enabled/>
                  <w:calcOnExit w:val="0"/>
                  <w:checkBox>
                    <w:sizeAuto/>
                    <w:default w:val="0"/>
                    <w:checked w:val="0"/>
                  </w:checkBox>
                </w:ffData>
              </w:fldChar>
            </w:r>
            <w:r w:rsidRPr="00BF061C">
              <w:instrText xml:space="preserve"> FORMCHECKBOX </w:instrText>
            </w:r>
            <w:r w:rsidR="000D4CEB">
              <w:fldChar w:fldCharType="separate"/>
            </w:r>
            <w:r w:rsidRPr="00BF061C">
              <w:fldChar w:fldCharType="end"/>
            </w:r>
          </w:p>
        </w:tc>
      </w:tr>
      <w:tr w:rsidR="00E40983" w14:paraId="49A40F35" w14:textId="77777777" w:rsidTr="00E40983">
        <w:tc>
          <w:tcPr>
            <w:tcW w:w="3539" w:type="dxa"/>
            <w:tcBorders>
              <w:left w:val="single" w:sz="4" w:space="0" w:color="BFBFBF" w:themeColor="background1" w:themeShade="BF"/>
            </w:tcBorders>
            <w:shd w:val="clear" w:color="auto" w:fill="FFFFFF" w:themeFill="background1"/>
          </w:tcPr>
          <w:p w14:paraId="746C7F8D" w14:textId="77777777" w:rsidR="00E40983" w:rsidRPr="00E9638D" w:rsidRDefault="00E40983" w:rsidP="00E40983">
            <w:pPr>
              <w:pStyle w:val="NurText"/>
              <w:tabs>
                <w:tab w:val="left" w:pos="2977"/>
              </w:tabs>
              <w:spacing w:before="240" w:after="40"/>
              <w:rPr>
                <w:rFonts w:ascii="Arial" w:hAnsi="Arial"/>
                <w:color w:val="000000"/>
                <w:sz w:val="22"/>
                <w:szCs w:val="22"/>
              </w:rPr>
            </w:pPr>
            <w:r>
              <w:rPr>
                <w:rFonts w:ascii="Arial" w:hAnsi="Arial"/>
                <w:color w:val="000000"/>
                <w:sz w:val="22"/>
                <w:szCs w:val="22"/>
              </w:rPr>
              <w:t>Datum der letzten Inspektion:</w:t>
            </w:r>
          </w:p>
        </w:tc>
        <w:tc>
          <w:tcPr>
            <w:tcW w:w="5954" w:type="dxa"/>
            <w:gridSpan w:val="3"/>
            <w:tcBorders>
              <w:right w:val="single" w:sz="4" w:space="0" w:color="BFBFBF" w:themeColor="background1" w:themeShade="BF"/>
            </w:tcBorders>
            <w:shd w:val="clear" w:color="auto" w:fill="FFFFFF" w:themeFill="background1"/>
            <w:vAlign w:val="bottom"/>
          </w:tcPr>
          <w:p w14:paraId="016638F7" w14:textId="77777777" w:rsidR="00E40983" w:rsidRPr="00BF061C" w:rsidRDefault="00E40983" w:rsidP="00E40983">
            <w:r w:rsidRPr="002F0A8C">
              <w:rPr>
                <w:bCs/>
              </w:rPr>
              <w:fldChar w:fldCharType="begin">
                <w:ffData>
                  <w:name w:val="Text198"/>
                  <w:enabled/>
                  <w:calcOnExit w:val="0"/>
                  <w:textInput/>
                </w:ffData>
              </w:fldChar>
            </w:r>
            <w:r w:rsidRPr="002F0A8C">
              <w:instrText xml:space="preserve"> FORMTEXT </w:instrText>
            </w:r>
            <w:r w:rsidRPr="002F0A8C">
              <w:rPr>
                <w:bCs/>
              </w:rPr>
            </w:r>
            <w:r w:rsidRPr="002F0A8C">
              <w:rPr>
                <w:bCs/>
              </w:rPr>
              <w:fldChar w:fldCharType="separate"/>
            </w:r>
            <w:r w:rsidRPr="002F0A8C">
              <w:rPr>
                <w:noProof/>
              </w:rPr>
              <w:t> </w:t>
            </w:r>
            <w:r w:rsidRPr="002F0A8C">
              <w:rPr>
                <w:noProof/>
              </w:rPr>
              <w:t> </w:t>
            </w:r>
            <w:r w:rsidRPr="002F0A8C">
              <w:rPr>
                <w:noProof/>
              </w:rPr>
              <w:t> </w:t>
            </w:r>
            <w:r w:rsidRPr="002F0A8C">
              <w:rPr>
                <w:noProof/>
              </w:rPr>
              <w:t> </w:t>
            </w:r>
            <w:r w:rsidRPr="002F0A8C">
              <w:rPr>
                <w:noProof/>
              </w:rPr>
              <w:t> </w:t>
            </w:r>
            <w:r w:rsidRPr="002F0A8C">
              <w:rPr>
                <w:bCs/>
              </w:rPr>
              <w:fldChar w:fldCharType="end"/>
            </w:r>
          </w:p>
        </w:tc>
      </w:tr>
      <w:tr w:rsidR="00E40983" w:rsidRPr="00D438CA" w14:paraId="78A9BBD8" w14:textId="77777777" w:rsidTr="00E40983">
        <w:trPr>
          <w:trHeight w:val="710"/>
        </w:trPr>
        <w:tc>
          <w:tcPr>
            <w:tcW w:w="41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5E835EE" w14:textId="77777777" w:rsidR="00E40983" w:rsidRDefault="00E40983" w:rsidP="00E40983">
            <w:pPr>
              <w:spacing w:before="120"/>
            </w:pPr>
            <w:r>
              <w:t>Änderungen seit der letzten Inspektion:</w:t>
            </w:r>
          </w:p>
        </w:tc>
        <w:tc>
          <w:tcPr>
            <w:tcW w:w="538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69A9F4" w14:textId="77777777" w:rsidR="00E40983" w:rsidRPr="00D438CA" w:rsidRDefault="00E40983" w:rsidP="00E40983">
            <w:pPr>
              <w:spacing w:before="120"/>
            </w:pPr>
            <w:r w:rsidRPr="002F0A8C">
              <w:rPr>
                <w:bCs/>
              </w:rPr>
              <w:fldChar w:fldCharType="begin">
                <w:ffData>
                  <w:name w:val="Text198"/>
                  <w:enabled/>
                  <w:calcOnExit w:val="0"/>
                  <w:textInput/>
                </w:ffData>
              </w:fldChar>
            </w:r>
            <w:r w:rsidRPr="002F0A8C">
              <w:instrText xml:space="preserve"> FORMTEXT </w:instrText>
            </w:r>
            <w:r w:rsidRPr="002F0A8C">
              <w:rPr>
                <w:bCs/>
              </w:rPr>
            </w:r>
            <w:r w:rsidRPr="002F0A8C">
              <w:rPr>
                <w:bCs/>
              </w:rPr>
              <w:fldChar w:fldCharType="separate"/>
            </w:r>
            <w:r w:rsidRPr="002F0A8C">
              <w:rPr>
                <w:noProof/>
              </w:rPr>
              <w:t> </w:t>
            </w:r>
            <w:r w:rsidRPr="002F0A8C">
              <w:rPr>
                <w:noProof/>
              </w:rPr>
              <w:t> </w:t>
            </w:r>
            <w:r w:rsidRPr="002F0A8C">
              <w:rPr>
                <w:noProof/>
              </w:rPr>
              <w:t> </w:t>
            </w:r>
            <w:r w:rsidRPr="002F0A8C">
              <w:rPr>
                <w:noProof/>
              </w:rPr>
              <w:t> </w:t>
            </w:r>
            <w:r w:rsidRPr="002F0A8C">
              <w:rPr>
                <w:noProof/>
              </w:rPr>
              <w:t> </w:t>
            </w:r>
            <w:r w:rsidRPr="002F0A8C">
              <w:rPr>
                <w:bCs/>
              </w:rPr>
              <w:fldChar w:fldCharType="end"/>
            </w:r>
          </w:p>
        </w:tc>
      </w:tr>
      <w:tr w:rsidR="00E40983" w:rsidRPr="00D438CA" w14:paraId="41DD4BE1" w14:textId="77777777" w:rsidTr="00E40983">
        <w:trPr>
          <w:trHeight w:val="68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298553E" w14:textId="77777777" w:rsidR="00E40983" w:rsidRDefault="00E40983" w:rsidP="00E40983">
            <w:r>
              <w:t>Geplante Änderungen:</w:t>
            </w:r>
          </w:p>
        </w:tc>
        <w:tc>
          <w:tcPr>
            <w:tcW w:w="595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90AE418" w14:textId="77777777" w:rsidR="00E40983" w:rsidRPr="00D438CA" w:rsidRDefault="00E40983" w:rsidP="00E40983">
            <w:r w:rsidRPr="002F0A8C">
              <w:rPr>
                <w:bCs/>
              </w:rPr>
              <w:fldChar w:fldCharType="begin">
                <w:ffData>
                  <w:name w:val="Text198"/>
                  <w:enabled/>
                  <w:calcOnExit w:val="0"/>
                  <w:textInput/>
                </w:ffData>
              </w:fldChar>
            </w:r>
            <w:r w:rsidRPr="002F0A8C">
              <w:instrText xml:space="preserve"> FORMTEXT </w:instrText>
            </w:r>
            <w:r w:rsidRPr="002F0A8C">
              <w:rPr>
                <w:bCs/>
              </w:rPr>
            </w:r>
            <w:r w:rsidRPr="002F0A8C">
              <w:rPr>
                <w:bCs/>
              </w:rPr>
              <w:fldChar w:fldCharType="separate"/>
            </w:r>
            <w:r w:rsidRPr="002F0A8C">
              <w:rPr>
                <w:noProof/>
              </w:rPr>
              <w:t> </w:t>
            </w:r>
            <w:r w:rsidRPr="002F0A8C">
              <w:rPr>
                <w:noProof/>
              </w:rPr>
              <w:t> </w:t>
            </w:r>
            <w:r w:rsidRPr="002F0A8C">
              <w:rPr>
                <w:noProof/>
              </w:rPr>
              <w:t> </w:t>
            </w:r>
            <w:r w:rsidRPr="002F0A8C">
              <w:rPr>
                <w:noProof/>
              </w:rPr>
              <w:t> </w:t>
            </w:r>
            <w:r w:rsidRPr="002F0A8C">
              <w:rPr>
                <w:noProof/>
              </w:rPr>
              <w:t> </w:t>
            </w:r>
            <w:r w:rsidRPr="002F0A8C">
              <w:rPr>
                <w:bCs/>
              </w:rPr>
              <w:fldChar w:fldCharType="end"/>
            </w:r>
          </w:p>
        </w:tc>
      </w:tr>
      <w:tr w:rsidR="00E40983" w14:paraId="455A2DB8" w14:textId="77777777" w:rsidTr="00E40983">
        <w:trPr>
          <w:trHeight w:val="68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1B4C470" w14:textId="77777777" w:rsidR="00E40983" w:rsidRDefault="00E40983" w:rsidP="00E40983">
            <w:pPr>
              <w:pStyle w:val="NurText"/>
              <w:tabs>
                <w:tab w:val="left" w:pos="2410"/>
              </w:tabs>
              <w:rPr>
                <w:rFonts w:ascii="Arial" w:hAnsi="Arial"/>
                <w:color w:val="000000"/>
                <w:sz w:val="22"/>
              </w:rPr>
            </w:pPr>
            <w:r>
              <w:rPr>
                <w:rFonts w:ascii="Arial" w:hAnsi="Arial"/>
                <w:color w:val="000000"/>
                <w:sz w:val="22"/>
              </w:rPr>
              <w:t>Unterlagen:</w:t>
            </w:r>
          </w:p>
          <w:p w14:paraId="6EE0E463" w14:textId="77777777" w:rsidR="00E40983" w:rsidRDefault="00E40983" w:rsidP="00E40983">
            <w:pPr>
              <w:pStyle w:val="NurText"/>
              <w:tabs>
                <w:tab w:val="left" w:pos="2410"/>
              </w:tabs>
              <w:rPr>
                <w:rFonts w:ascii="Arial" w:hAnsi="Arial"/>
                <w:color w:val="000000"/>
                <w:sz w:val="22"/>
              </w:rPr>
            </w:pPr>
          </w:p>
        </w:tc>
        <w:tc>
          <w:tcPr>
            <w:tcW w:w="595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4A692CA" w14:textId="77777777" w:rsidR="00E40983" w:rsidRDefault="00E40983" w:rsidP="00E40983">
            <w:r w:rsidRPr="002F0A8C">
              <w:rPr>
                <w:bCs/>
              </w:rPr>
              <w:fldChar w:fldCharType="begin">
                <w:ffData>
                  <w:name w:val="Text198"/>
                  <w:enabled/>
                  <w:calcOnExit w:val="0"/>
                  <w:textInput/>
                </w:ffData>
              </w:fldChar>
            </w:r>
            <w:r w:rsidRPr="002F0A8C">
              <w:instrText xml:space="preserve"> FORMTEXT </w:instrText>
            </w:r>
            <w:r w:rsidRPr="002F0A8C">
              <w:rPr>
                <w:bCs/>
              </w:rPr>
            </w:r>
            <w:r w:rsidRPr="002F0A8C">
              <w:rPr>
                <w:bCs/>
              </w:rPr>
              <w:fldChar w:fldCharType="separate"/>
            </w:r>
            <w:r w:rsidRPr="002F0A8C">
              <w:rPr>
                <w:noProof/>
              </w:rPr>
              <w:t> </w:t>
            </w:r>
            <w:r w:rsidRPr="002F0A8C">
              <w:rPr>
                <w:noProof/>
              </w:rPr>
              <w:t> </w:t>
            </w:r>
            <w:r w:rsidRPr="002F0A8C">
              <w:rPr>
                <w:noProof/>
              </w:rPr>
              <w:t> </w:t>
            </w:r>
            <w:r w:rsidRPr="002F0A8C">
              <w:rPr>
                <w:noProof/>
              </w:rPr>
              <w:t> </w:t>
            </w:r>
            <w:r w:rsidRPr="002F0A8C">
              <w:rPr>
                <w:noProof/>
              </w:rPr>
              <w:t> </w:t>
            </w:r>
            <w:r w:rsidRPr="002F0A8C">
              <w:rPr>
                <w:bCs/>
              </w:rPr>
              <w:fldChar w:fldCharType="end"/>
            </w:r>
          </w:p>
        </w:tc>
      </w:tr>
    </w:tbl>
    <w:p w14:paraId="02C7E18E" w14:textId="70324E36" w:rsidR="000E5CD2" w:rsidRPr="000E5CD2" w:rsidRDefault="000E5CD2">
      <w:pPr>
        <w:pStyle w:val="Untertitel"/>
        <w:spacing w:before="120" w:after="120"/>
        <w:ind w:left="425" w:hanging="425"/>
      </w:pPr>
      <w:r w:rsidRPr="000E5CD2">
        <w:lastRenderedPageBreak/>
        <w:t>Angaben zum Betrieb</w:t>
      </w:r>
      <w:r w:rsidR="00E96DD9">
        <w:t xml:space="preserve"> </w:t>
      </w:r>
    </w:p>
    <w:tbl>
      <w:tblPr>
        <w:tblW w:w="9351" w:type="dxa"/>
        <w:tblLayout w:type="fixed"/>
        <w:tblCellMar>
          <w:left w:w="70" w:type="dxa"/>
          <w:right w:w="70" w:type="dxa"/>
        </w:tblCellMar>
        <w:tblLook w:val="0000" w:firstRow="0" w:lastRow="0" w:firstColumn="0" w:lastColumn="0" w:noHBand="0" w:noVBand="0"/>
      </w:tblPr>
      <w:tblGrid>
        <w:gridCol w:w="4181"/>
        <w:gridCol w:w="567"/>
        <w:gridCol w:w="851"/>
        <w:gridCol w:w="992"/>
        <w:gridCol w:w="850"/>
        <w:gridCol w:w="284"/>
        <w:gridCol w:w="567"/>
        <w:gridCol w:w="1059"/>
      </w:tblGrid>
      <w:tr w:rsidR="00D438CA" w:rsidRPr="00D438CA" w14:paraId="30CFF04D" w14:textId="77777777" w:rsidTr="008D17FC">
        <w:tc>
          <w:tcPr>
            <w:tcW w:w="4748" w:type="dxa"/>
            <w:gridSpan w:val="2"/>
            <w:tcBorders>
              <w:top w:val="single" w:sz="4" w:space="0" w:color="BFBFBF" w:themeColor="background1" w:themeShade="BF"/>
              <w:left w:val="single" w:sz="4" w:space="0" w:color="BFBFBF" w:themeColor="background1" w:themeShade="BF"/>
            </w:tcBorders>
          </w:tcPr>
          <w:p w14:paraId="4924B6CA" w14:textId="77777777" w:rsidR="00D438CA" w:rsidRPr="00D438CA" w:rsidRDefault="00D438CA" w:rsidP="00D438CA">
            <w:pPr>
              <w:pStyle w:val="NurText"/>
              <w:tabs>
                <w:tab w:val="left" w:pos="2977"/>
              </w:tabs>
              <w:rPr>
                <w:rFonts w:ascii="Arial" w:hAnsi="Arial"/>
                <w:color w:val="000000"/>
                <w:sz w:val="8"/>
              </w:rPr>
            </w:pPr>
          </w:p>
        </w:tc>
        <w:tc>
          <w:tcPr>
            <w:tcW w:w="4603" w:type="dxa"/>
            <w:gridSpan w:val="6"/>
            <w:tcBorders>
              <w:top w:val="single" w:sz="4" w:space="0" w:color="BFBFBF" w:themeColor="background1" w:themeShade="BF"/>
              <w:right w:val="single" w:sz="4" w:space="0" w:color="BFBFBF" w:themeColor="background1" w:themeShade="BF"/>
            </w:tcBorders>
          </w:tcPr>
          <w:p w14:paraId="208531B0" w14:textId="77777777" w:rsidR="00D438CA" w:rsidRPr="00D438CA" w:rsidRDefault="00D438CA" w:rsidP="00D438CA">
            <w:pPr>
              <w:pStyle w:val="NurText"/>
              <w:tabs>
                <w:tab w:val="left" w:pos="2977"/>
              </w:tabs>
              <w:rPr>
                <w:rFonts w:ascii="Arial" w:hAnsi="Arial"/>
                <w:color w:val="000000"/>
                <w:sz w:val="8"/>
              </w:rPr>
            </w:pPr>
          </w:p>
        </w:tc>
      </w:tr>
      <w:tr w:rsidR="002744AA" w:rsidRPr="00D438CA" w14:paraId="6C04BA80" w14:textId="77777777" w:rsidTr="008D17FC">
        <w:tc>
          <w:tcPr>
            <w:tcW w:w="4748" w:type="dxa"/>
            <w:gridSpan w:val="2"/>
            <w:tcBorders>
              <w:left w:val="single" w:sz="4" w:space="0" w:color="BFBFBF" w:themeColor="background1" w:themeShade="BF"/>
            </w:tcBorders>
          </w:tcPr>
          <w:p w14:paraId="343EF966" w14:textId="77777777" w:rsidR="002744AA" w:rsidRPr="00ED3DB2" w:rsidRDefault="002744AA" w:rsidP="00FB54DE">
            <w:pPr>
              <w:pStyle w:val="NurText"/>
              <w:tabs>
                <w:tab w:val="left" w:pos="2977"/>
              </w:tabs>
              <w:rPr>
                <w:rFonts w:ascii="Arial" w:hAnsi="Arial"/>
                <w:color w:val="000000"/>
                <w:sz w:val="22"/>
                <w:szCs w:val="22"/>
              </w:rPr>
            </w:pPr>
            <w:r>
              <w:rPr>
                <w:rFonts w:ascii="Arial" w:hAnsi="Arial"/>
                <w:color w:val="000000"/>
                <w:sz w:val="22"/>
                <w:szCs w:val="22"/>
              </w:rPr>
              <w:t>Telefon:</w:t>
            </w:r>
          </w:p>
        </w:tc>
        <w:tc>
          <w:tcPr>
            <w:tcW w:w="4603" w:type="dxa"/>
            <w:gridSpan w:val="6"/>
            <w:tcBorders>
              <w:bottom w:val="single" w:sz="4" w:space="0" w:color="BFBFBF" w:themeColor="background1" w:themeShade="BF"/>
              <w:right w:val="single" w:sz="4" w:space="0" w:color="BFBFBF" w:themeColor="background1" w:themeShade="BF"/>
            </w:tcBorders>
          </w:tcPr>
          <w:p w14:paraId="6EF299D7" w14:textId="77777777" w:rsidR="002744AA" w:rsidRPr="00ED3DB2" w:rsidRDefault="002744AA" w:rsidP="00FB54DE">
            <w:pPr>
              <w:pStyle w:val="NurText"/>
              <w:tabs>
                <w:tab w:val="left" w:pos="2977"/>
              </w:tabs>
              <w:rPr>
                <w:rFonts w:ascii="Arial" w:hAnsi="Arial"/>
                <w:color w:val="000000"/>
                <w:sz w:val="22"/>
                <w:szCs w:val="22"/>
              </w:rPr>
            </w:pPr>
            <w:r w:rsidRPr="00D438CA">
              <w:fldChar w:fldCharType="begin">
                <w:ffData>
                  <w:name w:val="Text198"/>
                  <w:enabled/>
                  <w:calcOnExit w:val="0"/>
                  <w:textInput/>
                </w:ffData>
              </w:fldChar>
            </w:r>
            <w:r w:rsidRPr="00D438CA">
              <w:instrText xml:space="preserve"> FORMTEXT </w:instrText>
            </w:r>
            <w:r w:rsidRPr="00D438CA">
              <w:fldChar w:fldCharType="separate"/>
            </w:r>
            <w:r w:rsidR="00070C44">
              <w:rPr>
                <w:noProof/>
              </w:rPr>
              <w:t> </w:t>
            </w:r>
            <w:r w:rsidR="00070C44">
              <w:rPr>
                <w:noProof/>
              </w:rPr>
              <w:t> </w:t>
            </w:r>
            <w:r w:rsidR="00070C44">
              <w:rPr>
                <w:noProof/>
              </w:rPr>
              <w:t> </w:t>
            </w:r>
            <w:r w:rsidR="00070C44">
              <w:rPr>
                <w:noProof/>
              </w:rPr>
              <w:t> </w:t>
            </w:r>
            <w:r w:rsidR="00070C44">
              <w:rPr>
                <w:noProof/>
              </w:rPr>
              <w:t> </w:t>
            </w:r>
            <w:r w:rsidRPr="00D438CA">
              <w:fldChar w:fldCharType="end"/>
            </w:r>
          </w:p>
        </w:tc>
      </w:tr>
      <w:tr w:rsidR="002744AA" w:rsidRPr="00D438CA" w14:paraId="62F8331E" w14:textId="77777777" w:rsidTr="008D17FC">
        <w:tc>
          <w:tcPr>
            <w:tcW w:w="4748" w:type="dxa"/>
            <w:gridSpan w:val="2"/>
            <w:tcBorders>
              <w:left w:val="single" w:sz="4" w:space="0" w:color="BFBFBF" w:themeColor="background1" w:themeShade="BF"/>
            </w:tcBorders>
          </w:tcPr>
          <w:p w14:paraId="0C73A1D6" w14:textId="77777777" w:rsidR="002744AA" w:rsidRPr="00ED3DB2" w:rsidRDefault="002744AA" w:rsidP="00FB54DE">
            <w:pPr>
              <w:pStyle w:val="NurText"/>
              <w:tabs>
                <w:tab w:val="left" w:pos="2977"/>
              </w:tabs>
              <w:rPr>
                <w:rFonts w:ascii="Arial" w:hAnsi="Arial"/>
                <w:color w:val="000000"/>
                <w:sz w:val="8"/>
                <w:szCs w:val="8"/>
              </w:rPr>
            </w:pPr>
          </w:p>
        </w:tc>
        <w:tc>
          <w:tcPr>
            <w:tcW w:w="4603" w:type="dxa"/>
            <w:gridSpan w:val="6"/>
            <w:tcBorders>
              <w:top w:val="single" w:sz="4" w:space="0" w:color="BFBFBF" w:themeColor="background1" w:themeShade="BF"/>
              <w:right w:val="single" w:sz="4" w:space="0" w:color="BFBFBF" w:themeColor="background1" w:themeShade="BF"/>
            </w:tcBorders>
          </w:tcPr>
          <w:p w14:paraId="4B14406B" w14:textId="77777777" w:rsidR="002744AA" w:rsidRPr="00ED3DB2" w:rsidRDefault="002744AA" w:rsidP="00FB54DE">
            <w:pPr>
              <w:pStyle w:val="NurText"/>
              <w:tabs>
                <w:tab w:val="left" w:pos="2977"/>
              </w:tabs>
              <w:rPr>
                <w:rFonts w:ascii="Arial" w:hAnsi="Arial"/>
                <w:color w:val="000000"/>
                <w:sz w:val="8"/>
                <w:szCs w:val="8"/>
              </w:rPr>
            </w:pPr>
          </w:p>
        </w:tc>
      </w:tr>
      <w:tr w:rsidR="002744AA" w:rsidRPr="00D438CA" w14:paraId="0F3D43A9" w14:textId="77777777" w:rsidTr="008D17FC">
        <w:tc>
          <w:tcPr>
            <w:tcW w:w="4748" w:type="dxa"/>
            <w:gridSpan w:val="2"/>
            <w:tcBorders>
              <w:left w:val="single" w:sz="4" w:space="0" w:color="BFBFBF" w:themeColor="background1" w:themeShade="BF"/>
            </w:tcBorders>
          </w:tcPr>
          <w:p w14:paraId="426A1E7F" w14:textId="77777777" w:rsidR="002744AA" w:rsidRPr="00D438CA" w:rsidRDefault="002744AA" w:rsidP="00FB54DE">
            <w:r>
              <w:t>E-Mail:</w:t>
            </w:r>
          </w:p>
        </w:tc>
        <w:tc>
          <w:tcPr>
            <w:tcW w:w="4603" w:type="dxa"/>
            <w:gridSpan w:val="6"/>
            <w:tcBorders>
              <w:bottom w:val="single" w:sz="4" w:space="0" w:color="BFBFBF" w:themeColor="background1" w:themeShade="BF"/>
              <w:right w:val="single" w:sz="4" w:space="0" w:color="BFBFBF" w:themeColor="background1" w:themeShade="BF"/>
            </w:tcBorders>
          </w:tcPr>
          <w:p w14:paraId="7C20BE9B" w14:textId="77777777" w:rsidR="002744AA" w:rsidRPr="00D438CA" w:rsidRDefault="002744AA" w:rsidP="00FB54DE">
            <w:r w:rsidRPr="00D438CA">
              <w:fldChar w:fldCharType="begin">
                <w:ffData>
                  <w:name w:val="Text198"/>
                  <w:enabled/>
                  <w:calcOnExit w:val="0"/>
                  <w:textInput/>
                </w:ffData>
              </w:fldChar>
            </w:r>
            <w:r w:rsidRPr="00D438CA">
              <w:instrText xml:space="preserve"> FORMTEXT </w:instrText>
            </w:r>
            <w:r w:rsidRPr="00D438CA">
              <w:fldChar w:fldCharType="separate"/>
            </w:r>
            <w:bookmarkStart w:id="3" w:name="_GoBack"/>
            <w:r w:rsidR="00070C44">
              <w:rPr>
                <w:noProof/>
              </w:rPr>
              <w:t> </w:t>
            </w:r>
            <w:r w:rsidR="00070C44">
              <w:rPr>
                <w:noProof/>
              </w:rPr>
              <w:t> </w:t>
            </w:r>
            <w:r w:rsidR="00070C44">
              <w:rPr>
                <w:noProof/>
              </w:rPr>
              <w:t> </w:t>
            </w:r>
            <w:r w:rsidR="00070C44">
              <w:rPr>
                <w:noProof/>
              </w:rPr>
              <w:t> </w:t>
            </w:r>
            <w:r w:rsidR="00070C44">
              <w:rPr>
                <w:noProof/>
              </w:rPr>
              <w:t> </w:t>
            </w:r>
            <w:bookmarkEnd w:id="3"/>
            <w:r w:rsidRPr="00D438CA">
              <w:fldChar w:fldCharType="end"/>
            </w:r>
          </w:p>
        </w:tc>
      </w:tr>
      <w:tr w:rsidR="002744AA" w:rsidRPr="00D438CA" w14:paraId="458A6891" w14:textId="77777777" w:rsidTr="008D17FC">
        <w:tc>
          <w:tcPr>
            <w:tcW w:w="4748" w:type="dxa"/>
            <w:gridSpan w:val="2"/>
            <w:tcBorders>
              <w:left w:val="single" w:sz="4" w:space="0" w:color="BFBFBF" w:themeColor="background1" w:themeShade="BF"/>
            </w:tcBorders>
          </w:tcPr>
          <w:p w14:paraId="3C596DE8" w14:textId="77777777" w:rsidR="002744AA" w:rsidRPr="00ED3DB2" w:rsidRDefault="002744AA" w:rsidP="00FB54DE">
            <w:pPr>
              <w:rPr>
                <w:sz w:val="8"/>
                <w:szCs w:val="8"/>
              </w:rPr>
            </w:pPr>
          </w:p>
        </w:tc>
        <w:tc>
          <w:tcPr>
            <w:tcW w:w="4603" w:type="dxa"/>
            <w:gridSpan w:val="6"/>
            <w:tcBorders>
              <w:top w:val="single" w:sz="4" w:space="0" w:color="BFBFBF" w:themeColor="background1" w:themeShade="BF"/>
              <w:right w:val="single" w:sz="4" w:space="0" w:color="BFBFBF" w:themeColor="background1" w:themeShade="BF"/>
            </w:tcBorders>
          </w:tcPr>
          <w:p w14:paraId="4DDA2A02" w14:textId="77777777" w:rsidR="002744AA" w:rsidRPr="00ED3DB2" w:rsidRDefault="002744AA" w:rsidP="00FB54DE">
            <w:pPr>
              <w:rPr>
                <w:sz w:val="8"/>
                <w:szCs w:val="8"/>
              </w:rPr>
            </w:pPr>
          </w:p>
        </w:tc>
      </w:tr>
      <w:tr w:rsidR="002744AA" w:rsidRPr="00D438CA" w14:paraId="4F158E6E" w14:textId="77777777" w:rsidTr="008D17FC">
        <w:tc>
          <w:tcPr>
            <w:tcW w:w="4748" w:type="dxa"/>
            <w:gridSpan w:val="2"/>
            <w:tcBorders>
              <w:left w:val="single" w:sz="4" w:space="0" w:color="BFBFBF" w:themeColor="background1" w:themeShade="BF"/>
            </w:tcBorders>
          </w:tcPr>
          <w:p w14:paraId="69DA5458" w14:textId="77777777" w:rsidR="002744AA" w:rsidRPr="00ED3DB2" w:rsidRDefault="002744AA" w:rsidP="00FB54DE">
            <w:pPr>
              <w:pStyle w:val="NurText"/>
              <w:tabs>
                <w:tab w:val="left" w:pos="2977"/>
              </w:tabs>
              <w:rPr>
                <w:rFonts w:ascii="Arial" w:hAnsi="Arial"/>
                <w:color w:val="000000"/>
                <w:sz w:val="22"/>
                <w:szCs w:val="22"/>
              </w:rPr>
            </w:pPr>
            <w:r>
              <w:rPr>
                <w:rFonts w:ascii="Arial" w:hAnsi="Arial"/>
                <w:color w:val="000000"/>
                <w:sz w:val="22"/>
                <w:szCs w:val="22"/>
              </w:rPr>
              <w:t>Homepage (Adresse):</w:t>
            </w:r>
          </w:p>
        </w:tc>
        <w:tc>
          <w:tcPr>
            <w:tcW w:w="4603" w:type="dxa"/>
            <w:gridSpan w:val="6"/>
            <w:tcBorders>
              <w:bottom w:val="single" w:sz="4" w:space="0" w:color="BFBFBF" w:themeColor="background1" w:themeShade="BF"/>
              <w:right w:val="single" w:sz="4" w:space="0" w:color="BFBFBF" w:themeColor="background1" w:themeShade="BF"/>
            </w:tcBorders>
          </w:tcPr>
          <w:p w14:paraId="77E2B3B8" w14:textId="77777777" w:rsidR="002744AA" w:rsidRPr="00D438CA" w:rsidRDefault="002744AA" w:rsidP="00FB54DE">
            <w:pPr>
              <w:pStyle w:val="NurText"/>
              <w:tabs>
                <w:tab w:val="left" w:pos="2977"/>
              </w:tabs>
              <w:rPr>
                <w:rFonts w:ascii="Arial" w:hAnsi="Arial"/>
                <w:color w:val="000000"/>
                <w:sz w:val="8"/>
              </w:rPr>
            </w:pPr>
            <w:r w:rsidRPr="00D438CA">
              <w:fldChar w:fldCharType="begin">
                <w:ffData>
                  <w:name w:val="Text198"/>
                  <w:enabled/>
                  <w:calcOnExit w:val="0"/>
                  <w:textInput/>
                </w:ffData>
              </w:fldChar>
            </w:r>
            <w:r w:rsidRPr="00D438CA">
              <w:instrText xml:space="preserve"> FORMTEXT </w:instrText>
            </w:r>
            <w:r w:rsidRPr="00D438CA">
              <w:fldChar w:fldCharType="separate"/>
            </w:r>
            <w:r w:rsidR="00070C44">
              <w:rPr>
                <w:noProof/>
              </w:rPr>
              <w:t> </w:t>
            </w:r>
            <w:r w:rsidR="00070C44">
              <w:rPr>
                <w:noProof/>
              </w:rPr>
              <w:t> </w:t>
            </w:r>
            <w:r w:rsidR="00070C44">
              <w:rPr>
                <w:noProof/>
              </w:rPr>
              <w:t> </w:t>
            </w:r>
            <w:r w:rsidR="00070C44">
              <w:rPr>
                <w:noProof/>
              </w:rPr>
              <w:t> </w:t>
            </w:r>
            <w:r w:rsidR="00070C44">
              <w:rPr>
                <w:noProof/>
              </w:rPr>
              <w:t> </w:t>
            </w:r>
            <w:r w:rsidRPr="00D438CA">
              <w:fldChar w:fldCharType="end"/>
            </w:r>
          </w:p>
        </w:tc>
      </w:tr>
      <w:tr w:rsidR="00D438CA" w:rsidRPr="00D438CA" w14:paraId="4AA20E68" w14:textId="77777777" w:rsidTr="008D17FC">
        <w:tc>
          <w:tcPr>
            <w:tcW w:w="4748" w:type="dxa"/>
            <w:gridSpan w:val="2"/>
            <w:tcBorders>
              <w:left w:val="single" w:sz="4" w:space="0" w:color="BFBFBF" w:themeColor="background1" w:themeShade="BF"/>
            </w:tcBorders>
          </w:tcPr>
          <w:p w14:paraId="09060415" w14:textId="77777777" w:rsidR="00D438CA" w:rsidRPr="00D438CA" w:rsidRDefault="00D438CA" w:rsidP="00D438CA">
            <w:pPr>
              <w:pStyle w:val="NurText"/>
              <w:tabs>
                <w:tab w:val="left" w:pos="2977"/>
              </w:tabs>
              <w:rPr>
                <w:rFonts w:ascii="Arial" w:hAnsi="Arial"/>
                <w:color w:val="000000"/>
                <w:sz w:val="8"/>
              </w:rPr>
            </w:pPr>
          </w:p>
        </w:tc>
        <w:tc>
          <w:tcPr>
            <w:tcW w:w="4603" w:type="dxa"/>
            <w:gridSpan w:val="6"/>
            <w:tcBorders>
              <w:top w:val="single" w:sz="4" w:space="0" w:color="BFBFBF" w:themeColor="background1" w:themeShade="BF"/>
              <w:right w:val="single" w:sz="4" w:space="0" w:color="BFBFBF" w:themeColor="background1" w:themeShade="BF"/>
            </w:tcBorders>
          </w:tcPr>
          <w:p w14:paraId="46D73F3E" w14:textId="77777777" w:rsidR="00D438CA" w:rsidRPr="00D438CA" w:rsidRDefault="00D438CA" w:rsidP="00D438CA">
            <w:pPr>
              <w:pStyle w:val="NurText"/>
              <w:tabs>
                <w:tab w:val="left" w:pos="2977"/>
              </w:tabs>
              <w:rPr>
                <w:rFonts w:ascii="Arial" w:hAnsi="Arial"/>
                <w:color w:val="000000"/>
                <w:sz w:val="8"/>
              </w:rPr>
            </w:pPr>
          </w:p>
        </w:tc>
      </w:tr>
      <w:tr w:rsidR="00D438CA" w:rsidRPr="00D438CA" w14:paraId="04C47B7B" w14:textId="77777777" w:rsidTr="008D17FC">
        <w:tc>
          <w:tcPr>
            <w:tcW w:w="4748" w:type="dxa"/>
            <w:gridSpan w:val="2"/>
            <w:tcBorders>
              <w:left w:val="single" w:sz="4" w:space="0" w:color="BFBFBF" w:themeColor="background1" w:themeShade="BF"/>
            </w:tcBorders>
          </w:tcPr>
          <w:p w14:paraId="460F804D" w14:textId="4652FE7F" w:rsidR="00D438CA" w:rsidRPr="006A7033" w:rsidRDefault="00D438CA" w:rsidP="00A30BAC">
            <w:r w:rsidRPr="006A7033">
              <w:t xml:space="preserve">Name </w:t>
            </w:r>
            <w:r w:rsidR="00A30BAC">
              <w:t>L</w:t>
            </w:r>
            <w:r w:rsidR="00266848" w:rsidRPr="006A7033">
              <w:t>eiter</w:t>
            </w:r>
            <w:r w:rsidR="00A30BAC">
              <w:t>/-in des Betriebes</w:t>
            </w:r>
          </w:p>
        </w:tc>
        <w:tc>
          <w:tcPr>
            <w:tcW w:w="4603" w:type="dxa"/>
            <w:gridSpan w:val="6"/>
            <w:tcBorders>
              <w:bottom w:val="single" w:sz="4" w:space="0" w:color="BFBFBF" w:themeColor="background1" w:themeShade="BF"/>
              <w:right w:val="single" w:sz="4" w:space="0" w:color="BFBFBF" w:themeColor="background1" w:themeShade="BF"/>
            </w:tcBorders>
          </w:tcPr>
          <w:p w14:paraId="5BB9DF9D" w14:textId="77777777" w:rsidR="00D438CA" w:rsidRPr="00C25D4B" w:rsidRDefault="00DB57B9" w:rsidP="00D438CA">
            <w:pPr>
              <w:rPr>
                <w:noProof/>
              </w:rPr>
            </w:pPr>
            <w:r w:rsidRPr="00DB57B9">
              <w:rPr>
                <w:noProof/>
              </w:rPr>
              <w:fldChar w:fldCharType="begin">
                <w:ffData>
                  <w:name w:val="Text198"/>
                  <w:enabled/>
                  <w:calcOnExit w:val="0"/>
                  <w:textInput/>
                </w:ffData>
              </w:fldChar>
            </w:r>
            <w:r w:rsidRPr="00DB57B9">
              <w:rPr>
                <w:noProof/>
              </w:rPr>
              <w:instrText xml:space="preserve"> FORMTEXT </w:instrText>
            </w:r>
            <w:r w:rsidRPr="00DB57B9">
              <w:rPr>
                <w:noProof/>
              </w:rPr>
            </w:r>
            <w:r w:rsidRPr="00DB57B9">
              <w:rPr>
                <w:noProof/>
              </w:rPr>
              <w:fldChar w:fldCharType="separate"/>
            </w:r>
            <w:r w:rsidR="00070C44">
              <w:rPr>
                <w:noProof/>
              </w:rPr>
              <w:t> </w:t>
            </w:r>
            <w:r w:rsidR="00070C44">
              <w:rPr>
                <w:noProof/>
              </w:rPr>
              <w:t> </w:t>
            </w:r>
            <w:r w:rsidR="00070C44">
              <w:rPr>
                <w:noProof/>
              </w:rPr>
              <w:t> </w:t>
            </w:r>
            <w:r w:rsidR="00070C44">
              <w:rPr>
                <w:noProof/>
              </w:rPr>
              <w:t> </w:t>
            </w:r>
            <w:r w:rsidR="00070C44">
              <w:rPr>
                <w:noProof/>
              </w:rPr>
              <w:t> </w:t>
            </w:r>
            <w:r w:rsidRPr="00DB57B9">
              <w:rPr>
                <w:noProof/>
              </w:rPr>
              <w:fldChar w:fldCharType="end"/>
            </w:r>
            <w:r w:rsidR="00D438CA" w:rsidRPr="00D438CA">
              <w:rPr>
                <w:noProof/>
              </w:rPr>
              <w:fldChar w:fldCharType="begin"/>
            </w:r>
            <w:r w:rsidR="00D438CA" w:rsidRPr="00D438CA">
              <w:rPr>
                <w:noProof/>
              </w:rPr>
              <w:instrText xml:space="preserve">  </w:instrText>
            </w:r>
            <w:r w:rsidR="00D438CA" w:rsidRPr="00D438CA">
              <w:rPr>
                <w:noProof/>
              </w:rPr>
              <w:fldChar w:fldCharType="end"/>
            </w:r>
          </w:p>
        </w:tc>
      </w:tr>
      <w:tr w:rsidR="00B32167" w:rsidRPr="00D438CA" w14:paraId="3C90DED9" w14:textId="77777777" w:rsidTr="008D17FC">
        <w:tc>
          <w:tcPr>
            <w:tcW w:w="4748" w:type="dxa"/>
            <w:gridSpan w:val="2"/>
            <w:tcBorders>
              <w:left w:val="single" w:sz="4" w:space="0" w:color="BFBFBF" w:themeColor="background1" w:themeShade="BF"/>
            </w:tcBorders>
          </w:tcPr>
          <w:p w14:paraId="00C1D150" w14:textId="77777777" w:rsidR="00B32167" w:rsidRPr="006A7033" w:rsidRDefault="00B32167" w:rsidP="00D438CA">
            <w:pPr>
              <w:rPr>
                <w:sz w:val="8"/>
                <w:szCs w:val="8"/>
              </w:rPr>
            </w:pPr>
          </w:p>
        </w:tc>
        <w:tc>
          <w:tcPr>
            <w:tcW w:w="4603" w:type="dxa"/>
            <w:gridSpan w:val="6"/>
            <w:tcBorders>
              <w:top w:val="single" w:sz="4" w:space="0" w:color="BFBFBF" w:themeColor="background1" w:themeShade="BF"/>
              <w:right w:val="single" w:sz="4" w:space="0" w:color="BFBFBF" w:themeColor="background1" w:themeShade="BF"/>
            </w:tcBorders>
          </w:tcPr>
          <w:p w14:paraId="2687A34F" w14:textId="77777777" w:rsidR="00B32167" w:rsidRPr="00B32167" w:rsidRDefault="00B32167" w:rsidP="00D438CA">
            <w:pPr>
              <w:rPr>
                <w:sz w:val="8"/>
                <w:szCs w:val="8"/>
              </w:rPr>
            </w:pPr>
          </w:p>
        </w:tc>
      </w:tr>
      <w:tr w:rsidR="0027206D" w:rsidRPr="00D438CA" w14:paraId="2CCC51A8" w14:textId="77777777" w:rsidTr="008D17FC">
        <w:tc>
          <w:tcPr>
            <w:tcW w:w="4181" w:type="dxa"/>
            <w:tcBorders>
              <w:left w:val="single" w:sz="4" w:space="0" w:color="BFBFBF" w:themeColor="background1" w:themeShade="BF"/>
            </w:tcBorders>
          </w:tcPr>
          <w:p w14:paraId="1CC2054F" w14:textId="77777777" w:rsidR="0027206D" w:rsidRPr="006A7033" w:rsidRDefault="0027206D" w:rsidP="0027206D">
            <w:pPr>
              <w:tabs>
                <w:tab w:val="left" w:pos="1701"/>
              </w:tabs>
            </w:pPr>
            <w:r w:rsidRPr="006A7033">
              <w:t xml:space="preserve">Aktiengesellschaft: </w:t>
            </w:r>
            <w:r w:rsidRPr="006A7033">
              <w:fldChar w:fldCharType="begin">
                <w:ffData>
                  <w:name w:val=""/>
                  <w:enabled/>
                  <w:calcOnExit w:val="0"/>
                  <w:checkBox>
                    <w:sizeAuto/>
                    <w:default w:val="0"/>
                    <w:checked w:val="0"/>
                  </w:checkBox>
                </w:ffData>
              </w:fldChar>
            </w:r>
            <w:r w:rsidRPr="006A7033">
              <w:instrText xml:space="preserve"> FORMCHECKBOX </w:instrText>
            </w:r>
            <w:r w:rsidR="000D4CEB">
              <w:fldChar w:fldCharType="separate"/>
            </w:r>
            <w:r w:rsidRPr="006A7033">
              <w:fldChar w:fldCharType="end"/>
            </w:r>
            <w:r w:rsidRPr="006A7033">
              <w:t xml:space="preserve">      Einzelfirma: </w:t>
            </w:r>
            <w:r w:rsidRPr="006A7033">
              <w:fldChar w:fldCharType="begin">
                <w:ffData>
                  <w:name w:val=""/>
                  <w:enabled/>
                  <w:calcOnExit w:val="0"/>
                  <w:checkBox>
                    <w:sizeAuto/>
                    <w:default w:val="0"/>
                    <w:checked w:val="0"/>
                  </w:checkBox>
                </w:ffData>
              </w:fldChar>
            </w:r>
            <w:r w:rsidRPr="006A7033">
              <w:instrText xml:space="preserve"> FORMCHECKBOX </w:instrText>
            </w:r>
            <w:r w:rsidR="000D4CEB">
              <w:fldChar w:fldCharType="separate"/>
            </w:r>
            <w:r w:rsidRPr="006A7033">
              <w:fldChar w:fldCharType="end"/>
            </w:r>
          </w:p>
        </w:tc>
        <w:tc>
          <w:tcPr>
            <w:tcW w:w="1418" w:type="dxa"/>
            <w:gridSpan w:val="2"/>
          </w:tcPr>
          <w:p w14:paraId="5A527B05" w14:textId="77777777" w:rsidR="0027206D" w:rsidRPr="006A7033" w:rsidRDefault="0027206D" w:rsidP="00244882">
            <w:pPr>
              <w:ind w:left="-212" w:right="72"/>
              <w:jc w:val="right"/>
            </w:pPr>
            <w:r w:rsidRPr="006A7033">
              <w:t xml:space="preserve">GmbH </w:t>
            </w:r>
            <w:r w:rsidRPr="006A7033">
              <w:fldChar w:fldCharType="begin">
                <w:ffData>
                  <w:name w:val=""/>
                  <w:enabled/>
                  <w:calcOnExit w:val="0"/>
                  <w:checkBox>
                    <w:sizeAuto/>
                    <w:default w:val="0"/>
                    <w:checked w:val="0"/>
                  </w:checkBox>
                </w:ffData>
              </w:fldChar>
            </w:r>
            <w:r w:rsidRPr="006A7033">
              <w:instrText xml:space="preserve"> FORMCHECKBOX </w:instrText>
            </w:r>
            <w:r w:rsidR="000D4CEB">
              <w:fldChar w:fldCharType="separate"/>
            </w:r>
            <w:r w:rsidRPr="006A7033">
              <w:fldChar w:fldCharType="end"/>
            </w:r>
          </w:p>
        </w:tc>
        <w:tc>
          <w:tcPr>
            <w:tcW w:w="2126" w:type="dxa"/>
            <w:gridSpan w:val="3"/>
            <w:tcBorders>
              <w:right w:val="single" w:sz="4" w:space="0" w:color="BFBFBF" w:themeColor="background1" w:themeShade="BF"/>
            </w:tcBorders>
          </w:tcPr>
          <w:p w14:paraId="2946480F" w14:textId="77777777" w:rsidR="0027206D" w:rsidRPr="00D438CA" w:rsidRDefault="0027206D" w:rsidP="00DB57B9">
            <w:pPr>
              <w:ind w:left="-212" w:right="72"/>
              <w:jc w:val="right"/>
            </w:pPr>
            <w:r>
              <w:t xml:space="preserve">Genossenschaft </w:t>
            </w:r>
            <w:r w:rsidRPr="00507DC7">
              <w:fldChar w:fldCharType="begin">
                <w:ffData>
                  <w:name w:val=""/>
                  <w:enabled/>
                  <w:calcOnExit w:val="0"/>
                  <w:checkBox>
                    <w:sizeAuto/>
                    <w:default w:val="0"/>
                    <w:checked w:val="0"/>
                  </w:checkBox>
                </w:ffData>
              </w:fldChar>
            </w:r>
            <w:r w:rsidRPr="00507DC7">
              <w:instrText xml:space="preserve"> FORMCHECKBOX </w:instrText>
            </w:r>
            <w:r w:rsidR="000D4CEB">
              <w:fldChar w:fldCharType="separate"/>
            </w:r>
            <w:r w:rsidRPr="00507DC7">
              <w:fldChar w:fldCharType="end"/>
            </w:r>
            <w:r>
              <w:t xml:space="preserve"> </w:t>
            </w:r>
          </w:p>
        </w:tc>
        <w:tc>
          <w:tcPr>
            <w:tcW w:w="1626" w:type="dxa"/>
            <w:gridSpan w:val="2"/>
            <w:tcBorders>
              <w:right w:val="single" w:sz="4" w:space="0" w:color="BFBFBF" w:themeColor="background1" w:themeShade="BF"/>
            </w:tcBorders>
          </w:tcPr>
          <w:p w14:paraId="084727BE" w14:textId="77777777" w:rsidR="0027206D" w:rsidRPr="00D438CA" w:rsidRDefault="0027206D" w:rsidP="00DB57B9">
            <w:pPr>
              <w:ind w:left="-212" w:right="72"/>
              <w:jc w:val="right"/>
            </w:pPr>
            <w:r>
              <w:t xml:space="preserve">  Stiftung </w:t>
            </w:r>
            <w:r w:rsidRPr="0027206D">
              <w:fldChar w:fldCharType="begin">
                <w:ffData>
                  <w:name w:val=""/>
                  <w:enabled/>
                  <w:calcOnExit w:val="0"/>
                  <w:checkBox>
                    <w:sizeAuto/>
                    <w:default w:val="0"/>
                    <w:checked w:val="0"/>
                  </w:checkBox>
                </w:ffData>
              </w:fldChar>
            </w:r>
            <w:r w:rsidRPr="0027206D">
              <w:instrText xml:space="preserve"> FORMCHECKBOX </w:instrText>
            </w:r>
            <w:r w:rsidR="000D4CEB">
              <w:fldChar w:fldCharType="separate"/>
            </w:r>
            <w:r w:rsidRPr="0027206D">
              <w:fldChar w:fldCharType="end"/>
            </w:r>
          </w:p>
        </w:tc>
      </w:tr>
      <w:tr w:rsidR="00B32167" w:rsidRPr="00D438CA" w14:paraId="77C68148" w14:textId="77777777" w:rsidTr="008D17FC">
        <w:tc>
          <w:tcPr>
            <w:tcW w:w="4748" w:type="dxa"/>
            <w:gridSpan w:val="2"/>
            <w:tcBorders>
              <w:left w:val="single" w:sz="4" w:space="0" w:color="BFBFBF" w:themeColor="background1" w:themeShade="BF"/>
            </w:tcBorders>
          </w:tcPr>
          <w:p w14:paraId="35656543" w14:textId="77777777" w:rsidR="00B32167" w:rsidRPr="006A7033" w:rsidRDefault="00B32167" w:rsidP="00B32167">
            <w:pPr>
              <w:pStyle w:val="NurText"/>
              <w:tabs>
                <w:tab w:val="left" w:pos="2977"/>
              </w:tabs>
              <w:rPr>
                <w:rFonts w:ascii="Arial" w:hAnsi="Arial"/>
                <w:color w:val="000000"/>
                <w:sz w:val="8"/>
                <w:szCs w:val="8"/>
              </w:rPr>
            </w:pPr>
          </w:p>
        </w:tc>
        <w:tc>
          <w:tcPr>
            <w:tcW w:w="4603" w:type="dxa"/>
            <w:gridSpan w:val="6"/>
            <w:tcBorders>
              <w:right w:val="single" w:sz="4" w:space="0" w:color="BFBFBF" w:themeColor="background1" w:themeShade="BF"/>
            </w:tcBorders>
          </w:tcPr>
          <w:p w14:paraId="0DEA7CE8" w14:textId="77777777" w:rsidR="00B32167" w:rsidRPr="00B32167" w:rsidRDefault="00B32167" w:rsidP="00B32167">
            <w:pPr>
              <w:pStyle w:val="NurText"/>
              <w:tabs>
                <w:tab w:val="left" w:pos="2977"/>
              </w:tabs>
              <w:jc w:val="right"/>
              <w:rPr>
                <w:sz w:val="8"/>
                <w:szCs w:val="8"/>
              </w:rPr>
            </w:pPr>
          </w:p>
        </w:tc>
      </w:tr>
      <w:tr w:rsidR="00B32167" w:rsidRPr="00D438CA" w14:paraId="080FE793" w14:textId="77777777" w:rsidTr="008D17FC">
        <w:tc>
          <w:tcPr>
            <w:tcW w:w="4748" w:type="dxa"/>
            <w:gridSpan w:val="2"/>
            <w:tcBorders>
              <w:left w:val="single" w:sz="4" w:space="0" w:color="BFBFBF" w:themeColor="background1" w:themeShade="BF"/>
            </w:tcBorders>
          </w:tcPr>
          <w:p w14:paraId="155A9F6B" w14:textId="77777777" w:rsidR="00B32167" w:rsidRPr="006A7033" w:rsidRDefault="00B32167" w:rsidP="00B32167">
            <w:pPr>
              <w:pStyle w:val="NurText"/>
              <w:tabs>
                <w:tab w:val="left" w:pos="2977"/>
              </w:tabs>
              <w:rPr>
                <w:rFonts w:ascii="Arial" w:hAnsi="Arial"/>
                <w:color w:val="000000"/>
                <w:sz w:val="22"/>
                <w:szCs w:val="22"/>
              </w:rPr>
            </w:pPr>
            <w:r w:rsidRPr="006A7033">
              <w:rPr>
                <w:rFonts w:ascii="Arial" w:hAnsi="Arial"/>
                <w:color w:val="000000"/>
                <w:sz w:val="22"/>
                <w:szCs w:val="22"/>
              </w:rPr>
              <w:t>Im Handelsregister eingetragener Name:</w:t>
            </w:r>
          </w:p>
        </w:tc>
        <w:tc>
          <w:tcPr>
            <w:tcW w:w="4603" w:type="dxa"/>
            <w:gridSpan w:val="6"/>
            <w:tcBorders>
              <w:bottom w:val="single" w:sz="4" w:space="0" w:color="BFBFBF" w:themeColor="background1" w:themeShade="BF"/>
              <w:right w:val="single" w:sz="4" w:space="0" w:color="BFBFBF" w:themeColor="background1" w:themeShade="BF"/>
            </w:tcBorders>
          </w:tcPr>
          <w:p w14:paraId="50A293E0" w14:textId="77777777" w:rsidR="00B32167" w:rsidRPr="00136A66" w:rsidRDefault="00DE7C52" w:rsidP="00DE7C52">
            <w:pPr>
              <w:pStyle w:val="NurText"/>
              <w:tabs>
                <w:tab w:val="left" w:pos="2977"/>
              </w:tabs>
            </w:pPr>
            <w:r>
              <w:fldChar w:fldCharType="begin">
                <w:ffData>
                  <w:name w:val=""/>
                  <w:enabled/>
                  <w:calcOnExit w:val="0"/>
                  <w:textInput/>
                </w:ffData>
              </w:fldChar>
            </w:r>
            <w:r>
              <w:instrText xml:space="preserve"> FORMTEXT </w:instrText>
            </w:r>
            <w:r>
              <w:fldChar w:fldCharType="separate"/>
            </w:r>
            <w:r w:rsidR="00070C44">
              <w:rPr>
                <w:noProof/>
              </w:rPr>
              <w:t> </w:t>
            </w:r>
            <w:r w:rsidR="00070C44">
              <w:rPr>
                <w:noProof/>
              </w:rPr>
              <w:t> </w:t>
            </w:r>
            <w:r w:rsidR="00070C44">
              <w:rPr>
                <w:noProof/>
              </w:rPr>
              <w:t> </w:t>
            </w:r>
            <w:r w:rsidR="00070C44">
              <w:rPr>
                <w:noProof/>
              </w:rPr>
              <w:t> </w:t>
            </w:r>
            <w:r w:rsidR="00070C44">
              <w:rPr>
                <w:noProof/>
              </w:rPr>
              <w:t> </w:t>
            </w:r>
            <w:r>
              <w:fldChar w:fldCharType="end"/>
            </w:r>
          </w:p>
        </w:tc>
      </w:tr>
      <w:tr w:rsidR="00B32167" w:rsidRPr="00D438CA" w14:paraId="5E019876" w14:textId="77777777" w:rsidTr="008D17FC">
        <w:tc>
          <w:tcPr>
            <w:tcW w:w="4748" w:type="dxa"/>
            <w:gridSpan w:val="2"/>
            <w:tcBorders>
              <w:left w:val="single" w:sz="4" w:space="0" w:color="BFBFBF" w:themeColor="background1" w:themeShade="BF"/>
            </w:tcBorders>
          </w:tcPr>
          <w:p w14:paraId="653394CB" w14:textId="77777777" w:rsidR="00B32167" w:rsidRPr="006A7033" w:rsidRDefault="00B32167" w:rsidP="00B32167">
            <w:pPr>
              <w:pStyle w:val="NurText"/>
              <w:tabs>
                <w:tab w:val="left" w:pos="2977"/>
              </w:tabs>
              <w:rPr>
                <w:rFonts w:ascii="Arial" w:hAnsi="Arial"/>
                <w:color w:val="000000"/>
                <w:sz w:val="8"/>
                <w:szCs w:val="8"/>
              </w:rPr>
            </w:pPr>
          </w:p>
        </w:tc>
        <w:tc>
          <w:tcPr>
            <w:tcW w:w="4603" w:type="dxa"/>
            <w:gridSpan w:val="6"/>
            <w:tcBorders>
              <w:top w:val="single" w:sz="4" w:space="0" w:color="BFBFBF" w:themeColor="background1" w:themeShade="BF"/>
              <w:right w:val="single" w:sz="4" w:space="0" w:color="BFBFBF" w:themeColor="background1" w:themeShade="BF"/>
            </w:tcBorders>
          </w:tcPr>
          <w:p w14:paraId="06E017E6" w14:textId="77777777" w:rsidR="00B32167" w:rsidRPr="00B32167" w:rsidRDefault="00B32167" w:rsidP="00B32167">
            <w:pPr>
              <w:pStyle w:val="NurText"/>
              <w:tabs>
                <w:tab w:val="left" w:pos="2977"/>
              </w:tabs>
              <w:jc w:val="right"/>
              <w:rPr>
                <w:sz w:val="8"/>
                <w:szCs w:val="8"/>
              </w:rPr>
            </w:pPr>
          </w:p>
        </w:tc>
      </w:tr>
      <w:tr w:rsidR="005A7E71" w:rsidRPr="00D438CA" w14:paraId="60D82BB6" w14:textId="77777777" w:rsidTr="008D17FC">
        <w:tc>
          <w:tcPr>
            <w:tcW w:w="4748" w:type="dxa"/>
            <w:gridSpan w:val="2"/>
            <w:tcBorders>
              <w:left w:val="single" w:sz="4" w:space="0" w:color="BFBFBF" w:themeColor="background1" w:themeShade="BF"/>
            </w:tcBorders>
          </w:tcPr>
          <w:p w14:paraId="7E42D2C3" w14:textId="77777777" w:rsidR="005A7E71" w:rsidRPr="006A7033" w:rsidRDefault="005A7E71" w:rsidP="00E966E2">
            <w:pPr>
              <w:pStyle w:val="NurText"/>
              <w:tabs>
                <w:tab w:val="left" w:pos="2977"/>
              </w:tabs>
              <w:rPr>
                <w:rFonts w:ascii="Arial" w:hAnsi="Arial"/>
                <w:color w:val="000000"/>
                <w:sz w:val="22"/>
                <w:szCs w:val="22"/>
              </w:rPr>
            </w:pPr>
            <w:r w:rsidRPr="006A7033">
              <w:rPr>
                <w:rFonts w:ascii="Arial" w:hAnsi="Arial"/>
                <w:color w:val="000000"/>
                <w:sz w:val="22"/>
                <w:szCs w:val="22"/>
              </w:rPr>
              <w:t>Name Trägerschaft (z.B</w:t>
            </w:r>
            <w:r w:rsidR="00A453ED" w:rsidRPr="006A7033">
              <w:rPr>
                <w:rFonts w:ascii="Arial" w:hAnsi="Arial"/>
                <w:color w:val="000000"/>
                <w:sz w:val="22"/>
                <w:szCs w:val="22"/>
              </w:rPr>
              <w:t>.</w:t>
            </w:r>
            <w:r w:rsidRPr="006A7033">
              <w:rPr>
                <w:rFonts w:ascii="Arial" w:hAnsi="Arial"/>
                <w:color w:val="000000"/>
                <w:sz w:val="22"/>
                <w:szCs w:val="22"/>
              </w:rPr>
              <w:t xml:space="preserve"> Holding, Aktiengesellschaft, wenn nicht identisch mit </w:t>
            </w:r>
            <w:r w:rsidR="006734CE" w:rsidRPr="00E966E2">
              <w:rPr>
                <w:rFonts w:ascii="Arial" w:hAnsi="Arial"/>
                <w:color w:val="000000"/>
                <w:sz w:val="22"/>
                <w:szCs w:val="22"/>
              </w:rPr>
              <w:t>Betriebsinhaberin</w:t>
            </w:r>
            <w:r w:rsidRPr="006A7033">
              <w:rPr>
                <w:rFonts w:ascii="Arial" w:hAnsi="Arial"/>
                <w:color w:val="000000"/>
                <w:sz w:val="22"/>
                <w:szCs w:val="22"/>
              </w:rPr>
              <w:t>)</w:t>
            </w:r>
            <w:r w:rsidR="0037000C" w:rsidRPr="006A7033">
              <w:rPr>
                <w:rFonts w:ascii="Arial" w:hAnsi="Arial"/>
                <w:color w:val="000000"/>
                <w:sz w:val="22"/>
                <w:szCs w:val="22"/>
              </w:rPr>
              <w:t>:</w:t>
            </w:r>
          </w:p>
        </w:tc>
        <w:tc>
          <w:tcPr>
            <w:tcW w:w="4603" w:type="dxa"/>
            <w:gridSpan w:val="6"/>
            <w:tcBorders>
              <w:bottom w:val="single" w:sz="4" w:space="0" w:color="BFBFBF" w:themeColor="background1" w:themeShade="BF"/>
              <w:right w:val="single" w:sz="4" w:space="0" w:color="BFBFBF" w:themeColor="background1" w:themeShade="BF"/>
            </w:tcBorders>
          </w:tcPr>
          <w:p w14:paraId="649C7242" w14:textId="77777777" w:rsidR="00086C24" w:rsidRPr="00086C24" w:rsidRDefault="00DE7C52" w:rsidP="00DE7C52">
            <w:pPr>
              <w:pStyle w:val="NurText"/>
              <w:tabs>
                <w:tab w:val="left" w:pos="2977"/>
              </w:tabs>
            </w:pPr>
            <w:r>
              <w:fldChar w:fldCharType="begin">
                <w:ffData>
                  <w:name w:val="Text206"/>
                  <w:enabled/>
                  <w:calcOnExit w:val="0"/>
                  <w:textInput/>
                </w:ffData>
              </w:fldChar>
            </w:r>
            <w:r>
              <w:instrText xml:space="preserve"> FORMTEXT </w:instrText>
            </w:r>
            <w:r>
              <w:fldChar w:fldCharType="separate"/>
            </w:r>
            <w:r w:rsidR="00070C44">
              <w:rPr>
                <w:noProof/>
              </w:rPr>
              <w:t> </w:t>
            </w:r>
            <w:r w:rsidR="00070C44">
              <w:rPr>
                <w:noProof/>
              </w:rPr>
              <w:t> </w:t>
            </w:r>
            <w:r w:rsidR="00070C44">
              <w:rPr>
                <w:noProof/>
              </w:rPr>
              <w:t> </w:t>
            </w:r>
            <w:r w:rsidR="00070C44">
              <w:rPr>
                <w:noProof/>
              </w:rPr>
              <w:t> </w:t>
            </w:r>
            <w:r w:rsidR="00070C44">
              <w:rPr>
                <w:noProof/>
              </w:rPr>
              <w:t> </w:t>
            </w:r>
            <w:r>
              <w:fldChar w:fldCharType="end"/>
            </w:r>
          </w:p>
        </w:tc>
      </w:tr>
      <w:tr w:rsidR="00B129FD" w:rsidRPr="00D438CA" w14:paraId="62449539" w14:textId="77777777" w:rsidTr="008D17FC">
        <w:tc>
          <w:tcPr>
            <w:tcW w:w="4748" w:type="dxa"/>
            <w:gridSpan w:val="2"/>
            <w:tcBorders>
              <w:left w:val="single" w:sz="4" w:space="0" w:color="BFBFBF" w:themeColor="background1" w:themeShade="BF"/>
            </w:tcBorders>
          </w:tcPr>
          <w:p w14:paraId="6011C7DF" w14:textId="77777777" w:rsidR="00B129FD" w:rsidRPr="006A7033" w:rsidRDefault="00B129FD" w:rsidP="00B32167">
            <w:pPr>
              <w:pStyle w:val="NurText"/>
              <w:tabs>
                <w:tab w:val="left" w:pos="2977"/>
              </w:tabs>
              <w:rPr>
                <w:rFonts w:ascii="Arial" w:hAnsi="Arial"/>
                <w:color w:val="000000"/>
                <w:sz w:val="8"/>
                <w:szCs w:val="8"/>
              </w:rPr>
            </w:pPr>
          </w:p>
        </w:tc>
        <w:tc>
          <w:tcPr>
            <w:tcW w:w="4603" w:type="dxa"/>
            <w:gridSpan w:val="6"/>
            <w:tcBorders>
              <w:top w:val="single" w:sz="4" w:space="0" w:color="BFBFBF" w:themeColor="background1" w:themeShade="BF"/>
              <w:right w:val="single" w:sz="4" w:space="0" w:color="BFBFBF" w:themeColor="background1" w:themeShade="BF"/>
            </w:tcBorders>
          </w:tcPr>
          <w:p w14:paraId="252D9F4A" w14:textId="77777777" w:rsidR="00B129FD" w:rsidRPr="00B129FD" w:rsidRDefault="00B129FD" w:rsidP="00B32167">
            <w:pPr>
              <w:pStyle w:val="NurText"/>
              <w:tabs>
                <w:tab w:val="left" w:pos="2977"/>
              </w:tabs>
              <w:jc w:val="right"/>
              <w:rPr>
                <w:sz w:val="8"/>
                <w:szCs w:val="8"/>
              </w:rPr>
            </w:pPr>
          </w:p>
        </w:tc>
      </w:tr>
      <w:tr w:rsidR="00B129FD" w:rsidRPr="00D438CA" w14:paraId="7D14C3D5" w14:textId="77777777" w:rsidTr="008D17FC">
        <w:tc>
          <w:tcPr>
            <w:tcW w:w="4748" w:type="dxa"/>
            <w:gridSpan w:val="2"/>
            <w:tcBorders>
              <w:left w:val="single" w:sz="4" w:space="0" w:color="BFBFBF" w:themeColor="background1" w:themeShade="BF"/>
            </w:tcBorders>
          </w:tcPr>
          <w:p w14:paraId="7C1DA683" w14:textId="77777777" w:rsidR="00B129FD" w:rsidRPr="006A7033" w:rsidRDefault="00B129FD" w:rsidP="00B32167">
            <w:pPr>
              <w:pStyle w:val="NurText"/>
              <w:tabs>
                <w:tab w:val="left" w:pos="2977"/>
              </w:tabs>
              <w:rPr>
                <w:rFonts w:ascii="Arial" w:hAnsi="Arial"/>
                <w:color w:val="000000"/>
                <w:sz w:val="22"/>
                <w:szCs w:val="22"/>
              </w:rPr>
            </w:pPr>
            <w:r w:rsidRPr="006A7033">
              <w:rPr>
                <w:rFonts w:ascii="Arial" w:hAnsi="Arial"/>
                <w:color w:val="000000"/>
                <w:sz w:val="22"/>
                <w:szCs w:val="22"/>
              </w:rPr>
              <w:t>GLN Nummer:</w:t>
            </w:r>
          </w:p>
        </w:tc>
        <w:tc>
          <w:tcPr>
            <w:tcW w:w="4603" w:type="dxa"/>
            <w:gridSpan w:val="6"/>
            <w:tcBorders>
              <w:bottom w:val="single" w:sz="4" w:space="0" w:color="BFBFBF" w:themeColor="background1" w:themeShade="BF"/>
              <w:right w:val="single" w:sz="4" w:space="0" w:color="BFBFBF" w:themeColor="background1" w:themeShade="BF"/>
            </w:tcBorders>
          </w:tcPr>
          <w:p w14:paraId="1889E4A1" w14:textId="77777777" w:rsidR="00B129FD" w:rsidRPr="005A7E71" w:rsidRDefault="00DE7C52" w:rsidP="00DE7C52">
            <w:pPr>
              <w:pStyle w:val="NurText"/>
              <w:tabs>
                <w:tab w:val="left" w:pos="2977"/>
              </w:tabs>
              <w:rPr>
                <w:sz w:val="22"/>
                <w:szCs w:val="22"/>
              </w:rPr>
            </w:pPr>
            <w:r>
              <w:fldChar w:fldCharType="begin">
                <w:ffData>
                  <w:name w:val="Text206"/>
                  <w:enabled/>
                  <w:calcOnExit w:val="0"/>
                  <w:textInput/>
                </w:ffData>
              </w:fldChar>
            </w:r>
            <w:r>
              <w:instrText xml:space="preserve"> FORMTEXT </w:instrText>
            </w:r>
            <w:r>
              <w:fldChar w:fldCharType="separate"/>
            </w:r>
            <w:r w:rsidR="00070C44">
              <w:rPr>
                <w:noProof/>
              </w:rPr>
              <w:t> </w:t>
            </w:r>
            <w:r w:rsidR="00070C44">
              <w:rPr>
                <w:noProof/>
              </w:rPr>
              <w:t> </w:t>
            </w:r>
            <w:r w:rsidR="00070C44">
              <w:rPr>
                <w:noProof/>
              </w:rPr>
              <w:t> </w:t>
            </w:r>
            <w:r w:rsidR="00070C44">
              <w:rPr>
                <w:noProof/>
              </w:rPr>
              <w:t> </w:t>
            </w:r>
            <w:r w:rsidR="00070C44">
              <w:rPr>
                <w:noProof/>
              </w:rPr>
              <w:t> </w:t>
            </w:r>
            <w:r>
              <w:fldChar w:fldCharType="end"/>
            </w:r>
          </w:p>
        </w:tc>
      </w:tr>
      <w:tr w:rsidR="00B129FD" w:rsidRPr="00D438CA" w14:paraId="3A4CC698" w14:textId="77777777" w:rsidTr="008D17FC">
        <w:tc>
          <w:tcPr>
            <w:tcW w:w="4748" w:type="dxa"/>
            <w:gridSpan w:val="2"/>
            <w:tcBorders>
              <w:left w:val="single" w:sz="4" w:space="0" w:color="BFBFBF" w:themeColor="background1" w:themeShade="BF"/>
            </w:tcBorders>
          </w:tcPr>
          <w:p w14:paraId="20A9D04C" w14:textId="77777777" w:rsidR="00B129FD" w:rsidRPr="006A7033" w:rsidRDefault="00B129FD" w:rsidP="00B32167">
            <w:pPr>
              <w:pStyle w:val="NurText"/>
              <w:tabs>
                <w:tab w:val="left" w:pos="2977"/>
              </w:tabs>
              <w:rPr>
                <w:rFonts w:ascii="Arial" w:hAnsi="Arial"/>
                <w:color w:val="000000"/>
                <w:sz w:val="8"/>
                <w:szCs w:val="8"/>
              </w:rPr>
            </w:pPr>
          </w:p>
        </w:tc>
        <w:tc>
          <w:tcPr>
            <w:tcW w:w="4603" w:type="dxa"/>
            <w:gridSpan w:val="6"/>
            <w:tcBorders>
              <w:top w:val="single" w:sz="4" w:space="0" w:color="BFBFBF" w:themeColor="background1" w:themeShade="BF"/>
              <w:right w:val="single" w:sz="4" w:space="0" w:color="BFBFBF" w:themeColor="background1" w:themeShade="BF"/>
            </w:tcBorders>
          </w:tcPr>
          <w:p w14:paraId="2DA8A849" w14:textId="77777777" w:rsidR="00B129FD" w:rsidRPr="00B129FD" w:rsidRDefault="00B129FD" w:rsidP="00B32167">
            <w:pPr>
              <w:pStyle w:val="NurText"/>
              <w:tabs>
                <w:tab w:val="left" w:pos="2977"/>
              </w:tabs>
              <w:jc w:val="right"/>
              <w:rPr>
                <w:sz w:val="8"/>
                <w:szCs w:val="8"/>
              </w:rPr>
            </w:pPr>
          </w:p>
        </w:tc>
      </w:tr>
      <w:tr w:rsidR="00B129FD" w:rsidRPr="00D438CA" w14:paraId="2A0C0790" w14:textId="77777777" w:rsidTr="008D17FC">
        <w:tc>
          <w:tcPr>
            <w:tcW w:w="4748" w:type="dxa"/>
            <w:gridSpan w:val="2"/>
            <w:tcBorders>
              <w:left w:val="single" w:sz="4" w:space="0" w:color="BFBFBF" w:themeColor="background1" w:themeShade="BF"/>
            </w:tcBorders>
          </w:tcPr>
          <w:p w14:paraId="2E6B9966" w14:textId="77777777" w:rsidR="00266848" w:rsidRPr="006A7033" w:rsidRDefault="00B129FD" w:rsidP="001A23F5">
            <w:pPr>
              <w:pStyle w:val="NurText"/>
              <w:tabs>
                <w:tab w:val="left" w:pos="2977"/>
              </w:tabs>
              <w:rPr>
                <w:rFonts w:ascii="Arial" w:hAnsi="Arial"/>
                <w:color w:val="000000"/>
                <w:sz w:val="22"/>
                <w:szCs w:val="22"/>
              </w:rPr>
            </w:pPr>
            <w:r w:rsidRPr="006A7033">
              <w:rPr>
                <w:rFonts w:ascii="Arial" w:hAnsi="Arial"/>
                <w:color w:val="000000"/>
                <w:sz w:val="22"/>
                <w:szCs w:val="22"/>
              </w:rPr>
              <w:t>ZS</w:t>
            </w:r>
            <w:r w:rsidR="001A23F5">
              <w:rPr>
                <w:rFonts w:ascii="Arial" w:hAnsi="Arial"/>
                <w:color w:val="000000"/>
                <w:sz w:val="22"/>
                <w:szCs w:val="22"/>
              </w:rPr>
              <w:t>R</w:t>
            </w:r>
            <w:r w:rsidRPr="006A7033">
              <w:rPr>
                <w:rFonts w:ascii="Arial" w:hAnsi="Arial"/>
                <w:color w:val="000000"/>
                <w:sz w:val="22"/>
                <w:szCs w:val="22"/>
              </w:rPr>
              <w:t xml:space="preserve"> Nummer</w:t>
            </w:r>
            <w:r w:rsidR="00DE2416">
              <w:rPr>
                <w:rFonts w:ascii="Arial" w:hAnsi="Arial"/>
                <w:color w:val="000000"/>
                <w:sz w:val="22"/>
                <w:szCs w:val="22"/>
              </w:rPr>
              <w:t xml:space="preserve"> (falls vorhanden)</w:t>
            </w:r>
            <w:r w:rsidRPr="006A7033">
              <w:rPr>
                <w:rFonts w:ascii="Arial" w:hAnsi="Arial"/>
                <w:color w:val="000000"/>
                <w:sz w:val="22"/>
                <w:szCs w:val="22"/>
              </w:rPr>
              <w:t>:</w:t>
            </w:r>
          </w:p>
        </w:tc>
        <w:tc>
          <w:tcPr>
            <w:tcW w:w="4603" w:type="dxa"/>
            <w:gridSpan w:val="6"/>
            <w:tcBorders>
              <w:bottom w:val="single" w:sz="4" w:space="0" w:color="BFBFBF" w:themeColor="background1" w:themeShade="BF"/>
              <w:right w:val="single" w:sz="4" w:space="0" w:color="BFBFBF" w:themeColor="background1" w:themeShade="BF"/>
            </w:tcBorders>
          </w:tcPr>
          <w:p w14:paraId="70E8B245" w14:textId="77777777" w:rsidR="00B129FD" w:rsidRPr="005A7E71" w:rsidRDefault="00DE7C52" w:rsidP="00DE7C52">
            <w:pPr>
              <w:pStyle w:val="NurText"/>
              <w:tabs>
                <w:tab w:val="left" w:pos="2977"/>
              </w:tabs>
              <w:rPr>
                <w:sz w:val="22"/>
                <w:szCs w:val="22"/>
              </w:rPr>
            </w:pPr>
            <w:r>
              <w:fldChar w:fldCharType="begin">
                <w:ffData>
                  <w:name w:val="Text206"/>
                  <w:enabled/>
                  <w:calcOnExit w:val="0"/>
                  <w:textInput/>
                </w:ffData>
              </w:fldChar>
            </w:r>
            <w:r>
              <w:instrText xml:space="preserve"> FORMTEXT </w:instrText>
            </w:r>
            <w:r>
              <w:fldChar w:fldCharType="separate"/>
            </w:r>
            <w:r w:rsidR="00070C44">
              <w:rPr>
                <w:noProof/>
              </w:rPr>
              <w:t> </w:t>
            </w:r>
            <w:r w:rsidR="00070C44">
              <w:rPr>
                <w:noProof/>
              </w:rPr>
              <w:t> </w:t>
            </w:r>
            <w:r w:rsidR="00070C44">
              <w:rPr>
                <w:noProof/>
              </w:rPr>
              <w:t> </w:t>
            </w:r>
            <w:r w:rsidR="00070C44">
              <w:rPr>
                <w:noProof/>
              </w:rPr>
              <w:t> </w:t>
            </w:r>
            <w:r w:rsidR="00070C44">
              <w:rPr>
                <w:noProof/>
              </w:rPr>
              <w:t> </w:t>
            </w:r>
            <w:r>
              <w:fldChar w:fldCharType="end"/>
            </w:r>
          </w:p>
        </w:tc>
      </w:tr>
      <w:tr w:rsidR="001A23F5" w:rsidRPr="001A23F5" w14:paraId="5496E4DF" w14:textId="77777777" w:rsidTr="008D17FC">
        <w:trPr>
          <w:trHeight w:val="58"/>
        </w:trPr>
        <w:tc>
          <w:tcPr>
            <w:tcW w:w="4748" w:type="dxa"/>
            <w:gridSpan w:val="2"/>
            <w:tcBorders>
              <w:left w:val="single" w:sz="4" w:space="0" w:color="BFBFBF" w:themeColor="background1" w:themeShade="BF"/>
            </w:tcBorders>
          </w:tcPr>
          <w:p w14:paraId="2A8AFAF4" w14:textId="77777777" w:rsidR="001A23F5" w:rsidRPr="001A23F5" w:rsidRDefault="001A23F5" w:rsidP="001A23F5">
            <w:pPr>
              <w:pStyle w:val="NurText"/>
              <w:tabs>
                <w:tab w:val="left" w:pos="2977"/>
              </w:tabs>
              <w:rPr>
                <w:rFonts w:ascii="Arial" w:hAnsi="Arial"/>
                <w:color w:val="000000"/>
                <w:sz w:val="8"/>
                <w:szCs w:val="8"/>
              </w:rPr>
            </w:pPr>
          </w:p>
        </w:tc>
        <w:tc>
          <w:tcPr>
            <w:tcW w:w="4603" w:type="dxa"/>
            <w:gridSpan w:val="6"/>
            <w:tcBorders>
              <w:top w:val="single" w:sz="4" w:space="0" w:color="BFBFBF" w:themeColor="background1" w:themeShade="BF"/>
              <w:right w:val="single" w:sz="4" w:space="0" w:color="BFBFBF" w:themeColor="background1" w:themeShade="BF"/>
            </w:tcBorders>
          </w:tcPr>
          <w:p w14:paraId="30CA1BBD" w14:textId="77777777" w:rsidR="001A23F5" w:rsidRPr="001A23F5" w:rsidRDefault="001A23F5" w:rsidP="001A23F5">
            <w:pPr>
              <w:pStyle w:val="NurText"/>
              <w:tabs>
                <w:tab w:val="left" w:pos="2977"/>
              </w:tabs>
              <w:rPr>
                <w:rFonts w:ascii="Arial" w:hAnsi="Arial"/>
                <w:color w:val="000000"/>
                <w:sz w:val="8"/>
                <w:szCs w:val="8"/>
              </w:rPr>
            </w:pPr>
          </w:p>
        </w:tc>
      </w:tr>
      <w:tr w:rsidR="00266848" w:rsidRPr="00D438CA" w14:paraId="581587DD" w14:textId="77777777" w:rsidTr="008D17FC">
        <w:tc>
          <w:tcPr>
            <w:tcW w:w="4748" w:type="dxa"/>
            <w:gridSpan w:val="2"/>
            <w:tcBorders>
              <w:left w:val="single" w:sz="4" w:space="0" w:color="BFBFBF" w:themeColor="background1" w:themeShade="BF"/>
            </w:tcBorders>
          </w:tcPr>
          <w:p w14:paraId="3BD7163B" w14:textId="77777777" w:rsidR="00266848" w:rsidRPr="006A7033" w:rsidRDefault="00266848" w:rsidP="001A23F5">
            <w:pPr>
              <w:pStyle w:val="NurText"/>
              <w:tabs>
                <w:tab w:val="left" w:pos="2977"/>
              </w:tabs>
              <w:rPr>
                <w:rFonts w:ascii="Arial" w:hAnsi="Arial"/>
                <w:color w:val="000000"/>
                <w:sz w:val="8"/>
                <w:szCs w:val="8"/>
              </w:rPr>
            </w:pPr>
            <w:r w:rsidRPr="006A7033">
              <w:rPr>
                <w:rFonts w:ascii="Arial" w:hAnsi="Arial"/>
                <w:color w:val="000000"/>
                <w:sz w:val="22"/>
                <w:szCs w:val="22"/>
              </w:rPr>
              <w:t>Organigramm vorhanden</w:t>
            </w:r>
            <w:r w:rsidR="00DD6590">
              <w:rPr>
                <w:rFonts w:ascii="Arial" w:hAnsi="Arial"/>
                <w:color w:val="000000"/>
                <w:sz w:val="22"/>
                <w:szCs w:val="22"/>
              </w:rPr>
              <w:t>:</w:t>
            </w:r>
          </w:p>
        </w:tc>
        <w:tc>
          <w:tcPr>
            <w:tcW w:w="4603" w:type="dxa"/>
            <w:gridSpan w:val="6"/>
            <w:tcBorders>
              <w:bottom w:val="single" w:sz="4" w:space="0" w:color="BFBFBF" w:themeColor="background1" w:themeShade="BF"/>
              <w:right w:val="single" w:sz="4" w:space="0" w:color="BFBFBF" w:themeColor="background1" w:themeShade="BF"/>
            </w:tcBorders>
          </w:tcPr>
          <w:p w14:paraId="457C9965" w14:textId="77777777" w:rsidR="00266848" w:rsidRPr="003A0B6F" w:rsidRDefault="006A7033" w:rsidP="006A7033">
            <w:pPr>
              <w:pStyle w:val="NurText"/>
              <w:tabs>
                <w:tab w:val="left" w:pos="2977"/>
              </w:tabs>
              <w:rPr>
                <w:rFonts w:ascii="Arial" w:hAnsi="Arial" w:cs="Arial"/>
                <w:sz w:val="22"/>
                <w:szCs w:val="22"/>
                <w:highlight w:val="yellow"/>
              </w:rPr>
            </w:pPr>
            <w:r w:rsidRPr="00E966E2">
              <w:rPr>
                <w:rFonts w:ascii="Arial" w:hAnsi="Arial" w:cs="Arial"/>
                <w:sz w:val="22"/>
                <w:szCs w:val="22"/>
              </w:rPr>
              <w:fldChar w:fldCharType="begin">
                <w:ffData>
                  <w:name w:val=""/>
                  <w:enabled/>
                  <w:calcOnExit w:val="0"/>
                  <w:checkBox>
                    <w:sizeAuto/>
                    <w:default w:val="0"/>
                    <w:checked w:val="0"/>
                  </w:checkBox>
                </w:ffData>
              </w:fldChar>
            </w:r>
            <w:r w:rsidRPr="00E966E2">
              <w:rPr>
                <w:rFonts w:ascii="Arial" w:hAnsi="Arial" w:cs="Arial"/>
                <w:sz w:val="22"/>
                <w:szCs w:val="22"/>
              </w:rPr>
              <w:instrText xml:space="preserve"> FORMCHECKBOX </w:instrText>
            </w:r>
            <w:r w:rsidR="000D4CEB">
              <w:rPr>
                <w:rFonts w:ascii="Arial" w:hAnsi="Arial" w:cs="Arial"/>
                <w:sz w:val="22"/>
                <w:szCs w:val="22"/>
              </w:rPr>
            </w:r>
            <w:r w:rsidR="000D4CEB">
              <w:rPr>
                <w:rFonts w:ascii="Arial" w:hAnsi="Arial" w:cs="Arial"/>
                <w:sz w:val="22"/>
                <w:szCs w:val="22"/>
              </w:rPr>
              <w:fldChar w:fldCharType="separate"/>
            </w:r>
            <w:r w:rsidRPr="00E966E2">
              <w:rPr>
                <w:rFonts w:ascii="Arial" w:hAnsi="Arial" w:cs="Arial"/>
                <w:sz w:val="22"/>
                <w:szCs w:val="22"/>
              </w:rPr>
              <w:fldChar w:fldCharType="end"/>
            </w:r>
            <w:r w:rsidRPr="00E966E2">
              <w:rPr>
                <w:rFonts w:ascii="Arial" w:hAnsi="Arial" w:cs="Arial"/>
                <w:sz w:val="22"/>
                <w:szCs w:val="22"/>
              </w:rPr>
              <w:t xml:space="preserve"> Ja </w:t>
            </w:r>
            <w:r w:rsidR="003A0B6F" w:rsidRPr="00E966E2">
              <w:rPr>
                <w:rFonts w:ascii="Arial" w:hAnsi="Arial" w:cs="Arial"/>
                <w:sz w:val="22"/>
                <w:szCs w:val="22"/>
              </w:rPr>
              <w:fldChar w:fldCharType="begin">
                <w:ffData>
                  <w:name w:val="Kontrollkästchen30"/>
                  <w:enabled/>
                  <w:calcOnExit w:val="0"/>
                  <w:checkBox>
                    <w:sizeAuto/>
                    <w:default w:val="0"/>
                  </w:checkBox>
                </w:ffData>
              </w:fldChar>
            </w:r>
            <w:r w:rsidR="003A0B6F" w:rsidRPr="00E966E2">
              <w:rPr>
                <w:rFonts w:ascii="Arial" w:hAnsi="Arial" w:cs="Arial"/>
                <w:sz w:val="22"/>
                <w:szCs w:val="22"/>
              </w:rPr>
              <w:instrText xml:space="preserve"> FORMCHECKBOX </w:instrText>
            </w:r>
            <w:r w:rsidR="000D4CEB">
              <w:rPr>
                <w:rFonts w:ascii="Arial" w:hAnsi="Arial" w:cs="Arial"/>
                <w:sz w:val="22"/>
                <w:szCs w:val="22"/>
              </w:rPr>
            </w:r>
            <w:r w:rsidR="000D4CEB">
              <w:rPr>
                <w:rFonts w:ascii="Arial" w:hAnsi="Arial" w:cs="Arial"/>
                <w:sz w:val="22"/>
                <w:szCs w:val="22"/>
              </w:rPr>
              <w:fldChar w:fldCharType="separate"/>
            </w:r>
            <w:r w:rsidR="003A0B6F" w:rsidRPr="00E966E2">
              <w:rPr>
                <w:rFonts w:ascii="Arial" w:hAnsi="Arial" w:cs="Arial"/>
                <w:sz w:val="22"/>
                <w:szCs w:val="22"/>
              </w:rPr>
              <w:fldChar w:fldCharType="end"/>
            </w:r>
            <w:r w:rsidR="003A0B6F" w:rsidRPr="00E966E2">
              <w:rPr>
                <w:rFonts w:ascii="Arial" w:hAnsi="Arial" w:cs="Arial"/>
                <w:sz w:val="22"/>
                <w:szCs w:val="22"/>
              </w:rPr>
              <w:t xml:space="preserve"> Nein </w:t>
            </w:r>
          </w:p>
        </w:tc>
      </w:tr>
      <w:tr w:rsidR="00266848" w:rsidRPr="00266848" w14:paraId="11EEE91A" w14:textId="77777777" w:rsidTr="008D17FC">
        <w:tc>
          <w:tcPr>
            <w:tcW w:w="4748" w:type="dxa"/>
            <w:gridSpan w:val="2"/>
            <w:tcBorders>
              <w:left w:val="single" w:sz="4" w:space="0" w:color="BFBFBF" w:themeColor="background1" w:themeShade="BF"/>
            </w:tcBorders>
          </w:tcPr>
          <w:p w14:paraId="4D0A10C3" w14:textId="77777777" w:rsidR="00266848" w:rsidRPr="006A7033" w:rsidRDefault="00266848" w:rsidP="00B32167">
            <w:pPr>
              <w:pStyle w:val="NurText"/>
              <w:tabs>
                <w:tab w:val="left" w:pos="2977"/>
              </w:tabs>
              <w:rPr>
                <w:rFonts w:ascii="Arial" w:hAnsi="Arial"/>
                <w:color w:val="000000"/>
                <w:sz w:val="22"/>
                <w:szCs w:val="22"/>
              </w:rPr>
            </w:pPr>
            <w:r w:rsidRPr="006A7033">
              <w:rPr>
                <w:rFonts w:ascii="Arial" w:hAnsi="Arial"/>
                <w:color w:val="000000"/>
                <w:sz w:val="22"/>
                <w:szCs w:val="22"/>
              </w:rPr>
              <w:t>Gebäude, Stockwerk und Raumnummer der Apotheke</w:t>
            </w:r>
            <w:r w:rsidR="00DD6590">
              <w:rPr>
                <w:rFonts w:ascii="Arial" w:hAnsi="Arial"/>
                <w:color w:val="000000"/>
                <w:sz w:val="22"/>
                <w:szCs w:val="22"/>
              </w:rPr>
              <w:t>:</w:t>
            </w:r>
          </w:p>
        </w:tc>
        <w:tc>
          <w:tcPr>
            <w:tcW w:w="4603" w:type="dxa"/>
            <w:gridSpan w:val="6"/>
            <w:tcBorders>
              <w:top w:val="single" w:sz="4" w:space="0" w:color="BFBFBF" w:themeColor="background1" w:themeShade="BF"/>
              <w:right w:val="single" w:sz="4" w:space="0" w:color="BFBFBF" w:themeColor="background1" w:themeShade="BF"/>
            </w:tcBorders>
          </w:tcPr>
          <w:p w14:paraId="1631DCC3" w14:textId="77777777" w:rsidR="00266848" w:rsidRPr="00266848" w:rsidRDefault="00266848" w:rsidP="00266848">
            <w:pPr>
              <w:pStyle w:val="NurText"/>
              <w:tabs>
                <w:tab w:val="left" w:pos="2977"/>
              </w:tabs>
              <w:rPr>
                <w:sz w:val="22"/>
                <w:szCs w:val="22"/>
              </w:rPr>
            </w:pPr>
            <w:r w:rsidRPr="00266848">
              <w:rPr>
                <w:sz w:val="22"/>
                <w:szCs w:val="22"/>
              </w:rPr>
              <w:fldChar w:fldCharType="begin">
                <w:ffData>
                  <w:name w:val="Text206"/>
                  <w:enabled/>
                  <w:calcOnExit w:val="0"/>
                  <w:textInput/>
                </w:ffData>
              </w:fldChar>
            </w:r>
            <w:r w:rsidRPr="00266848">
              <w:rPr>
                <w:sz w:val="22"/>
                <w:szCs w:val="22"/>
              </w:rPr>
              <w:instrText xml:space="preserve"> FORMTEXT </w:instrText>
            </w:r>
            <w:r w:rsidRPr="00266848">
              <w:rPr>
                <w:sz w:val="22"/>
                <w:szCs w:val="22"/>
              </w:rPr>
            </w:r>
            <w:r w:rsidRPr="00266848">
              <w:rPr>
                <w:sz w:val="22"/>
                <w:szCs w:val="22"/>
              </w:rPr>
              <w:fldChar w:fldCharType="separate"/>
            </w:r>
            <w:r w:rsidR="00070C44">
              <w:rPr>
                <w:noProof/>
                <w:sz w:val="22"/>
                <w:szCs w:val="22"/>
              </w:rPr>
              <w:t> </w:t>
            </w:r>
            <w:r w:rsidR="00070C44">
              <w:rPr>
                <w:noProof/>
                <w:sz w:val="22"/>
                <w:szCs w:val="22"/>
              </w:rPr>
              <w:t> </w:t>
            </w:r>
            <w:r w:rsidR="00070C44">
              <w:rPr>
                <w:noProof/>
                <w:sz w:val="22"/>
                <w:szCs w:val="22"/>
              </w:rPr>
              <w:t> </w:t>
            </w:r>
            <w:r w:rsidR="00070C44">
              <w:rPr>
                <w:noProof/>
                <w:sz w:val="22"/>
                <w:szCs w:val="22"/>
              </w:rPr>
              <w:t> </w:t>
            </w:r>
            <w:r w:rsidR="00070C44">
              <w:rPr>
                <w:noProof/>
                <w:sz w:val="22"/>
                <w:szCs w:val="22"/>
              </w:rPr>
              <w:t> </w:t>
            </w:r>
            <w:r w:rsidRPr="00266848">
              <w:rPr>
                <w:sz w:val="22"/>
                <w:szCs w:val="22"/>
              </w:rPr>
              <w:fldChar w:fldCharType="end"/>
            </w:r>
          </w:p>
        </w:tc>
      </w:tr>
      <w:tr w:rsidR="006770CB" w:rsidRPr="00D438CA" w14:paraId="425FEA9A" w14:textId="77777777" w:rsidTr="008D17FC">
        <w:tc>
          <w:tcPr>
            <w:tcW w:w="4748" w:type="dxa"/>
            <w:gridSpan w:val="2"/>
            <w:tcBorders>
              <w:left w:val="single" w:sz="4" w:space="0" w:color="BFBFBF" w:themeColor="background1" w:themeShade="BF"/>
            </w:tcBorders>
          </w:tcPr>
          <w:p w14:paraId="15715022" w14:textId="77777777" w:rsidR="006770CB" w:rsidRPr="006A7033" w:rsidRDefault="006770CB" w:rsidP="00B32167">
            <w:pPr>
              <w:pStyle w:val="NurText"/>
              <w:tabs>
                <w:tab w:val="left" w:pos="2977"/>
              </w:tabs>
              <w:rPr>
                <w:rFonts w:ascii="Arial" w:hAnsi="Arial"/>
                <w:color w:val="000000"/>
                <w:sz w:val="22"/>
                <w:szCs w:val="22"/>
              </w:rPr>
            </w:pPr>
            <w:r w:rsidRPr="006A7033">
              <w:rPr>
                <w:rFonts w:ascii="Arial" w:hAnsi="Arial"/>
                <w:color w:val="000000"/>
                <w:sz w:val="22"/>
                <w:szCs w:val="22"/>
              </w:rPr>
              <w:t>Baujahr Heim/Apotheke</w:t>
            </w:r>
            <w:r w:rsidR="00DD6590">
              <w:rPr>
                <w:rFonts w:ascii="Arial" w:hAnsi="Arial"/>
                <w:color w:val="000000"/>
                <w:sz w:val="22"/>
                <w:szCs w:val="22"/>
              </w:rPr>
              <w:t>:</w:t>
            </w:r>
          </w:p>
        </w:tc>
        <w:tc>
          <w:tcPr>
            <w:tcW w:w="4603" w:type="dxa"/>
            <w:gridSpan w:val="6"/>
            <w:tcBorders>
              <w:top w:val="single" w:sz="4" w:space="0" w:color="BFBFBF" w:themeColor="background1" w:themeShade="BF"/>
              <w:right w:val="single" w:sz="4" w:space="0" w:color="BFBFBF" w:themeColor="background1" w:themeShade="BF"/>
            </w:tcBorders>
          </w:tcPr>
          <w:p w14:paraId="371BD8FB" w14:textId="77777777" w:rsidR="006770CB" w:rsidRPr="006770CB" w:rsidRDefault="006770CB" w:rsidP="006770CB">
            <w:pPr>
              <w:pStyle w:val="NurText"/>
              <w:tabs>
                <w:tab w:val="left" w:pos="2977"/>
              </w:tabs>
              <w:rPr>
                <w:rFonts w:ascii="Arial" w:hAnsi="Arial" w:cs="Arial"/>
                <w:sz w:val="22"/>
                <w:szCs w:val="22"/>
              </w:rPr>
            </w:pPr>
            <w:r w:rsidRPr="00CB516D">
              <w:rPr>
                <w:noProof/>
              </w:rPr>
              <w:fldChar w:fldCharType="begin">
                <w:ffData>
                  <w:name w:val="Text206"/>
                  <w:enabled/>
                  <w:calcOnExit w:val="0"/>
                  <w:textInput/>
                </w:ffData>
              </w:fldChar>
            </w:r>
            <w:r w:rsidRPr="00CB516D">
              <w:rPr>
                <w:noProof/>
              </w:rPr>
              <w:instrText xml:space="preserve"> FORMTEXT </w:instrText>
            </w:r>
            <w:r w:rsidRPr="00CB516D">
              <w:rPr>
                <w:noProof/>
              </w:rPr>
            </w:r>
            <w:r w:rsidRPr="00CB516D">
              <w:rPr>
                <w:noProof/>
              </w:rPr>
              <w:fldChar w:fldCharType="separate"/>
            </w:r>
            <w:r w:rsidR="00070C44" w:rsidRPr="00CB516D">
              <w:rPr>
                <w:noProof/>
              </w:rPr>
              <w:t> </w:t>
            </w:r>
            <w:r w:rsidR="00070C44" w:rsidRPr="00CB516D">
              <w:rPr>
                <w:noProof/>
              </w:rPr>
              <w:t> </w:t>
            </w:r>
            <w:r w:rsidR="00070C44" w:rsidRPr="00CB516D">
              <w:rPr>
                <w:noProof/>
              </w:rPr>
              <w:t> </w:t>
            </w:r>
            <w:r w:rsidR="00070C44" w:rsidRPr="00CB516D">
              <w:rPr>
                <w:noProof/>
              </w:rPr>
              <w:t> </w:t>
            </w:r>
            <w:r w:rsidR="00070C44" w:rsidRPr="00CB516D">
              <w:rPr>
                <w:noProof/>
              </w:rPr>
              <w:t> </w:t>
            </w:r>
            <w:r w:rsidRPr="00CB516D">
              <w:rPr>
                <w:noProof/>
              </w:rPr>
              <w:fldChar w:fldCharType="end"/>
            </w:r>
          </w:p>
        </w:tc>
      </w:tr>
      <w:tr w:rsidR="006A7033" w:rsidRPr="006770CB" w14:paraId="1C251AE8" w14:textId="77777777" w:rsidTr="008D17FC">
        <w:tc>
          <w:tcPr>
            <w:tcW w:w="4748" w:type="dxa"/>
            <w:gridSpan w:val="2"/>
            <w:tcBorders>
              <w:left w:val="single" w:sz="4" w:space="0" w:color="BFBFBF" w:themeColor="background1" w:themeShade="BF"/>
            </w:tcBorders>
          </w:tcPr>
          <w:p w14:paraId="74B7F27B" w14:textId="77777777" w:rsidR="006A7033" w:rsidRPr="006A7033" w:rsidRDefault="006A7033" w:rsidP="00614CED">
            <w:pPr>
              <w:pStyle w:val="NurText"/>
              <w:tabs>
                <w:tab w:val="left" w:pos="2977"/>
              </w:tabs>
              <w:rPr>
                <w:rFonts w:ascii="Arial" w:hAnsi="Arial"/>
                <w:color w:val="000000"/>
                <w:sz w:val="22"/>
                <w:szCs w:val="22"/>
              </w:rPr>
            </w:pPr>
            <w:r w:rsidRPr="006A7033">
              <w:rPr>
                <w:rFonts w:ascii="Arial" w:hAnsi="Arial"/>
                <w:color w:val="000000"/>
                <w:sz w:val="22"/>
                <w:szCs w:val="22"/>
              </w:rPr>
              <w:t>Renoviert</w:t>
            </w:r>
            <w:r w:rsidR="00DD6590">
              <w:rPr>
                <w:rFonts w:ascii="Arial" w:hAnsi="Arial"/>
                <w:color w:val="000000"/>
                <w:sz w:val="22"/>
                <w:szCs w:val="22"/>
              </w:rPr>
              <w:t>:</w:t>
            </w:r>
          </w:p>
        </w:tc>
        <w:tc>
          <w:tcPr>
            <w:tcW w:w="4603" w:type="dxa"/>
            <w:gridSpan w:val="6"/>
            <w:tcBorders>
              <w:top w:val="single" w:sz="4" w:space="0" w:color="BFBFBF" w:themeColor="background1" w:themeShade="BF"/>
              <w:right w:val="single" w:sz="4" w:space="0" w:color="BFBFBF" w:themeColor="background1" w:themeShade="BF"/>
            </w:tcBorders>
          </w:tcPr>
          <w:p w14:paraId="4FDE3F09" w14:textId="77777777" w:rsidR="006A7033" w:rsidRPr="006770CB" w:rsidRDefault="006A7033" w:rsidP="00614CED">
            <w:pPr>
              <w:pStyle w:val="NurText"/>
              <w:tabs>
                <w:tab w:val="left" w:pos="2977"/>
              </w:tabs>
              <w:rPr>
                <w:rFonts w:ascii="Arial" w:hAnsi="Arial" w:cs="Arial"/>
                <w:sz w:val="22"/>
                <w:szCs w:val="22"/>
              </w:rPr>
            </w:pPr>
            <w:r w:rsidRPr="00CB516D">
              <w:rPr>
                <w:noProof/>
              </w:rPr>
              <w:fldChar w:fldCharType="begin">
                <w:ffData>
                  <w:name w:val="Text206"/>
                  <w:enabled/>
                  <w:calcOnExit w:val="0"/>
                  <w:textInput/>
                </w:ffData>
              </w:fldChar>
            </w:r>
            <w:r w:rsidRPr="00CB516D">
              <w:rPr>
                <w:noProof/>
              </w:rPr>
              <w:instrText xml:space="preserve"> FORMTEXT </w:instrText>
            </w:r>
            <w:r w:rsidRPr="00CB516D">
              <w:rPr>
                <w:noProof/>
              </w:rPr>
            </w:r>
            <w:r w:rsidRPr="00CB516D">
              <w:rPr>
                <w:noProof/>
              </w:rPr>
              <w:fldChar w:fldCharType="separate"/>
            </w:r>
            <w:r w:rsidR="00070C44" w:rsidRPr="00CB516D">
              <w:rPr>
                <w:noProof/>
              </w:rPr>
              <w:t> </w:t>
            </w:r>
            <w:r w:rsidR="00070C44" w:rsidRPr="00CB516D">
              <w:rPr>
                <w:noProof/>
              </w:rPr>
              <w:t> </w:t>
            </w:r>
            <w:r w:rsidR="00070C44" w:rsidRPr="00CB516D">
              <w:rPr>
                <w:noProof/>
              </w:rPr>
              <w:t> </w:t>
            </w:r>
            <w:r w:rsidR="00070C44" w:rsidRPr="00CB516D">
              <w:rPr>
                <w:noProof/>
              </w:rPr>
              <w:t> </w:t>
            </w:r>
            <w:r w:rsidR="00070C44" w:rsidRPr="00CB516D">
              <w:rPr>
                <w:noProof/>
              </w:rPr>
              <w:t> </w:t>
            </w:r>
            <w:r w:rsidRPr="00CB516D">
              <w:rPr>
                <w:noProof/>
              </w:rPr>
              <w:fldChar w:fldCharType="end"/>
            </w:r>
            <w:r>
              <w:rPr>
                <w:rFonts w:ascii="Arial" w:hAnsi="Arial" w:cs="Arial"/>
                <w:sz w:val="22"/>
                <w:szCs w:val="22"/>
              </w:rPr>
              <w:t xml:space="preserve"> Jahr</w:t>
            </w:r>
          </w:p>
        </w:tc>
      </w:tr>
      <w:tr w:rsidR="00C17602" w:rsidRPr="00C17602" w14:paraId="2036772D" w14:textId="77777777" w:rsidTr="008D17FC">
        <w:tc>
          <w:tcPr>
            <w:tcW w:w="4748" w:type="dxa"/>
            <w:gridSpan w:val="2"/>
            <w:tcBorders>
              <w:left w:val="single" w:sz="4" w:space="0" w:color="BFBFBF" w:themeColor="background1" w:themeShade="BF"/>
            </w:tcBorders>
          </w:tcPr>
          <w:p w14:paraId="6CC40DDC" w14:textId="249DA92D" w:rsidR="006A7033" w:rsidRPr="006A7033" w:rsidRDefault="003A0B6F" w:rsidP="00F0598B">
            <w:pPr>
              <w:pStyle w:val="NurText"/>
              <w:spacing w:after="60"/>
              <w:rPr>
                <w:color w:val="000000"/>
              </w:rPr>
            </w:pPr>
            <w:r w:rsidRPr="006A7033">
              <w:rPr>
                <w:rFonts w:ascii="Arial" w:hAnsi="Arial" w:cs="Arial"/>
                <w:color w:val="000000"/>
                <w:sz w:val="22"/>
                <w:szCs w:val="22"/>
              </w:rPr>
              <w:t>Lagepläne vorhanden</w:t>
            </w:r>
            <w:r w:rsidR="00DD6590">
              <w:rPr>
                <w:rFonts w:ascii="Arial" w:hAnsi="Arial" w:cs="Arial"/>
                <w:color w:val="000000"/>
                <w:sz w:val="22"/>
                <w:szCs w:val="22"/>
              </w:rPr>
              <w:t>:</w:t>
            </w:r>
          </w:p>
        </w:tc>
        <w:tc>
          <w:tcPr>
            <w:tcW w:w="4603" w:type="dxa"/>
            <w:gridSpan w:val="6"/>
            <w:tcBorders>
              <w:top w:val="single" w:sz="4" w:space="0" w:color="BFBFBF" w:themeColor="background1" w:themeShade="BF"/>
              <w:right w:val="single" w:sz="4" w:space="0" w:color="BFBFBF" w:themeColor="background1" w:themeShade="BF"/>
            </w:tcBorders>
          </w:tcPr>
          <w:p w14:paraId="38549720" w14:textId="77777777" w:rsidR="00C17602" w:rsidRPr="003A0B6F" w:rsidRDefault="006A7033" w:rsidP="006A7033">
            <w:pPr>
              <w:pStyle w:val="NurText"/>
              <w:rPr>
                <w:rFonts w:ascii="Arial" w:hAnsi="Arial" w:cs="Arial"/>
                <w:color w:val="000000"/>
                <w:sz w:val="22"/>
                <w:szCs w:val="22"/>
                <w:highlight w:val="yellow"/>
              </w:rPr>
            </w:pPr>
            <w:r w:rsidRPr="00E966E2">
              <w:rPr>
                <w:rFonts w:ascii="Arial" w:hAnsi="Arial" w:cs="Arial"/>
                <w:color w:val="000000"/>
                <w:sz w:val="22"/>
                <w:szCs w:val="22"/>
              </w:rPr>
              <w:fldChar w:fldCharType="begin">
                <w:ffData>
                  <w:name w:val=""/>
                  <w:enabled/>
                  <w:calcOnExit w:val="0"/>
                  <w:checkBox>
                    <w:sizeAuto/>
                    <w:default w:val="0"/>
                    <w:checked w:val="0"/>
                  </w:checkBox>
                </w:ffData>
              </w:fldChar>
            </w:r>
            <w:r w:rsidRPr="00E966E2">
              <w:rPr>
                <w:rFonts w:ascii="Arial" w:hAnsi="Arial" w:cs="Arial"/>
                <w:color w:val="000000"/>
                <w:sz w:val="22"/>
                <w:szCs w:val="22"/>
              </w:rPr>
              <w:instrText xml:space="preserve"> FORMCHECKBOX </w:instrText>
            </w:r>
            <w:r w:rsidR="000D4CEB">
              <w:rPr>
                <w:rFonts w:ascii="Arial" w:hAnsi="Arial" w:cs="Arial"/>
                <w:color w:val="000000"/>
                <w:sz w:val="22"/>
                <w:szCs w:val="22"/>
              </w:rPr>
            </w:r>
            <w:r w:rsidR="000D4CEB">
              <w:rPr>
                <w:rFonts w:ascii="Arial" w:hAnsi="Arial" w:cs="Arial"/>
                <w:color w:val="000000"/>
                <w:sz w:val="22"/>
                <w:szCs w:val="22"/>
              </w:rPr>
              <w:fldChar w:fldCharType="separate"/>
            </w:r>
            <w:r w:rsidRPr="00E966E2">
              <w:rPr>
                <w:rFonts w:ascii="Arial" w:hAnsi="Arial" w:cs="Arial"/>
                <w:color w:val="000000"/>
                <w:sz w:val="22"/>
                <w:szCs w:val="22"/>
              </w:rPr>
              <w:fldChar w:fldCharType="end"/>
            </w:r>
            <w:r w:rsidRPr="00E966E2">
              <w:rPr>
                <w:rFonts w:ascii="Arial" w:hAnsi="Arial" w:cs="Arial"/>
                <w:color w:val="000000"/>
                <w:sz w:val="22"/>
                <w:szCs w:val="22"/>
              </w:rPr>
              <w:t xml:space="preserve"> Ja </w:t>
            </w:r>
            <w:r w:rsidR="00C17602" w:rsidRPr="00E966E2">
              <w:rPr>
                <w:rFonts w:ascii="Arial" w:hAnsi="Arial" w:cs="Arial"/>
                <w:color w:val="000000"/>
                <w:sz w:val="22"/>
                <w:szCs w:val="22"/>
              </w:rPr>
              <w:fldChar w:fldCharType="begin">
                <w:ffData>
                  <w:name w:val="Kontrollkästchen30"/>
                  <w:enabled/>
                  <w:calcOnExit w:val="0"/>
                  <w:checkBox>
                    <w:sizeAuto/>
                    <w:default w:val="0"/>
                  </w:checkBox>
                </w:ffData>
              </w:fldChar>
            </w:r>
            <w:r w:rsidR="00C17602" w:rsidRPr="00E966E2">
              <w:rPr>
                <w:rFonts w:ascii="Arial" w:hAnsi="Arial" w:cs="Arial"/>
                <w:color w:val="000000"/>
                <w:sz w:val="22"/>
                <w:szCs w:val="22"/>
              </w:rPr>
              <w:instrText xml:space="preserve"> FORMCHECKBOX </w:instrText>
            </w:r>
            <w:r w:rsidR="000D4CEB">
              <w:rPr>
                <w:rFonts w:ascii="Arial" w:hAnsi="Arial" w:cs="Arial"/>
                <w:color w:val="000000"/>
                <w:sz w:val="22"/>
                <w:szCs w:val="22"/>
              </w:rPr>
            </w:r>
            <w:r w:rsidR="000D4CEB">
              <w:rPr>
                <w:rFonts w:ascii="Arial" w:hAnsi="Arial" w:cs="Arial"/>
                <w:color w:val="000000"/>
                <w:sz w:val="22"/>
                <w:szCs w:val="22"/>
              </w:rPr>
              <w:fldChar w:fldCharType="separate"/>
            </w:r>
            <w:r w:rsidR="00C17602" w:rsidRPr="00E966E2">
              <w:rPr>
                <w:rFonts w:ascii="Arial" w:hAnsi="Arial" w:cs="Arial"/>
                <w:color w:val="000000"/>
                <w:sz w:val="22"/>
                <w:szCs w:val="22"/>
              </w:rPr>
              <w:fldChar w:fldCharType="end"/>
            </w:r>
            <w:r w:rsidR="00C17602" w:rsidRPr="00E966E2">
              <w:rPr>
                <w:rFonts w:ascii="Arial" w:hAnsi="Arial" w:cs="Arial"/>
                <w:color w:val="000000"/>
                <w:sz w:val="22"/>
                <w:szCs w:val="22"/>
              </w:rPr>
              <w:t xml:space="preserve"> Nein</w:t>
            </w:r>
            <w:r w:rsidR="003A0B6F" w:rsidRPr="00E966E2">
              <w:rPr>
                <w:rFonts w:ascii="Arial" w:hAnsi="Arial" w:cs="Arial"/>
                <w:color w:val="000000"/>
                <w:sz w:val="22"/>
                <w:szCs w:val="22"/>
              </w:rPr>
              <w:t xml:space="preserve"> </w:t>
            </w:r>
          </w:p>
        </w:tc>
      </w:tr>
      <w:tr w:rsidR="006770CB" w:rsidRPr="006770CB" w14:paraId="68B8DCC7" w14:textId="77777777" w:rsidTr="008D17FC">
        <w:tc>
          <w:tcPr>
            <w:tcW w:w="4748" w:type="dxa"/>
            <w:gridSpan w:val="2"/>
            <w:tcBorders>
              <w:left w:val="single" w:sz="4" w:space="0" w:color="BFBFBF" w:themeColor="background1" w:themeShade="BF"/>
            </w:tcBorders>
          </w:tcPr>
          <w:p w14:paraId="6486B6F0" w14:textId="77777777" w:rsidR="006770CB" w:rsidRPr="006A7033" w:rsidRDefault="006770CB" w:rsidP="00B32167">
            <w:pPr>
              <w:pStyle w:val="NurText"/>
              <w:tabs>
                <w:tab w:val="left" w:pos="2977"/>
              </w:tabs>
              <w:rPr>
                <w:rFonts w:ascii="Arial" w:hAnsi="Arial"/>
                <w:color w:val="000000"/>
                <w:sz w:val="22"/>
                <w:szCs w:val="22"/>
              </w:rPr>
            </w:pPr>
            <w:r w:rsidRPr="006A7033">
              <w:rPr>
                <w:rFonts w:ascii="Arial" w:hAnsi="Arial"/>
                <w:color w:val="000000"/>
                <w:sz w:val="22"/>
                <w:szCs w:val="22"/>
              </w:rPr>
              <w:t>Anzahl Betten im Heim</w:t>
            </w:r>
            <w:r w:rsidR="00DD6590">
              <w:rPr>
                <w:rFonts w:ascii="Arial" w:hAnsi="Arial"/>
                <w:color w:val="000000"/>
                <w:sz w:val="22"/>
                <w:szCs w:val="22"/>
              </w:rPr>
              <w:t>:</w:t>
            </w:r>
          </w:p>
        </w:tc>
        <w:tc>
          <w:tcPr>
            <w:tcW w:w="4603" w:type="dxa"/>
            <w:gridSpan w:val="6"/>
            <w:tcBorders>
              <w:top w:val="single" w:sz="4" w:space="0" w:color="BFBFBF" w:themeColor="background1" w:themeShade="BF"/>
              <w:right w:val="single" w:sz="4" w:space="0" w:color="BFBFBF" w:themeColor="background1" w:themeShade="BF"/>
            </w:tcBorders>
          </w:tcPr>
          <w:p w14:paraId="1F24FADE" w14:textId="77777777" w:rsidR="006770CB" w:rsidRPr="006770CB" w:rsidRDefault="006770CB" w:rsidP="006770CB">
            <w:pPr>
              <w:pStyle w:val="NurText"/>
              <w:tabs>
                <w:tab w:val="left" w:pos="2977"/>
              </w:tabs>
              <w:rPr>
                <w:rFonts w:ascii="Arial" w:hAnsi="Arial" w:cs="Arial"/>
                <w:sz w:val="22"/>
                <w:szCs w:val="22"/>
              </w:rPr>
            </w:pPr>
            <w:r w:rsidRPr="00CB516D">
              <w:rPr>
                <w:noProof/>
              </w:rPr>
              <w:fldChar w:fldCharType="begin">
                <w:ffData>
                  <w:name w:val="Text206"/>
                  <w:enabled/>
                  <w:calcOnExit w:val="0"/>
                  <w:textInput/>
                </w:ffData>
              </w:fldChar>
            </w:r>
            <w:r w:rsidRPr="00CB516D">
              <w:rPr>
                <w:noProof/>
              </w:rPr>
              <w:instrText xml:space="preserve"> FORMTEXT </w:instrText>
            </w:r>
            <w:r w:rsidRPr="00CB516D">
              <w:rPr>
                <w:noProof/>
              </w:rPr>
            </w:r>
            <w:r w:rsidRPr="00CB516D">
              <w:rPr>
                <w:noProof/>
              </w:rPr>
              <w:fldChar w:fldCharType="separate"/>
            </w:r>
            <w:r w:rsidR="00070C44" w:rsidRPr="00CB516D">
              <w:rPr>
                <w:noProof/>
              </w:rPr>
              <w:t> </w:t>
            </w:r>
            <w:r w:rsidR="00070C44" w:rsidRPr="00CB516D">
              <w:rPr>
                <w:noProof/>
              </w:rPr>
              <w:t> </w:t>
            </w:r>
            <w:r w:rsidR="00070C44" w:rsidRPr="00CB516D">
              <w:rPr>
                <w:noProof/>
              </w:rPr>
              <w:t> </w:t>
            </w:r>
            <w:r w:rsidR="00070C44" w:rsidRPr="00CB516D">
              <w:rPr>
                <w:noProof/>
              </w:rPr>
              <w:t> </w:t>
            </w:r>
            <w:r w:rsidR="00070C44" w:rsidRPr="00CB516D">
              <w:rPr>
                <w:noProof/>
              </w:rPr>
              <w:t> </w:t>
            </w:r>
            <w:r w:rsidRPr="00CB516D">
              <w:rPr>
                <w:noProof/>
              </w:rPr>
              <w:fldChar w:fldCharType="end"/>
            </w:r>
          </w:p>
        </w:tc>
      </w:tr>
      <w:tr w:rsidR="006770CB" w:rsidRPr="00D438CA" w14:paraId="0D4C30B8" w14:textId="77777777" w:rsidTr="008D17FC">
        <w:tc>
          <w:tcPr>
            <w:tcW w:w="4748" w:type="dxa"/>
            <w:gridSpan w:val="2"/>
            <w:tcBorders>
              <w:left w:val="single" w:sz="4" w:space="0" w:color="BFBFBF" w:themeColor="background1" w:themeShade="BF"/>
            </w:tcBorders>
          </w:tcPr>
          <w:p w14:paraId="16FABF19" w14:textId="77777777" w:rsidR="006770CB" w:rsidRPr="006A7033" w:rsidRDefault="006770CB" w:rsidP="00B32167">
            <w:pPr>
              <w:pStyle w:val="NurText"/>
              <w:tabs>
                <w:tab w:val="left" w:pos="2977"/>
              </w:tabs>
              <w:rPr>
                <w:rFonts w:ascii="Arial" w:hAnsi="Arial"/>
                <w:color w:val="000000"/>
                <w:sz w:val="22"/>
                <w:szCs w:val="22"/>
              </w:rPr>
            </w:pPr>
            <w:r w:rsidRPr="006A7033">
              <w:rPr>
                <w:rFonts w:ascii="Arial" w:hAnsi="Arial"/>
                <w:color w:val="000000"/>
                <w:sz w:val="22"/>
                <w:szCs w:val="22"/>
              </w:rPr>
              <w:t>Anzahl BewohnerInnen</w:t>
            </w:r>
            <w:r w:rsidR="00DD6590">
              <w:rPr>
                <w:rFonts w:ascii="Arial" w:hAnsi="Arial"/>
                <w:color w:val="000000"/>
                <w:sz w:val="22"/>
                <w:szCs w:val="22"/>
              </w:rPr>
              <w:t>:</w:t>
            </w:r>
          </w:p>
        </w:tc>
        <w:tc>
          <w:tcPr>
            <w:tcW w:w="4603" w:type="dxa"/>
            <w:gridSpan w:val="6"/>
            <w:tcBorders>
              <w:top w:val="single" w:sz="4" w:space="0" w:color="BFBFBF" w:themeColor="background1" w:themeShade="BF"/>
              <w:right w:val="single" w:sz="4" w:space="0" w:color="BFBFBF" w:themeColor="background1" w:themeShade="BF"/>
            </w:tcBorders>
          </w:tcPr>
          <w:p w14:paraId="2C81DEC7" w14:textId="77777777" w:rsidR="006770CB" w:rsidRPr="006770CB" w:rsidRDefault="006770CB" w:rsidP="006770CB">
            <w:pPr>
              <w:pStyle w:val="NurText"/>
              <w:tabs>
                <w:tab w:val="left" w:pos="2977"/>
              </w:tabs>
              <w:rPr>
                <w:rFonts w:ascii="Arial" w:hAnsi="Arial" w:cs="Arial"/>
                <w:sz w:val="22"/>
                <w:szCs w:val="22"/>
              </w:rPr>
            </w:pPr>
            <w:r w:rsidRPr="00CB516D">
              <w:rPr>
                <w:noProof/>
              </w:rPr>
              <w:fldChar w:fldCharType="begin">
                <w:ffData>
                  <w:name w:val="Text206"/>
                  <w:enabled/>
                  <w:calcOnExit w:val="0"/>
                  <w:textInput/>
                </w:ffData>
              </w:fldChar>
            </w:r>
            <w:r w:rsidRPr="00CB516D">
              <w:rPr>
                <w:noProof/>
              </w:rPr>
              <w:instrText xml:space="preserve"> FORMTEXT </w:instrText>
            </w:r>
            <w:r w:rsidRPr="00CB516D">
              <w:rPr>
                <w:noProof/>
              </w:rPr>
            </w:r>
            <w:r w:rsidRPr="00CB516D">
              <w:rPr>
                <w:noProof/>
              </w:rPr>
              <w:fldChar w:fldCharType="separate"/>
            </w:r>
            <w:r w:rsidR="00070C44" w:rsidRPr="00CB516D">
              <w:rPr>
                <w:noProof/>
              </w:rPr>
              <w:t> </w:t>
            </w:r>
            <w:r w:rsidR="00070C44" w:rsidRPr="00CB516D">
              <w:rPr>
                <w:noProof/>
              </w:rPr>
              <w:t> </w:t>
            </w:r>
            <w:r w:rsidR="00070C44" w:rsidRPr="00CB516D">
              <w:rPr>
                <w:noProof/>
              </w:rPr>
              <w:t> </w:t>
            </w:r>
            <w:r w:rsidR="00070C44" w:rsidRPr="00CB516D">
              <w:rPr>
                <w:noProof/>
              </w:rPr>
              <w:t> </w:t>
            </w:r>
            <w:r w:rsidR="00070C44" w:rsidRPr="00CB516D">
              <w:rPr>
                <w:noProof/>
              </w:rPr>
              <w:t> </w:t>
            </w:r>
            <w:r w:rsidRPr="00CB516D">
              <w:rPr>
                <w:noProof/>
              </w:rPr>
              <w:fldChar w:fldCharType="end"/>
            </w:r>
          </w:p>
        </w:tc>
      </w:tr>
      <w:tr w:rsidR="006770CB" w:rsidRPr="00D438CA" w14:paraId="43E7ABD5" w14:textId="77777777" w:rsidTr="008D17FC">
        <w:tc>
          <w:tcPr>
            <w:tcW w:w="4748" w:type="dxa"/>
            <w:gridSpan w:val="2"/>
            <w:tcBorders>
              <w:left w:val="single" w:sz="4" w:space="0" w:color="BFBFBF" w:themeColor="background1" w:themeShade="BF"/>
            </w:tcBorders>
          </w:tcPr>
          <w:p w14:paraId="3EF5ADB4" w14:textId="77777777" w:rsidR="006770CB" w:rsidRPr="006A7033" w:rsidRDefault="006770CB" w:rsidP="00B32167">
            <w:pPr>
              <w:pStyle w:val="NurText"/>
              <w:tabs>
                <w:tab w:val="left" w:pos="2977"/>
              </w:tabs>
              <w:rPr>
                <w:rFonts w:ascii="Arial" w:hAnsi="Arial"/>
                <w:color w:val="000000"/>
                <w:sz w:val="22"/>
                <w:szCs w:val="22"/>
              </w:rPr>
            </w:pPr>
            <w:r w:rsidRPr="006A7033">
              <w:rPr>
                <w:rFonts w:ascii="Arial" w:hAnsi="Arial"/>
                <w:color w:val="000000"/>
                <w:sz w:val="22"/>
                <w:szCs w:val="22"/>
              </w:rPr>
              <w:t>davon pflegebedürftig</w:t>
            </w:r>
            <w:r w:rsidR="00DD6590">
              <w:rPr>
                <w:rFonts w:ascii="Arial" w:hAnsi="Arial"/>
                <w:color w:val="000000"/>
                <w:sz w:val="22"/>
                <w:szCs w:val="22"/>
              </w:rPr>
              <w:t>:</w:t>
            </w:r>
          </w:p>
        </w:tc>
        <w:tc>
          <w:tcPr>
            <w:tcW w:w="4603" w:type="dxa"/>
            <w:gridSpan w:val="6"/>
            <w:tcBorders>
              <w:top w:val="single" w:sz="4" w:space="0" w:color="BFBFBF" w:themeColor="background1" w:themeShade="BF"/>
              <w:right w:val="single" w:sz="4" w:space="0" w:color="BFBFBF" w:themeColor="background1" w:themeShade="BF"/>
            </w:tcBorders>
          </w:tcPr>
          <w:p w14:paraId="7215A855" w14:textId="77777777" w:rsidR="006770CB" w:rsidRPr="006770CB" w:rsidRDefault="006770CB" w:rsidP="006770CB">
            <w:pPr>
              <w:pStyle w:val="NurText"/>
              <w:tabs>
                <w:tab w:val="left" w:pos="2977"/>
              </w:tabs>
              <w:rPr>
                <w:rFonts w:ascii="Arial" w:hAnsi="Arial" w:cs="Arial"/>
                <w:sz w:val="22"/>
                <w:szCs w:val="22"/>
              </w:rPr>
            </w:pPr>
            <w:r w:rsidRPr="006770CB">
              <w:rPr>
                <w:rFonts w:ascii="Arial" w:hAnsi="Arial" w:cs="Arial"/>
                <w:sz w:val="22"/>
                <w:szCs w:val="22"/>
              </w:rPr>
              <w:fldChar w:fldCharType="begin">
                <w:ffData>
                  <w:name w:val="Text206"/>
                  <w:enabled/>
                  <w:calcOnExit w:val="0"/>
                  <w:textInput/>
                </w:ffData>
              </w:fldChar>
            </w:r>
            <w:r w:rsidRPr="006770CB">
              <w:rPr>
                <w:rFonts w:ascii="Arial" w:hAnsi="Arial" w:cs="Arial"/>
                <w:sz w:val="22"/>
                <w:szCs w:val="22"/>
              </w:rPr>
              <w:instrText xml:space="preserve"> FORMTEXT </w:instrText>
            </w:r>
            <w:r w:rsidRPr="006770CB">
              <w:rPr>
                <w:rFonts w:ascii="Arial" w:hAnsi="Arial" w:cs="Arial"/>
                <w:sz w:val="22"/>
                <w:szCs w:val="22"/>
              </w:rPr>
            </w:r>
            <w:r w:rsidRPr="006770CB">
              <w:rPr>
                <w:rFonts w:ascii="Arial" w:hAnsi="Arial" w:cs="Arial"/>
                <w:sz w:val="22"/>
                <w:szCs w:val="22"/>
              </w:rPr>
              <w:fldChar w:fldCharType="separate"/>
            </w:r>
            <w:r w:rsidR="00070C44">
              <w:rPr>
                <w:rFonts w:ascii="Arial" w:hAnsi="Arial" w:cs="Arial"/>
                <w:noProof/>
                <w:sz w:val="22"/>
                <w:szCs w:val="22"/>
              </w:rPr>
              <w:t> </w:t>
            </w:r>
            <w:r w:rsidR="00070C44">
              <w:rPr>
                <w:rFonts w:ascii="Arial" w:hAnsi="Arial" w:cs="Arial"/>
                <w:noProof/>
                <w:sz w:val="22"/>
                <w:szCs w:val="22"/>
              </w:rPr>
              <w:t> </w:t>
            </w:r>
            <w:r w:rsidR="00070C44">
              <w:rPr>
                <w:rFonts w:ascii="Arial" w:hAnsi="Arial" w:cs="Arial"/>
                <w:noProof/>
                <w:sz w:val="22"/>
                <w:szCs w:val="22"/>
              </w:rPr>
              <w:t> </w:t>
            </w:r>
            <w:r w:rsidR="00070C44">
              <w:rPr>
                <w:rFonts w:ascii="Arial" w:hAnsi="Arial" w:cs="Arial"/>
                <w:noProof/>
                <w:sz w:val="22"/>
                <w:szCs w:val="22"/>
              </w:rPr>
              <w:t> </w:t>
            </w:r>
            <w:r w:rsidR="00070C44">
              <w:rPr>
                <w:rFonts w:ascii="Arial" w:hAnsi="Arial" w:cs="Arial"/>
                <w:noProof/>
                <w:sz w:val="22"/>
                <w:szCs w:val="22"/>
              </w:rPr>
              <w:t> </w:t>
            </w:r>
            <w:r w:rsidRPr="006770CB">
              <w:rPr>
                <w:rFonts w:ascii="Arial" w:hAnsi="Arial" w:cs="Arial"/>
                <w:sz w:val="22"/>
                <w:szCs w:val="22"/>
              </w:rPr>
              <w:fldChar w:fldCharType="end"/>
            </w:r>
          </w:p>
        </w:tc>
      </w:tr>
      <w:tr w:rsidR="006770CB" w:rsidRPr="0032406D" w14:paraId="2D12BC76" w14:textId="77777777" w:rsidTr="008D17FC">
        <w:trPr>
          <w:trHeight w:val="127"/>
        </w:trPr>
        <w:tc>
          <w:tcPr>
            <w:tcW w:w="4748" w:type="dxa"/>
            <w:gridSpan w:val="2"/>
            <w:tcBorders>
              <w:left w:val="single" w:sz="4" w:space="0" w:color="BFBFBF" w:themeColor="background1" w:themeShade="BF"/>
            </w:tcBorders>
          </w:tcPr>
          <w:p w14:paraId="29B7D409" w14:textId="77777777" w:rsidR="006770CB" w:rsidRPr="0032406D" w:rsidRDefault="006770CB" w:rsidP="008B1EB1">
            <w:pPr>
              <w:rPr>
                <w:b/>
                <w:sz w:val="14"/>
              </w:rPr>
            </w:pPr>
          </w:p>
        </w:tc>
        <w:tc>
          <w:tcPr>
            <w:tcW w:w="4603" w:type="dxa"/>
            <w:gridSpan w:val="6"/>
            <w:tcBorders>
              <w:right w:val="single" w:sz="4" w:space="0" w:color="BFBFBF" w:themeColor="background1" w:themeShade="BF"/>
            </w:tcBorders>
          </w:tcPr>
          <w:p w14:paraId="0C4E25F4" w14:textId="77777777" w:rsidR="006770CB" w:rsidRPr="0032406D" w:rsidRDefault="006770CB" w:rsidP="00D438CA">
            <w:pPr>
              <w:rPr>
                <w:sz w:val="14"/>
              </w:rPr>
            </w:pPr>
          </w:p>
        </w:tc>
      </w:tr>
      <w:tr w:rsidR="006770CB" w:rsidRPr="00D438CA" w14:paraId="47FAE90F" w14:textId="77777777" w:rsidTr="008D17FC">
        <w:tc>
          <w:tcPr>
            <w:tcW w:w="4748" w:type="dxa"/>
            <w:gridSpan w:val="2"/>
            <w:tcBorders>
              <w:left w:val="single" w:sz="4" w:space="0" w:color="BFBFBF" w:themeColor="background1" w:themeShade="BF"/>
            </w:tcBorders>
          </w:tcPr>
          <w:p w14:paraId="42D4C4E6" w14:textId="77777777" w:rsidR="006770CB" w:rsidRPr="00AC300A" w:rsidRDefault="006770CB" w:rsidP="008B1EB1">
            <w:pPr>
              <w:rPr>
                <w:b/>
              </w:rPr>
            </w:pPr>
            <w:r>
              <w:rPr>
                <w:b/>
              </w:rPr>
              <w:t>Bewil</w:t>
            </w:r>
            <w:r w:rsidRPr="00AC300A">
              <w:rPr>
                <w:b/>
              </w:rPr>
              <w:t>ligungen</w:t>
            </w:r>
          </w:p>
        </w:tc>
        <w:tc>
          <w:tcPr>
            <w:tcW w:w="4603" w:type="dxa"/>
            <w:gridSpan w:val="6"/>
            <w:tcBorders>
              <w:right w:val="single" w:sz="4" w:space="0" w:color="BFBFBF" w:themeColor="background1" w:themeShade="BF"/>
            </w:tcBorders>
          </w:tcPr>
          <w:p w14:paraId="779270B6" w14:textId="77777777" w:rsidR="006770CB" w:rsidRPr="00D438CA" w:rsidRDefault="006770CB" w:rsidP="00D438CA"/>
        </w:tc>
      </w:tr>
      <w:tr w:rsidR="006770CB" w:rsidRPr="00D438CA" w14:paraId="40E37B3E" w14:textId="77777777" w:rsidTr="008D17FC">
        <w:tc>
          <w:tcPr>
            <w:tcW w:w="4748" w:type="dxa"/>
            <w:gridSpan w:val="2"/>
            <w:tcBorders>
              <w:left w:val="single" w:sz="4" w:space="0" w:color="BFBFBF" w:themeColor="background1" w:themeShade="BF"/>
            </w:tcBorders>
          </w:tcPr>
          <w:p w14:paraId="7FCBB07F" w14:textId="77777777" w:rsidR="006770CB" w:rsidRPr="00D438CA" w:rsidRDefault="006770CB" w:rsidP="00D438CA">
            <w:pPr>
              <w:pStyle w:val="NurText"/>
              <w:tabs>
                <w:tab w:val="left" w:pos="2977"/>
              </w:tabs>
              <w:rPr>
                <w:rFonts w:ascii="Arial" w:hAnsi="Arial"/>
                <w:color w:val="000000"/>
                <w:sz w:val="8"/>
              </w:rPr>
            </w:pPr>
          </w:p>
        </w:tc>
        <w:tc>
          <w:tcPr>
            <w:tcW w:w="4603" w:type="dxa"/>
            <w:gridSpan w:val="6"/>
            <w:tcBorders>
              <w:right w:val="single" w:sz="4" w:space="0" w:color="BFBFBF" w:themeColor="background1" w:themeShade="BF"/>
            </w:tcBorders>
          </w:tcPr>
          <w:p w14:paraId="443F065A" w14:textId="77777777" w:rsidR="006770CB" w:rsidRPr="00D438CA" w:rsidRDefault="006770CB" w:rsidP="00D438CA">
            <w:pPr>
              <w:pStyle w:val="NurText"/>
              <w:tabs>
                <w:tab w:val="left" w:pos="2977"/>
              </w:tabs>
              <w:rPr>
                <w:rFonts w:ascii="Arial" w:hAnsi="Arial"/>
                <w:color w:val="000000"/>
                <w:sz w:val="8"/>
              </w:rPr>
            </w:pPr>
          </w:p>
        </w:tc>
      </w:tr>
      <w:tr w:rsidR="00AC7D98" w:rsidRPr="00D438CA" w14:paraId="402E4554" w14:textId="77777777" w:rsidTr="008D17FC">
        <w:tc>
          <w:tcPr>
            <w:tcW w:w="4748" w:type="dxa"/>
            <w:gridSpan w:val="2"/>
            <w:tcBorders>
              <w:left w:val="single" w:sz="4" w:space="0" w:color="BFBFBF" w:themeColor="background1" w:themeShade="BF"/>
            </w:tcBorders>
          </w:tcPr>
          <w:p w14:paraId="71FBDD7A" w14:textId="7E023BA0" w:rsidR="00AC7D98" w:rsidRPr="00D438CA" w:rsidRDefault="00AC7D98" w:rsidP="005A7E71">
            <w:r>
              <w:t>Betriebsb</w:t>
            </w:r>
            <w:r w:rsidRPr="00D438CA">
              <w:t>ewilligung</w:t>
            </w:r>
            <w:r>
              <w:t xml:space="preserve"> Kanton</w:t>
            </w:r>
            <w:r w:rsidRPr="00D438CA">
              <w:t>:</w:t>
            </w:r>
            <w:r w:rsidR="00E96DD9">
              <w:t xml:space="preserve"> </w:t>
            </w:r>
            <w:r w:rsidR="000224D5">
              <w:br/>
            </w:r>
            <w:r w:rsidR="00E96DD9" w:rsidRPr="00060B9D">
              <w:rPr>
                <w:i/>
                <w:color w:val="FF0000"/>
                <w:sz w:val="18"/>
                <w:szCs w:val="18"/>
              </w:rPr>
              <w:t>(Art. 30 HMG</w:t>
            </w:r>
            <w:r w:rsidR="00E96DD9">
              <w:rPr>
                <w:i/>
                <w:color w:val="FF0000"/>
                <w:sz w:val="18"/>
                <w:szCs w:val="18"/>
              </w:rPr>
              <w:t>, Art 5</w:t>
            </w:r>
            <w:r w:rsidR="008D17FC">
              <w:rPr>
                <w:i/>
                <w:color w:val="FF0000"/>
                <w:sz w:val="18"/>
                <w:szCs w:val="18"/>
              </w:rPr>
              <w:t xml:space="preserve"> G</w:t>
            </w:r>
            <w:r w:rsidR="00E96DD9">
              <w:rPr>
                <w:i/>
                <w:color w:val="FF0000"/>
                <w:sz w:val="18"/>
                <w:szCs w:val="18"/>
              </w:rPr>
              <w:t>esV)</w:t>
            </w:r>
          </w:p>
        </w:tc>
        <w:tc>
          <w:tcPr>
            <w:tcW w:w="851" w:type="dxa"/>
          </w:tcPr>
          <w:p w14:paraId="666C76FF" w14:textId="77777777" w:rsidR="00AC7D98" w:rsidRPr="002A4A95" w:rsidRDefault="00AC7D98" w:rsidP="00614CED">
            <w:r w:rsidRPr="00AC300A">
              <w:fldChar w:fldCharType="begin">
                <w:ffData>
                  <w:name w:val=""/>
                  <w:enabled/>
                  <w:calcOnExit w:val="0"/>
                  <w:checkBox>
                    <w:sizeAuto/>
                    <w:default w:val="0"/>
                    <w:checked w:val="0"/>
                  </w:checkBox>
                </w:ffData>
              </w:fldChar>
            </w:r>
            <w:r w:rsidRPr="00AC300A">
              <w:instrText xml:space="preserve"> FORMCHECKBOX </w:instrText>
            </w:r>
            <w:r w:rsidR="000D4CEB">
              <w:fldChar w:fldCharType="separate"/>
            </w:r>
            <w:r w:rsidRPr="00AC300A">
              <w:fldChar w:fldCharType="end"/>
            </w:r>
            <w:r w:rsidRPr="00AC300A">
              <w:t xml:space="preserve"> Ja</w:t>
            </w:r>
          </w:p>
        </w:tc>
        <w:tc>
          <w:tcPr>
            <w:tcW w:w="992" w:type="dxa"/>
          </w:tcPr>
          <w:p w14:paraId="6A1E0135" w14:textId="77777777" w:rsidR="00AC7D98" w:rsidRPr="002A4A95" w:rsidRDefault="00AC7D98" w:rsidP="00614CED">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c>
          <w:tcPr>
            <w:tcW w:w="2760" w:type="dxa"/>
            <w:gridSpan w:val="4"/>
            <w:tcBorders>
              <w:bottom w:val="single" w:sz="4" w:space="0" w:color="BFBFBF" w:themeColor="background1" w:themeShade="BF"/>
              <w:right w:val="single" w:sz="4" w:space="0" w:color="BFBFBF" w:themeColor="background1" w:themeShade="BF"/>
            </w:tcBorders>
          </w:tcPr>
          <w:p w14:paraId="1C212FAA" w14:textId="77777777" w:rsidR="00AC7D98" w:rsidRPr="002A4A95" w:rsidRDefault="00AC7D98" w:rsidP="005902DA">
            <w:r>
              <w:t>Datum:</w:t>
            </w:r>
            <w:r w:rsidRPr="00357711">
              <w:t xml:space="preserve"> </w:t>
            </w:r>
            <w:r w:rsidRPr="00357711">
              <w:fldChar w:fldCharType="begin">
                <w:ffData>
                  <w:name w:val=""/>
                  <w:enabled/>
                  <w:calcOnExit w:val="0"/>
                  <w:textInput/>
                </w:ffData>
              </w:fldChar>
            </w:r>
            <w:r w:rsidRPr="00357711">
              <w:instrText xml:space="preserve"> FORMTEXT </w:instrText>
            </w:r>
            <w:r w:rsidRPr="00357711">
              <w:fldChar w:fldCharType="separate"/>
            </w:r>
            <w:r w:rsidR="00070C44">
              <w:rPr>
                <w:noProof/>
              </w:rPr>
              <w:t> </w:t>
            </w:r>
            <w:r w:rsidR="00070C44">
              <w:rPr>
                <w:noProof/>
              </w:rPr>
              <w:t> </w:t>
            </w:r>
            <w:r w:rsidR="00070C44">
              <w:rPr>
                <w:noProof/>
              </w:rPr>
              <w:t> </w:t>
            </w:r>
            <w:r w:rsidR="00070C44">
              <w:rPr>
                <w:noProof/>
              </w:rPr>
              <w:t> </w:t>
            </w:r>
            <w:r w:rsidR="00070C44">
              <w:rPr>
                <w:noProof/>
              </w:rPr>
              <w:t> </w:t>
            </w:r>
            <w:r w:rsidRPr="00357711">
              <w:fldChar w:fldCharType="end"/>
            </w:r>
          </w:p>
        </w:tc>
      </w:tr>
      <w:tr w:rsidR="00AC7D98" w:rsidRPr="00D438CA" w14:paraId="5AFCAA8F" w14:textId="77777777" w:rsidTr="00CB516D">
        <w:trPr>
          <w:trHeight w:val="193"/>
        </w:trPr>
        <w:tc>
          <w:tcPr>
            <w:tcW w:w="4748" w:type="dxa"/>
            <w:gridSpan w:val="2"/>
            <w:tcBorders>
              <w:left w:val="single" w:sz="4" w:space="0" w:color="BFBFBF" w:themeColor="background1" w:themeShade="BF"/>
            </w:tcBorders>
          </w:tcPr>
          <w:p w14:paraId="4A2686AD" w14:textId="77777777" w:rsidR="00AC7D98" w:rsidRPr="00B32167" w:rsidRDefault="00AC7D98" w:rsidP="00D438CA">
            <w:pPr>
              <w:rPr>
                <w:sz w:val="8"/>
                <w:szCs w:val="8"/>
              </w:rPr>
            </w:pPr>
          </w:p>
        </w:tc>
        <w:tc>
          <w:tcPr>
            <w:tcW w:w="4603" w:type="dxa"/>
            <w:gridSpan w:val="6"/>
            <w:tcBorders>
              <w:right w:val="single" w:sz="4" w:space="0" w:color="BFBFBF" w:themeColor="background1" w:themeShade="BF"/>
            </w:tcBorders>
          </w:tcPr>
          <w:p w14:paraId="4309688C" w14:textId="77777777" w:rsidR="00AC7D98" w:rsidRPr="00B32167" w:rsidRDefault="00AC7D98" w:rsidP="00D438CA">
            <w:pPr>
              <w:rPr>
                <w:sz w:val="8"/>
                <w:szCs w:val="8"/>
              </w:rPr>
            </w:pPr>
          </w:p>
        </w:tc>
      </w:tr>
      <w:tr w:rsidR="00AC7D98" w:rsidRPr="00D438CA" w14:paraId="6537189B" w14:textId="77777777" w:rsidTr="00CB516D">
        <w:tc>
          <w:tcPr>
            <w:tcW w:w="9351"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A2818C7" w14:textId="77777777" w:rsidR="00AC7D98" w:rsidRPr="00E966E2" w:rsidRDefault="00AC7D98" w:rsidP="00D438CA">
            <w:r w:rsidRPr="00E966E2">
              <w:t>Beurteilung de</w:t>
            </w:r>
            <w:r w:rsidR="001474A4">
              <w:t>s</w:t>
            </w:r>
            <w:r w:rsidRPr="00E966E2">
              <w:t xml:space="preserve"> pharmazeutischen Modell</w:t>
            </w:r>
            <w:r w:rsidR="00A30BAC">
              <w:t>e</w:t>
            </w:r>
            <w:r w:rsidR="001474A4">
              <w:t>s</w:t>
            </w:r>
            <w:r w:rsidRPr="00E966E2">
              <w:t xml:space="preserve"> der Apotheke des Heims:</w:t>
            </w:r>
          </w:p>
          <w:p w14:paraId="5F4B4230" w14:textId="77777777" w:rsidR="00AC7D98" w:rsidRPr="00E966E2" w:rsidRDefault="00AC7D98" w:rsidP="00D438CA">
            <w:pPr>
              <w:rPr>
                <w:i/>
                <w:sz w:val="18"/>
                <w:szCs w:val="18"/>
              </w:rPr>
            </w:pPr>
            <w:r w:rsidRPr="00E966E2">
              <w:rPr>
                <w:i/>
                <w:sz w:val="18"/>
                <w:szCs w:val="18"/>
              </w:rPr>
              <w:t>Mehrere Modelle möglich, bitte zutreffendes ankreuzen</w:t>
            </w:r>
          </w:p>
        </w:tc>
      </w:tr>
      <w:tr w:rsidR="00AC7D98" w:rsidRPr="00D01759" w14:paraId="62DCD469"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7E51A" w14:textId="77777777" w:rsidR="00AC7D98" w:rsidRPr="00E966E2" w:rsidRDefault="00AC7D98">
            <w:pPr>
              <w:pStyle w:val="Listenabsatz"/>
              <w:numPr>
                <w:ilvl w:val="0"/>
                <w:numId w:val="6"/>
              </w:numPr>
            </w:pPr>
            <w:r w:rsidRPr="00E966E2">
              <w:t>Zentraler Einkauf durch Privatapotheke</w:t>
            </w:r>
          </w:p>
        </w:tc>
      </w:tr>
      <w:tr w:rsidR="00AC7D98" w:rsidRPr="00D01759" w14:paraId="07D83BDE"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DA24D" w14:textId="77777777" w:rsidR="00AC7D98" w:rsidRPr="00E966E2" w:rsidRDefault="00AC7D98" w:rsidP="007135F3">
            <w:pPr>
              <w:tabs>
                <w:tab w:val="left" w:pos="4670"/>
              </w:tabs>
              <w:rPr>
                <w:sz w:val="8"/>
                <w:szCs w:val="8"/>
              </w:rPr>
            </w:pPr>
          </w:p>
        </w:tc>
      </w:tr>
      <w:tr w:rsidR="00AC7D98" w:rsidRPr="00D01759" w14:paraId="1F48E408"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D699A" w14:textId="77777777" w:rsidR="00AC7D98" w:rsidRPr="00E966E2" w:rsidRDefault="00AC7D98" w:rsidP="007135F3">
            <w:pPr>
              <w:tabs>
                <w:tab w:val="left" w:pos="4670"/>
              </w:tabs>
            </w:pPr>
            <w:r w:rsidRPr="00E966E2">
              <w:fldChar w:fldCharType="begin">
                <w:ffData>
                  <w:name w:val="Kontrollkästchen30"/>
                  <w:enabled/>
                  <w:calcOnExit w:val="0"/>
                  <w:checkBox>
                    <w:sizeAuto/>
                    <w:default w:val="0"/>
                  </w:checkBox>
                </w:ffData>
              </w:fldChar>
            </w:r>
            <w:r w:rsidRPr="00E966E2">
              <w:instrText xml:space="preserve"> FORMCHECKBOX </w:instrText>
            </w:r>
            <w:r w:rsidR="000D4CEB">
              <w:fldChar w:fldCharType="separate"/>
            </w:r>
            <w:r w:rsidRPr="00E966E2">
              <w:fldChar w:fldCharType="end"/>
            </w:r>
            <w:r w:rsidRPr="00E966E2">
              <w:t xml:space="preserve"> Arz</w:t>
            </w:r>
            <w:r w:rsidR="006A7033" w:rsidRPr="00E966E2">
              <w:t>n</w:t>
            </w:r>
            <w:r w:rsidRPr="00E966E2">
              <w:t>eimittel zentral gelagert (zentrale Apotheke)</w:t>
            </w:r>
          </w:p>
        </w:tc>
      </w:tr>
      <w:tr w:rsidR="00AC7D98" w:rsidRPr="00D438CA" w14:paraId="7E6795EA" w14:textId="77777777" w:rsidTr="00CB516D">
        <w:trPr>
          <w:trHeight w:val="70"/>
        </w:trPr>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0CB64" w14:textId="77777777" w:rsidR="00AC7D98" w:rsidRPr="00E966E2" w:rsidRDefault="00AC7D98" w:rsidP="00D438CA">
            <w:pPr>
              <w:rPr>
                <w:sz w:val="8"/>
                <w:szCs w:val="8"/>
              </w:rPr>
            </w:pPr>
          </w:p>
        </w:tc>
      </w:tr>
      <w:tr w:rsidR="00AC7D98" w:rsidRPr="00D01759" w14:paraId="7F1E8D8A"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F22FF" w14:textId="77777777" w:rsidR="00AC7D98" w:rsidRPr="00E966E2" w:rsidRDefault="00AC7D98" w:rsidP="00D438CA">
            <w:r w:rsidRPr="00E966E2">
              <w:fldChar w:fldCharType="begin">
                <w:ffData>
                  <w:name w:val="Kontrollkästchen30"/>
                  <w:enabled/>
                  <w:calcOnExit w:val="0"/>
                  <w:checkBox>
                    <w:sizeAuto/>
                    <w:default w:val="0"/>
                  </w:checkBox>
                </w:ffData>
              </w:fldChar>
            </w:r>
            <w:r w:rsidRPr="00E966E2">
              <w:instrText xml:space="preserve"> FORMCHECKBOX </w:instrText>
            </w:r>
            <w:r w:rsidR="000D4CEB">
              <w:fldChar w:fldCharType="separate"/>
            </w:r>
            <w:r w:rsidRPr="00E966E2">
              <w:fldChar w:fldCharType="end"/>
            </w:r>
            <w:r w:rsidRPr="00E966E2">
              <w:t xml:space="preserve"> Arzneimittel zentral gelagert (zentrale Apotheke) und Stationsapotheke auf Abteilungen</w:t>
            </w:r>
          </w:p>
        </w:tc>
      </w:tr>
      <w:tr w:rsidR="00AC7D98" w:rsidRPr="00D01759" w14:paraId="0511CDA6"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8DF78" w14:textId="77777777" w:rsidR="00AC7D98" w:rsidRPr="00E966E2" w:rsidRDefault="00AC7D98" w:rsidP="00D438CA">
            <w:pPr>
              <w:rPr>
                <w:b/>
                <w:sz w:val="8"/>
                <w:szCs w:val="8"/>
              </w:rPr>
            </w:pPr>
          </w:p>
        </w:tc>
      </w:tr>
      <w:tr w:rsidR="00AC7D98" w:rsidRPr="00D01759" w14:paraId="1BD6DEC6"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AFE9F" w14:textId="77777777" w:rsidR="00AC7D98" w:rsidRPr="00E966E2" w:rsidRDefault="00AC7D98" w:rsidP="00D438CA">
            <w:r w:rsidRPr="00E966E2">
              <w:rPr>
                <w:b/>
              </w:rPr>
              <w:fldChar w:fldCharType="begin">
                <w:ffData>
                  <w:name w:val="Kontrollkästchen30"/>
                  <w:enabled/>
                  <w:calcOnExit w:val="0"/>
                  <w:checkBox>
                    <w:sizeAuto/>
                    <w:default w:val="0"/>
                  </w:checkBox>
                </w:ffData>
              </w:fldChar>
            </w:r>
            <w:r w:rsidRPr="00E966E2">
              <w:rPr>
                <w:b/>
              </w:rPr>
              <w:instrText xml:space="preserve"> FORMCHECKBOX </w:instrText>
            </w:r>
            <w:r w:rsidR="000D4CEB">
              <w:rPr>
                <w:b/>
              </w:rPr>
            </w:r>
            <w:r w:rsidR="000D4CEB">
              <w:rPr>
                <w:b/>
              </w:rPr>
              <w:fldChar w:fldCharType="separate"/>
            </w:r>
            <w:r w:rsidRPr="00E966E2">
              <w:rPr>
                <w:b/>
              </w:rPr>
              <w:fldChar w:fldCharType="end"/>
            </w:r>
            <w:r w:rsidRPr="00E966E2">
              <w:rPr>
                <w:b/>
              </w:rPr>
              <w:t xml:space="preserve"> </w:t>
            </w:r>
            <w:r w:rsidRPr="00E966E2">
              <w:t>Arzneimittel werden für mehrere Bewohner aus der gleichen Originalpackung gerüstet</w:t>
            </w:r>
          </w:p>
        </w:tc>
      </w:tr>
      <w:tr w:rsidR="00AC7D98" w:rsidRPr="00D438CA" w14:paraId="64E1852E"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D1092" w14:textId="77777777" w:rsidR="00AC7D98" w:rsidRPr="00E966E2" w:rsidRDefault="00AC7D98" w:rsidP="00D438CA">
            <w:pPr>
              <w:rPr>
                <w:b/>
              </w:rPr>
            </w:pPr>
          </w:p>
        </w:tc>
      </w:tr>
      <w:tr w:rsidR="00AC7D98" w:rsidRPr="00D01759" w14:paraId="546A44D8"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F353D" w14:textId="77777777" w:rsidR="00AC7D98" w:rsidRPr="00E966E2" w:rsidRDefault="00AC7D98">
            <w:pPr>
              <w:pStyle w:val="Listenabsatz"/>
              <w:numPr>
                <w:ilvl w:val="0"/>
                <w:numId w:val="6"/>
              </w:numPr>
            </w:pPr>
            <w:r w:rsidRPr="00E966E2">
              <w:t>Patientenspezifisch</w:t>
            </w:r>
          </w:p>
        </w:tc>
      </w:tr>
      <w:tr w:rsidR="00AC7D98" w:rsidRPr="00D01759" w14:paraId="28374759"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EA97" w14:textId="77777777" w:rsidR="00AC7D98" w:rsidRPr="00D3692F" w:rsidRDefault="00AC7D98" w:rsidP="00D3692F">
            <w:r w:rsidRPr="00E966E2">
              <w:fldChar w:fldCharType="begin">
                <w:ffData>
                  <w:name w:val="Kontrollkästchen30"/>
                  <w:enabled/>
                  <w:calcOnExit w:val="0"/>
                  <w:checkBox>
                    <w:sizeAuto/>
                    <w:default w:val="0"/>
                  </w:checkBox>
                </w:ffData>
              </w:fldChar>
            </w:r>
            <w:r w:rsidRPr="00E966E2">
              <w:instrText xml:space="preserve"> FORMCHECKBOX </w:instrText>
            </w:r>
            <w:r w:rsidR="000D4CEB">
              <w:fldChar w:fldCharType="separate"/>
            </w:r>
            <w:r w:rsidRPr="00E966E2">
              <w:fldChar w:fldCharType="end"/>
            </w:r>
            <w:r w:rsidRPr="00E966E2">
              <w:t xml:space="preserve"> Portionierte Arzneimittel auf ärztliche Verschreibung (Wochenblister, Schlauchbliste</w:t>
            </w:r>
            <w:r w:rsidR="00DE2416" w:rsidRPr="00E966E2">
              <w:t>r</w:t>
            </w:r>
            <w:r w:rsidRPr="00E966E2">
              <w:t xml:space="preserve"> o.ä.)</w:t>
            </w:r>
          </w:p>
        </w:tc>
      </w:tr>
      <w:tr w:rsidR="00AC7D98" w:rsidRPr="00D01759" w14:paraId="78B89B29"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W w:w="9284" w:type="dxa"/>
              <w:tblLayout w:type="fixed"/>
              <w:tblCellMar>
                <w:left w:w="70" w:type="dxa"/>
                <w:right w:w="70" w:type="dxa"/>
              </w:tblCellMar>
              <w:tblLook w:val="0000" w:firstRow="0" w:lastRow="0" w:firstColumn="0" w:lastColumn="0" w:noHBand="0" w:noVBand="0"/>
            </w:tblPr>
            <w:tblGrid>
              <w:gridCol w:w="9284"/>
            </w:tblGrid>
            <w:tr w:rsidR="000B304B" w:rsidRPr="00D438CA" w14:paraId="2F6C5C7B" w14:textId="77777777" w:rsidTr="001474A4">
              <w:trPr>
                <w:trHeight w:val="70"/>
              </w:trPr>
              <w:tc>
                <w:tcPr>
                  <w:tcW w:w="9284" w:type="dxa"/>
                  <w:tcBorders>
                    <w:left w:val="single" w:sz="4" w:space="0" w:color="BFBFBF" w:themeColor="background1" w:themeShade="BF"/>
                    <w:right w:val="single" w:sz="4" w:space="0" w:color="BFBFBF" w:themeColor="background1" w:themeShade="BF"/>
                  </w:tcBorders>
                </w:tcPr>
                <w:p w14:paraId="6BB8E66A" w14:textId="77777777" w:rsidR="000B304B" w:rsidRPr="00E966E2" w:rsidRDefault="000B304B" w:rsidP="001474A4">
                  <w:pPr>
                    <w:rPr>
                      <w:sz w:val="8"/>
                      <w:szCs w:val="8"/>
                    </w:rPr>
                  </w:pPr>
                </w:p>
              </w:tc>
            </w:tr>
          </w:tbl>
          <w:p w14:paraId="6B24AAC8" w14:textId="77777777" w:rsidR="00AC7D98" w:rsidRPr="00E966E2" w:rsidRDefault="00AC7D98" w:rsidP="00D3692F">
            <w:r w:rsidRPr="00E966E2">
              <w:fldChar w:fldCharType="begin">
                <w:ffData>
                  <w:name w:val="Kontrollkästchen30"/>
                  <w:enabled/>
                  <w:calcOnExit w:val="0"/>
                  <w:checkBox>
                    <w:sizeAuto/>
                    <w:default w:val="0"/>
                  </w:checkBox>
                </w:ffData>
              </w:fldChar>
            </w:r>
            <w:r w:rsidRPr="00E966E2">
              <w:instrText xml:space="preserve"> FORMCHECKBOX </w:instrText>
            </w:r>
            <w:r w:rsidR="000D4CEB">
              <w:fldChar w:fldCharType="separate"/>
            </w:r>
            <w:r w:rsidRPr="00E966E2">
              <w:fldChar w:fldCharType="end"/>
            </w:r>
            <w:r w:rsidRPr="00E966E2">
              <w:t xml:space="preserve"> Patientenspezifisch beschriftete Arzneimittel in der Originalpackung</w:t>
            </w:r>
          </w:p>
        </w:tc>
      </w:tr>
      <w:tr w:rsidR="00AC7D98" w:rsidRPr="00D438CA" w14:paraId="6655ED1D"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W w:w="9284" w:type="dxa"/>
              <w:tblLayout w:type="fixed"/>
              <w:tblCellMar>
                <w:left w:w="70" w:type="dxa"/>
                <w:right w:w="70" w:type="dxa"/>
              </w:tblCellMar>
              <w:tblLook w:val="0000" w:firstRow="0" w:lastRow="0" w:firstColumn="0" w:lastColumn="0" w:noHBand="0" w:noVBand="0"/>
            </w:tblPr>
            <w:tblGrid>
              <w:gridCol w:w="9284"/>
            </w:tblGrid>
            <w:tr w:rsidR="000B304B" w:rsidRPr="00D438CA" w14:paraId="009EB7F0" w14:textId="77777777" w:rsidTr="001474A4">
              <w:trPr>
                <w:trHeight w:val="70"/>
              </w:trPr>
              <w:tc>
                <w:tcPr>
                  <w:tcW w:w="9284" w:type="dxa"/>
                  <w:tcBorders>
                    <w:left w:val="single" w:sz="4" w:space="0" w:color="BFBFBF" w:themeColor="background1" w:themeShade="BF"/>
                    <w:right w:val="single" w:sz="4" w:space="0" w:color="BFBFBF" w:themeColor="background1" w:themeShade="BF"/>
                  </w:tcBorders>
                </w:tcPr>
                <w:p w14:paraId="5D25724C" w14:textId="77777777" w:rsidR="000B304B" w:rsidRPr="00E966E2" w:rsidRDefault="000B304B" w:rsidP="001474A4">
                  <w:pPr>
                    <w:rPr>
                      <w:sz w:val="8"/>
                      <w:szCs w:val="8"/>
                    </w:rPr>
                  </w:pPr>
                </w:p>
              </w:tc>
            </w:tr>
          </w:tbl>
          <w:p w14:paraId="64031BFF" w14:textId="77777777" w:rsidR="00AC7D98" w:rsidRPr="000E3ABA" w:rsidRDefault="00EA46C8" w:rsidP="00EA46C8">
            <w:pPr>
              <w:rPr>
                <w:b/>
              </w:rPr>
            </w:pPr>
            <w:r w:rsidRPr="00EA46C8">
              <w:rPr>
                <w:b/>
              </w:rPr>
              <w:fldChar w:fldCharType="begin">
                <w:ffData>
                  <w:name w:val="Kontrollkästchen30"/>
                  <w:enabled/>
                  <w:calcOnExit w:val="0"/>
                  <w:checkBox>
                    <w:sizeAuto/>
                    <w:default w:val="0"/>
                  </w:checkBox>
                </w:ffData>
              </w:fldChar>
            </w:r>
            <w:r w:rsidRPr="00EA46C8">
              <w:rPr>
                <w:b/>
              </w:rPr>
              <w:instrText xml:space="preserve"> FORMCHECKBOX </w:instrText>
            </w:r>
            <w:r w:rsidR="000D4CEB">
              <w:rPr>
                <w:b/>
              </w:rPr>
            </w:r>
            <w:r w:rsidR="000D4CEB">
              <w:rPr>
                <w:b/>
              </w:rPr>
              <w:fldChar w:fldCharType="separate"/>
            </w:r>
            <w:r w:rsidRPr="00EA46C8">
              <w:rPr>
                <w:b/>
              </w:rPr>
              <w:fldChar w:fldCharType="end"/>
            </w:r>
            <w:r w:rsidRPr="00EA46C8">
              <w:rPr>
                <w:b/>
              </w:rPr>
              <w:t xml:space="preserve"> </w:t>
            </w:r>
            <w:r w:rsidR="00CA1F3A" w:rsidRPr="00EA46C8">
              <w:t xml:space="preserve">Mischmodell </w:t>
            </w:r>
          </w:p>
        </w:tc>
      </w:tr>
      <w:tr w:rsidR="000B304B" w:rsidRPr="000B304B" w14:paraId="1B0B29FB" w14:textId="77777777" w:rsidTr="00CB516D">
        <w:trPr>
          <w:trHeight w:hRule="exact" w:val="113"/>
        </w:trPr>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650EC" w14:textId="77777777" w:rsidR="000B304B" w:rsidRPr="000B304B" w:rsidRDefault="000B304B" w:rsidP="000B304B"/>
        </w:tc>
      </w:tr>
      <w:tr w:rsidR="00AC7D98" w:rsidRPr="003E341D" w14:paraId="78B9B960" w14:textId="77777777" w:rsidTr="00CB516D">
        <w:tc>
          <w:tcPr>
            <w:tcW w:w="47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563729" w14:textId="77777777" w:rsidR="00AC7D98" w:rsidRPr="00E966E2" w:rsidRDefault="00AC7D98" w:rsidP="003E341D">
            <w:r w:rsidRPr="00E966E2">
              <w:t>Anzahl belieferte Abteilungen</w:t>
            </w:r>
          </w:p>
        </w:tc>
        <w:tc>
          <w:tcPr>
            <w:tcW w:w="460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48EE37C" w14:textId="77777777" w:rsidR="00AC7D98" w:rsidRPr="00E966E2" w:rsidRDefault="00AC7D98" w:rsidP="003E341D">
            <w:pPr>
              <w:rPr>
                <w:b/>
              </w:rPr>
            </w:pPr>
            <w:r w:rsidRPr="00E966E2">
              <w:rPr>
                <w:b/>
              </w:rPr>
              <w:fldChar w:fldCharType="begin">
                <w:ffData>
                  <w:name w:val="Text206"/>
                  <w:enabled/>
                  <w:calcOnExit w:val="0"/>
                  <w:textInput/>
                </w:ffData>
              </w:fldChar>
            </w:r>
            <w:r w:rsidRPr="00E966E2">
              <w:rPr>
                <w:b/>
              </w:rPr>
              <w:instrText xml:space="preserve"> FORMTEXT </w:instrText>
            </w:r>
            <w:r w:rsidRPr="00E966E2">
              <w:rPr>
                <w:b/>
              </w:rPr>
            </w:r>
            <w:r w:rsidRPr="00E966E2">
              <w:rPr>
                <w:b/>
              </w:rPr>
              <w:fldChar w:fldCharType="separate"/>
            </w:r>
            <w:r w:rsidR="00070C44">
              <w:rPr>
                <w:b/>
                <w:noProof/>
              </w:rPr>
              <w:t> </w:t>
            </w:r>
            <w:r w:rsidR="00070C44">
              <w:rPr>
                <w:b/>
                <w:noProof/>
              </w:rPr>
              <w:t> </w:t>
            </w:r>
            <w:r w:rsidR="00070C44">
              <w:rPr>
                <w:b/>
                <w:noProof/>
              </w:rPr>
              <w:t> </w:t>
            </w:r>
            <w:r w:rsidR="00070C44">
              <w:rPr>
                <w:b/>
                <w:noProof/>
              </w:rPr>
              <w:t> </w:t>
            </w:r>
            <w:r w:rsidR="00070C44">
              <w:rPr>
                <w:b/>
                <w:noProof/>
              </w:rPr>
              <w:t> </w:t>
            </w:r>
            <w:r w:rsidRPr="00E966E2">
              <w:rPr>
                <w:b/>
              </w:rPr>
              <w:fldChar w:fldCharType="end"/>
            </w:r>
          </w:p>
        </w:tc>
      </w:tr>
      <w:tr w:rsidR="00AC7D98" w:rsidRPr="00D438CA" w14:paraId="727DF00C" w14:textId="77777777" w:rsidTr="00CB516D">
        <w:tc>
          <w:tcPr>
            <w:tcW w:w="9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993F6" w14:textId="6DA02D01" w:rsidR="00AC7D98" w:rsidRPr="00AC300A" w:rsidRDefault="00AC7D98" w:rsidP="00A81F5D">
            <w:pPr>
              <w:spacing w:before="120"/>
              <w:rPr>
                <w:b/>
              </w:rPr>
            </w:pPr>
            <w:r w:rsidRPr="00AC300A">
              <w:rPr>
                <w:b/>
              </w:rPr>
              <w:t>Tätigkeiten</w:t>
            </w:r>
          </w:p>
        </w:tc>
      </w:tr>
      <w:tr w:rsidR="00AC7D98" w:rsidRPr="00D438CA" w14:paraId="1A18E373"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6EF897" w14:textId="77777777" w:rsidR="00AC7D98" w:rsidRDefault="00AC7D98" w:rsidP="00D438CA">
            <w:r>
              <w:t>Arzneimittelbewirtschaftung:</w:t>
            </w:r>
          </w:p>
        </w:tc>
        <w:tc>
          <w:tcPr>
            <w:tcW w:w="851" w:type="dxa"/>
            <w:gridSpan w:val="2"/>
            <w:tcBorders>
              <w:top w:val="single" w:sz="4" w:space="0" w:color="BFBFBF" w:themeColor="background1" w:themeShade="BF"/>
              <w:bottom w:val="single" w:sz="4" w:space="0" w:color="BFBFBF" w:themeColor="background1" w:themeShade="BF"/>
            </w:tcBorders>
          </w:tcPr>
          <w:p w14:paraId="104398FE" w14:textId="77777777" w:rsidR="00AC7D98" w:rsidRPr="002A4A95" w:rsidRDefault="00AC7D98" w:rsidP="00D438CA">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C50FD7A" w14:textId="77777777" w:rsidR="00AC7D98" w:rsidRPr="002A4A95" w:rsidRDefault="00AC7D98" w:rsidP="00D438CA">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r>
      <w:tr w:rsidR="00AC7D98" w:rsidRPr="00D438CA" w14:paraId="1AE6089B"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DA7A1C" w14:textId="13D8283B" w:rsidR="00AC7D98" w:rsidRDefault="00AC7D98" w:rsidP="001A23F5">
            <w:r>
              <w:t>Arzneimittelherstellung (</w:t>
            </w:r>
            <w:r w:rsidR="001A23F5" w:rsidRPr="001A23F5">
              <w:t>nur Lohnherstellung fvP Apotheker</w:t>
            </w:r>
            <w:r w:rsidR="00A00A2E">
              <w:t xml:space="preserve"> </w:t>
            </w:r>
            <w:r w:rsidR="00E966E2" w:rsidRPr="00DA73C7">
              <w:rPr>
                <w:rStyle w:val="Endnotenzeichen"/>
                <w:vertAlign w:val="superscript"/>
              </w:rPr>
              <w:t>*</w:t>
            </w:r>
            <w:r w:rsidR="00E966E2" w:rsidRPr="005E3B24">
              <w:rPr>
                <w:rStyle w:val="Endnotenzeichen"/>
                <w:sz w:val="24"/>
                <w:szCs w:val="24"/>
                <w:vertAlign w:val="superscript"/>
              </w:rPr>
              <w:endnoteReference w:id="1"/>
            </w:r>
            <w:r w:rsidRPr="00DA73C7">
              <w:rPr>
                <w:rStyle w:val="Endnotenzeichen"/>
                <w:vertAlign w:val="superscript"/>
              </w:rPr>
              <w:t>*</w:t>
            </w:r>
            <w:r w:rsidRPr="00415D32">
              <w:rPr>
                <w:vertAlign w:val="superscript"/>
              </w:rPr>
              <w:t xml:space="preserve"> </w:t>
            </w:r>
            <w:r w:rsidR="001A23F5">
              <w:t>)</w:t>
            </w:r>
            <w:r w:rsidR="00FC4AED">
              <w:t>:</w:t>
            </w:r>
          </w:p>
        </w:tc>
        <w:tc>
          <w:tcPr>
            <w:tcW w:w="851" w:type="dxa"/>
            <w:gridSpan w:val="2"/>
            <w:tcBorders>
              <w:top w:val="single" w:sz="4" w:space="0" w:color="BFBFBF" w:themeColor="background1" w:themeShade="BF"/>
              <w:bottom w:val="single" w:sz="4" w:space="0" w:color="BFBFBF" w:themeColor="background1" w:themeShade="BF"/>
            </w:tcBorders>
          </w:tcPr>
          <w:p w14:paraId="238B5B04" w14:textId="77777777" w:rsidR="00AC7D98" w:rsidRPr="002A4A95" w:rsidRDefault="00AC7D98" w:rsidP="003105D9">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42F6FF0" w14:textId="77777777" w:rsidR="00AC7D98" w:rsidRPr="002A4A95" w:rsidRDefault="00AC7D98" w:rsidP="003105D9">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r>
      <w:tr w:rsidR="00AC7D98" w:rsidRPr="00D438CA" w14:paraId="6122A05C"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E4E18D" w14:textId="4D025F63" w:rsidR="00AC7D98" w:rsidRDefault="00AC7D98" w:rsidP="003E341D">
            <w:pPr>
              <w:tabs>
                <w:tab w:val="left" w:pos="4536"/>
              </w:tabs>
            </w:pPr>
            <w:r>
              <w:t>Umgang mit Betäubungsmittel</w:t>
            </w:r>
            <w:r w:rsidR="00C65F3E">
              <w:t>n</w:t>
            </w:r>
            <w:r w:rsidR="00FC4AED">
              <w:t>:</w:t>
            </w:r>
          </w:p>
        </w:tc>
        <w:tc>
          <w:tcPr>
            <w:tcW w:w="851" w:type="dxa"/>
            <w:gridSpan w:val="2"/>
            <w:tcBorders>
              <w:top w:val="single" w:sz="4" w:space="0" w:color="BFBFBF" w:themeColor="background1" w:themeShade="BF"/>
              <w:bottom w:val="single" w:sz="4" w:space="0" w:color="BFBFBF" w:themeColor="background1" w:themeShade="BF"/>
            </w:tcBorders>
          </w:tcPr>
          <w:p w14:paraId="38AD9D63" w14:textId="77777777" w:rsidR="00AC7D98" w:rsidRPr="002A4A95" w:rsidRDefault="00AC7D98" w:rsidP="003105D9">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77BBD85" w14:textId="77777777" w:rsidR="00AC7D98" w:rsidRPr="002A4A95" w:rsidRDefault="00AC7D98" w:rsidP="003105D9">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r>
      <w:tr w:rsidR="00AC7D98" w:rsidRPr="00D438CA" w14:paraId="15181B07"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6ECBCE" w14:textId="77777777" w:rsidR="00AC7D98" w:rsidRDefault="00AC7D98" w:rsidP="00C377B0">
            <w:pPr>
              <w:tabs>
                <w:tab w:val="left" w:pos="4536"/>
              </w:tabs>
            </w:pPr>
            <w:r w:rsidRPr="00C17602">
              <w:t>Patienten in Substitutionsprogramm (z.B. Methadon)</w:t>
            </w:r>
            <w:r>
              <w:t>*</w:t>
            </w:r>
            <w:r w:rsidR="00FC4AED">
              <w:t>:</w:t>
            </w:r>
          </w:p>
        </w:tc>
        <w:tc>
          <w:tcPr>
            <w:tcW w:w="851" w:type="dxa"/>
            <w:gridSpan w:val="2"/>
            <w:tcBorders>
              <w:top w:val="single" w:sz="4" w:space="0" w:color="BFBFBF" w:themeColor="background1" w:themeShade="BF"/>
              <w:bottom w:val="single" w:sz="4" w:space="0" w:color="BFBFBF" w:themeColor="background1" w:themeShade="BF"/>
            </w:tcBorders>
          </w:tcPr>
          <w:p w14:paraId="1D8D6445" w14:textId="77777777" w:rsidR="00AC7D98" w:rsidRPr="002A4A95" w:rsidRDefault="00AC7D98" w:rsidP="003105D9">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44C7B04" w14:textId="77777777" w:rsidR="00AC7D98" w:rsidRPr="002A4A95" w:rsidRDefault="00AC7D98" w:rsidP="003105D9">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r>
      <w:tr w:rsidR="00AC7D98" w:rsidRPr="00D438CA" w14:paraId="02C2E037"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D19576" w14:textId="77777777" w:rsidR="00AC7D98" w:rsidRDefault="00AC7D98" w:rsidP="00C377B0">
            <w:pPr>
              <w:tabs>
                <w:tab w:val="left" w:pos="4536"/>
              </w:tabs>
            </w:pPr>
            <w:r>
              <w:t>Heroinpatienten*</w:t>
            </w:r>
            <w:r w:rsidR="00FC4AED">
              <w:t>:</w:t>
            </w:r>
          </w:p>
        </w:tc>
        <w:tc>
          <w:tcPr>
            <w:tcW w:w="851" w:type="dxa"/>
            <w:gridSpan w:val="2"/>
            <w:tcBorders>
              <w:top w:val="single" w:sz="4" w:space="0" w:color="BFBFBF" w:themeColor="background1" w:themeShade="BF"/>
              <w:bottom w:val="single" w:sz="4" w:space="0" w:color="BFBFBF" w:themeColor="background1" w:themeShade="BF"/>
            </w:tcBorders>
          </w:tcPr>
          <w:p w14:paraId="7B5FB95D" w14:textId="77777777" w:rsidR="00AC7D98" w:rsidRPr="002A4A95" w:rsidRDefault="00AC7D98" w:rsidP="003105D9">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2571B66" w14:textId="77777777" w:rsidR="00AC7D98" w:rsidRPr="002A4A95" w:rsidRDefault="00AC7D98" w:rsidP="003105D9">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r>
      <w:tr w:rsidR="00AC7D98" w:rsidRPr="00D438CA" w14:paraId="4A71D39F"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6BEC7B" w14:textId="178B3730" w:rsidR="00A81F5D" w:rsidRPr="00CB516D" w:rsidRDefault="00AC7D98" w:rsidP="00226857">
            <w:pPr>
              <w:pStyle w:val="Listenabsatz"/>
              <w:numPr>
                <w:ilvl w:val="3"/>
                <w:numId w:val="7"/>
              </w:numPr>
              <w:ind w:left="426" w:hanging="284"/>
            </w:pPr>
            <w:r>
              <w:t>* entsprechende Bewilligungen</w:t>
            </w:r>
            <w:r w:rsidR="00C6766E">
              <w:t xml:space="preserve"> inkl. Bew. de</w:t>
            </w:r>
            <w:r w:rsidR="00226857">
              <w:t>r</w:t>
            </w:r>
            <w:r w:rsidR="00C6766E">
              <w:t xml:space="preserve"> Kanton</w:t>
            </w:r>
            <w:r w:rsidR="00C65F3E">
              <w:t>s</w:t>
            </w:r>
            <w:r w:rsidR="00226857">
              <w:t>ärztin</w:t>
            </w:r>
            <w:r w:rsidR="00C6766E">
              <w:t xml:space="preserve"> </w:t>
            </w:r>
            <w:r>
              <w:t>/</w:t>
            </w:r>
            <w:r w:rsidR="000B304B">
              <w:t xml:space="preserve"> </w:t>
            </w:r>
            <w:r>
              <w:t>Verträge vorhanden</w:t>
            </w:r>
            <w:r w:rsidR="00FC4AED">
              <w:t>:</w:t>
            </w:r>
          </w:p>
        </w:tc>
        <w:tc>
          <w:tcPr>
            <w:tcW w:w="851" w:type="dxa"/>
            <w:gridSpan w:val="2"/>
            <w:tcBorders>
              <w:top w:val="single" w:sz="4" w:space="0" w:color="BFBFBF" w:themeColor="background1" w:themeShade="BF"/>
              <w:bottom w:val="single" w:sz="4" w:space="0" w:color="BFBFBF" w:themeColor="background1" w:themeShade="BF"/>
            </w:tcBorders>
          </w:tcPr>
          <w:p w14:paraId="5F1A7EDB" w14:textId="457FD21F" w:rsidR="00A81F5D" w:rsidRPr="002A4A95" w:rsidRDefault="00AC7D98" w:rsidP="00CB516D">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0FECFAD" w14:textId="3B4469BD" w:rsidR="00A81F5D" w:rsidRPr="002A4A95" w:rsidRDefault="00AC7D98" w:rsidP="00CB516D">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w:t>
            </w:r>
            <w:r w:rsidR="00CB516D">
              <w:t>n</w:t>
            </w:r>
          </w:p>
        </w:tc>
      </w:tr>
      <w:tr w:rsidR="00CB516D" w:rsidRPr="00D438CA" w14:paraId="0ED41977"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4559C3" w14:textId="592FE337" w:rsidR="00CB516D" w:rsidRDefault="00CB516D" w:rsidP="001D5991">
            <w:r>
              <w:t xml:space="preserve">Wiederaufbereitung in eigenem </w:t>
            </w:r>
            <w:r w:rsidRPr="00F904AC">
              <w:t xml:space="preserve">Sterilisator </w:t>
            </w:r>
          </w:p>
        </w:tc>
        <w:tc>
          <w:tcPr>
            <w:tcW w:w="851" w:type="dxa"/>
            <w:gridSpan w:val="2"/>
            <w:tcBorders>
              <w:top w:val="single" w:sz="4" w:space="0" w:color="BFBFBF" w:themeColor="background1" w:themeShade="BF"/>
              <w:bottom w:val="single" w:sz="4" w:space="0" w:color="BFBFBF" w:themeColor="background1" w:themeShade="BF"/>
            </w:tcBorders>
          </w:tcPr>
          <w:p w14:paraId="18917086" w14:textId="7677990E" w:rsidR="00CB516D" w:rsidRDefault="00CB516D" w:rsidP="00CB516D">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E9680B3" w14:textId="6537B854" w:rsidR="00CB516D" w:rsidRPr="005E0570" w:rsidRDefault="00CB516D" w:rsidP="00CB516D">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r>
      <w:tr w:rsidR="001D5991" w:rsidRPr="00D438CA" w14:paraId="212EDB3B" w14:textId="77777777" w:rsidTr="00CB516D">
        <w:tc>
          <w:tcPr>
            <w:tcW w:w="744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488CF4" w14:textId="0D5E1E84" w:rsidR="001D5991" w:rsidRDefault="001D5991" w:rsidP="001D5991">
            <w:r>
              <w:t>Abgabe Wochen</w:t>
            </w:r>
            <w:r w:rsidR="00F41BC1">
              <w:t>-D</w:t>
            </w:r>
            <w:r>
              <w:t>osiersystem:</w:t>
            </w:r>
          </w:p>
        </w:tc>
        <w:tc>
          <w:tcPr>
            <w:tcW w:w="851" w:type="dxa"/>
            <w:gridSpan w:val="2"/>
            <w:tcBorders>
              <w:top w:val="single" w:sz="4" w:space="0" w:color="BFBFBF" w:themeColor="background1" w:themeShade="BF"/>
              <w:bottom w:val="single" w:sz="4" w:space="0" w:color="BFBFBF" w:themeColor="background1" w:themeShade="BF"/>
            </w:tcBorders>
          </w:tcPr>
          <w:p w14:paraId="7F544CD8" w14:textId="535DDB5E" w:rsidR="001D5991" w:rsidRDefault="001D5991" w:rsidP="001D5991">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r w:rsidRPr="005E0570">
              <w:t xml:space="preserve"> Ja</w:t>
            </w:r>
          </w:p>
        </w:tc>
        <w:tc>
          <w:tcPr>
            <w:tcW w:w="105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015035C" w14:textId="52B57B04" w:rsidR="001D5991" w:rsidRPr="005E0570" w:rsidRDefault="001D5991" w:rsidP="001D5991">
            <w:r w:rsidRPr="005E0570">
              <w:fldChar w:fldCharType="begin">
                <w:ffData>
                  <w:name w:val="Kontrollkästchen30"/>
                  <w:enabled/>
                  <w:calcOnExit w:val="0"/>
                  <w:checkBox>
                    <w:sizeAuto/>
                    <w:default w:val="0"/>
                  </w:checkBox>
                </w:ffData>
              </w:fldChar>
            </w:r>
            <w:r w:rsidRPr="005E0570">
              <w:instrText xml:space="preserve"> FORMCHECKBOX </w:instrText>
            </w:r>
            <w:r w:rsidR="000D4CEB">
              <w:fldChar w:fldCharType="separate"/>
            </w:r>
            <w:r w:rsidRPr="005E0570">
              <w:fldChar w:fldCharType="end"/>
            </w:r>
            <w:r>
              <w:t xml:space="preserve"> Nein</w:t>
            </w:r>
          </w:p>
        </w:tc>
      </w:tr>
    </w:tbl>
    <w:p w14:paraId="0C5E7DA0" w14:textId="5EBB7EFE" w:rsidR="00AB154F" w:rsidRPr="00415D32" w:rsidRDefault="000E5CD2">
      <w:pPr>
        <w:pStyle w:val="berschrift11"/>
      </w:pPr>
      <w:r w:rsidRPr="00540F88">
        <w:t>Qualitätssicherung</w:t>
      </w:r>
      <w:r w:rsidR="0080777D" w:rsidRPr="00540F88">
        <w:t xml:space="preserve">ssystem (QSS) </w:t>
      </w:r>
      <w:r w:rsidR="00C10ED3" w:rsidRPr="006343B6">
        <w:rPr>
          <w:rStyle w:val="Endnotenzeichen"/>
          <w:b w:val="0"/>
          <w:bCs w:val="0"/>
          <w:vertAlign w:val="superscript"/>
        </w:rPr>
        <w:t>*</w:t>
      </w:r>
      <w:r w:rsidR="003B70FF" w:rsidRPr="005E3B24">
        <w:rPr>
          <w:rStyle w:val="Endnotenzeichen"/>
          <w:b w:val="0"/>
          <w:bCs w:val="0"/>
          <w:sz w:val="24"/>
          <w:szCs w:val="24"/>
          <w:vertAlign w:val="superscript"/>
        </w:rPr>
        <w:endnoteReference w:id="2"/>
      </w:r>
      <w:r w:rsidR="003B70FF" w:rsidRPr="006343B6">
        <w:rPr>
          <w:rStyle w:val="Endnotenzeichen"/>
          <w:b w:val="0"/>
          <w:bCs w:val="0"/>
          <w:vertAlign w:val="superscript"/>
        </w:rPr>
        <w:t>*</w:t>
      </w:r>
      <w:r w:rsidR="000F7643" w:rsidRPr="00415D32">
        <w:t xml:space="preserve"> </w:t>
      </w:r>
    </w:p>
    <w:p w14:paraId="0BD06850" w14:textId="0E4CAE0A" w:rsidR="00B32167" w:rsidRPr="00CB516D" w:rsidRDefault="00AB154F" w:rsidP="00CB516D">
      <w:pPr>
        <w:pStyle w:val="berschrift11"/>
        <w:numPr>
          <w:ilvl w:val="0"/>
          <w:numId w:val="0"/>
        </w:numPr>
        <w:spacing w:before="120"/>
        <w:rPr>
          <w:sz w:val="24"/>
        </w:rPr>
      </w:pPr>
      <w:r w:rsidRPr="00C377C0">
        <w:rPr>
          <w:b w:val="0"/>
          <w:i/>
          <w:color w:val="FF0000"/>
          <w:sz w:val="20"/>
          <w:szCs w:val="20"/>
        </w:rPr>
        <w:t>(</w:t>
      </w:r>
      <w:r>
        <w:rPr>
          <w:b w:val="0"/>
          <w:i/>
          <w:color w:val="FF0000"/>
          <w:sz w:val="20"/>
          <w:szCs w:val="20"/>
        </w:rPr>
        <w:t>Art. 30</w:t>
      </w:r>
      <w:r w:rsidR="006F44CC">
        <w:rPr>
          <w:b w:val="0"/>
          <w:i/>
          <w:color w:val="FF0000"/>
          <w:sz w:val="20"/>
          <w:szCs w:val="20"/>
        </w:rPr>
        <w:t xml:space="preserve"> Abs</w:t>
      </w:r>
      <w:r>
        <w:rPr>
          <w:b w:val="0"/>
          <w:i/>
          <w:color w:val="FF0000"/>
          <w:sz w:val="20"/>
          <w:szCs w:val="20"/>
        </w:rPr>
        <w:t>.</w:t>
      </w:r>
      <w:r w:rsidR="006F44CC">
        <w:rPr>
          <w:b w:val="0"/>
          <w:i/>
          <w:color w:val="FF0000"/>
          <w:sz w:val="20"/>
          <w:szCs w:val="20"/>
        </w:rPr>
        <w:t xml:space="preserve"> </w:t>
      </w:r>
      <w:r>
        <w:rPr>
          <w:b w:val="0"/>
          <w:i/>
          <w:color w:val="FF0000"/>
          <w:sz w:val="20"/>
          <w:szCs w:val="20"/>
        </w:rPr>
        <w:t xml:space="preserve">2 HMG, </w:t>
      </w:r>
      <w:r w:rsidRPr="00C377C0">
        <w:rPr>
          <w:b w:val="0"/>
          <w:i/>
          <w:color w:val="FF0000"/>
          <w:sz w:val="20"/>
          <w:szCs w:val="20"/>
        </w:rPr>
        <w:t>Art. 6</w:t>
      </w:r>
      <w:r w:rsidR="006F44CC">
        <w:rPr>
          <w:b w:val="0"/>
          <w:i/>
          <w:color w:val="FF0000"/>
          <w:sz w:val="20"/>
          <w:szCs w:val="20"/>
        </w:rPr>
        <w:t>, Abs. 1, Bst.</w:t>
      </w:r>
      <w:r w:rsidRPr="00C377C0">
        <w:rPr>
          <w:b w:val="0"/>
          <w:i/>
          <w:color w:val="FF0000"/>
          <w:sz w:val="20"/>
          <w:szCs w:val="20"/>
        </w:rPr>
        <w:t xml:space="preserve"> c GesV</w:t>
      </w:r>
      <w:r w:rsidRPr="000C2F62">
        <w:rPr>
          <w:b w:val="0"/>
          <w:i/>
          <w:color w:val="FF0000"/>
          <w:sz w:val="20"/>
          <w:szCs w:val="20"/>
        </w:rPr>
        <w:t xml:space="preserve">, </w:t>
      </w:r>
      <w:r w:rsidRPr="000C2F62">
        <w:rPr>
          <w:rFonts w:eastAsiaTheme="majorEastAsia" w:cstheme="majorBidi"/>
          <w:b w:val="0"/>
          <w:bCs w:val="0"/>
          <w:i/>
          <w:color w:val="FF0000"/>
          <w:sz w:val="20"/>
          <w:szCs w:val="20"/>
        </w:rPr>
        <w:t>Ph. Helv 20.1.1, KAV P 0006</w:t>
      </w:r>
      <w:r w:rsidRPr="000C2F62">
        <w:rPr>
          <w:b w:val="0"/>
          <w:i/>
          <w:color w:val="FF0000"/>
          <w:sz w:val="20"/>
          <w:szCs w:val="20"/>
        </w:rPr>
        <w:t xml:space="preserve"> ) </w:t>
      </w:r>
    </w:p>
    <w:tbl>
      <w:tblPr>
        <w:tblW w:w="9356" w:type="dxa"/>
        <w:tblLayout w:type="fixed"/>
        <w:tblLook w:val="04A0" w:firstRow="1" w:lastRow="0" w:firstColumn="1" w:lastColumn="0" w:noHBand="0" w:noVBand="1"/>
      </w:tblPr>
      <w:tblGrid>
        <w:gridCol w:w="5425"/>
        <w:gridCol w:w="814"/>
        <w:gridCol w:w="815"/>
        <w:gridCol w:w="813"/>
        <w:gridCol w:w="814"/>
        <w:gridCol w:w="675"/>
      </w:tblGrid>
      <w:tr w:rsidR="00F838BF" w14:paraId="41633175" w14:textId="77777777" w:rsidTr="006B7516">
        <w:tc>
          <w:tcPr>
            <w:tcW w:w="5425" w:type="dxa"/>
          </w:tcPr>
          <w:p w14:paraId="6904DB2E" w14:textId="77777777" w:rsidR="00F838BF" w:rsidRDefault="00F838BF" w:rsidP="00E07458"/>
        </w:tc>
        <w:tc>
          <w:tcPr>
            <w:tcW w:w="1629" w:type="dxa"/>
            <w:gridSpan w:val="2"/>
            <w:tcBorders>
              <w:right w:val="single" w:sz="4" w:space="0" w:color="auto"/>
            </w:tcBorders>
          </w:tcPr>
          <w:p w14:paraId="7A596EE4" w14:textId="77777777" w:rsidR="00F838BF" w:rsidRPr="0038474B" w:rsidRDefault="00F838BF" w:rsidP="00E07458">
            <w:pPr>
              <w:keepNext/>
              <w:keepLines/>
              <w:spacing w:before="140"/>
              <w:outlineLvl w:val="5"/>
              <w:rPr>
                <w:b/>
              </w:rPr>
            </w:pPr>
            <w:r w:rsidRPr="0038474B">
              <w:rPr>
                <w:b/>
              </w:rPr>
              <w:t xml:space="preserve">Vom Betrieb </w:t>
            </w:r>
          </w:p>
          <w:p w14:paraId="54001258" w14:textId="77777777" w:rsidR="00F838BF" w:rsidRPr="005E0570" w:rsidRDefault="00F838BF" w:rsidP="00E07458">
            <w:r w:rsidRPr="0038474B">
              <w:rPr>
                <w:b/>
              </w:rPr>
              <w:t>auszufüllen</w:t>
            </w:r>
          </w:p>
        </w:tc>
        <w:tc>
          <w:tcPr>
            <w:tcW w:w="2302" w:type="dxa"/>
            <w:gridSpan w:val="3"/>
            <w:tcBorders>
              <w:left w:val="single" w:sz="4" w:space="0" w:color="auto"/>
            </w:tcBorders>
            <w:shd w:val="clear" w:color="auto" w:fill="D9D9D9" w:themeFill="background1" w:themeFillShade="D9"/>
          </w:tcPr>
          <w:p w14:paraId="21CC9B01" w14:textId="77777777" w:rsidR="00F838BF" w:rsidRPr="0038474B" w:rsidRDefault="00F838BF" w:rsidP="00E07458">
            <w:pPr>
              <w:keepNext/>
              <w:keepLines/>
              <w:spacing w:before="140"/>
              <w:outlineLvl w:val="5"/>
              <w:rPr>
                <w:b/>
              </w:rPr>
            </w:pPr>
            <w:r w:rsidRPr="0038474B">
              <w:rPr>
                <w:b/>
              </w:rPr>
              <w:t>Beurteilung durch die Inspektoren</w:t>
            </w:r>
          </w:p>
        </w:tc>
      </w:tr>
      <w:tr w:rsidR="00F838BF" w14:paraId="63378E33" w14:textId="77777777" w:rsidTr="006B7516">
        <w:tc>
          <w:tcPr>
            <w:tcW w:w="5425" w:type="dxa"/>
            <w:tcBorders>
              <w:bottom w:val="single" w:sz="4" w:space="0" w:color="BFBFBF" w:themeColor="background1" w:themeShade="BF"/>
            </w:tcBorders>
          </w:tcPr>
          <w:p w14:paraId="156D22E8" w14:textId="77777777" w:rsidR="00F838BF" w:rsidRDefault="00F838BF" w:rsidP="00E07458"/>
        </w:tc>
        <w:tc>
          <w:tcPr>
            <w:tcW w:w="814" w:type="dxa"/>
            <w:tcBorders>
              <w:bottom w:val="single" w:sz="4" w:space="0" w:color="BFBFBF" w:themeColor="background1" w:themeShade="BF"/>
            </w:tcBorders>
          </w:tcPr>
          <w:p w14:paraId="16E0EA1D" w14:textId="77777777" w:rsidR="00F838BF" w:rsidRPr="007A4E7D" w:rsidRDefault="00F838BF" w:rsidP="00E07458">
            <w:pPr>
              <w:rPr>
                <w:b/>
              </w:rPr>
            </w:pPr>
            <w:r>
              <w:rPr>
                <w:b/>
              </w:rPr>
              <w:t>ja</w:t>
            </w:r>
          </w:p>
        </w:tc>
        <w:tc>
          <w:tcPr>
            <w:tcW w:w="815" w:type="dxa"/>
            <w:tcBorders>
              <w:bottom w:val="single" w:sz="4" w:space="0" w:color="BFBFBF" w:themeColor="background1" w:themeShade="BF"/>
              <w:right w:val="single" w:sz="4" w:space="0" w:color="auto"/>
            </w:tcBorders>
          </w:tcPr>
          <w:p w14:paraId="4D82071E" w14:textId="77777777" w:rsidR="00F838BF" w:rsidRPr="007A4E7D" w:rsidRDefault="00F838BF"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057E6AA" w14:textId="77777777" w:rsidR="00F838BF" w:rsidRPr="007A4E7D" w:rsidRDefault="00F838BF"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738B64B" w14:textId="77777777" w:rsidR="00F838BF" w:rsidRPr="007A4E7D" w:rsidRDefault="00F838BF"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75B60700" w14:textId="77777777" w:rsidR="00F838BF" w:rsidRPr="007A4E7D" w:rsidRDefault="00F838BF" w:rsidP="00E07458">
            <w:pPr>
              <w:rPr>
                <w:b/>
              </w:rPr>
            </w:pPr>
            <w:r>
              <w:rPr>
                <w:b/>
              </w:rPr>
              <w:t>nein</w:t>
            </w:r>
          </w:p>
        </w:tc>
      </w:tr>
      <w:tr w:rsidR="00F838BF" w14:paraId="7C14C4F6" w14:textId="77777777" w:rsidTr="006B751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5DDE6C" w14:textId="77777777" w:rsidR="00797D66" w:rsidRDefault="00F838BF" w:rsidP="00E07458">
            <w:r>
              <w:t xml:space="preserve">Qualitätssicherungssystem vorhanden inklusive </w:t>
            </w:r>
          </w:p>
          <w:p w14:paraId="65571676" w14:textId="14AA5A7B" w:rsidR="00F838BF" w:rsidRDefault="00F838BF" w:rsidP="00E07458">
            <w:r>
              <w:t xml:space="preserve">Betriebskonzept </w:t>
            </w:r>
          </w:p>
          <w:p w14:paraId="5905A833" w14:textId="77777777" w:rsidR="00F838BF" w:rsidRDefault="00F838BF" w:rsidP="00E07458">
            <w:r>
              <w:t xml:space="preserve">Wenn ja, welches: </w:t>
            </w:r>
            <w:r w:rsidRPr="00C961BE">
              <w:fldChar w:fldCharType="begin">
                <w:ffData>
                  <w:name w:val="Text203"/>
                  <w:enabled/>
                  <w:calcOnExit w:val="0"/>
                  <w:textInput/>
                </w:ffData>
              </w:fldChar>
            </w:r>
            <w:r w:rsidRPr="00C961BE">
              <w:instrText xml:space="preserve"> FORMTEXT </w:instrText>
            </w:r>
            <w:r w:rsidRPr="00C961BE">
              <w:fldChar w:fldCharType="separate"/>
            </w:r>
            <w:r>
              <w:rPr>
                <w:noProof/>
              </w:rPr>
              <w:t> </w:t>
            </w:r>
            <w:r>
              <w:rPr>
                <w:noProof/>
              </w:rPr>
              <w:t> </w:t>
            </w:r>
            <w:r>
              <w:rPr>
                <w:noProof/>
              </w:rPr>
              <w:t> </w:t>
            </w:r>
            <w:r>
              <w:rPr>
                <w:noProof/>
              </w:rPr>
              <w:t> </w:t>
            </w:r>
            <w:r>
              <w:rPr>
                <w:noProof/>
              </w:rPr>
              <w:t> </w:t>
            </w:r>
            <w:r w:rsidRPr="00C961BE">
              <w:fldChar w:fldCharType="end"/>
            </w:r>
          </w:p>
        </w:tc>
        <w:tc>
          <w:tcPr>
            <w:tcW w:w="814" w:type="dxa"/>
            <w:tcBorders>
              <w:top w:val="single" w:sz="4" w:space="0" w:color="BFBFBF" w:themeColor="background1" w:themeShade="BF"/>
              <w:bottom w:val="single" w:sz="4" w:space="0" w:color="BFBFBF" w:themeColor="background1" w:themeShade="BF"/>
            </w:tcBorders>
          </w:tcPr>
          <w:p w14:paraId="4912859E" w14:textId="77777777" w:rsidR="00F838BF" w:rsidRDefault="00F838BF"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69CD71D" w14:textId="77777777" w:rsidR="00F838BF" w:rsidRDefault="00F838BF"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F54FC6" w14:textId="77777777" w:rsidR="00F838BF" w:rsidRDefault="00F838BF"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022969" w14:textId="77777777" w:rsidR="00F838BF" w:rsidRDefault="00F838BF"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FB69C0" w14:textId="77777777" w:rsidR="00F838BF" w:rsidRDefault="00F838BF"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F838BF" w14:paraId="2A838A51" w14:textId="77777777" w:rsidTr="006B751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505E1" w14:textId="77777777" w:rsidR="00F838BF" w:rsidRDefault="00F838BF" w:rsidP="00E07458">
            <w:r>
              <w:t>QSS am Betrieb angepasst und gelenkt?</w:t>
            </w:r>
          </w:p>
        </w:tc>
        <w:tc>
          <w:tcPr>
            <w:tcW w:w="814" w:type="dxa"/>
            <w:tcBorders>
              <w:top w:val="single" w:sz="4" w:space="0" w:color="BFBFBF" w:themeColor="background1" w:themeShade="BF"/>
              <w:bottom w:val="single" w:sz="4" w:space="0" w:color="BFBFBF" w:themeColor="background1" w:themeShade="BF"/>
            </w:tcBorders>
          </w:tcPr>
          <w:p w14:paraId="5E4F73F6" w14:textId="77777777" w:rsidR="00F838BF" w:rsidRDefault="00F838BF" w:rsidP="00E07458">
            <w:r w:rsidRPr="00E7432F">
              <w:fldChar w:fldCharType="begin">
                <w:ffData>
                  <w:name w:val=""/>
                  <w:enabled/>
                  <w:calcOnExit w:val="0"/>
                  <w:checkBox>
                    <w:sizeAuto/>
                    <w:default w:val="0"/>
                    <w:checked w:val="0"/>
                  </w:checkBox>
                </w:ffData>
              </w:fldChar>
            </w:r>
            <w:r w:rsidRPr="00E7432F">
              <w:instrText xml:space="preserve"> FORMCHECKBOX </w:instrText>
            </w:r>
            <w:r w:rsidR="000D4CEB">
              <w:fldChar w:fldCharType="separate"/>
            </w:r>
            <w:r w:rsidRPr="00E7432F">
              <w:fldChar w:fldCharType="end"/>
            </w:r>
            <w:r w:rsidRPr="00E7432F">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207B70" w14:textId="77777777" w:rsidR="00F838BF" w:rsidRDefault="00F838BF" w:rsidP="00E07458">
            <w:r w:rsidRPr="00E7432F">
              <w:fldChar w:fldCharType="begin">
                <w:ffData>
                  <w:name w:val=""/>
                  <w:enabled/>
                  <w:calcOnExit w:val="0"/>
                  <w:checkBox>
                    <w:sizeAuto/>
                    <w:default w:val="0"/>
                    <w:checked w:val="0"/>
                  </w:checkBox>
                </w:ffData>
              </w:fldChar>
            </w:r>
            <w:r w:rsidRPr="00E7432F">
              <w:instrText xml:space="preserve"> FORMCHECKBOX </w:instrText>
            </w:r>
            <w:r w:rsidR="000D4CEB">
              <w:fldChar w:fldCharType="separate"/>
            </w:r>
            <w:r w:rsidRPr="00E7432F">
              <w:fldChar w:fldCharType="end"/>
            </w:r>
            <w:r w:rsidRPr="00E7432F">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2C2DB6" w14:textId="77777777" w:rsidR="00F838BF" w:rsidRDefault="00F838BF" w:rsidP="00E07458">
            <w:r w:rsidRPr="00E7432F">
              <w:fldChar w:fldCharType="begin">
                <w:ffData>
                  <w:name w:val=""/>
                  <w:enabled/>
                  <w:calcOnExit w:val="0"/>
                  <w:checkBox>
                    <w:sizeAuto/>
                    <w:default w:val="0"/>
                    <w:checked w:val="0"/>
                  </w:checkBox>
                </w:ffData>
              </w:fldChar>
            </w:r>
            <w:r w:rsidRPr="00E7432F">
              <w:instrText xml:space="preserve"> FORMCHECKBOX </w:instrText>
            </w:r>
            <w:r w:rsidR="000D4CEB">
              <w:fldChar w:fldCharType="separate"/>
            </w:r>
            <w:r w:rsidRPr="00E7432F">
              <w:fldChar w:fldCharType="end"/>
            </w:r>
            <w:r w:rsidRPr="00E7432F">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FE27788" w14:textId="77777777" w:rsidR="00F838BF" w:rsidRDefault="00F838BF" w:rsidP="00E07458">
            <w:r w:rsidRPr="00E7432F">
              <w:fldChar w:fldCharType="begin">
                <w:ffData>
                  <w:name w:val=""/>
                  <w:enabled/>
                  <w:calcOnExit w:val="0"/>
                  <w:checkBox>
                    <w:sizeAuto/>
                    <w:default w:val="0"/>
                    <w:checked w:val="0"/>
                  </w:checkBox>
                </w:ffData>
              </w:fldChar>
            </w:r>
            <w:r w:rsidRPr="00E7432F">
              <w:instrText xml:space="preserve"> FORMCHECKBOX </w:instrText>
            </w:r>
            <w:r w:rsidR="000D4CEB">
              <w:fldChar w:fldCharType="separate"/>
            </w:r>
            <w:r w:rsidRPr="00E7432F">
              <w:fldChar w:fldCharType="end"/>
            </w:r>
            <w:r w:rsidRPr="00E7432F">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108323" w14:textId="77777777" w:rsidR="00F838BF" w:rsidRDefault="00F838BF" w:rsidP="00E07458">
            <w:r w:rsidRPr="00E7432F">
              <w:fldChar w:fldCharType="begin">
                <w:ffData>
                  <w:name w:val=""/>
                  <w:enabled/>
                  <w:calcOnExit w:val="0"/>
                  <w:checkBox>
                    <w:sizeAuto/>
                    <w:default w:val="0"/>
                    <w:checked w:val="0"/>
                  </w:checkBox>
                </w:ffData>
              </w:fldChar>
            </w:r>
            <w:r w:rsidRPr="00E7432F">
              <w:instrText xml:space="preserve"> FORMCHECKBOX </w:instrText>
            </w:r>
            <w:r w:rsidR="000D4CEB">
              <w:fldChar w:fldCharType="separate"/>
            </w:r>
            <w:r w:rsidRPr="00E7432F">
              <w:fldChar w:fldCharType="end"/>
            </w:r>
            <w:r w:rsidRPr="00E7432F">
              <w:t xml:space="preserve"> </w:t>
            </w:r>
          </w:p>
        </w:tc>
      </w:tr>
      <w:tr w:rsidR="00F838BF" w14:paraId="220B62ED" w14:textId="77777777" w:rsidTr="006B751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35E0C89" w14:textId="77777777" w:rsidR="00F838BF" w:rsidRDefault="00F838BF" w:rsidP="00E07458">
            <w:r>
              <w:t>QSS implementiert?</w:t>
            </w:r>
          </w:p>
        </w:tc>
        <w:tc>
          <w:tcPr>
            <w:tcW w:w="814" w:type="dxa"/>
            <w:tcBorders>
              <w:top w:val="single" w:sz="4" w:space="0" w:color="BFBFBF" w:themeColor="background1" w:themeShade="BF"/>
              <w:bottom w:val="single" w:sz="4" w:space="0" w:color="BFBFBF" w:themeColor="background1" w:themeShade="BF"/>
            </w:tcBorders>
          </w:tcPr>
          <w:p w14:paraId="1A13A5B6" w14:textId="77777777" w:rsidR="00F838BF" w:rsidRPr="00E7432F" w:rsidRDefault="00F838BF" w:rsidP="00E07458">
            <w:r w:rsidRPr="00712129">
              <w:fldChar w:fldCharType="begin">
                <w:ffData>
                  <w:name w:val=""/>
                  <w:enabled/>
                  <w:calcOnExit w:val="0"/>
                  <w:checkBox>
                    <w:sizeAuto/>
                    <w:default w:val="0"/>
                    <w:checked w:val="0"/>
                  </w:checkBox>
                </w:ffData>
              </w:fldChar>
            </w:r>
            <w:r w:rsidRPr="00712129">
              <w:instrText xml:space="preserve"> FORMCHECKBOX </w:instrText>
            </w:r>
            <w:r w:rsidR="000D4CEB">
              <w:fldChar w:fldCharType="separate"/>
            </w:r>
            <w:r w:rsidRPr="00712129">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C8E498" w14:textId="77777777" w:rsidR="00F838BF" w:rsidRPr="00E7432F" w:rsidRDefault="00F838BF" w:rsidP="00E07458">
            <w:r w:rsidRPr="00712129">
              <w:fldChar w:fldCharType="begin">
                <w:ffData>
                  <w:name w:val=""/>
                  <w:enabled/>
                  <w:calcOnExit w:val="0"/>
                  <w:checkBox>
                    <w:sizeAuto/>
                    <w:default w:val="0"/>
                    <w:checked w:val="0"/>
                  </w:checkBox>
                </w:ffData>
              </w:fldChar>
            </w:r>
            <w:r w:rsidRPr="00712129">
              <w:instrText xml:space="preserve"> FORMCHECKBOX </w:instrText>
            </w:r>
            <w:r w:rsidR="000D4CEB">
              <w:fldChar w:fldCharType="separate"/>
            </w:r>
            <w:r w:rsidRPr="00712129">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F6A53C" w14:textId="77777777" w:rsidR="00F838BF" w:rsidRPr="00E7432F" w:rsidRDefault="00F838BF" w:rsidP="00E07458">
            <w:r w:rsidRPr="00712129">
              <w:fldChar w:fldCharType="begin">
                <w:ffData>
                  <w:name w:val=""/>
                  <w:enabled/>
                  <w:calcOnExit w:val="0"/>
                  <w:checkBox>
                    <w:sizeAuto/>
                    <w:default w:val="0"/>
                    <w:checked w:val="0"/>
                  </w:checkBox>
                </w:ffData>
              </w:fldChar>
            </w:r>
            <w:r w:rsidRPr="00712129">
              <w:instrText xml:space="preserve"> FORMCHECKBOX </w:instrText>
            </w:r>
            <w:r w:rsidR="000D4CEB">
              <w:fldChar w:fldCharType="separate"/>
            </w:r>
            <w:r w:rsidRPr="00712129">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2DDF1D" w14:textId="77777777" w:rsidR="00F838BF" w:rsidRPr="00E7432F" w:rsidRDefault="00F838BF" w:rsidP="00E07458">
            <w:r w:rsidRPr="00712129">
              <w:fldChar w:fldCharType="begin">
                <w:ffData>
                  <w:name w:val=""/>
                  <w:enabled/>
                  <w:calcOnExit w:val="0"/>
                  <w:checkBox>
                    <w:sizeAuto/>
                    <w:default w:val="0"/>
                    <w:checked w:val="0"/>
                  </w:checkBox>
                </w:ffData>
              </w:fldChar>
            </w:r>
            <w:r w:rsidRPr="00712129">
              <w:instrText xml:space="preserve"> FORMCHECKBOX </w:instrText>
            </w:r>
            <w:r w:rsidR="000D4CEB">
              <w:fldChar w:fldCharType="separate"/>
            </w:r>
            <w:r w:rsidRPr="00712129">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D5402A" w14:textId="77777777" w:rsidR="00F838BF" w:rsidRPr="00E7432F" w:rsidRDefault="00F838BF" w:rsidP="00E07458">
            <w:r w:rsidRPr="00712129">
              <w:fldChar w:fldCharType="begin">
                <w:ffData>
                  <w:name w:val=""/>
                  <w:enabled/>
                  <w:calcOnExit w:val="0"/>
                  <w:checkBox>
                    <w:sizeAuto/>
                    <w:default w:val="0"/>
                    <w:checked w:val="0"/>
                  </w:checkBox>
                </w:ffData>
              </w:fldChar>
            </w:r>
            <w:r w:rsidRPr="00712129">
              <w:instrText xml:space="preserve"> FORMCHECKBOX </w:instrText>
            </w:r>
            <w:r w:rsidR="000D4CEB">
              <w:fldChar w:fldCharType="separate"/>
            </w:r>
            <w:r w:rsidRPr="00712129">
              <w:fldChar w:fldCharType="end"/>
            </w:r>
          </w:p>
        </w:tc>
      </w:tr>
      <w:tr w:rsidR="00F838BF" w14:paraId="35CB98B0" w14:textId="77777777" w:rsidTr="006B751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DEE582" w14:textId="77777777" w:rsidR="00F838BF" w:rsidRDefault="00F838BF" w:rsidP="00E07458">
            <w:r>
              <w:t>Regelmässige QSS Schulungen der Mitarbeitenden?</w:t>
            </w:r>
          </w:p>
        </w:tc>
        <w:tc>
          <w:tcPr>
            <w:tcW w:w="814" w:type="dxa"/>
            <w:tcBorders>
              <w:top w:val="single" w:sz="4" w:space="0" w:color="BFBFBF" w:themeColor="background1" w:themeShade="BF"/>
              <w:bottom w:val="single" w:sz="4" w:space="0" w:color="BFBFBF" w:themeColor="background1" w:themeShade="BF"/>
            </w:tcBorders>
          </w:tcPr>
          <w:p w14:paraId="671763AC" w14:textId="77777777" w:rsidR="00F838BF" w:rsidRPr="00712129" w:rsidRDefault="00F838BF" w:rsidP="00E07458">
            <w:r w:rsidRPr="00470444">
              <w:fldChar w:fldCharType="begin">
                <w:ffData>
                  <w:name w:val=""/>
                  <w:enabled/>
                  <w:calcOnExit w:val="0"/>
                  <w:checkBox>
                    <w:sizeAuto/>
                    <w:default w:val="0"/>
                    <w:checked w:val="0"/>
                  </w:checkBox>
                </w:ffData>
              </w:fldChar>
            </w:r>
            <w:r w:rsidRPr="00470444">
              <w:instrText xml:space="preserve"> FORMCHECKBOX </w:instrText>
            </w:r>
            <w:r w:rsidR="000D4CEB">
              <w:fldChar w:fldCharType="separate"/>
            </w:r>
            <w:r w:rsidRPr="00470444">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757A736" w14:textId="77777777" w:rsidR="00F838BF" w:rsidRPr="00712129" w:rsidRDefault="00F838BF" w:rsidP="00E07458">
            <w:r w:rsidRPr="00470444">
              <w:fldChar w:fldCharType="begin">
                <w:ffData>
                  <w:name w:val=""/>
                  <w:enabled/>
                  <w:calcOnExit w:val="0"/>
                  <w:checkBox>
                    <w:sizeAuto/>
                    <w:default w:val="0"/>
                    <w:checked w:val="0"/>
                  </w:checkBox>
                </w:ffData>
              </w:fldChar>
            </w:r>
            <w:r w:rsidRPr="00470444">
              <w:instrText xml:space="preserve"> FORMCHECKBOX </w:instrText>
            </w:r>
            <w:r w:rsidR="000D4CEB">
              <w:fldChar w:fldCharType="separate"/>
            </w:r>
            <w:r w:rsidRPr="00470444">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B68168" w14:textId="77777777" w:rsidR="00F838BF" w:rsidRPr="00712129" w:rsidRDefault="00F838BF" w:rsidP="00E07458">
            <w:r w:rsidRPr="00470444">
              <w:fldChar w:fldCharType="begin">
                <w:ffData>
                  <w:name w:val=""/>
                  <w:enabled/>
                  <w:calcOnExit w:val="0"/>
                  <w:checkBox>
                    <w:sizeAuto/>
                    <w:default w:val="0"/>
                    <w:checked w:val="0"/>
                  </w:checkBox>
                </w:ffData>
              </w:fldChar>
            </w:r>
            <w:r w:rsidRPr="00470444">
              <w:instrText xml:space="preserve"> FORMCHECKBOX </w:instrText>
            </w:r>
            <w:r w:rsidR="000D4CEB">
              <w:fldChar w:fldCharType="separate"/>
            </w:r>
            <w:r w:rsidRPr="00470444">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8F54DD" w14:textId="77777777" w:rsidR="00F838BF" w:rsidRPr="00712129" w:rsidRDefault="00F838BF" w:rsidP="00E07458">
            <w:r w:rsidRPr="00470444">
              <w:fldChar w:fldCharType="begin">
                <w:ffData>
                  <w:name w:val=""/>
                  <w:enabled/>
                  <w:calcOnExit w:val="0"/>
                  <w:checkBox>
                    <w:sizeAuto/>
                    <w:default w:val="0"/>
                    <w:checked w:val="0"/>
                  </w:checkBox>
                </w:ffData>
              </w:fldChar>
            </w:r>
            <w:r w:rsidRPr="00470444">
              <w:instrText xml:space="preserve"> FORMCHECKBOX </w:instrText>
            </w:r>
            <w:r w:rsidR="000D4CEB">
              <w:fldChar w:fldCharType="separate"/>
            </w:r>
            <w:r w:rsidRPr="00470444">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B77335" w14:textId="77777777" w:rsidR="00F838BF" w:rsidRPr="00712129" w:rsidRDefault="00F838BF" w:rsidP="00E07458">
            <w:r w:rsidRPr="00470444">
              <w:fldChar w:fldCharType="begin">
                <w:ffData>
                  <w:name w:val=""/>
                  <w:enabled/>
                  <w:calcOnExit w:val="0"/>
                  <w:checkBox>
                    <w:sizeAuto/>
                    <w:default w:val="0"/>
                    <w:checked w:val="0"/>
                  </w:checkBox>
                </w:ffData>
              </w:fldChar>
            </w:r>
            <w:r w:rsidRPr="00470444">
              <w:instrText xml:space="preserve"> FORMCHECKBOX </w:instrText>
            </w:r>
            <w:r w:rsidR="000D4CEB">
              <w:fldChar w:fldCharType="separate"/>
            </w:r>
            <w:r w:rsidRPr="00470444">
              <w:fldChar w:fldCharType="end"/>
            </w:r>
          </w:p>
        </w:tc>
      </w:tr>
      <w:tr w:rsidR="00F838BF" w14:paraId="194D67EA" w14:textId="77777777" w:rsidTr="006B751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5EAD6902" w14:textId="77777777" w:rsidR="00F838BF" w:rsidRPr="002C5AB1" w:rsidRDefault="00F838BF" w:rsidP="00E07458">
            <w:pPr>
              <w:rPr>
                <w:b/>
              </w:rPr>
            </w:pPr>
            <w:r w:rsidRPr="002C5AB1">
              <w:rPr>
                <w:b/>
              </w:rPr>
              <w:t xml:space="preserve">Generelle Bemerkungen zum QSS </w:t>
            </w:r>
          </w:p>
          <w:p w14:paraId="3DA26019" w14:textId="77777777" w:rsidR="00F838BF" w:rsidRDefault="00F838BF" w:rsidP="00E07458"/>
        </w:tc>
      </w:tr>
      <w:tr w:rsidR="00F838BF" w14:paraId="7192D4FD" w14:textId="77777777" w:rsidTr="006B751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499844C3" w14:textId="6401598E" w:rsidR="00F838BF" w:rsidRDefault="000E1286" w:rsidP="00E07458">
            <w:pPr>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22A7AA" w14:textId="15C7E013" w:rsidR="00BC25FB" w:rsidRPr="00415D32" w:rsidRDefault="00BC25FB" w:rsidP="006C514F">
      <w:pPr>
        <w:pStyle w:val="berschrift1"/>
        <w:rPr>
          <w:lang w:val="en-GB"/>
        </w:rPr>
      </w:pPr>
      <w:r w:rsidRPr="009C2906">
        <w:rPr>
          <w:lang w:val="en-US"/>
        </w:rPr>
        <w:t>Personal</w:t>
      </w:r>
      <w:r w:rsidR="00AB154F" w:rsidRPr="009C2906">
        <w:rPr>
          <w:lang w:val="en-US"/>
        </w:rPr>
        <w:t xml:space="preserve"> </w:t>
      </w:r>
      <w:r w:rsidR="00AB154F" w:rsidRPr="009C2906">
        <w:rPr>
          <w:rFonts w:eastAsiaTheme="majorEastAsia"/>
          <w:b w:val="0"/>
          <w:i/>
          <w:color w:val="FF0000"/>
          <w:spacing w:val="15"/>
          <w:sz w:val="20"/>
          <w:szCs w:val="20"/>
          <w:lang w:val="en-US"/>
        </w:rPr>
        <w:t>(</w:t>
      </w:r>
      <w:r w:rsidR="00AB154F" w:rsidRPr="009C2906">
        <w:rPr>
          <w:b w:val="0"/>
          <w:i/>
          <w:color w:val="FF0000"/>
          <w:sz w:val="20"/>
          <w:szCs w:val="20"/>
          <w:lang w:val="en-US"/>
        </w:rPr>
        <w:t>Ph. Helv 20.1.2, KAV P 0006)</w:t>
      </w:r>
    </w:p>
    <w:p w14:paraId="1B86D743" w14:textId="4A390C8A" w:rsidR="00BC25FB" w:rsidRDefault="00D61052" w:rsidP="000D4CEB">
      <w:pPr>
        <w:pStyle w:val="berschrift2"/>
      </w:pPr>
      <w:r>
        <w:t>Mi</w:t>
      </w:r>
      <w:r w:rsidR="002A5BB0">
        <w:t>t</w:t>
      </w:r>
      <w:r>
        <w:t xml:space="preserve">arbeitende </w:t>
      </w:r>
      <w:r w:rsidR="00AB154F" w:rsidRPr="00AB154F">
        <w:t xml:space="preserve"> </w:t>
      </w:r>
      <w:r w:rsidR="009C2906" w:rsidRPr="00012670">
        <w:rPr>
          <w:rFonts w:eastAsiaTheme="majorEastAsia"/>
          <w:i/>
          <w:color w:val="FF0000"/>
          <w:sz w:val="20"/>
          <w:szCs w:val="20"/>
        </w:rPr>
        <w:t xml:space="preserve">(Art. 6 </w:t>
      </w:r>
      <w:r w:rsidR="00AB154F" w:rsidRPr="00012670">
        <w:rPr>
          <w:rFonts w:eastAsiaTheme="majorEastAsia"/>
          <w:i/>
          <w:color w:val="FF0000"/>
          <w:sz w:val="20"/>
          <w:szCs w:val="20"/>
        </w:rPr>
        <w:t>GesV)</w:t>
      </w:r>
    </w:p>
    <w:tbl>
      <w:tblPr>
        <w:tblW w:w="9356" w:type="dxa"/>
        <w:tblLayout w:type="fixed"/>
        <w:tblLook w:val="04A0" w:firstRow="1" w:lastRow="0" w:firstColumn="1" w:lastColumn="0" w:noHBand="0" w:noVBand="1"/>
      </w:tblPr>
      <w:tblGrid>
        <w:gridCol w:w="5425"/>
        <w:gridCol w:w="814"/>
        <w:gridCol w:w="815"/>
        <w:gridCol w:w="813"/>
        <w:gridCol w:w="814"/>
        <w:gridCol w:w="675"/>
      </w:tblGrid>
      <w:tr w:rsidR="00AB154F" w:rsidRPr="0038474B" w14:paraId="6F81DF9E" w14:textId="77777777" w:rsidTr="006B7516">
        <w:tc>
          <w:tcPr>
            <w:tcW w:w="5425" w:type="dxa"/>
          </w:tcPr>
          <w:p w14:paraId="7991C0A2" w14:textId="77777777" w:rsidR="00AB154F" w:rsidRDefault="00AB154F" w:rsidP="00E07458"/>
        </w:tc>
        <w:tc>
          <w:tcPr>
            <w:tcW w:w="1629" w:type="dxa"/>
            <w:gridSpan w:val="2"/>
            <w:tcBorders>
              <w:right w:val="single" w:sz="4" w:space="0" w:color="auto"/>
            </w:tcBorders>
          </w:tcPr>
          <w:p w14:paraId="6797FDC3" w14:textId="77777777" w:rsidR="00AB154F" w:rsidRPr="0038474B" w:rsidRDefault="00AB154F" w:rsidP="00E07458">
            <w:pPr>
              <w:keepNext/>
              <w:keepLines/>
              <w:spacing w:before="140"/>
              <w:outlineLvl w:val="5"/>
              <w:rPr>
                <w:b/>
              </w:rPr>
            </w:pPr>
            <w:r w:rsidRPr="0038474B">
              <w:rPr>
                <w:b/>
              </w:rPr>
              <w:t xml:space="preserve">Vom Betrieb </w:t>
            </w:r>
          </w:p>
          <w:p w14:paraId="4CEF05DE" w14:textId="77777777" w:rsidR="00AB154F" w:rsidRPr="005E0570" w:rsidRDefault="00AB154F" w:rsidP="00E07458">
            <w:r w:rsidRPr="0038474B">
              <w:rPr>
                <w:b/>
              </w:rPr>
              <w:t>auszufüllen</w:t>
            </w:r>
          </w:p>
        </w:tc>
        <w:tc>
          <w:tcPr>
            <w:tcW w:w="2302" w:type="dxa"/>
            <w:gridSpan w:val="3"/>
            <w:tcBorders>
              <w:left w:val="single" w:sz="4" w:space="0" w:color="auto"/>
            </w:tcBorders>
            <w:shd w:val="clear" w:color="auto" w:fill="D9D9D9" w:themeFill="background1" w:themeFillShade="D9"/>
          </w:tcPr>
          <w:p w14:paraId="08C1024C" w14:textId="77777777" w:rsidR="00AB154F" w:rsidRPr="0038474B" w:rsidRDefault="00AB154F" w:rsidP="00E07458">
            <w:pPr>
              <w:keepNext/>
              <w:keepLines/>
              <w:spacing w:before="140"/>
              <w:outlineLvl w:val="5"/>
              <w:rPr>
                <w:b/>
              </w:rPr>
            </w:pPr>
            <w:r w:rsidRPr="0038474B">
              <w:rPr>
                <w:b/>
              </w:rPr>
              <w:t>Beurteilung durch die Inspektoren</w:t>
            </w:r>
          </w:p>
        </w:tc>
      </w:tr>
      <w:tr w:rsidR="00AB154F" w:rsidRPr="007A4E7D" w14:paraId="01FD295F" w14:textId="77777777" w:rsidTr="006B7516">
        <w:tc>
          <w:tcPr>
            <w:tcW w:w="5425" w:type="dxa"/>
            <w:tcBorders>
              <w:bottom w:val="single" w:sz="4" w:space="0" w:color="BFBFBF" w:themeColor="background1" w:themeShade="BF"/>
            </w:tcBorders>
          </w:tcPr>
          <w:p w14:paraId="646CB193" w14:textId="77777777" w:rsidR="00AB154F" w:rsidRDefault="00AB154F" w:rsidP="00E07458"/>
        </w:tc>
        <w:tc>
          <w:tcPr>
            <w:tcW w:w="814" w:type="dxa"/>
            <w:tcBorders>
              <w:bottom w:val="single" w:sz="4" w:space="0" w:color="BFBFBF" w:themeColor="background1" w:themeShade="BF"/>
            </w:tcBorders>
          </w:tcPr>
          <w:p w14:paraId="38E533F0" w14:textId="77777777" w:rsidR="00AB154F" w:rsidRPr="007A4E7D" w:rsidRDefault="00AB154F" w:rsidP="00E07458">
            <w:pPr>
              <w:rPr>
                <w:b/>
              </w:rPr>
            </w:pPr>
            <w:r>
              <w:rPr>
                <w:b/>
              </w:rPr>
              <w:t>ja</w:t>
            </w:r>
          </w:p>
        </w:tc>
        <w:tc>
          <w:tcPr>
            <w:tcW w:w="815" w:type="dxa"/>
            <w:tcBorders>
              <w:bottom w:val="single" w:sz="4" w:space="0" w:color="BFBFBF" w:themeColor="background1" w:themeShade="BF"/>
              <w:right w:val="single" w:sz="4" w:space="0" w:color="auto"/>
            </w:tcBorders>
          </w:tcPr>
          <w:p w14:paraId="4C06485E" w14:textId="77777777" w:rsidR="00AB154F" w:rsidRPr="007A4E7D" w:rsidRDefault="00AB154F"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813113F" w14:textId="77777777" w:rsidR="00AB154F" w:rsidRPr="007A4E7D" w:rsidRDefault="00AB154F"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E896238" w14:textId="77777777" w:rsidR="00AB154F" w:rsidRPr="007A4E7D" w:rsidRDefault="00AB154F"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7789F15B" w14:textId="77777777" w:rsidR="00AB154F" w:rsidRPr="007A4E7D" w:rsidRDefault="00AB154F" w:rsidP="00E07458">
            <w:pPr>
              <w:rPr>
                <w:b/>
              </w:rPr>
            </w:pPr>
            <w:r>
              <w:rPr>
                <w:b/>
              </w:rPr>
              <w:t>nein</w:t>
            </w:r>
          </w:p>
        </w:tc>
      </w:tr>
      <w:tr w:rsidR="00AB154F" w14:paraId="041D289D" w14:textId="77777777" w:rsidTr="006B751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DD2E97" w14:textId="77777777" w:rsidR="006F44CC" w:rsidRDefault="00AB154F" w:rsidP="00F0598B">
            <w:pPr>
              <w:spacing w:before="40" w:after="40"/>
            </w:pPr>
            <w:r>
              <w:t xml:space="preserve">Organigramm </w:t>
            </w:r>
            <w:r w:rsidR="007247AE">
              <w:t>der</w:t>
            </w:r>
            <w:r>
              <w:t xml:space="preserve"> Apotheke: </w:t>
            </w:r>
          </w:p>
          <w:p w14:paraId="01F2BA6A" w14:textId="75279CD9" w:rsidR="00AB154F" w:rsidRDefault="006F44CC" w:rsidP="00F0598B">
            <w:pPr>
              <w:spacing w:before="40" w:after="40"/>
            </w:pPr>
            <w:r w:rsidRPr="006F44CC">
              <w:rPr>
                <w:i/>
              </w:rPr>
              <w:t>Wenn ja,</w:t>
            </w:r>
            <w:r>
              <w:t xml:space="preserve"> </w:t>
            </w:r>
            <w:r>
              <w:rPr>
                <w:i/>
              </w:rPr>
              <w:t>b</w:t>
            </w:r>
            <w:r w:rsidR="00AB154F" w:rsidRPr="00931DF6">
              <w:rPr>
                <w:i/>
              </w:rPr>
              <w:t>itte Kopie beilegen</w:t>
            </w:r>
          </w:p>
        </w:tc>
        <w:tc>
          <w:tcPr>
            <w:tcW w:w="814" w:type="dxa"/>
            <w:tcBorders>
              <w:top w:val="single" w:sz="4" w:space="0" w:color="BFBFBF" w:themeColor="background1" w:themeShade="BF"/>
              <w:bottom w:val="single" w:sz="4" w:space="0" w:color="BFBFBF" w:themeColor="background1" w:themeShade="BF"/>
            </w:tcBorders>
          </w:tcPr>
          <w:p w14:paraId="57E63326" w14:textId="77777777" w:rsidR="00AB154F" w:rsidRDefault="00AB154F" w:rsidP="00F0598B">
            <w:pPr>
              <w:spacing w:before="40" w:after="40"/>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450CF4" w14:textId="77777777" w:rsidR="00AB154F" w:rsidRDefault="00AB154F" w:rsidP="00F0598B">
            <w:pPr>
              <w:spacing w:before="40" w:after="40"/>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50EB672" w14:textId="77777777" w:rsidR="00AB154F" w:rsidRDefault="00AB154F" w:rsidP="00F0598B">
            <w:pPr>
              <w:spacing w:before="40" w:after="40"/>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7A0A09" w14:textId="77777777" w:rsidR="00AB154F" w:rsidRDefault="00AB154F" w:rsidP="00F0598B">
            <w:pPr>
              <w:spacing w:before="40" w:after="40"/>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DFADD9" w14:textId="77777777" w:rsidR="00AB154F" w:rsidRDefault="00AB154F" w:rsidP="00F0598B">
            <w:pPr>
              <w:spacing w:before="40" w:after="40"/>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AB154F" w14:paraId="2A871CEB" w14:textId="77777777" w:rsidTr="006B751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ABCD26" w14:textId="77777777" w:rsidR="00AB154F" w:rsidRDefault="00AB154F" w:rsidP="00F0598B">
            <w:pPr>
              <w:spacing w:before="40" w:after="40"/>
            </w:pPr>
            <w:r>
              <w:t>Stellenplan:</w:t>
            </w:r>
          </w:p>
        </w:tc>
        <w:tc>
          <w:tcPr>
            <w:tcW w:w="814" w:type="dxa"/>
            <w:tcBorders>
              <w:top w:val="single" w:sz="4" w:space="0" w:color="BFBFBF" w:themeColor="background1" w:themeShade="BF"/>
              <w:bottom w:val="single" w:sz="4" w:space="0" w:color="BFBFBF" w:themeColor="background1" w:themeShade="BF"/>
            </w:tcBorders>
          </w:tcPr>
          <w:p w14:paraId="72EA1AE5" w14:textId="77777777" w:rsidR="00AB154F" w:rsidRDefault="00AB154F" w:rsidP="00F0598B">
            <w:pPr>
              <w:spacing w:before="40" w:after="40"/>
            </w:pPr>
            <w:r w:rsidRPr="007C1125">
              <w:fldChar w:fldCharType="begin">
                <w:ffData>
                  <w:name w:val=""/>
                  <w:enabled/>
                  <w:calcOnExit w:val="0"/>
                  <w:checkBox>
                    <w:sizeAuto/>
                    <w:default w:val="0"/>
                    <w:checked w:val="0"/>
                  </w:checkBox>
                </w:ffData>
              </w:fldChar>
            </w:r>
            <w:r w:rsidRPr="007C1125">
              <w:instrText xml:space="preserve"> FORMCHECKBOX </w:instrText>
            </w:r>
            <w:r w:rsidR="000D4CEB">
              <w:fldChar w:fldCharType="separate"/>
            </w:r>
            <w:r w:rsidRPr="007C1125">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16B935" w14:textId="77777777" w:rsidR="00AB154F" w:rsidRDefault="00AB154F" w:rsidP="00F0598B">
            <w:pPr>
              <w:spacing w:before="40" w:after="40"/>
            </w:pPr>
            <w:r w:rsidRPr="007C1125">
              <w:fldChar w:fldCharType="begin">
                <w:ffData>
                  <w:name w:val=""/>
                  <w:enabled/>
                  <w:calcOnExit w:val="0"/>
                  <w:checkBox>
                    <w:sizeAuto/>
                    <w:default w:val="0"/>
                    <w:checked w:val="0"/>
                  </w:checkBox>
                </w:ffData>
              </w:fldChar>
            </w:r>
            <w:r w:rsidRPr="007C1125">
              <w:instrText xml:space="preserve"> FORMCHECKBOX </w:instrText>
            </w:r>
            <w:r w:rsidR="000D4CEB">
              <w:fldChar w:fldCharType="separate"/>
            </w:r>
            <w:r w:rsidRPr="007C1125">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4CBDD06" w14:textId="77777777" w:rsidR="00AB154F" w:rsidRDefault="00AB154F" w:rsidP="00F0598B">
            <w:pPr>
              <w:spacing w:before="40" w:after="40"/>
            </w:pPr>
            <w:r w:rsidRPr="007C1125">
              <w:fldChar w:fldCharType="begin">
                <w:ffData>
                  <w:name w:val=""/>
                  <w:enabled/>
                  <w:calcOnExit w:val="0"/>
                  <w:checkBox>
                    <w:sizeAuto/>
                    <w:default w:val="0"/>
                    <w:checked w:val="0"/>
                  </w:checkBox>
                </w:ffData>
              </w:fldChar>
            </w:r>
            <w:r w:rsidRPr="007C1125">
              <w:instrText xml:space="preserve"> FORMCHECKBOX </w:instrText>
            </w:r>
            <w:r w:rsidR="000D4CEB">
              <w:fldChar w:fldCharType="separate"/>
            </w:r>
            <w:r w:rsidRPr="007C1125">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EB26EA" w14:textId="77777777" w:rsidR="00AB154F" w:rsidRDefault="00AB154F" w:rsidP="00F0598B">
            <w:pPr>
              <w:spacing w:before="40" w:after="40"/>
            </w:pPr>
            <w:r w:rsidRPr="007C1125">
              <w:fldChar w:fldCharType="begin">
                <w:ffData>
                  <w:name w:val=""/>
                  <w:enabled/>
                  <w:calcOnExit w:val="0"/>
                  <w:checkBox>
                    <w:sizeAuto/>
                    <w:default w:val="0"/>
                    <w:checked w:val="0"/>
                  </w:checkBox>
                </w:ffData>
              </w:fldChar>
            </w:r>
            <w:r w:rsidRPr="007C1125">
              <w:instrText xml:space="preserve"> FORMCHECKBOX </w:instrText>
            </w:r>
            <w:r w:rsidR="000D4CEB">
              <w:fldChar w:fldCharType="separate"/>
            </w:r>
            <w:r w:rsidRPr="007C1125">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40C30A" w14:textId="77777777" w:rsidR="00AB154F" w:rsidRDefault="00AB154F" w:rsidP="00F0598B">
            <w:pPr>
              <w:spacing w:before="40" w:after="40"/>
            </w:pPr>
            <w:r w:rsidRPr="007C1125">
              <w:fldChar w:fldCharType="begin">
                <w:ffData>
                  <w:name w:val=""/>
                  <w:enabled/>
                  <w:calcOnExit w:val="0"/>
                  <w:checkBox>
                    <w:sizeAuto/>
                    <w:default w:val="0"/>
                    <w:checked w:val="0"/>
                  </w:checkBox>
                </w:ffData>
              </w:fldChar>
            </w:r>
            <w:r w:rsidRPr="007C1125">
              <w:instrText xml:space="preserve"> FORMCHECKBOX </w:instrText>
            </w:r>
            <w:r w:rsidR="000D4CEB">
              <w:fldChar w:fldCharType="separate"/>
            </w:r>
            <w:r w:rsidRPr="007C1125">
              <w:fldChar w:fldCharType="end"/>
            </w:r>
          </w:p>
        </w:tc>
      </w:tr>
      <w:tr w:rsidR="00AB154F" w14:paraId="0B9CF10B" w14:textId="77777777" w:rsidTr="006B7516">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D2563" w14:textId="77777777" w:rsidR="00AB154F" w:rsidRDefault="00AB154F" w:rsidP="00E07458">
            <w:r>
              <w:t xml:space="preserve">Bemerkungen: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p>
          <w:p w14:paraId="223FFB6B" w14:textId="77777777" w:rsidR="00AB154F" w:rsidRDefault="00AB154F" w:rsidP="00E07458"/>
        </w:tc>
      </w:tr>
    </w:tbl>
    <w:p w14:paraId="0C905BCD" w14:textId="336BBC5B" w:rsidR="00313B69" w:rsidRDefault="00C6766E">
      <w:pPr>
        <w:pStyle w:val="berschrift3"/>
        <w:tabs>
          <w:tab w:val="num" w:pos="2552"/>
        </w:tabs>
        <w:ind w:left="567" w:hanging="567"/>
        <w:rPr>
          <w:b w:val="0"/>
          <w:i/>
          <w:color w:val="FF0000"/>
          <w:sz w:val="20"/>
          <w:szCs w:val="20"/>
        </w:rPr>
      </w:pPr>
      <w:r w:rsidRPr="00C6766E">
        <w:t>Betriebsleiter/ -in (f</w:t>
      </w:r>
      <w:r w:rsidR="0029484D" w:rsidRPr="00C6766E">
        <w:t xml:space="preserve">achlich verantwortliche </w:t>
      </w:r>
      <w:r w:rsidR="00AE5972" w:rsidRPr="00C6766E">
        <w:t>Medizinalperson fvP</w:t>
      </w:r>
      <w:r w:rsidR="00FC7B4E">
        <w:t>]</w:t>
      </w:r>
      <w:r w:rsidR="00BA10C8">
        <w:t>)</w:t>
      </w:r>
      <w:r w:rsidR="00CB516D">
        <w:t xml:space="preserve"> </w:t>
      </w:r>
      <w:r w:rsidR="000224D5">
        <w:br/>
      </w:r>
      <w:r w:rsidR="009039EE" w:rsidRPr="009C2906">
        <w:rPr>
          <w:rFonts w:eastAsiaTheme="majorEastAsia"/>
          <w:b w:val="0"/>
          <w:i/>
          <w:color w:val="FF0000"/>
          <w:sz w:val="20"/>
          <w:szCs w:val="20"/>
        </w:rPr>
        <w:t>(Art. 6 , 7 GesV, Art. 25 GesG)</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4928"/>
        <w:gridCol w:w="497"/>
        <w:gridCol w:w="524"/>
        <w:gridCol w:w="290"/>
        <w:gridCol w:w="815"/>
        <w:gridCol w:w="813"/>
        <w:gridCol w:w="814"/>
        <w:gridCol w:w="670"/>
      </w:tblGrid>
      <w:tr w:rsidR="00FC43F3" w14:paraId="6FFEE050" w14:textId="77777777" w:rsidTr="006B7516">
        <w:trPr>
          <w:trHeight w:val="514"/>
        </w:trPr>
        <w:tc>
          <w:tcPr>
            <w:tcW w:w="9351" w:type="dxa"/>
            <w:gridSpan w:val="8"/>
            <w:tcBorders>
              <w:top w:val="single" w:sz="4" w:space="0" w:color="BFBFBF" w:themeColor="background1" w:themeShade="BF"/>
              <w:bottom w:val="single" w:sz="4" w:space="0" w:color="D9D9D9" w:themeColor="background1" w:themeShade="D9"/>
            </w:tcBorders>
          </w:tcPr>
          <w:p w14:paraId="0573DA33" w14:textId="102CCA2F" w:rsidR="007247AE" w:rsidRDefault="007247AE" w:rsidP="00F0598B">
            <w:pPr>
              <w:spacing w:after="120"/>
            </w:pPr>
            <w:r>
              <w:t>Betriebsleiter</w:t>
            </w:r>
            <w:r w:rsidR="000E1286">
              <w:t>In</w:t>
            </w:r>
            <w:r>
              <w:t>: Arzt/Ärztin oder ApothekerIn:</w:t>
            </w:r>
          </w:p>
          <w:p w14:paraId="0DA5072F" w14:textId="77777777" w:rsidR="00FC43F3" w:rsidRDefault="00FC43F3" w:rsidP="00E07458">
            <w:pPr>
              <w:rPr>
                <w:rStyle w:val="Kommentarzeichen"/>
              </w:rPr>
            </w:pPr>
            <w:r>
              <w:t xml:space="preserve">Name und Vorname: </w:t>
            </w:r>
            <w:fldSimple w:instr=" FORMTEXT ">
              <w:r>
                <w:t> </w:t>
              </w:r>
              <w:r>
                <w:t> </w:t>
              </w:r>
              <w:r>
                <w:t> </w:t>
              </w:r>
              <w:r>
                <w:t> </w:t>
              </w:r>
              <w:r>
                <w:t> </w:t>
              </w:r>
            </w:fldSimple>
          </w:p>
          <w:p w14:paraId="20AEE11D" w14:textId="14FECA56" w:rsidR="007247AE" w:rsidRDefault="007247AE" w:rsidP="00E07458"/>
        </w:tc>
      </w:tr>
      <w:tr w:rsidR="00FC43F3" w14:paraId="77C2ACCB" w14:textId="77777777" w:rsidTr="000E1286">
        <w:trPr>
          <w:trHeight w:val="255"/>
        </w:trPr>
        <w:tc>
          <w:tcPr>
            <w:tcW w:w="4928" w:type="dxa"/>
            <w:tcBorders>
              <w:top w:val="single" w:sz="4" w:space="0" w:color="D9D9D9" w:themeColor="background1" w:themeShade="D9"/>
              <w:bottom w:val="single" w:sz="4" w:space="0" w:color="D9D9D9" w:themeColor="background1" w:themeShade="D9"/>
            </w:tcBorders>
          </w:tcPr>
          <w:p w14:paraId="1FF0418B" w14:textId="77777777" w:rsidR="00FC43F3" w:rsidRDefault="00FC43F3" w:rsidP="00E07458">
            <w:r>
              <w:t>Berufsausübungsbewilligung (BAB) Kt. BE vom</w:t>
            </w:r>
          </w:p>
        </w:tc>
        <w:tc>
          <w:tcPr>
            <w:tcW w:w="1021" w:type="dxa"/>
            <w:gridSpan w:val="2"/>
            <w:tcBorders>
              <w:top w:val="single" w:sz="4" w:space="0" w:color="D9D9D9" w:themeColor="background1" w:themeShade="D9"/>
              <w:bottom w:val="single" w:sz="4" w:space="0" w:color="D9D9D9" w:themeColor="background1" w:themeShade="D9"/>
            </w:tcBorders>
          </w:tcPr>
          <w:p w14:paraId="5F0F3B4D" w14:textId="77777777" w:rsidR="00FC43F3" w:rsidRDefault="00FC43F3" w:rsidP="00E07458">
            <w:r>
              <w:t>Datum:</w:t>
            </w:r>
          </w:p>
        </w:tc>
        <w:tc>
          <w:tcPr>
            <w:tcW w:w="3402" w:type="dxa"/>
            <w:gridSpan w:val="5"/>
            <w:tcBorders>
              <w:top w:val="single" w:sz="4" w:space="0" w:color="D9D9D9" w:themeColor="background1" w:themeShade="D9"/>
              <w:bottom w:val="single" w:sz="4" w:space="0" w:color="D9D9D9" w:themeColor="background1" w:themeShade="D9"/>
            </w:tcBorders>
          </w:tcPr>
          <w:p w14:paraId="6662CF96" w14:textId="77777777" w:rsidR="00FC43F3" w:rsidRDefault="00772311" w:rsidP="00E07458">
            <w:fldSimple w:instr=" FORMTEXT ">
              <w:r w:rsidR="00FC43F3">
                <w:t> </w:t>
              </w:r>
              <w:r w:rsidR="00FC43F3">
                <w:t> </w:t>
              </w:r>
              <w:r w:rsidR="00FC43F3">
                <w:t> </w:t>
              </w:r>
              <w:r w:rsidR="00FC43F3">
                <w:t> </w:t>
              </w:r>
              <w:r w:rsidR="00FC43F3">
                <w:t> </w:t>
              </w:r>
            </w:fldSimple>
          </w:p>
        </w:tc>
      </w:tr>
      <w:tr w:rsidR="00FC43F3" w14:paraId="06698D74" w14:textId="77777777" w:rsidTr="000E1286">
        <w:trPr>
          <w:trHeight w:val="283"/>
        </w:trPr>
        <w:tc>
          <w:tcPr>
            <w:tcW w:w="5949" w:type="dxa"/>
            <w:gridSpan w:val="3"/>
            <w:tcBorders>
              <w:top w:val="single" w:sz="4" w:space="0" w:color="D9D9D9" w:themeColor="background1" w:themeShade="D9"/>
              <w:bottom w:val="single" w:sz="4" w:space="0" w:color="D9D9D9" w:themeColor="background1" w:themeShade="D9"/>
            </w:tcBorders>
          </w:tcPr>
          <w:p w14:paraId="026BD8E4" w14:textId="42237AEC" w:rsidR="00FC43F3" w:rsidRDefault="00FC43F3" w:rsidP="00FC43F3">
            <w:r>
              <w:t>Arbeitspensum</w:t>
            </w:r>
            <w:r w:rsidR="006A03B4">
              <w:t xml:space="preserve"> gem. Arbeitsv</w:t>
            </w:r>
            <w:r w:rsidR="00D3523B">
              <w:t>ertrag</w:t>
            </w:r>
            <w:r w:rsidR="00E365F9">
              <w:t xml:space="preserve"> (Privatapotheke)</w:t>
            </w:r>
            <w:r>
              <w:t xml:space="preserve">: </w:t>
            </w:r>
          </w:p>
        </w:tc>
        <w:tc>
          <w:tcPr>
            <w:tcW w:w="3402" w:type="dxa"/>
            <w:gridSpan w:val="5"/>
            <w:tcBorders>
              <w:top w:val="single" w:sz="4" w:space="0" w:color="D9D9D9" w:themeColor="background1" w:themeShade="D9"/>
              <w:bottom w:val="single" w:sz="4" w:space="0" w:color="D9D9D9" w:themeColor="background1" w:themeShade="D9"/>
            </w:tcBorders>
          </w:tcPr>
          <w:p w14:paraId="1ED5AD64" w14:textId="05CC2FEE" w:rsidR="00FC43F3" w:rsidRDefault="00772311" w:rsidP="00FC43F3">
            <w:fldSimple w:instr=" FORMTEXT ">
              <w:r w:rsidR="00FC43F3">
                <w:t> </w:t>
              </w:r>
              <w:r w:rsidR="00FC43F3">
                <w:t> </w:t>
              </w:r>
              <w:r w:rsidR="00FC43F3">
                <w:t> </w:t>
              </w:r>
              <w:r w:rsidR="00FC43F3">
                <w:t> </w:t>
              </w:r>
              <w:r w:rsidR="00FC43F3">
                <w:t> </w:t>
              </w:r>
            </w:fldSimple>
            <w:r w:rsidR="00FC43F3">
              <w:t>%</w:t>
            </w:r>
          </w:p>
        </w:tc>
      </w:tr>
      <w:tr w:rsidR="00FC43F3" w14:paraId="1F634433" w14:textId="77777777" w:rsidTr="000E1286">
        <w:trPr>
          <w:trHeight w:val="283"/>
        </w:trPr>
        <w:tc>
          <w:tcPr>
            <w:tcW w:w="5949" w:type="dxa"/>
            <w:gridSpan w:val="3"/>
            <w:tcBorders>
              <w:top w:val="single" w:sz="4" w:space="0" w:color="D9D9D9" w:themeColor="background1" w:themeShade="D9"/>
              <w:bottom w:val="single" w:sz="4" w:space="0" w:color="D9D9D9" w:themeColor="background1" w:themeShade="D9"/>
            </w:tcBorders>
          </w:tcPr>
          <w:p w14:paraId="1A64507E" w14:textId="1CE8FF6F" w:rsidR="00FC43F3" w:rsidRDefault="00FC43F3" w:rsidP="00E07458">
            <w:r>
              <w:t>Präsenzzeiten der fvP (Anzahl Stunden/ Woche)</w:t>
            </w:r>
            <w:r w:rsidR="007E31AE">
              <w:t xml:space="preserve"> </w:t>
            </w:r>
            <w:r w:rsidR="007E31AE" w:rsidRPr="00DA73C7">
              <w:rPr>
                <w:rStyle w:val="Endnotenzeichen"/>
                <w:vertAlign w:val="superscript"/>
              </w:rPr>
              <w:t>*</w:t>
            </w:r>
            <w:r w:rsidR="00C10ED3" w:rsidRPr="005E3B24">
              <w:rPr>
                <w:rStyle w:val="Endnotenzeichen"/>
                <w:sz w:val="24"/>
                <w:szCs w:val="24"/>
                <w:vertAlign w:val="superscript"/>
              </w:rPr>
              <w:endnoteReference w:id="3"/>
            </w:r>
            <w:r w:rsidR="007E31AE" w:rsidRPr="00DA73C7">
              <w:rPr>
                <w:rStyle w:val="Endnotenzeichen"/>
                <w:vertAlign w:val="superscript"/>
              </w:rPr>
              <w:t>*</w:t>
            </w:r>
            <w:r>
              <w:t xml:space="preserve">: </w:t>
            </w:r>
          </w:p>
        </w:tc>
        <w:tc>
          <w:tcPr>
            <w:tcW w:w="3402" w:type="dxa"/>
            <w:gridSpan w:val="5"/>
            <w:tcBorders>
              <w:top w:val="single" w:sz="4" w:space="0" w:color="D9D9D9" w:themeColor="background1" w:themeShade="D9"/>
              <w:bottom w:val="single" w:sz="4" w:space="0" w:color="D9D9D9" w:themeColor="background1" w:themeShade="D9"/>
            </w:tcBorders>
          </w:tcPr>
          <w:p w14:paraId="1570B1D7" w14:textId="21ABEBA2" w:rsidR="00FC43F3" w:rsidRDefault="00772311" w:rsidP="00E07458">
            <w:fldSimple w:instr=" FORMTEXT ">
              <w:r w:rsidR="00FC43F3">
                <w:t> </w:t>
              </w:r>
              <w:r w:rsidR="00FC43F3">
                <w:t> </w:t>
              </w:r>
              <w:r w:rsidR="00FC43F3">
                <w:t> </w:t>
              </w:r>
              <w:r w:rsidR="00FC43F3">
                <w:t> </w:t>
              </w:r>
              <w:r w:rsidR="00FC43F3">
                <w:t> </w:t>
              </w:r>
            </w:fldSimple>
          </w:p>
        </w:tc>
      </w:tr>
      <w:tr w:rsidR="00FC43F3" w:rsidRPr="007A4E7D" w14:paraId="25877FB6" w14:textId="77777777" w:rsidTr="006B7516">
        <w:tblPrEx>
          <w:tblBorders>
            <w:top w:val="none" w:sz="0" w:space="0" w:color="auto"/>
            <w:left w:val="none" w:sz="0" w:space="0" w:color="auto"/>
            <w:bottom w:val="none" w:sz="0" w:space="0" w:color="auto"/>
            <w:right w:val="none" w:sz="0" w:space="0" w:color="auto"/>
          </w:tblBorders>
        </w:tblPrEx>
        <w:tc>
          <w:tcPr>
            <w:tcW w:w="5425" w:type="dxa"/>
            <w:gridSpan w:val="2"/>
            <w:tcBorders>
              <w:bottom w:val="single" w:sz="4" w:space="0" w:color="BFBFBF" w:themeColor="background1" w:themeShade="BF"/>
            </w:tcBorders>
          </w:tcPr>
          <w:p w14:paraId="3E3C09C1" w14:textId="77777777" w:rsidR="00FC43F3" w:rsidRDefault="00FC43F3" w:rsidP="00E07458"/>
        </w:tc>
        <w:tc>
          <w:tcPr>
            <w:tcW w:w="814" w:type="dxa"/>
            <w:gridSpan w:val="2"/>
            <w:tcBorders>
              <w:bottom w:val="single" w:sz="4" w:space="0" w:color="BFBFBF" w:themeColor="background1" w:themeShade="BF"/>
            </w:tcBorders>
          </w:tcPr>
          <w:p w14:paraId="204F17EB" w14:textId="77777777" w:rsidR="00FC43F3" w:rsidRPr="007A4E7D" w:rsidRDefault="00FC43F3" w:rsidP="00E07458">
            <w:pPr>
              <w:rPr>
                <w:b/>
              </w:rPr>
            </w:pPr>
            <w:r>
              <w:rPr>
                <w:b/>
              </w:rPr>
              <w:t>ja</w:t>
            </w:r>
          </w:p>
        </w:tc>
        <w:tc>
          <w:tcPr>
            <w:tcW w:w="815" w:type="dxa"/>
            <w:tcBorders>
              <w:bottom w:val="single" w:sz="4" w:space="0" w:color="BFBFBF" w:themeColor="background1" w:themeShade="BF"/>
              <w:right w:val="single" w:sz="4" w:space="0" w:color="auto"/>
            </w:tcBorders>
          </w:tcPr>
          <w:p w14:paraId="15554DF1" w14:textId="77777777" w:rsidR="00FC43F3" w:rsidRPr="007A4E7D" w:rsidRDefault="00FC43F3"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49BD98A" w14:textId="77777777" w:rsidR="00FC43F3" w:rsidRPr="007A4E7D" w:rsidRDefault="00FC43F3"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9F54571" w14:textId="77777777" w:rsidR="00FC43F3" w:rsidRPr="007A4E7D" w:rsidRDefault="00FC43F3" w:rsidP="00E07458">
            <w:pPr>
              <w:rPr>
                <w:b/>
              </w:rPr>
            </w:pPr>
            <w:r>
              <w:rPr>
                <w:b/>
              </w:rPr>
              <w:t>teilw.</w:t>
            </w:r>
          </w:p>
        </w:tc>
        <w:tc>
          <w:tcPr>
            <w:tcW w:w="670" w:type="dxa"/>
            <w:tcBorders>
              <w:bottom w:val="single" w:sz="4" w:space="0" w:color="BFBFBF" w:themeColor="background1" w:themeShade="BF"/>
            </w:tcBorders>
            <w:shd w:val="clear" w:color="auto" w:fill="D9D9D9" w:themeFill="background1" w:themeFillShade="D9"/>
          </w:tcPr>
          <w:p w14:paraId="0175F6BE" w14:textId="77777777" w:rsidR="00FC43F3" w:rsidRPr="007A4E7D" w:rsidRDefault="00FC43F3" w:rsidP="00E07458">
            <w:pPr>
              <w:rPr>
                <w:b/>
              </w:rPr>
            </w:pPr>
            <w:r>
              <w:rPr>
                <w:b/>
              </w:rPr>
              <w:t>nein</w:t>
            </w:r>
          </w:p>
        </w:tc>
      </w:tr>
      <w:tr w:rsidR="004B258C" w14:paraId="5E2AEBA8" w14:textId="77777777" w:rsidTr="006B7516">
        <w:tblPrEx>
          <w:tblBorders>
            <w:top w:val="none" w:sz="0" w:space="0" w:color="auto"/>
            <w:left w:val="none" w:sz="0" w:space="0" w:color="auto"/>
            <w:bottom w:val="none" w:sz="0" w:space="0" w:color="auto"/>
            <w:right w:val="none" w:sz="0" w:space="0" w:color="auto"/>
          </w:tblBorders>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4CFEF3" w14:textId="0F69721F" w:rsidR="004B258C" w:rsidRDefault="00705EDE" w:rsidP="00803AF4">
            <w:r>
              <w:t>Vertrag vorhanden (von beiden Seiten unterschrieben)</w:t>
            </w:r>
          </w:p>
        </w:tc>
        <w:tc>
          <w:tcPr>
            <w:tcW w:w="814" w:type="dxa"/>
            <w:gridSpan w:val="2"/>
            <w:tcBorders>
              <w:top w:val="single" w:sz="4" w:space="0" w:color="BFBFBF" w:themeColor="background1" w:themeShade="BF"/>
              <w:bottom w:val="single" w:sz="4" w:space="0" w:color="BFBFBF" w:themeColor="background1" w:themeShade="BF"/>
            </w:tcBorders>
          </w:tcPr>
          <w:p w14:paraId="5EDD60AE"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D2DA16"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057DE5"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BB966D"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86C471"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4B258C" w14:paraId="7637B2CE" w14:textId="77777777" w:rsidTr="006B7516">
        <w:tblPrEx>
          <w:tblBorders>
            <w:top w:val="none" w:sz="0" w:space="0" w:color="auto"/>
            <w:left w:val="none" w:sz="0" w:space="0" w:color="auto"/>
            <w:bottom w:val="none" w:sz="0" w:space="0" w:color="auto"/>
            <w:right w:val="none" w:sz="0" w:space="0" w:color="auto"/>
          </w:tblBorders>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23E22F" w14:textId="5BDE241D" w:rsidR="004B258C" w:rsidRDefault="00E72326" w:rsidP="00803AF4">
            <w:r>
              <w:t xml:space="preserve">Vertrag mit Beschreibung der Verantwortung zum Umgang </w:t>
            </w:r>
            <w:r w:rsidR="00243CF5">
              <w:t>mit</w:t>
            </w:r>
            <w:r>
              <w:t xml:space="preserve"> Arzneimittel</w:t>
            </w:r>
            <w:r w:rsidR="00243CF5">
              <w:t>n</w:t>
            </w:r>
          </w:p>
        </w:tc>
        <w:tc>
          <w:tcPr>
            <w:tcW w:w="814" w:type="dxa"/>
            <w:gridSpan w:val="2"/>
            <w:tcBorders>
              <w:top w:val="single" w:sz="4" w:space="0" w:color="BFBFBF" w:themeColor="background1" w:themeShade="BF"/>
              <w:bottom w:val="single" w:sz="4" w:space="0" w:color="BFBFBF" w:themeColor="background1" w:themeShade="BF"/>
            </w:tcBorders>
          </w:tcPr>
          <w:p w14:paraId="3AA8FEEA"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4828AF"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4D7499"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7F062D"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1CA020" w14:textId="77777777" w:rsidR="004B258C" w:rsidRDefault="004B258C" w:rsidP="00803AF4">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FC43F3" w14:paraId="359C4ECE" w14:textId="77777777" w:rsidTr="006B7516">
        <w:tblPrEx>
          <w:tblBorders>
            <w:top w:val="none" w:sz="0" w:space="0" w:color="auto"/>
            <w:left w:val="none" w:sz="0" w:space="0" w:color="auto"/>
            <w:bottom w:val="none" w:sz="0" w:space="0" w:color="auto"/>
            <w:right w:val="none" w:sz="0" w:space="0" w:color="auto"/>
          </w:tblBorders>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3B34CB" w14:textId="0D6681E1" w:rsidR="00FC43F3" w:rsidRDefault="00FC43F3" w:rsidP="00E07458">
            <w:r>
              <w:t xml:space="preserve">Schriftliches Pflichtenheft vorhanden: </w:t>
            </w:r>
          </w:p>
        </w:tc>
        <w:tc>
          <w:tcPr>
            <w:tcW w:w="814" w:type="dxa"/>
            <w:gridSpan w:val="2"/>
            <w:tcBorders>
              <w:top w:val="single" w:sz="4" w:space="0" w:color="BFBFBF" w:themeColor="background1" w:themeShade="BF"/>
              <w:bottom w:val="single" w:sz="4" w:space="0" w:color="BFBFBF" w:themeColor="background1" w:themeShade="BF"/>
            </w:tcBorders>
          </w:tcPr>
          <w:p w14:paraId="2C65469F" w14:textId="77777777" w:rsidR="00FC43F3" w:rsidRDefault="00FC43F3"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530F16" w14:textId="77777777" w:rsidR="00FC43F3" w:rsidRDefault="00FC43F3"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76AA37" w14:textId="77777777" w:rsidR="00FC43F3" w:rsidRDefault="00FC43F3"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6CD70D" w14:textId="77777777" w:rsidR="00FC43F3" w:rsidRDefault="00FC43F3"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82C3BE" w14:textId="77777777" w:rsidR="00FC43F3" w:rsidRDefault="00FC43F3"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FC43F3" w14:paraId="6434228D" w14:textId="77777777" w:rsidTr="006B7516">
        <w:tblPrEx>
          <w:tblBorders>
            <w:top w:val="none" w:sz="0" w:space="0" w:color="auto"/>
            <w:left w:val="none" w:sz="0" w:space="0" w:color="auto"/>
            <w:bottom w:val="none" w:sz="0" w:space="0" w:color="auto"/>
            <w:right w:val="none" w:sz="0" w:space="0" w:color="auto"/>
          </w:tblBorders>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8800AA" w14:textId="77777777" w:rsidR="00FC43F3" w:rsidRDefault="00FC43F3" w:rsidP="00E07458">
            <w:r>
              <w:t>Pflichtenheft ist von beiden Seiten unterschrieben:</w:t>
            </w:r>
          </w:p>
        </w:tc>
        <w:tc>
          <w:tcPr>
            <w:tcW w:w="814" w:type="dxa"/>
            <w:gridSpan w:val="2"/>
            <w:tcBorders>
              <w:top w:val="single" w:sz="4" w:space="0" w:color="BFBFBF" w:themeColor="background1" w:themeShade="BF"/>
              <w:bottom w:val="single" w:sz="4" w:space="0" w:color="BFBFBF" w:themeColor="background1" w:themeShade="BF"/>
            </w:tcBorders>
          </w:tcPr>
          <w:p w14:paraId="248E4CB5" w14:textId="77777777" w:rsidR="00FC43F3" w:rsidRDefault="00FC43F3" w:rsidP="00E07458">
            <w:r w:rsidRPr="00D937BD">
              <w:fldChar w:fldCharType="begin">
                <w:ffData>
                  <w:name w:val=""/>
                  <w:enabled/>
                  <w:calcOnExit w:val="0"/>
                  <w:checkBox>
                    <w:sizeAuto/>
                    <w:default w:val="0"/>
                    <w:checked w:val="0"/>
                  </w:checkBox>
                </w:ffData>
              </w:fldChar>
            </w:r>
            <w:r w:rsidRPr="00D937BD">
              <w:instrText xml:space="preserve"> FORMCHECKBOX </w:instrText>
            </w:r>
            <w:r w:rsidR="000D4CEB">
              <w:fldChar w:fldCharType="separate"/>
            </w:r>
            <w:r w:rsidRPr="00D937BD">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217228" w14:textId="77777777" w:rsidR="00FC43F3" w:rsidRDefault="00FC43F3" w:rsidP="00E07458">
            <w:r w:rsidRPr="00D937BD">
              <w:fldChar w:fldCharType="begin">
                <w:ffData>
                  <w:name w:val=""/>
                  <w:enabled/>
                  <w:calcOnExit w:val="0"/>
                  <w:checkBox>
                    <w:sizeAuto/>
                    <w:default w:val="0"/>
                    <w:checked w:val="0"/>
                  </w:checkBox>
                </w:ffData>
              </w:fldChar>
            </w:r>
            <w:r w:rsidRPr="00D937BD">
              <w:instrText xml:space="preserve"> FORMCHECKBOX </w:instrText>
            </w:r>
            <w:r w:rsidR="000D4CEB">
              <w:fldChar w:fldCharType="separate"/>
            </w:r>
            <w:r w:rsidRPr="00D937BD">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251710" w14:textId="77777777" w:rsidR="00FC43F3" w:rsidRDefault="00FC43F3" w:rsidP="00E07458">
            <w:r w:rsidRPr="00D937BD">
              <w:fldChar w:fldCharType="begin">
                <w:ffData>
                  <w:name w:val=""/>
                  <w:enabled/>
                  <w:calcOnExit w:val="0"/>
                  <w:checkBox>
                    <w:sizeAuto/>
                    <w:default w:val="0"/>
                    <w:checked w:val="0"/>
                  </w:checkBox>
                </w:ffData>
              </w:fldChar>
            </w:r>
            <w:r w:rsidRPr="00D937BD">
              <w:instrText xml:space="preserve"> FORMCHECKBOX </w:instrText>
            </w:r>
            <w:r w:rsidR="000D4CEB">
              <w:fldChar w:fldCharType="separate"/>
            </w:r>
            <w:r w:rsidRPr="00D937BD">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1F292F0" w14:textId="77777777" w:rsidR="00FC43F3" w:rsidRDefault="00FC43F3" w:rsidP="00E07458">
            <w:r w:rsidRPr="00D937BD">
              <w:fldChar w:fldCharType="begin">
                <w:ffData>
                  <w:name w:val=""/>
                  <w:enabled/>
                  <w:calcOnExit w:val="0"/>
                  <w:checkBox>
                    <w:sizeAuto/>
                    <w:default w:val="0"/>
                    <w:checked w:val="0"/>
                  </w:checkBox>
                </w:ffData>
              </w:fldChar>
            </w:r>
            <w:r w:rsidRPr="00D937BD">
              <w:instrText xml:space="preserve"> FORMCHECKBOX </w:instrText>
            </w:r>
            <w:r w:rsidR="000D4CEB">
              <w:fldChar w:fldCharType="separate"/>
            </w:r>
            <w:r w:rsidRPr="00D937BD">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FBCEA9" w14:textId="77777777" w:rsidR="00FC43F3" w:rsidRDefault="00FC43F3" w:rsidP="00E07458">
            <w:r w:rsidRPr="00D937BD">
              <w:fldChar w:fldCharType="begin">
                <w:ffData>
                  <w:name w:val=""/>
                  <w:enabled/>
                  <w:calcOnExit w:val="0"/>
                  <w:checkBox>
                    <w:sizeAuto/>
                    <w:default w:val="0"/>
                    <w:checked w:val="0"/>
                  </w:checkBox>
                </w:ffData>
              </w:fldChar>
            </w:r>
            <w:r w:rsidRPr="00D937BD">
              <w:instrText xml:space="preserve"> FORMCHECKBOX </w:instrText>
            </w:r>
            <w:r w:rsidR="000D4CEB">
              <w:fldChar w:fldCharType="separate"/>
            </w:r>
            <w:r w:rsidRPr="00D937BD">
              <w:fldChar w:fldCharType="end"/>
            </w:r>
          </w:p>
        </w:tc>
      </w:tr>
    </w:tbl>
    <w:p w14:paraId="321F8716" w14:textId="14DFC217" w:rsidR="00313B69" w:rsidRPr="00BC25FB" w:rsidRDefault="00313B69">
      <w:pPr>
        <w:pStyle w:val="berschrift3"/>
        <w:tabs>
          <w:tab w:val="num" w:pos="2552"/>
        </w:tabs>
        <w:ind w:left="567" w:hanging="567"/>
      </w:pPr>
      <w:r w:rsidRPr="00BC25FB">
        <w:t>Stellvertretung</w:t>
      </w:r>
      <w:r w:rsidR="000A2527">
        <w:t xml:space="preserve"> (der</w:t>
      </w:r>
      <w:r w:rsidR="007B4F86">
        <w:t xml:space="preserve"> fvP</w:t>
      </w:r>
      <w:r w:rsidR="003E6CE4">
        <w:t>)</w:t>
      </w:r>
      <w:r w:rsidR="00831D04">
        <w:t xml:space="preserve"> </w:t>
      </w:r>
      <w:r w:rsidR="001A530C" w:rsidRPr="00844C23">
        <w:rPr>
          <w:b w:val="0"/>
          <w:i/>
          <w:color w:val="FF0000"/>
          <w:sz w:val="20"/>
          <w:szCs w:val="20"/>
        </w:rPr>
        <w:t>(Art. 25 GesG</w:t>
      </w:r>
      <w:r w:rsidR="001A530C">
        <w:rPr>
          <w:b w:val="0"/>
          <w:i/>
          <w:color w:val="FF0000"/>
          <w:sz w:val="20"/>
          <w:szCs w:val="20"/>
        </w:rPr>
        <w:t>,</w:t>
      </w:r>
      <w:r w:rsidR="009F7619">
        <w:rPr>
          <w:b w:val="0"/>
          <w:i/>
          <w:color w:val="FF0000"/>
          <w:sz w:val="20"/>
          <w:szCs w:val="20"/>
        </w:rPr>
        <w:t xml:space="preserve"> Art. 2 GesV</w:t>
      </w:r>
      <w:r w:rsidR="001A530C">
        <w:rPr>
          <w:b w:val="0"/>
          <w:i/>
          <w:color w:val="FF0000"/>
          <w:sz w:val="20"/>
          <w:szCs w:val="20"/>
        </w:rPr>
        <w:t>)</w:t>
      </w:r>
    </w:p>
    <w:tbl>
      <w:tblPr>
        <w:tblW w:w="9356" w:type="dxa"/>
        <w:tblInd w:w="-5" w:type="dxa"/>
        <w:tblLayout w:type="fixed"/>
        <w:tblLook w:val="04A0" w:firstRow="1" w:lastRow="0" w:firstColumn="1" w:lastColumn="0" w:noHBand="0" w:noVBand="1"/>
      </w:tblPr>
      <w:tblGrid>
        <w:gridCol w:w="3261"/>
        <w:gridCol w:w="1100"/>
        <w:gridCol w:w="956"/>
        <w:gridCol w:w="814"/>
        <w:gridCol w:w="106"/>
        <w:gridCol w:w="709"/>
        <w:gridCol w:w="533"/>
        <w:gridCol w:w="280"/>
        <w:gridCol w:w="571"/>
        <w:gridCol w:w="243"/>
        <w:gridCol w:w="783"/>
      </w:tblGrid>
      <w:tr w:rsidR="00704DDC" w:rsidRPr="005E0570" w14:paraId="2E89FD59" w14:textId="77777777" w:rsidTr="00570657">
        <w:trPr>
          <w:trHeight w:val="283"/>
        </w:trPr>
        <w:tc>
          <w:tcPr>
            <w:tcW w:w="935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3697D" w14:textId="06B6302E" w:rsidR="00932636" w:rsidRDefault="00704DDC" w:rsidP="001C22DD">
            <w:pPr>
              <w:rPr>
                <w:lang w:eastAsia="de-DE"/>
              </w:rPr>
            </w:pPr>
            <w:r w:rsidRPr="00704DDC">
              <w:rPr>
                <w:lang w:eastAsia="de-DE"/>
              </w:rPr>
              <w:t xml:space="preserve">Die Stellvertretung wird </w:t>
            </w:r>
            <w:r w:rsidR="00C6766E">
              <w:rPr>
                <w:lang w:eastAsia="de-DE"/>
              </w:rPr>
              <w:t>wie folgt sichergestellt</w:t>
            </w:r>
            <w:r w:rsidR="005D2EB3">
              <w:rPr>
                <w:lang w:eastAsia="de-DE"/>
              </w:rPr>
              <w:t>:</w:t>
            </w:r>
          </w:p>
          <w:p w14:paraId="7E8E2763" w14:textId="30C24296" w:rsidR="005D2EB3" w:rsidRDefault="005D2EB3" w:rsidP="001C22DD">
            <w:pPr>
              <w:rPr>
                <w:lang w:eastAsia="de-DE"/>
              </w:rPr>
            </w:pPr>
            <w:r>
              <w:rPr>
                <w:lang w:eastAsia="de-DE"/>
              </w:rPr>
              <w:t xml:space="preserve">Ausbildung: </w:t>
            </w:r>
            <w:fldSimple w:instr=" FORMTEXT ">
              <w:r w:rsidR="00F0598B">
                <w:t> </w:t>
              </w:r>
              <w:r w:rsidR="00F0598B">
                <w:t> </w:t>
              </w:r>
              <w:r w:rsidR="00F0598B">
                <w:t> </w:t>
              </w:r>
              <w:r w:rsidR="00F0598B">
                <w:t> </w:t>
              </w:r>
              <w:r w:rsidR="00F0598B">
                <w:t> </w:t>
              </w:r>
            </w:fldSimple>
          </w:p>
        </w:tc>
      </w:tr>
      <w:tr w:rsidR="004F015C" w:rsidRPr="005E0570" w14:paraId="3AC53A30" w14:textId="77777777" w:rsidTr="005D2EB3">
        <w:trPr>
          <w:trHeight w:val="283"/>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906E3" w14:textId="77777777" w:rsidR="004F015C" w:rsidRPr="00704DDC" w:rsidRDefault="004F015C" w:rsidP="00624FAE">
            <w:pPr>
              <w:rPr>
                <w:lang w:eastAsia="de-DE"/>
              </w:rPr>
            </w:pPr>
            <w:r>
              <w:rPr>
                <w:lang w:eastAsia="de-DE"/>
              </w:rPr>
              <w:t>Name und Vorname</w:t>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A1E37" w14:textId="77777777" w:rsidR="004F015C" w:rsidRPr="00704DDC" w:rsidRDefault="004F015C" w:rsidP="00AA5BFB">
            <w:pPr>
              <w:rPr>
                <w:lang w:eastAsia="de-DE"/>
              </w:rPr>
            </w:pPr>
            <w:r>
              <w:rPr>
                <w:lang w:eastAsia="de-DE"/>
              </w:rPr>
              <w:t xml:space="preserve">Jahrgang </w:t>
            </w:r>
            <w:r w:rsidRPr="00B004C1">
              <w:rPr>
                <w:lang w:eastAsia="de-DE"/>
              </w:rPr>
              <w:sym w:font="Webdings" w:char="F069"/>
            </w:r>
          </w:p>
        </w:tc>
        <w:tc>
          <w:tcPr>
            <w:tcW w:w="18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5DF3F" w14:textId="38D7DE55" w:rsidR="004F015C" w:rsidRPr="00704DDC" w:rsidRDefault="004F015C" w:rsidP="00AA5BFB">
            <w:pPr>
              <w:rPr>
                <w:lang w:eastAsia="de-DE"/>
              </w:rPr>
            </w:pPr>
            <w:r>
              <w:rPr>
                <w:lang w:eastAsia="de-DE"/>
              </w:rPr>
              <w:t xml:space="preserve">Datum BAB </w:t>
            </w:r>
            <w:r w:rsidR="00F0598B">
              <w:rPr>
                <w:lang w:eastAsia="de-DE"/>
              </w:rPr>
              <w:br/>
            </w:r>
            <w:r>
              <w:rPr>
                <w:lang w:eastAsia="de-DE"/>
              </w:rPr>
              <w:t>Kt. BE</w:t>
            </w:r>
          </w:p>
        </w:tc>
        <w:tc>
          <w:tcPr>
            <w:tcW w:w="311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228D4" w14:textId="21FF9FC6" w:rsidR="004F015C" w:rsidRPr="00704DDC" w:rsidRDefault="004F015C" w:rsidP="00AA5BFB">
            <w:pPr>
              <w:rPr>
                <w:lang w:eastAsia="de-DE"/>
              </w:rPr>
            </w:pPr>
            <w:r>
              <w:rPr>
                <w:lang w:eastAsia="de-DE"/>
              </w:rPr>
              <w:t>Arbeitspensum</w:t>
            </w:r>
            <w:r w:rsidR="006A03B4">
              <w:rPr>
                <w:lang w:eastAsia="de-DE"/>
              </w:rPr>
              <w:t xml:space="preserve"> gem. Arbeitsv</w:t>
            </w:r>
            <w:r w:rsidR="00D3523B">
              <w:rPr>
                <w:lang w:eastAsia="de-DE"/>
              </w:rPr>
              <w:t xml:space="preserve">ertrag </w:t>
            </w:r>
            <w:r w:rsidR="00F41BC1">
              <w:rPr>
                <w:lang w:eastAsia="de-DE"/>
              </w:rPr>
              <w:t>(Privatapotheke)</w:t>
            </w:r>
          </w:p>
        </w:tc>
      </w:tr>
      <w:tr w:rsidR="004F015C" w:rsidRPr="00FF680D" w14:paraId="0E03186F" w14:textId="77777777" w:rsidTr="005D2EB3">
        <w:trPr>
          <w:trHeight w:val="283"/>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60FF1" w14:textId="77777777"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E557B" w14:textId="77777777"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8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25416" w14:textId="77777777"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311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6E6DB" w14:textId="77777777"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4F015C" w:rsidRPr="00FF680D" w14:paraId="371A3F3F" w14:textId="77777777" w:rsidTr="005D2EB3">
        <w:trPr>
          <w:trHeight w:val="283"/>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D08A2" w14:textId="77777777"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0EC10" w14:textId="77777777"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8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D3161" w14:textId="77777777"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311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0019A" w14:textId="6317709E" w:rsidR="004F015C" w:rsidRPr="00FF680D" w:rsidRDefault="004F015C" w:rsidP="00FF680D">
            <w:pPr>
              <w:overflowPunct/>
              <w:autoSpaceDE/>
              <w:autoSpaceDN/>
              <w:adjustRightInd/>
              <w:textAlignment w:val="auto"/>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C26BF1" w14:paraId="7029879B" w14:textId="77777777" w:rsidTr="00570657">
        <w:trPr>
          <w:trHeight w:val="283"/>
        </w:trPr>
        <w:tc>
          <w:tcPr>
            <w:tcW w:w="7479" w:type="dxa"/>
            <w:gridSpan w:val="7"/>
            <w:tcBorders>
              <w:top w:val="single" w:sz="4" w:space="0" w:color="BFBFBF" w:themeColor="background1" w:themeShade="BF"/>
            </w:tcBorders>
          </w:tcPr>
          <w:p w14:paraId="6A3E50CF" w14:textId="5C563B84" w:rsidR="009F1EA0" w:rsidRDefault="009F1EA0" w:rsidP="009F1EA0"/>
        </w:tc>
        <w:tc>
          <w:tcPr>
            <w:tcW w:w="851" w:type="dxa"/>
            <w:gridSpan w:val="2"/>
            <w:tcBorders>
              <w:top w:val="single" w:sz="4" w:space="0" w:color="BFBFBF" w:themeColor="background1" w:themeShade="BF"/>
            </w:tcBorders>
          </w:tcPr>
          <w:p w14:paraId="73AF07D6" w14:textId="7D59FFF7" w:rsidR="009F1EA0" w:rsidRPr="005E0570" w:rsidRDefault="009F1EA0" w:rsidP="00B80073"/>
        </w:tc>
        <w:tc>
          <w:tcPr>
            <w:tcW w:w="1026" w:type="dxa"/>
            <w:gridSpan w:val="2"/>
            <w:tcBorders>
              <w:top w:val="single" w:sz="4" w:space="0" w:color="BFBFBF" w:themeColor="background1" w:themeShade="BF"/>
              <w:right w:val="single" w:sz="4" w:space="0" w:color="BFBFBF" w:themeColor="background1" w:themeShade="BF"/>
            </w:tcBorders>
          </w:tcPr>
          <w:p w14:paraId="1CCC9980" w14:textId="0500E376" w:rsidR="009F1EA0" w:rsidRDefault="009F1EA0" w:rsidP="00DD53F5"/>
        </w:tc>
      </w:tr>
      <w:tr w:rsidR="001A530C" w:rsidRPr="007A4E7D" w14:paraId="6DA8340C" w14:textId="77777777" w:rsidTr="00570657">
        <w:tc>
          <w:tcPr>
            <w:tcW w:w="5317" w:type="dxa"/>
            <w:gridSpan w:val="3"/>
            <w:tcBorders>
              <w:bottom w:val="single" w:sz="4" w:space="0" w:color="BFBFBF" w:themeColor="background1" w:themeShade="BF"/>
            </w:tcBorders>
          </w:tcPr>
          <w:p w14:paraId="0C22BD93" w14:textId="77777777" w:rsidR="001A530C" w:rsidRDefault="001A530C" w:rsidP="00E07458"/>
        </w:tc>
        <w:tc>
          <w:tcPr>
            <w:tcW w:w="814" w:type="dxa"/>
            <w:tcBorders>
              <w:bottom w:val="single" w:sz="4" w:space="0" w:color="BFBFBF" w:themeColor="background1" w:themeShade="BF"/>
            </w:tcBorders>
          </w:tcPr>
          <w:p w14:paraId="2BCF60E2" w14:textId="77777777" w:rsidR="001A530C" w:rsidRPr="007A4E7D" w:rsidRDefault="001A530C" w:rsidP="00E07458">
            <w:pPr>
              <w:rPr>
                <w:b/>
              </w:rPr>
            </w:pPr>
            <w:r>
              <w:rPr>
                <w:b/>
              </w:rPr>
              <w:t>ja</w:t>
            </w:r>
          </w:p>
        </w:tc>
        <w:tc>
          <w:tcPr>
            <w:tcW w:w="815" w:type="dxa"/>
            <w:gridSpan w:val="2"/>
            <w:tcBorders>
              <w:bottom w:val="single" w:sz="4" w:space="0" w:color="BFBFBF" w:themeColor="background1" w:themeShade="BF"/>
              <w:right w:val="single" w:sz="4" w:space="0" w:color="auto"/>
            </w:tcBorders>
          </w:tcPr>
          <w:p w14:paraId="4DC48595" w14:textId="77777777" w:rsidR="001A530C" w:rsidRPr="007A4E7D" w:rsidRDefault="001A530C" w:rsidP="00E07458">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074589E9" w14:textId="77777777" w:rsidR="001A530C" w:rsidRPr="007A4E7D" w:rsidRDefault="001A530C" w:rsidP="00E07458">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11C86EE3" w14:textId="77777777" w:rsidR="001A530C" w:rsidRPr="007A4E7D" w:rsidRDefault="001A530C" w:rsidP="00E0745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152B9A1" w14:textId="77777777" w:rsidR="001A530C" w:rsidRPr="007A4E7D" w:rsidRDefault="001A530C" w:rsidP="00E07458">
            <w:pPr>
              <w:rPr>
                <w:b/>
              </w:rPr>
            </w:pPr>
            <w:r>
              <w:rPr>
                <w:b/>
              </w:rPr>
              <w:t>nein</w:t>
            </w:r>
          </w:p>
        </w:tc>
      </w:tr>
      <w:tr w:rsidR="001A530C" w14:paraId="1E98CC5C" w14:textId="77777777" w:rsidTr="00570657">
        <w:tc>
          <w:tcPr>
            <w:tcW w:w="53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8E1930A" w14:textId="438FD32D" w:rsidR="001A530C" w:rsidRDefault="001A530C" w:rsidP="00E07458">
            <w:r>
              <w:t>Es bestehen schriftliche Pflichtenhefte:</w:t>
            </w:r>
            <w:r w:rsidR="009F7619">
              <w:rPr>
                <w:i/>
                <w:color w:val="FF0000"/>
                <w:sz w:val="18"/>
                <w:szCs w:val="18"/>
              </w:rPr>
              <w:t xml:space="preserve"> </w:t>
            </w:r>
          </w:p>
        </w:tc>
        <w:tc>
          <w:tcPr>
            <w:tcW w:w="814" w:type="dxa"/>
            <w:tcBorders>
              <w:top w:val="single" w:sz="4" w:space="0" w:color="BFBFBF" w:themeColor="background1" w:themeShade="BF"/>
              <w:bottom w:val="single" w:sz="4" w:space="0" w:color="BFBFBF" w:themeColor="background1" w:themeShade="BF"/>
            </w:tcBorders>
          </w:tcPr>
          <w:p w14:paraId="30D2C904" w14:textId="77777777" w:rsidR="001A530C" w:rsidRDefault="001A530C"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217664E3" w14:textId="77777777" w:rsidR="001A530C" w:rsidRDefault="001A530C"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09286A" w14:textId="77777777" w:rsidR="001A530C" w:rsidRDefault="001A530C"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603D14" w14:textId="77777777" w:rsidR="001A530C" w:rsidRDefault="001A530C"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14088C" w14:textId="77777777" w:rsidR="001A530C" w:rsidRDefault="001A530C" w:rsidP="00E07458">
            <w:pPr>
              <w:rPr>
                <w:b/>
              </w:rPr>
            </w:pPr>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1A530C" w14:paraId="4E4B6238" w14:textId="77777777" w:rsidTr="00570657">
        <w:tc>
          <w:tcPr>
            <w:tcW w:w="53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E4B5AB" w14:textId="77777777" w:rsidR="001A530C" w:rsidRDefault="001A530C" w:rsidP="00E07458">
            <w:r>
              <w:t>Die Pflichtenhefte sind von beiden Seiten unterschrieben:</w:t>
            </w:r>
          </w:p>
        </w:tc>
        <w:tc>
          <w:tcPr>
            <w:tcW w:w="814" w:type="dxa"/>
            <w:tcBorders>
              <w:top w:val="single" w:sz="4" w:space="0" w:color="BFBFBF" w:themeColor="background1" w:themeShade="BF"/>
              <w:bottom w:val="single" w:sz="4" w:space="0" w:color="BFBFBF" w:themeColor="background1" w:themeShade="BF"/>
            </w:tcBorders>
          </w:tcPr>
          <w:p w14:paraId="6F1A4F90"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5F6B3D79"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223608"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7F9A0A"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452FE6"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r>
      <w:tr w:rsidR="001A530C" w14:paraId="68D3FDEB" w14:textId="77777777" w:rsidTr="00570657">
        <w:tc>
          <w:tcPr>
            <w:tcW w:w="53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03EC1D" w14:textId="77777777" w:rsidR="001A530C" w:rsidRDefault="001A530C" w:rsidP="00E07458">
            <w:r>
              <w:t>Stellvertretungsregelung vorhanden:</w:t>
            </w:r>
          </w:p>
        </w:tc>
        <w:tc>
          <w:tcPr>
            <w:tcW w:w="814" w:type="dxa"/>
            <w:tcBorders>
              <w:top w:val="single" w:sz="4" w:space="0" w:color="BFBFBF" w:themeColor="background1" w:themeShade="BF"/>
              <w:bottom w:val="single" w:sz="4" w:space="0" w:color="BFBFBF" w:themeColor="background1" w:themeShade="BF"/>
            </w:tcBorders>
          </w:tcPr>
          <w:p w14:paraId="5A85F258"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5FAF03B1"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2D8274"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F27E38"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E121A1" w14:textId="77777777" w:rsidR="001A530C" w:rsidRDefault="001A530C" w:rsidP="00E07458">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r>
      <w:tr w:rsidR="005D2EB3" w14:paraId="5D3EE634" w14:textId="77777777" w:rsidTr="000F428D">
        <w:tc>
          <w:tcPr>
            <w:tcW w:w="935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297016" w14:textId="77777777" w:rsidR="005D2EB3" w:rsidRDefault="005D2EB3" w:rsidP="00E07458">
            <w:r>
              <w:t>Bemerkungen:</w:t>
            </w:r>
          </w:p>
          <w:p w14:paraId="6308A215" w14:textId="147F5696" w:rsidR="005D2EB3" w:rsidRPr="0051346E" w:rsidRDefault="005D2EB3" w:rsidP="00E07458"/>
        </w:tc>
      </w:tr>
    </w:tbl>
    <w:p w14:paraId="47B8B7AE" w14:textId="0CC829E5" w:rsidR="00BC25FB" w:rsidRPr="001C22DD" w:rsidRDefault="000F00B8">
      <w:pPr>
        <w:pStyle w:val="berschrift3"/>
        <w:tabs>
          <w:tab w:val="num" w:pos="2835"/>
        </w:tabs>
        <w:ind w:left="567" w:hanging="567"/>
      </w:pPr>
      <w:r w:rsidRPr="001C22DD">
        <w:t>Heimarzt</w:t>
      </w:r>
      <w:r w:rsidR="002A7BCB">
        <w:t>/Heimärztin</w:t>
      </w:r>
      <w:r w:rsidRPr="001C22DD">
        <w:t xml:space="preserve"> </w:t>
      </w:r>
      <w:r w:rsidR="00F0598B">
        <w:br/>
      </w:r>
      <w:r w:rsidRPr="001C22DD">
        <w:rPr>
          <w:b w:val="0"/>
        </w:rPr>
        <w:t>(für Heim „medizinisch“ zuständige</w:t>
      </w:r>
      <w:r w:rsidR="000A2527">
        <w:rPr>
          <w:b w:val="0"/>
        </w:rPr>
        <w:t>/</w:t>
      </w:r>
      <w:r w:rsidRPr="001C22DD">
        <w:rPr>
          <w:b w:val="0"/>
        </w:rPr>
        <w:t>r Arzt</w:t>
      </w:r>
      <w:r w:rsidR="000A2527">
        <w:rPr>
          <w:b w:val="0"/>
        </w:rPr>
        <w:t>/Ärztin</w:t>
      </w:r>
      <w:r w:rsidRPr="001C22DD">
        <w:rPr>
          <w:b w:val="0"/>
        </w:rPr>
        <w:t>, falls dieser nicht fvP ist)</w:t>
      </w:r>
    </w:p>
    <w:tbl>
      <w:tblPr>
        <w:tblW w:w="9351" w:type="dxa"/>
        <w:tblLayout w:type="fixed"/>
        <w:tblLook w:val="04A0" w:firstRow="1" w:lastRow="0" w:firstColumn="1" w:lastColumn="0" w:noHBand="0" w:noVBand="1"/>
      </w:tblPr>
      <w:tblGrid>
        <w:gridCol w:w="3256"/>
        <w:gridCol w:w="1134"/>
        <w:gridCol w:w="280"/>
        <w:gridCol w:w="851"/>
        <w:gridCol w:w="428"/>
        <w:gridCol w:w="564"/>
        <w:gridCol w:w="995"/>
        <w:gridCol w:w="1011"/>
        <w:gridCol w:w="832"/>
      </w:tblGrid>
      <w:tr w:rsidR="005646EF" w:rsidRPr="001C22DD" w14:paraId="7E1C61CE" w14:textId="317FDC37" w:rsidTr="005646EF">
        <w:trPr>
          <w:trHeight w:val="283"/>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B68F4" w14:textId="77777777" w:rsidR="005646EF" w:rsidRPr="001C22DD" w:rsidRDefault="005646EF" w:rsidP="00B80073">
            <w:pPr>
              <w:rPr>
                <w:lang w:eastAsia="de-DE"/>
              </w:rPr>
            </w:pPr>
            <w:r w:rsidRPr="001C22DD">
              <w:rPr>
                <w:lang w:eastAsia="de-DE"/>
              </w:rPr>
              <w:t xml:space="preserve">Name und Vorname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60AD7" w14:textId="77777777" w:rsidR="005646EF" w:rsidRPr="001C22DD" w:rsidRDefault="005646EF" w:rsidP="00B80073">
            <w:pPr>
              <w:rPr>
                <w:lang w:eastAsia="de-DE"/>
              </w:rPr>
            </w:pPr>
            <w:r w:rsidRPr="001C22DD">
              <w:rPr>
                <w:lang w:eastAsia="de-DE"/>
              </w:rPr>
              <w:t xml:space="preserve">Jahrgang </w:t>
            </w:r>
            <w:r w:rsidRPr="001C22DD">
              <w:rPr>
                <w:lang w:eastAsia="de-DE"/>
              </w:rPr>
              <w:sym w:font="Webdings" w:char="F069"/>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B2E5D" w14:textId="28101895" w:rsidR="005646EF" w:rsidRPr="001C22DD" w:rsidRDefault="005646EF" w:rsidP="00B80073">
            <w:pPr>
              <w:rPr>
                <w:lang w:eastAsia="de-DE"/>
              </w:rPr>
            </w:pPr>
            <w:r>
              <w:rPr>
                <w:lang w:eastAsia="de-DE"/>
              </w:rPr>
              <w:t>Datum BAB Kt. Bern</w:t>
            </w:r>
          </w:p>
        </w:tc>
        <w:tc>
          <w:tcPr>
            <w:tcW w:w="34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FE7F3" w14:textId="6AE09932" w:rsidR="005646EF" w:rsidRPr="001C22DD" w:rsidRDefault="005646EF" w:rsidP="00B80073">
            <w:pPr>
              <w:rPr>
                <w:lang w:eastAsia="de-DE"/>
              </w:rPr>
            </w:pPr>
            <w:r w:rsidRPr="001C22DD">
              <w:rPr>
                <w:lang w:eastAsia="de-DE"/>
              </w:rPr>
              <w:t>Arbeitspensum</w:t>
            </w:r>
            <w:r>
              <w:rPr>
                <w:lang w:eastAsia="de-DE"/>
              </w:rPr>
              <w:t xml:space="preserve"> im Heim</w:t>
            </w:r>
          </w:p>
        </w:tc>
      </w:tr>
      <w:tr w:rsidR="005646EF" w:rsidRPr="001C22DD" w14:paraId="3C446893" w14:textId="75E21111" w:rsidTr="005646EF">
        <w:trPr>
          <w:trHeight w:val="283"/>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11393" w14:textId="77777777" w:rsidR="005646EF" w:rsidRPr="001C22DD" w:rsidRDefault="005646EF" w:rsidP="00B80073">
            <w:pPr>
              <w:rPr>
                <w:lang w:eastAsia="de-DE"/>
              </w:rPr>
            </w:pPr>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8AC11" w14:textId="77777777" w:rsidR="005646EF" w:rsidRPr="001C22DD" w:rsidRDefault="005646EF" w:rsidP="00B80073">
            <w:pPr>
              <w:rPr>
                <w:lang w:eastAsia="de-DE"/>
              </w:rPr>
            </w:pPr>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604AA" w14:textId="15E4A5BD" w:rsidR="005646EF" w:rsidRPr="001C22DD" w:rsidRDefault="005646EF" w:rsidP="00B80073">
            <w:pPr>
              <w:rPr>
                <w:lang w:eastAsia="de-DE"/>
              </w:rPr>
            </w:pPr>
            <w:r w:rsidRPr="005646EF">
              <w:rPr>
                <w:lang w:eastAsia="de-DE"/>
              </w:rPr>
              <w:fldChar w:fldCharType="begin">
                <w:ffData>
                  <w:name w:val="Text226"/>
                  <w:enabled/>
                  <w:calcOnExit w:val="0"/>
                  <w:textInput/>
                </w:ffData>
              </w:fldChar>
            </w:r>
            <w:r w:rsidRPr="005646EF">
              <w:rPr>
                <w:lang w:eastAsia="de-DE"/>
              </w:rPr>
              <w:instrText xml:space="preserve"> FORMTEXT </w:instrText>
            </w:r>
            <w:r w:rsidRPr="005646EF">
              <w:rPr>
                <w:lang w:eastAsia="de-DE"/>
              </w:rPr>
            </w:r>
            <w:r w:rsidRPr="005646EF">
              <w:rPr>
                <w:lang w:eastAsia="de-DE"/>
              </w:rPr>
              <w:fldChar w:fldCharType="separate"/>
            </w:r>
            <w:r w:rsidRPr="005646EF">
              <w:rPr>
                <w:lang w:eastAsia="de-DE"/>
              </w:rPr>
              <w:t> </w:t>
            </w:r>
            <w:r w:rsidRPr="005646EF">
              <w:rPr>
                <w:lang w:eastAsia="de-DE"/>
              </w:rPr>
              <w:t> </w:t>
            </w:r>
            <w:r w:rsidRPr="005646EF">
              <w:rPr>
                <w:lang w:eastAsia="de-DE"/>
              </w:rPr>
              <w:t> </w:t>
            </w:r>
            <w:r w:rsidRPr="005646EF">
              <w:rPr>
                <w:lang w:eastAsia="de-DE"/>
              </w:rPr>
              <w:t> </w:t>
            </w:r>
            <w:r w:rsidRPr="005646EF">
              <w:rPr>
                <w:lang w:eastAsia="de-DE"/>
              </w:rPr>
              <w:t> </w:t>
            </w:r>
            <w:r w:rsidRPr="005646EF">
              <w:rPr>
                <w:lang w:eastAsia="de-DE"/>
              </w:rPr>
              <w:fldChar w:fldCharType="end"/>
            </w:r>
          </w:p>
        </w:tc>
        <w:tc>
          <w:tcPr>
            <w:tcW w:w="34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5B76D" w14:textId="0ECFC9F2" w:rsidR="005646EF" w:rsidRPr="001C22DD" w:rsidRDefault="005646EF" w:rsidP="00B80073">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r w:rsidRPr="001C22DD">
              <w:t>%</w:t>
            </w:r>
          </w:p>
        </w:tc>
      </w:tr>
      <w:tr w:rsidR="004C42D1" w:rsidRPr="001C22DD" w14:paraId="439FDDE3" w14:textId="77777777" w:rsidTr="00FE4AF8">
        <w:trPr>
          <w:trHeight w:val="283"/>
        </w:trPr>
        <w:tc>
          <w:tcPr>
            <w:tcW w:w="4670" w:type="dxa"/>
            <w:gridSpan w:val="3"/>
            <w:tcBorders>
              <w:top w:val="single" w:sz="4" w:space="0" w:color="BFBFBF" w:themeColor="background1" w:themeShade="BF"/>
              <w:left w:val="single" w:sz="4" w:space="0" w:color="BFBFBF" w:themeColor="background1" w:themeShade="BF"/>
            </w:tcBorders>
          </w:tcPr>
          <w:p w14:paraId="77A67C12" w14:textId="77777777" w:rsidR="004C42D1" w:rsidRPr="001C22DD" w:rsidRDefault="004C42D1" w:rsidP="004C42D1"/>
        </w:tc>
        <w:tc>
          <w:tcPr>
            <w:tcW w:w="851" w:type="dxa"/>
            <w:tcBorders>
              <w:top w:val="single" w:sz="4" w:space="0" w:color="BFBFBF" w:themeColor="background1" w:themeShade="BF"/>
            </w:tcBorders>
          </w:tcPr>
          <w:p w14:paraId="48F2C99B" w14:textId="69804AF3" w:rsidR="004C42D1" w:rsidRPr="001C22DD" w:rsidRDefault="004C42D1" w:rsidP="004C42D1">
            <w:r>
              <w:rPr>
                <w:b/>
              </w:rPr>
              <w:t>ja</w:t>
            </w:r>
          </w:p>
        </w:tc>
        <w:tc>
          <w:tcPr>
            <w:tcW w:w="992" w:type="dxa"/>
            <w:gridSpan w:val="2"/>
            <w:tcBorders>
              <w:top w:val="single" w:sz="4" w:space="0" w:color="BFBFBF" w:themeColor="background1" w:themeShade="BF"/>
              <w:right w:val="single" w:sz="4" w:space="0" w:color="000000" w:themeColor="text1"/>
            </w:tcBorders>
          </w:tcPr>
          <w:p w14:paraId="252D1DF2" w14:textId="79C84103" w:rsidR="004C42D1" w:rsidRPr="001C22DD" w:rsidRDefault="004C42D1" w:rsidP="004C42D1">
            <w:r>
              <w:rPr>
                <w:b/>
              </w:rPr>
              <w:t>nein</w:t>
            </w:r>
          </w:p>
        </w:tc>
        <w:tc>
          <w:tcPr>
            <w:tcW w:w="995" w:type="dxa"/>
            <w:tcBorders>
              <w:top w:val="single" w:sz="4" w:space="0" w:color="BFBFBF" w:themeColor="background1" w:themeShade="BF"/>
              <w:left w:val="single" w:sz="4" w:space="0" w:color="000000" w:themeColor="text1"/>
              <w:right w:val="single" w:sz="4" w:space="0" w:color="BFBFBF" w:themeColor="background1" w:themeShade="BF"/>
            </w:tcBorders>
            <w:shd w:val="clear" w:color="auto" w:fill="D9D9D9" w:themeFill="background1" w:themeFillShade="D9"/>
          </w:tcPr>
          <w:p w14:paraId="4EE29033" w14:textId="12731025" w:rsidR="004C42D1" w:rsidRPr="001C22DD" w:rsidRDefault="004C42D1" w:rsidP="004C42D1">
            <w:r>
              <w:rPr>
                <w:b/>
              </w:rPr>
              <w:t>ja</w:t>
            </w:r>
          </w:p>
        </w:tc>
        <w:tc>
          <w:tcPr>
            <w:tcW w:w="1011" w:type="dxa"/>
            <w:tcBorders>
              <w:top w:val="single" w:sz="4" w:space="0" w:color="BFBFBF" w:themeColor="background1" w:themeShade="BF"/>
            </w:tcBorders>
            <w:shd w:val="clear" w:color="auto" w:fill="D9D9D9" w:themeFill="background1" w:themeFillShade="D9"/>
          </w:tcPr>
          <w:p w14:paraId="64C2D2B6" w14:textId="633F1F40" w:rsidR="004C42D1" w:rsidRPr="001C22DD" w:rsidRDefault="004C42D1" w:rsidP="004C42D1">
            <w:r>
              <w:rPr>
                <w:b/>
              </w:rPr>
              <w:t>teilw.</w:t>
            </w:r>
          </w:p>
        </w:tc>
        <w:tc>
          <w:tcPr>
            <w:tcW w:w="832" w:type="dxa"/>
            <w:tcBorders>
              <w:top w:val="single" w:sz="4" w:space="0" w:color="BFBFBF" w:themeColor="background1" w:themeShade="BF"/>
              <w:right w:val="single" w:sz="4" w:space="0" w:color="BFBFBF" w:themeColor="background1" w:themeShade="BF"/>
            </w:tcBorders>
            <w:shd w:val="clear" w:color="auto" w:fill="D9D9D9" w:themeFill="background1" w:themeFillShade="D9"/>
          </w:tcPr>
          <w:p w14:paraId="211A7652" w14:textId="079EC2DB" w:rsidR="004C42D1" w:rsidRPr="001C22DD" w:rsidRDefault="004C42D1" w:rsidP="004C42D1">
            <w:r>
              <w:rPr>
                <w:b/>
              </w:rPr>
              <w:t>nein</w:t>
            </w:r>
          </w:p>
        </w:tc>
      </w:tr>
      <w:tr w:rsidR="004C42D1" w:rsidRPr="001C22DD" w14:paraId="379DCFA3" w14:textId="624AD359" w:rsidTr="00FE4AF8">
        <w:trPr>
          <w:trHeight w:val="283"/>
        </w:trPr>
        <w:tc>
          <w:tcPr>
            <w:tcW w:w="4670" w:type="dxa"/>
            <w:gridSpan w:val="3"/>
            <w:tcBorders>
              <w:top w:val="single" w:sz="4" w:space="0" w:color="BFBFBF" w:themeColor="background1" w:themeShade="BF"/>
              <w:left w:val="single" w:sz="4" w:space="0" w:color="BFBFBF" w:themeColor="background1" w:themeShade="BF"/>
            </w:tcBorders>
          </w:tcPr>
          <w:p w14:paraId="276C99A8" w14:textId="2E8560DB" w:rsidR="004C42D1" w:rsidRPr="001C22DD" w:rsidRDefault="004C42D1" w:rsidP="004C42D1">
            <w:r w:rsidRPr="001C22DD">
              <w:t>Betreuungsvertrag mit Heimarzt</w:t>
            </w:r>
            <w:r w:rsidR="00F02496">
              <w:t>/Heimärztin</w:t>
            </w:r>
            <w:r>
              <w:t>:</w:t>
            </w:r>
          </w:p>
        </w:tc>
        <w:tc>
          <w:tcPr>
            <w:tcW w:w="851" w:type="dxa"/>
            <w:tcBorders>
              <w:top w:val="single" w:sz="4" w:space="0" w:color="BFBFBF" w:themeColor="background1" w:themeShade="BF"/>
            </w:tcBorders>
          </w:tcPr>
          <w:p w14:paraId="0C4F9C19" w14:textId="099F94A1" w:rsidR="004C42D1" w:rsidRPr="001C22DD" w:rsidRDefault="004C42D1" w:rsidP="004C42D1">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2" w:type="dxa"/>
            <w:gridSpan w:val="2"/>
            <w:tcBorders>
              <w:top w:val="single" w:sz="4" w:space="0" w:color="BFBFBF" w:themeColor="background1" w:themeShade="BF"/>
              <w:right w:val="single" w:sz="4" w:space="0" w:color="000000" w:themeColor="text1"/>
            </w:tcBorders>
          </w:tcPr>
          <w:p w14:paraId="65242B4B" w14:textId="3BD2351D" w:rsidR="004C42D1" w:rsidRPr="001C22DD" w:rsidRDefault="004C42D1" w:rsidP="004C42D1">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5" w:type="dxa"/>
            <w:tcBorders>
              <w:top w:val="single" w:sz="4" w:space="0" w:color="BFBFBF" w:themeColor="background1" w:themeShade="BF"/>
              <w:left w:val="single" w:sz="4" w:space="0" w:color="000000" w:themeColor="text1"/>
              <w:right w:val="single" w:sz="4" w:space="0" w:color="BFBFBF" w:themeColor="background1" w:themeShade="BF"/>
            </w:tcBorders>
            <w:shd w:val="clear" w:color="auto" w:fill="D9D9D9" w:themeFill="background1" w:themeFillShade="D9"/>
          </w:tcPr>
          <w:p w14:paraId="7DAEF49C" w14:textId="035DA0B6" w:rsidR="004C42D1" w:rsidRPr="001C22DD" w:rsidRDefault="004C42D1" w:rsidP="004C42D1">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1011" w:type="dxa"/>
            <w:tcBorders>
              <w:top w:val="single" w:sz="4" w:space="0" w:color="BFBFBF" w:themeColor="background1" w:themeShade="BF"/>
            </w:tcBorders>
            <w:shd w:val="clear" w:color="auto" w:fill="D9D9D9" w:themeFill="background1" w:themeFillShade="D9"/>
          </w:tcPr>
          <w:p w14:paraId="442E772B" w14:textId="39EB1BEB" w:rsidR="004C42D1" w:rsidRPr="001C22DD" w:rsidRDefault="004C42D1" w:rsidP="004C42D1">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32" w:type="dxa"/>
            <w:tcBorders>
              <w:top w:val="single" w:sz="4" w:space="0" w:color="BFBFBF" w:themeColor="background1" w:themeShade="BF"/>
              <w:right w:val="single" w:sz="4" w:space="0" w:color="BFBFBF" w:themeColor="background1" w:themeShade="BF"/>
            </w:tcBorders>
            <w:shd w:val="clear" w:color="auto" w:fill="D9D9D9" w:themeFill="background1" w:themeFillShade="D9"/>
          </w:tcPr>
          <w:p w14:paraId="6B9AD5D2" w14:textId="0B9AC9E3" w:rsidR="004C42D1" w:rsidRPr="001C22DD" w:rsidRDefault="004C42D1" w:rsidP="004C42D1">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4C42D1" w14:paraId="2E57B17D" w14:textId="2E09C6FC" w:rsidTr="00FE4AF8">
        <w:trPr>
          <w:trHeight w:val="283"/>
        </w:trPr>
        <w:tc>
          <w:tcPr>
            <w:tcW w:w="4670" w:type="dxa"/>
            <w:gridSpan w:val="3"/>
            <w:tcBorders>
              <w:left w:val="single" w:sz="4" w:space="0" w:color="BFBFBF" w:themeColor="background1" w:themeShade="BF"/>
              <w:bottom w:val="single" w:sz="4" w:space="0" w:color="BFBFBF" w:themeColor="background1" w:themeShade="BF"/>
            </w:tcBorders>
          </w:tcPr>
          <w:p w14:paraId="3C336F91" w14:textId="0C324879" w:rsidR="004C42D1" w:rsidRPr="001C22DD" w:rsidRDefault="004C42D1" w:rsidP="004C42D1">
            <w:r w:rsidRPr="001C22DD">
              <w:t xml:space="preserve">Pflichtenheft </w:t>
            </w:r>
            <w:r w:rsidR="001E4F90">
              <w:t>der/</w:t>
            </w:r>
            <w:r w:rsidRPr="001C22DD">
              <w:t xml:space="preserve">des </w:t>
            </w:r>
            <w:r w:rsidR="001E4F90">
              <w:t>Heimärztin/</w:t>
            </w:r>
            <w:r w:rsidRPr="001C22DD">
              <w:t xml:space="preserve">Heimarztes mit Verantwortung zum Umgang </w:t>
            </w:r>
            <w:r w:rsidR="00243CF5">
              <w:t>mit</w:t>
            </w:r>
            <w:r w:rsidRPr="001C22DD">
              <w:t xml:space="preserve"> Arzneimittel</w:t>
            </w:r>
            <w:r w:rsidR="00243CF5">
              <w:t>n</w:t>
            </w:r>
            <w:r w:rsidRPr="001C22DD">
              <w:t xml:space="preserve"> falls nicht durch eine andere Person abgedeckt:</w:t>
            </w:r>
          </w:p>
        </w:tc>
        <w:tc>
          <w:tcPr>
            <w:tcW w:w="851" w:type="dxa"/>
            <w:tcBorders>
              <w:bottom w:val="single" w:sz="4" w:space="0" w:color="BFBFBF" w:themeColor="background1" w:themeShade="BF"/>
            </w:tcBorders>
          </w:tcPr>
          <w:p w14:paraId="1C4BCEDE" w14:textId="33CD4636" w:rsidR="004C42D1" w:rsidRPr="001C22DD" w:rsidRDefault="004C42D1" w:rsidP="004C42D1">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992" w:type="dxa"/>
            <w:gridSpan w:val="2"/>
            <w:tcBorders>
              <w:bottom w:val="single" w:sz="4" w:space="0" w:color="BFBFBF" w:themeColor="background1" w:themeShade="BF"/>
              <w:right w:val="single" w:sz="4" w:space="0" w:color="000000" w:themeColor="text1"/>
            </w:tcBorders>
          </w:tcPr>
          <w:p w14:paraId="234BCF2D" w14:textId="2CD4EFF5" w:rsidR="004C42D1" w:rsidRDefault="004C42D1" w:rsidP="004C42D1">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995" w:type="dxa"/>
            <w:tcBorders>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42661447" w14:textId="5840C84F" w:rsidR="004C42D1" w:rsidRPr="001C22DD" w:rsidRDefault="004C42D1" w:rsidP="004C42D1">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1011" w:type="dxa"/>
            <w:tcBorders>
              <w:bottom w:val="single" w:sz="4" w:space="0" w:color="BFBFBF" w:themeColor="background1" w:themeShade="BF"/>
            </w:tcBorders>
            <w:shd w:val="clear" w:color="auto" w:fill="D9D9D9" w:themeFill="background1" w:themeFillShade="D9"/>
          </w:tcPr>
          <w:p w14:paraId="6E68253A" w14:textId="485153E4" w:rsidR="004C42D1" w:rsidRPr="001C22DD" w:rsidRDefault="004C42D1" w:rsidP="004C42D1">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c>
          <w:tcPr>
            <w:tcW w:w="832"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48238863" w14:textId="730C3FD2" w:rsidR="004C42D1" w:rsidRPr="001C22DD" w:rsidRDefault="004C42D1" w:rsidP="004C42D1">
            <w:r w:rsidRPr="0051346E">
              <w:fldChar w:fldCharType="begin">
                <w:ffData>
                  <w:name w:val=""/>
                  <w:enabled/>
                  <w:calcOnExit w:val="0"/>
                  <w:checkBox>
                    <w:sizeAuto/>
                    <w:default w:val="0"/>
                    <w:checked w:val="0"/>
                  </w:checkBox>
                </w:ffData>
              </w:fldChar>
            </w:r>
            <w:r w:rsidRPr="0051346E">
              <w:instrText xml:space="preserve"> FORMCHECKBOX </w:instrText>
            </w:r>
            <w:r w:rsidR="000D4CEB">
              <w:fldChar w:fldCharType="separate"/>
            </w:r>
            <w:r w:rsidRPr="0051346E">
              <w:fldChar w:fldCharType="end"/>
            </w:r>
          </w:p>
        </w:tc>
      </w:tr>
    </w:tbl>
    <w:p w14:paraId="21F23E24" w14:textId="0E43003C" w:rsidR="00564A7A" w:rsidRPr="004C2184" w:rsidRDefault="000F428D">
      <w:pPr>
        <w:pStyle w:val="berschrift3"/>
        <w:tabs>
          <w:tab w:val="num" w:pos="2835"/>
        </w:tabs>
        <w:ind w:left="567" w:hanging="567"/>
      </w:pPr>
      <w:r>
        <w:t>Mitarbeitende</w:t>
      </w:r>
      <w:r w:rsidR="001C22DD">
        <w:t xml:space="preserve">, welche für AM </w:t>
      </w:r>
      <w:r>
        <w:t xml:space="preserve">in der Privatapotheke </w:t>
      </w:r>
      <w:r w:rsidR="001C22DD">
        <w:t>zuständig sind</w:t>
      </w:r>
      <w:r w:rsidR="00AE5972" w:rsidRPr="001C22DD">
        <w:t xml:space="preserve"> </w:t>
      </w:r>
    </w:p>
    <w:tbl>
      <w:tblPr>
        <w:tblW w:w="9351" w:type="dxa"/>
        <w:tblLayout w:type="fixed"/>
        <w:tblLook w:val="04A0" w:firstRow="1" w:lastRow="0" w:firstColumn="1" w:lastColumn="0" w:noHBand="0" w:noVBand="1"/>
      </w:tblPr>
      <w:tblGrid>
        <w:gridCol w:w="3114"/>
        <w:gridCol w:w="1843"/>
        <w:gridCol w:w="564"/>
        <w:gridCol w:w="992"/>
        <w:gridCol w:w="570"/>
        <w:gridCol w:w="425"/>
        <w:gridCol w:w="677"/>
        <w:gridCol w:w="334"/>
        <w:gridCol w:w="832"/>
      </w:tblGrid>
      <w:tr w:rsidR="000F428D" w:rsidRPr="001C22DD" w14:paraId="279DCB26" w14:textId="77777777" w:rsidTr="000F428D">
        <w:trPr>
          <w:trHeight w:val="28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6B10F" w14:textId="77777777" w:rsidR="000F428D" w:rsidRPr="001C22DD" w:rsidRDefault="000F428D" w:rsidP="00AE5972">
            <w:r w:rsidRPr="001C22DD">
              <w:t>Name und Vorname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37F50" w14:textId="0161BD01" w:rsidR="000F428D" w:rsidRPr="001C22DD" w:rsidRDefault="000F428D" w:rsidP="00AE5972">
            <w:r>
              <w:t>Diplomart / Ausbildung</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80B5B" w14:textId="0F854538" w:rsidR="000F428D" w:rsidRPr="001C22DD" w:rsidRDefault="000F428D" w:rsidP="00AE5972">
            <w:r>
              <w:t>Eidg. Diplom oder Anerkennung CH</w:t>
            </w:r>
          </w:p>
        </w:tc>
        <w:tc>
          <w:tcPr>
            <w:tcW w:w="11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6AED9" w14:textId="417263B8" w:rsidR="000F428D" w:rsidRPr="001C22DD" w:rsidRDefault="000F428D" w:rsidP="00BC408A">
            <w:r>
              <w:t>Ausl. Diplom</w:t>
            </w:r>
          </w:p>
        </w:tc>
        <w:tc>
          <w:tcPr>
            <w:tcW w:w="11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E743B" w14:textId="41C349AE" w:rsidR="000F428D" w:rsidRPr="001C22DD" w:rsidRDefault="000F428D" w:rsidP="00AE5972">
            <w:r w:rsidRPr="001C22DD">
              <w:t>Arbeitspensum</w:t>
            </w:r>
            <w:r>
              <w:t xml:space="preserve"> im Heim</w:t>
            </w:r>
          </w:p>
        </w:tc>
      </w:tr>
      <w:tr w:rsidR="000F428D" w:rsidRPr="001C22DD" w14:paraId="4EEDCEC4" w14:textId="77777777" w:rsidTr="000F428D">
        <w:trPr>
          <w:trHeight w:val="28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74595" w14:textId="77777777"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56658" w14:textId="77777777"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40DEA" w14:textId="2F291007"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177FB" w14:textId="2DD70BF3"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4CF9F" w14:textId="77777777"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r w:rsidRPr="001C22DD">
              <w:t>%</w:t>
            </w:r>
          </w:p>
        </w:tc>
      </w:tr>
      <w:tr w:rsidR="000F428D" w:rsidRPr="001C22DD" w14:paraId="5F124681" w14:textId="77777777" w:rsidTr="000F428D">
        <w:trPr>
          <w:trHeight w:val="28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22466" w14:textId="77777777"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B25CF" w14:textId="77777777"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65E59" w14:textId="47DDD953"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587A9" w14:textId="42CEBCAE"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2263F" w14:textId="77777777"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r w:rsidRPr="001C22DD">
              <w:t>%</w:t>
            </w:r>
          </w:p>
        </w:tc>
      </w:tr>
      <w:tr w:rsidR="000F428D" w:rsidRPr="001C22DD" w14:paraId="2BB490B5" w14:textId="77777777" w:rsidTr="000F428D">
        <w:trPr>
          <w:trHeight w:val="28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7CD98" w14:textId="641B118E"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6FFE9" w14:textId="7D7D6919"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45EA1" w14:textId="51E1C4D7"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BFBC6" w14:textId="7E1B9059"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6A855" w14:textId="04E133A9"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r w:rsidRPr="001C22DD">
              <w:t>%</w:t>
            </w:r>
          </w:p>
        </w:tc>
      </w:tr>
      <w:tr w:rsidR="000F428D" w:rsidRPr="001C22DD" w14:paraId="6B8B6496" w14:textId="77777777" w:rsidTr="000F428D">
        <w:trPr>
          <w:trHeight w:val="28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9F36" w14:textId="4E8783D4"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2D62D" w14:textId="3FD94703"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F440E" w14:textId="6168CB6D"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08F06" w14:textId="329565A2" w:rsidR="000F428D" w:rsidRPr="001C22DD" w:rsidRDefault="000F428D" w:rsidP="005646EF">
            <w:r w:rsidRPr="001C22DD">
              <w:fldChar w:fldCharType="begin">
                <w:ffData>
                  <w:name w:val=""/>
                  <w:enabled/>
                  <w:calcOnExit w:val="0"/>
                  <w:checkBox>
                    <w:sizeAuto/>
                    <w:default w:val="0"/>
                  </w:checkBox>
                </w:ffData>
              </w:fldChar>
            </w:r>
            <w:r w:rsidRPr="001C22DD">
              <w:instrText xml:space="preserve"> FORMCHECKBOX </w:instrText>
            </w:r>
            <w:r w:rsidR="000D4CEB">
              <w:fldChar w:fldCharType="separate"/>
            </w:r>
            <w:r w:rsidRPr="001C22DD">
              <w:fldChar w:fldCharType="end"/>
            </w:r>
          </w:p>
        </w:tc>
        <w:tc>
          <w:tcPr>
            <w:tcW w:w="11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B9978" w14:textId="62431F4F" w:rsidR="000F428D" w:rsidRPr="001C22DD" w:rsidRDefault="000F428D" w:rsidP="005646EF">
            <w:r w:rsidRPr="001C22DD">
              <w:fldChar w:fldCharType="begin">
                <w:ffData>
                  <w:name w:val="Text226"/>
                  <w:enabled/>
                  <w:calcOnExit w:val="0"/>
                  <w:textInput/>
                </w:ffData>
              </w:fldChar>
            </w:r>
            <w:r w:rsidRPr="001C22DD">
              <w:instrText xml:space="preserve"> FORMTEXT </w:instrText>
            </w:r>
            <w:r w:rsidRPr="001C22DD">
              <w:fldChar w:fldCharType="separate"/>
            </w:r>
            <w:r>
              <w:rPr>
                <w:noProof/>
              </w:rPr>
              <w:t> </w:t>
            </w:r>
            <w:r>
              <w:rPr>
                <w:noProof/>
              </w:rPr>
              <w:t> </w:t>
            </w:r>
            <w:r>
              <w:rPr>
                <w:noProof/>
              </w:rPr>
              <w:t> </w:t>
            </w:r>
            <w:r>
              <w:rPr>
                <w:noProof/>
              </w:rPr>
              <w:t> </w:t>
            </w:r>
            <w:r>
              <w:rPr>
                <w:noProof/>
              </w:rPr>
              <w:t> </w:t>
            </w:r>
            <w:r w:rsidRPr="001C22DD">
              <w:fldChar w:fldCharType="end"/>
            </w:r>
            <w:r w:rsidRPr="001C22DD">
              <w:t>%</w:t>
            </w:r>
          </w:p>
        </w:tc>
      </w:tr>
      <w:tr w:rsidR="008C4796" w:rsidRPr="001C22DD" w14:paraId="5CC3F6E7" w14:textId="77777777" w:rsidTr="000F428D">
        <w:trPr>
          <w:trHeight w:val="283"/>
        </w:trPr>
        <w:tc>
          <w:tcPr>
            <w:tcW w:w="49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27B259" w14:textId="04DFFE8D" w:rsidR="008C4796" w:rsidRPr="001C22DD" w:rsidRDefault="008C4796" w:rsidP="00E07458"/>
        </w:tc>
        <w:tc>
          <w:tcPr>
            <w:tcW w:w="564" w:type="dxa"/>
            <w:tcBorders>
              <w:top w:val="single" w:sz="4" w:space="0" w:color="BFBFBF" w:themeColor="background1" w:themeShade="BF"/>
              <w:bottom w:val="single" w:sz="4" w:space="0" w:color="BFBFBF" w:themeColor="background1" w:themeShade="BF"/>
            </w:tcBorders>
          </w:tcPr>
          <w:p w14:paraId="29F1DD3F" w14:textId="77777777" w:rsidR="008C4796" w:rsidRPr="001C22DD" w:rsidRDefault="008C4796" w:rsidP="00E07458">
            <w:r>
              <w:rPr>
                <w:b/>
              </w:rPr>
              <w:t>ja</w:t>
            </w:r>
          </w:p>
        </w:tc>
        <w:tc>
          <w:tcPr>
            <w:tcW w:w="992" w:type="dxa"/>
            <w:tcBorders>
              <w:top w:val="single" w:sz="4" w:space="0" w:color="BFBFBF" w:themeColor="background1" w:themeShade="BF"/>
              <w:bottom w:val="single" w:sz="4" w:space="0" w:color="BFBFBF" w:themeColor="background1" w:themeShade="BF"/>
              <w:right w:val="single" w:sz="4" w:space="0" w:color="000000" w:themeColor="text1"/>
            </w:tcBorders>
          </w:tcPr>
          <w:p w14:paraId="3EC1765B" w14:textId="77777777" w:rsidR="008C4796" w:rsidRPr="001C22DD" w:rsidRDefault="008C4796" w:rsidP="00E07458">
            <w:r>
              <w:rPr>
                <w:b/>
              </w:rPr>
              <w:t>nein</w:t>
            </w:r>
          </w:p>
        </w:tc>
        <w:tc>
          <w:tcPr>
            <w:tcW w:w="995"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1EE64AF1" w14:textId="77777777" w:rsidR="008C4796" w:rsidRPr="001C22DD" w:rsidRDefault="008C4796" w:rsidP="00E07458">
            <w:r>
              <w:rPr>
                <w:b/>
              </w:rPr>
              <w:t>ja</w:t>
            </w:r>
          </w:p>
        </w:tc>
        <w:tc>
          <w:tcPr>
            <w:tcW w:w="1011"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D5B6C7" w14:textId="77777777" w:rsidR="008C4796" w:rsidRPr="001C22DD" w:rsidRDefault="008C4796" w:rsidP="00E07458">
            <w:r>
              <w:rPr>
                <w:b/>
              </w:rPr>
              <w:t>teilw.</w:t>
            </w:r>
          </w:p>
        </w:tc>
        <w:tc>
          <w:tcPr>
            <w:tcW w:w="83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D19EC0" w14:textId="77777777" w:rsidR="008C4796" w:rsidRPr="001C22DD" w:rsidRDefault="008C4796" w:rsidP="00E07458">
            <w:r>
              <w:rPr>
                <w:b/>
              </w:rPr>
              <w:t>nein</w:t>
            </w:r>
          </w:p>
        </w:tc>
      </w:tr>
      <w:tr w:rsidR="000F00C1" w:rsidRPr="001C22DD" w14:paraId="68150710" w14:textId="77777777" w:rsidTr="000F428D">
        <w:trPr>
          <w:trHeight w:val="283"/>
        </w:trPr>
        <w:tc>
          <w:tcPr>
            <w:tcW w:w="49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719773" w14:textId="6A2166E8" w:rsidR="000F00C1" w:rsidRPr="001C22DD" w:rsidRDefault="00827F57" w:rsidP="00803AF4">
            <w:r>
              <w:t>Es bestehen schriftliche Pflichtenhefte</w:t>
            </w:r>
            <w:r w:rsidR="00466EEF">
              <w:t xml:space="preserve">: </w:t>
            </w:r>
          </w:p>
        </w:tc>
        <w:tc>
          <w:tcPr>
            <w:tcW w:w="564" w:type="dxa"/>
            <w:tcBorders>
              <w:top w:val="single" w:sz="4" w:space="0" w:color="BFBFBF" w:themeColor="background1" w:themeShade="BF"/>
              <w:bottom w:val="single" w:sz="4" w:space="0" w:color="BFBFBF" w:themeColor="background1" w:themeShade="BF"/>
            </w:tcBorders>
          </w:tcPr>
          <w:p w14:paraId="50CC109C" w14:textId="77777777" w:rsidR="000F00C1" w:rsidRPr="001C22DD" w:rsidRDefault="000F00C1"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2" w:type="dxa"/>
            <w:tcBorders>
              <w:top w:val="single" w:sz="4" w:space="0" w:color="BFBFBF" w:themeColor="background1" w:themeShade="BF"/>
              <w:bottom w:val="single" w:sz="4" w:space="0" w:color="BFBFBF" w:themeColor="background1" w:themeShade="BF"/>
              <w:right w:val="single" w:sz="4" w:space="0" w:color="000000" w:themeColor="text1"/>
            </w:tcBorders>
          </w:tcPr>
          <w:p w14:paraId="3FA61800" w14:textId="77777777" w:rsidR="000F00C1" w:rsidRPr="001C22DD" w:rsidRDefault="000F00C1"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5"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61F37DFB" w14:textId="77777777" w:rsidR="000F00C1" w:rsidRPr="001C22DD" w:rsidRDefault="000F00C1"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1011"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534F90C" w14:textId="77777777" w:rsidR="000F00C1" w:rsidRPr="001C22DD" w:rsidRDefault="000F00C1"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3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432CA8" w14:textId="77777777" w:rsidR="000F00C1" w:rsidRPr="001C22DD" w:rsidRDefault="000F00C1"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8C4796" w:rsidRPr="001C22DD" w14:paraId="648440C1" w14:textId="77777777" w:rsidTr="000F428D">
        <w:trPr>
          <w:trHeight w:val="283"/>
        </w:trPr>
        <w:tc>
          <w:tcPr>
            <w:tcW w:w="49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E3DCE0" w14:textId="02D29E30" w:rsidR="008C4796" w:rsidRPr="001C22DD" w:rsidRDefault="00827F57" w:rsidP="00E07458">
            <w:r>
              <w:t>Die Pflichtenhefte sind von beiden Seiten unterschrieben:</w:t>
            </w:r>
          </w:p>
        </w:tc>
        <w:tc>
          <w:tcPr>
            <w:tcW w:w="564" w:type="dxa"/>
            <w:tcBorders>
              <w:top w:val="single" w:sz="4" w:space="0" w:color="BFBFBF" w:themeColor="background1" w:themeShade="BF"/>
              <w:bottom w:val="single" w:sz="4" w:space="0" w:color="BFBFBF" w:themeColor="background1" w:themeShade="BF"/>
            </w:tcBorders>
          </w:tcPr>
          <w:p w14:paraId="149D58DE" w14:textId="77777777" w:rsidR="008C4796" w:rsidRPr="001C22DD" w:rsidRDefault="008C4796" w:rsidP="00E07458">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2" w:type="dxa"/>
            <w:tcBorders>
              <w:top w:val="single" w:sz="4" w:space="0" w:color="BFBFBF" w:themeColor="background1" w:themeShade="BF"/>
              <w:bottom w:val="single" w:sz="4" w:space="0" w:color="BFBFBF" w:themeColor="background1" w:themeShade="BF"/>
              <w:right w:val="single" w:sz="4" w:space="0" w:color="000000" w:themeColor="text1"/>
            </w:tcBorders>
          </w:tcPr>
          <w:p w14:paraId="7366E7CE" w14:textId="77777777" w:rsidR="008C4796" w:rsidRPr="001C22DD" w:rsidRDefault="008C4796" w:rsidP="00E07458">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5"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4DD7BBA7" w14:textId="77777777" w:rsidR="008C4796" w:rsidRPr="001C22DD" w:rsidRDefault="008C4796" w:rsidP="00E07458">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1011"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46CC35" w14:textId="77777777" w:rsidR="008C4796" w:rsidRPr="001C22DD" w:rsidRDefault="008C4796" w:rsidP="00E07458">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3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150596" w14:textId="77777777" w:rsidR="008C4796" w:rsidRPr="001C22DD" w:rsidRDefault="008C4796" w:rsidP="00E07458">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bl>
    <w:p w14:paraId="47442990" w14:textId="0B454A66" w:rsidR="00F63FA6" w:rsidRPr="00F953A9" w:rsidRDefault="00F953A9">
      <w:pPr>
        <w:pStyle w:val="berschrift3"/>
        <w:tabs>
          <w:tab w:val="num" w:pos="2835"/>
        </w:tabs>
        <w:ind w:left="567" w:hanging="567"/>
        <w:rPr>
          <w:lang w:eastAsia="de-DE"/>
        </w:rPr>
      </w:pPr>
      <w:r w:rsidRPr="00F953A9">
        <w:rPr>
          <w:lang w:eastAsia="de-DE"/>
        </w:rPr>
        <w:t>Übriges Personal</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4670"/>
        <w:gridCol w:w="851"/>
        <w:gridCol w:w="992"/>
        <w:gridCol w:w="966"/>
        <w:gridCol w:w="29"/>
        <w:gridCol w:w="1011"/>
        <w:gridCol w:w="832"/>
      </w:tblGrid>
      <w:tr w:rsidR="00F953A9" w:rsidRPr="00F953A9" w14:paraId="77F6C0CD" w14:textId="77777777" w:rsidTr="00570657">
        <w:trPr>
          <w:trHeight w:val="1332"/>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195EBC" w14:textId="77777777" w:rsidR="00F953A9" w:rsidRPr="00F953A9" w:rsidRDefault="00F953A9" w:rsidP="00F953A9">
            <w:pPr>
              <w:rPr>
                <w:lang w:eastAsia="de-DE"/>
              </w:rPr>
            </w:pPr>
            <w:r w:rsidRPr="00F953A9">
              <w:rPr>
                <w:lang w:eastAsia="de-DE"/>
              </w:rPr>
              <w:t xml:space="preserve">Ausbildung/Arbeitsgebiet: </w:t>
            </w:r>
            <w:r w:rsidRPr="00F953A9">
              <w:rPr>
                <w:lang w:eastAsia="de-DE"/>
              </w:rPr>
              <w:fldChar w:fldCharType="begin">
                <w:ffData>
                  <w:name w:val="Text226"/>
                  <w:enabled/>
                  <w:calcOnExit w:val="0"/>
                  <w:textInput/>
                </w:ffData>
              </w:fldChar>
            </w:r>
            <w:r w:rsidRPr="00F953A9">
              <w:rPr>
                <w:lang w:eastAsia="de-DE"/>
              </w:rPr>
              <w:instrText xml:space="preserve"> FORMTEXT </w:instrText>
            </w:r>
            <w:r w:rsidRPr="00F953A9">
              <w:rPr>
                <w:lang w:eastAsia="de-DE"/>
              </w:rPr>
            </w:r>
            <w:r w:rsidRPr="00F953A9">
              <w:rPr>
                <w:lang w:eastAsia="de-DE"/>
              </w:rPr>
              <w:fldChar w:fldCharType="separate"/>
            </w:r>
            <w:r w:rsidRPr="00F953A9">
              <w:rPr>
                <w:noProof/>
                <w:lang w:eastAsia="de-DE"/>
              </w:rPr>
              <w:t> </w:t>
            </w:r>
            <w:r w:rsidRPr="00F953A9">
              <w:rPr>
                <w:noProof/>
                <w:lang w:eastAsia="de-DE"/>
              </w:rPr>
              <w:t> </w:t>
            </w:r>
            <w:r w:rsidRPr="00F953A9">
              <w:rPr>
                <w:noProof/>
                <w:lang w:eastAsia="de-DE"/>
              </w:rPr>
              <w:t> </w:t>
            </w:r>
            <w:r w:rsidRPr="00F953A9">
              <w:rPr>
                <w:noProof/>
                <w:lang w:eastAsia="de-DE"/>
              </w:rPr>
              <w:t> </w:t>
            </w:r>
            <w:r w:rsidRPr="00F953A9">
              <w:rPr>
                <w:noProof/>
                <w:lang w:eastAsia="de-DE"/>
              </w:rPr>
              <w:t> </w:t>
            </w:r>
            <w:r w:rsidRPr="00F953A9">
              <w:rPr>
                <w:lang w:eastAsia="de-DE"/>
              </w:rPr>
              <w:fldChar w:fldCharType="end"/>
            </w:r>
          </w:p>
        </w:tc>
        <w:tc>
          <w:tcPr>
            <w:tcW w:w="1872" w:type="dxa"/>
            <w:gridSpan w:val="3"/>
            <w:tcBorders>
              <w:top w:val="single" w:sz="4" w:space="0" w:color="BFBFBF" w:themeColor="background1" w:themeShade="BF"/>
              <w:bottom w:val="single" w:sz="4" w:space="0" w:color="BFBFBF" w:themeColor="background1" w:themeShade="BF"/>
            </w:tcBorders>
          </w:tcPr>
          <w:p w14:paraId="6C544562" w14:textId="77777777" w:rsidR="00F953A9" w:rsidRPr="00F953A9" w:rsidRDefault="00F953A9" w:rsidP="00F953A9">
            <w:pPr>
              <w:rPr>
                <w:lang w:eastAsia="de-DE"/>
              </w:rPr>
            </w:pPr>
            <w:r w:rsidRPr="00F953A9">
              <w:rPr>
                <w:lang w:eastAsia="de-DE"/>
              </w:rPr>
              <w:t xml:space="preserve">Anzahl: </w:t>
            </w:r>
            <w:r w:rsidRPr="00F953A9">
              <w:rPr>
                <w:lang w:eastAsia="de-DE"/>
              </w:rPr>
              <w:fldChar w:fldCharType="begin">
                <w:ffData>
                  <w:name w:val="Text226"/>
                  <w:enabled/>
                  <w:calcOnExit w:val="0"/>
                  <w:textInput/>
                </w:ffData>
              </w:fldChar>
            </w:r>
            <w:r w:rsidRPr="00F953A9">
              <w:rPr>
                <w:lang w:eastAsia="de-DE"/>
              </w:rPr>
              <w:instrText xml:space="preserve"> FORMTEXT </w:instrText>
            </w:r>
            <w:r w:rsidRPr="00F953A9">
              <w:rPr>
                <w:lang w:eastAsia="de-DE"/>
              </w:rPr>
            </w:r>
            <w:r w:rsidRPr="00F953A9">
              <w:rPr>
                <w:lang w:eastAsia="de-DE"/>
              </w:rPr>
              <w:fldChar w:fldCharType="separate"/>
            </w:r>
            <w:r w:rsidRPr="00F953A9">
              <w:rPr>
                <w:noProof/>
                <w:lang w:eastAsia="de-DE"/>
              </w:rPr>
              <w:t> </w:t>
            </w:r>
            <w:r w:rsidRPr="00F953A9">
              <w:rPr>
                <w:noProof/>
                <w:lang w:eastAsia="de-DE"/>
              </w:rPr>
              <w:t> </w:t>
            </w:r>
            <w:r w:rsidRPr="00F953A9">
              <w:rPr>
                <w:noProof/>
                <w:lang w:eastAsia="de-DE"/>
              </w:rPr>
              <w:t> </w:t>
            </w:r>
            <w:r w:rsidRPr="00F953A9">
              <w:rPr>
                <w:noProof/>
                <w:lang w:eastAsia="de-DE"/>
              </w:rPr>
              <w:t> </w:t>
            </w:r>
            <w:r w:rsidRPr="00F953A9">
              <w:rPr>
                <w:noProof/>
                <w:lang w:eastAsia="de-DE"/>
              </w:rPr>
              <w:t> </w:t>
            </w:r>
            <w:r w:rsidRPr="00F953A9">
              <w:rPr>
                <w:lang w:eastAsia="de-DE"/>
              </w:rPr>
              <w:fldChar w:fldCharType="end"/>
            </w:r>
          </w:p>
        </w:tc>
      </w:tr>
      <w:tr w:rsidR="00076339" w:rsidRPr="001C22DD" w14:paraId="53B1B241" w14:textId="77777777" w:rsidTr="00FE4AF8">
        <w:trPr>
          <w:trHeight w:val="283"/>
        </w:trPr>
        <w:tc>
          <w:tcPr>
            <w:tcW w:w="467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1C3C6" w14:textId="77777777" w:rsidR="00076339" w:rsidRPr="001C22DD" w:rsidRDefault="00076339" w:rsidP="00803AF4"/>
        </w:tc>
        <w:tc>
          <w:tcPr>
            <w:tcW w:w="851" w:type="dxa"/>
            <w:tcBorders>
              <w:top w:val="single" w:sz="4" w:space="0" w:color="BFBFBF" w:themeColor="background1" w:themeShade="BF"/>
              <w:bottom w:val="single" w:sz="4" w:space="0" w:color="BFBFBF" w:themeColor="background1" w:themeShade="BF"/>
            </w:tcBorders>
          </w:tcPr>
          <w:p w14:paraId="53304311" w14:textId="77777777" w:rsidR="00076339" w:rsidRPr="001C22DD" w:rsidRDefault="00076339" w:rsidP="00803AF4">
            <w:r>
              <w:rPr>
                <w:b/>
              </w:rPr>
              <w:t>ja</w:t>
            </w:r>
          </w:p>
        </w:tc>
        <w:tc>
          <w:tcPr>
            <w:tcW w:w="992" w:type="dxa"/>
            <w:tcBorders>
              <w:top w:val="single" w:sz="4" w:space="0" w:color="BFBFBF" w:themeColor="background1" w:themeShade="BF"/>
              <w:bottom w:val="single" w:sz="4" w:space="0" w:color="BFBFBF" w:themeColor="background1" w:themeShade="BF"/>
              <w:right w:val="single" w:sz="4" w:space="0" w:color="000000" w:themeColor="text1"/>
            </w:tcBorders>
          </w:tcPr>
          <w:p w14:paraId="7D89CF98" w14:textId="77777777" w:rsidR="00076339" w:rsidRPr="001C22DD" w:rsidRDefault="00076339" w:rsidP="00803AF4">
            <w:r>
              <w:rPr>
                <w:b/>
              </w:rPr>
              <w:t>nein</w:t>
            </w:r>
          </w:p>
        </w:tc>
        <w:tc>
          <w:tcPr>
            <w:tcW w:w="995"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2AEDF40E" w14:textId="77777777" w:rsidR="00076339" w:rsidRPr="001C22DD" w:rsidRDefault="00076339" w:rsidP="00803AF4">
            <w:r>
              <w:rPr>
                <w:b/>
              </w:rPr>
              <w:t>ja</w:t>
            </w:r>
          </w:p>
        </w:tc>
        <w:tc>
          <w:tcPr>
            <w:tcW w:w="10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B87E0D" w14:textId="77777777" w:rsidR="00076339" w:rsidRPr="001C22DD" w:rsidRDefault="00076339" w:rsidP="00803AF4">
            <w:r>
              <w:rPr>
                <w:b/>
              </w:rPr>
              <w:t>teilw.</w:t>
            </w:r>
          </w:p>
        </w:tc>
        <w:tc>
          <w:tcPr>
            <w:tcW w:w="83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C87EB5" w14:textId="77777777" w:rsidR="00076339" w:rsidRPr="001C22DD" w:rsidRDefault="00076339" w:rsidP="00803AF4">
            <w:r>
              <w:rPr>
                <w:b/>
              </w:rPr>
              <w:t>nein</w:t>
            </w:r>
          </w:p>
        </w:tc>
      </w:tr>
      <w:tr w:rsidR="00076339" w:rsidRPr="001C22DD" w14:paraId="5AB7EE54" w14:textId="77777777" w:rsidTr="00FE4AF8">
        <w:trPr>
          <w:trHeight w:val="283"/>
        </w:trPr>
        <w:tc>
          <w:tcPr>
            <w:tcW w:w="467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6AA139D" w14:textId="41DD5D94" w:rsidR="00076339" w:rsidRPr="001C22DD" w:rsidRDefault="00076339" w:rsidP="00803AF4">
            <w:r>
              <w:t xml:space="preserve">Es bestehen schriftliche Pflichtenhefte:  </w:t>
            </w:r>
          </w:p>
        </w:tc>
        <w:tc>
          <w:tcPr>
            <w:tcW w:w="851" w:type="dxa"/>
            <w:tcBorders>
              <w:top w:val="single" w:sz="4" w:space="0" w:color="BFBFBF" w:themeColor="background1" w:themeShade="BF"/>
              <w:bottom w:val="single" w:sz="4" w:space="0" w:color="BFBFBF" w:themeColor="background1" w:themeShade="BF"/>
            </w:tcBorders>
          </w:tcPr>
          <w:p w14:paraId="75BF6B50" w14:textId="77777777" w:rsidR="00076339" w:rsidRPr="001C22DD" w:rsidRDefault="00076339"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2" w:type="dxa"/>
            <w:tcBorders>
              <w:top w:val="single" w:sz="4" w:space="0" w:color="BFBFBF" w:themeColor="background1" w:themeShade="BF"/>
              <w:bottom w:val="single" w:sz="4" w:space="0" w:color="BFBFBF" w:themeColor="background1" w:themeShade="BF"/>
              <w:right w:val="single" w:sz="4" w:space="0" w:color="000000" w:themeColor="text1"/>
            </w:tcBorders>
          </w:tcPr>
          <w:p w14:paraId="4B84D0E0" w14:textId="77777777" w:rsidR="00076339" w:rsidRPr="001C22DD" w:rsidRDefault="00076339"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5"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414E021C" w14:textId="77777777" w:rsidR="00076339" w:rsidRPr="001C22DD" w:rsidRDefault="00076339"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10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B3B2C1" w14:textId="77777777" w:rsidR="00076339" w:rsidRPr="001C22DD" w:rsidRDefault="00076339"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3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DD73FF" w14:textId="77777777" w:rsidR="00076339" w:rsidRPr="001C22DD" w:rsidRDefault="00076339"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r w:rsidR="004F1052" w:rsidRPr="001C22DD" w14:paraId="166FCC17" w14:textId="77777777" w:rsidTr="00FE4AF8">
        <w:trPr>
          <w:trHeight w:val="283"/>
        </w:trPr>
        <w:tc>
          <w:tcPr>
            <w:tcW w:w="467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9771A6" w14:textId="77777777" w:rsidR="004F1052" w:rsidRPr="001C22DD" w:rsidRDefault="004F1052" w:rsidP="00803AF4">
            <w:r>
              <w:t>Die Pflichtenhefte sind von beiden Seiten unterschrieben:</w:t>
            </w:r>
          </w:p>
        </w:tc>
        <w:tc>
          <w:tcPr>
            <w:tcW w:w="851" w:type="dxa"/>
            <w:tcBorders>
              <w:top w:val="single" w:sz="4" w:space="0" w:color="BFBFBF" w:themeColor="background1" w:themeShade="BF"/>
              <w:bottom w:val="single" w:sz="4" w:space="0" w:color="BFBFBF" w:themeColor="background1" w:themeShade="BF"/>
            </w:tcBorders>
          </w:tcPr>
          <w:p w14:paraId="08EFD1F0" w14:textId="77777777" w:rsidR="004F1052" w:rsidRPr="001C22DD" w:rsidRDefault="004F1052"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2" w:type="dxa"/>
            <w:tcBorders>
              <w:top w:val="single" w:sz="4" w:space="0" w:color="BFBFBF" w:themeColor="background1" w:themeShade="BF"/>
              <w:bottom w:val="single" w:sz="4" w:space="0" w:color="BFBFBF" w:themeColor="background1" w:themeShade="BF"/>
              <w:right w:val="single" w:sz="4" w:space="0" w:color="000000" w:themeColor="text1"/>
            </w:tcBorders>
          </w:tcPr>
          <w:p w14:paraId="73559590" w14:textId="77777777" w:rsidR="004F1052" w:rsidRPr="001C22DD" w:rsidRDefault="004F1052"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995"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hemeFill="background1" w:themeFillShade="D9"/>
          </w:tcPr>
          <w:p w14:paraId="3557AA0D" w14:textId="77777777" w:rsidR="004F1052" w:rsidRPr="001C22DD" w:rsidRDefault="004F1052"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10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238E8F" w14:textId="77777777" w:rsidR="004F1052" w:rsidRPr="001C22DD" w:rsidRDefault="004F1052"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c>
          <w:tcPr>
            <w:tcW w:w="83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20FBFD" w14:textId="77777777" w:rsidR="004F1052" w:rsidRPr="001C22DD" w:rsidRDefault="004F1052" w:rsidP="00803AF4">
            <w:r>
              <w:fldChar w:fldCharType="begin">
                <w:ffData>
                  <w:name w:val=""/>
                  <w:enabled/>
                  <w:calcOnExit w:val="0"/>
                  <w:checkBox>
                    <w:sizeAuto/>
                    <w:default w:val="0"/>
                    <w:checked w:val="0"/>
                  </w:checkBox>
                </w:ffData>
              </w:fldChar>
            </w:r>
            <w:r>
              <w:instrText xml:space="preserve"> FORMCHECKBOX </w:instrText>
            </w:r>
            <w:r w:rsidR="000D4CEB">
              <w:fldChar w:fldCharType="separate"/>
            </w:r>
            <w:r>
              <w:fldChar w:fldCharType="end"/>
            </w:r>
          </w:p>
        </w:tc>
      </w:tr>
    </w:tbl>
    <w:p w14:paraId="61183AF3" w14:textId="6A0BD737" w:rsidR="001C22DD" w:rsidRDefault="001C22DD">
      <w:pPr>
        <w:pStyle w:val="berschrift3"/>
        <w:tabs>
          <w:tab w:val="num" w:pos="3119"/>
        </w:tabs>
        <w:ind w:left="567" w:hanging="567"/>
      </w:pPr>
      <w:r w:rsidRPr="001C22DD">
        <w:t xml:space="preserve">Hygiene des Personals </w:t>
      </w:r>
      <w:r w:rsidR="00F2453F" w:rsidRPr="00415D32">
        <w:rPr>
          <w:b w:val="0"/>
          <w:bCs w:val="0"/>
          <w:i/>
          <w:color w:val="FF0000"/>
          <w:sz w:val="20"/>
          <w:szCs w:val="20"/>
        </w:rPr>
        <w:t>(Ph. Helv. 20.1.2.4)</w:t>
      </w:r>
    </w:p>
    <w:tbl>
      <w:tblPr>
        <w:tblW w:w="9356" w:type="dxa"/>
        <w:tblLayout w:type="fixed"/>
        <w:tblLook w:val="04A0" w:firstRow="1" w:lastRow="0" w:firstColumn="1" w:lastColumn="0" w:noHBand="0" w:noVBand="1"/>
      </w:tblPr>
      <w:tblGrid>
        <w:gridCol w:w="5425"/>
        <w:gridCol w:w="814"/>
        <w:gridCol w:w="815"/>
        <w:gridCol w:w="813"/>
        <w:gridCol w:w="814"/>
        <w:gridCol w:w="675"/>
      </w:tblGrid>
      <w:tr w:rsidR="00943F1A" w:rsidRPr="00D925C6" w14:paraId="5B2287FE" w14:textId="77777777" w:rsidTr="00570657">
        <w:tc>
          <w:tcPr>
            <w:tcW w:w="5425" w:type="dxa"/>
            <w:tcBorders>
              <w:bottom w:val="single" w:sz="4" w:space="0" w:color="BFBFBF" w:themeColor="background1" w:themeShade="BF"/>
            </w:tcBorders>
          </w:tcPr>
          <w:p w14:paraId="52C1C981" w14:textId="77777777" w:rsidR="00943F1A" w:rsidRDefault="00943F1A" w:rsidP="00E07458"/>
        </w:tc>
        <w:tc>
          <w:tcPr>
            <w:tcW w:w="814" w:type="dxa"/>
            <w:tcBorders>
              <w:bottom w:val="single" w:sz="4" w:space="0" w:color="BFBFBF" w:themeColor="background1" w:themeShade="BF"/>
            </w:tcBorders>
          </w:tcPr>
          <w:p w14:paraId="6F5C4109" w14:textId="77777777" w:rsidR="00943F1A" w:rsidRPr="00D925C6" w:rsidRDefault="00943F1A" w:rsidP="00E07458">
            <w:pPr>
              <w:rPr>
                <w:b/>
              </w:rPr>
            </w:pPr>
            <w:r>
              <w:rPr>
                <w:b/>
              </w:rPr>
              <w:t>ja</w:t>
            </w:r>
          </w:p>
        </w:tc>
        <w:tc>
          <w:tcPr>
            <w:tcW w:w="815" w:type="dxa"/>
            <w:tcBorders>
              <w:bottom w:val="single" w:sz="4" w:space="0" w:color="BFBFBF" w:themeColor="background1" w:themeShade="BF"/>
              <w:right w:val="single" w:sz="4" w:space="0" w:color="auto"/>
            </w:tcBorders>
          </w:tcPr>
          <w:p w14:paraId="4137FB0B" w14:textId="77777777" w:rsidR="00943F1A" w:rsidRPr="00D925C6" w:rsidRDefault="00943F1A"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BA6A9BE" w14:textId="77777777" w:rsidR="00943F1A" w:rsidRPr="00D925C6" w:rsidRDefault="00943F1A"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3CAA235" w14:textId="77777777" w:rsidR="00943F1A" w:rsidRPr="00D925C6" w:rsidRDefault="00943F1A"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6FBDB054" w14:textId="77777777" w:rsidR="00943F1A" w:rsidRPr="00D925C6" w:rsidRDefault="00943F1A" w:rsidP="00E07458">
            <w:pPr>
              <w:rPr>
                <w:b/>
              </w:rPr>
            </w:pPr>
            <w:r>
              <w:rPr>
                <w:b/>
              </w:rPr>
              <w:t>nein</w:t>
            </w:r>
          </w:p>
        </w:tc>
      </w:tr>
      <w:tr w:rsidR="00943F1A" w:rsidRPr="004D7B3C" w14:paraId="4B627E31"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C7F051" w14:textId="77777777" w:rsidR="00943F1A" w:rsidRPr="004D7B3C" w:rsidRDefault="00943F1A" w:rsidP="00E07458">
            <w:r w:rsidRPr="004D7B3C">
              <w:t>Hygiene- und Bekleidungsvorschriften vorhanden:</w:t>
            </w:r>
          </w:p>
        </w:tc>
        <w:tc>
          <w:tcPr>
            <w:tcW w:w="814" w:type="dxa"/>
            <w:tcBorders>
              <w:top w:val="single" w:sz="4" w:space="0" w:color="BFBFBF" w:themeColor="background1" w:themeShade="BF"/>
              <w:bottom w:val="single" w:sz="4" w:space="0" w:color="BFBFBF" w:themeColor="background1" w:themeShade="BF"/>
            </w:tcBorders>
          </w:tcPr>
          <w:p w14:paraId="4F5B337C" w14:textId="77777777" w:rsidR="00943F1A" w:rsidRPr="004D7B3C" w:rsidRDefault="00943F1A"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8D2F0A3" w14:textId="77777777" w:rsidR="00943F1A" w:rsidRPr="004D7B3C" w:rsidRDefault="00943F1A"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F66A030" w14:textId="77777777" w:rsidR="00943F1A" w:rsidRPr="004D7B3C" w:rsidRDefault="00943F1A"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1C3EC2" w14:textId="77777777" w:rsidR="00943F1A" w:rsidRPr="004D7B3C" w:rsidRDefault="00943F1A"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A072D6" w14:textId="77777777" w:rsidR="00943F1A" w:rsidRPr="004D7B3C" w:rsidRDefault="00943F1A"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bl>
    <w:p w14:paraId="6DCA5896" w14:textId="304D88BE" w:rsidR="00F0598B" w:rsidRDefault="00F0598B" w:rsidP="000D4CEB">
      <w:pPr>
        <w:pStyle w:val="berschrift2"/>
        <w:numPr>
          <w:ilvl w:val="0"/>
          <w:numId w:val="0"/>
        </w:numPr>
        <w:ind w:left="851"/>
        <w:rPr>
          <w:lang w:eastAsia="de-DE"/>
        </w:rPr>
      </w:pPr>
    </w:p>
    <w:p w14:paraId="2983BD7D" w14:textId="77777777" w:rsidR="00F0598B" w:rsidRDefault="00F0598B">
      <w:pPr>
        <w:overflowPunct/>
        <w:autoSpaceDE/>
        <w:autoSpaceDN/>
        <w:adjustRightInd/>
        <w:textAlignment w:val="auto"/>
        <w:rPr>
          <w:rFonts w:cs="Arial"/>
          <w:b/>
          <w:i/>
          <w:sz w:val="20"/>
          <w:szCs w:val="20"/>
          <w:lang w:eastAsia="de-DE"/>
        </w:rPr>
      </w:pPr>
      <w:r>
        <w:rPr>
          <w:i/>
          <w:sz w:val="20"/>
          <w:szCs w:val="20"/>
          <w:lang w:eastAsia="de-DE"/>
        </w:rPr>
        <w:br w:type="page"/>
      </w:r>
    </w:p>
    <w:p w14:paraId="6A368AEE" w14:textId="24908479" w:rsidR="00012670" w:rsidRPr="000224D5" w:rsidRDefault="003B70FF" w:rsidP="000D4CEB">
      <w:pPr>
        <w:pStyle w:val="berschrift2"/>
        <w:rPr>
          <w:i/>
          <w:sz w:val="20"/>
          <w:szCs w:val="20"/>
          <w:lang w:eastAsia="de-DE"/>
        </w:rPr>
      </w:pPr>
      <w:r w:rsidRPr="004D7B3C">
        <w:rPr>
          <w:lang w:eastAsia="de-DE"/>
        </w:rPr>
        <w:t>F</w:t>
      </w:r>
      <w:r w:rsidR="00D3523B" w:rsidRPr="004D7B3C">
        <w:rPr>
          <w:lang w:eastAsia="de-DE"/>
        </w:rPr>
        <w:t>ort- und Weiterbildung des Apotheken</w:t>
      </w:r>
      <w:r w:rsidR="00C36AB8" w:rsidRPr="004D7B3C">
        <w:rPr>
          <w:lang w:eastAsia="de-DE"/>
        </w:rPr>
        <w:t>p</w:t>
      </w:r>
      <w:r w:rsidRPr="004D7B3C">
        <w:rPr>
          <w:lang w:eastAsia="de-DE"/>
        </w:rPr>
        <w:t>ersonals</w:t>
      </w:r>
      <w:r w:rsidR="00C10ED3">
        <w:rPr>
          <w:lang w:eastAsia="de-DE"/>
        </w:rPr>
        <w:t xml:space="preserve"> </w:t>
      </w:r>
      <w:r w:rsidR="00C10ED3" w:rsidRPr="006343B6">
        <w:rPr>
          <w:rStyle w:val="Endnotenzeichen"/>
          <w:b w:val="0"/>
          <w:vertAlign w:val="superscript"/>
        </w:rPr>
        <w:t>*</w:t>
      </w:r>
      <w:r w:rsidR="00C10ED3" w:rsidRPr="005E3B24">
        <w:rPr>
          <w:rStyle w:val="Endnotenzeichen"/>
          <w:b w:val="0"/>
          <w:sz w:val="24"/>
          <w:szCs w:val="24"/>
          <w:vertAlign w:val="superscript"/>
        </w:rPr>
        <w:endnoteReference w:id="4"/>
      </w:r>
      <w:r w:rsidR="00C10ED3" w:rsidRPr="006343B6">
        <w:rPr>
          <w:rStyle w:val="Endnotenzeichen"/>
          <w:b w:val="0"/>
          <w:vertAlign w:val="superscript"/>
        </w:rPr>
        <w:t>*</w:t>
      </w:r>
      <w:r w:rsidR="000224D5">
        <w:rPr>
          <w:i/>
          <w:sz w:val="20"/>
          <w:szCs w:val="20"/>
          <w:lang w:eastAsia="de-DE"/>
        </w:rPr>
        <w:br/>
      </w:r>
      <w:r w:rsidR="00012670" w:rsidRPr="000E1286">
        <w:rPr>
          <w:i/>
          <w:color w:val="FF0000"/>
          <w:sz w:val="20"/>
          <w:szCs w:val="20"/>
          <w:lang w:eastAsia="de-DE"/>
        </w:rPr>
        <w:t>(Art 40 MedBG, Ph. Helv 20.1.2.3)</w:t>
      </w:r>
    </w:p>
    <w:p w14:paraId="090A9986" w14:textId="70000E6A" w:rsidR="00696A78" w:rsidRPr="004D7B3C" w:rsidRDefault="00696A78" w:rsidP="00696A78">
      <w:r w:rsidRPr="004D7B3C">
        <w:t>Fort- und Weiterbildung der Mitarbeiter, welche in der Institution eine Tätigkeit im Umgang mit Arzneimitteln übernehmen:</w:t>
      </w:r>
    </w:p>
    <w:tbl>
      <w:tblPr>
        <w:tblW w:w="9356" w:type="dxa"/>
        <w:tblLayout w:type="fixed"/>
        <w:tblLook w:val="04A0" w:firstRow="1" w:lastRow="0" w:firstColumn="1" w:lastColumn="0" w:noHBand="0" w:noVBand="1"/>
      </w:tblPr>
      <w:tblGrid>
        <w:gridCol w:w="5401"/>
        <w:gridCol w:w="811"/>
        <w:gridCol w:w="812"/>
        <w:gridCol w:w="810"/>
        <w:gridCol w:w="811"/>
        <w:gridCol w:w="711"/>
      </w:tblGrid>
      <w:tr w:rsidR="00E425FD" w:rsidRPr="004D7B3C" w14:paraId="4173691B" w14:textId="77777777" w:rsidTr="00570657">
        <w:tc>
          <w:tcPr>
            <w:tcW w:w="5401" w:type="dxa"/>
            <w:tcBorders>
              <w:bottom w:val="single" w:sz="4" w:space="0" w:color="BFBFBF" w:themeColor="background1" w:themeShade="BF"/>
            </w:tcBorders>
          </w:tcPr>
          <w:p w14:paraId="7B20B3D5" w14:textId="77777777" w:rsidR="00E425FD" w:rsidRPr="004D7B3C" w:rsidRDefault="00E425FD" w:rsidP="00E07458"/>
        </w:tc>
        <w:tc>
          <w:tcPr>
            <w:tcW w:w="811" w:type="dxa"/>
            <w:tcBorders>
              <w:bottom w:val="single" w:sz="4" w:space="0" w:color="BFBFBF" w:themeColor="background1" w:themeShade="BF"/>
            </w:tcBorders>
          </w:tcPr>
          <w:p w14:paraId="309FF4C1" w14:textId="77777777" w:rsidR="00E425FD" w:rsidRPr="004D7B3C" w:rsidRDefault="00E425FD" w:rsidP="00E07458">
            <w:pPr>
              <w:rPr>
                <w:b/>
              </w:rPr>
            </w:pPr>
            <w:r w:rsidRPr="004D7B3C">
              <w:rPr>
                <w:b/>
              </w:rPr>
              <w:t>ja</w:t>
            </w:r>
          </w:p>
        </w:tc>
        <w:tc>
          <w:tcPr>
            <w:tcW w:w="812" w:type="dxa"/>
            <w:tcBorders>
              <w:bottom w:val="single" w:sz="4" w:space="0" w:color="BFBFBF" w:themeColor="background1" w:themeShade="BF"/>
              <w:right w:val="single" w:sz="4" w:space="0" w:color="auto"/>
            </w:tcBorders>
          </w:tcPr>
          <w:p w14:paraId="037D6C0E" w14:textId="77777777" w:rsidR="00E425FD" w:rsidRPr="004D7B3C" w:rsidRDefault="00E425FD" w:rsidP="00E07458">
            <w:pPr>
              <w:rPr>
                <w:b/>
              </w:rPr>
            </w:pPr>
            <w:r w:rsidRPr="004D7B3C">
              <w:rPr>
                <w:b/>
              </w:rPr>
              <w:t>nein</w:t>
            </w:r>
          </w:p>
        </w:tc>
        <w:tc>
          <w:tcPr>
            <w:tcW w:w="810" w:type="dxa"/>
            <w:tcBorders>
              <w:left w:val="single" w:sz="4" w:space="0" w:color="auto"/>
              <w:bottom w:val="single" w:sz="4" w:space="0" w:color="BFBFBF" w:themeColor="background1" w:themeShade="BF"/>
            </w:tcBorders>
            <w:shd w:val="clear" w:color="auto" w:fill="D9D9D9" w:themeFill="background1" w:themeFillShade="D9"/>
          </w:tcPr>
          <w:p w14:paraId="7DA703B0" w14:textId="77777777" w:rsidR="00E425FD" w:rsidRPr="004D7B3C" w:rsidRDefault="00E425FD" w:rsidP="00E07458">
            <w:pPr>
              <w:rPr>
                <w:b/>
              </w:rPr>
            </w:pPr>
            <w:r w:rsidRPr="004D7B3C">
              <w:rPr>
                <w:b/>
              </w:rPr>
              <w:t>ja</w:t>
            </w:r>
          </w:p>
        </w:tc>
        <w:tc>
          <w:tcPr>
            <w:tcW w:w="811" w:type="dxa"/>
            <w:tcBorders>
              <w:bottom w:val="single" w:sz="4" w:space="0" w:color="BFBFBF" w:themeColor="background1" w:themeShade="BF"/>
            </w:tcBorders>
            <w:shd w:val="clear" w:color="auto" w:fill="D9D9D9" w:themeFill="background1" w:themeFillShade="D9"/>
          </w:tcPr>
          <w:p w14:paraId="0B457665" w14:textId="77777777" w:rsidR="00E425FD" w:rsidRPr="004D7B3C" w:rsidRDefault="00E425FD" w:rsidP="00E07458">
            <w:pPr>
              <w:rPr>
                <w:b/>
              </w:rPr>
            </w:pPr>
            <w:r w:rsidRPr="004D7B3C">
              <w:rPr>
                <w:b/>
              </w:rPr>
              <w:t>teilw.</w:t>
            </w:r>
          </w:p>
        </w:tc>
        <w:tc>
          <w:tcPr>
            <w:tcW w:w="711" w:type="dxa"/>
            <w:tcBorders>
              <w:bottom w:val="single" w:sz="4" w:space="0" w:color="BFBFBF" w:themeColor="background1" w:themeShade="BF"/>
            </w:tcBorders>
            <w:shd w:val="clear" w:color="auto" w:fill="D9D9D9" w:themeFill="background1" w:themeFillShade="D9"/>
          </w:tcPr>
          <w:p w14:paraId="02DBB31F" w14:textId="77777777" w:rsidR="00E425FD" w:rsidRPr="004D7B3C" w:rsidRDefault="00E425FD" w:rsidP="00E07458">
            <w:pPr>
              <w:rPr>
                <w:b/>
              </w:rPr>
            </w:pPr>
            <w:r w:rsidRPr="004D7B3C">
              <w:rPr>
                <w:b/>
              </w:rPr>
              <w:t>nein</w:t>
            </w:r>
          </w:p>
        </w:tc>
      </w:tr>
      <w:tr w:rsidR="00E425FD" w:rsidRPr="004D7B3C" w14:paraId="6FBC0693"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93F72C" w14:textId="5C57193A" w:rsidR="00E425FD" w:rsidRPr="004D7B3C" w:rsidRDefault="00E425FD" w:rsidP="00E07458">
            <w:r w:rsidRPr="004D7B3C">
              <w:t>Einarbeitungsprogramm für neue Mitarbeitende</w:t>
            </w:r>
            <w:r w:rsidR="007247AE" w:rsidRPr="004D7B3C">
              <w:t xml:space="preserve"> der Apotheke</w:t>
            </w:r>
            <w:r w:rsidRPr="004D7B3C">
              <w:t>:</w:t>
            </w:r>
          </w:p>
        </w:tc>
        <w:tc>
          <w:tcPr>
            <w:tcW w:w="811" w:type="dxa"/>
            <w:tcBorders>
              <w:top w:val="single" w:sz="4" w:space="0" w:color="BFBFBF" w:themeColor="background1" w:themeShade="BF"/>
              <w:bottom w:val="single" w:sz="4" w:space="0" w:color="BFBFBF" w:themeColor="background1" w:themeShade="BF"/>
            </w:tcBorders>
          </w:tcPr>
          <w:p w14:paraId="5E7E0C9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24B663F0"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424A890"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633C89"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160B4B"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rsidRPr="004D7B3C" w14:paraId="36E83709"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551670" w14:textId="77777777" w:rsidR="00E425FD" w:rsidRPr="004D7B3C" w:rsidRDefault="00E425FD" w:rsidP="00E07458">
            <w:r w:rsidRPr="004D7B3C">
              <w:t>Durchführung wird dokumentiert:</w:t>
            </w:r>
          </w:p>
        </w:tc>
        <w:tc>
          <w:tcPr>
            <w:tcW w:w="811" w:type="dxa"/>
            <w:tcBorders>
              <w:top w:val="single" w:sz="4" w:space="0" w:color="BFBFBF" w:themeColor="background1" w:themeShade="BF"/>
              <w:bottom w:val="single" w:sz="4" w:space="0" w:color="BFBFBF" w:themeColor="background1" w:themeShade="BF"/>
            </w:tcBorders>
          </w:tcPr>
          <w:p w14:paraId="2A4A82DB"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078ADFEE"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BD752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44C5F2"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6A87C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rsidRPr="004D7B3C" w14:paraId="308EBA76"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9436A7" w14:textId="07820AF2" w:rsidR="00E425FD" w:rsidRPr="004D7B3C" w:rsidRDefault="00E425FD" w:rsidP="00E07458">
            <w:r w:rsidRPr="004D7B3C">
              <w:t xml:space="preserve">Fortbildung </w:t>
            </w:r>
            <w:r w:rsidR="00696A78" w:rsidRPr="004D7B3C">
              <w:t xml:space="preserve">der Mitarbeiter der Apotheke </w:t>
            </w:r>
            <w:r w:rsidR="009F7619">
              <w:t>wird kontinuierlich betrieben</w:t>
            </w:r>
          </w:p>
        </w:tc>
        <w:tc>
          <w:tcPr>
            <w:tcW w:w="811" w:type="dxa"/>
            <w:tcBorders>
              <w:top w:val="single" w:sz="4" w:space="0" w:color="BFBFBF" w:themeColor="background1" w:themeShade="BF"/>
              <w:bottom w:val="single" w:sz="4" w:space="0" w:color="BFBFBF" w:themeColor="background1" w:themeShade="BF"/>
            </w:tcBorders>
          </w:tcPr>
          <w:p w14:paraId="22016B1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2B769465"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27B942"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1FB1FA0"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F90057"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rsidRPr="004D7B3C" w14:paraId="139F1582"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9404D3" w14:textId="77777777" w:rsidR="00E425FD" w:rsidRPr="004D7B3C" w:rsidRDefault="00E425FD" w:rsidP="00E07458">
            <w:r w:rsidRPr="004D7B3C">
              <w:t>- Intern</w:t>
            </w:r>
          </w:p>
        </w:tc>
        <w:tc>
          <w:tcPr>
            <w:tcW w:w="811" w:type="dxa"/>
            <w:tcBorders>
              <w:top w:val="single" w:sz="4" w:space="0" w:color="BFBFBF" w:themeColor="background1" w:themeShade="BF"/>
              <w:bottom w:val="single" w:sz="4" w:space="0" w:color="BFBFBF" w:themeColor="background1" w:themeShade="BF"/>
            </w:tcBorders>
          </w:tcPr>
          <w:p w14:paraId="3F8A0930"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2D8F5E11"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0186DAB"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341B80"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0FEA60"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rsidRPr="004D7B3C" w14:paraId="012D47B7"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08CB48" w14:textId="77777777" w:rsidR="00E425FD" w:rsidRPr="004D7B3C" w:rsidRDefault="00E425FD" w:rsidP="00E07458">
            <w:r w:rsidRPr="004D7B3C">
              <w:t>- Extern</w:t>
            </w:r>
          </w:p>
        </w:tc>
        <w:tc>
          <w:tcPr>
            <w:tcW w:w="811" w:type="dxa"/>
            <w:tcBorders>
              <w:top w:val="single" w:sz="4" w:space="0" w:color="BFBFBF" w:themeColor="background1" w:themeShade="BF"/>
              <w:bottom w:val="single" w:sz="4" w:space="0" w:color="BFBFBF" w:themeColor="background1" w:themeShade="BF"/>
            </w:tcBorders>
          </w:tcPr>
          <w:p w14:paraId="416B65B1"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50291DA7"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636E27"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85A9E2"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D3032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rsidRPr="004D7B3C" w14:paraId="5479BD4D"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24E8DC" w14:textId="77777777" w:rsidR="00E425FD" w:rsidRPr="004D7B3C" w:rsidRDefault="00E425FD" w:rsidP="00E07458">
            <w:r w:rsidRPr="004D7B3C">
              <w:t>Schulungsplan jährlich:</w:t>
            </w:r>
          </w:p>
        </w:tc>
        <w:tc>
          <w:tcPr>
            <w:tcW w:w="811" w:type="dxa"/>
            <w:tcBorders>
              <w:top w:val="single" w:sz="4" w:space="0" w:color="BFBFBF" w:themeColor="background1" w:themeShade="BF"/>
              <w:bottom w:val="single" w:sz="4" w:space="0" w:color="BFBFBF" w:themeColor="background1" w:themeShade="BF"/>
            </w:tcBorders>
          </w:tcPr>
          <w:p w14:paraId="40060E4C"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435F5EC3"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C340EC"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9E6EA9"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080377"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rsidRPr="004D7B3C" w14:paraId="0A2DD339" w14:textId="77777777" w:rsidTr="00570657">
        <w:tblPrEx>
          <w:tblBorders>
            <w:right w:val="single" w:sz="4" w:space="0" w:color="BFBFBF" w:themeColor="background1" w:themeShade="BF"/>
          </w:tblBorders>
        </w:tblPrEx>
        <w:trPr>
          <w:trHeight w:val="283"/>
        </w:trPr>
        <w:tc>
          <w:tcPr>
            <w:tcW w:w="70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02157" w14:textId="0B48404A" w:rsidR="00E425FD" w:rsidRPr="004D7B3C" w:rsidRDefault="00696A78" w:rsidP="00E07458">
            <w:r w:rsidRPr="004D7B3C">
              <w:t xml:space="preserve">Station: </w:t>
            </w:r>
            <w:r w:rsidR="00E425FD" w:rsidRPr="004D7B3C">
              <w:t>Fortbildung für</w:t>
            </w:r>
            <w:r w:rsidR="00C36AB8" w:rsidRPr="004D7B3C">
              <w:t xml:space="preserve"> diplomierte Pflegefachpersonen</w:t>
            </w:r>
            <w:r w:rsidR="00E425FD" w:rsidRPr="004D7B3C">
              <w:t>, Tage/Jahr:</w:t>
            </w:r>
          </w:p>
          <w:p w14:paraId="4BEBF5CC" w14:textId="77777777" w:rsidR="00E425FD" w:rsidRPr="004D7B3C" w:rsidRDefault="00E425FD" w:rsidP="00E07458"/>
        </w:tc>
        <w:tc>
          <w:tcPr>
            <w:tcW w:w="23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41823B" w14:textId="77777777" w:rsidR="00E425FD" w:rsidRPr="004D7B3C" w:rsidRDefault="00E425FD" w:rsidP="00E07458">
            <w:r w:rsidRPr="004D7B3C">
              <w:rPr>
                <w:b/>
              </w:rPr>
              <w:t>Anzahl:</w:t>
            </w:r>
            <w:r w:rsidRPr="004D7B3C">
              <w:t xml:space="preserve"> </w:t>
            </w:r>
            <w:r w:rsidRPr="004D7B3C">
              <w:fldChar w:fldCharType="begin">
                <w:ffData>
                  <w:name w:val="Text226"/>
                  <w:enabled/>
                  <w:calcOnExit w:val="0"/>
                  <w:textInput/>
                </w:ffData>
              </w:fldChar>
            </w:r>
            <w:r w:rsidRPr="004D7B3C">
              <w:instrText xml:space="preserve"> FORMTEXT </w:instrText>
            </w:r>
            <w:r w:rsidRPr="004D7B3C">
              <w:fldChar w:fldCharType="separate"/>
            </w:r>
            <w:r w:rsidRPr="004D7B3C">
              <w:rPr>
                <w:noProof/>
              </w:rPr>
              <w:t> </w:t>
            </w:r>
            <w:r w:rsidRPr="004D7B3C">
              <w:rPr>
                <w:noProof/>
              </w:rPr>
              <w:t> </w:t>
            </w:r>
            <w:r w:rsidRPr="004D7B3C">
              <w:rPr>
                <w:noProof/>
              </w:rPr>
              <w:t> </w:t>
            </w:r>
            <w:r w:rsidRPr="004D7B3C">
              <w:rPr>
                <w:noProof/>
              </w:rPr>
              <w:t> </w:t>
            </w:r>
            <w:r w:rsidRPr="004D7B3C">
              <w:rPr>
                <w:noProof/>
              </w:rPr>
              <w:t> </w:t>
            </w:r>
            <w:r w:rsidRPr="004D7B3C">
              <w:fldChar w:fldCharType="end"/>
            </w:r>
          </w:p>
        </w:tc>
      </w:tr>
      <w:tr w:rsidR="00E425FD" w:rsidRPr="004D7B3C" w14:paraId="7234139C"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0CF79E" w14:textId="77777777" w:rsidR="00E425FD" w:rsidRPr="004D7B3C" w:rsidRDefault="00E425FD" w:rsidP="00E07458">
            <w:r w:rsidRPr="004D7B3C">
              <w:t>Durchführung wird dokumentiert:</w:t>
            </w:r>
          </w:p>
        </w:tc>
        <w:tc>
          <w:tcPr>
            <w:tcW w:w="811" w:type="dxa"/>
            <w:tcBorders>
              <w:top w:val="single" w:sz="4" w:space="0" w:color="BFBFBF" w:themeColor="background1" w:themeShade="BF"/>
              <w:bottom w:val="single" w:sz="4" w:space="0" w:color="BFBFBF" w:themeColor="background1" w:themeShade="BF"/>
            </w:tcBorders>
          </w:tcPr>
          <w:p w14:paraId="5B842DEE"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78E2F2E0"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58C7F66"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A0047FD"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D6B03E"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rsidRPr="004D7B3C" w14:paraId="00E1EFF0" w14:textId="77777777" w:rsidTr="00570657">
        <w:tblPrEx>
          <w:tblBorders>
            <w:right w:val="single" w:sz="4" w:space="0" w:color="BFBFBF" w:themeColor="background1" w:themeShade="BF"/>
          </w:tblBorders>
        </w:tblPrEx>
        <w:trPr>
          <w:trHeight w:val="283"/>
        </w:trPr>
        <w:tc>
          <w:tcPr>
            <w:tcW w:w="70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146C0" w14:textId="3F6F7441" w:rsidR="00E425FD" w:rsidRPr="004D7B3C" w:rsidRDefault="00696A78" w:rsidP="00E07458">
            <w:r w:rsidRPr="004D7B3C">
              <w:t xml:space="preserve">Station: </w:t>
            </w:r>
            <w:r w:rsidR="00E425FD" w:rsidRPr="004D7B3C">
              <w:t>Fortbildung</w:t>
            </w:r>
            <w:r w:rsidR="00C36AB8" w:rsidRPr="004D7B3C">
              <w:t xml:space="preserve"> für Fachpersonen Gesundheit (FaGe) oder Fachpersonen Betreuung (FaBe)</w:t>
            </w:r>
            <w:r w:rsidR="00E425FD" w:rsidRPr="004D7B3C">
              <w:t xml:space="preserve">, Anzahl Tage/Jahr: </w:t>
            </w:r>
          </w:p>
          <w:p w14:paraId="27640FFD" w14:textId="77777777" w:rsidR="00E425FD" w:rsidRPr="004D7B3C" w:rsidRDefault="00772311" w:rsidP="00E07458">
            <w:fldSimple w:instr=" FORMTEXT "/>
          </w:p>
        </w:tc>
        <w:tc>
          <w:tcPr>
            <w:tcW w:w="23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C62764" w14:textId="77777777" w:rsidR="00E425FD" w:rsidRPr="004D7B3C" w:rsidRDefault="00E425FD" w:rsidP="00E07458">
            <w:r w:rsidRPr="004D7B3C">
              <w:rPr>
                <w:b/>
              </w:rPr>
              <w:t xml:space="preserve">Anzahl: </w:t>
            </w:r>
            <w:r w:rsidRPr="004D7B3C">
              <w:fldChar w:fldCharType="begin">
                <w:ffData>
                  <w:name w:val="Text226"/>
                  <w:enabled/>
                  <w:calcOnExit w:val="0"/>
                  <w:textInput/>
                </w:ffData>
              </w:fldChar>
            </w:r>
            <w:r w:rsidRPr="004D7B3C">
              <w:instrText xml:space="preserve"> FORMTEXT </w:instrText>
            </w:r>
            <w:r w:rsidRPr="004D7B3C">
              <w:fldChar w:fldCharType="separate"/>
            </w:r>
            <w:r w:rsidRPr="004D7B3C">
              <w:rPr>
                <w:noProof/>
              </w:rPr>
              <w:t> </w:t>
            </w:r>
            <w:r w:rsidRPr="004D7B3C">
              <w:rPr>
                <w:noProof/>
              </w:rPr>
              <w:t> </w:t>
            </w:r>
            <w:r w:rsidRPr="004D7B3C">
              <w:rPr>
                <w:noProof/>
              </w:rPr>
              <w:t> </w:t>
            </w:r>
            <w:r w:rsidRPr="004D7B3C">
              <w:rPr>
                <w:noProof/>
              </w:rPr>
              <w:t> </w:t>
            </w:r>
            <w:r w:rsidRPr="004D7B3C">
              <w:rPr>
                <w:noProof/>
              </w:rPr>
              <w:t> </w:t>
            </w:r>
            <w:r w:rsidRPr="004D7B3C">
              <w:fldChar w:fldCharType="end"/>
            </w:r>
          </w:p>
        </w:tc>
      </w:tr>
      <w:tr w:rsidR="00E425FD" w:rsidRPr="004D7B3C" w14:paraId="36A394D1" w14:textId="77777777" w:rsidTr="00570657">
        <w:tc>
          <w:tcPr>
            <w:tcW w:w="54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6BE7E09" w14:textId="77777777" w:rsidR="00E425FD" w:rsidRPr="004D7B3C" w:rsidRDefault="00E425FD" w:rsidP="00E07458">
            <w:r w:rsidRPr="004D7B3C">
              <w:t>Durchführung wird dokumentiert:</w:t>
            </w:r>
          </w:p>
        </w:tc>
        <w:tc>
          <w:tcPr>
            <w:tcW w:w="811" w:type="dxa"/>
            <w:tcBorders>
              <w:top w:val="single" w:sz="4" w:space="0" w:color="BFBFBF" w:themeColor="background1" w:themeShade="BF"/>
              <w:bottom w:val="single" w:sz="4" w:space="0" w:color="BFBFBF" w:themeColor="background1" w:themeShade="BF"/>
            </w:tcBorders>
          </w:tcPr>
          <w:p w14:paraId="04F613C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auto"/>
            </w:tcBorders>
          </w:tcPr>
          <w:p w14:paraId="6F61D66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0"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6B9CE4"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81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6E9E63"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c>
          <w:tcPr>
            <w:tcW w:w="71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F015A" w14:textId="77777777" w:rsidR="00E425FD" w:rsidRPr="004D7B3C" w:rsidRDefault="00E425FD" w:rsidP="00E07458">
            <w:pPr>
              <w:rPr>
                <w:b/>
              </w:rPr>
            </w:pPr>
            <w:r w:rsidRPr="004D7B3C">
              <w:rPr>
                <w:b/>
              </w:rPr>
              <w:fldChar w:fldCharType="begin">
                <w:ffData>
                  <w:name w:val=""/>
                  <w:enabled/>
                  <w:calcOnExit w:val="0"/>
                  <w:checkBox>
                    <w:sizeAuto/>
                    <w:default w:val="0"/>
                    <w:checked w:val="0"/>
                  </w:checkBox>
                </w:ffData>
              </w:fldChar>
            </w:r>
            <w:r w:rsidRPr="004D7B3C">
              <w:rPr>
                <w:b/>
              </w:rPr>
              <w:instrText xml:space="preserve"> FORMCHECKBOX </w:instrText>
            </w:r>
            <w:r w:rsidR="000D4CEB">
              <w:rPr>
                <w:b/>
              </w:rPr>
            </w:r>
            <w:r w:rsidR="000D4CEB">
              <w:rPr>
                <w:b/>
              </w:rPr>
              <w:fldChar w:fldCharType="separate"/>
            </w:r>
            <w:r w:rsidRPr="004D7B3C">
              <w:rPr>
                <w:b/>
              </w:rPr>
              <w:fldChar w:fldCharType="end"/>
            </w:r>
            <w:r w:rsidRPr="004D7B3C">
              <w:rPr>
                <w:b/>
              </w:rPr>
              <w:t xml:space="preserve"> </w:t>
            </w:r>
          </w:p>
        </w:tc>
      </w:tr>
      <w:tr w:rsidR="00E425FD" w14:paraId="19A7B55E" w14:textId="77777777" w:rsidTr="005706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4B527D41" w14:textId="77777777" w:rsidR="00E425FD" w:rsidRDefault="00E425FD" w:rsidP="00E07458">
            <w:r w:rsidRPr="004D7B3C">
              <w:t>Generelle Bemerkungen zu Personellem:</w:t>
            </w:r>
            <w:r>
              <w:t xml:space="preserve"> </w:t>
            </w:r>
          </w:p>
          <w:p w14:paraId="369BFF8E" w14:textId="77777777" w:rsidR="00E425FD" w:rsidRDefault="00E425FD" w:rsidP="00E07458"/>
        </w:tc>
      </w:tr>
      <w:tr w:rsidR="00E425FD" w14:paraId="52D540F9" w14:textId="77777777" w:rsidTr="005706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51E59543" w14:textId="744B8132" w:rsidR="00E425FD" w:rsidRDefault="000E1286" w:rsidP="00E07458">
            <w:r>
              <w:fldChar w:fldCharType="begin">
                <w:ffData>
                  <w:name w:val="Text227"/>
                  <w:enabled/>
                  <w:calcOnExit w:val="0"/>
                  <w:textInput/>
                </w:ffData>
              </w:fldChar>
            </w:r>
            <w:bookmarkStart w:id="4"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F9C1B6E" w14:textId="77777777" w:rsidR="00E425FD" w:rsidRDefault="00E425FD" w:rsidP="00E07458"/>
        </w:tc>
      </w:tr>
    </w:tbl>
    <w:p w14:paraId="426B4C69" w14:textId="2AFEC294" w:rsidR="00511BF2" w:rsidRPr="000224D5" w:rsidRDefault="000E5CD2" w:rsidP="006C514F">
      <w:pPr>
        <w:pStyle w:val="berschrift1"/>
        <w:numPr>
          <w:ilvl w:val="0"/>
          <w:numId w:val="14"/>
        </w:numPr>
      </w:pPr>
      <w:r>
        <w:t>Räumlichkeiten</w:t>
      </w:r>
      <w:r w:rsidR="00047F7A">
        <w:t xml:space="preserve"> und Ausrüstung</w:t>
      </w:r>
      <w:r w:rsidR="00E425FD">
        <w:t xml:space="preserve"> </w:t>
      </w:r>
      <w:r w:rsidR="000224D5">
        <w:br/>
      </w:r>
      <w:r w:rsidR="00AC3E2D" w:rsidRPr="00AC3E2D">
        <w:rPr>
          <w:b w:val="0"/>
          <w:i/>
          <w:color w:val="FF0000"/>
          <w:sz w:val="20"/>
          <w:szCs w:val="20"/>
        </w:rPr>
        <w:t>(Art. 16b</w:t>
      </w:r>
      <w:r w:rsidR="00E425FD" w:rsidRPr="00AC3E2D">
        <w:rPr>
          <w:b w:val="0"/>
          <w:i/>
          <w:color w:val="FF0000"/>
          <w:sz w:val="20"/>
          <w:szCs w:val="20"/>
        </w:rPr>
        <w:t xml:space="preserve"> GesG</w:t>
      </w:r>
      <w:r w:rsidR="009E4F08" w:rsidRPr="00AC3E2D">
        <w:rPr>
          <w:b w:val="0"/>
          <w:i/>
          <w:color w:val="FF0000"/>
          <w:sz w:val="20"/>
          <w:szCs w:val="20"/>
        </w:rPr>
        <w:t xml:space="preserve">, </w:t>
      </w:r>
      <w:r w:rsidR="00AC3E2D" w:rsidRPr="00AC3E2D">
        <w:rPr>
          <w:b w:val="0"/>
          <w:i/>
          <w:color w:val="FF0000"/>
          <w:sz w:val="20"/>
          <w:szCs w:val="20"/>
        </w:rPr>
        <w:t>Art. 64</w:t>
      </w:r>
      <w:r w:rsidR="00E425FD" w:rsidRPr="00AC3E2D">
        <w:rPr>
          <w:b w:val="0"/>
          <w:i/>
          <w:color w:val="FF0000"/>
          <w:sz w:val="20"/>
          <w:szCs w:val="20"/>
        </w:rPr>
        <w:t xml:space="preserve"> GesV, Ph. </w:t>
      </w:r>
      <w:r w:rsidR="00E425FD" w:rsidRPr="000224D5">
        <w:rPr>
          <w:b w:val="0"/>
          <w:i/>
          <w:color w:val="FF0000"/>
          <w:sz w:val="20"/>
          <w:szCs w:val="20"/>
        </w:rPr>
        <w:t>Helv. 20.1.3, KAV P 0006, KAV P H001)</w:t>
      </w:r>
    </w:p>
    <w:p w14:paraId="295F216D" w14:textId="1C0E0D09" w:rsidR="005A2899" w:rsidRDefault="005A2899" w:rsidP="000D4CEB">
      <w:pPr>
        <w:pStyle w:val="berschrift2"/>
      </w:pPr>
      <w:r w:rsidRPr="005A2899">
        <w:t>Räume</w:t>
      </w:r>
      <w:r w:rsidR="005902DA">
        <w:t xml:space="preserve"> </w:t>
      </w:r>
    </w:p>
    <w:p w14:paraId="41921ECD" w14:textId="6CCD4C93" w:rsidR="005A2899" w:rsidRDefault="005A2899">
      <w:pPr>
        <w:pStyle w:val="berschrift3"/>
        <w:tabs>
          <w:tab w:val="num" w:pos="3119"/>
        </w:tabs>
        <w:ind w:left="567" w:hanging="567"/>
      </w:pPr>
      <w:r w:rsidRPr="005A2899">
        <w:t>Räumlichkeiten und Einrichtungen im Allgemeinen</w:t>
      </w:r>
    </w:p>
    <w:tbl>
      <w:tblPr>
        <w:tblW w:w="9356" w:type="dxa"/>
        <w:tblLayout w:type="fixed"/>
        <w:tblLook w:val="04A0" w:firstRow="1" w:lastRow="0" w:firstColumn="1" w:lastColumn="0" w:noHBand="0" w:noVBand="1"/>
      </w:tblPr>
      <w:tblGrid>
        <w:gridCol w:w="4644"/>
        <w:gridCol w:w="781"/>
        <w:gridCol w:w="814"/>
        <w:gridCol w:w="815"/>
        <w:gridCol w:w="425"/>
        <w:gridCol w:w="388"/>
        <w:gridCol w:w="463"/>
        <w:gridCol w:w="351"/>
        <w:gridCol w:w="675"/>
      </w:tblGrid>
      <w:tr w:rsidR="00E425FD" w:rsidRPr="00D925C6" w14:paraId="287C1693" w14:textId="77777777" w:rsidTr="00570657">
        <w:tc>
          <w:tcPr>
            <w:tcW w:w="5425" w:type="dxa"/>
            <w:gridSpan w:val="2"/>
          </w:tcPr>
          <w:p w14:paraId="000CAE20" w14:textId="77777777" w:rsidR="00E425FD" w:rsidRDefault="00E425FD" w:rsidP="00E07458"/>
        </w:tc>
        <w:tc>
          <w:tcPr>
            <w:tcW w:w="1629" w:type="dxa"/>
            <w:gridSpan w:val="2"/>
            <w:tcBorders>
              <w:right w:val="single" w:sz="4" w:space="0" w:color="auto"/>
            </w:tcBorders>
          </w:tcPr>
          <w:p w14:paraId="0180A7FE" w14:textId="77777777" w:rsidR="00E425FD" w:rsidRPr="00D925C6" w:rsidRDefault="00E425FD" w:rsidP="00E07458">
            <w:pPr>
              <w:rPr>
                <w:b/>
              </w:rPr>
            </w:pPr>
            <w:r w:rsidRPr="00D925C6">
              <w:rPr>
                <w:b/>
              </w:rPr>
              <w:t xml:space="preserve">Vom Betrieb </w:t>
            </w:r>
          </w:p>
          <w:p w14:paraId="3FB96EC0" w14:textId="77777777" w:rsidR="00E425FD" w:rsidRPr="005E0570" w:rsidRDefault="00E425FD" w:rsidP="00E07458">
            <w:r w:rsidRPr="00D925C6">
              <w:rPr>
                <w:b/>
              </w:rPr>
              <w:t>auszufüllen</w:t>
            </w:r>
          </w:p>
        </w:tc>
        <w:tc>
          <w:tcPr>
            <w:tcW w:w="2302" w:type="dxa"/>
            <w:gridSpan w:val="5"/>
            <w:tcBorders>
              <w:left w:val="single" w:sz="4" w:space="0" w:color="auto"/>
            </w:tcBorders>
            <w:shd w:val="clear" w:color="auto" w:fill="D9D9D9" w:themeFill="background1" w:themeFillShade="D9"/>
          </w:tcPr>
          <w:p w14:paraId="47DA9B14" w14:textId="77777777" w:rsidR="00E425FD" w:rsidRPr="00D925C6" w:rsidRDefault="00E425FD" w:rsidP="00E07458">
            <w:pPr>
              <w:rPr>
                <w:b/>
              </w:rPr>
            </w:pPr>
            <w:r w:rsidRPr="00D925C6">
              <w:rPr>
                <w:b/>
              </w:rPr>
              <w:t>Beurteilung durch die Inspektoren</w:t>
            </w:r>
          </w:p>
        </w:tc>
      </w:tr>
      <w:tr w:rsidR="00E425FD" w:rsidRPr="00D925C6" w14:paraId="358AC710" w14:textId="77777777" w:rsidTr="00570657">
        <w:tc>
          <w:tcPr>
            <w:tcW w:w="5425" w:type="dxa"/>
            <w:gridSpan w:val="2"/>
            <w:tcBorders>
              <w:bottom w:val="single" w:sz="4" w:space="0" w:color="BFBFBF" w:themeColor="background1" w:themeShade="BF"/>
            </w:tcBorders>
          </w:tcPr>
          <w:p w14:paraId="3B7AC3BE" w14:textId="77777777" w:rsidR="00E425FD" w:rsidRDefault="00E425FD" w:rsidP="00E07458"/>
        </w:tc>
        <w:tc>
          <w:tcPr>
            <w:tcW w:w="814" w:type="dxa"/>
            <w:tcBorders>
              <w:bottom w:val="single" w:sz="4" w:space="0" w:color="BFBFBF" w:themeColor="background1" w:themeShade="BF"/>
            </w:tcBorders>
          </w:tcPr>
          <w:p w14:paraId="6FB42EA8" w14:textId="77777777" w:rsidR="00E425FD" w:rsidRPr="00D925C6" w:rsidRDefault="00E425FD" w:rsidP="00E07458">
            <w:pPr>
              <w:rPr>
                <w:b/>
              </w:rPr>
            </w:pPr>
            <w:r>
              <w:rPr>
                <w:b/>
              </w:rPr>
              <w:t>ja</w:t>
            </w:r>
          </w:p>
        </w:tc>
        <w:tc>
          <w:tcPr>
            <w:tcW w:w="815" w:type="dxa"/>
            <w:tcBorders>
              <w:bottom w:val="single" w:sz="4" w:space="0" w:color="BFBFBF" w:themeColor="background1" w:themeShade="BF"/>
              <w:right w:val="single" w:sz="4" w:space="0" w:color="auto"/>
            </w:tcBorders>
          </w:tcPr>
          <w:p w14:paraId="6E6ECCAD" w14:textId="77777777" w:rsidR="00E425FD" w:rsidRPr="00D925C6" w:rsidRDefault="00E425FD" w:rsidP="00E07458">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2BAF0D8C" w14:textId="77777777" w:rsidR="00E425FD" w:rsidRPr="00D925C6" w:rsidRDefault="00E425FD" w:rsidP="00E07458">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5A781B5" w14:textId="77777777" w:rsidR="00E425FD" w:rsidRPr="00D925C6" w:rsidRDefault="00E425FD"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3627F264" w14:textId="77777777" w:rsidR="00E425FD" w:rsidRPr="00D925C6" w:rsidRDefault="00E425FD" w:rsidP="00E07458">
            <w:pPr>
              <w:rPr>
                <w:b/>
              </w:rPr>
            </w:pPr>
            <w:r>
              <w:rPr>
                <w:b/>
              </w:rPr>
              <w:t>nein</w:t>
            </w:r>
          </w:p>
        </w:tc>
      </w:tr>
      <w:tr w:rsidR="00E425FD" w:rsidRPr="00302911" w14:paraId="01C15ADD"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037766" w14:textId="57905C9C" w:rsidR="00E425FD" w:rsidRDefault="00E425FD" w:rsidP="00E07458">
            <w:r>
              <w:t>Standardarbeitsanweisung (SOP) zu Unterhalt</w:t>
            </w:r>
            <w:r w:rsidR="00AC3E2D">
              <w:t xml:space="preserve"> Räume und Einrichtungen:</w:t>
            </w:r>
          </w:p>
        </w:tc>
        <w:tc>
          <w:tcPr>
            <w:tcW w:w="814" w:type="dxa"/>
            <w:tcBorders>
              <w:top w:val="single" w:sz="4" w:space="0" w:color="BFBFBF" w:themeColor="background1" w:themeShade="BF"/>
              <w:bottom w:val="single" w:sz="4" w:space="0" w:color="BFBFBF" w:themeColor="background1" w:themeShade="BF"/>
            </w:tcBorders>
          </w:tcPr>
          <w:p w14:paraId="28083B94" w14:textId="77777777" w:rsidR="00E425FD" w:rsidRPr="00302911" w:rsidRDefault="00E425FD"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E26718" w14:textId="77777777" w:rsidR="00E425FD" w:rsidRPr="00302911" w:rsidRDefault="00E425FD"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99E4C1" w14:textId="77777777" w:rsidR="00E425FD" w:rsidRPr="00302911" w:rsidRDefault="00E425FD"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E97C34" w14:textId="77777777" w:rsidR="00E425FD" w:rsidRPr="00302911" w:rsidRDefault="00E425FD"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4ECAA7" w14:textId="77777777" w:rsidR="00E425FD" w:rsidRPr="00302911" w:rsidRDefault="00E425FD"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E425FD" w:rsidRPr="00302911" w14:paraId="165D1484" w14:textId="77777777" w:rsidTr="00570657">
        <w:tc>
          <w:tcPr>
            <w:tcW w:w="935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3ED8C" w14:textId="77777777" w:rsidR="00E425FD" w:rsidRPr="00D95330" w:rsidRDefault="00E425FD" w:rsidP="00E07458">
            <w:r w:rsidRPr="00D95330">
              <w:t>Abgetrennte, geeignete Räume (oder Bereiche) für:</w:t>
            </w:r>
          </w:p>
        </w:tc>
      </w:tr>
      <w:tr w:rsidR="00E425FD" w:rsidRPr="00302911" w14:paraId="4182E09D"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BE8BAC9" w14:textId="32C373A3" w:rsidR="00E425FD" w:rsidRDefault="00E425FD" w:rsidP="00E07458">
            <w:r>
              <w:t>Warenbewirtschaftung von Arzneimitteln (Eingang,</w:t>
            </w:r>
            <w:r w:rsidR="00696A78">
              <w:t xml:space="preserve"> Lagerung,</w:t>
            </w:r>
            <w:r>
              <w:t xml:space="preserve"> Retouren etc.):</w:t>
            </w:r>
          </w:p>
        </w:tc>
        <w:tc>
          <w:tcPr>
            <w:tcW w:w="814" w:type="dxa"/>
            <w:tcBorders>
              <w:top w:val="single" w:sz="4" w:space="0" w:color="BFBFBF" w:themeColor="background1" w:themeShade="BF"/>
              <w:bottom w:val="single" w:sz="4" w:space="0" w:color="BFBFBF" w:themeColor="background1" w:themeShade="BF"/>
            </w:tcBorders>
          </w:tcPr>
          <w:p w14:paraId="7A5278A6"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8EB6B05"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757C41"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2C907F"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B02B8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3DB9F030"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EFC991" w14:textId="24363BDB" w:rsidR="00E425FD" w:rsidRPr="00807C5A" w:rsidRDefault="00807C5A" w:rsidP="00E07458">
            <w:r>
              <w:t>Abtrennung Apothekenräume/ apothekenfremde Räume</w:t>
            </w:r>
          </w:p>
        </w:tc>
        <w:tc>
          <w:tcPr>
            <w:tcW w:w="814" w:type="dxa"/>
            <w:tcBorders>
              <w:top w:val="single" w:sz="4" w:space="0" w:color="BFBFBF" w:themeColor="background1" w:themeShade="BF"/>
              <w:bottom w:val="single" w:sz="4" w:space="0" w:color="BFBFBF" w:themeColor="background1" w:themeShade="BF"/>
            </w:tcBorders>
          </w:tcPr>
          <w:p w14:paraId="0E14940C"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6805811"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BF577F"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8C7C5F"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8C5587"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276AC0CA"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403A9B" w14:textId="5CCA3859" w:rsidR="00E425FD" w:rsidRDefault="00964643" w:rsidP="00E07458">
            <w:r>
              <w:t xml:space="preserve">Arbeitsplatz zur </w:t>
            </w:r>
            <w:r w:rsidR="00E425FD">
              <w:t>Bereitstellung von Arzneimitteln:</w:t>
            </w:r>
          </w:p>
        </w:tc>
        <w:tc>
          <w:tcPr>
            <w:tcW w:w="814" w:type="dxa"/>
            <w:tcBorders>
              <w:top w:val="single" w:sz="4" w:space="0" w:color="BFBFBF" w:themeColor="background1" w:themeShade="BF"/>
              <w:bottom w:val="single" w:sz="4" w:space="0" w:color="BFBFBF" w:themeColor="background1" w:themeShade="BF"/>
            </w:tcBorders>
          </w:tcPr>
          <w:p w14:paraId="381505A1"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985C99B"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940A2A"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56B25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049F94"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807C5A" w:rsidRPr="00302911" w14:paraId="230B63BF"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E951DE" w14:textId="46756022" w:rsidR="00807C5A" w:rsidRDefault="00910EA2" w:rsidP="00C178F2">
            <w:r>
              <w:rPr>
                <w:lang w:eastAsia="de-DE"/>
              </w:rPr>
              <w:t>Lagerung</w:t>
            </w:r>
            <w:r w:rsidR="00807C5A" w:rsidRPr="002F1489">
              <w:rPr>
                <w:lang w:eastAsia="de-DE"/>
              </w:rPr>
              <w:t xml:space="preserve"> </w:t>
            </w:r>
            <w:r>
              <w:rPr>
                <w:lang w:eastAsia="de-DE"/>
              </w:rPr>
              <w:t>der gerichteten Arzneimittel:</w:t>
            </w:r>
          </w:p>
        </w:tc>
        <w:tc>
          <w:tcPr>
            <w:tcW w:w="814" w:type="dxa"/>
            <w:tcBorders>
              <w:top w:val="single" w:sz="4" w:space="0" w:color="BFBFBF" w:themeColor="background1" w:themeShade="BF"/>
              <w:bottom w:val="single" w:sz="4" w:space="0" w:color="BFBFBF" w:themeColor="background1" w:themeShade="BF"/>
            </w:tcBorders>
          </w:tcPr>
          <w:p w14:paraId="09F6875F" w14:textId="0E95A32F" w:rsidR="00807C5A" w:rsidRPr="00B76C56" w:rsidRDefault="00807C5A" w:rsidP="00807C5A">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1B3F332" w14:textId="1DA1F900" w:rsidR="00807C5A" w:rsidRPr="00B76C56" w:rsidRDefault="00807C5A" w:rsidP="00807C5A">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859B07" w14:textId="69DA2DF1" w:rsidR="00807C5A" w:rsidRPr="00B76C56" w:rsidRDefault="00807C5A" w:rsidP="00807C5A">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9961E4" w14:textId="7221788C" w:rsidR="00807C5A" w:rsidRPr="00B76C56" w:rsidRDefault="00807C5A" w:rsidP="00807C5A">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4D3587" w14:textId="091A98AF" w:rsidR="00807C5A" w:rsidRPr="00B76C56" w:rsidRDefault="00807C5A" w:rsidP="00807C5A">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41B32432"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72DEEC" w14:textId="77777777" w:rsidR="00E425FD" w:rsidRDefault="00E425FD" w:rsidP="00E07458">
            <w:r>
              <w:t>Lagerung von Arzneimitteln:</w:t>
            </w:r>
          </w:p>
        </w:tc>
        <w:tc>
          <w:tcPr>
            <w:tcW w:w="814" w:type="dxa"/>
            <w:tcBorders>
              <w:top w:val="single" w:sz="4" w:space="0" w:color="BFBFBF" w:themeColor="background1" w:themeShade="BF"/>
              <w:bottom w:val="single" w:sz="4" w:space="0" w:color="BFBFBF" w:themeColor="background1" w:themeShade="BF"/>
            </w:tcBorders>
          </w:tcPr>
          <w:p w14:paraId="62DEDFE5"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403E11"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99DEE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091DC2"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C76D27"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7159764A"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806064" w14:textId="77777777" w:rsidR="00E425FD" w:rsidRDefault="00E425FD" w:rsidP="00E07458">
            <w:r>
              <w:t>Lagerung von Arzneimitteln (Überlager):</w:t>
            </w:r>
          </w:p>
        </w:tc>
        <w:tc>
          <w:tcPr>
            <w:tcW w:w="814" w:type="dxa"/>
            <w:tcBorders>
              <w:top w:val="single" w:sz="4" w:space="0" w:color="BFBFBF" w:themeColor="background1" w:themeShade="BF"/>
              <w:bottom w:val="single" w:sz="4" w:space="0" w:color="BFBFBF" w:themeColor="background1" w:themeShade="BF"/>
            </w:tcBorders>
          </w:tcPr>
          <w:p w14:paraId="27FEA815"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82F99B"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AE9032"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DE7C65"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570B4D"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2EC4E820"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1BF59D" w14:textId="77777777" w:rsidR="00E425FD" w:rsidRDefault="00E425FD" w:rsidP="00E07458">
            <w:r>
              <w:t>Lagerung von feuergefährlichen Stoffen:</w:t>
            </w:r>
          </w:p>
        </w:tc>
        <w:tc>
          <w:tcPr>
            <w:tcW w:w="814" w:type="dxa"/>
            <w:tcBorders>
              <w:top w:val="single" w:sz="4" w:space="0" w:color="BFBFBF" w:themeColor="background1" w:themeShade="BF"/>
              <w:bottom w:val="single" w:sz="4" w:space="0" w:color="BFBFBF" w:themeColor="background1" w:themeShade="BF"/>
            </w:tcBorders>
          </w:tcPr>
          <w:p w14:paraId="1BAA3DE9"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15DE1F"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F73A3A"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81C3B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3E656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0A23D7B6"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09E6F2" w14:textId="77777777" w:rsidR="00E425FD" w:rsidRDefault="00E425FD" w:rsidP="00E07458">
            <w:r>
              <w:t>Lagerung von Chemikalien etc.:</w:t>
            </w:r>
          </w:p>
        </w:tc>
        <w:tc>
          <w:tcPr>
            <w:tcW w:w="814" w:type="dxa"/>
            <w:tcBorders>
              <w:top w:val="single" w:sz="4" w:space="0" w:color="BFBFBF" w:themeColor="background1" w:themeShade="BF"/>
              <w:bottom w:val="single" w:sz="4" w:space="0" w:color="BFBFBF" w:themeColor="background1" w:themeShade="BF"/>
            </w:tcBorders>
          </w:tcPr>
          <w:p w14:paraId="3DEDC22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53E561D"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7A91B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350B00"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F3B997"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4CC75D67"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5CB000" w14:textId="77777777" w:rsidR="00E425FD" w:rsidRDefault="00E425FD" w:rsidP="00E07458">
            <w:r>
              <w:t>Aufenthalt fürs Personal:</w:t>
            </w:r>
          </w:p>
        </w:tc>
        <w:tc>
          <w:tcPr>
            <w:tcW w:w="814" w:type="dxa"/>
            <w:tcBorders>
              <w:top w:val="single" w:sz="4" w:space="0" w:color="BFBFBF" w:themeColor="background1" w:themeShade="BF"/>
              <w:bottom w:val="single" w:sz="4" w:space="0" w:color="BFBFBF" w:themeColor="background1" w:themeShade="BF"/>
            </w:tcBorders>
          </w:tcPr>
          <w:p w14:paraId="4BD8D0A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C9A302"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7F65BB"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6EA740"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1326E0"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202C9A16"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572657" w14:textId="77777777" w:rsidR="00E425FD" w:rsidRDefault="00E425FD" w:rsidP="00E07458">
            <w:r>
              <w:t>Personaltoilette:</w:t>
            </w:r>
          </w:p>
        </w:tc>
        <w:tc>
          <w:tcPr>
            <w:tcW w:w="814" w:type="dxa"/>
            <w:tcBorders>
              <w:top w:val="single" w:sz="4" w:space="0" w:color="BFBFBF" w:themeColor="background1" w:themeShade="BF"/>
              <w:bottom w:val="single" w:sz="4" w:space="0" w:color="BFBFBF" w:themeColor="background1" w:themeShade="BF"/>
            </w:tcBorders>
          </w:tcPr>
          <w:p w14:paraId="05669CFE"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A17764"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6E1D3A"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643B79"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4A5F08"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1FC62AC3"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201236" w14:textId="77777777" w:rsidR="00E425FD" w:rsidRDefault="00E425FD" w:rsidP="00E07458">
            <w:r>
              <w:t>Personalgarderobe:</w:t>
            </w:r>
          </w:p>
        </w:tc>
        <w:tc>
          <w:tcPr>
            <w:tcW w:w="814" w:type="dxa"/>
            <w:tcBorders>
              <w:top w:val="single" w:sz="4" w:space="0" w:color="BFBFBF" w:themeColor="background1" w:themeShade="BF"/>
              <w:bottom w:val="single" w:sz="4" w:space="0" w:color="BFBFBF" w:themeColor="background1" w:themeShade="BF"/>
            </w:tcBorders>
          </w:tcPr>
          <w:p w14:paraId="6B6781BF"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CE97E4F"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49F9BB4"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A251DBD"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F28ADE"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rsidRPr="00302911" w14:paraId="5ED82708" w14:textId="77777777" w:rsidTr="00570657">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633297" w14:textId="77777777" w:rsidR="00E425FD" w:rsidRDefault="00E425FD" w:rsidP="00E07458">
            <w:r>
              <w:t>Putzraum/Spülgelegenheit:</w:t>
            </w:r>
          </w:p>
        </w:tc>
        <w:tc>
          <w:tcPr>
            <w:tcW w:w="814" w:type="dxa"/>
            <w:tcBorders>
              <w:top w:val="single" w:sz="4" w:space="0" w:color="BFBFBF" w:themeColor="background1" w:themeShade="BF"/>
              <w:bottom w:val="single" w:sz="4" w:space="0" w:color="BFBFBF" w:themeColor="background1" w:themeShade="BF"/>
            </w:tcBorders>
          </w:tcPr>
          <w:p w14:paraId="489883BA"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E024B3E"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0D46BD"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D5FA9DB"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0437AA" w14:textId="77777777" w:rsidR="00E425FD" w:rsidRPr="00302911" w:rsidRDefault="00E425FD" w:rsidP="00E07458">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0D4CEB">
              <w:rPr>
                <w:b/>
              </w:rPr>
            </w:r>
            <w:r w:rsidR="000D4CEB">
              <w:rPr>
                <w:b/>
              </w:rPr>
              <w:fldChar w:fldCharType="separate"/>
            </w:r>
            <w:r w:rsidRPr="00B76C56">
              <w:rPr>
                <w:b/>
              </w:rPr>
              <w:fldChar w:fldCharType="end"/>
            </w:r>
            <w:r w:rsidRPr="00B76C56">
              <w:rPr>
                <w:b/>
              </w:rPr>
              <w:t xml:space="preserve"> </w:t>
            </w:r>
          </w:p>
        </w:tc>
      </w:tr>
      <w:tr w:rsidR="00E425FD" w14:paraId="2F9DD1BC" w14:textId="77777777" w:rsidTr="00570657">
        <w:tblPrEx>
          <w:tblBorders>
            <w:top w:val="single" w:sz="4" w:space="0" w:color="auto"/>
            <w:left w:val="single" w:sz="4" w:space="0" w:color="auto"/>
            <w:bottom w:val="single" w:sz="4" w:space="0" w:color="auto"/>
            <w:right w:val="single" w:sz="4" w:space="0" w:color="auto"/>
          </w:tblBorders>
        </w:tblPrEx>
        <w:trPr>
          <w:trHeight w:val="283"/>
        </w:trPr>
        <w:tc>
          <w:tcPr>
            <w:tcW w:w="9356" w:type="dxa"/>
            <w:gridSpan w:val="9"/>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Pr>
          <w:p w14:paraId="255E598A" w14:textId="77777777" w:rsidR="00E425FD" w:rsidRDefault="00E425FD" w:rsidP="00E07458"/>
        </w:tc>
      </w:tr>
      <w:tr w:rsidR="00E425FD" w14:paraId="157FB3A3" w14:textId="77777777" w:rsidTr="00570657">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single" w:sz="4" w:space="0" w:color="A6A6A6" w:themeColor="background1" w:themeShade="A6"/>
              <w:left w:val="single" w:sz="4" w:space="0" w:color="BFBFBF" w:themeColor="background1" w:themeShade="BF"/>
              <w:bottom w:val="none" w:sz="4" w:space="0" w:color="000000"/>
              <w:right w:val="none" w:sz="4" w:space="0" w:color="000000"/>
            </w:tcBorders>
            <w:shd w:val="clear" w:color="auto" w:fill="D9D9D9" w:themeFill="background1" w:themeFillShade="D9"/>
          </w:tcPr>
          <w:p w14:paraId="5483E187" w14:textId="2C8F9078" w:rsidR="00E425FD" w:rsidRDefault="00E425FD" w:rsidP="00964643">
            <w:r>
              <w:t xml:space="preserve">Ist </w:t>
            </w:r>
            <w:r w:rsidR="00964643">
              <w:t xml:space="preserve">ein geeigneter </w:t>
            </w:r>
            <w:r>
              <w:t>Platz vorhanden, um vorschriftsgemäss arbeiten zu können?</w:t>
            </w:r>
            <w:r w:rsidR="00964643">
              <w:t xml:space="preserve"> Z.B. genügend breit, sauber (ggf. Desinfektion möglich), störungsfrei</w:t>
            </w:r>
          </w:p>
        </w:tc>
        <w:tc>
          <w:tcPr>
            <w:tcW w:w="851" w:type="dxa"/>
            <w:gridSpan w:val="2"/>
            <w:tcBorders>
              <w:top w:val="single" w:sz="4" w:space="0" w:color="A6A6A6" w:themeColor="background1" w:themeShade="A6"/>
              <w:left w:val="none" w:sz="4" w:space="0" w:color="000000"/>
              <w:bottom w:val="none" w:sz="4" w:space="0" w:color="000000"/>
              <w:right w:val="none" w:sz="4" w:space="0" w:color="000000"/>
            </w:tcBorders>
            <w:shd w:val="clear" w:color="auto" w:fill="D9D9D9" w:themeFill="background1" w:themeFillShade="D9"/>
          </w:tcPr>
          <w:p w14:paraId="626FD5C7" w14:textId="77777777" w:rsidR="00E425FD" w:rsidRDefault="00772311" w:rsidP="00E07458">
            <w:fldSimple w:instr=" FORMCHECKBOX "/>
            <w:r w:rsidR="00E425FD" w:rsidRPr="00B76C56">
              <w:rPr>
                <w:b/>
              </w:rPr>
              <w:fldChar w:fldCharType="begin">
                <w:ffData>
                  <w:name w:val=""/>
                  <w:enabled/>
                  <w:calcOnExit w:val="0"/>
                  <w:checkBox>
                    <w:sizeAuto/>
                    <w:default w:val="0"/>
                    <w:checked w:val="0"/>
                  </w:checkBox>
                </w:ffData>
              </w:fldChar>
            </w:r>
            <w:r w:rsidR="00E425FD" w:rsidRPr="00B76C56">
              <w:rPr>
                <w:b/>
              </w:rPr>
              <w:instrText xml:space="preserve"> FORMCHECKBOX </w:instrText>
            </w:r>
            <w:r w:rsidR="000D4CEB">
              <w:rPr>
                <w:b/>
              </w:rPr>
            </w:r>
            <w:r w:rsidR="000D4CEB">
              <w:rPr>
                <w:b/>
              </w:rPr>
              <w:fldChar w:fldCharType="separate"/>
            </w:r>
            <w:r w:rsidR="00E425FD" w:rsidRPr="00B76C56">
              <w:rPr>
                <w:b/>
              </w:rPr>
              <w:fldChar w:fldCharType="end"/>
            </w:r>
            <w:r w:rsidR="00E425FD">
              <w:t xml:space="preserve"> Ja</w:t>
            </w:r>
          </w:p>
        </w:tc>
        <w:tc>
          <w:tcPr>
            <w:tcW w:w="1026" w:type="dxa"/>
            <w:gridSpan w:val="2"/>
            <w:tcBorders>
              <w:top w:val="single" w:sz="4" w:space="0" w:color="A6A6A6" w:themeColor="background1" w:themeShade="A6"/>
              <w:left w:val="none" w:sz="4" w:space="0" w:color="000000"/>
              <w:bottom w:val="none" w:sz="4" w:space="0" w:color="000000"/>
              <w:right w:val="single" w:sz="4" w:space="0" w:color="BFBFBF" w:themeColor="background1" w:themeShade="BF"/>
            </w:tcBorders>
            <w:shd w:val="clear" w:color="auto" w:fill="D9D9D9" w:themeFill="background1" w:themeFillShade="D9"/>
          </w:tcPr>
          <w:p w14:paraId="7769160C" w14:textId="77777777" w:rsidR="00E425FD" w:rsidRDefault="00772311" w:rsidP="00E07458">
            <w:fldSimple w:instr=" FORMCHECKBOX "/>
            <w:r w:rsidR="00E425FD" w:rsidRPr="00B76C56">
              <w:rPr>
                <w:b/>
              </w:rPr>
              <w:fldChar w:fldCharType="begin">
                <w:ffData>
                  <w:name w:val=""/>
                  <w:enabled/>
                  <w:calcOnExit w:val="0"/>
                  <w:checkBox>
                    <w:sizeAuto/>
                    <w:default w:val="0"/>
                    <w:checked w:val="0"/>
                  </w:checkBox>
                </w:ffData>
              </w:fldChar>
            </w:r>
            <w:r w:rsidR="00E425FD" w:rsidRPr="00B76C56">
              <w:rPr>
                <w:b/>
              </w:rPr>
              <w:instrText xml:space="preserve"> FORMCHECKBOX </w:instrText>
            </w:r>
            <w:r w:rsidR="000D4CEB">
              <w:rPr>
                <w:b/>
              </w:rPr>
            </w:r>
            <w:r w:rsidR="000D4CEB">
              <w:rPr>
                <w:b/>
              </w:rPr>
              <w:fldChar w:fldCharType="separate"/>
            </w:r>
            <w:r w:rsidR="00E425FD" w:rsidRPr="00B76C56">
              <w:rPr>
                <w:b/>
              </w:rPr>
              <w:fldChar w:fldCharType="end"/>
            </w:r>
            <w:r w:rsidR="00E425FD">
              <w:t xml:space="preserve"> Nein</w:t>
            </w:r>
          </w:p>
        </w:tc>
      </w:tr>
      <w:tr w:rsidR="00E425FD" w14:paraId="57B11A50" w14:textId="77777777" w:rsidTr="00570657">
        <w:tblPrEx>
          <w:tblBorders>
            <w:top w:val="single" w:sz="4" w:space="0" w:color="auto"/>
            <w:left w:val="single" w:sz="4" w:space="0" w:color="auto"/>
            <w:bottom w:val="single" w:sz="4" w:space="0" w:color="auto"/>
            <w:right w:val="single" w:sz="4" w:space="0" w:color="auto"/>
          </w:tblBorders>
        </w:tblPrEx>
        <w:trPr>
          <w:trHeight w:val="614"/>
        </w:trPr>
        <w:tc>
          <w:tcPr>
            <w:tcW w:w="9356" w:type="dxa"/>
            <w:gridSpan w:val="9"/>
            <w:tcBorders>
              <w:top w:val="non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1B2FA2" w14:textId="77777777" w:rsidR="00E425FD" w:rsidRDefault="00E425FD" w:rsidP="00E07458">
            <w:r>
              <w:t>Kommentar:</w:t>
            </w:r>
          </w:p>
          <w:p w14:paraId="30FF3544" w14:textId="61448FC3" w:rsidR="00E425FD" w:rsidRDefault="000E1286" w:rsidP="00E0745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AB3C42" w14:textId="77777777" w:rsidR="00E425FD" w:rsidRDefault="00E425FD" w:rsidP="00E07458"/>
          <w:p w14:paraId="49337F8D" w14:textId="77777777" w:rsidR="00E425FD" w:rsidRDefault="00E425FD" w:rsidP="00E07458"/>
        </w:tc>
      </w:tr>
      <w:tr w:rsidR="00E425FD" w14:paraId="7D7EDC7A" w14:textId="77777777" w:rsidTr="00570657">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none" w:sz="4" w:space="0" w:color="000000"/>
              <w:left w:val="single" w:sz="4" w:space="0" w:color="BFBFBF" w:themeColor="background1" w:themeShade="BF"/>
              <w:bottom w:val="single" w:sz="4" w:space="0" w:color="D9D9D9" w:themeColor="background1" w:themeShade="D9"/>
              <w:right w:val="none" w:sz="4" w:space="0" w:color="000000"/>
            </w:tcBorders>
            <w:shd w:val="clear" w:color="auto" w:fill="FFFFFF" w:themeFill="background1"/>
          </w:tcPr>
          <w:p w14:paraId="794F787E" w14:textId="77777777" w:rsidR="00E425FD" w:rsidRDefault="00E425FD" w:rsidP="00E07458">
            <w:r>
              <w:t xml:space="preserve">Rollstuhlgängig: </w:t>
            </w:r>
            <w:r>
              <w:rPr>
                <w:rFonts w:ascii="Webdings" w:eastAsia="Webdings" w:hAnsi="Webdings" w:cs="Webdings"/>
              </w:rPr>
              <w:t></w:t>
            </w:r>
          </w:p>
        </w:tc>
        <w:tc>
          <w:tcPr>
            <w:tcW w:w="851" w:type="dxa"/>
            <w:gridSpan w:val="2"/>
            <w:tcBorders>
              <w:top w:val="none" w:sz="4" w:space="0" w:color="000000"/>
              <w:left w:val="none" w:sz="4" w:space="0" w:color="000000"/>
              <w:bottom w:val="single" w:sz="4" w:space="0" w:color="D9D9D9" w:themeColor="background1" w:themeShade="D9"/>
              <w:right w:val="none" w:sz="4" w:space="0" w:color="000000"/>
            </w:tcBorders>
            <w:shd w:val="clear" w:color="auto" w:fill="FFFFFF" w:themeFill="background1"/>
          </w:tcPr>
          <w:p w14:paraId="78CE7015" w14:textId="77777777" w:rsidR="00E425FD" w:rsidRDefault="00772311" w:rsidP="00E07458">
            <w:fldSimple w:instr=" FORMCHECKBOX "/>
            <w:r w:rsidR="00E425FD" w:rsidRPr="00B76C56">
              <w:rPr>
                <w:b/>
              </w:rPr>
              <w:fldChar w:fldCharType="begin">
                <w:ffData>
                  <w:name w:val=""/>
                  <w:enabled/>
                  <w:calcOnExit w:val="0"/>
                  <w:checkBox>
                    <w:sizeAuto/>
                    <w:default w:val="0"/>
                    <w:checked w:val="0"/>
                  </w:checkBox>
                </w:ffData>
              </w:fldChar>
            </w:r>
            <w:r w:rsidR="00E425FD" w:rsidRPr="00B76C56">
              <w:rPr>
                <w:b/>
              </w:rPr>
              <w:instrText xml:space="preserve"> FORMCHECKBOX </w:instrText>
            </w:r>
            <w:r w:rsidR="000D4CEB">
              <w:rPr>
                <w:b/>
              </w:rPr>
            </w:r>
            <w:r w:rsidR="000D4CEB">
              <w:rPr>
                <w:b/>
              </w:rPr>
              <w:fldChar w:fldCharType="separate"/>
            </w:r>
            <w:r w:rsidR="00E425FD" w:rsidRPr="00B76C56">
              <w:rPr>
                <w:b/>
              </w:rPr>
              <w:fldChar w:fldCharType="end"/>
            </w:r>
            <w:r w:rsidR="00E425FD">
              <w:t xml:space="preserve"> Ja</w:t>
            </w:r>
          </w:p>
        </w:tc>
        <w:tc>
          <w:tcPr>
            <w:tcW w:w="1026" w:type="dxa"/>
            <w:gridSpan w:val="2"/>
            <w:tcBorders>
              <w:top w:val="none" w:sz="4" w:space="0" w:color="000000"/>
              <w:left w:val="none" w:sz="4" w:space="0" w:color="000000"/>
              <w:bottom w:val="single" w:sz="4" w:space="0" w:color="D9D9D9" w:themeColor="background1" w:themeShade="D9"/>
              <w:right w:val="single" w:sz="4" w:space="0" w:color="BFBFBF" w:themeColor="background1" w:themeShade="BF"/>
            </w:tcBorders>
            <w:shd w:val="clear" w:color="auto" w:fill="FFFFFF" w:themeFill="background1"/>
          </w:tcPr>
          <w:p w14:paraId="22AECEA4" w14:textId="77777777" w:rsidR="00E425FD" w:rsidRDefault="00772311" w:rsidP="00E07458">
            <w:fldSimple w:instr=" FORMCHECKBOX "/>
            <w:r w:rsidR="00E425FD" w:rsidRPr="00B76C56">
              <w:rPr>
                <w:b/>
              </w:rPr>
              <w:fldChar w:fldCharType="begin">
                <w:ffData>
                  <w:name w:val=""/>
                  <w:enabled/>
                  <w:calcOnExit w:val="0"/>
                  <w:checkBox>
                    <w:sizeAuto/>
                    <w:default w:val="0"/>
                    <w:checked w:val="0"/>
                  </w:checkBox>
                </w:ffData>
              </w:fldChar>
            </w:r>
            <w:r w:rsidR="00E425FD" w:rsidRPr="00B76C56">
              <w:rPr>
                <w:b/>
              </w:rPr>
              <w:instrText xml:space="preserve"> FORMCHECKBOX </w:instrText>
            </w:r>
            <w:r w:rsidR="000D4CEB">
              <w:rPr>
                <w:b/>
              </w:rPr>
            </w:r>
            <w:r w:rsidR="000D4CEB">
              <w:rPr>
                <w:b/>
              </w:rPr>
              <w:fldChar w:fldCharType="separate"/>
            </w:r>
            <w:r w:rsidR="00E425FD" w:rsidRPr="00B76C56">
              <w:rPr>
                <w:b/>
              </w:rPr>
              <w:fldChar w:fldCharType="end"/>
            </w:r>
            <w:r w:rsidR="00E425FD">
              <w:t xml:space="preserve"> Nein</w:t>
            </w:r>
          </w:p>
          <w:p w14:paraId="273A2A8B" w14:textId="77777777" w:rsidR="00E425FD" w:rsidRDefault="00E425FD" w:rsidP="00E07458"/>
        </w:tc>
      </w:tr>
      <w:tr w:rsidR="00860C02" w14:paraId="5F0B28B0" w14:textId="77777777" w:rsidTr="00570657">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37D797" w14:textId="77777777" w:rsidR="00860C02" w:rsidRDefault="00860C02" w:rsidP="00803AF4">
            <w:r>
              <w:t xml:space="preserve">Kühlpflichtige Arzneimittel vorhanden: </w:t>
            </w:r>
          </w:p>
        </w:tc>
        <w:tc>
          <w:tcPr>
            <w:tcW w:w="851" w:type="dxa"/>
            <w:gridSpan w:val="2"/>
            <w:tcBorders>
              <w:top w:val="single" w:sz="4" w:space="0" w:color="D9D9D9" w:themeColor="background1" w:themeShade="D9"/>
              <w:left w:val="nil"/>
              <w:bottom w:val="single" w:sz="4" w:space="0" w:color="D9D9D9" w:themeColor="background1" w:themeShade="D9"/>
              <w:right w:val="nil"/>
            </w:tcBorders>
          </w:tcPr>
          <w:p w14:paraId="47A4D233" w14:textId="2473D9CD" w:rsidR="00860C02" w:rsidRDefault="00772311" w:rsidP="00803AF4">
            <w:fldSimple w:instr=" FORMCHECKBOX "/>
            <w:r w:rsidR="00860C02">
              <w:fldChar w:fldCharType="begin">
                <w:ffData>
                  <w:name w:val="Kontrollkästchen30"/>
                  <w:enabled/>
                  <w:calcOnExit w:val="0"/>
                  <w:checkBox>
                    <w:sizeAuto/>
                    <w:default w:val="1"/>
                    <w:checked w:val="0"/>
                  </w:checkBox>
                </w:ffData>
              </w:fldChar>
            </w:r>
            <w:r w:rsidR="00860C02">
              <w:instrText xml:space="preserve"> FORMCHECKBOX </w:instrText>
            </w:r>
            <w:r w:rsidR="000D4CEB">
              <w:fldChar w:fldCharType="separate"/>
            </w:r>
            <w:r w:rsidR="00860C02">
              <w:fldChar w:fldCharType="end"/>
            </w:r>
            <w:r w:rsidR="00860C02">
              <w:t xml:space="preserve">  Ja</w:t>
            </w:r>
          </w:p>
        </w:tc>
        <w:tc>
          <w:tcPr>
            <w:tcW w:w="1026"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936EB7" w14:textId="77777777" w:rsidR="00860C02" w:rsidRDefault="00860C02" w:rsidP="00803AF4">
            <w:r>
              <w:fldChar w:fldCharType="begin">
                <w:ffData>
                  <w:name w:val="Kontrollkästchen30"/>
                  <w:enabled/>
                  <w:calcOnExit w:val="0"/>
                  <w:checkBox>
                    <w:sizeAuto/>
                    <w:default w:val="1"/>
                    <w:checked w:val="0"/>
                  </w:checkBox>
                </w:ffData>
              </w:fldChar>
            </w:r>
            <w:r>
              <w:instrText xml:space="preserve"> FORMCHECKBOX </w:instrText>
            </w:r>
            <w:r w:rsidR="000D4CEB">
              <w:fldChar w:fldCharType="separate"/>
            </w:r>
            <w:r>
              <w:fldChar w:fldCharType="end"/>
            </w:r>
            <w:r>
              <w:t xml:space="preserve"> Nein</w:t>
            </w:r>
          </w:p>
        </w:tc>
      </w:tr>
      <w:tr w:rsidR="00E425FD" w:rsidRPr="00D925C6" w14:paraId="57B6707C" w14:textId="77777777" w:rsidTr="00570657">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6DD2730" w14:textId="77777777" w:rsidR="00E425FD" w:rsidRDefault="00E425FD" w:rsidP="00E07458"/>
        </w:tc>
        <w:tc>
          <w:tcPr>
            <w:tcW w:w="814" w:type="dxa"/>
            <w:tcBorders>
              <w:top w:val="single" w:sz="4" w:space="0" w:color="D9D9D9" w:themeColor="background1" w:themeShade="D9"/>
              <w:bottom w:val="single" w:sz="4" w:space="0" w:color="D9D9D9" w:themeColor="background1" w:themeShade="D9"/>
            </w:tcBorders>
          </w:tcPr>
          <w:p w14:paraId="6D352172" w14:textId="77777777" w:rsidR="00E425FD" w:rsidRPr="00D925C6" w:rsidRDefault="00E425FD" w:rsidP="00E07458">
            <w:pPr>
              <w:rPr>
                <w:b/>
              </w:rPr>
            </w:pPr>
            <w:r>
              <w:rPr>
                <w:b/>
              </w:rPr>
              <w:t>ja</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2A50F76B" w14:textId="77777777" w:rsidR="00E425FD" w:rsidRPr="00D925C6" w:rsidRDefault="00E425FD" w:rsidP="00E07458">
            <w:pPr>
              <w:rPr>
                <w:b/>
              </w:rPr>
            </w:pPr>
            <w:r>
              <w:rPr>
                <w:b/>
              </w:rPr>
              <w:t>nein</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7F309803" w14:textId="77777777" w:rsidR="00E425FD" w:rsidRPr="00D925C6" w:rsidRDefault="00E425FD" w:rsidP="00E07458">
            <w:pPr>
              <w:rPr>
                <w:b/>
              </w:rPr>
            </w:pPr>
            <w:r>
              <w:rPr>
                <w:b/>
              </w:rPr>
              <w:t>ja</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644AA9F" w14:textId="77777777" w:rsidR="00E425FD" w:rsidRPr="00D925C6" w:rsidRDefault="00E425FD" w:rsidP="00E07458">
            <w:pPr>
              <w:rPr>
                <w:b/>
              </w:rPr>
            </w:pPr>
            <w:r>
              <w:rPr>
                <w:b/>
              </w:rPr>
              <w:t>teilw.</w:t>
            </w:r>
          </w:p>
        </w:tc>
        <w:tc>
          <w:tcPr>
            <w:tcW w:w="67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3524F3C" w14:textId="77777777" w:rsidR="00E425FD" w:rsidRPr="00D925C6" w:rsidRDefault="00E425FD" w:rsidP="00E07458">
            <w:pPr>
              <w:rPr>
                <w:b/>
              </w:rPr>
            </w:pPr>
            <w:r>
              <w:rPr>
                <w:b/>
              </w:rPr>
              <w:t>nein</w:t>
            </w:r>
          </w:p>
        </w:tc>
      </w:tr>
      <w:tr w:rsidR="00E425FD" w:rsidRPr="00D925C6" w14:paraId="78D31B9C" w14:textId="77777777" w:rsidTr="00570657">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062E06" w14:textId="62B8D89D" w:rsidR="00E425FD" w:rsidRDefault="00E425FD" w:rsidP="00B33B60">
            <w:r>
              <w:rPr>
                <w:lang w:eastAsia="de-DE"/>
              </w:rPr>
              <w:t>Schliesskonzept vorhanden</w:t>
            </w:r>
            <w:r w:rsidR="00EF5FB4">
              <w:rPr>
                <w:lang w:eastAsia="de-DE"/>
              </w:rPr>
              <w:t xml:space="preserve"> </w:t>
            </w:r>
            <w:r w:rsidR="00EF5FB4" w:rsidRPr="00B33B60">
              <w:rPr>
                <w:rStyle w:val="Endnotenzeichen"/>
                <w:vertAlign w:val="superscript"/>
              </w:rPr>
              <w:t>*</w:t>
            </w:r>
            <w:r w:rsidRPr="005E3B24">
              <w:rPr>
                <w:rStyle w:val="Endnotenzeichen"/>
                <w:sz w:val="24"/>
                <w:szCs w:val="24"/>
                <w:vertAlign w:val="superscript"/>
              </w:rPr>
              <w:endnoteReference w:id="5"/>
            </w:r>
            <w:r w:rsidR="00B33B60" w:rsidRPr="00B33B60">
              <w:rPr>
                <w:rStyle w:val="Endnotenzeichen"/>
                <w:vertAlign w:val="superscript"/>
              </w:rPr>
              <w:t>*</w:t>
            </w:r>
            <w:r>
              <w:rPr>
                <w:rFonts w:cs="Arial"/>
                <w:lang w:eastAsia="de-DE"/>
              </w:rPr>
              <w:t>:</w:t>
            </w:r>
          </w:p>
        </w:tc>
        <w:tc>
          <w:tcPr>
            <w:tcW w:w="814" w:type="dxa"/>
            <w:tcBorders>
              <w:top w:val="single" w:sz="4" w:space="0" w:color="D9D9D9" w:themeColor="background1" w:themeShade="D9"/>
              <w:bottom w:val="single" w:sz="4" w:space="0" w:color="D9D9D9" w:themeColor="background1" w:themeShade="D9"/>
            </w:tcBorders>
          </w:tcPr>
          <w:p w14:paraId="41206203" w14:textId="77777777" w:rsidR="00E425FD" w:rsidRDefault="00E425FD" w:rsidP="00E07458">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125CF205" w14:textId="77777777" w:rsidR="00E425FD" w:rsidRDefault="00E425FD" w:rsidP="00E07458">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12BD76FF" w14:textId="77777777" w:rsidR="00E425FD" w:rsidRDefault="00E425FD" w:rsidP="00E07458">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98ACB90" w14:textId="77777777" w:rsidR="00E425FD" w:rsidRDefault="00E425FD" w:rsidP="00E07458">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67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CB00C42" w14:textId="77777777" w:rsidR="00E425FD" w:rsidRDefault="00E425FD" w:rsidP="00E07458">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r>
      <w:tr w:rsidR="00E425FD" w:rsidRPr="00D925C6" w14:paraId="6DBCEC1A" w14:textId="77777777" w:rsidTr="00570657">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833AD97" w14:textId="73ED6F55" w:rsidR="00E425FD" w:rsidRDefault="00525C98" w:rsidP="00E07458">
            <w:r>
              <w:t>Abschliessbarer Lagerbereich</w:t>
            </w:r>
            <w:r w:rsidR="00897915">
              <w:t>/ Schrank für Betäubungsmittel</w:t>
            </w:r>
            <w:r w:rsidR="00E425FD">
              <w:t>:</w:t>
            </w:r>
          </w:p>
        </w:tc>
        <w:tc>
          <w:tcPr>
            <w:tcW w:w="814" w:type="dxa"/>
            <w:tcBorders>
              <w:top w:val="single" w:sz="4" w:space="0" w:color="D9D9D9" w:themeColor="background1" w:themeShade="D9"/>
              <w:bottom w:val="single" w:sz="4" w:space="0" w:color="D9D9D9" w:themeColor="background1" w:themeShade="D9"/>
            </w:tcBorders>
          </w:tcPr>
          <w:p w14:paraId="71977C01" w14:textId="77777777" w:rsidR="00E425FD" w:rsidRDefault="00E425FD" w:rsidP="00E07458">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5B7D1FD5" w14:textId="77777777" w:rsidR="00E425FD" w:rsidRDefault="00E425FD" w:rsidP="00E07458">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6A3B16C0" w14:textId="77777777" w:rsidR="00E425FD" w:rsidRDefault="00E425FD" w:rsidP="00E07458">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7E4C4EC" w14:textId="77777777" w:rsidR="00E425FD" w:rsidRDefault="00E425FD" w:rsidP="00E07458">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67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E6397A2" w14:textId="77777777" w:rsidR="00E425FD" w:rsidRDefault="00E425FD" w:rsidP="00E07458">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r>
      <w:tr w:rsidR="00CB669A" w:rsidRPr="00D925C6" w14:paraId="1AB58BA1" w14:textId="77777777" w:rsidTr="00AC3E2D">
        <w:trPr>
          <w:trHeight w:val="350"/>
        </w:trPr>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AC209B" w14:textId="366C9778" w:rsidR="00CB669A" w:rsidRDefault="00CB669A" w:rsidP="00803AF4">
            <w:r>
              <w:t>Gesetzeskonforme Aufbewahrung Chemikalien:</w:t>
            </w:r>
          </w:p>
        </w:tc>
        <w:tc>
          <w:tcPr>
            <w:tcW w:w="814" w:type="dxa"/>
            <w:tcBorders>
              <w:top w:val="single" w:sz="4" w:space="0" w:color="D9D9D9" w:themeColor="background1" w:themeShade="D9"/>
              <w:bottom w:val="single" w:sz="4" w:space="0" w:color="D9D9D9" w:themeColor="background1" w:themeShade="D9"/>
            </w:tcBorders>
          </w:tcPr>
          <w:p w14:paraId="5C6BDF74" w14:textId="77777777" w:rsidR="00CB669A" w:rsidRDefault="00CB669A" w:rsidP="00803AF4">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31685CCD" w14:textId="77777777" w:rsidR="00CB669A" w:rsidRDefault="00CB669A" w:rsidP="00803AF4">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0BBD0163" w14:textId="77777777" w:rsidR="00CB669A" w:rsidRDefault="00CB669A" w:rsidP="00803AF4">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CEAEF6E" w14:textId="77777777" w:rsidR="00CB669A" w:rsidRDefault="00CB669A" w:rsidP="00803AF4">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67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BF03F35" w14:textId="77777777" w:rsidR="00CB669A" w:rsidRDefault="00CB669A" w:rsidP="00803AF4">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r>
      <w:tr w:rsidR="00E425FD" w:rsidRPr="005E0570" w14:paraId="74F737BB" w14:textId="77777777" w:rsidTr="00570657">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single" w:sz="4" w:space="0" w:color="D9D9D9" w:themeColor="background1" w:themeShade="D9"/>
              <w:left w:val="single" w:sz="4" w:space="0" w:color="BFBFBF" w:themeColor="background1" w:themeShade="BF"/>
              <w:bottom w:val="nil"/>
              <w:right w:val="nil"/>
            </w:tcBorders>
          </w:tcPr>
          <w:p w14:paraId="29E0CEBD" w14:textId="77777777" w:rsidR="00E425FD" w:rsidRPr="005E0570" w:rsidRDefault="00E425FD" w:rsidP="00E07458">
            <w:r>
              <w:t>Beleuchtung der Räumlichkeiten:</w:t>
            </w:r>
          </w:p>
        </w:tc>
        <w:tc>
          <w:tcPr>
            <w:tcW w:w="4712" w:type="dxa"/>
            <w:gridSpan w:val="8"/>
            <w:tcBorders>
              <w:top w:val="single" w:sz="4" w:space="0" w:color="D9D9D9" w:themeColor="background1" w:themeShade="D9"/>
              <w:left w:val="nil"/>
              <w:bottom w:val="nil"/>
              <w:right w:val="single" w:sz="4" w:space="0" w:color="BFBFBF" w:themeColor="background1" w:themeShade="BF"/>
            </w:tcBorders>
          </w:tcPr>
          <w:p w14:paraId="215FD83C" w14:textId="77777777" w:rsidR="00E425FD" w:rsidRPr="005E0570" w:rsidRDefault="00E425FD" w:rsidP="00E07458">
            <w:r>
              <w:fldChar w:fldCharType="begin">
                <w:ffData>
                  <w:name w:val="Kontrollkästchen30"/>
                  <w:enabled/>
                  <w:calcOnExit w:val="0"/>
                  <w:checkBox>
                    <w:sizeAuto/>
                    <w:default w:val="1"/>
                    <w:checked w:val="0"/>
                  </w:checkBox>
                </w:ffData>
              </w:fldChar>
            </w:r>
            <w:r>
              <w:instrText xml:space="preserve"> FORMCHECKBOX </w:instrText>
            </w:r>
            <w:r w:rsidR="000D4CEB">
              <w:fldChar w:fldCharType="separate"/>
            </w:r>
            <w:r>
              <w:fldChar w:fldCharType="end"/>
            </w:r>
            <w:r>
              <w:t xml:space="preserve"> genügend</w:t>
            </w:r>
          </w:p>
        </w:tc>
      </w:tr>
      <w:tr w:rsidR="00E425FD" w:rsidRPr="005E0570" w14:paraId="007D10FA" w14:textId="77777777" w:rsidTr="00570657">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nil"/>
              <w:left w:val="single" w:sz="4" w:space="0" w:color="BFBFBF" w:themeColor="background1" w:themeShade="BF"/>
              <w:bottom w:val="nil"/>
              <w:right w:val="nil"/>
            </w:tcBorders>
          </w:tcPr>
          <w:p w14:paraId="4B21FB24" w14:textId="77777777" w:rsidR="00E425FD" w:rsidRPr="005E0570" w:rsidRDefault="00E425FD" w:rsidP="00E07458"/>
        </w:tc>
        <w:tc>
          <w:tcPr>
            <w:tcW w:w="4712" w:type="dxa"/>
            <w:gridSpan w:val="8"/>
            <w:tcBorders>
              <w:top w:val="nil"/>
              <w:left w:val="nil"/>
              <w:bottom w:val="nil"/>
              <w:right w:val="single" w:sz="4" w:space="0" w:color="BFBFBF" w:themeColor="background1" w:themeShade="BF"/>
            </w:tcBorders>
          </w:tcPr>
          <w:p w14:paraId="71AC77CE" w14:textId="77777777" w:rsidR="00E425FD" w:rsidRPr="005E0570" w:rsidRDefault="00E425FD" w:rsidP="00E07458">
            <w:r>
              <w:fldChar w:fldCharType="begin">
                <w:ffData>
                  <w:name w:val="Kontrollkästchen30"/>
                  <w:enabled/>
                  <w:calcOnExit w:val="0"/>
                  <w:checkBox>
                    <w:sizeAuto/>
                    <w:default w:val="1"/>
                    <w:checked w:val="0"/>
                  </w:checkBox>
                </w:ffData>
              </w:fldChar>
            </w:r>
            <w:r>
              <w:instrText xml:space="preserve"> FORMCHECKBOX </w:instrText>
            </w:r>
            <w:r w:rsidR="000D4CEB">
              <w:fldChar w:fldCharType="separate"/>
            </w:r>
            <w:r>
              <w:fldChar w:fldCharType="end"/>
            </w:r>
            <w:r>
              <w:t xml:space="preserve"> ungenügend</w:t>
            </w:r>
          </w:p>
        </w:tc>
      </w:tr>
      <w:tr w:rsidR="00E425FD" w14:paraId="787B37D4" w14:textId="77777777" w:rsidTr="00570657">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nil"/>
              <w:left w:val="single" w:sz="4" w:space="0" w:color="BFBFBF" w:themeColor="background1" w:themeShade="BF"/>
              <w:bottom w:val="single" w:sz="4" w:space="0" w:color="D9D9D9" w:themeColor="background1" w:themeShade="D9"/>
              <w:right w:val="nil"/>
            </w:tcBorders>
          </w:tcPr>
          <w:p w14:paraId="5900F31A" w14:textId="77777777" w:rsidR="00E425FD" w:rsidRPr="005E0570" w:rsidRDefault="00E425FD" w:rsidP="00E07458"/>
        </w:tc>
        <w:tc>
          <w:tcPr>
            <w:tcW w:w="2835" w:type="dxa"/>
            <w:gridSpan w:val="4"/>
            <w:tcBorders>
              <w:top w:val="nil"/>
              <w:left w:val="nil"/>
              <w:bottom w:val="single" w:sz="4" w:space="0" w:color="D9D9D9" w:themeColor="background1" w:themeShade="D9"/>
              <w:right w:val="nil"/>
            </w:tcBorders>
          </w:tcPr>
          <w:p w14:paraId="147B13B3" w14:textId="77777777" w:rsidR="00E425FD" w:rsidRDefault="00E425FD" w:rsidP="00E07458">
            <w:r>
              <w:fldChar w:fldCharType="begin">
                <w:ffData>
                  <w:name w:val="Kontrollkästchen30"/>
                  <w:enabled/>
                  <w:calcOnExit w:val="0"/>
                  <w:checkBox>
                    <w:sizeAuto/>
                    <w:default w:val="1"/>
                    <w:checked w:val="0"/>
                  </w:checkBox>
                </w:ffData>
              </w:fldChar>
            </w:r>
            <w:r>
              <w:instrText xml:space="preserve"> FORMCHECKBOX </w:instrText>
            </w:r>
            <w:r w:rsidR="000D4CEB">
              <w:fldChar w:fldCharType="separate"/>
            </w:r>
            <w:r>
              <w:fldChar w:fldCharType="end"/>
            </w:r>
            <w:r>
              <w:t xml:space="preserve"> teilweise ungenügend /</w:t>
            </w:r>
          </w:p>
        </w:tc>
        <w:tc>
          <w:tcPr>
            <w:tcW w:w="1877" w:type="dxa"/>
            <w:gridSpan w:val="4"/>
            <w:tcBorders>
              <w:top w:val="nil"/>
              <w:left w:val="nil"/>
              <w:bottom w:val="single" w:sz="4" w:space="0" w:color="D9D9D9" w:themeColor="background1" w:themeShade="D9"/>
              <w:right w:val="single" w:sz="4" w:space="0" w:color="A6A6A6" w:themeColor="background1" w:themeShade="A6"/>
            </w:tcBorders>
          </w:tcPr>
          <w:p w14:paraId="50AF8481" w14:textId="77777777" w:rsidR="00E425FD" w:rsidRDefault="00E425FD" w:rsidP="00E07458">
            <w:r>
              <w:t xml:space="preserve">wo: </w:t>
            </w: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5FD" w14:paraId="1E856E66" w14:textId="77777777" w:rsidTr="00AC3E2D">
        <w:tblPrEx>
          <w:tblBorders>
            <w:top w:val="single" w:sz="4" w:space="0" w:color="auto"/>
            <w:left w:val="single" w:sz="4" w:space="0" w:color="auto"/>
            <w:bottom w:val="single" w:sz="4" w:space="0" w:color="auto"/>
            <w:right w:val="single" w:sz="4" w:space="0" w:color="auto"/>
          </w:tblBorders>
        </w:tblPrEx>
        <w:trPr>
          <w:trHeight w:val="977"/>
        </w:trPr>
        <w:tc>
          <w:tcPr>
            <w:tcW w:w="9356" w:type="dxa"/>
            <w:gridSpan w:val="9"/>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14:paraId="37B464A2" w14:textId="67EF081B" w:rsidR="00E425FD" w:rsidRDefault="00E425FD" w:rsidP="00E07458">
            <w:r>
              <w:t xml:space="preserve">Bemerkungen: </w:t>
            </w:r>
            <w:fldSimple w:instr=" FORMTEXT ">
              <w:r>
                <w:t> </w:t>
              </w:r>
              <w:r>
                <w:t> </w:t>
              </w:r>
              <w:r>
                <w:t> </w:t>
              </w:r>
              <w:r>
                <w:t> </w:t>
              </w:r>
              <w:r>
                <w:t> </w:t>
              </w:r>
            </w:fldSimple>
          </w:p>
        </w:tc>
      </w:tr>
    </w:tbl>
    <w:bookmarkEnd w:id="0"/>
    <w:bookmarkEnd w:id="1"/>
    <w:bookmarkEnd w:id="2"/>
    <w:p w14:paraId="5BBE8040" w14:textId="3541D079" w:rsidR="00002CFF" w:rsidRDefault="00F436DA">
      <w:pPr>
        <w:pStyle w:val="berschrift3"/>
        <w:ind w:left="567" w:hanging="567"/>
      </w:pPr>
      <w:r>
        <w:t>Zustand der Räume</w:t>
      </w:r>
    </w:p>
    <w:tbl>
      <w:tblPr>
        <w:tblW w:w="9351" w:type="dxa"/>
        <w:tblLayout w:type="fixed"/>
        <w:tblLook w:val="04A0" w:firstRow="1" w:lastRow="0" w:firstColumn="1" w:lastColumn="0" w:noHBand="0" w:noVBand="1"/>
      </w:tblPr>
      <w:tblGrid>
        <w:gridCol w:w="4786"/>
        <w:gridCol w:w="639"/>
        <w:gridCol w:w="495"/>
        <w:gridCol w:w="319"/>
        <w:gridCol w:w="815"/>
        <w:gridCol w:w="425"/>
        <w:gridCol w:w="388"/>
        <w:gridCol w:w="814"/>
        <w:gridCol w:w="670"/>
      </w:tblGrid>
      <w:tr w:rsidR="00DA5BDC" w:rsidRPr="005E0570" w14:paraId="280BA549" w14:textId="77777777" w:rsidTr="00570657">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5E0CE909" w14:textId="3A28E6D8" w:rsidR="00DA5BDC" w:rsidRDefault="00F536E9" w:rsidP="00E07458">
            <w:r>
              <w:t>Raum</w:t>
            </w:r>
            <w:r w:rsidR="00D3323A">
              <w:t xml:space="preserve"> für das Vorbereiten („Bereitstellen“)</w:t>
            </w:r>
            <w:r>
              <w:t xml:space="preserve"> (Kurzbeschreibung): </w:t>
            </w:r>
          </w:p>
          <w:p w14:paraId="428EB4DC" w14:textId="127DF6D4" w:rsidR="00F536E9" w:rsidRDefault="000E1286" w:rsidP="00E0745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AA259F" w14:textId="3054DC28" w:rsidR="00F536E9" w:rsidRDefault="00F536E9" w:rsidP="00E07458"/>
        </w:tc>
        <w:tc>
          <w:tcPr>
            <w:tcW w:w="1134" w:type="dxa"/>
            <w:gridSpan w:val="2"/>
            <w:tcBorders>
              <w:top w:val="single" w:sz="4" w:space="0" w:color="BFBFBF" w:themeColor="background1" w:themeShade="BF"/>
            </w:tcBorders>
            <w:shd w:val="pct10" w:color="auto" w:fill="auto"/>
          </w:tcPr>
          <w:p w14:paraId="6871FC0F" w14:textId="77777777" w:rsidR="00DA5BDC" w:rsidRPr="005E0570" w:rsidRDefault="00DA5BDC" w:rsidP="00E07458"/>
        </w:tc>
        <w:tc>
          <w:tcPr>
            <w:tcW w:w="1559" w:type="dxa"/>
            <w:gridSpan w:val="3"/>
            <w:tcBorders>
              <w:top w:val="single" w:sz="4" w:space="0" w:color="BFBFBF" w:themeColor="background1" w:themeShade="BF"/>
            </w:tcBorders>
            <w:shd w:val="pct10" w:color="auto" w:fill="auto"/>
          </w:tcPr>
          <w:p w14:paraId="77DFB2BC" w14:textId="77777777" w:rsidR="00DA5BDC" w:rsidRPr="005E0570" w:rsidRDefault="00DA5BDC" w:rsidP="00E07458"/>
        </w:tc>
        <w:tc>
          <w:tcPr>
            <w:tcW w:w="1872" w:type="dxa"/>
            <w:gridSpan w:val="3"/>
            <w:tcBorders>
              <w:top w:val="single" w:sz="4" w:space="0" w:color="BFBFBF" w:themeColor="background1" w:themeShade="BF"/>
              <w:right w:val="single" w:sz="4" w:space="0" w:color="BFBFBF" w:themeColor="background1" w:themeShade="BF"/>
            </w:tcBorders>
            <w:shd w:val="pct10" w:color="auto" w:fill="auto"/>
          </w:tcPr>
          <w:p w14:paraId="5BD8D260" w14:textId="77777777" w:rsidR="00DA5BDC" w:rsidRDefault="00DA5BDC" w:rsidP="00E07458"/>
        </w:tc>
      </w:tr>
      <w:tr w:rsidR="004C4AC5" w:rsidRPr="00D925C6" w14:paraId="6F290B14" w14:textId="77777777" w:rsidTr="00570657">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C789A64" w14:textId="77777777" w:rsidR="004C4AC5" w:rsidRDefault="004C4AC5" w:rsidP="00803AF4"/>
        </w:tc>
        <w:tc>
          <w:tcPr>
            <w:tcW w:w="814" w:type="dxa"/>
            <w:gridSpan w:val="2"/>
            <w:tcBorders>
              <w:top w:val="single" w:sz="4" w:space="0" w:color="D9D9D9" w:themeColor="background1" w:themeShade="D9"/>
              <w:bottom w:val="single" w:sz="4" w:space="0" w:color="D9D9D9" w:themeColor="background1" w:themeShade="D9"/>
            </w:tcBorders>
          </w:tcPr>
          <w:p w14:paraId="09C7A986" w14:textId="77777777" w:rsidR="004C4AC5" w:rsidRPr="00D925C6" w:rsidRDefault="004C4AC5" w:rsidP="00803AF4">
            <w:pPr>
              <w:rPr>
                <w:b/>
              </w:rPr>
            </w:pPr>
            <w:r>
              <w:rPr>
                <w:b/>
              </w:rPr>
              <w:t>ja</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4BBF4030" w14:textId="77777777" w:rsidR="004C4AC5" w:rsidRPr="00D925C6" w:rsidRDefault="004C4AC5" w:rsidP="00803AF4">
            <w:pPr>
              <w:rPr>
                <w:b/>
              </w:rPr>
            </w:pPr>
            <w:r>
              <w:rPr>
                <w:b/>
              </w:rPr>
              <w:t>nein</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030E485C" w14:textId="77777777" w:rsidR="004C4AC5" w:rsidRPr="00D925C6" w:rsidRDefault="004C4AC5" w:rsidP="00803AF4">
            <w:pPr>
              <w:rPr>
                <w:b/>
              </w:rPr>
            </w:pPr>
            <w:r>
              <w:rPr>
                <w:b/>
              </w:rPr>
              <w:t>ja</w:t>
            </w:r>
          </w:p>
        </w:tc>
        <w:tc>
          <w:tcPr>
            <w:tcW w:w="81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5FA9982" w14:textId="77777777" w:rsidR="004C4AC5" w:rsidRPr="00D925C6" w:rsidRDefault="004C4AC5" w:rsidP="00803AF4">
            <w:pPr>
              <w:rPr>
                <w:b/>
              </w:rPr>
            </w:pPr>
            <w:r>
              <w:rPr>
                <w:b/>
              </w:rPr>
              <w:t>teilw.</w:t>
            </w:r>
          </w:p>
        </w:tc>
        <w:tc>
          <w:tcPr>
            <w:tcW w:w="6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9DFF0E4" w14:textId="77777777" w:rsidR="004C4AC5" w:rsidRPr="00D925C6" w:rsidRDefault="004C4AC5" w:rsidP="00803AF4">
            <w:pPr>
              <w:rPr>
                <w:b/>
              </w:rPr>
            </w:pPr>
            <w:r>
              <w:rPr>
                <w:b/>
              </w:rPr>
              <w:t>nein</w:t>
            </w:r>
          </w:p>
        </w:tc>
      </w:tr>
      <w:tr w:rsidR="00352ABF" w:rsidRPr="00D925C6" w14:paraId="641B181E" w14:textId="77777777" w:rsidTr="00570657">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8161BC" w14:textId="759CD205" w:rsidR="00352ABF" w:rsidRDefault="001A7602" w:rsidP="00803AF4">
            <w:r>
              <w:rPr>
                <w:lang w:eastAsia="de-DE"/>
              </w:rPr>
              <w:t>Arbeitsfläche getrennt von anderen Tätigkeiten:</w:t>
            </w:r>
          </w:p>
        </w:tc>
        <w:tc>
          <w:tcPr>
            <w:tcW w:w="814" w:type="dxa"/>
            <w:gridSpan w:val="2"/>
            <w:tcBorders>
              <w:top w:val="single" w:sz="4" w:space="0" w:color="D9D9D9" w:themeColor="background1" w:themeShade="D9"/>
              <w:bottom w:val="single" w:sz="4" w:space="0" w:color="D9D9D9" w:themeColor="background1" w:themeShade="D9"/>
            </w:tcBorders>
          </w:tcPr>
          <w:p w14:paraId="088F2E76" w14:textId="77777777" w:rsidR="00352ABF" w:rsidRDefault="00352ABF" w:rsidP="00803AF4">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77F60B14" w14:textId="77777777" w:rsidR="00352ABF" w:rsidRDefault="00352ABF" w:rsidP="00803AF4">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3513F088" w14:textId="77777777" w:rsidR="00352ABF" w:rsidRDefault="00352ABF" w:rsidP="00803AF4">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81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8FF6B65" w14:textId="77777777" w:rsidR="00352ABF" w:rsidRDefault="00352ABF" w:rsidP="00803AF4">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c>
          <w:tcPr>
            <w:tcW w:w="6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C7E14C" w14:textId="77777777" w:rsidR="00352ABF" w:rsidRDefault="00352ABF" w:rsidP="00803AF4">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0D4CEB">
              <w:rPr>
                <w:b/>
              </w:rPr>
            </w:r>
            <w:r w:rsidR="000D4CEB">
              <w:rPr>
                <w:b/>
              </w:rPr>
              <w:fldChar w:fldCharType="separate"/>
            </w:r>
            <w:r w:rsidRPr="00C4084C">
              <w:rPr>
                <w:b/>
              </w:rPr>
              <w:fldChar w:fldCharType="end"/>
            </w:r>
            <w:r w:rsidRPr="00C4084C">
              <w:rPr>
                <w:b/>
              </w:rPr>
              <w:t xml:space="preserve"> </w:t>
            </w:r>
          </w:p>
        </w:tc>
      </w:tr>
      <w:tr w:rsidR="001A7602" w:rsidRPr="005E0570" w14:paraId="747A0288" w14:textId="77777777" w:rsidTr="00570657">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2E72D6D2" w14:textId="25296566" w:rsidR="00D3323A" w:rsidRDefault="00BF04FE" w:rsidP="00E07458">
            <w:r>
              <w:t>Räume allgemein:</w:t>
            </w:r>
          </w:p>
        </w:tc>
        <w:tc>
          <w:tcPr>
            <w:tcW w:w="1134" w:type="dxa"/>
            <w:gridSpan w:val="2"/>
            <w:tcBorders>
              <w:top w:val="single" w:sz="4" w:space="0" w:color="BFBFBF" w:themeColor="background1" w:themeShade="BF"/>
            </w:tcBorders>
            <w:shd w:val="pct10" w:color="auto" w:fill="auto"/>
          </w:tcPr>
          <w:p w14:paraId="06A8039E" w14:textId="77777777" w:rsidR="001A7602" w:rsidRPr="005E0570" w:rsidRDefault="001A7602" w:rsidP="00E07458"/>
        </w:tc>
        <w:tc>
          <w:tcPr>
            <w:tcW w:w="1559" w:type="dxa"/>
            <w:gridSpan w:val="3"/>
            <w:tcBorders>
              <w:top w:val="single" w:sz="4" w:space="0" w:color="BFBFBF" w:themeColor="background1" w:themeShade="BF"/>
            </w:tcBorders>
            <w:shd w:val="pct10" w:color="auto" w:fill="auto"/>
          </w:tcPr>
          <w:p w14:paraId="769F8941" w14:textId="77777777" w:rsidR="001A7602" w:rsidRPr="005E0570" w:rsidRDefault="001A7602" w:rsidP="00E07458"/>
        </w:tc>
        <w:tc>
          <w:tcPr>
            <w:tcW w:w="1872" w:type="dxa"/>
            <w:gridSpan w:val="3"/>
            <w:tcBorders>
              <w:top w:val="single" w:sz="4" w:space="0" w:color="BFBFBF" w:themeColor="background1" w:themeShade="BF"/>
              <w:right w:val="single" w:sz="4" w:space="0" w:color="BFBFBF" w:themeColor="background1" w:themeShade="BF"/>
            </w:tcBorders>
            <w:shd w:val="pct10" w:color="auto" w:fill="auto"/>
          </w:tcPr>
          <w:p w14:paraId="6161800B" w14:textId="77777777" w:rsidR="001A7602" w:rsidRDefault="001A7602" w:rsidP="00E07458"/>
        </w:tc>
      </w:tr>
      <w:tr w:rsidR="00807C5A" w:rsidRPr="005E0570" w14:paraId="208B5E30" w14:textId="77777777" w:rsidTr="00570657">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1BD2C69F" w14:textId="77777777" w:rsidR="00807C5A" w:rsidRPr="005E0570" w:rsidRDefault="00807C5A" w:rsidP="00E07458">
            <w:r>
              <w:t>Ordnung/Hygiene/Sauberkeit in den Räumen :</w:t>
            </w:r>
          </w:p>
        </w:tc>
        <w:tc>
          <w:tcPr>
            <w:tcW w:w="1134" w:type="dxa"/>
            <w:gridSpan w:val="2"/>
            <w:tcBorders>
              <w:top w:val="single" w:sz="4" w:space="0" w:color="BFBFBF" w:themeColor="background1" w:themeShade="BF"/>
            </w:tcBorders>
            <w:shd w:val="pct10" w:color="auto" w:fill="auto"/>
          </w:tcPr>
          <w:p w14:paraId="001A75FE" w14:textId="77777777" w:rsidR="00807C5A" w:rsidRPr="005E0570" w:rsidRDefault="00807C5A" w:rsidP="00E07458">
            <w:r w:rsidRPr="005E0570">
              <w:fldChar w:fldCharType="begin">
                <w:ffData>
                  <w:name w:val="Kontrollkästchen38"/>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w:t>
            </w:r>
            <w:r>
              <w:t>gut</w:t>
            </w:r>
          </w:p>
        </w:tc>
        <w:tc>
          <w:tcPr>
            <w:tcW w:w="1559" w:type="dxa"/>
            <w:gridSpan w:val="3"/>
            <w:tcBorders>
              <w:top w:val="single" w:sz="4" w:space="0" w:color="BFBFBF" w:themeColor="background1" w:themeShade="BF"/>
            </w:tcBorders>
            <w:shd w:val="pct10" w:color="auto" w:fill="auto"/>
          </w:tcPr>
          <w:p w14:paraId="122D358B" w14:textId="77777777" w:rsidR="00807C5A" w:rsidRPr="005E0570" w:rsidRDefault="00807C5A" w:rsidP="00E07458">
            <w:r w:rsidRPr="005E0570">
              <w:fldChar w:fldCharType="begin">
                <w:ffData>
                  <w:name w:val="Kontrollkästchen40"/>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w:t>
            </w:r>
            <w:r>
              <w:t>genügend</w:t>
            </w:r>
          </w:p>
        </w:tc>
        <w:tc>
          <w:tcPr>
            <w:tcW w:w="1872" w:type="dxa"/>
            <w:gridSpan w:val="3"/>
            <w:tcBorders>
              <w:top w:val="single" w:sz="4" w:space="0" w:color="BFBFBF" w:themeColor="background1" w:themeShade="BF"/>
              <w:right w:val="single" w:sz="4" w:space="0" w:color="BFBFBF" w:themeColor="background1" w:themeShade="BF"/>
            </w:tcBorders>
            <w:shd w:val="pct10" w:color="auto" w:fill="auto"/>
          </w:tcPr>
          <w:p w14:paraId="6B6BC5AD" w14:textId="77777777" w:rsidR="00807C5A" w:rsidRPr="005E0570" w:rsidRDefault="00807C5A" w:rsidP="00E07458">
            <w:r>
              <w:fldChar w:fldCharType="begin">
                <w:ffData>
                  <w:name w:val="Kontrollkästchen39"/>
                  <w:enabled/>
                  <w:calcOnExit w:val="0"/>
                  <w:checkBox>
                    <w:sizeAuto/>
                    <w:default w:val="1"/>
                    <w:checked w:val="0"/>
                  </w:checkBox>
                </w:ffData>
              </w:fldChar>
            </w:r>
            <w:r>
              <w:instrText xml:space="preserve"> FORMCHECKBOX </w:instrText>
            </w:r>
            <w:r w:rsidR="000D4CEB">
              <w:fldChar w:fldCharType="separate"/>
            </w:r>
            <w:r>
              <w:fldChar w:fldCharType="end"/>
            </w:r>
            <w:r w:rsidRPr="005E0570">
              <w:t xml:space="preserve"> </w:t>
            </w:r>
            <w:r>
              <w:t xml:space="preserve">ungenügend </w:t>
            </w:r>
          </w:p>
        </w:tc>
      </w:tr>
      <w:tr w:rsidR="00807C5A" w:rsidRPr="005E0570" w14:paraId="2D547C29" w14:textId="77777777" w:rsidTr="00570657">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1DA9297D" w14:textId="77777777" w:rsidR="00807C5A" w:rsidRDefault="00807C5A" w:rsidP="00E07458">
            <w:r>
              <w:t>Zweckentfremdende Nutzung:</w:t>
            </w:r>
          </w:p>
        </w:tc>
        <w:tc>
          <w:tcPr>
            <w:tcW w:w="1134" w:type="dxa"/>
            <w:gridSpan w:val="2"/>
            <w:tcBorders>
              <w:top w:val="single" w:sz="4" w:space="0" w:color="BFBFBF" w:themeColor="background1" w:themeShade="BF"/>
            </w:tcBorders>
            <w:shd w:val="pct10" w:color="auto" w:fill="auto"/>
          </w:tcPr>
          <w:p w14:paraId="7DA94FE9" w14:textId="77777777" w:rsidR="00807C5A" w:rsidRPr="005E0570" w:rsidRDefault="00807C5A" w:rsidP="00E07458">
            <w:r w:rsidRPr="005E0570">
              <w:fldChar w:fldCharType="begin">
                <w:ffData>
                  <w:name w:val="Kontrollkästchen38"/>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w:t>
            </w:r>
            <w:r>
              <w:t>keine</w:t>
            </w:r>
          </w:p>
        </w:tc>
        <w:tc>
          <w:tcPr>
            <w:tcW w:w="1559" w:type="dxa"/>
            <w:gridSpan w:val="3"/>
            <w:tcBorders>
              <w:top w:val="single" w:sz="4" w:space="0" w:color="BFBFBF" w:themeColor="background1" w:themeShade="BF"/>
            </w:tcBorders>
            <w:shd w:val="pct10" w:color="auto" w:fill="auto"/>
          </w:tcPr>
          <w:p w14:paraId="636BA3FD" w14:textId="77777777" w:rsidR="00807C5A" w:rsidRPr="005E0570" w:rsidRDefault="00807C5A" w:rsidP="00E07458">
            <w:r w:rsidRPr="005E0570">
              <w:fldChar w:fldCharType="begin">
                <w:ffData>
                  <w:name w:val="Kontrollkästchen40"/>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w:t>
            </w:r>
            <w:r>
              <w:t>teilweise</w:t>
            </w:r>
          </w:p>
        </w:tc>
        <w:tc>
          <w:tcPr>
            <w:tcW w:w="1872" w:type="dxa"/>
            <w:gridSpan w:val="3"/>
            <w:tcBorders>
              <w:top w:val="single" w:sz="4" w:space="0" w:color="BFBFBF" w:themeColor="background1" w:themeShade="BF"/>
              <w:right w:val="single" w:sz="4" w:space="0" w:color="BFBFBF" w:themeColor="background1" w:themeShade="BF"/>
            </w:tcBorders>
            <w:shd w:val="pct10" w:color="auto" w:fill="auto"/>
          </w:tcPr>
          <w:p w14:paraId="337F14FA" w14:textId="77777777" w:rsidR="00807C5A" w:rsidRDefault="00807C5A" w:rsidP="00E07458">
            <w:r>
              <w:fldChar w:fldCharType="begin">
                <w:ffData>
                  <w:name w:val="Kontrollkästchen39"/>
                  <w:enabled/>
                  <w:calcOnExit w:val="0"/>
                  <w:checkBox>
                    <w:sizeAuto/>
                    <w:default w:val="1"/>
                    <w:checked w:val="0"/>
                  </w:checkBox>
                </w:ffData>
              </w:fldChar>
            </w:r>
            <w:r>
              <w:instrText xml:space="preserve"> FORMCHECKBOX </w:instrText>
            </w:r>
            <w:r w:rsidR="000D4CEB">
              <w:fldChar w:fldCharType="separate"/>
            </w:r>
            <w:r>
              <w:fldChar w:fldCharType="end"/>
            </w:r>
            <w:r w:rsidRPr="005E0570">
              <w:t xml:space="preserve"> </w:t>
            </w:r>
            <w:r>
              <w:t xml:space="preserve">häufig </w:t>
            </w:r>
          </w:p>
        </w:tc>
      </w:tr>
      <w:tr w:rsidR="00807C5A" w:rsidRPr="005E0570" w14:paraId="6B143B0E" w14:textId="77777777" w:rsidTr="00570657">
        <w:trPr>
          <w:trHeight w:val="283"/>
        </w:trPr>
        <w:tc>
          <w:tcPr>
            <w:tcW w:w="4786" w:type="dxa"/>
            <w:tcBorders>
              <w:left w:val="single" w:sz="4" w:space="0" w:color="BFBFBF" w:themeColor="background1" w:themeShade="BF"/>
            </w:tcBorders>
            <w:shd w:val="pct10" w:color="auto" w:fill="auto"/>
          </w:tcPr>
          <w:p w14:paraId="1D2BF35C" w14:textId="77777777" w:rsidR="00807C5A" w:rsidRPr="005E0570" w:rsidRDefault="00807C5A" w:rsidP="00E07458">
            <w:r>
              <w:t>Lüftung/Klimaanlage:</w:t>
            </w:r>
          </w:p>
        </w:tc>
        <w:tc>
          <w:tcPr>
            <w:tcW w:w="1134" w:type="dxa"/>
            <w:gridSpan w:val="2"/>
            <w:shd w:val="pct10" w:color="auto" w:fill="auto"/>
          </w:tcPr>
          <w:p w14:paraId="3A23C852" w14:textId="77777777" w:rsidR="00807C5A" w:rsidRPr="005E0570" w:rsidRDefault="00807C5A" w:rsidP="00E07458">
            <w:r w:rsidRPr="005E0570">
              <w:fldChar w:fldCharType="begin">
                <w:ffData>
                  <w:name w:val="Kontrollkästchen38"/>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w:t>
            </w:r>
            <w:r>
              <w:t>gut</w:t>
            </w:r>
          </w:p>
        </w:tc>
        <w:tc>
          <w:tcPr>
            <w:tcW w:w="1559" w:type="dxa"/>
            <w:gridSpan w:val="3"/>
            <w:shd w:val="pct10" w:color="auto" w:fill="auto"/>
          </w:tcPr>
          <w:p w14:paraId="09C8B89A" w14:textId="77777777" w:rsidR="00807C5A" w:rsidRPr="005E0570" w:rsidRDefault="00807C5A" w:rsidP="00E07458">
            <w:r w:rsidRPr="005E0570">
              <w:fldChar w:fldCharType="begin">
                <w:ffData>
                  <w:name w:val="Kontrollkästchen40"/>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w:t>
            </w:r>
            <w:r>
              <w:t>genügend</w:t>
            </w:r>
          </w:p>
        </w:tc>
        <w:tc>
          <w:tcPr>
            <w:tcW w:w="1872" w:type="dxa"/>
            <w:gridSpan w:val="3"/>
            <w:tcBorders>
              <w:right w:val="single" w:sz="4" w:space="0" w:color="BFBFBF" w:themeColor="background1" w:themeShade="BF"/>
            </w:tcBorders>
            <w:shd w:val="pct10" w:color="auto" w:fill="auto"/>
          </w:tcPr>
          <w:p w14:paraId="745E9202" w14:textId="77777777" w:rsidR="00807C5A" w:rsidRPr="005E0570" w:rsidRDefault="00807C5A" w:rsidP="00E07458">
            <w:r>
              <w:fldChar w:fldCharType="begin">
                <w:ffData>
                  <w:name w:val="Kontrollkästchen39"/>
                  <w:enabled/>
                  <w:calcOnExit w:val="0"/>
                  <w:checkBox>
                    <w:sizeAuto/>
                    <w:default w:val="1"/>
                    <w:checked w:val="0"/>
                  </w:checkBox>
                </w:ffData>
              </w:fldChar>
            </w:r>
            <w:r>
              <w:instrText xml:space="preserve"> FORMCHECKBOX </w:instrText>
            </w:r>
            <w:r w:rsidR="000D4CEB">
              <w:fldChar w:fldCharType="separate"/>
            </w:r>
            <w:r>
              <w:fldChar w:fldCharType="end"/>
            </w:r>
            <w:r w:rsidRPr="005E0570">
              <w:t xml:space="preserve"> </w:t>
            </w:r>
            <w:r>
              <w:t xml:space="preserve">ungenügend </w:t>
            </w:r>
          </w:p>
        </w:tc>
      </w:tr>
      <w:tr w:rsidR="00807C5A" w:rsidRPr="005E0570" w14:paraId="4BF506AC" w14:textId="77777777" w:rsidTr="00570657">
        <w:trPr>
          <w:trHeight w:val="283"/>
        </w:trPr>
        <w:tc>
          <w:tcPr>
            <w:tcW w:w="9351"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pct10" w:color="auto" w:fill="auto"/>
          </w:tcPr>
          <w:p w14:paraId="2C67C2BE" w14:textId="77777777" w:rsidR="00807C5A" w:rsidRDefault="00807C5A" w:rsidP="00E07458">
            <w:r>
              <w:t xml:space="preserve">Ausnahmen/Bemerkungen: </w:t>
            </w:r>
          </w:p>
          <w:p w14:paraId="420AF664" w14:textId="4B27016A" w:rsidR="00807C5A" w:rsidRDefault="000E1286" w:rsidP="00E0745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DFAB37" w14:textId="77777777" w:rsidR="006A03B4" w:rsidRDefault="006A03B4" w:rsidP="00E07458"/>
          <w:p w14:paraId="23A6AAD9" w14:textId="0F657375" w:rsidR="00F728A7" w:rsidRDefault="00F728A7" w:rsidP="00E07458"/>
        </w:tc>
      </w:tr>
    </w:tbl>
    <w:p w14:paraId="3832F793" w14:textId="0C5FECBB" w:rsidR="0013669A" w:rsidRDefault="0013669A">
      <w:pPr>
        <w:pStyle w:val="berschrift3"/>
        <w:tabs>
          <w:tab w:val="num" w:pos="2835"/>
        </w:tabs>
        <w:ind w:left="567" w:hanging="567"/>
      </w:pPr>
      <w:r>
        <w:t xml:space="preserve">Reinigung der Räume </w:t>
      </w:r>
      <w:r w:rsidR="00D772DD">
        <w:rPr>
          <w:b w:val="0"/>
          <w:i/>
          <w:color w:val="FF0000"/>
          <w:sz w:val="18"/>
          <w:szCs w:val="18"/>
        </w:rPr>
        <w:t>(</w:t>
      </w:r>
      <w:r w:rsidR="00D772DD" w:rsidRPr="00D116F8">
        <w:rPr>
          <w:b w:val="0"/>
          <w:bCs w:val="0"/>
          <w:i/>
          <w:color w:val="FF0000"/>
          <w:sz w:val="18"/>
          <w:szCs w:val="18"/>
        </w:rPr>
        <w:t>KAV P 0006</w:t>
      </w:r>
      <w:r w:rsidR="00D772DD">
        <w:rPr>
          <w:b w:val="0"/>
          <w:bCs w:val="0"/>
          <w:i/>
          <w:color w:val="FF0000"/>
          <w:sz w:val="18"/>
          <w:szCs w:val="18"/>
        </w:rPr>
        <w:t>, KAV P H001</w:t>
      </w:r>
      <w:r w:rsidR="00D772DD" w:rsidRPr="0038474B">
        <w:rPr>
          <w:b w:val="0"/>
          <w:i/>
          <w:color w:val="FF0000"/>
          <w:sz w:val="18"/>
          <w:szCs w:val="18"/>
        </w:rPr>
        <w:t>)</w:t>
      </w:r>
      <w:r w:rsidR="00D772DD" w:rsidDel="00807C5A">
        <w:t xml:space="preserve"> </w:t>
      </w:r>
    </w:p>
    <w:tbl>
      <w:tblPr>
        <w:tblW w:w="9356" w:type="dxa"/>
        <w:tblLayout w:type="fixed"/>
        <w:tblLook w:val="04A0" w:firstRow="1" w:lastRow="0" w:firstColumn="1" w:lastColumn="0" w:noHBand="0" w:noVBand="1"/>
      </w:tblPr>
      <w:tblGrid>
        <w:gridCol w:w="5385"/>
        <w:gridCol w:w="38"/>
        <w:gridCol w:w="814"/>
        <w:gridCol w:w="851"/>
        <w:gridCol w:w="673"/>
        <w:gridCol w:w="36"/>
        <w:gridCol w:w="850"/>
        <w:gridCol w:w="709"/>
      </w:tblGrid>
      <w:tr w:rsidR="00A36B2D" w:rsidRPr="00D925C6" w14:paraId="64060AEC" w14:textId="77777777" w:rsidTr="00570657">
        <w:tc>
          <w:tcPr>
            <w:tcW w:w="5423" w:type="dxa"/>
            <w:gridSpan w:val="2"/>
            <w:tcBorders>
              <w:bottom w:val="single" w:sz="4" w:space="0" w:color="BFBFBF" w:themeColor="background1" w:themeShade="BF"/>
            </w:tcBorders>
          </w:tcPr>
          <w:p w14:paraId="41BE53AA" w14:textId="77777777" w:rsidR="004E3AA3" w:rsidRDefault="004E3AA3" w:rsidP="00E07458"/>
        </w:tc>
        <w:tc>
          <w:tcPr>
            <w:tcW w:w="814" w:type="dxa"/>
            <w:tcBorders>
              <w:bottom w:val="single" w:sz="4" w:space="0" w:color="BFBFBF" w:themeColor="background1" w:themeShade="BF"/>
            </w:tcBorders>
          </w:tcPr>
          <w:p w14:paraId="3D9C7042" w14:textId="77777777" w:rsidR="004E3AA3" w:rsidRPr="00D925C6" w:rsidRDefault="004E3AA3" w:rsidP="00E07458">
            <w:pPr>
              <w:rPr>
                <w:b/>
              </w:rPr>
            </w:pPr>
            <w:r>
              <w:rPr>
                <w:b/>
              </w:rPr>
              <w:t>ja</w:t>
            </w:r>
          </w:p>
        </w:tc>
        <w:tc>
          <w:tcPr>
            <w:tcW w:w="851" w:type="dxa"/>
            <w:tcBorders>
              <w:bottom w:val="single" w:sz="4" w:space="0" w:color="BFBFBF" w:themeColor="background1" w:themeShade="BF"/>
              <w:right w:val="single" w:sz="4" w:space="0" w:color="auto"/>
            </w:tcBorders>
          </w:tcPr>
          <w:p w14:paraId="358B631A" w14:textId="77777777" w:rsidR="004E3AA3" w:rsidRPr="00D925C6" w:rsidRDefault="004E3AA3" w:rsidP="00E07458">
            <w:pPr>
              <w:rPr>
                <w:b/>
              </w:rPr>
            </w:pPr>
            <w:r>
              <w:rPr>
                <w:b/>
              </w:rPr>
              <w:t>nein</w:t>
            </w:r>
          </w:p>
        </w:tc>
        <w:tc>
          <w:tcPr>
            <w:tcW w:w="673" w:type="dxa"/>
            <w:tcBorders>
              <w:left w:val="single" w:sz="4" w:space="0" w:color="auto"/>
              <w:bottom w:val="single" w:sz="4" w:space="0" w:color="BFBFBF" w:themeColor="background1" w:themeShade="BF"/>
            </w:tcBorders>
            <w:shd w:val="clear" w:color="auto" w:fill="D9D9D9" w:themeFill="background1" w:themeFillShade="D9"/>
          </w:tcPr>
          <w:p w14:paraId="3F65AF17" w14:textId="77777777" w:rsidR="004E3AA3" w:rsidRPr="00D925C6" w:rsidRDefault="004E3AA3" w:rsidP="00E07458">
            <w:pPr>
              <w:rPr>
                <w:b/>
              </w:rPr>
            </w:pPr>
            <w:r>
              <w:rPr>
                <w:b/>
              </w:rPr>
              <w:t>ja</w:t>
            </w:r>
          </w:p>
        </w:tc>
        <w:tc>
          <w:tcPr>
            <w:tcW w:w="886" w:type="dxa"/>
            <w:gridSpan w:val="2"/>
            <w:tcBorders>
              <w:bottom w:val="single" w:sz="4" w:space="0" w:color="BFBFBF" w:themeColor="background1" w:themeShade="BF"/>
            </w:tcBorders>
            <w:shd w:val="clear" w:color="auto" w:fill="D9D9D9" w:themeFill="background1" w:themeFillShade="D9"/>
          </w:tcPr>
          <w:p w14:paraId="3AFAEC9B" w14:textId="77777777" w:rsidR="004E3AA3" w:rsidRPr="00D925C6" w:rsidRDefault="004E3AA3" w:rsidP="00E07458">
            <w:pPr>
              <w:rPr>
                <w:b/>
              </w:rPr>
            </w:pPr>
            <w:r>
              <w:rPr>
                <w:b/>
              </w:rPr>
              <w:t>teilw.</w:t>
            </w:r>
          </w:p>
        </w:tc>
        <w:tc>
          <w:tcPr>
            <w:tcW w:w="709" w:type="dxa"/>
            <w:tcBorders>
              <w:bottom w:val="single" w:sz="4" w:space="0" w:color="BFBFBF" w:themeColor="background1" w:themeShade="BF"/>
            </w:tcBorders>
            <w:shd w:val="clear" w:color="auto" w:fill="D9D9D9" w:themeFill="background1" w:themeFillShade="D9"/>
          </w:tcPr>
          <w:p w14:paraId="4753DBB0" w14:textId="77777777" w:rsidR="004E3AA3" w:rsidRPr="00D925C6" w:rsidRDefault="004E3AA3" w:rsidP="00E07458">
            <w:pPr>
              <w:rPr>
                <w:b/>
              </w:rPr>
            </w:pPr>
            <w:r>
              <w:rPr>
                <w:b/>
              </w:rPr>
              <w:t>nein</w:t>
            </w:r>
          </w:p>
        </w:tc>
      </w:tr>
      <w:tr w:rsidR="002D445F" w:rsidRPr="00302911" w14:paraId="7B4B38C4" w14:textId="77777777" w:rsidTr="00570657">
        <w:tc>
          <w:tcPr>
            <w:tcW w:w="54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A96FAD" w14:textId="77777777" w:rsidR="002D445F" w:rsidRDefault="002D445F" w:rsidP="00E07458">
            <w:r>
              <w:t xml:space="preserve">Putzplan / Arbeitsanweisung: </w:t>
            </w:r>
          </w:p>
        </w:tc>
        <w:tc>
          <w:tcPr>
            <w:tcW w:w="814" w:type="dxa"/>
            <w:tcBorders>
              <w:top w:val="single" w:sz="4" w:space="0" w:color="BFBFBF" w:themeColor="background1" w:themeShade="BF"/>
              <w:bottom w:val="single" w:sz="4" w:space="0" w:color="BFBFBF" w:themeColor="background1" w:themeShade="BF"/>
            </w:tcBorders>
          </w:tcPr>
          <w:p w14:paraId="5A2DEB74" w14:textId="77777777" w:rsidR="002D445F" w:rsidRPr="00302911" w:rsidRDefault="002D445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2EAEB668" w14:textId="77777777" w:rsidR="002D445F" w:rsidRPr="00302911" w:rsidRDefault="002D445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987185" w14:textId="77777777" w:rsidR="002D445F" w:rsidRPr="00302911" w:rsidRDefault="002D445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86"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47EEEF" w14:textId="77777777" w:rsidR="002D445F" w:rsidRPr="00302911" w:rsidRDefault="002D445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A604CA" w14:textId="77777777" w:rsidR="002D445F" w:rsidRPr="00302911" w:rsidRDefault="002D445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2D445F" w:rsidRPr="00302911" w14:paraId="1C2A237E" w14:textId="77777777" w:rsidTr="00570657">
        <w:tc>
          <w:tcPr>
            <w:tcW w:w="93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5D506" w14:textId="77777777" w:rsidR="002D445F" w:rsidRPr="00D95330" w:rsidRDefault="002D445F" w:rsidP="00E07458">
            <w:r w:rsidRPr="00D95330">
              <w:t>Eingeschlossen im Putzplan:</w:t>
            </w:r>
          </w:p>
        </w:tc>
      </w:tr>
      <w:tr w:rsidR="00A36B2D" w:rsidRPr="00302911" w14:paraId="5C5F9230" w14:textId="77777777" w:rsidTr="00570657">
        <w:tc>
          <w:tcPr>
            <w:tcW w:w="538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A06A39" w14:textId="160E1D0A" w:rsidR="002D445F" w:rsidRDefault="00696A78" w:rsidP="00E07458">
            <w:r>
              <w:t>Arzneimittel-</w:t>
            </w:r>
            <w:r w:rsidR="002D445F">
              <w:t>Kühlschrank:</w:t>
            </w:r>
          </w:p>
        </w:tc>
        <w:tc>
          <w:tcPr>
            <w:tcW w:w="852" w:type="dxa"/>
            <w:gridSpan w:val="2"/>
            <w:tcBorders>
              <w:top w:val="single" w:sz="4" w:space="0" w:color="BFBFBF" w:themeColor="background1" w:themeShade="BF"/>
              <w:bottom w:val="single" w:sz="4" w:space="0" w:color="BFBFBF" w:themeColor="background1" w:themeShade="BF"/>
            </w:tcBorders>
          </w:tcPr>
          <w:p w14:paraId="0017D132"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2CC11F64"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7DE09F6"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30E02E"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153F4C"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r>
      <w:tr w:rsidR="00114E7D" w:rsidRPr="00302911" w14:paraId="7FFE455A" w14:textId="77777777" w:rsidTr="00570657">
        <w:tc>
          <w:tcPr>
            <w:tcW w:w="538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07B9E3" w14:textId="6E15CD79" w:rsidR="00114E7D" w:rsidRDefault="008B6C63" w:rsidP="00803AF4">
            <w:r>
              <w:t>Arbeitsfläche für die Bereitstellung der Arzneimittel:</w:t>
            </w:r>
          </w:p>
        </w:tc>
        <w:tc>
          <w:tcPr>
            <w:tcW w:w="852" w:type="dxa"/>
            <w:gridSpan w:val="2"/>
            <w:tcBorders>
              <w:top w:val="single" w:sz="4" w:space="0" w:color="BFBFBF" w:themeColor="background1" w:themeShade="BF"/>
              <w:bottom w:val="single" w:sz="4" w:space="0" w:color="BFBFBF" w:themeColor="background1" w:themeShade="BF"/>
            </w:tcBorders>
          </w:tcPr>
          <w:p w14:paraId="5E7326B5" w14:textId="77777777" w:rsidR="00114E7D" w:rsidRPr="00302911" w:rsidRDefault="00114E7D" w:rsidP="00803AF4">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02A0E784" w14:textId="77777777" w:rsidR="00114E7D" w:rsidRPr="00302911" w:rsidRDefault="00114E7D" w:rsidP="00803AF4">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1DE6CCC" w14:textId="77777777" w:rsidR="00114E7D" w:rsidRPr="00302911" w:rsidRDefault="00114E7D" w:rsidP="00803AF4">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D00B0A4" w14:textId="77777777" w:rsidR="00114E7D" w:rsidRPr="00302911" w:rsidRDefault="00114E7D" w:rsidP="00803AF4">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856EF4" w14:textId="77777777" w:rsidR="00114E7D" w:rsidRPr="00302911" w:rsidRDefault="00114E7D" w:rsidP="00803AF4">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r>
      <w:tr w:rsidR="00A36B2D" w:rsidRPr="00302911" w14:paraId="392AC514" w14:textId="77777777" w:rsidTr="00570657">
        <w:tc>
          <w:tcPr>
            <w:tcW w:w="538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621D70E" w14:textId="0B75D3A1" w:rsidR="002D445F" w:rsidRDefault="002D445F" w:rsidP="00F35489">
            <w:r>
              <w:rPr>
                <w:lang w:eastAsia="de-DE"/>
              </w:rPr>
              <w:t>Ungezieferkontrolle</w:t>
            </w:r>
            <w:r w:rsidRPr="00F41BC1">
              <w:rPr>
                <w:lang w:eastAsia="de-DE"/>
              </w:rPr>
              <w:t xml:space="preserve">: </w:t>
            </w:r>
            <w:r w:rsidR="00F35489" w:rsidRPr="00F35489">
              <w:rPr>
                <w:rStyle w:val="Endnotenzeichen"/>
                <w:vertAlign w:val="superscript"/>
              </w:rPr>
              <w:t>*</w:t>
            </w:r>
            <w:r w:rsidR="00F35489" w:rsidRPr="005E3B24">
              <w:rPr>
                <w:rStyle w:val="Endnotenzeichen"/>
                <w:sz w:val="24"/>
                <w:szCs w:val="24"/>
                <w:vertAlign w:val="superscript"/>
              </w:rPr>
              <w:endnoteReference w:id="6"/>
            </w:r>
            <w:r w:rsidR="00F35489" w:rsidRPr="00F35489">
              <w:rPr>
                <w:rStyle w:val="Endnotenzeichen"/>
                <w:vertAlign w:val="superscript"/>
              </w:rPr>
              <w:t>*</w:t>
            </w:r>
          </w:p>
        </w:tc>
        <w:tc>
          <w:tcPr>
            <w:tcW w:w="852" w:type="dxa"/>
            <w:gridSpan w:val="2"/>
            <w:tcBorders>
              <w:top w:val="single" w:sz="4" w:space="0" w:color="BFBFBF" w:themeColor="background1" w:themeShade="BF"/>
              <w:bottom w:val="single" w:sz="4" w:space="0" w:color="BFBFBF" w:themeColor="background1" w:themeShade="BF"/>
            </w:tcBorders>
          </w:tcPr>
          <w:p w14:paraId="0B4439D6"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536B830F"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8FB8C1"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AFA9F1"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17569F"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r>
      <w:tr w:rsidR="00A36B2D" w:rsidRPr="00302911" w14:paraId="0065CBEE" w14:textId="77777777" w:rsidTr="00570657">
        <w:tc>
          <w:tcPr>
            <w:tcW w:w="538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D011CF" w14:textId="77777777" w:rsidR="002D445F" w:rsidRDefault="002D445F" w:rsidP="00E07458">
            <w:r>
              <w:t>Reinigungen werden dokumentiert:</w:t>
            </w:r>
          </w:p>
        </w:tc>
        <w:tc>
          <w:tcPr>
            <w:tcW w:w="852" w:type="dxa"/>
            <w:gridSpan w:val="2"/>
            <w:tcBorders>
              <w:top w:val="single" w:sz="4" w:space="0" w:color="BFBFBF" w:themeColor="background1" w:themeShade="BF"/>
              <w:bottom w:val="single" w:sz="4" w:space="0" w:color="BFBFBF" w:themeColor="background1" w:themeShade="BF"/>
            </w:tcBorders>
          </w:tcPr>
          <w:p w14:paraId="7F4809F0"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09B230EE"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40BCDF1"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E841DD"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336E50" w14:textId="77777777" w:rsidR="002D445F" w:rsidRPr="00302911" w:rsidRDefault="002D445F" w:rsidP="00E07458">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0D4CEB">
              <w:rPr>
                <w:b/>
              </w:rPr>
            </w:r>
            <w:r w:rsidR="000D4CEB">
              <w:rPr>
                <w:b/>
              </w:rPr>
              <w:fldChar w:fldCharType="separate"/>
            </w:r>
            <w:r w:rsidRPr="002931D1">
              <w:rPr>
                <w:b/>
              </w:rPr>
              <w:fldChar w:fldCharType="end"/>
            </w:r>
            <w:r w:rsidRPr="002931D1">
              <w:rPr>
                <w:b/>
              </w:rPr>
              <w:t xml:space="preserve"> </w:t>
            </w:r>
          </w:p>
        </w:tc>
      </w:tr>
      <w:tr w:rsidR="002D445F" w:rsidRPr="00302911" w14:paraId="00A5DC45" w14:textId="77777777" w:rsidTr="00570657">
        <w:tc>
          <w:tcPr>
            <w:tcW w:w="93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0503B2" w14:textId="77777777" w:rsidR="006A03B4" w:rsidRDefault="002D445F" w:rsidP="00E07458">
            <w:r>
              <w:t xml:space="preserve">Reinigungen werden durchgeführt von: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D2FFA2" w14:textId="78EA77DB" w:rsidR="002D445F" w:rsidRPr="00302911" w:rsidRDefault="00772311" w:rsidP="00E07458">
            <w:pPr>
              <w:rPr>
                <w:b/>
              </w:rPr>
            </w:pPr>
            <w:fldSimple w:instr=" FORMTEXT "/>
          </w:p>
        </w:tc>
      </w:tr>
    </w:tbl>
    <w:p w14:paraId="43138CDB" w14:textId="77777777" w:rsidR="005E3B24" w:rsidRDefault="005E3B24">
      <w:pPr>
        <w:overflowPunct/>
        <w:autoSpaceDE/>
        <w:autoSpaceDN/>
        <w:adjustRightInd/>
        <w:textAlignment w:val="auto"/>
        <w:rPr>
          <w:rFonts w:cs="Arial"/>
          <w:b/>
          <w:sz w:val="24"/>
          <w:szCs w:val="24"/>
        </w:rPr>
      </w:pPr>
      <w:r>
        <w:br w:type="page"/>
      </w:r>
    </w:p>
    <w:p w14:paraId="4A3A1675" w14:textId="26A5C7BB" w:rsidR="00786416" w:rsidRDefault="00786416" w:rsidP="000D4CEB">
      <w:pPr>
        <w:pStyle w:val="berschrift2"/>
      </w:pPr>
      <w:r w:rsidRPr="00B951F1">
        <w:t xml:space="preserve">Lagerorte </w:t>
      </w:r>
      <w:r>
        <w:t xml:space="preserve">und deren </w:t>
      </w:r>
      <w:r w:rsidRPr="00F41BC1">
        <w:t xml:space="preserve">Temperaturüberwachung </w:t>
      </w:r>
      <w:r w:rsidR="00F35489" w:rsidRPr="00F35489">
        <w:rPr>
          <w:rStyle w:val="Endnotenzeichen"/>
          <w:b w:val="0"/>
          <w:vertAlign w:val="superscript"/>
        </w:rPr>
        <w:t>*</w:t>
      </w:r>
      <w:r w:rsidR="00F35489" w:rsidRPr="005E3B24">
        <w:rPr>
          <w:rStyle w:val="Endnotenzeichen"/>
          <w:b w:val="0"/>
          <w:sz w:val="24"/>
          <w:szCs w:val="24"/>
          <w:vertAlign w:val="superscript"/>
        </w:rPr>
        <w:endnoteReference w:id="7"/>
      </w:r>
      <w:r w:rsidR="00F35489" w:rsidRPr="00F35489">
        <w:rPr>
          <w:rStyle w:val="Endnotenzeichen"/>
          <w:b w:val="0"/>
          <w:vertAlign w:val="superscript"/>
        </w:rPr>
        <w:t>*</w:t>
      </w:r>
      <w:r w:rsidR="00F369ED" w:rsidRPr="000224D5">
        <w:rPr>
          <w:rFonts w:cs="Times New Roman"/>
          <w:i/>
          <w:color w:val="FF0000"/>
          <w:sz w:val="20"/>
          <w:szCs w:val="20"/>
        </w:rPr>
        <w:t>(KAV P 0006)</w:t>
      </w:r>
      <w:r w:rsidR="00F369ED" w:rsidRPr="000224D5" w:rsidDel="00F369ED">
        <w:t xml:space="preserve"> </w:t>
      </w:r>
    </w:p>
    <w:p w14:paraId="317C6BBC" w14:textId="65FFBDA4" w:rsidR="00B951F1" w:rsidRPr="00B951F1" w:rsidRDefault="00786416">
      <w:pPr>
        <w:pStyle w:val="berschrift3"/>
        <w:tabs>
          <w:tab w:val="num" w:pos="2268"/>
        </w:tabs>
        <w:ind w:left="567" w:hanging="567"/>
      </w:pPr>
      <w:r>
        <w:t>Thermometer und Temperaturüberwachung</w:t>
      </w:r>
      <w:r w:rsidR="00D907DD">
        <w:t xml:space="preserve"> </w:t>
      </w:r>
      <w:r w:rsidR="00764B8C">
        <w:t xml:space="preserve">(Lager, Kühlschrank) </w:t>
      </w:r>
      <w:r w:rsidR="0033324B" w:rsidRPr="00D116F8">
        <w:rPr>
          <w:b w:val="0"/>
          <w:i/>
          <w:color w:val="FF0000"/>
          <w:sz w:val="18"/>
          <w:szCs w:val="18"/>
        </w:rPr>
        <w:t>(</w:t>
      </w:r>
      <w:r w:rsidR="0033324B" w:rsidRPr="00D116F8">
        <w:rPr>
          <w:b w:val="0"/>
          <w:bCs w:val="0"/>
          <w:i/>
          <w:color w:val="FF0000"/>
          <w:sz w:val="18"/>
          <w:szCs w:val="18"/>
        </w:rPr>
        <w:t xml:space="preserve">KAV P </w:t>
      </w:r>
      <w:r w:rsidR="00AC3E2D">
        <w:rPr>
          <w:b w:val="0"/>
          <w:bCs w:val="0"/>
          <w:i/>
          <w:color w:val="FF0000"/>
          <w:sz w:val="18"/>
          <w:szCs w:val="18"/>
        </w:rPr>
        <w:t>H0024</w:t>
      </w:r>
      <w:r w:rsidR="0033324B">
        <w:rPr>
          <w:b w:val="0"/>
          <w:bCs w:val="0"/>
          <w:i/>
          <w:color w:val="FF0000"/>
          <w:sz w:val="18"/>
          <w:szCs w:val="18"/>
        </w:rPr>
        <w:t>)</w:t>
      </w:r>
    </w:p>
    <w:tbl>
      <w:tblPr>
        <w:tblW w:w="9356" w:type="dxa"/>
        <w:tblInd w:w="-5" w:type="dxa"/>
        <w:tblLayout w:type="fixed"/>
        <w:tblLook w:val="04A0" w:firstRow="1" w:lastRow="0" w:firstColumn="1" w:lastColumn="0" w:noHBand="0" w:noVBand="1"/>
      </w:tblPr>
      <w:tblGrid>
        <w:gridCol w:w="4219"/>
        <w:gridCol w:w="1098"/>
        <w:gridCol w:w="36"/>
        <w:gridCol w:w="72"/>
        <w:gridCol w:w="706"/>
        <w:gridCol w:w="108"/>
        <w:gridCol w:w="707"/>
        <w:gridCol w:w="108"/>
        <w:gridCol w:w="705"/>
        <w:gridCol w:w="108"/>
        <w:gridCol w:w="706"/>
        <w:gridCol w:w="108"/>
        <w:gridCol w:w="675"/>
      </w:tblGrid>
      <w:tr w:rsidR="00B81A68" w:rsidRPr="00D925C6" w14:paraId="59B83692" w14:textId="77777777" w:rsidTr="00415D32">
        <w:tc>
          <w:tcPr>
            <w:tcW w:w="5425" w:type="dxa"/>
            <w:gridSpan w:val="4"/>
            <w:tcBorders>
              <w:bottom w:val="single" w:sz="4" w:space="0" w:color="BFBFBF" w:themeColor="background1" w:themeShade="BF"/>
            </w:tcBorders>
          </w:tcPr>
          <w:p w14:paraId="35E3BDB7" w14:textId="77777777" w:rsidR="00B81A68" w:rsidRDefault="00B81A68" w:rsidP="00E07458"/>
        </w:tc>
        <w:tc>
          <w:tcPr>
            <w:tcW w:w="814" w:type="dxa"/>
            <w:gridSpan w:val="2"/>
            <w:tcBorders>
              <w:bottom w:val="single" w:sz="4" w:space="0" w:color="BFBFBF" w:themeColor="background1" w:themeShade="BF"/>
            </w:tcBorders>
          </w:tcPr>
          <w:p w14:paraId="7CF1E1FB" w14:textId="77777777" w:rsidR="00B81A68" w:rsidRPr="00D925C6" w:rsidRDefault="00B81A68" w:rsidP="00E07458">
            <w:pPr>
              <w:rPr>
                <w:b/>
              </w:rPr>
            </w:pPr>
            <w:r>
              <w:rPr>
                <w:b/>
              </w:rPr>
              <w:t>ja</w:t>
            </w:r>
          </w:p>
        </w:tc>
        <w:tc>
          <w:tcPr>
            <w:tcW w:w="815" w:type="dxa"/>
            <w:gridSpan w:val="2"/>
            <w:tcBorders>
              <w:bottom w:val="single" w:sz="4" w:space="0" w:color="BFBFBF" w:themeColor="background1" w:themeShade="BF"/>
              <w:right w:val="single" w:sz="4" w:space="0" w:color="auto"/>
            </w:tcBorders>
          </w:tcPr>
          <w:p w14:paraId="6677457B" w14:textId="77777777" w:rsidR="00B81A68" w:rsidRPr="00D925C6" w:rsidRDefault="00B81A68" w:rsidP="00E07458">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08B15DB9" w14:textId="77777777" w:rsidR="00B81A68" w:rsidRPr="00D925C6" w:rsidRDefault="00B81A68" w:rsidP="00E07458">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1765341D" w14:textId="77777777" w:rsidR="00B81A68" w:rsidRPr="00D925C6" w:rsidRDefault="00B81A68"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208CEEF7" w14:textId="77777777" w:rsidR="00B81A68" w:rsidRPr="00D925C6" w:rsidRDefault="00B81A68" w:rsidP="00E07458">
            <w:pPr>
              <w:rPr>
                <w:b/>
              </w:rPr>
            </w:pPr>
            <w:r>
              <w:rPr>
                <w:b/>
              </w:rPr>
              <w:t>nein</w:t>
            </w:r>
          </w:p>
        </w:tc>
      </w:tr>
      <w:tr w:rsidR="00B81A68" w:rsidRPr="00302911" w14:paraId="4A298D03" w14:textId="77777777" w:rsidTr="00415D32">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B126BC3" w14:textId="22196352" w:rsidR="00B81A68" w:rsidRDefault="00B81A68" w:rsidP="00E07458">
            <w:r>
              <w:t>T</w:t>
            </w:r>
            <w:r w:rsidR="003C7C38">
              <w:t>emperaturmessung</w:t>
            </w:r>
            <w:r w:rsidR="005C0D2C">
              <w:t xml:space="preserve"> in den</w:t>
            </w:r>
            <w:r>
              <w:t xml:space="preserve"> Räumen mit Arzneimitteln vorhanden:</w:t>
            </w:r>
          </w:p>
        </w:tc>
        <w:tc>
          <w:tcPr>
            <w:tcW w:w="814" w:type="dxa"/>
            <w:gridSpan w:val="2"/>
            <w:tcBorders>
              <w:top w:val="single" w:sz="4" w:space="0" w:color="BFBFBF" w:themeColor="background1" w:themeShade="BF"/>
              <w:bottom w:val="single" w:sz="4" w:space="0" w:color="BFBFBF" w:themeColor="background1" w:themeShade="BF"/>
            </w:tcBorders>
          </w:tcPr>
          <w:p w14:paraId="5CBCE0D2" w14:textId="77777777" w:rsidR="00B81A68" w:rsidRPr="00302911" w:rsidRDefault="00B81A6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5509AEFB" w14:textId="77777777" w:rsidR="00B81A68" w:rsidRPr="00302911" w:rsidRDefault="00B81A6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8AB317" w14:textId="77777777" w:rsidR="00B81A68" w:rsidRPr="00302911" w:rsidRDefault="00B81A6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056661" w14:textId="77777777" w:rsidR="00B81A68" w:rsidRPr="00302911" w:rsidRDefault="00B81A6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3555CD" w14:textId="77777777" w:rsidR="00B81A68" w:rsidRPr="00302911" w:rsidRDefault="00B81A6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B81A68" w:rsidRPr="00302911" w14:paraId="43ED0398" w14:textId="77777777" w:rsidTr="00415D32">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138960" w14:textId="77777777" w:rsidR="00B81A68" w:rsidRDefault="00B81A68" w:rsidP="00E07458">
            <w:r>
              <w:t>Verwendung von Minima/Maxima-Thermometern  bzw. Datenloggern mit Alarmfunktion (optisch/akustisch):</w:t>
            </w:r>
          </w:p>
        </w:tc>
        <w:tc>
          <w:tcPr>
            <w:tcW w:w="814" w:type="dxa"/>
            <w:gridSpan w:val="2"/>
            <w:tcBorders>
              <w:top w:val="single" w:sz="4" w:space="0" w:color="BFBFBF" w:themeColor="background1" w:themeShade="BF"/>
              <w:bottom w:val="single" w:sz="4" w:space="0" w:color="BFBFBF" w:themeColor="background1" w:themeShade="BF"/>
            </w:tcBorders>
          </w:tcPr>
          <w:p w14:paraId="038A0730"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614271B6"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113293"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7CE1AFA"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EDC00A"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r>
      <w:tr w:rsidR="00B81A68" w:rsidRPr="00302911" w14:paraId="1D7F3528" w14:textId="77777777" w:rsidTr="00415D32">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6AFAE64" w14:textId="6ADF7D62" w:rsidR="00B81A68" w:rsidRDefault="00B81A68" w:rsidP="00F35489">
            <w:r>
              <w:t>Thermometer/Logger kalibriert</w:t>
            </w:r>
            <w:r w:rsidRPr="00F41BC1">
              <w:t>:</w:t>
            </w:r>
            <w:r w:rsidR="00F35489">
              <w:t xml:space="preserve"> </w:t>
            </w:r>
            <w:r w:rsidR="00F35489" w:rsidRPr="00F35489">
              <w:rPr>
                <w:rStyle w:val="Endnotenzeichen"/>
                <w:vertAlign w:val="superscript"/>
              </w:rPr>
              <w:t>*</w:t>
            </w:r>
            <w:r w:rsidR="00F35489" w:rsidRPr="005E3B24">
              <w:rPr>
                <w:rStyle w:val="Endnotenzeichen"/>
                <w:sz w:val="24"/>
                <w:szCs w:val="24"/>
                <w:vertAlign w:val="superscript"/>
              </w:rPr>
              <w:endnoteReference w:id="8"/>
            </w:r>
            <w:r w:rsidR="00F35489" w:rsidRPr="00F35489">
              <w:rPr>
                <w:rStyle w:val="Endnotenzeichen"/>
                <w:vertAlign w:val="superscript"/>
              </w:rPr>
              <w:t>*</w:t>
            </w:r>
          </w:p>
        </w:tc>
        <w:tc>
          <w:tcPr>
            <w:tcW w:w="814" w:type="dxa"/>
            <w:gridSpan w:val="2"/>
            <w:tcBorders>
              <w:top w:val="single" w:sz="4" w:space="0" w:color="BFBFBF" w:themeColor="background1" w:themeShade="BF"/>
              <w:bottom w:val="single" w:sz="4" w:space="0" w:color="BFBFBF" w:themeColor="background1" w:themeShade="BF"/>
            </w:tcBorders>
          </w:tcPr>
          <w:p w14:paraId="4CC219CE"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4D64C7D4"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53019C"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717F3C"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2AF82A"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r>
      <w:tr w:rsidR="00B81A68" w:rsidRPr="00302911" w14:paraId="082389C9" w14:textId="77777777" w:rsidTr="00415D32">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270777" w14:textId="77777777" w:rsidR="00B81A68" w:rsidRDefault="00B81A68" w:rsidP="00E07458">
            <w:r>
              <w:t xml:space="preserve">Kalibrierungs-Zertifikat oder Abgleich </w:t>
            </w:r>
          </w:p>
          <w:p w14:paraId="58562217" w14:textId="77777777" w:rsidR="00B81A68" w:rsidRDefault="00B81A68" w:rsidP="00E07458">
            <w:r>
              <w:t>mit kalibriertem Thermometer:</w:t>
            </w:r>
          </w:p>
        </w:tc>
        <w:tc>
          <w:tcPr>
            <w:tcW w:w="814" w:type="dxa"/>
            <w:gridSpan w:val="2"/>
            <w:tcBorders>
              <w:top w:val="single" w:sz="4" w:space="0" w:color="BFBFBF" w:themeColor="background1" w:themeShade="BF"/>
              <w:bottom w:val="single" w:sz="4" w:space="0" w:color="BFBFBF" w:themeColor="background1" w:themeShade="BF"/>
            </w:tcBorders>
          </w:tcPr>
          <w:p w14:paraId="7B66BF98"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2FD111FF"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2AC2D25"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4C9F30"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83B77F" w14:textId="77777777" w:rsidR="00B81A68" w:rsidRPr="00302911" w:rsidRDefault="00B81A68" w:rsidP="00E07458">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0D4CEB">
              <w:rPr>
                <w:b/>
              </w:rPr>
            </w:r>
            <w:r w:rsidR="000D4CEB">
              <w:rPr>
                <w:b/>
              </w:rPr>
              <w:fldChar w:fldCharType="separate"/>
            </w:r>
            <w:r w:rsidRPr="00E66F06">
              <w:rPr>
                <w:b/>
              </w:rPr>
              <w:fldChar w:fldCharType="end"/>
            </w:r>
            <w:r w:rsidRPr="00E66F06">
              <w:rPr>
                <w:b/>
              </w:rPr>
              <w:t xml:space="preserve"> </w:t>
            </w:r>
          </w:p>
        </w:tc>
      </w:tr>
      <w:tr w:rsidR="00B81A68" w:rsidRPr="00912ED5" w14:paraId="4D631D83" w14:textId="77777777" w:rsidTr="00415D32">
        <w:trPr>
          <w:trHeight w:val="283"/>
        </w:trPr>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9A73B" w14:textId="77777777" w:rsidR="00B81A68" w:rsidRPr="00912ED5" w:rsidRDefault="00B81A68" w:rsidP="006A03B4">
            <w:pPr>
              <w:spacing w:after="120"/>
            </w:pPr>
            <w:r w:rsidRPr="00912ED5">
              <w:t>Frequenz der Ablesung/Dokumentation:</w:t>
            </w:r>
          </w:p>
          <w:p w14:paraId="2E4159A7" w14:textId="77777777" w:rsidR="00B81A68" w:rsidRPr="00912ED5" w:rsidRDefault="00B81A68" w:rsidP="006A03B4">
            <w:pPr>
              <w:spacing w:after="120"/>
            </w:pPr>
            <w:r w:rsidRPr="00912ED5">
              <w:t>Lager</w:t>
            </w:r>
            <w:r>
              <w:t xml:space="preserve"> bei Raumtemperatur</w:t>
            </w:r>
            <w:r w:rsidRPr="00912ED5">
              <w:t>:</w:t>
            </w:r>
          </w:p>
          <w:p w14:paraId="1C191FA1" w14:textId="49761630" w:rsidR="00B81A68" w:rsidRPr="00912ED5" w:rsidRDefault="00B81A68" w:rsidP="000E1286">
            <w:pPr>
              <w:spacing w:after="120"/>
            </w:pPr>
            <w:r w:rsidRPr="00912ED5">
              <w:t>Kühlschrank:</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F33AA" w14:textId="77777777" w:rsidR="00B81A68" w:rsidRPr="00912ED5" w:rsidRDefault="00B81A68" w:rsidP="006A03B4">
            <w:pPr>
              <w:spacing w:after="120"/>
            </w:pPr>
          </w:p>
          <w:p w14:paraId="2FCDC1DF" w14:textId="77777777" w:rsidR="00B81A68" w:rsidRDefault="00B81A68" w:rsidP="006A03B4">
            <w:pPr>
              <w:spacing w:after="120"/>
              <w:ind w:hanging="108"/>
              <w:rPr>
                <w:sz w:val="20"/>
              </w:rPr>
            </w:pPr>
            <w:r w:rsidRPr="00912ED5">
              <w:fldChar w:fldCharType="begin">
                <w:ffData>
                  <w:name w:val="Kontrollkästchen31"/>
                  <w:enabled/>
                  <w:calcOnExit w:val="0"/>
                  <w:checkBox>
                    <w:sizeAuto/>
                    <w:default w:val="0"/>
                  </w:checkBox>
                </w:ffData>
              </w:fldChar>
            </w:r>
            <w:r w:rsidRPr="00912ED5">
              <w:instrText xml:space="preserve"> FORMCHECKBOX </w:instrText>
            </w:r>
            <w:r w:rsidR="000D4CEB">
              <w:fldChar w:fldCharType="separate"/>
            </w:r>
            <w:r w:rsidRPr="00912ED5">
              <w:fldChar w:fldCharType="end"/>
            </w:r>
            <w:r w:rsidRPr="00912ED5">
              <w:t xml:space="preserve"> </w:t>
            </w:r>
            <w:r w:rsidRPr="0065702E">
              <w:rPr>
                <w:sz w:val="20"/>
              </w:rPr>
              <w:t>täglich</w:t>
            </w:r>
          </w:p>
          <w:p w14:paraId="03935BEF" w14:textId="77777777" w:rsidR="00B81A68" w:rsidRPr="00912ED5" w:rsidRDefault="00B81A68" w:rsidP="006A03B4">
            <w:pPr>
              <w:spacing w:after="120"/>
              <w:ind w:hanging="108"/>
            </w:pPr>
            <w:r w:rsidRPr="00912ED5">
              <w:fldChar w:fldCharType="begin">
                <w:ffData>
                  <w:name w:val="Kontrollkästchen31"/>
                  <w:enabled/>
                  <w:calcOnExit w:val="0"/>
                  <w:checkBox>
                    <w:sizeAuto/>
                    <w:default w:val="0"/>
                  </w:checkBox>
                </w:ffData>
              </w:fldChar>
            </w:r>
            <w:r w:rsidRPr="00912ED5">
              <w:instrText xml:space="preserve"> FORMCHECKBOX </w:instrText>
            </w:r>
            <w:r w:rsidR="000D4CEB">
              <w:fldChar w:fldCharType="separate"/>
            </w:r>
            <w:r w:rsidRPr="00912ED5">
              <w:fldChar w:fldCharType="end"/>
            </w:r>
            <w:r w:rsidRPr="00912ED5">
              <w:t xml:space="preserve"> </w:t>
            </w:r>
            <w:r w:rsidRPr="0065702E">
              <w:rPr>
                <w:sz w:val="20"/>
              </w:rPr>
              <w:t>täglich</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3AA415" w14:textId="77777777" w:rsidR="00B81A68" w:rsidRPr="00912ED5" w:rsidRDefault="00B81A68" w:rsidP="006A03B4">
            <w:pPr>
              <w:spacing w:after="120"/>
            </w:pPr>
          </w:p>
          <w:p w14:paraId="2FB5A5AD" w14:textId="77777777" w:rsidR="00B81A68" w:rsidRDefault="00B81A68" w:rsidP="006A03B4">
            <w:pPr>
              <w:spacing w:after="120"/>
              <w:rPr>
                <w:sz w:val="20"/>
              </w:rPr>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0D4CEB">
              <w:fldChar w:fldCharType="separate"/>
            </w:r>
            <w:r w:rsidRPr="00912ED5">
              <w:fldChar w:fldCharType="end"/>
            </w:r>
            <w:r w:rsidRPr="00912ED5">
              <w:t xml:space="preserve"> </w:t>
            </w:r>
            <w:r w:rsidRPr="0065702E">
              <w:rPr>
                <w:sz w:val="20"/>
              </w:rPr>
              <w:t>wöchentlich</w:t>
            </w:r>
          </w:p>
          <w:p w14:paraId="66A1B4D6" w14:textId="77777777" w:rsidR="00B81A68" w:rsidRPr="00912ED5" w:rsidRDefault="00B81A68" w:rsidP="006A03B4">
            <w:pPr>
              <w:spacing w:after="120"/>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0D4CEB">
              <w:fldChar w:fldCharType="separate"/>
            </w:r>
            <w:r w:rsidRPr="00912ED5">
              <w:fldChar w:fldCharType="end"/>
            </w:r>
            <w:r w:rsidRPr="00912ED5">
              <w:t xml:space="preserve"> </w:t>
            </w:r>
            <w:r w:rsidRPr="0065702E">
              <w:rPr>
                <w:sz w:val="20"/>
              </w:rPr>
              <w:t>wöchentlich</w:t>
            </w:r>
          </w:p>
        </w:tc>
        <w:tc>
          <w:tcPr>
            <w:tcW w:w="23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A37186" w14:textId="77777777" w:rsidR="00B81A68" w:rsidRPr="00912ED5" w:rsidRDefault="00B81A68" w:rsidP="006A03B4">
            <w:pPr>
              <w:spacing w:after="120"/>
            </w:pPr>
          </w:p>
          <w:p w14:paraId="6D46FE37" w14:textId="77777777" w:rsidR="00B81A68" w:rsidRPr="00912ED5" w:rsidRDefault="00B81A68" w:rsidP="006A03B4">
            <w:pPr>
              <w:spacing w:after="120"/>
            </w:pPr>
            <w:r w:rsidRPr="00912ED5">
              <w:fldChar w:fldCharType="begin">
                <w:ffData>
                  <w:name w:val="Kontrollkästchen37"/>
                  <w:enabled/>
                  <w:calcOnExit w:val="0"/>
                  <w:checkBox>
                    <w:sizeAuto/>
                    <w:default w:val="0"/>
                  </w:checkBox>
                </w:ffData>
              </w:fldChar>
            </w:r>
            <w:r w:rsidRPr="00912ED5">
              <w:instrText xml:space="preserve"> FORMCHECKBOX </w:instrText>
            </w:r>
            <w:r w:rsidR="000D4CEB">
              <w:fldChar w:fldCharType="separate"/>
            </w:r>
            <w:r w:rsidRPr="00912ED5">
              <w:fldChar w:fldCharType="end"/>
            </w:r>
            <w:r w:rsidRPr="00912ED5">
              <w:t xml:space="preserve"> </w:t>
            </w:r>
            <w:r w:rsidRPr="0065702E">
              <w:rPr>
                <w:sz w:val="20"/>
              </w:rPr>
              <w:t xml:space="preserve">nicht sachgemäss </w:t>
            </w:r>
          </w:p>
          <w:p w14:paraId="57936A55" w14:textId="77777777" w:rsidR="00B81A68" w:rsidRPr="00912ED5" w:rsidRDefault="00B81A68" w:rsidP="006A03B4">
            <w:pPr>
              <w:tabs>
                <w:tab w:val="left" w:pos="318"/>
              </w:tabs>
              <w:spacing w:after="120"/>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0D4CEB">
              <w:fldChar w:fldCharType="separate"/>
            </w:r>
            <w:r w:rsidRPr="00912ED5">
              <w:fldChar w:fldCharType="end"/>
            </w:r>
            <w:r w:rsidRPr="00912ED5">
              <w:t xml:space="preserve"> </w:t>
            </w:r>
            <w:r w:rsidRPr="0065702E">
              <w:rPr>
                <w:sz w:val="20"/>
              </w:rPr>
              <w:t>nicht sachgemäss</w:t>
            </w:r>
            <w:r>
              <w:rPr>
                <w:sz w:val="20"/>
              </w:rPr>
              <w:t xml:space="preserve"> </w:t>
            </w:r>
          </w:p>
        </w:tc>
      </w:tr>
      <w:tr w:rsidR="0018438A" w:rsidRPr="00302911" w14:paraId="16895A57" w14:textId="77777777" w:rsidTr="00415D32">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EB49B42" w14:textId="77777777" w:rsidR="0018438A" w:rsidRDefault="0018438A" w:rsidP="00E07458">
            <w:r>
              <w:t>Messungen/Quittierung Alarm vollständig dokumentiert:</w:t>
            </w:r>
          </w:p>
        </w:tc>
        <w:tc>
          <w:tcPr>
            <w:tcW w:w="814" w:type="dxa"/>
            <w:gridSpan w:val="3"/>
            <w:tcBorders>
              <w:top w:val="single" w:sz="4" w:space="0" w:color="BFBFBF" w:themeColor="background1" w:themeShade="BF"/>
              <w:bottom w:val="single" w:sz="4" w:space="0" w:color="BFBFBF" w:themeColor="background1" w:themeShade="BF"/>
            </w:tcBorders>
          </w:tcPr>
          <w:p w14:paraId="11B4FF55" w14:textId="77777777" w:rsidR="0018438A" w:rsidRPr="00302911" w:rsidRDefault="0018438A"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67B416E0" w14:textId="77777777" w:rsidR="0018438A" w:rsidRPr="00302911" w:rsidRDefault="0018438A"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2DE75A8" w14:textId="77777777" w:rsidR="0018438A" w:rsidRPr="00302911" w:rsidRDefault="0018438A"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545F30" w14:textId="77777777" w:rsidR="0018438A" w:rsidRPr="00302911" w:rsidRDefault="0018438A"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D46DE9" w14:textId="77777777" w:rsidR="0018438A" w:rsidRPr="00302911" w:rsidRDefault="0018438A"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18438A" w:rsidRPr="00302911" w14:paraId="607BBDCE" w14:textId="77777777" w:rsidTr="00415D32">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5B7527" w14:textId="77777777" w:rsidR="0018438A" w:rsidRDefault="0018438A" w:rsidP="00E07458">
            <w:r>
              <w:t>Dokumentation des Temperaturverlaufs korrekt:</w:t>
            </w:r>
          </w:p>
        </w:tc>
        <w:tc>
          <w:tcPr>
            <w:tcW w:w="814" w:type="dxa"/>
            <w:gridSpan w:val="3"/>
            <w:tcBorders>
              <w:top w:val="single" w:sz="4" w:space="0" w:color="BFBFBF" w:themeColor="background1" w:themeShade="BF"/>
              <w:bottom w:val="single" w:sz="4" w:space="0" w:color="BFBFBF" w:themeColor="background1" w:themeShade="BF"/>
            </w:tcBorders>
          </w:tcPr>
          <w:p w14:paraId="05AA1FD4"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6A93C681"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332F6F"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AF96BB"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3662DF"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r>
      <w:tr w:rsidR="0018438A" w:rsidRPr="00302911" w14:paraId="06DDD834" w14:textId="77777777" w:rsidTr="00415D32">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D7BE7" w14:textId="77777777" w:rsidR="0018438A" w:rsidRDefault="0018438A" w:rsidP="00E07458">
            <w:r>
              <w:t>Massnahmen bei Abweichung sachgemäss:</w:t>
            </w:r>
          </w:p>
        </w:tc>
        <w:tc>
          <w:tcPr>
            <w:tcW w:w="814" w:type="dxa"/>
            <w:gridSpan w:val="3"/>
            <w:tcBorders>
              <w:top w:val="single" w:sz="4" w:space="0" w:color="BFBFBF" w:themeColor="background1" w:themeShade="BF"/>
              <w:bottom w:val="single" w:sz="4" w:space="0" w:color="BFBFBF" w:themeColor="background1" w:themeShade="BF"/>
            </w:tcBorders>
          </w:tcPr>
          <w:p w14:paraId="19F70E42"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35EABC70"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4BF2F3"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B41B16"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7FE76C"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r>
      <w:tr w:rsidR="0018438A" w:rsidRPr="00302911" w14:paraId="6A2FC891" w14:textId="77777777" w:rsidTr="00415D32">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BBFEB0" w14:textId="77777777" w:rsidR="0018438A" w:rsidRDefault="0018438A" w:rsidP="00E07458">
            <w:r>
              <w:t>Beurteilung der Abweichung durch die fvP:</w:t>
            </w:r>
          </w:p>
        </w:tc>
        <w:tc>
          <w:tcPr>
            <w:tcW w:w="814" w:type="dxa"/>
            <w:gridSpan w:val="3"/>
            <w:tcBorders>
              <w:top w:val="single" w:sz="4" w:space="0" w:color="BFBFBF" w:themeColor="background1" w:themeShade="BF"/>
              <w:bottom w:val="single" w:sz="4" w:space="0" w:color="BFBFBF" w:themeColor="background1" w:themeShade="BF"/>
            </w:tcBorders>
          </w:tcPr>
          <w:p w14:paraId="52265777"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23F64C8B"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E341F2"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65A566"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8714A5" w14:textId="77777777"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r>
      <w:tr w:rsidR="0018438A" w:rsidRPr="00302911" w14:paraId="3D51C9A0" w14:textId="77777777" w:rsidTr="00415D32">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2E5F95" w14:textId="27A1D676" w:rsidR="0018438A" w:rsidRDefault="006D6429" w:rsidP="00E07458">
            <w:r>
              <w:t>Arbeitsanweisungen vorhanden</w:t>
            </w:r>
          </w:p>
        </w:tc>
        <w:tc>
          <w:tcPr>
            <w:tcW w:w="814" w:type="dxa"/>
            <w:gridSpan w:val="3"/>
            <w:tcBorders>
              <w:top w:val="single" w:sz="4" w:space="0" w:color="BFBFBF" w:themeColor="background1" w:themeShade="BF"/>
              <w:bottom w:val="single" w:sz="4" w:space="0" w:color="BFBFBF" w:themeColor="background1" w:themeShade="BF"/>
            </w:tcBorders>
          </w:tcPr>
          <w:p w14:paraId="7C15A919" w14:textId="541D7981"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66051958" w14:textId="0CC691E4"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CAA2925" w14:textId="73A79081"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F96B06" w14:textId="52BB2DCD"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8BA550" w14:textId="43D2ADDC" w:rsidR="0018438A" w:rsidRPr="00302911" w:rsidRDefault="0018438A" w:rsidP="00E07458">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0D4CEB">
              <w:rPr>
                <w:b/>
              </w:rPr>
            </w:r>
            <w:r w:rsidR="000D4CEB">
              <w:rPr>
                <w:b/>
              </w:rPr>
              <w:fldChar w:fldCharType="separate"/>
            </w:r>
            <w:r w:rsidRPr="00F614A7">
              <w:rPr>
                <w:b/>
              </w:rPr>
              <w:fldChar w:fldCharType="end"/>
            </w:r>
            <w:r w:rsidRPr="00F614A7">
              <w:rPr>
                <w:b/>
              </w:rPr>
              <w:t xml:space="preserve"> </w:t>
            </w:r>
          </w:p>
        </w:tc>
      </w:tr>
      <w:tr w:rsidR="0018438A" w14:paraId="32F3945A" w14:textId="77777777" w:rsidTr="00415D32">
        <w:trPr>
          <w:trHeight w:val="799"/>
        </w:trPr>
        <w:tc>
          <w:tcPr>
            <w:tcW w:w="9356"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3A27F4" w14:textId="77777777" w:rsidR="0018438A" w:rsidRDefault="0018438A" w:rsidP="00E07458">
            <w:r>
              <w:t xml:space="preserve">Bemerkungen: </w:t>
            </w:r>
            <w:fldSimple w:instr=" FORMTEXT ">
              <w:r>
                <w:t> </w:t>
              </w:r>
              <w:r>
                <w:t> </w:t>
              </w:r>
              <w:r>
                <w:t> </w:t>
              </w:r>
              <w:r>
                <w:t> </w:t>
              </w:r>
              <w:r>
                <w:t> </w:t>
              </w:r>
            </w:fldSimple>
          </w:p>
          <w:p w14:paraId="0F6AD986" w14:textId="77777777" w:rsidR="0018438A" w:rsidRDefault="0018438A" w:rsidP="00E07458"/>
          <w:p w14:paraId="35ED6E6A" w14:textId="77777777" w:rsidR="004459D9" w:rsidRDefault="004459D9" w:rsidP="00E07458"/>
          <w:p w14:paraId="3B1BC223" w14:textId="112790DF" w:rsidR="004459D9" w:rsidRDefault="004459D9" w:rsidP="00E07458"/>
        </w:tc>
      </w:tr>
    </w:tbl>
    <w:p w14:paraId="6693E3B0" w14:textId="1B7095A9" w:rsidR="001406DD" w:rsidRDefault="00786416">
      <w:pPr>
        <w:pStyle w:val="berschrift3"/>
        <w:tabs>
          <w:tab w:val="num" w:pos="2127"/>
        </w:tabs>
        <w:ind w:left="567" w:hanging="567"/>
      </w:pPr>
      <w:r>
        <w:t>Lagerung bei Raumtemperatur</w:t>
      </w:r>
    </w:p>
    <w:tbl>
      <w:tblPr>
        <w:tblW w:w="9356" w:type="dxa"/>
        <w:tblInd w:w="-5" w:type="dxa"/>
        <w:tblLayout w:type="fixed"/>
        <w:tblLook w:val="04A0" w:firstRow="1" w:lastRow="0" w:firstColumn="1" w:lastColumn="0" w:noHBand="0" w:noVBand="1"/>
      </w:tblPr>
      <w:tblGrid>
        <w:gridCol w:w="5318"/>
        <w:gridCol w:w="813"/>
        <w:gridCol w:w="815"/>
        <w:gridCol w:w="813"/>
        <w:gridCol w:w="814"/>
        <w:gridCol w:w="783"/>
      </w:tblGrid>
      <w:tr w:rsidR="00066DB5" w:rsidRPr="00D925C6" w14:paraId="5D833858" w14:textId="77777777" w:rsidTr="00415D32">
        <w:tc>
          <w:tcPr>
            <w:tcW w:w="5318" w:type="dxa"/>
            <w:tcBorders>
              <w:bottom w:val="single" w:sz="4" w:space="0" w:color="BFBFBF" w:themeColor="background1" w:themeShade="BF"/>
            </w:tcBorders>
          </w:tcPr>
          <w:p w14:paraId="34EAC6D0" w14:textId="77777777" w:rsidR="00066DB5" w:rsidRDefault="00066DB5" w:rsidP="00E07458"/>
        </w:tc>
        <w:tc>
          <w:tcPr>
            <w:tcW w:w="813" w:type="dxa"/>
            <w:tcBorders>
              <w:bottom w:val="single" w:sz="4" w:space="0" w:color="BFBFBF" w:themeColor="background1" w:themeShade="BF"/>
            </w:tcBorders>
          </w:tcPr>
          <w:p w14:paraId="2DD9F055" w14:textId="77777777" w:rsidR="00066DB5" w:rsidRPr="00D925C6" w:rsidRDefault="00066DB5" w:rsidP="00E07458">
            <w:pPr>
              <w:rPr>
                <w:b/>
              </w:rPr>
            </w:pPr>
            <w:r>
              <w:rPr>
                <w:b/>
              </w:rPr>
              <w:t>ja</w:t>
            </w:r>
          </w:p>
        </w:tc>
        <w:tc>
          <w:tcPr>
            <w:tcW w:w="815" w:type="dxa"/>
            <w:tcBorders>
              <w:bottom w:val="single" w:sz="4" w:space="0" w:color="BFBFBF" w:themeColor="background1" w:themeShade="BF"/>
              <w:right w:val="single" w:sz="4" w:space="0" w:color="auto"/>
            </w:tcBorders>
          </w:tcPr>
          <w:p w14:paraId="1CE5AD65" w14:textId="77777777" w:rsidR="00066DB5" w:rsidRPr="00D925C6" w:rsidRDefault="00066DB5"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239BE3B" w14:textId="77777777" w:rsidR="00066DB5" w:rsidRPr="00D925C6" w:rsidRDefault="00066DB5"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C439C4C" w14:textId="77777777" w:rsidR="00066DB5" w:rsidRPr="00D925C6" w:rsidRDefault="00066DB5" w:rsidP="00E0745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8CFF8A8" w14:textId="77777777" w:rsidR="00066DB5" w:rsidRPr="00D925C6" w:rsidRDefault="00066DB5" w:rsidP="00E07458">
            <w:pPr>
              <w:rPr>
                <w:b/>
              </w:rPr>
            </w:pPr>
            <w:r>
              <w:rPr>
                <w:b/>
              </w:rPr>
              <w:t>nein</w:t>
            </w:r>
          </w:p>
        </w:tc>
      </w:tr>
      <w:tr w:rsidR="00066DB5" w:rsidRPr="00302911" w14:paraId="4E9EF0B5" w14:textId="77777777" w:rsidTr="00415D32">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1576CB" w14:textId="77777777" w:rsidR="00066DB5" w:rsidRDefault="00066DB5" w:rsidP="00E07458">
            <w:r>
              <w:t>Temperaturmapping der Lagerräume durchgeführt:</w:t>
            </w:r>
          </w:p>
        </w:tc>
        <w:tc>
          <w:tcPr>
            <w:tcW w:w="813" w:type="dxa"/>
            <w:tcBorders>
              <w:top w:val="single" w:sz="4" w:space="0" w:color="BFBFBF" w:themeColor="background1" w:themeShade="BF"/>
              <w:bottom w:val="single" w:sz="4" w:space="0" w:color="BFBFBF" w:themeColor="background1" w:themeShade="BF"/>
            </w:tcBorders>
          </w:tcPr>
          <w:p w14:paraId="687AEFA8"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F48FCC9"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16956B"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6F0104"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86B372"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66DB5" w:rsidRPr="00302911" w14:paraId="31F0736E" w14:textId="77777777" w:rsidTr="00415D32">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8536DB" w14:textId="77777777" w:rsidR="00066DB5" w:rsidRDefault="00066DB5" w:rsidP="00E07458">
            <w:r>
              <w:t>Solltemperaturen RT (+15°C bis +25°C) nachweislich eingehalten:</w:t>
            </w:r>
          </w:p>
        </w:tc>
        <w:tc>
          <w:tcPr>
            <w:tcW w:w="813" w:type="dxa"/>
            <w:tcBorders>
              <w:top w:val="single" w:sz="4" w:space="0" w:color="BFBFBF" w:themeColor="background1" w:themeShade="BF"/>
              <w:bottom w:val="single" w:sz="4" w:space="0" w:color="BFBFBF" w:themeColor="background1" w:themeShade="BF"/>
            </w:tcBorders>
          </w:tcPr>
          <w:p w14:paraId="0B964701"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F2EA3DE"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B513F75"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FC541A"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33592A" w14:textId="77777777" w:rsidR="00066DB5" w:rsidRPr="00302911" w:rsidRDefault="00066D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bl>
    <w:p w14:paraId="6003361B" w14:textId="6B575840" w:rsidR="00D95F4D" w:rsidRDefault="00786416">
      <w:pPr>
        <w:pStyle w:val="berschrift3"/>
        <w:tabs>
          <w:tab w:val="num" w:pos="2268"/>
        </w:tabs>
        <w:ind w:left="567" w:hanging="567"/>
      </w:pPr>
      <w:r>
        <w:t xml:space="preserve">Lagerung bei +2 bis +8°C (im </w:t>
      </w:r>
      <w:r w:rsidR="00696A78">
        <w:t>Arzneimittel-</w:t>
      </w:r>
      <w:r w:rsidR="00D95F4D">
        <w:t>Kühlschrank</w:t>
      </w:r>
      <w:r w:rsidR="00C46C48">
        <w:t xml:space="preserve"> </w:t>
      </w:r>
      <w:r w:rsidR="00C46C48" w:rsidRPr="0038474B">
        <w:rPr>
          <w:b w:val="0"/>
          <w:i/>
          <w:color w:val="FF0000"/>
          <w:sz w:val="18"/>
          <w:szCs w:val="18"/>
        </w:rPr>
        <w:t>(</w:t>
      </w:r>
      <w:r w:rsidR="00AC3E2D">
        <w:rPr>
          <w:b w:val="0"/>
          <w:i/>
          <w:color w:val="FF0000"/>
          <w:sz w:val="18"/>
          <w:szCs w:val="18"/>
        </w:rPr>
        <w:t>KAV P H024</w:t>
      </w:r>
      <w:r w:rsidR="00C46C48" w:rsidRPr="0038474B">
        <w:rPr>
          <w:b w:val="0"/>
          <w:i/>
          <w:color w:val="FF0000"/>
          <w:sz w:val="18"/>
          <w:szCs w:val="18"/>
        </w:rPr>
        <w:t>)</w:t>
      </w:r>
      <w:r w:rsidR="00C46C48">
        <w:t xml:space="preserve">) </w:t>
      </w:r>
    </w:p>
    <w:tbl>
      <w:tblPr>
        <w:tblW w:w="9356" w:type="dxa"/>
        <w:tblInd w:w="-5" w:type="dxa"/>
        <w:tblLayout w:type="fixed"/>
        <w:tblLook w:val="04A0" w:firstRow="1" w:lastRow="0" w:firstColumn="1" w:lastColumn="0" w:noHBand="0" w:noVBand="1"/>
      </w:tblPr>
      <w:tblGrid>
        <w:gridCol w:w="5318"/>
        <w:gridCol w:w="813"/>
        <w:gridCol w:w="815"/>
        <w:gridCol w:w="813"/>
        <w:gridCol w:w="814"/>
        <w:gridCol w:w="783"/>
      </w:tblGrid>
      <w:tr w:rsidR="0010438C" w:rsidRPr="00D925C6" w14:paraId="0F117C3F" w14:textId="77777777" w:rsidTr="00415D32">
        <w:tc>
          <w:tcPr>
            <w:tcW w:w="5318" w:type="dxa"/>
            <w:tcBorders>
              <w:bottom w:val="single" w:sz="4" w:space="0" w:color="BFBFBF" w:themeColor="background1" w:themeShade="BF"/>
            </w:tcBorders>
          </w:tcPr>
          <w:p w14:paraId="1E78F754" w14:textId="77777777" w:rsidR="0010438C" w:rsidRDefault="0010438C" w:rsidP="00E07458"/>
        </w:tc>
        <w:tc>
          <w:tcPr>
            <w:tcW w:w="813" w:type="dxa"/>
            <w:tcBorders>
              <w:bottom w:val="single" w:sz="4" w:space="0" w:color="BFBFBF" w:themeColor="background1" w:themeShade="BF"/>
            </w:tcBorders>
          </w:tcPr>
          <w:p w14:paraId="21B50285" w14:textId="77777777" w:rsidR="0010438C" w:rsidRPr="00D925C6" w:rsidRDefault="0010438C" w:rsidP="00E07458">
            <w:pPr>
              <w:rPr>
                <w:b/>
              </w:rPr>
            </w:pPr>
            <w:r>
              <w:rPr>
                <w:b/>
              </w:rPr>
              <w:t>ja</w:t>
            </w:r>
          </w:p>
        </w:tc>
        <w:tc>
          <w:tcPr>
            <w:tcW w:w="815" w:type="dxa"/>
            <w:tcBorders>
              <w:bottom w:val="single" w:sz="4" w:space="0" w:color="BFBFBF" w:themeColor="background1" w:themeShade="BF"/>
              <w:right w:val="single" w:sz="4" w:space="0" w:color="auto"/>
            </w:tcBorders>
          </w:tcPr>
          <w:p w14:paraId="382E7A37" w14:textId="77777777" w:rsidR="0010438C" w:rsidRPr="00D925C6" w:rsidRDefault="0010438C"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A1357E9" w14:textId="77777777" w:rsidR="0010438C" w:rsidRPr="00D925C6" w:rsidRDefault="0010438C"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3206DE0" w14:textId="77777777" w:rsidR="0010438C" w:rsidRPr="00D925C6" w:rsidRDefault="0010438C" w:rsidP="00E0745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E23D0E4" w14:textId="77777777" w:rsidR="0010438C" w:rsidRPr="00D925C6" w:rsidRDefault="0010438C" w:rsidP="00E07458">
            <w:pPr>
              <w:rPr>
                <w:b/>
              </w:rPr>
            </w:pPr>
            <w:r>
              <w:rPr>
                <w:b/>
              </w:rPr>
              <w:t>nein</w:t>
            </w:r>
          </w:p>
        </w:tc>
      </w:tr>
      <w:tr w:rsidR="00C759B6" w:rsidRPr="00302911" w14:paraId="0A25F076" w14:textId="77777777" w:rsidTr="00415D32">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107A1B" w14:textId="3517B87C" w:rsidR="00C759B6" w:rsidRDefault="00C759B6" w:rsidP="00C759B6">
            <w:r>
              <w:t>Arzneimittel-Kühlschrank (DIN 13277:2022-05</w:t>
            </w:r>
            <w:r w:rsidRPr="00F41BC1">
              <w:t>)</w:t>
            </w:r>
            <w:r>
              <w:t>:</w:t>
            </w:r>
          </w:p>
          <w:p w14:paraId="029E2E80" w14:textId="0CA74B60" w:rsidR="00C67442" w:rsidRPr="003B70FF" w:rsidRDefault="00C67442" w:rsidP="00C759B6">
            <w:pPr>
              <w:rPr>
                <w:lang w:eastAsia="de-DE"/>
              </w:rPr>
            </w:pPr>
            <w:r w:rsidRPr="00C67442">
              <w:rPr>
                <w:lang w:eastAsia="de-DE"/>
              </w:rPr>
              <w:t>(zuvor DIN 58345</w:t>
            </w:r>
            <w:r>
              <w:rPr>
                <w:lang w:eastAsia="de-DE"/>
              </w:rPr>
              <w:t>)</w:t>
            </w:r>
          </w:p>
        </w:tc>
        <w:tc>
          <w:tcPr>
            <w:tcW w:w="813" w:type="dxa"/>
            <w:tcBorders>
              <w:top w:val="single" w:sz="4" w:space="0" w:color="BFBFBF" w:themeColor="background1" w:themeShade="BF"/>
              <w:bottom w:val="single" w:sz="4" w:space="0" w:color="BFBFBF" w:themeColor="background1" w:themeShade="BF"/>
            </w:tcBorders>
          </w:tcPr>
          <w:p w14:paraId="096A9462" w14:textId="2CEBA404" w:rsidR="00C759B6" w:rsidRPr="00302911" w:rsidRDefault="00C759B6" w:rsidP="00C759B6">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8CB29B3" w14:textId="670002B8" w:rsidR="00C759B6" w:rsidRPr="00302911" w:rsidRDefault="00C759B6" w:rsidP="00C759B6">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0BAE69" w14:textId="067541D0" w:rsidR="00C759B6" w:rsidRPr="00302911" w:rsidRDefault="00C759B6" w:rsidP="00C759B6">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2E9609" w14:textId="5B6A6A6E" w:rsidR="00C759B6" w:rsidRPr="00302911" w:rsidRDefault="00C759B6" w:rsidP="00C759B6">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3EB156" w14:textId="1C81DBB3" w:rsidR="00C759B6" w:rsidRPr="00302911" w:rsidRDefault="00C759B6" w:rsidP="00C759B6">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0D4CEB">
              <w:rPr>
                <w:b/>
              </w:rPr>
            </w:r>
            <w:r w:rsidR="000D4CEB">
              <w:rPr>
                <w:b/>
              </w:rPr>
              <w:fldChar w:fldCharType="separate"/>
            </w:r>
            <w:r w:rsidRPr="00AC0FD7">
              <w:rPr>
                <w:b/>
              </w:rPr>
              <w:fldChar w:fldCharType="end"/>
            </w:r>
            <w:r w:rsidRPr="00AC0FD7">
              <w:rPr>
                <w:b/>
              </w:rPr>
              <w:t xml:space="preserve"> </w:t>
            </w:r>
          </w:p>
        </w:tc>
      </w:tr>
      <w:tr w:rsidR="00C759B6" w:rsidRPr="00302911" w14:paraId="3143F8F6" w14:textId="77777777" w:rsidTr="00415D32">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D836F5" w14:textId="2BB4D7BE" w:rsidR="00C759B6" w:rsidRDefault="00C759B6" w:rsidP="00F35489">
            <w:r w:rsidRPr="003B70FF">
              <w:rPr>
                <w:lang w:eastAsia="de-DE"/>
              </w:rPr>
              <w:t>Kühlschrank qualifiziert:</w:t>
            </w:r>
            <w:r w:rsidR="00F35489">
              <w:rPr>
                <w:lang w:eastAsia="de-DE"/>
              </w:rPr>
              <w:t xml:space="preserve"> </w:t>
            </w:r>
            <w:r w:rsidR="00F35489" w:rsidRPr="00F35489">
              <w:rPr>
                <w:rStyle w:val="Endnotenzeichen"/>
                <w:vertAlign w:val="superscript"/>
              </w:rPr>
              <w:t>*</w:t>
            </w:r>
            <w:r w:rsidR="00F35489" w:rsidRPr="005E3B24">
              <w:rPr>
                <w:rStyle w:val="Endnotenzeichen"/>
                <w:sz w:val="24"/>
                <w:szCs w:val="24"/>
                <w:vertAlign w:val="superscript"/>
              </w:rPr>
              <w:endnoteReference w:id="9"/>
            </w:r>
            <w:r w:rsidR="00F35489" w:rsidRPr="00F35489">
              <w:rPr>
                <w:rStyle w:val="Endnotenzeichen"/>
                <w:vertAlign w:val="superscript"/>
              </w:rPr>
              <w:t>*</w:t>
            </w:r>
            <w:r>
              <w:rPr>
                <w:lang w:eastAsia="de-DE"/>
              </w:rPr>
              <w:t xml:space="preserve"> (wenn nicht nach DIN-Norm)</w:t>
            </w:r>
          </w:p>
        </w:tc>
        <w:tc>
          <w:tcPr>
            <w:tcW w:w="813" w:type="dxa"/>
            <w:tcBorders>
              <w:top w:val="single" w:sz="4" w:space="0" w:color="BFBFBF" w:themeColor="background1" w:themeShade="BF"/>
              <w:bottom w:val="single" w:sz="4" w:space="0" w:color="BFBFBF" w:themeColor="background1" w:themeShade="BF"/>
            </w:tcBorders>
          </w:tcPr>
          <w:p w14:paraId="7DC12613" w14:textId="77777777" w:rsidR="00C759B6" w:rsidRPr="00302911" w:rsidRDefault="00C759B6" w:rsidP="00C759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DE9545" w14:textId="77777777" w:rsidR="00C759B6" w:rsidRPr="00302911" w:rsidRDefault="00C759B6" w:rsidP="00C759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116755" w14:textId="77777777" w:rsidR="00C759B6" w:rsidRPr="00302911" w:rsidRDefault="00C759B6" w:rsidP="00C759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B61E0A" w14:textId="77777777" w:rsidR="00C759B6" w:rsidRPr="00302911" w:rsidRDefault="00C759B6" w:rsidP="00C759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AB50B4" w14:textId="77777777" w:rsidR="00C759B6" w:rsidRPr="00302911" w:rsidRDefault="00C759B6" w:rsidP="00C759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C759B6" w:rsidRPr="00302911" w14:paraId="6AF7AA19" w14:textId="77777777" w:rsidTr="00415D32">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B2BAAE" w14:textId="77777777" w:rsidR="00C759B6" w:rsidRDefault="00C759B6" w:rsidP="00C759B6">
            <w:pPr>
              <w:rPr>
                <w:lang w:eastAsia="de-DE"/>
              </w:rPr>
            </w:pPr>
            <w:r>
              <w:t>Solltemperaturen (+2°C bis +8°C) eingehalten:</w:t>
            </w:r>
          </w:p>
        </w:tc>
        <w:tc>
          <w:tcPr>
            <w:tcW w:w="813" w:type="dxa"/>
            <w:tcBorders>
              <w:top w:val="single" w:sz="4" w:space="0" w:color="BFBFBF" w:themeColor="background1" w:themeShade="BF"/>
              <w:bottom w:val="single" w:sz="4" w:space="0" w:color="BFBFBF" w:themeColor="background1" w:themeShade="BF"/>
            </w:tcBorders>
          </w:tcPr>
          <w:p w14:paraId="3EB0595D" w14:textId="77777777" w:rsidR="00C759B6" w:rsidRPr="00302911" w:rsidRDefault="00C759B6" w:rsidP="00C759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0D4CEB">
              <w:rPr>
                <w:b/>
              </w:rPr>
            </w:r>
            <w:r w:rsidR="000D4CEB">
              <w:rPr>
                <w:b/>
              </w:rPr>
              <w:fldChar w:fldCharType="separate"/>
            </w:r>
            <w:r w:rsidRPr="00D53954">
              <w:rPr>
                <w:b/>
              </w:rPr>
              <w:fldChar w:fldCharType="end"/>
            </w:r>
            <w:r w:rsidRPr="00D5395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E610873" w14:textId="77777777" w:rsidR="00C759B6" w:rsidRPr="00302911" w:rsidRDefault="00C759B6" w:rsidP="00C759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0D4CEB">
              <w:rPr>
                <w:b/>
              </w:rPr>
            </w:r>
            <w:r w:rsidR="000D4CEB">
              <w:rPr>
                <w:b/>
              </w:rPr>
              <w:fldChar w:fldCharType="separate"/>
            </w:r>
            <w:r w:rsidRPr="00D53954">
              <w:rPr>
                <w:b/>
              </w:rPr>
              <w:fldChar w:fldCharType="end"/>
            </w:r>
            <w:r w:rsidRPr="00D5395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8DD814" w14:textId="77777777" w:rsidR="00C759B6" w:rsidRPr="00302911" w:rsidRDefault="00C759B6" w:rsidP="00C759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0D4CEB">
              <w:rPr>
                <w:b/>
              </w:rPr>
            </w:r>
            <w:r w:rsidR="000D4CEB">
              <w:rPr>
                <w:b/>
              </w:rPr>
              <w:fldChar w:fldCharType="separate"/>
            </w:r>
            <w:r w:rsidRPr="00D53954">
              <w:rPr>
                <w:b/>
              </w:rPr>
              <w:fldChar w:fldCharType="end"/>
            </w:r>
            <w:r w:rsidRPr="00D5395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A748DD" w14:textId="77777777" w:rsidR="00C759B6" w:rsidRPr="00302911" w:rsidRDefault="00C759B6" w:rsidP="00C759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0D4CEB">
              <w:rPr>
                <w:b/>
              </w:rPr>
            </w:r>
            <w:r w:rsidR="000D4CEB">
              <w:rPr>
                <w:b/>
              </w:rPr>
              <w:fldChar w:fldCharType="separate"/>
            </w:r>
            <w:r w:rsidRPr="00D53954">
              <w:rPr>
                <w:b/>
              </w:rPr>
              <w:fldChar w:fldCharType="end"/>
            </w:r>
            <w:r w:rsidRPr="00D5395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A318B4" w14:textId="77777777" w:rsidR="00C759B6" w:rsidRPr="00302911" w:rsidRDefault="00C759B6" w:rsidP="00C759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0D4CEB">
              <w:rPr>
                <w:b/>
              </w:rPr>
            </w:r>
            <w:r w:rsidR="000D4CEB">
              <w:rPr>
                <w:b/>
              </w:rPr>
              <w:fldChar w:fldCharType="separate"/>
            </w:r>
            <w:r w:rsidRPr="00D53954">
              <w:rPr>
                <w:b/>
              </w:rPr>
              <w:fldChar w:fldCharType="end"/>
            </w:r>
            <w:r w:rsidRPr="00D53954">
              <w:rPr>
                <w:b/>
              </w:rPr>
              <w:t xml:space="preserve"> </w:t>
            </w:r>
          </w:p>
        </w:tc>
      </w:tr>
      <w:tr w:rsidR="00C759B6" w:rsidRPr="00302911" w14:paraId="1484690E" w14:textId="77777777" w:rsidTr="00415D32">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9C6A9" w14:textId="77777777" w:rsidR="000E1286" w:rsidRDefault="00C759B6" w:rsidP="00C759B6">
            <w:r>
              <w:t xml:space="preserve">Was geschieht bei Stromausfall </w:t>
            </w:r>
            <w:r>
              <w:rPr>
                <w:rFonts w:ascii="Webdings" w:eastAsia="Webdings" w:hAnsi="Webdings" w:cs="Webdings"/>
              </w:rPr>
              <w:t></w:t>
            </w:r>
            <w:r>
              <w:t xml:space="preserve">? </w:t>
            </w:r>
            <w:r w:rsidR="00964643">
              <w:t>(Notfallkonzept</w:t>
            </w:r>
            <w:r w:rsidR="001C3543">
              <w:t>, schriftliche Vorgehensweise bei Kühlunterbruch)</w:t>
            </w:r>
          </w:p>
          <w:p w14:paraId="3A4572E6" w14:textId="7905A88A" w:rsidR="00C759B6" w:rsidRDefault="000E1286" w:rsidP="00C759B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fldSimple w:instr=" FORMTEXT "/>
          </w:p>
          <w:p w14:paraId="1555B81A" w14:textId="77777777" w:rsidR="00C759B6" w:rsidRPr="00302911" w:rsidRDefault="00C759B6" w:rsidP="00C759B6">
            <w:pPr>
              <w:rPr>
                <w:b/>
              </w:rPr>
            </w:pPr>
          </w:p>
        </w:tc>
      </w:tr>
      <w:tr w:rsidR="00C759B6" w:rsidRPr="00302911" w14:paraId="3CC52B9F" w14:textId="77777777" w:rsidTr="00415D32">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BF0CFC" w14:textId="77777777" w:rsidR="00C759B6" w:rsidRDefault="00C759B6" w:rsidP="00C759B6">
            <w:pPr>
              <w:rPr>
                <w:lang w:eastAsia="de-DE"/>
              </w:rPr>
            </w:pPr>
            <w:r>
              <w:t>Arznei- und Lebensmittel werden getrennt aufbewahrt:</w:t>
            </w:r>
          </w:p>
        </w:tc>
        <w:tc>
          <w:tcPr>
            <w:tcW w:w="813" w:type="dxa"/>
            <w:tcBorders>
              <w:top w:val="single" w:sz="4" w:space="0" w:color="BFBFBF" w:themeColor="background1" w:themeShade="BF"/>
              <w:bottom w:val="single" w:sz="4" w:space="0" w:color="BFBFBF" w:themeColor="background1" w:themeShade="BF"/>
            </w:tcBorders>
          </w:tcPr>
          <w:p w14:paraId="5A6203A6" w14:textId="77777777" w:rsidR="00C759B6" w:rsidRPr="00302911" w:rsidRDefault="00C759B6" w:rsidP="00C759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0D4CEB">
              <w:rPr>
                <w:b/>
              </w:rPr>
            </w:r>
            <w:r w:rsidR="000D4CEB">
              <w:rPr>
                <w:b/>
              </w:rPr>
              <w:fldChar w:fldCharType="separate"/>
            </w:r>
            <w:r w:rsidRPr="00905EB8">
              <w:rPr>
                <w:b/>
              </w:rPr>
              <w:fldChar w:fldCharType="end"/>
            </w:r>
            <w:r w:rsidRPr="00905EB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D32EAEA" w14:textId="77777777" w:rsidR="00C759B6" w:rsidRPr="00302911" w:rsidRDefault="00C759B6" w:rsidP="00C759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0D4CEB">
              <w:rPr>
                <w:b/>
              </w:rPr>
            </w:r>
            <w:r w:rsidR="000D4CEB">
              <w:rPr>
                <w:b/>
              </w:rPr>
              <w:fldChar w:fldCharType="separate"/>
            </w:r>
            <w:r w:rsidRPr="00905EB8">
              <w:rPr>
                <w:b/>
              </w:rPr>
              <w:fldChar w:fldCharType="end"/>
            </w:r>
            <w:r w:rsidRPr="00905EB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56B1DA1" w14:textId="77777777" w:rsidR="00C759B6" w:rsidRPr="00302911" w:rsidRDefault="00C759B6" w:rsidP="00C759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0D4CEB">
              <w:rPr>
                <w:b/>
              </w:rPr>
            </w:r>
            <w:r w:rsidR="000D4CEB">
              <w:rPr>
                <w:b/>
              </w:rPr>
              <w:fldChar w:fldCharType="separate"/>
            </w:r>
            <w:r w:rsidRPr="00905EB8">
              <w:rPr>
                <w:b/>
              </w:rPr>
              <w:fldChar w:fldCharType="end"/>
            </w:r>
            <w:r w:rsidRPr="00905EB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5C5E77" w14:textId="77777777" w:rsidR="00C759B6" w:rsidRPr="00302911" w:rsidRDefault="00C759B6" w:rsidP="00C759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0D4CEB">
              <w:rPr>
                <w:b/>
              </w:rPr>
            </w:r>
            <w:r w:rsidR="000D4CEB">
              <w:rPr>
                <w:b/>
              </w:rPr>
              <w:fldChar w:fldCharType="separate"/>
            </w:r>
            <w:r w:rsidRPr="00905EB8">
              <w:rPr>
                <w:b/>
              </w:rPr>
              <w:fldChar w:fldCharType="end"/>
            </w:r>
            <w:r w:rsidRPr="00905EB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7A0BED2" w14:textId="77777777" w:rsidR="00C759B6" w:rsidRPr="00302911" w:rsidRDefault="00C759B6" w:rsidP="00C759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0D4CEB">
              <w:rPr>
                <w:b/>
              </w:rPr>
            </w:r>
            <w:r w:rsidR="000D4CEB">
              <w:rPr>
                <w:b/>
              </w:rPr>
              <w:fldChar w:fldCharType="separate"/>
            </w:r>
            <w:r w:rsidRPr="00905EB8">
              <w:rPr>
                <w:b/>
              </w:rPr>
              <w:fldChar w:fldCharType="end"/>
            </w:r>
            <w:r w:rsidRPr="00905EB8">
              <w:rPr>
                <w:b/>
              </w:rPr>
              <w:t xml:space="preserve"> </w:t>
            </w:r>
          </w:p>
        </w:tc>
      </w:tr>
      <w:tr w:rsidR="00C759B6" w:rsidRPr="00302911" w14:paraId="72171207" w14:textId="77777777" w:rsidTr="00415D32">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27487A" w14:textId="77777777" w:rsidR="00C759B6" w:rsidRDefault="00C759B6" w:rsidP="00C759B6">
            <w:pPr>
              <w:rPr>
                <w:lang w:eastAsia="de-DE"/>
              </w:rPr>
            </w:pPr>
            <w:r>
              <w:t>Es sind nur Arzneimittel enthalten, die gemäss Lagervermerk im Kühlschrank aufbewahrt werden müssen:</w:t>
            </w:r>
          </w:p>
        </w:tc>
        <w:tc>
          <w:tcPr>
            <w:tcW w:w="813" w:type="dxa"/>
            <w:tcBorders>
              <w:top w:val="single" w:sz="4" w:space="0" w:color="BFBFBF" w:themeColor="background1" w:themeShade="BF"/>
              <w:bottom w:val="single" w:sz="4" w:space="0" w:color="BFBFBF" w:themeColor="background1" w:themeShade="BF"/>
            </w:tcBorders>
          </w:tcPr>
          <w:p w14:paraId="451468BB" w14:textId="77777777" w:rsidR="00C759B6" w:rsidRPr="00905EB8" w:rsidRDefault="00C759B6" w:rsidP="00C759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0D4CEB">
              <w:rPr>
                <w:b/>
              </w:rPr>
            </w:r>
            <w:r w:rsidR="000D4CEB">
              <w:rPr>
                <w:b/>
              </w:rPr>
              <w:fldChar w:fldCharType="separate"/>
            </w:r>
            <w:r w:rsidRPr="001B4172">
              <w:rPr>
                <w:b/>
              </w:rPr>
              <w:fldChar w:fldCharType="end"/>
            </w:r>
            <w:r w:rsidRPr="001B4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B02A3E1" w14:textId="77777777" w:rsidR="00C759B6" w:rsidRPr="00905EB8" w:rsidRDefault="00C759B6" w:rsidP="00C759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0D4CEB">
              <w:rPr>
                <w:b/>
              </w:rPr>
            </w:r>
            <w:r w:rsidR="000D4CEB">
              <w:rPr>
                <w:b/>
              </w:rPr>
              <w:fldChar w:fldCharType="separate"/>
            </w:r>
            <w:r w:rsidRPr="001B4172">
              <w:rPr>
                <w:b/>
              </w:rPr>
              <w:fldChar w:fldCharType="end"/>
            </w:r>
            <w:r w:rsidRPr="001B4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55AF53" w14:textId="77777777" w:rsidR="00C759B6" w:rsidRPr="00905EB8" w:rsidRDefault="00C759B6" w:rsidP="00C759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0D4CEB">
              <w:rPr>
                <w:b/>
              </w:rPr>
            </w:r>
            <w:r w:rsidR="000D4CEB">
              <w:rPr>
                <w:b/>
              </w:rPr>
              <w:fldChar w:fldCharType="separate"/>
            </w:r>
            <w:r w:rsidRPr="001B4172">
              <w:rPr>
                <w:b/>
              </w:rPr>
              <w:fldChar w:fldCharType="end"/>
            </w:r>
            <w:r w:rsidRPr="001B4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33F305" w14:textId="77777777" w:rsidR="00C759B6" w:rsidRPr="00905EB8" w:rsidRDefault="00C759B6" w:rsidP="00C759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0D4CEB">
              <w:rPr>
                <w:b/>
              </w:rPr>
            </w:r>
            <w:r w:rsidR="000D4CEB">
              <w:rPr>
                <w:b/>
              </w:rPr>
              <w:fldChar w:fldCharType="separate"/>
            </w:r>
            <w:r w:rsidRPr="001B4172">
              <w:rPr>
                <w:b/>
              </w:rPr>
              <w:fldChar w:fldCharType="end"/>
            </w:r>
            <w:r w:rsidRPr="001B4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FEE7FF" w14:textId="77777777" w:rsidR="00C759B6" w:rsidRPr="00905EB8" w:rsidRDefault="00C759B6" w:rsidP="00C759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0D4CEB">
              <w:rPr>
                <w:b/>
              </w:rPr>
            </w:r>
            <w:r w:rsidR="000D4CEB">
              <w:rPr>
                <w:b/>
              </w:rPr>
              <w:fldChar w:fldCharType="separate"/>
            </w:r>
            <w:r w:rsidRPr="001B4172">
              <w:rPr>
                <w:b/>
              </w:rPr>
              <w:fldChar w:fldCharType="end"/>
            </w:r>
            <w:r w:rsidRPr="001B4172">
              <w:rPr>
                <w:b/>
              </w:rPr>
              <w:t xml:space="preserve"> </w:t>
            </w:r>
          </w:p>
        </w:tc>
      </w:tr>
      <w:tr w:rsidR="00C759B6" w:rsidRPr="00294FD2" w14:paraId="140AC336" w14:textId="77777777" w:rsidTr="00C75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621EB79B" w14:textId="77777777" w:rsidR="00C759B6" w:rsidRPr="0019189E" w:rsidRDefault="00C759B6" w:rsidP="00C759B6">
            <w:pPr>
              <w:overflowPunct/>
              <w:autoSpaceDE/>
              <w:autoSpaceDN/>
              <w:adjustRightInd/>
              <w:textAlignment w:val="auto"/>
              <w:rPr>
                <w:rFonts w:cs="Arial"/>
                <w:szCs w:val="26"/>
              </w:rPr>
            </w:pPr>
            <w:r w:rsidRPr="0019189E">
              <w:rPr>
                <w:rFonts w:cs="Arial"/>
                <w:szCs w:val="26"/>
              </w:rPr>
              <w:t xml:space="preserve">Generelle Bemerkungen zu Räumlichkeiten und Ausrüstung: </w:t>
            </w:r>
          </w:p>
          <w:p w14:paraId="4F769A50" w14:textId="77777777" w:rsidR="00C759B6" w:rsidRPr="0019189E" w:rsidRDefault="00C759B6" w:rsidP="00C759B6">
            <w:pPr>
              <w:overflowPunct/>
              <w:autoSpaceDE/>
              <w:autoSpaceDN/>
              <w:adjustRightInd/>
              <w:textAlignment w:val="auto"/>
              <w:rPr>
                <w:rFonts w:cs="Arial"/>
                <w:szCs w:val="26"/>
              </w:rPr>
            </w:pPr>
          </w:p>
        </w:tc>
      </w:tr>
      <w:tr w:rsidR="00C759B6" w:rsidRPr="00294FD2" w14:paraId="1714D0C8" w14:textId="77777777" w:rsidTr="00C75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7BEFA16A" w14:textId="332B690B" w:rsidR="00C759B6" w:rsidRDefault="000E1286" w:rsidP="00C759B6">
            <w:pPr>
              <w:overflowPunct/>
              <w:autoSpaceDE/>
              <w:autoSpaceDN/>
              <w:adjustRightInd/>
              <w:textAlignment w:val="auto"/>
              <w:rPr>
                <w:rFonts w:cs="Arial"/>
                <w:szCs w:val="26"/>
                <w:highlight w:val="cy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056699" w14:textId="77777777" w:rsidR="00C759B6" w:rsidRPr="00294FD2" w:rsidRDefault="00C759B6" w:rsidP="00C759B6">
            <w:pPr>
              <w:overflowPunct/>
              <w:autoSpaceDE/>
              <w:autoSpaceDN/>
              <w:adjustRightInd/>
              <w:textAlignment w:val="auto"/>
              <w:rPr>
                <w:rFonts w:cs="Arial"/>
                <w:szCs w:val="26"/>
                <w:highlight w:val="cyan"/>
              </w:rPr>
            </w:pPr>
          </w:p>
          <w:p w14:paraId="3310658E" w14:textId="77777777" w:rsidR="00C759B6" w:rsidRPr="00294FD2" w:rsidRDefault="00C759B6" w:rsidP="00C759B6">
            <w:pPr>
              <w:overflowPunct/>
              <w:autoSpaceDE/>
              <w:autoSpaceDN/>
              <w:adjustRightInd/>
              <w:textAlignment w:val="auto"/>
              <w:rPr>
                <w:rFonts w:cs="Arial"/>
                <w:szCs w:val="26"/>
                <w:highlight w:val="cyan"/>
              </w:rPr>
            </w:pPr>
          </w:p>
        </w:tc>
      </w:tr>
    </w:tbl>
    <w:p w14:paraId="2B043A92" w14:textId="77777777" w:rsidR="00F0598B" w:rsidRDefault="00F0598B">
      <w:pPr>
        <w:overflowPunct/>
        <w:autoSpaceDE/>
        <w:autoSpaceDN/>
        <w:adjustRightInd/>
        <w:textAlignment w:val="auto"/>
        <w:rPr>
          <w:rFonts w:cs="Arial"/>
          <w:b/>
          <w:sz w:val="24"/>
          <w:szCs w:val="24"/>
        </w:rPr>
      </w:pPr>
      <w:r>
        <w:br w:type="page"/>
      </w:r>
    </w:p>
    <w:p w14:paraId="732B9D1C" w14:textId="6BCB509E" w:rsidR="00E07458" w:rsidRPr="00696A78" w:rsidRDefault="00E07458" w:rsidP="000D4CEB">
      <w:pPr>
        <w:pStyle w:val="berschrift2"/>
      </w:pPr>
      <w:r w:rsidRPr="00696A78">
        <w:t xml:space="preserve">Geräte </w:t>
      </w:r>
      <w:r w:rsidRPr="000224D5">
        <w:rPr>
          <w:i/>
          <w:color w:val="FF0000"/>
          <w:sz w:val="20"/>
          <w:szCs w:val="20"/>
        </w:rPr>
        <w:t>(Ph. Helv 20.1.3.7., KAV P H001)</w:t>
      </w:r>
      <w:r w:rsidR="00CF7099" w:rsidRPr="00346514">
        <w:rPr>
          <w:color w:val="FF0000"/>
        </w:rPr>
        <w:t xml:space="preserve"> </w:t>
      </w:r>
      <w:r w:rsidR="00CF7099" w:rsidRPr="00696A78">
        <w:t>und Aufbereitung von Medizinprodukten</w:t>
      </w:r>
    </w:p>
    <w:p w14:paraId="10FB15B1" w14:textId="3482C810" w:rsidR="007612C5" w:rsidRPr="00696A78" w:rsidRDefault="00CF7099" w:rsidP="007612C5">
      <w:pPr>
        <w:pStyle w:val="berschrift3"/>
      </w:pPr>
      <w:r w:rsidRPr="00696A78">
        <w:t>G</w:t>
      </w:r>
      <w:r w:rsidR="00F41BC1" w:rsidRPr="00696A78">
        <w:t>eräte</w:t>
      </w:r>
    </w:p>
    <w:tbl>
      <w:tblPr>
        <w:tblW w:w="7054" w:type="dxa"/>
        <w:tblInd w:w="5" w:type="dxa"/>
        <w:tblLayout w:type="fixed"/>
        <w:tblLook w:val="04A0" w:firstRow="1" w:lastRow="0" w:firstColumn="1" w:lastColumn="0" w:noHBand="0" w:noVBand="1"/>
      </w:tblPr>
      <w:tblGrid>
        <w:gridCol w:w="5425"/>
        <w:gridCol w:w="814"/>
        <w:gridCol w:w="815"/>
      </w:tblGrid>
      <w:tr w:rsidR="007612C5" w:rsidRPr="00696A78" w14:paraId="0C182912" w14:textId="77777777" w:rsidTr="007612C5">
        <w:tc>
          <w:tcPr>
            <w:tcW w:w="5425" w:type="dxa"/>
            <w:tcBorders>
              <w:bottom w:val="single" w:sz="4" w:space="0" w:color="BFBFBF" w:themeColor="background1" w:themeShade="BF"/>
            </w:tcBorders>
          </w:tcPr>
          <w:p w14:paraId="6506AB0A" w14:textId="77777777" w:rsidR="007612C5" w:rsidRPr="00696A78" w:rsidRDefault="007612C5" w:rsidP="000534F6"/>
        </w:tc>
        <w:tc>
          <w:tcPr>
            <w:tcW w:w="814" w:type="dxa"/>
            <w:tcBorders>
              <w:bottom w:val="single" w:sz="4" w:space="0" w:color="BFBFBF" w:themeColor="background1" w:themeShade="BF"/>
            </w:tcBorders>
          </w:tcPr>
          <w:p w14:paraId="4BDC7895" w14:textId="77777777" w:rsidR="007612C5" w:rsidRPr="00696A78" w:rsidRDefault="007612C5" w:rsidP="000534F6">
            <w:pPr>
              <w:rPr>
                <w:b/>
              </w:rPr>
            </w:pPr>
            <w:r w:rsidRPr="00696A78">
              <w:rPr>
                <w:b/>
              </w:rPr>
              <w:t>ja</w:t>
            </w:r>
          </w:p>
        </w:tc>
        <w:tc>
          <w:tcPr>
            <w:tcW w:w="815" w:type="dxa"/>
            <w:tcBorders>
              <w:bottom w:val="single" w:sz="4" w:space="0" w:color="BFBFBF" w:themeColor="background1" w:themeShade="BF"/>
              <w:right w:val="single" w:sz="4" w:space="0" w:color="auto"/>
            </w:tcBorders>
          </w:tcPr>
          <w:p w14:paraId="640ADB78" w14:textId="77777777" w:rsidR="007612C5" w:rsidRPr="00696A78" w:rsidRDefault="007612C5" w:rsidP="000534F6">
            <w:pPr>
              <w:rPr>
                <w:b/>
              </w:rPr>
            </w:pPr>
            <w:r w:rsidRPr="00696A78">
              <w:rPr>
                <w:b/>
              </w:rPr>
              <w:t>nein</w:t>
            </w:r>
          </w:p>
        </w:tc>
      </w:tr>
      <w:tr w:rsidR="007612C5" w:rsidRPr="00696A78" w14:paraId="28314241" w14:textId="77777777" w:rsidTr="007612C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C7D15C" w14:textId="203A52E2" w:rsidR="007612C5" w:rsidRPr="00696A78" w:rsidRDefault="007612C5" w:rsidP="007612C5">
            <w:r w:rsidRPr="00696A78">
              <w:t>Sind folgende Geräte</w:t>
            </w:r>
            <w:r w:rsidR="00CF7099" w:rsidRPr="00696A78">
              <w:t xml:space="preserve"> (Waagen, Dosierungspipetten)</w:t>
            </w:r>
            <w:r w:rsidRPr="00696A78">
              <w:t xml:space="preserve"> vorhanden ?</w:t>
            </w:r>
          </w:p>
          <w:p w14:paraId="15EC5DC0" w14:textId="472DA464" w:rsidR="007612C5" w:rsidRPr="00696A78" w:rsidRDefault="007612C5" w:rsidP="007612C5">
            <w:r w:rsidRPr="00696A78">
              <w:t xml:space="preserve">Wenn ja: </w:t>
            </w:r>
            <w:r w:rsidR="000E1286">
              <w:fldChar w:fldCharType="begin">
                <w:ffData>
                  <w:name w:val=""/>
                  <w:enabled/>
                  <w:calcOnExit w:val="0"/>
                  <w:textInput/>
                </w:ffData>
              </w:fldChar>
            </w:r>
            <w:r w:rsidR="000E1286">
              <w:instrText xml:space="preserve"> FORMTEXT </w:instrText>
            </w:r>
            <w:r w:rsidR="000E1286">
              <w:fldChar w:fldCharType="separate"/>
            </w:r>
            <w:r w:rsidR="000E1286">
              <w:rPr>
                <w:noProof/>
              </w:rPr>
              <w:t> </w:t>
            </w:r>
            <w:r w:rsidR="000E1286">
              <w:rPr>
                <w:noProof/>
              </w:rPr>
              <w:t> </w:t>
            </w:r>
            <w:r w:rsidR="000E1286">
              <w:rPr>
                <w:noProof/>
              </w:rPr>
              <w:t> </w:t>
            </w:r>
            <w:r w:rsidR="000E1286">
              <w:rPr>
                <w:noProof/>
              </w:rPr>
              <w:t> </w:t>
            </w:r>
            <w:r w:rsidR="000E1286">
              <w:rPr>
                <w:noProof/>
              </w:rPr>
              <w:t> </w:t>
            </w:r>
            <w:r w:rsidR="000E1286">
              <w:fldChar w:fldCharType="end"/>
            </w:r>
          </w:p>
        </w:tc>
        <w:tc>
          <w:tcPr>
            <w:tcW w:w="814" w:type="dxa"/>
            <w:tcBorders>
              <w:top w:val="single" w:sz="4" w:space="0" w:color="BFBFBF" w:themeColor="background1" w:themeShade="BF"/>
              <w:bottom w:val="single" w:sz="4" w:space="0" w:color="BFBFBF" w:themeColor="background1" w:themeShade="BF"/>
            </w:tcBorders>
          </w:tcPr>
          <w:p w14:paraId="27D549CC" w14:textId="77777777" w:rsidR="007612C5" w:rsidRPr="00696A78" w:rsidRDefault="007612C5" w:rsidP="000534F6">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7CCFAE" w14:textId="77777777" w:rsidR="007612C5" w:rsidRPr="00696A78" w:rsidRDefault="007612C5" w:rsidP="000534F6">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bl>
    <w:p w14:paraId="52757B9A" w14:textId="3EF43CDA" w:rsidR="007612C5" w:rsidRPr="00696A78" w:rsidRDefault="007612C5" w:rsidP="007612C5"/>
    <w:tbl>
      <w:tblPr>
        <w:tblW w:w="9351" w:type="dxa"/>
        <w:tblInd w:w="5" w:type="dxa"/>
        <w:tblLayout w:type="fixed"/>
        <w:tblLook w:val="04A0" w:firstRow="1" w:lastRow="0" w:firstColumn="1" w:lastColumn="0" w:noHBand="0" w:noVBand="1"/>
      </w:tblPr>
      <w:tblGrid>
        <w:gridCol w:w="5425"/>
        <w:gridCol w:w="814"/>
        <w:gridCol w:w="815"/>
        <w:gridCol w:w="813"/>
        <w:gridCol w:w="814"/>
        <w:gridCol w:w="670"/>
      </w:tblGrid>
      <w:tr w:rsidR="00A52293" w:rsidRPr="00696A78" w14:paraId="1B27FCED" w14:textId="77777777" w:rsidTr="00570657">
        <w:tc>
          <w:tcPr>
            <w:tcW w:w="5425" w:type="dxa"/>
            <w:tcBorders>
              <w:bottom w:val="single" w:sz="4" w:space="0" w:color="BFBFBF" w:themeColor="background1" w:themeShade="BF"/>
            </w:tcBorders>
          </w:tcPr>
          <w:p w14:paraId="596A0CDA" w14:textId="60E7E748" w:rsidR="00A52293" w:rsidRPr="00696A78" w:rsidRDefault="008A58D4" w:rsidP="00803AF4">
            <w:pPr>
              <w:rPr>
                <w:i/>
              </w:rPr>
            </w:pPr>
            <w:r w:rsidRPr="00696A78">
              <w:rPr>
                <w:i/>
              </w:rPr>
              <w:t>(Nur ausfüllen wenn zutrifft)</w:t>
            </w:r>
          </w:p>
        </w:tc>
        <w:tc>
          <w:tcPr>
            <w:tcW w:w="814" w:type="dxa"/>
            <w:tcBorders>
              <w:bottom w:val="single" w:sz="4" w:space="0" w:color="BFBFBF" w:themeColor="background1" w:themeShade="BF"/>
            </w:tcBorders>
          </w:tcPr>
          <w:p w14:paraId="547BED2C" w14:textId="77777777" w:rsidR="00A52293" w:rsidRPr="00696A78" w:rsidRDefault="00A52293" w:rsidP="00803AF4">
            <w:pPr>
              <w:rPr>
                <w:b/>
              </w:rPr>
            </w:pPr>
            <w:r w:rsidRPr="00696A78">
              <w:rPr>
                <w:b/>
              </w:rPr>
              <w:t>ja</w:t>
            </w:r>
          </w:p>
        </w:tc>
        <w:tc>
          <w:tcPr>
            <w:tcW w:w="815" w:type="dxa"/>
            <w:tcBorders>
              <w:bottom w:val="single" w:sz="4" w:space="0" w:color="BFBFBF" w:themeColor="background1" w:themeShade="BF"/>
              <w:right w:val="single" w:sz="4" w:space="0" w:color="auto"/>
            </w:tcBorders>
          </w:tcPr>
          <w:p w14:paraId="314692FE" w14:textId="77777777" w:rsidR="00A52293" w:rsidRPr="00696A78" w:rsidRDefault="00A52293" w:rsidP="00803AF4">
            <w:pPr>
              <w:rPr>
                <w:b/>
              </w:rPr>
            </w:pPr>
            <w:r w:rsidRPr="00696A78">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B81E439" w14:textId="77777777" w:rsidR="00A52293" w:rsidRPr="00696A78" w:rsidRDefault="00A52293" w:rsidP="00803AF4">
            <w:pPr>
              <w:rPr>
                <w:b/>
              </w:rPr>
            </w:pPr>
            <w:r w:rsidRPr="00696A78">
              <w:rPr>
                <w:b/>
              </w:rPr>
              <w:t>ja</w:t>
            </w:r>
          </w:p>
        </w:tc>
        <w:tc>
          <w:tcPr>
            <w:tcW w:w="814" w:type="dxa"/>
            <w:tcBorders>
              <w:bottom w:val="single" w:sz="4" w:space="0" w:color="BFBFBF" w:themeColor="background1" w:themeShade="BF"/>
            </w:tcBorders>
            <w:shd w:val="clear" w:color="auto" w:fill="D9D9D9" w:themeFill="background1" w:themeFillShade="D9"/>
          </w:tcPr>
          <w:p w14:paraId="411D69A0" w14:textId="77777777" w:rsidR="00A52293" w:rsidRPr="00696A78" w:rsidRDefault="00A52293" w:rsidP="00803AF4">
            <w:pPr>
              <w:rPr>
                <w:b/>
              </w:rPr>
            </w:pPr>
            <w:r w:rsidRPr="00696A78">
              <w:rPr>
                <w:b/>
              </w:rPr>
              <w:t>teilw.</w:t>
            </w:r>
          </w:p>
        </w:tc>
        <w:tc>
          <w:tcPr>
            <w:tcW w:w="670" w:type="dxa"/>
            <w:tcBorders>
              <w:bottom w:val="single" w:sz="4" w:space="0" w:color="BFBFBF" w:themeColor="background1" w:themeShade="BF"/>
            </w:tcBorders>
            <w:shd w:val="clear" w:color="auto" w:fill="D9D9D9" w:themeFill="background1" w:themeFillShade="D9"/>
          </w:tcPr>
          <w:p w14:paraId="2069EFFA" w14:textId="77777777" w:rsidR="00A52293" w:rsidRPr="00696A78" w:rsidRDefault="00A52293" w:rsidP="00803AF4">
            <w:pPr>
              <w:rPr>
                <w:b/>
              </w:rPr>
            </w:pPr>
            <w:r w:rsidRPr="00696A78">
              <w:rPr>
                <w:b/>
              </w:rPr>
              <w:t>nein</w:t>
            </w:r>
          </w:p>
        </w:tc>
      </w:tr>
      <w:tr w:rsidR="00A52293" w:rsidRPr="00696A78" w14:paraId="4960584D"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81EBEED" w14:textId="62EA814E" w:rsidR="00A52293" w:rsidRPr="00696A78" w:rsidRDefault="00404325" w:rsidP="00803AF4">
            <w:r w:rsidRPr="00696A78">
              <w:t xml:space="preserve">Arbeitsanweisung (Wartung und Funktionskontrolle, Vorgehen bei Abweichungen) vorhanden: </w:t>
            </w:r>
          </w:p>
        </w:tc>
        <w:tc>
          <w:tcPr>
            <w:tcW w:w="814" w:type="dxa"/>
            <w:tcBorders>
              <w:top w:val="single" w:sz="4" w:space="0" w:color="BFBFBF" w:themeColor="background1" w:themeShade="BF"/>
              <w:bottom w:val="single" w:sz="4" w:space="0" w:color="BFBFBF" w:themeColor="background1" w:themeShade="BF"/>
            </w:tcBorders>
          </w:tcPr>
          <w:p w14:paraId="7E8F7817"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FEFD12"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13F78FA"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10D5B3"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E32DC8"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A52293" w:rsidRPr="00696A78" w14:paraId="77BEF032"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286B8D" w14:textId="2D7DE992" w:rsidR="00A52293" w:rsidRPr="00696A78" w:rsidRDefault="00926AE5" w:rsidP="00803AF4">
            <w:r w:rsidRPr="00696A78">
              <w:t xml:space="preserve">Dokumentation (Funktionskontrollen, Wartung, Massnahmen in Logbuch) sachgemäss: </w:t>
            </w:r>
          </w:p>
        </w:tc>
        <w:tc>
          <w:tcPr>
            <w:tcW w:w="814" w:type="dxa"/>
            <w:tcBorders>
              <w:top w:val="single" w:sz="4" w:space="0" w:color="BFBFBF" w:themeColor="background1" w:themeShade="BF"/>
              <w:bottom w:val="single" w:sz="4" w:space="0" w:color="BFBFBF" w:themeColor="background1" w:themeShade="BF"/>
            </w:tcBorders>
          </w:tcPr>
          <w:p w14:paraId="79B2B113"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401039"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FBB5151"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2B7EDE"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AF00CF" w14:textId="77777777" w:rsidR="00A52293" w:rsidRPr="00696A78" w:rsidRDefault="00A52293" w:rsidP="00803AF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bl>
    <w:p w14:paraId="6B373FDE" w14:textId="121C63F3" w:rsidR="00E07458" w:rsidRPr="00696A78" w:rsidRDefault="00E07458">
      <w:pPr>
        <w:pStyle w:val="berschrift3"/>
        <w:ind w:left="993" w:hanging="993"/>
        <w:rPr>
          <w:b w:val="0"/>
          <w:i/>
          <w:color w:val="FF0000"/>
          <w:sz w:val="20"/>
          <w:szCs w:val="20"/>
        </w:rPr>
      </w:pPr>
      <w:r w:rsidRPr="00696A78">
        <w:rPr>
          <w:rFonts w:eastAsiaTheme="majorEastAsia"/>
        </w:rPr>
        <w:t>Waagen</w:t>
      </w:r>
      <w:r w:rsidR="007612C5" w:rsidRPr="00696A78">
        <w:rPr>
          <w:rFonts w:eastAsiaTheme="majorEastAsia"/>
        </w:rPr>
        <w:t xml:space="preserve"> (z.B. Herstellung von Methadontagesdosen)</w:t>
      </w:r>
      <w:r w:rsidRPr="00696A78">
        <w:rPr>
          <w:rFonts w:eastAsiaTheme="majorEastAsia"/>
        </w:rPr>
        <w:t xml:space="preserve"> </w:t>
      </w:r>
      <w:r w:rsidRPr="00696A78">
        <w:rPr>
          <w:b w:val="0"/>
          <w:i/>
          <w:color w:val="FF0000"/>
          <w:sz w:val="20"/>
          <w:szCs w:val="20"/>
        </w:rPr>
        <w:t>(KAV P H005)</w:t>
      </w:r>
    </w:p>
    <w:tbl>
      <w:tblPr>
        <w:tblW w:w="9356" w:type="dxa"/>
        <w:tblLayout w:type="fixed"/>
        <w:tblLook w:val="04A0" w:firstRow="1" w:lastRow="0" w:firstColumn="1" w:lastColumn="0" w:noHBand="0" w:noVBand="1"/>
      </w:tblPr>
      <w:tblGrid>
        <w:gridCol w:w="5425"/>
        <w:gridCol w:w="814"/>
        <w:gridCol w:w="815"/>
        <w:gridCol w:w="813"/>
        <w:gridCol w:w="814"/>
        <w:gridCol w:w="675"/>
      </w:tblGrid>
      <w:tr w:rsidR="006F2949" w:rsidRPr="00696A78" w14:paraId="1BF236CE" w14:textId="77777777" w:rsidTr="00570657">
        <w:trPr>
          <w:gridAfter w:val="4"/>
          <w:wAfter w:w="3117" w:type="dxa"/>
        </w:trPr>
        <w:tc>
          <w:tcPr>
            <w:tcW w:w="5425" w:type="dxa"/>
            <w:tcBorders>
              <w:bottom w:val="single" w:sz="4" w:space="0" w:color="BFBFBF" w:themeColor="background1" w:themeShade="BF"/>
            </w:tcBorders>
          </w:tcPr>
          <w:p w14:paraId="419A1BDD" w14:textId="77777777" w:rsidR="006F2949" w:rsidRPr="00696A78" w:rsidRDefault="006F2949" w:rsidP="00E07458"/>
        </w:tc>
        <w:tc>
          <w:tcPr>
            <w:tcW w:w="814" w:type="dxa"/>
            <w:tcBorders>
              <w:bottom w:val="single" w:sz="4" w:space="0" w:color="BFBFBF" w:themeColor="background1" w:themeShade="BF"/>
            </w:tcBorders>
          </w:tcPr>
          <w:p w14:paraId="502BBCA2" w14:textId="778AC735" w:rsidR="006F2949" w:rsidRPr="00696A78" w:rsidRDefault="006F2949" w:rsidP="00E07458">
            <w:pPr>
              <w:rPr>
                <w:b/>
              </w:rPr>
            </w:pPr>
          </w:p>
        </w:tc>
      </w:tr>
      <w:tr w:rsidR="006F2949" w:rsidRPr="00696A78" w14:paraId="53443536" w14:textId="77777777" w:rsidTr="00570657">
        <w:trPr>
          <w:gridAfter w:val="4"/>
          <w:wAfter w:w="3117"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FB0BF7" w14:textId="346DD2D4" w:rsidR="006F2949" w:rsidRPr="00696A78" w:rsidRDefault="006F2949" w:rsidP="00E07458">
            <w:r w:rsidRPr="00696A78">
              <w:t>Verwendete Waage:</w:t>
            </w:r>
          </w:p>
        </w:tc>
        <w:tc>
          <w:tcPr>
            <w:tcW w:w="814" w:type="dxa"/>
            <w:tcBorders>
              <w:top w:val="single" w:sz="4" w:space="0" w:color="BFBFBF" w:themeColor="background1" w:themeShade="BF"/>
              <w:bottom w:val="single" w:sz="4" w:space="0" w:color="BFBFBF" w:themeColor="background1" w:themeShade="BF"/>
            </w:tcBorders>
          </w:tcPr>
          <w:p w14:paraId="1306C951" w14:textId="77777777" w:rsidR="006F2949" w:rsidRPr="00696A78" w:rsidRDefault="006F2949" w:rsidP="00E07458">
            <w:pPr>
              <w:rPr>
                <w:b/>
              </w:rPr>
            </w:pPr>
          </w:p>
        </w:tc>
      </w:tr>
      <w:tr w:rsidR="006F2949" w:rsidRPr="00696A78" w14:paraId="08E19C32" w14:textId="77777777" w:rsidTr="000D4CE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94F6DD" w14:textId="77777777" w:rsidR="006F2949" w:rsidRPr="00696A78" w:rsidRDefault="006F2949" w:rsidP="006F2949"/>
        </w:tc>
        <w:tc>
          <w:tcPr>
            <w:tcW w:w="814" w:type="dxa"/>
            <w:tcBorders>
              <w:bottom w:val="single" w:sz="4" w:space="0" w:color="BFBFBF" w:themeColor="background1" w:themeShade="BF"/>
            </w:tcBorders>
          </w:tcPr>
          <w:p w14:paraId="73CF55BF" w14:textId="73A71156" w:rsidR="006F2949" w:rsidRPr="00696A78" w:rsidRDefault="006F2949" w:rsidP="006F2949">
            <w:pPr>
              <w:rPr>
                <w:b/>
              </w:rPr>
            </w:pPr>
            <w:r w:rsidRPr="00696A78">
              <w:rPr>
                <w:b/>
              </w:rPr>
              <w:t>ja</w:t>
            </w:r>
          </w:p>
        </w:tc>
        <w:tc>
          <w:tcPr>
            <w:tcW w:w="815" w:type="dxa"/>
            <w:tcBorders>
              <w:bottom w:val="single" w:sz="4" w:space="0" w:color="BFBFBF" w:themeColor="background1" w:themeShade="BF"/>
              <w:right w:val="single" w:sz="4" w:space="0" w:color="auto"/>
            </w:tcBorders>
          </w:tcPr>
          <w:p w14:paraId="74197BF1" w14:textId="6B50F8C4" w:rsidR="006F2949" w:rsidRPr="00696A78" w:rsidRDefault="006F2949" w:rsidP="006F2949">
            <w:pPr>
              <w:rPr>
                <w:b/>
              </w:rPr>
            </w:pPr>
            <w:r w:rsidRPr="00696A78">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0B4BAA0" w14:textId="1C646008" w:rsidR="006F2949" w:rsidRPr="00696A78" w:rsidRDefault="006F2949" w:rsidP="006F2949">
            <w:pPr>
              <w:rPr>
                <w:b/>
              </w:rPr>
            </w:pPr>
            <w:r w:rsidRPr="00696A78">
              <w:rPr>
                <w:b/>
              </w:rPr>
              <w:t>ja</w:t>
            </w:r>
          </w:p>
        </w:tc>
        <w:tc>
          <w:tcPr>
            <w:tcW w:w="814" w:type="dxa"/>
            <w:tcBorders>
              <w:bottom w:val="single" w:sz="4" w:space="0" w:color="BFBFBF" w:themeColor="background1" w:themeShade="BF"/>
            </w:tcBorders>
            <w:shd w:val="clear" w:color="auto" w:fill="D9D9D9" w:themeFill="background1" w:themeFillShade="D9"/>
          </w:tcPr>
          <w:p w14:paraId="00683929" w14:textId="51C4CAE0" w:rsidR="006F2949" w:rsidRPr="00696A78" w:rsidRDefault="006F2949" w:rsidP="006F2949">
            <w:pPr>
              <w:rPr>
                <w:b/>
              </w:rPr>
            </w:pPr>
            <w:r w:rsidRPr="00696A78">
              <w:rPr>
                <w:b/>
              </w:rPr>
              <w:t>teilw.</w:t>
            </w:r>
          </w:p>
        </w:tc>
        <w:tc>
          <w:tcPr>
            <w:tcW w:w="675" w:type="dxa"/>
            <w:tcBorders>
              <w:bottom w:val="single" w:sz="4" w:space="0" w:color="BFBFBF" w:themeColor="background1" w:themeShade="BF"/>
            </w:tcBorders>
            <w:shd w:val="clear" w:color="auto" w:fill="D9D9D9" w:themeFill="background1" w:themeFillShade="D9"/>
          </w:tcPr>
          <w:p w14:paraId="396593BD" w14:textId="05A7E785" w:rsidR="006F2949" w:rsidRPr="00696A78" w:rsidRDefault="006F2949" w:rsidP="006F2949">
            <w:pPr>
              <w:rPr>
                <w:b/>
              </w:rPr>
            </w:pPr>
            <w:r w:rsidRPr="00696A78">
              <w:rPr>
                <w:b/>
              </w:rPr>
              <w:t>nein</w:t>
            </w:r>
          </w:p>
        </w:tc>
      </w:tr>
      <w:tr w:rsidR="006F2949" w:rsidRPr="00696A78" w14:paraId="5263FBDE"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FCAB581" w14:textId="6ECA48B2" w:rsidR="006F2949" w:rsidRPr="00696A78" w:rsidRDefault="006F2949" w:rsidP="006F2949">
            <w:r>
              <w:t>Waage</w:t>
            </w:r>
            <w:r w:rsidRPr="00696A78">
              <w:t xml:space="preserve"> mit CE-Kennzeichnung </w:t>
            </w:r>
          </w:p>
        </w:tc>
        <w:tc>
          <w:tcPr>
            <w:tcW w:w="814" w:type="dxa"/>
            <w:tcBorders>
              <w:top w:val="single" w:sz="4" w:space="0" w:color="BFBFBF" w:themeColor="background1" w:themeShade="BF"/>
              <w:bottom w:val="single" w:sz="4" w:space="0" w:color="BFBFBF" w:themeColor="background1" w:themeShade="BF"/>
            </w:tcBorders>
          </w:tcPr>
          <w:p w14:paraId="4EA217DD" w14:textId="628ECB68" w:rsidR="006F2949" w:rsidRPr="00696A78" w:rsidRDefault="006F2949" w:rsidP="006F2949">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B7A58D2" w14:textId="1B1E2D33" w:rsidR="006F2949" w:rsidRPr="00696A78" w:rsidRDefault="006F2949" w:rsidP="006F2949">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FAE3A77" w14:textId="6FB8BDE3" w:rsidR="006F2949" w:rsidRPr="00696A78" w:rsidRDefault="006F2949" w:rsidP="006F2949">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A05E0B1" w14:textId="1D59AECB" w:rsidR="006F2949" w:rsidRPr="00696A78" w:rsidRDefault="006F2949" w:rsidP="006F2949">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89AAA4" w14:textId="14936902" w:rsidR="006F2949" w:rsidRPr="00696A78" w:rsidRDefault="006F2949" w:rsidP="006F2949">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1076265A"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2D449E" w14:textId="5F238BDF" w:rsidR="00E07458" w:rsidRPr="00696A78" w:rsidRDefault="00E07458" w:rsidP="00E07458">
            <w:r w:rsidRPr="00696A78">
              <w:t>W</w:t>
            </w:r>
            <w:r w:rsidR="00692890" w:rsidRPr="00696A78">
              <w:t>ird die Waage</w:t>
            </w:r>
            <w:r w:rsidRPr="00696A78">
              <w:t xml:space="preserve"> regelmässig gewartet/kalibriert </w:t>
            </w:r>
          </w:p>
        </w:tc>
        <w:tc>
          <w:tcPr>
            <w:tcW w:w="814" w:type="dxa"/>
            <w:tcBorders>
              <w:top w:val="single" w:sz="4" w:space="0" w:color="BFBFBF" w:themeColor="background1" w:themeShade="BF"/>
              <w:bottom w:val="single" w:sz="4" w:space="0" w:color="BFBFBF" w:themeColor="background1" w:themeShade="BF"/>
            </w:tcBorders>
          </w:tcPr>
          <w:p w14:paraId="01AE3BB1"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34A40F"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86941D"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ED0403"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BFBB03"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5A43473B" w14:textId="77777777" w:rsidTr="00570657">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A1062" w14:textId="4FEC5F11" w:rsidR="00E07458" w:rsidRPr="00696A78" w:rsidRDefault="00E07458" w:rsidP="000E1286">
            <w:pPr>
              <w:rPr>
                <w:b/>
              </w:rPr>
            </w:pPr>
            <w:r w:rsidRPr="00696A78">
              <w:t>L</w:t>
            </w:r>
            <w:r w:rsidR="00692890" w:rsidRPr="00696A78">
              <w:t xml:space="preserve">etzte Kalibrierung </w:t>
            </w:r>
            <w:r w:rsidR="000E1286">
              <w:t>am</w:t>
            </w:r>
            <w:r w:rsidR="00692890" w:rsidRPr="00696A78">
              <w:t xml:space="preserve"> </w:t>
            </w:r>
            <w:r w:rsidRPr="00696A78">
              <w:t xml:space="preserve">Datum: </w:t>
            </w:r>
            <w:r w:rsidRPr="00696A78">
              <w:fldChar w:fldCharType="begin">
                <w:ffData>
                  <w:name w:val="Text203"/>
                  <w:enabled/>
                  <w:calcOnExit w:val="0"/>
                  <w:textInput/>
                </w:ffData>
              </w:fldChar>
            </w:r>
            <w:r w:rsidRPr="00696A78">
              <w:instrText xml:space="preserve"> FORMTEXT </w:instrText>
            </w:r>
            <w:r w:rsidRPr="00696A78">
              <w:fldChar w:fldCharType="separate"/>
            </w:r>
            <w:r w:rsidRPr="00696A78">
              <w:rPr>
                <w:noProof/>
              </w:rPr>
              <w:t> </w:t>
            </w:r>
            <w:r w:rsidRPr="00696A78">
              <w:rPr>
                <w:noProof/>
              </w:rPr>
              <w:t> </w:t>
            </w:r>
            <w:r w:rsidRPr="00696A78">
              <w:rPr>
                <w:noProof/>
              </w:rPr>
              <w:t> </w:t>
            </w:r>
            <w:r w:rsidRPr="00696A78">
              <w:rPr>
                <w:noProof/>
              </w:rPr>
              <w:t> </w:t>
            </w:r>
            <w:r w:rsidRPr="00696A78">
              <w:rPr>
                <w:noProof/>
              </w:rPr>
              <w:t> </w:t>
            </w:r>
            <w:r w:rsidRPr="00696A78">
              <w:fldChar w:fldCharType="end"/>
            </w:r>
          </w:p>
        </w:tc>
      </w:tr>
      <w:tr w:rsidR="00E07458" w:rsidRPr="00696A78" w14:paraId="1BAF3E5D"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2109526" w14:textId="77777777" w:rsidR="00E07458" w:rsidRPr="00696A78" w:rsidRDefault="00E07458" w:rsidP="00E07458">
            <w:r w:rsidRPr="00696A78">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3136B02B"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11218A"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405C4A"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6213C5B"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4152EBF"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195610E1"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F83B9F" w14:textId="77777777" w:rsidR="00E07458" w:rsidRPr="00696A78" w:rsidRDefault="00E07458" w:rsidP="00E07458">
            <w:r w:rsidRPr="00696A78">
              <w:t xml:space="preserve">Intervall der Kalibration: </w:t>
            </w:r>
            <w:r w:rsidRPr="00696A78">
              <w:fldChar w:fldCharType="begin">
                <w:ffData>
                  <w:name w:val="Text203"/>
                  <w:enabled/>
                  <w:calcOnExit w:val="0"/>
                  <w:textInput/>
                </w:ffData>
              </w:fldChar>
            </w:r>
            <w:r w:rsidRPr="00696A78">
              <w:instrText xml:space="preserve"> FORMTEXT </w:instrText>
            </w:r>
            <w:r w:rsidRPr="00696A78">
              <w:fldChar w:fldCharType="separate"/>
            </w:r>
            <w:r w:rsidRPr="00696A78">
              <w:rPr>
                <w:noProof/>
              </w:rPr>
              <w:t> </w:t>
            </w:r>
            <w:r w:rsidRPr="00696A78">
              <w:rPr>
                <w:noProof/>
              </w:rPr>
              <w:t> </w:t>
            </w:r>
            <w:r w:rsidRPr="00696A78">
              <w:rPr>
                <w:noProof/>
              </w:rPr>
              <w:t> </w:t>
            </w:r>
            <w:r w:rsidRPr="00696A78">
              <w:rPr>
                <w:noProof/>
              </w:rPr>
              <w:t> </w:t>
            </w:r>
            <w:r w:rsidRPr="00696A78">
              <w:rPr>
                <w:noProof/>
              </w:rPr>
              <w:t> </w:t>
            </w:r>
            <w:r w:rsidRPr="00696A78">
              <w:fldChar w:fldCharType="end"/>
            </w:r>
          </w:p>
        </w:tc>
        <w:tc>
          <w:tcPr>
            <w:tcW w:w="814" w:type="dxa"/>
            <w:tcBorders>
              <w:top w:val="single" w:sz="4" w:space="0" w:color="BFBFBF" w:themeColor="background1" w:themeShade="BF"/>
              <w:bottom w:val="single" w:sz="4" w:space="0" w:color="BFBFBF" w:themeColor="background1" w:themeShade="BF"/>
            </w:tcBorders>
          </w:tcPr>
          <w:p w14:paraId="4A140154" w14:textId="77777777" w:rsidR="00E07458" w:rsidRPr="00696A78" w:rsidRDefault="00E07458" w:rsidP="00E07458">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C83C0B0" w14:textId="77777777" w:rsidR="00E07458" w:rsidRPr="00696A78" w:rsidRDefault="00E07458" w:rsidP="00E07458">
            <w:pPr>
              <w:rPr>
                <w:b/>
              </w:rPr>
            </w:pPr>
          </w:p>
        </w:tc>
        <w:tc>
          <w:tcPr>
            <w:tcW w:w="2302"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65842396" w14:textId="77777777" w:rsidR="00E07458" w:rsidRPr="00696A78" w:rsidRDefault="00E07458" w:rsidP="00E07458">
            <w:pPr>
              <w:rPr>
                <w:b/>
              </w:rPr>
            </w:pPr>
            <w:r w:rsidRPr="00696A78">
              <w:fldChar w:fldCharType="begin">
                <w:ffData>
                  <w:name w:val="Kontrollkästchen29"/>
                  <w:enabled/>
                  <w:calcOnExit w:val="0"/>
                  <w:checkBox>
                    <w:sizeAuto/>
                    <w:default w:val="1"/>
                    <w:checked w:val="0"/>
                  </w:checkBox>
                </w:ffData>
              </w:fldChar>
            </w:r>
            <w:r w:rsidRPr="00696A78">
              <w:instrText xml:space="preserve"> FORMCHECKBOX </w:instrText>
            </w:r>
            <w:r w:rsidR="000D4CEB">
              <w:fldChar w:fldCharType="separate"/>
            </w:r>
            <w:r w:rsidRPr="00696A78">
              <w:fldChar w:fldCharType="end"/>
            </w:r>
            <w:r w:rsidRPr="00696A78">
              <w:t xml:space="preserve"> nicht sachgemäss</w:t>
            </w:r>
          </w:p>
        </w:tc>
      </w:tr>
      <w:tr w:rsidR="00E07458" w:rsidRPr="00696A78" w14:paraId="38AC35C6"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D243FC" w14:textId="1C3A2F82" w:rsidR="00E07458" w:rsidRPr="000E1286" w:rsidRDefault="00E07458" w:rsidP="00E07458">
            <w:r w:rsidRPr="000E1286">
              <w:t xml:space="preserve">Frequenz der Überprüfung der Wägefunktion mit </w:t>
            </w:r>
            <w:r w:rsidRPr="000E1286">
              <w:br/>
              <w:t>Referenzgewicht:</w:t>
            </w:r>
            <w:r w:rsidR="000E1286" w:rsidRPr="000E1286">
              <w:t xml:space="preserve"> </w:t>
            </w:r>
            <w:r w:rsidR="000E1286" w:rsidRPr="000E1286">
              <w:fldChar w:fldCharType="begin">
                <w:ffData>
                  <w:name w:val="Text203"/>
                  <w:enabled/>
                  <w:calcOnExit w:val="0"/>
                  <w:textInput/>
                </w:ffData>
              </w:fldChar>
            </w:r>
            <w:r w:rsidR="000E1286" w:rsidRPr="000E1286">
              <w:instrText xml:space="preserve"> FORMTEXT </w:instrText>
            </w:r>
            <w:r w:rsidR="000E1286" w:rsidRPr="000E1286">
              <w:fldChar w:fldCharType="separate"/>
            </w:r>
            <w:r w:rsidR="000E1286" w:rsidRPr="000E1286">
              <w:rPr>
                <w:noProof/>
              </w:rPr>
              <w:t> </w:t>
            </w:r>
            <w:r w:rsidR="000E1286" w:rsidRPr="000E1286">
              <w:rPr>
                <w:noProof/>
              </w:rPr>
              <w:t> </w:t>
            </w:r>
            <w:r w:rsidR="000E1286" w:rsidRPr="000E1286">
              <w:rPr>
                <w:noProof/>
              </w:rPr>
              <w:t> </w:t>
            </w:r>
            <w:r w:rsidR="000E1286" w:rsidRPr="000E1286">
              <w:rPr>
                <w:noProof/>
              </w:rPr>
              <w:t> </w:t>
            </w:r>
            <w:r w:rsidR="000E1286" w:rsidRPr="000E1286">
              <w:rPr>
                <w:noProof/>
              </w:rPr>
              <w:t> </w:t>
            </w:r>
            <w:r w:rsidR="000E1286" w:rsidRPr="000E1286">
              <w:fldChar w:fldCharType="end"/>
            </w:r>
          </w:p>
        </w:tc>
        <w:tc>
          <w:tcPr>
            <w:tcW w:w="814" w:type="dxa"/>
            <w:tcBorders>
              <w:top w:val="single" w:sz="4" w:space="0" w:color="BFBFBF" w:themeColor="background1" w:themeShade="BF"/>
              <w:bottom w:val="single" w:sz="4" w:space="0" w:color="BFBFBF" w:themeColor="background1" w:themeShade="BF"/>
            </w:tcBorders>
          </w:tcPr>
          <w:p w14:paraId="3E86CF86" w14:textId="77777777" w:rsidR="00E07458" w:rsidRPr="000E1286" w:rsidRDefault="00E07458" w:rsidP="00E07458">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D40B44" w14:textId="77777777" w:rsidR="00E07458" w:rsidRPr="000E1286" w:rsidRDefault="00E07458" w:rsidP="00E07458">
            <w:pPr>
              <w:rPr>
                <w:b/>
              </w:rPr>
            </w:pPr>
          </w:p>
        </w:tc>
        <w:tc>
          <w:tcPr>
            <w:tcW w:w="2302"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65C10365" w14:textId="77777777" w:rsidR="00E07458" w:rsidRPr="00696A78" w:rsidRDefault="00E07458" w:rsidP="00E07458">
            <w:pPr>
              <w:rPr>
                <w:b/>
                <w:bCs/>
              </w:rPr>
            </w:pPr>
            <w:r w:rsidRPr="000E1286">
              <w:fldChar w:fldCharType="begin">
                <w:ffData>
                  <w:name w:val="Kontrollkästchen29"/>
                  <w:enabled/>
                  <w:calcOnExit w:val="0"/>
                  <w:checkBox>
                    <w:sizeAuto/>
                    <w:default w:val="1"/>
                    <w:checked w:val="0"/>
                  </w:checkBox>
                </w:ffData>
              </w:fldChar>
            </w:r>
            <w:r w:rsidRPr="000E1286">
              <w:instrText xml:space="preserve"> FORMCHECKBOX </w:instrText>
            </w:r>
            <w:r w:rsidR="000D4CEB">
              <w:fldChar w:fldCharType="separate"/>
            </w:r>
            <w:r w:rsidRPr="000E1286">
              <w:fldChar w:fldCharType="end"/>
            </w:r>
            <w:r w:rsidRPr="000E1286">
              <w:t xml:space="preserve"> nicht sachgemäss</w:t>
            </w:r>
          </w:p>
        </w:tc>
      </w:tr>
      <w:tr w:rsidR="00E07458" w:rsidRPr="00696A78" w14:paraId="285CC1A0"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97BEFA" w14:textId="77777777" w:rsidR="00E07458" w:rsidRPr="00696A78" w:rsidRDefault="00E07458" w:rsidP="00E07458">
            <w:r w:rsidRPr="00696A78">
              <w:t>Wird die Funktionskontrolle (Wasserwaage im Lot, Waagschale korrekt aufliegend, Sauberkeit i.O.) vor jedem Wägen durchgeführt?</w:t>
            </w:r>
          </w:p>
        </w:tc>
        <w:tc>
          <w:tcPr>
            <w:tcW w:w="814" w:type="dxa"/>
            <w:tcBorders>
              <w:top w:val="single" w:sz="4" w:space="0" w:color="BFBFBF" w:themeColor="background1" w:themeShade="BF"/>
              <w:bottom w:val="single" w:sz="4" w:space="0" w:color="BFBFBF" w:themeColor="background1" w:themeShade="BF"/>
            </w:tcBorders>
          </w:tcPr>
          <w:p w14:paraId="758652AF"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1F09EC"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ACC706F"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023A06"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78E101"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bl>
    <w:p w14:paraId="097CDDF0" w14:textId="5DB0991D" w:rsidR="00E07458" w:rsidRPr="00696A78" w:rsidRDefault="00E07458" w:rsidP="00265772">
      <w:pPr>
        <w:pStyle w:val="berschrift3"/>
        <w:ind w:left="709" w:hanging="709"/>
      </w:pPr>
      <w:r w:rsidRPr="00696A78">
        <w:t>Dosierungspipe</w:t>
      </w:r>
      <w:r w:rsidR="00265772">
        <w:t xml:space="preserve">tten / Propipetten / Dispenser </w:t>
      </w:r>
      <w:r w:rsidR="007612C5" w:rsidRPr="00696A78">
        <w:t xml:space="preserve">(z.B. </w:t>
      </w:r>
      <w:r w:rsidR="00DC1D40" w:rsidRPr="00696A78">
        <w:t>Herstellung von Methadontage</w:t>
      </w:r>
      <w:r w:rsidR="007612C5" w:rsidRPr="00696A78">
        <w:t>sdosen)</w:t>
      </w:r>
    </w:p>
    <w:tbl>
      <w:tblPr>
        <w:tblW w:w="9351" w:type="dxa"/>
        <w:tblLayout w:type="fixed"/>
        <w:tblLook w:val="04A0" w:firstRow="1" w:lastRow="0" w:firstColumn="1" w:lastColumn="0" w:noHBand="0" w:noVBand="1"/>
      </w:tblPr>
      <w:tblGrid>
        <w:gridCol w:w="5425"/>
        <w:gridCol w:w="814"/>
        <w:gridCol w:w="815"/>
        <w:gridCol w:w="425"/>
        <w:gridCol w:w="388"/>
        <w:gridCol w:w="814"/>
        <w:gridCol w:w="670"/>
      </w:tblGrid>
      <w:tr w:rsidR="00E07458" w:rsidRPr="00696A78" w14:paraId="38400994" w14:textId="77777777" w:rsidTr="00570657">
        <w:trPr>
          <w:trHeight w:val="283"/>
        </w:trPr>
        <w:tc>
          <w:tcPr>
            <w:tcW w:w="935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AE641" w14:textId="1E5E9FA3" w:rsidR="00E07458" w:rsidRPr="00696A78" w:rsidRDefault="00E07458" w:rsidP="00E07458">
            <w:r w:rsidRPr="00696A78">
              <w:t>Verwendete Gerät</w:t>
            </w:r>
            <w:r w:rsidR="00A572D2" w:rsidRPr="00696A78">
              <w:t>e</w:t>
            </w:r>
            <w:r w:rsidRPr="00696A78">
              <w:t xml:space="preserve">: </w:t>
            </w:r>
            <w:r w:rsidRPr="00696A78">
              <w:fldChar w:fldCharType="begin">
                <w:ffData>
                  <w:name w:val="Text203"/>
                  <w:enabled/>
                  <w:calcOnExit w:val="0"/>
                  <w:textInput/>
                </w:ffData>
              </w:fldChar>
            </w:r>
            <w:r w:rsidRPr="00696A78">
              <w:instrText xml:space="preserve"> FORMTEXT </w:instrText>
            </w:r>
            <w:r w:rsidRPr="00696A78">
              <w:fldChar w:fldCharType="separate"/>
            </w:r>
            <w:r w:rsidRPr="00696A78">
              <w:rPr>
                <w:noProof/>
              </w:rPr>
              <w:t> </w:t>
            </w:r>
            <w:r w:rsidRPr="00696A78">
              <w:rPr>
                <w:noProof/>
              </w:rPr>
              <w:t> </w:t>
            </w:r>
            <w:r w:rsidRPr="00696A78">
              <w:rPr>
                <w:noProof/>
              </w:rPr>
              <w:t> </w:t>
            </w:r>
            <w:r w:rsidRPr="00696A78">
              <w:rPr>
                <w:noProof/>
              </w:rPr>
              <w:t> </w:t>
            </w:r>
            <w:r w:rsidRPr="00696A78">
              <w:rPr>
                <w:noProof/>
              </w:rPr>
              <w:t> </w:t>
            </w:r>
            <w:r w:rsidRPr="00696A78">
              <w:fldChar w:fldCharType="end"/>
            </w:r>
          </w:p>
        </w:tc>
      </w:tr>
      <w:tr w:rsidR="00E07458" w:rsidRPr="00696A78" w14:paraId="7DFADB87" w14:textId="77777777" w:rsidTr="00570657">
        <w:tc>
          <w:tcPr>
            <w:tcW w:w="5425" w:type="dxa"/>
            <w:tcBorders>
              <w:bottom w:val="single" w:sz="4" w:space="0" w:color="BFBFBF" w:themeColor="background1" w:themeShade="BF"/>
            </w:tcBorders>
          </w:tcPr>
          <w:p w14:paraId="0BBC54ED" w14:textId="77777777" w:rsidR="00E07458" w:rsidRPr="00696A78" w:rsidRDefault="00E07458" w:rsidP="00E07458"/>
        </w:tc>
        <w:tc>
          <w:tcPr>
            <w:tcW w:w="814" w:type="dxa"/>
            <w:tcBorders>
              <w:bottom w:val="single" w:sz="4" w:space="0" w:color="BFBFBF" w:themeColor="background1" w:themeShade="BF"/>
            </w:tcBorders>
          </w:tcPr>
          <w:p w14:paraId="5312B9A0" w14:textId="77777777" w:rsidR="00E07458" w:rsidRPr="00696A78" w:rsidRDefault="00E07458" w:rsidP="00E07458">
            <w:pPr>
              <w:rPr>
                <w:b/>
              </w:rPr>
            </w:pPr>
            <w:r w:rsidRPr="00696A78">
              <w:rPr>
                <w:b/>
              </w:rPr>
              <w:t>ja</w:t>
            </w:r>
          </w:p>
        </w:tc>
        <w:tc>
          <w:tcPr>
            <w:tcW w:w="815" w:type="dxa"/>
            <w:tcBorders>
              <w:bottom w:val="single" w:sz="4" w:space="0" w:color="BFBFBF" w:themeColor="background1" w:themeShade="BF"/>
              <w:right w:val="single" w:sz="4" w:space="0" w:color="auto"/>
            </w:tcBorders>
          </w:tcPr>
          <w:p w14:paraId="10680B71" w14:textId="77777777" w:rsidR="00E07458" w:rsidRPr="00696A78" w:rsidRDefault="00E07458" w:rsidP="00E07458">
            <w:pPr>
              <w:rPr>
                <w:b/>
              </w:rPr>
            </w:pPr>
            <w:r w:rsidRPr="00696A78">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028B9923" w14:textId="77777777" w:rsidR="00E07458" w:rsidRPr="00696A78" w:rsidRDefault="00E07458" w:rsidP="00E07458">
            <w:pPr>
              <w:rPr>
                <w:b/>
              </w:rPr>
            </w:pPr>
            <w:r w:rsidRPr="00696A78">
              <w:rPr>
                <w:b/>
              </w:rPr>
              <w:t>ja</w:t>
            </w:r>
          </w:p>
        </w:tc>
        <w:tc>
          <w:tcPr>
            <w:tcW w:w="814" w:type="dxa"/>
            <w:tcBorders>
              <w:bottom w:val="single" w:sz="4" w:space="0" w:color="BFBFBF" w:themeColor="background1" w:themeShade="BF"/>
            </w:tcBorders>
            <w:shd w:val="clear" w:color="auto" w:fill="D9D9D9" w:themeFill="background1" w:themeFillShade="D9"/>
          </w:tcPr>
          <w:p w14:paraId="407E9833" w14:textId="77777777" w:rsidR="00E07458" w:rsidRPr="00696A78" w:rsidRDefault="00E07458" w:rsidP="00E07458">
            <w:pPr>
              <w:rPr>
                <w:b/>
              </w:rPr>
            </w:pPr>
            <w:r w:rsidRPr="00696A78">
              <w:rPr>
                <w:b/>
              </w:rPr>
              <w:t>teilw.</w:t>
            </w:r>
          </w:p>
        </w:tc>
        <w:tc>
          <w:tcPr>
            <w:tcW w:w="670" w:type="dxa"/>
            <w:tcBorders>
              <w:bottom w:val="single" w:sz="4" w:space="0" w:color="BFBFBF" w:themeColor="background1" w:themeShade="BF"/>
            </w:tcBorders>
            <w:shd w:val="clear" w:color="auto" w:fill="D9D9D9" w:themeFill="background1" w:themeFillShade="D9"/>
          </w:tcPr>
          <w:p w14:paraId="53A1B71E" w14:textId="77777777" w:rsidR="00E07458" w:rsidRPr="00696A78" w:rsidRDefault="00E07458" w:rsidP="00E07458">
            <w:pPr>
              <w:rPr>
                <w:b/>
              </w:rPr>
            </w:pPr>
            <w:r w:rsidRPr="00696A78">
              <w:rPr>
                <w:b/>
              </w:rPr>
              <w:t>nein</w:t>
            </w:r>
          </w:p>
        </w:tc>
      </w:tr>
      <w:tr w:rsidR="00E07458" w:rsidRPr="00696A78" w14:paraId="37CC1A1E"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C4BDE2" w14:textId="77777777" w:rsidR="00E07458" w:rsidRPr="00696A78" w:rsidRDefault="00E07458" w:rsidP="00E07458">
            <w:r w:rsidRPr="00696A78">
              <w:t>Gerät mit CE-Kennzeichnung:</w:t>
            </w:r>
          </w:p>
        </w:tc>
        <w:tc>
          <w:tcPr>
            <w:tcW w:w="814" w:type="dxa"/>
            <w:tcBorders>
              <w:top w:val="single" w:sz="4" w:space="0" w:color="BFBFBF" w:themeColor="background1" w:themeShade="BF"/>
              <w:bottom w:val="single" w:sz="4" w:space="0" w:color="BFBFBF" w:themeColor="background1" w:themeShade="BF"/>
            </w:tcBorders>
          </w:tcPr>
          <w:p w14:paraId="65B55A0C"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4C5B1E"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508929"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AA95BB"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3EE460"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56246B7F"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12CE09" w14:textId="77777777" w:rsidR="00E07458" w:rsidRPr="00696A78" w:rsidRDefault="00E07458" w:rsidP="00E07458">
            <w:r w:rsidRPr="00696A78">
              <w:t>Wird es regelmässig gewartet/kalibriert/gereinigt/desinfiziert?</w:t>
            </w:r>
          </w:p>
        </w:tc>
        <w:tc>
          <w:tcPr>
            <w:tcW w:w="814" w:type="dxa"/>
            <w:tcBorders>
              <w:top w:val="single" w:sz="4" w:space="0" w:color="BFBFBF" w:themeColor="background1" w:themeShade="BF"/>
              <w:bottom w:val="single" w:sz="4" w:space="0" w:color="BFBFBF" w:themeColor="background1" w:themeShade="BF"/>
            </w:tcBorders>
          </w:tcPr>
          <w:p w14:paraId="687700A4"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8607775"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D3A236"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02E23C"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ADF1DD"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1912F555"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3CDA87" w14:textId="77777777" w:rsidR="00E07458" w:rsidRPr="00696A78" w:rsidRDefault="00E07458" w:rsidP="00E07458">
            <w:r w:rsidRPr="00696A78">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0F983C65"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51AFE1"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D5259F"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21151A0"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75538B"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0EBDE56A" w14:textId="77777777" w:rsidTr="005706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5A7ED8" w14:textId="77777777" w:rsidR="00E07458" w:rsidRPr="00696A78" w:rsidRDefault="00E07458" w:rsidP="00E07458">
            <w:r w:rsidRPr="00696A78">
              <w:t xml:space="preserve">Intervall der Kalibration: </w:t>
            </w:r>
            <w:r w:rsidRPr="00696A78">
              <w:fldChar w:fldCharType="begin">
                <w:ffData>
                  <w:name w:val="Text203"/>
                  <w:enabled/>
                  <w:calcOnExit w:val="0"/>
                  <w:textInput/>
                </w:ffData>
              </w:fldChar>
            </w:r>
            <w:r w:rsidRPr="00696A78">
              <w:instrText xml:space="preserve"> FORMTEXT </w:instrText>
            </w:r>
            <w:r w:rsidRPr="00696A78">
              <w:fldChar w:fldCharType="separate"/>
            </w:r>
            <w:r w:rsidRPr="00696A78">
              <w:rPr>
                <w:noProof/>
              </w:rPr>
              <w:t> </w:t>
            </w:r>
            <w:r w:rsidRPr="00696A78">
              <w:rPr>
                <w:noProof/>
              </w:rPr>
              <w:t> </w:t>
            </w:r>
            <w:r w:rsidRPr="00696A78">
              <w:rPr>
                <w:noProof/>
              </w:rPr>
              <w:t> </w:t>
            </w:r>
            <w:r w:rsidRPr="00696A78">
              <w:rPr>
                <w:noProof/>
              </w:rPr>
              <w:t> </w:t>
            </w:r>
            <w:r w:rsidRPr="00696A78">
              <w:rPr>
                <w:noProof/>
              </w:rPr>
              <w:t> </w:t>
            </w:r>
            <w:r w:rsidRPr="00696A78">
              <w:fldChar w:fldCharType="end"/>
            </w:r>
          </w:p>
        </w:tc>
        <w:tc>
          <w:tcPr>
            <w:tcW w:w="814" w:type="dxa"/>
            <w:tcBorders>
              <w:top w:val="single" w:sz="4" w:space="0" w:color="BFBFBF" w:themeColor="background1" w:themeShade="BF"/>
              <w:bottom w:val="single" w:sz="4" w:space="0" w:color="BFBFBF" w:themeColor="background1" w:themeShade="BF"/>
            </w:tcBorders>
          </w:tcPr>
          <w:p w14:paraId="35C0EA74" w14:textId="77777777" w:rsidR="00E07458" w:rsidRPr="00696A78" w:rsidRDefault="00E07458" w:rsidP="00E07458">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EF30A4" w14:textId="77777777" w:rsidR="00E07458" w:rsidRPr="00696A78" w:rsidRDefault="00E07458" w:rsidP="00E07458">
            <w:pPr>
              <w:rPr>
                <w:b/>
              </w:rPr>
            </w:pPr>
          </w:p>
        </w:tc>
        <w:tc>
          <w:tcPr>
            <w:tcW w:w="2297" w:type="dxa"/>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729EEE1" w14:textId="77777777" w:rsidR="00E07458" w:rsidRPr="00696A78" w:rsidRDefault="00E07458" w:rsidP="00E07458">
            <w:pPr>
              <w:rPr>
                <w:b/>
              </w:rPr>
            </w:pPr>
            <w:r w:rsidRPr="00696A78">
              <w:fldChar w:fldCharType="begin">
                <w:ffData>
                  <w:name w:val="Kontrollkästchen29"/>
                  <w:enabled/>
                  <w:calcOnExit w:val="0"/>
                  <w:checkBox>
                    <w:sizeAuto/>
                    <w:default w:val="1"/>
                    <w:checked w:val="0"/>
                  </w:checkBox>
                </w:ffData>
              </w:fldChar>
            </w:r>
            <w:r w:rsidRPr="00696A78">
              <w:instrText xml:space="preserve"> FORMCHECKBOX </w:instrText>
            </w:r>
            <w:r w:rsidR="000D4CEB">
              <w:fldChar w:fldCharType="separate"/>
            </w:r>
            <w:r w:rsidRPr="00696A78">
              <w:fldChar w:fldCharType="end"/>
            </w:r>
            <w:r w:rsidRPr="00696A78">
              <w:t xml:space="preserve"> nicht sachgemäss</w:t>
            </w:r>
          </w:p>
        </w:tc>
      </w:tr>
      <w:tr w:rsidR="00E07458" w:rsidRPr="00696A78" w14:paraId="64DC2507" w14:textId="77777777" w:rsidTr="00570657">
        <w:trPr>
          <w:trHeight w:val="283"/>
        </w:trPr>
        <w:tc>
          <w:tcPr>
            <w:tcW w:w="7479" w:type="dxa"/>
            <w:gridSpan w:val="4"/>
            <w:tcBorders>
              <w:left w:val="single" w:sz="4" w:space="0" w:color="BFBFBF" w:themeColor="background1" w:themeShade="BF"/>
              <w:bottom w:val="single" w:sz="4" w:space="0" w:color="A6A6A6" w:themeColor="background1" w:themeShade="A6"/>
            </w:tcBorders>
          </w:tcPr>
          <w:p w14:paraId="2616C569" w14:textId="3F619C64" w:rsidR="00E07458" w:rsidRPr="00696A78" w:rsidRDefault="00692890" w:rsidP="00E07458">
            <w:r w:rsidRPr="00696A78">
              <w:t>Letzte Kalibration</w:t>
            </w:r>
            <w:r w:rsidR="00E07458" w:rsidRPr="00696A78">
              <w:t xml:space="preserve"> am</w:t>
            </w:r>
            <w:r w:rsidR="000E1286" w:rsidRPr="00696A78">
              <w:t xml:space="preserve"> Datum: </w:t>
            </w:r>
            <w:r w:rsidR="000E1286" w:rsidRPr="00696A78">
              <w:fldChar w:fldCharType="begin">
                <w:ffData>
                  <w:name w:val="Text203"/>
                  <w:enabled/>
                  <w:calcOnExit w:val="0"/>
                  <w:textInput/>
                </w:ffData>
              </w:fldChar>
            </w:r>
            <w:r w:rsidR="000E1286" w:rsidRPr="00696A78">
              <w:instrText xml:space="preserve"> FORMTEXT </w:instrText>
            </w:r>
            <w:r w:rsidR="000E1286" w:rsidRPr="00696A78">
              <w:fldChar w:fldCharType="separate"/>
            </w:r>
            <w:r w:rsidR="000E1286" w:rsidRPr="00696A78">
              <w:rPr>
                <w:noProof/>
              </w:rPr>
              <w:t> </w:t>
            </w:r>
            <w:r w:rsidR="000E1286" w:rsidRPr="00696A78">
              <w:rPr>
                <w:noProof/>
              </w:rPr>
              <w:t> </w:t>
            </w:r>
            <w:r w:rsidR="000E1286" w:rsidRPr="00696A78">
              <w:rPr>
                <w:noProof/>
              </w:rPr>
              <w:t> </w:t>
            </w:r>
            <w:r w:rsidR="000E1286" w:rsidRPr="00696A78">
              <w:rPr>
                <w:noProof/>
              </w:rPr>
              <w:t> </w:t>
            </w:r>
            <w:r w:rsidR="000E1286" w:rsidRPr="00696A78">
              <w:rPr>
                <w:noProof/>
              </w:rPr>
              <w:t> </w:t>
            </w:r>
            <w:r w:rsidR="000E1286" w:rsidRPr="00696A78">
              <w:fldChar w:fldCharType="end"/>
            </w:r>
          </w:p>
        </w:tc>
        <w:tc>
          <w:tcPr>
            <w:tcW w:w="1872" w:type="dxa"/>
            <w:gridSpan w:val="3"/>
            <w:tcBorders>
              <w:bottom w:val="single" w:sz="4" w:space="0" w:color="A6A6A6" w:themeColor="background1" w:themeShade="A6"/>
              <w:right w:val="single" w:sz="4" w:space="0" w:color="BFBFBF" w:themeColor="background1" w:themeShade="BF"/>
            </w:tcBorders>
          </w:tcPr>
          <w:p w14:paraId="52A025EF" w14:textId="75A9480E" w:rsidR="00E07458" w:rsidRPr="00696A78" w:rsidRDefault="00E07458" w:rsidP="00E07458"/>
        </w:tc>
      </w:tr>
    </w:tbl>
    <w:p w14:paraId="13641F4C" w14:textId="74197DC2" w:rsidR="00E07458" w:rsidRPr="00696A78" w:rsidRDefault="00E07458" w:rsidP="00DC1D40">
      <w:pPr>
        <w:pStyle w:val="berschrift3"/>
        <w:rPr>
          <w:i/>
          <w:color w:val="FF0000"/>
          <w:sz w:val="18"/>
          <w:szCs w:val="18"/>
        </w:rPr>
      </w:pPr>
      <w:r w:rsidRPr="00696A78">
        <w:t>Aufbereitung</w:t>
      </w:r>
      <w:r w:rsidR="00814DF7" w:rsidRPr="00696A78">
        <w:t xml:space="preserve"> von Medizinprodukte (z.B. Sterilisator</w:t>
      </w:r>
      <w:r w:rsidRPr="00696A78">
        <w:t xml:space="preserve">) </w:t>
      </w:r>
      <w:r w:rsidR="006F2949">
        <w:rPr>
          <w:b w:val="0"/>
          <w:i/>
          <w:color w:val="FF0000"/>
          <w:sz w:val="18"/>
          <w:szCs w:val="18"/>
        </w:rPr>
        <w:t>(Art. 71, 72 Me</w:t>
      </w:r>
      <w:r w:rsidRPr="00346514">
        <w:rPr>
          <w:b w:val="0"/>
          <w:i/>
          <w:color w:val="FF0000"/>
          <w:sz w:val="18"/>
          <w:szCs w:val="18"/>
        </w:rPr>
        <w:t>pV, KIGAP)</w:t>
      </w:r>
    </w:p>
    <w:tbl>
      <w:tblPr>
        <w:tblW w:w="7054" w:type="dxa"/>
        <w:tblInd w:w="5" w:type="dxa"/>
        <w:tblLayout w:type="fixed"/>
        <w:tblLook w:val="04A0" w:firstRow="1" w:lastRow="0" w:firstColumn="1" w:lastColumn="0" w:noHBand="0" w:noVBand="1"/>
      </w:tblPr>
      <w:tblGrid>
        <w:gridCol w:w="5425"/>
        <w:gridCol w:w="814"/>
        <w:gridCol w:w="815"/>
      </w:tblGrid>
      <w:tr w:rsidR="00084658" w:rsidRPr="00696A78" w14:paraId="6A357C2F" w14:textId="77777777" w:rsidTr="0043456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24E74C" w14:textId="77777777" w:rsidR="00084658" w:rsidRPr="00696A78" w:rsidRDefault="00084658" w:rsidP="0043456C"/>
        </w:tc>
        <w:tc>
          <w:tcPr>
            <w:tcW w:w="814" w:type="dxa"/>
            <w:tcBorders>
              <w:top w:val="single" w:sz="4" w:space="0" w:color="BFBFBF" w:themeColor="background1" w:themeShade="BF"/>
              <w:bottom w:val="single" w:sz="4" w:space="0" w:color="BFBFBF" w:themeColor="background1" w:themeShade="BF"/>
            </w:tcBorders>
          </w:tcPr>
          <w:p w14:paraId="70CA1976" w14:textId="4ABFCDB6" w:rsidR="00084658" w:rsidRPr="00696A78" w:rsidRDefault="00084658" w:rsidP="0043456C">
            <w:pPr>
              <w:rPr>
                <w:b/>
              </w:rPr>
            </w:pPr>
            <w:r>
              <w:rPr>
                <w:b/>
              </w:rPr>
              <w:t>ja</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3FAF51" w14:textId="42AFA70A" w:rsidR="00084658" w:rsidRPr="00696A78" w:rsidRDefault="00084658" w:rsidP="0043456C">
            <w:pPr>
              <w:rPr>
                <w:b/>
              </w:rPr>
            </w:pPr>
            <w:r>
              <w:rPr>
                <w:b/>
              </w:rPr>
              <w:t>nein</w:t>
            </w:r>
          </w:p>
        </w:tc>
      </w:tr>
      <w:tr w:rsidR="0043456C" w:rsidRPr="00696A78" w14:paraId="0D4083A4" w14:textId="77777777" w:rsidTr="0043456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D76DF3" w14:textId="5F099CE8" w:rsidR="0043456C" w:rsidRPr="00696A78" w:rsidRDefault="007B25C3" w:rsidP="0043456C">
            <w:r w:rsidRPr="00696A78">
              <w:t>Werden</w:t>
            </w:r>
            <w:r w:rsidR="0043456C" w:rsidRPr="00696A78">
              <w:t xml:space="preserve"> Medizinprodukte</w:t>
            </w:r>
            <w:r w:rsidRPr="00696A78">
              <w:t xml:space="preserve"> wieder aufbereitet (</w:t>
            </w:r>
            <w:r w:rsidR="0043456C" w:rsidRPr="00696A78">
              <w:t xml:space="preserve">z.B. </w:t>
            </w:r>
            <w:r w:rsidRPr="00696A78">
              <w:t xml:space="preserve">mittels </w:t>
            </w:r>
            <w:r w:rsidR="0043456C" w:rsidRPr="00696A78">
              <w:t>Sterilisator)?</w:t>
            </w:r>
          </w:p>
          <w:p w14:paraId="0BA1D3AE" w14:textId="67DE447C" w:rsidR="0043456C" w:rsidRPr="00696A78" w:rsidRDefault="0043456C" w:rsidP="0043456C">
            <w:r w:rsidRPr="00696A78">
              <w:t xml:space="preserve">Wenn ja: </w:t>
            </w:r>
            <w:r w:rsidR="00265772" w:rsidRPr="00696A78">
              <w:fldChar w:fldCharType="begin">
                <w:ffData>
                  <w:name w:val="Text203"/>
                  <w:enabled/>
                  <w:calcOnExit w:val="0"/>
                  <w:textInput/>
                </w:ffData>
              </w:fldChar>
            </w:r>
            <w:r w:rsidR="00265772" w:rsidRPr="00696A78">
              <w:instrText xml:space="preserve"> FORMTEXT </w:instrText>
            </w:r>
            <w:r w:rsidR="00265772" w:rsidRPr="00696A78">
              <w:fldChar w:fldCharType="separate"/>
            </w:r>
            <w:r w:rsidR="00265772" w:rsidRPr="00696A78">
              <w:rPr>
                <w:noProof/>
              </w:rPr>
              <w:t> </w:t>
            </w:r>
            <w:r w:rsidR="00265772" w:rsidRPr="00696A78">
              <w:rPr>
                <w:noProof/>
              </w:rPr>
              <w:t> </w:t>
            </w:r>
            <w:r w:rsidR="00265772" w:rsidRPr="00696A78">
              <w:rPr>
                <w:noProof/>
              </w:rPr>
              <w:t> </w:t>
            </w:r>
            <w:r w:rsidR="00265772" w:rsidRPr="00696A78">
              <w:rPr>
                <w:noProof/>
              </w:rPr>
              <w:t> </w:t>
            </w:r>
            <w:r w:rsidR="00265772" w:rsidRPr="00696A78">
              <w:rPr>
                <w:noProof/>
              </w:rPr>
              <w:t> </w:t>
            </w:r>
            <w:r w:rsidR="00265772" w:rsidRPr="00696A78">
              <w:fldChar w:fldCharType="end"/>
            </w:r>
          </w:p>
        </w:tc>
        <w:tc>
          <w:tcPr>
            <w:tcW w:w="814" w:type="dxa"/>
            <w:tcBorders>
              <w:top w:val="single" w:sz="4" w:space="0" w:color="BFBFBF" w:themeColor="background1" w:themeShade="BF"/>
              <w:bottom w:val="single" w:sz="4" w:space="0" w:color="BFBFBF" w:themeColor="background1" w:themeShade="BF"/>
            </w:tcBorders>
          </w:tcPr>
          <w:p w14:paraId="5A4269DD"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fldChar w:fldCharType="end"/>
            </w:r>
            <w:r w:rsidRPr="00696A7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0E43135"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fldChar w:fldCharType="end"/>
            </w:r>
            <w:r w:rsidRPr="00696A78">
              <w:rPr>
                <w:b/>
              </w:rPr>
              <w:t xml:space="preserve"> </w:t>
            </w:r>
          </w:p>
        </w:tc>
      </w:tr>
    </w:tbl>
    <w:p w14:paraId="36690424" w14:textId="2DFBB0A6" w:rsidR="0043456C" w:rsidRPr="00265772" w:rsidRDefault="0043456C" w:rsidP="0043456C">
      <w:pPr>
        <w:rPr>
          <w:sz w:val="18"/>
        </w:rPr>
      </w:pPr>
    </w:p>
    <w:tbl>
      <w:tblPr>
        <w:tblW w:w="9356" w:type="dxa"/>
        <w:tblLayout w:type="fixed"/>
        <w:tblLook w:val="04A0" w:firstRow="1" w:lastRow="0" w:firstColumn="1" w:lastColumn="0" w:noHBand="0" w:noVBand="1"/>
      </w:tblPr>
      <w:tblGrid>
        <w:gridCol w:w="5429"/>
        <w:gridCol w:w="815"/>
        <w:gridCol w:w="815"/>
        <w:gridCol w:w="420"/>
        <w:gridCol w:w="393"/>
        <w:gridCol w:w="458"/>
        <w:gridCol w:w="356"/>
        <w:gridCol w:w="670"/>
      </w:tblGrid>
      <w:tr w:rsidR="00E07458" w:rsidRPr="00696A78" w14:paraId="194FEE6F" w14:textId="77777777" w:rsidTr="00246BC3">
        <w:tc>
          <w:tcPr>
            <w:tcW w:w="5429" w:type="dxa"/>
            <w:tcBorders>
              <w:top w:val="nil"/>
              <w:left w:val="nil"/>
              <w:bottom w:val="single" w:sz="4" w:space="0" w:color="BFBFBF" w:themeColor="background1" w:themeShade="BF"/>
              <w:right w:val="nil"/>
            </w:tcBorders>
          </w:tcPr>
          <w:p w14:paraId="0BEDB6DB" w14:textId="4441DC24" w:rsidR="0043456C" w:rsidRPr="00696A78" w:rsidRDefault="0043456C" w:rsidP="00E07458"/>
        </w:tc>
        <w:tc>
          <w:tcPr>
            <w:tcW w:w="815" w:type="dxa"/>
            <w:tcBorders>
              <w:top w:val="nil"/>
              <w:left w:val="nil"/>
              <w:bottom w:val="single" w:sz="4" w:space="0" w:color="BFBFBF" w:themeColor="background1" w:themeShade="BF"/>
              <w:right w:val="nil"/>
            </w:tcBorders>
            <w:hideMark/>
          </w:tcPr>
          <w:p w14:paraId="398CAFC6" w14:textId="77777777" w:rsidR="00E07458" w:rsidRPr="00696A78" w:rsidRDefault="00E07458" w:rsidP="00E07458">
            <w:pPr>
              <w:rPr>
                <w:b/>
              </w:rPr>
            </w:pPr>
            <w:r w:rsidRPr="00696A78">
              <w:rPr>
                <w:b/>
              </w:rPr>
              <w:t>ja</w:t>
            </w:r>
          </w:p>
        </w:tc>
        <w:tc>
          <w:tcPr>
            <w:tcW w:w="815" w:type="dxa"/>
            <w:tcBorders>
              <w:top w:val="nil"/>
              <w:left w:val="nil"/>
              <w:bottom w:val="single" w:sz="4" w:space="0" w:color="BFBFBF" w:themeColor="background1" w:themeShade="BF"/>
              <w:right w:val="single" w:sz="4" w:space="0" w:color="auto"/>
            </w:tcBorders>
            <w:hideMark/>
          </w:tcPr>
          <w:p w14:paraId="65400BF4" w14:textId="77777777" w:rsidR="00E07458" w:rsidRPr="00696A78" w:rsidRDefault="00E07458" w:rsidP="00E07458">
            <w:pPr>
              <w:rPr>
                <w:b/>
              </w:rPr>
            </w:pPr>
            <w:r w:rsidRPr="00696A78">
              <w:rPr>
                <w:b/>
              </w:rPr>
              <w:t>nein</w:t>
            </w:r>
          </w:p>
        </w:tc>
        <w:tc>
          <w:tcPr>
            <w:tcW w:w="813" w:type="dxa"/>
            <w:gridSpan w:val="2"/>
            <w:tcBorders>
              <w:top w:val="nil"/>
              <w:left w:val="single" w:sz="4" w:space="0" w:color="auto"/>
              <w:bottom w:val="single" w:sz="4" w:space="0" w:color="BFBFBF" w:themeColor="background1" w:themeShade="BF"/>
              <w:right w:val="nil"/>
            </w:tcBorders>
            <w:shd w:val="clear" w:color="auto" w:fill="D9D9D9" w:themeFill="background1" w:themeFillShade="D9"/>
            <w:hideMark/>
          </w:tcPr>
          <w:p w14:paraId="6517855A" w14:textId="77777777" w:rsidR="00E07458" w:rsidRPr="00696A78" w:rsidRDefault="00E07458" w:rsidP="00E07458">
            <w:pPr>
              <w:rPr>
                <w:b/>
              </w:rPr>
            </w:pPr>
            <w:r w:rsidRPr="00696A78">
              <w:rPr>
                <w:b/>
              </w:rPr>
              <w:t>ja</w:t>
            </w:r>
          </w:p>
        </w:tc>
        <w:tc>
          <w:tcPr>
            <w:tcW w:w="814" w:type="dxa"/>
            <w:gridSpan w:val="2"/>
            <w:tcBorders>
              <w:top w:val="nil"/>
              <w:left w:val="nil"/>
              <w:bottom w:val="single" w:sz="4" w:space="0" w:color="BFBFBF" w:themeColor="background1" w:themeShade="BF"/>
              <w:right w:val="nil"/>
            </w:tcBorders>
            <w:shd w:val="clear" w:color="auto" w:fill="D9D9D9" w:themeFill="background1" w:themeFillShade="D9"/>
            <w:hideMark/>
          </w:tcPr>
          <w:p w14:paraId="5263B53F" w14:textId="77777777" w:rsidR="00E07458" w:rsidRPr="00696A78" w:rsidRDefault="00E07458" w:rsidP="00E07458">
            <w:pPr>
              <w:rPr>
                <w:b/>
              </w:rPr>
            </w:pPr>
            <w:r w:rsidRPr="00696A78">
              <w:rPr>
                <w:b/>
              </w:rPr>
              <w:t>teilw.</w:t>
            </w:r>
          </w:p>
        </w:tc>
        <w:tc>
          <w:tcPr>
            <w:tcW w:w="670" w:type="dxa"/>
            <w:tcBorders>
              <w:top w:val="nil"/>
              <w:left w:val="nil"/>
              <w:bottom w:val="single" w:sz="4" w:space="0" w:color="BFBFBF" w:themeColor="background1" w:themeShade="BF"/>
              <w:right w:val="nil"/>
            </w:tcBorders>
            <w:shd w:val="clear" w:color="auto" w:fill="D9D9D9" w:themeFill="background1" w:themeFillShade="D9"/>
            <w:hideMark/>
          </w:tcPr>
          <w:p w14:paraId="562D0CC6" w14:textId="77777777" w:rsidR="00E07458" w:rsidRPr="00696A78" w:rsidRDefault="00E07458" w:rsidP="00E07458">
            <w:pPr>
              <w:rPr>
                <w:b/>
              </w:rPr>
            </w:pPr>
            <w:r w:rsidRPr="00696A78">
              <w:rPr>
                <w:b/>
              </w:rPr>
              <w:t>nein</w:t>
            </w:r>
          </w:p>
        </w:tc>
      </w:tr>
      <w:tr w:rsidR="00E07458" w:rsidRPr="00696A78" w14:paraId="79E89E06"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CB060B" w14:textId="57E76733" w:rsidR="00E07458" w:rsidRPr="00696A78" w:rsidRDefault="00DC1D40" w:rsidP="00E07458">
            <w:r w:rsidRPr="00696A78">
              <w:t>Sterilisator</w:t>
            </w:r>
            <w:r w:rsidR="00E07458" w:rsidRPr="00696A78">
              <w:t xml:space="preserve"> </w:t>
            </w:r>
            <w:r w:rsidR="0043456C" w:rsidRPr="00696A78">
              <w:t xml:space="preserve">für Aufbereitung </w:t>
            </w:r>
            <w:r w:rsidR="00E07458" w:rsidRPr="00696A78">
              <w:t>geeignet</w:t>
            </w:r>
            <w:r w:rsidR="0043456C" w:rsidRPr="00696A78">
              <w:t xml:space="preserve"> </w:t>
            </w:r>
            <w:r w:rsidR="00E07458" w:rsidRPr="00696A78">
              <w: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5DB3A119"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4F381266"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3526B67C"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29338E50"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9E74FAE"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23492ED3" w14:textId="77777777" w:rsidTr="00590E4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6D19A6" w14:textId="0D6AC1F8" w:rsidR="007B25C3" w:rsidRPr="00696A78" w:rsidRDefault="00E07458" w:rsidP="00E07458">
            <w:r w:rsidRPr="00696A78">
              <w:t>Modell:</w:t>
            </w:r>
            <w:r w:rsidR="00265772">
              <w:t xml:space="preserve"> </w:t>
            </w:r>
            <w:r w:rsidR="00265772" w:rsidRPr="00696A78">
              <w:fldChar w:fldCharType="begin">
                <w:ffData>
                  <w:name w:val="Text203"/>
                  <w:enabled/>
                  <w:calcOnExit w:val="0"/>
                  <w:textInput/>
                </w:ffData>
              </w:fldChar>
            </w:r>
            <w:r w:rsidR="00265772" w:rsidRPr="00696A78">
              <w:instrText xml:space="preserve"> FORMTEXT </w:instrText>
            </w:r>
            <w:r w:rsidR="00265772" w:rsidRPr="00696A78">
              <w:fldChar w:fldCharType="separate"/>
            </w:r>
            <w:r w:rsidR="00265772" w:rsidRPr="00696A78">
              <w:rPr>
                <w:noProof/>
              </w:rPr>
              <w:t> </w:t>
            </w:r>
            <w:r w:rsidR="00265772" w:rsidRPr="00696A78">
              <w:rPr>
                <w:noProof/>
              </w:rPr>
              <w:t> </w:t>
            </w:r>
            <w:r w:rsidR="00265772" w:rsidRPr="00696A78">
              <w:rPr>
                <w:noProof/>
              </w:rPr>
              <w:t> </w:t>
            </w:r>
            <w:r w:rsidR="00265772" w:rsidRPr="00696A78">
              <w:rPr>
                <w:noProof/>
              </w:rPr>
              <w:t> </w:t>
            </w:r>
            <w:r w:rsidR="00265772" w:rsidRPr="00696A78">
              <w:rPr>
                <w:noProof/>
              </w:rPr>
              <w:t> </w:t>
            </w:r>
            <w:r w:rsidR="00265772" w:rsidRPr="00696A78">
              <w:fldChar w:fldCharType="end"/>
            </w:r>
          </w:p>
          <w:p w14:paraId="6C0347E2" w14:textId="498D57C6" w:rsidR="007B25C3" w:rsidRPr="00696A78" w:rsidRDefault="007B25C3" w:rsidP="00E07458"/>
        </w:tc>
        <w:tc>
          <w:tcPr>
            <w:tcW w:w="815" w:type="dxa"/>
            <w:tcBorders>
              <w:top w:val="single" w:sz="4" w:space="0" w:color="BFBFBF" w:themeColor="background1" w:themeShade="BF"/>
              <w:left w:val="nil"/>
              <w:bottom w:val="single" w:sz="4" w:space="0" w:color="BFBFBF" w:themeColor="background1" w:themeShade="BF"/>
              <w:right w:val="nil"/>
            </w:tcBorders>
          </w:tcPr>
          <w:p w14:paraId="54E9A51B" w14:textId="43A73913" w:rsidR="00E07458" w:rsidRPr="00696A78" w:rsidRDefault="00E07458" w:rsidP="00E07458">
            <w:pPr>
              <w:rPr>
                <w:b/>
              </w:rPr>
            </w:pP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226FEE54" w14:textId="4D795B0F" w:rsidR="00E07458" w:rsidRPr="00696A78" w:rsidRDefault="00E07458" w:rsidP="00E07458">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3B16C71C" w14:textId="652B6973" w:rsidR="00E07458" w:rsidRPr="00696A78" w:rsidRDefault="00E07458" w:rsidP="00E07458">
            <w:pPr>
              <w:rPr>
                <w:b/>
              </w:rPr>
            </w:pP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73E158A8" w14:textId="10213643" w:rsidR="00E07458" w:rsidRPr="00696A78" w:rsidRDefault="00E07458" w:rsidP="00E07458">
            <w:pPr>
              <w:rPr>
                <w:b/>
              </w:rPr>
            </w:pP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27131CEB" w14:textId="03FCB10F" w:rsidR="00E07458" w:rsidRPr="00696A78" w:rsidRDefault="00E07458" w:rsidP="00E07458">
            <w:pPr>
              <w:rPr>
                <w:b/>
              </w:rPr>
            </w:pPr>
          </w:p>
        </w:tc>
      </w:tr>
      <w:tr w:rsidR="0043456C" w:rsidRPr="00696A78" w14:paraId="33018109" w14:textId="77777777" w:rsidTr="0043456C">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DC0AEFC" w14:textId="77777777" w:rsidR="0043456C" w:rsidRPr="00696A78" w:rsidRDefault="0043456C" w:rsidP="0043456C">
            <w:r w:rsidRPr="00696A78">
              <w:t>Zertifikat (z.B. Bescheinigung der Konformitätsbewertung, ISO-Norm etc)</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6405E54B"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513A4FE0"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45173837"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26D468C7"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DC4691E"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43456C" w:rsidRPr="00696A78" w14:paraId="12DB29E6" w14:textId="77777777" w:rsidTr="0043456C">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BECF65" w14:textId="4D1C22E2" w:rsidR="0043456C" w:rsidRPr="00696A78" w:rsidRDefault="00F47BA0" w:rsidP="0043456C">
            <w:r w:rsidRPr="00696A78">
              <w:t xml:space="preserve">Ggf. </w:t>
            </w:r>
            <w:r w:rsidR="0043456C" w:rsidRPr="00696A78">
              <w:t>Installationsdokumente (z.B. Wasseranschlüsse, Dichtigkeit, Funktion Sensoren etc)</w:t>
            </w:r>
            <w:r w:rsidR="007B25C3" w:rsidRPr="00696A78">
              <w:t xml:space="preserve"> vorhanden</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6C2716E0"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32A590A1"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14AA30B4"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601B366A"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F037639" w14:textId="77777777" w:rsidR="0043456C" w:rsidRPr="00696A78" w:rsidRDefault="0043456C" w:rsidP="0043456C">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DB1974" w:rsidRPr="00696A78" w14:paraId="4D8D4FB0"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9F973F2" w14:textId="7EB6E3E8" w:rsidR="00DB1974" w:rsidRPr="00696A78" w:rsidRDefault="00DB1974" w:rsidP="00DB1974">
            <w:r w:rsidRPr="00696A78">
              <w:t>Der Sterilisator wird regelmässig gewartet:</w:t>
            </w:r>
          </w:p>
        </w:tc>
        <w:tc>
          <w:tcPr>
            <w:tcW w:w="815" w:type="dxa"/>
            <w:tcBorders>
              <w:top w:val="single" w:sz="4" w:space="0" w:color="BFBFBF" w:themeColor="background1" w:themeShade="BF"/>
              <w:left w:val="nil"/>
              <w:bottom w:val="single" w:sz="4" w:space="0" w:color="BFBFBF" w:themeColor="background1" w:themeShade="BF"/>
              <w:right w:val="nil"/>
            </w:tcBorders>
          </w:tcPr>
          <w:p w14:paraId="71E20100" w14:textId="46984DB1"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064D4108" w14:textId="5BE969C6"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5CC49643" w14:textId="248BAF0B"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7CC577AE" w14:textId="1DC6F1DE"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3E8D4B44" w14:textId="7439A651"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DB1974" w:rsidRPr="00696A78" w14:paraId="38BF04F8"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C06ECA1" w14:textId="0FD7B8D9" w:rsidR="00DB1974" w:rsidRPr="00696A78" w:rsidRDefault="00DB1974" w:rsidP="00DB1974">
            <w:r w:rsidRPr="00696A78">
              <w:t>Wartungsvertrag vorhanden (Technischer Dienst):</w:t>
            </w:r>
          </w:p>
        </w:tc>
        <w:tc>
          <w:tcPr>
            <w:tcW w:w="815" w:type="dxa"/>
            <w:tcBorders>
              <w:top w:val="single" w:sz="4" w:space="0" w:color="BFBFBF" w:themeColor="background1" w:themeShade="BF"/>
              <w:left w:val="nil"/>
              <w:bottom w:val="single" w:sz="4" w:space="0" w:color="BFBFBF" w:themeColor="background1" w:themeShade="BF"/>
              <w:right w:val="nil"/>
            </w:tcBorders>
          </w:tcPr>
          <w:p w14:paraId="20B0B67B" w14:textId="4DC02665"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365545EE" w14:textId="5F8DC236"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00688C9D" w14:textId="5C60836F"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5E70BA5" w14:textId="7D9F0FCA"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BB6A404" w14:textId="5A2DA9C0"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DB1974" w:rsidRPr="00696A78" w14:paraId="2CDAC8AB"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86EB970" w14:textId="6C593C69" w:rsidR="00DB1974" w:rsidRPr="00696A78" w:rsidRDefault="00DB1974" w:rsidP="00DB1974">
            <w:r w:rsidRPr="00696A78">
              <w:t>Es werden nur konforme Medizinprodukte aufbereitet</w:t>
            </w:r>
          </w:p>
        </w:tc>
        <w:tc>
          <w:tcPr>
            <w:tcW w:w="815" w:type="dxa"/>
            <w:tcBorders>
              <w:top w:val="single" w:sz="4" w:space="0" w:color="BFBFBF" w:themeColor="background1" w:themeShade="BF"/>
              <w:left w:val="nil"/>
              <w:bottom w:val="single" w:sz="4" w:space="0" w:color="BFBFBF" w:themeColor="background1" w:themeShade="BF"/>
              <w:right w:val="nil"/>
            </w:tcBorders>
          </w:tcPr>
          <w:p w14:paraId="1ACCAF4C" w14:textId="6EBB6A7F"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396DA428" w14:textId="26F17F2D"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3E3F6DE8" w14:textId="19A8B0B3"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2268377F" w14:textId="778F8436"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1325D14A" w14:textId="57D00CDE"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DB1974" w:rsidRPr="00696A78" w14:paraId="41A6F975"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90A9E" w14:textId="16BF4CEA" w:rsidR="00DB1974" w:rsidRPr="00696A78" w:rsidRDefault="00DB1974" w:rsidP="00DB1974">
            <w:r w:rsidRPr="00696A78">
              <w:t>Die Aufbereitung erfolgt nach Herstellerangaben der Medizinprodukten und Sterilisator</w:t>
            </w:r>
          </w:p>
        </w:tc>
        <w:tc>
          <w:tcPr>
            <w:tcW w:w="815" w:type="dxa"/>
            <w:tcBorders>
              <w:top w:val="single" w:sz="4" w:space="0" w:color="BFBFBF" w:themeColor="background1" w:themeShade="BF"/>
              <w:left w:val="nil"/>
              <w:bottom w:val="single" w:sz="4" w:space="0" w:color="BFBFBF" w:themeColor="background1" w:themeShade="BF"/>
              <w:right w:val="nil"/>
            </w:tcBorders>
          </w:tcPr>
          <w:p w14:paraId="4ED92F9B" w14:textId="51B4B804"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7D042FD6" w14:textId="1D046419"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24AC1F7A" w14:textId="4C80C31C"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7A40532C" w14:textId="02C9F393"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10C3C69C" w14:textId="1891FF2F" w:rsidR="00DB1974" w:rsidRPr="00696A78" w:rsidRDefault="00DB1974" w:rsidP="00DB1974">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814DF7" w:rsidRPr="00696A78" w14:paraId="0FA086C1" w14:textId="77777777" w:rsidTr="00814DF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4A5C72E" w14:textId="0E216F10" w:rsidR="00814DF7" w:rsidRPr="00696A78" w:rsidRDefault="00814DF7" w:rsidP="008E4908">
            <w:r w:rsidRPr="00696A78">
              <w:t>Schriftliche Anleitung zur Aufbereitung vorhanden</w:t>
            </w:r>
          </w:p>
        </w:tc>
        <w:tc>
          <w:tcPr>
            <w:tcW w:w="815" w:type="dxa"/>
            <w:tcBorders>
              <w:top w:val="single" w:sz="4" w:space="0" w:color="BFBFBF" w:themeColor="background1" w:themeShade="BF"/>
              <w:left w:val="nil"/>
              <w:bottom w:val="single" w:sz="4" w:space="0" w:color="BFBFBF" w:themeColor="background1" w:themeShade="BF"/>
              <w:right w:val="nil"/>
            </w:tcBorders>
          </w:tcPr>
          <w:p w14:paraId="16D715B1" w14:textId="77777777" w:rsidR="00814DF7" w:rsidRPr="00696A78" w:rsidRDefault="00814DF7"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5467E305" w14:textId="77777777" w:rsidR="00814DF7" w:rsidRPr="00696A78" w:rsidRDefault="00814DF7"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307D07BE" w14:textId="77777777" w:rsidR="00814DF7" w:rsidRPr="00696A78" w:rsidRDefault="00814DF7"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79EBE18" w14:textId="77777777" w:rsidR="00814DF7" w:rsidRPr="00696A78" w:rsidRDefault="00814DF7"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2FEF6FCB" w14:textId="77777777" w:rsidR="00814DF7" w:rsidRPr="00696A78" w:rsidRDefault="00814DF7"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A34E16" w:rsidRPr="00696A78" w14:paraId="4FF5826E" w14:textId="77777777" w:rsidTr="00A34E16">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794F11" w14:textId="77777777" w:rsidR="00A34E16" w:rsidRPr="00696A78" w:rsidRDefault="00A34E16" w:rsidP="008E4908">
            <w:r w:rsidRPr="00696A78">
              <w:t>Zonenkonzept vorhanden:</w:t>
            </w:r>
          </w:p>
        </w:tc>
        <w:tc>
          <w:tcPr>
            <w:tcW w:w="815" w:type="dxa"/>
            <w:tcBorders>
              <w:top w:val="single" w:sz="4" w:space="0" w:color="BFBFBF" w:themeColor="background1" w:themeShade="BF"/>
              <w:left w:val="nil"/>
              <w:bottom w:val="single" w:sz="4" w:space="0" w:color="BFBFBF" w:themeColor="background1" w:themeShade="BF"/>
              <w:right w:val="nil"/>
            </w:tcBorders>
          </w:tcPr>
          <w:p w14:paraId="1FDB0ED4" w14:textId="77777777" w:rsidR="00A34E16" w:rsidRPr="00696A78" w:rsidRDefault="00A34E16"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31D491B7" w14:textId="77777777" w:rsidR="00A34E16" w:rsidRPr="00696A78" w:rsidRDefault="00A34E16"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42E6E3E2" w14:textId="77777777" w:rsidR="00A34E16" w:rsidRPr="00696A78" w:rsidRDefault="00A34E16"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2EC13D1A" w14:textId="77777777" w:rsidR="00A34E16" w:rsidRPr="00696A78" w:rsidRDefault="00A34E16"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651ECC8" w14:textId="77777777" w:rsidR="00A34E16" w:rsidRPr="00696A78" w:rsidRDefault="00A34E16" w:rsidP="008E490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2B09A04F"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D97A33" w14:textId="77777777" w:rsidR="00E07458" w:rsidRPr="00696A78" w:rsidRDefault="00E07458" w:rsidP="00E07458">
            <w:r w:rsidRPr="00696A78">
              <w:t>Medizinprodukte werden nur von geschultem Personal wiederaufbereitet: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1031ECC4"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6654E6F4"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622D10FB"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75F14E10"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54CB6B2"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5990A74B"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B57C1C7" w14:textId="77777777" w:rsidR="00E07458" w:rsidRPr="00696A78" w:rsidRDefault="00E07458" w:rsidP="00E07458">
            <w:r w:rsidRPr="00696A78">
              <w:t>Journal zu den Aufbereitungen wird geführt: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60B1C948"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1F83AEC4"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19D4665A"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046759AC"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BE7E032"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A34E16" w:rsidRPr="00696A78" w14:paraId="127AFE68"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966C7D" w14:textId="2CDCA29B" w:rsidR="00A34E16" w:rsidRPr="00696A78" w:rsidRDefault="00A34E16" w:rsidP="00E07458">
            <w:r w:rsidRPr="00696A78">
              <w:t>Freigabe der wiederaufbereiteten Medizinprodukten</w:t>
            </w:r>
          </w:p>
        </w:tc>
        <w:tc>
          <w:tcPr>
            <w:tcW w:w="815" w:type="dxa"/>
            <w:tcBorders>
              <w:top w:val="single" w:sz="4" w:space="0" w:color="BFBFBF" w:themeColor="background1" w:themeShade="BF"/>
              <w:left w:val="nil"/>
              <w:bottom w:val="single" w:sz="4" w:space="0" w:color="BFBFBF" w:themeColor="background1" w:themeShade="BF"/>
              <w:right w:val="nil"/>
            </w:tcBorders>
          </w:tcPr>
          <w:p w14:paraId="1ECCD9F1" w14:textId="77777777" w:rsidR="00A34E16" w:rsidRPr="00696A78" w:rsidRDefault="00A34E16" w:rsidP="00E07458">
            <w:pPr>
              <w:rPr>
                <w:b/>
              </w:rPr>
            </w:pP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33D1C6EC" w14:textId="77777777" w:rsidR="00A34E16" w:rsidRPr="00696A78" w:rsidRDefault="00A34E16" w:rsidP="00E07458">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11C91372" w14:textId="77777777" w:rsidR="00A34E16" w:rsidRPr="00696A78" w:rsidRDefault="00A34E16" w:rsidP="00E07458">
            <w:pPr>
              <w:rPr>
                <w:b/>
              </w:rPr>
            </w:pP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69FBA95E" w14:textId="77777777" w:rsidR="00A34E16" w:rsidRPr="00696A78" w:rsidRDefault="00A34E16" w:rsidP="00E07458">
            <w:pPr>
              <w:rPr>
                <w:b/>
              </w:rPr>
            </w:pP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769D7AC0" w14:textId="77777777" w:rsidR="00A34E16" w:rsidRPr="00696A78" w:rsidRDefault="00A34E16" w:rsidP="00E07458">
            <w:pPr>
              <w:rPr>
                <w:b/>
              </w:rPr>
            </w:pPr>
          </w:p>
        </w:tc>
      </w:tr>
      <w:tr w:rsidR="00E07458" w:rsidRPr="00696A78" w14:paraId="56AFE03C"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BC2823" w14:textId="6B1F4C8A" w:rsidR="00E07458" w:rsidRPr="00696A78" w:rsidRDefault="00E07458" w:rsidP="00E07458">
            <w:r w:rsidRPr="00696A78">
              <w:t xml:space="preserve">Korrekte Lagerung der </w:t>
            </w:r>
            <w:r w:rsidR="007B25C3" w:rsidRPr="00696A78">
              <w:t xml:space="preserve">aufbereiteten </w:t>
            </w:r>
            <w:r w:rsidRPr="00696A78">
              <w:t>Medizinprodukte:</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3C5CA726"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49852DE0"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153DD8BF"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00B0E039"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C968D1A"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rsidRPr="00696A78" w14:paraId="6BFA973D"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3A2F35" w14:textId="77777777" w:rsidR="00E07458" w:rsidRPr="00696A78" w:rsidRDefault="00E07458" w:rsidP="00E07458">
            <w:r w:rsidRPr="00696A78">
              <w:t>Verfalldaten korrekt vergeben und eingehalten:</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3731D879" w14:textId="77777777" w:rsidR="00E07458" w:rsidRPr="00696A78" w:rsidRDefault="00E07458" w:rsidP="00E07458">
            <w:pPr>
              <w:rPr>
                <w:b/>
              </w:rPr>
            </w:pPr>
            <w:r w:rsidRPr="00696A78">
              <w:fldChar w:fldCharType="begin">
                <w:ffData>
                  <w:name w:val=""/>
                  <w:enabled/>
                  <w:calcOnExit w:val="0"/>
                  <w:checkBox>
                    <w:sizeAuto/>
                    <w:default w:val="0"/>
                    <w:checked w:val="0"/>
                  </w:checkBox>
                </w:ffData>
              </w:fldChar>
            </w:r>
            <w:r w:rsidRPr="00696A78">
              <w:rPr>
                <w:b/>
              </w:rPr>
              <w:instrText xml:space="preserve"> FORMCHECKBOX </w:instrText>
            </w:r>
            <w:r w:rsidR="000D4CEB">
              <w:fldChar w:fldCharType="separate"/>
            </w:r>
            <w:r w:rsidRPr="00696A78">
              <w:fldChar w:fldCharType="end"/>
            </w:r>
            <w:r w:rsidRPr="00696A78">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0E4A7A18" w14:textId="77777777" w:rsidR="00E07458" w:rsidRPr="00696A78" w:rsidRDefault="00E07458" w:rsidP="00E07458">
            <w:pPr>
              <w:rPr>
                <w:b/>
              </w:rPr>
            </w:pPr>
            <w:r w:rsidRPr="00696A78">
              <w:fldChar w:fldCharType="begin">
                <w:ffData>
                  <w:name w:val=""/>
                  <w:enabled/>
                  <w:calcOnExit w:val="0"/>
                  <w:checkBox>
                    <w:sizeAuto/>
                    <w:default w:val="0"/>
                    <w:checked w:val="0"/>
                  </w:checkBox>
                </w:ffData>
              </w:fldChar>
            </w:r>
            <w:r w:rsidRPr="00696A78">
              <w:rPr>
                <w:b/>
              </w:rPr>
              <w:instrText xml:space="preserve"> FORMCHECKBOX </w:instrText>
            </w:r>
            <w:r w:rsidR="000D4CEB">
              <w:fldChar w:fldCharType="separate"/>
            </w:r>
            <w:r w:rsidRPr="00696A78">
              <w:fldChar w:fldCharType="end"/>
            </w:r>
            <w:r w:rsidRPr="00696A78">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5A3A9FEB"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1615D2DD"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472F9E" w14:textId="77777777" w:rsidR="00E07458" w:rsidRPr="00696A78" w:rsidRDefault="00E07458" w:rsidP="00E07458">
            <w:pPr>
              <w:rPr>
                <w:b/>
              </w:rPr>
            </w:pPr>
            <w:r w:rsidRPr="00696A78">
              <w:rPr>
                <w:b/>
              </w:rPr>
              <w:fldChar w:fldCharType="begin">
                <w:ffData>
                  <w:name w:val=""/>
                  <w:enabled/>
                  <w:calcOnExit w:val="0"/>
                  <w:checkBox>
                    <w:sizeAuto/>
                    <w:default w:val="0"/>
                    <w:checked w:val="0"/>
                  </w:checkBox>
                </w:ffData>
              </w:fldChar>
            </w:r>
            <w:r w:rsidRPr="00696A78">
              <w:rPr>
                <w:b/>
              </w:rPr>
              <w:instrText xml:space="preserve"> FORMCHECKBOX </w:instrText>
            </w:r>
            <w:r w:rsidR="000D4CEB">
              <w:rPr>
                <w:b/>
              </w:rPr>
            </w:r>
            <w:r w:rsidR="000D4CEB">
              <w:rPr>
                <w:b/>
              </w:rPr>
              <w:fldChar w:fldCharType="separate"/>
            </w:r>
            <w:r w:rsidRPr="00696A78">
              <w:rPr>
                <w:b/>
              </w:rPr>
              <w:fldChar w:fldCharType="end"/>
            </w:r>
            <w:r w:rsidRPr="00696A78">
              <w:rPr>
                <w:b/>
              </w:rPr>
              <w:t xml:space="preserve"> </w:t>
            </w:r>
          </w:p>
        </w:tc>
      </w:tr>
      <w:tr w:rsidR="00E07458" w14:paraId="66B5B7A0" w14:textId="77777777" w:rsidTr="00246BC3">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788ED02" w14:textId="77777777" w:rsidR="00E07458" w:rsidRDefault="00E07458" w:rsidP="00E07458">
            <w:pPr>
              <w:rPr>
                <w:lang w:eastAsia="de-DE"/>
              </w:rPr>
            </w:pPr>
            <w:r w:rsidRPr="00696A78">
              <w:rPr>
                <w:lang w:eastAsia="de-DE"/>
              </w:rPr>
              <w:t xml:space="preserve">Bemerkungen: </w:t>
            </w:r>
            <w:r w:rsidRPr="00696A78">
              <w:fldChar w:fldCharType="begin">
                <w:ffData>
                  <w:name w:val="Text203"/>
                  <w:enabled/>
                  <w:calcOnExit w:val="0"/>
                  <w:textInput/>
                </w:ffData>
              </w:fldChar>
            </w:r>
            <w:r w:rsidRPr="00696A78">
              <w:instrText xml:space="preserve"> FORMTEXT </w:instrText>
            </w:r>
            <w:r w:rsidRPr="00696A78">
              <w:fldChar w:fldCharType="separate"/>
            </w:r>
            <w:r w:rsidRPr="00696A78">
              <w:rPr>
                <w:noProof/>
              </w:rPr>
              <w:t> </w:t>
            </w:r>
            <w:r w:rsidRPr="00696A78">
              <w:rPr>
                <w:noProof/>
              </w:rPr>
              <w:t> </w:t>
            </w:r>
            <w:r w:rsidRPr="00696A78">
              <w:rPr>
                <w:noProof/>
              </w:rPr>
              <w:t> </w:t>
            </w:r>
            <w:r w:rsidRPr="00696A78">
              <w:rPr>
                <w:noProof/>
              </w:rPr>
              <w:t> </w:t>
            </w:r>
            <w:r w:rsidRPr="00696A78">
              <w:rPr>
                <w:noProof/>
              </w:rPr>
              <w:t> </w:t>
            </w:r>
            <w:r w:rsidRPr="00696A78">
              <w:fldChar w:fldCharType="end"/>
            </w:r>
          </w:p>
          <w:p w14:paraId="65B8563E" w14:textId="77777777" w:rsidR="00E07458" w:rsidRDefault="00E07458" w:rsidP="00E07458">
            <w:pPr>
              <w:rPr>
                <w:lang w:eastAsia="de-DE"/>
              </w:rPr>
            </w:pPr>
          </w:p>
          <w:p w14:paraId="2AF9244B" w14:textId="186B4164" w:rsidR="00570657" w:rsidRDefault="00570657" w:rsidP="00E07458">
            <w:pPr>
              <w:rPr>
                <w:lang w:eastAsia="de-DE"/>
              </w:rPr>
            </w:pP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32F21E6C" w14:textId="77777777" w:rsidR="00E07458" w:rsidRDefault="00E07458" w:rsidP="00E07458"/>
        </w:tc>
        <w:tc>
          <w:tcPr>
            <w:tcW w:w="102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0D85F286" w14:textId="77777777" w:rsidR="00E07458" w:rsidRDefault="00E07458" w:rsidP="00E07458"/>
        </w:tc>
      </w:tr>
    </w:tbl>
    <w:p w14:paraId="034B72B9" w14:textId="5DE44166" w:rsidR="006A4CD8" w:rsidRDefault="006A4CD8" w:rsidP="006C514F">
      <w:pPr>
        <w:pStyle w:val="berschrift1"/>
      </w:pPr>
      <w:r>
        <w:t>Dokumentation</w:t>
      </w:r>
      <w:r w:rsidR="00B91E32">
        <w:t xml:space="preserve"> </w:t>
      </w:r>
      <w:r w:rsidR="00B91E32" w:rsidRPr="00346514">
        <w:rPr>
          <w:b w:val="0"/>
          <w:i/>
          <w:color w:val="FF0000"/>
          <w:sz w:val="20"/>
          <w:szCs w:val="20"/>
        </w:rPr>
        <w:t>(Ph. Helv. 20.1.4)</w:t>
      </w:r>
    </w:p>
    <w:p w14:paraId="007CCFB8" w14:textId="2CFC4F4F" w:rsidR="006A4CD8" w:rsidRPr="00012670" w:rsidRDefault="006A4CD8" w:rsidP="000D4CEB">
      <w:pPr>
        <w:pStyle w:val="berschrift2"/>
      </w:pPr>
      <w:r w:rsidRPr="00CE65EC">
        <w:t>Gesetzliche Vorschriften</w:t>
      </w:r>
      <w:r w:rsidR="00F35489">
        <w:t xml:space="preserve"> </w:t>
      </w:r>
      <w:r w:rsidR="00F35489" w:rsidRPr="00F35489">
        <w:rPr>
          <w:rStyle w:val="Endnotenzeichen"/>
          <w:b w:val="0"/>
          <w:vertAlign w:val="superscript"/>
        </w:rPr>
        <w:t>*</w:t>
      </w:r>
      <w:r w:rsidR="00F35489" w:rsidRPr="00F35489">
        <w:rPr>
          <w:rStyle w:val="Endnotenzeichen"/>
          <w:b w:val="0"/>
          <w:vertAlign w:val="superscript"/>
        </w:rPr>
        <w:endnoteReference w:id="10"/>
      </w:r>
      <w:r w:rsidR="00F35489" w:rsidRPr="00F35489">
        <w:rPr>
          <w:rStyle w:val="Endnotenzeichen"/>
          <w:b w:val="0"/>
          <w:vertAlign w:val="superscript"/>
        </w:rPr>
        <w:t>*</w:t>
      </w:r>
      <w:r>
        <w:t xml:space="preserve"> </w:t>
      </w:r>
      <w:r w:rsidR="00BC481C">
        <w:t xml:space="preserve">und Fachliteratur </w:t>
      </w:r>
      <w:r w:rsidR="00BC481C" w:rsidRPr="000224D5">
        <w:rPr>
          <w:rFonts w:cs="Times New Roman"/>
          <w:i/>
          <w:color w:val="FF0000"/>
          <w:sz w:val="20"/>
          <w:szCs w:val="20"/>
        </w:rPr>
        <w:t>(KAV P 0010)</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1021"/>
      </w:tblGrid>
      <w:tr w:rsidR="00CB448E" w14:paraId="23E85683" w14:textId="77777777" w:rsidTr="00246BC3">
        <w:trPr>
          <w:trHeight w:val="283"/>
        </w:trPr>
        <w:tc>
          <w:tcPr>
            <w:tcW w:w="7479" w:type="dxa"/>
            <w:tcBorders>
              <w:top w:val="single" w:sz="4" w:space="0" w:color="BFBFBF" w:themeColor="background1" w:themeShade="BF"/>
              <w:bottom w:val="single" w:sz="4" w:space="0" w:color="BFBFBF" w:themeColor="background1" w:themeShade="BF"/>
            </w:tcBorders>
          </w:tcPr>
          <w:p w14:paraId="207ADE7D" w14:textId="77777777" w:rsidR="00CB448E" w:rsidRDefault="00CB448E" w:rsidP="00E07458">
            <w:r>
              <w:t xml:space="preserve">Das Wissen und der Zugang über die gesetzlichen Grundlagen und Vorschriften ist aktuell, die Fundstellen sind bekannt (Homepage Gesundheitsamt, Pharmazeutischer Dienst: </w:t>
            </w:r>
            <w:hyperlink r:id="rId13" w:tooltip="http://www.be.ch/pad" w:history="1">
              <w:r>
                <w:rPr>
                  <w:rStyle w:val="Hyperlink"/>
                </w:rPr>
                <w:t>www.be.ch/pad</w:t>
              </w:r>
            </w:hyperlink>
            <w:r>
              <w:t xml:space="preserve"> ):</w:t>
            </w:r>
          </w:p>
        </w:tc>
        <w:tc>
          <w:tcPr>
            <w:tcW w:w="851" w:type="dxa"/>
            <w:tcBorders>
              <w:top w:val="single" w:sz="4" w:space="0" w:color="BFBFBF" w:themeColor="background1" w:themeShade="BF"/>
              <w:bottom w:val="single" w:sz="4" w:space="0" w:color="BFBFBF" w:themeColor="background1" w:themeShade="BF"/>
            </w:tcBorders>
          </w:tcPr>
          <w:p w14:paraId="24B61FAE" w14:textId="77777777" w:rsidR="00CB448E" w:rsidRDefault="00CB448E" w:rsidP="00E07458">
            <w:r w:rsidRPr="005E0570">
              <w:fldChar w:fldCharType="begin">
                <w:ffData>
                  <w:name w:val="Kontrollkästchen29"/>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Ja</w:t>
            </w:r>
          </w:p>
        </w:tc>
        <w:tc>
          <w:tcPr>
            <w:tcW w:w="1021" w:type="dxa"/>
            <w:tcBorders>
              <w:top w:val="single" w:sz="4" w:space="0" w:color="BFBFBF" w:themeColor="background1" w:themeShade="BF"/>
              <w:bottom w:val="single" w:sz="4" w:space="0" w:color="BFBFBF" w:themeColor="background1" w:themeShade="BF"/>
            </w:tcBorders>
          </w:tcPr>
          <w:p w14:paraId="79EA1303" w14:textId="77777777" w:rsidR="00CB448E" w:rsidRDefault="00CB448E" w:rsidP="00E07458">
            <w:r>
              <w:fldChar w:fldCharType="begin">
                <w:ffData>
                  <w:name w:val="Kontrollkästchen30"/>
                  <w:enabled/>
                  <w:calcOnExit w:val="0"/>
                  <w:checkBox>
                    <w:sizeAuto/>
                    <w:default w:val="1"/>
                    <w:checked w:val="0"/>
                  </w:checkBox>
                </w:ffData>
              </w:fldChar>
            </w:r>
            <w:r>
              <w:instrText xml:space="preserve"> FORMCHECKBOX </w:instrText>
            </w:r>
            <w:r w:rsidR="000D4CEB">
              <w:fldChar w:fldCharType="separate"/>
            </w:r>
            <w:r>
              <w:fldChar w:fldCharType="end"/>
            </w:r>
            <w:r>
              <w:t xml:space="preserve"> Nein</w:t>
            </w:r>
          </w:p>
        </w:tc>
      </w:tr>
      <w:tr w:rsidR="00CB448E" w14:paraId="1B9E1307" w14:textId="77777777" w:rsidTr="00246BC3">
        <w:trPr>
          <w:trHeight w:val="283"/>
        </w:trPr>
        <w:tc>
          <w:tcPr>
            <w:tcW w:w="7479" w:type="dxa"/>
            <w:tcBorders>
              <w:top w:val="single" w:sz="4" w:space="0" w:color="BFBFBF" w:themeColor="background1" w:themeShade="BF"/>
              <w:bottom w:val="single" w:sz="4" w:space="0" w:color="BFBFBF" w:themeColor="background1" w:themeShade="BF"/>
            </w:tcBorders>
          </w:tcPr>
          <w:p w14:paraId="47E056D8" w14:textId="60AC2D02" w:rsidR="00CB448E" w:rsidRDefault="00CB448E" w:rsidP="00E07458">
            <w:r>
              <w:rPr>
                <w:lang w:eastAsia="de-DE"/>
              </w:rPr>
              <w:t>Wird ein</w:t>
            </w:r>
            <w:r w:rsidR="00DF6622">
              <w:rPr>
                <w:lang w:eastAsia="de-DE"/>
              </w:rPr>
              <w:t xml:space="preserve"> </w:t>
            </w:r>
            <w:r>
              <w:rPr>
                <w:lang w:eastAsia="de-DE"/>
              </w:rPr>
              <w:t xml:space="preserve">Informationssystem verwendet? </w:t>
            </w:r>
            <w:r>
              <w:rPr>
                <w:rFonts w:ascii="Webdings" w:eastAsia="Webdings" w:hAnsi="Webdings" w:cs="Webdings"/>
                <w:lang w:eastAsia="de-DE"/>
              </w:rPr>
              <w:t></w:t>
            </w:r>
          </w:p>
        </w:tc>
        <w:tc>
          <w:tcPr>
            <w:tcW w:w="851" w:type="dxa"/>
            <w:tcBorders>
              <w:top w:val="single" w:sz="4" w:space="0" w:color="BFBFBF" w:themeColor="background1" w:themeShade="BF"/>
              <w:bottom w:val="single" w:sz="4" w:space="0" w:color="BFBFBF" w:themeColor="background1" w:themeShade="BF"/>
            </w:tcBorders>
          </w:tcPr>
          <w:p w14:paraId="047076E9" w14:textId="77777777" w:rsidR="00CB448E" w:rsidRDefault="00CB448E" w:rsidP="00E07458">
            <w:r w:rsidRPr="005E0570">
              <w:fldChar w:fldCharType="begin">
                <w:ffData>
                  <w:name w:val="Kontrollkästchen29"/>
                  <w:enabled/>
                  <w:calcOnExit w:val="0"/>
                  <w:checkBox>
                    <w:sizeAuto/>
                    <w:default w:val="0"/>
                  </w:checkBox>
                </w:ffData>
              </w:fldChar>
            </w:r>
            <w:r w:rsidRPr="005E0570">
              <w:instrText xml:space="preserve"> FORMCHECKBOX </w:instrText>
            </w:r>
            <w:r w:rsidR="000D4CEB">
              <w:fldChar w:fldCharType="separate"/>
            </w:r>
            <w:r w:rsidRPr="005E0570">
              <w:fldChar w:fldCharType="end"/>
            </w:r>
            <w:r w:rsidRPr="005E0570">
              <w:t xml:space="preserve"> Ja</w:t>
            </w:r>
          </w:p>
        </w:tc>
        <w:tc>
          <w:tcPr>
            <w:tcW w:w="1021" w:type="dxa"/>
            <w:tcBorders>
              <w:top w:val="single" w:sz="4" w:space="0" w:color="BFBFBF" w:themeColor="background1" w:themeShade="BF"/>
              <w:bottom w:val="single" w:sz="4" w:space="0" w:color="BFBFBF" w:themeColor="background1" w:themeShade="BF"/>
            </w:tcBorders>
          </w:tcPr>
          <w:p w14:paraId="698E8556" w14:textId="77777777" w:rsidR="00CB448E" w:rsidRDefault="00CB448E" w:rsidP="00E07458">
            <w:r>
              <w:fldChar w:fldCharType="begin">
                <w:ffData>
                  <w:name w:val="Kontrollkästchen30"/>
                  <w:enabled/>
                  <w:calcOnExit w:val="0"/>
                  <w:checkBox>
                    <w:sizeAuto/>
                    <w:default w:val="1"/>
                    <w:checked w:val="0"/>
                  </w:checkBox>
                </w:ffData>
              </w:fldChar>
            </w:r>
            <w:r>
              <w:instrText xml:space="preserve"> FORMCHECKBOX </w:instrText>
            </w:r>
            <w:r w:rsidR="000D4CEB">
              <w:fldChar w:fldCharType="separate"/>
            </w:r>
            <w:r>
              <w:fldChar w:fldCharType="end"/>
            </w:r>
            <w:r>
              <w:t xml:space="preserve"> Nein</w:t>
            </w:r>
          </w:p>
        </w:tc>
      </w:tr>
      <w:tr w:rsidR="00CB448E" w14:paraId="4C3F9764" w14:textId="77777777" w:rsidTr="00246BC3">
        <w:trPr>
          <w:trHeight w:val="283"/>
        </w:trPr>
        <w:tc>
          <w:tcPr>
            <w:tcW w:w="9351" w:type="dxa"/>
            <w:gridSpan w:val="3"/>
            <w:tcBorders>
              <w:top w:val="single" w:sz="4" w:space="0" w:color="BFBFBF" w:themeColor="background1" w:themeShade="BF"/>
              <w:bottom w:val="single" w:sz="4" w:space="0" w:color="BFBFBF" w:themeColor="background1" w:themeShade="BF"/>
            </w:tcBorders>
          </w:tcPr>
          <w:p w14:paraId="40AE434E" w14:textId="3B8AA990" w:rsidR="00CB448E" w:rsidRDefault="00CB448E" w:rsidP="00570657">
            <w:r>
              <w:rPr>
                <w:rStyle w:val="TabeinViertelCharChar"/>
              </w:rPr>
              <w:t xml:space="preserve">Falls ja, welches? </w:t>
            </w:r>
            <w:fldSimple w:instr=" FORMTEXT ">
              <w:r>
                <w:t> </w:t>
              </w:r>
              <w:r>
                <w:t> </w:t>
              </w:r>
              <w:r>
                <w:t> </w:t>
              </w:r>
              <w:r>
                <w:t> </w:t>
              </w:r>
              <w:r>
                <w:t> </w:t>
              </w:r>
            </w:fldSimple>
          </w:p>
          <w:p w14:paraId="5197BD92" w14:textId="77777777" w:rsidR="005572B1" w:rsidRDefault="005572B1" w:rsidP="00570657"/>
          <w:p w14:paraId="0E256926" w14:textId="22054ED7" w:rsidR="00C60FB4" w:rsidRDefault="00C60FB4" w:rsidP="00570657"/>
        </w:tc>
      </w:tr>
      <w:tr w:rsidR="00CB448E" w:rsidRPr="00415CDB" w14:paraId="1EDAC57A" w14:textId="77777777" w:rsidTr="00246BC3">
        <w:trPr>
          <w:trHeight w:val="283"/>
        </w:trPr>
        <w:tc>
          <w:tcPr>
            <w:tcW w:w="9351" w:type="dxa"/>
            <w:gridSpan w:val="3"/>
            <w:tcBorders>
              <w:top w:val="single" w:sz="4" w:space="0" w:color="BFBFBF" w:themeColor="background1" w:themeShade="BF"/>
            </w:tcBorders>
            <w:shd w:val="clear" w:color="auto" w:fill="D9D9D9" w:themeFill="background1" w:themeFillShade="D9"/>
          </w:tcPr>
          <w:p w14:paraId="7962E028" w14:textId="77777777" w:rsidR="00570657" w:rsidRPr="00C60FB4" w:rsidRDefault="00570657" w:rsidP="00570657">
            <w:pPr>
              <w:rPr>
                <w:bCs/>
              </w:rPr>
            </w:pPr>
            <w:r w:rsidRPr="00C60FB4">
              <w:rPr>
                <w:bCs/>
              </w:rPr>
              <w:t xml:space="preserve">Generelle Bemerkungen zu Gesetzlichen Vorschriften: </w:t>
            </w:r>
          </w:p>
          <w:p w14:paraId="2D0ACEFB" w14:textId="0E18F008" w:rsidR="00CB448E" w:rsidRDefault="00772311" w:rsidP="00E07458">
            <w:pPr>
              <w:rPr>
                <w:strike/>
              </w:rPr>
            </w:pPr>
            <w:fldSimple w:instr=" FORMTEXT ">
              <w:r w:rsidR="00265772">
                <w:t> </w:t>
              </w:r>
              <w:r w:rsidR="00265772">
                <w:t> </w:t>
              </w:r>
              <w:r w:rsidR="00265772">
                <w:t> </w:t>
              </w:r>
              <w:r w:rsidR="00265772">
                <w:t> </w:t>
              </w:r>
              <w:r w:rsidR="00265772">
                <w:t> </w:t>
              </w:r>
            </w:fldSimple>
          </w:p>
          <w:p w14:paraId="52443CBB" w14:textId="613E45DB" w:rsidR="00570657" w:rsidRPr="00415CDB" w:rsidRDefault="00570657" w:rsidP="00E07458">
            <w:pPr>
              <w:rPr>
                <w:strike/>
              </w:rPr>
            </w:pPr>
          </w:p>
        </w:tc>
      </w:tr>
    </w:tbl>
    <w:p w14:paraId="17C1EBC5" w14:textId="278CB288" w:rsidR="00AA028D" w:rsidRPr="00012670" w:rsidRDefault="00AA028D" w:rsidP="000D4CEB">
      <w:pPr>
        <w:pStyle w:val="berschrift2"/>
      </w:pPr>
      <w:r w:rsidRPr="00AA028D">
        <w:t>Dokumentation der Abgabe:</w:t>
      </w:r>
      <w:r w:rsidR="00DE2825">
        <w:t xml:space="preserve"> Patientendossiers </w:t>
      </w:r>
      <w:r w:rsidR="00DE2825" w:rsidRPr="000224D5">
        <w:rPr>
          <w:bCs/>
          <w:i/>
          <w:color w:val="FF0000"/>
          <w:sz w:val="18"/>
          <w:szCs w:val="18"/>
        </w:rPr>
        <w:t>(Art. 73 GesV</w:t>
      </w:r>
      <w:r w:rsidRPr="000224D5">
        <w:rPr>
          <w:bCs/>
          <w:i/>
          <w:color w:val="FF0000"/>
          <w:sz w:val="18"/>
          <w:szCs w:val="18"/>
        </w:rPr>
        <w:t>)</w:t>
      </w:r>
    </w:p>
    <w:tbl>
      <w:tblPr>
        <w:tblW w:w="9356" w:type="dxa"/>
        <w:tblLayout w:type="fixed"/>
        <w:tblLook w:val="04A0" w:firstRow="1" w:lastRow="0" w:firstColumn="1" w:lastColumn="0" w:noHBand="0" w:noVBand="1"/>
      </w:tblPr>
      <w:tblGrid>
        <w:gridCol w:w="5425"/>
        <w:gridCol w:w="814"/>
        <w:gridCol w:w="815"/>
        <w:gridCol w:w="813"/>
        <w:gridCol w:w="814"/>
        <w:gridCol w:w="675"/>
      </w:tblGrid>
      <w:tr w:rsidR="00AA028D" w:rsidRPr="006A12A5" w14:paraId="520634F9" w14:textId="77777777" w:rsidTr="00246BC3">
        <w:tc>
          <w:tcPr>
            <w:tcW w:w="5425" w:type="dxa"/>
            <w:tcBorders>
              <w:bottom w:val="single" w:sz="4" w:space="0" w:color="BFBFBF" w:themeColor="background1" w:themeShade="BF"/>
            </w:tcBorders>
          </w:tcPr>
          <w:p w14:paraId="6D2D983F" w14:textId="77777777" w:rsidR="00AA028D" w:rsidRPr="006A12A5" w:rsidRDefault="00AA028D" w:rsidP="00803561"/>
        </w:tc>
        <w:tc>
          <w:tcPr>
            <w:tcW w:w="814" w:type="dxa"/>
            <w:tcBorders>
              <w:bottom w:val="single" w:sz="4" w:space="0" w:color="BFBFBF" w:themeColor="background1" w:themeShade="BF"/>
            </w:tcBorders>
          </w:tcPr>
          <w:p w14:paraId="0936A5A5" w14:textId="77777777" w:rsidR="00AA028D" w:rsidRPr="006A12A5" w:rsidRDefault="00AA028D" w:rsidP="00803561">
            <w:pPr>
              <w:rPr>
                <w:b/>
              </w:rPr>
            </w:pPr>
            <w:r w:rsidRPr="006A12A5">
              <w:rPr>
                <w:b/>
              </w:rPr>
              <w:t>ja</w:t>
            </w:r>
          </w:p>
        </w:tc>
        <w:tc>
          <w:tcPr>
            <w:tcW w:w="815" w:type="dxa"/>
            <w:tcBorders>
              <w:bottom w:val="single" w:sz="4" w:space="0" w:color="BFBFBF" w:themeColor="background1" w:themeShade="BF"/>
              <w:right w:val="single" w:sz="4" w:space="0" w:color="auto"/>
            </w:tcBorders>
          </w:tcPr>
          <w:p w14:paraId="107D6F0E" w14:textId="77777777" w:rsidR="00AA028D" w:rsidRPr="006A12A5" w:rsidRDefault="00AA028D" w:rsidP="00803561">
            <w:pPr>
              <w:rPr>
                <w:b/>
              </w:rPr>
            </w:pPr>
            <w:r w:rsidRPr="006A12A5">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71A23D5" w14:textId="77777777" w:rsidR="00AA028D" w:rsidRPr="006A12A5" w:rsidRDefault="00AA028D" w:rsidP="00803561">
            <w:pPr>
              <w:rPr>
                <w:b/>
              </w:rPr>
            </w:pPr>
            <w:r w:rsidRPr="006A12A5">
              <w:rPr>
                <w:b/>
              </w:rPr>
              <w:t>ja</w:t>
            </w:r>
          </w:p>
        </w:tc>
        <w:tc>
          <w:tcPr>
            <w:tcW w:w="814" w:type="dxa"/>
            <w:tcBorders>
              <w:bottom w:val="single" w:sz="4" w:space="0" w:color="BFBFBF" w:themeColor="background1" w:themeShade="BF"/>
            </w:tcBorders>
            <w:shd w:val="clear" w:color="auto" w:fill="D9D9D9" w:themeFill="background1" w:themeFillShade="D9"/>
          </w:tcPr>
          <w:p w14:paraId="00DD819E" w14:textId="77777777" w:rsidR="00AA028D" w:rsidRPr="006A12A5" w:rsidRDefault="00AA028D" w:rsidP="00803561">
            <w:pPr>
              <w:rPr>
                <w:b/>
              </w:rPr>
            </w:pPr>
            <w:r w:rsidRPr="006A12A5">
              <w:rPr>
                <w:b/>
              </w:rPr>
              <w:t>teilw.</w:t>
            </w:r>
          </w:p>
        </w:tc>
        <w:tc>
          <w:tcPr>
            <w:tcW w:w="675" w:type="dxa"/>
            <w:tcBorders>
              <w:bottom w:val="single" w:sz="4" w:space="0" w:color="BFBFBF" w:themeColor="background1" w:themeShade="BF"/>
            </w:tcBorders>
            <w:shd w:val="clear" w:color="auto" w:fill="D9D9D9" w:themeFill="background1" w:themeFillShade="D9"/>
          </w:tcPr>
          <w:p w14:paraId="4CC238B4" w14:textId="77777777" w:rsidR="00AA028D" w:rsidRPr="006A12A5" w:rsidRDefault="00AA028D" w:rsidP="00803561">
            <w:pPr>
              <w:rPr>
                <w:b/>
              </w:rPr>
            </w:pPr>
            <w:r w:rsidRPr="006A12A5">
              <w:rPr>
                <w:b/>
              </w:rPr>
              <w:t>nein</w:t>
            </w:r>
          </w:p>
        </w:tc>
      </w:tr>
      <w:tr w:rsidR="00AA028D" w:rsidRPr="006A12A5" w14:paraId="39A875D4"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2B02C2" w14:textId="1A33D654" w:rsidR="00AA028D" w:rsidRPr="006A12A5" w:rsidRDefault="00AA028D" w:rsidP="00AA028D">
            <w:r>
              <w:t>Patientendossiers werden geführt:</w:t>
            </w:r>
          </w:p>
        </w:tc>
        <w:tc>
          <w:tcPr>
            <w:tcW w:w="814" w:type="dxa"/>
            <w:tcBorders>
              <w:top w:val="single" w:sz="4" w:space="0" w:color="BFBFBF" w:themeColor="background1" w:themeShade="BF"/>
              <w:bottom w:val="single" w:sz="4" w:space="0" w:color="BFBFBF" w:themeColor="background1" w:themeShade="BF"/>
            </w:tcBorders>
          </w:tcPr>
          <w:p w14:paraId="34159F33"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892F62"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EBA3DB"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F9FFEB"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DBC1D8"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r>
      <w:tr w:rsidR="00AA028D" w:rsidRPr="006A12A5" w14:paraId="14ACEEF8"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BD1152" w14:textId="1A71040F" w:rsidR="00AA028D" w:rsidRPr="006A12A5" w:rsidRDefault="00AA028D" w:rsidP="00AA028D">
            <w:r>
              <w:t>Aufbewahrung der Patien</w:t>
            </w:r>
            <w:r w:rsidR="00EE77A6">
              <w:t>ten</w:t>
            </w:r>
            <w:r>
              <w:t>dossiers während mind. 20 Jahren</w:t>
            </w:r>
          </w:p>
        </w:tc>
        <w:tc>
          <w:tcPr>
            <w:tcW w:w="814" w:type="dxa"/>
            <w:tcBorders>
              <w:top w:val="single" w:sz="4" w:space="0" w:color="BFBFBF" w:themeColor="background1" w:themeShade="BF"/>
              <w:bottom w:val="single" w:sz="4" w:space="0" w:color="BFBFBF" w:themeColor="background1" w:themeShade="BF"/>
            </w:tcBorders>
          </w:tcPr>
          <w:p w14:paraId="064E3F53"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E0000A"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66E2B8A"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8937E9"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A32A9E7" w14:textId="77777777" w:rsidR="00AA028D" w:rsidRPr="006A12A5" w:rsidRDefault="00AA028D" w:rsidP="00803561">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p>
        </w:tc>
      </w:tr>
      <w:tr w:rsidR="00AA028D" w:rsidRPr="006A12A5" w14:paraId="73AC367E"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5850B9" w14:textId="003122E5" w:rsidR="00AA028D" w:rsidRPr="006A12A5" w:rsidRDefault="00AA028D" w:rsidP="00803561">
            <w:r>
              <w:t>Abgabe Arzneimittel nur auf Rezept:</w:t>
            </w:r>
          </w:p>
        </w:tc>
        <w:tc>
          <w:tcPr>
            <w:tcW w:w="814" w:type="dxa"/>
            <w:tcBorders>
              <w:top w:val="single" w:sz="4" w:space="0" w:color="BFBFBF" w:themeColor="background1" w:themeShade="BF"/>
              <w:bottom w:val="single" w:sz="4" w:space="0" w:color="BFBFBF" w:themeColor="background1" w:themeShade="BF"/>
            </w:tcBorders>
          </w:tcPr>
          <w:p w14:paraId="5C1D9EA0" w14:textId="77777777" w:rsidR="00AA028D" w:rsidRPr="006A12A5" w:rsidRDefault="00AA028D" w:rsidP="00803561">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75B3CA9" w14:textId="77777777" w:rsidR="00AA028D" w:rsidRPr="006A12A5" w:rsidRDefault="00AA028D" w:rsidP="00803561">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23305C0" w14:textId="77777777" w:rsidR="00AA028D" w:rsidRPr="006A12A5" w:rsidRDefault="00AA028D" w:rsidP="00803561">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704F05" w14:textId="77777777" w:rsidR="00AA028D" w:rsidRPr="006A12A5" w:rsidRDefault="00AA028D" w:rsidP="00803561">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945C78" w14:textId="77777777" w:rsidR="00AA028D" w:rsidRPr="006A12A5" w:rsidRDefault="00AA028D" w:rsidP="00803561">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r>
      <w:tr w:rsidR="00AA028D" w:rsidRPr="006A12A5" w14:paraId="223542F7"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226881A" w14:textId="152C5482" w:rsidR="00AA028D" w:rsidRDefault="00AA028D" w:rsidP="00AA028D">
            <w:r>
              <w:t>Abgab</w:t>
            </w:r>
            <w:r w:rsidR="00DE6A84">
              <w:t>e</w:t>
            </w:r>
            <w:r>
              <w:t xml:space="preserve"> bzw. Anwendung Arzneimittel ohne Rezept:</w:t>
            </w:r>
          </w:p>
        </w:tc>
        <w:tc>
          <w:tcPr>
            <w:tcW w:w="814" w:type="dxa"/>
            <w:tcBorders>
              <w:top w:val="single" w:sz="4" w:space="0" w:color="BFBFBF" w:themeColor="background1" w:themeShade="BF"/>
              <w:bottom w:val="single" w:sz="4" w:space="0" w:color="BFBFBF" w:themeColor="background1" w:themeShade="BF"/>
            </w:tcBorders>
          </w:tcPr>
          <w:p w14:paraId="7B4040AF" w14:textId="60C32C02"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AFE6159" w14:textId="3A7C300E"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E98333" w14:textId="494C4F12"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5B1CB7" w14:textId="0F82320B"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693C26" w14:textId="10C694EF"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r>
      <w:tr w:rsidR="00AA028D" w:rsidRPr="006A12A5" w14:paraId="07D572B0"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A09F97" w14:textId="09D3826A" w:rsidR="00AA028D" w:rsidRDefault="00AA028D" w:rsidP="00AA028D">
            <w:r>
              <w:t>Wenn ja:</w:t>
            </w:r>
          </w:p>
        </w:tc>
        <w:tc>
          <w:tcPr>
            <w:tcW w:w="814" w:type="dxa"/>
            <w:tcBorders>
              <w:top w:val="single" w:sz="4" w:space="0" w:color="BFBFBF" w:themeColor="background1" w:themeShade="BF"/>
              <w:bottom w:val="single" w:sz="4" w:space="0" w:color="BFBFBF" w:themeColor="background1" w:themeShade="BF"/>
            </w:tcBorders>
          </w:tcPr>
          <w:p w14:paraId="601751B3" w14:textId="770331CA" w:rsidR="00AA028D" w:rsidRDefault="00AA028D" w:rsidP="00AA028D">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A624CD" w14:textId="7498B9AF" w:rsidR="00AA028D" w:rsidRDefault="00AA028D" w:rsidP="00AA028D">
            <w:pPr>
              <w:rPr>
                <w:b/>
              </w:rPr>
            </w:pP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DED870" w14:textId="1D639DA8" w:rsidR="00AA028D" w:rsidRDefault="00AA028D" w:rsidP="00AA028D">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222638" w14:textId="6E59419E" w:rsidR="00AA028D" w:rsidRDefault="00AA028D" w:rsidP="00AA028D">
            <w:pPr>
              <w:rPr>
                <w:b/>
              </w:rPr>
            </w:pP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20EA9E" w14:textId="26428238" w:rsidR="00AA028D" w:rsidRDefault="00AA028D" w:rsidP="00AA028D">
            <w:pPr>
              <w:rPr>
                <w:b/>
              </w:rPr>
            </w:pPr>
          </w:p>
        </w:tc>
      </w:tr>
      <w:tr w:rsidR="00AA028D" w:rsidRPr="006A12A5" w14:paraId="7F3C985D"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995F73" w14:textId="59535B41" w:rsidR="00782433" w:rsidRDefault="00AA028D" w:rsidP="00265772">
            <w:pPr>
              <w:pStyle w:val="Listenabsatz"/>
              <w:numPr>
                <w:ilvl w:val="0"/>
                <w:numId w:val="17"/>
              </w:numPr>
              <w:ind w:left="462" w:hanging="333"/>
            </w:pPr>
            <w:r>
              <w:t xml:space="preserve">In Absprache mit </w:t>
            </w:r>
            <w:r w:rsidR="00265772">
              <w:t>Heimärztin</w:t>
            </w:r>
          </w:p>
        </w:tc>
        <w:tc>
          <w:tcPr>
            <w:tcW w:w="814" w:type="dxa"/>
            <w:tcBorders>
              <w:top w:val="single" w:sz="4" w:space="0" w:color="BFBFBF" w:themeColor="background1" w:themeShade="BF"/>
              <w:bottom w:val="single" w:sz="4" w:space="0" w:color="BFBFBF" w:themeColor="background1" w:themeShade="BF"/>
            </w:tcBorders>
          </w:tcPr>
          <w:p w14:paraId="2CEF6DE9" w14:textId="20B2A0B6"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85840C8" w14:textId="7FCC1EFC"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CBA4140" w14:textId="54CDA494"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66132F" w14:textId="702FA57E"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FAD14F" w14:textId="6EECC9E8"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r>
      <w:tr w:rsidR="001C3543" w:rsidRPr="006A12A5" w14:paraId="69AFC45B"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FDADA3" w14:textId="0CDAF619" w:rsidR="001C3543" w:rsidRDefault="006C1BE6" w:rsidP="00265772">
            <w:pPr>
              <w:pStyle w:val="Listenabsatz"/>
              <w:numPr>
                <w:ilvl w:val="0"/>
                <w:numId w:val="17"/>
              </w:numPr>
              <w:ind w:left="462" w:hanging="333"/>
            </w:pPr>
            <w:r>
              <w:t xml:space="preserve">Oder </w:t>
            </w:r>
            <w:r w:rsidR="001C3543">
              <w:t>gem. vom Heimarzt freigegebene</w:t>
            </w:r>
            <w:r w:rsidR="00293FEC">
              <w:t>r Liste AM zur Anwendung ohne ärztliche Verordnung</w:t>
            </w:r>
            <w:r w:rsidR="00F07B90">
              <w:t xml:space="preserve"> (siehe 5.3.1)</w:t>
            </w:r>
          </w:p>
        </w:tc>
        <w:tc>
          <w:tcPr>
            <w:tcW w:w="814" w:type="dxa"/>
            <w:tcBorders>
              <w:top w:val="single" w:sz="4" w:space="0" w:color="BFBFBF" w:themeColor="background1" w:themeShade="BF"/>
              <w:bottom w:val="single" w:sz="4" w:space="0" w:color="BFBFBF" w:themeColor="background1" w:themeShade="BF"/>
            </w:tcBorders>
          </w:tcPr>
          <w:p w14:paraId="00FB2DB2" w14:textId="63733218" w:rsidR="001C3543" w:rsidRDefault="001C3543" w:rsidP="001C3543">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14B339" w14:textId="5555B9A1" w:rsidR="001C3543" w:rsidRDefault="001C3543" w:rsidP="001C3543">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82C55F8" w14:textId="54BF3971" w:rsidR="001C3543" w:rsidRDefault="001C3543" w:rsidP="001C3543">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7EADC3D" w14:textId="470B89BA" w:rsidR="001C3543" w:rsidRDefault="001C3543" w:rsidP="001C3543">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100580" w14:textId="20AF9112" w:rsidR="001C3543" w:rsidRDefault="001C3543" w:rsidP="001C3543">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r>
      <w:tr w:rsidR="00AA028D" w:rsidRPr="006A12A5" w14:paraId="3807986D"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BCA90C" w14:textId="123F12F2" w:rsidR="00AA028D" w:rsidRDefault="00AA028D" w:rsidP="00265772">
            <w:pPr>
              <w:pStyle w:val="Listenabsatz"/>
              <w:numPr>
                <w:ilvl w:val="0"/>
                <w:numId w:val="17"/>
              </w:numPr>
              <w:ind w:left="462" w:hanging="333"/>
            </w:pPr>
            <w:r>
              <w:t>Dokumentation der Abgabe (schri</w:t>
            </w:r>
            <w:r w:rsidR="00265772">
              <w:t xml:space="preserve">ftlich </w:t>
            </w:r>
            <w:r w:rsidR="00ED5526">
              <w:t>o</w:t>
            </w:r>
            <w:r>
              <w:t>der elektronisch)</w:t>
            </w:r>
          </w:p>
        </w:tc>
        <w:tc>
          <w:tcPr>
            <w:tcW w:w="814" w:type="dxa"/>
            <w:tcBorders>
              <w:top w:val="single" w:sz="4" w:space="0" w:color="BFBFBF" w:themeColor="background1" w:themeShade="BF"/>
              <w:bottom w:val="single" w:sz="4" w:space="0" w:color="BFBFBF" w:themeColor="background1" w:themeShade="BF"/>
            </w:tcBorders>
          </w:tcPr>
          <w:p w14:paraId="00AE0728" w14:textId="70CC7835"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F553C2F" w14:textId="6F2C7599"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F2A8D2" w14:textId="17A8619A"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436C26" w14:textId="31B4FD87"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898C699" w14:textId="076F00CF"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r>
      <w:tr w:rsidR="00AA028D" w:rsidRPr="006A12A5" w14:paraId="3BC9E918"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AC9A25" w14:textId="64BCF8D3" w:rsidR="00AA028D" w:rsidRDefault="00AA028D" w:rsidP="00265772">
            <w:pPr>
              <w:pStyle w:val="Listenabsatz"/>
              <w:numPr>
                <w:ilvl w:val="0"/>
                <w:numId w:val="17"/>
              </w:numPr>
              <w:ind w:left="462" w:hanging="333"/>
            </w:pPr>
            <w:r>
              <w:t>Nachträgliche Verordnung eingeholt</w:t>
            </w:r>
          </w:p>
        </w:tc>
        <w:tc>
          <w:tcPr>
            <w:tcW w:w="814" w:type="dxa"/>
            <w:tcBorders>
              <w:top w:val="single" w:sz="4" w:space="0" w:color="BFBFBF" w:themeColor="background1" w:themeShade="BF"/>
              <w:bottom w:val="single" w:sz="4" w:space="0" w:color="BFBFBF" w:themeColor="background1" w:themeShade="BF"/>
            </w:tcBorders>
          </w:tcPr>
          <w:p w14:paraId="32A23D82" w14:textId="3FC1DF0E"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1E6352" w14:textId="0B96F8ED"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9D50905" w14:textId="39D85199"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CC7E28E" w14:textId="3ABF2895"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4B1DFA" w14:textId="5284B957" w:rsidR="00AA028D" w:rsidRDefault="00AA028D" w:rsidP="00AA028D">
            <w:pPr>
              <w:rPr>
                <w:b/>
              </w:rPr>
            </w:pPr>
            <w:r>
              <w:rPr>
                <w:b/>
              </w:rPr>
              <w:fldChar w:fldCharType="begin">
                <w:ffData>
                  <w:name w:val=""/>
                  <w:enabled/>
                  <w:calcOnExit w:val="0"/>
                  <w:checkBox>
                    <w:sizeAuto/>
                    <w:default w:val="0"/>
                    <w:checked w:val="0"/>
                  </w:checkBox>
                </w:ffData>
              </w:fldChar>
            </w:r>
            <w:r>
              <w:rPr>
                <w:b/>
              </w:rPr>
              <w:instrText xml:space="preserve"> FORMCHECKBOX </w:instrText>
            </w:r>
            <w:r w:rsidR="000D4CEB">
              <w:rPr>
                <w:b/>
              </w:rPr>
            </w:r>
            <w:r w:rsidR="000D4CEB">
              <w:rPr>
                <w:b/>
              </w:rPr>
              <w:fldChar w:fldCharType="separate"/>
            </w:r>
            <w:r>
              <w:rPr>
                <w:b/>
              </w:rPr>
              <w:fldChar w:fldCharType="end"/>
            </w:r>
            <w:r>
              <w:rPr>
                <w:b/>
              </w:rPr>
              <w:t xml:space="preserve"> </w:t>
            </w:r>
          </w:p>
        </w:tc>
      </w:tr>
    </w:tbl>
    <w:p w14:paraId="16CE5173" w14:textId="14FCF809" w:rsidR="00680EC3" w:rsidRDefault="00F71E51" w:rsidP="000D4CEB">
      <w:pPr>
        <w:pStyle w:val="berschrift2"/>
      </w:pPr>
      <w:r w:rsidRPr="00F728A7">
        <w:t>Einfuhr nicht zugelassener</w:t>
      </w:r>
      <w:r w:rsidRPr="002E76E2">
        <w:t xml:space="preserve"> Arzneimittel</w:t>
      </w:r>
      <w:r w:rsidRPr="000F7643">
        <w:t xml:space="preserve"> </w:t>
      </w:r>
      <w:r w:rsidR="00377404" w:rsidRPr="00C60FB4">
        <w:rPr>
          <w:rFonts w:cs="Times New Roman"/>
          <w:i/>
          <w:color w:val="FF0000"/>
          <w:sz w:val="20"/>
          <w:szCs w:val="20"/>
        </w:rPr>
        <w:t xml:space="preserve"> </w:t>
      </w:r>
      <w:r w:rsidR="00377404" w:rsidRPr="000224D5">
        <w:rPr>
          <w:rFonts w:cs="Times New Roman"/>
          <w:i/>
          <w:color w:val="FF0000"/>
          <w:sz w:val="20"/>
          <w:szCs w:val="20"/>
        </w:rPr>
        <w:t>(Art. 49 AMBV, KAV P 0015)</w:t>
      </w:r>
      <w:r w:rsidR="00F35489">
        <w:rPr>
          <w:rFonts w:cs="Times New Roman"/>
          <w:i/>
          <w:color w:val="FF0000"/>
          <w:sz w:val="20"/>
          <w:szCs w:val="20"/>
        </w:rPr>
        <w:t xml:space="preserve"> </w:t>
      </w:r>
      <w:r w:rsidR="00F35489" w:rsidRPr="00F35489">
        <w:rPr>
          <w:rStyle w:val="Endnotenzeichen"/>
          <w:b w:val="0"/>
          <w:vertAlign w:val="superscript"/>
        </w:rPr>
        <w:t>*</w:t>
      </w:r>
      <w:r w:rsidR="00F35489" w:rsidRPr="00F35489">
        <w:rPr>
          <w:rStyle w:val="Endnotenzeichen"/>
          <w:b w:val="0"/>
          <w:vertAlign w:val="superscript"/>
        </w:rPr>
        <w:endnoteReference w:id="11"/>
      </w:r>
      <w:r w:rsidR="00F35489" w:rsidRPr="00F35489">
        <w:rPr>
          <w:rStyle w:val="Endnotenzeichen"/>
          <w:b w:val="0"/>
          <w:vertAlign w:val="superscript"/>
        </w:rPr>
        <w:t>*</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382"/>
        <w:gridCol w:w="850"/>
        <w:gridCol w:w="7"/>
        <w:gridCol w:w="844"/>
        <w:gridCol w:w="396"/>
        <w:gridCol w:w="313"/>
        <w:gridCol w:w="850"/>
        <w:gridCol w:w="709"/>
      </w:tblGrid>
      <w:tr w:rsidR="00FA1B38" w14:paraId="67685104" w14:textId="77777777" w:rsidTr="00601CC0">
        <w:trPr>
          <w:trHeight w:val="283"/>
        </w:trPr>
        <w:tc>
          <w:tcPr>
            <w:tcW w:w="5382" w:type="dxa"/>
            <w:tcBorders>
              <w:top w:val="nil"/>
              <w:left w:val="nil"/>
              <w:bottom w:val="single" w:sz="4" w:space="0" w:color="BFBFBF" w:themeColor="background1" w:themeShade="BF"/>
            </w:tcBorders>
          </w:tcPr>
          <w:p w14:paraId="6C5C7146" w14:textId="77777777" w:rsidR="00FA1B38" w:rsidRDefault="00FA1B38" w:rsidP="00FA1B38"/>
        </w:tc>
        <w:tc>
          <w:tcPr>
            <w:tcW w:w="850" w:type="dxa"/>
            <w:tcBorders>
              <w:top w:val="nil"/>
              <w:bottom w:val="single" w:sz="4" w:space="0" w:color="BFBFBF" w:themeColor="background1" w:themeShade="BF"/>
            </w:tcBorders>
          </w:tcPr>
          <w:p w14:paraId="31728217" w14:textId="53BA40B8" w:rsidR="00FA1B38" w:rsidRPr="005E0570" w:rsidRDefault="00FA1B38" w:rsidP="00FA1B38">
            <w:r w:rsidRPr="006A12A5">
              <w:rPr>
                <w:b/>
              </w:rPr>
              <w:t>ja</w:t>
            </w:r>
          </w:p>
        </w:tc>
        <w:tc>
          <w:tcPr>
            <w:tcW w:w="851" w:type="dxa"/>
            <w:gridSpan w:val="2"/>
            <w:tcBorders>
              <w:top w:val="nil"/>
              <w:bottom w:val="single" w:sz="4" w:space="0" w:color="BFBFBF" w:themeColor="background1" w:themeShade="BF"/>
              <w:right w:val="single" w:sz="4" w:space="0" w:color="auto"/>
            </w:tcBorders>
          </w:tcPr>
          <w:p w14:paraId="10F58958" w14:textId="2B51B933" w:rsidR="00FA1B38" w:rsidRDefault="00FA1B38" w:rsidP="00FA1B38">
            <w:r w:rsidRPr="006A12A5">
              <w:rPr>
                <w:b/>
              </w:rPr>
              <w:t>nein</w:t>
            </w:r>
          </w:p>
        </w:tc>
        <w:tc>
          <w:tcPr>
            <w:tcW w:w="709" w:type="dxa"/>
            <w:gridSpan w:val="2"/>
            <w:tcBorders>
              <w:top w:val="nil"/>
              <w:left w:val="single" w:sz="4" w:space="0" w:color="auto"/>
              <w:bottom w:val="single" w:sz="4" w:space="0" w:color="BFBFBF" w:themeColor="background1" w:themeShade="BF"/>
            </w:tcBorders>
            <w:shd w:val="clear" w:color="auto" w:fill="D9D9D9" w:themeFill="background1" w:themeFillShade="D9"/>
          </w:tcPr>
          <w:p w14:paraId="36A2B868" w14:textId="793A91A5" w:rsidR="00FA1B38" w:rsidRDefault="00FA1B38" w:rsidP="00FA1B38">
            <w:r w:rsidRPr="006A12A5">
              <w:rPr>
                <w:b/>
              </w:rPr>
              <w:t>ja</w:t>
            </w:r>
          </w:p>
        </w:tc>
        <w:tc>
          <w:tcPr>
            <w:tcW w:w="850" w:type="dxa"/>
            <w:tcBorders>
              <w:top w:val="nil"/>
              <w:bottom w:val="single" w:sz="4" w:space="0" w:color="BFBFBF" w:themeColor="background1" w:themeShade="BF"/>
            </w:tcBorders>
            <w:shd w:val="clear" w:color="auto" w:fill="D9D9D9" w:themeFill="background1" w:themeFillShade="D9"/>
          </w:tcPr>
          <w:p w14:paraId="1B89338B" w14:textId="56F26904" w:rsidR="00FA1B38" w:rsidRDefault="00FA1B38" w:rsidP="00FA1B38">
            <w:r w:rsidRPr="006A12A5">
              <w:rPr>
                <w:b/>
              </w:rPr>
              <w:t>teilw.</w:t>
            </w:r>
          </w:p>
        </w:tc>
        <w:tc>
          <w:tcPr>
            <w:tcW w:w="709" w:type="dxa"/>
            <w:tcBorders>
              <w:top w:val="nil"/>
              <w:bottom w:val="single" w:sz="4" w:space="0" w:color="BFBFBF" w:themeColor="background1" w:themeShade="BF"/>
              <w:right w:val="nil"/>
            </w:tcBorders>
            <w:shd w:val="clear" w:color="auto" w:fill="D9D9D9" w:themeFill="background1" w:themeFillShade="D9"/>
          </w:tcPr>
          <w:p w14:paraId="798B1317" w14:textId="2CB3A4E2" w:rsidR="00FA1B38" w:rsidRDefault="00FA1B38" w:rsidP="00FA1B38">
            <w:r w:rsidRPr="006A12A5">
              <w:rPr>
                <w:b/>
              </w:rPr>
              <w:t>nein</w:t>
            </w:r>
          </w:p>
        </w:tc>
      </w:tr>
      <w:tr w:rsidR="00FA1B38" w14:paraId="034CFD77" w14:textId="77777777" w:rsidTr="00601CC0">
        <w:trPr>
          <w:trHeight w:val="283"/>
        </w:trPr>
        <w:tc>
          <w:tcPr>
            <w:tcW w:w="5382" w:type="dxa"/>
            <w:tcBorders>
              <w:top w:val="single" w:sz="4" w:space="0" w:color="BFBFBF" w:themeColor="background1" w:themeShade="BF"/>
              <w:left w:val="single" w:sz="4" w:space="0" w:color="BFBFBF" w:themeColor="background1" w:themeShade="BF"/>
              <w:bottom w:val="nil"/>
            </w:tcBorders>
          </w:tcPr>
          <w:p w14:paraId="119D2A16" w14:textId="693C6408" w:rsidR="00FA1B38" w:rsidRDefault="00FA1B38" w:rsidP="00FA1B38">
            <w:r>
              <w:t>Einfuhr nicht zugelassener Arzneimittel:</w:t>
            </w:r>
          </w:p>
        </w:tc>
        <w:tc>
          <w:tcPr>
            <w:tcW w:w="850" w:type="dxa"/>
            <w:tcBorders>
              <w:top w:val="single" w:sz="4" w:space="0" w:color="BFBFBF" w:themeColor="background1" w:themeShade="BF"/>
              <w:bottom w:val="single" w:sz="4" w:space="0" w:color="BFBFBF" w:themeColor="background1" w:themeShade="BF"/>
            </w:tcBorders>
          </w:tcPr>
          <w:p w14:paraId="1FB05A3E" w14:textId="4F511758" w:rsidR="00FA1B38" w:rsidRDefault="00FA1B38" w:rsidP="00FA1B38">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51" w:type="dxa"/>
            <w:gridSpan w:val="2"/>
            <w:tcBorders>
              <w:top w:val="single" w:sz="4" w:space="0" w:color="BFBFBF" w:themeColor="background1" w:themeShade="BF"/>
              <w:bottom w:val="single" w:sz="4" w:space="0" w:color="BFBFBF" w:themeColor="background1" w:themeShade="BF"/>
            </w:tcBorders>
          </w:tcPr>
          <w:p w14:paraId="39FB0A44" w14:textId="7472B178" w:rsidR="00FA1B38" w:rsidRDefault="00FA1B38" w:rsidP="00FA1B38">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09" w:type="dxa"/>
            <w:gridSpan w:val="2"/>
            <w:tcBorders>
              <w:top w:val="single" w:sz="4" w:space="0" w:color="BFBFBF" w:themeColor="background1" w:themeShade="BF"/>
              <w:bottom w:val="single" w:sz="4" w:space="0" w:color="BFBFBF" w:themeColor="background1" w:themeShade="BF"/>
            </w:tcBorders>
          </w:tcPr>
          <w:p w14:paraId="6EC59DC7" w14:textId="6F0F2D98" w:rsidR="00FA1B38" w:rsidRDefault="00FA1B38" w:rsidP="00FA1B38">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50" w:type="dxa"/>
            <w:tcBorders>
              <w:top w:val="single" w:sz="4" w:space="0" w:color="BFBFBF" w:themeColor="background1" w:themeShade="BF"/>
              <w:bottom w:val="single" w:sz="4" w:space="0" w:color="BFBFBF" w:themeColor="background1" w:themeShade="BF"/>
            </w:tcBorders>
          </w:tcPr>
          <w:p w14:paraId="2E42DBA6" w14:textId="34551ABA" w:rsidR="00FA1B38" w:rsidRDefault="00FA1B38" w:rsidP="00FA1B38">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09" w:type="dxa"/>
            <w:tcBorders>
              <w:top w:val="single" w:sz="4" w:space="0" w:color="BFBFBF" w:themeColor="background1" w:themeShade="BF"/>
              <w:bottom w:val="single" w:sz="4" w:space="0" w:color="BFBFBF" w:themeColor="background1" w:themeShade="BF"/>
            </w:tcBorders>
          </w:tcPr>
          <w:p w14:paraId="556448E3" w14:textId="3FEF2ACF" w:rsidR="00FA1B38" w:rsidRDefault="00FA1B38" w:rsidP="00FA1B38">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r>
      <w:tr w:rsidR="003E3146" w14:paraId="3F098BF5" w14:textId="77777777" w:rsidTr="00246BC3">
        <w:trPr>
          <w:trHeight w:val="283"/>
        </w:trPr>
        <w:tc>
          <w:tcPr>
            <w:tcW w:w="7479" w:type="dxa"/>
            <w:gridSpan w:val="5"/>
            <w:tcBorders>
              <w:top w:val="single" w:sz="4" w:space="0" w:color="BFBFBF" w:themeColor="background1" w:themeShade="BF"/>
              <w:left w:val="single" w:sz="4" w:space="0" w:color="BFBFBF" w:themeColor="background1" w:themeShade="BF"/>
              <w:bottom w:val="nil"/>
            </w:tcBorders>
          </w:tcPr>
          <w:p w14:paraId="43E43E25" w14:textId="77777777" w:rsidR="003E3146" w:rsidRDefault="003E3146" w:rsidP="00E07458">
            <w:bookmarkStart w:id="5" w:name="_Hlk40886427"/>
            <w:r>
              <w:t>Durchschnittliche Anzahl Packungen pro Monat auf Rezept:</w:t>
            </w:r>
          </w:p>
        </w:tc>
        <w:tc>
          <w:tcPr>
            <w:tcW w:w="1872" w:type="dxa"/>
            <w:gridSpan w:val="3"/>
            <w:tcBorders>
              <w:top w:val="single" w:sz="4" w:space="0" w:color="BFBFBF" w:themeColor="background1" w:themeShade="BF"/>
              <w:bottom w:val="single" w:sz="4" w:space="0" w:color="BFBFBF" w:themeColor="background1" w:themeShade="BF"/>
            </w:tcBorders>
          </w:tcPr>
          <w:p w14:paraId="2630F3E6" w14:textId="77777777" w:rsidR="003E3146" w:rsidRDefault="003E3146" w:rsidP="00E07458">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
      <w:tr w:rsidR="003E3146" w14:paraId="442F1BFD" w14:textId="77777777" w:rsidTr="00246BC3">
        <w:trPr>
          <w:trHeight w:val="283"/>
        </w:trPr>
        <w:tc>
          <w:tcPr>
            <w:tcW w:w="7479" w:type="dxa"/>
            <w:gridSpan w:val="5"/>
            <w:tcBorders>
              <w:top w:val="nil"/>
              <w:left w:val="single" w:sz="4" w:space="0" w:color="BFBFBF" w:themeColor="background1" w:themeShade="BF"/>
              <w:bottom w:val="nil"/>
            </w:tcBorders>
          </w:tcPr>
          <w:p w14:paraId="6C4B01D4" w14:textId="77777777" w:rsidR="003E3146" w:rsidRDefault="003E3146" w:rsidP="00E07458">
            <w:r>
              <w:t>Durchschnittliche Anzahl Packungen pro Monat ohne Rezept (OTC):</w:t>
            </w:r>
          </w:p>
        </w:tc>
        <w:tc>
          <w:tcPr>
            <w:tcW w:w="1872" w:type="dxa"/>
            <w:gridSpan w:val="3"/>
            <w:tcBorders>
              <w:top w:val="single" w:sz="4" w:space="0" w:color="BFBFBF" w:themeColor="background1" w:themeShade="BF"/>
              <w:bottom w:val="single" w:sz="4" w:space="0" w:color="BFBFBF" w:themeColor="background1" w:themeShade="BF"/>
            </w:tcBorders>
          </w:tcPr>
          <w:p w14:paraId="14921B54" w14:textId="77777777" w:rsidR="003E3146" w:rsidRDefault="003E3146" w:rsidP="00E07458">
            <w:r>
              <w:t xml:space="preserve">Anzahl: </w:t>
            </w:r>
            <w:r w:rsidRPr="00DB57B9">
              <w:fldChar w:fldCharType="begin">
                <w:ffData>
                  <w:name w:val="Text226"/>
                  <w:enabled/>
                  <w:calcOnExit w:val="0"/>
                  <w:textInput/>
                </w:ffData>
              </w:fldChar>
            </w:r>
            <w:r w:rsidRPr="00DB57B9">
              <w:instrText xml:space="preserve"> FORMTEXT </w:instrText>
            </w:r>
            <w:r w:rsidRPr="00DB57B9">
              <w:fldChar w:fldCharType="separate"/>
            </w:r>
            <w:r>
              <w:rPr>
                <w:noProof/>
              </w:rPr>
              <w:t> </w:t>
            </w:r>
            <w:r>
              <w:rPr>
                <w:noProof/>
              </w:rPr>
              <w:t> </w:t>
            </w:r>
            <w:r>
              <w:rPr>
                <w:noProof/>
              </w:rPr>
              <w:t> </w:t>
            </w:r>
            <w:r>
              <w:rPr>
                <w:noProof/>
              </w:rPr>
              <w:t> </w:t>
            </w:r>
            <w:r>
              <w:rPr>
                <w:noProof/>
              </w:rPr>
              <w:t> </w:t>
            </w:r>
            <w:r w:rsidRPr="00DB57B9">
              <w:fldChar w:fldCharType="end"/>
            </w:r>
          </w:p>
        </w:tc>
      </w:tr>
      <w:tr w:rsidR="003E3146" w14:paraId="7AC53DED" w14:textId="77777777" w:rsidTr="00246BC3">
        <w:trPr>
          <w:trHeight w:val="283"/>
        </w:trPr>
        <w:tc>
          <w:tcPr>
            <w:tcW w:w="9351" w:type="dxa"/>
            <w:gridSpan w:val="8"/>
            <w:tcBorders>
              <w:top w:val="nil"/>
              <w:left w:val="single" w:sz="4" w:space="0" w:color="BFBFBF" w:themeColor="background1" w:themeShade="BF"/>
              <w:bottom w:val="nil"/>
              <w:right w:val="single" w:sz="4" w:space="0" w:color="BFBFBF" w:themeColor="background1" w:themeShade="BF"/>
            </w:tcBorders>
          </w:tcPr>
          <w:p w14:paraId="3517380D" w14:textId="3FD3CCBC" w:rsidR="009C6BCF" w:rsidRDefault="00772311" w:rsidP="00E07458">
            <w:pPr>
              <w:pStyle w:val="TabzweiDrittel"/>
              <w:spacing w:before="120" w:after="120"/>
              <w:rPr>
                <w:rFonts w:cs="Arial"/>
                <w:b/>
                <w:bCs/>
                <w:sz w:val="21"/>
                <w:szCs w:val="21"/>
              </w:rPr>
            </w:pPr>
            <w:fldSimple w:instr=" FORMTEXT ">
              <w:r w:rsidR="00265772">
                <w:t> </w:t>
              </w:r>
              <w:r w:rsidR="00265772">
                <w:t> </w:t>
              </w:r>
              <w:r w:rsidR="00265772">
                <w:t> </w:t>
              </w:r>
              <w:r w:rsidR="00265772">
                <w:t> </w:t>
              </w:r>
              <w:r w:rsidR="00265772">
                <w:t> </w:t>
              </w:r>
            </w:fldSimple>
          </w:p>
          <w:p w14:paraId="5E5194C5" w14:textId="63F47AC8" w:rsidR="003E3146" w:rsidRPr="00246BC3" w:rsidRDefault="003E3146" w:rsidP="00E07458">
            <w:pPr>
              <w:pStyle w:val="TabzweiDrittel"/>
              <w:spacing w:before="120" w:after="120"/>
              <w:rPr>
                <w:rFonts w:cs="Arial"/>
                <w:b/>
                <w:bCs/>
                <w:sz w:val="21"/>
                <w:szCs w:val="21"/>
              </w:rPr>
            </w:pPr>
            <w:r w:rsidRPr="00246BC3">
              <w:rPr>
                <w:rFonts w:cs="Arial"/>
                <w:b/>
                <w:bCs/>
                <w:sz w:val="21"/>
                <w:szCs w:val="21"/>
              </w:rPr>
              <w:t>Dokumentation von Nicht-Swissmedic-bewilligungspflichtigen Einfuhren:</w:t>
            </w:r>
          </w:p>
        </w:tc>
      </w:tr>
      <w:tr w:rsidR="00246BC3" w14:paraId="0511AD86" w14:textId="77777777" w:rsidTr="00246BC3">
        <w:trPr>
          <w:trHeight w:val="283"/>
        </w:trPr>
        <w:tc>
          <w:tcPr>
            <w:tcW w:w="5382" w:type="dxa"/>
            <w:tcBorders>
              <w:top w:val="single" w:sz="4" w:space="0" w:color="BFBFBF" w:themeColor="background1" w:themeShade="BF"/>
              <w:bottom w:val="single" w:sz="4" w:space="0" w:color="BFBFBF" w:themeColor="background1" w:themeShade="BF"/>
            </w:tcBorders>
          </w:tcPr>
          <w:p w14:paraId="3AFA05AD" w14:textId="77777777" w:rsidR="009C6BCF" w:rsidRDefault="009C6BCF" w:rsidP="00246BC3"/>
          <w:p w14:paraId="52910D9D" w14:textId="062E5831" w:rsidR="00246BC3" w:rsidRDefault="00246BC3" w:rsidP="00246BC3">
            <w:r>
              <w:t>Zielperson (Name Patient/-in) oder für den Notfall:</w:t>
            </w:r>
          </w:p>
        </w:tc>
        <w:tc>
          <w:tcPr>
            <w:tcW w:w="850" w:type="dxa"/>
            <w:tcBorders>
              <w:top w:val="single" w:sz="4" w:space="0" w:color="BFBFBF" w:themeColor="background1" w:themeShade="BF"/>
              <w:bottom w:val="single" w:sz="4" w:space="0" w:color="BFBFBF" w:themeColor="background1" w:themeShade="BF"/>
            </w:tcBorders>
          </w:tcPr>
          <w:p w14:paraId="21C4166E" w14:textId="7D1BF56A" w:rsidR="00246BC3" w:rsidRPr="00302911" w:rsidRDefault="00246BC3" w:rsidP="00246BC3">
            <w:pPr>
              <w:spacing w:before="240"/>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1" w:type="dxa"/>
            <w:gridSpan w:val="2"/>
            <w:tcBorders>
              <w:top w:val="single" w:sz="4" w:space="0" w:color="BFBFBF" w:themeColor="background1" w:themeShade="BF"/>
              <w:bottom w:val="single" w:sz="4" w:space="0" w:color="BFBFBF" w:themeColor="background1" w:themeShade="BF"/>
              <w:right w:val="single" w:sz="4" w:space="0" w:color="000000"/>
            </w:tcBorders>
          </w:tcPr>
          <w:p w14:paraId="7A9D3DFE" w14:textId="34A2D03B" w:rsidR="00246BC3" w:rsidRPr="00302911" w:rsidRDefault="00246BC3" w:rsidP="00246BC3">
            <w:pPr>
              <w:spacing w:before="240"/>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gridSpan w:val="2"/>
            <w:tcBorders>
              <w:top w:val="single" w:sz="4" w:space="0" w:color="BFBFBF" w:themeColor="background1" w:themeShade="BF"/>
              <w:left w:val="single" w:sz="4" w:space="0" w:color="000000"/>
              <w:bottom w:val="single" w:sz="4" w:space="0" w:color="BFBFBF" w:themeColor="background1" w:themeShade="BF"/>
            </w:tcBorders>
            <w:shd w:val="clear" w:color="auto" w:fill="D9D9D9" w:themeFill="background1" w:themeFillShade="D9"/>
          </w:tcPr>
          <w:p w14:paraId="7D6036C6" w14:textId="651B307D" w:rsidR="00246BC3" w:rsidRPr="00302911" w:rsidRDefault="00246BC3" w:rsidP="00246BC3">
            <w:pPr>
              <w:spacing w:before="240"/>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2253B8" w14:textId="5F200912" w:rsidR="00246BC3" w:rsidRPr="00302911" w:rsidRDefault="00246BC3" w:rsidP="00246BC3">
            <w:pPr>
              <w:spacing w:before="240"/>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F2BB8C" w14:textId="6B08D353" w:rsidR="00246BC3" w:rsidRPr="00302911" w:rsidRDefault="00246BC3" w:rsidP="00246BC3">
            <w:pPr>
              <w:spacing w:before="240"/>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246BC3" w14:paraId="59E9D02B" w14:textId="77777777" w:rsidTr="00246BC3">
        <w:trPr>
          <w:trHeight w:val="283"/>
        </w:trPr>
        <w:tc>
          <w:tcPr>
            <w:tcW w:w="5382" w:type="dxa"/>
            <w:tcBorders>
              <w:top w:val="single" w:sz="4" w:space="0" w:color="BFBFBF" w:themeColor="background1" w:themeShade="BF"/>
              <w:bottom w:val="single" w:sz="4" w:space="0" w:color="BFBFBF" w:themeColor="background1" w:themeShade="BF"/>
            </w:tcBorders>
          </w:tcPr>
          <w:p w14:paraId="503D0B0E" w14:textId="46C46C8D" w:rsidR="00246BC3" w:rsidRDefault="00246BC3" w:rsidP="00246BC3">
            <w:r>
              <w:t xml:space="preserve">Eingeführtes Arzneimittel von einem Land mit vergleichbarer Arzneimittelkontrolle </w:t>
            </w:r>
            <w:r w:rsidRPr="002661D7">
              <w:t>*</w:t>
            </w:r>
            <w:r>
              <w:t>:</w:t>
            </w:r>
          </w:p>
        </w:tc>
        <w:tc>
          <w:tcPr>
            <w:tcW w:w="850" w:type="dxa"/>
            <w:tcBorders>
              <w:top w:val="single" w:sz="4" w:space="0" w:color="BFBFBF" w:themeColor="background1" w:themeShade="BF"/>
              <w:bottom w:val="single" w:sz="4" w:space="0" w:color="BFBFBF" w:themeColor="background1" w:themeShade="BF"/>
            </w:tcBorders>
          </w:tcPr>
          <w:p w14:paraId="119FFFA4" w14:textId="4BFDE4A1"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1" w:type="dxa"/>
            <w:gridSpan w:val="2"/>
            <w:tcBorders>
              <w:top w:val="single" w:sz="4" w:space="0" w:color="BFBFBF" w:themeColor="background1" w:themeShade="BF"/>
              <w:bottom w:val="single" w:sz="4" w:space="0" w:color="BFBFBF" w:themeColor="background1" w:themeShade="BF"/>
              <w:right w:val="single" w:sz="4" w:space="0" w:color="000000"/>
            </w:tcBorders>
          </w:tcPr>
          <w:p w14:paraId="421EEBED" w14:textId="6638CDBA"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gridSpan w:val="2"/>
            <w:tcBorders>
              <w:top w:val="single" w:sz="4" w:space="0" w:color="BFBFBF" w:themeColor="background1" w:themeShade="BF"/>
              <w:left w:val="single" w:sz="4" w:space="0" w:color="000000"/>
              <w:bottom w:val="single" w:sz="4" w:space="0" w:color="BFBFBF" w:themeColor="background1" w:themeShade="BF"/>
            </w:tcBorders>
            <w:shd w:val="clear" w:color="auto" w:fill="D9D9D9" w:themeFill="background1" w:themeFillShade="D9"/>
          </w:tcPr>
          <w:p w14:paraId="374DC987" w14:textId="2C393F39"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38FF22" w14:textId="2B3B41B4"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572315" w14:textId="1B54619F"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246BC3" w14:paraId="43AB7E61" w14:textId="77777777" w:rsidTr="00246BC3">
        <w:trPr>
          <w:trHeight w:val="283"/>
        </w:trPr>
        <w:tc>
          <w:tcPr>
            <w:tcW w:w="5382" w:type="dxa"/>
            <w:tcBorders>
              <w:top w:val="single" w:sz="4" w:space="0" w:color="BFBFBF" w:themeColor="background1" w:themeShade="BF"/>
              <w:bottom w:val="single" w:sz="4" w:space="0" w:color="BFBFBF" w:themeColor="background1" w:themeShade="BF"/>
            </w:tcBorders>
          </w:tcPr>
          <w:p w14:paraId="79E3DF0E" w14:textId="77777777" w:rsidR="00246BC3" w:rsidRPr="004B5F47" w:rsidRDefault="00246BC3" w:rsidP="00246BC3">
            <w:pPr>
              <w:rPr>
                <w:strike/>
              </w:rPr>
            </w:pPr>
            <w:r w:rsidRPr="004B5F47">
              <w:t>In der Schweiz kein alternativ einsetzbares Arzneimittel zugelassen bzw. nicht erhältlich</w:t>
            </w:r>
            <w:r>
              <w:t>:</w:t>
            </w:r>
          </w:p>
        </w:tc>
        <w:tc>
          <w:tcPr>
            <w:tcW w:w="850" w:type="dxa"/>
            <w:tcBorders>
              <w:top w:val="single" w:sz="4" w:space="0" w:color="BFBFBF" w:themeColor="background1" w:themeShade="BF"/>
              <w:bottom w:val="single" w:sz="4" w:space="0" w:color="BFBFBF" w:themeColor="background1" w:themeShade="BF"/>
            </w:tcBorders>
          </w:tcPr>
          <w:p w14:paraId="536A0E4B" w14:textId="0F31D254"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1" w:type="dxa"/>
            <w:gridSpan w:val="2"/>
            <w:tcBorders>
              <w:top w:val="single" w:sz="4" w:space="0" w:color="BFBFBF" w:themeColor="background1" w:themeShade="BF"/>
              <w:bottom w:val="single" w:sz="4" w:space="0" w:color="BFBFBF" w:themeColor="background1" w:themeShade="BF"/>
              <w:right w:val="single" w:sz="4" w:space="0" w:color="000000"/>
            </w:tcBorders>
          </w:tcPr>
          <w:p w14:paraId="26B32A3D" w14:textId="055E9186"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gridSpan w:val="2"/>
            <w:tcBorders>
              <w:top w:val="single" w:sz="4" w:space="0" w:color="BFBFBF" w:themeColor="background1" w:themeShade="BF"/>
              <w:left w:val="single" w:sz="4" w:space="0" w:color="000000"/>
              <w:bottom w:val="single" w:sz="4" w:space="0" w:color="BFBFBF" w:themeColor="background1" w:themeShade="BF"/>
            </w:tcBorders>
            <w:shd w:val="clear" w:color="auto" w:fill="D9D9D9" w:themeFill="background1" w:themeFillShade="D9"/>
          </w:tcPr>
          <w:p w14:paraId="42683B94" w14:textId="18016D37"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C2794E" w14:textId="09C79EEA"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FFD56C" w14:textId="4A2838DF"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246BC3" w14:paraId="75B02A9C" w14:textId="77777777" w:rsidTr="00246BC3">
        <w:trPr>
          <w:trHeight w:val="283"/>
        </w:trPr>
        <w:tc>
          <w:tcPr>
            <w:tcW w:w="5382" w:type="dxa"/>
            <w:tcBorders>
              <w:top w:val="single" w:sz="4" w:space="0" w:color="BFBFBF" w:themeColor="background1" w:themeShade="BF"/>
              <w:bottom w:val="nil"/>
            </w:tcBorders>
          </w:tcPr>
          <w:p w14:paraId="251C29AE" w14:textId="77777777" w:rsidR="00246BC3" w:rsidRDefault="00246BC3" w:rsidP="00246BC3">
            <w:r>
              <w:t>Eine Umstellung der Medikation auf ein schweizerisches Arzneimittel ist nicht angemessen:</w:t>
            </w:r>
          </w:p>
        </w:tc>
        <w:tc>
          <w:tcPr>
            <w:tcW w:w="850" w:type="dxa"/>
            <w:tcBorders>
              <w:top w:val="single" w:sz="4" w:space="0" w:color="BFBFBF" w:themeColor="background1" w:themeShade="BF"/>
              <w:bottom w:val="nil"/>
            </w:tcBorders>
          </w:tcPr>
          <w:p w14:paraId="20F0B4F7" w14:textId="041A8FE4"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1" w:type="dxa"/>
            <w:gridSpan w:val="2"/>
            <w:tcBorders>
              <w:top w:val="single" w:sz="4" w:space="0" w:color="BFBFBF" w:themeColor="background1" w:themeShade="BF"/>
              <w:bottom w:val="nil"/>
              <w:right w:val="single" w:sz="4" w:space="0" w:color="000000"/>
            </w:tcBorders>
          </w:tcPr>
          <w:p w14:paraId="4D5B37E7" w14:textId="0A0EDF3F"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gridSpan w:val="2"/>
            <w:tcBorders>
              <w:top w:val="single" w:sz="4" w:space="0" w:color="BFBFBF" w:themeColor="background1" w:themeShade="BF"/>
              <w:left w:val="single" w:sz="4" w:space="0" w:color="000000"/>
              <w:bottom w:val="nil"/>
            </w:tcBorders>
            <w:shd w:val="clear" w:color="auto" w:fill="D9D9D9" w:themeFill="background1" w:themeFillShade="D9"/>
          </w:tcPr>
          <w:p w14:paraId="3F7C8065" w14:textId="779716F3"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0" w:type="dxa"/>
            <w:tcBorders>
              <w:top w:val="single" w:sz="4" w:space="0" w:color="BFBFBF" w:themeColor="background1" w:themeShade="BF"/>
              <w:bottom w:val="nil"/>
            </w:tcBorders>
            <w:shd w:val="clear" w:color="auto" w:fill="D9D9D9" w:themeFill="background1" w:themeFillShade="D9"/>
          </w:tcPr>
          <w:p w14:paraId="2656769D" w14:textId="7A5868C7"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tcBorders>
              <w:top w:val="single" w:sz="4" w:space="0" w:color="BFBFBF" w:themeColor="background1" w:themeShade="BF"/>
              <w:bottom w:val="nil"/>
            </w:tcBorders>
            <w:shd w:val="clear" w:color="auto" w:fill="D9D9D9" w:themeFill="background1" w:themeFillShade="D9"/>
          </w:tcPr>
          <w:p w14:paraId="3F63E0B4" w14:textId="2CB887EA" w:rsidR="00246BC3" w:rsidRDefault="00246BC3" w:rsidP="00246BC3">
            <w:pPr>
              <w:spacing w:before="240"/>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3E3146" w:rsidRPr="00302911" w14:paraId="56E0CE63" w14:textId="77777777" w:rsidTr="00246BC3">
        <w:tblPrEx>
          <w:tblBorders>
            <w:top w:val="none" w:sz="0" w:space="0" w:color="auto"/>
            <w:left w:val="none" w:sz="0" w:space="0" w:color="auto"/>
            <w:bottom w:val="none" w:sz="0" w:space="0" w:color="auto"/>
            <w:right w:val="none" w:sz="0" w:space="0" w:color="auto"/>
          </w:tblBorders>
        </w:tblPrEx>
        <w:tc>
          <w:tcPr>
            <w:tcW w:w="538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DD3904B" w14:textId="77777777" w:rsidR="003E3146" w:rsidRDefault="003E3146" w:rsidP="00E07458">
            <w:r>
              <w:t>Dokumentation für Einfuhren nach Art. 49 AMBV sachgemäss:</w:t>
            </w:r>
          </w:p>
        </w:tc>
        <w:tc>
          <w:tcPr>
            <w:tcW w:w="857" w:type="dxa"/>
            <w:gridSpan w:val="2"/>
            <w:tcBorders>
              <w:top w:val="single" w:sz="4" w:space="0" w:color="BFBFBF" w:themeColor="background1" w:themeShade="BF"/>
              <w:bottom w:val="single" w:sz="4" w:space="0" w:color="BFBFBF" w:themeColor="background1" w:themeShade="BF"/>
            </w:tcBorders>
          </w:tcPr>
          <w:p w14:paraId="08534EF6" w14:textId="77777777" w:rsidR="003E3146" w:rsidRPr="00302911" w:rsidRDefault="003E3146"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44" w:type="dxa"/>
            <w:tcBorders>
              <w:top w:val="single" w:sz="4" w:space="0" w:color="BFBFBF" w:themeColor="background1" w:themeShade="BF"/>
              <w:bottom w:val="single" w:sz="4" w:space="0" w:color="BFBFBF" w:themeColor="background1" w:themeShade="BF"/>
              <w:right w:val="single" w:sz="4" w:space="0" w:color="auto"/>
            </w:tcBorders>
          </w:tcPr>
          <w:p w14:paraId="7F08F24E" w14:textId="77777777" w:rsidR="003E3146" w:rsidRPr="00302911" w:rsidRDefault="003E3146"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5448A5B" w14:textId="77777777" w:rsidR="003E3146" w:rsidRPr="00302911" w:rsidRDefault="003E3146"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7C8DD1" w14:textId="77777777" w:rsidR="003E3146" w:rsidRPr="00302911" w:rsidRDefault="003E3146"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594CB7" w14:textId="77777777" w:rsidR="003E3146" w:rsidRPr="00302911" w:rsidRDefault="003E3146"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3E3146" w14:paraId="150A08B8" w14:textId="77777777" w:rsidTr="00246BC3">
        <w:trPr>
          <w:trHeight w:val="846"/>
        </w:trPr>
        <w:tc>
          <w:tcPr>
            <w:tcW w:w="9351" w:type="dxa"/>
            <w:gridSpan w:val="8"/>
            <w:tcBorders>
              <w:top w:val="nil"/>
              <w:bottom w:val="nil"/>
            </w:tcBorders>
            <w:shd w:val="clear" w:color="auto" w:fill="D9D9D9" w:themeFill="background1" w:themeFillShade="D9"/>
          </w:tcPr>
          <w:p w14:paraId="095AA35E" w14:textId="251267BC" w:rsidR="003E3146" w:rsidRPr="00C60FB4" w:rsidRDefault="003E3146" w:rsidP="00E07458">
            <w:pPr>
              <w:rPr>
                <w:bCs/>
              </w:rPr>
            </w:pPr>
            <w:r w:rsidRPr="00C60FB4">
              <w:rPr>
                <w:bCs/>
              </w:rPr>
              <w:t>Bemerkungen / Beurteilung durch die Inspektoren</w:t>
            </w:r>
            <w:r w:rsidR="00C60FB4">
              <w:rPr>
                <w:bCs/>
              </w:rPr>
              <w:t>:</w:t>
            </w:r>
          </w:p>
          <w:p w14:paraId="7539FE73" w14:textId="1C5557AF" w:rsidR="003E3146" w:rsidRDefault="00772311" w:rsidP="00E07458">
            <w:pPr>
              <w:rPr>
                <w:strike/>
              </w:rPr>
            </w:pPr>
            <w:fldSimple w:instr=" FORMTEXT ">
              <w:r w:rsidR="00265772">
                <w:t> </w:t>
              </w:r>
              <w:r w:rsidR="00265772">
                <w:t> </w:t>
              </w:r>
              <w:r w:rsidR="00265772">
                <w:t> </w:t>
              </w:r>
              <w:r w:rsidR="00265772">
                <w:t> </w:t>
              </w:r>
              <w:r w:rsidR="00265772">
                <w:t> </w:t>
              </w:r>
            </w:fldSimple>
          </w:p>
          <w:p w14:paraId="4CE36F8C" w14:textId="77777777" w:rsidR="003E3146" w:rsidRDefault="003E3146" w:rsidP="00E07458">
            <w:pPr>
              <w:rPr>
                <w:strike/>
              </w:rPr>
            </w:pPr>
          </w:p>
          <w:p w14:paraId="4C3B2BBE" w14:textId="6D920857" w:rsidR="003E3146" w:rsidRPr="00772311" w:rsidRDefault="00772311" w:rsidP="00772311">
            <w:pPr>
              <w:rPr>
                <w:sz w:val="16"/>
                <w:szCs w:val="16"/>
              </w:rPr>
            </w:pPr>
            <w:r w:rsidRPr="00772311">
              <w:rPr>
                <w:sz w:val="16"/>
                <w:szCs w:val="16"/>
              </w:rPr>
              <w:t>*Swissmedic Journal 10/2004</w:t>
            </w:r>
            <w:r>
              <w:rPr>
                <w:sz w:val="16"/>
                <w:szCs w:val="16"/>
              </w:rPr>
              <w:t xml:space="preserve">: EU ohne </w:t>
            </w:r>
            <w:r w:rsidRPr="00772311">
              <w:rPr>
                <w:sz w:val="16"/>
                <w:szCs w:val="16"/>
              </w:rPr>
              <w:t>die Oster</w:t>
            </w:r>
            <w:r>
              <w:rPr>
                <w:sz w:val="16"/>
                <w:szCs w:val="16"/>
              </w:rPr>
              <w:t>weiterung, die USA, Kanada, Aus</w:t>
            </w:r>
            <w:r w:rsidRPr="00772311">
              <w:rPr>
                <w:sz w:val="16"/>
                <w:szCs w:val="16"/>
              </w:rPr>
              <w:t>tralien und Japan</w:t>
            </w:r>
          </w:p>
        </w:tc>
      </w:tr>
    </w:tbl>
    <w:p w14:paraId="2A0E405F" w14:textId="1CAAC693" w:rsidR="00151619" w:rsidRPr="00151619" w:rsidRDefault="00716645" w:rsidP="000D4CEB">
      <w:pPr>
        <w:pStyle w:val="berschrift2"/>
      </w:pPr>
      <w:r w:rsidRPr="00151619">
        <w:t>Betäubungsmittelkontrolle</w:t>
      </w:r>
      <w:r w:rsidRPr="00716645">
        <w:t xml:space="preserve"> </w:t>
      </w:r>
      <w:r w:rsidR="00C631FB">
        <w:t xml:space="preserve"> </w:t>
      </w:r>
      <w:r w:rsidR="00B66F31" w:rsidRPr="000224D5">
        <w:t xml:space="preserve">(Art. 17 BetmG; Art. </w:t>
      </w:r>
      <w:r w:rsidR="00151619" w:rsidRPr="000224D5">
        <w:t>57, 60-63 BetmKV)</w:t>
      </w:r>
    </w:p>
    <w:p w14:paraId="03F72BBA" w14:textId="2AF67BA9" w:rsidR="00716645" w:rsidRPr="00265772" w:rsidRDefault="00716645" w:rsidP="000D4CEB">
      <w:pPr>
        <w:pStyle w:val="berschrift2"/>
        <w:numPr>
          <w:ilvl w:val="0"/>
          <w:numId w:val="0"/>
        </w:numPr>
        <w:ind w:left="142"/>
      </w:pPr>
      <w:r w:rsidRPr="00265772">
        <w:t>Bem</w:t>
      </w:r>
      <w:r w:rsidR="00DD02F8" w:rsidRPr="00265772">
        <w:t>erkung</w:t>
      </w:r>
      <w:r w:rsidRPr="00265772">
        <w:t xml:space="preserve"> an Inspektor</w:t>
      </w:r>
      <w:r w:rsidR="00265772" w:rsidRPr="00265772">
        <w:t>inn</w:t>
      </w:r>
      <w:r w:rsidRPr="00265772">
        <w:t xml:space="preserve">en: </w:t>
      </w:r>
      <w:r w:rsidR="00A576B1" w:rsidRPr="00265772">
        <w:t xml:space="preserve">ggfs. </w:t>
      </w:r>
      <w:r w:rsidRPr="00265772">
        <w:t xml:space="preserve">Auszug MESA (Betäubungsmittelverkehr) beim </w:t>
      </w:r>
      <w:r w:rsidR="007C6910" w:rsidRPr="00265772">
        <w:t>PAD</w:t>
      </w:r>
      <w:r w:rsidRPr="00265772">
        <w:t xml:space="preserve"> veranlassen und überprüfen.</w:t>
      </w:r>
    </w:p>
    <w:tbl>
      <w:tblPr>
        <w:tblW w:w="9356" w:type="dxa"/>
        <w:tblLayout w:type="fixed"/>
        <w:tblLook w:val="04A0" w:firstRow="1" w:lastRow="0" w:firstColumn="1" w:lastColumn="0" w:noHBand="0" w:noVBand="1"/>
      </w:tblPr>
      <w:tblGrid>
        <w:gridCol w:w="5429"/>
        <w:gridCol w:w="815"/>
        <w:gridCol w:w="815"/>
        <w:gridCol w:w="425"/>
        <w:gridCol w:w="388"/>
        <w:gridCol w:w="463"/>
        <w:gridCol w:w="351"/>
        <w:gridCol w:w="670"/>
      </w:tblGrid>
      <w:tr w:rsidR="00323BB5" w:rsidRPr="00D925C6" w14:paraId="230088DC" w14:textId="77777777" w:rsidTr="00246BC3">
        <w:tc>
          <w:tcPr>
            <w:tcW w:w="5429" w:type="dxa"/>
            <w:tcBorders>
              <w:bottom w:val="single" w:sz="4" w:space="0" w:color="BFBFBF" w:themeColor="background1" w:themeShade="BF"/>
            </w:tcBorders>
          </w:tcPr>
          <w:p w14:paraId="4A7ABE93" w14:textId="77777777" w:rsidR="00323BB5" w:rsidRDefault="00323BB5" w:rsidP="00E07458"/>
        </w:tc>
        <w:tc>
          <w:tcPr>
            <w:tcW w:w="815" w:type="dxa"/>
            <w:tcBorders>
              <w:bottom w:val="single" w:sz="4" w:space="0" w:color="BFBFBF" w:themeColor="background1" w:themeShade="BF"/>
            </w:tcBorders>
          </w:tcPr>
          <w:p w14:paraId="61EDE212" w14:textId="77777777" w:rsidR="00323BB5" w:rsidRPr="00D925C6" w:rsidRDefault="00323BB5" w:rsidP="00E07458">
            <w:pPr>
              <w:rPr>
                <w:b/>
              </w:rPr>
            </w:pPr>
            <w:r>
              <w:rPr>
                <w:b/>
              </w:rPr>
              <w:t>ja</w:t>
            </w:r>
          </w:p>
        </w:tc>
        <w:tc>
          <w:tcPr>
            <w:tcW w:w="815" w:type="dxa"/>
            <w:tcBorders>
              <w:bottom w:val="single" w:sz="4" w:space="0" w:color="BFBFBF" w:themeColor="background1" w:themeShade="BF"/>
              <w:right w:val="single" w:sz="4" w:space="0" w:color="auto"/>
            </w:tcBorders>
          </w:tcPr>
          <w:p w14:paraId="7E06B01E" w14:textId="77777777" w:rsidR="00323BB5" w:rsidRPr="00D925C6" w:rsidRDefault="00323BB5" w:rsidP="00E07458">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619F5819" w14:textId="77777777" w:rsidR="00323BB5" w:rsidRPr="00D925C6" w:rsidRDefault="00323BB5" w:rsidP="00E07458">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390391D2" w14:textId="77777777" w:rsidR="00323BB5" w:rsidRPr="00D925C6" w:rsidRDefault="00323BB5" w:rsidP="00E07458">
            <w:pPr>
              <w:rPr>
                <w:b/>
              </w:rPr>
            </w:pPr>
            <w:r>
              <w:rPr>
                <w:b/>
              </w:rPr>
              <w:t>teilw.</w:t>
            </w:r>
          </w:p>
        </w:tc>
        <w:tc>
          <w:tcPr>
            <w:tcW w:w="670" w:type="dxa"/>
            <w:tcBorders>
              <w:bottom w:val="single" w:sz="4" w:space="0" w:color="BFBFBF" w:themeColor="background1" w:themeShade="BF"/>
            </w:tcBorders>
            <w:shd w:val="clear" w:color="auto" w:fill="D9D9D9" w:themeFill="background1" w:themeFillShade="D9"/>
          </w:tcPr>
          <w:p w14:paraId="58FDFDDA" w14:textId="77777777" w:rsidR="00323BB5" w:rsidRPr="00D925C6" w:rsidRDefault="00323BB5" w:rsidP="00E07458">
            <w:pPr>
              <w:rPr>
                <w:b/>
              </w:rPr>
            </w:pPr>
            <w:r>
              <w:rPr>
                <w:b/>
              </w:rPr>
              <w:t>nein</w:t>
            </w:r>
          </w:p>
        </w:tc>
      </w:tr>
      <w:tr w:rsidR="00323BB5" w:rsidRPr="00302911" w14:paraId="4859CD9D"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8F32A4" w14:textId="02AC9CFA" w:rsidR="00323BB5" w:rsidRDefault="00323BB5" w:rsidP="00E07458">
            <w:r w:rsidRPr="00580315">
              <w:t>SOP zur Betm-Kontrolle (Eingang, Aufbewahrung, Dokumentation, Entsorgung, Me</w:t>
            </w:r>
            <w:r>
              <w:t>ldung an Behörde)</w:t>
            </w:r>
            <w:r w:rsidRPr="00AB5090">
              <w:t>:</w:t>
            </w:r>
          </w:p>
        </w:tc>
        <w:tc>
          <w:tcPr>
            <w:tcW w:w="815" w:type="dxa"/>
            <w:tcBorders>
              <w:top w:val="single" w:sz="4" w:space="0" w:color="BFBFBF" w:themeColor="background1" w:themeShade="BF"/>
              <w:bottom w:val="single" w:sz="4" w:space="0" w:color="BFBFBF" w:themeColor="background1" w:themeShade="BF"/>
            </w:tcBorders>
          </w:tcPr>
          <w:p w14:paraId="1E96ABCD" w14:textId="77777777" w:rsidR="00323BB5" w:rsidRPr="00302911" w:rsidRDefault="00323B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49925F" w14:textId="77777777" w:rsidR="00323BB5" w:rsidRPr="00302911" w:rsidRDefault="00323B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80F125" w14:textId="77777777" w:rsidR="00323BB5" w:rsidRPr="00302911" w:rsidRDefault="00323B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7AFFFD7" w14:textId="77777777" w:rsidR="00323BB5" w:rsidRPr="00302911" w:rsidRDefault="00323B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F6CE6B" w14:textId="77777777" w:rsidR="00323BB5" w:rsidRPr="00302911" w:rsidRDefault="00323BB5"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323BB5" w:rsidRPr="00302911" w14:paraId="4BAE4415"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31EBB5" w14:textId="77777777" w:rsidR="00323BB5" w:rsidRDefault="00323BB5" w:rsidP="00E07458">
            <w:r w:rsidRPr="00E014C5">
              <w:t>Zuständigkeiten sind schriftlich festgelegt</w:t>
            </w:r>
            <w:r>
              <w:t>:</w:t>
            </w:r>
          </w:p>
        </w:tc>
        <w:tc>
          <w:tcPr>
            <w:tcW w:w="815" w:type="dxa"/>
            <w:tcBorders>
              <w:top w:val="single" w:sz="4" w:space="0" w:color="BFBFBF" w:themeColor="background1" w:themeShade="BF"/>
              <w:bottom w:val="single" w:sz="4" w:space="0" w:color="BFBFBF" w:themeColor="background1" w:themeShade="BF"/>
            </w:tcBorders>
          </w:tcPr>
          <w:p w14:paraId="6E2C5944"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6696FBA"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F00D50"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3B6843"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1BC701"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78E4C795"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76C7D8" w14:textId="77777777" w:rsidR="00323BB5" w:rsidRPr="00A647F3" w:rsidRDefault="00323BB5" w:rsidP="00E07458">
            <w:r>
              <w:t xml:space="preserve">Abschliessbarer Lagerbereich für Betäubungsmittel (diebstahlsicher): </w:t>
            </w:r>
          </w:p>
        </w:tc>
        <w:tc>
          <w:tcPr>
            <w:tcW w:w="815" w:type="dxa"/>
            <w:tcBorders>
              <w:top w:val="single" w:sz="4" w:space="0" w:color="BFBFBF" w:themeColor="background1" w:themeShade="BF"/>
              <w:bottom w:val="single" w:sz="4" w:space="0" w:color="BFBFBF" w:themeColor="background1" w:themeShade="BF"/>
            </w:tcBorders>
          </w:tcPr>
          <w:p w14:paraId="22DDB117" w14:textId="77777777" w:rsidR="00323BB5" w:rsidRPr="00302911" w:rsidRDefault="00323BB5" w:rsidP="00E07458">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DDF9081" w14:textId="77777777" w:rsidR="00323BB5" w:rsidRPr="00302911" w:rsidRDefault="00323BB5" w:rsidP="00E07458">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4B773D6" w14:textId="77777777" w:rsidR="00323BB5" w:rsidRPr="00302911" w:rsidRDefault="00323BB5" w:rsidP="00E07458">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E3C3D1" w14:textId="77777777" w:rsidR="00323BB5" w:rsidRPr="00302911" w:rsidRDefault="00323BB5" w:rsidP="00E07458">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DBF222" w14:textId="77777777" w:rsidR="00323BB5" w:rsidRPr="00302911" w:rsidRDefault="00323BB5" w:rsidP="00E07458">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r>
      <w:tr w:rsidR="00323BB5" w:rsidRPr="00302911" w14:paraId="709BCF19"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00DC7E" w14:textId="65104730" w:rsidR="00323BB5" w:rsidRDefault="00323BB5" w:rsidP="00E07458">
            <w:r w:rsidRPr="00580315">
              <w:t xml:space="preserve">Laufende Lagerkontrolle (Verzeichnis a) </w:t>
            </w:r>
            <w:r w:rsidR="00785C92">
              <w:t xml:space="preserve">mit </w:t>
            </w:r>
            <w:r w:rsidR="00785C92" w:rsidRPr="00785C92">
              <w:t>Belege</w:t>
            </w:r>
            <w:r w:rsidR="00785C92">
              <w:t xml:space="preserve">n zu Lieferungen, </w:t>
            </w:r>
            <w:r w:rsidR="00785C92" w:rsidRPr="00785C92">
              <w:t>Betm-Rezept</w:t>
            </w:r>
            <w:r w:rsidR="00785C92">
              <w:t>, Entsorgung etc</w:t>
            </w:r>
            <w:r w:rsidR="00785C92" w:rsidRPr="00785C92">
              <w:t xml:space="preserve"> vollständig</w:t>
            </w:r>
            <w:r w:rsidRPr="00AB5090">
              <w:t>:</w:t>
            </w:r>
          </w:p>
        </w:tc>
        <w:tc>
          <w:tcPr>
            <w:tcW w:w="815" w:type="dxa"/>
            <w:tcBorders>
              <w:top w:val="single" w:sz="4" w:space="0" w:color="BFBFBF" w:themeColor="background1" w:themeShade="BF"/>
              <w:bottom w:val="single" w:sz="4" w:space="0" w:color="BFBFBF" w:themeColor="background1" w:themeShade="BF"/>
            </w:tcBorders>
          </w:tcPr>
          <w:p w14:paraId="3C1788BE"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E5B8FD"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F6B2F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3CFE68"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F8B09A"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602F9508"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A4CA11" w14:textId="77777777" w:rsidR="00323BB5" w:rsidRDefault="00323BB5" w:rsidP="00E07458">
            <w:r>
              <w:t xml:space="preserve">Wie: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64D30B" w14:textId="07D6631B" w:rsidR="000534F6" w:rsidRDefault="000534F6" w:rsidP="00E07458"/>
        </w:tc>
        <w:tc>
          <w:tcPr>
            <w:tcW w:w="815" w:type="dxa"/>
            <w:tcBorders>
              <w:top w:val="single" w:sz="4" w:space="0" w:color="BFBFBF" w:themeColor="background1" w:themeShade="BF"/>
              <w:bottom w:val="single" w:sz="4" w:space="0" w:color="BFBFBF" w:themeColor="background1" w:themeShade="BF"/>
            </w:tcBorders>
          </w:tcPr>
          <w:p w14:paraId="4B010245" w14:textId="77777777" w:rsidR="00323BB5" w:rsidRPr="00302911" w:rsidRDefault="00323BB5" w:rsidP="00E07458">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C0F087" w14:textId="77777777" w:rsidR="00323BB5" w:rsidRPr="00302911" w:rsidRDefault="00323BB5" w:rsidP="00E07458">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4D82E42" w14:textId="77777777" w:rsidR="00323BB5" w:rsidRPr="00302911" w:rsidRDefault="00323BB5" w:rsidP="00E07458">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734AD4" w14:textId="77777777" w:rsidR="00323BB5" w:rsidRPr="00302911" w:rsidRDefault="00323BB5" w:rsidP="00E07458">
            <w:pPr>
              <w:rPr>
                <w:b/>
              </w:rPr>
            </w:pP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0A9CD7" w14:textId="77777777" w:rsidR="00323BB5" w:rsidRPr="00302911" w:rsidRDefault="00323BB5" w:rsidP="00E07458">
            <w:pPr>
              <w:rPr>
                <w:b/>
              </w:rPr>
            </w:pPr>
          </w:p>
        </w:tc>
      </w:tr>
      <w:tr w:rsidR="00323BB5" w:rsidRPr="00302911" w14:paraId="1D09A03F"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902998" w14:textId="2DC13AF2" w:rsidR="00323BB5" w:rsidRDefault="00323BB5" w:rsidP="00ED5526">
            <w:pPr>
              <w:rPr>
                <w:lang w:eastAsia="de-DE"/>
              </w:rPr>
            </w:pPr>
            <w:r w:rsidRPr="00716645">
              <w:rPr>
                <w:lang w:eastAsia="de-DE"/>
              </w:rPr>
              <w:t>Die jährliche B</w:t>
            </w:r>
            <w:r w:rsidR="00ED5526">
              <w:rPr>
                <w:lang w:eastAsia="de-DE"/>
              </w:rPr>
              <w:t>ilanzierung</w:t>
            </w:r>
            <w:r w:rsidRPr="00716645">
              <w:rPr>
                <w:lang w:eastAsia="de-DE"/>
              </w:rPr>
              <w:t xml:space="preserve"> (Verzeichnis a) liegt vor </w:t>
            </w:r>
            <w:r w:rsidR="00B33B60" w:rsidRPr="00B33B60">
              <w:rPr>
                <w:rStyle w:val="Endnotenzeichen"/>
                <w:vertAlign w:val="superscript"/>
              </w:rPr>
              <w:t>*</w:t>
            </w:r>
            <w:r w:rsidRPr="00B33B60">
              <w:rPr>
                <w:rStyle w:val="Endnotenzeichen"/>
                <w:vertAlign w:val="superscript"/>
              </w:rPr>
              <w:endnoteReference w:id="12"/>
            </w:r>
            <w:r w:rsidR="00B33B60" w:rsidRPr="00B33B60">
              <w:rPr>
                <w:rStyle w:val="Endnotenzeichen"/>
                <w:vertAlign w:val="superscript"/>
              </w:rPr>
              <w:t>*</w:t>
            </w:r>
            <w:r w:rsidRPr="00716645">
              <w:rPr>
                <w:lang w:eastAsia="de-DE"/>
              </w:rPr>
              <w:t>:</w:t>
            </w:r>
          </w:p>
          <w:p w14:paraId="1C754533" w14:textId="2246568A" w:rsidR="00304BF8" w:rsidRDefault="00304BF8" w:rsidP="00ED5526">
            <w:r>
              <w:rPr>
                <w:lang w:eastAsia="de-DE"/>
              </w:rPr>
              <w:t>Bilanzierung Verz. b</w:t>
            </w:r>
          </w:p>
        </w:tc>
        <w:tc>
          <w:tcPr>
            <w:tcW w:w="815" w:type="dxa"/>
            <w:tcBorders>
              <w:top w:val="single" w:sz="4" w:space="0" w:color="BFBFBF" w:themeColor="background1" w:themeShade="BF"/>
              <w:bottom w:val="single" w:sz="4" w:space="0" w:color="BFBFBF" w:themeColor="background1" w:themeShade="BF"/>
            </w:tcBorders>
          </w:tcPr>
          <w:p w14:paraId="59EC8194"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33F29D"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EF67CC"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6DD321"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49608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65C66230"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51A845" w14:textId="72F59DC6" w:rsidR="00323BB5" w:rsidRDefault="00232AAC" w:rsidP="00232AAC">
            <w:r>
              <w:t>Diebstahl bzw.</w:t>
            </w:r>
            <w:r w:rsidR="00323BB5">
              <w:t xml:space="preserve"> </w:t>
            </w:r>
            <w:r w:rsidR="00323BB5" w:rsidRPr="00580315">
              <w:t>Verdacht auf Missbrauch</w:t>
            </w:r>
            <w:r>
              <w:t xml:space="preserve"> (auch Personal)</w:t>
            </w:r>
            <w:r w:rsidR="00323BB5" w:rsidRPr="00580315">
              <w:t xml:space="preserve"> </w:t>
            </w:r>
            <w:r>
              <w:t xml:space="preserve">wird </w:t>
            </w:r>
            <w:r w:rsidR="00323BB5" w:rsidRPr="00580315">
              <w:t xml:space="preserve">dem </w:t>
            </w:r>
            <w:r w:rsidR="00323BB5">
              <w:t>PAD</w:t>
            </w:r>
            <w:r w:rsidR="00323BB5" w:rsidRPr="00580315">
              <w:t xml:space="preserve"> </w:t>
            </w:r>
            <w:r>
              <w:t xml:space="preserve">unverzüglich </w:t>
            </w:r>
            <w:r w:rsidR="00323BB5" w:rsidRPr="00580315">
              <w:t>gemelde</w:t>
            </w:r>
            <w:r w:rsidR="00323BB5" w:rsidRPr="00AB5090">
              <w:t>t:</w:t>
            </w:r>
          </w:p>
        </w:tc>
        <w:tc>
          <w:tcPr>
            <w:tcW w:w="815" w:type="dxa"/>
            <w:tcBorders>
              <w:top w:val="single" w:sz="4" w:space="0" w:color="BFBFBF" w:themeColor="background1" w:themeShade="BF"/>
              <w:bottom w:val="single" w:sz="4" w:space="0" w:color="BFBFBF" w:themeColor="background1" w:themeShade="BF"/>
            </w:tcBorders>
          </w:tcPr>
          <w:p w14:paraId="4BB113BE"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4F2E19"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A85942"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8753390"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47D515"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1C3543" w:rsidRPr="00302911" w14:paraId="24DECE69"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F796EA" w14:textId="7C5CFA4B" w:rsidR="00EB5CD6" w:rsidRPr="00987B6D" w:rsidRDefault="00167B36" w:rsidP="00167B36">
            <w:pPr>
              <w:rPr>
                <w:rFonts w:cs="Arial"/>
              </w:rPr>
            </w:pPr>
            <w:r w:rsidRPr="00987B6D">
              <w:rPr>
                <w:rFonts w:cs="Arial"/>
                <w:lang w:eastAsia="en-US"/>
              </w:rPr>
              <w:t>Mit welchen Massnahmen werden Betäubungsmittel kontrolliert</w:t>
            </w:r>
            <w:r w:rsidR="000E1286">
              <w:rPr>
                <w:rFonts w:cs="Arial"/>
                <w:lang w:eastAsia="en-US"/>
              </w:rPr>
              <w:t>,</w:t>
            </w:r>
            <w:r w:rsidRPr="00987B6D">
              <w:rPr>
                <w:rFonts w:cs="Arial"/>
                <w:lang w:eastAsia="en-US"/>
              </w:rPr>
              <w:t xml:space="preserve"> um Missbräuche festzustellen:</w:t>
            </w:r>
          </w:p>
          <w:p w14:paraId="4706B9B8" w14:textId="2CAD6AC5" w:rsidR="00EB5CD6" w:rsidRDefault="0046225D" w:rsidP="001C3543">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6ABC24" w14:textId="77777777" w:rsidR="00EB5CD6" w:rsidRDefault="00EB5CD6" w:rsidP="001C3543"/>
          <w:p w14:paraId="3EE930C4" w14:textId="215B4F87" w:rsidR="001C3543" w:rsidRPr="00785C92" w:rsidRDefault="001C3543" w:rsidP="001C3543">
            <w:r>
              <w:t xml:space="preserve"> </w:t>
            </w:r>
          </w:p>
        </w:tc>
        <w:tc>
          <w:tcPr>
            <w:tcW w:w="815" w:type="dxa"/>
            <w:tcBorders>
              <w:top w:val="single" w:sz="4" w:space="0" w:color="BFBFBF" w:themeColor="background1" w:themeShade="BF"/>
              <w:bottom w:val="single" w:sz="4" w:space="0" w:color="BFBFBF" w:themeColor="background1" w:themeShade="BF"/>
            </w:tcBorders>
          </w:tcPr>
          <w:p w14:paraId="13009DA8" w14:textId="2ED96F6D" w:rsidR="001C3543" w:rsidRPr="00A30FEC" w:rsidRDefault="001C3543" w:rsidP="001C3543">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9ACF054" w14:textId="0EC6D4D0" w:rsidR="001C3543" w:rsidRPr="00A30FEC" w:rsidRDefault="001C3543" w:rsidP="001C3543">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8C8622" w14:textId="36D11EFB" w:rsidR="001C3543" w:rsidRPr="00A30FEC" w:rsidRDefault="001C3543" w:rsidP="001C3543">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0281FF" w14:textId="2C8E29B8" w:rsidR="001C3543" w:rsidRPr="00A30FEC" w:rsidRDefault="001C3543" w:rsidP="001C3543">
            <w:pPr>
              <w:rPr>
                <w:b/>
              </w:rPr>
            </w:pP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41DD98" w14:textId="6568C761" w:rsidR="001C3543" w:rsidRPr="00A30FEC" w:rsidRDefault="001C3543" w:rsidP="001C3543">
            <w:pPr>
              <w:rPr>
                <w:b/>
              </w:rPr>
            </w:pPr>
          </w:p>
        </w:tc>
      </w:tr>
      <w:tr w:rsidR="00323BB5" w:rsidRPr="00302911" w14:paraId="20AFF8B0"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B1CA4B" w14:textId="44745390" w:rsidR="00323BB5" w:rsidRDefault="00785C92" w:rsidP="00785C92">
            <w:r w:rsidRPr="00785C92">
              <w:t xml:space="preserve">Rückverfolgbarkeit (Verzeichnis b) wird </w:t>
            </w:r>
            <w:r>
              <w:t>sichergestellt (z.B. mittels EDV: Lieferung, Verordnung, Abgabe etc</w:t>
            </w:r>
            <w:r w:rsidR="0046225D">
              <w:t>.</w:t>
            </w:r>
            <w:r>
              <w:t>)</w:t>
            </w:r>
          </w:p>
        </w:tc>
        <w:tc>
          <w:tcPr>
            <w:tcW w:w="815" w:type="dxa"/>
            <w:tcBorders>
              <w:top w:val="single" w:sz="4" w:space="0" w:color="BFBFBF" w:themeColor="background1" w:themeShade="BF"/>
              <w:bottom w:val="single" w:sz="4" w:space="0" w:color="BFBFBF" w:themeColor="background1" w:themeShade="BF"/>
            </w:tcBorders>
          </w:tcPr>
          <w:p w14:paraId="6DAA6693"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2E129C"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B8CB23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F9E46D1"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0FA169"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4DBF6811"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E42C9D" w14:textId="5072260F" w:rsidR="00323BB5" w:rsidRPr="0019157B" w:rsidRDefault="00D17B11" w:rsidP="00D17B11">
            <w:r w:rsidRPr="0019157B">
              <w:t xml:space="preserve">Verordnungen mit </w:t>
            </w:r>
            <w:r w:rsidR="00744F3F" w:rsidRPr="0019157B">
              <w:t>Betm-</w:t>
            </w:r>
            <w:r w:rsidR="00323BB5" w:rsidRPr="0019157B">
              <w:t>Reze</w:t>
            </w:r>
            <w:r w:rsidR="00744F3F" w:rsidRPr="0019157B">
              <w:t>pte</w:t>
            </w:r>
            <w:r w:rsidRPr="0019157B">
              <w:t xml:space="preserve"> (Verzeichnis a)</w:t>
            </w:r>
            <w:r w:rsidR="00323BB5" w:rsidRPr="0019157B">
              <w:t>:</w:t>
            </w:r>
          </w:p>
        </w:tc>
        <w:tc>
          <w:tcPr>
            <w:tcW w:w="815" w:type="dxa"/>
            <w:tcBorders>
              <w:top w:val="single" w:sz="4" w:space="0" w:color="BFBFBF" w:themeColor="background1" w:themeShade="BF"/>
              <w:bottom w:val="single" w:sz="4" w:space="0" w:color="BFBFBF" w:themeColor="background1" w:themeShade="BF"/>
            </w:tcBorders>
          </w:tcPr>
          <w:p w14:paraId="6190511C"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8848359"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AFE7E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60DC25"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EA2CA4"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D17B11" w:rsidRPr="00302911" w14:paraId="0575E5C8"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B55BCA" w14:textId="575A33D2" w:rsidR="00D17B11" w:rsidRPr="0019157B" w:rsidRDefault="00D17B11" w:rsidP="00D17B11">
            <w:r w:rsidRPr="0019157B">
              <w:t>Bestellungen</w:t>
            </w:r>
            <w:r w:rsidR="0060030C" w:rsidRPr="0019157B">
              <w:t xml:space="preserve"> (Einkauf)</w:t>
            </w:r>
            <w:r w:rsidR="00C31913" w:rsidRPr="0019157B">
              <w:t xml:space="preserve"> der Betm unter der Kontrolle</w:t>
            </w:r>
            <w:r w:rsidRPr="0019157B">
              <w:t xml:space="preserve"> einer Medizinalperson</w:t>
            </w:r>
          </w:p>
        </w:tc>
        <w:tc>
          <w:tcPr>
            <w:tcW w:w="815" w:type="dxa"/>
            <w:tcBorders>
              <w:top w:val="single" w:sz="4" w:space="0" w:color="BFBFBF" w:themeColor="background1" w:themeShade="BF"/>
              <w:bottom w:val="single" w:sz="4" w:space="0" w:color="BFBFBF" w:themeColor="background1" w:themeShade="BF"/>
            </w:tcBorders>
          </w:tcPr>
          <w:p w14:paraId="6A8F0A2E" w14:textId="35C17FA6" w:rsidR="00D17B11" w:rsidRPr="00A30FEC" w:rsidRDefault="00D17B11" w:rsidP="00D17B1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C867097" w14:textId="5B4AE1F0" w:rsidR="00D17B11" w:rsidRPr="00A30FEC" w:rsidRDefault="00D17B11" w:rsidP="00D17B1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99F739" w14:textId="62CA9DD6" w:rsidR="00D17B11" w:rsidRPr="00A30FEC" w:rsidRDefault="00D17B11" w:rsidP="00D17B1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ADF92E" w14:textId="1215F8EE" w:rsidR="00D17B11" w:rsidRPr="00A30FEC" w:rsidRDefault="00D17B11" w:rsidP="00D17B1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3D51C0" w14:textId="6FFB824C" w:rsidR="00D17B11" w:rsidRPr="00A30FEC" w:rsidRDefault="00D17B11" w:rsidP="00D17B1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5D91AF91"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0841DF" w14:textId="56F310F2" w:rsidR="00323BB5" w:rsidRDefault="00323BB5" w:rsidP="00E07458">
            <w:r>
              <w:rPr>
                <w:lang w:eastAsia="de-DE"/>
              </w:rPr>
              <w:t xml:space="preserve">Bei </w:t>
            </w:r>
            <w:r w:rsidRPr="00580315">
              <w:rPr>
                <w:lang w:eastAsia="de-DE"/>
              </w:rPr>
              <w:t xml:space="preserve">Lagerverwaltung und Buchhaltung </w:t>
            </w:r>
            <w:r>
              <w:rPr>
                <w:lang w:eastAsia="de-DE"/>
              </w:rPr>
              <w:t>via EDV: I</w:t>
            </w:r>
            <w:r w:rsidRPr="00580315">
              <w:rPr>
                <w:lang w:eastAsia="de-DE"/>
              </w:rPr>
              <w:t>st die Software validiert (Rückverfolgbarkeit</w:t>
            </w:r>
            <w:r>
              <w:rPr>
                <w:lang w:eastAsia="de-DE"/>
              </w:rPr>
              <w:t xml:space="preserve"> </w:t>
            </w:r>
            <w:r w:rsidRPr="00580315">
              <w:rPr>
                <w:lang w:eastAsia="de-DE"/>
              </w:rPr>
              <w:t>der Eintragungen, Zugangsberechtigungen etc.)</w:t>
            </w:r>
            <w:r w:rsidRPr="006343B6">
              <w:rPr>
                <w:rStyle w:val="Endnotenzeichen"/>
                <w:vertAlign w:val="superscript"/>
              </w:rPr>
              <w:t>*</w:t>
            </w:r>
            <w:r w:rsidRPr="006343B6">
              <w:rPr>
                <w:rStyle w:val="Endnotenzeichen"/>
                <w:vertAlign w:val="superscript"/>
              </w:rPr>
              <w:endnoteReference w:id="13"/>
            </w:r>
            <w:r w:rsidRPr="006343B6">
              <w:rPr>
                <w:rStyle w:val="Endnotenzeichen"/>
                <w:vertAlign w:val="superscript"/>
              </w:rPr>
              <w:t>*</w:t>
            </w:r>
            <w:r>
              <w:rPr>
                <w:lang w:eastAsia="de-DE"/>
              </w:rPr>
              <w:t xml:space="preserve">? </w:t>
            </w:r>
            <w:r w:rsidR="000224D5">
              <w:rPr>
                <w:lang w:eastAsia="de-DE"/>
              </w:rPr>
              <w:br/>
            </w:r>
            <w:r w:rsidRPr="00415D32">
              <w:rPr>
                <w:rFonts w:eastAsiaTheme="majorEastAsia" w:cs="Arial"/>
                <w:i/>
                <w:color w:val="FF0000"/>
                <w:sz w:val="18"/>
                <w:szCs w:val="18"/>
              </w:rPr>
              <w:t>(KAV P H012)</w:t>
            </w:r>
          </w:p>
        </w:tc>
        <w:tc>
          <w:tcPr>
            <w:tcW w:w="815" w:type="dxa"/>
            <w:tcBorders>
              <w:top w:val="single" w:sz="4" w:space="0" w:color="BFBFBF" w:themeColor="background1" w:themeShade="BF"/>
              <w:bottom w:val="single" w:sz="4" w:space="0" w:color="BFBFBF" w:themeColor="background1" w:themeShade="BF"/>
            </w:tcBorders>
          </w:tcPr>
          <w:p w14:paraId="2ED3DED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1193F0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94476A"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846CC0"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4CC0E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20F7B65E"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09305B" w14:textId="77777777" w:rsidR="00323BB5" w:rsidRDefault="00323BB5" w:rsidP="00E07458">
            <w:r w:rsidRPr="00E014C5">
              <w:t>Eintragungen mit Filz- oder Kugelschreiber (dokumentenecht),</w:t>
            </w:r>
            <w:r>
              <w:t xml:space="preserve"> </w:t>
            </w:r>
            <w:r w:rsidRPr="00E014C5">
              <w:t>Korrekturen lesbar durchgestrichen</w:t>
            </w:r>
            <w:r>
              <w:t xml:space="preserve"> und visiert:</w:t>
            </w:r>
          </w:p>
        </w:tc>
        <w:tc>
          <w:tcPr>
            <w:tcW w:w="815" w:type="dxa"/>
            <w:tcBorders>
              <w:top w:val="single" w:sz="4" w:space="0" w:color="BFBFBF" w:themeColor="background1" w:themeShade="BF"/>
              <w:bottom w:val="single" w:sz="4" w:space="0" w:color="BFBFBF" w:themeColor="background1" w:themeShade="BF"/>
            </w:tcBorders>
          </w:tcPr>
          <w:p w14:paraId="3090F55E"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21D69D"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33191A"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56F302"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B5512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294E56C9"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BEA8C" w14:textId="4E3A25E9" w:rsidR="00323BB5" w:rsidRPr="0019157B" w:rsidRDefault="0060030C" w:rsidP="006343B6">
            <w:r w:rsidRPr="0019157B">
              <w:rPr>
                <w:lang w:eastAsia="de-DE"/>
              </w:rPr>
              <w:t>Die</w:t>
            </w:r>
            <w:r w:rsidR="00323BB5" w:rsidRPr="0019157B">
              <w:rPr>
                <w:lang w:eastAsia="de-DE"/>
              </w:rPr>
              <w:t xml:space="preserve"> verordnete Menge</w:t>
            </w:r>
            <w:r w:rsidRPr="0019157B">
              <w:rPr>
                <w:lang w:eastAsia="de-DE"/>
              </w:rPr>
              <w:t xml:space="preserve"> an Betm </w:t>
            </w:r>
            <w:r w:rsidR="00323BB5" w:rsidRPr="0019157B">
              <w:rPr>
                <w:lang w:eastAsia="de-DE"/>
              </w:rPr>
              <w:t>entspricht BetmKV</w:t>
            </w:r>
            <w:r w:rsidR="006343B6">
              <w:rPr>
                <w:lang w:eastAsia="de-DE"/>
              </w:rPr>
              <w:t xml:space="preserve"> </w:t>
            </w:r>
            <w:r w:rsidR="006343B6" w:rsidRPr="006343B6">
              <w:rPr>
                <w:rStyle w:val="Endnotenzeichen"/>
                <w:vertAlign w:val="superscript"/>
              </w:rPr>
              <w:t>*</w:t>
            </w:r>
            <w:r w:rsidR="006343B6" w:rsidRPr="006343B6">
              <w:rPr>
                <w:rStyle w:val="Endnotenzeichen"/>
                <w:vertAlign w:val="superscript"/>
              </w:rPr>
              <w:endnoteReference w:id="14"/>
            </w:r>
            <w:r w:rsidR="006343B6" w:rsidRPr="006343B6">
              <w:rPr>
                <w:rStyle w:val="Endnotenzeichen"/>
                <w:vertAlign w:val="superscript"/>
              </w:rPr>
              <w:t>*</w:t>
            </w:r>
            <w:r w:rsidR="00323BB5" w:rsidRPr="0019157B">
              <w:rPr>
                <w:lang w:eastAsia="de-DE"/>
              </w:rPr>
              <w:t xml:space="preserve"> </w:t>
            </w:r>
            <w:r w:rsidRPr="0019157B">
              <w:rPr>
                <w:rFonts w:cs="Arial"/>
                <w:lang w:eastAsia="de-DE"/>
              </w:rPr>
              <w:t>(</w:t>
            </w:r>
            <w:r w:rsidRPr="007B2EE3">
              <w:rPr>
                <w:rFonts w:cs="Arial"/>
                <w:lang w:eastAsia="de-DE"/>
              </w:rPr>
              <w:t xml:space="preserve">Verzeichnis </w:t>
            </w:r>
            <w:r w:rsidRPr="007B2EE3">
              <w:rPr>
                <w:rFonts w:cs="Arial"/>
                <w:i/>
                <w:lang w:eastAsia="de-DE"/>
              </w:rPr>
              <w:t>a</w:t>
            </w:r>
            <w:r w:rsidRPr="007B2EE3">
              <w:rPr>
                <w:rFonts w:cs="Arial"/>
                <w:lang w:eastAsia="de-DE"/>
              </w:rPr>
              <w:t xml:space="preserve"> max. 3 Monate)</w:t>
            </w:r>
          </w:p>
        </w:tc>
        <w:tc>
          <w:tcPr>
            <w:tcW w:w="815" w:type="dxa"/>
            <w:tcBorders>
              <w:top w:val="single" w:sz="4" w:space="0" w:color="BFBFBF" w:themeColor="background1" w:themeShade="BF"/>
              <w:bottom w:val="single" w:sz="4" w:space="0" w:color="BFBFBF" w:themeColor="background1" w:themeShade="BF"/>
            </w:tcBorders>
          </w:tcPr>
          <w:p w14:paraId="7C01D1C0" w14:textId="77777777" w:rsidR="00323BB5" w:rsidRPr="0019157B" w:rsidRDefault="00323BB5" w:rsidP="00E0745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CD8AB3B" w14:textId="77777777" w:rsidR="00323BB5" w:rsidRPr="0019157B" w:rsidRDefault="00323BB5" w:rsidP="00E0745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F2DF9A2"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1CE97CA"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A1F55A"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3143E16A"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6435BC" w14:textId="6D28E47A" w:rsidR="00323BB5" w:rsidRDefault="00744F3F" w:rsidP="00E07458">
            <w:r>
              <w:t>Aufsicht bzw. regelmässige Kontrolle durch fvP sachgemäss</w:t>
            </w:r>
            <w:r w:rsidR="00323BB5">
              <w:t>:</w:t>
            </w:r>
          </w:p>
        </w:tc>
        <w:tc>
          <w:tcPr>
            <w:tcW w:w="815" w:type="dxa"/>
            <w:tcBorders>
              <w:top w:val="single" w:sz="4" w:space="0" w:color="BFBFBF" w:themeColor="background1" w:themeShade="BF"/>
              <w:bottom w:val="single" w:sz="4" w:space="0" w:color="BFBFBF" w:themeColor="background1" w:themeShade="BF"/>
            </w:tcBorders>
          </w:tcPr>
          <w:p w14:paraId="486E4989"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07D73F"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D97AD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4AFDC6"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F66315"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7A6E75E0"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7DC8B4" w14:textId="77777777" w:rsidR="00323BB5" w:rsidRPr="006A4CBE" w:rsidRDefault="00323BB5" w:rsidP="00E07458">
            <w:pPr>
              <w:rPr>
                <w:bCs/>
              </w:rPr>
            </w:pPr>
            <w:r w:rsidRPr="006A4CBE">
              <w:rPr>
                <w:bCs/>
                <w:lang w:eastAsia="de-DE"/>
              </w:rPr>
              <w:t xml:space="preserve">Entsorgung korrekt: </w:t>
            </w:r>
          </w:p>
        </w:tc>
        <w:tc>
          <w:tcPr>
            <w:tcW w:w="815" w:type="dxa"/>
            <w:tcBorders>
              <w:top w:val="single" w:sz="4" w:space="0" w:color="BFBFBF" w:themeColor="background1" w:themeShade="BF"/>
              <w:bottom w:val="single" w:sz="4" w:space="0" w:color="BFBFBF" w:themeColor="background1" w:themeShade="BF"/>
            </w:tcBorders>
          </w:tcPr>
          <w:p w14:paraId="63897BD4" w14:textId="77777777" w:rsidR="00323BB5" w:rsidRPr="00302911" w:rsidRDefault="00323BB5" w:rsidP="00E07458">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C605713" w14:textId="77777777" w:rsidR="00323BB5" w:rsidRPr="00302911" w:rsidRDefault="00323BB5" w:rsidP="00E07458">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6F92C54" w14:textId="77777777" w:rsidR="00323BB5" w:rsidRPr="00302911" w:rsidRDefault="00323BB5" w:rsidP="00E07458">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0263D60" w14:textId="77777777" w:rsidR="00323BB5" w:rsidRPr="00302911" w:rsidRDefault="00323BB5" w:rsidP="00E07458">
            <w:pPr>
              <w:rPr>
                <w:b/>
              </w:rPr>
            </w:pP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0D61D1" w14:textId="77777777" w:rsidR="00323BB5" w:rsidRPr="00302911" w:rsidRDefault="00323BB5" w:rsidP="00E07458">
            <w:pPr>
              <w:rPr>
                <w:b/>
              </w:rPr>
            </w:pPr>
          </w:p>
        </w:tc>
      </w:tr>
      <w:tr w:rsidR="00323BB5" w:rsidRPr="00302911" w14:paraId="523B119C"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AD0264" w14:textId="0F5752F0" w:rsidR="00323BB5" w:rsidRPr="006A4CBE" w:rsidRDefault="00323BB5">
            <w:pPr>
              <w:pStyle w:val="Listenabsatz"/>
              <w:numPr>
                <w:ilvl w:val="0"/>
                <w:numId w:val="17"/>
              </w:numPr>
            </w:pPr>
            <w:r w:rsidRPr="006A4CBE">
              <w:t>Verzeichnis a - Entsorgung via Pharmazeutische</w:t>
            </w:r>
            <w:r w:rsidR="002C03BD" w:rsidRPr="006A4CBE">
              <w:t>n</w:t>
            </w:r>
            <w:r w:rsidRPr="006A4CBE">
              <w:t xml:space="preserve"> Dienst:</w:t>
            </w:r>
          </w:p>
        </w:tc>
        <w:tc>
          <w:tcPr>
            <w:tcW w:w="815" w:type="dxa"/>
            <w:tcBorders>
              <w:top w:val="single" w:sz="4" w:space="0" w:color="BFBFBF" w:themeColor="background1" w:themeShade="BF"/>
              <w:bottom w:val="single" w:sz="4" w:space="0" w:color="BFBFBF" w:themeColor="background1" w:themeShade="BF"/>
            </w:tcBorders>
          </w:tcPr>
          <w:p w14:paraId="5A41A572"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374EEA4"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7F3D674"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7707E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778BCD"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7764BC66"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1F7B38" w14:textId="77777777" w:rsidR="00323BB5" w:rsidRDefault="00323BB5">
            <w:pPr>
              <w:pStyle w:val="Listenabsatz"/>
              <w:numPr>
                <w:ilvl w:val="0"/>
                <w:numId w:val="17"/>
              </w:numPr>
            </w:pPr>
            <w:r w:rsidRPr="00580315">
              <w:rPr>
                <w:lang w:eastAsia="de-DE"/>
              </w:rPr>
              <w:t>Verzeichnis b - Entsorgung unter Gewährung der</w:t>
            </w:r>
            <w:r>
              <w:rPr>
                <w:lang w:eastAsia="de-DE"/>
              </w:rPr>
              <w:t xml:space="preserve"> </w:t>
            </w:r>
            <w:r w:rsidRPr="00580315">
              <w:rPr>
                <w:lang w:eastAsia="de-DE"/>
              </w:rPr>
              <w:t>Rückverfolgbarkeit</w:t>
            </w:r>
            <w:r w:rsidRPr="00AB5090">
              <w:rPr>
                <w:lang w:eastAsia="de-DE"/>
              </w:rPr>
              <w:t>:</w:t>
            </w:r>
          </w:p>
        </w:tc>
        <w:tc>
          <w:tcPr>
            <w:tcW w:w="815" w:type="dxa"/>
            <w:tcBorders>
              <w:top w:val="single" w:sz="4" w:space="0" w:color="BFBFBF" w:themeColor="background1" w:themeShade="BF"/>
              <w:bottom w:val="single" w:sz="4" w:space="0" w:color="BFBFBF" w:themeColor="background1" w:themeShade="BF"/>
            </w:tcBorders>
          </w:tcPr>
          <w:p w14:paraId="35C6DC40"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8FC52FA"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07FE7C"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BAC7B2"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8BB9D3"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302911" w14:paraId="4BF5B0A9" w14:textId="77777777" w:rsidTr="00246BC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9C92B5" w14:textId="296784E9" w:rsidR="00D17B11" w:rsidRDefault="00323BB5" w:rsidP="00785C92">
            <w:r w:rsidRPr="00580315">
              <w:t>Fälschungssichere Archivierung der Daten/Belege</w:t>
            </w:r>
            <w:r w:rsidR="00232AAC">
              <w:t>/Dateiträger</w:t>
            </w:r>
            <w:r w:rsidR="003944EC">
              <w:t xml:space="preserve"> </w:t>
            </w:r>
            <w:r w:rsidR="00785C92">
              <w:t>zum Verkehr mit Betäubungsmitteln (Verzeichnis a und b)</w:t>
            </w:r>
            <w:r w:rsidR="00232AAC">
              <w:t xml:space="preserve"> während</w:t>
            </w:r>
            <w:r w:rsidRPr="00580315">
              <w:t xml:space="preserve"> 10</w:t>
            </w:r>
            <w:r w:rsidR="00232AAC">
              <w:t xml:space="preserve"> Jahren </w:t>
            </w:r>
          </w:p>
        </w:tc>
        <w:tc>
          <w:tcPr>
            <w:tcW w:w="815" w:type="dxa"/>
            <w:tcBorders>
              <w:top w:val="single" w:sz="4" w:space="0" w:color="BFBFBF" w:themeColor="background1" w:themeShade="BF"/>
              <w:bottom w:val="single" w:sz="4" w:space="0" w:color="BFBFBF" w:themeColor="background1" w:themeShade="BF"/>
            </w:tcBorders>
          </w:tcPr>
          <w:p w14:paraId="07B51B20"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DE475B"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6458C1"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7ADD720"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22DFEF" w14:textId="77777777" w:rsidR="00323BB5" w:rsidRPr="00302911" w:rsidRDefault="00323BB5"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323BB5" w:rsidRPr="00910F76" w14:paraId="03266EB6" w14:textId="77777777" w:rsidTr="00246BC3">
        <w:trPr>
          <w:trHeight w:val="283"/>
        </w:trPr>
        <w:tc>
          <w:tcPr>
            <w:tcW w:w="93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DA3B6C" w14:textId="500BF211" w:rsidR="00323BB5" w:rsidRPr="00910F76" w:rsidRDefault="00323BB5" w:rsidP="00E07458">
            <w:pPr>
              <w:rPr>
                <w:highlight w:val="lightGray"/>
              </w:rPr>
            </w:pPr>
            <w:r w:rsidRPr="006A4CBE">
              <w:rPr>
                <w:highlight w:val="lightGray"/>
              </w:rPr>
              <w:t>Stichproben</w:t>
            </w:r>
            <w:r w:rsidRPr="00910F76">
              <w:rPr>
                <w:highlight w:val="lightGray"/>
              </w:rPr>
              <w:t>:</w:t>
            </w:r>
          </w:p>
        </w:tc>
      </w:tr>
      <w:tr w:rsidR="00323BB5" w:rsidRPr="00910F76" w14:paraId="47D82A41" w14:textId="77777777" w:rsidTr="00246BC3">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71F2BD" w14:textId="6384AC1B" w:rsidR="00323BB5" w:rsidRPr="00910F76" w:rsidRDefault="00323BB5" w:rsidP="0046225D">
            <w:pPr>
              <w:tabs>
                <w:tab w:val="right" w:pos="7116"/>
              </w:tabs>
              <w:ind w:left="28"/>
              <w:jc w:val="both"/>
              <w:rPr>
                <w:highlight w:val="lightGray"/>
              </w:rPr>
            </w:pPr>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r w:rsidRPr="00910F76">
              <w:rPr>
                <w:highlight w:val="lightGray"/>
              </w:rPr>
              <w:t xml:space="preserve"> </w:t>
            </w:r>
            <w:r w:rsidR="0046225D">
              <w:rPr>
                <w:highlight w:val="lightGray"/>
              </w:rPr>
              <w:tab/>
            </w:r>
            <w:r w:rsidRPr="00910F76">
              <w:rPr>
                <w:highlight w:val="lightGray"/>
              </w:rPr>
              <w:t xml:space="preserve"> korrekt: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A2676" w14:textId="77777777" w:rsidR="00323BB5" w:rsidRPr="00910F76" w:rsidRDefault="00323BB5" w:rsidP="0046225D">
            <w:pPr>
              <w:jc w:val="both"/>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Ja</w:t>
            </w:r>
          </w:p>
        </w:tc>
        <w:tc>
          <w:tcPr>
            <w:tcW w:w="1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259B4" w14:textId="77777777" w:rsidR="00323BB5" w:rsidRPr="00910F76" w:rsidRDefault="00323BB5" w:rsidP="0046225D">
            <w:pPr>
              <w:jc w:val="both"/>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Nein</w:t>
            </w:r>
          </w:p>
        </w:tc>
      </w:tr>
      <w:tr w:rsidR="00323BB5" w:rsidRPr="00910F76" w14:paraId="1FD39AD5" w14:textId="77777777" w:rsidTr="00246BC3">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AD9CD9D" w14:textId="669F1E95" w:rsidR="00323BB5" w:rsidRPr="00910F76" w:rsidRDefault="00323BB5" w:rsidP="0046225D">
            <w:pPr>
              <w:tabs>
                <w:tab w:val="right" w:pos="7116"/>
              </w:tabs>
              <w:ind w:left="28"/>
              <w:jc w:val="both"/>
              <w:rPr>
                <w:highlight w:val="lightGray"/>
              </w:rPr>
            </w:pPr>
            <w:r w:rsidRPr="00910F76">
              <w:rPr>
                <w:highlight w:val="lightGray"/>
              </w:rPr>
              <w:fldChar w:fldCharType="begin">
                <w:ffData>
                  <w:name w:val="Text203"/>
                  <w:enabled/>
                  <w:calcOnExit w:val="0"/>
                  <w:textInput/>
                </w:ffData>
              </w:fldChar>
            </w:r>
            <w:r w:rsidRPr="00910F76">
              <w:rPr>
                <w:highlight w:val="lightGray"/>
              </w:rPr>
              <w:instrText xml:space="preserve"> FORMTEXT </w:instrText>
            </w:r>
            <w:r w:rsidRPr="00910F76">
              <w:rPr>
                <w:highlight w:val="lightGray"/>
              </w:rPr>
            </w:r>
            <w:r w:rsidRPr="00910F76">
              <w:rPr>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highlight w:val="lightGray"/>
              </w:rPr>
              <w:fldChar w:fldCharType="end"/>
            </w:r>
            <w:r w:rsidRPr="00910F76">
              <w:rPr>
                <w:highlight w:val="lightGray"/>
              </w:rPr>
              <w:t xml:space="preserve"> </w:t>
            </w:r>
            <w:r w:rsidR="0046225D">
              <w:rPr>
                <w:highlight w:val="lightGray"/>
              </w:rPr>
              <w:tab/>
            </w:r>
            <w:r w:rsidRPr="00910F76">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1DD40" w14:textId="77777777" w:rsidR="00323BB5" w:rsidRPr="00910F76" w:rsidRDefault="00323BB5" w:rsidP="0046225D">
            <w:pPr>
              <w:jc w:val="both"/>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Ja</w:t>
            </w:r>
          </w:p>
        </w:tc>
        <w:tc>
          <w:tcPr>
            <w:tcW w:w="1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1923A" w14:textId="77777777" w:rsidR="00323BB5" w:rsidRPr="00910F76" w:rsidRDefault="00323BB5" w:rsidP="0046225D">
            <w:pPr>
              <w:jc w:val="both"/>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Nein</w:t>
            </w:r>
          </w:p>
        </w:tc>
      </w:tr>
      <w:tr w:rsidR="00323BB5" w14:paraId="323D1613" w14:textId="77777777" w:rsidTr="00246BC3">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E7961A" w14:textId="77927EA2" w:rsidR="00323BB5" w:rsidRPr="00910F76" w:rsidRDefault="00323BB5" w:rsidP="0046225D">
            <w:pPr>
              <w:tabs>
                <w:tab w:val="right" w:pos="7116"/>
              </w:tabs>
              <w:ind w:left="28"/>
              <w:jc w:val="both"/>
              <w:rPr>
                <w:highlight w:val="lightGray"/>
              </w:rPr>
            </w:pPr>
            <w:r w:rsidRPr="00910F76">
              <w:rPr>
                <w:highlight w:val="lightGray"/>
              </w:rPr>
              <w:fldChar w:fldCharType="begin">
                <w:ffData>
                  <w:name w:val="Text203"/>
                  <w:enabled/>
                  <w:calcOnExit w:val="0"/>
                  <w:textInput/>
                </w:ffData>
              </w:fldChar>
            </w:r>
            <w:r w:rsidRPr="00910F76">
              <w:rPr>
                <w:highlight w:val="lightGray"/>
              </w:rPr>
              <w:instrText xml:space="preserve"> FORMTEXT </w:instrText>
            </w:r>
            <w:r w:rsidRPr="00910F76">
              <w:rPr>
                <w:highlight w:val="lightGray"/>
              </w:rPr>
            </w:r>
            <w:r w:rsidRPr="00910F76">
              <w:rPr>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highlight w:val="lightGray"/>
              </w:rPr>
              <w:fldChar w:fldCharType="end"/>
            </w:r>
            <w:r w:rsidRPr="00910F76">
              <w:rPr>
                <w:highlight w:val="lightGray"/>
              </w:rPr>
              <w:t xml:space="preserve"> </w:t>
            </w:r>
            <w:r w:rsidR="0046225D">
              <w:rPr>
                <w:highlight w:val="lightGray"/>
              </w:rPr>
              <w:tab/>
            </w:r>
            <w:r w:rsidRPr="00910F76">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62A2E" w14:textId="77777777" w:rsidR="00323BB5" w:rsidRPr="00910F76" w:rsidRDefault="00323BB5" w:rsidP="0046225D">
            <w:pPr>
              <w:jc w:val="both"/>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Ja</w:t>
            </w:r>
          </w:p>
        </w:tc>
        <w:tc>
          <w:tcPr>
            <w:tcW w:w="1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CEC2B" w14:textId="77777777" w:rsidR="00323BB5" w:rsidRPr="00910F76" w:rsidRDefault="00323BB5" w:rsidP="0046225D">
            <w:pPr>
              <w:jc w:val="both"/>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Nein</w:t>
            </w:r>
          </w:p>
        </w:tc>
      </w:tr>
      <w:tr w:rsidR="003E5D46" w:rsidRPr="00E672DA" w14:paraId="3DE40B88" w14:textId="77777777" w:rsidTr="00246BC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8"/>
            <w:shd w:val="clear" w:color="auto" w:fill="D9D9D9" w:themeFill="background1" w:themeFillShade="D9"/>
          </w:tcPr>
          <w:p w14:paraId="5108690A" w14:textId="77777777" w:rsidR="003E5D46" w:rsidRPr="00601CC0" w:rsidRDefault="003E5D46" w:rsidP="00E07458">
            <w:pPr>
              <w:rPr>
                <w:bCs/>
              </w:rPr>
            </w:pPr>
            <w:r w:rsidRPr="00601CC0">
              <w:rPr>
                <w:bCs/>
              </w:rPr>
              <w:t xml:space="preserve">Generelle Bemerkungen zur Betäubungsmittelkontrolle: </w:t>
            </w:r>
          </w:p>
          <w:p w14:paraId="4AB286A4" w14:textId="77777777" w:rsidR="003E5D46" w:rsidRPr="00E672DA" w:rsidRDefault="003E5D46" w:rsidP="00E07458">
            <w:pPr>
              <w:rPr>
                <w:b/>
              </w:rPr>
            </w:pPr>
          </w:p>
        </w:tc>
      </w:tr>
      <w:tr w:rsidR="003E5D46" w14:paraId="0FB16211" w14:textId="77777777" w:rsidTr="00246BC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8"/>
            <w:shd w:val="clear" w:color="auto" w:fill="D9D9D9" w:themeFill="background1" w:themeFillShade="D9"/>
          </w:tcPr>
          <w:p w14:paraId="709B44F5" w14:textId="2B9E4098" w:rsidR="003E5D46" w:rsidRDefault="0046225D" w:rsidP="00E07458">
            <w:pPr>
              <w:spacing w:after="240"/>
            </w:pPr>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p>
        </w:tc>
      </w:tr>
      <w:tr w:rsidR="003E5D46" w14:paraId="1C4743B3" w14:textId="77777777" w:rsidTr="00246BC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8"/>
            <w:shd w:val="clear" w:color="auto" w:fill="D9D9D9" w:themeFill="background1" w:themeFillShade="D9"/>
          </w:tcPr>
          <w:p w14:paraId="230BF1C8" w14:textId="77777777" w:rsidR="003E5D46" w:rsidRDefault="003E5D46" w:rsidP="00E07458">
            <w:pPr>
              <w:spacing w:after="240"/>
            </w:pPr>
          </w:p>
        </w:tc>
      </w:tr>
    </w:tbl>
    <w:p w14:paraId="1DD014F1" w14:textId="41E516F4" w:rsidR="00F71E51" w:rsidRDefault="00BC408A" w:rsidP="006C514F">
      <w:pPr>
        <w:pStyle w:val="berschrift1"/>
      </w:pPr>
      <w:r w:rsidRPr="006A641D">
        <w:t>Handhabung von</w:t>
      </w:r>
      <w:r w:rsidRPr="00BC408A">
        <w:t xml:space="preserve"> Heilmitteln </w:t>
      </w:r>
    </w:p>
    <w:p w14:paraId="52C02164" w14:textId="016392C3" w:rsidR="00320185" w:rsidRPr="00DA0269" w:rsidRDefault="00A911B7" w:rsidP="000D4CEB">
      <w:pPr>
        <w:pStyle w:val="berschrift2"/>
      </w:pPr>
      <w:r>
        <w:t>Bezugsquellen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992"/>
      </w:tblGrid>
      <w:tr w:rsidR="00320185" w:rsidRPr="00320185" w14:paraId="62A1EDB8" w14:textId="77777777" w:rsidTr="00857A56">
        <w:trPr>
          <w:trHeight w:val="283"/>
        </w:trPr>
        <w:tc>
          <w:tcPr>
            <w:tcW w:w="7479" w:type="dxa"/>
          </w:tcPr>
          <w:tbl>
            <w:tblPr>
              <w:tblW w:w="0" w:type="auto"/>
              <w:tblBorders>
                <w:right w:val="single" w:sz="4" w:space="0" w:color="BFBFBF" w:themeColor="background1" w:themeShade="BF"/>
              </w:tblBorders>
              <w:tblLayout w:type="fixed"/>
              <w:tblLook w:val="04A0" w:firstRow="1" w:lastRow="0" w:firstColumn="1" w:lastColumn="0" w:noHBand="0" w:noVBand="1"/>
            </w:tblPr>
            <w:tblGrid>
              <w:gridCol w:w="9322"/>
            </w:tblGrid>
            <w:tr w:rsidR="00A911B7" w:rsidRPr="005E0570" w14:paraId="26AD9F6B" w14:textId="77777777" w:rsidTr="005A2E68">
              <w:trPr>
                <w:trHeight w:val="283"/>
              </w:trPr>
              <w:tc>
                <w:tcPr>
                  <w:tcW w:w="9322" w:type="dxa"/>
                </w:tcPr>
                <w:p w14:paraId="2FCDC9E1" w14:textId="77777777" w:rsidR="00A911B7" w:rsidRPr="004B3060" w:rsidRDefault="00A911B7" w:rsidP="00C42FCD">
                  <w:r w:rsidRPr="004B3060">
                    <w:t>Hauptlieferanten:</w:t>
                  </w:r>
                </w:p>
                <w:p w14:paraId="04C67A55" w14:textId="77777777" w:rsidR="00A911B7" w:rsidRPr="004B3060" w:rsidRDefault="00A911B7" w:rsidP="00C42FCD">
                  <w:r w:rsidRPr="004B3060">
                    <w:fldChar w:fldCharType="begin">
                      <w:ffData>
                        <w:name w:val="Text203"/>
                        <w:enabled/>
                        <w:calcOnExit w:val="0"/>
                        <w:textInput/>
                      </w:ffData>
                    </w:fldChar>
                  </w:r>
                  <w:r w:rsidRPr="004B3060">
                    <w:instrText xml:space="preserve"> FORMTEXT </w:instrText>
                  </w:r>
                  <w:r w:rsidRPr="004B3060">
                    <w:fldChar w:fldCharType="separate"/>
                  </w:r>
                  <w:r w:rsidR="00070C44">
                    <w:rPr>
                      <w:noProof/>
                    </w:rPr>
                    <w:t> </w:t>
                  </w:r>
                  <w:r w:rsidR="00070C44">
                    <w:rPr>
                      <w:noProof/>
                    </w:rPr>
                    <w:t> </w:t>
                  </w:r>
                  <w:r w:rsidR="00070C44">
                    <w:rPr>
                      <w:noProof/>
                    </w:rPr>
                    <w:t> </w:t>
                  </w:r>
                  <w:r w:rsidR="00070C44">
                    <w:rPr>
                      <w:noProof/>
                    </w:rPr>
                    <w:t> </w:t>
                  </w:r>
                  <w:r w:rsidR="00070C44">
                    <w:rPr>
                      <w:noProof/>
                    </w:rPr>
                    <w:t> </w:t>
                  </w:r>
                  <w:r w:rsidRPr="004B3060">
                    <w:fldChar w:fldCharType="end"/>
                  </w:r>
                </w:p>
                <w:p w14:paraId="4D4FCE31" w14:textId="77777777" w:rsidR="00A911B7" w:rsidRPr="004B3060" w:rsidRDefault="00A911B7" w:rsidP="00C42FCD">
                  <w:r w:rsidRPr="004B3060">
                    <w:fldChar w:fldCharType="begin">
                      <w:ffData>
                        <w:name w:val="Text203"/>
                        <w:enabled/>
                        <w:calcOnExit w:val="0"/>
                        <w:textInput/>
                      </w:ffData>
                    </w:fldChar>
                  </w:r>
                  <w:r w:rsidRPr="004B3060">
                    <w:instrText xml:space="preserve"> FORMTEXT </w:instrText>
                  </w:r>
                  <w:r w:rsidRPr="004B3060">
                    <w:fldChar w:fldCharType="separate"/>
                  </w:r>
                  <w:r w:rsidR="00070C44">
                    <w:rPr>
                      <w:noProof/>
                    </w:rPr>
                    <w:t> </w:t>
                  </w:r>
                  <w:r w:rsidR="00070C44">
                    <w:rPr>
                      <w:noProof/>
                    </w:rPr>
                    <w:t> </w:t>
                  </w:r>
                  <w:r w:rsidR="00070C44">
                    <w:rPr>
                      <w:noProof/>
                    </w:rPr>
                    <w:t> </w:t>
                  </w:r>
                  <w:r w:rsidR="00070C44">
                    <w:rPr>
                      <w:noProof/>
                    </w:rPr>
                    <w:t> </w:t>
                  </w:r>
                  <w:r w:rsidR="00070C44">
                    <w:rPr>
                      <w:noProof/>
                    </w:rPr>
                    <w:t> </w:t>
                  </w:r>
                  <w:r w:rsidRPr="004B3060">
                    <w:fldChar w:fldCharType="end"/>
                  </w:r>
                </w:p>
                <w:p w14:paraId="09A61A4D" w14:textId="77777777" w:rsidR="00A911B7" w:rsidRPr="004B3060" w:rsidRDefault="00A911B7" w:rsidP="00C42FCD">
                  <w:r w:rsidRPr="004B3060">
                    <w:fldChar w:fldCharType="begin">
                      <w:ffData>
                        <w:name w:val="Text203"/>
                        <w:enabled/>
                        <w:calcOnExit w:val="0"/>
                        <w:textInput/>
                      </w:ffData>
                    </w:fldChar>
                  </w:r>
                  <w:r w:rsidRPr="004B3060">
                    <w:instrText xml:space="preserve"> FORMTEXT </w:instrText>
                  </w:r>
                  <w:r w:rsidRPr="004B3060">
                    <w:fldChar w:fldCharType="separate"/>
                  </w:r>
                  <w:r w:rsidR="00070C44">
                    <w:rPr>
                      <w:noProof/>
                    </w:rPr>
                    <w:t> </w:t>
                  </w:r>
                  <w:r w:rsidR="00070C44">
                    <w:rPr>
                      <w:noProof/>
                    </w:rPr>
                    <w:t> </w:t>
                  </w:r>
                  <w:r w:rsidR="00070C44">
                    <w:rPr>
                      <w:noProof/>
                    </w:rPr>
                    <w:t> </w:t>
                  </w:r>
                  <w:r w:rsidR="00070C44">
                    <w:rPr>
                      <w:noProof/>
                    </w:rPr>
                    <w:t> </w:t>
                  </w:r>
                  <w:r w:rsidR="00070C44">
                    <w:rPr>
                      <w:noProof/>
                    </w:rPr>
                    <w:t> </w:t>
                  </w:r>
                  <w:r w:rsidRPr="004B3060">
                    <w:fldChar w:fldCharType="end"/>
                  </w:r>
                </w:p>
                <w:p w14:paraId="444BB00C" w14:textId="77777777" w:rsidR="00A911B7" w:rsidRPr="004B3060" w:rsidRDefault="00A911B7" w:rsidP="00C42FCD"/>
              </w:tc>
            </w:tr>
          </w:tbl>
          <w:p w14:paraId="6DC9844A" w14:textId="77777777" w:rsidR="00320185" w:rsidRPr="00320185" w:rsidRDefault="00320185" w:rsidP="00320185"/>
        </w:tc>
        <w:tc>
          <w:tcPr>
            <w:tcW w:w="851" w:type="dxa"/>
          </w:tcPr>
          <w:p w14:paraId="66E50277" w14:textId="77777777" w:rsidR="00320185" w:rsidRPr="00320185" w:rsidRDefault="00320185" w:rsidP="00320185"/>
        </w:tc>
        <w:tc>
          <w:tcPr>
            <w:tcW w:w="992" w:type="dxa"/>
          </w:tcPr>
          <w:p w14:paraId="7A9C8B89" w14:textId="77777777" w:rsidR="00320185" w:rsidRPr="00320185" w:rsidRDefault="00320185" w:rsidP="00320185"/>
        </w:tc>
      </w:tr>
    </w:tbl>
    <w:p w14:paraId="79299BDC" w14:textId="08012B76" w:rsidR="001A22BC" w:rsidRDefault="00655613" w:rsidP="000D4CEB">
      <w:pPr>
        <w:pStyle w:val="berschrift2"/>
      </w:pPr>
      <w:r>
        <w:t>Lagerung</w:t>
      </w:r>
      <w:r w:rsidR="00567C08">
        <w:t xml:space="preserve"> </w:t>
      </w:r>
      <w:r w:rsidR="00567C08" w:rsidRPr="000224D5">
        <w:t>(Art 64 GesV)</w:t>
      </w:r>
    </w:p>
    <w:tbl>
      <w:tblPr>
        <w:tblW w:w="9356" w:type="dxa"/>
        <w:tblLayout w:type="fixed"/>
        <w:tblLook w:val="04A0" w:firstRow="1" w:lastRow="0" w:firstColumn="1" w:lastColumn="0" w:noHBand="0" w:noVBand="1"/>
      </w:tblPr>
      <w:tblGrid>
        <w:gridCol w:w="5425"/>
        <w:gridCol w:w="814"/>
        <w:gridCol w:w="815"/>
        <w:gridCol w:w="813"/>
        <w:gridCol w:w="814"/>
        <w:gridCol w:w="675"/>
      </w:tblGrid>
      <w:tr w:rsidR="00BC08F1" w:rsidRPr="00D925C6" w14:paraId="789E0E25" w14:textId="77777777" w:rsidTr="00246BC3">
        <w:tc>
          <w:tcPr>
            <w:tcW w:w="5425" w:type="dxa"/>
          </w:tcPr>
          <w:p w14:paraId="0C6ADA76" w14:textId="77777777" w:rsidR="00BC08F1" w:rsidRDefault="00BC08F1" w:rsidP="00E07458"/>
        </w:tc>
        <w:tc>
          <w:tcPr>
            <w:tcW w:w="1629" w:type="dxa"/>
            <w:gridSpan w:val="2"/>
            <w:tcBorders>
              <w:right w:val="single" w:sz="4" w:space="0" w:color="auto"/>
            </w:tcBorders>
          </w:tcPr>
          <w:p w14:paraId="7A4B9337" w14:textId="77777777" w:rsidR="00BC08F1" w:rsidRPr="00D925C6" w:rsidRDefault="00BC08F1" w:rsidP="00E07458">
            <w:pPr>
              <w:rPr>
                <w:b/>
              </w:rPr>
            </w:pPr>
            <w:r w:rsidRPr="00D925C6">
              <w:rPr>
                <w:b/>
              </w:rPr>
              <w:t xml:space="preserve">Vom Betrieb </w:t>
            </w:r>
          </w:p>
          <w:p w14:paraId="405BA795" w14:textId="77777777" w:rsidR="00BC08F1" w:rsidRPr="005E0570" w:rsidRDefault="00BC08F1" w:rsidP="00E07458">
            <w:r w:rsidRPr="00D925C6">
              <w:rPr>
                <w:b/>
              </w:rPr>
              <w:t>auszufüllen</w:t>
            </w:r>
          </w:p>
        </w:tc>
        <w:tc>
          <w:tcPr>
            <w:tcW w:w="2302" w:type="dxa"/>
            <w:gridSpan w:val="3"/>
            <w:tcBorders>
              <w:left w:val="single" w:sz="4" w:space="0" w:color="auto"/>
            </w:tcBorders>
            <w:shd w:val="clear" w:color="auto" w:fill="D9D9D9" w:themeFill="background1" w:themeFillShade="D9"/>
          </w:tcPr>
          <w:p w14:paraId="1738C9AF" w14:textId="77777777" w:rsidR="00BC08F1" w:rsidRPr="00D925C6" w:rsidRDefault="00BC08F1" w:rsidP="00E07458">
            <w:pPr>
              <w:rPr>
                <w:b/>
              </w:rPr>
            </w:pPr>
            <w:r w:rsidRPr="00D925C6">
              <w:rPr>
                <w:b/>
              </w:rPr>
              <w:t>Beurteilung durch die Inspektoren</w:t>
            </w:r>
          </w:p>
        </w:tc>
      </w:tr>
      <w:tr w:rsidR="00BC08F1" w:rsidRPr="00D925C6" w14:paraId="54739C8B" w14:textId="77777777" w:rsidTr="00246BC3">
        <w:tc>
          <w:tcPr>
            <w:tcW w:w="5425" w:type="dxa"/>
            <w:tcBorders>
              <w:bottom w:val="single" w:sz="4" w:space="0" w:color="BFBFBF" w:themeColor="background1" w:themeShade="BF"/>
            </w:tcBorders>
          </w:tcPr>
          <w:p w14:paraId="62919DE5" w14:textId="77777777" w:rsidR="00BC08F1" w:rsidRDefault="00BC08F1" w:rsidP="00E07458"/>
        </w:tc>
        <w:tc>
          <w:tcPr>
            <w:tcW w:w="814" w:type="dxa"/>
            <w:tcBorders>
              <w:bottom w:val="single" w:sz="4" w:space="0" w:color="BFBFBF" w:themeColor="background1" w:themeShade="BF"/>
            </w:tcBorders>
          </w:tcPr>
          <w:p w14:paraId="07634F29" w14:textId="77777777" w:rsidR="00BC08F1" w:rsidRPr="00D925C6" w:rsidRDefault="00BC08F1" w:rsidP="00E07458">
            <w:pPr>
              <w:rPr>
                <w:b/>
              </w:rPr>
            </w:pPr>
            <w:r>
              <w:rPr>
                <w:b/>
              </w:rPr>
              <w:t>ja</w:t>
            </w:r>
          </w:p>
        </w:tc>
        <w:tc>
          <w:tcPr>
            <w:tcW w:w="815" w:type="dxa"/>
            <w:tcBorders>
              <w:bottom w:val="single" w:sz="4" w:space="0" w:color="BFBFBF" w:themeColor="background1" w:themeShade="BF"/>
              <w:right w:val="single" w:sz="4" w:space="0" w:color="auto"/>
            </w:tcBorders>
          </w:tcPr>
          <w:p w14:paraId="07E079C4" w14:textId="77777777" w:rsidR="00BC08F1" w:rsidRPr="00D925C6" w:rsidRDefault="00BC08F1"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9AC0B93" w14:textId="77777777" w:rsidR="00BC08F1" w:rsidRPr="00D925C6" w:rsidRDefault="00BC08F1"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844E928" w14:textId="77777777" w:rsidR="00BC08F1" w:rsidRPr="00D925C6" w:rsidRDefault="00BC08F1"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36B18CCE" w14:textId="77777777" w:rsidR="00BC08F1" w:rsidRPr="00D925C6" w:rsidRDefault="00BC08F1" w:rsidP="00E07458">
            <w:pPr>
              <w:rPr>
                <w:b/>
              </w:rPr>
            </w:pPr>
            <w:r>
              <w:rPr>
                <w:b/>
              </w:rPr>
              <w:t>nein</w:t>
            </w:r>
          </w:p>
        </w:tc>
      </w:tr>
      <w:tr w:rsidR="00114952" w:rsidRPr="00302911" w14:paraId="7D5F6CD8"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D00323" w14:textId="4669E4C1" w:rsidR="00114952" w:rsidRDefault="00114952" w:rsidP="00114952">
            <w:r>
              <w:t>Getrennte Lagerung Heilmittel, Lebensmittel, Chemikalien:</w:t>
            </w:r>
          </w:p>
        </w:tc>
        <w:tc>
          <w:tcPr>
            <w:tcW w:w="814" w:type="dxa"/>
            <w:tcBorders>
              <w:top w:val="single" w:sz="4" w:space="0" w:color="BFBFBF" w:themeColor="background1" w:themeShade="BF"/>
              <w:bottom w:val="single" w:sz="4" w:space="0" w:color="BFBFBF" w:themeColor="background1" w:themeShade="BF"/>
            </w:tcBorders>
          </w:tcPr>
          <w:p w14:paraId="74151939"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87592CB"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8D75F4"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AF2BCF3"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478FAB"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114952" w:rsidRPr="00302911" w14:paraId="190EA9F0"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DF9B32" w14:textId="3EF6BD9A" w:rsidR="00114952" w:rsidRDefault="00D74D0A" w:rsidP="00114952">
            <w:r>
              <w:t>Lagerhinweise (z.</w:t>
            </w:r>
            <w:r w:rsidR="00114952" w:rsidRPr="00E672DA">
              <w:t xml:space="preserve">B. </w:t>
            </w:r>
            <w:r w:rsidR="00114952">
              <w:t>+2°-+8°C</w:t>
            </w:r>
            <w:r w:rsidR="00114952" w:rsidRPr="00E672DA">
              <w:t xml:space="preserve"> oder feuergefährlich) eingehalten:</w:t>
            </w:r>
          </w:p>
        </w:tc>
        <w:tc>
          <w:tcPr>
            <w:tcW w:w="814" w:type="dxa"/>
            <w:tcBorders>
              <w:top w:val="single" w:sz="4" w:space="0" w:color="BFBFBF" w:themeColor="background1" w:themeShade="BF"/>
              <w:bottom w:val="single" w:sz="4" w:space="0" w:color="BFBFBF" w:themeColor="background1" w:themeShade="BF"/>
            </w:tcBorders>
          </w:tcPr>
          <w:p w14:paraId="2D51A967"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DC9EE6"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C8A62A"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9B4D1C"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E9F952"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DE6A84" w:rsidRPr="00302911" w14:paraId="417091B8"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A6726C6" w14:textId="4229BFDB" w:rsidR="00DE6A84" w:rsidRPr="00455A8C" w:rsidRDefault="00DE6A84" w:rsidP="00114952">
            <w:pPr>
              <w:tabs>
                <w:tab w:val="right" w:leader="dot" w:pos="6180"/>
                <w:tab w:val="left" w:pos="6379"/>
                <w:tab w:val="right" w:leader="dot" w:pos="9468"/>
              </w:tabs>
              <w:spacing w:line="240" w:lineRule="atLeast"/>
              <w:jc w:val="both"/>
            </w:pPr>
            <w:r>
              <w:t>Leere Behälter/ Verpackungen staubfrei gelagert:</w:t>
            </w:r>
          </w:p>
        </w:tc>
        <w:tc>
          <w:tcPr>
            <w:tcW w:w="814" w:type="dxa"/>
            <w:tcBorders>
              <w:top w:val="single" w:sz="4" w:space="0" w:color="BFBFBF" w:themeColor="background1" w:themeShade="BF"/>
              <w:bottom w:val="single" w:sz="4" w:space="0" w:color="BFBFBF" w:themeColor="background1" w:themeShade="BF"/>
            </w:tcBorders>
          </w:tcPr>
          <w:p w14:paraId="02473979" w14:textId="77777777" w:rsidR="00DE6A84" w:rsidRPr="00302911" w:rsidRDefault="00DE6A84" w:rsidP="00114952">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1748BA3" w14:textId="77777777" w:rsidR="00DE6A84" w:rsidRPr="00302911" w:rsidRDefault="00DE6A84" w:rsidP="00114952">
            <w:pPr>
              <w:rPr>
                <w:b/>
              </w:rPr>
            </w:pP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1D93ED" w14:textId="77777777" w:rsidR="00DE6A84" w:rsidRPr="00302911" w:rsidRDefault="00DE6A84" w:rsidP="00114952">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CC0E646" w14:textId="77777777" w:rsidR="00DE6A84" w:rsidRPr="00302911" w:rsidRDefault="00DE6A84" w:rsidP="00114952">
            <w:pPr>
              <w:rPr>
                <w:b/>
              </w:rPr>
            </w:pP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4EE9E9" w14:textId="77777777" w:rsidR="00DE6A84" w:rsidRPr="00302911" w:rsidRDefault="00DE6A84" w:rsidP="00114952">
            <w:pPr>
              <w:rPr>
                <w:b/>
              </w:rPr>
            </w:pPr>
          </w:p>
        </w:tc>
      </w:tr>
      <w:tr w:rsidR="00114952" w:rsidRPr="00302911" w14:paraId="17540FF8"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2B4550" w14:textId="0284665B" w:rsidR="00114952" w:rsidRDefault="00114952" w:rsidP="00B33B60">
            <w:pPr>
              <w:tabs>
                <w:tab w:val="right" w:leader="dot" w:pos="6180"/>
                <w:tab w:val="left" w:pos="6379"/>
                <w:tab w:val="right" w:leader="dot" w:pos="9468"/>
              </w:tabs>
              <w:spacing w:line="240" w:lineRule="atLeast"/>
              <w:jc w:val="both"/>
            </w:pPr>
            <w:r w:rsidRPr="00ED573F">
              <w:rPr>
                <w:lang w:val="en-US"/>
              </w:rPr>
              <w:t xml:space="preserve">System »First In First Out« </w:t>
            </w:r>
            <w:r w:rsidR="00B33B60" w:rsidRPr="00B33B60">
              <w:rPr>
                <w:rStyle w:val="Endnotenzeichen"/>
                <w:vertAlign w:val="superscript"/>
              </w:rPr>
              <w:t>*</w:t>
            </w:r>
            <w:r w:rsidRPr="00B33B60">
              <w:rPr>
                <w:rStyle w:val="Endnotenzeichen"/>
                <w:vertAlign w:val="superscript"/>
              </w:rPr>
              <w:endnoteReference w:id="15"/>
            </w:r>
            <w:r w:rsidR="00B33B60" w:rsidRPr="00B33B60">
              <w:rPr>
                <w:rStyle w:val="Endnotenzeichen"/>
                <w:vertAlign w:val="superscript"/>
              </w:rPr>
              <w:t>*</w:t>
            </w:r>
            <w:r w:rsidR="00B33B60">
              <w:t xml:space="preserve"> </w:t>
            </w:r>
            <w:r>
              <w:rPr>
                <w:lang w:val="en-US"/>
              </w:rPr>
              <w:t>wird angewendet:</w:t>
            </w:r>
          </w:p>
        </w:tc>
        <w:tc>
          <w:tcPr>
            <w:tcW w:w="814" w:type="dxa"/>
            <w:tcBorders>
              <w:top w:val="single" w:sz="4" w:space="0" w:color="BFBFBF" w:themeColor="background1" w:themeShade="BF"/>
              <w:bottom w:val="single" w:sz="4" w:space="0" w:color="BFBFBF" w:themeColor="background1" w:themeShade="BF"/>
            </w:tcBorders>
          </w:tcPr>
          <w:p w14:paraId="1B0EDFD0"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ACE88F"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862800E"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D76537"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52B771"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114952" w:rsidRPr="00302911" w14:paraId="6298DC14"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F54D21" w14:textId="7D94377C" w:rsidR="00114952" w:rsidRPr="00415D32" w:rsidRDefault="00114952" w:rsidP="00B33B60">
            <w:pPr>
              <w:rPr>
                <w:lang w:val="en-GB"/>
              </w:rPr>
            </w:pPr>
            <w:r w:rsidRPr="00ED573F">
              <w:rPr>
                <w:lang w:val="en-US" w:eastAsia="de-DE"/>
              </w:rPr>
              <w:t xml:space="preserve">System »First Expired First Out« </w:t>
            </w:r>
            <w:r w:rsidR="00B33B60" w:rsidRPr="005E3B24">
              <w:rPr>
                <w:rStyle w:val="Endnotenzeichen"/>
                <w:vertAlign w:val="superscript"/>
                <w:lang w:val="en-US"/>
              </w:rPr>
              <w:t>*</w:t>
            </w:r>
            <w:r w:rsidRPr="00B33B60">
              <w:rPr>
                <w:rStyle w:val="Endnotenzeichen"/>
                <w:vertAlign w:val="superscript"/>
              </w:rPr>
              <w:endnoteReference w:id="16"/>
            </w:r>
            <w:r w:rsidR="00B33B60" w:rsidRPr="005E3B24">
              <w:rPr>
                <w:rStyle w:val="Endnotenzeichen"/>
                <w:vertAlign w:val="superscript"/>
                <w:lang w:val="en-US"/>
              </w:rPr>
              <w:t>*</w:t>
            </w:r>
            <w:r w:rsidRPr="00415D32">
              <w:rPr>
                <w:vertAlign w:val="superscript"/>
                <w:lang w:val="en-US" w:eastAsia="de-DE"/>
              </w:rPr>
              <w:t xml:space="preserve"> </w:t>
            </w:r>
            <w:r>
              <w:rPr>
                <w:lang w:val="en-US" w:eastAsia="de-DE"/>
              </w:rPr>
              <w:t>wird angewendet:</w:t>
            </w:r>
          </w:p>
        </w:tc>
        <w:tc>
          <w:tcPr>
            <w:tcW w:w="814" w:type="dxa"/>
            <w:tcBorders>
              <w:top w:val="single" w:sz="4" w:space="0" w:color="BFBFBF" w:themeColor="background1" w:themeShade="BF"/>
              <w:bottom w:val="single" w:sz="4" w:space="0" w:color="BFBFBF" w:themeColor="background1" w:themeShade="BF"/>
            </w:tcBorders>
          </w:tcPr>
          <w:p w14:paraId="739C9FA9"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A60AD5"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FA71B6"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E90EE9"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EDD888" w14:textId="77777777"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114952" w:rsidRPr="00302911" w14:paraId="0BEBF356"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AF2F5A" w14:textId="73046AD2" w:rsidR="00114952" w:rsidRPr="00ED573F" w:rsidRDefault="00114952" w:rsidP="00114952">
            <w:pPr>
              <w:rPr>
                <w:lang w:val="en-US" w:eastAsia="de-DE"/>
              </w:rPr>
            </w:pPr>
            <w:r w:rsidRPr="00ED573F">
              <w:t xml:space="preserve">Verfalldatenkontrolle </w:t>
            </w:r>
            <w:r w:rsidR="00FB7C60">
              <w:t xml:space="preserve">als Prozess </w:t>
            </w:r>
            <w:r w:rsidR="00B807F8">
              <w:t xml:space="preserve">geregelt: </w:t>
            </w:r>
          </w:p>
        </w:tc>
        <w:tc>
          <w:tcPr>
            <w:tcW w:w="814" w:type="dxa"/>
            <w:tcBorders>
              <w:top w:val="single" w:sz="4" w:space="0" w:color="BFBFBF" w:themeColor="background1" w:themeShade="BF"/>
              <w:bottom w:val="single" w:sz="4" w:space="0" w:color="BFBFBF" w:themeColor="background1" w:themeShade="BF"/>
            </w:tcBorders>
          </w:tcPr>
          <w:p w14:paraId="3BB86723" w14:textId="17971CA6"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C598295" w14:textId="1B32BD89"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F351F1" w14:textId="049DF136"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9B4CCA" w14:textId="3A3B6030"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DDAABE" w14:textId="12E5D46D"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990B00" w:rsidRPr="00302911" w14:paraId="7351AFE3"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E98B5C" w14:textId="4504A605" w:rsidR="00990B00" w:rsidRPr="00ED573F" w:rsidRDefault="00990B00" w:rsidP="00990B00">
            <w:pPr>
              <w:rPr>
                <w:lang w:val="en-US" w:eastAsia="de-DE"/>
              </w:rPr>
            </w:pPr>
            <w:r>
              <w:rPr>
                <w:lang w:val="en-US" w:eastAsia="de-DE"/>
              </w:rPr>
              <w:t xml:space="preserve">System: </w:t>
            </w:r>
            <w:r w:rsidR="00E53EFA">
              <w:fldChar w:fldCharType="begin">
                <w:ffData>
                  <w:name w:val="Text203"/>
                  <w:enabled/>
                  <w:calcOnExit w:val="0"/>
                  <w:textInput/>
                </w:ffData>
              </w:fldChar>
            </w:r>
            <w:r w:rsidR="00E53EFA">
              <w:instrText xml:space="preserve"> FORMTEXT </w:instrText>
            </w:r>
            <w:r w:rsidR="00E53EFA">
              <w:fldChar w:fldCharType="separate"/>
            </w:r>
            <w:r w:rsidR="00E53EFA">
              <w:rPr>
                <w:noProof/>
              </w:rPr>
              <w:t> </w:t>
            </w:r>
            <w:r w:rsidR="00E53EFA">
              <w:rPr>
                <w:noProof/>
              </w:rPr>
              <w:t> </w:t>
            </w:r>
            <w:r w:rsidR="00E53EFA">
              <w:rPr>
                <w:noProof/>
              </w:rPr>
              <w:t> </w:t>
            </w:r>
            <w:r w:rsidR="00E53EFA">
              <w:rPr>
                <w:noProof/>
              </w:rPr>
              <w:t> </w:t>
            </w:r>
            <w:r w:rsidR="00E53EFA">
              <w:rPr>
                <w:noProof/>
              </w:rPr>
              <w:t> </w:t>
            </w:r>
            <w:r w:rsidR="00E53EFA">
              <w:fldChar w:fldCharType="end"/>
            </w:r>
          </w:p>
        </w:tc>
        <w:tc>
          <w:tcPr>
            <w:tcW w:w="1629" w:type="dxa"/>
            <w:gridSpan w:val="2"/>
            <w:tcBorders>
              <w:top w:val="single" w:sz="4" w:space="0" w:color="BFBFBF" w:themeColor="background1" w:themeShade="BF"/>
              <w:bottom w:val="single" w:sz="4" w:space="0" w:color="BFBFBF" w:themeColor="background1" w:themeShade="BF"/>
              <w:right w:val="single" w:sz="4" w:space="0" w:color="auto"/>
            </w:tcBorders>
          </w:tcPr>
          <w:p w14:paraId="5D6A5846" w14:textId="0116F29A" w:rsidR="00990B00" w:rsidRPr="00302911" w:rsidRDefault="00990B00" w:rsidP="00990B0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r>
              <w:rPr>
                <w:b/>
              </w:rPr>
              <w:t>EDV</w:t>
            </w:r>
          </w:p>
        </w:tc>
        <w:tc>
          <w:tcPr>
            <w:tcW w:w="2302"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73287D09" w14:textId="70AFE2C0" w:rsidR="00990B00" w:rsidRPr="00302911" w:rsidRDefault="00990B00" w:rsidP="00990B0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r>
              <w:rPr>
                <w:b/>
              </w:rPr>
              <w:t>Manuell</w:t>
            </w:r>
          </w:p>
        </w:tc>
      </w:tr>
      <w:tr w:rsidR="00E53EFA" w:rsidRPr="00302911" w14:paraId="010E8B9E" w14:textId="77777777" w:rsidTr="00246BC3">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7F6E8" w14:textId="77777777" w:rsidR="00E53EFA" w:rsidRDefault="00E53EFA" w:rsidP="00E53EFA">
            <w:r>
              <w:t xml:space="preserve">Intervall der Kontrolle: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37F067" w14:textId="77777777" w:rsidR="00E53EFA" w:rsidRPr="00302911" w:rsidRDefault="00E53EFA" w:rsidP="00114952">
            <w:pPr>
              <w:rPr>
                <w:b/>
              </w:rPr>
            </w:pPr>
          </w:p>
        </w:tc>
      </w:tr>
      <w:tr w:rsidR="00114952" w:rsidRPr="00302911" w14:paraId="705C6788"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ED812F" w14:textId="3981F568" w:rsidR="00114952" w:rsidRPr="00ED573F" w:rsidRDefault="00B807F8" w:rsidP="00114952">
            <w:pPr>
              <w:rPr>
                <w:lang w:val="en-US" w:eastAsia="de-DE"/>
              </w:rPr>
            </w:pPr>
            <w:r w:rsidRPr="00ED573F">
              <w:t xml:space="preserve">Verfalldatenkontrolle </w:t>
            </w:r>
            <w:r>
              <w:t>wird dokumentiert:</w:t>
            </w:r>
          </w:p>
        </w:tc>
        <w:tc>
          <w:tcPr>
            <w:tcW w:w="814" w:type="dxa"/>
            <w:tcBorders>
              <w:top w:val="single" w:sz="4" w:space="0" w:color="BFBFBF" w:themeColor="background1" w:themeShade="BF"/>
              <w:bottom w:val="single" w:sz="4" w:space="0" w:color="BFBFBF" w:themeColor="background1" w:themeShade="BF"/>
            </w:tcBorders>
          </w:tcPr>
          <w:p w14:paraId="7E81BE50" w14:textId="7CE86006"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6F05E3" w14:textId="79B8C2B5"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841B501" w14:textId="401295C3"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C98B2D" w14:textId="240824FF"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D36CE" w14:textId="6780053B" w:rsidR="00114952" w:rsidRPr="00302911" w:rsidRDefault="00114952" w:rsidP="0011495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FB7C60" w:rsidRPr="00302911" w14:paraId="43CF0CAF" w14:textId="77777777" w:rsidTr="00601CC0">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32D320" w14:textId="77777777" w:rsidR="00FB7C60" w:rsidRDefault="00FB7C60" w:rsidP="00FB7C60">
            <w:r>
              <w:t xml:space="preserve">Bemerkungen: </w:t>
            </w:r>
          </w:p>
          <w:p w14:paraId="0494B5B6" w14:textId="6AAAF966" w:rsidR="00FB7C60" w:rsidRDefault="0046225D" w:rsidP="00FB7C60">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p>
          <w:p w14:paraId="243296C7" w14:textId="33D4C4F5" w:rsidR="00FB7C60" w:rsidRPr="00302911" w:rsidRDefault="00FB7C60" w:rsidP="00FB7C60">
            <w:pPr>
              <w:rPr>
                <w:b/>
              </w:rPr>
            </w:pPr>
          </w:p>
        </w:tc>
      </w:tr>
    </w:tbl>
    <w:p w14:paraId="2C335AC8" w14:textId="049D816F" w:rsidR="00FA1B38" w:rsidRPr="00E73D80" w:rsidRDefault="00FA1B38">
      <w:pPr>
        <w:pStyle w:val="berschrift3"/>
        <w:tabs>
          <w:tab w:val="num" w:pos="3119"/>
        </w:tabs>
        <w:ind w:left="567" w:hanging="567"/>
        <w:rPr>
          <w:lang w:val="en-US"/>
        </w:rPr>
      </w:pPr>
      <w:r w:rsidRPr="00E73D80">
        <w:rPr>
          <w:lang w:val="en-US"/>
        </w:rPr>
        <w:t>Antidota-Sortiment</w:t>
      </w:r>
      <w:r w:rsidR="00B66F31" w:rsidRPr="00E73D80">
        <w:rPr>
          <w:lang w:val="en-US"/>
        </w:rPr>
        <w:t xml:space="preserve"> </w:t>
      </w:r>
      <w:r w:rsidR="00B66F31" w:rsidRPr="00E73D80">
        <w:rPr>
          <w:b w:val="0"/>
          <w:bCs w:val="0"/>
          <w:i/>
          <w:color w:val="FF0000"/>
          <w:sz w:val="18"/>
          <w:szCs w:val="18"/>
          <w:lang w:val="en-US"/>
        </w:rPr>
        <w:t>(BAG Bulletin 45/22 S.11/12)</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382"/>
        <w:gridCol w:w="850"/>
        <w:gridCol w:w="851"/>
        <w:gridCol w:w="396"/>
        <w:gridCol w:w="313"/>
        <w:gridCol w:w="822"/>
        <w:gridCol w:w="28"/>
        <w:gridCol w:w="709"/>
      </w:tblGrid>
      <w:tr w:rsidR="00FA1B38" w14:paraId="628C2FC5" w14:textId="77777777" w:rsidTr="00FE4AF8">
        <w:trPr>
          <w:trHeight w:val="283"/>
        </w:trPr>
        <w:tc>
          <w:tcPr>
            <w:tcW w:w="5382" w:type="dxa"/>
            <w:tcBorders>
              <w:top w:val="single" w:sz="4" w:space="0" w:color="BFBFBF" w:themeColor="background1" w:themeShade="BF"/>
              <w:left w:val="single" w:sz="4" w:space="0" w:color="BFBFBF" w:themeColor="background1" w:themeShade="BF"/>
              <w:bottom w:val="nil"/>
            </w:tcBorders>
          </w:tcPr>
          <w:p w14:paraId="697F76BD" w14:textId="77777777" w:rsidR="00FA1B38" w:rsidRPr="00E73D80" w:rsidRDefault="00FA1B38" w:rsidP="00803AF4">
            <w:pPr>
              <w:rPr>
                <w:lang w:val="en-US"/>
              </w:rPr>
            </w:pPr>
          </w:p>
        </w:tc>
        <w:tc>
          <w:tcPr>
            <w:tcW w:w="850" w:type="dxa"/>
            <w:tcBorders>
              <w:top w:val="single" w:sz="4" w:space="0" w:color="BFBFBF" w:themeColor="background1" w:themeShade="BF"/>
              <w:bottom w:val="single" w:sz="4" w:space="0" w:color="BFBFBF" w:themeColor="background1" w:themeShade="BF"/>
            </w:tcBorders>
          </w:tcPr>
          <w:p w14:paraId="59FB1CB5" w14:textId="77777777" w:rsidR="00FA1B38" w:rsidRPr="005E0570" w:rsidRDefault="00FA1B38" w:rsidP="00803AF4">
            <w:r w:rsidRPr="006A12A5">
              <w:rPr>
                <w:b/>
              </w:rPr>
              <w:t>ja</w:t>
            </w:r>
          </w:p>
        </w:tc>
        <w:tc>
          <w:tcPr>
            <w:tcW w:w="851" w:type="dxa"/>
            <w:tcBorders>
              <w:top w:val="single" w:sz="4" w:space="0" w:color="BFBFBF" w:themeColor="background1" w:themeShade="BF"/>
              <w:bottom w:val="single" w:sz="4" w:space="0" w:color="BFBFBF" w:themeColor="background1" w:themeShade="BF"/>
              <w:right w:val="single" w:sz="4" w:space="0" w:color="000000" w:themeColor="text1"/>
            </w:tcBorders>
          </w:tcPr>
          <w:p w14:paraId="118922C0" w14:textId="77777777" w:rsidR="00FA1B38" w:rsidRDefault="00FA1B38" w:rsidP="00803AF4">
            <w:r w:rsidRPr="006A12A5">
              <w:rPr>
                <w:b/>
              </w:rPr>
              <w:t>nein</w:t>
            </w:r>
          </w:p>
        </w:tc>
        <w:tc>
          <w:tcPr>
            <w:tcW w:w="709"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D9D9D9" w:themeFill="background1" w:themeFillShade="D9"/>
          </w:tcPr>
          <w:p w14:paraId="5506CECE" w14:textId="77777777" w:rsidR="00FA1B38" w:rsidRDefault="00FA1B38" w:rsidP="00803AF4">
            <w:r w:rsidRPr="006A12A5">
              <w:rPr>
                <w:b/>
              </w:rPr>
              <w:t>ja</w:t>
            </w:r>
          </w:p>
        </w:tc>
        <w:tc>
          <w:tcPr>
            <w:tcW w:w="850"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389160" w14:textId="77777777" w:rsidR="00FA1B38" w:rsidRDefault="00FA1B38" w:rsidP="00803AF4">
            <w:r w:rsidRPr="006A12A5">
              <w:rPr>
                <w:b/>
              </w:rPr>
              <w:t>teilw.</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2DCFDC" w14:textId="77777777" w:rsidR="00FA1B38" w:rsidRDefault="00FA1B38" w:rsidP="00803AF4">
            <w:r w:rsidRPr="006A12A5">
              <w:rPr>
                <w:b/>
              </w:rPr>
              <w:t>nein</w:t>
            </w:r>
          </w:p>
        </w:tc>
      </w:tr>
      <w:tr w:rsidR="00FA1B38" w14:paraId="141AD035" w14:textId="77777777" w:rsidTr="00FE4AF8">
        <w:trPr>
          <w:trHeight w:val="283"/>
        </w:trPr>
        <w:tc>
          <w:tcPr>
            <w:tcW w:w="5382" w:type="dxa"/>
            <w:tcBorders>
              <w:top w:val="single" w:sz="4" w:space="0" w:color="BFBFBF" w:themeColor="background1" w:themeShade="BF"/>
              <w:left w:val="single" w:sz="4" w:space="0" w:color="BFBFBF" w:themeColor="background1" w:themeShade="BF"/>
              <w:bottom w:val="nil"/>
            </w:tcBorders>
          </w:tcPr>
          <w:p w14:paraId="37117FE5" w14:textId="54820075" w:rsidR="00FA1B38" w:rsidRDefault="00FA1B38" w:rsidP="00803AF4">
            <w:r w:rsidRPr="00FA1B38">
              <w:t>Obligatorisches Sortiment vorhanden:</w:t>
            </w:r>
          </w:p>
        </w:tc>
        <w:tc>
          <w:tcPr>
            <w:tcW w:w="850" w:type="dxa"/>
            <w:tcBorders>
              <w:top w:val="single" w:sz="4" w:space="0" w:color="BFBFBF" w:themeColor="background1" w:themeShade="BF"/>
              <w:bottom w:val="single" w:sz="4" w:space="0" w:color="BFBFBF" w:themeColor="background1" w:themeShade="BF"/>
            </w:tcBorders>
          </w:tcPr>
          <w:p w14:paraId="35643A2D" w14:textId="77777777" w:rsidR="00FA1B38" w:rsidRDefault="00FA1B38" w:rsidP="00803AF4">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000000" w:themeColor="text1"/>
            </w:tcBorders>
          </w:tcPr>
          <w:p w14:paraId="61189CD9" w14:textId="77777777" w:rsidR="00FA1B38" w:rsidRDefault="00FA1B38" w:rsidP="00803AF4">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09"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D9D9D9" w:themeFill="background1" w:themeFillShade="D9"/>
          </w:tcPr>
          <w:p w14:paraId="08461C22" w14:textId="77777777" w:rsidR="00FA1B38" w:rsidRDefault="00FA1B38" w:rsidP="00803AF4">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50"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B1FC07" w14:textId="77777777" w:rsidR="00FA1B38" w:rsidRDefault="00FA1B38" w:rsidP="00803AF4">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1E4A72" w14:textId="77777777" w:rsidR="00FA1B38" w:rsidRDefault="00FA1B38" w:rsidP="00803AF4">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r>
      <w:tr w:rsidR="00FA1B38" w14:paraId="0494B709" w14:textId="77777777" w:rsidTr="00246BC3">
        <w:trPr>
          <w:trHeight w:val="283"/>
        </w:trPr>
        <w:tc>
          <w:tcPr>
            <w:tcW w:w="7479" w:type="dxa"/>
            <w:gridSpan w:val="4"/>
            <w:tcBorders>
              <w:top w:val="single" w:sz="4" w:space="0" w:color="BFBFBF" w:themeColor="background1" w:themeShade="BF"/>
              <w:left w:val="single" w:sz="4" w:space="0" w:color="BFBFBF" w:themeColor="background1" w:themeShade="BF"/>
              <w:bottom w:val="nil"/>
            </w:tcBorders>
          </w:tcPr>
          <w:p w14:paraId="63B23E18" w14:textId="0927F25B" w:rsidR="00FA1B38" w:rsidRDefault="00FA1B38" w:rsidP="0046225D">
            <w:pPr>
              <w:pStyle w:val="Listenabsatz"/>
              <w:numPr>
                <w:ilvl w:val="0"/>
                <w:numId w:val="21"/>
              </w:numPr>
            </w:pPr>
            <w:r w:rsidRPr="00CE25BD">
              <w:t>Aktivkohle Suspension oder evtl. Pulver (ca.90 g):</w:t>
            </w:r>
          </w:p>
        </w:tc>
        <w:tc>
          <w:tcPr>
            <w:tcW w:w="1872" w:type="dxa"/>
            <w:gridSpan w:val="4"/>
            <w:tcBorders>
              <w:top w:val="single" w:sz="4" w:space="0" w:color="BFBFBF" w:themeColor="background1" w:themeShade="BF"/>
              <w:bottom w:val="single" w:sz="4" w:space="0" w:color="BFBFBF" w:themeColor="background1" w:themeShade="BF"/>
            </w:tcBorders>
          </w:tcPr>
          <w:p w14:paraId="48050B71" w14:textId="4F14BFBA" w:rsidR="00FA1B38" w:rsidRDefault="00FA1B38" w:rsidP="00FA1B38">
            <w:r>
              <w:t xml:space="preserve">Menge: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1B38" w14:paraId="3418C56F" w14:textId="77777777" w:rsidTr="00246BC3">
        <w:trPr>
          <w:trHeight w:val="283"/>
        </w:trPr>
        <w:tc>
          <w:tcPr>
            <w:tcW w:w="7479" w:type="dxa"/>
            <w:gridSpan w:val="4"/>
            <w:tcBorders>
              <w:top w:val="nil"/>
              <w:left w:val="single" w:sz="4" w:space="0" w:color="BFBFBF" w:themeColor="background1" w:themeShade="BF"/>
              <w:bottom w:val="nil"/>
            </w:tcBorders>
          </w:tcPr>
          <w:p w14:paraId="583E8499" w14:textId="168F2FB0" w:rsidR="00FA1B38" w:rsidRDefault="00FA1B38" w:rsidP="0046225D">
            <w:pPr>
              <w:pStyle w:val="Listenabsatz"/>
              <w:numPr>
                <w:ilvl w:val="0"/>
                <w:numId w:val="21"/>
              </w:numPr>
            </w:pPr>
            <w:r w:rsidRPr="00CE25BD">
              <w:t>Biperiden 2 mg/Tablette (20 Tabl.):</w:t>
            </w:r>
          </w:p>
        </w:tc>
        <w:tc>
          <w:tcPr>
            <w:tcW w:w="1872" w:type="dxa"/>
            <w:gridSpan w:val="4"/>
            <w:tcBorders>
              <w:top w:val="single" w:sz="4" w:space="0" w:color="BFBFBF" w:themeColor="background1" w:themeShade="BF"/>
              <w:bottom w:val="single" w:sz="4" w:space="0" w:color="BFBFBF" w:themeColor="background1" w:themeShade="BF"/>
            </w:tcBorders>
          </w:tcPr>
          <w:p w14:paraId="7171C17D" w14:textId="2B9ABE1D" w:rsidR="00FA1B38" w:rsidRDefault="00FA1B38" w:rsidP="00FA1B38">
            <w:r>
              <w:t xml:space="preserve">Menge: </w:t>
            </w:r>
            <w:r w:rsidRPr="00DB57B9">
              <w:fldChar w:fldCharType="begin">
                <w:ffData>
                  <w:name w:val="Text226"/>
                  <w:enabled/>
                  <w:calcOnExit w:val="0"/>
                  <w:textInput/>
                </w:ffData>
              </w:fldChar>
            </w:r>
            <w:r w:rsidRPr="00DB57B9">
              <w:instrText xml:space="preserve"> FORMTEXT </w:instrText>
            </w:r>
            <w:r w:rsidRPr="00DB57B9">
              <w:fldChar w:fldCharType="separate"/>
            </w:r>
            <w:r>
              <w:rPr>
                <w:noProof/>
              </w:rPr>
              <w:t> </w:t>
            </w:r>
            <w:r>
              <w:rPr>
                <w:noProof/>
              </w:rPr>
              <w:t> </w:t>
            </w:r>
            <w:r>
              <w:rPr>
                <w:noProof/>
              </w:rPr>
              <w:t> </w:t>
            </w:r>
            <w:r>
              <w:rPr>
                <w:noProof/>
              </w:rPr>
              <w:t> </w:t>
            </w:r>
            <w:r>
              <w:rPr>
                <w:noProof/>
              </w:rPr>
              <w:t> </w:t>
            </w:r>
            <w:r w:rsidRPr="00DB57B9">
              <w:fldChar w:fldCharType="end"/>
            </w:r>
          </w:p>
        </w:tc>
      </w:tr>
      <w:tr w:rsidR="00FA1B38" w14:paraId="79D0D25E" w14:textId="77777777" w:rsidTr="00246BC3">
        <w:trPr>
          <w:trHeight w:val="283"/>
        </w:trPr>
        <w:tc>
          <w:tcPr>
            <w:tcW w:w="7479" w:type="dxa"/>
            <w:gridSpan w:val="4"/>
            <w:tcBorders>
              <w:top w:val="nil"/>
              <w:left w:val="single" w:sz="4" w:space="0" w:color="BFBFBF" w:themeColor="background1" w:themeShade="BF"/>
              <w:bottom w:val="nil"/>
            </w:tcBorders>
          </w:tcPr>
          <w:p w14:paraId="17178156" w14:textId="2F6381CC" w:rsidR="00FA1B38" w:rsidRPr="00CE25BD" w:rsidRDefault="00FA1B38" w:rsidP="0046225D">
            <w:pPr>
              <w:pStyle w:val="Listenabsatz"/>
              <w:numPr>
                <w:ilvl w:val="0"/>
                <w:numId w:val="21"/>
              </w:numPr>
            </w:pPr>
            <w:r w:rsidRPr="00FA1B38">
              <w:t>Simetico</w:t>
            </w:r>
            <w:r w:rsidR="00B3206B">
              <w:t>n Tropfen oder Tabletten (1 Packung</w:t>
            </w:r>
            <w:r w:rsidRPr="00FA1B38">
              <w:t>):</w:t>
            </w:r>
          </w:p>
        </w:tc>
        <w:tc>
          <w:tcPr>
            <w:tcW w:w="1872" w:type="dxa"/>
            <w:gridSpan w:val="4"/>
            <w:tcBorders>
              <w:top w:val="single" w:sz="4" w:space="0" w:color="BFBFBF" w:themeColor="background1" w:themeShade="BF"/>
              <w:bottom w:val="single" w:sz="4" w:space="0" w:color="BFBFBF" w:themeColor="background1" w:themeShade="BF"/>
            </w:tcBorders>
          </w:tcPr>
          <w:p w14:paraId="7BC96FBE" w14:textId="50A17936" w:rsidR="00FA1B38" w:rsidRDefault="00FA1B38" w:rsidP="00FA1B38">
            <w:r>
              <w:t xml:space="preserve">Menge: </w:t>
            </w:r>
            <w:r w:rsidRPr="00DB57B9">
              <w:fldChar w:fldCharType="begin">
                <w:ffData>
                  <w:name w:val="Text226"/>
                  <w:enabled/>
                  <w:calcOnExit w:val="0"/>
                  <w:textInput/>
                </w:ffData>
              </w:fldChar>
            </w:r>
            <w:r w:rsidRPr="00DB57B9">
              <w:instrText xml:space="preserve"> FORMTEXT </w:instrText>
            </w:r>
            <w:r w:rsidRPr="00DB57B9">
              <w:fldChar w:fldCharType="separate"/>
            </w:r>
            <w:r>
              <w:rPr>
                <w:noProof/>
              </w:rPr>
              <w:t> </w:t>
            </w:r>
            <w:r>
              <w:rPr>
                <w:noProof/>
              </w:rPr>
              <w:t> </w:t>
            </w:r>
            <w:r>
              <w:rPr>
                <w:noProof/>
              </w:rPr>
              <w:t> </w:t>
            </w:r>
            <w:r>
              <w:rPr>
                <w:noProof/>
              </w:rPr>
              <w:t> </w:t>
            </w:r>
            <w:r>
              <w:rPr>
                <w:noProof/>
              </w:rPr>
              <w:t> </w:t>
            </w:r>
            <w:r w:rsidRPr="00DB57B9">
              <w:fldChar w:fldCharType="end"/>
            </w:r>
          </w:p>
        </w:tc>
      </w:tr>
      <w:tr w:rsidR="00FA1B38" w14:paraId="672AE0D1" w14:textId="28DA74F1" w:rsidTr="00FE4AF8">
        <w:trPr>
          <w:trHeight w:val="283"/>
        </w:trPr>
        <w:tc>
          <w:tcPr>
            <w:tcW w:w="5382" w:type="dxa"/>
            <w:tcBorders>
              <w:top w:val="nil"/>
              <w:left w:val="single" w:sz="4" w:space="0" w:color="BFBFBF" w:themeColor="background1" w:themeShade="BF"/>
              <w:bottom w:val="single" w:sz="4" w:space="0" w:color="BFBFBF" w:themeColor="background1" w:themeShade="BF"/>
            </w:tcBorders>
          </w:tcPr>
          <w:p w14:paraId="33EFCD93" w14:textId="41817612" w:rsidR="00FA1B38" w:rsidRPr="00FA1B38" w:rsidRDefault="00FA1B38" w:rsidP="00FA1B38">
            <w:r w:rsidRPr="00993BE4">
              <w:t>Periodische Kontrolle (Verfallsdatum) durchgeführt/dokumentiert:</w:t>
            </w:r>
          </w:p>
        </w:tc>
        <w:tc>
          <w:tcPr>
            <w:tcW w:w="850" w:type="dxa"/>
            <w:tcBorders>
              <w:top w:val="single" w:sz="4" w:space="0" w:color="BFBFBF" w:themeColor="background1" w:themeShade="BF"/>
              <w:bottom w:val="single" w:sz="4" w:space="0" w:color="BFBFBF" w:themeColor="background1" w:themeShade="BF"/>
            </w:tcBorders>
          </w:tcPr>
          <w:p w14:paraId="11AE4F74" w14:textId="0BD61584" w:rsidR="00FA1B38" w:rsidRDefault="00FA1B38" w:rsidP="00FA1B38">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51" w:type="dxa"/>
            <w:tcBorders>
              <w:bottom w:val="single" w:sz="4" w:space="0" w:color="BFBFBF" w:themeColor="background1" w:themeShade="BF"/>
              <w:right w:val="single" w:sz="4" w:space="0" w:color="000000" w:themeColor="text1"/>
            </w:tcBorders>
          </w:tcPr>
          <w:p w14:paraId="5FC50B6E" w14:textId="2F04141D" w:rsidR="00FA1B38" w:rsidRDefault="00FA1B38" w:rsidP="00FA1B38">
            <w:pPr>
              <w:overflowPunct/>
              <w:autoSpaceDE/>
              <w:autoSpaceDN/>
              <w:adjustRightInd/>
              <w:textAlignment w:val="auto"/>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09" w:type="dxa"/>
            <w:gridSpan w:val="2"/>
            <w:tcBorders>
              <w:left w:val="single" w:sz="4" w:space="0" w:color="000000" w:themeColor="text1"/>
              <w:bottom w:val="single" w:sz="4" w:space="0" w:color="BFBFBF" w:themeColor="background1" w:themeShade="BF"/>
            </w:tcBorders>
            <w:shd w:val="clear" w:color="auto" w:fill="D9D9D9" w:themeFill="background1" w:themeFillShade="D9"/>
          </w:tcPr>
          <w:p w14:paraId="2554588C" w14:textId="4A8467FD" w:rsidR="00FA1B38" w:rsidRDefault="00FA1B38" w:rsidP="00FA1B38">
            <w:pPr>
              <w:overflowPunct/>
              <w:autoSpaceDE/>
              <w:autoSpaceDN/>
              <w:adjustRightInd/>
              <w:textAlignment w:val="auto"/>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22" w:type="dxa"/>
            <w:tcBorders>
              <w:bottom w:val="single" w:sz="4" w:space="0" w:color="BFBFBF" w:themeColor="background1" w:themeShade="BF"/>
            </w:tcBorders>
            <w:shd w:val="clear" w:color="auto" w:fill="D9D9D9" w:themeFill="background1" w:themeFillShade="D9"/>
          </w:tcPr>
          <w:p w14:paraId="2FD5C7AE" w14:textId="54962B60" w:rsidR="00FA1B38" w:rsidRDefault="00FA1B38" w:rsidP="00FA1B38">
            <w:pPr>
              <w:overflowPunct/>
              <w:autoSpaceDE/>
              <w:autoSpaceDN/>
              <w:adjustRightInd/>
              <w:textAlignment w:val="auto"/>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37" w:type="dxa"/>
            <w:gridSpan w:val="2"/>
            <w:tcBorders>
              <w:bottom w:val="single" w:sz="4" w:space="0" w:color="BFBFBF" w:themeColor="background1" w:themeShade="BF"/>
            </w:tcBorders>
            <w:shd w:val="clear" w:color="auto" w:fill="D9D9D9" w:themeFill="background1" w:themeFillShade="D9"/>
          </w:tcPr>
          <w:p w14:paraId="375A295D" w14:textId="200AF33E" w:rsidR="00FA1B38" w:rsidRDefault="00FA1B38" w:rsidP="00FA1B38">
            <w:pPr>
              <w:overflowPunct/>
              <w:autoSpaceDE/>
              <w:autoSpaceDN/>
              <w:adjustRightInd/>
              <w:textAlignment w:val="auto"/>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r>
      <w:tr w:rsidR="00FA1B38" w14:paraId="21627479" w14:textId="77777777" w:rsidTr="00FE4AF8">
        <w:trPr>
          <w:trHeight w:val="283"/>
        </w:trPr>
        <w:tc>
          <w:tcPr>
            <w:tcW w:w="538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C6BBBA" w14:textId="1E9B7339" w:rsidR="00FA1B38" w:rsidRPr="00FA1B38" w:rsidRDefault="00FA1B38" w:rsidP="00FA1B38">
            <w:r w:rsidRPr="00993BE4">
              <w:t xml:space="preserve">Anwendung und Dosierung bekannt: </w:t>
            </w:r>
          </w:p>
        </w:tc>
        <w:tc>
          <w:tcPr>
            <w:tcW w:w="850" w:type="dxa"/>
            <w:tcBorders>
              <w:top w:val="single" w:sz="4" w:space="0" w:color="BFBFBF" w:themeColor="background1" w:themeShade="BF"/>
              <w:bottom w:val="single" w:sz="4" w:space="0" w:color="BFBFBF" w:themeColor="background1" w:themeShade="BF"/>
            </w:tcBorders>
          </w:tcPr>
          <w:p w14:paraId="7F1CA15D" w14:textId="403C135D" w:rsidR="00FA1B38" w:rsidRPr="006A12A5" w:rsidRDefault="00FA1B38" w:rsidP="00FA1B38">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000000" w:themeColor="text1"/>
            </w:tcBorders>
          </w:tcPr>
          <w:p w14:paraId="086761FA" w14:textId="5BBFBABD"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09"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D9D9D9" w:themeFill="background1" w:themeFillShade="D9"/>
          </w:tcPr>
          <w:p w14:paraId="01266A99" w14:textId="656BCA56"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22"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D41A97" w14:textId="733E31BC"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3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0CF6BD" w14:textId="3406FA1A"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r>
      <w:tr w:rsidR="00FA1B38" w14:paraId="077484EA" w14:textId="77777777" w:rsidTr="00FE4AF8">
        <w:trPr>
          <w:trHeight w:val="283"/>
        </w:trPr>
        <w:tc>
          <w:tcPr>
            <w:tcW w:w="538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72992F" w14:textId="4CA00DA6" w:rsidR="00FA1B38" w:rsidRPr="00FA1B38" w:rsidRDefault="00FA1B38" w:rsidP="00FA1B38">
            <w:r w:rsidRPr="00993BE4">
              <w:t>Nächstes Spital und nächstes Regionalzentrum bekannt:</w:t>
            </w:r>
          </w:p>
        </w:tc>
        <w:tc>
          <w:tcPr>
            <w:tcW w:w="850" w:type="dxa"/>
            <w:tcBorders>
              <w:top w:val="single" w:sz="4" w:space="0" w:color="BFBFBF" w:themeColor="background1" w:themeShade="BF"/>
              <w:bottom w:val="single" w:sz="4" w:space="0" w:color="BFBFBF" w:themeColor="background1" w:themeShade="BF"/>
            </w:tcBorders>
          </w:tcPr>
          <w:p w14:paraId="586B774A" w14:textId="5B73AB03" w:rsidR="00FA1B38" w:rsidRPr="006A12A5" w:rsidRDefault="00FA1B38" w:rsidP="00FA1B38">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000000" w:themeColor="text1"/>
            </w:tcBorders>
          </w:tcPr>
          <w:p w14:paraId="2DCC3C35" w14:textId="7F746F13"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09"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D9D9D9" w:themeFill="background1" w:themeFillShade="D9"/>
          </w:tcPr>
          <w:p w14:paraId="0F2E8D6E" w14:textId="30D615B4"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22"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F47614" w14:textId="200B6027"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73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8628AD2" w14:textId="6F746FC3" w:rsidR="00FA1B38" w:rsidRPr="006A12A5" w:rsidRDefault="00FA1B38" w:rsidP="00FA1B38">
            <w:pPr>
              <w:overflowPunct/>
              <w:autoSpaceDE/>
              <w:autoSpaceDN/>
              <w:adjustRightInd/>
              <w:textAlignment w:val="auto"/>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r>
    </w:tbl>
    <w:p w14:paraId="56D8236E" w14:textId="5AB586CB" w:rsidR="00EA15EE" w:rsidRPr="008D3F0A" w:rsidRDefault="006D4917" w:rsidP="000D4CEB">
      <w:pPr>
        <w:pStyle w:val="berschrift2"/>
      </w:pPr>
      <w:r w:rsidRPr="008D3F0A">
        <w:t>Verschreibung</w:t>
      </w:r>
      <w:r w:rsidR="006419D7" w:rsidRPr="008D3F0A">
        <w:t xml:space="preserve">, </w:t>
      </w:r>
      <w:r w:rsidR="00443043" w:rsidRPr="008D3F0A">
        <w:t>B</w:t>
      </w:r>
      <w:r w:rsidR="006419D7" w:rsidRPr="008D3F0A">
        <w:t>ewirtschaftung</w:t>
      </w:r>
      <w:r w:rsidRPr="008D3F0A">
        <w:t xml:space="preserve"> </w:t>
      </w:r>
      <w:r w:rsidR="00443043" w:rsidRPr="008D3F0A">
        <w:t>(</w:t>
      </w:r>
      <w:r w:rsidR="0039577E">
        <w:t>Abgabe</w:t>
      </w:r>
      <w:r w:rsidR="00A8125E">
        <w:t>, Bereitstellung</w:t>
      </w:r>
      <w:r w:rsidR="00443043" w:rsidRPr="008D3F0A">
        <w:t xml:space="preserve"> </w:t>
      </w:r>
      <w:r w:rsidRPr="008D3F0A">
        <w:t xml:space="preserve">und </w:t>
      </w:r>
      <w:r w:rsidR="00455A8C" w:rsidRPr="008D3F0A">
        <w:t>Anwendung</w:t>
      </w:r>
      <w:r w:rsidR="00A8125E">
        <w:t>)</w:t>
      </w:r>
      <w:r w:rsidR="00455A8C" w:rsidRPr="008D3F0A">
        <w:t xml:space="preserve"> </w:t>
      </w:r>
      <w:r w:rsidRPr="008D3F0A">
        <w:t>von Heilmittel</w:t>
      </w:r>
      <w:r w:rsidR="00455A8C" w:rsidRPr="008D3F0A">
        <w:t>n</w:t>
      </w:r>
      <w:r w:rsidR="00DA4B38">
        <w:t xml:space="preserve"> </w:t>
      </w:r>
      <w:r w:rsidR="00DA4B38" w:rsidRPr="000224D5">
        <w:rPr>
          <w:rFonts w:cs="Times New Roman"/>
          <w:i/>
          <w:color w:val="FF0000"/>
          <w:sz w:val="20"/>
          <w:szCs w:val="20"/>
        </w:rPr>
        <w:t xml:space="preserve">(Art. </w:t>
      </w:r>
      <w:r w:rsidR="00073A07" w:rsidRPr="000224D5">
        <w:rPr>
          <w:rFonts w:cs="Times New Roman"/>
          <w:i/>
          <w:color w:val="FF0000"/>
          <w:sz w:val="20"/>
          <w:szCs w:val="20"/>
        </w:rPr>
        <w:t xml:space="preserve">75 </w:t>
      </w:r>
      <w:r w:rsidR="003E070D" w:rsidRPr="000224D5">
        <w:rPr>
          <w:rFonts w:cs="Times New Roman"/>
          <w:i/>
          <w:color w:val="FF0000"/>
          <w:sz w:val="20"/>
          <w:szCs w:val="20"/>
        </w:rPr>
        <w:t>GesV</w:t>
      </w:r>
      <w:r w:rsidR="00073A07" w:rsidRPr="000224D5">
        <w:rPr>
          <w:rFonts w:cs="Times New Roman"/>
          <w:i/>
          <w:color w:val="FF0000"/>
          <w:sz w:val="20"/>
          <w:szCs w:val="20"/>
        </w:rPr>
        <w:t>, GAP der KAV</w:t>
      </w:r>
      <w:r w:rsidR="003E070D" w:rsidRPr="000224D5">
        <w:rPr>
          <w:rFonts w:cs="Times New Roman"/>
          <w:i/>
          <w:color w:val="FF0000"/>
          <w:sz w:val="20"/>
          <w:szCs w:val="20"/>
        </w:rPr>
        <w:t>)</w:t>
      </w:r>
    </w:p>
    <w:p w14:paraId="3CD417D1" w14:textId="77777777" w:rsidR="00F71E51" w:rsidRDefault="006D4917">
      <w:pPr>
        <w:pStyle w:val="berschrift3"/>
        <w:tabs>
          <w:tab w:val="num" w:pos="3119"/>
        </w:tabs>
        <w:ind w:left="567" w:hanging="567"/>
      </w:pPr>
      <w:r>
        <w:t>Verschreibung</w:t>
      </w:r>
    </w:p>
    <w:tbl>
      <w:tblPr>
        <w:tblW w:w="9356" w:type="dxa"/>
        <w:tblLayout w:type="fixed"/>
        <w:tblLook w:val="04A0" w:firstRow="1" w:lastRow="0" w:firstColumn="1" w:lastColumn="0" w:noHBand="0" w:noVBand="1"/>
      </w:tblPr>
      <w:tblGrid>
        <w:gridCol w:w="5425"/>
        <w:gridCol w:w="814"/>
        <w:gridCol w:w="815"/>
        <w:gridCol w:w="813"/>
        <w:gridCol w:w="814"/>
        <w:gridCol w:w="675"/>
      </w:tblGrid>
      <w:tr w:rsidR="003F6021" w:rsidRPr="00D925C6" w14:paraId="727A7557" w14:textId="77777777" w:rsidTr="00246BC3">
        <w:tc>
          <w:tcPr>
            <w:tcW w:w="5425" w:type="dxa"/>
            <w:tcBorders>
              <w:bottom w:val="single" w:sz="4" w:space="0" w:color="BFBFBF" w:themeColor="background1" w:themeShade="BF"/>
            </w:tcBorders>
          </w:tcPr>
          <w:p w14:paraId="636877B2" w14:textId="77777777" w:rsidR="003F6021" w:rsidRDefault="003F6021" w:rsidP="00E07458"/>
        </w:tc>
        <w:tc>
          <w:tcPr>
            <w:tcW w:w="814" w:type="dxa"/>
            <w:tcBorders>
              <w:bottom w:val="single" w:sz="4" w:space="0" w:color="BFBFBF" w:themeColor="background1" w:themeShade="BF"/>
            </w:tcBorders>
          </w:tcPr>
          <w:p w14:paraId="39C4C3FA" w14:textId="77777777" w:rsidR="003F6021" w:rsidRPr="00D925C6" w:rsidRDefault="003F6021" w:rsidP="00E07458">
            <w:pPr>
              <w:rPr>
                <w:b/>
              </w:rPr>
            </w:pPr>
            <w:r>
              <w:rPr>
                <w:b/>
              </w:rPr>
              <w:t>ja</w:t>
            </w:r>
          </w:p>
        </w:tc>
        <w:tc>
          <w:tcPr>
            <w:tcW w:w="815" w:type="dxa"/>
            <w:tcBorders>
              <w:bottom w:val="single" w:sz="4" w:space="0" w:color="BFBFBF" w:themeColor="background1" w:themeShade="BF"/>
              <w:right w:val="single" w:sz="4" w:space="0" w:color="auto"/>
            </w:tcBorders>
          </w:tcPr>
          <w:p w14:paraId="4C9F1F44" w14:textId="77777777" w:rsidR="003F6021" w:rsidRPr="00D925C6" w:rsidRDefault="003F6021"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F7F5E8E" w14:textId="77777777" w:rsidR="003F6021" w:rsidRPr="00D925C6" w:rsidRDefault="003F6021"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45B21D0" w14:textId="77777777" w:rsidR="003F6021" w:rsidRPr="00D925C6" w:rsidRDefault="003F6021"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572CF331" w14:textId="77777777" w:rsidR="003F6021" w:rsidRPr="00D925C6" w:rsidRDefault="003F6021" w:rsidP="00E07458">
            <w:pPr>
              <w:rPr>
                <w:b/>
              </w:rPr>
            </w:pPr>
            <w:r>
              <w:rPr>
                <w:b/>
              </w:rPr>
              <w:t>nein</w:t>
            </w:r>
          </w:p>
        </w:tc>
      </w:tr>
      <w:tr w:rsidR="008C2405" w:rsidRPr="00302911" w14:paraId="56111BC5"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502699" w14:textId="67BD7049" w:rsidR="008C2405" w:rsidRDefault="008C2405" w:rsidP="008C2405">
            <w:r w:rsidRPr="004B3060">
              <w:t>Heimarztsystem</w:t>
            </w:r>
            <w:r>
              <w:t>:</w:t>
            </w:r>
          </w:p>
        </w:tc>
        <w:tc>
          <w:tcPr>
            <w:tcW w:w="814" w:type="dxa"/>
            <w:tcBorders>
              <w:top w:val="single" w:sz="4" w:space="0" w:color="BFBFBF" w:themeColor="background1" w:themeShade="BF"/>
              <w:bottom w:val="single" w:sz="4" w:space="0" w:color="BFBFBF" w:themeColor="background1" w:themeShade="BF"/>
            </w:tcBorders>
          </w:tcPr>
          <w:p w14:paraId="4EE5AD9F"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C429822"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D3355C"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B2B835"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517C0F"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8C2405" w:rsidRPr="00302911" w14:paraId="7613493D"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6349FA" w14:textId="69899C99" w:rsidR="008C2405" w:rsidRDefault="008C2405" w:rsidP="008C2405">
            <w:r w:rsidRPr="004B3060">
              <w:t>Hausarztsystem</w:t>
            </w:r>
            <w:r>
              <w:t>:</w:t>
            </w:r>
          </w:p>
        </w:tc>
        <w:tc>
          <w:tcPr>
            <w:tcW w:w="814" w:type="dxa"/>
            <w:tcBorders>
              <w:top w:val="single" w:sz="4" w:space="0" w:color="BFBFBF" w:themeColor="background1" w:themeShade="BF"/>
              <w:bottom w:val="single" w:sz="4" w:space="0" w:color="BFBFBF" w:themeColor="background1" w:themeShade="BF"/>
            </w:tcBorders>
          </w:tcPr>
          <w:p w14:paraId="2119EDDD"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C6FC4A"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C9AE40"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2EA165"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F278DB"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8C2405" w:rsidRPr="00302911" w14:paraId="25CA3BCE"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45096F" w14:textId="7BBCCA99" w:rsidR="008C2405" w:rsidRDefault="008C2405" w:rsidP="008C2405">
            <w:r w:rsidRPr="004B3060">
              <w:t xml:space="preserve">Arzneimittel werden mit Rezept </w:t>
            </w:r>
            <w:r w:rsidR="00031B56">
              <w:t xml:space="preserve">(physisch) </w:t>
            </w:r>
            <w:r w:rsidRPr="004B3060">
              <w:t>verschrieben</w:t>
            </w:r>
            <w:r>
              <w:t>:</w:t>
            </w:r>
          </w:p>
        </w:tc>
        <w:tc>
          <w:tcPr>
            <w:tcW w:w="814" w:type="dxa"/>
            <w:tcBorders>
              <w:top w:val="single" w:sz="4" w:space="0" w:color="BFBFBF" w:themeColor="background1" w:themeShade="BF"/>
              <w:bottom w:val="single" w:sz="4" w:space="0" w:color="BFBFBF" w:themeColor="background1" w:themeShade="BF"/>
            </w:tcBorders>
          </w:tcPr>
          <w:p w14:paraId="0787AC69"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EDFDC0"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2CA524"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6C80942"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17DEC6" w14:textId="77777777" w:rsidR="008C2405" w:rsidRPr="00302911" w:rsidRDefault="008C2405" w:rsidP="008C240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FA1B38" w:rsidRPr="00F1773B" w14:paraId="3C7511A4"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0A7B825" w14:textId="349083A2" w:rsidR="00FA1B38" w:rsidRPr="00F1773B" w:rsidRDefault="00FA1B38" w:rsidP="00FA1B38">
            <w:r w:rsidRPr="00F1773B">
              <w:t>Anderes System der Verordnung</w:t>
            </w:r>
            <w:r w:rsidR="00031B56" w:rsidRPr="00F1773B">
              <w:t xml:space="preserve"> (elektronisch)</w:t>
            </w:r>
            <w:r w:rsidRPr="00F1773B">
              <w:t>:</w:t>
            </w:r>
          </w:p>
        </w:tc>
        <w:tc>
          <w:tcPr>
            <w:tcW w:w="814" w:type="dxa"/>
            <w:tcBorders>
              <w:top w:val="single" w:sz="4" w:space="0" w:color="BFBFBF" w:themeColor="background1" w:themeShade="BF"/>
              <w:bottom w:val="single" w:sz="4" w:space="0" w:color="BFBFBF" w:themeColor="background1" w:themeShade="BF"/>
            </w:tcBorders>
          </w:tcPr>
          <w:p w14:paraId="2D503D95" w14:textId="26CE0CA2"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57444F" w14:textId="49C765B0"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E479F9" w14:textId="0194EBAE"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27EEE4" w14:textId="4922246A"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048BD5" w14:textId="3DDBC4CF"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FA1B38" w:rsidRPr="00F1773B" w14:paraId="023187B7" w14:textId="77777777" w:rsidTr="00246BC3">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5DE8A" w14:textId="77777777" w:rsidR="00FA1B38" w:rsidRPr="00F1773B" w:rsidRDefault="00FA1B38" w:rsidP="00FA1B38">
            <w:pPr>
              <w:tabs>
                <w:tab w:val="right" w:leader="dot" w:pos="6180"/>
                <w:tab w:val="left" w:pos="6379"/>
                <w:tab w:val="right" w:leader="dot" w:pos="9468"/>
              </w:tabs>
              <w:overflowPunct/>
              <w:autoSpaceDE/>
              <w:autoSpaceDN/>
              <w:adjustRightInd/>
              <w:spacing w:line="240" w:lineRule="atLeast"/>
              <w:jc w:val="both"/>
              <w:textAlignment w:val="auto"/>
            </w:pPr>
            <w:r w:rsidRPr="00F1773B">
              <w:t xml:space="preserve">Wenn ja, welches: </w:t>
            </w:r>
            <w:r w:rsidRPr="00F1773B">
              <w:fldChar w:fldCharType="begin">
                <w:ffData>
                  <w:name w:val="Text203"/>
                  <w:enabled/>
                  <w:calcOnExit w:val="0"/>
                  <w:textInput/>
                </w:ffData>
              </w:fldChar>
            </w:r>
            <w:r w:rsidRPr="00F1773B">
              <w:instrText xml:space="preserve"> FORMTEXT </w:instrText>
            </w:r>
            <w:r w:rsidRPr="00F1773B">
              <w:fldChar w:fldCharType="separate"/>
            </w:r>
            <w:r w:rsidRPr="00F1773B">
              <w:rPr>
                <w:noProof/>
              </w:rPr>
              <w:t> </w:t>
            </w:r>
            <w:r w:rsidRPr="00F1773B">
              <w:rPr>
                <w:noProof/>
              </w:rPr>
              <w:t> </w:t>
            </w:r>
            <w:r w:rsidRPr="00F1773B">
              <w:rPr>
                <w:noProof/>
              </w:rPr>
              <w:t> </w:t>
            </w:r>
            <w:r w:rsidRPr="00F1773B">
              <w:rPr>
                <w:noProof/>
              </w:rPr>
              <w:t> </w:t>
            </w:r>
            <w:r w:rsidRPr="00F1773B">
              <w:rPr>
                <w:noProof/>
              </w:rPr>
              <w:t> </w:t>
            </w:r>
            <w:r w:rsidRPr="00F1773B">
              <w:fldChar w:fldCharType="end"/>
            </w:r>
          </w:p>
          <w:p w14:paraId="752736A9" w14:textId="77777777" w:rsidR="00FA1B38" w:rsidRPr="00F1773B" w:rsidRDefault="00FA1B38" w:rsidP="00FA1B38">
            <w:pPr>
              <w:tabs>
                <w:tab w:val="right" w:leader="dot" w:pos="6180"/>
                <w:tab w:val="left" w:pos="6379"/>
                <w:tab w:val="right" w:leader="dot" w:pos="9468"/>
              </w:tabs>
              <w:overflowPunct/>
              <w:autoSpaceDE/>
              <w:autoSpaceDN/>
              <w:adjustRightInd/>
              <w:spacing w:line="240" w:lineRule="atLeast"/>
              <w:jc w:val="both"/>
              <w:textAlignment w:val="auto"/>
            </w:pPr>
          </w:p>
          <w:p w14:paraId="30A34241" w14:textId="77777777" w:rsidR="00FA1B38" w:rsidRPr="00F1773B" w:rsidRDefault="00FA1B38" w:rsidP="00FA1B38">
            <w:pPr>
              <w:rPr>
                <w:b/>
              </w:rPr>
            </w:pPr>
          </w:p>
        </w:tc>
      </w:tr>
      <w:tr w:rsidR="00FA1B38" w:rsidRPr="00F1773B" w14:paraId="13871109"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8FE993" w14:textId="492AED52" w:rsidR="00031B56" w:rsidRDefault="00031B56" w:rsidP="00FA1B38">
            <w:r w:rsidRPr="00F1773B">
              <w:t xml:space="preserve">Findet ein </w:t>
            </w:r>
            <w:r w:rsidR="007F69A5">
              <w:t xml:space="preserve">systematischer </w:t>
            </w:r>
            <w:r w:rsidRPr="00F1773B">
              <w:t xml:space="preserve">Abgleich </w:t>
            </w:r>
            <w:r w:rsidR="007C2E60" w:rsidRPr="00F1773B">
              <w:t>der in der Privata</w:t>
            </w:r>
            <w:r w:rsidRPr="00F1773B">
              <w:t>potheke bestellten AM mit der ärztlichen Verordnung</w:t>
            </w:r>
            <w:r w:rsidR="007C2E60" w:rsidRPr="00F1773B">
              <w:t xml:space="preserve"> statt</w:t>
            </w:r>
            <w:r w:rsidR="00FA1B38" w:rsidRPr="00F1773B">
              <w:t>:</w:t>
            </w:r>
          </w:p>
          <w:p w14:paraId="45D44A80" w14:textId="1B605DE7" w:rsidR="00EB5CD6" w:rsidRPr="00F1773B" w:rsidRDefault="007F69A5" w:rsidP="00FA1B38">
            <w:r>
              <w:t>Wenn nicht</w:t>
            </w:r>
            <w:r w:rsidR="000F7A11">
              <w:t>,</w:t>
            </w:r>
            <w:r>
              <w:t xml:space="preserve"> bitte begründen</w:t>
            </w:r>
            <w:r w:rsidR="00EB5CD6">
              <w:t>:</w:t>
            </w:r>
            <w:r w:rsidR="0046225D">
              <w:t xml:space="preserve"> </w:t>
            </w:r>
            <w:r w:rsidR="0046225D" w:rsidRPr="00F1773B">
              <w:fldChar w:fldCharType="begin">
                <w:ffData>
                  <w:name w:val="Text203"/>
                  <w:enabled/>
                  <w:calcOnExit w:val="0"/>
                  <w:textInput/>
                </w:ffData>
              </w:fldChar>
            </w:r>
            <w:r w:rsidR="0046225D" w:rsidRPr="00F1773B">
              <w:instrText xml:space="preserve"> FORMTEXT </w:instrText>
            </w:r>
            <w:r w:rsidR="0046225D" w:rsidRPr="00F1773B">
              <w:fldChar w:fldCharType="separate"/>
            </w:r>
            <w:r w:rsidR="0046225D" w:rsidRPr="00F1773B">
              <w:rPr>
                <w:noProof/>
              </w:rPr>
              <w:t> </w:t>
            </w:r>
            <w:r w:rsidR="0046225D" w:rsidRPr="00F1773B">
              <w:rPr>
                <w:noProof/>
              </w:rPr>
              <w:t> </w:t>
            </w:r>
            <w:r w:rsidR="0046225D" w:rsidRPr="00F1773B">
              <w:rPr>
                <w:noProof/>
              </w:rPr>
              <w:t> </w:t>
            </w:r>
            <w:r w:rsidR="0046225D" w:rsidRPr="00F1773B">
              <w:rPr>
                <w:noProof/>
              </w:rPr>
              <w:t> </w:t>
            </w:r>
            <w:r w:rsidR="0046225D" w:rsidRPr="00F1773B">
              <w:rPr>
                <w:noProof/>
              </w:rPr>
              <w:t> </w:t>
            </w:r>
            <w:r w:rsidR="0046225D" w:rsidRPr="00F1773B">
              <w:fldChar w:fldCharType="end"/>
            </w:r>
          </w:p>
          <w:p w14:paraId="73B2D6DE" w14:textId="7C4A64D9" w:rsidR="00031B56" w:rsidRPr="00F1773B" w:rsidRDefault="00031B56" w:rsidP="0013677F"/>
        </w:tc>
        <w:tc>
          <w:tcPr>
            <w:tcW w:w="814" w:type="dxa"/>
            <w:tcBorders>
              <w:top w:val="single" w:sz="4" w:space="0" w:color="BFBFBF" w:themeColor="background1" w:themeShade="BF"/>
              <w:bottom w:val="single" w:sz="4" w:space="0" w:color="BFBFBF" w:themeColor="background1" w:themeShade="BF"/>
            </w:tcBorders>
          </w:tcPr>
          <w:p w14:paraId="2EEA027A" w14:textId="21D5A87B"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6DD7A9" w14:textId="1CAD3BC5"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F76A54" w14:textId="3CDABA2D"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B6DC9F" w14:textId="2E25205F"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3AC43C" w14:textId="6157B60D" w:rsidR="00FA1B38" w:rsidRPr="00F1773B" w:rsidRDefault="00FA1B38" w:rsidP="00FA1B3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13677F" w:rsidRPr="00F1773B" w14:paraId="2037B54B"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D67C6A" w14:textId="77777777" w:rsidR="00F07B90" w:rsidRDefault="0013677F" w:rsidP="0013677F">
            <w:r w:rsidRPr="00F1773B">
              <w:t>Findet eine Validierung (Interaktionen, Dosierungen, Medikations-Check (Polypharmazie)</w:t>
            </w:r>
            <w:r w:rsidR="00F07B90">
              <w:t>)</w:t>
            </w:r>
            <w:r w:rsidRPr="00F1773B">
              <w:t xml:space="preserve"> durch die fvP statt</w:t>
            </w:r>
            <w:r w:rsidR="00F07B90">
              <w:t>:</w:t>
            </w:r>
          </w:p>
          <w:p w14:paraId="3D95FB16" w14:textId="2DC0DBD1" w:rsidR="0013677F" w:rsidRPr="00F1773B" w:rsidRDefault="00F07B90" w:rsidP="0013677F">
            <w:r>
              <w:t>In welchem Umfang:</w:t>
            </w:r>
            <w:r w:rsidR="0046225D">
              <w:t xml:space="preserve"> </w:t>
            </w:r>
            <w:r w:rsidR="0046225D" w:rsidRPr="00F1773B">
              <w:fldChar w:fldCharType="begin">
                <w:ffData>
                  <w:name w:val="Text203"/>
                  <w:enabled/>
                  <w:calcOnExit w:val="0"/>
                  <w:textInput/>
                </w:ffData>
              </w:fldChar>
            </w:r>
            <w:r w:rsidR="0046225D" w:rsidRPr="00F1773B">
              <w:instrText xml:space="preserve"> FORMTEXT </w:instrText>
            </w:r>
            <w:r w:rsidR="0046225D" w:rsidRPr="00F1773B">
              <w:fldChar w:fldCharType="separate"/>
            </w:r>
            <w:r w:rsidR="0046225D" w:rsidRPr="00F1773B">
              <w:rPr>
                <w:noProof/>
              </w:rPr>
              <w:t> </w:t>
            </w:r>
            <w:r w:rsidR="0046225D" w:rsidRPr="00F1773B">
              <w:rPr>
                <w:noProof/>
              </w:rPr>
              <w:t> </w:t>
            </w:r>
            <w:r w:rsidR="0046225D" w:rsidRPr="00F1773B">
              <w:rPr>
                <w:noProof/>
              </w:rPr>
              <w:t> </w:t>
            </w:r>
            <w:r w:rsidR="0046225D" w:rsidRPr="00F1773B">
              <w:rPr>
                <w:noProof/>
              </w:rPr>
              <w:t> </w:t>
            </w:r>
            <w:r w:rsidR="0046225D" w:rsidRPr="00F1773B">
              <w:rPr>
                <w:noProof/>
              </w:rPr>
              <w:t> </w:t>
            </w:r>
            <w:r w:rsidR="0046225D" w:rsidRPr="00F1773B">
              <w:fldChar w:fldCharType="end"/>
            </w:r>
          </w:p>
          <w:p w14:paraId="78E49F91" w14:textId="77777777" w:rsidR="0013677F" w:rsidRDefault="0013677F" w:rsidP="0013677F"/>
          <w:p w14:paraId="6C22EDB8" w14:textId="5DD614B1" w:rsidR="00EB5CD6" w:rsidRPr="00F1773B" w:rsidRDefault="00EB5CD6" w:rsidP="0013677F"/>
        </w:tc>
        <w:tc>
          <w:tcPr>
            <w:tcW w:w="814" w:type="dxa"/>
            <w:tcBorders>
              <w:top w:val="single" w:sz="4" w:space="0" w:color="BFBFBF" w:themeColor="background1" w:themeShade="BF"/>
              <w:bottom w:val="single" w:sz="4" w:space="0" w:color="BFBFBF" w:themeColor="background1" w:themeShade="BF"/>
            </w:tcBorders>
          </w:tcPr>
          <w:p w14:paraId="1306944C" w14:textId="4A342703" w:rsidR="0013677F" w:rsidRPr="00F1773B" w:rsidRDefault="0013677F" w:rsidP="0013677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73E32D" w14:textId="4DC9680C" w:rsidR="0013677F" w:rsidRPr="00F1773B" w:rsidRDefault="0013677F" w:rsidP="0013677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DF1EB2" w14:textId="42A96030" w:rsidR="0013677F" w:rsidRPr="00F1773B" w:rsidRDefault="0013677F" w:rsidP="0013677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A97B7E" w14:textId="76DBE461" w:rsidR="0013677F" w:rsidRPr="00F1773B" w:rsidRDefault="0013677F" w:rsidP="0013677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F348AB" w14:textId="6CD5605C" w:rsidR="0013677F" w:rsidRPr="00F1773B" w:rsidRDefault="0013677F" w:rsidP="0013677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8C2405" w:rsidRPr="00F1773B" w14:paraId="49162604"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854ACB" w14:textId="6EED8C88" w:rsidR="008C2405" w:rsidRPr="00F1773B" w:rsidRDefault="009C6BCF" w:rsidP="009C6BCF">
            <w:r w:rsidRPr="00F1773B">
              <w:t>Bei Vorbezug eines Arzneimittels wird eine n</w:t>
            </w:r>
            <w:r w:rsidR="00C11C75" w:rsidRPr="00F1773B">
              <w:t>achträgliche Verordnungen</w:t>
            </w:r>
            <w:r w:rsidRPr="00F1773B">
              <w:t xml:space="preserve"> eingeholt:</w:t>
            </w:r>
          </w:p>
        </w:tc>
        <w:tc>
          <w:tcPr>
            <w:tcW w:w="814" w:type="dxa"/>
            <w:tcBorders>
              <w:top w:val="single" w:sz="4" w:space="0" w:color="BFBFBF" w:themeColor="background1" w:themeShade="BF"/>
              <w:bottom w:val="single" w:sz="4" w:space="0" w:color="BFBFBF" w:themeColor="background1" w:themeShade="BF"/>
            </w:tcBorders>
          </w:tcPr>
          <w:p w14:paraId="48931F6B" w14:textId="77777777" w:rsidR="008C2405" w:rsidRPr="00F1773B" w:rsidRDefault="008C2405" w:rsidP="008C2405">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F292543" w14:textId="77777777" w:rsidR="008C2405" w:rsidRPr="00F1773B" w:rsidRDefault="008C2405" w:rsidP="008C2405">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874990" w14:textId="77777777" w:rsidR="008C2405" w:rsidRPr="00F1773B" w:rsidRDefault="008C2405" w:rsidP="008C2405">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1E0B6D" w14:textId="77777777" w:rsidR="008C2405" w:rsidRPr="00F1773B" w:rsidRDefault="008C2405" w:rsidP="008C2405">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A94704" w14:textId="77777777" w:rsidR="008C2405" w:rsidRPr="00F1773B" w:rsidRDefault="008C2405" w:rsidP="008C2405">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9C6BCF" w:rsidRPr="00F1773B" w14:paraId="38CB5B73"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70B98A" w14:textId="7657FE92" w:rsidR="009C6BCF" w:rsidRPr="00F1773B" w:rsidRDefault="009C6BCF" w:rsidP="009C6BCF">
            <w:r w:rsidRPr="00F1773B">
              <w:t xml:space="preserve">Reservearzneimittel zur </w:t>
            </w:r>
            <w:r w:rsidR="0013677F" w:rsidRPr="00F1773B">
              <w:t>Anwendung</w:t>
            </w:r>
            <w:r w:rsidRPr="00F1773B">
              <w:t xml:space="preserve"> im Notfall, ohne Verordnung und in Abwesenheit der fvP oder</w:t>
            </w:r>
            <w:r w:rsidR="00F555CC">
              <w:t xml:space="preserve"> </w:t>
            </w:r>
            <w:r w:rsidR="00226857">
              <w:t>der Heimärztin</w:t>
            </w:r>
            <w:r w:rsidRPr="00F1773B">
              <w:t xml:space="preserve"> werden eingesetzt:</w:t>
            </w:r>
          </w:p>
          <w:p w14:paraId="744CFE96" w14:textId="32E6CA79" w:rsidR="009C6BCF" w:rsidRPr="00F1773B" w:rsidRDefault="009C6BCF" w:rsidP="009C6BCF">
            <w:r w:rsidRPr="00F1773B">
              <w:t>Wenn ja:</w:t>
            </w:r>
          </w:p>
        </w:tc>
        <w:tc>
          <w:tcPr>
            <w:tcW w:w="814" w:type="dxa"/>
            <w:tcBorders>
              <w:top w:val="single" w:sz="4" w:space="0" w:color="BFBFBF" w:themeColor="background1" w:themeShade="BF"/>
              <w:bottom w:val="single" w:sz="4" w:space="0" w:color="BFBFBF" w:themeColor="background1" w:themeShade="BF"/>
            </w:tcBorders>
          </w:tcPr>
          <w:p w14:paraId="48CFABF0" w14:textId="71FE91D9"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04024F" w14:textId="4E2E272B"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ED96EA9" w14:textId="5BA187D8"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771AB2" w14:textId="5EE54089"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47D537" w14:textId="6D4B6AF2"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9C6BCF" w:rsidRPr="00F1773B" w14:paraId="7C504530"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E7500B" w14:textId="5C57987B" w:rsidR="009C6BCF" w:rsidRPr="00F1773B" w:rsidRDefault="00293FEC" w:rsidP="009C6BCF">
            <w:pPr>
              <w:pStyle w:val="Listenabsatz"/>
              <w:numPr>
                <w:ilvl w:val="0"/>
                <w:numId w:val="20"/>
              </w:numPr>
            </w:pPr>
            <w:r>
              <w:t>Indikation, Dosierung, Anwendungsdauer sind definiert</w:t>
            </w:r>
            <w:r w:rsidR="009C6BCF" w:rsidRPr="00F1773B">
              <w:t>:</w:t>
            </w:r>
          </w:p>
        </w:tc>
        <w:tc>
          <w:tcPr>
            <w:tcW w:w="814" w:type="dxa"/>
            <w:tcBorders>
              <w:top w:val="single" w:sz="4" w:space="0" w:color="BFBFBF" w:themeColor="background1" w:themeShade="BF"/>
              <w:bottom w:val="single" w:sz="4" w:space="0" w:color="BFBFBF" w:themeColor="background1" w:themeShade="BF"/>
            </w:tcBorders>
          </w:tcPr>
          <w:p w14:paraId="2FF6AA36" w14:textId="1D8C35F5"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ECA8E5" w14:textId="26FEB1C7"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18136A" w14:textId="13F6D47F"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AD8228" w14:textId="7F42BE43"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66F84C" w14:textId="4EE3761C"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293FEC" w:rsidRPr="00F1773B" w14:paraId="0805C56E"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0E7C4B" w14:textId="30CC88FF" w:rsidR="00293FEC" w:rsidRPr="00F1773B" w:rsidRDefault="00293FEC" w:rsidP="00293FEC">
            <w:pPr>
              <w:pStyle w:val="Listenabsatz"/>
              <w:numPr>
                <w:ilvl w:val="0"/>
                <w:numId w:val="20"/>
              </w:numPr>
            </w:pPr>
            <w:r>
              <w:t>Rahmenbedingungen der Abgabe sind definiert (wer darf abgeben)</w:t>
            </w:r>
          </w:p>
        </w:tc>
        <w:tc>
          <w:tcPr>
            <w:tcW w:w="814" w:type="dxa"/>
            <w:tcBorders>
              <w:top w:val="single" w:sz="4" w:space="0" w:color="BFBFBF" w:themeColor="background1" w:themeShade="BF"/>
              <w:bottom w:val="single" w:sz="4" w:space="0" w:color="BFBFBF" w:themeColor="background1" w:themeShade="BF"/>
            </w:tcBorders>
          </w:tcPr>
          <w:p w14:paraId="43C2FB00" w14:textId="2678E4ED"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23F9DB" w14:textId="06F31F6F"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350BA5" w14:textId="380995CE"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0C7E8D" w14:textId="62C4C751"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5FB740" w14:textId="321F5335"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293FEC" w:rsidRPr="00F1773B" w14:paraId="5F377232"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1CD891" w14:textId="338AAD29" w:rsidR="00293FEC" w:rsidRPr="00F1773B" w:rsidRDefault="00293FEC" w:rsidP="00293FEC">
            <w:pPr>
              <w:pStyle w:val="Listenabsatz"/>
              <w:numPr>
                <w:ilvl w:val="0"/>
                <w:numId w:val="20"/>
              </w:numPr>
            </w:pPr>
            <w:r>
              <w:t>Dokumentation im Patientendossier ist definiert</w:t>
            </w:r>
          </w:p>
        </w:tc>
        <w:tc>
          <w:tcPr>
            <w:tcW w:w="814" w:type="dxa"/>
            <w:tcBorders>
              <w:top w:val="single" w:sz="4" w:space="0" w:color="BFBFBF" w:themeColor="background1" w:themeShade="BF"/>
              <w:bottom w:val="single" w:sz="4" w:space="0" w:color="BFBFBF" w:themeColor="background1" w:themeShade="BF"/>
            </w:tcBorders>
          </w:tcPr>
          <w:p w14:paraId="14AD1489" w14:textId="76C7D77E"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EF987C9" w14:textId="6BA2E24D"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5DB16D0" w14:textId="62D0829B"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071FE0" w14:textId="742F5E08"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5EA6F3" w14:textId="58373E0F" w:rsidR="00293FEC" w:rsidRPr="00F1773B" w:rsidRDefault="00293FEC" w:rsidP="00293FEC">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9C6BCF" w:rsidRPr="00F1773B" w14:paraId="6BE22D75"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1CE8C7" w14:textId="0D74FFB6" w:rsidR="009C6BCF" w:rsidRPr="00F1773B" w:rsidRDefault="009C6BCF" w:rsidP="00FC18DB">
            <w:pPr>
              <w:pStyle w:val="Listenabsatz"/>
              <w:numPr>
                <w:ilvl w:val="0"/>
                <w:numId w:val="20"/>
              </w:numPr>
            </w:pPr>
            <w:r w:rsidRPr="00F1773B">
              <w:t xml:space="preserve">Verantwortung für die Liste </w:t>
            </w:r>
            <w:r w:rsidR="00FC18DB">
              <w:t>liegt beim Heimarzt</w:t>
            </w:r>
          </w:p>
        </w:tc>
        <w:tc>
          <w:tcPr>
            <w:tcW w:w="814" w:type="dxa"/>
            <w:tcBorders>
              <w:top w:val="single" w:sz="4" w:space="0" w:color="BFBFBF" w:themeColor="background1" w:themeShade="BF"/>
              <w:bottom w:val="single" w:sz="4" w:space="0" w:color="BFBFBF" w:themeColor="background1" w:themeShade="BF"/>
            </w:tcBorders>
          </w:tcPr>
          <w:p w14:paraId="301AF75B" w14:textId="081F140C"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902877" w14:textId="2B50BA3F"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6D1EDE" w14:textId="5305CAF8"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4608FC" w14:textId="20485BE5"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D37953" w14:textId="21639B2E"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9C6BCF" w:rsidRPr="00F1773B" w14:paraId="45E9125D" w14:textId="77777777" w:rsidTr="00246BC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FCC5DA8" w14:textId="742F91CA" w:rsidR="009C6BCF" w:rsidRPr="00F1773B" w:rsidRDefault="009C6BCF" w:rsidP="00FC18DB">
            <w:pPr>
              <w:pStyle w:val="Listenabsatz"/>
              <w:numPr>
                <w:ilvl w:val="0"/>
                <w:numId w:val="20"/>
              </w:numPr>
            </w:pPr>
            <w:r w:rsidRPr="00F1773B">
              <w:t>Liste</w:t>
            </w:r>
            <w:r w:rsidR="00FC18DB">
              <w:t>/SOP wird als zweckmässig beurteilt</w:t>
            </w:r>
          </w:p>
        </w:tc>
        <w:tc>
          <w:tcPr>
            <w:tcW w:w="814" w:type="dxa"/>
            <w:tcBorders>
              <w:top w:val="single" w:sz="4" w:space="0" w:color="BFBFBF" w:themeColor="background1" w:themeShade="BF"/>
              <w:bottom w:val="single" w:sz="4" w:space="0" w:color="BFBFBF" w:themeColor="background1" w:themeShade="BF"/>
            </w:tcBorders>
          </w:tcPr>
          <w:p w14:paraId="5E31EDFD" w14:textId="53C8F6DF"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83FBC5" w14:textId="5FB3AAA4"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5E8DE2" w14:textId="0AA6496C"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C75DE5B" w14:textId="285B60AB"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E03F4B" w14:textId="7219770C" w:rsidR="009C6BCF" w:rsidRPr="00F1773B" w:rsidRDefault="009C6BCF" w:rsidP="009C6BCF">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bl>
    <w:p w14:paraId="18AF8027" w14:textId="77777777" w:rsidR="005E3B24" w:rsidRDefault="005E3B24">
      <w:pPr>
        <w:overflowPunct/>
        <w:autoSpaceDE/>
        <w:autoSpaceDN/>
        <w:adjustRightInd/>
        <w:textAlignment w:val="auto"/>
        <w:rPr>
          <w:rFonts w:cs="Arial"/>
          <w:bCs/>
          <w:szCs w:val="26"/>
        </w:rPr>
      </w:pPr>
      <w:r>
        <w:rPr>
          <w:b/>
        </w:rPr>
        <w:br w:type="page"/>
      </w:r>
    </w:p>
    <w:p w14:paraId="5FF81953" w14:textId="6A02E224" w:rsidR="0065303D" w:rsidRPr="004E0353" w:rsidRDefault="009C5C72">
      <w:pPr>
        <w:pStyle w:val="berschrift3"/>
        <w:tabs>
          <w:tab w:val="num" w:pos="851"/>
        </w:tabs>
        <w:ind w:left="851" w:hanging="851"/>
        <w:rPr>
          <w:b w:val="0"/>
        </w:rPr>
      </w:pPr>
      <w:r w:rsidRPr="00EA15EE">
        <w:t>Waren</w:t>
      </w:r>
      <w:r>
        <w:t xml:space="preserve">bewirtschaftung </w:t>
      </w:r>
      <w:r w:rsidRPr="00EA15EE">
        <w:t>und Abgabe generell</w:t>
      </w:r>
      <w:r w:rsidRPr="00747A79">
        <w:rPr>
          <w:b w:val="0"/>
        </w:rPr>
        <w:t xml:space="preserve"> </w:t>
      </w:r>
      <w:r w:rsidRPr="00FE4AF8">
        <w:rPr>
          <w:rFonts w:eastAsiaTheme="majorEastAsia"/>
          <w:b w:val="0"/>
          <w:bCs w:val="0"/>
          <w:i/>
          <w:color w:val="FF0000"/>
          <w:sz w:val="18"/>
          <w:szCs w:val="18"/>
        </w:rPr>
        <w:t>(KAV P 006)</w:t>
      </w:r>
    </w:p>
    <w:tbl>
      <w:tblPr>
        <w:tblW w:w="9356" w:type="dxa"/>
        <w:tblLayout w:type="fixed"/>
        <w:tblLook w:val="04A0" w:firstRow="1" w:lastRow="0" w:firstColumn="1" w:lastColumn="0" w:noHBand="0" w:noVBand="1"/>
      </w:tblPr>
      <w:tblGrid>
        <w:gridCol w:w="5425"/>
        <w:gridCol w:w="814"/>
        <w:gridCol w:w="815"/>
        <w:gridCol w:w="813"/>
        <w:gridCol w:w="814"/>
        <w:gridCol w:w="675"/>
      </w:tblGrid>
      <w:tr w:rsidR="00FE4AF8" w:rsidRPr="00D925C6" w14:paraId="2F77FB8D" w14:textId="77777777" w:rsidTr="00803AF4">
        <w:tc>
          <w:tcPr>
            <w:tcW w:w="5425" w:type="dxa"/>
            <w:tcBorders>
              <w:bottom w:val="single" w:sz="4" w:space="0" w:color="BFBFBF" w:themeColor="background1" w:themeShade="BF"/>
            </w:tcBorders>
          </w:tcPr>
          <w:p w14:paraId="3F860099" w14:textId="77777777" w:rsidR="00FE4AF8" w:rsidRDefault="00FE4AF8" w:rsidP="00803AF4"/>
        </w:tc>
        <w:tc>
          <w:tcPr>
            <w:tcW w:w="814" w:type="dxa"/>
            <w:tcBorders>
              <w:bottom w:val="single" w:sz="4" w:space="0" w:color="BFBFBF" w:themeColor="background1" w:themeShade="BF"/>
            </w:tcBorders>
          </w:tcPr>
          <w:p w14:paraId="12D1C16E" w14:textId="77777777" w:rsidR="00FE4AF8" w:rsidRPr="00D925C6" w:rsidRDefault="00FE4AF8" w:rsidP="00803AF4">
            <w:pPr>
              <w:rPr>
                <w:b/>
              </w:rPr>
            </w:pPr>
            <w:r>
              <w:rPr>
                <w:b/>
              </w:rPr>
              <w:t>ja</w:t>
            </w:r>
          </w:p>
        </w:tc>
        <w:tc>
          <w:tcPr>
            <w:tcW w:w="815" w:type="dxa"/>
            <w:tcBorders>
              <w:bottom w:val="single" w:sz="4" w:space="0" w:color="BFBFBF" w:themeColor="background1" w:themeShade="BF"/>
              <w:right w:val="single" w:sz="4" w:space="0" w:color="auto"/>
            </w:tcBorders>
          </w:tcPr>
          <w:p w14:paraId="13F65641" w14:textId="77777777" w:rsidR="00FE4AF8" w:rsidRPr="00D925C6" w:rsidRDefault="00FE4AF8" w:rsidP="00803AF4">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C57C56A" w14:textId="77777777" w:rsidR="00FE4AF8" w:rsidRPr="00D925C6" w:rsidRDefault="00FE4AF8" w:rsidP="00803AF4">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E3D707C" w14:textId="77777777" w:rsidR="00FE4AF8" w:rsidRPr="00D925C6" w:rsidRDefault="00FE4AF8" w:rsidP="00803AF4">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1611445A" w14:textId="77777777" w:rsidR="00FE4AF8" w:rsidRPr="00D925C6" w:rsidRDefault="00FE4AF8" w:rsidP="00803AF4">
            <w:pPr>
              <w:rPr>
                <w:b/>
              </w:rPr>
            </w:pPr>
            <w:r>
              <w:rPr>
                <w:b/>
              </w:rPr>
              <w:t>nein</w:t>
            </w:r>
          </w:p>
        </w:tc>
      </w:tr>
      <w:tr w:rsidR="00FE4AF8" w:rsidRPr="00302911" w14:paraId="5B4FF8C3"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FA154F" w14:textId="0E76B8D9" w:rsidR="00FE4AF8" w:rsidRDefault="00FE4AF8" w:rsidP="00FE4AF8">
            <w:r w:rsidRPr="00170C3D">
              <w:t xml:space="preserve">Standardarbeitsanweisung (SOP) zur Arzneimittelbewirtschaftung (Bestellungen, Eingangskontrollen, Freigabe, Lagerung und Beschriftung, Entsorgung) </w:t>
            </w:r>
            <w:r w:rsidRPr="00073A07">
              <w:rPr>
                <w:color w:val="FF0000"/>
              </w:rPr>
              <w:t>(</w:t>
            </w:r>
            <w:r w:rsidRPr="00FE4AF8">
              <w:rPr>
                <w:i/>
                <w:iCs/>
                <w:color w:val="FF0000"/>
                <w:sz w:val="18"/>
                <w:szCs w:val="18"/>
              </w:rPr>
              <w:t>KAV Gute Abgabepraxis</w:t>
            </w:r>
            <w:r w:rsidRPr="00415D32">
              <w:t>)</w:t>
            </w:r>
            <w:r w:rsidRPr="00170C3D">
              <w:t>:</w:t>
            </w:r>
          </w:p>
        </w:tc>
        <w:tc>
          <w:tcPr>
            <w:tcW w:w="814" w:type="dxa"/>
            <w:tcBorders>
              <w:top w:val="single" w:sz="4" w:space="0" w:color="BFBFBF" w:themeColor="background1" w:themeShade="BF"/>
              <w:bottom w:val="single" w:sz="4" w:space="0" w:color="BFBFBF" w:themeColor="background1" w:themeShade="BF"/>
            </w:tcBorders>
          </w:tcPr>
          <w:p w14:paraId="1D103D4F"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30CCFBA"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89C5BE"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740C8C"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1240E2"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FE4AF8" w:rsidRPr="00302911" w14:paraId="38449AAD"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0748CD" w14:textId="67745177" w:rsidR="00FE4AF8" w:rsidRPr="0019157B" w:rsidRDefault="00FE4AF8" w:rsidP="00FE4AF8">
            <w:r w:rsidRPr="0019157B">
              <w:t>Angebrochen</w:t>
            </w:r>
            <w:r w:rsidR="002C03BD" w:rsidRPr="0019157B">
              <w:t>e</w:t>
            </w:r>
            <w:r w:rsidRPr="0019157B">
              <w:t xml:space="preserve"> Packungen </w:t>
            </w:r>
            <w:r w:rsidR="00F1773B" w:rsidRPr="0019157B">
              <w:t>deutlich gekennzeichnet (bei Mehrdosenbehälter</w:t>
            </w:r>
            <w:r w:rsidR="007F69A5">
              <w:t xml:space="preserve">, </w:t>
            </w:r>
            <w:r w:rsidR="00F07B90">
              <w:t>flüssige Darreichungsformen</w:t>
            </w:r>
            <w:r w:rsidR="007F69A5">
              <w:t>, instabile Darreichungsformen etc</w:t>
            </w:r>
            <w:r w:rsidR="000F7A11">
              <w:t>.</w:t>
            </w:r>
            <w:r w:rsidR="00F1773B" w:rsidRPr="0019157B">
              <w:t xml:space="preserve"> mit Anbruchdatum und</w:t>
            </w:r>
            <w:r w:rsidR="00C31913" w:rsidRPr="0019157B">
              <w:t>/oder</w:t>
            </w:r>
            <w:r w:rsidR="00F1773B" w:rsidRPr="0019157B">
              <w:t xml:space="preserve"> Aufbrauchfrist)</w:t>
            </w:r>
            <w:r w:rsidRPr="0019157B">
              <w:t>:</w:t>
            </w:r>
          </w:p>
        </w:tc>
        <w:tc>
          <w:tcPr>
            <w:tcW w:w="814" w:type="dxa"/>
            <w:tcBorders>
              <w:top w:val="single" w:sz="4" w:space="0" w:color="BFBFBF" w:themeColor="background1" w:themeShade="BF"/>
              <w:bottom w:val="single" w:sz="4" w:space="0" w:color="BFBFBF" w:themeColor="background1" w:themeShade="BF"/>
            </w:tcBorders>
          </w:tcPr>
          <w:p w14:paraId="0080B2E6" w14:textId="77777777" w:rsidR="00FE4AF8" w:rsidRPr="0019157B" w:rsidRDefault="00FE4AF8" w:rsidP="00FE4AF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45BCD89" w14:textId="77777777" w:rsidR="00FE4AF8" w:rsidRPr="0019157B" w:rsidRDefault="00FE4AF8" w:rsidP="00FE4AF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E8F283" w14:textId="77777777" w:rsidR="00FE4AF8" w:rsidRPr="0019157B" w:rsidRDefault="00FE4AF8" w:rsidP="00FE4AF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AC668D" w14:textId="77777777" w:rsidR="00FE4AF8" w:rsidRPr="0019157B" w:rsidRDefault="00FE4AF8" w:rsidP="00FE4AF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E71CB2" w14:textId="77777777" w:rsidR="00FE4AF8" w:rsidRPr="0019157B" w:rsidRDefault="00FE4AF8" w:rsidP="00FE4AF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r>
      <w:tr w:rsidR="00FE4AF8" w:rsidRPr="00302911" w14:paraId="5D4873D8"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EEB9A9" w14:textId="00E08783" w:rsidR="00FE4AF8" w:rsidRDefault="00FE4AF8" w:rsidP="00FE4AF8">
            <w:r w:rsidRPr="00170C3D">
              <w:t>Schriftliche Regelung</w:t>
            </w:r>
            <w:r w:rsidR="00C31913">
              <w:t xml:space="preserve"> (z.B. Liste)</w:t>
            </w:r>
            <w:r w:rsidRPr="00170C3D">
              <w:t xml:space="preserve"> betreffend Aufbrauchfrist</w:t>
            </w:r>
            <w:r w:rsidR="00AC289D">
              <w:t xml:space="preserve"> oder besondere Handhabung von Arzneimitteln</w:t>
            </w:r>
            <w:r w:rsidRPr="00170C3D">
              <w:t xml:space="preserve"> in SOP enthalten:</w:t>
            </w:r>
          </w:p>
        </w:tc>
        <w:tc>
          <w:tcPr>
            <w:tcW w:w="814" w:type="dxa"/>
            <w:tcBorders>
              <w:top w:val="single" w:sz="4" w:space="0" w:color="BFBFBF" w:themeColor="background1" w:themeShade="BF"/>
              <w:bottom w:val="single" w:sz="4" w:space="0" w:color="BFBFBF" w:themeColor="background1" w:themeShade="BF"/>
            </w:tcBorders>
          </w:tcPr>
          <w:p w14:paraId="735567ED"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E80DFA4"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1069D3"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B895ED"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5C6981"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FE4AF8" w:rsidRPr="00302911" w14:paraId="49F85F2F"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911A95" w14:textId="1F3F49A6" w:rsidR="00FE4AF8" w:rsidRPr="004B3060" w:rsidRDefault="00FE4AF8" w:rsidP="00D74D0A">
            <w:r w:rsidRPr="00170C3D">
              <w:rPr>
                <w:lang w:eastAsia="de-DE"/>
              </w:rPr>
              <w:t xml:space="preserve">Kein freier </w:t>
            </w:r>
            <w:r w:rsidR="00DE61A3">
              <w:rPr>
                <w:lang w:eastAsia="de-DE"/>
              </w:rPr>
              <w:t xml:space="preserve">Zugang </w:t>
            </w:r>
            <w:r w:rsidRPr="00170C3D">
              <w:rPr>
                <w:lang w:eastAsia="de-DE"/>
              </w:rPr>
              <w:t>zu Heilmitteln</w:t>
            </w:r>
            <w:r w:rsidR="00DE61A3">
              <w:rPr>
                <w:lang w:eastAsia="de-DE"/>
              </w:rPr>
              <w:t xml:space="preserve"> / Zugangsberechtigung geregelt</w:t>
            </w:r>
            <w:r w:rsidRPr="00170C3D">
              <w:rPr>
                <w:lang w:eastAsia="de-DE"/>
              </w:rPr>
              <w:t xml:space="preserve">: </w:t>
            </w:r>
            <w:r w:rsidRPr="00FE4AF8">
              <w:rPr>
                <w:i/>
                <w:iCs/>
                <w:color w:val="FF0000"/>
                <w:sz w:val="18"/>
                <w:szCs w:val="18"/>
              </w:rPr>
              <w:t>(Art. 64 GesV)</w:t>
            </w:r>
          </w:p>
        </w:tc>
        <w:tc>
          <w:tcPr>
            <w:tcW w:w="814" w:type="dxa"/>
            <w:tcBorders>
              <w:top w:val="single" w:sz="4" w:space="0" w:color="BFBFBF" w:themeColor="background1" w:themeShade="BF"/>
              <w:bottom w:val="single" w:sz="4" w:space="0" w:color="BFBFBF" w:themeColor="background1" w:themeShade="BF"/>
            </w:tcBorders>
          </w:tcPr>
          <w:p w14:paraId="3CB59C4C"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E39E51B"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16F9F4"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7FC182"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2F7716" w14:textId="77777777"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FE4AF8" w:rsidRPr="00302911" w14:paraId="133F0825"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37C52E" w14:textId="579CE5AB" w:rsidR="00FE4AF8" w:rsidRPr="004B3060" w:rsidRDefault="00FE4AF8" w:rsidP="00FE4AF8">
            <w:r w:rsidRPr="00170C3D">
              <w:t xml:space="preserve">Standardarbeitsanweisung (SOP) zur Abgabe von Arzneimitteln (Regelung und Dokumentation) vorhanden </w:t>
            </w:r>
            <w:r w:rsidRPr="00415D32">
              <w:t>(</w:t>
            </w:r>
            <w:r w:rsidRPr="00FE4AF8">
              <w:rPr>
                <w:i/>
                <w:iCs/>
                <w:color w:val="FF0000"/>
                <w:sz w:val="18"/>
                <w:szCs w:val="18"/>
              </w:rPr>
              <w:t>KAV Gute Abgabepraxis</w:t>
            </w:r>
            <w:r w:rsidRPr="00415D32">
              <w:t>)</w:t>
            </w:r>
            <w:r w:rsidRPr="00170C3D">
              <w:t>:</w:t>
            </w:r>
          </w:p>
        </w:tc>
        <w:tc>
          <w:tcPr>
            <w:tcW w:w="814" w:type="dxa"/>
            <w:tcBorders>
              <w:top w:val="single" w:sz="4" w:space="0" w:color="BFBFBF" w:themeColor="background1" w:themeShade="BF"/>
              <w:bottom w:val="single" w:sz="4" w:space="0" w:color="BFBFBF" w:themeColor="background1" w:themeShade="BF"/>
            </w:tcBorders>
          </w:tcPr>
          <w:p w14:paraId="51942238" w14:textId="0A669319"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F19423" w14:textId="1C25CCBF"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0CCDBBA" w14:textId="712C8ABC"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E1666AF" w14:textId="54D335D9"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6E0192" w14:textId="45C5A0DF"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FE4AF8" w:rsidRPr="00302911" w14:paraId="0C958319"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33AB86" w14:textId="4D52F9B3" w:rsidR="00FE4AF8" w:rsidRPr="004B3060" w:rsidRDefault="00FE4AF8" w:rsidP="00FE4AF8">
            <w:r w:rsidRPr="00170C3D">
              <w:t>Abgabe durch Ärztin/Arzt</w:t>
            </w:r>
            <w:r>
              <w:t xml:space="preserve"> oder</w:t>
            </w:r>
            <w:r w:rsidR="006F53C8">
              <w:t xml:space="preserve"> </w:t>
            </w:r>
            <w:r>
              <w:t>Apotheker/In</w:t>
            </w:r>
            <w:r w:rsidRPr="00170C3D">
              <w:t xml:space="preserve"> selbst </w:t>
            </w:r>
          </w:p>
        </w:tc>
        <w:tc>
          <w:tcPr>
            <w:tcW w:w="814" w:type="dxa"/>
            <w:tcBorders>
              <w:top w:val="single" w:sz="4" w:space="0" w:color="BFBFBF" w:themeColor="background1" w:themeShade="BF"/>
              <w:bottom w:val="single" w:sz="4" w:space="0" w:color="BFBFBF" w:themeColor="background1" w:themeShade="BF"/>
            </w:tcBorders>
          </w:tcPr>
          <w:p w14:paraId="74481C20" w14:textId="49B95916"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D6BFFC6" w14:textId="669B852B"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340040F" w14:textId="7750BD33"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E85E9C" w14:textId="6F775405"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825220" w14:textId="4FDF45D1" w:rsidR="00FE4AF8" w:rsidRPr="00302911" w:rsidRDefault="00FE4AF8" w:rsidP="00FE4AF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FE4AF8" w:rsidRPr="00F1773B" w14:paraId="67FAA158"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878C3E" w14:textId="63EE8D1D" w:rsidR="009635EC" w:rsidRPr="00F1773B" w:rsidRDefault="00FE4AF8" w:rsidP="00FE4AF8">
            <w:r w:rsidRPr="00F1773B">
              <w:t xml:space="preserve">Abgabe durch Gesundheitsfachperson, </w:t>
            </w:r>
            <w:r w:rsidR="00782433" w:rsidRPr="00F1773B">
              <w:t xml:space="preserve">Fachfrau/Fachmann Apotheke EFZ, </w:t>
            </w:r>
            <w:r w:rsidR="007C2E60" w:rsidRPr="00F1773B">
              <w:t xml:space="preserve">unter direkter Aufsicht </w:t>
            </w:r>
            <w:r w:rsidR="003177C9" w:rsidRPr="00F1773B">
              <w:t>der fvP:</w:t>
            </w:r>
            <w:r w:rsidR="0046225D">
              <w:t xml:space="preserve"> </w:t>
            </w:r>
          </w:p>
          <w:p w14:paraId="29E94934" w14:textId="07C03D90" w:rsidR="00C11C75" w:rsidRPr="00F1773B" w:rsidRDefault="00C11C75" w:rsidP="00FE4AF8"/>
        </w:tc>
        <w:tc>
          <w:tcPr>
            <w:tcW w:w="814" w:type="dxa"/>
            <w:tcBorders>
              <w:top w:val="single" w:sz="4" w:space="0" w:color="BFBFBF" w:themeColor="background1" w:themeShade="BF"/>
              <w:bottom w:val="single" w:sz="4" w:space="0" w:color="BFBFBF" w:themeColor="background1" w:themeShade="BF"/>
            </w:tcBorders>
          </w:tcPr>
          <w:p w14:paraId="75AA241B" w14:textId="43864276" w:rsidR="00FE4AF8" w:rsidRPr="00F1773B" w:rsidRDefault="00FE4AF8" w:rsidP="00FE4AF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38264F" w14:textId="10B0730D" w:rsidR="00FE4AF8" w:rsidRPr="00F1773B" w:rsidRDefault="00FE4AF8" w:rsidP="00FE4AF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2259F9" w14:textId="5C3A6674" w:rsidR="00FE4AF8" w:rsidRPr="00F1773B" w:rsidRDefault="00FE4AF8" w:rsidP="00FE4AF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E284EA" w14:textId="47795AD7" w:rsidR="00FE4AF8" w:rsidRPr="00F1773B" w:rsidRDefault="00FE4AF8" w:rsidP="00FE4AF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11EE95" w14:textId="159EB6C3" w:rsidR="00FE4AF8" w:rsidRPr="00F1773B" w:rsidRDefault="00FE4AF8" w:rsidP="00FE4AF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3177C9" w:rsidRPr="00F1773B" w14:paraId="6754DCCE"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1B85A6" w14:textId="7BA06907" w:rsidR="003177C9" w:rsidRPr="00F1773B" w:rsidRDefault="003177C9" w:rsidP="003177C9">
            <w:r w:rsidRPr="00F1773B">
              <w:t xml:space="preserve">Abgabe durch Gesundheitsfachperson, </w:t>
            </w:r>
            <w:r w:rsidR="00782433" w:rsidRPr="00F1773B">
              <w:t xml:space="preserve">Fachfrau/Fachmann Apotheke EFZ </w:t>
            </w:r>
            <w:r w:rsidRPr="00F1773B">
              <w:t>ohne direkte</w:t>
            </w:r>
            <w:r w:rsidR="00782433" w:rsidRPr="00F1773B">
              <w:t xml:space="preserve"> Aufsicht </w:t>
            </w:r>
            <w:r w:rsidRPr="00F1773B">
              <w:t>der fvP:</w:t>
            </w:r>
          </w:p>
          <w:p w14:paraId="13E30A53" w14:textId="5563B983" w:rsidR="003177C9" w:rsidRPr="00F1773B" w:rsidRDefault="003177C9" w:rsidP="003177C9">
            <w:pPr>
              <w:rPr>
                <w:rFonts w:eastAsia="Arial"/>
                <w:bCs/>
              </w:rPr>
            </w:pPr>
            <w:r w:rsidRPr="00F1773B">
              <w:rPr>
                <w:rFonts w:eastAsia="Arial"/>
                <w:bCs/>
              </w:rPr>
              <w:t>Falls ja, welche</w:t>
            </w:r>
            <w:r w:rsidR="00664309" w:rsidRPr="00F1773B">
              <w:rPr>
                <w:rFonts w:eastAsia="Arial"/>
                <w:bCs/>
              </w:rPr>
              <w:t>s</w:t>
            </w:r>
            <w:r w:rsidRPr="00F1773B">
              <w:rPr>
                <w:rFonts w:eastAsia="Arial"/>
                <w:bCs/>
              </w:rPr>
              <w:t xml:space="preserve"> </w:t>
            </w:r>
            <w:r w:rsidR="00664309" w:rsidRPr="00F1773B">
              <w:rPr>
                <w:rFonts w:eastAsia="Arial"/>
                <w:bCs/>
              </w:rPr>
              <w:t xml:space="preserve">schriftliches Konzept für eine risikobasierte Abgabekontrolle </w:t>
            </w:r>
            <w:r w:rsidR="0013677F" w:rsidRPr="00F1773B">
              <w:rPr>
                <w:rFonts w:eastAsia="Arial"/>
                <w:bCs/>
              </w:rPr>
              <w:t xml:space="preserve">durch fvP </w:t>
            </w:r>
            <w:r w:rsidR="00664309" w:rsidRPr="00F1773B">
              <w:rPr>
                <w:rFonts w:eastAsia="Arial"/>
                <w:bCs/>
              </w:rPr>
              <w:t>besteht</w:t>
            </w:r>
            <w:r w:rsidRPr="00F1773B">
              <w:rPr>
                <w:rFonts w:eastAsia="Arial"/>
                <w:bCs/>
              </w:rPr>
              <w:t>?</w:t>
            </w:r>
            <w:r w:rsidRPr="00F1773B">
              <w:rPr>
                <w:rFonts w:eastAsia="Arial"/>
                <w:bCs/>
              </w:rPr>
              <w:br/>
            </w:r>
            <w:r w:rsidRPr="00F1773B">
              <w:rPr>
                <w:rFonts w:eastAsia="Arial"/>
                <w:bCs/>
              </w:rPr>
              <w:fldChar w:fldCharType="begin">
                <w:ffData>
                  <w:name w:val="Text203"/>
                  <w:enabled/>
                  <w:calcOnExit w:val="0"/>
                  <w:textInput/>
                </w:ffData>
              </w:fldChar>
            </w:r>
            <w:r w:rsidRPr="00F1773B">
              <w:rPr>
                <w:rFonts w:eastAsia="Arial"/>
                <w:bCs/>
              </w:rPr>
              <w:instrText xml:space="preserve"> FORMTEXT </w:instrText>
            </w:r>
            <w:r w:rsidRPr="00F1773B">
              <w:rPr>
                <w:rFonts w:eastAsia="Arial"/>
                <w:bCs/>
              </w:rPr>
            </w:r>
            <w:r w:rsidRPr="00F1773B">
              <w:rPr>
                <w:rFonts w:eastAsia="Arial"/>
                <w:bCs/>
              </w:rPr>
              <w:fldChar w:fldCharType="separate"/>
            </w:r>
            <w:r w:rsidRPr="00F1773B">
              <w:rPr>
                <w:rFonts w:eastAsia="Arial"/>
                <w:bCs/>
                <w:noProof/>
              </w:rPr>
              <w:t> </w:t>
            </w:r>
            <w:r w:rsidRPr="00F1773B">
              <w:rPr>
                <w:rFonts w:eastAsia="Arial"/>
                <w:bCs/>
                <w:noProof/>
              </w:rPr>
              <w:t> </w:t>
            </w:r>
            <w:r w:rsidRPr="00F1773B">
              <w:rPr>
                <w:rFonts w:eastAsia="Arial"/>
                <w:bCs/>
                <w:noProof/>
              </w:rPr>
              <w:t> </w:t>
            </w:r>
            <w:r w:rsidRPr="00F1773B">
              <w:rPr>
                <w:rFonts w:eastAsia="Arial"/>
                <w:bCs/>
                <w:noProof/>
              </w:rPr>
              <w:t> </w:t>
            </w:r>
            <w:r w:rsidRPr="00F1773B">
              <w:rPr>
                <w:rFonts w:eastAsia="Arial"/>
                <w:bCs/>
                <w:noProof/>
              </w:rPr>
              <w:t> </w:t>
            </w:r>
            <w:r w:rsidRPr="00F1773B">
              <w:rPr>
                <w:rFonts w:eastAsia="Arial"/>
                <w:bCs/>
              </w:rPr>
              <w:fldChar w:fldCharType="end"/>
            </w:r>
          </w:p>
          <w:p w14:paraId="080FBD8A" w14:textId="7EFC5438" w:rsidR="003177C9" w:rsidRPr="00F1773B" w:rsidRDefault="003177C9" w:rsidP="003177C9">
            <w:pPr>
              <w:rPr>
                <w:rFonts w:eastAsia="Arial"/>
                <w:bCs/>
              </w:rPr>
            </w:pPr>
          </w:p>
          <w:p w14:paraId="3137DDD5" w14:textId="29550E6A" w:rsidR="00782433" w:rsidRPr="00F1773B" w:rsidRDefault="00782433" w:rsidP="003177C9">
            <w:pPr>
              <w:rPr>
                <w:rFonts w:eastAsia="Arial"/>
                <w:bCs/>
              </w:rPr>
            </w:pPr>
          </w:p>
          <w:p w14:paraId="3F16BD11" w14:textId="3A851878" w:rsidR="00782433" w:rsidRPr="00F1773B" w:rsidRDefault="00782433" w:rsidP="003177C9">
            <w:pPr>
              <w:rPr>
                <w:rFonts w:eastAsia="Arial"/>
                <w:bCs/>
              </w:rPr>
            </w:pPr>
          </w:p>
          <w:p w14:paraId="1F0876BB" w14:textId="46115BFB" w:rsidR="00782433" w:rsidRPr="00F1773B" w:rsidRDefault="00782433" w:rsidP="003177C9">
            <w:pPr>
              <w:rPr>
                <w:rFonts w:eastAsia="Arial"/>
                <w:bCs/>
              </w:rPr>
            </w:pPr>
          </w:p>
          <w:p w14:paraId="23029636" w14:textId="48C4984A" w:rsidR="00782433" w:rsidRPr="00F1773B" w:rsidRDefault="00782433" w:rsidP="003177C9">
            <w:pPr>
              <w:rPr>
                <w:rFonts w:eastAsia="Arial"/>
                <w:bCs/>
              </w:rPr>
            </w:pPr>
          </w:p>
          <w:p w14:paraId="39132DAB" w14:textId="77777777" w:rsidR="00782433" w:rsidRPr="00F1773B" w:rsidRDefault="00782433" w:rsidP="003177C9">
            <w:pPr>
              <w:rPr>
                <w:rFonts w:eastAsia="Arial"/>
                <w:bCs/>
              </w:rPr>
            </w:pPr>
          </w:p>
          <w:p w14:paraId="79B9E7D7" w14:textId="35713DD8" w:rsidR="003177C9" w:rsidRPr="00F1773B" w:rsidRDefault="003177C9" w:rsidP="003177C9"/>
        </w:tc>
        <w:tc>
          <w:tcPr>
            <w:tcW w:w="814" w:type="dxa"/>
            <w:tcBorders>
              <w:top w:val="single" w:sz="4" w:space="0" w:color="BFBFBF" w:themeColor="background1" w:themeShade="BF"/>
              <w:bottom w:val="single" w:sz="4" w:space="0" w:color="BFBFBF" w:themeColor="background1" w:themeShade="BF"/>
            </w:tcBorders>
          </w:tcPr>
          <w:p w14:paraId="6C00166B" w14:textId="5EE71120"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68F5B0" w14:textId="6188E917"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7A653A8" w14:textId="5C6309D8"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E40B08" w14:textId="5E7D9249"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87F1D2" w14:textId="1261ED2A"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3177C9" w:rsidRPr="00F1773B" w14:paraId="3B81078E"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5D9E4C" w14:textId="6636CD58" w:rsidR="003177C9" w:rsidRPr="00F1773B" w:rsidRDefault="003177C9" w:rsidP="003177C9">
            <w:r w:rsidRPr="00F1773B">
              <w:rPr>
                <w:rFonts w:eastAsia="Arial"/>
                <w:bCs/>
              </w:rPr>
              <w:t>Wird die Wahlfreiheit des Bezugskanals (</w:t>
            </w:r>
            <w:r w:rsidR="003E6D85" w:rsidRPr="00F1773B">
              <w:rPr>
                <w:rFonts w:eastAsia="Arial"/>
                <w:bCs/>
              </w:rPr>
              <w:t>I</w:t>
            </w:r>
            <w:r w:rsidR="0013677F" w:rsidRPr="00F1773B">
              <w:rPr>
                <w:rFonts w:eastAsia="Arial"/>
                <w:bCs/>
              </w:rPr>
              <w:t>nstitutions</w:t>
            </w:r>
            <w:r w:rsidR="00CC5746" w:rsidRPr="00F1773B">
              <w:rPr>
                <w:rFonts w:eastAsia="Arial"/>
                <w:bCs/>
              </w:rPr>
              <w:t>A</w:t>
            </w:r>
            <w:r w:rsidRPr="00F1773B">
              <w:rPr>
                <w:rFonts w:eastAsia="Arial"/>
                <w:bCs/>
              </w:rPr>
              <w:t>potheke oder öffentliche Apotheke bzw. Aushändigung eines Rezeptes) den Patienten kommuniziert?</w:t>
            </w:r>
            <w:r w:rsidRPr="00F1773B">
              <w:t xml:space="preserve"> </w:t>
            </w:r>
            <w:r w:rsidRPr="000F7A11">
              <w:rPr>
                <w:sz w:val="18"/>
                <w:szCs w:val="18"/>
              </w:rPr>
              <w:t>(</w:t>
            </w:r>
            <w:r w:rsidRPr="00F1773B">
              <w:rPr>
                <w:i/>
                <w:iCs/>
                <w:color w:val="FF0000"/>
                <w:sz w:val="18"/>
                <w:szCs w:val="18"/>
              </w:rPr>
              <w:t>Art. 26 HMG, Art. 75 GesV</w:t>
            </w:r>
            <w:r w:rsidRPr="000F7A11">
              <w:rPr>
                <w:sz w:val="18"/>
                <w:szCs w:val="18"/>
              </w:rPr>
              <w:t>)</w:t>
            </w:r>
            <w:r w:rsidRPr="00F1773B">
              <w:rPr>
                <w:rFonts w:eastAsia="Arial"/>
                <w:bCs/>
              </w:rPr>
              <w:t xml:space="preserve"> </w:t>
            </w:r>
            <w:r w:rsidRPr="006343B6">
              <w:rPr>
                <w:rStyle w:val="Endnotenzeichen"/>
                <w:rFonts w:eastAsia="Arial"/>
                <w:vertAlign w:val="superscript"/>
              </w:rPr>
              <w:t>*</w:t>
            </w:r>
            <w:r w:rsidRPr="006343B6">
              <w:rPr>
                <w:rStyle w:val="Endnotenzeichen"/>
                <w:rFonts w:eastAsia="Arial"/>
                <w:vertAlign w:val="superscript"/>
              </w:rPr>
              <w:endnoteReference w:id="17"/>
            </w:r>
            <w:r w:rsidRPr="006343B6">
              <w:rPr>
                <w:rStyle w:val="Endnotenzeichen"/>
                <w:rFonts w:eastAsia="Arial"/>
                <w:vertAlign w:val="superscript"/>
              </w:rPr>
              <w:t>*</w:t>
            </w:r>
            <w:r w:rsidRPr="00F1773B">
              <w:rPr>
                <w:i/>
                <w:iCs/>
                <w:color w:val="FF0000"/>
                <w:sz w:val="18"/>
                <w:szCs w:val="18"/>
              </w:rPr>
              <w:t xml:space="preserve"> </w:t>
            </w:r>
          </w:p>
        </w:tc>
        <w:tc>
          <w:tcPr>
            <w:tcW w:w="814" w:type="dxa"/>
            <w:tcBorders>
              <w:top w:val="single" w:sz="4" w:space="0" w:color="BFBFBF" w:themeColor="background1" w:themeShade="BF"/>
              <w:bottom w:val="single" w:sz="4" w:space="0" w:color="BFBFBF" w:themeColor="background1" w:themeShade="BF"/>
            </w:tcBorders>
          </w:tcPr>
          <w:p w14:paraId="7D8E7A89" w14:textId="78966614"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FFCB0F" w14:textId="083C7390"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91DF0DE" w14:textId="6D49A240"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AE3623" w14:textId="35F63C5E"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5FAD1D" w14:textId="15BE1283"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3177C9" w:rsidRPr="00F1773B" w14:paraId="04783910"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B9FCBD9" w14:textId="4951B5AA" w:rsidR="003177C9" w:rsidRPr="00F1773B" w:rsidRDefault="003177C9" w:rsidP="00C341E1">
            <w:r w:rsidRPr="00F1773B">
              <w:t xml:space="preserve">Beschriftung der abgegebenen Arzneimittel sachgemäss (mind. mit Patientennahmen- und Vornamen, </w:t>
            </w:r>
            <w:r w:rsidRPr="00C341E1">
              <w:t>Posologie</w:t>
            </w:r>
            <w:r w:rsidR="0013677F" w:rsidRPr="00F1773B">
              <w:t>-E</w:t>
            </w:r>
            <w:r w:rsidR="000F7A11">
              <w:t>tikette, Abgabeort</w:t>
            </w:r>
            <w:r w:rsidRPr="00F1773B">
              <w:t xml:space="preserve"> etc</w:t>
            </w:r>
            <w:r w:rsidR="000F7A11">
              <w:t>.</w:t>
            </w:r>
            <w:r w:rsidRPr="00F1773B">
              <w:t>):</w:t>
            </w:r>
          </w:p>
        </w:tc>
        <w:tc>
          <w:tcPr>
            <w:tcW w:w="814" w:type="dxa"/>
            <w:tcBorders>
              <w:top w:val="single" w:sz="4" w:space="0" w:color="BFBFBF" w:themeColor="background1" w:themeShade="BF"/>
              <w:bottom w:val="single" w:sz="4" w:space="0" w:color="BFBFBF" w:themeColor="background1" w:themeShade="BF"/>
            </w:tcBorders>
          </w:tcPr>
          <w:p w14:paraId="0C5BEF5E" w14:textId="4DFEAFB2"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FAB114" w14:textId="3EA70BCB"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568347D" w14:textId="297C3334"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B292A7" w14:textId="1CC51E2C"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B0D214" w14:textId="51232E03"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3177C9" w:rsidRPr="00F1773B" w14:paraId="1D02C162"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A6EE43" w14:textId="4528AAF8" w:rsidR="003177C9" w:rsidRPr="00F1773B" w:rsidRDefault="003177C9" w:rsidP="000F7A11">
            <w:r w:rsidRPr="00F1773B">
              <w:rPr>
                <w:lang w:eastAsia="de-DE"/>
              </w:rPr>
              <w:t xml:space="preserve">Abgabe nur an eigene Patient*innen, die </w:t>
            </w:r>
            <w:r w:rsidR="0013677F" w:rsidRPr="00F1773B">
              <w:rPr>
                <w:lang w:eastAsia="de-DE"/>
              </w:rPr>
              <w:t xml:space="preserve">in Institution </w:t>
            </w:r>
            <w:r w:rsidRPr="00F1773B">
              <w:rPr>
                <w:lang w:eastAsia="de-DE"/>
              </w:rPr>
              <w:t xml:space="preserve">betreut werden </w:t>
            </w:r>
          </w:p>
        </w:tc>
        <w:tc>
          <w:tcPr>
            <w:tcW w:w="814" w:type="dxa"/>
            <w:tcBorders>
              <w:top w:val="single" w:sz="4" w:space="0" w:color="BFBFBF" w:themeColor="background1" w:themeShade="BF"/>
              <w:bottom w:val="single" w:sz="4" w:space="0" w:color="BFBFBF" w:themeColor="background1" w:themeShade="BF"/>
            </w:tcBorders>
          </w:tcPr>
          <w:p w14:paraId="770F535B" w14:textId="4DA9137D"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FDD427" w14:textId="6A5D798D"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C0AD05" w14:textId="1F0CF994"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7BA4BEA" w14:textId="4FCF770F"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FF4B91" w14:textId="6517618C"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3177C9" w:rsidRPr="00F1773B" w14:paraId="1424BE37" w14:textId="77777777" w:rsidTr="00803AF4">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EE9B0B" w14:textId="71213E93" w:rsidR="003177C9" w:rsidRPr="00F1773B" w:rsidRDefault="003177C9" w:rsidP="003177C9">
            <w:r w:rsidRPr="00F1773B">
              <w:t>Ke</w:t>
            </w:r>
            <w:r w:rsidR="0013677F" w:rsidRPr="00F1773B">
              <w:t>ine Belieferung</w:t>
            </w:r>
            <w:r w:rsidRPr="00F1773B">
              <w:t xml:space="preserve"> an Patient*i</w:t>
            </w:r>
            <w:r w:rsidR="0013677F" w:rsidRPr="00F1773B">
              <w:t>nnen ausserhalb der Institution</w:t>
            </w:r>
            <w:r w:rsidRPr="00F1773B">
              <w:t xml:space="preserve"> (</w:t>
            </w:r>
            <w:r w:rsidRPr="00F1773B">
              <w:rPr>
                <w:i/>
                <w:iCs/>
                <w:color w:val="FF0000"/>
                <w:sz w:val="18"/>
                <w:szCs w:val="18"/>
              </w:rPr>
              <w:t>KAV P 0018</w:t>
            </w:r>
            <w:r w:rsidRPr="00F1773B">
              <w:t>)</w:t>
            </w:r>
          </w:p>
        </w:tc>
        <w:tc>
          <w:tcPr>
            <w:tcW w:w="814" w:type="dxa"/>
            <w:tcBorders>
              <w:top w:val="single" w:sz="4" w:space="0" w:color="BFBFBF" w:themeColor="background1" w:themeShade="BF"/>
              <w:bottom w:val="single" w:sz="4" w:space="0" w:color="BFBFBF" w:themeColor="background1" w:themeShade="BF"/>
            </w:tcBorders>
          </w:tcPr>
          <w:p w14:paraId="6FBEC22B" w14:textId="4D0635AA"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42BEF46" w14:textId="024593A0"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4870974" w14:textId="423D24EF"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826361" w14:textId="3EBECD6D"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2B81F1" w14:textId="38DBAEF5" w:rsidR="003177C9" w:rsidRPr="00F1773B" w:rsidRDefault="003177C9" w:rsidP="003177C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bl>
    <w:p w14:paraId="65E910A0" w14:textId="77777777" w:rsidR="005E3B24" w:rsidRDefault="005E3B24">
      <w:pPr>
        <w:overflowPunct/>
        <w:autoSpaceDE/>
        <w:autoSpaceDN/>
        <w:adjustRightInd/>
        <w:textAlignment w:val="auto"/>
        <w:rPr>
          <w:rFonts w:cs="Arial"/>
          <w:b/>
          <w:bCs/>
          <w:szCs w:val="26"/>
        </w:rPr>
      </w:pPr>
      <w:r>
        <w:br w:type="page"/>
      </w:r>
    </w:p>
    <w:p w14:paraId="3CE60887" w14:textId="277BA2E8" w:rsidR="00A907E9" w:rsidRPr="00F1773B" w:rsidRDefault="00A907E9">
      <w:pPr>
        <w:pStyle w:val="berschrift3"/>
        <w:tabs>
          <w:tab w:val="num" w:pos="2977"/>
        </w:tabs>
        <w:ind w:left="567" w:hanging="567"/>
      </w:pPr>
      <w:r w:rsidRPr="00F1773B">
        <w:t>Bereitstellung von Arzneimitteln, z.B. von Wochen-Dosiersystemen</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670"/>
      </w:tblGrid>
      <w:tr w:rsidR="00A907E9" w:rsidRPr="00F1773B" w14:paraId="2C0ECCAD" w14:textId="77777777" w:rsidTr="0043456C">
        <w:trPr>
          <w:trHeight w:val="283"/>
        </w:trPr>
        <w:tc>
          <w:tcPr>
            <w:tcW w:w="7479" w:type="dxa"/>
            <w:gridSpan w:val="4"/>
            <w:tcBorders>
              <w:bottom w:val="nil"/>
            </w:tcBorders>
          </w:tcPr>
          <w:p w14:paraId="465E9B84" w14:textId="3707EF1A" w:rsidR="00A907E9" w:rsidRPr="00F1773B" w:rsidRDefault="008E2C03" w:rsidP="00A907E9">
            <w:r w:rsidRPr="00F1773B">
              <w:t>Bereitstellung von D</w:t>
            </w:r>
            <w:r w:rsidR="00A907E9" w:rsidRPr="00F1773B">
              <w:t>osiersystemen:</w:t>
            </w:r>
          </w:p>
        </w:tc>
        <w:tc>
          <w:tcPr>
            <w:tcW w:w="851" w:type="dxa"/>
            <w:gridSpan w:val="2"/>
            <w:tcBorders>
              <w:bottom w:val="nil"/>
            </w:tcBorders>
          </w:tcPr>
          <w:p w14:paraId="3680FD88" w14:textId="77777777" w:rsidR="00A907E9" w:rsidRPr="00F1773B" w:rsidRDefault="00A907E9" w:rsidP="00A907E9">
            <w:r w:rsidRPr="00F1773B">
              <w:fldChar w:fldCharType="begin">
                <w:ffData>
                  <w:name w:val="Kontrollkästchen29"/>
                  <w:enabled/>
                  <w:calcOnExit w:val="0"/>
                  <w:checkBox>
                    <w:sizeAuto/>
                    <w:default w:val="0"/>
                  </w:checkBox>
                </w:ffData>
              </w:fldChar>
            </w:r>
            <w:r w:rsidRPr="00F1773B">
              <w:instrText xml:space="preserve"> FORMCHECKBOX </w:instrText>
            </w:r>
            <w:r w:rsidR="000D4CEB">
              <w:fldChar w:fldCharType="separate"/>
            </w:r>
            <w:r w:rsidRPr="00F1773B">
              <w:fldChar w:fldCharType="end"/>
            </w:r>
            <w:r w:rsidRPr="00F1773B">
              <w:t xml:space="preserve"> Ja</w:t>
            </w:r>
          </w:p>
        </w:tc>
        <w:tc>
          <w:tcPr>
            <w:tcW w:w="1021" w:type="dxa"/>
            <w:gridSpan w:val="2"/>
            <w:tcBorders>
              <w:bottom w:val="nil"/>
            </w:tcBorders>
          </w:tcPr>
          <w:p w14:paraId="0D8B1770" w14:textId="77777777" w:rsidR="00A907E9" w:rsidRPr="00F1773B" w:rsidRDefault="00A907E9" w:rsidP="00A907E9">
            <w:r w:rsidRPr="00F1773B">
              <w:fldChar w:fldCharType="begin">
                <w:ffData>
                  <w:name w:val="Kontrollkästchen30"/>
                  <w:enabled/>
                  <w:calcOnExit w:val="0"/>
                  <w:checkBox>
                    <w:sizeAuto/>
                    <w:default w:val="1"/>
                    <w:checked w:val="0"/>
                  </w:checkBox>
                </w:ffData>
              </w:fldChar>
            </w:r>
            <w:r w:rsidRPr="00F1773B">
              <w:instrText xml:space="preserve"> FORMCHECKBOX </w:instrText>
            </w:r>
            <w:r w:rsidR="000D4CEB">
              <w:fldChar w:fldCharType="separate"/>
            </w:r>
            <w:r w:rsidRPr="00F1773B">
              <w:fldChar w:fldCharType="end"/>
            </w:r>
            <w:r w:rsidRPr="00F1773B">
              <w:t xml:space="preserve"> Nein</w:t>
            </w:r>
          </w:p>
        </w:tc>
      </w:tr>
      <w:tr w:rsidR="00A907E9" w:rsidRPr="00F1773B" w14:paraId="5DBB67FC" w14:textId="77777777" w:rsidTr="0043456C">
        <w:trPr>
          <w:trHeight w:val="283"/>
        </w:trPr>
        <w:tc>
          <w:tcPr>
            <w:tcW w:w="7479" w:type="dxa"/>
            <w:gridSpan w:val="4"/>
            <w:tcBorders>
              <w:bottom w:val="nil"/>
            </w:tcBorders>
          </w:tcPr>
          <w:p w14:paraId="4ECECA09" w14:textId="77777777" w:rsidR="00A907E9" w:rsidRPr="00F1773B" w:rsidRDefault="00A907E9" w:rsidP="00A907E9">
            <w:r w:rsidRPr="00F1773B">
              <w:t>Befüllung im eigenen Betrieb:</w:t>
            </w:r>
          </w:p>
          <w:p w14:paraId="6E299628" w14:textId="77777777" w:rsidR="00A907E9" w:rsidRPr="00F1773B" w:rsidRDefault="00A907E9" w:rsidP="00A907E9">
            <w:r w:rsidRPr="00F1773B">
              <w:t>Wenn ja:</w:t>
            </w:r>
          </w:p>
        </w:tc>
        <w:tc>
          <w:tcPr>
            <w:tcW w:w="851" w:type="dxa"/>
            <w:gridSpan w:val="2"/>
            <w:tcBorders>
              <w:bottom w:val="nil"/>
            </w:tcBorders>
          </w:tcPr>
          <w:p w14:paraId="4C726308" w14:textId="77777777" w:rsidR="00A907E9" w:rsidRPr="00F1773B" w:rsidRDefault="00A907E9" w:rsidP="00A907E9">
            <w:r w:rsidRPr="00F1773B">
              <w:fldChar w:fldCharType="begin">
                <w:ffData>
                  <w:name w:val="Kontrollkästchen29"/>
                  <w:enabled/>
                  <w:calcOnExit w:val="0"/>
                  <w:checkBox>
                    <w:sizeAuto/>
                    <w:default w:val="0"/>
                  </w:checkBox>
                </w:ffData>
              </w:fldChar>
            </w:r>
            <w:r w:rsidRPr="00F1773B">
              <w:instrText xml:space="preserve"> FORMCHECKBOX </w:instrText>
            </w:r>
            <w:r w:rsidR="000D4CEB">
              <w:fldChar w:fldCharType="separate"/>
            </w:r>
            <w:r w:rsidRPr="00F1773B">
              <w:fldChar w:fldCharType="end"/>
            </w:r>
            <w:r w:rsidRPr="00F1773B">
              <w:t xml:space="preserve"> Ja</w:t>
            </w:r>
          </w:p>
        </w:tc>
        <w:tc>
          <w:tcPr>
            <w:tcW w:w="1021" w:type="dxa"/>
            <w:gridSpan w:val="2"/>
            <w:tcBorders>
              <w:bottom w:val="nil"/>
            </w:tcBorders>
          </w:tcPr>
          <w:p w14:paraId="5B4E1653" w14:textId="77777777" w:rsidR="00A907E9" w:rsidRPr="00F1773B" w:rsidRDefault="00A907E9" w:rsidP="00A907E9">
            <w:r w:rsidRPr="00F1773B">
              <w:fldChar w:fldCharType="begin">
                <w:ffData>
                  <w:name w:val="Kontrollkästchen30"/>
                  <w:enabled/>
                  <w:calcOnExit w:val="0"/>
                  <w:checkBox>
                    <w:sizeAuto/>
                    <w:default w:val="1"/>
                    <w:checked w:val="0"/>
                  </w:checkBox>
                </w:ffData>
              </w:fldChar>
            </w:r>
            <w:r w:rsidRPr="00F1773B">
              <w:instrText xml:space="preserve"> FORMCHECKBOX </w:instrText>
            </w:r>
            <w:r w:rsidR="000D4CEB">
              <w:fldChar w:fldCharType="separate"/>
            </w:r>
            <w:r w:rsidRPr="00F1773B">
              <w:fldChar w:fldCharType="end"/>
            </w:r>
            <w:r w:rsidRPr="00F1773B">
              <w:t xml:space="preserve"> Nein</w:t>
            </w:r>
          </w:p>
        </w:tc>
      </w:tr>
      <w:tr w:rsidR="00A907E9" w:rsidRPr="00F1773B" w14:paraId="35A9E568" w14:textId="77777777" w:rsidTr="0043456C">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799115B8" w14:textId="77777777" w:rsidR="00A907E9" w:rsidRPr="00F1773B" w:rsidRDefault="00A907E9" w:rsidP="00A907E9"/>
        </w:tc>
        <w:tc>
          <w:tcPr>
            <w:tcW w:w="814" w:type="dxa"/>
            <w:tcBorders>
              <w:bottom w:val="single" w:sz="4" w:space="0" w:color="BFBFBF" w:themeColor="background1" w:themeShade="BF"/>
            </w:tcBorders>
          </w:tcPr>
          <w:p w14:paraId="4DFB389E" w14:textId="77777777" w:rsidR="00A907E9" w:rsidRPr="00F1773B" w:rsidRDefault="00A907E9" w:rsidP="00A907E9">
            <w:pPr>
              <w:rPr>
                <w:b/>
              </w:rPr>
            </w:pPr>
            <w:r w:rsidRPr="00F1773B">
              <w:rPr>
                <w:b/>
              </w:rPr>
              <w:t>ja</w:t>
            </w:r>
          </w:p>
        </w:tc>
        <w:tc>
          <w:tcPr>
            <w:tcW w:w="815" w:type="dxa"/>
            <w:tcBorders>
              <w:bottom w:val="single" w:sz="4" w:space="0" w:color="BFBFBF" w:themeColor="background1" w:themeShade="BF"/>
              <w:right w:val="single" w:sz="4" w:space="0" w:color="auto"/>
            </w:tcBorders>
          </w:tcPr>
          <w:p w14:paraId="39B7DA25" w14:textId="77777777" w:rsidR="00A907E9" w:rsidRPr="00F1773B" w:rsidRDefault="00A907E9" w:rsidP="00A907E9">
            <w:pPr>
              <w:rPr>
                <w:b/>
              </w:rPr>
            </w:pPr>
            <w:r w:rsidRPr="00F1773B">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5D3881A0" w14:textId="77777777" w:rsidR="00A907E9" w:rsidRPr="00F1773B" w:rsidRDefault="00A907E9" w:rsidP="00A907E9">
            <w:pPr>
              <w:rPr>
                <w:b/>
              </w:rPr>
            </w:pPr>
            <w:r w:rsidRPr="00F1773B">
              <w:rPr>
                <w:b/>
              </w:rPr>
              <w:t>ja</w:t>
            </w:r>
          </w:p>
        </w:tc>
        <w:tc>
          <w:tcPr>
            <w:tcW w:w="814" w:type="dxa"/>
            <w:gridSpan w:val="2"/>
            <w:tcBorders>
              <w:bottom w:val="single" w:sz="4" w:space="0" w:color="BFBFBF" w:themeColor="background1" w:themeShade="BF"/>
            </w:tcBorders>
            <w:shd w:val="clear" w:color="auto" w:fill="D9D9D9" w:themeFill="background1" w:themeFillShade="D9"/>
          </w:tcPr>
          <w:p w14:paraId="5BD1BC34" w14:textId="77777777" w:rsidR="00A907E9" w:rsidRPr="00F1773B" w:rsidRDefault="00A907E9" w:rsidP="00A907E9">
            <w:pPr>
              <w:rPr>
                <w:b/>
              </w:rPr>
            </w:pPr>
            <w:r w:rsidRPr="00F1773B">
              <w:rPr>
                <w:b/>
              </w:rPr>
              <w:t>teilw.</w:t>
            </w:r>
          </w:p>
        </w:tc>
        <w:tc>
          <w:tcPr>
            <w:tcW w:w="670" w:type="dxa"/>
            <w:tcBorders>
              <w:bottom w:val="single" w:sz="4" w:space="0" w:color="BFBFBF" w:themeColor="background1" w:themeShade="BF"/>
            </w:tcBorders>
            <w:shd w:val="clear" w:color="auto" w:fill="D9D9D9" w:themeFill="background1" w:themeFillShade="D9"/>
          </w:tcPr>
          <w:p w14:paraId="182DF202" w14:textId="77777777" w:rsidR="00A907E9" w:rsidRPr="00F1773B" w:rsidRDefault="00A907E9" w:rsidP="00A907E9">
            <w:pPr>
              <w:rPr>
                <w:b/>
              </w:rPr>
            </w:pPr>
            <w:r w:rsidRPr="00F1773B">
              <w:rPr>
                <w:b/>
              </w:rPr>
              <w:t>nein</w:t>
            </w:r>
          </w:p>
        </w:tc>
      </w:tr>
      <w:tr w:rsidR="00A907E9" w:rsidRPr="00F1773B" w14:paraId="5A3B3497" w14:textId="77777777" w:rsidTr="0043456C">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1D2A6D7" w14:textId="003E28E7" w:rsidR="008E2C03" w:rsidRPr="00F1773B" w:rsidRDefault="00A907E9" w:rsidP="008E2C03">
            <w:pPr>
              <w:numPr>
                <w:ilvl w:val="0"/>
                <w:numId w:val="16"/>
              </w:numPr>
            </w:pPr>
            <w:r w:rsidRPr="00F1773B">
              <w:t xml:space="preserve">Bereitstellung manuell (z.B. Dosett): </w:t>
            </w:r>
          </w:p>
        </w:tc>
        <w:tc>
          <w:tcPr>
            <w:tcW w:w="814" w:type="dxa"/>
            <w:tcBorders>
              <w:top w:val="single" w:sz="4" w:space="0" w:color="BFBFBF" w:themeColor="background1" w:themeShade="BF"/>
              <w:bottom w:val="single" w:sz="4" w:space="0" w:color="BFBFBF" w:themeColor="background1" w:themeShade="BF"/>
            </w:tcBorders>
          </w:tcPr>
          <w:p w14:paraId="19575AB4"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3F61A3"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5919789"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D6F3D23"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891D70"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r w:rsidR="00A907E9" w:rsidRPr="00F1773B" w14:paraId="60222453" w14:textId="77777777" w:rsidTr="0043456C">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5D7C11" w14:textId="30D4770E" w:rsidR="00A907E9" w:rsidRPr="00F1773B" w:rsidRDefault="00A907E9" w:rsidP="00A907E9">
            <w:pPr>
              <w:numPr>
                <w:ilvl w:val="0"/>
                <w:numId w:val="16"/>
              </w:numPr>
            </w:pPr>
            <w:r w:rsidRPr="00F1773B">
              <w:t>Bereitstellung von Arzneimitteln weniger als 24 Stunden im Voraus (z.B. Betäubungsmittel, Lösungen</w:t>
            </w:r>
            <w:r w:rsidR="008E2C03" w:rsidRPr="00F1773B">
              <w:t xml:space="preserve">, AM </w:t>
            </w:r>
            <w:r w:rsidR="004F3E50" w:rsidRPr="00F1773B">
              <w:t>ohne Primärverpackung</w:t>
            </w:r>
            <w:r w:rsidRPr="00F1773B">
              <w:t>)</w:t>
            </w:r>
          </w:p>
        </w:tc>
        <w:tc>
          <w:tcPr>
            <w:tcW w:w="814" w:type="dxa"/>
            <w:tcBorders>
              <w:top w:val="single" w:sz="4" w:space="0" w:color="BFBFBF" w:themeColor="background1" w:themeShade="BF"/>
              <w:bottom w:val="single" w:sz="4" w:space="0" w:color="BFBFBF" w:themeColor="background1" w:themeShade="BF"/>
            </w:tcBorders>
          </w:tcPr>
          <w:p w14:paraId="196D71A5"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6AD75C6"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8BF490"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3204A9"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E9CB1E"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r w:rsidR="00A907E9" w:rsidRPr="00F1773B" w14:paraId="133EA540" w14:textId="77777777" w:rsidTr="0043456C">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5B16C5" w14:textId="2FBA4E18" w:rsidR="00A907E9" w:rsidRPr="00F1773B" w:rsidRDefault="00A907E9" w:rsidP="008E2C03">
            <w:pPr>
              <w:numPr>
                <w:ilvl w:val="0"/>
                <w:numId w:val="16"/>
              </w:numPr>
            </w:pPr>
            <w:r w:rsidRPr="00F1773B">
              <w:t>Bereitstellung für den Bedarf von mehr als einem Tag</w:t>
            </w:r>
            <w:r w:rsidR="008E2C03" w:rsidRPr="00F1773B">
              <w:t xml:space="preserve"> </w:t>
            </w:r>
            <w:r w:rsidR="003E6D85" w:rsidRPr="00F1773B">
              <w:t>(&gt;24 Stunden), Arzneimittel</w:t>
            </w:r>
            <w:r w:rsidR="008E2C03" w:rsidRPr="00F1773B">
              <w:t xml:space="preserve"> in der Primärverpackung</w:t>
            </w:r>
          </w:p>
        </w:tc>
        <w:tc>
          <w:tcPr>
            <w:tcW w:w="814" w:type="dxa"/>
            <w:tcBorders>
              <w:top w:val="single" w:sz="4" w:space="0" w:color="BFBFBF" w:themeColor="background1" w:themeShade="BF"/>
              <w:bottom w:val="single" w:sz="4" w:space="0" w:color="BFBFBF" w:themeColor="background1" w:themeShade="BF"/>
            </w:tcBorders>
          </w:tcPr>
          <w:p w14:paraId="5E85663F"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EB06131"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8D7AA2"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A6468F"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EDAE26" w14:textId="77777777" w:rsidR="00A907E9" w:rsidRPr="00F1773B" w:rsidRDefault="00A907E9" w:rsidP="00A907E9">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r w:rsidR="008E2C03" w:rsidRPr="00F1773B" w14:paraId="09AFD680" w14:textId="77777777" w:rsidTr="0043456C">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539990" w14:textId="5F85B186" w:rsidR="008E2C03" w:rsidRPr="00F1773B" w:rsidRDefault="008E2C03" w:rsidP="008E2C03">
            <w:pPr>
              <w:pStyle w:val="Listenabsatz"/>
              <w:numPr>
                <w:ilvl w:val="0"/>
                <w:numId w:val="19"/>
              </w:numPr>
            </w:pPr>
            <w:r w:rsidRPr="00F1773B">
              <w:t>Dokumentation des Betäubungsmittelverbrauchs (pro Patient und Packung)</w:t>
            </w:r>
          </w:p>
        </w:tc>
        <w:tc>
          <w:tcPr>
            <w:tcW w:w="814" w:type="dxa"/>
            <w:tcBorders>
              <w:top w:val="single" w:sz="4" w:space="0" w:color="BFBFBF" w:themeColor="background1" w:themeShade="BF"/>
              <w:bottom w:val="single" w:sz="4" w:space="0" w:color="BFBFBF" w:themeColor="background1" w:themeShade="BF"/>
            </w:tcBorders>
          </w:tcPr>
          <w:p w14:paraId="2D36EAE0" w14:textId="26F84590"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EDD6ABE" w14:textId="1D915DA9"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54CCEB" w14:textId="6CC2E6A5"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4641AA" w14:textId="0C17485F"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51FEFB" w14:textId="744024DF"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r w:rsidR="008E2C03" w:rsidRPr="00420B67" w14:paraId="3A97E058" w14:textId="77777777" w:rsidTr="0043456C">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BA8FD1" w14:textId="77777777" w:rsidR="008E2C03" w:rsidRPr="00F1773B" w:rsidRDefault="008E2C03" w:rsidP="008E2C03">
            <w:pPr>
              <w:numPr>
                <w:ilvl w:val="0"/>
                <w:numId w:val="16"/>
              </w:numPr>
            </w:pPr>
            <w:r w:rsidRPr="00F1773B">
              <w:t>Dokumentation der Bereitstellung und Abgabe vorhanden:</w:t>
            </w:r>
          </w:p>
        </w:tc>
        <w:tc>
          <w:tcPr>
            <w:tcW w:w="814" w:type="dxa"/>
            <w:tcBorders>
              <w:top w:val="single" w:sz="4" w:space="0" w:color="BFBFBF" w:themeColor="background1" w:themeShade="BF"/>
              <w:bottom w:val="single" w:sz="4" w:space="0" w:color="BFBFBF" w:themeColor="background1" w:themeShade="BF"/>
            </w:tcBorders>
          </w:tcPr>
          <w:p w14:paraId="0B2C2211"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723912F"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A859BF4"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BCBE5A"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DF4CF3"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r w:rsidR="008E2C03" w:rsidRPr="00F1773B" w14:paraId="44BDD8A3" w14:textId="77777777" w:rsidTr="0043456C">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F86502E" w14:textId="2526E79D" w:rsidR="008E2C03" w:rsidRPr="00F1773B" w:rsidRDefault="008E2C03" w:rsidP="00122E71">
            <w:pPr>
              <w:numPr>
                <w:ilvl w:val="0"/>
                <w:numId w:val="16"/>
              </w:numPr>
            </w:pPr>
            <w:r w:rsidRPr="00F1773B">
              <w:t>Doppelkontrolle der Bereitstellung durch entsprechend ausgebildete Person (Gesundhe</w:t>
            </w:r>
            <w:r w:rsidR="003E6D85" w:rsidRPr="00F1773B">
              <w:t xml:space="preserve">itsfachperson, Fachfrau/Fachmann Apotheke </w:t>
            </w:r>
            <w:r w:rsidRPr="00F1773B">
              <w:t>oder Medizinalperson</w:t>
            </w:r>
            <w:r w:rsidR="00122E71">
              <w:t xml:space="preserve">, </w:t>
            </w:r>
            <w:r w:rsidR="00122E71" w:rsidRPr="0046225D">
              <w:t>falls nicht durch Medizinalperson bereitgestellt</w:t>
            </w:r>
            <w:r w:rsidRPr="0046225D">
              <w:t>):</w:t>
            </w:r>
          </w:p>
        </w:tc>
        <w:tc>
          <w:tcPr>
            <w:tcW w:w="814" w:type="dxa"/>
            <w:tcBorders>
              <w:top w:val="single" w:sz="4" w:space="0" w:color="BFBFBF" w:themeColor="background1" w:themeShade="BF"/>
              <w:bottom w:val="single" w:sz="4" w:space="0" w:color="BFBFBF" w:themeColor="background1" w:themeShade="BF"/>
            </w:tcBorders>
          </w:tcPr>
          <w:p w14:paraId="0EBEE81B"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DAFCCB"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820DF4D"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23417F"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948BA4"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r w:rsidR="008E2C03" w:rsidRPr="00F1773B" w14:paraId="09CF437D" w14:textId="77777777" w:rsidTr="0043456C">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2CB8AF" w14:textId="567DF79F" w:rsidR="008E2C03" w:rsidRPr="00F1773B" w:rsidRDefault="008E2C03" w:rsidP="000F7A11">
            <w:r w:rsidRPr="00F1773B">
              <w:t xml:space="preserve">Umverpackung (= Herstellung z.B. als Lohnherstellungsvertrag durch fvP </w:t>
            </w:r>
            <w:r w:rsidRPr="007B2EE3">
              <w:t xml:space="preserve">Apotheker </w:t>
            </w:r>
            <w:r w:rsidRPr="007B2EE3">
              <w:rPr>
                <w:b/>
                <w:bCs/>
                <w:vertAlign w:val="superscript"/>
              </w:rPr>
              <w:t>*</w:t>
            </w:r>
            <w:r w:rsidRPr="007B2EE3">
              <w:rPr>
                <w:b/>
                <w:bCs/>
                <w:sz w:val="24"/>
                <w:szCs w:val="24"/>
                <w:vertAlign w:val="superscript"/>
              </w:rPr>
              <w:t>1</w:t>
            </w:r>
            <w:r w:rsidRPr="007B2EE3">
              <w:rPr>
                <w:b/>
                <w:bCs/>
                <w:vertAlign w:val="superscript"/>
              </w:rPr>
              <w:t>*</w:t>
            </w:r>
            <w:r w:rsidRPr="007B2EE3">
              <w:t xml:space="preserve"> und </w:t>
            </w:r>
            <w:r w:rsidRPr="007B2EE3">
              <w:rPr>
                <w:szCs w:val="20"/>
                <w:lang w:eastAsia="de-DE"/>
              </w:rPr>
              <w:t>kan</w:t>
            </w:r>
            <w:r w:rsidR="000F7A11" w:rsidRPr="007B2EE3">
              <w:rPr>
                <w:szCs w:val="20"/>
                <w:lang w:eastAsia="de-DE"/>
              </w:rPr>
              <w:t>tonale</w:t>
            </w:r>
            <w:r w:rsidR="000F7A11">
              <w:t xml:space="preserve"> Herstellungsbewilligung) (s</w:t>
            </w:r>
            <w:r w:rsidRPr="00F1773B">
              <w:t>iehe Kapitel 6</w:t>
            </w:r>
            <w:r w:rsidR="000F7A11">
              <w:t>).</w:t>
            </w:r>
          </w:p>
        </w:tc>
        <w:tc>
          <w:tcPr>
            <w:tcW w:w="814" w:type="dxa"/>
            <w:tcBorders>
              <w:top w:val="single" w:sz="4" w:space="0" w:color="BFBFBF" w:themeColor="background1" w:themeShade="BF"/>
              <w:bottom w:val="single" w:sz="4" w:space="0" w:color="BFBFBF" w:themeColor="background1" w:themeShade="BF"/>
            </w:tcBorders>
          </w:tcPr>
          <w:p w14:paraId="48B5F8C0"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814BC2A"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8345A4"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1368C4"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A6E5EB" w14:textId="77777777" w:rsidR="008E2C03" w:rsidRPr="00F1773B" w:rsidRDefault="008E2C03" w:rsidP="008E2C03">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bl>
    <w:p w14:paraId="4FAAB195" w14:textId="50B7F95B" w:rsidR="00A76EA5" w:rsidRPr="00F1773B" w:rsidRDefault="00A8125E">
      <w:pPr>
        <w:pStyle w:val="berschrift3"/>
        <w:tabs>
          <w:tab w:val="num" w:pos="2977"/>
        </w:tabs>
        <w:ind w:left="567" w:hanging="567"/>
      </w:pPr>
      <w:r w:rsidRPr="00F1773B">
        <w:t xml:space="preserve">Bereitstellung </w:t>
      </w:r>
      <w:r w:rsidR="00A907E9" w:rsidRPr="00F1773B">
        <w:t xml:space="preserve">von Betäubungsmitteln an </w:t>
      </w:r>
      <w:r w:rsidR="00A76EA5" w:rsidRPr="00F1773B">
        <w:t>betäubungsmittelabhängige Personen (z.B. Substitution mit Methadon)</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670"/>
      </w:tblGrid>
      <w:tr w:rsidR="00017FAA" w:rsidRPr="00F1773B" w14:paraId="734F6DA4" w14:textId="77777777" w:rsidTr="004E0353">
        <w:trPr>
          <w:trHeight w:val="283"/>
        </w:trPr>
        <w:tc>
          <w:tcPr>
            <w:tcW w:w="7479" w:type="dxa"/>
            <w:gridSpan w:val="4"/>
            <w:tcBorders>
              <w:bottom w:val="nil"/>
            </w:tcBorders>
          </w:tcPr>
          <w:p w14:paraId="512CE029" w14:textId="77777777" w:rsidR="00017FAA" w:rsidRPr="00F1773B" w:rsidRDefault="00017FAA" w:rsidP="00E07458">
            <w:r w:rsidRPr="00F1773B">
              <w:t>Abgabe von Betäubungsmitteln an betäubungsmittelabhängige Personen:</w:t>
            </w:r>
          </w:p>
        </w:tc>
        <w:tc>
          <w:tcPr>
            <w:tcW w:w="851" w:type="dxa"/>
            <w:gridSpan w:val="2"/>
            <w:tcBorders>
              <w:bottom w:val="nil"/>
            </w:tcBorders>
          </w:tcPr>
          <w:p w14:paraId="41A06A46" w14:textId="77777777" w:rsidR="00017FAA" w:rsidRPr="00F1773B" w:rsidRDefault="00017FAA" w:rsidP="00E07458">
            <w:r w:rsidRPr="00F1773B">
              <w:fldChar w:fldCharType="begin">
                <w:ffData>
                  <w:name w:val="Kontrollkästchen29"/>
                  <w:enabled/>
                  <w:calcOnExit w:val="0"/>
                  <w:checkBox>
                    <w:sizeAuto/>
                    <w:default w:val="0"/>
                  </w:checkBox>
                </w:ffData>
              </w:fldChar>
            </w:r>
            <w:r w:rsidRPr="00F1773B">
              <w:instrText xml:space="preserve"> FORMCHECKBOX </w:instrText>
            </w:r>
            <w:r w:rsidR="000D4CEB">
              <w:fldChar w:fldCharType="separate"/>
            </w:r>
            <w:r w:rsidRPr="00F1773B">
              <w:fldChar w:fldCharType="end"/>
            </w:r>
            <w:r w:rsidRPr="00F1773B">
              <w:t xml:space="preserve"> Ja</w:t>
            </w:r>
          </w:p>
        </w:tc>
        <w:tc>
          <w:tcPr>
            <w:tcW w:w="1021" w:type="dxa"/>
            <w:gridSpan w:val="2"/>
            <w:tcBorders>
              <w:bottom w:val="nil"/>
            </w:tcBorders>
          </w:tcPr>
          <w:p w14:paraId="4219D00D" w14:textId="77777777" w:rsidR="00017FAA" w:rsidRPr="00F1773B" w:rsidRDefault="00017FAA" w:rsidP="00E07458">
            <w:r w:rsidRPr="00F1773B">
              <w:fldChar w:fldCharType="begin">
                <w:ffData>
                  <w:name w:val="Kontrollkästchen30"/>
                  <w:enabled/>
                  <w:calcOnExit w:val="0"/>
                  <w:checkBox>
                    <w:sizeAuto/>
                    <w:default w:val="1"/>
                    <w:checked w:val="0"/>
                  </w:checkBox>
                </w:ffData>
              </w:fldChar>
            </w:r>
            <w:r w:rsidRPr="00F1773B">
              <w:instrText xml:space="preserve"> FORMCHECKBOX </w:instrText>
            </w:r>
            <w:r w:rsidR="000D4CEB">
              <w:fldChar w:fldCharType="separate"/>
            </w:r>
            <w:r w:rsidRPr="00F1773B">
              <w:fldChar w:fldCharType="end"/>
            </w:r>
            <w:r w:rsidRPr="00F1773B">
              <w:t xml:space="preserve"> Nein</w:t>
            </w:r>
          </w:p>
        </w:tc>
      </w:tr>
      <w:tr w:rsidR="00017FAA" w:rsidRPr="00F1773B" w14:paraId="11B7B863" w14:textId="77777777" w:rsidTr="004E0353">
        <w:trPr>
          <w:trHeight w:val="283"/>
        </w:trPr>
        <w:tc>
          <w:tcPr>
            <w:tcW w:w="7479" w:type="dxa"/>
            <w:gridSpan w:val="4"/>
            <w:tcBorders>
              <w:top w:val="nil"/>
              <w:bottom w:val="nil"/>
            </w:tcBorders>
          </w:tcPr>
          <w:p w14:paraId="492E347F" w14:textId="77777777" w:rsidR="00017FAA" w:rsidRPr="00F1773B" w:rsidRDefault="00017FAA" w:rsidP="00E07458">
            <w:pPr>
              <w:rPr>
                <w:lang w:eastAsia="de-DE"/>
              </w:rPr>
            </w:pPr>
            <w:r w:rsidRPr="00F1773B">
              <w:rPr>
                <w:lang w:eastAsia="de-DE"/>
              </w:rPr>
              <w:t>Wenn ja, wie viele Patientinnen/Patienten sind betroffen?</w:t>
            </w:r>
          </w:p>
        </w:tc>
        <w:tc>
          <w:tcPr>
            <w:tcW w:w="1872" w:type="dxa"/>
            <w:gridSpan w:val="4"/>
            <w:tcBorders>
              <w:top w:val="nil"/>
              <w:bottom w:val="single" w:sz="4" w:space="0" w:color="BFBFBF" w:themeColor="background1" w:themeShade="BF"/>
            </w:tcBorders>
          </w:tcPr>
          <w:p w14:paraId="0CA0D929" w14:textId="77777777" w:rsidR="00017FAA" w:rsidRPr="00F1773B" w:rsidRDefault="00017FAA" w:rsidP="00E07458">
            <w:r w:rsidRPr="00F1773B">
              <w:t xml:space="preserve">Anzahl: </w:t>
            </w:r>
            <w:r w:rsidRPr="00F1773B">
              <w:fldChar w:fldCharType="begin">
                <w:ffData>
                  <w:name w:val="Text203"/>
                  <w:enabled/>
                  <w:calcOnExit w:val="0"/>
                  <w:textInput/>
                </w:ffData>
              </w:fldChar>
            </w:r>
            <w:r w:rsidRPr="00F1773B">
              <w:instrText xml:space="preserve"> FORMTEXT </w:instrText>
            </w:r>
            <w:r w:rsidRPr="00F1773B">
              <w:fldChar w:fldCharType="separate"/>
            </w:r>
            <w:r w:rsidRPr="00F1773B">
              <w:rPr>
                <w:noProof/>
              </w:rPr>
              <w:t> </w:t>
            </w:r>
            <w:r w:rsidRPr="00F1773B">
              <w:rPr>
                <w:noProof/>
              </w:rPr>
              <w:t> </w:t>
            </w:r>
            <w:r w:rsidRPr="00F1773B">
              <w:rPr>
                <w:noProof/>
              </w:rPr>
              <w:t> </w:t>
            </w:r>
            <w:r w:rsidRPr="00F1773B">
              <w:rPr>
                <w:noProof/>
              </w:rPr>
              <w:t> </w:t>
            </w:r>
            <w:r w:rsidRPr="00F1773B">
              <w:rPr>
                <w:noProof/>
              </w:rPr>
              <w:t> </w:t>
            </w:r>
            <w:r w:rsidRPr="00F1773B">
              <w:fldChar w:fldCharType="end"/>
            </w:r>
          </w:p>
        </w:tc>
      </w:tr>
      <w:tr w:rsidR="00017FAA" w:rsidRPr="00F1773B" w14:paraId="6C54E443" w14:textId="77777777" w:rsidTr="004E0353">
        <w:trPr>
          <w:trHeight w:val="283"/>
        </w:trPr>
        <w:tc>
          <w:tcPr>
            <w:tcW w:w="9351" w:type="dxa"/>
            <w:gridSpan w:val="8"/>
            <w:tcBorders>
              <w:top w:val="nil"/>
              <w:bottom w:val="single" w:sz="4" w:space="0" w:color="BFBFBF" w:themeColor="background1" w:themeShade="BF"/>
            </w:tcBorders>
          </w:tcPr>
          <w:p w14:paraId="5029742C" w14:textId="77777777" w:rsidR="00017FAA" w:rsidRPr="00F1773B" w:rsidRDefault="00017FAA" w:rsidP="00E07458">
            <w:pPr>
              <w:spacing w:after="120"/>
            </w:pPr>
            <w:r w:rsidRPr="00F1773B">
              <w:t xml:space="preserve">Welche Betäubungsmittel werden abgegeben? </w:t>
            </w:r>
            <w:r w:rsidRPr="00F1773B">
              <w:fldChar w:fldCharType="begin">
                <w:ffData>
                  <w:name w:val="Text203"/>
                  <w:enabled/>
                  <w:calcOnExit w:val="0"/>
                  <w:textInput/>
                </w:ffData>
              </w:fldChar>
            </w:r>
            <w:r w:rsidRPr="00F1773B">
              <w:instrText xml:space="preserve"> FORMTEXT </w:instrText>
            </w:r>
            <w:r w:rsidRPr="00F1773B">
              <w:fldChar w:fldCharType="separate"/>
            </w:r>
            <w:r w:rsidRPr="00F1773B">
              <w:rPr>
                <w:noProof/>
              </w:rPr>
              <w:t> </w:t>
            </w:r>
            <w:r w:rsidRPr="00F1773B">
              <w:rPr>
                <w:noProof/>
              </w:rPr>
              <w:t> </w:t>
            </w:r>
            <w:r w:rsidRPr="00F1773B">
              <w:rPr>
                <w:noProof/>
              </w:rPr>
              <w:t> </w:t>
            </w:r>
            <w:r w:rsidRPr="00F1773B">
              <w:rPr>
                <w:noProof/>
              </w:rPr>
              <w:t> </w:t>
            </w:r>
            <w:r w:rsidRPr="00F1773B">
              <w:rPr>
                <w:noProof/>
              </w:rPr>
              <w:t> </w:t>
            </w:r>
            <w:r w:rsidRPr="00F1773B">
              <w:fldChar w:fldCharType="end"/>
            </w:r>
          </w:p>
          <w:p w14:paraId="615A9D64" w14:textId="34384E3F" w:rsidR="00017FAA" w:rsidRPr="00F1773B" w:rsidRDefault="00017FAA" w:rsidP="00E07458">
            <w:pPr>
              <w:spacing w:after="120"/>
            </w:pPr>
          </w:p>
        </w:tc>
      </w:tr>
      <w:tr w:rsidR="00017FAA" w:rsidRPr="00F1773B" w14:paraId="673B3584" w14:textId="77777777" w:rsidTr="004E0353">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0FC5BD81" w14:textId="77777777" w:rsidR="00017FAA" w:rsidRPr="00F1773B" w:rsidRDefault="00017FAA" w:rsidP="00E07458"/>
        </w:tc>
        <w:tc>
          <w:tcPr>
            <w:tcW w:w="814" w:type="dxa"/>
            <w:tcBorders>
              <w:bottom w:val="single" w:sz="4" w:space="0" w:color="BFBFBF" w:themeColor="background1" w:themeShade="BF"/>
            </w:tcBorders>
          </w:tcPr>
          <w:p w14:paraId="3003A55A" w14:textId="77777777" w:rsidR="00017FAA" w:rsidRPr="00F1773B" w:rsidRDefault="00017FAA" w:rsidP="00E07458">
            <w:pPr>
              <w:rPr>
                <w:b/>
              </w:rPr>
            </w:pPr>
            <w:r w:rsidRPr="00F1773B">
              <w:rPr>
                <w:b/>
              </w:rPr>
              <w:t>ja</w:t>
            </w:r>
          </w:p>
        </w:tc>
        <w:tc>
          <w:tcPr>
            <w:tcW w:w="815" w:type="dxa"/>
            <w:tcBorders>
              <w:bottom w:val="single" w:sz="4" w:space="0" w:color="BFBFBF" w:themeColor="background1" w:themeShade="BF"/>
              <w:right w:val="single" w:sz="4" w:space="0" w:color="auto"/>
            </w:tcBorders>
          </w:tcPr>
          <w:p w14:paraId="16EB3CF9" w14:textId="77777777" w:rsidR="00017FAA" w:rsidRPr="00F1773B" w:rsidRDefault="00017FAA" w:rsidP="00E07458">
            <w:pPr>
              <w:rPr>
                <w:b/>
              </w:rPr>
            </w:pPr>
            <w:r w:rsidRPr="00F1773B">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598ED6AD" w14:textId="77777777" w:rsidR="00017FAA" w:rsidRPr="00F1773B" w:rsidRDefault="00017FAA" w:rsidP="00E07458">
            <w:pPr>
              <w:rPr>
                <w:b/>
              </w:rPr>
            </w:pPr>
            <w:r w:rsidRPr="00F1773B">
              <w:rPr>
                <w:b/>
              </w:rPr>
              <w:t>ja</w:t>
            </w:r>
          </w:p>
        </w:tc>
        <w:tc>
          <w:tcPr>
            <w:tcW w:w="814" w:type="dxa"/>
            <w:gridSpan w:val="2"/>
            <w:tcBorders>
              <w:bottom w:val="single" w:sz="4" w:space="0" w:color="BFBFBF" w:themeColor="background1" w:themeShade="BF"/>
            </w:tcBorders>
            <w:shd w:val="clear" w:color="auto" w:fill="D9D9D9" w:themeFill="background1" w:themeFillShade="D9"/>
          </w:tcPr>
          <w:p w14:paraId="57CE89DB" w14:textId="77777777" w:rsidR="00017FAA" w:rsidRPr="00F1773B" w:rsidRDefault="00017FAA" w:rsidP="00E07458">
            <w:pPr>
              <w:rPr>
                <w:b/>
              </w:rPr>
            </w:pPr>
            <w:r w:rsidRPr="00F1773B">
              <w:rPr>
                <w:b/>
              </w:rPr>
              <w:t>teilw.</w:t>
            </w:r>
          </w:p>
        </w:tc>
        <w:tc>
          <w:tcPr>
            <w:tcW w:w="670" w:type="dxa"/>
            <w:tcBorders>
              <w:bottom w:val="single" w:sz="4" w:space="0" w:color="BFBFBF" w:themeColor="background1" w:themeShade="BF"/>
            </w:tcBorders>
            <w:shd w:val="clear" w:color="auto" w:fill="D9D9D9" w:themeFill="background1" w:themeFillShade="D9"/>
          </w:tcPr>
          <w:p w14:paraId="298B7CB0" w14:textId="77777777" w:rsidR="00017FAA" w:rsidRPr="00F1773B" w:rsidRDefault="00017FAA" w:rsidP="00E07458">
            <w:pPr>
              <w:rPr>
                <w:b/>
              </w:rPr>
            </w:pPr>
            <w:r w:rsidRPr="00F1773B">
              <w:rPr>
                <w:b/>
              </w:rPr>
              <w:t>nein</w:t>
            </w:r>
          </w:p>
        </w:tc>
      </w:tr>
      <w:tr w:rsidR="00017FAA" w:rsidRPr="00F1773B" w14:paraId="3E8BBB6B"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80F107" w14:textId="77777777" w:rsidR="00017FAA" w:rsidRPr="0019157B" w:rsidRDefault="00017FAA" w:rsidP="00E07458">
            <w:r w:rsidRPr="0019157B">
              <w:rPr>
                <w:lang w:eastAsia="de-DE"/>
              </w:rPr>
              <w:t xml:space="preserve">Bewilligung des Kantonsärztlichen Dienstes vorhanden: </w:t>
            </w:r>
          </w:p>
        </w:tc>
        <w:tc>
          <w:tcPr>
            <w:tcW w:w="814" w:type="dxa"/>
            <w:tcBorders>
              <w:top w:val="single" w:sz="4" w:space="0" w:color="BFBFBF" w:themeColor="background1" w:themeShade="BF"/>
              <w:bottom w:val="single" w:sz="4" w:space="0" w:color="BFBFBF" w:themeColor="background1" w:themeShade="BF"/>
            </w:tcBorders>
          </w:tcPr>
          <w:p w14:paraId="1EAB7ED9" w14:textId="77777777" w:rsidR="00017FAA" w:rsidRPr="0019157B" w:rsidRDefault="00017FAA" w:rsidP="00E0745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42E147D" w14:textId="77777777" w:rsidR="00017FAA" w:rsidRPr="0019157B" w:rsidRDefault="00017FAA" w:rsidP="00E0745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6D4C817" w14:textId="77777777" w:rsidR="00017FAA" w:rsidRPr="0019157B" w:rsidRDefault="00017FAA" w:rsidP="00E0745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C0CFB8A" w14:textId="77777777" w:rsidR="00017FAA" w:rsidRPr="0019157B" w:rsidRDefault="00017FAA" w:rsidP="00E0745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1AA729" w14:textId="77777777" w:rsidR="00017FAA" w:rsidRPr="0019157B" w:rsidRDefault="00017FAA" w:rsidP="00E07458">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r>
      <w:tr w:rsidR="00122E71" w:rsidRPr="00F1773B" w14:paraId="4595D00F"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BE56CD" w14:textId="02B45A83" w:rsidR="00122E71" w:rsidRPr="0019157B" w:rsidRDefault="00122E71" w:rsidP="00122E71">
            <w:pPr>
              <w:rPr>
                <w:lang w:eastAsia="de-DE"/>
              </w:rPr>
            </w:pPr>
            <w:r w:rsidRPr="0019157B">
              <w:rPr>
                <w:lang w:eastAsia="de-DE"/>
              </w:rPr>
              <w:t>Zugang zur webbasierten Plattform «Substitution Online»</w:t>
            </w:r>
          </w:p>
        </w:tc>
        <w:tc>
          <w:tcPr>
            <w:tcW w:w="814" w:type="dxa"/>
            <w:tcBorders>
              <w:top w:val="single" w:sz="4" w:space="0" w:color="BFBFBF" w:themeColor="background1" w:themeShade="BF"/>
              <w:bottom w:val="single" w:sz="4" w:space="0" w:color="BFBFBF" w:themeColor="background1" w:themeShade="BF"/>
            </w:tcBorders>
          </w:tcPr>
          <w:p w14:paraId="3714B44A" w14:textId="18720721" w:rsidR="00122E71" w:rsidRPr="0019157B" w:rsidRDefault="00122E71" w:rsidP="00122E71">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554F1A" w14:textId="69884957" w:rsidR="00122E71" w:rsidRPr="0019157B" w:rsidRDefault="00122E71" w:rsidP="00122E71">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3C87894" w14:textId="2C726BF8" w:rsidR="00122E71" w:rsidRPr="0019157B" w:rsidRDefault="00122E71" w:rsidP="00122E71">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C6A154" w14:textId="3CA4C902" w:rsidR="00122E71" w:rsidRPr="0019157B" w:rsidRDefault="00122E71" w:rsidP="00122E71">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27EC01" w14:textId="18C0293F" w:rsidR="00122E71" w:rsidRPr="0019157B" w:rsidRDefault="00122E71" w:rsidP="00122E71">
            <w:pPr>
              <w:rPr>
                <w:b/>
              </w:rPr>
            </w:pPr>
            <w:r w:rsidRPr="0019157B">
              <w:rPr>
                <w:b/>
              </w:rPr>
              <w:fldChar w:fldCharType="begin">
                <w:ffData>
                  <w:name w:val=""/>
                  <w:enabled/>
                  <w:calcOnExit w:val="0"/>
                  <w:checkBox>
                    <w:sizeAuto/>
                    <w:default w:val="0"/>
                    <w:checked w:val="0"/>
                  </w:checkBox>
                </w:ffData>
              </w:fldChar>
            </w:r>
            <w:r w:rsidRPr="0019157B">
              <w:rPr>
                <w:b/>
              </w:rPr>
              <w:instrText xml:space="preserve"> FORMCHECKBOX </w:instrText>
            </w:r>
            <w:r w:rsidR="000D4CEB">
              <w:rPr>
                <w:b/>
              </w:rPr>
            </w:r>
            <w:r w:rsidR="000D4CEB">
              <w:rPr>
                <w:b/>
              </w:rPr>
              <w:fldChar w:fldCharType="separate"/>
            </w:r>
            <w:r w:rsidRPr="0019157B">
              <w:rPr>
                <w:b/>
              </w:rPr>
              <w:fldChar w:fldCharType="end"/>
            </w:r>
            <w:r w:rsidRPr="0019157B">
              <w:rPr>
                <w:b/>
              </w:rPr>
              <w:t xml:space="preserve"> </w:t>
            </w:r>
          </w:p>
        </w:tc>
      </w:tr>
      <w:tr w:rsidR="00017FAA" w:rsidRPr="00F1773B" w14:paraId="2F7FF192"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A1C473" w14:textId="77777777" w:rsidR="00017FAA" w:rsidRPr="00F1773B" w:rsidRDefault="00017FAA" w:rsidP="00E07458">
            <w:r w:rsidRPr="00F1773B">
              <w:rPr>
                <w:lang w:eastAsia="de-DE"/>
              </w:rPr>
              <w:t>Bei Abgabe (Wochenende, Ferien etc.) Einzeldosen mit kindersicherem Verschluss verwendet:</w:t>
            </w:r>
          </w:p>
        </w:tc>
        <w:tc>
          <w:tcPr>
            <w:tcW w:w="814" w:type="dxa"/>
            <w:tcBorders>
              <w:top w:val="single" w:sz="4" w:space="0" w:color="BFBFBF" w:themeColor="background1" w:themeShade="BF"/>
              <w:bottom w:val="single" w:sz="4" w:space="0" w:color="BFBFBF" w:themeColor="background1" w:themeShade="BF"/>
            </w:tcBorders>
          </w:tcPr>
          <w:p w14:paraId="05FA3BAF"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BD05C1F"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6B1044"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5BD60C"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2F5FEE"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017FAA" w:rsidRPr="00F1773B" w14:paraId="356FA606"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634C26" w14:textId="77777777" w:rsidR="00017FAA" w:rsidRPr="00F1773B" w:rsidRDefault="00017FAA" w:rsidP="00E07458">
            <w:r w:rsidRPr="00F1773B">
              <w:t xml:space="preserve">Abgegebene Dosen korrekt mit Etikette beschriftet </w:t>
            </w:r>
            <w:r w:rsidRPr="006343B6">
              <w:rPr>
                <w:rStyle w:val="Endnotenzeichen"/>
                <w:vertAlign w:val="superscript"/>
              </w:rPr>
              <w:t>*</w:t>
            </w:r>
            <w:r w:rsidRPr="006343B6">
              <w:rPr>
                <w:rStyle w:val="Endnotenzeichen"/>
                <w:vertAlign w:val="superscript"/>
              </w:rPr>
              <w:endnoteReference w:id="18"/>
            </w:r>
            <w:r w:rsidRPr="006343B6">
              <w:rPr>
                <w:rStyle w:val="Endnotenzeichen"/>
                <w:vertAlign w:val="superscript"/>
              </w:rPr>
              <w:t>*</w:t>
            </w:r>
            <w:r w:rsidRPr="00F1773B">
              <w:t>:</w:t>
            </w:r>
          </w:p>
        </w:tc>
        <w:tc>
          <w:tcPr>
            <w:tcW w:w="814" w:type="dxa"/>
            <w:tcBorders>
              <w:top w:val="single" w:sz="4" w:space="0" w:color="BFBFBF" w:themeColor="background1" w:themeShade="BF"/>
              <w:bottom w:val="single" w:sz="4" w:space="0" w:color="BFBFBF" w:themeColor="background1" w:themeShade="BF"/>
            </w:tcBorders>
          </w:tcPr>
          <w:p w14:paraId="2E6D2D0A"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D65AD4E"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B6468E"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BD786C"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C1A1FA" w14:textId="77777777" w:rsidR="00017FAA" w:rsidRPr="00F1773B" w:rsidRDefault="00017FAA" w:rsidP="00E07458">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A8125E" w:rsidRPr="00F1773B" w14:paraId="07CDCB0F"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09C62C" w14:textId="31B00F28" w:rsidR="00A8125E" w:rsidRPr="00F1773B" w:rsidRDefault="00A8125E" w:rsidP="00A8125E">
            <w:r w:rsidRPr="00F1773B">
              <w:t>Bereitstellung der Tages</w:t>
            </w:r>
            <w:r w:rsidR="009635EC" w:rsidRPr="00F1773B">
              <w:t xml:space="preserve">dosen </w:t>
            </w:r>
            <w:r w:rsidRPr="00F1773B">
              <w:t>im eigenen Betrieb</w:t>
            </w:r>
          </w:p>
          <w:p w14:paraId="0E7C5E90" w14:textId="0C046526" w:rsidR="00A8125E" w:rsidRPr="00F1773B" w:rsidRDefault="00A8125E" w:rsidP="00A8125E">
            <w:r w:rsidRPr="00F1773B">
              <w:t>Wenn ja:</w:t>
            </w:r>
          </w:p>
        </w:tc>
        <w:tc>
          <w:tcPr>
            <w:tcW w:w="814" w:type="dxa"/>
            <w:tcBorders>
              <w:top w:val="single" w:sz="4" w:space="0" w:color="BFBFBF" w:themeColor="background1" w:themeShade="BF"/>
              <w:bottom w:val="single" w:sz="4" w:space="0" w:color="BFBFBF" w:themeColor="background1" w:themeShade="BF"/>
            </w:tcBorders>
          </w:tcPr>
          <w:p w14:paraId="544471C2" w14:textId="7B7AD000"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CD0933" w14:textId="318A9620"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4E6CEAE" w14:textId="2CAE196D"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93CB4C" w14:textId="2E122F3C"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EACD2B" w14:textId="0AAAD2F6"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A8125E" w:rsidRPr="00F1773B" w14:paraId="56F5C3F5"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B64620" w14:textId="16350BA9" w:rsidR="00A8125E" w:rsidRPr="00F1773B" w:rsidRDefault="00A8125E">
            <w:pPr>
              <w:pStyle w:val="Listenabsatz"/>
              <w:numPr>
                <w:ilvl w:val="0"/>
                <w:numId w:val="16"/>
              </w:numPr>
            </w:pPr>
            <w:r w:rsidRPr="00F1773B">
              <w:t>Bereitstellung der Tageseinnahme weniger als 24 Stunden im Voraus</w:t>
            </w:r>
            <w:r w:rsidR="003E6D85" w:rsidRPr="00F1773B">
              <w:t xml:space="preserve"> (z.B. Lösung, Arzneimittel</w:t>
            </w:r>
            <w:r w:rsidR="002D1DD2" w:rsidRPr="00F1773B">
              <w:t xml:space="preserve"> ohne Primärverpackung)</w:t>
            </w:r>
          </w:p>
        </w:tc>
        <w:tc>
          <w:tcPr>
            <w:tcW w:w="814" w:type="dxa"/>
            <w:tcBorders>
              <w:top w:val="single" w:sz="4" w:space="0" w:color="BFBFBF" w:themeColor="background1" w:themeShade="BF"/>
              <w:bottom w:val="single" w:sz="4" w:space="0" w:color="BFBFBF" w:themeColor="background1" w:themeShade="BF"/>
            </w:tcBorders>
          </w:tcPr>
          <w:p w14:paraId="20AD1471" w14:textId="04F36869"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F5EC39" w14:textId="08F928B7"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7410E3" w14:textId="599B9A2B"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B8A78F" w14:textId="41764B79"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0103A6" w14:textId="723A315A"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A8125E" w:rsidRPr="00F1773B" w14:paraId="405C5FB9"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C2672D" w14:textId="0C50B622" w:rsidR="00A8125E" w:rsidRPr="00F1773B" w:rsidRDefault="00A8125E" w:rsidP="009B5A4A">
            <w:pPr>
              <w:pStyle w:val="Listenabsatz"/>
              <w:numPr>
                <w:ilvl w:val="0"/>
                <w:numId w:val="16"/>
              </w:numPr>
            </w:pPr>
            <w:r w:rsidRPr="00F1773B">
              <w:t>Bereitstellung für den Bedarf von mehr als einem Tag</w:t>
            </w:r>
            <w:r w:rsidR="009B5A4A" w:rsidRPr="00F1773B">
              <w:t xml:space="preserve"> (&gt;24 Stunden), Bereitstellung in der Primärverpackung</w:t>
            </w:r>
          </w:p>
        </w:tc>
        <w:tc>
          <w:tcPr>
            <w:tcW w:w="814" w:type="dxa"/>
            <w:tcBorders>
              <w:top w:val="single" w:sz="4" w:space="0" w:color="BFBFBF" w:themeColor="background1" w:themeShade="BF"/>
              <w:bottom w:val="single" w:sz="4" w:space="0" w:color="BFBFBF" w:themeColor="background1" w:themeShade="BF"/>
            </w:tcBorders>
          </w:tcPr>
          <w:p w14:paraId="2DFD02F7" w14:textId="168134D3"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677A7F" w14:textId="75D44808"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D33FE4" w14:textId="6BDC62C0"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46DAEE" w14:textId="00C545BB"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49B2C7" w14:textId="2B10D2A7"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A8125E" w:rsidRPr="00F1773B" w14:paraId="2F616E04"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0290EB" w14:textId="67D4ACE8" w:rsidR="00A8125E" w:rsidRPr="00F1773B" w:rsidRDefault="009B5A4A" w:rsidP="009B5A4A">
            <w:pPr>
              <w:pStyle w:val="Listenabsatz"/>
              <w:numPr>
                <w:ilvl w:val="0"/>
                <w:numId w:val="19"/>
              </w:numPr>
            </w:pPr>
            <w:r w:rsidRPr="00F1773B">
              <w:t>Bereitstellung für den Bedarf von mehr als ei-nem Tag (&gt;24 Stunden) einer Lösung (= Herstellung, Freigabe durch fvP ApothekerIn mit Herstellungsbewilligung)</w:t>
            </w:r>
          </w:p>
        </w:tc>
        <w:tc>
          <w:tcPr>
            <w:tcW w:w="814" w:type="dxa"/>
            <w:tcBorders>
              <w:top w:val="single" w:sz="4" w:space="0" w:color="BFBFBF" w:themeColor="background1" w:themeShade="BF"/>
              <w:bottom w:val="single" w:sz="4" w:space="0" w:color="BFBFBF" w:themeColor="background1" w:themeShade="BF"/>
            </w:tcBorders>
          </w:tcPr>
          <w:p w14:paraId="6E7E4D34" w14:textId="7F0B89C9"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64A8D1" w14:textId="78B1EA23"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AD4D8A" w14:textId="5C704650"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848B76" w14:textId="5A463FCE"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E7101A" w14:textId="540AAC62" w:rsidR="00A8125E" w:rsidRPr="00F1773B" w:rsidRDefault="00A8125E" w:rsidP="00A8125E">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9B5A4A" w:rsidRPr="00F1773B" w14:paraId="17DA5CBD"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F42D98" w14:textId="3F8415F2" w:rsidR="009B5A4A" w:rsidRPr="00F1773B" w:rsidRDefault="009B5A4A" w:rsidP="009B5A4A">
            <w:pPr>
              <w:pStyle w:val="Listenabsatz"/>
              <w:numPr>
                <w:ilvl w:val="0"/>
                <w:numId w:val="19"/>
              </w:numPr>
            </w:pPr>
            <w:r w:rsidRPr="00F1773B">
              <w:t>Dokumentation des Betäubungsmittelverbrauchs (pro Patient und Packung)</w:t>
            </w:r>
          </w:p>
        </w:tc>
        <w:tc>
          <w:tcPr>
            <w:tcW w:w="814" w:type="dxa"/>
            <w:tcBorders>
              <w:top w:val="single" w:sz="4" w:space="0" w:color="BFBFBF" w:themeColor="background1" w:themeShade="BF"/>
              <w:bottom w:val="single" w:sz="4" w:space="0" w:color="BFBFBF" w:themeColor="background1" w:themeShade="BF"/>
            </w:tcBorders>
          </w:tcPr>
          <w:p w14:paraId="09860081" w14:textId="494AB3D0"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CE17FF" w14:textId="51E116AA"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7B8840" w14:textId="432F6B5F"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26C769" w14:textId="0D36FFC5"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BCB78D" w14:textId="11FEDD65"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fldChar w:fldCharType="end"/>
            </w:r>
            <w:r w:rsidRPr="00F1773B">
              <w:rPr>
                <w:b/>
              </w:rPr>
              <w:t xml:space="preserve"> </w:t>
            </w:r>
          </w:p>
        </w:tc>
      </w:tr>
      <w:tr w:rsidR="009B5A4A" w:rsidRPr="00F1773B" w14:paraId="5454BEFA"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0E054E" w14:textId="1200A0DB" w:rsidR="009B5A4A" w:rsidRPr="00F1773B" w:rsidRDefault="009B5A4A" w:rsidP="009B5A4A">
            <w:pPr>
              <w:pStyle w:val="Listenabsatz"/>
              <w:numPr>
                <w:ilvl w:val="0"/>
                <w:numId w:val="16"/>
              </w:numPr>
            </w:pPr>
            <w:r w:rsidRPr="00F1773B">
              <w:t>Dokumentation der Bereitstellung und Abgabe vorhanden:</w:t>
            </w:r>
          </w:p>
        </w:tc>
        <w:tc>
          <w:tcPr>
            <w:tcW w:w="814" w:type="dxa"/>
            <w:tcBorders>
              <w:top w:val="single" w:sz="4" w:space="0" w:color="BFBFBF" w:themeColor="background1" w:themeShade="BF"/>
              <w:bottom w:val="single" w:sz="4" w:space="0" w:color="BFBFBF" w:themeColor="background1" w:themeShade="BF"/>
            </w:tcBorders>
          </w:tcPr>
          <w:p w14:paraId="32EE449F" w14:textId="3D80BE53"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CB65F2" w14:textId="0F124B33"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12DB1F" w14:textId="4BDB9D39"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D6CDE72" w14:textId="432B684D"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9E9F5F" w14:textId="734D2E95"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9B5A4A" w:rsidRPr="00F1773B" w14:paraId="6DC9F24D"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5A59F5" w14:textId="23B88A90" w:rsidR="009B5A4A" w:rsidRPr="00F1773B" w:rsidRDefault="009B5A4A" w:rsidP="003E6D85">
            <w:pPr>
              <w:pStyle w:val="Listenabsatz"/>
              <w:numPr>
                <w:ilvl w:val="0"/>
                <w:numId w:val="16"/>
              </w:numPr>
            </w:pPr>
            <w:r w:rsidRPr="00F1773B">
              <w:t>Doppelkontrolle der Bereitstellung durch entsprechend ausgebildete Person (Gesundheitsfachperson</w:t>
            </w:r>
            <w:r w:rsidR="003E6D85" w:rsidRPr="00F1773B">
              <w:t xml:space="preserve">, Fachfrau/Fachmann Apotheke </w:t>
            </w:r>
            <w:r w:rsidRPr="00F1773B">
              <w:t>oder Medizinalperson</w:t>
            </w:r>
            <w:r w:rsidR="00122E71">
              <w:t xml:space="preserve">, </w:t>
            </w:r>
            <w:r w:rsidR="00122E71" w:rsidRPr="0046225D">
              <w:t>falls nicht durch Medizinalperson bereitgestellt</w:t>
            </w:r>
            <w:r w:rsidRPr="0046225D">
              <w:t>):</w:t>
            </w:r>
          </w:p>
        </w:tc>
        <w:tc>
          <w:tcPr>
            <w:tcW w:w="814" w:type="dxa"/>
            <w:tcBorders>
              <w:top w:val="single" w:sz="4" w:space="0" w:color="BFBFBF" w:themeColor="background1" w:themeShade="BF"/>
              <w:bottom w:val="single" w:sz="4" w:space="0" w:color="BFBFBF" w:themeColor="background1" w:themeShade="BF"/>
            </w:tcBorders>
          </w:tcPr>
          <w:p w14:paraId="0D39B571" w14:textId="0721D138"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F274AF" w14:textId="37640E1D"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5734619" w14:textId="147E2DED"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5515E9" w14:textId="47B4AA33"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36438A" w14:textId="78F23CD7"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r>
      <w:tr w:rsidR="009B5A4A" w:rsidRPr="00302911" w14:paraId="21EB7E62" w14:textId="77777777" w:rsidTr="004E035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A67D99" w14:textId="2DCADA15" w:rsidR="009B5A4A" w:rsidRPr="00F1773B" w:rsidRDefault="009B5A4A" w:rsidP="009B5A4A">
            <w:r w:rsidRPr="00F1773B">
              <w:t xml:space="preserve">Befüllung </w:t>
            </w:r>
            <w:r w:rsidR="002D1DD2" w:rsidRPr="00F1773B">
              <w:t xml:space="preserve">der Tagesdosen </w:t>
            </w:r>
            <w:r w:rsidRPr="00F1773B">
              <w:t>im Lohnherstellungsvertrag (nur Lohnherstellung fvP ApothekerIn</w:t>
            </w:r>
            <w:r w:rsidRPr="00F1773B">
              <w:rPr>
                <w:vertAlign w:val="superscript"/>
              </w:rPr>
              <w:t>*</w:t>
            </w:r>
            <w:r w:rsidR="002D1DD2" w:rsidRPr="00F1773B">
              <w:rPr>
                <w:b/>
                <w:bCs/>
                <w:vertAlign w:val="superscript"/>
              </w:rPr>
              <w:t>1*</w:t>
            </w:r>
            <w:r w:rsidRPr="00F1773B">
              <w:rPr>
                <w:b/>
                <w:bCs/>
                <w:vertAlign w:val="superscript"/>
              </w:rPr>
              <w:t xml:space="preserve">) </w:t>
            </w:r>
            <w:r w:rsidRPr="00F1773B">
              <w:t xml:space="preserve"> und kantonale Lohnherstellungsbewilligung</w:t>
            </w:r>
          </w:p>
        </w:tc>
        <w:tc>
          <w:tcPr>
            <w:tcW w:w="814" w:type="dxa"/>
            <w:tcBorders>
              <w:top w:val="single" w:sz="4" w:space="0" w:color="BFBFBF" w:themeColor="background1" w:themeShade="BF"/>
              <w:bottom w:val="single" w:sz="4" w:space="0" w:color="BFBFBF" w:themeColor="background1" w:themeShade="BF"/>
            </w:tcBorders>
          </w:tcPr>
          <w:p w14:paraId="042D3B84" w14:textId="103DB5A9"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50DDD7" w14:textId="2A6ED5BC"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5B655B" w14:textId="790A4FC1"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4C559D" w14:textId="1BA2A3BD" w:rsidR="009B5A4A" w:rsidRPr="00F1773B"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F1773B">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7D1DC2" w14:textId="4970509E" w:rsidR="009B5A4A" w:rsidRPr="00EC7BD4" w:rsidRDefault="009B5A4A" w:rsidP="009B5A4A">
            <w:pPr>
              <w:rPr>
                <w:b/>
              </w:rPr>
            </w:pPr>
            <w:r w:rsidRPr="00F1773B">
              <w:rPr>
                <w:b/>
              </w:rPr>
              <w:fldChar w:fldCharType="begin">
                <w:ffData>
                  <w:name w:val=""/>
                  <w:enabled/>
                  <w:calcOnExit w:val="0"/>
                  <w:checkBox>
                    <w:sizeAuto/>
                    <w:default w:val="0"/>
                    <w:checked w:val="0"/>
                  </w:checkBox>
                </w:ffData>
              </w:fldChar>
            </w:r>
            <w:r w:rsidRPr="00F1773B">
              <w:rPr>
                <w:b/>
              </w:rPr>
              <w:instrText xml:space="preserve"> FORMCHECKBOX </w:instrText>
            </w:r>
            <w:r w:rsidR="000D4CEB">
              <w:rPr>
                <w:b/>
              </w:rPr>
            </w:r>
            <w:r w:rsidR="000D4CEB">
              <w:rPr>
                <w:b/>
              </w:rPr>
              <w:fldChar w:fldCharType="separate"/>
            </w:r>
            <w:r w:rsidRPr="00F1773B">
              <w:rPr>
                <w:b/>
              </w:rPr>
              <w:fldChar w:fldCharType="end"/>
            </w:r>
            <w:r w:rsidRPr="00EC7BD4">
              <w:rPr>
                <w:b/>
              </w:rPr>
              <w:t xml:space="preserve"> </w:t>
            </w:r>
          </w:p>
        </w:tc>
      </w:tr>
    </w:tbl>
    <w:p w14:paraId="4125550E" w14:textId="7EAA119B" w:rsidR="002F50B7" w:rsidRPr="002F50B7" w:rsidRDefault="00BC408A" w:rsidP="000D4CEB">
      <w:pPr>
        <w:pStyle w:val="berschrift2"/>
      </w:pPr>
      <w:r w:rsidRPr="00D53BFF">
        <w:t>Verkauf</w:t>
      </w:r>
      <w:r w:rsidR="004C249C" w:rsidRPr="00D53BFF">
        <w:t xml:space="preserve"> von</w:t>
      </w:r>
      <w:r>
        <w:t xml:space="preserve"> Heilmittel</w:t>
      </w:r>
      <w:r w:rsidR="004C249C">
        <w:t>n</w:t>
      </w:r>
      <w:r>
        <w:t xml:space="preserve"> an das Personal</w:t>
      </w:r>
      <w:r w:rsidR="009635EC">
        <w:t xml:space="preserve"> de</w:t>
      </w:r>
      <w:r w:rsidR="005048EB">
        <w:t>r</w:t>
      </w:r>
      <w:r w:rsidR="009635EC">
        <w:t xml:space="preserve"> Institution</w:t>
      </w:r>
    </w:p>
    <w:tbl>
      <w:tblPr>
        <w:tblW w:w="9356" w:type="dxa"/>
        <w:tblLayout w:type="fixed"/>
        <w:tblLook w:val="04A0" w:firstRow="1" w:lastRow="0" w:firstColumn="1" w:lastColumn="0" w:noHBand="0" w:noVBand="1"/>
      </w:tblPr>
      <w:tblGrid>
        <w:gridCol w:w="5429"/>
        <w:gridCol w:w="815"/>
        <w:gridCol w:w="815"/>
        <w:gridCol w:w="813"/>
        <w:gridCol w:w="814"/>
        <w:gridCol w:w="670"/>
      </w:tblGrid>
      <w:tr w:rsidR="003E69DA" w:rsidRPr="00D925C6" w14:paraId="0D4DED7D" w14:textId="77777777" w:rsidTr="004E0353">
        <w:tc>
          <w:tcPr>
            <w:tcW w:w="5429" w:type="dxa"/>
            <w:tcBorders>
              <w:bottom w:val="single" w:sz="4" w:space="0" w:color="BFBFBF" w:themeColor="background1" w:themeShade="BF"/>
            </w:tcBorders>
          </w:tcPr>
          <w:p w14:paraId="686B26E8" w14:textId="77777777" w:rsidR="003E69DA" w:rsidRDefault="003E69DA" w:rsidP="00E07458"/>
        </w:tc>
        <w:tc>
          <w:tcPr>
            <w:tcW w:w="815" w:type="dxa"/>
            <w:tcBorders>
              <w:bottom w:val="single" w:sz="4" w:space="0" w:color="BFBFBF" w:themeColor="background1" w:themeShade="BF"/>
            </w:tcBorders>
          </w:tcPr>
          <w:p w14:paraId="71C09122" w14:textId="77777777" w:rsidR="003E69DA" w:rsidRPr="00D925C6" w:rsidRDefault="003E69DA" w:rsidP="00E07458">
            <w:pPr>
              <w:rPr>
                <w:b/>
              </w:rPr>
            </w:pPr>
            <w:r>
              <w:rPr>
                <w:b/>
              </w:rPr>
              <w:t>ja</w:t>
            </w:r>
          </w:p>
        </w:tc>
        <w:tc>
          <w:tcPr>
            <w:tcW w:w="815" w:type="dxa"/>
            <w:tcBorders>
              <w:bottom w:val="single" w:sz="4" w:space="0" w:color="BFBFBF" w:themeColor="background1" w:themeShade="BF"/>
              <w:right w:val="single" w:sz="4" w:space="0" w:color="auto"/>
            </w:tcBorders>
          </w:tcPr>
          <w:p w14:paraId="038CB30D" w14:textId="77777777" w:rsidR="003E69DA" w:rsidRPr="00D925C6" w:rsidRDefault="003E69DA"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7BDAA33" w14:textId="77777777" w:rsidR="003E69DA" w:rsidRPr="00D925C6" w:rsidRDefault="003E69DA"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237545F" w14:textId="77777777" w:rsidR="003E69DA" w:rsidRPr="00D925C6" w:rsidRDefault="003E69DA" w:rsidP="00E07458">
            <w:pPr>
              <w:rPr>
                <w:b/>
              </w:rPr>
            </w:pPr>
            <w:r>
              <w:rPr>
                <w:b/>
              </w:rPr>
              <w:t>teilw.</w:t>
            </w:r>
          </w:p>
        </w:tc>
        <w:tc>
          <w:tcPr>
            <w:tcW w:w="670" w:type="dxa"/>
            <w:tcBorders>
              <w:bottom w:val="single" w:sz="4" w:space="0" w:color="BFBFBF" w:themeColor="background1" w:themeShade="BF"/>
            </w:tcBorders>
            <w:shd w:val="clear" w:color="auto" w:fill="D9D9D9" w:themeFill="background1" w:themeFillShade="D9"/>
          </w:tcPr>
          <w:p w14:paraId="2FACA54B" w14:textId="77777777" w:rsidR="003E69DA" w:rsidRPr="00D925C6" w:rsidRDefault="003E69DA" w:rsidP="00E07458">
            <w:pPr>
              <w:rPr>
                <w:b/>
              </w:rPr>
            </w:pPr>
            <w:r>
              <w:rPr>
                <w:b/>
              </w:rPr>
              <w:t>nein</w:t>
            </w:r>
          </w:p>
        </w:tc>
      </w:tr>
      <w:tr w:rsidR="003E69DA" w:rsidRPr="00302911" w14:paraId="7F4D64EF"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9C9394" w14:textId="7736C16C" w:rsidR="003E69DA" w:rsidRDefault="003E69DA" w:rsidP="003E69DA">
            <w:r>
              <w:t>Es findet ein Verkauf ans Personal statt</w:t>
            </w:r>
            <w:r w:rsidRPr="00BC408A">
              <w:t>:</w:t>
            </w:r>
          </w:p>
        </w:tc>
        <w:tc>
          <w:tcPr>
            <w:tcW w:w="815" w:type="dxa"/>
            <w:tcBorders>
              <w:top w:val="single" w:sz="4" w:space="0" w:color="BFBFBF" w:themeColor="background1" w:themeShade="BF"/>
              <w:bottom w:val="single" w:sz="4" w:space="0" w:color="BFBFBF" w:themeColor="background1" w:themeShade="BF"/>
            </w:tcBorders>
          </w:tcPr>
          <w:p w14:paraId="6ED64CF6" w14:textId="77777777" w:rsidR="003E69DA" w:rsidRPr="00302911" w:rsidRDefault="003E69DA" w:rsidP="003E69D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E535C0D" w14:textId="77777777" w:rsidR="003E69DA" w:rsidRPr="00302911" w:rsidRDefault="003E69DA" w:rsidP="003E69D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EFF2647" w14:textId="77777777" w:rsidR="003E69DA" w:rsidRPr="00302911" w:rsidRDefault="003E69DA" w:rsidP="003E69D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6C5D8B" w14:textId="77777777" w:rsidR="003E69DA" w:rsidRPr="00302911" w:rsidRDefault="003E69DA" w:rsidP="003E69D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4D589E" w14:textId="77777777" w:rsidR="003E69DA" w:rsidRPr="00302911" w:rsidRDefault="003E69DA" w:rsidP="003E69D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3E69DA" w:rsidRPr="00302911" w14:paraId="7D903BB6"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8468F9E" w14:textId="77777777" w:rsidR="003E69DA" w:rsidRDefault="003E69DA" w:rsidP="003E69DA">
            <w:r w:rsidRPr="00BC408A">
              <w:t>Wenn ja</w:t>
            </w:r>
            <w:r>
              <w:t xml:space="preserve"> unter welchen Bedingungen:</w:t>
            </w:r>
          </w:p>
          <w:p w14:paraId="7600A05F" w14:textId="1A503D80" w:rsidR="003E69DA" w:rsidRDefault="005E3B24" w:rsidP="003E69DA">
            <w:r w:rsidRPr="00BC408A">
              <w:fldChar w:fldCharType="begin">
                <w:ffData>
                  <w:name w:val="Text203"/>
                  <w:enabled/>
                  <w:calcOnExit w:val="0"/>
                  <w:textInput/>
                </w:ffData>
              </w:fldChar>
            </w:r>
            <w:r w:rsidRPr="00BC408A">
              <w:instrText xml:space="preserve"> FORMTEXT </w:instrText>
            </w:r>
            <w:r w:rsidRPr="00BC408A">
              <w:fldChar w:fldCharType="separate"/>
            </w:r>
            <w:r>
              <w:rPr>
                <w:noProof/>
              </w:rPr>
              <w:t> </w:t>
            </w:r>
            <w:r>
              <w:rPr>
                <w:noProof/>
              </w:rPr>
              <w:t> </w:t>
            </w:r>
            <w:r>
              <w:rPr>
                <w:noProof/>
              </w:rPr>
              <w:t> </w:t>
            </w:r>
            <w:r>
              <w:rPr>
                <w:noProof/>
              </w:rPr>
              <w:t> </w:t>
            </w:r>
            <w:r>
              <w:rPr>
                <w:noProof/>
              </w:rPr>
              <w:t> </w:t>
            </w:r>
            <w:r w:rsidRPr="00BC408A">
              <w:fldChar w:fldCharType="end"/>
            </w:r>
          </w:p>
          <w:p w14:paraId="57262639" w14:textId="3AF81150" w:rsidR="003E69DA" w:rsidRDefault="003E69DA" w:rsidP="003E69DA"/>
        </w:tc>
        <w:tc>
          <w:tcPr>
            <w:tcW w:w="3927"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313A23" w14:textId="4646845A" w:rsidR="003E69DA" w:rsidRPr="00302911" w:rsidRDefault="003E69DA" w:rsidP="003E69DA">
            <w:pPr>
              <w:rPr>
                <w:b/>
              </w:rPr>
            </w:pPr>
          </w:p>
        </w:tc>
      </w:tr>
      <w:tr w:rsidR="003E69DA" w:rsidRPr="00302911" w14:paraId="16516F5B"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4F9DA5" w14:textId="4E5092A4" w:rsidR="003E69DA" w:rsidRPr="00A647F3" w:rsidRDefault="003E69DA" w:rsidP="003E69DA">
            <w:r>
              <w:t>Apotheker</w:t>
            </w:r>
            <w:r w:rsidR="00A14D6E">
              <w:t>In</w:t>
            </w:r>
            <w:r>
              <w:t xml:space="preserve"> bei Verkauf anwesend</w:t>
            </w:r>
            <w:r w:rsidRPr="00BC408A">
              <w:t>:</w:t>
            </w:r>
          </w:p>
        </w:tc>
        <w:tc>
          <w:tcPr>
            <w:tcW w:w="815" w:type="dxa"/>
            <w:tcBorders>
              <w:top w:val="single" w:sz="4" w:space="0" w:color="BFBFBF" w:themeColor="background1" w:themeShade="BF"/>
              <w:bottom w:val="single" w:sz="4" w:space="0" w:color="BFBFBF" w:themeColor="background1" w:themeShade="BF"/>
            </w:tcBorders>
          </w:tcPr>
          <w:p w14:paraId="065F8568" w14:textId="77777777" w:rsidR="003E69DA" w:rsidRPr="00302911" w:rsidRDefault="003E69DA" w:rsidP="003E69DA">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98D9EAE" w14:textId="77777777" w:rsidR="003E69DA" w:rsidRPr="00302911" w:rsidRDefault="003E69DA" w:rsidP="003E69DA">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0D4004" w14:textId="77777777" w:rsidR="003E69DA" w:rsidRPr="00302911" w:rsidRDefault="003E69DA" w:rsidP="003E69DA">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5DCC3E" w14:textId="77777777" w:rsidR="003E69DA" w:rsidRPr="00302911" w:rsidRDefault="003E69DA" w:rsidP="003E69DA">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714AD9" w14:textId="77777777" w:rsidR="003E69DA" w:rsidRPr="00302911" w:rsidRDefault="003E69DA" w:rsidP="003E69DA">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r>
    </w:tbl>
    <w:p w14:paraId="0FE38707" w14:textId="139B5A98" w:rsidR="00BC408A" w:rsidRPr="00415D32" w:rsidRDefault="00BC408A" w:rsidP="000D4CEB">
      <w:pPr>
        <w:pStyle w:val="berschrift2"/>
      </w:pPr>
      <w:r w:rsidRPr="00616ABE">
        <w:t>Kontrolle Abteilungsapotheken</w:t>
      </w:r>
      <w:r w:rsidR="00851305">
        <w:t xml:space="preserve"> </w:t>
      </w:r>
      <w:r w:rsidR="00073A07" w:rsidRPr="00073A07">
        <w:rPr>
          <w:rFonts w:cs="Times New Roman"/>
          <w:i/>
          <w:color w:val="FF0000"/>
          <w:sz w:val="20"/>
          <w:szCs w:val="20"/>
        </w:rPr>
        <w:t>(Art. 67</w:t>
      </w:r>
      <w:r w:rsidR="00DD2E5F" w:rsidRPr="00073A07">
        <w:rPr>
          <w:rFonts w:cs="Times New Roman"/>
          <w:i/>
          <w:color w:val="FF0000"/>
          <w:sz w:val="20"/>
          <w:szCs w:val="20"/>
        </w:rPr>
        <w:t xml:space="preserve"> GesV</w:t>
      </w:r>
      <w:r w:rsidR="00B414DE" w:rsidRPr="00073A07">
        <w:rPr>
          <w:rFonts w:cs="Times New Roman"/>
          <w:i/>
          <w:color w:val="FF0000"/>
          <w:sz w:val="20"/>
          <w:szCs w:val="20"/>
        </w:rPr>
        <w:t>, KAV P 0019</w:t>
      </w:r>
      <w:r w:rsidR="00DD2E5F" w:rsidRPr="00073A07">
        <w:rPr>
          <w:rFonts w:cs="Times New Roman"/>
          <w:i/>
          <w:color w:val="FF0000"/>
          <w:sz w:val="20"/>
          <w:szCs w:val="20"/>
        </w:rPr>
        <w:t>)</w:t>
      </w:r>
    </w:p>
    <w:tbl>
      <w:tblPr>
        <w:tblW w:w="9356" w:type="dxa"/>
        <w:tblLayout w:type="fixed"/>
        <w:tblLook w:val="04A0" w:firstRow="1" w:lastRow="0" w:firstColumn="1" w:lastColumn="0" w:noHBand="0" w:noVBand="1"/>
      </w:tblPr>
      <w:tblGrid>
        <w:gridCol w:w="5429"/>
        <w:gridCol w:w="815"/>
        <w:gridCol w:w="815"/>
        <w:gridCol w:w="425"/>
        <w:gridCol w:w="388"/>
        <w:gridCol w:w="463"/>
        <w:gridCol w:w="351"/>
        <w:gridCol w:w="670"/>
      </w:tblGrid>
      <w:tr w:rsidR="0064492C" w:rsidRPr="00D925C6" w14:paraId="09D6C8AE" w14:textId="77777777" w:rsidTr="004E0353">
        <w:tc>
          <w:tcPr>
            <w:tcW w:w="5429" w:type="dxa"/>
            <w:tcBorders>
              <w:bottom w:val="single" w:sz="4" w:space="0" w:color="BFBFBF" w:themeColor="background1" w:themeShade="BF"/>
            </w:tcBorders>
          </w:tcPr>
          <w:p w14:paraId="7DBFD751" w14:textId="77777777" w:rsidR="0064492C" w:rsidRDefault="0064492C" w:rsidP="00E07458"/>
        </w:tc>
        <w:tc>
          <w:tcPr>
            <w:tcW w:w="815" w:type="dxa"/>
            <w:tcBorders>
              <w:bottom w:val="single" w:sz="4" w:space="0" w:color="BFBFBF" w:themeColor="background1" w:themeShade="BF"/>
            </w:tcBorders>
          </w:tcPr>
          <w:p w14:paraId="43B440F3" w14:textId="77777777" w:rsidR="0064492C" w:rsidRPr="00D925C6" w:rsidRDefault="0064492C" w:rsidP="00E07458">
            <w:pPr>
              <w:rPr>
                <w:b/>
              </w:rPr>
            </w:pPr>
            <w:r>
              <w:rPr>
                <w:b/>
              </w:rPr>
              <w:t>ja</w:t>
            </w:r>
          </w:p>
        </w:tc>
        <w:tc>
          <w:tcPr>
            <w:tcW w:w="815" w:type="dxa"/>
            <w:tcBorders>
              <w:bottom w:val="single" w:sz="4" w:space="0" w:color="BFBFBF" w:themeColor="background1" w:themeShade="BF"/>
              <w:right w:val="single" w:sz="4" w:space="0" w:color="auto"/>
            </w:tcBorders>
          </w:tcPr>
          <w:p w14:paraId="752C944C" w14:textId="77777777" w:rsidR="0064492C" w:rsidRPr="00D925C6" w:rsidRDefault="0064492C" w:rsidP="00E07458">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4A4228A3" w14:textId="77777777" w:rsidR="0064492C" w:rsidRPr="00D925C6" w:rsidRDefault="0064492C" w:rsidP="00E07458">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671DC6F6" w14:textId="77777777" w:rsidR="0064492C" w:rsidRPr="00D925C6" w:rsidRDefault="0064492C" w:rsidP="00E07458">
            <w:pPr>
              <w:rPr>
                <w:b/>
              </w:rPr>
            </w:pPr>
            <w:r>
              <w:rPr>
                <w:b/>
              </w:rPr>
              <w:t>teilw.</w:t>
            </w:r>
          </w:p>
        </w:tc>
        <w:tc>
          <w:tcPr>
            <w:tcW w:w="670" w:type="dxa"/>
            <w:tcBorders>
              <w:bottom w:val="single" w:sz="4" w:space="0" w:color="BFBFBF" w:themeColor="background1" w:themeShade="BF"/>
            </w:tcBorders>
            <w:shd w:val="clear" w:color="auto" w:fill="D9D9D9" w:themeFill="background1" w:themeFillShade="D9"/>
          </w:tcPr>
          <w:p w14:paraId="7C66ABB9" w14:textId="77777777" w:rsidR="0064492C" w:rsidRPr="00D925C6" w:rsidRDefault="0064492C" w:rsidP="00E07458">
            <w:pPr>
              <w:rPr>
                <w:b/>
              </w:rPr>
            </w:pPr>
            <w:r>
              <w:rPr>
                <w:b/>
              </w:rPr>
              <w:t>nein</w:t>
            </w:r>
          </w:p>
        </w:tc>
      </w:tr>
      <w:tr w:rsidR="0064492C" w:rsidRPr="00302911" w14:paraId="63113B52"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DD610E" w14:textId="4AE503E1" w:rsidR="0064492C" w:rsidRDefault="0064492C" w:rsidP="0064492C">
            <w:r w:rsidRPr="004B3060">
              <w:t>Wird durchgeführt</w:t>
            </w:r>
            <w:r>
              <w:t>:</w:t>
            </w:r>
          </w:p>
        </w:tc>
        <w:tc>
          <w:tcPr>
            <w:tcW w:w="815" w:type="dxa"/>
            <w:tcBorders>
              <w:top w:val="single" w:sz="4" w:space="0" w:color="BFBFBF" w:themeColor="background1" w:themeShade="BF"/>
              <w:bottom w:val="single" w:sz="4" w:space="0" w:color="BFBFBF" w:themeColor="background1" w:themeShade="BF"/>
            </w:tcBorders>
          </w:tcPr>
          <w:p w14:paraId="3AE0FF26" w14:textId="77777777" w:rsidR="0064492C" w:rsidRPr="00302911" w:rsidRDefault="0064492C" w:rsidP="0064492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4A91CF5" w14:textId="77777777" w:rsidR="0064492C" w:rsidRPr="00302911" w:rsidRDefault="0064492C" w:rsidP="0064492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6C8E022" w14:textId="77777777" w:rsidR="0064492C" w:rsidRPr="00302911" w:rsidRDefault="0064492C" w:rsidP="0064492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4B5F3B" w14:textId="77777777" w:rsidR="0064492C" w:rsidRPr="00302911" w:rsidRDefault="0064492C" w:rsidP="0064492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911CF9" w14:textId="77777777" w:rsidR="0064492C" w:rsidRPr="00302911" w:rsidRDefault="0064492C" w:rsidP="0064492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64492C" w:rsidRPr="00302911" w14:paraId="17F28967"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71DA1D7" w14:textId="0311C2AF" w:rsidR="0064492C" w:rsidRDefault="009635EC" w:rsidP="009635EC">
            <w:r>
              <w:t>Wenn ja, mindestens 1mal jährlich</w:t>
            </w:r>
            <w:r w:rsidR="0064492C" w:rsidRPr="004B3060">
              <w:t xml:space="preserve"> </w:t>
            </w:r>
          </w:p>
        </w:tc>
        <w:tc>
          <w:tcPr>
            <w:tcW w:w="815" w:type="dxa"/>
            <w:tcBorders>
              <w:top w:val="single" w:sz="4" w:space="0" w:color="BFBFBF" w:themeColor="background1" w:themeShade="BF"/>
              <w:bottom w:val="single" w:sz="4" w:space="0" w:color="BFBFBF" w:themeColor="background1" w:themeShade="BF"/>
            </w:tcBorders>
          </w:tcPr>
          <w:p w14:paraId="36D681E8"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428216"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88579E8"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A2930B"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EFFE10"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63A37342"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8DE2DF" w14:textId="32B8A5CD" w:rsidR="0064492C" w:rsidRPr="00A647F3" w:rsidRDefault="0064492C" w:rsidP="0064492C">
            <w:r>
              <w:t>Checkliste vorhanden:</w:t>
            </w:r>
          </w:p>
        </w:tc>
        <w:tc>
          <w:tcPr>
            <w:tcW w:w="815" w:type="dxa"/>
            <w:tcBorders>
              <w:top w:val="single" w:sz="4" w:space="0" w:color="BFBFBF" w:themeColor="background1" w:themeShade="BF"/>
              <w:bottom w:val="single" w:sz="4" w:space="0" w:color="BFBFBF" w:themeColor="background1" w:themeShade="BF"/>
            </w:tcBorders>
          </w:tcPr>
          <w:p w14:paraId="34457687" w14:textId="77777777" w:rsidR="0064492C" w:rsidRPr="00302911" w:rsidRDefault="0064492C" w:rsidP="0064492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E0FA00" w14:textId="77777777" w:rsidR="0064492C" w:rsidRPr="00302911" w:rsidRDefault="0064492C" w:rsidP="0064492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E3AD7D" w14:textId="77777777" w:rsidR="0064492C" w:rsidRPr="00302911" w:rsidRDefault="0064492C" w:rsidP="0064492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8365F0" w14:textId="77777777" w:rsidR="0064492C" w:rsidRPr="00302911" w:rsidRDefault="0064492C" w:rsidP="0064492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EA4D48" w14:textId="77777777" w:rsidR="0064492C" w:rsidRPr="00302911" w:rsidRDefault="0064492C" w:rsidP="0064492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0D4CEB">
              <w:rPr>
                <w:b/>
              </w:rPr>
            </w:r>
            <w:r w:rsidR="000D4CEB">
              <w:rPr>
                <w:b/>
              </w:rPr>
              <w:fldChar w:fldCharType="separate"/>
            </w:r>
            <w:r w:rsidRPr="00EC7BD4">
              <w:rPr>
                <w:b/>
              </w:rPr>
              <w:fldChar w:fldCharType="end"/>
            </w:r>
            <w:r w:rsidRPr="00EC7BD4">
              <w:rPr>
                <w:b/>
              </w:rPr>
              <w:t xml:space="preserve"> </w:t>
            </w:r>
          </w:p>
        </w:tc>
      </w:tr>
      <w:tr w:rsidR="0064492C" w:rsidRPr="00302911" w14:paraId="17EEAB68"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3FAEFE" w14:textId="1B410C64" w:rsidR="0064492C" w:rsidRDefault="0064492C" w:rsidP="0064492C">
            <w:r w:rsidRPr="004B3060">
              <w:t>Kontrolle der Handhabung auf der Abteilung</w:t>
            </w:r>
            <w:r>
              <w:t>:</w:t>
            </w:r>
          </w:p>
        </w:tc>
        <w:tc>
          <w:tcPr>
            <w:tcW w:w="815" w:type="dxa"/>
            <w:tcBorders>
              <w:top w:val="single" w:sz="4" w:space="0" w:color="BFBFBF" w:themeColor="background1" w:themeShade="BF"/>
              <w:bottom w:val="single" w:sz="4" w:space="0" w:color="BFBFBF" w:themeColor="background1" w:themeShade="BF"/>
            </w:tcBorders>
          </w:tcPr>
          <w:p w14:paraId="482903A4"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87D7B59"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F1FE31"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B1771D"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338129"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242B94" w:rsidRPr="00302911" w14:paraId="61D8886D"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328062" w14:textId="76A70C42" w:rsidR="00242B94" w:rsidRDefault="00242B94" w:rsidP="00242B94">
            <w:r w:rsidRPr="004B3060">
              <w:t>Regelmässige Unterweisungen des Personals</w:t>
            </w:r>
            <w:r>
              <w:t>:</w:t>
            </w:r>
          </w:p>
        </w:tc>
        <w:tc>
          <w:tcPr>
            <w:tcW w:w="815" w:type="dxa"/>
            <w:tcBorders>
              <w:top w:val="single" w:sz="4" w:space="0" w:color="BFBFBF" w:themeColor="background1" w:themeShade="BF"/>
              <w:bottom w:val="single" w:sz="4" w:space="0" w:color="BFBFBF" w:themeColor="background1" w:themeShade="BF"/>
            </w:tcBorders>
          </w:tcPr>
          <w:p w14:paraId="3E741402" w14:textId="65918FFD" w:rsidR="00242B94" w:rsidRPr="00302911" w:rsidRDefault="00242B94" w:rsidP="00242B94">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30537E" w14:textId="1C4DBD7F" w:rsidR="00242B94" w:rsidRPr="00302911" w:rsidRDefault="00242B94" w:rsidP="00242B94">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6FFB62F" w14:textId="6D6B69C8" w:rsidR="00242B94" w:rsidRPr="00302911" w:rsidRDefault="00242B94" w:rsidP="00242B94">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AFCDF66" w14:textId="4CC603C8" w:rsidR="00242B94" w:rsidRPr="00302911" w:rsidRDefault="00242B94" w:rsidP="00242B94">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1319FA" w14:textId="638BFFAC" w:rsidR="00242B94" w:rsidRPr="00302911" w:rsidRDefault="00242B94" w:rsidP="00242B94">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3406F608"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3A3D11" w14:textId="2144478E" w:rsidR="0064492C" w:rsidRDefault="0064492C" w:rsidP="0064492C">
            <w:r w:rsidRPr="004B3060">
              <w:t>Verantwortliche auf Abteilung bezeichnet (Pflichtenheft)</w:t>
            </w:r>
            <w:r>
              <w:t>:</w:t>
            </w:r>
          </w:p>
        </w:tc>
        <w:tc>
          <w:tcPr>
            <w:tcW w:w="815" w:type="dxa"/>
            <w:tcBorders>
              <w:top w:val="single" w:sz="4" w:space="0" w:color="BFBFBF" w:themeColor="background1" w:themeShade="BF"/>
              <w:bottom w:val="single" w:sz="4" w:space="0" w:color="BFBFBF" w:themeColor="background1" w:themeShade="BF"/>
            </w:tcBorders>
          </w:tcPr>
          <w:p w14:paraId="0D4561E9"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9C9EBFB"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26EC8D7"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1B8C9D"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EE38D5"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0B86742A"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1962A8" w14:textId="0298BF0E" w:rsidR="0064492C" w:rsidRDefault="0064492C" w:rsidP="0064492C">
            <w:r w:rsidRPr="004B3060">
              <w:t>Lagerung der Arzneimittel geeignet</w:t>
            </w:r>
            <w:r w:rsidR="006D5EBC">
              <w:t xml:space="preserve"> (Temperatur, getrennt von anderen Produkten</w:t>
            </w:r>
            <w:r w:rsidR="00CD35CD">
              <w:t>, Hygiene</w:t>
            </w:r>
            <w:r w:rsidR="006D5EBC">
              <w:t>)</w:t>
            </w:r>
            <w:r w:rsidR="00CD35CD">
              <w:t xml:space="preserve"> und übersichtlich</w:t>
            </w:r>
            <w:r>
              <w:t>:</w:t>
            </w:r>
          </w:p>
        </w:tc>
        <w:tc>
          <w:tcPr>
            <w:tcW w:w="815" w:type="dxa"/>
            <w:tcBorders>
              <w:top w:val="single" w:sz="4" w:space="0" w:color="BFBFBF" w:themeColor="background1" w:themeShade="BF"/>
              <w:bottom w:val="single" w:sz="4" w:space="0" w:color="BFBFBF" w:themeColor="background1" w:themeShade="BF"/>
            </w:tcBorders>
          </w:tcPr>
          <w:p w14:paraId="0AEA8108"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64B3A5"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4CB36E"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8C71C7"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F5D202"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5D24949C"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233624" w14:textId="5A034D3B" w:rsidR="0064492C" w:rsidRPr="00122E71" w:rsidRDefault="0064492C" w:rsidP="0064492C">
            <w:r w:rsidRPr="00122E71">
              <w:t>Vorbereitung und Abgabe der Arzneimittel geeignet:</w:t>
            </w:r>
          </w:p>
        </w:tc>
        <w:tc>
          <w:tcPr>
            <w:tcW w:w="815" w:type="dxa"/>
            <w:tcBorders>
              <w:top w:val="single" w:sz="4" w:space="0" w:color="BFBFBF" w:themeColor="background1" w:themeShade="BF"/>
              <w:bottom w:val="single" w:sz="4" w:space="0" w:color="BFBFBF" w:themeColor="background1" w:themeShade="BF"/>
            </w:tcBorders>
          </w:tcPr>
          <w:p w14:paraId="21E0D67A"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90C02A"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128EDCA"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A3732C1"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A2DDD2"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20FC51CE"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65FDE9" w14:textId="4A1B8F95" w:rsidR="00A14D6E" w:rsidRPr="00122E71" w:rsidRDefault="0064492C" w:rsidP="0064492C">
            <w:r w:rsidRPr="00122E71">
              <w:t>Verfa</w:t>
            </w:r>
            <w:r w:rsidR="009635EC" w:rsidRPr="00122E71">
              <w:t>lldatenkontrolle durch MA Apotheke</w:t>
            </w:r>
            <w:r w:rsidRPr="00122E71">
              <w:t>:</w:t>
            </w:r>
          </w:p>
        </w:tc>
        <w:tc>
          <w:tcPr>
            <w:tcW w:w="815" w:type="dxa"/>
            <w:tcBorders>
              <w:top w:val="single" w:sz="4" w:space="0" w:color="BFBFBF" w:themeColor="background1" w:themeShade="BF"/>
              <w:bottom w:val="single" w:sz="4" w:space="0" w:color="BFBFBF" w:themeColor="background1" w:themeShade="BF"/>
            </w:tcBorders>
          </w:tcPr>
          <w:p w14:paraId="66CABA4B"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A59C99C"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1980A8A"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D911B2"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88B109"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122E71" w:rsidRPr="00302911" w14:paraId="103995B0"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F0B49C" w14:textId="1061C5EF" w:rsidR="00122E71" w:rsidRPr="00122E71" w:rsidRDefault="00122E71" w:rsidP="00122E71">
            <w:r w:rsidRPr="00122E71">
              <w:t>Verfalldatenkontrolle durch Pflegefachpersonen</w:t>
            </w:r>
            <w:r>
              <w:t>:</w:t>
            </w:r>
          </w:p>
        </w:tc>
        <w:tc>
          <w:tcPr>
            <w:tcW w:w="815" w:type="dxa"/>
            <w:tcBorders>
              <w:top w:val="single" w:sz="4" w:space="0" w:color="BFBFBF" w:themeColor="background1" w:themeShade="BF"/>
              <w:bottom w:val="single" w:sz="4" w:space="0" w:color="BFBFBF" w:themeColor="background1" w:themeShade="BF"/>
            </w:tcBorders>
          </w:tcPr>
          <w:p w14:paraId="214D6C89" w14:textId="422F3704" w:rsidR="00122E71" w:rsidRPr="00A30FEC" w:rsidRDefault="00122E71" w:rsidP="00122E7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2498F86" w14:textId="285E7018" w:rsidR="00122E71" w:rsidRPr="00A30FEC" w:rsidRDefault="00122E71" w:rsidP="00122E7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B13D3A8" w14:textId="49FF01D0" w:rsidR="00122E71" w:rsidRPr="00A30FEC" w:rsidRDefault="00122E71" w:rsidP="00122E7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2ABB4EA" w14:textId="56F57223" w:rsidR="00122E71" w:rsidRPr="00A30FEC" w:rsidRDefault="00122E71" w:rsidP="00122E7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484987" w14:textId="21287FEF" w:rsidR="00122E71" w:rsidRPr="00A30FEC" w:rsidRDefault="00122E71" w:rsidP="00122E71">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122E71" w:rsidRPr="00302911" w14:paraId="1C889B69"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0A7F89" w14:textId="6D81DF70" w:rsidR="00122E71" w:rsidRPr="00122E71" w:rsidRDefault="00122E71" w:rsidP="0064492C">
            <w:r w:rsidRPr="00122E71">
              <w:t>Verfalldatenkontrolle durch andere: ………………….</w:t>
            </w:r>
          </w:p>
        </w:tc>
        <w:tc>
          <w:tcPr>
            <w:tcW w:w="815" w:type="dxa"/>
            <w:tcBorders>
              <w:top w:val="single" w:sz="4" w:space="0" w:color="BFBFBF" w:themeColor="background1" w:themeShade="BF"/>
              <w:bottom w:val="single" w:sz="4" w:space="0" w:color="BFBFBF" w:themeColor="background1" w:themeShade="BF"/>
            </w:tcBorders>
          </w:tcPr>
          <w:p w14:paraId="12CB721B" w14:textId="77777777" w:rsidR="00122E71" w:rsidRPr="00A30FEC" w:rsidRDefault="00122E71" w:rsidP="0064492C">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E5264A" w14:textId="77777777" w:rsidR="00122E71" w:rsidRPr="00A30FEC" w:rsidRDefault="00122E71" w:rsidP="0064492C">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EFAAC5D" w14:textId="77777777" w:rsidR="00122E71" w:rsidRPr="00A30FEC" w:rsidRDefault="00122E71" w:rsidP="0064492C">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1B35091" w14:textId="77777777" w:rsidR="00122E71" w:rsidRPr="00A30FEC" w:rsidRDefault="00122E71" w:rsidP="0064492C">
            <w:pPr>
              <w:rPr>
                <w:b/>
              </w:rPr>
            </w:pP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2689FD" w14:textId="77777777" w:rsidR="00122E71" w:rsidRPr="00A30FEC" w:rsidRDefault="00122E71" w:rsidP="0064492C">
            <w:pPr>
              <w:rPr>
                <w:b/>
              </w:rPr>
            </w:pPr>
          </w:p>
        </w:tc>
      </w:tr>
      <w:tr w:rsidR="0064492C" w:rsidRPr="00302911" w14:paraId="5057E139"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DB13C5" w14:textId="4BD32761" w:rsidR="0064492C" w:rsidRPr="00122E71" w:rsidRDefault="0064492C" w:rsidP="0064492C">
            <w:r w:rsidRPr="00122E71">
              <w:t>Betäubungsmittel</w:t>
            </w:r>
            <w:r w:rsidR="006A4CBE" w:rsidRPr="00122E71">
              <w:t>lager</w:t>
            </w:r>
            <w:r w:rsidRPr="00122E71">
              <w:t xml:space="preserve"> verschlossen, Zugriff geregelt:</w:t>
            </w:r>
          </w:p>
        </w:tc>
        <w:tc>
          <w:tcPr>
            <w:tcW w:w="815" w:type="dxa"/>
            <w:tcBorders>
              <w:top w:val="single" w:sz="4" w:space="0" w:color="BFBFBF" w:themeColor="background1" w:themeShade="BF"/>
              <w:bottom w:val="single" w:sz="4" w:space="0" w:color="BFBFBF" w:themeColor="background1" w:themeShade="BF"/>
            </w:tcBorders>
          </w:tcPr>
          <w:p w14:paraId="11922E6E"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0BFED7"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73C3F84"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5D9ABF"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066B86"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39770B4C"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6836F9" w14:textId="32BD6D04" w:rsidR="0064492C" w:rsidRDefault="0064492C" w:rsidP="0064492C">
            <w:r w:rsidRPr="004B3060">
              <w:t>Betäubungsmittel</w:t>
            </w:r>
            <w:r w:rsidR="006D5EBC">
              <w:t>: Lager</w:t>
            </w:r>
            <w:r w:rsidRPr="004B3060">
              <w:t>kontrolle</w:t>
            </w:r>
            <w:r w:rsidR="006D5EBC">
              <w:t xml:space="preserve"> (Bilanzierung)</w:t>
            </w:r>
            <w:r w:rsidRPr="004B3060">
              <w:t xml:space="preserve"> korrekt</w:t>
            </w:r>
            <w:r>
              <w:t>:</w:t>
            </w:r>
          </w:p>
        </w:tc>
        <w:tc>
          <w:tcPr>
            <w:tcW w:w="815" w:type="dxa"/>
            <w:tcBorders>
              <w:top w:val="single" w:sz="4" w:space="0" w:color="BFBFBF" w:themeColor="background1" w:themeShade="BF"/>
              <w:bottom w:val="single" w:sz="4" w:space="0" w:color="BFBFBF" w:themeColor="background1" w:themeShade="BF"/>
            </w:tcBorders>
          </w:tcPr>
          <w:p w14:paraId="7711E48A"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4798C88"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610DD67"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0A8167"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12FCBE"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724637EF"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F92945" w14:textId="3743A4C1" w:rsidR="0064492C" w:rsidRDefault="006D5EBC" w:rsidP="0064492C">
            <w:r>
              <w:t>Rückverfolgbarkeit (Eingang, Abgabe, Retouren, Korrekturen, Fehler) sichergestellt</w:t>
            </w:r>
            <w:r w:rsidR="0064492C">
              <w:t>:</w:t>
            </w:r>
          </w:p>
        </w:tc>
        <w:tc>
          <w:tcPr>
            <w:tcW w:w="815" w:type="dxa"/>
            <w:tcBorders>
              <w:top w:val="single" w:sz="4" w:space="0" w:color="BFBFBF" w:themeColor="background1" w:themeShade="BF"/>
              <w:bottom w:val="single" w:sz="4" w:space="0" w:color="BFBFBF" w:themeColor="background1" w:themeShade="BF"/>
            </w:tcBorders>
          </w:tcPr>
          <w:p w14:paraId="3FB0FA8F"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890629"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BE0DF0"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8298F20"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64776B" w14:textId="77777777" w:rsidR="0064492C" w:rsidRPr="00302911" w:rsidRDefault="0064492C" w:rsidP="0064492C">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38B633FE"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7D3121" w14:textId="77777777" w:rsidR="0064492C" w:rsidRDefault="0064492C" w:rsidP="00E07458">
            <w:r w:rsidRPr="00147130">
              <w:rPr>
                <w:lang w:eastAsia="de-DE"/>
              </w:rPr>
              <w:t xml:space="preserve">Entsorgung korrekt: </w:t>
            </w:r>
          </w:p>
        </w:tc>
        <w:tc>
          <w:tcPr>
            <w:tcW w:w="815" w:type="dxa"/>
            <w:tcBorders>
              <w:top w:val="single" w:sz="4" w:space="0" w:color="BFBFBF" w:themeColor="background1" w:themeShade="BF"/>
              <w:bottom w:val="single" w:sz="4" w:space="0" w:color="BFBFBF" w:themeColor="background1" w:themeShade="BF"/>
            </w:tcBorders>
          </w:tcPr>
          <w:p w14:paraId="37D27503" w14:textId="77777777" w:rsidR="0064492C" w:rsidRPr="00302911" w:rsidRDefault="0064492C" w:rsidP="00E07458">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FDFCC82" w14:textId="77777777" w:rsidR="0064492C" w:rsidRPr="00302911" w:rsidRDefault="0064492C" w:rsidP="00E07458">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B55796" w14:textId="77777777" w:rsidR="0064492C" w:rsidRPr="00302911" w:rsidRDefault="0064492C" w:rsidP="00E07458">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2EE16D2" w14:textId="77777777" w:rsidR="0064492C" w:rsidRPr="00302911" w:rsidRDefault="0064492C" w:rsidP="00E07458">
            <w:pPr>
              <w:rPr>
                <w:b/>
              </w:rPr>
            </w:pP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EE3D65" w14:textId="77777777" w:rsidR="0064492C" w:rsidRPr="00302911" w:rsidRDefault="0064492C" w:rsidP="00E07458">
            <w:pPr>
              <w:rPr>
                <w:b/>
              </w:rPr>
            </w:pPr>
          </w:p>
        </w:tc>
      </w:tr>
      <w:tr w:rsidR="0064492C" w:rsidRPr="00302911" w14:paraId="594797B8"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F56B1E" w14:textId="65AC5ACA" w:rsidR="0064492C" w:rsidRDefault="0064492C">
            <w:pPr>
              <w:pStyle w:val="Listenabsatz"/>
              <w:numPr>
                <w:ilvl w:val="0"/>
                <w:numId w:val="16"/>
              </w:numPr>
            </w:pPr>
            <w:r w:rsidRPr="00580315">
              <w:t>Verzeichnis a - Entsorgung via</w:t>
            </w:r>
            <w:r>
              <w:t xml:space="preserve"> Pharmazeutische</w:t>
            </w:r>
            <w:r w:rsidR="003D3510">
              <w:t>n</w:t>
            </w:r>
            <w:r>
              <w:t xml:space="preserve"> Dienst</w:t>
            </w:r>
            <w:r w:rsidRPr="00AB5090">
              <w:t>:</w:t>
            </w:r>
          </w:p>
        </w:tc>
        <w:tc>
          <w:tcPr>
            <w:tcW w:w="815" w:type="dxa"/>
            <w:tcBorders>
              <w:top w:val="single" w:sz="4" w:space="0" w:color="BFBFBF" w:themeColor="background1" w:themeShade="BF"/>
              <w:bottom w:val="single" w:sz="4" w:space="0" w:color="BFBFBF" w:themeColor="background1" w:themeShade="BF"/>
            </w:tcBorders>
          </w:tcPr>
          <w:p w14:paraId="221B418E"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AAEAE65"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A6508F1"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1504DB"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681056"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64492C" w:rsidRPr="00302911" w14:paraId="4B8A2649"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945DF0" w14:textId="77777777" w:rsidR="0064492C" w:rsidRDefault="0064492C">
            <w:pPr>
              <w:pStyle w:val="Listenabsatz"/>
              <w:numPr>
                <w:ilvl w:val="0"/>
                <w:numId w:val="16"/>
              </w:numPr>
            </w:pPr>
            <w:r w:rsidRPr="00580315">
              <w:rPr>
                <w:lang w:eastAsia="de-DE"/>
              </w:rPr>
              <w:t>Verzeichnis b - Entsorgung unter Gewährung der</w:t>
            </w:r>
            <w:r>
              <w:rPr>
                <w:lang w:eastAsia="de-DE"/>
              </w:rPr>
              <w:t xml:space="preserve"> </w:t>
            </w:r>
            <w:r w:rsidRPr="00580315">
              <w:rPr>
                <w:lang w:eastAsia="de-DE"/>
              </w:rPr>
              <w:t>Rückverfolgbarkeit</w:t>
            </w:r>
            <w:r w:rsidRPr="00AB5090">
              <w:rPr>
                <w:lang w:eastAsia="de-DE"/>
              </w:rPr>
              <w:t>:</w:t>
            </w:r>
          </w:p>
        </w:tc>
        <w:tc>
          <w:tcPr>
            <w:tcW w:w="815" w:type="dxa"/>
            <w:tcBorders>
              <w:top w:val="single" w:sz="4" w:space="0" w:color="BFBFBF" w:themeColor="background1" w:themeShade="BF"/>
              <w:bottom w:val="single" w:sz="4" w:space="0" w:color="BFBFBF" w:themeColor="background1" w:themeShade="BF"/>
            </w:tcBorders>
          </w:tcPr>
          <w:p w14:paraId="18E48FD7"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36EE1CE"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D9663E"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341A28"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DC753A" w14:textId="77777777" w:rsidR="0064492C" w:rsidRPr="00302911" w:rsidRDefault="0064492C" w:rsidP="00E0745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A25E05" w:rsidRPr="00302911" w14:paraId="0F443D7F" w14:textId="77777777" w:rsidTr="004E035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DEB8DCC" w14:textId="2ACA7C4D" w:rsidR="00A25E05" w:rsidRDefault="006D5EBC" w:rsidP="00A25E05">
            <w:r>
              <w:t>Vorgehensweise</w:t>
            </w:r>
            <w:r w:rsidR="00A25E05" w:rsidRPr="004B3060">
              <w:t xml:space="preserve"> </w:t>
            </w:r>
            <w:r>
              <w:t xml:space="preserve">bei Verdacht auf Diebstahl oder Missbrauch </w:t>
            </w:r>
            <w:r w:rsidR="00A25E05" w:rsidRPr="004B3060">
              <w:t>bekannt</w:t>
            </w:r>
            <w:r w:rsidR="00A25E05">
              <w:t>:</w:t>
            </w:r>
          </w:p>
        </w:tc>
        <w:tc>
          <w:tcPr>
            <w:tcW w:w="815" w:type="dxa"/>
            <w:tcBorders>
              <w:top w:val="single" w:sz="4" w:space="0" w:color="BFBFBF" w:themeColor="background1" w:themeShade="BF"/>
              <w:bottom w:val="single" w:sz="4" w:space="0" w:color="BFBFBF" w:themeColor="background1" w:themeShade="BF"/>
            </w:tcBorders>
          </w:tcPr>
          <w:p w14:paraId="20AB8555" w14:textId="77777777" w:rsidR="00A25E05" w:rsidRPr="00302911" w:rsidRDefault="00A25E05" w:rsidP="00A25E05">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26C686" w14:textId="77777777" w:rsidR="00A25E05" w:rsidRPr="00302911" w:rsidRDefault="00A25E05" w:rsidP="00A25E05">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D9AE8CF" w14:textId="77777777" w:rsidR="00A25E05" w:rsidRPr="00302911" w:rsidRDefault="00A25E05" w:rsidP="00A25E05">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E216DA" w14:textId="77777777" w:rsidR="00A25E05" w:rsidRPr="00302911" w:rsidRDefault="00A25E05" w:rsidP="00A25E05">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93983D" w14:textId="77777777" w:rsidR="00A25E05" w:rsidRPr="00302911" w:rsidRDefault="00A25E05" w:rsidP="00A25E05">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A25E05" w:rsidRPr="00910F76" w14:paraId="7658924A" w14:textId="77777777" w:rsidTr="004E0353">
        <w:trPr>
          <w:trHeight w:val="283"/>
        </w:trPr>
        <w:tc>
          <w:tcPr>
            <w:tcW w:w="93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A7E35" w14:textId="77777777" w:rsidR="00A25E05" w:rsidRPr="006A4CBE" w:rsidRDefault="00A25E05" w:rsidP="00A25E05">
            <w:pPr>
              <w:rPr>
                <w:highlight w:val="lightGray"/>
              </w:rPr>
            </w:pPr>
            <w:r w:rsidRPr="006A4CBE">
              <w:rPr>
                <w:highlight w:val="lightGray"/>
              </w:rPr>
              <w:t>Stichproben:</w:t>
            </w:r>
          </w:p>
        </w:tc>
      </w:tr>
      <w:tr w:rsidR="00A25E05" w:rsidRPr="00910F76" w14:paraId="169DB4FB" w14:textId="77777777" w:rsidTr="004E0353">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F11552" w14:textId="7DDCFAFF" w:rsidR="00A25E05" w:rsidRPr="00910F76" w:rsidRDefault="00A25E05" w:rsidP="0046225D">
            <w:pPr>
              <w:tabs>
                <w:tab w:val="right" w:pos="7257"/>
              </w:tabs>
              <w:ind w:left="28"/>
              <w:rPr>
                <w:highlight w:val="lightGray"/>
              </w:rPr>
            </w:pPr>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r w:rsidRPr="00910F76">
              <w:rPr>
                <w:highlight w:val="lightGray"/>
              </w:rPr>
              <w:t xml:space="preserve"> </w:t>
            </w:r>
            <w:r w:rsidR="0046225D">
              <w:rPr>
                <w:highlight w:val="lightGray"/>
              </w:rPr>
              <w:tab/>
            </w:r>
            <w:r w:rsidRPr="00910F76">
              <w:rPr>
                <w:highlight w:val="lightGray"/>
              </w:rPr>
              <w:t xml:space="preserve"> korrekt: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CBCF1E" w14:textId="77777777" w:rsidR="00A25E05" w:rsidRPr="00910F76" w:rsidRDefault="00A25E05" w:rsidP="00A25E05">
            <w:pPr>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Ja</w:t>
            </w:r>
          </w:p>
        </w:tc>
        <w:tc>
          <w:tcPr>
            <w:tcW w:w="1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5940E" w14:textId="77777777" w:rsidR="00A25E05" w:rsidRPr="00910F76" w:rsidRDefault="00A25E05" w:rsidP="00A25E05">
            <w:pPr>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Nein</w:t>
            </w:r>
          </w:p>
        </w:tc>
      </w:tr>
      <w:tr w:rsidR="00A25E05" w:rsidRPr="00910F76" w14:paraId="6B7A21BD" w14:textId="77777777" w:rsidTr="004E0353">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34B722" w14:textId="78E93F24" w:rsidR="00A25E05" w:rsidRPr="00910F76" w:rsidRDefault="00A25E05" w:rsidP="0046225D">
            <w:pPr>
              <w:tabs>
                <w:tab w:val="right" w:pos="7257"/>
              </w:tabs>
              <w:ind w:left="28"/>
              <w:rPr>
                <w:highlight w:val="lightGray"/>
              </w:rPr>
            </w:pPr>
            <w:r w:rsidRPr="00910F76">
              <w:rPr>
                <w:highlight w:val="lightGray"/>
              </w:rPr>
              <w:fldChar w:fldCharType="begin">
                <w:ffData>
                  <w:name w:val="Text203"/>
                  <w:enabled/>
                  <w:calcOnExit w:val="0"/>
                  <w:textInput/>
                </w:ffData>
              </w:fldChar>
            </w:r>
            <w:r w:rsidRPr="00910F76">
              <w:rPr>
                <w:highlight w:val="lightGray"/>
              </w:rPr>
              <w:instrText xml:space="preserve"> FORMTEXT </w:instrText>
            </w:r>
            <w:r w:rsidRPr="00910F76">
              <w:rPr>
                <w:highlight w:val="lightGray"/>
              </w:rPr>
            </w:r>
            <w:r w:rsidRPr="00910F76">
              <w:rPr>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highlight w:val="lightGray"/>
              </w:rPr>
              <w:fldChar w:fldCharType="end"/>
            </w:r>
            <w:r w:rsidRPr="00910F76">
              <w:rPr>
                <w:highlight w:val="lightGray"/>
              </w:rPr>
              <w:t xml:space="preserve"> </w:t>
            </w:r>
            <w:r w:rsidR="0046225D">
              <w:rPr>
                <w:highlight w:val="lightGray"/>
              </w:rPr>
              <w:tab/>
            </w:r>
            <w:r w:rsidRPr="00910F76">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264CC" w14:textId="77777777" w:rsidR="00A25E05" w:rsidRPr="00910F76" w:rsidRDefault="00A25E05" w:rsidP="00A25E05">
            <w:pPr>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Ja</w:t>
            </w:r>
          </w:p>
        </w:tc>
        <w:tc>
          <w:tcPr>
            <w:tcW w:w="1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1D0F6" w14:textId="77777777" w:rsidR="00A25E05" w:rsidRPr="00910F76" w:rsidRDefault="00A25E05" w:rsidP="00A25E05">
            <w:pPr>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Nein</w:t>
            </w:r>
          </w:p>
        </w:tc>
      </w:tr>
      <w:tr w:rsidR="00A25E05" w14:paraId="7556F33F" w14:textId="77777777" w:rsidTr="004E0353">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6D4E97" w14:textId="50311235" w:rsidR="00A25E05" w:rsidRPr="00910F76" w:rsidRDefault="00A25E05" w:rsidP="0046225D">
            <w:pPr>
              <w:tabs>
                <w:tab w:val="right" w:pos="7257"/>
              </w:tabs>
              <w:ind w:left="28"/>
              <w:rPr>
                <w:highlight w:val="lightGray"/>
              </w:rPr>
            </w:pPr>
            <w:r w:rsidRPr="00910F76">
              <w:rPr>
                <w:highlight w:val="lightGray"/>
              </w:rPr>
              <w:fldChar w:fldCharType="begin">
                <w:ffData>
                  <w:name w:val="Text203"/>
                  <w:enabled/>
                  <w:calcOnExit w:val="0"/>
                  <w:textInput/>
                </w:ffData>
              </w:fldChar>
            </w:r>
            <w:r w:rsidRPr="00910F76">
              <w:rPr>
                <w:highlight w:val="lightGray"/>
              </w:rPr>
              <w:instrText xml:space="preserve"> FORMTEXT </w:instrText>
            </w:r>
            <w:r w:rsidRPr="00910F76">
              <w:rPr>
                <w:highlight w:val="lightGray"/>
              </w:rPr>
            </w:r>
            <w:r w:rsidRPr="00910F76">
              <w:rPr>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highlight w:val="lightGray"/>
              </w:rPr>
              <w:fldChar w:fldCharType="end"/>
            </w:r>
            <w:r w:rsidRPr="00910F76">
              <w:rPr>
                <w:highlight w:val="lightGray"/>
              </w:rPr>
              <w:t xml:space="preserve"> </w:t>
            </w:r>
            <w:r w:rsidR="0046225D">
              <w:rPr>
                <w:highlight w:val="lightGray"/>
              </w:rPr>
              <w:tab/>
            </w:r>
            <w:r w:rsidRPr="00910F76">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CC54E" w14:textId="77777777" w:rsidR="00A25E05" w:rsidRPr="00910F76" w:rsidRDefault="00A25E05" w:rsidP="00A25E05">
            <w:pPr>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Ja</w:t>
            </w:r>
          </w:p>
        </w:tc>
        <w:tc>
          <w:tcPr>
            <w:tcW w:w="10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A21FF" w14:textId="77777777" w:rsidR="00A25E05" w:rsidRPr="00910F76" w:rsidRDefault="00A25E05" w:rsidP="00A25E05">
            <w:pPr>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0D4CEB">
              <w:rPr>
                <w:highlight w:val="lightGray"/>
              </w:rPr>
            </w:r>
            <w:r w:rsidR="000D4CEB">
              <w:rPr>
                <w:highlight w:val="lightGray"/>
              </w:rPr>
              <w:fldChar w:fldCharType="separate"/>
            </w:r>
            <w:r w:rsidRPr="00910F76">
              <w:rPr>
                <w:highlight w:val="lightGray"/>
              </w:rPr>
              <w:fldChar w:fldCharType="end"/>
            </w:r>
            <w:r w:rsidRPr="00910F76">
              <w:rPr>
                <w:highlight w:val="lightGray"/>
              </w:rPr>
              <w:t xml:space="preserve"> Nein</w:t>
            </w:r>
          </w:p>
        </w:tc>
      </w:tr>
    </w:tbl>
    <w:p w14:paraId="2BCDEBBC" w14:textId="4B8E79DA" w:rsidR="000D4CEB" w:rsidRDefault="000D4CEB"/>
    <w:p w14:paraId="33E583C7" w14:textId="77777777" w:rsidR="000D4CEB" w:rsidRDefault="000D4CEB">
      <w:pPr>
        <w:overflowPunct/>
        <w:autoSpaceDE/>
        <w:autoSpaceDN/>
        <w:adjustRightInd/>
        <w:textAlignment w:val="auto"/>
      </w:pPr>
      <w:r>
        <w:br w:type="page"/>
      </w:r>
    </w:p>
    <w:tbl>
      <w:tblPr>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356"/>
      </w:tblGrid>
      <w:tr w:rsidR="00A25E05" w:rsidRPr="00E672DA" w14:paraId="74A02803" w14:textId="77777777" w:rsidTr="005E3B24">
        <w:tc>
          <w:tcPr>
            <w:tcW w:w="9356" w:type="dxa"/>
            <w:shd w:val="clear" w:color="auto" w:fill="D9D9D9" w:themeFill="background1" w:themeFillShade="D9"/>
          </w:tcPr>
          <w:p w14:paraId="23BEC042" w14:textId="4A9AB2E6" w:rsidR="00A25E05" w:rsidRPr="00601CC0" w:rsidRDefault="00A25E05" w:rsidP="00A25E05">
            <w:pPr>
              <w:rPr>
                <w:bCs/>
              </w:rPr>
            </w:pPr>
            <w:r w:rsidRPr="00601CC0">
              <w:rPr>
                <w:bCs/>
              </w:rPr>
              <w:t>Generelle Bemerkungen</w:t>
            </w:r>
            <w:r w:rsidR="001B3A82" w:rsidRPr="00601CC0">
              <w:rPr>
                <w:bCs/>
              </w:rPr>
              <w:t xml:space="preserve"> zur Handhabung von Heilmitteln</w:t>
            </w:r>
            <w:r w:rsidRPr="00601CC0">
              <w:rPr>
                <w:bCs/>
              </w:rPr>
              <w:t xml:space="preserve">: </w:t>
            </w:r>
          </w:p>
          <w:p w14:paraId="418FC8B8" w14:textId="5A746C5D" w:rsidR="00A25E05" w:rsidRDefault="0046225D" w:rsidP="00A25E05">
            <w:pPr>
              <w:rPr>
                <w:b/>
              </w:rPr>
            </w:pPr>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p>
          <w:p w14:paraId="67E26DEE" w14:textId="78A73456" w:rsidR="00A14D6E" w:rsidRPr="00E672DA" w:rsidRDefault="00A14D6E" w:rsidP="00A25E05">
            <w:pPr>
              <w:rPr>
                <w:b/>
              </w:rPr>
            </w:pPr>
          </w:p>
        </w:tc>
      </w:tr>
      <w:tr w:rsidR="00A25E05" w14:paraId="13F58DC6" w14:textId="77777777" w:rsidTr="005E3B24">
        <w:tc>
          <w:tcPr>
            <w:tcW w:w="9356" w:type="dxa"/>
            <w:shd w:val="clear" w:color="auto" w:fill="D9D9D9" w:themeFill="background1" w:themeFillShade="D9"/>
          </w:tcPr>
          <w:p w14:paraId="3F2BF227" w14:textId="77777777" w:rsidR="00A25E05" w:rsidRDefault="00A25E05" w:rsidP="00A25E05">
            <w:pPr>
              <w:spacing w:after="240"/>
            </w:pPr>
          </w:p>
        </w:tc>
      </w:tr>
    </w:tbl>
    <w:p w14:paraId="7DD93D6A" w14:textId="1B9C4E03" w:rsidR="00734C08" w:rsidRDefault="00AC5F11" w:rsidP="006A5CA3">
      <w:pPr>
        <w:pStyle w:val="berschrift1"/>
      </w:pPr>
      <w:r w:rsidRPr="005344A5">
        <w:t>Herstellung im Lohnauftrag</w:t>
      </w:r>
      <w:r w:rsidR="00B33B60">
        <w:t xml:space="preserve"> </w:t>
      </w:r>
      <w:r w:rsidR="00B33B60" w:rsidRPr="00B33B60">
        <w:rPr>
          <w:rStyle w:val="Endnotenzeichen"/>
          <w:b w:val="0"/>
          <w:bCs w:val="0"/>
          <w:kern w:val="0"/>
          <w:vertAlign w:val="superscript"/>
        </w:rPr>
        <w:t>*</w:t>
      </w:r>
      <w:r w:rsidRPr="00B33B60">
        <w:rPr>
          <w:rStyle w:val="Endnotenzeichen"/>
          <w:b w:val="0"/>
          <w:bCs w:val="0"/>
          <w:kern w:val="0"/>
          <w:vertAlign w:val="superscript"/>
        </w:rPr>
        <w:endnoteReference w:id="19"/>
      </w:r>
      <w:r w:rsidR="00B33B60" w:rsidRPr="00B33B60">
        <w:rPr>
          <w:rStyle w:val="Endnotenzeichen"/>
          <w:b w:val="0"/>
          <w:bCs w:val="0"/>
          <w:kern w:val="0"/>
          <w:vertAlign w:val="superscript"/>
        </w:rPr>
        <w:t>*</w:t>
      </w:r>
      <w:r w:rsidR="00B33B60">
        <w:t xml:space="preserve"> </w:t>
      </w:r>
      <w:r w:rsidR="008255FB" w:rsidRPr="006565AE">
        <w:t>falls anwendbar</w:t>
      </w:r>
      <w:r w:rsidR="00844FE8">
        <w:t>, z.B. Verblisterung</w:t>
      </w:r>
      <w:r w:rsidR="008255FB" w:rsidRPr="00415D32" w:rsidDel="008255FB">
        <w:t xml:space="preserve"> </w:t>
      </w:r>
    </w:p>
    <w:p w14:paraId="533A1033" w14:textId="605A738C" w:rsidR="00073A07" w:rsidRPr="003F39CB" w:rsidRDefault="00073A07" w:rsidP="00073A07">
      <w:pPr>
        <w:rPr>
          <w:i/>
          <w:color w:val="FF0000"/>
          <w:sz w:val="20"/>
        </w:rPr>
      </w:pPr>
      <w:r w:rsidRPr="003F39CB">
        <w:rPr>
          <w:i/>
          <w:color w:val="FF0000"/>
          <w:sz w:val="20"/>
        </w:rPr>
        <w:t>(Art. 9 HMG; Art. 36 VAM; Ph. Helv. 20.1.7, KAV</w:t>
      </w:r>
      <w:r w:rsidR="00CD35CD">
        <w:rPr>
          <w:i/>
          <w:color w:val="FF0000"/>
          <w:sz w:val="20"/>
        </w:rPr>
        <w:t>-NWCH</w:t>
      </w:r>
      <w:r w:rsidRPr="003F39CB">
        <w:rPr>
          <w:i/>
          <w:color w:val="FF0000"/>
          <w:sz w:val="20"/>
        </w:rPr>
        <w:t xml:space="preserve"> P</w:t>
      </w:r>
      <w:r w:rsidR="00CD35CD">
        <w:rPr>
          <w:i/>
          <w:color w:val="FF0000"/>
          <w:sz w:val="20"/>
        </w:rPr>
        <w:t>ositionspapier</w:t>
      </w:r>
      <w:r w:rsidRPr="003F39CB">
        <w:rPr>
          <w:i/>
          <w:color w:val="FF0000"/>
          <w:sz w:val="20"/>
        </w:rPr>
        <w:t xml:space="preserve"> H</w:t>
      </w:r>
      <w:r w:rsidR="00CD35CD">
        <w:rPr>
          <w:i/>
          <w:color w:val="FF0000"/>
          <w:sz w:val="20"/>
        </w:rPr>
        <w:t xml:space="preserve"> </w:t>
      </w:r>
      <w:r w:rsidRPr="003F39CB">
        <w:rPr>
          <w:i/>
          <w:color w:val="FF0000"/>
          <w:sz w:val="20"/>
        </w:rPr>
        <w:t>006</w:t>
      </w:r>
      <w:r w:rsidR="00CD35CD">
        <w:rPr>
          <w:i/>
          <w:color w:val="FF0000"/>
          <w:sz w:val="20"/>
        </w:rPr>
        <w:t>.02</w:t>
      </w:r>
      <w:r w:rsidRPr="003F39CB">
        <w:rPr>
          <w:i/>
          <w:color w:val="FF0000"/>
          <w:sz w:val="20"/>
        </w:rPr>
        <w:t>)</w:t>
      </w:r>
    </w:p>
    <w:tbl>
      <w:tblPr>
        <w:tblW w:w="7054" w:type="dxa"/>
        <w:tblInd w:w="5" w:type="dxa"/>
        <w:tblLayout w:type="fixed"/>
        <w:tblLook w:val="04A0" w:firstRow="1" w:lastRow="0" w:firstColumn="1" w:lastColumn="0" w:noHBand="0" w:noVBand="1"/>
      </w:tblPr>
      <w:tblGrid>
        <w:gridCol w:w="5425"/>
        <w:gridCol w:w="814"/>
        <w:gridCol w:w="815"/>
      </w:tblGrid>
      <w:tr w:rsidR="00734C08" w:rsidRPr="006A12A5" w14:paraId="6CABF94B" w14:textId="77777777" w:rsidTr="00E365F9">
        <w:tc>
          <w:tcPr>
            <w:tcW w:w="5425" w:type="dxa"/>
            <w:tcBorders>
              <w:bottom w:val="single" w:sz="4" w:space="0" w:color="BFBFBF" w:themeColor="background1" w:themeShade="BF"/>
            </w:tcBorders>
          </w:tcPr>
          <w:p w14:paraId="12161155" w14:textId="77777777" w:rsidR="00734C08" w:rsidRPr="006A12A5" w:rsidRDefault="00734C08" w:rsidP="00E365F9"/>
        </w:tc>
        <w:tc>
          <w:tcPr>
            <w:tcW w:w="814" w:type="dxa"/>
            <w:tcBorders>
              <w:bottom w:val="single" w:sz="4" w:space="0" w:color="BFBFBF" w:themeColor="background1" w:themeShade="BF"/>
            </w:tcBorders>
          </w:tcPr>
          <w:p w14:paraId="73A3AD3D" w14:textId="77777777" w:rsidR="00734C08" w:rsidRPr="006A12A5" w:rsidRDefault="00734C08" w:rsidP="00E365F9">
            <w:pPr>
              <w:rPr>
                <w:b/>
              </w:rPr>
            </w:pPr>
            <w:r w:rsidRPr="006A12A5">
              <w:rPr>
                <w:b/>
              </w:rPr>
              <w:t>ja</w:t>
            </w:r>
          </w:p>
        </w:tc>
        <w:tc>
          <w:tcPr>
            <w:tcW w:w="815" w:type="dxa"/>
            <w:tcBorders>
              <w:bottom w:val="single" w:sz="4" w:space="0" w:color="BFBFBF" w:themeColor="background1" w:themeShade="BF"/>
              <w:right w:val="single" w:sz="4" w:space="0" w:color="auto"/>
            </w:tcBorders>
          </w:tcPr>
          <w:p w14:paraId="6939E250" w14:textId="77777777" w:rsidR="00734C08" w:rsidRPr="006A12A5" w:rsidRDefault="00734C08" w:rsidP="00E365F9">
            <w:pPr>
              <w:rPr>
                <w:b/>
              </w:rPr>
            </w:pPr>
            <w:r w:rsidRPr="006A12A5">
              <w:rPr>
                <w:b/>
              </w:rPr>
              <w:t>nein</w:t>
            </w:r>
          </w:p>
        </w:tc>
      </w:tr>
      <w:tr w:rsidR="00734C08" w:rsidRPr="006A12A5" w14:paraId="54CB84C9" w14:textId="77777777" w:rsidTr="00E365F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87911C" w14:textId="3FEC1A91" w:rsidR="00734C08" w:rsidRDefault="00734C08" w:rsidP="00E365F9">
            <w:r>
              <w:t>Werden Arzneimittel im Lohnauftrag hergestellt (auch Wochen</w:t>
            </w:r>
            <w:r w:rsidR="00A14D6E">
              <w:t>-D</w:t>
            </w:r>
            <w:r>
              <w:t>osiersysteme) ?</w:t>
            </w:r>
          </w:p>
          <w:p w14:paraId="17D69127" w14:textId="77777777" w:rsidR="00734C08" w:rsidRPr="006A12A5" w:rsidRDefault="00734C08" w:rsidP="00E365F9">
            <w:r>
              <w:t xml:space="preserve">Wenn ja: </w:t>
            </w:r>
          </w:p>
        </w:tc>
        <w:tc>
          <w:tcPr>
            <w:tcW w:w="814" w:type="dxa"/>
            <w:tcBorders>
              <w:top w:val="single" w:sz="4" w:space="0" w:color="BFBFBF" w:themeColor="background1" w:themeShade="BF"/>
              <w:bottom w:val="single" w:sz="4" w:space="0" w:color="BFBFBF" w:themeColor="background1" w:themeShade="BF"/>
            </w:tcBorders>
          </w:tcPr>
          <w:p w14:paraId="1D8B3E91" w14:textId="77777777" w:rsidR="00734C08" w:rsidRPr="006A12A5" w:rsidRDefault="00734C08" w:rsidP="00E365F9">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1EBF967" w14:textId="77777777" w:rsidR="00734C08" w:rsidRPr="006A12A5" w:rsidRDefault="00734C08" w:rsidP="00E365F9">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0D4CEB">
              <w:rPr>
                <w:b/>
              </w:rPr>
            </w:r>
            <w:r w:rsidR="000D4CEB">
              <w:rPr>
                <w:b/>
              </w:rPr>
              <w:fldChar w:fldCharType="separate"/>
            </w:r>
            <w:r w:rsidRPr="006A12A5">
              <w:rPr>
                <w:b/>
              </w:rPr>
              <w:fldChar w:fldCharType="end"/>
            </w:r>
            <w:r w:rsidRPr="006A12A5">
              <w:rPr>
                <w:b/>
              </w:rPr>
              <w:t xml:space="preserve"> </w:t>
            </w:r>
          </w:p>
        </w:tc>
      </w:tr>
    </w:tbl>
    <w:p w14:paraId="0F3A4B5A" w14:textId="11CF53B1" w:rsidR="00734C08" w:rsidRPr="00734C08" w:rsidRDefault="00734C08" w:rsidP="00734C08"/>
    <w:tbl>
      <w:tblPr>
        <w:tblW w:w="9356" w:type="dxa"/>
        <w:tblLayout w:type="fixed"/>
        <w:tblLook w:val="04A0" w:firstRow="1" w:lastRow="0" w:firstColumn="1" w:lastColumn="0" w:noHBand="0" w:noVBand="1"/>
      </w:tblPr>
      <w:tblGrid>
        <w:gridCol w:w="5423"/>
        <w:gridCol w:w="814"/>
        <w:gridCol w:w="815"/>
        <w:gridCol w:w="813"/>
        <w:gridCol w:w="814"/>
        <w:gridCol w:w="677"/>
      </w:tblGrid>
      <w:tr w:rsidR="00024A80" w:rsidRPr="00D925C6" w14:paraId="49EB253D" w14:textId="77777777" w:rsidTr="00024A80">
        <w:tc>
          <w:tcPr>
            <w:tcW w:w="5423" w:type="dxa"/>
          </w:tcPr>
          <w:p w14:paraId="3C0BB41B" w14:textId="4F76EA65" w:rsidR="00024A80" w:rsidRPr="00734C08" w:rsidRDefault="00734C08" w:rsidP="00727827">
            <w:pPr>
              <w:rPr>
                <w:i/>
              </w:rPr>
            </w:pPr>
            <w:r w:rsidRPr="00734C08">
              <w:rPr>
                <w:i/>
              </w:rPr>
              <w:t>(Ausfüllen nur falls Lohnherstellung)</w:t>
            </w:r>
          </w:p>
          <w:p w14:paraId="60EE6DD4" w14:textId="658A698B" w:rsidR="00734C08" w:rsidRDefault="00734C08" w:rsidP="00727827"/>
        </w:tc>
        <w:tc>
          <w:tcPr>
            <w:tcW w:w="1629" w:type="dxa"/>
            <w:gridSpan w:val="2"/>
            <w:tcBorders>
              <w:right w:val="single" w:sz="4" w:space="0" w:color="auto"/>
            </w:tcBorders>
          </w:tcPr>
          <w:p w14:paraId="35F84199" w14:textId="77777777" w:rsidR="00024A80" w:rsidRPr="00D925C6" w:rsidRDefault="00024A80" w:rsidP="00727827">
            <w:pPr>
              <w:rPr>
                <w:b/>
              </w:rPr>
            </w:pPr>
            <w:r w:rsidRPr="00D925C6">
              <w:rPr>
                <w:b/>
              </w:rPr>
              <w:t xml:space="preserve">Vom Betrieb </w:t>
            </w:r>
          </w:p>
          <w:p w14:paraId="0FF94D6C" w14:textId="77777777" w:rsidR="00024A80" w:rsidRPr="005E0570" w:rsidRDefault="00024A80" w:rsidP="00727827">
            <w:r w:rsidRPr="00D925C6">
              <w:rPr>
                <w:b/>
              </w:rPr>
              <w:t>auszufüllen</w:t>
            </w:r>
          </w:p>
        </w:tc>
        <w:tc>
          <w:tcPr>
            <w:tcW w:w="2304" w:type="dxa"/>
            <w:gridSpan w:val="3"/>
            <w:tcBorders>
              <w:left w:val="single" w:sz="4" w:space="0" w:color="auto"/>
            </w:tcBorders>
            <w:shd w:val="clear" w:color="auto" w:fill="D9D9D9" w:themeFill="background1" w:themeFillShade="D9"/>
          </w:tcPr>
          <w:p w14:paraId="6A1BDC9B" w14:textId="77777777" w:rsidR="00024A80" w:rsidRPr="00D925C6" w:rsidRDefault="00024A80" w:rsidP="00727827">
            <w:pPr>
              <w:rPr>
                <w:b/>
              </w:rPr>
            </w:pPr>
            <w:r w:rsidRPr="00D925C6">
              <w:rPr>
                <w:b/>
              </w:rPr>
              <w:t>Beurteilung durch die Inspektoren</w:t>
            </w:r>
          </w:p>
        </w:tc>
      </w:tr>
      <w:tr w:rsidR="00024A80" w:rsidRPr="00D925C6" w14:paraId="3EE45767" w14:textId="77777777" w:rsidTr="00024A80">
        <w:tc>
          <w:tcPr>
            <w:tcW w:w="5423" w:type="dxa"/>
            <w:tcBorders>
              <w:bottom w:val="single" w:sz="4" w:space="0" w:color="BFBFBF" w:themeColor="background1" w:themeShade="BF"/>
            </w:tcBorders>
          </w:tcPr>
          <w:p w14:paraId="5D006375" w14:textId="77777777" w:rsidR="00024A80" w:rsidRDefault="00024A80" w:rsidP="00727827"/>
        </w:tc>
        <w:tc>
          <w:tcPr>
            <w:tcW w:w="814" w:type="dxa"/>
            <w:tcBorders>
              <w:bottom w:val="single" w:sz="4" w:space="0" w:color="BFBFBF" w:themeColor="background1" w:themeShade="BF"/>
            </w:tcBorders>
          </w:tcPr>
          <w:p w14:paraId="72F47896" w14:textId="77777777" w:rsidR="00024A80" w:rsidRPr="00D925C6" w:rsidRDefault="00024A80" w:rsidP="00727827">
            <w:pPr>
              <w:rPr>
                <w:b/>
              </w:rPr>
            </w:pPr>
            <w:r>
              <w:rPr>
                <w:b/>
              </w:rPr>
              <w:t>ja</w:t>
            </w:r>
          </w:p>
        </w:tc>
        <w:tc>
          <w:tcPr>
            <w:tcW w:w="815" w:type="dxa"/>
            <w:tcBorders>
              <w:bottom w:val="single" w:sz="4" w:space="0" w:color="BFBFBF" w:themeColor="background1" w:themeShade="BF"/>
              <w:right w:val="single" w:sz="4" w:space="0" w:color="auto"/>
            </w:tcBorders>
          </w:tcPr>
          <w:p w14:paraId="27C300B7" w14:textId="77777777" w:rsidR="00024A80" w:rsidRPr="00D925C6" w:rsidRDefault="00024A80" w:rsidP="00727827">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EFF2772" w14:textId="77777777" w:rsidR="00024A80" w:rsidRPr="00D925C6" w:rsidRDefault="00024A80" w:rsidP="0072782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D993EBF" w14:textId="77777777" w:rsidR="00024A80" w:rsidRPr="00D925C6" w:rsidRDefault="00024A80" w:rsidP="00727827">
            <w:pPr>
              <w:rPr>
                <w:b/>
              </w:rPr>
            </w:pPr>
            <w:r>
              <w:rPr>
                <w:b/>
              </w:rPr>
              <w:t>teilw.</w:t>
            </w:r>
          </w:p>
        </w:tc>
        <w:tc>
          <w:tcPr>
            <w:tcW w:w="677" w:type="dxa"/>
            <w:tcBorders>
              <w:bottom w:val="single" w:sz="4" w:space="0" w:color="BFBFBF" w:themeColor="background1" w:themeShade="BF"/>
            </w:tcBorders>
            <w:shd w:val="clear" w:color="auto" w:fill="D9D9D9" w:themeFill="background1" w:themeFillShade="D9"/>
          </w:tcPr>
          <w:p w14:paraId="1B08E275" w14:textId="77777777" w:rsidR="00024A80" w:rsidRPr="00D925C6" w:rsidRDefault="00024A80" w:rsidP="00727827">
            <w:pPr>
              <w:rPr>
                <w:b/>
              </w:rPr>
            </w:pPr>
            <w:r>
              <w:rPr>
                <w:b/>
              </w:rPr>
              <w:t>nein</w:t>
            </w:r>
          </w:p>
        </w:tc>
      </w:tr>
      <w:tr w:rsidR="00024A80" w:rsidRPr="00D925C6" w14:paraId="3F33BB7A" w14:textId="77777777" w:rsidTr="00024A80">
        <w:tc>
          <w:tcPr>
            <w:tcW w:w="542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0F6642" w14:textId="1329F84F" w:rsidR="00024A80" w:rsidRDefault="00024A80" w:rsidP="00024A80">
            <w:r w:rsidRPr="00580315">
              <w:t>SOP zur Herstellung und Prüfung von Arzneimitteln im</w:t>
            </w:r>
            <w:r>
              <w:t xml:space="preserve"> </w:t>
            </w:r>
            <w:r w:rsidRPr="00580315">
              <w:t>Lohnauftrag vorhanden</w:t>
            </w:r>
            <w:r>
              <w:t>:</w:t>
            </w:r>
            <w:r w:rsidRPr="00580315">
              <w:t xml:space="preserve"> </w:t>
            </w:r>
          </w:p>
        </w:tc>
        <w:tc>
          <w:tcPr>
            <w:tcW w:w="814" w:type="dxa"/>
            <w:tcBorders>
              <w:top w:val="single" w:sz="4" w:space="0" w:color="BFBFBF" w:themeColor="background1" w:themeShade="BF"/>
              <w:bottom w:val="single" w:sz="4" w:space="0" w:color="BFBFBF" w:themeColor="background1" w:themeShade="BF"/>
            </w:tcBorders>
          </w:tcPr>
          <w:p w14:paraId="4AD2D16F" w14:textId="44B1D2BF"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B978E7" w14:textId="74EED3C8"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5FE6C6" w14:textId="093F9D2A"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24FDE4" w14:textId="687D1152"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2CE400" w14:textId="210E786B"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024A80" w:rsidRPr="00D925C6" w14:paraId="28786477" w14:textId="77777777" w:rsidTr="00024A80">
        <w:tc>
          <w:tcPr>
            <w:tcW w:w="5423" w:type="dxa"/>
            <w:tcBorders>
              <w:left w:val="single" w:sz="4" w:space="0" w:color="BFBFBF" w:themeColor="background1" w:themeShade="BF"/>
              <w:bottom w:val="single" w:sz="4" w:space="0" w:color="BFBFBF" w:themeColor="background1" w:themeShade="BF"/>
            </w:tcBorders>
          </w:tcPr>
          <w:p w14:paraId="2E8C7934" w14:textId="408D41E9" w:rsidR="00024A80" w:rsidRDefault="00024A80" w:rsidP="00024A80">
            <w:r w:rsidRPr="00801EBC">
              <w:t>Kantonale Herstellungsbewilligung</w:t>
            </w:r>
            <w:r w:rsidR="00734C08">
              <w:t xml:space="preserve"> (im Lohnauftrag) für die PA</w:t>
            </w:r>
            <w:r w:rsidRPr="00801EBC">
              <w:t xml:space="preserve"> vorhanden</w:t>
            </w:r>
            <w:r w:rsidR="00734C08">
              <w:t xml:space="preserve"> (Auftraggeber)</w:t>
            </w:r>
            <w:r>
              <w:t>:</w:t>
            </w:r>
          </w:p>
        </w:tc>
        <w:tc>
          <w:tcPr>
            <w:tcW w:w="814" w:type="dxa"/>
            <w:tcBorders>
              <w:bottom w:val="single" w:sz="4" w:space="0" w:color="BFBFBF" w:themeColor="background1" w:themeShade="BF"/>
            </w:tcBorders>
          </w:tcPr>
          <w:p w14:paraId="5E128CC4" w14:textId="432E5D7D"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08AF22FC" w14:textId="64C55C39"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1DDC09D" w14:textId="026FF26B"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7333212C" w14:textId="1BB3A214"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0B8C8288" w14:textId="555D9D60" w:rsidR="00024A80" w:rsidRDefault="00024A80" w:rsidP="00024A80">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1D09958D" w14:textId="77777777" w:rsidTr="00024A80">
        <w:tc>
          <w:tcPr>
            <w:tcW w:w="5423" w:type="dxa"/>
            <w:tcBorders>
              <w:left w:val="single" w:sz="4" w:space="0" w:color="BFBFBF" w:themeColor="background1" w:themeShade="BF"/>
              <w:bottom w:val="single" w:sz="4" w:space="0" w:color="BFBFBF" w:themeColor="background1" w:themeShade="BF"/>
            </w:tcBorders>
          </w:tcPr>
          <w:p w14:paraId="4013609D" w14:textId="77777777" w:rsidR="00734C08" w:rsidRDefault="00734C08" w:rsidP="00734C08">
            <w:r w:rsidRPr="00195EA0">
              <w:t>Herstellungsbe</w:t>
            </w:r>
            <w:r>
              <w:t xml:space="preserve">willigung des Auftragnehmers in </w:t>
            </w:r>
          </w:p>
          <w:p w14:paraId="26E51839" w14:textId="426E34A9" w:rsidR="00734C08" w:rsidRPr="00580315" w:rsidRDefault="00734C08" w:rsidP="00734C08">
            <w:r>
              <w:t xml:space="preserve">Ordnung: </w:t>
            </w:r>
          </w:p>
        </w:tc>
        <w:tc>
          <w:tcPr>
            <w:tcW w:w="814" w:type="dxa"/>
            <w:tcBorders>
              <w:bottom w:val="single" w:sz="4" w:space="0" w:color="BFBFBF" w:themeColor="background1" w:themeShade="BF"/>
            </w:tcBorders>
          </w:tcPr>
          <w:p w14:paraId="3DDF1BCC" w14:textId="18E71821" w:rsidR="00734C08" w:rsidRPr="00A30FEC"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333A39D3" w14:textId="74957091" w:rsidR="00734C08" w:rsidRPr="00A30FEC"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BC92FE3" w14:textId="240C6EED" w:rsidR="00734C08" w:rsidRPr="00A30FEC"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503F084E" w14:textId="0C084481" w:rsidR="00734C08" w:rsidRPr="00A30FEC"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1D2E874F" w14:textId="3438CA80" w:rsidR="00734C08" w:rsidRPr="00A30FEC"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2FA00A7C" w14:textId="77777777" w:rsidTr="00024A80">
        <w:tc>
          <w:tcPr>
            <w:tcW w:w="5423" w:type="dxa"/>
            <w:tcBorders>
              <w:left w:val="single" w:sz="4" w:space="0" w:color="BFBFBF" w:themeColor="background1" w:themeShade="BF"/>
              <w:bottom w:val="single" w:sz="4" w:space="0" w:color="BFBFBF" w:themeColor="background1" w:themeShade="BF"/>
            </w:tcBorders>
          </w:tcPr>
          <w:p w14:paraId="0E10FF90" w14:textId="5760F4FD" w:rsidR="00734C08" w:rsidRDefault="00734C08" w:rsidP="00203EC9">
            <w:r w:rsidRPr="00580315">
              <w:t>SOP zu Audits bei Lohnauftragnehmern</w:t>
            </w:r>
            <w:r w:rsidR="00203EC9">
              <w:t xml:space="preserve"> oder akkreditierte Lohnauftragnehmer</w:t>
            </w:r>
            <w:r w:rsidRPr="00580315">
              <w:t xml:space="preserve"> </w:t>
            </w:r>
          </w:p>
        </w:tc>
        <w:tc>
          <w:tcPr>
            <w:tcW w:w="814" w:type="dxa"/>
            <w:tcBorders>
              <w:bottom w:val="single" w:sz="4" w:space="0" w:color="BFBFBF" w:themeColor="background1" w:themeShade="BF"/>
            </w:tcBorders>
          </w:tcPr>
          <w:p w14:paraId="3D28E1B9" w14:textId="036B60FE"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646848B4" w14:textId="4974A014"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FB9FAB5" w14:textId="1A2DF4C3"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6CD3B902" w14:textId="701399FB"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116D77F7" w14:textId="3B07146A"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0DB37474" w14:textId="77777777" w:rsidTr="00024A80">
        <w:tc>
          <w:tcPr>
            <w:tcW w:w="9356"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F0DC10A" w14:textId="65AFDC61" w:rsidR="00734C08" w:rsidRPr="006A4CBE" w:rsidRDefault="00734C08" w:rsidP="00734C08">
            <w:r w:rsidRPr="006A4CBE">
              <w:rPr>
                <w:i/>
                <w:szCs w:val="20"/>
                <w:lang w:eastAsia="de-DE"/>
              </w:rPr>
              <w:t>Als Auftraggeber</w:t>
            </w:r>
            <w:r w:rsidR="006A4CBE">
              <w:rPr>
                <w:i/>
                <w:szCs w:val="20"/>
                <w:lang w:eastAsia="de-DE"/>
              </w:rPr>
              <w:t>:</w:t>
            </w:r>
          </w:p>
        </w:tc>
      </w:tr>
      <w:tr w:rsidR="00734C08" w:rsidRPr="00D925C6" w14:paraId="70B18A8E" w14:textId="77777777" w:rsidTr="00024A80">
        <w:tc>
          <w:tcPr>
            <w:tcW w:w="5423" w:type="dxa"/>
            <w:tcBorders>
              <w:left w:val="single" w:sz="4" w:space="0" w:color="BFBFBF" w:themeColor="background1" w:themeShade="BF"/>
              <w:bottom w:val="single" w:sz="4" w:space="0" w:color="BFBFBF" w:themeColor="background1" w:themeShade="BF"/>
            </w:tcBorders>
          </w:tcPr>
          <w:p w14:paraId="4DD60692" w14:textId="77777777" w:rsidR="00734C08" w:rsidRDefault="00734C08" w:rsidP="00734C08">
            <w:r>
              <w:t>Herstellung nach Magistralrezeptur/ Wochendosiersysteme im Lohnauftrag:</w:t>
            </w:r>
          </w:p>
          <w:p w14:paraId="26C6F0BF" w14:textId="43A435AB" w:rsidR="00734C08" w:rsidRPr="00415D32" w:rsidRDefault="00734C08" w:rsidP="00734C08">
            <w:pPr>
              <w:rPr>
                <w:i/>
                <w:iCs/>
              </w:rPr>
            </w:pPr>
            <w:r>
              <w:rPr>
                <w:rStyle w:val="Kommentarzeichen"/>
              </w:rPr>
              <w:t>(</w:t>
            </w:r>
            <w:r w:rsidRPr="00415D32">
              <w:rPr>
                <w:i/>
                <w:iCs/>
              </w:rPr>
              <w:t>falls ja, bitte Liste anfügen)</w:t>
            </w:r>
          </w:p>
          <w:p w14:paraId="3F79345A" w14:textId="77777777" w:rsidR="00734C08" w:rsidRDefault="00734C08" w:rsidP="00734C08"/>
        </w:tc>
        <w:tc>
          <w:tcPr>
            <w:tcW w:w="814" w:type="dxa"/>
            <w:tcBorders>
              <w:bottom w:val="single" w:sz="4" w:space="0" w:color="BFBFBF" w:themeColor="background1" w:themeShade="BF"/>
            </w:tcBorders>
          </w:tcPr>
          <w:p w14:paraId="27DA3AC3" w14:textId="15289B74"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7A0D0B0D" w14:textId="51E06909"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16DE51C" w14:textId="292A6B71"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4FFB58E2" w14:textId="5B689A7A"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788DBDA6" w14:textId="56FB1EA6"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237F6F4E" w14:textId="77777777" w:rsidTr="00024A80">
        <w:tc>
          <w:tcPr>
            <w:tcW w:w="5423" w:type="dxa"/>
            <w:tcBorders>
              <w:left w:val="single" w:sz="4" w:space="0" w:color="BFBFBF" w:themeColor="background1" w:themeShade="BF"/>
              <w:bottom w:val="single" w:sz="4" w:space="0" w:color="BFBFBF" w:themeColor="background1" w:themeShade="BF"/>
            </w:tcBorders>
          </w:tcPr>
          <w:p w14:paraId="390EA3D5" w14:textId="77777777" w:rsidR="00734C08" w:rsidRDefault="00734C08" w:rsidP="00734C08">
            <w:r>
              <w:t>Herstellung nach eigener Formel/Formula officinalis im Lohnauftrag:</w:t>
            </w:r>
          </w:p>
          <w:p w14:paraId="01AFF10F" w14:textId="70F03305" w:rsidR="00734C08" w:rsidRPr="00D835C2" w:rsidRDefault="00734C08" w:rsidP="00734C08">
            <w:pPr>
              <w:rPr>
                <w:i/>
                <w:iCs/>
              </w:rPr>
            </w:pPr>
            <w:r w:rsidRPr="00D835C2">
              <w:rPr>
                <w:i/>
                <w:iCs/>
              </w:rPr>
              <w:t>(falls ja, bitte Liste anfügen)</w:t>
            </w:r>
          </w:p>
          <w:p w14:paraId="7CDAD9F9" w14:textId="77777777" w:rsidR="00734C08" w:rsidRDefault="00734C08" w:rsidP="00734C08"/>
        </w:tc>
        <w:tc>
          <w:tcPr>
            <w:tcW w:w="814" w:type="dxa"/>
            <w:tcBorders>
              <w:bottom w:val="single" w:sz="4" w:space="0" w:color="BFBFBF" w:themeColor="background1" w:themeShade="BF"/>
            </w:tcBorders>
          </w:tcPr>
          <w:p w14:paraId="72E90E21" w14:textId="7AD3A875"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71CFFEBF" w14:textId="24F28EC3"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36CE1D7" w14:textId="085B84DE"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1320EA12" w14:textId="3A04EAB4"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70C07CC4" w14:textId="69ACBBC0"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12882824" w14:textId="77777777" w:rsidTr="00024A80">
        <w:tc>
          <w:tcPr>
            <w:tcW w:w="5423" w:type="dxa"/>
            <w:tcBorders>
              <w:left w:val="single" w:sz="4" w:space="0" w:color="BFBFBF" w:themeColor="background1" w:themeShade="BF"/>
              <w:bottom w:val="single" w:sz="4" w:space="0" w:color="BFBFBF" w:themeColor="background1" w:themeShade="BF"/>
            </w:tcBorders>
          </w:tcPr>
          <w:p w14:paraId="79B4A331" w14:textId="77777777" w:rsidR="00734C08" w:rsidRDefault="00734C08" w:rsidP="00734C08">
            <w:r>
              <w:t>Formel/ Rezeptur geprüft und freigegeben durch fvP:</w:t>
            </w:r>
          </w:p>
          <w:p w14:paraId="6EB3D85E" w14:textId="52FECD29" w:rsidR="004F5722" w:rsidRDefault="004F5722" w:rsidP="00734C08">
            <w:r>
              <w:t>Wie wird die Prüfung und Freigabe geregelt ? Schriftliche Vorgehensweise, ggf. risikobasiert ?</w:t>
            </w:r>
          </w:p>
          <w:p w14:paraId="4C5D94B4" w14:textId="6979F00B" w:rsidR="004F5722" w:rsidRDefault="005E7193" w:rsidP="00734C08">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p>
          <w:p w14:paraId="5F68CCDC" w14:textId="77777777" w:rsidR="004F5722" w:rsidRDefault="004F5722" w:rsidP="00734C08"/>
          <w:p w14:paraId="35584688" w14:textId="77777777" w:rsidR="004F5722" w:rsidRDefault="004F5722" w:rsidP="00734C08"/>
          <w:p w14:paraId="71BCAA37" w14:textId="13D6DFE6" w:rsidR="004F5722" w:rsidRDefault="004F5722" w:rsidP="00734C08"/>
        </w:tc>
        <w:tc>
          <w:tcPr>
            <w:tcW w:w="814" w:type="dxa"/>
            <w:tcBorders>
              <w:bottom w:val="single" w:sz="4" w:space="0" w:color="BFBFBF" w:themeColor="background1" w:themeShade="BF"/>
            </w:tcBorders>
          </w:tcPr>
          <w:p w14:paraId="6DDAE85A" w14:textId="22ABB614"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0210C5F3" w14:textId="3074E460"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886BB7D" w14:textId="0F69F8D1"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43D39DCD" w14:textId="6F7B1768"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2859A7D4" w14:textId="603DD46F"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7C794FFA" w14:textId="77777777" w:rsidTr="00024A80">
        <w:tc>
          <w:tcPr>
            <w:tcW w:w="5423" w:type="dxa"/>
            <w:tcBorders>
              <w:left w:val="single" w:sz="4" w:space="0" w:color="BFBFBF" w:themeColor="background1" w:themeShade="BF"/>
              <w:bottom w:val="single" w:sz="4" w:space="0" w:color="BFBFBF" w:themeColor="background1" w:themeShade="BF"/>
            </w:tcBorders>
          </w:tcPr>
          <w:p w14:paraId="2D034B23" w14:textId="77777777" w:rsidR="00734C08" w:rsidRDefault="00734C08" w:rsidP="00734C08">
            <w:r w:rsidRPr="00801EBC">
              <w:t xml:space="preserve">Eigene Formel dem PAD über Webapplikation </w:t>
            </w:r>
          </w:p>
          <w:p w14:paraId="3900E045" w14:textId="7266517B" w:rsidR="00734C08" w:rsidRDefault="00734C08" w:rsidP="00734C08">
            <w:r w:rsidRPr="00801EBC">
              <w:t>gemeldet:</w:t>
            </w:r>
          </w:p>
        </w:tc>
        <w:tc>
          <w:tcPr>
            <w:tcW w:w="814" w:type="dxa"/>
            <w:tcBorders>
              <w:bottom w:val="single" w:sz="4" w:space="0" w:color="BFBFBF" w:themeColor="background1" w:themeShade="BF"/>
            </w:tcBorders>
          </w:tcPr>
          <w:p w14:paraId="71A8933A" w14:textId="3F0B96A4"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6B2501F1" w14:textId="3A9EF622"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5C86DB8" w14:textId="7F55470C"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7525E65C" w14:textId="05938941"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4A03524E" w14:textId="080539B0"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0EBFD4D0" w14:textId="77777777" w:rsidTr="00024A80">
        <w:tc>
          <w:tcPr>
            <w:tcW w:w="5423" w:type="dxa"/>
            <w:tcBorders>
              <w:left w:val="single" w:sz="4" w:space="0" w:color="BFBFBF" w:themeColor="background1" w:themeShade="BF"/>
              <w:bottom w:val="single" w:sz="4" w:space="0" w:color="BFBFBF" w:themeColor="background1" w:themeShade="BF"/>
            </w:tcBorders>
          </w:tcPr>
          <w:p w14:paraId="208E45DA" w14:textId="5A50DEBB" w:rsidR="00734C08" w:rsidRDefault="00734C08" w:rsidP="00734C08">
            <w:r>
              <w:t>Schriftliche Verträge vorhanden:</w:t>
            </w:r>
          </w:p>
        </w:tc>
        <w:tc>
          <w:tcPr>
            <w:tcW w:w="814" w:type="dxa"/>
            <w:tcBorders>
              <w:bottom w:val="single" w:sz="4" w:space="0" w:color="BFBFBF" w:themeColor="background1" w:themeShade="BF"/>
            </w:tcBorders>
          </w:tcPr>
          <w:p w14:paraId="0D1A8B40" w14:textId="4B82DBD2"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4E5CBB90" w14:textId="7637DAAE"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6946EAF" w14:textId="57CD4BC8"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17671495" w14:textId="79E11A2F"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688D45E8" w14:textId="4BB677CE" w:rsidR="00734C08" w:rsidRDefault="00734C08" w:rsidP="00734C08">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4843A035" w14:textId="77777777" w:rsidTr="00024A80">
        <w:tc>
          <w:tcPr>
            <w:tcW w:w="5423" w:type="dxa"/>
            <w:tcBorders>
              <w:left w:val="single" w:sz="4" w:space="0" w:color="BFBFBF" w:themeColor="background1" w:themeShade="BF"/>
              <w:bottom w:val="single" w:sz="4" w:space="0" w:color="BFBFBF" w:themeColor="background1" w:themeShade="BF"/>
            </w:tcBorders>
          </w:tcPr>
          <w:p w14:paraId="709898A7" w14:textId="781FD9D5" w:rsidR="00734C08" w:rsidRDefault="00734C08" w:rsidP="00734C08">
            <w:pPr>
              <w:spacing w:after="120"/>
            </w:pPr>
            <w:r>
              <w:t>D</w:t>
            </w:r>
            <w:r w:rsidRPr="00195EA0">
              <w:t>etailliert</w:t>
            </w:r>
            <w:r>
              <w:t>e</w:t>
            </w:r>
            <w:r w:rsidRPr="00195EA0">
              <w:t xml:space="preserve"> Regelung der Verantwortlichkeiten (</w:t>
            </w:r>
            <w:r>
              <w:t>u.a.</w:t>
            </w:r>
            <w:r w:rsidR="00F03B3D">
              <w:t xml:space="preserve"> </w:t>
            </w:r>
            <w:r w:rsidRPr="00195EA0">
              <w:t>Schnittstellen!)</w:t>
            </w:r>
            <w:r>
              <w:t>:</w:t>
            </w:r>
          </w:p>
        </w:tc>
        <w:tc>
          <w:tcPr>
            <w:tcW w:w="814" w:type="dxa"/>
            <w:tcBorders>
              <w:bottom w:val="single" w:sz="4" w:space="0" w:color="BFBFBF" w:themeColor="background1" w:themeShade="BF"/>
            </w:tcBorders>
          </w:tcPr>
          <w:p w14:paraId="29251FA0" w14:textId="321F080E"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103B18C4" w14:textId="6B84E257"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631D04C" w14:textId="63EC1AF7"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0010DD30" w14:textId="73D35D34"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22022B4B" w14:textId="0EAB8E2D"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D925C6" w14:paraId="69D739F8" w14:textId="77777777" w:rsidTr="00024A80">
        <w:tc>
          <w:tcPr>
            <w:tcW w:w="5423" w:type="dxa"/>
            <w:tcBorders>
              <w:left w:val="single" w:sz="4" w:space="0" w:color="BFBFBF" w:themeColor="background1" w:themeShade="BF"/>
              <w:bottom w:val="single" w:sz="4" w:space="0" w:color="BFBFBF" w:themeColor="background1" w:themeShade="BF"/>
            </w:tcBorders>
          </w:tcPr>
          <w:p w14:paraId="79EF8A0F" w14:textId="19DC7040" w:rsidR="00734C08" w:rsidRDefault="00734C08" w:rsidP="00734C08">
            <w:pPr>
              <w:spacing w:after="120"/>
            </w:pPr>
            <w:r>
              <w:t>Freigabe der Produkte geregelt:</w:t>
            </w:r>
          </w:p>
        </w:tc>
        <w:tc>
          <w:tcPr>
            <w:tcW w:w="814" w:type="dxa"/>
            <w:tcBorders>
              <w:bottom w:val="single" w:sz="4" w:space="0" w:color="BFBFBF" w:themeColor="background1" w:themeShade="BF"/>
            </w:tcBorders>
          </w:tcPr>
          <w:p w14:paraId="75905835" w14:textId="063F1C48"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5" w:type="dxa"/>
            <w:tcBorders>
              <w:bottom w:val="single" w:sz="4" w:space="0" w:color="BFBFBF" w:themeColor="background1" w:themeShade="BF"/>
              <w:right w:val="single" w:sz="4" w:space="0" w:color="auto"/>
            </w:tcBorders>
          </w:tcPr>
          <w:p w14:paraId="3D94E5B6" w14:textId="3E2CAEA7"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43D45B8" w14:textId="533514DC"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814" w:type="dxa"/>
            <w:tcBorders>
              <w:bottom w:val="single" w:sz="4" w:space="0" w:color="BFBFBF" w:themeColor="background1" w:themeShade="BF"/>
            </w:tcBorders>
            <w:shd w:val="clear" w:color="auto" w:fill="D9D9D9" w:themeFill="background1" w:themeFillShade="D9"/>
          </w:tcPr>
          <w:p w14:paraId="0DA86C14" w14:textId="366E0DBF"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c>
          <w:tcPr>
            <w:tcW w:w="677"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1146F2A4" w14:textId="3712195A" w:rsidR="00734C08" w:rsidRDefault="00734C08" w:rsidP="00734C08">
            <w:pPr>
              <w:spacing w:after="120"/>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0D4CEB">
              <w:rPr>
                <w:b/>
              </w:rPr>
            </w:r>
            <w:r w:rsidR="000D4CEB">
              <w:rPr>
                <w:b/>
              </w:rPr>
              <w:fldChar w:fldCharType="separate"/>
            </w:r>
            <w:r w:rsidRPr="00A30FEC">
              <w:rPr>
                <w:b/>
              </w:rPr>
              <w:fldChar w:fldCharType="end"/>
            </w:r>
          </w:p>
        </w:tc>
      </w:tr>
      <w:tr w:rsidR="00734C08" w:rsidRPr="0020356E" w14:paraId="11AFE368" w14:textId="77777777" w:rsidTr="004E035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26DCB642" w14:textId="7FDF0EA9" w:rsidR="00734C08" w:rsidRPr="00601CC0" w:rsidRDefault="00734C08" w:rsidP="00734C08">
            <w:pPr>
              <w:rPr>
                <w:bCs/>
              </w:rPr>
            </w:pPr>
            <w:r w:rsidRPr="00601CC0">
              <w:rPr>
                <w:bCs/>
              </w:rPr>
              <w:t xml:space="preserve">Generelle Bemerkungen zu Herstellung im Lohnauftrag (als Auftraggeber): </w:t>
            </w:r>
          </w:p>
          <w:p w14:paraId="7C48D8BE" w14:textId="77777777" w:rsidR="00734C08" w:rsidRPr="0020356E" w:rsidRDefault="00734C08" w:rsidP="00734C08">
            <w:pPr>
              <w:rPr>
                <w:b/>
              </w:rPr>
            </w:pPr>
          </w:p>
        </w:tc>
      </w:tr>
      <w:tr w:rsidR="00734C08" w14:paraId="0D4DD5C7" w14:textId="77777777" w:rsidTr="004E035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409BC464" w14:textId="423A5F93" w:rsidR="00734C08" w:rsidRDefault="005E7193" w:rsidP="00734C08">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p>
          <w:p w14:paraId="32CA1329" w14:textId="77777777" w:rsidR="00734C08" w:rsidRDefault="00734C08" w:rsidP="00734C08"/>
        </w:tc>
      </w:tr>
    </w:tbl>
    <w:p w14:paraId="4A3DE393" w14:textId="77777777" w:rsidR="005131EC" w:rsidRDefault="005131EC">
      <w:pPr>
        <w:overflowPunct/>
        <w:autoSpaceDE/>
        <w:autoSpaceDN/>
        <w:adjustRightInd/>
        <w:textAlignment w:val="auto"/>
        <w:rPr>
          <w:rFonts w:cs="Arial"/>
          <w:b/>
          <w:bCs/>
          <w:kern w:val="32"/>
          <w:sz w:val="28"/>
          <w:szCs w:val="28"/>
        </w:rPr>
      </w:pPr>
      <w:r>
        <w:br w:type="page"/>
      </w:r>
    </w:p>
    <w:p w14:paraId="6746AE78" w14:textId="773127A2" w:rsidR="00CE2C17" w:rsidRDefault="005344A5" w:rsidP="006C514F">
      <w:pPr>
        <w:pStyle w:val="berschrift1"/>
      </w:pPr>
      <w:r w:rsidRPr="005344A5">
        <w:t>Beanstandungen</w:t>
      </w:r>
      <w:r w:rsidR="00443043">
        <w:t>,</w:t>
      </w:r>
      <w:r w:rsidRPr="005344A5">
        <w:t xml:space="preserve"> </w:t>
      </w:r>
      <w:r w:rsidR="008E5655">
        <w:t>Rückrufe, Retouren und Entsorgungen</w:t>
      </w:r>
    </w:p>
    <w:p w14:paraId="04DD4028" w14:textId="08C7AAAA" w:rsidR="003C6562" w:rsidRPr="00415D32" w:rsidRDefault="00AE7727" w:rsidP="003C6562">
      <w:pPr>
        <w:rPr>
          <w:sz w:val="20"/>
          <w:szCs w:val="20"/>
        </w:rPr>
      </w:pPr>
      <w:r w:rsidRPr="00263963">
        <w:rPr>
          <w:i/>
          <w:color w:val="FF0000"/>
          <w:sz w:val="20"/>
          <w:szCs w:val="20"/>
        </w:rPr>
        <w:t xml:space="preserve">(Art. 59 HMG; Ph.Helv. 20.1.5.9 </w:t>
      </w:r>
      <w:r>
        <w:rPr>
          <w:i/>
          <w:color w:val="FF0000"/>
          <w:sz w:val="20"/>
          <w:szCs w:val="20"/>
        </w:rPr>
        <w:t>&amp;</w:t>
      </w:r>
      <w:r w:rsidRPr="00263963">
        <w:rPr>
          <w:i/>
          <w:color w:val="FF0000"/>
          <w:sz w:val="20"/>
          <w:szCs w:val="20"/>
        </w:rPr>
        <w:t xml:space="preserve"> 20.1.8; KAV P 0006)</w:t>
      </w:r>
    </w:p>
    <w:tbl>
      <w:tblPr>
        <w:tblW w:w="9356" w:type="dxa"/>
        <w:tblLayout w:type="fixed"/>
        <w:tblLook w:val="04A0" w:firstRow="1" w:lastRow="0" w:firstColumn="1" w:lastColumn="0" w:noHBand="0" w:noVBand="1"/>
      </w:tblPr>
      <w:tblGrid>
        <w:gridCol w:w="5425"/>
        <w:gridCol w:w="814"/>
        <w:gridCol w:w="815"/>
        <w:gridCol w:w="813"/>
        <w:gridCol w:w="814"/>
        <w:gridCol w:w="675"/>
      </w:tblGrid>
      <w:tr w:rsidR="00E56F71" w:rsidRPr="00D925C6" w14:paraId="4A2C31F1" w14:textId="77777777" w:rsidTr="006636CA">
        <w:tc>
          <w:tcPr>
            <w:tcW w:w="5425" w:type="dxa"/>
          </w:tcPr>
          <w:p w14:paraId="20E81C00" w14:textId="77777777" w:rsidR="00E56F71" w:rsidRDefault="00E56F71" w:rsidP="00E07458"/>
        </w:tc>
        <w:tc>
          <w:tcPr>
            <w:tcW w:w="1629" w:type="dxa"/>
            <w:gridSpan w:val="2"/>
            <w:tcBorders>
              <w:right w:val="single" w:sz="4" w:space="0" w:color="auto"/>
            </w:tcBorders>
          </w:tcPr>
          <w:p w14:paraId="0386EE9E" w14:textId="77777777" w:rsidR="00E56F71" w:rsidRPr="00D925C6" w:rsidRDefault="00E56F71" w:rsidP="00E07458">
            <w:pPr>
              <w:rPr>
                <w:b/>
              </w:rPr>
            </w:pPr>
            <w:r w:rsidRPr="00D925C6">
              <w:rPr>
                <w:b/>
              </w:rPr>
              <w:t xml:space="preserve">Vom Betrieb </w:t>
            </w:r>
          </w:p>
          <w:p w14:paraId="6A7CC2DE" w14:textId="77777777" w:rsidR="00E56F71" w:rsidRPr="005E0570" w:rsidRDefault="00E56F71" w:rsidP="00E07458">
            <w:r w:rsidRPr="00D925C6">
              <w:rPr>
                <w:b/>
              </w:rPr>
              <w:t>auszufüllen</w:t>
            </w:r>
          </w:p>
        </w:tc>
        <w:tc>
          <w:tcPr>
            <w:tcW w:w="2302" w:type="dxa"/>
            <w:gridSpan w:val="3"/>
            <w:tcBorders>
              <w:left w:val="single" w:sz="4" w:space="0" w:color="auto"/>
            </w:tcBorders>
            <w:shd w:val="clear" w:color="auto" w:fill="D9D9D9" w:themeFill="background1" w:themeFillShade="D9"/>
          </w:tcPr>
          <w:p w14:paraId="4F4CA394" w14:textId="77777777" w:rsidR="00E56F71" w:rsidRPr="00D925C6" w:rsidRDefault="00E56F71" w:rsidP="00E07458">
            <w:pPr>
              <w:rPr>
                <w:b/>
              </w:rPr>
            </w:pPr>
            <w:r w:rsidRPr="00D925C6">
              <w:rPr>
                <w:b/>
              </w:rPr>
              <w:t>Beurteilung durch die Inspektoren</w:t>
            </w:r>
          </w:p>
        </w:tc>
      </w:tr>
      <w:tr w:rsidR="00E56F71" w:rsidRPr="00D925C6" w14:paraId="2A09FD1E" w14:textId="77777777" w:rsidTr="006636CA">
        <w:tc>
          <w:tcPr>
            <w:tcW w:w="5425" w:type="dxa"/>
            <w:tcBorders>
              <w:bottom w:val="single" w:sz="4" w:space="0" w:color="BFBFBF" w:themeColor="background1" w:themeShade="BF"/>
            </w:tcBorders>
          </w:tcPr>
          <w:p w14:paraId="1C84C7D7" w14:textId="77777777" w:rsidR="00E56F71" w:rsidRDefault="00E56F71" w:rsidP="00E07458"/>
        </w:tc>
        <w:tc>
          <w:tcPr>
            <w:tcW w:w="814" w:type="dxa"/>
            <w:tcBorders>
              <w:bottom w:val="single" w:sz="4" w:space="0" w:color="BFBFBF" w:themeColor="background1" w:themeShade="BF"/>
            </w:tcBorders>
          </w:tcPr>
          <w:p w14:paraId="2CF33C0D" w14:textId="77777777" w:rsidR="00E56F71" w:rsidRPr="00D925C6" w:rsidRDefault="00E56F71" w:rsidP="00E07458">
            <w:pPr>
              <w:rPr>
                <w:b/>
              </w:rPr>
            </w:pPr>
            <w:r>
              <w:rPr>
                <w:b/>
              </w:rPr>
              <w:t>ja</w:t>
            </w:r>
          </w:p>
        </w:tc>
        <w:tc>
          <w:tcPr>
            <w:tcW w:w="815" w:type="dxa"/>
            <w:tcBorders>
              <w:bottom w:val="single" w:sz="4" w:space="0" w:color="BFBFBF" w:themeColor="background1" w:themeShade="BF"/>
              <w:right w:val="single" w:sz="4" w:space="0" w:color="auto"/>
            </w:tcBorders>
          </w:tcPr>
          <w:p w14:paraId="0A539A5D" w14:textId="77777777" w:rsidR="00E56F71" w:rsidRPr="00D925C6" w:rsidRDefault="00E56F71"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4559AE1" w14:textId="77777777" w:rsidR="00E56F71" w:rsidRPr="00D925C6" w:rsidRDefault="00E56F71"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3239350" w14:textId="77777777" w:rsidR="00E56F71" w:rsidRPr="00D925C6" w:rsidRDefault="00E56F71" w:rsidP="00E07458">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26D73B48" w14:textId="77777777" w:rsidR="00E56F71" w:rsidRPr="00D925C6" w:rsidRDefault="00E56F71" w:rsidP="00E07458">
            <w:pPr>
              <w:rPr>
                <w:b/>
              </w:rPr>
            </w:pPr>
            <w:r>
              <w:rPr>
                <w:b/>
              </w:rPr>
              <w:t>nein</w:t>
            </w:r>
          </w:p>
        </w:tc>
      </w:tr>
      <w:tr w:rsidR="00E56F71" w:rsidRPr="0038474B" w14:paraId="26B3F204" w14:textId="77777777" w:rsidTr="006636CA">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03812" w14:textId="77777777" w:rsidR="00E56F71" w:rsidRPr="006A4CBE" w:rsidRDefault="00E56F71" w:rsidP="00E07458">
            <w:pPr>
              <w:keepNext/>
              <w:keepLines/>
              <w:spacing w:before="140"/>
              <w:outlineLvl w:val="7"/>
              <w:rPr>
                <w:lang w:eastAsia="de-DE"/>
              </w:rPr>
            </w:pPr>
            <w:r w:rsidRPr="006A4CBE">
              <w:rPr>
                <w:lang w:eastAsia="de-DE"/>
              </w:rPr>
              <w:t>SOPs sind vorhanden zu:</w:t>
            </w:r>
          </w:p>
        </w:tc>
      </w:tr>
      <w:tr w:rsidR="00E56F71" w:rsidRPr="00302911" w14:paraId="20D0C85F"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58575F" w14:textId="77777777" w:rsidR="00E56F71" w:rsidRDefault="00E56F71">
            <w:pPr>
              <w:pStyle w:val="Listenabsatz"/>
              <w:numPr>
                <w:ilvl w:val="0"/>
                <w:numId w:val="4"/>
              </w:numPr>
              <w:rPr>
                <w:bCs/>
                <w:lang w:eastAsia="de-DE"/>
              </w:rPr>
            </w:pPr>
            <w:r w:rsidRPr="00580315">
              <w:rPr>
                <w:lang w:eastAsia="de-DE"/>
              </w:rPr>
              <w:t xml:space="preserve">Beanstandungen </w:t>
            </w:r>
          </w:p>
        </w:tc>
        <w:tc>
          <w:tcPr>
            <w:tcW w:w="814" w:type="dxa"/>
            <w:tcBorders>
              <w:top w:val="single" w:sz="4" w:space="0" w:color="BFBFBF" w:themeColor="background1" w:themeShade="BF"/>
              <w:bottom w:val="single" w:sz="4" w:space="0" w:color="BFBFBF" w:themeColor="background1" w:themeShade="BF"/>
            </w:tcBorders>
          </w:tcPr>
          <w:p w14:paraId="381CC223"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2507E66"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50DE60C"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13F2FC8"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18C1D5"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r w:rsidR="00E56F71" w:rsidRPr="00302911" w14:paraId="6CC1F987"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A39CA3" w14:textId="329BECD4" w:rsidR="00E56F71" w:rsidRDefault="00E56F71">
            <w:pPr>
              <w:pStyle w:val="Listenabsatz"/>
              <w:numPr>
                <w:ilvl w:val="0"/>
                <w:numId w:val="4"/>
              </w:numPr>
              <w:rPr>
                <w:bCs/>
                <w:lang w:eastAsia="de-DE"/>
              </w:rPr>
            </w:pPr>
            <w:r w:rsidRPr="00580315">
              <w:rPr>
                <w:lang w:eastAsia="de-DE"/>
              </w:rPr>
              <w:t>Rückrufen</w:t>
            </w:r>
            <w:r w:rsidR="005E1DF3">
              <w:rPr>
                <w:lang w:eastAsia="de-DE"/>
              </w:rPr>
              <w:t xml:space="preserve"> (eingekaufte und im Lohnauftrag hergestellt Produkte)</w:t>
            </w:r>
          </w:p>
        </w:tc>
        <w:tc>
          <w:tcPr>
            <w:tcW w:w="814" w:type="dxa"/>
            <w:tcBorders>
              <w:top w:val="single" w:sz="4" w:space="0" w:color="BFBFBF" w:themeColor="background1" w:themeShade="BF"/>
              <w:bottom w:val="single" w:sz="4" w:space="0" w:color="BFBFBF" w:themeColor="background1" w:themeShade="BF"/>
            </w:tcBorders>
          </w:tcPr>
          <w:p w14:paraId="13BCCE91"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D4D50BD"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1F481D"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1E5821"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27AA6D"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r w:rsidR="00E56F71" w:rsidRPr="00302911" w14:paraId="02C4109B"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88E9964" w14:textId="204CB234" w:rsidR="00E56F71" w:rsidRDefault="00E56F71" w:rsidP="005E1DF3">
            <w:pPr>
              <w:pStyle w:val="Listenabsatz"/>
              <w:numPr>
                <w:ilvl w:val="0"/>
                <w:numId w:val="4"/>
              </w:numPr>
              <w:rPr>
                <w:bCs/>
                <w:lang w:eastAsia="de-DE"/>
              </w:rPr>
            </w:pPr>
            <w:r w:rsidRPr="00580315">
              <w:rPr>
                <w:lang w:eastAsia="de-DE"/>
              </w:rPr>
              <w:t>Retouren</w:t>
            </w:r>
            <w:r>
              <w:rPr>
                <w:lang w:eastAsia="de-DE"/>
              </w:rPr>
              <w:t xml:space="preserve"> (Rückgaben von</w:t>
            </w:r>
            <w:r w:rsidR="005E1DF3">
              <w:rPr>
                <w:lang w:eastAsia="de-DE"/>
              </w:rPr>
              <w:t xml:space="preserve"> Patientinnen/Patienten oder Abteilungen</w:t>
            </w:r>
            <w:r>
              <w:rPr>
                <w:lang w:eastAsia="de-DE"/>
              </w:rPr>
              <w:t xml:space="preserve">) </w:t>
            </w:r>
          </w:p>
        </w:tc>
        <w:tc>
          <w:tcPr>
            <w:tcW w:w="814" w:type="dxa"/>
            <w:tcBorders>
              <w:top w:val="single" w:sz="4" w:space="0" w:color="BFBFBF" w:themeColor="background1" w:themeShade="BF"/>
              <w:bottom w:val="single" w:sz="4" w:space="0" w:color="BFBFBF" w:themeColor="background1" w:themeShade="BF"/>
            </w:tcBorders>
          </w:tcPr>
          <w:p w14:paraId="419F7A27"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E1E086E"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362AC6"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1393FF"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215B9B"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r w:rsidR="00E56F71" w:rsidRPr="00302911" w14:paraId="61CCD585"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BDCA7C" w14:textId="77777777" w:rsidR="00E56F71" w:rsidRDefault="00E56F71">
            <w:pPr>
              <w:pStyle w:val="Listenabsatz"/>
              <w:numPr>
                <w:ilvl w:val="0"/>
                <w:numId w:val="4"/>
              </w:numPr>
            </w:pPr>
            <w:r>
              <w:rPr>
                <w:lang w:eastAsia="de-DE"/>
              </w:rPr>
              <w:t>Entsorgungen</w:t>
            </w:r>
          </w:p>
        </w:tc>
        <w:tc>
          <w:tcPr>
            <w:tcW w:w="814" w:type="dxa"/>
            <w:tcBorders>
              <w:top w:val="single" w:sz="4" w:space="0" w:color="BFBFBF" w:themeColor="background1" w:themeShade="BF"/>
              <w:bottom w:val="single" w:sz="4" w:space="0" w:color="BFBFBF" w:themeColor="background1" w:themeShade="BF"/>
            </w:tcBorders>
          </w:tcPr>
          <w:p w14:paraId="2A0DD3C6"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82281F"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4A1B41"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047F55"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9596F4"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r w:rsidR="00E56F71" w:rsidRPr="00302911" w14:paraId="0E728423"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CC4A57" w14:textId="77777777" w:rsidR="00E56F71" w:rsidRDefault="00E56F71" w:rsidP="00E07458">
            <w:pPr>
              <w:rPr>
                <w:lang w:eastAsia="de-DE"/>
              </w:rPr>
            </w:pPr>
            <w:r w:rsidRPr="00580315">
              <w:rPr>
                <w:lang w:eastAsia="de-DE"/>
              </w:rPr>
              <w:t xml:space="preserve">Regelmässige Überprüfung der von Swissmedic publizierten Liste der zurückgerufenen Heilmittel </w:t>
            </w:r>
          </w:p>
          <w:p w14:paraId="014CC78C" w14:textId="77777777" w:rsidR="00E56F71" w:rsidRDefault="00E56F71" w:rsidP="00E07458">
            <w:r w:rsidRPr="00580315">
              <w:rPr>
                <w:lang w:eastAsia="de-DE"/>
              </w:rPr>
              <w:t>(Arzneimittel und Medizinprodukte):</w:t>
            </w:r>
          </w:p>
        </w:tc>
        <w:tc>
          <w:tcPr>
            <w:tcW w:w="814" w:type="dxa"/>
            <w:tcBorders>
              <w:top w:val="single" w:sz="4" w:space="0" w:color="BFBFBF" w:themeColor="background1" w:themeShade="BF"/>
              <w:bottom w:val="single" w:sz="4" w:space="0" w:color="BFBFBF" w:themeColor="background1" w:themeShade="BF"/>
            </w:tcBorders>
          </w:tcPr>
          <w:p w14:paraId="798FF476"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2A25253"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3CF81E"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07790D"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BBE5FA"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r w:rsidR="00E56F71" w:rsidRPr="00302911" w14:paraId="752991EE"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43DDCC" w14:textId="5E9CD1BB" w:rsidR="00E56F71" w:rsidRDefault="008F6724" w:rsidP="00E07458">
            <w:r>
              <w:t>Deutliche Kennzeichnung und g</w:t>
            </w:r>
            <w:r w:rsidR="00E56F71" w:rsidRPr="00195EA0">
              <w:t>etrennte Aufbewahrung von Retouren</w:t>
            </w:r>
            <w:r w:rsidR="00E56F71">
              <w:t>/</w:t>
            </w:r>
            <w:r w:rsidR="00E56F71" w:rsidRPr="00580315">
              <w:t>verfallenen Produkten</w:t>
            </w:r>
            <w:r w:rsidR="00E56F71">
              <w:t xml:space="preserve"> (Quarantäne)</w:t>
            </w:r>
            <w:r w:rsidR="00E56F71" w:rsidRPr="00C371BF">
              <w:t>:</w:t>
            </w:r>
          </w:p>
        </w:tc>
        <w:tc>
          <w:tcPr>
            <w:tcW w:w="814" w:type="dxa"/>
            <w:tcBorders>
              <w:top w:val="single" w:sz="4" w:space="0" w:color="BFBFBF" w:themeColor="background1" w:themeShade="BF"/>
              <w:bottom w:val="single" w:sz="4" w:space="0" w:color="BFBFBF" w:themeColor="background1" w:themeShade="BF"/>
            </w:tcBorders>
          </w:tcPr>
          <w:p w14:paraId="78A0C5F4"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D72298"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56EBEC"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A59A3F"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1B30BC" w14:textId="77777777" w:rsidR="00E56F71" w:rsidRPr="00302911" w:rsidRDefault="00E56F71" w:rsidP="00E07458">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r w:rsidR="008F6724" w:rsidRPr="00302911" w14:paraId="58A95895"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F11EF7" w14:textId="1A3FF266" w:rsidR="008F6724" w:rsidRPr="00195EA0" w:rsidRDefault="008F6724" w:rsidP="008F6724">
            <w:r>
              <w:t>Retouren: falls wiedereingelagert bzw. wieder in Verkehr gebracht, Dokumentation der Prüfung und Freigabe durch fvP</w:t>
            </w:r>
          </w:p>
        </w:tc>
        <w:tc>
          <w:tcPr>
            <w:tcW w:w="814" w:type="dxa"/>
            <w:tcBorders>
              <w:top w:val="single" w:sz="4" w:space="0" w:color="BFBFBF" w:themeColor="background1" w:themeShade="BF"/>
              <w:bottom w:val="single" w:sz="4" w:space="0" w:color="BFBFBF" w:themeColor="background1" w:themeShade="BF"/>
            </w:tcBorders>
          </w:tcPr>
          <w:p w14:paraId="083DBA6F" w14:textId="6A1881B5" w:rsidR="008F6724" w:rsidRPr="001B10B7" w:rsidRDefault="008F6724" w:rsidP="008F6724">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325D97D" w14:textId="1107129C" w:rsidR="008F6724" w:rsidRPr="001B10B7" w:rsidRDefault="008F6724" w:rsidP="008F6724">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156DD9" w14:textId="588997A1" w:rsidR="008F6724" w:rsidRPr="001B10B7" w:rsidRDefault="008F6724" w:rsidP="008F6724">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23E4B7" w14:textId="37183E53" w:rsidR="008F6724" w:rsidRPr="001B10B7" w:rsidRDefault="008F6724" w:rsidP="008F6724">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0A13DF" w14:textId="1DD35747" w:rsidR="008F6724" w:rsidRPr="001B10B7" w:rsidRDefault="008F6724" w:rsidP="008F6724">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r w:rsidR="00801EBC" w:rsidRPr="00302911" w14:paraId="1C910978" w14:textId="77777777" w:rsidTr="006636C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AAC312" w14:textId="203C26CA" w:rsidR="00801EBC" w:rsidRPr="00195EA0" w:rsidRDefault="00801EBC" w:rsidP="00801EBC">
            <w:r w:rsidRPr="004A7078">
              <w:t>Kühlkettenpflichtige Retouren werden vernichtet, wenn die lückenlose Einhaltung der GDP-Bedingungen nicht vorgewiesen werden kann:</w:t>
            </w:r>
          </w:p>
        </w:tc>
        <w:tc>
          <w:tcPr>
            <w:tcW w:w="814" w:type="dxa"/>
            <w:tcBorders>
              <w:top w:val="single" w:sz="4" w:space="0" w:color="BFBFBF" w:themeColor="background1" w:themeShade="BF"/>
              <w:bottom w:val="single" w:sz="4" w:space="0" w:color="BFBFBF" w:themeColor="background1" w:themeShade="BF"/>
            </w:tcBorders>
          </w:tcPr>
          <w:p w14:paraId="3A0A5870" w14:textId="492D7054" w:rsidR="00801EBC" w:rsidRPr="001B10B7" w:rsidRDefault="00801EBC" w:rsidP="00801EB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9EFA4CB" w14:textId="6F3B2EAA" w:rsidR="00801EBC" w:rsidRPr="001B10B7" w:rsidRDefault="00801EBC" w:rsidP="00801EB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991CCFF" w14:textId="4C7A1C07" w:rsidR="00801EBC" w:rsidRPr="001B10B7" w:rsidRDefault="00801EBC" w:rsidP="00801EB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7236E4" w14:textId="03922485" w:rsidR="00801EBC" w:rsidRPr="001B10B7" w:rsidRDefault="00801EBC" w:rsidP="00801EB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B0A405" w14:textId="188FABFB" w:rsidR="00801EBC" w:rsidRPr="001B10B7" w:rsidRDefault="00801EBC" w:rsidP="00801EB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0D4CEB">
              <w:rPr>
                <w:b/>
              </w:rPr>
            </w:r>
            <w:r w:rsidR="000D4CEB">
              <w:rPr>
                <w:b/>
              </w:rPr>
              <w:fldChar w:fldCharType="separate"/>
            </w:r>
            <w:r w:rsidRPr="001B10B7">
              <w:rPr>
                <w:b/>
              </w:rPr>
              <w:fldChar w:fldCharType="end"/>
            </w:r>
            <w:r w:rsidRPr="001B10B7">
              <w:rPr>
                <w:b/>
              </w:rPr>
              <w:t xml:space="preserve"> </w:t>
            </w:r>
          </w:p>
        </w:tc>
      </w:tr>
    </w:tbl>
    <w:p w14:paraId="39C8FFF0" w14:textId="1F875BC2" w:rsidR="00696390" w:rsidRDefault="00696390" w:rsidP="000D4CEB">
      <w:pPr>
        <w:pStyle w:val="berschrift2"/>
      </w:pPr>
      <w:r>
        <w:t>Meldungen</w:t>
      </w:r>
    </w:p>
    <w:p w14:paraId="6F0F6856" w14:textId="77777777" w:rsidR="00695521" w:rsidRDefault="00695521">
      <w:pPr>
        <w:pStyle w:val="berschrift3"/>
        <w:tabs>
          <w:tab w:val="num" w:pos="2977"/>
        </w:tabs>
        <w:ind w:left="567" w:hanging="567"/>
      </w:pPr>
      <w:r w:rsidRPr="008944FA">
        <w:t>Verantwortliche</w:t>
      </w:r>
      <w:r w:rsidR="00AB6654">
        <w:t>/</w:t>
      </w:r>
      <w:r w:rsidRPr="008944FA">
        <w:t>r für die Pharmakovigilanz, Qualitätsmängel und Materiovigilanz</w:t>
      </w:r>
    </w:p>
    <w:tbl>
      <w:tblP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333"/>
        <w:gridCol w:w="804"/>
        <w:gridCol w:w="805"/>
        <w:gridCol w:w="803"/>
        <w:gridCol w:w="804"/>
        <w:gridCol w:w="807"/>
      </w:tblGrid>
      <w:tr w:rsidR="00E56498" w14:paraId="5E1EF8B0" w14:textId="77777777" w:rsidTr="00415D32">
        <w:trPr>
          <w:trHeight w:val="283"/>
        </w:trPr>
        <w:tc>
          <w:tcPr>
            <w:tcW w:w="9498" w:type="dxa"/>
            <w:gridSpan w:val="6"/>
          </w:tcPr>
          <w:p w14:paraId="402F218F" w14:textId="4C9A4A0C" w:rsidR="00E56498" w:rsidRDefault="00E56498" w:rsidP="00E07458">
            <w:r w:rsidRPr="008944FA">
              <w:t>Name</w:t>
            </w:r>
            <w:r>
              <w:t xml:space="preserve"> und Vorname</w:t>
            </w:r>
            <w:r w:rsidR="007865D1">
              <w:t xml:space="preserve"> der Personen</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795125" w14:textId="77777777" w:rsidR="00E56498" w:rsidRDefault="00E56498" w:rsidP="00E07458"/>
          <w:p w14:paraId="21F3F096" w14:textId="77777777" w:rsidR="007865D1" w:rsidRDefault="007865D1" w:rsidP="00E07458"/>
          <w:p w14:paraId="6B274F6D" w14:textId="00B10405" w:rsidR="007865D1" w:rsidRPr="008944FA" w:rsidRDefault="007865D1" w:rsidP="00E07458"/>
        </w:tc>
      </w:tr>
      <w:tr w:rsidR="00E56498" w:rsidRPr="00D925C6" w14:paraId="5788EEC1" w14:textId="77777777" w:rsidTr="00415D32">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bottom w:val="single" w:sz="4" w:space="0" w:color="BFBFBF" w:themeColor="background1" w:themeShade="BF"/>
            </w:tcBorders>
          </w:tcPr>
          <w:p w14:paraId="65376DF3" w14:textId="0F638D0E" w:rsidR="00E56498" w:rsidRDefault="00F06233" w:rsidP="00E07458">
            <w:r>
              <w:t xml:space="preserve">  </w:t>
            </w:r>
          </w:p>
        </w:tc>
        <w:tc>
          <w:tcPr>
            <w:tcW w:w="814" w:type="dxa"/>
            <w:tcBorders>
              <w:bottom w:val="single" w:sz="4" w:space="0" w:color="BFBFBF" w:themeColor="background1" w:themeShade="BF"/>
            </w:tcBorders>
          </w:tcPr>
          <w:p w14:paraId="1A81E057" w14:textId="77777777" w:rsidR="00E56498" w:rsidRPr="00D925C6" w:rsidRDefault="00E56498" w:rsidP="00E07458">
            <w:pPr>
              <w:rPr>
                <w:b/>
              </w:rPr>
            </w:pPr>
            <w:r>
              <w:rPr>
                <w:b/>
              </w:rPr>
              <w:t>ja</w:t>
            </w:r>
          </w:p>
        </w:tc>
        <w:tc>
          <w:tcPr>
            <w:tcW w:w="815" w:type="dxa"/>
            <w:tcBorders>
              <w:bottom w:val="single" w:sz="4" w:space="0" w:color="BFBFBF" w:themeColor="background1" w:themeShade="BF"/>
              <w:right w:val="single" w:sz="4" w:space="0" w:color="auto"/>
            </w:tcBorders>
          </w:tcPr>
          <w:p w14:paraId="03883403" w14:textId="77777777" w:rsidR="00E56498" w:rsidRPr="00D925C6" w:rsidRDefault="00E56498"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B4018BB" w14:textId="77777777" w:rsidR="00E56498" w:rsidRPr="00D925C6" w:rsidRDefault="00E56498"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50175E9" w14:textId="77777777" w:rsidR="00E56498" w:rsidRPr="00D925C6" w:rsidRDefault="00E56498" w:rsidP="00E07458">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2415130F" w14:textId="77777777" w:rsidR="00E56498" w:rsidRPr="00D925C6" w:rsidRDefault="00E56498" w:rsidP="00E07458">
            <w:pPr>
              <w:rPr>
                <w:b/>
              </w:rPr>
            </w:pPr>
            <w:r>
              <w:rPr>
                <w:b/>
              </w:rPr>
              <w:t>nein</w:t>
            </w:r>
          </w:p>
        </w:tc>
      </w:tr>
      <w:tr w:rsidR="00E56498" w:rsidRPr="00302911" w14:paraId="31EFF979" w14:textId="77777777" w:rsidTr="00415D32">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3C46D1" w14:textId="77777777" w:rsidR="00E56498" w:rsidRDefault="00E56498" w:rsidP="00E07458">
            <w:r>
              <w:t>Es bestehen schriftliche Pflichtenhefte:</w:t>
            </w:r>
          </w:p>
        </w:tc>
        <w:tc>
          <w:tcPr>
            <w:tcW w:w="814" w:type="dxa"/>
            <w:tcBorders>
              <w:top w:val="single" w:sz="4" w:space="0" w:color="BFBFBF" w:themeColor="background1" w:themeShade="BF"/>
              <w:bottom w:val="single" w:sz="4" w:space="0" w:color="BFBFBF" w:themeColor="background1" w:themeShade="BF"/>
            </w:tcBorders>
          </w:tcPr>
          <w:p w14:paraId="12759E90" w14:textId="77777777" w:rsidR="00E56498" w:rsidRPr="00302911" w:rsidRDefault="00E5649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550BD99" w14:textId="77777777" w:rsidR="00E56498" w:rsidRPr="00302911" w:rsidRDefault="00E5649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8674C4" w14:textId="77777777" w:rsidR="00E56498" w:rsidRPr="00302911" w:rsidRDefault="00E5649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23A6968" w14:textId="77777777" w:rsidR="00E56498" w:rsidRPr="00302911" w:rsidRDefault="00E5649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EA8B55" w14:textId="77777777" w:rsidR="00E56498" w:rsidRPr="00302911" w:rsidRDefault="00E56498"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bl>
    <w:p w14:paraId="2E5943B6" w14:textId="1DD55F82" w:rsidR="00CE2C17" w:rsidRPr="00EB012D" w:rsidRDefault="00062880" w:rsidP="000D4CEB">
      <w:pPr>
        <w:pStyle w:val="berschrift2"/>
      </w:pPr>
      <w:r w:rsidRPr="00BE1BB0">
        <w:t>Meldung an Swissmedic</w:t>
      </w:r>
      <w:r w:rsidRPr="002A21BB">
        <w:t xml:space="preserve"> </w:t>
      </w:r>
      <w:r w:rsidR="009E30D3" w:rsidRPr="000C57A2">
        <w:t>(Art. 59 HMG, Art. 63 VAM, Art. 66 MepV)</w:t>
      </w:r>
      <w:r w:rsidR="009E30D3" w:rsidRPr="000C57A2" w:rsidDel="009E30D3">
        <w:t xml:space="preserve"> </w:t>
      </w:r>
    </w:p>
    <w:tbl>
      <w:tblPr>
        <w:tblW w:w="9464" w:type="dxa"/>
        <w:tblInd w:w="-113" w:type="dxa"/>
        <w:tblLayout w:type="fixed"/>
        <w:tblLook w:val="04A0" w:firstRow="1" w:lastRow="0" w:firstColumn="1" w:lastColumn="0" w:noHBand="0" w:noVBand="1"/>
      </w:tblPr>
      <w:tblGrid>
        <w:gridCol w:w="5425"/>
        <w:gridCol w:w="814"/>
        <w:gridCol w:w="815"/>
        <w:gridCol w:w="813"/>
        <w:gridCol w:w="814"/>
        <w:gridCol w:w="783"/>
      </w:tblGrid>
      <w:tr w:rsidR="0002749F" w:rsidRPr="00302911" w14:paraId="557EEA89" w14:textId="77777777" w:rsidTr="0002749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AAF892C" w14:textId="08EA79B2" w:rsidR="0002749F" w:rsidRDefault="0002749F" w:rsidP="005E7193">
            <w:r>
              <w:t xml:space="preserve">Pharmakovigilanz: Meldung von schwerwiegenden </w:t>
            </w:r>
            <w:r w:rsidR="005E7193">
              <w:br/>
            </w:r>
            <w:r>
              <w:t xml:space="preserve">oder bisher nicht bekannten unerwünschten Wirkungen und Vorkommnissen sowie von Qualitätsmängel von zugelassen Arzneimittel sowie ggfs. bei selbst hergestellten Arzneimitteln </w:t>
            </w:r>
            <w:r w:rsidRPr="00195EA0">
              <w:t>schriftlich geregelt</w:t>
            </w:r>
            <w:r>
              <w:t>:</w:t>
            </w:r>
          </w:p>
        </w:tc>
        <w:tc>
          <w:tcPr>
            <w:tcW w:w="814" w:type="dxa"/>
            <w:tcBorders>
              <w:top w:val="single" w:sz="4" w:space="0" w:color="BFBFBF" w:themeColor="background1" w:themeShade="BF"/>
              <w:bottom w:val="single" w:sz="4" w:space="0" w:color="BFBFBF" w:themeColor="background1" w:themeShade="BF"/>
            </w:tcBorders>
          </w:tcPr>
          <w:p w14:paraId="5B2E2DC1" w14:textId="77777777" w:rsidR="0002749F" w:rsidRPr="00302911" w:rsidRDefault="0002749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9E3DFA" w14:textId="77777777" w:rsidR="0002749F" w:rsidRPr="00302911" w:rsidRDefault="0002749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2BC52C5" w14:textId="77777777" w:rsidR="0002749F" w:rsidRPr="00302911" w:rsidRDefault="0002749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C03D30" w14:textId="77777777" w:rsidR="0002749F" w:rsidRPr="00302911" w:rsidRDefault="0002749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F82A64" w14:textId="77777777" w:rsidR="0002749F" w:rsidRPr="00302911" w:rsidRDefault="0002749F"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2749F" w:rsidRPr="00302911" w14:paraId="6901FFB2" w14:textId="77777777" w:rsidTr="0002749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F86A0E" w14:textId="77777777" w:rsidR="0002749F" w:rsidRDefault="0002749F" w:rsidP="00E07458">
            <w:r>
              <w:t xml:space="preserve">Materiovigilanz: </w:t>
            </w:r>
            <w:r w:rsidRPr="00195EA0">
              <w:t>Meldung unerwünschten Wirkungen</w:t>
            </w:r>
            <w:r>
              <w:t xml:space="preserve"> </w:t>
            </w:r>
            <w:r w:rsidRPr="00195EA0">
              <w:t xml:space="preserve">und Vorkommnissen </w:t>
            </w:r>
            <w:r>
              <w:t xml:space="preserve">bei der Anwendung </w:t>
            </w:r>
            <w:r w:rsidRPr="00195EA0">
              <w:t xml:space="preserve">sowie von Qualitätsmängeln </w:t>
            </w:r>
            <w:r>
              <w:t xml:space="preserve">bei Medizinprodukten </w:t>
            </w:r>
            <w:r w:rsidRPr="00195EA0">
              <w:t xml:space="preserve">schriftlich </w:t>
            </w:r>
          </w:p>
          <w:p w14:paraId="55095E39" w14:textId="77777777" w:rsidR="0002749F" w:rsidRDefault="0002749F" w:rsidP="00E07458">
            <w:r w:rsidRPr="00195EA0">
              <w:t>geregelt</w:t>
            </w:r>
            <w:r>
              <w:t>:</w:t>
            </w:r>
            <w:r w:rsidRPr="00580315">
              <w:t xml:space="preserve"> </w:t>
            </w:r>
            <w:r w:rsidRPr="006343B6">
              <w:rPr>
                <w:rStyle w:val="Endnotenzeichen"/>
                <w:vertAlign w:val="superscript"/>
              </w:rPr>
              <w:t>*</w:t>
            </w:r>
            <w:r w:rsidRPr="006343B6">
              <w:rPr>
                <w:rStyle w:val="Endnotenzeichen"/>
                <w:vertAlign w:val="superscript"/>
              </w:rPr>
              <w:endnoteReference w:id="20"/>
            </w:r>
            <w:r w:rsidRPr="006343B6">
              <w:rPr>
                <w:rStyle w:val="Endnotenzeichen"/>
                <w:vertAlign w:val="superscript"/>
              </w:rPr>
              <w:t>*</w:t>
            </w:r>
            <w:r w:rsidRPr="00580315">
              <w:t>:</w:t>
            </w:r>
          </w:p>
        </w:tc>
        <w:tc>
          <w:tcPr>
            <w:tcW w:w="814" w:type="dxa"/>
            <w:tcBorders>
              <w:top w:val="single" w:sz="4" w:space="0" w:color="BFBFBF" w:themeColor="background1" w:themeShade="BF"/>
              <w:bottom w:val="single" w:sz="4" w:space="0" w:color="BFBFBF" w:themeColor="background1" w:themeShade="BF"/>
            </w:tcBorders>
          </w:tcPr>
          <w:p w14:paraId="637080F4"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E100A8C"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718B00"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EE7FCD"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A9BE9A"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r>
      <w:tr w:rsidR="0002749F" w:rsidRPr="00302911" w14:paraId="3BBCFAD9" w14:textId="77777777" w:rsidTr="0002749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BB4348" w14:textId="77777777" w:rsidR="0002749F" w:rsidRPr="006A4CBE" w:rsidRDefault="0002749F" w:rsidP="00E07458">
            <w:r w:rsidRPr="006A4CBE">
              <w:t>Swissmedic-Formulare vorhanden:</w:t>
            </w:r>
          </w:p>
        </w:tc>
        <w:tc>
          <w:tcPr>
            <w:tcW w:w="814" w:type="dxa"/>
            <w:tcBorders>
              <w:top w:val="single" w:sz="4" w:space="0" w:color="BFBFBF" w:themeColor="background1" w:themeShade="BF"/>
              <w:bottom w:val="single" w:sz="4" w:space="0" w:color="BFBFBF" w:themeColor="background1" w:themeShade="BF"/>
            </w:tcBorders>
          </w:tcPr>
          <w:p w14:paraId="0710DF0D"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D49AA8C"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2098DE"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957EF3"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340552"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r>
      <w:tr w:rsidR="0002749F" w:rsidRPr="00302911" w14:paraId="7F82FE3A" w14:textId="77777777" w:rsidTr="00F8300F">
        <w:tc>
          <w:tcPr>
            <w:tcW w:w="5425" w:type="dxa"/>
            <w:tcBorders>
              <w:top w:val="single" w:sz="4" w:space="0" w:color="BFBFBF" w:themeColor="background1" w:themeShade="BF"/>
              <w:left w:val="single" w:sz="4" w:space="0" w:color="BFBFBF" w:themeColor="background1" w:themeShade="BF"/>
            </w:tcBorders>
          </w:tcPr>
          <w:p w14:paraId="5BF02B6D" w14:textId="77777777" w:rsidR="0002749F" w:rsidRDefault="0002749F" w:rsidP="00E07458">
            <w:r w:rsidRPr="00E55B76">
              <w:rPr>
                <w:lang w:eastAsia="de-DE"/>
              </w:rPr>
              <w:t>Meldungen dokumentiert</w:t>
            </w:r>
            <w:r>
              <w:rPr>
                <w:lang w:eastAsia="de-DE"/>
              </w:rPr>
              <w:t>:</w:t>
            </w:r>
          </w:p>
        </w:tc>
        <w:tc>
          <w:tcPr>
            <w:tcW w:w="814" w:type="dxa"/>
            <w:tcBorders>
              <w:top w:val="single" w:sz="4" w:space="0" w:color="BFBFBF" w:themeColor="background1" w:themeShade="BF"/>
            </w:tcBorders>
          </w:tcPr>
          <w:p w14:paraId="27BED136"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right w:val="single" w:sz="4" w:space="0" w:color="auto"/>
            </w:tcBorders>
          </w:tcPr>
          <w:p w14:paraId="5E6CCB93"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tcBorders>
            <w:shd w:val="clear" w:color="auto" w:fill="D9D9D9" w:themeFill="background1" w:themeFillShade="D9"/>
          </w:tcPr>
          <w:p w14:paraId="0ECAA0C5"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tcBorders>
            <w:shd w:val="clear" w:color="auto" w:fill="D9D9D9" w:themeFill="background1" w:themeFillShade="D9"/>
          </w:tcPr>
          <w:p w14:paraId="0E865B4B"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right w:val="single" w:sz="4" w:space="0" w:color="BFBFBF" w:themeColor="background1" w:themeShade="BF"/>
            </w:tcBorders>
            <w:shd w:val="clear" w:color="auto" w:fill="D9D9D9" w:themeFill="background1" w:themeFillShade="D9"/>
          </w:tcPr>
          <w:p w14:paraId="536908CA" w14:textId="77777777" w:rsidR="0002749F" w:rsidRPr="00302911" w:rsidRDefault="0002749F" w:rsidP="00E07458">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0D4CEB">
              <w:rPr>
                <w:b/>
              </w:rPr>
            </w:r>
            <w:r w:rsidR="000D4CEB">
              <w:rPr>
                <w:b/>
              </w:rPr>
              <w:fldChar w:fldCharType="separate"/>
            </w:r>
            <w:r w:rsidRPr="00720D53">
              <w:rPr>
                <w:b/>
              </w:rPr>
              <w:fldChar w:fldCharType="end"/>
            </w:r>
            <w:r w:rsidRPr="00720D53">
              <w:rPr>
                <w:b/>
              </w:rPr>
              <w:t xml:space="preserve"> </w:t>
            </w:r>
          </w:p>
        </w:tc>
      </w:tr>
      <w:tr w:rsidR="0002749F" w14:paraId="1B648427" w14:textId="77777777" w:rsidTr="00F83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tcBorders>
              <w:top w:val="nil"/>
              <w:bottom w:val="single" w:sz="4" w:space="0" w:color="D9D9D9" w:themeColor="background1" w:themeShade="D9"/>
            </w:tcBorders>
            <w:shd w:val="clear" w:color="auto" w:fill="D9D9D9" w:themeFill="background1" w:themeFillShade="D9"/>
          </w:tcPr>
          <w:p w14:paraId="5F5FF6E5" w14:textId="0A46E040" w:rsidR="0002749F" w:rsidRPr="00F8300F" w:rsidRDefault="0002749F" w:rsidP="00E07458">
            <w:pPr>
              <w:rPr>
                <w:bCs/>
              </w:rPr>
            </w:pPr>
            <w:r w:rsidRPr="00F8300F">
              <w:rPr>
                <w:bCs/>
              </w:rPr>
              <w:t>Generelle Bemerkungen zu Beanstandungen/Retouren/Entsorgungen:</w:t>
            </w:r>
          </w:p>
          <w:p w14:paraId="7F8FAAE5" w14:textId="428B16A4" w:rsidR="0002749F" w:rsidRDefault="000D4CEB" w:rsidP="00E07458">
            <w:r w:rsidRPr="001E2A47">
              <w:fldChar w:fldCharType="begin">
                <w:ffData>
                  <w:name w:val="Text203"/>
                  <w:enabled/>
                  <w:calcOnExit w:val="0"/>
                  <w:textInput/>
                </w:ffData>
              </w:fldChar>
            </w:r>
            <w:r w:rsidRPr="001E2A47">
              <w:instrText xml:space="preserve"> FORMTEXT </w:instrText>
            </w:r>
            <w:r w:rsidRPr="001E2A47">
              <w:fldChar w:fldCharType="separate"/>
            </w:r>
            <w:r w:rsidRPr="001E2A47">
              <w:rPr>
                <w:noProof/>
              </w:rPr>
              <w:t> </w:t>
            </w:r>
            <w:r w:rsidRPr="001E2A47">
              <w:rPr>
                <w:noProof/>
              </w:rPr>
              <w:t> </w:t>
            </w:r>
            <w:r w:rsidRPr="001E2A47">
              <w:rPr>
                <w:noProof/>
              </w:rPr>
              <w:t> </w:t>
            </w:r>
            <w:r w:rsidRPr="001E2A47">
              <w:rPr>
                <w:noProof/>
              </w:rPr>
              <w:t> </w:t>
            </w:r>
            <w:r w:rsidRPr="001E2A47">
              <w:rPr>
                <w:noProof/>
              </w:rPr>
              <w:t> </w:t>
            </w:r>
            <w:r w:rsidRPr="001E2A47">
              <w:fldChar w:fldCharType="end"/>
            </w:r>
          </w:p>
          <w:p w14:paraId="459C0F1F" w14:textId="77777777" w:rsidR="0002749F" w:rsidRDefault="0002749F" w:rsidP="00E07458"/>
          <w:p w14:paraId="0EFD02E3" w14:textId="77777777" w:rsidR="0002749F" w:rsidRDefault="0002749F" w:rsidP="00E07458"/>
        </w:tc>
      </w:tr>
      <w:tr w:rsidR="0002749F" w14:paraId="64767387" w14:textId="77777777" w:rsidTr="00F83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tcBorders>
              <w:top w:val="single" w:sz="4" w:space="0" w:color="D9D9D9" w:themeColor="background1" w:themeShade="D9"/>
              <w:bottom w:val="single" w:sz="4" w:space="0" w:color="BFBFBF" w:themeColor="background1" w:themeShade="BF"/>
            </w:tcBorders>
            <w:shd w:val="clear" w:color="auto" w:fill="D9D9D9" w:themeFill="background1" w:themeFillShade="D9"/>
          </w:tcPr>
          <w:p w14:paraId="7A2E7CCB" w14:textId="77777777" w:rsidR="0002749F" w:rsidRDefault="0002749F" w:rsidP="00E07458"/>
        </w:tc>
      </w:tr>
    </w:tbl>
    <w:p w14:paraId="2760F382" w14:textId="1EF09287" w:rsidR="00F71E51" w:rsidRDefault="00E55B76" w:rsidP="006C514F">
      <w:pPr>
        <w:pStyle w:val="berschrift1"/>
      </w:pPr>
      <w:r w:rsidRPr="00195EA0">
        <w:t xml:space="preserve">Selbstinspektion </w:t>
      </w:r>
      <w:r w:rsidR="004D4B36" w:rsidRPr="000C57A2">
        <w:rPr>
          <w:rFonts w:cs="Times New Roman"/>
          <w:b w:val="0"/>
          <w:i/>
          <w:color w:val="FF0000"/>
          <w:kern w:val="0"/>
          <w:sz w:val="20"/>
          <w:szCs w:val="20"/>
        </w:rPr>
        <w:t>(KAV P 0006)</w:t>
      </w:r>
    </w:p>
    <w:tbl>
      <w:tblPr>
        <w:tblW w:w="9464" w:type="dxa"/>
        <w:tblInd w:w="-113" w:type="dxa"/>
        <w:tblLayout w:type="fixed"/>
        <w:tblLook w:val="04A0" w:firstRow="1" w:lastRow="0" w:firstColumn="1" w:lastColumn="0" w:noHBand="0" w:noVBand="1"/>
      </w:tblPr>
      <w:tblGrid>
        <w:gridCol w:w="5425"/>
        <w:gridCol w:w="814"/>
        <w:gridCol w:w="815"/>
        <w:gridCol w:w="813"/>
        <w:gridCol w:w="814"/>
        <w:gridCol w:w="783"/>
      </w:tblGrid>
      <w:tr w:rsidR="00B84D2E" w:rsidRPr="00D925C6" w14:paraId="67D65329" w14:textId="77777777" w:rsidTr="00B84D2E">
        <w:tc>
          <w:tcPr>
            <w:tcW w:w="5425" w:type="dxa"/>
          </w:tcPr>
          <w:p w14:paraId="220BF323" w14:textId="77777777" w:rsidR="00B84D2E" w:rsidRDefault="00B84D2E" w:rsidP="00E07458"/>
        </w:tc>
        <w:tc>
          <w:tcPr>
            <w:tcW w:w="1629" w:type="dxa"/>
            <w:gridSpan w:val="2"/>
            <w:tcBorders>
              <w:right w:val="single" w:sz="4" w:space="0" w:color="auto"/>
            </w:tcBorders>
          </w:tcPr>
          <w:p w14:paraId="3F7B458E" w14:textId="77777777" w:rsidR="00B84D2E" w:rsidRPr="00D925C6" w:rsidRDefault="00B84D2E" w:rsidP="00E07458">
            <w:pPr>
              <w:rPr>
                <w:b/>
              </w:rPr>
            </w:pPr>
            <w:r w:rsidRPr="00D925C6">
              <w:rPr>
                <w:b/>
              </w:rPr>
              <w:t xml:space="preserve">Vom Betrieb </w:t>
            </w:r>
          </w:p>
          <w:p w14:paraId="77282921" w14:textId="77777777" w:rsidR="00B84D2E" w:rsidRPr="005E0570" w:rsidRDefault="00B84D2E" w:rsidP="00E07458">
            <w:r w:rsidRPr="00D925C6">
              <w:rPr>
                <w:b/>
              </w:rPr>
              <w:t>auszufüllen</w:t>
            </w:r>
          </w:p>
        </w:tc>
        <w:tc>
          <w:tcPr>
            <w:tcW w:w="2410" w:type="dxa"/>
            <w:gridSpan w:val="3"/>
            <w:tcBorders>
              <w:left w:val="single" w:sz="4" w:space="0" w:color="auto"/>
            </w:tcBorders>
            <w:shd w:val="clear" w:color="auto" w:fill="D9D9D9" w:themeFill="background1" w:themeFillShade="D9"/>
          </w:tcPr>
          <w:p w14:paraId="5ABEE14E" w14:textId="77777777" w:rsidR="00B84D2E" w:rsidRPr="00D925C6" w:rsidRDefault="00B84D2E" w:rsidP="00E07458">
            <w:pPr>
              <w:rPr>
                <w:b/>
              </w:rPr>
            </w:pPr>
            <w:r w:rsidRPr="00D925C6">
              <w:rPr>
                <w:b/>
              </w:rPr>
              <w:t>Beurteilung durch die Inspektoren</w:t>
            </w:r>
          </w:p>
        </w:tc>
      </w:tr>
      <w:tr w:rsidR="00B84D2E" w:rsidRPr="00D925C6" w14:paraId="33CCBA89" w14:textId="77777777" w:rsidTr="00B84D2E">
        <w:tc>
          <w:tcPr>
            <w:tcW w:w="5425" w:type="dxa"/>
            <w:tcBorders>
              <w:bottom w:val="single" w:sz="4" w:space="0" w:color="BFBFBF" w:themeColor="background1" w:themeShade="BF"/>
            </w:tcBorders>
          </w:tcPr>
          <w:p w14:paraId="24414654" w14:textId="77777777" w:rsidR="00B84D2E" w:rsidRDefault="00B84D2E" w:rsidP="00E07458"/>
        </w:tc>
        <w:tc>
          <w:tcPr>
            <w:tcW w:w="814" w:type="dxa"/>
            <w:tcBorders>
              <w:bottom w:val="single" w:sz="4" w:space="0" w:color="BFBFBF" w:themeColor="background1" w:themeShade="BF"/>
            </w:tcBorders>
          </w:tcPr>
          <w:p w14:paraId="7733D6B5" w14:textId="77777777" w:rsidR="00B84D2E" w:rsidRPr="00D925C6" w:rsidRDefault="00B84D2E" w:rsidP="00E07458">
            <w:pPr>
              <w:rPr>
                <w:b/>
              </w:rPr>
            </w:pPr>
            <w:r>
              <w:rPr>
                <w:b/>
              </w:rPr>
              <w:t>ja</w:t>
            </w:r>
          </w:p>
        </w:tc>
        <w:tc>
          <w:tcPr>
            <w:tcW w:w="815" w:type="dxa"/>
            <w:tcBorders>
              <w:bottom w:val="single" w:sz="4" w:space="0" w:color="BFBFBF" w:themeColor="background1" w:themeShade="BF"/>
              <w:right w:val="single" w:sz="4" w:space="0" w:color="auto"/>
            </w:tcBorders>
          </w:tcPr>
          <w:p w14:paraId="1AC0E7ED" w14:textId="77777777" w:rsidR="00B84D2E" w:rsidRPr="00D925C6" w:rsidRDefault="00B84D2E" w:rsidP="00E0745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58E2079" w14:textId="77777777" w:rsidR="00B84D2E" w:rsidRPr="00D925C6" w:rsidRDefault="00B84D2E" w:rsidP="00E0745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880B6B1" w14:textId="77777777" w:rsidR="00B84D2E" w:rsidRPr="00D925C6" w:rsidRDefault="00B84D2E" w:rsidP="00E0745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CEDA481" w14:textId="77777777" w:rsidR="00B84D2E" w:rsidRPr="00D925C6" w:rsidRDefault="00B84D2E" w:rsidP="00E07458">
            <w:pPr>
              <w:rPr>
                <w:b/>
              </w:rPr>
            </w:pPr>
            <w:r>
              <w:rPr>
                <w:b/>
              </w:rPr>
              <w:t>nein</w:t>
            </w:r>
          </w:p>
        </w:tc>
      </w:tr>
      <w:tr w:rsidR="00B84D2E" w:rsidRPr="00302911" w14:paraId="6A3A5AD3" w14:textId="77777777" w:rsidTr="00B84D2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1CF329" w14:textId="77777777" w:rsidR="00B84D2E" w:rsidRDefault="00B84D2E" w:rsidP="00E07458">
            <w:r w:rsidRPr="00195EA0">
              <w:t xml:space="preserve">SOP zu Selbstinspektionen </w:t>
            </w:r>
            <w:r w:rsidRPr="00580315">
              <w:t xml:space="preserve">vorhanden </w:t>
            </w:r>
            <w:r>
              <w:t>:</w:t>
            </w:r>
          </w:p>
        </w:tc>
        <w:tc>
          <w:tcPr>
            <w:tcW w:w="814" w:type="dxa"/>
            <w:tcBorders>
              <w:top w:val="single" w:sz="4" w:space="0" w:color="BFBFBF" w:themeColor="background1" w:themeShade="BF"/>
              <w:bottom w:val="single" w:sz="4" w:space="0" w:color="BFBFBF" w:themeColor="background1" w:themeShade="BF"/>
            </w:tcBorders>
          </w:tcPr>
          <w:p w14:paraId="01A93A20" w14:textId="77777777" w:rsidR="00B84D2E" w:rsidRPr="00302911" w:rsidRDefault="00B84D2E"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278303" w14:textId="77777777" w:rsidR="00B84D2E" w:rsidRPr="00302911" w:rsidRDefault="00B84D2E"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D9FC6F" w14:textId="77777777" w:rsidR="00B84D2E" w:rsidRPr="00302911" w:rsidRDefault="00B84D2E"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7B5F44E" w14:textId="77777777" w:rsidR="00B84D2E" w:rsidRPr="00302911" w:rsidRDefault="00B84D2E"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6A4733" w14:textId="77777777" w:rsidR="00B84D2E" w:rsidRPr="00302911" w:rsidRDefault="00B84D2E" w:rsidP="00E074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801EBC" w:rsidRPr="00302911" w14:paraId="1BA0A2B4" w14:textId="77777777" w:rsidTr="00B84D2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BB2EB0" w14:textId="77777777" w:rsidR="00801EBC" w:rsidRPr="00195EA0" w:rsidRDefault="00801EBC" w:rsidP="00801EBC">
            <w:r>
              <w:t>Wird durchgeführt und dokumentiert:</w:t>
            </w:r>
          </w:p>
        </w:tc>
        <w:tc>
          <w:tcPr>
            <w:tcW w:w="814" w:type="dxa"/>
            <w:tcBorders>
              <w:top w:val="single" w:sz="4" w:space="0" w:color="BFBFBF" w:themeColor="background1" w:themeShade="BF"/>
              <w:bottom w:val="single" w:sz="4" w:space="0" w:color="BFBFBF" w:themeColor="background1" w:themeShade="BF"/>
            </w:tcBorders>
          </w:tcPr>
          <w:p w14:paraId="36FAEE34" w14:textId="47292B49"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39119AE" w14:textId="116E5A73"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930B6C" w14:textId="5190B9D4"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29CE3B" w14:textId="3835E1DE"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D9766A" w14:textId="0626D20D"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801EBC" w:rsidRPr="00302911" w14:paraId="45313EDD" w14:textId="77777777" w:rsidTr="00B84D2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8E9BB1" w14:textId="77777777" w:rsidR="00801EBC" w:rsidRPr="00195EA0" w:rsidRDefault="00801EBC" w:rsidP="00801EBC">
            <w:r>
              <w:t>Checklisten vorhanden:</w:t>
            </w:r>
          </w:p>
        </w:tc>
        <w:tc>
          <w:tcPr>
            <w:tcW w:w="814" w:type="dxa"/>
            <w:tcBorders>
              <w:top w:val="single" w:sz="4" w:space="0" w:color="BFBFBF" w:themeColor="background1" w:themeShade="BF"/>
              <w:bottom w:val="single" w:sz="4" w:space="0" w:color="BFBFBF" w:themeColor="background1" w:themeShade="BF"/>
            </w:tcBorders>
          </w:tcPr>
          <w:p w14:paraId="05F7E05F" w14:textId="1C3709D2"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16754C9" w14:textId="06808AEB"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2C664E" w14:textId="0C5E13BE"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5D9C85" w14:textId="1028269C"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4A8086" w14:textId="6F5DE631" w:rsidR="00801EBC" w:rsidRPr="00302911" w:rsidRDefault="00801EBC" w:rsidP="00801EB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5E1DF3" w:rsidRPr="00302911" w14:paraId="138DECF9" w14:textId="77777777" w:rsidTr="00B84D2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2145A6" w14:textId="6091BF29" w:rsidR="005E1DF3" w:rsidRDefault="005E1DF3" w:rsidP="005E1DF3">
            <w:r>
              <w:t>Selbstinspektion mind. 1mal jährlich</w:t>
            </w:r>
          </w:p>
        </w:tc>
        <w:tc>
          <w:tcPr>
            <w:tcW w:w="814" w:type="dxa"/>
            <w:tcBorders>
              <w:top w:val="single" w:sz="4" w:space="0" w:color="BFBFBF" w:themeColor="background1" w:themeShade="BF"/>
              <w:bottom w:val="single" w:sz="4" w:space="0" w:color="BFBFBF" w:themeColor="background1" w:themeShade="BF"/>
            </w:tcBorders>
          </w:tcPr>
          <w:p w14:paraId="1C79BC29" w14:textId="0107F583"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3435FB" w14:textId="29624CA0"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F07A3CB" w14:textId="3B226C25"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2372C6" w14:textId="329B9A80"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1F6C91C" w14:textId="1682F493"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5E1DF3" w:rsidRPr="00302911" w14:paraId="188F28C2" w14:textId="77777777" w:rsidTr="00B84D2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AF48B0" w14:textId="202FC2BC" w:rsidR="005E1DF3" w:rsidRDefault="005E1DF3" w:rsidP="005E1DF3">
            <w:r>
              <w:t>Mängel der letzten Selbstinspektion behoben</w:t>
            </w:r>
          </w:p>
        </w:tc>
        <w:tc>
          <w:tcPr>
            <w:tcW w:w="814" w:type="dxa"/>
            <w:tcBorders>
              <w:top w:val="single" w:sz="4" w:space="0" w:color="BFBFBF" w:themeColor="background1" w:themeShade="BF"/>
              <w:bottom w:val="single" w:sz="4" w:space="0" w:color="BFBFBF" w:themeColor="background1" w:themeShade="BF"/>
            </w:tcBorders>
          </w:tcPr>
          <w:p w14:paraId="1B848419" w14:textId="2F4A809E"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5CC65CF" w14:textId="5834EC90"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6A8EEA" w14:textId="01642EE0"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BF9833F" w14:textId="7B6703B0"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2CD25D" w14:textId="3A057F9C" w:rsidR="005E1DF3" w:rsidRPr="00302911" w:rsidRDefault="005E1DF3" w:rsidP="005E1DF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801EBC" w:rsidRPr="00302911" w14:paraId="59FFF446" w14:textId="77777777" w:rsidTr="00803AF4">
        <w:tc>
          <w:tcPr>
            <w:tcW w:w="78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F7AB0A" w14:textId="3E711C9F" w:rsidR="00801EBC" w:rsidRPr="00415D32" w:rsidRDefault="00801EBC" w:rsidP="00801EBC">
            <w:pPr>
              <w:rPr>
                <w:bCs/>
              </w:rPr>
            </w:pPr>
            <w:r w:rsidRPr="00415D32">
              <w:rPr>
                <w:bCs/>
              </w:rPr>
              <w:t>Datum letzte Selbstinspektion</w:t>
            </w:r>
            <w:r w:rsidR="005E7193">
              <w:rPr>
                <w:bCs/>
              </w:rPr>
              <w:t xml:space="preserve">: </w:t>
            </w:r>
            <w:r w:rsidR="005E7193" w:rsidRPr="001E2A47">
              <w:fldChar w:fldCharType="begin">
                <w:ffData>
                  <w:name w:val="Text203"/>
                  <w:enabled/>
                  <w:calcOnExit w:val="0"/>
                  <w:textInput/>
                </w:ffData>
              </w:fldChar>
            </w:r>
            <w:r w:rsidR="005E7193" w:rsidRPr="001E2A47">
              <w:instrText xml:space="preserve"> FORMTEXT </w:instrText>
            </w:r>
            <w:r w:rsidR="005E7193" w:rsidRPr="001E2A47">
              <w:fldChar w:fldCharType="separate"/>
            </w:r>
            <w:r w:rsidR="005E7193" w:rsidRPr="001E2A47">
              <w:rPr>
                <w:noProof/>
              </w:rPr>
              <w:t> </w:t>
            </w:r>
            <w:r w:rsidR="005E7193" w:rsidRPr="001E2A47">
              <w:rPr>
                <w:noProof/>
              </w:rPr>
              <w:t> </w:t>
            </w:r>
            <w:r w:rsidR="005E7193" w:rsidRPr="001E2A47">
              <w:rPr>
                <w:noProof/>
              </w:rPr>
              <w:t> </w:t>
            </w:r>
            <w:r w:rsidR="005E7193" w:rsidRPr="001E2A47">
              <w:rPr>
                <w:noProof/>
              </w:rPr>
              <w:t> </w:t>
            </w:r>
            <w:r w:rsidR="005E7193" w:rsidRPr="001E2A47">
              <w:rPr>
                <w:noProof/>
              </w:rPr>
              <w:t> </w:t>
            </w:r>
            <w:r w:rsidR="005E7193" w:rsidRPr="001E2A47">
              <w:fldChar w:fldCharType="end"/>
            </w:r>
          </w:p>
        </w:tc>
        <w:tc>
          <w:tcPr>
            <w:tcW w:w="15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D8674F" w14:textId="662CF03F" w:rsidR="00801EBC" w:rsidRPr="005E7193" w:rsidRDefault="00801EBC" w:rsidP="00801EBC">
            <w:pPr>
              <w:rPr>
                <w:b/>
              </w:rPr>
            </w:pPr>
          </w:p>
        </w:tc>
      </w:tr>
    </w:tbl>
    <w:p w14:paraId="249910BB" w14:textId="1284DB25" w:rsidR="009F494D" w:rsidRDefault="009F494D" w:rsidP="000D4CEB">
      <w:pPr>
        <w:pStyle w:val="berschrift2"/>
      </w:pPr>
      <w:r w:rsidRPr="001169AD">
        <w:t xml:space="preserve">Wie wird die Situation bezüglich Arzneimittelmissbrauch beurteilt? </w:t>
      </w:r>
      <w:r w:rsidRPr="006825ED">
        <w:t>Welche Trends können fest</w:t>
      </w:r>
      <w:r>
        <w:t>ge</w:t>
      </w:r>
      <w:r w:rsidRPr="006825ED">
        <w:t>stell</w:t>
      </w:r>
      <w:r>
        <w:t>t werd</w:t>
      </w:r>
      <w:r w:rsidRPr="006825ED">
        <w:t xml:space="preserve">en? </w:t>
      </w:r>
      <w:r w:rsidRPr="006825ED">
        <w:sym w:font="Webdings" w:char="F069"/>
      </w:r>
      <w:r w:rsidRPr="006825ED">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2"/>
      </w:tblGrid>
      <w:tr w:rsidR="009F494D" w14:paraId="4C97BFB8" w14:textId="77777777" w:rsidTr="004C7638">
        <w:trPr>
          <w:trHeight w:val="283"/>
        </w:trPr>
        <w:tc>
          <w:tcPr>
            <w:tcW w:w="9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3ABCE" w14:textId="77777777" w:rsidR="009F494D" w:rsidRDefault="009F494D" w:rsidP="004C7638">
            <w:r>
              <w:fldChar w:fldCharType="begin">
                <w:ffData>
                  <w:name w:val="Text203"/>
                  <w:enabled/>
                  <w:calcOnExit w:val="0"/>
                  <w:textInput/>
                </w:ffData>
              </w:fldChar>
            </w:r>
            <w:r>
              <w:instrText xml:space="preserve"> FORMTEXT </w:instrText>
            </w:r>
            <w:r>
              <w:fldChar w:fldCharType="separate"/>
            </w:r>
            <w:r w:rsidR="00070C44">
              <w:rPr>
                <w:noProof/>
              </w:rPr>
              <w:t> </w:t>
            </w:r>
            <w:r w:rsidR="00070C44">
              <w:rPr>
                <w:noProof/>
              </w:rPr>
              <w:t> </w:t>
            </w:r>
            <w:r w:rsidR="00070C44">
              <w:rPr>
                <w:noProof/>
              </w:rPr>
              <w:t> </w:t>
            </w:r>
            <w:r w:rsidR="00070C44">
              <w:rPr>
                <w:noProof/>
              </w:rPr>
              <w:t> </w:t>
            </w:r>
            <w:r w:rsidR="00070C44">
              <w:rPr>
                <w:noProof/>
              </w:rPr>
              <w:t> </w:t>
            </w:r>
            <w:r>
              <w:fldChar w:fldCharType="end"/>
            </w:r>
          </w:p>
          <w:p w14:paraId="3682B775" w14:textId="750FADC2" w:rsidR="009F494D" w:rsidRDefault="009F494D" w:rsidP="004C7638"/>
          <w:p w14:paraId="7589E8AE" w14:textId="72CC0BAA" w:rsidR="008F6724" w:rsidRDefault="008F6724" w:rsidP="004C7638"/>
          <w:p w14:paraId="18E85EE3" w14:textId="25F3863B" w:rsidR="00A14D6E" w:rsidRDefault="00A14D6E" w:rsidP="004C7638"/>
          <w:p w14:paraId="0A71413B" w14:textId="27EFFF95" w:rsidR="00A14D6E" w:rsidRDefault="00A14D6E" w:rsidP="004C7638"/>
          <w:p w14:paraId="3D2CB95E" w14:textId="199D1EE4" w:rsidR="00A14D6E" w:rsidRDefault="00A14D6E" w:rsidP="004C7638"/>
          <w:p w14:paraId="3BB6BF0F" w14:textId="77777777" w:rsidR="00A14D6E" w:rsidRDefault="00A14D6E" w:rsidP="004C7638"/>
          <w:p w14:paraId="4FC4D121" w14:textId="77777777" w:rsidR="009F494D" w:rsidRDefault="009F494D" w:rsidP="004C7638"/>
        </w:tc>
      </w:tr>
    </w:tbl>
    <w:p w14:paraId="27E33D45" w14:textId="661B381A" w:rsidR="00C5332B" w:rsidRDefault="00C5332B" w:rsidP="000D4CEB">
      <w:pPr>
        <w:pStyle w:val="berschrift2"/>
      </w:pPr>
      <w:r>
        <w:t>Besteht ein Fehlermanagement zum Umgang mit Fehlern („Fehlerkultur“</w:t>
      </w:r>
      <w:r w:rsidR="00B84D2E">
        <w:t>, Sammlung kritischer Ereignisse</w:t>
      </w:r>
      <w:r>
        <w:t xml:space="preserve">)? </w:t>
      </w:r>
      <w:r w:rsidRPr="006825ED">
        <w:sym w:font="Webdings" w:char="F069"/>
      </w:r>
      <w:r w:rsidRPr="006825ED">
        <w:t xml:space="preserve"> </w:t>
      </w:r>
    </w:p>
    <w:tbl>
      <w:tblPr>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1"/>
      </w:tblGrid>
      <w:tr w:rsidR="00073B3A" w14:paraId="21B5B370" w14:textId="77777777" w:rsidTr="00456F73">
        <w:trPr>
          <w:trHeight w:val="283"/>
        </w:trPr>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24A78" w14:textId="77777777" w:rsidR="00073B3A" w:rsidRDefault="00073B3A" w:rsidP="00F20797">
            <w:r>
              <w:fldChar w:fldCharType="begin">
                <w:ffData>
                  <w:name w:val="Text203"/>
                  <w:enabled/>
                  <w:calcOnExit w:val="0"/>
                  <w:textInput/>
                </w:ffData>
              </w:fldChar>
            </w:r>
            <w:r>
              <w:instrText xml:space="preserve"> FORMTEXT </w:instrText>
            </w:r>
            <w:r>
              <w:fldChar w:fldCharType="separate"/>
            </w:r>
            <w:r w:rsidR="00070C44">
              <w:rPr>
                <w:noProof/>
              </w:rPr>
              <w:t> </w:t>
            </w:r>
            <w:r w:rsidR="00070C44">
              <w:rPr>
                <w:noProof/>
              </w:rPr>
              <w:t> </w:t>
            </w:r>
            <w:r w:rsidR="00070C44">
              <w:rPr>
                <w:noProof/>
              </w:rPr>
              <w:t> </w:t>
            </w:r>
            <w:r w:rsidR="00070C44">
              <w:rPr>
                <w:noProof/>
              </w:rPr>
              <w:t> </w:t>
            </w:r>
            <w:r w:rsidR="00070C44">
              <w:rPr>
                <w:noProof/>
              </w:rPr>
              <w:t> </w:t>
            </w:r>
            <w:r>
              <w:fldChar w:fldCharType="end"/>
            </w:r>
          </w:p>
          <w:p w14:paraId="79DFC597" w14:textId="77777777" w:rsidR="00F066D6" w:rsidRDefault="00F066D6" w:rsidP="00F20797"/>
          <w:p w14:paraId="18AC368E" w14:textId="6845F92F" w:rsidR="00073B3A" w:rsidRDefault="00B84D2E" w:rsidP="00F20797">
            <w:r w:rsidRPr="006565AE">
              <w:rPr>
                <w:sz w:val="20"/>
                <w:szCs w:val="20"/>
              </w:rPr>
              <w:t>Empfehlenswert ist eine SOP zur Fehlerkultur («CAPA» Korrektur- und Vorbeugemassnahmen)</w:t>
            </w:r>
          </w:p>
        </w:tc>
      </w:tr>
      <w:tr w:rsidR="0008084A" w14:paraId="7D53D6A5" w14:textId="77777777" w:rsidTr="00456F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1" w:type="dxa"/>
            <w:shd w:val="clear" w:color="auto" w:fill="D9D9D9" w:themeFill="background1" w:themeFillShade="D9"/>
          </w:tcPr>
          <w:p w14:paraId="032C23F4" w14:textId="0E6076CA" w:rsidR="0008084A" w:rsidRPr="00F8300F" w:rsidRDefault="0008084A" w:rsidP="00466BBE">
            <w:pPr>
              <w:rPr>
                <w:bCs/>
              </w:rPr>
            </w:pPr>
            <w:r w:rsidRPr="00F8300F">
              <w:rPr>
                <w:bCs/>
              </w:rPr>
              <w:t>Generelle Bemerkungen zur Selbstinspektion</w:t>
            </w:r>
            <w:r w:rsidR="00073B3A" w:rsidRPr="00F8300F">
              <w:rPr>
                <w:bCs/>
              </w:rPr>
              <w:t>/Fehlermanagement</w:t>
            </w:r>
            <w:r w:rsidRPr="00F8300F">
              <w:rPr>
                <w:bCs/>
              </w:rPr>
              <w:t xml:space="preserve">: </w:t>
            </w:r>
          </w:p>
          <w:p w14:paraId="4F6C0049" w14:textId="0C401357" w:rsidR="0008084A" w:rsidRDefault="005E7193" w:rsidP="00466BBE">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84A" w14:paraId="34134CF5" w14:textId="77777777" w:rsidTr="00456F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1" w:type="dxa"/>
            <w:shd w:val="clear" w:color="auto" w:fill="D9D9D9" w:themeFill="background1" w:themeFillShade="D9"/>
          </w:tcPr>
          <w:p w14:paraId="145E7EE4" w14:textId="77777777" w:rsidR="0008084A" w:rsidRDefault="0008084A" w:rsidP="00466BBE"/>
          <w:p w14:paraId="0836A98D" w14:textId="77777777" w:rsidR="0008084A" w:rsidRDefault="0008084A" w:rsidP="00466BBE"/>
        </w:tc>
      </w:tr>
      <w:tr w:rsidR="00D15AFA" w14:paraId="21C6B836" w14:textId="77777777" w:rsidTr="00456F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1" w:type="dxa"/>
            <w:shd w:val="clear" w:color="auto" w:fill="D9D9D9" w:themeFill="background1" w:themeFillShade="D9"/>
          </w:tcPr>
          <w:p w14:paraId="2AC34F52" w14:textId="77777777" w:rsidR="00D15AFA" w:rsidRDefault="00D15AFA" w:rsidP="00466BBE"/>
        </w:tc>
      </w:tr>
    </w:tbl>
    <w:p w14:paraId="0781B3F4" w14:textId="3E775431" w:rsidR="00706EDD" w:rsidRPr="00540F88" w:rsidRDefault="00706EDD" w:rsidP="006C514F">
      <w:pPr>
        <w:pStyle w:val="berschrift1"/>
        <w:rPr>
          <w:sz w:val="24"/>
          <w:szCs w:val="24"/>
        </w:rPr>
      </w:pPr>
      <w:r w:rsidRPr="00415D32">
        <w:t>Betriebspandemieplan</w:t>
      </w:r>
      <w:r w:rsidRPr="00540F88">
        <w:rPr>
          <w:sz w:val="24"/>
          <w:szCs w:val="24"/>
        </w:rPr>
        <w:t xml:space="preserve"> </w:t>
      </w:r>
      <w:bookmarkStart w:id="6" w:name="_Hlk117544641"/>
      <w:r w:rsidR="00540F88" w:rsidRPr="00F8300F">
        <w:rPr>
          <w:rStyle w:val="cf01"/>
          <w:b w:val="0"/>
          <w:bCs w:val="0"/>
          <w:i/>
          <w:iCs/>
          <w:color w:val="FF0000"/>
          <w:sz w:val="20"/>
          <w:szCs w:val="20"/>
        </w:rPr>
        <w:t>(</w:t>
      </w:r>
      <w:r w:rsidR="00540F88" w:rsidRPr="00415D32">
        <w:rPr>
          <w:rStyle w:val="cf01"/>
          <w:b w:val="0"/>
          <w:bCs w:val="0"/>
          <w:i/>
          <w:iCs/>
          <w:color w:val="FF0000"/>
          <w:sz w:val="20"/>
          <w:szCs w:val="20"/>
        </w:rPr>
        <w:t>Art. 19 d EpG</w:t>
      </w:r>
      <w:r w:rsidR="00456F73">
        <w:rPr>
          <w:rStyle w:val="cf01"/>
          <w:b w:val="0"/>
          <w:bCs w:val="0"/>
          <w:i/>
          <w:iCs/>
          <w:color w:val="FF0000"/>
          <w:sz w:val="20"/>
          <w:szCs w:val="20"/>
        </w:rPr>
        <w:t xml:space="preserve">, </w:t>
      </w:r>
      <w:r w:rsidR="000C57A2">
        <w:rPr>
          <w:rStyle w:val="cf01"/>
          <w:b w:val="0"/>
          <w:bCs w:val="0"/>
          <w:i/>
          <w:iCs/>
          <w:color w:val="FF0000"/>
          <w:sz w:val="20"/>
          <w:szCs w:val="20"/>
        </w:rPr>
        <w:t xml:space="preserve">Art </w:t>
      </w:r>
      <w:r w:rsidR="00540F88" w:rsidRPr="00415D32">
        <w:rPr>
          <w:rStyle w:val="cf01"/>
          <w:b w:val="0"/>
          <w:bCs w:val="0"/>
          <w:i/>
          <w:iCs/>
          <w:color w:val="FF0000"/>
          <w:sz w:val="20"/>
          <w:szCs w:val="20"/>
        </w:rPr>
        <w:t>29 EpV)</w:t>
      </w:r>
      <w:r w:rsidR="00540F88" w:rsidRPr="00415D32">
        <w:t xml:space="preserve"> </w:t>
      </w:r>
      <w:bookmarkEnd w:id="6"/>
    </w:p>
    <w:tbl>
      <w:tblPr>
        <w:tblW w:w="9464" w:type="dxa"/>
        <w:tblInd w:w="-113" w:type="dxa"/>
        <w:tblLayout w:type="fixed"/>
        <w:tblLook w:val="04A0" w:firstRow="1" w:lastRow="0" w:firstColumn="1" w:lastColumn="0" w:noHBand="0" w:noVBand="1"/>
      </w:tblPr>
      <w:tblGrid>
        <w:gridCol w:w="5425"/>
        <w:gridCol w:w="814"/>
        <w:gridCol w:w="815"/>
        <w:gridCol w:w="813"/>
        <w:gridCol w:w="814"/>
        <w:gridCol w:w="783"/>
      </w:tblGrid>
      <w:tr w:rsidR="00024A80" w:rsidRPr="00D925C6" w14:paraId="3CEB88B7" w14:textId="77777777" w:rsidTr="00727827">
        <w:tc>
          <w:tcPr>
            <w:tcW w:w="5425" w:type="dxa"/>
          </w:tcPr>
          <w:p w14:paraId="451FF09F" w14:textId="77777777" w:rsidR="00024A80" w:rsidRDefault="00024A80" w:rsidP="00727827"/>
        </w:tc>
        <w:tc>
          <w:tcPr>
            <w:tcW w:w="1629" w:type="dxa"/>
            <w:gridSpan w:val="2"/>
            <w:tcBorders>
              <w:right w:val="single" w:sz="4" w:space="0" w:color="auto"/>
            </w:tcBorders>
          </w:tcPr>
          <w:p w14:paraId="755EECE2" w14:textId="77777777" w:rsidR="00024A80" w:rsidRPr="00D925C6" w:rsidRDefault="00024A80" w:rsidP="00727827">
            <w:pPr>
              <w:rPr>
                <w:b/>
              </w:rPr>
            </w:pPr>
            <w:r w:rsidRPr="00D925C6">
              <w:rPr>
                <w:b/>
              </w:rPr>
              <w:t xml:space="preserve">Vom Betrieb </w:t>
            </w:r>
          </w:p>
          <w:p w14:paraId="55B2943C" w14:textId="77777777" w:rsidR="00024A80" w:rsidRPr="005E0570" w:rsidRDefault="00024A80" w:rsidP="00727827">
            <w:r w:rsidRPr="00D925C6">
              <w:rPr>
                <w:b/>
              </w:rPr>
              <w:t>auszufüllen</w:t>
            </w:r>
          </w:p>
        </w:tc>
        <w:tc>
          <w:tcPr>
            <w:tcW w:w="2410" w:type="dxa"/>
            <w:gridSpan w:val="3"/>
            <w:tcBorders>
              <w:left w:val="single" w:sz="4" w:space="0" w:color="auto"/>
            </w:tcBorders>
            <w:shd w:val="clear" w:color="auto" w:fill="D9D9D9" w:themeFill="background1" w:themeFillShade="D9"/>
          </w:tcPr>
          <w:p w14:paraId="3EED9EA2" w14:textId="77777777" w:rsidR="00024A80" w:rsidRPr="00D925C6" w:rsidRDefault="00024A80" w:rsidP="00727827">
            <w:pPr>
              <w:rPr>
                <w:b/>
              </w:rPr>
            </w:pPr>
            <w:r w:rsidRPr="00D925C6">
              <w:rPr>
                <w:b/>
              </w:rPr>
              <w:t>Beurteilung durch die Inspektoren</w:t>
            </w:r>
          </w:p>
        </w:tc>
      </w:tr>
      <w:tr w:rsidR="00024A80" w:rsidRPr="00D925C6" w14:paraId="23FA15DA" w14:textId="77777777" w:rsidTr="00727827">
        <w:tc>
          <w:tcPr>
            <w:tcW w:w="5425" w:type="dxa"/>
            <w:tcBorders>
              <w:bottom w:val="single" w:sz="4" w:space="0" w:color="BFBFBF" w:themeColor="background1" w:themeShade="BF"/>
            </w:tcBorders>
          </w:tcPr>
          <w:p w14:paraId="32E8A27B" w14:textId="77777777" w:rsidR="00024A80" w:rsidRDefault="00024A80" w:rsidP="00727827"/>
        </w:tc>
        <w:tc>
          <w:tcPr>
            <w:tcW w:w="814" w:type="dxa"/>
            <w:tcBorders>
              <w:bottom w:val="single" w:sz="4" w:space="0" w:color="BFBFBF" w:themeColor="background1" w:themeShade="BF"/>
            </w:tcBorders>
          </w:tcPr>
          <w:p w14:paraId="21AE25E6" w14:textId="77777777" w:rsidR="00024A80" w:rsidRPr="00D925C6" w:rsidRDefault="00024A80" w:rsidP="00727827">
            <w:pPr>
              <w:rPr>
                <w:b/>
              </w:rPr>
            </w:pPr>
            <w:r>
              <w:rPr>
                <w:b/>
              </w:rPr>
              <w:t>ja</w:t>
            </w:r>
          </w:p>
        </w:tc>
        <w:tc>
          <w:tcPr>
            <w:tcW w:w="815" w:type="dxa"/>
            <w:tcBorders>
              <w:bottom w:val="single" w:sz="4" w:space="0" w:color="BFBFBF" w:themeColor="background1" w:themeShade="BF"/>
              <w:right w:val="single" w:sz="4" w:space="0" w:color="auto"/>
            </w:tcBorders>
          </w:tcPr>
          <w:p w14:paraId="30F09A88" w14:textId="77777777" w:rsidR="00024A80" w:rsidRPr="00D925C6" w:rsidRDefault="00024A80" w:rsidP="00727827">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965332B" w14:textId="77777777" w:rsidR="00024A80" w:rsidRPr="00D925C6" w:rsidRDefault="00024A80" w:rsidP="0072782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A68B157" w14:textId="77777777" w:rsidR="00024A80" w:rsidRPr="00D925C6" w:rsidRDefault="00024A80" w:rsidP="0072782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D6843B3" w14:textId="77777777" w:rsidR="00024A80" w:rsidRPr="00D925C6" w:rsidRDefault="00024A80" w:rsidP="00727827">
            <w:pPr>
              <w:rPr>
                <w:b/>
              </w:rPr>
            </w:pPr>
            <w:r>
              <w:rPr>
                <w:b/>
              </w:rPr>
              <w:t>nein</w:t>
            </w:r>
          </w:p>
        </w:tc>
      </w:tr>
      <w:tr w:rsidR="00024A80" w:rsidRPr="00302911" w14:paraId="4B6ADE51" w14:textId="77777777" w:rsidTr="0072782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250E5B" w14:textId="7E3A01F6" w:rsidR="00024A80" w:rsidRDefault="00024A80" w:rsidP="00024A80">
            <w:r>
              <w:t>Schutzkonzept für den Betrieb vorhanden</w:t>
            </w:r>
            <w:r w:rsidRPr="00C371BF">
              <w:t>:</w:t>
            </w:r>
          </w:p>
        </w:tc>
        <w:tc>
          <w:tcPr>
            <w:tcW w:w="814" w:type="dxa"/>
            <w:tcBorders>
              <w:top w:val="single" w:sz="4" w:space="0" w:color="BFBFBF" w:themeColor="background1" w:themeShade="BF"/>
              <w:bottom w:val="single" w:sz="4" w:space="0" w:color="BFBFBF" w:themeColor="background1" w:themeShade="BF"/>
            </w:tcBorders>
          </w:tcPr>
          <w:p w14:paraId="44A4A1CF" w14:textId="7777777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E0597D" w14:textId="7777777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D601B5" w14:textId="7777777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0C2272" w14:textId="7777777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9230E6" w14:textId="7777777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24A80" w:rsidRPr="00302911" w14:paraId="5AB62DA6" w14:textId="77777777" w:rsidTr="0072782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68B0B0" w14:textId="126A34A7" w:rsidR="00024A80" w:rsidRDefault="00024A80" w:rsidP="00024A80">
            <w:r>
              <w:t>Das Schutzkonzept beinhaltet folgende Massnahmen:</w:t>
            </w:r>
          </w:p>
        </w:tc>
        <w:tc>
          <w:tcPr>
            <w:tcW w:w="814" w:type="dxa"/>
            <w:tcBorders>
              <w:top w:val="single" w:sz="4" w:space="0" w:color="BFBFBF" w:themeColor="background1" w:themeShade="BF"/>
              <w:bottom w:val="single" w:sz="4" w:space="0" w:color="BFBFBF" w:themeColor="background1" w:themeShade="BF"/>
            </w:tcBorders>
          </w:tcPr>
          <w:p w14:paraId="264EFC99" w14:textId="1A276CDA"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3D36F3" w14:textId="7587ACA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71D90D" w14:textId="70F76B1E"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A09A37" w14:textId="5ED53FD4"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492FA8" w14:textId="35FE9171"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24A80" w:rsidRPr="00302911" w14:paraId="4EF0F049" w14:textId="77777777" w:rsidTr="0072782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2FE2B8" w14:textId="0F72AEEE" w:rsidR="00024A80" w:rsidRDefault="00024A80" w:rsidP="00024A80">
            <w:r>
              <w:t>Hygienemassnahmen:</w:t>
            </w:r>
          </w:p>
        </w:tc>
        <w:tc>
          <w:tcPr>
            <w:tcW w:w="814" w:type="dxa"/>
            <w:tcBorders>
              <w:top w:val="single" w:sz="4" w:space="0" w:color="BFBFBF" w:themeColor="background1" w:themeShade="BF"/>
              <w:bottom w:val="single" w:sz="4" w:space="0" w:color="BFBFBF" w:themeColor="background1" w:themeShade="BF"/>
            </w:tcBorders>
          </w:tcPr>
          <w:p w14:paraId="0C195DA0" w14:textId="021E6556"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29801E" w14:textId="63223A14"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724D332" w14:textId="331B070E"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AC6E5E7" w14:textId="2EEA833F"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6EA65C" w14:textId="75B9D596"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24A80" w:rsidRPr="00302911" w14:paraId="679EC525" w14:textId="77777777" w:rsidTr="0072782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A2BB17" w14:textId="3DADA625" w:rsidR="00024A80" w:rsidRDefault="00024A80" w:rsidP="00024A80">
            <w:r>
              <w:t>Räumliche Ausstattung und Einrichtung der Pandemieentwicklung angepasst:</w:t>
            </w:r>
          </w:p>
        </w:tc>
        <w:tc>
          <w:tcPr>
            <w:tcW w:w="814" w:type="dxa"/>
            <w:tcBorders>
              <w:top w:val="single" w:sz="4" w:space="0" w:color="BFBFBF" w:themeColor="background1" w:themeShade="BF"/>
              <w:bottom w:val="single" w:sz="4" w:space="0" w:color="BFBFBF" w:themeColor="background1" w:themeShade="BF"/>
            </w:tcBorders>
          </w:tcPr>
          <w:p w14:paraId="14F00360" w14:textId="7543C331"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BE3F2F" w14:textId="43A417A0"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B8AC896" w14:textId="092B337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3E0C83" w14:textId="596203A4"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72FE9E" w14:textId="20329940"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24A80" w:rsidRPr="00302911" w14:paraId="6283B25C" w14:textId="77777777" w:rsidTr="0072782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54DA16" w14:textId="49CBB06F" w:rsidR="00024A80" w:rsidRDefault="00024A80" w:rsidP="00024A80">
            <w:r>
              <w:t>Personelle Organisation dem Risiko angepasst:</w:t>
            </w:r>
          </w:p>
        </w:tc>
        <w:tc>
          <w:tcPr>
            <w:tcW w:w="814" w:type="dxa"/>
            <w:tcBorders>
              <w:top w:val="single" w:sz="4" w:space="0" w:color="BFBFBF" w:themeColor="background1" w:themeShade="BF"/>
              <w:bottom w:val="single" w:sz="4" w:space="0" w:color="BFBFBF" w:themeColor="background1" w:themeShade="BF"/>
            </w:tcBorders>
          </w:tcPr>
          <w:p w14:paraId="663F36DC" w14:textId="502DEA97"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22890F5" w14:textId="0C8D817E"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4DC439" w14:textId="2BAD8210"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6D818C" w14:textId="3A6357A2"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F0F8C3D" w14:textId="1025C80F"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24A80" w:rsidRPr="00302911" w14:paraId="53B0E53D" w14:textId="77777777" w:rsidTr="0072782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B1325A6" w14:textId="263C67BF" w:rsidR="00024A80" w:rsidRDefault="00024A80" w:rsidP="00024A80">
            <w:r>
              <w:t>Das Schutzkonzept ist allen Mitarbeitern bekannt und wird bei einer Pandemie umgesetzt:</w:t>
            </w:r>
          </w:p>
        </w:tc>
        <w:tc>
          <w:tcPr>
            <w:tcW w:w="814" w:type="dxa"/>
            <w:tcBorders>
              <w:top w:val="single" w:sz="4" w:space="0" w:color="BFBFBF" w:themeColor="background1" w:themeShade="BF"/>
              <w:bottom w:val="single" w:sz="4" w:space="0" w:color="BFBFBF" w:themeColor="background1" w:themeShade="BF"/>
            </w:tcBorders>
          </w:tcPr>
          <w:p w14:paraId="28983E1A" w14:textId="147891A3"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3933B64" w14:textId="7077D7CE"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25A6442" w14:textId="409EDF84"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C53EC7" w14:textId="29F1912A"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060313" w14:textId="335AB34D"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r w:rsidR="00024A80" w:rsidRPr="00302911" w14:paraId="09620BB9" w14:textId="77777777" w:rsidTr="0072782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8B1AE8" w14:textId="7664C08F" w:rsidR="00024A80" w:rsidRDefault="00024A80" w:rsidP="00024A80">
            <w:r>
              <w:t>Ist ausreichend Schutzmaterial gemäss Vorgaben Kanton (4 Monate) bzw. Pandemieplan CH vorhanden.</w:t>
            </w:r>
          </w:p>
        </w:tc>
        <w:tc>
          <w:tcPr>
            <w:tcW w:w="814" w:type="dxa"/>
            <w:tcBorders>
              <w:top w:val="single" w:sz="4" w:space="0" w:color="BFBFBF" w:themeColor="background1" w:themeShade="BF"/>
              <w:bottom w:val="single" w:sz="4" w:space="0" w:color="BFBFBF" w:themeColor="background1" w:themeShade="BF"/>
            </w:tcBorders>
          </w:tcPr>
          <w:p w14:paraId="4D940A80" w14:textId="399D6FE8"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363B0A2" w14:textId="67DAF670"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27C126A" w14:textId="562D1AC0"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DB44FF" w14:textId="1B681F74"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F2D856" w14:textId="048B679B" w:rsidR="00024A80" w:rsidRPr="00302911" w:rsidRDefault="00024A80" w:rsidP="00024A8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0D4CEB">
              <w:rPr>
                <w:b/>
              </w:rPr>
            </w:r>
            <w:r w:rsidR="000D4CEB">
              <w:rPr>
                <w:b/>
              </w:rPr>
              <w:fldChar w:fldCharType="separate"/>
            </w:r>
            <w:r w:rsidRPr="00302911">
              <w:rPr>
                <w:b/>
              </w:rPr>
              <w:fldChar w:fldCharType="end"/>
            </w:r>
            <w:r w:rsidRPr="00302911">
              <w:rPr>
                <w:b/>
              </w:rPr>
              <w:t xml:space="preserve"> </w:t>
            </w:r>
          </w:p>
        </w:tc>
      </w:tr>
    </w:tbl>
    <w:p w14:paraId="6CEA7035" w14:textId="7632F51E" w:rsidR="00A922A1" w:rsidRDefault="00A922A1" w:rsidP="00A922A1">
      <w:pPr>
        <w:pStyle w:val="berschrift1"/>
        <w:numPr>
          <w:ilvl w:val="0"/>
          <w:numId w:val="0"/>
        </w:numPr>
        <w:ind w:left="432"/>
        <w:rPr>
          <w:sz w:val="24"/>
          <w:szCs w:val="24"/>
        </w:rPr>
      </w:pPr>
    </w:p>
    <w:p w14:paraId="1BF2650E" w14:textId="77777777" w:rsidR="00A922A1" w:rsidRDefault="00A922A1">
      <w:pPr>
        <w:overflowPunct/>
        <w:autoSpaceDE/>
        <w:autoSpaceDN/>
        <w:adjustRightInd/>
        <w:textAlignment w:val="auto"/>
        <w:rPr>
          <w:rFonts w:cs="Arial"/>
          <w:b/>
          <w:bCs/>
          <w:kern w:val="32"/>
          <w:sz w:val="24"/>
          <w:szCs w:val="24"/>
        </w:rPr>
      </w:pPr>
      <w:r>
        <w:rPr>
          <w:sz w:val="24"/>
          <w:szCs w:val="24"/>
        </w:rPr>
        <w:br w:type="page"/>
      </w:r>
    </w:p>
    <w:p w14:paraId="3774DB2F" w14:textId="4BEA0C66" w:rsidR="00706EDD" w:rsidRPr="00456F73" w:rsidRDefault="00706EDD" w:rsidP="006C514F">
      <w:pPr>
        <w:pStyle w:val="berschrift1"/>
        <w:rPr>
          <w:sz w:val="24"/>
          <w:szCs w:val="24"/>
        </w:rPr>
      </w:pPr>
      <w:r w:rsidRPr="00706EDD">
        <w:t>Behebung von Mängel</w:t>
      </w:r>
      <w:r w:rsidR="00DC1A22">
        <w:t>n</w:t>
      </w:r>
      <w:r w:rsidRPr="00706EDD">
        <w:t xml:space="preserve"> aus der letzten Inspektion </w:t>
      </w:r>
      <w:r w:rsidRPr="00456F73">
        <w:rPr>
          <w:sz w:val="24"/>
          <w:szCs w:val="24"/>
        </w:rPr>
        <w:t>(falls anwendbar)</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06EDD" w14:paraId="60829532" w14:textId="77777777" w:rsidTr="00456F73">
        <w:trPr>
          <w:trHeight w:val="283"/>
        </w:trPr>
        <w:tc>
          <w:tcPr>
            <w:tcW w:w="9351" w:type="dxa"/>
            <w:shd w:val="clear" w:color="auto" w:fill="D9D9D9" w:themeFill="background1" w:themeFillShade="D9"/>
          </w:tcPr>
          <w:p w14:paraId="7F328FFB" w14:textId="695E0CF8" w:rsidR="00706EDD" w:rsidRDefault="005E7193" w:rsidP="00E07458">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A7F4D" w14:textId="77777777" w:rsidR="00706EDD" w:rsidRDefault="00706EDD" w:rsidP="00E07458"/>
        </w:tc>
      </w:tr>
      <w:tr w:rsidR="00706EDD" w14:paraId="08B88499" w14:textId="77777777" w:rsidTr="00456F73">
        <w:trPr>
          <w:trHeight w:val="283"/>
        </w:trPr>
        <w:tc>
          <w:tcPr>
            <w:tcW w:w="9351" w:type="dxa"/>
            <w:shd w:val="clear" w:color="auto" w:fill="D9D9D9" w:themeFill="background1" w:themeFillShade="D9"/>
          </w:tcPr>
          <w:p w14:paraId="0CA29268" w14:textId="77777777" w:rsidR="00706EDD" w:rsidRDefault="00706EDD" w:rsidP="00E07458"/>
          <w:p w14:paraId="53D76131" w14:textId="77777777" w:rsidR="00706EDD" w:rsidRDefault="00706EDD" w:rsidP="00E07458"/>
        </w:tc>
      </w:tr>
      <w:tr w:rsidR="00706EDD" w14:paraId="3FBB5037" w14:textId="77777777" w:rsidTr="00456F73">
        <w:trPr>
          <w:trHeight w:val="283"/>
        </w:trPr>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C3955C" w14:textId="77777777" w:rsidR="00706EDD" w:rsidRDefault="00706EDD" w:rsidP="00E07458"/>
          <w:p w14:paraId="4F45B19A" w14:textId="77777777" w:rsidR="00706EDD" w:rsidRDefault="00706EDD" w:rsidP="00E07458"/>
        </w:tc>
      </w:tr>
    </w:tbl>
    <w:p w14:paraId="0ADAFEAE" w14:textId="77777777" w:rsidR="00F71E51" w:rsidRDefault="009A08D4" w:rsidP="004140A6">
      <w:pPr>
        <w:overflowPunct/>
        <w:autoSpaceDE/>
        <w:autoSpaceDN/>
        <w:adjustRightInd/>
        <w:textAlignment w:val="auto"/>
        <w:rPr>
          <w:rStyle w:val="Fett"/>
          <w:sz w:val="24"/>
          <w:szCs w:val="24"/>
        </w:rPr>
      </w:pPr>
      <w:r w:rsidRPr="009A08D4">
        <w:rPr>
          <w:rStyle w:val="Fett"/>
          <w:sz w:val="24"/>
          <w:szCs w:val="24"/>
        </w:rPr>
        <w:t>B</w:t>
      </w:r>
      <w:r>
        <w:rPr>
          <w:rStyle w:val="Fett"/>
          <w:sz w:val="24"/>
          <w:szCs w:val="24"/>
        </w:rPr>
        <w:t xml:space="preserve">emerkungen </w:t>
      </w:r>
      <w:r w:rsidR="003C73C8">
        <w:rPr>
          <w:rStyle w:val="Fett"/>
          <w:sz w:val="24"/>
          <w:szCs w:val="24"/>
        </w:rPr>
        <w:t>der Apothekerin/des Apothekers</w:t>
      </w:r>
      <w:r w:rsidR="003C73C8" w:rsidRPr="003C73C8">
        <w:rPr>
          <w:rStyle w:val="Fett"/>
          <w:sz w:val="24"/>
          <w:szCs w:val="24"/>
        </w:rPr>
        <w:t xml:space="preserve"> </w:t>
      </w:r>
      <w:r w:rsidR="0017781E">
        <w:rPr>
          <w:rStyle w:val="Fett"/>
          <w:sz w:val="24"/>
          <w:szCs w:val="24"/>
        </w:rPr>
        <w:t xml:space="preserve">resp. </w:t>
      </w:r>
      <w:r w:rsidR="003C73C8">
        <w:rPr>
          <w:rStyle w:val="Fett"/>
          <w:sz w:val="24"/>
          <w:szCs w:val="24"/>
        </w:rPr>
        <w:t>der Ärztin/des Arztes</w:t>
      </w:r>
    </w:p>
    <w:tbl>
      <w:tblPr>
        <w:tblW w:w="0" w:type="auto"/>
        <w:tblBorders>
          <w:top w:val="single" w:sz="4" w:space="0" w:color="BFBFBF" w:themeColor="background1" w:themeShade="BF"/>
          <w:left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2235"/>
        <w:gridCol w:w="7087"/>
      </w:tblGrid>
      <w:tr w:rsidR="009A08D4" w14:paraId="504944CF" w14:textId="77777777" w:rsidTr="00D444B7">
        <w:trPr>
          <w:trHeight w:val="576"/>
        </w:trPr>
        <w:tc>
          <w:tcPr>
            <w:tcW w:w="9322" w:type="dxa"/>
            <w:gridSpan w:val="2"/>
            <w:tcBorders>
              <w:bottom w:val="single" w:sz="4" w:space="0" w:color="BFBFBF" w:themeColor="background1" w:themeShade="BF"/>
            </w:tcBorders>
          </w:tcPr>
          <w:p w14:paraId="0E69026D" w14:textId="77777777" w:rsidR="009A08D4" w:rsidRDefault="009A08D4" w:rsidP="0004008E">
            <w:r w:rsidRPr="006825ED">
              <w:fldChar w:fldCharType="begin">
                <w:ffData>
                  <w:name w:val="Text203"/>
                  <w:enabled/>
                  <w:calcOnExit w:val="0"/>
                  <w:textInput/>
                </w:ffData>
              </w:fldChar>
            </w:r>
            <w:r w:rsidRPr="006825ED">
              <w:instrText xml:space="preserve"> FORMTEXT </w:instrText>
            </w:r>
            <w:r w:rsidRPr="006825ED">
              <w:fldChar w:fldCharType="separate"/>
            </w:r>
            <w:r w:rsidR="00070C44">
              <w:rPr>
                <w:noProof/>
              </w:rPr>
              <w:t> </w:t>
            </w:r>
            <w:r w:rsidR="00070C44">
              <w:rPr>
                <w:noProof/>
              </w:rPr>
              <w:t> </w:t>
            </w:r>
            <w:r w:rsidR="00070C44">
              <w:rPr>
                <w:noProof/>
              </w:rPr>
              <w:t> </w:t>
            </w:r>
            <w:r w:rsidR="00070C44">
              <w:rPr>
                <w:noProof/>
              </w:rPr>
              <w:t> </w:t>
            </w:r>
            <w:r w:rsidR="00070C44">
              <w:rPr>
                <w:noProof/>
              </w:rPr>
              <w:t> </w:t>
            </w:r>
            <w:r w:rsidRPr="006825ED">
              <w:fldChar w:fldCharType="end"/>
            </w:r>
          </w:p>
          <w:p w14:paraId="6D8EBF53" w14:textId="77777777" w:rsidR="009A08D4" w:rsidRDefault="009A08D4" w:rsidP="009A08D4"/>
          <w:p w14:paraId="184EC80B" w14:textId="77777777" w:rsidR="00073B3A" w:rsidRDefault="00073B3A" w:rsidP="009A08D4"/>
          <w:p w14:paraId="215D0F43" w14:textId="77777777" w:rsidR="00073B3A" w:rsidRDefault="00073B3A" w:rsidP="009A08D4"/>
          <w:p w14:paraId="0A1F38D6" w14:textId="77777777" w:rsidR="00073B3A" w:rsidRDefault="00073B3A" w:rsidP="009A08D4"/>
          <w:p w14:paraId="6AD425C2" w14:textId="77777777" w:rsidR="00D15AFA" w:rsidRDefault="00D15AFA" w:rsidP="009A08D4"/>
          <w:p w14:paraId="67B97045" w14:textId="77777777" w:rsidR="00D15AFA" w:rsidRDefault="00D15AFA" w:rsidP="009A08D4"/>
          <w:p w14:paraId="5014FD61" w14:textId="77777777" w:rsidR="00073B3A" w:rsidRDefault="00073B3A" w:rsidP="009A08D4"/>
        </w:tc>
      </w:tr>
      <w:tr w:rsidR="009A08D4" w14:paraId="0F9CF453" w14:textId="77777777" w:rsidTr="003C73C8">
        <w:trPr>
          <w:trHeight w:val="905"/>
        </w:trPr>
        <w:tc>
          <w:tcPr>
            <w:tcW w:w="2235" w:type="dxa"/>
            <w:tcBorders>
              <w:top w:val="single" w:sz="4" w:space="0" w:color="BFBFBF" w:themeColor="background1" w:themeShade="BF"/>
              <w:bottom w:val="single" w:sz="4" w:space="0" w:color="BFBFBF" w:themeColor="background1" w:themeShade="BF"/>
            </w:tcBorders>
          </w:tcPr>
          <w:p w14:paraId="25E1997C" w14:textId="77777777" w:rsidR="009A08D4" w:rsidRPr="006825ED" w:rsidRDefault="009A08D4" w:rsidP="0004008E">
            <w:r>
              <w:t xml:space="preserve">Datum: </w:t>
            </w:r>
            <w:r w:rsidRPr="006825ED">
              <w:fldChar w:fldCharType="begin">
                <w:ffData>
                  <w:name w:val="Text203"/>
                  <w:enabled/>
                  <w:calcOnExit w:val="0"/>
                  <w:textInput/>
                </w:ffData>
              </w:fldChar>
            </w:r>
            <w:r w:rsidRPr="006825ED">
              <w:instrText xml:space="preserve"> FORMTEXT </w:instrText>
            </w:r>
            <w:r w:rsidRPr="006825ED">
              <w:fldChar w:fldCharType="separate"/>
            </w:r>
            <w:r w:rsidR="00070C44">
              <w:rPr>
                <w:noProof/>
              </w:rPr>
              <w:t> </w:t>
            </w:r>
            <w:r w:rsidR="00070C44">
              <w:rPr>
                <w:noProof/>
              </w:rPr>
              <w:t> </w:t>
            </w:r>
            <w:r w:rsidR="00070C44">
              <w:rPr>
                <w:noProof/>
              </w:rPr>
              <w:t> </w:t>
            </w:r>
            <w:r w:rsidR="00070C44">
              <w:rPr>
                <w:noProof/>
              </w:rPr>
              <w:t> </w:t>
            </w:r>
            <w:r w:rsidR="00070C44">
              <w:rPr>
                <w:noProof/>
              </w:rPr>
              <w:t> </w:t>
            </w:r>
            <w:r w:rsidRPr="006825ED">
              <w:fldChar w:fldCharType="end"/>
            </w:r>
          </w:p>
        </w:tc>
        <w:tc>
          <w:tcPr>
            <w:tcW w:w="7087" w:type="dxa"/>
            <w:tcBorders>
              <w:top w:val="single" w:sz="4" w:space="0" w:color="BFBFBF" w:themeColor="background1" w:themeShade="BF"/>
              <w:bottom w:val="single" w:sz="4" w:space="0" w:color="BFBFBF" w:themeColor="background1" w:themeShade="BF"/>
            </w:tcBorders>
          </w:tcPr>
          <w:p w14:paraId="5AC9ED2E" w14:textId="77777777" w:rsidR="009A08D4" w:rsidRDefault="009A08D4" w:rsidP="009A08D4">
            <w:r>
              <w:t xml:space="preserve">Unterschrift: </w:t>
            </w:r>
            <w:r w:rsidRPr="006825ED">
              <w:fldChar w:fldCharType="begin">
                <w:ffData>
                  <w:name w:val="Text203"/>
                  <w:enabled/>
                  <w:calcOnExit w:val="0"/>
                  <w:textInput/>
                </w:ffData>
              </w:fldChar>
            </w:r>
            <w:r w:rsidRPr="006825ED">
              <w:instrText xml:space="preserve"> FORMTEXT </w:instrText>
            </w:r>
            <w:r w:rsidRPr="006825ED">
              <w:fldChar w:fldCharType="separate"/>
            </w:r>
            <w:r w:rsidR="00070C44">
              <w:rPr>
                <w:noProof/>
              </w:rPr>
              <w:t> </w:t>
            </w:r>
            <w:r w:rsidR="00070C44">
              <w:rPr>
                <w:noProof/>
              </w:rPr>
              <w:t> </w:t>
            </w:r>
            <w:r w:rsidR="00070C44">
              <w:rPr>
                <w:noProof/>
              </w:rPr>
              <w:t> </w:t>
            </w:r>
            <w:r w:rsidR="00070C44">
              <w:rPr>
                <w:noProof/>
              </w:rPr>
              <w:t> </w:t>
            </w:r>
            <w:r w:rsidR="00070C44">
              <w:rPr>
                <w:noProof/>
              </w:rPr>
              <w:t> </w:t>
            </w:r>
            <w:r w:rsidRPr="006825ED">
              <w:fldChar w:fldCharType="end"/>
            </w:r>
          </w:p>
        </w:tc>
      </w:tr>
    </w:tbl>
    <w:p w14:paraId="68156A9C" w14:textId="51729B8D" w:rsidR="009A08D4" w:rsidRDefault="009A08D4" w:rsidP="005131EC">
      <w:pPr>
        <w:spacing w:before="120" w:after="120"/>
        <w:rPr>
          <w:rStyle w:val="Fett"/>
          <w:sz w:val="24"/>
          <w:szCs w:val="24"/>
        </w:rPr>
      </w:pPr>
      <w:r w:rsidRPr="009A08D4">
        <w:rPr>
          <w:rStyle w:val="Fett"/>
          <w:sz w:val="24"/>
          <w:szCs w:val="24"/>
        </w:rPr>
        <w:t>B</w:t>
      </w:r>
      <w:r>
        <w:rPr>
          <w:rStyle w:val="Fett"/>
          <w:sz w:val="24"/>
          <w:szCs w:val="24"/>
        </w:rPr>
        <w:t>emerkungen der Inspektor</w:t>
      </w:r>
      <w:r w:rsidR="00456F73">
        <w:rPr>
          <w:rStyle w:val="Fett"/>
          <w:sz w:val="24"/>
          <w:szCs w:val="24"/>
        </w:rPr>
        <w:t>*</w:t>
      </w:r>
      <w:r>
        <w:rPr>
          <w:rStyle w:val="Fett"/>
          <w:sz w:val="24"/>
          <w:szCs w:val="24"/>
        </w:rPr>
        <w:t>innen</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235"/>
        <w:gridCol w:w="5131"/>
        <w:gridCol w:w="851"/>
        <w:gridCol w:w="1134"/>
      </w:tblGrid>
      <w:tr w:rsidR="0008084A" w14:paraId="23EAFE78" w14:textId="77777777" w:rsidTr="00F8300F">
        <w:tc>
          <w:tcPr>
            <w:tcW w:w="9351" w:type="dxa"/>
            <w:gridSpan w:val="4"/>
            <w:shd w:val="clear" w:color="auto" w:fill="D9D9D9" w:themeFill="background1" w:themeFillShade="D9"/>
          </w:tcPr>
          <w:p w14:paraId="18A7E054" w14:textId="508A00DF" w:rsidR="0008084A" w:rsidRPr="00EF531A" w:rsidRDefault="0008084A" w:rsidP="00466BBE">
            <w:r w:rsidRPr="00EF531A">
              <w:t>Generelle Bemerkungen der Inspektor</w:t>
            </w:r>
            <w:r w:rsidR="00456F73">
              <w:t>*</w:t>
            </w:r>
            <w:r w:rsidRPr="00EF531A">
              <w:t xml:space="preserve">innen: </w:t>
            </w:r>
          </w:p>
          <w:p w14:paraId="7B55C171" w14:textId="77777777" w:rsidR="0008084A" w:rsidRDefault="0008084A" w:rsidP="00466BBE"/>
        </w:tc>
      </w:tr>
      <w:tr w:rsidR="0008084A" w14:paraId="60570573" w14:textId="77777777" w:rsidTr="00F8300F">
        <w:tc>
          <w:tcPr>
            <w:tcW w:w="9351" w:type="dxa"/>
            <w:gridSpan w:val="4"/>
            <w:shd w:val="clear" w:color="auto" w:fill="D9D9D9" w:themeFill="background1" w:themeFillShade="D9"/>
          </w:tcPr>
          <w:p w14:paraId="09310329" w14:textId="250F5BE2" w:rsidR="0008084A" w:rsidRDefault="005E7193" w:rsidP="00466BBE">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p w14:paraId="3852ECE6" w14:textId="77777777" w:rsidR="0008084A" w:rsidRDefault="0008084A" w:rsidP="00466BBE"/>
        </w:tc>
      </w:tr>
      <w:tr w:rsidR="0008084A" w14:paraId="4A16D6BC" w14:textId="77777777" w:rsidTr="00F8300F">
        <w:tc>
          <w:tcPr>
            <w:tcW w:w="9351" w:type="dxa"/>
            <w:gridSpan w:val="4"/>
            <w:tcBorders>
              <w:bottom w:val="single" w:sz="4" w:space="0" w:color="BFBFBF" w:themeColor="background1" w:themeShade="BF"/>
            </w:tcBorders>
            <w:shd w:val="clear" w:color="auto" w:fill="D9D9D9" w:themeFill="background1" w:themeFillShade="D9"/>
          </w:tcPr>
          <w:p w14:paraId="6650B40A" w14:textId="77777777" w:rsidR="0008084A" w:rsidRDefault="0008084A" w:rsidP="00466BBE"/>
          <w:p w14:paraId="4117D36D" w14:textId="77777777" w:rsidR="0008084A" w:rsidRDefault="0008084A" w:rsidP="00466BBE"/>
        </w:tc>
      </w:tr>
      <w:tr w:rsidR="00C8297D" w14:paraId="2BA82C9A" w14:textId="77777777" w:rsidTr="00F8300F">
        <w:tc>
          <w:tcPr>
            <w:tcW w:w="9351" w:type="dxa"/>
            <w:gridSpan w:val="4"/>
            <w:tcBorders>
              <w:bottom w:val="single" w:sz="4" w:space="0" w:color="BFBFBF" w:themeColor="background1" w:themeShade="BF"/>
            </w:tcBorders>
            <w:shd w:val="clear" w:color="auto" w:fill="D9D9D9" w:themeFill="background1" w:themeFillShade="D9"/>
          </w:tcPr>
          <w:p w14:paraId="6938D7D7" w14:textId="77777777" w:rsidR="00C8297D" w:rsidRDefault="00C8297D" w:rsidP="00466BBE"/>
          <w:p w14:paraId="44BD4260" w14:textId="77777777" w:rsidR="00C8297D" w:rsidRDefault="00C8297D" w:rsidP="00466BBE"/>
        </w:tc>
      </w:tr>
      <w:tr w:rsidR="009A08D4" w:rsidRPr="009A08D4" w14:paraId="4E40C807"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66" w:type="dxa"/>
            <w:gridSpan w:val="2"/>
            <w:tcBorders>
              <w:top w:val="single" w:sz="4" w:space="0" w:color="BFBFBF" w:themeColor="background1" w:themeShade="BF"/>
              <w:left w:val="single" w:sz="4" w:space="0" w:color="BFBFBF" w:themeColor="background1" w:themeShade="BF"/>
              <w:bottom w:val="nil"/>
            </w:tcBorders>
            <w:shd w:val="clear" w:color="auto" w:fill="D9D9D9" w:themeFill="background1" w:themeFillShade="D9"/>
          </w:tcPr>
          <w:p w14:paraId="6DC3CD9C" w14:textId="77777777" w:rsidR="009A08D4" w:rsidRPr="009A08D4" w:rsidRDefault="009A08D4" w:rsidP="009A08D4">
            <w:r w:rsidRPr="0073272F">
              <w:rPr>
                <w:sz w:val="24"/>
                <w:szCs w:val="24"/>
              </w:rPr>
              <w:t>Erteilung der Bewilligung</w:t>
            </w:r>
            <w:r>
              <w:rPr>
                <w:sz w:val="24"/>
                <w:szCs w:val="24"/>
              </w:rPr>
              <w:t>:</w:t>
            </w:r>
          </w:p>
        </w:tc>
        <w:tc>
          <w:tcPr>
            <w:tcW w:w="851" w:type="dxa"/>
            <w:tcBorders>
              <w:top w:val="single" w:sz="4" w:space="0" w:color="BFBFBF" w:themeColor="background1" w:themeShade="BF"/>
              <w:bottom w:val="nil"/>
            </w:tcBorders>
            <w:shd w:val="clear" w:color="auto" w:fill="D9D9D9" w:themeFill="background1" w:themeFillShade="D9"/>
          </w:tcPr>
          <w:p w14:paraId="0BB3C652" w14:textId="77777777" w:rsidR="009A08D4" w:rsidRPr="009A08D4" w:rsidRDefault="009A08D4" w:rsidP="009A08D4">
            <w:r w:rsidRPr="009A08D4">
              <w:fldChar w:fldCharType="begin">
                <w:ffData>
                  <w:name w:val="Kontrollkästchen29"/>
                  <w:enabled/>
                  <w:calcOnExit w:val="0"/>
                  <w:checkBox>
                    <w:sizeAuto/>
                    <w:default w:val="0"/>
                  </w:checkBox>
                </w:ffData>
              </w:fldChar>
            </w:r>
            <w:r w:rsidRPr="009A08D4">
              <w:instrText xml:space="preserve"> FORMCHECKBOX </w:instrText>
            </w:r>
            <w:r w:rsidR="000D4CEB">
              <w:fldChar w:fldCharType="separate"/>
            </w:r>
            <w:r w:rsidRPr="009A08D4">
              <w:fldChar w:fldCharType="end"/>
            </w:r>
            <w:r w:rsidRPr="009A08D4">
              <w:t xml:space="preserve"> Ja</w:t>
            </w:r>
          </w:p>
        </w:tc>
        <w:tc>
          <w:tcPr>
            <w:tcW w:w="1134"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0ACBF9F4" w14:textId="77777777" w:rsidR="009A08D4" w:rsidRPr="009A08D4" w:rsidRDefault="009A08D4" w:rsidP="009A08D4">
            <w:r w:rsidRPr="009A08D4">
              <w:fldChar w:fldCharType="begin">
                <w:ffData>
                  <w:name w:val="Kontrollkästchen30"/>
                  <w:enabled/>
                  <w:calcOnExit w:val="0"/>
                  <w:checkBox>
                    <w:sizeAuto/>
                    <w:default w:val="1"/>
                    <w:checked w:val="0"/>
                  </w:checkBox>
                </w:ffData>
              </w:fldChar>
            </w:r>
            <w:r w:rsidRPr="009A08D4">
              <w:instrText xml:space="preserve"> FORMCHECKBOX </w:instrText>
            </w:r>
            <w:r w:rsidR="000D4CEB">
              <w:fldChar w:fldCharType="separate"/>
            </w:r>
            <w:r w:rsidRPr="009A08D4">
              <w:fldChar w:fldCharType="end"/>
            </w:r>
            <w:r w:rsidRPr="009A08D4">
              <w:t xml:space="preserve"> Nein</w:t>
            </w:r>
          </w:p>
        </w:tc>
      </w:tr>
      <w:tr w:rsidR="009A08D4" w:rsidRPr="009A08D4" w14:paraId="376DECB2"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66" w:type="dxa"/>
            <w:gridSpan w:val="2"/>
            <w:tcBorders>
              <w:top w:val="nil"/>
              <w:left w:val="single" w:sz="4" w:space="0" w:color="BFBFBF" w:themeColor="background1" w:themeShade="BF"/>
              <w:bottom w:val="nil"/>
              <w:right w:val="nil"/>
            </w:tcBorders>
            <w:shd w:val="clear" w:color="auto" w:fill="D9D9D9" w:themeFill="background1" w:themeFillShade="D9"/>
          </w:tcPr>
          <w:p w14:paraId="26468BD6" w14:textId="77777777" w:rsidR="009A08D4" w:rsidRPr="009A08D4" w:rsidRDefault="009A08D4" w:rsidP="009A08D4">
            <w:r w:rsidRPr="00580315">
              <w:rPr>
                <w:sz w:val="24"/>
              </w:rPr>
              <w:t>Aufrechterhalten der Bewilligung:</w:t>
            </w:r>
          </w:p>
        </w:tc>
        <w:tc>
          <w:tcPr>
            <w:tcW w:w="851" w:type="dxa"/>
            <w:tcBorders>
              <w:top w:val="nil"/>
              <w:left w:val="nil"/>
              <w:bottom w:val="nil"/>
              <w:right w:val="nil"/>
            </w:tcBorders>
            <w:shd w:val="clear" w:color="auto" w:fill="D9D9D9" w:themeFill="background1" w:themeFillShade="D9"/>
          </w:tcPr>
          <w:p w14:paraId="7B6F5BAB" w14:textId="77777777" w:rsidR="009A08D4" w:rsidRPr="009A08D4" w:rsidRDefault="009A08D4" w:rsidP="009A08D4">
            <w:r w:rsidRPr="009A08D4">
              <w:fldChar w:fldCharType="begin">
                <w:ffData>
                  <w:name w:val="Kontrollkästchen29"/>
                  <w:enabled/>
                  <w:calcOnExit w:val="0"/>
                  <w:checkBox>
                    <w:sizeAuto/>
                    <w:default w:val="0"/>
                  </w:checkBox>
                </w:ffData>
              </w:fldChar>
            </w:r>
            <w:r w:rsidRPr="009A08D4">
              <w:instrText xml:space="preserve"> FORMCHECKBOX </w:instrText>
            </w:r>
            <w:r w:rsidR="000D4CEB">
              <w:fldChar w:fldCharType="separate"/>
            </w:r>
            <w:r w:rsidRPr="009A08D4">
              <w:fldChar w:fldCharType="end"/>
            </w:r>
            <w:r w:rsidRPr="009A08D4">
              <w:t xml:space="preserve"> Ja</w:t>
            </w:r>
          </w:p>
        </w:tc>
        <w:tc>
          <w:tcPr>
            <w:tcW w:w="1134" w:type="dxa"/>
            <w:tcBorders>
              <w:top w:val="nil"/>
              <w:left w:val="nil"/>
              <w:bottom w:val="nil"/>
              <w:right w:val="single" w:sz="4" w:space="0" w:color="BFBFBF" w:themeColor="background1" w:themeShade="BF"/>
            </w:tcBorders>
            <w:shd w:val="clear" w:color="auto" w:fill="D9D9D9" w:themeFill="background1" w:themeFillShade="D9"/>
          </w:tcPr>
          <w:p w14:paraId="7A1CA189" w14:textId="77777777" w:rsidR="009A08D4" w:rsidRPr="009A08D4" w:rsidRDefault="009A08D4" w:rsidP="009A08D4">
            <w:r w:rsidRPr="009A08D4">
              <w:fldChar w:fldCharType="begin">
                <w:ffData>
                  <w:name w:val="Kontrollkästchen30"/>
                  <w:enabled/>
                  <w:calcOnExit w:val="0"/>
                  <w:checkBox>
                    <w:sizeAuto/>
                    <w:default w:val="1"/>
                    <w:checked w:val="0"/>
                  </w:checkBox>
                </w:ffData>
              </w:fldChar>
            </w:r>
            <w:r w:rsidRPr="009A08D4">
              <w:instrText xml:space="preserve"> FORMCHECKBOX </w:instrText>
            </w:r>
            <w:r w:rsidR="000D4CEB">
              <w:fldChar w:fldCharType="separate"/>
            </w:r>
            <w:r w:rsidRPr="009A08D4">
              <w:fldChar w:fldCharType="end"/>
            </w:r>
            <w:r w:rsidRPr="009A08D4">
              <w:t xml:space="preserve"> Nein</w:t>
            </w:r>
          </w:p>
        </w:tc>
      </w:tr>
      <w:tr w:rsidR="009A08D4" w:rsidRPr="009A08D4" w14:paraId="388249A2"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66" w:type="dxa"/>
            <w:gridSpan w:val="2"/>
            <w:tcBorders>
              <w:top w:val="nil"/>
              <w:left w:val="single" w:sz="4" w:space="0" w:color="BFBFBF" w:themeColor="background1" w:themeShade="BF"/>
              <w:bottom w:val="nil"/>
              <w:right w:val="nil"/>
            </w:tcBorders>
            <w:shd w:val="clear" w:color="auto" w:fill="D9D9D9" w:themeFill="background1" w:themeFillShade="D9"/>
          </w:tcPr>
          <w:p w14:paraId="0F1E401C" w14:textId="77777777" w:rsidR="009A08D4" w:rsidRPr="009A08D4" w:rsidRDefault="009A08D4" w:rsidP="009A08D4">
            <w:r w:rsidRPr="0073272F">
              <w:rPr>
                <w:sz w:val="24"/>
                <w:szCs w:val="24"/>
              </w:rPr>
              <w:t>Erteilung der Bewilligung, wenn Mängel behoben</w:t>
            </w:r>
            <w:r>
              <w:rPr>
                <w:sz w:val="24"/>
                <w:szCs w:val="24"/>
              </w:rPr>
              <w:t>:</w:t>
            </w:r>
          </w:p>
        </w:tc>
        <w:tc>
          <w:tcPr>
            <w:tcW w:w="851" w:type="dxa"/>
            <w:tcBorders>
              <w:top w:val="nil"/>
              <w:left w:val="nil"/>
              <w:bottom w:val="nil"/>
              <w:right w:val="nil"/>
            </w:tcBorders>
            <w:shd w:val="clear" w:color="auto" w:fill="D9D9D9" w:themeFill="background1" w:themeFillShade="D9"/>
          </w:tcPr>
          <w:p w14:paraId="168E24AD" w14:textId="77777777" w:rsidR="009A08D4" w:rsidRPr="009A08D4" w:rsidRDefault="009A08D4" w:rsidP="009A08D4">
            <w:r w:rsidRPr="009A08D4">
              <w:fldChar w:fldCharType="begin">
                <w:ffData>
                  <w:name w:val="Kontrollkästchen29"/>
                  <w:enabled/>
                  <w:calcOnExit w:val="0"/>
                  <w:checkBox>
                    <w:sizeAuto/>
                    <w:default w:val="0"/>
                  </w:checkBox>
                </w:ffData>
              </w:fldChar>
            </w:r>
            <w:r w:rsidRPr="009A08D4">
              <w:instrText xml:space="preserve"> FORMCHECKBOX </w:instrText>
            </w:r>
            <w:r w:rsidR="000D4CEB">
              <w:fldChar w:fldCharType="separate"/>
            </w:r>
            <w:r w:rsidRPr="009A08D4">
              <w:fldChar w:fldCharType="end"/>
            </w:r>
            <w:r w:rsidRPr="009A08D4">
              <w:t xml:space="preserve"> Ja</w:t>
            </w:r>
          </w:p>
        </w:tc>
        <w:tc>
          <w:tcPr>
            <w:tcW w:w="1134" w:type="dxa"/>
            <w:tcBorders>
              <w:top w:val="nil"/>
              <w:left w:val="nil"/>
              <w:bottom w:val="nil"/>
              <w:right w:val="single" w:sz="4" w:space="0" w:color="BFBFBF" w:themeColor="background1" w:themeShade="BF"/>
            </w:tcBorders>
            <w:shd w:val="clear" w:color="auto" w:fill="D9D9D9" w:themeFill="background1" w:themeFillShade="D9"/>
          </w:tcPr>
          <w:p w14:paraId="6621C4A8" w14:textId="77777777" w:rsidR="009A08D4" w:rsidRPr="009A08D4" w:rsidRDefault="009A08D4" w:rsidP="009A08D4">
            <w:r w:rsidRPr="009A08D4">
              <w:fldChar w:fldCharType="begin">
                <w:ffData>
                  <w:name w:val="Kontrollkästchen30"/>
                  <w:enabled/>
                  <w:calcOnExit w:val="0"/>
                  <w:checkBox>
                    <w:sizeAuto/>
                    <w:default w:val="1"/>
                    <w:checked w:val="0"/>
                  </w:checkBox>
                </w:ffData>
              </w:fldChar>
            </w:r>
            <w:r w:rsidRPr="009A08D4">
              <w:instrText xml:space="preserve"> FORMCHECKBOX </w:instrText>
            </w:r>
            <w:r w:rsidR="000D4CEB">
              <w:fldChar w:fldCharType="separate"/>
            </w:r>
            <w:r w:rsidRPr="009A08D4">
              <w:fldChar w:fldCharType="end"/>
            </w:r>
            <w:r w:rsidRPr="009A08D4">
              <w:t xml:space="preserve"> Nein</w:t>
            </w:r>
          </w:p>
        </w:tc>
      </w:tr>
      <w:tr w:rsidR="009A08D4" w:rsidRPr="009A08D4" w14:paraId="75819343"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66" w:type="dxa"/>
            <w:gridSpan w:val="2"/>
            <w:tcBorders>
              <w:top w:val="nil"/>
              <w:left w:val="single" w:sz="4" w:space="0" w:color="BFBFBF" w:themeColor="background1" w:themeShade="BF"/>
              <w:bottom w:val="nil"/>
            </w:tcBorders>
            <w:shd w:val="clear" w:color="auto" w:fill="D9D9D9" w:themeFill="background1" w:themeFillShade="D9"/>
          </w:tcPr>
          <w:p w14:paraId="794F9534" w14:textId="77777777" w:rsidR="009A08D4" w:rsidRPr="009A08D4" w:rsidRDefault="009A08D4" w:rsidP="009A08D4">
            <w:r w:rsidRPr="00580315">
              <w:rPr>
                <w:sz w:val="24"/>
              </w:rPr>
              <w:t>Nachinspektion erforderlich:</w:t>
            </w:r>
          </w:p>
        </w:tc>
        <w:tc>
          <w:tcPr>
            <w:tcW w:w="851" w:type="dxa"/>
            <w:tcBorders>
              <w:top w:val="nil"/>
              <w:bottom w:val="nil"/>
            </w:tcBorders>
            <w:shd w:val="clear" w:color="auto" w:fill="D9D9D9" w:themeFill="background1" w:themeFillShade="D9"/>
          </w:tcPr>
          <w:p w14:paraId="7D1BE56C" w14:textId="77777777" w:rsidR="009A08D4" w:rsidRPr="009A08D4" w:rsidRDefault="009A08D4" w:rsidP="009A08D4">
            <w:r w:rsidRPr="009A08D4">
              <w:fldChar w:fldCharType="begin">
                <w:ffData>
                  <w:name w:val="Kontrollkästchen29"/>
                  <w:enabled/>
                  <w:calcOnExit w:val="0"/>
                  <w:checkBox>
                    <w:sizeAuto/>
                    <w:default w:val="0"/>
                  </w:checkBox>
                </w:ffData>
              </w:fldChar>
            </w:r>
            <w:r w:rsidRPr="009A08D4">
              <w:instrText xml:space="preserve"> FORMCHECKBOX </w:instrText>
            </w:r>
            <w:r w:rsidR="000D4CEB">
              <w:fldChar w:fldCharType="separate"/>
            </w:r>
            <w:r w:rsidRPr="009A08D4">
              <w:fldChar w:fldCharType="end"/>
            </w:r>
            <w:r w:rsidRPr="009A08D4">
              <w:t xml:space="preserve"> Ja</w:t>
            </w:r>
          </w:p>
        </w:tc>
        <w:tc>
          <w:tcPr>
            <w:tcW w:w="1134" w:type="dxa"/>
            <w:tcBorders>
              <w:top w:val="nil"/>
              <w:bottom w:val="nil"/>
              <w:right w:val="single" w:sz="4" w:space="0" w:color="BFBFBF" w:themeColor="background1" w:themeShade="BF"/>
            </w:tcBorders>
            <w:shd w:val="clear" w:color="auto" w:fill="D9D9D9" w:themeFill="background1" w:themeFillShade="D9"/>
          </w:tcPr>
          <w:p w14:paraId="323D520D" w14:textId="77777777" w:rsidR="009A08D4" w:rsidRPr="009A08D4" w:rsidRDefault="009A08D4" w:rsidP="009A08D4">
            <w:r w:rsidRPr="009A08D4">
              <w:fldChar w:fldCharType="begin">
                <w:ffData>
                  <w:name w:val="Kontrollkästchen30"/>
                  <w:enabled/>
                  <w:calcOnExit w:val="0"/>
                  <w:checkBox>
                    <w:sizeAuto/>
                    <w:default w:val="1"/>
                    <w:checked w:val="0"/>
                  </w:checkBox>
                </w:ffData>
              </w:fldChar>
            </w:r>
            <w:r w:rsidRPr="009A08D4">
              <w:instrText xml:space="preserve"> FORMCHECKBOX </w:instrText>
            </w:r>
            <w:r w:rsidR="000D4CEB">
              <w:fldChar w:fldCharType="separate"/>
            </w:r>
            <w:r w:rsidRPr="009A08D4">
              <w:fldChar w:fldCharType="end"/>
            </w:r>
            <w:r w:rsidRPr="009A08D4">
              <w:t xml:space="preserve"> Nein</w:t>
            </w:r>
          </w:p>
        </w:tc>
      </w:tr>
      <w:tr w:rsidR="00801EBC" w:rsidRPr="009A08D4" w14:paraId="059BF9F6"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66" w:type="dxa"/>
            <w:gridSpan w:val="2"/>
            <w:tcBorders>
              <w:top w:val="nil"/>
              <w:left w:val="nil"/>
              <w:bottom w:val="nil"/>
            </w:tcBorders>
            <w:shd w:val="clear" w:color="auto" w:fill="D9D9D9" w:themeFill="background1" w:themeFillShade="D9"/>
          </w:tcPr>
          <w:p w14:paraId="5EE5A60A" w14:textId="77777777" w:rsidR="00801EBC" w:rsidRPr="00415D32" w:rsidRDefault="00801EBC">
            <w:pPr>
              <w:pStyle w:val="Listenabsatz"/>
              <w:numPr>
                <w:ilvl w:val="0"/>
                <w:numId w:val="15"/>
              </w:numPr>
              <w:overflowPunct/>
              <w:autoSpaceDE/>
              <w:autoSpaceDN/>
              <w:adjustRightInd/>
              <w:spacing w:after="60" w:line="270" w:lineRule="atLeast"/>
              <w:textAlignment w:val="auto"/>
              <w:rPr>
                <w:szCs w:val="21"/>
              </w:rPr>
            </w:pPr>
            <w:r w:rsidRPr="00415D32">
              <w:rPr>
                <w:szCs w:val="21"/>
              </w:rPr>
              <w:t>Wenn ja, angekündigte Nachinspektion?</w:t>
            </w:r>
          </w:p>
          <w:p w14:paraId="06FB69AE" w14:textId="77777777" w:rsidR="00801EBC" w:rsidRPr="009A08D4" w:rsidRDefault="00801EBC" w:rsidP="00801EBC"/>
        </w:tc>
        <w:tc>
          <w:tcPr>
            <w:tcW w:w="851" w:type="dxa"/>
            <w:tcBorders>
              <w:top w:val="nil"/>
              <w:bottom w:val="nil"/>
            </w:tcBorders>
            <w:shd w:val="clear" w:color="auto" w:fill="D9D9D9" w:themeFill="background1" w:themeFillShade="D9"/>
          </w:tcPr>
          <w:p w14:paraId="7611E0E5" w14:textId="2B1FA84C" w:rsidR="00801EBC" w:rsidRPr="009A08D4" w:rsidRDefault="00801EBC" w:rsidP="00801EBC">
            <w:r w:rsidRPr="001E2A47">
              <w:rPr>
                <w:szCs w:val="21"/>
              </w:rPr>
              <w:fldChar w:fldCharType="begin">
                <w:ffData>
                  <w:name w:val="Kontrollkästchen29"/>
                  <w:enabled/>
                  <w:calcOnExit w:val="0"/>
                  <w:checkBox>
                    <w:sizeAuto/>
                    <w:default w:val="0"/>
                  </w:checkBox>
                </w:ffData>
              </w:fldChar>
            </w:r>
            <w:r w:rsidRPr="001E2A47">
              <w:rPr>
                <w:szCs w:val="21"/>
              </w:rPr>
              <w:instrText xml:space="preserve"> FORMCHECKBOX </w:instrText>
            </w:r>
            <w:r w:rsidR="000D4CEB">
              <w:rPr>
                <w:szCs w:val="21"/>
              </w:rPr>
            </w:r>
            <w:r w:rsidR="000D4CEB">
              <w:rPr>
                <w:szCs w:val="21"/>
              </w:rPr>
              <w:fldChar w:fldCharType="separate"/>
            </w:r>
            <w:r w:rsidRPr="001E2A47">
              <w:rPr>
                <w:szCs w:val="21"/>
              </w:rPr>
              <w:fldChar w:fldCharType="end"/>
            </w:r>
            <w:r w:rsidRPr="001E2A47">
              <w:rPr>
                <w:szCs w:val="21"/>
              </w:rPr>
              <w:t xml:space="preserve"> Ja</w:t>
            </w:r>
          </w:p>
        </w:tc>
        <w:tc>
          <w:tcPr>
            <w:tcW w:w="1134" w:type="dxa"/>
            <w:tcBorders>
              <w:top w:val="nil"/>
              <w:bottom w:val="nil"/>
              <w:right w:val="nil"/>
            </w:tcBorders>
            <w:shd w:val="clear" w:color="auto" w:fill="D9D9D9" w:themeFill="background1" w:themeFillShade="D9"/>
          </w:tcPr>
          <w:p w14:paraId="26EDA33C" w14:textId="78883D34" w:rsidR="00801EBC" w:rsidRPr="009A08D4" w:rsidRDefault="00801EBC" w:rsidP="00801EBC">
            <w:r w:rsidRPr="001E2A47">
              <w:rPr>
                <w:szCs w:val="21"/>
              </w:rPr>
              <w:fldChar w:fldCharType="begin">
                <w:ffData>
                  <w:name w:val="Kontrollkästchen30"/>
                  <w:enabled/>
                  <w:calcOnExit w:val="0"/>
                  <w:checkBox>
                    <w:sizeAuto/>
                    <w:default w:val="1"/>
                    <w:checked w:val="0"/>
                  </w:checkBox>
                </w:ffData>
              </w:fldChar>
            </w:r>
            <w:r w:rsidRPr="001E2A47">
              <w:rPr>
                <w:szCs w:val="21"/>
              </w:rPr>
              <w:instrText xml:space="preserve"> FORMCHECKBOX </w:instrText>
            </w:r>
            <w:r w:rsidR="000D4CEB">
              <w:rPr>
                <w:szCs w:val="21"/>
              </w:rPr>
            </w:r>
            <w:r w:rsidR="000D4CEB">
              <w:rPr>
                <w:szCs w:val="21"/>
              </w:rPr>
              <w:fldChar w:fldCharType="separate"/>
            </w:r>
            <w:r w:rsidRPr="001E2A47">
              <w:rPr>
                <w:szCs w:val="21"/>
              </w:rPr>
              <w:fldChar w:fldCharType="end"/>
            </w:r>
            <w:r w:rsidRPr="001E2A47">
              <w:rPr>
                <w:szCs w:val="21"/>
              </w:rPr>
              <w:t xml:space="preserve"> Nein</w:t>
            </w:r>
          </w:p>
        </w:tc>
      </w:tr>
      <w:tr w:rsidR="009A08D4" w:rsidRPr="009A08D4" w14:paraId="03BB64D3"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66"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4BD0F895" w14:textId="77777777" w:rsidR="009A08D4" w:rsidRPr="009A08D4" w:rsidRDefault="009A08D4" w:rsidP="009A08D4">
            <w:r w:rsidRPr="00415D32">
              <w:rPr>
                <w:b/>
                <w:bCs/>
                <w:sz w:val="24"/>
              </w:rPr>
              <w:t>Frist zur Behebung der Mängel</w:t>
            </w:r>
            <w:r w:rsidR="001D3BF1" w:rsidRPr="00415D32">
              <w:rPr>
                <w:b/>
                <w:bCs/>
                <w:sz w:val="24"/>
              </w:rPr>
              <w:t>, Datum</w:t>
            </w:r>
            <w:r w:rsidRPr="00415D32">
              <w:rPr>
                <w:b/>
                <w:bCs/>
              </w:rPr>
              <w:t>:</w:t>
            </w:r>
            <w:r w:rsidR="00DF408B" w:rsidRPr="006825ED">
              <w:t xml:space="preserve"> </w:t>
            </w:r>
            <w:r w:rsidR="00DF408B" w:rsidRPr="006825ED">
              <w:fldChar w:fldCharType="begin">
                <w:ffData>
                  <w:name w:val="Text203"/>
                  <w:enabled/>
                  <w:calcOnExit w:val="0"/>
                  <w:textInput/>
                </w:ffData>
              </w:fldChar>
            </w:r>
            <w:r w:rsidR="00DF408B" w:rsidRPr="006825ED">
              <w:instrText xml:space="preserve"> FORMTEXT </w:instrText>
            </w:r>
            <w:r w:rsidR="00DF408B" w:rsidRPr="006825ED">
              <w:fldChar w:fldCharType="separate"/>
            </w:r>
            <w:r w:rsidR="00070C44">
              <w:rPr>
                <w:noProof/>
              </w:rPr>
              <w:t> </w:t>
            </w:r>
            <w:r w:rsidR="00070C44">
              <w:rPr>
                <w:noProof/>
              </w:rPr>
              <w:t> </w:t>
            </w:r>
            <w:r w:rsidR="00070C44">
              <w:rPr>
                <w:noProof/>
              </w:rPr>
              <w:t> </w:t>
            </w:r>
            <w:r w:rsidR="00070C44">
              <w:rPr>
                <w:noProof/>
              </w:rPr>
              <w:t> </w:t>
            </w:r>
            <w:r w:rsidR="00070C44">
              <w:rPr>
                <w:noProof/>
              </w:rPr>
              <w:t> </w:t>
            </w:r>
            <w:r w:rsidR="00DF408B" w:rsidRPr="006825ED">
              <w:fldChar w:fldCharType="end"/>
            </w:r>
          </w:p>
        </w:tc>
        <w:tc>
          <w:tcPr>
            <w:tcW w:w="1985"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2ADD3808" w14:textId="77777777" w:rsidR="009A08D4" w:rsidRPr="009A08D4" w:rsidRDefault="009A08D4" w:rsidP="001406DD"/>
        </w:tc>
      </w:tr>
      <w:tr w:rsidR="00A576B1" w:rsidRPr="009A08D4" w14:paraId="41D10356"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66"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4717A4EE" w14:textId="77777777" w:rsidR="00A576B1" w:rsidRDefault="00A576B1" w:rsidP="009A08D4">
            <w:pPr>
              <w:rPr>
                <w:sz w:val="24"/>
              </w:rPr>
            </w:pPr>
          </w:p>
          <w:p w14:paraId="711F13BA" w14:textId="77777777" w:rsidR="00A576B1" w:rsidRDefault="00A576B1" w:rsidP="009A08D4">
            <w:pPr>
              <w:rPr>
                <w:sz w:val="24"/>
              </w:rPr>
            </w:pPr>
          </w:p>
          <w:p w14:paraId="5044BB88" w14:textId="77777777" w:rsidR="00A576B1" w:rsidRDefault="00A576B1" w:rsidP="009A08D4">
            <w:pPr>
              <w:rPr>
                <w:sz w:val="24"/>
              </w:rPr>
            </w:pPr>
          </w:p>
          <w:p w14:paraId="77DB3F12" w14:textId="77777777" w:rsidR="00C8297D" w:rsidRDefault="00C8297D" w:rsidP="009A08D4">
            <w:pPr>
              <w:rPr>
                <w:sz w:val="24"/>
              </w:rPr>
            </w:pPr>
          </w:p>
          <w:p w14:paraId="310FA09B" w14:textId="77777777" w:rsidR="00A576B1" w:rsidRDefault="00A576B1" w:rsidP="009A08D4">
            <w:pPr>
              <w:rPr>
                <w:sz w:val="24"/>
              </w:rPr>
            </w:pPr>
          </w:p>
          <w:p w14:paraId="3F9138F2" w14:textId="77777777" w:rsidR="00A576B1" w:rsidRDefault="00A576B1" w:rsidP="009A08D4">
            <w:pPr>
              <w:rPr>
                <w:sz w:val="24"/>
              </w:rPr>
            </w:pPr>
          </w:p>
          <w:p w14:paraId="41425F33" w14:textId="77777777" w:rsidR="00A576B1" w:rsidRDefault="00A576B1" w:rsidP="009A08D4">
            <w:pPr>
              <w:rPr>
                <w:sz w:val="24"/>
              </w:rPr>
            </w:pPr>
          </w:p>
          <w:p w14:paraId="2A4B05B7" w14:textId="77777777" w:rsidR="00A576B1" w:rsidRPr="00580315" w:rsidRDefault="00A576B1" w:rsidP="009A08D4">
            <w:pPr>
              <w:rPr>
                <w:sz w:val="24"/>
              </w:rPr>
            </w:pPr>
          </w:p>
        </w:tc>
        <w:tc>
          <w:tcPr>
            <w:tcW w:w="1985"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1B26FD52" w14:textId="77777777" w:rsidR="00A576B1" w:rsidRPr="009A08D4" w:rsidRDefault="00A576B1" w:rsidP="001406DD"/>
        </w:tc>
      </w:tr>
      <w:tr w:rsidR="009A08D4" w:rsidRPr="009A08D4" w14:paraId="0DD895CF" w14:textId="77777777" w:rsidTr="00F8300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1642"/>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A79DE33" w14:textId="4BAD4AE8" w:rsidR="009A08D4" w:rsidRDefault="009A08D4" w:rsidP="0004008E">
            <w:r>
              <w:t xml:space="preserve">Datum: </w:t>
            </w:r>
            <w:r w:rsidR="005E7193" w:rsidRPr="006825ED">
              <w:fldChar w:fldCharType="begin">
                <w:ffData>
                  <w:name w:val="Text203"/>
                  <w:enabled/>
                  <w:calcOnExit w:val="0"/>
                  <w:textInput/>
                </w:ffData>
              </w:fldChar>
            </w:r>
            <w:r w:rsidR="005E7193" w:rsidRPr="006825ED">
              <w:instrText xml:space="preserve"> FORMTEXT </w:instrText>
            </w:r>
            <w:r w:rsidR="005E7193" w:rsidRPr="006825ED">
              <w:fldChar w:fldCharType="separate"/>
            </w:r>
            <w:r w:rsidR="005E7193">
              <w:rPr>
                <w:noProof/>
              </w:rPr>
              <w:t> </w:t>
            </w:r>
            <w:r w:rsidR="005E7193">
              <w:rPr>
                <w:noProof/>
              </w:rPr>
              <w:t> </w:t>
            </w:r>
            <w:r w:rsidR="005E7193">
              <w:rPr>
                <w:noProof/>
              </w:rPr>
              <w:t> </w:t>
            </w:r>
            <w:r w:rsidR="005E7193">
              <w:rPr>
                <w:noProof/>
              </w:rPr>
              <w:t> </w:t>
            </w:r>
            <w:r w:rsidR="005E7193">
              <w:rPr>
                <w:noProof/>
              </w:rPr>
              <w:t> </w:t>
            </w:r>
            <w:r w:rsidR="005E7193" w:rsidRPr="006825ED">
              <w:fldChar w:fldCharType="end"/>
            </w:r>
          </w:p>
          <w:p w14:paraId="004E09D9" w14:textId="77777777" w:rsidR="00DE3B29" w:rsidRDefault="00DE3B29" w:rsidP="0004008E"/>
          <w:p w14:paraId="4CDC699A" w14:textId="77777777" w:rsidR="00A576B1" w:rsidRDefault="00A576B1" w:rsidP="0004008E"/>
          <w:p w14:paraId="333FE7FC" w14:textId="77777777" w:rsidR="00A576B1" w:rsidRDefault="00A576B1" w:rsidP="0004008E"/>
          <w:p w14:paraId="35B38E28" w14:textId="77777777" w:rsidR="00A576B1" w:rsidRDefault="00A576B1" w:rsidP="0004008E"/>
          <w:p w14:paraId="446165AE" w14:textId="77777777" w:rsidR="00A576B1" w:rsidRDefault="00A576B1" w:rsidP="0004008E"/>
          <w:p w14:paraId="6786932F" w14:textId="77777777" w:rsidR="00A576B1" w:rsidRDefault="00A576B1" w:rsidP="0004008E"/>
          <w:p w14:paraId="30C95D26" w14:textId="77777777" w:rsidR="00A576B1" w:rsidRPr="006825ED" w:rsidRDefault="00A576B1" w:rsidP="0004008E"/>
        </w:tc>
        <w:tc>
          <w:tcPr>
            <w:tcW w:w="7116"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380743EF" w14:textId="77777777" w:rsidR="00DE3B29" w:rsidRDefault="009A08D4" w:rsidP="0004008E">
            <w:r>
              <w:t>Unterschrift</w:t>
            </w:r>
            <w:r w:rsidR="00DE3B29">
              <w:t xml:space="preserve"> der </w:t>
            </w:r>
          </w:p>
          <w:p w14:paraId="09C60C75" w14:textId="2E64310D" w:rsidR="009A08D4" w:rsidRDefault="00DE3B29" w:rsidP="001406DD">
            <w:r>
              <w:t>Inspektor</w:t>
            </w:r>
            <w:r w:rsidR="00456F73">
              <w:t>*</w:t>
            </w:r>
            <w:r>
              <w:t>innen</w:t>
            </w:r>
            <w:r w:rsidR="009A08D4">
              <w:t xml:space="preserve">: </w:t>
            </w:r>
          </w:p>
        </w:tc>
      </w:tr>
    </w:tbl>
    <w:p w14:paraId="6A63311E" w14:textId="77777777" w:rsidR="0012341B" w:rsidRDefault="0012341B" w:rsidP="00C33079">
      <w:pPr>
        <w:tabs>
          <w:tab w:val="right" w:leader="dot" w:pos="9469"/>
        </w:tabs>
        <w:overflowPunct/>
        <w:autoSpaceDE/>
        <w:autoSpaceDN/>
        <w:adjustRightInd/>
        <w:spacing w:before="120" w:after="120" w:line="240" w:lineRule="atLeast"/>
        <w:textAlignment w:val="auto"/>
      </w:pPr>
      <w:r>
        <w:br w:type="page"/>
      </w:r>
    </w:p>
    <w:p w14:paraId="6DEA1E33" w14:textId="1A90D547" w:rsidR="003C3A73" w:rsidRDefault="003C3A73" w:rsidP="00415D32">
      <w:pPr>
        <w:tabs>
          <w:tab w:val="right" w:leader="dot" w:pos="9469"/>
        </w:tabs>
        <w:spacing w:after="120" w:line="240" w:lineRule="atLeast"/>
        <w:rPr>
          <w:b/>
          <w:sz w:val="24"/>
          <w:szCs w:val="24"/>
          <w:lang w:eastAsia="de-DE"/>
        </w:rPr>
      </w:pPr>
      <w:r>
        <w:rPr>
          <w:b/>
          <w:sz w:val="24"/>
          <w:szCs w:val="24"/>
          <w:lang w:eastAsia="de-DE"/>
        </w:rPr>
        <w:t>Referenzen / Abkürzungen</w:t>
      </w:r>
    </w:p>
    <w:tbl>
      <w:tblPr>
        <w:tblW w:w="4987" w:type="pct"/>
        <w:tblLayout w:type="fixed"/>
        <w:tblLook w:val="01E0" w:firstRow="1" w:lastRow="1" w:firstColumn="1" w:lastColumn="1" w:noHBand="0" w:noVBand="0"/>
      </w:tblPr>
      <w:tblGrid>
        <w:gridCol w:w="2101"/>
        <w:gridCol w:w="7004"/>
      </w:tblGrid>
      <w:tr w:rsidR="003C3A73" w:rsidRPr="00AB413F" w14:paraId="1472CEFE" w14:textId="77777777" w:rsidTr="00E07458">
        <w:tc>
          <w:tcPr>
            <w:tcW w:w="5000" w:type="pct"/>
            <w:gridSpan w:val="2"/>
          </w:tcPr>
          <w:p w14:paraId="6205D2BF" w14:textId="77777777" w:rsidR="003C3A73" w:rsidRPr="005E3B24" w:rsidRDefault="003C3A73" w:rsidP="00E07458">
            <w:pPr>
              <w:spacing w:before="20" w:after="20"/>
              <w:ind w:left="62"/>
              <w:rPr>
                <w:b/>
                <w:szCs w:val="21"/>
              </w:rPr>
            </w:pPr>
            <w:r w:rsidRPr="005E3B24">
              <w:rPr>
                <w:b/>
                <w:szCs w:val="21"/>
              </w:rPr>
              <w:t>Eidgenössische Gesetze und Verordnungen</w:t>
            </w:r>
          </w:p>
        </w:tc>
      </w:tr>
      <w:tr w:rsidR="003C3A73" w:rsidRPr="00AB413F" w14:paraId="0B8B8B92" w14:textId="77777777" w:rsidTr="00E07458">
        <w:tc>
          <w:tcPr>
            <w:tcW w:w="1154" w:type="pct"/>
            <w:shd w:val="clear" w:color="auto" w:fill="auto"/>
          </w:tcPr>
          <w:p w14:paraId="137BA571" w14:textId="77777777" w:rsidR="003C3A73" w:rsidRPr="0038474B" w:rsidRDefault="003C3A73" w:rsidP="00E07458">
            <w:pPr>
              <w:keepNext/>
              <w:keepLines/>
              <w:spacing w:before="20" w:after="20"/>
              <w:ind w:left="62"/>
              <w:outlineLvl w:val="5"/>
              <w:rPr>
                <w:szCs w:val="21"/>
                <w:u w:val="single"/>
              </w:rPr>
            </w:pPr>
            <w:r w:rsidRPr="0038474B">
              <w:rPr>
                <w:szCs w:val="21"/>
                <w:u w:val="single"/>
              </w:rPr>
              <w:t>Kurzbezeichnung:</w:t>
            </w:r>
          </w:p>
        </w:tc>
        <w:tc>
          <w:tcPr>
            <w:tcW w:w="3846" w:type="pct"/>
          </w:tcPr>
          <w:p w14:paraId="09869840" w14:textId="77777777" w:rsidR="003C3A73" w:rsidRPr="0038474B" w:rsidRDefault="003C3A73" w:rsidP="00E07458">
            <w:pPr>
              <w:keepNext/>
              <w:keepLines/>
              <w:spacing w:before="20" w:after="20"/>
              <w:ind w:left="62"/>
              <w:outlineLvl w:val="5"/>
              <w:rPr>
                <w:szCs w:val="21"/>
                <w:u w:val="single"/>
              </w:rPr>
            </w:pPr>
            <w:r w:rsidRPr="0038474B">
              <w:rPr>
                <w:szCs w:val="21"/>
                <w:u w:val="single"/>
              </w:rPr>
              <w:t>Vollständige Bezeichnung:</w:t>
            </w:r>
          </w:p>
        </w:tc>
      </w:tr>
      <w:tr w:rsidR="003C3A73" w:rsidRPr="00AB413F" w14:paraId="0A83112A" w14:textId="77777777" w:rsidTr="00E07458">
        <w:tc>
          <w:tcPr>
            <w:tcW w:w="1154" w:type="pct"/>
            <w:shd w:val="clear" w:color="auto" w:fill="auto"/>
          </w:tcPr>
          <w:p w14:paraId="03761BFC" w14:textId="77777777" w:rsidR="003C3A73" w:rsidRPr="0038474B" w:rsidRDefault="003C3A73" w:rsidP="00E07458">
            <w:pPr>
              <w:keepNext/>
              <w:keepLines/>
              <w:spacing w:before="20" w:after="20"/>
              <w:ind w:left="62"/>
              <w:outlineLvl w:val="5"/>
              <w:rPr>
                <w:szCs w:val="21"/>
              </w:rPr>
            </w:pPr>
            <w:r w:rsidRPr="0038474B">
              <w:rPr>
                <w:szCs w:val="21"/>
              </w:rPr>
              <w:t>AMBV</w:t>
            </w:r>
          </w:p>
        </w:tc>
        <w:tc>
          <w:tcPr>
            <w:tcW w:w="3846" w:type="pct"/>
          </w:tcPr>
          <w:p w14:paraId="651C5202" w14:textId="77777777" w:rsidR="003C3A73" w:rsidRPr="0038474B" w:rsidRDefault="003C3A73" w:rsidP="00E07458">
            <w:pPr>
              <w:keepNext/>
              <w:keepLines/>
              <w:spacing w:before="20" w:after="20"/>
              <w:ind w:left="62"/>
              <w:outlineLvl w:val="5"/>
              <w:rPr>
                <w:szCs w:val="21"/>
              </w:rPr>
            </w:pPr>
            <w:r w:rsidRPr="0038474B">
              <w:rPr>
                <w:szCs w:val="21"/>
              </w:rPr>
              <w:t>Verordnung über die Bewilligung im Ar</w:t>
            </w:r>
            <w:r>
              <w:rPr>
                <w:szCs w:val="21"/>
              </w:rPr>
              <w:t>zneimittelbereich</w:t>
            </w:r>
            <w:r w:rsidRPr="0038474B">
              <w:rPr>
                <w:szCs w:val="21"/>
              </w:rPr>
              <w:t>, SR 812.212.1</w:t>
            </w:r>
          </w:p>
        </w:tc>
      </w:tr>
      <w:tr w:rsidR="003C3A73" w:rsidRPr="00AB413F" w14:paraId="04DC7EA4" w14:textId="77777777" w:rsidTr="00E07458">
        <w:tc>
          <w:tcPr>
            <w:tcW w:w="1154" w:type="pct"/>
            <w:shd w:val="clear" w:color="auto" w:fill="auto"/>
          </w:tcPr>
          <w:p w14:paraId="61362417" w14:textId="77777777" w:rsidR="003C3A73" w:rsidRPr="0038474B" w:rsidRDefault="003C3A73" w:rsidP="00E07458">
            <w:pPr>
              <w:keepNext/>
              <w:keepLines/>
              <w:spacing w:before="20" w:after="20"/>
              <w:ind w:left="62"/>
              <w:outlineLvl w:val="5"/>
              <w:rPr>
                <w:szCs w:val="21"/>
              </w:rPr>
            </w:pPr>
            <w:r w:rsidRPr="0038474B">
              <w:rPr>
                <w:szCs w:val="21"/>
              </w:rPr>
              <w:t>AWV</w:t>
            </w:r>
          </w:p>
        </w:tc>
        <w:tc>
          <w:tcPr>
            <w:tcW w:w="3846" w:type="pct"/>
          </w:tcPr>
          <w:p w14:paraId="75136A28" w14:textId="77777777" w:rsidR="003C3A73" w:rsidRPr="0038474B" w:rsidRDefault="003C3A73" w:rsidP="00E07458">
            <w:pPr>
              <w:keepNext/>
              <w:keepLines/>
              <w:spacing w:before="20" w:after="20"/>
              <w:ind w:left="62"/>
              <w:outlineLvl w:val="5"/>
              <w:rPr>
                <w:szCs w:val="21"/>
              </w:rPr>
            </w:pPr>
            <w:r w:rsidRPr="0038474B">
              <w:rPr>
                <w:szCs w:val="21"/>
              </w:rPr>
              <w:t>Verordnung über die Arzneimittelwerbung (Arzneimittel</w:t>
            </w:r>
            <w:r>
              <w:rPr>
                <w:szCs w:val="21"/>
              </w:rPr>
              <w:t>-Werbeverordnung)</w:t>
            </w:r>
            <w:r w:rsidRPr="0038474B">
              <w:rPr>
                <w:szCs w:val="21"/>
              </w:rPr>
              <w:t>, SR 812.212.5</w:t>
            </w:r>
          </w:p>
        </w:tc>
      </w:tr>
      <w:tr w:rsidR="003C3A73" w:rsidRPr="00AB413F" w14:paraId="2FF0437D" w14:textId="77777777" w:rsidTr="00E07458">
        <w:tc>
          <w:tcPr>
            <w:tcW w:w="1154" w:type="pct"/>
            <w:shd w:val="clear" w:color="auto" w:fill="auto"/>
          </w:tcPr>
          <w:p w14:paraId="19F301AB" w14:textId="77777777" w:rsidR="003C3A73" w:rsidRPr="0038474B" w:rsidRDefault="003C3A73" w:rsidP="00E07458">
            <w:pPr>
              <w:keepNext/>
              <w:keepLines/>
              <w:spacing w:before="20" w:after="20"/>
              <w:ind w:left="62"/>
              <w:outlineLvl w:val="5"/>
              <w:rPr>
                <w:szCs w:val="21"/>
              </w:rPr>
            </w:pPr>
            <w:r w:rsidRPr="0038474B">
              <w:rPr>
                <w:szCs w:val="21"/>
              </w:rPr>
              <w:t>ChemG</w:t>
            </w:r>
          </w:p>
        </w:tc>
        <w:tc>
          <w:tcPr>
            <w:tcW w:w="3846" w:type="pct"/>
          </w:tcPr>
          <w:p w14:paraId="1A93B76B" w14:textId="77777777" w:rsidR="003C3A73" w:rsidRPr="0038474B" w:rsidRDefault="003C3A73" w:rsidP="00E07458">
            <w:pPr>
              <w:keepNext/>
              <w:keepLines/>
              <w:spacing w:before="20" w:after="20"/>
              <w:ind w:left="62"/>
              <w:outlineLvl w:val="5"/>
              <w:rPr>
                <w:szCs w:val="21"/>
              </w:rPr>
            </w:pPr>
            <w:r>
              <w:rPr>
                <w:szCs w:val="21"/>
              </w:rPr>
              <w:t>Chemikaliengesetz</w:t>
            </w:r>
            <w:r w:rsidRPr="0038474B">
              <w:rPr>
                <w:szCs w:val="21"/>
              </w:rPr>
              <w:t>, SR 813.1</w:t>
            </w:r>
          </w:p>
        </w:tc>
      </w:tr>
      <w:tr w:rsidR="003C3A73" w:rsidRPr="00AB413F" w14:paraId="51C19930" w14:textId="77777777" w:rsidTr="00E07458">
        <w:tc>
          <w:tcPr>
            <w:tcW w:w="1154" w:type="pct"/>
            <w:shd w:val="clear" w:color="auto" w:fill="auto"/>
          </w:tcPr>
          <w:p w14:paraId="2F59CE0E" w14:textId="77777777" w:rsidR="003C3A73" w:rsidRPr="0038474B" w:rsidRDefault="003C3A73" w:rsidP="00E07458">
            <w:pPr>
              <w:keepNext/>
              <w:keepLines/>
              <w:spacing w:before="20" w:after="20"/>
              <w:ind w:left="62"/>
              <w:outlineLvl w:val="5"/>
              <w:rPr>
                <w:szCs w:val="21"/>
              </w:rPr>
            </w:pPr>
            <w:r w:rsidRPr="0038474B">
              <w:rPr>
                <w:szCs w:val="21"/>
              </w:rPr>
              <w:t>ChemV</w:t>
            </w:r>
          </w:p>
        </w:tc>
        <w:tc>
          <w:tcPr>
            <w:tcW w:w="3846" w:type="pct"/>
          </w:tcPr>
          <w:p w14:paraId="2342B90B" w14:textId="77777777" w:rsidR="003C3A73" w:rsidRPr="0038474B" w:rsidRDefault="003C3A73" w:rsidP="00E07458">
            <w:pPr>
              <w:keepNext/>
              <w:keepLines/>
              <w:spacing w:before="20" w:after="20"/>
              <w:ind w:left="62"/>
              <w:outlineLvl w:val="5"/>
              <w:rPr>
                <w:szCs w:val="21"/>
              </w:rPr>
            </w:pPr>
            <w:r w:rsidRPr="0038474B">
              <w:rPr>
                <w:szCs w:val="21"/>
              </w:rPr>
              <w:t>Chem</w:t>
            </w:r>
            <w:r>
              <w:rPr>
                <w:szCs w:val="21"/>
              </w:rPr>
              <w:t>ikalienverordnung</w:t>
            </w:r>
            <w:r w:rsidRPr="0038474B">
              <w:rPr>
                <w:szCs w:val="21"/>
              </w:rPr>
              <w:t>, SR 813.11</w:t>
            </w:r>
          </w:p>
        </w:tc>
      </w:tr>
      <w:tr w:rsidR="003C3A73" w:rsidRPr="00AB413F" w14:paraId="57249C40" w14:textId="77777777" w:rsidTr="00E07458">
        <w:tc>
          <w:tcPr>
            <w:tcW w:w="1154" w:type="pct"/>
            <w:tcBorders>
              <w:top w:val="nil"/>
              <w:left w:val="nil"/>
              <w:bottom w:val="nil"/>
              <w:right w:val="nil"/>
            </w:tcBorders>
            <w:shd w:val="clear" w:color="auto" w:fill="auto"/>
          </w:tcPr>
          <w:p w14:paraId="0B1E9724" w14:textId="77777777" w:rsidR="003C3A73" w:rsidRDefault="003C3A73" w:rsidP="00E07458">
            <w:pPr>
              <w:spacing w:before="20" w:after="20"/>
              <w:ind w:left="62"/>
              <w:rPr>
                <w:szCs w:val="21"/>
              </w:rPr>
            </w:pPr>
            <w:r w:rsidRPr="0038474B">
              <w:rPr>
                <w:szCs w:val="21"/>
              </w:rPr>
              <w:t xml:space="preserve">GMP Kleine </w:t>
            </w:r>
          </w:p>
          <w:p w14:paraId="2F98E53E" w14:textId="77777777" w:rsidR="003C3A73" w:rsidRPr="0038474B" w:rsidRDefault="003C3A73" w:rsidP="00E07458">
            <w:pPr>
              <w:keepNext/>
              <w:keepLines/>
              <w:spacing w:before="20" w:after="20"/>
              <w:ind w:left="62"/>
              <w:outlineLvl w:val="5"/>
              <w:rPr>
                <w:szCs w:val="21"/>
              </w:rPr>
            </w:pPr>
            <w:r w:rsidRPr="0038474B">
              <w:rPr>
                <w:szCs w:val="21"/>
              </w:rPr>
              <w:t>Mengen</w:t>
            </w:r>
          </w:p>
        </w:tc>
        <w:tc>
          <w:tcPr>
            <w:tcW w:w="3846" w:type="pct"/>
            <w:tcBorders>
              <w:top w:val="nil"/>
              <w:left w:val="nil"/>
              <w:bottom w:val="nil"/>
              <w:right w:val="nil"/>
            </w:tcBorders>
          </w:tcPr>
          <w:p w14:paraId="179F58F6" w14:textId="77777777" w:rsidR="003C3A73" w:rsidRPr="0038474B" w:rsidRDefault="003C3A73" w:rsidP="00E07458">
            <w:pPr>
              <w:keepNext/>
              <w:keepLines/>
              <w:spacing w:before="20" w:after="20"/>
              <w:ind w:left="62"/>
              <w:outlineLvl w:val="5"/>
              <w:rPr>
                <w:szCs w:val="21"/>
              </w:rPr>
            </w:pPr>
            <w:r w:rsidRPr="0038474B">
              <w:rPr>
                <w:szCs w:val="21"/>
              </w:rPr>
              <w:t>Regeln der Guten Herstellungspraxis für Arzneimittel in kleinen Mengen, Ph. Helv.Kap. 20 &amp; 21</w:t>
            </w:r>
          </w:p>
        </w:tc>
      </w:tr>
      <w:tr w:rsidR="003C3A73" w:rsidRPr="00AB413F" w14:paraId="5509CC56" w14:textId="77777777" w:rsidTr="00E07458">
        <w:tc>
          <w:tcPr>
            <w:tcW w:w="1154" w:type="pct"/>
            <w:shd w:val="clear" w:color="auto" w:fill="auto"/>
          </w:tcPr>
          <w:p w14:paraId="328B16A5" w14:textId="77777777" w:rsidR="003C3A73" w:rsidRPr="0038474B" w:rsidRDefault="003C3A73" w:rsidP="00E07458">
            <w:pPr>
              <w:keepNext/>
              <w:keepLines/>
              <w:spacing w:before="20" w:after="20"/>
              <w:ind w:left="62"/>
              <w:outlineLvl w:val="5"/>
              <w:rPr>
                <w:szCs w:val="21"/>
              </w:rPr>
            </w:pPr>
            <w:r w:rsidRPr="0038474B">
              <w:rPr>
                <w:szCs w:val="21"/>
              </w:rPr>
              <w:t>HMG</w:t>
            </w:r>
          </w:p>
        </w:tc>
        <w:tc>
          <w:tcPr>
            <w:tcW w:w="3846" w:type="pct"/>
          </w:tcPr>
          <w:p w14:paraId="1CF09827" w14:textId="77777777" w:rsidR="003C3A73" w:rsidRPr="0038474B" w:rsidRDefault="003C3A73" w:rsidP="00E07458">
            <w:pPr>
              <w:keepNext/>
              <w:keepLines/>
              <w:spacing w:before="20" w:after="20"/>
              <w:ind w:left="62"/>
              <w:outlineLvl w:val="5"/>
              <w:rPr>
                <w:szCs w:val="21"/>
              </w:rPr>
            </w:pPr>
            <w:r w:rsidRPr="0038474B">
              <w:rPr>
                <w:szCs w:val="21"/>
              </w:rPr>
              <w:t>Bundesgesetz über Arzneimittel und Medizinprodukte (</w:t>
            </w:r>
            <w:r>
              <w:rPr>
                <w:szCs w:val="21"/>
              </w:rPr>
              <w:t>Heilmittelgesetz)</w:t>
            </w:r>
            <w:r w:rsidRPr="0038474B">
              <w:rPr>
                <w:szCs w:val="21"/>
              </w:rPr>
              <w:t>, SR 812.21</w:t>
            </w:r>
          </w:p>
        </w:tc>
      </w:tr>
      <w:tr w:rsidR="00706EDD" w:rsidRPr="00AB413F" w14:paraId="4C9C166E" w14:textId="77777777" w:rsidTr="00E07458">
        <w:tc>
          <w:tcPr>
            <w:tcW w:w="1154" w:type="pct"/>
            <w:shd w:val="clear" w:color="auto" w:fill="auto"/>
          </w:tcPr>
          <w:p w14:paraId="2F98BB51" w14:textId="0F725D6E" w:rsidR="00706EDD" w:rsidRPr="0038474B" w:rsidRDefault="00706EDD" w:rsidP="00706EDD">
            <w:pPr>
              <w:keepNext/>
              <w:keepLines/>
              <w:spacing w:before="20" w:after="20"/>
              <w:ind w:left="62"/>
              <w:outlineLvl w:val="5"/>
              <w:rPr>
                <w:szCs w:val="21"/>
              </w:rPr>
            </w:pPr>
            <w:r>
              <w:rPr>
                <w:szCs w:val="21"/>
              </w:rPr>
              <w:t>HyV</w:t>
            </w:r>
          </w:p>
        </w:tc>
        <w:tc>
          <w:tcPr>
            <w:tcW w:w="3846" w:type="pct"/>
          </w:tcPr>
          <w:p w14:paraId="1156DE55" w14:textId="3176F631" w:rsidR="00706EDD" w:rsidRPr="0038474B" w:rsidRDefault="00706EDD" w:rsidP="00706EDD">
            <w:pPr>
              <w:keepNext/>
              <w:keepLines/>
              <w:spacing w:before="20" w:after="20"/>
              <w:ind w:left="62"/>
              <w:outlineLvl w:val="5"/>
              <w:rPr>
                <w:szCs w:val="21"/>
              </w:rPr>
            </w:pPr>
            <w:r>
              <w:rPr>
                <w:szCs w:val="21"/>
              </w:rPr>
              <w:t>Verordnung des EDI über die Hygiene beim Umgang mit Lebensmitteln (Hygieneverordnung), SR 817.024.1</w:t>
            </w:r>
          </w:p>
        </w:tc>
      </w:tr>
      <w:tr w:rsidR="003C3A73" w:rsidRPr="00EA3DFF" w14:paraId="1BCA4D6C" w14:textId="77777777" w:rsidTr="00E07458">
        <w:tc>
          <w:tcPr>
            <w:tcW w:w="1154" w:type="pct"/>
            <w:shd w:val="clear" w:color="auto" w:fill="auto"/>
          </w:tcPr>
          <w:p w14:paraId="73F0D39C" w14:textId="77777777" w:rsidR="003C3A73" w:rsidRPr="0038474B" w:rsidRDefault="003C3A73" w:rsidP="00E07458">
            <w:pPr>
              <w:keepNext/>
              <w:keepLines/>
              <w:spacing w:before="20" w:after="20"/>
              <w:ind w:left="62"/>
              <w:outlineLvl w:val="5"/>
              <w:rPr>
                <w:szCs w:val="21"/>
              </w:rPr>
            </w:pPr>
            <w:r w:rsidRPr="0038474B">
              <w:rPr>
                <w:szCs w:val="21"/>
              </w:rPr>
              <w:t>MedBG</w:t>
            </w:r>
          </w:p>
        </w:tc>
        <w:tc>
          <w:tcPr>
            <w:tcW w:w="3846" w:type="pct"/>
          </w:tcPr>
          <w:p w14:paraId="78F2F5BD" w14:textId="77777777" w:rsidR="003C3A73" w:rsidRPr="0038474B" w:rsidRDefault="003C3A73" w:rsidP="00E07458">
            <w:pPr>
              <w:keepNext/>
              <w:keepLines/>
              <w:spacing w:before="20" w:after="20"/>
              <w:ind w:left="62"/>
              <w:outlineLvl w:val="5"/>
              <w:rPr>
                <w:szCs w:val="21"/>
              </w:rPr>
            </w:pPr>
            <w:r w:rsidRPr="0038474B">
              <w:rPr>
                <w:szCs w:val="21"/>
              </w:rPr>
              <w:t>Bundesgesetz über die universitären Medizinalberufe (Medizinalberufe</w:t>
            </w:r>
            <w:r>
              <w:rPr>
                <w:szCs w:val="21"/>
              </w:rPr>
              <w:t>gesetz)</w:t>
            </w:r>
            <w:r w:rsidRPr="0038474B">
              <w:rPr>
                <w:szCs w:val="21"/>
              </w:rPr>
              <w:t>, SR 811.11</w:t>
            </w:r>
          </w:p>
        </w:tc>
      </w:tr>
      <w:tr w:rsidR="003C3A73" w:rsidRPr="00EA3DFF" w14:paraId="406FFF5F" w14:textId="77777777" w:rsidTr="00E07458">
        <w:tc>
          <w:tcPr>
            <w:tcW w:w="1154" w:type="pct"/>
            <w:shd w:val="clear" w:color="auto" w:fill="auto"/>
          </w:tcPr>
          <w:p w14:paraId="3B08E228" w14:textId="77777777" w:rsidR="003C3A73" w:rsidRPr="0038474B" w:rsidRDefault="003C3A73" w:rsidP="00E07458">
            <w:pPr>
              <w:keepNext/>
              <w:keepLines/>
              <w:spacing w:before="20" w:after="20"/>
              <w:ind w:left="62"/>
              <w:outlineLvl w:val="5"/>
              <w:rPr>
                <w:szCs w:val="21"/>
              </w:rPr>
            </w:pPr>
            <w:r w:rsidRPr="0038474B">
              <w:rPr>
                <w:szCs w:val="21"/>
              </w:rPr>
              <w:t>MepV</w:t>
            </w:r>
          </w:p>
        </w:tc>
        <w:tc>
          <w:tcPr>
            <w:tcW w:w="3846" w:type="pct"/>
          </w:tcPr>
          <w:p w14:paraId="5ED8DBAA" w14:textId="77777777" w:rsidR="003C3A73" w:rsidRPr="0038474B" w:rsidRDefault="003C3A73" w:rsidP="00E07458">
            <w:pPr>
              <w:keepNext/>
              <w:keepLines/>
              <w:spacing w:before="20" w:after="20"/>
              <w:ind w:left="62"/>
              <w:outlineLvl w:val="5"/>
              <w:rPr>
                <w:szCs w:val="21"/>
              </w:rPr>
            </w:pPr>
            <w:r>
              <w:rPr>
                <w:szCs w:val="21"/>
              </w:rPr>
              <w:t>Medizinprodukteverordnung</w:t>
            </w:r>
            <w:r w:rsidRPr="0038474B">
              <w:rPr>
                <w:szCs w:val="21"/>
              </w:rPr>
              <w:t>, SR 812.213</w:t>
            </w:r>
          </w:p>
        </w:tc>
      </w:tr>
      <w:tr w:rsidR="003C3A73" w:rsidRPr="00AB413F" w14:paraId="63F77E73" w14:textId="77777777" w:rsidTr="00E07458">
        <w:tc>
          <w:tcPr>
            <w:tcW w:w="1154" w:type="pct"/>
            <w:shd w:val="clear" w:color="auto" w:fill="auto"/>
          </w:tcPr>
          <w:p w14:paraId="23A4A798" w14:textId="77777777" w:rsidR="003C3A73" w:rsidRPr="0038474B" w:rsidRDefault="003C3A73" w:rsidP="00E07458">
            <w:pPr>
              <w:keepNext/>
              <w:keepLines/>
              <w:spacing w:before="20" w:after="20"/>
              <w:ind w:left="62"/>
              <w:outlineLvl w:val="5"/>
              <w:rPr>
                <w:szCs w:val="21"/>
              </w:rPr>
            </w:pPr>
            <w:r w:rsidRPr="0038474B">
              <w:rPr>
                <w:szCs w:val="21"/>
              </w:rPr>
              <w:t>PBV</w:t>
            </w:r>
          </w:p>
        </w:tc>
        <w:tc>
          <w:tcPr>
            <w:tcW w:w="3846" w:type="pct"/>
          </w:tcPr>
          <w:p w14:paraId="7EBE4204" w14:textId="77777777" w:rsidR="003C3A73" w:rsidRPr="0038474B" w:rsidRDefault="003C3A73" w:rsidP="00E07458">
            <w:pPr>
              <w:keepNext/>
              <w:keepLines/>
              <w:spacing w:before="20" w:after="20"/>
              <w:ind w:left="62"/>
              <w:outlineLvl w:val="5"/>
              <w:rPr>
                <w:szCs w:val="21"/>
              </w:rPr>
            </w:pPr>
            <w:r w:rsidRPr="0038474B">
              <w:rPr>
                <w:szCs w:val="21"/>
              </w:rPr>
              <w:t>Verordnung über die Bekanntgabe von Preisen (Preisbekanntgabever</w:t>
            </w:r>
            <w:r>
              <w:rPr>
                <w:szCs w:val="21"/>
              </w:rPr>
              <w:t>ordnung)</w:t>
            </w:r>
            <w:r w:rsidRPr="0038474B">
              <w:rPr>
                <w:szCs w:val="21"/>
              </w:rPr>
              <w:t>, SR 942.21</w:t>
            </w:r>
          </w:p>
        </w:tc>
      </w:tr>
      <w:tr w:rsidR="003C3A73" w:rsidRPr="00AB413F" w14:paraId="2379B480" w14:textId="77777777" w:rsidTr="00E07458">
        <w:tc>
          <w:tcPr>
            <w:tcW w:w="1154" w:type="pct"/>
            <w:shd w:val="clear" w:color="auto" w:fill="auto"/>
          </w:tcPr>
          <w:p w14:paraId="28BAEA4E" w14:textId="77777777" w:rsidR="003C3A73" w:rsidRPr="0038474B" w:rsidRDefault="003C3A73" w:rsidP="00E07458">
            <w:pPr>
              <w:keepNext/>
              <w:keepLines/>
              <w:spacing w:before="20" w:after="20"/>
              <w:ind w:left="62"/>
              <w:outlineLvl w:val="5"/>
              <w:rPr>
                <w:szCs w:val="21"/>
              </w:rPr>
            </w:pPr>
            <w:r w:rsidRPr="0038474B">
              <w:rPr>
                <w:szCs w:val="21"/>
              </w:rPr>
              <w:t>Ph. Eur.</w:t>
            </w:r>
          </w:p>
        </w:tc>
        <w:tc>
          <w:tcPr>
            <w:tcW w:w="3846" w:type="pct"/>
          </w:tcPr>
          <w:p w14:paraId="25BB74B9" w14:textId="77777777" w:rsidR="003C3A73" w:rsidRPr="0038474B" w:rsidRDefault="003C3A73" w:rsidP="00E07458">
            <w:pPr>
              <w:keepNext/>
              <w:keepLines/>
              <w:spacing w:before="20" w:after="20"/>
              <w:ind w:left="62"/>
              <w:outlineLvl w:val="5"/>
              <w:rPr>
                <w:szCs w:val="21"/>
              </w:rPr>
            </w:pPr>
            <w:r w:rsidRPr="0038474B">
              <w:rPr>
                <w:szCs w:val="21"/>
              </w:rPr>
              <w:t>Pharmacopoea Europaea (aktuelle Edition)</w:t>
            </w:r>
          </w:p>
        </w:tc>
      </w:tr>
      <w:tr w:rsidR="003C3A73" w:rsidRPr="00AB413F" w14:paraId="1D5087F1" w14:textId="77777777" w:rsidTr="00E07458">
        <w:tc>
          <w:tcPr>
            <w:tcW w:w="1154" w:type="pct"/>
            <w:shd w:val="clear" w:color="auto" w:fill="auto"/>
          </w:tcPr>
          <w:p w14:paraId="0F0E5D6E" w14:textId="77777777" w:rsidR="003C3A73" w:rsidRPr="0038474B" w:rsidRDefault="003C3A73" w:rsidP="00E07458">
            <w:pPr>
              <w:keepNext/>
              <w:keepLines/>
              <w:spacing w:before="20" w:after="20"/>
              <w:ind w:left="62"/>
              <w:outlineLvl w:val="5"/>
              <w:rPr>
                <w:szCs w:val="21"/>
              </w:rPr>
            </w:pPr>
            <w:r w:rsidRPr="0038474B">
              <w:rPr>
                <w:szCs w:val="21"/>
              </w:rPr>
              <w:t>Ph. Helv.</w:t>
            </w:r>
          </w:p>
        </w:tc>
        <w:tc>
          <w:tcPr>
            <w:tcW w:w="3846" w:type="pct"/>
          </w:tcPr>
          <w:p w14:paraId="35231104" w14:textId="77777777" w:rsidR="003C3A73" w:rsidRPr="0038474B" w:rsidRDefault="003C3A73" w:rsidP="00E07458">
            <w:pPr>
              <w:keepNext/>
              <w:keepLines/>
              <w:spacing w:before="20" w:after="20"/>
              <w:ind w:left="62"/>
              <w:outlineLvl w:val="5"/>
              <w:rPr>
                <w:szCs w:val="21"/>
              </w:rPr>
            </w:pPr>
            <w:r w:rsidRPr="0038474B">
              <w:rPr>
                <w:szCs w:val="21"/>
              </w:rPr>
              <w:t>Pharmacopoea Helvetica (aktuelle Edition)</w:t>
            </w:r>
          </w:p>
        </w:tc>
      </w:tr>
      <w:tr w:rsidR="003C3A73" w:rsidRPr="00AB413F" w14:paraId="57EA232A" w14:textId="77777777" w:rsidTr="00E07458">
        <w:tc>
          <w:tcPr>
            <w:tcW w:w="1154" w:type="pct"/>
            <w:shd w:val="clear" w:color="auto" w:fill="auto"/>
          </w:tcPr>
          <w:p w14:paraId="357BF8F3" w14:textId="5373D70A" w:rsidR="003C3A73" w:rsidRPr="0038474B" w:rsidRDefault="003C3A73" w:rsidP="00E07458">
            <w:pPr>
              <w:keepNext/>
              <w:keepLines/>
              <w:spacing w:before="20" w:after="20"/>
              <w:ind w:left="62"/>
              <w:outlineLvl w:val="5"/>
              <w:rPr>
                <w:szCs w:val="21"/>
              </w:rPr>
            </w:pPr>
            <w:r w:rsidRPr="0038474B">
              <w:rPr>
                <w:szCs w:val="21"/>
              </w:rPr>
              <w:t>Registerverordnung</w:t>
            </w:r>
          </w:p>
        </w:tc>
        <w:tc>
          <w:tcPr>
            <w:tcW w:w="3846" w:type="pct"/>
          </w:tcPr>
          <w:p w14:paraId="700A584B" w14:textId="77777777" w:rsidR="003C3A73" w:rsidRPr="0038474B" w:rsidRDefault="003C3A73" w:rsidP="00E07458">
            <w:pPr>
              <w:keepNext/>
              <w:keepLines/>
              <w:spacing w:before="20" w:after="20"/>
              <w:ind w:left="62"/>
              <w:outlineLvl w:val="5"/>
              <w:rPr>
                <w:szCs w:val="21"/>
              </w:rPr>
            </w:pPr>
            <w:r w:rsidRPr="0038474B">
              <w:rPr>
                <w:szCs w:val="21"/>
              </w:rPr>
              <w:t xml:space="preserve">Verordnung über das Register der </w:t>
            </w:r>
            <w:r>
              <w:rPr>
                <w:szCs w:val="21"/>
              </w:rPr>
              <w:t>universitären Medizinalberufe</w:t>
            </w:r>
            <w:r w:rsidRPr="0038474B">
              <w:rPr>
                <w:szCs w:val="21"/>
              </w:rPr>
              <w:t>, SR 811.117.3</w:t>
            </w:r>
          </w:p>
        </w:tc>
      </w:tr>
      <w:tr w:rsidR="003C3A73" w:rsidRPr="00AB413F" w14:paraId="42D51743" w14:textId="77777777" w:rsidTr="00E07458">
        <w:tc>
          <w:tcPr>
            <w:tcW w:w="1154" w:type="pct"/>
            <w:shd w:val="clear" w:color="auto" w:fill="auto"/>
          </w:tcPr>
          <w:p w14:paraId="4C53EE14" w14:textId="77777777" w:rsidR="003C3A73" w:rsidRPr="0038474B" w:rsidRDefault="003C3A73" w:rsidP="00E07458">
            <w:pPr>
              <w:keepNext/>
              <w:keepLines/>
              <w:spacing w:before="20" w:after="20"/>
              <w:ind w:left="62"/>
              <w:outlineLvl w:val="5"/>
              <w:rPr>
                <w:szCs w:val="21"/>
              </w:rPr>
            </w:pPr>
            <w:r w:rsidRPr="0038474B">
              <w:rPr>
                <w:szCs w:val="21"/>
              </w:rPr>
              <w:t>UWG</w:t>
            </w:r>
          </w:p>
        </w:tc>
        <w:tc>
          <w:tcPr>
            <w:tcW w:w="3846" w:type="pct"/>
          </w:tcPr>
          <w:p w14:paraId="4AE15DB7" w14:textId="77777777" w:rsidR="003C3A73" w:rsidRPr="0038474B" w:rsidRDefault="003C3A73" w:rsidP="00E07458">
            <w:pPr>
              <w:keepNext/>
              <w:keepLines/>
              <w:spacing w:before="20" w:after="20"/>
              <w:ind w:left="62"/>
              <w:outlineLvl w:val="5"/>
              <w:rPr>
                <w:szCs w:val="21"/>
              </w:rPr>
            </w:pPr>
            <w:r w:rsidRPr="0038474B">
              <w:rPr>
                <w:szCs w:val="21"/>
              </w:rPr>
              <w:t>Bundesgesetz gegen den unla</w:t>
            </w:r>
            <w:r>
              <w:rPr>
                <w:szCs w:val="21"/>
              </w:rPr>
              <w:t>uteren Wettbewerb</w:t>
            </w:r>
            <w:r w:rsidRPr="0038474B">
              <w:rPr>
                <w:szCs w:val="21"/>
              </w:rPr>
              <w:t>, SR 241</w:t>
            </w:r>
          </w:p>
        </w:tc>
      </w:tr>
      <w:tr w:rsidR="003C3A73" w:rsidRPr="00AB413F" w14:paraId="6B48FBC1" w14:textId="77777777" w:rsidTr="00E07458">
        <w:tc>
          <w:tcPr>
            <w:tcW w:w="1154" w:type="pct"/>
            <w:shd w:val="clear" w:color="auto" w:fill="auto"/>
          </w:tcPr>
          <w:p w14:paraId="0BD4C738" w14:textId="77777777" w:rsidR="003C3A73" w:rsidRDefault="003C3A73" w:rsidP="00E07458">
            <w:pPr>
              <w:keepNext/>
              <w:keepLines/>
              <w:spacing w:before="20" w:after="20"/>
              <w:ind w:left="62"/>
              <w:outlineLvl w:val="5"/>
              <w:rPr>
                <w:szCs w:val="21"/>
              </w:rPr>
            </w:pPr>
            <w:r w:rsidRPr="0038474B">
              <w:rPr>
                <w:szCs w:val="21"/>
              </w:rPr>
              <w:t>VAM</w:t>
            </w:r>
          </w:p>
          <w:p w14:paraId="76BDE3A4" w14:textId="77777777" w:rsidR="006A641D" w:rsidRDefault="006A641D" w:rsidP="00E07458">
            <w:pPr>
              <w:keepNext/>
              <w:keepLines/>
              <w:spacing w:before="20" w:after="20"/>
              <w:ind w:left="62"/>
              <w:outlineLvl w:val="5"/>
              <w:rPr>
                <w:szCs w:val="21"/>
              </w:rPr>
            </w:pPr>
          </w:p>
          <w:p w14:paraId="03EA40C2" w14:textId="43B6AE63" w:rsidR="006A641D" w:rsidRPr="0038474B" w:rsidRDefault="006A641D" w:rsidP="00E07458">
            <w:pPr>
              <w:keepNext/>
              <w:keepLines/>
              <w:spacing w:before="20" w:after="20"/>
              <w:ind w:left="62"/>
              <w:outlineLvl w:val="5"/>
              <w:rPr>
                <w:szCs w:val="21"/>
              </w:rPr>
            </w:pPr>
            <w:r>
              <w:t>KlGAP</w:t>
            </w:r>
          </w:p>
        </w:tc>
        <w:tc>
          <w:tcPr>
            <w:tcW w:w="3846" w:type="pct"/>
          </w:tcPr>
          <w:p w14:paraId="4CC2F6AB" w14:textId="5F0D51DB" w:rsidR="003C3A73" w:rsidRDefault="003C3A73" w:rsidP="00E07458">
            <w:pPr>
              <w:spacing w:before="20" w:after="20"/>
              <w:ind w:left="62" w:right="-109"/>
              <w:rPr>
                <w:szCs w:val="21"/>
              </w:rPr>
            </w:pPr>
            <w:r w:rsidRPr="0038474B">
              <w:rPr>
                <w:szCs w:val="21"/>
              </w:rPr>
              <w:t>Verordnung über die Arzneimittel (Arznei</w:t>
            </w:r>
            <w:r>
              <w:rPr>
                <w:szCs w:val="21"/>
              </w:rPr>
              <w:t>mittelverordnung)</w:t>
            </w:r>
            <w:r w:rsidRPr="0038474B">
              <w:rPr>
                <w:szCs w:val="21"/>
              </w:rPr>
              <w:t>, SR 812.212.21</w:t>
            </w:r>
          </w:p>
          <w:p w14:paraId="1D0A1C26" w14:textId="70D7EFC8" w:rsidR="006A641D" w:rsidRDefault="006A641D" w:rsidP="00E07458">
            <w:pPr>
              <w:spacing w:before="20" w:after="20"/>
              <w:ind w:left="62" w:right="-109"/>
              <w:rPr>
                <w:szCs w:val="21"/>
              </w:rPr>
            </w:pPr>
            <w:r>
              <w:t xml:space="preserve">Gute Praxis zur Aufbereitung von Medizinprodukten in Arzt und Zahnarztpraxen sowie bei weiteren Anwendern von Dampf-Klein-Sterilisatoren. Swissmedic </w:t>
            </w:r>
          </w:p>
          <w:p w14:paraId="6E7DCDB1" w14:textId="77777777" w:rsidR="003C3A73" w:rsidRPr="0038474B" w:rsidRDefault="003C3A73" w:rsidP="00E07458">
            <w:pPr>
              <w:spacing w:before="20" w:after="20"/>
              <w:ind w:left="62" w:right="-109"/>
              <w:rPr>
                <w:szCs w:val="21"/>
              </w:rPr>
            </w:pPr>
          </w:p>
        </w:tc>
      </w:tr>
      <w:tr w:rsidR="003C3A73" w:rsidRPr="00AB413F" w14:paraId="13489793" w14:textId="77777777" w:rsidTr="00E07458">
        <w:tc>
          <w:tcPr>
            <w:tcW w:w="5000" w:type="pct"/>
            <w:gridSpan w:val="2"/>
          </w:tcPr>
          <w:p w14:paraId="69EF1013" w14:textId="77777777" w:rsidR="003C3A73" w:rsidRPr="005E3B24" w:rsidRDefault="003C3A73" w:rsidP="00E07458">
            <w:pPr>
              <w:spacing w:before="20" w:after="20"/>
              <w:ind w:left="62"/>
              <w:rPr>
                <w:b/>
                <w:szCs w:val="21"/>
              </w:rPr>
            </w:pPr>
            <w:r w:rsidRPr="005E3B24">
              <w:rPr>
                <w:b/>
                <w:szCs w:val="21"/>
              </w:rPr>
              <w:t>Kantonale Gesetze und Verordnungen</w:t>
            </w:r>
          </w:p>
        </w:tc>
      </w:tr>
      <w:tr w:rsidR="003C3A73" w:rsidRPr="00AB413F" w14:paraId="1C3551AF" w14:textId="77777777" w:rsidTr="00E07458">
        <w:tc>
          <w:tcPr>
            <w:tcW w:w="1154" w:type="pct"/>
            <w:shd w:val="clear" w:color="auto" w:fill="auto"/>
          </w:tcPr>
          <w:p w14:paraId="62EBA0BE" w14:textId="77777777" w:rsidR="003C3A73" w:rsidRPr="0038474B" w:rsidRDefault="003C3A73" w:rsidP="00E07458">
            <w:pPr>
              <w:keepNext/>
              <w:keepLines/>
              <w:spacing w:before="20" w:after="20"/>
              <w:ind w:left="62"/>
              <w:outlineLvl w:val="5"/>
              <w:rPr>
                <w:szCs w:val="21"/>
                <w:u w:val="single"/>
              </w:rPr>
            </w:pPr>
            <w:r w:rsidRPr="0038474B">
              <w:rPr>
                <w:szCs w:val="21"/>
                <w:u w:val="single"/>
              </w:rPr>
              <w:t>Kurzbezeichnung:</w:t>
            </w:r>
          </w:p>
        </w:tc>
        <w:tc>
          <w:tcPr>
            <w:tcW w:w="3846" w:type="pct"/>
          </w:tcPr>
          <w:p w14:paraId="048277A9" w14:textId="77777777" w:rsidR="003C3A73" w:rsidRPr="0038474B" w:rsidRDefault="003C3A73" w:rsidP="00E07458">
            <w:pPr>
              <w:keepNext/>
              <w:keepLines/>
              <w:spacing w:before="20" w:after="20"/>
              <w:ind w:left="62"/>
              <w:outlineLvl w:val="5"/>
              <w:rPr>
                <w:szCs w:val="21"/>
                <w:u w:val="single"/>
              </w:rPr>
            </w:pPr>
            <w:r w:rsidRPr="0038474B">
              <w:rPr>
                <w:szCs w:val="21"/>
                <w:u w:val="single"/>
              </w:rPr>
              <w:t>Vollständige Bezeichnung:</w:t>
            </w:r>
          </w:p>
        </w:tc>
      </w:tr>
      <w:tr w:rsidR="003C3A73" w:rsidRPr="00AB413F" w14:paraId="7560D7BD" w14:textId="77777777" w:rsidTr="00E07458">
        <w:tc>
          <w:tcPr>
            <w:tcW w:w="1154" w:type="pct"/>
            <w:shd w:val="clear" w:color="auto" w:fill="auto"/>
          </w:tcPr>
          <w:p w14:paraId="448B5E65" w14:textId="77777777" w:rsidR="003C3A73" w:rsidRPr="00264B0F" w:rsidRDefault="003C3A73" w:rsidP="00E07458">
            <w:pPr>
              <w:spacing w:before="20" w:after="20"/>
              <w:ind w:left="62"/>
              <w:rPr>
                <w:szCs w:val="21"/>
              </w:rPr>
            </w:pPr>
            <w:r w:rsidRPr="00264B0F">
              <w:rPr>
                <w:szCs w:val="21"/>
              </w:rPr>
              <w:t>GesV</w:t>
            </w:r>
          </w:p>
        </w:tc>
        <w:tc>
          <w:tcPr>
            <w:tcW w:w="3846" w:type="pct"/>
          </w:tcPr>
          <w:p w14:paraId="31B12EE5" w14:textId="77777777" w:rsidR="003C3A73" w:rsidRPr="00264B0F" w:rsidRDefault="003C3A73" w:rsidP="00E07458">
            <w:pPr>
              <w:spacing w:before="20" w:after="20"/>
              <w:ind w:left="62"/>
              <w:rPr>
                <w:szCs w:val="21"/>
              </w:rPr>
            </w:pPr>
            <w:r w:rsidRPr="00264B0F">
              <w:rPr>
                <w:szCs w:val="21"/>
              </w:rPr>
              <w:t>Verordnung über die beruflichen Tätigkeiten im Gesundheitswesen (Gesundheitsverordnung), BSG 811.111</w:t>
            </w:r>
          </w:p>
        </w:tc>
      </w:tr>
      <w:tr w:rsidR="003C3A73" w:rsidRPr="00AB413F" w14:paraId="1186C75C" w14:textId="77777777" w:rsidTr="00E07458">
        <w:tc>
          <w:tcPr>
            <w:tcW w:w="1154" w:type="pct"/>
            <w:shd w:val="clear" w:color="auto" w:fill="auto"/>
          </w:tcPr>
          <w:p w14:paraId="1F41519E" w14:textId="77777777" w:rsidR="003C3A73" w:rsidRPr="00264B0F" w:rsidRDefault="003C3A73" w:rsidP="00E07458">
            <w:pPr>
              <w:spacing w:before="20" w:after="20"/>
              <w:ind w:left="62"/>
              <w:rPr>
                <w:szCs w:val="21"/>
              </w:rPr>
            </w:pPr>
            <w:r w:rsidRPr="00264B0F">
              <w:rPr>
                <w:szCs w:val="21"/>
              </w:rPr>
              <w:t>GesG</w:t>
            </w:r>
          </w:p>
        </w:tc>
        <w:tc>
          <w:tcPr>
            <w:tcW w:w="3846" w:type="pct"/>
          </w:tcPr>
          <w:p w14:paraId="27E4D9DD" w14:textId="77777777" w:rsidR="003C3A73" w:rsidRPr="00264B0F" w:rsidRDefault="003C3A73" w:rsidP="00E07458">
            <w:pPr>
              <w:spacing w:before="20" w:after="20"/>
              <w:ind w:left="62"/>
              <w:rPr>
                <w:szCs w:val="21"/>
              </w:rPr>
            </w:pPr>
            <w:r w:rsidRPr="00264B0F">
              <w:rPr>
                <w:szCs w:val="21"/>
              </w:rPr>
              <w:t>Gesundheitsgesetz, BSG 811.01</w:t>
            </w:r>
          </w:p>
        </w:tc>
      </w:tr>
      <w:tr w:rsidR="003C3A73" w:rsidRPr="00AB413F" w14:paraId="117C1D9E" w14:textId="77777777" w:rsidTr="00E07458">
        <w:tc>
          <w:tcPr>
            <w:tcW w:w="1154" w:type="pct"/>
            <w:tcBorders>
              <w:top w:val="nil"/>
              <w:left w:val="nil"/>
              <w:bottom w:val="nil"/>
              <w:right w:val="nil"/>
            </w:tcBorders>
            <w:shd w:val="clear" w:color="auto" w:fill="auto"/>
          </w:tcPr>
          <w:p w14:paraId="7A9AC040" w14:textId="39932DB2" w:rsidR="003C3A73" w:rsidRPr="0038474B" w:rsidRDefault="003C3A73" w:rsidP="00E07458">
            <w:pPr>
              <w:keepNext/>
              <w:keepLines/>
              <w:spacing w:before="20" w:after="20"/>
              <w:ind w:left="62"/>
              <w:outlineLvl w:val="5"/>
              <w:rPr>
                <w:szCs w:val="21"/>
              </w:rPr>
            </w:pPr>
            <w:r w:rsidRPr="0038474B">
              <w:rPr>
                <w:szCs w:val="21"/>
              </w:rPr>
              <w:t>Gute Abgabepraxis</w:t>
            </w:r>
          </w:p>
        </w:tc>
        <w:tc>
          <w:tcPr>
            <w:tcW w:w="3846" w:type="pct"/>
            <w:tcBorders>
              <w:top w:val="nil"/>
              <w:left w:val="nil"/>
              <w:bottom w:val="nil"/>
              <w:right w:val="nil"/>
            </w:tcBorders>
          </w:tcPr>
          <w:p w14:paraId="1DCE616C" w14:textId="77777777" w:rsidR="003C3A73" w:rsidRPr="0038474B" w:rsidRDefault="003C3A73" w:rsidP="00E07458">
            <w:pPr>
              <w:keepNext/>
              <w:keepLines/>
              <w:spacing w:before="20" w:after="20"/>
              <w:ind w:left="62"/>
              <w:outlineLvl w:val="5"/>
              <w:rPr>
                <w:szCs w:val="21"/>
              </w:rPr>
            </w:pPr>
            <w:r w:rsidRPr="0038474B">
              <w:rPr>
                <w:szCs w:val="21"/>
              </w:rPr>
              <w:t xml:space="preserve">Regeln der Guten Abgabepraxis für Heilmittel vom 14.09.2009 (Kantonsapothekervereinigung der Schweiz; </w:t>
            </w:r>
            <w:hyperlink r:id="rId14" w:history="1">
              <w:r w:rsidRPr="0038474B">
                <w:rPr>
                  <w:szCs w:val="21"/>
                </w:rPr>
                <w:t>www.kantonsapotheker.ch</w:t>
              </w:r>
            </w:hyperlink>
            <w:r w:rsidRPr="0038474B">
              <w:rPr>
                <w:szCs w:val="21"/>
              </w:rPr>
              <w:t xml:space="preserve"> )</w:t>
            </w:r>
          </w:p>
        </w:tc>
      </w:tr>
      <w:tr w:rsidR="003C3A73" w14:paraId="75094479" w14:textId="77777777" w:rsidTr="00E07458">
        <w:tc>
          <w:tcPr>
            <w:tcW w:w="1154" w:type="pct"/>
            <w:shd w:val="clear" w:color="auto" w:fill="auto"/>
          </w:tcPr>
          <w:p w14:paraId="6188DE69" w14:textId="77777777" w:rsidR="003C3A73" w:rsidRPr="0038474B" w:rsidRDefault="003C3A73" w:rsidP="00E07458">
            <w:pPr>
              <w:keepNext/>
              <w:keepLines/>
              <w:spacing w:before="20" w:after="20"/>
              <w:ind w:left="62"/>
              <w:outlineLvl w:val="5"/>
              <w:rPr>
                <w:szCs w:val="21"/>
              </w:rPr>
            </w:pPr>
            <w:r w:rsidRPr="00D925C6">
              <w:rPr>
                <w:szCs w:val="21"/>
              </w:rPr>
              <w:t>KAV</w:t>
            </w:r>
            <w:r>
              <w:rPr>
                <w:szCs w:val="21"/>
              </w:rPr>
              <w:t xml:space="preserve"> P</w:t>
            </w:r>
            <w:r w:rsidRPr="0038474B">
              <w:rPr>
                <w:szCs w:val="21"/>
              </w:rPr>
              <w:t xml:space="preserve"> </w:t>
            </w:r>
            <w:r>
              <w:rPr>
                <w:szCs w:val="21"/>
              </w:rPr>
              <w:t>(</w:t>
            </w:r>
            <w:r w:rsidRPr="0038474B">
              <w:rPr>
                <w:szCs w:val="21"/>
              </w:rPr>
              <w:t>CH</w:t>
            </w:r>
            <w:r>
              <w:rPr>
                <w:szCs w:val="21"/>
              </w:rPr>
              <w:t>/</w:t>
            </w:r>
            <w:r w:rsidRPr="00D925C6">
              <w:rPr>
                <w:szCs w:val="21"/>
              </w:rPr>
              <w:t xml:space="preserve"> NWCH</w:t>
            </w:r>
            <w:r>
              <w:rPr>
                <w:szCs w:val="21"/>
              </w:rPr>
              <w:t>)</w:t>
            </w:r>
          </w:p>
        </w:tc>
        <w:tc>
          <w:tcPr>
            <w:tcW w:w="3846" w:type="pct"/>
          </w:tcPr>
          <w:p w14:paraId="5AC93BD5" w14:textId="77777777" w:rsidR="003C3A73" w:rsidRPr="0038474B" w:rsidRDefault="003C3A73" w:rsidP="00E07458">
            <w:pPr>
              <w:keepNext/>
              <w:keepLines/>
              <w:spacing w:before="20" w:after="20"/>
              <w:ind w:left="62"/>
              <w:outlineLvl w:val="5"/>
              <w:rPr>
                <w:szCs w:val="21"/>
              </w:rPr>
            </w:pPr>
            <w:r w:rsidRPr="0038474B">
              <w:rPr>
                <w:szCs w:val="21"/>
              </w:rPr>
              <w:t>Positionspapiere der Kantonsapothekervereinigung der Schweiz</w:t>
            </w:r>
            <w:r>
              <w:rPr>
                <w:szCs w:val="21"/>
              </w:rPr>
              <w:t xml:space="preserve"> / </w:t>
            </w:r>
            <w:r w:rsidRPr="00D925C6">
              <w:rPr>
                <w:szCs w:val="21"/>
              </w:rPr>
              <w:t>Nordwestschweiz</w:t>
            </w:r>
            <w:r w:rsidRPr="0038474B">
              <w:rPr>
                <w:szCs w:val="21"/>
              </w:rPr>
              <w:t xml:space="preserve">: </w:t>
            </w:r>
            <w:hyperlink r:id="rId15" w:history="1">
              <w:r w:rsidRPr="0038474B">
                <w:rPr>
                  <w:szCs w:val="21"/>
                </w:rPr>
                <w:t>www.kantonsapotheker.ch</w:t>
              </w:r>
            </w:hyperlink>
          </w:p>
        </w:tc>
      </w:tr>
    </w:tbl>
    <w:p w14:paraId="4248C2E7" w14:textId="77777777" w:rsidR="005E3B24" w:rsidRDefault="005E3B24">
      <w:pPr>
        <w:overflowPunct/>
        <w:autoSpaceDE/>
        <w:autoSpaceDN/>
        <w:adjustRightInd/>
        <w:textAlignment w:val="auto"/>
        <w:rPr>
          <w:b/>
          <w:sz w:val="24"/>
          <w:szCs w:val="24"/>
          <w:lang w:eastAsia="de-DE"/>
        </w:rPr>
      </w:pPr>
      <w:r>
        <w:rPr>
          <w:b/>
          <w:sz w:val="24"/>
          <w:szCs w:val="24"/>
          <w:lang w:eastAsia="de-DE"/>
        </w:rPr>
        <w:br w:type="page"/>
      </w:r>
    </w:p>
    <w:p w14:paraId="7A60359E" w14:textId="7B3BDAE0" w:rsidR="0012341B" w:rsidRDefault="0012341B" w:rsidP="0012341B">
      <w:pPr>
        <w:tabs>
          <w:tab w:val="right" w:leader="dot" w:pos="9469"/>
        </w:tabs>
        <w:overflowPunct/>
        <w:autoSpaceDE/>
        <w:autoSpaceDN/>
        <w:adjustRightInd/>
        <w:spacing w:before="120" w:after="120" w:line="240" w:lineRule="atLeast"/>
        <w:textAlignment w:val="auto"/>
        <w:rPr>
          <w:b/>
          <w:sz w:val="24"/>
          <w:szCs w:val="24"/>
          <w:lang w:eastAsia="de-DE"/>
        </w:rPr>
      </w:pPr>
      <w:r w:rsidRPr="00DE3B29">
        <w:rPr>
          <w:b/>
          <w:sz w:val="24"/>
          <w:szCs w:val="24"/>
          <w:lang w:eastAsia="de-DE"/>
        </w:rPr>
        <w:t>Glossar und Erläuterungen</w:t>
      </w:r>
    </w:p>
    <w:p w14:paraId="57F5F9EA" w14:textId="77777777" w:rsidR="0012341B" w:rsidRDefault="0012341B">
      <w:pPr>
        <w:overflowPunct/>
        <w:autoSpaceDE/>
        <w:autoSpaceDN/>
        <w:adjustRightInd/>
        <w:textAlignment w:val="auto"/>
      </w:pPr>
    </w:p>
    <w:p w14:paraId="1281683E" w14:textId="77777777" w:rsidR="0012341B" w:rsidRDefault="0012341B">
      <w:pPr>
        <w:overflowPunct/>
        <w:autoSpaceDE/>
        <w:autoSpaceDN/>
        <w:adjustRightInd/>
        <w:textAlignment w:val="auto"/>
        <w:sectPr w:rsidR="0012341B" w:rsidSect="00415D32">
          <w:headerReference w:type="default" r:id="rId16"/>
          <w:footerReference w:type="default" r:id="rId17"/>
          <w:headerReference w:type="first" r:id="rId18"/>
          <w:footerReference w:type="first" r:id="rId19"/>
          <w:endnotePr>
            <w:numFmt w:val="decimal"/>
          </w:endnotePr>
          <w:pgSz w:w="11907" w:h="16840" w:code="9"/>
          <w:pgMar w:top="510" w:right="1417" w:bottom="28" w:left="1361" w:header="397" w:footer="624" w:gutter="0"/>
          <w:paperSrc w:first="15" w:other="15"/>
          <w:pgNumType w:start="1"/>
          <w:cols w:space="720"/>
          <w:titlePg/>
          <w:docGrid w:linePitch="299"/>
        </w:sectPr>
      </w:pPr>
    </w:p>
    <w:p w14:paraId="3F1BA6B1" w14:textId="77777777" w:rsidR="00A00A2E" w:rsidRPr="00DA2040" w:rsidRDefault="00A00A2E" w:rsidP="00A00A2E">
      <w:pPr>
        <w:spacing w:before="480"/>
        <w:rPr>
          <w:sz w:val="17"/>
          <w:szCs w:val="17"/>
        </w:rPr>
      </w:pPr>
      <w:r w:rsidRPr="00DA2040">
        <w:rPr>
          <w:sz w:val="17"/>
          <w:szCs w:val="17"/>
        </w:rPr>
        <w:t xml:space="preserve">Gesundheits-, Sozial- und Integrationsdirektion   </w:t>
      </w:r>
    </w:p>
    <w:p w14:paraId="22D6B9D5" w14:textId="77777777" w:rsidR="00A00A2E" w:rsidRDefault="00A00A2E" w:rsidP="00A00A2E">
      <w:pPr>
        <w:tabs>
          <w:tab w:val="right" w:leader="dot" w:pos="9469"/>
        </w:tabs>
        <w:spacing w:line="240" w:lineRule="atLeast"/>
        <w:rPr>
          <w:sz w:val="17"/>
          <w:szCs w:val="17"/>
        </w:rPr>
      </w:pPr>
      <w:r>
        <w:rPr>
          <w:sz w:val="17"/>
          <w:szCs w:val="17"/>
        </w:rPr>
        <w:t>Pharmazeutischer Dienst</w:t>
      </w:r>
      <w:r w:rsidRPr="00DA2040">
        <w:rPr>
          <w:sz w:val="17"/>
          <w:szCs w:val="17"/>
        </w:rPr>
        <w:t xml:space="preserve">   </w:t>
      </w:r>
    </w:p>
    <w:p w14:paraId="58EC60E8" w14:textId="259B4BAF" w:rsidR="0012341B" w:rsidRPr="00A00A2E" w:rsidRDefault="00A00A2E" w:rsidP="00A00A2E">
      <w:pPr>
        <w:keepNext/>
        <w:tabs>
          <w:tab w:val="right" w:leader="dot" w:pos="9469"/>
        </w:tabs>
        <w:spacing w:before="360" w:after="120" w:line="240" w:lineRule="atLeast"/>
        <w:rPr>
          <w:szCs w:val="21"/>
          <w:lang w:eastAsia="de-DE"/>
        </w:rPr>
      </w:pPr>
      <w:r w:rsidRPr="009456B2">
        <w:rPr>
          <w:szCs w:val="21"/>
          <w:highlight w:val="lightGray"/>
          <w:lang w:eastAsia="de-DE"/>
        </w:rPr>
        <w:t>Mängelliste</w:t>
      </w:r>
      <w:r w:rsidRPr="009456B2">
        <w:rPr>
          <w:szCs w:val="21"/>
          <w:lang w:eastAsia="de-DE"/>
        </w:rPr>
        <w:t xml:space="preserve"> (unbedingt Klassierung hinzufügen!)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491"/>
        <w:gridCol w:w="1447"/>
      </w:tblGrid>
      <w:tr w:rsidR="0012341B" w:rsidRPr="0012341B" w14:paraId="331E3CD3" w14:textId="77777777" w:rsidTr="00A00A2E">
        <w:trPr>
          <w:trHeight w:hRule="exact" w:val="480"/>
          <w:tblHeader/>
        </w:trPr>
        <w:tc>
          <w:tcPr>
            <w:tcW w:w="1555" w:type="dxa"/>
            <w:shd w:val="clear" w:color="auto" w:fill="auto"/>
            <w:vAlign w:val="center"/>
          </w:tcPr>
          <w:p w14:paraId="7F4E792C" w14:textId="77777777" w:rsidR="0012341B" w:rsidRPr="0012341B" w:rsidRDefault="0012341B" w:rsidP="0012341B">
            <w:pPr>
              <w:tabs>
                <w:tab w:val="right" w:leader="dot" w:pos="9469"/>
              </w:tabs>
              <w:overflowPunct/>
              <w:autoSpaceDE/>
              <w:autoSpaceDN/>
              <w:adjustRightInd/>
              <w:spacing w:line="240" w:lineRule="atLeast"/>
              <w:textAlignment w:val="auto"/>
              <w:rPr>
                <w:b/>
                <w:sz w:val="20"/>
                <w:szCs w:val="20"/>
                <w:lang w:eastAsia="de-DE"/>
              </w:rPr>
            </w:pPr>
            <w:r w:rsidRPr="0012341B">
              <w:rPr>
                <w:b/>
                <w:sz w:val="20"/>
                <w:szCs w:val="20"/>
                <w:lang w:eastAsia="de-DE"/>
              </w:rPr>
              <w:t>Nr. der Checkliste</w:t>
            </w:r>
          </w:p>
        </w:tc>
        <w:tc>
          <w:tcPr>
            <w:tcW w:w="6491" w:type="dxa"/>
            <w:shd w:val="clear" w:color="auto" w:fill="auto"/>
            <w:vAlign w:val="center"/>
          </w:tcPr>
          <w:p w14:paraId="008B8579" w14:textId="77777777" w:rsidR="0012341B" w:rsidRPr="0012341B" w:rsidRDefault="0012341B" w:rsidP="0012341B">
            <w:pPr>
              <w:tabs>
                <w:tab w:val="right" w:leader="dot" w:pos="9469"/>
              </w:tabs>
              <w:overflowPunct/>
              <w:autoSpaceDE/>
              <w:autoSpaceDN/>
              <w:adjustRightInd/>
              <w:spacing w:line="240" w:lineRule="atLeast"/>
              <w:textAlignment w:val="auto"/>
              <w:rPr>
                <w:b/>
                <w:sz w:val="20"/>
                <w:szCs w:val="20"/>
                <w:lang w:eastAsia="de-DE"/>
              </w:rPr>
            </w:pPr>
            <w:r w:rsidRPr="0012341B">
              <w:rPr>
                <w:b/>
                <w:sz w:val="20"/>
                <w:szCs w:val="20"/>
                <w:lang w:eastAsia="de-DE"/>
              </w:rPr>
              <w:t>Bemerkung zum Mangel</w:t>
            </w:r>
          </w:p>
        </w:tc>
        <w:tc>
          <w:tcPr>
            <w:tcW w:w="1447" w:type="dxa"/>
            <w:shd w:val="clear" w:color="auto" w:fill="auto"/>
            <w:vAlign w:val="center"/>
          </w:tcPr>
          <w:p w14:paraId="038C296F" w14:textId="77777777" w:rsidR="0012341B" w:rsidRPr="0012341B" w:rsidRDefault="0012341B" w:rsidP="0012341B">
            <w:pPr>
              <w:tabs>
                <w:tab w:val="right" w:leader="dot" w:pos="9469"/>
              </w:tabs>
              <w:overflowPunct/>
              <w:autoSpaceDE/>
              <w:autoSpaceDN/>
              <w:adjustRightInd/>
              <w:spacing w:line="240" w:lineRule="atLeast"/>
              <w:textAlignment w:val="auto"/>
              <w:rPr>
                <w:b/>
                <w:sz w:val="20"/>
                <w:szCs w:val="20"/>
                <w:lang w:eastAsia="de-DE"/>
              </w:rPr>
            </w:pPr>
            <w:r w:rsidRPr="0012341B">
              <w:rPr>
                <w:b/>
                <w:sz w:val="20"/>
                <w:szCs w:val="20"/>
                <w:lang w:eastAsia="de-DE"/>
              </w:rPr>
              <w:t>Klassierung</w:t>
            </w:r>
            <w:r w:rsidRPr="0012341B">
              <w:rPr>
                <w:b/>
                <w:sz w:val="20"/>
                <w:szCs w:val="20"/>
                <w:vertAlign w:val="superscript"/>
                <w:lang w:eastAsia="de-DE"/>
              </w:rPr>
              <w:footnoteReference w:id="1"/>
            </w:r>
          </w:p>
        </w:tc>
      </w:tr>
      <w:tr w:rsidR="0012341B" w:rsidRPr="0012341B" w14:paraId="6E21A051" w14:textId="77777777" w:rsidTr="00A00A2E">
        <w:trPr>
          <w:trHeight w:hRule="exact" w:val="480"/>
        </w:trPr>
        <w:tc>
          <w:tcPr>
            <w:tcW w:w="1555" w:type="dxa"/>
            <w:shd w:val="clear" w:color="auto" w:fill="auto"/>
          </w:tcPr>
          <w:p w14:paraId="2A10442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4D134A05"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780B8CB3"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6B741A53" w14:textId="77777777" w:rsidTr="00A00A2E">
        <w:trPr>
          <w:trHeight w:hRule="exact" w:val="480"/>
        </w:trPr>
        <w:tc>
          <w:tcPr>
            <w:tcW w:w="1555" w:type="dxa"/>
            <w:shd w:val="clear" w:color="auto" w:fill="auto"/>
          </w:tcPr>
          <w:p w14:paraId="1B1035D8"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57EE6108"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6F0D4745"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2A079903" w14:textId="77777777" w:rsidTr="00A00A2E">
        <w:trPr>
          <w:trHeight w:hRule="exact" w:val="480"/>
        </w:trPr>
        <w:tc>
          <w:tcPr>
            <w:tcW w:w="1555" w:type="dxa"/>
            <w:shd w:val="clear" w:color="auto" w:fill="auto"/>
          </w:tcPr>
          <w:p w14:paraId="6022D085"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32A66D96"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35C6E338"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73A8DBD3" w14:textId="77777777" w:rsidTr="00A00A2E">
        <w:trPr>
          <w:trHeight w:hRule="exact" w:val="480"/>
        </w:trPr>
        <w:tc>
          <w:tcPr>
            <w:tcW w:w="1555" w:type="dxa"/>
            <w:shd w:val="clear" w:color="auto" w:fill="auto"/>
          </w:tcPr>
          <w:p w14:paraId="0085CE60"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284AFAE3"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5F87B14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5B4CFA2C" w14:textId="77777777" w:rsidTr="00A00A2E">
        <w:trPr>
          <w:trHeight w:hRule="exact" w:val="480"/>
        </w:trPr>
        <w:tc>
          <w:tcPr>
            <w:tcW w:w="1555" w:type="dxa"/>
            <w:shd w:val="clear" w:color="auto" w:fill="auto"/>
          </w:tcPr>
          <w:p w14:paraId="30062CE2"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77F49E0F"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7E609BFB"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6A043C9E" w14:textId="77777777" w:rsidTr="00A00A2E">
        <w:trPr>
          <w:trHeight w:hRule="exact" w:val="480"/>
        </w:trPr>
        <w:tc>
          <w:tcPr>
            <w:tcW w:w="1555" w:type="dxa"/>
            <w:shd w:val="clear" w:color="auto" w:fill="auto"/>
          </w:tcPr>
          <w:p w14:paraId="33264BEB"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5F3B395B"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7E1440BB"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3A1ECE69" w14:textId="77777777" w:rsidTr="00A00A2E">
        <w:trPr>
          <w:trHeight w:hRule="exact" w:val="480"/>
        </w:trPr>
        <w:tc>
          <w:tcPr>
            <w:tcW w:w="1555" w:type="dxa"/>
            <w:shd w:val="clear" w:color="auto" w:fill="auto"/>
          </w:tcPr>
          <w:p w14:paraId="3F966ED0"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0925ED3E"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0F0B2889"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3EFD681D" w14:textId="77777777" w:rsidTr="00A00A2E">
        <w:trPr>
          <w:trHeight w:hRule="exact" w:val="480"/>
        </w:trPr>
        <w:tc>
          <w:tcPr>
            <w:tcW w:w="1555" w:type="dxa"/>
            <w:shd w:val="clear" w:color="auto" w:fill="auto"/>
          </w:tcPr>
          <w:p w14:paraId="4AE1664A"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441DFE0C"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4DA7F20B"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201976ED" w14:textId="77777777" w:rsidTr="00A00A2E">
        <w:trPr>
          <w:trHeight w:hRule="exact" w:val="480"/>
        </w:trPr>
        <w:tc>
          <w:tcPr>
            <w:tcW w:w="1555" w:type="dxa"/>
            <w:shd w:val="clear" w:color="auto" w:fill="auto"/>
          </w:tcPr>
          <w:p w14:paraId="1A8FEB64"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1E46206A"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0356481F"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61C43EA9" w14:textId="77777777" w:rsidTr="00A00A2E">
        <w:trPr>
          <w:trHeight w:hRule="exact" w:val="480"/>
        </w:trPr>
        <w:tc>
          <w:tcPr>
            <w:tcW w:w="1555" w:type="dxa"/>
            <w:shd w:val="clear" w:color="auto" w:fill="auto"/>
          </w:tcPr>
          <w:p w14:paraId="0BF4154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2DE0FA98"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2AFA5CBB"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5067C6AE" w14:textId="77777777" w:rsidTr="00A00A2E">
        <w:trPr>
          <w:trHeight w:hRule="exact" w:val="480"/>
        </w:trPr>
        <w:tc>
          <w:tcPr>
            <w:tcW w:w="1555" w:type="dxa"/>
            <w:shd w:val="clear" w:color="auto" w:fill="auto"/>
          </w:tcPr>
          <w:p w14:paraId="40A4B33C"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097CD679"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153C92FC"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4FDF9BC5"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20B61D29" w14:textId="77777777" w:rsidTr="00A00A2E">
        <w:trPr>
          <w:trHeight w:hRule="exact" w:val="480"/>
        </w:trPr>
        <w:tc>
          <w:tcPr>
            <w:tcW w:w="1555" w:type="dxa"/>
            <w:shd w:val="clear" w:color="auto" w:fill="auto"/>
          </w:tcPr>
          <w:p w14:paraId="383DF38D"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3BB5491B"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34C26554"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0A220A55" w14:textId="77777777" w:rsidTr="00A00A2E">
        <w:trPr>
          <w:trHeight w:hRule="exact" w:val="480"/>
        </w:trPr>
        <w:tc>
          <w:tcPr>
            <w:tcW w:w="1555" w:type="dxa"/>
            <w:shd w:val="clear" w:color="auto" w:fill="auto"/>
          </w:tcPr>
          <w:p w14:paraId="058978FA"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05F2C273"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4D1A6F06"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760B41F9" w14:textId="77777777" w:rsidTr="00A00A2E">
        <w:trPr>
          <w:trHeight w:hRule="exact" w:val="480"/>
        </w:trPr>
        <w:tc>
          <w:tcPr>
            <w:tcW w:w="1555" w:type="dxa"/>
            <w:shd w:val="clear" w:color="auto" w:fill="auto"/>
          </w:tcPr>
          <w:p w14:paraId="56F3077D"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4473317C"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123E2B2E"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17B6A5F4" w14:textId="77777777" w:rsidTr="00A00A2E">
        <w:trPr>
          <w:trHeight w:hRule="exact" w:val="480"/>
        </w:trPr>
        <w:tc>
          <w:tcPr>
            <w:tcW w:w="1555" w:type="dxa"/>
            <w:shd w:val="clear" w:color="auto" w:fill="auto"/>
          </w:tcPr>
          <w:p w14:paraId="28EEEB7D"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70CCE1F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7F05AC79"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12341B" w:rsidRPr="0012341B" w14:paraId="5C51BBBF" w14:textId="77777777" w:rsidTr="00A00A2E">
        <w:trPr>
          <w:trHeight w:hRule="exact" w:val="480"/>
        </w:trPr>
        <w:tc>
          <w:tcPr>
            <w:tcW w:w="1555" w:type="dxa"/>
            <w:shd w:val="clear" w:color="auto" w:fill="auto"/>
          </w:tcPr>
          <w:p w14:paraId="55094F31"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612FE490"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05605962"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tc>
      </w:tr>
      <w:tr w:rsidR="00EF39B1" w:rsidRPr="0012341B" w14:paraId="1164DC2F" w14:textId="77777777" w:rsidTr="00A00A2E">
        <w:trPr>
          <w:trHeight w:hRule="exact" w:val="480"/>
        </w:trPr>
        <w:tc>
          <w:tcPr>
            <w:tcW w:w="1555" w:type="dxa"/>
            <w:shd w:val="clear" w:color="auto" w:fill="auto"/>
          </w:tcPr>
          <w:p w14:paraId="469C829A"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7D4B1D37"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45ACCDED"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r>
      <w:tr w:rsidR="00EF39B1" w:rsidRPr="0012341B" w14:paraId="0C1D3C78" w14:textId="77777777" w:rsidTr="00A00A2E">
        <w:trPr>
          <w:trHeight w:hRule="exact" w:val="480"/>
        </w:trPr>
        <w:tc>
          <w:tcPr>
            <w:tcW w:w="1555" w:type="dxa"/>
            <w:shd w:val="clear" w:color="auto" w:fill="auto"/>
          </w:tcPr>
          <w:p w14:paraId="655FBDCE"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250173A9"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43BEDC7B"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r>
      <w:tr w:rsidR="00EF39B1" w:rsidRPr="0012341B" w14:paraId="66A74735" w14:textId="77777777" w:rsidTr="00A00A2E">
        <w:trPr>
          <w:trHeight w:hRule="exact" w:val="480"/>
        </w:trPr>
        <w:tc>
          <w:tcPr>
            <w:tcW w:w="1555" w:type="dxa"/>
            <w:shd w:val="clear" w:color="auto" w:fill="auto"/>
          </w:tcPr>
          <w:p w14:paraId="58A57CA4"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5FAB907E"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53D327B6"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r>
      <w:tr w:rsidR="00EF39B1" w:rsidRPr="0012341B" w14:paraId="43C70345" w14:textId="77777777" w:rsidTr="00A00A2E">
        <w:trPr>
          <w:trHeight w:hRule="exact" w:val="480"/>
        </w:trPr>
        <w:tc>
          <w:tcPr>
            <w:tcW w:w="1555" w:type="dxa"/>
            <w:shd w:val="clear" w:color="auto" w:fill="auto"/>
          </w:tcPr>
          <w:p w14:paraId="3A63B125"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1D8F99B5"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29087040"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r>
      <w:tr w:rsidR="00EF39B1" w:rsidRPr="0012341B" w14:paraId="1C87BE9E" w14:textId="77777777" w:rsidTr="00A00A2E">
        <w:trPr>
          <w:trHeight w:hRule="exact" w:val="480"/>
        </w:trPr>
        <w:tc>
          <w:tcPr>
            <w:tcW w:w="1555" w:type="dxa"/>
            <w:shd w:val="clear" w:color="auto" w:fill="auto"/>
          </w:tcPr>
          <w:p w14:paraId="44D53480"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6491" w:type="dxa"/>
            <w:shd w:val="clear" w:color="auto" w:fill="auto"/>
          </w:tcPr>
          <w:p w14:paraId="424BE273"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c>
          <w:tcPr>
            <w:tcW w:w="1447" w:type="dxa"/>
            <w:shd w:val="clear" w:color="auto" w:fill="auto"/>
          </w:tcPr>
          <w:p w14:paraId="743B2858" w14:textId="77777777" w:rsidR="00EF39B1" w:rsidRPr="0012341B" w:rsidRDefault="00EF39B1" w:rsidP="0012341B">
            <w:pPr>
              <w:tabs>
                <w:tab w:val="right" w:leader="dot" w:pos="9469"/>
              </w:tabs>
              <w:overflowPunct/>
              <w:autoSpaceDE/>
              <w:autoSpaceDN/>
              <w:adjustRightInd/>
              <w:spacing w:line="240" w:lineRule="atLeast"/>
              <w:textAlignment w:val="auto"/>
              <w:rPr>
                <w:sz w:val="20"/>
                <w:szCs w:val="20"/>
                <w:lang w:eastAsia="de-DE"/>
              </w:rPr>
            </w:pPr>
          </w:p>
        </w:tc>
      </w:tr>
    </w:tbl>
    <w:p w14:paraId="1EA8769D"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sectPr w:rsidR="0012341B" w:rsidRPr="0012341B" w:rsidSect="00AE49E7">
          <w:headerReference w:type="default" r:id="rId20"/>
          <w:footerReference w:type="default" r:id="rId21"/>
          <w:headerReference w:type="first" r:id="rId22"/>
          <w:footerReference w:type="first" r:id="rId23"/>
          <w:pgSz w:w="11907" w:h="16840" w:code="9"/>
          <w:pgMar w:top="340" w:right="851" w:bottom="1134" w:left="1588" w:header="720" w:footer="567" w:gutter="0"/>
          <w:paperSrc w:first="15" w:other="15"/>
          <w:cols w:space="720"/>
          <w:titlePg/>
        </w:sectPr>
      </w:pPr>
    </w:p>
    <w:p w14:paraId="25251710" w14:textId="77777777" w:rsidR="0012341B" w:rsidRPr="00C16396" w:rsidRDefault="0012341B" w:rsidP="0012341B">
      <w:pPr>
        <w:tabs>
          <w:tab w:val="left" w:pos="2268"/>
        </w:tabs>
        <w:overflowPunct/>
        <w:autoSpaceDE/>
        <w:autoSpaceDN/>
        <w:adjustRightInd/>
        <w:textAlignment w:val="auto"/>
        <w:rPr>
          <w:b/>
          <w:sz w:val="17"/>
          <w:szCs w:val="20"/>
          <w:lang w:eastAsia="de-DE"/>
        </w:rPr>
      </w:pPr>
    </w:p>
    <w:p w14:paraId="6743946D" w14:textId="77777777" w:rsidR="0012341B" w:rsidRPr="0012341B" w:rsidRDefault="0012341B" w:rsidP="0012341B">
      <w:pPr>
        <w:tabs>
          <w:tab w:val="left" w:pos="2268"/>
        </w:tabs>
        <w:overflowPunct/>
        <w:autoSpaceDE/>
        <w:autoSpaceDN/>
        <w:adjustRightInd/>
        <w:spacing w:line="240" w:lineRule="atLeast"/>
        <w:textAlignment w:val="auto"/>
        <w:rPr>
          <w:szCs w:val="20"/>
          <w:lang w:eastAsia="de-DE"/>
        </w:rPr>
      </w:pPr>
    </w:p>
    <w:p w14:paraId="26A20186" w14:textId="77777777" w:rsidR="0012341B" w:rsidRPr="0012341B" w:rsidRDefault="0012341B" w:rsidP="0012341B">
      <w:pPr>
        <w:tabs>
          <w:tab w:val="left" w:pos="2268"/>
        </w:tabs>
        <w:overflowPunct/>
        <w:autoSpaceDE/>
        <w:autoSpaceDN/>
        <w:adjustRightInd/>
        <w:spacing w:line="240" w:lineRule="atLeast"/>
        <w:textAlignment w:val="auto"/>
        <w:rPr>
          <w:szCs w:val="20"/>
          <w:lang w:eastAsia="de-DE"/>
        </w:rPr>
      </w:pPr>
    </w:p>
    <w:p w14:paraId="387FA84A" w14:textId="77777777" w:rsidR="00A00A2E" w:rsidRDefault="00A00A2E" w:rsidP="0012341B">
      <w:pPr>
        <w:overflowPunct/>
        <w:autoSpaceDE/>
        <w:autoSpaceDN/>
        <w:adjustRightInd/>
        <w:spacing w:line="240" w:lineRule="atLeast"/>
        <w:textAlignment w:val="auto"/>
        <w:rPr>
          <w:b/>
          <w:sz w:val="24"/>
          <w:szCs w:val="24"/>
          <w:highlight w:val="lightGray"/>
          <w:lang w:eastAsia="de-DE"/>
        </w:rPr>
      </w:pPr>
    </w:p>
    <w:p w14:paraId="5F2F5B77" w14:textId="77777777" w:rsidR="00A00A2E" w:rsidRPr="00DA2040" w:rsidRDefault="00A00A2E" w:rsidP="00A00A2E">
      <w:pPr>
        <w:rPr>
          <w:sz w:val="17"/>
          <w:szCs w:val="17"/>
        </w:rPr>
      </w:pPr>
      <w:r w:rsidRPr="00DA2040">
        <w:rPr>
          <w:sz w:val="17"/>
          <w:szCs w:val="17"/>
        </w:rPr>
        <w:t xml:space="preserve">Gesundheits-, Sozial- und Integrationsdirektion   </w:t>
      </w:r>
    </w:p>
    <w:p w14:paraId="36D4C198" w14:textId="77777777" w:rsidR="00A00A2E" w:rsidRPr="00FB1D8A" w:rsidRDefault="00A00A2E" w:rsidP="00A00A2E">
      <w:pPr>
        <w:tabs>
          <w:tab w:val="left" w:pos="2268"/>
        </w:tabs>
        <w:spacing w:after="360" w:line="240" w:lineRule="atLeast"/>
        <w:rPr>
          <w:szCs w:val="20"/>
          <w:lang w:eastAsia="de-DE"/>
        </w:rPr>
      </w:pPr>
      <w:r w:rsidRPr="00B422B7">
        <w:rPr>
          <w:sz w:val="17"/>
          <w:szCs w:val="17"/>
        </w:rPr>
        <w:t xml:space="preserve">Pharmazeutischer Dienst </w:t>
      </w:r>
      <w:r w:rsidRPr="00DA2040">
        <w:rPr>
          <w:sz w:val="17"/>
          <w:szCs w:val="17"/>
        </w:rPr>
        <w:t xml:space="preserve">  </w:t>
      </w:r>
    </w:p>
    <w:p w14:paraId="7F103CF1" w14:textId="1E5D1899" w:rsidR="003C3A73" w:rsidRPr="00A00A2E" w:rsidRDefault="00A00A2E" w:rsidP="00A00A2E">
      <w:pPr>
        <w:spacing w:before="360" w:after="240" w:line="240" w:lineRule="atLeast"/>
        <w:rPr>
          <w:szCs w:val="21"/>
          <w:lang w:eastAsia="de-DE"/>
        </w:rPr>
      </w:pPr>
      <w:r w:rsidRPr="009456B2">
        <w:rPr>
          <w:szCs w:val="21"/>
          <w:highlight w:val="lightGray"/>
          <w:lang w:eastAsia="de-DE"/>
        </w:rPr>
        <w:t>Bemerkungen der Inspektorinnen/Inspektoren</w:t>
      </w:r>
      <w:r w:rsidRPr="009456B2">
        <w:rPr>
          <w:szCs w:val="21"/>
          <w:lang w:eastAsia="de-DE"/>
        </w:rPr>
        <w:t xml:space="preserve"> </w:t>
      </w:r>
      <w:r w:rsidRPr="009456B2">
        <w:rPr>
          <w:szCs w:val="21"/>
          <w:lang w:eastAsia="de-DE"/>
        </w:rPr>
        <w:br/>
        <w:t>ausschliesslich für PAD-internen Gebrauch</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2764"/>
        <w:gridCol w:w="6729"/>
      </w:tblGrid>
      <w:tr w:rsidR="003C3A73" w14:paraId="2FC2076E" w14:textId="77777777" w:rsidTr="00A00A2E">
        <w:tc>
          <w:tcPr>
            <w:tcW w:w="2764" w:type="dxa"/>
          </w:tcPr>
          <w:p w14:paraId="47EEA586" w14:textId="77777777" w:rsidR="003C3A73" w:rsidRPr="005622BD" w:rsidRDefault="003C3A73" w:rsidP="00E07458">
            <w:pPr>
              <w:tabs>
                <w:tab w:val="right" w:leader="dot" w:pos="9469"/>
              </w:tabs>
              <w:spacing w:before="120" w:after="120" w:line="240" w:lineRule="atLeast"/>
              <w:rPr>
                <w:sz w:val="20"/>
                <w:szCs w:val="20"/>
                <w:lang w:val="de-DE" w:eastAsia="de-DE"/>
              </w:rPr>
            </w:pPr>
            <w:r w:rsidRPr="005622BD">
              <w:rPr>
                <w:sz w:val="20"/>
                <w:szCs w:val="20"/>
                <w:lang w:val="de-DE" w:eastAsia="de-DE"/>
              </w:rPr>
              <w:t>Name des Heims :</w:t>
            </w:r>
          </w:p>
          <w:p w14:paraId="3D97389F" w14:textId="62BC68F4" w:rsidR="0040216F" w:rsidRPr="005622BD" w:rsidRDefault="0040216F" w:rsidP="00E07458">
            <w:pPr>
              <w:tabs>
                <w:tab w:val="right" w:leader="dot" w:pos="9469"/>
              </w:tabs>
              <w:spacing w:before="120" w:after="120" w:line="240" w:lineRule="atLeast"/>
              <w:rPr>
                <w:sz w:val="20"/>
                <w:szCs w:val="20"/>
                <w:lang w:val="de-DE" w:eastAsia="de-DE"/>
              </w:rPr>
            </w:pPr>
            <w:r w:rsidRPr="005622BD">
              <w:rPr>
                <w:sz w:val="20"/>
                <w:szCs w:val="20"/>
                <w:lang w:val="de-DE" w:eastAsia="de-DE"/>
              </w:rPr>
              <w:t>Name der fvP :</w:t>
            </w:r>
          </w:p>
        </w:tc>
        <w:tc>
          <w:tcPr>
            <w:tcW w:w="6729" w:type="dxa"/>
          </w:tcPr>
          <w:p w14:paraId="6D63FBDC" w14:textId="77777777" w:rsidR="003C3A73" w:rsidRDefault="003C3A73" w:rsidP="00E07458">
            <w:pPr>
              <w:tabs>
                <w:tab w:val="right" w:leader="dot" w:pos="9469"/>
              </w:tabs>
              <w:spacing w:before="120" w:after="120" w:line="240" w:lineRule="atLeast"/>
              <w:rPr>
                <w:sz w:val="20"/>
                <w:szCs w:val="20"/>
                <w:lang w:val="fr-CH" w:eastAsia="de-DE"/>
              </w:rPr>
            </w:pPr>
            <w:r>
              <w:rPr>
                <w:sz w:val="20"/>
                <w:szCs w:val="20"/>
                <w:lang w:eastAsia="de-DE"/>
              </w:rPr>
              <w:fldChar w:fldCharType="begin"/>
            </w:r>
            <w:r>
              <w:rPr>
                <w:sz w:val="20"/>
                <w:szCs w:val="20"/>
                <w:lang w:val="fr-CH" w:eastAsia="de-DE"/>
              </w:rPr>
              <w:instrText xml:space="preserve"> FORMTEXT </w:instrText>
            </w:r>
            <w:r>
              <w:rPr>
                <w:sz w:val="20"/>
                <w:szCs w:val="20"/>
                <w:lang w:eastAsia="de-DE"/>
              </w:rPr>
              <w:fldChar w:fldCharType="separate"/>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val="fr-CH" w:eastAsia="de-DE"/>
              </w:rPr>
              <w:fldChar w:fldCharType="end"/>
            </w:r>
          </w:p>
        </w:tc>
      </w:tr>
      <w:tr w:rsidR="003C3A73" w14:paraId="3FD07975" w14:textId="77777777" w:rsidTr="00A00A2E">
        <w:tc>
          <w:tcPr>
            <w:tcW w:w="2764" w:type="dxa"/>
          </w:tcPr>
          <w:p w14:paraId="41A3DF00" w14:textId="77777777" w:rsidR="003C3A73" w:rsidRDefault="003C3A73" w:rsidP="00E07458">
            <w:pPr>
              <w:tabs>
                <w:tab w:val="right" w:leader="dot" w:pos="9469"/>
              </w:tabs>
              <w:spacing w:before="120" w:after="120" w:line="240" w:lineRule="atLeast"/>
              <w:rPr>
                <w:sz w:val="20"/>
                <w:szCs w:val="20"/>
                <w:lang w:val="fr-CH" w:eastAsia="de-DE"/>
              </w:rPr>
            </w:pPr>
            <w:r>
              <w:rPr>
                <w:sz w:val="20"/>
                <w:szCs w:val="20"/>
                <w:lang w:val="fr-CH" w:eastAsia="de-DE"/>
              </w:rPr>
              <w:t>Adresse:</w:t>
            </w:r>
          </w:p>
        </w:tc>
        <w:tc>
          <w:tcPr>
            <w:tcW w:w="6729" w:type="dxa"/>
          </w:tcPr>
          <w:p w14:paraId="46AEED40" w14:textId="77777777" w:rsidR="003C3A73" w:rsidRDefault="003C3A73" w:rsidP="00E07458">
            <w:pPr>
              <w:tabs>
                <w:tab w:val="right" w:leader="dot" w:pos="9469"/>
              </w:tabs>
              <w:spacing w:before="120" w:after="120" w:line="240" w:lineRule="atLeast"/>
              <w:rPr>
                <w:sz w:val="20"/>
                <w:szCs w:val="20"/>
                <w:lang w:val="fr-CH" w:eastAsia="de-DE"/>
              </w:rPr>
            </w:pPr>
            <w:r>
              <w:rPr>
                <w:sz w:val="20"/>
                <w:szCs w:val="20"/>
                <w:lang w:eastAsia="de-DE"/>
              </w:rPr>
              <w:fldChar w:fldCharType="begin"/>
            </w:r>
            <w:r>
              <w:rPr>
                <w:sz w:val="20"/>
                <w:szCs w:val="20"/>
                <w:lang w:val="fr-CH" w:eastAsia="de-DE"/>
              </w:rPr>
              <w:instrText xml:space="preserve"> FORMTEXT </w:instrText>
            </w:r>
            <w:r>
              <w:rPr>
                <w:sz w:val="20"/>
                <w:szCs w:val="20"/>
                <w:lang w:eastAsia="de-DE"/>
              </w:rPr>
              <w:fldChar w:fldCharType="separate"/>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val="fr-CH" w:eastAsia="de-DE"/>
              </w:rPr>
              <w:fldChar w:fldCharType="end"/>
            </w:r>
          </w:p>
        </w:tc>
      </w:tr>
    </w:tbl>
    <w:p w14:paraId="79FABEFA" w14:textId="77777777" w:rsidR="003C3A73" w:rsidRPr="000C57D4" w:rsidRDefault="003C3A73" w:rsidP="0012341B">
      <w:pPr>
        <w:overflowPunct/>
        <w:autoSpaceDE/>
        <w:autoSpaceDN/>
        <w:adjustRightInd/>
        <w:spacing w:line="240" w:lineRule="atLeast"/>
        <w:textAlignment w:val="auto"/>
        <w:rPr>
          <w:b/>
          <w:sz w:val="32"/>
          <w:szCs w:val="32"/>
          <w:lang w:eastAsia="de-DE"/>
        </w:rPr>
      </w:pPr>
    </w:p>
    <w:p w14:paraId="6EE162E8" w14:textId="77777777" w:rsidR="0012341B" w:rsidRPr="0012341B" w:rsidRDefault="0012341B" w:rsidP="0012341B">
      <w:pPr>
        <w:keepNext/>
        <w:overflowPunct/>
        <w:autoSpaceDE/>
        <w:autoSpaceDN/>
        <w:adjustRightInd/>
        <w:spacing w:line="240" w:lineRule="atLeast"/>
        <w:textAlignment w:val="auto"/>
        <w:rPr>
          <w:sz w:val="20"/>
          <w:szCs w:val="20"/>
          <w:lang w:eastAsia="de-DE"/>
        </w:rPr>
      </w:pPr>
    </w:p>
    <w:p w14:paraId="579C4681"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2149B62E"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23DECB18"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35221D0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78C0700E"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0997B31D"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1BBF13EA"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0C6BAA3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196DA7EC"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1ECFB518"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21632194"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730BE5A8"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2A765565"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18B6C4CF"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36A8E6C2"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08A964BD"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658A6C5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0A6B42F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4FF4ACC9"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7895778E"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191868F1"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587E9DD2"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0C796AF1"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29085760"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400CBDB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43D6E60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26437E80"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0658B3D1"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13F71F10"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0A6F5CE4"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6D4B5385"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7DCFF419"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2DD45ABE" w14:textId="77777777" w:rsidR="0012341B" w:rsidRDefault="0012341B" w:rsidP="0012341B">
      <w:pPr>
        <w:tabs>
          <w:tab w:val="right" w:leader="dot" w:pos="9469"/>
        </w:tabs>
        <w:overflowPunct/>
        <w:autoSpaceDE/>
        <w:autoSpaceDN/>
        <w:adjustRightInd/>
        <w:spacing w:line="240" w:lineRule="atLeast"/>
        <w:textAlignment w:val="auto"/>
        <w:rPr>
          <w:sz w:val="20"/>
          <w:szCs w:val="20"/>
          <w:lang w:eastAsia="de-DE"/>
        </w:rPr>
      </w:pPr>
      <w:r w:rsidRPr="0012341B">
        <w:rPr>
          <w:sz w:val="20"/>
          <w:szCs w:val="20"/>
          <w:lang w:eastAsia="de-DE"/>
        </w:rPr>
        <w:tab/>
      </w:r>
    </w:p>
    <w:p w14:paraId="46AA0802"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p>
    <w:p w14:paraId="04021E87" w14:textId="77777777" w:rsidR="0012341B" w:rsidRPr="0012341B" w:rsidRDefault="0012341B" w:rsidP="0012341B">
      <w:pPr>
        <w:tabs>
          <w:tab w:val="right" w:leader="dot" w:pos="9469"/>
        </w:tabs>
        <w:overflowPunct/>
        <w:autoSpaceDE/>
        <w:autoSpaceDN/>
        <w:adjustRightInd/>
        <w:spacing w:line="240" w:lineRule="atLeast"/>
        <w:textAlignment w:val="auto"/>
        <w:rPr>
          <w:sz w:val="20"/>
          <w:szCs w:val="20"/>
          <w:lang w:eastAsia="de-DE"/>
        </w:rPr>
      </w:pPr>
      <w:bookmarkStart w:id="7" w:name="_Hlk117542165"/>
      <w:r w:rsidRPr="0012341B">
        <w:rPr>
          <w:sz w:val="20"/>
          <w:szCs w:val="20"/>
          <w:lang w:eastAsia="de-DE"/>
        </w:rPr>
        <w:tab/>
      </w:r>
    </w:p>
    <w:bookmarkEnd w:id="7"/>
    <w:p w14:paraId="46A964EB" w14:textId="77777777" w:rsidR="00A00A2E" w:rsidRPr="00FB1D8A" w:rsidRDefault="00A00A2E" w:rsidP="00A00A2E">
      <w:pPr>
        <w:tabs>
          <w:tab w:val="right" w:leader="dot" w:pos="9469"/>
        </w:tabs>
        <w:spacing w:before="600" w:after="240" w:line="240" w:lineRule="atLeast"/>
        <w:rPr>
          <w:szCs w:val="21"/>
          <w:lang w:eastAsia="de-DE"/>
        </w:rPr>
      </w:pPr>
      <w:r>
        <w:rPr>
          <w:szCs w:val="21"/>
          <w:lang w:eastAsia="de-DE"/>
        </w:rPr>
        <w:t>Datum: ……………………………….</w:t>
      </w:r>
    </w:p>
    <w:p w14:paraId="6B915B2B" w14:textId="77777777" w:rsidR="00A00A2E" w:rsidRPr="00FB1D8A" w:rsidRDefault="00A00A2E" w:rsidP="00A00A2E">
      <w:pPr>
        <w:tabs>
          <w:tab w:val="right" w:leader="dot" w:pos="9214"/>
        </w:tabs>
        <w:spacing w:before="120" w:after="240" w:line="240" w:lineRule="atLeast"/>
        <w:rPr>
          <w:szCs w:val="21"/>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p w14:paraId="5007EDA5" w14:textId="5CA8B77D" w:rsidR="000C57D4" w:rsidRPr="00A00A2E" w:rsidRDefault="00A00A2E" w:rsidP="00A00A2E">
      <w:pPr>
        <w:tabs>
          <w:tab w:val="right" w:leader="dot" w:pos="9214"/>
        </w:tabs>
        <w:spacing w:before="120" w:after="240" w:line="240" w:lineRule="atLeast"/>
        <w:rPr>
          <w:b/>
          <w:sz w:val="24"/>
          <w:szCs w:val="24"/>
          <w:lang w:eastAsia="de-DE"/>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sectPr w:rsidR="000C57D4" w:rsidRPr="00A00A2E" w:rsidSect="00AE49E7">
      <w:footerReference w:type="first" r:id="rId24"/>
      <w:endnotePr>
        <w:numFmt w:val="decimal"/>
      </w:endnotePr>
      <w:pgSz w:w="11907" w:h="16840" w:code="9"/>
      <w:pgMar w:top="510" w:right="680" w:bottom="28" w:left="1361" w:header="397" w:footer="709" w:gutter="0"/>
      <w:paperSrc w:first="15" w:other="15"/>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616EE" w16cex:dateUtc="2023-07-22T06:50:00Z"/>
  <w16cex:commentExtensible w16cex:durableId="285B790C" w16cex:dateUtc="2023-07-14T05:34:00Z"/>
  <w16cex:commentExtensible w16cex:durableId="285B799B" w16cex:dateUtc="2023-07-14T05:36:00Z"/>
  <w16cex:commentExtensible w16cex:durableId="285B79CB" w16cex:dateUtc="2023-07-14T05:37:00Z"/>
  <w16cex:commentExtensible w16cex:durableId="286616FE" w16cex:dateUtc="2023-07-22T06:51:00Z"/>
  <w16cex:commentExtensible w16cex:durableId="285B7A00" w16cex:dateUtc="2023-07-14T05:38:00Z"/>
  <w16cex:commentExtensible w16cex:durableId="28661790" w16cex:dateUtc="2023-07-22T06:53:00Z"/>
  <w16cex:commentExtensible w16cex:durableId="285B7A3C" w16cex:dateUtc="2023-07-14T05:39:00Z"/>
  <w16cex:commentExtensible w16cex:durableId="28661B24" w16cex:dateUtc="2023-07-22T07:08:00Z"/>
  <w16cex:commentExtensible w16cex:durableId="285B7A7B" w16cex:dateUtc="2023-07-14T05:40:00Z"/>
  <w16cex:commentExtensible w16cex:durableId="28661D91" w16cex:dateUtc="2023-07-22T07:19:00Z"/>
  <w16cex:commentExtensible w16cex:durableId="285B7BDA" w16cex:dateUtc="2023-07-14T05:46:00Z"/>
  <w16cex:commentExtensible w16cex:durableId="285B7C00" w16cex:dateUtc="2023-07-14T05:47:00Z"/>
  <w16cex:commentExtensible w16cex:durableId="28661E7A" w16cex:dateUtc="2023-07-22T07:23:00Z"/>
  <w16cex:commentExtensible w16cex:durableId="285B7CCE" w16cex:dateUtc="2023-07-14T05:50:00Z"/>
  <w16cex:commentExtensible w16cex:durableId="285B7DC4" w16cex:dateUtc="2023-07-14T05:54:00Z"/>
  <w16cex:commentExtensible w16cex:durableId="285B7EAC" w16cex:dateUtc="2023-07-14T05:58:00Z"/>
  <w16cex:commentExtensible w16cex:durableId="285B7EC9" w16cex:dateUtc="2023-07-14T05:59:00Z"/>
  <w16cex:commentExtensible w16cex:durableId="28662056" w16cex:dateUtc="2023-07-22T07:31:00Z"/>
  <w16cex:commentExtensible w16cex:durableId="285B7FD8" w16cex:dateUtc="2023-07-14T06:03:00Z"/>
  <w16cex:commentExtensible w16cex:durableId="28662243" w16cex:dateUtc="2023-07-22T07:39:00Z"/>
  <w16cex:commentExtensible w16cex:durableId="285B8014" w16cex:dateUtc="2023-07-14T06:04:00Z"/>
  <w16cex:commentExtensible w16cex:durableId="28662367" w16cex:dateUtc="2023-07-22T07:44:00Z"/>
  <w16cex:commentExtensible w16cex:durableId="285B80A4" w16cex:dateUtc="2023-07-14T06:07:00Z"/>
  <w16cex:commentExtensible w16cex:durableId="2866270E" w16cex:dateUtc="2023-07-22T07:59:00Z"/>
  <w16cex:commentExtensible w16cex:durableId="285B8127" w16cex:dateUtc="2023-07-14T06:09:00Z"/>
  <w16cex:commentExtensible w16cex:durableId="285B8149" w16cex:dateUtc="2023-07-14T06:09:00Z"/>
  <w16cex:commentExtensible w16cex:durableId="285B81B5" w16cex:dateUtc="2023-07-14T06:11:00Z"/>
  <w16cex:commentExtensible w16cex:durableId="2866281A" w16cex:dateUtc="2023-07-22T08:04:00Z"/>
  <w16cex:commentExtensible w16cex:durableId="285B81EF" w16cex:dateUtc="2023-07-14T06:12:00Z"/>
  <w16cex:commentExtensible w16cex:durableId="285B824B" w16cex:dateUtc="2023-07-14T06:14:00Z"/>
  <w16cex:commentExtensible w16cex:durableId="28662905" w16cex:dateUtc="2023-07-22T08:08:00Z"/>
  <w16cex:commentExtensible w16cex:durableId="285B82AC" w16cex:dateUtc="2023-07-14T06:15:00Z"/>
  <w16cex:commentExtensible w16cex:durableId="285B82D5" w16cex:dateUtc="2023-07-14T06:16:00Z"/>
  <w16cex:commentExtensible w16cex:durableId="286629D4" w16cex:dateUtc="2023-07-22T08:11:00Z"/>
  <w16cex:commentExtensible w16cex:durableId="285B8328" w16cex:dateUtc="2023-07-14T06:17:00Z"/>
  <w16cex:commentExtensible w16cex:durableId="28662AF0" w16cex:dateUtc="2023-07-22T08:16:00Z"/>
  <w16cex:commentExtensible w16cex:durableId="285B8375" w16cex:dateUtc="2023-07-14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2E5ED" w16cid:durableId="286616EE"/>
  <w16cid:commentId w16cid:paraId="6932D8F0" w16cid:durableId="285B790C"/>
  <w16cid:commentId w16cid:paraId="1F631CA8" w16cid:durableId="285B799B"/>
  <w16cid:commentId w16cid:paraId="6F136E07" w16cid:durableId="2866168E"/>
  <w16cid:commentId w16cid:paraId="4F3D265D" w16cid:durableId="285B79CB"/>
  <w16cid:commentId w16cid:paraId="69EBC0D0" w16cid:durableId="28661690"/>
  <w16cid:commentId w16cid:paraId="67359E68" w16cid:durableId="286616FE"/>
  <w16cid:commentId w16cid:paraId="607DF460" w16cid:durableId="285B7A00"/>
  <w16cid:commentId w16cid:paraId="7A8B1DB5" w16cid:durableId="28661692"/>
  <w16cid:commentId w16cid:paraId="2FE3FDE6" w16cid:durableId="28661790"/>
  <w16cid:commentId w16cid:paraId="2D14E1E4" w16cid:durableId="285B7A3C"/>
  <w16cid:commentId w16cid:paraId="004362E7" w16cid:durableId="28661694"/>
  <w16cid:commentId w16cid:paraId="40E9BCF9" w16cid:durableId="28661B24"/>
  <w16cid:commentId w16cid:paraId="3A9809F9" w16cid:durableId="285B7A7B"/>
  <w16cid:commentId w16cid:paraId="2301F68E" w16cid:durableId="28661696"/>
  <w16cid:commentId w16cid:paraId="61F776DE" w16cid:durableId="28661D91"/>
  <w16cid:commentId w16cid:paraId="07E9698B" w16cid:durableId="285B7BDA"/>
  <w16cid:commentId w16cid:paraId="24703FA3" w16cid:durableId="28661698"/>
  <w16cid:commentId w16cid:paraId="26227E79" w16cid:durableId="285B7C00"/>
  <w16cid:commentId w16cid:paraId="390BEC94" w16cid:durableId="2866169A"/>
  <w16cid:commentId w16cid:paraId="7C8D2A17" w16cid:durableId="28661E7A"/>
  <w16cid:commentId w16cid:paraId="4CA5201B" w16cid:durableId="285B7CCE"/>
  <w16cid:commentId w16cid:paraId="7BAB195A" w16cid:durableId="285B7DC4"/>
  <w16cid:commentId w16cid:paraId="390EDE8A" w16cid:durableId="2866169D"/>
  <w16cid:commentId w16cid:paraId="024E08B5" w16cid:durableId="285B7EAC"/>
  <w16cid:commentId w16cid:paraId="00A4DA59" w16cid:durableId="2866169F"/>
  <w16cid:commentId w16cid:paraId="33AA875F" w16cid:durableId="285B7EC9"/>
  <w16cid:commentId w16cid:paraId="660AEBA0" w16cid:durableId="28662056"/>
  <w16cid:commentId w16cid:paraId="563627EF" w16cid:durableId="285B7FD8"/>
  <w16cid:commentId w16cid:paraId="47370509" w16cid:durableId="28662243"/>
  <w16cid:commentId w16cid:paraId="2BF551A7" w16cid:durableId="285B8014"/>
  <w16cid:commentId w16cid:paraId="28F88114" w16cid:durableId="28662367"/>
  <w16cid:commentId w16cid:paraId="6734D405" w16cid:durableId="285B80A4"/>
  <w16cid:commentId w16cid:paraId="5752DC86" w16cid:durableId="286616A4"/>
  <w16cid:commentId w16cid:paraId="6A70B8B4" w16cid:durableId="2866270E"/>
  <w16cid:commentId w16cid:paraId="61202A3A" w16cid:durableId="285B8127"/>
  <w16cid:commentId w16cid:paraId="13CCE55E" w16cid:durableId="286616A6"/>
  <w16cid:commentId w16cid:paraId="39A1E8C6" w16cid:durableId="285B8149"/>
  <w16cid:commentId w16cid:paraId="55F1DB2D" w16cid:durableId="285B81B5"/>
  <w16cid:commentId w16cid:paraId="5E85932B" w16cid:durableId="2866281A"/>
  <w16cid:commentId w16cid:paraId="11D670CE" w16cid:durableId="285B81EF"/>
  <w16cid:commentId w16cid:paraId="17B1A98E" w16cid:durableId="285B824B"/>
  <w16cid:commentId w16cid:paraId="60609F1D" w16cid:durableId="286616AB"/>
  <w16cid:commentId w16cid:paraId="51A59124" w16cid:durableId="28662905"/>
  <w16cid:commentId w16cid:paraId="4844B55C" w16cid:durableId="285B82AC"/>
  <w16cid:commentId w16cid:paraId="29F40209" w16cid:durableId="286616AD"/>
  <w16cid:commentId w16cid:paraId="7DC3AAB9" w16cid:durableId="285B82D5"/>
  <w16cid:commentId w16cid:paraId="058A78F1" w16cid:durableId="286629D4"/>
  <w16cid:commentId w16cid:paraId="32538722" w16cid:durableId="285B8328"/>
  <w16cid:commentId w16cid:paraId="415F086E" w16cid:durableId="286616B0"/>
  <w16cid:commentId w16cid:paraId="44415FC3" w16cid:durableId="28662AF0"/>
  <w16cid:commentId w16cid:paraId="18FF9ED0" w16cid:durableId="285B8375"/>
  <w16cid:commentId w16cid:paraId="1266387E" w16cid:durableId="286616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DEFA" w14:textId="77777777" w:rsidR="000D4CEB" w:rsidRDefault="000D4CEB">
      <w:r>
        <w:separator/>
      </w:r>
    </w:p>
  </w:endnote>
  <w:endnote w:type="continuationSeparator" w:id="0">
    <w:p w14:paraId="06118B59" w14:textId="77777777" w:rsidR="000D4CEB" w:rsidRDefault="000D4CEB">
      <w:r>
        <w:continuationSeparator/>
      </w:r>
    </w:p>
  </w:endnote>
  <w:endnote w:id="1">
    <w:p w14:paraId="61CFD483" w14:textId="371234F8" w:rsidR="000D4CEB" w:rsidRPr="00727827" w:rsidRDefault="000D4CEB">
      <w:pPr>
        <w:pStyle w:val="Endnotentext"/>
      </w:pPr>
      <w:r w:rsidRPr="00456F73">
        <w:rPr>
          <w:b/>
          <w:bCs/>
        </w:rPr>
        <w:t>*</w:t>
      </w:r>
      <w:r w:rsidRPr="00D510E9">
        <w:endnoteRef/>
      </w:r>
      <w:r w:rsidRPr="00456F73">
        <w:rPr>
          <w:b/>
          <w:bCs/>
        </w:rPr>
        <w:t>*</w:t>
      </w:r>
      <w:r>
        <w:tab/>
      </w:r>
      <w:r w:rsidRPr="00727827">
        <w:t>Herstellung ist nur durch Apotheker</w:t>
      </w:r>
      <w:r>
        <w:t>in</w:t>
      </w:r>
      <w:r w:rsidRPr="00727827">
        <w:t xml:space="preserve"> und Drogist</w:t>
      </w:r>
      <w:r>
        <w:t>i</w:t>
      </w:r>
      <w:r w:rsidRPr="00727827">
        <w:t xml:space="preserve">n aufgrund ihrer Ausbildung erlaubt, auch Abfüllung, Umfüllung und Umpackung von Arzneimitteln (inkl. Offenware) gilt als Herstellung. Verblisterung wird wegen der Umfüllung als Herstellung eingestuft. </w:t>
      </w:r>
    </w:p>
  </w:endnote>
  <w:endnote w:id="2">
    <w:p w14:paraId="41E4F769" w14:textId="1E32DCDC" w:rsidR="000D4CEB" w:rsidRPr="00727827" w:rsidRDefault="000D4CEB" w:rsidP="004237A2">
      <w:pPr>
        <w:pStyle w:val="Endnotentext"/>
        <w:rPr>
          <w:rFonts w:cs="Arial"/>
          <w:color w:val="222222"/>
          <w:lang w:eastAsia="de-CH"/>
        </w:rPr>
      </w:pPr>
      <w:r w:rsidRPr="00C10ED3">
        <w:rPr>
          <w:bCs/>
        </w:rPr>
        <w:t>*</w:t>
      </w:r>
      <w:r w:rsidRPr="00C10ED3">
        <w:rPr>
          <w:rStyle w:val="Endnotenzeichen"/>
          <w:bCs/>
          <w:sz w:val="22"/>
        </w:rPr>
        <w:endnoteRef/>
      </w:r>
      <w:r w:rsidRPr="00C10ED3">
        <w:rPr>
          <w:bCs/>
        </w:rPr>
        <w:t>*</w:t>
      </w:r>
      <w:r w:rsidRPr="00727827">
        <w:tab/>
        <w:t xml:space="preserve">Gem. GesV Art.6 müssen öffentliche Apotheken, Spitalapotheken, Privatapotheken von Arztpraxen und Heimen und Drogerien seit 1.1.2011 ein geeignetes </w:t>
      </w:r>
      <w:r w:rsidRPr="00727827">
        <w:rPr>
          <w:b/>
        </w:rPr>
        <w:t>Qualitätssicherungssystem (QSS)</w:t>
      </w:r>
      <w:r w:rsidRPr="00727827">
        <w:t xml:space="preserve"> betreiben. Richtlinien zum Inhalt des QSS sind im Positionspapier P 0006 der Kantonsapothekervereinigung Schweiz (Homepage s.o.) aufgeführt.</w:t>
      </w:r>
      <w:r w:rsidRPr="00727827">
        <w:rPr>
          <w:rFonts w:cs="Arial"/>
          <w:color w:val="222222"/>
          <w:lang w:eastAsia="de-CH"/>
        </w:rPr>
        <w:t xml:space="preserve"> Die Struktur des QSS kann in den Betrieben jedoch auch anders erfolgen.</w:t>
      </w:r>
    </w:p>
  </w:endnote>
  <w:endnote w:id="3">
    <w:p w14:paraId="04AB28EE" w14:textId="1162079D" w:rsidR="000D4CEB" w:rsidRDefault="000D4CEB">
      <w:pPr>
        <w:pStyle w:val="Endnotentext"/>
      </w:pPr>
      <w:r>
        <w:t>*</w:t>
      </w:r>
      <w:r>
        <w:rPr>
          <w:rStyle w:val="Endnotenzeichen"/>
        </w:rPr>
        <w:endnoteRef/>
      </w:r>
      <w:r>
        <w:t xml:space="preserve">* </w:t>
      </w:r>
      <w:r>
        <w:tab/>
      </w:r>
      <w:r w:rsidRPr="00C178F2">
        <w:rPr>
          <w:rFonts w:cs="Arial"/>
          <w:color w:val="222222"/>
          <w:lang w:eastAsia="de-CH"/>
        </w:rPr>
        <w:t>Positionspapier P 002.02: Aufgaben und Verantwortlichkeit der fachtechnisch verantwortlichen Person (fvP) einer Institution im Bereich der Heilmittel</w:t>
      </w:r>
      <w:r w:rsidRPr="007E31AE">
        <w:rPr>
          <w:rFonts w:cs="Arial"/>
          <w:color w:val="222222"/>
          <w:lang w:eastAsia="de-CH"/>
        </w:rPr>
        <w:t>,</w:t>
      </w:r>
      <w:r>
        <w:rPr>
          <w:rFonts w:cs="Arial"/>
          <w:color w:val="222222"/>
          <w:lang w:eastAsia="de-CH"/>
        </w:rPr>
        <w:t xml:space="preserve"> vom 23. Mai 2016</w:t>
      </w:r>
      <w:r w:rsidRPr="007E31AE">
        <w:rPr>
          <w:rFonts w:cs="Arial"/>
          <w:color w:val="222222"/>
          <w:lang w:eastAsia="de-CH"/>
        </w:rPr>
        <w:t xml:space="preserve"> der Kantonsapotheker-Vereinigung (vgl. Homepage PAD)</w:t>
      </w:r>
      <w:r>
        <w:rPr>
          <w:rFonts w:cs="Arial"/>
          <w:color w:val="222222"/>
          <w:lang w:eastAsia="de-CH"/>
        </w:rPr>
        <w:t xml:space="preserve">. </w:t>
      </w:r>
      <w:r w:rsidRPr="007E31AE">
        <w:rPr>
          <w:rFonts w:cs="Arial"/>
          <w:color w:val="222222"/>
          <w:lang w:eastAsia="de-CH"/>
        </w:rPr>
        <w:t xml:space="preserve">Die Institution räumt der fvP die für die Erfüllung ihrer / seiner Pflichten erforderliche Zeit ein. Die fvP soll </w:t>
      </w:r>
      <w:r w:rsidRPr="00C178F2">
        <w:rPr>
          <w:rFonts w:cs="Arial"/>
          <w:b/>
          <w:color w:val="222222"/>
          <w:lang w:eastAsia="de-CH"/>
        </w:rPr>
        <w:t>gut erreichbar</w:t>
      </w:r>
      <w:r w:rsidRPr="007E31AE">
        <w:rPr>
          <w:rFonts w:cs="Arial"/>
          <w:color w:val="222222"/>
          <w:lang w:eastAsia="de-CH"/>
        </w:rPr>
        <w:t xml:space="preserve"> und in der Regel </w:t>
      </w:r>
      <w:r w:rsidRPr="00C178F2">
        <w:rPr>
          <w:rFonts w:cs="Arial"/>
          <w:b/>
          <w:color w:val="222222"/>
          <w:lang w:eastAsia="de-CH"/>
        </w:rPr>
        <w:t>wöchentlich</w:t>
      </w:r>
      <w:r w:rsidRPr="007E31AE">
        <w:rPr>
          <w:rFonts w:cs="Arial"/>
          <w:color w:val="222222"/>
          <w:lang w:eastAsia="de-CH"/>
        </w:rPr>
        <w:t xml:space="preserve"> in der Institution sein</w:t>
      </w:r>
    </w:p>
  </w:endnote>
  <w:endnote w:id="4">
    <w:p w14:paraId="021602F6" w14:textId="2A91DD87" w:rsidR="000D4CEB" w:rsidRDefault="000D4CEB">
      <w:pPr>
        <w:pStyle w:val="Endnotentext"/>
      </w:pPr>
      <w:r>
        <w:t>*</w:t>
      </w:r>
      <w:r>
        <w:rPr>
          <w:rStyle w:val="Endnotenzeichen"/>
        </w:rPr>
        <w:endnoteRef/>
      </w:r>
      <w:r>
        <w:t xml:space="preserve">* </w:t>
      </w:r>
      <w:r>
        <w:tab/>
      </w:r>
      <w:r w:rsidRPr="00C178F2">
        <w:rPr>
          <w:rFonts w:cs="Arial"/>
          <w:b/>
          <w:color w:val="222222"/>
          <w:lang w:eastAsia="de-CH"/>
        </w:rPr>
        <w:t>Fortbildung</w:t>
      </w:r>
      <w:r w:rsidRPr="004237A2">
        <w:rPr>
          <w:rFonts w:cs="Arial"/>
          <w:color w:val="222222"/>
          <w:lang w:eastAsia="de-CH"/>
        </w:rPr>
        <w:t xml:space="preserve">: Vertiefung und Erweiterung von beruflichem Wissen und Können, Auffri-schung und Aktualisierung der Kenntnisse; </w:t>
      </w:r>
      <w:r w:rsidRPr="00C178F2">
        <w:rPr>
          <w:rFonts w:cs="Arial"/>
          <w:b/>
          <w:color w:val="222222"/>
          <w:lang w:eastAsia="de-CH"/>
        </w:rPr>
        <w:t>Weiterbildung</w:t>
      </w:r>
      <w:r w:rsidRPr="004237A2">
        <w:rPr>
          <w:rFonts w:cs="Arial"/>
          <w:color w:val="222222"/>
          <w:lang w:eastAsia="de-CH"/>
        </w:rPr>
        <w:t>: Längerdauernd</w:t>
      </w:r>
      <w:r>
        <w:rPr>
          <w:rFonts w:cs="Arial"/>
          <w:color w:val="222222"/>
          <w:lang w:eastAsia="de-CH"/>
        </w:rPr>
        <w:t>e Lehrgänge, die nach der Grund</w:t>
      </w:r>
      <w:r w:rsidRPr="004237A2">
        <w:rPr>
          <w:rFonts w:cs="Arial"/>
          <w:color w:val="222222"/>
          <w:lang w:eastAsia="de-CH"/>
        </w:rPr>
        <w:t>ausbildung (Studium, Lehre, etc.) absolviert werden und die zur Übernahme einer neuen Funktion befähigen und mit einem Ausweis oder einem Diplom abschliessen.</w:t>
      </w:r>
    </w:p>
  </w:endnote>
  <w:endnote w:id="5">
    <w:p w14:paraId="29B81A08" w14:textId="7EF40A07" w:rsidR="000D4CEB" w:rsidRPr="00727827" w:rsidRDefault="000D4CEB" w:rsidP="00DA73C7">
      <w:pPr>
        <w:pStyle w:val="Endnotentext"/>
      </w:pPr>
      <w:r>
        <w:t>*</w:t>
      </w:r>
      <w:r w:rsidRPr="00DA73C7">
        <w:endnoteRef/>
      </w:r>
      <w:r>
        <w:t>*</w:t>
      </w:r>
      <w:r w:rsidRPr="00DA73C7">
        <w:tab/>
      </w:r>
      <w:r w:rsidRPr="00727827">
        <w:rPr>
          <w:b/>
        </w:rPr>
        <w:t>Schliesskonzept:</w:t>
      </w:r>
      <w:r w:rsidRPr="00727827">
        <w:t xml:space="preserve"> Es ist schriftlich geregelt, wer wo Zutritt hat. Heikle Bereiche sind nur einem eingeschränkten Personenkreis (Fachpersonen) zugänglich. Unbefugte haben keinen Zutritt.</w:t>
      </w:r>
    </w:p>
  </w:endnote>
  <w:endnote w:id="6">
    <w:p w14:paraId="135E3BB1" w14:textId="46358777" w:rsidR="000D4CEB" w:rsidRDefault="000D4CEB">
      <w:pPr>
        <w:pStyle w:val="Endnotentext"/>
      </w:pPr>
      <w:r w:rsidRPr="00F35489">
        <w:t>*</w:t>
      </w:r>
      <w:r w:rsidRPr="00F35489">
        <w:endnoteRef/>
      </w:r>
      <w:r w:rsidRPr="00F35489">
        <w:t>*</w:t>
      </w:r>
      <w:r>
        <w:tab/>
      </w:r>
      <w:r w:rsidRPr="00727827">
        <w:rPr>
          <w:b/>
        </w:rPr>
        <w:t>Schädlingsbekämpfung</w:t>
      </w:r>
      <w:r w:rsidRPr="00727827">
        <w:t xml:space="preserve"> (Pest Control). Kontrolle auf Anwesenheit von Nagern (Mäuse, Ratten) oder Insekten (Motten, Schaben, Fliegen, Ameisen, diverse Käfer etc.).</w:t>
      </w:r>
    </w:p>
  </w:endnote>
  <w:endnote w:id="7">
    <w:p w14:paraId="6C202A77" w14:textId="6A552F59" w:rsidR="000D4CEB" w:rsidRDefault="000D4CEB">
      <w:pPr>
        <w:pStyle w:val="Endnotentext"/>
      </w:pPr>
      <w:r w:rsidRPr="00F35489">
        <w:t>*</w:t>
      </w:r>
      <w:r w:rsidRPr="00F35489">
        <w:endnoteRef/>
      </w:r>
      <w:r w:rsidRPr="00F35489">
        <w:t>*</w:t>
      </w:r>
      <w:r>
        <w:tab/>
        <w:t>Positionspapier H 0024</w:t>
      </w:r>
      <w:r w:rsidRPr="00727827">
        <w:t>.0</w:t>
      </w:r>
      <w:r>
        <w:t>1</w:t>
      </w:r>
      <w:r w:rsidRPr="007865D1">
        <w:rPr>
          <w:b/>
        </w:rPr>
        <w:t>: Lagerung von Heilmitteln</w:t>
      </w:r>
      <w:r w:rsidRPr="00727827">
        <w:t xml:space="preserve">: Überwachung der </w:t>
      </w:r>
      <w:r>
        <w:t>vorgegebenen Temperaturen vom 16. November 2022</w:t>
      </w:r>
      <w:r w:rsidRPr="00727827">
        <w:t xml:space="preserve"> der Kantonsapotheker-Vereinigung (vgl. Homepage PAD): Kühlgeräte für Arzneimittel sollen der DIN Norm 13277:2022-05 für Kühl- und Gefrier-Lagerungsgeräte für Labor- und Medizinanwendungen entsprechen (zuvor DIN 58345 Kühlgeräte für Arzneimittel).</w:t>
      </w:r>
    </w:p>
  </w:endnote>
  <w:endnote w:id="8">
    <w:p w14:paraId="2BA6A84E" w14:textId="7940351D" w:rsidR="000D4CEB" w:rsidRDefault="000D4CEB">
      <w:pPr>
        <w:pStyle w:val="Endnotentext"/>
      </w:pPr>
      <w:r w:rsidRPr="00F35489">
        <w:t>*</w:t>
      </w:r>
      <w:r w:rsidRPr="00F35489">
        <w:endnoteRef/>
      </w:r>
      <w:r w:rsidRPr="00F35489">
        <w:t>*</w:t>
      </w:r>
      <w:r>
        <w:tab/>
      </w:r>
      <w:r w:rsidRPr="00727827">
        <w:rPr>
          <w:b/>
        </w:rPr>
        <w:t>Kalibrierung</w:t>
      </w:r>
      <w:r w:rsidRPr="00727827">
        <w:t xml:space="preserve"> kann erfolgen durch eine qualifizierte externe Stelle oder durch einen selbst durchgeführten und dokumentierten Vergleich mit einem geeichten Thermometer, z. B. einem Pharmakopöe-Thermometer.</w:t>
      </w:r>
    </w:p>
  </w:endnote>
  <w:endnote w:id="9">
    <w:p w14:paraId="3306B721" w14:textId="7D547918" w:rsidR="000D4CEB" w:rsidRDefault="000D4CEB">
      <w:pPr>
        <w:pStyle w:val="Endnotentext"/>
      </w:pPr>
      <w:r w:rsidRPr="00F35489">
        <w:t>*</w:t>
      </w:r>
      <w:r w:rsidRPr="00F35489">
        <w:endnoteRef/>
      </w:r>
      <w:r w:rsidRPr="00F35489">
        <w:t>*</w:t>
      </w:r>
      <w:r>
        <w:tab/>
      </w:r>
      <w:r w:rsidRPr="00727827">
        <w:rPr>
          <w:b/>
          <w:szCs w:val="21"/>
        </w:rPr>
        <w:t>Qualifizierung</w:t>
      </w:r>
      <w:r w:rsidRPr="00727827">
        <w:rPr>
          <w:szCs w:val="21"/>
        </w:rPr>
        <w:t xml:space="preserve"> eines Kühlschranks bedeutet, dass bekannt ist, an welcher Stelle mit den aktuellen Einstellungen welche Temperatur herrscht. Dies kann mit einem geeichten Thermometer selbst überprüft werden und ist zu dokumentieren. Falls der Kühlschrank Stellen aufweist, an denen die erforderliche Temperatur nicht erreicht wird, dürfen an diesen keine Arzneimittel aufbewahrt werden.</w:t>
      </w:r>
    </w:p>
  </w:endnote>
  <w:endnote w:id="10">
    <w:p w14:paraId="4F2D279A" w14:textId="3BE48303" w:rsidR="000D4CEB" w:rsidRDefault="000D4CEB">
      <w:pPr>
        <w:pStyle w:val="Endnotentext"/>
      </w:pPr>
      <w:r>
        <w:t>*</w:t>
      </w:r>
      <w:r>
        <w:rPr>
          <w:rStyle w:val="Endnotenzeichen"/>
        </w:rPr>
        <w:endnoteRef/>
      </w:r>
      <w:r>
        <w:t>*</w:t>
      </w:r>
      <w:r>
        <w:tab/>
      </w:r>
      <w:r w:rsidRPr="00727827">
        <w:t xml:space="preserve">Die </w:t>
      </w:r>
      <w:r w:rsidRPr="00727827">
        <w:rPr>
          <w:b/>
        </w:rPr>
        <w:t>rechtlichen Grundlagen</w:t>
      </w:r>
      <w:r w:rsidRPr="00727827">
        <w:t xml:space="preserve"> (gesetzliche kantonale und eidg. Vorschriften) sowie Regeln und Leitlinien/Positionspapiere sind auf der Homepage des PAD einsehbar (s.o.), weitere Gesetze zu den Themen Chemikalien, Alkohol oder Krankenversicherung sind bei den entsprechenden Behörden zu finden.</w:t>
      </w:r>
    </w:p>
  </w:endnote>
  <w:endnote w:id="11">
    <w:p w14:paraId="0F3D4746" w14:textId="248EAC41" w:rsidR="000D4CEB" w:rsidRDefault="000D4CEB">
      <w:pPr>
        <w:pStyle w:val="Endnotentext"/>
      </w:pPr>
      <w:r w:rsidRPr="00F35489">
        <w:t>*</w:t>
      </w:r>
      <w:r w:rsidRPr="00F35489">
        <w:endnoteRef/>
      </w:r>
      <w:r w:rsidRPr="00F35489">
        <w:t>*</w:t>
      </w:r>
      <w:r>
        <w:tab/>
      </w:r>
      <w:r w:rsidRPr="00727827">
        <w:rPr>
          <w:b/>
        </w:rPr>
        <w:t>Art. 49 Arzneimittelbewilligungsverordnung</w:t>
      </w:r>
      <w:r w:rsidRPr="00727827">
        <w:t>: Formulare und Merkblätter sind auf der Swissmedic-Homepage zu finden.</w:t>
      </w:r>
    </w:p>
  </w:endnote>
  <w:endnote w:id="12">
    <w:p w14:paraId="6C849278" w14:textId="62807350" w:rsidR="000D4CEB" w:rsidRPr="00727827" w:rsidRDefault="000D4CEB" w:rsidP="00323BB5">
      <w:pPr>
        <w:pStyle w:val="Endnotentext"/>
        <w:tabs>
          <w:tab w:val="left" w:pos="567"/>
        </w:tabs>
        <w:spacing w:before="60" w:after="60"/>
        <w:rPr>
          <w:szCs w:val="21"/>
        </w:rPr>
      </w:pPr>
      <w:r>
        <w:t>*</w:t>
      </w:r>
      <w:r w:rsidRPr="00DA73C7">
        <w:endnoteRef/>
      </w:r>
      <w:r>
        <w:t>*</w:t>
      </w:r>
      <w:r w:rsidRPr="00727827">
        <w:rPr>
          <w:szCs w:val="21"/>
        </w:rPr>
        <w:tab/>
        <w:t xml:space="preserve">Die </w:t>
      </w:r>
      <w:r w:rsidRPr="00727827">
        <w:rPr>
          <w:b/>
          <w:szCs w:val="21"/>
        </w:rPr>
        <w:t>jährliche Meldung</w:t>
      </w:r>
      <w:r w:rsidRPr="00727827">
        <w:rPr>
          <w:szCs w:val="21"/>
        </w:rPr>
        <w:t xml:space="preserve"> an den Kantonsapotheker wird nicht mehr verlangt, hingegen ist die jährliche Bestandsaufnahme bestehend aus Eingang, Ausgang, Lagermenge am Jahresanfang und Jahresende auf Ende Jahr auszufüllen (Datum, Visum), abzulegen und während zehn Jahren aufzubewahren.</w:t>
      </w:r>
    </w:p>
  </w:endnote>
  <w:endnote w:id="13">
    <w:p w14:paraId="34F3EEF2" w14:textId="41550F85" w:rsidR="000D4CEB" w:rsidRPr="00727827" w:rsidRDefault="000D4CEB" w:rsidP="00323BB5">
      <w:pPr>
        <w:pStyle w:val="Endnotentext"/>
        <w:tabs>
          <w:tab w:val="left" w:pos="567"/>
        </w:tabs>
        <w:spacing w:before="60" w:after="60"/>
        <w:rPr>
          <w:szCs w:val="21"/>
        </w:rPr>
      </w:pPr>
      <w:r>
        <w:t>*</w:t>
      </w:r>
      <w:r w:rsidRPr="00DA73C7">
        <w:endnoteRef/>
      </w:r>
      <w:r w:rsidRPr="00DA73C7">
        <w:t>*</w:t>
      </w:r>
      <w:r w:rsidRPr="00727827">
        <w:rPr>
          <w:szCs w:val="21"/>
        </w:rPr>
        <w:tab/>
      </w:r>
      <w:r w:rsidRPr="00727827">
        <w:rPr>
          <w:rFonts w:cs="Arial"/>
          <w:szCs w:val="21"/>
          <w:lang w:eastAsia="de-CH"/>
        </w:rPr>
        <w:t xml:space="preserve">Angaben zu den Anforderungen an einer Software für die </w:t>
      </w:r>
      <w:r w:rsidRPr="00727827">
        <w:rPr>
          <w:rFonts w:cs="Arial"/>
          <w:b/>
          <w:szCs w:val="21"/>
          <w:lang w:eastAsia="de-CH"/>
        </w:rPr>
        <w:t>elektronische Lagerverwaltung und Buchhaltung</w:t>
      </w:r>
      <w:r w:rsidRPr="00727827">
        <w:rPr>
          <w:rFonts w:cs="Arial"/>
          <w:szCs w:val="21"/>
          <w:lang w:eastAsia="de-CH"/>
        </w:rPr>
        <w:t xml:space="preserve"> können im Positionspapier H 012.01 „Anforderungen an Computer gestützte Systeme in Apotheken, Drogerien und Arztpraxen“ der Kantonsapotheker-Vereinigung Nordwestschweiz entnommen werden (vgl. Homepage PAD *11*). </w:t>
      </w:r>
    </w:p>
  </w:endnote>
  <w:endnote w:id="14">
    <w:p w14:paraId="4784149B" w14:textId="5F7E2D1F" w:rsidR="000D4CEB" w:rsidRDefault="000D4CEB">
      <w:pPr>
        <w:pStyle w:val="Endnotentext"/>
      </w:pPr>
      <w:r w:rsidRPr="006343B6">
        <w:t>*</w:t>
      </w:r>
      <w:r w:rsidRPr="006343B6">
        <w:endnoteRef/>
      </w:r>
      <w:r w:rsidRPr="006343B6">
        <w:t>*</w:t>
      </w:r>
      <w:r>
        <w:tab/>
      </w:r>
      <w:r w:rsidRPr="00727827">
        <w:rPr>
          <w:szCs w:val="21"/>
        </w:rPr>
        <w:t xml:space="preserve">Ein </w:t>
      </w:r>
      <w:r w:rsidRPr="00727827">
        <w:rPr>
          <w:b/>
          <w:szCs w:val="21"/>
        </w:rPr>
        <w:t>Betäubungsmittelrezept</w:t>
      </w:r>
      <w:r w:rsidRPr="00727827">
        <w:rPr>
          <w:szCs w:val="21"/>
        </w:rPr>
        <w:t xml:space="preserve"> ist grundsätzlich ab Ausstellungsdatum höchsten</w:t>
      </w:r>
      <w:r>
        <w:rPr>
          <w:szCs w:val="21"/>
        </w:rPr>
        <w:t>s einen Monat lang gültig (Art.</w:t>
      </w:r>
      <w:r w:rsidRPr="00727827">
        <w:rPr>
          <w:szCs w:val="21"/>
        </w:rPr>
        <w:t>47 Abs. 2 BetmKV); die auf einem Betm-Rezept verordnete Menge darf nicht über den Bedarf für die Behandlung während eines Monates hinausgehen. In begründeten Fällen kann die Dauer um zwei Monate verlängert werden (Art. 47 Abs. 3 BetmKV).</w:t>
      </w:r>
    </w:p>
  </w:endnote>
  <w:endnote w:id="15">
    <w:p w14:paraId="68DB653F" w14:textId="4FB245F3" w:rsidR="000D4CEB" w:rsidRPr="00727827" w:rsidRDefault="000D4CEB" w:rsidP="00ED573F">
      <w:pPr>
        <w:pStyle w:val="Endnotentext"/>
      </w:pPr>
      <w:r>
        <w:t>*</w:t>
      </w:r>
      <w:r w:rsidRPr="00DA73C7">
        <w:endnoteRef/>
      </w:r>
      <w:r>
        <w:t>*</w:t>
      </w:r>
      <w:r w:rsidRPr="00727827">
        <w:tab/>
      </w:r>
      <w:r w:rsidRPr="00727827">
        <w:rPr>
          <w:b/>
        </w:rPr>
        <w:t>»First In First Out«</w:t>
      </w:r>
      <w:r w:rsidRPr="00727827">
        <w:t xml:space="preserve"> bedeutet, dass diejenigen Arzneimittel, die zuerst geliefert wurden, zuerst ver</w:t>
      </w:r>
      <w:r w:rsidRPr="00727827">
        <w:softHyphen/>
        <w:t>kauft werden.</w:t>
      </w:r>
    </w:p>
  </w:endnote>
  <w:endnote w:id="16">
    <w:p w14:paraId="6EB12AF5" w14:textId="47A872BC" w:rsidR="000D4CEB" w:rsidRPr="00727827" w:rsidRDefault="000D4CEB" w:rsidP="00ED573F">
      <w:pPr>
        <w:pStyle w:val="Endnotentext"/>
      </w:pPr>
      <w:r>
        <w:t>*</w:t>
      </w:r>
      <w:r w:rsidRPr="00DA73C7">
        <w:endnoteRef/>
      </w:r>
      <w:r>
        <w:t>*</w:t>
      </w:r>
      <w:r w:rsidRPr="00727827">
        <w:tab/>
      </w:r>
      <w:r w:rsidRPr="00727827">
        <w:rPr>
          <w:b/>
        </w:rPr>
        <w:t>»First Expired First Out«</w:t>
      </w:r>
      <w:r w:rsidRPr="00727827">
        <w:t xml:space="preserve"> = diejenigen Arzneimittel, die zuerst verfallen, zuerst verkauft werden.</w:t>
      </w:r>
    </w:p>
  </w:endnote>
  <w:endnote w:id="17">
    <w:p w14:paraId="797BBB9E" w14:textId="64586A13" w:rsidR="000D4CEB" w:rsidRPr="00727827" w:rsidRDefault="000D4CEB" w:rsidP="00BD47B4">
      <w:pPr>
        <w:pStyle w:val="Endnotentext"/>
        <w:tabs>
          <w:tab w:val="left" w:pos="567"/>
          <w:tab w:val="left" w:pos="709"/>
        </w:tabs>
        <w:ind w:left="560" w:hanging="560"/>
        <w:rPr>
          <w:szCs w:val="21"/>
        </w:rPr>
      </w:pPr>
      <w:r>
        <w:t>*</w:t>
      </w:r>
      <w:r w:rsidRPr="00DA73C7">
        <w:endnoteRef/>
      </w:r>
      <w:r>
        <w:t>*</w:t>
      </w:r>
      <w:r w:rsidRPr="00727827">
        <w:rPr>
          <w:b/>
          <w:bCs/>
        </w:rPr>
        <w:tab/>
      </w:r>
      <w:r w:rsidRPr="00727827">
        <w:rPr>
          <w:szCs w:val="21"/>
        </w:rPr>
        <w:t>Laut Gesundheitsverordnung (GesV) Art. 75 Abs. 5 müssen Patientinnen und Patienten in Privatapotheken darauf hingewiesen werden, dass die Arzneimittel von der Privatapotheke oder von einer öffentlichen Apotheke freier Wahl bezogen werden könne</w:t>
      </w:r>
      <w:r>
        <w:rPr>
          <w:szCs w:val="21"/>
        </w:rPr>
        <w:t>n. Gemäss Heilmittelgesetz Art.</w:t>
      </w:r>
      <w:r w:rsidRPr="00727827">
        <w:rPr>
          <w:szCs w:val="21"/>
        </w:rPr>
        <w:t>26 Abs. 2-4 sind die Grundsätze und Mindestanforderungen für die Verschreibung zu beachten: Die Person soll frei in der Entscheidung bleiben, die verschriebene Leistung zu beziehen oder eine Zweitmeinung einzuholen und zu bestimmen, bei welchem zugelassenen Leistungserbringer sie die Verschreibung einlösen will. Bei einer elektronischen Verschreibung darf die Wahl des Leistungserbringers nicht durch technische Hindernisse eingeschränkt werden.</w:t>
      </w:r>
    </w:p>
    <w:p w14:paraId="1AD99C87" w14:textId="516157FD" w:rsidR="000D4CEB" w:rsidRPr="00727827" w:rsidRDefault="000D4CEB" w:rsidP="00456F73">
      <w:pPr>
        <w:pStyle w:val="Endnotentext"/>
        <w:tabs>
          <w:tab w:val="left" w:pos="426"/>
        </w:tabs>
        <w:ind w:left="560" w:hanging="426"/>
        <w:rPr>
          <w:szCs w:val="21"/>
        </w:rPr>
      </w:pPr>
      <w:r w:rsidRPr="00727827">
        <w:rPr>
          <w:szCs w:val="21"/>
        </w:rPr>
        <w:tab/>
      </w:r>
      <w:r w:rsidRPr="00727827">
        <w:rPr>
          <w:szCs w:val="21"/>
        </w:rPr>
        <w:tab/>
        <w:t xml:space="preserve">Grundsätzlich muss eine Verschreibung ausgestellt werden, die Patientin oder der Patient kann auf eine Verschreibung verzichten. </w:t>
      </w:r>
    </w:p>
  </w:endnote>
  <w:endnote w:id="18">
    <w:p w14:paraId="1741027C" w14:textId="7A07DE33" w:rsidR="000D4CEB" w:rsidRPr="00727827" w:rsidRDefault="000D4CEB" w:rsidP="00017FAA">
      <w:pPr>
        <w:pStyle w:val="Endnotentext"/>
        <w:tabs>
          <w:tab w:val="left" w:pos="567"/>
        </w:tabs>
        <w:spacing w:before="60" w:after="60"/>
        <w:rPr>
          <w:szCs w:val="21"/>
        </w:rPr>
      </w:pPr>
      <w:r w:rsidRPr="00DA73C7">
        <w:t>*</w:t>
      </w:r>
      <w:r w:rsidRPr="00DA73C7">
        <w:endnoteRef/>
      </w:r>
      <w:r w:rsidRPr="00DA73C7">
        <w:t>*</w:t>
      </w:r>
      <w:r w:rsidRPr="00727827">
        <w:tab/>
      </w:r>
      <w:r w:rsidRPr="00727827">
        <w:rPr>
          <w:szCs w:val="21"/>
        </w:rPr>
        <w:t xml:space="preserve">Die Beschriftung muss gemäss </w:t>
      </w:r>
      <w:r>
        <w:rPr>
          <w:szCs w:val="21"/>
        </w:rPr>
        <w:t>Ph. Helv. Kapitel 17.1 erfolgen, bzw. die Vorgaben vom Merkblatt «</w:t>
      </w:r>
      <w:r w:rsidRPr="00A907E9">
        <w:rPr>
          <w:szCs w:val="21"/>
        </w:rPr>
        <w:t xml:space="preserve">Methadonherstellung und </w:t>
      </w:r>
      <w:r>
        <w:rPr>
          <w:szCs w:val="21"/>
        </w:rPr>
        <w:t>–</w:t>
      </w:r>
      <w:r w:rsidRPr="00A907E9">
        <w:rPr>
          <w:szCs w:val="21"/>
        </w:rPr>
        <w:t>abgabe</w:t>
      </w:r>
      <w:r>
        <w:rPr>
          <w:szCs w:val="21"/>
        </w:rPr>
        <w:t>» sind einzuhalten.</w:t>
      </w:r>
    </w:p>
  </w:endnote>
  <w:endnote w:id="19">
    <w:p w14:paraId="1A04032D" w14:textId="5C070561" w:rsidR="000D4CEB" w:rsidRPr="00727827" w:rsidRDefault="000D4CEB" w:rsidP="00AC5F11">
      <w:pPr>
        <w:pStyle w:val="Endnotentext"/>
        <w:rPr>
          <w:bCs/>
        </w:rPr>
      </w:pPr>
      <w:r>
        <w:t>*</w:t>
      </w:r>
      <w:r w:rsidRPr="00DA73C7">
        <w:endnoteRef/>
      </w:r>
      <w:r>
        <w:t>*</w:t>
      </w:r>
      <w:r w:rsidRPr="00727827">
        <w:rPr>
          <w:b/>
          <w:bCs/>
        </w:rPr>
        <w:tab/>
      </w:r>
      <w:r w:rsidRPr="00727827">
        <w:rPr>
          <w:szCs w:val="21"/>
        </w:rPr>
        <w:t xml:space="preserve">Eine Vorlage zum </w:t>
      </w:r>
      <w:r w:rsidRPr="00727827">
        <w:rPr>
          <w:b/>
          <w:szCs w:val="21"/>
        </w:rPr>
        <w:t>Lohnherstellungsvertrag</w:t>
      </w:r>
      <w:r w:rsidRPr="00727827">
        <w:rPr>
          <w:szCs w:val="21"/>
        </w:rPr>
        <w:t xml:space="preserve"> kann im </w:t>
      </w:r>
      <w:r w:rsidRPr="00727827">
        <w:rPr>
          <w:bCs/>
          <w:szCs w:val="21"/>
        </w:rPr>
        <w:t>Anhang zum Positionspapier H 006.02 „Lohnherstellung nicht zulassungspflichtiger Arzneimittel gemäss HMG Art. 9 Abs. 2 Bst. a und c</w:t>
      </w:r>
      <w:r w:rsidRPr="00727827">
        <w:rPr>
          <w:szCs w:val="21"/>
        </w:rPr>
        <w:t>“ der Kantonsapotheker-Vereinigung Nordwestschweiz eingesehen werden</w:t>
      </w:r>
      <w:r w:rsidRPr="00727827">
        <w:rPr>
          <w:b/>
          <w:bCs/>
          <w:szCs w:val="21"/>
        </w:rPr>
        <w:t xml:space="preserve"> </w:t>
      </w:r>
      <w:r w:rsidRPr="00727827">
        <w:rPr>
          <w:bCs/>
          <w:szCs w:val="21"/>
        </w:rPr>
        <w:t>(vgl. Homepage PAD).</w:t>
      </w:r>
      <w:r w:rsidRPr="00727827">
        <w:rPr>
          <w:bCs/>
        </w:rPr>
        <w:t xml:space="preserve"> </w:t>
      </w:r>
    </w:p>
  </w:endnote>
  <w:endnote w:id="20">
    <w:p w14:paraId="2F3ADE95" w14:textId="0C3B2151" w:rsidR="000D4CEB" w:rsidRPr="00727827" w:rsidRDefault="000D4CEB" w:rsidP="00456F73">
      <w:pPr>
        <w:pStyle w:val="Endnotentext"/>
        <w:tabs>
          <w:tab w:val="left" w:pos="567"/>
        </w:tabs>
        <w:spacing w:before="60" w:after="60"/>
        <w:rPr>
          <w:rFonts w:cs="Arial"/>
          <w:color w:val="000000"/>
          <w:szCs w:val="21"/>
          <w:lang w:val="de-DE"/>
        </w:rPr>
      </w:pPr>
      <w:r w:rsidRPr="00DA73C7">
        <w:t>*</w:t>
      </w:r>
      <w:r w:rsidRPr="00DA73C7">
        <w:endnoteRef/>
      </w:r>
      <w:r w:rsidRPr="00DA73C7">
        <w:t>*</w:t>
      </w:r>
      <w:r w:rsidRPr="00727827">
        <w:rPr>
          <w:b/>
          <w:bCs/>
        </w:rPr>
        <w:tab/>
      </w:r>
      <w:r w:rsidRPr="00727827">
        <w:rPr>
          <w:szCs w:val="21"/>
        </w:rPr>
        <w:t xml:space="preserve">Gem. Art. 15 Medizinprodukteverordnung (MepV; SR 812.213): </w:t>
      </w:r>
      <w:r w:rsidRPr="00727827">
        <w:rPr>
          <w:rFonts w:cs="Arial"/>
          <w:color w:val="000000"/>
          <w:szCs w:val="21"/>
          <w:lang w:val="de-DE"/>
        </w:rPr>
        <w:t>Wer als Fachperson bei der Anwendung von Medizinprodukten ein schwerwiegendes Vorkommnis feststellt, muss dieses an Swissmedic melden.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083"/>
      <w:gridCol w:w="1627"/>
    </w:tblGrid>
    <w:tr w:rsidR="000D4CEB" w:rsidRPr="00710025" w14:paraId="27100213" w14:textId="77777777" w:rsidTr="008D17FC">
      <w:trPr>
        <w:trHeight w:val="280"/>
      </w:trPr>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7107E5F1" w14:textId="15389FE9" w:rsidR="000D4CEB" w:rsidRPr="00415D32" w:rsidRDefault="000D4CEB" w:rsidP="00FC4AED">
          <w:pPr>
            <w:pStyle w:val="Fuzeile"/>
            <w:rPr>
              <w:color w:val="808080" w:themeColor="background1" w:themeShade="80"/>
              <w:sz w:val="16"/>
              <w:szCs w:val="16"/>
            </w:rPr>
          </w:pPr>
          <w:r w:rsidRPr="00415D32">
            <w:rPr>
              <w:color w:val="808080" w:themeColor="background1" w:themeShade="80"/>
              <w:sz w:val="16"/>
              <w:szCs w:val="16"/>
            </w:rPr>
            <w:t>CL 0</w:t>
          </w:r>
          <w:r>
            <w:rPr>
              <w:color w:val="808080" w:themeColor="background1" w:themeShade="80"/>
              <w:sz w:val="16"/>
              <w:szCs w:val="16"/>
            </w:rPr>
            <w:t>500</w:t>
          </w:r>
          <w:r w:rsidRPr="00415D32">
            <w:rPr>
              <w:color w:val="808080" w:themeColor="background1" w:themeShade="80"/>
              <w:sz w:val="16"/>
              <w:szCs w:val="16"/>
            </w:rPr>
            <w:t>-</w:t>
          </w:r>
          <w:r>
            <w:rPr>
              <w:color w:val="808080" w:themeColor="background1" w:themeShade="80"/>
              <w:sz w:val="16"/>
              <w:szCs w:val="16"/>
            </w:rPr>
            <w:t>1</w:t>
          </w:r>
          <w:r w:rsidRPr="00415D32">
            <w:rPr>
              <w:color w:val="808080" w:themeColor="background1" w:themeShade="80"/>
              <w:sz w:val="16"/>
              <w:szCs w:val="16"/>
            </w:rPr>
            <w:t>5</w:t>
          </w:r>
          <w:r>
            <w:rPr>
              <w:color w:val="808080" w:themeColor="background1" w:themeShade="80"/>
              <w:sz w:val="16"/>
              <w:szCs w:val="16"/>
            </w:rPr>
            <w:t xml:space="preserve">   Inspektionsprotokoll PA Institutionen</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570D4B61" w14:textId="48C68679" w:rsidR="000D4CEB" w:rsidRPr="00415D32" w:rsidRDefault="000D4CEB" w:rsidP="009B04A8">
          <w:pPr>
            <w:pStyle w:val="Fuzeile"/>
            <w:rPr>
              <w:color w:val="808080" w:themeColor="background1" w:themeShade="80"/>
              <w:sz w:val="16"/>
              <w:szCs w:val="16"/>
            </w:rPr>
          </w:pPr>
          <w:r w:rsidRPr="00415D32">
            <w:rPr>
              <w:color w:val="808080" w:themeColor="background1" w:themeShade="80"/>
              <w:sz w:val="16"/>
              <w:szCs w:val="16"/>
            </w:rPr>
            <w:t>V0</w:t>
          </w:r>
          <w:r>
            <w:rPr>
              <w:color w:val="808080" w:themeColor="background1" w:themeShade="80"/>
              <w:sz w:val="16"/>
              <w:szCs w:val="16"/>
            </w:rPr>
            <w:t>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411B9C1" w14:textId="1DB816DB" w:rsidR="000D4CEB" w:rsidRPr="00415D32" w:rsidRDefault="000D4CEB" w:rsidP="00F8300F">
          <w:pPr>
            <w:pStyle w:val="Fuzeile"/>
            <w:jc w:val="right"/>
            <w:rPr>
              <w:color w:val="808080" w:themeColor="background1" w:themeShade="80"/>
              <w:sz w:val="16"/>
              <w:szCs w:val="16"/>
            </w:rPr>
          </w:pPr>
          <w:r w:rsidRPr="00415D32">
            <w:rPr>
              <w:color w:val="808080" w:themeColor="background1" w:themeShade="80"/>
              <w:sz w:val="16"/>
              <w:szCs w:val="16"/>
            </w:rPr>
            <w:t xml:space="preserve">Seite  </w:t>
          </w:r>
          <w:r w:rsidRPr="00415D32">
            <w:rPr>
              <w:color w:val="808080" w:themeColor="background1" w:themeShade="80"/>
              <w:sz w:val="16"/>
              <w:szCs w:val="16"/>
            </w:rPr>
            <w:fldChar w:fldCharType="begin"/>
          </w:r>
          <w:r w:rsidRPr="00415D32">
            <w:rPr>
              <w:color w:val="808080" w:themeColor="background1" w:themeShade="80"/>
              <w:sz w:val="16"/>
              <w:szCs w:val="16"/>
            </w:rPr>
            <w:instrText>PAGE</w:instrText>
          </w:r>
          <w:r w:rsidRPr="00415D32">
            <w:rPr>
              <w:color w:val="808080" w:themeColor="background1" w:themeShade="80"/>
              <w:sz w:val="16"/>
              <w:szCs w:val="16"/>
            </w:rPr>
            <w:fldChar w:fldCharType="separate"/>
          </w:r>
          <w:r w:rsidR="00A922A1">
            <w:rPr>
              <w:noProof/>
              <w:color w:val="808080" w:themeColor="background1" w:themeShade="80"/>
              <w:sz w:val="16"/>
              <w:szCs w:val="16"/>
            </w:rPr>
            <w:t>2</w:t>
          </w:r>
          <w:r w:rsidRPr="00415D32">
            <w:rPr>
              <w:color w:val="808080" w:themeColor="background1" w:themeShade="80"/>
              <w:sz w:val="16"/>
              <w:szCs w:val="16"/>
            </w:rPr>
            <w:fldChar w:fldCharType="end"/>
          </w:r>
          <w:r w:rsidRPr="00415D32">
            <w:rPr>
              <w:color w:val="808080" w:themeColor="background1" w:themeShade="80"/>
              <w:sz w:val="16"/>
              <w:szCs w:val="16"/>
            </w:rPr>
            <w:t xml:space="preserve"> /</w:t>
          </w:r>
          <w:r>
            <w:rPr>
              <w:color w:val="808080" w:themeColor="background1" w:themeShade="80"/>
              <w:sz w:val="16"/>
              <w:szCs w:val="16"/>
            </w:rPr>
            <w:t xml:space="preserve"> 23</w:t>
          </w:r>
        </w:p>
      </w:tc>
    </w:tr>
  </w:tbl>
  <w:p w14:paraId="2C2C4807" w14:textId="77777777" w:rsidR="000D4CEB" w:rsidRPr="00415D32" w:rsidRDefault="000D4CEB" w:rsidP="009B04A8">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3794"/>
      <w:gridCol w:w="2977"/>
      <w:gridCol w:w="2693"/>
    </w:tblGrid>
    <w:tr w:rsidR="000D4CEB" w:rsidRPr="004E20AD" w14:paraId="4A39DCC6" w14:textId="77777777" w:rsidTr="00E94D60">
      <w:tc>
        <w:tcPr>
          <w:tcW w:w="3794" w:type="dxa"/>
          <w:shd w:val="clear" w:color="auto" w:fill="auto"/>
          <w:vAlign w:val="center"/>
          <w:hideMark/>
        </w:tcPr>
        <w:p w14:paraId="441F13B3" w14:textId="7B0EBED0" w:rsidR="000D4CEB" w:rsidRPr="00E6454B" w:rsidRDefault="000D4CEB" w:rsidP="006B7516">
          <w:pPr>
            <w:pStyle w:val="Fuzeile"/>
            <w:rPr>
              <w:color w:val="A6A6A6" w:themeColor="background1" w:themeShade="A6"/>
              <w:sz w:val="16"/>
              <w:szCs w:val="16"/>
            </w:rPr>
          </w:pPr>
          <w:r w:rsidRPr="00E6454B">
            <w:rPr>
              <w:color w:val="A6A6A6" w:themeColor="background1" w:themeShade="A6"/>
              <w:sz w:val="16"/>
              <w:szCs w:val="16"/>
            </w:rPr>
            <w:t>Verfasst:</w:t>
          </w:r>
          <w:r>
            <w:rPr>
              <w:color w:val="A6A6A6" w:themeColor="background1" w:themeShade="A6"/>
              <w:sz w:val="16"/>
              <w:szCs w:val="16"/>
            </w:rPr>
            <w:t xml:space="preserve">  B. Thomi Matthes</w:t>
          </w:r>
        </w:p>
        <w:p w14:paraId="77439AE8" w14:textId="77777777" w:rsidR="000D4CEB" w:rsidRPr="00E6454B" w:rsidRDefault="000D4CEB" w:rsidP="006B7516">
          <w:pPr>
            <w:pStyle w:val="Fuzeile"/>
            <w:rPr>
              <w:color w:val="A6A6A6" w:themeColor="background1" w:themeShade="A6"/>
              <w:sz w:val="16"/>
              <w:szCs w:val="16"/>
            </w:rPr>
          </w:pPr>
          <w:r w:rsidRPr="00E6454B">
            <w:rPr>
              <w:color w:val="A6A6A6" w:themeColor="background1" w:themeShade="A6"/>
              <w:sz w:val="16"/>
              <w:szCs w:val="16"/>
            </w:rPr>
            <w:t>Datum: …….…Visum: ………..</w:t>
          </w:r>
        </w:p>
      </w:tc>
      <w:tc>
        <w:tcPr>
          <w:tcW w:w="2977" w:type="dxa"/>
          <w:shd w:val="clear" w:color="auto" w:fill="auto"/>
          <w:vAlign w:val="center"/>
          <w:hideMark/>
        </w:tcPr>
        <w:p w14:paraId="779AB129" w14:textId="647898E7" w:rsidR="000D4CEB" w:rsidRPr="00E6454B" w:rsidRDefault="000D4CEB" w:rsidP="006B7516">
          <w:pPr>
            <w:pStyle w:val="Fuzeile"/>
            <w:rPr>
              <w:color w:val="A6A6A6" w:themeColor="background1" w:themeShade="A6"/>
              <w:sz w:val="16"/>
              <w:szCs w:val="16"/>
            </w:rPr>
          </w:pPr>
          <w:r w:rsidRPr="00E6454B">
            <w:rPr>
              <w:color w:val="A6A6A6" w:themeColor="background1" w:themeShade="A6"/>
              <w:sz w:val="16"/>
              <w:szCs w:val="16"/>
            </w:rPr>
            <w:t>Geprüft:</w:t>
          </w:r>
          <w:r>
            <w:rPr>
              <w:color w:val="A6A6A6" w:themeColor="background1" w:themeShade="A6"/>
              <w:sz w:val="16"/>
              <w:szCs w:val="16"/>
            </w:rPr>
            <w:t xml:space="preserve"> E. Cellini</w:t>
          </w:r>
        </w:p>
        <w:p w14:paraId="048B6DE8" w14:textId="77777777" w:rsidR="000D4CEB" w:rsidRPr="00E6454B" w:rsidRDefault="000D4CEB" w:rsidP="006B7516">
          <w:pPr>
            <w:pStyle w:val="Fuzeile"/>
            <w:rPr>
              <w:color w:val="A6A6A6" w:themeColor="background1" w:themeShade="A6"/>
              <w:sz w:val="16"/>
              <w:szCs w:val="16"/>
            </w:rPr>
          </w:pPr>
          <w:r w:rsidRPr="00E6454B">
            <w:rPr>
              <w:color w:val="A6A6A6" w:themeColor="background1" w:themeShade="A6"/>
              <w:sz w:val="16"/>
              <w:szCs w:val="16"/>
            </w:rPr>
            <w:t>Datum: …….…Visum: ………..</w:t>
          </w:r>
        </w:p>
      </w:tc>
      <w:tc>
        <w:tcPr>
          <w:tcW w:w="2693" w:type="dxa"/>
          <w:shd w:val="clear" w:color="auto" w:fill="auto"/>
          <w:vAlign w:val="center"/>
          <w:hideMark/>
        </w:tcPr>
        <w:p w14:paraId="74040211" w14:textId="77777777" w:rsidR="000D4CEB" w:rsidRPr="00E6454B" w:rsidRDefault="000D4CEB" w:rsidP="006B7516">
          <w:pPr>
            <w:pStyle w:val="Fuzeile"/>
            <w:rPr>
              <w:color w:val="A6A6A6" w:themeColor="background1" w:themeShade="A6"/>
              <w:sz w:val="16"/>
              <w:szCs w:val="16"/>
            </w:rPr>
          </w:pPr>
          <w:r w:rsidRPr="00E6454B">
            <w:rPr>
              <w:color w:val="A6A6A6" w:themeColor="background1" w:themeShade="A6"/>
              <w:sz w:val="16"/>
              <w:szCs w:val="16"/>
            </w:rPr>
            <w:t xml:space="preserve">Genehmigt: </w:t>
          </w:r>
          <w:r>
            <w:rPr>
              <w:color w:val="A6A6A6" w:themeColor="background1" w:themeShade="A6"/>
              <w:sz w:val="16"/>
              <w:szCs w:val="16"/>
            </w:rPr>
            <w:t>M. Flück</w:t>
          </w:r>
        </w:p>
        <w:p w14:paraId="58D04D7F" w14:textId="77777777" w:rsidR="000D4CEB" w:rsidRPr="00E6454B" w:rsidRDefault="000D4CEB" w:rsidP="006B7516">
          <w:pPr>
            <w:pStyle w:val="Fuzeile"/>
            <w:rPr>
              <w:color w:val="A6A6A6" w:themeColor="background1" w:themeShade="A6"/>
              <w:sz w:val="16"/>
              <w:szCs w:val="16"/>
            </w:rPr>
          </w:pPr>
          <w:r w:rsidRPr="00E6454B">
            <w:rPr>
              <w:color w:val="A6A6A6" w:themeColor="background1" w:themeShade="A6"/>
              <w:sz w:val="16"/>
              <w:szCs w:val="16"/>
            </w:rPr>
            <w:t>Datum: …….…Visum: ………..</w:t>
          </w:r>
        </w:p>
      </w:tc>
    </w:tr>
    <w:tr w:rsidR="000D4CEB" w:rsidRPr="00372FCF" w14:paraId="733B6E4F" w14:textId="77777777" w:rsidTr="00E94D60">
      <w:tc>
        <w:tcPr>
          <w:tcW w:w="3794" w:type="dxa"/>
          <w:vAlign w:val="center"/>
          <w:hideMark/>
        </w:tcPr>
        <w:p w14:paraId="28D77764" w14:textId="16E285AB" w:rsidR="000D4CEB" w:rsidRDefault="000D4CEB" w:rsidP="006B7516">
          <w:pPr>
            <w:pStyle w:val="Fuzeile"/>
            <w:rPr>
              <w:color w:val="A6A6A6" w:themeColor="background1" w:themeShade="A6"/>
              <w:sz w:val="16"/>
              <w:szCs w:val="16"/>
            </w:rPr>
          </w:pPr>
          <w:r w:rsidRPr="00372FCF">
            <w:rPr>
              <w:color w:val="A6A6A6" w:themeColor="background1" w:themeShade="A6"/>
              <w:sz w:val="16"/>
              <w:szCs w:val="16"/>
            </w:rPr>
            <w:t>C</w:t>
          </w:r>
          <w:r>
            <w:rPr>
              <w:color w:val="A6A6A6" w:themeColor="background1" w:themeShade="A6"/>
              <w:sz w:val="16"/>
              <w:szCs w:val="16"/>
            </w:rPr>
            <w:t>L 0500-15</w:t>
          </w:r>
        </w:p>
        <w:p w14:paraId="6D0BFA89" w14:textId="2FF377DF" w:rsidR="000D4CEB" w:rsidRPr="00372FCF" w:rsidRDefault="000D4CEB" w:rsidP="006B7516">
          <w:pPr>
            <w:pStyle w:val="Fuzeile"/>
            <w:rPr>
              <w:bCs/>
              <w:color w:val="A6A6A6" w:themeColor="background1" w:themeShade="A6"/>
              <w:sz w:val="16"/>
              <w:szCs w:val="16"/>
            </w:rPr>
          </w:pPr>
          <w:r w:rsidRPr="00372FCF">
            <w:rPr>
              <w:color w:val="A6A6A6" w:themeColor="background1" w:themeShade="A6"/>
              <w:sz w:val="16"/>
              <w:szCs w:val="16"/>
            </w:rPr>
            <w:t xml:space="preserve">Inspektionsprotokoll </w:t>
          </w:r>
          <w:r>
            <w:rPr>
              <w:color w:val="A6A6A6" w:themeColor="background1" w:themeShade="A6"/>
              <w:sz w:val="16"/>
              <w:szCs w:val="16"/>
            </w:rPr>
            <w:t>Privatapotheke Institutionen</w:t>
          </w:r>
        </w:p>
      </w:tc>
      <w:tc>
        <w:tcPr>
          <w:tcW w:w="2977" w:type="dxa"/>
          <w:vAlign w:val="center"/>
          <w:hideMark/>
        </w:tcPr>
        <w:p w14:paraId="7F975759" w14:textId="742AAF13" w:rsidR="000D4CEB" w:rsidRDefault="000D4CEB" w:rsidP="006B7516">
          <w:pPr>
            <w:pStyle w:val="Fuzeile"/>
            <w:rPr>
              <w:color w:val="A6A6A6" w:themeColor="background1" w:themeShade="A6"/>
              <w:sz w:val="16"/>
              <w:szCs w:val="16"/>
            </w:rPr>
          </w:pPr>
          <w:r>
            <w:rPr>
              <w:color w:val="A6A6A6" w:themeColor="background1" w:themeShade="A6"/>
              <w:sz w:val="16"/>
              <w:szCs w:val="16"/>
            </w:rPr>
            <w:t>Version: 05</w:t>
          </w:r>
          <w:r w:rsidRPr="00E6454B">
            <w:rPr>
              <w:color w:val="A6A6A6" w:themeColor="background1" w:themeShade="A6"/>
              <w:sz w:val="16"/>
              <w:szCs w:val="16"/>
            </w:rPr>
            <w:t xml:space="preserve">   </w:t>
          </w:r>
        </w:p>
        <w:p w14:paraId="6BFEDBA7" w14:textId="77B214F0" w:rsidR="000D4CEB" w:rsidRPr="00372FCF" w:rsidRDefault="000D4CEB" w:rsidP="00226857">
          <w:pPr>
            <w:pStyle w:val="Fuzeile"/>
            <w:rPr>
              <w:color w:val="A6A6A6" w:themeColor="background1" w:themeShade="A6"/>
              <w:sz w:val="16"/>
              <w:szCs w:val="16"/>
            </w:rPr>
          </w:pPr>
          <w:r w:rsidRPr="00E6454B">
            <w:rPr>
              <w:color w:val="A6A6A6" w:themeColor="background1" w:themeShade="A6"/>
              <w:sz w:val="16"/>
              <w:szCs w:val="16"/>
            </w:rPr>
            <w:t xml:space="preserve">Gültigkeit ab: </w:t>
          </w:r>
          <w:r>
            <w:rPr>
              <w:color w:val="A6A6A6" w:themeColor="background1" w:themeShade="A6"/>
              <w:sz w:val="16"/>
              <w:szCs w:val="16"/>
            </w:rPr>
            <w:t>29.08.2023</w:t>
          </w:r>
        </w:p>
      </w:tc>
      <w:tc>
        <w:tcPr>
          <w:tcW w:w="2693" w:type="dxa"/>
          <w:vAlign w:val="center"/>
          <w:hideMark/>
        </w:tcPr>
        <w:p w14:paraId="2B3D8C48" w14:textId="0BB94216" w:rsidR="000D4CEB" w:rsidRPr="00372FCF" w:rsidRDefault="000D4CEB" w:rsidP="006B7516">
          <w:pPr>
            <w:pStyle w:val="Fuzeile"/>
            <w:spacing w:before="40" w:after="40"/>
            <w:jc w:val="right"/>
            <w:rPr>
              <w:color w:val="A6A6A6" w:themeColor="background1" w:themeShade="A6"/>
              <w:sz w:val="16"/>
              <w:szCs w:val="16"/>
            </w:rPr>
          </w:pPr>
          <w:r w:rsidRPr="00372FCF">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A922A1">
            <w:rPr>
              <w:noProof/>
              <w:color w:val="A6A6A6" w:themeColor="background1" w:themeShade="A6"/>
              <w:sz w:val="16"/>
              <w:szCs w:val="16"/>
            </w:rPr>
            <w:t>1</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A922A1">
            <w:rPr>
              <w:noProof/>
              <w:color w:val="A6A6A6" w:themeColor="background1" w:themeShade="A6"/>
              <w:sz w:val="16"/>
              <w:szCs w:val="16"/>
            </w:rPr>
            <w:instrText>24</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A922A1">
            <w:rPr>
              <w:noProof/>
              <w:color w:val="A6A6A6" w:themeColor="background1" w:themeShade="A6"/>
              <w:sz w:val="16"/>
              <w:szCs w:val="16"/>
            </w:rPr>
            <w:t>23</w:t>
          </w:r>
          <w:r w:rsidRPr="00372FCF">
            <w:rPr>
              <w:color w:val="A6A6A6" w:themeColor="background1" w:themeShade="A6"/>
              <w:sz w:val="16"/>
              <w:szCs w:val="16"/>
            </w:rPr>
            <w:fldChar w:fldCharType="end"/>
          </w:r>
        </w:p>
      </w:tc>
    </w:tr>
  </w:tbl>
  <w:p w14:paraId="766F111F" w14:textId="77777777" w:rsidR="000D4CEB" w:rsidRPr="00C75594" w:rsidRDefault="000D4CEB" w:rsidP="009D2DBC">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1324"/>
      <w:gridCol w:w="2824"/>
    </w:tblGrid>
    <w:tr w:rsidR="000D4CEB" w:rsidRPr="004E20AD" w14:paraId="677B108A" w14:textId="77777777" w:rsidTr="00F20797">
      <w:tc>
        <w:tcPr>
          <w:tcW w:w="5495" w:type="dxa"/>
          <w:shd w:val="clear" w:color="auto" w:fill="auto"/>
          <w:vAlign w:val="center"/>
        </w:tcPr>
        <w:p w14:paraId="5F2DD9FD" w14:textId="77777777" w:rsidR="000D4CEB" w:rsidRPr="004E20AD" w:rsidRDefault="000D4CEB" w:rsidP="00F20797">
          <w:pPr>
            <w:pStyle w:val="Fuzeile"/>
            <w:spacing w:before="40" w:after="40"/>
            <w:rPr>
              <w:sz w:val="20"/>
            </w:rPr>
          </w:pPr>
          <w:r>
            <w:rPr>
              <w:sz w:val="20"/>
            </w:rPr>
            <w:t>CL 0510-01</w:t>
          </w:r>
          <w:r w:rsidRPr="004E20AD">
            <w:rPr>
              <w:sz w:val="20"/>
            </w:rPr>
            <w:t xml:space="preserve"> </w:t>
          </w:r>
          <w:r>
            <w:rPr>
              <w:sz w:val="20"/>
            </w:rPr>
            <w:t xml:space="preserve">D </w:t>
          </w:r>
          <w:r w:rsidRPr="005A39DA">
            <w:rPr>
              <w:sz w:val="20"/>
            </w:rPr>
            <w:t>Inspektionsprotokoll öff. Apotheken</w:t>
          </w:r>
        </w:p>
      </w:tc>
      <w:tc>
        <w:tcPr>
          <w:tcW w:w="1417" w:type="dxa"/>
          <w:shd w:val="clear" w:color="auto" w:fill="auto"/>
          <w:vAlign w:val="center"/>
        </w:tcPr>
        <w:p w14:paraId="7D10B7B1" w14:textId="77777777" w:rsidR="000D4CEB" w:rsidRPr="004E20AD" w:rsidRDefault="000D4CEB" w:rsidP="00F20797">
          <w:pPr>
            <w:pStyle w:val="Fuzeile"/>
            <w:spacing w:before="40" w:after="40"/>
            <w:jc w:val="center"/>
            <w:rPr>
              <w:sz w:val="20"/>
            </w:rPr>
          </w:pPr>
          <w:r>
            <w:rPr>
              <w:sz w:val="20"/>
            </w:rPr>
            <w:t>V01</w:t>
          </w:r>
        </w:p>
      </w:tc>
      <w:tc>
        <w:tcPr>
          <w:tcW w:w="3090" w:type="dxa"/>
          <w:shd w:val="clear" w:color="auto" w:fill="auto"/>
          <w:vAlign w:val="center"/>
        </w:tcPr>
        <w:p w14:paraId="0563FA04" w14:textId="3FBB6493" w:rsidR="000D4CEB" w:rsidRPr="004E20AD" w:rsidRDefault="000D4CEB" w:rsidP="00F20797">
          <w:pPr>
            <w:pStyle w:val="Fuzeile"/>
            <w:spacing w:before="40" w:after="40"/>
            <w:jc w:val="right"/>
            <w:rPr>
              <w:sz w:val="20"/>
            </w:rPr>
          </w:pPr>
          <w:r w:rsidRPr="004E20AD">
            <w:rPr>
              <w:sz w:val="20"/>
            </w:rPr>
            <w:t xml:space="preserve">Seite  </w:t>
          </w:r>
          <w:r w:rsidRPr="004E20AD">
            <w:rPr>
              <w:sz w:val="20"/>
            </w:rPr>
            <w:fldChar w:fldCharType="begin"/>
          </w:r>
          <w:r w:rsidRPr="004E20AD">
            <w:rPr>
              <w:sz w:val="20"/>
            </w:rPr>
            <w:instrText>PAGE</w:instrText>
          </w:r>
          <w:r w:rsidRPr="004E20AD">
            <w:rPr>
              <w:sz w:val="20"/>
            </w:rPr>
            <w:fldChar w:fldCharType="separate"/>
          </w:r>
          <w:r>
            <w:rPr>
              <w:noProof/>
              <w:sz w:val="20"/>
            </w:rPr>
            <w:t>2</w:t>
          </w:r>
          <w:r w:rsidRPr="004E20AD">
            <w:rPr>
              <w:sz w:val="20"/>
            </w:rPr>
            <w:fldChar w:fldCharType="end"/>
          </w:r>
          <w:r w:rsidRPr="004E20AD">
            <w:rPr>
              <w:sz w:val="20"/>
            </w:rPr>
            <w:t xml:space="preserve"> / </w:t>
          </w:r>
          <w:r w:rsidRPr="004E20AD">
            <w:rPr>
              <w:rStyle w:val="Seitenzahl"/>
              <w:sz w:val="20"/>
            </w:rPr>
            <w:fldChar w:fldCharType="begin"/>
          </w:r>
          <w:r w:rsidRPr="004E20AD">
            <w:rPr>
              <w:rStyle w:val="Seitenzahl"/>
              <w:sz w:val="20"/>
            </w:rPr>
            <w:instrText xml:space="preserve"> </w:instrText>
          </w:r>
          <w:r>
            <w:rPr>
              <w:rStyle w:val="Seitenzahl"/>
              <w:sz w:val="20"/>
            </w:rPr>
            <w:instrText>=</w:instrText>
          </w:r>
          <w:r>
            <w:rPr>
              <w:rStyle w:val="Seitenzahl"/>
              <w:sz w:val="20"/>
            </w:rPr>
            <w:fldChar w:fldCharType="begin"/>
          </w:r>
          <w:r>
            <w:rPr>
              <w:rStyle w:val="Seitenzahl"/>
              <w:sz w:val="20"/>
            </w:rPr>
            <w:instrText xml:space="preserve"> SectionPages </w:instrText>
          </w:r>
          <w:r>
            <w:rPr>
              <w:rStyle w:val="Seitenzahl"/>
              <w:sz w:val="20"/>
            </w:rPr>
            <w:fldChar w:fldCharType="separate"/>
          </w:r>
          <w:r>
            <w:rPr>
              <w:rStyle w:val="Seitenzahl"/>
              <w:noProof/>
              <w:sz w:val="20"/>
            </w:rPr>
            <w:instrText>2</w:instrText>
          </w:r>
          <w:r>
            <w:rPr>
              <w:rStyle w:val="Seitenzahl"/>
              <w:sz w:val="20"/>
            </w:rPr>
            <w:fldChar w:fldCharType="end"/>
          </w:r>
          <w:r w:rsidRPr="004E20AD">
            <w:rPr>
              <w:rStyle w:val="Seitenzahl"/>
              <w:sz w:val="20"/>
            </w:rPr>
            <w:instrText xml:space="preserve"> </w:instrText>
          </w:r>
          <w:r>
            <w:rPr>
              <w:rStyle w:val="Seitenzahl"/>
              <w:sz w:val="20"/>
            </w:rPr>
            <w:instrText>+1</w:instrText>
          </w:r>
          <w:r w:rsidRPr="004E20AD">
            <w:rPr>
              <w:rStyle w:val="Seitenzahl"/>
              <w:sz w:val="20"/>
            </w:rPr>
            <w:fldChar w:fldCharType="separate"/>
          </w:r>
          <w:r>
            <w:rPr>
              <w:rStyle w:val="Seitenzahl"/>
              <w:noProof/>
              <w:sz w:val="20"/>
            </w:rPr>
            <w:t>3</w:t>
          </w:r>
          <w:r w:rsidRPr="004E20AD">
            <w:rPr>
              <w:rStyle w:val="Seitenzahl"/>
              <w:sz w:val="20"/>
            </w:rPr>
            <w:fldChar w:fldCharType="end"/>
          </w:r>
          <w:r>
            <w:rPr>
              <w:rStyle w:val="Seitenzahl"/>
              <w:sz w:val="20"/>
            </w:rPr>
            <w:t>4</w:t>
          </w:r>
        </w:p>
      </w:tc>
    </w:tr>
  </w:tbl>
  <w:p w14:paraId="77367AF6" w14:textId="77777777" w:rsidR="000D4CEB" w:rsidRPr="00CE11B1" w:rsidRDefault="000D4CEB" w:rsidP="0004008E">
    <w:pPr>
      <w:pStyle w:val="Fuzeile"/>
      <w:tabs>
        <w:tab w:val="clear" w:pos="9072"/>
        <w:tab w:val="right" w:pos="9498"/>
      </w:tabs>
      <w:rPr>
        <w:color w:val="808080"/>
        <w:sz w:val="18"/>
        <w:szCs w:val="18"/>
      </w:rPr>
    </w:pPr>
    <w:r w:rsidRPr="00CE11B1">
      <w:rPr>
        <w:color w:val="808080"/>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77"/>
      <w:gridCol w:w="1357"/>
      <w:gridCol w:w="2924"/>
    </w:tblGrid>
    <w:tr w:rsidR="000D4CEB" w:rsidRPr="000774F3" w14:paraId="524AF6BB" w14:textId="77777777" w:rsidTr="00C8297D">
      <w:tc>
        <w:tcPr>
          <w:tcW w:w="5495" w:type="dxa"/>
          <w:shd w:val="clear" w:color="auto" w:fill="auto"/>
          <w:vAlign w:val="center"/>
        </w:tcPr>
        <w:p w14:paraId="2A66A8D5" w14:textId="71598957" w:rsidR="000D4CEB" w:rsidRPr="000774F3" w:rsidRDefault="000D4CEB" w:rsidP="009B04A8">
          <w:pPr>
            <w:pStyle w:val="Fuzeile"/>
            <w:spacing w:before="40" w:after="40"/>
            <w:rPr>
              <w:sz w:val="16"/>
              <w:szCs w:val="16"/>
            </w:rPr>
          </w:pPr>
          <w:r w:rsidRPr="000774F3">
            <w:rPr>
              <w:sz w:val="16"/>
              <w:szCs w:val="16"/>
            </w:rPr>
            <w:t>CL 05</w:t>
          </w:r>
          <w:r>
            <w:rPr>
              <w:sz w:val="16"/>
              <w:szCs w:val="16"/>
            </w:rPr>
            <w:t>00</w:t>
          </w:r>
          <w:r w:rsidRPr="000774F3">
            <w:rPr>
              <w:sz w:val="16"/>
              <w:szCs w:val="16"/>
            </w:rPr>
            <w:t>-</w:t>
          </w:r>
          <w:r>
            <w:rPr>
              <w:sz w:val="16"/>
              <w:szCs w:val="16"/>
            </w:rPr>
            <w:t>15</w:t>
          </w:r>
          <w:r w:rsidRPr="000774F3">
            <w:rPr>
              <w:sz w:val="16"/>
              <w:szCs w:val="16"/>
            </w:rPr>
            <w:t xml:space="preserve"> Inspektionsprotokoll </w:t>
          </w:r>
          <w:r>
            <w:rPr>
              <w:sz w:val="16"/>
              <w:szCs w:val="16"/>
            </w:rPr>
            <w:t>PA Heime</w:t>
          </w:r>
        </w:p>
      </w:tc>
      <w:tc>
        <w:tcPr>
          <w:tcW w:w="1417" w:type="dxa"/>
          <w:shd w:val="clear" w:color="auto" w:fill="auto"/>
          <w:vAlign w:val="center"/>
        </w:tcPr>
        <w:p w14:paraId="3F67C87F" w14:textId="5DD679A7" w:rsidR="000D4CEB" w:rsidRPr="000774F3" w:rsidRDefault="000D4CEB" w:rsidP="00F20797">
          <w:pPr>
            <w:pStyle w:val="Fuzeile"/>
            <w:spacing w:before="40" w:after="40"/>
            <w:jc w:val="center"/>
            <w:rPr>
              <w:sz w:val="16"/>
              <w:szCs w:val="16"/>
            </w:rPr>
          </w:pPr>
          <w:r>
            <w:rPr>
              <w:sz w:val="16"/>
              <w:szCs w:val="16"/>
            </w:rPr>
            <w:t>V03</w:t>
          </w:r>
        </w:p>
      </w:tc>
      <w:tc>
        <w:tcPr>
          <w:tcW w:w="3090" w:type="dxa"/>
          <w:shd w:val="clear" w:color="auto" w:fill="auto"/>
          <w:vAlign w:val="center"/>
        </w:tcPr>
        <w:p w14:paraId="0B83972B" w14:textId="28908302" w:rsidR="000D4CEB" w:rsidRPr="000774F3" w:rsidRDefault="000D4CEB" w:rsidP="00F72485">
          <w:pPr>
            <w:pStyle w:val="Fuzeile"/>
            <w:spacing w:before="40" w:after="40"/>
            <w:jc w:val="right"/>
            <w:rPr>
              <w:sz w:val="16"/>
              <w:szCs w:val="16"/>
            </w:rPr>
          </w:pPr>
          <w:r w:rsidRPr="000774F3">
            <w:rPr>
              <w:sz w:val="16"/>
              <w:szCs w:val="16"/>
            </w:rPr>
            <w:t xml:space="preserve">Seite  </w:t>
          </w:r>
          <w:r>
            <w:rPr>
              <w:sz w:val="16"/>
              <w:szCs w:val="16"/>
            </w:rPr>
            <w:t>23</w:t>
          </w:r>
          <w:r w:rsidRPr="000774F3">
            <w:rPr>
              <w:sz w:val="16"/>
              <w:szCs w:val="16"/>
            </w:rPr>
            <w:t xml:space="preserve"> / </w:t>
          </w:r>
          <w:r>
            <w:rPr>
              <w:sz w:val="16"/>
              <w:szCs w:val="16"/>
            </w:rPr>
            <w:t>23</w:t>
          </w:r>
        </w:p>
      </w:tc>
    </w:tr>
  </w:tbl>
  <w:p w14:paraId="20E840EC" w14:textId="77777777" w:rsidR="000D4CEB" w:rsidRPr="00ED5BC4" w:rsidRDefault="000D4CEB" w:rsidP="00ED5BC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10"/>
      <w:gridCol w:w="1401"/>
      <w:gridCol w:w="2682"/>
    </w:tblGrid>
    <w:tr w:rsidR="000D4CEB" w:rsidRPr="000774F3" w14:paraId="05158762" w14:textId="77777777" w:rsidTr="00A00A2E">
      <w:tc>
        <w:tcPr>
          <w:tcW w:w="5410" w:type="dxa"/>
          <w:shd w:val="clear" w:color="auto" w:fill="auto"/>
          <w:vAlign w:val="center"/>
        </w:tcPr>
        <w:p w14:paraId="2E0F9ABE" w14:textId="14AE69EF" w:rsidR="000D4CEB" w:rsidRPr="000774F3" w:rsidRDefault="000D4CEB" w:rsidP="00A81F5D">
          <w:pPr>
            <w:pStyle w:val="Fuzeile"/>
            <w:spacing w:before="40" w:after="40"/>
            <w:rPr>
              <w:sz w:val="16"/>
              <w:szCs w:val="16"/>
            </w:rPr>
          </w:pPr>
          <w:r w:rsidRPr="000774F3">
            <w:rPr>
              <w:sz w:val="16"/>
              <w:szCs w:val="16"/>
            </w:rPr>
            <w:t>CL 05</w:t>
          </w:r>
          <w:r>
            <w:rPr>
              <w:sz w:val="16"/>
              <w:szCs w:val="16"/>
            </w:rPr>
            <w:t>00</w:t>
          </w:r>
          <w:r w:rsidRPr="000774F3">
            <w:rPr>
              <w:sz w:val="16"/>
              <w:szCs w:val="16"/>
            </w:rPr>
            <w:t>-</w:t>
          </w:r>
          <w:r>
            <w:rPr>
              <w:sz w:val="16"/>
              <w:szCs w:val="16"/>
            </w:rPr>
            <w:t>15</w:t>
          </w:r>
          <w:r w:rsidRPr="000774F3">
            <w:rPr>
              <w:sz w:val="16"/>
              <w:szCs w:val="16"/>
            </w:rPr>
            <w:t xml:space="preserve"> Inspektionsprotokoll </w:t>
          </w:r>
          <w:r>
            <w:rPr>
              <w:sz w:val="16"/>
              <w:szCs w:val="16"/>
            </w:rPr>
            <w:t>PA Heime</w:t>
          </w:r>
        </w:p>
      </w:tc>
      <w:tc>
        <w:tcPr>
          <w:tcW w:w="1401" w:type="dxa"/>
          <w:shd w:val="clear" w:color="auto" w:fill="auto"/>
          <w:vAlign w:val="center"/>
        </w:tcPr>
        <w:p w14:paraId="27B048FC" w14:textId="69730BA1" w:rsidR="000D4CEB" w:rsidRPr="000774F3" w:rsidRDefault="000D4CEB" w:rsidP="00F20797">
          <w:pPr>
            <w:pStyle w:val="Fuzeile"/>
            <w:spacing w:before="40" w:after="40"/>
            <w:jc w:val="center"/>
            <w:rPr>
              <w:sz w:val="16"/>
              <w:szCs w:val="16"/>
            </w:rPr>
          </w:pPr>
          <w:r>
            <w:rPr>
              <w:sz w:val="16"/>
              <w:szCs w:val="16"/>
            </w:rPr>
            <w:t>V03</w:t>
          </w:r>
        </w:p>
      </w:tc>
      <w:tc>
        <w:tcPr>
          <w:tcW w:w="2682" w:type="dxa"/>
          <w:shd w:val="clear" w:color="auto" w:fill="auto"/>
          <w:vAlign w:val="center"/>
        </w:tcPr>
        <w:p w14:paraId="30ECBCD8" w14:textId="77777777" w:rsidR="000D4CEB" w:rsidRPr="000774F3" w:rsidRDefault="000D4CEB" w:rsidP="00F20797">
          <w:pPr>
            <w:pStyle w:val="Fuzeile"/>
            <w:spacing w:before="40" w:after="40"/>
            <w:jc w:val="right"/>
            <w:rPr>
              <w:sz w:val="16"/>
              <w:szCs w:val="16"/>
            </w:rPr>
          </w:pPr>
          <w:r>
            <w:rPr>
              <w:color w:val="808080"/>
              <w:sz w:val="16"/>
              <w:szCs w:val="16"/>
            </w:rPr>
            <w:t>Beilage 1</w:t>
          </w:r>
          <w:r w:rsidRPr="000774F3">
            <w:rPr>
              <w:color w:val="808080"/>
              <w:sz w:val="16"/>
              <w:szCs w:val="16"/>
            </w:rPr>
            <w:t xml:space="preserve"> (1/1)</w:t>
          </w:r>
        </w:p>
      </w:tc>
    </w:tr>
  </w:tbl>
  <w:p w14:paraId="25F77712" w14:textId="77777777" w:rsidR="000D4CEB" w:rsidRPr="00CB32BC" w:rsidRDefault="000D4CEB" w:rsidP="0004008E">
    <w:pPr>
      <w:pStyle w:val="Fuzeile"/>
      <w:tabs>
        <w:tab w:val="clear" w:pos="9072"/>
        <w:tab w:val="right" w:pos="9498"/>
      </w:tabs>
      <w:rPr>
        <w:color w:val="808080"/>
        <w:sz w:val="18"/>
        <w:szCs w:val="18"/>
      </w:rPr>
    </w:pPr>
    <w:r w:rsidRPr="00CE11B1">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59F5" w14:textId="77777777" w:rsidR="000D4CEB" w:rsidRDefault="000D4CEB">
      <w:r>
        <w:separator/>
      </w:r>
    </w:p>
  </w:footnote>
  <w:footnote w:type="continuationSeparator" w:id="0">
    <w:p w14:paraId="414AF465" w14:textId="77777777" w:rsidR="000D4CEB" w:rsidRDefault="000D4CEB">
      <w:r>
        <w:continuationSeparator/>
      </w:r>
    </w:p>
  </w:footnote>
  <w:footnote w:id="1">
    <w:p w14:paraId="18439A53" w14:textId="77777777" w:rsidR="000D4CEB" w:rsidRPr="005131EC" w:rsidRDefault="000D4CEB" w:rsidP="0012341B">
      <w:pPr>
        <w:pStyle w:val="Funotentext"/>
        <w:rPr>
          <w:sz w:val="17"/>
          <w:szCs w:val="17"/>
        </w:rPr>
      </w:pPr>
      <w:r w:rsidRPr="005131EC">
        <w:rPr>
          <w:b/>
          <w:sz w:val="17"/>
          <w:szCs w:val="17"/>
        </w:rPr>
        <w:t>K</w:t>
      </w:r>
      <w:r w:rsidRPr="005131EC">
        <w:rPr>
          <w:sz w:val="17"/>
          <w:szCs w:val="17"/>
        </w:rPr>
        <w:t xml:space="preserve"> bedeutet </w:t>
      </w:r>
      <w:r w:rsidRPr="005131EC">
        <w:rPr>
          <w:b/>
          <w:sz w:val="17"/>
          <w:szCs w:val="17"/>
        </w:rPr>
        <w:t>kritisch</w:t>
      </w:r>
      <w:r w:rsidRPr="005131EC">
        <w:rPr>
          <w:sz w:val="17"/>
          <w:szCs w:val="17"/>
        </w:rPr>
        <w:t>: Der Mangel kann zu einer Gefährdung von Patientinnen und Patienten resp. Kundinnen und Kunden führen. Er ist ohne Verzug zu beheben.</w:t>
      </w:r>
    </w:p>
    <w:p w14:paraId="74842D4D" w14:textId="77777777" w:rsidR="000D4CEB" w:rsidRPr="005131EC" w:rsidRDefault="000D4CEB" w:rsidP="0012341B">
      <w:pPr>
        <w:pStyle w:val="Funotentext"/>
        <w:rPr>
          <w:sz w:val="17"/>
          <w:szCs w:val="17"/>
        </w:rPr>
      </w:pPr>
      <w:r w:rsidRPr="005131EC">
        <w:rPr>
          <w:b/>
          <w:sz w:val="17"/>
          <w:szCs w:val="17"/>
        </w:rPr>
        <w:t>W</w:t>
      </w:r>
      <w:r w:rsidRPr="005131EC">
        <w:rPr>
          <w:sz w:val="17"/>
          <w:szCs w:val="17"/>
        </w:rPr>
        <w:t xml:space="preserve"> bedeutet </w:t>
      </w:r>
      <w:r w:rsidRPr="005131EC">
        <w:rPr>
          <w:b/>
          <w:sz w:val="17"/>
          <w:szCs w:val="17"/>
        </w:rPr>
        <w:t>wesentlich</w:t>
      </w:r>
      <w:r w:rsidRPr="005131EC">
        <w:rPr>
          <w:sz w:val="17"/>
          <w:szCs w:val="17"/>
        </w:rPr>
        <w:t>: Der Mangel kann dazu führen, dass das Produkt nicht mehr den Anforderungen entspricht. Er ist rasch zu beheben.</w:t>
      </w:r>
    </w:p>
    <w:p w14:paraId="0DCAEA4C" w14:textId="77777777" w:rsidR="000D4CEB" w:rsidRPr="005131EC" w:rsidRDefault="000D4CEB" w:rsidP="0012341B">
      <w:pPr>
        <w:pStyle w:val="Funotentext"/>
        <w:rPr>
          <w:sz w:val="17"/>
          <w:szCs w:val="17"/>
        </w:rPr>
      </w:pPr>
      <w:r w:rsidRPr="005131EC">
        <w:rPr>
          <w:b/>
          <w:sz w:val="17"/>
          <w:szCs w:val="17"/>
        </w:rPr>
        <w:t>A</w:t>
      </w:r>
      <w:r w:rsidRPr="005131EC">
        <w:rPr>
          <w:sz w:val="17"/>
          <w:szCs w:val="17"/>
        </w:rPr>
        <w:t xml:space="preserve"> bedeutet </w:t>
      </w:r>
      <w:r w:rsidRPr="005131EC">
        <w:rPr>
          <w:b/>
          <w:sz w:val="17"/>
          <w:szCs w:val="17"/>
        </w:rPr>
        <w:t>andere</w:t>
      </w:r>
      <w:r w:rsidRPr="005131EC">
        <w:rPr>
          <w:sz w:val="17"/>
          <w:szCs w:val="17"/>
        </w:rPr>
        <w:t>: Alle Mängel, die weder als kritisch noch als wesentlich klassiert werden müssen.</w:t>
      </w:r>
    </w:p>
    <w:p w14:paraId="3C8B1AE2" w14:textId="77777777" w:rsidR="000D4CEB" w:rsidRPr="005131EC" w:rsidRDefault="000D4CEB" w:rsidP="005131EC">
      <w:pPr>
        <w:pStyle w:val="Funotentext"/>
        <w:spacing w:after="40"/>
        <w:rPr>
          <w:sz w:val="17"/>
          <w:szCs w:val="17"/>
        </w:rPr>
      </w:pPr>
      <w:r w:rsidRPr="005131EC">
        <w:rPr>
          <w:b/>
          <w:sz w:val="17"/>
          <w:szCs w:val="17"/>
        </w:rPr>
        <w:t>E</w:t>
      </w:r>
      <w:r w:rsidRPr="005131EC">
        <w:rPr>
          <w:sz w:val="17"/>
          <w:szCs w:val="17"/>
        </w:rPr>
        <w:t xml:space="preserve"> bedeutet </w:t>
      </w:r>
      <w:r w:rsidRPr="005131EC">
        <w:rPr>
          <w:b/>
          <w:sz w:val="17"/>
          <w:szCs w:val="17"/>
        </w:rPr>
        <w:t>Empfehlung</w:t>
      </w:r>
      <w:r w:rsidRPr="005131EC">
        <w:rPr>
          <w:sz w:val="17"/>
          <w:szCs w:val="17"/>
        </w:rPr>
        <w:t xml:space="preserve"> an den Betrieb.</w:t>
      </w:r>
    </w:p>
    <w:p w14:paraId="0C946A87" w14:textId="72577108" w:rsidR="000D4CEB" w:rsidRPr="005131EC" w:rsidRDefault="000D4CEB" w:rsidP="0012341B">
      <w:pPr>
        <w:pStyle w:val="Funotentext"/>
        <w:rPr>
          <w:sz w:val="17"/>
          <w:szCs w:val="17"/>
        </w:rPr>
      </w:pPr>
      <w:r w:rsidRPr="005131EC">
        <w:rPr>
          <w:sz w:val="17"/>
          <w:szCs w:val="17"/>
        </w:rPr>
        <w:t>Nicht behobene Mängel werden bei der nächsten Inspektion eine Stufe strenger klassifiziert.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4E3B" w14:textId="33E9B0D4" w:rsidR="000D4CEB" w:rsidRDefault="000D4CEB">
    <w:pPr>
      <w:pStyle w:val="Kopfzeile"/>
    </w:pPr>
    <w:r w:rsidRPr="00123AA1">
      <w:rPr>
        <w:noProof/>
      </w:rPr>
      <w:drawing>
        <wp:anchor distT="0" distB="0" distL="114300" distR="114300" simplePos="0" relativeHeight="251661312" behindDoc="0" locked="1" layoutInCell="1" allowOverlap="1" wp14:anchorId="27318D49" wp14:editId="3305F2F3">
          <wp:simplePos x="0" y="0"/>
          <wp:positionH relativeFrom="page">
            <wp:posOffset>864235</wp:posOffset>
          </wp:positionH>
          <wp:positionV relativeFrom="page">
            <wp:posOffset>252095</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B7D7" w14:textId="77777777" w:rsidR="000D4CEB" w:rsidRDefault="000D4CEB"/>
  <w:tbl>
    <w:tblPr>
      <w:tblW w:w="7763" w:type="dxa"/>
      <w:tblInd w:w="16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0"/>
      <w:gridCol w:w="1715"/>
      <w:gridCol w:w="2028"/>
      <w:gridCol w:w="1970"/>
    </w:tblGrid>
    <w:tr w:rsidR="000D4CEB" w:rsidRPr="00F16470" w14:paraId="139AAC95" w14:textId="77777777" w:rsidTr="00803AF4">
      <w:trPr>
        <w:trHeight w:val="477"/>
      </w:trPr>
      <w:tc>
        <w:tcPr>
          <w:tcW w:w="7763" w:type="dxa"/>
          <w:gridSpan w:val="4"/>
        </w:tcPr>
        <w:p w14:paraId="1F0811AC" w14:textId="6D593FCB" w:rsidR="000D4CEB" w:rsidRPr="008D17FC" w:rsidRDefault="000D4CEB" w:rsidP="008D17FC">
          <w:pPr>
            <w:spacing w:before="120" w:after="120"/>
            <w:ind w:left="170"/>
            <w:rPr>
              <w:b/>
              <w:bCs/>
              <w:sz w:val="24"/>
              <w:szCs w:val="24"/>
            </w:rPr>
          </w:pPr>
          <w:r w:rsidRPr="008D17FC">
            <w:rPr>
              <w:b/>
              <w:bCs/>
              <w:color w:val="000000" w:themeColor="text1"/>
              <w:sz w:val="24"/>
              <w:szCs w:val="24"/>
            </w:rPr>
            <w:t>Inspek</w:t>
          </w:r>
          <w:r>
            <w:rPr>
              <w:b/>
              <w:bCs/>
              <w:color w:val="000000" w:themeColor="text1"/>
              <w:sz w:val="24"/>
              <w:szCs w:val="24"/>
            </w:rPr>
            <w:t>tionsprotokoll Privatapotheke von Institutionen</w:t>
          </w:r>
          <w:r w:rsidRPr="008D17FC">
            <w:rPr>
              <w:b/>
              <w:bCs/>
              <w:color w:val="000000" w:themeColor="text1"/>
              <w:sz w:val="24"/>
              <w:szCs w:val="24"/>
            </w:rPr>
            <w:t xml:space="preserve"> </w:t>
          </w:r>
          <w:r w:rsidRPr="008D17FC">
            <w:rPr>
              <w:b/>
              <w:bCs/>
              <w:noProof/>
              <w:sz w:val="24"/>
              <w:szCs w:val="24"/>
            </w:rPr>
            <w:drawing>
              <wp:anchor distT="0" distB="0" distL="114300" distR="114300" simplePos="0" relativeHeight="251659264" behindDoc="0" locked="1" layoutInCell="1" allowOverlap="1" wp14:anchorId="6E786736" wp14:editId="2F1FE489">
                <wp:simplePos x="0" y="0"/>
                <wp:positionH relativeFrom="page">
                  <wp:posOffset>-1668780</wp:posOffset>
                </wp:positionH>
                <wp:positionV relativeFrom="page">
                  <wp:posOffset>-182880</wp:posOffset>
                </wp:positionV>
                <wp:extent cx="1482725" cy="69469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tc>
    </w:tr>
    <w:tr w:rsidR="000D4CEB" w:rsidRPr="00F16470" w14:paraId="3D4EC8BB" w14:textId="77777777" w:rsidTr="00415D32">
      <w:trPr>
        <w:trHeight w:val="178"/>
      </w:trPr>
      <w:tc>
        <w:tcPr>
          <w:tcW w:w="2050" w:type="dxa"/>
        </w:tcPr>
        <w:p w14:paraId="2FDB9357" w14:textId="77777777" w:rsidR="000D4CEB" w:rsidRPr="00F16470" w:rsidRDefault="000D4CEB" w:rsidP="00415D32">
          <w:pPr>
            <w:tabs>
              <w:tab w:val="left" w:pos="5100"/>
              <w:tab w:val="right" w:pos="9967"/>
            </w:tabs>
            <w:spacing w:before="60" w:after="60"/>
            <w:rPr>
              <w:noProof/>
              <w:sz w:val="16"/>
              <w:szCs w:val="16"/>
            </w:rPr>
          </w:pPr>
          <w:r w:rsidRPr="00F16470">
            <w:rPr>
              <w:noProof/>
              <w:sz w:val="16"/>
              <w:szCs w:val="16"/>
            </w:rPr>
            <w:t>Dokumenten-Nr.:</w:t>
          </w:r>
        </w:p>
      </w:tc>
      <w:tc>
        <w:tcPr>
          <w:tcW w:w="1715" w:type="dxa"/>
        </w:tcPr>
        <w:p w14:paraId="15B047D3" w14:textId="619DD4B3" w:rsidR="000D4CEB" w:rsidRPr="00F16470" w:rsidRDefault="000D4CEB" w:rsidP="00415D32">
          <w:pPr>
            <w:tabs>
              <w:tab w:val="left" w:pos="5100"/>
              <w:tab w:val="right" w:pos="9967"/>
            </w:tabs>
            <w:spacing w:before="60" w:after="60"/>
            <w:ind w:left="283" w:hanging="283"/>
            <w:rPr>
              <w:noProof/>
              <w:color w:val="000000"/>
              <w:sz w:val="16"/>
              <w:szCs w:val="16"/>
            </w:rPr>
          </w:pPr>
          <w:r w:rsidRPr="00C04096">
            <w:rPr>
              <w:noProof/>
              <w:color w:val="000000"/>
              <w:sz w:val="16"/>
              <w:szCs w:val="16"/>
            </w:rPr>
            <w:t>CL 05</w:t>
          </w:r>
          <w:r>
            <w:rPr>
              <w:noProof/>
              <w:color w:val="000000"/>
              <w:sz w:val="16"/>
              <w:szCs w:val="16"/>
            </w:rPr>
            <w:t>00-15</w:t>
          </w:r>
        </w:p>
      </w:tc>
      <w:tc>
        <w:tcPr>
          <w:tcW w:w="2028" w:type="dxa"/>
        </w:tcPr>
        <w:p w14:paraId="26C02D9D" w14:textId="77777777" w:rsidR="000D4CEB" w:rsidRPr="00F16470" w:rsidRDefault="000D4CEB" w:rsidP="00415D32">
          <w:pPr>
            <w:tabs>
              <w:tab w:val="left" w:pos="5100"/>
              <w:tab w:val="right" w:pos="9967"/>
            </w:tabs>
            <w:spacing w:before="60" w:after="60"/>
            <w:jc w:val="right"/>
            <w:rPr>
              <w:noProof/>
              <w:sz w:val="16"/>
              <w:szCs w:val="16"/>
            </w:rPr>
          </w:pPr>
          <w:r w:rsidRPr="00F16470">
            <w:rPr>
              <w:noProof/>
              <w:sz w:val="16"/>
              <w:szCs w:val="16"/>
            </w:rPr>
            <w:t>Version</w:t>
          </w:r>
        </w:p>
      </w:tc>
      <w:tc>
        <w:tcPr>
          <w:tcW w:w="1970" w:type="dxa"/>
        </w:tcPr>
        <w:p w14:paraId="35A2B036" w14:textId="15409C8E" w:rsidR="000D4CEB" w:rsidRPr="00F16470" w:rsidRDefault="000D4CEB" w:rsidP="00415D32">
          <w:pPr>
            <w:tabs>
              <w:tab w:val="left" w:pos="5100"/>
              <w:tab w:val="right" w:pos="9967"/>
            </w:tabs>
            <w:spacing w:before="60" w:after="60"/>
            <w:rPr>
              <w:noProof/>
              <w:sz w:val="16"/>
              <w:szCs w:val="16"/>
            </w:rPr>
          </w:pPr>
          <w:r>
            <w:rPr>
              <w:noProof/>
              <w:sz w:val="16"/>
              <w:szCs w:val="16"/>
            </w:rPr>
            <w:t>V05</w:t>
          </w:r>
        </w:p>
      </w:tc>
    </w:tr>
  </w:tbl>
  <w:p w14:paraId="127781DB" w14:textId="77777777" w:rsidR="000D4CEB" w:rsidRPr="00797D66" w:rsidRDefault="000D4CEB" w:rsidP="00415D32">
    <w:pPr>
      <w:pStyle w:val="Text85pt"/>
      <w:spacing w:before="240"/>
      <w:rPr>
        <w:rFonts w:ascii="Arial" w:hAnsi="Arial" w:cs="Arial"/>
      </w:rPr>
    </w:pPr>
    <w:r w:rsidRPr="00797D66">
      <w:rPr>
        <w:rFonts w:ascii="Arial" w:hAnsi="Arial" w:cs="Arial"/>
        <w:szCs w:val="17"/>
      </w:rPr>
      <w:t>Gesundheits-, Sozial- und Integrationsdirektion</w:t>
    </w:r>
  </w:p>
  <w:p w14:paraId="70F90751" w14:textId="66FDCBA1" w:rsidR="000D4CEB" w:rsidRPr="00797D66" w:rsidRDefault="000D4CEB" w:rsidP="008D17FC">
    <w:pPr>
      <w:pStyle w:val="Text85pt"/>
      <w:rPr>
        <w:rFonts w:ascii="Arial" w:hAnsi="Arial" w:cs="Arial"/>
      </w:rPr>
    </w:pPr>
    <w:r w:rsidRPr="00797D66">
      <w:rPr>
        <w:rFonts w:ascii="Arial" w:hAnsi="Arial" w:cs="Arial"/>
      </w:rPr>
      <w:t xml:space="preserve">Pharmazeutischer Dienst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0D0B" w14:textId="77777777" w:rsidR="000D4CEB" w:rsidRPr="00EC7EB2" w:rsidRDefault="000D4CEB" w:rsidP="000400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9F65" w14:textId="0F12E1CD" w:rsidR="000D4CEB" w:rsidRPr="000D4813" w:rsidRDefault="000D4CEB" w:rsidP="00CF4BC8">
    <w:pPr>
      <w:pStyle w:val="Kopfzeile"/>
      <w:spacing w:before="0" w:after="0"/>
      <w:jc w:val="left"/>
    </w:pPr>
    <w:r w:rsidRPr="00123AA1">
      <w:rPr>
        <w:noProof/>
      </w:rPr>
      <w:drawing>
        <wp:anchor distT="0" distB="0" distL="114300" distR="114300" simplePos="0" relativeHeight="251663360" behindDoc="0" locked="1" layoutInCell="1" allowOverlap="1" wp14:anchorId="626D25F3" wp14:editId="1055C920">
          <wp:simplePos x="0" y="0"/>
          <wp:positionH relativeFrom="page">
            <wp:posOffset>1008380</wp:posOffset>
          </wp:positionH>
          <wp:positionV relativeFrom="page">
            <wp:posOffset>457200</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960"/>
    <w:multiLevelType w:val="hybridMultilevel"/>
    <w:tmpl w:val="F0EACF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F774EF"/>
    <w:multiLevelType w:val="hybridMultilevel"/>
    <w:tmpl w:val="9882371C"/>
    <w:lvl w:ilvl="0" w:tplc="FFFFFFFF">
      <w:start w:val="2"/>
      <w:numFmt w:val="bullet"/>
      <w:lvlText w:val="-"/>
      <w:lvlJc w:val="left"/>
      <w:pPr>
        <w:ind w:left="720" w:hanging="360"/>
      </w:pPr>
      <w:rPr>
        <w:rFonts w:ascii="Calibri" w:eastAsiaTheme="minorHAnsi" w:hAnsi="Calibri" w:cs="Syste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8F4098"/>
    <w:multiLevelType w:val="hybridMultilevel"/>
    <w:tmpl w:val="A1049A48"/>
    <w:lvl w:ilvl="0" w:tplc="B866B1B8">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E81F1D"/>
    <w:multiLevelType w:val="multilevel"/>
    <w:tmpl w:val="418C2C38"/>
    <w:lvl w:ilvl="0">
      <w:start w:val="1"/>
      <w:numFmt w:val="decimal"/>
      <w:pStyle w:val="1"/>
      <w:lvlText w:val="%1."/>
      <w:lvlJc w:val="left"/>
      <w:pPr>
        <w:tabs>
          <w:tab w:val="num" w:pos="432"/>
        </w:tabs>
        <w:ind w:left="432" w:hanging="432"/>
      </w:pPr>
      <w:rPr>
        <w:rFonts w:hint="default"/>
      </w:rPr>
    </w:lvl>
    <w:lvl w:ilvl="1">
      <w:start w:val="1"/>
      <w:numFmt w:val="decimal"/>
      <w:lvlRestart w:val="0"/>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A6273A5"/>
    <w:multiLevelType w:val="hybridMultilevel"/>
    <w:tmpl w:val="D46022A4"/>
    <w:lvl w:ilvl="0" w:tplc="7400B22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A611E0"/>
    <w:multiLevelType w:val="multilevel"/>
    <w:tmpl w:val="484294E6"/>
    <w:lvl w:ilvl="0">
      <w:start w:val="1"/>
      <w:numFmt w:val="decimal"/>
      <w:pStyle w:val="berschrift11"/>
      <w:lvlText w:val="%1"/>
      <w:lvlJc w:val="left"/>
      <w:pPr>
        <w:tabs>
          <w:tab w:val="num" w:pos="432"/>
        </w:tabs>
        <w:ind w:left="432" w:hanging="432"/>
      </w:pPr>
      <w:rPr>
        <w:rFonts w:hint="default"/>
      </w:rPr>
    </w:lvl>
    <w:lvl w:ilvl="1">
      <w:start w:val="1"/>
      <w:numFmt w:val="decimal"/>
      <w:pStyle w:val="berschrift21"/>
      <w:lvlText w:val="%1.%2"/>
      <w:lvlJc w:val="left"/>
      <w:pPr>
        <w:tabs>
          <w:tab w:val="num" w:pos="1002"/>
        </w:tabs>
        <w:ind w:left="1002" w:hanging="576"/>
      </w:pPr>
      <w:rPr>
        <w:rFonts w:hint="default"/>
      </w:rPr>
    </w:lvl>
    <w:lvl w:ilvl="2">
      <w:start w:val="1"/>
      <w:numFmt w:val="decimal"/>
      <w:pStyle w:val="berschrift31"/>
      <w:lvlText w:val="%1.%2.%3"/>
      <w:lvlJc w:val="left"/>
      <w:pPr>
        <w:tabs>
          <w:tab w:val="num" w:pos="2422"/>
        </w:tabs>
        <w:ind w:left="2422" w:hanging="720"/>
      </w:pPr>
      <w:rPr>
        <w:rFonts w:hint="default"/>
        <w:b/>
        <w:color w:val="000000"/>
        <w:spacing w:val="0"/>
        <w:position w:val="0"/>
        <w:u w:val="none"/>
        <w:vertAlign w:val="baseline"/>
        <w14:textOutline w14:w="0" w14:cap="rnd" w14:cmpd="sng" w14:algn="ctr">
          <w14:noFill/>
          <w14:prstDash w14:val="solid"/>
          <w14:bevel/>
        </w14:textOutline>
        <w14:ligatures w14:val="none"/>
      </w:rPr>
    </w:lvl>
    <w:lvl w:ilvl="3">
      <w:start w:val="1"/>
      <w:numFmt w:val="decimal"/>
      <w:pStyle w:val="berschrift41"/>
      <w:lvlText w:val="%1.%2.%3.%4"/>
      <w:lvlJc w:val="left"/>
      <w:pPr>
        <w:tabs>
          <w:tab w:val="num" w:pos="864"/>
        </w:tabs>
        <w:ind w:left="864" w:hanging="864"/>
      </w:pPr>
      <w:rPr>
        <w:rFonts w:hint="default"/>
      </w:rPr>
    </w:lvl>
    <w:lvl w:ilvl="4">
      <w:start w:val="1"/>
      <w:numFmt w:val="decimal"/>
      <w:pStyle w:val="berschrift51"/>
      <w:lvlText w:val="%1.%2.%3.%4.%5"/>
      <w:lvlJc w:val="left"/>
      <w:pPr>
        <w:tabs>
          <w:tab w:val="num" w:pos="1008"/>
        </w:tabs>
        <w:ind w:left="1008" w:hanging="1008"/>
      </w:pPr>
      <w:rPr>
        <w:rFonts w:hint="default"/>
      </w:rPr>
    </w:lvl>
    <w:lvl w:ilvl="5">
      <w:start w:val="1"/>
      <w:numFmt w:val="decimal"/>
      <w:pStyle w:val="berschrift61"/>
      <w:lvlText w:val="%1.%2.%3.%4.%5.%6"/>
      <w:lvlJc w:val="left"/>
      <w:pPr>
        <w:tabs>
          <w:tab w:val="num" w:pos="1152"/>
        </w:tabs>
        <w:ind w:left="1152" w:hanging="1152"/>
      </w:pPr>
      <w:rPr>
        <w:rFonts w:hint="default"/>
      </w:rPr>
    </w:lvl>
    <w:lvl w:ilvl="6">
      <w:start w:val="1"/>
      <w:numFmt w:val="decimal"/>
      <w:pStyle w:val="berschrift71"/>
      <w:lvlText w:val="%1.%2.%3.%4.%5.%6.%7"/>
      <w:lvlJc w:val="left"/>
      <w:pPr>
        <w:tabs>
          <w:tab w:val="num" w:pos="1296"/>
        </w:tabs>
        <w:ind w:left="1296" w:hanging="1296"/>
      </w:pPr>
      <w:rPr>
        <w:rFonts w:hint="default"/>
      </w:rPr>
    </w:lvl>
    <w:lvl w:ilvl="7">
      <w:start w:val="1"/>
      <w:numFmt w:val="decimal"/>
      <w:pStyle w:val="berschrift81"/>
      <w:lvlText w:val="%1.%2.%3.%4.%5.%6.%7.%8"/>
      <w:lvlJc w:val="left"/>
      <w:pPr>
        <w:tabs>
          <w:tab w:val="num" w:pos="1440"/>
        </w:tabs>
        <w:ind w:left="1440" w:hanging="1440"/>
      </w:pPr>
      <w:rPr>
        <w:rFonts w:hint="default"/>
      </w:rPr>
    </w:lvl>
    <w:lvl w:ilvl="8">
      <w:start w:val="1"/>
      <w:numFmt w:val="decimal"/>
      <w:pStyle w:val="berschrift11"/>
      <w:lvlText w:val="%1.%2.%3.%4.%5.%6.%7.%8.%9"/>
      <w:lvlJc w:val="left"/>
      <w:pPr>
        <w:tabs>
          <w:tab w:val="num" w:pos="1584"/>
        </w:tabs>
        <w:ind w:left="1584" w:hanging="1584"/>
      </w:pPr>
      <w:rPr>
        <w:rFonts w:hint="default"/>
      </w:rPr>
    </w:lvl>
  </w:abstractNum>
  <w:abstractNum w:abstractNumId="7" w15:restartNumberingAfterBreak="0">
    <w:nsid w:val="4A65371A"/>
    <w:multiLevelType w:val="hybridMultilevel"/>
    <w:tmpl w:val="A5FE6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0D46FD"/>
    <w:multiLevelType w:val="multilevel"/>
    <w:tmpl w:val="0D9453D4"/>
    <w:lvl w:ilvl="0">
      <w:start w:val="1"/>
      <w:numFmt w:val="decimal"/>
      <w:pStyle w:val="Nummerierung1"/>
      <w:lvlText w:val="%1."/>
      <w:lvlJc w:val="left"/>
      <w:pPr>
        <w:ind w:left="851" w:hanging="851"/>
      </w:pPr>
      <w:rPr>
        <w:rFonts w:hint="default"/>
        <w:spacing w:val="-10"/>
      </w:rPr>
    </w:lvl>
    <w:lvl w:ilvl="1">
      <w:start w:val="1"/>
      <w:numFmt w:val="decimal"/>
      <w:pStyle w:val="Nummerierung2"/>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61D856B6"/>
    <w:multiLevelType w:val="hybridMultilevel"/>
    <w:tmpl w:val="08D67E7C"/>
    <w:lvl w:ilvl="0" w:tplc="9FAAC8A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0E0E3C"/>
    <w:multiLevelType w:val="hybridMultilevel"/>
    <w:tmpl w:val="B27A6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2467174"/>
    <w:multiLevelType w:val="hybridMultilevel"/>
    <w:tmpl w:val="3A727B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792081E"/>
    <w:multiLevelType w:val="multilevel"/>
    <w:tmpl w:val="EE863DDC"/>
    <w:lvl w:ilvl="0">
      <w:start w:val="2"/>
      <w:numFmt w:val="decimal"/>
      <w:pStyle w:val="berschrift1"/>
      <w:lvlText w:val="%1"/>
      <w:lvlJc w:val="left"/>
      <w:pPr>
        <w:tabs>
          <w:tab w:val="num" w:pos="432"/>
        </w:tabs>
        <w:ind w:left="432" w:hanging="432"/>
      </w:pPr>
      <w:rPr>
        <w:rFonts w:hint="default"/>
        <w:sz w:val="28"/>
        <w:szCs w:val="28"/>
      </w:rPr>
    </w:lvl>
    <w:lvl w:ilvl="1">
      <w:start w:val="1"/>
      <w:numFmt w:val="decimal"/>
      <w:pStyle w:val="berschrift2"/>
      <w:lvlText w:val="%1.%2"/>
      <w:lvlJc w:val="left"/>
      <w:pPr>
        <w:tabs>
          <w:tab w:val="num" w:pos="3270"/>
        </w:tabs>
        <w:ind w:left="3270" w:hanging="576"/>
      </w:pPr>
      <w:rPr>
        <w:rFonts w:hint="default"/>
        <w:b/>
      </w:rPr>
    </w:lvl>
    <w:lvl w:ilvl="2">
      <w:start w:val="1"/>
      <w:numFmt w:val="decimal"/>
      <w:pStyle w:val="berschrift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B93320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FAE322E"/>
    <w:multiLevelType w:val="hybridMultilevel"/>
    <w:tmpl w:val="9C32D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5830D3"/>
    <w:multiLevelType w:val="hybridMultilevel"/>
    <w:tmpl w:val="C2E6ADFA"/>
    <w:lvl w:ilvl="0" w:tplc="E132E606">
      <w:start w:val="1"/>
      <w:numFmt w:val="upperLetter"/>
      <w:pStyle w:val="Untertite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94644B"/>
    <w:multiLevelType w:val="hybridMultilevel"/>
    <w:tmpl w:val="CEDC7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8D2F00"/>
    <w:multiLevelType w:val="hybridMultilevel"/>
    <w:tmpl w:val="49CC8AA4"/>
    <w:lvl w:ilvl="0" w:tplc="FFFFFFFF">
      <w:start w:val="2"/>
      <w:numFmt w:val="bullet"/>
      <w:lvlText w:val="-"/>
      <w:lvlJc w:val="left"/>
      <w:pPr>
        <w:ind w:left="720" w:hanging="360"/>
      </w:pPr>
      <w:rPr>
        <w:rFonts w:ascii="Calibri" w:eastAsiaTheme="minorHAnsi" w:hAnsi="Calibri" w:cs="Syste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6"/>
  </w:num>
  <w:num w:numId="9">
    <w:abstractNumId w:val="2"/>
  </w:num>
  <w:num w:numId="10">
    <w:abstractNumId w:val="13"/>
  </w:num>
  <w:num w:numId="11">
    <w:abstractNumId w:val="8"/>
  </w:num>
  <w:num w:numId="12">
    <w:abstractNumId w:val="18"/>
  </w:num>
  <w:num w:numId="13">
    <w:abstractNumId w:val="1"/>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1"/>
  </w:num>
  <w:num w:numId="18">
    <w:abstractNumId w:val="0"/>
  </w:num>
  <w:num w:numId="19">
    <w:abstractNumId w:val="7"/>
  </w:num>
  <w:num w:numId="20">
    <w:abstractNumId w:val="9"/>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CH" w:vendorID="9" w:dllVersion="512" w:checkStyle="0"/>
  <w:activeWritingStyle w:appName="MSWord" w:lang="it-CH" w:vendorID="3" w:dllVersion="517" w:checkStyle="1"/>
  <w:activeWritingStyle w:appName="MSWord" w:lang="ar-SA"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autoHyphenation/>
  <w:hyphenationZone w:val="22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3"/>
    <w:rsid w:val="00002CFF"/>
    <w:rsid w:val="00004B8C"/>
    <w:rsid w:val="000105FE"/>
    <w:rsid w:val="0001184F"/>
    <w:rsid w:val="000120B7"/>
    <w:rsid w:val="00012670"/>
    <w:rsid w:val="00012A1C"/>
    <w:rsid w:val="00012FEF"/>
    <w:rsid w:val="00013AC0"/>
    <w:rsid w:val="000143EC"/>
    <w:rsid w:val="00014E98"/>
    <w:rsid w:val="00015056"/>
    <w:rsid w:val="000152A0"/>
    <w:rsid w:val="000152A8"/>
    <w:rsid w:val="0001569A"/>
    <w:rsid w:val="00015D3B"/>
    <w:rsid w:val="00016179"/>
    <w:rsid w:val="00016645"/>
    <w:rsid w:val="00017FAA"/>
    <w:rsid w:val="000224D5"/>
    <w:rsid w:val="00024A80"/>
    <w:rsid w:val="000251A6"/>
    <w:rsid w:val="00025C9B"/>
    <w:rsid w:val="0002749F"/>
    <w:rsid w:val="00030496"/>
    <w:rsid w:val="0003069A"/>
    <w:rsid w:val="00031298"/>
    <w:rsid w:val="00031B56"/>
    <w:rsid w:val="00031DEB"/>
    <w:rsid w:val="00037DF4"/>
    <w:rsid w:val="0004008E"/>
    <w:rsid w:val="00041F0B"/>
    <w:rsid w:val="00042D84"/>
    <w:rsid w:val="000431DD"/>
    <w:rsid w:val="00043BCB"/>
    <w:rsid w:val="00044327"/>
    <w:rsid w:val="00046AB0"/>
    <w:rsid w:val="00047876"/>
    <w:rsid w:val="00047F7A"/>
    <w:rsid w:val="00051ABA"/>
    <w:rsid w:val="00051E5D"/>
    <w:rsid w:val="000534F6"/>
    <w:rsid w:val="00053640"/>
    <w:rsid w:val="00053709"/>
    <w:rsid w:val="000572E3"/>
    <w:rsid w:val="00061CB1"/>
    <w:rsid w:val="00062880"/>
    <w:rsid w:val="000630EB"/>
    <w:rsid w:val="000640A6"/>
    <w:rsid w:val="00066DB5"/>
    <w:rsid w:val="00066EB2"/>
    <w:rsid w:val="00067813"/>
    <w:rsid w:val="00067844"/>
    <w:rsid w:val="00070507"/>
    <w:rsid w:val="00070C44"/>
    <w:rsid w:val="000726ED"/>
    <w:rsid w:val="00072FB1"/>
    <w:rsid w:val="00073A07"/>
    <w:rsid w:val="00073B3A"/>
    <w:rsid w:val="0007592E"/>
    <w:rsid w:val="00076339"/>
    <w:rsid w:val="000763B1"/>
    <w:rsid w:val="00076C25"/>
    <w:rsid w:val="000774F3"/>
    <w:rsid w:val="000775A4"/>
    <w:rsid w:val="00077693"/>
    <w:rsid w:val="00080015"/>
    <w:rsid w:val="0008084A"/>
    <w:rsid w:val="00080C83"/>
    <w:rsid w:val="00082375"/>
    <w:rsid w:val="00082B86"/>
    <w:rsid w:val="00083916"/>
    <w:rsid w:val="00084658"/>
    <w:rsid w:val="000853E7"/>
    <w:rsid w:val="00086C24"/>
    <w:rsid w:val="00087929"/>
    <w:rsid w:val="000905D0"/>
    <w:rsid w:val="00091177"/>
    <w:rsid w:val="00091ED6"/>
    <w:rsid w:val="00092301"/>
    <w:rsid w:val="00093356"/>
    <w:rsid w:val="00093422"/>
    <w:rsid w:val="0009518B"/>
    <w:rsid w:val="00095548"/>
    <w:rsid w:val="00096B4B"/>
    <w:rsid w:val="000970BD"/>
    <w:rsid w:val="000A0969"/>
    <w:rsid w:val="000A1423"/>
    <w:rsid w:val="000A23E1"/>
    <w:rsid w:val="000A249B"/>
    <w:rsid w:val="000A2527"/>
    <w:rsid w:val="000A2F27"/>
    <w:rsid w:val="000A5FE3"/>
    <w:rsid w:val="000A6588"/>
    <w:rsid w:val="000A6CF2"/>
    <w:rsid w:val="000A740B"/>
    <w:rsid w:val="000B24F4"/>
    <w:rsid w:val="000B304B"/>
    <w:rsid w:val="000B4624"/>
    <w:rsid w:val="000B50CA"/>
    <w:rsid w:val="000B52D7"/>
    <w:rsid w:val="000B5D4A"/>
    <w:rsid w:val="000B71BD"/>
    <w:rsid w:val="000B7A0D"/>
    <w:rsid w:val="000C130A"/>
    <w:rsid w:val="000C1EEF"/>
    <w:rsid w:val="000C2124"/>
    <w:rsid w:val="000C2FB3"/>
    <w:rsid w:val="000C54BA"/>
    <w:rsid w:val="000C57A2"/>
    <w:rsid w:val="000C57D4"/>
    <w:rsid w:val="000C7911"/>
    <w:rsid w:val="000D020D"/>
    <w:rsid w:val="000D138D"/>
    <w:rsid w:val="000D1AC5"/>
    <w:rsid w:val="000D296C"/>
    <w:rsid w:val="000D4813"/>
    <w:rsid w:val="000D4958"/>
    <w:rsid w:val="000D4CEB"/>
    <w:rsid w:val="000E1286"/>
    <w:rsid w:val="000E3441"/>
    <w:rsid w:val="000E3ABA"/>
    <w:rsid w:val="000E4209"/>
    <w:rsid w:val="000E490A"/>
    <w:rsid w:val="000E4D70"/>
    <w:rsid w:val="000E5CD2"/>
    <w:rsid w:val="000E705B"/>
    <w:rsid w:val="000E749C"/>
    <w:rsid w:val="000E7AE9"/>
    <w:rsid w:val="000F00B8"/>
    <w:rsid w:val="000F00C1"/>
    <w:rsid w:val="000F2A65"/>
    <w:rsid w:val="000F428D"/>
    <w:rsid w:val="000F4AD9"/>
    <w:rsid w:val="000F4FBB"/>
    <w:rsid w:val="000F55D4"/>
    <w:rsid w:val="000F6165"/>
    <w:rsid w:val="000F7643"/>
    <w:rsid w:val="000F7A11"/>
    <w:rsid w:val="00102137"/>
    <w:rsid w:val="00102B64"/>
    <w:rsid w:val="00104308"/>
    <w:rsid w:val="0010438C"/>
    <w:rsid w:val="00110B3D"/>
    <w:rsid w:val="00111FEF"/>
    <w:rsid w:val="00112DA7"/>
    <w:rsid w:val="00114952"/>
    <w:rsid w:val="00114C47"/>
    <w:rsid w:val="00114E7D"/>
    <w:rsid w:val="00116AB5"/>
    <w:rsid w:val="00117E9D"/>
    <w:rsid w:val="0012094B"/>
    <w:rsid w:val="00121E53"/>
    <w:rsid w:val="00122E71"/>
    <w:rsid w:val="0012341B"/>
    <w:rsid w:val="00124A32"/>
    <w:rsid w:val="00124FB4"/>
    <w:rsid w:val="00125B04"/>
    <w:rsid w:val="00131637"/>
    <w:rsid w:val="00133C02"/>
    <w:rsid w:val="001340E9"/>
    <w:rsid w:val="00134794"/>
    <w:rsid w:val="001352A2"/>
    <w:rsid w:val="001361DE"/>
    <w:rsid w:val="0013669A"/>
    <w:rsid w:val="0013677F"/>
    <w:rsid w:val="001406DD"/>
    <w:rsid w:val="00140CF4"/>
    <w:rsid w:val="001422C3"/>
    <w:rsid w:val="00142529"/>
    <w:rsid w:val="00142FBD"/>
    <w:rsid w:val="0014605F"/>
    <w:rsid w:val="00146647"/>
    <w:rsid w:val="00146AE9"/>
    <w:rsid w:val="00147130"/>
    <w:rsid w:val="001474A4"/>
    <w:rsid w:val="001475F6"/>
    <w:rsid w:val="0015061D"/>
    <w:rsid w:val="00151619"/>
    <w:rsid w:val="00153311"/>
    <w:rsid w:val="0015600E"/>
    <w:rsid w:val="001569E3"/>
    <w:rsid w:val="00156FE9"/>
    <w:rsid w:val="001578F6"/>
    <w:rsid w:val="001625C9"/>
    <w:rsid w:val="00165F7B"/>
    <w:rsid w:val="0016694E"/>
    <w:rsid w:val="00167AB8"/>
    <w:rsid w:val="00167B36"/>
    <w:rsid w:val="00170165"/>
    <w:rsid w:val="00170C3D"/>
    <w:rsid w:val="00170F7A"/>
    <w:rsid w:val="00171A97"/>
    <w:rsid w:val="00172BE5"/>
    <w:rsid w:val="00172C26"/>
    <w:rsid w:val="00173DF7"/>
    <w:rsid w:val="00174C7E"/>
    <w:rsid w:val="00176023"/>
    <w:rsid w:val="001765D3"/>
    <w:rsid w:val="0017781E"/>
    <w:rsid w:val="001800D8"/>
    <w:rsid w:val="0018061D"/>
    <w:rsid w:val="0018337D"/>
    <w:rsid w:val="00183D2D"/>
    <w:rsid w:val="0018438A"/>
    <w:rsid w:val="00184AB3"/>
    <w:rsid w:val="00184C40"/>
    <w:rsid w:val="00186887"/>
    <w:rsid w:val="00190ED4"/>
    <w:rsid w:val="0019157B"/>
    <w:rsid w:val="0019189E"/>
    <w:rsid w:val="00191C37"/>
    <w:rsid w:val="001925AC"/>
    <w:rsid w:val="00192D3B"/>
    <w:rsid w:val="00193F3F"/>
    <w:rsid w:val="00193F9A"/>
    <w:rsid w:val="00195952"/>
    <w:rsid w:val="001967D4"/>
    <w:rsid w:val="001A00C6"/>
    <w:rsid w:val="001A0906"/>
    <w:rsid w:val="001A22BC"/>
    <w:rsid w:val="001A23F5"/>
    <w:rsid w:val="001A250B"/>
    <w:rsid w:val="001A29BF"/>
    <w:rsid w:val="001A530C"/>
    <w:rsid w:val="001A7602"/>
    <w:rsid w:val="001A7B02"/>
    <w:rsid w:val="001B3A82"/>
    <w:rsid w:val="001B3B5C"/>
    <w:rsid w:val="001B571F"/>
    <w:rsid w:val="001C144A"/>
    <w:rsid w:val="001C22DD"/>
    <w:rsid w:val="001C2CDD"/>
    <w:rsid w:val="001C3543"/>
    <w:rsid w:val="001C6013"/>
    <w:rsid w:val="001C7562"/>
    <w:rsid w:val="001D021C"/>
    <w:rsid w:val="001D3668"/>
    <w:rsid w:val="001D38A4"/>
    <w:rsid w:val="001D3BF1"/>
    <w:rsid w:val="001D4EF9"/>
    <w:rsid w:val="001D5991"/>
    <w:rsid w:val="001D5A67"/>
    <w:rsid w:val="001D6AAC"/>
    <w:rsid w:val="001D6E1F"/>
    <w:rsid w:val="001D6FBE"/>
    <w:rsid w:val="001E03AC"/>
    <w:rsid w:val="001E1817"/>
    <w:rsid w:val="001E1932"/>
    <w:rsid w:val="001E45CB"/>
    <w:rsid w:val="001E4B3D"/>
    <w:rsid w:val="001E4F90"/>
    <w:rsid w:val="001E5555"/>
    <w:rsid w:val="001E6E95"/>
    <w:rsid w:val="001E7F04"/>
    <w:rsid w:val="001F0ACD"/>
    <w:rsid w:val="001F0C7C"/>
    <w:rsid w:val="001F2144"/>
    <w:rsid w:val="001F51D5"/>
    <w:rsid w:val="001F5679"/>
    <w:rsid w:val="001F5FF1"/>
    <w:rsid w:val="001F7464"/>
    <w:rsid w:val="001F775C"/>
    <w:rsid w:val="0020356E"/>
    <w:rsid w:val="002038EF"/>
    <w:rsid w:val="00203EC9"/>
    <w:rsid w:val="00205F66"/>
    <w:rsid w:val="002102E2"/>
    <w:rsid w:val="00210B08"/>
    <w:rsid w:val="0021250D"/>
    <w:rsid w:val="0021458D"/>
    <w:rsid w:val="00214DDF"/>
    <w:rsid w:val="00215F3E"/>
    <w:rsid w:val="00221428"/>
    <w:rsid w:val="00221FAA"/>
    <w:rsid w:val="00223701"/>
    <w:rsid w:val="002239A1"/>
    <w:rsid w:val="002251EC"/>
    <w:rsid w:val="00226857"/>
    <w:rsid w:val="00230345"/>
    <w:rsid w:val="00230D2C"/>
    <w:rsid w:val="00232AAC"/>
    <w:rsid w:val="00232B77"/>
    <w:rsid w:val="002334EE"/>
    <w:rsid w:val="0023638A"/>
    <w:rsid w:val="00237E66"/>
    <w:rsid w:val="002404EB"/>
    <w:rsid w:val="00242B94"/>
    <w:rsid w:val="00243CF5"/>
    <w:rsid w:val="002447DF"/>
    <w:rsid w:val="00244882"/>
    <w:rsid w:val="00245B71"/>
    <w:rsid w:val="00246015"/>
    <w:rsid w:val="00246695"/>
    <w:rsid w:val="00246BC3"/>
    <w:rsid w:val="00246F2E"/>
    <w:rsid w:val="00247173"/>
    <w:rsid w:val="0024799E"/>
    <w:rsid w:val="00250068"/>
    <w:rsid w:val="002522BE"/>
    <w:rsid w:val="00252A1A"/>
    <w:rsid w:val="00253230"/>
    <w:rsid w:val="00254C31"/>
    <w:rsid w:val="00254ED4"/>
    <w:rsid w:val="00255D06"/>
    <w:rsid w:val="00256583"/>
    <w:rsid w:val="00256ADD"/>
    <w:rsid w:val="00257185"/>
    <w:rsid w:val="0026204F"/>
    <w:rsid w:val="00263484"/>
    <w:rsid w:val="00263539"/>
    <w:rsid w:val="00265772"/>
    <w:rsid w:val="00266235"/>
    <w:rsid w:val="00266368"/>
    <w:rsid w:val="00266848"/>
    <w:rsid w:val="00267525"/>
    <w:rsid w:val="002708BF"/>
    <w:rsid w:val="0027206D"/>
    <w:rsid w:val="00272EFE"/>
    <w:rsid w:val="002744AA"/>
    <w:rsid w:val="00275005"/>
    <w:rsid w:val="002761F1"/>
    <w:rsid w:val="00281C41"/>
    <w:rsid w:val="00281FAB"/>
    <w:rsid w:val="00282487"/>
    <w:rsid w:val="0028285F"/>
    <w:rsid w:val="00282B99"/>
    <w:rsid w:val="00283316"/>
    <w:rsid w:val="00284A8D"/>
    <w:rsid w:val="00284E31"/>
    <w:rsid w:val="00285197"/>
    <w:rsid w:val="00285933"/>
    <w:rsid w:val="0028744C"/>
    <w:rsid w:val="00290FBF"/>
    <w:rsid w:val="00291359"/>
    <w:rsid w:val="002914BC"/>
    <w:rsid w:val="002919D1"/>
    <w:rsid w:val="00291D70"/>
    <w:rsid w:val="00293FEC"/>
    <w:rsid w:val="0029484D"/>
    <w:rsid w:val="00294FD2"/>
    <w:rsid w:val="00295CE4"/>
    <w:rsid w:val="002960C3"/>
    <w:rsid w:val="0029632C"/>
    <w:rsid w:val="002A0892"/>
    <w:rsid w:val="002A13AE"/>
    <w:rsid w:val="002A19C7"/>
    <w:rsid w:val="002A3C2D"/>
    <w:rsid w:val="002A4A95"/>
    <w:rsid w:val="002A556D"/>
    <w:rsid w:val="002A5BB0"/>
    <w:rsid w:val="002A6109"/>
    <w:rsid w:val="002A662B"/>
    <w:rsid w:val="002A7A69"/>
    <w:rsid w:val="002A7B4E"/>
    <w:rsid w:val="002A7BCB"/>
    <w:rsid w:val="002B014A"/>
    <w:rsid w:val="002B0873"/>
    <w:rsid w:val="002B1554"/>
    <w:rsid w:val="002B1D7A"/>
    <w:rsid w:val="002B287D"/>
    <w:rsid w:val="002B35E4"/>
    <w:rsid w:val="002B4901"/>
    <w:rsid w:val="002B4ED9"/>
    <w:rsid w:val="002B54AA"/>
    <w:rsid w:val="002B6F1E"/>
    <w:rsid w:val="002B7111"/>
    <w:rsid w:val="002C03BD"/>
    <w:rsid w:val="002C180B"/>
    <w:rsid w:val="002C343F"/>
    <w:rsid w:val="002C575B"/>
    <w:rsid w:val="002C5F90"/>
    <w:rsid w:val="002C6860"/>
    <w:rsid w:val="002C6B0D"/>
    <w:rsid w:val="002C71EF"/>
    <w:rsid w:val="002D1DD2"/>
    <w:rsid w:val="002D33C4"/>
    <w:rsid w:val="002D445F"/>
    <w:rsid w:val="002D5008"/>
    <w:rsid w:val="002D52E2"/>
    <w:rsid w:val="002D61DD"/>
    <w:rsid w:val="002D7C8C"/>
    <w:rsid w:val="002E0528"/>
    <w:rsid w:val="002E0961"/>
    <w:rsid w:val="002E3C2C"/>
    <w:rsid w:val="002E3EDB"/>
    <w:rsid w:val="002E4648"/>
    <w:rsid w:val="002E5DE4"/>
    <w:rsid w:val="002F02B1"/>
    <w:rsid w:val="002F1489"/>
    <w:rsid w:val="002F26FB"/>
    <w:rsid w:val="002F2958"/>
    <w:rsid w:val="002F50B7"/>
    <w:rsid w:val="002F5549"/>
    <w:rsid w:val="002F6496"/>
    <w:rsid w:val="002F6E48"/>
    <w:rsid w:val="002F6FAF"/>
    <w:rsid w:val="002F79CB"/>
    <w:rsid w:val="0030056D"/>
    <w:rsid w:val="00300A12"/>
    <w:rsid w:val="00302230"/>
    <w:rsid w:val="00302382"/>
    <w:rsid w:val="003029B4"/>
    <w:rsid w:val="003032BE"/>
    <w:rsid w:val="003036D5"/>
    <w:rsid w:val="003038C9"/>
    <w:rsid w:val="00304BF8"/>
    <w:rsid w:val="00305B40"/>
    <w:rsid w:val="003062DC"/>
    <w:rsid w:val="00307A54"/>
    <w:rsid w:val="003105D9"/>
    <w:rsid w:val="00310E7A"/>
    <w:rsid w:val="00311B5B"/>
    <w:rsid w:val="0031295C"/>
    <w:rsid w:val="00312F27"/>
    <w:rsid w:val="0031319A"/>
    <w:rsid w:val="00313B69"/>
    <w:rsid w:val="00314849"/>
    <w:rsid w:val="00316083"/>
    <w:rsid w:val="003160D0"/>
    <w:rsid w:val="0031712C"/>
    <w:rsid w:val="003177C9"/>
    <w:rsid w:val="00320185"/>
    <w:rsid w:val="00321381"/>
    <w:rsid w:val="00321D03"/>
    <w:rsid w:val="00322497"/>
    <w:rsid w:val="00322C9F"/>
    <w:rsid w:val="00323BB5"/>
    <w:rsid w:val="0032406D"/>
    <w:rsid w:val="00326313"/>
    <w:rsid w:val="00330211"/>
    <w:rsid w:val="0033324B"/>
    <w:rsid w:val="00333603"/>
    <w:rsid w:val="00340D89"/>
    <w:rsid w:val="0034195B"/>
    <w:rsid w:val="00341A07"/>
    <w:rsid w:val="00344D44"/>
    <w:rsid w:val="00344D62"/>
    <w:rsid w:val="00346514"/>
    <w:rsid w:val="00347A73"/>
    <w:rsid w:val="003508D5"/>
    <w:rsid w:val="00352ABF"/>
    <w:rsid w:val="0035341B"/>
    <w:rsid w:val="00354B23"/>
    <w:rsid w:val="00355E5A"/>
    <w:rsid w:val="00355F46"/>
    <w:rsid w:val="00357711"/>
    <w:rsid w:val="0035775A"/>
    <w:rsid w:val="003611AA"/>
    <w:rsid w:val="003620A5"/>
    <w:rsid w:val="00363D98"/>
    <w:rsid w:val="00364A6A"/>
    <w:rsid w:val="00364EF1"/>
    <w:rsid w:val="003654C6"/>
    <w:rsid w:val="00366903"/>
    <w:rsid w:val="0037000C"/>
    <w:rsid w:val="003707C4"/>
    <w:rsid w:val="00373520"/>
    <w:rsid w:val="00373B84"/>
    <w:rsid w:val="00376BAC"/>
    <w:rsid w:val="00377404"/>
    <w:rsid w:val="0037752B"/>
    <w:rsid w:val="00377CA5"/>
    <w:rsid w:val="00381C6E"/>
    <w:rsid w:val="00382A7A"/>
    <w:rsid w:val="00383056"/>
    <w:rsid w:val="00383842"/>
    <w:rsid w:val="00390382"/>
    <w:rsid w:val="0039385E"/>
    <w:rsid w:val="003944EC"/>
    <w:rsid w:val="00394887"/>
    <w:rsid w:val="00394ED2"/>
    <w:rsid w:val="0039577E"/>
    <w:rsid w:val="00396520"/>
    <w:rsid w:val="00396F56"/>
    <w:rsid w:val="003A0B6F"/>
    <w:rsid w:val="003A16E4"/>
    <w:rsid w:val="003A3349"/>
    <w:rsid w:val="003A3B65"/>
    <w:rsid w:val="003A44A9"/>
    <w:rsid w:val="003A4738"/>
    <w:rsid w:val="003A582B"/>
    <w:rsid w:val="003A5E17"/>
    <w:rsid w:val="003A6E21"/>
    <w:rsid w:val="003B0E4E"/>
    <w:rsid w:val="003B0E6B"/>
    <w:rsid w:val="003B1025"/>
    <w:rsid w:val="003B13A1"/>
    <w:rsid w:val="003B237B"/>
    <w:rsid w:val="003B5786"/>
    <w:rsid w:val="003B70FF"/>
    <w:rsid w:val="003C08BF"/>
    <w:rsid w:val="003C1BFB"/>
    <w:rsid w:val="003C1DFF"/>
    <w:rsid w:val="003C2D3C"/>
    <w:rsid w:val="003C2D4F"/>
    <w:rsid w:val="003C3A73"/>
    <w:rsid w:val="003C57DC"/>
    <w:rsid w:val="003C5BF0"/>
    <w:rsid w:val="003C6562"/>
    <w:rsid w:val="003C69F7"/>
    <w:rsid w:val="003C6B41"/>
    <w:rsid w:val="003C6C31"/>
    <w:rsid w:val="003C73C8"/>
    <w:rsid w:val="003C7C38"/>
    <w:rsid w:val="003D0774"/>
    <w:rsid w:val="003D3510"/>
    <w:rsid w:val="003E070D"/>
    <w:rsid w:val="003E099A"/>
    <w:rsid w:val="003E2FF8"/>
    <w:rsid w:val="003E3146"/>
    <w:rsid w:val="003E341D"/>
    <w:rsid w:val="003E5709"/>
    <w:rsid w:val="003E5853"/>
    <w:rsid w:val="003E5D46"/>
    <w:rsid w:val="003E69DA"/>
    <w:rsid w:val="003E6CE4"/>
    <w:rsid w:val="003E6D85"/>
    <w:rsid w:val="003F08AF"/>
    <w:rsid w:val="003F15D7"/>
    <w:rsid w:val="003F39CB"/>
    <w:rsid w:val="003F4236"/>
    <w:rsid w:val="003F6021"/>
    <w:rsid w:val="003F670B"/>
    <w:rsid w:val="0040109C"/>
    <w:rsid w:val="00401FE0"/>
    <w:rsid w:val="0040216F"/>
    <w:rsid w:val="00402FE5"/>
    <w:rsid w:val="00404325"/>
    <w:rsid w:val="00405A01"/>
    <w:rsid w:val="00405ED1"/>
    <w:rsid w:val="00405F67"/>
    <w:rsid w:val="00406860"/>
    <w:rsid w:val="004078F6"/>
    <w:rsid w:val="00412420"/>
    <w:rsid w:val="004140A6"/>
    <w:rsid w:val="0041580D"/>
    <w:rsid w:val="00415D32"/>
    <w:rsid w:val="00416BFA"/>
    <w:rsid w:val="00420B67"/>
    <w:rsid w:val="00421EA3"/>
    <w:rsid w:val="0042253F"/>
    <w:rsid w:val="004237A2"/>
    <w:rsid w:val="004239A2"/>
    <w:rsid w:val="00423E8F"/>
    <w:rsid w:val="00424C78"/>
    <w:rsid w:val="00426990"/>
    <w:rsid w:val="00430E0A"/>
    <w:rsid w:val="0043305B"/>
    <w:rsid w:val="004341CB"/>
    <w:rsid w:val="0043456C"/>
    <w:rsid w:val="00436046"/>
    <w:rsid w:val="00441C1E"/>
    <w:rsid w:val="00443043"/>
    <w:rsid w:val="00443A99"/>
    <w:rsid w:val="004459D9"/>
    <w:rsid w:val="00451348"/>
    <w:rsid w:val="004518D9"/>
    <w:rsid w:val="004525EC"/>
    <w:rsid w:val="0045339F"/>
    <w:rsid w:val="00453E62"/>
    <w:rsid w:val="00454CB4"/>
    <w:rsid w:val="0045522F"/>
    <w:rsid w:val="00455A8C"/>
    <w:rsid w:val="0045692B"/>
    <w:rsid w:val="00456F73"/>
    <w:rsid w:val="004611BB"/>
    <w:rsid w:val="004617AF"/>
    <w:rsid w:val="0046225D"/>
    <w:rsid w:val="00463EC4"/>
    <w:rsid w:val="004647C7"/>
    <w:rsid w:val="004658E2"/>
    <w:rsid w:val="00466BBE"/>
    <w:rsid w:val="00466D1B"/>
    <w:rsid w:val="00466EEF"/>
    <w:rsid w:val="00470257"/>
    <w:rsid w:val="0047038F"/>
    <w:rsid w:val="004703C2"/>
    <w:rsid w:val="00471A18"/>
    <w:rsid w:val="0047476F"/>
    <w:rsid w:val="004747C3"/>
    <w:rsid w:val="00474842"/>
    <w:rsid w:val="00476D08"/>
    <w:rsid w:val="00480A4F"/>
    <w:rsid w:val="004817C2"/>
    <w:rsid w:val="004818C1"/>
    <w:rsid w:val="00481E95"/>
    <w:rsid w:val="004821D3"/>
    <w:rsid w:val="004827E0"/>
    <w:rsid w:val="00485009"/>
    <w:rsid w:val="00490142"/>
    <w:rsid w:val="0049021C"/>
    <w:rsid w:val="004957B0"/>
    <w:rsid w:val="00497744"/>
    <w:rsid w:val="00497758"/>
    <w:rsid w:val="004A2CEE"/>
    <w:rsid w:val="004A4065"/>
    <w:rsid w:val="004A4A8B"/>
    <w:rsid w:val="004A5CAB"/>
    <w:rsid w:val="004A60AE"/>
    <w:rsid w:val="004B0723"/>
    <w:rsid w:val="004B228E"/>
    <w:rsid w:val="004B258C"/>
    <w:rsid w:val="004B3060"/>
    <w:rsid w:val="004B3FB8"/>
    <w:rsid w:val="004B4405"/>
    <w:rsid w:val="004B603B"/>
    <w:rsid w:val="004C03BE"/>
    <w:rsid w:val="004C0537"/>
    <w:rsid w:val="004C2184"/>
    <w:rsid w:val="004C249C"/>
    <w:rsid w:val="004C2A8C"/>
    <w:rsid w:val="004C2B32"/>
    <w:rsid w:val="004C4098"/>
    <w:rsid w:val="004C42D1"/>
    <w:rsid w:val="004C4AC5"/>
    <w:rsid w:val="004C7638"/>
    <w:rsid w:val="004D07FA"/>
    <w:rsid w:val="004D1DA7"/>
    <w:rsid w:val="004D20F2"/>
    <w:rsid w:val="004D2594"/>
    <w:rsid w:val="004D27C2"/>
    <w:rsid w:val="004D3F12"/>
    <w:rsid w:val="004D4B36"/>
    <w:rsid w:val="004D4B48"/>
    <w:rsid w:val="004D4EBB"/>
    <w:rsid w:val="004D5A1E"/>
    <w:rsid w:val="004D7B3C"/>
    <w:rsid w:val="004E0221"/>
    <w:rsid w:val="004E0353"/>
    <w:rsid w:val="004E0915"/>
    <w:rsid w:val="004E20AD"/>
    <w:rsid w:val="004E2334"/>
    <w:rsid w:val="004E31ED"/>
    <w:rsid w:val="004E39E7"/>
    <w:rsid w:val="004E3AA3"/>
    <w:rsid w:val="004E6CD0"/>
    <w:rsid w:val="004E7492"/>
    <w:rsid w:val="004F015C"/>
    <w:rsid w:val="004F03C0"/>
    <w:rsid w:val="004F0EC9"/>
    <w:rsid w:val="004F1052"/>
    <w:rsid w:val="004F3E50"/>
    <w:rsid w:val="004F472F"/>
    <w:rsid w:val="004F5722"/>
    <w:rsid w:val="004F5F47"/>
    <w:rsid w:val="004F7CCF"/>
    <w:rsid w:val="004F7EB1"/>
    <w:rsid w:val="00501188"/>
    <w:rsid w:val="0050123D"/>
    <w:rsid w:val="0050255A"/>
    <w:rsid w:val="005045E4"/>
    <w:rsid w:val="005048EB"/>
    <w:rsid w:val="00506EAB"/>
    <w:rsid w:val="005077B9"/>
    <w:rsid w:val="00507B7C"/>
    <w:rsid w:val="00507DB0"/>
    <w:rsid w:val="00507DC7"/>
    <w:rsid w:val="00511734"/>
    <w:rsid w:val="00511BF2"/>
    <w:rsid w:val="00511C80"/>
    <w:rsid w:val="005131EC"/>
    <w:rsid w:val="00515BB2"/>
    <w:rsid w:val="00516BCE"/>
    <w:rsid w:val="00517DE7"/>
    <w:rsid w:val="00521536"/>
    <w:rsid w:val="00522061"/>
    <w:rsid w:val="0052244E"/>
    <w:rsid w:val="00522D86"/>
    <w:rsid w:val="00525C98"/>
    <w:rsid w:val="005260F5"/>
    <w:rsid w:val="00531D17"/>
    <w:rsid w:val="005333C8"/>
    <w:rsid w:val="005344A5"/>
    <w:rsid w:val="00534566"/>
    <w:rsid w:val="00534931"/>
    <w:rsid w:val="00534A7C"/>
    <w:rsid w:val="00534AC4"/>
    <w:rsid w:val="00536EA7"/>
    <w:rsid w:val="00537B34"/>
    <w:rsid w:val="00540C65"/>
    <w:rsid w:val="00540F0A"/>
    <w:rsid w:val="00540F88"/>
    <w:rsid w:val="00541B1D"/>
    <w:rsid w:val="005439E8"/>
    <w:rsid w:val="0054563E"/>
    <w:rsid w:val="00546DF8"/>
    <w:rsid w:val="0054745C"/>
    <w:rsid w:val="00550E45"/>
    <w:rsid w:val="00552267"/>
    <w:rsid w:val="005524FA"/>
    <w:rsid w:val="00552CB5"/>
    <w:rsid w:val="005572B1"/>
    <w:rsid w:val="005618F0"/>
    <w:rsid w:val="005622BD"/>
    <w:rsid w:val="005646EF"/>
    <w:rsid w:val="00564A7A"/>
    <w:rsid w:val="005664C8"/>
    <w:rsid w:val="00567C08"/>
    <w:rsid w:val="00570657"/>
    <w:rsid w:val="00570FB3"/>
    <w:rsid w:val="0057220F"/>
    <w:rsid w:val="0057305C"/>
    <w:rsid w:val="005744AF"/>
    <w:rsid w:val="005762C0"/>
    <w:rsid w:val="00580315"/>
    <w:rsid w:val="00582226"/>
    <w:rsid w:val="005827F2"/>
    <w:rsid w:val="00582C42"/>
    <w:rsid w:val="005874C3"/>
    <w:rsid w:val="00587BD9"/>
    <w:rsid w:val="005902DA"/>
    <w:rsid w:val="00590E43"/>
    <w:rsid w:val="0059174A"/>
    <w:rsid w:val="00594E4C"/>
    <w:rsid w:val="00595C4A"/>
    <w:rsid w:val="00596B19"/>
    <w:rsid w:val="00596D25"/>
    <w:rsid w:val="00596D99"/>
    <w:rsid w:val="00596E8D"/>
    <w:rsid w:val="00597A34"/>
    <w:rsid w:val="005A1C09"/>
    <w:rsid w:val="005A1F71"/>
    <w:rsid w:val="005A2899"/>
    <w:rsid w:val="005A2E68"/>
    <w:rsid w:val="005A39DA"/>
    <w:rsid w:val="005A3BD4"/>
    <w:rsid w:val="005A4018"/>
    <w:rsid w:val="005A4311"/>
    <w:rsid w:val="005A54E1"/>
    <w:rsid w:val="005A6A4A"/>
    <w:rsid w:val="005A7E71"/>
    <w:rsid w:val="005B01FE"/>
    <w:rsid w:val="005B142F"/>
    <w:rsid w:val="005B2731"/>
    <w:rsid w:val="005B2CF8"/>
    <w:rsid w:val="005B4FA8"/>
    <w:rsid w:val="005B503A"/>
    <w:rsid w:val="005B5A39"/>
    <w:rsid w:val="005B5FAC"/>
    <w:rsid w:val="005B6E41"/>
    <w:rsid w:val="005C0D2C"/>
    <w:rsid w:val="005C4225"/>
    <w:rsid w:val="005C5A2F"/>
    <w:rsid w:val="005C5D7B"/>
    <w:rsid w:val="005C6679"/>
    <w:rsid w:val="005C67CD"/>
    <w:rsid w:val="005C68F8"/>
    <w:rsid w:val="005C6A54"/>
    <w:rsid w:val="005C6F6B"/>
    <w:rsid w:val="005D03E7"/>
    <w:rsid w:val="005D1854"/>
    <w:rsid w:val="005D1E9F"/>
    <w:rsid w:val="005D2789"/>
    <w:rsid w:val="005D2B99"/>
    <w:rsid w:val="005D2BFC"/>
    <w:rsid w:val="005D2EB3"/>
    <w:rsid w:val="005D33B2"/>
    <w:rsid w:val="005D3413"/>
    <w:rsid w:val="005D3885"/>
    <w:rsid w:val="005D4BB0"/>
    <w:rsid w:val="005D5125"/>
    <w:rsid w:val="005D5E88"/>
    <w:rsid w:val="005D79AE"/>
    <w:rsid w:val="005E0848"/>
    <w:rsid w:val="005E1DF3"/>
    <w:rsid w:val="005E2ED3"/>
    <w:rsid w:val="005E3980"/>
    <w:rsid w:val="005E3B24"/>
    <w:rsid w:val="005E4BE7"/>
    <w:rsid w:val="005E7193"/>
    <w:rsid w:val="005F16EE"/>
    <w:rsid w:val="005F1B0C"/>
    <w:rsid w:val="005F2897"/>
    <w:rsid w:val="005F316F"/>
    <w:rsid w:val="005F4F88"/>
    <w:rsid w:val="005F6C8F"/>
    <w:rsid w:val="005F7327"/>
    <w:rsid w:val="0060030C"/>
    <w:rsid w:val="00601CC0"/>
    <w:rsid w:val="0060405F"/>
    <w:rsid w:val="0060547B"/>
    <w:rsid w:val="00606FB8"/>
    <w:rsid w:val="00610462"/>
    <w:rsid w:val="00610F4C"/>
    <w:rsid w:val="0061197D"/>
    <w:rsid w:val="0061199C"/>
    <w:rsid w:val="006123A5"/>
    <w:rsid w:val="00612B08"/>
    <w:rsid w:val="0061394D"/>
    <w:rsid w:val="006144AE"/>
    <w:rsid w:val="00614573"/>
    <w:rsid w:val="00614CED"/>
    <w:rsid w:val="00616ABE"/>
    <w:rsid w:val="006172FE"/>
    <w:rsid w:val="006228E3"/>
    <w:rsid w:val="00623EDD"/>
    <w:rsid w:val="00624462"/>
    <w:rsid w:val="0062450A"/>
    <w:rsid w:val="00624FAE"/>
    <w:rsid w:val="006259BE"/>
    <w:rsid w:val="00627C4C"/>
    <w:rsid w:val="00632C4E"/>
    <w:rsid w:val="00633E63"/>
    <w:rsid w:val="006343B6"/>
    <w:rsid w:val="006367C9"/>
    <w:rsid w:val="006417F2"/>
    <w:rsid w:val="006419D7"/>
    <w:rsid w:val="00642C0F"/>
    <w:rsid w:val="006436BB"/>
    <w:rsid w:val="0064492C"/>
    <w:rsid w:val="006459B9"/>
    <w:rsid w:val="00646773"/>
    <w:rsid w:val="0065124C"/>
    <w:rsid w:val="0065303D"/>
    <w:rsid w:val="006531F4"/>
    <w:rsid w:val="00655579"/>
    <w:rsid w:val="00655613"/>
    <w:rsid w:val="0065676B"/>
    <w:rsid w:val="006573B1"/>
    <w:rsid w:val="00657FDB"/>
    <w:rsid w:val="006601AC"/>
    <w:rsid w:val="006636CA"/>
    <w:rsid w:val="00664309"/>
    <w:rsid w:val="00664F38"/>
    <w:rsid w:val="006651DB"/>
    <w:rsid w:val="006653D0"/>
    <w:rsid w:val="00666BC5"/>
    <w:rsid w:val="00667553"/>
    <w:rsid w:val="006734CE"/>
    <w:rsid w:val="00674BCF"/>
    <w:rsid w:val="00675892"/>
    <w:rsid w:val="006770CB"/>
    <w:rsid w:val="00680EC3"/>
    <w:rsid w:val="006825ED"/>
    <w:rsid w:val="00683A15"/>
    <w:rsid w:val="00683DC3"/>
    <w:rsid w:val="00687198"/>
    <w:rsid w:val="00687693"/>
    <w:rsid w:val="00687731"/>
    <w:rsid w:val="006903F4"/>
    <w:rsid w:val="00692890"/>
    <w:rsid w:val="00693CE0"/>
    <w:rsid w:val="00695521"/>
    <w:rsid w:val="00695F59"/>
    <w:rsid w:val="00696390"/>
    <w:rsid w:val="00696A78"/>
    <w:rsid w:val="006A03B4"/>
    <w:rsid w:val="006A4CBE"/>
    <w:rsid w:val="006A4CD8"/>
    <w:rsid w:val="006A517B"/>
    <w:rsid w:val="006A5CA3"/>
    <w:rsid w:val="006A641D"/>
    <w:rsid w:val="006A6F10"/>
    <w:rsid w:val="006A7033"/>
    <w:rsid w:val="006B0C43"/>
    <w:rsid w:val="006B2E1C"/>
    <w:rsid w:val="006B568F"/>
    <w:rsid w:val="006B7147"/>
    <w:rsid w:val="006B725A"/>
    <w:rsid w:val="006B7516"/>
    <w:rsid w:val="006B75E4"/>
    <w:rsid w:val="006C1292"/>
    <w:rsid w:val="006C1BE6"/>
    <w:rsid w:val="006C4759"/>
    <w:rsid w:val="006C514F"/>
    <w:rsid w:val="006C777E"/>
    <w:rsid w:val="006D1464"/>
    <w:rsid w:val="006D185B"/>
    <w:rsid w:val="006D2D84"/>
    <w:rsid w:val="006D2F3B"/>
    <w:rsid w:val="006D3C9F"/>
    <w:rsid w:val="006D3CDC"/>
    <w:rsid w:val="006D4917"/>
    <w:rsid w:val="006D51E5"/>
    <w:rsid w:val="006D5904"/>
    <w:rsid w:val="006D5EBC"/>
    <w:rsid w:val="006D6429"/>
    <w:rsid w:val="006D65B7"/>
    <w:rsid w:val="006D781E"/>
    <w:rsid w:val="006D7EF7"/>
    <w:rsid w:val="006E0F7D"/>
    <w:rsid w:val="006E325E"/>
    <w:rsid w:val="006E3B29"/>
    <w:rsid w:val="006E523C"/>
    <w:rsid w:val="006E5F18"/>
    <w:rsid w:val="006E6D23"/>
    <w:rsid w:val="006F0B41"/>
    <w:rsid w:val="006F2549"/>
    <w:rsid w:val="006F2949"/>
    <w:rsid w:val="006F37A9"/>
    <w:rsid w:val="006F3B00"/>
    <w:rsid w:val="006F44CC"/>
    <w:rsid w:val="006F48F4"/>
    <w:rsid w:val="006F53C8"/>
    <w:rsid w:val="006F5906"/>
    <w:rsid w:val="00700A4A"/>
    <w:rsid w:val="00701C5F"/>
    <w:rsid w:val="0070298E"/>
    <w:rsid w:val="00704C90"/>
    <w:rsid w:val="00704DDC"/>
    <w:rsid w:val="0070554B"/>
    <w:rsid w:val="00705EDE"/>
    <w:rsid w:val="0070618D"/>
    <w:rsid w:val="00706818"/>
    <w:rsid w:val="00706EDD"/>
    <w:rsid w:val="00710025"/>
    <w:rsid w:val="007117E1"/>
    <w:rsid w:val="007126D1"/>
    <w:rsid w:val="007135F3"/>
    <w:rsid w:val="00716645"/>
    <w:rsid w:val="00720D6C"/>
    <w:rsid w:val="007233C3"/>
    <w:rsid w:val="007235AB"/>
    <w:rsid w:val="0072361E"/>
    <w:rsid w:val="007247AE"/>
    <w:rsid w:val="00725E3C"/>
    <w:rsid w:val="0072623C"/>
    <w:rsid w:val="00727827"/>
    <w:rsid w:val="0073051D"/>
    <w:rsid w:val="00731CCD"/>
    <w:rsid w:val="00733422"/>
    <w:rsid w:val="00734C08"/>
    <w:rsid w:val="007371AB"/>
    <w:rsid w:val="007427FD"/>
    <w:rsid w:val="00744060"/>
    <w:rsid w:val="00744A11"/>
    <w:rsid w:val="00744F3F"/>
    <w:rsid w:val="007452D4"/>
    <w:rsid w:val="00750095"/>
    <w:rsid w:val="007533EE"/>
    <w:rsid w:val="00756458"/>
    <w:rsid w:val="00756CED"/>
    <w:rsid w:val="00760458"/>
    <w:rsid w:val="007612C5"/>
    <w:rsid w:val="00764B8C"/>
    <w:rsid w:val="00765AF1"/>
    <w:rsid w:val="00765B6B"/>
    <w:rsid w:val="00765CED"/>
    <w:rsid w:val="00765EBD"/>
    <w:rsid w:val="00767E75"/>
    <w:rsid w:val="007715EB"/>
    <w:rsid w:val="00772311"/>
    <w:rsid w:val="00772668"/>
    <w:rsid w:val="00772D0C"/>
    <w:rsid w:val="007741D0"/>
    <w:rsid w:val="007765A4"/>
    <w:rsid w:val="007773E1"/>
    <w:rsid w:val="00780DDF"/>
    <w:rsid w:val="00782433"/>
    <w:rsid w:val="00782C4B"/>
    <w:rsid w:val="007844F7"/>
    <w:rsid w:val="007844F8"/>
    <w:rsid w:val="00785C92"/>
    <w:rsid w:val="00786416"/>
    <w:rsid w:val="007865D1"/>
    <w:rsid w:val="00787DDC"/>
    <w:rsid w:val="00791299"/>
    <w:rsid w:val="0079393F"/>
    <w:rsid w:val="007963F3"/>
    <w:rsid w:val="00796A53"/>
    <w:rsid w:val="00796F7E"/>
    <w:rsid w:val="00797D66"/>
    <w:rsid w:val="007A2DE4"/>
    <w:rsid w:val="007A3FE8"/>
    <w:rsid w:val="007A4519"/>
    <w:rsid w:val="007A492A"/>
    <w:rsid w:val="007B0791"/>
    <w:rsid w:val="007B10F0"/>
    <w:rsid w:val="007B1DBB"/>
    <w:rsid w:val="007B25C3"/>
    <w:rsid w:val="007B2EE3"/>
    <w:rsid w:val="007B3A70"/>
    <w:rsid w:val="007B4F86"/>
    <w:rsid w:val="007B516D"/>
    <w:rsid w:val="007B51AD"/>
    <w:rsid w:val="007B56E4"/>
    <w:rsid w:val="007B5BF6"/>
    <w:rsid w:val="007B5DDC"/>
    <w:rsid w:val="007B602C"/>
    <w:rsid w:val="007B70EC"/>
    <w:rsid w:val="007B7109"/>
    <w:rsid w:val="007B78FB"/>
    <w:rsid w:val="007C1E01"/>
    <w:rsid w:val="007C2128"/>
    <w:rsid w:val="007C2E60"/>
    <w:rsid w:val="007C4B3E"/>
    <w:rsid w:val="007C5195"/>
    <w:rsid w:val="007C60A9"/>
    <w:rsid w:val="007C64A1"/>
    <w:rsid w:val="007C6910"/>
    <w:rsid w:val="007C69CD"/>
    <w:rsid w:val="007C6A69"/>
    <w:rsid w:val="007C7D48"/>
    <w:rsid w:val="007D06DE"/>
    <w:rsid w:val="007D2049"/>
    <w:rsid w:val="007D2633"/>
    <w:rsid w:val="007D320B"/>
    <w:rsid w:val="007D3CA2"/>
    <w:rsid w:val="007D583B"/>
    <w:rsid w:val="007D5A26"/>
    <w:rsid w:val="007D6267"/>
    <w:rsid w:val="007D6AA7"/>
    <w:rsid w:val="007D73F8"/>
    <w:rsid w:val="007D7A88"/>
    <w:rsid w:val="007E1183"/>
    <w:rsid w:val="007E12D2"/>
    <w:rsid w:val="007E1538"/>
    <w:rsid w:val="007E176B"/>
    <w:rsid w:val="007E2955"/>
    <w:rsid w:val="007E31AE"/>
    <w:rsid w:val="007E7744"/>
    <w:rsid w:val="007E7D47"/>
    <w:rsid w:val="007F18C9"/>
    <w:rsid w:val="007F198A"/>
    <w:rsid w:val="007F2DBD"/>
    <w:rsid w:val="007F36E4"/>
    <w:rsid w:val="007F3FC0"/>
    <w:rsid w:val="007F4197"/>
    <w:rsid w:val="007F51C5"/>
    <w:rsid w:val="007F6101"/>
    <w:rsid w:val="007F69A5"/>
    <w:rsid w:val="008000AD"/>
    <w:rsid w:val="00801EBC"/>
    <w:rsid w:val="00802D89"/>
    <w:rsid w:val="00803561"/>
    <w:rsid w:val="00803AF4"/>
    <w:rsid w:val="00805AE9"/>
    <w:rsid w:val="0080777D"/>
    <w:rsid w:val="00807C5A"/>
    <w:rsid w:val="00810545"/>
    <w:rsid w:val="008106E4"/>
    <w:rsid w:val="00811009"/>
    <w:rsid w:val="00811F74"/>
    <w:rsid w:val="00812223"/>
    <w:rsid w:val="00813048"/>
    <w:rsid w:val="0081436D"/>
    <w:rsid w:val="008143E6"/>
    <w:rsid w:val="00814DF7"/>
    <w:rsid w:val="00817F77"/>
    <w:rsid w:val="00820978"/>
    <w:rsid w:val="00824290"/>
    <w:rsid w:val="0082557B"/>
    <w:rsid w:val="008255FB"/>
    <w:rsid w:val="00826470"/>
    <w:rsid w:val="008269C5"/>
    <w:rsid w:val="00827B47"/>
    <w:rsid w:val="00827F57"/>
    <w:rsid w:val="008304F4"/>
    <w:rsid w:val="00831061"/>
    <w:rsid w:val="00831547"/>
    <w:rsid w:val="00831D04"/>
    <w:rsid w:val="00832F46"/>
    <w:rsid w:val="00832F8E"/>
    <w:rsid w:val="00835772"/>
    <w:rsid w:val="008375C0"/>
    <w:rsid w:val="008404D8"/>
    <w:rsid w:val="0084410E"/>
    <w:rsid w:val="008443EA"/>
    <w:rsid w:val="00844FE8"/>
    <w:rsid w:val="00845940"/>
    <w:rsid w:val="008465F9"/>
    <w:rsid w:val="00846DF3"/>
    <w:rsid w:val="00850CDE"/>
    <w:rsid w:val="00851305"/>
    <w:rsid w:val="0085188D"/>
    <w:rsid w:val="00853D2D"/>
    <w:rsid w:val="0085428F"/>
    <w:rsid w:val="0085526A"/>
    <w:rsid w:val="00855CF5"/>
    <w:rsid w:val="00857A56"/>
    <w:rsid w:val="008606D2"/>
    <w:rsid w:val="00860C02"/>
    <w:rsid w:val="00862432"/>
    <w:rsid w:val="00862BC5"/>
    <w:rsid w:val="00867216"/>
    <w:rsid w:val="0087040B"/>
    <w:rsid w:val="0087073A"/>
    <w:rsid w:val="00870C2D"/>
    <w:rsid w:val="0087474F"/>
    <w:rsid w:val="008759D3"/>
    <w:rsid w:val="00881750"/>
    <w:rsid w:val="0088409F"/>
    <w:rsid w:val="00884476"/>
    <w:rsid w:val="00884BE1"/>
    <w:rsid w:val="00886B91"/>
    <w:rsid w:val="00886BC5"/>
    <w:rsid w:val="00887504"/>
    <w:rsid w:val="008901F9"/>
    <w:rsid w:val="008944FA"/>
    <w:rsid w:val="00897527"/>
    <w:rsid w:val="00897915"/>
    <w:rsid w:val="008A08A5"/>
    <w:rsid w:val="008A1C71"/>
    <w:rsid w:val="008A1FF6"/>
    <w:rsid w:val="008A313C"/>
    <w:rsid w:val="008A387A"/>
    <w:rsid w:val="008A396E"/>
    <w:rsid w:val="008A43AD"/>
    <w:rsid w:val="008A54F6"/>
    <w:rsid w:val="008A5539"/>
    <w:rsid w:val="008A55BC"/>
    <w:rsid w:val="008A58D4"/>
    <w:rsid w:val="008B0E7E"/>
    <w:rsid w:val="008B1BCC"/>
    <w:rsid w:val="008B1EB1"/>
    <w:rsid w:val="008B40DB"/>
    <w:rsid w:val="008B5A0C"/>
    <w:rsid w:val="008B5B7F"/>
    <w:rsid w:val="008B612B"/>
    <w:rsid w:val="008B68F8"/>
    <w:rsid w:val="008B6C63"/>
    <w:rsid w:val="008C0E90"/>
    <w:rsid w:val="008C0EB0"/>
    <w:rsid w:val="008C109D"/>
    <w:rsid w:val="008C1B11"/>
    <w:rsid w:val="008C2405"/>
    <w:rsid w:val="008C4796"/>
    <w:rsid w:val="008C4FB1"/>
    <w:rsid w:val="008C5C01"/>
    <w:rsid w:val="008C7A49"/>
    <w:rsid w:val="008D1108"/>
    <w:rsid w:val="008D17FC"/>
    <w:rsid w:val="008D22F9"/>
    <w:rsid w:val="008D3867"/>
    <w:rsid w:val="008D3F0A"/>
    <w:rsid w:val="008D530B"/>
    <w:rsid w:val="008E1495"/>
    <w:rsid w:val="008E1F14"/>
    <w:rsid w:val="008E2C03"/>
    <w:rsid w:val="008E374D"/>
    <w:rsid w:val="008E406E"/>
    <w:rsid w:val="008E41F4"/>
    <w:rsid w:val="008E4908"/>
    <w:rsid w:val="008E5655"/>
    <w:rsid w:val="008F2973"/>
    <w:rsid w:val="008F40BD"/>
    <w:rsid w:val="008F4937"/>
    <w:rsid w:val="008F5ADF"/>
    <w:rsid w:val="008F6203"/>
    <w:rsid w:val="008F6724"/>
    <w:rsid w:val="009006F2"/>
    <w:rsid w:val="0090127A"/>
    <w:rsid w:val="009033BD"/>
    <w:rsid w:val="009039EE"/>
    <w:rsid w:val="00910EA2"/>
    <w:rsid w:val="0091255D"/>
    <w:rsid w:val="00913658"/>
    <w:rsid w:val="00916D54"/>
    <w:rsid w:val="00917B2C"/>
    <w:rsid w:val="00922665"/>
    <w:rsid w:val="009227F5"/>
    <w:rsid w:val="00923929"/>
    <w:rsid w:val="00925003"/>
    <w:rsid w:val="00926AE5"/>
    <w:rsid w:val="00927000"/>
    <w:rsid w:val="009306C2"/>
    <w:rsid w:val="0093148F"/>
    <w:rsid w:val="00931DF6"/>
    <w:rsid w:val="00932636"/>
    <w:rsid w:val="00932CC1"/>
    <w:rsid w:val="00935FE3"/>
    <w:rsid w:val="009400A6"/>
    <w:rsid w:val="009402E9"/>
    <w:rsid w:val="00942BBC"/>
    <w:rsid w:val="00943F1A"/>
    <w:rsid w:val="00943F4D"/>
    <w:rsid w:val="0094522F"/>
    <w:rsid w:val="00945A5E"/>
    <w:rsid w:val="00947970"/>
    <w:rsid w:val="00950791"/>
    <w:rsid w:val="00950A7C"/>
    <w:rsid w:val="00951514"/>
    <w:rsid w:val="00951F6F"/>
    <w:rsid w:val="00953F46"/>
    <w:rsid w:val="00955275"/>
    <w:rsid w:val="00957D25"/>
    <w:rsid w:val="00962651"/>
    <w:rsid w:val="009635EC"/>
    <w:rsid w:val="00963925"/>
    <w:rsid w:val="009639D5"/>
    <w:rsid w:val="00964643"/>
    <w:rsid w:val="00964DBC"/>
    <w:rsid w:val="0096503F"/>
    <w:rsid w:val="0096576B"/>
    <w:rsid w:val="0096624F"/>
    <w:rsid w:val="009720D1"/>
    <w:rsid w:val="0097503D"/>
    <w:rsid w:val="00977449"/>
    <w:rsid w:val="0098051C"/>
    <w:rsid w:val="0098193F"/>
    <w:rsid w:val="00983FCE"/>
    <w:rsid w:val="00984071"/>
    <w:rsid w:val="00985518"/>
    <w:rsid w:val="00986D15"/>
    <w:rsid w:val="00986DDC"/>
    <w:rsid w:val="00986FCC"/>
    <w:rsid w:val="00987396"/>
    <w:rsid w:val="00987406"/>
    <w:rsid w:val="00987B6D"/>
    <w:rsid w:val="00990B00"/>
    <w:rsid w:val="009914EB"/>
    <w:rsid w:val="009928A2"/>
    <w:rsid w:val="00994A18"/>
    <w:rsid w:val="00995DA8"/>
    <w:rsid w:val="009964D8"/>
    <w:rsid w:val="00996A25"/>
    <w:rsid w:val="009A08D4"/>
    <w:rsid w:val="009A143E"/>
    <w:rsid w:val="009A1523"/>
    <w:rsid w:val="009A1F27"/>
    <w:rsid w:val="009A2382"/>
    <w:rsid w:val="009A25C3"/>
    <w:rsid w:val="009A274D"/>
    <w:rsid w:val="009A3B3B"/>
    <w:rsid w:val="009A563A"/>
    <w:rsid w:val="009A7380"/>
    <w:rsid w:val="009B04A8"/>
    <w:rsid w:val="009B13E0"/>
    <w:rsid w:val="009B2C8E"/>
    <w:rsid w:val="009B41C0"/>
    <w:rsid w:val="009B538D"/>
    <w:rsid w:val="009B53F6"/>
    <w:rsid w:val="009B595A"/>
    <w:rsid w:val="009B5A4A"/>
    <w:rsid w:val="009B6264"/>
    <w:rsid w:val="009B67BC"/>
    <w:rsid w:val="009B7FAC"/>
    <w:rsid w:val="009C04AC"/>
    <w:rsid w:val="009C0DF7"/>
    <w:rsid w:val="009C2906"/>
    <w:rsid w:val="009C2BC5"/>
    <w:rsid w:val="009C4F17"/>
    <w:rsid w:val="009C5986"/>
    <w:rsid w:val="009C5C72"/>
    <w:rsid w:val="009C6BCF"/>
    <w:rsid w:val="009C6D39"/>
    <w:rsid w:val="009D2DBC"/>
    <w:rsid w:val="009D51AF"/>
    <w:rsid w:val="009D52FE"/>
    <w:rsid w:val="009D6ACB"/>
    <w:rsid w:val="009E0514"/>
    <w:rsid w:val="009E0E52"/>
    <w:rsid w:val="009E1174"/>
    <w:rsid w:val="009E2213"/>
    <w:rsid w:val="009E28AA"/>
    <w:rsid w:val="009E2B61"/>
    <w:rsid w:val="009E2BC3"/>
    <w:rsid w:val="009E30D3"/>
    <w:rsid w:val="009E4F08"/>
    <w:rsid w:val="009E59C5"/>
    <w:rsid w:val="009E6038"/>
    <w:rsid w:val="009E7A1C"/>
    <w:rsid w:val="009F13E6"/>
    <w:rsid w:val="009F1EA0"/>
    <w:rsid w:val="009F34E5"/>
    <w:rsid w:val="009F3590"/>
    <w:rsid w:val="009F494D"/>
    <w:rsid w:val="009F6493"/>
    <w:rsid w:val="009F7619"/>
    <w:rsid w:val="009F7B37"/>
    <w:rsid w:val="00A00A2E"/>
    <w:rsid w:val="00A00CD8"/>
    <w:rsid w:val="00A02B9C"/>
    <w:rsid w:val="00A03091"/>
    <w:rsid w:val="00A0496C"/>
    <w:rsid w:val="00A06105"/>
    <w:rsid w:val="00A109A7"/>
    <w:rsid w:val="00A1196D"/>
    <w:rsid w:val="00A11C88"/>
    <w:rsid w:val="00A130AF"/>
    <w:rsid w:val="00A14D6E"/>
    <w:rsid w:val="00A154EA"/>
    <w:rsid w:val="00A15C8F"/>
    <w:rsid w:val="00A16AFB"/>
    <w:rsid w:val="00A200C6"/>
    <w:rsid w:val="00A21E87"/>
    <w:rsid w:val="00A2256D"/>
    <w:rsid w:val="00A23FE0"/>
    <w:rsid w:val="00A24308"/>
    <w:rsid w:val="00A2534A"/>
    <w:rsid w:val="00A25E05"/>
    <w:rsid w:val="00A26444"/>
    <w:rsid w:val="00A27770"/>
    <w:rsid w:val="00A30BAC"/>
    <w:rsid w:val="00A31082"/>
    <w:rsid w:val="00A31E85"/>
    <w:rsid w:val="00A3307C"/>
    <w:rsid w:val="00A33162"/>
    <w:rsid w:val="00A337B3"/>
    <w:rsid w:val="00A33904"/>
    <w:rsid w:val="00A34105"/>
    <w:rsid w:val="00A34E16"/>
    <w:rsid w:val="00A36913"/>
    <w:rsid w:val="00A36B2D"/>
    <w:rsid w:val="00A43501"/>
    <w:rsid w:val="00A453ED"/>
    <w:rsid w:val="00A456E6"/>
    <w:rsid w:val="00A501E4"/>
    <w:rsid w:val="00A50DE1"/>
    <w:rsid w:val="00A51457"/>
    <w:rsid w:val="00A52293"/>
    <w:rsid w:val="00A53C07"/>
    <w:rsid w:val="00A5418F"/>
    <w:rsid w:val="00A549BB"/>
    <w:rsid w:val="00A55BAB"/>
    <w:rsid w:val="00A56523"/>
    <w:rsid w:val="00A5678D"/>
    <w:rsid w:val="00A572D2"/>
    <w:rsid w:val="00A576B1"/>
    <w:rsid w:val="00A61CD7"/>
    <w:rsid w:val="00A624B6"/>
    <w:rsid w:val="00A62A45"/>
    <w:rsid w:val="00A62BF3"/>
    <w:rsid w:val="00A632FC"/>
    <w:rsid w:val="00A63667"/>
    <w:rsid w:val="00A63F9E"/>
    <w:rsid w:val="00A647F3"/>
    <w:rsid w:val="00A7279D"/>
    <w:rsid w:val="00A730E9"/>
    <w:rsid w:val="00A74F55"/>
    <w:rsid w:val="00A75A45"/>
    <w:rsid w:val="00A75AB4"/>
    <w:rsid w:val="00A76EA5"/>
    <w:rsid w:val="00A77C49"/>
    <w:rsid w:val="00A77C53"/>
    <w:rsid w:val="00A80727"/>
    <w:rsid w:val="00A80CE6"/>
    <w:rsid w:val="00A8125E"/>
    <w:rsid w:val="00A81D01"/>
    <w:rsid w:val="00A81F5D"/>
    <w:rsid w:val="00A83344"/>
    <w:rsid w:val="00A839E0"/>
    <w:rsid w:val="00A85560"/>
    <w:rsid w:val="00A855B2"/>
    <w:rsid w:val="00A85A1D"/>
    <w:rsid w:val="00A86F03"/>
    <w:rsid w:val="00A907E9"/>
    <w:rsid w:val="00A90BFB"/>
    <w:rsid w:val="00A90D6F"/>
    <w:rsid w:val="00A91199"/>
    <w:rsid w:val="00A911B7"/>
    <w:rsid w:val="00A9140B"/>
    <w:rsid w:val="00A922A1"/>
    <w:rsid w:val="00A931A2"/>
    <w:rsid w:val="00A93FD8"/>
    <w:rsid w:val="00A97554"/>
    <w:rsid w:val="00AA028D"/>
    <w:rsid w:val="00AA0FEF"/>
    <w:rsid w:val="00AA2398"/>
    <w:rsid w:val="00AA5BFB"/>
    <w:rsid w:val="00AA5FE0"/>
    <w:rsid w:val="00AA6C49"/>
    <w:rsid w:val="00AA7CC0"/>
    <w:rsid w:val="00AB154F"/>
    <w:rsid w:val="00AB1B97"/>
    <w:rsid w:val="00AB3721"/>
    <w:rsid w:val="00AB5090"/>
    <w:rsid w:val="00AB6654"/>
    <w:rsid w:val="00AC0F6E"/>
    <w:rsid w:val="00AC0FD8"/>
    <w:rsid w:val="00AC18AE"/>
    <w:rsid w:val="00AC1F0C"/>
    <w:rsid w:val="00AC289D"/>
    <w:rsid w:val="00AC2A39"/>
    <w:rsid w:val="00AC300A"/>
    <w:rsid w:val="00AC3E2D"/>
    <w:rsid w:val="00AC4EA0"/>
    <w:rsid w:val="00AC5F11"/>
    <w:rsid w:val="00AC6A5A"/>
    <w:rsid w:val="00AC715F"/>
    <w:rsid w:val="00AC7D98"/>
    <w:rsid w:val="00AC7E9B"/>
    <w:rsid w:val="00AD1130"/>
    <w:rsid w:val="00AD2ACA"/>
    <w:rsid w:val="00AD3ABA"/>
    <w:rsid w:val="00AD3BEA"/>
    <w:rsid w:val="00AD52CB"/>
    <w:rsid w:val="00AD5F47"/>
    <w:rsid w:val="00AD7770"/>
    <w:rsid w:val="00AD7DB0"/>
    <w:rsid w:val="00AE2AD0"/>
    <w:rsid w:val="00AE49E7"/>
    <w:rsid w:val="00AE5972"/>
    <w:rsid w:val="00AE638D"/>
    <w:rsid w:val="00AE6BB4"/>
    <w:rsid w:val="00AE7727"/>
    <w:rsid w:val="00AF0049"/>
    <w:rsid w:val="00AF02A3"/>
    <w:rsid w:val="00AF0577"/>
    <w:rsid w:val="00AF162F"/>
    <w:rsid w:val="00AF4891"/>
    <w:rsid w:val="00AF6DCA"/>
    <w:rsid w:val="00AF7112"/>
    <w:rsid w:val="00AF7D97"/>
    <w:rsid w:val="00B004C1"/>
    <w:rsid w:val="00B0080C"/>
    <w:rsid w:val="00B073FB"/>
    <w:rsid w:val="00B11F20"/>
    <w:rsid w:val="00B129FD"/>
    <w:rsid w:val="00B143A3"/>
    <w:rsid w:val="00B14E76"/>
    <w:rsid w:val="00B15E83"/>
    <w:rsid w:val="00B16B79"/>
    <w:rsid w:val="00B175C7"/>
    <w:rsid w:val="00B20D39"/>
    <w:rsid w:val="00B22C58"/>
    <w:rsid w:val="00B24146"/>
    <w:rsid w:val="00B24D53"/>
    <w:rsid w:val="00B25F93"/>
    <w:rsid w:val="00B30B9C"/>
    <w:rsid w:val="00B31D46"/>
    <w:rsid w:val="00B31F9E"/>
    <w:rsid w:val="00B3206B"/>
    <w:rsid w:val="00B32167"/>
    <w:rsid w:val="00B322F4"/>
    <w:rsid w:val="00B32E26"/>
    <w:rsid w:val="00B33B60"/>
    <w:rsid w:val="00B40301"/>
    <w:rsid w:val="00B40C57"/>
    <w:rsid w:val="00B40CC2"/>
    <w:rsid w:val="00B414DE"/>
    <w:rsid w:val="00B45845"/>
    <w:rsid w:val="00B5019D"/>
    <w:rsid w:val="00B50FD4"/>
    <w:rsid w:val="00B55301"/>
    <w:rsid w:val="00B5725D"/>
    <w:rsid w:val="00B5761F"/>
    <w:rsid w:val="00B60042"/>
    <w:rsid w:val="00B612C8"/>
    <w:rsid w:val="00B642EE"/>
    <w:rsid w:val="00B65D20"/>
    <w:rsid w:val="00B66F31"/>
    <w:rsid w:val="00B73115"/>
    <w:rsid w:val="00B73B7A"/>
    <w:rsid w:val="00B7481D"/>
    <w:rsid w:val="00B74A29"/>
    <w:rsid w:val="00B74E89"/>
    <w:rsid w:val="00B75974"/>
    <w:rsid w:val="00B778EE"/>
    <w:rsid w:val="00B80073"/>
    <w:rsid w:val="00B807F8"/>
    <w:rsid w:val="00B81A68"/>
    <w:rsid w:val="00B825F8"/>
    <w:rsid w:val="00B830DD"/>
    <w:rsid w:val="00B8396B"/>
    <w:rsid w:val="00B840EC"/>
    <w:rsid w:val="00B841A1"/>
    <w:rsid w:val="00B84D2E"/>
    <w:rsid w:val="00B85449"/>
    <w:rsid w:val="00B854C8"/>
    <w:rsid w:val="00B85F29"/>
    <w:rsid w:val="00B8633C"/>
    <w:rsid w:val="00B8680B"/>
    <w:rsid w:val="00B873CB"/>
    <w:rsid w:val="00B8776A"/>
    <w:rsid w:val="00B87D12"/>
    <w:rsid w:val="00B91E32"/>
    <w:rsid w:val="00B94816"/>
    <w:rsid w:val="00B9491D"/>
    <w:rsid w:val="00B94C4E"/>
    <w:rsid w:val="00B951F1"/>
    <w:rsid w:val="00B97015"/>
    <w:rsid w:val="00BA0112"/>
    <w:rsid w:val="00BA10C8"/>
    <w:rsid w:val="00BA42A0"/>
    <w:rsid w:val="00BA474A"/>
    <w:rsid w:val="00BA6604"/>
    <w:rsid w:val="00BA6EF6"/>
    <w:rsid w:val="00BB3EB4"/>
    <w:rsid w:val="00BB460F"/>
    <w:rsid w:val="00BC08F1"/>
    <w:rsid w:val="00BC1104"/>
    <w:rsid w:val="00BC1140"/>
    <w:rsid w:val="00BC15F9"/>
    <w:rsid w:val="00BC1A0D"/>
    <w:rsid w:val="00BC25FB"/>
    <w:rsid w:val="00BC2712"/>
    <w:rsid w:val="00BC408A"/>
    <w:rsid w:val="00BC481C"/>
    <w:rsid w:val="00BC5D08"/>
    <w:rsid w:val="00BD4294"/>
    <w:rsid w:val="00BD47B4"/>
    <w:rsid w:val="00BD4E28"/>
    <w:rsid w:val="00BD72B7"/>
    <w:rsid w:val="00BD79D7"/>
    <w:rsid w:val="00BE122F"/>
    <w:rsid w:val="00BE2630"/>
    <w:rsid w:val="00BE484E"/>
    <w:rsid w:val="00BF0371"/>
    <w:rsid w:val="00BF04FE"/>
    <w:rsid w:val="00BF061C"/>
    <w:rsid w:val="00BF253B"/>
    <w:rsid w:val="00BF2D1B"/>
    <w:rsid w:val="00BF37B4"/>
    <w:rsid w:val="00BF3EA8"/>
    <w:rsid w:val="00BF3F19"/>
    <w:rsid w:val="00BF469F"/>
    <w:rsid w:val="00BF5A93"/>
    <w:rsid w:val="00BF72DE"/>
    <w:rsid w:val="00C00592"/>
    <w:rsid w:val="00C01B07"/>
    <w:rsid w:val="00C02A16"/>
    <w:rsid w:val="00C02BE9"/>
    <w:rsid w:val="00C033A9"/>
    <w:rsid w:val="00C04828"/>
    <w:rsid w:val="00C04DEA"/>
    <w:rsid w:val="00C061F9"/>
    <w:rsid w:val="00C075CB"/>
    <w:rsid w:val="00C10ED3"/>
    <w:rsid w:val="00C11C75"/>
    <w:rsid w:val="00C11EBF"/>
    <w:rsid w:val="00C1313C"/>
    <w:rsid w:val="00C1318F"/>
    <w:rsid w:val="00C1481C"/>
    <w:rsid w:val="00C16396"/>
    <w:rsid w:val="00C17602"/>
    <w:rsid w:val="00C178F2"/>
    <w:rsid w:val="00C17FC3"/>
    <w:rsid w:val="00C20E24"/>
    <w:rsid w:val="00C2253A"/>
    <w:rsid w:val="00C227FC"/>
    <w:rsid w:val="00C2549F"/>
    <w:rsid w:val="00C25D4B"/>
    <w:rsid w:val="00C26BF1"/>
    <w:rsid w:val="00C27C88"/>
    <w:rsid w:val="00C31315"/>
    <w:rsid w:val="00C31913"/>
    <w:rsid w:val="00C3250F"/>
    <w:rsid w:val="00C32551"/>
    <w:rsid w:val="00C32661"/>
    <w:rsid w:val="00C32A75"/>
    <w:rsid w:val="00C33079"/>
    <w:rsid w:val="00C34057"/>
    <w:rsid w:val="00C341E1"/>
    <w:rsid w:val="00C3532D"/>
    <w:rsid w:val="00C357B6"/>
    <w:rsid w:val="00C36380"/>
    <w:rsid w:val="00C3671B"/>
    <w:rsid w:val="00C36AB8"/>
    <w:rsid w:val="00C371BF"/>
    <w:rsid w:val="00C377B0"/>
    <w:rsid w:val="00C41107"/>
    <w:rsid w:val="00C414B1"/>
    <w:rsid w:val="00C41B48"/>
    <w:rsid w:val="00C424F1"/>
    <w:rsid w:val="00C42FCD"/>
    <w:rsid w:val="00C43AC4"/>
    <w:rsid w:val="00C43E96"/>
    <w:rsid w:val="00C43F71"/>
    <w:rsid w:val="00C46C48"/>
    <w:rsid w:val="00C473B2"/>
    <w:rsid w:val="00C511B2"/>
    <w:rsid w:val="00C525F3"/>
    <w:rsid w:val="00C5332B"/>
    <w:rsid w:val="00C56ADE"/>
    <w:rsid w:val="00C570D5"/>
    <w:rsid w:val="00C603BF"/>
    <w:rsid w:val="00C60FB4"/>
    <w:rsid w:val="00C631FB"/>
    <w:rsid w:val="00C63597"/>
    <w:rsid w:val="00C65F3E"/>
    <w:rsid w:val="00C6698E"/>
    <w:rsid w:val="00C66B31"/>
    <w:rsid w:val="00C67442"/>
    <w:rsid w:val="00C6766E"/>
    <w:rsid w:val="00C71909"/>
    <w:rsid w:val="00C754A5"/>
    <w:rsid w:val="00C75594"/>
    <w:rsid w:val="00C759B6"/>
    <w:rsid w:val="00C75AA7"/>
    <w:rsid w:val="00C764E4"/>
    <w:rsid w:val="00C77BFF"/>
    <w:rsid w:val="00C8228A"/>
    <w:rsid w:val="00C82768"/>
    <w:rsid w:val="00C8297D"/>
    <w:rsid w:val="00C83075"/>
    <w:rsid w:val="00C830A4"/>
    <w:rsid w:val="00C83FC7"/>
    <w:rsid w:val="00C856E1"/>
    <w:rsid w:val="00C86792"/>
    <w:rsid w:val="00C87851"/>
    <w:rsid w:val="00C87D73"/>
    <w:rsid w:val="00C90041"/>
    <w:rsid w:val="00C9184E"/>
    <w:rsid w:val="00C922CC"/>
    <w:rsid w:val="00C93BED"/>
    <w:rsid w:val="00C94036"/>
    <w:rsid w:val="00C951DB"/>
    <w:rsid w:val="00C97756"/>
    <w:rsid w:val="00C97A83"/>
    <w:rsid w:val="00CA1F3A"/>
    <w:rsid w:val="00CA2220"/>
    <w:rsid w:val="00CA550F"/>
    <w:rsid w:val="00CA7190"/>
    <w:rsid w:val="00CB0FB0"/>
    <w:rsid w:val="00CB17F6"/>
    <w:rsid w:val="00CB25AE"/>
    <w:rsid w:val="00CB3ED2"/>
    <w:rsid w:val="00CB448E"/>
    <w:rsid w:val="00CB516D"/>
    <w:rsid w:val="00CB62D2"/>
    <w:rsid w:val="00CB669A"/>
    <w:rsid w:val="00CC021C"/>
    <w:rsid w:val="00CC39F8"/>
    <w:rsid w:val="00CC4051"/>
    <w:rsid w:val="00CC4179"/>
    <w:rsid w:val="00CC42D7"/>
    <w:rsid w:val="00CC4649"/>
    <w:rsid w:val="00CC5746"/>
    <w:rsid w:val="00CC5C7C"/>
    <w:rsid w:val="00CD15B8"/>
    <w:rsid w:val="00CD35CD"/>
    <w:rsid w:val="00CD3FA6"/>
    <w:rsid w:val="00CD5AD5"/>
    <w:rsid w:val="00CD6AFA"/>
    <w:rsid w:val="00CD7029"/>
    <w:rsid w:val="00CD73DB"/>
    <w:rsid w:val="00CE1910"/>
    <w:rsid w:val="00CE2AD8"/>
    <w:rsid w:val="00CE2C17"/>
    <w:rsid w:val="00CE2C5B"/>
    <w:rsid w:val="00CE447E"/>
    <w:rsid w:val="00CE788D"/>
    <w:rsid w:val="00CE79D0"/>
    <w:rsid w:val="00CF0B6D"/>
    <w:rsid w:val="00CF1D7B"/>
    <w:rsid w:val="00CF34B1"/>
    <w:rsid w:val="00CF3972"/>
    <w:rsid w:val="00CF45E3"/>
    <w:rsid w:val="00CF4BC8"/>
    <w:rsid w:val="00CF518D"/>
    <w:rsid w:val="00CF5541"/>
    <w:rsid w:val="00CF60B5"/>
    <w:rsid w:val="00CF629D"/>
    <w:rsid w:val="00CF7099"/>
    <w:rsid w:val="00CF7E26"/>
    <w:rsid w:val="00D01759"/>
    <w:rsid w:val="00D026F7"/>
    <w:rsid w:val="00D05871"/>
    <w:rsid w:val="00D0620D"/>
    <w:rsid w:val="00D0770F"/>
    <w:rsid w:val="00D11F11"/>
    <w:rsid w:val="00D136F9"/>
    <w:rsid w:val="00D13BCD"/>
    <w:rsid w:val="00D15AC5"/>
    <w:rsid w:val="00D15AFA"/>
    <w:rsid w:val="00D17B11"/>
    <w:rsid w:val="00D207F6"/>
    <w:rsid w:val="00D20CC0"/>
    <w:rsid w:val="00D21490"/>
    <w:rsid w:val="00D21ECB"/>
    <w:rsid w:val="00D2229F"/>
    <w:rsid w:val="00D23CB2"/>
    <w:rsid w:val="00D241E3"/>
    <w:rsid w:val="00D24795"/>
    <w:rsid w:val="00D25149"/>
    <w:rsid w:val="00D25A2E"/>
    <w:rsid w:val="00D262B9"/>
    <w:rsid w:val="00D2682E"/>
    <w:rsid w:val="00D27481"/>
    <w:rsid w:val="00D302A2"/>
    <w:rsid w:val="00D3323A"/>
    <w:rsid w:val="00D3523B"/>
    <w:rsid w:val="00D361A3"/>
    <w:rsid w:val="00D36870"/>
    <w:rsid w:val="00D3692F"/>
    <w:rsid w:val="00D36949"/>
    <w:rsid w:val="00D36EAC"/>
    <w:rsid w:val="00D378BC"/>
    <w:rsid w:val="00D37965"/>
    <w:rsid w:val="00D438CA"/>
    <w:rsid w:val="00D4446D"/>
    <w:rsid w:val="00D444B7"/>
    <w:rsid w:val="00D4668F"/>
    <w:rsid w:val="00D46859"/>
    <w:rsid w:val="00D46913"/>
    <w:rsid w:val="00D46CBC"/>
    <w:rsid w:val="00D477FA"/>
    <w:rsid w:val="00D47B8B"/>
    <w:rsid w:val="00D510E9"/>
    <w:rsid w:val="00D53BFF"/>
    <w:rsid w:val="00D600C4"/>
    <w:rsid w:val="00D6081B"/>
    <w:rsid w:val="00D60E42"/>
    <w:rsid w:val="00D61052"/>
    <w:rsid w:val="00D61C6B"/>
    <w:rsid w:val="00D62A4D"/>
    <w:rsid w:val="00D717CF"/>
    <w:rsid w:val="00D72DEA"/>
    <w:rsid w:val="00D74D0A"/>
    <w:rsid w:val="00D7501C"/>
    <w:rsid w:val="00D75035"/>
    <w:rsid w:val="00D76009"/>
    <w:rsid w:val="00D76CCF"/>
    <w:rsid w:val="00D772DD"/>
    <w:rsid w:val="00D80570"/>
    <w:rsid w:val="00D80D80"/>
    <w:rsid w:val="00D81C25"/>
    <w:rsid w:val="00D81F5C"/>
    <w:rsid w:val="00D83CA6"/>
    <w:rsid w:val="00D8483D"/>
    <w:rsid w:val="00D85182"/>
    <w:rsid w:val="00D85589"/>
    <w:rsid w:val="00D858E5"/>
    <w:rsid w:val="00D905AB"/>
    <w:rsid w:val="00D907DD"/>
    <w:rsid w:val="00D90B5D"/>
    <w:rsid w:val="00D93AA2"/>
    <w:rsid w:val="00D94C3B"/>
    <w:rsid w:val="00D95330"/>
    <w:rsid w:val="00D95532"/>
    <w:rsid w:val="00D95B9D"/>
    <w:rsid w:val="00D95F4D"/>
    <w:rsid w:val="00D96FAD"/>
    <w:rsid w:val="00DA0269"/>
    <w:rsid w:val="00DA040C"/>
    <w:rsid w:val="00DA31EE"/>
    <w:rsid w:val="00DA4B38"/>
    <w:rsid w:val="00DA514C"/>
    <w:rsid w:val="00DA5714"/>
    <w:rsid w:val="00DA5BDC"/>
    <w:rsid w:val="00DA61A5"/>
    <w:rsid w:val="00DA73C7"/>
    <w:rsid w:val="00DB026F"/>
    <w:rsid w:val="00DB0A4A"/>
    <w:rsid w:val="00DB0CCA"/>
    <w:rsid w:val="00DB1974"/>
    <w:rsid w:val="00DB1CF4"/>
    <w:rsid w:val="00DB2207"/>
    <w:rsid w:val="00DB3DD8"/>
    <w:rsid w:val="00DB41E3"/>
    <w:rsid w:val="00DB4574"/>
    <w:rsid w:val="00DB57B9"/>
    <w:rsid w:val="00DC06EB"/>
    <w:rsid w:val="00DC1A22"/>
    <w:rsid w:val="00DC1D40"/>
    <w:rsid w:val="00DC2146"/>
    <w:rsid w:val="00DC27C3"/>
    <w:rsid w:val="00DC41A0"/>
    <w:rsid w:val="00DC4DA6"/>
    <w:rsid w:val="00DC54EC"/>
    <w:rsid w:val="00DC5559"/>
    <w:rsid w:val="00DC5DBA"/>
    <w:rsid w:val="00DC63AB"/>
    <w:rsid w:val="00DC66D5"/>
    <w:rsid w:val="00DC6EED"/>
    <w:rsid w:val="00DD02F8"/>
    <w:rsid w:val="00DD1F43"/>
    <w:rsid w:val="00DD212F"/>
    <w:rsid w:val="00DD2E5F"/>
    <w:rsid w:val="00DD4485"/>
    <w:rsid w:val="00DD53F5"/>
    <w:rsid w:val="00DD5AA8"/>
    <w:rsid w:val="00DD6286"/>
    <w:rsid w:val="00DD63A0"/>
    <w:rsid w:val="00DD6590"/>
    <w:rsid w:val="00DD6C95"/>
    <w:rsid w:val="00DD7D71"/>
    <w:rsid w:val="00DE2416"/>
    <w:rsid w:val="00DE242A"/>
    <w:rsid w:val="00DE2553"/>
    <w:rsid w:val="00DE2825"/>
    <w:rsid w:val="00DE3B29"/>
    <w:rsid w:val="00DE44CE"/>
    <w:rsid w:val="00DE61A3"/>
    <w:rsid w:val="00DE670D"/>
    <w:rsid w:val="00DE6A84"/>
    <w:rsid w:val="00DE6F95"/>
    <w:rsid w:val="00DE7C52"/>
    <w:rsid w:val="00DF0E34"/>
    <w:rsid w:val="00DF20BD"/>
    <w:rsid w:val="00DF21D1"/>
    <w:rsid w:val="00DF27D1"/>
    <w:rsid w:val="00DF2A59"/>
    <w:rsid w:val="00DF3FCA"/>
    <w:rsid w:val="00DF408B"/>
    <w:rsid w:val="00DF4552"/>
    <w:rsid w:val="00DF4C3D"/>
    <w:rsid w:val="00DF5347"/>
    <w:rsid w:val="00DF62F6"/>
    <w:rsid w:val="00DF6622"/>
    <w:rsid w:val="00E00488"/>
    <w:rsid w:val="00E01EC0"/>
    <w:rsid w:val="00E028B6"/>
    <w:rsid w:val="00E058E8"/>
    <w:rsid w:val="00E06F2B"/>
    <w:rsid w:val="00E07458"/>
    <w:rsid w:val="00E0763C"/>
    <w:rsid w:val="00E113C4"/>
    <w:rsid w:val="00E135DB"/>
    <w:rsid w:val="00E13631"/>
    <w:rsid w:val="00E13F38"/>
    <w:rsid w:val="00E14725"/>
    <w:rsid w:val="00E15349"/>
    <w:rsid w:val="00E1743B"/>
    <w:rsid w:val="00E17DBC"/>
    <w:rsid w:val="00E20588"/>
    <w:rsid w:val="00E2078B"/>
    <w:rsid w:val="00E22F21"/>
    <w:rsid w:val="00E2372B"/>
    <w:rsid w:val="00E24A7E"/>
    <w:rsid w:val="00E268D1"/>
    <w:rsid w:val="00E26EF3"/>
    <w:rsid w:val="00E279AC"/>
    <w:rsid w:val="00E31FF4"/>
    <w:rsid w:val="00E32CC9"/>
    <w:rsid w:val="00E3560D"/>
    <w:rsid w:val="00E361A6"/>
    <w:rsid w:val="00E365F9"/>
    <w:rsid w:val="00E36AF6"/>
    <w:rsid w:val="00E37748"/>
    <w:rsid w:val="00E40983"/>
    <w:rsid w:val="00E40A0A"/>
    <w:rsid w:val="00E425FD"/>
    <w:rsid w:val="00E43A73"/>
    <w:rsid w:val="00E4466A"/>
    <w:rsid w:val="00E473CC"/>
    <w:rsid w:val="00E532BE"/>
    <w:rsid w:val="00E53EFA"/>
    <w:rsid w:val="00E5597C"/>
    <w:rsid w:val="00E55B76"/>
    <w:rsid w:val="00E56498"/>
    <w:rsid w:val="00E56F71"/>
    <w:rsid w:val="00E61A23"/>
    <w:rsid w:val="00E6301E"/>
    <w:rsid w:val="00E63A9C"/>
    <w:rsid w:val="00E65D5B"/>
    <w:rsid w:val="00E66B9D"/>
    <w:rsid w:val="00E672DA"/>
    <w:rsid w:val="00E71B32"/>
    <w:rsid w:val="00E72326"/>
    <w:rsid w:val="00E73D80"/>
    <w:rsid w:val="00E74ECE"/>
    <w:rsid w:val="00E77FC7"/>
    <w:rsid w:val="00E821BA"/>
    <w:rsid w:val="00E84A78"/>
    <w:rsid w:val="00E85C8E"/>
    <w:rsid w:val="00E868FE"/>
    <w:rsid w:val="00E904A4"/>
    <w:rsid w:val="00E91E2B"/>
    <w:rsid w:val="00E92DE5"/>
    <w:rsid w:val="00E94D60"/>
    <w:rsid w:val="00E95C3D"/>
    <w:rsid w:val="00E95D18"/>
    <w:rsid w:val="00E962AB"/>
    <w:rsid w:val="00E9638D"/>
    <w:rsid w:val="00E966E2"/>
    <w:rsid w:val="00E969F2"/>
    <w:rsid w:val="00E96DD9"/>
    <w:rsid w:val="00E973B1"/>
    <w:rsid w:val="00EA0893"/>
    <w:rsid w:val="00EA0B88"/>
    <w:rsid w:val="00EA11F7"/>
    <w:rsid w:val="00EA15EE"/>
    <w:rsid w:val="00EA2E45"/>
    <w:rsid w:val="00EA40D5"/>
    <w:rsid w:val="00EA46C8"/>
    <w:rsid w:val="00EA695E"/>
    <w:rsid w:val="00EA7F6D"/>
    <w:rsid w:val="00EB012D"/>
    <w:rsid w:val="00EB0BD8"/>
    <w:rsid w:val="00EB36D2"/>
    <w:rsid w:val="00EB5CD6"/>
    <w:rsid w:val="00EB6280"/>
    <w:rsid w:val="00EB65A6"/>
    <w:rsid w:val="00EB68D8"/>
    <w:rsid w:val="00EC2CA1"/>
    <w:rsid w:val="00EC2CCC"/>
    <w:rsid w:val="00EC518A"/>
    <w:rsid w:val="00EC54E6"/>
    <w:rsid w:val="00EC5BDB"/>
    <w:rsid w:val="00ED0D6E"/>
    <w:rsid w:val="00ED1530"/>
    <w:rsid w:val="00ED3DB2"/>
    <w:rsid w:val="00ED5526"/>
    <w:rsid w:val="00ED573F"/>
    <w:rsid w:val="00ED5BC4"/>
    <w:rsid w:val="00ED68C0"/>
    <w:rsid w:val="00ED74EA"/>
    <w:rsid w:val="00ED7B19"/>
    <w:rsid w:val="00EE032A"/>
    <w:rsid w:val="00EE323C"/>
    <w:rsid w:val="00EE4BA7"/>
    <w:rsid w:val="00EE5F13"/>
    <w:rsid w:val="00EE629A"/>
    <w:rsid w:val="00EE6C72"/>
    <w:rsid w:val="00EE77A6"/>
    <w:rsid w:val="00EF04CE"/>
    <w:rsid w:val="00EF0E96"/>
    <w:rsid w:val="00EF1FB7"/>
    <w:rsid w:val="00EF2647"/>
    <w:rsid w:val="00EF31FA"/>
    <w:rsid w:val="00EF39B1"/>
    <w:rsid w:val="00EF531A"/>
    <w:rsid w:val="00EF5FB4"/>
    <w:rsid w:val="00EF676A"/>
    <w:rsid w:val="00EF7137"/>
    <w:rsid w:val="00F01A52"/>
    <w:rsid w:val="00F02496"/>
    <w:rsid w:val="00F03353"/>
    <w:rsid w:val="00F03B3D"/>
    <w:rsid w:val="00F04363"/>
    <w:rsid w:val="00F051C8"/>
    <w:rsid w:val="00F0598B"/>
    <w:rsid w:val="00F05DFE"/>
    <w:rsid w:val="00F06233"/>
    <w:rsid w:val="00F066D6"/>
    <w:rsid w:val="00F07B90"/>
    <w:rsid w:val="00F10149"/>
    <w:rsid w:val="00F11508"/>
    <w:rsid w:val="00F159C0"/>
    <w:rsid w:val="00F15A05"/>
    <w:rsid w:val="00F15BD8"/>
    <w:rsid w:val="00F1680D"/>
    <w:rsid w:val="00F16984"/>
    <w:rsid w:val="00F171A0"/>
    <w:rsid w:val="00F1773B"/>
    <w:rsid w:val="00F179DA"/>
    <w:rsid w:val="00F20797"/>
    <w:rsid w:val="00F21E15"/>
    <w:rsid w:val="00F23B05"/>
    <w:rsid w:val="00F2430B"/>
    <w:rsid w:val="00F2453F"/>
    <w:rsid w:val="00F24657"/>
    <w:rsid w:val="00F25029"/>
    <w:rsid w:val="00F25172"/>
    <w:rsid w:val="00F31097"/>
    <w:rsid w:val="00F312BB"/>
    <w:rsid w:val="00F32DE3"/>
    <w:rsid w:val="00F333F8"/>
    <w:rsid w:val="00F35470"/>
    <w:rsid w:val="00F35489"/>
    <w:rsid w:val="00F35847"/>
    <w:rsid w:val="00F35A41"/>
    <w:rsid w:val="00F35CD1"/>
    <w:rsid w:val="00F3689E"/>
    <w:rsid w:val="00F369ED"/>
    <w:rsid w:val="00F41BC1"/>
    <w:rsid w:val="00F42216"/>
    <w:rsid w:val="00F43093"/>
    <w:rsid w:val="00F436DA"/>
    <w:rsid w:val="00F46CE3"/>
    <w:rsid w:val="00F47270"/>
    <w:rsid w:val="00F479C2"/>
    <w:rsid w:val="00F47BA0"/>
    <w:rsid w:val="00F50AFF"/>
    <w:rsid w:val="00F52834"/>
    <w:rsid w:val="00F5298A"/>
    <w:rsid w:val="00F53489"/>
    <w:rsid w:val="00F536E9"/>
    <w:rsid w:val="00F5379C"/>
    <w:rsid w:val="00F555CC"/>
    <w:rsid w:val="00F55D58"/>
    <w:rsid w:val="00F55F23"/>
    <w:rsid w:val="00F5743D"/>
    <w:rsid w:val="00F6337B"/>
    <w:rsid w:val="00F6363A"/>
    <w:rsid w:val="00F63E2C"/>
    <w:rsid w:val="00F63FA6"/>
    <w:rsid w:val="00F65FC2"/>
    <w:rsid w:val="00F67C07"/>
    <w:rsid w:val="00F708B4"/>
    <w:rsid w:val="00F71E51"/>
    <w:rsid w:val="00F72485"/>
    <w:rsid w:val="00F728A7"/>
    <w:rsid w:val="00F734ED"/>
    <w:rsid w:val="00F75AF0"/>
    <w:rsid w:val="00F763CD"/>
    <w:rsid w:val="00F812F4"/>
    <w:rsid w:val="00F816CA"/>
    <w:rsid w:val="00F8300F"/>
    <w:rsid w:val="00F838BF"/>
    <w:rsid w:val="00F83F20"/>
    <w:rsid w:val="00F848C0"/>
    <w:rsid w:val="00F854B9"/>
    <w:rsid w:val="00F8551D"/>
    <w:rsid w:val="00F869DC"/>
    <w:rsid w:val="00F87E1C"/>
    <w:rsid w:val="00F87FE3"/>
    <w:rsid w:val="00F904AC"/>
    <w:rsid w:val="00F904D0"/>
    <w:rsid w:val="00F91777"/>
    <w:rsid w:val="00F91E0B"/>
    <w:rsid w:val="00F92971"/>
    <w:rsid w:val="00F92BA7"/>
    <w:rsid w:val="00F92F72"/>
    <w:rsid w:val="00F94695"/>
    <w:rsid w:val="00F953A9"/>
    <w:rsid w:val="00F9609B"/>
    <w:rsid w:val="00FA1B38"/>
    <w:rsid w:val="00FA3329"/>
    <w:rsid w:val="00FA59EE"/>
    <w:rsid w:val="00FA607F"/>
    <w:rsid w:val="00FA7DB1"/>
    <w:rsid w:val="00FB029F"/>
    <w:rsid w:val="00FB046C"/>
    <w:rsid w:val="00FB0DB5"/>
    <w:rsid w:val="00FB29F4"/>
    <w:rsid w:val="00FB2A98"/>
    <w:rsid w:val="00FB438D"/>
    <w:rsid w:val="00FB54DE"/>
    <w:rsid w:val="00FB5DE8"/>
    <w:rsid w:val="00FB7AF6"/>
    <w:rsid w:val="00FB7C60"/>
    <w:rsid w:val="00FC08CE"/>
    <w:rsid w:val="00FC10BD"/>
    <w:rsid w:val="00FC18DB"/>
    <w:rsid w:val="00FC1C38"/>
    <w:rsid w:val="00FC27BA"/>
    <w:rsid w:val="00FC2E69"/>
    <w:rsid w:val="00FC35AA"/>
    <w:rsid w:val="00FC43F3"/>
    <w:rsid w:val="00FC4AED"/>
    <w:rsid w:val="00FC5B13"/>
    <w:rsid w:val="00FC7AEA"/>
    <w:rsid w:val="00FC7B4E"/>
    <w:rsid w:val="00FD1D3D"/>
    <w:rsid w:val="00FD3894"/>
    <w:rsid w:val="00FD44BC"/>
    <w:rsid w:val="00FD5AEF"/>
    <w:rsid w:val="00FD7C46"/>
    <w:rsid w:val="00FD7DE7"/>
    <w:rsid w:val="00FE2630"/>
    <w:rsid w:val="00FE4AF8"/>
    <w:rsid w:val="00FE4C53"/>
    <w:rsid w:val="00FE7121"/>
    <w:rsid w:val="00FF0348"/>
    <w:rsid w:val="00FF0F3E"/>
    <w:rsid w:val="00FF28D8"/>
    <w:rsid w:val="00FF5398"/>
    <w:rsid w:val="00FF680D"/>
    <w:rsid w:val="00FF6BCA"/>
    <w:rsid w:val="00FF7E2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2629E"/>
  <w15:docId w15:val="{91239893-D9AB-451C-B606-0AF2E632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7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15"/>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56C"/>
    <w:pPr>
      <w:overflowPunct w:val="0"/>
      <w:autoSpaceDE w:val="0"/>
      <w:autoSpaceDN w:val="0"/>
      <w:adjustRightInd w:val="0"/>
      <w:textAlignment w:val="baseline"/>
    </w:pPr>
  </w:style>
  <w:style w:type="paragraph" w:styleId="berschrift1">
    <w:name w:val="heading 1"/>
    <w:basedOn w:val="Standard"/>
    <w:next w:val="Standard"/>
    <w:link w:val="berschrift1Zchn"/>
    <w:autoRedefine/>
    <w:qFormat/>
    <w:rsid w:val="006C514F"/>
    <w:pPr>
      <w:keepNext/>
      <w:numPr>
        <w:numId w:val="3"/>
      </w:numPr>
      <w:overflowPunct/>
      <w:autoSpaceDE/>
      <w:autoSpaceDN/>
      <w:adjustRightInd/>
      <w:spacing w:before="480" w:after="120"/>
      <w:jc w:val="both"/>
      <w:textAlignment w:val="auto"/>
      <w:outlineLvl w:val="0"/>
    </w:pPr>
    <w:rPr>
      <w:rFonts w:cs="Arial"/>
      <w:b/>
      <w:bCs/>
      <w:kern w:val="32"/>
      <w:sz w:val="28"/>
      <w:szCs w:val="28"/>
    </w:rPr>
  </w:style>
  <w:style w:type="paragraph" w:styleId="berschrift2">
    <w:name w:val="heading 2"/>
    <w:basedOn w:val="Standard"/>
    <w:next w:val="Standard"/>
    <w:link w:val="berschrift2Zchn"/>
    <w:autoRedefine/>
    <w:qFormat/>
    <w:rsid w:val="000D4CEB"/>
    <w:pPr>
      <w:keepNext/>
      <w:numPr>
        <w:ilvl w:val="1"/>
        <w:numId w:val="3"/>
      </w:numPr>
      <w:tabs>
        <w:tab w:val="clear" w:pos="3270"/>
        <w:tab w:val="num" w:pos="851"/>
      </w:tabs>
      <w:overflowPunct/>
      <w:autoSpaceDE/>
      <w:autoSpaceDN/>
      <w:adjustRightInd/>
      <w:spacing w:before="120"/>
      <w:ind w:left="851" w:right="-369" w:hanging="709"/>
      <w:jc w:val="both"/>
      <w:textAlignment w:val="auto"/>
      <w:outlineLvl w:val="1"/>
    </w:pPr>
    <w:rPr>
      <w:rFonts w:cs="Arial"/>
      <w:b/>
      <w:sz w:val="24"/>
      <w:szCs w:val="24"/>
    </w:rPr>
  </w:style>
  <w:style w:type="paragraph" w:styleId="berschrift3">
    <w:name w:val="heading 3"/>
    <w:basedOn w:val="Standard"/>
    <w:next w:val="Standard"/>
    <w:link w:val="berschrift3Zchn"/>
    <w:qFormat/>
    <w:rsid w:val="001352A2"/>
    <w:pPr>
      <w:keepNext/>
      <w:numPr>
        <w:ilvl w:val="2"/>
        <w:numId w:val="3"/>
      </w:numPr>
      <w:overflowPunct/>
      <w:autoSpaceDE/>
      <w:autoSpaceDN/>
      <w:adjustRightInd/>
      <w:spacing w:before="120" w:after="120"/>
      <w:textAlignment w:val="auto"/>
      <w:outlineLvl w:val="2"/>
    </w:pPr>
    <w:rPr>
      <w:rFonts w:cs="Arial"/>
      <w:b/>
      <w:bCs/>
      <w:szCs w:val="26"/>
    </w:rPr>
  </w:style>
  <w:style w:type="paragraph" w:styleId="berschrift4">
    <w:name w:val="heading 4"/>
    <w:basedOn w:val="Standard"/>
    <w:next w:val="Standard"/>
    <w:link w:val="berschrift4Zchn"/>
    <w:uiPriority w:val="9"/>
    <w:qFormat/>
    <w:rsid w:val="00C02BE9"/>
    <w:pPr>
      <w:keepNext/>
      <w:numPr>
        <w:ilvl w:val="3"/>
        <w:numId w:val="3"/>
      </w:numPr>
      <w:overflowPunct/>
      <w:autoSpaceDE/>
      <w:autoSpaceDN/>
      <w:adjustRightInd/>
      <w:spacing w:before="120" w:after="120"/>
      <w:textAlignment w:val="auto"/>
      <w:outlineLvl w:val="3"/>
    </w:pPr>
    <w:rPr>
      <w:bCs/>
      <w:szCs w:val="28"/>
    </w:rPr>
  </w:style>
  <w:style w:type="paragraph" w:styleId="berschrift5">
    <w:name w:val="heading 5"/>
    <w:basedOn w:val="Standard"/>
    <w:next w:val="Standard"/>
    <w:link w:val="berschrift5Zchn"/>
    <w:uiPriority w:val="9"/>
    <w:qFormat/>
    <w:rsid w:val="00C02BE9"/>
    <w:pPr>
      <w:numPr>
        <w:ilvl w:val="4"/>
        <w:numId w:val="3"/>
      </w:numPr>
      <w:overflowPunct/>
      <w:autoSpaceDE/>
      <w:autoSpaceDN/>
      <w:adjustRightInd/>
      <w:spacing w:before="120" w:after="120"/>
      <w:textAlignment w:val="auto"/>
      <w:outlineLvl w:val="4"/>
    </w:pPr>
    <w:rPr>
      <w:bCs/>
      <w:iCs/>
      <w:szCs w:val="26"/>
    </w:rPr>
  </w:style>
  <w:style w:type="paragraph" w:styleId="berschrift6">
    <w:name w:val="heading 6"/>
    <w:basedOn w:val="Standard"/>
    <w:next w:val="Standard"/>
    <w:link w:val="berschrift6Zchn"/>
    <w:uiPriority w:val="9"/>
    <w:qFormat/>
    <w:rsid w:val="00C02BE9"/>
    <w:pPr>
      <w:numPr>
        <w:ilvl w:val="5"/>
        <w:numId w:val="3"/>
      </w:numPr>
      <w:overflowPunct/>
      <w:autoSpaceDE/>
      <w:autoSpaceDN/>
      <w:adjustRightInd/>
      <w:spacing w:before="120" w:after="120"/>
      <w:textAlignment w:val="auto"/>
      <w:outlineLvl w:val="5"/>
    </w:pPr>
    <w:rPr>
      <w:bCs/>
    </w:rPr>
  </w:style>
  <w:style w:type="paragraph" w:styleId="berschrift7">
    <w:name w:val="heading 7"/>
    <w:basedOn w:val="Standard"/>
    <w:next w:val="Standard"/>
    <w:link w:val="berschrift7Zchn"/>
    <w:uiPriority w:val="9"/>
    <w:qFormat/>
    <w:rsid w:val="00C02BE9"/>
    <w:pPr>
      <w:numPr>
        <w:ilvl w:val="6"/>
        <w:numId w:val="3"/>
      </w:numPr>
      <w:overflowPunct/>
      <w:autoSpaceDE/>
      <w:autoSpaceDN/>
      <w:adjustRightInd/>
      <w:spacing w:before="120" w:after="120"/>
      <w:textAlignment w:val="auto"/>
      <w:outlineLvl w:val="6"/>
    </w:pPr>
    <w:rPr>
      <w:szCs w:val="24"/>
    </w:rPr>
  </w:style>
  <w:style w:type="paragraph" w:styleId="berschrift8">
    <w:name w:val="heading 8"/>
    <w:basedOn w:val="Standard"/>
    <w:next w:val="Standard"/>
    <w:link w:val="berschrift8Zchn"/>
    <w:uiPriority w:val="9"/>
    <w:qFormat/>
    <w:rsid w:val="00C02BE9"/>
    <w:pPr>
      <w:numPr>
        <w:ilvl w:val="7"/>
        <w:numId w:val="3"/>
      </w:numPr>
      <w:overflowPunct/>
      <w:autoSpaceDE/>
      <w:autoSpaceDN/>
      <w:adjustRightInd/>
      <w:spacing w:before="120" w:after="120"/>
      <w:textAlignment w:val="auto"/>
      <w:outlineLvl w:val="7"/>
    </w:pPr>
    <w:rPr>
      <w:iCs/>
      <w:szCs w:val="24"/>
    </w:rPr>
  </w:style>
  <w:style w:type="paragraph" w:styleId="berschrift9">
    <w:name w:val="heading 9"/>
    <w:basedOn w:val="Standard"/>
    <w:next w:val="Standard"/>
    <w:link w:val="berschrift9Zchn"/>
    <w:uiPriority w:val="9"/>
    <w:qFormat/>
    <w:rsid w:val="00C02BE9"/>
    <w:pPr>
      <w:numPr>
        <w:ilvl w:val="8"/>
        <w:numId w:val="3"/>
      </w:numPr>
      <w:overflowPunct/>
      <w:autoSpaceDE/>
      <w:autoSpaceDN/>
      <w:adjustRightInd/>
      <w:spacing w:before="120" w:after="120"/>
      <w:textAlignment w:val="auto"/>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C514F"/>
    <w:rPr>
      <w:rFonts w:cs="Arial"/>
      <w:b/>
      <w:bCs/>
      <w:kern w:val="32"/>
      <w:sz w:val="28"/>
      <w:szCs w:val="28"/>
    </w:rPr>
  </w:style>
  <w:style w:type="character" w:customStyle="1" w:styleId="berschrift2Zchn">
    <w:name w:val="Überschrift 2 Zchn"/>
    <w:link w:val="berschrift2"/>
    <w:rsid w:val="000D4CEB"/>
    <w:rPr>
      <w:rFonts w:cs="Arial"/>
      <w:b/>
      <w:sz w:val="24"/>
      <w:szCs w:val="24"/>
    </w:rPr>
  </w:style>
  <w:style w:type="character" w:customStyle="1" w:styleId="berschrift3Zchn">
    <w:name w:val="Überschrift 3 Zchn"/>
    <w:link w:val="berschrift3"/>
    <w:rsid w:val="001352A2"/>
    <w:rPr>
      <w:rFonts w:cs="Arial"/>
      <w:b/>
      <w:bCs/>
      <w:szCs w:val="26"/>
    </w:rPr>
  </w:style>
  <w:style w:type="character" w:customStyle="1" w:styleId="berschrift4Zchn">
    <w:name w:val="Überschrift 4 Zchn"/>
    <w:basedOn w:val="Absatz-Standardschriftart"/>
    <w:link w:val="berschrift4"/>
    <w:uiPriority w:val="9"/>
    <w:rsid w:val="00E07458"/>
    <w:rPr>
      <w:bCs/>
      <w:szCs w:val="28"/>
    </w:rPr>
  </w:style>
  <w:style w:type="character" w:customStyle="1" w:styleId="berschrift5Zchn">
    <w:name w:val="Überschrift 5 Zchn"/>
    <w:basedOn w:val="Absatz-Standardschriftart"/>
    <w:link w:val="berschrift5"/>
    <w:uiPriority w:val="9"/>
    <w:rsid w:val="00E07458"/>
    <w:rPr>
      <w:bCs/>
      <w:iCs/>
      <w:szCs w:val="26"/>
    </w:rPr>
  </w:style>
  <w:style w:type="character" w:customStyle="1" w:styleId="berschrift6Zchn">
    <w:name w:val="Überschrift 6 Zchn"/>
    <w:basedOn w:val="Absatz-Standardschriftart"/>
    <w:link w:val="berschrift6"/>
    <w:uiPriority w:val="9"/>
    <w:rsid w:val="00E07458"/>
    <w:rPr>
      <w:bCs/>
    </w:rPr>
  </w:style>
  <w:style w:type="character" w:customStyle="1" w:styleId="berschrift7Zchn">
    <w:name w:val="Überschrift 7 Zchn"/>
    <w:basedOn w:val="Absatz-Standardschriftart"/>
    <w:link w:val="berschrift7"/>
    <w:uiPriority w:val="9"/>
    <w:rsid w:val="00E07458"/>
    <w:rPr>
      <w:szCs w:val="24"/>
    </w:rPr>
  </w:style>
  <w:style w:type="character" w:customStyle="1" w:styleId="berschrift8Zchn">
    <w:name w:val="Überschrift 8 Zchn"/>
    <w:basedOn w:val="Absatz-Standardschriftart"/>
    <w:link w:val="berschrift8"/>
    <w:uiPriority w:val="9"/>
    <w:rsid w:val="00E07458"/>
    <w:rPr>
      <w:iCs/>
      <w:szCs w:val="24"/>
    </w:rPr>
  </w:style>
  <w:style w:type="character" w:customStyle="1" w:styleId="berschrift9Zchn">
    <w:name w:val="Überschrift 9 Zchn"/>
    <w:basedOn w:val="Absatz-Standardschriftart"/>
    <w:link w:val="berschrift9"/>
    <w:uiPriority w:val="9"/>
    <w:rsid w:val="00E07458"/>
    <w:rPr>
      <w:rFonts w:cs="Arial"/>
    </w:rPr>
  </w:style>
  <w:style w:type="paragraph" w:customStyle="1" w:styleId="Betreff">
    <w:name w:val="Betreff"/>
    <w:basedOn w:val="Standard"/>
    <w:next w:val="Standard"/>
    <w:rsid w:val="004F7CCF"/>
    <w:rPr>
      <w:b/>
    </w:rPr>
  </w:style>
  <w:style w:type="paragraph" w:customStyle="1" w:styleId="Adresse">
    <w:name w:val="Adresse"/>
    <w:basedOn w:val="Standard"/>
    <w:rsid w:val="00ED0D6E"/>
    <w:pPr>
      <w:framePr w:w="4321" w:h="2279" w:hRule="exact" w:hSpace="181" w:wrap="around" w:vAnchor="text" w:hAnchor="text" w:x="5155" w:y="131"/>
    </w:pPr>
  </w:style>
  <w:style w:type="paragraph" w:styleId="Kopfzeile">
    <w:name w:val="header"/>
    <w:basedOn w:val="Standard"/>
    <w:link w:val="KopfzeileZchn"/>
    <w:uiPriority w:val="79"/>
    <w:pPr>
      <w:tabs>
        <w:tab w:val="center" w:pos="4252"/>
        <w:tab w:val="right" w:pos="9356"/>
      </w:tabs>
      <w:spacing w:before="240" w:after="480"/>
      <w:jc w:val="center"/>
    </w:pPr>
  </w:style>
  <w:style w:type="character" w:customStyle="1" w:styleId="KopfzeileZchn">
    <w:name w:val="Kopfzeile Zchn"/>
    <w:basedOn w:val="Absatz-Standardschriftart"/>
    <w:link w:val="Kopfzeile"/>
    <w:uiPriority w:val="79"/>
    <w:rsid w:val="00E07458"/>
  </w:style>
  <w:style w:type="paragraph" w:styleId="Funotentext">
    <w:name w:val="footnote text"/>
    <w:basedOn w:val="Standard"/>
    <w:link w:val="FunotentextZchn"/>
    <w:uiPriority w:val="99"/>
    <w:rPr>
      <w:sz w:val="18"/>
    </w:rPr>
  </w:style>
  <w:style w:type="character" w:customStyle="1" w:styleId="FunotentextZchn">
    <w:name w:val="Fußnotentext Zchn"/>
    <w:link w:val="Funotentext"/>
    <w:uiPriority w:val="99"/>
    <w:rsid w:val="004827E0"/>
    <w:rPr>
      <w:rFonts w:ascii="Arial" w:hAnsi="Arial"/>
      <w:sz w:val="18"/>
      <w:lang w:eastAsia="de-DE"/>
    </w:rPr>
  </w:style>
  <w:style w:type="character" w:styleId="Funotenzeichen">
    <w:name w:val="footnote reference"/>
    <w:uiPriority w:val="99"/>
    <w:rPr>
      <w:rFonts w:ascii="Arial" w:hAnsi="Arial"/>
      <w:position w:val="6"/>
      <w:sz w:val="18"/>
    </w:rPr>
  </w:style>
  <w:style w:type="paragraph" w:styleId="Fuzeile">
    <w:name w:val="footer"/>
    <w:basedOn w:val="Standard"/>
    <w:link w:val="FuzeileZchn"/>
    <w:uiPriority w:val="99"/>
    <w:rsid w:val="00C43E96"/>
    <w:pPr>
      <w:tabs>
        <w:tab w:val="center" w:pos="4536"/>
        <w:tab w:val="right" w:pos="9072"/>
      </w:tabs>
    </w:pPr>
  </w:style>
  <w:style w:type="character" w:customStyle="1" w:styleId="FuzeileZchn">
    <w:name w:val="Fußzeile Zchn"/>
    <w:link w:val="Fuzeile"/>
    <w:uiPriority w:val="99"/>
    <w:rsid w:val="00A55BAB"/>
    <w:rPr>
      <w:rFonts w:ascii="Arial" w:hAnsi="Arial"/>
      <w:sz w:val="22"/>
      <w:lang w:eastAsia="de-DE"/>
    </w:r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rsid w:val="0087474F"/>
    <w:pPr>
      <w:tabs>
        <w:tab w:val="left" w:pos="526"/>
        <w:tab w:val="right" w:pos="9856"/>
      </w:tabs>
    </w:pPr>
  </w:style>
  <w:style w:type="paragraph" w:styleId="Verzeichnis3">
    <w:name w:val="toc 3"/>
    <w:basedOn w:val="Standard"/>
    <w:next w:val="Standard"/>
    <w:autoRedefine/>
    <w:semiHidden/>
  </w:style>
  <w:style w:type="paragraph" w:styleId="Verzeichnis4">
    <w:name w:val="toc 4"/>
    <w:basedOn w:val="Standard"/>
    <w:next w:val="Standard"/>
    <w:autoRedefine/>
    <w:semiHidden/>
  </w:style>
  <w:style w:type="paragraph" w:styleId="Verzeichnis5">
    <w:name w:val="toc 5"/>
    <w:basedOn w:val="Standard"/>
    <w:next w:val="Standard"/>
    <w:autoRedefine/>
    <w:semiHidden/>
  </w:style>
  <w:style w:type="paragraph" w:styleId="Verzeichnis6">
    <w:name w:val="toc 6"/>
    <w:basedOn w:val="Standard"/>
    <w:next w:val="Standard"/>
    <w:autoRedefine/>
    <w:semiHidden/>
  </w:style>
  <w:style w:type="paragraph" w:styleId="Verzeichnis7">
    <w:name w:val="toc 7"/>
    <w:basedOn w:val="Standard"/>
    <w:next w:val="Standard"/>
    <w:autoRedefine/>
    <w:semiHidden/>
  </w:style>
  <w:style w:type="paragraph" w:customStyle="1" w:styleId="Wappen">
    <w:name w:val="Wappen"/>
    <w:basedOn w:val="Standard"/>
    <w:pPr>
      <w:framePr w:hSpace="142" w:wrap="around" w:vAnchor="page" w:hAnchor="page" w:x="340" w:yAlign="center"/>
    </w:pPr>
  </w:style>
  <w:style w:type="paragraph" w:styleId="Verzeichnis8">
    <w:name w:val="toc 8"/>
    <w:basedOn w:val="Standard"/>
    <w:next w:val="Standard"/>
    <w:autoRedefine/>
    <w:semiHidden/>
  </w:style>
  <w:style w:type="paragraph" w:styleId="Verzeichnis9">
    <w:name w:val="toc 9"/>
    <w:basedOn w:val="Standard"/>
    <w:next w:val="Standard"/>
    <w:autoRedefine/>
    <w:semiHidden/>
  </w:style>
  <w:style w:type="table" w:customStyle="1" w:styleId="Tabellengitternetz">
    <w:name w:val="Tabellengitternetz"/>
    <w:basedOn w:val="NormaleTabelle"/>
    <w:uiPriority w:val="59"/>
    <w:rsid w:val="00750095"/>
    <w:pPr>
      <w:tabs>
        <w:tab w:val="left" w:pos="5800"/>
      </w:tabs>
      <w:overflowPunct w:val="0"/>
      <w:autoSpaceDE w:val="0"/>
      <w:autoSpaceDN w:val="0"/>
      <w:adjustRightInd w:val="0"/>
      <w:spacing w:before="40" w:after="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363D98"/>
    <w:rPr>
      <w:rFonts w:ascii="Tahoma" w:hAnsi="Tahoma" w:cs="Tahoma"/>
      <w:sz w:val="16"/>
      <w:szCs w:val="16"/>
    </w:rPr>
  </w:style>
  <w:style w:type="character" w:customStyle="1" w:styleId="SprechblasentextZchn">
    <w:name w:val="Sprechblasentext Zchn"/>
    <w:basedOn w:val="Absatz-Standardschriftart"/>
    <w:link w:val="Sprechblasentext"/>
    <w:semiHidden/>
    <w:rsid w:val="00E07458"/>
    <w:rPr>
      <w:rFonts w:ascii="Tahoma" w:hAnsi="Tahoma" w:cs="Tahoma"/>
      <w:sz w:val="16"/>
      <w:szCs w:val="16"/>
    </w:rPr>
  </w:style>
  <w:style w:type="paragraph" w:customStyle="1" w:styleId="FormatvorlageLinks9cm">
    <w:name w:val="Formatvorlage Links:  9 cm"/>
    <w:basedOn w:val="Standard"/>
    <w:rsid w:val="008F4937"/>
  </w:style>
  <w:style w:type="paragraph" w:customStyle="1" w:styleId="Absender">
    <w:name w:val="Absender"/>
    <w:basedOn w:val="Standard"/>
    <w:rsid w:val="00B97015"/>
    <w:pPr>
      <w:tabs>
        <w:tab w:val="left" w:pos="1134"/>
      </w:tabs>
    </w:pPr>
    <w:rPr>
      <w:sz w:val="18"/>
      <w:szCs w:val="18"/>
      <w:lang w:val="de-DE"/>
    </w:rPr>
  </w:style>
  <w:style w:type="character" w:styleId="Hyperlink">
    <w:name w:val="Hyperlink"/>
    <w:rsid w:val="00750095"/>
    <w:rPr>
      <w:color w:val="0000FF"/>
      <w:u w:val="single"/>
    </w:rPr>
  </w:style>
  <w:style w:type="paragraph" w:customStyle="1" w:styleId="FormatvorlageFormatvorlageLinks9cmLinks99cm">
    <w:name w:val="Formatvorlage Formatvorlage Links:  9 cm + Links:  9.9 cm"/>
    <w:basedOn w:val="FormatvorlageLinks9cm"/>
    <w:rsid w:val="008F4937"/>
    <w:pPr>
      <w:ind w:left="5500"/>
    </w:pPr>
  </w:style>
  <w:style w:type="paragraph" w:customStyle="1" w:styleId="FormatvorlageFormatvorlageLinks9cmLinks99cmVor24pt">
    <w:name w:val="Formatvorlage Formatvorlage Links:  9 cm + Links:  9.9 cm Vor:  24 pt"/>
    <w:basedOn w:val="FormatvorlageLinks9cm"/>
    <w:rsid w:val="008F4937"/>
    <w:pPr>
      <w:spacing w:before="480"/>
      <w:ind w:left="5500"/>
    </w:pPr>
  </w:style>
  <w:style w:type="paragraph" w:customStyle="1" w:styleId="FormatvorlageFormatvorlageLinks9cmLinks99cmZeilenabstand">
    <w:name w:val="Formatvorlage Formatvorlage Links:  9 cm + Links:  9.9 cm Zeilenabstand:  ..."/>
    <w:basedOn w:val="FormatvorlageLinks9cm"/>
    <w:rsid w:val="008F4937"/>
    <w:pPr>
      <w:spacing w:line="960" w:lineRule="auto"/>
      <w:ind w:left="5500"/>
    </w:pPr>
  </w:style>
  <w:style w:type="paragraph" w:customStyle="1" w:styleId="FormatvorlageAbsender11ptLinks021cmHngend002cm">
    <w:name w:val="Formatvorlage Absender + 11 pt Links:  0.21 cm Hängend:  0.02 cm"/>
    <w:basedOn w:val="Absender"/>
    <w:rsid w:val="008F4937"/>
    <w:pPr>
      <w:tabs>
        <w:tab w:val="clear" w:pos="1134"/>
      </w:tabs>
    </w:pPr>
    <w:rPr>
      <w:sz w:val="22"/>
      <w:szCs w:val="20"/>
    </w:rPr>
  </w:style>
  <w:style w:type="paragraph" w:customStyle="1" w:styleId="Textkrper21">
    <w:name w:val="Textkörper 21"/>
    <w:basedOn w:val="Standard"/>
    <w:rsid w:val="0091255D"/>
    <w:pPr>
      <w:widowControl w:val="0"/>
      <w:spacing w:after="120"/>
      <w:jc w:val="both"/>
    </w:pPr>
    <w:rPr>
      <w:sz w:val="20"/>
      <w:lang w:val="de-DE"/>
    </w:rPr>
  </w:style>
  <w:style w:type="paragraph" w:customStyle="1" w:styleId="Aufzhlungszeichen2">
    <w:name w:val="Aufzählungszeichen2"/>
    <w:basedOn w:val="Aufzhlungszeichen"/>
    <w:rsid w:val="0091255D"/>
    <w:pPr>
      <w:spacing w:after="120"/>
      <w:ind w:left="284" w:hanging="284"/>
    </w:pPr>
    <w:rPr>
      <w:sz w:val="20"/>
      <w:lang w:val="de-DE"/>
    </w:rPr>
  </w:style>
  <w:style w:type="paragraph" w:styleId="Aufzhlungszeichen">
    <w:name w:val="List Bullet"/>
    <w:basedOn w:val="Standard"/>
    <w:rsid w:val="0091255D"/>
    <w:pPr>
      <w:ind w:left="360" w:hanging="360"/>
    </w:pPr>
  </w:style>
  <w:style w:type="paragraph" w:customStyle="1" w:styleId="Formatvorlage1">
    <w:name w:val="Formatvorlage1"/>
    <w:basedOn w:val="berschrift2"/>
    <w:rsid w:val="0007592E"/>
    <w:rPr>
      <w:b w:val="0"/>
      <w:sz w:val="28"/>
    </w:rPr>
  </w:style>
  <w:style w:type="paragraph" w:customStyle="1" w:styleId="Formatvorlage2">
    <w:name w:val="Formatvorlage2"/>
    <w:basedOn w:val="berschrift2"/>
    <w:link w:val="Formatvorlage2Zchn"/>
    <w:autoRedefine/>
    <w:rsid w:val="0007592E"/>
    <w:rPr>
      <w:b w:val="0"/>
      <w:sz w:val="28"/>
    </w:rPr>
  </w:style>
  <w:style w:type="character" w:customStyle="1" w:styleId="Formatvorlage2Zchn">
    <w:name w:val="Formatvorlage2 Zchn"/>
    <w:link w:val="Formatvorlage2"/>
    <w:rsid w:val="00A34105"/>
    <w:rPr>
      <w:rFonts w:cs="Arial"/>
      <w:sz w:val="28"/>
      <w:szCs w:val="24"/>
    </w:rPr>
  </w:style>
  <w:style w:type="paragraph" w:customStyle="1" w:styleId="TabeinViertelChar">
    <w:name w:val="Tab ein Viertel Char"/>
    <w:basedOn w:val="Standard"/>
    <w:next w:val="Standard"/>
    <w:link w:val="TabeinViertelCharChar"/>
    <w:locked/>
    <w:rsid w:val="00F11508"/>
    <w:pPr>
      <w:tabs>
        <w:tab w:val="left" w:pos="2410"/>
        <w:tab w:val="right" w:leader="dot" w:pos="9469"/>
      </w:tabs>
      <w:overflowPunct/>
      <w:autoSpaceDE/>
      <w:autoSpaceDN/>
      <w:adjustRightInd/>
      <w:spacing w:line="240" w:lineRule="atLeast"/>
      <w:textAlignment w:val="auto"/>
    </w:pPr>
    <w:rPr>
      <w:sz w:val="20"/>
    </w:rPr>
  </w:style>
  <w:style w:type="character" w:customStyle="1" w:styleId="TabeinViertelCharChar">
    <w:name w:val="Tab ein Viertel Char Char"/>
    <w:link w:val="TabeinViertelChar"/>
    <w:rsid w:val="00F11508"/>
    <w:rPr>
      <w:rFonts w:ascii="Arial" w:hAnsi="Arial"/>
      <w:lang w:val="de-CH" w:eastAsia="de-DE" w:bidi="ar-SA"/>
    </w:rPr>
  </w:style>
  <w:style w:type="character" w:styleId="Seitenzahl">
    <w:name w:val="page number"/>
    <w:basedOn w:val="Absatz-Standardschriftart"/>
    <w:rsid w:val="00C830A4"/>
  </w:style>
  <w:style w:type="paragraph" w:customStyle="1" w:styleId="Briefkopf">
    <w:name w:val="Briefkopf"/>
    <w:basedOn w:val="Standard"/>
    <w:rsid w:val="000120B7"/>
    <w:pPr>
      <w:tabs>
        <w:tab w:val="left" w:pos="2268"/>
      </w:tabs>
      <w:overflowPunct/>
      <w:autoSpaceDE/>
      <w:autoSpaceDN/>
      <w:adjustRightInd/>
      <w:textAlignment w:val="auto"/>
    </w:pPr>
    <w:rPr>
      <w:b/>
      <w:sz w:val="19"/>
    </w:rPr>
  </w:style>
  <w:style w:type="paragraph" w:styleId="StandardWeb">
    <w:name w:val="Normal (Web)"/>
    <w:basedOn w:val="Standard"/>
    <w:uiPriority w:val="99"/>
    <w:unhideWhenUsed/>
    <w:rsid w:val="008B68F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enabsatz">
    <w:name w:val="List Paragraph"/>
    <w:basedOn w:val="Standard"/>
    <w:uiPriority w:val="34"/>
    <w:rsid w:val="004827E0"/>
    <w:pPr>
      <w:ind w:left="720"/>
      <w:contextualSpacing/>
    </w:pPr>
  </w:style>
  <w:style w:type="paragraph" w:styleId="Titel">
    <w:name w:val="Title"/>
    <w:aliases w:val="Titel/Titre"/>
    <w:basedOn w:val="Standard"/>
    <w:next w:val="Standard"/>
    <w:link w:val="TitelZchn"/>
    <w:qFormat/>
    <w:rsid w:val="00311B5B"/>
    <w:pPr>
      <w:spacing w:before="240" w:after="60"/>
      <w:outlineLvl w:val="0"/>
    </w:pPr>
    <w:rPr>
      <w:b/>
      <w:bCs/>
      <w:kern w:val="28"/>
      <w:sz w:val="32"/>
      <w:szCs w:val="32"/>
    </w:rPr>
  </w:style>
  <w:style w:type="character" w:customStyle="1" w:styleId="TitelZchn">
    <w:name w:val="Titel Zchn"/>
    <w:aliases w:val="Titel/Titre Zchn"/>
    <w:link w:val="Titel"/>
    <w:rsid w:val="00311B5B"/>
    <w:rPr>
      <w:rFonts w:ascii="Arial" w:hAnsi="Arial"/>
      <w:b/>
      <w:bCs/>
      <w:kern w:val="28"/>
      <w:sz w:val="32"/>
      <w:szCs w:val="32"/>
      <w:lang w:eastAsia="de-DE"/>
    </w:rPr>
  </w:style>
  <w:style w:type="character" w:customStyle="1" w:styleId="info1">
    <w:name w:val="info1"/>
    <w:rsid w:val="00813048"/>
    <w:rPr>
      <w:color w:val="515151"/>
    </w:rPr>
  </w:style>
  <w:style w:type="character" w:styleId="Kommentarzeichen">
    <w:name w:val="annotation reference"/>
    <w:rsid w:val="00A62BF3"/>
    <w:rPr>
      <w:sz w:val="16"/>
      <w:szCs w:val="16"/>
    </w:rPr>
  </w:style>
  <w:style w:type="paragraph" w:styleId="Kommentartext">
    <w:name w:val="annotation text"/>
    <w:basedOn w:val="Standard"/>
    <w:link w:val="KommentartextZchn"/>
    <w:uiPriority w:val="99"/>
    <w:rsid w:val="00A62BF3"/>
    <w:rPr>
      <w:sz w:val="20"/>
    </w:rPr>
  </w:style>
  <w:style w:type="character" w:customStyle="1" w:styleId="KommentartextZchn">
    <w:name w:val="Kommentartext Zchn"/>
    <w:link w:val="Kommentartext"/>
    <w:uiPriority w:val="99"/>
    <w:rsid w:val="00A62BF3"/>
    <w:rPr>
      <w:rFonts w:ascii="Arial" w:hAnsi="Arial"/>
      <w:lang w:eastAsia="de-DE"/>
    </w:rPr>
  </w:style>
  <w:style w:type="paragraph" w:styleId="Kommentarthema">
    <w:name w:val="annotation subject"/>
    <w:basedOn w:val="Kommentartext"/>
    <w:next w:val="Kommentartext"/>
    <w:link w:val="KommentarthemaZchn"/>
    <w:rsid w:val="00A62BF3"/>
    <w:rPr>
      <w:b/>
      <w:bCs/>
    </w:rPr>
  </w:style>
  <w:style w:type="character" w:customStyle="1" w:styleId="KommentarthemaZchn">
    <w:name w:val="Kommentarthema Zchn"/>
    <w:link w:val="Kommentarthema"/>
    <w:rsid w:val="00A62BF3"/>
    <w:rPr>
      <w:rFonts w:ascii="Arial" w:hAnsi="Arial"/>
      <w:b/>
      <w:bCs/>
      <w:lang w:eastAsia="de-DE"/>
    </w:rPr>
  </w:style>
  <w:style w:type="paragraph" w:styleId="berarbeitung">
    <w:name w:val="Revision"/>
    <w:hidden/>
    <w:uiPriority w:val="99"/>
    <w:semiHidden/>
    <w:rsid w:val="00704C90"/>
    <w:rPr>
      <w:lang w:eastAsia="de-DE"/>
    </w:rPr>
  </w:style>
  <w:style w:type="table" w:styleId="Tabellenraster">
    <w:name w:val="Table Grid"/>
    <w:basedOn w:val="NormaleTabelle"/>
    <w:rsid w:val="0019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0E5CD2"/>
    <w:pPr>
      <w:keepLines/>
      <w:numPr>
        <w:numId w:val="0"/>
      </w:numPr>
      <w:spacing w:after="0" w:line="276" w:lineRule="auto"/>
      <w:outlineLvl w:val="9"/>
    </w:pPr>
    <w:rPr>
      <w:rFonts w:asciiTheme="majorHAnsi" w:eastAsiaTheme="majorEastAsia" w:hAnsiTheme="majorHAnsi" w:cstheme="majorBidi"/>
      <w:color w:val="365F91" w:themeColor="accent1" w:themeShade="BF"/>
      <w:kern w:val="0"/>
    </w:rPr>
  </w:style>
  <w:style w:type="paragraph" w:styleId="Untertitel">
    <w:name w:val="Subtitle"/>
    <w:aliases w:val="Untertitel/Sous-titre"/>
    <w:basedOn w:val="Standard"/>
    <w:next w:val="Standard"/>
    <w:link w:val="UntertitelZchn"/>
    <w:qFormat/>
    <w:rsid w:val="000E5CD2"/>
    <w:pPr>
      <w:numPr>
        <w:numId w:val="1"/>
      </w:numPr>
    </w:pPr>
    <w:rPr>
      <w:rFonts w:eastAsiaTheme="majorEastAsia" w:cs="Arial"/>
      <w:b/>
      <w:iCs/>
      <w:spacing w:val="15"/>
      <w:sz w:val="28"/>
      <w:szCs w:val="28"/>
    </w:rPr>
  </w:style>
  <w:style w:type="character" w:customStyle="1" w:styleId="UntertitelZchn">
    <w:name w:val="Untertitel Zchn"/>
    <w:aliases w:val="Untertitel/Sous-titre Zchn"/>
    <w:basedOn w:val="Absatz-Standardschriftart"/>
    <w:link w:val="Untertitel"/>
    <w:rsid w:val="000E5CD2"/>
    <w:rPr>
      <w:rFonts w:eastAsiaTheme="majorEastAsia" w:cs="Arial"/>
      <w:b/>
      <w:iCs/>
      <w:spacing w:val="15"/>
      <w:sz w:val="28"/>
      <w:szCs w:val="28"/>
    </w:rPr>
  </w:style>
  <w:style w:type="paragraph" w:styleId="NurText">
    <w:name w:val="Plain Text"/>
    <w:basedOn w:val="Standard"/>
    <w:link w:val="NurTextZchn"/>
    <w:rsid w:val="00D438CA"/>
    <w:pPr>
      <w:overflowPunct/>
      <w:autoSpaceDE/>
      <w:autoSpaceDN/>
      <w:adjustRightInd/>
      <w:textAlignment w:val="auto"/>
    </w:pPr>
    <w:rPr>
      <w:rFonts w:ascii="Courier New" w:hAnsi="Courier New"/>
      <w:sz w:val="20"/>
      <w:szCs w:val="20"/>
      <w:lang w:eastAsia="de-DE"/>
    </w:rPr>
  </w:style>
  <w:style w:type="character" w:customStyle="1" w:styleId="NurTextZchn">
    <w:name w:val="Nur Text Zchn"/>
    <w:basedOn w:val="Absatz-Standardschriftart"/>
    <w:link w:val="NurText"/>
    <w:rsid w:val="00D438CA"/>
    <w:rPr>
      <w:rFonts w:ascii="Courier New" w:hAnsi="Courier New"/>
      <w:sz w:val="20"/>
      <w:szCs w:val="20"/>
      <w:lang w:eastAsia="de-DE"/>
    </w:rPr>
  </w:style>
  <w:style w:type="character" w:styleId="Platzhaltertext">
    <w:name w:val="Placeholder Text"/>
    <w:basedOn w:val="Absatz-Standardschriftart"/>
    <w:uiPriority w:val="99"/>
    <w:semiHidden/>
    <w:rsid w:val="009A563A"/>
    <w:rPr>
      <w:color w:val="808080"/>
    </w:rPr>
  </w:style>
  <w:style w:type="paragraph" w:customStyle="1" w:styleId="1">
    <w:name w:val="1."/>
    <w:basedOn w:val="Standard"/>
    <w:next w:val="Standard"/>
    <w:link w:val="1Char"/>
    <w:rsid w:val="004078F6"/>
    <w:pPr>
      <w:keepNext/>
      <w:numPr>
        <w:numId w:val="2"/>
      </w:numPr>
      <w:overflowPunct/>
      <w:autoSpaceDE/>
      <w:autoSpaceDN/>
      <w:adjustRightInd/>
      <w:spacing w:line="240" w:lineRule="atLeast"/>
      <w:textAlignment w:val="auto"/>
    </w:pPr>
    <w:rPr>
      <w:b/>
      <w:sz w:val="24"/>
      <w:szCs w:val="24"/>
      <w:lang w:eastAsia="de-DE"/>
    </w:rPr>
  </w:style>
  <w:style w:type="character" w:customStyle="1" w:styleId="1Char">
    <w:name w:val="1. Char"/>
    <w:link w:val="1"/>
    <w:rsid w:val="00E55B76"/>
    <w:rPr>
      <w:b/>
      <w:sz w:val="24"/>
      <w:szCs w:val="24"/>
      <w:lang w:eastAsia="de-DE"/>
    </w:rPr>
  </w:style>
  <w:style w:type="paragraph" w:customStyle="1" w:styleId="11">
    <w:name w:val="1.1"/>
    <w:basedOn w:val="1"/>
    <w:next w:val="Standard"/>
    <w:link w:val="11Char"/>
    <w:rsid w:val="004078F6"/>
    <w:pPr>
      <w:numPr>
        <w:ilvl w:val="1"/>
      </w:numPr>
    </w:pPr>
    <w:rPr>
      <w:sz w:val="22"/>
    </w:rPr>
  </w:style>
  <w:style w:type="character" w:customStyle="1" w:styleId="11Char">
    <w:name w:val="1.1 Char"/>
    <w:link w:val="11"/>
    <w:rsid w:val="004078F6"/>
    <w:rPr>
      <w:b/>
      <w:szCs w:val="24"/>
      <w:lang w:eastAsia="de-DE"/>
    </w:rPr>
  </w:style>
  <w:style w:type="paragraph" w:customStyle="1" w:styleId="111">
    <w:name w:val="1.1.1"/>
    <w:basedOn w:val="11"/>
    <w:next w:val="Standard"/>
    <w:link w:val="111Char"/>
    <w:rsid w:val="004078F6"/>
    <w:pPr>
      <w:numPr>
        <w:ilvl w:val="2"/>
      </w:numPr>
      <w:tabs>
        <w:tab w:val="clear" w:pos="720"/>
        <w:tab w:val="num" w:pos="360"/>
      </w:tabs>
    </w:pPr>
    <w:rPr>
      <w:sz w:val="20"/>
      <w:szCs w:val="20"/>
    </w:rPr>
  </w:style>
  <w:style w:type="character" w:customStyle="1" w:styleId="111Char">
    <w:name w:val="1.1.1 Char"/>
    <w:basedOn w:val="Absatz-Standardschriftart"/>
    <w:link w:val="111"/>
    <w:rsid w:val="00A63F9E"/>
    <w:rPr>
      <w:b/>
      <w:sz w:val="20"/>
      <w:szCs w:val="20"/>
      <w:lang w:eastAsia="de-DE"/>
    </w:rPr>
  </w:style>
  <w:style w:type="paragraph" w:customStyle="1" w:styleId="TabhalbeZeile">
    <w:name w:val="Tab halbe Zeile"/>
    <w:basedOn w:val="Standard"/>
    <w:rsid w:val="00CD15B8"/>
    <w:pPr>
      <w:tabs>
        <w:tab w:val="right" w:leader="dot" w:pos="4649"/>
        <w:tab w:val="left" w:pos="4820"/>
        <w:tab w:val="right" w:leader="dot" w:pos="9469"/>
      </w:tabs>
      <w:overflowPunct/>
      <w:autoSpaceDE/>
      <w:autoSpaceDN/>
      <w:adjustRightInd/>
      <w:spacing w:line="240" w:lineRule="atLeast"/>
      <w:textAlignment w:val="auto"/>
    </w:pPr>
    <w:rPr>
      <w:sz w:val="20"/>
      <w:szCs w:val="20"/>
      <w:lang w:eastAsia="de-DE"/>
    </w:rPr>
  </w:style>
  <w:style w:type="paragraph" w:styleId="Endnotentext">
    <w:name w:val="endnote text"/>
    <w:basedOn w:val="Standard"/>
    <w:link w:val="EndnotentextZchn"/>
    <w:rsid w:val="00DA73C7"/>
    <w:pPr>
      <w:overflowPunct/>
      <w:autoSpaceDE/>
      <w:autoSpaceDN/>
      <w:adjustRightInd/>
      <w:spacing w:before="120" w:line="240" w:lineRule="atLeast"/>
      <w:ind w:left="567" w:hanging="567"/>
      <w:textAlignment w:val="auto"/>
    </w:pPr>
    <w:rPr>
      <w:szCs w:val="20"/>
      <w:lang w:eastAsia="de-DE"/>
    </w:rPr>
  </w:style>
  <w:style w:type="character" w:customStyle="1" w:styleId="EndnotentextZchn">
    <w:name w:val="Endnotentext Zchn"/>
    <w:basedOn w:val="Absatz-Standardschriftart"/>
    <w:link w:val="Endnotentext"/>
    <w:rsid w:val="00DA73C7"/>
    <w:rPr>
      <w:szCs w:val="20"/>
      <w:lang w:eastAsia="de-DE"/>
    </w:rPr>
  </w:style>
  <w:style w:type="character" w:styleId="Endnotenzeichen">
    <w:name w:val="endnote reference"/>
    <w:rsid w:val="00002CFF"/>
    <w:rPr>
      <w:sz w:val="20"/>
      <w:szCs w:val="20"/>
      <w:vertAlign w:val="baseline"/>
    </w:rPr>
  </w:style>
  <w:style w:type="paragraph" w:customStyle="1" w:styleId="TabganzeZeile">
    <w:name w:val="Tab ganze Zeile"/>
    <w:basedOn w:val="Standard"/>
    <w:rsid w:val="00AC6A5A"/>
    <w:pPr>
      <w:tabs>
        <w:tab w:val="right" w:leader="dot" w:pos="9469"/>
      </w:tabs>
      <w:overflowPunct/>
      <w:autoSpaceDE/>
      <w:autoSpaceDN/>
      <w:adjustRightInd/>
      <w:spacing w:line="240" w:lineRule="atLeast"/>
      <w:textAlignment w:val="auto"/>
    </w:pPr>
    <w:rPr>
      <w:sz w:val="20"/>
      <w:szCs w:val="20"/>
      <w:lang w:eastAsia="de-DE"/>
    </w:rPr>
  </w:style>
  <w:style w:type="paragraph" w:customStyle="1" w:styleId="TabzweiDrittel">
    <w:name w:val="Tab zwei Drittel"/>
    <w:basedOn w:val="Standard"/>
    <w:link w:val="TabzweiDrittelChar"/>
    <w:rsid w:val="000F2A65"/>
    <w:pPr>
      <w:tabs>
        <w:tab w:val="right" w:leader="dot" w:pos="6180"/>
        <w:tab w:val="left" w:pos="6379"/>
        <w:tab w:val="right" w:leader="dot" w:pos="9468"/>
      </w:tabs>
      <w:overflowPunct/>
      <w:autoSpaceDE/>
      <w:autoSpaceDN/>
      <w:adjustRightInd/>
      <w:spacing w:line="240" w:lineRule="atLeast"/>
      <w:textAlignment w:val="auto"/>
    </w:pPr>
    <w:rPr>
      <w:sz w:val="20"/>
      <w:szCs w:val="20"/>
      <w:lang w:eastAsia="de-DE"/>
    </w:rPr>
  </w:style>
  <w:style w:type="character" w:customStyle="1" w:styleId="TabzweiDrittelChar">
    <w:name w:val="Tab zwei Drittel Char"/>
    <w:link w:val="TabzweiDrittel"/>
    <w:rsid w:val="000F2A65"/>
    <w:rPr>
      <w:sz w:val="20"/>
      <w:szCs w:val="20"/>
      <w:lang w:eastAsia="de-DE"/>
    </w:rPr>
  </w:style>
  <w:style w:type="character" w:styleId="Fett">
    <w:name w:val="Strong"/>
    <w:basedOn w:val="Absatz-Standardschriftart"/>
    <w:qFormat/>
    <w:rsid w:val="009A08D4"/>
    <w:rPr>
      <w:b/>
      <w:bCs/>
    </w:rPr>
  </w:style>
  <w:style w:type="character" w:styleId="BesuchterLink">
    <w:name w:val="FollowedHyperlink"/>
    <w:basedOn w:val="Absatz-Standardschriftart"/>
    <w:rsid w:val="000E749C"/>
    <w:rPr>
      <w:color w:val="800080" w:themeColor="followedHyperlink"/>
      <w:u w:val="single"/>
    </w:rPr>
  </w:style>
  <w:style w:type="paragraph" w:styleId="KeinLeerraum">
    <w:name w:val="No Spacing"/>
    <w:uiPriority w:val="1"/>
    <w:qFormat/>
    <w:rsid w:val="00E13631"/>
    <w:pPr>
      <w:overflowPunct w:val="0"/>
      <w:autoSpaceDE w:val="0"/>
      <w:autoSpaceDN w:val="0"/>
      <w:adjustRightInd w:val="0"/>
      <w:textAlignment w:val="baseline"/>
    </w:pPr>
  </w:style>
  <w:style w:type="paragraph" w:customStyle="1" w:styleId="berschrift11">
    <w:name w:val="Überschrift 11"/>
    <w:basedOn w:val="Standard"/>
    <w:next w:val="Standard"/>
    <w:qFormat/>
    <w:rsid w:val="00AB154F"/>
    <w:pPr>
      <w:keepNext/>
      <w:numPr>
        <w:numId w:val="8"/>
      </w:numPr>
      <w:overflowPunct/>
      <w:autoSpaceDE/>
      <w:autoSpaceDN/>
      <w:adjustRightInd/>
      <w:spacing w:before="240" w:after="120"/>
      <w:jc w:val="both"/>
      <w:textAlignment w:val="auto"/>
      <w:outlineLvl w:val="0"/>
    </w:pPr>
    <w:rPr>
      <w:rFonts w:cs="Arial"/>
      <w:b/>
      <w:bCs/>
      <w:sz w:val="28"/>
      <w:szCs w:val="28"/>
    </w:rPr>
  </w:style>
  <w:style w:type="paragraph" w:customStyle="1" w:styleId="berschrift21">
    <w:name w:val="Überschrift 21"/>
    <w:basedOn w:val="Standard"/>
    <w:next w:val="Standard"/>
    <w:qFormat/>
    <w:rsid w:val="00AB154F"/>
    <w:pPr>
      <w:keepNext/>
      <w:numPr>
        <w:ilvl w:val="1"/>
        <w:numId w:val="8"/>
      </w:numPr>
      <w:overflowPunct/>
      <w:autoSpaceDE/>
      <w:autoSpaceDN/>
      <w:adjustRightInd/>
      <w:spacing w:before="240" w:after="120"/>
      <w:jc w:val="both"/>
      <w:textAlignment w:val="auto"/>
      <w:outlineLvl w:val="1"/>
    </w:pPr>
    <w:rPr>
      <w:rFonts w:cs="Arial"/>
      <w:b/>
      <w:sz w:val="24"/>
      <w:szCs w:val="24"/>
    </w:rPr>
  </w:style>
  <w:style w:type="paragraph" w:customStyle="1" w:styleId="berschrift31">
    <w:name w:val="Überschrift 31"/>
    <w:basedOn w:val="Standard"/>
    <w:next w:val="Standard"/>
    <w:qFormat/>
    <w:rsid w:val="00AB154F"/>
    <w:pPr>
      <w:keepNext/>
      <w:numPr>
        <w:ilvl w:val="2"/>
        <w:numId w:val="8"/>
      </w:numPr>
      <w:overflowPunct/>
      <w:autoSpaceDE/>
      <w:autoSpaceDN/>
      <w:adjustRightInd/>
      <w:spacing w:before="120" w:after="120"/>
      <w:textAlignment w:val="auto"/>
      <w:outlineLvl w:val="2"/>
    </w:pPr>
    <w:rPr>
      <w:rFonts w:cs="Arial"/>
      <w:b/>
      <w:bCs/>
      <w:szCs w:val="26"/>
    </w:rPr>
  </w:style>
  <w:style w:type="paragraph" w:customStyle="1" w:styleId="berschrift41">
    <w:name w:val="Überschrift 41"/>
    <w:basedOn w:val="Standard"/>
    <w:next w:val="Standard"/>
    <w:uiPriority w:val="9"/>
    <w:qFormat/>
    <w:rsid w:val="00AB154F"/>
    <w:pPr>
      <w:keepNext/>
      <w:numPr>
        <w:ilvl w:val="3"/>
        <w:numId w:val="8"/>
      </w:numPr>
      <w:overflowPunct/>
      <w:autoSpaceDE/>
      <w:autoSpaceDN/>
      <w:adjustRightInd/>
      <w:spacing w:before="120" w:after="120"/>
      <w:textAlignment w:val="auto"/>
      <w:outlineLvl w:val="3"/>
    </w:pPr>
    <w:rPr>
      <w:bCs/>
      <w:szCs w:val="28"/>
    </w:rPr>
  </w:style>
  <w:style w:type="paragraph" w:customStyle="1" w:styleId="berschrift51">
    <w:name w:val="Überschrift 51"/>
    <w:basedOn w:val="Standard"/>
    <w:next w:val="Standard"/>
    <w:uiPriority w:val="9"/>
    <w:qFormat/>
    <w:rsid w:val="00AB154F"/>
    <w:pPr>
      <w:numPr>
        <w:ilvl w:val="4"/>
        <w:numId w:val="8"/>
      </w:numPr>
      <w:overflowPunct/>
      <w:autoSpaceDE/>
      <w:autoSpaceDN/>
      <w:adjustRightInd/>
      <w:spacing w:before="120" w:after="120"/>
      <w:textAlignment w:val="auto"/>
      <w:outlineLvl w:val="4"/>
    </w:pPr>
    <w:rPr>
      <w:bCs/>
      <w:iCs/>
      <w:szCs w:val="26"/>
    </w:rPr>
  </w:style>
  <w:style w:type="paragraph" w:customStyle="1" w:styleId="berschrift61">
    <w:name w:val="Überschrift 61"/>
    <w:basedOn w:val="Standard"/>
    <w:next w:val="Standard"/>
    <w:uiPriority w:val="9"/>
    <w:qFormat/>
    <w:rsid w:val="00AB154F"/>
    <w:pPr>
      <w:numPr>
        <w:ilvl w:val="5"/>
        <w:numId w:val="8"/>
      </w:numPr>
      <w:overflowPunct/>
      <w:autoSpaceDE/>
      <w:autoSpaceDN/>
      <w:adjustRightInd/>
      <w:spacing w:before="120" w:after="120"/>
      <w:textAlignment w:val="auto"/>
      <w:outlineLvl w:val="5"/>
    </w:pPr>
    <w:rPr>
      <w:bCs/>
    </w:rPr>
  </w:style>
  <w:style w:type="paragraph" w:customStyle="1" w:styleId="berschrift71">
    <w:name w:val="Überschrift 71"/>
    <w:basedOn w:val="Standard"/>
    <w:next w:val="Standard"/>
    <w:uiPriority w:val="9"/>
    <w:qFormat/>
    <w:rsid w:val="00AB154F"/>
    <w:pPr>
      <w:numPr>
        <w:ilvl w:val="6"/>
        <w:numId w:val="8"/>
      </w:numPr>
      <w:overflowPunct/>
      <w:autoSpaceDE/>
      <w:autoSpaceDN/>
      <w:adjustRightInd/>
      <w:spacing w:before="120" w:after="120"/>
      <w:textAlignment w:val="auto"/>
      <w:outlineLvl w:val="6"/>
    </w:pPr>
    <w:rPr>
      <w:szCs w:val="24"/>
    </w:rPr>
  </w:style>
  <w:style w:type="paragraph" w:customStyle="1" w:styleId="berschrift81">
    <w:name w:val="Überschrift 81"/>
    <w:basedOn w:val="Standard"/>
    <w:next w:val="Standard"/>
    <w:uiPriority w:val="9"/>
    <w:qFormat/>
    <w:rsid w:val="00AB154F"/>
    <w:pPr>
      <w:numPr>
        <w:ilvl w:val="7"/>
        <w:numId w:val="8"/>
      </w:numPr>
      <w:overflowPunct/>
      <w:autoSpaceDE/>
      <w:autoSpaceDN/>
      <w:adjustRightInd/>
      <w:spacing w:before="120" w:after="120"/>
      <w:textAlignment w:val="auto"/>
      <w:outlineLvl w:val="7"/>
    </w:pPr>
    <w:rPr>
      <w:iCs/>
      <w:szCs w:val="24"/>
    </w:rPr>
  </w:style>
  <w:style w:type="paragraph" w:customStyle="1" w:styleId="berschrift91">
    <w:name w:val="Überschrift 91"/>
    <w:basedOn w:val="Standard"/>
    <w:next w:val="Standard"/>
    <w:uiPriority w:val="9"/>
    <w:qFormat/>
    <w:rsid w:val="00AB154F"/>
    <w:pPr>
      <w:tabs>
        <w:tab w:val="num" w:pos="1584"/>
      </w:tabs>
      <w:overflowPunct/>
      <w:autoSpaceDE/>
      <w:autoSpaceDN/>
      <w:adjustRightInd/>
      <w:spacing w:before="120" w:after="120"/>
      <w:ind w:left="1584" w:hanging="1584"/>
      <w:textAlignment w:val="auto"/>
      <w:outlineLvl w:val="8"/>
    </w:pPr>
    <w:rPr>
      <w:rFonts w:cs="Arial"/>
    </w:rPr>
  </w:style>
  <w:style w:type="character" w:customStyle="1" w:styleId="cf01">
    <w:name w:val="cf01"/>
    <w:basedOn w:val="Absatz-Standardschriftart"/>
    <w:rsid w:val="00943F1A"/>
    <w:rPr>
      <w:rFonts w:ascii="Segoe UI" w:hAnsi="Segoe UI" w:cs="Segoe UI" w:hint="default"/>
      <w:sz w:val="18"/>
      <w:szCs w:val="18"/>
    </w:rPr>
  </w:style>
  <w:style w:type="paragraph" w:styleId="Aufzhlungszeichen20">
    <w:name w:val="List Bullet 2"/>
    <w:basedOn w:val="Listenabsatz"/>
    <w:uiPriority w:val="99"/>
    <w:semiHidden/>
    <w:rsid w:val="00E07458"/>
    <w:pPr>
      <w:overflowPunct/>
      <w:autoSpaceDE/>
      <w:autoSpaceDN/>
      <w:adjustRightInd/>
      <w:spacing w:line="270" w:lineRule="atLeast"/>
      <w:ind w:left="567" w:hanging="283"/>
      <w:textAlignment w:val="auto"/>
    </w:pPr>
    <w:rPr>
      <w:rFonts w:asciiTheme="minorHAnsi" w:eastAsiaTheme="minorHAnsi" w:hAnsiTheme="minorHAnsi" w:cs="System"/>
      <w:bCs/>
      <w:spacing w:val="2"/>
      <w:sz w:val="21"/>
      <w:lang w:eastAsia="en-US"/>
    </w:rPr>
  </w:style>
  <w:style w:type="paragraph" w:styleId="Aufzhlungszeichen3">
    <w:name w:val="List Bullet 3"/>
    <w:basedOn w:val="Listenabsatz"/>
    <w:uiPriority w:val="99"/>
    <w:semiHidden/>
    <w:rsid w:val="00E07458"/>
    <w:pPr>
      <w:overflowPunct/>
      <w:autoSpaceDE/>
      <w:autoSpaceDN/>
      <w:adjustRightInd/>
      <w:spacing w:line="270" w:lineRule="atLeast"/>
      <w:ind w:left="851" w:hanging="284"/>
      <w:textAlignment w:val="auto"/>
    </w:pPr>
    <w:rPr>
      <w:rFonts w:asciiTheme="minorHAnsi" w:eastAsiaTheme="minorHAnsi" w:hAnsiTheme="minorHAnsi" w:cs="System"/>
      <w:bCs/>
      <w:spacing w:val="2"/>
      <w:sz w:val="21"/>
      <w:lang w:eastAsia="en-US"/>
    </w:rPr>
  </w:style>
  <w:style w:type="paragraph" w:customStyle="1" w:styleId="Brieftitel">
    <w:name w:val="Brieftitel"/>
    <w:basedOn w:val="Standard"/>
    <w:link w:val="BrieftitelZchn"/>
    <w:uiPriority w:val="14"/>
    <w:rsid w:val="00E07458"/>
    <w:pPr>
      <w:overflowPunct/>
      <w:autoSpaceDE/>
      <w:autoSpaceDN/>
      <w:adjustRightInd/>
      <w:spacing w:before="720" w:after="480" w:line="270" w:lineRule="atLeast"/>
      <w:contextualSpacing/>
      <w:textAlignment w:val="auto"/>
    </w:pPr>
    <w:rPr>
      <w:rFonts w:asciiTheme="majorHAnsi" w:eastAsiaTheme="minorHAnsi" w:hAnsiTheme="majorHAnsi" w:cs="System"/>
      <w:b/>
      <w:bCs/>
      <w:spacing w:val="2"/>
      <w:sz w:val="21"/>
      <w:lang w:eastAsia="en-US"/>
    </w:rPr>
  </w:style>
  <w:style w:type="character" w:customStyle="1" w:styleId="BrieftitelZchn">
    <w:name w:val="Brieftitel Zchn"/>
    <w:basedOn w:val="Absatz-Standardschriftart"/>
    <w:link w:val="Brieftitel"/>
    <w:uiPriority w:val="14"/>
    <w:rsid w:val="00E07458"/>
    <w:rPr>
      <w:rFonts w:asciiTheme="majorHAnsi" w:eastAsiaTheme="minorHAnsi" w:hAnsiTheme="majorHAnsi" w:cs="System"/>
      <w:b/>
      <w:bCs/>
      <w:spacing w:val="2"/>
      <w:sz w:val="21"/>
      <w:lang w:eastAsia="en-US"/>
    </w:rPr>
  </w:style>
  <w:style w:type="paragraph" w:customStyle="1" w:styleId="Aufzhlung1">
    <w:name w:val="Aufzählung 1"/>
    <w:basedOn w:val="Listenabsatz"/>
    <w:uiPriority w:val="2"/>
    <w:qFormat/>
    <w:rsid w:val="00E07458"/>
    <w:pPr>
      <w:numPr>
        <w:numId w:val="10"/>
      </w:numPr>
      <w:overflowPunct/>
      <w:autoSpaceDE/>
      <w:autoSpaceDN/>
      <w:adjustRightInd/>
      <w:spacing w:line="270" w:lineRule="atLeast"/>
      <w:textAlignment w:val="auto"/>
    </w:pPr>
    <w:rPr>
      <w:rFonts w:asciiTheme="minorHAnsi" w:eastAsiaTheme="minorHAnsi" w:hAnsiTheme="minorHAnsi" w:cs="System"/>
      <w:bCs/>
      <w:spacing w:val="2"/>
      <w:sz w:val="21"/>
      <w:lang w:eastAsia="en-US"/>
    </w:rPr>
  </w:style>
  <w:style w:type="paragraph" w:customStyle="1" w:styleId="Traktandum-Titel1">
    <w:name w:val="Traktandum-Titel 1"/>
    <w:basedOn w:val="Aufzhlung1"/>
    <w:next w:val="Text85pt"/>
    <w:uiPriority w:val="18"/>
    <w:semiHidden/>
    <w:rsid w:val="00E07458"/>
    <w:pPr>
      <w:numPr>
        <w:numId w:val="9"/>
      </w:numPr>
      <w:tabs>
        <w:tab w:val="left" w:pos="7938"/>
      </w:tabs>
      <w:spacing w:line="215" w:lineRule="atLeast"/>
    </w:pPr>
    <w:rPr>
      <w:rFonts w:asciiTheme="majorHAnsi" w:hAnsiTheme="majorHAnsi"/>
      <w:b/>
      <w:bCs w:val="0"/>
      <w:sz w:val="17"/>
      <w:szCs w:val="17"/>
    </w:rPr>
  </w:style>
  <w:style w:type="paragraph" w:customStyle="1" w:styleId="Text85pt">
    <w:name w:val="Text 8.5 pt"/>
    <w:basedOn w:val="Standard"/>
    <w:link w:val="Text85ptZchn"/>
    <w:qFormat/>
    <w:rsid w:val="00E07458"/>
    <w:pPr>
      <w:overflowPunct/>
      <w:autoSpaceDE/>
      <w:autoSpaceDN/>
      <w:adjustRightInd/>
      <w:spacing w:line="215" w:lineRule="atLeast"/>
      <w:textAlignment w:val="auto"/>
    </w:pPr>
    <w:rPr>
      <w:rFonts w:asciiTheme="minorHAnsi" w:eastAsiaTheme="minorHAnsi" w:hAnsiTheme="minorHAnsi" w:cs="System"/>
      <w:bCs/>
      <w:spacing w:val="2"/>
      <w:sz w:val="17"/>
      <w:lang w:eastAsia="en-US"/>
    </w:rPr>
  </w:style>
  <w:style w:type="character" w:customStyle="1" w:styleId="Text85ptZchn">
    <w:name w:val="Text 8.5 pt Zchn"/>
    <w:basedOn w:val="Absatz-Standardschriftart"/>
    <w:link w:val="Text85pt"/>
    <w:rsid w:val="00E07458"/>
    <w:rPr>
      <w:rFonts w:asciiTheme="minorHAnsi" w:eastAsiaTheme="minorHAnsi" w:hAnsiTheme="minorHAnsi" w:cs="System"/>
      <w:bCs/>
      <w:spacing w:val="2"/>
      <w:sz w:val="17"/>
      <w:lang w:eastAsia="en-US"/>
    </w:rPr>
  </w:style>
  <w:style w:type="paragraph" w:styleId="Datum">
    <w:name w:val="Date"/>
    <w:basedOn w:val="Standard"/>
    <w:next w:val="Standard"/>
    <w:link w:val="DatumZchn"/>
    <w:uiPriority w:val="15"/>
    <w:rsid w:val="00E07458"/>
    <w:pPr>
      <w:overflowPunct/>
      <w:autoSpaceDE/>
      <w:autoSpaceDN/>
      <w:adjustRightInd/>
      <w:spacing w:before="480" w:after="480" w:line="270" w:lineRule="atLeast"/>
      <w:textAlignment w:val="auto"/>
    </w:pPr>
    <w:rPr>
      <w:rFonts w:asciiTheme="minorHAnsi" w:eastAsiaTheme="minorHAnsi" w:hAnsiTheme="minorHAnsi" w:cs="System"/>
      <w:bCs/>
      <w:spacing w:val="2"/>
      <w:sz w:val="21"/>
      <w:lang w:eastAsia="en-US"/>
    </w:rPr>
  </w:style>
  <w:style w:type="character" w:customStyle="1" w:styleId="DatumZchn">
    <w:name w:val="Datum Zchn"/>
    <w:basedOn w:val="Absatz-Standardschriftart"/>
    <w:link w:val="Datum"/>
    <w:uiPriority w:val="15"/>
    <w:rsid w:val="00E07458"/>
    <w:rPr>
      <w:rFonts w:asciiTheme="minorHAnsi" w:eastAsiaTheme="minorHAnsi" w:hAnsiTheme="minorHAnsi" w:cs="System"/>
      <w:bCs/>
      <w:spacing w:val="2"/>
      <w:sz w:val="21"/>
      <w:lang w:eastAsia="en-US"/>
    </w:rPr>
  </w:style>
  <w:style w:type="paragraph" w:customStyle="1" w:styleId="Aufzhlung2">
    <w:name w:val="Aufzählung 2"/>
    <w:basedOn w:val="Aufzhlung1"/>
    <w:uiPriority w:val="2"/>
    <w:rsid w:val="00E07458"/>
    <w:pPr>
      <w:numPr>
        <w:ilvl w:val="1"/>
      </w:numPr>
    </w:pPr>
  </w:style>
  <w:style w:type="paragraph" w:customStyle="1" w:styleId="Aufzhlung3">
    <w:name w:val="Aufzählung 3"/>
    <w:basedOn w:val="Aufzhlung1"/>
    <w:uiPriority w:val="2"/>
    <w:rsid w:val="00E07458"/>
    <w:pPr>
      <w:numPr>
        <w:ilvl w:val="2"/>
      </w:numPr>
    </w:pPr>
  </w:style>
  <w:style w:type="paragraph" w:styleId="Beschriftung">
    <w:name w:val="caption"/>
    <w:basedOn w:val="Standard"/>
    <w:next w:val="Standard"/>
    <w:uiPriority w:val="35"/>
    <w:unhideWhenUsed/>
    <w:rsid w:val="00E07458"/>
    <w:pPr>
      <w:overflowPunct/>
      <w:autoSpaceDE/>
      <w:autoSpaceDN/>
      <w:adjustRightInd/>
      <w:spacing w:before="140" w:after="270"/>
      <w:textAlignment w:val="auto"/>
    </w:pPr>
    <w:rPr>
      <w:rFonts w:asciiTheme="minorHAnsi" w:eastAsiaTheme="minorHAnsi" w:hAnsiTheme="minorHAnsi" w:cs="System"/>
      <w:bCs/>
      <w:iCs/>
      <w:spacing w:val="2"/>
      <w:sz w:val="17"/>
      <w:szCs w:val="18"/>
      <w:lang w:eastAsia="en-US"/>
    </w:rPr>
  </w:style>
  <w:style w:type="paragraph" w:customStyle="1" w:styleId="Seitenzahlen">
    <w:name w:val="Seitenzahlen"/>
    <w:basedOn w:val="Fuzeile"/>
    <w:uiPriority w:val="85"/>
    <w:semiHidden/>
    <w:rsid w:val="00E07458"/>
    <w:pPr>
      <w:tabs>
        <w:tab w:val="clear" w:pos="4536"/>
        <w:tab w:val="clear" w:pos="9072"/>
        <w:tab w:val="left" w:pos="2552"/>
        <w:tab w:val="left" w:pos="5103"/>
        <w:tab w:val="left" w:pos="7655"/>
        <w:tab w:val="right" w:pos="9979"/>
      </w:tabs>
      <w:overflowPunct/>
      <w:autoSpaceDE/>
      <w:autoSpaceDN/>
      <w:adjustRightInd/>
      <w:jc w:val="right"/>
      <w:textAlignment w:val="auto"/>
    </w:pPr>
    <w:rPr>
      <w:rFonts w:asciiTheme="minorHAnsi" w:eastAsiaTheme="minorHAnsi" w:hAnsiTheme="minorHAnsi" w:cs="System"/>
      <w:bCs/>
      <w:spacing w:val="2"/>
      <w:sz w:val="13"/>
      <w:szCs w:val="13"/>
      <w:lang w:eastAsia="en-US"/>
    </w:rPr>
  </w:style>
  <w:style w:type="paragraph" w:customStyle="1" w:styleId="berschrift1nummeriert">
    <w:name w:val="Überschrift 1 nummeriert"/>
    <w:basedOn w:val="berschrift1"/>
    <w:next w:val="Standard"/>
    <w:uiPriority w:val="10"/>
    <w:qFormat/>
    <w:rsid w:val="00E07458"/>
    <w:pPr>
      <w:keepLines/>
      <w:numPr>
        <w:numId w:val="0"/>
      </w:numPr>
      <w:spacing w:before="540" w:after="270" w:line="270" w:lineRule="atLeast"/>
      <w:ind w:left="851" w:hanging="851"/>
      <w:jc w:val="left"/>
    </w:pPr>
    <w:rPr>
      <w:rFonts w:asciiTheme="majorHAnsi" w:eastAsiaTheme="majorEastAsia" w:hAnsiTheme="majorHAnsi" w:cstheme="majorBidi"/>
      <w:bCs w:val="0"/>
      <w:spacing w:val="2"/>
      <w:kern w:val="0"/>
      <w:szCs w:val="21"/>
      <w:lang w:eastAsia="en-US"/>
    </w:rPr>
  </w:style>
  <w:style w:type="paragraph" w:customStyle="1" w:styleId="berschrift2nummeriert">
    <w:name w:val="Überschrift 2 nummeriert"/>
    <w:basedOn w:val="berschrift2"/>
    <w:next w:val="Standard"/>
    <w:uiPriority w:val="10"/>
    <w:qFormat/>
    <w:rsid w:val="00E07458"/>
    <w:pPr>
      <w:keepLines/>
      <w:numPr>
        <w:ilvl w:val="0"/>
        <w:numId w:val="0"/>
      </w:numPr>
      <w:spacing w:before="540" w:after="270" w:line="270" w:lineRule="atLeast"/>
      <w:ind w:left="851" w:hanging="851"/>
      <w:jc w:val="left"/>
    </w:pPr>
    <w:rPr>
      <w:rFonts w:asciiTheme="majorHAnsi" w:eastAsiaTheme="majorEastAsia" w:hAnsiTheme="majorHAnsi" w:cstheme="majorBidi"/>
      <w:spacing w:val="2"/>
      <w:szCs w:val="21"/>
      <w:lang w:eastAsia="en-US"/>
    </w:rPr>
  </w:style>
  <w:style w:type="paragraph" w:customStyle="1" w:styleId="berschrift3nummeriert">
    <w:name w:val="Überschrift 3 nummeriert"/>
    <w:basedOn w:val="berschrift3"/>
    <w:next w:val="Standard"/>
    <w:uiPriority w:val="10"/>
    <w:qFormat/>
    <w:rsid w:val="00E07458"/>
    <w:pPr>
      <w:keepLines/>
      <w:numPr>
        <w:numId w:val="11"/>
      </w:numPr>
      <w:tabs>
        <w:tab w:val="left" w:pos="851"/>
      </w:tabs>
      <w:spacing w:before="540" w:after="270" w:line="270" w:lineRule="atLeast"/>
    </w:pPr>
    <w:rPr>
      <w:rFonts w:asciiTheme="majorHAnsi" w:eastAsiaTheme="majorEastAsia" w:hAnsiTheme="majorHAnsi" w:cstheme="majorBidi"/>
      <w:spacing w:val="2"/>
      <w:sz w:val="21"/>
      <w:szCs w:val="24"/>
      <w:lang w:eastAsia="en-US"/>
    </w:rPr>
  </w:style>
  <w:style w:type="paragraph" w:customStyle="1" w:styleId="berschrift4nummeriert">
    <w:name w:val="Überschrift 4 nummeriert"/>
    <w:basedOn w:val="berschrift4"/>
    <w:next w:val="Standard"/>
    <w:uiPriority w:val="10"/>
    <w:qFormat/>
    <w:rsid w:val="00E07458"/>
    <w:pPr>
      <w:keepLines/>
      <w:numPr>
        <w:numId w:val="11"/>
      </w:numPr>
      <w:tabs>
        <w:tab w:val="left" w:pos="1134"/>
      </w:tabs>
      <w:spacing w:before="540" w:after="270" w:line="270" w:lineRule="atLeast"/>
    </w:pPr>
    <w:rPr>
      <w:rFonts w:asciiTheme="majorHAnsi" w:eastAsiaTheme="majorEastAsia" w:hAnsiTheme="majorHAnsi" w:cstheme="majorBidi"/>
      <w:b/>
      <w:bCs w:val="0"/>
      <w:spacing w:val="2"/>
      <w:sz w:val="21"/>
      <w:szCs w:val="22"/>
      <w:lang w:eastAsia="en-US"/>
    </w:rPr>
  </w:style>
  <w:style w:type="paragraph" w:customStyle="1" w:styleId="Nummerierung1">
    <w:name w:val="Nummerierung 1"/>
    <w:basedOn w:val="Standard"/>
    <w:uiPriority w:val="3"/>
    <w:qFormat/>
    <w:rsid w:val="00E07458"/>
    <w:pPr>
      <w:numPr>
        <w:ilvl w:val="7"/>
        <w:numId w:val="11"/>
      </w:numPr>
      <w:overflowPunct/>
      <w:autoSpaceDE/>
      <w:autoSpaceDN/>
      <w:adjustRightInd/>
      <w:spacing w:line="270" w:lineRule="atLeast"/>
      <w:ind w:left="284" w:hanging="284"/>
      <w:textAlignment w:val="auto"/>
    </w:pPr>
    <w:rPr>
      <w:rFonts w:asciiTheme="minorHAnsi" w:eastAsiaTheme="minorHAnsi" w:hAnsiTheme="minorHAnsi" w:cs="System"/>
      <w:bCs/>
      <w:spacing w:val="2"/>
      <w:sz w:val="21"/>
      <w:lang w:eastAsia="en-US"/>
    </w:rPr>
  </w:style>
  <w:style w:type="paragraph" w:customStyle="1" w:styleId="Nummerierung2">
    <w:name w:val="Nummerierung 2"/>
    <w:basedOn w:val="Nummerierung1"/>
    <w:uiPriority w:val="3"/>
    <w:qFormat/>
    <w:rsid w:val="00E07458"/>
    <w:pPr>
      <w:numPr>
        <w:ilvl w:val="8"/>
      </w:numPr>
      <w:ind w:left="709" w:hanging="425"/>
    </w:pPr>
  </w:style>
  <w:style w:type="paragraph" w:customStyle="1" w:styleId="Aufzhlung85pt">
    <w:name w:val="Aufzählung 8.5 pt"/>
    <w:basedOn w:val="Aufzhlung1"/>
    <w:uiPriority w:val="2"/>
    <w:qFormat/>
    <w:rsid w:val="00E07458"/>
    <w:pPr>
      <w:spacing w:line="215" w:lineRule="atLeast"/>
    </w:pPr>
    <w:rPr>
      <w:sz w:val="17"/>
      <w:szCs w:val="17"/>
    </w:rPr>
  </w:style>
  <w:style w:type="paragraph" w:customStyle="1" w:styleId="Kurzbrief">
    <w:name w:val="Kurzbrief"/>
    <w:basedOn w:val="Text85pt"/>
    <w:uiPriority w:val="99"/>
    <w:semiHidden/>
    <w:qFormat/>
    <w:rsid w:val="00E07458"/>
    <w:pPr>
      <w:ind w:left="294" w:hanging="294"/>
    </w:pPr>
  </w:style>
  <w:style w:type="paragraph" w:customStyle="1" w:styleId="KurzbriefFR">
    <w:name w:val="Kurzbrief FR"/>
    <w:basedOn w:val="Kurzbrief"/>
    <w:uiPriority w:val="99"/>
    <w:semiHidden/>
    <w:qFormat/>
    <w:rsid w:val="00E07458"/>
    <w:pPr>
      <w:ind w:left="284" w:firstLine="0"/>
    </w:pPr>
    <w:rPr>
      <w:lang w:val="fr-CH"/>
    </w:rPr>
  </w:style>
  <w:style w:type="paragraph" w:customStyle="1" w:styleId="berschrift5nummeriert">
    <w:name w:val="Überschrift 5 nummeriert"/>
    <w:basedOn w:val="berschrift5"/>
    <w:next w:val="Standard"/>
    <w:uiPriority w:val="10"/>
    <w:qFormat/>
    <w:rsid w:val="00E07458"/>
    <w:pPr>
      <w:keepNext/>
      <w:keepLines/>
      <w:numPr>
        <w:numId w:val="11"/>
      </w:numPr>
      <w:tabs>
        <w:tab w:val="left" w:pos="1148"/>
      </w:tabs>
      <w:spacing w:before="540" w:after="270" w:line="270" w:lineRule="atLeast"/>
    </w:pPr>
    <w:rPr>
      <w:rFonts w:asciiTheme="majorHAnsi" w:eastAsiaTheme="majorEastAsia" w:hAnsiTheme="majorHAnsi" w:cstheme="majorBidi"/>
      <w:b/>
      <w:bCs w:val="0"/>
      <w:iCs w:val="0"/>
      <w:spacing w:val="2"/>
      <w:sz w:val="21"/>
      <w:szCs w:val="22"/>
      <w:lang w:eastAsia="en-US"/>
    </w:rPr>
  </w:style>
  <w:style w:type="paragraph" w:customStyle="1" w:styleId="Text65pt">
    <w:name w:val="Text 6.5 pt"/>
    <w:basedOn w:val="Text85pt"/>
    <w:uiPriority w:val="1"/>
    <w:qFormat/>
    <w:rsid w:val="00E07458"/>
    <w:pPr>
      <w:spacing w:line="162" w:lineRule="atLeast"/>
    </w:pPr>
    <w:rPr>
      <w:sz w:val="13"/>
      <w:lang w:val="en-US"/>
    </w:rPr>
  </w:style>
  <w:style w:type="paragraph" w:customStyle="1" w:styleId="Text13pt">
    <w:name w:val="Text 13 pt"/>
    <w:basedOn w:val="Standard"/>
    <w:qFormat/>
    <w:rsid w:val="00E07458"/>
    <w:pPr>
      <w:overflowPunct/>
      <w:autoSpaceDE/>
      <w:autoSpaceDN/>
      <w:adjustRightInd/>
      <w:spacing w:line="323" w:lineRule="atLeast"/>
      <w:textAlignment w:val="auto"/>
    </w:pPr>
    <w:rPr>
      <w:rFonts w:asciiTheme="minorHAnsi" w:eastAsiaTheme="minorHAnsi" w:hAnsiTheme="minorHAnsi" w:cs="System"/>
      <w:bCs/>
      <w:spacing w:val="2"/>
      <w:sz w:val="26"/>
      <w:szCs w:val="26"/>
      <w:lang w:eastAsia="en-US"/>
    </w:rPr>
  </w:style>
  <w:style w:type="paragraph" w:customStyle="1" w:styleId="Traktandum-Titel2">
    <w:name w:val="Traktandum-Titel 2"/>
    <w:basedOn w:val="Text85pt"/>
    <w:next w:val="Text85pt"/>
    <w:uiPriority w:val="18"/>
    <w:semiHidden/>
    <w:rsid w:val="00E07458"/>
    <w:pPr>
      <w:numPr>
        <w:ilvl w:val="1"/>
        <w:numId w:val="9"/>
      </w:numPr>
      <w:tabs>
        <w:tab w:val="num" w:pos="1440"/>
      </w:tabs>
      <w:ind w:left="1440" w:hanging="360"/>
    </w:pPr>
  </w:style>
  <w:style w:type="character" w:customStyle="1" w:styleId="TextkrperZchn">
    <w:name w:val="Textkörper Zchn"/>
    <w:basedOn w:val="Absatz-Standardschriftart"/>
    <w:link w:val="Textkrper"/>
    <w:uiPriority w:val="1"/>
    <w:semiHidden/>
    <w:rsid w:val="00E07458"/>
    <w:rPr>
      <w:rFonts w:eastAsia="Arial" w:cs="Arial"/>
      <w:bCs/>
      <w:sz w:val="21"/>
      <w:szCs w:val="21"/>
      <w:lang w:val="en-US" w:eastAsia="en-US"/>
    </w:rPr>
  </w:style>
  <w:style w:type="paragraph" w:styleId="Textkrper">
    <w:name w:val="Body Text"/>
    <w:basedOn w:val="Standard"/>
    <w:link w:val="TextkrperZchn"/>
    <w:uiPriority w:val="1"/>
    <w:semiHidden/>
    <w:qFormat/>
    <w:rsid w:val="00E07458"/>
    <w:pPr>
      <w:widowControl w:val="0"/>
      <w:overflowPunct/>
      <w:adjustRightInd/>
      <w:textAlignment w:val="auto"/>
    </w:pPr>
    <w:rPr>
      <w:rFonts w:eastAsia="Arial" w:cs="Arial"/>
      <w:bCs/>
      <w:sz w:val="21"/>
      <w:szCs w:val="21"/>
      <w:lang w:val="en-US" w:eastAsia="en-US"/>
    </w:rPr>
  </w:style>
  <w:style w:type="paragraph" w:customStyle="1" w:styleId="1pt">
    <w:name w:val="1pt"/>
    <w:basedOn w:val="Standard"/>
    <w:rsid w:val="00E07458"/>
    <w:pPr>
      <w:tabs>
        <w:tab w:val="left" w:pos="181"/>
      </w:tabs>
      <w:overflowPunct/>
      <w:autoSpaceDE/>
      <w:autoSpaceDN/>
      <w:snapToGrid w:val="0"/>
      <w:spacing w:line="180" w:lineRule="auto"/>
      <w:contextualSpacing/>
      <w:textAlignment w:val="auto"/>
    </w:pPr>
    <w:rPr>
      <w:color w:val="FFFFFF" w:themeColor="background1"/>
      <w:sz w:val="2"/>
      <w:szCs w:val="24"/>
    </w:rPr>
  </w:style>
  <w:style w:type="paragraph" w:customStyle="1" w:styleId="Rcksendeadresse">
    <w:name w:val="Rücksendeadresse"/>
    <w:basedOn w:val="Standard"/>
    <w:qFormat/>
    <w:rsid w:val="00E07458"/>
    <w:pPr>
      <w:pBdr>
        <w:bottom w:val="single" w:sz="6" w:space="5" w:color="auto"/>
      </w:pBdr>
      <w:overflowPunct/>
      <w:autoSpaceDE/>
      <w:autoSpaceDN/>
      <w:adjustRightInd/>
      <w:spacing w:after="40" w:line="220" w:lineRule="atLeast"/>
      <w:contextualSpacing/>
      <w:textAlignment w:val="auto"/>
    </w:pPr>
    <w:rPr>
      <w:sz w:val="13"/>
    </w:rPr>
  </w:style>
  <w:style w:type="paragraph" w:customStyle="1" w:styleId="Beilage">
    <w:name w:val="Beilage"/>
    <w:basedOn w:val="Text85pt"/>
    <w:link w:val="BeilageZchn"/>
    <w:qFormat/>
    <w:rsid w:val="00E07458"/>
  </w:style>
  <w:style w:type="character" w:customStyle="1" w:styleId="BeilageZchn">
    <w:name w:val="Beilage Zchn"/>
    <w:basedOn w:val="Text85ptZchn"/>
    <w:link w:val="Beilage"/>
    <w:rsid w:val="00E07458"/>
    <w:rPr>
      <w:rFonts w:asciiTheme="minorHAnsi" w:eastAsiaTheme="minorHAnsi" w:hAnsiTheme="minorHAnsi" w:cs="System"/>
      <w:bCs/>
      <w:spacing w:val="2"/>
      <w:sz w:val="17"/>
      <w:lang w:eastAsia="en-US"/>
    </w:rPr>
  </w:style>
  <w:style w:type="paragraph" w:customStyle="1" w:styleId="Kopie">
    <w:name w:val="Kopie"/>
    <w:basedOn w:val="Text85pt"/>
    <w:link w:val="KopieZchn"/>
    <w:qFormat/>
    <w:rsid w:val="00E07458"/>
  </w:style>
  <w:style w:type="character" w:customStyle="1" w:styleId="KopieZchn">
    <w:name w:val="Kopie Zchn"/>
    <w:basedOn w:val="Text85ptZchn"/>
    <w:link w:val="Kopie"/>
    <w:rsid w:val="00E07458"/>
    <w:rPr>
      <w:rFonts w:asciiTheme="minorHAnsi" w:eastAsiaTheme="minorHAnsi" w:hAnsiTheme="minorHAnsi" w:cs="System"/>
      <w:bCs/>
      <w:spacing w:val="2"/>
      <w:sz w:val="17"/>
      <w:lang w:eastAsia="en-US"/>
    </w:rPr>
  </w:style>
  <w:style w:type="character" w:customStyle="1" w:styleId="InspektionText">
    <w:name w:val="Inspektion Text"/>
    <w:basedOn w:val="Absatz-Standardschriftart"/>
    <w:uiPriority w:val="1"/>
    <w:qFormat/>
    <w:rsid w:val="00E07458"/>
    <w:rPr>
      <w:rFonts w:ascii="Arial" w:hAnsi="Arial"/>
      <w:sz w:val="20"/>
    </w:rPr>
  </w:style>
  <w:style w:type="paragraph" w:styleId="Liste">
    <w:name w:val="List"/>
    <w:basedOn w:val="Standard"/>
    <w:uiPriority w:val="99"/>
    <w:unhideWhenUsed/>
    <w:rsid w:val="00E07458"/>
    <w:pPr>
      <w:overflowPunct/>
      <w:autoSpaceDE/>
      <w:autoSpaceDN/>
      <w:adjustRightInd/>
      <w:spacing w:line="270" w:lineRule="atLeast"/>
      <w:ind w:left="283" w:hanging="283"/>
      <w:contextualSpacing/>
      <w:textAlignment w:val="auto"/>
    </w:pPr>
    <w:rPr>
      <w:rFonts w:asciiTheme="minorHAnsi" w:eastAsiaTheme="minorHAnsi" w:hAnsiTheme="minorHAnsi" w:cs="System"/>
      <w:bCs/>
      <w:spacing w:val="2"/>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289">
      <w:bodyDiv w:val="1"/>
      <w:marLeft w:val="0"/>
      <w:marRight w:val="0"/>
      <w:marTop w:val="0"/>
      <w:marBottom w:val="0"/>
      <w:divBdr>
        <w:top w:val="none" w:sz="0" w:space="0" w:color="auto"/>
        <w:left w:val="none" w:sz="0" w:space="0" w:color="auto"/>
        <w:bottom w:val="none" w:sz="0" w:space="0" w:color="auto"/>
        <w:right w:val="none" w:sz="0" w:space="0" w:color="auto"/>
      </w:divBdr>
      <w:divsChild>
        <w:div w:id="1063333558">
          <w:marLeft w:val="0"/>
          <w:marRight w:val="0"/>
          <w:marTop w:val="0"/>
          <w:marBottom w:val="0"/>
          <w:divBdr>
            <w:top w:val="none" w:sz="0" w:space="0" w:color="auto"/>
            <w:left w:val="none" w:sz="0" w:space="0" w:color="auto"/>
            <w:bottom w:val="none" w:sz="0" w:space="0" w:color="auto"/>
            <w:right w:val="none" w:sz="0" w:space="0" w:color="auto"/>
          </w:divBdr>
          <w:divsChild>
            <w:div w:id="1839927846">
              <w:marLeft w:val="0"/>
              <w:marRight w:val="0"/>
              <w:marTop w:val="0"/>
              <w:marBottom w:val="0"/>
              <w:divBdr>
                <w:top w:val="none" w:sz="0" w:space="0" w:color="auto"/>
                <w:left w:val="none" w:sz="0" w:space="0" w:color="auto"/>
                <w:bottom w:val="none" w:sz="0" w:space="0" w:color="auto"/>
                <w:right w:val="none" w:sz="0" w:space="0" w:color="auto"/>
              </w:divBdr>
              <w:divsChild>
                <w:div w:id="335426833">
                  <w:marLeft w:val="0"/>
                  <w:marRight w:val="0"/>
                  <w:marTop w:val="0"/>
                  <w:marBottom w:val="0"/>
                  <w:divBdr>
                    <w:top w:val="none" w:sz="0" w:space="0" w:color="auto"/>
                    <w:left w:val="none" w:sz="0" w:space="0" w:color="auto"/>
                    <w:bottom w:val="none" w:sz="0" w:space="0" w:color="auto"/>
                    <w:right w:val="none" w:sz="0" w:space="0" w:color="auto"/>
                  </w:divBdr>
                  <w:divsChild>
                    <w:div w:id="214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3480">
      <w:bodyDiv w:val="1"/>
      <w:marLeft w:val="0"/>
      <w:marRight w:val="0"/>
      <w:marTop w:val="0"/>
      <w:marBottom w:val="0"/>
      <w:divBdr>
        <w:top w:val="none" w:sz="0" w:space="0" w:color="auto"/>
        <w:left w:val="none" w:sz="0" w:space="0" w:color="auto"/>
        <w:bottom w:val="none" w:sz="0" w:space="0" w:color="auto"/>
        <w:right w:val="none" w:sz="0" w:space="0" w:color="auto"/>
      </w:divBdr>
      <w:divsChild>
        <w:div w:id="234358223">
          <w:marLeft w:val="0"/>
          <w:marRight w:val="0"/>
          <w:marTop w:val="0"/>
          <w:marBottom w:val="0"/>
          <w:divBdr>
            <w:top w:val="none" w:sz="0" w:space="0" w:color="auto"/>
            <w:left w:val="none" w:sz="0" w:space="0" w:color="auto"/>
            <w:bottom w:val="none" w:sz="0" w:space="0" w:color="auto"/>
            <w:right w:val="none" w:sz="0" w:space="0" w:color="auto"/>
          </w:divBdr>
        </w:div>
        <w:div w:id="380633667">
          <w:marLeft w:val="0"/>
          <w:marRight w:val="0"/>
          <w:marTop w:val="0"/>
          <w:marBottom w:val="0"/>
          <w:divBdr>
            <w:top w:val="none" w:sz="0" w:space="0" w:color="auto"/>
            <w:left w:val="none" w:sz="0" w:space="0" w:color="auto"/>
            <w:bottom w:val="none" w:sz="0" w:space="0" w:color="auto"/>
            <w:right w:val="none" w:sz="0" w:space="0" w:color="auto"/>
          </w:divBdr>
        </w:div>
        <w:div w:id="428623755">
          <w:marLeft w:val="0"/>
          <w:marRight w:val="0"/>
          <w:marTop w:val="0"/>
          <w:marBottom w:val="0"/>
          <w:divBdr>
            <w:top w:val="none" w:sz="0" w:space="0" w:color="auto"/>
            <w:left w:val="none" w:sz="0" w:space="0" w:color="auto"/>
            <w:bottom w:val="none" w:sz="0" w:space="0" w:color="auto"/>
            <w:right w:val="none" w:sz="0" w:space="0" w:color="auto"/>
          </w:divBdr>
        </w:div>
        <w:div w:id="734426948">
          <w:marLeft w:val="0"/>
          <w:marRight w:val="0"/>
          <w:marTop w:val="0"/>
          <w:marBottom w:val="0"/>
          <w:divBdr>
            <w:top w:val="none" w:sz="0" w:space="0" w:color="auto"/>
            <w:left w:val="none" w:sz="0" w:space="0" w:color="auto"/>
            <w:bottom w:val="none" w:sz="0" w:space="0" w:color="auto"/>
            <w:right w:val="none" w:sz="0" w:space="0" w:color="auto"/>
          </w:divBdr>
        </w:div>
        <w:div w:id="1064523132">
          <w:marLeft w:val="0"/>
          <w:marRight w:val="0"/>
          <w:marTop w:val="0"/>
          <w:marBottom w:val="0"/>
          <w:divBdr>
            <w:top w:val="none" w:sz="0" w:space="0" w:color="auto"/>
            <w:left w:val="none" w:sz="0" w:space="0" w:color="auto"/>
            <w:bottom w:val="none" w:sz="0" w:space="0" w:color="auto"/>
            <w:right w:val="none" w:sz="0" w:space="0" w:color="auto"/>
          </w:divBdr>
          <w:divsChild>
            <w:div w:id="586158927">
              <w:marLeft w:val="0"/>
              <w:marRight w:val="0"/>
              <w:marTop w:val="0"/>
              <w:marBottom w:val="0"/>
              <w:divBdr>
                <w:top w:val="none" w:sz="0" w:space="0" w:color="auto"/>
                <w:left w:val="none" w:sz="0" w:space="0" w:color="auto"/>
                <w:bottom w:val="none" w:sz="0" w:space="0" w:color="auto"/>
                <w:right w:val="none" w:sz="0" w:space="0" w:color="auto"/>
              </w:divBdr>
            </w:div>
            <w:div w:id="932058204">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
            <w:div w:id="1751124060">
              <w:marLeft w:val="0"/>
              <w:marRight w:val="0"/>
              <w:marTop w:val="0"/>
              <w:marBottom w:val="0"/>
              <w:divBdr>
                <w:top w:val="none" w:sz="0" w:space="0" w:color="auto"/>
                <w:left w:val="none" w:sz="0" w:space="0" w:color="auto"/>
                <w:bottom w:val="none" w:sz="0" w:space="0" w:color="auto"/>
                <w:right w:val="none" w:sz="0" w:space="0" w:color="auto"/>
              </w:divBdr>
            </w:div>
            <w:div w:id="1752848640">
              <w:marLeft w:val="0"/>
              <w:marRight w:val="0"/>
              <w:marTop w:val="0"/>
              <w:marBottom w:val="0"/>
              <w:divBdr>
                <w:top w:val="none" w:sz="0" w:space="0" w:color="auto"/>
                <w:left w:val="none" w:sz="0" w:space="0" w:color="auto"/>
                <w:bottom w:val="none" w:sz="0" w:space="0" w:color="auto"/>
                <w:right w:val="none" w:sz="0" w:space="0" w:color="auto"/>
              </w:divBdr>
            </w:div>
            <w:div w:id="2094161866">
              <w:marLeft w:val="0"/>
              <w:marRight w:val="0"/>
              <w:marTop w:val="0"/>
              <w:marBottom w:val="0"/>
              <w:divBdr>
                <w:top w:val="none" w:sz="0" w:space="0" w:color="auto"/>
                <w:left w:val="none" w:sz="0" w:space="0" w:color="auto"/>
                <w:bottom w:val="none" w:sz="0" w:space="0" w:color="auto"/>
                <w:right w:val="none" w:sz="0" w:space="0" w:color="auto"/>
              </w:divBdr>
            </w:div>
          </w:divsChild>
        </w:div>
        <w:div w:id="1225876498">
          <w:marLeft w:val="0"/>
          <w:marRight w:val="0"/>
          <w:marTop w:val="0"/>
          <w:marBottom w:val="0"/>
          <w:divBdr>
            <w:top w:val="none" w:sz="0" w:space="0" w:color="auto"/>
            <w:left w:val="none" w:sz="0" w:space="0" w:color="auto"/>
            <w:bottom w:val="none" w:sz="0" w:space="0" w:color="auto"/>
            <w:right w:val="none" w:sz="0" w:space="0" w:color="auto"/>
          </w:divBdr>
        </w:div>
        <w:div w:id="1510943927">
          <w:marLeft w:val="0"/>
          <w:marRight w:val="0"/>
          <w:marTop w:val="0"/>
          <w:marBottom w:val="0"/>
          <w:divBdr>
            <w:top w:val="none" w:sz="0" w:space="0" w:color="auto"/>
            <w:left w:val="none" w:sz="0" w:space="0" w:color="auto"/>
            <w:bottom w:val="none" w:sz="0" w:space="0" w:color="auto"/>
            <w:right w:val="none" w:sz="0" w:space="0" w:color="auto"/>
          </w:divBdr>
        </w:div>
        <w:div w:id="1841119227">
          <w:marLeft w:val="0"/>
          <w:marRight w:val="0"/>
          <w:marTop w:val="0"/>
          <w:marBottom w:val="0"/>
          <w:divBdr>
            <w:top w:val="none" w:sz="0" w:space="0" w:color="auto"/>
            <w:left w:val="none" w:sz="0" w:space="0" w:color="auto"/>
            <w:bottom w:val="none" w:sz="0" w:space="0" w:color="auto"/>
            <w:right w:val="none" w:sz="0" w:space="0" w:color="auto"/>
          </w:divBdr>
        </w:div>
      </w:divsChild>
    </w:div>
    <w:div w:id="894659480">
      <w:bodyDiv w:val="1"/>
      <w:marLeft w:val="0"/>
      <w:marRight w:val="0"/>
      <w:marTop w:val="0"/>
      <w:marBottom w:val="0"/>
      <w:divBdr>
        <w:top w:val="none" w:sz="0" w:space="0" w:color="auto"/>
        <w:left w:val="none" w:sz="0" w:space="0" w:color="auto"/>
        <w:bottom w:val="none" w:sz="0" w:space="0" w:color="auto"/>
        <w:right w:val="none" w:sz="0" w:space="0" w:color="auto"/>
      </w:divBdr>
      <w:divsChild>
        <w:div w:id="155847569">
          <w:marLeft w:val="0"/>
          <w:marRight w:val="0"/>
          <w:marTop w:val="0"/>
          <w:marBottom w:val="0"/>
          <w:divBdr>
            <w:top w:val="none" w:sz="0" w:space="0" w:color="auto"/>
            <w:left w:val="none" w:sz="0" w:space="0" w:color="auto"/>
            <w:bottom w:val="none" w:sz="0" w:space="0" w:color="auto"/>
            <w:right w:val="none" w:sz="0" w:space="0" w:color="auto"/>
          </w:divBdr>
          <w:divsChild>
            <w:div w:id="1613055992">
              <w:marLeft w:val="210"/>
              <w:marRight w:val="210"/>
              <w:marTop w:val="0"/>
              <w:marBottom w:val="0"/>
              <w:divBdr>
                <w:top w:val="none" w:sz="0" w:space="0" w:color="auto"/>
                <w:left w:val="none" w:sz="0" w:space="0" w:color="auto"/>
                <w:bottom w:val="none" w:sz="0" w:space="0" w:color="auto"/>
                <w:right w:val="none" w:sz="0" w:space="0" w:color="auto"/>
              </w:divBdr>
              <w:divsChild>
                <w:div w:id="1099566794">
                  <w:marLeft w:val="375"/>
                  <w:marRight w:val="0"/>
                  <w:marTop w:val="0"/>
                  <w:marBottom w:val="0"/>
                  <w:divBdr>
                    <w:top w:val="none" w:sz="0" w:space="0" w:color="auto"/>
                    <w:left w:val="none" w:sz="0" w:space="0" w:color="auto"/>
                    <w:bottom w:val="none" w:sz="0" w:space="0" w:color="auto"/>
                    <w:right w:val="none" w:sz="0" w:space="0" w:color="auto"/>
                  </w:divBdr>
                  <w:divsChild>
                    <w:div w:id="94374707">
                      <w:marLeft w:val="0"/>
                      <w:marRight w:val="0"/>
                      <w:marTop w:val="0"/>
                      <w:marBottom w:val="0"/>
                      <w:divBdr>
                        <w:top w:val="none" w:sz="0" w:space="0" w:color="auto"/>
                        <w:left w:val="none" w:sz="0" w:space="0" w:color="auto"/>
                        <w:bottom w:val="none" w:sz="0" w:space="0" w:color="auto"/>
                        <w:right w:val="none" w:sz="0" w:space="0" w:color="auto"/>
                      </w:divBdr>
                      <w:divsChild>
                        <w:div w:id="125441382">
                          <w:marLeft w:val="0"/>
                          <w:marRight w:val="0"/>
                          <w:marTop w:val="0"/>
                          <w:marBottom w:val="0"/>
                          <w:divBdr>
                            <w:top w:val="none" w:sz="0" w:space="0" w:color="auto"/>
                            <w:left w:val="none" w:sz="0" w:space="0" w:color="auto"/>
                            <w:bottom w:val="none" w:sz="0" w:space="0" w:color="auto"/>
                            <w:right w:val="none" w:sz="0" w:space="0" w:color="auto"/>
                          </w:divBdr>
                          <w:divsChild>
                            <w:div w:id="336003309">
                              <w:marLeft w:val="0"/>
                              <w:marRight w:val="0"/>
                              <w:marTop w:val="0"/>
                              <w:marBottom w:val="0"/>
                              <w:divBdr>
                                <w:top w:val="none" w:sz="0" w:space="0" w:color="auto"/>
                                <w:left w:val="none" w:sz="0" w:space="0" w:color="auto"/>
                                <w:bottom w:val="none" w:sz="0" w:space="0" w:color="auto"/>
                                <w:right w:val="none" w:sz="0" w:space="0" w:color="auto"/>
                              </w:divBdr>
                              <w:divsChild>
                                <w:div w:id="494761983">
                                  <w:marLeft w:val="0"/>
                                  <w:marRight w:val="0"/>
                                  <w:marTop w:val="0"/>
                                  <w:marBottom w:val="0"/>
                                  <w:divBdr>
                                    <w:top w:val="none" w:sz="0" w:space="0" w:color="auto"/>
                                    <w:left w:val="none" w:sz="0" w:space="0" w:color="auto"/>
                                    <w:bottom w:val="none" w:sz="0" w:space="0" w:color="auto"/>
                                    <w:right w:val="none" w:sz="0" w:space="0" w:color="auto"/>
                                  </w:divBdr>
                                  <w:divsChild>
                                    <w:div w:id="1396275880">
                                      <w:marLeft w:val="0"/>
                                      <w:marRight w:val="0"/>
                                      <w:marTop w:val="0"/>
                                      <w:marBottom w:val="0"/>
                                      <w:divBdr>
                                        <w:top w:val="none" w:sz="0" w:space="0" w:color="auto"/>
                                        <w:left w:val="none" w:sz="0" w:space="0" w:color="auto"/>
                                        <w:bottom w:val="none" w:sz="0" w:space="0" w:color="auto"/>
                                        <w:right w:val="none" w:sz="0" w:space="0" w:color="auto"/>
                                      </w:divBdr>
                                      <w:divsChild>
                                        <w:div w:id="1677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272781">
      <w:bodyDiv w:val="1"/>
      <w:marLeft w:val="0"/>
      <w:marRight w:val="0"/>
      <w:marTop w:val="0"/>
      <w:marBottom w:val="0"/>
      <w:divBdr>
        <w:top w:val="none" w:sz="0" w:space="0" w:color="auto"/>
        <w:left w:val="none" w:sz="0" w:space="0" w:color="auto"/>
        <w:bottom w:val="none" w:sz="0" w:space="0" w:color="auto"/>
        <w:right w:val="none" w:sz="0" w:space="0" w:color="auto"/>
      </w:divBdr>
      <w:divsChild>
        <w:div w:id="225075315">
          <w:marLeft w:val="0"/>
          <w:marRight w:val="0"/>
          <w:marTop w:val="0"/>
          <w:marBottom w:val="0"/>
          <w:divBdr>
            <w:top w:val="none" w:sz="0" w:space="0" w:color="auto"/>
            <w:left w:val="none" w:sz="0" w:space="0" w:color="auto"/>
            <w:bottom w:val="none" w:sz="0" w:space="0" w:color="auto"/>
            <w:right w:val="none" w:sz="0" w:space="0" w:color="auto"/>
          </w:divBdr>
          <w:divsChild>
            <w:div w:id="1978760741">
              <w:marLeft w:val="0"/>
              <w:marRight w:val="0"/>
              <w:marTop w:val="0"/>
              <w:marBottom w:val="0"/>
              <w:divBdr>
                <w:top w:val="none" w:sz="0" w:space="0" w:color="auto"/>
                <w:left w:val="none" w:sz="0" w:space="0" w:color="auto"/>
                <w:bottom w:val="none" w:sz="0" w:space="0" w:color="auto"/>
                <w:right w:val="none" w:sz="0" w:space="0" w:color="auto"/>
              </w:divBdr>
              <w:divsChild>
                <w:div w:id="1195772314">
                  <w:marLeft w:val="0"/>
                  <w:marRight w:val="0"/>
                  <w:marTop w:val="0"/>
                  <w:marBottom w:val="0"/>
                  <w:divBdr>
                    <w:top w:val="none" w:sz="0" w:space="0" w:color="auto"/>
                    <w:left w:val="none" w:sz="0" w:space="0" w:color="auto"/>
                    <w:bottom w:val="none" w:sz="0" w:space="0" w:color="auto"/>
                    <w:right w:val="none" w:sz="0" w:space="0" w:color="auto"/>
                  </w:divBdr>
                  <w:divsChild>
                    <w:div w:id="12224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91025">
      <w:bodyDiv w:val="1"/>
      <w:marLeft w:val="0"/>
      <w:marRight w:val="0"/>
      <w:marTop w:val="0"/>
      <w:marBottom w:val="0"/>
      <w:divBdr>
        <w:top w:val="none" w:sz="0" w:space="0" w:color="auto"/>
        <w:left w:val="none" w:sz="0" w:space="0" w:color="auto"/>
        <w:bottom w:val="none" w:sz="0" w:space="0" w:color="auto"/>
        <w:right w:val="none" w:sz="0" w:space="0" w:color="auto"/>
      </w:divBdr>
      <w:divsChild>
        <w:div w:id="1628077204">
          <w:marLeft w:val="0"/>
          <w:marRight w:val="0"/>
          <w:marTop w:val="0"/>
          <w:marBottom w:val="0"/>
          <w:divBdr>
            <w:top w:val="none" w:sz="0" w:space="0" w:color="auto"/>
            <w:left w:val="none" w:sz="0" w:space="0" w:color="auto"/>
            <w:bottom w:val="none" w:sz="0" w:space="0" w:color="auto"/>
            <w:right w:val="none" w:sz="0" w:space="0" w:color="auto"/>
          </w:divBdr>
          <w:divsChild>
            <w:div w:id="1296176869">
              <w:marLeft w:val="0"/>
              <w:marRight w:val="0"/>
              <w:marTop w:val="0"/>
              <w:marBottom w:val="0"/>
              <w:divBdr>
                <w:top w:val="none" w:sz="0" w:space="0" w:color="auto"/>
                <w:left w:val="none" w:sz="0" w:space="0" w:color="auto"/>
                <w:bottom w:val="none" w:sz="0" w:space="0" w:color="auto"/>
                <w:right w:val="none" w:sz="0" w:space="0" w:color="auto"/>
              </w:divBdr>
              <w:divsChild>
                <w:div w:id="964435101">
                  <w:marLeft w:val="-225"/>
                  <w:marRight w:val="-225"/>
                  <w:marTop w:val="0"/>
                  <w:marBottom w:val="0"/>
                  <w:divBdr>
                    <w:top w:val="none" w:sz="0" w:space="0" w:color="auto"/>
                    <w:left w:val="none" w:sz="0" w:space="0" w:color="auto"/>
                    <w:bottom w:val="none" w:sz="0" w:space="0" w:color="auto"/>
                    <w:right w:val="none" w:sz="0" w:space="0" w:color="auto"/>
                  </w:divBdr>
                  <w:divsChild>
                    <w:div w:id="1718503464">
                      <w:marLeft w:val="0"/>
                      <w:marRight w:val="0"/>
                      <w:marTop w:val="0"/>
                      <w:marBottom w:val="0"/>
                      <w:divBdr>
                        <w:top w:val="none" w:sz="0" w:space="0" w:color="auto"/>
                        <w:left w:val="none" w:sz="0" w:space="0" w:color="auto"/>
                        <w:bottom w:val="none" w:sz="0" w:space="0" w:color="auto"/>
                        <w:right w:val="none" w:sz="0" w:space="0" w:color="auto"/>
                      </w:divBdr>
                      <w:divsChild>
                        <w:div w:id="1747414924">
                          <w:marLeft w:val="-225"/>
                          <w:marRight w:val="-225"/>
                          <w:marTop w:val="0"/>
                          <w:marBottom w:val="0"/>
                          <w:divBdr>
                            <w:top w:val="none" w:sz="0" w:space="0" w:color="auto"/>
                            <w:left w:val="none" w:sz="0" w:space="0" w:color="auto"/>
                            <w:bottom w:val="none" w:sz="0" w:space="0" w:color="auto"/>
                            <w:right w:val="none" w:sz="0" w:space="0" w:color="auto"/>
                          </w:divBdr>
                          <w:divsChild>
                            <w:div w:id="2081172806">
                              <w:marLeft w:val="0"/>
                              <w:marRight w:val="0"/>
                              <w:marTop w:val="0"/>
                              <w:marBottom w:val="0"/>
                              <w:divBdr>
                                <w:top w:val="none" w:sz="0" w:space="0" w:color="auto"/>
                                <w:left w:val="none" w:sz="0" w:space="0" w:color="auto"/>
                                <w:bottom w:val="none" w:sz="0" w:space="0" w:color="auto"/>
                                <w:right w:val="none" w:sz="0" w:space="0" w:color="auto"/>
                              </w:divBdr>
                              <w:divsChild>
                                <w:div w:id="1170869772">
                                  <w:marLeft w:val="0"/>
                                  <w:marRight w:val="0"/>
                                  <w:marTop w:val="0"/>
                                  <w:marBottom w:val="0"/>
                                  <w:divBdr>
                                    <w:top w:val="none" w:sz="0" w:space="0" w:color="auto"/>
                                    <w:left w:val="none" w:sz="0" w:space="0" w:color="auto"/>
                                    <w:bottom w:val="none" w:sz="0" w:space="0" w:color="auto"/>
                                    <w:right w:val="none" w:sz="0" w:space="0" w:color="auto"/>
                                  </w:divBdr>
                                  <w:divsChild>
                                    <w:div w:id="28384727">
                                      <w:marLeft w:val="0"/>
                                      <w:marRight w:val="0"/>
                                      <w:marTop w:val="0"/>
                                      <w:marBottom w:val="0"/>
                                      <w:divBdr>
                                        <w:top w:val="none" w:sz="0" w:space="0" w:color="auto"/>
                                        <w:left w:val="none" w:sz="0" w:space="0" w:color="auto"/>
                                        <w:bottom w:val="none" w:sz="0" w:space="0" w:color="auto"/>
                                        <w:right w:val="none" w:sz="0" w:space="0" w:color="auto"/>
                                      </w:divBdr>
                                      <w:divsChild>
                                        <w:div w:id="1928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h/pad" TargetMode="External"/><Relationship Id="rId13" Type="http://schemas.openxmlformats.org/officeDocument/2006/relationships/hyperlink" Target="http://www.be.ch/pad"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antonsapotheker.ch/index.php?id=842"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tonsapotheker.ch"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kantonsapotheker.ch" TargetMode="External"/><Relationship Id="rId23" Type="http://schemas.openxmlformats.org/officeDocument/2006/relationships/footer" Target="footer4.xml"/><Relationship Id="rId10" Type="http://schemas.openxmlformats.org/officeDocument/2006/relationships/hyperlink" Target="http://www.gef.be.ch/gef/de/index/direktion/organisation/kapa/publikationen.html" TargetMode="External"/><Relationship Id="rId19" Type="http://schemas.openxmlformats.org/officeDocument/2006/relationships/footer" Target="footer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ef.be.ch/gef/de/index/direktion/organisation/kapa/rechtliche_grundlagen.html" TargetMode="External"/><Relationship Id="rId14" Type="http://schemas.openxmlformats.org/officeDocument/2006/relationships/hyperlink" Target="http://www.kantonsapotheker.ch" TargetMode="External"/><Relationship Id="rId22" Type="http://schemas.openxmlformats.org/officeDocument/2006/relationships/header" Target="header4.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P_ZV_KAPA\Berufsaus&#252;bungsbewilligungen\BAB_Apotheken\Vorlagen_Franz&#246;sisch\Antwort%20Kantonsanfr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D962-B67F-4A18-A025-98FAE809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Antwort Kantonsanfrage.dot</Template>
  <TotalTime>0</TotalTime>
  <Pages>24</Pages>
  <Words>8027</Words>
  <Characters>50574</Characters>
  <Application>Microsoft Office Word</Application>
  <DocSecurity>0</DocSecurity>
  <Lines>421</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 0510-05 D V02 Inspektionsprotokoll Privatapotheke Heime</vt:lpstr>
      <vt:lpstr>CL 0510-05 D V02 Inspektionsprotokoll Privatapotheke Heime</vt:lpstr>
    </vt:vector>
  </TitlesOfParts>
  <Company>GEF</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 0510-05 D V02 Inspektionsprotokoll Privatapotheke Heime</dc:title>
  <dc:creator>Josiane Tinguely</dc:creator>
  <cp:lastModifiedBy>Welte Rita, GSI-GA</cp:lastModifiedBy>
  <cp:revision>9</cp:revision>
  <cp:lastPrinted>2023-10-26T08:13:00Z</cp:lastPrinted>
  <dcterms:created xsi:type="dcterms:W3CDTF">2023-08-30T06:54:00Z</dcterms:created>
  <dcterms:modified xsi:type="dcterms:W3CDTF">2023-10-26T08:13:00Z</dcterms:modified>
</cp:coreProperties>
</file>