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ABC6" w14:textId="0AE055A4" w:rsidR="00B836B9" w:rsidRDefault="00B836B9" w:rsidP="00BE15BB">
      <w:pPr>
        <w:pStyle w:val="1pt"/>
        <w:sectPr w:rsidR="00B836B9" w:rsidSect="00DC2D6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731B22B7" w14:textId="77777777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7E2C5F5BB79B421EAF64C0756951611E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4B61C417" w14:textId="1A40CB05" w:rsidR="00136B3F" w:rsidRPr="00123AA1" w:rsidRDefault="00DC2D66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</w:p>
            </w:sdtContent>
          </w:sdt>
          <w:p w14:paraId="00AC7542" w14:textId="77777777" w:rsidR="00136B3F" w:rsidRPr="00123AA1" w:rsidRDefault="00136B3F" w:rsidP="005C1D53">
            <w:pPr>
              <w:pStyle w:val="Text85pt"/>
            </w:pPr>
          </w:p>
        </w:tc>
      </w:tr>
      <w:tr w:rsidR="00136B3F" w:rsidRPr="00123AA1" w14:paraId="3D631A96" w14:textId="77777777" w:rsidTr="00136B3F">
        <w:trPr>
          <w:trHeight w:val="284"/>
        </w:trPr>
        <w:tc>
          <w:tcPr>
            <w:tcW w:w="5102" w:type="dxa"/>
            <w:vMerge/>
          </w:tcPr>
          <w:p w14:paraId="730FBA18" w14:textId="77777777" w:rsidR="00136B3F" w:rsidRPr="00123AA1" w:rsidRDefault="00136B3F" w:rsidP="005C1D53"/>
        </w:tc>
      </w:tr>
      <w:tr w:rsidR="00136B3F" w:rsidRPr="00123AA1" w14:paraId="79822FE0" w14:textId="77777777" w:rsidTr="00136B3F">
        <w:trPr>
          <w:trHeight w:val="284"/>
        </w:trPr>
        <w:tc>
          <w:tcPr>
            <w:tcW w:w="5102" w:type="dxa"/>
            <w:vMerge/>
          </w:tcPr>
          <w:p w14:paraId="1DFFCDAD" w14:textId="77777777" w:rsidR="00136B3F" w:rsidRPr="00123AA1" w:rsidRDefault="00136B3F" w:rsidP="005C1D53"/>
        </w:tc>
      </w:tr>
    </w:tbl>
    <w:p w14:paraId="12738FE6" w14:textId="77777777" w:rsidR="002830D7" w:rsidRPr="00D64CEB" w:rsidRDefault="00D64CEB" w:rsidP="00D02693">
      <w:pPr>
        <w:pStyle w:val="Titel"/>
        <w:rPr>
          <w:sz w:val="40"/>
          <w:szCs w:val="40"/>
        </w:rPr>
      </w:pPr>
      <w:r w:rsidRPr="00D64CEB">
        <w:rPr>
          <w:sz w:val="40"/>
          <w:szCs w:val="40"/>
        </w:rPr>
        <w:t>Meldeformular</w:t>
      </w:r>
      <w:r w:rsidR="001D0E3A" w:rsidRPr="00D64CEB">
        <w:rPr>
          <w:sz w:val="40"/>
          <w:szCs w:val="40"/>
        </w:rPr>
        <w:t xml:space="preserve"> E</w:t>
      </w:r>
      <w:r w:rsidR="00D72FB9" w:rsidRPr="00D64CEB">
        <w:rPr>
          <w:sz w:val="40"/>
          <w:szCs w:val="40"/>
        </w:rPr>
        <w:t>insatzabbruch</w:t>
      </w:r>
      <w:r w:rsidRPr="00D64CEB">
        <w:rPr>
          <w:sz w:val="40"/>
          <w:szCs w:val="40"/>
        </w:rPr>
        <w:t xml:space="preserve"> in</w:t>
      </w:r>
      <w:r w:rsidR="001D0E3A" w:rsidRPr="00D64CEB">
        <w:rPr>
          <w:sz w:val="40"/>
          <w:szCs w:val="40"/>
        </w:rPr>
        <w:t xml:space="preserve"> Spitex</w:t>
      </w:r>
      <w:r w:rsidRPr="00D64CEB">
        <w:rPr>
          <w:sz w:val="40"/>
          <w:szCs w:val="40"/>
        </w:rPr>
        <w:t>-Organisation</w:t>
      </w:r>
    </w:p>
    <w:p w14:paraId="76643734" w14:textId="77777777" w:rsidR="00F5408D" w:rsidRDefault="00F5408D" w:rsidP="00D02693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830"/>
        <w:gridCol w:w="6946"/>
      </w:tblGrid>
      <w:tr w:rsidR="00C024D8" w:rsidRPr="002648CD" w14:paraId="525F15B4" w14:textId="77777777" w:rsidTr="00D64CEB">
        <w:tc>
          <w:tcPr>
            <w:tcW w:w="2830" w:type="dxa"/>
            <w:shd w:val="clear" w:color="auto" w:fill="D9D9D9" w:themeFill="background1" w:themeFillShade="D9"/>
          </w:tcPr>
          <w:p w14:paraId="7DA6BF1F" w14:textId="77777777" w:rsidR="00C024D8" w:rsidRDefault="00C024D8" w:rsidP="00D64CEB">
            <w:pPr>
              <w:spacing w:before="60" w:after="60"/>
            </w:pPr>
            <w:r>
              <w:t xml:space="preserve">Name </w:t>
            </w:r>
            <w:r w:rsidR="00D64CEB">
              <w:t>Spitex-Organisation</w:t>
            </w:r>
          </w:p>
        </w:tc>
        <w:sdt>
          <w:sdtPr>
            <w:rPr>
              <w:lang w:val="fr-CH"/>
            </w:rPr>
            <w:id w:val="-945313352"/>
            <w:placeholder>
              <w:docPart w:val="AA219595162840C081009EFB6286CB3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6" w:type="dxa"/>
              </w:tcPr>
              <w:p w14:paraId="00FF0492" w14:textId="77777777" w:rsidR="00C024D8" w:rsidRPr="00F0738E" w:rsidRDefault="003E0D23" w:rsidP="00AD5B4A">
                <w:pPr>
                  <w:spacing w:before="60" w:after="60"/>
                </w:pPr>
                <w:r w:rsidRPr="00967BD4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C024D8" w14:paraId="2BAA7614" w14:textId="77777777" w:rsidTr="00D64CEB">
        <w:tc>
          <w:tcPr>
            <w:tcW w:w="2830" w:type="dxa"/>
            <w:shd w:val="clear" w:color="auto" w:fill="D9D9D9" w:themeFill="background1" w:themeFillShade="D9"/>
          </w:tcPr>
          <w:p w14:paraId="24D06ADE" w14:textId="77777777" w:rsidR="00C024D8" w:rsidRDefault="00C024D8" w:rsidP="00AD5B4A">
            <w:pPr>
              <w:spacing w:before="60" w:after="60"/>
            </w:pPr>
            <w:r>
              <w:t>Meldende Person</w:t>
            </w:r>
          </w:p>
        </w:tc>
        <w:sdt>
          <w:sdtPr>
            <w:id w:val="1555271862"/>
            <w:placeholder>
              <w:docPart w:val="71CABC4D74A9418EB223E6780587458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AA088BC" w14:textId="77777777" w:rsidR="00C024D8" w:rsidRDefault="003E0D23" w:rsidP="00AD5B4A">
                <w:pPr>
                  <w:spacing w:before="60" w:after="60"/>
                </w:pPr>
                <w:r w:rsidRPr="00967B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B7A50" w14:paraId="1EFEEFC8" w14:textId="77777777" w:rsidTr="00D64CEB">
        <w:tc>
          <w:tcPr>
            <w:tcW w:w="2830" w:type="dxa"/>
            <w:shd w:val="clear" w:color="auto" w:fill="D9D9D9" w:themeFill="background1" w:themeFillShade="D9"/>
          </w:tcPr>
          <w:p w14:paraId="4580B8AE" w14:textId="77777777" w:rsidR="005B7A50" w:rsidRDefault="005B7A50" w:rsidP="00AD5B4A">
            <w:pPr>
              <w:spacing w:before="60" w:after="60"/>
            </w:pPr>
            <w:r>
              <w:t>Meldung an GSI</w:t>
            </w:r>
            <w:r w:rsidR="00D64CEB">
              <w:t xml:space="preserve"> am</w:t>
            </w:r>
          </w:p>
        </w:tc>
        <w:sdt>
          <w:sdtPr>
            <w:id w:val="1997063605"/>
            <w:placeholder>
              <w:docPart w:val="6354BC85FA364958839428D280DCB50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</w:tcPr>
              <w:p w14:paraId="7639B5C3" w14:textId="77777777" w:rsidR="005B7A50" w:rsidRDefault="00720F9B" w:rsidP="00AD5B4A">
                <w:pPr>
                  <w:spacing w:before="60" w:after="60"/>
                </w:pPr>
                <w:r w:rsidRPr="00D81A2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024D8" w14:paraId="58479DD1" w14:textId="77777777" w:rsidTr="00D64CEB">
        <w:tc>
          <w:tcPr>
            <w:tcW w:w="2830" w:type="dxa"/>
            <w:shd w:val="clear" w:color="auto" w:fill="D9D9D9" w:themeFill="background1" w:themeFillShade="D9"/>
          </w:tcPr>
          <w:p w14:paraId="35417B89" w14:textId="69B9C9F4" w:rsidR="00C024D8" w:rsidRDefault="00F0738E" w:rsidP="00F91E6B">
            <w:pPr>
              <w:spacing w:before="60" w:after="60"/>
            </w:pPr>
            <w:r>
              <w:t xml:space="preserve">Name </w:t>
            </w:r>
            <w:r w:rsidR="00F91E6B">
              <w:t>Patientin/Patient</w:t>
            </w:r>
            <w:r w:rsidR="005B7A50">
              <w:t xml:space="preserve"> </w:t>
            </w:r>
          </w:p>
        </w:tc>
        <w:sdt>
          <w:sdtPr>
            <w:id w:val="-26333131"/>
            <w:placeholder>
              <w:docPart w:val="5E817E8858A8455193ADEFA6C6E5055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2C2D133C" w14:textId="77777777" w:rsidR="00C024D8" w:rsidRDefault="003E0D23" w:rsidP="00AD5B4A">
                <w:pPr>
                  <w:spacing w:before="60" w:after="60"/>
                </w:pPr>
                <w:r w:rsidRPr="00967B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194F" w14:paraId="3C4B13F9" w14:textId="77777777" w:rsidTr="00D64CEB">
        <w:tc>
          <w:tcPr>
            <w:tcW w:w="2830" w:type="dxa"/>
            <w:shd w:val="clear" w:color="auto" w:fill="D9D9D9" w:themeFill="background1" w:themeFillShade="D9"/>
          </w:tcPr>
          <w:p w14:paraId="4E7E3D88" w14:textId="77777777" w:rsidR="0004194F" w:rsidRDefault="0004194F" w:rsidP="00AD5B4A">
            <w:pPr>
              <w:spacing w:before="60" w:after="60"/>
            </w:pPr>
            <w:r>
              <w:t xml:space="preserve">Art der Unzumutbarkeit </w:t>
            </w:r>
          </w:p>
        </w:tc>
        <w:sdt>
          <w:sdtPr>
            <w:id w:val="-632488967"/>
            <w:placeholder>
              <w:docPart w:val="F31F75F973F54DE997125B3EC2EAA253"/>
            </w:placeholder>
            <w:showingPlcHdr/>
            <w:dropDownList>
              <w:listItem w:displayText="a) von der Klientschaft schuldhaft selbstverursachte Unzumutbarkeit" w:value="a) von der Klientschaft schuldhaft selbstverursachte Unzumutbarkeit"/>
              <w:listItem w:displayText="b) sachliche Unzumutbarkeit" w:value="b) sachliche Unzumutbarkeit"/>
              <w:listItem w:displayText="c) finanzielle Unzumutbarkeit" w:value="c) finanzielle Unzumutbarkeit"/>
            </w:dropDownList>
          </w:sdtPr>
          <w:sdtEndPr/>
          <w:sdtContent>
            <w:tc>
              <w:tcPr>
                <w:tcW w:w="6946" w:type="dxa"/>
              </w:tcPr>
              <w:p w14:paraId="5C0B65BE" w14:textId="77777777" w:rsidR="0004194F" w:rsidRDefault="0004194F" w:rsidP="00AD5B4A">
                <w:pPr>
                  <w:spacing w:before="60" w:after="60"/>
                </w:pPr>
                <w:r w:rsidRPr="00B1169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B7A50" w14:paraId="6EE75282" w14:textId="77777777" w:rsidTr="00D64CEB">
        <w:tc>
          <w:tcPr>
            <w:tcW w:w="2830" w:type="dxa"/>
            <w:shd w:val="clear" w:color="auto" w:fill="D9D9D9" w:themeFill="background1" w:themeFillShade="D9"/>
          </w:tcPr>
          <w:p w14:paraId="274A0B27" w14:textId="77777777" w:rsidR="005B7A50" w:rsidRDefault="005B7A50" w:rsidP="00AD5B4A">
            <w:pPr>
              <w:spacing w:before="60" w:after="60"/>
            </w:pPr>
            <w:r>
              <w:t>Letzter Einsatz</w:t>
            </w:r>
            <w:r w:rsidR="00D64CEB">
              <w:t xml:space="preserve"> am</w:t>
            </w:r>
          </w:p>
        </w:tc>
        <w:sdt>
          <w:sdtPr>
            <w:id w:val="421378264"/>
            <w:placeholder>
              <w:docPart w:val="B38BC046969D4EFCB2684D23CA71BFD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</w:tcPr>
              <w:p w14:paraId="5E9AACE2" w14:textId="77777777" w:rsidR="005B7A50" w:rsidRDefault="00720F9B" w:rsidP="00AD5B4A">
                <w:pPr>
                  <w:spacing w:before="60" w:after="60"/>
                </w:pPr>
                <w:r w:rsidRPr="00D81A2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9514A" w14:paraId="7E8E19C6" w14:textId="77777777" w:rsidTr="00D64CEB">
        <w:tc>
          <w:tcPr>
            <w:tcW w:w="2830" w:type="dxa"/>
            <w:shd w:val="clear" w:color="auto" w:fill="D9D9D9" w:themeFill="background1" w:themeFillShade="D9"/>
          </w:tcPr>
          <w:p w14:paraId="3B5CA2BD" w14:textId="77777777" w:rsidR="007F1A8C" w:rsidRDefault="0019514A" w:rsidP="009D5330">
            <w:pPr>
              <w:spacing w:before="60" w:after="60" w:line="240" w:lineRule="auto"/>
            </w:pPr>
            <w:r>
              <w:t>Beschrieb</w:t>
            </w:r>
            <w:r w:rsidR="007F1A8C">
              <w:t xml:space="preserve"> Sachverhalt</w:t>
            </w:r>
          </w:p>
          <w:p w14:paraId="205E405D" w14:textId="3B0DF364" w:rsidR="004624F2" w:rsidRDefault="007E0B1C" w:rsidP="009D5330">
            <w:pPr>
              <w:spacing w:before="60" w:after="60" w:line="240" w:lineRule="auto"/>
            </w:pPr>
            <w:r>
              <w:t>(Grund für den Abbruch/</w:t>
            </w:r>
            <w:r w:rsidR="007F1A8C">
              <w:t>die Ablehnung)</w:t>
            </w:r>
          </w:p>
          <w:p w14:paraId="3B554175" w14:textId="5BE0A663" w:rsidR="004624F2" w:rsidRDefault="004624F2" w:rsidP="00AD5B4A">
            <w:pPr>
              <w:spacing w:before="60" w:after="60"/>
            </w:pPr>
          </w:p>
        </w:tc>
        <w:sdt>
          <w:sdtPr>
            <w:id w:val="-1269225539"/>
            <w:placeholder>
              <w:docPart w:val="75C2608ACB2C474CB7B77FED4E7E806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0BD05A3" w14:textId="77777777" w:rsidR="0019514A" w:rsidRDefault="003E0D23" w:rsidP="00AD5B4A">
                <w:pPr>
                  <w:spacing w:before="60" w:after="60"/>
                </w:pPr>
                <w:r w:rsidRPr="00967B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7FBFC9" w14:textId="77777777" w:rsidR="00C024D8" w:rsidRDefault="00C024D8" w:rsidP="00D02693"/>
    <w:p w14:paraId="3BED496D" w14:textId="7D9FF6BC" w:rsidR="00107595" w:rsidRDefault="00107595" w:rsidP="009D5330">
      <w:pPr>
        <w:spacing w:line="240" w:lineRule="auto"/>
        <w:rPr>
          <w:rFonts w:cstheme="minorHAnsi"/>
          <w:szCs w:val="21"/>
        </w:rPr>
      </w:pPr>
      <w:r w:rsidRPr="00107595">
        <w:rPr>
          <w:rFonts w:cstheme="minorHAnsi"/>
          <w:szCs w:val="21"/>
        </w:rPr>
        <w:t>Das Meldeformular und ggf. eine weiterführende Dokumentation muss der Gesundheits-, Sozial- und Integrationsdirektion innert 7 Arbeitstagen</w:t>
      </w:r>
      <w:r w:rsidR="00E83B69">
        <w:rPr>
          <w:rFonts w:cstheme="minorHAnsi"/>
          <w:szCs w:val="21"/>
        </w:rPr>
        <w:t xml:space="preserve"> elektronisch oder</w:t>
      </w:r>
      <w:r w:rsidR="00FF103A">
        <w:rPr>
          <w:rFonts w:cstheme="minorHAnsi"/>
          <w:szCs w:val="21"/>
        </w:rPr>
        <w:t xml:space="preserve"> per P</w:t>
      </w:r>
      <w:r w:rsidR="00E83B69">
        <w:rPr>
          <w:rFonts w:cstheme="minorHAnsi"/>
          <w:szCs w:val="21"/>
        </w:rPr>
        <w:t>ost</w:t>
      </w:r>
      <w:r w:rsidRPr="00107595">
        <w:rPr>
          <w:rFonts w:cstheme="minorHAnsi"/>
          <w:szCs w:val="21"/>
        </w:rPr>
        <w:t xml:space="preserve"> zugestellt werden. </w:t>
      </w:r>
    </w:p>
    <w:p w14:paraId="4D789F49" w14:textId="6880C2F9" w:rsidR="004624F2" w:rsidRDefault="004624F2" w:rsidP="00D02693"/>
    <w:tbl>
      <w:tblPr>
        <w:tblStyle w:val="TabellemithellemGitternetz"/>
        <w:tblW w:w="9776" w:type="dxa"/>
        <w:tblLayout w:type="fixed"/>
        <w:tblLook w:val="04A0" w:firstRow="1" w:lastRow="0" w:firstColumn="1" w:lastColumn="0" w:noHBand="0" w:noVBand="1"/>
      </w:tblPr>
      <w:tblGrid>
        <w:gridCol w:w="549"/>
        <w:gridCol w:w="4408"/>
        <w:gridCol w:w="1134"/>
        <w:gridCol w:w="3685"/>
      </w:tblGrid>
      <w:tr w:rsidR="00D64CEB" w:rsidRPr="00AD5B4A" w14:paraId="1B4C0642" w14:textId="77777777" w:rsidTr="00D64CEB">
        <w:tc>
          <w:tcPr>
            <w:tcW w:w="549" w:type="dxa"/>
            <w:shd w:val="clear" w:color="auto" w:fill="D9D9D9" w:themeFill="background1" w:themeFillShade="D9"/>
          </w:tcPr>
          <w:p w14:paraId="4C92D504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>Nr.</w:t>
            </w:r>
          </w:p>
        </w:tc>
        <w:tc>
          <w:tcPr>
            <w:tcW w:w="4408" w:type="dxa"/>
            <w:shd w:val="clear" w:color="auto" w:fill="D9D9D9" w:themeFill="background1" w:themeFillShade="D9"/>
          </w:tcPr>
          <w:p w14:paraId="3802DCAF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>Kontrollpunkte</w:t>
            </w:r>
          </w:p>
          <w:p w14:paraId="60D9046F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i/>
                <w:sz w:val="18"/>
                <w:szCs w:val="18"/>
              </w:rPr>
            </w:pPr>
            <w:r w:rsidRPr="00AD5B4A">
              <w:rPr>
                <w:rFonts w:cstheme="minorHAnsi"/>
                <w:i/>
                <w:sz w:val="18"/>
                <w:szCs w:val="18"/>
              </w:rPr>
              <w:t xml:space="preserve">Die Schritte 1-7 sind schriftlich zu dokumentieren.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8BEE85" w14:textId="77777777" w:rsidR="00D64CEB" w:rsidRPr="00AD5B4A" w:rsidRDefault="00D64CEB" w:rsidP="00AC4F89">
            <w:pPr>
              <w:spacing w:before="60" w:after="60" w:line="240" w:lineRule="auto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Datum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34A0FC7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 xml:space="preserve">Kommentar </w:t>
            </w:r>
          </w:p>
        </w:tc>
      </w:tr>
      <w:tr w:rsidR="00D64CEB" w:rsidRPr="00AD5B4A" w14:paraId="20C352B5" w14:textId="77777777" w:rsidTr="00D64CEB">
        <w:tc>
          <w:tcPr>
            <w:tcW w:w="549" w:type="dxa"/>
          </w:tcPr>
          <w:p w14:paraId="4E98E376" w14:textId="77777777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4408" w:type="dxa"/>
          </w:tcPr>
          <w:p w14:paraId="5A5B0104" w14:textId="42EC0DD2" w:rsidR="00D64CEB" w:rsidRPr="00AD5B4A" w:rsidRDefault="00ED06E0" w:rsidP="009002E0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Ansprechen</w:t>
            </w:r>
            <w:r w:rsidR="00F0738E">
              <w:rPr>
                <w:rFonts w:asciiTheme="minorHAnsi" w:hAnsiTheme="minorHAnsi" w:cstheme="minorHAnsi"/>
                <w:sz w:val="21"/>
                <w:szCs w:val="21"/>
              </w:rPr>
              <w:t xml:space="preserve"> der </w:t>
            </w:r>
            <w:r w:rsidR="009002E0">
              <w:rPr>
                <w:rFonts w:asciiTheme="minorHAnsi" w:hAnsiTheme="minorHAnsi" w:cstheme="minorHAnsi"/>
                <w:sz w:val="21"/>
                <w:szCs w:val="21"/>
              </w:rPr>
              <w:t xml:space="preserve">Patientin/des Patienten </w:t>
            </w:r>
            <w:r w:rsidR="00D64CEB"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auf das Problem und suchen nach Lösungen. </w:t>
            </w:r>
          </w:p>
        </w:tc>
        <w:sdt>
          <w:sdtPr>
            <w:rPr>
              <w:rFonts w:cstheme="minorHAnsi"/>
              <w:szCs w:val="21"/>
            </w:rPr>
            <w:id w:val="1296870410"/>
            <w:placeholder>
              <w:docPart w:val="79BBDC54358A442690547D070FA411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7042E233" w14:textId="7EAEFF85" w:rsidR="00D64CEB" w:rsidRDefault="00644D02" w:rsidP="00644D02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-1949850476"/>
            <w:placeholder>
              <w:docPart w:val="9EB7AC3A9C2343BE8D357A999F09F63E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50ECA002" w14:textId="7881BE8B" w:rsidR="00D64CEB" w:rsidRPr="00AD5B4A" w:rsidRDefault="00644D02" w:rsidP="00F1516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34630342" w14:textId="77777777" w:rsidTr="00D64CEB">
        <w:tc>
          <w:tcPr>
            <w:tcW w:w="549" w:type="dxa"/>
          </w:tcPr>
          <w:p w14:paraId="0048A567" w14:textId="77777777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4408" w:type="dxa"/>
          </w:tcPr>
          <w:p w14:paraId="7DFE0401" w14:textId="77777777" w:rsidR="00D64CEB" w:rsidRPr="00AD5B4A" w:rsidRDefault="00ED06E0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Mündliche Aufforderung</w:t>
            </w:r>
            <w:r w:rsidR="00D64CEB"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 zum Handeln bzw. Unterlassen. </w:t>
            </w:r>
          </w:p>
        </w:tc>
        <w:sdt>
          <w:sdtPr>
            <w:rPr>
              <w:rFonts w:cstheme="minorHAnsi"/>
              <w:szCs w:val="21"/>
            </w:rPr>
            <w:id w:val="2116243330"/>
            <w:placeholder>
              <w:docPart w:val="D167307243F94BDFB82E7EB6FDE6061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14ECA549" w14:textId="412F0379" w:rsidR="00D64CEB" w:rsidRDefault="00335AD6" w:rsidP="00AC4F89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-1772611909"/>
            <w:placeholder>
              <w:docPart w:val="60D0382C53544E62970D2EEF181A1CFF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558D9A3D" w14:textId="23D1971E" w:rsidR="00D64CEB" w:rsidRPr="00AD5B4A" w:rsidRDefault="00335AD6" w:rsidP="00F1516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53DD4FF6" w14:textId="77777777" w:rsidTr="00D64CEB">
        <w:tc>
          <w:tcPr>
            <w:tcW w:w="549" w:type="dxa"/>
          </w:tcPr>
          <w:p w14:paraId="5580C06F" w14:textId="77777777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4408" w:type="dxa"/>
          </w:tcPr>
          <w:p w14:paraId="47634AC6" w14:textId="77777777" w:rsidR="00D64CEB" w:rsidRPr="00AD5B4A" w:rsidRDefault="00ED06E0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Schriftliche Aufforderung</w:t>
            </w:r>
            <w:r w:rsidR="00D64CEB"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 zum Handeln bz</w:t>
            </w:r>
            <w:r w:rsidR="00F0738E">
              <w:rPr>
                <w:rFonts w:asciiTheme="minorHAnsi" w:hAnsiTheme="minorHAnsi" w:cstheme="minorHAnsi"/>
                <w:sz w:val="21"/>
                <w:szCs w:val="21"/>
              </w:rPr>
              <w:t>w. Unterlassen (parallel dazu: e</w:t>
            </w:r>
            <w:r w:rsidR="00D64CEB"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rste Überlegung </w:t>
            </w:r>
            <w:r w:rsidR="00F0738E">
              <w:rPr>
                <w:rFonts w:asciiTheme="minorHAnsi" w:hAnsiTheme="minorHAnsi" w:cstheme="minorHAnsi"/>
                <w:sz w:val="21"/>
                <w:szCs w:val="21"/>
              </w:rPr>
              <w:t>zu den Vorkehrungen bei einem möglichen Abbruch machen).</w:t>
            </w:r>
            <w:r w:rsidR="00D64CEB"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cstheme="minorHAnsi"/>
              <w:szCs w:val="21"/>
            </w:rPr>
            <w:id w:val="-2006586281"/>
            <w:placeholder>
              <w:docPart w:val="4D6713671ECE46BFB21C7223DE8A427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47386FB6" w14:textId="111A638C" w:rsidR="00D64CEB" w:rsidRDefault="00335AD6" w:rsidP="00AC4F89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1937241827"/>
            <w:placeholder>
              <w:docPart w:val="21AF6E3AD49848F2BFDE278F2F96482B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5B227487" w14:textId="609D2421" w:rsidR="00D64CEB" w:rsidRPr="00AD5B4A" w:rsidRDefault="00335AD6" w:rsidP="00F1516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0BDA7F4F" w14:textId="77777777" w:rsidTr="00D64CEB">
        <w:tc>
          <w:tcPr>
            <w:tcW w:w="549" w:type="dxa"/>
          </w:tcPr>
          <w:p w14:paraId="6C515FF0" w14:textId="77777777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4408" w:type="dxa"/>
          </w:tcPr>
          <w:p w14:paraId="08DA76A6" w14:textId="2D97FE24" w:rsidR="00D64CEB" w:rsidRPr="00AD5B4A" w:rsidRDefault="00ED06E0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Mahnung </w:t>
            </w:r>
            <w:r w:rsidR="00D64CEB" w:rsidRPr="00AD5B4A">
              <w:rPr>
                <w:rFonts w:asciiTheme="minorHAnsi" w:hAnsiTheme="minorHAnsi" w:cstheme="minorHAnsi"/>
                <w:sz w:val="21"/>
                <w:szCs w:val="21"/>
              </w:rPr>
              <w:t>Voraussetzungen für Abbruch schaffen: Planung des Abbruchs, insbesondere Sicherstel</w:t>
            </w:r>
            <w:r w:rsidR="00F0738E">
              <w:rPr>
                <w:rFonts w:asciiTheme="minorHAnsi" w:hAnsiTheme="minorHAnsi" w:cstheme="minorHAnsi"/>
                <w:sz w:val="21"/>
                <w:szCs w:val="21"/>
              </w:rPr>
              <w:t xml:space="preserve">lung, dass die Gesundheit </w:t>
            </w:r>
            <w:r w:rsidR="009002E0">
              <w:rPr>
                <w:rFonts w:asciiTheme="minorHAnsi" w:hAnsiTheme="minorHAnsi" w:cstheme="minorHAnsi"/>
                <w:sz w:val="21"/>
                <w:szCs w:val="21"/>
              </w:rPr>
              <w:t xml:space="preserve">der Patientin/des Patienten </w:t>
            </w:r>
            <w:r w:rsidR="00D64CEB" w:rsidRPr="00AD5B4A">
              <w:rPr>
                <w:rFonts w:asciiTheme="minorHAnsi" w:hAnsiTheme="minorHAnsi" w:cstheme="minorHAnsi"/>
                <w:sz w:val="21"/>
                <w:szCs w:val="21"/>
              </w:rPr>
              <w:t>durch den Abbruch nicht zusätzlich gefährdet ist (allenfalls in Absprache mit der KESB), sowie planen wer im Falle eines</w:t>
            </w:r>
            <w:r w:rsidR="00107595">
              <w:rPr>
                <w:rFonts w:asciiTheme="minorHAnsi" w:hAnsiTheme="minorHAnsi" w:cstheme="minorHAnsi"/>
                <w:sz w:val="21"/>
                <w:szCs w:val="21"/>
              </w:rPr>
              <w:t xml:space="preserve"> Abbruchs informiert werden muss</w:t>
            </w:r>
            <w:r w:rsidR="00D64CEB"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 (z.B. Arzt, Angehörige, Sozialdienst, Beistandschaft).</w:t>
            </w:r>
          </w:p>
        </w:tc>
        <w:sdt>
          <w:sdtPr>
            <w:rPr>
              <w:rFonts w:cstheme="minorHAnsi"/>
              <w:szCs w:val="21"/>
            </w:rPr>
            <w:id w:val="1237047222"/>
            <w:placeholder>
              <w:docPart w:val="2CA8CA8C61B0488B83C8906585A4B9F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4006668B" w14:textId="621A0649" w:rsidR="00D64CEB" w:rsidRDefault="0008627A" w:rsidP="00AC4F89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606391699"/>
            <w:placeholder>
              <w:docPart w:val="B2FB9B3D43514F1F9D5CE461B7B8B839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5098AABA" w14:textId="7A5ADA91" w:rsidR="00D64CEB" w:rsidRPr="00AD5B4A" w:rsidRDefault="0008627A" w:rsidP="009D533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0864E85A" w14:textId="77777777" w:rsidTr="00D64CEB">
        <w:tc>
          <w:tcPr>
            <w:tcW w:w="549" w:type="dxa"/>
          </w:tcPr>
          <w:p w14:paraId="5852B617" w14:textId="77777777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4408" w:type="dxa"/>
          </w:tcPr>
          <w:p w14:paraId="782079A0" w14:textId="77777777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b/>
                <w:sz w:val="21"/>
                <w:szCs w:val="21"/>
              </w:rPr>
              <w:t>Entscheid des Abbruchs</w:t>
            </w:r>
            <w:r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 durch Spitex-Leitung in Absprache mit verantwortlicher Pflegefachperson. Entscheid mit Begründung z.H. der Dokumentation schriftlich festhalten.</w:t>
            </w:r>
          </w:p>
        </w:tc>
        <w:sdt>
          <w:sdtPr>
            <w:rPr>
              <w:rFonts w:cstheme="minorHAnsi"/>
              <w:szCs w:val="21"/>
            </w:rPr>
            <w:id w:val="-382486982"/>
            <w:placeholder>
              <w:docPart w:val="D96A21AACCF44740A5D42819A19D0D4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10E6F733" w14:textId="1A672C64" w:rsidR="00D64CEB" w:rsidRDefault="0008627A" w:rsidP="00AC4F89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-887958410"/>
            <w:placeholder>
              <w:docPart w:val="3D807F5F23924A6C93D717D81C47D61B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07A60D9D" w14:textId="13894E45" w:rsidR="00D64CEB" w:rsidRPr="00AD5B4A" w:rsidRDefault="0008627A" w:rsidP="009D533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682AA838" w14:textId="77777777" w:rsidTr="00D64CEB">
        <w:tc>
          <w:tcPr>
            <w:tcW w:w="549" w:type="dxa"/>
          </w:tcPr>
          <w:p w14:paraId="22326D89" w14:textId="77777777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4408" w:type="dxa"/>
          </w:tcPr>
          <w:p w14:paraId="03A0D406" w14:textId="1786C393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b/>
                <w:sz w:val="21"/>
                <w:szCs w:val="21"/>
              </w:rPr>
              <w:t>Mitteilung des Entscheids:</w:t>
            </w:r>
            <w:r w:rsidR="00A600AC">
              <w:rPr>
                <w:rFonts w:asciiTheme="minorHAnsi" w:hAnsiTheme="minorHAnsi" w:cstheme="minorHAnsi"/>
                <w:sz w:val="21"/>
                <w:szCs w:val="21"/>
              </w:rPr>
              <w:t xml:space="preserve"> i</w:t>
            </w:r>
            <w:r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mmer schriftlich (eingeschriebener Brief), parallel dazu eventuell zusätzlich mündlich und/oder durch Überreichen einer Briefkopie. Relevante Stellen und Personen informieren gemäss Schritt 4. Im gleichen Brief mitteilen, dass der Behandlungsvertrag gekündigt wird. </w:t>
            </w:r>
          </w:p>
        </w:tc>
        <w:sdt>
          <w:sdtPr>
            <w:rPr>
              <w:rFonts w:cstheme="minorHAnsi"/>
              <w:szCs w:val="21"/>
            </w:rPr>
            <w:id w:val="1776285698"/>
            <w:placeholder>
              <w:docPart w:val="AAC775E2A5754ED7AABA6AFF08DC369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4BF2A6F2" w14:textId="6ACB38D5" w:rsidR="00D64CEB" w:rsidRDefault="0008627A" w:rsidP="00AC4F89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-1645654845"/>
            <w:placeholder>
              <w:docPart w:val="5AFC7111B4A04450AC42B4074EF222C9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36FB77AB" w14:textId="189A5755" w:rsidR="00D64CEB" w:rsidRPr="00AD5B4A" w:rsidRDefault="0008627A" w:rsidP="00A335DF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0B15B6A8" w14:textId="77777777" w:rsidTr="00D64CEB">
        <w:tc>
          <w:tcPr>
            <w:tcW w:w="549" w:type="dxa"/>
          </w:tcPr>
          <w:p w14:paraId="47846906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b/>
                <w:szCs w:val="21"/>
              </w:rPr>
            </w:pPr>
            <w:r w:rsidRPr="00AD5B4A">
              <w:rPr>
                <w:rFonts w:cstheme="minorHAnsi"/>
                <w:b/>
                <w:szCs w:val="21"/>
              </w:rPr>
              <w:t>7</w:t>
            </w:r>
          </w:p>
        </w:tc>
        <w:tc>
          <w:tcPr>
            <w:tcW w:w="4408" w:type="dxa"/>
          </w:tcPr>
          <w:p w14:paraId="3DBDEE9C" w14:textId="3F93C022" w:rsidR="00D64CEB" w:rsidRPr="00AD5B4A" w:rsidRDefault="00D64CEB" w:rsidP="009002E0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Zustellung von Kopien der relevanten Dokumente aus der </w:t>
            </w:r>
            <w:r w:rsidR="009002E0">
              <w:rPr>
                <w:rFonts w:asciiTheme="minorHAnsi" w:hAnsiTheme="minorHAnsi" w:cstheme="minorHAnsi"/>
                <w:sz w:val="21"/>
                <w:szCs w:val="21"/>
              </w:rPr>
              <w:t xml:space="preserve">Patientendokumentation </w:t>
            </w:r>
            <w:r w:rsidRPr="00AD5B4A">
              <w:rPr>
                <w:rFonts w:asciiTheme="minorHAnsi" w:hAnsiTheme="minorHAnsi" w:cstheme="minorHAnsi"/>
                <w:sz w:val="21"/>
                <w:szCs w:val="21"/>
              </w:rPr>
              <w:t xml:space="preserve">an die nachfolgend betreuende Organisation. </w:t>
            </w:r>
          </w:p>
        </w:tc>
        <w:sdt>
          <w:sdtPr>
            <w:rPr>
              <w:rFonts w:cstheme="minorHAnsi"/>
              <w:szCs w:val="21"/>
            </w:rPr>
            <w:id w:val="934414657"/>
            <w:placeholder>
              <w:docPart w:val="A25A43C5932342FFA96702BEFD1387C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3A77B1EF" w14:textId="2FC7DC72" w:rsidR="00D64CEB" w:rsidRDefault="0008627A" w:rsidP="00AC4F89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1570691218"/>
            <w:placeholder>
              <w:docPart w:val="81FAA3810FB14468B6EC4138E0F8ADB2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1CF200CF" w14:textId="5A4CEE3E" w:rsidR="00D64CEB" w:rsidRPr="00AD5B4A" w:rsidRDefault="0008627A" w:rsidP="009D533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63E3EAB0" w14:textId="77777777" w:rsidTr="00D64CEB">
        <w:tc>
          <w:tcPr>
            <w:tcW w:w="549" w:type="dxa"/>
          </w:tcPr>
          <w:p w14:paraId="5B0CFA03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b/>
                <w:szCs w:val="21"/>
              </w:rPr>
            </w:pPr>
            <w:r w:rsidRPr="00AD5B4A">
              <w:rPr>
                <w:rFonts w:cstheme="minorHAnsi"/>
                <w:b/>
                <w:szCs w:val="21"/>
              </w:rPr>
              <w:t>A</w:t>
            </w:r>
          </w:p>
        </w:tc>
        <w:tc>
          <w:tcPr>
            <w:tcW w:w="4408" w:type="dxa"/>
          </w:tcPr>
          <w:p w14:paraId="1BE01AA9" w14:textId="77777777" w:rsidR="00D64CEB" w:rsidRPr="00AD5B4A" w:rsidRDefault="00D64CEB" w:rsidP="009D5330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D5B4A">
              <w:rPr>
                <w:rFonts w:asciiTheme="minorHAnsi" w:hAnsiTheme="minorHAnsi" w:cstheme="minorHAnsi"/>
                <w:sz w:val="21"/>
                <w:szCs w:val="21"/>
              </w:rPr>
              <w:t>Pflegelücken</w:t>
            </w:r>
          </w:p>
        </w:tc>
        <w:tc>
          <w:tcPr>
            <w:tcW w:w="1134" w:type="dxa"/>
          </w:tcPr>
          <w:p w14:paraId="7F6B8980" w14:textId="77777777" w:rsidR="00D64CEB" w:rsidRPr="00AD5B4A" w:rsidRDefault="00D64CEB" w:rsidP="00AC4F89">
            <w:pPr>
              <w:spacing w:before="60" w:after="60" w:line="240" w:lineRule="auto"/>
              <w:rPr>
                <w:rFonts w:cstheme="minorHAnsi"/>
                <w:szCs w:val="21"/>
              </w:rPr>
            </w:pPr>
          </w:p>
        </w:tc>
        <w:tc>
          <w:tcPr>
            <w:tcW w:w="3685" w:type="dxa"/>
          </w:tcPr>
          <w:p w14:paraId="5B86F7F9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szCs w:val="21"/>
              </w:rPr>
            </w:pPr>
          </w:p>
        </w:tc>
      </w:tr>
      <w:tr w:rsidR="00D64CEB" w:rsidRPr="00AD5B4A" w14:paraId="3625DDA1" w14:textId="77777777" w:rsidTr="00D64CEB">
        <w:tc>
          <w:tcPr>
            <w:tcW w:w="549" w:type="dxa"/>
          </w:tcPr>
          <w:p w14:paraId="39AF5CF8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szCs w:val="21"/>
              </w:rPr>
            </w:pPr>
          </w:p>
        </w:tc>
        <w:tc>
          <w:tcPr>
            <w:tcW w:w="4408" w:type="dxa"/>
          </w:tcPr>
          <w:p w14:paraId="178E79AD" w14:textId="79C61429" w:rsidR="00D64CEB" w:rsidRPr="00AD5B4A" w:rsidRDefault="00D64CEB" w:rsidP="009D5330">
            <w:pPr>
              <w:spacing w:before="60" w:after="60" w:line="240" w:lineRule="auto"/>
              <w:ind w:left="458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>Bei gesund</w:t>
            </w:r>
            <w:r w:rsidR="00107595">
              <w:rPr>
                <w:rFonts w:cstheme="minorHAnsi"/>
                <w:szCs w:val="21"/>
              </w:rPr>
              <w:t xml:space="preserve">heitlicher Gefährdung </w:t>
            </w:r>
            <w:r w:rsidR="009002E0">
              <w:rPr>
                <w:rFonts w:cstheme="minorHAnsi"/>
                <w:szCs w:val="21"/>
              </w:rPr>
              <w:t>der Patientin/des Patienten</w:t>
            </w:r>
            <w:r w:rsidRPr="00AD5B4A">
              <w:rPr>
                <w:rFonts w:cstheme="minorHAnsi"/>
                <w:szCs w:val="21"/>
              </w:rPr>
              <w:t xml:space="preserve"> infolge Abbruchs sind </w:t>
            </w:r>
            <w:r w:rsidRPr="00AD5B4A">
              <w:rPr>
                <w:rFonts w:cstheme="minorHAnsi"/>
                <w:b/>
                <w:szCs w:val="21"/>
              </w:rPr>
              <w:t xml:space="preserve">Notmassnahmen </w:t>
            </w:r>
            <w:r w:rsidRPr="00AD5B4A">
              <w:rPr>
                <w:rFonts w:cstheme="minorHAnsi"/>
                <w:szCs w:val="21"/>
              </w:rPr>
              <w:t>einzuleiten. Kann die Pf</w:t>
            </w:r>
            <w:r w:rsidR="00107595">
              <w:rPr>
                <w:rFonts w:cstheme="minorHAnsi"/>
                <w:szCs w:val="21"/>
              </w:rPr>
              <w:t xml:space="preserve">legeverantwortung für </w:t>
            </w:r>
            <w:r w:rsidR="009002E0">
              <w:rPr>
                <w:rFonts w:cstheme="minorHAnsi"/>
                <w:szCs w:val="21"/>
              </w:rPr>
              <w:t xml:space="preserve">die Patientin/den Patienten </w:t>
            </w:r>
            <w:r w:rsidRPr="00AD5B4A">
              <w:rPr>
                <w:rFonts w:cstheme="minorHAnsi"/>
                <w:szCs w:val="21"/>
              </w:rPr>
              <w:t xml:space="preserve">nicht ohne weiteres geregelt werden und drohen deshalb "Pflegelücken", ist die </w:t>
            </w:r>
            <w:r w:rsidRPr="00AD5B4A">
              <w:rPr>
                <w:rFonts w:cstheme="minorHAnsi"/>
                <w:b/>
                <w:szCs w:val="21"/>
              </w:rPr>
              <w:t>KESB</w:t>
            </w:r>
            <w:r w:rsidRPr="00AD5B4A">
              <w:rPr>
                <w:rFonts w:cstheme="minorHAnsi"/>
                <w:szCs w:val="21"/>
              </w:rPr>
              <w:t xml:space="preserve"> zu informieren</w:t>
            </w:r>
          </w:p>
        </w:tc>
        <w:sdt>
          <w:sdtPr>
            <w:rPr>
              <w:rFonts w:cstheme="minorHAnsi"/>
              <w:szCs w:val="21"/>
            </w:rPr>
            <w:id w:val="-2013218345"/>
            <w:placeholder>
              <w:docPart w:val="B0264CF2FDE3416093BB72CE9E174D3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4FDEA4AF" w14:textId="6E090FF7" w:rsidR="00D64CEB" w:rsidRDefault="0008627A" w:rsidP="00771FAB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-390496671"/>
            <w:placeholder>
              <w:docPart w:val="0B03C5D1FF494A10ACEF9FF0A7797F35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2B60A850" w14:textId="4FFAA291" w:rsidR="00D64CEB" w:rsidRPr="00AD5B4A" w:rsidRDefault="0008627A" w:rsidP="009D533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27548374" w14:textId="77777777" w:rsidTr="00D64CEB">
        <w:tc>
          <w:tcPr>
            <w:tcW w:w="549" w:type="dxa"/>
          </w:tcPr>
          <w:p w14:paraId="65B437C9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b/>
                <w:szCs w:val="21"/>
              </w:rPr>
            </w:pPr>
            <w:r w:rsidRPr="00AD5B4A">
              <w:rPr>
                <w:rFonts w:cstheme="minorHAnsi"/>
                <w:b/>
                <w:szCs w:val="21"/>
              </w:rPr>
              <w:t>B</w:t>
            </w:r>
          </w:p>
        </w:tc>
        <w:tc>
          <w:tcPr>
            <w:tcW w:w="4408" w:type="dxa"/>
          </w:tcPr>
          <w:p w14:paraId="4DCD131A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>Akute Gefährdung</w:t>
            </w:r>
          </w:p>
        </w:tc>
        <w:tc>
          <w:tcPr>
            <w:tcW w:w="1134" w:type="dxa"/>
          </w:tcPr>
          <w:p w14:paraId="4F62BAAA" w14:textId="77777777" w:rsidR="00D64CEB" w:rsidRPr="00AD5B4A" w:rsidRDefault="00D64CEB" w:rsidP="00AC4F89">
            <w:pPr>
              <w:spacing w:before="60" w:after="60" w:line="240" w:lineRule="auto"/>
              <w:rPr>
                <w:rFonts w:cstheme="minorHAnsi"/>
                <w:szCs w:val="21"/>
              </w:rPr>
            </w:pPr>
          </w:p>
        </w:tc>
        <w:tc>
          <w:tcPr>
            <w:tcW w:w="3685" w:type="dxa"/>
          </w:tcPr>
          <w:p w14:paraId="199FED04" w14:textId="77777777" w:rsidR="00D64CEB" w:rsidRPr="00AD5B4A" w:rsidRDefault="00D64CEB" w:rsidP="009D5330">
            <w:pPr>
              <w:spacing w:before="60" w:after="60" w:line="240" w:lineRule="auto"/>
              <w:rPr>
                <w:rFonts w:cstheme="minorHAnsi"/>
                <w:szCs w:val="21"/>
              </w:rPr>
            </w:pPr>
          </w:p>
        </w:tc>
      </w:tr>
      <w:tr w:rsidR="00D64CEB" w:rsidRPr="00AD5B4A" w14:paraId="52C95D3D" w14:textId="77777777" w:rsidTr="00D64CEB">
        <w:tc>
          <w:tcPr>
            <w:tcW w:w="549" w:type="dxa"/>
          </w:tcPr>
          <w:p w14:paraId="7043BA2D" w14:textId="77777777" w:rsidR="00D64CEB" w:rsidRPr="00AD5B4A" w:rsidRDefault="00D64CEB" w:rsidP="009D5330">
            <w:pPr>
              <w:spacing w:before="60" w:after="60" w:line="240" w:lineRule="auto"/>
              <w:ind w:left="456"/>
              <w:rPr>
                <w:rFonts w:cstheme="minorHAnsi"/>
                <w:szCs w:val="21"/>
              </w:rPr>
            </w:pPr>
          </w:p>
        </w:tc>
        <w:tc>
          <w:tcPr>
            <w:tcW w:w="4408" w:type="dxa"/>
          </w:tcPr>
          <w:p w14:paraId="714A43A9" w14:textId="77777777" w:rsidR="00D64CEB" w:rsidRPr="00AD5B4A" w:rsidRDefault="00D64CEB" w:rsidP="009D5330">
            <w:pPr>
              <w:spacing w:before="60" w:after="60" w:line="240" w:lineRule="auto"/>
              <w:ind w:left="456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>Hat sich die MA in Sicherheit gebracht?</w:t>
            </w:r>
          </w:p>
        </w:tc>
        <w:sdt>
          <w:sdtPr>
            <w:rPr>
              <w:rFonts w:cstheme="minorHAnsi"/>
              <w:szCs w:val="21"/>
            </w:rPr>
            <w:id w:val="1557890609"/>
            <w:placeholder>
              <w:docPart w:val="ECC0B3DBB9EA47E4AEF9AC393C6927B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49129937" w14:textId="37080C74" w:rsidR="00D64CEB" w:rsidRDefault="0008627A" w:rsidP="00AC4F89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767432279"/>
            <w:placeholder>
              <w:docPart w:val="247BD41A53B1475FADB73A8FAB8EC97B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698C9F55" w14:textId="3322C07E" w:rsidR="00D64CEB" w:rsidRPr="00AD5B4A" w:rsidRDefault="0008627A" w:rsidP="009D533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5D7D6D19" w14:textId="77777777" w:rsidTr="00D64CEB">
        <w:tc>
          <w:tcPr>
            <w:tcW w:w="549" w:type="dxa"/>
          </w:tcPr>
          <w:p w14:paraId="120AD371" w14:textId="77777777" w:rsidR="00D64CEB" w:rsidRPr="00AD5B4A" w:rsidRDefault="00D64CEB" w:rsidP="009D5330">
            <w:pPr>
              <w:spacing w:before="60" w:after="60" w:line="240" w:lineRule="auto"/>
              <w:ind w:left="456"/>
              <w:rPr>
                <w:rFonts w:cstheme="minorHAnsi"/>
                <w:szCs w:val="21"/>
              </w:rPr>
            </w:pPr>
          </w:p>
        </w:tc>
        <w:tc>
          <w:tcPr>
            <w:tcW w:w="4408" w:type="dxa"/>
          </w:tcPr>
          <w:p w14:paraId="445E4734" w14:textId="77777777" w:rsidR="00D64CEB" w:rsidRPr="00AD5B4A" w:rsidRDefault="00D64CEB" w:rsidP="009D5330">
            <w:pPr>
              <w:spacing w:before="60" w:after="60" w:line="240" w:lineRule="auto"/>
              <w:ind w:left="456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>Wurde die Polizei informiert (nur bei Bedarf)?</w:t>
            </w:r>
          </w:p>
        </w:tc>
        <w:sdt>
          <w:sdtPr>
            <w:rPr>
              <w:rFonts w:cstheme="minorHAnsi"/>
              <w:szCs w:val="21"/>
            </w:rPr>
            <w:id w:val="-137723573"/>
            <w:placeholder>
              <w:docPart w:val="DE3803E8D8214679B0861FE3DE7F0C8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6FDE75B9" w14:textId="42B226DD" w:rsidR="00D64CEB" w:rsidRDefault="0008627A" w:rsidP="00771FAB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1839039992"/>
            <w:placeholder>
              <w:docPart w:val="DAB4B70EC7CA4B1DA56A56D013CDC040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44572042" w14:textId="7277EAEA" w:rsidR="00D64CEB" w:rsidRPr="00AD5B4A" w:rsidRDefault="0008627A" w:rsidP="009D533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01DC9C69" w14:textId="77777777" w:rsidTr="00D64CEB">
        <w:tc>
          <w:tcPr>
            <w:tcW w:w="549" w:type="dxa"/>
          </w:tcPr>
          <w:p w14:paraId="2FCF5237" w14:textId="77777777" w:rsidR="00D64CEB" w:rsidRPr="00AD5B4A" w:rsidRDefault="00D64CEB" w:rsidP="009D5330">
            <w:pPr>
              <w:spacing w:before="60" w:after="60" w:line="240" w:lineRule="auto"/>
              <w:ind w:left="456"/>
              <w:rPr>
                <w:rFonts w:cstheme="minorHAnsi"/>
                <w:szCs w:val="21"/>
              </w:rPr>
            </w:pPr>
          </w:p>
        </w:tc>
        <w:tc>
          <w:tcPr>
            <w:tcW w:w="4408" w:type="dxa"/>
          </w:tcPr>
          <w:p w14:paraId="3F91E4AB" w14:textId="77777777" w:rsidR="00D64CEB" w:rsidRPr="00AD5B4A" w:rsidRDefault="00D64CEB" w:rsidP="009D5330">
            <w:pPr>
              <w:spacing w:before="60" w:after="60" w:line="240" w:lineRule="auto"/>
              <w:ind w:left="456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 xml:space="preserve">Wurde eine Notversorgung organisiert (nur bei Bedarf)? </w:t>
            </w:r>
          </w:p>
        </w:tc>
        <w:sdt>
          <w:sdtPr>
            <w:rPr>
              <w:rFonts w:cstheme="minorHAnsi"/>
              <w:szCs w:val="21"/>
            </w:rPr>
            <w:id w:val="-1561554765"/>
            <w:placeholder>
              <w:docPart w:val="C1E8D052647D408EAE4EE996A53EA09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5AFE420C" w14:textId="39876689" w:rsidR="00D64CEB" w:rsidRDefault="0008627A" w:rsidP="00771FAB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-1802841358"/>
            <w:placeholder>
              <w:docPart w:val="C01669932B46424A93B6469B4F114B94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67389C9A" w14:textId="012F31A2" w:rsidR="00D64CEB" w:rsidRPr="00AD5B4A" w:rsidRDefault="0008627A" w:rsidP="00A335DF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D64CEB" w:rsidRPr="00AD5B4A" w14:paraId="3DC6310F" w14:textId="77777777" w:rsidTr="00D64CEB">
        <w:tc>
          <w:tcPr>
            <w:tcW w:w="549" w:type="dxa"/>
          </w:tcPr>
          <w:p w14:paraId="0769212B" w14:textId="77777777" w:rsidR="00D64CEB" w:rsidRPr="00AD5B4A" w:rsidRDefault="00D64CEB" w:rsidP="009D5330">
            <w:pPr>
              <w:spacing w:before="60" w:after="60" w:line="240" w:lineRule="auto"/>
              <w:ind w:left="456"/>
              <w:rPr>
                <w:rFonts w:cstheme="minorHAnsi"/>
                <w:szCs w:val="21"/>
              </w:rPr>
            </w:pPr>
          </w:p>
        </w:tc>
        <w:tc>
          <w:tcPr>
            <w:tcW w:w="4408" w:type="dxa"/>
          </w:tcPr>
          <w:p w14:paraId="672A2ADD" w14:textId="6C1DDBC4" w:rsidR="00D64CEB" w:rsidRPr="00AD5B4A" w:rsidRDefault="00D64CEB" w:rsidP="00771FAB">
            <w:pPr>
              <w:spacing w:before="60" w:after="60" w:line="240" w:lineRule="auto"/>
              <w:ind w:left="456"/>
              <w:rPr>
                <w:rFonts w:cstheme="minorHAnsi"/>
                <w:szCs w:val="21"/>
              </w:rPr>
            </w:pPr>
            <w:r w:rsidRPr="00AD5B4A">
              <w:rPr>
                <w:rFonts w:cstheme="minorHAnsi"/>
                <w:szCs w:val="21"/>
              </w:rPr>
              <w:t>Wur</w:t>
            </w:r>
            <w:r w:rsidR="00771FAB">
              <w:rPr>
                <w:rFonts w:cstheme="minorHAnsi"/>
                <w:szCs w:val="21"/>
              </w:rPr>
              <w:t>de die KESB informiert (nur bei</w:t>
            </w:r>
            <w:r w:rsidR="00771FAB" w:rsidRPr="00AD5B4A">
              <w:rPr>
                <w:rFonts w:cstheme="minorHAnsi"/>
                <w:szCs w:val="21"/>
              </w:rPr>
              <w:t xml:space="preserve"> </w:t>
            </w:r>
            <w:r w:rsidRPr="00AD5B4A">
              <w:rPr>
                <w:rFonts w:cstheme="minorHAnsi"/>
                <w:szCs w:val="21"/>
              </w:rPr>
              <w:t xml:space="preserve">Bedarf)? </w:t>
            </w:r>
          </w:p>
        </w:tc>
        <w:sdt>
          <w:sdtPr>
            <w:rPr>
              <w:rFonts w:cstheme="minorHAnsi"/>
              <w:szCs w:val="21"/>
            </w:rPr>
            <w:id w:val="-288437042"/>
            <w:placeholder>
              <w:docPart w:val="86718CA5CA31401EB691FF088693C4B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57BB529E" w14:textId="2CA2F6F2" w:rsidR="00D64CEB" w:rsidRDefault="0008627A" w:rsidP="00AC4F89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theme="minorHAnsi"/>
              <w:szCs w:val="21"/>
            </w:rPr>
            <w:id w:val="941191335"/>
            <w:placeholder>
              <w:docPart w:val="CEE2B864C3B449B8BD5EE2ECBB0A28AF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485D48FF" w14:textId="00BFE0BC" w:rsidR="00D64CEB" w:rsidRPr="00AD5B4A" w:rsidRDefault="0008627A" w:rsidP="009D5330">
                <w:pPr>
                  <w:spacing w:before="60" w:after="60" w:line="240" w:lineRule="auto"/>
                  <w:rPr>
                    <w:rFonts w:cstheme="minorHAnsi"/>
                    <w:szCs w:val="21"/>
                  </w:rPr>
                </w:pPr>
                <w:r w:rsidRPr="00067625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0DF4037E" w14:textId="69D33F63" w:rsidR="00323DEE" w:rsidRPr="00323DEE" w:rsidRDefault="00323DEE" w:rsidP="00323DEE">
      <w:pPr>
        <w:spacing w:after="240"/>
        <w:rPr>
          <w:b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830"/>
        <w:gridCol w:w="7138"/>
      </w:tblGrid>
      <w:tr w:rsidR="00323DEE" w14:paraId="5944C9FE" w14:textId="77777777" w:rsidTr="00323DEE">
        <w:tc>
          <w:tcPr>
            <w:tcW w:w="2830" w:type="dxa"/>
            <w:shd w:val="clear" w:color="auto" w:fill="F2F2F2" w:themeFill="background1" w:themeFillShade="F2"/>
          </w:tcPr>
          <w:p w14:paraId="6536A20F" w14:textId="77777777" w:rsidR="00323DEE" w:rsidRDefault="00ED06E0" w:rsidP="00323DEE">
            <w:pPr>
              <w:spacing w:before="60" w:after="60"/>
            </w:pPr>
            <w:r>
              <w:t xml:space="preserve">Datum </w:t>
            </w:r>
          </w:p>
        </w:tc>
        <w:sdt>
          <w:sdtPr>
            <w:id w:val="576262600"/>
            <w:placeholder>
              <w:docPart w:val="B3E2DC655998414F8B4DDBB7BD24CC0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138" w:type="dxa"/>
              </w:tcPr>
              <w:p w14:paraId="7BF3F682" w14:textId="77777777" w:rsidR="00323DEE" w:rsidRDefault="00720F9B" w:rsidP="00323DEE">
                <w:pPr>
                  <w:spacing w:before="60" w:after="60"/>
                </w:pPr>
                <w:r w:rsidRPr="00D81A2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23DEE" w14:paraId="0CE1087D" w14:textId="77777777" w:rsidTr="00323DEE">
        <w:tc>
          <w:tcPr>
            <w:tcW w:w="2830" w:type="dxa"/>
            <w:shd w:val="clear" w:color="auto" w:fill="F2F2F2" w:themeFill="background1" w:themeFillShade="F2"/>
          </w:tcPr>
          <w:p w14:paraId="3F05FD59" w14:textId="77777777" w:rsidR="00323DEE" w:rsidRDefault="00ED06E0" w:rsidP="00323DEE">
            <w:pPr>
              <w:spacing w:before="60" w:after="60"/>
            </w:pPr>
            <w:r>
              <w:t xml:space="preserve">Unterschrift </w:t>
            </w:r>
          </w:p>
        </w:tc>
        <w:tc>
          <w:tcPr>
            <w:tcW w:w="7138" w:type="dxa"/>
          </w:tcPr>
          <w:sdt>
            <w:sdtPr>
              <w:id w:val="1209450538"/>
              <w:showingPlcHdr/>
              <w:picture/>
            </w:sdtPr>
            <w:sdtEndPr/>
            <w:sdtContent>
              <w:p w14:paraId="63D524A2" w14:textId="20F38FE4" w:rsidR="00323DEE" w:rsidRDefault="0008627A" w:rsidP="00323DEE">
                <w:pPr>
                  <w:spacing w:before="60" w:after="60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77446000" wp14:editId="5A300F1E">
                      <wp:extent cx="2226039" cy="374650"/>
                      <wp:effectExtent l="0" t="0" r="3175" b="635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2079" cy="379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A415B2" w14:textId="31AB978A" w:rsidR="00357816" w:rsidRDefault="00357816" w:rsidP="00323DEE">
            <w:pPr>
              <w:spacing w:before="60" w:after="60"/>
            </w:pPr>
          </w:p>
        </w:tc>
      </w:tr>
    </w:tbl>
    <w:p w14:paraId="3CE131CF" w14:textId="7882DF27" w:rsidR="004624F2" w:rsidRDefault="004624F2" w:rsidP="00D02693"/>
    <w:p w14:paraId="4B1691B2" w14:textId="77777777" w:rsidR="004624F2" w:rsidRDefault="004624F2" w:rsidP="004624F2">
      <w:pPr>
        <w:spacing w:after="120"/>
      </w:pPr>
    </w:p>
    <w:p w14:paraId="449D362B" w14:textId="43F5E31C" w:rsidR="004624F2" w:rsidRDefault="004624F2" w:rsidP="004624F2">
      <w:pPr>
        <w:spacing w:after="120"/>
      </w:pPr>
      <w:r>
        <w:t xml:space="preserve">Kontakt: </w:t>
      </w:r>
    </w:p>
    <w:p w14:paraId="0AF35F67" w14:textId="10B5B9C7" w:rsidR="004624F2" w:rsidRDefault="004624F2" w:rsidP="004624F2">
      <w:pPr>
        <w:rPr>
          <w:rFonts w:cstheme="minorHAnsi"/>
          <w:szCs w:val="21"/>
        </w:rPr>
      </w:pPr>
      <w:r w:rsidRPr="00107595">
        <w:rPr>
          <w:rFonts w:cstheme="minorHAnsi"/>
          <w:szCs w:val="21"/>
        </w:rPr>
        <w:t>Gesundheits-, Sozial- und Integrationsdirektion</w:t>
      </w:r>
    </w:p>
    <w:p w14:paraId="359FAA8A" w14:textId="77777777" w:rsidR="004624F2" w:rsidRDefault="004624F2" w:rsidP="004624F2">
      <w:pPr>
        <w:rPr>
          <w:rFonts w:cstheme="minorHAnsi"/>
          <w:szCs w:val="21"/>
        </w:rPr>
      </w:pPr>
      <w:r>
        <w:rPr>
          <w:rFonts w:cstheme="minorHAnsi"/>
          <w:szCs w:val="21"/>
        </w:rPr>
        <w:t>Gesundheitsamt</w:t>
      </w:r>
    </w:p>
    <w:p w14:paraId="495E4BD8" w14:textId="77777777" w:rsidR="004624F2" w:rsidRDefault="004624F2" w:rsidP="004624F2">
      <w:pPr>
        <w:rPr>
          <w:rFonts w:cstheme="minorHAnsi"/>
          <w:szCs w:val="21"/>
        </w:rPr>
      </w:pPr>
      <w:r>
        <w:rPr>
          <w:rFonts w:cstheme="minorHAnsi"/>
          <w:szCs w:val="21"/>
        </w:rPr>
        <w:t>Abteilung Aufsicht und Bewilligung</w:t>
      </w:r>
    </w:p>
    <w:p w14:paraId="419083E5" w14:textId="77777777" w:rsidR="004624F2" w:rsidRDefault="004624F2" w:rsidP="004624F2">
      <w:pPr>
        <w:rPr>
          <w:rFonts w:cstheme="minorHAnsi"/>
          <w:szCs w:val="21"/>
        </w:rPr>
      </w:pPr>
      <w:r>
        <w:rPr>
          <w:rFonts w:cstheme="minorHAnsi"/>
          <w:szCs w:val="21"/>
        </w:rPr>
        <w:t>Rathausgasse 1</w:t>
      </w:r>
    </w:p>
    <w:p w14:paraId="6020CDA5" w14:textId="77777777" w:rsidR="004624F2" w:rsidRDefault="004624F2" w:rsidP="004624F2">
      <w:pPr>
        <w:rPr>
          <w:rFonts w:cstheme="minorHAnsi"/>
          <w:szCs w:val="21"/>
        </w:rPr>
      </w:pPr>
      <w:r>
        <w:rPr>
          <w:rFonts w:cstheme="minorHAnsi"/>
          <w:szCs w:val="21"/>
        </w:rPr>
        <w:t>Postfach</w:t>
      </w:r>
    </w:p>
    <w:p w14:paraId="657E0A88" w14:textId="77777777" w:rsidR="004624F2" w:rsidRDefault="004624F2" w:rsidP="004624F2">
      <w:pPr>
        <w:spacing w:after="120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3000 Bern 8 </w:t>
      </w:r>
    </w:p>
    <w:p w14:paraId="1A33D530" w14:textId="01290DB3" w:rsidR="004624F2" w:rsidRPr="00DC2D66" w:rsidRDefault="00DC2D66" w:rsidP="004624F2">
      <w:pPr>
        <w:rPr>
          <w:rFonts w:cstheme="minorHAnsi"/>
          <w:szCs w:val="21"/>
        </w:rPr>
      </w:pPr>
      <w:r w:rsidRPr="00DC2D66">
        <w:rPr>
          <w:rFonts w:cstheme="minorHAnsi"/>
          <w:szCs w:val="21"/>
        </w:rPr>
        <w:t>info.ab.ga@be.ch</w:t>
      </w:r>
    </w:p>
    <w:p w14:paraId="26A36C70" w14:textId="0D94429E" w:rsidR="004624F2" w:rsidRPr="00DC2D66" w:rsidRDefault="00DC2D66" w:rsidP="00D02693">
      <w:pPr>
        <w:rPr>
          <w:rFonts w:cstheme="minorHAnsi"/>
          <w:szCs w:val="21"/>
        </w:rPr>
      </w:pPr>
      <w:r w:rsidRPr="00DC2D66">
        <w:rPr>
          <w:rFonts w:eastAsiaTheme="minorEastAsia" w:cstheme="minorBidi"/>
          <w:noProof/>
          <w:szCs w:val="21"/>
          <w:lang w:eastAsia="de-CH"/>
        </w:rPr>
        <w:t>+41 31 633 79 65</w:t>
      </w:r>
    </w:p>
    <w:sectPr w:rsidR="004624F2" w:rsidRPr="00DC2D66" w:rsidSect="00DC2D66">
      <w:headerReference w:type="default" r:id="rId18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859A" w14:textId="77777777" w:rsidR="001D0E3A" w:rsidRPr="00DC2D66" w:rsidRDefault="001D0E3A">
      <w:r w:rsidRPr="00DC2D66">
        <w:separator/>
      </w:r>
    </w:p>
  </w:endnote>
  <w:endnote w:type="continuationSeparator" w:id="0">
    <w:p w14:paraId="08471B89" w14:textId="77777777" w:rsidR="001D0E3A" w:rsidRPr="00DC2D66" w:rsidRDefault="001D0E3A">
      <w:r w:rsidRPr="00DC2D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DC2D66" w14:paraId="259A7277" w14:textId="77777777" w:rsidTr="00A91C91">
      <w:tc>
        <w:tcPr>
          <w:tcW w:w="7938" w:type="dxa"/>
        </w:tcPr>
        <w:p w14:paraId="236B27A9" w14:textId="546D3E43" w:rsidR="00827488" w:rsidRPr="00DC2D66" w:rsidRDefault="00827488" w:rsidP="00827488">
          <w:pPr>
            <w:pStyle w:val="Fuzeile"/>
          </w:pPr>
          <w:r w:rsidRPr="00DC2D66">
            <w:fldChar w:fldCharType="begin"/>
          </w:r>
          <w:r w:rsidRPr="00DC2D66">
            <w:instrText xml:space="preserve"> IF </w:instrText>
          </w:r>
          <w:fldSimple w:instr=" DOCPROPERTY  CustomField.pfad  \* MERGEFORMAT ">
            <w:r w:rsidR="00DC2D66" w:rsidRPr="00DC2D66">
              <w:rPr>
                <w:b/>
                <w:bCs w:val="0"/>
              </w:rPr>
              <w:instrText>Keine Angaben</w:instrText>
            </w:r>
          </w:fldSimple>
          <w:r w:rsidRPr="00DC2D66">
            <w:instrText>="Nur Dateiname" "</w:instrText>
          </w:r>
          <w:r w:rsidRPr="00DC2D66">
            <w:rPr>
              <w:noProof/>
            </w:rPr>
            <w:fldChar w:fldCharType="begin"/>
          </w:r>
          <w:r w:rsidRPr="00DC2D66">
            <w:rPr>
              <w:noProof/>
            </w:rPr>
            <w:instrText xml:space="preserve"> FILENAME   \* MERGEFORMAT \&lt;OawJumpToField value=0/&gt;</w:instrText>
          </w:r>
          <w:r w:rsidRPr="00DC2D66">
            <w:rPr>
              <w:noProof/>
            </w:rPr>
            <w:fldChar w:fldCharType="separate"/>
          </w:r>
          <w:r w:rsidRPr="00DC2D66">
            <w:rPr>
              <w:noProof/>
            </w:rPr>
            <w:instrText>Templ.dot</w:instrText>
          </w:r>
          <w:r w:rsidRPr="00DC2D66">
            <w:rPr>
              <w:noProof/>
            </w:rPr>
            <w:fldChar w:fldCharType="end"/>
          </w:r>
          <w:r w:rsidRPr="00DC2D66">
            <w:instrText>" "" \* MERGEFORMAT \&lt;OawJumpToField value=0/&gt;</w:instrText>
          </w:r>
          <w:r w:rsidRPr="00DC2D66">
            <w:fldChar w:fldCharType="end"/>
          </w:r>
          <w:r w:rsidRPr="00DC2D66">
            <w:fldChar w:fldCharType="begin"/>
          </w:r>
          <w:r w:rsidRPr="00DC2D66">
            <w:instrText xml:space="preserve"> IF </w:instrText>
          </w:r>
          <w:fldSimple w:instr=" DOCPROPERTY  CustomField.pfad  \* MERGEFORMAT ">
            <w:r w:rsidR="00DC2D66" w:rsidRPr="00DC2D66">
              <w:rPr>
                <w:b/>
                <w:bCs w:val="0"/>
              </w:rPr>
              <w:instrText>Keine Angaben</w:instrText>
            </w:r>
          </w:fldSimple>
          <w:r w:rsidRPr="00DC2D66">
            <w:instrText>="Pfad und Dateiname" "</w:instrText>
          </w:r>
          <w:r w:rsidRPr="00DC2D66">
            <w:rPr>
              <w:noProof/>
            </w:rPr>
            <w:fldChar w:fldCharType="begin"/>
          </w:r>
          <w:r w:rsidRPr="00DC2D66">
            <w:rPr>
              <w:noProof/>
            </w:rPr>
            <w:instrText xml:space="preserve"> FILENAME </w:instrText>
          </w:r>
          <w:r w:rsidR="00F5408D" w:rsidRPr="00DC2D66">
            <w:rPr>
              <w:noProof/>
            </w:rPr>
            <w:instrText xml:space="preserve"> </w:instrText>
          </w:r>
          <w:r w:rsidR="00530364" w:rsidRPr="00DC2D66">
            <w:rPr>
              <w:noProof/>
            </w:rPr>
            <w:instrText>\p</w:instrText>
          </w:r>
          <w:r w:rsidR="00F5408D" w:rsidRPr="00DC2D66">
            <w:rPr>
              <w:noProof/>
            </w:rPr>
            <w:instrText xml:space="preserve"> </w:instrText>
          </w:r>
          <w:r w:rsidRPr="00DC2D66">
            <w:rPr>
              <w:noProof/>
            </w:rPr>
            <w:instrText xml:space="preserve"> \* MERGEFORMAT \&lt;OawJumpToField value=0/&gt;</w:instrText>
          </w:r>
          <w:r w:rsidRPr="00DC2D66">
            <w:rPr>
              <w:noProof/>
            </w:rPr>
            <w:fldChar w:fldCharType="separate"/>
          </w:r>
          <w:r w:rsidRPr="00DC2D66">
            <w:rPr>
              <w:noProof/>
            </w:rPr>
            <w:instrText>Templ.dot</w:instrText>
          </w:r>
          <w:r w:rsidRPr="00DC2D66">
            <w:rPr>
              <w:noProof/>
            </w:rPr>
            <w:fldChar w:fldCharType="end"/>
          </w:r>
          <w:r w:rsidRPr="00DC2D66">
            <w:instrText>" "" \* MERGEFORMAT \&lt;OawJumpToField value=0/&gt;</w:instrText>
          </w:r>
          <w:r w:rsidRPr="00DC2D66">
            <w:fldChar w:fldCharType="end"/>
          </w:r>
          <w:r w:rsidRPr="00DC2D66">
            <w:fldChar w:fldCharType="begin"/>
          </w:r>
          <w:r w:rsidRPr="00DC2D66">
            <w:instrText xml:space="preserve"> IF </w:instrText>
          </w:r>
          <w:fldSimple w:instr=" DOCPROPERTY  CustomField.pfad  \* MERGEFORMAT ">
            <w:r w:rsidR="00DC2D66" w:rsidRPr="00DC2D66">
              <w:rPr>
                <w:b/>
                <w:bCs w:val="0"/>
              </w:rPr>
              <w:instrText>Keine Angaben</w:instrText>
            </w:r>
          </w:fldSimple>
          <w:r w:rsidRPr="00DC2D66">
            <w:instrText>="Nom du document" "</w:instrText>
          </w:r>
          <w:r w:rsidRPr="00DC2D66">
            <w:rPr>
              <w:noProof/>
            </w:rPr>
            <w:fldChar w:fldCharType="begin"/>
          </w:r>
          <w:r w:rsidRPr="00DC2D66">
            <w:rPr>
              <w:noProof/>
            </w:rPr>
            <w:instrText xml:space="preserve"> FILENAME  \* MERGEFORMAT \&lt;OawJumpToField value=0/&gt;</w:instrText>
          </w:r>
          <w:r w:rsidRPr="00DC2D66">
            <w:rPr>
              <w:noProof/>
            </w:rPr>
            <w:fldChar w:fldCharType="separate"/>
          </w:r>
          <w:r w:rsidRPr="00DC2D66">
            <w:rPr>
              <w:noProof/>
            </w:rPr>
            <w:instrText>Templ.dot</w:instrText>
          </w:r>
          <w:r w:rsidRPr="00DC2D66">
            <w:rPr>
              <w:noProof/>
            </w:rPr>
            <w:fldChar w:fldCharType="end"/>
          </w:r>
          <w:r w:rsidRPr="00DC2D66">
            <w:instrText>" "" \* MERGEFORMAT \&lt;OawJumpToField value=0/&gt;</w:instrText>
          </w:r>
          <w:r w:rsidRPr="00DC2D66">
            <w:fldChar w:fldCharType="end"/>
          </w:r>
          <w:r w:rsidRPr="00DC2D66">
            <w:fldChar w:fldCharType="begin"/>
          </w:r>
          <w:r w:rsidRPr="00DC2D66">
            <w:instrText xml:space="preserve"> IF </w:instrText>
          </w:r>
          <w:fldSimple w:instr=" DOCPROPERTY  CustomField.pfad  \* MERGEFORMAT ">
            <w:r w:rsidR="00DC2D66" w:rsidRPr="00DC2D66">
              <w:rPr>
                <w:b/>
                <w:bCs w:val="0"/>
              </w:rPr>
              <w:instrText>Keine Angaben</w:instrText>
            </w:r>
          </w:fldSimple>
          <w:r w:rsidRPr="00DC2D66">
            <w:instrText>="Chemin et nom du document" "</w:instrText>
          </w:r>
          <w:r w:rsidRPr="00DC2D66">
            <w:rPr>
              <w:noProof/>
            </w:rPr>
            <w:fldChar w:fldCharType="begin"/>
          </w:r>
          <w:r w:rsidRPr="00DC2D66">
            <w:rPr>
              <w:noProof/>
            </w:rPr>
            <w:instrText xml:space="preserve"> FILENAME</w:instrText>
          </w:r>
          <w:r w:rsidR="00D36551" w:rsidRPr="00DC2D66">
            <w:rPr>
              <w:noProof/>
            </w:rPr>
            <w:instrText xml:space="preserve">  \p </w:instrText>
          </w:r>
          <w:r w:rsidRPr="00DC2D66">
            <w:rPr>
              <w:noProof/>
            </w:rPr>
            <w:instrText xml:space="preserve"> \* MERGEFORMAT \&lt;OawJumpToField value=0/&gt;</w:instrText>
          </w:r>
          <w:r w:rsidRPr="00DC2D66">
            <w:rPr>
              <w:noProof/>
            </w:rPr>
            <w:fldChar w:fldCharType="separate"/>
          </w:r>
          <w:r w:rsidRPr="00DC2D66">
            <w:rPr>
              <w:noProof/>
            </w:rPr>
            <w:instrText>Templ.dot</w:instrText>
          </w:r>
          <w:r w:rsidRPr="00DC2D66">
            <w:rPr>
              <w:noProof/>
            </w:rPr>
            <w:fldChar w:fldCharType="end"/>
          </w:r>
          <w:r w:rsidRPr="00DC2D66">
            <w:instrText>" "" \* MERGEFORMAT \&lt;OawJumpToField value=0/&gt;</w:instrText>
          </w:r>
          <w:r w:rsidRPr="00DC2D66">
            <w:fldChar w:fldCharType="end"/>
          </w:r>
        </w:p>
      </w:tc>
      <w:tc>
        <w:tcPr>
          <w:tcW w:w="2030" w:type="dxa"/>
        </w:tcPr>
        <w:p w14:paraId="60DD51DD" w14:textId="553A6371" w:rsidR="00827488" w:rsidRPr="00DC2D66" w:rsidRDefault="00827488" w:rsidP="00827488">
          <w:pPr>
            <w:pStyle w:val="Fuzeile"/>
            <w:jc w:val="right"/>
          </w:pPr>
          <w:r w:rsidRPr="00DC2D66">
            <w:fldChar w:fldCharType="begin"/>
          </w:r>
          <w:r w:rsidRPr="00DC2D66">
            <w:instrText xml:space="preserve"> PAGE  \* Arabic  \* MERGEFORMAT </w:instrText>
          </w:r>
          <w:r w:rsidRPr="00DC2D66">
            <w:fldChar w:fldCharType="separate"/>
          </w:r>
          <w:r w:rsidR="00F46B20">
            <w:rPr>
              <w:noProof/>
            </w:rPr>
            <w:t>1</w:t>
          </w:r>
          <w:r w:rsidRPr="00DC2D66">
            <w:fldChar w:fldCharType="end"/>
          </w:r>
          <w:r w:rsidRPr="00DC2D66">
            <w:t>/</w:t>
          </w:r>
          <w:r w:rsidR="00F46B20">
            <w:fldChar w:fldCharType="begin"/>
          </w:r>
          <w:r w:rsidR="00F46B20">
            <w:instrText xml:space="preserve"> NUMPAGES  \* Arabic  \* MERGEFORMAT </w:instrText>
          </w:r>
          <w:r w:rsidR="00F46B20">
            <w:fldChar w:fldCharType="separate"/>
          </w:r>
          <w:r w:rsidR="00F46B20">
            <w:rPr>
              <w:noProof/>
            </w:rPr>
            <w:t>2</w:t>
          </w:r>
          <w:r w:rsidR="00F46B20">
            <w:rPr>
              <w:noProof/>
            </w:rPr>
            <w:fldChar w:fldCharType="end"/>
          </w:r>
        </w:p>
      </w:tc>
    </w:tr>
  </w:tbl>
  <w:p w14:paraId="3125F747" w14:textId="77777777" w:rsidR="00EC10BB" w:rsidRPr="00DC2D66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DC2D66" w14:paraId="75B59557" w14:textId="77777777" w:rsidTr="00A91C91">
      <w:tc>
        <w:tcPr>
          <w:tcW w:w="7938" w:type="dxa"/>
        </w:tcPr>
        <w:p w14:paraId="426998FA" w14:textId="19AE0994" w:rsidR="005D79DB" w:rsidRPr="00DC2D66" w:rsidRDefault="00EE38C9" w:rsidP="005D79DB">
          <w:pPr>
            <w:pStyle w:val="Fuzeile"/>
          </w:pPr>
          <w:r w:rsidRPr="00DC2D66">
            <w:fldChar w:fldCharType="begin"/>
          </w:r>
          <w:r w:rsidRPr="00DC2D66">
            <w:instrText xml:space="preserve"> IF </w:instrText>
          </w:r>
          <w:fldSimple w:instr=" DOCPROPERTY  CustomField.pfad  \* MERGEFORMAT ">
            <w:r w:rsidR="00DC2D66" w:rsidRPr="00DC2D66">
              <w:rPr>
                <w:b/>
                <w:bCs w:val="0"/>
              </w:rPr>
              <w:instrText>Keine Angaben</w:instrText>
            </w:r>
          </w:fldSimple>
          <w:r w:rsidRPr="00DC2D66">
            <w:instrText>="Nur Dateiname" "</w:instrText>
          </w:r>
          <w:r w:rsidRPr="00DC2D66">
            <w:rPr>
              <w:noProof/>
            </w:rPr>
            <w:fldChar w:fldCharType="begin"/>
          </w:r>
          <w:r w:rsidRPr="00DC2D66">
            <w:rPr>
              <w:noProof/>
            </w:rPr>
            <w:instrText xml:space="preserve"> FILENAME   \* MERGEFORMAT \&lt;OawJumpToField value=0/&gt;</w:instrText>
          </w:r>
          <w:r w:rsidRPr="00DC2D66">
            <w:rPr>
              <w:noProof/>
            </w:rPr>
            <w:fldChar w:fldCharType="separate"/>
          </w:r>
          <w:r w:rsidRPr="00DC2D66">
            <w:rPr>
              <w:noProof/>
            </w:rPr>
            <w:instrText>Templ.dot</w:instrText>
          </w:r>
          <w:r w:rsidRPr="00DC2D66">
            <w:rPr>
              <w:noProof/>
            </w:rPr>
            <w:fldChar w:fldCharType="end"/>
          </w:r>
          <w:r w:rsidRPr="00DC2D66">
            <w:instrText>" "" \* MERGEFORMAT \&lt;OawJumpToField value=0/&gt;</w:instrText>
          </w:r>
          <w:r w:rsidRPr="00DC2D66">
            <w:fldChar w:fldCharType="end"/>
          </w:r>
          <w:r w:rsidRPr="00DC2D66">
            <w:fldChar w:fldCharType="begin"/>
          </w:r>
          <w:r w:rsidRPr="00DC2D66">
            <w:instrText xml:space="preserve"> IF </w:instrText>
          </w:r>
          <w:fldSimple w:instr=" DOCPROPERTY  CustomField.pfad  \* MERGEFORMAT ">
            <w:r w:rsidR="00DC2D66" w:rsidRPr="00DC2D66">
              <w:rPr>
                <w:b/>
                <w:bCs w:val="0"/>
              </w:rPr>
              <w:instrText>Keine Angaben</w:instrText>
            </w:r>
          </w:fldSimple>
          <w:r w:rsidRPr="00DC2D66">
            <w:instrText>="Pfad und Dateiname" "</w:instrText>
          </w:r>
          <w:r w:rsidRPr="00DC2D66">
            <w:rPr>
              <w:noProof/>
            </w:rPr>
            <w:fldChar w:fldCharType="begin"/>
          </w:r>
          <w:r w:rsidRPr="00DC2D66">
            <w:rPr>
              <w:noProof/>
            </w:rPr>
            <w:instrText xml:space="preserve"> FILENAME</w:instrText>
          </w:r>
          <w:r w:rsidR="00F5408D" w:rsidRPr="00DC2D66">
            <w:rPr>
              <w:noProof/>
            </w:rPr>
            <w:instrText xml:space="preserve"> </w:instrText>
          </w:r>
          <w:r w:rsidRPr="00DC2D66">
            <w:rPr>
              <w:noProof/>
            </w:rPr>
            <w:instrText xml:space="preserve"> </w:instrText>
          </w:r>
          <w:r w:rsidR="00530364" w:rsidRPr="00DC2D66">
            <w:rPr>
              <w:noProof/>
            </w:rPr>
            <w:instrText>\p</w:instrText>
          </w:r>
          <w:r w:rsidRPr="00DC2D66">
            <w:rPr>
              <w:noProof/>
            </w:rPr>
            <w:instrText xml:space="preserve"> </w:instrText>
          </w:r>
          <w:r w:rsidR="00F5408D" w:rsidRPr="00DC2D66">
            <w:rPr>
              <w:noProof/>
            </w:rPr>
            <w:instrText xml:space="preserve"> </w:instrText>
          </w:r>
          <w:r w:rsidRPr="00DC2D66">
            <w:rPr>
              <w:noProof/>
            </w:rPr>
            <w:instrText>\* MERGEFORMAT \&lt;OawJumpToField value=0/&gt;</w:instrText>
          </w:r>
          <w:r w:rsidRPr="00DC2D66">
            <w:rPr>
              <w:noProof/>
            </w:rPr>
            <w:fldChar w:fldCharType="separate"/>
          </w:r>
          <w:r w:rsidRPr="00DC2D66">
            <w:rPr>
              <w:noProof/>
            </w:rPr>
            <w:instrText>Templ.dot</w:instrText>
          </w:r>
          <w:r w:rsidRPr="00DC2D66">
            <w:rPr>
              <w:noProof/>
            </w:rPr>
            <w:fldChar w:fldCharType="end"/>
          </w:r>
          <w:r w:rsidRPr="00DC2D66">
            <w:instrText>" "" \* MERGEFORMAT \&lt;OawJumpToField value=0/&gt;</w:instrText>
          </w:r>
          <w:r w:rsidRPr="00DC2D66">
            <w:fldChar w:fldCharType="end"/>
          </w:r>
          <w:r w:rsidRPr="00DC2D66">
            <w:fldChar w:fldCharType="begin"/>
          </w:r>
          <w:r w:rsidRPr="00DC2D66">
            <w:instrText xml:space="preserve"> IF </w:instrText>
          </w:r>
          <w:fldSimple w:instr=" DOCPROPERTY  CustomField.pfad  \* MERGEFORMAT ">
            <w:r w:rsidR="00DC2D66" w:rsidRPr="00DC2D66">
              <w:rPr>
                <w:b/>
                <w:bCs w:val="0"/>
              </w:rPr>
              <w:instrText>Keine Angaben</w:instrText>
            </w:r>
          </w:fldSimple>
          <w:r w:rsidRPr="00DC2D66">
            <w:instrText>="Nom du document" "</w:instrText>
          </w:r>
          <w:r w:rsidRPr="00DC2D66">
            <w:rPr>
              <w:noProof/>
            </w:rPr>
            <w:fldChar w:fldCharType="begin"/>
          </w:r>
          <w:r w:rsidRPr="00DC2D66">
            <w:rPr>
              <w:noProof/>
            </w:rPr>
            <w:instrText xml:space="preserve"> FILENAME  \* MERGEFORMAT \&lt;OawJumpToField value=0/&gt;</w:instrText>
          </w:r>
          <w:r w:rsidRPr="00DC2D66">
            <w:rPr>
              <w:noProof/>
            </w:rPr>
            <w:fldChar w:fldCharType="separate"/>
          </w:r>
          <w:r w:rsidRPr="00DC2D66">
            <w:rPr>
              <w:noProof/>
            </w:rPr>
            <w:instrText>Templ.dot</w:instrText>
          </w:r>
          <w:r w:rsidRPr="00DC2D66">
            <w:rPr>
              <w:noProof/>
            </w:rPr>
            <w:fldChar w:fldCharType="end"/>
          </w:r>
          <w:r w:rsidRPr="00DC2D66">
            <w:instrText>" "" \* MERGEFORMAT \&lt;OawJumpToField value=0/&gt;</w:instrText>
          </w:r>
          <w:r w:rsidRPr="00DC2D66">
            <w:fldChar w:fldCharType="end"/>
          </w:r>
          <w:r w:rsidRPr="00DC2D66">
            <w:fldChar w:fldCharType="begin"/>
          </w:r>
          <w:r w:rsidRPr="00DC2D66">
            <w:instrText xml:space="preserve"> IF </w:instrText>
          </w:r>
          <w:fldSimple w:instr=" DOCPROPERTY  CustomField.pfad  \* MERGEFORMAT ">
            <w:r w:rsidR="00DC2D66" w:rsidRPr="00DC2D66">
              <w:rPr>
                <w:b/>
                <w:bCs w:val="0"/>
              </w:rPr>
              <w:instrText>Keine Angaben</w:instrText>
            </w:r>
          </w:fldSimple>
          <w:r w:rsidRPr="00DC2D66">
            <w:instrText>="Chemin et nom du document" "</w:instrText>
          </w:r>
          <w:r w:rsidRPr="00DC2D66">
            <w:rPr>
              <w:noProof/>
            </w:rPr>
            <w:fldChar w:fldCharType="begin"/>
          </w:r>
          <w:r w:rsidRPr="00DC2D66">
            <w:rPr>
              <w:noProof/>
            </w:rPr>
            <w:instrText xml:space="preserve"> FILENAME</w:instrText>
          </w:r>
          <w:r w:rsidR="008F3E24" w:rsidRPr="00DC2D66">
            <w:rPr>
              <w:noProof/>
            </w:rPr>
            <w:instrText xml:space="preserve">  \p </w:instrText>
          </w:r>
          <w:r w:rsidRPr="00DC2D66">
            <w:rPr>
              <w:noProof/>
            </w:rPr>
            <w:instrText xml:space="preserve"> \* MERGEFORMAT \&lt;OawJumpToField value=0/&gt;</w:instrText>
          </w:r>
          <w:r w:rsidRPr="00DC2D66">
            <w:rPr>
              <w:noProof/>
            </w:rPr>
            <w:fldChar w:fldCharType="separate"/>
          </w:r>
          <w:r w:rsidRPr="00DC2D66">
            <w:rPr>
              <w:noProof/>
            </w:rPr>
            <w:instrText>Templ.dot</w:instrText>
          </w:r>
          <w:r w:rsidRPr="00DC2D66">
            <w:rPr>
              <w:noProof/>
            </w:rPr>
            <w:fldChar w:fldCharType="end"/>
          </w:r>
          <w:r w:rsidRPr="00DC2D66">
            <w:instrText>" "" \* MERGEFORMAT \&lt;OawJumpToField value=0/&gt;</w:instrText>
          </w:r>
          <w:r w:rsidRPr="00DC2D66">
            <w:fldChar w:fldCharType="end"/>
          </w:r>
        </w:p>
      </w:tc>
      <w:tc>
        <w:tcPr>
          <w:tcW w:w="2030" w:type="dxa"/>
        </w:tcPr>
        <w:p w14:paraId="681E83DD" w14:textId="0B1556A5" w:rsidR="005D79DB" w:rsidRPr="00DC2D66" w:rsidRDefault="005D79DB" w:rsidP="005D79DB">
          <w:pPr>
            <w:pStyle w:val="Fuzeile"/>
            <w:jc w:val="right"/>
          </w:pPr>
          <w:r w:rsidRPr="00DC2D66">
            <w:fldChar w:fldCharType="begin"/>
          </w:r>
          <w:r w:rsidRPr="00DC2D66">
            <w:instrText xml:space="preserve"> PAGE  \* Arabic  \* MERGEFORMAT </w:instrText>
          </w:r>
          <w:r w:rsidRPr="00DC2D66">
            <w:fldChar w:fldCharType="separate"/>
          </w:r>
          <w:r w:rsidR="00DC2D66" w:rsidRPr="00DC2D66">
            <w:rPr>
              <w:noProof/>
            </w:rPr>
            <w:t>2</w:t>
          </w:r>
          <w:r w:rsidRPr="00DC2D66">
            <w:fldChar w:fldCharType="end"/>
          </w:r>
          <w:r w:rsidRPr="00DC2D66">
            <w:t>/</w:t>
          </w:r>
          <w:r w:rsidR="00F46B20">
            <w:fldChar w:fldCharType="begin"/>
          </w:r>
          <w:r w:rsidR="00F46B20">
            <w:instrText xml:space="preserve"> NUMPAGES  \* Arabic  \* MERGEFORMAT </w:instrText>
          </w:r>
          <w:r w:rsidR="00F46B20">
            <w:fldChar w:fldCharType="separate"/>
          </w:r>
          <w:r w:rsidR="00DC2D66" w:rsidRPr="00DC2D66">
            <w:rPr>
              <w:noProof/>
            </w:rPr>
            <w:t>2</w:t>
          </w:r>
          <w:r w:rsidR="00F46B20">
            <w:rPr>
              <w:noProof/>
            </w:rPr>
            <w:fldChar w:fldCharType="end"/>
          </w:r>
        </w:p>
      </w:tc>
    </w:tr>
  </w:tbl>
  <w:p w14:paraId="522F2590" w14:textId="77777777" w:rsidR="000252CF" w:rsidRPr="00DC2D66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EA85A" w14:textId="77777777" w:rsidR="001D0E3A" w:rsidRPr="00DC2D66" w:rsidRDefault="001D0E3A">
      <w:r w:rsidRPr="00DC2D66">
        <w:separator/>
      </w:r>
    </w:p>
  </w:footnote>
  <w:footnote w:type="continuationSeparator" w:id="0">
    <w:p w14:paraId="1B14B97F" w14:textId="77777777" w:rsidR="001D0E3A" w:rsidRPr="00DC2D66" w:rsidRDefault="001D0E3A">
      <w:r w:rsidRPr="00DC2D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9371" w14:textId="77777777" w:rsidR="00C2381B" w:rsidRPr="00DC2D66" w:rsidRDefault="00BE15BB" w:rsidP="00FF6652">
    <w:pPr>
      <w:pStyle w:val="Kopfzeile"/>
      <w:tabs>
        <w:tab w:val="left" w:pos="420"/>
      </w:tabs>
    </w:pPr>
    <w:r w:rsidRPr="00DC2D66">
      <w:drawing>
        <wp:anchor distT="0" distB="0" distL="114300" distR="114300" simplePos="0" relativeHeight="251666432" behindDoc="0" locked="1" layoutInCell="1" allowOverlap="1" wp14:anchorId="23F92045" wp14:editId="2757CC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F951" w14:textId="77777777" w:rsidR="00002D47" w:rsidRPr="00DC2D66" w:rsidRDefault="00C2381B">
    <w:pPr>
      <w:pStyle w:val="Kopfzeile"/>
    </w:pPr>
    <w:r w:rsidRPr="00DC2D66">
      <w:drawing>
        <wp:anchor distT="0" distB="0" distL="114300" distR="114300" simplePos="0" relativeHeight="251660288" behindDoc="0" locked="1" layoutInCell="1" allowOverlap="1" wp14:anchorId="6E5AECEF" wp14:editId="314084EF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C2D66">
      <w:drawing>
        <wp:anchor distT="0" distB="0" distL="114300" distR="114300" simplePos="0" relativeHeight="251658240" behindDoc="1" locked="1" layoutInCell="1" allowOverlap="1" wp14:anchorId="1338A543" wp14:editId="7F28A60C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78D3268E" w14:textId="77777777" w:rsidTr="00685499">
      <w:tc>
        <w:tcPr>
          <w:tcW w:w="5100" w:type="dxa"/>
        </w:tcPr>
        <w:p w14:paraId="03AAE7EE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4E904557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0FC0F712" w14:textId="77777777" w:rsidR="00B836B9" w:rsidRPr="00123AA1" w:rsidRDefault="00B836B9" w:rsidP="00FF6652">
          <w:pPr>
            <w:pStyle w:val="Kopfzeile"/>
          </w:pPr>
        </w:p>
      </w:tc>
    </w:tr>
  </w:tbl>
  <w:p w14:paraId="577B1E8E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557708BA" wp14:editId="5296B6D7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22ABA"/>
    <w:multiLevelType w:val="hybridMultilevel"/>
    <w:tmpl w:val="D2022F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pIDg37jGMlMwpS0FbwROXnv820z7la6B31cQciuJHwdd/P+EcJnEsK/6L7d21/Wqdcb9mDG2EHn4mcVqSCXGQ==" w:salt="ICxqF2C5zOyT5Gh49pfomQ=="/>
  <w:defaultTabStop w:val="851"/>
  <w:consecutiveHyphenLimit w:val="3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4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04123010144120300001&quot;&gt;&lt;Field Name=&quot;IDName&quot; Value=&quot;(Benutzerdefiniert)&quot;/&gt;&lt;Field Name=&quot;Name&quot; Value=&quot;Flurina Klopfenstei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6 93 71&quot;/&gt;&lt;Field Name=&quot;DirectFax&quot; Value=&quot;+41 31 633 40 19&quot;/&gt;&lt;Field Name=&quot;Mobile&quot; Value=&quot;&quot;/&gt;&lt;Field Name=&quot;EMail&quot; Value=&quot;flurina.klopfenstein@be.ch&quot;/&gt;&lt;Field Name=&quot;Initials&quot; Value=&quot;fk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1D0E3A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194F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4B8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8627A"/>
    <w:rsid w:val="0009226A"/>
    <w:rsid w:val="00092A7B"/>
    <w:rsid w:val="000965EA"/>
    <w:rsid w:val="000A2ED0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0046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07595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514A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0E3A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17EC7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48CD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5600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0F51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3DEE"/>
    <w:rsid w:val="003251F6"/>
    <w:rsid w:val="0032671E"/>
    <w:rsid w:val="003271F1"/>
    <w:rsid w:val="003305EB"/>
    <w:rsid w:val="003306E0"/>
    <w:rsid w:val="00332E4D"/>
    <w:rsid w:val="00334ABA"/>
    <w:rsid w:val="00335AD6"/>
    <w:rsid w:val="00335B07"/>
    <w:rsid w:val="0033641B"/>
    <w:rsid w:val="00336D3D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816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1ADB"/>
    <w:rsid w:val="0038235C"/>
    <w:rsid w:val="0038353C"/>
    <w:rsid w:val="00383C0A"/>
    <w:rsid w:val="0038420A"/>
    <w:rsid w:val="00385106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461C"/>
    <w:rsid w:val="003C7AEF"/>
    <w:rsid w:val="003D41C5"/>
    <w:rsid w:val="003D4EEE"/>
    <w:rsid w:val="003D5BA7"/>
    <w:rsid w:val="003D7242"/>
    <w:rsid w:val="003E052B"/>
    <w:rsid w:val="003E0D23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24F2"/>
    <w:rsid w:val="0046373D"/>
    <w:rsid w:val="00463E8B"/>
    <w:rsid w:val="00464258"/>
    <w:rsid w:val="00467057"/>
    <w:rsid w:val="0046784E"/>
    <w:rsid w:val="0047384F"/>
    <w:rsid w:val="004746AB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3BEC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6C18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082"/>
    <w:rsid w:val="005A01A4"/>
    <w:rsid w:val="005A07D4"/>
    <w:rsid w:val="005A0CBF"/>
    <w:rsid w:val="005B04C0"/>
    <w:rsid w:val="005B0ADF"/>
    <w:rsid w:val="005B3B24"/>
    <w:rsid w:val="005B3D70"/>
    <w:rsid w:val="005B57D7"/>
    <w:rsid w:val="005B7A50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648"/>
    <w:rsid w:val="00633DBB"/>
    <w:rsid w:val="00634439"/>
    <w:rsid w:val="00634C2C"/>
    <w:rsid w:val="00636E7F"/>
    <w:rsid w:val="00641B62"/>
    <w:rsid w:val="00641CF6"/>
    <w:rsid w:val="00643251"/>
    <w:rsid w:val="006443AF"/>
    <w:rsid w:val="00644D02"/>
    <w:rsid w:val="00654353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C3155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0F9B"/>
    <w:rsid w:val="0072323E"/>
    <w:rsid w:val="007237B2"/>
    <w:rsid w:val="00723C61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1FAB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0B1C"/>
    <w:rsid w:val="007E7E05"/>
    <w:rsid w:val="007F0C74"/>
    <w:rsid w:val="007F0F48"/>
    <w:rsid w:val="007F1A8C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D6B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0338"/>
    <w:rsid w:val="008F2695"/>
    <w:rsid w:val="008F3E24"/>
    <w:rsid w:val="008F41DC"/>
    <w:rsid w:val="008F4846"/>
    <w:rsid w:val="008F5A38"/>
    <w:rsid w:val="009002E0"/>
    <w:rsid w:val="00904C14"/>
    <w:rsid w:val="00904CA5"/>
    <w:rsid w:val="00905132"/>
    <w:rsid w:val="00905189"/>
    <w:rsid w:val="00905966"/>
    <w:rsid w:val="00905B4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06EE"/>
    <w:rsid w:val="009876C5"/>
    <w:rsid w:val="0098793C"/>
    <w:rsid w:val="00987B66"/>
    <w:rsid w:val="009906EE"/>
    <w:rsid w:val="00990E17"/>
    <w:rsid w:val="009912AD"/>
    <w:rsid w:val="00991A2D"/>
    <w:rsid w:val="009935D9"/>
    <w:rsid w:val="00995E20"/>
    <w:rsid w:val="00995F05"/>
    <w:rsid w:val="00996A3D"/>
    <w:rsid w:val="009A353D"/>
    <w:rsid w:val="009B0C1C"/>
    <w:rsid w:val="009B3D60"/>
    <w:rsid w:val="009B531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D5330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543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35DF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0AC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94AEE"/>
    <w:rsid w:val="00AA0023"/>
    <w:rsid w:val="00AA0F78"/>
    <w:rsid w:val="00AA10AE"/>
    <w:rsid w:val="00AA220A"/>
    <w:rsid w:val="00AA4CAA"/>
    <w:rsid w:val="00AA4FB8"/>
    <w:rsid w:val="00AA5C46"/>
    <w:rsid w:val="00AA77C7"/>
    <w:rsid w:val="00AB00D6"/>
    <w:rsid w:val="00AB1204"/>
    <w:rsid w:val="00AB5AD4"/>
    <w:rsid w:val="00AC29D9"/>
    <w:rsid w:val="00AC338A"/>
    <w:rsid w:val="00AC41F5"/>
    <w:rsid w:val="00AC4F89"/>
    <w:rsid w:val="00AC7258"/>
    <w:rsid w:val="00AD2783"/>
    <w:rsid w:val="00AD3C59"/>
    <w:rsid w:val="00AD47AE"/>
    <w:rsid w:val="00AD4BEC"/>
    <w:rsid w:val="00AD5B4A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89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24D8"/>
    <w:rsid w:val="00C06374"/>
    <w:rsid w:val="00C06728"/>
    <w:rsid w:val="00C06A8B"/>
    <w:rsid w:val="00C06E54"/>
    <w:rsid w:val="00C10155"/>
    <w:rsid w:val="00C1235B"/>
    <w:rsid w:val="00C12918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9D4"/>
    <w:rsid w:val="00C76A80"/>
    <w:rsid w:val="00C776FB"/>
    <w:rsid w:val="00C77782"/>
    <w:rsid w:val="00C82F40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638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27D5E"/>
    <w:rsid w:val="00D3043F"/>
    <w:rsid w:val="00D304F6"/>
    <w:rsid w:val="00D31073"/>
    <w:rsid w:val="00D31DAF"/>
    <w:rsid w:val="00D32661"/>
    <w:rsid w:val="00D34163"/>
    <w:rsid w:val="00D36551"/>
    <w:rsid w:val="00D42E30"/>
    <w:rsid w:val="00D4409D"/>
    <w:rsid w:val="00D504EA"/>
    <w:rsid w:val="00D50E73"/>
    <w:rsid w:val="00D540F8"/>
    <w:rsid w:val="00D55C04"/>
    <w:rsid w:val="00D55D19"/>
    <w:rsid w:val="00D56076"/>
    <w:rsid w:val="00D6207C"/>
    <w:rsid w:val="00D63EDB"/>
    <w:rsid w:val="00D645C1"/>
    <w:rsid w:val="00D64B6B"/>
    <w:rsid w:val="00D64CEB"/>
    <w:rsid w:val="00D64DC2"/>
    <w:rsid w:val="00D6593F"/>
    <w:rsid w:val="00D72FB9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16DE"/>
    <w:rsid w:val="00DB3298"/>
    <w:rsid w:val="00DB3538"/>
    <w:rsid w:val="00DB63CE"/>
    <w:rsid w:val="00DB6409"/>
    <w:rsid w:val="00DB6551"/>
    <w:rsid w:val="00DB693C"/>
    <w:rsid w:val="00DC278B"/>
    <w:rsid w:val="00DC2D66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0F48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83B69"/>
    <w:rsid w:val="00E95CE3"/>
    <w:rsid w:val="00EA0201"/>
    <w:rsid w:val="00EA0466"/>
    <w:rsid w:val="00EA05BA"/>
    <w:rsid w:val="00EA13C2"/>
    <w:rsid w:val="00EA1486"/>
    <w:rsid w:val="00EA20DA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06E0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38E"/>
    <w:rsid w:val="00F075CE"/>
    <w:rsid w:val="00F07FF2"/>
    <w:rsid w:val="00F10B33"/>
    <w:rsid w:val="00F11761"/>
    <w:rsid w:val="00F123C7"/>
    <w:rsid w:val="00F126AD"/>
    <w:rsid w:val="00F13F9F"/>
    <w:rsid w:val="00F141F1"/>
    <w:rsid w:val="00F15160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557A"/>
    <w:rsid w:val="00F36402"/>
    <w:rsid w:val="00F41738"/>
    <w:rsid w:val="00F45FBD"/>
    <w:rsid w:val="00F4602F"/>
    <w:rsid w:val="00F46B20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1E6B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03A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01EE553C"/>
  <w15:docId w15:val="{F243D822-54E2-4206-B7A7-B94C201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styleId="TabellemithellemGitternetz">
    <w:name w:val="Grid Table Light"/>
    <w:basedOn w:val="NormaleTabelle"/>
    <w:uiPriority w:val="40"/>
    <w:rsid w:val="00C024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C3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3B69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3B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3B69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3B6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3B69"/>
    <w:rPr>
      <w:rFonts w:cs="System"/>
      <w:b/>
      <w:bCs/>
      <w:spacing w:val="2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2C5F5BB79B421EAF64C0756951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AF434-AAD3-44F7-A0CB-376B0922A641}"/>
      </w:docPartPr>
      <w:docPartBody>
        <w:p w:rsidR="009261DE" w:rsidRDefault="002D7D12">
          <w:pPr>
            <w:pStyle w:val="7E2C5F5BB79B421EAF64C0756951611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219595162840C081009EFB6286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26939-93E9-44B3-A555-FAA8A97C9AD9}"/>
      </w:docPartPr>
      <w:docPartBody>
        <w:p w:rsidR="00102433" w:rsidRDefault="008A4DCD" w:rsidP="008A4DCD">
          <w:pPr>
            <w:pStyle w:val="AA219595162840C081009EFB6286CB343"/>
          </w:pPr>
          <w:r w:rsidRPr="00967B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CABC4D74A9418EB223E67805874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866D3-23F9-4EBA-9B68-A5083509815D}"/>
      </w:docPartPr>
      <w:docPartBody>
        <w:p w:rsidR="00102433" w:rsidRDefault="008A4DCD" w:rsidP="008A4DCD">
          <w:pPr>
            <w:pStyle w:val="71CABC4D74A9418EB223E6780587458B3"/>
          </w:pPr>
          <w:r w:rsidRPr="00967B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54BC85FA364958839428D280DCB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DFBD9-F6A6-412A-A90E-5E860F790BEE}"/>
      </w:docPartPr>
      <w:docPartBody>
        <w:p w:rsidR="00102433" w:rsidRDefault="008A4DCD" w:rsidP="008A4DCD">
          <w:pPr>
            <w:pStyle w:val="6354BC85FA364958839428D280DCB5023"/>
          </w:pPr>
          <w:r w:rsidRPr="00D81A2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817E8858A8455193ADEFA6C6E50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76FAC-42F0-4841-84B9-B93F8F1DE18E}"/>
      </w:docPartPr>
      <w:docPartBody>
        <w:p w:rsidR="00102433" w:rsidRDefault="008A4DCD" w:rsidP="008A4DCD">
          <w:pPr>
            <w:pStyle w:val="5E817E8858A8455193ADEFA6C6E5055F3"/>
          </w:pPr>
          <w:r w:rsidRPr="00967B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1F75F973F54DE997125B3EC2EA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DD447-A613-422A-BDF9-D01BDD1231A8}"/>
      </w:docPartPr>
      <w:docPartBody>
        <w:p w:rsidR="00102433" w:rsidRDefault="008A4DCD" w:rsidP="008A4DCD">
          <w:pPr>
            <w:pStyle w:val="F31F75F973F54DE997125B3EC2EAA2533"/>
          </w:pPr>
          <w:r w:rsidRPr="00B116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38BC046969D4EFCB2684D23CA71B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BBE96-75A2-4A54-A197-D16E367C794A}"/>
      </w:docPartPr>
      <w:docPartBody>
        <w:p w:rsidR="00102433" w:rsidRDefault="008A4DCD" w:rsidP="008A4DCD">
          <w:pPr>
            <w:pStyle w:val="B38BC046969D4EFCB2684D23CA71BFD93"/>
          </w:pPr>
          <w:r w:rsidRPr="00D81A2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C2608ACB2C474CB7B77FED4E7E8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54C9-824F-4387-ABE2-202D1B5F3891}"/>
      </w:docPartPr>
      <w:docPartBody>
        <w:p w:rsidR="00102433" w:rsidRDefault="008A4DCD" w:rsidP="008A4DCD">
          <w:pPr>
            <w:pStyle w:val="75C2608ACB2C474CB7B77FED4E7E80623"/>
          </w:pPr>
          <w:r w:rsidRPr="00967B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2DC655998414F8B4DDBB7BD24C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A9EAA-E561-4084-B56D-1C25F7F492C9}"/>
      </w:docPartPr>
      <w:docPartBody>
        <w:p w:rsidR="00102433" w:rsidRDefault="008A4DCD" w:rsidP="008A4DCD">
          <w:pPr>
            <w:pStyle w:val="B3E2DC655998414F8B4DDBB7BD24CC0E3"/>
          </w:pPr>
          <w:r w:rsidRPr="00D81A2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9BBDC54358A442690547D070FA41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FFE48-AD5D-4B62-8F8B-3005A9888025}"/>
      </w:docPartPr>
      <w:docPartBody>
        <w:p w:rsidR="005F64EB" w:rsidRDefault="008A4DCD" w:rsidP="008A4DCD">
          <w:pPr>
            <w:pStyle w:val="79BBDC54358A442690547D070FA411A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EB7AC3A9C2343BE8D357A999F09F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52CF3-637F-4B6D-AD9D-1664C96C95F7}"/>
      </w:docPartPr>
      <w:docPartBody>
        <w:p w:rsidR="005F64EB" w:rsidRDefault="008A4DCD" w:rsidP="008A4DCD">
          <w:pPr>
            <w:pStyle w:val="9EB7AC3A9C2343BE8D357A999F09F63E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D167307243F94BDFB82E7EB6FDE60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B6E4E-D466-4748-8212-7DF3D34670C8}"/>
      </w:docPartPr>
      <w:docPartBody>
        <w:p w:rsidR="005F64EB" w:rsidRDefault="008A4DCD" w:rsidP="008A4DCD">
          <w:pPr>
            <w:pStyle w:val="D167307243F94BDFB82E7EB6FDE6061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D6713671ECE46BFB21C7223DE8A4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A9735-B846-47A3-980A-030CCBF6D0F5}"/>
      </w:docPartPr>
      <w:docPartBody>
        <w:p w:rsidR="005F64EB" w:rsidRDefault="008A4DCD" w:rsidP="008A4DCD">
          <w:pPr>
            <w:pStyle w:val="4D6713671ECE46BFB21C7223DE8A427E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0D0382C53544E62970D2EEF181A1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5FA40-C507-4591-8538-430F3F200864}"/>
      </w:docPartPr>
      <w:docPartBody>
        <w:p w:rsidR="005F64EB" w:rsidRDefault="008A4DCD" w:rsidP="008A4DCD">
          <w:pPr>
            <w:pStyle w:val="60D0382C53544E62970D2EEF181A1CFF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21AF6E3AD49848F2BFDE278F2F964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89F17-D5C4-4921-B897-E84FEE2D8DEF}"/>
      </w:docPartPr>
      <w:docPartBody>
        <w:p w:rsidR="005F64EB" w:rsidRDefault="008A4DCD" w:rsidP="008A4DCD">
          <w:pPr>
            <w:pStyle w:val="21AF6E3AD49848F2BFDE278F2F96482B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2CA8CA8C61B0488B83C8906585A4B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BE38D-07EC-4B32-A2E4-D5B084AFB2C7}"/>
      </w:docPartPr>
      <w:docPartBody>
        <w:p w:rsidR="00962603" w:rsidRDefault="005F64EB" w:rsidP="005F64EB">
          <w:pPr>
            <w:pStyle w:val="2CA8CA8C61B0488B83C8906585A4B9F9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96A21AACCF44740A5D42819A19D0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F04D5-F393-43A2-973B-D1434B863626}"/>
      </w:docPartPr>
      <w:docPartBody>
        <w:p w:rsidR="00962603" w:rsidRDefault="005F64EB" w:rsidP="005F64EB">
          <w:pPr>
            <w:pStyle w:val="D96A21AACCF44740A5D42819A19D0D4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AC775E2A5754ED7AABA6AFF08DC3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F5D1-7715-41E0-B086-C5EC2E38C46C}"/>
      </w:docPartPr>
      <w:docPartBody>
        <w:p w:rsidR="00962603" w:rsidRDefault="005F64EB" w:rsidP="005F64EB">
          <w:pPr>
            <w:pStyle w:val="AAC775E2A5754ED7AABA6AFF08DC369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25A43C5932342FFA96702BEFD13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31AEA-19CB-48F3-812A-1B6C9738A230}"/>
      </w:docPartPr>
      <w:docPartBody>
        <w:p w:rsidR="00962603" w:rsidRDefault="005F64EB" w:rsidP="005F64EB">
          <w:pPr>
            <w:pStyle w:val="A25A43C5932342FFA96702BEFD1387C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0264CF2FDE3416093BB72CE9E174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E42CB-EECE-46A4-BF3D-97D7DDE9906F}"/>
      </w:docPartPr>
      <w:docPartBody>
        <w:p w:rsidR="00962603" w:rsidRDefault="005F64EB" w:rsidP="005F64EB">
          <w:pPr>
            <w:pStyle w:val="B0264CF2FDE3416093BB72CE9E174D3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CC0B3DBB9EA47E4AEF9AC393C692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762D0-E1F5-46A9-A921-0D9CBA73A9F1}"/>
      </w:docPartPr>
      <w:docPartBody>
        <w:p w:rsidR="00962603" w:rsidRDefault="005F64EB" w:rsidP="005F64EB">
          <w:pPr>
            <w:pStyle w:val="ECC0B3DBB9EA47E4AEF9AC393C6927B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E3803E8D8214679B0861FE3DE7F0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9D2E6-DAED-41F4-93D6-21B8C68403C7}"/>
      </w:docPartPr>
      <w:docPartBody>
        <w:p w:rsidR="00962603" w:rsidRDefault="005F64EB" w:rsidP="005F64EB">
          <w:pPr>
            <w:pStyle w:val="DE3803E8D8214679B0861FE3DE7F0C8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1E8D052647D408EAE4EE996A53EA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A31C5-A8B9-44EE-A684-1A957A25A523}"/>
      </w:docPartPr>
      <w:docPartBody>
        <w:p w:rsidR="00962603" w:rsidRDefault="005F64EB" w:rsidP="005F64EB">
          <w:pPr>
            <w:pStyle w:val="C1E8D052647D408EAE4EE996A53EA09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6718CA5CA31401EB691FF088693C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FC9F-3F22-4941-A282-B1F31383EAD4}"/>
      </w:docPartPr>
      <w:docPartBody>
        <w:p w:rsidR="00962603" w:rsidRDefault="005F64EB" w:rsidP="005F64EB">
          <w:pPr>
            <w:pStyle w:val="86718CA5CA31401EB691FF088693C4B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2FB9B3D43514F1F9D5CE461B7B8B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EC81B-A747-42A7-AF65-347E534DBAC7}"/>
      </w:docPartPr>
      <w:docPartBody>
        <w:p w:rsidR="00962603" w:rsidRDefault="005F64EB" w:rsidP="005F64EB">
          <w:pPr>
            <w:pStyle w:val="B2FB9B3D43514F1F9D5CE461B7B8B839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3D807F5F23924A6C93D717D81C47D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97D50-D529-4BD9-A1B5-DA998DE4C8B8}"/>
      </w:docPartPr>
      <w:docPartBody>
        <w:p w:rsidR="00962603" w:rsidRDefault="005F64EB" w:rsidP="005F64EB">
          <w:pPr>
            <w:pStyle w:val="3D807F5F23924A6C93D717D81C47D61B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5AFC7111B4A04450AC42B4074EF22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9642A-F1B9-406D-A6C4-2963CB70628C}"/>
      </w:docPartPr>
      <w:docPartBody>
        <w:p w:rsidR="00962603" w:rsidRDefault="005F64EB" w:rsidP="005F64EB">
          <w:pPr>
            <w:pStyle w:val="5AFC7111B4A04450AC42B4074EF222C9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81FAA3810FB14468B6EC4138E0F8A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F2898-7E9A-431E-B90D-28A6E24C4865}"/>
      </w:docPartPr>
      <w:docPartBody>
        <w:p w:rsidR="00962603" w:rsidRDefault="005F64EB" w:rsidP="005F64EB">
          <w:pPr>
            <w:pStyle w:val="81FAA3810FB14468B6EC4138E0F8ADB2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0B03C5D1FF494A10ACEF9FF0A7797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EBEAB-BF23-4B1E-9DDA-F7AB5480EF85}"/>
      </w:docPartPr>
      <w:docPartBody>
        <w:p w:rsidR="00962603" w:rsidRDefault="005F64EB" w:rsidP="005F64EB">
          <w:pPr>
            <w:pStyle w:val="0B03C5D1FF494A10ACEF9FF0A7797F35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247BD41A53B1475FADB73A8FAB8EC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A624F-C465-4EB9-BAC2-999213757894}"/>
      </w:docPartPr>
      <w:docPartBody>
        <w:p w:rsidR="00962603" w:rsidRDefault="005F64EB" w:rsidP="005F64EB">
          <w:pPr>
            <w:pStyle w:val="247BD41A53B1475FADB73A8FAB8EC97B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DAB4B70EC7CA4B1DA56A56D013CDC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BF28-EBF7-4A4A-A028-350A466BF5B5}"/>
      </w:docPartPr>
      <w:docPartBody>
        <w:p w:rsidR="00962603" w:rsidRDefault="005F64EB" w:rsidP="005F64EB">
          <w:pPr>
            <w:pStyle w:val="DAB4B70EC7CA4B1DA56A56D013CDC040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C01669932B46424A93B6469B4F114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E4A0A-CD2F-4307-A277-0350479B1A3A}"/>
      </w:docPartPr>
      <w:docPartBody>
        <w:p w:rsidR="00962603" w:rsidRDefault="005F64EB" w:rsidP="005F64EB">
          <w:pPr>
            <w:pStyle w:val="C01669932B46424A93B6469B4F114B94"/>
          </w:pPr>
          <w:r w:rsidRPr="00067625">
            <w:rPr>
              <w:rStyle w:val="Platzhaltertext"/>
            </w:rPr>
            <w:t>Text</w:t>
          </w:r>
        </w:p>
      </w:docPartBody>
    </w:docPart>
    <w:docPart>
      <w:docPartPr>
        <w:name w:val="CEE2B864C3B449B8BD5EE2ECBB0A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6F1A2-BB4E-41F9-8762-F66AFAD7EE34}"/>
      </w:docPartPr>
      <w:docPartBody>
        <w:p w:rsidR="00962603" w:rsidRDefault="005F64EB" w:rsidP="005F64EB">
          <w:pPr>
            <w:pStyle w:val="CEE2B864C3B449B8BD5EE2ECBB0A28AF"/>
          </w:pPr>
          <w:r w:rsidRPr="00067625"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2"/>
    <w:rsid w:val="00102433"/>
    <w:rsid w:val="002D7D12"/>
    <w:rsid w:val="003051BE"/>
    <w:rsid w:val="004F5387"/>
    <w:rsid w:val="0051486B"/>
    <w:rsid w:val="005F64EB"/>
    <w:rsid w:val="00673115"/>
    <w:rsid w:val="00806591"/>
    <w:rsid w:val="008A4DCD"/>
    <w:rsid w:val="009261DE"/>
    <w:rsid w:val="00962603"/>
    <w:rsid w:val="00AE0673"/>
    <w:rsid w:val="00E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64EB"/>
    <w:rPr>
      <w:vanish/>
      <w:color w:val="9CC2E5" w:themeColor="accent1" w:themeTint="99"/>
      <w:lang w:val="de-CH"/>
    </w:rPr>
  </w:style>
  <w:style w:type="paragraph" w:customStyle="1" w:styleId="7E2C5F5BB79B421EAF64C0756951611E">
    <w:name w:val="7E2C5F5BB79B421EAF64C0756951611E"/>
  </w:style>
  <w:style w:type="paragraph" w:customStyle="1" w:styleId="BACDED8627CF40FD88F56BFFA10CDE3F">
    <w:name w:val="BACDED8627CF40FD88F56BFFA10CDE3F"/>
    <w:rsid w:val="002D7D1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41DE9739294C96B1C1C2CEEEB9C285">
    <w:name w:val="2741DE9739294C96B1C1C2CEEEB9C285"/>
    <w:rsid w:val="002D7D1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D869BCC0284C4AB79F321D87F4B747">
    <w:name w:val="68D869BCC0284C4AB79F321D87F4B747"/>
    <w:rsid w:val="002D7D1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CDED8627CF40FD88F56BFFA10CDE3F1">
    <w:name w:val="BACDED8627CF40FD88F56BFFA10CDE3F1"/>
    <w:rsid w:val="002D7D1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D869BCC0284C4AB79F321D87F4B7471">
    <w:name w:val="68D869BCC0284C4AB79F321D87F4B7471"/>
    <w:rsid w:val="002D7D1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CDED8627CF40FD88F56BFFA10CDE3F2">
    <w:name w:val="BACDED8627CF40FD88F56BFFA10CDE3F2"/>
    <w:rsid w:val="002D7D1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A3C287897D46F9A125FEDCC55F778D">
    <w:name w:val="24A3C287897D46F9A125FEDCC55F778D"/>
    <w:rsid w:val="002D7D1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D869BCC0284C4AB79F321D87F4B7472">
    <w:name w:val="68D869BCC0284C4AB79F321D87F4B7472"/>
    <w:rsid w:val="002D7D1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2CB4D236F8A4134AEA8993586CC418C">
    <w:name w:val="B2CB4D236F8A4134AEA8993586CC418C"/>
    <w:rsid w:val="00AE0673"/>
  </w:style>
  <w:style w:type="paragraph" w:customStyle="1" w:styleId="B4B822F2FF0840DDB61609635BD98012">
    <w:name w:val="B4B822F2FF0840DDB61609635BD98012"/>
    <w:rsid w:val="00AE0673"/>
  </w:style>
  <w:style w:type="paragraph" w:customStyle="1" w:styleId="E6F225E8BE8C496BB27692A75CBEF4B6">
    <w:name w:val="E6F225E8BE8C496BB27692A75CBEF4B6"/>
    <w:rsid w:val="00AE0673"/>
  </w:style>
  <w:style w:type="paragraph" w:customStyle="1" w:styleId="01ABBD11AB03412EA58F928AD91566C5">
    <w:name w:val="01ABBD11AB03412EA58F928AD91566C5"/>
    <w:rsid w:val="00AE0673"/>
  </w:style>
  <w:style w:type="paragraph" w:customStyle="1" w:styleId="F47DEE6FB2BB482092722AA564F06A46">
    <w:name w:val="F47DEE6FB2BB482092722AA564F06A46"/>
    <w:rsid w:val="00AE0673"/>
  </w:style>
  <w:style w:type="paragraph" w:customStyle="1" w:styleId="82D03657227B4D21BCB0C7A4B8257511">
    <w:name w:val="82D03657227B4D21BCB0C7A4B8257511"/>
    <w:rsid w:val="00AE0673"/>
  </w:style>
  <w:style w:type="paragraph" w:customStyle="1" w:styleId="54F67976263F484BA9DB58182CD47F3C">
    <w:name w:val="54F67976263F484BA9DB58182CD47F3C"/>
    <w:rsid w:val="00AE0673"/>
  </w:style>
  <w:style w:type="paragraph" w:customStyle="1" w:styleId="BAFEDCC9C7A748BA836F3BB7AF2E24BF">
    <w:name w:val="BAFEDCC9C7A748BA836F3BB7AF2E24BF"/>
    <w:rsid w:val="00AE0673"/>
  </w:style>
  <w:style w:type="paragraph" w:customStyle="1" w:styleId="59C428C33B2C4108AC0FBE588D0D883F">
    <w:name w:val="59C428C33B2C4108AC0FBE588D0D883F"/>
    <w:rsid w:val="00AE0673"/>
  </w:style>
  <w:style w:type="paragraph" w:customStyle="1" w:styleId="8E2B7C0E50324B569B4E88D24FE64DA1">
    <w:name w:val="8E2B7C0E50324B569B4E88D24FE64DA1"/>
    <w:rsid w:val="00AE0673"/>
  </w:style>
  <w:style w:type="paragraph" w:customStyle="1" w:styleId="0177E663186B4C5281A5E48D5813F528">
    <w:name w:val="0177E663186B4C5281A5E48D5813F528"/>
    <w:rsid w:val="00AE0673"/>
  </w:style>
  <w:style w:type="paragraph" w:customStyle="1" w:styleId="E3C6052FD49B4E52B0E8C4519BFFB3FE">
    <w:name w:val="E3C6052FD49B4E52B0E8C4519BFFB3FE"/>
    <w:rsid w:val="00AE0673"/>
  </w:style>
  <w:style w:type="paragraph" w:customStyle="1" w:styleId="AA219595162840C081009EFB6286CB34">
    <w:name w:val="AA219595162840C081009EFB6286CB34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CABC4D74A9418EB223E6780587458B">
    <w:name w:val="71CABC4D74A9418EB223E6780587458B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4BC85FA364958839428D280DCB502">
    <w:name w:val="6354BC85FA364958839428D280DCB502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817E8858A8455193ADEFA6C6E5055F">
    <w:name w:val="5E817E8858A8455193ADEFA6C6E5055F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1F75F973F54DE997125B3EC2EAA253">
    <w:name w:val="F31F75F973F54DE997125B3EC2EAA253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8BC046969D4EFCB2684D23CA71BFD9">
    <w:name w:val="B38BC046969D4EFCB2684D23CA71BFD9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C2608ACB2C474CB7B77FED4E7E8062">
    <w:name w:val="75C2608ACB2C474CB7B77FED4E7E8062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E4394F9153462DB853BA006B2C4C37">
    <w:name w:val="D9E4394F9153462DB853BA006B2C4C37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DED430F2E47559D2DB34C32F8DA27">
    <w:name w:val="EECDED430F2E47559D2DB34C32F8DA27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4F9C4ACC14A9594BF90F4A4466CF3">
    <w:name w:val="3E84F9C4ACC14A9594BF90F4A4466CF3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AA0430FCEC42EB891D28F51D4123EF">
    <w:name w:val="D2AA0430FCEC42EB891D28F51D4123EF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270B17214581985D171527321445">
    <w:name w:val="E416270B17214581985D171527321445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FDBE87E054ACCAE1246AF02CC39AE">
    <w:name w:val="C51FDBE87E054ACCAE1246AF02CC39AE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EFA816A64B41FBA97BA2C231A19F5B">
    <w:name w:val="9FEFA816A64B41FBA97BA2C231A19F5B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43F63231704E3D8DD6C52C17FCC513">
    <w:name w:val="FA43F63231704E3D8DD6C52C17FCC513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6A0B4652864C92BA35303006A4DFE7">
    <w:name w:val="646A0B4652864C92BA35303006A4DFE7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1DDBFB26241AC9EC3E14B088DC2D5">
    <w:name w:val="EF01DDBFB26241AC9EC3E14B088DC2D5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D1395F78994141A1FA2D2A012817D9">
    <w:name w:val="7AD1395F78994141A1FA2D2A012817D9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F79EAC9183342F8810779DE75DAE444">
    <w:name w:val="DF79EAC9183342F8810779DE75DAE444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BD872D1E0B4C2F9FF2BE7564199286">
    <w:name w:val="52BD872D1E0B4C2F9FF2BE7564199286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E2DC655998414F8B4DDBB7BD24CC0E">
    <w:name w:val="B3E2DC655998414F8B4DDBB7BD24CC0E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219595162840C081009EFB6286CB341">
    <w:name w:val="AA219595162840C081009EFB6286CB34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CABC4D74A9418EB223E6780587458B1">
    <w:name w:val="71CABC4D74A9418EB223E6780587458B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4BC85FA364958839428D280DCB5021">
    <w:name w:val="6354BC85FA364958839428D280DCB502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817E8858A8455193ADEFA6C6E5055F1">
    <w:name w:val="5E817E8858A8455193ADEFA6C6E5055F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1F75F973F54DE997125B3EC2EAA2531">
    <w:name w:val="F31F75F973F54DE997125B3EC2EAA253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8BC046969D4EFCB2684D23CA71BFD91">
    <w:name w:val="B38BC046969D4EFCB2684D23CA71BFD9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C2608ACB2C474CB7B77FED4E7E80621">
    <w:name w:val="75C2608ACB2C474CB7B77FED4E7E8062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E4394F9153462DB853BA006B2C4C371">
    <w:name w:val="D9E4394F9153462DB853BA006B2C4C37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DED430F2E47559D2DB34C32F8DA271">
    <w:name w:val="EECDED430F2E47559D2DB34C32F8DA27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4F9C4ACC14A9594BF90F4A4466CF31">
    <w:name w:val="3E84F9C4ACC14A9594BF90F4A4466CF3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AA0430FCEC42EB891D28F51D4123EF1">
    <w:name w:val="D2AA0430FCEC42EB891D28F51D4123EF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270B17214581985D1715273214451">
    <w:name w:val="E416270B17214581985D171527321445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FDBE87E054ACCAE1246AF02CC39AE1">
    <w:name w:val="C51FDBE87E054ACCAE1246AF02CC39AE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EFA816A64B41FBA97BA2C231A19F5B1">
    <w:name w:val="9FEFA816A64B41FBA97BA2C231A19F5B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43F63231704E3D8DD6C52C17FCC5131">
    <w:name w:val="FA43F63231704E3D8DD6C52C17FCC513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6A0B4652864C92BA35303006A4DFE71">
    <w:name w:val="646A0B4652864C92BA35303006A4DFE7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1DDBFB26241AC9EC3E14B088DC2D51">
    <w:name w:val="EF01DDBFB26241AC9EC3E14B088DC2D5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D1395F78994141A1FA2D2A012817D91">
    <w:name w:val="7AD1395F78994141A1FA2D2A012817D9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F79EAC9183342F8810779DE75DAE4441">
    <w:name w:val="DF79EAC9183342F8810779DE75DAE444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BD872D1E0B4C2F9FF2BE75641992861">
    <w:name w:val="52BD872D1E0B4C2F9FF2BE7564199286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E2DC655998414F8B4DDBB7BD24CC0E1">
    <w:name w:val="B3E2DC655998414F8B4DDBB7BD24CC0E1"/>
    <w:rsid w:val="00E77EA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6D4EC141AE4CB595792847D19181BF">
    <w:name w:val="2F6D4EC141AE4CB595792847D19181BF"/>
    <w:rsid w:val="00E77EAB"/>
  </w:style>
  <w:style w:type="paragraph" w:customStyle="1" w:styleId="2A21281A9DC84CB6AC82AB8098364C32">
    <w:name w:val="2A21281A9DC84CB6AC82AB8098364C32"/>
    <w:rsid w:val="00E77EAB"/>
  </w:style>
  <w:style w:type="paragraph" w:customStyle="1" w:styleId="48E8E475B11444C88BAC9A0B27304484">
    <w:name w:val="48E8E475B11444C88BAC9A0B27304484"/>
    <w:rsid w:val="00E77EAB"/>
  </w:style>
  <w:style w:type="paragraph" w:customStyle="1" w:styleId="BB4B6E403E7B4245BD13B6F0CE9EAC68">
    <w:name w:val="BB4B6E403E7B4245BD13B6F0CE9EAC68"/>
    <w:rsid w:val="00E77EAB"/>
  </w:style>
  <w:style w:type="paragraph" w:customStyle="1" w:styleId="66D95F69A22F474D835E2139FF84B1FC">
    <w:name w:val="66D95F69A22F474D835E2139FF84B1FC"/>
    <w:rsid w:val="00E77EAB"/>
  </w:style>
  <w:style w:type="paragraph" w:customStyle="1" w:styleId="B6DA259FD25F43E3B93598C38CB03D46">
    <w:name w:val="B6DA259FD25F43E3B93598C38CB03D46"/>
    <w:rsid w:val="00E77EAB"/>
  </w:style>
  <w:style w:type="paragraph" w:customStyle="1" w:styleId="5A17523A47684D219DE138FEF9117B4B">
    <w:name w:val="5A17523A47684D219DE138FEF9117B4B"/>
    <w:rsid w:val="00E77EAB"/>
  </w:style>
  <w:style w:type="paragraph" w:customStyle="1" w:styleId="BFD647B06FFF4A35BA7090440C6DD6CC">
    <w:name w:val="BFD647B06FFF4A35BA7090440C6DD6CC"/>
    <w:rsid w:val="00E77EAB"/>
  </w:style>
  <w:style w:type="paragraph" w:customStyle="1" w:styleId="8A1B8A2881A2448EA08BDE0776767F2B">
    <w:name w:val="8A1B8A2881A2448EA08BDE0776767F2B"/>
    <w:rsid w:val="00E77EAB"/>
  </w:style>
  <w:style w:type="paragraph" w:customStyle="1" w:styleId="947333A1B9DB4E5085B4813559E384D0">
    <w:name w:val="947333A1B9DB4E5085B4813559E384D0"/>
    <w:rsid w:val="00E77EAB"/>
  </w:style>
  <w:style w:type="paragraph" w:customStyle="1" w:styleId="EC42389FEA494E3D83A49F16127DAE8C">
    <w:name w:val="EC42389FEA494E3D83A49F16127DAE8C"/>
    <w:rsid w:val="00E77EAB"/>
  </w:style>
  <w:style w:type="paragraph" w:customStyle="1" w:styleId="AA219595162840C081009EFB6286CB342">
    <w:name w:val="AA219595162840C081009EFB6286CB34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CABC4D74A9418EB223E6780587458B2">
    <w:name w:val="71CABC4D74A9418EB223E6780587458B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4BC85FA364958839428D280DCB5022">
    <w:name w:val="6354BC85FA364958839428D280DCB502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817E8858A8455193ADEFA6C6E5055F2">
    <w:name w:val="5E817E8858A8455193ADEFA6C6E5055F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1F75F973F54DE997125B3EC2EAA2532">
    <w:name w:val="F31F75F973F54DE997125B3EC2EAA253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8BC046969D4EFCB2684D23CA71BFD92">
    <w:name w:val="B38BC046969D4EFCB2684D23CA71BFD9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C2608ACB2C474CB7B77FED4E7E80622">
    <w:name w:val="75C2608ACB2C474CB7B77FED4E7E8062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E4394F9153462DB853BA006B2C4C372">
    <w:name w:val="D9E4394F9153462DB853BA006B2C4C37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CDED430F2E47559D2DB34C32F8DA272">
    <w:name w:val="EECDED430F2E47559D2DB34C32F8DA27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4F9C4ACC14A9594BF90F4A4466CF32">
    <w:name w:val="3E84F9C4ACC14A9594BF90F4A4466CF3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21281A9DC84CB6AC82AB8098364C321">
    <w:name w:val="2A21281A9DC84CB6AC82AB8098364C321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AA0430FCEC42EB891D28F51D4123EF2">
    <w:name w:val="D2AA0430FCEC42EB891D28F51D4123EF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270B17214581985D1715273214452">
    <w:name w:val="E416270B17214581985D171527321445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1FDBE87E054ACCAE1246AF02CC39AE2">
    <w:name w:val="C51FDBE87E054ACCAE1246AF02CC39AE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E8E475B11444C88BAC9A0B273044841">
    <w:name w:val="48E8E475B11444C88BAC9A0B273044841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EFA816A64B41FBA97BA2C231A19F5B2">
    <w:name w:val="9FEFA816A64B41FBA97BA2C231A19F5B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95F69A22F474D835E2139FF84B1FC1">
    <w:name w:val="66D95F69A22F474D835E2139FF84B1FC1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43F63231704E3D8DD6C52C17FCC5132">
    <w:name w:val="FA43F63231704E3D8DD6C52C17FCC513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DA259FD25F43E3B93598C38CB03D461">
    <w:name w:val="B6DA259FD25F43E3B93598C38CB03D461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6A0B4652864C92BA35303006A4DFE72">
    <w:name w:val="646A0B4652864C92BA35303006A4DFE7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1DDBFB26241AC9EC3E14B088DC2D52">
    <w:name w:val="EF01DDBFB26241AC9EC3E14B088DC2D5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D647B06FFF4A35BA7090440C6DD6CC1">
    <w:name w:val="BFD647B06FFF4A35BA7090440C6DD6CC1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D1395F78994141A1FA2D2A012817D92">
    <w:name w:val="7AD1395F78994141A1FA2D2A012817D9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1B8A2881A2448EA08BDE0776767F2B1">
    <w:name w:val="8A1B8A2881A2448EA08BDE0776767F2B1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F79EAC9183342F8810779DE75DAE4442">
    <w:name w:val="DF79EAC9183342F8810779DE75DAE444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42389FEA494E3D83A49F16127DAE8C1">
    <w:name w:val="EC42389FEA494E3D83A49F16127DAE8C1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BD872D1E0B4C2F9FF2BE75641992862">
    <w:name w:val="52BD872D1E0B4C2F9FF2BE7564199286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E2DC655998414F8B4DDBB7BD24CC0E2">
    <w:name w:val="B3E2DC655998414F8B4DDBB7BD24CC0E2"/>
    <w:rsid w:val="0010243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219595162840C081009EFB6286CB343">
    <w:name w:val="AA219595162840C081009EFB6286CB343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CABC4D74A9418EB223E6780587458B3">
    <w:name w:val="71CABC4D74A9418EB223E6780587458B3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4BC85FA364958839428D280DCB5023">
    <w:name w:val="6354BC85FA364958839428D280DCB5023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817E8858A8455193ADEFA6C6E5055F3">
    <w:name w:val="5E817E8858A8455193ADEFA6C6E5055F3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1F75F973F54DE997125B3EC2EAA2533">
    <w:name w:val="F31F75F973F54DE997125B3EC2EAA2533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8BC046969D4EFCB2684D23CA71BFD93">
    <w:name w:val="B38BC046969D4EFCB2684D23CA71BFD93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C2608ACB2C474CB7B77FED4E7E80623">
    <w:name w:val="75C2608ACB2C474CB7B77FED4E7E80623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BBDC54358A442690547D070FA411A5">
    <w:name w:val="79BBDC54358A442690547D070FA411A5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B7AC3A9C2343BE8D357A999F09F63E">
    <w:name w:val="9EB7AC3A9C2343BE8D357A999F09F63E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E2DC655998414F8B4DDBB7BD24CC0E3">
    <w:name w:val="B3E2DC655998414F8B4DDBB7BD24CC0E3"/>
    <w:rsid w:val="008A4DC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67307243F94BDFB82E7EB6FDE60610">
    <w:name w:val="D167307243F94BDFB82E7EB6FDE60610"/>
    <w:rsid w:val="008A4DCD"/>
  </w:style>
  <w:style w:type="paragraph" w:customStyle="1" w:styleId="4D6713671ECE46BFB21C7223DE8A427E">
    <w:name w:val="4D6713671ECE46BFB21C7223DE8A427E"/>
    <w:rsid w:val="008A4DCD"/>
  </w:style>
  <w:style w:type="paragraph" w:customStyle="1" w:styleId="DFA8BF95A88C47DDB524EBE5590D5123">
    <w:name w:val="DFA8BF95A88C47DDB524EBE5590D5123"/>
    <w:rsid w:val="008A4DCD"/>
  </w:style>
  <w:style w:type="paragraph" w:customStyle="1" w:styleId="60D0382C53544E62970D2EEF181A1CFF">
    <w:name w:val="60D0382C53544E62970D2EEF181A1CFF"/>
    <w:rsid w:val="008A4DCD"/>
  </w:style>
  <w:style w:type="paragraph" w:customStyle="1" w:styleId="21AF6E3AD49848F2BFDE278F2F96482B">
    <w:name w:val="21AF6E3AD49848F2BFDE278F2F96482B"/>
    <w:rsid w:val="008A4DCD"/>
  </w:style>
  <w:style w:type="paragraph" w:customStyle="1" w:styleId="2CA8CA8C61B0488B83C8906585A4B9F9">
    <w:name w:val="2CA8CA8C61B0488B83C8906585A4B9F9"/>
    <w:rsid w:val="005F64EB"/>
  </w:style>
  <w:style w:type="paragraph" w:customStyle="1" w:styleId="D96A21AACCF44740A5D42819A19D0D41">
    <w:name w:val="D96A21AACCF44740A5D42819A19D0D41"/>
    <w:rsid w:val="005F64EB"/>
  </w:style>
  <w:style w:type="paragraph" w:customStyle="1" w:styleId="AAC775E2A5754ED7AABA6AFF08DC369D">
    <w:name w:val="AAC775E2A5754ED7AABA6AFF08DC369D"/>
    <w:rsid w:val="005F64EB"/>
  </w:style>
  <w:style w:type="paragraph" w:customStyle="1" w:styleId="A25A43C5932342FFA96702BEFD1387C8">
    <w:name w:val="A25A43C5932342FFA96702BEFD1387C8"/>
    <w:rsid w:val="005F64EB"/>
  </w:style>
  <w:style w:type="paragraph" w:customStyle="1" w:styleId="B0264CF2FDE3416093BB72CE9E174D31">
    <w:name w:val="B0264CF2FDE3416093BB72CE9E174D31"/>
    <w:rsid w:val="005F64EB"/>
  </w:style>
  <w:style w:type="paragraph" w:customStyle="1" w:styleId="ECC0B3DBB9EA47E4AEF9AC393C6927B4">
    <w:name w:val="ECC0B3DBB9EA47E4AEF9AC393C6927B4"/>
    <w:rsid w:val="005F64EB"/>
  </w:style>
  <w:style w:type="paragraph" w:customStyle="1" w:styleId="DE3803E8D8214679B0861FE3DE7F0C87">
    <w:name w:val="DE3803E8D8214679B0861FE3DE7F0C87"/>
    <w:rsid w:val="005F64EB"/>
  </w:style>
  <w:style w:type="paragraph" w:customStyle="1" w:styleId="C1E8D052647D408EAE4EE996A53EA092">
    <w:name w:val="C1E8D052647D408EAE4EE996A53EA092"/>
    <w:rsid w:val="005F64EB"/>
  </w:style>
  <w:style w:type="paragraph" w:customStyle="1" w:styleId="86718CA5CA31401EB691FF088693C4B2">
    <w:name w:val="86718CA5CA31401EB691FF088693C4B2"/>
    <w:rsid w:val="005F64EB"/>
  </w:style>
  <w:style w:type="paragraph" w:customStyle="1" w:styleId="B2FB9B3D43514F1F9D5CE461B7B8B839">
    <w:name w:val="B2FB9B3D43514F1F9D5CE461B7B8B839"/>
    <w:rsid w:val="005F64EB"/>
  </w:style>
  <w:style w:type="paragraph" w:customStyle="1" w:styleId="3D807F5F23924A6C93D717D81C47D61B">
    <w:name w:val="3D807F5F23924A6C93D717D81C47D61B"/>
    <w:rsid w:val="005F64EB"/>
  </w:style>
  <w:style w:type="paragraph" w:customStyle="1" w:styleId="5AFC7111B4A04450AC42B4074EF222C9">
    <w:name w:val="5AFC7111B4A04450AC42B4074EF222C9"/>
    <w:rsid w:val="005F64EB"/>
  </w:style>
  <w:style w:type="paragraph" w:customStyle="1" w:styleId="81FAA3810FB14468B6EC4138E0F8ADB2">
    <w:name w:val="81FAA3810FB14468B6EC4138E0F8ADB2"/>
    <w:rsid w:val="005F64EB"/>
  </w:style>
  <w:style w:type="paragraph" w:customStyle="1" w:styleId="0B03C5D1FF494A10ACEF9FF0A7797F35">
    <w:name w:val="0B03C5D1FF494A10ACEF9FF0A7797F35"/>
    <w:rsid w:val="005F64EB"/>
  </w:style>
  <w:style w:type="paragraph" w:customStyle="1" w:styleId="247BD41A53B1475FADB73A8FAB8EC97B">
    <w:name w:val="247BD41A53B1475FADB73A8FAB8EC97B"/>
    <w:rsid w:val="005F64EB"/>
  </w:style>
  <w:style w:type="paragraph" w:customStyle="1" w:styleId="DAB4B70EC7CA4B1DA56A56D013CDC040">
    <w:name w:val="DAB4B70EC7CA4B1DA56A56D013CDC040"/>
    <w:rsid w:val="005F64EB"/>
  </w:style>
  <w:style w:type="paragraph" w:customStyle="1" w:styleId="C01669932B46424A93B6469B4F114B94">
    <w:name w:val="C01669932B46424A93B6469B4F114B94"/>
    <w:rsid w:val="005F64EB"/>
  </w:style>
  <w:style w:type="paragraph" w:customStyle="1" w:styleId="CEE2B864C3B449B8BD5EE2ECBB0A28AF">
    <w:name w:val="CEE2B864C3B449B8BD5EE2ECBB0A28AF"/>
    <w:rsid w:val="005F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AddressBlock>Gesundheits-, Sozial- und Integrationsdirektion   
Gesundheitsamt   </AddressBlock>
</officeatwork>
</file>

<file path=customXml/item5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C44B9276-28EA-48F0-AA75-BB99FD3C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Einsatzabbruch in Spitex-Organisation</dc:title>
  <dc:subject/>
  <dc:creator>Flurina Klopfenstein</dc:creator>
  <cp:keywords/>
  <dc:description/>
  <cp:lastModifiedBy>Kunz Simona, GEF-ZV-ALBA</cp:lastModifiedBy>
  <cp:revision>68</cp:revision>
  <dcterms:created xsi:type="dcterms:W3CDTF">2021-03-08T07:16:00Z</dcterms:created>
  <dcterms:modified xsi:type="dcterms:W3CDTF">2021-08-23T08:01:00Z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Flurina Klopfenstein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