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D45F1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sdtContentLocked"/>
              <w:placeholder>
                <w:docPart w:val="F7AC530093FA48D1B7777B6DC4D1097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D45F11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CA2D81" w:rsidRPr="00692B8E" w:rsidRDefault="00CA2D81" w:rsidP="00CA2D81">
      <w:pPr>
        <w:pStyle w:val="Titel"/>
      </w:pPr>
      <w:bookmarkStart w:id="0" w:name="Titel"/>
      <w:r w:rsidRPr="00692B8E">
        <w:t>Leistungsvertrag</w:t>
      </w:r>
      <w:r w:rsidR="007536D3">
        <w:t xml:space="preserve"> </w:t>
      </w:r>
      <w:r w:rsidR="007536D3" w:rsidRPr="00D3316D">
        <w:t>202</w:t>
      </w:r>
      <w:r w:rsidR="002B7D41" w:rsidRPr="00D3316D">
        <w:t>3</w:t>
      </w:r>
    </w:p>
    <w:p w:rsidR="00CA2D81" w:rsidRPr="009F31DA" w:rsidRDefault="00CA2D81" w:rsidP="00CA2D81">
      <w:pPr>
        <w:spacing w:line="240" w:lineRule="auto"/>
      </w:pPr>
      <w:r w:rsidRPr="009F31DA">
        <w:t>zwischen</w:t>
      </w:r>
    </w:p>
    <w:p w:rsidR="00CA2D81" w:rsidRPr="00D67922" w:rsidRDefault="00CA2D81" w:rsidP="00CA2D81">
      <w:pPr>
        <w:pStyle w:val="berschrift2"/>
      </w:pPr>
      <w:r>
        <w:t xml:space="preserve">dem Kanton Bern, handelnd durch das </w:t>
      </w:r>
      <w:r w:rsidR="00D45F11">
        <w:t>Gesundheits</w:t>
      </w:r>
      <w:r>
        <w:t>amt (</w:t>
      </w:r>
      <w:r w:rsidR="00D45F11">
        <w:t>G</w:t>
      </w:r>
      <w:r>
        <w:t xml:space="preserve">A) der </w:t>
      </w:r>
      <w:r w:rsidRPr="00D67922">
        <w:t xml:space="preserve">Gesundheits- </w:t>
      </w:r>
      <w:r w:rsidR="007D21FD">
        <w:t xml:space="preserve">Sozial- </w:t>
      </w:r>
      <w:r w:rsidRPr="00D67922">
        <w:t xml:space="preserve">und </w:t>
      </w:r>
      <w:r w:rsidR="007D21FD">
        <w:t>Integrationsdirektion des Kantons Bern (GSI</w:t>
      </w:r>
      <w:r w:rsidRPr="00D67922">
        <w:t>)</w:t>
      </w:r>
    </w:p>
    <w:p w:rsidR="00CA2D81" w:rsidRPr="009F31DA" w:rsidRDefault="00CA2D81" w:rsidP="00CA2D81">
      <w:pPr>
        <w:spacing w:after="130" w:line="240" w:lineRule="auto"/>
      </w:pPr>
      <w:r w:rsidRPr="009F31DA">
        <w:t>und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CA2D81" w:rsidRPr="00717A43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bCs w:val="0"/>
                <w:i/>
                <w:szCs w:val="21"/>
              </w:rPr>
            </w:pPr>
            <w:r w:rsidRPr="00665735">
              <w:rPr>
                <w:i/>
                <w:szCs w:val="21"/>
              </w:rPr>
              <w:t>Name Leistungserbringende</w:t>
            </w:r>
          </w:p>
        </w:tc>
        <w:tc>
          <w:tcPr>
            <w:tcW w:w="6098" w:type="dxa"/>
          </w:tcPr>
          <w:p w:rsidR="00CA2D81" w:rsidRPr="003E1B91" w:rsidRDefault="00CA2D81" w:rsidP="00507AEA">
            <w:pPr>
              <w:spacing w:line="240" w:lineRule="auto"/>
              <w:rPr>
                <w:b/>
              </w:rPr>
            </w:pPr>
            <w:r w:rsidRPr="003E1B9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E1B91">
              <w:rPr>
                <w:b/>
              </w:rPr>
              <w:instrText xml:space="preserve"> FORMTEXT </w:instrText>
            </w:r>
            <w:r w:rsidRPr="003E1B91">
              <w:rPr>
                <w:b/>
              </w:rPr>
            </w:r>
            <w:r w:rsidRPr="003E1B91">
              <w:rPr>
                <w:b/>
              </w:rPr>
              <w:fldChar w:fldCharType="separate"/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="00507AEA">
              <w:rPr>
                <w:b/>
              </w:rPr>
              <w:t> </w:t>
            </w:r>
            <w:r w:rsidRPr="003E1B91">
              <w:rPr>
                <w:b/>
              </w:rPr>
              <w:fldChar w:fldCharType="end"/>
            </w:r>
            <w:bookmarkEnd w:id="1"/>
          </w:p>
        </w:tc>
      </w:tr>
      <w:tr w:rsidR="00CA2D81" w:rsidRPr="00717A43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i/>
                <w:szCs w:val="21"/>
              </w:rPr>
            </w:pPr>
            <w:r w:rsidRPr="00665735">
              <w:rPr>
                <w:i/>
                <w:szCs w:val="21"/>
              </w:rPr>
              <w:t>Strasse, PLZ, Ort</w:t>
            </w:r>
          </w:p>
        </w:tc>
        <w:tc>
          <w:tcPr>
            <w:tcW w:w="6098" w:type="dxa"/>
          </w:tcPr>
          <w:p w:rsidR="00CA2D81" w:rsidRPr="003E1B91" w:rsidRDefault="00CA2D81" w:rsidP="00507AEA">
            <w:pPr>
              <w:spacing w:line="240" w:lineRule="auto"/>
              <w:rPr>
                <w:sz w:val="20"/>
                <w:szCs w:val="20"/>
              </w:rPr>
            </w:pPr>
            <w:r w:rsidRPr="003E1B91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E1B91">
              <w:rPr>
                <w:sz w:val="20"/>
                <w:szCs w:val="20"/>
              </w:rPr>
              <w:instrText xml:space="preserve"> FORMTEXT </w:instrText>
            </w:r>
            <w:r w:rsidRPr="003E1B91">
              <w:rPr>
                <w:sz w:val="20"/>
                <w:szCs w:val="20"/>
              </w:rPr>
            </w:r>
            <w:r w:rsidRPr="003E1B91">
              <w:rPr>
                <w:sz w:val="20"/>
                <w:szCs w:val="20"/>
              </w:rPr>
              <w:fldChar w:fldCharType="separate"/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="00507AEA">
              <w:rPr>
                <w:sz w:val="20"/>
                <w:szCs w:val="20"/>
              </w:rPr>
              <w:t> </w:t>
            </w:r>
            <w:r w:rsidRPr="003E1B9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2D81" w:rsidRPr="00201E38" w:rsidTr="00404E73">
        <w:tc>
          <w:tcPr>
            <w:tcW w:w="3510" w:type="dxa"/>
            <w:vAlign w:val="center"/>
          </w:tcPr>
          <w:p w:rsidR="00CA2D81" w:rsidRPr="00665735" w:rsidRDefault="00CA2D81" w:rsidP="00404E73">
            <w:pPr>
              <w:spacing w:line="240" w:lineRule="auto"/>
              <w:rPr>
                <w:i/>
                <w:szCs w:val="21"/>
              </w:rPr>
            </w:pPr>
            <w:r w:rsidRPr="00665735">
              <w:rPr>
                <w:i/>
                <w:szCs w:val="21"/>
              </w:rPr>
              <w:t>Bank- oder Postverbindung (Konto- bzw. IBAN-Nr.)</w:t>
            </w:r>
          </w:p>
        </w:tc>
        <w:tc>
          <w:tcPr>
            <w:tcW w:w="6098" w:type="dxa"/>
          </w:tcPr>
          <w:p w:rsidR="00B41A1B" w:rsidRDefault="00CA2D81" w:rsidP="00B41A1B">
            <w:pPr>
              <w:spacing w:line="240" w:lineRule="auto"/>
            </w:pPr>
            <w:r w:rsidRPr="003E1B91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E1B91">
              <w:rPr>
                <w:sz w:val="20"/>
                <w:szCs w:val="20"/>
              </w:rPr>
              <w:instrText xml:space="preserve"> FORMTEXT </w:instrText>
            </w:r>
            <w:r w:rsidRPr="003E1B91">
              <w:rPr>
                <w:sz w:val="20"/>
                <w:szCs w:val="20"/>
              </w:rPr>
            </w:r>
            <w:r w:rsidRPr="003E1B91">
              <w:rPr>
                <w:sz w:val="20"/>
                <w:szCs w:val="20"/>
              </w:rPr>
              <w:fldChar w:fldCharType="separate"/>
            </w:r>
          </w:p>
          <w:p w:rsidR="00CA2D81" w:rsidRPr="003E1B91" w:rsidRDefault="00CA2D81" w:rsidP="00B41A1B">
            <w:pPr>
              <w:spacing w:line="240" w:lineRule="auto"/>
              <w:rPr>
                <w:sz w:val="20"/>
                <w:szCs w:val="20"/>
              </w:rPr>
            </w:pPr>
            <w:r w:rsidRPr="003E1B91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A2D81" w:rsidRPr="00CA2D81" w:rsidRDefault="007536D3" w:rsidP="00CA2D81">
      <w:pPr>
        <w:spacing w:before="130"/>
        <w:rPr>
          <w:rFonts w:cs="Arial"/>
          <w:szCs w:val="21"/>
        </w:rPr>
      </w:pPr>
      <w:r w:rsidRPr="00CA2D81">
        <w:rPr>
          <w:rFonts w:cs="Arial"/>
          <w:szCs w:val="21"/>
        </w:rPr>
        <w:t>B</w:t>
      </w:r>
      <w:r w:rsidR="00CA2D81" w:rsidRPr="00CA2D81">
        <w:rPr>
          <w:rFonts w:cs="Arial"/>
          <w:szCs w:val="21"/>
        </w:rPr>
        <w:t>etreffend</w:t>
      </w:r>
      <w:r w:rsidRPr="007536D3">
        <w:rPr>
          <w:rFonts w:cs="Arial"/>
          <w:b/>
          <w:szCs w:val="21"/>
        </w:rPr>
        <w:t xml:space="preserve"> </w:t>
      </w:r>
      <w:r w:rsidR="001A7B36">
        <w:rPr>
          <w:rFonts w:cs="Arial"/>
          <w:b/>
          <w:szCs w:val="21"/>
        </w:rPr>
        <w:t xml:space="preserve">die Versorgungspflicht für </w:t>
      </w:r>
      <w:r w:rsidRPr="007536D3">
        <w:rPr>
          <w:rFonts w:eastAsia="Arial"/>
          <w:b/>
        </w:rPr>
        <w:t>fallbasierte hauswirtschaftliche und sozialbetreuerische</w:t>
      </w:r>
      <w:r w:rsidR="00CA2D81" w:rsidRPr="007536D3">
        <w:rPr>
          <w:rFonts w:cs="Arial"/>
          <w:b/>
          <w:szCs w:val="21"/>
        </w:rPr>
        <w:t xml:space="preserve"> </w:t>
      </w:r>
      <w:r w:rsidR="00CA2D81" w:rsidRPr="00CA2D81">
        <w:rPr>
          <w:rFonts w:cs="Arial"/>
          <w:b/>
          <w:szCs w:val="21"/>
        </w:rPr>
        <w:t>Leistungen der Hilfe zu Hause</w:t>
      </w:r>
    </w:p>
    <w:p w:rsidR="00CA2D81" w:rsidRDefault="00CA2D81" w:rsidP="00CA2D81">
      <w:pPr>
        <w:pStyle w:val="berschrift1nummeriert"/>
      </w:pPr>
      <w:r>
        <w:t xml:space="preserve">Allgemeine Vertragsbestimmungen zum Leistungsvertrag </w:t>
      </w:r>
      <w:r w:rsidRPr="00D3316D">
        <w:t>202</w:t>
      </w:r>
      <w:r w:rsidR="002B7D41" w:rsidRPr="00D3316D">
        <w:t>3</w:t>
      </w:r>
    </w:p>
    <w:p w:rsidR="00CA2D81" w:rsidRPr="0076331A" w:rsidRDefault="00CA2D81" w:rsidP="00CA2D81">
      <w:pPr>
        <w:jc w:val="both"/>
        <w:rPr>
          <w:rFonts w:cs="Arial"/>
        </w:rPr>
      </w:pPr>
      <w:r>
        <w:rPr>
          <w:rFonts w:cs="Arial"/>
        </w:rPr>
        <w:t xml:space="preserve">Die „Allgemeinen Vertragsbestimmungen zum Leistungsvertrag </w:t>
      </w:r>
      <w:r w:rsidRPr="00507AEA">
        <w:rPr>
          <w:rFonts w:cs="Arial"/>
        </w:rPr>
        <w:t>202</w:t>
      </w:r>
      <w:r w:rsidR="002B7D41" w:rsidRPr="00507AEA">
        <w:rPr>
          <w:rFonts w:cs="Arial"/>
        </w:rPr>
        <w:t>3</w:t>
      </w:r>
      <w:r w:rsidRPr="00295A24">
        <w:rPr>
          <w:rFonts w:cs="Arial"/>
          <w:color w:val="000000"/>
          <w:sz w:val="28"/>
          <w:szCs w:val="28"/>
        </w:rPr>
        <w:t xml:space="preserve"> </w:t>
      </w:r>
      <w:r w:rsidRPr="00295A24">
        <w:rPr>
          <w:rFonts w:cs="Arial"/>
        </w:rPr>
        <w:t xml:space="preserve">betreffend die Versorgungspflicht für </w:t>
      </w:r>
      <w:r>
        <w:rPr>
          <w:rFonts w:cs="Arial"/>
        </w:rPr>
        <w:t xml:space="preserve">fallbasierte </w:t>
      </w:r>
      <w:r w:rsidRPr="00295A24">
        <w:rPr>
          <w:rFonts w:cs="Arial"/>
        </w:rPr>
        <w:t>hauswirtschaftliche und sozialbetreuerische Leistungen der Hilfe und Pflege zu Hause</w:t>
      </w:r>
      <w:r w:rsidRPr="005D3FC3">
        <w:rPr>
          <w:rFonts w:cs="Arial"/>
        </w:rPr>
        <w:t xml:space="preserve">“, die auf der Webseite der </w:t>
      </w:r>
      <w:r w:rsidR="00C77863">
        <w:rPr>
          <w:rFonts w:cs="Arial"/>
        </w:rPr>
        <w:t>GSI</w:t>
      </w:r>
      <w:r w:rsidRPr="005D3FC3">
        <w:rPr>
          <w:rFonts w:cs="Arial"/>
        </w:rPr>
        <w:t xml:space="preserve"> aufgeschaltet sind</w:t>
      </w:r>
      <w:r>
        <w:rPr>
          <w:rFonts w:cs="Arial"/>
        </w:rPr>
        <w:t xml:space="preserve">, bilden einen integralen Bestandteil dieses Vertrages. </w:t>
      </w:r>
      <w:r w:rsidRPr="0076331A">
        <w:rPr>
          <w:rFonts w:cs="Arial"/>
        </w:rPr>
        <w:t>Die „Allgemeinen Vertragsbestimmungen“ richten sich an gemeinwirtschaftliche, sogenannte „öffentliche“ Spitex-Organisationen</w:t>
      </w:r>
      <w:r w:rsidR="00F61A7C">
        <w:rPr>
          <w:rFonts w:cs="Arial"/>
        </w:rPr>
        <w:t xml:space="preserve"> und an e</w:t>
      </w:r>
      <w:r w:rsidR="00F61A7C" w:rsidRPr="00F61A7C">
        <w:rPr>
          <w:rFonts w:cs="Arial"/>
        </w:rPr>
        <w:t>rwerbswirtschaftliche, sogenannte „private“ Spitex-Organisationen</w:t>
      </w:r>
      <w:r>
        <w:rPr>
          <w:rFonts w:cs="Arial"/>
        </w:rPr>
        <w:t>.</w:t>
      </w:r>
    </w:p>
    <w:p w:rsidR="00CA2D81" w:rsidRPr="006E5EBF" w:rsidRDefault="00CA2D81" w:rsidP="006E5EBF">
      <w:pPr>
        <w:rPr>
          <w:b/>
        </w:rPr>
      </w:pPr>
      <w:r w:rsidRPr="006E5EBF">
        <w:rPr>
          <w:b/>
        </w:rPr>
        <w:t xml:space="preserve">Die unterzeichnende Leistungserbringende hat von den Vertragsbestimmungen Kenntnis genommen. Sie nimmt ausdrücklich die Vertragsbestimmungen an, insbesondere die Abgeltungsmodalitäten und -ansätze, und schliesst hiermit einen Leistungsvertrag mit dem </w:t>
      </w:r>
      <w:r w:rsidR="00D45F11">
        <w:rPr>
          <w:b/>
        </w:rPr>
        <w:t>G</w:t>
      </w:r>
      <w:r w:rsidR="00D45F11" w:rsidRPr="006E5EBF">
        <w:rPr>
          <w:b/>
        </w:rPr>
        <w:t xml:space="preserve">A </w:t>
      </w:r>
      <w:r w:rsidRPr="006E5EBF">
        <w:rPr>
          <w:b/>
        </w:rPr>
        <w:t>ab.</w:t>
      </w:r>
    </w:p>
    <w:p w:rsidR="00CA2D81" w:rsidRDefault="00CA2D81" w:rsidP="00CA2D81">
      <w:pPr>
        <w:pStyle w:val="berschrift1nummeriert"/>
      </w:pPr>
      <w:r>
        <w:t>Geltungsdauer</w:t>
      </w:r>
      <w:r w:rsidR="00507AEA">
        <w:t xml:space="preserve"> </w:t>
      </w:r>
      <w:r>
        <w:t>und Veränderung der Verhältnisse</w:t>
      </w:r>
    </w:p>
    <w:p w:rsidR="005E365A" w:rsidRPr="00872CA5" w:rsidRDefault="005E365A" w:rsidP="005E365A">
      <w:pPr>
        <w:spacing w:after="120"/>
        <w:rPr>
          <w:rFonts w:cs="Arial"/>
        </w:rPr>
      </w:pPr>
      <w:r w:rsidRPr="00507AEA">
        <w:rPr>
          <w:rFonts w:cs="Arial"/>
          <w:vertAlign w:val="superscript"/>
        </w:rPr>
        <w:t xml:space="preserve">1 </w:t>
      </w:r>
      <w:r w:rsidRPr="00507AEA">
        <w:rPr>
          <w:rFonts w:cs="Arial"/>
        </w:rPr>
        <w:t>Die Bestimmungen des vorliegenden Vertrags gelten ab dem 1. Januar 202</w:t>
      </w:r>
      <w:r w:rsidR="002B7D41" w:rsidRPr="00507AEA">
        <w:rPr>
          <w:rFonts w:cs="Arial"/>
        </w:rPr>
        <w:t>3</w:t>
      </w:r>
      <w:r w:rsidRPr="00507AEA">
        <w:rPr>
          <w:rFonts w:cs="Arial"/>
        </w:rPr>
        <w:t xml:space="preserve"> bis am 31. Dezember 202</w:t>
      </w:r>
      <w:r w:rsidR="002B7D41" w:rsidRPr="00507AEA">
        <w:rPr>
          <w:rFonts w:cs="Arial"/>
        </w:rPr>
        <w:t>3</w:t>
      </w:r>
      <w:r w:rsidR="002400CA" w:rsidRPr="00507AEA">
        <w:rPr>
          <w:rFonts w:cs="Arial"/>
        </w:rPr>
        <w:t>, vorbehältlich von Entscheiden des Grossen Rats und des Regierungsrats zum Budget 2023.</w:t>
      </w:r>
      <w:r w:rsidR="002400CA">
        <w:rPr>
          <w:rFonts w:cs="Arial"/>
          <w:strike/>
        </w:rPr>
        <w:t xml:space="preserve"> </w:t>
      </w:r>
    </w:p>
    <w:p w:rsidR="005E365A" w:rsidRPr="00924F45" w:rsidRDefault="002400CA" w:rsidP="005E365A">
      <w:pPr>
        <w:tabs>
          <w:tab w:val="left" w:pos="0"/>
        </w:tabs>
        <w:rPr>
          <w:rFonts w:cs="Arial"/>
        </w:rPr>
      </w:pPr>
      <w:r w:rsidRPr="00507AEA">
        <w:rPr>
          <w:rFonts w:cs="Arial"/>
          <w:vertAlign w:val="superscript"/>
        </w:rPr>
        <w:t>2</w:t>
      </w:r>
      <w:r w:rsidR="005E365A">
        <w:rPr>
          <w:rFonts w:cs="Arial"/>
          <w:vertAlign w:val="superscript"/>
        </w:rPr>
        <w:t xml:space="preserve"> </w:t>
      </w:r>
      <w:r w:rsidR="005E365A" w:rsidRPr="00262911">
        <w:rPr>
          <w:rFonts w:cs="Arial"/>
        </w:rPr>
        <w:t>Kann eine Partei den Vertrag auf Grund nicht voraussehbarer wesentlicher Veränderungen der Verhältnisse nicht einhalten, ist die jeweils andere Partei unverzüglic</w:t>
      </w:r>
      <w:r w:rsidR="005E365A">
        <w:rPr>
          <w:rFonts w:cs="Arial"/>
        </w:rPr>
        <w:t xml:space="preserve">h zu informieren, sobald sich dies abzeichnet. </w:t>
      </w:r>
    </w:p>
    <w:p w:rsidR="00A8399D" w:rsidRDefault="00A8399D" w:rsidP="00CA2D81"/>
    <w:p w:rsidR="002400CA" w:rsidRDefault="002400CA" w:rsidP="00CA2D81"/>
    <w:p w:rsidR="00A8399D" w:rsidRDefault="00A8399D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br w:type="page"/>
      </w:r>
    </w:p>
    <w:p w:rsidR="00A8399D" w:rsidRDefault="00A8399D" w:rsidP="007C3488">
      <w:pPr>
        <w:pStyle w:val="berschrift1nummeriert"/>
      </w:pPr>
      <w:r>
        <w:lastRenderedPageBreak/>
        <w:t>Versorgungspflicht</w:t>
      </w:r>
    </w:p>
    <w:p w:rsidR="00A8399D" w:rsidRDefault="00A8399D" w:rsidP="007C3488">
      <w:r w:rsidRPr="00507AEA">
        <w:t xml:space="preserve">Die Leistungserbringende verpflichtet sich, die Einwohnerinnen und Einwohner folgender </w:t>
      </w:r>
      <w:r w:rsidR="00AB1C72" w:rsidRPr="00507AEA">
        <w:t xml:space="preserve">Versorgungsperimeter (vgl. Definition Versorgungsperimeter Pflege zu Hause) </w:t>
      </w:r>
      <w:r w:rsidRPr="00507AEA">
        <w:t>mit fallbasierten hauswirtschaftlichen und sozialbetreuerischen Leistungen zu versorgen</w:t>
      </w:r>
      <w:r w:rsidR="005E365A" w:rsidRPr="00507AEA">
        <w:t xml:space="preserve"> (unabhängig von Einsatzort/-dauer)</w:t>
      </w:r>
      <w:r w:rsidRPr="00507AEA">
        <w:t>:</w:t>
      </w:r>
    </w:p>
    <w:p w:rsidR="00AB1C72" w:rsidRDefault="00AB1C72" w:rsidP="007C3488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622"/>
        <w:gridCol w:w="2409"/>
        <w:gridCol w:w="6947"/>
      </w:tblGrid>
      <w:tr w:rsidR="00AB1C72" w:rsidTr="00DA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 xml:space="preserve">Nr. </w:t>
            </w:r>
          </w:p>
        </w:tc>
        <w:tc>
          <w:tcPr>
            <w:tcW w:w="2410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>Versorgungsperimeter</w:t>
            </w:r>
          </w:p>
        </w:tc>
        <w:tc>
          <w:tcPr>
            <w:tcW w:w="7001" w:type="dxa"/>
          </w:tcPr>
          <w:p w:rsidR="00AB1C72" w:rsidRPr="00507AEA" w:rsidRDefault="00AB1C72" w:rsidP="00DA5FD4">
            <w:pPr>
              <w:spacing w:after="130" w:line="240" w:lineRule="auto"/>
              <w:rPr>
                <w:b/>
              </w:rPr>
            </w:pPr>
            <w:r w:rsidRPr="00507AEA">
              <w:rPr>
                <w:b/>
              </w:rPr>
              <w:t>Gemeinden</w:t>
            </w:r>
          </w:p>
        </w:tc>
      </w:tr>
      <w:tr w:rsidR="00AB1C72" w:rsidRPr="00CA30AB" w:rsidTr="00DA5FD4">
        <w:tc>
          <w:tcPr>
            <w:tcW w:w="567" w:type="dxa"/>
          </w:tcPr>
          <w:p w:rsidR="00AB1C72" w:rsidRDefault="00AB1C72" w:rsidP="00DA5FD4">
            <w:pPr>
              <w:spacing w:after="130" w:line="240" w:lineRule="auto"/>
              <w:rPr>
                <w:b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</w:p>
        </w:tc>
        <w:tc>
          <w:tcPr>
            <w:tcW w:w="2410" w:type="dxa"/>
          </w:tcPr>
          <w:p w:rsidR="00AB1C72" w:rsidRDefault="00AB1C72" w:rsidP="00DA5FD4">
            <w:pPr>
              <w:spacing w:after="130" w:line="240" w:lineRule="auto"/>
              <w:rPr>
                <w:b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1" w:type="dxa"/>
          </w:tcPr>
          <w:p w:rsidR="00AB1C72" w:rsidRPr="00CA30AB" w:rsidRDefault="00AB1C72" w:rsidP="00DA5FD4">
            <w:pPr>
              <w:spacing w:after="130" w:line="240" w:lineRule="auto"/>
              <w:rPr>
                <w:b/>
                <w:lang w:val="en-US"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30AB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660AF" w:rsidRPr="00E45FD6" w:rsidRDefault="000660AF" w:rsidP="007C3488"/>
    <w:p w:rsidR="00A8399D" w:rsidRDefault="00A8399D" w:rsidP="007C3488"/>
    <w:tbl>
      <w:tblPr>
        <w:tblpPr w:leftFromText="141" w:rightFromText="141" w:vertAnchor="text" w:tblpY="634"/>
        <w:tblW w:w="9640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776E46" w:rsidRPr="0096395F" w:rsidTr="008A57E9">
        <w:trPr>
          <w:trHeight w:val="668"/>
        </w:trPr>
        <w:tc>
          <w:tcPr>
            <w:tcW w:w="4395" w:type="dxa"/>
          </w:tcPr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  <w:r w:rsidRPr="002B4ADF">
              <w:rPr>
                <w:color w:val="000000"/>
                <w:szCs w:val="20"/>
                <w:lang w:eastAsia="fr-CH"/>
              </w:rPr>
              <w:t xml:space="preserve">Bern, </w:t>
            </w:r>
          </w:p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080" w:line="240" w:lineRule="auto"/>
              <w:ind w:left="-102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GESUNDHEITS</w:t>
            </w:r>
            <w:r w:rsidRPr="002B4ADF">
              <w:rPr>
                <w:color w:val="000000"/>
                <w:szCs w:val="20"/>
                <w:lang w:eastAsia="fr-CH"/>
              </w:rPr>
              <w:t>AMT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3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Fritz Nyffenegger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3"/>
              <w:textAlignment w:val="baseline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Vorsteher</w:t>
            </w: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  <w:p w:rsidR="00776E46" w:rsidRPr="002B4ADF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textAlignment w:val="baseline"/>
              <w:rPr>
                <w:color w:val="000000"/>
                <w:szCs w:val="20"/>
                <w:lang w:eastAsia="fr-CH"/>
              </w:rPr>
            </w:pPr>
          </w:p>
        </w:tc>
        <w:tc>
          <w:tcPr>
            <w:tcW w:w="5245" w:type="dxa"/>
          </w:tcPr>
          <w:p w:rsidR="00776E46" w:rsidRPr="00D273B0" w:rsidRDefault="00776E46" w:rsidP="008A57E9">
            <w:pPr>
              <w:overflowPunct w:val="0"/>
              <w:autoSpaceDE w:val="0"/>
              <w:autoSpaceDN w:val="0"/>
              <w:adjustRightInd w:val="0"/>
              <w:spacing w:before="120" w:after="1200" w:line="240" w:lineRule="auto"/>
              <w:textAlignment w:val="baseline"/>
              <w:rPr>
                <w:color w:val="000000"/>
                <w:szCs w:val="20"/>
                <w:lang w:eastAsia="fr-CH"/>
              </w:rPr>
            </w:pPr>
            <w:r w:rsidRPr="00D273B0">
              <w:rPr>
                <w:color w:val="000000"/>
                <w:szCs w:val="20"/>
                <w:lang w:eastAsia="fr-CH"/>
              </w:rPr>
              <w:t>Ort:</w:t>
            </w:r>
            <w:r>
              <w:rPr>
                <w:color w:val="000000"/>
                <w:szCs w:val="20"/>
                <w:lang w:eastAsia="fr-CH"/>
              </w:rPr>
              <w:t xml:space="preserve"> </w:t>
            </w:r>
            <w:r>
              <w:rPr>
                <w:color w:val="000000"/>
                <w:szCs w:val="20"/>
                <w:lang w:eastAsia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color w:val="000000"/>
                <w:szCs w:val="20"/>
                <w:lang w:eastAsia="fr-CH"/>
              </w:rPr>
            </w:r>
            <w:r>
              <w:rPr>
                <w:color w:val="000000"/>
                <w:szCs w:val="20"/>
                <w:lang w:eastAsia="fr-CH"/>
              </w:rPr>
              <w:fldChar w:fldCharType="separate"/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>
              <w:rPr>
                <w:color w:val="000000"/>
                <w:szCs w:val="20"/>
                <w:lang w:eastAsia="fr-CH"/>
              </w:rPr>
              <w:fldChar w:fldCharType="end"/>
            </w:r>
            <w:bookmarkStart w:id="5" w:name="Text5"/>
            <w:r>
              <w:rPr>
                <w:color w:val="000000"/>
                <w:szCs w:val="20"/>
                <w:lang w:eastAsia="fr-CH"/>
              </w:rPr>
              <w:tab/>
            </w:r>
            <w:r>
              <w:rPr>
                <w:color w:val="000000"/>
                <w:szCs w:val="20"/>
                <w:lang w:eastAsia="fr-CH"/>
              </w:rPr>
              <w:tab/>
              <w:t>D</w:t>
            </w:r>
            <w:bookmarkEnd w:id="5"/>
            <w:r>
              <w:rPr>
                <w:color w:val="000000"/>
                <w:szCs w:val="20"/>
                <w:lang w:eastAsia="fr-CH"/>
              </w:rPr>
              <w:t xml:space="preserve">atum: </w:t>
            </w:r>
            <w:bookmarkStart w:id="6" w:name="Text4"/>
            <w:r>
              <w:rPr>
                <w:color w:val="000000"/>
                <w:szCs w:val="20"/>
                <w:lang w:eastAsia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color w:val="000000"/>
                <w:szCs w:val="20"/>
                <w:lang w:eastAsia="fr-CH"/>
              </w:rPr>
            </w:r>
            <w:r>
              <w:rPr>
                <w:color w:val="000000"/>
                <w:szCs w:val="20"/>
                <w:lang w:eastAsia="fr-CH"/>
              </w:rPr>
              <w:fldChar w:fldCharType="separate"/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 w:rsidR="00B41A1B">
              <w:rPr>
                <w:color w:val="000000"/>
                <w:szCs w:val="20"/>
                <w:lang w:eastAsia="fr-CH"/>
              </w:rPr>
              <w:t> </w:t>
            </w:r>
            <w:r>
              <w:rPr>
                <w:color w:val="000000"/>
                <w:szCs w:val="20"/>
                <w:lang w:eastAsia="fr-CH"/>
              </w:rPr>
              <w:fldChar w:fldCharType="end"/>
            </w:r>
            <w:bookmarkEnd w:id="6"/>
            <w:r w:rsidRPr="00D273B0">
              <w:rPr>
                <w:color w:val="000000"/>
                <w:szCs w:val="20"/>
                <w:lang w:eastAsia="fr-CH"/>
              </w:rPr>
              <w:t xml:space="preserve">        </w:t>
            </w:r>
            <w:r>
              <w:rPr>
                <w:color w:val="000000"/>
                <w:szCs w:val="20"/>
                <w:lang w:eastAsia="fr-CH"/>
              </w:rPr>
              <w:t xml:space="preserve">   </w:t>
            </w:r>
            <w:r>
              <w:rPr>
                <w:color w:val="000000"/>
                <w:szCs w:val="20"/>
                <w:lang w:eastAsia="fr-CH"/>
              </w:rPr>
              <w:tab/>
            </w:r>
            <w:r w:rsidRPr="00D273B0">
              <w:rPr>
                <w:color w:val="000000"/>
                <w:szCs w:val="20"/>
                <w:lang w:eastAsia="fr-CH"/>
              </w:rPr>
              <w:t xml:space="preserve"> </w:t>
            </w:r>
          </w:p>
          <w:p w:rsidR="00776E46" w:rsidRPr="008E740C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000000"/>
                <w:szCs w:val="20"/>
                <w:lang w:eastAsia="fr-CH"/>
              </w:rPr>
            </w:pPr>
            <w:r w:rsidRPr="008E740C">
              <w:rPr>
                <w:i/>
                <w:color w:val="000000"/>
                <w:szCs w:val="20"/>
                <w:lang w:eastAsia="fr-CH"/>
              </w:rPr>
              <w:t>............................................</w:t>
            </w:r>
            <w:r>
              <w:rPr>
                <w:i/>
                <w:color w:val="000000"/>
                <w:szCs w:val="20"/>
                <w:lang w:eastAsia="fr-CH"/>
              </w:rPr>
              <w:t>......</w:t>
            </w:r>
          </w:p>
          <w:p w:rsidR="00776E46" w:rsidRPr="00290864" w:rsidRDefault="00776E46" w:rsidP="008A57E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color w:val="000000"/>
                <w:sz w:val="17"/>
                <w:szCs w:val="17"/>
                <w:lang w:eastAsia="fr-CH"/>
              </w:rPr>
            </w:pPr>
            <w:r w:rsidRPr="00290864">
              <w:rPr>
                <w:i/>
                <w:color w:val="000000"/>
                <w:sz w:val="17"/>
                <w:szCs w:val="17"/>
                <w:lang w:eastAsia="fr-CH"/>
              </w:rPr>
              <w:t>(Rechtsgültige Unterschrift Leistungserbringende)</w:t>
            </w:r>
          </w:p>
        </w:tc>
      </w:tr>
    </w:tbl>
    <w:p w:rsidR="00776E46" w:rsidRPr="002B4ADF" w:rsidRDefault="00776E46" w:rsidP="00776E46">
      <w:pPr>
        <w:spacing w:before="130" w:line="240" w:lineRule="auto"/>
        <w:jc w:val="both"/>
        <w:rPr>
          <w:color w:val="000000"/>
          <w:u w:val="single"/>
          <w:lang w:eastAsia="fr-CH"/>
        </w:rPr>
      </w:pPr>
      <w:r w:rsidRPr="00662E1F">
        <w:rPr>
          <w:color w:val="000000"/>
          <w:u w:val="single"/>
          <w:lang w:eastAsia="fr-CH"/>
        </w:rPr>
        <w:t>Im Doppel</w:t>
      </w:r>
    </w:p>
    <w:p w:rsidR="00776E46" w:rsidRPr="002B4ADF" w:rsidRDefault="00776E46" w:rsidP="006B058E">
      <w:pPr>
        <w:spacing w:before="130" w:line="240" w:lineRule="auto"/>
        <w:jc w:val="both"/>
        <w:rPr>
          <w:color w:val="000000"/>
          <w:u w:val="single"/>
          <w:lang w:eastAsia="fr-CH"/>
        </w:rPr>
      </w:pPr>
    </w:p>
    <w:p w:rsidR="00CA2D81" w:rsidRDefault="00CA2D81" w:rsidP="00D02693">
      <w:pPr>
        <w:pStyle w:val="Titel"/>
      </w:pPr>
    </w:p>
    <w:bookmarkEnd w:id="0"/>
    <w:p w:rsidR="00F5408D" w:rsidRPr="00AE5D62" w:rsidRDefault="00F5408D" w:rsidP="00D02693"/>
    <w:sectPr w:rsidR="00F5408D" w:rsidRPr="00AE5D62" w:rsidSect="00D45F11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81" w:rsidRPr="00D45F11" w:rsidRDefault="00CA2D81">
      <w:r w:rsidRPr="00D45F11">
        <w:separator/>
      </w:r>
    </w:p>
  </w:endnote>
  <w:endnote w:type="continuationSeparator" w:id="0">
    <w:p w:rsidR="00CA2D81" w:rsidRPr="00D45F11" w:rsidRDefault="00CA2D81">
      <w:r w:rsidRPr="00D45F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D45F11" w:rsidTr="00A91C91">
      <w:tc>
        <w:tcPr>
          <w:tcW w:w="7938" w:type="dxa"/>
        </w:tcPr>
        <w:p w:rsidR="00827488" w:rsidRPr="00D45F11" w:rsidRDefault="00827488" w:rsidP="00827488">
          <w:pPr>
            <w:pStyle w:val="Fuzeile"/>
          </w:pP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="Nur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="Pfad und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</w:instrText>
          </w:r>
          <w:r w:rsidR="00F5408D" w:rsidRPr="00D45F11">
            <w:rPr>
              <w:noProof/>
            </w:rPr>
            <w:instrText xml:space="preserve"> </w:instrText>
          </w:r>
          <w:r w:rsidR="00530364" w:rsidRPr="00D45F11">
            <w:rPr>
              <w:noProof/>
            </w:rPr>
            <w:instrText>\p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="Chemin et 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D36551" w:rsidRPr="00D45F11">
            <w:rPr>
              <w:noProof/>
            </w:rPr>
            <w:instrText xml:space="preserve">  \p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</w:p>
      </w:tc>
      <w:tc>
        <w:tcPr>
          <w:tcW w:w="2030" w:type="dxa"/>
        </w:tcPr>
        <w:p w:rsidR="00827488" w:rsidRPr="00D45F11" w:rsidRDefault="00827488" w:rsidP="00827488">
          <w:pPr>
            <w:pStyle w:val="Fuzeile"/>
            <w:jc w:val="right"/>
          </w:pPr>
          <w:r w:rsidRPr="00D45F11">
            <w:fldChar w:fldCharType="begin"/>
          </w:r>
          <w:r w:rsidRPr="00D45F11">
            <w:instrText xml:space="preserve"> PAGE  \* Arabic  \* MERGEFORMAT </w:instrText>
          </w:r>
          <w:r w:rsidRPr="00D45F11">
            <w:fldChar w:fldCharType="separate"/>
          </w:r>
          <w:r w:rsidR="00507AEA">
            <w:rPr>
              <w:noProof/>
            </w:rPr>
            <w:t>2</w:t>
          </w:r>
          <w:r w:rsidRPr="00D45F11">
            <w:fldChar w:fldCharType="end"/>
          </w:r>
          <w:r w:rsidRPr="00D45F11">
            <w:t>/</w:t>
          </w:r>
          <w:r w:rsidR="00507AEA">
            <w:fldChar w:fldCharType="begin"/>
          </w:r>
          <w:r w:rsidR="00507AEA">
            <w:instrText xml:space="preserve"> NUMPAGES  \* Arabic  \* MERGEFORMAT </w:instrText>
          </w:r>
          <w:r w:rsidR="00507AEA">
            <w:fldChar w:fldCharType="separate"/>
          </w:r>
          <w:r w:rsidR="00507AEA">
            <w:rPr>
              <w:noProof/>
            </w:rPr>
            <w:t>2</w:t>
          </w:r>
          <w:r w:rsidR="00507AEA">
            <w:rPr>
              <w:noProof/>
            </w:rPr>
            <w:fldChar w:fldCharType="end"/>
          </w:r>
        </w:p>
      </w:tc>
    </w:tr>
  </w:tbl>
  <w:p w:rsidR="00EC10BB" w:rsidRPr="00D45F11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D45F11" w:rsidTr="00A91C91">
      <w:tc>
        <w:tcPr>
          <w:tcW w:w="7938" w:type="dxa"/>
        </w:tcPr>
        <w:p w:rsidR="005D79DB" w:rsidRPr="00D45F11" w:rsidRDefault="00EE38C9" w:rsidP="005D79DB">
          <w:pPr>
            <w:pStyle w:val="Fuzeile"/>
          </w:pP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="Nur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="Pfad und Dateiname"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 xml:space="preserve"> </w:instrText>
          </w:r>
          <w:r w:rsidR="00530364" w:rsidRPr="00D45F11">
            <w:rPr>
              <w:noProof/>
            </w:rPr>
            <w:instrText>\p</w:instrText>
          </w:r>
          <w:r w:rsidRPr="00D45F11">
            <w:rPr>
              <w:noProof/>
            </w:rPr>
            <w:instrText xml:space="preserve"> </w:instrText>
          </w:r>
          <w:r w:rsidR="00F5408D" w:rsidRPr="00D45F11">
            <w:rPr>
              <w:noProof/>
            </w:rPr>
            <w:instrText xml:space="preserve"> </w:instrText>
          </w:r>
          <w:r w:rsidRPr="00D45F11">
            <w:rPr>
              <w:noProof/>
            </w:rPr>
            <w:instrText>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 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  <w:r w:rsidRPr="00D45F11">
            <w:fldChar w:fldCharType="begin"/>
          </w:r>
          <w:r w:rsidRPr="00D45F11">
            <w:instrText xml:space="preserve"> IF </w:instrText>
          </w:r>
          <w:fldSimple w:instr=" DOCPROPERTY  CustomField.pfad  \* MERGEFORMAT ">
            <w:r w:rsidR="00D45F11" w:rsidRPr="00D45F11">
              <w:rPr>
                <w:b/>
                <w:bCs w:val="0"/>
              </w:rPr>
              <w:instrText>Keine Angaben</w:instrText>
            </w:r>
          </w:fldSimple>
          <w:r w:rsidRPr="00D45F11">
            <w:instrText>="Chemin et nom du document" "</w:instrText>
          </w:r>
          <w:r w:rsidRPr="00D45F11">
            <w:rPr>
              <w:noProof/>
            </w:rPr>
            <w:fldChar w:fldCharType="begin"/>
          </w:r>
          <w:r w:rsidRPr="00D45F11">
            <w:rPr>
              <w:noProof/>
            </w:rPr>
            <w:instrText xml:space="preserve"> FILENAME</w:instrText>
          </w:r>
          <w:r w:rsidR="008F3E24" w:rsidRPr="00D45F11">
            <w:rPr>
              <w:noProof/>
            </w:rPr>
            <w:instrText xml:space="preserve">  \p </w:instrText>
          </w:r>
          <w:r w:rsidRPr="00D45F11">
            <w:rPr>
              <w:noProof/>
            </w:rPr>
            <w:instrText xml:space="preserve"> \* MERGEFORMAT \&lt;OawJumpToField value=0/&gt;</w:instrText>
          </w:r>
          <w:r w:rsidRPr="00D45F11">
            <w:rPr>
              <w:noProof/>
            </w:rPr>
            <w:fldChar w:fldCharType="separate"/>
          </w:r>
          <w:r w:rsidRPr="00D45F11">
            <w:rPr>
              <w:noProof/>
            </w:rPr>
            <w:instrText>Templ.dot</w:instrText>
          </w:r>
          <w:r w:rsidRPr="00D45F11">
            <w:rPr>
              <w:noProof/>
            </w:rPr>
            <w:fldChar w:fldCharType="end"/>
          </w:r>
          <w:r w:rsidRPr="00D45F11">
            <w:instrText>" "" \* MERGEFORMAT \&lt;OawJumpToField value=0/&gt;</w:instrText>
          </w:r>
          <w:r w:rsidRPr="00D45F11">
            <w:fldChar w:fldCharType="end"/>
          </w:r>
        </w:p>
      </w:tc>
      <w:tc>
        <w:tcPr>
          <w:tcW w:w="2030" w:type="dxa"/>
        </w:tcPr>
        <w:p w:rsidR="005D79DB" w:rsidRPr="00D45F11" w:rsidRDefault="005D79DB" w:rsidP="005D79DB">
          <w:pPr>
            <w:pStyle w:val="Fuzeile"/>
            <w:jc w:val="right"/>
          </w:pPr>
          <w:r w:rsidRPr="00D45F11">
            <w:fldChar w:fldCharType="begin"/>
          </w:r>
          <w:r w:rsidRPr="00D45F11">
            <w:instrText xml:space="preserve"> PAGE  \* Arabic  \* MERGEFORMAT </w:instrText>
          </w:r>
          <w:r w:rsidRPr="00D45F11">
            <w:fldChar w:fldCharType="separate"/>
          </w:r>
          <w:r w:rsidR="00D45F11" w:rsidRPr="00D45F11">
            <w:rPr>
              <w:noProof/>
            </w:rPr>
            <w:t>2</w:t>
          </w:r>
          <w:r w:rsidRPr="00D45F11">
            <w:fldChar w:fldCharType="end"/>
          </w:r>
          <w:r w:rsidRPr="00D45F11">
            <w:t>/</w:t>
          </w:r>
          <w:r w:rsidR="00507AEA">
            <w:fldChar w:fldCharType="begin"/>
          </w:r>
          <w:r w:rsidR="00507AEA">
            <w:instrText xml:space="preserve"> NUMPAGES  \* Arabic  \* MERGEFORMAT </w:instrText>
          </w:r>
          <w:r w:rsidR="00507AEA">
            <w:fldChar w:fldCharType="separate"/>
          </w:r>
          <w:r w:rsidR="00D45F11" w:rsidRPr="00D45F11">
            <w:rPr>
              <w:noProof/>
            </w:rPr>
            <w:t>2</w:t>
          </w:r>
          <w:r w:rsidR="00507AEA">
            <w:rPr>
              <w:noProof/>
            </w:rPr>
            <w:fldChar w:fldCharType="end"/>
          </w:r>
        </w:p>
      </w:tc>
    </w:tr>
  </w:tbl>
  <w:p w:rsidR="000252CF" w:rsidRPr="00D45F11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81" w:rsidRPr="00D45F11" w:rsidRDefault="00CA2D81">
      <w:r w:rsidRPr="00D45F11">
        <w:separator/>
      </w:r>
    </w:p>
  </w:footnote>
  <w:footnote w:type="continuationSeparator" w:id="0">
    <w:p w:rsidR="00CA2D81" w:rsidRPr="00D45F11" w:rsidRDefault="00CA2D81">
      <w:r w:rsidRPr="00D45F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D45F11" w:rsidRDefault="00BE15BB" w:rsidP="00FF6652">
    <w:pPr>
      <w:pStyle w:val="Kopfzeile"/>
      <w:tabs>
        <w:tab w:val="left" w:pos="420"/>
      </w:tabs>
    </w:pPr>
    <w:r w:rsidRPr="00D45F11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D45F11" w:rsidRDefault="00C2381B">
    <w:pPr>
      <w:pStyle w:val="Kopfzeile"/>
    </w:pPr>
    <w:r w:rsidRPr="00D45F11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45F11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EmLk7+JKeMqpCkhrccdNdVC3aZRuQ02i/OFO3n73C1gg2BThVZwDiOK167DvQqkCUmLVhd95A/vxyaLtH20VAQ==" w:salt="Xb5m7XU1MNjHnyDhdreZaQ=="/>
  <w:defaultTabStop w:val="851"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A2D81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0AF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4C90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40C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585"/>
    <w:rsid w:val="00104BB7"/>
    <w:rsid w:val="00105406"/>
    <w:rsid w:val="00105C27"/>
    <w:rsid w:val="00105F42"/>
    <w:rsid w:val="00105FE3"/>
    <w:rsid w:val="00106082"/>
    <w:rsid w:val="001074A6"/>
    <w:rsid w:val="001125B5"/>
    <w:rsid w:val="0011312B"/>
    <w:rsid w:val="00114492"/>
    <w:rsid w:val="001208FF"/>
    <w:rsid w:val="00121B45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6FAC"/>
    <w:rsid w:val="00177080"/>
    <w:rsid w:val="001806B9"/>
    <w:rsid w:val="0018281A"/>
    <w:rsid w:val="00183D4D"/>
    <w:rsid w:val="00184153"/>
    <w:rsid w:val="001859D8"/>
    <w:rsid w:val="00186D97"/>
    <w:rsid w:val="00190973"/>
    <w:rsid w:val="00191179"/>
    <w:rsid w:val="00196F3D"/>
    <w:rsid w:val="001A0D83"/>
    <w:rsid w:val="001A1EB8"/>
    <w:rsid w:val="001A338B"/>
    <w:rsid w:val="001A5983"/>
    <w:rsid w:val="001A6C01"/>
    <w:rsid w:val="001A7B36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E7769"/>
    <w:rsid w:val="001F127B"/>
    <w:rsid w:val="001F1DA8"/>
    <w:rsid w:val="001F37BA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1FB1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0CA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B7D41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4A8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4B64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EA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365A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735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058E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5EBF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36D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76E46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3488"/>
    <w:rsid w:val="007C4472"/>
    <w:rsid w:val="007C6AB3"/>
    <w:rsid w:val="007C7082"/>
    <w:rsid w:val="007C7B75"/>
    <w:rsid w:val="007C7C56"/>
    <w:rsid w:val="007D21FD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399D"/>
    <w:rsid w:val="00A84437"/>
    <w:rsid w:val="00A87126"/>
    <w:rsid w:val="00A877C9"/>
    <w:rsid w:val="00A879A9"/>
    <w:rsid w:val="00A90526"/>
    <w:rsid w:val="00A90E6A"/>
    <w:rsid w:val="00A91B93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1C72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869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A1B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677C1"/>
    <w:rsid w:val="00B72AB6"/>
    <w:rsid w:val="00B75C6C"/>
    <w:rsid w:val="00B77B2D"/>
    <w:rsid w:val="00B803E0"/>
    <w:rsid w:val="00B80714"/>
    <w:rsid w:val="00B812A3"/>
    <w:rsid w:val="00B82901"/>
    <w:rsid w:val="00B836B9"/>
    <w:rsid w:val="00B87EB3"/>
    <w:rsid w:val="00B9313F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3F2E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77863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2D81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316D"/>
    <w:rsid w:val="00D36551"/>
    <w:rsid w:val="00D42E30"/>
    <w:rsid w:val="00D4409D"/>
    <w:rsid w:val="00D45F11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2FBD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45FD6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37277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A7C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5EA1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7C8822D"/>
  <w15:docId w15:val="{3F2B070F-4217-4100-B240-09AF1AF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berarbeitung">
    <w:name w:val="Revision"/>
    <w:hidden/>
    <w:uiPriority w:val="99"/>
    <w:semiHidden/>
    <w:rsid w:val="00776E46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C530093FA48D1B7777B6DC4D10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094F-A9DE-4736-AAF2-DD5C24C2D860}"/>
      </w:docPartPr>
      <w:docPartBody>
        <w:p w:rsidR="00C369FE" w:rsidRDefault="00C369FE">
          <w:pPr>
            <w:pStyle w:val="F7AC530093FA48D1B7777B6DC4D1097B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E"/>
    <w:rsid w:val="00C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F7AC530093FA48D1B7777B6DC4D1097B">
    <w:name w:val="F7AC530093FA48D1B7777B6DC4D10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AddressBlock>Gesundheits-, Sozial- und Integrationsdirektion   
Gesundheitsamt   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2435649-651D-4DCC-B7CC-7344EE8F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2199</Characters>
  <Application>Microsoft Office Word</Application>
  <DocSecurity>0</DocSecurity>
  <Lines>219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Tamara, GEF-ZV-ALBA</dc:creator>
  <cp:keywords/>
  <dc:description/>
  <cp:lastModifiedBy>Loher Lukas, GSI-GA</cp:lastModifiedBy>
  <cp:revision>24</cp:revision>
  <dcterms:created xsi:type="dcterms:W3CDTF">2020-08-25T13:59:00Z</dcterms:created>
  <dcterms:modified xsi:type="dcterms:W3CDTF">2022-08-30T11:46:00Z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