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3A71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p w:rsidR="00136B3F" w:rsidRDefault="006306D3" w:rsidP="005C1D53">
            <w:pPr>
              <w:pStyle w:val="Text85pt"/>
            </w:pPr>
            <w:r>
              <w:t>Gesundheits-, Sozial- und Integrationsdirektion</w:t>
            </w:r>
          </w:p>
          <w:p w:rsidR="006306D3" w:rsidRDefault="006306D3" w:rsidP="005C1D53">
            <w:pPr>
              <w:pStyle w:val="Text85pt"/>
            </w:pPr>
            <w:r>
              <w:t>Gesundheitsamt</w:t>
            </w:r>
          </w:p>
          <w:p w:rsidR="006306D3" w:rsidRDefault="006306D3" w:rsidP="005C1D53">
            <w:pPr>
              <w:pStyle w:val="Text85pt"/>
            </w:pPr>
            <w:r>
              <w:t>Rathausplatz 1</w:t>
            </w:r>
          </w:p>
          <w:p w:rsidR="006306D3" w:rsidRDefault="006306D3" w:rsidP="005C1D53">
            <w:pPr>
              <w:pStyle w:val="Text85pt"/>
            </w:pPr>
            <w:r>
              <w:t>Postfach</w:t>
            </w:r>
          </w:p>
          <w:p w:rsidR="006306D3" w:rsidRPr="00123AA1" w:rsidRDefault="006306D3" w:rsidP="005C1D53">
            <w:pPr>
              <w:pStyle w:val="Text85pt"/>
            </w:pPr>
            <w:r>
              <w:t>3000 Bern 8</w:t>
            </w:r>
          </w:p>
          <w:p w:rsidR="00136B3F" w:rsidRPr="00123AA1" w:rsidRDefault="00136B3F" w:rsidP="005C1D53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</w:tbl>
    <w:p w:rsidR="003A7195" w:rsidRDefault="003A7195" w:rsidP="003A7195">
      <w:pPr>
        <w:rPr>
          <w:b/>
        </w:rPr>
      </w:pPr>
    </w:p>
    <w:p w:rsidR="003A7195" w:rsidRDefault="003A7195" w:rsidP="003A7195">
      <w:pPr>
        <w:rPr>
          <w:b/>
        </w:rPr>
      </w:pPr>
    </w:p>
    <w:p w:rsidR="003A7195" w:rsidRPr="00EA0DB2" w:rsidRDefault="003A7195" w:rsidP="003A7195">
      <w:pPr>
        <w:rPr>
          <w:b/>
        </w:rPr>
      </w:pPr>
      <w:r w:rsidRPr="00EA0DB2">
        <w:rPr>
          <w:b/>
        </w:rPr>
        <w:t xml:space="preserve">Selbstdeklaration </w:t>
      </w:r>
    </w:p>
    <w:p w:rsidR="003A7195" w:rsidRPr="00EA0DB2" w:rsidRDefault="003A7195" w:rsidP="003A7195">
      <w:pPr>
        <w:rPr>
          <w:b/>
        </w:rPr>
      </w:pPr>
      <w:r w:rsidRPr="00EA0DB2">
        <w:rPr>
          <w:b/>
        </w:rPr>
        <w:t>zur Anwendung der Umsetzungscheckliste „Kontrollsystematik</w:t>
      </w:r>
      <w:r w:rsidRPr="00EA0DB2">
        <w:rPr>
          <w:b/>
        </w:rPr>
        <w:br/>
        <w:t xml:space="preserve">Erfassung und Abrechnung Leistungsvertrag betreffend </w:t>
      </w:r>
      <w:r w:rsidRPr="00EA0DB2">
        <w:rPr>
          <w:b/>
        </w:rPr>
        <w:br/>
      </w:r>
      <w:r>
        <w:rPr>
          <w:b/>
        </w:rPr>
        <w:t>Versorgungssicherheit in der ambulanten Pflege</w:t>
      </w:r>
      <w:r w:rsidRPr="00EA0DB2">
        <w:rPr>
          <w:b/>
        </w:rPr>
        <w:t>“</w:t>
      </w:r>
    </w:p>
    <w:p w:rsidR="003A7195" w:rsidRDefault="003A7195" w:rsidP="003A7195"/>
    <w:p w:rsidR="003A7195" w:rsidRDefault="003A7195" w:rsidP="003A7195"/>
    <w:p w:rsidR="003A7195" w:rsidRPr="0028140C" w:rsidRDefault="003A7195" w:rsidP="003A7195"/>
    <w:tbl>
      <w:tblPr>
        <w:tblW w:w="9608" w:type="dxa"/>
        <w:tblLook w:val="04A0" w:firstRow="1" w:lastRow="0" w:firstColumn="1" w:lastColumn="0" w:noHBand="0" w:noVBand="1"/>
      </w:tblPr>
      <w:tblGrid>
        <w:gridCol w:w="3510"/>
        <w:gridCol w:w="6098"/>
      </w:tblGrid>
      <w:tr w:rsidR="003A7195" w:rsidRPr="0028140C" w:rsidTr="00C14E84">
        <w:tc>
          <w:tcPr>
            <w:tcW w:w="3510" w:type="dxa"/>
            <w:vAlign w:val="center"/>
          </w:tcPr>
          <w:p w:rsidR="003A7195" w:rsidRPr="0028140C" w:rsidRDefault="003A7195" w:rsidP="00C14E84">
            <w:pPr>
              <w:rPr>
                <w:i/>
              </w:rPr>
            </w:pPr>
            <w:r w:rsidRPr="0028140C">
              <w:rPr>
                <w:i/>
              </w:rPr>
              <w:t>Name Leistungserbringende</w:t>
            </w:r>
          </w:p>
        </w:tc>
        <w:tc>
          <w:tcPr>
            <w:tcW w:w="6098" w:type="dxa"/>
          </w:tcPr>
          <w:p w:rsidR="003A7195" w:rsidRPr="0028140C" w:rsidRDefault="003A7195" w:rsidP="006306D3">
            <w:pPr>
              <w:rPr>
                <w:b/>
              </w:rPr>
            </w:pPr>
            <w:r w:rsidRPr="0028140C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8140C">
              <w:instrText xml:space="preserve"> FORMTEXT </w:instrText>
            </w:r>
            <w:r w:rsidRPr="0028140C">
              <w:fldChar w:fldCharType="separate"/>
            </w:r>
            <w:bookmarkStart w:id="0" w:name="_GoBack"/>
            <w:bookmarkEnd w:id="0"/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fldChar w:fldCharType="end"/>
            </w:r>
          </w:p>
        </w:tc>
      </w:tr>
      <w:tr w:rsidR="003A7195" w:rsidRPr="0028140C" w:rsidTr="00C14E84">
        <w:trPr>
          <w:trHeight w:val="746"/>
        </w:trPr>
        <w:tc>
          <w:tcPr>
            <w:tcW w:w="3510" w:type="dxa"/>
          </w:tcPr>
          <w:p w:rsidR="003A7195" w:rsidRPr="0028140C" w:rsidRDefault="003A7195" w:rsidP="00C14E84">
            <w:pPr>
              <w:rPr>
                <w:i/>
              </w:rPr>
            </w:pPr>
            <w:r w:rsidRPr="0028140C">
              <w:rPr>
                <w:i/>
              </w:rPr>
              <w:t>Strasse, PLZ, Ort</w:t>
            </w:r>
          </w:p>
        </w:tc>
        <w:tc>
          <w:tcPr>
            <w:tcW w:w="6098" w:type="dxa"/>
          </w:tcPr>
          <w:p w:rsidR="003A7195" w:rsidRPr="0028140C" w:rsidRDefault="003A7195" w:rsidP="00C14E84">
            <w:r w:rsidRPr="0028140C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8140C">
              <w:instrText xml:space="preserve"> FORMTEXT </w:instrText>
            </w:r>
            <w:r w:rsidRPr="0028140C">
              <w:fldChar w:fldCharType="separate"/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fldChar w:fldCharType="end"/>
            </w:r>
          </w:p>
        </w:tc>
      </w:tr>
    </w:tbl>
    <w:p w:rsidR="003A7195" w:rsidRPr="0028140C" w:rsidRDefault="003A7195" w:rsidP="003A7195"/>
    <w:p w:rsidR="003A7195" w:rsidRPr="0028140C" w:rsidRDefault="003A7195" w:rsidP="003A7195">
      <w:pPr>
        <w:pStyle w:val="Listenabsatz"/>
        <w:numPr>
          <w:ilvl w:val="0"/>
          <w:numId w:val="26"/>
        </w:numPr>
      </w:pPr>
      <w:r w:rsidRPr="0028140C">
        <w:t xml:space="preserve">Die Selbstdeklaration zur Umsetzungscheckliste ist gemäss </w:t>
      </w:r>
      <w:r w:rsidRPr="008958C3">
        <w:t xml:space="preserve">Ziff. 8.2 </w:t>
      </w:r>
      <w:r w:rsidRPr="0028140C">
        <w:t>der Allgemeinen Vertragsbestim</w:t>
      </w:r>
      <w:r>
        <w:t xml:space="preserve">mungen zum Leistungsvertrag </w:t>
      </w:r>
      <w:r w:rsidRPr="0028140C">
        <w:t>einzureichen.</w:t>
      </w:r>
    </w:p>
    <w:p w:rsidR="003A7195" w:rsidRPr="0028140C" w:rsidRDefault="003A7195" w:rsidP="003A7195">
      <w:pPr>
        <w:pStyle w:val="Listenabsatz"/>
        <w:numPr>
          <w:ilvl w:val="0"/>
          <w:numId w:val="26"/>
        </w:numPr>
      </w:pPr>
      <w:r w:rsidRPr="0028140C">
        <w:t>Die Leistungserbringende bestätigt die in der Umsetzungscheckliste festgehaltene Kontrollsystematik eingehalten zu haben. Die Durchführung ist nachvollziehbar dokumentiert und allfällige Massnahmen getroffen.</w:t>
      </w:r>
    </w:p>
    <w:p w:rsidR="003A7195" w:rsidRDefault="003A7195" w:rsidP="003A7195">
      <w:pPr>
        <w:pStyle w:val="Listenabsatz"/>
        <w:numPr>
          <w:ilvl w:val="0"/>
          <w:numId w:val="26"/>
        </w:numPr>
      </w:pPr>
      <w:r w:rsidRPr="0028140C">
        <w:t>Die Kontrollsystematik umfasst die Risikoschwerpunkte</w:t>
      </w:r>
      <w:r>
        <w:t xml:space="preserve"> gemäss Struktur der Umsetzungscheckliste.</w:t>
      </w:r>
    </w:p>
    <w:p w:rsidR="003A7195" w:rsidRPr="0028140C" w:rsidRDefault="003A7195" w:rsidP="003A7195"/>
    <w:p w:rsidR="003A7195" w:rsidRDefault="003A7195" w:rsidP="003A7195"/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5000"/>
      </w:tblGrid>
      <w:tr w:rsidR="003A7195" w:rsidRPr="00912DCD" w:rsidTr="00C14E84">
        <w:tc>
          <w:tcPr>
            <w:tcW w:w="5030" w:type="dxa"/>
          </w:tcPr>
          <w:p w:rsidR="003A7195" w:rsidRPr="00912DCD" w:rsidRDefault="003A7195" w:rsidP="00C14E84"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rt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(Ort)</w:t>
            </w:r>
            <w:r>
              <w:rPr>
                <w:i/>
              </w:rPr>
              <w:fldChar w:fldCharType="end"/>
            </w:r>
            <w:r w:rsidRPr="00912DCD">
              <w:t>, den</w:t>
            </w:r>
            <w:r>
              <w:t xml:space="preserve"> </w:t>
            </w:r>
            <w:r w:rsidRPr="00273F0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0D">
              <w:rPr>
                <w:i/>
              </w:rPr>
              <w:instrText xml:space="preserve"> FORMTEXT </w:instrText>
            </w:r>
            <w:r w:rsidRPr="00273F0D">
              <w:rPr>
                <w:i/>
              </w:rPr>
            </w:r>
            <w:r w:rsidRPr="00273F0D">
              <w:rPr>
                <w:i/>
              </w:rPr>
              <w:fldChar w:fldCharType="separate"/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fldChar w:fldCharType="end"/>
            </w:r>
          </w:p>
        </w:tc>
        <w:tc>
          <w:tcPr>
            <w:tcW w:w="5031" w:type="dxa"/>
          </w:tcPr>
          <w:p w:rsidR="003A7195" w:rsidRPr="00273F0D" w:rsidRDefault="003A7195" w:rsidP="00C14E84">
            <w:pPr>
              <w:rPr>
                <w:i/>
              </w:rPr>
            </w:pPr>
            <w:r w:rsidRPr="00273F0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ezeichnung des Leistungserbringers/der Leistungserbringerin)"/>
                  </w:textInput>
                </w:ffData>
              </w:fldChar>
            </w:r>
            <w:r w:rsidRPr="00273F0D">
              <w:rPr>
                <w:i/>
              </w:rPr>
              <w:instrText xml:space="preserve"> FORMTEXT </w:instrText>
            </w:r>
            <w:r w:rsidRPr="00273F0D">
              <w:rPr>
                <w:i/>
              </w:rPr>
            </w:r>
            <w:r w:rsidRPr="00273F0D">
              <w:rPr>
                <w:i/>
              </w:rPr>
              <w:fldChar w:fldCharType="separate"/>
            </w:r>
            <w:r w:rsidRPr="00273F0D">
              <w:rPr>
                <w:i/>
                <w:noProof/>
              </w:rPr>
              <w:t>(Bezeichnung des Leistungserbringers/der Leistungserbringerin)</w:t>
            </w:r>
            <w:r w:rsidRPr="00273F0D">
              <w:rPr>
                <w:i/>
              </w:rPr>
              <w:fldChar w:fldCharType="end"/>
            </w:r>
          </w:p>
          <w:p w:rsidR="003A7195" w:rsidRPr="00C73BB3" w:rsidRDefault="003A7195" w:rsidP="00C14E84">
            <w:pPr>
              <w:rPr>
                <w:i/>
              </w:rPr>
            </w:pPr>
          </w:p>
          <w:p w:rsidR="003A7195" w:rsidRDefault="003A7195" w:rsidP="00C14E84">
            <w:pPr>
              <w:rPr>
                <w:i/>
              </w:rPr>
            </w:pPr>
          </w:p>
          <w:p w:rsidR="003A7195" w:rsidRPr="00C73BB3" w:rsidRDefault="003A7195" w:rsidP="00C14E84">
            <w:pPr>
              <w:rPr>
                <w:i/>
              </w:rPr>
            </w:pPr>
          </w:p>
          <w:p w:rsidR="003A7195" w:rsidRDefault="003A7195" w:rsidP="00C14E8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(Vor- und Nachname der unterschriftsberech-tigten Personen)"/>
                  </w:textInput>
                </w:ffData>
              </w:fldChar>
            </w:r>
            <w:bookmarkStart w:id="1" w:name="Texte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(Vor- und Nachname der unterschriftsberech-tigten Personen)</w:t>
            </w:r>
            <w:r>
              <w:rPr>
                <w:i/>
              </w:rPr>
              <w:fldChar w:fldCharType="end"/>
            </w:r>
            <w:bookmarkEnd w:id="1"/>
          </w:p>
          <w:p w:rsidR="003A7195" w:rsidRPr="00912DCD" w:rsidRDefault="003A7195" w:rsidP="00C14E84">
            <w:pPr>
              <w:rPr>
                <w:i/>
              </w:rPr>
            </w:pPr>
            <w:r w:rsidRPr="00B4427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unktion)"/>
                  </w:textInput>
                </w:ffData>
              </w:fldChar>
            </w:r>
            <w:r w:rsidRPr="00B44274">
              <w:rPr>
                <w:i/>
              </w:rPr>
              <w:instrText xml:space="preserve"> FORMTEXT </w:instrText>
            </w:r>
            <w:r w:rsidRPr="00B44274">
              <w:rPr>
                <w:i/>
              </w:rPr>
            </w:r>
            <w:r w:rsidRPr="00B44274">
              <w:rPr>
                <w:i/>
              </w:rPr>
              <w:fldChar w:fldCharType="separate"/>
            </w:r>
            <w:r w:rsidRPr="00B44274">
              <w:rPr>
                <w:i/>
                <w:noProof/>
              </w:rPr>
              <w:t>(Funktion)</w:t>
            </w:r>
            <w:r w:rsidRPr="00B44274">
              <w:rPr>
                <w:i/>
              </w:rPr>
              <w:fldChar w:fldCharType="end"/>
            </w:r>
          </w:p>
          <w:p w:rsidR="003A7195" w:rsidRPr="00912DCD" w:rsidRDefault="003A7195" w:rsidP="00C14E84">
            <w:pPr>
              <w:rPr>
                <w:i/>
              </w:rPr>
            </w:pPr>
          </w:p>
          <w:p w:rsidR="003A7195" w:rsidRPr="00912DCD" w:rsidRDefault="003A7195" w:rsidP="00C14E84"/>
        </w:tc>
      </w:tr>
    </w:tbl>
    <w:p w:rsidR="00F5408D" w:rsidRPr="00AE5D62" w:rsidRDefault="00F5408D" w:rsidP="003A7195"/>
    <w:sectPr w:rsidR="00F5408D" w:rsidRPr="00AE5D62" w:rsidSect="003A7195">
      <w:headerReference w:type="default" r:id="rId19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95" w:rsidRPr="003A7195" w:rsidRDefault="003A7195">
      <w:r w:rsidRPr="003A7195">
        <w:separator/>
      </w:r>
    </w:p>
  </w:endnote>
  <w:endnote w:type="continuationSeparator" w:id="0">
    <w:p w:rsidR="003A7195" w:rsidRPr="003A7195" w:rsidRDefault="003A7195">
      <w:r w:rsidRPr="003A719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95" w:rsidRPr="003A7195" w:rsidRDefault="003A71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3A7195" w:rsidTr="00A91C91">
      <w:tc>
        <w:tcPr>
          <w:tcW w:w="7938" w:type="dxa"/>
        </w:tcPr>
        <w:p w:rsidR="00827488" w:rsidRPr="003A7195" w:rsidRDefault="00827488" w:rsidP="00827488">
          <w:pPr>
            <w:pStyle w:val="Fuzeile"/>
          </w:pPr>
          <w:r w:rsidRPr="003A7195">
            <w:fldChar w:fldCharType="begin"/>
          </w:r>
          <w:r w:rsidRPr="003A7195">
            <w:instrText xml:space="preserve"> IF </w:instrText>
          </w:r>
          <w:r w:rsidR="006306D3">
            <w:fldChar w:fldCharType="begin"/>
          </w:r>
          <w:r w:rsidR="006306D3">
            <w:instrText xml:space="preserve"> DOCPROPERTY  CustomField.pfad  \* MERGEFORMAT </w:instrText>
          </w:r>
          <w:r w:rsidR="006306D3">
            <w:fldChar w:fldCharType="separate"/>
          </w:r>
          <w:r w:rsidR="003A7195" w:rsidRPr="003A7195">
            <w:rPr>
              <w:b/>
              <w:bCs w:val="0"/>
              <w:lang w:val="de-DE"/>
            </w:rPr>
            <w:instrText>Keine Angaben</w:instrText>
          </w:r>
          <w:r w:rsidR="006306D3">
            <w:rPr>
              <w:b/>
              <w:bCs w:val="0"/>
              <w:lang w:val="de-DE"/>
            </w:rPr>
            <w:fldChar w:fldCharType="end"/>
          </w:r>
          <w:r w:rsidRPr="003A7195">
            <w:instrText>="Nur Dateiname"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  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r w:rsidR="006306D3">
            <w:fldChar w:fldCharType="begin"/>
          </w:r>
          <w:r w:rsidR="006306D3">
            <w:instrText xml:space="preserve"> DOCPROPERTY  CustomField.pfad  \* MERGEFORMAT </w:instrText>
          </w:r>
          <w:r w:rsidR="006306D3">
            <w:fldChar w:fldCharType="separate"/>
          </w:r>
          <w:r w:rsidR="003A7195" w:rsidRPr="003A7195">
            <w:rPr>
              <w:b/>
              <w:bCs w:val="0"/>
              <w:lang w:val="de-DE"/>
            </w:rPr>
            <w:instrText>Keine Angaben</w:instrText>
          </w:r>
          <w:r w:rsidR="006306D3">
            <w:rPr>
              <w:b/>
              <w:bCs w:val="0"/>
              <w:lang w:val="de-DE"/>
            </w:rPr>
            <w:fldChar w:fldCharType="end"/>
          </w:r>
          <w:r w:rsidRPr="003A7195">
            <w:instrText>="Pfad und Dateiname"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 </w:instrText>
          </w:r>
          <w:r w:rsidR="00F5408D" w:rsidRPr="003A7195">
            <w:rPr>
              <w:noProof/>
            </w:rPr>
            <w:instrText xml:space="preserve"> </w:instrText>
          </w:r>
          <w:r w:rsidR="00530364" w:rsidRPr="003A7195">
            <w:rPr>
              <w:noProof/>
            </w:rPr>
            <w:instrText>\p</w:instrText>
          </w:r>
          <w:r w:rsidR="00F5408D" w:rsidRPr="003A7195">
            <w:rPr>
              <w:noProof/>
            </w:rPr>
            <w:instrText xml:space="preserve"> </w:instrText>
          </w:r>
          <w:r w:rsidRPr="003A7195">
            <w:rPr>
              <w:noProof/>
            </w:rPr>
            <w:instrText xml:space="preserve">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r w:rsidR="006306D3">
            <w:fldChar w:fldCharType="begin"/>
          </w:r>
          <w:r w:rsidR="006306D3">
            <w:instrText xml:space="preserve"> DOCPROPERTY  Cu</w:instrText>
          </w:r>
          <w:r w:rsidR="006306D3">
            <w:instrText xml:space="preserve">stomField.pfad  \* MERGEFORMAT </w:instrText>
          </w:r>
          <w:r w:rsidR="006306D3">
            <w:fldChar w:fldCharType="separate"/>
          </w:r>
          <w:r w:rsidR="003A7195" w:rsidRPr="003A7195">
            <w:rPr>
              <w:b/>
              <w:bCs w:val="0"/>
              <w:lang w:val="de-DE"/>
            </w:rPr>
            <w:instrText>Keine Angaben</w:instrText>
          </w:r>
          <w:r w:rsidR="006306D3">
            <w:rPr>
              <w:b/>
              <w:bCs w:val="0"/>
              <w:lang w:val="de-DE"/>
            </w:rPr>
            <w:fldChar w:fldCharType="end"/>
          </w:r>
          <w:r w:rsidRPr="003A7195">
            <w:instrText>="Nom du document"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 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r w:rsidR="006306D3">
            <w:fldChar w:fldCharType="begin"/>
          </w:r>
          <w:r w:rsidR="006306D3">
            <w:instrText xml:space="preserve"> DOCPROPERTY  CustomField.pfad  \* MERGEFORMAT </w:instrText>
          </w:r>
          <w:r w:rsidR="006306D3">
            <w:fldChar w:fldCharType="separate"/>
          </w:r>
          <w:r w:rsidR="003A7195" w:rsidRPr="003A7195">
            <w:rPr>
              <w:b/>
              <w:bCs w:val="0"/>
              <w:lang w:val="de-DE"/>
            </w:rPr>
            <w:instrText>Keine Angaben</w:instrText>
          </w:r>
          <w:r w:rsidR="006306D3">
            <w:rPr>
              <w:b/>
              <w:bCs w:val="0"/>
              <w:lang w:val="de-DE"/>
            </w:rPr>
            <w:fldChar w:fldCharType="end"/>
          </w:r>
          <w:r w:rsidRPr="003A7195">
            <w:instrText>="Chemin et nom du document"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</w:instrText>
          </w:r>
          <w:r w:rsidR="00D36551" w:rsidRPr="003A7195">
            <w:rPr>
              <w:noProof/>
            </w:rPr>
            <w:instrText xml:space="preserve">  \p </w:instrText>
          </w:r>
          <w:r w:rsidRPr="003A7195">
            <w:rPr>
              <w:noProof/>
            </w:rPr>
            <w:instrText xml:space="preserve">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</w:p>
      </w:tc>
      <w:tc>
        <w:tcPr>
          <w:tcW w:w="2030" w:type="dxa"/>
        </w:tcPr>
        <w:p w:rsidR="00827488" w:rsidRPr="003A7195" w:rsidRDefault="00827488" w:rsidP="00827488">
          <w:pPr>
            <w:pStyle w:val="Fuzeile"/>
            <w:jc w:val="right"/>
          </w:pPr>
          <w:r w:rsidRPr="003A7195">
            <w:fldChar w:fldCharType="begin"/>
          </w:r>
          <w:r w:rsidRPr="003A7195">
            <w:instrText xml:space="preserve"> PAGE  \* Arabic  \* MERGEFORMAT </w:instrText>
          </w:r>
          <w:r w:rsidRPr="003A7195">
            <w:fldChar w:fldCharType="separate"/>
          </w:r>
          <w:r w:rsidR="006306D3">
            <w:rPr>
              <w:noProof/>
            </w:rPr>
            <w:t>1</w:t>
          </w:r>
          <w:r w:rsidRPr="003A7195">
            <w:fldChar w:fldCharType="end"/>
          </w:r>
          <w:r w:rsidRPr="003A7195">
            <w:t>/</w:t>
          </w:r>
          <w:r w:rsidR="006306D3">
            <w:fldChar w:fldCharType="begin"/>
          </w:r>
          <w:r w:rsidR="006306D3">
            <w:instrText xml:space="preserve"> NUMPAGES  \* Arabic  \* MERGEFORMAT </w:instrText>
          </w:r>
          <w:r w:rsidR="006306D3">
            <w:fldChar w:fldCharType="separate"/>
          </w:r>
          <w:r w:rsidR="006306D3">
            <w:rPr>
              <w:noProof/>
            </w:rPr>
            <w:t>1</w:t>
          </w:r>
          <w:r w:rsidR="006306D3">
            <w:rPr>
              <w:noProof/>
            </w:rPr>
            <w:fldChar w:fldCharType="end"/>
          </w:r>
        </w:p>
      </w:tc>
    </w:tr>
  </w:tbl>
  <w:p w:rsidR="00EC10BB" w:rsidRPr="003A7195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3A7195" w:rsidTr="00A91C91">
      <w:tc>
        <w:tcPr>
          <w:tcW w:w="7938" w:type="dxa"/>
        </w:tcPr>
        <w:p w:rsidR="005D79DB" w:rsidRPr="003A7195" w:rsidRDefault="00EE38C9" w:rsidP="005D79DB">
          <w:pPr>
            <w:pStyle w:val="Fuzeile"/>
          </w:pPr>
          <w:r w:rsidRPr="003A7195">
            <w:fldChar w:fldCharType="begin"/>
          </w:r>
          <w:r w:rsidRPr="003A7195">
            <w:instrText xml:space="preserve"> IF </w:instrText>
          </w:r>
          <w:r w:rsidR="006306D3">
            <w:fldChar w:fldCharType="begin"/>
          </w:r>
          <w:r w:rsidR="006306D3">
            <w:instrText xml:space="preserve"> DOCPROPERTY  CustomField.pfad  \* MERGEFORMAT </w:instrText>
          </w:r>
          <w:r w:rsidR="006306D3">
            <w:fldChar w:fldCharType="separate"/>
          </w:r>
          <w:r w:rsidR="003A7195" w:rsidRPr="003A7195">
            <w:rPr>
              <w:b/>
              <w:bCs w:val="0"/>
              <w:lang w:val="de-DE"/>
            </w:rPr>
            <w:instrText>Keine Angaben</w:instrText>
          </w:r>
          <w:r w:rsidR="006306D3">
            <w:rPr>
              <w:b/>
              <w:bCs w:val="0"/>
              <w:lang w:val="de-DE"/>
            </w:rPr>
            <w:fldChar w:fldCharType="end"/>
          </w:r>
          <w:r w:rsidRPr="003A7195">
            <w:instrText>="Nur Dateiname"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  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r w:rsidR="006306D3">
            <w:fldChar w:fldCharType="begin"/>
          </w:r>
          <w:r w:rsidR="006306D3">
            <w:instrText xml:space="preserve"> DOCPROPERTY  CustomField.pfad  \* MERGEFORMAT </w:instrText>
          </w:r>
          <w:r w:rsidR="006306D3">
            <w:fldChar w:fldCharType="separate"/>
          </w:r>
          <w:r w:rsidR="003A7195" w:rsidRPr="003A7195">
            <w:rPr>
              <w:b/>
              <w:bCs w:val="0"/>
              <w:lang w:val="de-DE"/>
            </w:rPr>
            <w:instrText>Keine Angaben</w:instrText>
          </w:r>
          <w:r w:rsidR="006306D3">
            <w:rPr>
              <w:b/>
              <w:bCs w:val="0"/>
              <w:lang w:val="de-DE"/>
            </w:rPr>
            <w:fldChar w:fldCharType="end"/>
          </w:r>
          <w:r w:rsidRPr="003A7195">
            <w:instrText>="Pfad und Dateiname"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</w:instrText>
          </w:r>
          <w:r w:rsidR="00F5408D" w:rsidRPr="003A7195">
            <w:rPr>
              <w:noProof/>
            </w:rPr>
            <w:instrText xml:space="preserve"> </w:instrText>
          </w:r>
          <w:r w:rsidRPr="003A7195">
            <w:rPr>
              <w:noProof/>
            </w:rPr>
            <w:instrText xml:space="preserve"> </w:instrText>
          </w:r>
          <w:r w:rsidR="00530364" w:rsidRPr="003A7195">
            <w:rPr>
              <w:noProof/>
            </w:rPr>
            <w:instrText>\p</w:instrText>
          </w:r>
          <w:r w:rsidRPr="003A7195">
            <w:rPr>
              <w:noProof/>
            </w:rPr>
            <w:instrText xml:space="preserve"> </w:instrText>
          </w:r>
          <w:r w:rsidR="00F5408D" w:rsidRPr="003A7195">
            <w:rPr>
              <w:noProof/>
            </w:rPr>
            <w:instrText xml:space="preserve"> </w:instrText>
          </w:r>
          <w:r w:rsidRPr="003A7195">
            <w:rPr>
              <w:noProof/>
            </w:rPr>
            <w:instrText>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r w:rsidR="006306D3">
            <w:fldChar w:fldCharType="begin"/>
          </w:r>
          <w:r w:rsidR="006306D3">
            <w:instrText xml:space="preserve"> DOCPROPERTY  CustomField.pfad  \* MERGEFORMAT </w:instrText>
          </w:r>
          <w:r w:rsidR="006306D3">
            <w:fldChar w:fldCharType="separate"/>
          </w:r>
          <w:r w:rsidR="003A7195" w:rsidRPr="003A7195">
            <w:rPr>
              <w:b/>
              <w:bCs w:val="0"/>
              <w:lang w:val="de-DE"/>
            </w:rPr>
            <w:instrText>Keine Angaben</w:instrText>
          </w:r>
          <w:r w:rsidR="006306D3">
            <w:rPr>
              <w:b/>
              <w:bCs w:val="0"/>
              <w:lang w:val="de-DE"/>
            </w:rPr>
            <w:fldChar w:fldCharType="end"/>
          </w:r>
          <w:r w:rsidRPr="003A7195">
            <w:instrText>="Nom du document"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 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r w:rsidR="006306D3">
            <w:fldChar w:fldCharType="begin"/>
          </w:r>
          <w:r w:rsidR="006306D3">
            <w:instrText xml:space="preserve"> DOCPROPERTY  CustomField.pfad  \* MERGEFORMAT </w:instrText>
          </w:r>
          <w:r w:rsidR="006306D3">
            <w:fldChar w:fldCharType="separate"/>
          </w:r>
          <w:r w:rsidR="003A7195" w:rsidRPr="003A7195">
            <w:rPr>
              <w:b/>
              <w:bCs w:val="0"/>
              <w:lang w:val="de-DE"/>
            </w:rPr>
            <w:instrText>Keine Angaben</w:instrText>
          </w:r>
          <w:r w:rsidR="006306D3">
            <w:rPr>
              <w:b/>
              <w:bCs w:val="0"/>
              <w:lang w:val="de-DE"/>
            </w:rPr>
            <w:fldChar w:fldCharType="end"/>
          </w:r>
          <w:r w:rsidRPr="003A7195">
            <w:instrText>="Chemin et nom du document"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</w:instrText>
          </w:r>
          <w:r w:rsidR="008F3E24" w:rsidRPr="003A7195">
            <w:rPr>
              <w:noProof/>
            </w:rPr>
            <w:instrText xml:space="preserve">  \p </w:instrText>
          </w:r>
          <w:r w:rsidRPr="003A7195">
            <w:rPr>
              <w:noProof/>
            </w:rPr>
            <w:instrText xml:space="preserve">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</w:p>
      </w:tc>
      <w:tc>
        <w:tcPr>
          <w:tcW w:w="2030" w:type="dxa"/>
        </w:tcPr>
        <w:p w:rsidR="005D79DB" w:rsidRPr="003A7195" w:rsidRDefault="005D79DB" w:rsidP="005D79DB">
          <w:pPr>
            <w:pStyle w:val="Fuzeile"/>
            <w:jc w:val="right"/>
          </w:pPr>
          <w:r w:rsidRPr="003A7195">
            <w:fldChar w:fldCharType="begin"/>
          </w:r>
          <w:r w:rsidRPr="003A7195">
            <w:instrText xml:space="preserve"> PAGE  \* Arabic  \* MERGEFORMAT </w:instrText>
          </w:r>
          <w:r w:rsidRPr="003A7195">
            <w:fldChar w:fldCharType="separate"/>
          </w:r>
          <w:r w:rsidR="003A7195">
            <w:rPr>
              <w:noProof/>
            </w:rPr>
            <w:t>1</w:t>
          </w:r>
          <w:r w:rsidRPr="003A7195">
            <w:fldChar w:fldCharType="end"/>
          </w:r>
          <w:r w:rsidRPr="003A7195">
            <w:t>/</w:t>
          </w:r>
          <w:r w:rsidR="006306D3">
            <w:fldChar w:fldCharType="begin"/>
          </w:r>
          <w:r w:rsidR="006306D3">
            <w:instrText xml:space="preserve"> NUMPAGES  \* Arabic  \* MERGEFORMAT </w:instrText>
          </w:r>
          <w:r w:rsidR="006306D3">
            <w:fldChar w:fldCharType="separate"/>
          </w:r>
          <w:r w:rsidR="003A7195">
            <w:rPr>
              <w:noProof/>
            </w:rPr>
            <w:t>1</w:t>
          </w:r>
          <w:r w:rsidR="006306D3">
            <w:rPr>
              <w:noProof/>
            </w:rPr>
            <w:fldChar w:fldCharType="end"/>
          </w:r>
        </w:p>
      </w:tc>
    </w:tr>
  </w:tbl>
  <w:p w:rsidR="000252CF" w:rsidRPr="003A7195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95" w:rsidRPr="003A7195" w:rsidRDefault="003A7195">
      <w:r w:rsidRPr="003A7195">
        <w:separator/>
      </w:r>
    </w:p>
  </w:footnote>
  <w:footnote w:type="continuationSeparator" w:id="0">
    <w:p w:rsidR="003A7195" w:rsidRPr="003A7195" w:rsidRDefault="003A7195">
      <w:r w:rsidRPr="003A719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95" w:rsidRPr="003A7195" w:rsidRDefault="003A71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3A7195" w:rsidRDefault="00BE15BB" w:rsidP="00FF6652">
    <w:pPr>
      <w:pStyle w:val="Kopfzeile"/>
      <w:tabs>
        <w:tab w:val="left" w:pos="420"/>
      </w:tabs>
    </w:pPr>
    <w:r w:rsidRPr="003A7195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3A7195" w:rsidRDefault="00C2381B">
    <w:pPr>
      <w:pStyle w:val="Kopfzeile"/>
    </w:pPr>
    <w:r w:rsidRPr="003A7195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3A7195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0C54AB8"/>
    <w:multiLevelType w:val="hybridMultilevel"/>
    <w:tmpl w:val="62B433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SWqzrVk3pjsfQ+Ok1gfUKHC48EkhKg4neSpyjTkJFjLvrVbEDkTS2Jqo4YmYVhyWKp/mzYuUCP9zJEn56xQamQ==" w:salt="poSr/Fkw920H5d7eNLPjSQ=="/>
  <w:defaultTabStop w:val="851"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60709495500370128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3A7195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7CA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21BD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2A9F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195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6D3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FAC63BB"/>
  <w15:docId w15:val="{B06F78AB-352D-49EB-A035-A4437E7F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AddressBlock>Gesundheits-, Sozial- und Integrationsdirektion   
Gesundheitsamt   
 </AddressBlock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5.xml><?xml version="1.0" encoding="utf-8"?>
<officeatwork xmlns="http://schemas.officeatwork.com/MasterProperties">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A4E2B714-7574-4A9A-A982-B11F233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 Ryffel Adina, GSI-GA</dc:creator>
  <cp:keywords/>
  <dc:description/>
  <cp:lastModifiedBy>Levin Ryffel Adina, GSI-GA</cp:lastModifiedBy>
  <cp:revision>4</cp:revision>
  <dcterms:created xsi:type="dcterms:W3CDTF">2021-12-06T08:48:00Z</dcterms:created>
  <dcterms:modified xsi:type="dcterms:W3CDTF">2023-02-24T11:37:00Z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