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BB1B" w14:textId="77777777" w:rsidR="00B836B9" w:rsidRDefault="00B836B9" w:rsidP="00BE15BB">
      <w:pPr>
        <w:pStyle w:val="1pt"/>
        <w:sectPr w:rsidR="00B836B9" w:rsidSect="0018230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56186EB6" w14:textId="7777777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7F81EE6AE8B74B5EB2D49BBA32CF1FE5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002CE13D" w14:textId="77777777" w:rsidR="00136B3F" w:rsidRPr="00123AA1" w:rsidRDefault="00182307" w:rsidP="00182307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  <w:r>
                  <w:br/>
                  <w:t xml:space="preserve"> </w:t>
                </w:r>
              </w:p>
            </w:sdtContent>
          </w:sdt>
          <w:p w14:paraId="54C9A053" w14:textId="77777777" w:rsidR="00136B3F" w:rsidRPr="00123AA1" w:rsidRDefault="00136B3F" w:rsidP="00182307">
            <w:pPr>
              <w:pStyle w:val="Text85pt"/>
            </w:pPr>
          </w:p>
        </w:tc>
      </w:tr>
      <w:tr w:rsidR="00136B3F" w:rsidRPr="00123AA1" w14:paraId="253E4196" w14:textId="77777777" w:rsidTr="00136B3F">
        <w:trPr>
          <w:trHeight w:val="390"/>
        </w:trPr>
        <w:tc>
          <w:tcPr>
            <w:tcW w:w="5102" w:type="dxa"/>
            <w:vMerge/>
          </w:tcPr>
          <w:p w14:paraId="025C2D30" w14:textId="77777777" w:rsidR="00136B3F" w:rsidRPr="00123AA1" w:rsidRDefault="00136B3F" w:rsidP="00182307"/>
        </w:tc>
      </w:tr>
      <w:tr w:rsidR="00136B3F" w:rsidRPr="00123AA1" w14:paraId="6679473E" w14:textId="77777777" w:rsidTr="00136B3F">
        <w:trPr>
          <w:trHeight w:val="390"/>
        </w:trPr>
        <w:tc>
          <w:tcPr>
            <w:tcW w:w="5102" w:type="dxa"/>
            <w:vMerge/>
          </w:tcPr>
          <w:p w14:paraId="6066E558" w14:textId="77777777" w:rsidR="00136B3F" w:rsidRPr="00123AA1" w:rsidRDefault="00136B3F" w:rsidP="00182307"/>
        </w:tc>
      </w:tr>
    </w:tbl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82307" w14:paraId="5C961B4D" w14:textId="77777777" w:rsidTr="007D605E">
        <w:tc>
          <w:tcPr>
            <w:tcW w:w="9923" w:type="dxa"/>
            <w:shd w:val="clear" w:color="auto" w:fill="auto"/>
          </w:tcPr>
          <w:p w14:paraId="38883641" w14:textId="00DC9B25" w:rsidR="00182307" w:rsidRPr="006C587B" w:rsidRDefault="00182307" w:rsidP="005B3E6A">
            <w:pPr>
              <w:tabs>
                <w:tab w:val="left" w:pos="2269"/>
              </w:tabs>
              <w:spacing w:before="120" w:after="120"/>
              <w:jc w:val="center"/>
              <w:rPr>
                <w:b/>
                <w:sz w:val="40"/>
                <w:szCs w:val="40"/>
              </w:rPr>
            </w:pPr>
            <w:r w:rsidRPr="007D605E">
              <w:rPr>
                <w:b/>
                <w:sz w:val="40"/>
                <w:szCs w:val="40"/>
              </w:rPr>
              <w:t>G</w:t>
            </w:r>
            <w:r w:rsidR="005B3E6A" w:rsidRPr="007D605E">
              <w:rPr>
                <w:b/>
                <w:sz w:val="40"/>
                <w:szCs w:val="40"/>
              </w:rPr>
              <w:t>esuch zum Erhalt einer Betriebsbewilligung für Spitex-Organisationen</w:t>
            </w:r>
          </w:p>
        </w:tc>
      </w:tr>
    </w:tbl>
    <w:p w14:paraId="05A241F3" w14:textId="77777777" w:rsidR="00182307" w:rsidRPr="00353656" w:rsidRDefault="00182307" w:rsidP="00353656">
      <w:pPr>
        <w:tabs>
          <w:tab w:val="left" w:pos="2269"/>
        </w:tabs>
        <w:spacing w:before="0" w:after="0"/>
        <w:rPr>
          <w:b/>
          <w:sz w:val="8"/>
          <w:szCs w:val="8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182307" w:rsidRPr="003C569D" w14:paraId="65B2029F" w14:textId="77777777" w:rsidTr="00921B59">
        <w:trPr>
          <w:trHeight w:val="397"/>
        </w:trPr>
        <w:tc>
          <w:tcPr>
            <w:tcW w:w="3119" w:type="dxa"/>
            <w:vAlign w:val="center"/>
          </w:tcPr>
          <w:p w14:paraId="3CC8CD1C" w14:textId="017277A7" w:rsidR="00182307" w:rsidRPr="003C569D" w:rsidRDefault="00363D75" w:rsidP="00B04BDA">
            <w:r>
              <w:t>N</w:t>
            </w:r>
            <w:r w:rsidR="00182307">
              <w:t>ame</w:t>
            </w:r>
            <w:r>
              <w:t xml:space="preserve"> der Spitex-Organisation</w:t>
            </w:r>
            <w:r w:rsidR="00182307" w:rsidRPr="003C569D"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9019" w14:textId="77777777" w:rsidR="00182307" w:rsidRPr="005440BF" w:rsidRDefault="00182307" w:rsidP="00B04BD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82307" w:rsidRPr="003C569D" w14:paraId="22EF71B1" w14:textId="77777777" w:rsidTr="00921B59">
        <w:trPr>
          <w:trHeight w:val="397"/>
        </w:trPr>
        <w:tc>
          <w:tcPr>
            <w:tcW w:w="3119" w:type="dxa"/>
            <w:vAlign w:val="center"/>
          </w:tcPr>
          <w:p w14:paraId="791B6B32" w14:textId="77777777" w:rsidR="00182307" w:rsidRPr="00182307" w:rsidRDefault="00182307" w:rsidP="00B04BDA">
            <w:r w:rsidRPr="00182307">
              <w:t>Strasse: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4A69" w14:textId="77777777" w:rsidR="00182307" w:rsidRPr="005440BF" w:rsidRDefault="00182307" w:rsidP="00B04BD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2307" w:rsidRPr="003C569D" w14:paraId="3A41227E" w14:textId="77777777" w:rsidTr="00921B59">
        <w:trPr>
          <w:trHeight w:val="397"/>
        </w:trPr>
        <w:tc>
          <w:tcPr>
            <w:tcW w:w="3119" w:type="dxa"/>
            <w:vAlign w:val="center"/>
          </w:tcPr>
          <w:p w14:paraId="56E95B15" w14:textId="77777777" w:rsidR="00182307" w:rsidRPr="003C569D" w:rsidRDefault="00182307" w:rsidP="00B04BDA">
            <w:r w:rsidRPr="003C569D">
              <w:t>PLZ, Ort: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0EEB" w14:textId="77777777" w:rsidR="00182307" w:rsidRPr="005440BF" w:rsidRDefault="00182307" w:rsidP="00B04BD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82307" w:rsidRPr="003C569D" w14:paraId="69CF7307" w14:textId="77777777" w:rsidTr="00921B59">
        <w:trPr>
          <w:trHeight w:val="397"/>
        </w:trPr>
        <w:tc>
          <w:tcPr>
            <w:tcW w:w="3119" w:type="dxa"/>
            <w:vAlign w:val="center"/>
          </w:tcPr>
          <w:p w14:paraId="6FD4FC6F" w14:textId="77777777" w:rsidR="00182307" w:rsidRPr="003C569D" w:rsidRDefault="00182307" w:rsidP="00B04BDA">
            <w:r w:rsidRPr="003C569D">
              <w:t>Telefon: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52529" w14:textId="77777777" w:rsidR="00182307" w:rsidRPr="005440BF" w:rsidRDefault="00182307" w:rsidP="00B04BD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82307" w:rsidRPr="003C569D" w14:paraId="6F971331" w14:textId="77777777" w:rsidTr="00921B59">
        <w:trPr>
          <w:trHeight w:val="397"/>
        </w:trPr>
        <w:tc>
          <w:tcPr>
            <w:tcW w:w="3119" w:type="dxa"/>
            <w:vAlign w:val="center"/>
          </w:tcPr>
          <w:p w14:paraId="567CCB47" w14:textId="77777777" w:rsidR="00182307" w:rsidRPr="003C569D" w:rsidRDefault="00182307" w:rsidP="00B04BDA">
            <w:r w:rsidRPr="003C569D">
              <w:t>E-Mail: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46AD" w14:textId="77777777" w:rsidR="00182307" w:rsidRPr="005440BF" w:rsidRDefault="00182307" w:rsidP="00B04B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2307" w:rsidRPr="003C569D" w14:paraId="101D9846" w14:textId="77777777" w:rsidTr="00921B59">
        <w:trPr>
          <w:trHeight w:val="397"/>
        </w:trPr>
        <w:tc>
          <w:tcPr>
            <w:tcW w:w="3119" w:type="dxa"/>
            <w:vAlign w:val="center"/>
          </w:tcPr>
          <w:p w14:paraId="11C82F6C" w14:textId="77777777" w:rsidR="00182307" w:rsidRPr="003C569D" w:rsidRDefault="00182307" w:rsidP="00B04BDA">
            <w:r w:rsidRPr="003C569D">
              <w:t>Homepage: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FF602" w14:textId="77777777" w:rsidR="00182307" w:rsidRPr="005440BF" w:rsidRDefault="00182307" w:rsidP="00B04B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677E55" w14:textId="268636DB" w:rsidR="00182307" w:rsidRPr="002A270F" w:rsidRDefault="00980471" w:rsidP="00EF4F2E">
      <w:pPr>
        <w:pStyle w:val="berschrift1nummeriert"/>
      </w:pPr>
      <w:r w:rsidRPr="002A270F">
        <w:t>Bewilligungsgrund</w:t>
      </w:r>
    </w:p>
    <w:p w14:paraId="4F6678F7" w14:textId="77777777" w:rsidR="00182307" w:rsidRPr="002A270F" w:rsidRDefault="00182307" w:rsidP="008B33A6">
      <w:pPr>
        <w:tabs>
          <w:tab w:val="left" w:pos="2269"/>
        </w:tabs>
        <w:spacing w:before="120" w:after="120"/>
        <w:ind w:right="55"/>
        <w:rPr>
          <w:rFonts w:cstheme="minorHAnsi"/>
          <w:b/>
          <w:szCs w:val="21"/>
        </w:rPr>
      </w:pPr>
      <w:r w:rsidRPr="002A270F">
        <w:rPr>
          <w:rFonts w:cstheme="minorHAnsi"/>
          <w:b/>
          <w:szCs w:val="21"/>
        </w:rPr>
        <w:t>Erstbewilligung</w:t>
      </w:r>
    </w:p>
    <w:p w14:paraId="293B7FC3" w14:textId="41087DED" w:rsidR="00182307" w:rsidRPr="002A270F" w:rsidRDefault="00F62772" w:rsidP="008B33A6">
      <w:pPr>
        <w:ind w:left="851" w:right="55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3363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28" w:rsidRPr="002A270F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182307" w:rsidRPr="002A270F">
        <w:rPr>
          <w:rFonts w:cstheme="minorHAnsi"/>
          <w:szCs w:val="21"/>
        </w:rPr>
        <w:tab/>
        <w:t xml:space="preserve">Neue </w:t>
      </w:r>
      <w:r w:rsidR="00363D75" w:rsidRPr="002A270F">
        <w:rPr>
          <w:rFonts w:cstheme="minorHAnsi"/>
          <w:szCs w:val="21"/>
        </w:rPr>
        <w:t>Organisation</w:t>
      </w:r>
    </w:p>
    <w:p w14:paraId="6AA1221F" w14:textId="6D394A3F" w:rsidR="00CC735F" w:rsidRPr="002A270F" w:rsidRDefault="00F62772" w:rsidP="008B33A6">
      <w:pPr>
        <w:ind w:left="851" w:right="55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926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D75" w:rsidRPr="002A270F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CC735F" w:rsidRPr="002A270F">
        <w:rPr>
          <w:rFonts w:cstheme="minorHAnsi"/>
          <w:szCs w:val="21"/>
        </w:rPr>
        <w:tab/>
        <w:t>Wechsel der Trägerschaft</w:t>
      </w:r>
    </w:p>
    <w:p w14:paraId="3E94B8E7" w14:textId="4069DC04" w:rsidR="00112B21" w:rsidRPr="002A270F" w:rsidRDefault="00F62772" w:rsidP="008B33A6">
      <w:pPr>
        <w:ind w:left="851" w:right="55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6143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28" w:rsidRPr="002A270F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363D75" w:rsidRPr="002A270F">
        <w:rPr>
          <w:rFonts w:cstheme="minorHAnsi"/>
          <w:szCs w:val="21"/>
        </w:rPr>
        <w:tab/>
        <w:t>Zusätzliche</w:t>
      </w:r>
      <w:r w:rsidR="00112B21" w:rsidRPr="002A270F">
        <w:rPr>
          <w:rFonts w:cstheme="minorHAnsi"/>
          <w:szCs w:val="21"/>
        </w:rPr>
        <w:t>/</w:t>
      </w:r>
      <w:r w:rsidR="00363D75" w:rsidRPr="002A270F">
        <w:rPr>
          <w:rFonts w:cstheme="minorHAnsi"/>
          <w:szCs w:val="21"/>
        </w:rPr>
        <w:t>r Standort</w:t>
      </w:r>
      <w:r w:rsidR="00112B21" w:rsidRPr="002A270F">
        <w:rPr>
          <w:rFonts w:cstheme="minorHAnsi"/>
          <w:szCs w:val="21"/>
        </w:rPr>
        <w:t>/e</w:t>
      </w:r>
      <w:r w:rsidR="00363D75" w:rsidRPr="002A270F">
        <w:rPr>
          <w:rStyle w:val="Funotenzeichen"/>
          <w:rFonts w:cstheme="minorHAnsi"/>
          <w:szCs w:val="21"/>
        </w:rPr>
        <w:footnoteReference w:id="1"/>
      </w:r>
      <w:r w:rsidR="00363D75" w:rsidRPr="002A270F">
        <w:rPr>
          <w:rFonts w:cstheme="minorHAnsi"/>
          <w:szCs w:val="21"/>
        </w:rPr>
        <w:t xml:space="preserve"> – Adresse</w:t>
      </w:r>
      <w:r w:rsidR="00112B21" w:rsidRPr="002A270F">
        <w:rPr>
          <w:rFonts w:cstheme="minorHAnsi"/>
          <w:szCs w:val="21"/>
        </w:rPr>
        <w:t>/n</w:t>
      </w:r>
      <w:r w:rsidR="00363D75" w:rsidRPr="002A270F">
        <w:rPr>
          <w:rFonts w:cstheme="minorHAnsi"/>
          <w:szCs w:val="21"/>
        </w:rPr>
        <w:t>:</w:t>
      </w:r>
      <w:r w:rsidR="00436972" w:rsidRPr="002A270F">
        <w:rPr>
          <w:rFonts w:cstheme="minorHAnsi"/>
          <w:szCs w:val="21"/>
        </w:rPr>
        <w:t xml:space="preserve"> </w:t>
      </w:r>
    </w:p>
    <w:p w14:paraId="163B1602" w14:textId="60B5EEBD" w:rsidR="00363D75" w:rsidRPr="002A270F" w:rsidRDefault="00436972" w:rsidP="008B33A6">
      <w:pPr>
        <w:ind w:left="1701" w:right="55"/>
        <w:rPr>
          <w:rFonts w:cstheme="minorHAnsi"/>
          <w:szCs w:val="21"/>
        </w:rPr>
      </w:pPr>
      <w:r w:rsidRPr="002A270F">
        <w:rPr>
          <w:rFonts w:cstheme="minorHAnsi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270F">
        <w:rPr>
          <w:rFonts w:cstheme="minorHAnsi"/>
          <w:szCs w:val="21"/>
        </w:rPr>
        <w:instrText xml:space="preserve"> FORMTEXT </w:instrText>
      </w:r>
      <w:r w:rsidRPr="002A270F">
        <w:rPr>
          <w:rFonts w:cstheme="minorHAnsi"/>
          <w:szCs w:val="21"/>
        </w:rPr>
      </w:r>
      <w:r w:rsidRPr="002A270F">
        <w:rPr>
          <w:rFonts w:cstheme="minorHAnsi"/>
          <w:szCs w:val="21"/>
        </w:rPr>
        <w:fldChar w:fldCharType="separate"/>
      </w:r>
      <w:bookmarkStart w:id="5" w:name="_GoBack"/>
      <w:bookmarkEnd w:id="5"/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fldChar w:fldCharType="end"/>
      </w:r>
    </w:p>
    <w:p w14:paraId="4352C4B1" w14:textId="214B9A6A" w:rsidR="00112B21" w:rsidRPr="002A270F" w:rsidRDefault="00112B21" w:rsidP="008B33A6">
      <w:pPr>
        <w:ind w:right="55"/>
        <w:rPr>
          <w:rFonts w:cstheme="minorHAnsi"/>
          <w:szCs w:val="21"/>
        </w:rPr>
      </w:pPr>
      <w:r w:rsidRPr="002A270F">
        <w:rPr>
          <w:rFonts w:cstheme="minorHAnsi"/>
          <w:szCs w:val="21"/>
        </w:rPr>
        <w:tab/>
      </w:r>
      <w:r w:rsidRPr="002A270F">
        <w:rPr>
          <w:rFonts w:cstheme="minorHAnsi"/>
          <w:szCs w:val="21"/>
        </w:rPr>
        <w:tab/>
      </w:r>
      <w:r w:rsidRPr="002A270F">
        <w:rPr>
          <w:rFonts w:cstheme="minorHAnsi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270F">
        <w:rPr>
          <w:rFonts w:cstheme="minorHAnsi"/>
          <w:szCs w:val="21"/>
        </w:rPr>
        <w:instrText xml:space="preserve"> FORMTEXT </w:instrText>
      </w:r>
      <w:r w:rsidRPr="002A270F">
        <w:rPr>
          <w:rFonts w:cstheme="minorHAnsi"/>
          <w:szCs w:val="21"/>
        </w:rPr>
      </w:r>
      <w:r w:rsidRPr="002A270F">
        <w:rPr>
          <w:rFonts w:cstheme="minorHAnsi"/>
          <w:szCs w:val="21"/>
        </w:rPr>
        <w:fldChar w:fldCharType="separate"/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fldChar w:fldCharType="end"/>
      </w:r>
    </w:p>
    <w:p w14:paraId="1FD774FE" w14:textId="642965A8" w:rsidR="00112B21" w:rsidRPr="002A270F" w:rsidRDefault="00112B21" w:rsidP="008B33A6">
      <w:pPr>
        <w:ind w:left="851" w:right="55"/>
        <w:rPr>
          <w:rFonts w:cstheme="minorHAnsi"/>
          <w:szCs w:val="21"/>
        </w:rPr>
      </w:pPr>
      <w:r w:rsidRPr="002A270F">
        <w:rPr>
          <w:rFonts w:cstheme="minorHAnsi"/>
          <w:szCs w:val="21"/>
        </w:rPr>
        <w:tab/>
      </w:r>
      <w:r w:rsidRPr="002A270F">
        <w:rPr>
          <w:rFonts w:cstheme="minorHAnsi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270F">
        <w:rPr>
          <w:rFonts w:cstheme="minorHAnsi"/>
          <w:szCs w:val="21"/>
        </w:rPr>
        <w:instrText xml:space="preserve"> FORMTEXT </w:instrText>
      </w:r>
      <w:r w:rsidRPr="002A270F">
        <w:rPr>
          <w:rFonts w:cstheme="minorHAnsi"/>
          <w:szCs w:val="21"/>
        </w:rPr>
      </w:r>
      <w:r w:rsidRPr="002A270F">
        <w:rPr>
          <w:rFonts w:cstheme="minorHAnsi"/>
          <w:szCs w:val="21"/>
        </w:rPr>
        <w:fldChar w:fldCharType="separate"/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t> </w:t>
      </w:r>
      <w:r w:rsidRPr="002A270F">
        <w:rPr>
          <w:rFonts w:cstheme="minorHAnsi"/>
          <w:szCs w:val="21"/>
        </w:rPr>
        <w:fldChar w:fldCharType="end"/>
      </w:r>
    </w:p>
    <w:p w14:paraId="42A6E7A3" w14:textId="139026F4" w:rsidR="00182307" w:rsidRPr="002A270F" w:rsidRDefault="00182307" w:rsidP="008B33A6">
      <w:pPr>
        <w:tabs>
          <w:tab w:val="left" w:pos="567"/>
        </w:tabs>
        <w:spacing w:before="120" w:after="120"/>
        <w:ind w:right="55"/>
        <w:rPr>
          <w:rFonts w:cstheme="minorHAnsi"/>
          <w:b/>
          <w:szCs w:val="21"/>
        </w:rPr>
      </w:pPr>
      <w:r w:rsidRPr="002A270F">
        <w:rPr>
          <w:rFonts w:cstheme="minorHAnsi"/>
          <w:b/>
          <w:szCs w:val="21"/>
        </w:rPr>
        <w:t>Folgebewilligung bei bestehende</w:t>
      </w:r>
      <w:r w:rsidR="00F7078E" w:rsidRPr="002A270F">
        <w:rPr>
          <w:rFonts w:cstheme="minorHAnsi"/>
          <w:b/>
          <w:szCs w:val="21"/>
        </w:rPr>
        <w:t>r</w:t>
      </w:r>
      <w:r w:rsidRPr="002A270F">
        <w:rPr>
          <w:rFonts w:cstheme="minorHAnsi"/>
          <w:b/>
          <w:szCs w:val="21"/>
        </w:rPr>
        <w:t xml:space="preserve"> </w:t>
      </w:r>
      <w:r w:rsidR="00363D75" w:rsidRPr="002A270F">
        <w:rPr>
          <w:rFonts w:cstheme="minorHAnsi"/>
          <w:b/>
          <w:szCs w:val="21"/>
        </w:rPr>
        <w:t>Organisation</w:t>
      </w:r>
    </w:p>
    <w:p w14:paraId="18113308" w14:textId="11D14451" w:rsidR="00182307" w:rsidRPr="002A270F" w:rsidRDefault="00F62772" w:rsidP="008B33A6">
      <w:pPr>
        <w:ind w:left="851" w:right="55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9301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 w:rsidRPr="002A270F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182307" w:rsidRPr="002A270F">
        <w:rPr>
          <w:rFonts w:cstheme="minorHAnsi"/>
          <w:szCs w:val="21"/>
        </w:rPr>
        <w:tab/>
      </w:r>
      <w:r w:rsidR="00363D75" w:rsidRPr="002A270F">
        <w:rPr>
          <w:rFonts w:cstheme="minorHAnsi"/>
          <w:szCs w:val="21"/>
        </w:rPr>
        <w:t>Änderung innerhalb der bestehenden Organisation</w:t>
      </w:r>
    </w:p>
    <w:p w14:paraId="66DF7313" w14:textId="47A1F5A6" w:rsidR="00182307" w:rsidRPr="007D605E" w:rsidRDefault="00F62772" w:rsidP="008B33A6">
      <w:pPr>
        <w:ind w:left="851" w:right="55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7047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D75" w:rsidRPr="007D605E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182307" w:rsidRPr="007D605E">
        <w:rPr>
          <w:rFonts w:cstheme="minorHAnsi"/>
          <w:szCs w:val="21"/>
        </w:rPr>
        <w:tab/>
      </w:r>
      <w:r w:rsidR="00363D75" w:rsidRPr="007D605E">
        <w:rPr>
          <w:rFonts w:cstheme="minorHAnsi"/>
          <w:szCs w:val="21"/>
        </w:rPr>
        <w:t>Änderung innerhalb der bestehenden Trägerschaft</w:t>
      </w:r>
    </w:p>
    <w:p w14:paraId="6578CB2E" w14:textId="4FBF350A" w:rsidR="00363D75" w:rsidRPr="007D605E" w:rsidRDefault="00363D75" w:rsidP="008B33A6">
      <w:pPr>
        <w:tabs>
          <w:tab w:val="left" w:pos="567"/>
        </w:tabs>
        <w:spacing w:before="120" w:after="120"/>
        <w:ind w:right="55"/>
        <w:rPr>
          <w:rFonts w:cstheme="minorHAnsi"/>
          <w:b/>
          <w:szCs w:val="21"/>
        </w:rPr>
      </w:pPr>
      <w:r w:rsidRPr="007D605E">
        <w:rPr>
          <w:rFonts w:cstheme="minorHAnsi"/>
          <w:b/>
          <w:szCs w:val="21"/>
        </w:rPr>
        <w:t>Bewilligung einer Organisation mit</w:t>
      </w:r>
      <w:r w:rsidR="00747928" w:rsidRPr="007D605E">
        <w:rPr>
          <w:rFonts w:cstheme="minorHAnsi"/>
          <w:b/>
          <w:szCs w:val="21"/>
        </w:rPr>
        <w:t xml:space="preserve"> bereits bestehender</w:t>
      </w:r>
      <w:r w:rsidRPr="007D605E">
        <w:rPr>
          <w:rFonts w:cstheme="minorHAnsi"/>
          <w:b/>
          <w:szCs w:val="21"/>
        </w:rPr>
        <w:t xml:space="preserve"> Betriebsbewilligung (BEB) eines anderen Kantons</w:t>
      </w:r>
      <w:r w:rsidR="00072115" w:rsidRPr="007D605E">
        <w:rPr>
          <w:rStyle w:val="Funotenzeichen"/>
          <w:rFonts w:cstheme="minorHAnsi"/>
          <w:b/>
          <w:szCs w:val="21"/>
        </w:rPr>
        <w:footnoteReference w:id="2"/>
      </w:r>
    </w:p>
    <w:p w14:paraId="74C04200" w14:textId="2E3CB312" w:rsidR="00747928" w:rsidRPr="002A270F" w:rsidRDefault="00363D75" w:rsidP="008B33A6">
      <w:pPr>
        <w:ind w:right="55"/>
        <w:rPr>
          <w:rFonts w:cstheme="minorHAnsi"/>
          <w:szCs w:val="21"/>
        </w:rPr>
      </w:pPr>
      <w:r w:rsidRPr="007D605E">
        <w:rPr>
          <w:rFonts w:cstheme="minorHAnsi"/>
          <w:szCs w:val="21"/>
        </w:rPr>
        <w:tab/>
      </w:r>
      <w:sdt>
        <w:sdtPr>
          <w:rPr>
            <w:rFonts w:cstheme="minorHAnsi"/>
            <w:szCs w:val="21"/>
          </w:rPr>
          <w:id w:val="-16517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605E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7D605E">
        <w:rPr>
          <w:rFonts w:cstheme="minorHAnsi"/>
          <w:szCs w:val="21"/>
        </w:rPr>
        <w:tab/>
      </w:r>
      <w:r w:rsidR="002A270F" w:rsidRPr="007D605E">
        <w:rPr>
          <w:rFonts w:cstheme="minorHAnsi"/>
          <w:szCs w:val="21"/>
        </w:rPr>
        <w:t xml:space="preserve">Name des </w:t>
      </w:r>
      <w:r w:rsidRPr="007D605E">
        <w:rPr>
          <w:rFonts w:cstheme="minorHAnsi"/>
          <w:szCs w:val="21"/>
        </w:rPr>
        <w:t>Kanton</w:t>
      </w:r>
      <w:r w:rsidR="002A270F" w:rsidRPr="007D605E">
        <w:rPr>
          <w:rFonts w:cstheme="minorHAnsi"/>
          <w:szCs w:val="21"/>
        </w:rPr>
        <w:t>s,</w:t>
      </w:r>
      <w:r w:rsidRPr="007D605E">
        <w:rPr>
          <w:rFonts w:cstheme="minorHAnsi"/>
          <w:szCs w:val="21"/>
        </w:rPr>
        <w:t xml:space="preserve"> der </w:t>
      </w:r>
      <w:r w:rsidR="00747928" w:rsidRPr="007D605E">
        <w:rPr>
          <w:rFonts w:cstheme="minorHAnsi"/>
          <w:szCs w:val="21"/>
        </w:rPr>
        <w:t>die Erstbewilligung</w:t>
      </w:r>
      <w:r w:rsidRPr="007D605E">
        <w:rPr>
          <w:rFonts w:cstheme="minorHAnsi"/>
          <w:szCs w:val="21"/>
        </w:rPr>
        <w:t xml:space="preserve"> ausgestellt hat:  </w:t>
      </w:r>
      <w:r w:rsidRPr="007D605E">
        <w:rPr>
          <w:rFonts w:cstheme="minorHAnsi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D605E">
        <w:rPr>
          <w:rFonts w:cstheme="minorHAnsi"/>
          <w:szCs w:val="21"/>
        </w:rPr>
        <w:instrText xml:space="preserve"> FORMTEXT </w:instrText>
      </w:r>
      <w:r w:rsidRPr="007D605E">
        <w:rPr>
          <w:rFonts w:cstheme="minorHAnsi"/>
          <w:szCs w:val="21"/>
        </w:rPr>
      </w:r>
      <w:r w:rsidRPr="007D605E">
        <w:rPr>
          <w:rFonts w:cstheme="minorHAnsi"/>
          <w:szCs w:val="21"/>
        </w:rPr>
        <w:fldChar w:fldCharType="separate"/>
      </w:r>
      <w:r w:rsidRPr="007D605E">
        <w:rPr>
          <w:rFonts w:cstheme="minorHAnsi"/>
          <w:szCs w:val="21"/>
        </w:rPr>
        <w:t> </w:t>
      </w:r>
      <w:r w:rsidRPr="007D605E">
        <w:rPr>
          <w:rFonts w:cstheme="minorHAnsi"/>
          <w:szCs w:val="21"/>
        </w:rPr>
        <w:t> </w:t>
      </w:r>
      <w:r w:rsidRPr="007D605E">
        <w:rPr>
          <w:rFonts w:cstheme="minorHAnsi"/>
          <w:szCs w:val="21"/>
        </w:rPr>
        <w:t> </w:t>
      </w:r>
      <w:r w:rsidRPr="007D605E">
        <w:rPr>
          <w:rFonts w:cstheme="minorHAnsi"/>
          <w:szCs w:val="21"/>
        </w:rPr>
        <w:t> </w:t>
      </w:r>
      <w:r w:rsidRPr="007D605E">
        <w:rPr>
          <w:rFonts w:cstheme="minorHAnsi"/>
          <w:szCs w:val="21"/>
        </w:rPr>
        <w:t> </w:t>
      </w:r>
      <w:r w:rsidRPr="007D605E">
        <w:rPr>
          <w:rFonts w:cstheme="minorHAnsi"/>
          <w:szCs w:val="21"/>
        </w:rPr>
        <w:fldChar w:fldCharType="end"/>
      </w:r>
    </w:p>
    <w:p w14:paraId="71451560" w14:textId="3DB6D0C1" w:rsidR="00980471" w:rsidRDefault="009844E3" w:rsidP="00EF4F2E">
      <w:pPr>
        <w:pStyle w:val="berschrift1nummeriert"/>
      </w:pPr>
      <w:r>
        <w:t xml:space="preserve">Inkrafttreten der </w:t>
      </w:r>
      <w:r w:rsidR="00980471">
        <w:t>Bewilligung</w:t>
      </w:r>
    </w:p>
    <w:p w14:paraId="4B208956" w14:textId="5C86F917" w:rsidR="00980471" w:rsidRPr="00353656" w:rsidRDefault="009844E3" w:rsidP="008B33A6">
      <w:pPr>
        <w:pStyle w:val="berschrift2"/>
        <w:spacing w:before="240" w:after="120"/>
        <w:ind w:right="55"/>
        <w:rPr>
          <w:u w:val="single"/>
        </w:rPr>
      </w:pPr>
      <w:r>
        <w:t>Gesuch um Erteilung der Bewilligung ab</w:t>
      </w:r>
      <w:r w:rsidR="00182307" w:rsidRPr="00980471">
        <w:t>:</w:t>
      </w:r>
      <w:r w:rsidR="00CC735F" w:rsidRPr="00415C47">
        <w:t xml:space="preserve"> </w:t>
      </w:r>
      <w:r w:rsidR="00182307" w:rsidRPr="00415C47">
        <w:t xml:space="preserve"> </w:t>
      </w:r>
      <w:sdt>
        <w:sdtPr>
          <w:rPr>
            <w:bCs/>
            <w:u w:val="single"/>
          </w:rPr>
          <w:id w:val="-1707484642"/>
          <w:placeholder>
            <w:docPart w:val="7BA560C6721E46D3B37765DB4F3FCC20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415C47" w:rsidRPr="00980471">
            <w:rPr>
              <w:bCs/>
              <w:color w:val="A6A6A6" w:themeColor="background1" w:themeShade="A6"/>
              <w:u w:val="single"/>
            </w:rPr>
            <w:t>Datum wählen</w:t>
          </w:r>
        </w:sdtContent>
      </w:sdt>
    </w:p>
    <w:p w14:paraId="20DC27BC" w14:textId="171F89C0" w:rsidR="00980471" w:rsidRPr="00980471" w:rsidRDefault="00980471" w:rsidP="00980471">
      <w:pPr>
        <w:pStyle w:val="Kommentarthema"/>
        <w:spacing w:before="0" w:after="200" w:line="24" w:lineRule="auto"/>
        <w:rPr>
          <w:rFonts w:asciiTheme="minorHAnsi" w:eastAsiaTheme="minorHAnsi" w:hAnsiTheme="minorHAnsi" w:cs="System"/>
          <w:spacing w:val="2"/>
          <w:szCs w:val="22"/>
          <w:lang w:eastAsia="en-US"/>
        </w:rPr>
      </w:pPr>
      <w:r w:rsidRPr="00980471">
        <w:rPr>
          <w:rFonts w:asciiTheme="minorHAnsi" w:eastAsiaTheme="minorHAnsi" w:hAnsiTheme="minorHAnsi" w:cs="System"/>
          <w:spacing w:val="2"/>
          <w:szCs w:val="22"/>
          <w:lang w:eastAsia="en-US"/>
        </w:rPr>
        <w:br w:type="page"/>
      </w:r>
    </w:p>
    <w:p w14:paraId="50B7BC33" w14:textId="1C10F2E6" w:rsidR="00182307" w:rsidRPr="004E2DA6" w:rsidRDefault="00182307" w:rsidP="00EF4F2E">
      <w:pPr>
        <w:pStyle w:val="berschrift1nummeriert"/>
      </w:pPr>
      <w:r>
        <w:lastRenderedPageBreak/>
        <w:t>Allgemeines</w:t>
      </w:r>
    </w:p>
    <w:p w14:paraId="7854E15B" w14:textId="3DF7B481" w:rsidR="00363D75" w:rsidRPr="00EF4F2E" w:rsidRDefault="00363D75" w:rsidP="00921B59">
      <w:pPr>
        <w:tabs>
          <w:tab w:val="left" w:pos="9781"/>
        </w:tabs>
        <w:ind w:right="55"/>
        <w:rPr>
          <w:szCs w:val="21"/>
        </w:rPr>
      </w:pPr>
      <w:r w:rsidRPr="00EF4F2E">
        <w:rPr>
          <w:szCs w:val="21"/>
        </w:rPr>
        <w:t xml:space="preserve">Benutzen Sie als </w:t>
      </w:r>
      <w:r w:rsidRPr="007D605E">
        <w:rPr>
          <w:szCs w:val="21"/>
        </w:rPr>
        <w:t>Grundlage das Dokument «</w:t>
      </w:r>
      <w:hyperlink r:id="rId17" w:history="1">
        <w:r w:rsidRPr="007D605E">
          <w:rPr>
            <w:rStyle w:val="Hyperlink"/>
            <w:szCs w:val="21"/>
          </w:rPr>
          <w:t>Weisung zum Erhalt einer Betriebsbewilligung für Spitex-Organisationen</w:t>
        </w:r>
      </w:hyperlink>
      <w:r w:rsidR="00F16A42" w:rsidRPr="007D605E">
        <w:rPr>
          <w:rStyle w:val="Funotenzeichen"/>
          <w:szCs w:val="21"/>
          <w:u w:val="single" w:color="EEECE1" w:themeColor="background2"/>
        </w:rPr>
        <w:footnoteReference w:id="3"/>
      </w:r>
      <w:r w:rsidRPr="007D605E">
        <w:rPr>
          <w:szCs w:val="21"/>
        </w:rPr>
        <w:t xml:space="preserve">». Es enthält </w:t>
      </w:r>
      <w:r w:rsidR="00EF4F2E" w:rsidRPr="007D605E">
        <w:rPr>
          <w:szCs w:val="21"/>
        </w:rPr>
        <w:t>Ausführungen</w:t>
      </w:r>
      <w:r w:rsidRPr="007D605E">
        <w:rPr>
          <w:szCs w:val="21"/>
        </w:rPr>
        <w:t xml:space="preserve"> zu den Vorgaben, dient Ihnen zur Überprüfung der Vollständigkeit der einzureichenden Unterlagen und erlei</w:t>
      </w:r>
      <w:r w:rsidR="005E43F4" w:rsidRPr="007D605E">
        <w:rPr>
          <w:szCs w:val="21"/>
        </w:rPr>
        <w:t>chtert das Ausfüllen des Gesuch</w:t>
      </w:r>
      <w:r w:rsidRPr="007D605E">
        <w:rPr>
          <w:szCs w:val="21"/>
        </w:rPr>
        <w:t>formulars.</w:t>
      </w:r>
      <w:r w:rsidR="00F95B2E" w:rsidRPr="007D605E">
        <w:rPr>
          <w:szCs w:val="21"/>
        </w:rPr>
        <w:t xml:space="preserve"> Bei Folgebewilligungen sind nur diejenigen Dokumente einzureichen, welche seit der letzten Erteilung einer Betriebsbewilligung verändert oder neu erstellt wurden und die für die Änderung bewilligungsrelevant sind.</w:t>
      </w:r>
    </w:p>
    <w:p w14:paraId="45E7CE7A" w14:textId="2389B98B" w:rsidR="00182307" w:rsidRPr="00D041AE" w:rsidRDefault="00182307" w:rsidP="00921B59">
      <w:pPr>
        <w:pStyle w:val="berschrift2nummeriert"/>
      </w:pPr>
      <w:r w:rsidRPr="00D041AE">
        <w:t>Gesetzliche Grundlagen</w:t>
      </w:r>
    </w:p>
    <w:p w14:paraId="02FE6496" w14:textId="1A48886A" w:rsidR="00340F36" w:rsidRPr="00EF4F2E" w:rsidRDefault="00340F36" w:rsidP="00921B59">
      <w:pPr>
        <w:pStyle w:val="Aufzhlung"/>
        <w:numPr>
          <w:ilvl w:val="0"/>
          <w:numId w:val="24"/>
        </w:numPr>
        <w:tabs>
          <w:tab w:val="left" w:pos="9781"/>
        </w:tabs>
        <w:ind w:right="55"/>
        <w:rPr>
          <w:rFonts w:asciiTheme="minorHAnsi" w:hAnsiTheme="minorHAnsi" w:cstheme="minorHAnsi"/>
          <w:lang w:val="de-CH"/>
        </w:rPr>
      </w:pPr>
      <w:r w:rsidRPr="00EF4F2E">
        <w:rPr>
          <w:rFonts w:asciiTheme="minorHAnsi" w:hAnsiTheme="minorHAnsi" w:cstheme="minorHAnsi"/>
          <w:lang w:val="de-CH"/>
        </w:rPr>
        <w:t xml:space="preserve">Gesetz vom 09.03.2021 über die sozialen Leistungsangebote (SLG; BSG 860.2) </w:t>
      </w:r>
    </w:p>
    <w:p w14:paraId="74657B26" w14:textId="051CD1A7" w:rsidR="00340F36" w:rsidRPr="00EF4F2E" w:rsidRDefault="00340F36" w:rsidP="00921B59">
      <w:pPr>
        <w:pStyle w:val="Aufzhlung"/>
        <w:numPr>
          <w:ilvl w:val="0"/>
          <w:numId w:val="24"/>
        </w:numPr>
        <w:tabs>
          <w:tab w:val="left" w:pos="9781"/>
        </w:tabs>
        <w:ind w:right="55"/>
        <w:rPr>
          <w:rFonts w:asciiTheme="minorHAnsi" w:hAnsiTheme="minorHAnsi" w:cstheme="minorHAnsi"/>
          <w:lang w:val="de-CH"/>
        </w:rPr>
      </w:pPr>
      <w:r w:rsidRPr="00EF4F2E">
        <w:rPr>
          <w:rFonts w:asciiTheme="minorHAnsi" w:hAnsiTheme="minorHAnsi" w:cstheme="minorHAnsi"/>
          <w:lang w:val="de-CH"/>
        </w:rPr>
        <w:t>Verordnung vom 24.11.2021 über di</w:t>
      </w:r>
      <w:r w:rsidR="00071F28" w:rsidRPr="00EF4F2E">
        <w:rPr>
          <w:rFonts w:asciiTheme="minorHAnsi" w:hAnsiTheme="minorHAnsi" w:cstheme="minorHAnsi"/>
          <w:lang w:val="de-CH"/>
        </w:rPr>
        <w:t>e sozialen Leistungsangebote (</w:t>
      </w:r>
      <w:r w:rsidRPr="00EF4F2E">
        <w:rPr>
          <w:rFonts w:asciiTheme="minorHAnsi" w:hAnsiTheme="minorHAnsi" w:cstheme="minorHAnsi"/>
          <w:lang w:val="de-CH"/>
        </w:rPr>
        <w:t>SLV; BSG 860.21)</w:t>
      </w:r>
    </w:p>
    <w:p w14:paraId="3DA39A1B" w14:textId="15C92267" w:rsidR="003717BF" w:rsidRPr="007D605E" w:rsidRDefault="003717BF" w:rsidP="00921B59">
      <w:pPr>
        <w:pStyle w:val="Aufzhlung"/>
        <w:numPr>
          <w:ilvl w:val="0"/>
          <w:numId w:val="24"/>
        </w:numPr>
        <w:tabs>
          <w:tab w:val="left" w:pos="9781"/>
        </w:tabs>
        <w:ind w:right="55"/>
        <w:rPr>
          <w:rFonts w:asciiTheme="minorHAnsi" w:hAnsiTheme="minorHAnsi" w:cstheme="minorHAnsi"/>
          <w:lang w:val="de-CH"/>
        </w:rPr>
      </w:pPr>
      <w:r w:rsidRPr="007D605E">
        <w:rPr>
          <w:rFonts w:asciiTheme="minorHAnsi" w:hAnsiTheme="minorHAnsi" w:cstheme="minorHAnsi"/>
          <w:lang w:val="de-CH"/>
        </w:rPr>
        <w:t xml:space="preserve">Direktionsverordnung </w:t>
      </w:r>
      <w:r w:rsidR="008D07FE" w:rsidRPr="007D605E">
        <w:rPr>
          <w:rFonts w:asciiTheme="minorHAnsi" w:hAnsiTheme="minorHAnsi" w:cstheme="minorHAnsi"/>
          <w:lang w:val="de-CH"/>
        </w:rPr>
        <w:t>vom 24. November 2021 über die sozialen Leistungsangebote (SLDV; BSG 860.211)</w:t>
      </w:r>
    </w:p>
    <w:p w14:paraId="47320E28" w14:textId="79325D27" w:rsidR="00B04BDA" w:rsidRPr="00EF4F2E" w:rsidRDefault="00B04BDA" w:rsidP="00921B59">
      <w:pPr>
        <w:tabs>
          <w:tab w:val="left" w:pos="9781"/>
        </w:tabs>
        <w:ind w:right="55"/>
        <w:rPr>
          <w:rFonts w:cstheme="minorHAnsi"/>
        </w:rPr>
      </w:pPr>
      <w:r w:rsidRPr="00EF4F2E">
        <w:rPr>
          <w:rFonts w:cstheme="minorHAnsi"/>
        </w:rPr>
        <w:t>Im Übrigen gelten die massgeblichen übergeordneten gesetzlichen Vorgaben.</w:t>
      </w:r>
    </w:p>
    <w:p w14:paraId="08F0E306" w14:textId="77777777" w:rsidR="00980471" w:rsidRPr="00980471" w:rsidRDefault="00980471" w:rsidP="00921B59">
      <w:pPr>
        <w:pStyle w:val="berschrift2nummeriert"/>
      </w:pPr>
      <w:r w:rsidRPr="00980471">
        <w:t>Einreichung der Unterlagen:</w:t>
      </w:r>
    </w:p>
    <w:p w14:paraId="1C422171" w14:textId="5086305B" w:rsidR="00980471" w:rsidRPr="00EF4F2E" w:rsidRDefault="00980471" w:rsidP="00C775B7">
      <w:pPr>
        <w:numPr>
          <w:ilvl w:val="0"/>
          <w:numId w:val="7"/>
        </w:numPr>
        <w:ind w:right="55"/>
        <w:rPr>
          <w:szCs w:val="21"/>
        </w:rPr>
      </w:pPr>
      <w:r w:rsidRPr="00EF4F2E">
        <w:rPr>
          <w:b/>
          <w:szCs w:val="21"/>
        </w:rPr>
        <w:t>Gesuchsformular</w:t>
      </w:r>
      <w:r w:rsidRPr="00EF4F2E">
        <w:rPr>
          <w:szCs w:val="21"/>
        </w:rPr>
        <w:t xml:space="preserve">: </w:t>
      </w:r>
      <w:r w:rsidR="001E0CAB" w:rsidRPr="00EF4F2E">
        <w:rPr>
          <w:szCs w:val="21"/>
        </w:rPr>
        <w:t xml:space="preserve">Die grau hinterlegten Kontrollfelder dienen der Überprüfung der Angaben durch das Gesundheitsamt (GA). </w:t>
      </w:r>
      <w:r w:rsidRPr="00EF4F2E">
        <w:rPr>
          <w:szCs w:val="21"/>
        </w:rPr>
        <w:t>Bitte füllen Sie die</w:t>
      </w:r>
      <w:r w:rsidR="001E0CAB" w:rsidRPr="00EF4F2E">
        <w:rPr>
          <w:szCs w:val="21"/>
        </w:rPr>
        <w:t xml:space="preserve"> übrigen Felder</w:t>
      </w:r>
      <w:r w:rsidRPr="00EF4F2E">
        <w:rPr>
          <w:szCs w:val="21"/>
        </w:rPr>
        <w:t xml:space="preserve"> vollständig aus und unterzeichnen Sie </w:t>
      </w:r>
      <w:r w:rsidR="001E0CAB" w:rsidRPr="00EF4F2E">
        <w:rPr>
          <w:szCs w:val="21"/>
        </w:rPr>
        <w:t>das Formular</w:t>
      </w:r>
      <w:r w:rsidRPr="00EF4F2E">
        <w:rPr>
          <w:szCs w:val="21"/>
        </w:rPr>
        <w:t xml:space="preserve"> rechtsgültig. Scannen Sie das </w:t>
      </w:r>
      <w:r w:rsidR="001E0CAB" w:rsidRPr="00EF4F2E">
        <w:rPr>
          <w:szCs w:val="21"/>
        </w:rPr>
        <w:t>Dokument anschliessend</w:t>
      </w:r>
      <w:r w:rsidRPr="00EF4F2E">
        <w:rPr>
          <w:szCs w:val="21"/>
        </w:rPr>
        <w:t xml:space="preserve"> und senden Sie es per </w:t>
      </w:r>
      <w:r w:rsidR="00EF4F2E">
        <w:rPr>
          <w:szCs w:val="21"/>
        </w:rPr>
        <w:t>E-</w:t>
      </w:r>
      <w:r w:rsidRPr="00EF4F2E">
        <w:rPr>
          <w:szCs w:val="21"/>
        </w:rPr>
        <w:t xml:space="preserve">Mail an </w:t>
      </w:r>
      <w:hyperlink r:id="rId18" w:history="1">
        <w:r w:rsidR="00E941EB" w:rsidRPr="00EF4F2E">
          <w:rPr>
            <w:rStyle w:val="Hyperlink"/>
            <w:szCs w:val="21"/>
          </w:rPr>
          <w:t>info.bewi.ga@be.ch</w:t>
        </w:r>
      </w:hyperlink>
      <w:r w:rsidRPr="00EF4F2E">
        <w:rPr>
          <w:szCs w:val="21"/>
        </w:rPr>
        <w:t>.</w:t>
      </w:r>
    </w:p>
    <w:p w14:paraId="5B60406E" w14:textId="77777777" w:rsidR="001E0CAB" w:rsidRPr="00EF4F2E" w:rsidRDefault="00980471" w:rsidP="00921B59">
      <w:pPr>
        <w:numPr>
          <w:ilvl w:val="0"/>
          <w:numId w:val="7"/>
        </w:numPr>
        <w:tabs>
          <w:tab w:val="left" w:pos="9781"/>
        </w:tabs>
        <w:ind w:right="55"/>
        <w:rPr>
          <w:rStyle w:val="Kommentarzeichen"/>
          <w:sz w:val="21"/>
          <w:szCs w:val="21"/>
        </w:rPr>
      </w:pPr>
      <w:r w:rsidRPr="00EF4F2E">
        <w:rPr>
          <w:b/>
          <w:szCs w:val="21"/>
        </w:rPr>
        <w:t>Beilagen</w:t>
      </w:r>
      <w:r w:rsidRPr="00EF4F2E">
        <w:rPr>
          <w:szCs w:val="21"/>
        </w:rPr>
        <w:t>: Bitte reichen Sie diese in elektronischer Form zusammen mit dem Gesuchsformular ein.</w:t>
      </w:r>
    </w:p>
    <w:p w14:paraId="45E3E915" w14:textId="31B516AF" w:rsidR="001E0CAB" w:rsidRPr="00536F4D" w:rsidRDefault="001E0CAB" w:rsidP="00536F4D">
      <w:pPr>
        <w:numPr>
          <w:ilvl w:val="0"/>
          <w:numId w:val="7"/>
        </w:numPr>
        <w:tabs>
          <w:tab w:val="left" w:pos="9781"/>
        </w:tabs>
        <w:spacing w:after="120"/>
        <w:ind w:left="357" w:right="57" w:hanging="357"/>
        <w:rPr>
          <w:szCs w:val="21"/>
        </w:rPr>
      </w:pPr>
      <w:r w:rsidRPr="00EF4F2E">
        <w:rPr>
          <w:b/>
          <w:szCs w:val="21"/>
        </w:rPr>
        <w:t>Einreichungsfrist</w:t>
      </w:r>
      <w:r w:rsidRPr="00EF4F2E">
        <w:rPr>
          <w:szCs w:val="21"/>
        </w:rPr>
        <w:t>: A</w:t>
      </w:r>
      <w:r w:rsidR="00980471" w:rsidRPr="00EF4F2E">
        <w:rPr>
          <w:szCs w:val="21"/>
        </w:rPr>
        <w:t xml:space="preserve">lle Unterlagen sind </w:t>
      </w:r>
      <w:r w:rsidRPr="00EF4F2E">
        <w:rPr>
          <w:szCs w:val="21"/>
        </w:rPr>
        <w:t xml:space="preserve">bis </w:t>
      </w:r>
      <w:r w:rsidR="00980471" w:rsidRPr="00EF4F2E">
        <w:rPr>
          <w:b/>
          <w:szCs w:val="21"/>
        </w:rPr>
        <w:t xml:space="preserve">4 Monate vor </w:t>
      </w:r>
      <w:r w:rsidRPr="00EF4F2E">
        <w:rPr>
          <w:b/>
          <w:szCs w:val="21"/>
        </w:rPr>
        <w:t>dem</w:t>
      </w:r>
      <w:r w:rsidR="00980471" w:rsidRPr="00EF4F2E">
        <w:rPr>
          <w:b/>
          <w:szCs w:val="21"/>
        </w:rPr>
        <w:t xml:space="preserve"> Inkrafttreten der </w:t>
      </w:r>
      <w:r w:rsidRPr="00EF4F2E">
        <w:rPr>
          <w:b/>
          <w:szCs w:val="21"/>
        </w:rPr>
        <w:t>Bewilligung</w:t>
      </w:r>
      <w:r w:rsidR="00980471" w:rsidRPr="00EF4F2E">
        <w:rPr>
          <w:szCs w:val="21"/>
        </w:rPr>
        <w:t xml:space="preserve"> einzureichen. </w:t>
      </w:r>
    </w:p>
    <w:p w14:paraId="01C06AEE" w14:textId="6D537571" w:rsidR="00980471" w:rsidRPr="00EF4F2E" w:rsidRDefault="00980471" w:rsidP="00921B59">
      <w:pPr>
        <w:tabs>
          <w:tab w:val="left" w:pos="9781"/>
        </w:tabs>
        <w:ind w:right="55"/>
        <w:rPr>
          <w:szCs w:val="21"/>
        </w:rPr>
      </w:pPr>
      <w:r w:rsidRPr="00EF4F2E">
        <w:rPr>
          <w:szCs w:val="21"/>
        </w:rPr>
        <w:t>Bei Fragen wenden Sie sich bitte an das:</w:t>
      </w:r>
    </w:p>
    <w:p w14:paraId="3CB3F282" w14:textId="77777777" w:rsidR="00980471" w:rsidRPr="007D605E" w:rsidRDefault="00980471" w:rsidP="00921B59">
      <w:pPr>
        <w:pStyle w:val="berschrift1"/>
        <w:keepLines w:val="0"/>
        <w:tabs>
          <w:tab w:val="left" w:pos="9781"/>
        </w:tabs>
        <w:spacing w:before="0" w:after="0"/>
        <w:ind w:right="55"/>
        <w:rPr>
          <w:rFonts w:asciiTheme="minorHAnsi" w:eastAsiaTheme="minorHAnsi" w:hAnsiTheme="minorHAnsi" w:cs="System"/>
          <w:b w:val="0"/>
          <w:bCs/>
        </w:rPr>
      </w:pPr>
      <w:r w:rsidRPr="007D605E">
        <w:rPr>
          <w:rFonts w:asciiTheme="minorHAnsi" w:eastAsiaTheme="minorHAnsi" w:hAnsiTheme="minorHAnsi" w:cs="System"/>
          <w:b w:val="0"/>
          <w:bCs/>
        </w:rPr>
        <w:t>Gesundheitsamt, Abteilung Aufsicht und Bewilligung</w:t>
      </w:r>
    </w:p>
    <w:p w14:paraId="5E6B4BA7" w14:textId="015003B4" w:rsidR="00980471" w:rsidRPr="00EF4F2E" w:rsidRDefault="007C2265" w:rsidP="00921B59">
      <w:pPr>
        <w:tabs>
          <w:tab w:val="left" w:pos="9781"/>
        </w:tabs>
        <w:spacing w:before="0" w:after="0"/>
        <w:ind w:right="55"/>
        <w:rPr>
          <w:szCs w:val="21"/>
        </w:rPr>
      </w:pPr>
      <w:r w:rsidRPr="007D605E">
        <w:rPr>
          <w:szCs w:val="21"/>
        </w:rPr>
        <w:t xml:space="preserve">Rathausplatz </w:t>
      </w:r>
      <w:r w:rsidR="00980471" w:rsidRPr="007D605E">
        <w:rPr>
          <w:szCs w:val="21"/>
        </w:rPr>
        <w:t>1, Postfach</w:t>
      </w:r>
    </w:p>
    <w:p w14:paraId="55422B1F" w14:textId="77777777" w:rsidR="00980471" w:rsidRPr="00EF4F2E" w:rsidRDefault="00980471" w:rsidP="00921B59">
      <w:pPr>
        <w:tabs>
          <w:tab w:val="left" w:pos="9781"/>
        </w:tabs>
        <w:spacing w:before="0" w:after="0"/>
        <w:ind w:right="55"/>
        <w:rPr>
          <w:szCs w:val="21"/>
        </w:rPr>
      </w:pPr>
      <w:r w:rsidRPr="00EF4F2E">
        <w:rPr>
          <w:szCs w:val="21"/>
        </w:rPr>
        <w:t>3000 Bern 8</w:t>
      </w:r>
    </w:p>
    <w:p w14:paraId="667D1BDA" w14:textId="3BFAC6AD" w:rsidR="00980471" w:rsidRPr="00EF4F2E" w:rsidRDefault="00F62772" w:rsidP="00980471">
      <w:pPr>
        <w:spacing w:before="0" w:after="0"/>
        <w:rPr>
          <w:rStyle w:val="Hyperlink"/>
          <w:szCs w:val="21"/>
        </w:rPr>
      </w:pPr>
      <w:hyperlink r:id="rId19" w:history="1">
        <w:r w:rsidR="007C21E5" w:rsidRPr="00EF4F2E">
          <w:rPr>
            <w:rStyle w:val="Hyperlink"/>
            <w:szCs w:val="21"/>
          </w:rPr>
          <w:t>info.bewi.ga@be.ch</w:t>
        </w:r>
      </w:hyperlink>
      <w:r w:rsidR="007C21E5" w:rsidRPr="00EF4F2E">
        <w:rPr>
          <w:rStyle w:val="Hyperlink"/>
          <w:szCs w:val="21"/>
        </w:rPr>
        <w:t xml:space="preserve"> </w:t>
      </w:r>
    </w:p>
    <w:p w14:paraId="68A260FF" w14:textId="77777777" w:rsidR="00980471" w:rsidRPr="00EF4F2E" w:rsidRDefault="00980471" w:rsidP="00980471">
      <w:pPr>
        <w:spacing w:before="0" w:after="0"/>
        <w:rPr>
          <w:szCs w:val="21"/>
        </w:rPr>
      </w:pPr>
      <w:r w:rsidRPr="00EF4F2E">
        <w:rPr>
          <w:szCs w:val="21"/>
        </w:rPr>
        <w:t>Telefon: 031 636 43 86</w:t>
      </w:r>
    </w:p>
    <w:p w14:paraId="6655ED65" w14:textId="77777777" w:rsidR="00182307" w:rsidRPr="006779FE" w:rsidRDefault="00182307" w:rsidP="00182307">
      <w:pPr>
        <w:pStyle w:val="Briefkopf"/>
        <w:rPr>
          <w:b w:val="0"/>
          <w:sz w:val="2"/>
          <w:szCs w:val="2"/>
        </w:rPr>
      </w:pPr>
    </w:p>
    <w:p w14:paraId="3A9677E3" w14:textId="530ABEAF" w:rsidR="00182307" w:rsidRPr="00445330" w:rsidRDefault="009844E3" w:rsidP="00EF4F2E">
      <w:pPr>
        <w:pStyle w:val="berschrift1nummeriert"/>
      </w:pPr>
      <w:r>
        <w:t>Bewilligungsrelevante Angaben</w:t>
      </w:r>
      <w:r w:rsidR="00182307" w:rsidRPr="00D041AE">
        <w:t xml:space="preserve"> </w:t>
      </w:r>
      <w:r w:rsidR="00182307" w:rsidRPr="00D041AE">
        <w:tab/>
      </w:r>
    </w:p>
    <w:p w14:paraId="398208D2" w14:textId="2C298E06" w:rsidR="00182307" w:rsidRDefault="003E2064" w:rsidP="00921B59">
      <w:pPr>
        <w:pStyle w:val="berschrift2nummeriert"/>
      </w:pPr>
      <w:r>
        <w:t xml:space="preserve">Angaben zur </w:t>
      </w:r>
      <w:r w:rsidR="00182307" w:rsidRPr="00D041AE">
        <w:t>Trägerschaft</w:t>
      </w:r>
      <w:r>
        <w:t xml:space="preserve"> </w:t>
      </w:r>
      <w:r w:rsidRPr="0017161B">
        <w:t>(Gesuchsteller</w:t>
      </w:r>
      <w:r w:rsidR="0027790F">
        <w:t>/</w:t>
      </w:r>
      <w:r w:rsidRPr="0017161B">
        <w:t>in</w:t>
      </w:r>
      <w:r w:rsidR="00182307" w:rsidRPr="0017161B">
        <w:t>)</w:t>
      </w:r>
      <w:r w:rsidR="0088400B">
        <w:t xml:space="preserve"> </w:t>
      </w:r>
      <w:r w:rsidR="0027790F">
        <w:tab/>
      </w:r>
      <w:r w:rsidR="0027790F">
        <w:tab/>
      </w:r>
      <w:r w:rsidR="0027790F">
        <w:tab/>
      </w:r>
      <w:r w:rsidR="0027790F">
        <w:tab/>
      </w:r>
      <w:r w:rsidR="004813C4">
        <w:t xml:space="preserve"> </w:t>
      </w:r>
      <w:hyperlink r:id="rId20" w:history="1">
        <w:r w:rsidR="00182307" w:rsidRPr="001D52A7">
          <w:rPr>
            <w:rStyle w:val="Hyperlink"/>
          </w:rPr>
          <w:t xml:space="preserve">Art. </w:t>
        </w:r>
        <w:r w:rsidR="001D52A7">
          <w:rPr>
            <w:rStyle w:val="Hyperlink"/>
          </w:rPr>
          <w:t>91</w:t>
        </w:r>
        <w:r w:rsidR="00A407FB" w:rsidRPr="001D52A7">
          <w:rPr>
            <w:rStyle w:val="Hyperlink"/>
          </w:rPr>
          <w:t xml:space="preserve"> SLG</w:t>
        </w:r>
      </w:hyperlink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26"/>
      </w:tblGrid>
      <w:tr w:rsidR="00182307" w:rsidRPr="007935D1" w14:paraId="4731BD84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4C993376" w14:textId="77777777" w:rsidR="00182307" w:rsidRPr="007935D1" w:rsidRDefault="00182307" w:rsidP="00921B59">
            <w:pPr>
              <w:ind w:left="-70" w:right="55"/>
              <w:rPr>
                <w:szCs w:val="21"/>
              </w:rPr>
            </w:pPr>
            <w:r w:rsidRPr="007935D1">
              <w:rPr>
                <w:szCs w:val="21"/>
              </w:rPr>
              <w:t>Name:</w:t>
            </w:r>
          </w:p>
        </w:tc>
        <w:tc>
          <w:tcPr>
            <w:tcW w:w="77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8012C" w14:textId="77777777" w:rsidR="00182307" w:rsidRPr="007935D1" w:rsidRDefault="00182307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6"/>
          </w:p>
        </w:tc>
      </w:tr>
      <w:tr w:rsidR="00A407FB" w:rsidRPr="007935D1" w14:paraId="75286B11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5D47329C" w14:textId="71EF7542" w:rsidR="00A407FB" w:rsidRPr="007935D1" w:rsidRDefault="00A407FB" w:rsidP="00921B59">
            <w:pPr>
              <w:ind w:left="-70" w:right="55"/>
              <w:rPr>
                <w:szCs w:val="21"/>
              </w:rPr>
            </w:pPr>
            <w:r w:rsidRPr="007935D1">
              <w:rPr>
                <w:szCs w:val="21"/>
              </w:rPr>
              <w:t>Rechtsform: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D74D9" w14:textId="47ABEAC6" w:rsidR="00A407FB" w:rsidRPr="007935D1" w:rsidRDefault="00A407FB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05C7BEE3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5A404432" w14:textId="77777777" w:rsidR="00182307" w:rsidRPr="007935D1" w:rsidRDefault="00182307" w:rsidP="00921B59">
            <w:pPr>
              <w:pStyle w:val="Kopfzeile"/>
              <w:ind w:left="-70" w:right="55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Strasse: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852ACC" w14:textId="77777777" w:rsidR="00182307" w:rsidRPr="007935D1" w:rsidRDefault="00182307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7"/>
          </w:p>
        </w:tc>
      </w:tr>
      <w:tr w:rsidR="00182307" w:rsidRPr="007935D1" w14:paraId="0DE7B111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5AF2B7CC" w14:textId="77777777" w:rsidR="00182307" w:rsidRPr="007935D1" w:rsidRDefault="00182307" w:rsidP="00921B59">
            <w:pPr>
              <w:pStyle w:val="Kopfzeile"/>
              <w:ind w:left="-70" w:right="55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PLZ, Ort: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1E2D4" w14:textId="77777777" w:rsidR="00182307" w:rsidRPr="007935D1" w:rsidRDefault="00182307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8"/>
          </w:p>
        </w:tc>
      </w:tr>
      <w:tr w:rsidR="00182307" w:rsidRPr="007935D1" w14:paraId="6D9F5ACA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0C8088AF" w14:textId="77777777" w:rsidR="00182307" w:rsidRPr="007935D1" w:rsidRDefault="00182307" w:rsidP="00921B59">
            <w:pPr>
              <w:pStyle w:val="Kopfzeile"/>
              <w:ind w:left="-70" w:right="55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Telefon: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85B32" w14:textId="77777777" w:rsidR="00182307" w:rsidRPr="007935D1" w:rsidRDefault="00182307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9"/>
          </w:p>
        </w:tc>
      </w:tr>
      <w:tr w:rsidR="00182307" w:rsidRPr="007935D1" w14:paraId="5B01D570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156AD81E" w14:textId="77777777" w:rsidR="00182307" w:rsidRPr="007935D1" w:rsidRDefault="00182307" w:rsidP="00921B59">
            <w:pPr>
              <w:pStyle w:val="Kopfzeile"/>
              <w:ind w:left="-70" w:right="55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E-Mail: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1BD8E" w14:textId="77777777" w:rsidR="00182307" w:rsidRPr="007935D1" w:rsidRDefault="00182307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0"/>
          </w:p>
        </w:tc>
      </w:tr>
      <w:tr w:rsidR="00182307" w:rsidRPr="007935D1" w14:paraId="5C046589" w14:textId="77777777" w:rsidTr="00921B59">
        <w:trPr>
          <w:trHeight w:val="415"/>
        </w:trPr>
        <w:tc>
          <w:tcPr>
            <w:tcW w:w="2197" w:type="dxa"/>
            <w:vAlign w:val="bottom"/>
          </w:tcPr>
          <w:p w14:paraId="70661642" w14:textId="77777777" w:rsidR="00182307" w:rsidRPr="007935D1" w:rsidRDefault="00182307" w:rsidP="00921B59">
            <w:pPr>
              <w:ind w:left="-70" w:right="55"/>
              <w:rPr>
                <w:szCs w:val="21"/>
              </w:rPr>
            </w:pPr>
            <w:r w:rsidRPr="007935D1">
              <w:rPr>
                <w:szCs w:val="21"/>
              </w:rPr>
              <w:lastRenderedPageBreak/>
              <w:t>Homepage: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0C363" w14:textId="77777777" w:rsidR="00182307" w:rsidRPr="007935D1" w:rsidRDefault="00182307" w:rsidP="00921B59">
            <w:pPr>
              <w:tabs>
                <w:tab w:val="left" w:pos="1843"/>
                <w:tab w:val="right" w:leader="underscore" w:pos="9498"/>
              </w:tabs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1"/>
          </w:p>
        </w:tc>
      </w:tr>
    </w:tbl>
    <w:p w14:paraId="2FB817EE" w14:textId="3C668DE9" w:rsidR="00182307" w:rsidRPr="007935D1" w:rsidRDefault="00182307" w:rsidP="00921B59">
      <w:pPr>
        <w:pStyle w:val="berschrift3nummeriert"/>
        <w:ind w:right="55"/>
        <w:rPr>
          <w:rFonts w:eastAsiaTheme="minorHAnsi"/>
        </w:rPr>
      </w:pPr>
      <w:r w:rsidRPr="007935D1">
        <w:rPr>
          <w:rFonts w:eastAsiaTheme="minorHAnsi"/>
        </w:rPr>
        <w:t>Vorsitzende/r der Trägerschaft</w:t>
      </w: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182307" w:rsidRPr="007935D1" w14:paraId="240DB70C" w14:textId="77777777" w:rsidTr="00921B59">
        <w:trPr>
          <w:trHeight w:val="415"/>
        </w:trPr>
        <w:tc>
          <w:tcPr>
            <w:tcW w:w="2694" w:type="dxa"/>
            <w:vAlign w:val="bottom"/>
          </w:tcPr>
          <w:p w14:paraId="447AD329" w14:textId="61559838" w:rsidR="00182307" w:rsidRPr="007935D1" w:rsidRDefault="00905666" w:rsidP="00A50907">
            <w:pPr>
              <w:ind w:left="-72" w:right="55"/>
              <w:rPr>
                <w:szCs w:val="21"/>
              </w:rPr>
            </w:pPr>
            <w:r>
              <w:rPr>
                <w:szCs w:val="21"/>
              </w:rPr>
              <w:t xml:space="preserve">Anrede, </w:t>
            </w:r>
            <w:r w:rsidR="0027790F" w:rsidRPr="007935D1">
              <w:rPr>
                <w:szCs w:val="21"/>
              </w:rPr>
              <w:t>Vorname</w:t>
            </w:r>
            <w:r w:rsidR="0027790F">
              <w:rPr>
                <w:szCs w:val="21"/>
              </w:rPr>
              <w:t>, Name</w:t>
            </w:r>
            <w:r w:rsidR="00182307" w:rsidRPr="007935D1">
              <w:rPr>
                <w:szCs w:val="21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3B399" w14:textId="77777777" w:rsidR="00182307" w:rsidRPr="007935D1" w:rsidRDefault="00182307" w:rsidP="00921B59">
            <w:pPr>
              <w:ind w:left="1"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2"/>
          </w:p>
        </w:tc>
      </w:tr>
      <w:tr w:rsidR="00182307" w:rsidRPr="007935D1" w14:paraId="01B8E473" w14:textId="77777777" w:rsidTr="00921B59">
        <w:trPr>
          <w:trHeight w:val="415"/>
        </w:trPr>
        <w:tc>
          <w:tcPr>
            <w:tcW w:w="2694" w:type="dxa"/>
            <w:vAlign w:val="bottom"/>
          </w:tcPr>
          <w:p w14:paraId="3D33FF42" w14:textId="77777777" w:rsidR="00182307" w:rsidRPr="007935D1" w:rsidRDefault="00182307" w:rsidP="00A50907">
            <w:pPr>
              <w:ind w:left="-72" w:right="55"/>
              <w:rPr>
                <w:szCs w:val="21"/>
              </w:rPr>
            </w:pPr>
            <w:r w:rsidRPr="007935D1">
              <w:rPr>
                <w:szCs w:val="21"/>
              </w:rPr>
              <w:t>Strasse: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44DCA" w14:textId="77777777" w:rsidR="00182307" w:rsidRPr="007935D1" w:rsidRDefault="00182307" w:rsidP="00921B59">
            <w:pPr>
              <w:ind w:left="1"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3"/>
          </w:p>
        </w:tc>
      </w:tr>
      <w:tr w:rsidR="00182307" w:rsidRPr="007935D1" w14:paraId="35B5D79B" w14:textId="77777777" w:rsidTr="00921B59">
        <w:trPr>
          <w:trHeight w:val="415"/>
        </w:trPr>
        <w:tc>
          <w:tcPr>
            <w:tcW w:w="2694" w:type="dxa"/>
            <w:vAlign w:val="bottom"/>
          </w:tcPr>
          <w:p w14:paraId="2D20CDBF" w14:textId="77777777" w:rsidR="00182307" w:rsidRPr="007935D1" w:rsidRDefault="00182307" w:rsidP="00A50907">
            <w:pPr>
              <w:ind w:left="-72" w:right="55"/>
              <w:rPr>
                <w:szCs w:val="21"/>
              </w:rPr>
            </w:pPr>
            <w:r w:rsidRPr="007935D1">
              <w:rPr>
                <w:szCs w:val="21"/>
              </w:rPr>
              <w:t>PLZ, Ort: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1D42E" w14:textId="77777777" w:rsidR="00182307" w:rsidRPr="007935D1" w:rsidRDefault="00182307" w:rsidP="00921B59">
            <w:pPr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4"/>
          </w:p>
        </w:tc>
      </w:tr>
      <w:tr w:rsidR="00182307" w:rsidRPr="007935D1" w14:paraId="77B33954" w14:textId="77777777" w:rsidTr="00921B59">
        <w:trPr>
          <w:trHeight w:val="415"/>
        </w:trPr>
        <w:tc>
          <w:tcPr>
            <w:tcW w:w="2694" w:type="dxa"/>
            <w:vAlign w:val="bottom"/>
          </w:tcPr>
          <w:p w14:paraId="1C1D288E" w14:textId="77777777" w:rsidR="00182307" w:rsidRPr="007935D1" w:rsidRDefault="00182307" w:rsidP="00A50907">
            <w:pPr>
              <w:ind w:left="-72" w:right="55"/>
              <w:rPr>
                <w:szCs w:val="21"/>
              </w:rPr>
            </w:pPr>
            <w:r w:rsidRPr="007935D1">
              <w:rPr>
                <w:szCs w:val="21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9A1DC" w14:textId="77777777" w:rsidR="00182307" w:rsidRPr="007935D1" w:rsidRDefault="00182307" w:rsidP="00921B59">
            <w:pPr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5"/>
          </w:p>
        </w:tc>
      </w:tr>
      <w:tr w:rsidR="00182307" w:rsidRPr="005A2221" w14:paraId="21AD836B" w14:textId="77777777" w:rsidTr="00921B59">
        <w:trPr>
          <w:trHeight w:val="415"/>
        </w:trPr>
        <w:tc>
          <w:tcPr>
            <w:tcW w:w="2694" w:type="dxa"/>
            <w:vAlign w:val="bottom"/>
          </w:tcPr>
          <w:p w14:paraId="31AB4580" w14:textId="77777777" w:rsidR="00182307" w:rsidRPr="007935D1" w:rsidRDefault="00182307" w:rsidP="00A50907">
            <w:pPr>
              <w:ind w:left="-72" w:right="55"/>
              <w:rPr>
                <w:szCs w:val="21"/>
              </w:rPr>
            </w:pPr>
            <w:r w:rsidRPr="007935D1">
              <w:rPr>
                <w:szCs w:val="21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60E41" w14:textId="77777777" w:rsidR="00182307" w:rsidRPr="007935D1" w:rsidRDefault="00182307" w:rsidP="00921B59">
            <w:pPr>
              <w:ind w:right="55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6"/>
          </w:p>
        </w:tc>
      </w:tr>
    </w:tbl>
    <w:p w14:paraId="7FEEF0DC" w14:textId="77777777" w:rsidR="00BC5259" w:rsidRPr="005F477A" w:rsidRDefault="00BC5259" w:rsidP="00921B59">
      <w:pPr>
        <w:pStyle w:val="berschrift3nummeriert"/>
        <w:ind w:right="55"/>
        <w:rPr>
          <w:rFonts w:eastAsiaTheme="minorHAnsi"/>
        </w:rPr>
      </w:pPr>
      <w:r w:rsidRPr="005F477A">
        <w:rPr>
          <w:rFonts w:eastAsiaTheme="minorHAnsi"/>
        </w:rPr>
        <w:t>Beilage zum Nachweis der Rechtsform</w:t>
      </w:r>
      <w:r w:rsidRPr="00BC5259">
        <w:rPr>
          <w:rStyle w:val="Funotenzeichen"/>
        </w:rPr>
        <w:footnoteReference w:id="4"/>
      </w:r>
      <w:r w:rsidRPr="005F477A">
        <w:rPr>
          <w:rFonts w:eastAsiaTheme="minorHAnsi"/>
        </w:rPr>
        <w:t xml:space="preserve"> der Trägerschaft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BC5259" w:rsidRPr="00EF4F2E" w14:paraId="26897996" w14:textId="77777777" w:rsidTr="00921B59">
        <w:trPr>
          <w:trHeight w:val="397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C9B377D" w14:textId="77777777" w:rsidR="00BC5259" w:rsidRPr="00EF4F2E" w:rsidRDefault="00BC5259" w:rsidP="00921B59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ind w:right="55"/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 xml:space="preserve"> (Zutreffendes ankreuzen)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C6AC9" w14:textId="77777777" w:rsidR="00BC5259" w:rsidRPr="00EF4F2E" w:rsidRDefault="00BC5259" w:rsidP="00921B59">
            <w:pPr>
              <w:ind w:right="55"/>
              <w:rPr>
                <w:rFonts w:cstheme="minorHAnsi"/>
                <w:b/>
                <w:szCs w:val="21"/>
              </w:rPr>
            </w:pPr>
            <w:r w:rsidRPr="00EF4F2E">
              <w:rPr>
                <w:rFonts w:cstheme="minorHAnsi"/>
                <w:szCs w:val="21"/>
              </w:rPr>
              <w:t>Kontrolle GA</w:t>
            </w:r>
          </w:p>
        </w:tc>
      </w:tr>
      <w:tr w:rsidR="00BC5259" w:rsidRPr="00EF4F2E" w14:paraId="79AF9A4A" w14:textId="77777777" w:rsidTr="00921B59">
        <w:tc>
          <w:tcPr>
            <w:tcW w:w="5670" w:type="dxa"/>
          </w:tcPr>
          <w:p w14:paraId="030A3DCC" w14:textId="5D8D3031" w:rsidR="00BC5259" w:rsidRPr="00EF4F2E" w:rsidRDefault="00F62772" w:rsidP="00921B59">
            <w:pPr>
              <w:ind w:right="55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6390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A6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C5259" w:rsidRPr="00EF4F2E">
              <w:rPr>
                <w:rFonts w:cstheme="minorHAnsi"/>
                <w:szCs w:val="21"/>
              </w:rPr>
              <w:t xml:space="preserve"> Handelsregisterauszug </w:t>
            </w:r>
          </w:p>
          <w:p w14:paraId="3AF16778" w14:textId="77777777" w:rsidR="00BC5259" w:rsidRPr="00EF4F2E" w:rsidRDefault="00F62772" w:rsidP="00921B59">
            <w:pPr>
              <w:ind w:right="55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2000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C5259" w:rsidRPr="00EF4F2E">
              <w:rPr>
                <w:rFonts w:cstheme="minorHAnsi"/>
                <w:szCs w:val="21"/>
              </w:rPr>
              <w:t xml:space="preserve"> Vereinsstatuten </w:t>
            </w:r>
          </w:p>
          <w:p w14:paraId="5A1B2E73" w14:textId="77777777" w:rsidR="00BC5259" w:rsidRPr="00EF4F2E" w:rsidRDefault="00F62772" w:rsidP="00921B59">
            <w:pPr>
              <w:ind w:right="55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15005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C5259" w:rsidRPr="00EF4F2E">
              <w:rPr>
                <w:rFonts w:cstheme="minorHAnsi"/>
                <w:szCs w:val="21"/>
              </w:rPr>
              <w:t xml:space="preserve"> Stiftungsurkunde</w:t>
            </w:r>
          </w:p>
          <w:p w14:paraId="5FD1EA09" w14:textId="38B1B3D3" w:rsidR="00BC5259" w:rsidRPr="00EF4F2E" w:rsidRDefault="00F62772" w:rsidP="00921B59">
            <w:pPr>
              <w:ind w:right="55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15017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A6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C5259" w:rsidRPr="00EF4F2E">
              <w:rPr>
                <w:rFonts w:cstheme="minorHAnsi"/>
                <w:szCs w:val="21"/>
              </w:rPr>
              <w:t xml:space="preserve"> andere: </w:t>
            </w:r>
            <w:r w:rsidR="00BC5259" w:rsidRPr="00EF4F2E">
              <w:rPr>
                <w:rFonts w:cstheme="minorHAnsi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5259" w:rsidRPr="00EF4F2E">
              <w:rPr>
                <w:rFonts w:cstheme="minorHAnsi"/>
                <w:szCs w:val="21"/>
              </w:rPr>
              <w:instrText xml:space="preserve"> FORMTEXT </w:instrText>
            </w:r>
            <w:r w:rsidR="00BC5259" w:rsidRPr="00EF4F2E">
              <w:rPr>
                <w:rFonts w:cstheme="minorHAnsi"/>
                <w:szCs w:val="21"/>
              </w:rPr>
            </w:r>
            <w:r w:rsidR="00BC5259" w:rsidRPr="00EF4F2E">
              <w:rPr>
                <w:rFonts w:cstheme="minorHAnsi"/>
                <w:szCs w:val="21"/>
              </w:rPr>
              <w:fldChar w:fldCharType="separate"/>
            </w:r>
            <w:r w:rsidR="00BC5259" w:rsidRPr="00EF4F2E">
              <w:rPr>
                <w:rFonts w:cstheme="minorHAnsi"/>
                <w:szCs w:val="21"/>
              </w:rPr>
              <w:t> </w:t>
            </w:r>
            <w:r w:rsidR="00BC5259" w:rsidRPr="00EF4F2E">
              <w:rPr>
                <w:rFonts w:cstheme="minorHAnsi"/>
                <w:szCs w:val="21"/>
              </w:rPr>
              <w:t> </w:t>
            </w:r>
            <w:r w:rsidR="00BC5259" w:rsidRPr="00EF4F2E">
              <w:rPr>
                <w:rFonts w:cstheme="minorHAnsi"/>
                <w:szCs w:val="21"/>
              </w:rPr>
              <w:t> </w:t>
            </w:r>
            <w:r w:rsidR="00BC5259" w:rsidRPr="00EF4F2E">
              <w:rPr>
                <w:rFonts w:cstheme="minorHAnsi"/>
                <w:szCs w:val="21"/>
              </w:rPr>
              <w:t> </w:t>
            </w:r>
            <w:r w:rsidR="00BC5259" w:rsidRPr="00EF4F2E">
              <w:rPr>
                <w:rFonts w:cstheme="minorHAnsi"/>
                <w:szCs w:val="21"/>
              </w:rPr>
              <w:t> </w:t>
            </w:r>
            <w:r w:rsidR="00BC5259" w:rsidRPr="00EF4F2E">
              <w:rPr>
                <w:rFonts w:cstheme="minorHAnsi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30C4991" w14:textId="77777777" w:rsidR="00BC5259" w:rsidRPr="00EF4F2E" w:rsidRDefault="00BC5259" w:rsidP="00921B59">
            <w:pPr>
              <w:pStyle w:val="Textkrper3"/>
              <w:spacing w:after="60"/>
              <w:ind w:right="55"/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>Nachweis der Rechtsform beiliegend</w:t>
            </w:r>
          </w:p>
          <w:p w14:paraId="596F0189" w14:textId="5B8EF6E0" w:rsidR="00BC5259" w:rsidRPr="00EF4F2E" w:rsidRDefault="00045577" w:rsidP="00921B59">
            <w:pPr>
              <w:pStyle w:val="Default"/>
              <w:ind w:right="55"/>
              <w:rPr>
                <w:rFonts w:asciiTheme="minorHAnsi" w:hAnsiTheme="minorHAnsi" w:cstheme="minorHAnsi"/>
                <w:sz w:val="21"/>
                <w:szCs w:val="21"/>
              </w:rPr>
            </w:pP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="00BC5259" w:rsidRPr="00EF4F2E">
              <w:rPr>
                <w:rFonts w:asciiTheme="minorHAnsi" w:hAnsiTheme="minorHAnsi"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="00BC5259" w:rsidRPr="00EF4F2E">
              <w:rPr>
                <w:rFonts w:asciiTheme="minorHAnsi" w:hAnsiTheme="minorHAnsi" w:cstheme="minorHAnsi"/>
                <w:sz w:val="21"/>
                <w:szCs w:val="21"/>
              </w:rPr>
              <w:t xml:space="preserve"> nein </w:t>
            </w:r>
          </w:p>
          <w:p w14:paraId="129AD803" w14:textId="77777777" w:rsidR="00BC5259" w:rsidRPr="00EF4F2E" w:rsidRDefault="00BC5259" w:rsidP="00921B59">
            <w:pPr>
              <w:pStyle w:val="Textkrper3"/>
              <w:spacing w:after="60"/>
              <w:ind w:right="55"/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>Nachweis juristische Person erbracht</w:t>
            </w:r>
          </w:p>
          <w:p w14:paraId="595DAC80" w14:textId="71B32584" w:rsidR="00263FD8" w:rsidRPr="00EF4F2E" w:rsidRDefault="00BC5259" w:rsidP="00921B59">
            <w:pPr>
              <w:pStyle w:val="Default"/>
              <w:ind w:right="55"/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nein </w:t>
            </w:r>
          </w:p>
        </w:tc>
      </w:tr>
      <w:tr w:rsidR="00BC5259" w:rsidRPr="00EF4F2E" w14:paraId="440E7495" w14:textId="77777777" w:rsidTr="00921B59">
        <w:trPr>
          <w:trHeight w:val="680"/>
        </w:trPr>
        <w:tc>
          <w:tcPr>
            <w:tcW w:w="9923" w:type="dxa"/>
            <w:gridSpan w:val="2"/>
          </w:tcPr>
          <w:p w14:paraId="60BF0962" w14:textId="77777777" w:rsidR="00BC5259" w:rsidRPr="00EF4F2E" w:rsidRDefault="00BC5259" w:rsidP="00921B59">
            <w:pPr>
              <w:ind w:right="55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Bemerkungen Gesuchsteller/in:</w:t>
            </w:r>
          </w:p>
          <w:p w14:paraId="1BD7E239" w14:textId="77777777" w:rsidR="00BC5259" w:rsidRPr="00EF4F2E" w:rsidRDefault="00BC5259" w:rsidP="00921B59">
            <w:pPr>
              <w:ind w:right="55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Cs w:val="21"/>
              </w:rPr>
            </w:r>
            <w:r w:rsidRPr="00EF4F2E">
              <w:rPr>
                <w:rFonts w:cstheme="minorHAnsi"/>
                <w:szCs w:val="21"/>
              </w:rPr>
              <w:fldChar w:fldCharType="separate"/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6FD3505A" w14:textId="16B52682" w:rsidR="00182307" w:rsidRPr="00D041AE" w:rsidRDefault="0088400B" w:rsidP="00921B59">
      <w:pPr>
        <w:pStyle w:val="berschrift2nummeriert"/>
      </w:pPr>
      <w:r>
        <w:t xml:space="preserve">Angaben zur </w:t>
      </w:r>
      <w:r w:rsidR="00363D75">
        <w:t>Leitung der Spitex-Organisation</w:t>
      </w:r>
      <w:r w:rsidR="00B64AD9">
        <w:rPr>
          <w:rStyle w:val="Funotenzeichen"/>
        </w:rPr>
        <w:footnoteReference w:id="5"/>
      </w:r>
      <w:r>
        <w:t xml:space="preserve">   </w:t>
      </w:r>
      <w:r w:rsidR="00404C22">
        <w:br/>
      </w:r>
      <w:r w:rsidR="00F863C7">
        <w:t xml:space="preserve"> </w:t>
      </w:r>
      <w:r w:rsidR="00F863C7">
        <w:tab/>
      </w:r>
      <w:r w:rsidR="00F863C7">
        <w:tab/>
      </w:r>
      <w:r w:rsidR="00F863C7">
        <w:tab/>
      </w:r>
      <w:r w:rsidR="00F863C7">
        <w:tab/>
        <w:t xml:space="preserve">          </w:t>
      </w:r>
      <w:hyperlink r:id="rId21" w:history="1">
        <w:r w:rsidR="00182307" w:rsidRPr="00134A12">
          <w:rPr>
            <w:rStyle w:val="Hyperlink"/>
          </w:rPr>
          <w:t xml:space="preserve">Art. </w:t>
        </w:r>
        <w:r w:rsidR="00363D75" w:rsidRPr="00134A12">
          <w:rPr>
            <w:rStyle w:val="Hyperlink"/>
          </w:rPr>
          <w:t>91</w:t>
        </w:r>
        <w:r w:rsidR="00182307" w:rsidRPr="00134A12">
          <w:rPr>
            <w:rStyle w:val="Hyperlink"/>
          </w:rPr>
          <w:t xml:space="preserve"> </w:t>
        </w:r>
        <w:r w:rsidR="00071F28" w:rsidRPr="00134A12">
          <w:rPr>
            <w:rStyle w:val="Hyperlink"/>
          </w:rPr>
          <w:t>Abs</w:t>
        </w:r>
        <w:r w:rsidR="00F863C7" w:rsidRPr="00134A12">
          <w:rPr>
            <w:rStyle w:val="Hyperlink"/>
          </w:rPr>
          <w:t>.</w:t>
        </w:r>
        <w:r w:rsidR="00071F28" w:rsidRPr="00134A12">
          <w:rPr>
            <w:rStyle w:val="Hyperlink"/>
          </w:rPr>
          <w:t xml:space="preserve"> 1 Bst</w:t>
        </w:r>
        <w:r w:rsidR="00F863C7" w:rsidRPr="00134A12">
          <w:rPr>
            <w:rStyle w:val="Hyperlink"/>
          </w:rPr>
          <w:t>.</w:t>
        </w:r>
        <w:r w:rsidR="00071F28" w:rsidRPr="00134A12">
          <w:rPr>
            <w:rStyle w:val="Hyperlink"/>
          </w:rPr>
          <w:t xml:space="preserve"> </w:t>
        </w:r>
        <w:r w:rsidR="00A407FB" w:rsidRPr="00134A12">
          <w:rPr>
            <w:rStyle w:val="Hyperlink"/>
          </w:rPr>
          <w:t>c SL</w:t>
        </w:r>
        <w:r w:rsidR="00182307" w:rsidRPr="00134A12">
          <w:rPr>
            <w:rStyle w:val="Hyperlink"/>
          </w:rPr>
          <w:t>G</w:t>
        </w:r>
      </w:hyperlink>
      <w:r w:rsidR="00182307" w:rsidRPr="00D041AE">
        <w:t xml:space="preserve"> sowie </w:t>
      </w:r>
      <w:r w:rsidR="00182307" w:rsidRPr="004813C4">
        <w:rPr>
          <w:u w:val="single"/>
        </w:rPr>
        <w:t xml:space="preserve">Art. </w:t>
      </w:r>
      <w:r w:rsidR="00A407FB" w:rsidRPr="004813C4">
        <w:rPr>
          <w:u w:val="single"/>
        </w:rPr>
        <w:t>47 SLV</w:t>
      </w:r>
      <w:r w:rsidR="00182307" w:rsidRPr="00D041AE"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182307" w:rsidRPr="00EF4F2E" w14:paraId="721009F1" w14:textId="77777777" w:rsidTr="00921B59">
        <w:trPr>
          <w:trHeight w:val="415"/>
        </w:trPr>
        <w:tc>
          <w:tcPr>
            <w:tcW w:w="2835" w:type="dxa"/>
            <w:vAlign w:val="bottom"/>
          </w:tcPr>
          <w:p w14:paraId="18BE77EC" w14:textId="72F1D5E4" w:rsidR="00182307" w:rsidRPr="00EF4F2E" w:rsidRDefault="003E2064" w:rsidP="00921B59">
            <w:pPr>
              <w:spacing w:before="120"/>
              <w:ind w:left="-70" w:right="55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Anrede, Vorname, Name</w:t>
            </w:r>
            <w:r w:rsidR="00182307" w:rsidRPr="00EF4F2E">
              <w:rPr>
                <w:rFonts w:cstheme="minorHAnsi"/>
                <w:szCs w:val="21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B4983" w14:textId="77777777" w:rsidR="00182307" w:rsidRPr="00EF4F2E" w:rsidRDefault="00182307" w:rsidP="00921B59">
            <w:pPr>
              <w:ind w:left="1" w:right="55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Cs w:val="21"/>
              </w:rPr>
            </w:r>
            <w:r w:rsidRPr="00EF4F2E">
              <w:rPr>
                <w:rFonts w:cstheme="minorHAnsi"/>
                <w:szCs w:val="21"/>
              </w:rPr>
              <w:fldChar w:fldCharType="separate"/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6C5A5D35" w14:textId="77777777" w:rsidR="00182307" w:rsidRPr="00EF4F2E" w:rsidRDefault="00182307" w:rsidP="00921B59">
      <w:pPr>
        <w:ind w:right="55"/>
        <w:rPr>
          <w:rFonts w:cstheme="minorHAnsi"/>
          <w:szCs w:val="21"/>
        </w:rPr>
      </w:pPr>
    </w:p>
    <w:p w14:paraId="61B6A16E" w14:textId="4EB798A5" w:rsidR="00182307" w:rsidRPr="00EF4F2E" w:rsidRDefault="00182307" w:rsidP="00921B59">
      <w:pPr>
        <w:ind w:right="55"/>
        <w:rPr>
          <w:rFonts w:cstheme="minorHAnsi"/>
          <w:szCs w:val="21"/>
        </w:rPr>
      </w:pPr>
      <w:r w:rsidRPr="00EF4F2E">
        <w:rPr>
          <w:rFonts w:cstheme="minorHAnsi"/>
          <w:szCs w:val="21"/>
        </w:rPr>
        <w:t>Bei Co-Leitung</w:t>
      </w:r>
      <w:r w:rsidR="00446508" w:rsidRPr="00EF4F2E">
        <w:rPr>
          <w:rFonts w:cstheme="minorHAnsi"/>
          <w:szCs w:val="21"/>
        </w:rPr>
        <w:t>:</w:t>
      </w:r>
      <w:r w:rsidR="009610F9" w:rsidRPr="00EF4F2E">
        <w:rPr>
          <w:rFonts w:cstheme="minorHAnsi"/>
          <w:szCs w:val="21"/>
        </w:rPr>
        <w:t xml:space="preserve"> </w:t>
      </w:r>
      <w:r w:rsidRPr="00EF4F2E">
        <w:rPr>
          <w:rFonts w:cstheme="minorHAnsi"/>
          <w:szCs w:val="21"/>
        </w:rPr>
        <w:t>Angaben zur zweiten Leitungsperson</w:t>
      </w:r>
      <w:r w:rsidRPr="00EF4F2E">
        <w:rPr>
          <w:rFonts w:cstheme="minorHAnsi"/>
          <w:szCs w:val="21"/>
          <w:vertAlign w:val="superscript"/>
        </w:rPr>
        <w:footnoteReference w:id="6"/>
      </w:r>
      <w:r w:rsidRPr="00EF4F2E">
        <w:rPr>
          <w:rFonts w:cstheme="minorHAnsi"/>
          <w:szCs w:val="21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182307" w:rsidRPr="00EF4F2E" w14:paraId="4B8F0E0D" w14:textId="77777777" w:rsidTr="00921B59">
        <w:trPr>
          <w:trHeight w:val="415"/>
        </w:trPr>
        <w:tc>
          <w:tcPr>
            <w:tcW w:w="2835" w:type="dxa"/>
            <w:vAlign w:val="bottom"/>
          </w:tcPr>
          <w:p w14:paraId="365BD772" w14:textId="6AE4B264" w:rsidR="00182307" w:rsidRPr="00EF4F2E" w:rsidRDefault="003E2064" w:rsidP="00921B59">
            <w:pPr>
              <w:ind w:left="-70" w:right="55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Anrede, Vorname, Name</w:t>
            </w:r>
            <w:r w:rsidR="00182307" w:rsidRPr="00EF4F2E">
              <w:rPr>
                <w:rFonts w:cstheme="minorHAnsi"/>
                <w:szCs w:val="21"/>
              </w:rPr>
              <w:t>: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650C1F" w14:textId="77777777" w:rsidR="00182307" w:rsidRPr="00EF4F2E" w:rsidRDefault="00182307" w:rsidP="00921B59">
            <w:pPr>
              <w:ind w:right="55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Cs w:val="21"/>
              </w:rPr>
            </w:r>
            <w:r w:rsidRPr="00EF4F2E">
              <w:rPr>
                <w:rFonts w:cstheme="minorHAnsi"/>
                <w:szCs w:val="21"/>
              </w:rPr>
              <w:fldChar w:fldCharType="separate"/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noProof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4A1AEE40" w14:textId="77777777" w:rsidR="00182307" w:rsidRPr="00EF4F2E" w:rsidRDefault="00182307" w:rsidP="00921B59">
      <w:pPr>
        <w:tabs>
          <w:tab w:val="left" w:pos="426"/>
          <w:tab w:val="left" w:pos="1843"/>
          <w:tab w:val="right" w:leader="underscore" w:pos="9498"/>
        </w:tabs>
        <w:spacing w:before="120" w:after="120"/>
        <w:ind w:right="55"/>
        <w:rPr>
          <w:rFonts w:cstheme="minorHAnsi"/>
          <w:b/>
          <w:szCs w:val="21"/>
        </w:rPr>
      </w:pPr>
      <w:r w:rsidRPr="00EF4F2E">
        <w:rPr>
          <w:rFonts w:cstheme="minorHAnsi"/>
          <w:b/>
          <w:szCs w:val="21"/>
        </w:rPr>
        <w:t>Beilage: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571"/>
      </w:tblGrid>
      <w:tr w:rsidR="005F025F" w:rsidRPr="00EF4F2E" w14:paraId="6A8D46E1" w14:textId="259D0401" w:rsidTr="008D07FE">
        <w:trPr>
          <w:trHeight w:val="397"/>
        </w:trPr>
        <w:tc>
          <w:tcPr>
            <w:tcW w:w="8364" w:type="dxa"/>
            <w:vAlign w:val="center"/>
          </w:tcPr>
          <w:p w14:paraId="0632EBD0" w14:textId="5484A2A2" w:rsidR="005F025F" w:rsidRPr="00EF4F2E" w:rsidRDefault="005F025F" w:rsidP="00921B59">
            <w:pPr>
              <w:pStyle w:val="Kopfzeile"/>
              <w:ind w:right="55"/>
              <w:rPr>
                <w:rFonts w:cstheme="minorHAnsi"/>
                <w:b/>
                <w:sz w:val="21"/>
                <w:szCs w:val="21"/>
              </w:rPr>
            </w:pPr>
            <w:r w:rsidRPr="00EF4F2E">
              <w:rPr>
                <w:rFonts w:cstheme="minorHAnsi"/>
                <w:b/>
                <w:sz w:val="21"/>
                <w:szCs w:val="21"/>
              </w:rPr>
              <w:t xml:space="preserve">Selbstdeklaration </w:t>
            </w:r>
            <w:r w:rsidR="00363D75" w:rsidRPr="00EF4F2E">
              <w:rPr>
                <w:rFonts w:cstheme="minorHAnsi"/>
                <w:b/>
                <w:sz w:val="21"/>
                <w:szCs w:val="21"/>
              </w:rPr>
              <w:t>Leitung Spitex-Organisation</w:t>
            </w:r>
            <w:r w:rsidRPr="00EF4F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13AF5E54" w14:textId="313B4706" w:rsidR="005F025F" w:rsidRPr="00EF4F2E" w:rsidRDefault="005F025F" w:rsidP="00921B59">
            <w:pPr>
              <w:ind w:right="55"/>
              <w:rPr>
                <w:rFonts w:cstheme="minorHAnsi"/>
                <w:b/>
                <w:szCs w:val="21"/>
              </w:rPr>
            </w:pPr>
            <w:r w:rsidRPr="00EF4F2E">
              <w:rPr>
                <w:rFonts w:cstheme="minorHAnsi"/>
                <w:szCs w:val="21"/>
              </w:rPr>
              <w:t>Kontrolle GA</w:t>
            </w:r>
            <w:r w:rsidR="00681157" w:rsidRPr="00EF4F2E">
              <w:rPr>
                <w:rFonts w:cstheme="minorHAnsi"/>
                <w:szCs w:val="21"/>
              </w:rPr>
              <w:t xml:space="preserve"> - erfüllt</w:t>
            </w:r>
          </w:p>
        </w:tc>
      </w:tr>
      <w:tr w:rsidR="005F025F" w:rsidRPr="00EF4F2E" w14:paraId="35FD4068" w14:textId="49C26653" w:rsidTr="008D07FE">
        <w:tc>
          <w:tcPr>
            <w:tcW w:w="8364" w:type="dxa"/>
            <w:vAlign w:val="center"/>
          </w:tcPr>
          <w:p w14:paraId="48E5080B" w14:textId="37653286" w:rsidR="005F025F" w:rsidRPr="00EF4F2E" w:rsidRDefault="00F62772" w:rsidP="00921B59">
            <w:pPr>
              <w:ind w:right="55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3008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64AD9" w:rsidRPr="00EF4F2E">
              <w:rPr>
                <w:rFonts w:cstheme="minorHAnsi"/>
                <w:szCs w:val="21"/>
              </w:rPr>
              <w:t xml:space="preserve"> B</w:t>
            </w:r>
            <w:r w:rsidR="005F025F" w:rsidRPr="00EF4F2E">
              <w:rPr>
                <w:rFonts w:cstheme="minorHAnsi"/>
                <w:szCs w:val="21"/>
              </w:rPr>
              <w:t xml:space="preserve">isherige </w:t>
            </w:r>
            <w:r w:rsidR="002E31F6" w:rsidRPr="00EF4F2E">
              <w:rPr>
                <w:rFonts w:cstheme="minorHAnsi"/>
                <w:szCs w:val="21"/>
              </w:rPr>
              <w:t>Leitung</w:t>
            </w:r>
            <w:r w:rsidR="005F025F" w:rsidRPr="00EF4F2E">
              <w:rPr>
                <w:rFonts w:cstheme="minorHAnsi"/>
                <w:szCs w:val="21"/>
              </w:rPr>
              <w:t>/Co-</w:t>
            </w:r>
            <w:r w:rsidR="002E31F6" w:rsidRPr="00EF4F2E">
              <w:rPr>
                <w:rFonts w:cstheme="minorHAnsi"/>
                <w:szCs w:val="21"/>
              </w:rPr>
              <w:t xml:space="preserve">Leitung </w:t>
            </w:r>
            <w:r w:rsidR="005F025F" w:rsidRPr="00EF4F2E">
              <w:rPr>
                <w:rFonts w:cstheme="minorHAnsi"/>
                <w:szCs w:val="21"/>
              </w:rPr>
              <w:t xml:space="preserve">→ keine Beilage </w:t>
            </w:r>
            <w:r w:rsidR="00933C05" w:rsidRPr="00EF4F2E">
              <w:rPr>
                <w:rFonts w:cstheme="minorHAnsi"/>
                <w:szCs w:val="21"/>
              </w:rPr>
              <w:t>notwendig</w:t>
            </w:r>
          </w:p>
          <w:p w14:paraId="62D239B8" w14:textId="70677FDD" w:rsidR="005F025F" w:rsidRPr="00EF4F2E" w:rsidRDefault="00F62772" w:rsidP="00921B59">
            <w:pPr>
              <w:ind w:left="296" w:right="55" w:hanging="296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21268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64AD9" w:rsidRPr="00EF4F2E">
              <w:rPr>
                <w:rFonts w:cstheme="minorHAnsi"/>
                <w:szCs w:val="21"/>
              </w:rPr>
              <w:t xml:space="preserve"> N</w:t>
            </w:r>
            <w:r w:rsidR="005F025F" w:rsidRPr="00EF4F2E">
              <w:rPr>
                <w:rFonts w:cstheme="minorHAnsi"/>
                <w:szCs w:val="21"/>
              </w:rPr>
              <w:t xml:space="preserve">eue </w:t>
            </w:r>
            <w:r w:rsidR="002E31F6" w:rsidRPr="00EF4F2E">
              <w:rPr>
                <w:rFonts w:cstheme="minorHAnsi"/>
                <w:szCs w:val="21"/>
              </w:rPr>
              <w:t>Leitung/Co-Leitung</w:t>
            </w:r>
            <w:r w:rsidR="005F025F" w:rsidRPr="00EF4F2E">
              <w:rPr>
                <w:rFonts w:cstheme="minorHAnsi"/>
                <w:szCs w:val="21"/>
              </w:rPr>
              <w:t xml:space="preserve"> → Selbstdeklaration ausf</w:t>
            </w:r>
            <w:r w:rsidR="00EF4F2E">
              <w:rPr>
                <w:rFonts w:cstheme="minorHAnsi"/>
                <w:szCs w:val="21"/>
              </w:rPr>
              <w:t xml:space="preserve">üllen und beilegen (klicken Sie </w:t>
            </w:r>
            <w:hyperlink r:id="rId22" w:history="1">
              <w:r w:rsidR="005F025F" w:rsidRPr="00EF4F2E">
                <w:rPr>
                  <w:rStyle w:val="Hyperlink"/>
                  <w:rFonts w:cstheme="minorHAnsi"/>
                  <w:b/>
                  <w:szCs w:val="21"/>
                </w:rPr>
                <w:t>hier</w:t>
              </w:r>
            </w:hyperlink>
            <w:r w:rsidR="005F025F" w:rsidRPr="00EF4F2E">
              <w:rPr>
                <w:rFonts w:cstheme="minorHAnsi"/>
                <w:szCs w:val="21"/>
              </w:rPr>
              <w:t xml:space="preserve"> um zum Formular zu gelangen)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41DC65A1" w14:textId="4CD83331" w:rsidR="005F025F" w:rsidRPr="00EF4F2E" w:rsidRDefault="005F025F" w:rsidP="00921B59">
            <w:pPr>
              <w:pStyle w:val="Textkrper3"/>
              <w:spacing w:after="60"/>
              <w:ind w:right="55"/>
              <w:rPr>
                <w:rFonts w:eastAsia="MS Gothic" w:cstheme="minorHAnsi"/>
                <w:sz w:val="21"/>
                <w:szCs w:val="21"/>
              </w:rPr>
            </w:pPr>
            <w:r w:rsidRPr="00EF4F2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cstheme="minorHAnsi"/>
                <w:sz w:val="21"/>
                <w:szCs w:val="21"/>
              </w:rPr>
              <w:t xml:space="preserve"> nein</w:t>
            </w:r>
            <w:r w:rsidRPr="00EF4F2E">
              <w:rPr>
                <w:rFonts w:eastAsia="MS Gothic" w:cstheme="minorHAnsi"/>
                <w:sz w:val="21"/>
                <w:szCs w:val="21"/>
              </w:rPr>
              <w:t xml:space="preserve"> </w:t>
            </w:r>
          </w:p>
        </w:tc>
      </w:tr>
      <w:tr w:rsidR="005F025F" w:rsidRPr="00EF4F2E" w14:paraId="1F8324DC" w14:textId="3F33A569" w:rsidTr="008D07FE">
        <w:trPr>
          <w:trHeight w:val="680"/>
        </w:trPr>
        <w:tc>
          <w:tcPr>
            <w:tcW w:w="9935" w:type="dxa"/>
            <w:gridSpan w:val="2"/>
            <w:vAlign w:val="center"/>
          </w:tcPr>
          <w:p w14:paraId="4324D704" w14:textId="77777777" w:rsidR="005F025F" w:rsidRPr="00EF4F2E" w:rsidRDefault="005F025F" w:rsidP="00921B59">
            <w:pPr>
              <w:pStyle w:val="Kopfzeile"/>
              <w:ind w:right="55"/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>Bemerkungen Gesuchsteller/in:</w:t>
            </w:r>
          </w:p>
          <w:p w14:paraId="3B5D7168" w14:textId="77599974" w:rsidR="005F025F" w:rsidRPr="00EF4F2E" w:rsidRDefault="005F025F" w:rsidP="00921B59">
            <w:pPr>
              <w:pStyle w:val="Kopfzeile"/>
              <w:ind w:right="55"/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 w:val="21"/>
                <w:szCs w:val="21"/>
              </w:rPr>
            </w:r>
            <w:r w:rsidRPr="00EF4F2E">
              <w:rPr>
                <w:rFonts w:cstheme="minorHAnsi"/>
                <w:sz w:val="21"/>
                <w:szCs w:val="21"/>
              </w:rPr>
              <w:fldChar w:fldCharType="separate"/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5CA8501E" w14:textId="77777777" w:rsidR="00353656" w:rsidRPr="00681157" w:rsidRDefault="00353656" w:rsidP="00921B59">
      <w:pPr>
        <w:pStyle w:val="Datum"/>
        <w:spacing w:before="0" w:after="200" w:line="24" w:lineRule="auto"/>
        <w:ind w:right="55"/>
        <w:rPr>
          <w:rFonts w:asciiTheme="majorHAnsi" w:eastAsiaTheme="majorEastAsia" w:hAnsiTheme="majorHAnsi" w:cstheme="majorBidi"/>
          <w:bCs w:val="0"/>
          <w:sz w:val="24"/>
          <w:szCs w:val="21"/>
        </w:rPr>
      </w:pPr>
      <w:r w:rsidRPr="00681157">
        <w:rPr>
          <w:bCs w:val="0"/>
        </w:rPr>
        <w:br w:type="page"/>
      </w:r>
    </w:p>
    <w:p w14:paraId="301041AA" w14:textId="27A70B4B" w:rsidR="00182307" w:rsidRPr="007935D1" w:rsidRDefault="0088400B" w:rsidP="00921B59">
      <w:pPr>
        <w:pStyle w:val="berschrift2nummeriert"/>
      </w:pPr>
      <w:r w:rsidRPr="0088400B">
        <w:lastRenderedPageBreak/>
        <w:t xml:space="preserve">Angaben zur </w:t>
      </w:r>
      <w:r w:rsidR="00182307" w:rsidRPr="007935D1">
        <w:t xml:space="preserve">Fachleitung </w:t>
      </w:r>
      <w:r w:rsidR="00FD3F21" w:rsidRPr="007935D1">
        <w:t xml:space="preserve">Pflege </w:t>
      </w:r>
      <w:r w:rsidR="0017161B">
        <w:t>(FL)</w:t>
      </w:r>
      <w:r w:rsidR="00B64AD9">
        <w:rPr>
          <w:rStyle w:val="Funotenzeichen"/>
        </w:rPr>
        <w:footnoteReference w:id="7"/>
      </w:r>
      <w:r w:rsidR="0017161B">
        <w:tab/>
        <w:t xml:space="preserve">     </w:t>
      </w:r>
      <w:r w:rsidR="004813C4">
        <w:t xml:space="preserve">  </w:t>
      </w:r>
      <w:hyperlink r:id="rId23" w:history="1">
        <w:r w:rsidR="00134A12" w:rsidRPr="00134A12">
          <w:rPr>
            <w:rStyle w:val="Hyperlink"/>
          </w:rPr>
          <w:t>Art. 91</w:t>
        </w:r>
        <w:r w:rsidR="00FD3F21" w:rsidRPr="00134A12">
          <w:rPr>
            <w:rStyle w:val="Hyperlink"/>
          </w:rPr>
          <w:t xml:space="preserve"> SLG</w:t>
        </w:r>
      </w:hyperlink>
      <w:r w:rsidR="00FD3F21" w:rsidRPr="007935D1">
        <w:t xml:space="preserve"> sowie </w:t>
      </w:r>
      <w:hyperlink r:id="rId24" w:history="1">
        <w:r w:rsidR="00FD3F21" w:rsidRPr="00134A12">
          <w:rPr>
            <w:rStyle w:val="Hyperlink"/>
          </w:rPr>
          <w:t>Art. 48</w:t>
        </w:r>
      </w:hyperlink>
      <w:r w:rsidR="00CB7EAC">
        <w:t xml:space="preserve"> und </w:t>
      </w:r>
      <w:hyperlink r:id="rId25" w:history="1">
        <w:r w:rsidR="00FD3F21" w:rsidRPr="00134A12">
          <w:rPr>
            <w:rStyle w:val="Hyperlink"/>
          </w:rPr>
          <w:t>49 SLV</w:t>
        </w:r>
      </w:hyperlink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3E2064" w:rsidRPr="00EF4F2E" w14:paraId="2D6202FC" w14:textId="77777777" w:rsidTr="00921B59">
        <w:trPr>
          <w:trHeight w:val="415"/>
        </w:trPr>
        <w:tc>
          <w:tcPr>
            <w:tcW w:w="2835" w:type="dxa"/>
            <w:vAlign w:val="bottom"/>
          </w:tcPr>
          <w:p w14:paraId="7DC1A343" w14:textId="77777777" w:rsidR="003E2064" w:rsidRPr="00EF4F2E" w:rsidRDefault="003E2064" w:rsidP="003E2064">
            <w:pPr>
              <w:spacing w:before="120"/>
              <w:ind w:left="-70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Anrede, Vorname, Name: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141B2" w14:textId="77777777" w:rsidR="003E2064" w:rsidRPr="00EF4F2E" w:rsidRDefault="003E2064" w:rsidP="003E2064">
            <w:pPr>
              <w:spacing w:before="120"/>
              <w:ind w:left="-70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Cs w:val="21"/>
              </w:rPr>
            </w:r>
            <w:r w:rsidRPr="00EF4F2E">
              <w:rPr>
                <w:rFonts w:cstheme="minorHAnsi"/>
                <w:szCs w:val="21"/>
              </w:rPr>
              <w:fldChar w:fldCharType="separate"/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1344E49E" w14:textId="77777777" w:rsidR="00182307" w:rsidRPr="00EF4F2E" w:rsidRDefault="00182307" w:rsidP="00182307">
      <w:pPr>
        <w:tabs>
          <w:tab w:val="left" w:pos="426"/>
          <w:tab w:val="left" w:pos="1843"/>
          <w:tab w:val="right" w:leader="underscore" w:pos="9498"/>
        </w:tabs>
        <w:rPr>
          <w:rFonts w:cstheme="minorHAnsi"/>
          <w:szCs w:val="21"/>
        </w:rPr>
      </w:pPr>
    </w:p>
    <w:p w14:paraId="55033F4A" w14:textId="2D8D8807" w:rsidR="00182307" w:rsidRPr="00EF4F2E" w:rsidRDefault="00182307" w:rsidP="007C1776">
      <w:pPr>
        <w:tabs>
          <w:tab w:val="left" w:pos="426"/>
          <w:tab w:val="left" w:pos="1843"/>
          <w:tab w:val="right" w:leader="underscore" w:pos="9498"/>
        </w:tabs>
        <w:spacing w:after="0"/>
        <w:rPr>
          <w:rFonts w:cstheme="minorHAnsi"/>
          <w:szCs w:val="21"/>
        </w:rPr>
      </w:pPr>
      <w:r w:rsidRPr="00EF4F2E">
        <w:rPr>
          <w:rFonts w:cstheme="minorHAnsi"/>
          <w:szCs w:val="21"/>
        </w:rPr>
        <w:t>Bei Co-Leitung</w:t>
      </w:r>
      <w:r w:rsidR="00C62ACB" w:rsidRPr="00EF4F2E">
        <w:rPr>
          <w:rFonts w:cstheme="minorHAnsi"/>
          <w:szCs w:val="21"/>
        </w:rPr>
        <w:t>:</w:t>
      </w:r>
      <w:r w:rsidRPr="00EF4F2E">
        <w:rPr>
          <w:rFonts w:cstheme="minorHAnsi"/>
          <w:szCs w:val="21"/>
        </w:rPr>
        <w:t xml:space="preserve"> Angaben zur zweiten Fachleitung</w:t>
      </w:r>
      <w:r w:rsidRPr="00EF4F2E">
        <w:rPr>
          <w:rFonts w:cstheme="minorHAnsi"/>
          <w:szCs w:val="21"/>
          <w:vertAlign w:val="superscript"/>
        </w:rPr>
        <w:footnoteReference w:id="8"/>
      </w:r>
      <w:r w:rsidR="009610F9" w:rsidRPr="00EF4F2E">
        <w:rPr>
          <w:rFonts w:cstheme="minorHAnsi"/>
          <w:szCs w:val="21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3E2064" w:rsidRPr="00EF4F2E" w14:paraId="5C1F5873" w14:textId="77777777" w:rsidTr="00921B59">
        <w:trPr>
          <w:trHeight w:val="415"/>
        </w:trPr>
        <w:tc>
          <w:tcPr>
            <w:tcW w:w="2835" w:type="dxa"/>
            <w:vAlign w:val="bottom"/>
          </w:tcPr>
          <w:p w14:paraId="721017DB" w14:textId="77777777" w:rsidR="003E2064" w:rsidRPr="00EF4F2E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Anrede, Vorname, Name: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00FE9" w14:textId="77777777" w:rsidR="003E2064" w:rsidRPr="00EF4F2E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Cs w:val="21"/>
              </w:rPr>
            </w:r>
            <w:r w:rsidRPr="00EF4F2E">
              <w:rPr>
                <w:rFonts w:cstheme="minorHAnsi"/>
                <w:szCs w:val="21"/>
              </w:rPr>
              <w:fldChar w:fldCharType="separate"/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778D89DC" w14:textId="77777777" w:rsidR="00182307" w:rsidRPr="00EF4F2E" w:rsidRDefault="00182307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rFonts w:cstheme="minorHAnsi"/>
          <w:b/>
          <w:szCs w:val="21"/>
        </w:rPr>
      </w:pPr>
      <w:r w:rsidRPr="00EF4F2E">
        <w:rPr>
          <w:rFonts w:cstheme="minorHAnsi"/>
          <w:b/>
          <w:szCs w:val="21"/>
        </w:rPr>
        <w:t>Beilage: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8364"/>
        <w:gridCol w:w="1609"/>
      </w:tblGrid>
      <w:tr w:rsidR="005F025F" w:rsidRPr="00EF4F2E" w14:paraId="60BD87AA" w14:textId="0A756293" w:rsidTr="007C1776">
        <w:trPr>
          <w:trHeight w:val="397"/>
        </w:trPr>
        <w:tc>
          <w:tcPr>
            <w:tcW w:w="8364" w:type="dxa"/>
            <w:vAlign w:val="center"/>
          </w:tcPr>
          <w:p w14:paraId="0BEEBC61" w14:textId="4BEA5E4F" w:rsidR="005F025F" w:rsidRPr="00EF4F2E" w:rsidRDefault="005F025F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theme="minorHAnsi"/>
                <w:bCs/>
              </w:rPr>
            </w:pPr>
            <w:r w:rsidRPr="00EF4F2E">
              <w:rPr>
                <w:rFonts w:asciiTheme="minorHAnsi" w:eastAsiaTheme="minorHAnsi" w:hAnsiTheme="minorHAnsi" w:cstheme="minorHAnsi"/>
                <w:bCs/>
              </w:rPr>
              <w:t>Selbstdeklaration Fachleitung</w:t>
            </w:r>
            <w:r w:rsidR="00363D75" w:rsidRPr="00EF4F2E">
              <w:rPr>
                <w:rFonts w:asciiTheme="minorHAnsi" w:eastAsiaTheme="minorHAnsi" w:hAnsiTheme="minorHAnsi" w:cstheme="minorHAnsi"/>
                <w:bCs/>
              </w:rPr>
              <w:t xml:space="preserve"> Pflege</w:t>
            </w:r>
            <w:r w:rsidRPr="00EF4F2E">
              <w:rPr>
                <w:rFonts w:asciiTheme="minorHAnsi" w:eastAsiaTheme="minorHAnsi" w:hAnsiTheme="minorHAnsi" w:cstheme="minorHAnsi"/>
                <w:bCs/>
              </w:rPr>
              <w:t xml:space="preserve">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54535819" w14:textId="542AAF96" w:rsidR="005F025F" w:rsidRPr="00EF4F2E" w:rsidRDefault="005F025F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EF4F2E">
              <w:rPr>
                <w:rFonts w:asciiTheme="minorHAnsi" w:hAnsiTheme="minorHAnsi" w:cstheme="minorHAnsi"/>
                <w:b w:val="0"/>
              </w:rPr>
              <w:t>Kontrolle GA</w:t>
            </w:r>
            <w:r w:rsidR="00681157" w:rsidRPr="00EF4F2E">
              <w:rPr>
                <w:rFonts w:asciiTheme="minorHAnsi" w:hAnsiTheme="minorHAnsi" w:cstheme="minorHAnsi"/>
                <w:b w:val="0"/>
              </w:rPr>
              <w:t xml:space="preserve"> - erfüllt</w:t>
            </w:r>
          </w:p>
        </w:tc>
      </w:tr>
      <w:tr w:rsidR="005F025F" w:rsidRPr="00EF4F2E" w14:paraId="61587C55" w14:textId="1C67A7DA" w:rsidTr="007C1776">
        <w:tc>
          <w:tcPr>
            <w:tcW w:w="8364" w:type="dxa"/>
            <w:vAlign w:val="center"/>
          </w:tcPr>
          <w:p w14:paraId="620A67F6" w14:textId="5D464B8C" w:rsidR="005F025F" w:rsidRPr="00EF4F2E" w:rsidRDefault="00F62772" w:rsidP="00905666">
            <w:pPr>
              <w:pStyle w:val="Textkrper3"/>
              <w:spacing w:after="60"/>
              <w:ind w:left="206" w:hanging="206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741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EF4F2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F025F" w:rsidRPr="00EF4F2E">
              <w:rPr>
                <w:rFonts w:cstheme="minorHAnsi"/>
                <w:sz w:val="21"/>
                <w:szCs w:val="21"/>
              </w:rPr>
              <w:t xml:space="preserve"> </w:t>
            </w:r>
            <w:r w:rsidR="00B64AD9" w:rsidRPr="00EF4F2E">
              <w:rPr>
                <w:rFonts w:cstheme="minorHAnsi"/>
                <w:sz w:val="21"/>
                <w:szCs w:val="21"/>
              </w:rPr>
              <w:t>B</w:t>
            </w:r>
            <w:r w:rsidR="005F025F" w:rsidRPr="00EF4F2E">
              <w:rPr>
                <w:rFonts w:cstheme="minorHAnsi"/>
                <w:sz w:val="21"/>
                <w:szCs w:val="21"/>
              </w:rPr>
              <w:t xml:space="preserve">isherige FL/Co-FL → keine Beilage </w:t>
            </w:r>
            <w:r w:rsidR="00933C05" w:rsidRPr="00EF4F2E">
              <w:rPr>
                <w:rFonts w:cstheme="minorHAnsi"/>
                <w:sz w:val="21"/>
                <w:szCs w:val="21"/>
              </w:rPr>
              <w:t>notwendig</w:t>
            </w:r>
          </w:p>
          <w:p w14:paraId="44433517" w14:textId="640FAADC" w:rsidR="005F025F" w:rsidRPr="00EF4F2E" w:rsidRDefault="00F62772" w:rsidP="00905666">
            <w:pPr>
              <w:pStyle w:val="Textkrper3"/>
              <w:spacing w:after="60"/>
              <w:ind w:left="206" w:hanging="206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275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19" w:rsidRPr="00EF4F2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64AD9" w:rsidRPr="00EF4F2E">
              <w:rPr>
                <w:rFonts w:cstheme="minorHAnsi"/>
                <w:sz w:val="21"/>
                <w:szCs w:val="21"/>
              </w:rPr>
              <w:t xml:space="preserve"> N</w:t>
            </w:r>
            <w:r w:rsidR="005F025F" w:rsidRPr="00EF4F2E">
              <w:rPr>
                <w:rFonts w:cstheme="minorHAnsi"/>
                <w:sz w:val="21"/>
                <w:szCs w:val="21"/>
              </w:rPr>
              <w:t xml:space="preserve">eue FL/Co-FL → Selbstdeklaration ausfüllen (klicken Sie </w:t>
            </w:r>
            <w:hyperlink r:id="rId26" w:history="1">
              <w:r w:rsidR="005F025F" w:rsidRPr="00EF4F2E">
                <w:rPr>
                  <w:rStyle w:val="Hyperlink"/>
                  <w:rFonts w:cstheme="minorHAnsi"/>
                  <w:b/>
                  <w:sz w:val="21"/>
                  <w:szCs w:val="21"/>
                </w:rPr>
                <w:t>hier</w:t>
              </w:r>
            </w:hyperlink>
            <w:r w:rsidR="005F025F" w:rsidRPr="00EF4F2E">
              <w:rPr>
                <w:rFonts w:cstheme="minorHAnsi"/>
                <w:sz w:val="21"/>
                <w:szCs w:val="21"/>
              </w:rPr>
              <w:t xml:space="preserve"> um zum Formular zu gelangen)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4F9F17D5" w14:textId="0FC4AF5F" w:rsidR="005F025F" w:rsidRPr="00EF4F2E" w:rsidRDefault="005F025F" w:rsidP="00900503">
            <w:pPr>
              <w:pStyle w:val="Textkrper3"/>
              <w:spacing w:after="60"/>
              <w:rPr>
                <w:rFonts w:eastAsia="MS Gothic" w:cstheme="minorHAnsi"/>
                <w:sz w:val="21"/>
                <w:szCs w:val="21"/>
              </w:rPr>
            </w:pPr>
            <w:r w:rsidRPr="00EF4F2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cstheme="minorHAnsi"/>
                <w:sz w:val="21"/>
                <w:szCs w:val="21"/>
              </w:rPr>
              <w:t xml:space="preserve"> nein</w:t>
            </w:r>
            <w:r w:rsidRPr="00EF4F2E">
              <w:rPr>
                <w:rFonts w:eastAsia="MS Gothic" w:cstheme="minorHAnsi"/>
                <w:sz w:val="21"/>
                <w:szCs w:val="21"/>
              </w:rPr>
              <w:t xml:space="preserve">  </w:t>
            </w:r>
          </w:p>
        </w:tc>
      </w:tr>
      <w:tr w:rsidR="005F025F" w:rsidRPr="00EF4F2E" w14:paraId="3D5A8FF4" w14:textId="256224B7" w:rsidTr="007C1776">
        <w:trPr>
          <w:trHeight w:val="680"/>
        </w:trPr>
        <w:tc>
          <w:tcPr>
            <w:tcW w:w="9973" w:type="dxa"/>
            <w:gridSpan w:val="2"/>
          </w:tcPr>
          <w:p w14:paraId="3C270DE5" w14:textId="77777777" w:rsidR="005F025F" w:rsidRPr="00EF4F2E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>Bemerkungen Gesuchsteller/in:</w:t>
            </w:r>
          </w:p>
          <w:p w14:paraId="41274E42" w14:textId="414CEAB3" w:rsidR="005F025F" w:rsidRPr="00EF4F2E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 w:val="21"/>
                <w:szCs w:val="21"/>
              </w:rPr>
            </w:r>
            <w:r w:rsidRPr="00EF4F2E">
              <w:rPr>
                <w:rFonts w:cstheme="minorHAnsi"/>
                <w:sz w:val="21"/>
                <w:szCs w:val="21"/>
              </w:rPr>
              <w:fldChar w:fldCharType="separate"/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5651687E" w14:textId="4D9AEBD6" w:rsidR="00182307" w:rsidRPr="008F6D43" w:rsidRDefault="0088400B" w:rsidP="00921B59">
      <w:pPr>
        <w:pStyle w:val="berschrift2nummeriert"/>
      </w:pPr>
      <w:r>
        <w:t xml:space="preserve">Angaben zum </w:t>
      </w:r>
      <w:r w:rsidR="00182307" w:rsidRPr="008F6D43">
        <w:t xml:space="preserve">Personal </w:t>
      </w:r>
      <w:r w:rsidR="008F6D43">
        <w:tab/>
      </w:r>
      <w:r w:rsidR="008F6D43">
        <w:tab/>
      </w:r>
      <w:r w:rsidR="008F6D43">
        <w:tab/>
      </w:r>
      <w:r w:rsidR="008F6D43">
        <w:tab/>
      </w:r>
      <w:r w:rsidR="008F6D43">
        <w:tab/>
      </w:r>
      <w:r w:rsidR="0017161B">
        <w:tab/>
      </w:r>
      <w:r w:rsidR="004813C4">
        <w:t xml:space="preserve"> </w:t>
      </w:r>
      <w:hyperlink r:id="rId27" w:history="1">
        <w:r w:rsidR="008F6D43" w:rsidRPr="000058FD">
          <w:rPr>
            <w:rStyle w:val="Hyperlink"/>
          </w:rPr>
          <w:t>Art. 50</w:t>
        </w:r>
        <w:r w:rsidR="00E941EB" w:rsidRPr="000058FD">
          <w:rPr>
            <w:rStyle w:val="Hyperlink"/>
          </w:rPr>
          <w:t xml:space="preserve"> und 51</w:t>
        </w:r>
        <w:r w:rsidR="008F6D43" w:rsidRPr="000058FD">
          <w:rPr>
            <w:rStyle w:val="Hyperlink"/>
          </w:rPr>
          <w:t xml:space="preserve"> SLV</w:t>
        </w:r>
      </w:hyperlink>
    </w:p>
    <w:p w14:paraId="616F8571" w14:textId="36EBAAED" w:rsidR="00B64AD9" w:rsidRPr="00EF4F2E" w:rsidRDefault="00B64AD9" w:rsidP="00B64AD9">
      <w:pPr>
        <w:rPr>
          <w:rFonts w:cstheme="minorHAnsi"/>
          <w:szCs w:val="21"/>
        </w:rPr>
      </w:pPr>
      <w:r w:rsidRPr="00EF4F2E">
        <w:rPr>
          <w:rFonts w:cstheme="minorHAnsi"/>
          <w:szCs w:val="21"/>
        </w:rPr>
        <w:t>Zur Erteilung der Betriebsbewilligung ist ein Stellenplan einzureichen, der folgende Anforderungen erfüllt:</w:t>
      </w:r>
    </w:p>
    <w:p w14:paraId="40314B23" w14:textId="55C42941" w:rsidR="00182307" w:rsidRPr="00EF4F2E" w:rsidRDefault="002E60DE" w:rsidP="002E60DE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rFonts w:cstheme="minorHAnsi"/>
          <w:b/>
          <w:szCs w:val="21"/>
        </w:rPr>
      </w:pPr>
      <w:r w:rsidRPr="00EF4F2E">
        <w:rPr>
          <w:rFonts w:cstheme="minorHAnsi"/>
          <w:b/>
          <w:szCs w:val="21"/>
        </w:rPr>
        <w:t>Beilage: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8364"/>
        <w:gridCol w:w="1609"/>
      </w:tblGrid>
      <w:tr w:rsidR="005F025F" w:rsidRPr="00EF4F2E" w14:paraId="09D3D508" w14:textId="392241E9" w:rsidTr="007C1776">
        <w:trPr>
          <w:trHeight w:val="329"/>
        </w:trPr>
        <w:tc>
          <w:tcPr>
            <w:tcW w:w="8364" w:type="dxa"/>
            <w:vAlign w:val="center"/>
          </w:tcPr>
          <w:p w14:paraId="67F7004F" w14:textId="1903B7A9" w:rsidR="005F025F" w:rsidRPr="00EF4F2E" w:rsidRDefault="005F025F" w:rsidP="005F025F">
            <w:pPr>
              <w:rPr>
                <w:rFonts w:cstheme="minorHAnsi"/>
                <w:b/>
                <w:szCs w:val="21"/>
              </w:rPr>
            </w:pPr>
            <w:r w:rsidRPr="00EF4F2E">
              <w:rPr>
                <w:rFonts w:cstheme="minorHAnsi"/>
                <w:b/>
                <w:szCs w:val="21"/>
              </w:rPr>
              <w:t xml:space="preserve">Stellenplan Pflege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72475BDC" w14:textId="79601FCF" w:rsidR="005F025F" w:rsidRPr="00EF4F2E" w:rsidRDefault="005F025F" w:rsidP="005F025F">
            <w:pPr>
              <w:rPr>
                <w:rFonts w:cstheme="minorHAnsi"/>
                <w:b/>
                <w:szCs w:val="21"/>
              </w:rPr>
            </w:pPr>
            <w:r w:rsidRPr="00EF4F2E">
              <w:rPr>
                <w:rFonts w:cstheme="minorHAnsi"/>
                <w:szCs w:val="21"/>
              </w:rPr>
              <w:t>Kontrolle GA</w:t>
            </w:r>
            <w:r w:rsidR="00681157" w:rsidRPr="00EF4F2E">
              <w:rPr>
                <w:rFonts w:cstheme="minorHAnsi"/>
                <w:szCs w:val="21"/>
              </w:rPr>
              <w:t xml:space="preserve"> - erfüllt</w:t>
            </w:r>
          </w:p>
        </w:tc>
      </w:tr>
      <w:tr w:rsidR="005F025F" w:rsidRPr="00EF4F2E" w14:paraId="2926110B" w14:textId="369C0D6B" w:rsidTr="007C1776">
        <w:trPr>
          <w:trHeight w:val="329"/>
        </w:trPr>
        <w:tc>
          <w:tcPr>
            <w:tcW w:w="8364" w:type="dxa"/>
          </w:tcPr>
          <w:p w14:paraId="79614E0E" w14:textId="41DFB256" w:rsidR="005F025F" w:rsidRPr="00EF4F2E" w:rsidRDefault="00F62772" w:rsidP="00B64AD9">
            <w:pPr>
              <w:ind w:left="230" w:hanging="230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15410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97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5F025F" w:rsidRPr="00EF4F2E">
              <w:rPr>
                <w:rFonts w:cstheme="minorHAnsi"/>
                <w:szCs w:val="21"/>
              </w:rPr>
              <w:t xml:space="preserve"> </w:t>
            </w:r>
            <w:r w:rsidR="00B64AD9" w:rsidRPr="00EF4F2E">
              <w:rPr>
                <w:rFonts w:cstheme="minorHAnsi"/>
                <w:szCs w:val="21"/>
              </w:rPr>
              <w:t>Der Stellenplan gibt Auskunft über den Anstellungsgrad, die Funktion und den Ausbildungs-/Berufsabschluss aller Mitarbeitenden in der Pflege</w:t>
            </w:r>
            <w:r w:rsidR="00156697" w:rsidRPr="00EF4F2E">
              <w:rPr>
                <w:rFonts w:cstheme="minorHAnsi"/>
                <w:szCs w:val="21"/>
              </w:rPr>
              <w:t>.</w:t>
            </w:r>
          </w:p>
          <w:p w14:paraId="53669C20" w14:textId="59834C20" w:rsidR="00156697" w:rsidRPr="00EF4F2E" w:rsidRDefault="00F62772" w:rsidP="00156697">
            <w:pPr>
              <w:ind w:left="230" w:hanging="230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18345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97" w:rsidRPr="00EF4F2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64AD9" w:rsidRPr="00EF4F2E">
              <w:rPr>
                <w:rFonts w:cstheme="minorHAnsi"/>
                <w:szCs w:val="21"/>
              </w:rPr>
              <w:t xml:space="preserve"> </w:t>
            </w:r>
            <w:r w:rsidR="00156697" w:rsidRPr="00EF4F2E">
              <w:rPr>
                <w:rFonts w:cstheme="minorHAnsi"/>
                <w:szCs w:val="21"/>
              </w:rPr>
              <w:t xml:space="preserve">Die Spitex-Organisation </w:t>
            </w:r>
            <w:r w:rsidR="00B11EA8" w:rsidRPr="00EF4F2E">
              <w:rPr>
                <w:rFonts w:cstheme="minorHAnsi"/>
                <w:szCs w:val="21"/>
              </w:rPr>
              <w:t xml:space="preserve">verfügt </w:t>
            </w:r>
            <w:r w:rsidR="00156697" w:rsidRPr="00EF4F2E">
              <w:rPr>
                <w:rFonts w:cstheme="minorHAnsi"/>
                <w:szCs w:val="21"/>
              </w:rPr>
              <w:t>im Minimum über zwei diplomierte Pflegefachpersonen</w:t>
            </w:r>
            <w:r w:rsidR="008E2818" w:rsidRPr="00EF4F2E">
              <w:rPr>
                <w:rFonts w:cstheme="minorHAnsi"/>
                <w:szCs w:val="21"/>
              </w:rPr>
              <w:t xml:space="preserve"> (Sicherstellung der </w:t>
            </w:r>
            <w:r w:rsidR="00156697" w:rsidRPr="00EF4F2E">
              <w:rPr>
                <w:rFonts w:cstheme="minorHAnsi"/>
                <w:szCs w:val="21"/>
              </w:rPr>
              <w:t>fachliche</w:t>
            </w:r>
            <w:r w:rsidR="008E2818" w:rsidRPr="00EF4F2E">
              <w:rPr>
                <w:rFonts w:cstheme="minorHAnsi"/>
                <w:szCs w:val="21"/>
              </w:rPr>
              <w:t xml:space="preserve">n Verantwortung </w:t>
            </w:r>
            <w:r w:rsidR="00156697" w:rsidRPr="00EF4F2E">
              <w:rPr>
                <w:rFonts w:cstheme="minorHAnsi"/>
                <w:szCs w:val="21"/>
              </w:rPr>
              <w:t xml:space="preserve">inkl. Stellvertretung). </w:t>
            </w:r>
          </w:p>
          <w:p w14:paraId="07497BFB" w14:textId="293244DA" w:rsidR="005F025F" w:rsidRPr="00EF4F2E" w:rsidRDefault="00F62772" w:rsidP="00BC0EA6">
            <w:pPr>
              <w:ind w:left="244" w:hanging="244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14316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EF4F2E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F025F" w:rsidRPr="00EF4F2E">
              <w:rPr>
                <w:rFonts w:cstheme="minorHAnsi"/>
                <w:szCs w:val="21"/>
              </w:rPr>
              <w:t xml:space="preserve"> </w:t>
            </w:r>
            <w:r w:rsidR="008E2818" w:rsidRPr="00EF4F2E">
              <w:rPr>
                <w:rFonts w:cstheme="minorHAnsi"/>
                <w:szCs w:val="21"/>
              </w:rPr>
              <w:t>Der Anteil von diplomiertem Pflegepersonal am gesamten Stellenetat Pflege beträgt mindestens 20%</w:t>
            </w:r>
            <w:r w:rsidR="00BC0EA6" w:rsidRPr="00EF4F2E">
              <w:rPr>
                <w:rFonts w:cstheme="minorHAnsi"/>
                <w:szCs w:val="21"/>
              </w:rPr>
              <w:t>.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2D58F5DD" w14:textId="4AC5EBE2" w:rsidR="005F025F" w:rsidRPr="00EF4F2E" w:rsidRDefault="005F025F" w:rsidP="00EF4F2E">
            <w:pPr>
              <w:pStyle w:val="Textkrper3"/>
              <w:spacing w:after="0"/>
              <w:rPr>
                <w:rFonts w:eastAsia="MS Gothic" w:cstheme="minorHAnsi"/>
                <w:sz w:val="21"/>
                <w:szCs w:val="21"/>
              </w:rPr>
            </w:pPr>
            <w:r w:rsidRPr="00EF4F2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EF4F2E">
              <w:rPr>
                <w:rFonts w:cstheme="minorHAnsi"/>
                <w:sz w:val="21"/>
                <w:szCs w:val="21"/>
              </w:rPr>
              <w:t xml:space="preserve"> nein</w:t>
            </w:r>
          </w:p>
          <w:p w14:paraId="01DE2F13" w14:textId="77777777" w:rsidR="008E2818" w:rsidRPr="00EF4F2E" w:rsidRDefault="008E2818" w:rsidP="00EF4F2E">
            <w:pPr>
              <w:pStyle w:val="Textkrper3"/>
              <w:spacing w:after="0"/>
              <w:rPr>
                <w:rFonts w:eastAsia="MS Gothic" w:cstheme="minorHAnsi"/>
                <w:sz w:val="21"/>
                <w:szCs w:val="21"/>
              </w:rPr>
            </w:pPr>
          </w:p>
          <w:p w14:paraId="7841BD1E" w14:textId="6B8FAC9F" w:rsidR="008E2818" w:rsidRPr="00EF4F2E" w:rsidRDefault="008E2818" w:rsidP="00EF4F2E">
            <w:pPr>
              <w:pStyle w:val="Textkrper3"/>
              <w:spacing w:after="0"/>
              <w:rPr>
                <w:rFonts w:eastAsia="MS Gothic" w:cstheme="minorHAnsi"/>
                <w:sz w:val="21"/>
                <w:szCs w:val="21"/>
              </w:rPr>
            </w:pP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eastAsia="MS Gothic"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eastAsia="MS Gothic" w:cstheme="minorHAnsi"/>
                <w:sz w:val="21"/>
                <w:szCs w:val="21"/>
              </w:rPr>
              <w:t xml:space="preserve"> nein </w:t>
            </w:r>
          </w:p>
          <w:p w14:paraId="638AD948" w14:textId="7A5AA642" w:rsidR="008E2818" w:rsidRPr="00EF4F2E" w:rsidRDefault="008E2818" w:rsidP="00EF4F2E">
            <w:pPr>
              <w:pStyle w:val="Textkrper3"/>
              <w:spacing w:after="0"/>
              <w:rPr>
                <w:rFonts w:eastAsia="MS Gothic" w:cstheme="minorHAnsi"/>
                <w:sz w:val="21"/>
                <w:szCs w:val="21"/>
              </w:rPr>
            </w:pPr>
          </w:p>
          <w:p w14:paraId="3CEEA1CF" w14:textId="77777777" w:rsidR="008E2818" w:rsidRPr="00EF4F2E" w:rsidRDefault="008E2818" w:rsidP="00EF4F2E">
            <w:pPr>
              <w:pStyle w:val="Textkrper3"/>
              <w:spacing w:after="0"/>
              <w:rPr>
                <w:rFonts w:eastAsia="MS Gothic" w:cstheme="minorHAnsi"/>
                <w:sz w:val="21"/>
                <w:szCs w:val="21"/>
              </w:rPr>
            </w:pP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eastAsia="MS Gothic" w:cstheme="minorHAnsi"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EF4F2E">
              <w:rPr>
                <w:rFonts w:eastAsia="MS Gothic" w:cstheme="minorHAnsi"/>
                <w:sz w:val="21"/>
                <w:szCs w:val="21"/>
              </w:rPr>
              <w:t xml:space="preserve"> nein </w:t>
            </w:r>
          </w:p>
          <w:p w14:paraId="1BBB9D83" w14:textId="581C6CC1" w:rsidR="00900503" w:rsidRPr="00EF4F2E" w:rsidRDefault="00900503" w:rsidP="00900503">
            <w:pPr>
              <w:pStyle w:val="Textkrper3"/>
              <w:spacing w:after="60"/>
              <w:rPr>
                <w:rFonts w:eastAsia="MS Gothic" w:cstheme="minorHAnsi"/>
                <w:sz w:val="21"/>
                <w:szCs w:val="21"/>
              </w:rPr>
            </w:pPr>
          </w:p>
        </w:tc>
      </w:tr>
      <w:tr w:rsidR="005F025F" w:rsidRPr="00EF4F2E" w14:paraId="751AF0F1" w14:textId="079663B0" w:rsidTr="007C1776">
        <w:trPr>
          <w:trHeight w:val="329"/>
        </w:trPr>
        <w:tc>
          <w:tcPr>
            <w:tcW w:w="9973" w:type="dxa"/>
            <w:gridSpan w:val="2"/>
          </w:tcPr>
          <w:p w14:paraId="49F45C22" w14:textId="77777777" w:rsidR="005F025F" w:rsidRPr="00EF4F2E" w:rsidRDefault="005F025F" w:rsidP="005F025F">
            <w:pPr>
              <w:spacing w:before="0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Bemerkungen Gesuchsteller/in:</w:t>
            </w:r>
          </w:p>
          <w:p w14:paraId="2F7B1A26" w14:textId="3E7F5653" w:rsidR="005F025F" w:rsidRPr="00EF4F2E" w:rsidRDefault="005F025F" w:rsidP="005F025F">
            <w:p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Cs w:val="21"/>
              </w:rPr>
            </w:r>
            <w:r w:rsidRPr="00EF4F2E">
              <w:rPr>
                <w:rFonts w:cstheme="minorHAnsi"/>
                <w:szCs w:val="21"/>
              </w:rPr>
              <w:fldChar w:fldCharType="separate"/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t> </w:t>
            </w:r>
            <w:r w:rsidRPr="00EF4F2E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278E508C" w14:textId="77777777" w:rsidR="0017161B" w:rsidRPr="00EF4F2E" w:rsidRDefault="0017161B">
      <w:pPr>
        <w:spacing w:before="0" w:after="200" w:line="24" w:lineRule="auto"/>
        <w:rPr>
          <w:rFonts w:cstheme="minorHAnsi"/>
          <w:b/>
          <w:szCs w:val="21"/>
        </w:rPr>
      </w:pPr>
      <w:r w:rsidRPr="00EF4F2E">
        <w:rPr>
          <w:rFonts w:cstheme="minorHAnsi"/>
          <w:b/>
          <w:szCs w:val="21"/>
        </w:rPr>
        <w:br w:type="page"/>
      </w:r>
    </w:p>
    <w:p w14:paraId="297175D8" w14:textId="6DC933F4" w:rsidR="00182307" w:rsidRPr="00415C47" w:rsidRDefault="0088400B" w:rsidP="00921B59">
      <w:pPr>
        <w:pStyle w:val="berschrift2nummeriert"/>
      </w:pPr>
      <w:r>
        <w:lastRenderedPageBreak/>
        <w:t xml:space="preserve">Angaben zur </w:t>
      </w:r>
      <w:r w:rsidR="00A73A71">
        <w:t>Infrastruktur</w:t>
      </w:r>
      <w:r w:rsidR="00415C47">
        <w:tab/>
      </w:r>
      <w:r w:rsidR="00415C47">
        <w:tab/>
      </w:r>
      <w:r w:rsidR="00415C47">
        <w:tab/>
      </w:r>
      <w:r w:rsidR="00415C47">
        <w:tab/>
      </w:r>
      <w:r w:rsidR="00415C47">
        <w:tab/>
      </w:r>
      <w:r w:rsidR="004813C4">
        <w:t xml:space="preserve"> </w:t>
      </w:r>
      <w:r>
        <w:t xml:space="preserve"> </w:t>
      </w:r>
      <w:hyperlink r:id="rId28" w:history="1">
        <w:r w:rsidR="00182307" w:rsidRPr="000058FD">
          <w:rPr>
            <w:rStyle w:val="Hyperlink"/>
          </w:rPr>
          <w:t xml:space="preserve">Art. </w:t>
        </w:r>
        <w:r w:rsidR="00415C47" w:rsidRPr="000058FD">
          <w:rPr>
            <w:rStyle w:val="Hyperlink"/>
          </w:rPr>
          <w:t>43</w:t>
        </w:r>
        <w:r w:rsidR="008E2818" w:rsidRPr="000058FD">
          <w:rPr>
            <w:rStyle w:val="Hyperlink"/>
          </w:rPr>
          <w:t xml:space="preserve"> Abs. 4 </w:t>
        </w:r>
        <w:r w:rsidR="00415C47" w:rsidRPr="000058FD">
          <w:rPr>
            <w:rStyle w:val="Hyperlink"/>
          </w:rPr>
          <w:t>SLV</w:t>
        </w:r>
      </w:hyperlink>
    </w:p>
    <w:p w14:paraId="7258B29B" w14:textId="433DFACE" w:rsidR="00F765C9" w:rsidRPr="00EF4F2E" w:rsidRDefault="00F765C9" w:rsidP="008E2818">
      <w:pPr>
        <w:rPr>
          <w:rFonts w:cstheme="minorHAnsi"/>
          <w:szCs w:val="21"/>
        </w:rPr>
      </w:pPr>
      <w:r w:rsidRPr="00EF4F2E">
        <w:rPr>
          <w:rFonts w:cstheme="minorHAnsi"/>
          <w:szCs w:val="21"/>
        </w:rPr>
        <w:t xml:space="preserve">Räumlichkeiten und Einrichtungen der Spitex-Organisation </w:t>
      </w:r>
      <w:r w:rsidR="00A6258C" w:rsidRPr="00EF4F2E">
        <w:rPr>
          <w:rFonts w:cstheme="minorHAnsi"/>
          <w:szCs w:val="21"/>
        </w:rPr>
        <w:t xml:space="preserve">müssen </w:t>
      </w:r>
      <w:r w:rsidRPr="00EF4F2E">
        <w:rPr>
          <w:rFonts w:cstheme="minorHAnsi"/>
          <w:szCs w:val="21"/>
        </w:rPr>
        <w:t>den Schutz der Personendaten sowie die</w:t>
      </w:r>
      <w:r w:rsidR="00071F28" w:rsidRPr="00EF4F2E">
        <w:rPr>
          <w:rFonts w:cstheme="minorHAnsi"/>
          <w:szCs w:val="21"/>
        </w:rPr>
        <w:t xml:space="preserve"> allfällige,</w:t>
      </w:r>
      <w:r w:rsidRPr="00EF4F2E">
        <w:rPr>
          <w:rFonts w:cstheme="minorHAnsi"/>
          <w:szCs w:val="21"/>
        </w:rPr>
        <w:t xml:space="preserve"> fachgerechte La</w:t>
      </w:r>
      <w:r w:rsidRPr="00EF4F2E">
        <w:rPr>
          <w:rFonts w:cstheme="minorHAnsi"/>
          <w:szCs w:val="21"/>
        </w:rPr>
        <w:softHyphen/>
        <w:t>gerung und Anwendung von Arzneimitteln und Me</w:t>
      </w:r>
      <w:r w:rsidR="00A6258C" w:rsidRPr="00EF4F2E">
        <w:rPr>
          <w:rFonts w:cstheme="minorHAnsi"/>
          <w:szCs w:val="21"/>
        </w:rPr>
        <w:t>dizinalprodukten gewährleisten</w:t>
      </w:r>
      <w:r w:rsidRPr="00EF4F2E">
        <w:rPr>
          <w:rFonts w:cstheme="minorHAnsi"/>
          <w:szCs w:val="21"/>
        </w:rPr>
        <w:t>.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F765C9" w:rsidRPr="00EF4F2E" w14:paraId="5C08F14D" w14:textId="77777777" w:rsidTr="007C1776">
        <w:trPr>
          <w:trHeight w:val="329"/>
        </w:trPr>
        <w:tc>
          <w:tcPr>
            <w:tcW w:w="9973" w:type="dxa"/>
          </w:tcPr>
          <w:p w14:paraId="771AD922" w14:textId="6FE6031B" w:rsidR="00F765C9" w:rsidRPr="00EF4F2E" w:rsidRDefault="00F765C9" w:rsidP="00830A5A">
            <w:p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b/>
                <w:szCs w:val="21"/>
              </w:rPr>
              <w:t>Datenschutz und Lagerung von Medizinalprodukten/Arzneimitteln</w:t>
            </w:r>
            <w:r w:rsidR="00830A5A" w:rsidRPr="00EF4F2E">
              <w:rPr>
                <w:rFonts w:cstheme="minorHAnsi"/>
                <w:b/>
                <w:szCs w:val="21"/>
              </w:rPr>
              <w:t xml:space="preserve"> (Selbstdeklaration)</w:t>
            </w:r>
          </w:p>
        </w:tc>
      </w:tr>
      <w:tr w:rsidR="00F765C9" w:rsidRPr="00EF4F2E" w14:paraId="3CEE75C5" w14:textId="77777777" w:rsidTr="007C1776">
        <w:trPr>
          <w:trHeight w:val="329"/>
        </w:trPr>
        <w:tc>
          <w:tcPr>
            <w:tcW w:w="9973" w:type="dxa"/>
          </w:tcPr>
          <w:p w14:paraId="5E1DEBDD" w14:textId="08F2270C" w:rsidR="00F765C9" w:rsidRPr="00EF4F2E" w:rsidRDefault="00F62772" w:rsidP="003B5F31">
            <w:pPr>
              <w:ind w:left="244" w:hanging="244"/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9611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7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045577" w:rsidRPr="00EF4F2E">
              <w:rPr>
                <w:rFonts w:cstheme="minorHAnsi"/>
                <w:szCs w:val="21"/>
              </w:rPr>
              <w:t xml:space="preserve"> </w:t>
            </w:r>
            <w:r w:rsidR="00A6258C" w:rsidRPr="00EF4F2E">
              <w:rPr>
                <w:rFonts w:cstheme="minorHAnsi"/>
                <w:szCs w:val="21"/>
              </w:rPr>
              <w:t xml:space="preserve">Der Zugang zu Personendaten ist geregelt und </w:t>
            </w:r>
            <w:r w:rsidR="003B5F31">
              <w:rPr>
                <w:rFonts w:cstheme="minorHAnsi"/>
                <w:szCs w:val="21"/>
              </w:rPr>
              <w:t xml:space="preserve">für </w:t>
            </w:r>
            <w:r w:rsidR="00A6258C" w:rsidRPr="00EF4F2E">
              <w:rPr>
                <w:rFonts w:cstheme="minorHAnsi"/>
                <w:szCs w:val="21"/>
              </w:rPr>
              <w:t xml:space="preserve">zugriffsberechtigte Mitarbeitende eingeschränkt (Schliesssystem, persönliche Logins etc.). </w:t>
            </w:r>
          </w:p>
        </w:tc>
      </w:tr>
      <w:tr w:rsidR="00F765C9" w:rsidRPr="00EF4F2E" w14:paraId="72A8C247" w14:textId="77777777" w:rsidTr="007C1776">
        <w:trPr>
          <w:trHeight w:val="329"/>
        </w:trPr>
        <w:tc>
          <w:tcPr>
            <w:tcW w:w="9973" w:type="dxa"/>
          </w:tcPr>
          <w:p w14:paraId="2328E368" w14:textId="14A3AF21" w:rsidR="00F765C9" w:rsidRPr="00EF4F2E" w:rsidRDefault="00F62772" w:rsidP="00830A5A">
            <w:pPr>
              <w:ind w:left="244" w:hanging="244"/>
              <w:rPr>
                <w:rFonts w:cstheme="minorHAnsi"/>
                <w:szCs w:val="21"/>
              </w:rPr>
            </w:pPr>
            <w:sdt>
              <w:sdtPr>
                <w:rPr>
                  <w:rFonts w:eastAsia="MS Gothic" w:cstheme="minorHAnsi"/>
                  <w:szCs w:val="21"/>
                </w:rPr>
                <w:id w:val="8217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35">
                  <w:rPr>
                    <w:rFonts w:ascii="MS Gothic" w:eastAsia="MS Gothic" w:hAnsi="MS Gothic" w:cstheme="minorHAnsi" w:hint="eastAsia"/>
                    <w:szCs w:val="21"/>
                  </w:rPr>
                  <w:t>☐</w:t>
                </w:r>
              </w:sdtContent>
            </w:sdt>
            <w:r w:rsidR="00F765C9" w:rsidRPr="00EF4F2E">
              <w:rPr>
                <w:rFonts w:cstheme="minorHAnsi"/>
                <w:szCs w:val="21"/>
              </w:rPr>
              <w:t xml:space="preserve"> </w:t>
            </w:r>
            <w:r w:rsidR="00A6258C" w:rsidRPr="00EF4F2E">
              <w:rPr>
                <w:rFonts w:cstheme="minorHAnsi"/>
                <w:szCs w:val="21"/>
              </w:rPr>
              <w:t xml:space="preserve">Die Räumlichkeiten und Einrichtung gewährleisten eine fachgerechte Lagerung von Medizinalprodukten und Arzneimitteln (Einhaltung von Lagerungstemperaturen, </w:t>
            </w:r>
            <w:r w:rsidR="00780195" w:rsidRPr="00EF4F2E">
              <w:rPr>
                <w:rFonts w:cstheme="minorHAnsi"/>
                <w:szCs w:val="21"/>
              </w:rPr>
              <w:t>Schutz vor unerlaubtem Zugriff</w:t>
            </w:r>
            <w:r w:rsidR="00830A5A" w:rsidRPr="00EF4F2E">
              <w:rPr>
                <w:rFonts w:cstheme="minorHAnsi"/>
                <w:szCs w:val="21"/>
              </w:rPr>
              <w:t xml:space="preserve"> etc.)</w:t>
            </w:r>
          </w:p>
        </w:tc>
      </w:tr>
    </w:tbl>
    <w:p w14:paraId="055C7E95" w14:textId="77777777" w:rsidR="00F765C9" w:rsidRPr="00EF4F2E" w:rsidRDefault="00F765C9" w:rsidP="008E2818">
      <w:pPr>
        <w:rPr>
          <w:rFonts w:cstheme="minorHAnsi"/>
          <w:szCs w:val="21"/>
        </w:rPr>
      </w:pPr>
    </w:p>
    <w:p w14:paraId="69F5526A" w14:textId="4173C547" w:rsidR="009B6E83" w:rsidRPr="00EF4F2E" w:rsidRDefault="009B6E83" w:rsidP="008E2818">
      <w:pPr>
        <w:rPr>
          <w:rFonts w:cstheme="minorHAnsi"/>
          <w:szCs w:val="21"/>
        </w:rPr>
      </w:pPr>
      <w:r w:rsidRPr="007D605E">
        <w:rPr>
          <w:rFonts w:cstheme="minorHAnsi"/>
          <w:color w:val="333333"/>
          <w:szCs w:val="21"/>
          <w:shd w:val="clear" w:color="auto" w:fill="FFFFFF"/>
        </w:rPr>
        <w:t>Erbringt eine Spitex-Organisation in ihren Räumlichkeiten bewilligungspflichtige Leistungen, müssen dort Standort, Räumlichkeiten zur Leistungserbringung sowie Einrichtungen und Arbeitsinstrumente eine fachgerechte Leistungserbringung unter Wahrung der Privatsphäre und Sicherheit der Leistungsempfängerinnen und Leistungsempfänger ermöglichen.</w:t>
      </w:r>
    </w:p>
    <w:p w14:paraId="67B53CB0" w14:textId="5DB7AFBE" w:rsidR="00182307" w:rsidRPr="00EF4F2E" w:rsidRDefault="00182307" w:rsidP="0088400B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rFonts w:cstheme="minorHAnsi"/>
          <w:b/>
          <w:szCs w:val="21"/>
        </w:rPr>
      </w:pPr>
      <w:r w:rsidRPr="00EF4F2E">
        <w:rPr>
          <w:rFonts w:cstheme="minorHAnsi"/>
          <w:b/>
          <w:szCs w:val="21"/>
        </w:rPr>
        <w:t xml:space="preserve">Beilage: 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8364"/>
        <w:gridCol w:w="1609"/>
      </w:tblGrid>
      <w:tr w:rsidR="00A73A71" w:rsidRPr="00EF4F2E" w14:paraId="4C1ED672" w14:textId="462162A8" w:rsidTr="007C1776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14:paraId="1FD6E37E" w14:textId="5FB68AB6" w:rsidR="00A73A71" w:rsidRPr="00EF4F2E" w:rsidRDefault="00B63298" w:rsidP="00933C05">
            <w:pPr>
              <w:pStyle w:val="berschrift1"/>
              <w:keepLines w:val="0"/>
              <w:spacing w:before="60" w:after="60"/>
              <w:outlineLvl w:val="0"/>
              <w:rPr>
                <w:rFonts w:asciiTheme="minorHAnsi" w:eastAsiaTheme="minorHAnsi" w:hAnsiTheme="minorHAnsi" w:cstheme="minorHAnsi"/>
                <w:bCs/>
              </w:rPr>
            </w:pPr>
            <w:r w:rsidRPr="00EF4F2E">
              <w:rPr>
                <w:rFonts w:asciiTheme="minorHAnsi" w:eastAsiaTheme="minorHAnsi" w:hAnsiTheme="minorHAnsi" w:cstheme="minorHAnsi"/>
                <w:bCs/>
              </w:rPr>
              <w:t>Leistungserbringung am Standort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1C64D4D" w14:textId="59B66A85" w:rsidR="00A73A71" w:rsidRPr="00EF4F2E" w:rsidRDefault="00A73A71" w:rsidP="009C51B7">
            <w:p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Kontrolle GA</w:t>
            </w:r>
            <w:r w:rsidR="00681157" w:rsidRPr="00EF4F2E">
              <w:rPr>
                <w:rFonts w:cstheme="minorHAnsi"/>
                <w:szCs w:val="21"/>
              </w:rPr>
              <w:t xml:space="preserve"> -erfüllt</w:t>
            </w:r>
          </w:p>
        </w:tc>
      </w:tr>
      <w:tr w:rsidR="00A73A71" w:rsidRPr="00EF4F2E" w14:paraId="1A4ACF0B" w14:textId="7D523E40" w:rsidTr="007C1776">
        <w:trPr>
          <w:trHeight w:val="329"/>
        </w:trPr>
        <w:tc>
          <w:tcPr>
            <w:tcW w:w="8364" w:type="dxa"/>
            <w:shd w:val="clear" w:color="auto" w:fill="auto"/>
          </w:tcPr>
          <w:p w14:paraId="767AAA50" w14:textId="12DB9114" w:rsidR="009C51B7" w:rsidRPr="00EF4F2E" w:rsidRDefault="00F62772" w:rsidP="00933C05">
            <w:pPr>
              <w:ind w:left="272" w:hanging="272"/>
              <w:rPr>
                <w:rFonts w:eastAsia="MS Gothic" w:cstheme="minorHAnsi"/>
                <w:szCs w:val="21"/>
                <w:highlight w:val="yellow"/>
              </w:rPr>
            </w:pPr>
            <w:sdt>
              <w:sdtPr>
                <w:rPr>
                  <w:rFonts w:eastAsia="MS Gothic" w:cstheme="minorHAnsi"/>
                  <w:szCs w:val="21"/>
                </w:rPr>
                <w:id w:val="150524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1B7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9C51B7" w:rsidRPr="00EF4F2E">
              <w:rPr>
                <w:rFonts w:eastAsia="MS Gothic" w:cstheme="minorHAnsi"/>
                <w:szCs w:val="21"/>
              </w:rPr>
              <w:t xml:space="preserve"> </w:t>
            </w:r>
            <w:r w:rsidR="00B63298" w:rsidRPr="00EF4F2E">
              <w:rPr>
                <w:rFonts w:cstheme="minorHAnsi"/>
                <w:szCs w:val="21"/>
              </w:rPr>
              <w:t>In den Räumlichkeiten der Spitex-Organisation werden keine Leistungen erbracht → keine Beilage notwendig</w:t>
            </w:r>
            <w:r w:rsidR="00B63298" w:rsidRPr="00EF4F2E">
              <w:rPr>
                <w:rFonts w:eastAsia="MS Gothic" w:cstheme="minorHAnsi"/>
                <w:szCs w:val="21"/>
                <w:highlight w:val="yellow"/>
              </w:rPr>
              <w:t xml:space="preserve"> </w:t>
            </w:r>
          </w:p>
          <w:p w14:paraId="2A21E33A" w14:textId="52EC2B1A" w:rsidR="00A73A71" w:rsidRPr="00EF4F2E" w:rsidRDefault="00F62772" w:rsidP="00B63298">
            <w:pPr>
              <w:ind w:left="249" w:hanging="249"/>
              <w:rPr>
                <w:rFonts w:eastAsia="MS Gothic" w:cstheme="minorHAnsi"/>
                <w:szCs w:val="21"/>
                <w:highlight w:val="yellow"/>
              </w:rPr>
            </w:pPr>
            <w:sdt>
              <w:sdtPr>
                <w:rPr>
                  <w:rFonts w:eastAsia="MS Gothic" w:cstheme="minorHAnsi"/>
                  <w:szCs w:val="21"/>
                </w:rPr>
                <w:id w:val="-16068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84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9C51B7" w:rsidRPr="00EF4F2E">
              <w:rPr>
                <w:rFonts w:eastAsia="MS Gothic" w:cstheme="minorHAnsi"/>
                <w:szCs w:val="21"/>
              </w:rPr>
              <w:t xml:space="preserve"> </w:t>
            </w:r>
            <w:r w:rsidR="00B63298" w:rsidRPr="00EF4F2E">
              <w:rPr>
                <w:rFonts w:cstheme="minorHAnsi"/>
                <w:szCs w:val="21"/>
              </w:rPr>
              <w:t xml:space="preserve">In den Räumlichkeiten der Spitex-Organisation werden folgende Leistungen erbracht: </w:t>
            </w:r>
            <w:r w:rsidR="00B63298" w:rsidRPr="00EF4F2E">
              <w:rPr>
                <w:rFonts w:cstheme="minorHAnsi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3298" w:rsidRPr="00EF4F2E">
              <w:rPr>
                <w:rFonts w:cstheme="minorHAnsi"/>
                <w:szCs w:val="21"/>
              </w:rPr>
              <w:instrText xml:space="preserve"> FORMTEXT </w:instrText>
            </w:r>
            <w:r w:rsidR="00B63298" w:rsidRPr="00EF4F2E">
              <w:rPr>
                <w:rFonts w:cstheme="minorHAnsi"/>
                <w:szCs w:val="21"/>
              </w:rPr>
            </w:r>
            <w:r w:rsidR="00B63298" w:rsidRPr="00EF4F2E">
              <w:rPr>
                <w:rFonts w:cstheme="minorHAnsi"/>
                <w:szCs w:val="21"/>
              </w:rPr>
              <w:fldChar w:fldCharType="separate"/>
            </w:r>
            <w:r w:rsidR="00B63298" w:rsidRPr="00EF4F2E">
              <w:rPr>
                <w:rFonts w:cstheme="minorHAnsi"/>
                <w:szCs w:val="21"/>
              </w:rPr>
              <w:t> </w:t>
            </w:r>
            <w:r w:rsidR="00B63298" w:rsidRPr="00EF4F2E">
              <w:rPr>
                <w:rFonts w:cstheme="minorHAnsi"/>
                <w:szCs w:val="21"/>
              </w:rPr>
              <w:t> </w:t>
            </w:r>
            <w:r w:rsidR="00B63298" w:rsidRPr="00EF4F2E">
              <w:rPr>
                <w:rFonts w:cstheme="minorHAnsi"/>
                <w:szCs w:val="21"/>
              </w:rPr>
              <w:t> </w:t>
            </w:r>
            <w:r w:rsidR="00B63298" w:rsidRPr="00EF4F2E">
              <w:rPr>
                <w:rFonts w:cstheme="minorHAnsi"/>
                <w:szCs w:val="21"/>
              </w:rPr>
              <w:t> </w:t>
            </w:r>
            <w:r w:rsidR="00B63298" w:rsidRPr="00EF4F2E">
              <w:rPr>
                <w:rFonts w:cstheme="minorHAnsi"/>
                <w:szCs w:val="21"/>
              </w:rPr>
              <w:t> </w:t>
            </w:r>
            <w:r w:rsidR="00B63298" w:rsidRPr="00EF4F2E">
              <w:rPr>
                <w:rFonts w:cstheme="minorHAnsi"/>
                <w:szCs w:val="21"/>
              </w:rPr>
              <w:fldChar w:fldCharType="end"/>
            </w:r>
            <w:r w:rsidR="00B63298" w:rsidRPr="00EF4F2E">
              <w:rPr>
                <w:rFonts w:cstheme="minorHAnsi"/>
                <w:szCs w:val="21"/>
              </w:rPr>
              <w:t xml:space="preserve"> → Grundrisspläne der Innenräume mit Angabe des Nutzungszwecks einreichen</w:t>
            </w:r>
            <w:r w:rsidR="00B63298" w:rsidRPr="00EF4F2E">
              <w:rPr>
                <w:rFonts w:eastAsia="MS Gothic" w:cstheme="minorHAnsi"/>
                <w:szCs w:val="21"/>
                <w:highlight w:val="yellow"/>
              </w:rPr>
              <w:t xml:space="preserve"> </w:t>
            </w:r>
            <w:r w:rsidR="00353656" w:rsidRPr="00EF4F2E">
              <w:rPr>
                <w:rFonts w:eastAsia="MS Gothic" w:cstheme="minorHAnsi"/>
                <w:szCs w:val="21"/>
                <w:highlight w:val="yellow"/>
              </w:rPr>
              <w:br/>
            </w:r>
            <w:r w:rsidR="009C51B7" w:rsidRPr="00EF4F2E">
              <w:rPr>
                <w:rFonts w:eastAsia="MS Gothic" w:cstheme="minorHAnsi"/>
                <w:szCs w:val="21"/>
              </w:rPr>
              <w:t xml:space="preserve">Baupläne vom: </w:t>
            </w:r>
            <w:sdt>
              <w:sdtPr>
                <w:rPr>
                  <w:rFonts w:cstheme="minorHAnsi"/>
                  <w:b/>
                  <w:bCs w:val="0"/>
                  <w:szCs w:val="21"/>
                  <w:u w:val="single"/>
                </w:rPr>
                <w:id w:val="-2131394382"/>
                <w:placeholder>
                  <w:docPart w:val="C8E35F9BBC814AF2A38642D2D2662D8A"/>
                </w:placeholder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4A18705E" w14:textId="2B086D34" w:rsidR="00A73A71" w:rsidRPr="00EF4F2E" w:rsidRDefault="00A73A71" w:rsidP="00900503">
            <w:pPr>
              <w:rPr>
                <w:rFonts w:cstheme="minorHAnsi"/>
                <w:szCs w:val="21"/>
                <w:highlight w:val="yellow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nein</w:t>
            </w:r>
          </w:p>
        </w:tc>
      </w:tr>
      <w:tr w:rsidR="00A73A71" w:rsidRPr="00EF4F2E" w14:paraId="15DB0BBC" w14:textId="5C83AEBD" w:rsidTr="007C1776">
        <w:trPr>
          <w:trHeight w:val="329"/>
        </w:trPr>
        <w:tc>
          <w:tcPr>
            <w:tcW w:w="9973" w:type="dxa"/>
            <w:gridSpan w:val="2"/>
            <w:shd w:val="clear" w:color="auto" w:fill="auto"/>
          </w:tcPr>
          <w:p w14:paraId="6351B58B" w14:textId="2C6BF902" w:rsidR="00A73A71" w:rsidRPr="00EF4F2E" w:rsidRDefault="00A73A71" w:rsidP="00A73A71">
            <w:pPr>
              <w:pStyle w:val="Kopfzeile"/>
              <w:tabs>
                <w:tab w:val="left" w:pos="7371"/>
              </w:tabs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>Bemerkungen Gesuchsteller/in:</w:t>
            </w:r>
          </w:p>
          <w:p w14:paraId="396FB470" w14:textId="2CD75925" w:rsidR="00A73A71" w:rsidRPr="00EF4F2E" w:rsidRDefault="00A73A71" w:rsidP="00A73A71">
            <w:pPr>
              <w:pStyle w:val="Kopfzeile"/>
              <w:tabs>
                <w:tab w:val="left" w:pos="7371"/>
              </w:tabs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 w:val="21"/>
                <w:szCs w:val="21"/>
              </w:rPr>
            </w:r>
            <w:r w:rsidRPr="00EF4F2E">
              <w:rPr>
                <w:rFonts w:cstheme="minorHAnsi"/>
                <w:sz w:val="21"/>
                <w:szCs w:val="21"/>
              </w:rPr>
              <w:fldChar w:fldCharType="separate"/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2E2A91BA" w14:textId="657C47E7" w:rsidR="00182307" w:rsidRPr="00B26F2E" w:rsidRDefault="00182307" w:rsidP="00921B59">
      <w:pPr>
        <w:pStyle w:val="berschrift2nummeriert"/>
      </w:pPr>
      <w:r>
        <w:t xml:space="preserve">Betriebskonzept </w:t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4813C4">
        <w:t xml:space="preserve"> </w:t>
      </w:r>
      <w:hyperlink r:id="rId29" w:history="1">
        <w:r w:rsidR="00D84E27" w:rsidRPr="000058FD">
          <w:rPr>
            <w:rStyle w:val="Hyperlink"/>
          </w:rPr>
          <w:t>Art. 53 SLV</w:t>
        </w:r>
      </w:hyperlink>
    </w:p>
    <w:p w14:paraId="7B55CCA3" w14:textId="124F00DF" w:rsidR="009320AA" w:rsidRPr="00EF4F2E" w:rsidRDefault="009320AA" w:rsidP="00182307">
      <w:pPr>
        <w:spacing w:before="160" w:after="160"/>
        <w:rPr>
          <w:rFonts w:cstheme="minorHAnsi"/>
        </w:rPr>
      </w:pPr>
      <w:r w:rsidRPr="00EF4F2E">
        <w:rPr>
          <w:rFonts w:cstheme="minorHAnsi"/>
        </w:rPr>
        <w:t xml:space="preserve">Bei einer </w:t>
      </w:r>
      <w:r w:rsidRPr="00EF4F2E">
        <w:rPr>
          <w:rFonts w:cstheme="minorHAnsi"/>
          <w:b/>
        </w:rPr>
        <w:t>Erstbewilligung</w:t>
      </w:r>
      <w:r w:rsidRPr="00EF4F2E">
        <w:rPr>
          <w:rFonts w:cstheme="minorHAnsi"/>
        </w:rPr>
        <w:t xml:space="preserve"> ist dem Gesuch ein Betriebskonzept beizulegen.</w:t>
      </w:r>
    </w:p>
    <w:p w14:paraId="32256A4F" w14:textId="7EE7B9A1" w:rsidR="00182307" w:rsidRPr="00EF4F2E" w:rsidRDefault="009320AA" w:rsidP="00182307">
      <w:pPr>
        <w:spacing w:before="160" w:after="160"/>
        <w:rPr>
          <w:rFonts w:cstheme="minorHAnsi"/>
          <w:szCs w:val="21"/>
        </w:rPr>
      </w:pPr>
      <w:r w:rsidRPr="00EF4F2E">
        <w:rPr>
          <w:rFonts w:cstheme="minorHAnsi"/>
        </w:rPr>
        <w:t xml:space="preserve">Bei einer </w:t>
      </w:r>
      <w:r w:rsidRPr="00EF4F2E">
        <w:rPr>
          <w:rFonts w:cstheme="minorHAnsi"/>
          <w:b/>
        </w:rPr>
        <w:t>Folgebewilligung</w:t>
      </w:r>
      <w:r w:rsidR="00182307" w:rsidRPr="00EF4F2E">
        <w:rPr>
          <w:rFonts w:cstheme="minorHAnsi"/>
          <w:szCs w:val="21"/>
        </w:rPr>
        <w:t xml:space="preserve"> </w:t>
      </w:r>
      <w:r w:rsidRPr="00EF4F2E">
        <w:rPr>
          <w:rFonts w:cstheme="minorHAnsi"/>
          <w:szCs w:val="21"/>
        </w:rPr>
        <w:t xml:space="preserve">ist dem Gesuch ein </w:t>
      </w:r>
      <w:r w:rsidR="009A577E" w:rsidRPr="00EF4F2E">
        <w:rPr>
          <w:rFonts w:cstheme="minorHAnsi"/>
          <w:szCs w:val="21"/>
        </w:rPr>
        <w:t xml:space="preserve">aktuelles </w:t>
      </w:r>
      <w:r w:rsidRPr="00EF4F2E">
        <w:rPr>
          <w:rFonts w:cstheme="minorHAnsi"/>
          <w:szCs w:val="21"/>
        </w:rPr>
        <w:t>Betriebskonzept beizulegen, we</w:t>
      </w:r>
      <w:r w:rsidR="00224713" w:rsidRPr="00EF4F2E">
        <w:rPr>
          <w:rFonts w:cstheme="minorHAnsi"/>
          <w:szCs w:val="21"/>
        </w:rPr>
        <w:t xml:space="preserve">nn das </w:t>
      </w:r>
      <w:r w:rsidR="009A577E" w:rsidRPr="00EF4F2E">
        <w:rPr>
          <w:rFonts w:cstheme="minorHAnsi"/>
          <w:szCs w:val="21"/>
        </w:rPr>
        <w:t>vormals eingereichte</w:t>
      </w:r>
      <w:r w:rsidR="00224713" w:rsidRPr="00EF4F2E">
        <w:rPr>
          <w:rFonts w:cstheme="minorHAnsi"/>
          <w:szCs w:val="21"/>
        </w:rPr>
        <w:t xml:space="preserve"> K</w:t>
      </w:r>
      <w:r w:rsidRPr="00EF4F2E">
        <w:rPr>
          <w:rFonts w:cstheme="minorHAnsi"/>
          <w:szCs w:val="21"/>
        </w:rPr>
        <w:t xml:space="preserve">onzept </w:t>
      </w:r>
      <w:r w:rsidRPr="00EF4F2E">
        <w:rPr>
          <w:rFonts w:cstheme="minorHAnsi"/>
          <w:b/>
          <w:szCs w:val="21"/>
        </w:rPr>
        <w:t>älter als 5 Jahre</w:t>
      </w:r>
      <w:r w:rsidRPr="00EF4F2E">
        <w:rPr>
          <w:rFonts w:cstheme="minorHAnsi"/>
          <w:szCs w:val="21"/>
        </w:rPr>
        <w:t xml:space="preserve"> ist.</w:t>
      </w:r>
    </w:p>
    <w:p w14:paraId="559033B6" w14:textId="4F0D11D2" w:rsidR="0088400B" w:rsidRPr="00EF4F2E" w:rsidRDefault="0088400B" w:rsidP="000A5228">
      <w:pPr>
        <w:pStyle w:val="Brieftitel"/>
        <w:spacing w:before="160" w:after="160"/>
        <w:contextualSpacing w:val="0"/>
        <w:rPr>
          <w:rFonts w:asciiTheme="minorHAnsi" w:hAnsiTheme="minorHAnsi" w:cstheme="minorHAnsi"/>
          <w:szCs w:val="21"/>
        </w:rPr>
      </w:pPr>
      <w:r w:rsidRPr="00EF4F2E">
        <w:rPr>
          <w:rFonts w:asciiTheme="minorHAnsi" w:hAnsiTheme="minorHAnsi" w:cstheme="minorHAnsi"/>
          <w:szCs w:val="21"/>
        </w:rPr>
        <w:t xml:space="preserve">Beilage: 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8322"/>
        <w:gridCol w:w="1651"/>
      </w:tblGrid>
      <w:tr w:rsidR="00490C74" w:rsidRPr="00EF4F2E" w14:paraId="2D71FCA2" w14:textId="2F7B3C3B" w:rsidTr="007C1776">
        <w:trPr>
          <w:trHeight w:val="329"/>
        </w:trPr>
        <w:tc>
          <w:tcPr>
            <w:tcW w:w="8322" w:type="dxa"/>
            <w:vAlign w:val="center"/>
          </w:tcPr>
          <w:p w14:paraId="606C1517" w14:textId="2656ABD6" w:rsidR="00490C74" w:rsidRPr="00EF4F2E" w:rsidRDefault="0088400B" w:rsidP="009320AA">
            <w:p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b/>
                <w:szCs w:val="21"/>
              </w:rPr>
              <w:t>Betriebskonzept</w:t>
            </w:r>
            <w:r w:rsidRPr="00EF4F2E">
              <w:rPr>
                <w:rFonts w:cstheme="minorHAnsi"/>
                <w:szCs w:val="21"/>
              </w:rPr>
              <w:t xml:space="preserve"> mit folgenden Inhalten</w:t>
            </w:r>
            <w:r w:rsidR="00905666" w:rsidRPr="00EF4F2E">
              <w:rPr>
                <w:rFonts w:cstheme="minorHAnsi"/>
                <w:szCs w:val="21"/>
              </w:rPr>
              <w:t>: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25C266B9" w14:textId="1A2F6072" w:rsidR="00490C74" w:rsidRPr="00EF4F2E" w:rsidRDefault="00490C74" w:rsidP="00774E70">
            <w:p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Kontrolle GA</w:t>
            </w:r>
            <w:r w:rsidR="00116879" w:rsidRPr="00EF4F2E">
              <w:rPr>
                <w:rFonts w:cstheme="minorHAnsi"/>
                <w:szCs w:val="21"/>
              </w:rPr>
              <w:t xml:space="preserve"> </w:t>
            </w:r>
            <w:r w:rsidR="00774E70" w:rsidRPr="00EF4F2E">
              <w:rPr>
                <w:rFonts w:cstheme="minorHAnsi"/>
                <w:szCs w:val="21"/>
              </w:rPr>
              <w:t xml:space="preserve">- </w:t>
            </w:r>
            <w:r w:rsidR="00116879" w:rsidRPr="00EF4F2E">
              <w:rPr>
                <w:rFonts w:cstheme="minorHAnsi"/>
                <w:szCs w:val="21"/>
              </w:rPr>
              <w:t>erfüllt:</w:t>
            </w:r>
          </w:p>
        </w:tc>
      </w:tr>
      <w:tr w:rsidR="00490C74" w:rsidRPr="00EF4F2E" w14:paraId="02291CB6" w14:textId="2DEB7F08" w:rsidTr="007C1776">
        <w:trPr>
          <w:trHeight w:val="329"/>
        </w:trPr>
        <w:tc>
          <w:tcPr>
            <w:tcW w:w="8322" w:type="dxa"/>
          </w:tcPr>
          <w:p w14:paraId="2B62A38D" w14:textId="24C73ECA" w:rsidR="00490C74" w:rsidRPr="00EF4F2E" w:rsidRDefault="00F062DC" w:rsidP="00F062DC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Leistungsangebot und Zielgruppen der Organisation</w:t>
            </w:r>
            <w:r w:rsidRPr="00EF4F2E">
              <w:rPr>
                <w:rFonts w:cstheme="minorHAnsi"/>
                <w:bCs w:val="0"/>
                <w:szCs w:val="21"/>
              </w:rPr>
              <w:t xml:space="preserve">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3E7515BF" w14:textId="48F288A0" w:rsidR="00490C74" w:rsidRPr="00EF4F2E" w:rsidRDefault="00490C74" w:rsidP="00116879">
            <w:pPr>
              <w:pStyle w:val="Default"/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r w:rsidRPr="00EF4F2E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EF4F2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EF4F2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105357" w:rsidRPr="00EF4F2E">
              <w:rPr>
                <w:rFonts w:asciiTheme="minorHAnsi" w:hAnsiTheme="minorHAnsi" w:cstheme="minorHAnsi"/>
                <w:bCs/>
                <w:sz w:val="21"/>
                <w:szCs w:val="21"/>
              </w:rPr>
              <w:t>nein</w:t>
            </w:r>
          </w:p>
        </w:tc>
      </w:tr>
      <w:tr w:rsidR="00847359" w:rsidRPr="00EF4F2E" w14:paraId="5E54D96E" w14:textId="77777777" w:rsidTr="007C1776">
        <w:trPr>
          <w:trHeight w:val="329"/>
        </w:trPr>
        <w:tc>
          <w:tcPr>
            <w:tcW w:w="8322" w:type="dxa"/>
          </w:tcPr>
          <w:p w14:paraId="2D640F0F" w14:textId="4FDB2A76" w:rsidR="00847359" w:rsidRPr="00EF4F2E" w:rsidRDefault="00F062DC" w:rsidP="00657484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  <w:lang w:eastAsia="de-CH"/>
              </w:rPr>
              <w:t xml:space="preserve">Führungsgrundsätze und </w:t>
            </w:r>
            <w:r w:rsidRPr="00EF4F2E">
              <w:rPr>
                <w:rFonts w:cstheme="minorHAnsi"/>
                <w:bCs w:val="0"/>
                <w:szCs w:val="21"/>
              </w:rPr>
              <w:t>Leitbild</w:t>
            </w:r>
            <w:r w:rsidRPr="00EF4F2E">
              <w:rPr>
                <w:rFonts w:cstheme="minorHAnsi"/>
                <w:szCs w:val="21"/>
              </w:rPr>
              <w:t>, welches die Vision und die Leitwerte der Organisation beschreibt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72A27AFB" w14:textId="54EC16A7" w:rsidR="00847359" w:rsidRPr="00EF4F2E" w:rsidRDefault="00490C74" w:rsidP="00116879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</w:t>
            </w:r>
            <w:r w:rsidR="00105357" w:rsidRPr="00EF4F2E">
              <w:rPr>
                <w:rFonts w:cstheme="minorHAnsi"/>
                <w:szCs w:val="21"/>
              </w:rPr>
              <w:t>nein</w:t>
            </w:r>
          </w:p>
        </w:tc>
      </w:tr>
      <w:tr w:rsidR="00847359" w:rsidRPr="00EF4F2E" w14:paraId="72230324" w14:textId="77777777" w:rsidTr="007C1776">
        <w:trPr>
          <w:trHeight w:val="329"/>
        </w:trPr>
        <w:tc>
          <w:tcPr>
            <w:tcW w:w="8322" w:type="dxa"/>
          </w:tcPr>
          <w:p w14:paraId="2BA4A3FA" w14:textId="7B2E807B" w:rsidR="00F062DC" w:rsidRPr="00EF4F2E" w:rsidRDefault="00F062DC" w:rsidP="00F062DC">
            <w:pPr>
              <w:pStyle w:val="Aufzhlung1"/>
              <w:numPr>
                <w:ilvl w:val="0"/>
                <w:numId w:val="26"/>
              </w:numPr>
              <w:spacing w:before="0" w:after="0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Aufbauorganisation (Organigramm</w:t>
            </w:r>
            <w:r w:rsidR="006F72E2" w:rsidRPr="00EF4F2E">
              <w:rPr>
                <w:rFonts w:cstheme="minorHAnsi"/>
                <w:szCs w:val="21"/>
              </w:rPr>
              <w:t>)</w:t>
            </w:r>
            <w:r w:rsidRPr="00EF4F2E">
              <w:rPr>
                <w:rFonts w:cstheme="minorHAnsi"/>
                <w:szCs w:val="21"/>
              </w:rPr>
              <w:t xml:space="preserve"> mit Angabe:</w:t>
            </w:r>
          </w:p>
          <w:p w14:paraId="6E425FE9" w14:textId="492B151B" w:rsidR="00F062DC" w:rsidRPr="00EF4F2E" w:rsidRDefault="00F062DC" w:rsidP="00F062DC">
            <w:pPr>
              <w:numPr>
                <w:ilvl w:val="0"/>
                <w:numId w:val="27"/>
              </w:numPr>
              <w:spacing w:before="0" w:after="0"/>
              <w:contextualSpacing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der organisatorischen Einheiten</w:t>
            </w:r>
          </w:p>
          <w:p w14:paraId="7D119D91" w14:textId="73ECB09C" w:rsidR="00847359" w:rsidRPr="00EF4F2E" w:rsidRDefault="00F062DC" w:rsidP="00F062DC">
            <w:pPr>
              <w:numPr>
                <w:ilvl w:val="0"/>
                <w:numId w:val="27"/>
              </w:numPr>
              <w:spacing w:before="0" w:after="0"/>
              <w:contextualSpacing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der Namen der Leitung der Organisation und Fachleitung Pflege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27D6AFCD" w14:textId="4C785812" w:rsidR="00847359" w:rsidRPr="00EF4F2E" w:rsidRDefault="00490C74" w:rsidP="00116879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</w:t>
            </w:r>
            <w:r w:rsidR="00105357" w:rsidRPr="00EF4F2E">
              <w:rPr>
                <w:rFonts w:cstheme="minorHAnsi"/>
                <w:szCs w:val="21"/>
              </w:rPr>
              <w:t>nein</w:t>
            </w:r>
          </w:p>
        </w:tc>
      </w:tr>
      <w:tr w:rsidR="00847359" w:rsidRPr="00EF4F2E" w14:paraId="2B56EAEC" w14:textId="77777777" w:rsidTr="007C1776">
        <w:trPr>
          <w:trHeight w:val="329"/>
        </w:trPr>
        <w:tc>
          <w:tcPr>
            <w:tcW w:w="8322" w:type="dxa"/>
            <w:vAlign w:val="center"/>
          </w:tcPr>
          <w:p w14:paraId="6A86A629" w14:textId="0EB820E8" w:rsidR="00847359" w:rsidRPr="00EF4F2E" w:rsidRDefault="006F72E2" w:rsidP="006F72E2">
            <w:pPr>
              <w:pStyle w:val="Listenabsatz"/>
              <w:numPr>
                <w:ilvl w:val="0"/>
                <w:numId w:val="26"/>
              </w:numPr>
              <w:spacing w:before="0" w:after="0"/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 xml:space="preserve">Beschreibung der Ablauforganisation (Zuständigkeiten, Aufgaben der organisatorischen Einheiten)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4AA15C18" w14:textId="0E87CD27" w:rsidR="00847359" w:rsidRPr="00EF4F2E" w:rsidRDefault="00490C74" w:rsidP="00116879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</w:t>
            </w:r>
            <w:r w:rsidR="00105357" w:rsidRPr="00EF4F2E">
              <w:rPr>
                <w:rFonts w:cstheme="minorHAnsi"/>
                <w:szCs w:val="21"/>
              </w:rPr>
              <w:t>nein</w:t>
            </w:r>
          </w:p>
        </w:tc>
      </w:tr>
      <w:tr w:rsidR="00847359" w:rsidRPr="00D84E27" w14:paraId="44F50669" w14:textId="77777777" w:rsidTr="007C1776">
        <w:trPr>
          <w:trHeight w:val="329"/>
        </w:trPr>
        <w:tc>
          <w:tcPr>
            <w:tcW w:w="8322" w:type="dxa"/>
          </w:tcPr>
          <w:p w14:paraId="41B11478" w14:textId="57CE60EA" w:rsidR="006F72E2" w:rsidRPr="00B60F3A" w:rsidRDefault="006F72E2" w:rsidP="00B60F3A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noProof/>
                <w:szCs w:val="21"/>
                <w:lang w:eastAsia="de-CH"/>
              </w:rPr>
            </w:pPr>
            <w:r w:rsidRPr="00B60F3A">
              <w:rPr>
                <w:rFonts w:cstheme="minorHAnsi"/>
                <w:szCs w:val="21"/>
                <w:lang w:eastAsia="de-CH"/>
              </w:rPr>
              <w:t>Beschreibung des Qualitätsmanagements: Strukturen, Prozesse, verantwortliche Personen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416B1AEE" w14:textId="087EBA63" w:rsidR="00847359" w:rsidRPr="00EF4F2E" w:rsidRDefault="00116879" w:rsidP="00490C74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nein</w:t>
            </w:r>
          </w:p>
        </w:tc>
      </w:tr>
      <w:tr w:rsidR="00847359" w:rsidRPr="00D84E27" w14:paraId="358EDE09" w14:textId="77777777" w:rsidTr="007C1776">
        <w:trPr>
          <w:trHeight w:val="329"/>
        </w:trPr>
        <w:tc>
          <w:tcPr>
            <w:tcW w:w="8322" w:type="dxa"/>
          </w:tcPr>
          <w:p w14:paraId="0852A5E9" w14:textId="200C8E1B" w:rsidR="00847359" w:rsidRPr="00EF4F2E" w:rsidRDefault="00880C73" w:rsidP="00880C73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noProof/>
                <w:szCs w:val="21"/>
                <w:lang w:eastAsia="de-CH"/>
              </w:rPr>
            </w:pPr>
            <w:r w:rsidRPr="00EF4F2E">
              <w:rPr>
                <w:rFonts w:cstheme="minorHAnsi"/>
                <w:szCs w:val="21"/>
              </w:rPr>
              <w:t>Massnahmen zum Schutz der Würde, Integrität und Selbstbestimmung der Leistungsbeziehenden inklusive Beschreibung des internen und externen Beschwerdeweges</w:t>
            </w:r>
            <w:r w:rsidR="004A4032" w:rsidRPr="00EF4F2E">
              <w:rPr>
                <w:rFonts w:cstheme="minorHAnsi"/>
                <w:szCs w:val="21"/>
              </w:rPr>
              <w:t>. Dazu gehören die Kontaktdaten der unabhängigen Beschwerdestelle und der zuständigen Aufsichtsbehörde.</w:t>
            </w:r>
            <w:r w:rsidRPr="00EF4F2E">
              <w:rPr>
                <w:rFonts w:cstheme="minorHAnsi"/>
                <w:szCs w:val="21"/>
              </w:rPr>
              <w:t xml:space="preserve">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5B39603" w14:textId="1779FB99" w:rsidR="00847359" w:rsidRPr="00EF4F2E" w:rsidRDefault="00116879" w:rsidP="00490C74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nein</w:t>
            </w:r>
          </w:p>
        </w:tc>
      </w:tr>
      <w:tr w:rsidR="00847359" w:rsidRPr="00D84E27" w14:paraId="34B745CB" w14:textId="77777777" w:rsidTr="007C1776">
        <w:trPr>
          <w:trHeight w:val="329"/>
        </w:trPr>
        <w:tc>
          <w:tcPr>
            <w:tcW w:w="8322" w:type="dxa"/>
          </w:tcPr>
          <w:p w14:paraId="6764283E" w14:textId="4B1EDD40" w:rsidR="00847359" w:rsidRPr="00EF4F2E" w:rsidRDefault="00880C73" w:rsidP="000A5228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noProof/>
                <w:szCs w:val="21"/>
                <w:lang w:eastAsia="de-CH"/>
              </w:rPr>
            </w:pPr>
            <w:r w:rsidRPr="00EF4F2E">
              <w:rPr>
                <w:rFonts w:cstheme="minorHAnsi"/>
                <w:szCs w:val="21"/>
                <w:lang w:eastAsia="de-CH"/>
              </w:rPr>
              <w:lastRenderedPageBreak/>
              <w:t>Beschreibung der Zusammenarbeit mit Angehörigen sowie gesetzlichen Vertretungen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868BA14" w14:textId="0FD60E81" w:rsidR="00847359" w:rsidRPr="00EF4F2E" w:rsidRDefault="00116879" w:rsidP="00490C74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nein</w:t>
            </w:r>
          </w:p>
        </w:tc>
      </w:tr>
      <w:tr w:rsidR="00847359" w:rsidRPr="00D84E27" w14:paraId="73F2FC0F" w14:textId="77777777" w:rsidTr="007C1776">
        <w:trPr>
          <w:trHeight w:val="329"/>
        </w:trPr>
        <w:tc>
          <w:tcPr>
            <w:tcW w:w="8322" w:type="dxa"/>
          </w:tcPr>
          <w:p w14:paraId="73DE8774" w14:textId="54ADAB41" w:rsidR="00847359" w:rsidRPr="00EF4F2E" w:rsidRDefault="00880C73" w:rsidP="00D345DD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Cs w:val="21"/>
              </w:rPr>
            </w:pPr>
            <w:r w:rsidRPr="00EF4F2E">
              <w:rPr>
                <w:rFonts w:cstheme="minorHAnsi"/>
                <w:szCs w:val="21"/>
              </w:rPr>
              <w:t>Massnahmen zur Gewährleistung der Sicherheit und des gesundheitliche</w:t>
            </w:r>
            <w:r w:rsidR="00D345DD" w:rsidRPr="00EF4F2E">
              <w:rPr>
                <w:rFonts w:cstheme="minorHAnsi"/>
                <w:szCs w:val="21"/>
              </w:rPr>
              <w:t>n</w:t>
            </w:r>
            <w:r w:rsidRPr="00EF4F2E">
              <w:rPr>
                <w:rFonts w:cstheme="minorHAnsi"/>
                <w:szCs w:val="21"/>
              </w:rPr>
              <w:t xml:space="preserve"> Schutz</w:t>
            </w:r>
            <w:r w:rsidR="00D345DD" w:rsidRPr="00EF4F2E">
              <w:rPr>
                <w:rFonts w:cstheme="minorHAnsi"/>
                <w:szCs w:val="21"/>
              </w:rPr>
              <w:t>es</w:t>
            </w:r>
            <w:r w:rsidRPr="00EF4F2E">
              <w:rPr>
                <w:rFonts w:cstheme="minorHAnsi"/>
                <w:szCs w:val="21"/>
              </w:rPr>
              <w:t xml:space="preserve"> der Leistungsbeziehenden und Mitarbeitenden (insbesondere Hygiene, Pandemievorsorge, Notlagen- und Katastrophenplanung)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3AFF6C85" w14:textId="361CC4AE" w:rsidR="00847359" w:rsidRPr="00EF4F2E" w:rsidRDefault="00116879" w:rsidP="00490C74">
            <w:pPr>
              <w:rPr>
                <w:rFonts w:cstheme="minorHAnsi"/>
                <w:szCs w:val="21"/>
              </w:rPr>
            </w:pP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ja </w:t>
            </w:r>
            <w:r w:rsidRPr="00EF4F2E">
              <w:rPr>
                <w:rFonts w:ascii="Segoe UI Symbol" w:hAnsi="Segoe UI Symbol" w:cs="Segoe UI Symbol"/>
                <w:szCs w:val="21"/>
              </w:rPr>
              <w:t>☐</w:t>
            </w:r>
            <w:r w:rsidRPr="00EF4F2E">
              <w:rPr>
                <w:rFonts w:cstheme="minorHAnsi"/>
                <w:szCs w:val="21"/>
              </w:rPr>
              <w:t xml:space="preserve"> nein</w:t>
            </w:r>
          </w:p>
        </w:tc>
      </w:tr>
      <w:tr w:rsidR="0088400B" w:rsidRPr="00D84E27" w14:paraId="0B1896B9" w14:textId="77777777" w:rsidTr="007C1776">
        <w:trPr>
          <w:trHeight w:val="329"/>
        </w:trPr>
        <w:tc>
          <w:tcPr>
            <w:tcW w:w="9973" w:type="dxa"/>
            <w:gridSpan w:val="2"/>
          </w:tcPr>
          <w:p w14:paraId="259CC3F3" w14:textId="77777777" w:rsidR="0088400B" w:rsidRPr="00EF4F2E" w:rsidRDefault="0088400B" w:rsidP="001E0CAB">
            <w:pPr>
              <w:pStyle w:val="Kopfzeile"/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t>Bemerkungen Gesuchsteller/in:</w:t>
            </w:r>
          </w:p>
          <w:p w14:paraId="0A160DB5" w14:textId="77777777" w:rsidR="0088400B" w:rsidRPr="00EF4F2E" w:rsidRDefault="0088400B" w:rsidP="001E0CAB">
            <w:pPr>
              <w:pStyle w:val="Kopfzeile"/>
              <w:tabs>
                <w:tab w:val="left" w:pos="7371"/>
              </w:tabs>
              <w:rPr>
                <w:rFonts w:cstheme="minorHAnsi"/>
                <w:sz w:val="21"/>
                <w:szCs w:val="21"/>
              </w:rPr>
            </w:pPr>
            <w:r w:rsidRPr="00EF4F2E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4F2E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EF4F2E">
              <w:rPr>
                <w:rFonts w:cstheme="minorHAnsi"/>
                <w:sz w:val="21"/>
                <w:szCs w:val="21"/>
              </w:rPr>
            </w:r>
            <w:r w:rsidRPr="00EF4F2E">
              <w:rPr>
                <w:rFonts w:cstheme="minorHAnsi"/>
                <w:sz w:val="21"/>
                <w:szCs w:val="21"/>
              </w:rPr>
              <w:fldChar w:fldCharType="separate"/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t> </w:t>
            </w:r>
            <w:r w:rsidRPr="00EF4F2E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08C8ADE9" w14:textId="0B9CCF00" w:rsidR="0017161B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</w:rPr>
      </w:pPr>
    </w:p>
    <w:p w14:paraId="0552638E" w14:textId="6B266888" w:rsidR="00182307" w:rsidRPr="005F42EF" w:rsidRDefault="008D6105" w:rsidP="00921B59">
      <w:pPr>
        <w:pStyle w:val="berschrift2nummeriert"/>
      </w:pPr>
      <w:r w:rsidRPr="005F42EF">
        <w:t>Fachkonzept</w:t>
      </w:r>
      <w:r w:rsidR="00182307" w:rsidRPr="005F42EF">
        <w:t xml:space="preserve"> </w:t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4813C4">
        <w:t xml:space="preserve"> </w:t>
      </w:r>
      <w:hyperlink r:id="rId30" w:history="1">
        <w:r w:rsidR="007669DE" w:rsidRPr="000058FD">
          <w:rPr>
            <w:rStyle w:val="Hyperlink"/>
          </w:rPr>
          <w:t>Art. 39 SLV</w:t>
        </w:r>
      </w:hyperlink>
    </w:p>
    <w:p w14:paraId="7CE7C663" w14:textId="039DA9C5" w:rsidR="00224713" w:rsidRPr="00A579FD" w:rsidRDefault="00224713" w:rsidP="00224713">
      <w:pPr>
        <w:spacing w:before="160" w:after="160"/>
        <w:rPr>
          <w:rFonts w:cstheme="minorHAnsi"/>
        </w:rPr>
      </w:pPr>
      <w:r w:rsidRPr="00A579FD">
        <w:rPr>
          <w:rFonts w:cstheme="minorHAnsi"/>
        </w:rPr>
        <w:t xml:space="preserve">Bei einer </w:t>
      </w:r>
      <w:r w:rsidRPr="00A579FD">
        <w:rPr>
          <w:rFonts w:cstheme="minorHAnsi"/>
          <w:b/>
        </w:rPr>
        <w:t>Erstbewilligung</w:t>
      </w:r>
      <w:r w:rsidRPr="00A579FD">
        <w:rPr>
          <w:rFonts w:cstheme="minorHAnsi"/>
        </w:rPr>
        <w:t xml:space="preserve"> ist dem Gesuch ein Fachkonzept beizulegen.</w:t>
      </w:r>
    </w:p>
    <w:p w14:paraId="7D06557F" w14:textId="1CF0FA67" w:rsidR="00182307" w:rsidRPr="00A579FD" w:rsidRDefault="00224713" w:rsidP="00224713">
      <w:pPr>
        <w:spacing w:before="160" w:after="160"/>
        <w:rPr>
          <w:rFonts w:cstheme="minorHAnsi"/>
        </w:rPr>
      </w:pPr>
      <w:r w:rsidRPr="00A579FD">
        <w:rPr>
          <w:rFonts w:cstheme="minorHAnsi"/>
        </w:rPr>
        <w:t xml:space="preserve">Bei einer </w:t>
      </w:r>
      <w:r w:rsidRPr="00A579FD">
        <w:rPr>
          <w:rFonts w:cstheme="minorHAnsi"/>
          <w:b/>
        </w:rPr>
        <w:t>Folgebewilligung</w:t>
      </w:r>
      <w:r w:rsidRPr="00A579FD">
        <w:rPr>
          <w:rFonts w:cstheme="minorHAnsi"/>
        </w:rPr>
        <w:t xml:space="preserve"> ist dem Gesuch ein </w:t>
      </w:r>
      <w:r w:rsidR="00312C83" w:rsidRPr="00A579FD">
        <w:rPr>
          <w:rFonts w:cstheme="minorHAnsi"/>
        </w:rPr>
        <w:t xml:space="preserve">aktuelles </w:t>
      </w:r>
      <w:r w:rsidRPr="00A579FD">
        <w:rPr>
          <w:rFonts w:cstheme="minorHAnsi"/>
        </w:rPr>
        <w:t xml:space="preserve">Fachkonzept beizulegen, wenn das </w:t>
      </w:r>
      <w:r w:rsidR="00312C83" w:rsidRPr="00A579FD">
        <w:rPr>
          <w:rFonts w:cstheme="minorHAnsi"/>
        </w:rPr>
        <w:t>vormals eingereichte</w:t>
      </w:r>
      <w:r w:rsidRPr="00A579FD">
        <w:rPr>
          <w:rFonts w:cstheme="minorHAnsi"/>
        </w:rPr>
        <w:t xml:space="preserve"> Konzept </w:t>
      </w:r>
      <w:r w:rsidRPr="00A579FD">
        <w:rPr>
          <w:rFonts w:cstheme="minorHAnsi"/>
          <w:b/>
        </w:rPr>
        <w:t>älter als 5 Jahre</w:t>
      </w:r>
      <w:r w:rsidRPr="00A579FD">
        <w:rPr>
          <w:rFonts w:cstheme="minorHAnsi"/>
        </w:rPr>
        <w:t xml:space="preserve"> ist.</w:t>
      </w:r>
    </w:p>
    <w:p w14:paraId="367B3AE0" w14:textId="6CB2EAD3" w:rsidR="0017161B" w:rsidRPr="00A579FD" w:rsidRDefault="00224713" w:rsidP="00224713">
      <w:pPr>
        <w:spacing w:before="160" w:after="160"/>
        <w:rPr>
          <w:rFonts w:cstheme="minorHAnsi"/>
          <w:b/>
          <w:szCs w:val="21"/>
        </w:rPr>
      </w:pPr>
      <w:r w:rsidRPr="00A579FD">
        <w:rPr>
          <w:rFonts w:cstheme="minorHAnsi"/>
          <w:b/>
          <w:szCs w:val="21"/>
        </w:rPr>
        <w:t xml:space="preserve">Beilage: 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8322"/>
        <w:gridCol w:w="1651"/>
      </w:tblGrid>
      <w:tr w:rsidR="00224713" w:rsidRPr="00A579FD" w14:paraId="7F6E9A29" w14:textId="77777777" w:rsidTr="007C1776">
        <w:trPr>
          <w:trHeight w:val="329"/>
        </w:trPr>
        <w:tc>
          <w:tcPr>
            <w:tcW w:w="8322" w:type="dxa"/>
            <w:vAlign w:val="center"/>
          </w:tcPr>
          <w:p w14:paraId="1AB0998E" w14:textId="0A404D2F" w:rsidR="00224713" w:rsidRPr="00A579FD" w:rsidRDefault="00224713" w:rsidP="00D345DD">
            <w:pPr>
              <w:rPr>
                <w:rFonts w:cstheme="minorHAnsi"/>
                <w:noProof/>
              </w:rPr>
            </w:pPr>
            <w:r w:rsidRPr="00A579FD">
              <w:rPr>
                <w:rFonts w:cstheme="minorHAnsi"/>
                <w:b/>
              </w:rPr>
              <w:t>Fachkonzept</w:t>
            </w:r>
            <w:r w:rsidR="00D345DD" w:rsidRPr="00A579FD">
              <w:rPr>
                <w:rFonts w:cstheme="minorHAnsi"/>
              </w:rPr>
              <w:t xml:space="preserve"> mit folgenden Inhalten: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3FF97C9" w14:textId="70C4D1DA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Theme="minorHAnsi" w:hAnsiTheme="minorHAnsi" w:cstheme="minorHAnsi"/>
              </w:rPr>
              <w:t xml:space="preserve">Kontrolle GA </w:t>
            </w:r>
            <w:r w:rsidR="00037EFC" w:rsidRPr="00A579FD">
              <w:rPr>
                <w:rFonts w:asciiTheme="minorHAnsi" w:hAnsiTheme="minorHAnsi" w:cstheme="minorHAnsi"/>
              </w:rPr>
              <w:t xml:space="preserve">- </w:t>
            </w:r>
            <w:r w:rsidRPr="00A579FD">
              <w:rPr>
                <w:rFonts w:asciiTheme="minorHAnsi" w:hAnsiTheme="minorHAnsi" w:cstheme="minorHAnsi"/>
              </w:rPr>
              <w:t>erfüllt:</w:t>
            </w:r>
          </w:p>
        </w:tc>
      </w:tr>
      <w:tr w:rsidR="00224713" w:rsidRPr="00A579FD" w14:paraId="6BA602C4" w14:textId="77777777" w:rsidTr="007C1776">
        <w:trPr>
          <w:trHeight w:val="329"/>
        </w:trPr>
        <w:tc>
          <w:tcPr>
            <w:tcW w:w="8322" w:type="dxa"/>
          </w:tcPr>
          <w:p w14:paraId="511D142D" w14:textId="1299B18A" w:rsidR="00D345DD" w:rsidRPr="00A579FD" w:rsidRDefault="00D345DD" w:rsidP="00D345DD">
            <w:pPr>
              <w:numPr>
                <w:ilvl w:val="0"/>
                <w:numId w:val="29"/>
              </w:numPr>
              <w:spacing w:before="0" w:after="0"/>
              <w:rPr>
                <w:rFonts w:cstheme="minorHAnsi"/>
              </w:rPr>
            </w:pPr>
            <w:r w:rsidRPr="00A579FD">
              <w:rPr>
                <w:rFonts w:cstheme="minorHAnsi"/>
              </w:rPr>
              <w:t>Instrument, Prozess, Aufgaben und Verantwortlichkeiten zur Abklärung des Unterstützungsbedarfes bei Aufnahme und im Verlaufe der Unterstützungsdauer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39BD0CC" w14:textId="24258E42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ja </w:t>
            </w: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224713" w:rsidRPr="00A579FD" w14:paraId="56AD61AB" w14:textId="77777777" w:rsidTr="007C1776">
        <w:trPr>
          <w:trHeight w:val="329"/>
        </w:trPr>
        <w:tc>
          <w:tcPr>
            <w:tcW w:w="8322" w:type="dxa"/>
          </w:tcPr>
          <w:p w14:paraId="5AC4FF2E" w14:textId="62E6CB54" w:rsidR="00224713" w:rsidRPr="00A579FD" w:rsidRDefault="00224713" w:rsidP="00511D2B">
            <w:pPr>
              <w:pStyle w:val="Aufzhlung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de-CH"/>
              </w:rPr>
            </w:pPr>
            <w:r w:rsidRPr="00A579FD">
              <w:rPr>
                <w:rFonts w:asciiTheme="minorHAnsi" w:hAnsiTheme="minorHAnsi" w:cstheme="minorHAnsi"/>
                <w:lang w:val="de-CH"/>
              </w:rPr>
              <w:t xml:space="preserve">Handlungsanleitungen </w:t>
            </w:r>
            <w:r w:rsidR="00D345DD" w:rsidRPr="00A579FD">
              <w:rPr>
                <w:rFonts w:asciiTheme="minorHAnsi" w:hAnsiTheme="minorHAnsi" w:cstheme="minorHAnsi"/>
                <w:bCs/>
                <w:lang w:val="de-CH"/>
              </w:rPr>
              <w:t>zu den für die Leistungserbringung relevanten pflegerischen Themen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527E69CB" w14:textId="426B7A77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ja </w:t>
            </w: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224713" w:rsidRPr="00A579FD" w14:paraId="5BFE3866" w14:textId="77777777" w:rsidTr="007C1776">
        <w:trPr>
          <w:trHeight w:val="329"/>
        </w:trPr>
        <w:tc>
          <w:tcPr>
            <w:tcW w:w="8322" w:type="dxa"/>
          </w:tcPr>
          <w:p w14:paraId="5488BD8E" w14:textId="09D3E3A7" w:rsidR="00224713" w:rsidRPr="00A579FD" w:rsidRDefault="00D345DD" w:rsidP="00511D2B">
            <w:pPr>
              <w:pStyle w:val="Aufzhlung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de-CH"/>
              </w:rPr>
            </w:pPr>
            <w:r w:rsidRPr="00A579FD">
              <w:rPr>
                <w:rFonts w:asciiTheme="minorHAnsi" w:hAnsiTheme="minorHAnsi" w:cstheme="minorHAnsi"/>
                <w:lang w:val="de-CH"/>
              </w:rPr>
              <w:t xml:space="preserve">Massnahmen zur </w:t>
            </w:r>
            <w:r w:rsidR="00224713" w:rsidRPr="00A579FD">
              <w:rPr>
                <w:rFonts w:asciiTheme="minorHAnsi" w:hAnsiTheme="minorHAnsi" w:cstheme="minorHAnsi"/>
                <w:lang w:val="de-CH"/>
              </w:rPr>
              <w:t xml:space="preserve">Sicherstellung einer wirksamen und wirtschaftlichen Erbringung der Unterstützungsleistungen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1CDCC1A9" w14:textId="4AFE3876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ja </w:t>
            </w: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224713" w:rsidRPr="00A579FD" w14:paraId="28008AD2" w14:textId="77777777" w:rsidTr="007C1776">
        <w:trPr>
          <w:trHeight w:val="329"/>
        </w:trPr>
        <w:tc>
          <w:tcPr>
            <w:tcW w:w="8322" w:type="dxa"/>
          </w:tcPr>
          <w:p w14:paraId="3AA4FE84" w14:textId="4A9596B3" w:rsidR="00224713" w:rsidRPr="00A579FD" w:rsidRDefault="00E941EB" w:rsidP="00E941EB">
            <w:pPr>
              <w:pStyle w:val="Listenabsatz"/>
              <w:numPr>
                <w:ilvl w:val="0"/>
                <w:numId w:val="29"/>
              </w:numPr>
              <w:spacing w:before="0" w:after="0"/>
              <w:rPr>
                <w:rFonts w:cstheme="minorHAnsi"/>
              </w:rPr>
            </w:pPr>
            <w:r w:rsidRPr="00A579FD">
              <w:rPr>
                <w:rFonts w:cstheme="minorHAnsi"/>
              </w:rPr>
              <w:t xml:space="preserve">Art des </w:t>
            </w:r>
            <w:r w:rsidR="00D345DD" w:rsidRPr="00A579FD">
              <w:rPr>
                <w:rFonts w:cstheme="minorHAnsi"/>
              </w:rPr>
              <w:t>Dokumentationssystem</w:t>
            </w:r>
            <w:r w:rsidRPr="00A579FD">
              <w:rPr>
                <w:rFonts w:cstheme="minorHAnsi"/>
              </w:rPr>
              <w:t>s</w:t>
            </w:r>
            <w:r w:rsidR="00D345DD" w:rsidRPr="00A579FD">
              <w:rPr>
                <w:rFonts w:cstheme="minorHAnsi"/>
              </w:rPr>
              <w:t xml:space="preserve"> und Handlungsanleitung zum Führen der Verlaufsdokumentation (Aufgaben, Verantwortlichkeiten, Kompetenzen)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6C4D3DC" w14:textId="46C03337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ja </w:t>
            </w:r>
            <w:r w:rsidRPr="00A579FD">
              <w:rPr>
                <w:rFonts w:ascii="Segoe UI Symbol" w:hAnsi="Segoe UI Symbol" w:cs="Segoe UI Symbol"/>
              </w:rPr>
              <w:t>☐</w:t>
            </w:r>
            <w:r w:rsidRPr="00A579FD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D345DD" w:rsidRPr="00A579FD" w14:paraId="0ED023A2" w14:textId="77777777" w:rsidTr="007C1776">
        <w:trPr>
          <w:trHeight w:val="329"/>
        </w:trPr>
        <w:tc>
          <w:tcPr>
            <w:tcW w:w="8322" w:type="dxa"/>
          </w:tcPr>
          <w:p w14:paraId="03B7124D" w14:textId="24D547D4" w:rsidR="00D345DD" w:rsidRPr="00A579FD" w:rsidRDefault="00D345DD" w:rsidP="00D345DD">
            <w:pPr>
              <w:pStyle w:val="Listenabsatz"/>
              <w:numPr>
                <w:ilvl w:val="0"/>
                <w:numId w:val="29"/>
              </w:numPr>
              <w:spacing w:before="0" w:after="0"/>
              <w:rPr>
                <w:rFonts w:cstheme="minorHAnsi"/>
              </w:rPr>
            </w:pPr>
            <w:r w:rsidRPr="00A579FD">
              <w:rPr>
                <w:rFonts w:cstheme="minorHAnsi"/>
              </w:rPr>
              <w:t xml:space="preserve">Massnahmen zur Sicherstellung des Datenschutzes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2145D384" w14:textId="48DDAB0C" w:rsidR="00D345DD" w:rsidRPr="00A579FD" w:rsidRDefault="00E941EB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="Segoe UI Symbol" w:hAnsi="Segoe UI Symbol" w:cs="Segoe UI Symbol"/>
                <w:bCs/>
                <w:lang w:val="de-CH"/>
              </w:rPr>
              <w:t>☐</w:t>
            </w:r>
            <w:r w:rsidRPr="00A579FD">
              <w:rPr>
                <w:rFonts w:asciiTheme="minorHAnsi" w:hAnsiTheme="minorHAnsi" w:cstheme="minorHAnsi"/>
                <w:bCs/>
                <w:lang w:val="de-CH"/>
              </w:rPr>
              <w:t xml:space="preserve"> ja </w:t>
            </w:r>
            <w:r w:rsidRPr="00A579FD">
              <w:rPr>
                <w:rFonts w:ascii="Segoe UI Symbol" w:hAnsi="Segoe UI Symbol" w:cs="Segoe UI Symbol"/>
                <w:bCs/>
                <w:lang w:val="de-CH"/>
              </w:rPr>
              <w:t>☐</w:t>
            </w:r>
            <w:r w:rsidRPr="00A579FD">
              <w:rPr>
                <w:rFonts w:asciiTheme="minorHAnsi" w:hAnsiTheme="minorHAnsi" w:cstheme="minorHAnsi"/>
                <w:bCs/>
                <w:lang w:val="de-CH"/>
              </w:rPr>
              <w:t xml:space="preserve"> nein</w:t>
            </w:r>
          </w:p>
        </w:tc>
      </w:tr>
      <w:tr w:rsidR="00224713" w:rsidRPr="00A579FD" w14:paraId="7CD23B67" w14:textId="77777777" w:rsidTr="007C1776">
        <w:trPr>
          <w:trHeight w:val="329"/>
        </w:trPr>
        <w:tc>
          <w:tcPr>
            <w:tcW w:w="9973" w:type="dxa"/>
            <w:gridSpan w:val="2"/>
          </w:tcPr>
          <w:p w14:paraId="1660B385" w14:textId="77777777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Theme="minorHAnsi" w:hAnsiTheme="minorHAnsi" w:cstheme="minorHAnsi"/>
              </w:rPr>
              <w:t>Bemerkungen Gesuchsteller/in:</w:t>
            </w:r>
          </w:p>
          <w:p w14:paraId="256A5F2E" w14:textId="16D3A63F" w:rsidR="00224713" w:rsidRPr="00A579FD" w:rsidRDefault="00224713" w:rsidP="00511D2B">
            <w:pPr>
              <w:pStyle w:val="Aufzhlung"/>
              <w:rPr>
                <w:rFonts w:asciiTheme="minorHAnsi" w:hAnsiTheme="minorHAnsi" w:cstheme="minorHAnsi"/>
              </w:rPr>
            </w:pPr>
            <w:r w:rsidRPr="00A579FD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79FD">
              <w:rPr>
                <w:rFonts w:asciiTheme="minorHAnsi" w:hAnsiTheme="minorHAnsi" w:cstheme="minorHAnsi"/>
              </w:rPr>
              <w:instrText xml:space="preserve"> FORMTEXT </w:instrText>
            </w:r>
            <w:r w:rsidRPr="00A579FD">
              <w:rPr>
                <w:rFonts w:asciiTheme="minorHAnsi" w:hAnsiTheme="minorHAnsi" w:cstheme="minorHAnsi"/>
              </w:rPr>
            </w:r>
            <w:r w:rsidRPr="00A579FD">
              <w:rPr>
                <w:rFonts w:asciiTheme="minorHAnsi" w:hAnsiTheme="minorHAnsi" w:cstheme="minorHAnsi"/>
              </w:rPr>
              <w:fldChar w:fldCharType="separate"/>
            </w:r>
            <w:r w:rsidRPr="00A579FD">
              <w:rPr>
                <w:rFonts w:asciiTheme="minorHAnsi" w:hAnsiTheme="minorHAnsi" w:cstheme="minorHAnsi"/>
              </w:rPr>
              <w:t> </w:t>
            </w:r>
            <w:r w:rsidRPr="00A579FD">
              <w:rPr>
                <w:rFonts w:asciiTheme="minorHAnsi" w:hAnsiTheme="minorHAnsi" w:cstheme="minorHAnsi"/>
              </w:rPr>
              <w:t> </w:t>
            </w:r>
            <w:r w:rsidRPr="00A579FD">
              <w:rPr>
                <w:rFonts w:asciiTheme="minorHAnsi" w:hAnsiTheme="minorHAnsi" w:cstheme="minorHAnsi"/>
              </w:rPr>
              <w:t> </w:t>
            </w:r>
            <w:r w:rsidRPr="00A579FD">
              <w:rPr>
                <w:rFonts w:asciiTheme="minorHAnsi" w:hAnsiTheme="minorHAnsi" w:cstheme="minorHAnsi"/>
              </w:rPr>
              <w:t> </w:t>
            </w:r>
            <w:r w:rsidRPr="00A579FD">
              <w:rPr>
                <w:rFonts w:asciiTheme="minorHAnsi" w:hAnsiTheme="minorHAnsi" w:cstheme="minorHAnsi"/>
              </w:rPr>
              <w:t> </w:t>
            </w:r>
            <w:r w:rsidRPr="00A579F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B37E695" w14:textId="7A9EFD4C" w:rsidR="007669DE" w:rsidRPr="00000319" w:rsidRDefault="007669DE" w:rsidP="00921B59">
      <w:pPr>
        <w:pStyle w:val="berschrift2nummeriert"/>
      </w:pPr>
      <w:bookmarkStart w:id="17" w:name="_Toc89698347"/>
      <w:bookmarkStart w:id="18" w:name="_Toc89883816"/>
      <w:r w:rsidRPr="00000319">
        <w:t xml:space="preserve">Abdeckung Betriebsrisiko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3C4">
        <w:t xml:space="preserve"> </w:t>
      </w:r>
      <w:hyperlink r:id="rId31" w:history="1">
        <w:r w:rsidRPr="000058FD">
          <w:rPr>
            <w:rStyle w:val="Hyperlink"/>
          </w:rPr>
          <w:t>Art. 55 SLV</w:t>
        </w:r>
        <w:bookmarkEnd w:id="17"/>
        <w:bookmarkEnd w:id="18"/>
      </w:hyperlink>
    </w:p>
    <w:p w14:paraId="0152DE27" w14:textId="69A78113" w:rsidR="00E644BE" w:rsidRPr="00A579FD" w:rsidRDefault="007669DE" w:rsidP="00574171">
      <w:pPr>
        <w:rPr>
          <w:rFonts w:cstheme="minorHAnsi"/>
          <w:szCs w:val="21"/>
        </w:rPr>
      </w:pPr>
      <w:r w:rsidRPr="00A579FD">
        <w:rPr>
          <w:rFonts w:cstheme="minorHAnsi"/>
          <w:szCs w:val="21"/>
        </w:rPr>
        <w:t xml:space="preserve">Jede </w:t>
      </w:r>
      <w:r w:rsidR="00D345DD" w:rsidRPr="00A579FD">
        <w:rPr>
          <w:rFonts w:cstheme="minorHAnsi"/>
          <w:szCs w:val="21"/>
        </w:rPr>
        <w:t>Organisation</w:t>
      </w:r>
      <w:r w:rsidRPr="00A579FD">
        <w:rPr>
          <w:rFonts w:cstheme="minorHAnsi"/>
          <w:szCs w:val="21"/>
        </w:rPr>
        <w:t xml:space="preserve"> muss das spezifische Betriebsrisiko durch eine Betriebshaftpflichtversiche</w:t>
      </w:r>
      <w:r w:rsidRPr="00A579FD">
        <w:rPr>
          <w:rFonts w:cstheme="minorHAnsi"/>
          <w:szCs w:val="21"/>
        </w:rPr>
        <w:softHyphen/>
        <w:t xml:space="preserve">rung hinreichend abdecken. </w:t>
      </w:r>
    </w:p>
    <w:tbl>
      <w:tblPr>
        <w:tblStyle w:val="Tabellenraster"/>
        <w:tblW w:w="9973" w:type="dxa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312C83" w:rsidRPr="00A579FD" w14:paraId="5E81B07F" w14:textId="77777777" w:rsidTr="007C1776">
        <w:trPr>
          <w:trHeight w:val="329"/>
        </w:trPr>
        <w:tc>
          <w:tcPr>
            <w:tcW w:w="9973" w:type="dxa"/>
            <w:vAlign w:val="center"/>
          </w:tcPr>
          <w:p w14:paraId="2F0B45CE" w14:textId="41E39C84" w:rsidR="00312C83" w:rsidRPr="00A579FD" w:rsidRDefault="00312C83" w:rsidP="00E644BE">
            <w:pPr>
              <w:rPr>
                <w:rFonts w:cstheme="minorHAnsi"/>
                <w:szCs w:val="21"/>
              </w:rPr>
            </w:pPr>
            <w:r w:rsidRPr="00A579FD">
              <w:rPr>
                <w:rFonts w:cstheme="minorHAnsi"/>
                <w:b/>
                <w:szCs w:val="21"/>
              </w:rPr>
              <w:t>Bestätigung der Versicherungsabdeckung</w:t>
            </w:r>
            <w:r w:rsidR="00A50C2F" w:rsidRPr="00A579FD">
              <w:rPr>
                <w:rFonts w:cstheme="minorHAnsi"/>
                <w:b/>
                <w:szCs w:val="21"/>
              </w:rPr>
              <w:t xml:space="preserve"> (Selbstdeklaration) </w:t>
            </w:r>
          </w:p>
        </w:tc>
      </w:tr>
      <w:tr w:rsidR="00312C83" w:rsidRPr="00A579FD" w14:paraId="6EAE9C0C" w14:textId="77777777" w:rsidTr="007C1776">
        <w:trPr>
          <w:trHeight w:val="329"/>
        </w:trPr>
        <w:tc>
          <w:tcPr>
            <w:tcW w:w="9973" w:type="dxa"/>
            <w:vAlign w:val="center"/>
          </w:tcPr>
          <w:p w14:paraId="731B057E" w14:textId="7C69AD78" w:rsidR="00312C83" w:rsidRPr="00A579FD" w:rsidRDefault="00F62772" w:rsidP="00900503">
            <w:pPr>
              <w:rPr>
                <w:rFonts w:cstheme="minorHAnsi"/>
                <w:szCs w:val="21"/>
              </w:rPr>
            </w:pPr>
            <w:sdt>
              <w:sdtPr>
                <w:rPr>
                  <w:rFonts w:eastAsia="MS Gothic" w:cstheme="minorHAnsi"/>
                  <w:szCs w:val="21"/>
                </w:rPr>
                <w:id w:val="18629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35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057735" w:rsidRPr="00EF4F2E">
              <w:rPr>
                <w:rFonts w:eastAsia="MS Gothic" w:cstheme="minorHAnsi"/>
                <w:szCs w:val="21"/>
              </w:rPr>
              <w:t xml:space="preserve"> </w:t>
            </w:r>
            <w:r w:rsidR="00312C83" w:rsidRPr="00A579FD">
              <w:rPr>
                <w:rFonts w:cstheme="minorHAnsi"/>
                <w:szCs w:val="21"/>
              </w:rPr>
              <w:t>Die Höhe der Versicherungssumme deckt das Betriebsrisiko ab</w:t>
            </w:r>
          </w:p>
        </w:tc>
      </w:tr>
      <w:tr w:rsidR="00312C83" w:rsidRPr="00A579FD" w14:paraId="26075C38" w14:textId="77777777" w:rsidTr="007C1776">
        <w:trPr>
          <w:trHeight w:val="329"/>
        </w:trPr>
        <w:tc>
          <w:tcPr>
            <w:tcW w:w="9973" w:type="dxa"/>
            <w:vAlign w:val="center"/>
          </w:tcPr>
          <w:p w14:paraId="5E600E09" w14:textId="632CE0EF" w:rsidR="00312C83" w:rsidRPr="00A579FD" w:rsidRDefault="00F62772" w:rsidP="00900503">
            <w:pPr>
              <w:rPr>
                <w:rFonts w:cstheme="minorHAnsi"/>
                <w:szCs w:val="21"/>
              </w:rPr>
            </w:pPr>
            <w:sdt>
              <w:sdtPr>
                <w:rPr>
                  <w:rFonts w:cstheme="minorHAnsi"/>
                  <w:szCs w:val="21"/>
                </w:rPr>
                <w:id w:val="-20922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7" w:rsidRPr="00EF4F2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045577" w:rsidRPr="00EF4F2E">
              <w:rPr>
                <w:rFonts w:cstheme="minorHAnsi"/>
                <w:szCs w:val="21"/>
              </w:rPr>
              <w:t xml:space="preserve"> </w:t>
            </w:r>
            <w:r w:rsidR="00312C83" w:rsidRPr="00A579FD">
              <w:rPr>
                <w:rFonts w:cstheme="minorHAnsi"/>
                <w:szCs w:val="21"/>
              </w:rPr>
              <w:t xml:space="preserve">Die Versicherungspolice ist ab Inkrafttreten der gewünschten Betriebsbewilligung gültig  </w:t>
            </w:r>
          </w:p>
        </w:tc>
      </w:tr>
      <w:tr w:rsidR="00E644BE" w:rsidRPr="00A579FD" w14:paraId="34897633" w14:textId="77777777" w:rsidTr="007C1776">
        <w:trPr>
          <w:trHeight w:val="680"/>
        </w:trPr>
        <w:tc>
          <w:tcPr>
            <w:tcW w:w="9973" w:type="dxa"/>
          </w:tcPr>
          <w:p w14:paraId="3BA55A24" w14:textId="77777777" w:rsidR="00E644BE" w:rsidRPr="00A579FD" w:rsidRDefault="00E644BE" w:rsidP="00E644BE">
            <w:pPr>
              <w:rPr>
                <w:rFonts w:cstheme="minorHAnsi"/>
                <w:szCs w:val="21"/>
              </w:rPr>
            </w:pPr>
            <w:r w:rsidRPr="00A579FD">
              <w:rPr>
                <w:rFonts w:cstheme="minorHAnsi"/>
                <w:szCs w:val="21"/>
              </w:rPr>
              <w:t>Bemerkungen Gesuchsteller/in:</w:t>
            </w:r>
          </w:p>
          <w:p w14:paraId="517FF291" w14:textId="77777777" w:rsidR="00E644BE" w:rsidRPr="00A579FD" w:rsidRDefault="00E644BE" w:rsidP="00E644BE">
            <w:pPr>
              <w:rPr>
                <w:rFonts w:cstheme="minorHAnsi"/>
                <w:szCs w:val="21"/>
              </w:rPr>
            </w:pPr>
            <w:r w:rsidRPr="00A579FD">
              <w:rPr>
                <w:rFonts w:cstheme="minorHAnsi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79FD">
              <w:rPr>
                <w:rFonts w:cstheme="minorHAnsi"/>
                <w:szCs w:val="21"/>
              </w:rPr>
              <w:instrText xml:space="preserve"> FORMTEXT </w:instrText>
            </w:r>
            <w:r w:rsidRPr="00A579FD">
              <w:rPr>
                <w:rFonts w:cstheme="minorHAnsi"/>
                <w:szCs w:val="21"/>
              </w:rPr>
            </w:r>
            <w:r w:rsidRPr="00A579FD">
              <w:rPr>
                <w:rFonts w:cstheme="minorHAnsi"/>
                <w:szCs w:val="21"/>
              </w:rPr>
              <w:fldChar w:fldCharType="separate"/>
            </w:r>
            <w:r w:rsidRPr="00A579FD">
              <w:rPr>
                <w:rFonts w:cstheme="minorHAnsi"/>
                <w:szCs w:val="21"/>
              </w:rPr>
              <w:t> </w:t>
            </w:r>
            <w:r w:rsidRPr="00A579FD">
              <w:rPr>
                <w:rFonts w:cstheme="minorHAnsi"/>
                <w:szCs w:val="21"/>
              </w:rPr>
              <w:t> </w:t>
            </w:r>
            <w:r w:rsidRPr="00A579FD">
              <w:rPr>
                <w:rFonts w:cstheme="minorHAnsi"/>
                <w:szCs w:val="21"/>
              </w:rPr>
              <w:t> </w:t>
            </w:r>
            <w:r w:rsidRPr="00A579FD">
              <w:rPr>
                <w:rFonts w:cstheme="minorHAnsi"/>
                <w:szCs w:val="21"/>
              </w:rPr>
              <w:t> </w:t>
            </w:r>
            <w:r w:rsidRPr="00A579FD">
              <w:rPr>
                <w:rFonts w:cstheme="minorHAnsi"/>
                <w:szCs w:val="21"/>
              </w:rPr>
              <w:t> </w:t>
            </w:r>
            <w:r w:rsidRPr="00A579FD">
              <w:rPr>
                <w:rFonts w:cstheme="minorHAnsi"/>
                <w:szCs w:val="21"/>
              </w:rPr>
              <w:fldChar w:fldCharType="end"/>
            </w:r>
          </w:p>
        </w:tc>
      </w:tr>
    </w:tbl>
    <w:p w14:paraId="2599AB02" w14:textId="77777777" w:rsidR="00182307" w:rsidRDefault="00182307" w:rsidP="00182307">
      <w:pPr>
        <w:tabs>
          <w:tab w:val="left" w:pos="426"/>
          <w:tab w:val="left" w:pos="2269"/>
          <w:tab w:val="left" w:pos="3544"/>
          <w:tab w:val="left" w:pos="4820"/>
          <w:tab w:val="left" w:pos="7655"/>
        </w:tabs>
        <w:rPr>
          <w:rFonts w:eastAsia="Calibri"/>
        </w:rPr>
      </w:pPr>
      <w:bookmarkStart w:id="19" w:name="t-0--t-3--t-3‐6--t-3‐6‐4--a-69--p-2"/>
      <w:bookmarkEnd w:id="19"/>
    </w:p>
    <w:p w14:paraId="5A68EE49" w14:textId="77777777" w:rsidR="000852C5" w:rsidRPr="00BF497F" w:rsidRDefault="000852C5" w:rsidP="000852C5">
      <w:pPr>
        <w:pStyle w:val="NurText"/>
        <w:spacing w:line="240" w:lineRule="auto"/>
        <w:rPr>
          <w:b/>
          <w:szCs w:val="22"/>
        </w:rPr>
      </w:pPr>
      <w:r>
        <w:rPr>
          <w:b/>
          <w:szCs w:val="22"/>
        </w:rPr>
        <w:t>Rechtsgültige Unterschrift(en)</w:t>
      </w:r>
      <w:r>
        <w:rPr>
          <w:rStyle w:val="Funotenzeichen"/>
          <w:b/>
          <w:szCs w:val="22"/>
        </w:rPr>
        <w:footnoteReference w:id="9"/>
      </w:r>
      <w:r>
        <w:rPr>
          <w:b/>
          <w:szCs w:val="22"/>
        </w:rPr>
        <w:t xml:space="preserve"> der </w:t>
      </w:r>
      <w:r w:rsidRPr="00BF497F">
        <w:rPr>
          <w:b/>
          <w:szCs w:val="22"/>
        </w:rPr>
        <w:t>Trägerschaft</w:t>
      </w:r>
    </w:p>
    <w:tbl>
      <w:tblPr>
        <w:tblW w:w="9911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371"/>
      </w:tblGrid>
      <w:tr w:rsidR="000852C5" w:rsidRPr="001B1853" w14:paraId="69C0219E" w14:textId="77777777" w:rsidTr="00921B59">
        <w:trPr>
          <w:trHeight w:val="454"/>
        </w:trPr>
        <w:tc>
          <w:tcPr>
            <w:tcW w:w="2540" w:type="dxa"/>
            <w:vAlign w:val="bottom"/>
          </w:tcPr>
          <w:p w14:paraId="068A55F1" w14:textId="77777777" w:rsidR="000852C5" w:rsidRPr="001B1853" w:rsidRDefault="000852C5" w:rsidP="007C1776">
            <w:pPr>
              <w:ind w:left="-80"/>
            </w:pPr>
            <w:r w:rsidRPr="001B1853">
              <w:t>Vorname, 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B5DA" w14:textId="77777777" w:rsidR="000852C5" w:rsidRPr="001B1853" w:rsidRDefault="000852C5" w:rsidP="00B42966">
            <w:r w:rsidRPr="001B185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853">
              <w:instrText xml:space="preserve"> FORMTEXT </w:instrText>
            </w:r>
            <w:r w:rsidRPr="001B1853">
              <w:fldChar w:fldCharType="separate"/>
            </w:r>
            <w:r w:rsidRPr="001B1853">
              <w:t> </w:t>
            </w:r>
            <w:r w:rsidRPr="001B1853">
              <w:t> </w:t>
            </w:r>
            <w:r w:rsidRPr="001B1853">
              <w:t> </w:t>
            </w:r>
            <w:r w:rsidRPr="001B1853">
              <w:t> </w:t>
            </w:r>
            <w:r w:rsidRPr="001B1853">
              <w:t> </w:t>
            </w:r>
            <w:r w:rsidRPr="001B1853">
              <w:fldChar w:fldCharType="end"/>
            </w:r>
          </w:p>
        </w:tc>
      </w:tr>
      <w:tr w:rsidR="000852C5" w:rsidRPr="00B26435" w14:paraId="00305F3C" w14:textId="77777777" w:rsidTr="00921B59">
        <w:trPr>
          <w:trHeight w:val="454"/>
        </w:trPr>
        <w:tc>
          <w:tcPr>
            <w:tcW w:w="2540" w:type="dxa"/>
            <w:vAlign w:val="bottom"/>
          </w:tcPr>
          <w:p w14:paraId="0AD697CC" w14:textId="77777777" w:rsidR="000852C5" w:rsidRPr="00B26435" w:rsidRDefault="000852C5" w:rsidP="007C1776">
            <w:pPr>
              <w:ind w:left="-80"/>
            </w:pPr>
            <w:r>
              <w:t xml:space="preserve">(bei Kollektivunterschrift) </w:t>
            </w:r>
            <w:r w:rsidRPr="00B26435">
              <w:t>Vorname, Name: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2813" w14:textId="77777777" w:rsidR="000852C5" w:rsidRPr="00B26435" w:rsidRDefault="000852C5" w:rsidP="00B42966">
            <w:r w:rsidRPr="00B2643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6435">
              <w:instrText xml:space="preserve"> FORMTEXT </w:instrText>
            </w:r>
            <w:r w:rsidRPr="00B26435">
              <w:fldChar w:fldCharType="separate"/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fldChar w:fldCharType="end"/>
            </w:r>
          </w:p>
        </w:tc>
      </w:tr>
      <w:tr w:rsidR="000852C5" w:rsidRPr="00BF497F" w14:paraId="1DC97272" w14:textId="77777777" w:rsidTr="00921B59">
        <w:trPr>
          <w:trHeight w:val="397"/>
        </w:trPr>
        <w:tc>
          <w:tcPr>
            <w:tcW w:w="2540" w:type="dxa"/>
            <w:vAlign w:val="bottom"/>
          </w:tcPr>
          <w:p w14:paraId="5AC23DB6" w14:textId="77777777" w:rsidR="000852C5" w:rsidRPr="00BF497F" w:rsidRDefault="000852C5" w:rsidP="007C1776">
            <w:pPr>
              <w:ind w:left="-80"/>
            </w:pPr>
            <w:r w:rsidRPr="00BF497F">
              <w:t>Ort, Datum: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662CE" w14:textId="77777777" w:rsidR="000852C5" w:rsidRPr="00BF497F" w:rsidRDefault="000852C5" w:rsidP="00B42966">
            <w:r w:rsidRPr="00B2643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6435">
              <w:instrText xml:space="preserve"> FORMTEXT </w:instrText>
            </w:r>
            <w:r w:rsidRPr="00B26435">
              <w:fldChar w:fldCharType="separate"/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fldChar w:fldCharType="end"/>
            </w:r>
            <w:r>
              <w:t xml:space="preserve">, den </w:t>
            </w:r>
            <w:sdt>
              <w:sdtPr>
                <w:id w:val="-1013834267"/>
                <w:placeholder>
                  <w:docPart w:val="0D3D29E4F4DD4E13B38583A5987AF3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42966">
                  <w:rPr>
                    <w:b/>
                    <w:color w:val="A6A6A6" w:themeColor="background1" w:themeShade="A6"/>
                  </w:rPr>
                  <w:t>Datum wählen</w:t>
                </w:r>
              </w:sdtContent>
            </w:sdt>
          </w:p>
        </w:tc>
      </w:tr>
      <w:tr w:rsidR="000852C5" w:rsidRPr="00BF497F" w14:paraId="50791D64" w14:textId="77777777" w:rsidTr="00921B59">
        <w:trPr>
          <w:trHeight w:val="397"/>
        </w:trPr>
        <w:tc>
          <w:tcPr>
            <w:tcW w:w="2540" w:type="dxa"/>
            <w:vAlign w:val="bottom"/>
          </w:tcPr>
          <w:p w14:paraId="543851AF" w14:textId="77777777" w:rsidR="000852C5" w:rsidRDefault="000852C5" w:rsidP="007C1776">
            <w:pPr>
              <w:ind w:left="-80"/>
            </w:pPr>
          </w:p>
          <w:p w14:paraId="0FA2915A" w14:textId="77777777" w:rsidR="000852C5" w:rsidRPr="00BF497F" w:rsidRDefault="000852C5" w:rsidP="007C1776">
            <w:pPr>
              <w:ind w:left="-80"/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6AAED6F3" w14:textId="77777777" w:rsidR="000852C5" w:rsidRPr="00BF497F" w:rsidRDefault="000852C5" w:rsidP="00B42966"/>
        </w:tc>
      </w:tr>
      <w:tr w:rsidR="000852C5" w:rsidRPr="00BF497F" w14:paraId="496DBFFE" w14:textId="77777777" w:rsidTr="00921B59">
        <w:trPr>
          <w:trHeight w:val="397"/>
        </w:trPr>
        <w:tc>
          <w:tcPr>
            <w:tcW w:w="2540" w:type="dxa"/>
            <w:vAlign w:val="bottom"/>
          </w:tcPr>
          <w:p w14:paraId="51695B7F" w14:textId="77777777" w:rsidR="000852C5" w:rsidRPr="00BF497F" w:rsidRDefault="000852C5" w:rsidP="007C1776">
            <w:pPr>
              <w:ind w:left="-80"/>
            </w:pPr>
            <w:r w:rsidRPr="00BF497F">
              <w:t>Unterschrift</w:t>
            </w:r>
            <w:r>
              <w:t>(en)</w:t>
            </w:r>
            <w:r w:rsidRPr="00BF497F"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1E7ECA1" w14:textId="77777777" w:rsidR="000852C5" w:rsidRPr="00BF497F" w:rsidRDefault="000852C5" w:rsidP="00B42966"/>
        </w:tc>
      </w:tr>
    </w:tbl>
    <w:p w14:paraId="126B5582" w14:textId="77777777" w:rsidR="000852C5" w:rsidRPr="00BF497F" w:rsidRDefault="000852C5" w:rsidP="000852C5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5B806716" w14:textId="77777777" w:rsidR="00182307" w:rsidRPr="000B1169" w:rsidRDefault="00182307" w:rsidP="00182307">
      <w:pPr>
        <w:tabs>
          <w:tab w:val="right" w:leader="underscore" w:pos="3828"/>
          <w:tab w:val="left" w:pos="4253"/>
          <w:tab w:val="right" w:leader="underscore" w:pos="9467"/>
        </w:tabs>
        <w:spacing w:after="120"/>
        <w:rPr>
          <w:sz w:val="20"/>
        </w:rPr>
      </w:pPr>
    </w:p>
    <w:p w14:paraId="67FF9B3E" w14:textId="77777777" w:rsidR="00F5408D" w:rsidRPr="00AE5D62" w:rsidRDefault="00F5408D" w:rsidP="00182307"/>
    <w:sectPr w:rsidR="00F5408D" w:rsidRPr="00AE5D62" w:rsidSect="00182307">
      <w:headerReference w:type="default" r:id="rId32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CBFA" w14:textId="77777777" w:rsidR="002A270F" w:rsidRPr="00182307" w:rsidRDefault="002A270F">
      <w:r w:rsidRPr="00182307">
        <w:separator/>
      </w:r>
    </w:p>
  </w:endnote>
  <w:endnote w:type="continuationSeparator" w:id="0">
    <w:p w14:paraId="1D0657CF" w14:textId="77777777" w:rsidR="002A270F" w:rsidRPr="00182307" w:rsidRDefault="002A270F">
      <w:r w:rsidRPr="001823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A270F" w:rsidRPr="00182307" w14:paraId="7114D4D0" w14:textId="77777777" w:rsidTr="00A91C91">
      <w:tc>
        <w:tcPr>
          <w:tcW w:w="7938" w:type="dxa"/>
        </w:tcPr>
        <w:p w14:paraId="13ADAAE4" w14:textId="4BB3C474" w:rsidR="002A270F" w:rsidRPr="00182307" w:rsidRDefault="002A270F" w:rsidP="00827488">
          <w:pPr>
            <w:pStyle w:val="Fuzeile"/>
          </w:pP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="Nur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="Pfad und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="Chemin et 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</w:p>
      </w:tc>
      <w:tc>
        <w:tcPr>
          <w:tcW w:w="2030" w:type="dxa"/>
        </w:tcPr>
        <w:p w14:paraId="0881A7F3" w14:textId="41CD31D2" w:rsidR="002A270F" w:rsidRPr="00182307" w:rsidRDefault="002A270F" w:rsidP="00827488">
          <w:pPr>
            <w:pStyle w:val="Fuzeile"/>
            <w:jc w:val="right"/>
          </w:pPr>
          <w:r w:rsidRPr="00182307">
            <w:fldChar w:fldCharType="begin"/>
          </w:r>
          <w:r w:rsidRPr="00182307">
            <w:instrText xml:space="preserve"> PAGE  \* Arabic  \* MERGEFORMAT </w:instrText>
          </w:r>
          <w:r w:rsidRPr="00182307">
            <w:fldChar w:fldCharType="separate"/>
          </w:r>
          <w:r w:rsidR="00F62772">
            <w:rPr>
              <w:noProof/>
            </w:rPr>
            <w:t>1</w:t>
          </w:r>
          <w:r w:rsidRPr="00182307">
            <w:fldChar w:fldCharType="end"/>
          </w:r>
          <w:r w:rsidRPr="00182307">
            <w:t>/</w:t>
          </w:r>
          <w:fldSimple w:instr=" NUMPAGES  \* Arabic  \* MERGEFORMAT ">
            <w:r w:rsidR="00F62772">
              <w:rPr>
                <w:noProof/>
              </w:rPr>
              <w:t>7</w:t>
            </w:r>
          </w:fldSimple>
        </w:p>
      </w:tc>
    </w:tr>
  </w:tbl>
  <w:p w14:paraId="473530F7" w14:textId="77777777" w:rsidR="002A270F" w:rsidRPr="00182307" w:rsidRDefault="002A270F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A270F" w:rsidRPr="00182307" w14:paraId="515A37C3" w14:textId="77777777" w:rsidTr="00A91C91">
      <w:tc>
        <w:tcPr>
          <w:tcW w:w="7938" w:type="dxa"/>
        </w:tcPr>
        <w:p w14:paraId="50D1EFD2" w14:textId="77777777" w:rsidR="002A270F" w:rsidRPr="00182307" w:rsidRDefault="002A270F" w:rsidP="005D79DB">
          <w:pPr>
            <w:pStyle w:val="Fuzeile"/>
          </w:pP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="Nur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="Pfad und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="Chemin et 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</w:p>
      </w:tc>
      <w:tc>
        <w:tcPr>
          <w:tcW w:w="2030" w:type="dxa"/>
        </w:tcPr>
        <w:p w14:paraId="20EA2355" w14:textId="77777777" w:rsidR="002A270F" w:rsidRPr="00182307" w:rsidRDefault="002A270F" w:rsidP="005D79DB">
          <w:pPr>
            <w:pStyle w:val="Fuzeile"/>
            <w:jc w:val="right"/>
          </w:pPr>
          <w:r w:rsidRPr="00182307">
            <w:fldChar w:fldCharType="begin"/>
          </w:r>
          <w:r w:rsidRPr="00182307">
            <w:instrText xml:space="preserve"> PAGE  \* Arabic  \* MERGEFORMAT </w:instrText>
          </w:r>
          <w:r w:rsidRPr="00182307">
            <w:fldChar w:fldCharType="separate"/>
          </w:r>
          <w:r>
            <w:rPr>
              <w:noProof/>
            </w:rPr>
            <w:t>1</w:t>
          </w:r>
          <w:r w:rsidRPr="00182307">
            <w:fldChar w:fldCharType="end"/>
          </w:r>
          <w:r w:rsidRPr="00182307"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0D1A2369" w14:textId="77777777" w:rsidR="002A270F" w:rsidRPr="00182307" w:rsidRDefault="002A270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8534" w14:textId="77777777" w:rsidR="002A270F" w:rsidRPr="00182307" w:rsidRDefault="002A270F">
      <w:r w:rsidRPr="00182307">
        <w:separator/>
      </w:r>
    </w:p>
  </w:footnote>
  <w:footnote w:type="continuationSeparator" w:id="0">
    <w:p w14:paraId="6D5F0E67" w14:textId="77777777" w:rsidR="002A270F" w:rsidRPr="00182307" w:rsidRDefault="002A270F">
      <w:r w:rsidRPr="00182307">
        <w:continuationSeparator/>
      </w:r>
    </w:p>
  </w:footnote>
  <w:footnote w:id="1">
    <w:p w14:paraId="3CC09ED0" w14:textId="01C085F3" w:rsidR="002A270F" w:rsidRPr="007D605E" w:rsidRDefault="002A270F" w:rsidP="002E0069">
      <w:pPr>
        <w:pStyle w:val="Funotentext"/>
      </w:pPr>
      <w:r w:rsidRPr="007D605E">
        <w:rPr>
          <w:rStyle w:val="Funotenzeichen"/>
        </w:rPr>
        <w:footnoteRef/>
      </w:r>
      <w:r w:rsidRPr="007D605E">
        <w:t xml:space="preserve"> Verfügt eine Spitex-Organisation über mehrere Standorte, wird eine einzige Bewilligung ausgestellt, wobei die Bewilligungsvoraussetzungen an allen Standorten erfüllt sein müssen (Art. 60 Abs. 2 SLV).</w:t>
      </w:r>
    </w:p>
  </w:footnote>
  <w:footnote w:id="2">
    <w:p w14:paraId="75629A8B" w14:textId="77777777" w:rsidR="00072115" w:rsidRDefault="00072115" w:rsidP="00072115">
      <w:pPr>
        <w:pStyle w:val="Funotentext"/>
        <w:spacing w:after="0"/>
      </w:pPr>
      <w:r w:rsidRPr="007D605E">
        <w:rPr>
          <w:rStyle w:val="Funotenzeichen"/>
        </w:rPr>
        <w:footnoteRef/>
      </w:r>
      <w:r w:rsidRPr="007D605E">
        <w:t xml:space="preserve"> Bei einer bereits bestehenden BEB eines anderen Kantons, erfolgt die Erteilung gemäss Binnenmarktgesetz. Dazu reichen Sie bitte ein vollständig ausgefülltes Gesuchsformular ein. Als Beilagen sind dem</w:t>
      </w:r>
      <w:r>
        <w:t xml:space="preserve"> Gesuch eine Kopie der BEB </w:t>
      </w:r>
      <w:r w:rsidRPr="002A270F">
        <w:t>und eine Unbedenklichkeitserklärung des Erstbewilligungskantons</w:t>
      </w:r>
      <w:r>
        <w:t xml:space="preserve"> beizulegen.</w:t>
      </w:r>
    </w:p>
  </w:footnote>
  <w:footnote w:id="3">
    <w:p w14:paraId="730C7085" w14:textId="12BEC75D" w:rsidR="002A270F" w:rsidRDefault="002A270F" w:rsidP="002E31F6">
      <w:pPr>
        <w:pStyle w:val="Funotentext"/>
        <w:ind w:left="70" w:hanging="70"/>
      </w:pPr>
      <w:r>
        <w:rPr>
          <w:rStyle w:val="Funotenzeichen"/>
        </w:rPr>
        <w:footnoteRef/>
      </w:r>
      <w:r>
        <w:t xml:space="preserve"> </w:t>
      </w:r>
      <w:r w:rsidRPr="00817292">
        <w:t xml:space="preserve">www.be.ch/gsi &gt; </w:t>
      </w:r>
      <w:r>
        <w:t>Dienstleistungen &gt; Formulare, Gesuche und Bewilligungen nach Organisationsstruktur &gt; Formulare, Gesuche und Bewilligungen Gesundheitsamt &gt; Organisationen der Hilfe und Pflege zu Hause &gt; Weisung zum Erhalt einer Betriebsbewilligung für Spitex-Organisationen</w:t>
      </w:r>
    </w:p>
  </w:footnote>
  <w:footnote w:id="4">
    <w:p w14:paraId="799B43BA" w14:textId="26ED5CF4" w:rsidR="002A270F" w:rsidRDefault="002A270F" w:rsidP="00263FD8">
      <w:pPr>
        <w:pStyle w:val="Funotentext"/>
        <w:ind w:left="84" w:hanging="84"/>
      </w:pPr>
      <w:r>
        <w:rPr>
          <w:rStyle w:val="Funotenzeichen"/>
        </w:rPr>
        <w:footnoteRef/>
      </w:r>
      <w:r>
        <w:t xml:space="preserve"> Die Betriebsbewilligung zur</w:t>
      </w:r>
      <w:r w:rsidRPr="00056FBA">
        <w:t xml:space="preserve"> F</w:t>
      </w:r>
      <w:r w:rsidRPr="00056FBA">
        <w:rPr>
          <w:rFonts w:hint="eastAsia"/>
        </w:rPr>
        <w:t>ü</w:t>
      </w:r>
      <w:r>
        <w:t>hrung einer Spitex-Organisation</w:t>
      </w:r>
      <w:r w:rsidRPr="00056FBA">
        <w:t xml:space="preserve"> wird ausschliesslich juristischen Personen erteilt (Art. 9</w:t>
      </w:r>
      <w:r>
        <w:t xml:space="preserve">1 </w:t>
      </w:r>
      <w:r w:rsidRPr="00056FBA">
        <w:t>Abs. 1 SLG).</w:t>
      </w:r>
      <w:r>
        <w:t xml:space="preserve"> Die strategische Führung der Trägerschaft muss von der operativen Ebene der Spitex-Organisation mehrheitlich personell unabhängig sein (Art. 95 Abs. 2 SLG). </w:t>
      </w:r>
    </w:p>
  </w:footnote>
  <w:footnote w:id="5">
    <w:p w14:paraId="36482379" w14:textId="6BC7B2A7" w:rsidR="002A270F" w:rsidRDefault="002A27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4AD9">
        <w:t xml:space="preserve">Bei </w:t>
      </w:r>
      <w:r>
        <w:t>mehreren</w:t>
      </w:r>
      <w:r w:rsidRPr="00B64AD9">
        <w:t xml:space="preserve"> Standort</w:t>
      </w:r>
      <w:r>
        <w:t>en</w:t>
      </w:r>
      <w:r w:rsidRPr="00B64AD9">
        <w:t xml:space="preserve"> ist </w:t>
      </w:r>
      <w:r>
        <w:t xml:space="preserve">pro Standort </w:t>
      </w:r>
      <w:r w:rsidRPr="00B64AD9">
        <w:t xml:space="preserve">anzugeben, wer die </w:t>
      </w:r>
      <w:r>
        <w:t>Leitung</w:t>
      </w:r>
      <w:r w:rsidRPr="00B64AD9">
        <w:t xml:space="preserve"> innehat.</w:t>
      </w:r>
      <w:r>
        <w:t xml:space="preserve"> Dabei kann eine Person die Leitung verschiedener Standorte übernehmen.</w:t>
      </w:r>
    </w:p>
  </w:footnote>
  <w:footnote w:id="6">
    <w:p w14:paraId="4B74D369" w14:textId="3EA4E51A" w:rsidR="002A270F" w:rsidRPr="00056FBA" w:rsidRDefault="002A270F" w:rsidP="00BC0EA6">
      <w:pPr>
        <w:pStyle w:val="Funotentext"/>
      </w:pPr>
      <w:r w:rsidRPr="00056FBA">
        <w:rPr>
          <w:rStyle w:val="Funotenzeichen"/>
        </w:rPr>
        <w:footnoteRef/>
      </w:r>
      <w:r w:rsidRPr="00056FBA">
        <w:rPr>
          <w:rStyle w:val="Funotenzeichen"/>
        </w:rPr>
        <w:t xml:space="preserve"> </w:t>
      </w:r>
      <w:r w:rsidRPr="00056FBA">
        <w:t>Bei Co-Leitungen müssen beide Leitungspersonen die Anforderungen vollumfänglich erfüllen – pro Person muss eine Selbstdeklaration eingereicht werden.</w:t>
      </w:r>
    </w:p>
  </w:footnote>
  <w:footnote w:id="7">
    <w:p w14:paraId="121AAF81" w14:textId="5F28A9EA" w:rsidR="002A270F" w:rsidRDefault="002A27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12B21">
        <w:t xml:space="preserve">Bei mehreren Standorten ist pro Standort anzugeben, wer die </w:t>
      </w:r>
      <w:r>
        <w:t>Fachl</w:t>
      </w:r>
      <w:r w:rsidRPr="00112B21">
        <w:t xml:space="preserve">eitung innehat. Dabei kann eine Person die </w:t>
      </w:r>
      <w:r>
        <w:t>Fachl</w:t>
      </w:r>
      <w:r w:rsidRPr="00112B21">
        <w:t>eitung verschiedener Standorte übernehmen.</w:t>
      </w:r>
    </w:p>
  </w:footnote>
  <w:footnote w:id="8">
    <w:p w14:paraId="5BDF2E4C" w14:textId="0AECB9F4" w:rsidR="002A270F" w:rsidRPr="00D447BE" w:rsidRDefault="002A270F" w:rsidP="003E2064">
      <w:pPr>
        <w:pStyle w:val="Funotentext"/>
        <w:ind w:left="142" w:hanging="142"/>
        <w:rPr>
          <w:sz w:val="18"/>
          <w:szCs w:val="18"/>
        </w:rPr>
      </w:pPr>
      <w:r w:rsidRPr="00B92098">
        <w:rPr>
          <w:rStyle w:val="Funotenzeichen"/>
        </w:rPr>
        <w:footnoteRef/>
      </w:r>
      <w:r w:rsidRPr="00D447BE">
        <w:rPr>
          <w:sz w:val="18"/>
          <w:szCs w:val="18"/>
        </w:rPr>
        <w:t xml:space="preserve"> </w:t>
      </w:r>
      <w:r w:rsidRPr="00B92098">
        <w:t>Bei Co-Leitungen müssen beide Fachleitungen die Anforderungen vollumfänglich erfüllen – pro Person muss eine Selbstdeklaration eingereicht werden.</w:t>
      </w:r>
    </w:p>
  </w:footnote>
  <w:footnote w:id="9">
    <w:p w14:paraId="3ABC14B9" w14:textId="7FEC8FE9" w:rsidR="002A270F" w:rsidRDefault="002A270F" w:rsidP="000852C5">
      <w:pPr>
        <w:pStyle w:val="Funotentext"/>
      </w:pPr>
      <w:r>
        <w:rPr>
          <w:rStyle w:val="Funotenzeichen"/>
        </w:rPr>
        <w:footnoteRef/>
      </w:r>
      <w:r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1647" w14:textId="77777777" w:rsidR="002A270F" w:rsidRPr="00182307" w:rsidRDefault="002A270F" w:rsidP="00FF6652">
    <w:pPr>
      <w:pStyle w:val="Kopfzeile"/>
      <w:tabs>
        <w:tab w:val="left" w:pos="420"/>
      </w:tabs>
    </w:pPr>
    <w:r w:rsidRPr="00182307">
      <w:drawing>
        <wp:anchor distT="0" distB="0" distL="114300" distR="114300" simplePos="0" relativeHeight="251666432" behindDoc="0" locked="1" layoutInCell="1" allowOverlap="1" wp14:anchorId="41EDF482" wp14:editId="60C9E4F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3FE2" w14:textId="77777777" w:rsidR="002A270F" w:rsidRPr="00182307" w:rsidRDefault="002A270F">
    <w:pPr>
      <w:pStyle w:val="Kopfzeile"/>
    </w:pPr>
    <w:r w:rsidRPr="00182307">
      <w:drawing>
        <wp:anchor distT="0" distB="0" distL="114300" distR="114300" simplePos="0" relativeHeight="251660288" behindDoc="0" locked="1" layoutInCell="1" allowOverlap="1" wp14:anchorId="3C627582" wp14:editId="2842CD8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307">
      <w:drawing>
        <wp:anchor distT="0" distB="0" distL="114300" distR="114300" simplePos="0" relativeHeight="251658240" behindDoc="1" locked="1" layoutInCell="1" allowOverlap="1" wp14:anchorId="25D36A98" wp14:editId="3AAD05B0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2A270F" w:rsidRPr="00123AA1" w14:paraId="1EA231F6" w14:textId="77777777" w:rsidTr="00182307">
      <w:tc>
        <w:tcPr>
          <w:tcW w:w="5100" w:type="dxa"/>
        </w:tcPr>
        <w:p w14:paraId="61F8B4C8" w14:textId="77777777" w:rsidR="002A270F" w:rsidRPr="00123AA1" w:rsidRDefault="002A270F" w:rsidP="00FF6652">
          <w:pPr>
            <w:pStyle w:val="Kopfzeile"/>
            <w:rPr>
              <w:color w:val="FFFFFF" w:themeColor="background1"/>
            </w:rPr>
          </w:pPr>
        </w:p>
        <w:p w14:paraId="1D3C4ACE" w14:textId="77777777" w:rsidR="002A270F" w:rsidRPr="00123AA1" w:rsidRDefault="002A270F" w:rsidP="00FF6652">
          <w:pPr>
            <w:pStyle w:val="Kopfzeile"/>
          </w:pPr>
        </w:p>
      </w:tc>
      <w:tc>
        <w:tcPr>
          <w:tcW w:w="4878" w:type="dxa"/>
        </w:tcPr>
        <w:p w14:paraId="2D0E74C3" w14:textId="77777777" w:rsidR="002A270F" w:rsidRPr="00123AA1" w:rsidRDefault="002A270F" w:rsidP="00FF6652">
          <w:pPr>
            <w:pStyle w:val="Kopfzeile"/>
          </w:pPr>
        </w:p>
      </w:tc>
    </w:tr>
  </w:tbl>
  <w:p w14:paraId="4F636B08" w14:textId="77777777" w:rsidR="002A270F" w:rsidRPr="00123AA1" w:rsidRDefault="002A270F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1ABFFAD2" wp14:editId="5206018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F64D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BF29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925CA0"/>
    <w:multiLevelType w:val="hybridMultilevel"/>
    <w:tmpl w:val="617097F0"/>
    <w:lvl w:ilvl="0" w:tplc="08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3272C6D"/>
    <w:multiLevelType w:val="hybridMultilevel"/>
    <w:tmpl w:val="CBAC25EE"/>
    <w:lvl w:ilvl="0" w:tplc="51B61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3284E"/>
    <w:multiLevelType w:val="hybridMultilevel"/>
    <w:tmpl w:val="09D69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215"/>
    <w:multiLevelType w:val="hybridMultilevel"/>
    <w:tmpl w:val="250809E2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47B31"/>
    <w:multiLevelType w:val="multilevel"/>
    <w:tmpl w:val="CA18A5B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‒"/>
      <w:lvlJc w:val="left"/>
      <w:pPr>
        <w:ind w:left="1135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153A47"/>
    <w:multiLevelType w:val="hybridMultilevel"/>
    <w:tmpl w:val="1CF8B314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B4E16"/>
    <w:multiLevelType w:val="hybridMultilevel"/>
    <w:tmpl w:val="DF1AADDA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F2F55"/>
    <w:multiLevelType w:val="hybridMultilevel"/>
    <w:tmpl w:val="27F6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70FD"/>
    <w:multiLevelType w:val="hybridMultilevel"/>
    <w:tmpl w:val="D59C431A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D46FD"/>
    <w:multiLevelType w:val="multilevel"/>
    <w:tmpl w:val="AC245186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4D4C2421"/>
    <w:multiLevelType w:val="hybridMultilevel"/>
    <w:tmpl w:val="F2D67AEC"/>
    <w:lvl w:ilvl="0" w:tplc="575A7B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A261D"/>
    <w:multiLevelType w:val="hybridMultilevel"/>
    <w:tmpl w:val="D77A065E"/>
    <w:lvl w:ilvl="0" w:tplc="4FBA0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62085"/>
    <w:multiLevelType w:val="hybridMultilevel"/>
    <w:tmpl w:val="929045D6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1419A8"/>
    <w:multiLevelType w:val="hybridMultilevel"/>
    <w:tmpl w:val="ED8CAB48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85FC0"/>
    <w:multiLevelType w:val="hybridMultilevel"/>
    <w:tmpl w:val="F186544C"/>
    <w:lvl w:ilvl="0" w:tplc="57000D60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70EC9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4E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6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4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2E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05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2059D"/>
    <w:multiLevelType w:val="multilevel"/>
    <w:tmpl w:val="F9747AC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3"/>
  </w:num>
  <w:num w:numId="5">
    <w:abstractNumId w:val="3"/>
  </w:num>
  <w:num w:numId="6">
    <w:abstractNumId w:val="19"/>
  </w:num>
  <w:num w:numId="7">
    <w:abstractNumId w:val="10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2"/>
  </w:num>
  <w:num w:numId="15">
    <w:abstractNumId w:val="20"/>
  </w:num>
  <w:num w:numId="16">
    <w:abstractNumId w:val="13"/>
  </w:num>
  <w:num w:numId="17">
    <w:abstractNumId w:val="1"/>
  </w:num>
  <w:num w:numId="18">
    <w:abstractNumId w:val="13"/>
  </w:num>
  <w:num w:numId="19">
    <w:abstractNumId w:val="7"/>
  </w:num>
  <w:num w:numId="20">
    <w:abstractNumId w:val="13"/>
  </w:num>
  <w:num w:numId="21">
    <w:abstractNumId w:val="13"/>
  </w:num>
  <w:num w:numId="22">
    <w:abstractNumId w:val="0"/>
  </w:num>
  <w:num w:numId="23">
    <w:abstractNumId w:val="13"/>
  </w:num>
  <w:num w:numId="24">
    <w:abstractNumId w:val="18"/>
  </w:num>
  <w:num w:numId="25">
    <w:abstractNumId w:val="5"/>
  </w:num>
  <w:num w:numId="26">
    <w:abstractNumId w:val="6"/>
  </w:num>
  <w:num w:numId="27">
    <w:abstractNumId w:val="11"/>
  </w:num>
  <w:num w:numId="28">
    <w:abstractNumId w:val="9"/>
  </w:num>
  <w:num w:numId="29">
    <w:abstractNumId w:val="16"/>
  </w:num>
  <w:num w:numId="30">
    <w:abstractNumId w:val="12"/>
  </w:num>
  <w:num w:numId="31">
    <w:abstractNumId w:val="15"/>
  </w:num>
  <w:num w:numId="3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nZVi7g7T5Q3+VuADWZDKDmCQeIeP0OU0+WqAFLBvxAECzyXU8oWMmpwh8jqx/+a+7PaU/EBAwSp7gcF4UPlAQ==" w:salt="nok5Xgybj8lxSQjb4RRZmA=="/>
  <w:defaultTabStop w:val="851"/>
  <w:autoHyphenation/>
  <w:consecutiveHyphenLimit w:val="3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Gesuch zum Erhalt einer Betriebsbewilligung für Alters- und Pflegeheime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82307"/>
    <w:rsid w:val="000002A5"/>
    <w:rsid w:val="00000C1D"/>
    <w:rsid w:val="00001886"/>
    <w:rsid w:val="00002B8D"/>
    <w:rsid w:val="00002D47"/>
    <w:rsid w:val="00004332"/>
    <w:rsid w:val="00004354"/>
    <w:rsid w:val="000058FD"/>
    <w:rsid w:val="00007904"/>
    <w:rsid w:val="0001180F"/>
    <w:rsid w:val="000139BD"/>
    <w:rsid w:val="0001568C"/>
    <w:rsid w:val="00016C0D"/>
    <w:rsid w:val="00017D98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37EFC"/>
    <w:rsid w:val="00040CC5"/>
    <w:rsid w:val="00040FD6"/>
    <w:rsid w:val="00042314"/>
    <w:rsid w:val="00042D27"/>
    <w:rsid w:val="00043B70"/>
    <w:rsid w:val="00044A51"/>
    <w:rsid w:val="00044D14"/>
    <w:rsid w:val="00045131"/>
    <w:rsid w:val="00045577"/>
    <w:rsid w:val="00046F4D"/>
    <w:rsid w:val="0005055C"/>
    <w:rsid w:val="00050696"/>
    <w:rsid w:val="0005197A"/>
    <w:rsid w:val="00052DBA"/>
    <w:rsid w:val="00053E99"/>
    <w:rsid w:val="00055195"/>
    <w:rsid w:val="000556F9"/>
    <w:rsid w:val="00055FA5"/>
    <w:rsid w:val="00056FBA"/>
    <w:rsid w:val="0005773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1F28"/>
    <w:rsid w:val="00072115"/>
    <w:rsid w:val="00076A6E"/>
    <w:rsid w:val="00077849"/>
    <w:rsid w:val="00077998"/>
    <w:rsid w:val="00082083"/>
    <w:rsid w:val="000852C5"/>
    <w:rsid w:val="0009226A"/>
    <w:rsid w:val="00092A7B"/>
    <w:rsid w:val="000965EA"/>
    <w:rsid w:val="000A30C3"/>
    <w:rsid w:val="000A38CC"/>
    <w:rsid w:val="000A5228"/>
    <w:rsid w:val="000A576D"/>
    <w:rsid w:val="000A6412"/>
    <w:rsid w:val="000A67E3"/>
    <w:rsid w:val="000A67FE"/>
    <w:rsid w:val="000A7B8D"/>
    <w:rsid w:val="000A7BE1"/>
    <w:rsid w:val="000B3B9B"/>
    <w:rsid w:val="000B3C9F"/>
    <w:rsid w:val="000B42E0"/>
    <w:rsid w:val="000B4ADF"/>
    <w:rsid w:val="000B7E19"/>
    <w:rsid w:val="000C16E9"/>
    <w:rsid w:val="000C334E"/>
    <w:rsid w:val="000C46F7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58B1"/>
    <w:rsid w:val="000F6D48"/>
    <w:rsid w:val="000F79CA"/>
    <w:rsid w:val="00100419"/>
    <w:rsid w:val="001006CE"/>
    <w:rsid w:val="0010098D"/>
    <w:rsid w:val="00104BB7"/>
    <w:rsid w:val="00105357"/>
    <w:rsid w:val="00105406"/>
    <w:rsid w:val="00105C27"/>
    <w:rsid w:val="00105F42"/>
    <w:rsid w:val="00106082"/>
    <w:rsid w:val="001074A6"/>
    <w:rsid w:val="001125B5"/>
    <w:rsid w:val="00112B21"/>
    <w:rsid w:val="0011312B"/>
    <w:rsid w:val="00114492"/>
    <w:rsid w:val="00116879"/>
    <w:rsid w:val="001208FF"/>
    <w:rsid w:val="00123AA1"/>
    <w:rsid w:val="0012405E"/>
    <w:rsid w:val="00124C0D"/>
    <w:rsid w:val="00124C97"/>
    <w:rsid w:val="0012506A"/>
    <w:rsid w:val="0013294C"/>
    <w:rsid w:val="001349C9"/>
    <w:rsid w:val="00134A12"/>
    <w:rsid w:val="00136B3F"/>
    <w:rsid w:val="00137978"/>
    <w:rsid w:val="001402EF"/>
    <w:rsid w:val="0014361E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56697"/>
    <w:rsid w:val="0016057B"/>
    <w:rsid w:val="00161D21"/>
    <w:rsid w:val="0016306F"/>
    <w:rsid w:val="001678DF"/>
    <w:rsid w:val="0017161B"/>
    <w:rsid w:val="001721BD"/>
    <w:rsid w:val="00174CAD"/>
    <w:rsid w:val="00174EE0"/>
    <w:rsid w:val="00176E74"/>
    <w:rsid w:val="00177080"/>
    <w:rsid w:val="001771EA"/>
    <w:rsid w:val="001806B9"/>
    <w:rsid w:val="00182307"/>
    <w:rsid w:val="0018281A"/>
    <w:rsid w:val="00183D4D"/>
    <w:rsid w:val="00184153"/>
    <w:rsid w:val="001859D8"/>
    <w:rsid w:val="001860AE"/>
    <w:rsid w:val="00186D97"/>
    <w:rsid w:val="001904AB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D52A7"/>
    <w:rsid w:val="001D6F1E"/>
    <w:rsid w:val="001E050F"/>
    <w:rsid w:val="001E0CAB"/>
    <w:rsid w:val="001E1D4D"/>
    <w:rsid w:val="001E29E4"/>
    <w:rsid w:val="001E44DA"/>
    <w:rsid w:val="001E4EFA"/>
    <w:rsid w:val="001E6E56"/>
    <w:rsid w:val="001F1DA8"/>
    <w:rsid w:val="001F5040"/>
    <w:rsid w:val="001F68ED"/>
    <w:rsid w:val="001F6E19"/>
    <w:rsid w:val="0020043B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4713"/>
    <w:rsid w:val="002251DD"/>
    <w:rsid w:val="00227F92"/>
    <w:rsid w:val="00230C11"/>
    <w:rsid w:val="002315B5"/>
    <w:rsid w:val="00232E0D"/>
    <w:rsid w:val="002357E1"/>
    <w:rsid w:val="00236130"/>
    <w:rsid w:val="002363A3"/>
    <w:rsid w:val="00240695"/>
    <w:rsid w:val="00243529"/>
    <w:rsid w:val="00244E0D"/>
    <w:rsid w:val="0024531E"/>
    <w:rsid w:val="002507BD"/>
    <w:rsid w:val="00252DB7"/>
    <w:rsid w:val="00253748"/>
    <w:rsid w:val="00253FD3"/>
    <w:rsid w:val="00257163"/>
    <w:rsid w:val="002571B1"/>
    <w:rsid w:val="00263FD8"/>
    <w:rsid w:val="002645DC"/>
    <w:rsid w:val="002650E6"/>
    <w:rsid w:val="002669C5"/>
    <w:rsid w:val="00267613"/>
    <w:rsid w:val="00271915"/>
    <w:rsid w:val="00272287"/>
    <w:rsid w:val="00276705"/>
    <w:rsid w:val="0027790F"/>
    <w:rsid w:val="00277E20"/>
    <w:rsid w:val="00281076"/>
    <w:rsid w:val="00281097"/>
    <w:rsid w:val="002830D7"/>
    <w:rsid w:val="00284AA5"/>
    <w:rsid w:val="002858A9"/>
    <w:rsid w:val="002859D2"/>
    <w:rsid w:val="00286E37"/>
    <w:rsid w:val="00287998"/>
    <w:rsid w:val="0029350F"/>
    <w:rsid w:val="002941DB"/>
    <w:rsid w:val="00296CF8"/>
    <w:rsid w:val="002A028A"/>
    <w:rsid w:val="002A1929"/>
    <w:rsid w:val="002A270F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3774"/>
    <w:rsid w:val="002C4086"/>
    <w:rsid w:val="002C581D"/>
    <w:rsid w:val="002C6168"/>
    <w:rsid w:val="002D3DF6"/>
    <w:rsid w:val="002E0069"/>
    <w:rsid w:val="002E0B33"/>
    <w:rsid w:val="002E31F6"/>
    <w:rsid w:val="002E54EB"/>
    <w:rsid w:val="002E5FAE"/>
    <w:rsid w:val="002E60D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571B"/>
    <w:rsid w:val="003060EE"/>
    <w:rsid w:val="003079DA"/>
    <w:rsid w:val="00307DB2"/>
    <w:rsid w:val="00312AE1"/>
    <w:rsid w:val="00312C83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0F36"/>
    <w:rsid w:val="0034186D"/>
    <w:rsid w:val="003448D9"/>
    <w:rsid w:val="003449A4"/>
    <w:rsid w:val="00345339"/>
    <w:rsid w:val="00345EF6"/>
    <w:rsid w:val="00346AC7"/>
    <w:rsid w:val="00353656"/>
    <w:rsid w:val="00355276"/>
    <w:rsid w:val="00355935"/>
    <w:rsid w:val="00357B7E"/>
    <w:rsid w:val="00362257"/>
    <w:rsid w:val="00363D75"/>
    <w:rsid w:val="00364531"/>
    <w:rsid w:val="003648FC"/>
    <w:rsid w:val="00365886"/>
    <w:rsid w:val="00365931"/>
    <w:rsid w:val="003662B4"/>
    <w:rsid w:val="00367DC7"/>
    <w:rsid w:val="003709F4"/>
    <w:rsid w:val="003717BF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5F31"/>
    <w:rsid w:val="003B67F4"/>
    <w:rsid w:val="003B6E89"/>
    <w:rsid w:val="003C7AEF"/>
    <w:rsid w:val="003D41C5"/>
    <w:rsid w:val="003D4EEE"/>
    <w:rsid w:val="003D5886"/>
    <w:rsid w:val="003D5BA7"/>
    <w:rsid w:val="003D7242"/>
    <w:rsid w:val="003E052B"/>
    <w:rsid w:val="003E2064"/>
    <w:rsid w:val="003E2888"/>
    <w:rsid w:val="003E3DFB"/>
    <w:rsid w:val="003E46AD"/>
    <w:rsid w:val="003E5E45"/>
    <w:rsid w:val="003E77DF"/>
    <w:rsid w:val="003E7A3F"/>
    <w:rsid w:val="003E7CC4"/>
    <w:rsid w:val="003F1FE7"/>
    <w:rsid w:val="003F28E9"/>
    <w:rsid w:val="003F610B"/>
    <w:rsid w:val="003F6184"/>
    <w:rsid w:val="004029AF"/>
    <w:rsid w:val="00404C22"/>
    <w:rsid w:val="004054D8"/>
    <w:rsid w:val="00407ADF"/>
    <w:rsid w:val="00411FEF"/>
    <w:rsid w:val="00412114"/>
    <w:rsid w:val="00412DBB"/>
    <w:rsid w:val="004140F0"/>
    <w:rsid w:val="00415C47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6972"/>
    <w:rsid w:val="004370E3"/>
    <w:rsid w:val="00437B8B"/>
    <w:rsid w:val="00440C1F"/>
    <w:rsid w:val="00442F98"/>
    <w:rsid w:val="00443C6E"/>
    <w:rsid w:val="00446508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4B11"/>
    <w:rsid w:val="00477149"/>
    <w:rsid w:val="00477838"/>
    <w:rsid w:val="00477FF6"/>
    <w:rsid w:val="004813C4"/>
    <w:rsid w:val="004851C3"/>
    <w:rsid w:val="00485BEE"/>
    <w:rsid w:val="00486D68"/>
    <w:rsid w:val="00487E7E"/>
    <w:rsid w:val="00490C74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4032"/>
    <w:rsid w:val="004A6381"/>
    <w:rsid w:val="004A6F67"/>
    <w:rsid w:val="004A7C87"/>
    <w:rsid w:val="004B25AA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2677"/>
    <w:rsid w:val="004E5C37"/>
    <w:rsid w:val="004E7468"/>
    <w:rsid w:val="004F22C4"/>
    <w:rsid w:val="004F35B8"/>
    <w:rsid w:val="004F3702"/>
    <w:rsid w:val="004F42A9"/>
    <w:rsid w:val="004F4C96"/>
    <w:rsid w:val="004F5462"/>
    <w:rsid w:val="004F5D0E"/>
    <w:rsid w:val="004F6689"/>
    <w:rsid w:val="004F755B"/>
    <w:rsid w:val="00501EBB"/>
    <w:rsid w:val="00504F82"/>
    <w:rsid w:val="00505833"/>
    <w:rsid w:val="005108E4"/>
    <w:rsid w:val="00511D2B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36F4D"/>
    <w:rsid w:val="00543E2A"/>
    <w:rsid w:val="00544134"/>
    <w:rsid w:val="00544D23"/>
    <w:rsid w:val="0055005A"/>
    <w:rsid w:val="00550F8A"/>
    <w:rsid w:val="00552AAF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4171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2221"/>
    <w:rsid w:val="005B0ADF"/>
    <w:rsid w:val="005B3B24"/>
    <w:rsid w:val="005B3D70"/>
    <w:rsid w:val="005B3E6A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3F4"/>
    <w:rsid w:val="005E44D6"/>
    <w:rsid w:val="005E4E42"/>
    <w:rsid w:val="005E5FAB"/>
    <w:rsid w:val="005E7427"/>
    <w:rsid w:val="005E7E3B"/>
    <w:rsid w:val="005F025F"/>
    <w:rsid w:val="005F17C5"/>
    <w:rsid w:val="005F381B"/>
    <w:rsid w:val="005F388B"/>
    <w:rsid w:val="005F42EF"/>
    <w:rsid w:val="005F43A0"/>
    <w:rsid w:val="005F477A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372E5"/>
    <w:rsid w:val="00641B62"/>
    <w:rsid w:val="00641CF6"/>
    <w:rsid w:val="00643251"/>
    <w:rsid w:val="006443AF"/>
    <w:rsid w:val="0065002E"/>
    <w:rsid w:val="0065474A"/>
    <w:rsid w:val="006549D1"/>
    <w:rsid w:val="00657484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157"/>
    <w:rsid w:val="00681715"/>
    <w:rsid w:val="00683536"/>
    <w:rsid w:val="00684A06"/>
    <w:rsid w:val="006861CF"/>
    <w:rsid w:val="00686DA4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587B"/>
    <w:rsid w:val="006D3D4C"/>
    <w:rsid w:val="006D3EF1"/>
    <w:rsid w:val="006D4FF5"/>
    <w:rsid w:val="006D59BE"/>
    <w:rsid w:val="006D6318"/>
    <w:rsid w:val="006D6A1E"/>
    <w:rsid w:val="006E2AE9"/>
    <w:rsid w:val="006E3670"/>
    <w:rsid w:val="006E37D6"/>
    <w:rsid w:val="006E503F"/>
    <w:rsid w:val="006E5642"/>
    <w:rsid w:val="006E7FA8"/>
    <w:rsid w:val="006F3FE9"/>
    <w:rsid w:val="006F684B"/>
    <w:rsid w:val="006F72E2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36BB9"/>
    <w:rsid w:val="00740543"/>
    <w:rsid w:val="00743D20"/>
    <w:rsid w:val="00747928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69DE"/>
    <w:rsid w:val="00767FBD"/>
    <w:rsid w:val="007740C9"/>
    <w:rsid w:val="00774E70"/>
    <w:rsid w:val="00776C5A"/>
    <w:rsid w:val="00780195"/>
    <w:rsid w:val="00782E7E"/>
    <w:rsid w:val="00784071"/>
    <w:rsid w:val="007926AD"/>
    <w:rsid w:val="007935D1"/>
    <w:rsid w:val="00793E66"/>
    <w:rsid w:val="007946D3"/>
    <w:rsid w:val="007961DF"/>
    <w:rsid w:val="007A18FD"/>
    <w:rsid w:val="007A234C"/>
    <w:rsid w:val="007A3944"/>
    <w:rsid w:val="007A3BC8"/>
    <w:rsid w:val="007A3EBB"/>
    <w:rsid w:val="007A7B93"/>
    <w:rsid w:val="007B57B6"/>
    <w:rsid w:val="007C062E"/>
    <w:rsid w:val="007C1776"/>
    <w:rsid w:val="007C1ED8"/>
    <w:rsid w:val="007C2009"/>
    <w:rsid w:val="007C21E5"/>
    <w:rsid w:val="007C2228"/>
    <w:rsid w:val="007C2265"/>
    <w:rsid w:val="007C2C33"/>
    <w:rsid w:val="007C4472"/>
    <w:rsid w:val="007C6AB3"/>
    <w:rsid w:val="007C7082"/>
    <w:rsid w:val="007C7B75"/>
    <w:rsid w:val="007C7C56"/>
    <w:rsid w:val="007D29E8"/>
    <w:rsid w:val="007D3BBA"/>
    <w:rsid w:val="007D5E3D"/>
    <w:rsid w:val="007D605E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A33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0A5A"/>
    <w:rsid w:val="008322C0"/>
    <w:rsid w:val="00832A31"/>
    <w:rsid w:val="0083399C"/>
    <w:rsid w:val="00836233"/>
    <w:rsid w:val="00841468"/>
    <w:rsid w:val="00842209"/>
    <w:rsid w:val="00842F39"/>
    <w:rsid w:val="00844E6C"/>
    <w:rsid w:val="00846501"/>
    <w:rsid w:val="008468B7"/>
    <w:rsid w:val="00847359"/>
    <w:rsid w:val="00847BDD"/>
    <w:rsid w:val="00850569"/>
    <w:rsid w:val="0085142C"/>
    <w:rsid w:val="00853756"/>
    <w:rsid w:val="008541D0"/>
    <w:rsid w:val="00861E86"/>
    <w:rsid w:val="00861EC9"/>
    <w:rsid w:val="00862F6F"/>
    <w:rsid w:val="008637FF"/>
    <w:rsid w:val="00863A7D"/>
    <w:rsid w:val="008648C0"/>
    <w:rsid w:val="008649E5"/>
    <w:rsid w:val="00865C65"/>
    <w:rsid w:val="00866570"/>
    <w:rsid w:val="0087070C"/>
    <w:rsid w:val="00871D7C"/>
    <w:rsid w:val="008734EB"/>
    <w:rsid w:val="00875623"/>
    <w:rsid w:val="00877A88"/>
    <w:rsid w:val="0088071F"/>
    <w:rsid w:val="00880C73"/>
    <w:rsid w:val="0088400B"/>
    <w:rsid w:val="00884CAE"/>
    <w:rsid w:val="00886692"/>
    <w:rsid w:val="00890E0D"/>
    <w:rsid w:val="008913D6"/>
    <w:rsid w:val="00895C57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33A6"/>
    <w:rsid w:val="008B40D9"/>
    <w:rsid w:val="008B5A03"/>
    <w:rsid w:val="008B6626"/>
    <w:rsid w:val="008C15D4"/>
    <w:rsid w:val="008C1EBB"/>
    <w:rsid w:val="008C5072"/>
    <w:rsid w:val="008C661B"/>
    <w:rsid w:val="008D0610"/>
    <w:rsid w:val="008D0704"/>
    <w:rsid w:val="008D07FE"/>
    <w:rsid w:val="008D0BF7"/>
    <w:rsid w:val="008D1047"/>
    <w:rsid w:val="008D6105"/>
    <w:rsid w:val="008E0D53"/>
    <w:rsid w:val="008E2818"/>
    <w:rsid w:val="008E2E30"/>
    <w:rsid w:val="008F02E6"/>
    <w:rsid w:val="008F04D3"/>
    <w:rsid w:val="008F2695"/>
    <w:rsid w:val="008F3E24"/>
    <w:rsid w:val="008F41DC"/>
    <w:rsid w:val="008F4846"/>
    <w:rsid w:val="008F5A38"/>
    <w:rsid w:val="008F6D43"/>
    <w:rsid w:val="00900503"/>
    <w:rsid w:val="00904C14"/>
    <w:rsid w:val="00904CA5"/>
    <w:rsid w:val="00905132"/>
    <w:rsid w:val="00905189"/>
    <w:rsid w:val="00905666"/>
    <w:rsid w:val="00905966"/>
    <w:rsid w:val="00906BE0"/>
    <w:rsid w:val="00917686"/>
    <w:rsid w:val="00921B59"/>
    <w:rsid w:val="009227ED"/>
    <w:rsid w:val="00924872"/>
    <w:rsid w:val="00925789"/>
    <w:rsid w:val="0092600B"/>
    <w:rsid w:val="0093054A"/>
    <w:rsid w:val="009320AA"/>
    <w:rsid w:val="00933C05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10F9"/>
    <w:rsid w:val="00962B04"/>
    <w:rsid w:val="009676E7"/>
    <w:rsid w:val="00967B46"/>
    <w:rsid w:val="009713F2"/>
    <w:rsid w:val="0097415F"/>
    <w:rsid w:val="009751FA"/>
    <w:rsid w:val="0097590A"/>
    <w:rsid w:val="00980471"/>
    <w:rsid w:val="009844E3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0881"/>
    <w:rsid w:val="009A353D"/>
    <w:rsid w:val="009A577E"/>
    <w:rsid w:val="009B0C1C"/>
    <w:rsid w:val="009B3D60"/>
    <w:rsid w:val="009B6E83"/>
    <w:rsid w:val="009C0B77"/>
    <w:rsid w:val="009C12F3"/>
    <w:rsid w:val="009C2B30"/>
    <w:rsid w:val="009C3C0C"/>
    <w:rsid w:val="009C4F42"/>
    <w:rsid w:val="009C51B7"/>
    <w:rsid w:val="009C7D17"/>
    <w:rsid w:val="009D1490"/>
    <w:rsid w:val="009D1971"/>
    <w:rsid w:val="009D24D9"/>
    <w:rsid w:val="009D48A4"/>
    <w:rsid w:val="009E0509"/>
    <w:rsid w:val="009E0C56"/>
    <w:rsid w:val="009E0E4C"/>
    <w:rsid w:val="009E1B47"/>
    <w:rsid w:val="009E2F21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07FB"/>
    <w:rsid w:val="00A42955"/>
    <w:rsid w:val="00A434D9"/>
    <w:rsid w:val="00A448EC"/>
    <w:rsid w:val="00A45CAA"/>
    <w:rsid w:val="00A50907"/>
    <w:rsid w:val="00A50C2F"/>
    <w:rsid w:val="00A53162"/>
    <w:rsid w:val="00A54BCA"/>
    <w:rsid w:val="00A575C3"/>
    <w:rsid w:val="00A579FD"/>
    <w:rsid w:val="00A57B99"/>
    <w:rsid w:val="00A605B3"/>
    <w:rsid w:val="00A6258C"/>
    <w:rsid w:val="00A63A78"/>
    <w:rsid w:val="00A64124"/>
    <w:rsid w:val="00A6503D"/>
    <w:rsid w:val="00A66278"/>
    <w:rsid w:val="00A706E0"/>
    <w:rsid w:val="00A70B67"/>
    <w:rsid w:val="00A718B9"/>
    <w:rsid w:val="00A71CC5"/>
    <w:rsid w:val="00A73A71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B6B86"/>
    <w:rsid w:val="00AC29D9"/>
    <w:rsid w:val="00AC338A"/>
    <w:rsid w:val="00AC41F5"/>
    <w:rsid w:val="00AC6FDE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4BDA"/>
    <w:rsid w:val="00B059A1"/>
    <w:rsid w:val="00B0709A"/>
    <w:rsid w:val="00B0732A"/>
    <w:rsid w:val="00B107D9"/>
    <w:rsid w:val="00B11EA8"/>
    <w:rsid w:val="00B12C33"/>
    <w:rsid w:val="00B13226"/>
    <w:rsid w:val="00B15B0E"/>
    <w:rsid w:val="00B20906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2966"/>
    <w:rsid w:val="00B43F54"/>
    <w:rsid w:val="00B47466"/>
    <w:rsid w:val="00B509D8"/>
    <w:rsid w:val="00B5459E"/>
    <w:rsid w:val="00B55226"/>
    <w:rsid w:val="00B5624D"/>
    <w:rsid w:val="00B60C51"/>
    <w:rsid w:val="00B60F3A"/>
    <w:rsid w:val="00B61C29"/>
    <w:rsid w:val="00B63298"/>
    <w:rsid w:val="00B644B2"/>
    <w:rsid w:val="00B64AD9"/>
    <w:rsid w:val="00B72AB6"/>
    <w:rsid w:val="00B755AC"/>
    <w:rsid w:val="00B75C6C"/>
    <w:rsid w:val="00B77B2D"/>
    <w:rsid w:val="00B80714"/>
    <w:rsid w:val="00B812A3"/>
    <w:rsid w:val="00B82901"/>
    <w:rsid w:val="00B836B9"/>
    <w:rsid w:val="00B87EB3"/>
    <w:rsid w:val="00B90E41"/>
    <w:rsid w:val="00B92098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0EA6"/>
    <w:rsid w:val="00BC5259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2EFE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0FB4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977"/>
    <w:rsid w:val="00C32E47"/>
    <w:rsid w:val="00C335AC"/>
    <w:rsid w:val="00C33B25"/>
    <w:rsid w:val="00C34549"/>
    <w:rsid w:val="00C358F6"/>
    <w:rsid w:val="00C35AF9"/>
    <w:rsid w:val="00C4027A"/>
    <w:rsid w:val="00C41F55"/>
    <w:rsid w:val="00C42258"/>
    <w:rsid w:val="00C42D78"/>
    <w:rsid w:val="00C450FF"/>
    <w:rsid w:val="00C45CCD"/>
    <w:rsid w:val="00C47BBB"/>
    <w:rsid w:val="00C50369"/>
    <w:rsid w:val="00C5096E"/>
    <w:rsid w:val="00C53C75"/>
    <w:rsid w:val="00C544A6"/>
    <w:rsid w:val="00C55924"/>
    <w:rsid w:val="00C573AE"/>
    <w:rsid w:val="00C61874"/>
    <w:rsid w:val="00C62ACB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5B7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2BB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2397"/>
    <w:rsid w:val="00CB30D5"/>
    <w:rsid w:val="00CB3210"/>
    <w:rsid w:val="00CB7A47"/>
    <w:rsid w:val="00CB7EAC"/>
    <w:rsid w:val="00CB7F32"/>
    <w:rsid w:val="00CC264B"/>
    <w:rsid w:val="00CC2A68"/>
    <w:rsid w:val="00CC6072"/>
    <w:rsid w:val="00CC6E89"/>
    <w:rsid w:val="00CC735F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368A"/>
    <w:rsid w:val="00D041AE"/>
    <w:rsid w:val="00D05B39"/>
    <w:rsid w:val="00D05D50"/>
    <w:rsid w:val="00D138B9"/>
    <w:rsid w:val="00D13EA0"/>
    <w:rsid w:val="00D15E19"/>
    <w:rsid w:val="00D1613B"/>
    <w:rsid w:val="00D24584"/>
    <w:rsid w:val="00D3043F"/>
    <w:rsid w:val="00D304F6"/>
    <w:rsid w:val="00D31073"/>
    <w:rsid w:val="00D31DAF"/>
    <w:rsid w:val="00D32661"/>
    <w:rsid w:val="00D345DD"/>
    <w:rsid w:val="00D36551"/>
    <w:rsid w:val="00D42E30"/>
    <w:rsid w:val="00D4409D"/>
    <w:rsid w:val="00D44E36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2AD6"/>
    <w:rsid w:val="00D73E7B"/>
    <w:rsid w:val="00D76F9F"/>
    <w:rsid w:val="00D83EBC"/>
    <w:rsid w:val="00D84383"/>
    <w:rsid w:val="00D84E27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5E32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5CE8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4BE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23C"/>
    <w:rsid w:val="00E77DEB"/>
    <w:rsid w:val="00E80496"/>
    <w:rsid w:val="00E857DD"/>
    <w:rsid w:val="00E941EB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2D56"/>
    <w:rsid w:val="00EE38C9"/>
    <w:rsid w:val="00EE3CA4"/>
    <w:rsid w:val="00EE4374"/>
    <w:rsid w:val="00EE5810"/>
    <w:rsid w:val="00EE79AC"/>
    <w:rsid w:val="00EF4F2E"/>
    <w:rsid w:val="00F00A94"/>
    <w:rsid w:val="00F01EF8"/>
    <w:rsid w:val="00F02750"/>
    <w:rsid w:val="00F03E9F"/>
    <w:rsid w:val="00F062DC"/>
    <w:rsid w:val="00F064FD"/>
    <w:rsid w:val="00F075CE"/>
    <w:rsid w:val="00F07FF2"/>
    <w:rsid w:val="00F10B33"/>
    <w:rsid w:val="00F116BD"/>
    <w:rsid w:val="00F11761"/>
    <w:rsid w:val="00F123C7"/>
    <w:rsid w:val="00F126AD"/>
    <w:rsid w:val="00F13F9F"/>
    <w:rsid w:val="00F141F1"/>
    <w:rsid w:val="00F16A42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DB2"/>
    <w:rsid w:val="00F4507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9AC"/>
    <w:rsid w:val="00F62297"/>
    <w:rsid w:val="00F625DC"/>
    <w:rsid w:val="00F62772"/>
    <w:rsid w:val="00F63439"/>
    <w:rsid w:val="00F649C2"/>
    <w:rsid w:val="00F64BCA"/>
    <w:rsid w:val="00F64E8D"/>
    <w:rsid w:val="00F70431"/>
    <w:rsid w:val="00F7078E"/>
    <w:rsid w:val="00F716C1"/>
    <w:rsid w:val="00F71B32"/>
    <w:rsid w:val="00F71D64"/>
    <w:rsid w:val="00F74059"/>
    <w:rsid w:val="00F765C9"/>
    <w:rsid w:val="00F7682B"/>
    <w:rsid w:val="00F76C5F"/>
    <w:rsid w:val="00F810DA"/>
    <w:rsid w:val="00F81508"/>
    <w:rsid w:val="00F8299B"/>
    <w:rsid w:val="00F83F7D"/>
    <w:rsid w:val="00F863A0"/>
    <w:rsid w:val="00F863C7"/>
    <w:rsid w:val="00F91E29"/>
    <w:rsid w:val="00F9553F"/>
    <w:rsid w:val="00F95B2E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3F21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7D24E453"/>
  <w15:docId w15:val="{480ED21E-611B-4D7A-9C27-F2F4CF7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semiHidden="1" w:uiPriority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1B7"/>
    <w:pPr>
      <w:spacing w:before="60" w:after="6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04BD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5E43F4"/>
    <w:rPr>
      <w:color w:val="auto"/>
      <w:u w:val="single" w:color="000000" w:themeColor="text1"/>
      <w:lang w:val="de-CH"/>
    </w:rPr>
  </w:style>
  <w:style w:type="paragraph" w:styleId="Kopfzeile">
    <w:name w:val="header"/>
    <w:basedOn w:val="Standard"/>
    <w:link w:val="KopfzeileZchn"/>
    <w:uiPriority w:val="9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04BDA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qFormat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autoRedefine/>
    <w:uiPriority w:val="10"/>
    <w:qFormat/>
    <w:rsid w:val="00EF4F2E"/>
    <w:pPr>
      <w:numPr>
        <w:numId w:val="4"/>
      </w:numPr>
      <w:shd w:val="clear" w:color="auto" w:fill="A6A6A6" w:themeFill="background1" w:themeFillShade="A6"/>
      <w:spacing w:before="360" w:after="240"/>
      <w:ind w:left="426" w:right="55" w:hanging="426"/>
    </w:pPr>
    <w:rPr>
      <w:sz w:val="28"/>
    </w:rPr>
  </w:style>
  <w:style w:type="paragraph" w:customStyle="1" w:styleId="berschrift2nummeriert">
    <w:name w:val="Überschrift 2 nummeriert"/>
    <w:basedOn w:val="berschrift2"/>
    <w:next w:val="Standard"/>
    <w:autoRedefine/>
    <w:uiPriority w:val="10"/>
    <w:qFormat/>
    <w:rsid w:val="00921B59"/>
    <w:pPr>
      <w:numPr>
        <w:ilvl w:val="1"/>
        <w:numId w:val="4"/>
      </w:numPr>
      <w:pBdr>
        <w:bottom w:val="single" w:sz="4" w:space="1" w:color="auto"/>
      </w:pBdr>
      <w:shd w:val="clear" w:color="auto" w:fill="BFBFBF" w:themeFill="background1" w:themeFillShade="BF"/>
      <w:tabs>
        <w:tab w:val="left" w:pos="567"/>
      </w:tabs>
      <w:spacing w:before="360" w:after="120" w:line="240" w:lineRule="auto"/>
      <w:ind w:right="55"/>
    </w:pPr>
    <w:rPr>
      <w:sz w:val="24"/>
    </w:rPr>
  </w:style>
  <w:style w:type="paragraph" w:customStyle="1" w:styleId="berschrift3nummeriert">
    <w:name w:val="Überschrift 3 nummeriert"/>
    <w:basedOn w:val="berschrift3"/>
    <w:next w:val="Standard"/>
    <w:autoRedefine/>
    <w:uiPriority w:val="10"/>
    <w:qFormat/>
    <w:rsid w:val="00900503"/>
    <w:pPr>
      <w:numPr>
        <w:ilvl w:val="2"/>
        <w:numId w:val="4"/>
      </w:numPr>
      <w:pBdr>
        <w:bottom w:val="single" w:sz="4" w:space="1" w:color="auto"/>
      </w:pBdr>
      <w:shd w:val="clear" w:color="auto" w:fill="D9D9D9" w:themeFill="background1" w:themeFillShade="D9"/>
      <w:tabs>
        <w:tab w:val="left" w:pos="851"/>
      </w:tabs>
      <w:spacing w:before="240"/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Wappen">
    <w:name w:val="Wappen"/>
    <w:basedOn w:val="Standard"/>
    <w:rsid w:val="00182307"/>
    <w:pPr>
      <w:framePr w:w="907" w:h="1418" w:hRule="exact" w:wrap="around" w:vAnchor="page" w:hAnchor="page" w:x="340" w:y="7089"/>
      <w:tabs>
        <w:tab w:val="left" w:pos="5387"/>
      </w:tabs>
      <w:spacing w:line="240" w:lineRule="auto"/>
    </w:pPr>
    <w:rPr>
      <w:rFonts w:ascii="Jarial" w:eastAsia="Times New Roman" w:hAnsi="Jarial" w:cs="Times New Roman"/>
      <w:bCs w:val="0"/>
      <w:spacing w:val="0"/>
      <w:sz w:val="143"/>
      <w:szCs w:val="20"/>
      <w:lang w:eastAsia="de-CH"/>
    </w:rPr>
  </w:style>
  <w:style w:type="paragraph" w:customStyle="1" w:styleId="Briefkopf">
    <w:name w:val="Briefkopf"/>
    <w:basedOn w:val="Standard"/>
    <w:rsid w:val="00182307"/>
    <w:pPr>
      <w:tabs>
        <w:tab w:val="left" w:pos="226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19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426" w:hanging="426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182307"/>
    <w:pPr>
      <w:tabs>
        <w:tab w:val="left" w:pos="1985"/>
        <w:tab w:val="left" w:pos="3544"/>
        <w:tab w:val="left" w:pos="4820"/>
        <w:tab w:val="left" w:pos="7655"/>
      </w:tabs>
      <w:spacing w:line="240" w:lineRule="auto"/>
      <w:ind w:left="2268" w:hanging="1842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567" w:hanging="141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2">
    <w:name w:val="Body Text 2"/>
    <w:basedOn w:val="Standard"/>
    <w:link w:val="Textkrper2Zchn"/>
    <w:rsid w:val="00182307"/>
    <w:pPr>
      <w:shd w:val="pct20" w:color="auto" w:fill="FFFFFF"/>
      <w:tabs>
        <w:tab w:val="left" w:pos="793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24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182307"/>
    <w:rPr>
      <w:rFonts w:ascii="Arial" w:eastAsia="Times New Roman" w:hAnsi="Arial" w:cs="Times New Roman"/>
      <w:b/>
      <w:sz w:val="24"/>
      <w:szCs w:val="20"/>
      <w:shd w:val="pct20" w:color="auto" w:fill="FFFFFF"/>
      <w:lang w:val="de-CH" w:eastAsia="de-CH"/>
    </w:rPr>
  </w:style>
  <w:style w:type="paragraph" w:customStyle="1" w:styleId="1">
    <w:name w:val="1"/>
    <w:basedOn w:val="Textkrper"/>
    <w:autoRedefine/>
    <w:rsid w:val="00182307"/>
    <w:pPr>
      <w:widowControl/>
      <w:tabs>
        <w:tab w:val="left" w:pos="426"/>
        <w:tab w:val="left" w:pos="2269"/>
        <w:tab w:val="left" w:pos="3544"/>
        <w:tab w:val="left" w:pos="4820"/>
        <w:tab w:val="left" w:pos="7655"/>
      </w:tabs>
      <w:autoSpaceDE/>
      <w:autoSpaceDN/>
      <w:spacing w:before="120"/>
    </w:pPr>
    <w:rPr>
      <w:rFonts w:eastAsia="Times New Roman" w:cs="Times New Roman"/>
      <w:b/>
      <w:bCs w:val="0"/>
      <w:sz w:val="18"/>
      <w:szCs w:val="14"/>
      <w:lang w:val="de-CH" w:eastAsia="de-CH"/>
    </w:rPr>
  </w:style>
  <w:style w:type="paragraph" w:customStyle="1" w:styleId="2">
    <w:name w:val="2"/>
    <w:basedOn w:val="Briefkopf"/>
    <w:autoRedefine/>
    <w:rsid w:val="00182307"/>
    <w:pPr>
      <w:tabs>
        <w:tab w:val="clear" w:pos="2268"/>
        <w:tab w:val="left" w:pos="284"/>
        <w:tab w:val="left" w:pos="851"/>
      </w:tabs>
      <w:ind w:left="284"/>
    </w:pPr>
    <w:rPr>
      <w:b w:val="0"/>
      <w:sz w:val="18"/>
    </w:rPr>
  </w:style>
  <w:style w:type="paragraph" w:styleId="Standardeinzug">
    <w:name w:val="Normal Indent"/>
    <w:basedOn w:val="Standard"/>
    <w:rsid w:val="00182307"/>
    <w:pPr>
      <w:spacing w:line="240" w:lineRule="auto"/>
      <w:ind w:left="708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182307"/>
    <w:pPr>
      <w:shd w:val="clear" w:color="auto" w:fill="000080"/>
      <w:spacing w:line="240" w:lineRule="auto"/>
    </w:pPr>
    <w:rPr>
      <w:rFonts w:ascii="Tahoma" w:eastAsia="Times New Roman" w:hAnsi="Tahoma" w:cs="Tahoma"/>
      <w:bCs w:val="0"/>
      <w:spacing w:val="0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82307"/>
    <w:rPr>
      <w:rFonts w:ascii="Tahoma" w:eastAsia="Times New Roman" w:hAnsi="Tahoma" w:cs="Tahoma"/>
      <w:sz w:val="20"/>
      <w:szCs w:val="20"/>
      <w:shd w:val="clear" w:color="auto" w:fill="000080"/>
      <w:lang w:val="de-CH" w:eastAsia="de-CH"/>
    </w:rPr>
  </w:style>
  <w:style w:type="character" w:styleId="Kommentarzeichen">
    <w:name w:val="annotation reference"/>
    <w:basedOn w:val="Absatz-Standardschriftart"/>
    <w:uiPriority w:val="99"/>
    <w:rsid w:val="00182307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182307"/>
    <w:pPr>
      <w:spacing w:line="240" w:lineRule="auto"/>
    </w:pPr>
    <w:rPr>
      <w:rFonts w:ascii="Arial" w:eastAsia="Times New Roman" w:hAnsi="Arial" w:cs="Times New Roman"/>
      <w:bCs w:val="0"/>
      <w:spacing w:val="0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30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82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8230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NurText">
    <w:name w:val="Plain Text"/>
    <w:basedOn w:val="Standard"/>
    <w:link w:val="NurTextZchn"/>
    <w:rsid w:val="00182307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182307"/>
    <w:rPr>
      <w:rFonts w:ascii="Arial" w:eastAsia="Times New Roman" w:hAnsi="Arial" w:cs="Courier New"/>
      <w:szCs w:val="20"/>
      <w:lang w:val="de-CH" w:eastAsia="de-CH"/>
    </w:rPr>
  </w:style>
  <w:style w:type="character" w:styleId="Hervorhebung">
    <w:name w:val="Emphasis"/>
    <w:basedOn w:val="Absatz-Standardschriftart"/>
    <w:qFormat/>
    <w:rsid w:val="00182307"/>
    <w:rPr>
      <w:i/>
      <w:iCs/>
      <w:lang w:val="de-CH"/>
    </w:rPr>
  </w:style>
  <w:style w:type="paragraph" w:customStyle="1" w:styleId="Enclosures1">
    <w:name w:val="Enclosures1"/>
    <w:basedOn w:val="Standard"/>
    <w:next w:val="Standard"/>
    <w:rsid w:val="00182307"/>
    <w:pPr>
      <w:keepNext/>
      <w:keepLines/>
      <w:numPr>
        <w:numId w:val="6"/>
      </w:numPr>
      <w:spacing w:line="240" w:lineRule="atLeast"/>
    </w:pPr>
    <w:rPr>
      <w:rFonts w:ascii="Arial" w:eastAsia="Times New Roman" w:hAnsi="Arial" w:cs="Times New Roman"/>
      <w:bCs w:val="0"/>
      <w:spacing w:val="0"/>
      <w:sz w:val="22"/>
      <w:lang w:val="en-GB" w:eastAsia="de-CH"/>
    </w:rPr>
  </w:style>
  <w:style w:type="paragraph" w:customStyle="1" w:styleId="Aufzhlung">
    <w:name w:val="Aufzählung"/>
    <w:basedOn w:val="Enclosures1"/>
    <w:autoRedefine/>
    <w:qFormat/>
    <w:rsid w:val="00511D2B"/>
    <w:pPr>
      <w:numPr>
        <w:numId w:val="0"/>
      </w:numPr>
    </w:pPr>
    <w:rPr>
      <w:rFonts w:eastAsia="Calibri"/>
      <w:noProof/>
      <w:sz w:val="21"/>
      <w:szCs w:val="20"/>
    </w:rPr>
  </w:style>
  <w:style w:type="paragraph" w:customStyle="1" w:styleId="Titel-GEF">
    <w:name w:val="Titel-GEF"/>
    <w:basedOn w:val="Standard"/>
    <w:next w:val="Standard"/>
    <w:qFormat/>
    <w:rsid w:val="00182307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paragraph" w:customStyle="1" w:styleId="Organisation">
    <w:name w:val="Organisation"/>
    <w:basedOn w:val="Standard"/>
    <w:link w:val="OrganisationZchn"/>
    <w:rsid w:val="00182307"/>
    <w:pPr>
      <w:spacing w:line="200" w:lineRule="exact"/>
    </w:pPr>
    <w:rPr>
      <w:rFonts w:ascii="Arial" w:eastAsia="Times New Roman" w:hAnsi="Arial" w:cs="Times New Roman"/>
      <w:bCs w:val="0"/>
      <w:spacing w:val="0"/>
      <w:sz w:val="18"/>
      <w:lang w:eastAsia="de-CH"/>
    </w:rPr>
  </w:style>
  <w:style w:type="character" w:customStyle="1" w:styleId="OrganisationZchn">
    <w:name w:val="Organisation Zchn"/>
    <w:link w:val="Organisation"/>
    <w:rsid w:val="00182307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rsid w:val="00182307"/>
    <w:pPr>
      <w:spacing w:line="200" w:lineRule="exact"/>
    </w:pPr>
    <w:rPr>
      <w:rFonts w:ascii="Arial" w:eastAsia="Times New Roman" w:hAnsi="Arial" w:cs="Times New Roman"/>
      <w:b/>
      <w:bCs w:val="0"/>
      <w:spacing w:val="0"/>
      <w:sz w:val="18"/>
      <w:szCs w:val="18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CC735F"/>
    <w:rPr>
      <w:rFonts w:ascii="Arial" w:hAnsi="Arial"/>
      <w:sz w:val="21"/>
      <w:lang w:val="de-CH"/>
    </w:rPr>
  </w:style>
  <w:style w:type="paragraph" w:styleId="Textkrper3">
    <w:name w:val="Body Text 3"/>
    <w:basedOn w:val="Standard"/>
    <w:link w:val="Textkrper3Zchn"/>
    <w:uiPriority w:val="99"/>
    <w:unhideWhenUsed/>
    <w:rsid w:val="00800A33"/>
    <w:pPr>
      <w:spacing w:after="120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00A33"/>
    <w:rPr>
      <w:rFonts w:cs="System"/>
      <w:bCs/>
      <w:spacing w:val="2"/>
      <w:sz w:val="20"/>
      <w:lang w:val="de-CH"/>
    </w:rPr>
  </w:style>
  <w:style w:type="paragraph" w:customStyle="1" w:styleId="Default">
    <w:name w:val="Default"/>
    <w:rsid w:val="005F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363D75"/>
    <w:pPr>
      <w:spacing w:after="0" w:line="240" w:lineRule="auto"/>
    </w:pPr>
    <w:tblPr>
      <w:tblCellMar>
        <w:left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info.bewi.ga@be.ch" TargetMode="External"/><Relationship Id="rId26" Type="http://schemas.openxmlformats.org/officeDocument/2006/relationships/hyperlink" Target="https://www.gsi.be.ch/content/dam/gsi/dokumente-bilder/de/dienstleistungen/formulare-gesuche-bewilligungen-nach-organisationsstruktur/gesundheitsamt/organisationen-der-hilfe-und-pflege-zu-hause/Selbstdeklaration-FL-in-APH-oder-Spitex-SLG-SLV-20220131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elex.sites.be.ch/data/860.2/de/art91" TargetMode="External"/><Relationship Id="rId3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content/dam/gsi/dokumente-bilder/de/dienstleistungen/formulare-gesuche-bewilligungen-nach-organisationsstruktur/gesundheitsamt/organisationen-der-hilfe-und-pflege-zu-hause/weisung-zum-erhalt-einer-betriebsbewilligung-f%C3%BCr-spitex-organisationen-sig-version-zum-aufschalten-20211228.pdf" TargetMode="External"/><Relationship Id="rId25" Type="http://schemas.openxmlformats.org/officeDocument/2006/relationships/hyperlink" Target="http://www.belex.sites.be.ch/data/860.21/de/art49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elex.sites.be.ch/data/860.2/de/art91" TargetMode="External"/><Relationship Id="rId29" Type="http://schemas.openxmlformats.org/officeDocument/2006/relationships/hyperlink" Target="http://www.belex.sites.be.ch/data/860.21/de/art53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belex.sites.be.ch/data/860.21/de/art48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belex.sites.be.ch/data/860.2/de/art91" TargetMode="External"/><Relationship Id="rId28" Type="http://schemas.openxmlformats.org/officeDocument/2006/relationships/hyperlink" Target="http://www.belex.sites.be.ch/data/860.21/de/art43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31" Type="http://schemas.openxmlformats.org/officeDocument/2006/relationships/hyperlink" Target="http://www.belex.sites.be.ch/data/860.21/de/art55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gsi.be.ch/content/dam/gsi/dokumente-bilder/de/dienstleistungen/formulare-gesuche-bewilligungen-nach-organisationsstruktur/gesundheitsamt/organisationen-der-hilfe-und-pflege-zu-hause/Selbstdeklaration-Leitung-APH-oder-Spitex-SLG-SLV-20220131.docx" TargetMode="External"/><Relationship Id="rId27" Type="http://schemas.openxmlformats.org/officeDocument/2006/relationships/hyperlink" Target="http://www.belex.sites.be.ch/data/860.21/de/art50" TargetMode="External"/><Relationship Id="rId30" Type="http://schemas.openxmlformats.org/officeDocument/2006/relationships/hyperlink" Target="http://www.belex.sites.be.ch/data/860.21/de/art39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1EE6AE8B74B5EB2D49BBA32CF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64127-B25A-4682-A6BA-F1D0E7767A31}"/>
      </w:docPartPr>
      <w:docPartBody>
        <w:p w:rsidR="004E3BE5" w:rsidRDefault="00B57E56">
          <w:pPr>
            <w:pStyle w:val="7F81EE6AE8B74B5EB2D49BBA32CF1F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BA560C6721E46D3B37765DB4F3F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C0407-5BA8-4F2B-81C6-B2A3241CBB6B}"/>
      </w:docPartPr>
      <w:docPartBody>
        <w:p w:rsidR="00BA7200" w:rsidRDefault="001A59F6" w:rsidP="001A59F6">
          <w:pPr>
            <w:pStyle w:val="7BA560C6721E46D3B37765DB4F3FCC202"/>
          </w:pPr>
          <w:r w:rsidRPr="00415C47">
            <w:rPr>
              <w:bCs/>
              <w:color w:val="A6A6A6" w:themeColor="background1" w:themeShade="A6"/>
            </w:rPr>
            <w:t>Datum wählen</w:t>
          </w:r>
        </w:p>
      </w:docPartBody>
    </w:docPart>
    <w:docPart>
      <w:docPartPr>
        <w:name w:val="C8E35F9BBC814AF2A38642D2D2662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9594F-12D3-4957-9684-9378D35D06CE}"/>
      </w:docPartPr>
      <w:docPartBody>
        <w:p w:rsidR="007B73E2" w:rsidRDefault="00BA7200" w:rsidP="00BA7200">
          <w:pPr>
            <w:pStyle w:val="C8E35F9BBC814AF2A38642D2D2662D8A"/>
          </w:pPr>
          <w:r w:rsidRPr="00415C47">
            <w:rPr>
              <w:bCs/>
              <w:color w:val="A6A6A6" w:themeColor="background1" w:themeShade="A6"/>
            </w:rPr>
            <w:t>Datum wählen</w:t>
          </w:r>
        </w:p>
      </w:docPartBody>
    </w:docPart>
    <w:docPart>
      <w:docPartPr>
        <w:name w:val="0D3D29E4F4DD4E13B38583A5987AF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3F5A-7F0B-4680-A39E-DDA9EB2F4920}"/>
      </w:docPartPr>
      <w:docPartBody>
        <w:p w:rsidR="004C38A0" w:rsidRDefault="007B73E2" w:rsidP="007B73E2">
          <w:pPr>
            <w:pStyle w:val="0D3D29E4F4DD4E13B38583A5987AF337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6"/>
    <w:rsid w:val="001A59F6"/>
    <w:rsid w:val="00200480"/>
    <w:rsid w:val="002045F6"/>
    <w:rsid w:val="00225A7A"/>
    <w:rsid w:val="00370563"/>
    <w:rsid w:val="003A3168"/>
    <w:rsid w:val="004C38A0"/>
    <w:rsid w:val="004E3BE5"/>
    <w:rsid w:val="007B73E2"/>
    <w:rsid w:val="00951912"/>
    <w:rsid w:val="00A61D14"/>
    <w:rsid w:val="00B57E56"/>
    <w:rsid w:val="00BA7200"/>
    <w:rsid w:val="00D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9F6"/>
    <w:rPr>
      <w:vanish/>
      <w:color w:val="9CC2E5" w:themeColor="accent1" w:themeTint="99"/>
      <w:lang w:val="de-CH"/>
    </w:rPr>
  </w:style>
  <w:style w:type="paragraph" w:customStyle="1" w:styleId="7F81EE6AE8B74B5EB2D49BBA32CF1FE5">
    <w:name w:val="7F81EE6AE8B74B5EB2D49BBA32CF1FE5"/>
  </w:style>
  <w:style w:type="paragraph" w:customStyle="1" w:styleId="5BF0E696F74647D3BB504E43D117E581">
    <w:name w:val="5BF0E696F74647D3BB504E43D117E58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">
    <w:name w:val="9C6600F585B6489CA29F0ADEEA149E0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1">
    <w:name w:val="5BF0E696F74647D3BB504E43D117E581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1">
    <w:name w:val="9C6600F585B6489CA29F0ADEEA149E021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2">
    <w:name w:val="5BF0E696F74647D3BB504E43D117E581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2">
    <w:name w:val="9C6600F585B6489CA29F0ADEEA149E02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3">
    <w:name w:val="9C6600F585B6489CA29F0ADEEA149E023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4">
    <w:name w:val="9C6600F585B6489CA29F0ADEEA149E024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5">
    <w:name w:val="9C6600F585B6489CA29F0ADEEA149E025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87CCF68423084983A2E17AFEB7872F62">
    <w:name w:val="87CCF68423084983A2E17AFEB7872F6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6">
    <w:name w:val="9C6600F585B6489CA29F0ADEEA149E026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1FA3F00AB12A45D9A057FA0320E8494C">
    <w:name w:val="1FA3F00AB12A45D9A057FA0320E8494C"/>
    <w:rsid w:val="001A59F6"/>
  </w:style>
  <w:style w:type="paragraph" w:customStyle="1" w:styleId="7BA560C6721E46D3B37765DB4F3FCC20">
    <w:name w:val="7BA560C6721E46D3B37765DB4F3FCC20"/>
    <w:rsid w:val="001A59F6"/>
  </w:style>
  <w:style w:type="paragraph" w:customStyle="1" w:styleId="7BA560C6721E46D3B37765DB4F3FCC201">
    <w:name w:val="7BA560C6721E46D3B37765DB4F3FCC201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7">
    <w:name w:val="9C6600F585B6489CA29F0ADEEA149E027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7BA560C6721E46D3B37765DB4F3FCC202">
    <w:name w:val="7BA560C6721E46D3B37765DB4F3FCC202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8">
    <w:name w:val="9C6600F585B6489CA29F0ADEEA149E028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FE5735DB283A4D10A53974535BCD7AFB">
    <w:name w:val="FE5735DB283A4D10A53974535BCD7AFB"/>
    <w:rsid w:val="001A59F6"/>
  </w:style>
  <w:style w:type="paragraph" w:customStyle="1" w:styleId="F454266C449B44B3A81A878D432AA477">
    <w:name w:val="F454266C449B44B3A81A878D432AA477"/>
    <w:rsid w:val="001A59F6"/>
  </w:style>
  <w:style w:type="paragraph" w:customStyle="1" w:styleId="A3BF61D5383847AEB7079CD051E74161">
    <w:name w:val="A3BF61D5383847AEB7079CD051E74161"/>
    <w:rsid w:val="001A59F6"/>
  </w:style>
  <w:style w:type="paragraph" w:customStyle="1" w:styleId="38FD8E30DBD143EEA68E91CC05AAB257">
    <w:name w:val="38FD8E30DBD143EEA68E91CC05AAB257"/>
    <w:rsid w:val="001A59F6"/>
  </w:style>
  <w:style w:type="paragraph" w:customStyle="1" w:styleId="644D021835D04F7DBD8D0B8A3CE46339">
    <w:name w:val="644D021835D04F7DBD8D0B8A3CE46339"/>
    <w:rsid w:val="001A59F6"/>
  </w:style>
  <w:style w:type="paragraph" w:customStyle="1" w:styleId="AADBCA0C08024A37A21D4DD714D23D0A">
    <w:name w:val="AADBCA0C08024A37A21D4DD714D23D0A"/>
    <w:rsid w:val="001A59F6"/>
  </w:style>
  <w:style w:type="paragraph" w:customStyle="1" w:styleId="1E7D5A8ED37F4B409EB67EBCEDE9079C">
    <w:name w:val="1E7D5A8ED37F4B409EB67EBCEDE9079C"/>
    <w:rsid w:val="001A59F6"/>
  </w:style>
  <w:style w:type="paragraph" w:customStyle="1" w:styleId="063BFD9ABF4B49D5BF634DBC973C4B2D">
    <w:name w:val="063BFD9ABF4B49D5BF634DBC973C4B2D"/>
    <w:rsid w:val="00BA7200"/>
  </w:style>
  <w:style w:type="paragraph" w:customStyle="1" w:styleId="505612D640CB4FD1A460A37D44D82233">
    <w:name w:val="505612D640CB4FD1A460A37D44D82233"/>
    <w:rsid w:val="00BA7200"/>
  </w:style>
  <w:style w:type="paragraph" w:customStyle="1" w:styleId="C8E35F9BBC814AF2A38642D2D2662D8A">
    <w:name w:val="C8E35F9BBC814AF2A38642D2D2662D8A"/>
    <w:rsid w:val="00BA7200"/>
  </w:style>
  <w:style w:type="paragraph" w:customStyle="1" w:styleId="9ADE83AC52444E47A397F6CA53B7C06F">
    <w:name w:val="9ADE83AC52444E47A397F6CA53B7C06F"/>
    <w:rsid w:val="007B73E2"/>
  </w:style>
  <w:style w:type="paragraph" w:customStyle="1" w:styleId="0D3D29E4F4DD4E13B38583A5987AF337">
    <w:name w:val="0D3D29E4F4DD4E13B38583A5987AF337"/>
    <w:rsid w:val="007B7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2.xml><?xml version="1.0" encoding="utf-8"?>
<officeatwork xmlns="http://schemas.officeatwork.com/MasterProperties">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AddressBlock>Gesundheits-, Sozial- und Integrationsdirektion   
Gesundheitsamt   
 </AddressBlock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727027E-E168-4F8A-821C-A4556738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Klopfenstein Flurina, GSI-GA</cp:lastModifiedBy>
  <cp:revision>44</cp:revision>
  <dcterms:created xsi:type="dcterms:W3CDTF">2023-01-11T09:27:00Z</dcterms:created>
  <dcterms:modified xsi:type="dcterms:W3CDTF">2023-04-05T08:15:00Z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Gesuch zum Erhalt einer Betriebsbewilligung für Alters- und Pflegeheime</vt:lpwstr>
  </property>
</Properties>
</file>