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562440" w14:textId="6C8C5CC4" w:rsidR="00B836B9" w:rsidRPr="00643A32" w:rsidRDefault="00B836B9" w:rsidP="00BE15BB">
      <w:pPr>
        <w:pStyle w:val="1pt"/>
        <w:sectPr w:rsidR="00B836B9" w:rsidRPr="00643A32" w:rsidSect="00643A32">
          <w:headerReference w:type="default" r:id="rId13"/>
          <w:footerReference w:type="default" r:id="rId14"/>
          <w:headerReference w:type="first" r:id="rId15"/>
          <w:footerReference w:type="first" r:id="rId16"/>
          <w:pgSz w:w="11906" w:h="16838" w:code="9"/>
          <w:pgMar w:top="1707" w:right="567" w:bottom="851" w:left="1361" w:header="482" w:footer="454" w:gutter="0"/>
          <w:cols w:space="227"/>
          <w:docGrid w:linePitch="360"/>
        </w:sectPr>
      </w:pPr>
    </w:p>
    <w:tbl>
      <w:tblPr>
        <w:tblStyle w:val="Tabellenraster1"/>
        <w:tblW w:w="5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0" w:type="dxa"/>
        </w:tblCellMar>
        <w:tblLook w:val="04A0" w:firstRow="1" w:lastRow="0" w:firstColumn="1" w:lastColumn="0" w:noHBand="0" w:noVBand="1"/>
      </w:tblPr>
      <w:tblGrid>
        <w:gridCol w:w="5102"/>
      </w:tblGrid>
      <w:tr w:rsidR="00136B3F" w:rsidRPr="00643A32" w14:paraId="0E130F22" w14:textId="77777777" w:rsidTr="00136B3F">
        <w:trPr>
          <w:trHeight w:val="284"/>
        </w:trPr>
        <w:tc>
          <w:tcPr>
            <w:tcW w:w="5102" w:type="dxa"/>
            <w:vMerge w:val="restart"/>
          </w:tcPr>
          <w:sdt>
            <w:sdtPr>
              <w:tag w:val="AddressBlock"/>
              <w:id w:val="-2072954662"/>
              <w:placeholder>
                <w:docPart w:val="5BF3010A01964C7B956ACCDDA12784F2"/>
              </w:placeholder>
              <w:dataBinding w:prefixMappings="xmlns:ns='http://schemas.officeatwork.com/CustomXMLPart'" w:xpath="/ns:officeatwork/ns:AddressBlock" w:storeItemID="{C9EF7656-0210-462C-829B-A9AFE99E1459}"/>
              <w:text w:multiLine="1"/>
            </w:sdtPr>
            <w:sdtEndPr/>
            <w:sdtContent>
              <w:p w14:paraId="52B975E1" w14:textId="77777777" w:rsidR="00136B3F" w:rsidRPr="00643A32" w:rsidRDefault="00643A32" w:rsidP="00025956">
                <w:pPr>
                  <w:pStyle w:val="Text85pt"/>
                </w:pPr>
                <w:r>
                  <w:t xml:space="preserve">Gesundheits-, Sozial- und Integrationsdirektion   </w:t>
                </w:r>
                <w:r>
                  <w:br/>
                </w:r>
                <w:r w:rsidR="003075B2">
                  <w:t>Amt für Integration und Soziales</w:t>
                </w:r>
                <w:r>
                  <w:t xml:space="preserve">   </w:t>
                </w:r>
              </w:p>
            </w:sdtContent>
          </w:sdt>
          <w:p w14:paraId="2FEC0F48" w14:textId="4CCE255B" w:rsidR="00136B3F" w:rsidRPr="00643A32" w:rsidRDefault="00AC0F75" w:rsidP="00025956">
            <w:pPr>
              <w:pStyle w:val="Text85pt"/>
            </w:pPr>
            <w:r>
              <w:t xml:space="preserve">Gesundheitsamt </w:t>
            </w:r>
          </w:p>
        </w:tc>
      </w:tr>
      <w:tr w:rsidR="00136B3F" w:rsidRPr="00643A32" w14:paraId="632B6F91" w14:textId="77777777" w:rsidTr="00136B3F">
        <w:trPr>
          <w:trHeight w:val="284"/>
        </w:trPr>
        <w:tc>
          <w:tcPr>
            <w:tcW w:w="5102" w:type="dxa"/>
            <w:vMerge/>
          </w:tcPr>
          <w:p w14:paraId="0C3833E4" w14:textId="77777777" w:rsidR="00136B3F" w:rsidRPr="00643A32" w:rsidRDefault="00136B3F" w:rsidP="00025956"/>
        </w:tc>
      </w:tr>
      <w:tr w:rsidR="00136B3F" w:rsidRPr="00643A32" w14:paraId="5B925823" w14:textId="77777777" w:rsidTr="00136B3F">
        <w:trPr>
          <w:trHeight w:val="284"/>
        </w:trPr>
        <w:tc>
          <w:tcPr>
            <w:tcW w:w="5102" w:type="dxa"/>
            <w:vMerge/>
          </w:tcPr>
          <w:p w14:paraId="1464014B" w14:textId="77777777" w:rsidR="00136B3F" w:rsidRPr="00643A32" w:rsidRDefault="00136B3F" w:rsidP="00025956"/>
        </w:tc>
      </w:tr>
    </w:tbl>
    <w:p w14:paraId="184C11E8" w14:textId="77777777" w:rsidR="00643A32" w:rsidRPr="00643A32" w:rsidRDefault="00643A32" w:rsidP="00643A32">
      <w:pPr>
        <w:keepNext/>
        <w:pBdr>
          <w:top w:val="single" w:sz="4" w:space="1" w:color="auto"/>
          <w:left w:val="single" w:sz="4" w:space="0" w:color="auto"/>
          <w:bottom w:val="single" w:sz="4" w:space="7" w:color="auto"/>
          <w:right w:val="single" w:sz="4" w:space="0" w:color="auto"/>
        </w:pBdr>
        <w:shd w:val="pct15" w:color="auto" w:fill="FFFFFF"/>
        <w:spacing w:line="240" w:lineRule="auto"/>
        <w:jc w:val="center"/>
        <w:outlineLvl w:val="2"/>
        <w:rPr>
          <w:rFonts w:ascii="Arial" w:eastAsia="Times New Roman" w:hAnsi="Arial" w:cs="Times New Roman"/>
          <w:b/>
          <w:bCs w:val="0"/>
          <w:spacing w:val="0"/>
          <w:szCs w:val="21"/>
          <w:lang w:eastAsia="de-CH"/>
        </w:rPr>
      </w:pPr>
      <w:bookmarkStart w:id="0" w:name="Titel"/>
      <w:r w:rsidRPr="00643A32">
        <w:rPr>
          <w:rFonts w:ascii="Arial" w:eastAsia="Times New Roman" w:hAnsi="Arial" w:cs="Times New Roman"/>
          <w:b/>
          <w:bCs w:val="0"/>
          <w:spacing w:val="0"/>
          <w:szCs w:val="21"/>
          <w:lang w:eastAsia="de-CH"/>
        </w:rPr>
        <w:t xml:space="preserve">GESUCH </w:t>
      </w:r>
    </w:p>
    <w:p w14:paraId="3957A6EE" w14:textId="77777777" w:rsidR="00643A32" w:rsidRPr="00643A32" w:rsidRDefault="00643A32" w:rsidP="00643A32">
      <w:pPr>
        <w:pBdr>
          <w:top w:val="single" w:sz="4" w:space="1" w:color="auto"/>
          <w:left w:val="single" w:sz="4" w:space="0" w:color="auto"/>
          <w:bottom w:val="single" w:sz="4" w:space="7" w:color="auto"/>
          <w:right w:val="single" w:sz="4" w:space="0" w:color="auto"/>
        </w:pBdr>
        <w:shd w:val="pct15" w:color="auto" w:fill="FFFFFF"/>
        <w:spacing w:line="240" w:lineRule="auto"/>
        <w:jc w:val="center"/>
        <w:rPr>
          <w:rFonts w:ascii="Arial" w:eastAsia="Times New Roman" w:hAnsi="Arial" w:cs="Times New Roman"/>
          <w:b/>
          <w:bCs w:val="0"/>
          <w:spacing w:val="0"/>
          <w:szCs w:val="21"/>
          <w:lang w:eastAsia="de-CH"/>
        </w:rPr>
      </w:pPr>
    </w:p>
    <w:p w14:paraId="72ABD465" w14:textId="77777777" w:rsidR="00FF70C1" w:rsidRDefault="00643A32" w:rsidP="00BF1755">
      <w:pPr>
        <w:pBdr>
          <w:top w:val="single" w:sz="4" w:space="1" w:color="auto"/>
          <w:left w:val="single" w:sz="4" w:space="0" w:color="auto"/>
          <w:bottom w:val="single" w:sz="4" w:space="7" w:color="auto"/>
          <w:right w:val="single" w:sz="4" w:space="0" w:color="auto"/>
        </w:pBdr>
        <w:shd w:val="pct15" w:color="auto" w:fill="FFFFFF"/>
        <w:spacing w:line="240" w:lineRule="auto"/>
        <w:jc w:val="center"/>
        <w:rPr>
          <w:rFonts w:ascii="Arial" w:eastAsia="Times New Roman" w:hAnsi="Arial" w:cs="Times New Roman"/>
          <w:b/>
          <w:bCs w:val="0"/>
          <w:spacing w:val="0"/>
          <w:szCs w:val="21"/>
          <w:lang w:eastAsia="de-CH"/>
        </w:rPr>
      </w:pPr>
      <w:r w:rsidRPr="00643A32">
        <w:rPr>
          <w:rFonts w:ascii="Arial" w:eastAsia="Times New Roman" w:hAnsi="Arial" w:cs="Times New Roman"/>
          <w:b/>
          <w:bCs w:val="0"/>
          <w:spacing w:val="0"/>
          <w:szCs w:val="21"/>
          <w:lang w:eastAsia="de-CH"/>
        </w:rPr>
        <w:t xml:space="preserve">um Erteilung einer Bewilligung </w:t>
      </w:r>
    </w:p>
    <w:p w14:paraId="45002206" w14:textId="52969123" w:rsidR="00643A32" w:rsidRPr="00643A32" w:rsidRDefault="00643A32" w:rsidP="00BF1755">
      <w:pPr>
        <w:pBdr>
          <w:top w:val="single" w:sz="4" w:space="1" w:color="auto"/>
          <w:left w:val="single" w:sz="4" w:space="0" w:color="auto"/>
          <w:bottom w:val="single" w:sz="4" w:space="7" w:color="auto"/>
          <w:right w:val="single" w:sz="4" w:space="0" w:color="auto"/>
        </w:pBdr>
        <w:shd w:val="pct15" w:color="auto" w:fill="FFFFFF"/>
        <w:spacing w:line="240" w:lineRule="auto"/>
        <w:jc w:val="center"/>
        <w:rPr>
          <w:rFonts w:ascii="Arial" w:eastAsia="Times New Roman" w:hAnsi="Arial" w:cs="Times New Roman"/>
          <w:b/>
          <w:bCs w:val="0"/>
          <w:spacing w:val="0"/>
          <w:szCs w:val="21"/>
          <w:lang w:eastAsia="de-CH"/>
        </w:rPr>
      </w:pPr>
      <w:r w:rsidRPr="00643A32">
        <w:rPr>
          <w:rFonts w:ascii="Arial" w:eastAsia="Times New Roman" w:hAnsi="Arial" w:cs="Times New Roman"/>
          <w:b/>
          <w:bCs w:val="0"/>
          <w:spacing w:val="0"/>
          <w:szCs w:val="21"/>
          <w:lang w:eastAsia="de-CH"/>
        </w:rPr>
        <w:t xml:space="preserve">für die Betreuung </w:t>
      </w:r>
      <w:r w:rsidR="00EB4296">
        <w:rPr>
          <w:rFonts w:ascii="Arial" w:eastAsia="Times New Roman" w:hAnsi="Arial" w:cs="Times New Roman"/>
          <w:b/>
          <w:bCs w:val="0"/>
          <w:spacing w:val="0"/>
          <w:szCs w:val="21"/>
          <w:lang w:eastAsia="de-CH"/>
        </w:rPr>
        <w:t>oder</w:t>
      </w:r>
      <w:r w:rsidR="00EB4296" w:rsidRPr="00643A32">
        <w:rPr>
          <w:rFonts w:ascii="Arial" w:eastAsia="Times New Roman" w:hAnsi="Arial" w:cs="Times New Roman"/>
          <w:b/>
          <w:bCs w:val="0"/>
          <w:spacing w:val="0"/>
          <w:szCs w:val="21"/>
          <w:lang w:eastAsia="de-CH"/>
        </w:rPr>
        <w:t xml:space="preserve"> </w:t>
      </w:r>
      <w:r w:rsidRPr="00643A32">
        <w:rPr>
          <w:rFonts w:ascii="Arial" w:eastAsia="Times New Roman" w:hAnsi="Arial" w:cs="Times New Roman"/>
          <w:b/>
          <w:bCs w:val="0"/>
          <w:spacing w:val="0"/>
          <w:szCs w:val="21"/>
          <w:lang w:eastAsia="de-CH"/>
        </w:rPr>
        <w:t xml:space="preserve">Pflege </w:t>
      </w:r>
      <w:r w:rsidR="00FF70C1">
        <w:rPr>
          <w:rFonts w:ascii="Arial" w:eastAsia="Times New Roman" w:hAnsi="Arial" w:cs="Times New Roman"/>
          <w:b/>
          <w:bCs w:val="0"/>
          <w:spacing w:val="0"/>
          <w:szCs w:val="21"/>
          <w:lang w:eastAsia="de-CH"/>
        </w:rPr>
        <w:t xml:space="preserve">von bis zu 3 erwachsenen Personen </w:t>
      </w:r>
      <w:r w:rsidRPr="00643A32">
        <w:rPr>
          <w:rFonts w:ascii="Arial" w:eastAsia="Times New Roman" w:hAnsi="Arial" w:cs="Times New Roman"/>
          <w:b/>
          <w:bCs w:val="0"/>
          <w:spacing w:val="0"/>
          <w:szCs w:val="21"/>
          <w:lang w:eastAsia="de-CH"/>
        </w:rPr>
        <w:t>in privaten Haushalten</w:t>
      </w:r>
    </w:p>
    <w:p w14:paraId="3126196C" w14:textId="77777777" w:rsidR="00643A32" w:rsidRDefault="00643A32" w:rsidP="00643A32">
      <w:pPr>
        <w:tabs>
          <w:tab w:val="left" w:pos="2269"/>
        </w:tabs>
      </w:pPr>
    </w:p>
    <w:p w14:paraId="1DAA0486" w14:textId="753C7270" w:rsidR="00BF1755" w:rsidRDefault="00BF1755" w:rsidP="00643A32">
      <w:pPr>
        <w:tabs>
          <w:tab w:val="left" w:pos="2269"/>
        </w:tabs>
      </w:pPr>
      <w:r>
        <w:t xml:space="preserve">gestützt auf Artikel </w:t>
      </w:r>
      <w:r w:rsidR="00947067">
        <w:t xml:space="preserve">35 Absatz 1 und Artikel </w:t>
      </w:r>
      <w:r>
        <w:t xml:space="preserve">36 Absatz 1 Buchstabe b sowie Artikel 38 </w:t>
      </w:r>
      <w:r w:rsidR="00FF70C1">
        <w:t>Verordnung vom 24.11.2021 über die sozialen Leistungsangebote (SLV; BSG 860.21)</w:t>
      </w:r>
      <w:r w:rsidR="00EB4296">
        <w:t xml:space="preserve"> </w:t>
      </w:r>
    </w:p>
    <w:p w14:paraId="1E7C5CAD" w14:textId="77777777" w:rsidR="00643A32" w:rsidRPr="00BF1755" w:rsidRDefault="00643A32" w:rsidP="00643A32">
      <w:pPr>
        <w:pStyle w:val="Textkrper"/>
        <w:jc w:val="center"/>
        <w:rPr>
          <w:b/>
          <w:lang w:val="de-CH"/>
        </w:rPr>
      </w:pPr>
    </w:p>
    <w:p w14:paraId="23FC2414" w14:textId="53276C20" w:rsidR="00FF70C1" w:rsidRDefault="00FF70C1" w:rsidP="00FF70C1">
      <w:pPr>
        <w:pStyle w:val="Briefkopf"/>
        <w:rPr>
          <w:b w:val="0"/>
          <w:sz w:val="21"/>
          <w:szCs w:val="21"/>
        </w:rPr>
      </w:pPr>
      <w:r w:rsidRPr="00643A32">
        <w:rPr>
          <w:b w:val="0"/>
          <w:sz w:val="21"/>
          <w:szCs w:val="21"/>
        </w:rPr>
        <w:t xml:space="preserve">Das vollständig ausgefüllte, datierte und unterschriebene Gesuch ist mit sämtlichen </w:t>
      </w:r>
      <w:r w:rsidR="00E87281">
        <w:rPr>
          <w:b w:val="0"/>
          <w:sz w:val="21"/>
          <w:szCs w:val="21"/>
        </w:rPr>
        <w:t>aufgeführten</w:t>
      </w:r>
      <w:r w:rsidR="00E87281" w:rsidRPr="00643A32">
        <w:rPr>
          <w:b w:val="0"/>
          <w:sz w:val="21"/>
          <w:szCs w:val="21"/>
        </w:rPr>
        <w:t xml:space="preserve"> </w:t>
      </w:r>
      <w:r w:rsidR="00E87281">
        <w:rPr>
          <w:b w:val="0"/>
          <w:sz w:val="21"/>
          <w:szCs w:val="21"/>
        </w:rPr>
        <w:t>Unterlagen</w:t>
      </w:r>
      <w:r w:rsidR="00E87281" w:rsidRPr="00643A32">
        <w:rPr>
          <w:b w:val="0"/>
          <w:sz w:val="21"/>
          <w:szCs w:val="21"/>
        </w:rPr>
        <w:t xml:space="preserve"> </w:t>
      </w:r>
      <w:r w:rsidRPr="00643A32">
        <w:rPr>
          <w:b w:val="0"/>
          <w:sz w:val="21"/>
          <w:szCs w:val="21"/>
        </w:rPr>
        <w:t xml:space="preserve">– bitte </w:t>
      </w:r>
      <w:r w:rsidRPr="00643A32">
        <w:rPr>
          <w:b w:val="0"/>
          <w:sz w:val="21"/>
          <w:szCs w:val="21"/>
          <w:u w:val="single"/>
        </w:rPr>
        <w:t>Kopien beilegen</w:t>
      </w:r>
      <w:r w:rsidRPr="00643A32">
        <w:rPr>
          <w:b w:val="0"/>
          <w:sz w:val="21"/>
          <w:szCs w:val="21"/>
        </w:rPr>
        <w:t xml:space="preserve"> – </w:t>
      </w:r>
      <w:r>
        <w:rPr>
          <w:b w:val="0"/>
          <w:sz w:val="21"/>
          <w:szCs w:val="21"/>
        </w:rPr>
        <w:t xml:space="preserve">entsprechend der Zielgruppe </w:t>
      </w:r>
      <w:r w:rsidRPr="00643A32">
        <w:rPr>
          <w:b w:val="0"/>
          <w:sz w:val="21"/>
          <w:szCs w:val="21"/>
        </w:rPr>
        <w:t>einzureichen an:</w:t>
      </w:r>
    </w:p>
    <w:p w14:paraId="1B00D4D5" w14:textId="77777777" w:rsidR="003075B2" w:rsidRDefault="003075B2" w:rsidP="00FF70C1">
      <w:pPr>
        <w:pStyle w:val="Briefkopf"/>
        <w:rPr>
          <w:b w:val="0"/>
          <w:sz w:val="21"/>
          <w:szCs w:val="21"/>
        </w:rPr>
      </w:pPr>
    </w:p>
    <w:p w14:paraId="09F1A063" w14:textId="5D8B191C" w:rsidR="00BF1755" w:rsidRPr="00BF1755" w:rsidRDefault="00BF1755" w:rsidP="00BF1755">
      <w:pPr>
        <w:pStyle w:val="Textkrper"/>
        <w:rPr>
          <w:rFonts w:eastAsia="Times New Roman" w:cs="Times New Roman"/>
          <w:bCs w:val="0"/>
          <w:lang w:val="de-CH" w:eastAsia="de-CH"/>
        </w:rPr>
      </w:pPr>
    </w:p>
    <w:p w14:paraId="1B1A736F" w14:textId="63FF4B65" w:rsidR="00FF70C1" w:rsidRPr="00DD2B71" w:rsidRDefault="00001FA9" w:rsidP="00F36F24">
      <w:pPr>
        <w:pStyle w:val="Textkrper"/>
        <w:spacing w:after="120"/>
        <w:ind w:left="284"/>
        <w:rPr>
          <w:rFonts w:eastAsia="Times New Roman" w:cs="Times New Roman"/>
          <w:bCs w:val="0"/>
          <w:lang w:val="de-CH" w:eastAsia="de-CH"/>
        </w:rPr>
      </w:pPr>
      <w:r>
        <w:rPr>
          <w:rFonts w:eastAsia="Times New Roman" w:cs="Times New Roman"/>
          <w:bCs w:val="0"/>
          <w:lang w:val="de-CH" w:eastAsia="de-CH"/>
        </w:rPr>
        <w:fldChar w:fldCharType="begin"/>
      </w:r>
      <w:r>
        <w:rPr>
          <w:rFonts w:eastAsia="Times New Roman" w:cs="Times New Roman"/>
          <w:bCs w:val="0"/>
          <w:lang w:val="de-CH" w:eastAsia="de-CH"/>
        </w:rPr>
        <w:instrText xml:space="preserve"> FILLIN   \* MERGEFORMAT </w:instrText>
      </w:r>
      <w:r>
        <w:rPr>
          <w:rFonts w:eastAsia="Times New Roman" w:cs="Times New Roman"/>
          <w:bCs w:val="0"/>
          <w:lang w:val="de-CH" w:eastAsia="de-CH"/>
        </w:rPr>
        <w:fldChar w:fldCharType="end"/>
      </w:r>
      <w:r w:rsidR="00BF1755" w:rsidRPr="00FF70C1">
        <w:rPr>
          <w:rFonts w:eastAsia="Times New Roman" w:cs="Times New Roman"/>
          <w:bCs w:val="0"/>
          <w:lang w:val="de-CH" w:eastAsia="de-CH"/>
        </w:rPr>
        <w:t xml:space="preserve"> Personen mit suchtbedingtem </w:t>
      </w:r>
      <w:r w:rsidR="00FF70C1" w:rsidRPr="00FF70C1">
        <w:rPr>
          <w:rFonts w:eastAsia="Times New Roman" w:cs="Times New Roman"/>
          <w:bCs w:val="0"/>
          <w:lang w:val="de-CH" w:eastAsia="de-CH"/>
        </w:rPr>
        <w:t>Unterstützungs</w:t>
      </w:r>
      <w:r w:rsidR="003C27DB">
        <w:rPr>
          <w:rFonts w:eastAsia="Times New Roman" w:cs="Times New Roman"/>
          <w:bCs w:val="0"/>
          <w:lang w:val="de-CH" w:eastAsia="de-CH"/>
        </w:rPr>
        <w:t>bedarf</w:t>
      </w:r>
    </w:p>
    <w:p w14:paraId="60CB2B2F" w14:textId="795D854A" w:rsidR="00FF70C1" w:rsidRPr="00FF70C1" w:rsidRDefault="001D1A77" w:rsidP="003075B2">
      <w:pPr>
        <w:pStyle w:val="Textkrper"/>
        <w:ind w:left="284"/>
        <w:rPr>
          <w:rFonts w:eastAsia="Times New Roman" w:cs="Times New Roman"/>
          <w:b/>
          <w:bCs w:val="0"/>
          <w:lang w:val="de-CH" w:eastAsia="de-CH"/>
        </w:rPr>
      </w:pPr>
      <w:sdt>
        <w:sdtPr>
          <w:rPr>
            <w:rFonts w:eastAsia="Times New Roman" w:cs="Times New Roman"/>
            <w:bCs w:val="0"/>
            <w:lang w:val="de-CH" w:eastAsia="de-CH"/>
          </w:rPr>
          <w:id w:val="-1253035397"/>
          <w14:checkbox>
            <w14:checked w14:val="0"/>
            <w14:checkedState w14:val="2612" w14:font="MS Gothic"/>
            <w14:uncheckedState w14:val="2610" w14:font="MS Gothic"/>
          </w14:checkbox>
        </w:sdtPr>
        <w:sdtEndPr/>
        <w:sdtContent>
          <w:r w:rsidR="003022B0">
            <w:rPr>
              <w:rFonts w:ascii="MS Gothic" w:eastAsia="MS Gothic" w:hAnsi="MS Gothic" w:cs="Times New Roman" w:hint="eastAsia"/>
              <w:bCs w:val="0"/>
              <w:lang w:val="de-CH" w:eastAsia="de-CH"/>
            </w:rPr>
            <w:t>☐</w:t>
          </w:r>
        </w:sdtContent>
      </w:sdt>
      <w:r w:rsidR="003022B0">
        <w:rPr>
          <w:rFonts w:eastAsia="Times New Roman" w:cs="Times New Roman"/>
          <w:bCs w:val="0"/>
          <w:lang w:val="de-CH" w:eastAsia="de-CH"/>
        </w:rPr>
        <w:t xml:space="preserve"> </w:t>
      </w:r>
      <w:r w:rsidR="00FF70C1">
        <w:rPr>
          <w:rFonts w:eastAsia="Times New Roman" w:cs="Times New Roman"/>
          <w:bCs w:val="0"/>
          <w:lang w:eastAsia="de-CH"/>
        </w:rPr>
        <w:sym w:font="Wingdings" w:char="F0E8"/>
      </w:r>
      <w:r w:rsidR="00FF70C1" w:rsidRPr="00FF70C1">
        <w:rPr>
          <w:rFonts w:eastAsia="Times New Roman" w:cs="Times New Roman"/>
          <w:bCs w:val="0"/>
          <w:lang w:val="de-CH" w:eastAsia="de-CH"/>
        </w:rPr>
        <w:t xml:space="preserve"> </w:t>
      </w:r>
      <w:r w:rsidR="00FF70C1" w:rsidRPr="00FF70C1">
        <w:rPr>
          <w:rFonts w:eastAsia="Times New Roman" w:cs="Times New Roman"/>
          <w:b/>
          <w:bCs w:val="0"/>
          <w:lang w:val="de-CH" w:eastAsia="de-CH"/>
        </w:rPr>
        <w:t>Gesundheits-, Sozial- und Integrationsdirektion des Kantons Bern</w:t>
      </w:r>
    </w:p>
    <w:p w14:paraId="6D449D50" w14:textId="2AD5B59B" w:rsidR="00FF70C1" w:rsidRPr="00FF70C1" w:rsidRDefault="00FF70C1" w:rsidP="003075B2">
      <w:pPr>
        <w:pStyle w:val="Textkrper"/>
        <w:ind w:left="567"/>
        <w:rPr>
          <w:rFonts w:eastAsia="Times New Roman" w:cs="Times New Roman"/>
          <w:b/>
          <w:bCs w:val="0"/>
          <w:lang w:val="de-CH" w:eastAsia="de-CH"/>
        </w:rPr>
      </w:pPr>
      <w:r w:rsidRPr="00FF70C1">
        <w:rPr>
          <w:rFonts w:eastAsia="Times New Roman" w:cs="Times New Roman"/>
          <w:b/>
          <w:bCs w:val="0"/>
          <w:lang w:val="de-CH" w:eastAsia="de-CH"/>
        </w:rPr>
        <w:t>Amt für Integration und Soziales</w:t>
      </w:r>
    </w:p>
    <w:p w14:paraId="7C53EDD6" w14:textId="77777777" w:rsidR="00FF70C1" w:rsidRPr="00FF70C1" w:rsidRDefault="00FF70C1" w:rsidP="003075B2">
      <w:pPr>
        <w:pStyle w:val="Textkrper"/>
        <w:ind w:left="567"/>
        <w:rPr>
          <w:rFonts w:eastAsia="Times New Roman" w:cs="Times New Roman"/>
          <w:b/>
          <w:bCs w:val="0"/>
          <w:lang w:val="de-CH" w:eastAsia="de-CH"/>
        </w:rPr>
      </w:pPr>
      <w:r w:rsidRPr="00FF70C1">
        <w:rPr>
          <w:rFonts w:eastAsia="Times New Roman" w:cs="Times New Roman"/>
          <w:b/>
          <w:bCs w:val="0"/>
          <w:lang w:val="de-CH" w:eastAsia="de-CH"/>
        </w:rPr>
        <w:t>Abteilung Soziale Einrichtungen und Assistenz</w:t>
      </w:r>
    </w:p>
    <w:p w14:paraId="3AD81A9C" w14:textId="72696F8E" w:rsidR="00FF70C1" w:rsidRPr="00FF70C1" w:rsidRDefault="00273DDF" w:rsidP="003075B2">
      <w:pPr>
        <w:pStyle w:val="Textkrper"/>
        <w:ind w:left="567"/>
        <w:rPr>
          <w:rFonts w:eastAsia="Times New Roman" w:cs="Times New Roman"/>
          <w:b/>
          <w:bCs w:val="0"/>
          <w:lang w:val="de-CH" w:eastAsia="de-CH"/>
        </w:rPr>
      </w:pPr>
      <w:r>
        <w:rPr>
          <w:rFonts w:eastAsia="Times New Roman" w:cs="Times New Roman"/>
          <w:b/>
          <w:bCs w:val="0"/>
          <w:lang w:val="de-CH" w:eastAsia="de-CH"/>
        </w:rPr>
        <w:t>Rathausplatz</w:t>
      </w:r>
      <w:r w:rsidR="00FF70C1" w:rsidRPr="00FF70C1">
        <w:rPr>
          <w:rFonts w:eastAsia="Times New Roman" w:cs="Times New Roman"/>
          <w:b/>
          <w:bCs w:val="0"/>
          <w:lang w:val="de-CH" w:eastAsia="de-CH"/>
        </w:rPr>
        <w:t xml:space="preserve"> 1</w:t>
      </w:r>
    </w:p>
    <w:p w14:paraId="0F81B3DB" w14:textId="15FA16E2" w:rsidR="00FF70C1" w:rsidRPr="00FF70C1" w:rsidRDefault="00FF70C1" w:rsidP="003075B2">
      <w:pPr>
        <w:pStyle w:val="Textkrper"/>
        <w:ind w:left="567"/>
        <w:rPr>
          <w:rFonts w:eastAsia="Times New Roman" w:cs="Times New Roman"/>
          <w:b/>
          <w:bCs w:val="0"/>
          <w:lang w:val="de-CH" w:eastAsia="de-CH"/>
        </w:rPr>
      </w:pPr>
      <w:r w:rsidRPr="00FF70C1">
        <w:rPr>
          <w:rFonts w:eastAsia="Times New Roman" w:cs="Times New Roman"/>
          <w:b/>
          <w:bCs w:val="0"/>
          <w:lang w:val="de-CH" w:eastAsia="de-CH"/>
        </w:rPr>
        <w:t>Postfach</w:t>
      </w:r>
    </w:p>
    <w:p w14:paraId="3AB34004" w14:textId="5B0C25E2" w:rsidR="00FF70C1" w:rsidRPr="003C27DB" w:rsidRDefault="003C27DB" w:rsidP="003C27DB">
      <w:pPr>
        <w:pStyle w:val="Textkrper"/>
        <w:ind w:left="567"/>
        <w:rPr>
          <w:rFonts w:eastAsia="Times New Roman" w:cs="Times New Roman"/>
          <w:b/>
          <w:bCs w:val="0"/>
          <w:lang w:val="de-CH" w:eastAsia="de-CH"/>
        </w:rPr>
      </w:pPr>
      <w:r>
        <w:rPr>
          <w:rFonts w:eastAsia="Times New Roman" w:cs="Times New Roman"/>
          <w:b/>
          <w:bCs w:val="0"/>
          <w:lang w:val="de-CH" w:eastAsia="de-CH"/>
        </w:rPr>
        <w:t>3000 Bern 8</w:t>
      </w:r>
    </w:p>
    <w:p w14:paraId="355908D6" w14:textId="02B0EDD2" w:rsidR="00F77E64" w:rsidRPr="00484D6F" w:rsidRDefault="00F77E64" w:rsidP="00E25EF7">
      <w:pPr>
        <w:pStyle w:val="Textkrper"/>
        <w:rPr>
          <w:rFonts w:eastAsia="Times New Roman" w:cs="Times New Roman"/>
          <w:bCs w:val="0"/>
          <w:lang w:val="de-CH" w:eastAsia="de-CH"/>
        </w:rPr>
      </w:pPr>
    </w:p>
    <w:p w14:paraId="188FD0F1" w14:textId="6853D857" w:rsidR="00F77E64" w:rsidRPr="00947067" w:rsidRDefault="001D1A77" w:rsidP="00E25EF7">
      <w:pPr>
        <w:pStyle w:val="Textkrper"/>
        <w:spacing w:after="120"/>
        <w:ind w:left="284"/>
        <w:rPr>
          <w:rFonts w:eastAsia="Times New Roman" w:cs="Times New Roman"/>
          <w:bCs w:val="0"/>
          <w:lang w:val="de-CH" w:eastAsia="de-CH"/>
        </w:rPr>
      </w:pPr>
      <w:sdt>
        <w:sdtPr>
          <w:rPr>
            <w:rFonts w:eastAsia="Times New Roman" w:cs="Times New Roman"/>
            <w:bCs w:val="0"/>
            <w:lang w:val="de-CH" w:eastAsia="de-CH"/>
          </w:rPr>
          <w:id w:val="-1017002104"/>
          <w14:checkbox>
            <w14:checked w14:val="0"/>
            <w14:checkedState w14:val="2612" w14:font="MS Gothic"/>
            <w14:uncheckedState w14:val="2610" w14:font="MS Gothic"/>
          </w14:checkbox>
        </w:sdtPr>
        <w:sdtEndPr/>
        <w:sdtContent>
          <w:r w:rsidR="003022B0">
            <w:rPr>
              <w:rFonts w:ascii="MS Gothic" w:eastAsia="MS Gothic" w:hAnsi="MS Gothic" w:cs="Times New Roman" w:hint="eastAsia"/>
              <w:bCs w:val="0"/>
              <w:lang w:val="de-CH" w:eastAsia="de-CH"/>
            </w:rPr>
            <w:t>☐</w:t>
          </w:r>
        </w:sdtContent>
      </w:sdt>
      <w:r w:rsidR="00BA7036">
        <w:rPr>
          <w:rFonts w:eastAsia="Times New Roman" w:cs="Times New Roman"/>
          <w:bCs w:val="0"/>
          <w:lang w:val="de-CH" w:eastAsia="de-CH"/>
        </w:rPr>
        <w:t xml:space="preserve"> </w:t>
      </w:r>
      <w:r w:rsidR="00F77E64" w:rsidRPr="00947067">
        <w:rPr>
          <w:rFonts w:eastAsia="Times New Roman" w:cs="Times New Roman"/>
          <w:bCs w:val="0"/>
          <w:lang w:val="de-CH" w:eastAsia="de-CH"/>
        </w:rPr>
        <w:t>Personen mit pflegebedingtem Unterstützungsbedarf</w:t>
      </w:r>
      <w:r w:rsidR="00F77E64" w:rsidRPr="00947067">
        <w:rPr>
          <w:rFonts w:eastAsia="Times New Roman" w:cs="Times New Roman"/>
          <w:bCs w:val="0"/>
          <w:lang w:val="de-CH" w:eastAsia="de-CH"/>
        </w:rPr>
        <w:br/>
      </w:r>
      <w:sdt>
        <w:sdtPr>
          <w:rPr>
            <w:rFonts w:eastAsia="Times New Roman" w:cs="Times New Roman"/>
            <w:bCs w:val="0"/>
            <w:lang w:val="de-CH" w:eastAsia="de-CH"/>
          </w:rPr>
          <w:id w:val="1106771523"/>
          <w14:checkbox>
            <w14:checked w14:val="0"/>
            <w14:checkedState w14:val="2612" w14:font="MS Gothic"/>
            <w14:uncheckedState w14:val="2610" w14:font="MS Gothic"/>
          </w14:checkbox>
        </w:sdtPr>
        <w:sdtEndPr/>
        <w:sdtContent>
          <w:r w:rsidR="003022B0">
            <w:rPr>
              <w:rFonts w:ascii="MS Gothic" w:eastAsia="MS Gothic" w:hAnsi="MS Gothic" w:cs="Times New Roman" w:hint="eastAsia"/>
              <w:bCs w:val="0"/>
              <w:lang w:val="de-CH" w:eastAsia="de-CH"/>
            </w:rPr>
            <w:t>☐</w:t>
          </w:r>
        </w:sdtContent>
      </w:sdt>
      <w:r w:rsidR="00BA7036">
        <w:rPr>
          <w:rFonts w:eastAsia="Times New Roman" w:cs="Times New Roman"/>
          <w:bCs w:val="0"/>
          <w:lang w:val="de-CH" w:eastAsia="de-CH"/>
        </w:rPr>
        <w:t xml:space="preserve"> </w:t>
      </w:r>
      <w:r w:rsidR="00F77E64" w:rsidRPr="00947067">
        <w:rPr>
          <w:rFonts w:eastAsia="Times New Roman" w:cs="Times New Roman"/>
          <w:bCs w:val="0"/>
          <w:lang w:val="de-CH" w:eastAsia="de-CH"/>
        </w:rPr>
        <w:t>Personen mit behinderungsbedingtem Unterstützungsbedarf</w:t>
      </w:r>
    </w:p>
    <w:p w14:paraId="1C8EE502" w14:textId="592DFFC0" w:rsidR="00FF70C1" w:rsidRPr="00FF70C1" w:rsidRDefault="00FF70C1" w:rsidP="003075B2">
      <w:pPr>
        <w:pStyle w:val="Briefkopf"/>
        <w:tabs>
          <w:tab w:val="left" w:pos="9072"/>
        </w:tabs>
        <w:ind w:left="284"/>
        <w:rPr>
          <w:b w:val="0"/>
          <w:sz w:val="21"/>
          <w:szCs w:val="21"/>
        </w:rPr>
      </w:pPr>
      <w:r w:rsidRPr="00FF70C1">
        <w:rPr>
          <w:bCs/>
          <w:sz w:val="21"/>
          <w:szCs w:val="21"/>
        </w:rPr>
        <w:sym w:font="Wingdings" w:char="F0E8"/>
      </w:r>
      <w:r w:rsidRPr="00FF70C1">
        <w:rPr>
          <w:bCs/>
          <w:sz w:val="21"/>
          <w:szCs w:val="21"/>
        </w:rPr>
        <w:t xml:space="preserve"> </w:t>
      </w:r>
      <w:r w:rsidR="00B43A89">
        <w:rPr>
          <w:bCs/>
          <w:sz w:val="21"/>
          <w:szCs w:val="21"/>
        </w:rPr>
        <w:t xml:space="preserve">Name der </w:t>
      </w:r>
      <w:r w:rsidRPr="00FF70C1">
        <w:rPr>
          <w:bCs/>
          <w:sz w:val="21"/>
          <w:szCs w:val="21"/>
        </w:rPr>
        <w:t xml:space="preserve">Standortgemeinde: </w:t>
      </w:r>
      <w:sdt>
        <w:sdtPr>
          <w:rPr>
            <w:bCs/>
            <w:sz w:val="21"/>
            <w:szCs w:val="21"/>
          </w:rPr>
          <w:id w:val="-1452094719"/>
          <w:placeholder>
            <w:docPart w:val="DefaultPlaceholder_-1854013440"/>
          </w:placeholder>
          <w:text/>
        </w:sdtPr>
        <w:sdtEndPr/>
        <w:sdtContent>
          <w:r w:rsidRPr="00FF70C1">
            <w:rPr>
              <w:bCs/>
              <w:sz w:val="21"/>
              <w:szCs w:val="21"/>
            </w:rPr>
            <w:t>____________________________________</w:t>
          </w:r>
          <w:r>
            <w:rPr>
              <w:bCs/>
              <w:sz w:val="21"/>
              <w:szCs w:val="21"/>
            </w:rPr>
            <w:t>________</w:t>
          </w:r>
          <w:r w:rsidR="003075B2">
            <w:rPr>
              <w:bCs/>
              <w:sz w:val="21"/>
              <w:szCs w:val="21"/>
            </w:rPr>
            <w:t>__________</w:t>
          </w:r>
          <w:r w:rsidR="00B43A89">
            <w:rPr>
              <w:bCs/>
              <w:sz w:val="21"/>
              <w:szCs w:val="21"/>
            </w:rPr>
            <w:t>_</w:t>
          </w:r>
        </w:sdtContent>
      </w:sdt>
    </w:p>
    <w:p w14:paraId="30F43061" w14:textId="77777777" w:rsidR="00643A32" w:rsidRPr="00FF70C1" w:rsidRDefault="00643A32" w:rsidP="00643A32">
      <w:pPr>
        <w:pStyle w:val="Briefkopf"/>
        <w:tabs>
          <w:tab w:val="left" w:pos="9072"/>
        </w:tabs>
        <w:rPr>
          <w:b w:val="0"/>
          <w:sz w:val="21"/>
          <w:szCs w:val="21"/>
        </w:rPr>
      </w:pPr>
    </w:p>
    <w:p w14:paraId="33823564" w14:textId="527C13D0" w:rsidR="004C4259" w:rsidRDefault="004C4259" w:rsidP="00643A32">
      <w:pPr>
        <w:pStyle w:val="Briefkopf"/>
        <w:tabs>
          <w:tab w:val="left" w:pos="9072"/>
        </w:tabs>
        <w:rPr>
          <w:b w:val="0"/>
          <w:sz w:val="21"/>
          <w:szCs w:val="21"/>
        </w:rPr>
      </w:pPr>
    </w:p>
    <w:p w14:paraId="7D10E1D5" w14:textId="6B5F1745" w:rsidR="00F77E64" w:rsidRDefault="00F77E64" w:rsidP="00643A32">
      <w:pPr>
        <w:pStyle w:val="Briefkopf"/>
        <w:tabs>
          <w:tab w:val="left" w:pos="9072"/>
        </w:tabs>
        <w:rPr>
          <w:b w:val="0"/>
          <w:sz w:val="21"/>
          <w:szCs w:val="21"/>
        </w:rPr>
      </w:pPr>
    </w:p>
    <w:p w14:paraId="14DF7438" w14:textId="77777777" w:rsidR="00F77E64" w:rsidRPr="006667C5" w:rsidRDefault="00F77E64" w:rsidP="005461F3">
      <w:pPr>
        <w:pStyle w:val="Kopfzeile"/>
        <w:tabs>
          <w:tab w:val="left" w:pos="426"/>
          <w:tab w:val="left" w:pos="851"/>
          <w:tab w:val="left" w:pos="2269"/>
          <w:tab w:val="left" w:pos="3544"/>
          <w:tab w:val="left" w:pos="4820"/>
          <w:tab w:val="left" w:pos="7655"/>
          <w:tab w:val="left" w:pos="8222"/>
        </w:tabs>
        <w:rPr>
          <w:b/>
          <w:sz w:val="21"/>
          <w:szCs w:val="21"/>
        </w:rPr>
      </w:pPr>
      <w:r w:rsidRPr="0012151E">
        <w:rPr>
          <w:b/>
          <w:sz w:val="21"/>
          <w:szCs w:val="21"/>
        </w:rPr>
        <w:t>Wichtiger Hinweis:</w:t>
      </w:r>
      <w:r>
        <w:rPr>
          <w:b/>
          <w:sz w:val="21"/>
          <w:szCs w:val="21"/>
        </w:rPr>
        <w:t xml:space="preserve">  </w:t>
      </w:r>
    </w:p>
    <w:p w14:paraId="0545EA1E" w14:textId="77777777" w:rsidR="00F77E64" w:rsidRDefault="00F77E64" w:rsidP="005461F3">
      <w:pPr>
        <w:tabs>
          <w:tab w:val="left" w:pos="426"/>
          <w:tab w:val="left" w:pos="630"/>
        </w:tabs>
        <w:spacing w:line="240" w:lineRule="auto"/>
        <w:rPr>
          <w:sz w:val="12"/>
          <w:szCs w:val="12"/>
        </w:rPr>
      </w:pPr>
    </w:p>
    <w:p w14:paraId="3A0CB26B" w14:textId="47E6356B" w:rsidR="00F77E64" w:rsidRPr="00F77E64" w:rsidRDefault="00495348" w:rsidP="005461F3">
      <w:pPr>
        <w:tabs>
          <w:tab w:val="left" w:pos="426"/>
          <w:tab w:val="left" w:pos="630"/>
        </w:tabs>
        <w:spacing w:line="240" w:lineRule="auto"/>
        <w:rPr>
          <w:szCs w:val="21"/>
        </w:rPr>
      </w:pPr>
      <w:r>
        <w:rPr>
          <w:b/>
          <w:szCs w:val="21"/>
        </w:rPr>
        <w:t xml:space="preserve">Die Aufnahme von Minderjährigen </w:t>
      </w:r>
      <w:r w:rsidR="00F77E64" w:rsidRPr="007C5651">
        <w:rPr>
          <w:szCs w:val="21"/>
        </w:rPr>
        <w:t xml:space="preserve">untersteht der </w:t>
      </w:r>
      <w:r w:rsidR="00F77E64">
        <w:rPr>
          <w:lang w:val="de-DE"/>
        </w:rPr>
        <w:t>Verordnung vom 19. Oktober 1977 über die Aufnahme von Pflegekindern (Pflegekinderverordnung, PAVO;</w:t>
      </w:r>
      <w:r w:rsidR="00F77E64" w:rsidRPr="007C5651">
        <w:rPr>
          <w:szCs w:val="21"/>
        </w:rPr>
        <w:t xml:space="preserve"> SR </w:t>
      </w:r>
      <w:r w:rsidR="00F77E64" w:rsidRPr="005461F3">
        <w:rPr>
          <w:bCs w:val="0"/>
          <w:lang w:val="de-DE"/>
        </w:rPr>
        <w:t>211.222.338) sowie der Verordnung über die Aufsicht von stationären und ambulanten Leistungen für Kinder (ALKV; BSG 213.319.2</w:t>
      </w:r>
      <w:r w:rsidR="00F77E64" w:rsidRPr="00F77E64">
        <w:rPr>
          <w:bCs w:val="0"/>
          <w:lang w:val="de-DE"/>
        </w:rPr>
        <w:t xml:space="preserve">) </w:t>
      </w:r>
      <w:r w:rsidR="00F77E64" w:rsidRPr="005461F3">
        <w:rPr>
          <w:bCs w:val="0"/>
          <w:lang w:val="de-DE"/>
        </w:rPr>
        <w:t>und muss daher mit einem separaten Gesuch bei der Kindes-</w:t>
      </w:r>
      <w:r w:rsidR="00F77E64">
        <w:rPr>
          <w:bCs w:val="0"/>
          <w:lang w:val="de-DE"/>
        </w:rPr>
        <w:t xml:space="preserve"> </w:t>
      </w:r>
      <w:r w:rsidR="00F77E64" w:rsidRPr="005461F3">
        <w:rPr>
          <w:bCs w:val="0"/>
          <w:lang w:val="de-DE"/>
        </w:rPr>
        <w:t>und Erwachsenenschutz</w:t>
      </w:r>
      <w:r w:rsidR="00F77E64">
        <w:rPr>
          <w:bCs w:val="0"/>
          <w:lang w:val="de-DE"/>
        </w:rPr>
        <w:t>-</w:t>
      </w:r>
      <w:r w:rsidR="00F77E64" w:rsidRPr="005461F3">
        <w:rPr>
          <w:bCs w:val="0"/>
          <w:lang w:val="de-DE"/>
        </w:rPr>
        <w:t>behörde</w:t>
      </w:r>
      <w:r w:rsidR="00F77E64" w:rsidRPr="00F77E64">
        <w:rPr>
          <w:bCs w:val="0"/>
          <w:lang w:val="de-DE"/>
        </w:rPr>
        <w:t xml:space="preserve"> </w:t>
      </w:r>
      <w:r w:rsidR="00F77E64" w:rsidRPr="005461F3">
        <w:rPr>
          <w:bCs w:val="0"/>
          <w:lang w:val="de-DE"/>
        </w:rPr>
        <w:t>ihres Wohnorts bzw. bei der burgerlichen Kindes- und Erwachsenenschutzbehörde beantragt werden.</w:t>
      </w:r>
    </w:p>
    <w:p w14:paraId="787BA475" w14:textId="26949CC8" w:rsidR="00F77E64" w:rsidRPr="005461F3" w:rsidRDefault="00F77E64" w:rsidP="00643A32">
      <w:pPr>
        <w:pStyle w:val="Briefkopf"/>
        <w:tabs>
          <w:tab w:val="left" w:pos="9072"/>
        </w:tabs>
        <w:rPr>
          <w:rFonts w:asciiTheme="minorHAnsi" w:eastAsiaTheme="minorHAnsi" w:hAnsiTheme="minorHAnsi" w:cs="System"/>
          <w:b w:val="0"/>
          <w:bCs/>
          <w:spacing w:val="2"/>
          <w:sz w:val="21"/>
          <w:szCs w:val="22"/>
          <w:lang w:val="de-DE" w:eastAsia="en-US"/>
        </w:rPr>
      </w:pPr>
    </w:p>
    <w:p w14:paraId="2E4F62B3" w14:textId="24F25FEA" w:rsidR="00F77E64" w:rsidRDefault="00F77E64" w:rsidP="00643A32">
      <w:pPr>
        <w:pStyle w:val="Briefkopf"/>
        <w:tabs>
          <w:tab w:val="left" w:pos="9072"/>
        </w:tabs>
        <w:rPr>
          <w:b w:val="0"/>
          <w:sz w:val="21"/>
          <w:szCs w:val="21"/>
        </w:rPr>
      </w:pPr>
    </w:p>
    <w:p w14:paraId="01564970" w14:textId="21DBCD6E" w:rsidR="00F77E64" w:rsidRDefault="00F77E64" w:rsidP="00643A32">
      <w:pPr>
        <w:pStyle w:val="Briefkopf"/>
        <w:tabs>
          <w:tab w:val="left" w:pos="9072"/>
        </w:tabs>
        <w:rPr>
          <w:b w:val="0"/>
          <w:sz w:val="21"/>
          <w:szCs w:val="21"/>
        </w:rPr>
      </w:pPr>
    </w:p>
    <w:p w14:paraId="0864B913" w14:textId="37F24088" w:rsidR="00F77E64" w:rsidRDefault="00F77E64" w:rsidP="00643A32">
      <w:pPr>
        <w:pStyle w:val="Briefkopf"/>
        <w:tabs>
          <w:tab w:val="left" w:pos="9072"/>
        </w:tabs>
        <w:rPr>
          <w:b w:val="0"/>
          <w:sz w:val="21"/>
          <w:szCs w:val="21"/>
        </w:rPr>
      </w:pPr>
    </w:p>
    <w:p w14:paraId="63A26969" w14:textId="5AEFD83E" w:rsidR="00F77E64" w:rsidRDefault="00F77E64" w:rsidP="00643A32">
      <w:pPr>
        <w:pStyle w:val="Briefkopf"/>
        <w:tabs>
          <w:tab w:val="left" w:pos="9072"/>
        </w:tabs>
        <w:rPr>
          <w:b w:val="0"/>
          <w:sz w:val="21"/>
          <w:szCs w:val="21"/>
        </w:rPr>
      </w:pPr>
    </w:p>
    <w:p w14:paraId="3835F0D1" w14:textId="217B32B5" w:rsidR="004C4259" w:rsidRDefault="004C4259" w:rsidP="004C4259">
      <w:pPr>
        <w:pStyle w:val="Briefkopf"/>
        <w:tabs>
          <w:tab w:val="clear" w:pos="2268"/>
          <w:tab w:val="left" w:pos="9072"/>
        </w:tabs>
        <w:rPr>
          <w:b w:val="0"/>
          <w:sz w:val="21"/>
          <w:szCs w:val="21"/>
        </w:rPr>
      </w:pPr>
    </w:p>
    <w:p w14:paraId="0E5516A2" w14:textId="2555B6B3" w:rsidR="004C4259" w:rsidRDefault="004C4259" w:rsidP="004C4259">
      <w:pPr>
        <w:pStyle w:val="Briefkopf"/>
        <w:tabs>
          <w:tab w:val="clear" w:pos="2268"/>
          <w:tab w:val="left" w:pos="9072"/>
        </w:tabs>
        <w:rPr>
          <w:b w:val="0"/>
          <w:sz w:val="21"/>
          <w:szCs w:val="21"/>
        </w:rPr>
      </w:pPr>
    </w:p>
    <w:p w14:paraId="644EC000" w14:textId="5D019441" w:rsidR="004C4259" w:rsidRDefault="004C4259" w:rsidP="004C4259">
      <w:pPr>
        <w:pStyle w:val="Briefkopf"/>
        <w:tabs>
          <w:tab w:val="clear" w:pos="2268"/>
          <w:tab w:val="left" w:pos="9072"/>
        </w:tabs>
        <w:rPr>
          <w:b w:val="0"/>
          <w:sz w:val="21"/>
          <w:szCs w:val="21"/>
        </w:rPr>
      </w:pPr>
    </w:p>
    <w:p w14:paraId="20A162CC" w14:textId="1E3B8E48" w:rsidR="004C4259" w:rsidRDefault="004C4259" w:rsidP="004C4259">
      <w:pPr>
        <w:pStyle w:val="Briefkopf"/>
        <w:tabs>
          <w:tab w:val="clear" w:pos="2268"/>
          <w:tab w:val="left" w:pos="9072"/>
        </w:tabs>
        <w:rPr>
          <w:b w:val="0"/>
          <w:sz w:val="21"/>
          <w:szCs w:val="21"/>
        </w:rPr>
      </w:pPr>
    </w:p>
    <w:p w14:paraId="3964A542" w14:textId="0E9D7CAD" w:rsidR="004C4259" w:rsidRDefault="004C4259" w:rsidP="004C4259">
      <w:pPr>
        <w:pStyle w:val="Briefkopf"/>
        <w:tabs>
          <w:tab w:val="clear" w:pos="2268"/>
          <w:tab w:val="left" w:pos="9072"/>
        </w:tabs>
        <w:rPr>
          <w:b w:val="0"/>
          <w:sz w:val="21"/>
          <w:szCs w:val="21"/>
        </w:rPr>
      </w:pPr>
    </w:p>
    <w:p w14:paraId="675CF08F" w14:textId="3C4084C4" w:rsidR="00F36F24" w:rsidRDefault="00F36F24">
      <w:pPr>
        <w:spacing w:after="200" w:line="24" w:lineRule="auto"/>
        <w:rPr>
          <w:rFonts w:ascii="Arial" w:eastAsia="Times New Roman" w:hAnsi="Arial" w:cs="Times New Roman"/>
          <w:bCs w:val="0"/>
          <w:spacing w:val="0"/>
          <w:sz w:val="13"/>
          <w:szCs w:val="13"/>
          <w:lang w:eastAsia="de-CH"/>
        </w:rPr>
      </w:pPr>
      <w:r>
        <w:rPr>
          <w:rFonts w:ascii="Arial" w:eastAsia="Times New Roman" w:hAnsi="Arial" w:cs="Times New Roman"/>
          <w:bCs w:val="0"/>
          <w:spacing w:val="0"/>
          <w:sz w:val="13"/>
          <w:szCs w:val="13"/>
          <w:lang w:eastAsia="de-CH"/>
        </w:rPr>
        <w:br w:type="page"/>
      </w:r>
    </w:p>
    <w:p w14:paraId="12323776" w14:textId="77777777" w:rsidR="00F36F24" w:rsidRPr="00100B4F" w:rsidRDefault="00F36F24" w:rsidP="00100B4F">
      <w:pPr>
        <w:shd w:val="clear" w:color="auto" w:fill="BFBFBF" w:themeFill="background1" w:themeFillShade="BF"/>
        <w:spacing w:line="240" w:lineRule="auto"/>
        <w:rPr>
          <w:rFonts w:ascii="Arial" w:eastAsia="Times New Roman" w:hAnsi="Arial" w:cs="Times New Roman"/>
          <w:bCs w:val="0"/>
          <w:spacing w:val="0"/>
          <w:sz w:val="13"/>
          <w:szCs w:val="13"/>
          <w:lang w:eastAsia="de-CH"/>
        </w:rPr>
      </w:pPr>
    </w:p>
    <w:p w14:paraId="13B0306E" w14:textId="77777777" w:rsidR="00643A32" w:rsidRDefault="00A2631C" w:rsidP="00A2631C">
      <w:pPr>
        <w:pStyle w:val="berschrift1nummeriert"/>
        <w:shd w:val="clear" w:color="auto" w:fill="BFBFBF" w:themeFill="background1" w:themeFillShade="BF"/>
        <w:spacing w:before="0" w:after="0" w:line="240" w:lineRule="auto"/>
      </w:pPr>
      <w:r w:rsidRPr="00A2631C">
        <w:t xml:space="preserve">Grundlagen </w:t>
      </w:r>
    </w:p>
    <w:p w14:paraId="693EB11E" w14:textId="77777777" w:rsidR="00A2631C" w:rsidRPr="00100B4F" w:rsidRDefault="00A2631C" w:rsidP="00100B4F">
      <w:pPr>
        <w:shd w:val="clear" w:color="auto" w:fill="BFBFBF" w:themeFill="background1" w:themeFillShade="BF"/>
        <w:spacing w:line="240" w:lineRule="auto"/>
        <w:rPr>
          <w:sz w:val="13"/>
          <w:szCs w:val="13"/>
        </w:rPr>
      </w:pPr>
    </w:p>
    <w:p w14:paraId="251DBED7" w14:textId="77777777" w:rsidR="00A2631C" w:rsidRDefault="00A2631C" w:rsidP="00A2631C">
      <w:pPr>
        <w:pStyle w:val="berschrift2nummeriert"/>
        <w:numPr>
          <w:ilvl w:val="0"/>
          <w:numId w:val="0"/>
        </w:numPr>
        <w:spacing w:before="0" w:after="0" w:line="240" w:lineRule="auto"/>
        <w:ind w:left="851"/>
      </w:pPr>
    </w:p>
    <w:p w14:paraId="012F0A03" w14:textId="233FC147" w:rsidR="00643A32" w:rsidRPr="00A2631C" w:rsidRDefault="00643A32" w:rsidP="00A2631C">
      <w:pPr>
        <w:pStyle w:val="berschrift2nummeriert"/>
        <w:shd w:val="clear" w:color="auto" w:fill="D9D9D9" w:themeFill="background1" w:themeFillShade="D9"/>
        <w:spacing w:before="0" w:after="0" w:line="240" w:lineRule="auto"/>
      </w:pPr>
      <w:r w:rsidRPr="00A2631C">
        <w:t>Gesuchsteller / Gesuchstellerin</w:t>
      </w:r>
      <w:r w:rsidRPr="00A2631C">
        <w:tab/>
      </w:r>
      <w:r w:rsidRPr="00A2631C">
        <w:tab/>
      </w:r>
      <w:r w:rsidR="00257FB2">
        <w:tab/>
      </w:r>
      <w:r w:rsidR="00257FB2">
        <w:tab/>
      </w:r>
      <w:r w:rsidR="00257FB2">
        <w:tab/>
      </w:r>
    </w:p>
    <w:p w14:paraId="049FC8A5" w14:textId="77777777" w:rsidR="00643A32" w:rsidRPr="002F71B6" w:rsidRDefault="00643A32" w:rsidP="00643A32">
      <w:pPr>
        <w:pStyle w:val="Kopfzeile"/>
        <w:tabs>
          <w:tab w:val="left" w:pos="426"/>
          <w:tab w:val="left" w:pos="2269"/>
          <w:tab w:val="left" w:pos="3544"/>
          <w:tab w:val="left" w:pos="4820"/>
          <w:tab w:val="left" w:pos="7371"/>
        </w:tabs>
        <w:rPr>
          <w:szCs w:val="13"/>
        </w:rPr>
      </w:pPr>
    </w:p>
    <w:p w14:paraId="00E11439" w14:textId="02E691D0" w:rsidR="00643A32" w:rsidRDefault="00643A32" w:rsidP="005461F3">
      <w:pPr>
        <w:tabs>
          <w:tab w:val="left" w:pos="426"/>
          <w:tab w:val="left" w:pos="1985"/>
          <w:tab w:val="right" w:leader="underscore" w:pos="7371"/>
        </w:tabs>
        <w:spacing w:line="360" w:lineRule="auto"/>
      </w:pPr>
      <w:r>
        <w:tab/>
        <w:t>Name</w:t>
      </w:r>
      <w:r w:rsidR="00592F95">
        <w:t>, Vorname</w:t>
      </w:r>
      <w:r>
        <w:tab/>
      </w:r>
      <w:r w:rsidR="00CF5F2E">
        <w:t xml:space="preserve"> </w:t>
      </w:r>
      <w:sdt>
        <w:sdtPr>
          <w:id w:val="-991406151"/>
          <w:placeholder>
            <w:docPart w:val="DefaultPlaceholder_-1854013440"/>
          </w:placeholder>
          <w:text/>
        </w:sdtPr>
        <w:sdtEndPr/>
        <w:sdtContent>
          <w:r w:rsidR="00CF5F2E">
            <w:t>____________________________________________</w:t>
          </w:r>
        </w:sdtContent>
      </w:sdt>
    </w:p>
    <w:p w14:paraId="55D1891C" w14:textId="479B7A13" w:rsidR="00643A32" w:rsidRDefault="00643A32" w:rsidP="00643A32">
      <w:pPr>
        <w:tabs>
          <w:tab w:val="left" w:pos="426"/>
          <w:tab w:val="left" w:pos="1843"/>
          <w:tab w:val="right" w:leader="underscore" w:pos="7371"/>
        </w:tabs>
        <w:spacing w:line="360" w:lineRule="auto"/>
      </w:pPr>
      <w:r>
        <w:tab/>
        <w:t>Adresse</w:t>
      </w:r>
      <w:r>
        <w:tab/>
      </w:r>
      <w:sdt>
        <w:sdtPr>
          <w:id w:val="-1795367155"/>
          <w:placeholder>
            <w:docPart w:val="DefaultPlaceholder_-1854013440"/>
          </w:placeholder>
          <w:showingPlcHdr/>
          <w:text/>
        </w:sdtPr>
        <w:sdtEndPr/>
        <w:sdtContent>
          <w:r w:rsidR="003022B0" w:rsidRPr="00501A05">
            <w:rPr>
              <w:rStyle w:val="Platzhaltertext"/>
            </w:rPr>
            <w:t>Klicken oder tippen Sie hier, um Text einzugeben.</w:t>
          </w:r>
        </w:sdtContent>
      </w:sdt>
      <w:r w:rsidR="00CF5F2E" w:rsidRPr="00CF5F2E">
        <w:t xml:space="preserve"> </w:t>
      </w:r>
      <w:sdt>
        <w:sdtPr>
          <w:id w:val="1877970501"/>
          <w:placeholder>
            <w:docPart w:val="80F01392C978493BBDDF804CC18E822B"/>
          </w:placeholder>
          <w:text/>
        </w:sdtPr>
        <w:sdtEndPr/>
        <w:sdtContent>
          <w:r w:rsidR="00CF5F2E">
            <w:t>_____________________________________________</w:t>
          </w:r>
        </w:sdtContent>
      </w:sdt>
      <w:r w:rsidR="00CF5F2E">
        <w:softHyphen/>
      </w:r>
      <w:r w:rsidR="00CF5F2E">
        <w:softHyphen/>
      </w:r>
      <w:r w:rsidR="00CF5F2E">
        <w:softHyphen/>
      </w:r>
    </w:p>
    <w:p w14:paraId="6285CCCA" w14:textId="383F5ADD" w:rsidR="00643A32" w:rsidRDefault="00643A32" w:rsidP="00643A32">
      <w:pPr>
        <w:tabs>
          <w:tab w:val="left" w:pos="426"/>
          <w:tab w:val="left" w:pos="1843"/>
          <w:tab w:val="right" w:leader="underscore" w:pos="7371"/>
        </w:tabs>
        <w:spacing w:line="360" w:lineRule="auto"/>
      </w:pPr>
      <w:r>
        <w:tab/>
        <w:t>PLZ, Ort</w:t>
      </w:r>
      <w:r>
        <w:tab/>
      </w:r>
      <w:sdt>
        <w:sdtPr>
          <w:id w:val="1424688773"/>
          <w:placeholder>
            <w:docPart w:val="28C192CE94F24BD3A05A3FFB0243ADCB"/>
          </w:placeholder>
          <w:text/>
        </w:sdtPr>
        <w:sdtEndPr/>
        <w:sdtContent>
          <w:r w:rsidR="00CF5F2E">
            <w:t>_____________________________________________</w:t>
          </w:r>
        </w:sdtContent>
      </w:sdt>
    </w:p>
    <w:p w14:paraId="420E5E83" w14:textId="39719D22" w:rsidR="00643A32" w:rsidRPr="00CB3689" w:rsidRDefault="00643A32" w:rsidP="00643A32">
      <w:pPr>
        <w:pStyle w:val="Kopfzeile"/>
        <w:tabs>
          <w:tab w:val="left" w:pos="426"/>
          <w:tab w:val="left" w:pos="1843"/>
          <w:tab w:val="right" w:leader="underscore" w:pos="3828"/>
          <w:tab w:val="left" w:pos="4253"/>
          <w:tab w:val="left" w:pos="4962"/>
          <w:tab w:val="right" w:leader="underscore" w:pos="7371"/>
        </w:tabs>
        <w:spacing w:line="360" w:lineRule="auto"/>
        <w:rPr>
          <w:noProof w:val="0"/>
          <w:sz w:val="21"/>
          <w:szCs w:val="22"/>
          <w:lang w:eastAsia="en-US"/>
        </w:rPr>
      </w:pPr>
      <w:r>
        <w:tab/>
      </w:r>
      <w:r w:rsidRPr="00CB3689">
        <w:rPr>
          <w:sz w:val="21"/>
          <w:szCs w:val="21"/>
        </w:rPr>
        <w:t>Telefon</w:t>
      </w:r>
      <w:r w:rsidRPr="00CB3689">
        <w:tab/>
      </w:r>
      <w:r w:rsidR="00DF123E" w:rsidRPr="00CB3689">
        <w:rPr>
          <w:noProof w:val="0"/>
          <w:sz w:val="21"/>
          <w:szCs w:val="22"/>
          <w:lang w:eastAsia="en-US"/>
        </w:rPr>
        <w:tab/>
      </w:r>
      <w:sdt>
        <w:sdtPr>
          <w:id w:val="-1600020527"/>
          <w:placeholder>
            <w:docPart w:val="4088D6E3A7174EF4ACE571D12F633D34"/>
          </w:placeholder>
          <w:text/>
        </w:sdtPr>
        <w:sdtEndPr/>
        <w:sdtContent>
          <w:r w:rsidR="00CF5F2E">
            <w:t>________________________________________________________________________</w:t>
          </w:r>
        </w:sdtContent>
      </w:sdt>
    </w:p>
    <w:p w14:paraId="3C4CAE78" w14:textId="36977183" w:rsidR="00643A32" w:rsidRPr="00CB3689" w:rsidRDefault="00643A32" w:rsidP="00CF5F2E">
      <w:pPr>
        <w:tabs>
          <w:tab w:val="left" w:pos="426"/>
          <w:tab w:val="left" w:pos="1843"/>
          <w:tab w:val="left" w:pos="4395"/>
          <w:tab w:val="right" w:leader="underscore" w:pos="7371"/>
        </w:tabs>
        <w:spacing w:line="360" w:lineRule="auto"/>
      </w:pPr>
      <w:r w:rsidRPr="00CB3689">
        <w:tab/>
        <w:t>E-Mail</w:t>
      </w:r>
      <w:r w:rsidR="00CF5F2E">
        <w:tab/>
      </w:r>
      <w:sdt>
        <w:sdtPr>
          <w:id w:val="-1597629280"/>
          <w:placeholder>
            <w:docPart w:val="69FBBC47C60E495EAF272892C3F7030C"/>
          </w:placeholder>
          <w:text/>
        </w:sdtPr>
        <w:sdtEndPr/>
        <w:sdtContent>
          <w:r w:rsidR="00CF5F2E">
            <w:t>_____________________________________________</w:t>
          </w:r>
        </w:sdtContent>
      </w:sdt>
    </w:p>
    <w:p w14:paraId="64CDF421" w14:textId="77777777" w:rsidR="00643A32" w:rsidRPr="00CB3689" w:rsidRDefault="00643A32" w:rsidP="00643A32">
      <w:pPr>
        <w:tabs>
          <w:tab w:val="left" w:pos="426"/>
          <w:tab w:val="left" w:pos="2269"/>
          <w:tab w:val="left" w:pos="3544"/>
          <w:tab w:val="left" w:pos="4820"/>
          <w:tab w:val="left" w:pos="7655"/>
        </w:tabs>
      </w:pPr>
    </w:p>
    <w:p w14:paraId="4C1B7B37" w14:textId="77777777" w:rsidR="00643A32" w:rsidRPr="00CB3689" w:rsidRDefault="00643A32" w:rsidP="00027A34">
      <w:pPr>
        <w:pStyle w:val="berschrift2nummeriert"/>
        <w:shd w:val="clear" w:color="auto" w:fill="D9D9D9" w:themeFill="background1" w:themeFillShade="D9"/>
        <w:spacing w:before="0" w:after="0" w:line="240" w:lineRule="auto"/>
      </w:pPr>
      <w:r w:rsidRPr="00CB3689">
        <w:t>Ort und Adresse des Haushaltes</w:t>
      </w:r>
    </w:p>
    <w:p w14:paraId="5552D607" w14:textId="77777777" w:rsidR="00643A32" w:rsidRPr="00CB3689" w:rsidRDefault="00643A32" w:rsidP="00643A32">
      <w:pPr>
        <w:pStyle w:val="Kopfzeile"/>
        <w:tabs>
          <w:tab w:val="left" w:pos="426"/>
          <w:tab w:val="left" w:pos="2269"/>
          <w:tab w:val="left" w:pos="3544"/>
          <w:tab w:val="left" w:pos="4820"/>
          <w:tab w:val="left" w:pos="7371"/>
        </w:tabs>
        <w:rPr>
          <w:szCs w:val="13"/>
        </w:rPr>
      </w:pPr>
    </w:p>
    <w:p w14:paraId="65E9BDB5" w14:textId="15F02542" w:rsidR="00643A32" w:rsidRPr="00CB3689" w:rsidRDefault="00643A32" w:rsidP="00643A32">
      <w:pPr>
        <w:tabs>
          <w:tab w:val="left" w:pos="426"/>
          <w:tab w:val="left" w:pos="1843"/>
          <w:tab w:val="right" w:leader="underscore" w:pos="7371"/>
        </w:tabs>
        <w:spacing w:line="360" w:lineRule="auto"/>
      </w:pPr>
      <w:r w:rsidRPr="00CB3689">
        <w:tab/>
        <w:t>Name</w:t>
      </w:r>
      <w:r w:rsidRPr="00CB3689">
        <w:tab/>
      </w:r>
      <w:sdt>
        <w:sdtPr>
          <w:id w:val="-353118770"/>
          <w:placeholder>
            <w:docPart w:val="EB580BF226B74DC489FBF0A558E0F667"/>
          </w:placeholder>
          <w:text/>
        </w:sdtPr>
        <w:sdtEndPr/>
        <w:sdtContent>
          <w:r w:rsidR="00CF5F2E">
            <w:t>_____________________________________________</w:t>
          </w:r>
        </w:sdtContent>
      </w:sdt>
    </w:p>
    <w:p w14:paraId="531FA98F" w14:textId="1A2F61AE" w:rsidR="00643A32" w:rsidRPr="00CB3689" w:rsidRDefault="00643A32" w:rsidP="00CF5F2E">
      <w:pPr>
        <w:tabs>
          <w:tab w:val="left" w:pos="426"/>
          <w:tab w:val="left" w:pos="1843"/>
          <w:tab w:val="left" w:pos="6165"/>
          <w:tab w:val="right" w:leader="underscore" w:pos="7371"/>
        </w:tabs>
        <w:spacing w:line="360" w:lineRule="auto"/>
      </w:pPr>
      <w:r w:rsidRPr="00CB3689">
        <w:tab/>
        <w:t>Adresse</w:t>
      </w:r>
      <w:r w:rsidR="00CF5F2E">
        <w:tab/>
      </w:r>
      <w:sdt>
        <w:sdtPr>
          <w:id w:val="-1624385741"/>
          <w:placeholder>
            <w:docPart w:val="A37378785B9B49D8B4683FDAAC4236EB"/>
          </w:placeholder>
          <w:text/>
        </w:sdtPr>
        <w:sdtEndPr/>
        <w:sdtContent>
          <w:r w:rsidR="00CF5F2E">
            <w:t>_____________________________________________</w:t>
          </w:r>
        </w:sdtContent>
      </w:sdt>
    </w:p>
    <w:p w14:paraId="00B8C6DE" w14:textId="11FB30B0" w:rsidR="00643A32" w:rsidRPr="00CB3689" w:rsidRDefault="00643A32" w:rsidP="00643A32">
      <w:pPr>
        <w:tabs>
          <w:tab w:val="left" w:pos="426"/>
          <w:tab w:val="left" w:pos="1843"/>
          <w:tab w:val="right" w:leader="underscore" w:pos="7371"/>
        </w:tabs>
        <w:spacing w:line="360" w:lineRule="auto"/>
      </w:pPr>
      <w:r w:rsidRPr="00CB3689">
        <w:tab/>
        <w:t>PLZ, Ort</w:t>
      </w:r>
      <w:r w:rsidRPr="00CB3689">
        <w:tab/>
      </w:r>
      <w:sdt>
        <w:sdtPr>
          <w:id w:val="-1889791379"/>
          <w:placeholder>
            <w:docPart w:val="E7603423E9BC44C2B7A0C318EC1670E1"/>
          </w:placeholder>
          <w:text/>
        </w:sdtPr>
        <w:sdtEndPr/>
        <w:sdtContent>
          <w:r w:rsidR="00CF5F2E">
            <w:t>_____________________________________________</w:t>
          </w:r>
        </w:sdtContent>
      </w:sdt>
    </w:p>
    <w:p w14:paraId="4BB1E60D" w14:textId="713C49F6" w:rsidR="00643A32" w:rsidRPr="00DF123E" w:rsidRDefault="00643A32" w:rsidP="00643A32">
      <w:pPr>
        <w:pStyle w:val="Kopfzeile"/>
        <w:tabs>
          <w:tab w:val="left" w:pos="426"/>
          <w:tab w:val="left" w:pos="1843"/>
          <w:tab w:val="right" w:leader="underscore" w:pos="3828"/>
          <w:tab w:val="left" w:pos="4253"/>
          <w:tab w:val="left" w:pos="4962"/>
          <w:tab w:val="right" w:leader="underscore" w:pos="7371"/>
        </w:tabs>
        <w:spacing w:line="360" w:lineRule="auto"/>
        <w:rPr>
          <w:noProof w:val="0"/>
          <w:sz w:val="21"/>
          <w:szCs w:val="22"/>
          <w:lang w:eastAsia="en-US"/>
        </w:rPr>
      </w:pPr>
      <w:r w:rsidRPr="00CB3689">
        <w:tab/>
      </w:r>
      <w:r w:rsidRPr="00CB3689">
        <w:rPr>
          <w:sz w:val="21"/>
          <w:szCs w:val="21"/>
        </w:rPr>
        <w:t>Telefon</w:t>
      </w:r>
      <w:r w:rsidRPr="00CB3689">
        <w:tab/>
      </w:r>
      <w:sdt>
        <w:sdtPr>
          <w:id w:val="1356768329"/>
          <w:placeholder>
            <w:docPart w:val="0A2F53BACBDD4B73A4D5E575E02A34AE"/>
          </w:placeholder>
          <w:text/>
        </w:sdtPr>
        <w:sdtEndPr/>
        <w:sdtContent>
          <w:r w:rsidR="00CF5F2E">
            <w:t>________________________________________________________________________</w:t>
          </w:r>
        </w:sdtContent>
      </w:sdt>
    </w:p>
    <w:p w14:paraId="02D34B6E" w14:textId="67C0A66A" w:rsidR="00643A32" w:rsidRDefault="00643A32" w:rsidP="00643A32">
      <w:pPr>
        <w:tabs>
          <w:tab w:val="left" w:pos="426"/>
          <w:tab w:val="left" w:pos="1843"/>
          <w:tab w:val="right" w:leader="underscore" w:pos="7371"/>
        </w:tabs>
        <w:spacing w:line="360" w:lineRule="auto"/>
      </w:pPr>
      <w:r>
        <w:tab/>
        <w:t>E-Mail</w:t>
      </w:r>
      <w:r w:rsidR="00CF5F2E">
        <w:tab/>
      </w:r>
      <w:sdt>
        <w:sdtPr>
          <w:id w:val="1753461126"/>
          <w:placeholder>
            <w:docPart w:val="5E68EFC393054D92AE2626A091A82EA3"/>
          </w:placeholder>
          <w:text/>
        </w:sdtPr>
        <w:sdtEndPr/>
        <w:sdtContent>
          <w:r w:rsidR="00CF5F2E">
            <w:t>_____________________________________________</w:t>
          </w:r>
        </w:sdtContent>
      </w:sdt>
    </w:p>
    <w:p w14:paraId="7F017D92" w14:textId="77777777" w:rsidR="00643A32" w:rsidRDefault="00643A32" w:rsidP="00643A32">
      <w:pPr>
        <w:pStyle w:val="Kopfzeile"/>
        <w:tabs>
          <w:tab w:val="left" w:pos="426"/>
          <w:tab w:val="left" w:pos="2269"/>
          <w:tab w:val="left" w:pos="3544"/>
          <w:tab w:val="left" w:pos="4820"/>
          <w:tab w:val="left" w:pos="7655"/>
        </w:tabs>
      </w:pPr>
    </w:p>
    <w:p w14:paraId="773B363C" w14:textId="77777777" w:rsidR="00643A32" w:rsidRDefault="00643A32" w:rsidP="00027A34">
      <w:pPr>
        <w:pStyle w:val="berschrift2nummeriert"/>
        <w:shd w:val="clear" w:color="auto" w:fill="D9D9D9" w:themeFill="background1" w:themeFillShade="D9"/>
        <w:spacing w:before="0" w:after="0" w:line="240" w:lineRule="auto"/>
      </w:pPr>
      <w:r>
        <w:t xml:space="preserve">Vorgesehenes Datum der Erstaufnahme </w:t>
      </w:r>
    </w:p>
    <w:p w14:paraId="359C97CE" w14:textId="77777777" w:rsidR="00027A34" w:rsidRPr="002F71B6" w:rsidRDefault="00027A34" w:rsidP="00643A32">
      <w:pPr>
        <w:pStyle w:val="Kopfzeile"/>
        <w:tabs>
          <w:tab w:val="left" w:pos="426"/>
          <w:tab w:val="left" w:pos="2269"/>
          <w:tab w:val="left" w:pos="3544"/>
          <w:tab w:val="left" w:pos="6096"/>
          <w:tab w:val="left" w:pos="7938"/>
        </w:tabs>
        <w:rPr>
          <w:szCs w:val="13"/>
        </w:rPr>
      </w:pPr>
    </w:p>
    <w:p w14:paraId="537884FD" w14:textId="2BCC60F1" w:rsidR="00643A32" w:rsidRPr="004A3D52" w:rsidRDefault="00643A32" w:rsidP="00643A32">
      <w:pPr>
        <w:pStyle w:val="Kopfzeile"/>
        <w:tabs>
          <w:tab w:val="left" w:pos="426"/>
          <w:tab w:val="left" w:pos="2269"/>
          <w:tab w:val="left" w:pos="3544"/>
          <w:tab w:val="left" w:pos="6096"/>
          <w:tab w:val="left" w:pos="7938"/>
        </w:tabs>
        <w:rPr>
          <w:sz w:val="21"/>
          <w:szCs w:val="21"/>
        </w:rPr>
      </w:pPr>
      <w:r w:rsidRPr="004A3D52">
        <w:rPr>
          <w:sz w:val="21"/>
          <w:szCs w:val="21"/>
        </w:rPr>
        <w:t>Vorgesehenes Datum der Erstaufnahme</w:t>
      </w:r>
      <w:r w:rsidR="00FE2597">
        <w:rPr>
          <w:sz w:val="21"/>
          <w:szCs w:val="21"/>
        </w:rPr>
        <w:t xml:space="preserve">: </w:t>
      </w:r>
      <w:sdt>
        <w:sdtPr>
          <w:rPr>
            <w:sz w:val="21"/>
            <w:szCs w:val="21"/>
          </w:rPr>
          <w:id w:val="-2049910905"/>
          <w:placeholder>
            <w:docPart w:val="DefaultPlaceholder_-1854013440"/>
          </w:placeholder>
        </w:sdtPr>
        <w:sdtEndPr/>
        <w:sdtContent>
          <w:r w:rsidR="00CF5F2E" w:rsidRPr="00CF5F2E">
            <w:rPr>
              <w:sz w:val="21"/>
              <w:szCs w:val="21"/>
            </w:rPr>
            <w:t>___________</w:t>
          </w:r>
        </w:sdtContent>
      </w:sdt>
    </w:p>
    <w:p w14:paraId="5192BEDE" w14:textId="77777777" w:rsidR="00643A32" w:rsidRPr="00CE132F" w:rsidRDefault="00643A32" w:rsidP="00643A32">
      <w:pPr>
        <w:pStyle w:val="Kopfzeile"/>
        <w:tabs>
          <w:tab w:val="left" w:pos="426"/>
          <w:tab w:val="left" w:pos="2269"/>
          <w:tab w:val="left" w:pos="3544"/>
          <w:tab w:val="left" w:pos="4820"/>
          <w:tab w:val="left" w:pos="7371"/>
        </w:tabs>
        <w:rPr>
          <w:sz w:val="12"/>
        </w:rPr>
      </w:pPr>
    </w:p>
    <w:p w14:paraId="05B12624" w14:textId="77777777" w:rsidR="00643A32" w:rsidRDefault="00643A32" w:rsidP="00643A32">
      <w:pPr>
        <w:tabs>
          <w:tab w:val="left" w:pos="426"/>
          <w:tab w:val="left" w:pos="5387"/>
          <w:tab w:val="left" w:pos="5812"/>
          <w:tab w:val="left" w:pos="7088"/>
          <w:tab w:val="left" w:pos="7513"/>
        </w:tabs>
      </w:pPr>
      <w:r>
        <w:t>Beachten Sie bitte, dass die Betriebsaufnahme erst bei rechtskräftiger Bewilligung zulässig ist.</w:t>
      </w:r>
    </w:p>
    <w:p w14:paraId="7810DE3C" w14:textId="77777777" w:rsidR="00643A32" w:rsidRDefault="00643A32" w:rsidP="00643A32">
      <w:pPr>
        <w:tabs>
          <w:tab w:val="left" w:pos="426"/>
          <w:tab w:val="left" w:pos="5387"/>
          <w:tab w:val="left" w:pos="5812"/>
          <w:tab w:val="left" w:pos="7088"/>
          <w:tab w:val="left" w:pos="7513"/>
        </w:tabs>
      </w:pPr>
    </w:p>
    <w:p w14:paraId="3A2A959D" w14:textId="77777777" w:rsidR="00643A32" w:rsidRDefault="00643A32" w:rsidP="004A3D52">
      <w:pPr>
        <w:pStyle w:val="Kopfzeile"/>
        <w:shd w:val="clear" w:color="auto" w:fill="BFBFBF" w:themeFill="background1" w:themeFillShade="BF"/>
        <w:tabs>
          <w:tab w:val="left" w:pos="426"/>
          <w:tab w:val="left" w:pos="7655"/>
        </w:tabs>
      </w:pPr>
    </w:p>
    <w:p w14:paraId="0EBA7E95" w14:textId="77777777" w:rsidR="00643A32" w:rsidRDefault="00643A32" w:rsidP="004A3D52">
      <w:pPr>
        <w:pStyle w:val="berschrift1nummeriert"/>
        <w:shd w:val="clear" w:color="auto" w:fill="BFBFBF" w:themeFill="background1" w:themeFillShade="BF"/>
        <w:spacing w:before="0" w:after="0" w:line="240" w:lineRule="auto"/>
      </w:pPr>
      <w:r>
        <w:t>Leitung und Personal</w:t>
      </w:r>
      <w:r>
        <w:tab/>
      </w:r>
      <w:r>
        <w:tab/>
      </w:r>
    </w:p>
    <w:p w14:paraId="2396C5BD" w14:textId="77777777" w:rsidR="00643A32" w:rsidRDefault="00643A32" w:rsidP="004A3D52">
      <w:pPr>
        <w:pStyle w:val="Kopfzeile"/>
        <w:shd w:val="clear" w:color="auto" w:fill="BFBFBF" w:themeFill="background1" w:themeFillShade="BF"/>
        <w:tabs>
          <w:tab w:val="left" w:pos="426"/>
          <w:tab w:val="left" w:pos="7655"/>
          <w:tab w:val="left" w:pos="8222"/>
        </w:tabs>
      </w:pPr>
    </w:p>
    <w:p w14:paraId="6A2CB28F" w14:textId="77777777" w:rsidR="00643A32" w:rsidRPr="001D2CCB" w:rsidRDefault="00643A32" w:rsidP="00ED0D53">
      <w:pPr>
        <w:tabs>
          <w:tab w:val="left" w:pos="142"/>
          <w:tab w:val="left" w:pos="426"/>
          <w:tab w:val="left" w:pos="2269"/>
          <w:tab w:val="left" w:pos="3544"/>
          <w:tab w:val="left" w:pos="4820"/>
          <w:tab w:val="left" w:pos="7655"/>
          <w:tab w:val="left" w:pos="8222"/>
        </w:tabs>
        <w:spacing w:line="240" w:lineRule="auto"/>
        <w:rPr>
          <w:sz w:val="13"/>
          <w:szCs w:val="13"/>
        </w:rPr>
      </w:pPr>
    </w:p>
    <w:p w14:paraId="4FCAFC0E" w14:textId="584BDD11" w:rsidR="00643A32" w:rsidRPr="00CE5270" w:rsidRDefault="00644D8E" w:rsidP="00643A32">
      <w:pPr>
        <w:numPr>
          <w:ilvl w:val="0"/>
          <w:numId w:val="33"/>
        </w:numPr>
        <w:tabs>
          <w:tab w:val="left" w:pos="142"/>
          <w:tab w:val="left" w:pos="426"/>
          <w:tab w:val="left" w:pos="2269"/>
          <w:tab w:val="left" w:pos="3544"/>
          <w:tab w:val="left" w:pos="4820"/>
          <w:tab w:val="left" w:pos="7655"/>
          <w:tab w:val="left" w:pos="8222"/>
        </w:tabs>
        <w:spacing w:line="240" w:lineRule="auto"/>
        <w:rPr>
          <w:b/>
          <w:i/>
          <w:sz w:val="20"/>
        </w:rPr>
      </w:pPr>
      <w:r>
        <w:rPr>
          <w:b/>
          <w:i/>
          <w:sz w:val="20"/>
        </w:rPr>
        <w:t>Siehe Hinweise</w:t>
      </w:r>
      <w:r w:rsidR="00643A32">
        <w:rPr>
          <w:b/>
          <w:i/>
          <w:sz w:val="20"/>
        </w:rPr>
        <w:t xml:space="preserve"> </w:t>
      </w:r>
      <w:r>
        <w:rPr>
          <w:b/>
          <w:i/>
          <w:sz w:val="20"/>
        </w:rPr>
        <w:t>Punkt 8</w:t>
      </w:r>
    </w:p>
    <w:p w14:paraId="39347256" w14:textId="77777777" w:rsidR="00643A32" w:rsidRPr="001D2CCB" w:rsidRDefault="00643A32" w:rsidP="008F46A1">
      <w:pPr>
        <w:tabs>
          <w:tab w:val="left" w:pos="142"/>
          <w:tab w:val="left" w:pos="426"/>
          <w:tab w:val="left" w:pos="2269"/>
          <w:tab w:val="left" w:pos="3544"/>
          <w:tab w:val="left" w:pos="4820"/>
          <w:tab w:val="left" w:pos="7655"/>
          <w:tab w:val="left" w:pos="8222"/>
        </w:tabs>
        <w:spacing w:line="240" w:lineRule="auto"/>
        <w:rPr>
          <w:sz w:val="13"/>
          <w:szCs w:val="13"/>
        </w:rPr>
      </w:pPr>
    </w:p>
    <w:p w14:paraId="2C13317F" w14:textId="0BDBB6E4" w:rsidR="00643A32" w:rsidRPr="00BB06D8" w:rsidRDefault="00643A32" w:rsidP="00BB06D8">
      <w:pPr>
        <w:pStyle w:val="berschrift2nummeriert"/>
        <w:shd w:val="clear" w:color="auto" w:fill="D9D9D9" w:themeFill="background1" w:themeFillShade="D9"/>
        <w:spacing w:before="0" w:after="0" w:line="240" w:lineRule="auto"/>
      </w:pPr>
      <w:r>
        <w:t>Ve</w:t>
      </w:r>
      <w:r w:rsidR="00025956">
        <w:t>rantwortlich für die Betreuung</w:t>
      </w:r>
      <w:r w:rsidR="003168CA">
        <w:t xml:space="preserve"> </w:t>
      </w:r>
      <w:r w:rsidR="004F142F">
        <w:tab/>
        <w:t xml:space="preserve">          </w:t>
      </w:r>
      <w:r w:rsidR="003F5918">
        <w:t xml:space="preserve">Art. </w:t>
      </w:r>
      <w:r w:rsidR="00025956">
        <w:t xml:space="preserve">57 Abs. </w:t>
      </w:r>
      <w:r w:rsidR="006D54CA">
        <w:t>1</w:t>
      </w:r>
      <w:r w:rsidR="00025956">
        <w:t xml:space="preserve"> </w:t>
      </w:r>
      <w:r w:rsidR="005F787B">
        <w:t xml:space="preserve">lit. </w:t>
      </w:r>
      <w:r w:rsidR="006D54CA">
        <w:t>d</w:t>
      </w:r>
      <w:r w:rsidR="005F787B">
        <w:t xml:space="preserve"> </w:t>
      </w:r>
      <w:r w:rsidR="00025956">
        <w:t xml:space="preserve">und Art. </w:t>
      </w:r>
      <w:r w:rsidR="003F5918">
        <w:t>60 Abs. 3</w:t>
      </w:r>
      <w:r w:rsidR="004F142F">
        <w:t xml:space="preserve"> SLV</w:t>
      </w:r>
    </w:p>
    <w:p w14:paraId="775EB052" w14:textId="77777777" w:rsidR="00643A32" w:rsidRPr="00DA05B3" w:rsidRDefault="00643A32" w:rsidP="00643A32">
      <w:pPr>
        <w:pStyle w:val="Kopfzeile"/>
        <w:tabs>
          <w:tab w:val="left" w:pos="426"/>
          <w:tab w:val="left" w:pos="2269"/>
          <w:tab w:val="left" w:pos="3544"/>
          <w:tab w:val="left" w:pos="4820"/>
          <w:tab w:val="left" w:pos="7371"/>
        </w:tabs>
        <w:rPr>
          <w:sz w:val="12"/>
        </w:rPr>
      </w:pPr>
    </w:p>
    <w:p w14:paraId="069F3C2B" w14:textId="035811E7" w:rsidR="001441D1" w:rsidRPr="001441D1" w:rsidRDefault="001D2CCB" w:rsidP="001441D1">
      <w:pPr>
        <w:tabs>
          <w:tab w:val="left" w:pos="426"/>
          <w:tab w:val="left" w:pos="1843"/>
          <w:tab w:val="right" w:leader="underscore" w:pos="7371"/>
        </w:tabs>
        <w:spacing w:line="360" w:lineRule="auto"/>
        <w:rPr>
          <w:rFonts w:ascii="Arial" w:eastAsia="Times New Roman" w:hAnsi="Arial" w:cs="Times New Roman"/>
          <w:bCs w:val="0"/>
          <w:spacing w:val="0"/>
          <w:sz w:val="22"/>
          <w:szCs w:val="20"/>
          <w:lang w:eastAsia="de-CH"/>
        </w:rPr>
      </w:pPr>
      <w:r>
        <w:rPr>
          <w:noProof/>
          <w:sz w:val="12"/>
          <w:lang w:eastAsia="de-CH"/>
        </w:rPr>
        <mc:AlternateContent>
          <mc:Choice Requires="wps">
            <w:drawing>
              <wp:anchor distT="0" distB="0" distL="114300" distR="114300" simplePos="0" relativeHeight="251659264" behindDoc="0" locked="0" layoutInCell="0" allowOverlap="1" wp14:anchorId="30149EBA" wp14:editId="6CE22876">
                <wp:simplePos x="0" y="0"/>
                <wp:positionH relativeFrom="column">
                  <wp:posOffset>5479415</wp:posOffset>
                </wp:positionH>
                <wp:positionV relativeFrom="paragraph">
                  <wp:posOffset>6350</wp:posOffset>
                </wp:positionV>
                <wp:extent cx="758825" cy="1885950"/>
                <wp:effectExtent l="0" t="0" r="317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825" cy="1885950"/>
                        </a:xfrm>
                        <a:prstGeom prst="rect">
                          <a:avLst/>
                        </a:prstGeom>
                        <a:solidFill>
                          <a:srgbClr val="FFFFFF"/>
                        </a:solidFill>
                        <a:ln w="9525">
                          <a:noFill/>
                          <a:miter lim="800000"/>
                          <a:headEnd/>
                          <a:tailEnd/>
                        </a:ln>
                      </wps:spPr>
                      <wps:txbx>
                        <w:txbxContent>
                          <w:p w14:paraId="47C6677E" w14:textId="68A9889E" w:rsidR="00560BFE" w:rsidRDefault="00560BFE" w:rsidP="00E25EF7">
                            <w:pPr>
                              <w:tabs>
                                <w:tab w:val="left" w:pos="2269"/>
                                <w:tab w:val="left" w:pos="3544"/>
                                <w:tab w:val="left" w:pos="4820"/>
                                <w:tab w:val="left" w:pos="7655"/>
                              </w:tabs>
                              <w:spacing w:line="240" w:lineRule="auto"/>
                              <w:ind w:left="280"/>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149EBA" id="_x0000_t202" coordsize="21600,21600" o:spt="202" path="m,l,21600r21600,l21600,xe">
                <v:stroke joinstyle="miter"/>
                <v:path gradientshapeok="t" o:connecttype="rect"/>
              </v:shapetype>
              <v:shape id="Text Box 6" o:spid="_x0000_s1026" type="#_x0000_t202" style="position:absolute;margin-left:431.45pt;margin-top:.5pt;width:59.75pt;height:1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" o:allowincell="f" stroked="f">
                <v:textbox>
                  <w:txbxContent>
                    <w:p w14:paraId="47C6677E" w14:textId="68A9889E" w:rsidR="00560BFE" w:rsidRDefault="00560BFE" w:rsidP="00E25EF7">
                      <w:pPr>
                        <w:tabs>
                          <w:tab w:val="left" w:pos="2269"/>
                          <w:tab w:val="left" w:pos="3544"/>
                          <w:tab w:val="left" w:pos="4820"/>
                          <w:tab w:val="left" w:pos="7655"/>
                        </w:tabs>
                        <w:spacing w:line="240" w:lineRule="auto"/>
                        <w:ind w:left="280"/>
                        <w:rPr>
                          <w:sz w:val="18"/>
                        </w:rPr>
                      </w:pPr>
                    </w:p>
                  </w:txbxContent>
                </v:textbox>
              </v:shape>
            </w:pict>
          </mc:Fallback>
        </mc:AlternateContent>
      </w:r>
      <w:r w:rsidR="00643A32">
        <w:tab/>
      </w:r>
      <w:r w:rsidR="001441D1" w:rsidRPr="001441D1">
        <w:rPr>
          <w:rFonts w:ascii="Arial" w:eastAsia="Times New Roman" w:hAnsi="Arial" w:cs="Times New Roman"/>
          <w:bCs w:val="0"/>
          <w:spacing w:val="0"/>
          <w:sz w:val="22"/>
          <w:szCs w:val="20"/>
          <w:lang w:eastAsia="de-CH"/>
        </w:rPr>
        <w:t>Name</w:t>
      </w:r>
      <w:r w:rsidR="00800B32">
        <w:rPr>
          <w:rFonts w:ascii="Arial" w:eastAsia="Times New Roman" w:hAnsi="Arial" w:cs="Times New Roman"/>
          <w:bCs w:val="0"/>
          <w:spacing w:val="0"/>
          <w:sz w:val="22"/>
          <w:szCs w:val="20"/>
          <w:lang w:eastAsia="de-CH"/>
        </w:rPr>
        <w:t>, Vorname</w:t>
      </w:r>
      <w:r w:rsidR="00CF5F2E">
        <w:rPr>
          <w:rFonts w:ascii="Arial" w:eastAsia="Times New Roman" w:hAnsi="Arial" w:cs="Times New Roman"/>
          <w:bCs w:val="0"/>
          <w:spacing w:val="0"/>
          <w:sz w:val="22"/>
          <w:szCs w:val="20"/>
          <w:lang w:eastAsia="de-CH"/>
        </w:rPr>
        <w:t xml:space="preserve"> </w:t>
      </w:r>
      <w:sdt>
        <w:sdtPr>
          <w:id w:val="-358896912"/>
          <w:placeholder>
            <w:docPart w:val="EA5CAD60871140A2AB7BFEAD00EDBA6B"/>
          </w:placeholder>
          <w:text/>
        </w:sdtPr>
        <w:sdtEndPr/>
        <w:sdtContent>
          <w:r w:rsidR="00CF5F2E">
            <w:t>___________________________________________</w:t>
          </w:r>
        </w:sdtContent>
      </w:sdt>
    </w:p>
    <w:p w14:paraId="25D3F332" w14:textId="53964EE1" w:rsidR="001441D1" w:rsidRPr="001441D1" w:rsidRDefault="001441D1" w:rsidP="001441D1">
      <w:pPr>
        <w:tabs>
          <w:tab w:val="left" w:pos="426"/>
          <w:tab w:val="left" w:pos="1843"/>
          <w:tab w:val="right" w:leader="underscore" w:pos="7371"/>
        </w:tabs>
        <w:spacing w:line="360" w:lineRule="auto"/>
        <w:rPr>
          <w:rFonts w:ascii="Arial" w:eastAsia="Times New Roman" w:hAnsi="Arial" w:cs="Times New Roman"/>
          <w:bCs w:val="0"/>
          <w:spacing w:val="0"/>
          <w:sz w:val="22"/>
          <w:szCs w:val="20"/>
          <w:lang w:eastAsia="de-CH"/>
        </w:rPr>
      </w:pPr>
      <w:r w:rsidRPr="001441D1">
        <w:rPr>
          <w:rFonts w:ascii="Arial" w:eastAsia="Times New Roman" w:hAnsi="Arial" w:cs="Times New Roman"/>
          <w:bCs w:val="0"/>
          <w:spacing w:val="0"/>
          <w:sz w:val="22"/>
          <w:szCs w:val="20"/>
          <w:lang w:eastAsia="de-CH"/>
        </w:rPr>
        <w:tab/>
        <w:t>Ausbildung</w:t>
      </w:r>
      <w:r w:rsidRPr="001441D1">
        <w:rPr>
          <w:rFonts w:ascii="Arial" w:eastAsia="Times New Roman" w:hAnsi="Arial" w:cs="Times New Roman"/>
          <w:bCs w:val="0"/>
          <w:spacing w:val="0"/>
          <w:sz w:val="22"/>
          <w:szCs w:val="20"/>
          <w:lang w:eastAsia="de-CH"/>
        </w:rPr>
        <w:tab/>
      </w:r>
      <w:r w:rsidR="00CF5F2E">
        <w:rPr>
          <w:rFonts w:ascii="Arial" w:eastAsia="Times New Roman" w:hAnsi="Arial" w:cs="Times New Roman"/>
          <w:bCs w:val="0"/>
          <w:spacing w:val="0"/>
          <w:sz w:val="22"/>
          <w:szCs w:val="20"/>
          <w:lang w:eastAsia="de-CH"/>
        </w:rPr>
        <w:t xml:space="preserve"> </w:t>
      </w:r>
      <w:sdt>
        <w:sdtPr>
          <w:id w:val="-1628387331"/>
          <w:placeholder>
            <w:docPart w:val="5C9689F6CD9E4B7298DB9CAF5A48E36F"/>
          </w:placeholder>
          <w:text/>
        </w:sdtPr>
        <w:sdtEndPr/>
        <w:sdtContent>
          <w:r w:rsidR="00CF5F2E">
            <w:t>_____________________________________________</w:t>
          </w:r>
        </w:sdtContent>
      </w:sdt>
    </w:p>
    <w:p w14:paraId="4F259A22" w14:textId="5F3D08FF" w:rsidR="001441D1" w:rsidRPr="001441D1" w:rsidRDefault="001441D1" w:rsidP="001441D1">
      <w:pPr>
        <w:tabs>
          <w:tab w:val="left" w:pos="426"/>
          <w:tab w:val="left" w:pos="1843"/>
          <w:tab w:val="right" w:leader="underscore" w:pos="7371"/>
        </w:tabs>
        <w:spacing w:line="360" w:lineRule="auto"/>
        <w:rPr>
          <w:rFonts w:ascii="Arial" w:eastAsia="Times New Roman" w:hAnsi="Arial" w:cs="Times New Roman"/>
          <w:bCs w:val="0"/>
          <w:spacing w:val="0"/>
          <w:sz w:val="22"/>
          <w:szCs w:val="20"/>
          <w:lang w:eastAsia="de-CH"/>
        </w:rPr>
      </w:pPr>
      <w:r w:rsidRPr="001441D1">
        <w:rPr>
          <w:rFonts w:ascii="Arial" w:eastAsia="Times New Roman" w:hAnsi="Arial" w:cs="Times New Roman"/>
          <w:bCs w:val="0"/>
          <w:spacing w:val="0"/>
          <w:sz w:val="22"/>
          <w:szCs w:val="20"/>
          <w:lang w:eastAsia="de-CH"/>
        </w:rPr>
        <w:tab/>
        <w:t>Adresse</w:t>
      </w:r>
      <w:r w:rsidR="00CF5F2E">
        <w:rPr>
          <w:rFonts w:ascii="Arial" w:eastAsia="Times New Roman" w:hAnsi="Arial" w:cs="Times New Roman"/>
          <w:bCs w:val="0"/>
          <w:spacing w:val="0"/>
          <w:sz w:val="22"/>
          <w:szCs w:val="20"/>
          <w:lang w:eastAsia="de-CH"/>
        </w:rPr>
        <w:t xml:space="preserve"> </w:t>
      </w:r>
      <w:r w:rsidRPr="001441D1">
        <w:rPr>
          <w:rFonts w:ascii="Arial" w:eastAsia="Times New Roman" w:hAnsi="Arial" w:cs="Times New Roman"/>
          <w:bCs w:val="0"/>
          <w:spacing w:val="0"/>
          <w:sz w:val="22"/>
          <w:szCs w:val="20"/>
          <w:lang w:eastAsia="de-CH"/>
        </w:rPr>
        <w:tab/>
      </w:r>
      <w:sdt>
        <w:sdtPr>
          <w:id w:val="1543786596"/>
          <w:placeholder>
            <w:docPart w:val="1C1638BCB5F7465BADC2468D14D7BC63"/>
          </w:placeholder>
          <w:text/>
        </w:sdtPr>
        <w:sdtEndPr/>
        <w:sdtContent>
          <w:r w:rsidR="00CF5F2E">
            <w:t xml:space="preserve"> _____________________________________________</w:t>
          </w:r>
        </w:sdtContent>
      </w:sdt>
    </w:p>
    <w:p w14:paraId="7096E370" w14:textId="06FC0EB7" w:rsidR="001441D1" w:rsidRPr="001441D1" w:rsidRDefault="001441D1" w:rsidP="001441D1">
      <w:pPr>
        <w:tabs>
          <w:tab w:val="left" w:pos="426"/>
          <w:tab w:val="left" w:pos="1843"/>
          <w:tab w:val="right" w:leader="underscore" w:pos="7371"/>
        </w:tabs>
        <w:spacing w:line="360" w:lineRule="auto"/>
        <w:rPr>
          <w:rFonts w:ascii="Arial" w:eastAsia="Times New Roman" w:hAnsi="Arial" w:cs="Times New Roman"/>
          <w:bCs w:val="0"/>
          <w:spacing w:val="0"/>
          <w:sz w:val="22"/>
          <w:szCs w:val="20"/>
          <w:lang w:eastAsia="de-CH"/>
        </w:rPr>
      </w:pPr>
      <w:r w:rsidRPr="001441D1">
        <w:rPr>
          <w:rFonts w:ascii="Arial" w:eastAsia="Times New Roman" w:hAnsi="Arial" w:cs="Times New Roman"/>
          <w:bCs w:val="0"/>
          <w:spacing w:val="0"/>
          <w:sz w:val="22"/>
          <w:szCs w:val="20"/>
          <w:lang w:eastAsia="de-CH"/>
        </w:rPr>
        <w:lastRenderedPageBreak/>
        <w:tab/>
        <w:t>PLZ, Ort</w:t>
      </w:r>
      <w:r w:rsidR="00CF5F2E">
        <w:rPr>
          <w:rFonts w:ascii="Arial" w:eastAsia="Times New Roman" w:hAnsi="Arial" w:cs="Times New Roman"/>
          <w:bCs w:val="0"/>
          <w:spacing w:val="0"/>
          <w:sz w:val="22"/>
          <w:szCs w:val="20"/>
          <w:lang w:eastAsia="de-CH"/>
        </w:rPr>
        <w:tab/>
      </w:r>
      <w:sdt>
        <w:sdtPr>
          <w:id w:val="1037934329"/>
          <w:placeholder>
            <w:docPart w:val="8BB1DA1418B64463B4D9BA8F30A19FBF"/>
          </w:placeholder>
          <w:text/>
        </w:sdtPr>
        <w:sdtEndPr/>
        <w:sdtContent>
          <w:r w:rsidR="00CF5F2E">
            <w:t>_____________________________________________</w:t>
          </w:r>
        </w:sdtContent>
      </w:sdt>
    </w:p>
    <w:p w14:paraId="67A03EC4" w14:textId="65BCC4F5" w:rsidR="001441D1" w:rsidRPr="001441D1" w:rsidRDefault="001441D1" w:rsidP="001441D1">
      <w:pPr>
        <w:tabs>
          <w:tab w:val="left" w:pos="426"/>
          <w:tab w:val="left" w:pos="1843"/>
          <w:tab w:val="right" w:leader="underscore" w:pos="3828"/>
          <w:tab w:val="left" w:pos="4253"/>
          <w:tab w:val="left" w:pos="4962"/>
          <w:tab w:val="right" w:leader="underscore" w:pos="7371"/>
        </w:tabs>
        <w:spacing w:line="360" w:lineRule="auto"/>
        <w:rPr>
          <w:rFonts w:ascii="Arial" w:eastAsia="Times New Roman" w:hAnsi="Arial" w:cs="Times New Roman"/>
          <w:bCs w:val="0"/>
          <w:spacing w:val="0"/>
          <w:sz w:val="22"/>
          <w:szCs w:val="20"/>
          <w:lang w:eastAsia="de-CH"/>
        </w:rPr>
      </w:pPr>
      <w:r w:rsidRPr="001441D1">
        <w:rPr>
          <w:rFonts w:ascii="Arial" w:eastAsia="Times New Roman" w:hAnsi="Arial" w:cs="Times New Roman"/>
          <w:bCs w:val="0"/>
          <w:spacing w:val="0"/>
          <w:sz w:val="22"/>
          <w:szCs w:val="20"/>
          <w:lang w:eastAsia="de-CH"/>
        </w:rPr>
        <w:tab/>
      </w:r>
      <w:r w:rsidRPr="00CB3689">
        <w:rPr>
          <w:rFonts w:ascii="Arial" w:eastAsia="Times New Roman" w:hAnsi="Arial" w:cs="Times New Roman"/>
          <w:bCs w:val="0"/>
          <w:spacing w:val="0"/>
          <w:sz w:val="22"/>
          <w:szCs w:val="20"/>
          <w:lang w:eastAsia="de-CH"/>
        </w:rPr>
        <w:t>Telefon</w:t>
      </w:r>
      <w:r w:rsidRPr="001441D1">
        <w:rPr>
          <w:rFonts w:ascii="Arial" w:eastAsia="Times New Roman" w:hAnsi="Arial" w:cs="Times New Roman"/>
          <w:bCs w:val="0"/>
          <w:spacing w:val="0"/>
          <w:sz w:val="22"/>
          <w:szCs w:val="20"/>
          <w:lang w:eastAsia="de-CH"/>
        </w:rPr>
        <w:tab/>
      </w:r>
      <w:sdt>
        <w:sdtPr>
          <w:id w:val="-1564790570"/>
          <w:placeholder>
            <w:docPart w:val="88BD482510934FA88245B147EF6FD2F7"/>
          </w:placeholder>
          <w:text/>
        </w:sdtPr>
        <w:sdtEndPr/>
        <w:sdtContent>
          <w:r w:rsidR="00CF5F2E">
            <w:t>_____________________________________________</w:t>
          </w:r>
        </w:sdtContent>
      </w:sdt>
    </w:p>
    <w:p w14:paraId="0994C172" w14:textId="0E665081" w:rsidR="001441D1" w:rsidRPr="001441D1" w:rsidRDefault="001441D1" w:rsidP="001441D1">
      <w:pPr>
        <w:tabs>
          <w:tab w:val="left" w:pos="426"/>
          <w:tab w:val="left" w:pos="1843"/>
          <w:tab w:val="right" w:leader="underscore" w:pos="3828"/>
          <w:tab w:val="left" w:pos="4253"/>
          <w:tab w:val="left" w:pos="4962"/>
          <w:tab w:val="right" w:leader="underscore" w:pos="7371"/>
        </w:tabs>
        <w:spacing w:line="360" w:lineRule="auto"/>
        <w:rPr>
          <w:rFonts w:ascii="Arial" w:eastAsia="Times New Roman" w:hAnsi="Arial" w:cs="Times New Roman"/>
          <w:bCs w:val="0"/>
          <w:spacing w:val="0"/>
          <w:sz w:val="22"/>
          <w:szCs w:val="20"/>
          <w:lang w:eastAsia="de-CH"/>
        </w:rPr>
      </w:pPr>
      <w:r w:rsidRPr="001441D1">
        <w:rPr>
          <w:rFonts w:ascii="Arial" w:eastAsia="Times New Roman" w:hAnsi="Arial" w:cs="Times New Roman"/>
          <w:bCs w:val="0"/>
          <w:spacing w:val="0"/>
          <w:sz w:val="22"/>
          <w:szCs w:val="20"/>
          <w:lang w:eastAsia="de-CH"/>
        </w:rPr>
        <w:tab/>
        <w:t>E-Mail</w:t>
      </w:r>
      <w:r w:rsidRPr="001441D1">
        <w:rPr>
          <w:rFonts w:ascii="Arial" w:eastAsia="Times New Roman" w:hAnsi="Arial" w:cs="Times New Roman"/>
          <w:bCs w:val="0"/>
          <w:spacing w:val="0"/>
          <w:sz w:val="22"/>
          <w:szCs w:val="20"/>
          <w:lang w:eastAsia="de-CH"/>
        </w:rPr>
        <w:tab/>
      </w:r>
      <w:sdt>
        <w:sdtPr>
          <w:id w:val="-1600561253"/>
          <w:placeholder>
            <w:docPart w:val="EA328D97CD85478E855BFA5F5EFFFC0E"/>
          </w:placeholder>
          <w:text/>
        </w:sdtPr>
        <w:sdtEndPr/>
        <w:sdtContent>
          <w:r w:rsidR="00CF5F2E">
            <w:t>_____________________________________________</w:t>
          </w:r>
        </w:sdtContent>
      </w:sdt>
    </w:p>
    <w:p w14:paraId="2ACDD688" w14:textId="6760533F" w:rsidR="001441D1" w:rsidRPr="001441D1" w:rsidRDefault="00CF5F2E" w:rsidP="001441D1">
      <w:pPr>
        <w:tabs>
          <w:tab w:val="left" w:pos="426"/>
          <w:tab w:val="left" w:pos="1843"/>
          <w:tab w:val="right" w:leader="underscore" w:pos="3828"/>
          <w:tab w:val="left" w:pos="4253"/>
          <w:tab w:val="left" w:pos="4962"/>
          <w:tab w:val="left" w:pos="6379"/>
          <w:tab w:val="right" w:leader="underscore" w:pos="7371"/>
        </w:tabs>
        <w:spacing w:line="360" w:lineRule="auto"/>
        <w:rPr>
          <w:rFonts w:ascii="Arial" w:eastAsia="Times New Roman" w:hAnsi="Arial" w:cs="Times New Roman"/>
          <w:bCs w:val="0"/>
          <w:spacing w:val="0"/>
          <w:sz w:val="22"/>
          <w:szCs w:val="20"/>
          <w:lang w:eastAsia="de-CH"/>
        </w:rPr>
      </w:pPr>
      <w:r>
        <w:rPr>
          <w:rFonts w:ascii="Arial" w:eastAsia="Times New Roman" w:hAnsi="Arial" w:cs="Times New Roman"/>
          <w:bCs w:val="0"/>
          <w:spacing w:val="0"/>
          <w:sz w:val="22"/>
          <w:szCs w:val="20"/>
          <w:lang w:eastAsia="de-CH"/>
        </w:rPr>
        <w:tab/>
        <w:t>Geburtsdatum</w:t>
      </w:r>
      <w:r>
        <w:rPr>
          <w:rFonts w:ascii="Arial" w:eastAsia="Times New Roman" w:hAnsi="Arial" w:cs="Times New Roman"/>
          <w:bCs w:val="0"/>
          <w:spacing w:val="0"/>
          <w:sz w:val="22"/>
          <w:szCs w:val="20"/>
          <w:lang w:eastAsia="de-CH"/>
        </w:rPr>
        <w:tab/>
      </w:r>
      <w:sdt>
        <w:sdtPr>
          <w:rPr>
            <w:rFonts w:ascii="Arial" w:eastAsia="Times New Roman" w:hAnsi="Arial" w:cs="Times New Roman"/>
            <w:bCs w:val="0"/>
            <w:spacing w:val="0"/>
            <w:sz w:val="22"/>
            <w:szCs w:val="20"/>
            <w:lang w:eastAsia="de-CH"/>
          </w:rPr>
          <w:id w:val="107863124"/>
          <w:placeholder>
            <w:docPart w:val="DefaultPlaceholder_-1854013440"/>
          </w:placeholder>
          <w:text/>
        </w:sdtPr>
        <w:sdtEndPr/>
        <w:sdtContent>
          <w:r>
            <w:rPr>
              <w:rFonts w:ascii="Arial" w:eastAsia="Times New Roman" w:hAnsi="Arial" w:cs="Times New Roman"/>
              <w:bCs w:val="0"/>
              <w:spacing w:val="0"/>
              <w:sz w:val="22"/>
              <w:szCs w:val="20"/>
              <w:lang w:eastAsia="de-CH"/>
            </w:rPr>
            <w:t xml:space="preserve"> _____________</w:t>
          </w:r>
        </w:sdtContent>
      </w:sdt>
      <w:r>
        <w:rPr>
          <w:rFonts w:ascii="Arial" w:eastAsia="Times New Roman" w:hAnsi="Arial" w:cs="Times New Roman"/>
          <w:bCs w:val="0"/>
          <w:spacing w:val="0"/>
          <w:sz w:val="22"/>
          <w:szCs w:val="20"/>
          <w:lang w:eastAsia="de-CH"/>
        </w:rPr>
        <w:t xml:space="preserve">  </w:t>
      </w:r>
      <w:r>
        <w:rPr>
          <w:rFonts w:ascii="Arial" w:eastAsia="Times New Roman" w:hAnsi="Arial" w:cs="Times New Roman"/>
          <w:bCs w:val="0"/>
          <w:spacing w:val="0"/>
          <w:sz w:val="22"/>
          <w:szCs w:val="20"/>
          <w:lang w:eastAsia="de-CH"/>
        </w:rPr>
        <w:tab/>
        <w:t>Beschäftigungsgrad</w:t>
      </w:r>
      <w:sdt>
        <w:sdtPr>
          <w:rPr>
            <w:rFonts w:ascii="Arial" w:eastAsia="Times New Roman" w:hAnsi="Arial" w:cs="Times New Roman"/>
            <w:bCs w:val="0"/>
            <w:spacing w:val="0"/>
            <w:sz w:val="22"/>
            <w:szCs w:val="20"/>
            <w:lang w:eastAsia="de-CH"/>
          </w:rPr>
          <w:id w:val="-355666480"/>
          <w:placeholder>
            <w:docPart w:val="DefaultPlaceholder_-1854013440"/>
          </w:placeholder>
          <w:text/>
        </w:sdtPr>
        <w:sdtEndPr/>
        <w:sdtContent>
          <w:r>
            <w:rPr>
              <w:rFonts w:ascii="Arial" w:eastAsia="Times New Roman" w:hAnsi="Arial" w:cs="Times New Roman"/>
              <w:bCs w:val="0"/>
              <w:spacing w:val="0"/>
              <w:sz w:val="22"/>
              <w:szCs w:val="20"/>
              <w:lang w:eastAsia="de-CH"/>
            </w:rPr>
            <w:t xml:space="preserve"> _____________</w:t>
          </w:r>
        </w:sdtContent>
      </w:sdt>
    </w:p>
    <w:p w14:paraId="0E6AF7EF" w14:textId="2EE7520F" w:rsidR="006656DE" w:rsidRDefault="006656DE" w:rsidP="00643A32">
      <w:pPr>
        <w:tabs>
          <w:tab w:val="left" w:pos="426"/>
          <w:tab w:val="left" w:pos="1843"/>
          <w:tab w:val="right" w:leader="underscore" w:pos="7371"/>
        </w:tabs>
        <w:spacing w:line="360" w:lineRule="auto"/>
      </w:pPr>
    </w:p>
    <w:p w14:paraId="7B43DF64" w14:textId="5186A67E" w:rsidR="00845050" w:rsidRDefault="005461F3" w:rsidP="00643A32">
      <w:pPr>
        <w:tabs>
          <w:tab w:val="left" w:pos="426"/>
          <w:tab w:val="left" w:pos="1843"/>
          <w:tab w:val="right" w:leader="underscore" w:pos="7371"/>
        </w:tabs>
        <w:spacing w:line="360" w:lineRule="auto"/>
      </w:pPr>
      <w:r>
        <w:t>Legen Sie bitte folgende Unterlagen bei</w:t>
      </w:r>
      <w:r w:rsidR="00845050">
        <w:t>:</w:t>
      </w:r>
    </w:p>
    <w:p w14:paraId="3AE0C9DB" w14:textId="1AB25EC6" w:rsidR="003168CA" w:rsidRPr="003168CA" w:rsidRDefault="001D1A77" w:rsidP="00CF5F2E">
      <w:pPr>
        <w:tabs>
          <w:tab w:val="left" w:pos="426"/>
          <w:tab w:val="left" w:pos="1843"/>
          <w:tab w:val="right" w:leader="underscore" w:pos="7371"/>
        </w:tabs>
        <w:spacing w:line="360" w:lineRule="auto"/>
        <w:ind w:left="360"/>
      </w:pPr>
      <w:sdt>
        <w:sdtPr>
          <w:id w:val="1395400777"/>
          <w14:checkbox>
            <w14:checked w14:val="0"/>
            <w14:checkedState w14:val="2612" w14:font="MS Gothic"/>
            <w14:uncheckedState w14:val="2610" w14:font="MS Gothic"/>
          </w14:checkbox>
        </w:sdtPr>
        <w:sdtEndPr/>
        <w:sdtContent>
          <w:r w:rsidR="0047532D">
            <w:rPr>
              <w:rFonts w:ascii="MS Gothic" w:eastAsia="MS Gothic" w:hAnsi="MS Gothic" w:hint="eastAsia"/>
            </w:rPr>
            <w:t>☐</w:t>
          </w:r>
        </w:sdtContent>
      </w:sdt>
      <w:r w:rsidR="00CF5F2E">
        <w:t xml:space="preserve"> </w:t>
      </w:r>
      <w:r w:rsidR="003168CA" w:rsidRPr="003168CA">
        <w:t>Lebenslauf, inkl. Nachweis der beruflichen</w:t>
      </w:r>
      <w:r w:rsidR="00845050">
        <w:t xml:space="preserve"> </w:t>
      </w:r>
      <w:r w:rsidR="003168CA" w:rsidRPr="003168CA">
        <w:tab/>
        <w:t xml:space="preserve">Ausbildung </w:t>
      </w:r>
      <w:r w:rsidR="005461F3">
        <w:t>sowie</w:t>
      </w:r>
      <w:r w:rsidR="003168CA" w:rsidRPr="003168CA">
        <w:t xml:space="preserve"> bisheriger</w:t>
      </w:r>
      <w:r w:rsidR="005461F3">
        <w:t xml:space="preserve"> und aktueller</w:t>
      </w:r>
      <w:r w:rsidR="003168CA" w:rsidRPr="003168CA">
        <w:t xml:space="preserve"> Tätigkeiten</w:t>
      </w:r>
    </w:p>
    <w:p w14:paraId="5CACA9CD" w14:textId="3CA28C16" w:rsidR="003168CA" w:rsidRPr="003168CA" w:rsidRDefault="001D1A77" w:rsidP="00CF5F2E">
      <w:pPr>
        <w:tabs>
          <w:tab w:val="left" w:pos="426"/>
          <w:tab w:val="left" w:pos="1843"/>
          <w:tab w:val="right" w:leader="underscore" w:pos="7371"/>
        </w:tabs>
        <w:spacing w:line="360" w:lineRule="auto"/>
        <w:ind w:left="360"/>
      </w:pPr>
      <w:sdt>
        <w:sdtPr>
          <w:id w:val="1773119288"/>
          <w14:checkbox>
            <w14:checked w14:val="0"/>
            <w14:checkedState w14:val="2612" w14:font="MS Gothic"/>
            <w14:uncheckedState w14:val="2610" w14:font="MS Gothic"/>
          </w14:checkbox>
        </w:sdtPr>
        <w:sdtEndPr/>
        <w:sdtContent>
          <w:r w:rsidR="00CF5F2E">
            <w:rPr>
              <w:rFonts w:ascii="MS Gothic" w:eastAsia="MS Gothic" w:hAnsi="MS Gothic" w:hint="eastAsia"/>
            </w:rPr>
            <w:t>☐</w:t>
          </w:r>
        </w:sdtContent>
      </w:sdt>
      <w:r w:rsidR="00CF5F2E">
        <w:t xml:space="preserve"> </w:t>
      </w:r>
      <w:r w:rsidR="003168CA" w:rsidRPr="003168CA">
        <w:t>Arztzeugnis</w:t>
      </w:r>
    </w:p>
    <w:p w14:paraId="66FB161B" w14:textId="2B311B62" w:rsidR="003168CA" w:rsidRPr="00923BD0" w:rsidRDefault="001D1A77" w:rsidP="00CF5F2E">
      <w:pPr>
        <w:tabs>
          <w:tab w:val="left" w:pos="426"/>
          <w:tab w:val="left" w:pos="1843"/>
          <w:tab w:val="right" w:leader="underscore" w:pos="7371"/>
        </w:tabs>
        <w:spacing w:line="360" w:lineRule="auto"/>
        <w:ind w:left="360"/>
      </w:pPr>
      <w:sdt>
        <w:sdtPr>
          <w:id w:val="-1917775521"/>
          <w14:checkbox>
            <w14:checked w14:val="0"/>
            <w14:checkedState w14:val="2612" w14:font="MS Gothic"/>
            <w14:uncheckedState w14:val="2610" w14:font="MS Gothic"/>
          </w14:checkbox>
        </w:sdtPr>
        <w:sdtEndPr/>
        <w:sdtContent>
          <w:r w:rsidR="00CF5F2E">
            <w:rPr>
              <w:rFonts w:ascii="MS Gothic" w:eastAsia="MS Gothic" w:hAnsi="MS Gothic" w:hint="eastAsia"/>
            </w:rPr>
            <w:t>☐</w:t>
          </w:r>
        </w:sdtContent>
      </w:sdt>
      <w:r w:rsidR="00CF5F2E">
        <w:t xml:space="preserve"> </w:t>
      </w:r>
      <w:r w:rsidR="003168CA" w:rsidRPr="003168CA">
        <w:t xml:space="preserve">Privat- und </w:t>
      </w:r>
      <w:r w:rsidR="003168CA" w:rsidRPr="00923BD0">
        <w:t>Sonderprivatauszug</w:t>
      </w:r>
      <w:r w:rsidR="002F3EA6" w:rsidRPr="00923BD0">
        <w:t xml:space="preserve"> (Hinweis: Der So</w:t>
      </w:r>
      <w:r w:rsidR="00CF5F2E">
        <w:t xml:space="preserve">nderprivatauszug kann durch die   </w:t>
      </w:r>
      <w:r w:rsidR="002F3EA6" w:rsidRPr="00923BD0">
        <w:t xml:space="preserve">Familienplatzorganisation oder </w:t>
      </w:r>
      <w:r w:rsidR="00F13C1D" w:rsidRPr="00923BD0">
        <w:t xml:space="preserve">nach der Gesuchseinreichung durch </w:t>
      </w:r>
      <w:r w:rsidR="002F3EA6" w:rsidRPr="00923BD0">
        <w:t>die zuständige Gemeinde eingeholt werden).</w:t>
      </w:r>
    </w:p>
    <w:p w14:paraId="498BF495" w14:textId="47A5D7E3" w:rsidR="003168CA" w:rsidRPr="003168CA" w:rsidRDefault="001D1A77" w:rsidP="00CF5F2E">
      <w:pPr>
        <w:tabs>
          <w:tab w:val="left" w:pos="426"/>
          <w:tab w:val="left" w:pos="1843"/>
          <w:tab w:val="right" w:leader="underscore" w:pos="7371"/>
        </w:tabs>
        <w:spacing w:line="360" w:lineRule="auto"/>
        <w:ind w:left="360"/>
      </w:pPr>
      <w:sdt>
        <w:sdtPr>
          <w:id w:val="-1435743668"/>
          <w14:checkbox>
            <w14:checked w14:val="0"/>
            <w14:checkedState w14:val="2612" w14:font="MS Gothic"/>
            <w14:uncheckedState w14:val="2610" w14:font="MS Gothic"/>
          </w14:checkbox>
        </w:sdtPr>
        <w:sdtEndPr/>
        <w:sdtContent>
          <w:r w:rsidR="00CF5F2E">
            <w:rPr>
              <w:rFonts w:ascii="MS Gothic" w:eastAsia="MS Gothic" w:hAnsi="MS Gothic" w:hint="eastAsia"/>
            </w:rPr>
            <w:t>☐</w:t>
          </w:r>
        </w:sdtContent>
      </w:sdt>
      <w:r w:rsidR="00CF5F2E">
        <w:t xml:space="preserve"> </w:t>
      </w:r>
      <w:r w:rsidR="003168CA" w:rsidRPr="003168CA">
        <w:t>Regelung Stellvertretung</w:t>
      </w:r>
    </w:p>
    <w:p w14:paraId="1EF0954E" w14:textId="7265C12E" w:rsidR="00643A32" w:rsidRDefault="00643A32" w:rsidP="001441D1">
      <w:pPr>
        <w:pStyle w:val="Kopfzeile"/>
        <w:tabs>
          <w:tab w:val="left" w:pos="426"/>
          <w:tab w:val="left" w:pos="1843"/>
          <w:tab w:val="right" w:leader="underscore" w:pos="7371"/>
        </w:tabs>
        <w:spacing w:line="360" w:lineRule="auto"/>
      </w:pPr>
    </w:p>
    <w:p w14:paraId="299F4332" w14:textId="33E4AB6F" w:rsidR="00643A32" w:rsidRDefault="00643A32" w:rsidP="00643A32">
      <w:pPr>
        <w:tabs>
          <w:tab w:val="left" w:pos="426"/>
          <w:tab w:val="left" w:pos="2269"/>
          <w:tab w:val="left" w:pos="3544"/>
          <w:tab w:val="left" w:pos="4820"/>
          <w:tab w:val="left" w:pos="7655"/>
        </w:tabs>
        <w:ind w:left="426"/>
      </w:pPr>
      <w:r>
        <w:t xml:space="preserve">Bei Kollektivleitung </w:t>
      </w:r>
      <w:r w:rsidRPr="00F36F24">
        <w:t xml:space="preserve">gemäss </w:t>
      </w:r>
      <w:r w:rsidR="00F36F24" w:rsidRPr="00F36F24">
        <w:t>Art. 60 Absatz 3</w:t>
      </w:r>
      <w:r w:rsidRPr="00F36F24">
        <w:t xml:space="preserve"> durch</w:t>
      </w:r>
      <w:r>
        <w:t xml:space="preserve"> zwei Personen. </w:t>
      </w:r>
    </w:p>
    <w:p w14:paraId="5DE1A543" w14:textId="3C9D2FA5" w:rsidR="00643A32" w:rsidRDefault="00643A32" w:rsidP="00643A32">
      <w:pPr>
        <w:tabs>
          <w:tab w:val="left" w:pos="426"/>
          <w:tab w:val="left" w:pos="2269"/>
          <w:tab w:val="left" w:pos="3544"/>
          <w:tab w:val="left" w:pos="4820"/>
          <w:tab w:val="left" w:pos="7655"/>
        </w:tabs>
        <w:ind w:left="426"/>
      </w:pPr>
      <w:r>
        <w:t>Angaben über die zweite Leitungsperson:</w:t>
      </w:r>
    </w:p>
    <w:p w14:paraId="348DDBD9" w14:textId="3AE91D0B" w:rsidR="00643A32" w:rsidRDefault="00E009CC" w:rsidP="00EE6F64">
      <w:pPr>
        <w:tabs>
          <w:tab w:val="left" w:pos="426"/>
          <w:tab w:val="left" w:pos="8686"/>
        </w:tabs>
        <w:ind w:left="426"/>
        <w:rPr>
          <w:sz w:val="20"/>
        </w:rPr>
      </w:pPr>
      <w:r>
        <w:rPr>
          <w:noProof/>
          <w:lang w:eastAsia="de-CH"/>
        </w:rPr>
        <mc:AlternateContent>
          <mc:Choice Requires="wps">
            <w:drawing>
              <wp:anchor distT="0" distB="0" distL="114300" distR="114300" simplePos="0" relativeHeight="251673600" behindDoc="0" locked="0" layoutInCell="0" allowOverlap="1" wp14:anchorId="5CAA2E0B" wp14:editId="681FBF44">
                <wp:simplePos x="0" y="0"/>
                <wp:positionH relativeFrom="column">
                  <wp:posOffset>4855238</wp:posOffset>
                </wp:positionH>
                <wp:positionV relativeFrom="paragraph">
                  <wp:posOffset>37851</wp:posOffset>
                </wp:positionV>
                <wp:extent cx="1428750" cy="1923415"/>
                <wp:effectExtent l="0" t="0" r="0" b="635"/>
                <wp:wrapNone/>
                <wp:docPr id="5"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923415"/>
                        </a:xfrm>
                        <a:prstGeom prst="rect">
                          <a:avLst/>
                        </a:prstGeom>
                        <a:solidFill>
                          <a:srgbClr val="FFFFFF"/>
                        </a:solidFill>
                        <a:ln w="9525">
                          <a:noFill/>
                          <a:miter lim="800000"/>
                          <a:headEnd/>
                          <a:tailEnd/>
                        </a:ln>
                      </wps:spPr>
                      <wps:txbx>
                        <w:txbxContent>
                          <w:p w14:paraId="6D2FA750" w14:textId="706745D9" w:rsidR="00560BFE" w:rsidRDefault="00560BFE" w:rsidP="00E25EF7">
                            <w:pPr>
                              <w:pStyle w:val="Textkrper-Einzug3"/>
                              <w:tabs>
                                <w:tab w:val="left" w:pos="2269"/>
                                <w:tab w:val="left" w:pos="3544"/>
                                <w:tab w:val="left" w:pos="4820"/>
                                <w:tab w:val="left" w:pos="7655"/>
                              </w:tabs>
                              <w:spacing w:after="0" w:line="240" w:lineRule="auto"/>
                              <w:ind w:left="280"/>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AA2E0B" id="Text Box 83" o:spid="_x0000_s1027" type="#_x0000_t202" style="position:absolute;left:0;text-align:left;margin-left:382.3pt;margin-top:3pt;width:112.5pt;height:151.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" o:allowincell="f" stroked="f">
                <v:textbox>
                  <w:txbxContent>
                    <w:p w14:paraId="6D2FA750" w14:textId="706745D9" w:rsidR="00560BFE" w:rsidRDefault="00560BFE" w:rsidP="00E25EF7">
                      <w:pPr>
                        <w:pStyle w:val="Textkrper-Einzug3"/>
                        <w:tabs>
                          <w:tab w:val="left" w:pos="2269"/>
                          <w:tab w:val="left" w:pos="3544"/>
                          <w:tab w:val="left" w:pos="4820"/>
                          <w:tab w:val="left" w:pos="7655"/>
                        </w:tabs>
                        <w:spacing w:after="0" w:line="240" w:lineRule="auto"/>
                        <w:ind w:left="280"/>
                        <w:rPr>
                          <w:sz w:val="18"/>
                        </w:rPr>
                      </w:pPr>
                    </w:p>
                  </w:txbxContent>
                </v:textbox>
              </v:shape>
            </w:pict>
          </mc:Fallback>
        </mc:AlternateContent>
      </w:r>
      <w:r w:rsidR="00EE6F64">
        <w:rPr>
          <w:sz w:val="20"/>
        </w:rPr>
        <w:tab/>
      </w:r>
    </w:p>
    <w:p w14:paraId="4137EBDF" w14:textId="0E99929B" w:rsidR="00E242A2" w:rsidRPr="00E242A2" w:rsidRDefault="00643A32" w:rsidP="00E242A2">
      <w:pPr>
        <w:tabs>
          <w:tab w:val="left" w:pos="426"/>
          <w:tab w:val="left" w:pos="1843"/>
          <w:tab w:val="right" w:leader="underscore" w:pos="7371"/>
        </w:tabs>
        <w:spacing w:line="360" w:lineRule="auto"/>
        <w:rPr>
          <w:rFonts w:ascii="Arial" w:eastAsia="Times New Roman" w:hAnsi="Arial" w:cs="Times New Roman"/>
          <w:bCs w:val="0"/>
          <w:spacing w:val="0"/>
          <w:sz w:val="22"/>
          <w:szCs w:val="20"/>
          <w:lang w:eastAsia="de-CH"/>
        </w:rPr>
      </w:pPr>
      <w:r>
        <w:tab/>
      </w:r>
      <w:r w:rsidR="00E242A2" w:rsidRPr="00E242A2">
        <w:rPr>
          <w:rFonts w:ascii="Arial" w:eastAsia="Times New Roman" w:hAnsi="Arial" w:cs="Times New Roman"/>
          <w:bCs w:val="0"/>
          <w:spacing w:val="0"/>
          <w:sz w:val="22"/>
          <w:szCs w:val="20"/>
          <w:lang w:eastAsia="de-CH"/>
        </w:rPr>
        <w:t>Name</w:t>
      </w:r>
      <w:r w:rsidR="00B52AE3">
        <w:rPr>
          <w:rFonts w:ascii="Arial" w:eastAsia="Times New Roman" w:hAnsi="Arial" w:cs="Times New Roman"/>
          <w:bCs w:val="0"/>
          <w:spacing w:val="0"/>
          <w:sz w:val="22"/>
          <w:szCs w:val="20"/>
          <w:lang w:eastAsia="de-CH"/>
        </w:rPr>
        <w:t>, Vorname</w:t>
      </w:r>
      <w:r w:rsidR="00CF5F2E">
        <w:rPr>
          <w:rFonts w:ascii="Arial" w:eastAsia="Times New Roman" w:hAnsi="Arial" w:cs="Times New Roman"/>
          <w:bCs w:val="0"/>
          <w:spacing w:val="0"/>
          <w:sz w:val="22"/>
          <w:szCs w:val="20"/>
          <w:lang w:eastAsia="de-CH"/>
        </w:rPr>
        <w:t xml:space="preserve"> </w:t>
      </w:r>
      <w:sdt>
        <w:sdtPr>
          <w:id w:val="1623568071"/>
          <w:placeholder>
            <w:docPart w:val="70C019C6DDA24894BB55F67252CDE636"/>
          </w:placeholder>
          <w:text/>
        </w:sdtPr>
        <w:sdtEndPr/>
        <w:sdtContent>
          <w:r w:rsidR="00CF5F2E">
            <w:t>____________________________________________</w:t>
          </w:r>
        </w:sdtContent>
      </w:sdt>
    </w:p>
    <w:p w14:paraId="1960B443" w14:textId="50AD6D45" w:rsidR="00E242A2" w:rsidRPr="00E242A2" w:rsidRDefault="00E242A2" w:rsidP="00E242A2">
      <w:pPr>
        <w:tabs>
          <w:tab w:val="left" w:pos="426"/>
          <w:tab w:val="left" w:pos="1843"/>
          <w:tab w:val="right" w:leader="underscore" w:pos="7371"/>
        </w:tabs>
        <w:spacing w:line="360" w:lineRule="auto"/>
        <w:rPr>
          <w:rFonts w:ascii="Arial" w:eastAsia="Times New Roman" w:hAnsi="Arial" w:cs="Times New Roman"/>
          <w:bCs w:val="0"/>
          <w:spacing w:val="0"/>
          <w:sz w:val="22"/>
          <w:szCs w:val="20"/>
          <w:lang w:eastAsia="de-CH"/>
        </w:rPr>
      </w:pPr>
      <w:r w:rsidRPr="00E242A2">
        <w:rPr>
          <w:rFonts w:ascii="Arial" w:eastAsia="Times New Roman" w:hAnsi="Arial" w:cs="Times New Roman"/>
          <w:bCs w:val="0"/>
          <w:spacing w:val="0"/>
          <w:sz w:val="22"/>
          <w:szCs w:val="20"/>
          <w:lang w:eastAsia="de-CH"/>
        </w:rPr>
        <w:tab/>
        <w:t>Ausbildung</w:t>
      </w:r>
      <w:r w:rsidR="00CF5F2E">
        <w:rPr>
          <w:rFonts w:ascii="Arial" w:eastAsia="Times New Roman" w:hAnsi="Arial" w:cs="Times New Roman"/>
          <w:bCs w:val="0"/>
          <w:spacing w:val="0"/>
          <w:sz w:val="22"/>
          <w:szCs w:val="20"/>
          <w:lang w:eastAsia="de-CH"/>
        </w:rPr>
        <w:t xml:space="preserve"> </w:t>
      </w:r>
      <w:r w:rsidR="00CF5F2E">
        <w:rPr>
          <w:rFonts w:ascii="Arial" w:eastAsia="Times New Roman" w:hAnsi="Arial" w:cs="Times New Roman"/>
          <w:bCs w:val="0"/>
          <w:spacing w:val="0"/>
          <w:sz w:val="22"/>
          <w:szCs w:val="20"/>
          <w:lang w:eastAsia="de-CH"/>
        </w:rPr>
        <w:tab/>
        <w:t xml:space="preserve"> </w:t>
      </w:r>
      <w:sdt>
        <w:sdtPr>
          <w:id w:val="1087886446"/>
          <w:placeholder>
            <w:docPart w:val="549EFC90D21C455C82D0707C374AD4C0"/>
          </w:placeholder>
          <w:text/>
        </w:sdtPr>
        <w:sdtEndPr/>
        <w:sdtContent>
          <w:r w:rsidR="00CF5F2E">
            <w:t>_____________________________________________</w:t>
          </w:r>
        </w:sdtContent>
      </w:sdt>
    </w:p>
    <w:p w14:paraId="2DF0378C" w14:textId="5BCE07FE" w:rsidR="00E242A2" w:rsidRPr="00E242A2" w:rsidRDefault="00E242A2" w:rsidP="00E242A2">
      <w:pPr>
        <w:tabs>
          <w:tab w:val="left" w:pos="426"/>
          <w:tab w:val="left" w:pos="1843"/>
          <w:tab w:val="right" w:leader="underscore" w:pos="7371"/>
        </w:tabs>
        <w:spacing w:line="360" w:lineRule="auto"/>
        <w:rPr>
          <w:rFonts w:ascii="Arial" w:eastAsia="Times New Roman" w:hAnsi="Arial" w:cs="Times New Roman"/>
          <w:bCs w:val="0"/>
          <w:spacing w:val="0"/>
          <w:sz w:val="22"/>
          <w:szCs w:val="20"/>
          <w:lang w:eastAsia="de-CH"/>
        </w:rPr>
      </w:pPr>
      <w:r w:rsidRPr="00E242A2">
        <w:rPr>
          <w:rFonts w:ascii="Arial" w:eastAsia="Times New Roman" w:hAnsi="Arial" w:cs="Times New Roman"/>
          <w:bCs w:val="0"/>
          <w:spacing w:val="0"/>
          <w:sz w:val="22"/>
          <w:szCs w:val="20"/>
          <w:lang w:eastAsia="de-CH"/>
        </w:rPr>
        <w:tab/>
        <w:t>Adresse</w:t>
      </w:r>
      <w:r w:rsidRPr="00E242A2">
        <w:rPr>
          <w:rFonts w:ascii="Arial" w:eastAsia="Times New Roman" w:hAnsi="Arial" w:cs="Times New Roman"/>
          <w:bCs w:val="0"/>
          <w:spacing w:val="0"/>
          <w:sz w:val="22"/>
          <w:szCs w:val="20"/>
          <w:lang w:eastAsia="de-CH"/>
        </w:rPr>
        <w:tab/>
      </w:r>
      <w:r w:rsidR="00CF5F2E">
        <w:rPr>
          <w:rFonts w:ascii="Arial" w:eastAsia="Times New Roman" w:hAnsi="Arial" w:cs="Times New Roman"/>
          <w:bCs w:val="0"/>
          <w:spacing w:val="0"/>
          <w:sz w:val="22"/>
          <w:szCs w:val="20"/>
          <w:lang w:eastAsia="de-CH"/>
        </w:rPr>
        <w:t xml:space="preserve"> </w:t>
      </w:r>
      <w:sdt>
        <w:sdtPr>
          <w:id w:val="-1011680198"/>
          <w:placeholder>
            <w:docPart w:val="F21D99E12E2447A186FA384229C78306"/>
          </w:placeholder>
          <w:text/>
        </w:sdtPr>
        <w:sdtEndPr/>
        <w:sdtContent>
          <w:r w:rsidR="00CF5F2E">
            <w:t>_____________________________________________</w:t>
          </w:r>
        </w:sdtContent>
      </w:sdt>
    </w:p>
    <w:p w14:paraId="738FBB17" w14:textId="5BFBE474" w:rsidR="00E242A2" w:rsidRPr="00E242A2" w:rsidRDefault="00E242A2" w:rsidP="00E242A2">
      <w:pPr>
        <w:tabs>
          <w:tab w:val="left" w:pos="426"/>
          <w:tab w:val="left" w:pos="1843"/>
          <w:tab w:val="right" w:leader="underscore" w:pos="7371"/>
        </w:tabs>
        <w:spacing w:line="360" w:lineRule="auto"/>
        <w:rPr>
          <w:rFonts w:ascii="Arial" w:eastAsia="Times New Roman" w:hAnsi="Arial" w:cs="Times New Roman"/>
          <w:bCs w:val="0"/>
          <w:spacing w:val="0"/>
          <w:sz w:val="22"/>
          <w:szCs w:val="20"/>
          <w:lang w:eastAsia="de-CH"/>
        </w:rPr>
      </w:pPr>
      <w:r w:rsidRPr="00E242A2">
        <w:rPr>
          <w:rFonts w:ascii="Arial" w:eastAsia="Times New Roman" w:hAnsi="Arial" w:cs="Times New Roman"/>
          <w:bCs w:val="0"/>
          <w:spacing w:val="0"/>
          <w:sz w:val="22"/>
          <w:szCs w:val="20"/>
          <w:lang w:eastAsia="de-CH"/>
        </w:rPr>
        <w:tab/>
        <w:t>PLZ, Ort</w:t>
      </w:r>
      <w:r w:rsidRPr="00E242A2">
        <w:rPr>
          <w:rFonts w:ascii="Arial" w:eastAsia="Times New Roman" w:hAnsi="Arial" w:cs="Times New Roman"/>
          <w:bCs w:val="0"/>
          <w:spacing w:val="0"/>
          <w:sz w:val="22"/>
          <w:szCs w:val="20"/>
          <w:lang w:eastAsia="de-CH"/>
        </w:rPr>
        <w:tab/>
      </w:r>
      <w:r w:rsidR="00030CEF">
        <w:rPr>
          <w:rFonts w:ascii="Arial" w:eastAsia="Times New Roman" w:hAnsi="Arial" w:cs="Times New Roman"/>
          <w:bCs w:val="0"/>
          <w:spacing w:val="0"/>
          <w:sz w:val="22"/>
          <w:szCs w:val="20"/>
          <w:lang w:eastAsia="de-CH"/>
        </w:rPr>
        <w:t xml:space="preserve"> </w:t>
      </w:r>
      <w:sdt>
        <w:sdtPr>
          <w:id w:val="1124888961"/>
          <w:placeholder>
            <w:docPart w:val="D61ADB963F264751B7035F5F6C42554E"/>
          </w:placeholder>
          <w:text/>
        </w:sdtPr>
        <w:sdtEndPr/>
        <w:sdtContent>
          <w:r w:rsidR="00030CEF">
            <w:t>_____________________________________________</w:t>
          </w:r>
        </w:sdtContent>
      </w:sdt>
    </w:p>
    <w:p w14:paraId="6C095B43" w14:textId="22A66B10" w:rsidR="00E242A2" w:rsidRPr="00E242A2" w:rsidRDefault="00E242A2" w:rsidP="00E242A2">
      <w:pPr>
        <w:tabs>
          <w:tab w:val="left" w:pos="426"/>
          <w:tab w:val="left" w:pos="1843"/>
          <w:tab w:val="right" w:leader="underscore" w:pos="3828"/>
          <w:tab w:val="left" w:pos="4253"/>
          <w:tab w:val="left" w:pos="4962"/>
          <w:tab w:val="right" w:leader="underscore" w:pos="7371"/>
        </w:tabs>
        <w:spacing w:line="360" w:lineRule="auto"/>
        <w:rPr>
          <w:rFonts w:ascii="Arial" w:eastAsia="Times New Roman" w:hAnsi="Arial" w:cs="Times New Roman"/>
          <w:bCs w:val="0"/>
          <w:spacing w:val="0"/>
          <w:sz w:val="22"/>
          <w:szCs w:val="20"/>
          <w:lang w:eastAsia="de-CH"/>
        </w:rPr>
      </w:pPr>
      <w:r w:rsidRPr="00E242A2">
        <w:rPr>
          <w:rFonts w:ascii="Arial" w:eastAsia="Times New Roman" w:hAnsi="Arial" w:cs="Times New Roman"/>
          <w:bCs w:val="0"/>
          <w:spacing w:val="0"/>
          <w:sz w:val="22"/>
          <w:szCs w:val="20"/>
          <w:lang w:eastAsia="de-CH"/>
        </w:rPr>
        <w:tab/>
      </w:r>
      <w:r w:rsidRPr="00CB3689">
        <w:rPr>
          <w:rFonts w:ascii="Arial" w:eastAsia="Times New Roman" w:hAnsi="Arial" w:cs="Times New Roman"/>
          <w:bCs w:val="0"/>
          <w:spacing w:val="0"/>
          <w:sz w:val="22"/>
          <w:szCs w:val="20"/>
          <w:lang w:eastAsia="de-CH"/>
        </w:rPr>
        <w:t>Telefon</w:t>
      </w:r>
      <w:r w:rsidRPr="00CB3689">
        <w:rPr>
          <w:rFonts w:ascii="Arial" w:eastAsia="Times New Roman" w:hAnsi="Arial" w:cs="Times New Roman"/>
          <w:bCs w:val="0"/>
          <w:spacing w:val="0"/>
          <w:sz w:val="22"/>
          <w:szCs w:val="20"/>
          <w:lang w:eastAsia="de-CH"/>
        </w:rPr>
        <w:tab/>
      </w:r>
      <w:r w:rsidR="00030CEF">
        <w:rPr>
          <w:rFonts w:ascii="Arial" w:eastAsia="Times New Roman" w:hAnsi="Arial" w:cs="Times New Roman"/>
          <w:bCs w:val="0"/>
          <w:spacing w:val="0"/>
          <w:sz w:val="22"/>
          <w:szCs w:val="20"/>
          <w:lang w:eastAsia="de-CH"/>
        </w:rPr>
        <w:t xml:space="preserve"> </w:t>
      </w:r>
      <w:sdt>
        <w:sdtPr>
          <w:id w:val="574556259"/>
          <w:placeholder>
            <w:docPart w:val="60659336359445A5B5D68519387D7C44"/>
          </w:placeholder>
          <w:text/>
        </w:sdtPr>
        <w:sdtEndPr/>
        <w:sdtContent>
          <w:r w:rsidR="00030CEF">
            <w:t>_____________________________________________</w:t>
          </w:r>
        </w:sdtContent>
      </w:sdt>
      <w:r w:rsidR="00030CEF" w:rsidRPr="00CB3689">
        <w:rPr>
          <w:rFonts w:ascii="Arial" w:eastAsia="Times New Roman" w:hAnsi="Arial" w:cs="Times New Roman"/>
          <w:bCs w:val="0"/>
          <w:spacing w:val="0"/>
          <w:sz w:val="22"/>
          <w:szCs w:val="20"/>
          <w:lang w:eastAsia="de-CH"/>
        </w:rPr>
        <w:t xml:space="preserve"> </w:t>
      </w:r>
    </w:p>
    <w:p w14:paraId="3DFF078F" w14:textId="5541BD57" w:rsidR="00E242A2" w:rsidRPr="00E242A2" w:rsidRDefault="00E242A2" w:rsidP="00E242A2">
      <w:pPr>
        <w:tabs>
          <w:tab w:val="left" w:pos="426"/>
          <w:tab w:val="left" w:pos="1843"/>
          <w:tab w:val="right" w:leader="underscore" w:pos="3828"/>
          <w:tab w:val="left" w:pos="4253"/>
          <w:tab w:val="left" w:pos="4962"/>
          <w:tab w:val="right" w:leader="underscore" w:pos="7371"/>
        </w:tabs>
        <w:spacing w:line="360" w:lineRule="auto"/>
        <w:rPr>
          <w:rFonts w:ascii="Arial" w:eastAsia="Times New Roman" w:hAnsi="Arial" w:cs="Times New Roman"/>
          <w:bCs w:val="0"/>
          <w:spacing w:val="0"/>
          <w:sz w:val="22"/>
          <w:szCs w:val="20"/>
          <w:lang w:eastAsia="de-CH"/>
        </w:rPr>
      </w:pPr>
      <w:r w:rsidRPr="00E242A2">
        <w:rPr>
          <w:rFonts w:ascii="Arial" w:eastAsia="Times New Roman" w:hAnsi="Arial" w:cs="Times New Roman"/>
          <w:bCs w:val="0"/>
          <w:spacing w:val="0"/>
          <w:sz w:val="22"/>
          <w:szCs w:val="20"/>
          <w:lang w:eastAsia="de-CH"/>
        </w:rPr>
        <w:tab/>
        <w:t>E-Mail</w:t>
      </w:r>
      <w:r w:rsidR="00030CEF">
        <w:rPr>
          <w:rFonts w:ascii="Arial" w:eastAsia="Times New Roman" w:hAnsi="Arial" w:cs="Times New Roman"/>
          <w:bCs w:val="0"/>
          <w:spacing w:val="0"/>
          <w:sz w:val="22"/>
          <w:szCs w:val="20"/>
          <w:lang w:eastAsia="de-CH"/>
        </w:rPr>
        <w:tab/>
      </w:r>
      <w:sdt>
        <w:sdtPr>
          <w:id w:val="-1745482138"/>
          <w:placeholder>
            <w:docPart w:val="507DD931E761470A912B3F379BDB3BED"/>
          </w:placeholder>
          <w:text/>
        </w:sdtPr>
        <w:sdtEndPr/>
        <w:sdtContent>
          <w:r w:rsidR="00030CEF">
            <w:t>_____________________________________________</w:t>
          </w:r>
        </w:sdtContent>
      </w:sdt>
    </w:p>
    <w:p w14:paraId="7BD1DA47" w14:textId="5A6D848A" w:rsidR="00E242A2" w:rsidRPr="00E242A2" w:rsidRDefault="00E242A2" w:rsidP="00E242A2">
      <w:pPr>
        <w:tabs>
          <w:tab w:val="left" w:pos="426"/>
          <w:tab w:val="left" w:pos="1843"/>
          <w:tab w:val="right" w:leader="underscore" w:pos="3828"/>
          <w:tab w:val="left" w:pos="4253"/>
          <w:tab w:val="left" w:pos="4962"/>
          <w:tab w:val="left" w:pos="6379"/>
          <w:tab w:val="right" w:leader="underscore" w:pos="7371"/>
        </w:tabs>
        <w:spacing w:line="360" w:lineRule="auto"/>
        <w:rPr>
          <w:rFonts w:ascii="Arial" w:eastAsia="Times New Roman" w:hAnsi="Arial" w:cs="Times New Roman"/>
          <w:bCs w:val="0"/>
          <w:spacing w:val="0"/>
          <w:sz w:val="22"/>
          <w:szCs w:val="20"/>
          <w:lang w:eastAsia="de-CH"/>
        </w:rPr>
      </w:pPr>
      <w:r w:rsidRPr="00E242A2">
        <w:rPr>
          <w:rFonts w:ascii="Arial" w:eastAsia="Times New Roman" w:hAnsi="Arial" w:cs="Times New Roman"/>
          <w:bCs w:val="0"/>
          <w:spacing w:val="0"/>
          <w:sz w:val="22"/>
          <w:szCs w:val="20"/>
          <w:lang w:eastAsia="de-CH"/>
        </w:rPr>
        <w:tab/>
        <w:t>Geburtsdatum</w:t>
      </w:r>
      <w:r w:rsidR="00030CEF">
        <w:rPr>
          <w:rFonts w:ascii="Arial" w:eastAsia="Times New Roman" w:hAnsi="Arial" w:cs="Times New Roman"/>
          <w:bCs w:val="0"/>
          <w:spacing w:val="0"/>
          <w:sz w:val="22"/>
          <w:szCs w:val="20"/>
          <w:lang w:eastAsia="de-CH"/>
        </w:rPr>
        <w:t xml:space="preserve"> </w:t>
      </w:r>
      <w:sdt>
        <w:sdtPr>
          <w:rPr>
            <w:rFonts w:ascii="Arial" w:eastAsia="Times New Roman" w:hAnsi="Arial" w:cs="Times New Roman"/>
            <w:bCs w:val="0"/>
            <w:spacing w:val="0"/>
            <w:sz w:val="22"/>
            <w:szCs w:val="20"/>
            <w:lang w:eastAsia="de-CH"/>
          </w:rPr>
          <w:id w:val="-631630435"/>
          <w:placeholder>
            <w:docPart w:val="DefaultPlaceholder_-1854013440"/>
          </w:placeholder>
          <w:text/>
        </w:sdtPr>
        <w:sdtEndPr/>
        <w:sdtContent>
          <w:r w:rsidR="00030CEF">
            <w:rPr>
              <w:rFonts w:ascii="Arial" w:eastAsia="Times New Roman" w:hAnsi="Arial" w:cs="Times New Roman"/>
              <w:bCs w:val="0"/>
              <w:spacing w:val="0"/>
              <w:sz w:val="22"/>
              <w:szCs w:val="20"/>
              <w:lang w:eastAsia="de-CH"/>
            </w:rPr>
            <w:t>_________________</w:t>
          </w:r>
        </w:sdtContent>
      </w:sdt>
      <w:r w:rsidRPr="00E242A2">
        <w:rPr>
          <w:rFonts w:ascii="Arial" w:eastAsia="Times New Roman" w:hAnsi="Arial" w:cs="Times New Roman"/>
          <w:bCs w:val="0"/>
          <w:spacing w:val="0"/>
          <w:sz w:val="22"/>
          <w:szCs w:val="20"/>
          <w:lang w:eastAsia="de-CH"/>
        </w:rPr>
        <w:tab/>
        <w:t>Beschäftigungsgrad</w:t>
      </w:r>
      <w:r w:rsidRPr="00E242A2">
        <w:rPr>
          <w:rFonts w:ascii="Arial" w:eastAsia="Times New Roman" w:hAnsi="Arial" w:cs="Times New Roman"/>
          <w:bCs w:val="0"/>
          <w:spacing w:val="0"/>
          <w:sz w:val="22"/>
          <w:szCs w:val="20"/>
          <w:lang w:eastAsia="de-CH"/>
        </w:rPr>
        <w:tab/>
      </w:r>
      <w:sdt>
        <w:sdtPr>
          <w:rPr>
            <w:rFonts w:ascii="Arial" w:eastAsia="Times New Roman" w:hAnsi="Arial" w:cs="Times New Roman"/>
            <w:bCs w:val="0"/>
            <w:spacing w:val="0"/>
            <w:sz w:val="22"/>
            <w:szCs w:val="20"/>
            <w:lang w:eastAsia="de-CH"/>
          </w:rPr>
          <w:id w:val="-388507219"/>
          <w:placeholder>
            <w:docPart w:val="40B4ED78AA044F62B4A1419B943E6C05"/>
          </w:placeholder>
          <w:text/>
        </w:sdtPr>
        <w:sdtEndPr/>
        <w:sdtContent>
          <w:r w:rsidR="00030CEF">
            <w:rPr>
              <w:rFonts w:ascii="Arial" w:eastAsia="Times New Roman" w:hAnsi="Arial" w:cs="Times New Roman"/>
              <w:bCs w:val="0"/>
              <w:spacing w:val="0"/>
              <w:sz w:val="22"/>
              <w:szCs w:val="20"/>
              <w:lang w:eastAsia="de-CH"/>
            </w:rPr>
            <w:t>______</w:t>
          </w:r>
        </w:sdtContent>
      </w:sdt>
    </w:p>
    <w:p w14:paraId="40698CB1" w14:textId="5A720CFC" w:rsidR="00643A32" w:rsidRDefault="00643A32" w:rsidP="00E009CC">
      <w:pPr>
        <w:tabs>
          <w:tab w:val="left" w:pos="426"/>
          <w:tab w:val="left" w:pos="2269"/>
          <w:tab w:val="left" w:pos="3544"/>
          <w:tab w:val="left" w:pos="4820"/>
          <w:tab w:val="left" w:pos="7655"/>
        </w:tabs>
      </w:pPr>
    </w:p>
    <w:p w14:paraId="6DB8E79E" w14:textId="44B0EFEE" w:rsidR="007C5554" w:rsidRDefault="005461F3" w:rsidP="007C5554">
      <w:pPr>
        <w:tabs>
          <w:tab w:val="left" w:pos="426"/>
          <w:tab w:val="left" w:pos="1843"/>
          <w:tab w:val="right" w:leader="underscore" w:pos="7371"/>
        </w:tabs>
        <w:spacing w:line="360" w:lineRule="auto"/>
      </w:pPr>
      <w:r>
        <w:t>Legen Sie bitte folgende Unterlagen bei</w:t>
      </w:r>
      <w:r w:rsidR="007C5554">
        <w:t>:</w:t>
      </w:r>
    </w:p>
    <w:p w14:paraId="699A820C" w14:textId="4179D283" w:rsidR="007C5554" w:rsidRPr="003168CA" w:rsidRDefault="001D1A77" w:rsidP="00030CEF">
      <w:pPr>
        <w:tabs>
          <w:tab w:val="left" w:pos="426"/>
          <w:tab w:val="left" w:pos="1843"/>
          <w:tab w:val="right" w:leader="underscore" w:pos="7371"/>
        </w:tabs>
        <w:spacing w:line="360" w:lineRule="auto"/>
        <w:ind w:left="360"/>
      </w:pPr>
      <w:sdt>
        <w:sdtPr>
          <w:id w:val="1432707915"/>
          <w14:checkbox>
            <w14:checked w14:val="0"/>
            <w14:checkedState w14:val="2612" w14:font="MS Gothic"/>
            <w14:uncheckedState w14:val="2610" w14:font="MS Gothic"/>
          </w14:checkbox>
        </w:sdtPr>
        <w:sdtEndPr/>
        <w:sdtContent>
          <w:r w:rsidR="00030CEF">
            <w:rPr>
              <w:rFonts w:ascii="MS Gothic" w:eastAsia="MS Gothic" w:hAnsi="MS Gothic" w:hint="eastAsia"/>
            </w:rPr>
            <w:t>☐</w:t>
          </w:r>
        </w:sdtContent>
      </w:sdt>
      <w:r w:rsidR="00030CEF">
        <w:t xml:space="preserve"> </w:t>
      </w:r>
      <w:r w:rsidR="007C5554" w:rsidRPr="003168CA">
        <w:t>Lebenslauf, inkl. Nachweis der beruflichen</w:t>
      </w:r>
      <w:r w:rsidR="007C5554">
        <w:t xml:space="preserve"> </w:t>
      </w:r>
      <w:r w:rsidR="007C5554" w:rsidRPr="003168CA">
        <w:tab/>
        <w:t xml:space="preserve">Ausbildung </w:t>
      </w:r>
      <w:r w:rsidR="005461F3">
        <w:t>sowie</w:t>
      </w:r>
      <w:r w:rsidR="007C5554" w:rsidRPr="003168CA">
        <w:t xml:space="preserve"> bisheriger </w:t>
      </w:r>
      <w:r w:rsidR="005461F3">
        <w:t xml:space="preserve">und aktueller </w:t>
      </w:r>
      <w:r w:rsidR="007C5554" w:rsidRPr="003168CA">
        <w:t>Tätigkeiten</w:t>
      </w:r>
    </w:p>
    <w:p w14:paraId="677BE4B1" w14:textId="5A824B10" w:rsidR="007C5554" w:rsidRPr="003168CA" w:rsidRDefault="001D1A77" w:rsidP="00030CEF">
      <w:pPr>
        <w:tabs>
          <w:tab w:val="left" w:pos="426"/>
          <w:tab w:val="left" w:pos="1843"/>
          <w:tab w:val="right" w:leader="underscore" w:pos="7371"/>
        </w:tabs>
        <w:spacing w:line="360" w:lineRule="auto"/>
        <w:ind w:left="360"/>
      </w:pPr>
      <w:sdt>
        <w:sdtPr>
          <w:id w:val="-2101321158"/>
          <w14:checkbox>
            <w14:checked w14:val="0"/>
            <w14:checkedState w14:val="2612" w14:font="MS Gothic"/>
            <w14:uncheckedState w14:val="2610" w14:font="MS Gothic"/>
          </w14:checkbox>
        </w:sdtPr>
        <w:sdtEndPr/>
        <w:sdtContent>
          <w:r w:rsidR="00030CEF">
            <w:rPr>
              <w:rFonts w:ascii="MS Gothic" w:eastAsia="MS Gothic" w:hAnsi="MS Gothic" w:hint="eastAsia"/>
            </w:rPr>
            <w:t>☐</w:t>
          </w:r>
        </w:sdtContent>
      </w:sdt>
      <w:r w:rsidR="00030CEF">
        <w:t xml:space="preserve"> </w:t>
      </w:r>
      <w:r w:rsidR="007C5554" w:rsidRPr="003168CA">
        <w:t>Arztzeugnis</w:t>
      </w:r>
    </w:p>
    <w:p w14:paraId="450EED7D" w14:textId="2A85DC84" w:rsidR="00F13C1D" w:rsidRPr="00923BD0" w:rsidRDefault="001D1A77" w:rsidP="00030CEF">
      <w:pPr>
        <w:tabs>
          <w:tab w:val="left" w:pos="426"/>
          <w:tab w:val="left" w:pos="1843"/>
          <w:tab w:val="right" w:leader="underscore" w:pos="7371"/>
        </w:tabs>
        <w:spacing w:after="120" w:line="240" w:lineRule="auto"/>
        <w:ind w:left="360"/>
      </w:pPr>
      <w:sdt>
        <w:sdtPr>
          <w:id w:val="-872695968"/>
          <w14:checkbox>
            <w14:checked w14:val="0"/>
            <w14:checkedState w14:val="2612" w14:font="MS Gothic"/>
            <w14:uncheckedState w14:val="2610" w14:font="MS Gothic"/>
          </w14:checkbox>
        </w:sdtPr>
        <w:sdtEndPr/>
        <w:sdtContent>
          <w:r w:rsidR="00030CEF">
            <w:rPr>
              <w:rFonts w:ascii="MS Gothic" w:eastAsia="MS Gothic" w:hAnsi="MS Gothic" w:hint="eastAsia"/>
            </w:rPr>
            <w:t>☐</w:t>
          </w:r>
        </w:sdtContent>
      </w:sdt>
      <w:r w:rsidR="00030CEF">
        <w:t xml:space="preserve"> </w:t>
      </w:r>
      <w:r w:rsidR="007C5554" w:rsidRPr="003168CA">
        <w:t xml:space="preserve">Privat- und </w:t>
      </w:r>
      <w:r w:rsidR="007C5554" w:rsidRPr="00923BD0">
        <w:t>Sonderprivatauszug</w:t>
      </w:r>
      <w:r w:rsidR="002F3EA6" w:rsidRPr="00923BD0">
        <w:t xml:space="preserve"> </w:t>
      </w:r>
      <w:r w:rsidR="00F13C1D" w:rsidRPr="00923BD0">
        <w:t>(Hinweis: Der Sonderprivatauszug kann durch die Familienplatzorganisation oder nach der Gesuchseinreichung durch die zuständige Gemeinde eingeholt werden).</w:t>
      </w:r>
    </w:p>
    <w:p w14:paraId="7AA7BEDB" w14:textId="0F7AAF1A" w:rsidR="007C5554" w:rsidRPr="00E009CC" w:rsidRDefault="001D1A77" w:rsidP="00030CEF">
      <w:pPr>
        <w:tabs>
          <w:tab w:val="left" w:pos="426"/>
          <w:tab w:val="left" w:pos="1843"/>
          <w:tab w:val="right" w:leader="underscore" w:pos="7371"/>
        </w:tabs>
        <w:spacing w:line="360" w:lineRule="auto"/>
        <w:ind w:left="360"/>
      </w:pPr>
      <w:sdt>
        <w:sdtPr>
          <w:id w:val="233205061"/>
          <w14:checkbox>
            <w14:checked w14:val="0"/>
            <w14:checkedState w14:val="2612" w14:font="MS Gothic"/>
            <w14:uncheckedState w14:val="2610" w14:font="MS Gothic"/>
          </w14:checkbox>
        </w:sdtPr>
        <w:sdtEndPr/>
        <w:sdtContent>
          <w:r w:rsidR="00030CEF">
            <w:rPr>
              <w:rFonts w:ascii="MS Gothic" w:eastAsia="MS Gothic" w:hAnsi="MS Gothic" w:hint="eastAsia"/>
            </w:rPr>
            <w:t>☐</w:t>
          </w:r>
        </w:sdtContent>
      </w:sdt>
      <w:r w:rsidR="00030CEF">
        <w:t xml:space="preserve"> </w:t>
      </w:r>
      <w:r w:rsidR="007C5554" w:rsidRPr="003168CA">
        <w:t>Regelung Stellvertretung</w:t>
      </w:r>
    </w:p>
    <w:p w14:paraId="2C473D91" w14:textId="5166BFB8" w:rsidR="00643A32" w:rsidRDefault="00643A32" w:rsidP="00A0086C">
      <w:pPr>
        <w:pStyle w:val="berschrift2nummeriert"/>
        <w:numPr>
          <w:ilvl w:val="1"/>
          <w:numId w:val="35"/>
        </w:numPr>
        <w:shd w:val="clear" w:color="auto" w:fill="D9D9D9" w:themeFill="background1" w:themeFillShade="D9"/>
        <w:spacing w:before="0" w:after="0" w:line="240" w:lineRule="auto"/>
      </w:pPr>
      <w:r>
        <w:t>Stellvertretung</w:t>
      </w:r>
      <w:r>
        <w:tab/>
      </w:r>
      <w:r>
        <w:tab/>
      </w:r>
      <w:r w:rsidR="004F142F">
        <w:tab/>
      </w:r>
      <w:r w:rsidR="004F142F">
        <w:tab/>
      </w:r>
      <w:r w:rsidR="004F142F">
        <w:tab/>
      </w:r>
      <w:r w:rsidR="004F142F">
        <w:tab/>
        <w:t xml:space="preserve">             </w:t>
      </w:r>
      <w:r w:rsidR="005F787B">
        <w:t>Art. 57 Abs. 1 lit. d</w:t>
      </w:r>
      <w:r w:rsidR="004F142F">
        <w:t xml:space="preserve"> SLV</w:t>
      </w:r>
    </w:p>
    <w:p w14:paraId="4411A04B" w14:textId="77777777" w:rsidR="00A0086C" w:rsidRPr="001D2CCB" w:rsidRDefault="00A0086C" w:rsidP="00027A34">
      <w:pPr>
        <w:tabs>
          <w:tab w:val="left" w:pos="142"/>
          <w:tab w:val="left" w:pos="426"/>
          <w:tab w:val="left" w:pos="2269"/>
          <w:tab w:val="left" w:pos="3544"/>
          <w:tab w:val="left" w:pos="4820"/>
          <w:tab w:val="left" w:pos="7655"/>
          <w:tab w:val="left" w:pos="8222"/>
        </w:tabs>
        <w:spacing w:line="240" w:lineRule="auto"/>
        <w:rPr>
          <w:b/>
          <w:i/>
          <w:sz w:val="13"/>
          <w:szCs w:val="13"/>
        </w:rPr>
      </w:pPr>
    </w:p>
    <w:p w14:paraId="733F350F" w14:textId="2E069EED" w:rsidR="00643A32" w:rsidRPr="007C1CFA" w:rsidRDefault="00644D8E" w:rsidP="007C1CFA">
      <w:pPr>
        <w:numPr>
          <w:ilvl w:val="0"/>
          <w:numId w:val="33"/>
        </w:numPr>
        <w:tabs>
          <w:tab w:val="left" w:pos="142"/>
          <w:tab w:val="left" w:pos="426"/>
          <w:tab w:val="left" w:pos="2269"/>
          <w:tab w:val="left" w:pos="3544"/>
          <w:tab w:val="left" w:pos="4820"/>
          <w:tab w:val="left" w:pos="7655"/>
          <w:tab w:val="left" w:pos="8222"/>
        </w:tabs>
        <w:spacing w:line="240" w:lineRule="auto"/>
        <w:rPr>
          <w:b/>
          <w:i/>
          <w:sz w:val="20"/>
        </w:rPr>
      </w:pPr>
      <w:r>
        <w:rPr>
          <w:b/>
          <w:i/>
          <w:sz w:val="20"/>
        </w:rPr>
        <w:t>Siehe</w:t>
      </w:r>
      <w:r w:rsidR="00643A32" w:rsidRPr="007C1CFA">
        <w:rPr>
          <w:b/>
          <w:i/>
          <w:sz w:val="20"/>
        </w:rPr>
        <w:t xml:space="preserve"> </w:t>
      </w:r>
      <w:r>
        <w:rPr>
          <w:b/>
          <w:i/>
          <w:sz w:val="20"/>
        </w:rPr>
        <w:t xml:space="preserve">Hinweise </w:t>
      </w:r>
      <w:r w:rsidR="00643A32" w:rsidRPr="007C1CFA">
        <w:rPr>
          <w:b/>
          <w:i/>
          <w:sz w:val="20"/>
        </w:rPr>
        <w:t>Punk</w:t>
      </w:r>
      <w:r>
        <w:rPr>
          <w:b/>
          <w:i/>
          <w:sz w:val="20"/>
        </w:rPr>
        <w:t>t</w:t>
      </w:r>
      <w:r w:rsidR="00484D6F" w:rsidRPr="007C1CFA">
        <w:rPr>
          <w:b/>
          <w:i/>
          <w:sz w:val="20"/>
        </w:rPr>
        <w:t xml:space="preserve"> 8</w:t>
      </w:r>
      <w:r w:rsidR="00643A32" w:rsidRPr="007C1CFA">
        <w:rPr>
          <w:b/>
          <w:i/>
          <w:sz w:val="20"/>
        </w:rPr>
        <w:t xml:space="preserve"> </w:t>
      </w:r>
    </w:p>
    <w:p w14:paraId="5AE37C28" w14:textId="77777777" w:rsidR="00643A32" w:rsidRDefault="00643A32" w:rsidP="00643A32"/>
    <w:p w14:paraId="641EE02C" w14:textId="2739264B" w:rsidR="00643A32" w:rsidRDefault="00643A32" w:rsidP="00643A32">
      <w:pPr>
        <w:tabs>
          <w:tab w:val="left" w:pos="426"/>
          <w:tab w:val="left" w:pos="1843"/>
          <w:tab w:val="right" w:leader="underscore" w:pos="7371"/>
        </w:tabs>
        <w:spacing w:line="360" w:lineRule="auto"/>
      </w:pPr>
      <w:r>
        <w:tab/>
        <w:t>Name</w:t>
      </w:r>
      <w:r w:rsidR="00800B32">
        <w:t>, Vorname</w:t>
      </w:r>
      <w:r w:rsidR="00030CEF">
        <w:t xml:space="preserve"> </w:t>
      </w:r>
      <w:sdt>
        <w:sdtPr>
          <w:rPr>
            <w:rFonts w:ascii="Arial" w:eastAsia="Times New Roman" w:hAnsi="Arial" w:cs="Times New Roman"/>
            <w:bCs w:val="0"/>
            <w:spacing w:val="0"/>
            <w:sz w:val="22"/>
            <w:szCs w:val="20"/>
            <w:lang w:eastAsia="de-CH"/>
          </w:rPr>
          <w:id w:val="-897046545"/>
          <w:placeholder>
            <w:docPart w:val="CB44DD48C96444E883592A0B11427D1F"/>
          </w:placeholder>
          <w:text/>
        </w:sdtPr>
        <w:sdtEndPr/>
        <w:sdtContent>
          <w:r w:rsidR="00030CEF">
            <w:rPr>
              <w:rFonts w:ascii="Arial" w:eastAsia="Times New Roman" w:hAnsi="Arial" w:cs="Times New Roman"/>
              <w:bCs w:val="0"/>
              <w:spacing w:val="0"/>
              <w:sz w:val="22"/>
              <w:szCs w:val="20"/>
              <w:lang w:eastAsia="de-CH"/>
            </w:rPr>
            <w:t>___________________________________________</w:t>
          </w:r>
        </w:sdtContent>
      </w:sdt>
    </w:p>
    <w:p w14:paraId="0F8AE96E" w14:textId="5B419DE6" w:rsidR="00643A32" w:rsidRDefault="00643A32" w:rsidP="00643A32">
      <w:pPr>
        <w:tabs>
          <w:tab w:val="left" w:pos="426"/>
          <w:tab w:val="left" w:pos="1843"/>
          <w:tab w:val="right" w:leader="underscore" w:pos="7371"/>
        </w:tabs>
        <w:spacing w:line="360" w:lineRule="auto"/>
      </w:pPr>
      <w:r>
        <w:tab/>
        <w:t>Funktion</w:t>
      </w:r>
      <w:r>
        <w:tab/>
      </w:r>
      <w:sdt>
        <w:sdtPr>
          <w:rPr>
            <w:rFonts w:ascii="Arial" w:eastAsia="Times New Roman" w:hAnsi="Arial" w:cs="Times New Roman"/>
            <w:bCs w:val="0"/>
            <w:spacing w:val="0"/>
            <w:sz w:val="22"/>
            <w:szCs w:val="20"/>
            <w:lang w:eastAsia="de-CH"/>
          </w:rPr>
          <w:id w:val="2002926887"/>
          <w:placeholder>
            <w:docPart w:val="AF13D124BBEE44488CB1E3F3CDB1D6DE"/>
          </w:placeholder>
          <w:text/>
        </w:sdtPr>
        <w:sdtEndPr/>
        <w:sdtContent>
          <w:r w:rsidR="00030CEF">
            <w:rPr>
              <w:rFonts w:ascii="Arial" w:eastAsia="Times New Roman" w:hAnsi="Arial" w:cs="Times New Roman"/>
              <w:bCs w:val="0"/>
              <w:spacing w:val="0"/>
              <w:sz w:val="22"/>
              <w:szCs w:val="20"/>
              <w:lang w:eastAsia="de-CH"/>
            </w:rPr>
            <w:t>_____________________________________________</w:t>
          </w:r>
        </w:sdtContent>
      </w:sdt>
    </w:p>
    <w:p w14:paraId="5F29D496" w14:textId="5B4DBC3E" w:rsidR="00643A32" w:rsidRDefault="00643A32" w:rsidP="00643A32">
      <w:pPr>
        <w:tabs>
          <w:tab w:val="left" w:pos="426"/>
          <w:tab w:val="left" w:pos="1843"/>
          <w:tab w:val="right" w:leader="underscore" w:pos="7371"/>
        </w:tabs>
        <w:spacing w:line="360" w:lineRule="auto"/>
      </w:pPr>
      <w:r>
        <w:tab/>
        <w:t>Ausbildung</w:t>
      </w:r>
      <w:r>
        <w:tab/>
      </w:r>
      <w:sdt>
        <w:sdtPr>
          <w:rPr>
            <w:rFonts w:ascii="Arial" w:eastAsia="Times New Roman" w:hAnsi="Arial" w:cs="Times New Roman"/>
            <w:bCs w:val="0"/>
            <w:spacing w:val="0"/>
            <w:sz w:val="22"/>
            <w:szCs w:val="20"/>
            <w:lang w:eastAsia="de-CH"/>
          </w:rPr>
          <w:id w:val="847830065"/>
          <w:placeholder>
            <w:docPart w:val="7D3D9FE1FB554A0289982EEB4406F003"/>
          </w:placeholder>
          <w:text/>
        </w:sdtPr>
        <w:sdtEndPr/>
        <w:sdtContent>
          <w:r w:rsidR="00030CEF">
            <w:rPr>
              <w:rFonts w:ascii="Arial" w:eastAsia="Times New Roman" w:hAnsi="Arial" w:cs="Times New Roman"/>
              <w:bCs w:val="0"/>
              <w:spacing w:val="0"/>
              <w:sz w:val="22"/>
              <w:szCs w:val="20"/>
              <w:lang w:eastAsia="de-CH"/>
            </w:rPr>
            <w:t>_____________________________________________</w:t>
          </w:r>
        </w:sdtContent>
      </w:sdt>
    </w:p>
    <w:p w14:paraId="62CD5E19" w14:textId="0D3AAD41" w:rsidR="00643A32" w:rsidRPr="00AF3B15" w:rsidRDefault="00643A32" w:rsidP="00643A32">
      <w:pPr>
        <w:pStyle w:val="Kopfzeile"/>
        <w:tabs>
          <w:tab w:val="left" w:pos="426"/>
          <w:tab w:val="left" w:pos="1843"/>
          <w:tab w:val="right" w:leader="underscore" w:pos="3828"/>
          <w:tab w:val="left" w:pos="4253"/>
          <w:tab w:val="left" w:pos="4962"/>
          <w:tab w:val="right" w:leader="underscore" w:pos="7371"/>
        </w:tabs>
        <w:spacing w:line="360" w:lineRule="auto"/>
        <w:rPr>
          <w:sz w:val="21"/>
          <w:szCs w:val="21"/>
        </w:rPr>
      </w:pPr>
      <w:r>
        <w:tab/>
      </w:r>
      <w:r w:rsidRPr="00AF3B15">
        <w:rPr>
          <w:sz w:val="21"/>
          <w:szCs w:val="21"/>
        </w:rPr>
        <w:t>Geburtsdatum</w:t>
      </w:r>
      <w:sdt>
        <w:sdtPr>
          <w:rPr>
            <w:sz w:val="21"/>
            <w:szCs w:val="21"/>
          </w:rPr>
          <w:id w:val="-1521850119"/>
          <w:placeholder>
            <w:docPart w:val="DefaultPlaceholder_-1854013440"/>
          </w:placeholder>
          <w:text/>
        </w:sdtPr>
        <w:sdtEndPr/>
        <w:sdtContent>
          <w:r w:rsidRPr="00AF3B15">
            <w:rPr>
              <w:sz w:val="21"/>
              <w:szCs w:val="21"/>
            </w:rPr>
            <w:tab/>
          </w:r>
          <w:r w:rsidR="00030CEF">
            <w:rPr>
              <w:sz w:val="21"/>
              <w:szCs w:val="21"/>
            </w:rPr>
            <w:t>_______________</w:t>
          </w:r>
        </w:sdtContent>
      </w:sdt>
      <w:r w:rsidR="00030CEF">
        <w:rPr>
          <w:sz w:val="21"/>
          <w:szCs w:val="21"/>
        </w:rPr>
        <w:t xml:space="preserve"> </w:t>
      </w:r>
      <w:r w:rsidRPr="00AF3B15">
        <w:rPr>
          <w:sz w:val="21"/>
          <w:szCs w:val="21"/>
        </w:rPr>
        <w:tab/>
        <w:t>Beschäftigungsgrad</w:t>
      </w:r>
      <w:r w:rsidR="00030CEF">
        <w:rPr>
          <w:sz w:val="21"/>
          <w:szCs w:val="21"/>
        </w:rPr>
        <w:t xml:space="preserve"> </w:t>
      </w:r>
      <w:sdt>
        <w:sdtPr>
          <w:rPr>
            <w:sz w:val="21"/>
            <w:szCs w:val="21"/>
          </w:rPr>
          <w:id w:val="-222677857"/>
          <w:placeholder>
            <w:docPart w:val="27BA43B4B39244A68B60450B7F1F8E54"/>
          </w:placeholder>
          <w:text/>
        </w:sdtPr>
        <w:sdtEndPr/>
        <w:sdtContent>
          <w:r w:rsidR="00030CEF" w:rsidRPr="00AF3B15">
            <w:rPr>
              <w:sz w:val="21"/>
              <w:szCs w:val="21"/>
            </w:rPr>
            <w:tab/>
          </w:r>
          <w:r w:rsidR="00030CEF">
            <w:rPr>
              <w:sz w:val="21"/>
              <w:szCs w:val="21"/>
            </w:rPr>
            <w:t>_______________</w:t>
          </w:r>
        </w:sdtContent>
      </w:sdt>
    </w:p>
    <w:p w14:paraId="79357D05" w14:textId="59E241B3" w:rsidR="00AF3B15" w:rsidRDefault="00AF3B15" w:rsidP="00643A32">
      <w:pPr>
        <w:tabs>
          <w:tab w:val="left" w:pos="426"/>
          <w:tab w:val="left" w:pos="2269"/>
          <w:tab w:val="left" w:pos="3544"/>
          <w:tab w:val="left" w:pos="4820"/>
          <w:tab w:val="left" w:pos="7655"/>
        </w:tabs>
      </w:pPr>
    </w:p>
    <w:p w14:paraId="646A1B6C" w14:textId="3AA7EA37" w:rsidR="00643A32" w:rsidRPr="00FA6649" w:rsidRDefault="00923BD0" w:rsidP="003168CA">
      <w:pPr>
        <w:pStyle w:val="berschrift2nummeriert"/>
        <w:shd w:val="clear" w:color="auto" w:fill="D9D9D9" w:themeFill="background1" w:themeFillShade="D9"/>
        <w:tabs>
          <w:tab w:val="left" w:pos="426"/>
          <w:tab w:val="left" w:pos="2269"/>
          <w:tab w:val="left" w:pos="3544"/>
          <w:tab w:val="left" w:pos="4820"/>
          <w:tab w:val="left" w:pos="7371"/>
        </w:tabs>
        <w:spacing w:before="0" w:after="0" w:line="240" w:lineRule="auto"/>
        <w:rPr>
          <w:szCs w:val="13"/>
        </w:rPr>
      </w:pPr>
      <w:r>
        <w:t xml:space="preserve"> </w:t>
      </w:r>
      <w:r>
        <w:tab/>
      </w:r>
      <w:r w:rsidR="00643A32">
        <w:t>Familienverhältnisse / Grösse der Familie</w:t>
      </w:r>
      <w:r w:rsidR="00643A32">
        <w:tab/>
      </w:r>
      <w:r w:rsidR="00A61CDB">
        <w:tab/>
      </w:r>
      <w:r w:rsidR="00CB2811">
        <w:tab/>
      </w:r>
      <w:r w:rsidR="00CB2811">
        <w:tab/>
      </w:r>
    </w:p>
    <w:p w14:paraId="28591A68" w14:textId="77777777" w:rsidR="00E009CC" w:rsidRPr="001D2CCB" w:rsidRDefault="00643A32" w:rsidP="00E009CC">
      <w:pPr>
        <w:tabs>
          <w:tab w:val="left" w:pos="142"/>
          <w:tab w:val="left" w:pos="426"/>
          <w:tab w:val="left" w:pos="2269"/>
          <w:tab w:val="left" w:pos="3544"/>
          <w:tab w:val="left" w:pos="4820"/>
          <w:tab w:val="left" w:pos="7655"/>
          <w:tab w:val="left" w:pos="8222"/>
        </w:tabs>
        <w:spacing w:line="240" w:lineRule="auto"/>
        <w:rPr>
          <w:b/>
          <w:i/>
          <w:sz w:val="13"/>
          <w:szCs w:val="13"/>
        </w:rPr>
      </w:pPr>
      <w:r>
        <w:tab/>
      </w:r>
    </w:p>
    <w:p w14:paraId="55AAE496" w14:textId="2D8099E6" w:rsidR="00643A32" w:rsidRPr="00A61CDB" w:rsidRDefault="00E009CC" w:rsidP="00E009CC">
      <w:pPr>
        <w:tabs>
          <w:tab w:val="left" w:pos="142"/>
          <w:tab w:val="left" w:pos="426"/>
          <w:tab w:val="left" w:pos="2269"/>
          <w:tab w:val="left" w:pos="3544"/>
          <w:tab w:val="left" w:pos="4820"/>
          <w:tab w:val="left" w:pos="7655"/>
          <w:tab w:val="left" w:pos="8222"/>
        </w:tabs>
        <w:spacing w:after="120" w:line="240" w:lineRule="auto"/>
        <w:rPr>
          <w:szCs w:val="21"/>
        </w:rPr>
      </w:pPr>
      <w:r>
        <w:rPr>
          <w:szCs w:val="21"/>
        </w:rPr>
        <w:tab/>
      </w:r>
      <w:r>
        <w:rPr>
          <w:szCs w:val="21"/>
        </w:rPr>
        <w:tab/>
      </w:r>
      <w:r w:rsidR="00643A32" w:rsidRPr="00A61CDB">
        <w:rPr>
          <w:szCs w:val="21"/>
        </w:rPr>
        <w:t>Übrige im Haushalt lebende Personen, die zur Familie gehören:</w:t>
      </w:r>
    </w:p>
    <w:p w14:paraId="18102CFB" w14:textId="77777777" w:rsidR="00643A32" w:rsidRPr="00A61CDB" w:rsidRDefault="00643A32" w:rsidP="00643A32">
      <w:pPr>
        <w:pStyle w:val="Kopfzeile"/>
        <w:tabs>
          <w:tab w:val="left" w:pos="426"/>
          <w:tab w:val="left" w:pos="2835"/>
          <w:tab w:val="left" w:pos="6379"/>
        </w:tabs>
        <w:spacing w:line="360" w:lineRule="auto"/>
        <w:rPr>
          <w:sz w:val="21"/>
          <w:szCs w:val="21"/>
          <w:u w:val="single"/>
        </w:rPr>
      </w:pPr>
      <w:r w:rsidRPr="00A61CDB">
        <w:rPr>
          <w:sz w:val="21"/>
          <w:szCs w:val="21"/>
        </w:rPr>
        <w:tab/>
        <w:t>Name</w:t>
      </w:r>
      <w:r w:rsidRPr="00A61CDB">
        <w:rPr>
          <w:sz w:val="21"/>
          <w:szCs w:val="21"/>
        </w:rPr>
        <w:tab/>
        <w:t>Vorname</w:t>
      </w:r>
      <w:r w:rsidRPr="00A61CDB">
        <w:rPr>
          <w:sz w:val="21"/>
          <w:szCs w:val="21"/>
        </w:rPr>
        <w:tab/>
      </w:r>
      <w:r w:rsidR="00A61CDB">
        <w:rPr>
          <w:sz w:val="21"/>
          <w:szCs w:val="21"/>
        </w:rPr>
        <w:tab/>
      </w:r>
      <w:r w:rsidRPr="00A61CDB">
        <w:rPr>
          <w:sz w:val="21"/>
          <w:szCs w:val="21"/>
        </w:rPr>
        <w:t>Jahrgang</w:t>
      </w:r>
    </w:p>
    <w:p w14:paraId="3F9A4E88" w14:textId="3365A976" w:rsidR="00643A32" w:rsidRPr="0068722E" w:rsidRDefault="00643A32" w:rsidP="00030CEF">
      <w:pPr>
        <w:tabs>
          <w:tab w:val="left" w:pos="426"/>
          <w:tab w:val="right" w:pos="2552"/>
          <w:tab w:val="left" w:pos="2835"/>
          <w:tab w:val="right" w:leader="underscore" w:pos="6096"/>
          <w:tab w:val="left" w:pos="6379"/>
          <w:tab w:val="right" w:pos="7371"/>
        </w:tabs>
        <w:spacing w:line="360" w:lineRule="auto"/>
        <w:jc w:val="both"/>
      </w:pPr>
      <w:r>
        <w:tab/>
      </w:r>
      <w:sdt>
        <w:sdtPr>
          <w:rPr>
            <w:szCs w:val="21"/>
          </w:rPr>
          <w:id w:val="-607648761"/>
          <w:placeholder>
            <w:docPart w:val="7F79BD5EC17E400192E537FF34F47D3C"/>
          </w:placeholder>
          <w:text/>
        </w:sdtPr>
        <w:sdtEndPr/>
        <w:sdtContent>
          <w:r w:rsidR="00030CEF">
            <w:rPr>
              <w:szCs w:val="21"/>
            </w:rPr>
            <w:t>__________________</w:t>
          </w:r>
        </w:sdtContent>
      </w:sdt>
      <w:r w:rsidR="00030CEF">
        <w:tab/>
        <w:t xml:space="preserve"> </w:t>
      </w:r>
      <w:sdt>
        <w:sdtPr>
          <w:id w:val="-390350131"/>
          <w:placeholder>
            <w:docPart w:val="DefaultPlaceholder_-1854013440"/>
          </w:placeholder>
          <w:text/>
        </w:sdtPr>
        <w:sdtEndPr/>
        <w:sdtContent>
          <w:r w:rsidR="00030CEF">
            <w:t>___________________________</w:t>
          </w:r>
        </w:sdtContent>
      </w:sdt>
      <w:r w:rsidR="00030CEF">
        <w:tab/>
      </w:r>
      <w:sdt>
        <w:sdtPr>
          <w:id w:val="-1136264642"/>
          <w:placeholder>
            <w:docPart w:val="DefaultPlaceholder_-1854013440"/>
          </w:placeholder>
          <w:text/>
        </w:sdtPr>
        <w:sdtEndPr/>
        <w:sdtContent>
          <w:r w:rsidR="00030CEF">
            <w:t>________</w:t>
          </w:r>
        </w:sdtContent>
      </w:sdt>
    </w:p>
    <w:p w14:paraId="1DC39DD6" w14:textId="5C5D3FA9" w:rsidR="00643A32" w:rsidRDefault="001D1A77" w:rsidP="00643A32">
      <w:pPr>
        <w:tabs>
          <w:tab w:val="left" w:pos="426"/>
          <w:tab w:val="right" w:pos="2552"/>
          <w:tab w:val="left" w:pos="2835"/>
          <w:tab w:val="right" w:leader="underscore" w:pos="6096"/>
          <w:tab w:val="left" w:pos="6379"/>
          <w:tab w:val="right" w:pos="7371"/>
        </w:tabs>
        <w:spacing w:line="360" w:lineRule="auto"/>
        <w:ind w:left="426"/>
        <w:rPr>
          <w:u w:val="single"/>
        </w:rPr>
      </w:pPr>
      <w:sdt>
        <w:sdtPr>
          <w:rPr>
            <w:szCs w:val="21"/>
          </w:rPr>
          <w:id w:val="-879709958"/>
          <w:placeholder>
            <w:docPart w:val="E2AD14AC638A4550A783322D33718D46"/>
          </w:placeholder>
          <w:text/>
        </w:sdtPr>
        <w:sdtEndPr/>
        <w:sdtContent>
          <w:r w:rsidR="00030CEF">
            <w:rPr>
              <w:szCs w:val="21"/>
            </w:rPr>
            <w:t>__________________</w:t>
          </w:r>
        </w:sdtContent>
      </w:sdt>
      <w:r w:rsidR="00643A32">
        <w:tab/>
      </w:r>
      <w:r w:rsidR="00030CEF">
        <w:t xml:space="preserve"> </w:t>
      </w:r>
      <w:sdt>
        <w:sdtPr>
          <w:id w:val="1619879812"/>
          <w:placeholder>
            <w:docPart w:val="D98937F8335E448580B67DBEC37AB723"/>
          </w:placeholder>
          <w:text/>
        </w:sdtPr>
        <w:sdtEndPr/>
        <w:sdtContent>
          <w:r w:rsidR="00030CEF">
            <w:t>___________________________</w:t>
          </w:r>
        </w:sdtContent>
      </w:sdt>
      <w:r w:rsidR="00560BFE">
        <w:tab/>
      </w:r>
      <w:sdt>
        <w:sdtPr>
          <w:id w:val="-1802532537"/>
          <w:placeholder>
            <w:docPart w:val="B89873ECB80C4883933AC2B530591926"/>
          </w:placeholder>
          <w:text/>
        </w:sdtPr>
        <w:sdtEndPr/>
        <w:sdtContent>
          <w:r w:rsidR="00560BFE">
            <w:t>________</w:t>
          </w:r>
        </w:sdtContent>
      </w:sdt>
    </w:p>
    <w:p w14:paraId="748AD9D4" w14:textId="659D98E9" w:rsidR="00643A32" w:rsidRDefault="001D1A77" w:rsidP="00643A32">
      <w:pPr>
        <w:tabs>
          <w:tab w:val="left" w:pos="426"/>
          <w:tab w:val="right" w:pos="2552"/>
          <w:tab w:val="left" w:pos="2835"/>
          <w:tab w:val="right" w:leader="underscore" w:pos="6096"/>
          <w:tab w:val="left" w:pos="6379"/>
          <w:tab w:val="right" w:pos="7371"/>
        </w:tabs>
        <w:spacing w:line="360" w:lineRule="auto"/>
        <w:ind w:left="426"/>
        <w:rPr>
          <w:u w:val="single"/>
        </w:rPr>
      </w:pPr>
      <w:sdt>
        <w:sdtPr>
          <w:rPr>
            <w:szCs w:val="21"/>
          </w:rPr>
          <w:id w:val="-54472096"/>
          <w:placeholder>
            <w:docPart w:val="03D10D0868724D06B0F50E832FD6A4F7"/>
          </w:placeholder>
          <w:text/>
        </w:sdtPr>
        <w:sdtEndPr/>
        <w:sdtContent>
          <w:r w:rsidR="00030CEF">
            <w:rPr>
              <w:szCs w:val="21"/>
            </w:rPr>
            <w:t>__________________</w:t>
          </w:r>
        </w:sdtContent>
      </w:sdt>
      <w:r w:rsidR="00030CEF">
        <w:tab/>
        <w:t xml:space="preserve"> </w:t>
      </w:r>
      <w:sdt>
        <w:sdtPr>
          <w:id w:val="-2137786620"/>
          <w:placeholder>
            <w:docPart w:val="1ED07906544B4890AF4F3BB6795F4402"/>
          </w:placeholder>
          <w:text/>
        </w:sdtPr>
        <w:sdtEndPr/>
        <w:sdtContent>
          <w:r w:rsidR="00030CEF">
            <w:t>___________________________</w:t>
          </w:r>
        </w:sdtContent>
      </w:sdt>
      <w:r w:rsidR="00560BFE">
        <w:tab/>
      </w:r>
      <w:sdt>
        <w:sdtPr>
          <w:id w:val="-1779249380"/>
          <w:placeholder>
            <w:docPart w:val="85479752859741C08468FAC60A5D64F3"/>
          </w:placeholder>
          <w:text/>
        </w:sdtPr>
        <w:sdtEndPr/>
        <w:sdtContent>
          <w:r w:rsidR="00560BFE">
            <w:t>________</w:t>
          </w:r>
        </w:sdtContent>
      </w:sdt>
    </w:p>
    <w:p w14:paraId="255E71FF" w14:textId="4195E913" w:rsidR="00643A32" w:rsidRDefault="001D1A77" w:rsidP="00030CEF">
      <w:pPr>
        <w:tabs>
          <w:tab w:val="left" w:pos="426"/>
          <w:tab w:val="right" w:pos="2552"/>
          <w:tab w:val="left" w:pos="2835"/>
          <w:tab w:val="right" w:leader="underscore" w:pos="6096"/>
          <w:tab w:val="left" w:pos="6379"/>
          <w:tab w:val="right" w:pos="7371"/>
        </w:tabs>
        <w:spacing w:line="360" w:lineRule="auto"/>
        <w:ind w:left="426"/>
      </w:pPr>
      <w:sdt>
        <w:sdtPr>
          <w:rPr>
            <w:szCs w:val="21"/>
          </w:rPr>
          <w:id w:val="-2027778364"/>
          <w:placeholder>
            <w:docPart w:val="E14E617E73374B03A27CBB21106CB725"/>
          </w:placeholder>
          <w:text/>
        </w:sdtPr>
        <w:sdtEndPr/>
        <w:sdtContent>
          <w:r w:rsidR="00030CEF">
            <w:rPr>
              <w:szCs w:val="21"/>
            </w:rPr>
            <w:t>__________________</w:t>
          </w:r>
        </w:sdtContent>
      </w:sdt>
      <w:r w:rsidR="00643A32">
        <w:tab/>
      </w:r>
      <w:r w:rsidR="00560BFE">
        <w:t xml:space="preserve"> </w:t>
      </w:r>
      <w:sdt>
        <w:sdtPr>
          <w:id w:val="830033432"/>
          <w:placeholder>
            <w:docPart w:val="CA68C8BC4E5E46079CD732A96C0E6254"/>
          </w:placeholder>
          <w:text/>
        </w:sdtPr>
        <w:sdtEndPr/>
        <w:sdtContent>
          <w:r w:rsidR="00560BFE">
            <w:t>___________________________</w:t>
          </w:r>
        </w:sdtContent>
      </w:sdt>
      <w:r w:rsidR="00560BFE">
        <w:tab/>
      </w:r>
      <w:sdt>
        <w:sdtPr>
          <w:id w:val="619346131"/>
          <w:placeholder>
            <w:docPart w:val="0BF5D1FB65234F8EAE821FB660D59C1C"/>
          </w:placeholder>
          <w:text/>
        </w:sdtPr>
        <w:sdtEndPr/>
        <w:sdtContent>
          <w:r w:rsidR="00560BFE">
            <w:t>________</w:t>
          </w:r>
        </w:sdtContent>
      </w:sdt>
    </w:p>
    <w:p w14:paraId="57E4445C" w14:textId="77777777" w:rsidR="00030CEF" w:rsidRDefault="00030CEF" w:rsidP="00030CEF">
      <w:pPr>
        <w:tabs>
          <w:tab w:val="left" w:pos="426"/>
          <w:tab w:val="right" w:pos="2552"/>
          <w:tab w:val="left" w:pos="2835"/>
          <w:tab w:val="right" w:leader="underscore" w:pos="6096"/>
          <w:tab w:val="left" w:pos="6379"/>
          <w:tab w:val="right" w:pos="7371"/>
        </w:tabs>
        <w:spacing w:line="360" w:lineRule="auto"/>
        <w:ind w:left="426"/>
      </w:pPr>
    </w:p>
    <w:p w14:paraId="33480281" w14:textId="67888DA6" w:rsidR="00643A32" w:rsidRDefault="00643A32" w:rsidP="00A0086C">
      <w:pPr>
        <w:pStyle w:val="berschrift2nummeriert"/>
        <w:shd w:val="clear" w:color="auto" w:fill="D9D9D9" w:themeFill="background1" w:themeFillShade="D9"/>
        <w:spacing w:before="0" w:after="0" w:line="240" w:lineRule="auto"/>
      </w:pPr>
      <w:r>
        <w:t>Stellenplan</w:t>
      </w:r>
      <w:r>
        <w:tab/>
      </w:r>
      <w:r>
        <w:tab/>
      </w:r>
      <w:r>
        <w:tab/>
      </w:r>
      <w:r w:rsidR="004F142F">
        <w:tab/>
      </w:r>
      <w:r w:rsidR="004F142F">
        <w:tab/>
      </w:r>
      <w:r w:rsidR="004F142F">
        <w:tab/>
        <w:t xml:space="preserve">             </w:t>
      </w:r>
      <w:r>
        <w:t xml:space="preserve">Art. </w:t>
      </w:r>
      <w:r w:rsidR="006D54CA">
        <w:t>57 Abs. 1 lit. e</w:t>
      </w:r>
      <w:r w:rsidR="004F142F">
        <w:t xml:space="preserve"> SLV</w:t>
      </w:r>
    </w:p>
    <w:p w14:paraId="6C94D18C" w14:textId="77777777" w:rsidR="00643A32" w:rsidRPr="001D2CCB" w:rsidRDefault="00643A32" w:rsidP="00643A32">
      <w:pPr>
        <w:pStyle w:val="Kopfzeile"/>
        <w:tabs>
          <w:tab w:val="left" w:pos="426"/>
          <w:tab w:val="left" w:pos="2269"/>
          <w:tab w:val="left" w:pos="3544"/>
          <w:tab w:val="left" w:pos="4820"/>
          <w:tab w:val="left" w:pos="7371"/>
        </w:tabs>
        <w:rPr>
          <w:szCs w:val="13"/>
        </w:rPr>
      </w:pPr>
    </w:p>
    <w:p w14:paraId="0DDA5611" w14:textId="63FE7E2D" w:rsidR="00643A32" w:rsidRPr="00A0086C" w:rsidRDefault="00643A32" w:rsidP="00E009CC">
      <w:pPr>
        <w:pStyle w:val="Kopfzeile"/>
        <w:tabs>
          <w:tab w:val="left" w:pos="426"/>
          <w:tab w:val="left" w:pos="2269"/>
          <w:tab w:val="left" w:pos="7655"/>
        </w:tabs>
        <w:spacing w:after="120"/>
        <w:ind w:left="426"/>
        <w:rPr>
          <w:sz w:val="21"/>
          <w:szCs w:val="21"/>
        </w:rPr>
      </w:pPr>
      <w:r w:rsidRPr="00A0086C">
        <w:rPr>
          <w:sz w:val="21"/>
          <w:szCs w:val="21"/>
        </w:rPr>
        <w:t xml:space="preserve">Wenn neben der für die Betreuung verantwortlichen Person/en (siehe </w:t>
      </w:r>
      <w:r w:rsidR="0017791A">
        <w:rPr>
          <w:sz w:val="21"/>
          <w:szCs w:val="21"/>
        </w:rPr>
        <w:t xml:space="preserve">Punkt </w:t>
      </w:r>
      <w:r w:rsidRPr="00A0086C">
        <w:rPr>
          <w:sz w:val="21"/>
          <w:szCs w:val="21"/>
        </w:rPr>
        <w:t>2.1 und 2.2) noch weitere Personen angestellt sind, bitte folgende Angaben eintragen:</w:t>
      </w:r>
    </w:p>
    <w:p w14:paraId="0C247856" w14:textId="77777777" w:rsidR="00643A32" w:rsidRPr="00A0086C" w:rsidRDefault="00643A32" w:rsidP="00643A32">
      <w:pPr>
        <w:pStyle w:val="Kopfzeile"/>
        <w:tabs>
          <w:tab w:val="left" w:pos="426"/>
          <w:tab w:val="left" w:pos="2410"/>
          <w:tab w:val="left" w:pos="4395"/>
          <w:tab w:val="right" w:pos="5245"/>
          <w:tab w:val="left" w:pos="5529"/>
        </w:tabs>
        <w:spacing w:line="360" w:lineRule="auto"/>
        <w:ind w:left="426"/>
        <w:rPr>
          <w:sz w:val="21"/>
          <w:szCs w:val="21"/>
          <w:u w:val="single"/>
        </w:rPr>
      </w:pPr>
      <w:r w:rsidRPr="00A0086C">
        <w:rPr>
          <w:sz w:val="21"/>
          <w:szCs w:val="21"/>
        </w:rPr>
        <w:t>Name</w:t>
      </w:r>
      <w:r w:rsidRPr="00A0086C">
        <w:rPr>
          <w:sz w:val="21"/>
          <w:szCs w:val="21"/>
        </w:rPr>
        <w:tab/>
        <w:t>Vorname</w:t>
      </w:r>
      <w:r w:rsidRPr="00A0086C">
        <w:rPr>
          <w:sz w:val="21"/>
          <w:szCs w:val="21"/>
        </w:rPr>
        <w:tab/>
        <w:t>Jahrgang</w:t>
      </w:r>
      <w:r w:rsidRPr="00A0086C">
        <w:rPr>
          <w:sz w:val="21"/>
          <w:szCs w:val="21"/>
        </w:rPr>
        <w:tab/>
        <w:t>Ausbildung/en</w:t>
      </w:r>
    </w:p>
    <w:p w14:paraId="6E292A85" w14:textId="6A2F4D3E" w:rsidR="00643A32" w:rsidRPr="0068722E" w:rsidRDefault="00643A32" w:rsidP="00643A32">
      <w:pPr>
        <w:tabs>
          <w:tab w:val="left" w:pos="426"/>
          <w:tab w:val="right" w:pos="2268"/>
          <w:tab w:val="left" w:pos="2410"/>
          <w:tab w:val="right" w:leader="underscore" w:pos="4253"/>
          <w:tab w:val="left" w:pos="4395"/>
          <w:tab w:val="right" w:pos="5245"/>
          <w:tab w:val="left" w:pos="5529"/>
          <w:tab w:val="right" w:pos="9498"/>
        </w:tabs>
        <w:spacing w:line="360" w:lineRule="auto"/>
      </w:pPr>
      <w:r>
        <w:tab/>
      </w:r>
      <w:sdt>
        <w:sdtPr>
          <w:rPr>
            <w:szCs w:val="21"/>
          </w:rPr>
          <w:id w:val="-1915847247"/>
          <w:placeholder>
            <w:docPart w:val="7224EC3CB824468DB346D99C6B643B22"/>
          </w:placeholder>
          <w:text/>
        </w:sdtPr>
        <w:sdtEndPr/>
        <w:sdtContent>
          <w:r w:rsidR="00030CEF">
            <w:rPr>
              <w:szCs w:val="21"/>
            </w:rPr>
            <w:t>________________</w:t>
          </w:r>
        </w:sdtContent>
      </w:sdt>
      <w:r>
        <w:tab/>
      </w:r>
      <w:sdt>
        <w:sdtPr>
          <w:rPr>
            <w:szCs w:val="21"/>
          </w:rPr>
          <w:id w:val="-1749884649"/>
          <w:placeholder>
            <w:docPart w:val="4C520F9B43FF427F8BEAE0E3A8D5FC69"/>
          </w:placeholder>
          <w:text/>
        </w:sdtPr>
        <w:sdtEndPr/>
        <w:sdtContent>
          <w:r w:rsidR="00E96E5C">
            <w:rPr>
              <w:szCs w:val="21"/>
            </w:rPr>
            <w:t>________________</w:t>
          </w:r>
        </w:sdtContent>
      </w:sdt>
      <w:r>
        <w:tab/>
      </w:r>
      <w:sdt>
        <w:sdtPr>
          <w:id w:val="-1475678101"/>
          <w:placeholder>
            <w:docPart w:val="DefaultPlaceholder_-1854013440"/>
          </w:placeholder>
          <w:text/>
        </w:sdtPr>
        <w:sdtEndPr/>
        <w:sdtContent>
          <w:r w:rsidR="00E96E5C" w:rsidRPr="00E96E5C">
            <w:t>________</w:t>
          </w:r>
        </w:sdtContent>
      </w:sdt>
      <w:r>
        <w:tab/>
      </w:r>
      <w:sdt>
        <w:sdtPr>
          <w:id w:val="1734802041"/>
          <w:placeholder>
            <w:docPart w:val="DefaultPlaceholder_-1854013440"/>
          </w:placeholder>
          <w:text/>
        </w:sdtPr>
        <w:sdtEndPr/>
        <w:sdtContent>
          <w:r w:rsidR="00E96E5C">
            <w:t>_________________________________</w:t>
          </w:r>
        </w:sdtContent>
      </w:sdt>
    </w:p>
    <w:p w14:paraId="3C5121C2" w14:textId="19CE1B2A" w:rsidR="00643A32" w:rsidRPr="0068722E" w:rsidRDefault="001D1A77" w:rsidP="00643A32">
      <w:pPr>
        <w:tabs>
          <w:tab w:val="left" w:pos="426"/>
          <w:tab w:val="right" w:pos="2268"/>
          <w:tab w:val="left" w:pos="2410"/>
          <w:tab w:val="right" w:leader="underscore" w:pos="4253"/>
          <w:tab w:val="left" w:pos="4395"/>
          <w:tab w:val="right" w:pos="5245"/>
          <w:tab w:val="left" w:pos="5529"/>
          <w:tab w:val="right" w:pos="9498"/>
        </w:tabs>
        <w:spacing w:line="360" w:lineRule="auto"/>
        <w:ind w:left="426"/>
      </w:pPr>
      <w:sdt>
        <w:sdtPr>
          <w:rPr>
            <w:szCs w:val="21"/>
          </w:rPr>
          <w:id w:val="1050891634"/>
          <w:placeholder>
            <w:docPart w:val="B696E841635244D69A2C9D98FDF7479A"/>
          </w:placeholder>
          <w:text/>
        </w:sdtPr>
        <w:sdtEndPr/>
        <w:sdtContent>
          <w:r w:rsidR="00030CEF">
            <w:rPr>
              <w:szCs w:val="21"/>
            </w:rPr>
            <w:t>________________</w:t>
          </w:r>
        </w:sdtContent>
      </w:sdt>
      <w:r w:rsidR="00643A32">
        <w:tab/>
      </w:r>
      <w:sdt>
        <w:sdtPr>
          <w:rPr>
            <w:szCs w:val="21"/>
          </w:rPr>
          <w:id w:val="1072623693"/>
          <w:placeholder>
            <w:docPart w:val="E8F75C7239E24F03869C2EEB04FB1BAE"/>
          </w:placeholder>
          <w:text/>
        </w:sdtPr>
        <w:sdtEndPr/>
        <w:sdtContent>
          <w:r w:rsidR="00E96E5C">
            <w:rPr>
              <w:szCs w:val="21"/>
            </w:rPr>
            <w:t>________________</w:t>
          </w:r>
        </w:sdtContent>
      </w:sdt>
      <w:r w:rsidR="00643A32">
        <w:tab/>
      </w:r>
      <w:sdt>
        <w:sdtPr>
          <w:id w:val="2034697964"/>
          <w:placeholder>
            <w:docPart w:val="0F321ADF8B30456EA93F75117546B21B"/>
          </w:placeholder>
          <w:text/>
        </w:sdtPr>
        <w:sdtEndPr/>
        <w:sdtContent>
          <w:r w:rsidR="00E96E5C" w:rsidRPr="00E96E5C">
            <w:t>________</w:t>
          </w:r>
        </w:sdtContent>
      </w:sdt>
      <w:r w:rsidR="00643A32">
        <w:tab/>
      </w:r>
      <w:sdt>
        <w:sdtPr>
          <w:id w:val="1611625890"/>
          <w:placeholder>
            <w:docPart w:val="E677C5C35EEA4BF5B368542A12C9FCE5"/>
          </w:placeholder>
          <w:text/>
        </w:sdtPr>
        <w:sdtEndPr/>
        <w:sdtContent>
          <w:r w:rsidR="00E96E5C">
            <w:t>_________________________________</w:t>
          </w:r>
        </w:sdtContent>
      </w:sdt>
    </w:p>
    <w:p w14:paraId="0F88E99E" w14:textId="27709587" w:rsidR="00643A32" w:rsidRPr="0068722E" w:rsidRDefault="001D1A77" w:rsidP="00643A32">
      <w:pPr>
        <w:tabs>
          <w:tab w:val="left" w:pos="426"/>
          <w:tab w:val="right" w:pos="2268"/>
          <w:tab w:val="left" w:pos="2410"/>
          <w:tab w:val="right" w:leader="underscore" w:pos="4253"/>
          <w:tab w:val="left" w:pos="4395"/>
          <w:tab w:val="right" w:pos="5245"/>
          <w:tab w:val="left" w:pos="5529"/>
          <w:tab w:val="right" w:pos="9498"/>
        </w:tabs>
        <w:spacing w:line="360" w:lineRule="auto"/>
        <w:ind w:left="426"/>
      </w:pPr>
      <w:sdt>
        <w:sdtPr>
          <w:rPr>
            <w:szCs w:val="21"/>
          </w:rPr>
          <w:id w:val="1263186618"/>
          <w:placeholder>
            <w:docPart w:val="E5023594119044679640F0B48F2995C4"/>
          </w:placeholder>
          <w:text/>
        </w:sdtPr>
        <w:sdtEndPr/>
        <w:sdtContent>
          <w:r w:rsidR="00030CEF">
            <w:rPr>
              <w:szCs w:val="21"/>
            </w:rPr>
            <w:t>________________</w:t>
          </w:r>
        </w:sdtContent>
      </w:sdt>
      <w:r w:rsidR="00643A32">
        <w:tab/>
      </w:r>
      <w:sdt>
        <w:sdtPr>
          <w:rPr>
            <w:szCs w:val="21"/>
          </w:rPr>
          <w:id w:val="-1739326398"/>
          <w:placeholder>
            <w:docPart w:val="EBC0DE45200F446FBFBB1044511FABDA"/>
          </w:placeholder>
          <w:text/>
        </w:sdtPr>
        <w:sdtEndPr/>
        <w:sdtContent>
          <w:r w:rsidR="00E96E5C">
            <w:rPr>
              <w:szCs w:val="21"/>
            </w:rPr>
            <w:t>________________</w:t>
          </w:r>
        </w:sdtContent>
      </w:sdt>
      <w:r w:rsidR="00643A32">
        <w:tab/>
      </w:r>
      <w:sdt>
        <w:sdtPr>
          <w:id w:val="-1984463764"/>
          <w:placeholder>
            <w:docPart w:val="D4084D38F2F34D12B7D4463DEA5EA083"/>
          </w:placeholder>
          <w:text/>
        </w:sdtPr>
        <w:sdtEndPr/>
        <w:sdtContent>
          <w:r w:rsidR="00E96E5C" w:rsidRPr="00E96E5C">
            <w:t>________</w:t>
          </w:r>
        </w:sdtContent>
      </w:sdt>
      <w:r w:rsidR="00643A32">
        <w:tab/>
      </w:r>
      <w:sdt>
        <w:sdtPr>
          <w:id w:val="-894118506"/>
          <w:placeholder>
            <w:docPart w:val="F8294F39D31F4D51AF7AD0541556A115"/>
          </w:placeholder>
          <w:text/>
        </w:sdtPr>
        <w:sdtEndPr/>
        <w:sdtContent>
          <w:r w:rsidR="00E96E5C">
            <w:t>_________________________________</w:t>
          </w:r>
        </w:sdtContent>
      </w:sdt>
    </w:p>
    <w:p w14:paraId="3DE2D6CF" w14:textId="6E291993" w:rsidR="00E009CC" w:rsidRDefault="00E009CC">
      <w:pPr>
        <w:spacing w:after="200" w:line="24" w:lineRule="auto"/>
      </w:pPr>
      <w:r>
        <w:br w:type="page"/>
      </w:r>
    </w:p>
    <w:p w14:paraId="39C70DD8" w14:textId="77777777" w:rsidR="00643A32" w:rsidRPr="00027A34" w:rsidRDefault="00643A32" w:rsidP="00027A34">
      <w:pPr>
        <w:shd w:val="clear" w:color="auto" w:fill="BFBFBF" w:themeFill="background1" w:themeFillShade="BF"/>
        <w:spacing w:line="240" w:lineRule="auto"/>
        <w:rPr>
          <w:sz w:val="13"/>
          <w:szCs w:val="13"/>
        </w:rPr>
      </w:pPr>
    </w:p>
    <w:p w14:paraId="42578D14" w14:textId="736E6D92" w:rsidR="00643A32" w:rsidRDefault="00643A32" w:rsidP="00027A34">
      <w:pPr>
        <w:pStyle w:val="berschrift1nummeriert"/>
        <w:shd w:val="clear" w:color="auto" w:fill="BFBFBF" w:themeFill="background1" w:themeFillShade="BF"/>
        <w:spacing w:before="0" w:after="0" w:line="240" w:lineRule="auto"/>
      </w:pPr>
      <w:r>
        <w:t>Betrieb und Betreuung</w:t>
      </w:r>
      <w:r>
        <w:tab/>
      </w:r>
      <w:r>
        <w:tab/>
      </w:r>
      <w:r w:rsidR="004F142F">
        <w:tab/>
      </w:r>
      <w:r w:rsidR="004F142F">
        <w:tab/>
      </w:r>
      <w:r w:rsidR="004F142F">
        <w:tab/>
        <w:t xml:space="preserve">             </w:t>
      </w:r>
      <w:r w:rsidR="00835865" w:rsidRPr="00EB0FA7">
        <w:t xml:space="preserve">Art. </w:t>
      </w:r>
      <w:r w:rsidR="00835865">
        <w:t>57</w:t>
      </w:r>
      <w:r w:rsidR="00835865" w:rsidRPr="00EB0FA7">
        <w:t xml:space="preserve"> Abs. 1 lit. </w:t>
      </w:r>
      <w:r w:rsidR="00835865">
        <w:t>a</w:t>
      </w:r>
      <w:r w:rsidR="004F142F">
        <w:t xml:space="preserve"> SLV</w:t>
      </w:r>
    </w:p>
    <w:p w14:paraId="33CC15DA" w14:textId="77777777" w:rsidR="00643A32" w:rsidRDefault="00643A32" w:rsidP="00027A34">
      <w:pPr>
        <w:pStyle w:val="Kopfzeile"/>
        <w:shd w:val="clear" w:color="auto" w:fill="BFBFBF" w:themeFill="background1" w:themeFillShade="BF"/>
        <w:tabs>
          <w:tab w:val="left" w:pos="426"/>
          <w:tab w:val="left" w:pos="7655"/>
          <w:tab w:val="left" w:pos="8222"/>
        </w:tabs>
      </w:pPr>
    </w:p>
    <w:p w14:paraId="376F2104" w14:textId="77777777" w:rsidR="00ED0D53" w:rsidRPr="001D2CCB" w:rsidRDefault="00ED0D53" w:rsidP="00ED0D53">
      <w:pPr>
        <w:tabs>
          <w:tab w:val="left" w:pos="142"/>
          <w:tab w:val="left" w:pos="426"/>
          <w:tab w:val="left" w:pos="2269"/>
          <w:tab w:val="left" w:pos="3544"/>
          <w:tab w:val="left" w:pos="4820"/>
          <w:tab w:val="left" w:pos="7655"/>
          <w:tab w:val="left" w:pos="8222"/>
        </w:tabs>
        <w:spacing w:line="240" w:lineRule="auto"/>
        <w:ind w:left="495"/>
        <w:rPr>
          <w:b/>
          <w:i/>
          <w:sz w:val="13"/>
          <w:szCs w:val="13"/>
        </w:rPr>
      </w:pPr>
    </w:p>
    <w:p w14:paraId="3D52619B" w14:textId="08DAD8CB" w:rsidR="00643A32" w:rsidRPr="00CE5270" w:rsidRDefault="00644D8E" w:rsidP="00643A32">
      <w:pPr>
        <w:numPr>
          <w:ilvl w:val="0"/>
          <w:numId w:val="33"/>
        </w:numPr>
        <w:tabs>
          <w:tab w:val="left" w:pos="142"/>
          <w:tab w:val="left" w:pos="426"/>
          <w:tab w:val="left" w:pos="2269"/>
          <w:tab w:val="left" w:pos="3544"/>
          <w:tab w:val="left" w:pos="4820"/>
          <w:tab w:val="left" w:pos="7655"/>
          <w:tab w:val="left" w:pos="8222"/>
        </w:tabs>
        <w:spacing w:line="240" w:lineRule="auto"/>
        <w:rPr>
          <w:b/>
          <w:i/>
          <w:sz w:val="20"/>
        </w:rPr>
      </w:pPr>
      <w:r>
        <w:rPr>
          <w:b/>
          <w:i/>
          <w:szCs w:val="21"/>
        </w:rPr>
        <w:t>Siehe Hinweise</w:t>
      </w:r>
      <w:r w:rsidR="00643A32" w:rsidRPr="008F46A1">
        <w:rPr>
          <w:b/>
          <w:i/>
          <w:szCs w:val="21"/>
        </w:rPr>
        <w:t xml:space="preserve"> </w:t>
      </w:r>
      <w:r>
        <w:rPr>
          <w:b/>
          <w:i/>
          <w:szCs w:val="21"/>
        </w:rPr>
        <w:t xml:space="preserve">Punkt </w:t>
      </w:r>
      <w:r w:rsidR="004C4259">
        <w:rPr>
          <w:b/>
          <w:i/>
          <w:sz w:val="20"/>
        </w:rPr>
        <w:t>8</w:t>
      </w:r>
      <w:r w:rsidR="00643A32">
        <w:rPr>
          <w:b/>
          <w:i/>
          <w:sz w:val="20"/>
        </w:rPr>
        <w:t xml:space="preserve"> </w:t>
      </w:r>
    </w:p>
    <w:p w14:paraId="7BE79D52" w14:textId="4852C4BD" w:rsidR="00643A32" w:rsidRDefault="00643A32" w:rsidP="00643A32">
      <w:pPr>
        <w:pStyle w:val="Fuzeile"/>
      </w:pPr>
    </w:p>
    <w:p w14:paraId="7F8B449A" w14:textId="77777777" w:rsidR="00ED0D53" w:rsidRPr="008F46A1" w:rsidRDefault="00ED0D53" w:rsidP="00ED0D53">
      <w:pPr>
        <w:tabs>
          <w:tab w:val="left" w:pos="851"/>
          <w:tab w:val="left" w:pos="1843"/>
          <w:tab w:val="left" w:pos="2268"/>
          <w:tab w:val="left" w:pos="3544"/>
          <w:tab w:val="left" w:pos="4820"/>
          <w:tab w:val="left" w:pos="7655"/>
          <w:tab w:val="left" w:pos="8222"/>
        </w:tabs>
        <w:spacing w:line="360" w:lineRule="auto"/>
        <w:ind w:left="851" w:hanging="425"/>
        <w:rPr>
          <w:rFonts w:ascii="Arial" w:eastAsia="Times New Roman" w:hAnsi="Arial" w:cs="Times New Roman"/>
          <w:bCs w:val="0"/>
          <w:spacing w:val="0"/>
          <w:szCs w:val="21"/>
          <w:lang w:eastAsia="de-CH"/>
        </w:rPr>
      </w:pPr>
      <w:r w:rsidRPr="008F46A1">
        <w:rPr>
          <w:rFonts w:ascii="Arial" w:eastAsia="Times New Roman" w:hAnsi="Arial" w:cs="Times New Roman"/>
          <w:bCs w:val="0"/>
          <w:spacing w:val="0"/>
          <w:szCs w:val="21"/>
          <w:lang w:eastAsia="de-CH"/>
        </w:rPr>
        <w:t xml:space="preserve">Legen Sie bitte folgende Unterlagen bei: </w:t>
      </w:r>
    </w:p>
    <w:p w14:paraId="1CD7232D" w14:textId="5F442D73" w:rsidR="00E96E5C" w:rsidRDefault="001D1A77" w:rsidP="00E96E5C">
      <w:pPr>
        <w:tabs>
          <w:tab w:val="left" w:pos="851"/>
          <w:tab w:val="left" w:pos="1843"/>
          <w:tab w:val="left" w:pos="2268"/>
          <w:tab w:val="left" w:pos="3544"/>
          <w:tab w:val="left" w:pos="4820"/>
          <w:tab w:val="left" w:pos="5250"/>
          <w:tab w:val="left" w:pos="7655"/>
          <w:tab w:val="left" w:pos="8222"/>
        </w:tabs>
        <w:spacing w:line="360" w:lineRule="auto"/>
        <w:ind w:left="851" w:hanging="425"/>
        <w:rPr>
          <w:rFonts w:ascii="Arial" w:eastAsia="Times New Roman" w:hAnsi="Arial" w:cs="Times New Roman"/>
          <w:bCs w:val="0"/>
          <w:spacing w:val="0"/>
          <w:szCs w:val="21"/>
          <w:lang w:eastAsia="de-CH"/>
        </w:rPr>
      </w:pPr>
      <w:sdt>
        <w:sdtPr>
          <w:rPr>
            <w:rFonts w:ascii="Arial" w:eastAsia="Times New Roman" w:hAnsi="Arial" w:cs="Times New Roman"/>
            <w:bCs w:val="0"/>
            <w:spacing w:val="0"/>
            <w:szCs w:val="21"/>
            <w:lang w:eastAsia="de-CH"/>
          </w:rPr>
          <w:id w:val="1772346943"/>
          <w14:checkbox>
            <w14:checked w14:val="0"/>
            <w14:checkedState w14:val="2612" w14:font="MS Gothic"/>
            <w14:uncheckedState w14:val="2610" w14:font="MS Gothic"/>
          </w14:checkbox>
        </w:sdtPr>
        <w:sdtEndPr/>
        <w:sdtContent>
          <w:r w:rsidR="00E96E5C">
            <w:rPr>
              <w:rFonts w:ascii="MS Gothic" w:eastAsia="MS Gothic" w:hAnsi="MS Gothic" w:cs="Times New Roman" w:hint="eastAsia"/>
              <w:bCs w:val="0"/>
              <w:spacing w:val="0"/>
              <w:szCs w:val="21"/>
              <w:lang w:eastAsia="de-CH"/>
            </w:rPr>
            <w:t>☐</w:t>
          </w:r>
        </w:sdtContent>
      </w:sdt>
      <w:r w:rsidR="00E96E5C">
        <w:rPr>
          <w:rFonts w:ascii="Arial" w:eastAsia="Times New Roman" w:hAnsi="Arial" w:cs="Times New Roman"/>
          <w:bCs w:val="0"/>
          <w:spacing w:val="0"/>
          <w:szCs w:val="21"/>
          <w:lang w:eastAsia="de-CH"/>
        </w:rPr>
        <w:t xml:space="preserve"> </w:t>
      </w:r>
      <w:r w:rsidR="00ED0D53" w:rsidRPr="00ED0D53">
        <w:rPr>
          <w:rFonts w:ascii="Arial" w:eastAsia="Times New Roman" w:hAnsi="Arial" w:cs="Times New Roman"/>
          <w:bCs w:val="0"/>
          <w:spacing w:val="0"/>
          <w:szCs w:val="21"/>
          <w:lang w:eastAsia="de-CH"/>
        </w:rPr>
        <w:t>Betriebs</w:t>
      </w:r>
      <w:r w:rsidR="00C820A4">
        <w:rPr>
          <w:rFonts w:ascii="Arial" w:eastAsia="Times New Roman" w:hAnsi="Arial" w:cs="Times New Roman"/>
          <w:bCs w:val="0"/>
          <w:spacing w:val="0"/>
          <w:szCs w:val="21"/>
          <w:lang w:eastAsia="de-CH"/>
        </w:rPr>
        <w:t>konzept</w:t>
      </w:r>
      <w:r w:rsidR="00ED0D53" w:rsidRPr="00ED0D53">
        <w:rPr>
          <w:rFonts w:ascii="Arial" w:eastAsia="Times New Roman" w:hAnsi="Arial" w:cs="Times New Roman"/>
          <w:bCs w:val="0"/>
          <w:spacing w:val="0"/>
          <w:szCs w:val="21"/>
          <w:lang w:eastAsia="de-CH"/>
        </w:rPr>
        <w:tab/>
      </w:r>
      <w:r w:rsidR="00C820A4">
        <w:rPr>
          <w:rFonts w:ascii="Arial" w:eastAsia="Times New Roman" w:hAnsi="Arial" w:cs="Times New Roman"/>
          <w:bCs w:val="0"/>
          <w:spacing w:val="0"/>
          <w:szCs w:val="21"/>
          <w:lang w:eastAsia="de-CH"/>
        </w:rPr>
        <w:tab/>
      </w:r>
      <w:r w:rsidR="00C820A4">
        <w:rPr>
          <w:rFonts w:ascii="Arial" w:eastAsia="Times New Roman" w:hAnsi="Arial" w:cs="Times New Roman"/>
          <w:bCs w:val="0"/>
          <w:spacing w:val="0"/>
          <w:szCs w:val="21"/>
          <w:lang w:eastAsia="de-CH"/>
        </w:rPr>
        <w:tab/>
      </w:r>
      <w:sdt>
        <w:sdtPr>
          <w:rPr>
            <w:rFonts w:ascii="Arial" w:eastAsia="Times New Roman" w:hAnsi="Arial" w:cs="Times New Roman"/>
            <w:bCs w:val="0"/>
            <w:spacing w:val="0"/>
            <w:szCs w:val="21"/>
            <w:lang w:eastAsia="de-CH"/>
          </w:rPr>
          <w:id w:val="-1789815684"/>
          <w14:checkbox>
            <w14:checked w14:val="0"/>
            <w14:checkedState w14:val="2612" w14:font="MS Gothic"/>
            <w14:uncheckedState w14:val="2610" w14:font="MS Gothic"/>
          </w14:checkbox>
        </w:sdtPr>
        <w:sdtEndPr/>
        <w:sdtContent>
          <w:r w:rsidR="00E96E5C">
            <w:rPr>
              <w:rFonts w:ascii="MS Gothic" w:eastAsia="MS Gothic" w:hAnsi="MS Gothic" w:cs="Times New Roman" w:hint="eastAsia"/>
              <w:bCs w:val="0"/>
              <w:spacing w:val="0"/>
              <w:szCs w:val="21"/>
              <w:lang w:eastAsia="de-CH"/>
            </w:rPr>
            <w:t>☐</w:t>
          </w:r>
        </w:sdtContent>
      </w:sdt>
      <w:r w:rsidR="00E96E5C">
        <w:rPr>
          <w:rFonts w:ascii="Arial" w:eastAsia="Times New Roman" w:hAnsi="Arial" w:cs="Times New Roman"/>
          <w:bCs w:val="0"/>
          <w:spacing w:val="0"/>
          <w:szCs w:val="21"/>
          <w:lang w:eastAsia="de-CH"/>
        </w:rPr>
        <w:t xml:space="preserve"> Betreuungsvertrag</w:t>
      </w:r>
    </w:p>
    <w:p w14:paraId="0333B13F" w14:textId="2EE92F23" w:rsidR="0077235A" w:rsidRPr="00E96E5C" w:rsidRDefault="001D1A77" w:rsidP="00E96E5C">
      <w:pPr>
        <w:tabs>
          <w:tab w:val="left" w:pos="851"/>
          <w:tab w:val="left" w:pos="1843"/>
          <w:tab w:val="left" w:pos="2268"/>
          <w:tab w:val="left" w:pos="3544"/>
          <w:tab w:val="left" w:pos="4820"/>
          <w:tab w:val="left" w:pos="5250"/>
          <w:tab w:val="left" w:pos="7655"/>
          <w:tab w:val="left" w:pos="8222"/>
        </w:tabs>
        <w:spacing w:line="360" w:lineRule="auto"/>
        <w:ind w:left="851" w:hanging="425"/>
        <w:rPr>
          <w:rFonts w:ascii="Arial" w:eastAsia="Times New Roman" w:hAnsi="Arial" w:cs="Times New Roman"/>
          <w:bCs w:val="0"/>
          <w:spacing w:val="0"/>
          <w:szCs w:val="21"/>
          <w:lang w:eastAsia="de-CH"/>
        </w:rPr>
      </w:pPr>
      <w:sdt>
        <w:sdtPr>
          <w:rPr>
            <w:rFonts w:ascii="Arial" w:eastAsia="Times New Roman" w:hAnsi="Arial" w:cs="Times New Roman"/>
            <w:bCs w:val="0"/>
            <w:spacing w:val="0"/>
            <w:szCs w:val="21"/>
            <w:lang w:eastAsia="de-CH"/>
          </w:rPr>
          <w:id w:val="-1685041222"/>
          <w14:checkbox>
            <w14:checked w14:val="0"/>
            <w14:checkedState w14:val="2612" w14:font="MS Gothic"/>
            <w14:uncheckedState w14:val="2610" w14:font="MS Gothic"/>
          </w14:checkbox>
        </w:sdtPr>
        <w:sdtEndPr/>
        <w:sdtContent>
          <w:r w:rsidR="00E96E5C">
            <w:rPr>
              <w:rFonts w:ascii="MS Gothic" w:eastAsia="MS Gothic" w:hAnsi="MS Gothic" w:cs="Times New Roman" w:hint="eastAsia"/>
              <w:bCs w:val="0"/>
              <w:spacing w:val="0"/>
              <w:szCs w:val="21"/>
              <w:lang w:eastAsia="de-CH"/>
            </w:rPr>
            <w:t>☐</w:t>
          </w:r>
        </w:sdtContent>
      </w:sdt>
      <w:r w:rsidR="00E96E5C">
        <w:rPr>
          <w:rFonts w:ascii="Arial" w:eastAsia="Times New Roman" w:hAnsi="Arial" w:cs="Times New Roman"/>
          <w:bCs w:val="0"/>
          <w:spacing w:val="0"/>
          <w:szCs w:val="21"/>
          <w:lang w:eastAsia="de-CH"/>
        </w:rPr>
        <w:t xml:space="preserve"> </w:t>
      </w:r>
      <w:r w:rsidR="00C820A4">
        <w:rPr>
          <w:szCs w:val="21"/>
        </w:rPr>
        <w:t>Fachkonzept</w:t>
      </w:r>
      <w:r w:rsidR="0077235A" w:rsidRPr="0077235A">
        <w:rPr>
          <w:szCs w:val="21"/>
        </w:rPr>
        <w:tab/>
      </w:r>
      <w:r w:rsidR="0077235A" w:rsidRPr="0077235A">
        <w:rPr>
          <w:szCs w:val="21"/>
        </w:rPr>
        <w:tab/>
      </w:r>
      <w:r w:rsidR="0077235A" w:rsidRPr="0077235A">
        <w:rPr>
          <w:szCs w:val="21"/>
        </w:rPr>
        <w:tab/>
      </w:r>
      <w:sdt>
        <w:sdtPr>
          <w:rPr>
            <w:szCs w:val="21"/>
          </w:rPr>
          <w:id w:val="-1225140145"/>
          <w14:checkbox>
            <w14:checked w14:val="0"/>
            <w14:checkedState w14:val="2612" w14:font="MS Gothic"/>
            <w14:uncheckedState w14:val="2610" w14:font="MS Gothic"/>
          </w14:checkbox>
        </w:sdtPr>
        <w:sdtEndPr/>
        <w:sdtContent>
          <w:r w:rsidR="00E96E5C">
            <w:rPr>
              <w:rFonts w:ascii="MS Gothic" w:eastAsia="MS Gothic" w:hAnsi="MS Gothic" w:hint="eastAsia"/>
              <w:szCs w:val="21"/>
            </w:rPr>
            <w:t>☐</w:t>
          </w:r>
        </w:sdtContent>
      </w:sdt>
      <w:r w:rsidR="00E96E5C">
        <w:rPr>
          <w:szCs w:val="21"/>
        </w:rPr>
        <w:t xml:space="preserve"> </w:t>
      </w:r>
      <w:sdt>
        <w:sdtPr>
          <w:rPr>
            <w:szCs w:val="21"/>
          </w:rPr>
          <w:id w:val="-2054990216"/>
          <w:placeholder>
            <w:docPart w:val="DefaultPlaceholder_-1854013440"/>
          </w:placeholder>
          <w:text/>
        </w:sdtPr>
        <w:sdtEndPr/>
        <w:sdtContent>
          <w:r w:rsidR="00E96E5C">
            <w:rPr>
              <w:szCs w:val="21"/>
            </w:rPr>
            <w:t>__________________________</w:t>
          </w:r>
        </w:sdtContent>
      </w:sdt>
    </w:p>
    <w:p w14:paraId="4D663DFF" w14:textId="3D22A006" w:rsidR="00AE1E24" w:rsidRPr="0077235A" w:rsidRDefault="00AE1E24" w:rsidP="00AE1E24">
      <w:pPr>
        <w:pStyle w:val="Kopfzeile"/>
        <w:tabs>
          <w:tab w:val="clear" w:pos="5100"/>
          <w:tab w:val="clear" w:pos="9967"/>
          <w:tab w:val="left" w:pos="851"/>
          <w:tab w:val="left" w:pos="1418"/>
          <w:tab w:val="left" w:pos="1843"/>
          <w:tab w:val="left" w:pos="2268"/>
          <w:tab w:val="left" w:pos="4820"/>
          <w:tab w:val="left" w:pos="5250"/>
          <w:tab w:val="left" w:pos="7655"/>
          <w:tab w:val="left" w:pos="8222"/>
        </w:tabs>
        <w:rPr>
          <w:sz w:val="21"/>
          <w:szCs w:val="21"/>
        </w:rPr>
      </w:pPr>
    </w:p>
    <w:p w14:paraId="286C0194" w14:textId="4C6FAD6F" w:rsidR="00A67C5D" w:rsidRDefault="00E009CC" w:rsidP="00E009CC">
      <w:pPr>
        <w:pStyle w:val="Kopfzeile"/>
        <w:tabs>
          <w:tab w:val="clear" w:pos="5100"/>
          <w:tab w:val="clear" w:pos="9967"/>
          <w:tab w:val="left" w:pos="851"/>
          <w:tab w:val="left" w:pos="1418"/>
          <w:tab w:val="left" w:pos="1843"/>
          <w:tab w:val="left" w:pos="2268"/>
          <w:tab w:val="left" w:pos="4820"/>
          <w:tab w:val="left" w:pos="5250"/>
          <w:tab w:val="left" w:pos="7655"/>
          <w:tab w:val="left" w:pos="8222"/>
        </w:tabs>
        <w:ind w:left="426"/>
        <w:rPr>
          <w:sz w:val="21"/>
          <w:szCs w:val="21"/>
        </w:rPr>
      </w:pPr>
      <w:r>
        <w:rPr>
          <w:sz w:val="21"/>
          <w:szCs w:val="21"/>
        </w:rPr>
        <w:t xml:space="preserve">Falls das Betriebs- und Fachkonzept </w:t>
      </w:r>
      <w:r w:rsidR="00AE1E24">
        <w:rPr>
          <w:sz w:val="21"/>
          <w:szCs w:val="21"/>
        </w:rPr>
        <w:t>sowie der Betreuungsvertrag</w:t>
      </w:r>
      <w:r w:rsidR="00025956">
        <w:rPr>
          <w:sz w:val="21"/>
          <w:szCs w:val="21"/>
        </w:rPr>
        <w:t xml:space="preserve"> </w:t>
      </w:r>
      <w:r>
        <w:rPr>
          <w:sz w:val="21"/>
          <w:szCs w:val="21"/>
        </w:rPr>
        <w:t xml:space="preserve">von </w:t>
      </w:r>
      <w:r w:rsidR="00025956">
        <w:rPr>
          <w:sz w:val="21"/>
          <w:szCs w:val="21"/>
        </w:rPr>
        <w:t>einer Familienplatz</w:t>
      </w:r>
      <w:r>
        <w:rPr>
          <w:sz w:val="21"/>
          <w:szCs w:val="21"/>
        </w:rPr>
        <w:t>-</w:t>
      </w:r>
      <w:r w:rsidR="00025956">
        <w:rPr>
          <w:sz w:val="21"/>
          <w:szCs w:val="21"/>
        </w:rPr>
        <w:t xml:space="preserve">organisation übernommen werden, </w:t>
      </w:r>
      <w:r w:rsidR="00687A86">
        <w:rPr>
          <w:sz w:val="21"/>
          <w:szCs w:val="21"/>
        </w:rPr>
        <w:t>sind</w:t>
      </w:r>
      <w:r w:rsidR="00B84C53">
        <w:rPr>
          <w:sz w:val="21"/>
          <w:szCs w:val="21"/>
        </w:rPr>
        <w:t xml:space="preserve"> </w:t>
      </w:r>
      <w:r w:rsidR="00025956">
        <w:rPr>
          <w:sz w:val="21"/>
          <w:szCs w:val="21"/>
        </w:rPr>
        <w:t>diese einzureichen</w:t>
      </w:r>
      <w:r w:rsidR="00E25EF7">
        <w:rPr>
          <w:sz w:val="21"/>
          <w:szCs w:val="21"/>
        </w:rPr>
        <w:t>.</w:t>
      </w:r>
      <w:r w:rsidR="00025956">
        <w:rPr>
          <w:sz w:val="21"/>
          <w:szCs w:val="21"/>
        </w:rPr>
        <w:t xml:space="preserve"> </w:t>
      </w:r>
    </w:p>
    <w:p w14:paraId="3B3C283F" w14:textId="7BFBBC3A" w:rsidR="003C27DB" w:rsidRDefault="00A67C5D" w:rsidP="00E009CC">
      <w:pPr>
        <w:pStyle w:val="Kopfzeile"/>
        <w:tabs>
          <w:tab w:val="clear" w:pos="5100"/>
          <w:tab w:val="clear" w:pos="9967"/>
          <w:tab w:val="left" w:pos="851"/>
          <w:tab w:val="left" w:pos="1418"/>
          <w:tab w:val="left" w:pos="1843"/>
          <w:tab w:val="left" w:pos="2268"/>
          <w:tab w:val="left" w:pos="4820"/>
          <w:tab w:val="left" w:pos="5250"/>
          <w:tab w:val="left" w:pos="7655"/>
          <w:tab w:val="left" w:pos="8222"/>
        </w:tabs>
        <w:ind w:left="426"/>
        <w:rPr>
          <w:sz w:val="21"/>
          <w:szCs w:val="21"/>
        </w:rPr>
      </w:pPr>
      <w:r>
        <w:rPr>
          <w:sz w:val="21"/>
          <w:szCs w:val="21"/>
        </w:rPr>
        <w:t>Ausnahme: B</w:t>
      </w:r>
      <w:r w:rsidR="00025956">
        <w:rPr>
          <w:sz w:val="21"/>
          <w:szCs w:val="21"/>
        </w:rPr>
        <w:t>ei der Gesuchstellung für einen privaten Haushalt für erwachsene Personen mit suchtbedingtem Unterstützungsbeda</w:t>
      </w:r>
      <w:r w:rsidR="006667C5">
        <w:rPr>
          <w:sz w:val="21"/>
          <w:szCs w:val="21"/>
        </w:rPr>
        <w:t>rf (Bewilligungsbehörde: GSI) m</w:t>
      </w:r>
      <w:r w:rsidR="00025956">
        <w:rPr>
          <w:sz w:val="21"/>
          <w:szCs w:val="21"/>
        </w:rPr>
        <w:t xml:space="preserve">üssen die </w:t>
      </w:r>
      <w:r w:rsidR="00E009CC">
        <w:rPr>
          <w:sz w:val="21"/>
          <w:szCs w:val="21"/>
        </w:rPr>
        <w:t xml:space="preserve">genannten </w:t>
      </w:r>
      <w:r w:rsidR="00025956">
        <w:rPr>
          <w:sz w:val="21"/>
          <w:szCs w:val="21"/>
        </w:rPr>
        <w:t xml:space="preserve">Konzepte </w:t>
      </w:r>
      <w:r>
        <w:rPr>
          <w:sz w:val="21"/>
          <w:szCs w:val="21"/>
        </w:rPr>
        <w:t xml:space="preserve">der Familienplatzierungsorganisation </w:t>
      </w:r>
      <w:r w:rsidR="00025956">
        <w:rPr>
          <w:sz w:val="21"/>
          <w:szCs w:val="21"/>
        </w:rPr>
        <w:t>nicht eingereicht werden.</w:t>
      </w:r>
    </w:p>
    <w:p w14:paraId="71236D63" w14:textId="77777777" w:rsidR="00643A32" w:rsidRPr="0077235A" w:rsidRDefault="00643A32" w:rsidP="0077235A">
      <w:pPr>
        <w:tabs>
          <w:tab w:val="left" w:pos="426"/>
          <w:tab w:val="left" w:pos="2269"/>
          <w:tab w:val="left" w:pos="3544"/>
          <w:tab w:val="left" w:pos="4820"/>
          <w:tab w:val="left" w:pos="7655"/>
          <w:tab w:val="left" w:pos="8222"/>
        </w:tabs>
        <w:spacing w:line="240" w:lineRule="auto"/>
        <w:rPr>
          <w:szCs w:val="21"/>
        </w:rPr>
      </w:pPr>
    </w:p>
    <w:p w14:paraId="4010F1A1" w14:textId="77777777" w:rsidR="00643A32" w:rsidRPr="009E2B83" w:rsidRDefault="00643A32" w:rsidP="009E2B83">
      <w:pPr>
        <w:shd w:val="clear" w:color="auto" w:fill="BFBFBF" w:themeFill="background1" w:themeFillShade="BF"/>
        <w:spacing w:line="240" w:lineRule="auto"/>
        <w:rPr>
          <w:sz w:val="12"/>
          <w:szCs w:val="12"/>
        </w:rPr>
      </w:pPr>
    </w:p>
    <w:p w14:paraId="65128CF2" w14:textId="43EE63F0" w:rsidR="00643A32" w:rsidRDefault="00F77E64" w:rsidP="009E2B83">
      <w:pPr>
        <w:pStyle w:val="berschrift1nummeriert"/>
        <w:shd w:val="clear" w:color="auto" w:fill="BFBFBF" w:themeFill="background1" w:themeFillShade="BF"/>
        <w:spacing w:before="0" w:after="0" w:line="240" w:lineRule="auto"/>
      </w:pPr>
      <w:r>
        <w:t>Gebäude und Räumlichkeiten</w:t>
      </w:r>
      <w:r w:rsidR="00643A32">
        <w:tab/>
      </w:r>
      <w:r w:rsidR="00643A32">
        <w:tab/>
      </w:r>
      <w:r w:rsidR="004F142F">
        <w:tab/>
      </w:r>
      <w:r w:rsidR="004F142F">
        <w:tab/>
        <w:t xml:space="preserve">             </w:t>
      </w:r>
      <w:r w:rsidR="007C5554" w:rsidRPr="00EB0FA7">
        <w:t xml:space="preserve">Art. </w:t>
      </w:r>
      <w:r w:rsidR="007C5554">
        <w:t>57</w:t>
      </w:r>
      <w:r w:rsidR="007C5554" w:rsidRPr="00EB0FA7">
        <w:t xml:space="preserve"> Abs. </w:t>
      </w:r>
      <w:r w:rsidR="007C5554">
        <w:t>1 lit. b</w:t>
      </w:r>
      <w:r w:rsidR="004F142F">
        <w:t xml:space="preserve"> SLV</w:t>
      </w:r>
    </w:p>
    <w:p w14:paraId="13B6097E" w14:textId="77777777" w:rsidR="00643A32" w:rsidRPr="009E2B83" w:rsidRDefault="00643A32" w:rsidP="009E2B83">
      <w:pPr>
        <w:shd w:val="clear" w:color="auto" w:fill="BFBFBF" w:themeFill="background1" w:themeFillShade="BF"/>
        <w:spacing w:line="240" w:lineRule="auto"/>
        <w:rPr>
          <w:sz w:val="12"/>
          <w:szCs w:val="12"/>
        </w:rPr>
      </w:pPr>
    </w:p>
    <w:p w14:paraId="4996D7A0" w14:textId="77777777" w:rsidR="00643A32" w:rsidRPr="00583B72" w:rsidRDefault="00643A32" w:rsidP="008F46A1">
      <w:pPr>
        <w:tabs>
          <w:tab w:val="left" w:pos="142"/>
          <w:tab w:val="left" w:pos="426"/>
          <w:tab w:val="left" w:pos="2269"/>
          <w:tab w:val="left" w:pos="3544"/>
          <w:tab w:val="left" w:pos="4820"/>
          <w:tab w:val="left" w:pos="7655"/>
          <w:tab w:val="left" w:pos="8222"/>
        </w:tabs>
        <w:spacing w:line="240" w:lineRule="auto"/>
        <w:rPr>
          <w:sz w:val="13"/>
          <w:szCs w:val="13"/>
        </w:rPr>
      </w:pPr>
    </w:p>
    <w:p w14:paraId="664ECB1B" w14:textId="235E2BC3" w:rsidR="00643A32" w:rsidRPr="00E009CC" w:rsidRDefault="00644D8E" w:rsidP="00E009CC">
      <w:pPr>
        <w:numPr>
          <w:ilvl w:val="0"/>
          <w:numId w:val="33"/>
        </w:numPr>
        <w:tabs>
          <w:tab w:val="left" w:pos="142"/>
          <w:tab w:val="left" w:pos="426"/>
          <w:tab w:val="left" w:pos="2269"/>
          <w:tab w:val="left" w:pos="3544"/>
          <w:tab w:val="left" w:pos="4820"/>
          <w:tab w:val="left" w:pos="7655"/>
          <w:tab w:val="left" w:pos="8222"/>
        </w:tabs>
        <w:spacing w:line="240" w:lineRule="auto"/>
        <w:rPr>
          <w:b/>
          <w:i/>
          <w:szCs w:val="21"/>
        </w:rPr>
      </w:pPr>
      <w:r>
        <w:rPr>
          <w:b/>
          <w:i/>
          <w:szCs w:val="21"/>
        </w:rPr>
        <w:t>Siehe Hinweise</w:t>
      </w:r>
      <w:r w:rsidR="00643A32" w:rsidRPr="008F46A1">
        <w:rPr>
          <w:b/>
          <w:i/>
          <w:szCs w:val="21"/>
        </w:rPr>
        <w:t xml:space="preserve"> Punk</w:t>
      </w:r>
      <w:r>
        <w:rPr>
          <w:b/>
          <w:i/>
          <w:szCs w:val="21"/>
        </w:rPr>
        <w:t xml:space="preserve">t </w:t>
      </w:r>
      <w:r w:rsidR="004C4259">
        <w:rPr>
          <w:b/>
          <w:i/>
          <w:szCs w:val="21"/>
        </w:rPr>
        <w:t>8</w:t>
      </w:r>
      <w:r w:rsidR="00643A32" w:rsidRPr="008F46A1">
        <w:rPr>
          <w:b/>
          <w:i/>
          <w:szCs w:val="21"/>
        </w:rPr>
        <w:t xml:space="preserve"> </w:t>
      </w:r>
    </w:p>
    <w:p w14:paraId="02D21C46" w14:textId="109A281B" w:rsidR="007C5554" w:rsidRPr="00EB0FA7" w:rsidRDefault="007C5554" w:rsidP="00643A32">
      <w:pPr>
        <w:pStyle w:val="Kopfzeile"/>
        <w:tabs>
          <w:tab w:val="left" w:pos="426"/>
          <w:tab w:val="left" w:pos="2269"/>
          <w:tab w:val="left" w:pos="3544"/>
          <w:tab w:val="left" w:pos="4820"/>
          <w:tab w:val="left" w:pos="7655"/>
        </w:tabs>
        <w:rPr>
          <w:sz w:val="21"/>
          <w:szCs w:val="21"/>
        </w:rPr>
      </w:pPr>
    </w:p>
    <w:p w14:paraId="3A9B0484" w14:textId="35FBBB44" w:rsidR="00434C3C" w:rsidRPr="007E46E5" w:rsidRDefault="00043261" w:rsidP="00E009CC">
      <w:pPr>
        <w:tabs>
          <w:tab w:val="left" w:pos="426"/>
          <w:tab w:val="left" w:pos="2269"/>
          <w:tab w:val="left" w:pos="3544"/>
          <w:tab w:val="left" w:pos="4820"/>
          <w:tab w:val="left" w:pos="7655"/>
        </w:tabs>
        <w:spacing w:after="120"/>
        <w:ind w:left="426"/>
        <w:rPr>
          <w:szCs w:val="21"/>
        </w:rPr>
      </w:pPr>
      <w:r w:rsidRPr="007E46E5">
        <w:rPr>
          <w:szCs w:val="21"/>
        </w:rPr>
        <w:t xml:space="preserve">Legen Sie bitte folgende </w:t>
      </w:r>
      <w:r w:rsidR="00B839B3" w:rsidRPr="007E46E5">
        <w:rPr>
          <w:szCs w:val="21"/>
        </w:rPr>
        <w:t xml:space="preserve">Unterlagen </w:t>
      </w:r>
      <w:r w:rsidR="00434C3C" w:rsidRPr="007E46E5">
        <w:rPr>
          <w:szCs w:val="21"/>
        </w:rPr>
        <w:t>bei:</w:t>
      </w:r>
    </w:p>
    <w:p w14:paraId="7D3BA0BC" w14:textId="5605E7C2" w:rsidR="00434C3C" w:rsidRPr="007E46E5" w:rsidRDefault="001D1A77" w:rsidP="00233B03">
      <w:pPr>
        <w:pStyle w:val="Kopfzeile"/>
        <w:tabs>
          <w:tab w:val="clear" w:pos="5100"/>
          <w:tab w:val="clear" w:pos="9967"/>
          <w:tab w:val="left" w:pos="3544"/>
          <w:tab w:val="left" w:pos="4820"/>
          <w:tab w:val="left" w:pos="7371"/>
        </w:tabs>
        <w:ind w:left="285"/>
        <w:rPr>
          <w:sz w:val="21"/>
          <w:szCs w:val="21"/>
        </w:rPr>
      </w:pPr>
      <w:sdt>
        <w:sdtPr>
          <w:rPr>
            <w:sz w:val="21"/>
            <w:szCs w:val="21"/>
          </w:rPr>
          <w:id w:val="1406567176"/>
          <w14:checkbox>
            <w14:checked w14:val="0"/>
            <w14:checkedState w14:val="2612" w14:font="MS Gothic"/>
            <w14:uncheckedState w14:val="2610" w14:font="MS Gothic"/>
          </w14:checkbox>
        </w:sdtPr>
        <w:sdtEndPr/>
        <w:sdtContent>
          <w:r w:rsidR="00233B03">
            <w:rPr>
              <w:rFonts w:ascii="MS Gothic" w:eastAsia="MS Gothic" w:hAnsi="MS Gothic" w:hint="eastAsia"/>
              <w:sz w:val="21"/>
              <w:szCs w:val="21"/>
            </w:rPr>
            <w:t>☐</w:t>
          </w:r>
        </w:sdtContent>
      </w:sdt>
      <w:r w:rsidR="00233B03">
        <w:rPr>
          <w:sz w:val="21"/>
          <w:szCs w:val="21"/>
        </w:rPr>
        <w:t xml:space="preserve"> </w:t>
      </w:r>
      <w:r w:rsidR="007E46E5" w:rsidRPr="007E46E5">
        <w:rPr>
          <w:sz w:val="21"/>
          <w:szCs w:val="21"/>
        </w:rPr>
        <w:t>Grundrissplan</w:t>
      </w:r>
      <w:r w:rsidR="00434C3C" w:rsidRPr="007E46E5">
        <w:rPr>
          <w:sz w:val="21"/>
          <w:szCs w:val="21"/>
        </w:rPr>
        <w:t xml:space="preserve"> mit Angaben zu</w:t>
      </w:r>
    </w:p>
    <w:p w14:paraId="4FCD6911" w14:textId="6211DE92" w:rsidR="00434C3C" w:rsidRPr="007E46E5" w:rsidRDefault="001D1A77" w:rsidP="00233B03">
      <w:pPr>
        <w:pStyle w:val="Kopfzeile"/>
        <w:tabs>
          <w:tab w:val="clear" w:pos="5100"/>
          <w:tab w:val="clear" w:pos="9967"/>
          <w:tab w:val="left" w:pos="3544"/>
          <w:tab w:val="left" w:pos="4820"/>
          <w:tab w:val="left" w:pos="7371"/>
        </w:tabs>
        <w:ind w:left="1146"/>
        <w:rPr>
          <w:sz w:val="21"/>
          <w:szCs w:val="21"/>
        </w:rPr>
      </w:pPr>
      <w:sdt>
        <w:sdtPr>
          <w:rPr>
            <w:sz w:val="21"/>
            <w:szCs w:val="21"/>
          </w:rPr>
          <w:id w:val="-528186559"/>
          <w14:checkbox>
            <w14:checked w14:val="0"/>
            <w14:checkedState w14:val="2612" w14:font="MS Gothic"/>
            <w14:uncheckedState w14:val="2610" w14:font="MS Gothic"/>
          </w14:checkbox>
        </w:sdtPr>
        <w:sdtEndPr/>
        <w:sdtContent>
          <w:r w:rsidR="00233B03">
            <w:rPr>
              <w:rFonts w:ascii="MS Gothic" w:eastAsia="MS Gothic" w:hAnsi="MS Gothic" w:hint="eastAsia"/>
              <w:sz w:val="21"/>
              <w:szCs w:val="21"/>
            </w:rPr>
            <w:t>☐</w:t>
          </w:r>
        </w:sdtContent>
      </w:sdt>
      <w:r w:rsidR="00233B03">
        <w:rPr>
          <w:sz w:val="21"/>
          <w:szCs w:val="21"/>
        </w:rPr>
        <w:t xml:space="preserve"> </w:t>
      </w:r>
      <w:r w:rsidR="00434C3C" w:rsidRPr="007E46E5">
        <w:rPr>
          <w:sz w:val="21"/>
          <w:szCs w:val="21"/>
        </w:rPr>
        <w:t>Gemeinschaftsräumen (Essraum, Aufenthaltsraum, usw.)</w:t>
      </w:r>
    </w:p>
    <w:p w14:paraId="1426F13E" w14:textId="277AABC1" w:rsidR="00434C3C" w:rsidRPr="007E46E5" w:rsidRDefault="001D1A77" w:rsidP="00233B03">
      <w:pPr>
        <w:pStyle w:val="Textkrper-Einzug2"/>
        <w:tabs>
          <w:tab w:val="left" w:pos="3544"/>
          <w:tab w:val="left" w:pos="4820"/>
          <w:tab w:val="left" w:pos="7655"/>
        </w:tabs>
        <w:spacing w:after="0" w:line="240" w:lineRule="auto"/>
        <w:ind w:left="1146"/>
        <w:rPr>
          <w:szCs w:val="21"/>
        </w:rPr>
      </w:pPr>
      <w:sdt>
        <w:sdtPr>
          <w:rPr>
            <w:szCs w:val="21"/>
          </w:rPr>
          <w:id w:val="-1519151086"/>
          <w14:checkbox>
            <w14:checked w14:val="0"/>
            <w14:checkedState w14:val="2612" w14:font="MS Gothic"/>
            <w14:uncheckedState w14:val="2610" w14:font="MS Gothic"/>
          </w14:checkbox>
        </w:sdtPr>
        <w:sdtEndPr/>
        <w:sdtContent>
          <w:r w:rsidR="00233B03">
            <w:rPr>
              <w:rFonts w:ascii="MS Gothic" w:eastAsia="MS Gothic" w:hAnsi="MS Gothic" w:hint="eastAsia"/>
              <w:szCs w:val="21"/>
            </w:rPr>
            <w:t>☐</w:t>
          </w:r>
        </w:sdtContent>
      </w:sdt>
      <w:r w:rsidR="00233B03">
        <w:rPr>
          <w:szCs w:val="21"/>
        </w:rPr>
        <w:t xml:space="preserve"> </w:t>
      </w:r>
      <w:r w:rsidR="00434C3C" w:rsidRPr="007E46E5">
        <w:rPr>
          <w:szCs w:val="21"/>
        </w:rPr>
        <w:t xml:space="preserve">Therapie-, Wirtschafts- und Nebenräumen (Beschäftigung, Werkstatt, Küche, </w:t>
      </w:r>
      <w:r w:rsidR="00233B03">
        <w:rPr>
          <w:szCs w:val="21"/>
        </w:rPr>
        <w:t xml:space="preserve">Lagerraum, </w:t>
      </w:r>
      <w:r w:rsidR="00434C3C" w:rsidRPr="007E46E5">
        <w:rPr>
          <w:szCs w:val="21"/>
        </w:rPr>
        <w:t xml:space="preserve">Putzraum, Wäsche, Luftschutzraum, usw.) </w:t>
      </w:r>
    </w:p>
    <w:p w14:paraId="3501A2E7" w14:textId="43D9EB54" w:rsidR="00434C3C" w:rsidRPr="007E46E5" w:rsidRDefault="001D1A77" w:rsidP="00233B03">
      <w:pPr>
        <w:pStyle w:val="Textkrper-Einzug2"/>
        <w:tabs>
          <w:tab w:val="left" w:pos="3544"/>
          <w:tab w:val="left" w:pos="4820"/>
          <w:tab w:val="left" w:pos="7655"/>
        </w:tabs>
        <w:spacing w:after="0" w:line="240" w:lineRule="auto"/>
        <w:ind w:left="1146"/>
      </w:pPr>
      <w:sdt>
        <w:sdtPr>
          <w:id w:val="1606845129"/>
          <w14:checkbox>
            <w14:checked w14:val="0"/>
            <w14:checkedState w14:val="2612" w14:font="MS Gothic"/>
            <w14:uncheckedState w14:val="2610" w14:font="MS Gothic"/>
          </w14:checkbox>
        </w:sdtPr>
        <w:sdtEndPr/>
        <w:sdtContent>
          <w:r w:rsidR="00233B03">
            <w:rPr>
              <w:rFonts w:ascii="MS Gothic" w:eastAsia="MS Gothic" w:hAnsi="MS Gothic" w:hint="eastAsia"/>
            </w:rPr>
            <w:t>☐</w:t>
          </w:r>
        </w:sdtContent>
      </w:sdt>
      <w:r w:rsidR="00233B03">
        <w:t xml:space="preserve"> </w:t>
      </w:r>
      <w:r w:rsidR="00434C3C" w:rsidRPr="007E46E5">
        <w:t>sanitären Einrichtungen (Lavabos, Dusche, Bad, WC)</w:t>
      </w:r>
    </w:p>
    <w:p w14:paraId="1AD3476B" w14:textId="4F493449" w:rsidR="00434C3C" w:rsidRPr="007E46E5" w:rsidRDefault="001D1A77" w:rsidP="00233B03">
      <w:pPr>
        <w:pStyle w:val="Textkrper-Einzug2"/>
        <w:tabs>
          <w:tab w:val="left" w:pos="3544"/>
          <w:tab w:val="left" w:pos="4820"/>
          <w:tab w:val="left" w:pos="7655"/>
        </w:tabs>
        <w:spacing w:after="0" w:line="240" w:lineRule="auto"/>
        <w:ind w:left="1146"/>
      </w:pPr>
      <w:sdt>
        <w:sdtPr>
          <w:id w:val="-1540047145"/>
          <w14:checkbox>
            <w14:checked w14:val="0"/>
            <w14:checkedState w14:val="2612" w14:font="MS Gothic"/>
            <w14:uncheckedState w14:val="2610" w14:font="MS Gothic"/>
          </w14:checkbox>
        </w:sdtPr>
        <w:sdtEndPr/>
        <w:sdtContent>
          <w:r w:rsidR="00233B03">
            <w:rPr>
              <w:rFonts w:ascii="MS Gothic" w:eastAsia="MS Gothic" w:hAnsi="MS Gothic" w:hint="eastAsia"/>
            </w:rPr>
            <w:t>☐</w:t>
          </w:r>
        </w:sdtContent>
      </w:sdt>
      <w:r w:rsidR="00233B03">
        <w:t xml:space="preserve"> </w:t>
      </w:r>
      <w:r w:rsidR="00434C3C" w:rsidRPr="007E46E5">
        <w:t>Bewohnerzimmer: pro Bewohnerzimmer muss mindestens eine Fläche von 10m</w:t>
      </w:r>
      <w:r w:rsidR="00434C3C" w:rsidRPr="007E46E5">
        <w:rPr>
          <w:vertAlign w:val="superscript"/>
        </w:rPr>
        <w:t>2</w:t>
      </w:r>
      <w:r w:rsidR="00434C3C" w:rsidRPr="007E46E5">
        <w:t xml:space="preserve"> zur Verfügung stehen (Vortrag zur SLV</w:t>
      </w:r>
      <w:r w:rsidR="00B43A89">
        <w:rPr>
          <w:rStyle w:val="Funotenzeichen"/>
        </w:rPr>
        <w:footnoteReference w:id="1"/>
      </w:r>
      <w:r w:rsidR="00434C3C" w:rsidRPr="007E46E5">
        <w:t>)</w:t>
      </w:r>
    </w:p>
    <w:p w14:paraId="08ED65EB" w14:textId="017804C0" w:rsidR="00434C3C" w:rsidRPr="007E46E5" w:rsidRDefault="001D1A77" w:rsidP="00233B03">
      <w:pPr>
        <w:pStyle w:val="Kopfzeile"/>
        <w:tabs>
          <w:tab w:val="clear" w:pos="5100"/>
          <w:tab w:val="clear" w:pos="9967"/>
          <w:tab w:val="left" w:pos="3544"/>
          <w:tab w:val="left" w:pos="4820"/>
          <w:tab w:val="left" w:pos="7371"/>
        </w:tabs>
        <w:ind w:left="285"/>
        <w:rPr>
          <w:sz w:val="21"/>
          <w:szCs w:val="21"/>
        </w:rPr>
      </w:pPr>
      <w:sdt>
        <w:sdtPr>
          <w:rPr>
            <w:sz w:val="21"/>
            <w:szCs w:val="21"/>
          </w:rPr>
          <w:id w:val="1871723753"/>
          <w14:checkbox>
            <w14:checked w14:val="0"/>
            <w14:checkedState w14:val="2612" w14:font="MS Gothic"/>
            <w14:uncheckedState w14:val="2610" w14:font="MS Gothic"/>
          </w14:checkbox>
        </w:sdtPr>
        <w:sdtEndPr/>
        <w:sdtContent>
          <w:r w:rsidR="00233B03">
            <w:rPr>
              <w:rFonts w:ascii="MS Gothic" w:eastAsia="MS Gothic" w:hAnsi="MS Gothic" w:hint="eastAsia"/>
              <w:sz w:val="21"/>
              <w:szCs w:val="21"/>
            </w:rPr>
            <w:t>☐</w:t>
          </w:r>
        </w:sdtContent>
      </w:sdt>
      <w:r w:rsidR="00233B03">
        <w:rPr>
          <w:sz w:val="21"/>
          <w:szCs w:val="21"/>
        </w:rPr>
        <w:t xml:space="preserve"> </w:t>
      </w:r>
      <w:r w:rsidR="00434C3C" w:rsidRPr="007E46E5">
        <w:rPr>
          <w:sz w:val="21"/>
          <w:szCs w:val="21"/>
        </w:rPr>
        <w:t>Situationsplan</w:t>
      </w:r>
    </w:p>
    <w:p w14:paraId="4F505EA9" w14:textId="77777777" w:rsidR="00643A32" w:rsidRPr="00313FB5" w:rsidRDefault="00643A32" w:rsidP="00643A32">
      <w:pPr>
        <w:tabs>
          <w:tab w:val="left" w:pos="2269"/>
          <w:tab w:val="left" w:pos="3544"/>
          <w:tab w:val="left" w:pos="4820"/>
          <w:tab w:val="left" w:pos="7655"/>
        </w:tabs>
        <w:ind w:left="2268" w:hanging="1842"/>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2551"/>
        <w:gridCol w:w="1418"/>
        <w:gridCol w:w="1559"/>
        <w:gridCol w:w="1276"/>
      </w:tblGrid>
      <w:tr w:rsidR="00643A32" w14:paraId="6C0D24A3" w14:textId="77777777" w:rsidTr="00025956">
        <w:trPr>
          <w:trHeight w:val="515"/>
        </w:trPr>
        <w:tc>
          <w:tcPr>
            <w:tcW w:w="2764" w:type="dxa"/>
            <w:tcBorders>
              <w:bottom w:val="double" w:sz="4" w:space="0" w:color="auto"/>
              <w:right w:val="dashed" w:sz="4" w:space="0" w:color="auto"/>
            </w:tcBorders>
            <w:vAlign w:val="center"/>
          </w:tcPr>
          <w:p w14:paraId="594C5D93" w14:textId="77777777" w:rsidR="00643A32" w:rsidRDefault="00643A32" w:rsidP="00025956">
            <w:pPr>
              <w:pStyle w:val="berschrift2"/>
              <w:jc w:val="center"/>
            </w:pPr>
            <w:r>
              <w:t>Haus/Stockwerk</w:t>
            </w:r>
          </w:p>
        </w:tc>
        <w:tc>
          <w:tcPr>
            <w:tcW w:w="2551" w:type="dxa"/>
            <w:tcBorders>
              <w:left w:val="nil"/>
              <w:bottom w:val="double" w:sz="4" w:space="0" w:color="auto"/>
              <w:right w:val="dashed" w:sz="4" w:space="0" w:color="auto"/>
            </w:tcBorders>
            <w:vAlign w:val="center"/>
          </w:tcPr>
          <w:p w14:paraId="61AEA49F" w14:textId="20D877FB" w:rsidR="00643A32" w:rsidRDefault="002E79F6" w:rsidP="00025956">
            <w:pPr>
              <w:pStyle w:val="berschrift2"/>
            </w:pPr>
            <w:r>
              <w:t>Einzel-/</w:t>
            </w:r>
            <w:r w:rsidR="00643A32">
              <w:t>Doppelzimmer</w:t>
            </w:r>
          </w:p>
        </w:tc>
        <w:tc>
          <w:tcPr>
            <w:tcW w:w="1418" w:type="dxa"/>
            <w:tcBorders>
              <w:left w:val="nil"/>
              <w:bottom w:val="double" w:sz="4" w:space="0" w:color="auto"/>
              <w:right w:val="dashed" w:sz="4" w:space="0" w:color="auto"/>
            </w:tcBorders>
            <w:vAlign w:val="center"/>
          </w:tcPr>
          <w:p w14:paraId="03EE47E6" w14:textId="77777777" w:rsidR="00643A32" w:rsidRDefault="00643A32" w:rsidP="00025956">
            <w:pPr>
              <w:pStyle w:val="berschrift2"/>
            </w:pPr>
            <w:r>
              <w:t>Zimmer-Nr.</w:t>
            </w:r>
          </w:p>
        </w:tc>
        <w:tc>
          <w:tcPr>
            <w:tcW w:w="1559" w:type="dxa"/>
            <w:tcBorders>
              <w:left w:val="nil"/>
              <w:bottom w:val="double" w:sz="4" w:space="0" w:color="auto"/>
              <w:right w:val="dashed" w:sz="4" w:space="0" w:color="auto"/>
            </w:tcBorders>
            <w:vAlign w:val="center"/>
          </w:tcPr>
          <w:p w14:paraId="6748F7C0" w14:textId="77777777" w:rsidR="00643A32" w:rsidRDefault="00643A32" w:rsidP="00025956">
            <w:pPr>
              <w:pStyle w:val="berschrift2"/>
              <w:jc w:val="center"/>
            </w:pPr>
            <w:r>
              <w:t>Grösse in m</w:t>
            </w:r>
            <w:r>
              <w:rPr>
                <w:vertAlign w:val="superscript"/>
              </w:rPr>
              <w:t>2</w:t>
            </w:r>
          </w:p>
        </w:tc>
        <w:tc>
          <w:tcPr>
            <w:tcW w:w="1276" w:type="dxa"/>
            <w:tcBorders>
              <w:left w:val="nil"/>
              <w:bottom w:val="double" w:sz="4" w:space="0" w:color="auto"/>
            </w:tcBorders>
            <w:vAlign w:val="center"/>
          </w:tcPr>
          <w:p w14:paraId="75557F9A" w14:textId="77777777" w:rsidR="00643A32" w:rsidRDefault="00643A32" w:rsidP="00025956">
            <w:pPr>
              <w:pStyle w:val="berschrift2"/>
              <w:jc w:val="center"/>
              <w:rPr>
                <w:b w:val="0"/>
              </w:rPr>
            </w:pPr>
            <w:r>
              <w:t>Platzzahl</w:t>
            </w:r>
          </w:p>
        </w:tc>
      </w:tr>
      <w:tr w:rsidR="00643A32" w14:paraId="06D28FF6" w14:textId="77777777" w:rsidTr="00025956">
        <w:trPr>
          <w:trHeight w:val="405"/>
        </w:trPr>
        <w:tc>
          <w:tcPr>
            <w:tcW w:w="2764" w:type="dxa"/>
            <w:tcBorders>
              <w:top w:val="double" w:sz="4" w:space="0" w:color="auto"/>
              <w:right w:val="dashed" w:sz="4" w:space="0" w:color="auto"/>
            </w:tcBorders>
            <w:vAlign w:val="center"/>
          </w:tcPr>
          <w:p w14:paraId="4F437E6B" w14:textId="77777777" w:rsidR="00643A32" w:rsidRDefault="00643A32" w:rsidP="004D3BF1">
            <w:pPr>
              <w:pStyle w:val="berschrift2"/>
              <w:tabs>
                <w:tab w:val="left" w:pos="1843"/>
              </w:tabs>
              <w:rPr>
                <w:b w:val="0"/>
                <w:sz w:val="18"/>
              </w:rPr>
            </w:pPr>
            <w:r>
              <w:rPr>
                <w:b w:val="0"/>
                <w:i/>
                <w:sz w:val="18"/>
              </w:rPr>
              <w:t>Bsp</w:t>
            </w:r>
            <w:r>
              <w:rPr>
                <w:b w:val="0"/>
                <w:sz w:val="18"/>
              </w:rPr>
              <w:t xml:space="preserve">: </w:t>
            </w:r>
            <w:r w:rsidR="004D3BF1" w:rsidRPr="00EB0FA7">
              <w:rPr>
                <w:b w:val="0"/>
                <w:sz w:val="18"/>
              </w:rPr>
              <w:t>Wohnhaus</w:t>
            </w:r>
            <w:r>
              <w:rPr>
                <w:b w:val="0"/>
                <w:sz w:val="18"/>
              </w:rPr>
              <w:tab/>
              <w:t>1. Stock</w:t>
            </w:r>
          </w:p>
        </w:tc>
        <w:tc>
          <w:tcPr>
            <w:tcW w:w="2551" w:type="dxa"/>
            <w:tcBorders>
              <w:top w:val="double" w:sz="4" w:space="0" w:color="auto"/>
              <w:left w:val="nil"/>
              <w:right w:val="dashed" w:sz="4" w:space="0" w:color="auto"/>
            </w:tcBorders>
            <w:vAlign w:val="center"/>
          </w:tcPr>
          <w:p w14:paraId="6B55BCCA" w14:textId="77777777" w:rsidR="00643A32" w:rsidRDefault="00643A32" w:rsidP="00025956">
            <w:pPr>
              <w:pStyle w:val="berschrift2"/>
              <w:jc w:val="center"/>
              <w:rPr>
                <w:b w:val="0"/>
                <w:sz w:val="18"/>
              </w:rPr>
            </w:pPr>
            <w:r>
              <w:rPr>
                <w:b w:val="0"/>
                <w:sz w:val="18"/>
              </w:rPr>
              <w:t>1 Einzelzimmer</w:t>
            </w:r>
          </w:p>
        </w:tc>
        <w:tc>
          <w:tcPr>
            <w:tcW w:w="1418" w:type="dxa"/>
            <w:tcBorders>
              <w:top w:val="double" w:sz="4" w:space="0" w:color="auto"/>
              <w:left w:val="nil"/>
              <w:right w:val="dashed" w:sz="4" w:space="0" w:color="auto"/>
            </w:tcBorders>
            <w:vAlign w:val="center"/>
          </w:tcPr>
          <w:p w14:paraId="53387D21" w14:textId="77777777" w:rsidR="00643A32" w:rsidRDefault="00643A32" w:rsidP="00025956">
            <w:pPr>
              <w:pStyle w:val="berschrift2"/>
              <w:jc w:val="center"/>
              <w:rPr>
                <w:b w:val="0"/>
                <w:sz w:val="18"/>
              </w:rPr>
            </w:pPr>
            <w:r>
              <w:rPr>
                <w:b w:val="0"/>
                <w:sz w:val="18"/>
              </w:rPr>
              <w:t>Nr. 1</w:t>
            </w:r>
          </w:p>
        </w:tc>
        <w:tc>
          <w:tcPr>
            <w:tcW w:w="1559" w:type="dxa"/>
            <w:tcBorders>
              <w:top w:val="double" w:sz="4" w:space="0" w:color="auto"/>
              <w:left w:val="nil"/>
              <w:right w:val="dashed" w:sz="4" w:space="0" w:color="auto"/>
            </w:tcBorders>
            <w:vAlign w:val="center"/>
          </w:tcPr>
          <w:p w14:paraId="39253C9F" w14:textId="77777777" w:rsidR="00643A32" w:rsidRDefault="00643A32" w:rsidP="00025956">
            <w:pPr>
              <w:pStyle w:val="berschrift2"/>
              <w:jc w:val="center"/>
              <w:rPr>
                <w:b w:val="0"/>
                <w:sz w:val="18"/>
              </w:rPr>
            </w:pPr>
            <w:r>
              <w:rPr>
                <w:b w:val="0"/>
                <w:sz w:val="18"/>
              </w:rPr>
              <w:t>18</w:t>
            </w:r>
            <w:r w:rsidRPr="00740990">
              <w:rPr>
                <w:b w:val="0"/>
                <w:sz w:val="18"/>
              </w:rPr>
              <w:t>.50m</w:t>
            </w:r>
            <w:r w:rsidRPr="00740990">
              <w:rPr>
                <w:b w:val="0"/>
                <w:sz w:val="18"/>
                <w:vertAlign w:val="superscript"/>
              </w:rPr>
              <w:t>2</w:t>
            </w:r>
          </w:p>
        </w:tc>
        <w:tc>
          <w:tcPr>
            <w:tcW w:w="1276" w:type="dxa"/>
            <w:tcBorders>
              <w:top w:val="double" w:sz="4" w:space="0" w:color="auto"/>
              <w:left w:val="nil"/>
            </w:tcBorders>
            <w:vAlign w:val="center"/>
          </w:tcPr>
          <w:p w14:paraId="64936D3C" w14:textId="77777777" w:rsidR="00643A32" w:rsidRDefault="00643A32" w:rsidP="00025956">
            <w:pPr>
              <w:pStyle w:val="berschrift2"/>
              <w:jc w:val="center"/>
              <w:rPr>
                <w:b w:val="0"/>
                <w:sz w:val="18"/>
              </w:rPr>
            </w:pPr>
            <w:r>
              <w:rPr>
                <w:b w:val="0"/>
                <w:sz w:val="18"/>
              </w:rPr>
              <w:t>1 Platz</w:t>
            </w:r>
          </w:p>
        </w:tc>
      </w:tr>
      <w:tr w:rsidR="00643A32" w14:paraId="2A234BF7" w14:textId="77777777" w:rsidTr="00025956">
        <w:tc>
          <w:tcPr>
            <w:tcW w:w="2764" w:type="dxa"/>
            <w:tcBorders>
              <w:bottom w:val="double" w:sz="4" w:space="0" w:color="auto"/>
              <w:right w:val="dashed" w:sz="4" w:space="0" w:color="auto"/>
            </w:tcBorders>
          </w:tcPr>
          <w:sdt>
            <w:sdtPr>
              <w:id w:val="1912506764"/>
              <w:placeholder>
                <w:docPart w:val="DefaultPlaceholder_-1854013440"/>
              </w:placeholder>
            </w:sdtPr>
            <w:sdtEndPr/>
            <w:sdtContent>
              <w:sdt>
                <w:sdtPr>
                  <w:id w:val="-181514654"/>
                  <w:placeholder>
                    <w:docPart w:val="DefaultPlaceholder_-1854013440"/>
                  </w:placeholder>
                  <w:showingPlcHdr/>
                  <w:text/>
                </w:sdtPr>
                <w:sdtEndPr/>
                <w:sdtContent>
                  <w:p w14:paraId="3D3CBB8A" w14:textId="2E75990F" w:rsidR="00643A32" w:rsidRDefault="00233B03" w:rsidP="00233B03">
                    <w:pPr>
                      <w:pStyle w:val="berschrift2"/>
                    </w:pPr>
                    <w:r w:rsidRPr="00501A05">
                      <w:rPr>
                        <w:rStyle w:val="Platzhaltertext"/>
                      </w:rPr>
                      <w:t>Klicken oder tippen Sie hier, um Text einzugeben.</w:t>
                    </w:r>
                  </w:p>
                </w:sdtContent>
              </w:sdt>
            </w:sdtContent>
          </w:sdt>
          <w:p w14:paraId="5DF38103" w14:textId="77777777" w:rsidR="00643A32" w:rsidRDefault="00643A32" w:rsidP="00025956">
            <w:pPr>
              <w:pStyle w:val="Kopfzeile"/>
            </w:pPr>
          </w:p>
          <w:p w14:paraId="61A92ECC" w14:textId="77777777" w:rsidR="00643A32" w:rsidRDefault="00643A32" w:rsidP="00025956">
            <w:pPr>
              <w:pStyle w:val="Kopfzeile"/>
            </w:pPr>
          </w:p>
          <w:p w14:paraId="327538BA" w14:textId="77777777" w:rsidR="00643A32" w:rsidRDefault="00643A32" w:rsidP="00025956">
            <w:pPr>
              <w:pStyle w:val="Kopfzeile"/>
            </w:pPr>
          </w:p>
          <w:p w14:paraId="560E11A2" w14:textId="77777777" w:rsidR="00643A32" w:rsidRDefault="00643A32" w:rsidP="00025956"/>
          <w:p w14:paraId="74C75A6D" w14:textId="77777777" w:rsidR="00643A32" w:rsidRDefault="00643A32" w:rsidP="00025956"/>
        </w:tc>
        <w:sdt>
          <w:sdtPr>
            <w:id w:val="-69964699"/>
            <w:placeholder>
              <w:docPart w:val="DefaultPlaceholder_-1854013440"/>
            </w:placeholder>
            <w:showingPlcHdr/>
            <w:text/>
          </w:sdtPr>
          <w:sdtEndPr/>
          <w:sdtContent>
            <w:tc>
              <w:tcPr>
                <w:tcW w:w="2551" w:type="dxa"/>
                <w:tcBorders>
                  <w:left w:val="nil"/>
                  <w:bottom w:val="double" w:sz="4" w:space="0" w:color="auto"/>
                  <w:right w:val="dashed" w:sz="4" w:space="0" w:color="auto"/>
                </w:tcBorders>
              </w:tcPr>
              <w:p w14:paraId="1EE4FAFD" w14:textId="2B251D8F" w:rsidR="00643A32" w:rsidRDefault="00233B03" w:rsidP="00025956">
                <w:pPr>
                  <w:pStyle w:val="berschrift2"/>
                </w:pPr>
                <w:r w:rsidRPr="00501A05">
                  <w:rPr>
                    <w:rStyle w:val="Platzhaltertext"/>
                  </w:rPr>
                  <w:t>Klicken oder tippen Sie hier, um Text einzugeben.</w:t>
                </w:r>
              </w:p>
            </w:tc>
          </w:sdtContent>
        </w:sdt>
        <w:sdt>
          <w:sdtPr>
            <w:id w:val="486206435"/>
            <w:placeholder>
              <w:docPart w:val="DefaultPlaceholder_-1854013440"/>
            </w:placeholder>
            <w:showingPlcHdr/>
            <w:text/>
          </w:sdtPr>
          <w:sdtEndPr/>
          <w:sdtContent>
            <w:tc>
              <w:tcPr>
                <w:tcW w:w="1418" w:type="dxa"/>
                <w:tcBorders>
                  <w:left w:val="nil"/>
                  <w:bottom w:val="double" w:sz="4" w:space="0" w:color="auto"/>
                  <w:right w:val="dashed" w:sz="4" w:space="0" w:color="auto"/>
                </w:tcBorders>
              </w:tcPr>
              <w:p w14:paraId="517D8B42" w14:textId="715CB018" w:rsidR="00643A32" w:rsidRDefault="00233B03" w:rsidP="00025956">
                <w:pPr>
                  <w:pStyle w:val="berschrift2"/>
                </w:pPr>
                <w:r w:rsidRPr="00501A05">
                  <w:rPr>
                    <w:rStyle w:val="Platzhaltertext"/>
                  </w:rPr>
                  <w:t>Klicken oder tippen Sie hier, um Text einzugeben.</w:t>
                </w:r>
              </w:p>
            </w:tc>
          </w:sdtContent>
        </w:sdt>
        <w:sdt>
          <w:sdtPr>
            <w:id w:val="188571305"/>
            <w:placeholder>
              <w:docPart w:val="DefaultPlaceholder_-1854013440"/>
            </w:placeholder>
            <w:showingPlcHdr/>
            <w:text/>
          </w:sdtPr>
          <w:sdtEndPr/>
          <w:sdtContent>
            <w:tc>
              <w:tcPr>
                <w:tcW w:w="1559" w:type="dxa"/>
                <w:tcBorders>
                  <w:left w:val="nil"/>
                  <w:bottom w:val="double" w:sz="4" w:space="0" w:color="auto"/>
                  <w:right w:val="dashed" w:sz="4" w:space="0" w:color="auto"/>
                </w:tcBorders>
              </w:tcPr>
              <w:p w14:paraId="58544A87" w14:textId="355A18B5" w:rsidR="00643A32" w:rsidRDefault="00233B03" w:rsidP="00025956">
                <w:pPr>
                  <w:pStyle w:val="berschrift2"/>
                </w:pPr>
                <w:r w:rsidRPr="00501A05">
                  <w:rPr>
                    <w:rStyle w:val="Platzhaltertext"/>
                  </w:rPr>
                  <w:t>Klicken oder tippen Sie hier, um Text einzugeben.</w:t>
                </w:r>
              </w:p>
            </w:tc>
          </w:sdtContent>
        </w:sdt>
        <w:sdt>
          <w:sdtPr>
            <w:id w:val="1180318119"/>
            <w:placeholder>
              <w:docPart w:val="DefaultPlaceholder_-1854013440"/>
            </w:placeholder>
            <w:showingPlcHdr/>
            <w:text/>
          </w:sdtPr>
          <w:sdtEndPr/>
          <w:sdtContent>
            <w:tc>
              <w:tcPr>
                <w:tcW w:w="1276" w:type="dxa"/>
                <w:tcBorders>
                  <w:left w:val="nil"/>
                  <w:bottom w:val="double" w:sz="4" w:space="0" w:color="auto"/>
                </w:tcBorders>
              </w:tcPr>
              <w:p w14:paraId="34BBF7EF" w14:textId="3F63031F" w:rsidR="00643A32" w:rsidRDefault="00233B03" w:rsidP="00025956">
                <w:pPr>
                  <w:pStyle w:val="berschrift2"/>
                </w:pPr>
                <w:r w:rsidRPr="00501A05">
                  <w:rPr>
                    <w:rStyle w:val="Platzhaltertext"/>
                  </w:rPr>
                  <w:t>Klicken oder tippen Sie hier, um Text einzugeben.</w:t>
                </w:r>
              </w:p>
            </w:tc>
          </w:sdtContent>
        </w:sdt>
      </w:tr>
      <w:tr w:rsidR="00643A32" w14:paraId="28299260" w14:textId="77777777" w:rsidTr="00025956">
        <w:trPr>
          <w:cantSplit/>
          <w:trHeight w:val="515"/>
        </w:trPr>
        <w:tc>
          <w:tcPr>
            <w:tcW w:w="8292" w:type="dxa"/>
            <w:gridSpan w:val="4"/>
            <w:tcBorders>
              <w:top w:val="double" w:sz="4" w:space="0" w:color="auto"/>
              <w:right w:val="double" w:sz="4" w:space="0" w:color="auto"/>
            </w:tcBorders>
            <w:vAlign w:val="center"/>
          </w:tcPr>
          <w:p w14:paraId="272608CA" w14:textId="77777777" w:rsidR="00643A32" w:rsidRDefault="00643A32" w:rsidP="00025956">
            <w:pPr>
              <w:pStyle w:val="berschrift2"/>
              <w:jc w:val="center"/>
            </w:pPr>
            <w:r>
              <w:t>Total Plätze:</w:t>
            </w:r>
          </w:p>
        </w:tc>
        <w:sdt>
          <w:sdtPr>
            <w:id w:val="-365986243"/>
            <w:placeholder>
              <w:docPart w:val="DefaultPlaceholder_-1854013440"/>
            </w:placeholder>
            <w:showingPlcHdr/>
            <w:text/>
          </w:sdtPr>
          <w:sdtEndPr/>
          <w:sdtContent>
            <w:tc>
              <w:tcPr>
                <w:tcW w:w="1276" w:type="dxa"/>
                <w:tcBorders>
                  <w:top w:val="double" w:sz="4" w:space="0" w:color="auto"/>
                  <w:left w:val="nil"/>
                  <w:bottom w:val="double" w:sz="4" w:space="0" w:color="auto"/>
                  <w:right w:val="double" w:sz="4" w:space="0" w:color="auto"/>
                </w:tcBorders>
              </w:tcPr>
              <w:p w14:paraId="792C00DA" w14:textId="3822EA61" w:rsidR="00643A32" w:rsidRDefault="00233B03" w:rsidP="00025956">
                <w:pPr>
                  <w:pStyle w:val="berschrift2"/>
                </w:pPr>
                <w:r w:rsidRPr="00501A05">
                  <w:rPr>
                    <w:rStyle w:val="Platzhaltertext"/>
                  </w:rPr>
                  <w:t>Klicken oder tippen Sie hier, um Text einzugeben.</w:t>
                </w:r>
              </w:p>
            </w:tc>
          </w:sdtContent>
        </w:sdt>
      </w:tr>
    </w:tbl>
    <w:p w14:paraId="5DE124FF" w14:textId="77777777" w:rsidR="00643A32" w:rsidRDefault="00643A32" w:rsidP="00643A32">
      <w:pPr>
        <w:tabs>
          <w:tab w:val="left" w:pos="426"/>
          <w:tab w:val="right" w:pos="2268"/>
          <w:tab w:val="left" w:pos="2410"/>
          <w:tab w:val="right" w:leader="underscore" w:pos="4253"/>
          <w:tab w:val="left" w:pos="4395"/>
          <w:tab w:val="right" w:pos="5245"/>
          <w:tab w:val="left" w:pos="5387"/>
          <w:tab w:val="right" w:pos="8647"/>
          <w:tab w:val="left" w:pos="8789"/>
          <w:tab w:val="right" w:pos="9498"/>
        </w:tabs>
        <w:spacing w:line="360" w:lineRule="auto"/>
        <w:rPr>
          <w:u w:val="single"/>
        </w:rPr>
      </w:pPr>
    </w:p>
    <w:p w14:paraId="4C5F403F" w14:textId="7E9DCB1E" w:rsidR="00643A32" w:rsidRPr="00EB0FA7" w:rsidRDefault="00E25EF7" w:rsidP="00E25EF7">
      <w:pPr>
        <w:spacing w:after="200" w:line="24" w:lineRule="auto"/>
      </w:pPr>
      <w:r>
        <w:br w:type="page"/>
      </w:r>
    </w:p>
    <w:p w14:paraId="7A793485" w14:textId="77777777" w:rsidR="00643A32" w:rsidRPr="00EB0FA7" w:rsidRDefault="00643A32" w:rsidP="00C171E0">
      <w:pPr>
        <w:shd w:val="clear" w:color="auto" w:fill="BFBFBF" w:themeFill="background1" w:themeFillShade="BF"/>
        <w:spacing w:line="240" w:lineRule="auto"/>
        <w:rPr>
          <w:sz w:val="13"/>
          <w:szCs w:val="13"/>
        </w:rPr>
      </w:pPr>
    </w:p>
    <w:p w14:paraId="16E0DA9D" w14:textId="77777777" w:rsidR="00643A32" w:rsidRPr="00EB0FA7" w:rsidRDefault="00643A32" w:rsidP="00C171E0">
      <w:pPr>
        <w:pStyle w:val="berschrift1nummeriert"/>
        <w:shd w:val="clear" w:color="auto" w:fill="BFBFBF" w:themeFill="background1" w:themeFillShade="BF"/>
        <w:spacing w:before="0" w:after="0" w:line="240" w:lineRule="auto"/>
      </w:pPr>
      <w:r w:rsidRPr="00EB0FA7">
        <w:t>Betreuungsplätze</w:t>
      </w:r>
      <w:r w:rsidRPr="00EB0FA7">
        <w:tab/>
      </w:r>
      <w:r w:rsidRPr="00EB0FA7">
        <w:tab/>
      </w:r>
    </w:p>
    <w:p w14:paraId="4B2F7C18" w14:textId="77777777" w:rsidR="00643A32" w:rsidRPr="00EB0FA7" w:rsidRDefault="00643A32" w:rsidP="00C171E0">
      <w:pPr>
        <w:pStyle w:val="Kopfzeile"/>
        <w:shd w:val="clear" w:color="auto" w:fill="BFBFBF" w:themeFill="background1" w:themeFillShade="BF"/>
        <w:tabs>
          <w:tab w:val="left" w:pos="426"/>
          <w:tab w:val="left" w:pos="7655"/>
          <w:tab w:val="left" w:pos="8222"/>
        </w:tabs>
      </w:pPr>
    </w:p>
    <w:p w14:paraId="77B8945C" w14:textId="77777777" w:rsidR="00643A32" w:rsidRPr="00923BD0" w:rsidRDefault="00643A32" w:rsidP="00923BD0">
      <w:pPr>
        <w:tabs>
          <w:tab w:val="left" w:pos="142"/>
          <w:tab w:val="left" w:pos="426"/>
          <w:tab w:val="left" w:pos="2269"/>
          <w:tab w:val="left" w:pos="3544"/>
          <w:tab w:val="left" w:pos="4820"/>
          <w:tab w:val="left" w:pos="7655"/>
          <w:tab w:val="left" w:pos="8222"/>
        </w:tabs>
        <w:spacing w:line="240" w:lineRule="auto"/>
        <w:rPr>
          <w:sz w:val="13"/>
          <w:szCs w:val="13"/>
        </w:rPr>
      </w:pPr>
    </w:p>
    <w:p w14:paraId="7F207FFC" w14:textId="10D8A42B" w:rsidR="00643A32" w:rsidRPr="00EB0FA7" w:rsidRDefault="00643A32" w:rsidP="006A5800">
      <w:pPr>
        <w:pStyle w:val="berschrift2nummeriert"/>
        <w:shd w:val="clear" w:color="auto" w:fill="D9D9D9" w:themeFill="background1" w:themeFillShade="D9"/>
        <w:spacing w:before="0" w:after="0" w:line="240" w:lineRule="auto"/>
      </w:pPr>
      <w:r w:rsidRPr="00EB0FA7">
        <w:t>Zu bewilligende Platzzahl</w:t>
      </w:r>
      <w:r w:rsidRPr="00EB0FA7">
        <w:tab/>
      </w:r>
      <w:r w:rsidR="004F142F">
        <w:tab/>
      </w:r>
      <w:r w:rsidR="004F142F">
        <w:tab/>
      </w:r>
      <w:r w:rsidR="004F142F">
        <w:tab/>
        <w:t xml:space="preserve">             </w:t>
      </w:r>
      <w:r w:rsidRPr="00EB0FA7">
        <w:t xml:space="preserve">Art. </w:t>
      </w:r>
      <w:r w:rsidR="003C27DB">
        <w:t>57</w:t>
      </w:r>
      <w:r w:rsidR="006667C5">
        <w:t xml:space="preserve"> Abs. </w:t>
      </w:r>
      <w:r w:rsidR="003C27DB">
        <w:t>1</w:t>
      </w:r>
      <w:r w:rsidR="006667C5">
        <w:t xml:space="preserve"> lit. </w:t>
      </w:r>
      <w:r w:rsidR="003C27DB">
        <w:t>c</w:t>
      </w:r>
      <w:r w:rsidR="004F142F">
        <w:t xml:space="preserve"> SLV</w:t>
      </w:r>
    </w:p>
    <w:p w14:paraId="1CDADC69" w14:textId="77777777" w:rsidR="00643A32" w:rsidRDefault="00643A32" w:rsidP="00643A32">
      <w:pPr>
        <w:pStyle w:val="Fuzeile"/>
        <w:tabs>
          <w:tab w:val="left" w:pos="426"/>
          <w:tab w:val="left" w:pos="2269"/>
          <w:tab w:val="left" w:pos="3544"/>
          <w:tab w:val="left" w:pos="4820"/>
        </w:tabs>
      </w:pPr>
    </w:p>
    <w:p w14:paraId="13467759" w14:textId="7EF81991" w:rsidR="00530412" w:rsidRPr="00530412" w:rsidRDefault="00643A32" w:rsidP="002E4CE2">
      <w:pPr>
        <w:tabs>
          <w:tab w:val="left" w:pos="426"/>
          <w:tab w:val="left" w:pos="2269"/>
          <w:tab w:val="left" w:pos="3544"/>
          <w:tab w:val="left" w:pos="4820"/>
          <w:tab w:val="left" w:pos="6237"/>
          <w:tab w:val="left" w:pos="6804"/>
          <w:tab w:val="left" w:pos="7371"/>
        </w:tabs>
        <w:spacing w:line="360" w:lineRule="auto"/>
        <w:rPr>
          <w:rFonts w:ascii="Arial" w:eastAsia="Times New Roman" w:hAnsi="Arial" w:cs="Times New Roman"/>
          <w:bCs w:val="0"/>
          <w:spacing w:val="0"/>
          <w:sz w:val="22"/>
          <w:szCs w:val="20"/>
          <w:u w:val="single"/>
          <w:lang w:eastAsia="de-CH"/>
        </w:rPr>
      </w:pPr>
      <w:r>
        <w:tab/>
      </w:r>
      <w:r w:rsidR="00530412" w:rsidRPr="008C70C6">
        <w:rPr>
          <w:rFonts w:ascii="Arial" w:eastAsia="Times New Roman" w:hAnsi="Arial" w:cs="Times New Roman"/>
          <w:bCs w:val="0"/>
          <w:spacing w:val="0"/>
          <w:szCs w:val="21"/>
          <w:lang w:eastAsia="de-CH"/>
        </w:rPr>
        <w:t>Anzahl zu bewilligende Betreuungsplätze total</w:t>
      </w:r>
      <w:r w:rsidR="00530412" w:rsidRPr="00530412">
        <w:rPr>
          <w:rFonts w:ascii="Arial" w:eastAsia="Times New Roman" w:hAnsi="Arial" w:cs="Times New Roman"/>
          <w:bCs w:val="0"/>
          <w:spacing w:val="0"/>
          <w:sz w:val="22"/>
          <w:szCs w:val="20"/>
          <w:lang w:eastAsia="de-CH"/>
        </w:rPr>
        <w:tab/>
      </w:r>
      <w:r w:rsidR="008C70C6">
        <w:rPr>
          <w:rFonts w:ascii="Arial" w:eastAsia="Times New Roman" w:hAnsi="Arial" w:cs="Times New Roman"/>
          <w:bCs w:val="0"/>
          <w:spacing w:val="0"/>
          <w:sz w:val="22"/>
          <w:szCs w:val="20"/>
          <w:lang w:eastAsia="de-CH"/>
        </w:rPr>
        <w:tab/>
      </w:r>
      <w:sdt>
        <w:sdtPr>
          <w:rPr>
            <w:rFonts w:ascii="Arial" w:eastAsia="Times New Roman" w:hAnsi="Arial" w:cs="Times New Roman"/>
            <w:bCs w:val="0"/>
            <w:spacing w:val="0"/>
            <w:sz w:val="22"/>
            <w:szCs w:val="20"/>
            <w:lang w:eastAsia="de-CH"/>
          </w:rPr>
          <w:id w:val="272603075"/>
          <w:placeholder>
            <w:docPart w:val="DefaultPlaceholder_-1854013440"/>
          </w:placeholder>
          <w:text/>
        </w:sdtPr>
        <w:sdtEndPr/>
        <w:sdtContent>
          <w:r w:rsidR="00E84DE3">
            <w:rPr>
              <w:rFonts w:ascii="Arial" w:eastAsia="Times New Roman" w:hAnsi="Arial" w:cs="Times New Roman"/>
              <w:bCs w:val="0"/>
              <w:spacing w:val="0"/>
              <w:sz w:val="22"/>
              <w:szCs w:val="20"/>
              <w:lang w:eastAsia="de-CH"/>
            </w:rPr>
            <w:t>__________</w:t>
          </w:r>
        </w:sdtContent>
      </w:sdt>
      <w:r w:rsidR="00530412" w:rsidRPr="00530412">
        <w:rPr>
          <w:rFonts w:ascii="Arial" w:eastAsia="Times New Roman" w:hAnsi="Arial" w:cs="Times New Roman"/>
          <w:b/>
          <w:bCs w:val="0"/>
          <w:spacing w:val="0"/>
          <w:sz w:val="22"/>
          <w:szCs w:val="20"/>
          <w:lang w:eastAsia="de-CH"/>
        </w:rPr>
        <w:t xml:space="preserve"> </w:t>
      </w:r>
      <w:r w:rsidR="00530412" w:rsidRPr="00C63B60">
        <w:rPr>
          <w:rFonts w:ascii="Arial" w:eastAsia="Times New Roman" w:hAnsi="Arial" w:cs="Times New Roman"/>
          <w:bCs w:val="0"/>
          <w:spacing w:val="0"/>
          <w:szCs w:val="21"/>
          <w:lang w:eastAsia="de-CH"/>
        </w:rPr>
        <w:t>max. 3 Personen</w:t>
      </w:r>
    </w:p>
    <w:p w14:paraId="115D4496" w14:textId="61B618AA" w:rsidR="00530412" w:rsidRPr="00530412" w:rsidRDefault="00530412" w:rsidP="002E4CE2">
      <w:pPr>
        <w:numPr>
          <w:ilvl w:val="0"/>
          <w:numId w:val="29"/>
        </w:numPr>
        <w:tabs>
          <w:tab w:val="left" w:pos="426"/>
          <w:tab w:val="left" w:pos="2269"/>
          <w:tab w:val="left" w:pos="3544"/>
          <w:tab w:val="left" w:pos="6237"/>
          <w:tab w:val="left" w:pos="6804"/>
          <w:tab w:val="left" w:pos="7371"/>
        </w:tabs>
        <w:spacing w:line="360" w:lineRule="auto"/>
        <w:ind w:left="777" w:right="-170" w:hanging="357"/>
        <w:rPr>
          <w:rFonts w:ascii="Arial" w:eastAsia="Times New Roman" w:hAnsi="Arial" w:cs="Times New Roman"/>
          <w:bCs w:val="0"/>
          <w:spacing w:val="0"/>
          <w:sz w:val="20"/>
          <w:szCs w:val="20"/>
          <w:lang w:eastAsia="de-CH"/>
        </w:rPr>
      </w:pPr>
      <w:r w:rsidRPr="00530412">
        <w:rPr>
          <w:rFonts w:ascii="Arial" w:eastAsia="Times New Roman" w:hAnsi="Arial" w:cs="Times New Roman"/>
          <w:bCs w:val="0"/>
          <w:spacing w:val="0"/>
          <w:szCs w:val="21"/>
          <w:lang w:eastAsia="de-CH"/>
        </w:rPr>
        <w:t>plus Anzahl Personen "Tagesplätze"</w:t>
      </w:r>
      <w:r w:rsidRPr="00530412">
        <w:rPr>
          <w:rFonts w:ascii="Arial" w:eastAsia="Times New Roman" w:hAnsi="Arial" w:cs="Times New Roman"/>
          <w:bCs w:val="0"/>
          <w:spacing w:val="0"/>
          <w:sz w:val="22"/>
          <w:szCs w:val="20"/>
          <w:lang w:eastAsia="de-CH"/>
        </w:rPr>
        <w:tab/>
      </w:r>
      <w:sdt>
        <w:sdtPr>
          <w:rPr>
            <w:rFonts w:ascii="Arial" w:eastAsia="Times New Roman" w:hAnsi="Arial" w:cs="Times New Roman"/>
            <w:bCs w:val="0"/>
            <w:spacing w:val="0"/>
            <w:sz w:val="22"/>
            <w:szCs w:val="20"/>
            <w:lang w:eastAsia="de-CH"/>
          </w:rPr>
          <w:id w:val="367567764"/>
          <w:placeholder>
            <w:docPart w:val="EFFAE61D044347C4941BCDD659A4C707"/>
          </w:placeholder>
          <w:text/>
        </w:sdtPr>
        <w:sdtEndPr/>
        <w:sdtContent>
          <w:r w:rsidR="00E84DE3">
            <w:rPr>
              <w:rFonts w:ascii="Arial" w:eastAsia="Times New Roman" w:hAnsi="Arial" w:cs="Times New Roman"/>
              <w:bCs w:val="0"/>
              <w:spacing w:val="0"/>
              <w:sz w:val="22"/>
              <w:szCs w:val="20"/>
              <w:lang w:eastAsia="de-CH"/>
            </w:rPr>
            <w:t>__________</w:t>
          </w:r>
        </w:sdtContent>
      </w:sdt>
      <w:r w:rsidRPr="00530412">
        <w:rPr>
          <w:rFonts w:ascii="Arial" w:eastAsia="Times New Roman" w:hAnsi="Arial" w:cs="Times New Roman"/>
          <w:bCs w:val="0"/>
          <w:spacing w:val="0"/>
          <w:sz w:val="18"/>
          <w:szCs w:val="20"/>
          <w:lang w:eastAsia="de-CH"/>
        </w:rPr>
        <w:t xml:space="preserve"> </w:t>
      </w:r>
      <w:r w:rsidRPr="00530412">
        <w:rPr>
          <w:rFonts w:ascii="Arial" w:eastAsia="Times New Roman" w:hAnsi="Arial" w:cs="Times New Roman"/>
          <w:bCs w:val="0"/>
          <w:spacing w:val="0"/>
          <w:szCs w:val="21"/>
          <w:lang w:eastAsia="de-CH"/>
        </w:rPr>
        <w:t>nicht bewilligungspflichtig</w:t>
      </w:r>
    </w:p>
    <w:p w14:paraId="421CEB42" w14:textId="77777777" w:rsidR="00530412" w:rsidRPr="00530412" w:rsidRDefault="00530412" w:rsidP="00DC2725">
      <w:pPr>
        <w:tabs>
          <w:tab w:val="left" w:pos="426"/>
          <w:tab w:val="left" w:pos="2269"/>
          <w:tab w:val="left" w:pos="3544"/>
          <w:tab w:val="left" w:pos="4820"/>
          <w:tab w:val="left" w:pos="6237"/>
          <w:tab w:val="left" w:pos="6804"/>
          <w:tab w:val="left" w:pos="7371"/>
        </w:tabs>
        <w:spacing w:line="240" w:lineRule="auto"/>
        <w:rPr>
          <w:rFonts w:ascii="Arial" w:eastAsia="Times New Roman" w:hAnsi="Arial" w:cs="Times New Roman"/>
          <w:bCs w:val="0"/>
          <w:spacing w:val="0"/>
          <w:szCs w:val="21"/>
          <w:lang w:eastAsia="de-CH"/>
        </w:rPr>
      </w:pPr>
    </w:p>
    <w:p w14:paraId="6A7A28BA" w14:textId="2236EAC0" w:rsidR="00643A32" w:rsidRPr="00D37B9D" w:rsidRDefault="00025956" w:rsidP="00643A32">
      <w:pPr>
        <w:pStyle w:val="Kopfzeile"/>
        <w:tabs>
          <w:tab w:val="left" w:pos="426"/>
          <w:tab w:val="left" w:pos="851"/>
          <w:tab w:val="left" w:pos="2269"/>
          <w:tab w:val="left" w:pos="3544"/>
          <w:tab w:val="left" w:pos="4820"/>
          <w:tab w:val="left" w:pos="7655"/>
          <w:tab w:val="left" w:pos="8222"/>
        </w:tabs>
        <w:ind w:left="426"/>
        <w:rPr>
          <w:b/>
          <w:sz w:val="21"/>
          <w:szCs w:val="21"/>
        </w:rPr>
      </w:pPr>
      <w:r>
        <w:rPr>
          <w:b/>
          <w:sz w:val="21"/>
          <w:szCs w:val="21"/>
        </w:rPr>
        <w:t>Wichtige</w:t>
      </w:r>
      <w:r w:rsidR="00643A32" w:rsidRPr="00D37B9D">
        <w:rPr>
          <w:b/>
          <w:sz w:val="21"/>
          <w:szCs w:val="21"/>
        </w:rPr>
        <w:t xml:space="preserve"> Hinweis</w:t>
      </w:r>
      <w:r>
        <w:rPr>
          <w:b/>
          <w:sz w:val="21"/>
          <w:szCs w:val="21"/>
        </w:rPr>
        <w:t>e</w:t>
      </w:r>
      <w:r w:rsidR="00643A32" w:rsidRPr="00D37B9D">
        <w:rPr>
          <w:b/>
          <w:sz w:val="21"/>
          <w:szCs w:val="21"/>
        </w:rPr>
        <w:t xml:space="preserve">: </w:t>
      </w:r>
    </w:p>
    <w:p w14:paraId="6B795B08" w14:textId="77777777" w:rsidR="00643A32" w:rsidRPr="00D37B9D" w:rsidRDefault="00643A32" w:rsidP="005461F3">
      <w:pPr>
        <w:tabs>
          <w:tab w:val="left" w:pos="426"/>
          <w:tab w:val="left" w:pos="2269"/>
          <w:tab w:val="left" w:pos="3544"/>
          <w:tab w:val="left" w:pos="4820"/>
          <w:tab w:val="left" w:pos="7655"/>
        </w:tabs>
        <w:rPr>
          <w:szCs w:val="21"/>
        </w:rPr>
      </w:pPr>
    </w:p>
    <w:p w14:paraId="1CAD8CA4" w14:textId="366BCBD3" w:rsidR="006667C5" w:rsidRPr="006667C5" w:rsidRDefault="006667C5" w:rsidP="006667C5">
      <w:pPr>
        <w:pStyle w:val="Kopfzeile"/>
        <w:numPr>
          <w:ilvl w:val="0"/>
          <w:numId w:val="29"/>
        </w:numPr>
        <w:tabs>
          <w:tab w:val="left" w:pos="426"/>
          <w:tab w:val="left" w:pos="851"/>
          <w:tab w:val="left" w:pos="2269"/>
          <w:tab w:val="left" w:pos="3544"/>
          <w:tab w:val="left" w:pos="4820"/>
          <w:tab w:val="left" w:pos="7655"/>
          <w:tab w:val="left" w:pos="8222"/>
        </w:tabs>
        <w:rPr>
          <w:sz w:val="21"/>
          <w:szCs w:val="21"/>
        </w:rPr>
      </w:pPr>
      <w:r w:rsidRPr="006667C5">
        <w:rPr>
          <w:sz w:val="21"/>
          <w:szCs w:val="21"/>
        </w:rPr>
        <w:t>Es dürfen maximal 3 Personen pro Haushalt betreut werden (SLV Art. 3</w:t>
      </w:r>
      <w:r>
        <w:rPr>
          <w:sz w:val="21"/>
          <w:szCs w:val="21"/>
        </w:rPr>
        <w:t>4</w:t>
      </w:r>
      <w:r w:rsidRPr="006667C5">
        <w:rPr>
          <w:sz w:val="21"/>
          <w:szCs w:val="21"/>
        </w:rPr>
        <w:t xml:space="preserve"> Abs. 2</w:t>
      </w:r>
      <w:r>
        <w:rPr>
          <w:sz w:val="21"/>
          <w:szCs w:val="21"/>
        </w:rPr>
        <w:t xml:space="preserve"> lit. a</w:t>
      </w:r>
      <w:r w:rsidRPr="006667C5">
        <w:rPr>
          <w:sz w:val="21"/>
          <w:szCs w:val="21"/>
        </w:rPr>
        <w:t xml:space="preserve">), auch wenn </w:t>
      </w:r>
      <w:r>
        <w:rPr>
          <w:sz w:val="21"/>
          <w:szCs w:val="21"/>
        </w:rPr>
        <w:t>mehrere</w:t>
      </w:r>
      <w:r w:rsidRPr="006667C5">
        <w:rPr>
          <w:sz w:val="21"/>
          <w:szCs w:val="21"/>
        </w:rPr>
        <w:t xml:space="preserve"> Bewilligungen</w:t>
      </w:r>
      <w:r w:rsidR="00F54138">
        <w:rPr>
          <w:sz w:val="21"/>
          <w:szCs w:val="21"/>
        </w:rPr>
        <w:t>, unter anderem für Familienpflege,</w:t>
      </w:r>
      <w:r w:rsidRPr="006667C5">
        <w:rPr>
          <w:sz w:val="21"/>
          <w:szCs w:val="21"/>
        </w:rPr>
        <w:t xml:space="preserve"> </w:t>
      </w:r>
      <w:r>
        <w:rPr>
          <w:sz w:val="21"/>
          <w:szCs w:val="21"/>
        </w:rPr>
        <w:t>vorliegen.</w:t>
      </w:r>
      <w:r w:rsidR="00495348">
        <w:rPr>
          <w:sz w:val="21"/>
          <w:szCs w:val="21"/>
        </w:rPr>
        <w:t xml:space="preserve"> Minderjährige</w:t>
      </w:r>
      <w:r w:rsidR="00F54138">
        <w:rPr>
          <w:sz w:val="21"/>
          <w:szCs w:val="21"/>
        </w:rPr>
        <w:t xml:space="preserve"> zählen als Personen.</w:t>
      </w:r>
    </w:p>
    <w:p w14:paraId="2AAA8B39" w14:textId="3285A517" w:rsidR="00025956" w:rsidRDefault="00025956" w:rsidP="00025956">
      <w:pPr>
        <w:pStyle w:val="Kopfzeile"/>
        <w:numPr>
          <w:ilvl w:val="0"/>
          <w:numId w:val="29"/>
        </w:numPr>
        <w:tabs>
          <w:tab w:val="left" w:pos="426"/>
          <w:tab w:val="left" w:pos="851"/>
          <w:tab w:val="left" w:pos="2269"/>
          <w:tab w:val="left" w:pos="3544"/>
          <w:tab w:val="left" w:pos="4820"/>
          <w:tab w:val="left" w:pos="7655"/>
          <w:tab w:val="left" w:pos="8222"/>
        </w:tabs>
        <w:rPr>
          <w:sz w:val="21"/>
          <w:szCs w:val="21"/>
        </w:rPr>
      </w:pPr>
      <w:r>
        <w:rPr>
          <w:sz w:val="21"/>
          <w:szCs w:val="21"/>
        </w:rPr>
        <w:t xml:space="preserve">Bei privaten Haushalten für erwachsene </w:t>
      </w:r>
      <w:r w:rsidR="004C4259">
        <w:rPr>
          <w:sz w:val="21"/>
          <w:szCs w:val="21"/>
        </w:rPr>
        <w:t>Personen</w:t>
      </w:r>
      <w:r>
        <w:rPr>
          <w:sz w:val="21"/>
          <w:szCs w:val="21"/>
        </w:rPr>
        <w:t xml:space="preserve"> mit suchtbedingtem Unterstützungsbedarf (Bewilligungsbehörde: GSI) wird grundsätzlich nur ein Platz bewilligt</w:t>
      </w:r>
      <w:r w:rsidR="002E79F6">
        <w:rPr>
          <w:sz w:val="21"/>
          <w:szCs w:val="21"/>
        </w:rPr>
        <w:t>.</w:t>
      </w:r>
    </w:p>
    <w:p w14:paraId="29A63E97" w14:textId="170EB7B6" w:rsidR="00643A32" w:rsidRPr="00D37B9D" w:rsidRDefault="00643A32" w:rsidP="00025956">
      <w:pPr>
        <w:pStyle w:val="Kopfzeile"/>
        <w:numPr>
          <w:ilvl w:val="0"/>
          <w:numId w:val="29"/>
        </w:numPr>
        <w:tabs>
          <w:tab w:val="left" w:pos="426"/>
          <w:tab w:val="left" w:pos="851"/>
          <w:tab w:val="left" w:pos="2269"/>
          <w:tab w:val="left" w:pos="3544"/>
          <w:tab w:val="left" w:pos="4820"/>
          <w:tab w:val="left" w:pos="7655"/>
          <w:tab w:val="left" w:pos="8222"/>
        </w:tabs>
        <w:rPr>
          <w:sz w:val="21"/>
          <w:szCs w:val="21"/>
        </w:rPr>
      </w:pPr>
      <w:r w:rsidRPr="00D37B9D">
        <w:rPr>
          <w:sz w:val="21"/>
          <w:szCs w:val="21"/>
        </w:rPr>
        <w:t>Private Haushalte können nicht auf die Pflegeheimliste aufgenommen werden.</w:t>
      </w:r>
    </w:p>
    <w:p w14:paraId="4D0ED330" w14:textId="74A2EE7D" w:rsidR="004C4259" w:rsidRDefault="004C4259" w:rsidP="00AF313D">
      <w:pPr>
        <w:tabs>
          <w:tab w:val="left" w:pos="426"/>
          <w:tab w:val="left" w:pos="2269"/>
          <w:tab w:val="left" w:pos="3544"/>
          <w:tab w:val="left" w:pos="4820"/>
          <w:tab w:val="left" w:pos="7371"/>
          <w:tab w:val="left" w:pos="8222"/>
        </w:tabs>
      </w:pPr>
    </w:p>
    <w:p w14:paraId="3C23AC9E" w14:textId="2F68A963" w:rsidR="00AF313D" w:rsidRPr="00BB06D8" w:rsidRDefault="00AF313D" w:rsidP="00BB06D8">
      <w:pPr>
        <w:pStyle w:val="berschrift2nummeriert"/>
        <w:shd w:val="clear" w:color="auto" w:fill="D9D9D9" w:themeFill="background1" w:themeFillShade="D9"/>
        <w:spacing w:before="0" w:after="0" w:line="240" w:lineRule="auto"/>
      </w:pPr>
      <w:r w:rsidRPr="007C5651">
        <w:t>Weitere Bewilligungen</w:t>
      </w:r>
      <w:r w:rsidRPr="007C5651">
        <w:tab/>
      </w:r>
    </w:p>
    <w:p w14:paraId="3FA20137" w14:textId="77777777" w:rsidR="00AF313D" w:rsidRPr="007C5651" w:rsidRDefault="00AF313D" w:rsidP="00AF313D">
      <w:pPr>
        <w:tabs>
          <w:tab w:val="left" w:pos="426"/>
          <w:tab w:val="left" w:pos="2269"/>
          <w:tab w:val="left" w:pos="3544"/>
          <w:tab w:val="left" w:pos="4820"/>
          <w:tab w:val="left" w:pos="7371"/>
          <w:tab w:val="left" w:pos="8222"/>
        </w:tabs>
      </w:pPr>
    </w:p>
    <w:p w14:paraId="45157053" w14:textId="06721198" w:rsidR="00AF313D" w:rsidRPr="007C5651" w:rsidRDefault="007C1CFA" w:rsidP="00AF313D">
      <w:pPr>
        <w:tabs>
          <w:tab w:val="left" w:pos="426"/>
          <w:tab w:val="left" w:pos="2269"/>
          <w:tab w:val="left" w:pos="3544"/>
          <w:tab w:val="left" w:pos="4820"/>
          <w:tab w:val="left" w:pos="7371"/>
          <w:tab w:val="left" w:pos="8222"/>
        </w:tabs>
      </w:pPr>
      <w:r>
        <w:tab/>
      </w:r>
      <w:r w:rsidR="00AF313D" w:rsidRPr="007C5651">
        <w:t xml:space="preserve">Liegen Bewilligungen weiterer </w:t>
      </w:r>
      <w:r w:rsidR="00EE5C39">
        <w:t>Stellen vor (von der GSI</w:t>
      </w:r>
      <w:r w:rsidR="008275AE" w:rsidRPr="007C5651">
        <w:t xml:space="preserve">, </w:t>
      </w:r>
      <w:r w:rsidR="00EE5C39">
        <w:t xml:space="preserve">einer Gemeinde oder </w:t>
      </w:r>
      <w:r w:rsidR="008275AE" w:rsidRPr="007C5651">
        <w:t>von der</w:t>
      </w:r>
      <w:r w:rsidR="00AF313D" w:rsidRPr="007C5651">
        <w:t xml:space="preserve"> KESB)?</w:t>
      </w:r>
    </w:p>
    <w:p w14:paraId="6282F5B8" w14:textId="6280FF46" w:rsidR="00AF313D" w:rsidRPr="007C5651" w:rsidRDefault="00EE5C39" w:rsidP="00AF313D">
      <w:pPr>
        <w:tabs>
          <w:tab w:val="left" w:pos="426"/>
          <w:tab w:val="left" w:pos="2269"/>
          <w:tab w:val="left" w:pos="3544"/>
          <w:tab w:val="left" w:pos="4820"/>
          <w:tab w:val="left" w:pos="7371"/>
          <w:tab w:val="left" w:pos="8222"/>
        </w:tabs>
      </w:pPr>
      <w:r w:rsidRPr="007C5651">
        <w:rPr>
          <w:noProof/>
          <w:lang w:eastAsia="de-CH"/>
        </w:rPr>
        <mc:AlternateContent>
          <mc:Choice Requires="wps">
            <w:drawing>
              <wp:anchor distT="0" distB="0" distL="114300" distR="114300" simplePos="0" relativeHeight="251679744" behindDoc="0" locked="0" layoutInCell="0" allowOverlap="1" wp14:anchorId="78BE7F93" wp14:editId="688A03AB">
                <wp:simplePos x="0" y="0"/>
                <wp:positionH relativeFrom="margin">
                  <wp:align>right</wp:align>
                </wp:positionH>
                <wp:positionV relativeFrom="paragraph">
                  <wp:posOffset>90805</wp:posOffset>
                </wp:positionV>
                <wp:extent cx="1280160" cy="371475"/>
                <wp:effectExtent l="0" t="0" r="0" b="9525"/>
                <wp:wrapNone/>
                <wp:docPr id="20"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371475"/>
                        </a:xfrm>
                        <a:prstGeom prst="rect">
                          <a:avLst/>
                        </a:prstGeom>
                        <a:solidFill>
                          <a:srgbClr val="FFFFFF"/>
                        </a:solidFill>
                        <a:ln w="9525">
                          <a:noFill/>
                          <a:miter lim="800000"/>
                          <a:headEnd/>
                          <a:tailEnd/>
                        </a:ln>
                      </wps:spPr>
                      <wps:txbx>
                        <w:txbxContent>
                          <w:p w14:paraId="2E0E5A16" w14:textId="36F9C1FB" w:rsidR="00560BFE" w:rsidRPr="00AF313D" w:rsidRDefault="00560BFE" w:rsidP="00AF313D">
                            <w:pPr>
                              <w:tabs>
                                <w:tab w:val="left" w:pos="142"/>
                                <w:tab w:val="left" w:pos="2269"/>
                                <w:tab w:val="left" w:pos="3544"/>
                                <w:tab w:val="left" w:pos="4820"/>
                                <w:tab w:val="left" w:pos="7655"/>
                              </w:tabs>
                              <w:spacing w:line="240" w:lineRule="auto"/>
                              <w:rPr>
                                <w:rFonts w:ascii="Arial" w:eastAsia="Times New Roman" w:hAnsi="Arial" w:cs="Times New Roman"/>
                                <w:bCs w:val="0"/>
                                <w:spacing w:val="0"/>
                                <w:sz w:val="18"/>
                                <w:szCs w:val="20"/>
                                <w:lang w:eastAsia="de-CH"/>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BE7F93" id="Text Box 92" o:spid="_x0000_s1028" type="#_x0000_t202" style="position:absolute;margin-left:49.6pt;margin-top:7.15pt;width:100.8pt;height:29.25pt;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" o:allowincell="f" stroked="f">
                <v:textbox>
                  <w:txbxContent>
                    <w:p w14:paraId="2E0E5A16" w14:textId="36F9C1FB" w:rsidR="00560BFE" w:rsidRPr="00AF313D" w:rsidRDefault="00560BFE" w:rsidP="00AF313D">
                      <w:pPr>
                        <w:tabs>
                          <w:tab w:val="left" w:pos="142"/>
                          <w:tab w:val="left" w:pos="2269"/>
                          <w:tab w:val="left" w:pos="3544"/>
                          <w:tab w:val="left" w:pos="4820"/>
                          <w:tab w:val="left" w:pos="7655"/>
                        </w:tabs>
                        <w:spacing w:line="240" w:lineRule="auto"/>
                        <w:rPr>
                          <w:rFonts w:ascii="Arial" w:eastAsia="Times New Roman" w:hAnsi="Arial" w:cs="Times New Roman"/>
                          <w:bCs w:val="0"/>
                          <w:spacing w:val="0"/>
                          <w:sz w:val="18"/>
                          <w:szCs w:val="20"/>
                          <w:lang w:eastAsia="de-CH"/>
                        </w:rPr>
                      </w:pPr>
                    </w:p>
                  </w:txbxContent>
                </v:textbox>
                <w10:wrap anchorx="margin"/>
              </v:shape>
            </w:pict>
          </mc:Fallback>
        </mc:AlternateContent>
      </w:r>
    </w:p>
    <w:p w14:paraId="14A21FB8" w14:textId="39D2A91D" w:rsidR="00845050" w:rsidRDefault="007C1CFA" w:rsidP="00AF313D">
      <w:pPr>
        <w:tabs>
          <w:tab w:val="left" w:pos="426"/>
          <w:tab w:val="left" w:pos="2269"/>
          <w:tab w:val="left" w:pos="3544"/>
          <w:tab w:val="left" w:pos="4820"/>
          <w:tab w:val="left" w:pos="7371"/>
          <w:tab w:val="left" w:pos="8222"/>
        </w:tabs>
      </w:pPr>
      <w:r>
        <w:tab/>
      </w:r>
      <w:sdt>
        <w:sdtPr>
          <w:id w:val="-1716806520"/>
          <w14:checkbox>
            <w14:checked w14:val="0"/>
            <w14:checkedState w14:val="2612" w14:font="MS Gothic"/>
            <w14:uncheckedState w14:val="2610" w14:font="MS Gothic"/>
          </w14:checkbox>
        </w:sdtPr>
        <w:sdtEndPr/>
        <w:sdtContent>
          <w:r w:rsidR="00E84DE3">
            <w:rPr>
              <w:rFonts w:ascii="MS Gothic" w:eastAsia="MS Gothic" w:hAnsi="MS Gothic" w:hint="eastAsia"/>
            </w:rPr>
            <w:t>☐</w:t>
          </w:r>
        </w:sdtContent>
      </w:sdt>
      <w:r w:rsidR="00AF313D" w:rsidRPr="007C5651">
        <w:t xml:space="preserve"> ja</w:t>
      </w:r>
      <w:r w:rsidR="00845050">
        <w:t xml:space="preserve">: </w:t>
      </w:r>
      <w:r w:rsidR="00845050" w:rsidRPr="00845050">
        <w:t>Bewilligung beilegen</w:t>
      </w:r>
      <w:r w:rsidR="00AF313D" w:rsidRPr="007C5651">
        <w:tab/>
      </w:r>
      <w:r w:rsidR="00951C63">
        <w:t xml:space="preserve">  </w:t>
      </w:r>
    </w:p>
    <w:p w14:paraId="55197E51" w14:textId="1CA44121" w:rsidR="00AF313D" w:rsidRDefault="007C1CFA" w:rsidP="00AF313D">
      <w:pPr>
        <w:tabs>
          <w:tab w:val="left" w:pos="426"/>
          <w:tab w:val="left" w:pos="2269"/>
          <w:tab w:val="left" w:pos="3544"/>
          <w:tab w:val="left" w:pos="4820"/>
          <w:tab w:val="left" w:pos="7371"/>
          <w:tab w:val="left" w:pos="8222"/>
        </w:tabs>
      </w:pPr>
      <w:r>
        <w:tab/>
      </w:r>
      <w:sdt>
        <w:sdtPr>
          <w:id w:val="1189336596"/>
          <w14:checkbox>
            <w14:checked w14:val="0"/>
            <w14:checkedState w14:val="2612" w14:font="MS Gothic"/>
            <w14:uncheckedState w14:val="2610" w14:font="MS Gothic"/>
          </w14:checkbox>
        </w:sdtPr>
        <w:sdtEndPr/>
        <w:sdtContent>
          <w:r w:rsidR="00E84DE3">
            <w:rPr>
              <w:rFonts w:ascii="MS Gothic" w:eastAsia="MS Gothic" w:hAnsi="MS Gothic" w:hint="eastAsia"/>
            </w:rPr>
            <w:t>☐</w:t>
          </w:r>
        </w:sdtContent>
      </w:sdt>
      <w:r w:rsidR="00AF313D" w:rsidRPr="007C5651">
        <w:t xml:space="preserve"> nein</w:t>
      </w:r>
    </w:p>
    <w:p w14:paraId="68495FCC" w14:textId="1C029D59" w:rsidR="006667C5" w:rsidRDefault="00951C63" w:rsidP="006667C5">
      <w:pPr>
        <w:tabs>
          <w:tab w:val="left" w:pos="426"/>
          <w:tab w:val="right" w:pos="9978"/>
        </w:tabs>
        <w:spacing w:before="120"/>
      </w:pPr>
      <w:r>
        <w:tab/>
      </w:r>
      <w:r w:rsidR="006667C5">
        <w:tab/>
      </w:r>
    </w:p>
    <w:p w14:paraId="3DA498A8" w14:textId="04C4A926" w:rsidR="006D54CA" w:rsidRPr="00BB06D8" w:rsidRDefault="006D54CA" w:rsidP="00BB06D8">
      <w:pPr>
        <w:pStyle w:val="berschrift2nummeriert"/>
        <w:shd w:val="clear" w:color="auto" w:fill="D9D9D9" w:themeFill="background1" w:themeFillShade="D9"/>
        <w:spacing w:before="0" w:after="0" w:line="240" w:lineRule="auto"/>
      </w:pPr>
      <w:r>
        <w:t>Abdeckung des Betriebsrisikos</w:t>
      </w:r>
      <w:r w:rsidRPr="007C5651">
        <w:tab/>
      </w:r>
      <w:r w:rsidR="002E79F6">
        <w:tab/>
      </w:r>
      <w:r w:rsidR="00BB06D8">
        <w:tab/>
      </w:r>
      <w:r w:rsidR="00BB06D8">
        <w:tab/>
      </w:r>
      <w:r w:rsidR="00BB06D8">
        <w:tab/>
      </w:r>
      <w:r w:rsidR="002E79F6">
        <w:t>Art. 57 Abs. 1 lit. f</w:t>
      </w:r>
      <w:r w:rsidR="004F142F">
        <w:t xml:space="preserve"> SLV</w:t>
      </w:r>
    </w:p>
    <w:p w14:paraId="68FD48D2" w14:textId="381F1B8A" w:rsidR="00790F54" w:rsidRDefault="00790F54" w:rsidP="006D54CA">
      <w:pPr>
        <w:tabs>
          <w:tab w:val="left" w:pos="426"/>
          <w:tab w:val="left" w:pos="2269"/>
          <w:tab w:val="left" w:pos="3544"/>
          <w:tab w:val="left" w:pos="4820"/>
          <w:tab w:val="left" w:pos="7371"/>
          <w:tab w:val="left" w:pos="8222"/>
        </w:tabs>
      </w:pPr>
    </w:p>
    <w:p w14:paraId="2B826AE2" w14:textId="10641315" w:rsidR="00495348" w:rsidRDefault="00495348" w:rsidP="006D54CA">
      <w:pPr>
        <w:tabs>
          <w:tab w:val="left" w:pos="426"/>
          <w:tab w:val="left" w:pos="2269"/>
          <w:tab w:val="left" w:pos="3544"/>
          <w:tab w:val="left" w:pos="4820"/>
          <w:tab w:val="left" w:pos="7371"/>
          <w:tab w:val="left" w:pos="8222"/>
        </w:tabs>
      </w:pPr>
      <w:r>
        <w:tab/>
      </w:r>
      <w:sdt>
        <w:sdtPr>
          <w:id w:val="263659955"/>
          <w14:checkbox>
            <w14:checked w14:val="0"/>
            <w14:checkedState w14:val="2612" w14:font="MS Gothic"/>
            <w14:uncheckedState w14:val="2610" w14:font="MS Gothic"/>
          </w14:checkbox>
        </w:sdtPr>
        <w:sdtEndPr/>
        <w:sdtContent>
          <w:r w:rsidR="00E84DE3">
            <w:rPr>
              <w:rFonts w:ascii="MS Gothic" w:eastAsia="MS Gothic" w:hAnsi="MS Gothic" w:hint="eastAsia"/>
            </w:rPr>
            <w:t>☐</w:t>
          </w:r>
        </w:sdtContent>
      </w:sdt>
      <w:r w:rsidRPr="008D221C">
        <w:t xml:space="preserve"> Das spezifische Betriebsrisiko ist durch eine Haftpflichtversicherung hinreichend abgedeckt.</w:t>
      </w:r>
    </w:p>
    <w:p w14:paraId="1906C0CB" w14:textId="3407F21A" w:rsidR="000260A3" w:rsidRDefault="000260A3" w:rsidP="006D54CA">
      <w:pPr>
        <w:tabs>
          <w:tab w:val="left" w:pos="426"/>
          <w:tab w:val="left" w:pos="2269"/>
          <w:tab w:val="left" w:pos="3544"/>
          <w:tab w:val="left" w:pos="4820"/>
          <w:tab w:val="left" w:pos="7371"/>
          <w:tab w:val="left" w:pos="8222"/>
        </w:tabs>
      </w:pPr>
    </w:p>
    <w:p w14:paraId="3154238D" w14:textId="77777777" w:rsidR="00923BD0" w:rsidRPr="00EB0FA7" w:rsidRDefault="00923BD0" w:rsidP="00923BD0">
      <w:pPr>
        <w:shd w:val="clear" w:color="auto" w:fill="BFBFBF" w:themeFill="background1" w:themeFillShade="BF"/>
        <w:spacing w:line="240" w:lineRule="auto"/>
        <w:rPr>
          <w:sz w:val="13"/>
          <w:szCs w:val="13"/>
        </w:rPr>
      </w:pPr>
    </w:p>
    <w:p w14:paraId="03E4AA6C" w14:textId="124075CC" w:rsidR="00923BD0" w:rsidRPr="00EB0FA7" w:rsidRDefault="00923BD0" w:rsidP="00923BD0">
      <w:pPr>
        <w:pStyle w:val="berschrift1nummeriert"/>
        <w:numPr>
          <w:ilvl w:val="0"/>
          <w:numId w:val="0"/>
        </w:numPr>
        <w:shd w:val="clear" w:color="auto" w:fill="BFBFBF" w:themeFill="background1" w:themeFillShade="BF"/>
        <w:spacing w:before="0" w:after="0" w:line="240" w:lineRule="auto"/>
        <w:ind w:left="851" w:hanging="851"/>
      </w:pPr>
      <w:r>
        <w:t xml:space="preserve">6. </w:t>
      </w:r>
      <w:r>
        <w:tab/>
        <w:t>Zusammenarbeit mit einer Familienplatzierungsorganisation</w:t>
      </w:r>
      <w:r w:rsidRPr="00EB0FA7">
        <w:tab/>
      </w:r>
      <w:r w:rsidRPr="00EB0FA7">
        <w:tab/>
      </w:r>
    </w:p>
    <w:p w14:paraId="766AAEAC" w14:textId="77777777" w:rsidR="00923BD0" w:rsidRPr="00EB0FA7" w:rsidRDefault="00923BD0" w:rsidP="00923BD0">
      <w:pPr>
        <w:pStyle w:val="Kopfzeile"/>
        <w:shd w:val="clear" w:color="auto" w:fill="BFBFBF" w:themeFill="background1" w:themeFillShade="BF"/>
        <w:tabs>
          <w:tab w:val="left" w:pos="426"/>
          <w:tab w:val="left" w:pos="7655"/>
          <w:tab w:val="left" w:pos="8222"/>
        </w:tabs>
      </w:pPr>
    </w:p>
    <w:p w14:paraId="6B1E26E8" w14:textId="290CCE15" w:rsidR="00923BD0" w:rsidRDefault="00923BD0" w:rsidP="006D54CA">
      <w:pPr>
        <w:tabs>
          <w:tab w:val="left" w:pos="426"/>
          <w:tab w:val="left" w:pos="2269"/>
          <w:tab w:val="left" w:pos="3544"/>
          <w:tab w:val="left" w:pos="4820"/>
          <w:tab w:val="left" w:pos="7371"/>
          <w:tab w:val="left" w:pos="8222"/>
        </w:tabs>
      </w:pPr>
    </w:p>
    <w:p w14:paraId="33356CFC" w14:textId="3BAB5B8C" w:rsidR="00C820A4" w:rsidRPr="00951C63" w:rsidRDefault="007C1CFA" w:rsidP="00C820A4">
      <w:pPr>
        <w:tabs>
          <w:tab w:val="left" w:pos="426"/>
          <w:tab w:val="left" w:pos="2268"/>
          <w:tab w:val="left" w:pos="3544"/>
          <w:tab w:val="left" w:pos="4820"/>
          <w:tab w:val="left" w:pos="7655"/>
        </w:tabs>
        <w:spacing w:after="240"/>
        <w:rPr>
          <w:sz w:val="20"/>
          <w:szCs w:val="20"/>
        </w:rPr>
      </w:pPr>
      <w:r>
        <w:tab/>
      </w:r>
      <w:r w:rsidR="00C820A4">
        <w:t xml:space="preserve">Besteht eine vertragliche Zusammenarbeit mit einer Familienplatzorganisation oder ist eine solche </w:t>
      </w:r>
      <w:r>
        <w:br/>
        <w:t xml:space="preserve"> </w:t>
      </w:r>
      <w:r>
        <w:tab/>
      </w:r>
      <w:r w:rsidR="00C820A4">
        <w:t>geplant?</w:t>
      </w:r>
    </w:p>
    <w:p w14:paraId="23A2C1C9" w14:textId="2358F26A" w:rsidR="00C820A4" w:rsidRDefault="001D1A77" w:rsidP="00C820A4">
      <w:pPr>
        <w:pStyle w:val="Kopfzeile"/>
        <w:tabs>
          <w:tab w:val="left" w:pos="851"/>
          <w:tab w:val="left" w:pos="1843"/>
          <w:tab w:val="left" w:pos="2268"/>
          <w:tab w:val="left" w:pos="3828"/>
          <w:tab w:val="left" w:pos="4820"/>
          <w:tab w:val="left" w:pos="5812"/>
          <w:tab w:val="left" w:pos="6663"/>
          <w:tab w:val="left" w:pos="8222"/>
        </w:tabs>
        <w:spacing w:after="120" w:line="360" w:lineRule="auto"/>
        <w:ind w:left="850" w:hanging="425"/>
        <w:rPr>
          <w:sz w:val="21"/>
          <w:szCs w:val="21"/>
        </w:rPr>
      </w:pPr>
      <w:sdt>
        <w:sdtPr>
          <w:rPr>
            <w:sz w:val="21"/>
            <w:szCs w:val="21"/>
          </w:rPr>
          <w:id w:val="-577282233"/>
          <w14:checkbox>
            <w14:checked w14:val="0"/>
            <w14:checkedState w14:val="2612" w14:font="MS Gothic"/>
            <w14:uncheckedState w14:val="2610" w14:font="MS Gothic"/>
          </w14:checkbox>
        </w:sdtPr>
        <w:sdtEndPr/>
        <w:sdtContent>
          <w:r w:rsidR="00E84DE3">
            <w:rPr>
              <w:rFonts w:ascii="MS Gothic" w:eastAsia="MS Gothic" w:hAnsi="MS Gothic" w:hint="eastAsia"/>
              <w:sz w:val="21"/>
              <w:szCs w:val="21"/>
            </w:rPr>
            <w:t>☐</w:t>
          </w:r>
        </w:sdtContent>
      </w:sdt>
      <w:r w:rsidR="00C820A4" w:rsidRPr="00951C63">
        <w:rPr>
          <w:sz w:val="21"/>
          <w:szCs w:val="21"/>
        </w:rPr>
        <w:tab/>
        <w:t xml:space="preserve">Ja, bestehend </w:t>
      </w:r>
      <w:r w:rsidR="00951C63">
        <w:rPr>
          <w:sz w:val="21"/>
          <w:szCs w:val="21"/>
        </w:rPr>
        <w:t xml:space="preserve"> </w:t>
      </w:r>
      <w:r w:rsidR="00C820A4" w:rsidRPr="00951C63">
        <w:rPr>
          <w:sz w:val="21"/>
          <w:szCs w:val="21"/>
        </w:rPr>
        <w:tab/>
      </w:r>
      <w:sdt>
        <w:sdtPr>
          <w:rPr>
            <w:sz w:val="21"/>
            <w:szCs w:val="21"/>
          </w:rPr>
          <w:id w:val="1388218080"/>
          <w14:checkbox>
            <w14:checked w14:val="0"/>
            <w14:checkedState w14:val="2612" w14:font="MS Gothic"/>
            <w14:uncheckedState w14:val="2610" w14:font="MS Gothic"/>
          </w14:checkbox>
        </w:sdtPr>
        <w:sdtEndPr/>
        <w:sdtContent>
          <w:r w:rsidR="00E84DE3">
            <w:rPr>
              <w:rFonts w:ascii="MS Gothic" w:eastAsia="MS Gothic" w:hAnsi="MS Gothic" w:hint="eastAsia"/>
              <w:sz w:val="21"/>
              <w:szCs w:val="21"/>
            </w:rPr>
            <w:t>☐</w:t>
          </w:r>
        </w:sdtContent>
      </w:sdt>
      <w:r w:rsidR="00C820A4" w:rsidRPr="00951C63">
        <w:rPr>
          <w:sz w:val="21"/>
          <w:szCs w:val="21"/>
        </w:rPr>
        <w:t xml:space="preserve"> Ja, geplant</w:t>
      </w:r>
      <w:r w:rsidR="00C820A4" w:rsidRPr="00951C63">
        <w:rPr>
          <w:sz w:val="21"/>
          <w:szCs w:val="21"/>
        </w:rPr>
        <w:tab/>
      </w:r>
      <w:r w:rsidR="00C820A4" w:rsidRPr="00951C63">
        <w:rPr>
          <w:sz w:val="21"/>
          <w:szCs w:val="21"/>
        </w:rPr>
        <w:tab/>
      </w:r>
      <w:sdt>
        <w:sdtPr>
          <w:rPr>
            <w:sz w:val="21"/>
            <w:szCs w:val="21"/>
          </w:rPr>
          <w:id w:val="-867673412"/>
          <w14:checkbox>
            <w14:checked w14:val="0"/>
            <w14:checkedState w14:val="2612" w14:font="MS Gothic"/>
            <w14:uncheckedState w14:val="2610" w14:font="MS Gothic"/>
          </w14:checkbox>
        </w:sdtPr>
        <w:sdtEndPr/>
        <w:sdtContent>
          <w:r w:rsidR="00E84DE3">
            <w:rPr>
              <w:rFonts w:ascii="MS Gothic" w:eastAsia="MS Gothic" w:hAnsi="MS Gothic" w:hint="eastAsia"/>
              <w:sz w:val="21"/>
              <w:szCs w:val="21"/>
            </w:rPr>
            <w:t>☐</w:t>
          </w:r>
        </w:sdtContent>
      </w:sdt>
      <w:r w:rsidR="00C820A4" w:rsidRPr="00951C63">
        <w:rPr>
          <w:sz w:val="21"/>
          <w:szCs w:val="21"/>
        </w:rPr>
        <w:t xml:space="preserve"> Nein</w:t>
      </w:r>
      <w:r w:rsidR="00C820A4" w:rsidRPr="00951C63">
        <w:rPr>
          <w:sz w:val="21"/>
          <w:szCs w:val="21"/>
        </w:rPr>
        <w:tab/>
      </w:r>
    </w:p>
    <w:p w14:paraId="20AD7E2B" w14:textId="2E4EE4C7" w:rsidR="00951C63" w:rsidRPr="002E79F6" w:rsidRDefault="007C1CFA" w:rsidP="007C1CFA">
      <w:pPr>
        <w:tabs>
          <w:tab w:val="left" w:pos="426"/>
          <w:tab w:val="left" w:pos="2268"/>
          <w:tab w:val="left" w:pos="3544"/>
          <w:tab w:val="left" w:pos="4820"/>
          <w:tab w:val="left" w:pos="7655"/>
        </w:tabs>
        <w:spacing w:after="240"/>
        <w:ind w:left="425"/>
      </w:pPr>
      <w:r>
        <w:lastRenderedPageBreak/>
        <w:tab/>
      </w:r>
      <w:r w:rsidR="00951C63" w:rsidRPr="002E79F6">
        <w:t xml:space="preserve">Für private Haushalte mit der Zielgruppe </w:t>
      </w:r>
      <w:r w:rsidR="004C4259" w:rsidRPr="002E79F6">
        <w:t>Personen</w:t>
      </w:r>
      <w:r w:rsidR="00951C63" w:rsidRPr="002E79F6">
        <w:t xml:space="preserve"> mit suchtbedingtem Unterstützungsbedarf </w:t>
      </w:r>
      <w:r>
        <w:br/>
      </w:r>
      <w:r w:rsidR="00951C63" w:rsidRPr="002E79F6">
        <w:t>(Bewilligungsbehörde GSI) ist eine Zusammenarbeit mit einer Familienplatzorganisation zwingend.</w:t>
      </w:r>
    </w:p>
    <w:p w14:paraId="35F10560" w14:textId="27EC7137" w:rsidR="00C820A4" w:rsidRPr="00951C63" w:rsidRDefault="007C1CFA" w:rsidP="00C820A4">
      <w:pPr>
        <w:tabs>
          <w:tab w:val="left" w:pos="426"/>
          <w:tab w:val="left" w:pos="2268"/>
          <w:tab w:val="left" w:pos="3544"/>
          <w:tab w:val="left" w:pos="4820"/>
          <w:tab w:val="left" w:pos="7655"/>
        </w:tabs>
        <w:spacing w:after="120"/>
        <w:rPr>
          <w:szCs w:val="21"/>
        </w:rPr>
      </w:pPr>
      <w:r>
        <w:rPr>
          <w:szCs w:val="21"/>
        </w:rPr>
        <w:tab/>
      </w:r>
      <w:r w:rsidR="00C820A4" w:rsidRPr="00951C63">
        <w:rPr>
          <w:szCs w:val="21"/>
        </w:rPr>
        <w:t xml:space="preserve">Angaben zur Familienplatzorganisation: </w:t>
      </w:r>
    </w:p>
    <w:p w14:paraId="7A68070B" w14:textId="7C2ED5DA" w:rsidR="00C820A4" w:rsidRPr="00951C63" w:rsidRDefault="00C820A4" w:rsidP="00C820A4">
      <w:pPr>
        <w:tabs>
          <w:tab w:val="left" w:pos="426"/>
          <w:tab w:val="left" w:pos="1843"/>
          <w:tab w:val="right" w:leader="underscore" w:pos="7371"/>
        </w:tabs>
        <w:spacing w:line="360" w:lineRule="auto"/>
        <w:rPr>
          <w:szCs w:val="21"/>
        </w:rPr>
      </w:pPr>
      <w:r w:rsidRPr="00951C63">
        <w:rPr>
          <w:szCs w:val="21"/>
        </w:rPr>
        <w:tab/>
        <w:t>Name</w:t>
      </w:r>
      <w:r w:rsidRPr="00951C63">
        <w:rPr>
          <w:szCs w:val="21"/>
        </w:rPr>
        <w:tab/>
      </w:r>
      <w:sdt>
        <w:sdtPr>
          <w:id w:val="920762520"/>
          <w:placeholder>
            <w:docPart w:val="08CEAD76D36D41F3BF2BEABEE65CB277"/>
          </w:placeholder>
          <w:text/>
        </w:sdtPr>
        <w:sdtEndPr/>
        <w:sdtContent>
          <w:r w:rsidR="00E84DE3">
            <w:t>_____________________________________________</w:t>
          </w:r>
        </w:sdtContent>
      </w:sdt>
    </w:p>
    <w:p w14:paraId="265BD71B" w14:textId="6577D12E" w:rsidR="00951C63" w:rsidRDefault="00C820A4" w:rsidP="00951C63">
      <w:pPr>
        <w:tabs>
          <w:tab w:val="left" w:pos="426"/>
          <w:tab w:val="left" w:pos="1843"/>
          <w:tab w:val="right" w:leader="underscore" w:pos="7371"/>
        </w:tabs>
        <w:spacing w:line="360" w:lineRule="auto"/>
        <w:rPr>
          <w:szCs w:val="21"/>
        </w:rPr>
      </w:pPr>
      <w:r w:rsidRPr="00951C63">
        <w:rPr>
          <w:szCs w:val="21"/>
        </w:rPr>
        <w:tab/>
        <w:t xml:space="preserve">Adresse </w:t>
      </w:r>
      <w:r w:rsidRPr="00951C63">
        <w:rPr>
          <w:szCs w:val="21"/>
        </w:rPr>
        <w:tab/>
      </w:r>
      <w:sdt>
        <w:sdtPr>
          <w:id w:val="-2108493135"/>
          <w:placeholder>
            <w:docPart w:val="3785303958C4450B8E2C73BEFE733A42"/>
          </w:placeholder>
          <w:text/>
        </w:sdtPr>
        <w:sdtEndPr/>
        <w:sdtContent>
          <w:r w:rsidR="00E84DE3">
            <w:t>_____________________________________________</w:t>
          </w:r>
        </w:sdtContent>
      </w:sdt>
    </w:p>
    <w:p w14:paraId="7DC8F788" w14:textId="6348BA1B" w:rsidR="00951C63" w:rsidRPr="00951C63" w:rsidRDefault="00951C63" w:rsidP="00951C63">
      <w:pPr>
        <w:tabs>
          <w:tab w:val="left" w:pos="426"/>
          <w:tab w:val="left" w:pos="1843"/>
          <w:tab w:val="right" w:leader="underscore" w:pos="7371"/>
        </w:tabs>
        <w:spacing w:line="360" w:lineRule="auto"/>
        <w:rPr>
          <w:szCs w:val="21"/>
        </w:rPr>
      </w:pPr>
      <w:r>
        <w:rPr>
          <w:szCs w:val="21"/>
        </w:rPr>
        <w:tab/>
        <w:t xml:space="preserve">PLZ, Ort   </w:t>
      </w:r>
      <w:r w:rsidRPr="00951C63">
        <w:rPr>
          <w:szCs w:val="21"/>
        </w:rPr>
        <w:tab/>
      </w:r>
      <w:sdt>
        <w:sdtPr>
          <w:id w:val="-1007208948"/>
          <w:placeholder>
            <w:docPart w:val="A98800F39D1C451E8C862770CF23A670"/>
          </w:placeholder>
          <w:text/>
        </w:sdtPr>
        <w:sdtEndPr/>
        <w:sdtContent>
          <w:r w:rsidR="00E84DE3">
            <w:t>_____________________________________________</w:t>
          </w:r>
        </w:sdtContent>
      </w:sdt>
    </w:p>
    <w:p w14:paraId="67CFEEE4" w14:textId="57316531" w:rsidR="00951C63" w:rsidRDefault="00951C63" w:rsidP="00951C63">
      <w:pPr>
        <w:tabs>
          <w:tab w:val="left" w:pos="426"/>
          <w:tab w:val="left" w:pos="1843"/>
          <w:tab w:val="right" w:leader="underscore" w:pos="7371"/>
        </w:tabs>
        <w:spacing w:line="360" w:lineRule="auto"/>
        <w:rPr>
          <w:szCs w:val="21"/>
        </w:rPr>
      </w:pPr>
      <w:r w:rsidRPr="00951C63">
        <w:rPr>
          <w:szCs w:val="21"/>
        </w:rPr>
        <w:tab/>
        <w:t xml:space="preserve">Leitung </w:t>
      </w:r>
      <w:r w:rsidRPr="00951C63">
        <w:rPr>
          <w:szCs w:val="21"/>
        </w:rPr>
        <w:tab/>
      </w:r>
      <w:sdt>
        <w:sdtPr>
          <w:id w:val="313925877"/>
          <w:placeholder>
            <w:docPart w:val="CF4BEEA13D3F406CBBE54D3F42C9BFBB"/>
          </w:placeholder>
          <w:text/>
        </w:sdtPr>
        <w:sdtEndPr/>
        <w:sdtContent>
          <w:r w:rsidR="00E84DE3">
            <w:t>_____________________________________________</w:t>
          </w:r>
        </w:sdtContent>
      </w:sdt>
    </w:p>
    <w:p w14:paraId="5297E25D" w14:textId="07E267B7" w:rsidR="00951C63" w:rsidRPr="007E46E5" w:rsidRDefault="00951C63" w:rsidP="00951C63">
      <w:pPr>
        <w:tabs>
          <w:tab w:val="left" w:pos="426"/>
          <w:tab w:val="left" w:pos="1843"/>
          <w:tab w:val="right" w:leader="underscore" w:pos="7371"/>
        </w:tabs>
        <w:spacing w:line="360" w:lineRule="auto"/>
        <w:rPr>
          <w:szCs w:val="21"/>
        </w:rPr>
      </w:pPr>
      <w:r>
        <w:rPr>
          <w:szCs w:val="21"/>
        </w:rPr>
        <w:tab/>
      </w:r>
      <w:r w:rsidRPr="007E46E5">
        <w:rPr>
          <w:szCs w:val="21"/>
        </w:rPr>
        <w:t>Telefon</w:t>
      </w:r>
      <w:r w:rsidRPr="007E46E5">
        <w:rPr>
          <w:szCs w:val="21"/>
        </w:rPr>
        <w:tab/>
      </w:r>
      <w:sdt>
        <w:sdtPr>
          <w:id w:val="1573932126"/>
          <w:placeholder>
            <w:docPart w:val="1F0F0FCBE9484FF4A844273402F6BE36"/>
          </w:placeholder>
          <w:text/>
        </w:sdtPr>
        <w:sdtEndPr/>
        <w:sdtContent>
          <w:r w:rsidR="00E84DE3">
            <w:t>_____________________________________________</w:t>
          </w:r>
        </w:sdtContent>
      </w:sdt>
    </w:p>
    <w:p w14:paraId="03E322AB" w14:textId="7BA66823" w:rsidR="00C820A4" w:rsidRPr="007E46E5" w:rsidRDefault="00951C63" w:rsidP="00951C63">
      <w:pPr>
        <w:tabs>
          <w:tab w:val="left" w:pos="426"/>
          <w:tab w:val="left" w:pos="1843"/>
          <w:tab w:val="right" w:leader="underscore" w:pos="7371"/>
        </w:tabs>
        <w:spacing w:line="360" w:lineRule="auto"/>
        <w:rPr>
          <w:szCs w:val="21"/>
        </w:rPr>
      </w:pPr>
      <w:r w:rsidRPr="007E46E5">
        <w:rPr>
          <w:szCs w:val="21"/>
        </w:rPr>
        <w:tab/>
        <w:t xml:space="preserve">E-Mail </w:t>
      </w:r>
      <w:r w:rsidRPr="007E46E5">
        <w:rPr>
          <w:szCs w:val="21"/>
        </w:rPr>
        <w:tab/>
      </w:r>
      <w:sdt>
        <w:sdtPr>
          <w:id w:val="2078321598"/>
          <w:placeholder>
            <w:docPart w:val="8360DCD46E414B3B904F4E2E0DA1BBC0"/>
          </w:placeholder>
          <w:text/>
        </w:sdtPr>
        <w:sdtEndPr/>
        <w:sdtContent>
          <w:r w:rsidR="00E84DE3">
            <w:t>_____________________________________________</w:t>
          </w:r>
        </w:sdtContent>
      </w:sdt>
    </w:p>
    <w:p w14:paraId="54C7A508" w14:textId="04F9C0B9" w:rsidR="00643A32" w:rsidRPr="007E46E5" w:rsidRDefault="00643A32" w:rsidP="00643A32">
      <w:pPr>
        <w:tabs>
          <w:tab w:val="left" w:pos="426"/>
          <w:tab w:val="left" w:pos="2269"/>
          <w:tab w:val="left" w:pos="3544"/>
          <w:tab w:val="left" w:pos="4820"/>
          <w:tab w:val="left" w:pos="7371"/>
          <w:tab w:val="left" w:pos="8222"/>
        </w:tabs>
      </w:pPr>
    </w:p>
    <w:p w14:paraId="4496C8DA" w14:textId="0B6B7037" w:rsidR="00E87281" w:rsidRPr="007E46E5" w:rsidRDefault="00E87281" w:rsidP="00E87281">
      <w:pPr>
        <w:tabs>
          <w:tab w:val="left" w:pos="426"/>
          <w:tab w:val="left" w:pos="2269"/>
          <w:tab w:val="left" w:pos="3544"/>
          <w:tab w:val="left" w:pos="4820"/>
          <w:tab w:val="left" w:pos="7655"/>
        </w:tabs>
        <w:spacing w:after="120"/>
        <w:ind w:left="426"/>
        <w:rPr>
          <w:szCs w:val="21"/>
        </w:rPr>
      </w:pPr>
      <w:r w:rsidRPr="007E46E5">
        <w:rPr>
          <w:szCs w:val="21"/>
        </w:rPr>
        <w:t>Legen Sie bitte folgende Unterlagen bei (falls vorhanden):</w:t>
      </w:r>
    </w:p>
    <w:p w14:paraId="7BF45A15" w14:textId="5DE849BD" w:rsidR="00E87281" w:rsidRPr="000260A3" w:rsidRDefault="001D1A77" w:rsidP="000260A3">
      <w:pPr>
        <w:tabs>
          <w:tab w:val="left" w:pos="426"/>
          <w:tab w:val="left" w:pos="2269"/>
          <w:tab w:val="left" w:pos="3544"/>
          <w:tab w:val="left" w:pos="4820"/>
          <w:tab w:val="left" w:pos="7655"/>
        </w:tabs>
        <w:spacing w:after="120"/>
        <w:ind w:left="426"/>
        <w:rPr>
          <w:szCs w:val="21"/>
        </w:rPr>
      </w:pPr>
      <w:sdt>
        <w:sdtPr>
          <w:id w:val="-134413979"/>
          <w14:checkbox>
            <w14:checked w14:val="0"/>
            <w14:checkedState w14:val="2612" w14:font="MS Gothic"/>
            <w14:uncheckedState w14:val="2610" w14:font="MS Gothic"/>
          </w14:checkbox>
        </w:sdtPr>
        <w:sdtEndPr/>
        <w:sdtContent>
          <w:r w:rsidR="00E84DE3">
            <w:rPr>
              <w:rFonts w:ascii="MS Gothic" w:eastAsia="MS Gothic" w:hAnsi="MS Gothic" w:hint="eastAsia"/>
            </w:rPr>
            <w:t>☐</w:t>
          </w:r>
        </w:sdtContent>
      </w:sdt>
      <w:r w:rsidR="00E87281" w:rsidRPr="007E46E5">
        <w:t xml:space="preserve"> Kopie Zusammenarbeitsvertrag Familienplatzierungsorganisation</w:t>
      </w:r>
    </w:p>
    <w:p w14:paraId="0A13077D" w14:textId="54D577CB" w:rsidR="000260A3" w:rsidRDefault="000260A3">
      <w:pPr>
        <w:spacing w:after="200" w:line="24" w:lineRule="auto"/>
        <w:rPr>
          <w:sz w:val="13"/>
          <w:szCs w:val="13"/>
        </w:rPr>
      </w:pPr>
      <w:r>
        <w:rPr>
          <w:sz w:val="13"/>
          <w:szCs w:val="13"/>
        </w:rPr>
        <w:br w:type="page"/>
      </w:r>
    </w:p>
    <w:p w14:paraId="1C6182B0" w14:textId="77777777" w:rsidR="00643A32" w:rsidRPr="007528FE" w:rsidRDefault="00643A32" w:rsidP="007528FE">
      <w:pPr>
        <w:shd w:val="clear" w:color="auto" w:fill="BFBFBF" w:themeFill="background1" w:themeFillShade="BF"/>
        <w:spacing w:line="240" w:lineRule="auto"/>
        <w:rPr>
          <w:sz w:val="13"/>
          <w:szCs w:val="13"/>
        </w:rPr>
      </w:pPr>
    </w:p>
    <w:p w14:paraId="17130940" w14:textId="2376E975" w:rsidR="00643A32" w:rsidRDefault="00643A32" w:rsidP="00BB06D8">
      <w:pPr>
        <w:pStyle w:val="berschrift1nummeriert"/>
        <w:numPr>
          <w:ilvl w:val="0"/>
          <w:numId w:val="45"/>
        </w:numPr>
        <w:shd w:val="clear" w:color="auto" w:fill="BFBFBF" w:themeFill="background1" w:themeFillShade="BF"/>
        <w:spacing w:before="0" w:after="0" w:line="240" w:lineRule="auto"/>
      </w:pPr>
      <w:r>
        <w:t>Bemerkungen</w:t>
      </w:r>
      <w:r>
        <w:tab/>
      </w:r>
      <w:r>
        <w:tab/>
      </w:r>
    </w:p>
    <w:p w14:paraId="505690A0" w14:textId="77777777" w:rsidR="00643A32" w:rsidRDefault="00643A32" w:rsidP="007528FE">
      <w:pPr>
        <w:pStyle w:val="Kopfzeile"/>
        <w:shd w:val="clear" w:color="auto" w:fill="BFBFBF" w:themeFill="background1" w:themeFillShade="BF"/>
        <w:tabs>
          <w:tab w:val="left" w:pos="426"/>
          <w:tab w:val="left" w:pos="7655"/>
          <w:tab w:val="left" w:pos="8222"/>
        </w:tabs>
      </w:pPr>
    </w:p>
    <w:p w14:paraId="23F722B1" w14:textId="77777777" w:rsidR="00643A32" w:rsidRDefault="00643A32" w:rsidP="00643A32">
      <w:pPr>
        <w:tabs>
          <w:tab w:val="left" w:pos="426"/>
          <w:tab w:val="left" w:pos="2269"/>
          <w:tab w:val="left" w:pos="3544"/>
          <w:tab w:val="left" w:pos="4820"/>
          <w:tab w:val="left" w:pos="7655"/>
        </w:tabs>
      </w:pPr>
    </w:p>
    <w:p w14:paraId="5AFAAE99" w14:textId="77777777" w:rsidR="00643A32" w:rsidRDefault="00643A32" w:rsidP="00643A32">
      <w:pPr>
        <w:tabs>
          <w:tab w:val="left" w:pos="426"/>
          <w:tab w:val="left" w:pos="2269"/>
          <w:tab w:val="left" w:pos="3544"/>
          <w:tab w:val="left" w:pos="4820"/>
          <w:tab w:val="left" w:pos="7655"/>
        </w:tabs>
      </w:pPr>
    </w:p>
    <w:p w14:paraId="5E091CAA" w14:textId="77777777" w:rsidR="00643A32" w:rsidRDefault="00643A32" w:rsidP="00643A32">
      <w:pPr>
        <w:tabs>
          <w:tab w:val="left" w:pos="426"/>
          <w:tab w:val="left" w:pos="2269"/>
          <w:tab w:val="left" w:pos="3544"/>
          <w:tab w:val="left" w:pos="4820"/>
          <w:tab w:val="left" w:pos="7655"/>
        </w:tabs>
      </w:pPr>
    </w:p>
    <w:p w14:paraId="1E9D93FB" w14:textId="77777777" w:rsidR="00643A32" w:rsidRDefault="00643A32" w:rsidP="00643A32">
      <w:pPr>
        <w:tabs>
          <w:tab w:val="left" w:pos="426"/>
          <w:tab w:val="left" w:pos="2269"/>
          <w:tab w:val="left" w:pos="3544"/>
          <w:tab w:val="left" w:pos="4820"/>
          <w:tab w:val="left" w:pos="7655"/>
        </w:tabs>
      </w:pPr>
    </w:p>
    <w:p w14:paraId="1E42BF14" w14:textId="77777777" w:rsidR="00643A32" w:rsidRDefault="00643A32" w:rsidP="00643A32">
      <w:pPr>
        <w:tabs>
          <w:tab w:val="left" w:pos="426"/>
          <w:tab w:val="left" w:pos="2269"/>
          <w:tab w:val="left" w:pos="3544"/>
          <w:tab w:val="left" w:pos="4820"/>
          <w:tab w:val="left" w:pos="7655"/>
        </w:tabs>
      </w:pPr>
    </w:p>
    <w:p w14:paraId="01A93344" w14:textId="2C2ED7CE" w:rsidR="00643A32" w:rsidRDefault="00643A32" w:rsidP="00643A32">
      <w:pPr>
        <w:tabs>
          <w:tab w:val="left" w:pos="426"/>
          <w:tab w:val="left" w:pos="2269"/>
          <w:tab w:val="left" w:pos="3544"/>
          <w:tab w:val="left" w:pos="4820"/>
          <w:tab w:val="left" w:pos="7655"/>
        </w:tabs>
      </w:pPr>
    </w:p>
    <w:p w14:paraId="1C19CFA2" w14:textId="04A2B1EC" w:rsidR="002E79F6" w:rsidRDefault="002E79F6" w:rsidP="00643A32">
      <w:pPr>
        <w:tabs>
          <w:tab w:val="left" w:pos="426"/>
          <w:tab w:val="left" w:pos="2269"/>
          <w:tab w:val="left" w:pos="3544"/>
          <w:tab w:val="left" w:pos="4820"/>
          <w:tab w:val="left" w:pos="7655"/>
        </w:tabs>
      </w:pPr>
    </w:p>
    <w:p w14:paraId="70905225" w14:textId="29CBB1FB" w:rsidR="002E79F6" w:rsidRDefault="002E79F6" w:rsidP="00643A32">
      <w:pPr>
        <w:tabs>
          <w:tab w:val="left" w:pos="426"/>
          <w:tab w:val="left" w:pos="2269"/>
          <w:tab w:val="left" w:pos="3544"/>
          <w:tab w:val="left" w:pos="4820"/>
          <w:tab w:val="left" w:pos="7655"/>
        </w:tabs>
      </w:pPr>
    </w:p>
    <w:p w14:paraId="0677B7E3" w14:textId="636F249C" w:rsidR="002E79F6" w:rsidRDefault="002E79F6" w:rsidP="00643A32">
      <w:pPr>
        <w:tabs>
          <w:tab w:val="left" w:pos="426"/>
          <w:tab w:val="left" w:pos="2269"/>
          <w:tab w:val="left" w:pos="3544"/>
          <w:tab w:val="left" w:pos="4820"/>
          <w:tab w:val="left" w:pos="7655"/>
        </w:tabs>
      </w:pPr>
    </w:p>
    <w:p w14:paraId="39DC5C86" w14:textId="66D30CC9" w:rsidR="002E79F6" w:rsidRDefault="002E79F6" w:rsidP="00643A32">
      <w:pPr>
        <w:tabs>
          <w:tab w:val="left" w:pos="426"/>
          <w:tab w:val="left" w:pos="2269"/>
          <w:tab w:val="left" w:pos="3544"/>
          <w:tab w:val="left" w:pos="4820"/>
          <w:tab w:val="left" w:pos="7655"/>
        </w:tabs>
      </w:pPr>
    </w:p>
    <w:p w14:paraId="499E5BAD" w14:textId="77777777" w:rsidR="002E79F6" w:rsidRDefault="002E79F6" w:rsidP="00643A32">
      <w:pPr>
        <w:tabs>
          <w:tab w:val="left" w:pos="426"/>
          <w:tab w:val="left" w:pos="2269"/>
          <w:tab w:val="left" w:pos="3544"/>
          <w:tab w:val="left" w:pos="4820"/>
          <w:tab w:val="left" w:pos="7655"/>
        </w:tabs>
      </w:pPr>
    </w:p>
    <w:p w14:paraId="532078BD" w14:textId="77777777" w:rsidR="00643A32" w:rsidRDefault="00643A32" w:rsidP="00643A32">
      <w:pPr>
        <w:tabs>
          <w:tab w:val="left" w:pos="426"/>
          <w:tab w:val="left" w:pos="2269"/>
          <w:tab w:val="left" w:pos="3544"/>
          <w:tab w:val="left" w:pos="4820"/>
          <w:tab w:val="left" w:pos="7655"/>
        </w:tabs>
      </w:pPr>
    </w:p>
    <w:p w14:paraId="1FC4DDFA" w14:textId="77777777" w:rsidR="00643A32" w:rsidRDefault="00643A32" w:rsidP="00643A32">
      <w:pPr>
        <w:tabs>
          <w:tab w:val="left" w:pos="426"/>
          <w:tab w:val="left" w:pos="2269"/>
          <w:tab w:val="left" w:pos="3544"/>
          <w:tab w:val="left" w:pos="4820"/>
          <w:tab w:val="left" w:pos="7655"/>
        </w:tabs>
      </w:pPr>
    </w:p>
    <w:p w14:paraId="5E8493AA" w14:textId="77777777" w:rsidR="00643A32" w:rsidRDefault="00643A32" w:rsidP="00643A32">
      <w:pPr>
        <w:tabs>
          <w:tab w:val="left" w:pos="426"/>
          <w:tab w:val="left" w:pos="2269"/>
          <w:tab w:val="left" w:pos="3544"/>
          <w:tab w:val="left" w:pos="4820"/>
          <w:tab w:val="left" w:pos="7655"/>
        </w:tabs>
      </w:pPr>
    </w:p>
    <w:p w14:paraId="1F21C46A" w14:textId="77777777" w:rsidR="00643A32" w:rsidRPr="00C8124A" w:rsidRDefault="00643A32" w:rsidP="00643A32">
      <w:pPr>
        <w:pStyle w:val="Kopfzeile"/>
        <w:tabs>
          <w:tab w:val="left" w:pos="426"/>
          <w:tab w:val="left" w:pos="1560"/>
          <w:tab w:val="left" w:pos="4253"/>
          <w:tab w:val="left" w:pos="4820"/>
          <w:tab w:val="left" w:pos="7655"/>
        </w:tabs>
        <w:rPr>
          <w:sz w:val="21"/>
          <w:szCs w:val="21"/>
        </w:rPr>
      </w:pPr>
      <w:r>
        <w:tab/>
      </w:r>
      <w:r w:rsidRPr="00C8124A">
        <w:rPr>
          <w:sz w:val="21"/>
          <w:szCs w:val="21"/>
        </w:rPr>
        <w:t>Ort und Datum</w:t>
      </w:r>
      <w:r w:rsidRPr="00C8124A">
        <w:rPr>
          <w:sz w:val="21"/>
          <w:szCs w:val="21"/>
        </w:rPr>
        <w:tab/>
      </w:r>
      <w:r w:rsidRPr="00C8124A">
        <w:rPr>
          <w:sz w:val="21"/>
          <w:szCs w:val="21"/>
        </w:rPr>
        <w:tab/>
        <w:t>Unterschrift der Gesuchstellerin /</w:t>
      </w:r>
    </w:p>
    <w:p w14:paraId="6D78E04F" w14:textId="77777777" w:rsidR="00643A32" w:rsidRPr="00C8124A" w:rsidRDefault="00643A32" w:rsidP="00643A32">
      <w:pPr>
        <w:pStyle w:val="Kopfzeile"/>
        <w:tabs>
          <w:tab w:val="left" w:pos="426"/>
          <w:tab w:val="left" w:pos="1560"/>
          <w:tab w:val="left" w:pos="4253"/>
          <w:tab w:val="left" w:pos="4820"/>
          <w:tab w:val="left" w:pos="7655"/>
        </w:tabs>
        <w:rPr>
          <w:sz w:val="21"/>
          <w:szCs w:val="21"/>
        </w:rPr>
      </w:pPr>
      <w:r w:rsidRPr="00C8124A">
        <w:rPr>
          <w:sz w:val="21"/>
          <w:szCs w:val="21"/>
        </w:rPr>
        <w:tab/>
      </w:r>
      <w:r w:rsidRPr="00C8124A">
        <w:rPr>
          <w:sz w:val="21"/>
          <w:szCs w:val="21"/>
        </w:rPr>
        <w:tab/>
      </w:r>
      <w:r w:rsidRPr="00C8124A">
        <w:rPr>
          <w:sz w:val="21"/>
          <w:szCs w:val="21"/>
        </w:rPr>
        <w:tab/>
      </w:r>
      <w:r w:rsidRPr="00C8124A">
        <w:rPr>
          <w:sz w:val="21"/>
          <w:szCs w:val="21"/>
        </w:rPr>
        <w:tab/>
        <w:t>des Gesuchstellers</w:t>
      </w:r>
    </w:p>
    <w:p w14:paraId="73C57326" w14:textId="18C46EAB" w:rsidR="00643A32" w:rsidRDefault="00643A32" w:rsidP="00643A32">
      <w:pPr>
        <w:pStyle w:val="Kopfzeile"/>
        <w:tabs>
          <w:tab w:val="left" w:pos="426"/>
          <w:tab w:val="left" w:pos="1560"/>
          <w:tab w:val="left" w:pos="4253"/>
          <w:tab w:val="left" w:pos="4820"/>
          <w:tab w:val="left" w:pos="7655"/>
        </w:tabs>
        <w:rPr>
          <w:noProof w:val="0"/>
          <w:sz w:val="21"/>
          <w:szCs w:val="22"/>
          <w:lang w:eastAsia="en-US"/>
        </w:rPr>
      </w:pPr>
    </w:p>
    <w:p w14:paraId="42D65489" w14:textId="77777777" w:rsidR="002E79F6" w:rsidRDefault="002E79F6" w:rsidP="00643A32">
      <w:pPr>
        <w:pStyle w:val="Kopfzeile"/>
        <w:tabs>
          <w:tab w:val="left" w:pos="426"/>
          <w:tab w:val="left" w:pos="1560"/>
          <w:tab w:val="left" w:pos="4253"/>
          <w:tab w:val="left" w:pos="4820"/>
          <w:tab w:val="left" w:pos="7655"/>
        </w:tabs>
        <w:rPr>
          <w:noProof w:val="0"/>
          <w:sz w:val="21"/>
          <w:szCs w:val="22"/>
          <w:lang w:eastAsia="en-US"/>
        </w:rPr>
      </w:pPr>
    </w:p>
    <w:p w14:paraId="78DF69F1" w14:textId="63FB2943" w:rsidR="00643A32" w:rsidRDefault="00643A32" w:rsidP="00643A32">
      <w:pPr>
        <w:tabs>
          <w:tab w:val="left" w:pos="426"/>
          <w:tab w:val="left" w:pos="4253"/>
          <w:tab w:val="left" w:pos="4820"/>
          <w:tab w:val="left" w:pos="9498"/>
        </w:tabs>
        <w:rPr>
          <w:u w:val="single"/>
        </w:rPr>
      </w:pPr>
      <w:r>
        <w:tab/>
      </w:r>
      <w:sdt>
        <w:sdtPr>
          <w:id w:val="-671018875"/>
          <w:placeholder>
            <w:docPart w:val="DefaultPlaceholder_-1854013440"/>
          </w:placeholder>
          <w:text/>
        </w:sdtPr>
        <w:sdtEndPr/>
        <w:sdtContent>
          <w:r w:rsidR="00E84DE3" w:rsidRPr="00E84DE3">
            <w:t>_________________________________</w:t>
          </w:r>
        </w:sdtContent>
      </w:sdt>
      <w:r>
        <w:tab/>
      </w:r>
      <w:sdt>
        <w:sdtPr>
          <w:id w:val="1111932632"/>
          <w:placeholder>
            <w:docPart w:val="B6AD95EAAF8547B4883BACE25ACB7F9C"/>
          </w:placeholder>
          <w:text/>
        </w:sdtPr>
        <w:sdtEndPr/>
        <w:sdtContent>
          <w:r w:rsidR="00E84DE3" w:rsidRPr="00E84DE3">
            <w:t>_________________________________</w:t>
          </w:r>
        </w:sdtContent>
      </w:sdt>
    </w:p>
    <w:p w14:paraId="2DF04D8B" w14:textId="77777777" w:rsidR="00643A32" w:rsidRDefault="00643A32" w:rsidP="00643A32">
      <w:pPr>
        <w:tabs>
          <w:tab w:val="left" w:pos="426"/>
          <w:tab w:val="left" w:pos="4253"/>
          <w:tab w:val="left" w:pos="4820"/>
          <w:tab w:val="left" w:pos="8505"/>
        </w:tabs>
        <w:rPr>
          <w:u w:val="single"/>
        </w:rPr>
      </w:pPr>
    </w:p>
    <w:p w14:paraId="76DBA53C" w14:textId="77777777" w:rsidR="00643A32" w:rsidRDefault="00643A32" w:rsidP="00643A32">
      <w:pPr>
        <w:tabs>
          <w:tab w:val="left" w:pos="426"/>
          <w:tab w:val="left" w:pos="4253"/>
          <w:tab w:val="left" w:pos="4820"/>
          <w:tab w:val="left" w:pos="8505"/>
        </w:tabs>
        <w:rPr>
          <w:u w:val="single"/>
        </w:rPr>
      </w:pPr>
    </w:p>
    <w:p w14:paraId="4A4BD89C" w14:textId="77777777" w:rsidR="00CB3689" w:rsidRDefault="00CB3689" w:rsidP="00643A32">
      <w:pPr>
        <w:tabs>
          <w:tab w:val="left" w:pos="426"/>
          <w:tab w:val="left" w:pos="4253"/>
          <w:tab w:val="left" w:pos="4820"/>
          <w:tab w:val="left" w:pos="8505"/>
        </w:tabs>
      </w:pPr>
    </w:p>
    <w:p w14:paraId="5AC1AA58" w14:textId="77777777" w:rsidR="00643A32" w:rsidRDefault="00CB3689" w:rsidP="00CB3689">
      <w:pPr>
        <w:spacing w:after="200" w:line="24" w:lineRule="auto"/>
      </w:pPr>
      <w:r>
        <w:br w:type="page"/>
      </w:r>
    </w:p>
    <w:p w14:paraId="52B0CB5B" w14:textId="77777777" w:rsidR="00643A32" w:rsidRPr="00C47AAC" w:rsidRDefault="00643A32" w:rsidP="00C47AAC">
      <w:pPr>
        <w:shd w:val="clear" w:color="auto" w:fill="BFBFBF" w:themeFill="background1" w:themeFillShade="BF"/>
        <w:tabs>
          <w:tab w:val="left" w:pos="426"/>
          <w:tab w:val="left" w:pos="4253"/>
          <w:tab w:val="left" w:pos="4820"/>
          <w:tab w:val="left" w:pos="8505"/>
        </w:tabs>
        <w:spacing w:line="240" w:lineRule="auto"/>
        <w:rPr>
          <w:sz w:val="13"/>
          <w:szCs w:val="13"/>
        </w:rPr>
      </w:pPr>
    </w:p>
    <w:p w14:paraId="637656A5" w14:textId="028313EB" w:rsidR="00643A32" w:rsidRDefault="006667C5" w:rsidP="00C47AAC">
      <w:pPr>
        <w:pStyle w:val="berschrift1nummeriert"/>
        <w:shd w:val="clear" w:color="auto" w:fill="BFBFBF" w:themeFill="background1" w:themeFillShade="BF"/>
        <w:spacing w:before="0" w:after="0" w:line="240" w:lineRule="auto"/>
      </w:pPr>
      <w:r>
        <w:t>Hinweise</w:t>
      </w:r>
      <w:r w:rsidR="00643A32">
        <w:tab/>
      </w:r>
    </w:p>
    <w:p w14:paraId="4DE6EA0F" w14:textId="77777777" w:rsidR="00643A32" w:rsidRDefault="00643A32" w:rsidP="00C47AAC">
      <w:pPr>
        <w:pStyle w:val="Kopfzeile"/>
        <w:shd w:val="clear" w:color="auto" w:fill="BFBFBF" w:themeFill="background1" w:themeFillShade="BF"/>
        <w:tabs>
          <w:tab w:val="left" w:pos="426"/>
          <w:tab w:val="left" w:pos="7655"/>
          <w:tab w:val="left" w:pos="8222"/>
        </w:tabs>
      </w:pPr>
    </w:p>
    <w:p w14:paraId="2EAE0D6E" w14:textId="77777777" w:rsidR="00643A32" w:rsidRDefault="00643A32" w:rsidP="00643A32">
      <w:pPr>
        <w:tabs>
          <w:tab w:val="left" w:pos="426"/>
          <w:tab w:val="left" w:pos="2269"/>
          <w:tab w:val="left" w:pos="3544"/>
          <w:tab w:val="left" w:pos="4820"/>
          <w:tab w:val="left" w:pos="5812"/>
          <w:tab w:val="left" w:pos="7371"/>
        </w:tabs>
      </w:pPr>
    </w:p>
    <w:p w14:paraId="6645EF7A" w14:textId="5BB66FD4" w:rsidR="00643A32" w:rsidRPr="00012495" w:rsidRDefault="00643A32" w:rsidP="002D6FD2">
      <w:pPr>
        <w:shd w:val="pct12" w:color="auto" w:fill="FFFFFF"/>
        <w:tabs>
          <w:tab w:val="left" w:pos="426"/>
          <w:tab w:val="left" w:pos="2269"/>
          <w:tab w:val="left" w:pos="7088"/>
          <w:tab w:val="left" w:pos="7371"/>
        </w:tabs>
        <w:spacing w:line="240" w:lineRule="auto"/>
        <w:rPr>
          <w:b/>
        </w:rPr>
      </w:pPr>
      <w:r w:rsidRPr="00012495">
        <w:rPr>
          <w:b/>
        </w:rPr>
        <w:t>Leitung und Personal (Punkt 2)</w:t>
      </w:r>
    </w:p>
    <w:p w14:paraId="24011634" w14:textId="77777777" w:rsidR="00643A32" w:rsidRPr="002D6FD2" w:rsidRDefault="00643A32" w:rsidP="002D6FD2">
      <w:pPr>
        <w:spacing w:line="240" w:lineRule="auto"/>
        <w:ind w:left="284"/>
        <w:rPr>
          <w:i/>
          <w:sz w:val="13"/>
          <w:szCs w:val="13"/>
        </w:rPr>
      </w:pPr>
    </w:p>
    <w:p w14:paraId="58BD9E88" w14:textId="3943D7C4" w:rsidR="00643A32" w:rsidRPr="00003193" w:rsidRDefault="00643A32" w:rsidP="00003193">
      <w:pPr>
        <w:pStyle w:val="Kopfzeile"/>
        <w:numPr>
          <w:ilvl w:val="0"/>
          <w:numId w:val="36"/>
        </w:numPr>
        <w:tabs>
          <w:tab w:val="clear" w:pos="5100"/>
          <w:tab w:val="clear" w:pos="9967"/>
          <w:tab w:val="left" w:pos="426"/>
          <w:tab w:val="left" w:pos="1418"/>
          <w:tab w:val="left" w:pos="1843"/>
          <w:tab w:val="left" w:pos="2268"/>
          <w:tab w:val="left" w:pos="4820"/>
          <w:tab w:val="left" w:pos="5250"/>
          <w:tab w:val="left" w:pos="7655"/>
          <w:tab w:val="left" w:pos="8222"/>
        </w:tabs>
        <w:ind w:left="426" w:hanging="426"/>
        <w:rPr>
          <w:sz w:val="21"/>
          <w:szCs w:val="21"/>
        </w:rPr>
      </w:pPr>
      <w:r w:rsidRPr="00003193">
        <w:rPr>
          <w:sz w:val="21"/>
          <w:szCs w:val="21"/>
        </w:rPr>
        <w:t>Die Qualifikation</w:t>
      </w:r>
      <w:r w:rsidR="003A22F8" w:rsidRPr="00003193">
        <w:rPr>
          <w:sz w:val="21"/>
          <w:szCs w:val="21"/>
        </w:rPr>
        <w:t xml:space="preserve"> der Leitungsperson und des Personals</w:t>
      </w:r>
      <w:r w:rsidR="008D221C">
        <w:rPr>
          <w:sz w:val="21"/>
          <w:szCs w:val="21"/>
        </w:rPr>
        <w:t xml:space="preserve"> muss </w:t>
      </w:r>
      <w:r w:rsidRPr="00003193">
        <w:rPr>
          <w:sz w:val="21"/>
          <w:szCs w:val="21"/>
        </w:rPr>
        <w:t xml:space="preserve">dem </w:t>
      </w:r>
      <w:r w:rsidR="003A22F8" w:rsidRPr="00003193">
        <w:rPr>
          <w:sz w:val="21"/>
          <w:szCs w:val="21"/>
        </w:rPr>
        <w:t xml:space="preserve">Pflege- und </w:t>
      </w:r>
      <w:r w:rsidRPr="00003193">
        <w:rPr>
          <w:sz w:val="21"/>
          <w:szCs w:val="21"/>
        </w:rPr>
        <w:t xml:space="preserve">Betreuungsbedürfnis der aufgenommenen </w:t>
      </w:r>
      <w:r w:rsidR="004C4259" w:rsidRPr="00003193">
        <w:rPr>
          <w:sz w:val="21"/>
          <w:szCs w:val="21"/>
        </w:rPr>
        <w:t>Personen</w:t>
      </w:r>
      <w:r w:rsidR="008D221C">
        <w:rPr>
          <w:sz w:val="21"/>
          <w:szCs w:val="21"/>
        </w:rPr>
        <w:t xml:space="preserve"> entsprechen</w:t>
      </w:r>
      <w:r w:rsidRPr="00003193">
        <w:rPr>
          <w:sz w:val="21"/>
          <w:szCs w:val="21"/>
        </w:rPr>
        <w:t>.</w:t>
      </w:r>
    </w:p>
    <w:p w14:paraId="7D77B8D8" w14:textId="359CAF2C" w:rsidR="00643A32" w:rsidRPr="00003193" w:rsidRDefault="00643A32" w:rsidP="00003193">
      <w:pPr>
        <w:pStyle w:val="Kopfzeile"/>
        <w:numPr>
          <w:ilvl w:val="0"/>
          <w:numId w:val="36"/>
        </w:numPr>
        <w:tabs>
          <w:tab w:val="clear" w:pos="5100"/>
          <w:tab w:val="clear" w:pos="9967"/>
          <w:tab w:val="left" w:pos="426"/>
          <w:tab w:val="left" w:pos="1418"/>
          <w:tab w:val="left" w:pos="1843"/>
          <w:tab w:val="left" w:pos="2268"/>
          <w:tab w:val="left" w:pos="4820"/>
          <w:tab w:val="left" w:pos="5250"/>
          <w:tab w:val="left" w:pos="7655"/>
          <w:tab w:val="left" w:pos="8222"/>
        </w:tabs>
        <w:ind w:left="426" w:hanging="426"/>
        <w:rPr>
          <w:sz w:val="21"/>
          <w:szCs w:val="21"/>
        </w:rPr>
      </w:pPr>
      <w:r w:rsidRPr="00003193">
        <w:rPr>
          <w:sz w:val="21"/>
          <w:szCs w:val="21"/>
        </w:rPr>
        <w:t xml:space="preserve">Da für </w:t>
      </w:r>
      <w:r w:rsidR="004C4259" w:rsidRPr="00003193">
        <w:rPr>
          <w:sz w:val="21"/>
          <w:szCs w:val="21"/>
        </w:rPr>
        <w:t>Personen</w:t>
      </w:r>
      <w:r w:rsidR="00484D6F" w:rsidRPr="00003193">
        <w:rPr>
          <w:sz w:val="21"/>
          <w:szCs w:val="21"/>
        </w:rPr>
        <w:t xml:space="preserve"> mit behinderungs- oder </w:t>
      </w:r>
      <w:r w:rsidR="004F5417">
        <w:rPr>
          <w:sz w:val="21"/>
          <w:szCs w:val="21"/>
        </w:rPr>
        <w:t>pflegebedingten</w:t>
      </w:r>
      <w:r w:rsidR="00484D6F" w:rsidRPr="00003193">
        <w:rPr>
          <w:sz w:val="21"/>
          <w:szCs w:val="21"/>
        </w:rPr>
        <w:t xml:space="preserve"> Unterstützungsbedarf </w:t>
      </w:r>
      <w:r w:rsidRPr="00003193">
        <w:rPr>
          <w:sz w:val="21"/>
          <w:szCs w:val="21"/>
        </w:rPr>
        <w:t>meistens ein langfristiger Wohn- resp. Lebensplatz gesucht wird, empfehlen wir</w:t>
      </w:r>
      <w:r w:rsidR="00484D6F" w:rsidRPr="00003193">
        <w:rPr>
          <w:sz w:val="21"/>
          <w:szCs w:val="21"/>
        </w:rPr>
        <w:t xml:space="preserve"> bei dieser Zielgruppe</w:t>
      </w:r>
      <w:r w:rsidRPr="00003193">
        <w:rPr>
          <w:sz w:val="21"/>
          <w:szCs w:val="21"/>
        </w:rPr>
        <w:t xml:space="preserve">, keine Bewilligungen auf Personen im Pensionierungsalter auszustellen. </w:t>
      </w:r>
    </w:p>
    <w:p w14:paraId="164FE265" w14:textId="3CBA02F3" w:rsidR="00FA6649" w:rsidRPr="00003193" w:rsidRDefault="003A22F8" w:rsidP="00003193">
      <w:pPr>
        <w:pStyle w:val="Kopfzeile"/>
        <w:numPr>
          <w:ilvl w:val="0"/>
          <w:numId w:val="36"/>
        </w:numPr>
        <w:tabs>
          <w:tab w:val="clear" w:pos="5100"/>
          <w:tab w:val="clear" w:pos="9967"/>
          <w:tab w:val="left" w:pos="426"/>
          <w:tab w:val="left" w:pos="1418"/>
          <w:tab w:val="left" w:pos="1843"/>
          <w:tab w:val="left" w:pos="2268"/>
          <w:tab w:val="left" w:pos="4820"/>
          <w:tab w:val="left" w:pos="5250"/>
          <w:tab w:val="left" w:pos="7655"/>
          <w:tab w:val="left" w:pos="8222"/>
        </w:tabs>
        <w:ind w:hanging="780"/>
        <w:rPr>
          <w:sz w:val="21"/>
          <w:szCs w:val="21"/>
        </w:rPr>
      </w:pPr>
      <w:r w:rsidRPr="00003193">
        <w:rPr>
          <w:sz w:val="21"/>
          <w:szCs w:val="21"/>
        </w:rPr>
        <w:t xml:space="preserve">Leitung: Das </w:t>
      </w:r>
      <w:r w:rsidR="00FA6649" w:rsidRPr="00003193">
        <w:rPr>
          <w:sz w:val="21"/>
          <w:szCs w:val="21"/>
        </w:rPr>
        <w:t>Arztzeugnis</w:t>
      </w:r>
      <w:r w:rsidRPr="00003193">
        <w:rPr>
          <w:sz w:val="21"/>
          <w:szCs w:val="21"/>
        </w:rPr>
        <w:t xml:space="preserve"> muss</w:t>
      </w:r>
      <w:r w:rsidR="00FA6649" w:rsidRPr="00003193">
        <w:rPr>
          <w:sz w:val="21"/>
          <w:szCs w:val="21"/>
        </w:rPr>
        <w:t xml:space="preserve"> eine uneingeschränkte Handlungsfä</w:t>
      </w:r>
      <w:r w:rsidRPr="00003193">
        <w:rPr>
          <w:sz w:val="21"/>
          <w:szCs w:val="21"/>
        </w:rPr>
        <w:t>higkeit attestieren</w:t>
      </w:r>
      <w:r w:rsidR="00FA6649" w:rsidRPr="00003193">
        <w:rPr>
          <w:sz w:val="21"/>
          <w:szCs w:val="21"/>
        </w:rPr>
        <w:t>.</w:t>
      </w:r>
    </w:p>
    <w:p w14:paraId="6D5153EC" w14:textId="24682383" w:rsidR="00FA6649" w:rsidRPr="00C25BC2" w:rsidRDefault="00FA6649" w:rsidP="00FA6649">
      <w:pPr>
        <w:tabs>
          <w:tab w:val="left" w:pos="426"/>
          <w:tab w:val="left" w:pos="2269"/>
          <w:tab w:val="left" w:pos="3544"/>
          <w:tab w:val="left" w:pos="4820"/>
          <w:tab w:val="left" w:pos="7655"/>
        </w:tabs>
      </w:pPr>
    </w:p>
    <w:p w14:paraId="6472F5F8" w14:textId="77777777" w:rsidR="00643A32" w:rsidRPr="00C25BC2" w:rsidRDefault="00643A32" w:rsidP="0064211F">
      <w:pPr>
        <w:shd w:val="pct12" w:color="auto" w:fill="FFFFFF"/>
        <w:tabs>
          <w:tab w:val="left" w:pos="426"/>
          <w:tab w:val="left" w:pos="2269"/>
          <w:tab w:val="left" w:pos="7088"/>
          <w:tab w:val="left" w:pos="7371"/>
        </w:tabs>
        <w:spacing w:line="240" w:lineRule="auto"/>
        <w:rPr>
          <w:b/>
        </w:rPr>
      </w:pPr>
      <w:r>
        <w:rPr>
          <w:b/>
        </w:rPr>
        <w:t>Stellvertretung (Punkt 2.2)</w:t>
      </w:r>
    </w:p>
    <w:p w14:paraId="295329A6" w14:textId="77777777" w:rsidR="00643A32" w:rsidRPr="0064211F" w:rsidRDefault="00643A32" w:rsidP="0064211F">
      <w:pPr>
        <w:tabs>
          <w:tab w:val="left" w:pos="426"/>
          <w:tab w:val="left" w:pos="2269"/>
          <w:tab w:val="left" w:pos="3544"/>
          <w:tab w:val="left" w:pos="4820"/>
          <w:tab w:val="left" w:pos="7655"/>
        </w:tabs>
        <w:spacing w:line="240" w:lineRule="auto"/>
        <w:rPr>
          <w:i/>
          <w:sz w:val="13"/>
          <w:szCs w:val="13"/>
        </w:rPr>
      </w:pPr>
    </w:p>
    <w:p w14:paraId="76719720" w14:textId="4BEE0772" w:rsidR="00643A32" w:rsidRPr="00C25BC2" w:rsidRDefault="00643A32" w:rsidP="00643A32">
      <w:pPr>
        <w:tabs>
          <w:tab w:val="left" w:pos="426"/>
          <w:tab w:val="left" w:pos="2269"/>
          <w:tab w:val="left" w:pos="3544"/>
          <w:tab w:val="left" w:pos="4820"/>
          <w:tab w:val="left" w:pos="7655"/>
        </w:tabs>
      </w:pPr>
      <w:r w:rsidRPr="00C25BC2">
        <w:t xml:space="preserve">Die Stellvertretung der Leitungsperson ist so </w:t>
      </w:r>
      <w:r w:rsidR="003B519C">
        <w:t>zu regeln</w:t>
      </w:r>
      <w:r w:rsidRPr="00C25BC2">
        <w:t xml:space="preserve">, dass diese nicht der Partner oder die </w:t>
      </w:r>
      <w:proofErr w:type="gramStart"/>
      <w:r w:rsidRPr="00C25BC2">
        <w:t>Partnerin</w:t>
      </w:r>
      <w:proofErr w:type="gramEnd"/>
      <w:r w:rsidRPr="00C25BC2">
        <w:t xml:space="preserve"> sondern eine Drittperson sicherstellt. In Folge eines Unfalls oder einer Krankheit einer Leitungsperson kann erfahrungsgemäss das Paar betroffen und in seiner Handlungsfähigkeit eingeschränkt sein. Zur Aufrechterhaltung des Betriebes in Krisenzeiten resp. zum Wohl der Betreuten </w:t>
      </w:r>
      <w:r w:rsidR="003052E6">
        <w:t xml:space="preserve">muss die Stellvertretung durch </w:t>
      </w:r>
      <w:r w:rsidRPr="00C25BC2">
        <w:t>eine Drittperso</w:t>
      </w:r>
      <w:r w:rsidR="003052E6">
        <w:t>n gewährleistet sein.</w:t>
      </w:r>
    </w:p>
    <w:p w14:paraId="7EBF8DF3" w14:textId="77777777" w:rsidR="00643A32" w:rsidRPr="00C25BC2" w:rsidRDefault="00643A32" w:rsidP="00643A32">
      <w:pPr>
        <w:tabs>
          <w:tab w:val="left" w:pos="426"/>
          <w:tab w:val="left" w:pos="2269"/>
          <w:tab w:val="left" w:pos="3544"/>
          <w:tab w:val="left" w:pos="4820"/>
          <w:tab w:val="left" w:pos="7655"/>
        </w:tabs>
      </w:pPr>
    </w:p>
    <w:p w14:paraId="15B58FB4" w14:textId="7AAA19EC" w:rsidR="00643A32" w:rsidRPr="00012495" w:rsidRDefault="00643A32" w:rsidP="00132EC9">
      <w:pPr>
        <w:shd w:val="pct12" w:color="auto" w:fill="FFFFFF"/>
        <w:tabs>
          <w:tab w:val="left" w:pos="426"/>
          <w:tab w:val="left" w:pos="2269"/>
          <w:tab w:val="left" w:pos="7088"/>
          <w:tab w:val="left" w:pos="7371"/>
        </w:tabs>
        <w:spacing w:line="240" w:lineRule="auto"/>
        <w:rPr>
          <w:b/>
        </w:rPr>
      </w:pPr>
      <w:r w:rsidRPr="00012495">
        <w:rPr>
          <w:b/>
        </w:rPr>
        <w:t>Betrieb</w:t>
      </w:r>
      <w:r>
        <w:rPr>
          <w:b/>
        </w:rPr>
        <w:t>s</w:t>
      </w:r>
      <w:r w:rsidR="00484D6F">
        <w:rPr>
          <w:b/>
        </w:rPr>
        <w:t>konzept</w:t>
      </w:r>
      <w:r w:rsidR="00835865">
        <w:rPr>
          <w:b/>
        </w:rPr>
        <w:t xml:space="preserve"> (Punkt 3</w:t>
      </w:r>
      <w:r>
        <w:rPr>
          <w:b/>
        </w:rPr>
        <w:t>)</w:t>
      </w:r>
    </w:p>
    <w:p w14:paraId="71569992" w14:textId="77777777" w:rsidR="00643A32" w:rsidRPr="00132EC9" w:rsidRDefault="00643A32" w:rsidP="00132EC9">
      <w:pPr>
        <w:spacing w:line="240" w:lineRule="auto"/>
        <w:rPr>
          <w:i/>
          <w:sz w:val="13"/>
          <w:szCs w:val="13"/>
        </w:rPr>
      </w:pPr>
    </w:p>
    <w:p w14:paraId="224E6430" w14:textId="08B7626D" w:rsidR="00643A32" w:rsidRPr="00C25BC2" w:rsidRDefault="00643A32" w:rsidP="00643A32">
      <w:pPr>
        <w:rPr>
          <w:b/>
        </w:rPr>
      </w:pPr>
      <w:r w:rsidRPr="00C25BC2">
        <w:t xml:space="preserve">Das </w:t>
      </w:r>
      <w:r w:rsidR="00484D6F">
        <w:t>Betriebskonzept</w:t>
      </w:r>
      <w:r w:rsidR="008D221C">
        <w:t xml:space="preserve"> muss</w:t>
      </w:r>
      <w:r w:rsidR="00484D6F">
        <w:t xml:space="preserve"> </w:t>
      </w:r>
      <w:r w:rsidRPr="00C25BC2">
        <w:t>mindestens folgende Punkte</w:t>
      </w:r>
      <w:r w:rsidR="008D221C">
        <w:t xml:space="preserve"> umfassen</w:t>
      </w:r>
      <w:r w:rsidRPr="00C25BC2">
        <w:t>:</w:t>
      </w:r>
    </w:p>
    <w:p w14:paraId="2D2468BC" w14:textId="53918DC8" w:rsidR="00643A32" w:rsidRPr="00FF7B60" w:rsidRDefault="00733A93" w:rsidP="00FF7B60">
      <w:pPr>
        <w:pStyle w:val="Kopfzeile"/>
        <w:numPr>
          <w:ilvl w:val="0"/>
          <w:numId w:val="36"/>
        </w:numPr>
        <w:tabs>
          <w:tab w:val="clear" w:pos="5100"/>
          <w:tab w:val="clear" w:pos="9967"/>
          <w:tab w:val="left" w:pos="426"/>
          <w:tab w:val="left" w:pos="1418"/>
          <w:tab w:val="left" w:pos="1843"/>
          <w:tab w:val="left" w:pos="2268"/>
          <w:tab w:val="left" w:pos="4820"/>
          <w:tab w:val="left" w:pos="5250"/>
          <w:tab w:val="left" w:pos="7655"/>
          <w:tab w:val="left" w:pos="8222"/>
        </w:tabs>
        <w:ind w:hanging="780"/>
        <w:rPr>
          <w:sz w:val="21"/>
          <w:szCs w:val="21"/>
        </w:rPr>
      </w:pPr>
      <w:r w:rsidRPr="00FF7B60">
        <w:rPr>
          <w:sz w:val="21"/>
          <w:szCs w:val="21"/>
        </w:rPr>
        <w:t>das Leistungsangebot und die damit verbundene Zielgruppe</w:t>
      </w:r>
    </w:p>
    <w:p w14:paraId="11F90BA6" w14:textId="7E479343" w:rsidR="00733A93" w:rsidRPr="00FF7B60" w:rsidRDefault="00147819" w:rsidP="00687A86">
      <w:pPr>
        <w:pStyle w:val="Kopfzeile"/>
        <w:numPr>
          <w:ilvl w:val="0"/>
          <w:numId w:val="36"/>
        </w:numPr>
        <w:tabs>
          <w:tab w:val="clear" w:pos="5100"/>
          <w:tab w:val="clear" w:pos="9967"/>
          <w:tab w:val="left" w:pos="426"/>
          <w:tab w:val="left" w:pos="1418"/>
          <w:tab w:val="left" w:pos="1843"/>
          <w:tab w:val="left" w:pos="2268"/>
          <w:tab w:val="left" w:pos="4820"/>
          <w:tab w:val="left" w:pos="5250"/>
          <w:tab w:val="left" w:pos="7655"/>
          <w:tab w:val="left" w:pos="8222"/>
        </w:tabs>
        <w:ind w:left="426" w:hanging="426"/>
        <w:rPr>
          <w:sz w:val="21"/>
          <w:szCs w:val="21"/>
        </w:rPr>
      </w:pPr>
      <w:r>
        <w:rPr>
          <w:sz w:val="21"/>
          <w:szCs w:val="21"/>
        </w:rPr>
        <w:t xml:space="preserve">Auflistung der Personen, </w:t>
      </w:r>
      <w:r w:rsidR="00733A93" w:rsidRPr="00FF7B60">
        <w:rPr>
          <w:sz w:val="21"/>
          <w:szCs w:val="21"/>
        </w:rPr>
        <w:t xml:space="preserve">welche pflegerische, betreuerische oder </w:t>
      </w:r>
      <w:r w:rsidR="003501A6" w:rsidRPr="00FF7B60">
        <w:rPr>
          <w:sz w:val="21"/>
          <w:szCs w:val="21"/>
        </w:rPr>
        <w:t>therape</w:t>
      </w:r>
      <w:r w:rsidR="00733A93" w:rsidRPr="00FF7B60">
        <w:rPr>
          <w:sz w:val="21"/>
          <w:szCs w:val="21"/>
        </w:rPr>
        <w:t>utische Leistungen erbringen</w:t>
      </w:r>
    </w:p>
    <w:p w14:paraId="28E2016B" w14:textId="1AE95CDD" w:rsidR="00733A93" w:rsidRPr="00FF7B60" w:rsidRDefault="00733A93" w:rsidP="00FF7B60">
      <w:pPr>
        <w:pStyle w:val="Kopfzeile"/>
        <w:numPr>
          <w:ilvl w:val="0"/>
          <w:numId w:val="36"/>
        </w:numPr>
        <w:tabs>
          <w:tab w:val="clear" w:pos="5100"/>
          <w:tab w:val="clear" w:pos="9967"/>
          <w:tab w:val="left" w:pos="426"/>
          <w:tab w:val="left" w:pos="1418"/>
          <w:tab w:val="left" w:pos="1843"/>
          <w:tab w:val="left" w:pos="2268"/>
          <w:tab w:val="left" w:pos="4820"/>
          <w:tab w:val="left" w:pos="5250"/>
          <w:tab w:val="left" w:pos="7655"/>
          <w:tab w:val="left" w:pos="8222"/>
        </w:tabs>
        <w:ind w:hanging="780"/>
        <w:rPr>
          <w:sz w:val="21"/>
          <w:szCs w:val="21"/>
        </w:rPr>
      </w:pPr>
      <w:r w:rsidRPr="00FF7B60">
        <w:rPr>
          <w:sz w:val="21"/>
          <w:szCs w:val="21"/>
        </w:rPr>
        <w:t xml:space="preserve">Familienplatzorganisation </w:t>
      </w:r>
      <w:r w:rsidR="00263C82" w:rsidRPr="00FF7B60">
        <w:rPr>
          <w:sz w:val="21"/>
          <w:szCs w:val="21"/>
        </w:rPr>
        <w:t xml:space="preserve">mit welcher </w:t>
      </w:r>
      <w:r w:rsidRPr="00FF7B60">
        <w:rPr>
          <w:sz w:val="21"/>
          <w:szCs w:val="21"/>
        </w:rPr>
        <w:t>zusammengearbeitet wird</w:t>
      </w:r>
    </w:p>
    <w:p w14:paraId="21BDCDB7" w14:textId="059C56F1" w:rsidR="00733A93" w:rsidRPr="00FF7B60" w:rsidRDefault="00263C82" w:rsidP="00FF7B60">
      <w:pPr>
        <w:pStyle w:val="Kopfzeile"/>
        <w:numPr>
          <w:ilvl w:val="0"/>
          <w:numId w:val="36"/>
        </w:numPr>
        <w:tabs>
          <w:tab w:val="clear" w:pos="5100"/>
          <w:tab w:val="clear" w:pos="9967"/>
          <w:tab w:val="left" w:pos="426"/>
          <w:tab w:val="left" w:pos="1418"/>
          <w:tab w:val="left" w:pos="1843"/>
          <w:tab w:val="left" w:pos="2268"/>
          <w:tab w:val="left" w:pos="4820"/>
          <w:tab w:val="left" w:pos="5250"/>
          <w:tab w:val="left" w:pos="7655"/>
          <w:tab w:val="left" w:pos="8222"/>
        </w:tabs>
        <w:ind w:hanging="780"/>
        <w:rPr>
          <w:sz w:val="21"/>
          <w:szCs w:val="21"/>
        </w:rPr>
      </w:pPr>
      <w:r>
        <w:rPr>
          <w:sz w:val="21"/>
          <w:szCs w:val="21"/>
        </w:rPr>
        <w:t>Angaben zum</w:t>
      </w:r>
      <w:r w:rsidR="00733A93" w:rsidRPr="00FF7B60">
        <w:rPr>
          <w:sz w:val="21"/>
          <w:szCs w:val="21"/>
        </w:rPr>
        <w:t xml:space="preserve"> Umgang mit Notfällen und Krisen</w:t>
      </w:r>
    </w:p>
    <w:p w14:paraId="2FA68927" w14:textId="5B92E2BF" w:rsidR="00733A93" w:rsidRPr="00FF7B60" w:rsidRDefault="00733A93" w:rsidP="00FF7B60">
      <w:pPr>
        <w:pStyle w:val="Kopfzeile"/>
        <w:numPr>
          <w:ilvl w:val="0"/>
          <w:numId w:val="36"/>
        </w:numPr>
        <w:tabs>
          <w:tab w:val="clear" w:pos="5100"/>
          <w:tab w:val="clear" w:pos="9967"/>
          <w:tab w:val="left" w:pos="426"/>
          <w:tab w:val="left" w:pos="1418"/>
          <w:tab w:val="left" w:pos="1843"/>
          <w:tab w:val="left" w:pos="2268"/>
          <w:tab w:val="left" w:pos="4820"/>
          <w:tab w:val="left" w:pos="5250"/>
          <w:tab w:val="left" w:pos="7655"/>
          <w:tab w:val="left" w:pos="8222"/>
        </w:tabs>
        <w:ind w:hanging="780"/>
        <w:rPr>
          <w:sz w:val="21"/>
          <w:szCs w:val="21"/>
        </w:rPr>
      </w:pPr>
      <w:r w:rsidRPr="00FF7B60">
        <w:rPr>
          <w:sz w:val="21"/>
          <w:szCs w:val="21"/>
        </w:rPr>
        <w:t>Angaben zu einer unabhängigen externen Stelle für Beanstandungen (z.B. Berner Ombudsstelle)</w:t>
      </w:r>
    </w:p>
    <w:p w14:paraId="2D11B0E6" w14:textId="22384ADB" w:rsidR="00733A93" w:rsidRPr="00FF7B60" w:rsidRDefault="00733A93" w:rsidP="00FF7B60">
      <w:pPr>
        <w:pStyle w:val="Kopfzeile"/>
        <w:numPr>
          <w:ilvl w:val="0"/>
          <w:numId w:val="36"/>
        </w:numPr>
        <w:tabs>
          <w:tab w:val="clear" w:pos="5100"/>
          <w:tab w:val="clear" w:pos="9967"/>
          <w:tab w:val="left" w:pos="426"/>
          <w:tab w:val="left" w:pos="1418"/>
          <w:tab w:val="left" w:pos="1843"/>
          <w:tab w:val="left" w:pos="2268"/>
          <w:tab w:val="left" w:pos="4820"/>
          <w:tab w:val="left" w:pos="5250"/>
          <w:tab w:val="left" w:pos="7655"/>
          <w:tab w:val="left" w:pos="8222"/>
        </w:tabs>
        <w:ind w:left="426" w:hanging="426"/>
        <w:rPr>
          <w:sz w:val="21"/>
          <w:szCs w:val="21"/>
        </w:rPr>
      </w:pPr>
      <w:r w:rsidRPr="00FF7B60">
        <w:rPr>
          <w:sz w:val="21"/>
          <w:szCs w:val="21"/>
        </w:rPr>
        <w:t>Angaben zu Schutz und Gewährleistung von Würde, Inte</w:t>
      </w:r>
      <w:r w:rsidR="00FF7B60">
        <w:rPr>
          <w:sz w:val="21"/>
          <w:szCs w:val="21"/>
        </w:rPr>
        <w:t xml:space="preserve">grität und Selbstbestimmung der </w:t>
      </w:r>
      <w:r w:rsidRPr="00FF7B60">
        <w:rPr>
          <w:sz w:val="21"/>
          <w:szCs w:val="21"/>
        </w:rPr>
        <w:t>Bewohnerinnen und Bewohner im Rahmen der betrieblichen Möglichkeiten</w:t>
      </w:r>
    </w:p>
    <w:p w14:paraId="168F1E51" w14:textId="4137EF00" w:rsidR="00733A93" w:rsidRPr="00FF7B60" w:rsidRDefault="00733A93" w:rsidP="00FF7B60">
      <w:pPr>
        <w:pStyle w:val="Kopfzeile"/>
        <w:numPr>
          <w:ilvl w:val="0"/>
          <w:numId w:val="36"/>
        </w:numPr>
        <w:tabs>
          <w:tab w:val="clear" w:pos="5100"/>
          <w:tab w:val="clear" w:pos="9967"/>
          <w:tab w:val="left" w:pos="426"/>
          <w:tab w:val="left" w:pos="1418"/>
          <w:tab w:val="left" w:pos="1843"/>
          <w:tab w:val="left" w:pos="2268"/>
          <w:tab w:val="left" w:pos="4820"/>
          <w:tab w:val="left" w:pos="5250"/>
          <w:tab w:val="left" w:pos="7655"/>
          <w:tab w:val="left" w:pos="8222"/>
        </w:tabs>
        <w:ind w:hanging="780"/>
        <w:rPr>
          <w:sz w:val="21"/>
          <w:szCs w:val="21"/>
        </w:rPr>
      </w:pPr>
      <w:r w:rsidRPr="00FF7B60">
        <w:rPr>
          <w:sz w:val="21"/>
          <w:szCs w:val="21"/>
        </w:rPr>
        <w:t>Angaben zur Zusammenarbeit mit Angehörigen sowie gesetzlichen Vertreterinnen und Vertreter</w:t>
      </w:r>
    </w:p>
    <w:p w14:paraId="39F48B8B" w14:textId="4AA1DF71" w:rsidR="00A67C5D" w:rsidRPr="00FF7B60" w:rsidRDefault="00733A93" w:rsidP="00FF7B60">
      <w:pPr>
        <w:pStyle w:val="Kopfzeile"/>
        <w:numPr>
          <w:ilvl w:val="0"/>
          <w:numId w:val="36"/>
        </w:numPr>
        <w:tabs>
          <w:tab w:val="clear" w:pos="5100"/>
          <w:tab w:val="clear" w:pos="9967"/>
          <w:tab w:val="left" w:pos="426"/>
          <w:tab w:val="left" w:pos="1418"/>
          <w:tab w:val="left" w:pos="1843"/>
          <w:tab w:val="left" w:pos="2268"/>
          <w:tab w:val="left" w:pos="4820"/>
          <w:tab w:val="left" w:pos="5250"/>
          <w:tab w:val="left" w:pos="7655"/>
          <w:tab w:val="left" w:pos="8222"/>
        </w:tabs>
        <w:ind w:left="426" w:hanging="426"/>
        <w:rPr>
          <w:sz w:val="21"/>
          <w:szCs w:val="21"/>
        </w:rPr>
      </w:pPr>
      <w:r w:rsidRPr="00FF7B60">
        <w:rPr>
          <w:sz w:val="21"/>
          <w:szCs w:val="21"/>
        </w:rPr>
        <w:t>Angaben zur Gewährleistung der Sicherheit und des Schutzes der Bewohnerinnen und Bewohner sowie der Mitarbeiterinnen und Mitarbeiter</w:t>
      </w:r>
    </w:p>
    <w:p w14:paraId="03EFAE6C" w14:textId="7CD94A3A" w:rsidR="00733A93" w:rsidRDefault="00733A93" w:rsidP="003501A6">
      <w:pPr>
        <w:spacing w:line="240" w:lineRule="auto"/>
      </w:pPr>
    </w:p>
    <w:p w14:paraId="70D4B8F6" w14:textId="5F43EE2F" w:rsidR="003501A6" w:rsidRPr="00012495" w:rsidRDefault="00835865" w:rsidP="003501A6">
      <w:pPr>
        <w:shd w:val="pct12" w:color="auto" w:fill="FFFFFF"/>
        <w:tabs>
          <w:tab w:val="left" w:pos="426"/>
          <w:tab w:val="left" w:pos="2269"/>
          <w:tab w:val="left" w:pos="7088"/>
          <w:tab w:val="left" w:pos="7371"/>
        </w:tabs>
        <w:spacing w:line="240" w:lineRule="auto"/>
        <w:rPr>
          <w:b/>
        </w:rPr>
      </w:pPr>
      <w:r>
        <w:rPr>
          <w:b/>
        </w:rPr>
        <w:t>Fachkonzept (Punkt 3</w:t>
      </w:r>
      <w:r w:rsidR="003501A6">
        <w:rPr>
          <w:b/>
        </w:rPr>
        <w:t>)</w:t>
      </w:r>
    </w:p>
    <w:p w14:paraId="2BC8B1D3" w14:textId="77777777" w:rsidR="003501A6" w:rsidRPr="00132EC9" w:rsidRDefault="003501A6" w:rsidP="003501A6">
      <w:pPr>
        <w:spacing w:line="240" w:lineRule="auto"/>
        <w:rPr>
          <w:i/>
          <w:sz w:val="13"/>
          <w:szCs w:val="13"/>
        </w:rPr>
      </w:pPr>
    </w:p>
    <w:p w14:paraId="4D5ABA40" w14:textId="5252305C" w:rsidR="003501A6" w:rsidRPr="00C25BC2" w:rsidRDefault="003501A6" w:rsidP="003501A6">
      <w:pPr>
        <w:rPr>
          <w:b/>
        </w:rPr>
      </w:pPr>
      <w:r w:rsidRPr="00C25BC2">
        <w:lastRenderedPageBreak/>
        <w:t xml:space="preserve">Das </w:t>
      </w:r>
      <w:r>
        <w:t xml:space="preserve">Fachkonzept </w:t>
      </w:r>
      <w:r w:rsidRPr="00C25BC2">
        <w:t>umfasst mindestens folgende Punkte:</w:t>
      </w:r>
    </w:p>
    <w:p w14:paraId="2CA817D8" w14:textId="6F26CC74" w:rsidR="003501A6" w:rsidRPr="00FF7B60" w:rsidRDefault="003501A6" w:rsidP="00FF7B60">
      <w:pPr>
        <w:pStyle w:val="Kopfzeile"/>
        <w:numPr>
          <w:ilvl w:val="0"/>
          <w:numId w:val="36"/>
        </w:numPr>
        <w:tabs>
          <w:tab w:val="clear" w:pos="5100"/>
          <w:tab w:val="clear" w:pos="9967"/>
          <w:tab w:val="left" w:pos="426"/>
          <w:tab w:val="left" w:pos="1418"/>
          <w:tab w:val="left" w:pos="1843"/>
          <w:tab w:val="left" w:pos="2268"/>
          <w:tab w:val="left" w:pos="4820"/>
          <w:tab w:val="left" w:pos="5250"/>
          <w:tab w:val="left" w:pos="7655"/>
          <w:tab w:val="left" w:pos="8222"/>
        </w:tabs>
        <w:ind w:hanging="780"/>
        <w:rPr>
          <w:sz w:val="21"/>
          <w:szCs w:val="21"/>
        </w:rPr>
      </w:pPr>
      <w:r w:rsidRPr="00FF7B60">
        <w:rPr>
          <w:sz w:val="21"/>
          <w:szCs w:val="21"/>
        </w:rPr>
        <w:t>Die Sicherstellung der bedarfsgerechten Unterstützung der Bewohnerinnen und Bewohner</w:t>
      </w:r>
    </w:p>
    <w:p w14:paraId="011561EE" w14:textId="51373A8D" w:rsidR="008D221C" w:rsidRDefault="003501A6" w:rsidP="008D221C">
      <w:pPr>
        <w:pStyle w:val="Kopfzeile"/>
        <w:numPr>
          <w:ilvl w:val="0"/>
          <w:numId w:val="36"/>
        </w:numPr>
        <w:tabs>
          <w:tab w:val="clear" w:pos="5100"/>
          <w:tab w:val="clear" w:pos="9967"/>
          <w:tab w:val="left" w:pos="426"/>
          <w:tab w:val="left" w:pos="1418"/>
          <w:tab w:val="left" w:pos="1843"/>
          <w:tab w:val="left" w:pos="2268"/>
          <w:tab w:val="left" w:pos="4820"/>
          <w:tab w:val="left" w:pos="5250"/>
          <w:tab w:val="left" w:pos="7655"/>
          <w:tab w:val="left" w:pos="8222"/>
        </w:tabs>
        <w:ind w:left="426" w:hanging="426"/>
        <w:rPr>
          <w:sz w:val="21"/>
          <w:szCs w:val="21"/>
        </w:rPr>
      </w:pPr>
      <w:r w:rsidRPr="00FF7B60">
        <w:rPr>
          <w:sz w:val="21"/>
          <w:szCs w:val="21"/>
        </w:rPr>
        <w:t>Die systematische Erhaltung und Förderung der Lebensqualität und Selbständigkeit der Bewohnerinnen und Bewohner</w:t>
      </w:r>
    </w:p>
    <w:p w14:paraId="4ECE039F" w14:textId="1E667B09" w:rsidR="004F5417" w:rsidRPr="004F5417" w:rsidRDefault="004F5417" w:rsidP="004F5417">
      <w:pPr>
        <w:pStyle w:val="Kopfzeile"/>
        <w:numPr>
          <w:ilvl w:val="0"/>
          <w:numId w:val="36"/>
        </w:numPr>
        <w:tabs>
          <w:tab w:val="clear" w:pos="5100"/>
          <w:tab w:val="clear" w:pos="9967"/>
          <w:tab w:val="left" w:pos="426"/>
          <w:tab w:val="left" w:pos="1418"/>
          <w:tab w:val="left" w:pos="1843"/>
          <w:tab w:val="left" w:pos="2268"/>
          <w:tab w:val="left" w:pos="4820"/>
          <w:tab w:val="left" w:pos="5250"/>
          <w:tab w:val="left" w:pos="7655"/>
          <w:tab w:val="left" w:pos="8222"/>
        </w:tabs>
        <w:ind w:left="426" w:hanging="426"/>
        <w:rPr>
          <w:sz w:val="21"/>
          <w:szCs w:val="21"/>
        </w:rPr>
      </w:pPr>
      <w:r w:rsidRPr="00687A86">
        <w:rPr>
          <w:sz w:val="21"/>
          <w:szCs w:val="21"/>
        </w:rPr>
        <w:t>Beschreiben, wie die Daten der Bewohnerinnen und Bewohner bewirtschaftet werden und wie die Ve</w:t>
      </w:r>
      <w:r>
        <w:rPr>
          <w:sz w:val="21"/>
          <w:szCs w:val="21"/>
        </w:rPr>
        <w:t>r</w:t>
      </w:r>
      <w:r w:rsidRPr="00687A86">
        <w:rPr>
          <w:sz w:val="21"/>
          <w:szCs w:val="21"/>
        </w:rPr>
        <w:t>laufsdokumentation geführt wird.</w:t>
      </w:r>
    </w:p>
    <w:p w14:paraId="2C5AA607" w14:textId="77777777" w:rsidR="008D221C" w:rsidRPr="00687A86" w:rsidRDefault="008D221C" w:rsidP="008D221C">
      <w:pPr>
        <w:pStyle w:val="Kopfzeile"/>
        <w:numPr>
          <w:ilvl w:val="0"/>
          <w:numId w:val="36"/>
        </w:numPr>
        <w:tabs>
          <w:tab w:val="clear" w:pos="5100"/>
          <w:tab w:val="clear" w:pos="9967"/>
          <w:tab w:val="left" w:pos="426"/>
          <w:tab w:val="left" w:pos="1418"/>
          <w:tab w:val="left" w:pos="1843"/>
          <w:tab w:val="left" w:pos="2268"/>
          <w:tab w:val="left" w:pos="4820"/>
          <w:tab w:val="left" w:pos="5250"/>
          <w:tab w:val="left" w:pos="7655"/>
          <w:tab w:val="left" w:pos="8222"/>
        </w:tabs>
        <w:ind w:left="426" w:hanging="426"/>
        <w:rPr>
          <w:sz w:val="21"/>
          <w:szCs w:val="21"/>
        </w:rPr>
      </w:pPr>
      <w:r w:rsidRPr="00687A86">
        <w:rPr>
          <w:sz w:val="21"/>
          <w:szCs w:val="21"/>
        </w:rPr>
        <w:t xml:space="preserve">Empfehlungen: </w:t>
      </w:r>
    </w:p>
    <w:p w14:paraId="2CA027B9" w14:textId="77777777" w:rsidR="008D221C" w:rsidRPr="00687A86" w:rsidRDefault="008D221C" w:rsidP="008D221C">
      <w:pPr>
        <w:pStyle w:val="Kopfzeile"/>
        <w:numPr>
          <w:ilvl w:val="1"/>
          <w:numId w:val="36"/>
        </w:numPr>
        <w:tabs>
          <w:tab w:val="clear" w:pos="5100"/>
          <w:tab w:val="clear" w:pos="9967"/>
          <w:tab w:val="left" w:pos="426"/>
          <w:tab w:val="left" w:pos="1843"/>
          <w:tab w:val="left" w:pos="2268"/>
          <w:tab w:val="left" w:pos="4820"/>
          <w:tab w:val="left" w:pos="5250"/>
          <w:tab w:val="left" w:pos="7655"/>
          <w:tab w:val="left" w:pos="8222"/>
        </w:tabs>
        <w:ind w:left="709" w:hanging="283"/>
        <w:rPr>
          <w:sz w:val="21"/>
          <w:szCs w:val="21"/>
        </w:rPr>
      </w:pPr>
      <w:r w:rsidRPr="00687A86">
        <w:rPr>
          <w:sz w:val="21"/>
          <w:szCs w:val="21"/>
        </w:rPr>
        <w:t>Darlegen, wie die angebotenen Unterstützungsleistungen in Pflege, Betreuung, Therapie oder Begleitung im betrieblichen Alltag erfolgen.</w:t>
      </w:r>
    </w:p>
    <w:p w14:paraId="1720A6A2" w14:textId="77777777" w:rsidR="008D221C" w:rsidRPr="00687A86" w:rsidRDefault="008D221C" w:rsidP="008D221C">
      <w:pPr>
        <w:pStyle w:val="Kopfzeile"/>
        <w:numPr>
          <w:ilvl w:val="1"/>
          <w:numId w:val="36"/>
        </w:numPr>
        <w:tabs>
          <w:tab w:val="clear" w:pos="5100"/>
          <w:tab w:val="clear" w:pos="9967"/>
          <w:tab w:val="left" w:pos="426"/>
          <w:tab w:val="left" w:pos="1843"/>
          <w:tab w:val="left" w:pos="2268"/>
          <w:tab w:val="left" w:pos="4820"/>
          <w:tab w:val="left" w:pos="5250"/>
          <w:tab w:val="left" w:pos="7655"/>
          <w:tab w:val="left" w:pos="8222"/>
        </w:tabs>
        <w:ind w:left="709" w:hanging="283"/>
        <w:rPr>
          <w:sz w:val="21"/>
          <w:szCs w:val="21"/>
        </w:rPr>
      </w:pPr>
      <w:r w:rsidRPr="008D221C">
        <w:rPr>
          <w:sz w:val="21"/>
          <w:szCs w:val="21"/>
        </w:rPr>
        <w:t>Die Gewährleistung der ärztlichen und pharmazeutischen Versorgung im Fachkonzept beschreiben (z.B. Verantwortlichkeit für alle Belange der ärztlichen Versorgung, soweit diese nicht durch die oder den von der betreuten Person gewählte/n Ärztin oder Arzt wahrgenommen wird sowie die Möglichkeit zur freien Arztwahl). Wenn vorhanden vertragliche Vereinbarung mit einer Ärztin/Arzt beiliegen.</w:t>
      </w:r>
    </w:p>
    <w:p w14:paraId="37018496" w14:textId="0C81FF88" w:rsidR="003501A6" w:rsidRPr="002E79F6" w:rsidRDefault="003501A6" w:rsidP="003501A6">
      <w:pPr>
        <w:spacing w:line="240" w:lineRule="auto"/>
      </w:pPr>
    </w:p>
    <w:p w14:paraId="3AA4B6B8" w14:textId="3F94DC19" w:rsidR="003501A6" w:rsidRPr="00012495" w:rsidRDefault="004C4259" w:rsidP="003501A6">
      <w:pPr>
        <w:shd w:val="pct12" w:color="auto" w:fill="FFFFFF"/>
        <w:tabs>
          <w:tab w:val="left" w:pos="426"/>
          <w:tab w:val="left" w:pos="2269"/>
          <w:tab w:val="left" w:pos="7088"/>
          <w:tab w:val="left" w:pos="7371"/>
        </w:tabs>
        <w:spacing w:line="240" w:lineRule="auto"/>
        <w:rPr>
          <w:b/>
        </w:rPr>
      </w:pPr>
      <w:r>
        <w:rPr>
          <w:b/>
        </w:rPr>
        <w:t>Betreuungsvertrag (Punkt 3</w:t>
      </w:r>
      <w:r w:rsidR="003501A6">
        <w:rPr>
          <w:b/>
        </w:rPr>
        <w:t>)</w:t>
      </w:r>
    </w:p>
    <w:p w14:paraId="5C027181" w14:textId="77777777" w:rsidR="003501A6" w:rsidRPr="00132EC9" w:rsidRDefault="003501A6" w:rsidP="003501A6">
      <w:pPr>
        <w:spacing w:line="240" w:lineRule="auto"/>
        <w:rPr>
          <w:i/>
          <w:sz w:val="13"/>
          <w:szCs w:val="13"/>
        </w:rPr>
      </w:pPr>
    </w:p>
    <w:p w14:paraId="1549791D" w14:textId="77777777" w:rsidR="0060368B" w:rsidRDefault="0060368B" w:rsidP="0060368B">
      <w:pPr>
        <w:pStyle w:val="Kopfzeile"/>
        <w:tabs>
          <w:tab w:val="clear" w:pos="5100"/>
          <w:tab w:val="clear" w:pos="9967"/>
          <w:tab w:val="left" w:pos="851"/>
          <w:tab w:val="left" w:pos="1418"/>
          <w:tab w:val="left" w:pos="1843"/>
          <w:tab w:val="left" w:pos="2268"/>
          <w:tab w:val="left" w:pos="4820"/>
          <w:tab w:val="left" w:pos="5250"/>
          <w:tab w:val="left" w:pos="7655"/>
          <w:tab w:val="left" w:pos="8222"/>
        </w:tabs>
        <w:rPr>
          <w:sz w:val="21"/>
          <w:szCs w:val="21"/>
        </w:rPr>
      </w:pPr>
      <w:r>
        <w:rPr>
          <w:sz w:val="21"/>
          <w:szCs w:val="21"/>
        </w:rPr>
        <w:t>Der Betreuungsvertrag muss mindestens folgende Elemente enthalten:</w:t>
      </w:r>
    </w:p>
    <w:p w14:paraId="3DF0DD99" w14:textId="76D3DB22" w:rsidR="0060368B" w:rsidRDefault="0060368B" w:rsidP="0060368B">
      <w:pPr>
        <w:pStyle w:val="Kopfzeile"/>
        <w:numPr>
          <w:ilvl w:val="0"/>
          <w:numId w:val="36"/>
        </w:numPr>
        <w:tabs>
          <w:tab w:val="clear" w:pos="5100"/>
          <w:tab w:val="clear" w:pos="9967"/>
          <w:tab w:val="left" w:pos="426"/>
          <w:tab w:val="left" w:pos="1418"/>
          <w:tab w:val="left" w:pos="1843"/>
          <w:tab w:val="left" w:pos="2268"/>
          <w:tab w:val="left" w:pos="4820"/>
          <w:tab w:val="left" w:pos="5250"/>
          <w:tab w:val="left" w:pos="7655"/>
          <w:tab w:val="left" w:pos="8222"/>
        </w:tabs>
        <w:ind w:hanging="780"/>
        <w:rPr>
          <w:sz w:val="21"/>
          <w:szCs w:val="21"/>
        </w:rPr>
      </w:pPr>
      <w:r>
        <w:rPr>
          <w:sz w:val="21"/>
          <w:szCs w:val="21"/>
        </w:rPr>
        <w:t>die durch den privaten Haushalt zu erbringenden Leistungen</w:t>
      </w:r>
    </w:p>
    <w:p w14:paraId="11B9804A" w14:textId="05A082BA" w:rsidR="0060368B" w:rsidRDefault="0060368B" w:rsidP="0060368B">
      <w:pPr>
        <w:pStyle w:val="Kopfzeile"/>
        <w:numPr>
          <w:ilvl w:val="0"/>
          <w:numId w:val="36"/>
        </w:numPr>
        <w:tabs>
          <w:tab w:val="clear" w:pos="5100"/>
          <w:tab w:val="clear" w:pos="9967"/>
          <w:tab w:val="left" w:pos="426"/>
          <w:tab w:val="left" w:pos="1418"/>
          <w:tab w:val="left" w:pos="1843"/>
          <w:tab w:val="left" w:pos="2268"/>
          <w:tab w:val="left" w:pos="4820"/>
          <w:tab w:val="left" w:pos="5250"/>
          <w:tab w:val="left" w:pos="7655"/>
          <w:tab w:val="left" w:pos="8222"/>
        </w:tabs>
        <w:ind w:hanging="780"/>
        <w:rPr>
          <w:sz w:val="21"/>
          <w:szCs w:val="21"/>
        </w:rPr>
      </w:pPr>
      <w:r>
        <w:rPr>
          <w:sz w:val="21"/>
          <w:szCs w:val="21"/>
        </w:rPr>
        <w:t>die durch die Bewohnenden zu entrichtenden Tarife und die Modalitäten der Rechnungsstellung</w:t>
      </w:r>
    </w:p>
    <w:p w14:paraId="201AA354" w14:textId="79C3BE22" w:rsidR="0060368B" w:rsidRPr="0060368B" w:rsidRDefault="0060368B" w:rsidP="0060368B">
      <w:pPr>
        <w:pStyle w:val="Kopfzeile"/>
        <w:numPr>
          <w:ilvl w:val="0"/>
          <w:numId w:val="36"/>
        </w:numPr>
        <w:tabs>
          <w:tab w:val="clear" w:pos="5100"/>
          <w:tab w:val="clear" w:pos="9967"/>
          <w:tab w:val="left" w:pos="426"/>
          <w:tab w:val="left" w:pos="1418"/>
          <w:tab w:val="left" w:pos="1843"/>
          <w:tab w:val="left" w:pos="2268"/>
          <w:tab w:val="left" w:pos="4820"/>
          <w:tab w:val="left" w:pos="5250"/>
          <w:tab w:val="left" w:pos="7655"/>
          <w:tab w:val="left" w:pos="8222"/>
        </w:tabs>
        <w:ind w:hanging="780"/>
        <w:rPr>
          <w:sz w:val="21"/>
          <w:szCs w:val="21"/>
        </w:rPr>
      </w:pPr>
      <w:r w:rsidRPr="0060368B">
        <w:rPr>
          <w:sz w:val="21"/>
          <w:szCs w:val="21"/>
        </w:rPr>
        <w:t xml:space="preserve">die Vertragsdauer sowie die Modalitäten bei </w:t>
      </w:r>
      <w:r w:rsidR="00B46E48">
        <w:rPr>
          <w:sz w:val="21"/>
          <w:szCs w:val="21"/>
        </w:rPr>
        <w:t>K</w:t>
      </w:r>
      <w:r w:rsidR="00B46E48" w:rsidRPr="0060368B">
        <w:rPr>
          <w:sz w:val="21"/>
          <w:szCs w:val="21"/>
        </w:rPr>
        <w:t>ündigungen</w:t>
      </w:r>
    </w:p>
    <w:p w14:paraId="38F89C31" w14:textId="7E2A1720" w:rsidR="0060368B" w:rsidRDefault="0060368B" w:rsidP="002E79F6">
      <w:pPr>
        <w:pStyle w:val="Kopfzeile"/>
        <w:numPr>
          <w:ilvl w:val="0"/>
          <w:numId w:val="36"/>
        </w:numPr>
        <w:tabs>
          <w:tab w:val="clear" w:pos="5100"/>
          <w:tab w:val="clear" w:pos="9967"/>
          <w:tab w:val="left" w:pos="426"/>
          <w:tab w:val="left" w:pos="1418"/>
          <w:tab w:val="left" w:pos="1843"/>
          <w:tab w:val="left" w:pos="2268"/>
          <w:tab w:val="left" w:pos="4820"/>
          <w:tab w:val="left" w:pos="5250"/>
          <w:tab w:val="left" w:pos="7655"/>
          <w:tab w:val="left" w:pos="8222"/>
        </w:tabs>
        <w:ind w:left="426" w:hanging="426"/>
        <w:rPr>
          <w:sz w:val="21"/>
          <w:szCs w:val="21"/>
        </w:rPr>
      </w:pPr>
      <w:r>
        <w:rPr>
          <w:sz w:val="21"/>
          <w:szCs w:val="21"/>
        </w:rPr>
        <w:t xml:space="preserve">den Hinweis auf die für den privaten Haushalt verbindlichen </w:t>
      </w:r>
      <w:r w:rsidR="00B46E48">
        <w:rPr>
          <w:sz w:val="21"/>
          <w:szCs w:val="21"/>
        </w:rPr>
        <w:t xml:space="preserve">Grundlagen </w:t>
      </w:r>
      <w:r w:rsidR="002E79F6">
        <w:rPr>
          <w:sz w:val="21"/>
          <w:szCs w:val="21"/>
        </w:rPr>
        <w:t xml:space="preserve">wie Konzepte, Reglemente </w:t>
      </w:r>
      <w:r>
        <w:rPr>
          <w:sz w:val="21"/>
          <w:szCs w:val="21"/>
        </w:rPr>
        <w:t>und Ähnliches</w:t>
      </w:r>
    </w:p>
    <w:p w14:paraId="0AEC9EDB" w14:textId="77777777" w:rsidR="0060368B" w:rsidRDefault="0060368B" w:rsidP="0060368B">
      <w:pPr>
        <w:pStyle w:val="Kopfzeile"/>
        <w:numPr>
          <w:ilvl w:val="0"/>
          <w:numId w:val="36"/>
        </w:numPr>
        <w:tabs>
          <w:tab w:val="clear" w:pos="5100"/>
          <w:tab w:val="clear" w:pos="9967"/>
          <w:tab w:val="left" w:pos="426"/>
          <w:tab w:val="left" w:pos="1418"/>
          <w:tab w:val="left" w:pos="1843"/>
          <w:tab w:val="left" w:pos="2268"/>
          <w:tab w:val="left" w:pos="4820"/>
          <w:tab w:val="left" w:pos="5250"/>
          <w:tab w:val="left" w:pos="7655"/>
          <w:tab w:val="left" w:pos="8222"/>
        </w:tabs>
        <w:ind w:hanging="780"/>
        <w:rPr>
          <w:sz w:val="21"/>
          <w:szCs w:val="21"/>
        </w:rPr>
      </w:pPr>
      <w:r>
        <w:rPr>
          <w:sz w:val="21"/>
          <w:szCs w:val="21"/>
        </w:rPr>
        <w:t>den Hinweis auf die externe Stelle für Beanstandungen</w:t>
      </w:r>
    </w:p>
    <w:p w14:paraId="7234B4CF" w14:textId="4872CF6C" w:rsidR="003501A6" w:rsidRPr="009B43E7" w:rsidRDefault="0060368B" w:rsidP="003501A6">
      <w:pPr>
        <w:pStyle w:val="Kopfzeile"/>
        <w:numPr>
          <w:ilvl w:val="0"/>
          <w:numId w:val="36"/>
        </w:numPr>
        <w:tabs>
          <w:tab w:val="clear" w:pos="5100"/>
          <w:tab w:val="clear" w:pos="9967"/>
          <w:tab w:val="left" w:pos="426"/>
          <w:tab w:val="left" w:pos="1418"/>
          <w:tab w:val="left" w:pos="1843"/>
          <w:tab w:val="left" w:pos="2268"/>
          <w:tab w:val="left" w:pos="4820"/>
          <w:tab w:val="left" w:pos="5250"/>
          <w:tab w:val="left" w:pos="7655"/>
          <w:tab w:val="left" w:pos="8222"/>
        </w:tabs>
        <w:ind w:hanging="780"/>
        <w:rPr>
          <w:sz w:val="21"/>
          <w:szCs w:val="21"/>
        </w:rPr>
      </w:pPr>
      <w:r w:rsidRPr="0060368B">
        <w:rPr>
          <w:sz w:val="21"/>
          <w:szCs w:val="21"/>
        </w:rPr>
        <w:t>die übrigen wesentlichen Rechte und Pflichten beider Vertragsparteien</w:t>
      </w:r>
    </w:p>
    <w:p w14:paraId="68D2BF99" w14:textId="77777777" w:rsidR="00643A32" w:rsidRDefault="00643A32" w:rsidP="00643A32">
      <w:pPr>
        <w:tabs>
          <w:tab w:val="left" w:pos="426"/>
          <w:tab w:val="left" w:pos="2269"/>
          <w:tab w:val="left" w:pos="3544"/>
          <w:tab w:val="left" w:pos="4820"/>
          <w:tab w:val="left" w:pos="7655"/>
        </w:tabs>
      </w:pPr>
    </w:p>
    <w:p w14:paraId="780D3F79" w14:textId="171DDBB8" w:rsidR="00643A32" w:rsidRPr="00012495" w:rsidRDefault="003052E6" w:rsidP="00132EC9">
      <w:pPr>
        <w:shd w:val="pct12" w:color="auto" w:fill="FFFFFF"/>
        <w:tabs>
          <w:tab w:val="left" w:pos="426"/>
          <w:tab w:val="left" w:pos="2269"/>
          <w:tab w:val="left" w:pos="7088"/>
          <w:tab w:val="left" w:pos="7371"/>
        </w:tabs>
        <w:spacing w:line="240" w:lineRule="auto"/>
        <w:rPr>
          <w:b/>
        </w:rPr>
      </w:pPr>
      <w:r>
        <w:rPr>
          <w:b/>
        </w:rPr>
        <w:t xml:space="preserve">Gebäude und Räumlichkeiten </w:t>
      </w:r>
      <w:r w:rsidR="007C1CFA">
        <w:rPr>
          <w:b/>
        </w:rPr>
        <w:t>(Punkt 4</w:t>
      </w:r>
      <w:r w:rsidR="00643A32">
        <w:rPr>
          <w:b/>
        </w:rPr>
        <w:t>)</w:t>
      </w:r>
    </w:p>
    <w:p w14:paraId="2F48FE91" w14:textId="77777777" w:rsidR="00643A32" w:rsidRPr="00132EC9" w:rsidRDefault="00643A32" w:rsidP="00132EC9">
      <w:pPr>
        <w:spacing w:line="240" w:lineRule="auto"/>
        <w:ind w:left="284"/>
        <w:rPr>
          <w:i/>
          <w:sz w:val="13"/>
          <w:szCs w:val="13"/>
        </w:rPr>
      </w:pPr>
    </w:p>
    <w:p w14:paraId="1E5AD306" w14:textId="5414509B" w:rsidR="00643A32" w:rsidRPr="00FF7B60" w:rsidRDefault="00643A32" w:rsidP="00FF7B60">
      <w:pPr>
        <w:pStyle w:val="Kopfzeile"/>
        <w:numPr>
          <w:ilvl w:val="0"/>
          <w:numId w:val="36"/>
        </w:numPr>
        <w:tabs>
          <w:tab w:val="clear" w:pos="5100"/>
          <w:tab w:val="clear" w:pos="9967"/>
          <w:tab w:val="left" w:pos="426"/>
          <w:tab w:val="left" w:pos="1418"/>
          <w:tab w:val="left" w:pos="1843"/>
          <w:tab w:val="left" w:pos="2268"/>
          <w:tab w:val="left" w:pos="4820"/>
          <w:tab w:val="left" w:pos="5250"/>
          <w:tab w:val="left" w:pos="7655"/>
          <w:tab w:val="left" w:pos="8222"/>
        </w:tabs>
        <w:ind w:left="426" w:hanging="426"/>
        <w:rPr>
          <w:sz w:val="21"/>
          <w:szCs w:val="21"/>
        </w:rPr>
      </w:pPr>
      <w:r w:rsidRPr="00FF7B60">
        <w:rPr>
          <w:sz w:val="21"/>
          <w:szCs w:val="21"/>
        </w:rPr>
        <w:t xml:space="preserve">Das Zimmer der betreuten </w:t>
      </w:r>
      <w:r w:rsidR="004C4259" w:rsidRPr="00FF7B60">
        <w:rPr>
          <w:sz w:val="21"/>
          <w:szCs w:val="21"/>
        </w:rPr>
        <w:t>Personen</w:t>
      </w:r>
      <w:r w:rsidRPr="00FF7B60">
        <w:rPr>
          <w:sz w:val="21"/>
          <w:szCs w:val="21"/>
        </w:rPr>
        <w:t xml:space="preserve"> soll dem Standard und den Verhältnissen der anderen Räumlichkeiten entsprechen.</w:t>
      </w:r>
    </w:p>
    <w:p w14:paraId="2519008E" w14:textId="0CDC03B7" w:rsidR="006667C5" w:rsidRPr="00FF7B60" w:rsidRDefault="004E1A2A" w:rsidP="004E1A2A">
      <w:pPr>
        <w:pStyle w:val="Kopfzeile"/>
        <w:numPr>
          <w:ilvl w:val="0"/>
          <w:numId w:val="36"/>
        </w:numPr>
        <w:tabs>
          <w:tab w:val="clear" w:pos="5100"/>
          <w:tab w:val="clear" w:pos="9967"/>
          <w:tab w:val="left" w:pos="426"/>
          <w:tab w:val="left" w:pos="1418"/>
          <w:tab w:val="left" w:pos="1843"/>
          <w:tab w:val="left" w:pos="2268"/>
          <w:tab w:val="left" w:pos="4820"/>
          <w:tab w:val="left" w:pos="5250"/>
          <w:tab w:val="left" w:pos="7655"/>
          <w:tab w:val="left" w:pos="8222"/>
        </w:tabs>
        <w:ind w:left="426" w:hanging="426"/>
        <w:rPr>
          <w:sz w:val="21"/>
          <w:szCs w:val="21"/>
        </w:rPr>
      </w:pPr>
      <w:r w:rsidRPr="004E1A2A">
        <w:rPr>
          <w:sz w:val="21"/>
          <w:szCs w:val="21"/>
        </w:rPr>
        <w:t xml:space="preserve">Empfehlung: </w:t>
      </w:r>
      <w:r w:rsidR="00643A32" w:rsidRPr="004E1A2A">
        <w:rPr>
          <w:sz w:val="21"/>
          <w:szCs w:val="21"/>
        </w:rPr>
        <w:t>Für</w:t>
      </w:r>
      <w:r w:rsidR="00643A32" w:rsidRPr="00FF7B60">
        <w:rPr>
          <w:sz w:val="21"/>
          <w:szCs w:val="21"/>
        </w:rPr>
        <w:t xml:space="preserve"> die betreuten </w:t>
      </w:r>
      <w:r w:rsidR="004C4259" w:rsidRPr="00FF7B60">
        <w:rPr>
          <w:sz w:val="21"/>
          <w:szCs w:val="21"/>
        </w:rPr>
        <w:t>Personen</w:t>
      </w:r>
      <w:r w:rsidR="00643A32" w:rsidRPr="00FF7B60">
        <w:rPr>
          <w:sz w:val="21"/>
          <w:szCs w:val="21"/>
        </w:rPr>
        <w:t xml:space="preserve"> sollte </w:t>
      </w:r>
      <w:r>
        <w:rPr>
          <w:sz w:val="21"/>
          <w:szCs w:val="21"/>
        </w:rPr>
        <w:t xml:space="preserve">nach Möglichkeit </w:t>
      </w:r>
      <w:r w:rsidR="00643A32" w:rsidRPr="00FF7B60">
        <w:rPr>
          <w:sz w:val="21"/>
          <w:szCs w:val="21"/>
        </w:rPr>
        <w:t>eine eigene Nasszelle zur Verfügung stehen.</w:t>
      </w:r>
    </w:p>
    <w:p w14:paraId="47783573" w14:textId="7CB10225" w:rsidR="00CB3689" w:rsidRPr="00FF7B60" w:rsidRDefault="00CB3689" w:rsidP="00FF7B60">
      <w:pPr>
        <w:pStyle w:val="Kopfzeile"/>
        <w:tabs>
          <w:tab w:val="clear" w:pos="5100"/>
          <w:tab w:val="clear" w:pos="9967"/>
          <w:tab w:val="left" w:pos="426"/>
          <w:tab w:val="left" w:pos="1418"/>
          <w:tab w:val="left" w:pos="1843"/>
          <w:tab w:val="left" w:pos="2268"/>
          <w:tab w:val="left" w:pos="4820"/>
          <w:tab w:val="left" w:pos="5250"/>
          <w:tab w:val="left" w:pos="7655"/>
          <w:tab w:val="left" w:pos="8222"/>
        </w:tabs>
        <w:ind w:left="780"/>
        <w:rPr>
          <w:sz w:val="21"/>
          <w:szCs w:val="21"/>
        </w:rPr>
      </w:pPr>
    </w:p>
    <w:p w14:paraId="2DAC4E0A" w14:textId="57BBDA84" w:rsidR="007170F0" w:rsidRDefault="007170F0">
      <w:pPr>
        <w:spacing w:after="200" w:line="24" w:lineRule="auto"/>
      </w:pPr>
      <w:r>
        <w:br w:type="page"/>
      </w:r>
    </w:p>
    <w:p w14:paraId="5217AF90" w14:textId="77777777" w:rsidR="00643A32" w:rsidRPr="006D00C4" w:rsidRDefault="00643A32" w:rsidP="003160C6">
      <w:pPr>
        <w:pStyle w:val="Kopfzeile"/>
        <w:shd w:val="clear" w:color="auto" w:fill="BFBFBF" w:themeFill="background1" w:themeFillShade="BF"/>
        <w:tabs>
          <w:tab w:val="left" w:pos="426"/>
          <w:tab w:val="left" w:pos="7655"/>
        </w:tabs>
        <w:rPr>
          <w:b/>
          <w:szCs w:val="22"/>
        </w:rPr>
      </w:pPr>
    </w:p>
    <w:p w14:paraId="71B70E90" w14:textId="517F94C7" w:rsidR="00643A32" w:rsidRPr="005461F3" w:rsidRDefault="00B31EB8" w:rsidP="00B31EB8">
      <w:pPr>
        <w:pStyle w:val="berschrift1nummeriert"/>
        <w:shd w:val="clear" w:color="auto" w:fill="BFBFBF" w:themeFill="background1" w:themeFillShade="BF"/>
        <w:spacing w:before="0" w:after="0" w:line="240" w:lineRule="auto"/>
      </w:pPr>
      <w:r w:rsidRPr="005461F3">
        <w:t>Auszufüllen durch die Gemeinde</w:t>
      </w:r>
      <w:r w:rsidR="005461F3">
        <w:br/>
      </w:r>
      <w:r>
        <w:br/>
      </w:r>
      <w:r w:rsidR="001C203A" w:rsidRPr="005461F3">
        <w:t>Entscheid der Gemeindebehörde</w:t>
      </w:r>
      <w:r w:rsidR="001C203A" w:rsidRPr="005461F3">
        <w:tab/>
      </w:r>
      <w:r w:rsidR="005248CA">
        <w:br/>
      </w:r>
      <w:r w:rsidR="001C203A" w:rsidRPr="005461F3">
        <w:t xml:space="preserve">(nur für Zielgruppe </w:t>
      </w:r>
      <w:r w:rsidR="004C4259" w:rsidRPr="005461F3">
        <w:t>Personen</w:t>
      </w:r>
      <w:r w:rsidR="001C203A" w:rsidRPr="005461F3">
        <w:t xml:space="preserve"> mit </w:t>
      </w:r>
      <w:r w:rsidR="00DF046C" w:rsidRPr="005461F3">
        <w:rPr>
          <w:rFonts w:eastAsia="Times New Roman" w:cs="Times New Roman"/>
          <w:lang w:eastAsia="de-CH"/>
        </w:rPr>
        <w:t>pflege- oder behinderungsbedingtem Unterstützungsbedarf</w:t>
      </w:r>
      <w:r w:rsidR="001C203A" w:rsidRPr="005461F3">
        <w:t xml:space="preserve"> (Bewilligungsbehörde: Gemeinde))</w:t>
      </w:r>
    </w:p>
    <w:p w14:paraId="16B68FB1" w14:textId="77777777" w:rsidR="00643A32" w:rsidRPr="005461F3" w:rsidRDefault="00643A32" w:rsidP="003160C6">
      <w:pPr>
        <w:pStyle w:val="Kopfzeile"/>
        <w:shd w:val="clear" w:color="auto" w:fill="BFBFBF" w:themeFill="background1" w:themeFillShade="BF"/>
        <w:tabs>
          <w:tab w:val="left" w:pos="426"/>
          <w:tab w:val="left" w:pos="7655"/>
          <w:tab w:val="left" w:pos="8222"/>
        </w:tabs>
        <w:rPr>
          <w:b/>
        </w:rPr>
      </w:pPr>
    </w:p>
    <w:p w14:paraId="74B349FF" w14:textId="77777777" w:rsidR="00643A32" w:rsidRPr="003160C6" w:rsidRDefault="00643A32" w:rsidP="00A92566">
      <w:pPr>
        <w:tabs>
          <w:tab w:val="left" w:pos="426"/>
          <w:tab w:val="left" w:pos="2269"/>
          <w:tab w:val="left" w:pos="3544"/>
          <w:tab w:val="left" w:pos="4820"/>
          <w:tab w:val="left" w:pos="7655"/>
          <w:tab w:val="left" w:pos="8222"/>
        </w:tabs>
        <w:spacing w:line="240" w:lineRule="auto"/>
        <w:rPr>
          <w:sz w:val="13"/>
          <w:szCs w:val="13"/>
        </w:rPr>
      </w:pPr>
    </w:p>
    <w:p w14:paraId="1D2AAD88" w14:textId="77777777" w:rsidR="00643A32" w:rsidRDefault="00643A32" w:rsidP="007A1AE3">
      <w:pPr>
        <w:tabs>
          <w:tab w:val="left" w:pos="426"/>
          <w:tab w:val="left" w:pos="2269"/>
          <w:tab w:val="left" w:pos="3544"/>
          <w:tab w:val="left" w:pos="4820"/>
          <w:tab w:val="left" w:pos="7655"/>
          <w:tab w:val="left" w:pos="8222"/>
        </w:tabs>
        <w:spacing w:line="240" w:lineRule="auto"/>
      </w:pPr>
      <w:r w:rsidRPr="00740990">
        <w:t>Die vorliegende Seite dient zur Information der Gesuchstellenden, sowie der Gesundheits-</w:t>
      </w:r>
      <w:r w:rsidR="004D3BF1">
        <w:t xml:space="preserve">, Sozial- </w:t>
      </w:r>
      <w:r w:rsidRPr="00740990">
        <w:t xml:space="preserve">und </w:t>
      </w:r>
      <w:r w:rsidR="004D3BF1">
        <w:t>Integrations</w:t>
      </w:r>
      <w:r w:rsidR="004D3BF1" w:rsidRPr="00740990">
        <w:t xml:space="preserve">direktion </w:t>
      </w:r>
      <w:r w:rsidRPr="00740990">
        <w:t xml:space="preserve">und des Regierungsstatthalteramtes. </w:t>
      </w:r>
      <w:r w:rsidRPr="00740990">
        <w:rPr>
          <w:b/>
        </w:rPr>
        <w:t>Diese Seite ist keine Verfügung</w:t>
      </w:r>
      <w:r w:rsidRPr="00740990">
        <w:t xml:space="preserve"> – eine solche muss zusätzlich mit einer Rechtsmittelbelehrung versehen </w:t>
      </w:r>
      <w:r>
        <w:t>den</w:t>
      </w:r>
      <w:r w:rsidRPr="00740990">
        <w:t xml:space="preserve"> Gesuchstellenden </w:t>
      </w:r>
      <w:r>
        <w:t>zugestellt</w:t>
      </w:r>
      <w:r w:rsidRPr="00740990">
        <w:t xml:space="preserve"> werden.</w:t>
      </w:r>
      <w:r>
        <w:t xml:space="preserve"> </w:t>
      </w:r>
    </w:p>
    <w:p w14:paraId="094FF17B" w14:textId="77777777" w:rsidR="00643A32" w:rsidRDefault="00643A32" w:rsidP="00643A32">
      <w:pPr>
        <w:tabs>
          <w:tab w:val="left" w:pos="426"/>
          <w:tab w:val="left" w:pos="2269"/>
          <w:tab w:val="left" w:pos="3544"/>
          <w:tab w:val="left" w:pos="4820"/>
          <w:tab w:val="left" w:pos="7655"/>
          <w:tab w:val="left" w:pos="8222"/>
        </w:tabs>
      </w:pPr>
    </w:p>
    <w:p w14:paraId="5AEFC290" w14:textId="77777777" w:rsidR="00643A32" w:rsidRDefault="00643A32" w:rsidP="00643A32">
      <w:pPr>
        <w:tabs>
          <w:tab w:val="left" w:pos="426"/>
          <w:tab w:val="left" w:pos="2269"/>
          <w:tab w:val="left" w:pos="3544"/>
          <w:tab w:val="left" w:pos="4820"/>
          <w:tab w:val="left" w:pos="7655"/>
          <w:tab w:val="left" w:pos="8222"/>
        </w:tabs>
      </w:pPr>
      <w:r w:rsidRPr="00EC72F0">
        <w:t>Auf der Verfügung ist die genaue Anzahl der bewilligten Plätze festzuhalten. Die Anzahl Plätze muss mit den geprüften Unterlagen und Räumlichkeiten übereinstimmen.</w:t>
      </w:r>
    </w:p>
    <w:p w14:paraId="3E2A7ABF" w14:textId="2EB60FE0" w:rsidR="00107273" w:rsidRDefault="00107273" w:rsidP="00643A32">
      <w:pPr>
        <w:tabs>
          <w:tab w:val="left" w:pos="426"/>
          <w:tab w:val="left" w:pos="2269"/>
          <w:tab w:val="left" w:pos="3544"/>
          <w:tab w:val="left" w:pos="4820"/>
          <w:tab w:val="left" w:pos="7655"/>
          <w:tab w:val="left" w:pos="8222"/>
        </w:tabs>
      </w:pPr>
    </w:p>
    <w:p w14:paraId="7EB3D3EA" w14:textId="77777777" w:rsidR="00643A32" w:rsidRDefault="00643A32" w:rsidP="00643A32">
      <w:pPr>
        <w:tabs>
          <w:tab w:val="left" w:pos="426"/>
          <w:tab w:val="left" w:pos="2269"/>
          <w:tab w:val="left" w:pos="3544"/>
          <w:tab w:val="left" w:pos="4820"/>
          <w:tab w:val="left" w:pos="7655"/>
          <w:tab w:val="left" w:pos="8222"/>
        </w:tabs>
      </w:pPr>
    </w:p>
    <w:p w14:paraId="4836EAE1" w14:textId="4E3F0B2C" w:rsidR="00643A32" w:rsidRPr="007C729F" w:rsidRDefault="00643A32" w:rsidP="00BB06D8">
      <w:pPr>
        <w:pStyle w:val="berschrift2nummeriert"/>
        <w:shd w:val="clear" w:color="auto" w:fill="D9D9D9" w:themeFill="background1" w:themeFillShade="D9"/>
        <w:spacing w:before="0" w:after="0" w:line="240" w:lineRule="auto"/>
      </w:pPr>
      <w:r>
        <w:t>Beurteilung</w:t>
      </w:r>
    </w:p>
    <w:p w14:paraId="7DDD9AFE" w14:textId="77777777" w:rsidR="00643A32" w:rsidRDefault="00643A32" w:rsidP="00643A32">
      <w:pPr>
        <w:tabs>
          <w:tab w:val="left" w:pos="426"/>
          <w:tab w:val="left" w:pos="2269"/>
          <w:tab w:val="left" w:pos="3544"/>
          <w:tab w:val="left" w:pos="4820"/>
          <w:tab w:val="left" w:pos="7371"/>
          <w:tab w:val="left" w:pos="8222"/>
        </w:tabs>
      </w:pPr>
    </w:p>
    <w:p w14:paraId="398FF9A3" w14:textId="77777777" w:rsidR="00643A32" w:rsidRDefault="00643A32" w:rsidP="00643A32">
      <w:pPr>
        <w:tabs>
          <w:tab w:val="left" w:pos="426"/>
          <w:tab w:val="left" w:pos="2269"/>
          <w:tab w:val="left" w:pos="3544"/>
          <w:tab w:val="left" w:pos="4820"/>
          <w:tab w:val="left" w:pos="7371"/>
          <w:tab w:val="left" w:pos="8222"/>
        </w:tabs>
      </w:pPr>
    </w:p>
    <w:p w14:paraId="6368A353" w14:textId="77777777" w:rsidR="00643A32" w:rsidRDefault="00643A32" w:rsidP="00643A32">
      <w:pPr>
        <w:tabs>
          <w:tab w:val="left" w:pos="426"/>
          <w:tab w:val="left" w:pos="2269"/>
          <w:tab w:val="left" w:pos="3544"/>
          <w:tab w:val="left" w:pos="4820"/>
          <w:tab w:val="left" w:pos="7371"/>
          <w:tab w:val="left" w:pos="8222"/>
        </w:tabs>
      </w:pPr>
    </w:p>
    <w:p w14:paraId="404EA170" w14:textId="77777777" w:rsidR="00643A32" w:rsidRDefault="00643A32" w:rsidP="00643A32">
      <w:pPr>
        <w:tabs>
          <w:tab w:val="left" w:pos="426"/>
          <w:tab w:val="left" w:pos="2269"/>
          <w:tab w:val="left" w:pos="3544"/>
          <w:tab w:val="left" w:pos="4820"/>
          <w:tab w:val="left" w:pos="7371"/>
          <w:tab w:val="left" w:pos="8222"/>
        </w:tabs>
      </w:pPr>
    </w:p>
    <w:p w14:paraId="014E74F7" w14:textId="277D5FAD" w:rsidR="00643A32" w:rsidRDefault="00643A32" w:rsidP="00643A32">
      <w:pPr>
        <w:tabs>
          <w:tab w:val="left" w:pos="426"/>
          <w:tab w:val="left" w:pos="2269"/>
          <w:tab w:val="left" w:pos="3544"/>
          <w:tab w:val="left" w:pos="4820"/>
          <w:tab w:val="left" w:pos="7371"/>
          <w:tab w:val="left" w:pos="8222"/>
        </w:tabs>
      </w:pPr>
    </w:p>
    <w:p w14:paraId="39E9D85C" w14:textId="77777777" w:rsidR="00643A32" w:rsidRDefault="00643A32" w:rsidP="00643A32">
      <w:pPr>
        <w:tabs>
          <w:tab w:val="left" w:pos="426"/>
          <w:tab w:val="left" w:pos="2269"/>
          <w:tab w:val="left" w:pos="3544"/>
          <w:tab w:val="left" w:pos="4820"/>
          <w:tab w:val="left" w:pos="7371"/>
          <w:tab w:val="left" w:pos="8222"/>
        </w:tabs>
      </w:pPr>
    </w:p>
    <w:p w14:paraId="2C5F1E1C" w14:textId="2021988C" w:rsidR="00643A32" w:rsidRPr="007C729F" w:rsidRDefault="007C729F" w:rsidP="00BB06D8">
      <w:pPr>
        <w:pStyle w:val="berschrift2nummeriert"/>
        <w:shd w:val="clear" w:color="auto" w:fill="D9D9D9" w:themeFill="background1" w:themeFillShade="D9"/>
        <w:spacing w:before="0" w:after="0" w:line="240" w:lineRule="auto"/>
      </w:pPr>
      <w:r w:rsidRPr="007C729F">
        <w:t>Bewilligung</w:t>
      </w:r>
    </w:p>
    <w:p w14:paraId="5812D024" w14:textId="77777777" w:rsidR="00643A32" w:rsidRPr="007C729F" w:rsidRDefault="00643A32" w:rsidP="00643A32">
      <w:pPr>
        <w:tabs>
          <w:tab w:val="left" w:pos="426"/>
          <w:tab w:val="left" w:pos="4253"/>
          <w:tab w:val="left" w:pos="4820"/>
          <w:tab w:val="left" w:pos="8505"/>
        </w:tabs>
      </w:pPr>
    </w:p>
    <w:p w14:paraId="64C7E937" w14:textId="77777777" w:rsidR="00643A32" w:rsidRPr="007C729F" w:rsidRDefault="00643A32" w:rsidP="00643A32">
      <w:pPr>
        <w:tabs>
          <w:tab w:val="left" w:pos="426"/>
          <w:tab w:val="left" w:pos="4253"/>
          <w:tab w:val="left" w:pos="4820"/>
          <w:tab w:val="left" w:pos="8505"/>
        </w:tabs>
      </w:pPr>
    </w:p>
    <w:p w14:paraId="644AD1A6" w14:textId="77777777" w:rsidR="00643A32" w:rsidRPr="007C729F" w:rsidRDefault="00643A32" w:rsidP="00643A32">
      <w:pPr>
        <w:tabs>
          <w:tab w:val="left" w:pos="426"/>
          <w:tab w:val="left" w:pos="4253"/>
          <w:tab w:val="left" w:pos="4820"/>
          <w:tab w:val="left" w:pos="8505"/>
        </w:tabs>
      </w:pPr>
    </w:p>
    <w:p w14:paraId="2559B203" w14:textId="77777777" w:rsidR="00643A32" w:rsidRPr="007C729F" w:rsidRDefault="00643A32" w:rsidP="00643A32">
      <w:pPr>
        <w:tabs>
          <w:tab w:val="left" w:pos="426"/>
          <w:tab w:val="left" w:pos="4253"/>
          <w:tab w:val="left" w:pos="4820"/>
          <w:tab w:val="left" w:pos="8505"/>
        </w:tabs>
      </w:pPr>
    </w:p>
    <w:p w14:paraId="793AD4DF" w14:textId="6A7EC6F0" w:rsidR="00643A32" w:rsidRPr="007C729F" w:rsidRDefault="00643A32" w:rsidP="00643A32">
      <w:pPr>
        <w:tabs>
          <w:tab w:val="left" w:pos="426"/>
          <w:tab w:val="left" w:pos="2269"/>
          <w:tab w:val="left" w:pos="3544"/>
          <w:tab w:val="left" w:pos="4820"/>
          <w:tab w:val="left" w:pos="7371"/>
          <w:tab w:val="left" w:pos="8222"/>
        </w:tabs>
      </w:pPr>
    </w:p>
    <w:p w14:paraId="61056326" w14:textId="77777777" w:rsidR="00643A32" w:rsidRPr="007C729F" w:rsidRDefault="00643A32" w:rsidP="00643A32">
      <w:pPr>
        <w:tabs>
          <w:tab w:val="left" w:pos="426"/>
          <w:tab w:val="left" w:pos="2269"/>
          <w:tab w:val="left" w:pos="3544"/>
          <w:tab w:val="left" w:pos="4820"/>
          <w:tab w:val="left" w:pos="7371"/>
          <w:tab w:val="left" w:pos="8222"/>
        </w:tabs>
      </w:pPr>
    </w:p>
    <w:p w14:paraId="38FAA167" w14:textId="358F91D0" w:rsidR="00643A32" w:rsidRDefault="00643A32" w:rsidP="00BB06D8">
      <w:pPr>
        <w:pStyle w:val="berschrift2nummeriert"/>
        <w:shd w:val="clear" w:color="auto" w:fill="D9D9D9" w:themeFill="background1" w:themeFillShade="D9"/>
        <w:spacing w:before="0" w:after="0" w:line="240" w:lineRule="auto"/>
      </w:pPr>
      <w:r w:rsidRPr="005461F3">
        <w:rPr>
          <w:rFonts w:asciiTheme="minorHAnsi" w:eastAsiaTheme="minorHAnsi" w:hAnsiTheme="minorHAnsi" w:cs="System"/>
          <w:bCs/>
          <w:szCs w:val="22"/>
        </w:rPr>
        <w:t>Auflagen</w:t>
      </w:r>
      <w:r w:rsidRPr="007C729F">
        <w:tab/>
      </w:r>
      <w:r w:rsidR="005E04ED" w:rsidRPr="007C729F">
        <w:tab/>
      </w:r>
      <w:r w:rsidR="005E04ED" w:rsidRPr="007C729F">
        <w:tab/>
      </w:r>
      <w:r w:rsidR="005E04ED" w:rsidRPr="007C729F">
        <w:tab/>
      </w:r>
      <w:r w:rsidR="005E04ED" w:rsidRPr="007C729F">
        <w:tab/>
      </w:r>
      <w:r w:rsidR="005E04ED" w:rsidRPr="007C729F">
        <w:tab/>
      </w:r>
      <w:r w:rsidR="005E04ED" w:rsidRPr="007C729F">
        <w:tab/>
      </w:r>
      <w:r w:rsidR="008076AA">
        <w:t xml:space="preserve">  </w:t>
      </w:r>
      <w:r w:rsidR="00C62FA5">
        <w:t xml:space="preserve"> </w:t>
      </w:r>
      <w:r w:rsidR="004F142F">
        <w:t xml:space="preserve">   </w:t>
      </w:r>
      <w:r w:rsidRPr="007C729F">
        <w:t xml:space="preserve">Art. </w:t>
      </w:r>
      <w:r w:rsidR="007C729F" w:rsidRPr="007C729F">
        <w:t>93 Abs. 1</w:t>
      </w:r>
      <w:r w:rsidR="004F142F">
        <w:t xml:space="preserve"> SLG</w:t>
      </w:r>
      <w:r w:rsidR="005461F3">
        <w:rPr>
          <w:rStyle w:val="Funotenzeichen"/>
        </w:rPr>
        <w:footnoteReference w:id="2"/>
      </w:r>
    </w:p>
    <w:p w14:paraId="020EC2D0" w14:textId="77777777" w:rsidR="00643A32" w:rsidRDefault="00643A32" w:rsidP="00643A32">
      <w:pPr>
        <w:tabs>
          <w:tab w:val="left" w:pos="426"/>
          <w:tab w:val="left" w:pos="4253"/>
          <w:tab w:val="left" w:pos="4820"/>
          <w:tab w:val="left" w:pos="8505"/>
        </w:tabs>
      </w:pPr>
    </w:p>
    <w:p w14:paraId="0B54699A" w14:textId="77777777" w:rsidR="00643A32" w:rsidRDefault="00643A32" w:rsidP="00643A32">
      <w:pPr>
        <w:tabs>
          <w:tab w:val="left" w:pos="426"/>
          <w:tab w:val="left" w:pos="4253"/>
          <w:tab w:val="left" w:pos="4820"/>
          <w:tab w:val="left" w:pos="8505"/>
        </w:tabs>
      </w:pPr>
    </w:p>
    <w:p w14:paraId="4063E9BA" w14:textId="77777777" w:rsidR="00643A32" w:rsidRDefault="00643A32" w:rsidP="00643A32">
      <w:pPr>
        <w:tabs>
          <w:tab w:val="left" w:pos="426"/>
          <w:tab w:val="left" w:pos="4253"/>
          <w:tab w:val="left" w:pos="4820"/>
          <w:tab w:val="left" w:pos="8505"/>
        </w:tabs>
      </w:pPr>
    </w:p>
    <w:p w14:paraId="2BF421E5" w14:textId="4807EFE5" w:rsidR="00643A32" w:rsidRDefault="00643A32" w:rsidP="00643A32">
      <w:pPr>
        <w:tabs>
          <w:tab w:val="left" w:pos="426"/>
          <w:tab w:val="left" w:pos="4253"/>
          <w:tab w:val="left" w:pos="4820"/>
          <w:tab w:val="left" w:pos="8505"/>
        </w:tabs>
      </w:pPr>
    </w:p>
    <w:p w14:paraId="4FC50DA8" w14:textId="4AC60456" w:rsidR="00643A32" w:rsidRDefault="00643A32" w:rsidP="00643A32">
      <w:pPr>
        <w:tabs>
          <w:tab w:val="left" w:pos="426"/>
          <w:tab w:val="left" w:pos="4253"/>
          <w:tab w:val="left" w:pos="4820"/>
          <w:tab w:val="left" w:pos="8505"/>
        </w:tabs>
      </w:pPr>
    </w:p>
    <w:p w14:paraId="29A13A1D" w14:textId="77777777" w:rsidR="00BB06D8" w:rsidRDefault="00BB06D8" w:rsidP="00643A32">
      <w:pPr>
        <w:tabs>
          <w:tab w:val="left" w:pos="426"/>
          <w:tab w:val="left" w:pos="4253"/>
          <w:tab w:val="left" w:pos="4820"/>
          <w:tab w:val="left" w:pos="8505"/>
        </w:tabs>
      </w:pPr>
    </w:p>
    <w:p w14:paraId="55A9BA1A" w14:textId="16B2B62D" w:rsidR="00643A32" w:rsidRPr="00574767" w:rsidRDefault="00643A32" w:rsidP="00643A32">
      <w:pPr>
        <w:tabs>
          <w:tab w:val="left" w:pos="426"/>
          <w:tab w:val="left" w:pos="2269"/>
          <w:tab w:val="left" w:pos="3544"/>
          <w:tab w:val="left" w:pos="4820"/>
          <w:tab w:val="left" w:pos="7371"/>
          <w:tab w:val="left" w:pos="8222"/>
        </w:tabs>
        <w:rPr>
          <w:szCs w:val="21"/>
        </w:rPr>
      </w:pPr>
      <w:r>
        <w:t xml:space="preserve">- </w:t>
      </w:r>
      <w:r w:rsidRPr="00574767">
        <w:rPr>
          <w:szCs w:val="21"/>
        </w:rPr>
        <w:t xml:space="preserve">Es dürfen keine </w:t>
      </w:r>
      <w:r w:rsidR="004C4259">
        <w:rPr>
          <w:szCs w:val="21"/>
        </w:rPr>
        <w:t>Personen</w:t>
      </w:r>
      <w:r w:rsidR="001C203A">
        <w:rPr>
          <w:szCs w:val="21"/>
        </w:rPr>
        <w:t xml:space="preserve"> mit suchtbedingtem Unterstützungsbedarf</w:t>
      </w:r>
      <w:r w:rsidRPr="00574767">
        <w:rPr>
          <w:szCs w:val="21"/>
        </w:rPr>
        <w:t xml:space="preserve"> aufgenommen werden. </w:t>
      </w:r>
    </w:p>
    <w:p w14:paraId="6B5549A4" w14:textId="77777777" w:rsidR="00643A32" w:rsidRPr="00574767" w:rsidRDefault="00643A32" w:rsidP="00643A32">
      <w:pPr>
        <w:tabs>
          <w:tab w:val="left" w:pos="426"/>
          <w:tab w:val="left" w:pos="2269"/>
          <w:tab w:val="left" w:pos="3544"/>
          <w:tab w:val="left" w:pos="4820"/>
          <w:tab w:val="left" w:pos="7371"/>
          <w:tab w:val="left" w:pos="8222"/>
        </w:tabs>
        <w:rPr>
          <w:szCs w:val="21"/>
        </w:rPr>
      </w:pPr>
    </w:p>
    <w:p w14:paraId="41F6FC62" w14:textId="77777777" w:rsidR="00643A32" w:rsidRPr="00574767" w:rsidRDefault="00643A32" w:rsidP="00643A32">
      <w:pPr>
        <w:tabs>
          <w:tab w:val="left" w:pos="426"/>
          <w:tab w:val="left" w:pos="4253"/>
          <w:tab w:val="left" w:pos="4820"/>
          <w:tab w:val="left" w:pos="8505"/>
        </w:tabs>
        <w:rPr>
          <w:szCs w:val="21"/>
        </w:rPr>
      </w:pPr>
    </w:p>
    <w:p w14:paraId="55DBB89E" w14:textId="77777777" w:rsidR="00643A32" w:rsidRPr="00574767" w:rsidRDefault="00643A32" w:rsidP="00643A32">
      <w:pPr>
        <w:tabs>
          <w:tab w:val="left" w:pos="426"/>
          <w:tab w:val="left" w:pos="4253"/>
          <w:tab w:val="left" w:pos="4820"/>
          <w:tab w:val="left" w:pos="8505"/>
        </w:tabs>
        <w:rPr>
          <w:szCs w:val="21"/>
        </w:rPr>
      </w:pPr>
    </w:p>
    <w:p w14:paraId="6946793C" w14:textId="77777777" w:rsidR="00643A32" w:rsidRPr="00574767" w:rsidRDefault="00643A32" w:rsidP="000260A3">
      <w:pPr>
        <w:pStyle w:val="Kopfzeile"/>
        <w:tabs>
          <w:tab w:val="left" w:pos="426"/>
          <w:tab w:val="left" w:pos="4253"/>
          <w:tab w:val="left" w:pos="4820"/>
          <w:tab w:val="left" w:pos="8505"/>
        </w:tabs>
        <w:spacing w:after="120"/>
        <w:rPr>
          <w:b/>
          <w:sz w:val="21"/>
          <w:szCs w:val="21"/>
        </w:rPr>
      </w:pPr>
      <w:r w:rsidRPr="00574767">
        <w:rPr>
          <w:b/>
          <w:sz w:val="21"/>
          <w:szCs w:val="21"/>
        </w:rPr>
        <w:t>Kopie von Gesuch und Verfügung an:</w:t>
      </w:r>
    </w:p>
    <w:p w14:paraId="5FE18C3D" w14:textId="386CACEC" w:rsidR="007C729F" w:rsidRDefault="007170F0" w:rsidP="007C729F">
      <w:pPr>
        <w:pStyle w:val="Listenabsatz"/>
        <w:numPr>
          <w:ilvl w:val="0"/>
          <w:numId w:val="33"/>
        </w:numPr>
        <w:rPr>
          <w:szCs w:val="21"/>
        </w:rPr>
      </w:pPr>
      <w:r w:rsidRPr="007C729F">
        <w:rPr>
          <w:szCs w:val="21"/>
        </w:rPr>
        <w:t xml:space="preserve">Zielgruppe </w:t>
      </w:r>
      <w:r w:rsidR="004C4259" w:rsidRPr="007C729F">
        <w:rPr>
          <w:i/>
          <w:szCs w:val="21"/>
        </w:rPr>
        <w:t>Personen</w:t>
      </w:r>
      <w:r w:rsidRPr="007C729F">
        <w:rPr>
          <w:i/>
          <w:szCs w:val="21"/>
        </w:rPr>
        <w:t xml:space="preserve"> </w:t>
      </w:r>
      <w:bookmarkStart w:id="1" w:name="_GoBack"/>
      <w:bookmarkEnd w:id="1"/>
      <w:r w:rsidRPr="007C729F">
        <w:rPr>
          <w:i/>
          <w:szCs w:val="21"/>
        </w:rPr>
        <w:t>pflegebedingtem Bedarf</w:t>
      </w:r>
      <w:r w:rsidR="007C729F">
        <w:rPr>
          <w:szCs w:val="21"/>
        </w:rPr>
        <w:t>:</w:t>
      </w:r>
    </w:p>
    <w:p w14:paraId="512E11F4" w14:textId="5E54F4A2" w:rsidR="007170F0" w:rsidRPr="007C729F" w:rsidRDefault="007C729F" w:rsidP="007C729F">
      <w:pPr>
        <w:pStyle w:val="Listenabsatz"/>
        <w:ind w:left="495"/>
        <w:rPr>
          <w:szCs w:val="21"/>
        </w:rPr>
      </w:pPr>
      <w:r w:rsidRPr="007170F0">
        <w:rPr>
          <w:szCs w:val="21"/>
        </w:rPr>
        <w:t xml:space="preserve">Gesundheits-, Sozial- und Integrationsdirektion, </w:t>
      </w:r>
      <w:r>
        <w:rPr>
          <w:szCs w:val="21"/>
        </w:rPr>
        <w:t>Gesundheitsamt</w:t>
      </w:r>
      <w:r w:rsidRPr="007170F0">
        <w:rPr>
          <w:szCs w:val="21"/>
        </w:rPr>
        <w:t xml:space="preserve">, Abteilung </w:t>
      </w:r>
      <w:r>
        <w:rPr>
          <w:szCs w:val="21"/>
        </w:rPr>
        <w:t>Aufsicht und Bewilligung</w:t>
      </w:r>
      <w:r w:rsidRPr="007170F0">
        <w:rPr>
          <w:szCs w:val="21"/>
        </w:rPr>
        <w:t xml:space="preserve">, </w:t>
      </w:r>
      <w:r w:rsidR="004E1A2A" w:rsidRPr="007170F0">
        <w:rPr>
          <w:szCs w:val="21"/>
        </w:rPr>
        <w:t>Rathaus</w:t>
      </w:r>
      <w:r w:rsidR="004E1A2A">
        <w:rPr>
          <w:szCs w:val="21"/>
        </w:rPr>
        <w:t>platz</w:t>
      </w:r>
      <w:r w:rsidR="004E1A2A" w:rsidRPr="007170F0">
        <w:rPr>
          <w:szCs w:val="21"/>
        </w:rPr>
        <w:t xml:space="preserve"> </w:t>
      </w:r>
      <w:r w:rsidRPr="007170F0">
        <w:rPr>
          <w:szCs w:val="21"/>
        </w:rPr>
        <w:t>1, Postfach, 3000 Bern 8</w:t>
      </w:r>
      <w:r>
        <w:rPr>
          <w:szCs w:val="21"/>
        </w:rPr>
        <w:t xml:space="preserve"> </w:t>
      </w:r>
    </w:p>
    <w:p w14:paraId="4C5D4C7F" w14:textId="04CD0A99" w:rsidR="007170F0" w:rsidRDefault="007170F0" w:rsidP="007170F0">
      <w:pPr>
        <w:rPr>
          <w:szCs w:val="21"/>
        </w:rPr>
      </w:pPr>
    </w:p>
    <w:p w14:paraId="491C34F9" w14:textId="3B51C1E8" w:rsidR="007170F0" w:rsidRPr="007C729F" w:rsidRDefault="007170F0" w:rsidP="007C729F">
      <w:pPr>
        <w:pStyle w:val="Listenabsatz"/>
        <w:numPr>
          <w:ilvl w:val="0"/>
          <w:numId w:val="33"/>
        </w:numPr>
        <w:rPr>
          <w:szCs w:val="21"/>
        </w:rPr>
      </w:pPr>
      <w:r w:rsidRPr="007C729F">
        <w:rPr>
          <w:szCs w:val="21"/>
        </w:rPr>
        <w:t xml:space="preserve">Zielgruppe </w:t>
      </w:r>
      <w:r w:rsidR="004C4259" w:rsidRPr="007C729F">
        <w:rPr>
          <w:i/>
          <w:szCs w:val="21"/>
        </w:rPr>
        <w:t>Personen</w:t>
      </w:r>
      <w:r w:rsidRPr="007C729F">
        <w:rPr>
          <w:i/>
          <w:szCs w:val="21"/>
        </w:rPr>
        <w:t xml:space="preserve"> mit behinderungsbedingtem Bedarf</w:t>
      </w:r>
      <w:r w:rsidR="007C729F">
        <w:rPr>
          <w:szCs w:val="21"/>
        </w:rPr>
        <w:t>:</w:t>
      </w:r>
    </w:p>
    <w:p w14:paraId="4FA5EBF5" w14:textId="7C39C8A9" w:rsidR="00643A32" w:rsidRPr="007170F0" w:rsidRDefault="00643A32" w:rsidP="007C729F">
      <w:pPr>
        <w:ind w:left="495"/>
        <w:rPr>
          <w:szCs w:val="21"/>
        </w:rPr>
      </w:pPr>
      <w:r w:rsidRPr="007170F0">
        <w:rPr>
          <w:szCs w:val="21"/>
        </w:rPr>
        <w:t>Gesundheits-</w:t>
      </w:r>
      <w:r w:rsidR="0028496D" w:rsidRPr="007170F0">
        <w:rPr>
          <w:szCs w:val="21"/>
        </w:rPr>
        <w:t>,</w:t>
      </w:r>
      <w:r w:rsidRPr="007170F0">
        <w:rPr>
          <w:szCs w:val="21"/>
        </w:rPr>
        <w:t xml:space="preserve"> </w:t>
      </w:r>
      <w:r w:rsidR="0028496D" w:rsidRPr="007170F0">
        <w:rPr>
          <w:szCs w:val="21"/>
        </w:rPr>
        <w:t xml:space="preserve">Sozial- </w:t>
      </w:r>
      <w:r w:rsidRPr="007170F0">
        <w:rPr>
          <w:szCs w:val="21"/>
        </w:rPr>
        <w:t xml:space="preserve">und </w:t>
      </w:r>
      <w:r w:rsidR="0028496D" w:rsidRPr="007170F0">
        <w:rPr>
          <w:szCs w:val="21"/>
        </w:rPr>
        <w:t>Integrationsdirektion</w:t>
      </w:r>
      <w:r w:rsidRPr="007170F0">
        <w:rPr>
          <w:szCs w:val="21"/>
        </w:rPr>
        <w:t xml:space="preserve">, </w:t>
      </w:r>
      <w:r w:rsidR="001C203A" w:rsidRPr="007170F0">
        <w:rPr>
          <w:szCs w:val="21"/>
        </w:rPr>
        <w:t>Amt für Integration und Soziales, Abteilung Soziale Einrichtungen und Assistenz</w:t>
      </w:r>
      <w:r w:rsidRPr="007170F0">
        <w:rPr>
          <w:szCs w:val="21"/>
        </w:rPr>
        <w:t>, Rathaus</w:t>
      </w:r>
      <w:r w:rsidR="004E1A2A">
        <w:rPr>
          <w:szCs w:val="21"/>
        </w:rPr>
        <w:t>platz</w:t>
      </w:r>
      <w:r w:rsidRPr="007170F0">
        <w:rPr>
          <w:szCs w:val="21"/>
        </w:rPr>
        <w:t xml:space="preserve"> 1, </w:t>
      </w:r>
      <w:r w:rsidR="0028496D" w:rsidRPr="007170F0">
        <w:rPr>
          <w:szCs w:val="21"/>
        </w:rPr>
        <w:t>Postfach, 3000</w:t>
      </w:r>
      <w:r w:rsidRPr="007170F0">
        <w:rPr>
          <w:szCs w:val="21"/>
        </w:rPr>
        <w:t xml:space="preserve"> Bern </w:t>
      </w:r>
      <w:r w:rsidR="0028496D" w:rsidRPr="007170F0">
        <w:rPr>
          <w:szCs w:val="21"/>
        </w:rPr>
        <w:t>8</w:t>
      </w:r>
    </w:p>
    <w:p w14:paraId="2B59E4D4" w14:textId="77777777" w:rsidR="00643A32" w:rsidRPr="00574767" w:rsidRDefault="00643A32" w:rsidP="00643A32">
      <w:pPr>
        <w:pStyle w:val="Fuzeile"/>
        <w:rPr>
          <w:sz w:val="21"/>
          <w:szCs w:val="21"/>
        </w:rPr>
      </w:pPr>
    </w:p>
    <w:p w14:paraId="4C61FB76" w14:textId="70B3D90C" w:rsidR="00FE2597" w:rsidRPr="000260A3" w:rsidRDefault="00643A32" w:rsidP="000260A3">
      <w:pPr>
        <w:tabs>
          <w:tab w:val="left" w:pos="426"/>
          <w:tab w:val="left" w:pos="9214"/>
        </w:tabs>
        <w:rPr>
          <w:szCs w:val="21"/>
          <w:u w:val="single"/>
        </w:rPr>
      </w:pPr>
      <w:r w:rsidRPr="00574767">
        <w:rPr>
          <w:noProof/>
          <w:szCs w:val="21"/>
          <w:lang w:eastAsia="de-CH"/>
        </w:rPr>
        <mc:AlternateContent>
          <mc:Choice Requires="wps">
            <w:drawing>
              <wp:anchor distT="0" distB="0" distL="114300" distR="114300" simplePos="0" relativeHeight="251674624" behindDoc="0" locked="0" layoutInCell="0" allowOverlap="1" wp14:anchorId="5B4DB8B7" wp14:editId="4FB41AA6">
                <wp:simplePos x="0" y="0"/>
                <wp:positionH relativeFrom="column">
                  <wp:posOffset>2740660</wp:posOffset>
                </wp:positionH>
                <wp:positionV relativeFrom="paragraph">
                  <wp:posOffset>210820</wp:posOffset>
                </wp:positionV>
                <wp:extent cx="914400" cy="365760"/>
                <wp:effectExtent l="0" t="0" r="3810" b="0"/>
                <wp:wrapNone/>
                <wp:docPr id="21"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5ED7D6" id="Rectangle 87" o:spid="_x0000_s1026" style="position:absolute;margin-left:215.8pt;margin-top:16.6pt;width:1in;height:28.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" o:allowincell="f" stroked="f"/>
            </w:pict>
          </mc:Fallback>
        </mc:AlternateContent>
      </w:r>
      <w:r w:rsidRPr="00574767">
        <w:rPr>
          <w:szCs w:val="21"/>
        </w:rPr>
        <w:t xml:space="preserve">- Regierungsstatthalteramt  </w:t>
      </w:r>
      <w:bookmarkEnd w:id="0"/>
      <w:sdt>
        <w:sdtPr>
          <w:rPr>
            <w:szCs w:val="21"/>
          </w:rPr>
          <w:id w:val="2100597320"/>
          <w:placeholder>
            <w:docPart w:val="DefaultPlaceholder_-1854013440"/>
          </w:placeholder>
          <w:text/>
        </w:sdtPr>
        <w:sdtEndPr/>
        <w:sdtContent>
          <w:r w:rsidR="00E84DE3">
            <w:rPr>
              <w:szCs w:val="21"/>
            </w:rPr>
            <w:t>_______________________________________________________</w:t>
          </w:r>
        </w:sdtContent>
      </w:sdt>
    </w:p>
    <w:sectPr w:rsidR="00FE2597" w:rsidRPr="000260A3" w:rsidSect="00643A32">
      <w:headerReference w:type="default" r:id="rId17"/>
      <w:type w:val="continuous"/>
      <w:pgSz w:w="11906" w:h="16838" w:code="9"/>
      <w:pgMar w:top="1707" w:right="567" w:bottom="851" w:left="1361" w:header="482" w:footer="454" w:gutter="0"/>
      <w:cols w:space="22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17B4FE" w14:textId="77777777" w:rsidR="00560BFE" w:rsidRPr="00643A32" w:rsidRDefault="00560BFE">
      <w:r w:rsidRPr="00643A32">
        <w:separator/>
      </w:r>
    </w:p>
  </w:endnote>
  <w:endnote w:type="continuationSeparator" w:id="0">
    <w:p w14:paraId="5B872C5D" w14:textId="77777777" w:rsidR="00560BFE" w:rsidRPr="00643A32" w:rsidRDefault="00560BFE">
      <w:r w:rsidRPr="00643A3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938"/>
      <w:gridCol w:w="2030"/>
    </w:tblGrid>
    <w:tr w:rsidR="00560BFE" w:rsidRPr="00643A32" w14:paraId="33363DB4" w14:textId="77777777" w:rsidTr="00A91C91">
      <w:tc>
        <w:tcPr>
          <w:tcW w:w="7938" w:type="dxa"/>
        </w:tcPr>
        <w:p w14:paraId="43461EAD" w14:textId="420A85D6" w:rsidR="00560BFE" w:rsidRPr="00643A32" w:rsidRDefault="00560BFE" w:rsidP="00827488">
          <w:pPr>
            <w:pStyle w:val="Fuzeile"/>
          </w:pPr>
          <w:r w:rsidRPr="00643A32">
            <w:fldChar w:fldCharType="begin"/>
          </w:r>
          <w:r w:rsidRPr="00643A32">
            <w:instrText xml:space="preserve"> IF </w:instrText>
          </w:r>
          <w:fldSimple w:instr=" DOCPROPERTY  CustomField.pfad  \* MERGEFORMAT ">
            <w:r w:rsidRPr="009B45D8">
              <w:rPr>
                <w:b/>
                <w:bCs w:val="0"/>
                <w:lang w:val="de-DE"/>
              </w:rPr>
              <w:instrText>Keine Angaben</w:instrText>
            </w:r>
          </w:fldSimple>
          <w:r w:rsidRPr="00643A32">
            <w:instrText>="Nur Dateiname" "</w:instrText>
          </w:r>
          <w:r w:rsidRPr="00643A32">
            <w:rPr>
              <w:noProof/>
            </w:rPr>
            <w:fldChar w:fldCharType="begin"/>
          </w:r>
          <w:r w:rsidRPr="00643A32">
            <w:rPr>
              <w:noProof/>
            </w:rPr>
            <w:instrText xml:space="preserve"> FILENAME   \* MERGEFORMAT \&lt;OawJumpToField value=0/&gt;</w:instrText>
          </w:r>
          <w:r w:rsidRPr="00643A32">
            <w:rPr>
              <w:noProof/>
            </w:rPr>
            <w:fldChar w:fldCharType="separate"/>
          </w:r>
          <w:r w:rsidRPr="00643A32">
            <w:rPr>
              <w:noProof/>
            </w:rPr>
            <w:instrText>Templ.dot</w:instrText>
          </w:r>
          <w:r w:rsidRPr="00643A32">
            <w:rPr>
              <w:noProof/>
            </w:rPr>
            <w:fldChar w:fldCharType="end"/>
          </w:r>
          <w:r w:rsidRPr="00643A32">
            <w:instrText>" "" \* MERGEFORMAT \&lt;OawJumpToField value=0/&gt;</w:instrText>
          </w:r>
          <w:r w:rsidRPr="00643A32">
            <w:fldChar w:fldCharType="end"/>
          </w:r>
          <w:r w:rsidRPr="00643A32">
            <w:fldChar w:fldCharType="begin"/>
          </w:r>
          <w:r w:rsidRPr="00643A32">
            <w:instrText xml:space="preserve"> IF </w:instrText>
          </w:r>
          <w:fldSimple w:instr=" DOCPROPERTY  CustomField.pfad  \* MERGEFORMAT ">
            <w:r w:rsidRPr="009B45D8">
              <w:rPr>
                <w:b/>
                <w:bCs w:val="0"/>
                <w:lang w:val="de-DE"/>
              </w:rPr>
              <w:instrText>Keine Angaben</w:instrText>
            </w:r>
          </w:fldSimple>
          <w:r w:rsidRPr="00643A32">
            <w:instrText>="Pfad und Dateiname" "</w:instrText>
          </w:r>
          <w:r w:rsidRPr="00643A32">
            <w:rPr>
              <w:noProof/>
            </w:rPr>
            <w:fldChar w:fldCharType="begin"/>
          </w:r>
          <w:r w:rsidRPr="00643A32">
            <w:rPr>
              <w:noProof/>
            </w:rPr>
            <w:instrText xml:space="preserve"> FILENAME  \p  \* MERGEFORMAT \&lt;OawJumpToField value=0/&gt;</w:instrText>
          </w:r>
          <w:r w:rsidRPr="00643A32">
            <w:rPr>
              <w:noProof/>
            </w:rPr>
            <w:fldChar w:fldCharType="separate"/>
          </w:r>
          <w:r w:rsidRPr="00643A32">
            <w:rPr>
              <w:noProof/>
            </w:rPr>
            <w:instrText>Templ.dot</w:instrText>
          </w:r>
          <w:r w:rsidRPr="00643A32">
            <w:rPr>
              <w:noProof/>
            </w:rPr>
            <w:fldChar w:fldCharType="end"/>
          </w:r>
          <w:r w:rsidRPr="00643A32">
            <w:instrText>" "" \* MERGEFORMAT \&lt;OawJumpToField value=0/&gt;</w:instrText>
          </w:r>
          <w:r w:rsidRPr="00643A32">
            <w:fldChar w:fldCharType="end"/>
          </w:r>
          <w:r w:rsidRPr="00643A32">
            <w:fldChar w:fldCharType="begin"/>
          </w:r>
          <w:r w:rsidRPr="00643A32">
            <w:instrText xml:space="preserve"> IF </w:instrText>
          </w:r>
          <w:fldSimple w:instr=" DOCPROPERTY  CustomField.pfad  \* MERGEFORMAT ">
            <w:r w:rsidRPr="009B45D8">
              <w:rPr>
                <w:b/>
                <w:bCs w:val="0"/>
                <w:lang w:val="de-DE"/>
              </w:rPr>
              <w:instrText>Keine Angaben</w:instrText>
            </w:r>
          </w:fldSimple>
          <w:r w:rsidRPr="00643A32">
            <w:instrText>="Nom du document" "</w:instrText>
          </w:r>
          <w:r w:rsidRPr="00643A32">
            <w:rPr>
              <w:noProof/>
            </w:rPr>
            <w:fldChar w:fldCharType="begin"/>
          </w:r>
          <w:r w:rsidRPr="00643A32">
            <w:rPr>
              <w:noProof/>
            </w:rPr>
            <w:instrText xml:space="preserve"> FILENAME  \* MERGEFORMAT \&lt;OawJumpToField value=0/&gt;</w:instrText>
          </w:r>
          <w:r w:rsidRPr="00643A32">
            <w:rPr>
              <w:noProof/>
            </w:rPr>
            <w:fldChar w:fldCharType="separate"/>
          </w:r>
          <w:r w:rsidRPr="00643A32">
            <w:rPr>
              <w:noProof/>
            </w:rPr>
            <w:instrText>Templ.dot</w:instrText>
          </w:r>
          <w:r w:rsidRPr="00643A32">
            <w:rPr>
              <w:noProof/>
            </w:rPr>
            <w:fldChar w:fldCharType="end"/>
          </w:r>
          <w:r w:rsidRPr="00643A32">
            <w:instrText>" "" \* MERGEFORMAT \&lt;OawJumpToField value=0/&gt;</w:instrText>
          </w:r>
          <w:r w:rsidRPr="00643A32">
            <w:fldChar w:fldCharType="end"/>
          </w:r>
          <w:r w:rsidRPr="00643A32">
            <w:fldChar w:fldCharType="begin"/>
          </w:r>
          <w:r w:rsidRPr="00643A32">
            <w:instrText xml:space="preserve"> IF </w:instrText>
          </w:r>
          <w:fldSimple w:instr=" DOCPROPERTY  CustomField.pfad  \* MERGEFORMAT ">
            <w:r w:rsidRPr="009B45D8">
              <w:rPr>
                <w:b/>
                <w:bCs w:val="0"/>
                <w:lang w:val="de-DE"/>
              </w:rPr>
              <w:instrText>Keine Angaben</w:instrText>
            </w:r>
          </w:fldSimple>
          <w:r w:rsidRPr="00643A32">
            <w:instrText>="Chemin et nom du document" "</w:instrText>
          </w:r>
          <w:r w:rsidRPr="00643A32">
            <w:rPr>
              <w:noProof/>
            </w:rPr>
            <w:fldChar w:fldCharType="begin"/>
          </w:r>
          <w:r w:rsidRPr="00643A32">
            <w:rPr>
              <w:noProof/>
            </w:rPr>
            <w:instrText xml:space="preserve"> FILENAME  \p  \* MERGEFORMAT \&lt;OawJumpToField value=0/&gt;</w:instrText>
          </w:r>
          <w:r w:rsidRPr="00643A32">
            <w:rPr>
              <w:noProof/>
            </w:rPr>
            <w:fldChar w:fldCharType="separate"/>
          </w:r>
          <w:r w:rsidRPr="00643A32">
            <w:rPr>
              <w:noProof/>
            </w:rPr>
            <w:instrText>Templ.dot</w:instrText>
          </w:r>
          <w:r w:rsidRPr="00643A32">
            <w:rPr>
              <w:noProof/>
            </w:rPr>
            <w:fldChar w:fldCharType="end"/>
          </w:r>
          <w:r w:rsidRPr="00643A32">
            <w:instrText>" "" \* MERGEFORMAT \&lt;OawJumpToField value=0/&gt;</w:instrText>
          </w:r>
          <w:r w:rsidRPr="00643A32">
            <w:fldChar w:fldCharType="end"/>
          </w:r>
        </w:p>
      </w:tc>
      <w:tc>
        <w:tcPr>
          <w:tcW w:w="2030" w:type="dxa"/>
        </w:tcPr>
        <w:p w14:paraId="7413B5E6" w14:textId="753A33B3" w:rsidR="00560BFE" w:rsidRPr="00643A32" w:rsidRDefault="00560BFE" w:rsidP="00827488">
          <w:pPr>
            <w:pStyle w:val="Fuzeile"/>
            <w:jc w:val="right"/>
          </w:pPr>
          <w:r w:rsidRPr="00643A32">
            <w:fldChar w:fldCharType="begin"/>
          </w:r>
          <w:r w:rsidRPr="00643A32">
            <w:instrText xml:space="preserve"> PAGE  \* Arabic  \* MERGEFORMAT </w:instrText>
          </w:r>
          <w:r w:rsidRPr="00643A32">
            <w:fldChar w:fldCharType="separate"/>
          </w:r>
          <w:r w:rsidR="001D1A77">
            <w:rPr>
              <w:noProof/>
            </w:rPr>
            <w:t>9</w:t>
          </w:r>
          <w:r w:rsidRPr="00643A32">
            <w:fldChar w:fldCharType="end"/>
          </w:r>
          <w:r w:rsidRPr="00643A32">
            <w:t>/</w:t>
          </w:r>
          <w:fldSimple w:instr=" NUMPAGES  \* Arabic  \* MERGEFORMAT ">
            <w:r w:rsidR="001D1A77">
              <w:rPr>
                <w:noProof/>
              </w:rPr>
              <w:t>9</w:t>
            </w:r>
          </w:fldSimple>
        </w:p>
      </w:tc>
    </w:tr>
  </w:tbl>
  <w:p w14:paraId="42E9F3B0" w14:textId="77777777" w:rsidR="00560BFE" w:rsidRPr="00643A32" w:rsidRDefault="00560BFE" w:rsidP="003E7A3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938"/>
      <w:gridCol w:w="2030"/>
    </w:tblGrid>
    <w:tr w:rsidR="00560BFE" w:rsidRPr="00643A32" w14:paraId="11060867" w14:textId="77777777" w:rsidTr="00A91C91">
      <w:tc>
        <w:tcPr>
          <w:tcW w:w="7938" w:type="dxa"/>
        </w:tcPr>
        <w:p w14:paraId="1F170FCD" w14:textId="35477239" w:rsidR="00560BFE" w:rsidRPr="00643A32" w:rsidRDefault="00560BFE" w:rsidP="005D79DB">
          <w:pPr>
            <w:pStyle w:val="Fuzeile"/>
          </w:pPr>
          <w:r w:rsidRPr="00643A32">
            <w:fldChar w:fldCharType="begin"/>
          </w:r>
          <w:r w:rsidRPr="00643A32">
            <w:instrText xml:space="preserve"> IF </w:instrText>
          </w:r>
          <w:fldSimple w:instr=" DOCPROPERTY  CustomField.pfad  \* MERGEFORMAT ">
            <w:r w:rsidRPr="009B45D8">
              <w:rPr>
                <w:b/>
                <w:bCs w:val="0"/>
                <w:lang w:val="de-DE"/>
              </w:rPr>
              <w:instrText>Keine Angaben</w:instrText>
            </w:r>
          </w:fldSimple>
          <w:r w:rsidRPr="00643A32">
            <w:instrText>="Nur Dateiname" "</w:instrText>
          </w:r>
          <w:r w:rsidRPr="00643A32">
            <w:rPr>
              <w:noProof/>
            </w:rPr>
            <w:fldChar w:fldCharType="begin"/>
          </w:r>
          <w:r w:rsidRPr="00643A32">
            <w:rPr>
              <w:noProof/>
            </w:rPr>
            <w:instrText xml:space="preserve"> FILENAME   \* MERGEFORMAT \&lt;OawJumpToField value=0/&gt;</w:instrText>
          </w:r>
          <w:r w:rsidRPr="00643A32">
            <w:rPr>
              <w:noProof/>
            </w:rPr>
            <w:fldChar w:fldCharType="separate"/>
          </w:r>
          <w:r w:rsidRPr="00643A32">
            <w:rPr>
              <w:noProof/>
            </w:rPr>
            <w:instrText>Templ.dot</w:instrText>
          </w:r>
          <w:r w:rsidRPr="00643A32">
            <w:rPr>
              <w:noProof/>
            </w:rPr>
            <w:fldChar w:fldCharType="end"/>
          </w:r>
          <w:r w:rsidRPr="00643A32">
            <w:instrText>" "" \* MERGEFORMAT \&lt;OawJumpToField value=0/&gt;</w:instrText>
          </w:r>
          <w:r w:rsidRPr="00643A32">
            <w:fldChar w:fldCharType="end"/>
          </w:r>
          <w:r w:rsidRPr="00643A32">
            <w:fldChar w:fldCharType="begin"/>
          </w:r>
          <w:r w:rsidRPr="00643A32">
            <w:instrText xml:space="preserve"> IF </w:instrText>
          </w:r>
          <w:fldSimple w:instr=" DOCPROPERTY  CustomField.pfad  \* MERGEFORMAT ">
            <w:r w:rsidRPr="009B45D8">
              <w:rPr>
                <w:b/>
                <w:bCs w:val="0"/>
                <w:lang w:val="de-DE"/>
              </w:rPr>
              <w:instrText>Keine Angaben</w:instrText>
            </w:r>
          </w:fldSimple>
          <w:r w:rsidRPr="00643A32">
            <w:instrText>="Pfad und Dateiname" "</w:instrText>
          </w:r>
          <w:r w:rsidRPr="00643A32">
            <w:rPr>
              <w:noProof/>
            </w:rPr>
            <w:fldChar w:fldCharType="begin"/>
          </w:r>
          <w:r w:rsidRPr="00643A32">
            <w:rPr>
              <w:noProof/>
            </w:rPr>
            <w:instrText xml:space="preserve"> FILENAME  \p  \* MERGEFORMAT \&lt;OawJumpToField value=0/&gt;</w:instrText>
          </w:r>
          <w:r w:rsidRPr="00643A32">
            <w:rPr>
              <w:noProof/>
            </w:rPr>
            <w:fldChar w:fldCharType="separate"/>
          </w:r>
          <w:r w:rsidRPr="00643A32">
            <w:rPr>
              <w:noProof/>
            </w:rPr>
            <w:instrText>Templ.dot</w:instrText>
          </w:r>
          <w:r w:rsidRPr="00643A32">
            <w:rPr>
              <w:noProof/>
            </w:rPr>
            <w:fldChar w:fldCharType="end"/>
          </w:r>
          <w:r w:rsidRPr="00643A32">
            <w:instrText>" "" \* MERGEFORMAT \&lt;OawJumpToField value=0/&gt;</w:instrText>
          </w:r>
          <w:r w:rsidRPr="00643A32">
            <w:fldChar w:fldCharType="end"/>
          </w:r>
          <w:r w:rsidRPr="00643A32">
            <w:fldChar w:fldCharType="begin"/>
          </w:r>
          <w:r w:rsidRPr="00643A32">
            <w:instrText xml:space="preserve"> IF </w:instrText>
          </w:r>
          <w:fldSimple w:instr=" DOCPROPERTY  CustomField.pfad  \* MERGEFORMAT ">
            <w:r w:rsidRPr="009B45D8">
              <w:rPr>
                <w:b/>
                <w:bCs w:val="0"/>
                <w:lang w:val="de-DE"/>
              </w:rPr>
              <w:instrText>Keine Angaben</w:instrText>
            </w:r>
          </w:fldSimple>
          <w:r w:rsidRPr="00643A32">
            <w:instrText>="Nom du document" "</w:instrText>
          </w:r>
          <w:r w:rsidRPr="00643A32">
            <w:rPr>
              <w:noProof/>
            </w:rPr>
            <w:fldChar w:fldCharType="begin"/>
          </w:r>
          <w:r w:rsidRPr="00643A32">
            <w:rPr>
              <w:noProof/>
            </w:rPr>
            <w:instrText xml:space="preserve"> FILENAME  \* MERGEFORMAT \&lt;OawJumpToField value=0/&gt;</w:instrText>
          </w:r>
          <w:r w:rsidRPr="00643A32">
            <w:rPr>
              <w:noProof/>
            </w:rPr>
            <w:fldChar w:fldCharType="separate"/>
          </w:r>
          <w:r w:rsidRPr="00643A32">
            <w:rPr>
              <w:noProof/>
            </w:rPr>
            <w:instrText>Templ.dot</w:instrText>
          </w:r>
          <w:r w:rsidRPr="00643A32">
            <w:rPr>
              <w:noProof/>
            </w:rPr>
            <w:fldChar w:fldCharType="end"/>
          </w:r>
          <w:r w:rsidRPr="00643A32">
            <w:instrText>" "" \* MERGEFORMAT \&lt;OawJumpToField value=0/&gt;</w:instrText>
          </w:r>
          <w:r w:rsidRPr="00643A32">
            <w:fldChar w:fldCharType="end"/>
          </w:r>
          <w:r w:rsidRPr="00643A32">
            <w:fldChar w:fldCharType="begin"/>
          </w:r>
          <w:r w:rsidRPr="00643A32">
            <w:instrText xml:space="preserve"> IF </w:instrText>
          </w:r>
          <w:fldSimple w:instr=" DOCPROPERTY  CustomField.pfad  \* MERGEFORMAT ">
            <w:r w:rsidRPr="009B45D8">
              <w:rPr>
                <w:b/>
                <w:bCs w:val="0"/>
                <w:lang w:val="de-DE"/>
              </w:rPr>
              <w:instrText>Keine Angaben</w:instrText>
            </w:r>
          </w:fldSimple>
          <w:r w:rsidRPr="00643A32">
            <w:instrText>="Chemin et nom du document" "</w:instrText>
          </w:r>
          <w:r w:rsidRPr="00643A32">
            <w:rPr>
              <w:noProof/>
            </w:rPr>
            <w:fldChar w:fldCharType="begin"/>
          </w:r>
          <w:r w:rsidRPr="00643A32">
            <w:rPr>
              <w:noProof/>
            </w:rPr>
            <w:instrText xml:space="preserve"> FILENAME  \p  \* MERGEFORMAT \&lt;OawJumpToField value=0/&gt;</w:instrText>
          </w:r>
          <w:r w:rsidRPr="00643A32">
            <w:rPr>
              <w:noProof/>
            </w:rPr>
            <w:fldChar w:fldCharType="separate"/>
          </w:r>
          <w:r w:rsidRPr="00643A32">
            <w:rPr>
              <w:noProof/>
            </w:rPr>
            <w:instrText>Templ.dot</w:instrText>
          </w:r>
          <w:r w:rsidRPr="00643A32">
            <w:rPr>
              <w:noProof/>
            </w:rPr>
            <w:fldChar w:fldCharType="end"/>
          </w:r>
          <w:r w:rsidRPr="00643A32">
            <w:instrText>" "" \* MERGEFORMAT \&lt;OawJumpToField value=0/&gt;</w:instrText>
          </w:r>
          <w:r w:rsidRPr="00643A32">
            <w:fldChar w:fldCharType="end"/>
          </w:r>
        </w:p>
      </w:tc>
      <w:tc>
        <w:tcPr>
          <w:tcW w:w="2030" w:type="dxa"/>
        </w:tcPr>
        <w:p w14:paraId="52C6004A" w14:textId="025BDC3F" w:rsidR="00560BFE" w:rsidRPr="00643A32" w:rsidRDefault="00560BFE" w:rsidP="005D79DB">
          <w:pPr>
            <w:pStyle w:val="Fuzeile"/>
            <w:jc w:val="right"/>
          </w:pPr>
          <w:r w:rsidRPr="00643A32">
            <w:fldChar w:fldCharType="begin"/>
          </w:r>
          <w:r w:rsidRPr="00643A32">
            <w:instrText xml:space="preserve"> PAGE  \* Arabic  \* MERGEFORMAT </w:instrText>
          </w:r>
          <w:r w:rsidRPr="00643A32">
            <w:fldChar w:fldCharType="separate"/>
          </w:r>
          <w:r>
            <w:rPr>
              <w:noProof/>
            </w:rPr>
            <w:t>1</w:t>
          </w:r>
          <w:r w:rsidRPr="00643A32">
            <w:fldChar w:fldCharType="end"/>
          </w:r>
          <w:r w:rsidRPr="00643A32">
            <w:t>/</w:t>
          </w:r>
          <w:fldSimple w:instr=" NUMPAGES  \* Arabic  \* MERGEFORMAT ">
            <w:r>
              <w:rPr>
                <w:noProof/>
              </w:rPr>
              <w:t>9</w:t>
            </w:r>
          </w:fldSimple>
        </w:p>
      </w:tc>
    </w:tr>
  </w:tbl>
  <w:p w14:paraId="2F7D1203" w14:textId="77777777" w:rsidR="00560BFE" w:rsidRPr="00643A32" w:rsidRDefault="00560BFE" w:rsidP="005D79D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D1019D" w14:textId="77777777" w:rsidR="00560BFE" w:rsidRPr="00643A32" w:rsidRDefault="00560BFE">
      <w:r w:rsidRPr="00643A32">
        <w:separator/>
      </w:r>
    </w:p>
  </w:footnote>
  <w:footnote w:type="continuationSeparator" w:id="0">
    <w:p w14:paraId="27EF5DE5" w14:textId="77777777" w:rsidR="00560BFE" w:rsidRPr="00643A32" w:rsidRDefault="00560BFE">
      <w:r w:rsidRPr="00643A32">
        <w:continuationSeparator/>
      </w:r>
    </w:p>
  </w:footnote>
  <w:footnote w:id="1">
    <w:p w14:paraId="785FF959" w14:textId="09F4DBE7" w:rsidR="00560BFE" w:rsidRDefault="00560BFE">
      <w:pPr>
        <w:pStyle w:val="Funotentext"/>
      </w:pPr>
      <w:r>
        <w:rPr>
          <w:rStyle w:val="Funotenzeichen"/>
        </w:rPr>
        <w:footnoteRef/>
      </w:r>
      <w:r>
        <w:t xml:space="preserve"> </w:t>
      </w:r>
      <w:hyperlink r:id="rId1" w:history="1">
        <w:r w:rsidRPr="00DA4034">
          <w:rPr>
            <w:rStyle w:val="Hyperlink"/>
          </w:rPr>
          <w:t>www.gsi.be.ch</w:t>
        </w:r>
      </w:hyperlink>
      <w:r>
        <w:t xml:space="preserve"> &gt; Dienstleistungen &gt; Vorträge und Erlässe &gt; Verordnung über die sozialen Leistungsangebote (SLV) &gt; Vortrag zum SLV</w:t>
      </w:r>
    </w:p>
  </w:footnote>
  <w:footnote w:id="2">
    <w:p w14:paraId="1336B12A" w14:textId="6CC73F17" w:rsidR="00560BFE" w:rsidRDefault="00560BFE">
      <w:pPr>
        <w:pStyle w:val="Funotentext"/>
      </w:pPr>
      <w:r>
        <w:rPr>
          <w:rStyle w:val="Funotenzeichen"/>
        </w:rPr>
        <w:footnoteRef/>
      </w:r>
      <w:r>
        <w:t xml:space="preserve"> </w:t>
      </w:r>
      <w:r w:rsidRPr="009A6938">
        <w:t>Gesetz vom 09.03.2021 über die sozialen Leistungsangebote (Sozialleistungsgesetz, SLG; BSG 860.2)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A935B" w14:textId="77777777" w:rsidR="00560BFE" w:rsidRPr="00643A32" w:rsidRDefault="00560BFE" w:rsidP="00FF6652">
    <w:pPr>
      <w:pStyle w:val="Kopfzeile"/>
      <w:tabs>
        <w:tab w:val="left" w:pos="420"/>
      </w:tabs>
    </w:pPr>
    <w:r w:rsidRPr="00643A32">
      <w:drawing>
        <wp:anchor distT="0" distB="0" distL="114300" distR="114300" simplePos="0" relativeHeight="251666432" behindDoc="0" locked="1" layoutInCell="1" allowOverlap="1" wp14:anchorId="5ACB62F8" wp14:editId="47A0983D">
          <wp:simplePos x="0" y="0"/>
          <wp:positionH relativeFrom="page">
            <wp:posOffset>313055</wp:posOffset>
          </wp:positionH>
          <wp:positionV relativeFrom="page">
            <wp:posOffset>183515</wp:posOffset>
          </wp:positionV>
          <wp:extent cx="1483200" cy="694800"/>
          <wp:effectExtent l="0" t="0" r="317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Kanton Bern.emf"/>
                  <pic:cNvPicPr/>
                </pic:nvPicPr>
                <pic:blipFill>
                  <a:blip r:embed="rId1"/>
                  <a:stretch>
                    <a:fillRect/>
                  </a:stretch>
                </pic:blipFill>
                <pic:spPr>
                  <a:xfrm>
                    <a:off x="0" y="0"/>
                    <a:ext cx="1483200" cy="69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CFEA9" w14:textId="77777777" w:rsidR="00560BFE" w:rsidRPr="00643A32" w:rsidRDefault="00560BFE">
    <w:pPr>
      <w:pStyle w:val="Kopfzeile"/>
    </w:pPr>
    <w:r w:rsidRPr="00643A32">
      <w:drawing>
        <wp:anchor distT="0" distB="0" distL="114300" distR="114300" simplePos="0" relativeHeight="251660288" behindDoc="0" locked="1" layoutInCell="1" allowOverlap="1" wp14:anchorId="76FD3552" wp14:editId="6AF390D5">
          <wp:simplePos x="0" y="0"/>
          <wp:positionH relativeFrom="page">
            <wp:posOffset>313055</wp:posOffset>
          </wp:positionH>
          <wp:positionV relativeFrom="page">
            <wp:posOffset>183515</wp:posOffset>
          </wp:positionV>
          <wp:extent cx="1483200" cy="694800"/>
          <wp:effectExtent l="0" t="0" r="3175"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Kanton Bern.emf"/>
                  <pic:cNvPicPr/>
                </pic:nvPicPr>
                <pic:blipFill>
                  <a:blip r:embed="rId1"/>
                  <a:stretch>
                    <a:fillRect/>
                  </a:stretch>
                </pic:blipFill>
                <pic:spPr>
                  <a:xfrm>
                    <a:off x="0" y="0"/>
                    <a:ext cx="1483200" cy="694800"/>
                  </a:xfrm>
                  <a:prstGeom prst="rect">
                    <a:avLst/>
                  </a:prstGeom>
                </pic:spPr>
              </pic:pic>
            </a:graphicData>
          </a:graphic>
          <wp14:sizeRelH relativeFrom="margin">
            <wp14:pctWidth>0</wp14:pctWidth>
          </wp14:sizeRelH>
          <wp14:sizeRelV relativeFrom="margin">
            <wp14:pctHeight>0</wp14:pctHeight>
          </wp14:sizeRelV>
        </wp:anchor>
      </w:drawing>
    </w:r>
    <w:r w:rsidRPr="00643A32">
      <w:drawing>
        <wp:anchor distT="0" distB="0" distL="114300" distR="114300" simplePos="0" relativeHeight="251658240" behindDoc="1" locked="1" layoutInCell="1" allowOverlap="1" wp14:anchorId="1D0839EF" wp14:editId="5FA357B8">
          <wp:simplePos x="0" y="0"/>
          <wp:positionH relativeFrom="column">
            <wp:posOffset>-855345</wp:posOffset>
          </wp:positionH>
          <wp:positionV relativeFrom="paragraph">
            <wp:posOffset>-319405</wp:posOffset>
          </wp:positionV>
          <wp:extent cx="7558405" cy="1093470"/>
          <wp:effectExtent l="0" t="0" r="4445" b="0"/>
          <wp:wrapNone/>
          <wp:docPr id="1" name="e16b42fa-2831-4f8b-829b-ae8c" hidden="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7558405" cy="109347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ohneRahmen"/>
      <w:tblW w:w="0" w:type="auto"/>
      <w:tblLook w:val="04A0" w:firstRow="1" w:lastRow="0" w:firstColumn="1" w:lastColumn="0" w:noHBand="0" w:noVBand="1"/>
    </w:tblPr>
    <w:tblGrid>
      <w:gridCol w:w="5100"/>
      <w:gridCol w:w="4878"/>
    </w:tblGrid>
    <w:tr w:rsidR="00560BFE" w:rsidRPr="00123AA1" w14:paraId="12BAEAFF" w14:textId="77777777" w:rsidTr="00025956">
      <w:tc>
        <w:tcPr>
          <w:tcW w:w="5100" w:type="dxa"/>
        </w:tcPr>
        <w:p w14:paraId="76097749" w14:textId="77777777" w:rsidR="00560BFE" w:rsidRPr="00123AA1" w:rsidRDefault="00560BFE" w:rsidP="00FF6652">
          <w:pPr>
            <w:pStyle w:val="Kopfzeile"/>
            <w:rPr>
              <w:color w:val="FFFFFF" w:themeColor="background1"/>
            </w:rPr>
          </w:pPr>
        </w:p>
        <w:p w14:paraId="64321D55" w14:textId="77777777" w:rsidR="00560BFE" w:rsidRPr="00123AA1" w:rsidRDefault="00560BFE" w:rsidP="00FF6652">
          <w:pPr>
            <w:pStyle w:val="Kopfzeile"/>
          </w:pPr>
        </w:p>
      </w:tc>
      <w:tc>
        <w:tcPr>
          <w:tcW w:w="4878" w:type="dxa"/>
        </w:tcPr>
        <w:p w14:paraId="719C42C8" w14:textId="77777777" w:rsidR="00560BFE" w:rsidRPr="00123AA1" w:rsidRDefault="00560BFE" w:rsidP="00FF6652">
          <w:pPr>
            <w:pStyle w:val="Kopfzeile"/>
          </w:pPr>
        </w:p>
      </w:tc>
    </w:tr>
  </w:tbl>
  <w:p w14:paraId="27D5E153" w14:textId="77777777" w:rsidR="00560BFE" w:rsidRPr="00123AA1" w:rsidRDefault="00560BFE" w:rsidP="00FF6652">
    <w:pPr>
      <w:pStyle w:val="Kopfzeile"/>
      <w:tabs>
        <w:tab w:val="left" w:pos="420"/>
      </w:tabs>
    </w:pPr>
    <w:r w:rsidRPr="00123AA1">
      <w:drawing>
        <wp:anchor distT="0" distB="0" distL="114300" distR="114300" simplePos="0" relativeHeight="251664384" behindDoc="0" locked="1" layoutInCell="1" allowOverlap="1" wp14:anchorId="18691C24" wp14:editId="136952F1">
          <wp:simplePos x="0" y="0"/>
          <wp:positionH relativeFrom="page">
            <wp:posOffset>852055</wp:posOffset>
          </wp:positionH>
          <wp:positionV relativeFrom="page">
            <wp:posOffset>311727</wp:posOffset>
          </wp:positionV>
          <wp:extent cx="939600" cy="23040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rift Kanton Bern.emf"/>
                  <pic:cNvPicPr/>
                </pic:nvPicPr>
                <pic:blipFill>
                  <a:blip r:embed="rId1"/>
                  <a:stretch>
                    <a:fillRect/>
                  </a:stretch>
                </pic:blipFill>
                <pic:spPr>
                  <a:xfrm>
                    <a:off x="0" y="0"/>
                    <a:ext cx="939600" cy="23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2BC3204"/>
    <w:lvl w:ilvl="0">
      <w:start w:val="1"/>
      <w:numFmt w:val="decimal"/>
      <w:lvlText w:val="%1."/>
      <w:lvlJc w:val="left"/>
      <w:pPr>
        <w:tabs>
          <w:tab w:val="num" w:pos="1416"/>
        </w:tabs>
        <w:ind w:left="1416" w:hanging="360"/>
      </w:pPr>
    </w:lvl>
  </w:abstractNum>
  <w:abstractNum w:abstractNumId="1" w15:restartNumberingAfterBreak="0">
    <w:nsid w:val="FFFFFF7D"/>
    <w:multiLevelType w:val="singleLevel"/>
    <w:tmpl w:val="929E29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3BCA91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776D77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C268F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B828A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D27A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D7BA2"/>
    <w:multiLevelType w:val="multilevel"/>
    <w:tmpl w:val="AE9C4B0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2F10D65"/>
    <w:multiLevelType w:val="hybridMultilevel"/>
    <w:tmpl w:val="45368E9A"/>
    <w:lvl w:ilvl="0" w:tplc="987E7EF0">
      <w:start w:val="1"/>
      <w:numFmt w:val="decimal"/>
      <w:lvlText w:val="%1."/>
      <w:lvlJc w:val="left"/>
      <w:pPr>
        <w:ind w:left="780" w:hanging="4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0B2135B3"/>
    <w:multiLevelType w:val="singleLevel"/>
    <w:tmpl w:val="53FC46C2"/>
    <w:lvl w:ilvl="0">
      <w:start w:val="1"/>
      <w:numFmt w:val="bullet"/>
      <w:lvlText w:val=""/>
      <w:lvlJc w:val="left"/>
      <w:pPr>
        <w:ind w:left="720" w:hanging="360"/>
      </w:pPr>
      <w:rPr>
        <w:rFonts w:ascii="Wingdings" w:hAnsi="Wingdings" w:hint="default"/>
      </w:rPr>
    </w:lvl>
  </w:abstractNum>
  <w:abstractNum w:abstractNumId="13" w15:restartNumberingAfterBreak="0">
    <w:nsid w:val="1F942FFF"/>
    <w:multiLevelType w:val="singleLevel"/>
    <w:tmpl w:val="FD7E6C06"/>
    <w:lvl w:ilvl="0">
      <w:start w:val="7"/>
      <w:numFmt w:val="bullet"/>
      <w:lvlText w:val="-"/>
      <w:lvlJc w:val="left"/>
      <w:pPr>
        <w:tabs>
          <w:tab w:val="num" w:pos="780"/>
        </w:tabs>
        <w:ind w:left="780" w:hanging="360"/>
      </w:pPr>
      <w:rPr>
        <w:rFonts w:ascii="Times New Roman" w:hAnsi="Times New Roman" w:hint="default"/>
      </w:rPr>
    </w:lvl>
  </w:abstractNum>
  <w:abstractNum w:abstractNumId="14" w15:restartNumberingAfterBreak="0">
    <w:nsid w:val="21E804FF"/>
    <w:multiLevelType w:val="multilevel"/>
    <w:tmpl w:val="84809E52"/>
    <w:lvl w:ilvl="0">
      <w:start w:val="1"/>
      <w:numFmt w:val="decimal"/>
      <w:pStyle w:val="Traktandum-Titel1"/>
      <w:lvlText w:val="%1."/>
      <w:lvlJc w:val="left"/>
      <w:pPr>
        <w:ind w:left="567" w:hanging="567"/>
      </w:pPr>
      <w:rPr>
        <w:rFonts w:hint="default"/>
      </w:rPr>
    </w:lvl>
    <w:lvl w:ilvl="1">
      <w:start w:val="1"/>
      <w:numFmt w:val="decimal"/>
      <w:pStyle w:val="Traktandum-Titel2"/>
      <w:lvlText w:val="%1.%2."/>
      <w:lvlJc w:val="left"/>
      <w:pPr>
        <w:ind w:left="567" w:hanging="567"/>
      </w:pPr>
      <w:rPr>
        <w:rFonts w:hint="default"/>
      </w:rPr>
    </w:lvl>
    <w:lvl w:ilvl="2">
      <w:start w:val="1"/>
      <w:numFmt w:val="decimal"/>
      <w:lvlText w:val="%1.%2.%3."/>
      <w:lvlJc w:val="righ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6" w15:restartNumberingAfterBreak="0">
    <w:nsid w:val="2A3B4DB1"/>
    <w:multiLevelType w:val="multilevel"/>
    <w:tmpl w:val="7B1C7B7A"/>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9C60E34"/>
    <w:multiLevelType w:val="hybridMultilevel"/>
    <w:tmpl w:val="B24CBEB0"/>
    <w:lvl w:ilvl="0" w:tplc="339E8A0E">
      <w:start w:val="2"/>
      <w:numFmt w:val="bullet"/>
      <w:lvlText w:val=""/>
      <w:lvlJc w:val="left"/>
      <w:pPr>
        <w:ind w:left="495" w:hanging="360"/>
      </w:pPr>
      <w:rPr>
        <w:rFonts w:ascii="Wingdings" w:eastAsia="Times New Roman" w:hAnsi="Wingdings" w:cs="Times New Roman" w:hint="default"/>
      </w:rPr>
    </w:lvl>
    <w:lvl w:ilvl="1" w:tplc="08070003" w:tentative="1">
      <w:start w:val="1"/>
      <w:numFmt w:val="bullet"/>
      <w:lvlText w:val="o"/>
      <w:lvlJc w:val="left"/>
      <w:pPr>
        <w:ind w:left="1215" w:hanging="360"/>
      </w:pPr>
      <w:rPr>
        <w:rFonts w:ascii="Courier New" w:hAnsi="Courier New" w:cs="Courier New" w:hint="default"/>
      </w:rPr>
    </w:lvl>
    <w:lvl w:ilvl="2" w:tplc="08070005" w:tentative="1">
      <w:start w:val="1"/>
      <w:numFmt w:val="bullet"/>
      <w:lvlText w:val=""/>
      <w:lvlJc w:val="left"/>
      <w:pPr>
        <w:ind w:left="1935" w:hanging="360"/>
      </w:pPr>
      <w:rPr>
        <w:rFonts w:ascii="Wingdings" w:hAnsi="Wingdings" w:hint="default"/>
      </w:rPr>
    </w:lvl>
    <w:lvl w:ilvl="3" w:tplc="08070001" w:tentative="1">
      <w:start w:val="1"/>
      <w:numFmt w:val="bullet"/>
      <w:lvlText w:val=""/>
      <w:lvlJc w:val="left"/>
      <w:pPr>
        <w:ind w:left="2655" w:hanging="360"/>
      </w:pPr>
      <w:rPr>
        <w:rFonts w:ascii="Symbol" w:hAnsi="Symbol" w:hint="default"/>
      </w:rPr>
    </w:lvl>
    <w:lvl w:ilvl="4" w:tplc="08070003" w:tentative="1">
      <w:start w:val="1"/>
      <w:numFmt w:val="bullet"/>
      <w:lvlText w:val="o"/>
      <w:lvlJc w:val="left"/>
      <w:pPr>
        <w:ind w:left="3375" w:hanging="360"/>
      </w:pPr>
      <w:rPr>
        <w:rFonts w:ascii="Courier New" w:hAnsi="Courier New" w:cs="Courier New" w:hint="default"/>
      </w:rPr>
    </w:lvl>
    <w:lvl w:ilvl="5" w:tplc="08070005" w:tentative="1">
      <w:start w:val="1"/>
      <w:numFmt w:val="bullet"/>
      <w:lvlText w:val=""/>
      <w:lvlJc w:val="left"/>
      <w:pPr>
        <w:ind w:left="4095" w:hanging="360"/>
      </w:pPr>
      <w:rPr>
        <w:rFonts w:ascii="Wingdings" w:hAnsi="Wingdings" w:hint="default"/>
      </w:rPr>
    </w:lvl>
    <w:lvl w:ilvl="6" w:tplc="08070001" w:tentative="1">
      <w:start w:val="1"/>
      <w:numFmt w:val="bullet"/>
      <w:lvlText w:val=""/>
      <w:lvlJc w:val="left"/>
      <w:pPr>
        <w:ind w:left="4815" w:hanging="360"/>
      </w:pPr>
      <w:rPr>
        <w:rFonts w:ascii="Symbol" w:hAnsi="Symbol" w:hint="default"/>
      </w:rPr>
    </w:lvl>
    <w:lvl w:ilvl="7" w:tplc="08070003" w:tentative="1">
      <w:start w:val="1"/>
      <w:numFmt w:val="bullet"/>
      <w:lvlText w:val="o"/>
      <w:lvlJc w:val="left"/>
      <w:pPr>
        <w:ind w:left="5535" w:hanging="360"/>
      </w:pPr>
      <w:rPr>
        <w:rFonts w:ascii="Courier New" w:hAnsi="Courier New" w:cs="Courier New" w:hint="default"/>
      </w:rPr>
    </w:lvl>
    <w:lvl w:ilvl="8" w:tplc="08070005" w:tentative="1">
      <w:start w:val="1"/>
      <w:numFmt w:val="bullet"/>
      <w:lvlText w:val=""/>
      <w:lvlJc w:val="left"/>
      <w:pPr>
        <w:ind w:left="6255" w:hanging="360"/>
      </w:pPr>
      <w:rPr>
        <w:rFonts w:ascii="Wingdings" w:hAnsi="Wingdings" w:hint="default"/>
      </w:rPr>
    </w:lvl>
  </w:abstractNum>
  <w:abstractNum w:abstractNumId="18" w15:restartNumberingAfterBreak="0">
    <w:nsid w:val="3AB91645"/>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0"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4B704C24"/>
    <w:multiLevelType w:val="singleLevel"/>
    <w:tmpl w:val="53FC46C2"/>
    <w:lvl w:ilvl="0">
      <w:start w:val="1"/>
      <w:numFmt w:val="bullet"/>
      <w:lvlText w:val=""/>
      <w:lvlJc w:val="left"/>
      <w:pPr>
        <w:tabs>
          <w:tab w:val="num" w:pos="645"/>
        </w:tabs>
        <w:ind w:left="645" w:hanging="360"/>
      </w:pPr>
      <w:rPr>
        <w:rFonts w:ascii="Wingdings" w:hAnsi="Wingdings" w:hint="default"/>
      </w:rPr>
    </w:lvl>
  </w:abstractNum>
  <w:abstractNum w:abstractNumId="23" w15:restartNumberingAfterBreak="0">
    <w:nsid w:val="4C0D46FD"/>
    <w:multiLevelType w:val="multilevel"/>
    <w:tmpl w:val="0D9453D4"/>
    <w:lvl w:ilvl="0">
      <w:start w:val="1"/>
      <w:numFmt w:val="decimal"/>
      <w:pStyle w:val="berschrift1nummeriert"/>
      <w:lvlText w:val="%1."/>
      <w:lvlJc w:val="left"/>
      <w:pPr>
        <w:ind w:left="851" w:hanging="851"/>
      </w:pPr>
      <w:rPr>
        <w:rFonts w:hint="default"/>
        <w:spacing w:val="-10"/>
      </w:rPr>
    </w:lvl>
    <w:lvl w:ilvl="1">
      <w:start w:val="1"/>
      <w:numFmt w:val="decimal"/>
      <w:pStyle w:val="berschrift2nummeriert"/>
      <w:lvlText w:val="%1.%2"/>
      <w:lvlJc w:val="left"/>
      <w:pPr>
        <w:ind w:left="993" w:hanging="851"/>
      </w:pPr>
      <w:rPr>
        <w:rFonts w:hint="default"/>
        <w:spacing w:val="-10"/>
      </w:rPr>
    </w:lvl>
    <w:lvl w:ilvl="2">
      <w:start w:val="1"/>
      <w:numFmt w:val="decimal"/>
      <w:pStyle w:val="berschrift3nummeriert"/>
      <w:lvlText w:val="%1.%2.%3"/>
      <w:lvlJc w:val="left"/>
      <w:pPr>
        <w:ind w:left="851" w:hanging="851"/>
      </w:pPr>
      <w:rPr>
        <w:rFonts w:hint="default"/>
        <w:spacing w:val="-10"/>
      </w:rPr>
    </w:lvl>
    <w:lvl w:ilvl="3">
      <w:start w:val="1"/>
      <w:numFmt w:val="decimal"/>
      <w:pStyle w:val="berschrift4nummeriert"/>
      <w:lvlText w:val="%1.%2.%3.%4"/>
      <w:lvlJc w:val="left"/>
      <w:pPr>
        <w:ind w:left="851" w:hanging="851"/>
      </w:pPr>
      <w:rPr>
        <w:rFonts w:hint="default"/>
        <w:spacing w:val="-10"/>
      </w:rPr>
    </w:lvl>
    <w:lvl w:ilvl="4">
      <w:start w:val="1"/>
      <w:numFmt w:val="decimal"/>
      <w:pStyle w:val="berschrift5nummeriert"/>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4" w15:restartNumberingAfterBreak="0">
    <w:nsid w:val="4FB048AE"/>
    <w:multiLevelType w:val="hybridMultilevel"/>
    <w:tmpl w:val="ECE82E5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5168549E"/>
    <w:multiLevelType w:val="hybridMultilevel"/>
    <w:tmpl w:val="17FEF17E"/>
    <w:lvl w:ilvl="0" w:tplc="1A0A2F94">
      <w:start w:val="1"/>
      <w:numFmt w:val="bullet"/>
      <w:lvlText w:val=""/>
      <w:lvlJc w:val="left"/>
      <w:pPr>
        <w:ind w:left="780" w:hanging="360"/>
      </w:pPr>
      <w:rPr>
        <w:rFonts w:ascii="Symbol" w:hAnsi="Symbol" w:hint="default"/>
      </w:rPr>
    </w:lvl>
    <w:lvl w:ilvl="1" w:tplc="08070003">
      <w:start w:val="1"/>
      <w:numFmt w:val="bullet"/>
      <w:lvlText w:val="o"/>
      <w:lvlJc w:val="left"/>
      <w:pPr>
        <w:ind w:left="1500" w:hanging="360"/>
      </w:pPr>
      <w:rPr>
        <w:rFonts w:ascii="Courier New" w:hAnsi="Courier New" w:cs="Courier New" w:hint="default"/>
      </w:rPr>
    </w:lvl>
    <w:lvl w:ilvl="2" w:tplc="08070005" w:tentative="1">
      <w:start w:val="1"/>
      <w:numFmt w:val="bullet"/>
      <w:lvlText w:val=""/>
      <w:lvlJc w:val="left"/>
      <w:pPr>
        <w:ind w:left="2220" w:hanging="360"/>
      </w:pPr>
      <w:rPr>
        <w:rFonts w:ascii="Wingdings" w:hAnsi="Wingdings" w:hint="default"/>
      </w:rPr>
    </w:lvl>
    <w:lvl w:ilvl="3" w:tplc="08070001" w:tentative="1">
      <w:start w:val="1"/>
      <w:numFmt w:val="bullet"/>
      <w:lvlText w:val=""/>
      <w:lvlJc w:val="left"/>
      <w:pPr>
        <w:ind w:left="2940" w:hanging="360"/>
      </w:pPr>
      <w:rPr>
        <w:rFonts w:ascii="Symbol" w:hAnsi="Symbol" w:hint="default"/>
      </w:rPr>
    </w:lvl>
    <w:lvl w:ilvl="4" w:tplc="08070003" w:tentative="1">
      <w:start w:val="1"/>
      <w:numFmt w:val="bullet"/>
      <w:lvlText w:val="o"/>
      <w:lvlJc w:val="left"/>
      <w:pPr>
        <w:ind w:left="3660" w:hanging="360"/>
      </w:pPr>
      <w:rPr>
        <w:rFonts w:ascii="Courier New" w:hAnsi="Courier New" w:cs="Courier New" w:hint="default"/>
      </w:rPr>
    </w:lvl>
    <w:lvl w:ilvl="5" w:tplc="08070005" w:tentative="1">
      <w:start w:val="1"/>
      <w:numFmt w:val="bullet"/>
      <w:lvlText w:val=""/>
      <w:lvlJc w:val="left"/>
      <w:pPr>
        <w:ind w:left="4380" w:hanging="360"/>
      </w:pPr>
      <w:rPr>
        <w:rFonts w:ascii="Wingdings" w:hAnsi="Wingdings" w:hint="default"/>
      </w:rPr>
    </w:lvl>
    <w:lvl w:ilvl="6" w:tplc="08070001" w:tentative="1">
      <w:start w:val="1"/>
      <w:numFmt w:val="bullet"/>
      <w:lvlText w:val=""/>
      <w:lvlJc w:val="left"/>
      <w:pPr>
        <w:ind w:left="5100" w:hanging="360"/>
      </w:pPr>
      <w:rPr>
        <w:rFonts w:ascii="Symbol" w:hAnsi="Symbol" w:hint="default"/>
      </w:rPr>
    </w:lvl>
    <w:lvl w:ilvl="7" w:tplc="08070003" w:tentative="1">
      <w:start w:val="1"/>
      <w:numFmt w:val="bullet"/>
      <w:lvlText w:val="o"/>
      <w:lvlJc w:val="left"/>
      <w:pPr>
        <w:ind w:left="5820" w:hanging="360"/>
      </w:pPr>
      <w:rPr>
        <w:rFonts w:ascii="Courier New" w:hAnsi="Courier New" w:cs="Courier New" w:hint="default"/>
      </w:rPr>
    </w:lvl>
    <w:lvl w:ilvl="8" w:tplc="08070005" w:tentative="1">
      <w:start w:val="1"/>
      <w:numFmt w:val="bullet"/>
      <w:lvlText w:val=""/>
      <w:lvlJc w:val="left"/>
      <w:pPr>
        <w:ind w:left="6540" w:hanging="360"/>
      </w:pPr>
      <w:rPr>
        <w:rFonts w:ascii="Wingdings" w:hAnsi="Wingdings" w:hint="default"/>
      </w:rPr>
    </w:lvl>
  </w:abstractNum>
  <w:abstractNum w:abstractNumId="26" w15:restartNumberingAfterBreak="0">
    <w:nsid w:val="54FD3E17"/>
    <w:multiLevelType w:val="hybridMultilevel"/>
    <w:tmpl w:val="10A02E20"/>
    <w:lvl w:ilvl="0" w:tplc="350C69D2">
      <w:numFmt w:val="bullet"/>
      <w:lvlText w:val="-"/>
      <w:lvlJc w:val="left"/>
      <w:pPr>
        <w:ind w:left="640" w:hanging="360"/>
      </w:pPr>
      <w:rPr>
        <w:rFonts w:ascii="Arial" w:eastAsiaTheme="minorHAnsi" w:hAnsi="Arial" w:cs="Arial" w:hint="default"/>
      </w:rPr>
    </w:lvl>
    <w:lvl w:ilvl="1" w:tplc="08070003" w:tentative="1">
      <w:start w:val="1"/>
      <w:numFmt w:val="bullet"/>
      <w:lvlText w:val="o"/>
      <w:lvlJc w:val="left"/>
      <w:pPr>
        <w:ind w:left="1360" w:hanging="360"/>
      </w:pPr>
      <w:rPr>
        <w:rFonts w:ascii="Courier New" w:hAnsi="Courier New" w:cs="Courier New" w:hint="default"/>
      </w:rPr>
    </w:lvl>
    <w:lvl w:ilvl="2" w:tplc="08070005" w:tentative="1">
      <w:start w:val="1"/>
      <w:numFmt w:val="bullet"/>
      <w:lvlText w:val=""/>
      <w:lvlJc w:val="left"/>
      <w:pPr>
        <w:ind w:left="2080" w:hanging="360"/>
      </w:pPr>
      <w:rPr>
        <w:rFonts w:ascii="Wingdings" w:hAnsi="Wingdings" w:hint="default"/>
      </w:rPr>
    </w:lvl>
    <w:lvl w:ilvl="3" w:tplc="08070001" w:tentative="1">
      <w:start w:val="1"/>
      <w:numFmt w:val="bullet"/>
      <w:lvlText w:val=""/>
      <w:lvlJc w:val="left"/>
      <w:pPr>
        <w:ind w:left="2800" w:hanging="360"/>
      </w:pPr>
      <w:rPr>
        <w:rFonts w:ascii="Symbol" w:hAnsi="Symbol" w:hint="default"/>
      </w:rPr>
    </w:lvl>
    <w:lvl w:ilvl="4" w:tplc="08070003" w:tentative="1">
      <w:start w:val="1"/>
      <w:numFmt w:val="bullet"/>
      <w:lvlText w:val="o"/>
      <w:lvlJc w:val="left"/>
      <w:pPr>
        <w:ind w:left="3520" w:hanging="360"/>
      </w:pPr>
      <w:rPr>
        <w:rFonts w:ascii="Courier New" w:hAnsi="Courier New" w:cs="Courier New" w:hint="default"/>
      </w:rPr>
    </w:lvl>
    <w:lvl w:ilvl="5" w:tplc="08070005" w:tentative="1">
      <w:start w:val="1"/>
      <w:numFmt w:val="bullet"/>
      <w:lvlText w:val=""/>
      <w:lvlJc w:val="left"/>
      <w:pPr>
        <w:ind w:left="4240" w:hanging="360"/>
      </w:pPr>
      <w:rPr>
        <w:rFonts w:ascii="Wingdings" w:hAnsi="Wingdings" w:hint="default"/>
      </w:rPr>
    </w:lvl>
    <w:lvl w:ilvl="6" w:tplc="08070001" w:tentative="1">
      <w:start w:val="1"/>
      <w:numFmt w:val="bullet"/>
      <w:lvlText w:val=""/>
      <w:lvlJc w:val="left"/>
      <w:pPr>
        <w:ind w:left="4960" w:hanging="360"/>
      </w:pPr>
      <w:rPr>
        <w:rFonts w:ascii="Symbol" w:hAnsi="Symbol" w:hint="default"/>
      </w:rPr>
    </w:lvl>
    <w:lvl w:ilvl="7" w:tplc="08070003" w:tentative="1">
      <w:start w:val="1"/>
      <w:numFmt w:val="bullet"/>
      <w:lvlText w:val="o"/>
      <w:lvlJc w:val="left"/>
      <w:pPr>
        <w:ind w:left="5680" w:hanging="360"/>
      </w:pPr>
      <w:rPr>
        <w:rFonts w:ascii="Courier New" w:hAnsi="Courier New" w:cs="Courier New" w:hint="default"/>
      </w:rPr>
    </w:lvl>
    <w:lvl w:ilvl="8" w:tplc="08070005" w:tentative="1">
      <w:start w:val="1"/>
      <w:numFmt w:val="bullet"/>
      <w:lvlText w:val=""/>
      <w:lvlJc w:val="left"/>
      <w:pPr>
        <w:ind w:left="6400" w:hanging="360"/>
      </w:pPr>
      <w:rPr>
        <w:rFonts w:ascii="Wingdings" w:hAnsi="Wingdings" w:hint="default"/>
      </w:rPr>
    </w:lvl>
  </w:abstractNum>
  <w:abstractNum w:abstractNumId="27"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D30359F"/>
    <w:multiLevelType w:val="hybridMultilevel"/>
    <w:tmpl w:val="9642F5C4"/>
    <w:lvl w:ilvl="0" w:tplc="1A0A2F94">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0"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1" w15:restartNumberingAfterBreak="0">
    <w:nsid w:val="684C6F8A"/>
    <w:multiLevelType w:val="hybridMultilevel"/>
    <w:tmpl w:val="891EB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69EE2D7E"/>
    <w:multiLevelType w:val="hybridMultilevel"/>
    <w:tmpl w:val="E61C720C"/>
    <w:lvl w:ilvl="0" w:tplc="ADDC48A2">
      <w:numFmt w:val="bullet"/>
      <w:lvlText w:val="-"/>
      <w:lvlJc w:val="left"/>
      <w:pPr>
        <w:ind w:left="640" w:hanging="360"/>
      </w:pPr>
      <w:rPr>
        <w:rFonts w:ascii="Arial" w:eastAsiaTheme="minorHAnsi" w:hAnsi="Arial" w:cs="Arial" w:hint="default"/>
      </w:rPr>
    </w:lvl>
    <w:lvl w:ilvl="1" w:tplc="08070003" w:tentative="1">
      <w:start w:val="1"/>
      <w:numFmt w:val="bullet"/>
      <w:lvlText w:val="o"/>
      <w:lvlJc w:val="left"/>
      <w:pPr>
        <w:ind w:left="1360" w:hanging="360"/>
      </w:pPr>
      <w:rPr>
        <w:rFonts w:ascii="Courier New" w:hAnsi="Courier New" w:cs="Courier New" w:hint="default"/>
      </w:rPr>
    </w:lvl>
    <w:lvl w:ilvl="2" w:tplc="08070005" w:tentative="1">
      <w:start w:val="1"/>
      <w:numFmt w:val="bullet"/>
      <w:lvlText w:val=""/>
      <w:lvlJc w:val="left"/>
      <w:pPr>
        <w:ind w:left="2080" w:hanging="360"/>
      </w:pPr>
      <w:rPr>
        <w:rFonts w:ascii="Wingdings" w:hAnsi="Wingdings" w:hint="default"/>
      </w:rPr>
    </w:lvl>
    <w:lvl w:ilvl="3" w:tplc="08070001" w:tentative="1">
      <w:start w:val="1"/>
      <w:numFmt w:val="bullet"/>
      <w:lvlText w:val=""/>
      <w:lvlJc w:val="left"/>
      <w:pPr>
        <w:ind w:left="2800" w:hanging="360"/>
      </w:pPr>
      <w:rPr>
        <w:rFonts w:ascii="Symbol" w:hAnsi="Symbol" w:hint="default"/>
      </w:rPr>
    </w:lvl>
    <w:lvl w:ilvl="4" w:tplc="08070003" w:tentative="1">
      <w:start w:val="1"/>
      <w:numFmt w:val="bullet"/>
      <w:lvlText w:val="o"/>
      <w:lvlJc w:val="left"/>
      <w:pPr>
        <w:ind w:left="3520" w:hanging="360"/>
      </w:pPr>
      <w:rPr>
        <w:rFonts w:ascii="Courier New" w:hAnsi="Courier New" w:cs="Courier New" w:hint="default"/>
      </w:rPr>
    </w:lvl>
    <w:lvl w:ilvl="5" w:tplc="08070005" w:tentative="1">
      <w:start w:val="1"/>
      <w:numFmt w:val="bullet"/>
      <w:lvlText w:val=""/>
      <w:lvlJc w:val="left"/>
      <w:pPr>
        <w:ind w:left="4240" w:hanging="360"/>
      </w:pPr>
      <w:rPr>
        <w:rFonts w:ascii="Wingdings" w:hAnsi="Wingdings" w:hint="default"/>
      </w:rPr>
    </w:lvl>
    <w:lvl w:ilvl="6" w:tplc="08070001" w:tentative="1">
      <w:start w:val="1"/>
      <w:numFmt w:val="bullet"/>
      <w:lvlText w:val=""/>
      <w:lvlJc w:val="left"/>
      <w:pPr>
        <w:ind w:left="4960" w:hanging="360"/>
      </w:pPr>
      <w:rPr>
        <w:rFonts w:ascii="Symbol" w:hAnsi="Symbol" w:hint="default"/>
      </w:rPr>
    </w:lvl>
    <w:lvl w:ilvl="7" w:tplc="08070003" w:tentative="1">
      <w:start w:val="1"/>
      <w:numFmt w:val="bullet"/>
      <w:lvlText w:val="o"/>
      <w:lvlJc w:val="left"/>
      <w:pPr>
        <w:ind w:left="5680" w:hanging="360"/>
      </w:pPr>
      <w:rPr>
        <w:rFonts w:ascii="Courier New" w:hAnsi="Courier New" w:cs="Courier New" w:hint="default"/>
      </w:rPr>
    </w:lvl>
    <w:lvl w:ilvl="8" w:tplc="08070005" w:tentative="1">
      <w:start w:val="1"/>
      <w:numFmt w:val="bullet"/>
      <w:lvlText w:val=""/>
      <w:lvlJc w:val="left"/>
      <w:pPr>
        <w:ind w:left="6400" w:hanging="360"/>
      </w:pPr>
      <w:rPr>
        <w:rFonts w:ascii="Wingdings" w:hAnsi="Wingdings" w:hint="default"/>
      </w:rPr>
    </w:lvl>
  </w:abstractNum>
  <w:abstractNum w:abstractNumId="33" w15:restartNumberingAfterBreak="0">
    <w:nsid w:val="6AE06DE1"/>
    <w:multiLevelType w:val="multilevel"/>
    <w:tmpl w:val="D90C354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4"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6"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4"/>
  </w:num>
  <w:num w:numId="12">
    <w:abstractNumId w:val="27"/>
  </w:num>
  <w:num w:numId="13">
    <w:abstractNumId w:val="20"/>
  </w:num>
  <w:num w:numId="14">
    <w:abstractNumId w:val="36"/>
  </w:num>
  <w:num w:numId="15">
    <w:abstractNumId w:val="35"/>
  </w:num>
  <w:num w:numId="16">
    <w:abstractNumId w:val="14"/>
  </w:num>
  <w:num w:numId="17">
    <w:abstractNumId w:val="21"/>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num>
  <w:num w:numId="20">
    <w:abstractNumId w:val="19"/>
  </w:num>
  <w:num w:numId="21">
    <w:abstractNumId w:val="30"/>
  </w:num>
  <w:num w:numId="22">
    <w:abstractNumId w:val="29"/>
  </w:num>
  <w:num w:numId="23">
    <w:abstractNumId w:val="15"/>
  </w:num>
  <w:num w:numId="24">
    <w:abstractNumId w:val="23"/>
  </w:num>
  <w:num w:numId="25">
    <w:abstractNumId w:val="31"/>
  </w:num>
  <w:num w:numId="26">
    <w:abstractNumId w:val="16"/>
  </w:num>
  <w:num w:numId="27">
    <w:abstractNumId w:val="18"/>
  </w:num>
  <w:num w:numId="28">
    <w:abstractNumId w:val="12"/>
  </w:num>
  <w:num w:numId="29">
    <w:abstractNumId w:val="13"/>
  </w:num>
  <w:num w:numId="30">
    <w:abstractNumId w:val="10"/>
  </w:num>
  <w:num w:numId="31">
    <w:abstractNumId w:val="22"/>
  </w:num>
  <w:num w:numId="32">
    <w:abstractNumId w:val="28"/>
  </w:num>
  <w:num w:numId="33">
    <w:abstractNumId w:val="17"/>
  </w:num>
  <w:num w:numId="34">
    <w:abstractNumId w:val="11"/>
  </w:num>
  <w:num w:numId="35">
    <w:abstractNumId w:val="23"/>
    <w:lvlOverride w:ilvl="0">
      <w:startOverride w:val="2"/>
    </w:lvlOverride>
    <w:lvlOverride w:ilvl="1">
      <w:startOverride w:val="2"/>
    </w:lvlOverride>
  </w:num>
  <w:num w:numId="36">
    <w:abstractNumId w:val="25"/>
  </w:num>
  <w:num w:numId="37">
    <w:abstractNumId w:val="26"/>
  </w:num>
  <w:num w:numId="38">
    <w:abstractNumId w:val="32"/>
  </w:num>
  <w:num w:numId="39">
    <w:abstractNumId w:val="24"/>
  </w:num>
  <w:num w:numId="40">
    <w:abstractNumId w:val="23"/>
  </w:num>
  <w:num w:numId="41">
    <w:abstractNumId w:val="23"/>
    <w:lvlOverride w:ilvl="0">
      <w:startOverride w:val="7"/>
    </w:lvlOverride>
  </w:num>
  <w:num w:numId="42">
    <w:abstractNumId w:val="23"/>
  </w:num>
  <w:num w:numId="43">
    <w:abstractNumId w:val="23"/>
  </w:num>
  <w:num w:numId="44">
    <w:abstractNumId w:val="23"/>
  </w:num>
  <w:num w:numId="45">
    <w:abstractNumId w:val="23"/>
    <w:lvlOverride w:ilvl="0">
      <w:startOverride w:val="7"/>
    </w:lvlOverride>
  </w:num>
  <w:num w:numId="46">
    <w:abstractNumId w:val="23"/>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5"/>
  <w:removePersonalInformation/>
  <w:removeDateAndTime/>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edit="forms" w:enforcement="1" w:cryptProviderType="rsaAES" w:cryptAlgorithmClass="hash" w:cryptAlgorithmType="typeAny" w:cryptAlgorithmSid="14" w:cryptSpinCount="100000" w:hash="s8J1nH4U1Cbv0+Sol4hIztBGoo2XJZzkwOrtBR4DXsZVNf8lRJMG/xRR3qLn+JTcBPkagTMOiXqnF+je2qu3XQ==" w:salt="h4kG2lhe1YQS7r0NrugbPg=="/>
  <w:defaultTabStop w:val="851"/>
  <w:consecutiveHyphenLimit w:val="3"/>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awAttachedTemplate" w:val="1_Leer_Hoch.owt"/>
    <w:docVar w:name="OawBuiltInDocProps" w:val="&lt;OawBuiltInDocProps&gt;&lt;default profileUID=&quot;0&quot;&gt;&lt;word&gt;&lt;keywords&gt;&lt;/keywords&gt;&lt;comments&gt;&lt;/comments&gt;&lt;hyperlinkBase&gt;&lt;/hyperlinkBase&gt;&lt;fileName&gt;&lt;/fileName&gt;&lt;category&gt;&lt;/category&gt;&lt;company&gt;&lt;/company&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title&gt;&lt;value type=&quot;OawBookmark&quot; name=&quot;Subject&quot;&gt;&lt;separator text=&quot;&quot;&gt;&lt;/separator&gt;&lt;format text=&quot;&quot;&gt;&lt;/format&gt;&lt;/value&gt;&lt;/title&gt;&lt;defaultFilename&gt;&lt;value type=&quot;OawBookmark&quot; name=&quot;Subject&quot;&gt;&lt;separator text=&quot;&quot;&gt;&lt;/separator&gt;&lt;format text=&quot;&quot;&gt;&lt;/format&gt;&lt;/value&gt;&lt;/defaultFilename&gt;&lt;/word&gt;&lt;PDF&gt;&lt;keywords&gt;&lt;/keywords&gt;&lt;comments&gt;&lt;/comments&gt;&lt;hyperlinkBase&gt;&lt;/hyperlinkBase&gt;&lt;fileName&gt;&lt;/fileName&gt;&lt;category&gt;&lt;/category&gt;&lt;company&gt;&lt;/company&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title&gt;&lt;value type=&quot;OawBookmark&quot; name=&quot;Subject&quot;&gt;&lt;separator text=&quot;&quot;&gt;&lt;/separator&gt;&lt;format text=&quot;&quot;&gt;&lt;/format&gt;&lt;/value&gt;&lt;/title&gt;&lt;defaultFilename&gt;&lt;value type=&quot;OawBookmark&quot; name=&quot;Subject&quot;&gt;&lt;separator text=&quot;&quot;&gt;&lt;/separator&gt;&lt;format text=&quot;&quot;&gt;&lt;/format&gt;&lt;/value&gt;&lt;/defaultFilename&gt;&lt;/PDF&gt;&lt;/default&gt;&lt;/OawBuiltInDocProps&gt;_x000d_"/>
    <w:docVar w:name="OawCreatedWithOfficeatworkVersion" w:val="4.9 R2 (4.9.1236)"/>
    <w:docVar w:name="OawCreatedWithProjectID" w:val="gefbech"/>
    <w:docVar w:name="OawCreatedWithProjectVersion" w:val="537"/>
    <w:docVar w:name="oawDefinitionTmpl" w:val="&lt;document&gt;&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Bookmark name=&quot;Subject&quot;&gt;&lt;profile type=&quot;default&quot; UID=&quot;&quot; sameAsDefault=&quot;0&quot;&gt;&lt;/profile&gt;&lt;/OawBookmark&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Bookmark name=&quot;Text&quot;&gt;&lt;profile type=&quot;default&quot; UID=&quot;&quot; sameAsDefault=&quot;0&quot;&gt;&lt;/profile&gt;&lt;/OawBookmark&gt;_x000d__x0009_&lt;OawDocProperty name=&quot;KESB/APEA&quot;&gt;&lt;profile type=&quot;default&quot; UID=&quot;&quot; sameAsDefault=&quot;0&quot;&gt;&lt;documentProperty UID=&quot;2003060614150123456789&quot; dataSourceUID=&quot;2003060614150123456789&quot;/&gt;&lt;type type=&quot;OawLanguage&quot;&gt;&lt;OawLanguage UID=&quot;KESB/APEA&quot;/&gt;&lt;/type&gt;&lt;/profile&gt;&lt;/OawDocProperty&gt;_x000d_&lt;/document&gt;_x000d_"/>
    <w:docVar w:name="OawDistributionEnabled" w:val="&lt;empty/&gt;"/>
    <w:docVar w:name="OawDocProp.2003060614150123456789" w:val="&lt;source&gt;&lt;profile type=&quot;default&quot; UID=&quot;&quot; sameAsDefault=&quot;0&quot;&gt;&lt;SQL&gt;SELECT Value, UID FROM Data WHERE LCID = '%WhereLCID%';&lt;/SQL&gt;&lt;OawDocProperty name=&quot;Doc.Text&quot; field=&quot;Doc.Text&quot;/&gt;&lt;OawDocProperty name=&quot;Doc.Subject&quot; field=&quot;Doc.Subject&quot;/&gt;&lt;OawDocProperty name=&quot;KESB/APEA&quot; field=&quot;KESB/APEA&quot;/&gt;&lt;/profile&gt;&lt;/source&gt;"/>
    <w:docVar w:name="OawDocProp.2006040509495284662868" w:val="&lt;source&gt;&lt;Fields List=&quot;Name&quot;/&gt;&lt;profile type=&quot;default&quot; UID=&quot;&quot; sameAsDefault=&quot;0&quot;&gt;&lt;OawDocProperty name=&quot;Author.Name&quot; field=&quot;Name&quot;/&gt;&lt;/profile&gt;&lt;/source&gt;"/>
    <w:docVar w:name="OawDocPropSource" w:val="&lt;DocProps&gt;&lt;DocProp UID=&quot;2002122011014149059130932&quot; EntryUID=&quot;2019111415434508467479&quot;&gt;&lt;Field Name=&quot;IDName&quot; Value=&quot;GSI ALBA&quot;/&gt;&lt;Field Name=&quot;CompanyDe_1&quot; Value=&quot;Gesundheits-, Sozial- und Integrationsdirektion&quot;/&gt;&lt;Field Name=&quot;CompanyDe_2&quot; Value=&quot;&quot;/&gt;&lt;Field Name=&quot;CompanyDe_3&quot; Value=&quot;&quot;/&gt;&lt;Field Name=&quot;CompanyDe_4&quot; Value=&quot;&quot;/&gt;&lt;Field Name=&quot;CompanyFr_1&quot; Value=&quot;Direction de la santé, des affaires sociales&quot;/&gt;&lt;Field Name=&quot;CompanyFr_2&quot; Value=&quot;et de l'intégration&quot;/&gt;&lt;Field Name=&quot;CompanyFr_3&quot; Value=&quot;&quot;/&gt;&lt;Field Name=&quot;CompanyFr_4&quot; Value=&quot;&quot;/&gt;&lt;Field Name=&quot;DepartmentDe_1&quot; Value=&quot;Alters- und Behindertenamt&quot;/&gt;&lt;Field Name=&quot;DepartmentDe_2&quot; Value=&quot;&quot;/&gt;&lt;Field Name=&quot;DepartmentDe_3&quot; Value=&quot;&quot;/&gt;&lt;Field Name=&quot;DepartmentDe_4&quot; Value=&quot;&quot;/&gt;&lt;Field Name=&quot;DepartmentFr_1&quot; Value=&quot;Office des personnes âgées&quot;/&gt;&lt;Field Name=&quot;DepartmentFr_2&quot; Value=&quot;et des personnes handicapées&quot;/&gt;&lt;Field Name=&quot;DepartmentFr_3&quot; Value=&quot;&quot;/&gt;&lt;Field Name=&quot;DepartmentFr_4&quot; Value=&quot;&quot;/&gt;&lt;Field Name=&quot;DepartmentFR_PP&quot; Value=&quot;&quot;/&gt;&lt;Field Name=&quot;Address1&quot; Value=&quot;Rathausgasse 1&quot;/&gt;&lt;Field Name=&quot;Address2&quot; Value=&quot;Postfach&quot;/&gt;&lt;Field Name=&quot;Address3&quot; Value=&quot;3000 Bern 8&quot;/&gt;&lt;Field Name=&quot;OrtDatum&quot; Value=&quot;Bern,&quot;/&gt;&lt;Field Name=&quot;Telefon&quot; Value=&quot;+41 31 633 42 83&quot;/&gt;&lt;Field Name=&quot;Fax&quot; Value=&quot;+41 31 633 40 19&quot;/&gt;&lt;Field Name=&quot;Email&quot; Value=&quot;info.alba@be.ch&quot;/&gt;&lt;Field Name=&quot;Internet&quot; Value=&quot;www.be.ch/gsi&quot;/&gt;&lt;Field Name=&quot;Country&quot; Value=&quot;&quot;/&gt;&lt;Field Name=&quot;City&quot; Value=&quot;&quot;/&gt;&lt;Field Name=&quot;LogoBlackWhite&quot; Value=&quot;%Logos%\BernerWsp.jpg&quot;/&gt;&lt;Field Name=&quot;LogoColor&quot; Value=&quot;%Logos%\BernerWsp.jpg&quot;/&gt;&lt;Field Name=&quot;Ruecksendeadresse_DE&quot; Value=&quot;GSI-ALBA, Rathausgasse 1, Postfach, 3000 Bern 8&quot;/&gt;&lt;Field Name=&quot;Ruecksendeadresse_FR&quot; Value=&quot;DSSI-OPAH, Rathausgasse 1, Case postale, 3000 Berne 8&quot;/&gt;&lt;Field Name=&quot;Data_UID&quot; Value=&quot;2019111415434508467479&quot;/&gt;&lt;Field Name=&quot;Field_Name&quot; Value=&quot;Address3&quot;/&gt;&lt;Field Name=&quot;Field_UID&quot; Value=&quot;20030218192901313156790756&quot;/&gt;&lt;Field Name=&quot;ML_LCID&quot; Value=&quot;2055&quot;/&gt;&lt;Field Name=&quot;ML_Value&quot; Value=&quot;3000 Bern 8&quot;/&gt;&lt;/DocProp&gt;&lt;DocProp UID=&quot;2006040509495284662868&quot; EntryUID=&quot;2003121817293296325874&quot;&gt;&lt;Field Name=&quot;IDName&quot; Value=&quot;(Leer)&quot;/&gt;&lt;/DocProp&gt;&lt;DocProp UID=&quot;2007032314320003618694&quot; EntryUID=&quot;2003121817293296325874&quot;&gt;&lt;Field Name=&quot;IDName&quot; Value=&quot;(Leer)&quot;/&gt;&lt;/DocProp&gt;&lt;DocProp UID=&quot;200212191811121321310321301031x&quot; EntryUID=&quot;2003121817293296325874&quot;&gt;&lt;Field Name=&quot;IDName&quot; Value=&quot;(Leer)&quot;/&gt;&lt;/DocProp&gt;&lt;DocProp UID=&quot;2002122010583847234010578&quot; EntryUID=&quot;2003121817293296325874&quot;&gt;&lt;Field Name=&quot;IDName&quot; Value=&quot;(Leer)&quot;/&gt;&lt;/DocProp&gt;&lt;DocProp UID=&quot;2003061115381095709037&quot; EntryUID=&quot;2003121817293296325874&quot;&gt;&lt;Field Name=&quot;IDName&quot; Value=&quot;(Leer)&quot;/&gt;&lt;/DocProp&gt;&lt;DocProp UID=&quot;2004112217333376588294&quot; EntryUID=&quot;2004123010144120300001&quot;&gt;&lt;Field UID=&quot;2011103201300799999999&quot; Name=&quot;pfad&quot; Value=&quot;Keine Angaben&quot;/&gt;&lt;/DocProp&gt;&lt;/DocProps&gt;_x000d_"/>
    <w:docVar w:name="OawDocumentLanguageID" w:val="2055"/>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TextStyles&quot;&gt;_x000d_&lt;Item Type=&quot;Button&quot; IDName=&quot;Normal&quot; Icon=&quot;3546&quot; Label=&quot;&amp;lt;translate&amp;gt;Style.BE_Standard&amp;lt;/translate&amp;gt;&quot; Command=&quot;StyleApply&quot; Parameter=&quot;-1&quot;/&gt;_x000d_&lt;Item Type=&quot;Separator&quot;/&gt;_x000d_&lt;Item Type=&quot;Button&quot; IDName=&quot;Normal2&quot; Icon=&quot;3546&quot; Label=&quot;&amp;lt;translate&amp;gt;Style.BE_Text6.5&amp;lt;/translate&amp;gt;&quot; Command=&quot;StyleApply&quot; Parameter=&quot;Text 6.5 pt&quot;/&gt;_x000d_&lt;Item Type=&quot;Button&quot; IDName=&quot;Normal3&quot; Icon=&quot;3546&quot; Label=&quot;&amp;lt;translate&amp;gt;Style.BE_Text8.5&amp;lt;/translate&amp;gt;&quot; Command=&quot;StyleApply&quot; Parameter=&quot;Text 8.5 pt&quot;/&gt;_x000d_&lt;Item Type=&quot;Button&quot; IDName=&quot;Normal4&quot; Icon=&quot;3546&quot; Label=&quot;&amp;lt;translate&amp;gt;Style.BE_Text13&amp;lt;/translate&amp;gt;&quot; Command=&quot;StyleApply&quot; Parameter=&quot;Text 13 pt&quot;/&gt;_x000d_&lt;Item Type=&quot;Separator&quot;/&gt;_x000d_&lt;Item Type=&quot;Button&quot; IDName=&quot;Beilage&quot; Icon=&quot;3546&quot; Label=&quot;&amp;lt;translate&amp;gt;Style.BE_Beilage&amp;lt;/translate&amp;gt;&quot; Command=&quot;StyleApply&quot; Parameter=&quot;Beilage&quot;/&gt;_x000d_&lt;Item Type=&quot;Button&quot; IDName=&quot;Kopie&quot; Icon=&quot;3546&quot; Label=&quot;&amp;lt;translate&amp;gt;Style.BE_Kopie&amp;lt;/translate&amp;gt;&quot; Command=&quot;StyleApply&quot; Parameter=&quot;Kopie&quot;/&gt;_x000d_&lt;Item Type=&quot;Separator&quot;/&gt;_x000d_&lt;Item Type=&quot;Button&quot; IDName=&quot;Beschriftung&quot; Icon=&quot;3546&quot; Label=&quot;&amp;lt;translate&amp;gt;Style.BE_Beschriftung&amp;lt;/translate&amp;gt;&quot; Command=&quot;StyleApply&quot; Parameter=&quot;Beschriftung&quot;/&gt;_x000d_&lt;/Item&gt;_x000d_&lt;Item Type=&quot;SubMenu&quot; IDName=&quot;StructureStyles&quot;&gt;_x000d_&lt;Item Type=&quot;Button&quot; IDName=&quot;U1&quot; Icon=&quot;3546&quot; Label=&quot;&amp;lt;translate&amp;gt;Style.BE_Heading1&amp;lt;/translate&amp;gt;&quot; Command=&quot;StyleApply&quot; Parameter=&quot;Überschrift 1&quot;/&gt;_x000d_&lt;Item Type=&quot;Button&quot; IDName=&quot;U2&quot; Icon=&quot;3546&quot; Label=&quot;&amp;lt;translate&amp;gt;Style.BE_Heading2&amp;lt;/translate&amp;gt;&quot; Command=&quot;StyleApply&quot; Parameter=&quot;Überschrift 2&quot;/&gt;_x000d_&lt;Item Type=&quot;Separator&quot;/&gt;_x000d_&lt;Item Type=&quot;Button&quot; IDName=&quot;Heading1&quot; Icon=&quot;3546&quot; Label=&quot;&amp;lt;translate&amp;gt;Style.BE_Heading1_Num&amp;lt;/translate&amp;gt;&quot; Command=&quot;StyleApply&quot; Parameter=&quot;Überschrift 1 nummeriert&quot;/&gt;_x000d_&lt;Item Type=&quot;Button&quot; IDName=&quot;Heading2&quot; Icon=&quot;3546&quot; Label=&quot;&amp;lt;translate&amp;gt;Style.BE_Heading2_Num&amp;lt;/translate&amp;gt;&quot; Command=&quot;StyleApply&quot; Parameter=&quot;Überschrift 2 nummeriert&quot;/&gt;_x000d_&lt;Item Type=&quot;Button&quot; IDName=&quot;Heading3&quot; Icon=&quot;3546&quot; Label=&quot;&amp;lt;translate&amp;gt;Style.BE_Heading3_Num&amp;lt;/translate&amp;gt;&quot; Command=&quot;StyleApply&quot; Parameter=&quot;Überschrift 3 nummeriert&quot;/&gt;_x000d_&lt;Item Type=&quot;Button&quot; IDName=&quot;Heading4&quot; Icon=&quot;3546&quot; Label=&quot;&amp;lt;translate&amp;gt;Style.BE_Heading4_Num&amp;lt;/translate&amp;gt;&quot; Command=&quot;StyleApply&quot; Parameter=&quot;Überschrift 4 nummeriert&quot;/&gt;_x000d_&lt;Item Type=&quot;Button&quot; IDName=&quot;Heading5&quot; Icon=&quot;3546&quot; Label=&quot;&amp;lt;translate&amp;gt;Style.BE_Heading5_Num&amp;lt;/translate&amp;gt;&quot; Command=&quot;StyleApply&quot; Parameter=&quot;Überschrift 5 nummeriert&quot;/&gt;_x000d_&lt;Item Type=&quot;Separator&quot;/&gt;_x000d_&lt;Item Type=&quot;Button&quot; IDName=&quot;Titel&quot; Icon=&quot;3546&quot; Label=&quot;&amp;lt;translate&amp;gt;Style.BE_Titel&amp;lt;/translate&amp;gt;&quot; Command=&quot;StyleApply&quot; Parameter=&quot;Titel&quot;/&gt;_x000d_&lt;Item Type=&quot;Button&quot; IDName=&quot;UTitel&quot; Icon=&quot;3546&quot; Label=&quot;&amp;lt;translate&amp;gt;Style.BE_Untertitel&amp;lt;/translate&amp;gt;&quot; Command=&quot;StyleApply&quot; Parameter=&quot;Untertitel&quot;/&gt;_x000d_&lt;Item Type=&quot;Separator&quot;/&gt;_x000d_&lt;Item Type=&quot;Button&quot; IDName=&quot;Brieftitel&quot; Icon=&quot;3546&quot; Label=&quot;&amp;lt;translate&amp;gt;Style.BE_Brieftitel&amp;lt;/translate&amp;gt;&quot; Command=&quot;StyleApply&quot; Parameter=&quot;Brieftitel&quot;/&gt;_x000d_&lt;/Item&gt;_x000d_&lt;Item Type=&quot;SubMenu&quot; IDName=&quot;ListStyles&quot;&gt;_x000d_&lt;Item Type=&quot;Button&quot; IDName=&quot;A1&quot; Icon=&quot;3546&quot; Label=&quot;&amp;lt;translate&amp;gt;Style.BE_Aufzaehlung1&amp;lt;/translate&amp;gt;&quot; Command=&quot;StyleApply&quot; Parameter=&quot;Aufzählung 1&quot;/&gt;_x000d_&lt;Item Type=&quot;Button&quot; IDName=&quot;A2&quot; Icon=&quot;3546&quot; Label=&quot;&amp;lt;translate&amp;gt;Style.BE_Aufzaehlung2&amp;lt;/translate&amp;gt;&quot; Command=&quot;StyleApply&quot; Parameter=&quot;Aufzählung 2&quot;/&gt;_x000d_&lt;Item Type=&quot;Button&quot; IDName=&quot;A3&quot; Icon=&quot;3546&quot; Label=&quot;&amp;lt;translate&amp;gt;Style.BE_Aufzaehlung3&amp;lt;/translate&amp;gt;&quot; Command=&quot;StyleApply&quot; Parameter=&quot;Aufzählung 3&quot;/&gt;_x000d_&lt;Item Type=&quot;Separator&quot;/&gt;_x000d_&lt;Item Type=&quot;Button&quot; IDName=&quot;A4&quot; Icon=&quot;3546&quot; Label=&quot;&amp;lt;translate&amp;gt;Style.BE_Aufzaehlung8.5&amp;lt;/translate&amp;gt;&quot; Command=&quot;StyleApply&quot; Parameter=&quot;Aufzählung 8.5 pt&quot;/&gt;_x000d_&lt;Item Type=&quot;Separator&quot;/&gt;_x000d_&lt;Item Type=&quot;Button&quot; IDName=&quot;N1&quot; Icon=&quot;3546&quot; Label=&quot;&amp;lt;translate&amp;gt;Style.BE_Nummerierung1&amp;lt;/translate&amp;gt;&quot; Command=&quot;StyleApply&quot; Parameter=&quot;Nummerierung 1&quot;/&gt;_x000d_&lt;Item Type=&quot;Button&quot; IDName=&quot;N2&quot; Icon=&quot;3546&quot; Label=&quot;&amp;lt;translate&amp;gt;Style.BE_Nummerierung2&amp;lt;/translate&amp;gt;&quot; Command=&quot;StyleApply&quot; Parameter=&quot;Nummerierung 2&quot;/&gt;_x000d_&lt;/Item&gt;_x000d_&lt;/MenusDef&gt;"/>
    <w:docVar w:name="OawOMS" w:val="&lt;OawOMS&gt;&lt;send profileUID=&quot;2003010711200895123470110&quot;&gt;&lt;mail&gt;&lt;cc&gt;&lt;/cc&gt;&lt;bcc&gt;&lt;/bcc&gt;&lt;body&gt;&lt;/body&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mail&gt;&lt;word&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end&gt;&lt;send profileUID=&quot;200612051424191060180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175878093883&quot;&gt;&lt;mail&gt;&lt;cc&gt;&lt;/cc&gt;&lt;bcc&gt;&lt;/bcc&gt;&lt;body&gt;&lt;/body&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mail&gt;&lt;word&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end&gt;&lt;send profileUID=&quot;2006121210395821292110&quot;&gt;&lt;mail&gt;&lt;cc&gt;&lt;/cc&gt;&lt;body&gt;&lt;/body&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mail&gt;&lt;word&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end&gt;&lt;send profileUID=&quot;2016111410482435322597&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mail&gt;&lt;subject&gt;&lt;value type=&quot;OawBookmark&quot; name=&quot;Subject&quot;&gt;&lt;separator text=&quot;&quot;&gt;&lt;/separator&gt;&lt;format text=&quot;&quot;&gt;&lt;/format&gt;&lt;/value&gt;&lt;/subject&gt;&lt;/mail&gt;&lt;/send&gt;&lt;save profileUID=&quot;2004062216425255253277&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save profileUID=&quot;2006120514401556040061&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save profileUID=&quot;2016111410481775126934&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save profileUID=&quot;2006121210441235887611&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OawOMS&gt;_x000d_"/>
    <w:docVar w:name="oawPaperSize" w:val="7"/>
    <w:docVar w:name="OawPrinterTray.2003010711185094343750537" w:val="&lt;empty/&gt;"/>
    <w:docVar w:name="OawPrinterTray.2006120711380151760646" w:val="&lt;empty/&gt;"/>
    <w:docVar w:name="OawPrinterTray.3" w:val="&lt;empty/&gt;"/>
    <w:docVar w:name="OawPrinterTray.4" w:val="&lt;empty/&gt;"/>
    <w:docVar w:name="OawProjectID" w:val="gefbech"/>
    <w:docVar w:name="OawRecipients" w:val="&lt;Recipients&gt;&lt;Recipient&gt;&lt;UID&gt;2019110708224649345653&lt;/UID&gt;&lt;IDName&gt;Empfänger&lt;/IDName&gt;&lt;RecipientPlainUnchanged&gt;-1&lt;/RecipientPlainUnchanged&gt;&lt;RecipientActive&gt;-1&lt;/RecipientActive&gt;&lt;RecipientIcon&gt;Contact&lt;/RecipientIcon&gt;&lt;MappingTableLabel&gt;&lt;/MappingTableLabel&gt;&lt;MappingTableActive&gt;&lt;/MappingTableActive&gt;&lt;DeliveryOption&gt;&lt;/DeliveryOption&gt;&lt;DeliveryOption2&gt;&lt;/DeliveryOption2&gt;&lt;Company&gt;&lt;/Company&gt;&lt;Department&gt;&lt;/Department&gt;&lt;Title&gt;&lt;/Title&gt;&lt;FirstName&gt;&lt;/FirstName&gt;&lt;MiddleName&gt;&lt;/MiddleName&gt;&lt;LastName&gt;&lt;/LastName&gt;&lt;Suffix&gt;&lt;/Suffix&gt;&lt;FullName&gt;&lt;/FullName&gt;&lt;JobTitle&gt;&lt;/JobTitle&gt;&lt;AddressStreet&gt;&lt;/AddressStreet&gt;&lt;AddressZIP&gt;&lt;/AddressZIP&gt;&lt;AddressCity&gt;&lt;/AddressCity&gt;&lt;Address&gt;&lt;/Address&gt;&lt;CompleteAddress&gt;&lt;/CompleteAddress&gt;&lt;AddressSingleLine&gt;&lt;/AddressSingleLine&gt;&lt;Telephone&gt;&lt;/Telephone&gt;&lt;Fax&gt;&lt;/Fax&gt;&lt;EMail&gt;&lt;/EMail&gt;&lt;CopyTo&gt;&lt;/CopyTo&gt;&lt;Introduction&gt;&lt;/Introduction&gt;&lt;Closing&gt;&lt;/Closing&gt;&lt;FormattedFullAddress&gt;&lt;/FormattedFullAddress&gt;&lt;/Recipient&gt;&lt;/Recipients&gt;_x000d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0"/>
    <w:docVar w:name="OawSelectedSource.2004112217290390304928" w:val="&lt;empty/&gt;"/>
    <w:docVar w:name="OawSelectedSource.2004112217333376588294" w:val="&lt;empty/&gt;"/>
    <w:docVar w:name="OawSelectedSource.2006040509495284662868" w:val="&lt;empty/&gt;"/>
    <w:docVar w:name="OawSelectedSource.2007032314320003618694" w:val="&lt;empty/&gt;"/>
    <w:docVar w:name="OawTemplateProperties" w:val="password:=&lt;Semicolon/&gt;MnO`rrvnqc.=;jumpToFirstField:=1;dotReverenceRemove:=1;resizeA4Letter:=1;unpdateDocPropsOnNewOnly:=0;showAllNoteItems:=0;CharCodeChecked:=;CharCodeUnchecked:=;WizardSteps:=0|1|4;DocumentTitle:=;DisplayName:=&lt;translate&gt;Template.BE_Blanc_Portrait&lt;/translate&gt;;ID:=;protectionType:=-1;"/>
    <w:docVar w:name="OawTemplatePropertiesXML" w:val="&lt;?xml version=&quot;1.0&quot;?&gt;_x000d_&lt;TemplateProperties&gt;&lt;RecipientFields&gt;&lt;Field UID=&quot;2008091113140639498668&quot; Label=&quot;&quot;/&gt;&lt;Field UID=&quot;2004031513575326984562&quot; Label=&quot;&quot;/&gt;&lt;Field UID=&quot;2004031514011258946758&quot; Label=&quot;&quot;/&gt;&lt;Field UID=&quot;2004031181448127964532&quot; Label=&quot;&quot;/&gt;&lt;Field UID=&quot;2004031181449458765301&quot; Label=&quot;&quot;/&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Titel&quot; Label=&quot;&amp;lt;translate&amp;gt;SmartContent.Titel&amp;lt;/translate&amp;gt;&quot; Style=&quot;Titel/Titre&quot;/&gt;_x000d_&lt;Bookmark Name=&quot;Text&quot; Label=&quot;&amp;lt;translate&amp;gt;SmartContent.Text&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Titel&quot; Label=&quot;&amp;lt;translate&amp;gt;SmartTemplate.Titel&amp;lt;/translate&amp;gt;&quot; Style=&quot;Titel/Titre&quot;/&gt;_x000d_&lt;Bookmark Name=&quot;Text&quot; Label=&quot;&amp;lt;translate&amp;gt;SmartTemplate.Text&amp;lt;/translate&amp;gt;&quot;/&gt;_x000d_&lt;/TemplPropsStm&gt;"/>
    <w:docVar w:name="officeatworkWordMasterTemplateConfiguration" w:val="&lt;!--Created with officeatwork--&gt;_x000d__x000a_&lt;WordMasterTemplateConfiguration&gt;_x000d__x000a_  &lt;LayoutSets /&gt;_x000d__x000a_  &lt;Pictures /&gt;_x000d__x000a_  &lt;PaperSettings /&gt;_x000d__x000a_&lt;/WordMasterTemplateConfiguration&gt;"/>
  </w:docVars>
  <w:rsids>
    <w:rsidRoot w:val="00643A32"/>
    <w:rsid w:val="000002A5"/>
    <w:rsid w:val="00000C1D"/>
    <w:rsid w:val="00001886"/>
    <w:rsid w:val="00001FA9"/>
    <w:rsid w:val="00002B8D"/>
    <w:rsid w:val="00002D47"/>
    <w:rsid w:val="00003193"/>
    <w:rsid w:val="00004332"/>
    <w:rsid w:val="00004354"/>
    <w:rsid w:val="00007904"/>
    <w:rsid w:val="0001180F"/>
    <w:rsid w:val="000139BD"/>
    <w:rsid w:val="0001568C"/>
    <w:rsid w:val="00022448"/>
    <w:rsid w:val="000231B0"/>
    <w:rsid w:val="00023E45"/>
    <w:rsid w:val="00024529"/>
    <w:rsid w:val="000252CF"/>
    <w:rsid w:val="0002542A"/>
    <w:rsid w:val="00025956"/>
    <w:rsid w:val="00025E24"/>
    <w:rsid w:val="000260A3"/>
    <w:rsid w:val="000260A8"/>
    <w:rsid w:val="00027A34"/>
    <w:rsid w:val="00030CEF"/>
    <w:rsid w:val="000334D6"/>
    <w:rsid w:val="00040CC5"/>
    <w:rsid w:val="00040FD6"/>
    <w:rsid w:val="00042314"/>
    <w:rsid w:val="00042D27"/>
    <w:rsid w:val="00043261"/>
    <w:rsid w:val="00043B70"/>
    <w:rsid w:val="00044A51"/>
    <w:rsid w:val="00044D14"/>
    <w:rsid w:val="00045131"/>
    <w:rsid w:val="00046F4D"/>
    <w:rsid w:val="0005055C"/>
    <w:rsid w:val="00052DBA"/>
    <w:rsid w:val="00053E99"/>
    <w:rsid w:val="00055195"/>
    <w:rsid w:val="000556F9"/>
    <w:rsid w:val="00055FA5"/>
    <w:rsid w:val="00060597"/>
    <w:rsid w:val="00061B64"/>
    <w:rsid w:val="00062C3F"/>
    <w:rsid w:val="00062FC0"/>
    <w:rsid w:val="00063BB5"/>
    <w:rsid w:val="00064867"/>
    <w:rsid w:val="00066346"/>
    <w:rsid w:val="0006749A"/>
    <w:rsid w:val="00070BB2"/>
    <w:rsid w:val="00076A6E"/>
    <w:rsid w:val="00077849"/>
    <w:rsid w:val="00077998"/>
    <w:rsid w:val="00082083"/>
    <w:rsid w:val="00087453"/>
    <w:rsid w:val="0009226A"/>
    <w:rsid w:val="00092A7B"/>
    <w:rsid w:val="000965EA"/>
    <w:rsid w:val="000A30C3"/>
    <w:rsid w:val="000A38CC"/>
    <w:rsid w:val="000A576D"/>
    <w:rsid w:val="000A6412"/>
    <w:rsid w:val="000A67E3"/>
    <w:rsid w:val="000A67FE"/>
    <w:rsid w:val="000A7B8D"/>
    <w:rsid w:val="000A7BE1"/>
    <w:rsid w:val="000B3B9B"/>
    <w:rsid w:val="000B42E0"/>
    <w:rsid w:val="000B4ADF"/>
    <w:rsid w:val="000B7E19"/>
    <w:rsid w:val="000C16E9"/>
    <w:rsid w:val="000C334E"/>
    <w:rsid w:val="000C5963"/>
    <w:rsid w:val="000C6089"/>
    <w:rsid w:val="000D6408"/>
    <w:rsid w:val="000D75C8"/>
    <w:rsid w:val="000E0862"/>
    <w:rsid w:val="000E2428"/>
    <w:rsid w:val="000E4BE2"/>
    <w:rsid w:val="000E4CA2"/>
    <w:rsid w:val="000E7CA3"/>
    <w:rsid w:val="000E7D64"/>
    <w:rsid w:val="000F267E"/>
    <w:rsid w:val="000F6D48"/>
    <w:rsid w:val="000F79CA"/>
    <w:rsid w:val="00100419"/>
    <w:rsid w:val="001006CE"/>
    <w:rsid w:val="0010098D"/>
    <w:rsid w:val="00100B4F"/>
    <w:rsid w:val="00104BB7"/>
    <w:rsid w:val="00105406"/>
    <w:rsid w:val="00105C27"/>
    <w:rsid w:val="00105F42"/>
    <w:rsid w:val="00106082"/>
    <w:rsid w:val="00107273"/>
    <w:rsid w:val="001074A6"/>
    <w:rsid w:val="00111D44"/>
    <w:rsid w:val="001125B5"/>
    <w:rsid w:val="0011312B"/>
    <w:rsid w:val="00114492"/>
    <w:rsid w:val="001208FF"/>
    <w:rsid w:val="0012151E"/>
    <w:rsid w:val="00123AA1"/>
    <w:rsid w:val="0012405E"/>
    <w:rsid w:val="00124C0D"/>
    <w:rsid w:val="00124C97"/>
    <w:rsid w:val="0012506A"/>
    <w:rsid w:val="0013294C"/>
    <w:rsid w:val="00132EC9"/>
    <w:rsid w:val="001349C9"/>
    <w:rsid w:val="00136B3F"/>
    <w:rsid w:val="00137978"/>
    <w:rsid w:val="001402EF"/>
    <w:rsid w:val="001441D1"/>
    <w:rsid w:val="0014447B"/>
    <w:rsid w:val="001455F9"/>
    <w:rsid w:val="00145C25"/>
    <w:rsid w:val="00146849"/>
    <w:rsid w:val="00147793"/>
    <w:rsid w:val="00147819"/>
    <w:rsid w:val="001507E3"/>
    <w:rsid w:val="00150AFA"/>
    <w:rsid w:val="00150CC8"/>
    <w:rsid w:val="00152D5D"/>
    <w:rsid w:val="001538FB"/>
    <w:rsid w:val="001543B5"/>
    <w:rsid w:val="00155F13"/>
    <w:rsid w:val="0016057B"/>
    <w:rsid w:val="00161D21"/>
    <w:rsid w:val="0016306F"/>
    <w:rsid w:val="001678DF"/>
    <w:rsid w:val="00174CAD"/>
    <w:rsid w:val="00174EE0"/>
    <w:rsid w:val="00177080"/>
    <w:rsid w:val="0017791A"/>
    <w:rsid w:val="001806B9"/>
    <w:rsid w:val="0018281A"/>
    <w:rsid w:val="00183D4D"/>
    <w:rsid w:val="00184153"/>
    <w:rsid w:val="001859D8"/>
    <w:rsid w:val="00186D97"/>
    <w:rsid w:val="00190973"/>
    <w:rsid w:val="00196F3D"/>
    <w:rsid w:val="001A0D83"/>
    <w:rsid w:val="001A1EB8"/>
    <w:rsid w:val="001A338B"/>
    <w:rsid w:val="001A4738"/>
    <w:rsid w:val="001A5983"/>
    <w:rsid w:val="001A6C01"/>
    <w:rsid w:val="001A7FD6"/>
    <w:rsid w:val="001B5BCF"/>
    <w:rsid w:val="001B6CC6"/>
    <w:rsid w:val="001B6D19"/>
    <w:rsid w:val="001B6D85"/>
    <w:rsid w:val="001C203A"/>
    <w:rsid w:val="001C2F09"/>
    <w:rsid w:val="001C3E2C"/>
    <w:rsid w:val="001C46FF"/>
    <w:rsid w:val="001C6F7F"/>
    <w:rsid w:val="001C709B"/>
    <w:rsid w:val="001D1A77"/>
    <w:rsid w:val="001D1D52"/>
    <w:rsid w:val="001D2CCB"/>
    <w:rsid w:val="001E050F"/>
    <w:rsid w:val="001E1D4D"/>
    <w:rsid w:val="001E29E4"/>
    <w:rsid w:val="001E44DA"/>
    <w:rsid w:val="001E4EFA"/>
    <w:rsid w:val="001E6E56"/>
    <w:rsid w:val="001F1DA8"/>
    <w:rsid w:val="001F5040"/>
    <w:rsid w:val="001F68ED"/>
    <w:rsid w:val="0020096F"/>
    <w:rsid w:val="002009FE"/>
    <w:rsid w:val="0020387E"/>
    <w:rsid w:val="002055FB"/>
    <w:rsid w:val="002104D5"/>
    <w:rsid w:val="00212C71"/>
    <w:rsid w:val="00213236"/>
    <w:rsid w:val="00216B14"/>
    <w:rsid w:val="002171C3"/>
    <w:rsid w:val="002225FA"/>
    <w:rsid w:val="002234DA"/>
    <w:rsid w:val="00223DBA"/>
    <w:rsid w:val="0022436B"/>
    <w:rsid w:val="002251DD"/>
    <w:rsid w:val="00227F92"/>
    <w:rsid w:val="00230C11"/>
    <w:rsid w:val="002315B5"/>
    <w:rsid w:val="00232E0D"/>
    <w:rsid w:val="00233B03"/>
    <w:rsid w:val="002363A3"/>
    <w:rsid w:val="00240695"/>
    <w:rsid w:val="00242A65"/>
    <w:rsid w:val="00243529"/>
    <w:rsid w:val="00244E0D"/>
    <w:rsid w:val="002507BD"/>
    <w:rsid w:val="00252DB7"/>
    <w:rsid w:val="00253748"/>
    <w:rsid w:val="00253FD3"/>
    <w:rsid w:val="00257163"/>
    <w:rsid w:val="002571B1"/>
    <w:rsid w:val="00257FB2"/>
    <w:rsid w:val="00263C82"/>
    <w:rsid w:val="002645DC"/>
    <w:rsid w:val="002650E6"/>
    <w:rsid w:val="002669C5"/>
    <w:rsid w:val="00267613"/>
    <w:rsid w:val="00271915"/>
    <w:rsid w:val="00272287"/>
    <w:rsid w:val="00272F48"/>
    <w:rsid w:val="00273DDF"/>
    <w:rsid w:val="00276705"/>
    <w:rsid w:val="00277E20"/>
    <w:rsid w:val="00281076"/>
    <w:rsid w:val="00281097"/>
    <w:rsid w:val="002830D7"/>
    <w:rsid w:val="0028496D"/>
    <w:rsid w:val="00284AA5"/>
    <w:rsid w:val="00286E37"/>
    <w:rsid w:val="00287998"/>
    <w:rsid w:val="0029350F"/>
    <w:rsid w:val="002941DB"/>
    <w:rsid w:val="00296CF8"/>
    <w:rsid w:val="002A028A"/>
    <w:rsid w:val="002A1929"/>
    <w:rsid w:val="002A3C66"/>
    <w:rsid w:val="002A53C0"/>
    <w:rsid w:val="002A66F2"/>
    <w:rsid w:val="002A688E"/>
    <w:rsid w:val="002B09D5"/>
    <w:rsid w:val="002B1C43"/>
    <w:rsid w:val="002B1E64"/>
    <w:rsid w:val="002B3964"/>
    <w:rsid w:val="002B776C"/>
    <w:rsid w:val="002B7B5A"/>
    <w:rsid w:val="002C0DF8"/>
    <w:rsid w:val="002C1E49"/>
    <w:rsid w:val="002C2B4F"/>
    <w:rsid w:val="002C343A"/>
    <w:rsid w:val="002C359A"/>
    <w:rsid w:val="002C4086"/>
    <w:rsid w:val="002C6EBE"/>
    <w:rsid w:val="002D1A59"/>
    <w:rsid w:val="002D3DF6"/>
    <w:rsid w:val="002D6FD2"/>
    <w:rsid w:val="002E0B33"/>
    <w:rsid w:val="002E4CE2"/>
    <w:rsid w:val="002E54EB"/>
    <w:rsid w:val="002E5FAE"/>
    <w:rsid w:val="002E682F"/>
    <w:rsid w:val="002E79F6"/>
    <w:rsid w:val="002F0E22"/>
    <w:rsid w:val="002F1C4F"/>
    <w:rsid w:val="002F2CD7"/>
    <w:rsid w:val="002F3B70"/>
    <w:rsid w:val="002F3EA6"/>
    <w:rsid w:val="002F480A"/>
    <w:rsid w:val="002F6D01"/>
    <w:rsid w:val="002F71B6"/>
    <w:rsid w:val="002F7698"/>
    <w:rsid w:val="002F77A6"/>
    <w:rsid w:val="00300C1E"/>
    <w:rsid w:val="003010ED"/>
    <w:rsid w:val="003022B0"/>
    <w:rsid w:val="00303785"/>
    <w:rsid w:val="00304024"/>
    <w:rsid w:val="003052E6"/>
    <w:rsid w:val="003060EE"/>
    <w:rsid w:val="003075B2"/>
    <w:rsid w:val="003079DA"/>
    <w:rsid w:val="00307DB2"/>
    <w:rsid w:val="00312AE1"/>
    <w:rsid w:val="00314D69"/>
    <w:rsid w:val="003153B1"/>
    <w:rsid w:val="00315936"/>
    <w:rsid w:val="003160C6"/>
    <w:rsid w:val="003168CA"/>
    <w:rsid w:val="00317561"/>
    <w:rsid w:val="00322D36"/>
    <w:rsid w:val="003230A0"/>
    <w:rsid w:val="00323BC2"/>
    <w:rsid w:val="003251F6"/>
    <w:rsid w:val="0032671E"/>
    <w:rsid w:val="003271F1"/>
    <w:rsid w:val="003305EB"/>
    <w:rsid w:val="003306E0"/>
    <w:rsid w:val="00332E4D"/>
    <w:rsid w:val="00334ABA"/>
    <w:rsid w:val="00335B07"/>
    <w:rsid w:val="0033641B"/>
    <w:rsid w:val="003372F5"/>
    <w:rsid w:val="0034186D"/>
    <w:rsid w:val="00342DF0"/>
    <w:rsid w:val="00343E02"/>
    <w:rsid w:val="003448D9"/>
    <w:rsid w:val="003449A4"/>
    <w:rsid w:val="00345339"/>
    <w:rsid w:val="00345EF6"/>
    <w:rsid w:val="00346AC7"/>
    <w:rsid w:val="003501A6"/>
    <w:rsid w:val="003520FD"/>
    <w:rsid w:val="00352378"/>
    <w:rsid w:val="00355276"/>
    <w:rsid w:val="00355935"/>
    <w:rsid w:val="00357B7E"/>
    <w:rsid w:val="00362257"/>
    <w:rsid w:val="00365886"/>
    <w:rsid w:val="00365931"/>
    <w:rsid w:val="00367DC7"/>
    <w:rsid w:val="003709F4"/>
    <w:rsid w:val="00372CB7"/>
    <w:rsid w:val="00372D83"/>
    <w:rsid w:val="00375C36"/>
    <w:rsid w:val="0038235C"/>
    <w:rsid w:val="0038353C"/>
    <w:rsid w:val="00383C0A"/>
    <w:rsid w:val="0038420A"/>
    <w:rsid w:val="0038615A"/>
    <w:rsid w:val="00387080"/>
    <w:rsid w:val="00390BF4"/>
    <w:rsid w:val="00390F5C"/>
    <w:rsid w:val="00391A0B"/>
    <w:rsid w:val="003921BD"/>
    <w:rsid w:val="00396159"/>
    <w:rsid w:val="003A06C1"/>
    <w:rsid w:val="003A0EAA"/>
    <w:rsid w:val="003A22F8"/>
    <w:rsid w:val="003A293A"/>
    <w:rsid w:val="003A5C7A"/>
    <w:rsid w:val="003A7DFB"/>
    <w:rsid w:val="003B0D37"/>
    <w:rsid w:val="003B1612"/>
    <w:rsid w:val="003B519C"/>
    <w:rsid w:val="003B67F4"/>
    <w:rsid w:val="003B6E89"/>
    <w:rsid w:val="003C27DB"/>
    <w:rsid w:val="003C7AEF"/>
    <w:rsid w:val="003C7B2A"/>
    <w:rsid w:val="003D41C5"/>
    <w:rsid w:val="003D4EEE"/>
    <w:rsid w:val="003D5BA7"/>
    <w:rsid w:val="003D65F3"/>
    <w:rsid w:val="003D7242"/>
    <w:rsid w:val="003E052B"/>
    <w:rsid w:val="003E3DFB"/>
    <w:rsid w:val="003E46AD"/>
    <w:rsid w:val="003E77DF"/>
    <w:rsid w:val="003E7A3F"/>
    <w:rsid w:val="003E7CC4"/>
    <w:rsid w:val="003E7ED9"/>
    <w:rsid w:val="003F1FE7"/>
    <w:rsid w:val="003F28E9"/>
    <w:rsid w:val="003F5918"/>
    <w:rsid w:val="003F610B"/>
    <w:rsid w:val="003F6184"/>
    <w:rsid w:val="004029AF"/>
    <w:rsid w:val="00407ADF"/>
    <w:rsid w:val="00411A96"/>
    <w:rsid w:val="00411FEF"/>
    <w:rsid w:val="00412114"/>
    <w:rsid w:val="00412DBB"/>
    <w:rsid w:val="004140F0"/>
    <w:rsid w:val="00414887"/>
    <w:rsid w:val="0041555F"/>
    <w:rsid w:val="004161F2"/>
    <w:rsid w:val="0041733A"/>
    <w:rsid w:val="004173AA"/>
    <w:rsid w:val="004173F8"/>
    <w:rsid w:val="00420341"/>
    <w:rsid w:val="00420DE5"/>
    <w:rsid w:val="00422101"/>
    <w:rsid w:val="004229F4"/>
    <w:rsid w:val="00427680"/>
    <w:rsid w:val="00430709"/>
    <w:rsid w:val="00431C13"/>
    <w:rsid w:val="004324CD"/>
    <w:rsid w:val="004328C8"/>
    <w:rsid w:val="004337AA"/>
    <w:rsid w:val="00434C3C"/>
    <w:rsid w:val="00435DAB"/>
    <w:rsid w:val="00436051"/>
    <w:rsid w:val="0043661F"/>
    <w:rsid w:val="004370E3"/>
    <w:rsid w:val="00437B8B"/>
    <w:rsid w:val="00440081"/>
    <w:rsid w:val="00440C1F"/>
    <w:rsid w:val="00442F98"/>
    <w:rsid w:val="00443C6E"/>
    <w:rsid w:val="004472F7"/>
    <w:rsid w:val="004506F2"/>
    <w:rsid w:val="00450991"/>
    <w:rsid w:val="00451317"/>
    <w:rsid w:val="00453852"/>
    <w:rsid w:val="0045460B"/>
    <w:rsid w:val="00454CAA"/>
    <w:rsid w:val="00461907"/>
    <w:rsid w:val="0046373D"/>
    <w:rsid w:val="00463E8B"/>
    <w:rsid w:val="00464258"/>
    <w:rsid w:val="00467057"/>
    <w:rsid w:val="0046784E"/>
    <w:rsid w:val="0047384F"/>
    <w:rsid w:val="00474531"/>
    <w:rsid w:val="0047532D"/>
    <w:rsid w:val="00477149"/>
    <w:rsid w:val="00477838"/>
    <w:rsid w:val="00477FF6"/>
    <w:rsid w:val="00484D6F"/>
    <w:rsid w:val="004851C3"/>
    <w:rsid w:val="00485BEE"/>
    <w:rsid w:val="00486D68"/>
    <w:rsid w:val="00487E7E"/>
    <w:rsid w:val="004913B4"/>
    <w:rsid w:val="0049257B"/>
    <w:rsid w:val="00493944"/>
    <w:rsid w:val="0049478B"/>
    <w:rsid w:val="00494AD2"/>
    <w:rsid w:val="00495348"/>
    <w:rsid w:val="00496494"/>
    <w:rsid w:val="004A060F"/>
    <w:rsid w:val="004A0D50"/>
    <w:rsid w:val="004A3035"/>
    <w:rsid w:val="004A3D52"/>
    <w:rsid w:val="004A6381"/>
    <w:rsid w:val="004A6F67"/>
    <w:rsid w:val="004A7C87"/>
    <w:rsid w:val="004B5AB0"/>
    <w:rsid w:val="004B7284"/>
    <w:rsid w:val="004C4029"/>
    <w:rsid w:val="004C4259"/>
    <w:rsid w:val="004C47DD"/>
    <w:rsid w:val="004C5E07"/>
    <w:rsid w:val="004C5FA6"/>
    <w:rsid w:val="004C6CF9"/>
    <w:rsid w:val="004D104D"/>
    <w:rsid w:val="004D3BF1"/>
    <w:rsid w:val="004D5C7D"/>
    <w:rsid w:val="004E0447"/>
    <w:rsid w:val="004E1981"/>
    <w:rsid w:val="004E1A2A"/>
    <w:rsid w:val="004E5C37"/>
    <w:rsid w:val="004E7468"/>
    <w:rsid w:val="004F142F"/>
    <w:rsid w:val="004F35B8"/>
    <w:rsid w:val="004F3702"/>
    <w:rsid w:val="004F42A9"/>
    <w:rsid w:val="004F4C96"/>
    <w:rsid w:val="004F5417"/>
    <w:rsid w:val="004F5462"/>
    <w:rsid w:val="004F6689"/>
    <w:rsid w:val="004F755B"/>
    <w:rsid w:val="00501248"/>
    <w:rsid w:val="00501EBB"/>
    <w:rsid w:val="00504F82"/>
    <w:rsid w:val="00505833"/>
    <w:rsid w:val="005108E4"/>
    <w:rsid w:val="005124EC"/>
    <w:rsid w:val="005159FD"/>
    <w:rsid w:val="005165D9"/>
    <w:rsid w:val="005169EE"/>
    <w:rsid w:val="00517798"/>
    <w:rsid w:val="005201E8"/>
    <w:rsid w:val="005208A4"/>
    <w:rsid w:val="005218DC"/>
    <w:rsid w:val="00522003"/>
    <w:rsid w:val="00522912"/>
    <w:rsid w:val="00524861"/>
    <w:rsid w:val="005248CA"/>
    <w:rsid w:val="00527B3E"/>
    <w:rsid w:val="00530340"/>
    <w:rsid w:val="00530364"/>
    <w:rsid w:val="00530412"/>
    <w:rsid w:val="005322DF"/>
    <w:rsid w:val="00534CD8"/>
    <w:rsid w:val="0053694E"/>
    <w:rsid w:val="00543E2A"/>
    <w:rsid w:val="00544134"/>
    <w:rsid w:val="00544D23"/>
    <w:rsid w:val="005461F3"/>
    <w:rsid w:val="0055005A"/>
    <w:rsid w:val="00550F8A"/>
    <w:rsid w:val="00552F8E"/>
    <w:rsid w:val="005534E2"/>
    <w:rsid w:val="00553B23"/>
    <w:rsid w:val="00555C99"/>
    <w:rsid w:val="00556718"/>
    <w:rsid w:val="00557113"/>
    <w:rsid w:val="00557308"/>
    <w:rsid w:val="00560A7E"/>
    <w:rsid w:val="00560BFE"/>
    <w:rsid w:val="005643BB"/>
    <w:rsid w:val="0056693A"/>
    <w:rsid w:val="0056720E"/>
    <w:rsid w:val="00567415"/>
    <w:rsid w:val="00567A54"/>
    <w:rsid w:val="00574767"/>
    <w:rsid w:val="00577A3D"/>
    <w:rsid w:val="0058050C"/>
    <w:rsid w:val="00583B72"/>
    <w:rsid w:val="00585731"/>
    <w:rsid w:val="00585EBA"/>
    <w:rsid w:val="00586E75"/>
    <w:rsid w:val="00587B04"/>
    <w:rsid w:val="00590C63"/>
    <w:rsid w:val="0059183C"/>
    <w:rsid w:val="00592F95"/>
    <w:rsid w:val="00593FAB"/>
    <w:rsid w:val="00594C3C"/>
    <w:rsid w:val="00594F65"/>
    <w:rsid w:val="00595286"/>
    <w:rsid w:val="00595CA1"/>
    <w:rsid w:val="005A01A4"/>
    <w:rsid w:val="005A07D4"/>
    <w:rsid w:val="005A0CBF"/>
    <w:rsid w:val="005B0ADF"/>
    <w:rsid w:val="005B1284"/>
    <w:rsid w:val="005B3B24"/>
    <w:rsid w:val="005B3D70"/>
    <w:rsid w:val="005B57D7"/>
    <w:rsid w:val="005C1B96"/>
    <w:rsid w:val="005C5E32"/>
    <w:rsid w:val="005C6275"/>
    <w:rsid w:val="005D1237"/>
    <w:rsid w:val="005D163E"/>
    <w:rsid w:val="005D4E20"/>
    <w:rsid w:val="005D79DB"/>
    <w:rsid w:val="005D7F56"/>
    <w:rsid w:val="005E04ED"/>
    <w:rsid w:val="005E110D"/>
    <w:rsid w:val="005E3916"/>
    <w:rsid w:val="005E4E42"/>
    <w:rsid w:val="005E6C4F"/>
    <w:rsid w:val="005E7427"/>
    <w:rsid w:val="005E7E3B"/>
    <w:rsid w:val="005F17C5"/>
    <w:rsid w:val="005F381B"/>
    <w:rsid w:val="005F43A0"/>
    <w:rsid w:val="005F5606"/>
    <w:rsid w:val="005F63E5"/>
    <w:rsid w:val="005F787B"/>
    <w:rsid w:val="0060368B"/>
    <w:rsid w:val="00605EF9"/>
    <w:rsid w:val="006062FE"/>
    <w:rsid w:val="006064CE"/>
    <w:rsid w:val="00607715"/>
    <w:rsid w:val="00611A00"/>
    <w:rsid w:val="00611C00"/>
    <w:rsid w:val="00611F49"/>
    <w:rsid w:val="00612326"/>
    <w:rsid w:val="0061715B"/>
    <w:rsid w:val="0062010B"/>
    <w:rsid w:val="006208F5"/>
    <w:rsid w:val="006222F5"/>
    <w:rsid w:val="00630CD1"/>
    <w:rsid w:val="0063352C"/>
    <w:rsid w:val="00633DBB"/>
    <w:rsid w:val="00634439"/>
    <w:rsid w:val="00634C2C"/>
    <w:rsid w:val="00641B62"/>
    <w:rsid w:val="00641CF6"/>
    <w:rsid w:val="0064211F"/>
    <w:rsid w:val="00643251"/>
    <w:rsid w:val="00643A32"/>
    <w:rsid w:val="006443AF"/>
    <w:rsid w:val="00644D8E"/>
    <w:rsid w:val="0065474A"/>
    <w:rsid w:val="006549D1"/>
    <w:rsid w:val="006606D9"/>
    <w:rsid w:val="00663C99"/>
    <w:rsid w:val="0066460F"/>
    <w:rsid w:val="00664AB2"/>
    <w:rsid w:val="006656DE"/>
    <w:rsid w:val="00665FFA"/>
    <w:rsid w:val="006667C5"/>
    <w:rsid w:val="00666D33"/>
    <w:rsid w:val="0066771E"/>
    <w:rsid w:val="00670433"/>
    <w:rsid w:val="00672E46"/>
    <w:rsid w:val="00672E7C"/>
    <w:rsid w:val="00673293"/>
    <w:rsid w:val="006753FE"/>
    <w:rsid w:val="0067795E"/>
    <w:rsid w:val="00681715"/>
    <w:rsid w:val="00683536"/>
    <w:rsid w:val="00684A06"/>
    <w:rsid w:val="006861CF"/>
    <w:rsid w:val="00687A86"/>
    <w:rsid w:val="0069114C"/>
    <w:rsid w:val="006912FA"/>
    <w:rsid w:val="00694094"/>
    <w:rsid w:val="006A27FE"/>
    <w:rsid w:val="006A34A3"/>
    <w:rsid w:val="006A49EA"/>
    <w:rsid w:val="006A4EAF"/>
    <w:rsid w:val="006A5329"/>
    <w:rsid w:val="006A5800"/>
    <w:rsid w:val="006B131C"/>
    <w:rsid w:val="006B1740"/>
    <w:rsid w:val="006B2E6D"/>
    <w:rsid w:val="006B31DF"/>
    <w:rsid w:val="006B5383"/>
    <w:rsid w:val="006D3D4C"/>
    <w:rsid w:val="006D3EF1"/>
    <w:rsid w:val="006D4FF5"/>
    <w:rsid w:val="006D54CA"/>
    <w:rsid w:val="006D59BE"/>
    <w:rsid w:val="006E2AE9"/>
    <w:rsid w:val="006E3670"/>
    <w:rsid w:val="006E37D6"/>
    <w:rsid w:val="006E503F"/>
    <w:rsid w:val="006E5642"/>
    <w:rsid w:val="006E7FA8"/>
    <w:rsid w:val="006F3FE9"/>
    <w:rsid w:val="006F684B"/>
    <w:rsid w:val="00701573"/>
    <w:rsid w:val="00701B95"/>
    <w:rsid w:val="00706257"/>
    <w:rsid w:val="00706FA1"/>
    <w:rsid w:val="007115F8"/>
    <w:rsid w:val="00711610"/>
    <w:rsid w:val="00711F3C"/>
    <w:rsid w:val="00712CE8"/>
    <w:rsid w:val="00713603"/>
    <w:rsid w:val="00716023"/>
    <w:rsid w:val="007170F0"/>
    <w:rsid w:val="0072323E"/>
    <w:rsid w:val="007237B2"/>
    <w:rsid w:val="00723A25"/>
    <w:rsid w:val="00724281"/>
    <w:rsid w:val="007267FF"/>
    <w:rsid w:val="00726E75"/>
    <w:rsid w:val="00730FCB"/>
    <w:rsid w:val="00733A93"/>
    <w:rsid w:val="00740543"/>
    <w:rsid w:val="00743D20"/>
    <w:rsid w:val="00747CBE"/>
    <w:rsid w:val="007514B9"/>
    <w:rsid w:val="007516F5"/>
    <w:rsid w:val="007528FE"/>
    <w:rsid w:val="00752C45"/>
    <w:rsid w:val="0076101E"/>
    <w:rsid w:val="00761036"/>
    <w:rsid w:val="007613AF"/>
    <w:rsid w:val="007613B9"/>
    <w:rsid w:val="00762593"/>
    <w:rsid w:val="00762783"/>
    <w:rsid w:val="007639BD"/>
    <w:rsid w:val="007640FB"/>
    <w:rsid w:val="00765219"/>
    <w:rsid w:val="00767FBD"/>
    <w:rsid w:val="0077235A"/>
    <w:rsid w:val="007740C9"/>
    <w:rsid w:val="00776C5A"/>
    <w:rsid w:val="00782E7E"/>
    <w:rsid w:val="00784071"/>
    <w:rsid w:val="00790459"/>
    <w:rsid w:val="00790F54"/>
    <w:rsid w:val="00793E66"/>
    <w:rsid w:val="007961DF"/>
    <w:rsid w:val="007A1AE3"/>
    <w:rsid w:val="007A234C"/>
    <w:rsid w:val="007A3944"/>
    <w:rsid w:val="007A3EBB"/>
    <w:rsid w:val="007A7B93"/>
    <w:rsid w:val="007B57B6"/>
    <w:rsid w:val="007C062E"/>
    <w:rsid w:val="007C1CFA"/>
    <w:rsid w:val="007C1ED8"/>
    <w:rsid w:val="007C2009"/>
    <w:rsid w:val="007C2228"/>
    <w:rsid w:val="007C4472"/>
    <w:rsid w:val="007C5554"/>
    <w:rsid w:val="007C5651"/>
    <w:rsid w:val="007C6AB3"/>
    <w:rsid w:val="007C7082"/>
    <w:rsid w:val="007C729F"/>
    <w:rsid w:val="007C7B75"/>
    <w:rsid w:val="007C7C56"/>
    <w:rsid w:val="007D29E8"/>
    <w:rsid w:val="007D3BBA"/>
    <w:rsid w:val="007D5E3D"/>
    <w:rsid w:val="007D728A"/>
    <w:rsid w:val="007D7C96"/>
    <w:rsid w:val="007E0390"/>
    <w:rsid w:val="007E059D"/>
    <w:rsid w:val="007E46E5"/>
    <w:rsid w:val="007E7E05"/>
    <w:rsid w:val="007F0C74"/>
    <w:rsid w:val="007F0F48"/>
    <w:rsid w:val="007F24E2"/>
    <w:rsid w:val="007F25CF"/>
    <w:rsid w:val="007F3A53"/>
    <w:rsid w:val="007F4F57"/>
    <w:rsid w:val="007F50BC"/>
    <w:rsid w:val="007F6D45"/>
    <w:rsid w:val="007F7BA4"/>
    <w:rsid w:val="00800B32"/>
    <w:rsid w:val="00800E72"/>
    <w:rsid w:val="00801ADE"/>
    <w:rsid w:val="0080207A"/>
    <w:rsid w:val="0080273A"/>
    <w:rsid w:val="0080554E"/>
    <w:rsid w:val="00805CA9"/>
    <w:rsid w:val="00806E0D"/>
    <w:rsid w:val="008076AA"/>
    <w:rsid w:val="00810944"/>
    <w:rsid w:val="00814495"/>
    <w:rsid w:val="00820152"/>
    <w:rsid w:val="0082330C"/>
    <w:rsid w:val="008233F9"/>
    <w:rsid w:val="008237F8"/>
    <w:rsid w:val="00825083"/>
    <w:rsid w:val="0082523C"/>
    <w:rsid w:val="00826A89"/>
    <w:rsid w:val="00827488"/>
    <w:rsid w:val="008275AE"/>
    <w:rsid w:val="0082798D"/>
    <w:rsid w:val="0083034B"/>
    <w:rsid w:val="008322C0"/>
    <w:rsid w:val="00832A31"/>
    <w:rsid w:val="00835865"/>
    <w:rsid w:val="00841468"/>
    <w:rsid w:val="00842209"/>
    <w:rsid w:val="00842F39"/>
    <w:rsid w:val="00844E6C"/>
    <w:rsid w:val="00845050"/>
    <w:rsid w:val="00846501"/>
    <w:rsid w:val="008468B7"/>
    <w:rsid w:val="00847BDD"/>
    <w:rsid w:val="0085142C"/>
    <w:rsid w:val="00853756"/>
    <w:rsid w:val="00861E86"/>
    <w:rsid w:val="00861EC9"/>
    <w:rsid w:val="00862F6F"/>
    <w:rsid w:val="00863A7D"/>
    <w:rsid w:val="008648C0"/>
    <w:rsid w:val="008649E5"/>
    <w:rsid w:val="00865C65"/>
    <w:rsid w:val="00866570"/>
    <w:rsid w:val="0087070C"/>
    <w:rsid w:val="00871D7C"/>
    <w:rsid w:val="008734EB"/>
    <w:rsid w:val="00874164"/>
    <w:rsid w:val="00875675"/>
    <w:rsid w:val="00877A88"/>
    <w:rsid w:val="0088071F"/>
    <w:rsid w:val="00884CAE"/>
    <w:rsid w:val="00886692"/>
    <w:rsid w:val="008874AB"/>
    <w:rsid w:val="00890E0D"/>
    <w:rsid w:val="008913D6"/>
    <w:rsid w:val="00896389"/>
    <w:rsid w:val="00897044"/>
    <w:rsid w:val="00897113"/>
    <w:rsid w:val="008A0B15"/>
    <w:rsid w:val="008A0EED"/>
    <w:rsid w:val="008A480B"/>
    <w:rsid w:val="008A4FEC"/>
    <w:rsid w:val="008A5328"/>
    <w:rsid w:val="008A5B1E"/>
    <w:rsid w:val="008A78F8"/>
    <w:rsid w:val="008B02FC"/>
    <w:rsid w:val="008B0C14"/>
    <w:rsid w:val="008B40D9"/>
    <w:rsid w:val="008B5A03"/>
    <w:rsid w:val="008B6626"/>
    <w:rsid w:val="008C15D4"/>
    <w:rsid w:val="008C1EBB"/>
    <w:rsid w:val="008C5072"/>
    <w:rsid w:val="008C70C6"/>
    <w:rsid w:val="008D0610"/>
    <w:rsid w:val="008D0704"/>
    <w:rsid w:val="008D0BF7"/>
    <w:rsid w:val="008D0F29"/>
    <w:rsid w:val="008D221C"/>
    <w:rsid w:val="008E0D53"/>
    <w:rsid w:val="008E2E30"/>
    <w:rsid w:val="008E342A"/>
    <w:rsid w:val="008F02E6"/>
    <w:rsid w:val="008F2695"/>
    <w:rsid w:val="008F3E24"/>
    <w:rsid w:val="008F41DC"/>
    <w:rsid w:val="008F46A1"/>
    <w:rsid w:val="008F4846"/>
    <w:rsid w:val="008F5A38"/>
    <w:rsid w:val="00904C14"/>
    <w:rsid w:val="00904CA5"/>
    <w:rsid w:val="00905132"/>
    <w:rsid w:val="00905189"/>
    <w:rsid w:val="00905966"/>
    <w:rsid w:val="00906BE0"/>
    <w:rsid w:val="00917686"/>
    <w:rsid w:val="00920ED3"/>
    <w:rsid w:val="009227ED"/>
    <w:rsid w:val="00923BD0"/>
    <w:rsid w:val="00924872"/>
    <w:rsid w:val="00925789"/>
    <w:rsid w:val="0092600B"/>
    <w:rsid w:val="0093054A"/>
    <w:rsid w:val="009308BB"/>
    <w:rsid w:val="00935DB4"/>
    <w:rsid w:val="00936E0C"/>
    <w:rsid w:val="00937E2E"/>
    <w:rsid w:val="00940C25"/>
    <w:rsid w:val="0094117A"/>
    <w:rsid w:val="00941DEF"/>
    <w:rsid w:val="009429FD"/>
    <w:rsid w:val="00945B97"/>
    <w:rsid w:val="00945CD5"/>
    <w:rsid w:val="00947067"/>
    <w:rsid w:val="00951B10"/>
    <w:rsid w:val="00951C63"/>
    <w:rsid w:val="00951F20"/>
    <w:rsid w:val="00953997"/>
    <w:rsid w:val="00954E0A"/>
    <w:rsid w:val="00954F16"/>
    <w:rsid w:val="00955258"/>
    <w:rsid w:val="00956703"/>
    <w:rsid w:val="009579B6"/>
    <w:rsid w:val="00962B04"/>
    <w:rsid w:val="009676E7"/>
    <w:rsid w:val="00967B46"/>
    <w:rsid w:val="009713F2"/>
    <w:rsid w:val="0097415F"/>
    <w:rsid w:val="0097590A"/>
    <w:rsid w:val="0098138F"/>
    <w:rsid w:val="009876C5"/>
    <w:rsid w:val="0098793C"/>
    <w:rsid w:val="00987B66"/>
    <w:rsid w:val="009906EE"/>
    <w:rsid w:val="00990E17"/>
    <w:rsid w:val="00991A2D"/>
    <w:rsid w:val="009935D9"/>
    <w:rsid w:val="00995E20"/>
    <w:rsid w:val="00995F05"/>
    <w:rsid w:val="00996A3D"/>
    <w:rsid w:val="009A353D"/>
    <w:rsid w:val="009B0C1C"/>
    <w:rsid w:val="009B3D60"/>
    <w:rsid w:val="009B43E7"/>
    <w:rsid w:val="009B45D8"/>
    <w:rsid w:val="009B64D6"/>
    <w:rsid w:val="009C0B77"/>
    <w:rsid w:val="009C12F3"/>
    <w:rsid w:val="009C3C0C"/>
    <w:rsid w:val="009C411D"/>
    <w:rsid w:val="009C4F42"/>
    <w:rsid w:val="009C6E08"/>
    <w:rsid w:val="009C7D17"/>
    <w:rsid w:val="009D1490"/>
    <w:rsid w:val="009D24D9"/>
    <w:rsid w:val="009D48A4"/>
    <w:rsid w:val="009E0509"/>
    <w:rsid w:val="009E0C56"/>
    <w:rsid w:val="009E0E4C"/>
    <w:rsid w:val="009E1B47"/>
    <w:rsid w:val="009E2B83"/>
    <w:rsid w:val="009E3753"/>
    <w:rsid w:val="009E3A46"/>
    <w:rsid w:val="009E67CB"/>
    <w:rsid w:val="009F2DD1"/>
    <w:rsid w:val="009F5671"/>
    <w:rsid w:val="009F5768"/>
    <w:rsid w:val="009F6DC0"/>
    <w:rsid w:val="00A0086C"/>
    <w:rsid w:val="00A0089D"/>
    <w:rsid w:val="00A014BF"/>
    <w:rsid w:val="00A0167A"/>
    <w:rsid w:val="00A0207D"/>
    <w:rsid w:val="00A02515"/>
    <w:rsid w:val="00A03765"/>
    <w:rsid w:val="00A05CC6"/>
    <w:rsid w:val="00A07128"/>
    <w:rsid w:val="00A07482"/>
    <w:rsid w:val="00A07B03"/>
    <w:rsid w:val="00A10ECA"/>
    <w:rsid w:val="00A10F5D"/>
    <w:rsid w:val="00A13F5F"/>
    <w:rsid w:val="00A1587A"/>
    <w:rsid w:val="00A15ED1"/>
    <w:rsid w:val="00A16D43"/>
    <w:rsid w:val="00A16EAE"/>
    <w:rsid w:val="00A216F8"/>
    <w:rsid w:val="00A2247B"/>
    <w:rsid w:val="00A23824"/>
    <w:rsid w:val="00A246E4"/>
    <w:rsid w:val="00A2631C"/>
    <w:rsid w:val="00A27C3A"/>
    <w:rsid w:val="00A36110"/>
    <w:rsid w:val="00A372E4"/>
    <w:rsid w:val="00A413BA"/>
    <w:rsid w:val="00A42955"/>
    <w:rsid w:val="00A43452"/>
    <w:rsid w:val="00A434D9"/>
    <w:rsid w:val="00A448EC"/>
    <w:rsid w:val="00A45CAA"/>
    <w:rsid w:val="00A47F63"/>
    <w:rsid w:val="00A53162"/>
    <w:rsid w:val="00A54BCA"/>
    <w:rsid w:val="00A575C3"/>
    <w:rsid w:val="00A57B99"/>
    <w:rsid w:val="00A605B3"/>
    <w:rsid w:val="00A61CDB"/>
    <w:rsid w:val="00A639CF"/>
    <w:rsid w:val="00A63A78"/>
    <w:rsid w:val="00A64124"/>
    <w:rsid w:val="00A6503D"/>
    <w:rsid w:val="00A66278"/>
    <w:rsid w:val="00A67C5D"/>
    <w:rsid w:val="00A706E0"/>
    <w:rsid w:val="00A70B67"/>
    <w:rsid w:val="00A718B9"/>
    <w:rsid w:val="00A71CC5"/>
    <w:rsid w:val="00A76703"/>
    <w:rsid w:val="00A778A2"/>
    <w:rsid w:val="00A77959"/>
    <w:rsid w:val="00A83353"/>
    <w:rsid w:val="00A84437"/>
    <w:rsid w:val="00A87126"/>
    <w:rsid w:val="00A877C9"/>
    <w:rsid w:val="00A879A9"/>
    <w:rsid w:val="00A90526"/>
    <w:rsid w:val="00A90E6A"/>
    <w:rsid w:val="00A91C91"/>
    <w:rsid w:val="00A92566"/>
    <w:rsid w:val="00A926D6"/>
    <w:rsid w:val="00A9353D"/>
    <w:rsid w:val="00A9356C"/>
    <w:rsid w:val="00A93E1D"/>
    <w:rsid w:val="00AA0023"/>
    <w:rsid w:val="00AA10AE"/>
    <w:rsid w:val="00AA220A"/>
    <w:rsid w:val="00AA4CAA"/>
    <w:rsid w:val="00AA5C46"/>
    <w:rsid w:val="00AA77C7"/>
    <w:rsid w:val="00AB00D6"/>
    <w:rsid w:val="00AB1204"/>
    <w:rsid w:val="00AB5AD4"/>
    <w:rsid w:val="00AC0F75"/>
    <w:rsid w:val="00AC29D9"/>
    <w:rsid w:val="00AC338A"/>
    <w:rsid w:val="00AC41F5"/>
    <w:rsid w:val="00AC7258"/>
    <w:rsid w:val="00AD2783"/>
    <w:rsid w:val="00AD3C59"/>
    <w:rsid w:val="00AD47AE"/>
    <w:rsid w:val="00AD4BEC"/>
    <w:rsid w:val="00AD7FDF"/>
    <w:rsid w:val="00AE1B37"/>
    <w:rsid w:val="00AE1E24"/>
    <w:rsid w:val="00AE2D44"/>
    <w:rsid w:val="00AE5482"/>
    <w:rsid w:val="00AE5D62"/>
    <w:rsid w:val="00AE66A9"/>
    <w:rsid w:val="00AE6C6B"/>
    <w:rsid w:val="00AF2C95"/>
    <w:rsid w:val="00AF313D"/>
    <w:rsid w:val="00AF3B15"/>
    <w:rsid w:val="00AF486A"/>
    <w:rsid w:val="00AF5AD1"/>
    <w:rsid w:val="00AF64DF"/>
    <w:rsid w:val="00AF7488"/>
    <w:rsid w:val="00AF75CA"/>
    <w:rsid w:val="00B0183D"/>
    <w:rsid w:val="00B02161"/>
    <w:rsid w:val="00B02AED"/>
    <w:rsid w:val="00B059A1"/>
    <w:rsid w:val="00B0709A"/>
    <w:rsid w:val="00B0732A"/>
    <w:rsid w:val="00B107D9"/>
    <w:rsid w:val="00B11D63"/>
    <w:rsid w:val="00B12C33"/>
    <w:rsid w:val="00B13226"/>
    <w:rsid w:val="00B15B0E"/>
    <w:rsid w:val="00B251AC"/>
    <w:rsid w:val="00B25A7F"/>
    <w:rsid w:val="00B25D84"/>
    <w:rsid w:val="00B31EB8"/>
    <w:rsid w:val="00B35B33"/>
    <w:rsid w:val="00B36E7E"/>
    <w:rsid w:val="00B37F8E"/>
    <w:rsid w:val="00B40F06"/>
    <w:rsid w:val="00B419D2"/>
    <w:rsid w:val="00B41C8E"/>
    <w:rsid w:val="00B43A89"/>
    <w:rsid w:val="00B43F54"/>
    <w:rsid w:val="00B46E48"/>
    <w:rsid w:val="00B47466"/>
    <w:rsid w:val="00B509D8"/>
    <w:rsid w:val="00B50CC0"/>
    <w:rsid w:val="00B52AE3"/>
    <w:rsid w:val="00B5459E"/>
    <w:rsid w:val="00B55226"/>
    <w:rsid w:val="00B5624D"/>
    <w:rsid w:val="00B60C51"/>
    <w:rsid w:val="00B61C29"/>
    <w:rsid w:val="00B644B2"/>
    <w:rsid w:val="00B72AB6"/>
    <w:rsid w:val="00B75C6C"/>
    <w:rsid w:val="00B7700A"/>
    <w:rsid w:val="00B77B2D"/>
    <w:rsid w:val="00B80714"/>
    <w:rsid w:val="00B812A3"/>
    <w:rsid w:val="00B82901"/>
    <w:rsid w:val="00B836B9"/>
    <w:rsid w:val="00B839B3"/>
    <w:rsid w:val="00B84C53"/>
    <w:rsid w:val="00B87EB3"/>
    <w:rsid w:val="00B93B7B"/>
    <w:rsid w:val="00B94BD1"/>
    <w:rsid w:val="00B970CE"/>
    <w:rsid w:val="00B97982"/>
    <w:rsid w:val="00BA045D"/>
    <w:rsid w:val="00BA24EF"/>
    <w:rsid w:val="00BA3E1E"/>
    <w:rsid w:val="00BA601A"/>
    <w:rsid w:val="00BA64D1"/>
    <w:rsid w:val="00BA675A"/>
    <w:rsid w:val="00BA7036"/>
    <w:rsid w:val="00BA7D0F"/>
    <w:rsid w:val="00BB06D8"/>
    <w:rsid w:val="00BB09EF"/>
    <w:rsid w:val="00BB243D"/>
    <w:rsid w:val="00BB50FB"/>
    <w:rsid w:val="00BB5AE4"/>
    <w:rsid w:val="00BB77AC"/>
    <w:rsid w:val="00BB7AE9"/>
    <w:rsid w:val="00BC019F"/>
    <w:rsid w:val="00BC5A22"/>
    <w:rsid w:val="00BC6D2E"/>
    <w:rsid w:val="00BC77C2"/>
    <w:rsid w:val="00BD0CE1"/>
    <w:rsid w:val="00BD3162"/>
    <w:rsid w:val="00BD3AEC"/>
    <w:rsid w:val="00BD3C03"/>
    <w:rsid w:val="00BD42E7"/>
    <w:rsid w:val="00BE15BB"/>
    <w:rsid w:val="00BE2CCA"/>
    <w:rsid w:val="00BE424E"/>
    <w:rsid w:val="00BE425C"/>
    <w:rsid w:val="00BE4299"/>
    <w:rsid w:val="00BE51F0"/>
    <w:rsid w:val="00BE5447"/>
    <w:rsid w:val="00BE545A"/>
    <w:rsid w:val="00BE67D4"/>
    <w:rsid w:val="00BF0555"/>
    <w:rsid w:val="00BF07B9"/>
    <w:rsid w:val="00BF1755"/>
    <w:rsid w:val="00BF28FC"/>
    <w:rsid w:val="00BF4370"/>
    <w:rsid w:val="00BF468F"/>
    <w:rsid w:val="00BF566B"/>
    <w:rsid w:val="00BF6336"/>
    <w:rsid w:val="00BF7896"/>
    <w:rsid w:val="00C06374"/>
    <w:rsid w:val="00C06728"/>
    <w:rsid w:val="00C06A8B"/>
    <w:rsid w:val="00C06E54"/>
    <w:rsid w:val="00C10155"/>
    <w:rsid w:val="00C12129"/>
    <w:rsid w:val="00C1235B"/>
    <w:rsid w:val="00C16D11"/>
    <w:rsid w:val="00C171E0"/>
    <w:rsid w:val="00C21BA1"/>
    <w:rsid w:val="00C22BC2"/>
    <w:rsid w:val="00C2381B"/>
    <w:rsid w:val="00C23D85"/>
    <w:rsid w:val="00C24B86"/>
    <w:rsid w:val="00C25D12"/>
    <w:rsid w:val="00C300E1"/>
    <w:rsid w:val="00C32E47"/>
    <w:rsid w:val="00C335AC"/>
    <w:rsid w:val="00C33B25"/>
    <w:rsid w:val="00C34549"/>
    <w:rsid w:val="00C358F6"/>
    <w:rsid w:val="00C35AF9"/>
    <w:rsid w:val="00C4027A"/>
    <w:rsid w:val="00C41F55"/>
    <w:rsid w:val="00C42D78"/>
    <w:rsid w:val="00C450FF"/>
    <w:rsid w:val="00C45CCD"/>
    <w:rsid w:val="00C47AAC"/>
    <w:rsid w:val="00C47BBB"/>
    <w:rsid w:val="00C50369"/>
    <w:rsid w:val="00C5096E"/>
    <w:rsid w:val="00C544A6"/>
    <w:rsid w:val="00C573AE"/>
    <w:rsid w:val="00C61874"/>
    <w:rsid w:val="00C62F4E"/>
    <w:rsid w:val="00C62FA5"/>
    <w:rsid w:val="00C6359B"/>
    <w:rsid w:val="00C63B60"/>
    <w:rsid w:val="00C67212"/>
    <w:rsid w:val="00C67435"/>
    <w:rsid w:val="00C70241"/>
    <w:rsid w:val="00C7086A"/>
    <w:rsid w:val="00C71667"/>
    <w:rsid w:val="00C7172D"/>
    <w:rsid w:val="00C72C42"/>
    <w:rsid w:val="00C73019"/>
    <w:rsid w:val="00C731A9"/>
    <w:rsid w:val="00C73775"/>
    <w:rsid w:val="00C766B2"/>
    <w:rsid w:val="00C76A80"/>
    <w:rsid w:val="00C76FBD"/>
    <w:rsid w:val="00C776FB"/>
    <w:rsid w:val="00C77782"/>
    <w:rsid w:val="00C8124A"/>
    <w:rsid w:val="00C820A4"/>
    <w:rsid w:val="00C8328D"/>
    <w:rsid w:val="00C83B17"/>
    <w:rsid w:val="00C83E72"/>
    <w:rsid w:val="00C84BB6"/>
    <w:rsid w:val="00C86C04"/>
    <w:rsid w:val="00C8717D"/>
    <w:rsid w:val="00C9030B"/>
    <w:rsid w:val="00C92DAE"/>
    <w:rsid w:val="00C94968"/>
    <w:rsid w:val="00C9796B"/>
    <w:rsid w:val="00CA17CA"/>
    <w:rsid w:val="00CA2716"/>
    <w:rsid w:val="00CA3E54"/>
    <w:rsid w:val="00CA41A6"/>
    <w:rsid w:val="00CA4594"/>
    <w:rsid w:val="00CA4A03"/>
    <w:rsid w:val="00CA6401"/>
    <w:rsid w:val="00CA6445"/>
    <w:rsid w:val="00CB1E1D"/>
    <w:rsid w:val="00CB2811"/>
    <w:rsid w:val="00CB30D5"/>
    <w:rsid w:val="00CB3210"/>
    <w:rsid w:val="00CB3689"/>
    <w:rsid w:val="00CB7A47"/>
    <w:rsid w:val="00CB7F32"/>
    <w:rsid w:val="00CC264B"/>
    <w:rsid w:val="00CC2A68"/>
    <w:rsid w:val="00CC6072"/>
    <w:rsid w:val="00CC6E89"/>
    <w:rsid w:val="00CC79AD"/>
    <w:rsid w:val="00CC7C6B"/>
    <w:rsid w:val="00CD2C71"/>
    <w:rsid w:val="00CD421B"/>
    <w:rsid w:val="00CD442A"/>
    <w:rsid w:val="00CD634D"/>
    <w:rsid w:val="00CD76B0"/>
    <w:rsid w:val="00CE1C64"/>
    <w:rsid w:val="00CE1E3E"/>
    <w:rsid w:val="00CE4DAA"/>
    <w:rsid w:val="00CE5F02"/>
    <w:rsid w:val="00CF1C85"/>
    <w:rsid w:val="00CF1F0D"/>
    <w:rsid w:val="00CF3B19"/>
    <w:rsid w:val="00CF4EA1"/>
    <w:rsid w:val="00CF5538"/>
    <w:rsid w:val="00CF5F2E"/>
    <w:rsid w:val="00CF7266"/>
    <w:rsid w:val="00D00A88"/>
    <w:rsid w:val="00D02693"/>
    <w:rsid w:val="00D0283F"/>
    <w:rsid w:val="00D05B39"/>
    <w:rsid w:val="00D05D50"/>
    <w:rsid w:val="00D138B9"/>
    <w:rsid w:val="00D13EA0"/>
    <w:rsid w:val="00D1613B"/>
    <w:rsid w:val="00D24584"/>
    <w:rsid w:val="00D3043F"/>
    <w:rsid w:val="00D304F6"/>
    <w:rsid w:val="00D31073"/>
    <w:rsid w:val="00D31DAF"/>
    <w:rsid w:val="00D32661"/>
    <w:rsid w:val="00D36551"/>
    <w:rsid w:val="00D37B9D"/>
    <w:rsid w:val="00D42E30"/>
    <w:rsid w:val="00D439D5"/>
    <w:rsid w:val="00D4409D"/>
    <w:rsid w:val="00D540F8"/>
    <w:rsid w:val="00D54B26"/>
    <w:rsid w:val="00D55C04"/>
    <w:rsid w:val="00D55D19"/>
    <w:rsid w:val="00D56076"/>
    <w:rsid w:val="00D6207C"/>
    <w:rsid w:val="00D645C1"/>
    <w:rsid w:val="00D64B6B"/>
    <w:rsid w:val="00D64DC2"/>
    <w:rsid w:val="00D6593F"/>
    <w:rsid w:val="00D65C76"/>
    <w:rsid w:val="00D76F9F"/>
    <w:rsid w:val="00D83EBC"/>
    <w:rsid w:val="00D84383"/>
    <w:rsid w:val="00DA0B56"/>
    <w:rsid w:val="00DA0B6D"/>
    <w:rsid w:val="00DA15EA"/>
    <w:rsid w:val="00DA2E79"/>
    <w:rsid w:val="00DA4779"/>
    <w:rsid w:val="00DA5457"/>
    <w:rsid w:val="00DA60EA"/>
    <w:rsid w:val="00DA6BED"/>
    <w:rsid w:val="00DB165B"/>
    <w:rsid w:val="00DB3298"/>
    <w:rsid w:val="00DB3538"/>
    <w:rsid w:val="00DB63CE"/>
    <w:rsid w:val="00DB6409"/>
    <w:rsid w:val="00DB693C"/>
    <w:rsid w:val="00DC2725"/>
    <w:rsid w:val="00DC278B"/>
    <w:rsid w:val="00DC3242"/>
    <w:rsid w:val="00DC3B6F"/>
    <w:rsid w:val="00DC63B1"/>
    <w:rsid w:val="00DD0E50"/>
    <w:rsid w:val="00DD2123"/>
    <w:rsid w:val="00DD2B71"/>
    <w:rsid w:val="00DD32E3"/>
    <w:rsid w:val="00DD5C75"/>
    <w:rsid w:val="00DE409C"/>
    <w:rsid w:val="00DE480B"/>
    <w:rsid w:val="00DE4FC1"/>
    <w:rsid w:val="00DE6567"/>
    <w:rsid w:val="00DE717C"/>
    <w:rsid w:val="00DF046C"/>
    <w:rsid w:val="00DF123E"/>
    <w:rsid w:val="00DF59F3"/>
    <w:rsid w:val="00DF7379"/>
    <w:rsid w:val="00DF754E"/>
    <w:rsid w:val="00E0021F"/>
    <w:rsid w:val="00E009CC"/>
    <w:rsid w:val="00E00A1D"/>
    <w:rsid w:val="00E048B5"/>
    <w:rsid w:val="00E05CDE"/>
    <w:rsid w:val="00E0760D"/>
    <w:rsid w:val="00E10269"/>
    <w:rsid w:val="00E116DB"/>
    <w:rsid w:val="00E160D8"/>
    <w:rsid w:val="00E164D7"/>
    <w:rsid w:val="00E1791C"/>
    <w:rsid w:val="00E17B49"/>
    <w:rsid w:val="00E17ECF"/>
    <w:rsid w:val="00E2103E"/>
    <w:rsid w:val="00E21A7B"/>
    <w:rsid w:val="00E23910"/>
    <w:rsid w:val="00E242A2"/>
    <w:rsid w:val="00E24C35"/>
    <w:rsid w:val="00E25B67"/>
    <w:rsid w:val="00E25EF7"/>
    <w:rsid w:val="00E2629C"/>
    <w:rsid w:val="00E26C83"/>
    <w:rsid w:val="00E32CE3"/>
    <w:rsid w:val="00E3350A"/>
    <w:rsid w:val="00E34755"/>
    <w:rsid w:val="00E34B5F"/>
    <w:rsid w:val="00E3780B"/>
    <w:rsid w:val="00E40873"/>
    <w:rsid w:val="00E4294D"/>
    <w:rsid w:val="00E42DA0"/>
    <w:rsid w:val="00E4315D"/>
    <w:rsid w:val="00E44136"/>
    <w:rsid w:val="00E506D3"/>
    <w:rsid w:val="00E5368A"/>
    <w:rsid w:val="00E53FC9"/>
    <w:rsid w:val="00E553E3"/>
    <w:rsid w:val="00E57C9A"/>
    <w:rsid w:val="00E6039C"/>
    <w:rsid w:val="00E60834"/>
    <w:rsid w:val="00E60A45"/>
    <w:rsid w:val="00E6112F"/>
    <w:rsid w:val="00E61A27"/>
    <w:rsid w:val="00E62C30"/>
    <w:rsid w:val="00E63C25"/>
    <w:rsid w:val="00E63E5A"/>
    <w:rsid w:val="00E64712"/>
    <w:rsid w:val="00E648F3"/>
    <w:rsid w:val="00E66411"/>
    <w:rsid w:val="00E675A1"/>
    <w:rsid w:val="00E70119"/>
    <w:rsid w:val="00E70538"/>
    <w:rsid w:val="00E71295"/>
    <w:rsid w:val="00E71423"/>
    <w:rsid w:val="00E72216"/>
    <w:rsid w:val="00E72FBC"/>
    <w:rsid w:val="00E77DEB"/>
    <w:rsid w:val="00E80496"/>
    <w:rsid w:val="00E84DE3"/>
    <w:rsid w:val="00E87281"/>
    <w:rsid w:val="00E95CE3"/>
    <w:rsid w:val="00E96E5C"/>
    <w:rsid w:val="00EA0201"/>
    <w:rsid w:val="00EA0466"/>
    <w:rsid w:val="00EA05BA"/>
    <w:rsid w:val="00EA13C2"/>
    <w:rsid w:val="00EA1486"/>
    <w:rsid w:val="00EA265A"/>
    <w:rsid w:val="00EA3186"/>
    <w:rsid w:val="00EB0FA7"/>
    <w:rsid w:val="00EB1826"/>
    <w:rsid w:val="00EB4296"/>
    <w:rsid w:val="00EB4FB8"/>
    <w:rsid w:val="00EB7AC1"/>
    <w:rsid w:val="00EB7B09"/>
    <w:rsid w:val="00EC10BB"/>
    <w:rsid w:val="00EC1CA4"/>
    <w:rsid w:val="00EC303A"/>
    <w:rsid w:val="00EC5EAD"/>
    <w:rsid w:val="00EC5F83"/>
    <w:rsid w:val="00EC6816"/>
    <w:rsid w:val="00ED0491"/>
    <w:rsid w:val="00ED0D53"/>
    <w:rsid w:val="00ED3026"/>
    <w:rsid w:val="00EE0C73"/>
    <w:rsid w:val="00EE1B97"/>
    <w:rsid w:val="00EE2C73"/>
    <w:rsid w:val="00EE2D4B"/>
    <w:rsid w:val="00EE38C9"/>
    <w:rsid w:val="00EE3CA4"/>
    <w:rsid w:val="00EE4374"/>
    <w:rsid w:val="00EE5810"/>
    <w:rsid w:val="00EE5C39"/>
    <w:rsid w:val="00EE6F64"/>
    <w:rsid w:val="00EE79AC"/>
    <w:rsid w:val="00F00A94"/>
    <w:rsid w:val="00F01EF8"/>
    <w:rsid w:val="00F02750"/>
    <w:rsid w:val="00F03E9F"/>
    <w:rsid w:val="00F064FD"/>
    <w:rsid w:val="00F075CE"/>
    <w:rsid w:val="00F07FF2"/>
    <w:rsid w:val="00F10B33"/>
    <w:rsid w:val="00F11761"/>
    <w:rsid w:val="00F123C7"/>
    <w:rsid w:val="00F126AD"/>
    <w:rsid w:val="00F13C1D"/>
    <w:rsid w:val="00F13F9F"/>
    <w:rsid w:val="00F141F1"/>
    <w:rsid w:val="00F20482"/>
    <w:rsid w:val="00F211CC"/>
    <w:rsid w:val="00F2276F"/>
    <w:rsid w:val="00F22F92"/>
    <w:rsid w:val="00F25EFA"/>
    <w:rsid w:val="00F26331"/>
    <w:rsid w:val="00F27692"/>
    <w:rsid w:val="00F31082"/>
    <w:rsid w:val="00F32D9E"/>
    <w:rsid w:val="00F36402"/>
    <w:rsid w:val="00F36F24"/>
    <w:rsid w:val="00F41738"/>
    <w:rsid w:val="00F45FBD"/>
    <w:rsid w:val="00F4602F"/>
    <w:rsid w:val="00F51711"/>
    <w:rsid w:val="00F51D27"/>
    <w:rsid w:val="00F5295F"/>
    <w:rsid w:val="00F5408D"/>
    <w:rsid w:val="00F54138"/>
    <w:rsid w:val="00F555B6"/>
    <w:rsid w:val="00F5711E"/>
    <w:rsid w:val="00F57672"/>
    <w:rsid w:val="00F60778"/>
    <w:rsid w:val="00F62297"/>
    <w:rsid w:val="00F625DC"/>
    <w:rsid w:val="00F63439"/>
    <w:rsid w:val="00F649C2"/>
    <w:rsid w:val="00F64BCA"/>
    <w:rsid w:val="00F64E8D"/>
    <w:rsid w:val="00F70431"/>
    <w:rsid w:val="00F716C1"/>
    <w:rsid w:val="00F71B32"/>
    <w:rsid w:val="00F71D64"/>
    <w:rsid w:val="00F74059"/>
    <w:rsid w:val="00F7682B"/>
    <w:rsid w:val="00F76C5F"/>
    <w:rsid w:val="00F77E64"/>
    <w:rsid w:val="00F810DA"/>
    <w:rsid w:val="00F8299B"/>
    <w:rsid w:val="00F83F7D"/>
    <w:rsid w:val="00F863A0"/>
    <w:rsid w:val="00F91E29"/>
    <w:rsid w:val="00F9553F"/>
    <w:rsid w:val="00F97B81"/>
    <w:rsid w:val="00FA01EE"/>
    <w:rsid w:val="00FA14F9"/>
    <w:rsid w:val="00FA23B8"/>
    <w:rsid w:val="00FA41ED"/>
    <w:rsid w:val="00FA60C8"/>
    <w:rsid w:val="00FA6649"/>
    <w:rsid w:val="00FB13B1"/>
    <w:rsid w:val="00FB179E"/>
    <w:rsid w:val="00FB1C56"/>
    <w:rsid w:val="00FB1D41"/>
    <w:rsid w:val="00FB2736"/>
    <w:rsid w:val="00FB4404"/>
    <w:rsid w:val="00FB645F"/>
    <w:rsid w:val="00FB71F2"/>
    <w:rsid w:val="00FC0DEE"/>
    <w:rsid w:val="00FC1C0B"/>
    <w:rsid w:val="00FC3005"/>
    <w:rsid w:val="00FC378C"/>
    <w:rsid w:val="00FC4FC3"/>
    <w:rsid w:val="00FD0108"/>
    <w:rsid w:val="00FD0536"/>
    <w:rsid w:val="00FD5D82"/>
    <w:rsid w:val="00FD629D"/>
    <w:rsid w:val="00FD63B3"/>
    <w:rsid w:val="00FD6F55"/>
    <w:rsid w:val="00FD707E"/>
    <w:rsid w:val="00FD7115"/>
    <w:rsid w:val="00FD7314"/>
    <w:rsid w:val="00FD78A4"/>
    <w:rsid w:val="00FE08FB"/>
    <w:rsid w:val="00FE2597"/>
    <w:rsid w:val="00FE3CC6"/>
    <w:rsid w:val="00FE63E9"/>
    <w:rsid w:val="00FE7089"/>
    <w:rsid w:val="00FE72AD"/>
    <w:rsid w:val="00FE7F19"/>
    <w:rsid w:val="00FF1885"/>
    <w:rsid w:val="00FF1B4C"/>
    <w:rsid w:val="00FF600D"/>
    <w:rsid w:val="00FF6652"/>
    <w:rsid w:val="00FF681C"/>
    <w:rsid w:val="00FF70C1"/>
    <w:rsid w:val="00FF7703"/>
    <w:rsid w:val="00FF7B60"/>
    <w:rsid w:val="00FF7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1B6A8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font1482"/>
        <w:sz w:val="22"/>
        <w:szCs w:val="22"/>
        <w:lang w:val="de-CH" w:eastAsia="en-US" w:bidi="ar-SA"/>
      </w:rPr>
    </w:rPrDefault>
    <w:pPrDefault>
      <w:pPr>
        <w:spacing w:after="200" w:line="2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02693"/>
    <w:pPr>
      <w:spacing w:after="0" w:line="270" w:lineRule="atLeast"/>
    </w:pPr>
    <w:rPr>
      <w:rFonts w:cs="System"/>
      <w:bCs/>
      <w:spacing w:val="2"/>
      <w:sz w:val="21"/>
    </w:rPr>
  </w:style>
  <w:style w:type="paragraph" w:styleId="berschrift1">
    <w:name w:val="heading 1"/>
    <w:basedOn w:val="Standard"/>
    <w:next w:val="Standard"/>
    <w:link w:val="berschrift1Zchn"/>
    <w:uiPriority w:val="9"/>
    <w:qFormat/>
    <w:rsid w:val="00C573A1"/>
    <w:pPr>
      <w:keepNext/>
      <w:keepLines/>
      <w:spacing w:before="540" w:after="270"/>
      <w:outlineLvl w:val="0"/>
    </w:pPr>
    <w:rPr>
      <w:rFonts w:asciiTheme="majorHAnsi" w:eastAsiaTheme="majorEastAsia" w:hAnsiTheme="majorHAnsi" w:cstheme="majorBidi"/>
      <w:b/>
      <w:bCs w:val="0"/>
      <w:szCs w:val="21"/>
    </w:rPr>
  </w:style>
  <w:style w:type="paragraph" w:styleId="berschrift2">
    <w:name w:val="heading 2"/>
    <w:basedOn w:val="Standard"/>
    <w:next w:val="Standard"/>
    <w:link w:val="berschrift2Zchn"/>
    <w:uiPriority w:val="9"/>
    <w:unhideWhenUsed/>
    <w:qFormat/>
    <w:rsid w:val="00C3438E"/>
    <w:pPr>
      <w:keepNext/>
      <w:keepLines/>
      <w:spacing w:before="270" w:after="270"/>
      <w:outlineLvl w:val="1"/>
    </w:pPr>
    <w:rPr>
      <w:rFonts w:asciiTheme="majorHAnsi" w:eastAsiaTheme="majorEastAsia" w:hAnsiTheme="majorHAnsi" w:cstheme="majorBidi"/>
      <w:b/>
      <w:bCs w:val="0"/>
      <w:szCs w:val="21"/>
    </w:rPr>
  </w:style>
  <w:style w:type="paragraph" w:styleId="berschrift3">
    <w:name w:val="heading 3"/>
    <w:basedOn w:val="Standard"/>
    <w:next w:val="Standard"/>
    <w:link w:val="berschrift3Zchn"/>
    <w:uiPriority w:val="9"/>
    <w:semiHidden/>
    <w:rsid w:val="00AC321A"/>
    <w:pPr>
      <w:keepNext/>
      <w:keepLines/>
      <w:spacing w:before="540" w:after="2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semiHidden/>
    <w:rsid w:val="00AC321A"/>
    <w:pPr>
      <w:keepNext/>
      <w:keepLines/>
      <w:spacing w:before="540" w:after="270"/>
      <w:outlineLvl w:val="3"/>
    </w:pPr>
    <w:rPr>
      <w:rFonts w:asciiTheme="majorHAnsi" w:eastAsiaTheme="majorEastAsia" w:hAnsiTheme="majorHAnsi" w:cstheme="majorBidi"/>
      <w:b/>
      <w:bCs w:val="0"/>
    </w:rPr>
  </w:style>
  <w:style w:type="paragraph" w:styleId="berschrift5">
    <w:name w:val="heading 5"/>
    <w:basedOn w:val="Standard"/>
    <w:next w:val="Standard"/>
    <w:link w:val="berschrift5Zchn"/>
    <w:uiPriority w:val="9"/>
    <w:semiHidden/>
    <w:rsid w:val="00AC321A"/>
    <w:pPr>
      <w:keepNext/>
      <w:keepLines/>
      <w:spacing w:before="540" w:after="270"/>
      <w:outlineLvl w:val="4"/>
    </w:pPr>
    <w:rPr>
      <w:rFonts w:asciiTheme="majorHAnsi" w:eastAsiaTheme="majorEastAsia" w:hAnsiTheme="majorHAnsi" w:cstheme="majorBidi"/>
      <w:b/>
      <w:bCs w:val="0"/>
    </w:rPr>
  </w:style>
  <w:style w:type="paragraph" w:styleId="berschrift6">
    <w:name w:val="heading 6"/>
    <w:basedOn w:val="Standard"/>
    <w:next w:val="Standard"/>
    <w:link w:val="berschrift6Zchn"/>
    <w:uiPriority w:val="9"/>
    <w:semiHidden/>
    <w:rsid w:val="00C22430"/>
    <w:pPr>
      <w:keepNext/>
      <w:keepLines/>
      <w:spacing w:before="140"/>
      <w:outlineLvl w:val="5"/>
    </w:pPr>
    <w:rPr>
      <w:rFonts w:asciiTheme="majorHAnsi" w:eastAsiaTheme="majorEastAsia" w:hAnsiTheme="majorHAnsi" w:cstheme="majorBidi"/>
      <w:b/>
    </w:rPr>
  </w:style>
  <w:style w:type="paragraph" w:styleId="berschrift7">
    <w:name w:val="heading 7"/>
    <w:basedOn w:val="Standard"/>
    <w:next w:val="Standard"/>
    <w:link w:val="berschrift7Zchn"/>
    <w:uiPriority w:val="9"/>
    <w:semiHidden/>
    <w:rsid w:val="00C22430"/>
    <w:pPr>
      <w:keepNext/>
      <w:keepLines/>
      <w:spacing w:before="140"/>
      <w:outlineLvl w:val="6"/>
    </w:pPr>
    <w:rPr>
      <w:rFonts w:asciiTheme="majorHAnsi" w:eastAsiaTheme="majorEastAsia" w:hAnsiTheme="majorHAnsi" w:cstheme="majorBidi"/>
      <w:b/>
      <w:iCs/>
    </w:rPr>
  </w:style>
  <w:style w:type="paragraph" w:styleId="berschrift8">
    <w:name w:val="heading 8"/>
    <w:basedOn w:val="Standard"/>
    <w:next w:val="Standard"/>
    <w:link w:val="berschrift8Zchn"/>
    <w:uiPriority w:val="9"/>
    <w:semiHidden/>
    <w:rsid w:val="00C22430"/>
    <w:pPr>
      <w:keepNext/>
      <w:keepLines/>
      <w:spacing w:before="140"/>
      <w:outlineLvl w:val="7"/>
    </w:pPr>
    <w:rPr>
      <w:rFonts w:asciiTheme="majorHAnsi" w:eastAsiaTheme="majorEastAsia" w:hAnsiTheme="majorHAnsi" w:cstheme="majorBidi"/>
      <w:b/>
      <w:color w:val="272727" w:themeColor="text1" w:themeTint="D8"/>
      <w:sz w:val="17"/>
      <w:szCs w:val="21"/>
    </w:rPr>
  </w:style>
  <w:style w:type="paragraph" w:styleId="berschrift9">
    <w:name w:val="heading 9"/>
    <w:basedOn w:val="Standard"/>
    <w:next w:val="Standard"/>
    <w:link w:val="berschrift9Zchn"/>
    <w:uiPriority w:val="9"/>
    <w:semiHidden/>
    <w:rsid w:val="00C22430"/>
    <w:pPr>
      <w:keepNext/>
      <w:keepLines/>
      <w:spacing w:before="140"/>
      <w:outlineLvl w:val="8"/>
    </w:pPr>
    <w:rPr>
      <w:rFonts w:asciiTheme="majorHAnsi" w:eastAsiaTheme="majorEastAsia" w:hAnsiTheme="majorHAnsi" w:cstheme="majorBidi"/>
      <w:b/>
      <w:iCs/>
      <w:color w:val="272727" w:themeColor="text1" w:themeTint="D8"/>
      <w:sz w:val="17"/>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484FC6"/>
    <w:rPr>
      <w:color w:val="auto"/>
      <w:u w:val="single" w:color="EEECE1" w:themeColor="background2"/>
      <w:lang w:val="de-CH"/>
    </w:rPr>
  </w:style>
  <w:style w:type="paragraph" w:styleId="Kopfzeile">
    <w:name w:val="header"/>
    <w:basedOn w:val="Standard"/>
    <w:link w:val="KopfzeileZchn"/>
    <w:uiPriority w:val="99"/>
    <w:rsid w:val="00D02693"/>
    <w:pPr>
      <w:tabs>
        <w:tab w:val="left" w:pos="5100"/>
        <w:tab w:val="right" w:pos="9967"/>
      </w:tabs>
      <w:spacing w:line="240" w:lineRule="auto"/>
    </w:pPr>
    <w:rPr>
      <w:noProof/>
      <w:sz w:val="13"/>
      <w:szCs w:val="17"/>
      <w:lang w:eastAsia="de-CH"/>
    </w:rPr>
  </w:style>
  <w:style w:type="character" w:customStyle="1" w:styleId="KopfzeileZchn">
    <w:name w:val="Kopfzeile Zchn"/>
    <w:basedOn w:val="Absatz-Standardschriftart"/>
    <w:link w:val="Kopfzeile"/>
    <w:uiPriority w:val="99"/>
    <w:rsid w:val="00D02693"/>
    <w:rPr>
      <w:rFonts w:cs="System"/>
      <w:bCs/>
      <w:noProof/>
      <w:spacing w:val="2"/>
      <w:sz w:val="13"/>
      <w:szCs w:val="17"/>
      <w:lang w:val="de-CH" w:eastAsia="de-CH"/>
    </w:rPr>
  </w:style>
  <w:style w:type="paragraph" w:styleId="Fuzeile">
    <w:name w:val="footer"/>
    <w:basedOn w:val="Standard"/>
    <w:link w:val="FuzeileZchn"/>
    <w:rsid w:val="00DC36B9"/>
    <w:pPr>
      <w:tabs>
        <w:tab w:val="left" w:pos="2552"/>
        <w:tab w:val="left" w:pos="5103"/>
        <w:tab w:val="left" w:pos="7655"/>
        <w:tab w:val="right" w:pos="9979"/>
      </w:tabs>
      <w:spacing w:line="240" w:lineRule="auto"/>
    </w:pPr>
    <w:rPr>
      <w:sz w:val="13"/>
      <w:szCs w:val="13"/>
    </w:rPr>
  </w:style>
  <w:style w:type="character" w:customStyle="1" w:styleId="FuzeileZchn">
    <w:name w:val="Fußzeile Zchn"/>
    <w:basedOn w:val="Absatz-Standardschriftart"/>
    <w:link w:val="Fuzeile"/>
    <w:rsid w:val="003359D8"/>
    <w:rPr>
      <w:rFonts w:cs="System"/>
      <w:spacing w:val="2"/>
      <w:sz w:val="13"/>
      <w:szCs w:val="13"/>
      <w:lang w:val="de-CH"/>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573A1"/>
    <w:rPr>
      <w:rFonts w:asciiTheme="majorHAnsi" w:eastAsiaTheme="majorEastAsia" w:hAnsiTheme="majorHAnsi" w:cstheme="majorBidi"/>
      <w:b/>
      <w:bCs/>
      <w:spacing w:val="2"/>
      <w:sz w:val="21"/>
      <w:szCs w:val="21"/>
      <w:lang w:val="de-CH"/>
    </w:rPr>
  </w:style>
  <w:style w:type="character" w:customStyle="1" w:styleId="berschrift2Zchn">
    <w:name w:val="Überschrift 2 Zchn"/>
    <w:basedOn w:val="Absatz-Standardschriftart"/>
    <w:link w:val="berschrift2"/>
    <w:uiPriority w:val="9"/>
    <w:rsid w:val="00C3438E"/>
    <w:rPr>
      <w:rFonts w:asciiTheme="majorHAnsi" w:eastAsiaTheme="majorEastAsia" w:hAnsiTheme="majorHAnsi" w:cstheme="majorBidi"/>
      <w:b/>
      <w:bCs/>
      <w:spacing w:val="2"/>
      <w:sz w:val="21"/>
      <w:szCs w:val="21"/>
      <w:lang w:val="de-CH"/>
    </w:rPr>
  </w:style>
  <w:style w:type="paragraph" w:styleId="Titel">
    <w:name w:val="Title"/>
    <w:aliases w:val="Titel/Titre"/>
    <w:basedOn w:val="Standard"/>
    <w:link w:val="TitelZchn"/>
    <w:uiPriority w:val="11"/>
    <w:qFormat/>
    <w:rsid w:val="002141FD"/>
    <w:pPr>
      <w:spacing w:before="620" w:after="160" w:line="240" w:lineRule="auto"/>
      <w:contextualSpacing/>
    </w:pPr>
    <w:rPr>
      <w:rFonts w:asciiTheme="majorHAnsi" w:eastAsiaTheme="majorEastAsia" w:hAnsiTheme="majorHAnsi" w:cstheme="majorBidi"/>
      <w:spacing w:val="0"/>
      <w:kern w:val="28"/>
      <w:sz w:val="44"/>
      <w:szCs w:val="44"/>
    </w:rPr>
  </w:style>
  <w:style w:type="character" w:customStyle="1" w:styleId="TitelZchn">
    <w:name w:val="Titel Zchn"/>
    <w:aliases w:val="Titel/Titre Zchn"/>
    <w:basedOn w:val="Absatz-Standardschriftart"/>
    <w:link w:val="Titel"/>
    <w:uiPriority w:val="11"/>
    <w:rsid w:val="002141FD"/>
    <w:rPr>
      <w:rFonts w:asciiTheme="majorHAnsi" w:eastAsiaTheme="majorEastAsia" w:hAnsiTheme="majorHAnsi" w:cstheme="majorBidi"/>
      <w:kern w:val="28"/>
      <w:sz w:val="44"/>
      <w:szCs w:val="44"/>
      <w:lang w:val="de-CH"/>
    </w:rPr>
  </w:style>
  <w:style w:type="paragraph" w:customStyle="1" w:styleId="Brieftitel">
    <w:name w:val="Brieftitel"/>
    <w:basedOn w:val="Standard"/>
    <w:link w:val="BrieftitelZchn"/>
    <w:uiPriority w:val="14"/>
    <w:rsid w:val="00EA64E4"/>
    <w:pPr>
      <w:spacing w:before="720" w:after="480"/>
      <w:contextualSpacing/>
    </w:pPr>
    <w:rPr>
      <w:rFonts w:asciiTheme="majorHAnsi" w:hAnsiTheme="majorHAnsi"/>
      <w:b/>
    </w:rPr>
  </w:style>
  <w:style w:type="character" w:customStyle="1" w:styleId="BrieftitelZchn">
    <w:name w:val="Brieftitel Zchn"/>
    <w:basedOn w:val="Absatz-Standardschriftart"/>
    <w:link w:val="Brieftitel"/>
    <w:uiPriority w:val="14"/>
    <w:rsid w:val="00EA64E4"/>
    <w:rPr>
      <w:rFonts w:asciiTheme="majorHAnsi" w:hAnsiTheme="majorHAnsi" w:cs="System"/>
      <w:b/>
      <w:bCs/>
      <w:spacing w:val="2"/>
      <w:sz w:val="21"/>
      <w:lang w:val="de-CH"/>
    </w:rPr>
  </w:style>
  <w:style w:type="paragraph" w:customStyle="1" w:styleId="Kontaktangaben">
    <w:name w:val="Kontaktangaben"/>
    <w:basedOn w:val="Standard"/>
    <w:semiHidden/>
    <w:rsid w:val="00E73CB2"/>
    <w:pPr>
      <w:tabs>
        <w:tab w:val="left" w:pos="709"/>
      </w:tabs>
      <w:spacing w:line="220" w:lineRule="atLeast"/>
    </w:pPr>
    <w:rPr>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3D1066"/>
    <w:rPr>
      <w:rFonts w:asciiTheme="majorHAnsi" w:eastAsiaTheme="majorEastAsia" w:hAnsiTheme="majorHAnsi" w:cstheme="majorBidi"/>
      <w:b/>
      <w:spacing w:val="2"/>
      <w:sz w:val="21"/>
      <w:szCs w:val="24"/>
      <w:lang w:val="de-CH"/>
    </w:rPr>
  </w:style>
  <w:style w:type="character" w:customStyle="1" w:styleId="berschrift4Zchn">
    <w:name w:val="Überschrift 4 Zchn"/>
    <w:basedOn w:val="Absatz-Standardschriftart"/>
    <w:link w:val="berschrift4"/>
    <w:uiPriority w:val="9"/>
    <w:semiHidden/>
    <w:rsid w:val="003D1066"/>
    <w:rPr>
      <w:rFonts w:asciiTheme="majorHAnsi" w:eastAsiaTheme="majorEastAsia" w:hAnsiTheme="majorHAnsi" w:cstheme="majorBidi"/>
      <w:b/>
      <w:bCs/>
      <w:spacing w:val="2"/>
      <w:sz w:val="21"/>
      <w:lang w:val="de-CH"/>
    </w:rPr>
  </w:style>
  <w:style w:type="character" w:customStyle="1" w:styleId="berschrift5Zchn">
    <w:name w:val="Überschrift 5 Zchn"/>
    <w:basedOn w:val="Absatz-Standardschriftart"/>
    <w:link w:val="berschrift5"/>
    <w:uiPriority w:val="9"/>
    <w:semiHidden/>
    <w:rsid w:val="003D1066"/>
    <w:rPr>
      <w:rFonts w:asciiTheme="majorHAnsi" w:eastAsiaTheme="majorEastAsia" w:hAnsiTheme="majorHAnsi" w:cstheme="majorBidi"/>
      <w:b/>
      <w:bCs/>
      <w:spacing w:val="2"/>
      <w:sz w:val="21"/>
      <w:lang w:val="de-CH"/>
    </w:rPr>
  </w:style>
  <w:style w:type="character" w:customStyle="1" w:styleId="berschrift6Zchn">
    <w:name w:val="Überschrift 6 Zchn"/>
    <w:basedOn w:val="Absatz-Standardschriftart"/>
    <w:link w:val="berschrift6"/>
    <w:uiPriority w:val="9"/>
    <w:semiHidden/>
    <w:rsid w:val="003D1066"/>
    <w:rPr>
      <w:rFonts w:asciiTheme="majorHAnsi" w:eastAsiaTheme="majorEastAsia" w:hAnsiTheme="majorHAnsi" w:cstheme="majorBidi"/>
      <w:b/>
      <w:spacing w:val="2"/>
      <w:sz w:val="21"/>
      <w:lang w:val="de-CH"/>
    </w:rPr>
  </w:style>
  <w:style w:type="character" w:customStyle="1" w:styleId="berschrift7Zchn">
    <w:name w:val="Überschrift 7 Zchn"/>
    <w:basedOn w:val="Absatz-Standardschriftart"/>
    <w:link w:val="berschrift7"/>
    <w:uiPriority w:val="9"/>
    <w:semiHidden/>
    <w:rsid w:val="003D1066"/>
    <w:rPr>
      <w:rFonts w:asciiTheme="majorHAnsi" w:eastAsiaTheme="majorEastAsia" w:hAnsiTheme="majorHAnsi" w:cstheme="majorBidi"/>
      <w:b/>
      <w:iCs/>
      <w:spacing w:val="2"/>
      <w:sz w:val="21"/>
      <w:lang w:val="de-CH"/>
    </w:rPr>
  </w:style>
  <w:style w:type="character" w:customStyle="1" w:styleId="berschrift8Zchn">
    <w:name w:val="Überschrift 8 Zchn"/>
    <w:basedOn w:val="Absatz-Standardschriftart"/>
    <w:link w:val="berschrift8"/>
    <w:uiPriority w:val="9"/>
    <w:semiHidden/>
    <w:rsid w:val="003D1066"/>
    <w:rPr>
      <w:rFonts w:asciiTheme="majorHAnsi" w:eastAsiaTheme="majorEastAsia" w:hAnsiTheme="majorHAnsi" w:cstheme="majorBidi"/>
      <w:b/>
      <w:color w:val="272727" w:themeColor="text1" w:themeTint="D8"/>
      <w:spacing w:val="2"/>
      <w:sz w:val="17"/>
      <w:szCs w:val="21"/>
      <w:lang w:val="de-CH"/>
    </w:rPr>
  </w:style>
  <w:style w:type="character" w:customStyle="1" w:styleId="berschrift9Zchn">
    <w:name w:val="Überschrift 9 Zchn"/>
    <w:basedOn w:val="Absatz-Standardschriftart"/>
    <w:link w:val="berschrift9"/>
    <w:uiPriority w:val="9"/>
    <w:semiHidden/>
    <w:rsid w:val="003D1066"/>
    <w:rPr>
      <w:rFonts w:asciiTheme="majorHAnsi" w:eastAsiaTheme="majorEastAsia" w:hAnsiTheme="majorHAnsi" w:cstheme="majorBidi"/>
      <w:b/>
      <w:iCs/>
      <w:color w:val="272727" w:themeColor="text1" w:themeTint="D8"/>
      <w:spacing w:val="2"/>
      <w:sz w:val="17"/>
      <w:szCs w:val="21"/>
      <w:lang w:val="de-CH"/>
    </w:rPr>
  </w:style>
  <w:style w:type="paragraph" w:customStyle="1" w:styleId="Aufzhlung1">
    <w:name w:val="Aufzählung 1"/>
    <w:basedOn w:val="Listenabsatz"/>
    <w:uiPriority w:val="2"/>
    <w:qFormat/>
    <w:rsid w:val="003D0FAA"/>
    <w:pPr>
      <w:numPr>
        <w:numId w:val="19"/>
      </w:numPr>
    </w:pPr>
  </w:style>
  <w:style w:type="paragraph" w:customStyle="1" w:styleId="TitelNewsletter">
    <w:name w:val="Titel Newsletter"/>
    <w:basedOn w:val="Titel"/>
    <w:uiPriority w:val="13"/>
    <w:semiHidden/>
    <w:qFormat/>
    <w:rsid w:val="0011601D"/>
    <w:pPr>
      <w:spacing w:before="0" w:after="0"/>
      <w:jc w:val="right"/>
    </w:pPr>
    <w:rPr>
      <w:color w:val="F79646" w:themeColor="accent6"/>
    </w:rPr>
  </w:style>
  <w:style w:type="paragraph" w:customStyle="1" w:styleId="Traktandum-Titel1">
    <w:name w:val="Traktandum-Titel 1"/>
    <w:basedOn w:val="Aufzhlung1"/>
    <w:next w:val="Text85pt"/>
    <w:uiPriority w:val="18"/>
    <w:semiHidden/>
    <w:rsid w:val="00196ABC"/>
    <w:pPr>
      <w:numPr>
        <w:numId w:val="16"/>
      </w:numPr>
      <w:tabs>
        <w:tab w:val="left" w:pos="7938"/>
      </w:tabs>
      <w:spacing w:line="215" w:lineRule="atLeast"/>
    </w:pPr>
    <w:rPr>
      <w:rFonts w:asciiTheme="majorHAnsi" w:hAnsiTheme="majorHAnsi"/>
      <w:b/>
      <w:bCs w:val="0"/>
      <w:sz w:val="17"/>
      <w:szCs w:val="17"/>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484FC6"/>
    <w:rPr>
      <w:color w:val="auto"/>
      <w:u w:val="single" w:color="EEECE1" w:themeColor="background2"/>
      <w:lang w:val="de-CH"/>
    </w:rPr>
  </w:style>
  <w:style w:type="paragraph" w:styleId="Untertitel">
    <w:name w:val="Subtitle"/>
    <w:aliases w:val="Untertitel/Sous-titre"/>
    <w:basedOn w:val="Standard"/>
    <w:link w:val="UntertitelZchn"/>
    <w:uiPriority w:val="12"/>
    <w:rsid w:val="00754E65"/>
    <w:pPr>
      <w:numPr>
        <w:ilvl w:val="1"/>
      </w:numPr>
      <w:spacing w:line="240" w:lineRule="auto"/>
    </w:pPr>
    <w:rPr>
      <w:rFonts w:eastAsiaTheme="minorEastAsia"/>
      <w:color w:val="EEECE1" w:themeColor="background2"/>
      <w:sz w:val="44"/>
      <w:szCs w:val="44"/>
    </w:rPr>
  </w:style>
  <w:style w:type="character" w:customStyle="1" w:styleId="UntertitelZchn">
    <w:name w:val="Untertitel Zchn"/>
    <w:aliases w:val="Untertitel/Sous-titre Zchn"/>
    <w:basedOn w:val="Absatz-Standardschriftart"/>
    <w:link w:val="Untertitel"/>
    <w:uiPriority w:val="12"/>
    <w:rsid w:val="00754E65"/>
    <w:rPr>
      <w:rFonts w:eastAsiaTheme="minorEastAsia"/>
      <w:color w:val="EEECE1" w:themeColor="background2"/>
      <w:spacing w:val="2"/>
      <w:sz w:val="44"/>
      <w:szCs w:val="44"/>
      <w:lang w:val="de-CH"/>
    </w:rPr>
  </w:style>
  <w:style w:type="paragraph" w:styleId="Datum">
    <w:name w:val="Date"/>
    <w:basedOn w:val="Standard"/>
    <w:next w:val="Standard"/>
    <w:link w:val="DatumZchn"/>
    <w:uiPriority w:val="15"/>
    <w:semiHidden/>
    <w:rsid w:val="00BF7052"/>
    <w:pPr>
      <w:spacing w:before="480" w:after="480"/>
    </w:pPr>
  </w:style>
  <w:style w:type="character" w:customStyle="1" w:styleId="DatumZchn">
    <w:name w:val="Datum Zchn"/>
    <w:basedOn w:val="Absatz-Standardschriftart"/>
    <w:link w:val="Datum"/>
    <w:uiPriority w:val="15"/>
    <w:semiHidden/>
    <w:rsid w:val="003D1066"/>
    <w:rPr>
      <w:spacing w:val="2"/>
      <w:sz w:val="21"/>
      <w:lang w:val="de-CH"/>
    </w:rPr>
  </w:style>
  <w:style w:type="paragraph" w:styleId="Funotentext">
    <w:name w:val="footnote text"/>
    <w:basedOn w:val="Standard"/>
    <w:link w:val="FunotentextZchn"/>
    <w:uiPriority w:val="99"/>
    <w:semiHidden/>
    <w:unhideWhenUsed/>
    <w:rsid w:val="00E22965"/>
    <w:pPr>
      <w:spacing w:line="162" w:lineRule="atLeast"/>
    </w:pPr>
    <w:rPr>
      <w:sz w:val="13"/>
      <w:szCs w:val="20"/>
    </w:rPr>
  </w:style>
  <w:style w:type="character" w:customStyle="1" w:styleId="FunotentextZchn">
    <w:name w:val="Fußnotentext Zchn"/>
    <w:basedOn w:val="Absatz-Standardschriftart"/>
    <w:link w:val="Funotentext"/>
    <w:uiPriority w:val="99"/>
    <w:semiHidden/>
    <w:rsid w:val="00E22965"/>
    <w:rPr>
      <w:spacing w:val="2"/>
      <w:sz w:val="13"/>
      <w:szCs w:val="20"/>
      <w:lang w:val="de-CH"/>
    </w:rPr>
  </w:style>
  <w:style w:type="character" w:styleId="Funotenzeichen">
    <w:name w:val="footnote reference"/>
    <w:basedOn w:val="Absatz-Standardschriftart"/>
    <w:uiPriority w:val="99"/>
    <w:semiHidden/>
    <w:unhideWhenUsed/>
    <w:rsid w:val="00642F26"/>
    <w:rPr>
      <w:vertAlign w:val="superscript"/>
      <w:lang w:val="de-CH"/>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lang w:val="de-CH"/>
    </w:rPr>
  </w:style>
  <w:style w:type="character" w:styleId="Endnotenzeichen">
    <w:name w:val="endnote reference"/>
    <w:basedOn w:val="Absatz-Standardschriftart"/>
    <w:uiPriority w:val="99"/>
    <w:semiHidden/>
    <w:unhideWhenUsed/>
    <w:rsid w:val="00113CB8"/>
    <w:rPr>
      <w:vertAlign w:val="superscript"/>
      <w:lang w:val="de-CH"/>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next w:val="Standard"/>
    <w:uiPriority w:val="35"/>
    <w:unhideWhenUsed/>
    <w:rsid w:val="008A2609"/>
    <w:pPr>
      <w:spacing w:before="140" w:after="270" w:line="240" w:lineRule="auto"/>
    </w:pPr>
    <w:rPr>
      <w:iCs/>
      <w:sz w:val="17"/>
      <w:szCs w:val="18"/>
    </w:rPr>
  </w:style>
  <w:style w:type="paragraph" w:styleId="Inhaltsverzeichnisberschrift">
    <w:name w:val="TOC Heading"/>
    <w:basedOn w:val="berschrift1"/>
    <w:next w:val="Standard"/>
    <w:uiPriority w:val="39"/>
    <w:semiHidden/>
    <w:rsid w:val="00DB7675"/>
    <w:pPr>
      <w:spacing w:before="240"/>
      <w:outlineLvl w:val="9"/>
    </w:pPr>
    <w:rPr>
      <w:bCs/>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lang w:val="de-CH"/>
    </w:rPr>
  </w:style>
  <w:style w:type="paragraph" w:customStyle="1" w:styleId="Seitenzahlen">
    <w:name w:val="Seitenzahlen"/>
    <w:basedOn w:val="Fuzeile"/>
    <w:uiPriority w:val="85"/>
    <w:semiHidden/>
    <w:rsid w:val="00E8428A"/>
    <w:pPr>
      <w:jc w:val="right"/>
    </w:pPr>
  </w:style>
  <w:style w:type="paragraph" w:customStyle="1" w:styleId="berschrift1nummeriert">
    <w:name w:val="Überschrift 1 nummeriert"/>
    <w:basedOn w:val="berschrift1"/>
    <w:next w:val="Standard"/>
    <w:uiPriority w:val="10"/>
    <w:qFormat/>
    <w:rsid w:val="00F32B93"/>
    <w:pPr>
      <w:numPr>
        <w:numId w:val="24"/>
      </w:numPr>
    </w:pPr>
  </w:style>
  <w:style w:type="paragraph" w:customStyle="1" w:styleId="berschrift2nummeriert">
    <w:name w:val="Überschrift 2 nummeriert"/>
    <w:basedOn w:val="berschrift2"/>
    <w:next w:val="Standard"/>
    <w:uiPriority w:val="10"/>
    <w:qFormat/>
    <w:rsid w:val="00513F66"/>
    <w:pPr>
      <w:numPr>
        <w:ilvl w:val="1"/>
        <w:numId w:val="24"/>
      </w:numPr>
      <w:spacing w:before="540"/>
    </w:pPr>
  </w:style>
  <w:style w:type="paragraph" w:customStyle="1" w:styleId="berschrift3nummeriert">
    <w:name w:val="Überschrift 3 nummeriert"/>
    <w:basedOn w:val="berschrift3"/>
    <w:next w:val="Standard"/>
    <w:uiPriority w:val="10"/>
    <w:qFormat/>
    <w:rsid w:val="00B426D3"/>
    <w:pPr>
      <w:numPr>
        <w:ilvl w:val="2"/>
        <w:numId w:val="24"/>
      </w:numPr>
      <w:tabs>
        <w:tab w:val="left" w:pos="851"/>
      </w:tabs>
    </w:pPr>
  </w:style>
  <w:style w:type="paragraph" w:customStyle="1" w:styleId="berschrift4nummeriert">
    <w:name w:val="Überschrift 4 nummeriert"/>
    <w:basedOn w:val="berschrift4"/>
    <w:next w:val="Standard"/>
    <w:uiPriority w:val="10"/>
    <w:qFormat/>
    <w:rsid w:val="00B426D3"/>
    <w:pPr>
      <w:numPr>
        <w:ilvl w:val="3"/>
        <w:numId w:val="24"/>
      </w:numPr>
      <w:tabs>
        <w:tab w:val="left" w:pos="1134"/>
      </w:tabs>
    </w:pPr>
  </w:style>
  <w:style w:type="paragraph" w:styleId="Verzeichnis1">
    <w:name w:val="toc 1"/>
    <w:basedOn w:val="Standard"/>
    <w:next w:val="Standard"/>
    <w:autoRedefine/>
    <w:uiPriority w:val="39"/>
    <w:semiHidden/>
    <w:rsid w:val="00F25768"/>
    <w:pPr>
      <w:tabs>
        <w:tab w:val="right" w:leader="dot" w:pos="7371"/>
      </w:tabs>
      <w:spacing w:before="215" w:line="215" w:lineRule="atLeast"/>
      <w:ind w:left="851" w:right="3093" w:hanging="851"/>
    </w:pPr>
    <w:rPr>
      <w:b/>
      <w:sz w:val="17"/>
    </w:rPr>
  </w:style>
  <w:style w:type="paragraph" w:styleId="Verzeichnis2">
    <w:name w:val="toc 2"/>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3">
    <w:name w:val="toc 3"/>
    <w:basedOn w:val="Standard"/>
    <w:next w:val="Standard"/>
    <w:autoRedefine/>
    <w:uiPriority w:val="39"/>
    <w:semiHidden/>
    <w:rsid w:val="00F25768"/>
    <w:pPr>
      <w:tabs>
        <w:tab w:val="right" w:leader="dot" w:pos="7371"/>
      </w:tabs>
      <w:spacing w:line="215" w:lineRule="atLeast"/>
      <w:ind w:left="851" w:right="3093" w:hanging="851"/>
    </w:pPr>
    <w:rPr>
      <w:noProof/>
      <w:sz w:val="17"/>
    </w:r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F7054A"/>
    <w:pPr>
      <w:tabs>
        <w:tab w:val="right" w:pos="7371"/>
      </w:tabs>
      <w:spacing w:after="110" w:line="215" w:lineRule="atLeast"/>
    </w:pPr>
    <w:rPr>
      <w:sz w:val="17"/>
    </w:rPr>
  </w:style>
  <w:style w:type="paragraph" w:customStyle="1" w:styleId="Absenderzeile">
    <w:name w:val="Absenderzeile"/>
    <w:basedOn w:val="Standard"/>
    <w:uiPriority w:val="84"/>
    <w:semiHidden/>
    <w:rsid w:val="004D5F14"/>
    <w:pPr>
      <w:pBdr>
        <w:bottom w:val="single" w:sz="6" w:space="5" w:color="auto"/>
      </w:pBdr>
      <w:tabs>
        <w:tab w:val="left" w:pos="1241"/>
        <w:tab w:val="right" w:pos="4877"/>
      </w:tabs>
      <w:spacing w:after="40" w:line="220" w:lineRule="atLeast"/>
      <w:contextualSpacing/>
    </w:pPr>
    <w:rPr>
      <w:sz w:val="13"/>
    </w:rPr>
  </w:style>
  <w:style w:type="paragraph" w:customStyle="1" w:styleId="Nummerierung1">
    <w:name w:val="Nummerierung 1"/>
    <w:basedOn w:val="Standard"/>
    <w:uiPriority w:val="3"/>
    <w:qFormat/>
    <w:rsid w:val="00B56332"/>
    <w:pPr>
      <w:numPr>
        <w:ilvl w:val="7"/>
        <w:numId w:val="24"/>
      </w:numPr>
      <w:ind w:left="284" w:hanging="284"/>
    </w:pPr>
  </w:style>
  <w:style w:type="paragraph" w:customStyle="1" w:styleId="Nummerierung2">
    <w:name w:val="Nummerierung 2"/>
    <w:basedOn w:val="Nummerierung1"/>
    <w:uiPriority w:val="3"/>
    <w:qFormat/>
    <w:rsid w:val="00B56332"/>
    <w:pPr>
      <w:numPr>
        <w:ilvl w:val="8"/>
      </w:numPr>
      <w:ind w:left="709" w:hanging="425"/>
    </w:pPr>
  </w:style>
  <w:style w:type="character" w:styleId="Seitenzahl">
    <w:name w:val="page number"/>
    <w:basedOn w:val="Absatz-Standardschriftart"/>
    <w:uiPriority w:val="99"/>
    <w:semiHidden/>
    <w:rsid w:val="00E8428A"/>
    <w:rPr>
      <w:lang w:val="de-CH"/>
    </w:rPr>
  </w:style>
  <w:style w:type="paragraph" w:customStyle="1" w:styleId="Text85pt">
    <w:name w:val="Text 8.5 pt"/>
    <w:basedOn w:val="Standard"/>
    <w:link w:val="Text85ptZchn"/>
    <w:qFormat/>
    <w:rsid w:val="003E0D7F"/>
    <w:pPr>
      <w:spacing w:line="215" w:lineRule="atLeast"/>
    </w:pPr>
    <w:rPr>
      <w:sz w:val="17"/>
    </w:rPr>
  </w:style>
  <w:style w:type="character" w:customStyle="1" w:styleId="NichtaufgelsteErwhnung1">
    <w:name w:val="Nicht aufgelöste Erwähnung1"/>
    <w:basedOn w:val="Absatz-Standardschriftart"/>
    <w:uiPriority w:val="99"/>
    <w:semiHidden/>
    <w:unhideWhenUsed/>
    <w:rsid w:val="000D7F08"/>
    <w:rPr>
      <w:color w:val="605E5C"/>
      <w:shd w:val="clear" w:color="auto" w:fill="E1DFDD"/>
      <w:lang w:val="de-CH"/>
    </w:rPr>
  </w:style>
  <w:style w:type="paragraph" w:customStyle="1" w:styleId="Tabellenabschluss">
    <w:name w:val="Tabellenabschluss"/>
    <w:basedOn w:val="Standard"/>
    <w:next w:val="Standard"/>
    <w:uiPriority w:val="99"/>
    <w:semiHidden/>
    <w:rsid w:val="0097384E"/>
    <w:pPr>
      <w:spacing w:line="240" w:lineRule="auto"/>
    </w:pPr>
    <w:rPr>
      <w:sz w:val="4"/>
    </w:rPr>
  </w:style>
  <w:style w:type="paragraph" w:customStyle="1" w:styleId="Aufzhlung85pt">
    <w:name w:val="Aufzählung 8.5 pt"/>
    <w:basedOn w:val="Aufzhlung1"/>
    <w:uiPriority w:val="2"/>
    <w:qFormat/>
    <w:rsid w:val="00A45E6C"/>
    <w:pPr>
      <w:spacing w:line="215" w:lineRule="atLeast"/>
    </w:pPr>
    <w:rPr>
      <w:sz w:val="17"/>
      <w:szCs w:val="17"/>
    </w:rPr>
  </w:style>
  <w:style w:type="character" w:styleId="Platzhaltertext">
    <w:name w:val="Placeholder Text"/>
    <w:basedOn w:val="Absatz-Standardschriftart"/>
    <w:uiPriority w:val="99"/>
    <w:semiHidden/>
    <w:rsid w:val="00A12B05"/>
    <w:rPr>
      <w:vanish/>
      <w:color w:val="95B3D7" w:themeColor="accent1" w:themeTint="99"/>
      <w:lang w:val="de-CH"/>
    </w:rPr>
  </w:style>
  <w:style w:type="paragraph" w:customStyle="1" w:styleId="Kurzbrief">
    <w:name w:val="Kurzbrief"/>
    <w:basedOn w:val="Text85pt"/>
    <w:uiPriority w:val="99"/>
    <w:semiHidden/>
    <w:qFormat/>
    <w:rsid w:val="00B225B2"/>
    <w:pPr>
      <w:ind w:left="294" w:hanging="294"/>
    </w:pPr>
  </w:style>
  <w:style w:type="paragraph" w:customStyle="1" w:styleId="KurzbriefFR">
    <w:name w:val="Kurzbrief FR"/>
    <w:basedOn w:val="Kurzbrief"/>
    <w:uiPriority w:val="99"/>
    <w:semiHidden/>
    <w:qFormat/>
    <w:rsid w:val="004A60C5"/>
    <w:pPr>
      <w:ind w:left="284" w:firstLine="0"/>
    </w:pPr>
    <w:rPr>
      <w:lang w:val="fr-CH"/>
    </w:rPr>
  </w:style>
  <w:style w:type="paragraph" w:customStyle="1" w:styleId="berschrift5nummeriert">
    <w:name w:val="Überschrift 5 nummeriert"/>
    <w:basedOn w:val="berschrift5"/>
    <w:next w:val="Standard"/>
    <w:uiPriority w:val="10"/>
    <w:qFormat/>
    <w:rsid w:val="00D8674A"/>
    <w:pPr>
      <w:numPr>
        <w:ilvl w:val="4"/>
        <w:numId w:val="24"/>
      </w:numPr>
      <w:tabs>
        <w:tab w:val="left" w:pos="1148"/>
      </w:tabs>
    </w:pPr>
  </w:style>
  <w:style w:type="paragraph" w:styleId="Verzeichnis4">
    <w:name w:val="toc 4"/>
    <w:basedOn w:val="Standard"/>
    <w:next w:val="Standard"/>
    <w:autoRedefine/>
    <w:uiPriority w:val="39"/>
    <w:semiHidden/>
    <w:rsid w:val="00F25768"/>
    <w:pPr>
      <w:tabs>
        <w:tab w:val="right" w:leader="dot" w:pos="7371"/>
      </w:tabs>
      <w:spacing w:line="215" w:lineRule="atLeast"/>
      <w:ind w:left="851" w:right="3093" w:hanging="851"/>
    </w:pPr>
    <w:rPr>
      <w:noProof/>
      <w:spacing w:val="-10"/>
      <w:sz w:val="17"/>
    </w:rPr>
  </w:style>
  <w:style w:type="paragraph" w:styleId="Verzeichnis5">
    <w:name w:val="toc 5"/>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6">
    <w:name w:val="toc 6"/>
    <w:basedOn w:val="Standard"/>
    <w:next w:val="Standard"/>
    <w:autoRedefine/>
    <w:uiPriority w:val="39"/>
    <w:semiHidden/>
    <w:rsid w:val="007F0876"/>
    <w:pPr>
      <w:tabs>
        <w:tab w:val="right" w:pos="7371"/>
      </w:tabs>
      <w:spacing w:line="215" w:lineRule="atLeast"/>
      <w:ind w:left="851" w:right="3093"/>
    </w:pPr>
    <w:rPr>
      <w:noProof/>
      <w:sz w:val="17"/>
      <w:szCs w:val="17"/>
    </w:rPr>
  </w:style>
  <w:style w:type="paragraph" w:styleId="Verzeichnis7">
    <w:name w:val="toc 7"/>
    <w:basedOn w:val="Standard"/>
    <w:next w:val="Standard"/>
    <w:autoRedefine/>
    <w:uiPriority w:val="39"/>
    <w:semiHidden/>
    <w:rsid w:val="007F0876"/>
    <w:pPr>
      <w:tabs>
        <w:tab w:val="right" w:pos="7371"/>
      </w:tabs>
      <w:spacing w:line="215" w:lineRule="atLeast"/>
      <w:ind w:left="851" w:right="3093"/>
    </w:pPr>
    <w:rPr>
      <w:noProof/>
      <w:sz w:val="17"/>
    </w:rPr>
  </w:style>
  <w:style w:type="paragraph" w:styleId="Verzeichnis8">
    <w:name w:val="toc 8"/>
    <w:basedOn w:val="Standard"/>
    <w:next w:val="Standard"/>
    <w:autoRedefine/>
    <w:uiPriority w:val="39"/>
    <w:semiHidden/>
    <w:rsid w:val="007F0876"/>
    <w:pPr>
      <w:tabs>
        <w:tab w:val="right" w:pos="7371"/>
      </w:tabs>
      <w:spacing w:line="215" w:lineRule="atLeast"/>
      <w:ind w:left="851" w:right="3093"/>
    </w:pPr>
    <w:rPr>
      <w:sz w:val="17"/>
    </w:rPr>
  </w:style>
  <w:style w:type="paragraph" w:styleId="Verzeichnis9">
    <w:name w:val="toc 9"/>
    <w:basedOn w:val="Standard"/>
    <w:next w:val="Standard"/>
    <w:autoRedefine/>
    <w:uiPriority w:val="39"/>
    <w:semiHidden/>
    <w:rsid w:val="007F0876"/>
    <w:pPr>
      <w:tabs>
        <w:tab w:val="right" w:pos="7371"/>
      </w:tabs>
      <w:spacing w:line="215" w:lineRule="atLeast"/>
      <w:ind w:left="851" w:right="3093"/>
    </w:pPr>
    <w:rPr>
      <w:sz w:val="17"/>
    </w:rPr>
  </w:style>
  <w:style w:type="paragraph" w:customStyle="1" w:styleId="Text65pt">
    <w:name w:val="Text 6.5 pt"/>
    <w:basedOn w:val="Text85pt"/>
    <w:uiPriority w:val="1"/>
    <w:qFormat/>
    <w:rsid w:val="00645850"/>
    <w:pPr>
      <w:spacing w:line="162" w:lineRule="atLeast"/>
    </w:pPr>
    <w:rPr>
      <w:sz w:val="13"/>
      <w:lang w:val="en-US"/>
    </w:rPr>
  </w:style>
  <w:style w:type="table" w:customStyle="1" w:styleId="BETabelle1">
    <w:name w:val="BE: Tabelle 1"/>
    <w:basedOn w:val="NormaleTabelle"/>
    <w:uiPriority w:val="99"/>
    <w:rsid w:val="00D554AB"/>
    <w:pPr>
      <w:spacing w:after="0" w:line="240" w:lineRule="auto"/>
    </w:pPr>
    <w:rPr>
      <w:sz w:val="17"/>
    </w:rPr>
    <w:tblPr>
      <w:tblBorders>
        <w:bottom w:val="single" w:sz="2" w:space="0" w:color="C6D9F1" w:themeColor="text2" w:themeTint="33"/>
        <w:insideH w:val="single" w:sz="2" w:space="0" w:color="C6D9F1" w:themeColor="text2" w:themeTint="33"/>
      </w:tblBorders>
      <w:tblCellMar>
        <w:top w:w="136" w:type="dxa"/>
        <w:left w:w="0" w:type="dxa"/>
        <w:bottom w:w="74" w:type="dxa"/>
        <w:right w:w="28" w:type="dxa"/>
      </w:tblCellMar>
    </w:tblPr>
    <w:tblStylePr w:type="firstRow">
      <w:rPr>
        <w:sz w:val="13"/>
      </w:rPr>
      <w:tblPr/>
      <w:tcPr>
        <w:tcBorders>
          <w:top w:val="nil"/>
          <w:left w:val="nil"/>
          <w:bottom w:val="single" w:sz="2" w:space="0" w:color="auto"/>
          <w:right w:val="nil"/>
          <w:insideH w:val="nil"/>
          <w:insideV w:val="nil"/>
          <w:tl2br w:val="nil"/>
          <w:tr2bl w:val="nil"/>
        </w:tcBorders>
      </w:tcPr>
    </w:tblStylePr>
  </w:style>
  <w:style w:type="paragraph" w:customStyle="1" w:styleId="Text13pt">
    <w:name w:val="Text 13 pt"/>
    <w:basedOn w:val="Standard"/>
    <w:qFormat/>
    <w:rsid w:val="00C573A1"/>
    <w:pPr>
      <w:spacing w:line="323" w:lineRule="atLeast"/>
    </w:pPr>
    <w:rPr>
      <w:sz w:val="26"/>
      <w:szCs w:val="26"/>
    </w:rPr>
  </w:style>
  <w:style w:type="paragraph" w:customStyle="1" w:styleId="Brieftext">
    <w:name w:val="Brieftext"/>
    <w:basedOn w:val="Standard"/>
    <w:uiPriority w:val="1"/>
    <w:semiHidden/>
    <w:qFormat/>
    <w:rsid w:val="00F72593"/>
    <w:pPr>
      <w:ind w:right="340"/>
    </w:pPr>
  </w:style>
  <w:style w:type="paragraph" w:customStyle="1" w:styleId="Traktandum-Titel2">
    <w:name w:val="Traktandum-Titel 2"/>
    <w:basedOn w:val="Text85pt"/>
    <w:next w:val="Text85pt"/>
    <w:uiPriority w:val="18"/>
    <w:semiHidden/>
    <w:rsid w:val="00225571"/>
    <w:pPr>
      <w:numPr>
        <w:ilvl w:val="1"/>
        <w:numId w:val="16"/>
      </w:numPr>
    </w:pPr>
  </w:style>
  <w:style w:type="paragraph" w:styleId="Textkrper">
    <w:name w:val="Body Text"/>
    <w:basedOn w:val="Standard"/>
    <w:link w:val="TextkrperZchn"/>
    <w:uiPriority w:val="1"/>
    <w:semiHidden/>
    <w:qFormat/>
    <w:rsid w:val="004B6A97"/>
    <w:pPr>
      <w:widowControl w:val="0"/>
      <w:autoSpaceDE w:val="0"/>
      <w:autoSpaceDN w:val="0"/>
      <w:spacing w:line="240" w:lineRule="auto"/>
    </w:pPr>
    <w:rPr>
      <w:rFonts w:ascii="Arial" w:eastAsia="Arial" w:hAnsi="Arial" w:cs="Arial"/>
      <w:spacing w:val="0"/>
      <w:szCs w:val="21"/>
      <w:lang w:val="en-US"/>
    </w:rPr>
  </w:style>
  <w:style w:type="character" w:customStyle="1" w:styleId="TextkrperZchn">
    <w:name w:val="Textkörper Zchn"/>
    <w:basedOn w:val="Absatz-Standardschriftart"/>
    <w:link w:val="Textkrper"/>
    <w:uiPriority w:val="1"/>
    <w:semiHidden/>
    <w:rsid w:val="003359D8"/>
    <w:rPr>
      <w:rFonts w:ascii="Arial" w:eastAsia="Arial" w:hAnsi="Arial" w:cs="Arial"/>
      <w:sz w:val="21"/>
      <w:szCs w:val="21"/>
      <w:lang w:val="en-US"/>
    </w:rPr>
  </w:style>
  <w:style w:type="paragraph" w:customStyle="1" w:styleId="1pt">
    <w:name w:val="1pt"/>
    <w:basedOn w:val="Standard"/>
    <w:rsid w:val="005108E4"/>
    <w:pPr>
      <w:tabs>
        <w:tab w:val="left" w:pos="181"/>
      </w:tabs>
      <w:adjustRightInd w:val="0"/>
      <w:snapToGrid w:val="0"/>
      <w:spacing w:line="180" w:lineRule="auto"/>
      <w:contextualSpacing/>
    </w:pPr>
    <w:rPr>
      <w:rFonts w:ascii="Arial" w:eastAsia="Times New Roman" w:hAnsi="Arial" w:cs="Times New Roman"/>
      <w:bCs w:val="0"/>
      <w:color w:val="FFFFFF" w:themeColor="background1"/>
      <w:spacing w:val="0"/>
      <w:sz w:val="2"/>
      <w:szCs w:val="24"/>
      <w:lang w:eastAsia="de-CH"/>
    </w:rPr>
  </w:style>
  <w:style w:type="paragraph" w:customStyle="1" w:styleId="Rcksendeadresse">
    <w:name w:val="Rücksendeadresse"/>
    <w:basedOn w:val="Standard"/>
    <w:qFormat/>
    <w:rsid w:val="00A91C91"/>
    <w:pPr>
      <w:pBdr>
        <w:bottom w:val="single" w:sz="6" w:space="5" w:color="auto"/>
      </w:pBdr>
      <w:spacing w:after="40" w:line="220" w:lineRule="atLeast"/>
      <w:contextualSpacing/>
    </w:pPr>
    <w:rPr>
      <w:rFonts w:ascii="Arial" w:eastAsia="Times New Roman" w:hAnsi="Arial" w:cs="Times New Roman"/>
      <w:bCs w:val="0"/>
      <w:spacing w:val="0"/>
      <w:sz w:val="13"/>
      <w:lang w:eastAsia="de-CH"/>
    </w:rPr>
  </w:style>
  <w:style w:type="character" w:customStyle="1" w:styleId="Text85ptZchn">
    <w:name w:val="Text 8.5 pt Zchn"/>
    <w:basedOn w:val="Absatz-Standardschriftart"/>
    <w:link w:val="Text85pt"/>
    <w:rsid w:val="00A36223"/>
    <w:rPr>
      <w:rFonts w:cs="System"/>
      <w:bCs/>
      <w:spacing w:val="2"/>
      <w:sz w:val="17"/>
      <w:lang w:val="de-CH"/>
    </w:rPr>
  </w:style>
  <w:style w:type="paragraph" w:customStyle="1" w:styleId="Beilage">
    <w:name w:val="Beilage"/>
    <w:basedOn w:val="Text85pt"/>
    <w:link w:val="BeilageZchn"/>
    <w:qFormat/>
    <w:rsid w:val="00D02693"/>
  </w:style>
  <w:style w:type="paragraph" w:customStyle="1" w:styleId="Kopie">
    <w:name w:val="Kopie"/>
    <w:basedOn w:val="Text85pt"/>
    <w:link w:val="KopieZchn"/>
    <w:qFormat/>
    <w:rsid w:val="00D02693"/>
  </w:style>
  <w:style w:type="character" w:customStyle="1" w:styleId="BeilageZchn">
    <w:name w:val="Beilage Zchn"/>
    <w:basedOn w:val="Text85ptZchn"/>
    <w:link w:val="Beilage"/>
    <w:rsid w:val="00D02693"/>
    <w:rPr>
      <w:rFonts w:cs="System"/>
      <w:bCs/>
      <w:spacing w:val="2"/>
      <w:sz w:val="17"/>
      <w:lang w:val="de-CH"/>
    </w:rPr>
  </w:style>
  <w:style w:type="character" w:customStyle="1" w:styleId="KopieZchn">
    <w:name w:val="Kopie Zchn"/>
    <w:basedOn w:val="Text85ptZchn"/>
    <w:link w:val="Kopie"/>
    <w:rsid w:val="00D02693"/>
    <w:rPr>
      <w:rFonts w:cs="System"/>
      <w:bCs/>
      <w:spacing w:val="2"/>
      <w:sz w:val="17"/>
      <w:lang w:val="de-CH"/>
    </w:rPr>
  </w:style>
  <w:style w:type="paragraph" w:styleId="Textkrper-Zeileneinzug">
    <w:name w:val="Body Text Indent"/>
    <w:basedOn w:val="Standard"/>
    <w:link w:val="Textkrper-ZeileneinzugZchn"/>
    <w:uiPriority w:val="99"/>
    <w:unhideWhenUsed/>
    <w:rsid w:val="00643A32"/>
    <w:pPr>
      <w:spacing w:after="120"/>
      <w:ind w:left="283"/>
    </w:pPr>
  </w:style>
  <w:style w:type="character" w:customStyle="1" w:styleId="Textkrper-ZeileneinzugZchn">
    <w:name w:val="Textkörper-Zeileneinzug Zchn"/>
    <w:basedOn w:val="Absatz-Standardschriftart"/>
    <w:link w:val="Textkrper-Zeileneinzug"/>
    <w:uiPriority w:val="99"/>
    <w:rsid w:val="00643A32"/>
    <w:rPr>
      <w:rFonts w:cs="System"/>
      <w:bCs/>
      <w:spacing w:val="2"/>
      <w:sz w:val="21"/>
      <w:lang w:val="de-CH"/>
    </w:rPr>
  </w:style>
  <w:style w:type="paragraph" w:styleId="Textkrper-Einzug2">
    <w:name w:val="Body Text Indent 2"/>
    <w:basedOn w:val="Standard"/>
    <w:link w:val="Textkrper-Einzug2Zchn"/>
    <w:uiPriority w:val="99"/>
    <w:unhideWhenUsed/>
    <w:rsid w:val="00643A32"/>
    <w:pPr>
      <w:spacing w:after="120" w:line="480" w:lineRule="auto"/>
      <w:ind w:left="283"/>
    </w:pPr>
  </w:style>
  <w:style w:type="character" w:customStyle="1" w:styleId="Textkrper-Einzug2Zchn">
    <w:name w:val="Textkörper-Einzug 2 Zchn"/>
    <w:basedOn w:val="Absatz-Standardschriftart"/>
    <w:link w:val="Textkrper-Einzug2"/>
    <w:uiPriority w:val="99"/>
    <w:rsid w:val="00643A32"/>
    <w:rPr>
      <w:rFonts w:cs="System"/>
      <w:bCs/>
      <w:spacing w:val="2"/>
      <w:sz w:val="21"/>
      <w:lang w:val="de-CH"/>
    </w:rPr>
  </w:style>
  <w:style w:type="paragraph" w:styleId="Textkrper-Einzug3">
    <w:name w:val="Body Text Indent 3"/>
    <w:basedOn w:val="Standard"/>
    <w:link w:val="Textkrper-Einzug3Zchn"/>
    <w:uiPriority w:val="99"/>
    <w:semiHidden/>
    <w:unhideWhenUsed/>
    <w:rsid w:val="00643A32"/>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643A32"/>
    <w:rPr>
      <w:rFonts w:cs="System"/>
      <w:bCs/>
      <w:spacing w:val="2"/>
      <w:sz w:val="16"/>
      <w:szCs w:val="16"/>
      <w:lang w:val="de-CH"/>
    </w:rPr>
  </w:style>
  <w:style w:type="paragraph" w:customStyle="1" w:styleId="Briefkopf">
    <w:name w:val="Briefkopf"/>
    <w:basedOn w:val="Standard"/>
    <w:rsid w:val="00643A32"/>
    <w:pPr>
      <w:tabs>
        <w:tab w:val="left" w:pos="2268"/>
      </w:tabs>
      <w:spacing w:line="240" w:lineRule="auto"/>
    </w:pPr>
    <w:rPr>
      <w:rFonts w:ascii="Arial" w:eastAsia="Times New Roman" w:hAnsi="Arial" w:cs="Times New Roman"/>
      <w:b/>
      <w:bCs w:val="0"/>
      <w:spacing w:val="0"/>
      <w:sz w:val="19"/>
      <w:szCs w:val="20"/>
      <w:lang w:eastAsia="de-CH"/>
    </w:rPr>
  </w:style>
  <w:style w:type="character" w:styleId="Kommentarzeichen">
    <w:name w:val="annotation reference"/>
    <w:basedOn w:val="Absatz-Standardschriftart"/>
    <w:uiPriority w:val="99"/>
    <w:semiHidden/>
    <w:unhideWhenUsed/>
    <w:rsid w:val="00272F48"/>
    <w:rPr>
      <w:sz w:val="16"/>
      <w:szCs w:val="16"/>
    </w:rPr>
  </w:style>
  <w:style w:type="paragraph" w:styleId="Kommentartext">
    <w:name w:val="annotation text"/>
    <w:basedOn w:val="Standard"/>
    <w:link w:val="KommentartextZchn"/>
    <w:uiPriority w:val="99"/>
    <w:semiHidden/>
    <w:unhideWhenUsed/>
    <w:rsid w:val="00272F4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72F48"/>
    <w:rPr>
      <w:rFonts w:cs="System"/>
      <w:bCs/>
      <w:spacing w:val="2"/>
      <w:sz w:val="20"/>
      <w:szCs w:val="20"/>
    </w:rPr>
  </w:style>
  <w:style w:type="paragraph" w:styleId="Kommentarthema">
    <w:name w:val="annotation subject"/>
    <w:basedOn w:val="Kommentartext"/>
    <w:next w:val="Kommentartext"/>
    <w:link w:val="KommentarthemaZchn"/>
    <w:uiPriority w:val="99"/>
    <w:semiHidden/>
    <w:unhideWhenUsed/>
    <w:rsid w:val="00272F48"/>
    <w:rPr>
      <w:b/>
    </w:rPr>
  </w:style>
  <w:style w:type="character" w:customStyle="1" w:styleId="KommentarthemaZchn">
    <w:name w:val="Kommentarthema Zchn"/>
    <w:basedOn w:val="KommentartextZchn"/>
    <w:link w:val="Kommentarthema"/>
    <w:uiPriority w:val="99"/>
    <w:semiHidden/>
    <w:rsid w:val="00272F48"/>
    <w:rPr>
      <w:rFonts w:cs="System"/>
      <w:b/>
      <w:bCs/>
      <w:spacing w:val="2"/>
      <w:sz w:val="20"/>
      <w:szCs w:val="20"/>
    </w:rPr>
  </w:style>
  <w:style w:type="paragraph" w:customStyle="1" w:styleId="Default">
    <w:name w:val="Default"/>
    <w:rsid w:val="00A67C5D"/>
    <w:pPr>
      <w:autoSpaceDE w:val="0"/>
      <w:autoSpaceDN w:val="0"/>
      <w:adjustRightInd w:val="0"/>
      <w:spacing w:after="0" w:line="240" w:lineRule="auto"/>
    </w:pPr>
    <w:rPr>
      <w:rFonts w:ascii="Arial" w:hAnsi="Arial" w:cs="Arial"/>
      <w:color w:val="000000"/>
      <w:sz w:val="24"/>
      <w:szCs w:val="24"/>
    </w:rPr>
  </w:style>
  <w:style w:type="paragraph" w:styleId="berarbeitung">
    <w:name w:val="Revision"/>
    <w:hidden/>
    <w:uiPriority w:val="99"/>
    <w:semiHidden/>
    <w:rsid w:val="00FE2597"/>
    <w:pPr>
      <w:spacing w:after="0" w:line="240" w:lineRule="auto"/>
    </w:pPr>
    <w:rPr>
      <w:rFonts w:cs="System"/>
      <w:bCs/>
      <w:spacing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56487">
      <w:bodyDiv w:val="1"/>
      <w:marLeft w:val="0"/>
      <w:marRight w:val="0"/>
      <w:marTop w:val="0"/>
      <w:marBottom w:val="0"/>
      <w:divBdr>
        <w:top w:val="none" w:sz="0" w:space="0" w:color="auto"/>
        <w:left w:val="none" w:sz="0" w:space="0" w:color="auto"/>
        <w:bottom w:val="none" w:sz="0" w:space="0" w:color="auto"/>
        <w:right w:val="none" w:sz="0" w:space="0" w:color="auto"/>
      </w:divBdr>
    </w:div>
    <w:div w:id="962619349">
      <w:bodyDiv w:val="1"/>
      <w:marLeft w:val="0"/>
      <w:marRight w:val="0"/>
      <w:marTop w:val="0"/>
      <w:marBottom w:val="0"/>
      <w:divBdr>
        <w:top w:val="none" w:sz="0" w:space="0" w:color="auto"/>
        <w:left w:val="none" w:sz="0" w:space="0" w:color="auto"/>
        <w:bottom w:val="none" w:sz="0" w:space="0" w:color="auto"/>
        <w:right w:val="none" w:sz="0" w:space="0" w:color="auto"/>
      </w:divBdr>
    </w:div>
    <w:div w:id="1797261567">
      <w:bodyDiv w:val="1"/>
      <w:marLeft w:val="0"/>
      <w:marRight w:val="0"/>
      <w:marTop w:val="0"/>
      <w:marBottom w:val="0"/>
      <w:divBdr>
        <w:top w:val="none" w:sz="0" w:space="0" w:color="auto"/>
        <w:left w:val="none" w:sz="0" w:space="0" w:color="auto"/>
        <w:bottom w:val="none" w:sz="0" w:space="0" w:color="auto"/>
        <w:right w:val="none" w:sz="0" w:space="0" w:color="auto"/>
      </w:divBdr>
    </w:div>
    <w:div w:id="198819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gsi.be.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BF3010A01964C7B956ACCDDA12784F2"/>
        <w:category>
          <w:name w:val="Allgemein"/>
          <w:gallery w:val="placeholder"/>
        </w:category>
        <w:types>
          <w:type w:val="bbPlcHdr"/>
        </w:types>
        <w:behaviors>
          <w:behavior w:val="content"/>
        </w:behaviors>
        <w:guid w:val="{B51B14B8-BAB2-4230-BFE6-52AE29548C98}"/>
      </w:docPartPr>
      <w:docPartBody>
        <w:p w:rsidR="00BA4A8B" w:rsidRDefault="00BA4A8B">
          <w:pPr>
            <w:pStyle w:val="5BF3010A01964C7B956ACCDDA12784F2"/>
          </w:pPr>
          <w:r>
            <w:rPr>
              <w:rStyle w:val="Platzhaltertext"/>
            </w:rPr>
            <w:t xml:space="preserve"> </w:t>
          </w:r>
        </w:p>
      </w:docPartBody>
    </w:docPart>
    <w:docPart>
      <w:docPartPr>
        <w:name w:val="DefaultPlaceholder_-1854013440"/>
        <w:category>
          <w:name w:val="Allgemein"/>
          <w:gallery w:val="placeholder"/>
        </w:category>
        <w:types>
          <w:type w:val="bbPlcHdr"/>
        </w:types>
        <w:behaviors>
          <w:behavior w:val="content"/>
        </w:behaviors>
        <w:guid w:val="{CC66623E-25E4-4669-A585-92F3F645C63B}"/>
      </w:docPartPr>
      <w:docPartBody>
        <w:p w:rsidR="00124C45" w:rsidRDefault="00124C45">
          <w:r w:rsidRPr="00501A05">
            <w:rPr>
              <w:rStyle w:val="Platzhaltertext"/>
            </w:rPr>
            <w:t>Klicken oder tippen Sie hier, um Text einzugeben.</w:t>
          </w:r>
        </w:p>
      </w:docPartBody>
    </w:docPart>
    <w:docPart>
      <w:docPartPr>
        <w:name w:val="80F01392C978493BBDDF804CC18E822B"/>
        <w:category>
          <w:name w:val="Allgemein"/>
          <w:gallery w:val="placeholder"/>
        </w:category>
        <w:types>
          <w:type w:val="bbPlcHdr"/>
        </w:types>
        <w:behaviors>
          <w:behavior w:val="content"/>
        </w:behaviors>
        <w:guid w:val="{E2731339-0FB0-4941-B687-187F2543EC07}"/>
      </w:docPartPr>
      <w:docPartBody>
        <w:p w:rsidR="00124C45" w:rsidRDefault="00124C45" w:rsidP="00124C45">
          <w:pPr>
            <w:pStyle w:val="80F01392C978493BBDDF804CC18E822B"/>
          </w:pPr>
          <w:r w:rsidRPr="00501A05">
            <w:rPr>
              <w:rStyle w:val="Platzhaltertext"/>
            </w:rPr>
            <w:t>Klicken oder tippen Sie hier, um Text einzugeben.</w:t>
          </w:r>
        </w:p>
      </w:docPartBody>
    </w:docPart>
    <w:docPart>
      <w:docPartPr>
        <w:name w:val="28C192CE94F24BD3A05A3FFB0243ADCB"/>
        <w:category>
          <w:name w:val="Allgemein"/>
          <w:gallery w:val="placeholder"/>
        </w:category>
        <w:types>
          <w:type w:val="bbPlcHdr"/>
        </w:types>
        <w:behaviors>
          <w:behavior w:val="content"/>
        </w:behaviors>
        <w:guid w:val="{40FF8288-FB8F-437A-B1A7-D549B6A2D072}"/>
      </w:docPartPr>
      <w:docPartBody>
        <w:p w:rsidR="00124C45" w:rsidRDefault="00124C45" w:rsidP="00124C45">
          <w:pPr>
            <w:pStyle w:val="28C192CE94F24BD3A05A3FFB0243ADCB"/>
          </w:pPr>
          <w:r w:rsidRPr="00501A05">
            <w:rPr>
              <w:rStyle w:val="Platzhaltertext"/>
            </w:rPr>
            <w:t>Klicken oder tippen Sie hier, um Text einzugeben.</w:t>
          </w:r>
        </w:p>
      </w:docPartBody>
    </w:docPart>
    <w:docPart>
      <w:docPartPr>
        <w:name w:val="4088D6E3A7174EF4ACE571D12F633D34"/>
        <w:category>
          <w:name w:val="Allgemein"/>
          <w:gallery w:val="placeholder"/>
        </w:category>
        <w:types>
          <w:type w:val="bbPlcHdr"/>
        </w:types>
        <w:behaviors>
          <w:behavior w:val="content"/>
        </w:behaviors>
        <w:guid w:val="{D28130D5-0925-495E-AAB9-50145F38F9A6}"/>
      </w:docPartPr>
      <w:docPartBody>
        <w:p w:rsidR="00124C45" w:rsidRDefault="00124C45" w:rsidP="00124C45">
          <w:pPr>
            <w:pStyle w:val="4088D6E3A7174EF4ACE571D12F633D34"/>
          </w:pPr>
          <w:r w:rsidRPr="00501A05">
            <w:rPr>
              <w:rStyle w:val="Platzhaltertext"/>
            </w:rPr>
            <w:t>Klicken oder tippen Sie hier, um Text einzugeben.</w:t>
          </w:r>
        </w:p>
      </w:docPartBody>
    </w:docPart>
    <w:docPart>
      <w:docPartPr>
        <w:name w:val="69FBBC47C60E495EAF272892C3F7030C"/>
        <w:category>
          <w:name w:val="Allgemein"/>
          <w:gallery w:val="placeholder"/>
        </w:category>
        <w:types>
          <w:type w:val="bbPlcHdr"/>
        </w:types>
        <w:behaviors>
          <w:behavior w:val="content"/>
        </w:behaviors>
        <w:guid w:val="{D880B67E-E908-4EBC-89E8-5851E220379F}"/>
      </w:docPartPr>
      <w:docPartBody>
        <w:p w:rsidR="00124C45" w:rsidRDefault="00124C45" w:rsidP="00124C45">
          <w:pPr>
            <w:pStyle w:val="69FBBC47C60E495EAF272892C3F7030C"/>
          </w:pPr>
          <w:r w:rsidRPr="00501A05">
            <w:rPr>
              <w:rStyle w:val="Platzhaltertext"/>
            </w:rPr>
            <w:t>Klicken oder tippen Sie hier, um Text einzugeben.</w:t>
          </w:r>
        </w:p>
      </w:docPartBody>
    </w:docPart>
    <w:docPart>
      <w:docPartPr>
        <w:name w:val="EB580BF226B74DC489FBF0A558E0F667"/>
        <w:category>
          <w:name w:val="Allgemein"/>
          <w:gallery w:val="placeholder"/>
        </w:category>
        <w:types>
          <w:type w:val="bbPlcHdr"/>
        </w:types>
        <w:behaviors>
          <w:behavior w:val="content"/>
        </w:behaviors>
        <w:guid w:val="{95A09FD0-DEB2-43B0-B398-C5AFD03CC6C6}"/>
      </w:docPartPr>
      <w:docPartBody>
        <w:p w:rsidR="00124C45" w:rsidRDefault="00124C45" w:rsidP="00124C45">
          <w:pPr>
            <w:pStyle w:val="EB580BF226B74DC489FBF0A558E0F667"/>
          </w:pPr>
          <w:r w:rsidRPr="00501A05">
            <w:rPr>
              <w:rStyle w:val="Platzhaltertext"/>
            </w:rPr>
            <w:t>Klicken oder tippen Sie hier, um Text einzugeben.</w:t>
          </w:r>
        </w:p>
      </w:docPartBody>
    </w:docPart>
    <w:docPart>
      <w:docPartPr>
        <w:name w:val="A37378785B9B49D8B4683FDAAC4236EB"/>
        <w:category>
          <w:name w:val="Allgemein"/>
          <w:gallery w:val="placeholder"/>
        </w:category>
        <w:types>
          <w:type w:val="bbPlcHdr"/>
        </w:types>
        <w:behaviors>
          <w:behavior w:val="content"/>
        </w:behaviors>
        <w:guid w:val="{0747CC5C-D8A6-4415-ADED-44755772B16D}"/>
      </w:docPartPr>
      <w:docPartBody>
        <w:p w:rsidR="00124C45" w:rsidRDefault="00124C45" w:rsidP="00124C45">
          <w:pPr>
            <w:pStyle w:val="A37378785B9B49D8B4683FDAAC4236EB"/>
          </w:pPr>
          <w:r w:rsidRPr="00501A05">
            <w:rPr>
              <w:rStyle w:val="Platzhaltertext"/>
            </w:rPr>
            <w:t>Klicken oder tippen Sie hier, um Text einzugeben.</w:t>
          </w:r>
        </w:p>
      </w:docPartBody>
    </w:docPart>
    <w:docPart>
      <w:docPartPr>
        <w:name w:val="E7603423E9BC44C2B7A0C318EC1670E1"/>
        <w:category>
          <w:name w:val="Allgemein"/>
          <w:gallery w:val="placeholder"/>
        </w:category>
        <w:types>
          <w:type w:val="bbPlcHdr"/>
        </w:types>
        <w:behaviors>
          <w:behavior w:val="content"/>
        </w:behaviors>
        <w:guid w:val="{EEFAC66B-D57F-4A04-8151-B591BBD44992}"/>
      </w:docPartPr>
      <w:docPartBody>
        <w:p w:rsidR="00124C45" w:rsidRDefault="00124C45" w:rsidP="00124C45">
          <w:pPr>
            <w:pStyle w:val="E7603423E9BC44C2B7A0C318EC1670E1"/>
          </w:pPr>
          <w:r w:rsidRPr="00501A05">
            <w:rPr>
              <w:rStyle w:val="Platzhaltertext"/>
            </w:rPr>
            <w:t>Klicken oder tippen Sie hier, um Text einzugeben.</w:t>
          </w:r>
        </w:p>
      </w:docPartBody>
    </w:docPart>
    <w:docPart>
      <w:docPartPr>
        <w:name w:val="0A2F53BACBDD4B73A4D5E575E02A34AE"/>
        <w:category>
          <w:name w:val="Allgemein"/>
          <w:gallery w:val="placeholder"/>
        </w:category>
        <w:types>
          <w:type w:val="bbPlcHdr"/>
        </w:types>
        <w:behaviors>
          <w:behavior w:val="content"/>
        </w:behaviors>
        <w:guid w:val="{71588DD9-6091-4EBE-836C-3F80D85C6975}"/>
      </w:docPartPr>
      <w:docPartBody>
        <w:p w:rsidR="00124C45" w:rsidRDefault="00124C45" w:rsidP="00124C45">
          <w:pPr>
            <w:pStyle w:val="0A2F53BACBDD4B73A4D5E575E02A34AE"/>
          </w:pPr>
          <w:r w:rsidRPr="00501A05">
            <w:rPr>
              <w:rStyle w:val="Platzhaltertext"/>
            </w:rPr>
            <w:t>Klicken oder tippen Sie hier, um Text einzugeben.</w:t>
          </w:r>
        </w:p>
      </w:docPartBody>
    </w:docPart>
    <w:docPart>
      <w:docPartPr>
        <w:name w:val="5E68EFC393054D92AE2626A091A82EA3"/>
        <w:category>
          <w:name w:val="Allgemein"/>
          <w:gallery w:val="placeholder"/>
        </w:category>
        <w:types>
          <w:type w:val="bbPlcHdr"/>
        </w:types>
        <w:behaviors>
          <w:behavior w:val="content"/>
        </w:behaviors>
        <w:guid w:val="{031C39A3-30DD-4E5E-BB46-EEE9BDF20B06}"/>
      </w:docPartPr>
      <w:docPartBody>
        <w:p w:rsidR="00124C45" w:rsidRDefault="00124C45" w:rsidP="00124C45">
          <w:pPr>
            <w:pStyle w:val="5E68EFC393054D92AE2626A091A82EA3"/>
          </w:pPr>
          <w:r w:rsidRPr="00501A05">
            <w:rPr>
              <w:rStyle w:val="Platzhaltertext"/>
            </w:rPr>
            <w:t>Klicken oder tippen Sie hier, um Text einzugeben.</w:t>
          </w:r>
        </w:p>
      </w:docPartBody>
    </w:docPart>
    <w:docPart>
      <w:docPartPr>
        <w:name w:val="EA5CAD60871140A2AB7BFEAD00EDBA6B"/>
        <w:category>
          <w:name w:val="Allgemein"/>
          <w:gallery w:val="placeholder"/>
        </w:category>
        <w:types>
          <w:type w:val="bbPlcHdr"/>
        </w:types>
        <w:behaviors>
          <w:behavior w:val="content"/>
        </w:behaviors>
        <w:guid w:val="{50E67A80-0F50-4FCB-9B9B-A7AB4342EC9B}"/>
      </w:docPartPr>
      <w:docPartBody>
        <w:p w:rsidR="00124C45" w:rsidRDefault="00124C45" w:rsidP="00124C45">
          <w:pPr>
            <w:pStyle w:val="EA5CAD60871140A2AB7BFEAD00EDBA6B"/>
          </w:pPr>
          <w:r w:rsidRPr="00501A05">
            <w:rPr>
              <w:rStyle w:val="Platzhaltertext"/>
            </w:rPr>
            <w:t>Klicken oder tippen Sie hier, um Text einzugeben.</w:t>
          </w:r>
        </w:p>
      </w:docPartBody>
    </w:docPart>
    <w:docPart>
      <w:docPartPr>
        <w:name w:val="5C9689F6CD9E4B7298DB9CAF5A48E36F"/>
        <w:category>
          <w:name w:val="Allgemein"/>
          <w:gallery w:val="placeholder"/>
        </w:category>
        <w:types>
          <w:type w:val="bbPlcHdr"/>
        </w:types>
        <w:behaviors>
          <w:behavior w:val="content"/>
        </w:behaviors>
        <w:guid w:val="{43D582CF-682E-4FA9-A4ED-5B67C253DB74}"/>
      </w:docPartPr>
      <w:docPartBody>
        <w:p w:rsidR="00124C45" w:rsidRDefault="00124C45" w:rsidP="00124C45">
          <w:pPr>
            <w:pStyle w:val="5C9689F6CD9E4B7298DB9CAF5A48E36F"/>
          </w:pPr>
          <w:r w:rsidRPr="00501A05">
            <w:rPr>
              <w:rStyle w:val="Platzhaltertext"/>
            </w:rPr>
            <w:t>Klicken oder tippen Sie hier, um Text einzugeben.</w:t>
          </w:r>
        </w:p>
      </w:docPartBody>
    </w:docPart>
    <w:docPart>
      <w:docPartPr>
        <w:name w:val="1C1638BCB5F7465BADC2468D14D7BC63"/>
        <w:category>
          <w:name w:val="Allgemein"/>
          <w:gallery w:val="placeholder"/>
        </w:category>
        <w:types>
          <w:type w:val="bbPlcHdr"/>
        </w:types>
        <w:behaviors>
          <w:behavior w:val="content"/>
        </w:behaviors>
        <w:guid w:val="{47F1615A-CE10-409C-A257-1C38A7AC49A8}"/>
      </w:docPartPr>
      <w:docPartBody>
        <w:p w:rsidR="00124C45" w:rsidRDefault="00124C45" w:rsidP="00124C45">
          <w:pPr>
            <w:pStyle w:val="1C1638BCB5F7465BADC2468D14D7BC63"/>
          </w:pPr>
          <w:r w:rsidRPr="00501A05">
            <w:rPr>
              <w:rStyle w:val="Platzhaltertext"/>
            </w:rPr>
            <w:t>Klicken oder tippen Sie hier, um Text einzugeben.</w:t>
          </w:r>
        </w:p>
      </w:docPartBody>
    </w:docPart>
    <w:docPart>
      <w:docPartPr>
        <w:name w:val="8BB1DA1418B64463B4D9BA8F30A19FBF"/>
        <w:category>
          <w:name w:val="Allgemein"/>
          <w:gallery w:val="placeholder"/>
        </w:category>
        <w:types>
          <w:type w:val="bbPlcHdr"/>
        </w:types>
        <w:behaviors>
          <w:behavior w:val="content"/>
        </w:behaviors>
        <w:guid w:val="{807CF1F0-0B47-4BF7-9232-AEE060D4F938}"/>
      </w:docPartPr>
      <w:docPartBody>
        <w:p w:rsidR="00124C45" w:rsidRDefault="00124C45" w:rsidP="00124C45">
          <w:pPr>
            <w:pStyle w:val="8BB1DA1418B64463B4D9BA8F30A19FBF"/>
          </w:pPr>
          <w:r w:rsidRPr="00501A05">
            <w:rPr>
              <w:rStyle w:val="Platzhaltertext"/>
            </w:rPr>
            <w:t>Klicken oder tippen Sie hier, um Text einzugeben.</w:t>
          </w:r>
        </w:p>
      </w:docPartBody>
    </w:docPart>
    <w:docPart>
      <w:docPartPr>
        <w:name w:val="88BD482510934FA88245B147EF6FD2F7"/>
        <w:category>
          <w:name w:val="Allgemein"/>
          <w:gallery w:val="placeholder"/>
        </w:category>
        <w:types>
          <w:type w:val="bbPlcHdr"/>
        </w:types>
        <w:behaviors>
          <w:behavior w:val="content"/>
        </w:behaviors>
        <w:guid w:val="{82DC1BC1-041A-4D04-B8FD-52FAABF9B314}"/>
      </w:docPartPr>
      <w:docPartBody>
        <w:p w:rsidR="00124C45" w:rsidRDefault="00124C45" w:rsidP="00124C45">
          <w:pPr>
            <w:pStyle w:val="88BD482510934FA88245B147EF6FD2F7"/>
          </w:pPr>
          <w:r w:rsidRPr="00501A05">
            <w:rPr>
              <w:rStyle w:val="Platzhaltertext"/>
            </w:rPr>
            <w:t>Klicken oder tippen Sie hier, um Text einzugeben.</w:t>
          </w:r>
        </w:p>
      </w:docPartBody>
    </w:docPart>
    <w:docPart>
      <w:docPartPr>
        <w:name w:val="EA328D97CD85478E855BFA5F5EFFFC0E"/>
        <w:category>
          <w:name w:val="Allgemein"/>
          <w:gallery w:val="placeholder"/>
        </w:category>
        <w:types>
          <w:type w:val="bbPlcHdr"/>
        </w:types>
        <w:behaviors>
          <w:behavior w:val="content"/>
        </w:behaviors>
        <w:guid w:val="{631C0DA4-6722-4AFB-A8CD-E1F5CC64EDBE}"/>
      </w:docPartPr>
      <w:docPartBody>
        <w:p w:rsidR="00124C45" w:rsidRDefault="00124C45" w:rsidP="00124C45">
          <w:pPr>
            <w:pStyle w:val="EA328D97CD85478E855BFA5F5EFFFC0E"/>
          </w:pPr>
          <w:r w:rsidRPr="00501A05">
            <w:rPr>
              <w:rStyle w:val="Platzhaltertext"/>
            </w:rPr>
            <w:t>Klicken oder tippen Sie hier, um Text einzugeben.</w:t>
          </w:r>
        </w:p>
      </w:docPartBody>
    </w:docPart>
    <w:docPart>
      <w:docPartPr>
        <w:name w:val="70C019C6DDA24894BB55F67252CDE636"/>
        <w:category>
          <w:name w:val="Allgemein"/>
          <w:gallery w:val="placeholder"/>
        </w:category>
        <w:types>
          <w:type w:val="bbPlcHdr"/>
        </w:types>
        <w:behaviors>
          <w:behavior w:val="content"/>
        </w:behaviors>
        <w:guid w:val="{20AAF996-AFB3-49A7-A725-6A5422BE1C6C}"/>
      </w:docPartPr>
      <w:docPartBody>
        <w:p w:rsidR="00124C45" w:rsidRDefault="00124C45" w:rsidP="00124C45">
          <w:pPr>
            <w:pStyle w:val="70C019C6DDA24894BB55F67252CDE636"/>
          </w:pPr>
          <w:r w:rsidRPr="00501A05">
            <w:rPr>
              <w:rStyle w:val="Platzhaltertext"/>
            </w:rPr>
            <w:t>Klicken oder tippen Sie hier, um Text einzugeben.</w:t>
          </w:r>
        </w:p>
      </w:docPartBody>
    </w:docPart>
    <w:docPart>
      <w:docPartPr>
        <w:name w:val="549EFC90D21C455C82D0707C374AD4C0"/>
        <w:category>
          <w:name w:val="Allgemein"/>
          <w:gallery w:val="placeholder"/>
        </w:category>
        <w:types>
          <w:type w:val="bbPlcHdr"/>
        </w:types>
        <w:behaviors>
          <w:behavior w:val="content"/>
        </w:behaviors>
        <w:guid w:val="{DD11BB3A-AA5B-40DA-96EB-C76B7FC8F8CD}"/>
      </w:docPartPr>
      <w:docPartBody>
        <w:p w:rsidR="00124C45" w:rsidRDefault="00124C45" w:rsidP="00124C45">
          <w:pPr>
            <w:pStyle w:val="549EFC90D21C455C82D0707C374AD4C0"/>
          </w:pPr>
          <w:r w:rsidRPr="00501A05">
            <w:rPr>
              <w:rStyle w:val="Platzhaltertext"/>
            </w:rPr>
            <w:t>Klicken oder tippen Sie hier, um Text einzugeben.</w:t>
          </w:r>
        </w:p>
      </w:docPartBody>
    </w:docPart>
    <w:docPart>
      <w:docPartPr>
        <w:name w:val="F21D99E12E2447A186FA384229C78306"/>
        <w:category>
          <w:name w:val="Allgemein"/>
          <w:gallery w:val="placeholder"/>
        </w:category>
        <w:types>
          <w:type w:val="bbPlcHdr"/>
        </w:types>
        <w:behaviors>
          <w:behavior w:val="content"/>
        </w:behaviors>
        <w:guid w:val="{B7D650A1-5F8C-4ED6-AC44-F126CBC6AA8B}"/>
      </w:docPartPr>
      <w:docPartBody>
        <w:p w:rsidR="00124C45" w:rsidRDefault="00124C45" w:rsidP="00124C45">
          <w:pPr>
            <w:pStyle w:val="F21D99E12E2447A186FA384229C78306"/>
          </w:pPr>
          <w:r w:rsidRPr="00501A05">
            <w:rPr>
              <w:rStyle w:val="Platzhaltertext"/>
            </w:rPr>
            <w:t>Klicken oder tippen Sie hier, um Text einzugeben.</w:t>
          </w:r>
        </w:p>
      </w:docPartBody>
    </w:docPart>
    <w:docPart>
      <w:docPartPr>
        <w:name w:val="D61ADB963F264751B7035F5F6C42554E"/>
        <w:category>
          <w:name w:val="Allgemein"/>
          <w:gallery w:val="placeholder"/>
        </w:category>
        <w:types>
          <w:type w:val="bbPlcHdr"/>
        </w:types>
        <w:behaviors>
          <w:behavior w:val="content"/>
        </w:behaviors>
        <w:guid w:val="{DF693CEE-6346-4716-B060-4EDE87207C9A}"/>
      </w:docPartPr>
      <w:docPartBody>
        <w:p w:rsidR="00124C45" w:rsidRDefault="00124C45" w:rsidP="00124C45">
          <w:pPr>
            <w:pStyle w:val="D61ADB963F264751B7035F5F6C42554E"/>
          </w:pPr>
          <w:r w:rsidRPr="00501A05">
            <w:rPr>
              <w:rStyle w:val="Platzhaltertext"/>
            </w:rPr>
            <w:t>Klicken oder tippen Sie hier, um Text einzugeben.</w:t>
          </w:r>
        </w:p>
      </w:docPartBody>
    </w:docPart>
    <w:docPart>
      <w:docPartPr>
        <w:name w:val="60659336359445A5B5D68519387D7C44"/>
        <w:category>
          <w:name w:val="Allgemein"/>
          <w:gallery w:val="placeholder"/>
        </w:category>
        <w:types>
          <w:type w:val="bbPlcHdr"/>
        </w:types>
        <w:behaviors>
          <w:behavior w:val="content"/>
        </w:behaviors>
        <w:guid w:val="{37304CB1-70D5-4431-B470-189CEA10E16E}"/>
      </w:docPartPr>
      <w:docPartBody>
        <w:p w:rsidR="00124C45" w:rsidRDefault="00124C45" w:rsidP="00124C45">
          <w:pPr>
            <w:pStyle w:val="60659336359445A5B5D68519387D7C44"/>
          </w:pPr>
          <w:r w:rsidRPr="00501A05">
            <w:rPr>
              <w:rStyle w:val="Platzhaltertext"/>
            </w:rPr>
            <w:t>Klicken oder tippen Sie hier, um Text einzugeben.</w:t>
          </w:r>
        </w:p>
      </w:docPartBody>
    </w:docPart>
    <w:docPart>
      <w:docPartPr>
        <w:name w:val="507DD931E761470A912B3F379BDB3BED"/>
        <w:category>
          <w:name w:val="Allgemein"/>
          <w:gallery w:val="placeholder"/>
        </w:category>
        <w:types>
          <w:type w:val="bbPlcHdr"/>
        </w:types>
        <w:behaviors>
          <w:behavior w:val="content"/>
        </w:behaviors>
        <w:guid w:val="{6DA91C11-949F-486E-ABDB-6E9FDFB37653}"/>
      </w:docPartPr>
      <w:docPartBody>
        <w:p w:rsidR="00124C45" w:rsidRDefault="00124C45" w:rsidP="00124C45">
          <w:pPr>
            <w:pStyle w:val="507DD931E761470A912B3F379BDB3BED"/>
          </w:pPr>
          <w:r w:rsidRPr="00501A05">
            <w:rPr>
              <w:rStyle w:val="Platzhaltertext"/>
            </w:rPr>
            <w:t>Klicken oder tippen Sie hier, um Text einzugeben.</w:t>
          </w:r>
        </w:p>
      </w:docPartBody>
    </w:docPart>
    <w:docPart>
      <w:docPartPr>
        <w:name w:val="40B4ED78AA044F62B4A1419B943E6C05"/>
        <w:category>
          <w:name w:val="Allgemein"/>
          <w:gallery w:val="placeholder"/>
        </w:category>
        <w:types>
          <w:type w:val="bbPlcHdr"/>
        </w:types>
        <w:behaviors>
          <w:behavior w:val="content"/>
        </w:behaviors>
        <w:guid w:val="{9FAB2952-4027-484B-A31C-28311D5F4C9E}"/>
      </w:docPartPr>
      <w:docPartBody>
        <w:p w:rsidR="00124C45" w:rsidRDefault="00124C45" w:rsidP="00124C45">
          <w:pPr>
            <w:pStyle w:val="40B4ED78AA044F62B4A1419B943E6C05"/>
          </w:pPr>
          <w:r w:rsidRPr="00501A05">
            <w:rPr>
              <w:rStyle w:val="Platzhaltertext"/>
            </w:rPr>
            <w:t>Klicken oder tippen Sie hier, um Text einzugeben.</w:t>
          </w:r>
        </w:p>
      </w:docPartBody>
    </w:docPart>
    <w:docPart>
      <w:docPartPr>
        <w:name w:val="CB44DD48C96444E883592A0B11427D1F"/>
        <w:category>
          <w:name w:val="Allgemein"/>
          <w:gallery w:val="placeholder"/>
        </w:category>
        <w:types>
          <w:type w:val="bbPlcHdr"/>
        </w:types>
        <w:behaviors>
          <w:behavior w:val="content"/>
        </w:behaviors>
        <w:guid w:val="{A5A4AFC9-074E-4ED7-B219-31A2DB4092BC}"/>
      </w:docPartPr>
      <w:docPartBody>
        <w:p w:rsidR="00124C45" w:rsidRDefault="00124C45" w:rsidP="00124C45">
          <w:pPr>
            <w:pStyle w:val="CB44DD48C96444E883592A0B11427D1F"/>
          </w:pPr>
          <w:r w:rsidRPr="00501A05">
            <w:rPr>
              <w:rStyle w:val="Platzhaltertext"/>
            </w:rPr>
            <w:t>Klicken oder tippen Sie hier, um Text einzugeben.</w:t>
          </w:r>
        </w:p>
      </w:docPartBody>
    </w:docPart>
    <w:docPart>
      <w:docPartPr>
        <w:name w:val="AF13D124BBEE44488CB1E3F3CDB1D6DE"/>
        <w:category>
          <w:name w:val="Allgemein"/>
          <w:gallery w:val="placeholder"/>
        </w:category>
        <w:types>
          <w:type w:val="bbPlcHdr"/>
        </w:types>
        <w:behaviors>
          <w:behavior w:val="content"/>
        </w:behaviors>
        <w:guid w:val="{1C24C2EE-0975-493E-8125-237BEA735375}"/>
      </w:docPartPr>
      <w:docPartBody>
        <w:p w:rsidR="00124C45" w:rsidRDefault="00124C45" w:rsidP="00124C45">
          <w:pPr>
            <w:pStyle w:val="AF13D124BBEE44488CB1E3F3CDB1D6DE"/>
          </w:pPr>
          <w:r w:rsidRPr="00501A05">
            <w:rPr>
              <w:rStyle w:val="Platzhaltertext"/>
            </w:rPr>
            <w:t>Klicken oder tippen Sie hier, um Text einzugeben.</w:t>
          </w:r>
        </w:p>
      </w:docPartBody>
    </w:docPart>
    <w:docPart>
      <w:docPartPr>
        <w:name w:val="7D3D9FE1FB554A0289982EEB4406F003"/>
        <w:category>
          <w:name w:val="Allgemein"/>
          <w:gallery w:val="placeholder"/>
        </w:category>
        <w:types>
          <w:type w:val="bbPlcHdr"/>
        </w:types>
        <w:behaviors>
          <w:behavior w:val="content"/>
        </w:behaviors>
        <w:guid w:val="{AC7123AE-3203-4719-9432-5ECB83CFC937}"/>
      </w:docPartPr>
      <w:docPartBody>
        <w:p w:rsidR="00124C45" w:rsidRDefault="00124C45" w:rsidP="00124C45">
          <w:pPr>
            <w:pStyle w:val="7D3D9FE1FB554A0289982EEB4406F003"/>
          </w:pPr>
          <w:r w:rsidRPr="00501A05">
            <w:rPr>
              <w:rStyle w:val="Platzhaltertext"/>
            </w:rPr>
            <w:t>Klicken oder tippen Sie hier, um Text einzugeben.</w:t>
          </w:r>
        </w:p>
      </w:docPartBody>
    </w:docPart>
    <w:docPart>
      <w:docPartPr>
        <w:name w:val="27BA43B4B39244A68B60450B7F1F8E54"/>
        <w:category>
          <w:name w:val="Allgemein"/>
          <w:gallery w:val="placeholder"/>
        </w:category>
        <w:types>
          <w:type w:val="bbPlcHdr"/>
        </w:types>
        <w:behaviors>
          <w:behavior w:val="content"/>
        </w:behaviors>
        <w:guid w:val="{42B540A2-54D1-43B4-B29E-84DE39794E9B}"/>
      </w:docPartPr>
      <w:docPartBody>
        <w:p w:rsidR="00124C45" w:rsidRDefault="00124C45" w:rsidP="00124C45">
          <w:pPr>
            <w:pStyle w:val="27BA43B4B39244A68B60450B7F1F8E54"/>
          </w:pPr>
          <w:r w:rsidRPr="00501A05">
            <w:rPr>
              <w:rStyle w:val="Platzhaltertext"/>
            </w:rPr>
            <w:t>Klicken oder tippen Sie hier, um Text einzugeben.</w:t>
          </w:r>
        </w:p>
      </w:docPartBody>
    </w:docPart>
    <w:docPart>
      <w:docPartPr>
        <w:name w:val="7F79BD5EC17E400192E537FF34F47D3C"/>
        <w:category>
          <w:name w:val="Allgemein"/>
          <w:gallery w:val="placeholder"/>
        </w:category>
        <w:types>
          <w:type w:val="bbPlcHdr"/>
        </w:types>
        <w:behaviors>
          <w:behavior w:val="content"/>
        </w:behaviors>
        <w:guid w:val="{ABC468C7-B043-4DFC-B420-714E02E1AA55}"/>
      </w:docPartPr>
      <w:docPartBody>
        <w:p w:rsidR="00124C45" w:rsidRDefault="00124C45" w:rsidP="00124C45">
          <w:pPr>
            <w:pStyle w:val="7F79BD5EC17E400192E537FF34F47D3C"/>
          </w:pPr>
          <w:r w:rsidRPr="00501A05">
            <w:rPr>
              <w:rStyle w:val="Platzhaltertext"/>
            </w:rPr>
            <w:t>Klicken oder tippen Sie hier, um Text einzugeben.</w:t>
          </w:r>
        </w:p>
      </w:docPartBody>
    </w:docPart>
    <w:docPart>
      <w:docPartPr>
        <w:name w:val="E2AD14AC638A4550A783322D33718D46"/>
        <w:category>
          <w:name w:val="Allgemein"/>
          <w:gallery w:val="placeholder"/>
        </w:category>
        <w:types>
          <w:type w:val="bbPlcHdr"/>
        </w:types>
        <w:behaviors>
          <w:behavior w:val="content"/>
        </w:behaviors>
        <w:guid w:val="{88D391FB-643A-4C3A-9B96-B2271B1CF266}"/>
      </w:docPartPr>
      <w:docPartBody>
        <w:p w:rsidR="00124C45" w:rsidRDefault="00124C45" w:rsidP="00124C45">
          <w:pPr>
            <w:pStyle w:val="E2AD14AC638A4550A783322D33718D46"/>
          </w:pPr>
          <w:r w:rsidRPr="00501A05">
            <w:rPr>
              <w:rStyle w:val="Platzhaltertext"/>
            </w:rPr>
            <w:t>Klicken oder tippen Sie hier, um Text einzugeben.</w:t>
          </w:r>
        </w:p>
      </w:docPartBody>
    </w:docPart>
    <w:docPart>
      <w:docPartPr>
        <w:name w:val="03D10D0868724D06B0F50E832FD6A4F7"/>
        <w:category>
          <w:name w:val="Allgemein"/>
          <w:gallery w:val="placeholder"/>
        </w:category>
        <w:types>
          <w:type w:val="bbPlcHdr"/>
        </w:types>
        <w:behaviors>
          <w:behavior w:val="content"/>
        </w:behaviors>
        <w:guid w:val="{4EB6D4B5-C9FF-48EE-BD81-843B6A68F9DD}"/>
      </w:docPartPr>
      <w:docPartBody>
        <w:p w:rsidR="00124C45" w:rsidRDefault="00124C45" w:rsidP="00124C45">
          <w:pPr>
            <w:pStyle w:val="03D10D0868724D06B0F50E832FD6A4F7"/>
          </w:pPr>
          <w:r w:rsidRPr="00501A05">
            <w:rPr>
              <w:rStyle w:val="Platzhaltertext"/>
            </w:rPr>
            <w:t>Klicken oder tippen Sie hier, um Text einzugeben.</w:t>
          </w:r>
        </w:p>
      </w:docPartBody>
    </w:docPart>
    <w:docPart>
      <w:docPartPr>
        <w:name w:val="E14E617E73374B03A27CBB21106CB725"/>
        <w:category>
          <w:name w:val="Allgemein"/>
          <w:gallery w:val="placeholder"/>
        </w:category>
        <w:types>
          <w:type w:val="bbPlcHdr"/>
        </w:types>
        <w:behaviors>
          <w:behavior w:val="content"/>
        </w:behaviors>
        <w:guid w:val="{8870BC3F-574A-42B5-9497-483277E753AA}"/>
      </w:docPartPr>
      <w:docPartBody>
        <w:p w:rsidR="00124C45" w:rsidRDefault="00124C45" w:rsidP="00124C45">
          <w:pPr>
            <w:pStyle w:val="E14E617E73374B03A27CBB21106CB725"/>
          </w:pPr>
          <w:r w:rsidRPr="00501A05">
            <w:rPr>
              <w:rStyle w:val="Platzhaltertext"/>
            </w:rPr>
            <w:t>Klicken oder tippen Sie hier, um Text einzugeben.</w:t>
          </w:r>
        </w:p>
      </w:docPartBody>
    </w:docPart>
    <w:docPart>
      <w:docPartPr>
        <w:name w:val="7224EC3CB824468DB346D99C6B643B22"/>
        <w:category>
          <w:name w:val="Allgemein"/>
          <w:gallery w:val="placeholder"/>
        </w:category>
        <w:types>
          <w:type w:val="bbPlcHdr"/>
        </w:types>
        <w:behaviors>
          <w:behavior w:val="content"/>
        </w:behaviors>
        <w:guid w:val="{72F3C674-BC9F-47A6-ABC3-2021F96CBE0D}"/>
      </w:docPartPr>
      <w:docPartBody>
        <w:p w:rsidR="00124C45" w:rsidRDefault="00124C45" w:rsidP="00124C45">
          <w:pPr>
            <w:pStyle w:val="7224EC3CB824468DB346D99C6B643B22"/>
          </w:pPr>
          <w:r w:rsidRPr="00501A05">
            <w:rPr>
              <w:rStyle w:val="Platzhaltertext"/>
            </w:rPr>
            <w:t>Klicken oder tippen Sie hier, um Text einzugeben.</w:t>
          </w:r>
        </w:p>
      </w:docPartBody>
    </w:docPart>
    <w:docPart>
      <w:docPartPr>
        <w:name w:val="B696E841635244D69A2C9D98FDF7479A"/>
        <w:category>
          <w:name w:val="Allgemein"/>
          <w:gallery w:val="placeholder"/>
        </w:category>
        <w:types>
          <w:type w:val="bbPlcHdr"/>
        </w:types>
        <w:behaviors>
          <w:behavior w:val="content"/>
        </w:behaviors>
        <w:guid w:val="{5FD06E5E-7EE9-4A41-B0E2-774DABD7F1FC}"/>
      </w:docPartPr>
      <w:docPartBody>
        <w:p w:rsidR="00124C45" w:rsidRDefault="00124C45" w:rsidP="00124C45">
          <w:pPr>
            <w:pStyle w:val="B696E841635244D69A2C9D98FDF7479A"/>
          </w:pPr>
          <w:r w:rsidRPr="00501A05">
            <w:rPr>
              <w:rStyle w:val="Platzhaltertext"/>
            </w:rPr>
            <w:t>Klicken oder tippen Sie hier, um Text einzugeben.</w:t>
          </w:r>
        </w:p>
      </w:docPartBody>
    </w:docPart>
    <w:docPart>
      <w:docPartPr>
        <w:name w:val="E5023594119044679640F0B48F2995C4"/>
        <w:category>
          <w:name w:val="Allgemein"/>
          <w:gallery w:val="placeholder"/>
        </w:category>
        <w:types>
          <w:type w:val="bbPlcHdr"/>
        </w:types>
        <w:behaviors>
          <w:behavior w:val="content"/>
        </w:behaviors>
        <w:guid w:val="{ACD3C09E-10B1-4C2C-9247-A47D16AEC442}"/>
      </w:docPartPr>
      <w:docPartBody>
        <w:p w:rsidR="00124C45" w:rsidRDefault="00124C45" w:rsidP="00124C45">
          <w:pPr>
            <w:pStyle w:val="E5023594119044679640F0B48F2995C4"/>
          </w:pPr>
          <w:r w:rsidRPr="00501A05">
            <w:rPr>
              <w:rStyle w:val="Platzhaltertext"/>
            </w:rPr>
            <w:t>Klicken oder tippen Sie hier, um Text einzugeben.</w:t>
          </w:r>
        </w:p>
      </w:docPartBody>
    </w:docPart>
    <w:docPart>
      <w:docPartPr>
        <w:name w:val="D98937F8335E448580B67DBEC37AB723"/>
        <w:category>
          <w:name w:val="Allgemein"/>
          <w:gallery w:val="placeholder"/>
        </w:category>
        <w:types>
          <w:type w:val="bbPlcHdr"/>
        </w:types>
        <w:behaviors>
          <w:behavior w:val="content"/>
        </w:behaviors>
        <w:guid w:val="{342E3AD5-3C8D-4EB5-A3BD-A90A9CB35DC2}"/>
      </w:docPartPr>
      <w:docPartBody>
        <w:p w:rsidR="00124C45" w:rsidRDefault="00124C45" w:rsidP="00124C45">
          <w:pPr>
            <w:pStyle w:val="D98937F8335E448580B67DBEC37AB723"/>
          </w:pPr>
          <w:r w:rsidRPr="00501A05">
            <w:rPr>
              <w:rStyle w:val="Platzhaltertext"/>
            </w:rPr>
            <w:t>Klicken oder tippen Sie hier, um Text einzugeben.</w:t>
          </w:r>
        </w:p>
      </w:docPartBody>
    </w:docPart>
    <w:docPart>
      <w:docPartPr>
        <w:name w:val="1ED07906544B4890AF4F3BB6795F4402"/>
        <w:category>
          <w:name w:val="Allgemein"/>
          <w:gallery w:val="placeholder"/>
        </w:category>
        <w:types>
          <w:type w:val="bbPlcHdr"/>
        </w:types>
        <w:behaviors>
          <w:behavior w:val="content"/>
        </w:behaviors>
        <w:guid w:val="{6A0729F3-B064-4514-A323-45538E4DB6C8}"/>
      </w:docPartPr>
      <w:docPartBody>
        <w:p w:rsidR="00124C45" w:rsidRDefault="00124C45" w:rsidP="00124C45">
          <w:pPr>
            <w:pStyle w:val="1ED07906544B4890AF4F3BB6795F4402"/>
          </w:pPr>
          <w:r w:rsidRPr="00501A05">
            <w:rPr>
              <w:rStyle w:val="Platzhaltertext"/>
            </w:rPr>
            <w:t>Klicken oder tippen Sie hier, um Text einzugeben.</w:t>
          </w:r>
        </w:p>
      </w:docPartBody>
    </w:docPart>
    <w:docPart>
      <w:docPartPr>
        <w:name w:val="CA68C8BC4E5E46079CD732A96C0E6254"/>
        <w:category>
          <w:name w:val="Allgemein"/>
          <w:gallery w:val="placeholder"/>
        </w:category>
        <w:types>
          <w:type w:val="bbPlcHdr"/>
        </w:types>
        <w:behaviors>
          <w:behavior w:val="content"/>
        </w:behaviors>
        <w:guid w:val="{FC31E22D-7BC8-4BE9-BAF8-E793901B5371}"/>
      </w:docPartPr>
      <w:docPartBody>
        <w:p w:rsidR="00124C45" w:rsidRDefault="00124C45" w:rsidP="00124C45">
          <w:pPr>
            <w:pStyle w:val="CA68C8BC4E5E46079CD732A96C0E6254"/>
          </w:pPr>
          <w:r w:rsidRPr="00501A05">
            <w:rPr>
              <w:rStyle w:val="Platzhaltertext"/>
            </w:rPr>
            <w:t>Klicken oder tippen Sie hier, um Text einzugeben.</w:t>
          </w:r>
        </w:p>
      </w:docPartBody>
    </w:docPart>
    <w:docPart>
      <w:docPartPr>
        <w:name w:val="B89873ECB80C4883933AC2B530591926"/>
        <w:category>
          <w:name w:val="Allgemein"/>
          <w:gallery w:val="placeholder"/>
        </w:category>
        <w:types>
          <w:type w:val="bbPlcHdr"/>
        </w:types>
        <w:behaviors>
          <w:behavior w:val="content"/>
        </w:behaviors>
        <w:guid w:val="{54BC478B-5D3E-4F92-AA7A-A29C1B725806}"/>
      </w:docPartPr>
      <w:docPartBody>
        <w:p w:rsidR="00124C45" w:rsidRDefault="00124C45" w:rsidP="00124C45">
          <w:pPr>
            <w:pStyle w:val="B89873ECB80C4883933AC2B530591926"/>
          </w:pPr>
          <w:r w:rsidRPr="00501A05">
            <w:rPr>
              <w:rStyle w:val="Platzhaltertext"/>
            </w:rPr>
            <w:t>Klicken oder tippen Sie hier, um Text einzugeben.</w:t>
          </w:r>
        </w:p>
      </w:docPartBody>
    </w:docPart>
    <w:docPart>
      <w:docPartPr>
        <w:name w:val="85479752859741C08468FAC60A5D64F3"/>
        <w:category>
          <w:name w:val="Allgemein"/>
          <w:gallery w:val="placeholder"/>
        </w:category>
        <w:types>
          <w:type w:val="bbPlcHdr"/>
        </w:types>
        <w:behaviors>
          <w:behavior w:val="content"/>
        </w:behaviors>
        <w:guid w:val="{486B86CD-55E6-43D0-879B-AADA463BEC09}"/>
      </w:docPartPr>
      <w:docPartBody>
        <w:p w:rsidR="00124C45" w:rsidRDefault="00124C45" w:rsidP="00124C45">
          <w:pPr>
            <w:pStyle w:val="85479752859741C08468FAC60A5D64F3"/>
          </w:pPr>
          <w:r w:rsidRPr="00501A05">
            <w:rPr>
              <w:rStyle w:val="Platzhaltertext"/>
            </w:rPr>
            <w:t>Klicken oder tippen Sie hier, um Text einzugeben.</w:t>
          </w:r>
        </w:p>
      </w:docPartBody>
    </w:docPart>
    <w:docPart>
      <w:docPartPr>
        <w:name w:val="0BF5D1FB65234F8EAE821FB660D59C1C"/>
        <w:category>
          <w:name w:val="Allgemein"/>
          <w:gallery w:val="placeholder"/>
        </w:category>
        <w:types>
          <w:type w:val="bbPlcHdr"/>
        </w:types>
        <w:behaviors>
          <w:behavior w:val="content"/>
        </w:behaviors>
        <w:guid w:val="{7FFF873D-EFE0-4451-B6EF-5098F971DC43}"/>
      </w:docPartPr>
      <w:docPartBody>
        <w:p w:rsidR="00124C45" w:rsidRDefault="00124C45" w:rsidP="00124C45">
          <w:pPr>
            <w:pStyle w:val="0BF5D1FB65234F8EAE821FB660D59C1C"/>
          </w:pPr>
          <w:r w:rsidRPr="00501A05">
            <w:rPr>
              <w:rStyle w:val="Platzhaltertext"/>
            </w:rPr>
            <w:t>Klicken oder tippen Sie hier, um Text einzugeben.</w:t>
          </w:r>
        </w:p>
      </w:docPartBody>
    </w:docPart>
    <w:docPart>
      <w:docPartPr>
        <w:name w:val="4C520F9B43FF427F8BEAE0E3A8D5FC69"/>
        <w:category>
          <w:name w:val="Allgemein"/>
          <w:gallery w:val="placeholder"/>
        </w:category>
        <w:types>
          <w:type w:val="bbPlcHdr"/>
        </w:types>
        <w:behaviors>
          <w:behavior w:val="content"/>
        </w:behaviors>
        <w:guid w:val="{CA093A52-C415-495C-81D0-C28DBB69326D}"/>
      </w:docPartPr>
      <w:docPartBody>
        <w:p w:rsidR="0072499C" w:rsidRDefault="00124C45" w:rsidP="00124C45">
          <w:pPr>
            <w:pStyle w:val="4C520F9B43FF427F8BEAE0E3A8D5FC69"/>
          </w:pPr>
          <w:r w:rsidRPr="00501A05">
            <w:rPr>
              <w:rStyle w:val="Platzhaltertext"/>
            </w:rPr>
            <w:t>Klicken oder tippen Sie hier, um Text einzugeben.</w:t>
          </w:r>
        </w:p>
      </w:docPartBody>
    </w:docPart>
    <w:docPart>
      <w:docPartPr>
        <w:name w:val="E8F75C7239E24F03869C2EEB04FB1BAE"/>
        <w:category>
          <w:name w:val="Allgemein"/>
          <w:gallery w:val="placeholder"/>
        </w:category>
        <w:types>
          <w:type w:val="bbPlcHdr"/>
        </w:types>
        <w:behaviors>
          <w:behavior w:val="content"/>
        </w:behaviors>
        <w:guid w:val="{08054D2A-498F-466B-8D06-6A812532C539}"/>
      </w:docPartPr>
      <w:docPartBody>
        <w:p w:rsidR="0072499C" w:rsidRDefault="00124C45" w:rsidP="00124C45">
          <w:pPr>
            <w:pStyle w:val="E8F75C7239E24F03869C2EEB04FB1BAE"/>
          </w:pPr>
          <w:r w:rsidRPr="00501A05">
            <w:rPr>
              <w:rStyle w:val="Platzhaltertext"/>
            </w:rPr>
            <w:t>Klicken oder tippen Sie hier, um Text einzugeben.</w:t>
          </w:r>
        </w:p>
      </w:docPartBody>
    </w:docPart>
    <w:docPart>
      <w:docPartPr>
        <w:name w:val="EBC0DE45200F446FBFBB1044511FABDA"/>
        <w:category>
          <w:name w:val="Allgemein"/>
          <w:gallery w:val="placeholder"/>
        </w:category>
        <w:types>
          <w:type w:val="bbPlcHdr"/>
        </w:types>
        <w:behaviors>
          <w:behavior w:val="content"/>
        </w:behaviors>
        <w:guid w:val="{346D32E7-104B-43AB-9BE5-3970207B732D}"/>
      </w:docPartPr>
      <w:docPartBody>
        <w:p w:rsidR="0072499C" w:rsidRDefault="00124C45" w:rsidP="00124C45">
          <w:pPr>
            <w:pStyle w:val="EBC0DE45200F446FBFBB1044511FABDA"/>
          </w:pPr>
          <w:r w:rsidRPr="00501A05">
            <w:rPr>
              <w:rStyle w:val="Platzhaltertext"/>
            </w:rPr>
            <w:t>Klicken oder tippen Sie hier, um Text einzugeben.</w:t>
          </w:r>
        </w:p>
      </w:docPartBody>
    </w:docPart>
    <w:docPart>
      <w:docPartPr>
        <w:name w:val="0F321ADF8B30456EA93F75117546B21B"/>
        <w:category>
          <w:name w:val="Allgemein"/>
          <w:gallery w:val="placeholder"/>
        </w:category>
        <w:types>
          <w:type w:val="bbPlcHdr"/>
        </w:types>
        <w:behaviors>
          <w:behavior w:val="content"/>
        </w:behaviors>
        <w:guid w:val="{FBD1F04D-AE9A-4430-9FB3-B10D3403A915}"/>
      </w:docPartPr>
      <w:docPartBody>
        <w:p w:rsidR="0072499C" w:rsidRDefault="00124C45" w:rsidP="00124C45">
          <w:pPr>
            <w:pStyle w:val="0F321ADF8B30456EA93F75117546B21B"/>
          </w:pPr>
          <w:r w:rsidRPr="00501A05">
            <w:rPr>
              <w:rStyle w:val="Platzhaltertext"/>
            </w:rPr>
            <w:t>Klicken oder tippen Sie hier, um Text einzugeben.</w:t>
          </w:r>
        </w:p>
      </w:docPartBody>
    </w:docPart>
    <w:docPart>
      <w:docPartPr>
        <w:name w:val="D4084D38F2F34D12B7D4463DEA5EA083"/>
        <w:category>
          <w:name w:val="Allgemein"/>
          <w:gallery w:val="placeholder"/>
        </w:category>
        <w:types>
          <w:type w:val="bbPlcHdr"/>
        </w:types>
        <w:behaviors>
          <w:behavior w:val="content"/>
        </w:behaviors>
        <w:guid w:val="{E6D0AA2E-8C66-4BEB-9701-65A388A1D2F3}"/>
      </w:docPartPr>
      <w:docPartBody>
        <w:p w:rsidR="0072499C" w:rsidRDefault="00124C45" w:rsidP="00124C45">
          <w:pPr>
            <w:pStyle w:val="D4084D38F2F34D12B7D4463DEA5EA083"/>
          </w:pPr>
          <w:r w:rsidRPr="00501A05">
            <w:rPr>
              <w:rStyle w:val="Platzhaltertext"/>
            </w:rPr>
            <w:t>Klicken oder tippen Sie hier, um Text einzugeben.</w:t>
          </w:r>
        </w:p>
      </w:docPartBody>
    </w:docPart>
    <w:docPart>
      <w:docPartPr>
        <w:name w:val="F8294F39D31F4D51AF7AD0541556A115"/>
        <w:category>
          <w:name w:val="Allgemein"/>
          <w:gallery w:val="placeholder"/>
        </w:category>
        <w:types>
          <w:type w:val="bbPlcHdr"/>
        </w:types>
        <w:behaviors>
          <w:behavior w:val="content"/>
        </w:behaviors>
        <w:guid w:val="{4473A2CD-6B52-4860-A0F2-5D0F12C07BFE}"/>
      </w:docPartPr>
      <w:docPartBody>
        <w:p w:rsidR="0072499C" w:rsidRDefault="00124C45" w:rsidP="00124C45">
          <w:pPr>
            <w:pStyle w:val="F8294F39D31F4D51AF7AD0541556A115"/>
          </w:pPr>
          <w:r w:rsidRPr="00501A05">
            <w:rPr>
              <w:rStyle w:val="Platzhaltertext"/>
            </w:rPr>
            <w:t>Klicken oder tippen Sie hier, um Text einzugeben.</w:t>
          </w:r>
        </w:p>
      </w:docPartBody>
    </w:docPart>
    <w:docPart>
      <w:docPartPr>
        <w:name w:val="E677C5C35EEA4BF5B368542A12C9FCE5"/>
        <w:category>
          <w:name w:val="Allgemein"/>
          <w:gallery w:val="placeholder"/>
        </w:category>
        <w:types>
          <w:type w:val="bbPlcHdr"/>
        </w:types>
        <w:behaviors>
          <w:behavior w:val="content"/>
        </w:behaviors>
        <w:guid w:val="{13BB681A-2C92-40A1-8B5D-ABBAC8B878C0}"/>
      </w:docPartPr>
      <w:docPartBody>
        <w:p w:rsidR="0072499C" w:rsidRDefault="00124C45" w:rsidP="00124C45">
          <w:pPr>
            <w:pStyle w:val="E677C5C35EEA4BF5B368542A12C9FCE5"/>
          </w:pPr>
          <w:r w:rsidRPr="00501A05">
            <w:rPr>
              <w:rStyle w:val="Platzhaltertext"/>
            </w:rPr>
            <w:t>Klicken oder tippen Sie hier, um Text einzugeben.</w:t>
          </w:r>
        </w:p>
      </w:docPartBody>
    </w:docPart>
    <w:docPart>
      <w:docPartPr>
        <w:name w:val="EFFAE61D044347C4941BCDD659A4C707"/>
        <w:category>
          <w:name w:val="Allgemein"/>
          <w:gallery w:val="placeholder"/>
        </w:category>
        <w:types>
          <w:type w:val="bbPlcHdr"/>
        </w:types>
        <w:behaviors>
          <w:behavior w:val="content"/>
        </w:behaviors>
        <w:guid w:val="{E2FF5953-6589-4470-A837-77C9C80F5BFD}"/>
      </w:docPartPr>
      <w:docPartBody>
        <w:p w:rsidR="0072499C" w:rsidRDefault="00124C45" w:rsidP="00124C45">
          <w:pPr>
            <w:pStyle w:val="EFFAE61D044347C4941BCDD659A4C707"/>
          </w:pPr>
          <w:r w:rsidRPr="00501A05">
            <w:rPr>
              <w:rStyle w:val="Platzhaltertext"/>
            </w:rPr>
            <w:t>Klicken oder tippen Sie hier, um Text einzugeben.</w:t>
          </w:r>
        </w:p>
      </w:docPartBody>
    </w:docPart>
    <w:docPart>
      <w:docPartPr>
        <w:name w:val="08CEAD76D36D41F3BF2BEABEE65CB277"/>
        <w:category>
          <w:name w:val="Allgemein"/>
          <w:gallery w:val="placeholder"/>
        </w:category>
        <w:types>
          <w:type w:val="bbPlcHdr"/>
        </w:types>
        <w:behaviors>
          <w:behavior w:val="content"/>
        </w:behaviors>
        <w:guid w:val="{BABA0BFB-6A53-4DBD-A307-432764B9CE2A}"/>
      </w:docPartPr>
      <w:docPartBody>
        <w:p w:rsidR="0072499C" w:rsidRDefault="00124C45" w:rsidP="00124C45">
          <w:pPr>
            <w:pStyle w:val="08CEAD76D36D41F3BF2BEABEE65CB277"/>
          </w:pPr>
          <w:r w:rsidRPr="00501A05">
            <w:rPr>
              <w:rStyle w:val="Platzhaltertext"/>
            </w:rPr>
            <w:t>Klicken oder tippen Sie hier, um Text einzugeben.</w:t>
          </w:r>
        </w:p>
      </w:docPartBody>
    </w:docPart>
    <w:docPart>
      <w:docPartPr>
        <w:name w:val="3785303958C4450B8E2C73BEFE733A42"/>
        <w:category>
          <w:name w:val="Allgemein"/>
          <w:gallery w:val="placeholder"/>
        </w:category>
        <w:types>
          <w:type w:val="bbPlcHdr"/>
        </w:types>
        <w:behaviors>
          <w:behavior w:val="content"/>
        </w:behaviors>
        <w:guid w:val="{29EF7667-3413-4595-BE7D-5B85B00EDE76}"/>
      </w:docPartPr>
      <w:docPartBody>
        <w:p w:rsidR="0072499C" w:rsidRDefault="00124C45" w:rsidP="00124C45">
          <w:pPr>
            <w:pStyle w:val="3785303958C4450B8E2C73BEFE733A42"/>
          </w:pPr>
          <w:r w:rsidRPr="00501A05">
            <w:rPr>
              <w:rStyle w:val="Platzhaltertext"/>
            </w:rPr>
            <w:t>Klicken oder tippen Sie hier, um Text einzugeben.</w:t>
          </w:r>
        </w:p>
      </w:docPartBody>
    </w:docPart>
    <w:docPart>
      <w:docPartPr>
        <w:name w:val="A98800F39D1C451E8C862770CF23A670"/>
        <w:category>
          <w:name w:val="Allgemein"/>
          <w:gallery w:val="placeholder"/>
        </w:category>
        <w:types>
          <w:type w:val="bbPlcHdr"/>
        </w:types>
        <w:behaviors>
          <w:behavior w:val="content"/>
        </w:behaviors>
        <w:guid w:val="{D692E4D7-0BF4-4AFA-9D5A-AB23E9D62C4F}"/>
      </w:docPartPr>
      <w:docPartBody>
        <w:p w:rsidR="0072499C" w:rsidRDefault="00124C45" w:rsidP="00124C45">
          <w:pPr>
            <w:pStyle w:val="A98800F39D1C451E8C862770CF23A670"/>
          </w:pPr>
          <w:r w:rsidRPr="00501A05">
            <w:rPr>
              <w:rStyle w:val="Platzhaltertext"/>
            </w:rPr>
            <w:t>Klicken oder tippen Sie hier, um Text einzugeben.</w:t>
          </w:r>
        </w:p>
      </w:docPartBody>
    </w:docPart>
    <w:docPart>
      <w:docPartPr>
        <w:name w:val="CF4BEEA13D3F406CBBE54D3F42C9BFBB"/>
        <w:category>
          <w:name w:val="Allgemein"/>
          <w:gallery w:val="placeholder"/>
        </w:category>
        <w:types>
          <w:type w:val="bbPlcHdr"/>
        </w:types>
        <w:behaviors>
          <w:behavior w:val="content"/>
        </w:behaviors>
        <w:guid w:val="{8559BF54-54DB-4461-8221-630F0E4CA158}"/>
      </w:docPartPr>
      <w:docPartBody>
        <w:p w:rsidR="0072499C" w:rsidRDefault="00124C45" w:rsidP="00124C45">
          <w:pPr>
            <w:pStyle w:val="CF4BEEA13D3F406CBBE54D3F42C9BFBB"/>
          </w:pPr>
          <w:r w:rsidRPr="00501A05">
            <w:rPr>
              <w:rStyle w:val="Platzhaltertext"/>
            </w:rPr>
            <w:t>Klicken oder tippen Sie hier, um Text einzugeben.</w:t>
          </w:r>
        </w:p>
      </w:docPartBody>
    </w:docPart>
    <w:docPart>
      <w:docPartPr>
        <w:name w:val="1F0F0FCBE9484FF4A844273402F6BE36"/>
        <w:category>
          <w:name w:val="Allgemein"/>
          <w:gallery w:val="placeholder"/>
        </w:category>
        <w:types>
          <w:type w:val="bbPlcHdr"/>
        </w:types>
        <w:behaviors>
          <w:behavior w:val="content"/>
        </w:behaviors>
        <w:guid w:val="{4D7CF18C-754C-462C-B308-7E36D8502B9F}"/>
      </w:docPartPr>
      <w:docPartBody>
        <w:p w:rsidR="0072499C" w:rsidRDefault="00124C45" w:rsidP="00124C45">
          <w:pPr>
            <w:pStyle w:val="1F0F0FCBE9484FF4A844273402F6BE36"/>
          </w:pPr>
          <w:r w:rsidRPr="00501A05">
            <w:rPr>
              <w:rStyle w:val="Platzhaltertext"/>
            </w:rPr>
            <w:t>Klicken oder tippen Sie hier, um Text einzugeben.</w:t>
          </w:r>
        </w:p>
      </w:docPartBody>
    </w:docPart>
    <w:docPart>
      <w:docPartPr>
        <w:name w:val="8360DCD46E414B3B904F4E2E0DA1BBC0"/>
        <w:category>
          <w:name w:val="Allgemein"/>
          <w:gallery w:val="placeholder"/>
        </w:category>
        <w:types>
          <w:type w:val="bbPlcHdr"/>
        </w:types>
        <w:behaviors>
          <w:behavior w:val="content"/>
        </w:behaviors>
        <w:guid w:val="{C021ED9A-4F91-439A-B95B-F68381476708}"/>
      </w:docPartPr>
      <w:docPartBody>
        <w:p w:rsidR="0072499C" w:rsidRDefault="00124C45" w:rsidP="00124C45">
          <w:pPr>
            <w:pStyle w:val="8360DCD46E414B3B904F4E2E0DA1BBC0"/>
          </w:pPr>
          <w:r w:rsidRPr="00501A05">
            <w:rPr>
              <w:rStyle w:val="Platzhaltertext"/>
            </w:rPr>
            <w:t>Klicken oder tippen Sie hier, um Text einzugeben.</w:t>
          </w:r>
        </w:p>
      </w:docPartBody>
    </w:docPart>
    <w:docPart>
      <w:docPartPr>
        <w:name w:val="B6AD95EAAF8547B4883BACE25ACB7F9C"/>
        <w:category>
          <w:name w:val="Allgemein"/>
          <w:gallery w:val="placeholder"/>
        </w:category>
        <w:types>
          <w:type w:val="bbPlcHdr"/>
        </w:types>
        <w:behaviors>
          <w:behavior w:val="content"/>
        </w:behaviors>
        <w:guid w:val="{5A4C4EE2-8094-4119-8F6D-7002859AD411}"/>
      </w:docPartPr>
      <w:docPartBody>
        <w:p w:rsidR="0072499C" w:rsidRDefault="00124C45" w:rsidP="00124C45">
          <w:pPr>
            <w:pStyle w:val="B6AD95EAAF8547B4883BACE25ACB7F9C"/>
          </w:pPr>
          <w:r w:rsidRPr="00501A05">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A8B"/>
    <w:rsid w:val="00124C45"/>
    <w:rsid w:val="005C285C"/>
    <w:rsid w:val="006538DA"/>
    <w:rsid w:val="0072499C"/>
    <w:rsid w:val="0076390A"/>
    <w:rsid w:val="00807E66"/>
    <w:rsid w:val="00BA4A8B"/>
    <w:rsid w:val="00E0230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24C45"/>
    <w:rPr>
      <w:vanish/>
      <w:color w:val="9CC2E5" w:themeColor="accent1" w:themeTint="99"/>
      <w:lang w:val="de-CH"/>
    </w:rPr>
  </w:style>
  <w:style w:type="paragraph" w:customStyle="1" w:styleId="5BF3010A01964C7B956ACCDDA12784F2">
    <w:name w:val="5BF3010A01964C7B956ACCDDA12784F2"/>
  </w:style>
  <w:style w:type="paragraph" w:customStyle="1" w:styleId="3A626D44C09A476CAB186D862F39D241">
    <w:name w:val="3A626D44C09A476CAB186D862F39D241"/>
    <w:rsid w:val="00124C45"/>
  </w:style>
  <w:style w:type="paragraph" w:customStyle="1" w:styleId="80F01392C978493BBDDF804CC18E822B">
    <w:name w:val="80F01392C978493BBDDF804CC18E822B"/>
    <w:rsid w:val="00124C45"/>
  </w:style>
  <w:style w:type="paragraph" w:customStyle="1" w:styleId="28C192CE94F24BD3A05A3FFB0243ADCB">
    <w:name w:val="28C192CE94F24BD3A05A3FFB0243ADCB"/>
    <w:rsid w:val="00124C45"/>
  </w:style>
  <w:style w:type="paragraph" w:customStyle="1" w:styleId="4088D6E3A7174EF4ACE571D12F633D34">
    <w:name w:val="4088D6E3A7174EF4ACE571D12F633D34"/>
    <w:rsid w:val="00124C45"/>
  </w:style>
  <w:style w:type="paragraph" w:customStyle="1" w:styleId="69FBBC47C60E495EAF272892C3F7030C">
    <w:name w:val="69FBBC47C60E495EAF272892C3F7030C"/>
    <w:rsid w:val="00124C45"/>
  </w:style>
  <w:style w:type="paragraph" w:customStyle="1" w:styleId="EB580BF226B74DC489FBF0A558E0F667">
    <w:name w:val="EB580BF226B74DC489FBF0A558E0F667"/>
    <w:rsid w:val="00124C45"/>
  </w:style>
  <w:style w:type="paragraph" w:customStyle="1" w:styleId="A37378785B9B49D8B4683FDAAC4236EB">
    <w:name w:val="A37378785B9B49D8B4683FDAAC4236EB"/>
    <w:rsid w:val="00124C45"/>
  </w:style>
  <w:style w:type="paragraph" w:customStyle="1" w:styleId="E7603423E9BC44C2B7A0C318EC1670E1">
    <w:name w:val="E7603423E9BC44C2B7A0C318EC1670E1"/>
    <w:rsid w:val="00124C45"/>
  </w:style>
  <w:style w:type="paragraph" w:customStyle="1" w:styleId="0A2F53BACBDD4B73A4D5E575E02A34AE">
    <w:name w:val="0A2F53BACBDD4B73A4D5E575E02A34AE"/>
    <w:rsid w:val="00124C45"/>
  </w:style>
  <w:style w:type="paragraph" w:customStyle="1" w:styleId="5E68EFC393054D92AE2626A091A82EA3">
    <w:name w:val="5E68EFC393054D92AE2626A091A82EA3"/>
    <w:rsid w:val="00124C45"/>
  </w:style>
  <w:style w:type="paragraph" w:customStyle="1" w:styleId="EA5CAD60871140A2AB7BFEAD00EDBA6B">
    <w:name w:val="EA5CAD60871140A2AB7BFEAD00EDBA6B"/>
    <w:rsid w:val="00124C45"/>
  </w:style>
  <w:style w:type="paragraph" w:customStyle="1" w:styleId="5C9689F6CD9E4B7298DB9CAF5A48E36F">
    <w:name w:val="5C9689F6CD9E4B7298DB9CAF5A48E36F"/>
    <w:rsid w:val="00124C45"/>
  </w:style>
  <w:style w:type="paragraph" w:customStyle="1" w:styleId="1C1638BCB5F7465BADC2468D14D7BC63">
    <w:name w:val="1C1638BCB5F7465BADC2468D14D7BC63"/>
    <w:rsid w:val="00124C45"/>
  </w:style>
  <w:style w:type="paragraph" w:customStyle="1" w:styleId="8BB1DA1418B64463B4D9BA8F30A19FBF">
    <w:name w:val="8BB1DA1418B64463B4D9BA8F30A19FBF"/>
    <w:rsid w:val="00124C45"/>
  </w:style>
  <w:style w:type="paragraph" w:customStyle="1" w:styleId="88BD482510934FA88245B147EF6FD2F7">
    <w:name w:val="88BD482510934FA88245B147EF6FD2F7"/>
    <w:rsid w:val="00124C45"/>
  </w:style>
  <w:style w:type="paragraph" w:customStyle="1" w:styleId="EA328D97CD85478E855BFA5F5EFFFC0E">
    <w:name w:val="EA328D97CD85478E855BFA5F5EFFFC0E"/>
    <w:rsid w:val="00124C45"/>
  </w:style>
  <w:style w:type="paragraph" w:customStyle="1" w:styleId="9B601655C71B43BE8C20CD571C054D9A">
    <w:name w:val="9B601655C71B43BE8C20CD571C054D9A"/>
    <w:rsid w:val="00124C45"/>
  </w:style>
  <w:style w:type="paragraph" w:customStyle="1" w:styleId="70C019C6DDA24894BB55F67252CDE636">
    <w:name w:val="70C019C6DDA24894BB55F67252CDE636"/>
    <w:rsid w:val="00124C45"/>
  </w:style>
  <w:style w:type="paragraph" w:customStyle="1" w:styleId="549EFC90D21C455C82D0707C374AD4C0">
    <w:name w:val="549EFC90D21C455C82D0707C374AD4C0"/>
    <w:rsid w:val="00124C45"/>
  </w:style>
  <w:style w:type="paragraph" w:customStyle="1" w:styleId="F21D99E12E2447A186FA384229C78306">
    <w:name w:val="F21D99E12E2447A186FA384229C78306"/>
    <w:rsid w:val="00124C45"/>
  </w:style>
  <w:style w:type="paragraph" w:customStyle="1" w:styleId="D61ADB963F264751B7035F5F6C42554E">
    <w:name w:val="D61ADB963F264751B7035F5F6C42554E"/>
    <w:rsid w:val="00124C45"/>
  </w:style>
  <w:style w:type="paragraph" w:customStyle="1" w:styleId="60659336359445A5B5D68519387D7C44">
    <w:name w:val="60659336359445A5B5D68519387D7C44"/>
    <w:rsid w:val="00124C45"/>
  </w:style>
  <w:style w:type="paragraph" w:customStyle="1" w:styleId="507DD931E761470A912B3F379BDB3BED">
    <w:name w:val="507DD931E761470A912B3F379BDB3BED"/>
    <w:rsid w:val="00124C45"/>
  </w:style>
  <w:style w:type="paragraph" w:customStyle="1" w:styleId="40B4ED78AA044F62B4A1419B943E6C05">
    <w:name w:val="40B4ED78AA044F62B4A1419B943E6C05"/>
    <w:rsid w:val="00124C45"/>
  </w:style>
  <w:style w:type="paragraph" w:customStyle="1" w:styleId="B917245148A344B193A67FD76A20E09E">
    <w:name w:val="B917245148A344B193A67FD76A20E09E"/>
    <w:rsid w:val="00124C45"/>
  </w:style>
  <w:style w:type="paragraph" w:customStyle="1" w:styleId="CB44DD48C96444E883592A0B11427D1F">
    <w:name w:val="CB44DD48C96444E883592A0B11427D1F"/>
    <w:rsid w:val="00124C45"/>
  </w:style>
  <w:style w:type="paragraph" w:customStyle="1" w:styleId="AF13D124BBEE44488CB1E3F3CDB1D6DE">
    <w:name w:val="AF13D124BBEE44488CB1E3F3CDB1D6DE"/>
    <w:rsid w:val="00124C45"/>
  </w:style>
  <w:style w:type="paragraph" w:customStyle="1" w:styleId="7D3D9FE1FB554A0289982EEB4406F003">
    <w:name w:val="7D3D9FE1FB554A0289982EEB4406F003"/>
    <w:rsid w:val="00124C45"/>
  </w:style>
  <w:style w:type="paragraph" w:customStyle="1" w:styleId="27BA43B4B39244A68B60450B7F1F8E54">
    <w:name w:val="27BA43B4B39244A68B60450B7F1F8E54"/>
    <w:rsid w:val="00124C45"/>
  </w:style>
  <w:style w:type="paragraph" w:customStyle="1" w:styleId="7F79BD5EC17E400192E537FF34F47D3C">
    <w:name w:val="7F79BD5EC17E400192E537FF34F47D3C"/>
    <w:rsid w:val="00124C45"/>
  </w:style>
  <w:style w:type="paragraph" w:customStyle="1" w:styleId="E2AD14AC638A4550A783322D33718D46">
    <w:name w:val="E2AD14AC638A4550A783322D33718D46"/>
    <w:rsid w:val="00124C45"/>
  </w:style>
  <w:style w:type="paragraph" w:customStyle="1" w:styleId="03D10D0868724D06B0F50E832FD6A4F7">
    <w:name w:val="03D10D0868724D06B0F50E832FD6A4F7"/>
    <w:rsid w:val="00124C45"/>
  </w:style>
  <w:style w:type="paragraph" w:customStyle="1" w:styleId="E14E617E73374B03A27CBB21106CB725">
    <w:name w:val="E14E617E73374B03A27CBB21106CB725"/>
    <w:rsid w:val="00124C45"/>
  </w:style>
  <w:style w:type="paragraph" w:customStyle="1" w:styleId="7224EC3CB824468DB346D99C6B643B22">
    <w:name w:val="7224EC3CB824468DB346D99C6B643B22"/>
    <w:rsid w:val="00124C45"/>
  </w:style>
  <w:style w:type="paragraph" w:customStyle="1" w:styleId="B696E841635244D69A2C9D98FDF7479A">
    <w:name w:val="B696E841635244D69A2C9D98FDF7479A"/>
    <w:rsid w:val="00124C45"/>
  </w:style>
  <w:style w:type="paragraph" w:customStyle="1" w:styleId="E5023594119044679640F0B48F2995C4">
    <w:name w:val="E5023594119044679640F0B48F2995C4"/>
    <w:rsid w:val="00124C45"/>
  </w:style>
  <w:style w:type="paragraph" w:customStyle="1" w:styleId="D98937F8335E448580B67DBEC37AB723">
    <w:name w:val="D98937F8335E448580B67DBEC37AB723"/>
    <w:rsid w:val="00124C45"/>
  </w:style>
  <w:style w:type="paragraph" w:customStyle="1" w:styleId="1ED07906544B4890AF4F3BB6795F4402">
    <w:name w:val="1ED07906544B4890AF4F3BB6795F4402"/>
    <w:rsid w:val="00124C45"/>
  </w:style>
  <w:style w:type="paragraph" w:customStyle="1" w:styleId="CA68C8BC4E5E46079CD732A96C0E6254">
    <w:name w:val="CA68C8BC4E5E46079CD732A96C0E6254"/>
    <w:rsid w:val="00124C45"/>
  </w:style>
  <w:style w:type="paragraph" w:customStyle="1" w:styleId="B89873ECB80C4883933AC2B530591926">
    <w:name w:val="B89873ECB80C4883933AC2B530591926"/>
    <w:rsid w:val="00124C45"/>
  </w:style>
  <w:style w:type="paragraph" w:customStyle="1" w:styleId="85479752859741C08468FAC60A5D64F3">
    <w:name w:val="85479752859741C08468FAC60A5D64F3"/>
    <w:rsid w:val="00124C45"/>
  </w:style>
  <w:style w:type="paragraph" w:customStyle="1" w:styleId="0BF5D1FB65234F8EAE821FB660D59C1C">
    <w:name w:val="0BF5D1FB65234F8EAE821FB660D59C1C"/>
    <w:rsid w:val="00124C45"/>
  </w:style>
  <w:style w:type="paragraph" w:customStyle="1" w:styleId="4C520F9B43FF427F8BEAE0E3A8D5FC69">
    <w:name w:val="4C520F9B43FF427F8BEAE0E3A8D5FC69"/>
    <w:rsid w:val="00124C45"/>
  </w:style>
  <w:style w:type="paragraph" w:customStyle="1" w:styleId="E8F75C7239E24F03869C2EEB04FB1BAE">
    <w:name w:val="E8F75C7239E24F03869C2EEB04FB1BAE"/>
    <w:rsid w:val="00124C45"/>
  </w:style>
  <w:style w:type="paragraph" w:customStyle="1" w:styleId="EBC0DE45200F446FBFBB1044511FABDA">
    <w:name w:val="EBC0DE45200F446FBFBB1044511FABDA"/>
    <w:rsid w:val="00124C45"/>
  </w:style>
  <w:style w:type="paragraph" w:customStyle="1" w:styleId="0F321ADF8B30456EA93F75117546B21B">
    <w:name w:val="0F321ADF8B30456EA93F75117546B21B"/>
    <w:rsid w:val="00124C45"/>
  </w:style>
  <w:style w:type="paragraph" w:customStyle="1" w:styleId="D4084D38F2F34D12B7D4463DEA5EA083">
    <w:name w:val="D4084D38F2F34D12B7D4463DEA5EA083"/>
    <w:rsid w:val="00124C45"/>
  </w:style>
  <w:style w:type="paragraph" w:customStyle="1" w:styleId="F8294F39D31F4D51AF7AD0541556A115">
    <w:name w:val="F8294F39D31F4D51AF7AD0541556A115"/>
    <w:rsid w:val="00124C45"/>
  </w:style>
  <w:style w:type="paragraph" w:customStyle="1" w:styleId="E677C5C35EEA4BF5B368542A12C9FCE5">
    <w:name w:val="E677C5C35EEA4BF5B368542A12C9FCE5"/>
    <w:rsid w:val="00124C45"/>
  </w:style>
  <w:style w:type="paragraph" w:customStyle="1" w:styleId="EFFAE61D044347C4941BCDD659A4C707">
    <w:name w:val="EFFAE61D044347C4941BCDD659A4C707"/>
    <w:rsid w:val="00124C45"/>
  </w:style>
  <w:style w:type="paragraph" w:customStyle="1" w:styleId="08CEAD76D36D41F3BF2BEABEE65CB277">
    <w:name w:val="08CEAD76D36D41F3BF2BEABEE65CB277"/>
    <w:rsid w:val="00124C45"/>
  </w:style>
  <w:style w:type="paragraph" w:customStyle="1" w:styleId="3785303958C4450B8E2C73BEFE733A42">
    <w:name w:val="3785303958C4450B8E2C73BEFE733A42"/>
    <w:rsid w:val="00124C45"/>
  </w:style>
  <w:style w:type="paragraph" w:customStyle="1" w:styleId="A98800F39D1C451E8C862770CF23A670">
    <w:name w:val="A98800F39D1C451E8C862770CF23A670"/>
    <w:rsid w:val="00124C45"/>
  </w:style>
  <w:style w:type="paragraph" w:customStyle="1" w:styleId="CF4BEEA13D3F406CBBE54D3F42C9BFBB">
    <w:name w:val="CF4BEEA13D3F406CBBE54D3F42C9BFBB"/>
    <w:rsid w:val="00124C45"/>
  </w:style>
  <w:style w:type="paragraph" w:customStyle="1" w:styleId="1F0F0FCBE9484FF4A844273402F6BE36">
    <w:name w:val="1F0F0FCBE9484FF4A844273402F6BE36"/>
    <w:rsid w:val="00124C45"/>
  </w:style>
  <w:style w:type="paragraph" w:customStyle="1" w:styleId="8360DCD46E414B3B904F4E2E0DA1BBC0">
    <w:name w:val="8360DCD46E414B3B904F4E2E0DA1BBC0"/>
    <w:rsid w:val="00124C45"/>
  </w:style>
  <w:style w:type="paragraph" w:customStyle="1" w:styleId="B6AD95EAAF8547B4883BACE25ACB7F9C">
    <w:name w:val="B6AD95EAAF8547B4883BACE25ACB7F9C"/>
    <w:rsid w:val="00124C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enutzerdefiniert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officeatwork xmlns="http://schemas.officeatwork.com/MasterProperties">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</officeatwork>
</file>

<file path=customXml/item2.xml><?xml version="1.0" encoding="utf-8"?>
<officeatwork xmlns="http://schemas.officeatwork.com/Media"/>
</file>

<file path=customXml/item3.xml><?xml version="1.0" encoding="utf-8"?>
<officeatwork xmlns="http://schemas.officeatwork.com/CustomXMLPart">
  <AddressBlock>Gesundheits-, Sozial- und Integrationsdirektion   
Amt für Integration und Soziales   </AddressBlock>
</officeatwork>
</file>

<file path=customXml/item4.xml><?xml version="1.0" encoding="utf-8"?>
<officeatwork xmlns="http://schemas.officeatwork.com/Formulas">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</officeatwork>
</file>

<file path=customXml/item5.xml><?xml version="1.0" encoding="utf-8"?>
<officeatwork xmlns="http://schemas.officeatwork.com/Document">eNp7v3u/jUt+cmlual6JnU1wfk5pSWZ+nmeKnY0+MscnMS+9NDE91c7IwNTURh/OtQnLTC0HqoVScJMAxiof0g==</officeatwork>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2D38B3-6B2C-4167-AD5A-ABA2691D1A98}">
  <ds:schemaRefs>
    <ds:schemaRef ds:uri="http://schemas.officeatwork.com/MasterProperties"/>
  </ds:schemaRefs>
</ds:datastoreItem>
</file>

<file path=customXml/itemProps2.xml><?xml version="1.0" encoding="utf-8"?>
<ds:datastoreItem xmlns:ds="http://schemas.openxmlformats.org/officeDocument/2006/customXml" ds:itemID="{266ABE55-E049-409F-9CBD-15A8924B0F65}">
  <ds:schemaRefs>
    <ds:schemaRef ds:uri="http://schemas.officeatwork.com/Media"/>
  </ds:schemaRefs>
</ds:datastoreItem>
</file>

<file path=customXml/itemProps3.xml><?xml version="1.0" encoding="utf-8"?>
<ds:datastoreItem xmlns:ds="http://schemas.openxmlformats.org/officeDocument/2006/customXml" ds:itemID="{C9EF7656-0210-462C-829B-A9AFE99E1459}">
  <ds:schemaRefs>
    <ds:schemaRef ds:uri="http://schemas.officeatwork.com/CustomXMLPart"/>
  </ds:schemaRefs>
</ds:datastoreItem>
</file>

<file path=customXml/itemProps4.xml><?xml version="1.0" encoding="utf-8"?>
<ds:datastoreItem xmlns:ds="http://schemas.openxmlformats.org/officeDocument/2006/customXml" ds:itemID="{DF20F474-602E-4888-AD09-7D578490F71F}">
  <ds:schemaRefs>
    <ds:schemaRef ds:uri="http://schemas.officeatwork.com/Formulas"/>
  </ds:schemaRefs>
</ds:datastoreItem>
</file>

<file path=customXml/itemProps5.xml><?xml version="1.0" encoding="utf-8"?>
<ds:datastoreItem xmlns:ds="http://schemas.openxmlformats.org/officeDocument/2006/customXml" ds:itemID="{689BBD46-C29D-4655-AC43-F138195ABA56}">
  <ds:schemaRefs>
    <ds:schemaRef ds:uri="http://schemas.officeatwork.com/Document"/>
  </ds:schemaRefs>
</ds:datastoreItem>
</file>

<file path=customXml/itemProps6.xml><?xml version="1.0" encoding="utf-8"?>
<ds:datastoreItem xmlns:ds="http://schemas.openxmlformats.org/officeDocument/2006/customXml" ds:itemID="{D029523D-2D2D-446C-BF95-EC4BE86E6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1492</Words>
  <Characters>12809</Characters>
  <Application>Microsoft Office Word</Application>
  <DocSecurity>0</DocSecurity>
  <Lines>106</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2023-03-01T06:46:00Z</dcterms:created>
  <dcterms:modified xsi:type="dcterms:W3CDTF">2023-05-12T12:18:00Z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xt">
    <vt:lpwstr>Text</vt:lpwstr>
  </property>
  <property fmtid="{D5CDD505-2E9C-101B-9397-08002B2CF9AE}" pid="3" name="Doc.Subject">
    <vt:lpwstr>Betreff</vt:lpwstr>
  </property>
  <property fmtid="{D5CDD505-2E9C-101B-9397-08002B2CF9AE}" pid="4" name="Author.Name">
    <vt:lpwstr/>
  </property>
  <property fmtid="{D5CDD505-2E9C-101B-9397-08002B2CF9AE}" pid="5" name="KESB/APEA">
    <vt:lpwstr/>
  </property>
  <property fmtid="{D5CDD505-2E9C-101B-9397-08002B2CF9AE}" pid="6" name="CustomField.pfad">
    <vt:lpwstr>Keine Angaben</vt:lpwstr>
  </property>
</Properties>
</file>