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BB1B" w14:textId="77777777" w:rsidR="00B836B9" w:rsidRDefault="00B836B9" w:rsidP="00BE15BB">
      <w:pPr>
        <w:pStyle w:val="1pt"/>
        <w:sectPr w:rsidR="00B836B9" w:rsidSect="0018230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56186EB6" w14:textId="7777777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7F81EE6AE8B74B5EB2D49BBA32CF1FE5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002CE13D" w14:textId="77777777" w:rsidR="00136B3F" w:rsidRPr="00123AA1" w:rsidRDefault="00182307" w:rsidP="00182307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  <w:r>
                  <w:br/>
                  <w:t xml:space="preserve"> </w:t>
                </w:r>
              </w:p>
            </w:sdtContent>
          </w:sdt>
          <w:p w14:paraId="54C9A053" w14:textId="77777777" w:rsidR="00136B3F" w:rsidRPr="00123AA1" w:rsidRDefault="00136B3F" w:rsidP="00182307">
            <w:pPr>
              <w:pStyle w:val="Text85pt"/>
            </w:pPr>
          </w:p>
        </w:tc>
      </w:tr>
      <w:tr w:rsidR="00136B3F" w:rsidRPr="00123AA1" w14:paraId="253E4196" w14:textId="77777777" w:rsidTr="00136B3F">
        <w:trPr>
          <w:trHeight w:val="390"/>
        </w:trPr>
        <w:tc>
          <w:tcPr>
            <w:tcW w:w="5102" w:type="dxa"/>
            <w:vMerge/>
          </w:tcPr>
          <w:p w14:paraId="025C2D30" w14:textId="77777777" w:rsidR="00136B3F" w:rsidRPr="00123AA1" w:rsidRDefault="00136B3F" w:rsidP="00182307"/>
        </w:tc>
      </w:tr>
      <w:tr w:rsidR="00136B3F" w:rsidRPr="00123AA1" w14:paraId="6679473E" w14:textId="77777777" w:rsidTr="00136B3F">
        <w:trPr>
          <w:trHeight w:val="390"/>
        </w:trPr>
        <w:tc>
          <w:tcPr>
            <w:tcW w:w="5102" w:type="dxa"/>
            <w:vMerge/>
          </w:tcPr>
          <w:p w14:paraId="6066E558" w14:textId="77777777" w:rsidR="00136B3F" w:rsidRPr="00123AA1" w:rsidRDefault="00136B3F" w:rsidP="00182307"/>
        </w:tc>
      </w:tr>
    </w:tbl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607"/>
      </w:tblGrid>
      <w:tr w:rsidR="00182307" w14:paraId="5C961B4D" w14:textId="77777777" w:rsidTr="00182307">
        <w:tc>
          <w:tcPr>
            <w:tcW w:w="9607" w:type="dxa"/>
          </w:tcPr>
          <w:p w14:paraId="38883641" w14:textId="3D4E1203" w:rsidR="00182307" w:rsidRPr="00D93DDC" w:rsidRDefault="00182307" w:rsidP="00D72AD6">
            <w:pPr>
              <w:tabs>
                <w:tab w:val="left" w:pos="2269"/>
              </w:tabs>
              <w:spacing w:before="120" w:after="120"/>
              <w:jc w:val="center"/>
              <w:rPr>
                <w:sz w:val="36"/>
                <w:szCs w:val="36"/>
              </w:rPr>
            </w:pPr>
            <w:r w:rsidRPr="00AC6348">
              <w:rPr>
                <w:b/>
                <w:sz w:val="40"/>
                <w:szCs w:val="40"/>
              </w:rPr>
              <w:t xml:space="preserve">GESUCH ZUM ERHALT EINER BETRIEBSBEWILLIGUNG FÜR </w:t>
            </w:r>
            <w:r>
              <w:rPr>
                <w:b/>
                <w:sz w:val="40"/>
                <w:szCs w:val="40"/>
              </w:rPr>
              <w:t>ALTERS- UND PFLEGEHEIME</w:t>
            </w:r>
          </w:p>
        </w:tc>
      </w:tr>
    </w:tbl>
    <w:p w14:paraId="05A241F3" w14:textId="77777777" w:rsidR="00182307" w:rsidRPr="00353656" w:rsidRDefault="00182307" w:rsidP="00353656">
      <w:pPr>
        <w:tabs>
          <w:tab w:val="left" w:pos="2269"/>
        </w:tabs>
        <w:spacing w:before="0" w:after="0"/>
        <w:rPr>
          <w:b/>
          <w:sz w:val="8"/>
          <w:szCs w:val="8"/>
        </w:rPr>
      </w:pPr>
    </w:p>
    <w:tbl>
      <w:tblPr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794"/>
      </w:tblGrid>
      <w:tr w:rsidR="00182307" w:rsidRPr="003C569D" w14:paraId="65B2029F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3CC8CD1C" w14:textId="77777777" w:rsidR="00182307" w:rsidRPr="003C569D" w:rsidRDefault="00182307" w:rsidP="00B04BDA">
            <w:r w:rsidRPr="003C569D">
              <w:t>Institution</w:t>
            </w:r>
            <w:r>
              <w:t>sname</w:t>
            </w:r>
            <w:r w:rsidRPr="003C569D">
              <w:t>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19019" w14:textId="77777777" w:rsidR="00182307" w:rsidRPr="005440BF" w:rsidRDefault="00182307" w:rsidP="00B04BD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82307" w:rsidRPr="003C569D" w14:paraId="22EF71B1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791B6B32" w14:textId="77777777" w:rsidR="00182307" w:rsidRPr="00182307" w:rsidRDefault="00182307" w:rsidP="00B04BDA">
            <w:r w:rsidRPr="00182307">
              <w:t>Strasse: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C4A69" w14:textId="77777777" w:rsidR="00182307" w:rsidRPr="005440BF" w:rsidRDefault="00182307" w:rsidP="00B04BD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82307" w:rsidRPr="003C569D" w14:paraId="3A41227E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56E95B15" w14:textId="77777777" w:rsidR="00182307" w:rsidRPr="003C569D" w:rsidRDefault="00182307" w:rsidP="00B04BDA">
            <w:r w:rsidRPr="003C569D">
              <w:t>PLZ, Ort: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0EEB" w14:textId="77777777" w:rsidR="00182307" w:rsidRPr="005440BF" w:rsidRDefault="00182307" w:rsidP="00B04BD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82307" w:rsidRPr="003C569D" w14:paraId="69CF7307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6FD4FC6F" w14:textId="77777777" w:rsidR="00182307" w:rsidRPr="003C569D" w:rsidRDefault="00182307" w:rsidP="00B04BDA">
            <w:r w:rsidRPr="003C569D">
              <w:t>Telefon: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52529" w14:textId="77777777" w:rsidR="00182307" w:rsidRPr="005440BF" w:rsidRDefault="00182307" w:rsidP="00B04BD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82307" w:rsidRPr="003C569D" w14:paraId="6F971331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567CCB47" w14:textId="77777777" w:rsidR="00182307" w:rsidRPr="003C569D" w:rsidRDefault="00182307" w:rsidP="00B04BDA">
            <w:r w:rsidRPr="003C569D">
              <w:t>E-Mail: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46AD" w14:textId="77777777" w:rsidR="00182307" w:rsidRPr="005440BF" w:rsidRDefault="00182307" w:rsidP="00B04B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2307" w:rsidRPr="003C569D" w14:paraId="101D9846" w14:textId="77777777" w:rsidTr="00511D2B">
        <w:trPr>
          <w:trHeight w:val="397"/>
        </w:trPr>
        <w:tc>
          <w:tcPr>
            <w:tcW w:w="1762" w:type="dxa"/>
            <w:vAlign w:val="center"/>
          </w:tcPr>
          <w:p w14:paraId="11C82F6C" w14:textId="77777777" w:rsidR="00182307" w:rsidRPr="003C569D" w:rsidRDefault="00182307" w:rsidP="00B04BDA">
            <w:r w:rsidRPr="003C569D">
              <w:t>Homepage: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FF602" w14:textId="77777777" w:rsidR="00182307" w:rsidRPr="005440BF" w:rsidRDefault="00182307" w:rsidP="00B04B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677E55" w14:textId="268636DB" w:rsidR="00182307" w:rsidRPr="002C6168" w:rsidRDefault="00980471" w:rsidP="00900503">
      <w:pPr>
        <w:pStyle w:val="berschrift1nummeriert"/>
      </w:pPr>
      <w:r>
        <w:t>Bewilligungsgrund</w:t>
      </w:r>
    </w:p>
    <w:p w14:paraId="4F6678F7" w14:textId="77777777" w:rsidR="00182307" w:rsidRPr="00CC735F" w:rsidRDefault="00182307" w:rsidP="00800A33">
      <w:pPr>
        <w:tabs>
          <w:tab w:val="left" w:pos="2269"/>
        </w:tabs>
        <w:spacing w:before="120" w:after="120"/>
        <w:rPr>
          <w:b/>
          <w:sz w:val="20"/>
        </w:rPr>
      </w:pPr>
      <w:r w:rsidRPr="00CC735F">
        <w:rPr>
          <w:b/>
          <w:sz w:val="20"/>
        </w:rPr>
        <w:t>Erstbewilligung</w:t>
      </w:r>
    </w:p>
    <w:p w14:paraId="293B7FC3" w14:textId="0A5EA449" w:rsidR="00182307" w:rsidRDefault="00DB4AD4" w:rsidP="00415C47">
      <w:pPr>
        <w:ind w:left="851"/>
      </w:pPr>
      <w:sdt>
        <w:sdtPr>
          <w:id w:val="13363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E6">
            <w:rPr>
              <w:rFonts w:ascii="MS Gothic" w:eastAsia="MS Gothic" w:hAnsi="MS Gothic" w:hint="eastAsia"/>
            </w:rPr>
            <w:t>☐</w:t>
          </w:r>
        </w:sdtContent>
      </w:sdt>
      <w:r w:rsidR="00182307" w:rsidRPr="003C569D">
        <w:tab/>
        <w:t>Neue Institution</w:t>
      </w:r>
      <w:r w:rsidR="00182307">
        <w:tab/>
      </w:r>
      <w:r w:rsidR="00182307">
        <w:tab/>
      </w:r>
      <w:r w:rsidR="00182307">
        <w:tab/>
      </w:r>
      <w:bookmarkStart w:id="5" w:name="_GoBack"/>
      <w:bookmarkEnd w:id="5"/>
      <w:r w:rsidR="00182307" w:rsidRPr="00D93DDC">
        <w:t xml:space="preserve"> </w:t>
      </w:r>
    </w:p>
    <w:p w14:paraId="6AA1221F" w14:textId="77777777" w:rsidR="00CC735F" w:rsidRDefault="00DB4AD4" w:rsidP="00415C47">
      <w:pPr>
        <w:ind w:left="851"/>
      </w:pPr>
      <w:sdt>
        <w:sdtPr>
          <w:id w:val="-2926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5F">
            <w:rPr>
              <w:rFonts w:ascii="MS Gothic" w:eastAsia="MS Gothic" w:hAnsi="MS Gothic" w:hint="eastAsia"/>
            </w:rPr>
            <w:t>☐</w:t>
          </w:r>
        </w:sdtContent>
      </w:sdt>
      <w:r w:rsidR="00CC735F" w:rsidRPr="003C569D">
        <w:tab/>
        <w:t>Wechsel der Trägerschaft</w:t>
      </w:r>
    </w:p>
    <w:p w14:paraId="42A6E7A3" w14:textId="7858B9FD" w:rsidR="00182307" w:rsidRPr="00CC735F" w:rsidRDefault="00182307" w:rsidP="00800A33">
      <w:pPr>
        <w:tabs>
          <w:tab w:val="left" w:pos="567"/>
        </w:tabs>
        <w:spacing w:before="120" w:after="120"/>
        <w:rPr>
          <w:b/>
          <w:sz w:val="20"/>
        </w:rPr>
      </w:pPr>
      <w:r w:rsidRPr="00CC735F">
        <w:rPr>
          <w:b/>
          <w:sz w:val="20"/>
        </w:rPr>
        <w:t>Folgebewilligung bei bestehende</w:t>
      </w:r>
      <w:r w:rsidR="00F7078E">
        <w:rPr>
          <w:b/>
          <w:sz w:val="20"/>
        </w:rPr>
        <w:t>r</w:t>
      </w:r>
      <w:r w:rsidRPr="00CC735F">
        <w:rPr>
          <w:b/>
          <w:sz w:val="20"/>
        </w:rPr>
        <w:t xml:space="preserve"> Institution</w:t>
      </w:r>
    </w:p>
    <w:p w14:paraId="18113308" w14:textId="77777777" w:rsidR="00182307" w:rsidRDefault="00DB4AD4" w:rsidP="00415C47">
      <w:pPr>
        <w:ind w:left="851"/>
      </w:pPr>
      <w:sdt>
        <w:sdtPr>
          <w:id w:val="9301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>
            <w:rPr>
              <w:rFonts w:ascii="MS Gothic" w:eastAsia="MS Gothic" w:hAnsi="MS Gothic" w:hint="eastAsia"/>
            </w:rPr>
            <w:t>☐</w:t>
          </w:r>
        </w:sdtContent>
      </w:sdt>
      <w:r w:rsidR="00182307">
        <w:tab/>
        <w:t>Ä</w:t>
      </w:r>
      <w:r w:rsidR="00182307" w:rsidRPr="003C569D">
        <w:t>nderung der Anzahl Plätze</w:t>
      </w:r>
    </w:p>
    <w:p w14:paraId="66DF7313" w14:textId="77777777" w:rsidR="00182307" w:rsidRPr="003C569D" w:rsidRDefault="00DB4AD4" w:rsidP="00415C47">
      <w:pPr>
        <w:ind w:left="851"/>
      </w:pPr>
      <w:sdt>
        <w:sdtPr>
          <w:id w:val="-17047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 w:rsidRPr="003C569D">
            <w:rPr>
              <w:rFonts w:ascii="MS Gothic" w:eastAsia="MS Gothic" w:hAnsi="MS Gothic" w:cs="MS Gothic" w:hint="eastAsia"/>
            </w:rPr>
            <w:t>☐</w:t>
          </w:r>
        </w:sdtContent>
      </w:sdt>
      <w:r w:rsidR="00182307" w:rsidRPr="003C569D">
        <w:tab/>
        <w:t>Änderung der Infrastruktur (Umbau, Neubau, Standortwechsel</w:t>
      </w:r>
      <w:r w:rsidR="00CC735F">
        <w:t>, Provisorium</w:t>
      </w:r>
      <w:r w:rsidR="00182307" w:rsidRPr="003C569D">
        <w:t>)</w:t>
      </w:r>
    </w:p>
    <w:p w14:paraId="52083882" w14:textId="49E519B4" w:rsidR="00182307" w:rsidRPr="003C569D" w:rsidRDefault="00DB4AD4" w:rsidP="00415C47">
      <w:pPr>
        <w:ind w:left="851"/>
      </w:pPr>
      <w:sdt>
        <w:sdtPr>
          <w:id w:val="17903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>
            <w:rPr>
              <w:rFonts w:ascii="MS Gothic" w:eastAsia="MS Gothic" w:hAnsi="MS Gothic" w:hint="eastAsia"/>
            </w:rPr>
            <w:t>☐</w:t>
          </w:r>
        </w:sdtContent>
      </w:sdt>
      <w:r w:rsidR="00182307">
        <w:tab/>
      </w:r>
      <w:r w:rsidR="00182307" w:rsidRPr="003C569D">
        <w:t>Änderung</w:t>
      </w:r>
      <w:r w:rsidR="00182307">
        <w:t xml:space="preserve">en bei der </w:t>
      </w:r>
      <w:r w:rsidR="00182307" w:rsidRPr="003C569D">
        <w:t>Trägerschaft</w:t>
      </w:r>
      <w:r w:rsidR="00182307">
        <w:t xml:space="preserve"> (Rechtsform, Name)</w:t>
      </w:r>
    </w:p>
    <w:p w14:paraId="206CBDED" w14:textId="77777777" w:rsidR="00182307" w:rsidRPr="003C569D" w:rsidRDefault="00DB4AD4" w:rsidP="00B04BDA">
      <w:pPr>
        <w:ind w:left="851"/>
      </w:pPr>
      <w:sdt>
        <w:sdtPr>
          <w:id w:val="-21042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 w:rsidRPr="00B51F41">
            <w:rPr>
              <w:rFonts w:ascii="Segoe UI Symbol" w:hAnsi="Segoe UI Symbol" w:cs="Segoe UI Symbol"/>
            </w:rPr>
            <w:t>☐</w:t>
          </w:r>
        </w:sdtContent>
      </w:sdt>
      <w:r w:rsidR="00182307">
        <w:tab/>
        <w:t xml:space="preserve">anderer Grund:  </w:t>
      </w:r>
      <w:r w:rsidR="00182307">
        <w:fldChar w:fldCharType="begin">
          <w:ffData>
            <w:name w:val="Text28"/>
            <w:enabled/>
            <w:calcOnExit w:val="0"/>
            <w:textInput/>
          </w:ffData>
        </w:fldChar>
      </w:r>
      <w:r w:rsidR="00182307">
        <w:instrText xml:space="preserve"> FORMTEXT </w:instrText>
      </w:r>
      <w:r w:rsidR="00182307">
        <w:fldChar w:fldCharType="separate"/>
      </w:r>
      <w:r w:rsidR="00182307">
        <w:rPr>
          <w:noProof/>
        </w:rPr>
        <w:t> </w:t>
      </w:r>
      <w:r w:rsidR="00182307">
        <w:rPr>
          <w:noProof/>
        </w:rPr>
        <w:t> </w:t>
      </w:r>
      <w:r w:rsidR="00182307">
        <w:rPr>
          <w:noProof/>
        </w:rPr>
        <w:t> </w:t>
      </w:r>
      <w:r w:rsidR="00182307">
        <w:rPr>
          <w:noProof/>
        </w:rPr>
        <w:t> </w:t>
      </w:r>
      <w:r w:rsidR="00182307">
        <w:rPr>
          <w:noProof/>
        </w:rPr>
        <w:t> </w:t>
      </w:r>
      <w:r w:rsidR="00182307">
        <w:fldChar w:fldCharType="end"/>
      </w:r>
    </w:p>
    <w:p w14:paraId="71451560" w14:textId="3DB6D0C1" w:rsidR="00980471" w:rsidRDefault="009844E3" w:rsidP="00900503">
      <w:pPr>
        <w:pStyle w:val="berschrift1nummeriert"/>
      </w:pPr>
      <w:r>
        <w:t xml:space="preserve">Inkrafttreten der </w:t>
      </w:r>
      <w:r w:rsidR="00980471">
        <w:t>Bewilligung</w:t>
      </w:r>
    </w:p>
    <w:p w14:paraId="4B208956" w14:textId="5C86F917" w:rsidR="00980471" w:rsidRPr="00353656" w:rsidRDefault="009844E3" w:rsidP="00353656">
      <w:pPr>
        <w:pStyle w:val="berschrift2"/>
        <w:spacing w:before="240" w:after="120"/>
        <w:rPr>
          <w:u w:val="single"/>
        </w:rPr>
      </w:pPr>
      <w:r>
        <w:t>Gesuch um Erteilung der Bewilligung ab</w:t>
      </w:r>
      <w:r w:rsidR="00182307" w:rsidRPr="00980471">
        <w:t>:</w:t>
      </w:r>
      <w:r w:rsidR="00CC735F" w:rsidRPr="00415C47">
        <w:t xml:space="preserve"> </w:t>
      </w:r>
      <w:r w:rsidR="00182307" w:rsidRPr="00415C47">
        <w:t xml:space="preserve"> </w:t>
      </w:r>
      <w:sdt>
        <w:sdtPr>
          <w:rPr>
            <w:bCs/>
            <w:u w:val="single"/>
          </w:rPr>
          <w:id w:val="-1707484642"/>
          <w:placeholder>
            <w:docPart w:val="7BA560C6721E46D3B37765DB4F3FCC20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415C47" w:rsidRPr="00980471">
            <w:rPr>
              <w:bCs/>
              <w:color w:val="A6A6A6" w:themeColor="background1" w:themeShade="A6"/>
              <w:u w:val="single"/>
            </w:rPr>
            <w:t>Datum wählen</w:t>
          </w:r>
        </w:sdtContent>
      </w:sdt>
    </w:p>
    <w:p w14:paraId="6D0B53B6" w14:textId="77777777" w:rsidR="00353656" w:rsidRPr="00AC6FDE" w:rsidRDefault="00353656" w:rsidP="00900503">
      <w:pPr>
        <w:pStyle w:val="berschrift1nummeriert"/>
      </w:pPr>
      <w:r>
        <w:t xml:space="preserve">Anzahl der zu bewilligenden </w:t>
      </w:r>
      <w:r w:rsidRPr="00AC6FDE">
        <w:t>Heimplätze</w:t>
      </w:r>
      <w:r w:rsidRPr="00AC6FDE">
        <w:tab/>
      </w:r>
      <w:r w:rsidRPr="00AC6FDE">
        <w:tab/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604"/>
      </w:tblGrid>
      <w:tr w:rsidR="00353656" w14:paraId="19AF7B66" w14:textId="77777777" w:rsidTr="00511D2B">
        <w:tc>
          <w:tcPr>
            <w:tcW w:w="8364" w:type="dxa"/>
            <w:tcBorders>
              <w:bottom w:val="single" w:sz="8" w:space="0" w:color="auto"/>
            </w:tcBorders>
          </w:tcPr>
          <w:p w14:paraId="669769CC" w14:textId="77777777" w:rsidR="00353656" w:rsidRPr="00AC6FDE" w:rsidRDefault="00353656" w:rsidP="005A2221">
            <w:pPr>
              <w:pStyle w:val="Datum"/>
              <w:spacing w:before="60" w:after="60"/>
            </w:pPr>
            <w:r w:rsidRPr="00AC6FDE">
              <w:t xml:space="preserve">Anzahl zu bewilligende </w:t>
            </w:r>
            <w:r w:rsidRPr="009C51B7">
              <w:rPr>
                <w:b/>
              </w:rPr>
              <w:t>Plätze der stationären Langzeitpflege</w:t>
            </w:r>
            <w:r w:rsidRPr="00AC6FDE">
              <w:t xml:space="preserve"> im Altersbereich (inkl. Ferien-und Entlastungsplätze):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29A8A" w14:textId="77777777" w:rsidR="00353656" w:rsidRPr="00511D2B" w:rsidRDefault="00353656" w:rsidP="005A2221">
            <w:pPr>
              <w:pStyle w:val="Datum"/>
              <w:spacing w:before="60" w:after="60"/>
              <w:jc w:val="center"/>
              <w:rPr>
                <w:b/>
              </w:rPr>
            </w:pPr>
            <w:r w:rsidRPr="00511D2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1D2B">
              <w:rPr>
                <w:b/>
              </w:rPr>
              <w:instrText xml:space="preserve"> FORMTEXT </w:instrText>
            </w:r>
            <w:r w:rsidRPr="00511D2B">
              <w:rPr>
                <w:b/>
              </w:rPr>
            </w:r>
            <w:r w:rsidRPr="00511D2B">
              <w:rPr>
                <w:b/>
              </w:rPr>
              <w:fldChar w:fldCharType="separate"/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fldChar w:fldCharType="end"/>
            </w:r>
          </w:p>
        </w:tc>
      </w:tr>
      <w:tr w:rsidR="00353656" w14:paraId="60CA1950" w14:textId="77777777" w:rsidTr="00511D2B">
        <w:trPr>
          <w:trHeight w:val="680"/>
        </w:trPr>
        <w:tc>
          <w:tcPr>
            <w:tcW w:w="83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1DB4AB" w14:textId="77777777" w:rsidR="00353656" w:rsidRPr="00AC6FDE" w:rsidRDefault="00353656" w:rsidP="005A2221">
            <w:r w:rsidRPr="00AC6FDE">
              <w:t xml:space="preserve">Anzahl zu bewilligende </w:t>
            </w:r>
            <w:r w:rsidRPr="009C51B7">
              <w:rPr>
                <w:b/>
              </w:rPr>
              <w:t>Plätze der Akut- und Übergangspflege</w:t>
            </w:r>
            <w:r>
              <w:rPr>
                <w:b/>
              </w:rPr>
              <w:t xml:space="preserve"> (AÜP)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9024E" w14:textId="77777777" w:rsidR="00353656" w:rsidRPr="00511D2B" w:rsidRDefault="00353656" w:rsidP="005A2221">
            <w:pPr>
              <w:jc w:val="center"/>
              <w:rPr>
                <w:b/>
              </w:rPr>
            </w:pPr>
            <w:r w:rsidRPr="00511D2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1D2B">
              <w:rPr>
                <w:b/>
              </w:rPr>
              <w:instrText xml:space="preserve"> FORMTEXT </w:instrText>
            </w:r>
            <w:r w:rsidRPr="00511D2B">
              <w:rPr>
                <w:b/>
              </w:rPr>
            </w:r>
            <w:r w:rsidRPr="00511D2B">
              <w:rPr>
                <w:b/>
              </w:rPr>
              <w:fldChar w:fldCharType="separate"/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t> </w:t>
            </w:r>
            <w:r w:rsidRPr="00511D2B">
              <w:rPr>
                <w:b/>
              </w:rPr>
              <w:fldChar w:fldCharType="end"/>
            </w:r>
          </w:p>
        </w:tc>
      </w:tr>
    </w:tbl>
    <w:p w14:paraId="443A0DFE" w14:textId="77777777" w:rsidR="00353656" w:rsidRPr="00AC6348" w:rsidRDefault="00353656" w:rsidP="00353656"/>
    <w:p w14:paraId="20DC27BC" w14:textId="171F89C0" w:rsidR="00980471" w:rsidRPr="00980471" w:rsidRDefault="00980471" w:rsidP="00980471">
      <w:pPr>
        <w:pStyle w:val="Kommentarthema"/>
        <w:spacing w:before="0" w:after="200" w:line="24" w:lineRule="auto"/>
        <w:rPr>
          <w:rFonts w:asciiTheme="minorHAnsi" w:eastAsiaTheme="minorHAnsi" w:hAnsiTheme="minorHAnsi" w:cs="System"/>
          <w:spacing w:val="2"/>
          <w:szCs w:val="22"/>
          <w:lang w:eastAsia="en-US"/>
        </w:rPr>
      </w:pPr>
      <w:r w:rsidRPr="00980471">
        <w:rPr>
          <w:rFonts w:asciiTheme="minorHAnsi" w:eastAsiaTheme="minorHAnsi" w:hAnsiTheme="minorHAnsi" w:cs="System"/>
          <w:spacing w:val="2"/>
          <w:szCs w:val="22"/>
          <w:lang w:eastAsia="en-US"/>
        </w:rPr>
        <w:br w:type="page"/>
      </w:r>
    </w:p>
    <w:p w14:paraId="50B7BC33" w14:textId="1C10F2E6" w:rsidR="00182307" w:rsidRPr="004E2DA6" w:rsidRDefault="00182307" w:rsidP="00900503">
      <w:pPr>
        <w:pStyle w:val="berschrift1nummeriert"/>
      </w:pPr>
      <w:r>
        <w:lastRenderedPageBreak/>
        <w:t>Allgemeines</w:t>
      </w:r>
    </w:p>
    <w:p w14:paraId="33BBC7AC" w14:textId="36F5EAA8" w:rsidR="00182307" w:rsidRPr="007935D1" w:rsidRDefault="00182307" w:rsidP="00B04BDA">
      <w:pPr>
        <w:rPr>
          <w:szCs w:val="21"/>
        </w:rPr>
      </w:pPr>
      <w:r w:rsidRPr="007935D1">
        <w:rPr>
          <w:szCs w:val="21"/>
        </w:rPr>
        <w:t xml:space="preserve">Benutzen Sie als Grundlage </w:t>
      </w:r>
      <w:r w:rsidR="00686DA4">
        <w:rPr>
          <w:szCs w:val="21"/>
        </w:rPr>
        <w:t xml:space="preserve">zum Ausfüllen dieses Formulars </w:t>
      </w:r>
      <w:r w:rsidRPr="007935D1">
        <w:rPr>
          <w:szCs w:val="21"/>
        </w:rPr>
        <w:t xml:space="preserve">das Dokument </w:t>
      </w:r>
      <w:hyperlink r:id="rId17" w:history="1">
        <w:r w:rsidR="00B92098" w:rsidRPr="002C3505">
          <w:rPr>
            <w:rStyle w:val="Hyperlink"/>
          </w:rPr>
          <w:t>Weisung</w:t>
        </w:r>
        <w:r w:rsidRPr="002C3505">
          <w:rPr>
            <w:rStyle w:val="Hyperlink"/>
          </w:rPr>
          <w:t xml:space="preserve"> zum Erhalt einer Betriebsbewilligung für Heime</w:t>
        </w:r>
      </w:hyperlink>
      <w:r w:rsidR="00681157">
        <w:rPr>
          <w:szCs w:val="21"/>
        </w:rPr>
        <w:t>.</w:t>
      </w:r>
      <w:r w:rsidRPr="007935D1">
        <w:rPr>
          <w:szCs w:val="21"/>
        </w:rPr>
        <w:t xml:space="preserve"> Bei Folgebewilligungen </w:t>
      </w:r>
      <w:r w:rsidR="00800A33" w:rsidRPr="007935D1">
        <w:rPr>
          <w:szCs w:val="21"/>
        </w:rPr>
        <w:t xml:space="preserve">sind </w:t>
      </w:r>
      <w:r w:rsidRPr="007935D1">
        <w:rPr>
          <w:szCs w:val="21"/>
        </w:rPr>
        <w:t>nur diejenigen Dokumente ein</w:t>
      </w:r>
      <w:r w:rsidR="003E2064">
        <w:rPr>
          <w:szCs w:val="21"/>
        </w:rPr>
        <w:t>zu</w:t>
      </w:r>
      <w:r w:rsidRPr="007935D1">
        <w:rPr>
          <w:szCs w:val="21"/>
        </w:rPr>
        <w:t>reichen, welche seit der letzten Erteilung einer Betriebsbewilligung verändert oder neu erstellt wurden und die für die Änderung bewilligungsrelevant sind.</w:t>
      </w:r>
    </w:p>
    <w:p w14:paraId="45E7CE7A" w14:textId="793E0DE6" w:rsidR="00182307" w:rsidRPr="00D041AE" w:rsidRDefault="00182307" w:rsidP="00900503">
      <w:pPr>
        <w:pStyle w:val="berschrift2nummeriert"/>
      </w:pPr>
      <w:r w:rsidRPr="00D041AE">
        <w:t>Gesetzliche Grundlagen</w:t>
      </w:r>
    </w:p>
    <w:p w14:paraId="02FE6496" w14:textId="65DED42A" w:rsidR="00340F36" w:rsidRPr="007A3F9E" w:rsidRDefault="00340F36" w:rsidP="00511D2B">
      <w:pPr>
        <w:pStyle w:val="Aufzhlung"/>
        <w:numPr>
          <w:ilvl w:val="0"/>
          <w:numId w:val="24"/>
        </w:numPr>
        <w:rPr>
          <w:lang w:val="de-CH"/>
        </w:rPr>
      </w:pPr>
      <w:r w:rsidRPr="007A3F9E">
        <w:rPr>
          <w:lang w:val="de-CH"/>
        </w:rPr>
        <w:t xml:space="preserve">Gesetz vom 09.03.2021 über die sozialen Leistungsangebote (SLG; </w:t>
      </w:r>
      <w:hyperlink r:id="rId18" w:history="1">
        <w:r w:rsidRPr="007A3F9E">
          <w:rPr>
            <w:rStyle w:val="Hyperlink"/>
          </w:rPr>
          <w:t>BSG 860.2</w:t>
        </w:r>
      </w:hyperlink>
      <w:r w:rsidRPr="007A3F9E">
        <w:rPr>
          <w:lang w:val="de-CH"/>
        </w:rPr>
        <w:t xml:space="preserve">) </w:t>
      </w:r>
    </w:p>
    <w:p w14:paraId="74657B26" w14:textId="6CF62C99" w:rsidR="00340F36" w:rsidRPr="007A3F9E" w:rsidRDefault="00340F36" w:rsidP="00511D2B">
      <w:pPr>
        <w:pStyle w:val="Aufzhlung"/>
        <w:numPr>
          <w:ilvl w:val="0"/>
          <w:numId w:val="24"/>
        </w:numPr>
        <w:rPr>
          <w:lang w:val="de-CH"/>
        </w:rPr>
      </w:pPr>
      <w:r w:rsidRPr="007A3F9E">
        <w:rPr>
          <w:lang w:val="de-CH"/>
        </w:rPr>
        <w:t xml:space="preserve">Verordnung vom 24.11.2021 über die sozialen Leistungsangebote (SLV; </w:t>
      </w:r>
      <w:hyperlink r:id="rId19" w:history="1">
        <w:r w:rsidRPr="007A3F9E">
          <w:rPr>
            <w:rStyle w:val="Hyperlink"/>
          </w:rPr>
          <w:t>BSG 860.21</w:t>
        </w:r>
      </w:hyperlink>
      <w:r w:rsidRPr="007A3F9E">
        <w:rPr>
          <w:lang w:val="de-CH"/>
        </w:rPr>
        <w:t>)</w:t>
      </w:r>
    </w:p>
    <w:p w14:paraId="74325B88" w14:textId="38B0BB8F" w:rsidR="00340F36" w:rsidRPr="007A3F9E" w:rsidRDefault="00340F36" w:rsidP="00511D2B">
      <w:pPr>
        <w:pStyle w:val="Aufzhlung"/>
        <w:numPr>
          <w:ilvl w:val="0"/>
          <w:numId w:val="24"/>
        </w:numPr>
        <w:rPr>
          <w:lang w:val="de-CH"/>
        </w:rPr>
      </w:pPr>
      <w:r w:rsidRPr="007A3F9E">
        <w:rPr>
          <w:lang w:val="de-CH"/>
        </w:rPr>
        <w:t xml:space="preserve">Direktionsverordnung vom 24.11.2021 über die sozialen Leistungsangebote (SLDV; BSG </w:t>
      </w:r>
      <w:hyperlink r:id="rId20" w:history="1">
        <w:r w:rsidRPr="007A3F9E">
          <w:rPr>
            <w:rStyle w:val="Hyperlink"/>
          </w:rPr>
          <w:t>860.211</w:t>
        </w:r>
      </w:hyperlink>
      <w:r w:rsidRPr="007A3F9E">
        <w:rPr>
          <w:lang w:val="de-CH"/>
        </w:rPr>
        <w:t>)</w:t>
      </w:r>
    </w:p>
    <w:p w14:paraId="6F181F55" w14:textId="5FCF346D" w:rsidR="004F60EB" w:rsidRDefault="004F60EB" w:rsidP="00511D2B">
      <w:pPr>
        <w:pStyle w:val="Aufzhlung"/>
        <w:numPr>
          <w:ilvl w:val="0"/>
          <w:numId w:val="24"/>
        </w:numPr>
      </w:pPr>
      <w:r w:rsidRPr="004F60EB">
        <w:rPr>
          <w:bCs/>
          <w:lang w:val="de-CH"/>
        </w:rPr>
        <w:t xml:space="preserve">Bundesgesetz über das elektronische Patientendossier vom 19. Juni 2015 (EPDG, </w:t>
      </w:r>
      <w:hyperlink r:id="rId21" w:history="1">
        <w:r w:rsidRPr="004F60EB">
          <w:rPr>
            <w:rStyle w:val="Hyperlink"/>
            <w:bCs/>
          </w:rPr>
          <w:t>SR 816.1</w:t>
        </w:r>
      </w:hyperlink>
      <w:r w:rsidRPr="004F60EB">
        <w:rPr>
          <w:bCs/>
          <w:lang w:val="de-CH"/>
        </w:rPr>
        <w:t>)</w:t>
      </w:r>
    </w:p>
    <w:p w14:paraId="47320E28" w14:textId="79325D27" w:rsidR="00B04BDA" w:rsidRDefault="00B04BDA" w:rsidP="00905666">
      <w:r w:rsidRPr="005F388B">
        <w:t>Im Übrigen gelten die massgeblichen übergeordneten gesetzlichen Vorgaben.</w:t>
      </w:r>
    </w:p>
    <w:p w14:paraId="08F0E306" w14:textId="77777777" w:rsidR="00980471" w:rsidRPr="00980471" w:rsidRDefault="00980471" w:rsidP="00900503">
      <w:pPr>
        <w:pStyle w:val="berschrift2nummeriert"/>
      </w:pPr>
      <w:r w:rsidRPr="00980471">
        <w:t>Einreichung der Unterlagen:</w:t>
      </w:r>
    </w:p>
    <w:p w14:paraId="1C422171" w14:textId="4ED8BAF2" w:rsidR="00980471" w:rsidRPr="00980471" w:rsidRDefault="00980471" w:rsidP="00980471">
      <w:pPr>
        <w:numPr>
          <w:ilvl w:val="0"/>
          <w:numId w:val="7"/>
        </w:numPr>
      </w:pPr>
      <w:r w:rsidRPr="009844E3">
        <w:rPr>
          <w:b/>
        </w:rPr>
        <w:t>Gesuchsformular</w:t>
      </w:r>
      <w:r w:rsidRPr="00980471">
        <w:t xml:space="preserve">: </w:t>
      </w:r>
      <w:r w:rsidR="001E0CAB">
        <w:t xml:space="preserve">Die grau hinterlegten Kontrollfelder dienen der Überprüfung der Angaben durch das Gesundheitsamt (GA). </w:t>
      </w:r>
      <w:r w:rsidRPr="00980471">
        <w:t>Bitte füllen Sie die</w:t>
      </w:r>
      <w:r w:rsidR="001E0CAB">
        <w:t xml:space="preserve"> übrigen Felder</w:t>
      </w:r>
      <w:r w:rsidRPr="00980471">
        <w:t xml:space="preserve"> vollständig aus und unterzeichnen Sie </w:t>
      </w:r>
      <w:r w:rsidR="001E0CAB">
        <w:t>das Formular</w:t>
      </w:r>
      <w:r w:rsidRPr="00980471">
        <w:t xml:space="preserve"> rechtsgültig. Scannen Sie das </w:t>
      </w:r>
      <w:r w:rsidR="001E0CAB">
        <w:t>Dokument anschliessend</w:t>
      </w:r>
      <w:r w:rsidRPr="00980471">
        <w:t xml:space="preserve"> und senden Sie es per Mail an </w:t>
      </w:r>
      <w:hyperlink r:id="rId22" w:history="1">
        <w:r w:rsidR="000D7AA3" w:rsidRPr="00CF73E9">
          <w:rPr>
            <w:rStyle w:val="Hyperlink"/>
          </w:rPr>
          <w:t>info.bewi.ga@be.ch</w:t>
        </w:r>
      </w:hyperlink>
      <w:r w:rsidR="000D7AA3">
        <w:t xml:space="preserve"> </w:t>
      </w:r>
      <w:r w:rsidRPr="00980471">
        <w:t>.</w:t>
      </w:r>
    </w:p>
    <w:p w14:paraId="5B60406E" w14:textId="77777777" w:rsidR="001E0CAB" w:rsidRPr="001E0CAB" w:rsidRDefault="00980471" w:rsidP="00980471">
      <w:pPr>
        <w:numPr>
          <w:ilvl w:val="0"/>
          <w:numId w:val="7"/>
        </w:numPr>
        <w:rPr>
          <w:rStyle w:val="Kommentarzeichen"/>
          <w:sz w:val="21"/>
          <w:szCs w:val="22"/>
        </w:rPr>
      </w:pPr>
      <w:r w:rsidRPr="009844E3">
        <w:rPr>
          <w:b/>
        </w:rPr>
        <w:t>Beilagen</w:t>
      </w:r>
      <w:r w:rsidRPr="00980471">
        <w:t>: Bitte reichen Sie diese in elektronischer Form zusammen mit dem Gesuchsformular ein.</w:t>
      </w:r>
    </w:p>
    <w:p w14:paraId="04F5BAAD" w14:textId="60F8DBB1" w:rsidR="001E0CAB" w:rsidRDefault="001E0CAB" w:rsidP="00980471">
      <w:pPr>
        <w:numPr>
          <w:ilvl w:val="0"/>
          <w:numId w:val="7"/>
        </w:numPr>
      </w:pPr>
      <w:r w:rsidRPr="009844E3">
        <w:rPr>
          <w:b/>
        </w:rPr>
        <w:t>Einreichungsfrist</w:t>
      </w:r>
      <w:r>
        <w:t>: A</w:t>
      </w:r>
      <w:r w:rsidR="00980471" w:rsidRPr="00980471">
        <w:t xml:space="preserve">lle Unterlagen sind </w:t>
      </w:r>
      <w:r>
        <w:t xml:space="preserve">bis </w:t>
      </w:r>
      <w:r w:rsidR="00980471" w:rsidRPr="001E0CAB">
        <w:rPr>
          <w:b/>
        </w:rPr>
        <w:t xml:space="preserve">4 Monate vor </w:t>
      </w:r>
      <w:r>
        <w:rPr>
          <w:b/>
        </w:rPr>
        <w:t>dem</w:t>
      </w:r>
      <w:r w:rsidR="00980471" w:rsidRPr="001E0CAB">
        <w:rPr>
          <w:b/>
        </w:rPr>
        <w:t xml:space="preserve"> Inkrafttreten der </w:t>
      </w:r>
      <w:r>
        <w:rPr>
          <w:b/>
        </w:rPr>
        <w:t>Bewilligung</w:t>
      </w:r>
      <w:r w:rsidR="00980471" w:rsidRPr="001E0CAB">
        <w:t xml:space="preserve"> </w:t>
      </w:r>
      <w:r w:rsidR="00980471" w:rsidRPr="00980471">
        <w:t xml:space="preserve">einzureichen. </w:t>
      </w:r>
    </w:p>
    <w:p w14:paraId="45E3E915" w14:textId="77777777" w:rsidR="001E0CAB" w:rsidRDefault="001E0CAB" w:rsidP="009844E3">
      <w:pPr>
        <w:pStyle w:val="Datum"/>
        <w:spacing w:before="60" w:after="60"/>
      </w:pPr>
    </w:p>
    <w:p w14:paraId="01C06AEE" w14:textId="6D537571" w:rsidR="00980471" w:rsidRPr="00980471" w:rsidRDefault="00980471" w:rsidP="00980471">
      <w:r w:rsidRPr="00980471">
        <w:t>Bei Fragen wenden Sie sich bitte an das:</w:t>
      </w:r>
    </w:p>
    <w:p w14:paraId="3CB3F282" w14:textId="77777777" w:rsidR="00980471" w:rsidRPr="001E0CAB" w:rsidRDefault="00980471" w:rsidP="001E0CAB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</w:rPr>
      </w:pPr>
      <w:r w:rsidRPr="001E0CAB">
        <w:rPr>
          <w:rFonts w:asciiTheme="minorHAnsi" w:eastAsiaTheme="minorHAnsi" w:hAnsiTheme="minorHAnsi" w:cs="System"/>
          <w:bCs/>
          <w:szCs w:val="22"/>
        </w:rPr>
        <w:t>Gesundheitsamt, Abteilung Aufsicht und Bewilligung</w:t>
      </w:r>
    </w:p>
    <w:p w14:paraId="5E6B4BA7" w14:textId="77777777" w:rsidR="00980471" w:rsidRPr="00980471" w:rsidRDefault="00980471" w:rsidP="00980471">
      <w:pPr>
        <w:spacing w:before="0" w:after="0"/>
        <w:rPr>
          <w:b/>
        </w:rPr>
      </w:pPr>
      <w:r w:rsidRPr="00980471">
        <w:rPr>
          <w:b/>
        </w:rPr>
        <w:t>Rathausgasse 1, Postfach</w:t>
      </w:r>
    </w:p>
    <w:p w14:paraId="55422B1F" w14:textId="77777777" w:rsidR="00980471" w:rsidRPr="00980471" w:rsidRDefault="00980471" w:rsidP="00980471">
      <w:pPr>
        <w:spacing w:before="0" w:after="0"/>
        <w:rPr>
          <w:b/>
        </w:rPr>
      </w:pPr>
      <w:r w:rsidRPr="00980471">
        <w:rPr>
          <w:b/>
        </w:rPr>
        <w:t>3000 Bern 8</w:t>
      </w:r>
    </w:p>
    <w:p w14:paraId="667D1BDA" w14:textId="3BFAC6AD" w:rsidR="00980471" w:rsidRPr="00CF73E9" w:rsidRDefault="00DB4AD4" w:rsidP="00980471">
      <w:pPr>
        <w:spacing w:before="0" w:after="0"/>
        <w:rPr>
          <w:b/>
          <w:u w:color="000000" w:themeColor="text1"/>
        </w:rPr>
      </w:pPr>
      <w:hyperlink r:id="rId23" w:history="1">
        <w:r w:rsidR="007C21E5" w:rsidRPr="00CF73E9">
          <w:rPr>
            <w:rStyle w:val="Hyperlink"/>
            <w:b/>
          </w:rPr>
          <w:t>info.bewi.ga@be.ch</w:t>
        </w:r>
      </w:hyperlink>
      <w:r w:rsidR="007C21E5" w:rsidRPr="00CF73E9">
        <w:rPr>
          <w:b/>
          <w:u w:color="000000" w:themeColor="text1"/>
        </w:rPr>
        <w:t xml:space="preserve"> </w:t>
      </w:r>
    </w:p>
    <w:p w14:paraId="68A260FF" w14:textId="77777777" w:rsidR="00980471" w:rsidRPr="00980471" w:rsidRDefault="00980471" w:rsidP="00980471">
      <w:pPr>
        <w:spacing w:before="0" w:after="0"/>
        <w:rPr>
          <w:b/>
        </w:rPr>
      </w:pPr>
      <w:r w:rsidRPr="00980471">
        <w:rPr>
          <w:b/>
        </w:rPr>
        <w:t>Telefon: 031 636 43 86</w:t>
      </w:r>
    </w:p>
    <w:p w14:paraId="6655ED65" w14:textId="77777777" w:rsidR="00182307" w:rsidRPr="006779FE" w:rsidRDefault="00182307" w:rsidP="00182307">
      <w:pPr>
        <w:pStyle w:val="Briefkopf"/>
        <w:rPr>
          <w:b w:val="0"/>
          <w:sz w:val="2"/>
          <w:szCs w:val="2"/>
        </w:rPr>
      </w:pPr>
    </w:p>
    <w:p w14:paraId="3A9677E3" w14:textId="530ABEAF" w:rsidR="00182307" w:rsidRPr="00445330" w:rsidRDefault="009844E3" w:rsidP="00900503">
      <w:pPr>
        <w:pStyle w:val="berschrift1nummeriert"/>
      </w:pPr>
      <w:r>
        <w:t>Bewilligungsrelevante Angaben</w:t>
      </w:r>
      <w:r w:rsidR="00182307" w:rsidRPr="00D041AE">
        <w:t xml:space="preserve"> </w:t>
      </w:r>
      <w:r w:rsidR="00182307" w:rsidRPr="00D041AE">
        <w:tab/>
      </w:r>
    </w:p>
    <w:p w14:paraId="398208D2" w14:textId="2A46C55C" w:rsidR="00182307" w:rsidRDefault="003E2064" w:rsidP="00900503">
      <w:pPr>
        <w:pStyle w:val="berschrift2nummeriert"/>
      </w:pPr>
      <w:r>
        <w:t xml:space="preserve">Angaben zur </w:t>
      </w:r>
      <w:r w:rsidR="00182307" w:rsidRPr="00D041AE">
        <w:t>Trägerschaft</w:t>
      </w:r>
      <w:r>
        <w:t xml:space="preserve"> </w:t>
      </w:r>
      <w:r w:rsidRPr="0017161B">
        <w:t>(Gesuchsteller</w:t>
      </w:r>
      <w:r w:rsidR="0027790F">
        <w:t>/</w:t>
      </w:r>
      <w:r w:rsidRPr="0017161B">
        <w:t>in</w:t>
      </w:r>
      <w:r w:rsidR="00182307" w:rsidRPr="0017161B">
        <w:t>)</w:t>
      </w:r>
      <w:r w:rsidR="0088400B">
        <w:t xml:space="preserve"> </w:t>
      </w:r>
      <w:r w:rsidR="0027790F">
        <w:tab/>
      </w:r>
      <w:r w:rsidR="0027790F">
        <w:tab/>
      </w:r>
      <w:r w:rsidR="0027790F">
        <w:tab/>
      </w:r>
      <w:r w:rsidR="0027790F">
        <w:tab/>
      </w:r>
      <w:hyperlink r:id="rId24" w:history="1">
        <w:r w:rsidR="00182307" w:rsidRPr="003A7941">
          <w:rPr>
            <w:rStyle w:val="Hyperlink"/>
          </w:rPr>
          <w:t xml:space="preserve">Art. </w:t>
        </w:r>
        <w:r w:rsidR="00A407FB" w:rsidRPr="003A7941">
          <w:rPr>
            <w:rStyle w:val="Hyperlink"/>
          </w:rPr>
          <w:t>90 SLG</w:t>
        </w:r>
      </w:hyperlink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182307" w:rsidRPr="007935D1" w14:paraId="4731BD84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4C993376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8012C" w14:textId="77777777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6"/>
          </w:p>
        </w:tc>
      </w:tr>
      <w:tr w:rsidR="00A407FB" w:rsidRPr="007935D1" w14:paraId="75286B11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5D47329C" w14:textId="71EF7542" w:rsidR="00A407FB" w:rsidRPr="007935D1" w:rsidRDefault="00A407FB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Rechtsform: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D74D9" w14:textId="47ABEAC6" w:rsidR="00A407FB" w:rsidRPr="007935D1" w:rsidRDefault="00A407FB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05C7BEE3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5A404432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lastRenderedPageBreak/>
              <w:t>Strasse: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852ACC" w14:textId="77777777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7"/>
          </w:p>
        </w:tc>
      </w:tr>
      <w:tr w:rsidR="00182307" w:rsidRPr="007935D1" w14:paraId="0DE7B111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5AF2B7CC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PLZ, Ort: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1E2D4" w14:textId="77777777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8"/>
          </w:p>
        </w:tc>
      </w:tr>
      <w:tr w:rsidR="00182307" w:rsidRPr="007935D1" w14:paraId="6D9F5ACA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0C8088AF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Telefon: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85B32" w14:textId="77777777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9"/>
          </w:p>
        </w:tc>
      </w:tr>
      <w:tr w:rsidR="00182307" w:rsidRPr="007935D1" w14:paraId="5B01D570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156AD81E" w14:textId="77777777" w:rsidR="00182307" w:rsidRPr="007935D1" w:rsidRDefault="00182307" w:rsidP="00182307">
            <w:pPr>
              <w:pStyle w:val="Kopfzeile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1BD8E" w14:textId="77777777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0"/>
          </w:p>
        </w:tc>
      </w:tr>
      <w:tr w:rsidR="00182307" w:rsidRPr="007935D1" w14:paraId="5C046589" w14:textId="77777777" w:rsidTr="00511D2B">
        <w:trPr>
          <w:trHeight w:val="415"/>
        </w:trPr>
        <w:tc>
          <w:tcPr>
            <w:tcW w:w="2127" w:type="dxa"/>
            <w:vAlign w:val="bottom"/>
          </w:tcPr>
          <w:p w14:paraId="70661642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Homepage: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70C363" w14:textId="77777777" w:rsidR="00182307" w:rsidRPr="007935D1" w:rsidRDefault="00182307" w:rsidP="00182307">
            <w:pPr>
              <w:tabs>
                <w:tab w:val="left" w:pos="1843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1"/>
          </w:p>
        </w:tc>
      </w:tr>
    </w:tbl>
    <w:p w14:paraId="455EECED" w14:textId="77777777" w:rsidR="00D041AE" w:rsidRPr="00D041AE" w:rsidRDefault="00D041AE" w:rsidP="0017161B">
      <w:pPr>
        <w:pStyle w:val="Brieftitel"/>
        <w:tabs>
          <w:tab w:val="left" w:pos="2269"/>
          <w:tab w:val="left" w:pos="3544"/>
          <w:tab w:val="left" w:pos="4820"/>
          <w:tab w:val="right" w:pos="9356"/>
        </w:tabs>
        <w:spacing w:before="160" w:after="160"/>
        <w:contextualSpacing w:val="0"/>
        <w:rPr>
          <w:rFonts w:asciiTheme="minorHAnsi" w:hAnsiTheme="minorHAnsi"/>
          <w:b w:val="0"/>
        </w:rPr>
      </w:pPr>
    </w:p>
    <w:p w14:paraId="2FB817EE" w14:textId="3C668DE9" w:rsidR="00182307" w:rsidRPr="007935D1" w:rsidRDefault="00182307" w:rsidP="00900503">
      <w:pPr>
        <w:pStyle w:val="berschrift3nummeriert"/>
        <w:rPr>
          <w:rFonts w:eastAsiaTheme="minorHAnsi"/>
        </w:rPr>
      </w:pPr>
      <w:r w:rsidRPr="007935D1">
        <w:rPr>
          <w:rFonts w:eastAsiaTheme="minorHAnsi"/>
        </w:rPr>
        <w:t>Vorsitzende/r der Trägerschaft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371"/>
      </w:tblGrid>
      <w:tr w:rsidR="00182307" w:rsidRPr="007935D1" w14:paraId="240DB70C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447AD329" w14:textId="61559838" w:rsidR="00182307" w:rsidRPr="007935D1" w:rsidRDefault="00905666" w:rsidP="0027790F">
            <w:pPr>
              <w:rPr>
                <w:szCs w:val="21"/>
              </w:rPr>
            </w:pPr>
            <w:r>
              <w:rPr>
                <w:szCs w:val="21"/>
              </w:rPr>
              <w:t xml:space="preserve">Anrede, </w:t>
            </w:r>
            <w:r w:rsidR="0027790F" w:rsidRPr="007935D1">
              <w:rPr>
                <w:szCs w:val="21"/>
              </w:rPr>
              <w:t>Vorname</w:t>
            </w:r>
            <w:r w:rsidR="0027790F">
              <w:rPr>
                <w:szCs w:val="21"/>
              </w:rPr>
              <w:t>, Name</w:t>
            </w:r>
            <w:r w:rsidR="00182307" w:rsidRPr="007935D1">
              <w:rPr>
                <w:szCs w:val="21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3B399" w14:textId="77777777" w:rsidR="00182307" w:rsidRPr="007935D1" w:rsidRDefault="00182307" w:rsidP="00182307">
            <w:pPr>
              <w:ind w:left="1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2"/>
          </w:p>
        </w:tc>
      </w:tr>
      <w:tr w:rsidR="00182307" w:rsidRPr="007935D1" w14:paraId="01B8E473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3D33FF42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Strasse: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44DCA" w14:textId="77777777" w:rsidR="00182307" w:rsidRPr="007935D1" w:rsidRDefault="00182307" w:rsidP="00182307">
            <w:pPr>
              <w:ind w:left="1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3"/>
          </w:p>
        </w:tc>
      </w:tr>
      <w:tr w:rsidR="00182307" w:rsidRPr="007935D1" w14:paraId="35B5D79B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2D20CDBF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PLZ, Ort: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1D42E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4"/>
          </w:p>
        </w:tc>
      </w:tr>
      <w:tr w:rsidR="00182307" w:rsidRPr="007935D1" w14:paraId="77B33954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1C1D288E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Telefon: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9A1DC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5"/>
          </w:p>
        </w:tc>
      </w:tr>
      <w:tr w:rsidR="00182307" w:rsidRPr="005A2221" w14:paraId="21AD836B" w14:textId="77777777" w:rsidTr="00511D2B">
        <w:trPr>
          <w:trHeight w:val="415"/>
        </w:trPr>
        <w:tc>
          <w:tcPr>
            <w:tcW w:w="2624" w:type="dxa"/>
            <w:vAlign w:val="bottom"/>
          </w:tcPr>
          <w:p w14:paraId="31AB4580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60E41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  <w:bookmarkEnd w:id="16"/>
          </w:p>
        </w:tc>
      </w:tr>
    </w:tbl>
    <w:p w14:paraId="7CF937C4" w14:textId="27AF6FEC" w:rsidR="00BC5259" w:rsidRDefault="00BC5259" w:rsidP="00BC5259"/>
    <w:p w14:paraId="7FEEF0DC" w14:textId="77777777" w:rsidR="00BC5259" w:rsidRPr="005F477A" w:rsidRDefault="00BC5259" w:rsidP="00BC5259">
      <w:pPr>
        <w:pStyle w:val="berschrift3nummeriert"/>
        <w:rPr>
          <w:rFonts w:eastAsiaTheme="minorHAnsi"/>
        </w:rPr>
      </w:pPr>
      <w:r w:rsidRPr="005F477A">
        <w:rPr>
          <w:rFonts w:eastAsiaTheme="minorHAnsi"/>
        </w:rPr>
        <w:t>Beilage zum Nachweis der Rechtsform</w:t>
      </w:r>
      <w:r w:rsidRPr="00BC5259">
        <w:rPr>
          <w:rStyle w:val="Funotenzeichen"/>
        </w:rPr>
        <w:footnoteReference w:id="1"/>
      </w:r>
      <w:r w:rsidRPr="005F477A">
        <w:rPr>
          <w:rFonts w:eastAsiaTheme="minorHAnsi"/>
        </w:rPr>
        <w:t xml:space="preserve"> der Trägerschaft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5699"/>
        <w:gridCol w:w="4161"/>
      </w:tblGrid>
      <w:tr w:rsidR="00BC5259" w:rsidRPr="007935D1" w14:paraId="26897996" w14:textId="77777777" w:rsidTr="00F7078E">
        <w:trPr>
          <w:trHeight w:val="397"/>
        </w:trPr>
        <w:tc>
          <w:tcPr>
            <w:tcW w:w="5699" w:type="dxa"/>
            <w:tcBorders>
              <w:top w:val="single" w:sz="4" w:space="0" w:color="auto"/>
            </w:tcBorders>
            <w:vAlign w:val="center"/>
          </w:tcPr>
          <w:p w14:paraId="0C9B377D" w14:textId="77777777" w:rsidR="00BC5259" w:rsidRPr="007935D1" w:rsidRDefault="00BC5259" w:rsidP="00F7078E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 xml:space="preserve"> (Zutreffendes </w:t>
            </w:r>
            <w:r>
              <w:rPr>
                <w:sz w:val="21"/>
                <w:szCs w:val="21"/>
              </w:rPr>
              <w:t>ankreuzen</w:t>
            </w:r>
            <w:r w:rsidRPr="007935D1">
              <w:rPr>
                <w:sz w:val="21"/>
                <w:szCs w:val="21"/>
              </w:rPr>
              <w:t>)</w:t>
            </w:r>
          </w:p>
        </w:tc>
        <w:tc>
          <w:tcPr>
            <w:tcW w:w="41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C6AC9" w14:textId="77777777" w:rsidR="00BC5259" w:rsidRPr="009610F9" w:rsidRDefault="00BC5259" w:rsidP="00F7078E">
            <w:pPr>
              <w:rPr>
                <w:b/>
                <w:szCs w:val="21"/>
              </w:rPr>
            </w:pPr>
            <w:r>
              <w:t>Kontrolle GA</w:t>
            </w:r>
          </w:p>
        </w:tc>
      </w:tr>
      <w:tr w:rsidR="00BC5259" w:rsidRPr="007935D1" w14:paraId="79AF9A4A" w14:textId="77777777" w:rsidTr="00F7078E">
        <w:tc>
          <w:tcPr>
            <w:tcW w:w="5699" w:type="dxa"/>
          </w:tcPr>
          <w:p w14:paraId="030A3DCC" w14:textId="77777777" w:rsidR="00BC5259" w:rsidRPr="007935D1" w:rsidRDefault="00DB4AD4" w:rsidP="00F7078E">
            <w:sdt>
              <w:sdtPr>
                <w:id w:val="-6390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259" w:rsidRPr="007935D1">
              <w:t xml:space="preserve"> Handelsregisterauszug </w:t>
            </w:r>
          </w:p>
          <w:p w14:paraId="3AF16778" w14:textId="77777777" w:rsidR="00BC5259" w:rsidRPr="007935D1" w:rsidRDefault="00DB4AD4" w:rsidP="00F7078E">
            <w:sdt>
              <w:sdtPr>
                <w:id w:val="2000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259" w:rsidRPr="007935D1">
              <w:t xml:space="preserve"> </w:t>
            </w:r>
            <w:r w:rsidR="00BC5259">
              <w:t>Vereinss</w:t>
            </w:r>
            <w:r w:rsidR="00BC5259" w:rsidRPr="007935D1">
              <w:t xml:space="preserve">tatuten </w:t>
            </w:r>
          </w:p>
          <w:p w14:paraId="5A1B2E73" w14:textId="77777777" w:rsidR="00BC5259" w:rsidRDefault="00DB4AD4" w:rsidP="00F7078E">
            <w:sdt>
              <w:sdtPr>
                <w:id w:val="-15005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259">
              <w:t xml:space="preserve"> Stiftungsurkunde</w:t>
            </w:r>
          </w:p>
          <w:p w14:paraId="5FD1EA09" w14:textId="77777777" w:rsidR="00BC5259" w:rsidRPr="008F6D43" w:rsidRDefault="00DB4AD4" w:rsidP="00F7078E">
            <w:sdt>
              <w:sdtPr>
                <w:id w:val="15017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 w:rsidRPr="003E206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5259">
              <w:t xml:space="preserve"> andere: </w:t>
            </w:r>
            <w:r w:rsidR="00BC5259" w:rsidRPr="003E206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C5259" w:rsidRPr="003E2064">
              <w:instrText xml:space="preserve"> FORMTEXT </w:instrText>
            </w:r>
            <w:r w:rsidR="00BC5259" w:rsidRPr="003E2064">
              <w:fldChar w:fldCharType="separate"/>
            </w:r>
            <w:r w:rsidR="00BC5259" w:rsidRPr="003E2064">
              <w:t> </w:t>
            </w:r>
            <w:r w:rsidR="00BC5259" w:rsidRPr="003E2064">
              <w:t> </w:t>
            </w:r>
            <w:r w:rsidR="00BC5259" w:rsidRPr="003E2064">
              <w:t> </w:t>
            </w:r>
            <w:r w:rsidR="00BC5259" w:rsidRPr="003E2064">
              <w:t> </w:t>
            </w:r>
            <w:r w:rsidR="00BC5259" w:rsidRPr="003E2064">
              <w:t> </w:t>
            </w:r>
            <w:r w:rsidR="00BC5259" w:rsidRPr="003E2064">
              <w:fldChar w:fldCharType="end"/>
            </w:r>
          </w:p>
        </w:tc>
        <w:tc>
          <w:tcPr>
            <w:tcW w:w="4161" w:type="dxa"/>
            <w:shd w:val="clear" w:color="auto" w:fill="BFBFBF" w:themeFill="background1" w:themeFillShade="BF"/>
            <w:vAlign w:val="center"/>
          </w:tcPr>
          <w:p w14:paraId="130C4991" w14:textId="77777777" w:rsidR="00BC5259" w:rsidRPr="00056FBA" w:rsidRDefault="00BC5259" w:rsidP="00F7078E">
            <w:pPr>
              <w:pStyle w:val="Textkrper3"/>
              <w:spacing w:after="60"/>
              <w:rPr>
                <w:szCs w:val="20"/>
              </w:rPr>
            </w:pPr>
            <w:r w:rsidRPr="00056FBA">
              <w:rPr>
                <w:szCs w:val="20"/>
              </w:rPr>
              <w:t>Nachweis der Rechtsform beiliegend</w:t>
            </w:r>
          </w:p>
          <w:p w14:paraId="596F0189" w14:textId="77777777" w:rsidR="00BC5259" w:rsidRDefault="00DB4AD4" w:rsidP="00F7078E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34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 w:rsidRPr="002F6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5259" w:rsidRPr="002F6513">
              <w:rPr>
                <w:sz w:val="20"/>
                <w:szCs w:val="20"/>
              </w:rPr>
              <w:t xml:space="preserve"> ja</w:t>
            </w:r>
            <w:r w:rsidR="00BC52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700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5259" w:rsidRPr="002F6513">
              <w:rPr>
                <w:sz w:val="20"/>
                <w:szCs w:val="20"/>
              </w:rPr>
              <w:t xml:space="preserve"> nein </w:t>
            </w:r>
          </w:p>
          <w:p w14:paraId="129AD803" w14:textId="77777777" w:rsidR="00BC5259" w:rsidRDefault="00BC5259" w:rsidP="00F7078E">
            <w:pPr>
              <w:pStyle w:val="Textkrper3"/>
              <w:spacing w:after="60"/>
              <w:rPr>
                <w:szCs w:val="20"/>
              </w:rPr>
            </w:pPr>
            <w:r w:rsidRPr="00056FBA">
              <w:rPr>
                <w:szCs w:val="20"/>
              </w:rPr>
              <w:t>Nachweis juristische Person erbracht</w:t>
            </w:r>
          </w:p>
          <w:p w14:paraId="595DAC80" w14:textId="77777777" w:rsidR="00BC5259" w:rsidRPr="005F025F" w:rsidRDefault="00BC5259" w:rsidP="00F7078E">
            <w:pPr>
              <w:pStyle w:val="Default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ja </w:t>
            </w: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nein </w:t>
            </w:r>
          </w:p>
        </w:tc>
      </w:tr>
      <w:tr w:rsidR="00BC5259" w:rsidRPr="007935D1" w14:paraId="440E7495" w14:textId="77777777" w:rsidTr="00F7078E">
        <w:trPr>
          <w:trHeight w:val="680"/>
        </w:trPr>
        <w:tc>
          <w:tcPr>
            <w:tcW w:w="9860" w:type="dxa"/>
            <w:gridSpan w:val="2"/>
          </w:tcPr>
          <w:p w14:paraId="60BF0962" w14:textId="77777777" w:rsidR="00BC5259" w:rsidRPr="007935D1" w:rsidRDefault="00BC5259" w:rsidP="00F7078E">
            <w:r w:rsidRPr="007935D1">
              <w:t>Bemerkungen Gesuchsteller/in:</w:t>
            </w:r>
          </w:p>
          <w:p w14:paraId="1BD7E239" w14:textId="77777777" w:rsidR="00BC5259" w:rsidRPr="007935D1" w:rsidRDefault="00BC5259" w:rsidP="00F7078E">
            <w:r w:rsidRPr="007935D1">
              <w:rPr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6DF11052" w14:textId="21C92CAE" w:rsidR="00BC5259" w:rsidRDefault="00BC5259" w:rsidP="00BC5259"/>
    <w:p w14:paraId="6FD3505A" w14:textId="2C43E879" w:rsidR="00182307" w:rsidRPr="00D041AE" w:rsidRDefault="0088400B" w:rsidP="00900503">
      <w:pPr>
        <w:pStyle w:val="berschrift2nummeriert"/>
      </w:pPr>
      <w:r>
        <w:t xml:space="preserve">Angaben zur </w:t>
      </w:r>
      <w:r w:rsidR="00182307" w:rsidRPr="00D041AE">
        <w:t>Institutionsleitung (IL)</w:t>
      </w:r>
      <w:r w:rsidR="00CB7EAC">
        <w:tab/>
      </w:r>
      <w:r w:rsidR="00415C47">
        <w:tab/>
      </w:r>
      <w:r>
        <w:t xml:space="preserve">    </w:t>
      </w:r>
      <w:r w:rsidR="0041424E">
        <w:br/>
        <w:t xml:space="preserve"> </w:t>
      </w:r>
      <w:r w:rsidR="0041424E">
        <w:tab/>
      </w:r>
      <w:r w:rsidR="0041424E">
        <w:tab/>
      </w:r>
      <w:r w:rsidR="0041424E">
        <w:tab/>
      </w:r>
      <w:r w:rsidR="0041424E">
        <w:tab/>
        <w:t xml:space="preserve">          </w:t>
      </w:r>
      <w:hyperlink r:id="rId25" w:history="1">
        <w:r w:rsidR="00182307" w:rsidRPr="003A7941">
          <w:rPr>
            <w:rStyle w:val="Hyperlink"/>
          </w:rPr>
          <w:t xml:space="preserve">Art. </w:t>
        </w:r>
        <w:r w:rsidR="00A407FB" w:rsidRPr="003A7941">
          <w:rPr>
            <w:rStyle w:val="Hyperlink"/>
          </w:rPr>
          <w:t>90</w:t>
        </w:r>
        <w:r w:rsidR="00182307" w:rsidRPr="003A7941">
          <w:rPr>
            <w:rStyle w:val="Hyperlink"/>
          </w:rPr>
          <w:t xml:space="preserve"> </w:t>
        </w:r>
        <w:r w:rsidR="0041424E">
          <w:rPr>
            <w:rStyle w:val="Hyperlink"/>
          </w:rPr>
          <w:t xml:space="preserve">Abs. 1 Bst. </w:t>
        </w:r>
        <w:r w:rsidR="00A407FB" w:rsidRPr="003A7941">
          <w:rPr>
            <w:rStyle w:val="Hyperlink"/>
          </w:rPr>
          <w:t>c SL</w:t>
        </w:r>
        <w:r w:rsidR="00182307" w:rsidRPr="003A7941">
          <w:rPr>
            <w:rStyle w:val="Hyperlink"/>
          </w:rPr>
          <w:t>G</w:t>
        </w:r>
      </w:hyperlink>
      <w:r w:rsidR="00182307" w:rsidRPr="00D041AE">
        <w:t xml:space="preserve"> sowie </w:t>
      </w:r>
      <w:hyperlink r:id="rId26" w:history="1">
        <w:r w:rsidR="00182307" w:rsidRPr="003A7941">
          <w:rPr>
            <w:rStyle w:val="Hyperlink"/>
          </w:rPr>
          <w:t xml:space="preserve">Art. </w:t>
        </w:r>
        <w:r w:rsidR="00A407FB" w:rsidRPr="003A7941">
          <w:rPr>
            <w:rStyle w:val="Hyperlink"/>
          </w:rPr>
          <w:t>47 SLV</w:t>
        </w:r>
      </w:hyperlink>
      <w:r w:rsidR="00182307" w:rsidRPr="00D041AE"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182307" w:rsidRPr="007935D1" w14:paraId="721009F1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18BE77EC" w14:textId="72F1D5E4" w:rsidR="00182307" w:rsidRPr="007935D1" w:rsidRDefault="003E2064" w:rsidP="003E2064">
            <w:pPr>
              <w:spacing w:before="120"/>
              <w:ind w:left="-70"/>
              <w:rPr>
                <w:szCs w:val="21"/>
              </w:rPr>
            </w:pPr>
            <w:r>
              <w:rPr>
                <w:szCs w:val="21"/>
              </w:rPr>
              <w:t xml:space="preserve">Anrede, </w:t>
            </w:r>
            <w:r w:rsidRPr="007935D1">
              <w:rPr>
                <w:szCs w:val="21"/>
              </w:rPr>
              <w:t>Vorname</w:t>
            </w:r>
            <w:r>
              <w:rPr>
                <w:szCs w:val="21"/>
              </w:rPr>
              <w:t>, Name</w:t>
            </w:r>
            <w:r w:rsidR="00182307" w:rsidRPr="007935D1">
              <w:rPr>
                <w:szCs w:val="21"/>
              </w:rPr>
              <w:t>: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B4983" w14:textId="77777777" w:rsidR="00182307" w:rsidRPr="007935D1" w:rsidRDefault="00182307" w:rsidP="00182307">
            <w:pPr>
              <w:ind w:left="1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6C5A5D35" w14:textId="77777777" w:rsidR="00182307" w:rsidRPr="007935D1" w:rsidRDefault="00182307" w:rsidP="00182307">
      <w:pPr>
        <w:rPr>
          <w:szCs w:val="21"/>
        </w:rPr>
      </w:pPr>
    </w:p>
    <w:p w14:paraId="61B6A16E" w14:textId="4EB798A5" w:rsidR="00182307" w:rsidRPr="007935D1" w:rsidRDefault="00182307" w:rsidP="008F6D43">
      <w:pPr>
        <w:ind w:left="84"/>
        <w:rPr>
          <w:szCs w:val="21"/>
        </w:rPr>
      </w:pPr>
      <w:r w:rsidRPr="007935D1">
        <w:rPr>
          <w:szCs w:val="21"/>
        </w:rPr>
        <w:t>Bei Co-Leitung</w:t>
      </w:r>
      <w:r w:rsidR="00446508">
        <w:rPr>
          <w:szCs w:val="21"/>
        </w:rPr>
        <w:t>:</w:t>
      </w:r>
      <w:r w:rsidR="009610F9">
        <w:rPr>
          <w:szCs w:val="21"/>
        </w:rPr>
        <w:t xml:space="preserve"> </w:t>
      </w:r>
      <w:r w:rsidRPr="007935D1">
        <w:rPr>
          <w:szCs w:val="21"/>
        </w:rPr>
        <w:t>Angaben zur zweiten Leitungsperson</w:t>
      </w:r>
      <w:r w:rsidRPr="007935D1">
        <w:rPr>
          <w:szCs w:val="21"/>
          <w:vertAlign w:val="superscript"/>
        </w:rPr>
        <w:footnoteReference w:id="2"/>
      </w:r>
      <w:r w:rsidRPr="007935D1">
        <w:rPr>
          <w:szCs w:val="21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182307" w:rsidRPr="007935D1" w14:paraId="4B8F0E0D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365BD772" w14:textId="6AE4B264" w:rsidR="00182307" w:rsidRPr="007935D1" w:rsidRDefault="003E2064" w:rsidP="00182307">
            <w:pPr>
              <w:ind w:left="-70"/>
              <w:rPr>
                <w:szCs w:val="21"/>
              </w:rPr>
            </w:pPr>
            <w:r w:rsidRPr="003E2064">
              <w:rPr>
                <w:szCs w:val="21"/>
              </w:rPr>
              <w:t>Anrede, Vorname, Name</w:t>
            </w:r>
            <w:r w:rsidR="00182307" w:rsidRPr="007935D1">
              <w:rPr>
                <w:szCs w:val="21"/>
              </w:rPr>
              <w:t>:</w:t>
            </w:r>
          </w:p>
        </w:tc>
        <w:tc>
          <w:tcPr>
            <w:tcW w:w="67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650C1F" w14:textId="77777777" w:rsidR="00182307" w:rsidRPr="007935D1" w:rsidRDefault="00182307" w:rsidP="00182307">
            <w:pPr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4A1AEE40" w14:textId="77777777" w:rsidR="00182307" w:rsidRPr="00D041AE" w:rsidRDefault="00182307" w:rsidP="00182307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D041AE">
        <w:rPr>
          <w:b/>
          <w:sz w:val="20"/>
        </w:rPr>
        <w:t>Beilage:</w:t>
      </w:r>
    </w:p>
    <w:tbl>
      <w:tblPr>
        <w:tblStyle w:val="Tabellenraster"/>
        <w:tblW w:w="0" w:type="auto"/>
        <w:tblInd w:w="70" w:type="dxa"/>
        <w:tblLook w:val="04A0" w:firstRow="1" w:lastRow="0" w:firstColumn="1" w:lastColumn="0" w:noHBand="0" w:noVBand="1"/>
      </w:tblPr>
      <w:tblGrid>
        <w:gridCol w:w="8289"/>
        <w:gridCol w:w="1571"/>
      </w:tblGrid>
      <w:tr w:rsidR="005F025F" w:rsidRPr="007935D1" w14:paraId="6A8D46E1" w14:textId="259D0401" w:rsidTr="005F025F">
        <w:trPr>
          <w:trHeight w:val="397"/>
        </w:trPr>
        <w:tc>
          <w:tcPr>
            <w:tcW w:w="8289" w:type="dxa"/>
            <w:vAlign w:val="center"/>
          </w:tcPr>
          <w:p w14:paraId="0632EBD0" w14:textId="77777777" w:rsidR="005F025F" w:rsidRPr="009610F9" w:rsidRDefault="005F025F" w:rsidP="005F025F">
            <w:pPr>
              <w:pStyle w:val="Kopfzeile"/>
              <w:rPr>
                <w:rFonts w:cs="Arial"/>
                <w:b/>
                <w:sz w:val="21"/>
                <w:szCs w:val="21"/>
              </w:rPr>
            </w:pPr>
            <w:r w:rsidRPr="009610F9">
              <w:rPr>
                <w:rFonts w:cs="Arial"/>
                <w:b/>
                <w:sz w:val="21"/>
                <w:szCs w:val="21"/>
              </w:rPr>
              <w:t xml:space="preserve">Selbstdeklaration Institutionsleitung 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13AF5E54" w14:textId="313B4706" w:rsidR="005F025F" w:rsidRPr="009610F9" w:rsidRDefault="005F025F" w:rsidP="005F025F">
            <w:pPr>
              <w:rPr>
                <w:rFonts w:cs="Arial"/>
                <w:b/>
                <w:szCs w:val="21"/>
              </w:rPr>
            </w:pPr>
            <w:r>
              <w:t>Kontrolle GA</w:t>
            </w:r>
            <w:r w:rsidR="00681157">
              <w:t xml:space="preserve"> - erfüllt</w:t>
            </w:r>
          </w:p>
        </w:tc>
      </w:tr>
      <w:tr w:rsidR="005F025F" w:rsidRPr="007935D1" w14:paraId="35FD4068" w14:textId="49C26653" w:rsidTr="005F025F">
        <w:tc>
          <w:tcPr>
            <w:tcW w:w="8289" w:type="dxa"/>
            <w:vAlign w:val="center"/>
          </w:tcPr>
          <w:p w14:paraId="48E5080B" w14:textId="345B1B85" w:rsidR="005F025F" w:rsidRPr="007935D1" w:rsidRDefault="00DB4AD4" w:rsidP="005F025F">
            <w:sdt>
              <w:sdtPr>
                <w:id w:val="3008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509">
              <w:t xml:space="preserve"> B</w:t>
            </w:r>
            <w:r w:rsidR="005F025F" w:rsidRPr="007935D1">
              <w:t>isherige IL/Co-IL → keine Beilage nötig</w:t>
            </w:r>
          </w:p>
          <w:p w14:paraId="62D239B8" w14:textId="0A06FE2A" w:rsidR="005F025F" w:rsidRPr="008F6D43" w:rsidRDefault="00DB4AD4" w:rsidP="00905666">
            <w:pPr>
              <w:ind w:left="296" w:hanging="296"/>
            </w:pPr>
            <w:sdt>
              <w:sdtPr>
                <w:id w:val="21268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509">
              <w:t xml:space="preserve"> N</w:t>
            </w:r>
            <w:r w:rsidR="005F025F" w:rsidRPr="007935D1">
              <w:t xml:space="preserve">eue IL/Co-IL → Selbstdeklaration ausfüllen und beilegen (klicken Sie </w:t>
            </w:r>
            <w:hyperlink r:id="rId27" w:history="1">
              <w:r w:rsidR="005F025F" w:rsidRPr="00681157">
                <w:rPr>
                  <w:rStyle w:val="Hyperlink"/>
                  <w:rFonts w:cs="Arial"/>
                  <w:b/>
                  <w:szCs w:val="21"/>
                </w:rPr>
                <w:t>hier</w:t>
              </w:r>
            </w:hyperlink>
            <w:r w:rsidR="005F025F">
              <w:t xml:space="preserve"> um zum Formular zu gelangen)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41DC65A1" w14:textId="4CD83331" w:rsidR="005F025F" w:rsidRPr="005F025F" w:rsidRDefault="005F025F" w:rsidP="00900503">
            <w:pPr>
              <w:pStyle w:val="Textkrper3"/>
              <w:spacing w:after="60"/>
              <w:rPr>
                <w:rFonts w:eastAsia="MS Gothic"/>
                <w:szCs w:val="20"/>
              </w:rPr>
            </w:pPr>
            <w:r w:rsidRPr="00905666">
              <w:rPr>
                <w:rFonts w:ascii="Segoe UI Symbol" w:hAnsi="Segoe UI Symbol" w:cs="Segoe UI Symbol"/>
                <w:szCs w:val="20"/>
              </w:rPr>
              <w:lastRenderedPageBreak/>
              <w:t>☐</w:t>
            </w:r>
            <w:r w:rsidRPr="00905666">
              <w:rPr>
                <w:szCs w:val="20"/>
              </w:rPr>
              <w:t xml:space="preserve"> ja </w:t>
            </w: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nein</w:t>
            </w:r>
            <w:r>
              <w:rPr>
                <w:rFonts w:eastAsia="MS Gothic"/>
                <w:szCs w:val="20"/>
              </w:rPr>
              <w:t xml:space="preserve"> </w:t>
            </w:r>
          </w:p>
        </w:tc>
      </w:tr>
      <w:tr w:rsidR="005F025F" w:rsidRPr="007935D1" w14:paraId="1F8324DC" w14:textId="3F33A569" w:rsidTr="001E0CAB">
        <w:trPr>
          <w:trHeight w:val="680"/>
        </w:trPr>
        <w:tc>
          <w:tcPr>
            <w:tcW w:w="9860" w:type="dxa"/>
            <w:gridSpan w:val="2"/>
            <w:vAlign w:val="center"/>
          </w:tcPr>
          <w:p w14:paraId="4324D704" w14:textId="77777777" w:rsidR="005F025F" w:rsidRPr="007935D1" w:rsidRDefault="005F025F" w:rsidP="00182307">
            <w:pPr>
              <w:pStyle w:val="Kopfzeile"/>
              <w:rPr>
                <w:rFonts w:cs="Arial"/>
                <w:sz w:val="21"/>
                <w:szCs w:val="21"/>
              </w:rPr>
            </w:pPr>
            <w:r w:rsidRPr="007935D1">
              <w:rPr>
                <w:rFonts w:cs="Arial"/>
                <w:sz w:val="21"/>
                <w:szCs w:val="21"/>
              </w:rPr>
              <w:t>Bemerkungen Gesuchsteller/in:</w:t>
            </w:r>
          </w:p>
          <w:p w14:paraId="3B5D7168" w14:textId="77599974" w:rsidR="005F025F" w:rsidRPr="007935D1" w:rsidRDefault="005F025F" w:rsidP="00182307">
            <w:pPr>
              <w:pStyle w:val="Kopfzeile"/>
              <w:rPr>
                <w:rFonts w:cs="Arial"/>
                <w:sz w:val="21"/>
                <w:szCs w:val="21"/>
              </w:rPr>
            </w:pPr>
            <w:r w:rsidRPr="007935D1">
              <w:rPr>
                <w:rFonts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35D1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7935D1">
              <w:rPr>
                <w:rFonts w:cs="Arial"/>
                <w:sz w:val="21"/>
                <w:szCs w:val="21"/>
              </w:rPr>
            </w:r>
            <w:r w:rsidRPr="007935D1">
              <w:rPr>
                <w:rFonts w:cs="Arial"/>
                <w:sz w:val="21"/>
                <w:szCs w:val="21"/>
              </w:rPr>
              <w:fldChar w:fldCharType="separate"/>
            </w:r>
            <w:r w:rsidRPr="007935D1">
              <w:rPr>
                <w:rFonts w:cs="Arial"/>
                <w:sz w:val="21"/>
                <w:szCs w:val="21"/>
              </w:rPr>
              <w:t> </w:t>
            </w:r>
            <w:r w:rsidRPr="007935D1">
              <w:rPr>
                <w:rFonts w:cs="Arial"/>
                <w:sz w:val="21"/>
                <w:szCs w:val="21"/>
              </w:rPr>
              <w:t> </w:t>
            </w:r>
            <w:r w:rsidRPr="007935D1">
              <w:rPr>
                <w:rFonts w:cs="Arial"/>
                <w:sz w:val="21"/>
                <w:szCs w:val="21"/>
              </w:rPr>
              <w:t> </w:t>
            </w:r>
            <w:r w:rsidRPr="007935D1">
              <w:rPr>
                <w:rFonts w:cs="Arial"/>
                <w:sz w:val="21"/>
                <w:szCs w:val="21"/>
              </w:rPr>
              <w:t> </w:t>
            </w:r>
            <w:r w:rsidRPr="007935D1">
              <w:rPr>
                <w:rFonts w:cs="Arial"/>
                <w:sz w:val="21"/>
                <w:szCs w:val="21"/>
              </w:rPr>
              <w:t> </w:t>
            </w:r>
            <w:r w:rsidRPr="007935D1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6425FE51" w14:textId="77777777" w:rsidR="00353656" w:rsidRDefault="00353656" w:rsidP="00353656"/>
    <w:p w14:paraId="5CA8501E" w14:textId="77777777" w:rsidR="00353656" w:rsidRPr="00681157" w:rsidRDefault="00353656" w:rsidP="00681157">
      <w:pPr>
        <w:pStyle w:val="Datum"/>
        <w:spacing w:before="0" w:after="200" w:line="24" w:lineRule="auto"/>
        <w:rPr>
          <w:rFonts w:asciiTheme="majorHAnsi" w:eastAsiaTheme="majorEastAsia" w:hAnsiTheme="majorHAnsi" w:cstheme="majorBidi"/>
          <w:bCs w:val="0"/>
          <w:sz w:val="24"/>
          <w:szCs w:val="21"/>
        </w:rPr>
      </w:pPr>
      <w:r w:rsidRPr="00681157">
        <w:rPr>
          <w:bCs w:val="0"/>
        </w:rPr>
        <w:br w:type="page"/>
      </w:r>
    </w:p>
    <w:p w14:paraId="301041AA" w14:textId="160882AE" w:rsidR="00182307" w:rsidRPr="007935D1" w:rsidRDefault="0088400B" w:rsidP="00900503">
      <w:pPr>
        <w:pStyle w:val="berschrift2nummeriert"/>
      </w:pPr>
      <w:r w:rsidRPr="0088400B">
        <w:lastRenderedPageBreak/>
        <w:t xml:space="preserve">Angaben zur </w:t>
      </w:r>
      <w:r w:rsidR="00182307" w:rsidRPr="007935D1">
        <w:t xml:space="preserve">Fachleitung </w:t>
      </w:r>
      <w:r w:rsidR="00FD3F21" w:rsidRPr="007935D1">
        <w:t xml:space="preserve">Pflege </w:t>
      </w:r>
      <w:r w:rsidR="0017161B">
        <w:t>(FL)</w:t>
      </w:r>
      <w:r w:rsidR="0017161B">
        <w:tab/>
        <w:t xml:space="preserve">     </w:t>
      </w:r>
      <w:hyperlink r:id="rId28" w:history="1">
        <w:r w:rsidR="00FD3F21" w:rsidRPr="003A7941">
          <w:rPr>
            <w:rStyle w:val="Hyperlink"/>
          </w:rPr>
          <w:t>Art. 90 SLG</w:t>
        </w:r>
      </w:hyperlink>
      <w:r w:rsidR="00FD3F21" w:rsidRPr="007935D1">
        <w:t xml:space="preserve"> sowie </w:t>
      </w:r>
      <w:hyperlink r:id="rId29" w:history="1">
        <w:r w:rsidR="00FD3F21" w:rsidRPr="003A7941">
          <w:rPr>
            <w:rStyle w:val="Hyperlink"/>
          </w:rPr>
          <w:t>Art. 48</w:t>
        </w:r>
      </w:hyperlink>
      <w:r w:rsidR="00CB7EAC">
        <w:t xml:space="preserve"> und </w:t>
      </w:r>
      <w:hyperlink r:id="rId30" w:history="1">
        <w:r w:rsidR="00FD3F21" w:rsidRPr="003A7941">
          <w:rPr>
            <w:rStyle w:val="Hyperlink"/>
          </w:rPr>
          <w:t>49 SLV</w:t>
        </w:r>
      </w:hyperlink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3E2064" w:rsidRPr="003E2064" w14:paraId="2D6202FC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7DC1A343" w14:textId="77777777" w:rsidR="003E2064" w:rsidRPr="003E2064" w:rsidRDefault="003E2064" w:rsidP="003E2064">
            <w:pPr>
              <w:spacing w:before="120"/>
              <w:ind w:left="-70"/>
              <w:rPr>
                <w:szCs w:val="21"/>
              </w:rPr>
            </w:pPr>
            <w:r w:rsidRPr="003E2064">
              <w:rPr>
                <w:szCs w:val="21"/>
              </w:rPr>
              <w:t>Anrede, Vorname, Name: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141B2" w14:textId="77777777" w:rsidR="003E2064" w:rsidRPr="003E2064" w:rsidRDefault="003E2064" w:rsidP="003E2064">
            <w:pPr>
              <w:spacing w:before="120"/>
              <w:ind w:left="-70"/>
              <w:rPr>
                <w:szCs w:val="21"/>
              </w:rPr>
            </w:pPr>
            <w:r w:rsidRPr="003E2064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2064">
              <w:rPr>
                <w:szCs w:val="21"/>
              </w:rPr>
              <w:instrText xml:space="preserve"> FORMTEXT </w:instrText>
            </w:r>
            <w:r w:rsidRPr="003E2064">
              <w:rPr>
                <w:szCs w:val="21"/>
              </w:rPr>
            </w:r>
            <w:r w:rsidRPr="003E2064">
              <w:rPr>
                <w:szCs w:val="21"/>
              </w:rPr>
              <w:fldChar w:fldCharType="separate"/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fldChar w:fldCharType="end"/>
            </w:r>
          </w:p>
        </w:tc>
      </w:tr>
    </w:tbl>
    <w:p w14:paraId="1344E49E" w14:textId="77777777" w:rsidR="00182307" w:rsidRPr="007935D1" w:rsidRDefault="00182307" w:rsidP="00182307">
      <w:pPr>
        <w:tabs>
          <w:tab w:val="left" w:pos="426"/>
          <w:tab w:val="left" w:pos="1843"/>
          <w:tab w:val="right" w:leader="underscore" w:pos="9498"/>
        </w:tabs>
        <w:rPr>
          <w:szCs w:val="21"/>
        </w:rPr>
      </w:pPr>
    </w:p>
    <w:p w14:paraId="55033F4A" w14:textId="2D8D8807" w:rsidR="00182307" w:rsidRPr="007935D1" w:rsidRDefault="00182307" w:rsidP="009610F9">
      <w:pPr>
        <w:tabs>
          <w:tab w:val="left" w:pos="426"/>
          <w:tab w:val="left" w:pos="1843"/>
          <w:tab w:val="right" w:leader="underscore" w:pos="9498"/>
        </w:tabs>
        <w:spacing w:after="0"/>
        <w:ind w:left="85"/>
        <w:rPr>
          <w:szCs w:val="21"/>
        </w:rPr>
      </w:pPr>
      <w:r w:rsidRPr="007935D1">
        <w:rPr>
          <w:szCs w:val="21"/>
        </w:rPr>
        <w:t>Bei Co-Leitung</w:t>
      </w:r>
      <w:r w:rsidR="00C62ACB">
        <w:rPr>
          <w:szCs w:val="21"/>
        </w:rPr>
        <w:t>:</w:t>
      </w:r>
      <w:r w:rsidRPr="007935D1">
        <w:rPr>
          <w:szCs w:val="21"/>
        </w:rPr>
        <w:t xml:space="preserve"> Angaben zur zweiten Fachleitung</w:t>
      </w:r>
      <w:r w:rsidRPr="007935D1">
        <w:rPr>
          <w:szCs w:val="21"/>
          <w:vertAlign w:val="superscript"/>
        </w:rPr>
        <w:footnoteReference w:id="3"/>
      </w:r>
      <w:r w:rsidR="009610F9">
        <w:rPr>
          <w:szCs w:val="21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733"/>
      </w:tblGrid>
      <w:tr w:rsidR="003E2064" w:rsidRPr="003E2064" w14:paraId="5C1F5873" w14:textId="77777777" w:rsidTr="00511D2B">
        <w:trPr>
          <w:trHeight w:val="415"/>
        </w:trPr>
        <w:tc>
          <w:tcPr>
            <w:tcW w:w="2765" w:type="dxa"/>
            <w:vAlign w:val="bottom"/>
          </w:tcPr>
          <w:p w14:paraId="721017DB" w14:textId="77777777" w:rsidR="003E2064" w:rsidRPr="003E2064" w:rsidRDefault="003E2064" w:rsidP="009610F9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szCs w:val="21"/>
              </w:rPr>
            </w:pPr>
            <w:r w:rsidRPr="003E2064">
              <w:rPr>
                <w:szCs w:val="21"/>
              </w:rPr>
              <w:t>Anrede, Vorname, Name: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700FE9" w14:textId="77777777" w:rsidR="003E2064" w:rsidRPr="003E2064" w:rsidRDefault="003E2064" w:rsidP="009610F9">
            <w:pPr>
              <w:tabs>
                <w:tab w:val="left" w:pos="426"/>
                <w:tab w:val="left" w:pos="1843"/>
                <w:tab w:val="right" w:leader="underscore" w:pos="9498"/>
              </w:tabs>
              <w:ind w:left="-68"/>
              <w:rPr>
                <w:szCs w:val="21"/>
              </w:rPr>
            </w:pPr>
            <w:r w:rsidRPr="003E2064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2064">
              <w:rPr>
                <w:szCs w:val="21"/>
              </w:rPr>
              <w:instrText xml:space="preserve"> FORMTEXT </w:instrText>
            </w:r>
            <w:r w:rsidRPr="003E2064">
              <w:rPr>
                <w:szCs w:val="21"/>
              </w:rPr>
            </w:r>
            <w:r w:rsidRPr="003E2064">
              <w:rPr>
                <w:szCs w:val="21"/>
              </w:rPr>
              <w:fldChar w:fldCharType="separate"/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t> </w:t>
            </w:r>
            <w:r w:rsidRPr="003E2064">
              <w:rPr>
                <w:szCs w:val="21"/>
              </w:rPr>
              <w:fldChar w:fldCharType="end"/>
            </w:r>
          </w:p>
        </w:tc>
      </w:tr>
    </w:tbl>
    <w:p w14:paraId="778D89DC" w14:textId="77777777" w:rsidR="00182307" w:rsidRPr="008F6D43" w:rsidRDefault="00182307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F6D43">
        <w:rPr>
          <w:b/>
          <w:sz w:val="20"/>
        </w:rPr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51"/>
        <w:gridCol w:w="1609"/>
      </w:tblGrid>
      <w:tr w:rsidR="005F025F" w:rsidRPr="007935D1" w14:paraId="60BD87AA" w14:textId="0A756293" w:rsidTr="005F025F">
        <w:trPr>
          <w:trHeight w:val="397"/>
        </w:trPr>
        <w:tc>
          <w:tcPr>
            <w:tcW w:w="8251" w:type="dxa"/>
            <w:vAlign w:val="center"/>
          </w:tcPr>
          <w:p w14:paraId="0BEEBC61" w14:textId="77777777" w:rsidR="005F025F" w:rsidRPr="009610F9" w:rsidRDefault="005F025F" w:rsidP="005F025F">
            <w:pPr>
              <w:pStyle w:val="berschrift1"/>
              <w:keepLines w:val="0"/>
              <w:spacing w:before="0" w:after="0"/>
              <w:outlineLvl w:val="0"/>
              <w:rPr>
                <w:rFonts w:asciiTheme="minorHAnsi" w:eastAsiaTheme="minorHAnsi" w:hAnsiTheme="minorHAnsi" w:cs="System"/>
                <w:bCs/>
                <w:szCs w:val="22"/>
              </w:rPr>
            </w:pPr>
            <w:r w:rsidRPr="009610F9">
              <w:rPr>
                <w:rFonts w:asciiTheme="minorHAnsi" w:eastAsiaTheme="minorHAnsi" w:hAnsiTheme="minorHAnsi" w:cs="System"/>
                <w:bCs/>
                <w:szCs w:val="22"/>
              </w:rPr>
              <w:t xml:space="preserve">Selbstdeklaration Fachleitung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54535819" w14:textId="542AAF96" w:rsidR="005F025F" w:rsidRPr="005F025F" w:rsidRDefault="005F025F" w:rsidP="005F025F">
            <w:pPr>
              <w:pStyle w:val="berschrift1"/>
              <w:keepLines w:val="0"/>
              <w:spacing w:before="0" w:after="0"/>
              <w:outlineLvl w:val="0"/>
              <w:rPr>
                <w:rFonts w:asciiTheme="minorHAnsi" w:eastAsiaTheme="minorHAnsi" w:hAnsiTheme="minorHAnsi" w:cs="System"/>
                <w:b w:val="0"/>
                <w:bCs/>
                <w:szCs w:val="22"/>
              </w:rPr>
            </w:pPr>
            <w:r w:rsidRPr="005F025F">
              <w:rPr>
                <w:b w:val="0"/>
              </w:rPr>
              <w:t>Kontrolle GA</w:t>
            </w:r>
            <w:r w:rsidR="00681157">
              <w:rPr>
                <w:b w:val="0"/>
              </w:rPr>
              <w:t xml:space="preserve"> - erfüllt</w:t>
            </w:r>
          </w:p>
        </w:tc>
      </w:tr>
      <w:tr w:rsidR="005F025F" w:rsidRPr="007935D1" w14:paraId="61587C55" w14:textId="1C67A7DA" w:rsidTr="00900503">
        <w:tc>
          <w:tcPr>
            <w:tcW w:w="8251" w:type="dxa"/>
            <w:vAlign w:val="center"/>
          </w:tcPr>
          <w:p w14:paraId="620A67F6" w14:textId="3A73B30A" w:rsidR="005F025F" w:rsidRPr="00905666" w:rsidRDefault="00DB4AD4" w:rsidP="00905666">
            <w:pPr>
              <w:pStyle w:val="Textkrper3"/>
              <w:spacing w:after="60"/>
              <w:ind w:left="206" w:hanging="206"/>
              <w:rPr>
                <w:szCs w:val="20"/>
              </w:rPr>
            </w:pPr>
            <w:sdt>
              <w:sdtPr>
                <w:rPr>
                  <w:szCs w:val="21"/>
                </w:rPr>
                <w:id w:val="9741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5F025F" w:rsidRPr="007935D1">
              <w:rPr>
                <w:szCs w:val="21"/>
              </w:rPr>
              <w:t xml:space="preserve"> </w:t>
            </w:r>
            <w:r w:rsidR="004F6509">
              <w:rPr>
                <w:szCs w:val="20"/>
              </w:rPr>
              <w:t>B</w:t>
            </w:r>
            <w:r w:rsidR="005F025F" w:rsidRPr="00905666">
              <w:rPr>
                <w:szCs w:val="20"/>
              </w:rPr>
              <w:t>isherige FL/Co-FL → keine Beilage nötig</w:t>
            </w:r>
          </w:p>
          <w:p w14:paraId="44433517" w14:textId="3C631597" w:rsidR="005F025F" w:rsidRPr="007935D1" w:rsidRDefault="00DB4AD4" w:rsidP="00905666">
            <w:pPr>
              <w:pStyle w:val="Textkrper3"/>
              <w:spacing w:after="60"/>
              <w:ind w:left="206" w:hanging="206"/>
              <w:rPr>
                <w:szCs w:val="21"/>
              </w:rPr>
            </w:pPr>
            <w:sdt>
              <w:sdtPr>
                <w:rPr>
                  <w:szCs w:val="20"/>
                </w:rPr>
                <w:id w:val="-18275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90566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4F6509">
              <w:rPr>
                <w:szCs w:val="20"/>
              </w:rPr>
              <w:t xml:space="preserve"> N</w:t>
            </w:r>
            <w:r w:rsidR="005F025F" w:rsidRPr="00905666">
              <w:rPr>
                <w:szCs w:val="20"/>
              </w:rPr>
              <w:t xml:space="preserve">eue FL/Co-FL → Selbstdeklaration ausfüllen (klicken Sie </w:t>
            </w:r>
            <w:hyperlink r:id="rId31" w:history="1">
              <w:r w:rsidR="005F025F" w:rsidRPr="00681157">
                <w:rPr>
                  <w:rStyle w:val="Hyperlink"/>
                  <w:b/>
                  <w:szCs w:val="20"/>
                </w:rPr>
                <w:t>hier</w:t>
              </w:r>
            </w:hyperlink>
            <w:r w:rsidR="005F025F" w:rsidRPr="00905666">
              <w:rPr>
                <w:szCs w:val="20"/>
              </w:rPr>
              <w:t xml:space="preserve"> um zum Formular zu gelangen)</w:t>
            </w:r>
            <w:r w:rsidR="005F025F" w:rsidRPr="007935D1">
              <w:rPr>
                <w:szCs w:val="21"/>
              </w:rPr>
              <w:t xml:space="preserve">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4F9F17D5" w14:textId="0FC4AF5F" w:rsidR="005F025F" w:rsidRPr="005F025F" w:rsidRDefault="005F025F" w:rsidP="00900503">
            <w:pPr>
              <w:pStyle w:val="Textkrper3"/>
              <w:spacing w:after="60"/>
              <w:rPr>
                <w:rFonts w:eastAsia="MS Gothic"/>
                <w:szCs w:val="20"/>
              </w:rPr>
            </w:pP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ja </w:t>
            </w: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nein</w:t>
            </w:r>
            <w:r>
              <w:rPr>
                <w:rFonts w:eastAsia="MS Gothic"/>
                <w:szCs w:val="20"/>
              </w:rPr>
              <w:t xml:space="preserve">  </w:t>
            </w:r>
          </w:p>
        </w:tc>
      </w:tr>
      <w:tr w:rsidR="005F025F" w:rsidRPr="007935D1" w14:paraId="3D5A8FF4" w14:textId="256224B7" w:rsidTr="001E0CAB">
        <w:trPr>
          <w:trHeight w:val="680"/>
        </w:trPr>
        <w:tc>
          <w:tcPr>
            <w:tcW w:w="9860" w:type="dxa"/>
            <w:gridSpan w:val="2"/>
          </w:tcPr>
          <w:p w14:paraId="3C270DE5" w14:textId="77777777" w:rsidR="005F025F" w:rsidRPr="007935D1" w:rsidRDefault="005F025F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41274E42" w14:textId="414CEAB3" w:rsidR="005F025F" w:rsidRPr="007935D1" w:rsidRDefault="005F025F" w:rsidP="005F025F">
            <w:pPr>
              <w:pStyle w:val="Kopfzeile"/>
              <w:tabs>
                <w:tab w:val="left" w:pos="426"/>
                <w:tab w:val="left" w:pos="1843"/>
                <w:tab w:val="right" w:leader="underscore" w:pos="9498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5651687E" w14:textId="29974879" w:rsidR="00182307" w:rsidRPr="008F6D43" w:rsidRDefault="0088400B" w:rsidP="00900503">
      <w:pPr>
        <w:pStyle w:val="berschrift2nummeriert"/>
      </w:pPr>
      <w:r>
        <w:t xml:space="preserve">Angaben zum </w:t>
      </w:r>
      <w:r w:rsidR="00182307" w:rsidRPr="008F6D43">
        <w:t xml:space="preserve">Personal </w:t>
      </w:r>
      <w:r w:rsidR="008F6D43">
        <w:tab/>
      </w:r>
      <w:r w:rsidR="008F6D43">
        <w:tab/>
      </w:r>
      <w:r w:rsidR="008F6D43">
        <w:tab/>
      </w:r>
      <w:r w:rsidR="008F6D43">
        <w:tab/>
      </w:r>
      <w:r w:rsidR="008F6D43">
        <w:tab/>
      </w:r>
      <w:r w:rsidR="0017161B">
        <w:tab/>
      </w:r>
      <w:r w:rsidR="008F6D43">
        <w:tab/>
      </w:r>
      <w:hyperlink r:id="rId32" w:history="1">
        <w:r w:rsidR="008F6D43" w:rsidRPr="003A7941">
          <w:rPr>
            <w:rStyle w:val="Hyperlink"/>
          </w:rPr>
          <w:t>Art. 50 SLV</w:t>
        </w:r>
      </w:hyperlink>
    </w:p>
    <w:p w14:paraId="40314B23" w14:textId="0C5230FE" w:rsidR="00182307" w:rsidRPr="002E60DE" w:rsidRDefault="002E60DE" w:rsidP="002E60DE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>
        <w:rPr>
          <w:b/>
          <w:sz w:val="20"/>
        </w:rPr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51"/>
        <w:gridCol w:w="1609"/>
      </w:tblGrid>
      <w:tr w:rsidR="005F025F" w:rsidRPr="009610F9" w14:paraId="09D3D508" w14:textId="392241E9" w:rsidTr="000F58B1">
        <w:trPr>
          <w:trHeight w:val="329"/>
        </w:trPr>
        <w:tc>
          <w:tcPr>
            <w:tcW w:w="8251" w:type="dxa"/>
            <w:vAlign w:val="center"/>
          </w:tcPr>
          <w:p w14:paraId="67F7004F" w14:textId="1903B7A9" w:rsidR="005F025F" w:rsidRPr="009610F9" w:rsidRDefault="005F025F" w:rsidP="005F02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Stellenplan Pflege</w:t>
            </w:r>
            <w:r w:rsidRPr="009610F9">
              <w:rPr>
                <w:b/>
                <w:sz w:val="20"/>
              </w:rPr>
              <w:t xml:space="preserve">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72475BDC" w14:textId="79601FCF" w:rsidR="005F025F" w:rsidRDefault="005F025F" w:rsidP="005F025F">
            <w:pPr>
              <w:rPr>
                <w:b/>
                <w:sz w:val="20"/>
              </w:rPr>
            </w:pPr>
            <w:r>
              <w:t>Kontrolle GA</w:t>
            </w:r>
            <w:r w:rsidR="00681157">
              <w:t xml:space="preserve"> - erfüllt</w:t>
            </w:r>
          </w:p>
        </w:tc>
      </w:tr>
      <w:tr w:rsidR="005F025F" w:rsidRPr="009610F9" w14:paraId="2926110B" w14:textId="369C0D6B" w:rsidTr="000F58B1">
        <w:trPr>
          <w:trHeight w:val="329"/>
        </w:trPr>
        <w:tc>
          <w:tcPr>
            <w:tcW w:w="8251" w:type="dxa"/>
          </w:tcPr>
          <w:p w14:paraId="79614E0E" w14:textId="34F2DE3C" w:rsidR="005F025F" w:rsidRDefault="00DB4AD4" w:rsidP="005F025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10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9610F9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F025F" w:rsidRPr="009610F9">
              <w:rPr>
                <w:sz w:val="20"/>
              </w:rPr>
              <w:t xml:space="preserve"> </w:t>
            </w:r>
            <w:r w:rsidR="004F6509">
              <w:rPr>
                <w:sz w:val="20"/>
              </w:rPr>
              <w:t>L</w:t>
            </w:r>
            <w:r w:rsidR="005F025F">
              <w:rPr>
                <w:sz w:val="20"/>
              </w:rPr>
              <w:t xml:space="preserve">etzter eingereichter Stellenplan mit Stichtag </w:t>
            </w:r>
            <w:r w:rsidR="005F025F" w:rsidRPr="009610F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F025F" w:rsidRPr="009610F9">
              <w:rPr>
                <w:sz w:val="20"/>
              </w:rPr>
              <w:instrText xml:space="preserve"> FORMTEXT </w:instrText>
            </w:r>
            <w:r w:rsidR="005F025F" w:rsidRPr="009610F9">
              <w:rPr>
                <w:sz w:val="20"/>
              </w:rPr>
            </w:r>
            <w:r w:rsidR="005F025F" w:rsidRPr="009610F9">
              <w:rPr>
                <w:sz w:val="20"/>
              </w:rPr>
              <w:fldChar w:fldCharType="separate"/>
            </w:r>
            <w:r w:rsidR="005F025F" w:rsidRPr="009610F9">
              <w:rPr>
                <w:sz w:val="20"/>
              </w:rPr>
              <w:t> </w:t>
            </w:r>
            <w:r w:rsidR="005F025F" w:rsidRPr="009610F9">
              <w:rPr>
                <w:sz w:val="20"/>
              </w:rPr>
              <w:t> </w:t>
            </w:r>
            <w:r w:rsidR="005F025F" w:rsidRPr="009610F9">
              <w:rPr>
                <w:sz w:val="20"/>
              </w:rPr>
              <w:t> </w:t>
            </w:r>
            <w:r w:rsidR="005F025F" w:rsidRPr="009610F9">
              <w:rPr>
                <w:sz w:val="20"/>
              </w:rPr>
              <w:t> </w:t>
            </w:r>
            <w:r w:rsidR="005F025F" w:rsidRPr="009610F9">
              <w:rPr>
                <w:sz w:val="20"/>
              </w:rPr>
              <w:t> </w:t>
            </w:r>
            <w:r w:rsidR="005F025F" w:rsidRPr="009610F9">
              <w:rPr>
                <w:sz w:val="20"/>
              </w:rPr>
              <w:fldChar w:fldCharType="end"/>
            </w:r>
            <w:r w:rsidR="005F025F">
              <w:rPr>
                <w:sz w:val="20"/>
              </w:rPr>
              <w:t xml:space="preserve"> hat:</w:t>
            </w:r>
          </w:p>
          <w:p w14:paraId="1EA050D3" w14:textId="64898C5F" w:rsidR="005F025F" w:rsidRDefault="00DB4AD4" w:rsidP="005F025F">
            <w:p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8119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2E60D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F025F" w:rsidRPr="002E60DE">
              <w:rPr>
                <w:sz w:val="20"/>
              </w:rPr>
              <w:t xml:space="preserve"> </w:t>
            </w:r>
            <w:r w:rsidR="005F025F">
              <w:rPr>
                <w:sz w:val="20"/>
              </w:rPr>
              <w:t>Anforderungen erfüllt</w:t>
            </w:r>
          </w:p>
          <w:p w14:paraId="023D18E0" w14:textId="23F32ABB" w:rsidR="005F025F" w:rsidRPr="009610F9" w:rsidRDefault="00DB4AD4" w:rsidP="005F025F">
            <w:pPr>
              <w:ind w:left="851"/>
              <w:rPr>
                <w:sz w:val="20"/>
              </w:rPr>
            </w:pPr>
            <w:sdt>
              <w:sdtPr>
                <w:rPr>
                  <w:sz w:val="20"/>
                </w:rPr>
                <w:id w:val="70329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2E60D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F025F" w:rsidRPr="002E60DE">
              <w:rPr>
                <w:sz w:val="20"/>
              </w:rPr>
              <w:t xml:space="preserve"> </w:t>
            </w:r>
            <w:r w:rsidR="005F025F">
              <w:rPr>
                <w:sz w:val="20"/>
              </w:rPr>
              <w:t>Anforderungen nicht erfüllt</w:t>
            </w:r>
          </w:p>
          <w:p w14:paraId="07497BFB" w14:textId="7D06D819" w:rsidR="005F025F" w:rsidRPr="009610F9" w:rsidRDefault="00DB4AD4" w:rsidP="009A577E">
            <w:pPr>
              <w:ind w:left="208" w:hanging="208"/>
              <w:rPr>
                <w:sz w:val="20"/>
              </w:rPr>
            </w:pPr>
            <w:sdt>
              <w:sdtPr>
                <w:rPr>
                  <w:sz w:val="20"/>
                </w:rPr>
                <w:id w:val="-14316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9610F9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F025F" w:rsidRPr="009610F9">
              <w:rPr>
                <w:sz w:val="20"/>
              </w:rPr>
              <w:t xml:space="preserve"> </w:t>
            </w:r>
            <w:r w:rsidR="004F6509">
              <w:rPr>
                <w:sz w:val="20"/>
                <w:szCs w:val="20"/>
              </w:rPr>
              <w:t>N</w:t>
            </w:r>
            <w:r w:rsidR="005F025F" w:rsidRPr="009A577E">
              <w:rPr>
                <w:sz w:val="20"/>
                <w:szCs w:val="20"/>
              </w:rPr>
              <w:t>och kein Stellenplan eingereicht (Sie werden eine entsprechende Aufforderung erhalten.)</w:t>
            </w:r>
            <w:r w:rsidR="005F025F" w:rsidRPr="009610F9">
              <w:rPr>
                <w:sz w:val="20"/>
              </w:rPr>
              <w:t xml:space="preserve">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2D58F5DD" w14:textId="77777777" w:rsidR="005F025F" w:rsidRDefault="005F025F" w:rsidP="00900503">
            <w:pPr>
              <w:pStyle w:val="Textkrper3"/>
              <w:spacing w:after="60"/>
              <w:rPr>
                <w:rFonts w:eastAsia="MS Gothic"/>
                <w:szCs w:val="20"/>
              </w:rPr>
            </w:pP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ja </w:t>
            </w: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nein</w:t>
            </w:r>
            <w:r>
              <w:rPr>
                <w:rFonts w:eastAsia="MS Gothic"/>
                <w:szCs w:val="20"/>
              </w:rPr>
              <w:t xml:space="preserve"> </w:t>
            </w:r>
          </w:p>
          <w:p w14:paraId="1BBB9D83" w14:textId="205D10C4" w:rsidR="00900503" w:rsidRPr="005F025F" w:rsidRDefault="00900503" w:rsidP="00900503">
            <w:pPr>
              <w:pStyle w:val="Textkrper3"/>
              <w:spacing w:after="60"/>
              <w:rPr>
                <w:rFonts w:eastAsia="MS Gothic"/>
                <w:szCs w:val="20"/>
              </w:rPr>
            </w:pPr>
          </w:p>
        </w:tc>
      </w:tr>
      <w:tr w:rsidR="005F025F" w:rsidRPr="009610F9" w14:paraId="751AF0F1" w14:textId="079663B0" w:rsidTr="000F58B1">
        <w:trPr>
          <w:trHeight w:val="329"/>
        </w:trPr>
        <w:tc>
          <w:tcPr>
            <w:tcW w:w="9860" w:type="dxa"/>
            <w:gridSpan w:val="2"/>
          </w:tcPr>
          <w:p w14:paraId="49F45C22" w14:textId="77777777" w:rsidR="005F025F" w:rsidRPr="009610F9" w:rsidRDefault="005F025F" w:rsidP="005F025F">
            <w:pPr>
              <w:spacing w:before="0"/>
              <w:rPr>
                <w:sz w:val="20"/>
              </w:rPr>
            </w:pPr>
            <w:r w:rsidRPr="009610F9">
              <w:rPr>
                <w:sz w:val="20"/>
              </w:rPr>
              <w:t>Bemerkungen Gesuchsteller/in:</w:t>
            </w:r>
          </w:p>
          <w:p w14:paraId="2F7B1A26" w14:textId="3E7F5653" w:rsidR="005F025F" w:rsidRPr="009610F9" w:rsidRDefault="005F025F" w:rsidP="005F025F">
            <w:pPr>
              <w:rPr>
                <w:sz w:val="20"/>
              </w:rPr>
            </w:pPr>
            <w:r w:rsidRPr="009610F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610F9">
              <w:rPr>
                <w:sz w:val="20"/>
              </w:rPr>
              <w:instrText xml:space="preserve"> FORMTEXT </w:instrText>
            </w:r>
            <w:r w:rsidRPr="009610F9">
              <w:rPr>
                <w:sz w:val="20"/>
              </w:rPr>
            </w:r>
            <w:r w:rsidRPr="009610F9">
              <w:rPr>
                <w:sz w:val="20"/>
              </w:rPr>
              <w:fldChar w:fldCharType="separate"/>
            </w:r>
            <w:r w:rsidRPr="009610F9">
              <w:rPr>
                <w:sz w:val="20"/>
              </w:rPr>
              <w:t> </w:t>
            </w:r>
            <w:r w:rsidRPr="009610F9">
              <w:rPr>
                <w:sz w:val="20"/>
              </w:rPr>
              <w:t> </w:t>
            </w:r>
            <w:r w:rsidRPr="009610F9">
              <w:rPr>
                <w:sz w:val="20"/>
              </w:rPr>
              <w:t> </w:t>
            </w:r>
            <w:r w:rsidRPr="009610F9">
              <w:rPr>
                <w:sz w:val="20"/>
              </w:rPr>
              <w:t> </w:t>
            </w:r>
            <w:r w:rsidRPr="009610F9">
              <w:rPr>
                <w:sz w:val="20"/>
              </w:rPr>
              <w:t> </w:t>
            </w:r>
            <w:r w:rsidRPr="009610F9">
              <w:rPr>
                <w:sz w:val="20"/>
              </w:rPr>
              <w:fldChar w:fldCharType="end"/>
            </w:r>
          </w:p>
        </w:tc>
      </w:tr>
    </w:tbl>
    <w:p w14:paraId="1A4A7939" w14:textId="3A63202A" w:rsidR="00182307" w:rsidRPr="00CB7EAC" w:rsidRDefault="0088400B" w:rsidP="00900503">
      <w:pPr>
        <w:pStyle w:val="berschrift2nummeriert"/>
      </w:pPr>
      <w:r>
        <w:t>Angaben zur h</w:t>
      </w:r>
      <w:r w:rsidR="003E2064">
        <w:t>eimärztliche</w:t>
      </w:r>
      <w:r w:rsidR="009844E3">
        <w:t>n</w:t>
      </w:r>
      <w:r w:rsidR="003E2064">
        <w:t xml:space="preserve"> Versorgung</w:t>
      </w:r>
      <w:r w:rsidR="008F6D43" w:rsidRPr="008F6D43">
        <w:tab/>
      </w:r>
      <w:r w:rsidR="009A0881">
        <w:tab/>
      </w:r>
      <w:r w:rsidR="003E2064">
        <w:tab/>
      </w:r>
      <w:r w:rsidR="003E2064">
        <w:tab/>
      </w:r>
      <w:hyperlink r:id="rId33" w:history="1">
        <w:r w:rsidR="00182307" w:rsidRPr="003A7941">
          <w:rPr>
            <w:rStyle w:val="Hyperlink"/>
          </w:rPr>
          <w:t xml:space="preserve">Art. </w:t>
        </w:r>
        <w:r w:rsidR="008F6D43" w:rsidRPr="003A7941">
          <w:rPr>
            <w:rStyle w:val="Hyperlink"/>
          </w:rPr>
          <w:t>40 SLV</w:t>
        </w:r>
      </w:hyperlink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6900"/>
      </w:tblGrid>
      <w:tr w:rsidR="00182307" w:rsidRPr="007935D1" w14:paraId="5DF94137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361937AE" w14:textId="10C67FAE" w:rsidR="00182307" w:rsidRPr="007935D1" w:rsidRDefault="003E2064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3E2064">
              <w:rPr>
                <w:bCs/>
                <w:sz w:val="21"/>
                <w:szCs w:val="21"/>
              </w:rPr>
              <w:t>Anrede, Vorname, Name</w:t>
            </w:r>
            <w:r w:rsidR="00182307" w:rsidRPr="007935D1">
              <w:rPr>
                <w:sz w:val="21"/>
                <w:szCs w:val="21"/>
              </w:rPr>
              <w:t>:</w:t>
            </w:r>
          </w:p>
        </w:tc>
        <w:tc>
          <w:tcPr>
            <w:tcW w:w="6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9DBFE" w14:textId="77777777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26E8561E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3E47BFB0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Strasse: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9186AC" w14:textId="77777777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5F51304F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3A3C8A60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PLZ, Ort: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9557AC" w14:textId="77777777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0DB32E6B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48B723D6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Telefon: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69A1E" w14:textId="77777777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182307" w:rsidRPr="007935D1" w14:paraId="4429ECA5" w14:textId="77777777" w:rsidTr="00511D2B">
        <w:trPr>
          <w:trHeight w:val="415"/>
        </w:trPr>
        <w:tc>
          <w:tcPr>
            <w:tcW w:w="2482" w:type="dxa"/>
            <w:vAlign w:val="bottom"/>
          </w:tcPr>
          <w:p w14:paraId="2E087738" w14:textId="77777777" w:rsidR="00182307" w:rsidRPr="007935D1" w:rsidRDefault="00182307" w:rsidP="00182307">
            <w:pPr>
              <w:pStyle w:val="Textkrper-Zeileneinzug"/>
              <w:ind w:hanging="496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E-Mail: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D2699A" w14:textId="77777777" w:rsidR="00182307" w:rsidRPr="007935D1" w:rsidRDefault="00182307" w:rsidP="00182307">
            <w:pPr>
              <w:pStyle w:val="Textkrper-Zeileneinzug"/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noProof/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6D6F94B6" w14:textId="77777777" w:rsidR="0017161B" w:rsidRDefault="0017161B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</w:p>
    <w:p w14:paraId="278E508C" w14:textId="77777777" w:rsidR="0017161B" w:rsidRDefault="0017161B">
      <w:pPr>
        <w:spacing w:before="0" w:after="200" w:line="24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17685C85" w14:textId="6CA8ECB8" w:rsidR="00182307" w:rsidRPr="008F6D43" w:rsidRDefault="00182307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F6D43">
        <w:rPr>
          <w:b/>
          <w:sz w:val="20"/>
        </w:rPr>
        <w:lastRenderedPageBreak/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51"/>
        <w:gridCol w:w="1609"/>
      </w:tblGrid>
      <w:tr w:rsidR="005F025F" w:rsidRPr="007935D1" w14:paraId="629C2A51" w14:textId="267FB069" w:rsidTr="000F58B1">
        <w:trPr>
          <w:trHeight w:val="329"/>
        </w:trPr>
        <w:tc>
          <w:tcPr>
            <w:tcW w:w="8251" w:type="dxa"/>
            <w:vAlign w:val="center"/>
          </w:tcPr>
          <w:p w14:paraId="19B22758" w14:textId="78E11187" w:rsidR="005F025F" w:rsidRPr="007935D1" w:rsidRDefault="005F025F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r w:rsidRPr="000F58B1">
              <w:rPr>
                <w:b/>
                <w:sz w:val="21"/>
                <w:szCs w:val="21"/>
              </w:rPr>
              <w:t>Kopie Vertrag</w:t>
            </w:r>
            <w:r w:rsidRPr="007935D1">
              <w:rPr>
                <w:sz w:val="21"/>
                <w:szCs w:val="21"/>
              </w:rPr>
              <w:t xml:space="preserve"> </w:t>
            </w:r>
            <w:r w:rsidRPr="000F58B1">
              <w:rPr>
                <w:b/>
                <w:sz w:val="21"/>
                <w:szCs w:val="21"/>
              </w:rPr>
              <w:t>mit Heimärztin/Heimarzt (HA)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B9F6325" w14:textId="0C7BCC21" w:rsidR="005F025F" w:rsidRDefault="005F025F" w:rsidP="005F025F">
            <w:pPr>
              <w:rPr>
                <w:szCs w:val="21"/>
              </w:rPr>
            </w:pPr>
            <w:r>
              <w:t>Kontrolle GA</w:t>
            </w:r>
            <w:r w:rsidR="00681157">
              <w:t xml:space="preserve"> - erfüllt</w:t>
            </w:r>
          </w:p>
        </w:tc>
      </w:tr>
      <w:tr w:rsidR="005F025F" w:rsidRPr="007935D1" w14:paraId="58FFF6E9" w14:textId="7CAB425A" w:rsidTr="00900503">
        <w:trPr>
          <w:trHeight w:val="329"/>
        </w:trPr>
        <w:tc>
          <w:tcPr>
            <w:tcW w:w="8251" w:type="dxa"/>
          </w:tcPr>
          <w:p w14:paraId="1C104CFB" w14:textId="28432E01" w:rsidR="005F025F" w:rsidRPr="007935D1" w:rsidRDefault="00DB4AD4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64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F6509">
              <w:rPr>
                <w:sz w:val="21"/>
                <w:szCs w:val="21"/>
              </w:rPr>
              <w:t xml:space="preserve"> B</w:t>
            </w:r>
            <w:r w:rsidR="005F025F" w:rsidRPr="007935D1">
              <w:rPr>
                <w:sz w:val="21"/>
                <w:szCs w:val="21"/>
              </w:rPr>
              <w:t>isherige/r HA → keine Beilage nötig</w:t>
            </w:r>
          </w:p>
          <w:p w14:paraId="3865EDB6" w14:textId="3AF474F0" w:rsidR="005F025F" w:rsidRPr="007935D1" w:rsidRDefault="00DB4AD4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661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F6509">
              <w:rPr>
                <w:sz w:val="21"/>
                <w:szCs w:val="21"/>
              </w:rPr>
              <w:t xml:space="preserve"> N</w:t>
            </w:r>
            <w:r w:rsidR="005F025F" w:rsidRPr="007935D1">
              <w:rPr>
                <w:sz w:val="21"/>
                <w:szCs w:val="21"/>
              </w:rPr>
              <w:t xml:space="preserve">eue/r HA → </w:t>
            </w:r>
            <w:r w:rsidR="005F025F">
              <w:rPr>
                <w:sz w:val="21"/>
                <w:szCs w:val="21"/>
              </w:rPr>
              <w:t xml:space="preserve">Kopie des </w:t>
            </w:r>
            <w:r w:rsidR="005F025F" w:rsidRPr="007935D1">
              <w:rPr>
                <w:sz w:val="21"/>
                <w:szCs w:val="21"/>
              </w:rPr>
              <w:t>Vertrag</w:t>
            </w:r>
            <w:r w:rsidR="005F025F">
              <w:rPr>
                <w:sz w:val="21"/>
                <w:szCs w:val="21"/>
              </w:rPr>
              <w:t>es</w:t>
            </w:r>
            <w:r w:rsidR="005F025F" w:rsidRPr="007935D1">
              <w:rPr>
                <w:sz w:val="21"/>
                <w:szCs w:val="21"/>
              </w:rPr>
              <w:t xml:space="preserve"> beilegen</w:t>
            </w:r>
          </w:p>
          <w:p w14:paraId="395D1F42" w14:textId="77777777" w:rsidR="005F025F" w:rsidRPr="007935D1" w:rsidRDefault="005F025F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</w:p>
          <w:p w14:paraId="4484ED09" w14:textId="745C53BC" w:rsidR="005F025F" w:rsidRPr="007935D1" w:rsidRDefault="005F025F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 Heimärztin/der Heimarzt</w:t>
            </w:r>
            <w:r w:rsidRPr="007935D1">
              <w:rPr>
                <w:sz w:val="21"/>
                <w:szCs w:val="21"/>
              </w:rPr>
              <w:t xml:space="preserve"> verfügt über eine Berufsausübungsbewilligung des Kantons</w:t>
            </w:r>
            <w:r w:rsidR="00C972BB">
              <w:rPr>
                <w:sz w:val="21"/>
                <w:szCs w:val="21"/>
              </w:rPr>
              <w:t xml:space="preserve"> Bern</w:t>
            </w:r>
          </w:p>
          <w:p w14:paraId="3A8645BE" w14:textId="77777777" w:rsidR="005F025F" w:rsidRPr="007935D1" w:rsidRDefault="00DB4AD4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1967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F025F" w:rsidRPr="007935D1">
              <w:rPr>
                <w:sz w:val="21"/>
                <w:szCs w:val="21"/>
              </w:rPr>
              <w:t xml:space="preserve"> ja </w:t>
            </w:r>
          </w:p>
          <w:p w14:paraId="26F9D227" w14:textId="731A1982" w:rsidR="005F025F" w:rsidRPr="007935D1" w:rsidRDefault="00DB4AD4" w:rsidP="005F025F">
            <w:pPr>
              <w:pStyle w:val="Kopfzeile"/>
              <w:tabs>
                <w:tab w:val="left" w:pos="2269"/>
                <w:tab w:val="left" w:pos="3544"/>
                <w:tab w:val="left" w:pos="4820"/>
                <w:tab w:val="left" w:pos="7655"/>
                <w:tab w:val="left" w:pos="822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8231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5F025F" w:rsidRPr="007935D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76A1735C" w14:textId="71306C36" w:rsidR="005F025F" w:rsidRDefault="005F025F" w:rsidP="0090050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ja </w:t>
            </w: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nein </w:t>
            </w:r>
          </w:p>
          <w:p w14:paraId="750EAAEB" w14:textId="77777777" w:rsidR="005F025F" w:rsidRDefault="005F025F" w:rsidP="00900503">
            <w:pPr>
              <w:rPr>
                <w:rFonts w:eastAsia="MS Gothic"/>
                <w:sz w:val="20"/>
                <w:szCs w:val="20"/>
              </w:rPr>
            </w:pPr>
          </w:p>
          <w:p w14:paraId="2AD37C2C" w14:textId="5B7F82DC" w:rsidR="005F025F" w:rsidRDefault="005F025F" w:rsidP="00900503">
            <w:pPr>
              <w:rPr>
                <w:rFonts w:eastAsia="MS Gothic"/>
                <w:sz w:val="20"/>
                <w:szCs w:val="20"/>
              </w:rPr>
            </w:pPr>
          </w:p>
          <w:p w14:paraId="511D7493" w14:textId="3F9D1A26" w:rsidR="005F025F" w:rsidRDefault="005F025F" w:rsidP="00900503">
            <w:pPr>
              <w:rPr>
                <w:szCs w:val="21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ja </w:t>
            </w: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nein </w:t>
            </w:r>
          </w:p>
        </w:tc>
      </w:tr>
      <w:tr w:rsidR="005F025F" w:rsidRPr="007935D1" w14:paraId="363F852F" w14:textId="720E0B3C" w:rsidTr="000F58B1">
        <w:trPr>
          <w:trHeight w:val="329"/>
        </w:trPr>
        <w:tc>
          <w:tcPr>
            <w:tcW w:w="9860" w:type="dxa"/>
            <w:gridSpan w:val="2"/>
          </w:tcPr>
          <w:p w14:paraId="45E03397" w14:textId="77777777" w:rsidR="005F025F" w:rsidRPr="007935D1" w:rsidRDefault="005F025F" w:rsidP="00182307">
            <w:pPr>
              <w:pStyle w:val="Kopfzeile"/>
              <w:tabs>
                <w:tab w:val="left" w:pos="8222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1FD1E2DA" w14:textId="4527F422" w:rsidR="005F025F" w:rsidRPr="007935D1" w:rsidRDefault="005F025F" w:rsidP="00182307">
            <w:pPr>
              <w:pStyle w:val="Kopfzeile"/>
              <w:tabs>
                <w:tab w:val="left" w:pos="8222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0DEEA4BA" w14:textId="28BBE01F" w:rsidR="00182307" w:rsidRPr="009A0881" w:rsidRDefault="0088400B" w:rsidP="00900503">
      <w:pPr>
        <w:pStyle w:val="berschrift2nummeriert"/>
      </w:pPr>
      <w:r>
        <w:t>Angaben zur p</w:t>
      </w:r>
      <w:r w:rsidR="00182307" w:rsidRPr="009A0881">
        <w:t>harmazeutische</w:t>
      </w:r>
      <w:r w:rsidR="009844E3">
        <w:t>n</w:t>
      </w:r>
      <w:r w:rsidR="00182307" w:rsidRPr="009A0881">
        <w:t xml:space="preserve"> Versorgung</w:t>
      </w:r>
      <w:r w:rsidR="00CB7EAC" w:rsidRPr="009A0881">
        <w:tab/>
      </w:r>
      <w:r w:rsidR="009A0881">
        <w:tab/>
      </w:r>
      <w:r w:rsidR="0017161B">
        <w:tab/>
      </w:r>
      <w:hyperlink r:id="rId34" w:history="1">
        <w:r w:rsidR="00CB7EAC" w:rsidRPr="003A7941">
          <w:rPr>
            <w:rStyle w:val="Hyperlink"/>
          </w:rPr>
          <w:t>Art. 41</w:t>
        </w:r>
      </w:hyperlink>
      <w:r w:rsidR="00CB7EAC" w:rsidRPr="009A0881">
        <w:t xml:space="preserve"> und </w:t>
      </w:r>
      <w:hyperlink r:id="rId35" w:history="1">
        <w:r w:rsidR="00CB7EAC" w:rsidRPr="003A7941">
          <w:rPr>
            <w:rStyle w:val="Hyperlink"/>
          </w:rPr>
          <w:t>42 SLV</w:t>
        </w:r>
      </w:hyperlink>
    </w:p>
    <w:p w14:paraId="7D11B66F" w14:textId="326BDAD8" w:rsidR="00182307" w:rsidRPr="007935D1" w:rsidRDefault="00DB4AD4" w:rsidP="009A0881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</w:rPr>
      </w:pPr>
      <w:sdt>
        <w:sdtPr>
          <w:rPr>
            <w:szCs w:val="21"/>
          </w:rPr>
          <w:id w:val="-12287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07" w:rsidRPr="009A0881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182307" w:rsidRPr="007935D1">
        <w:rPr>
          <w:szCs w:val="21"/>
        </w:rPr>
        <w:tab/>
        <w:t>Betreibung einer Privatapotheke</w:t>
      </w:r>
      <w:r w:rsidR="009A0881">
        <w:rPr>
          <w:szCs w:val="21"/>
        </w:rPr>
        <w:t xml:space="preserve"> </w:t>
      </w:r>
      <w:r w:rsidR="00182307" w:rsidRPr="007935D1">
        <w:rPr>
          <w:szCs w:val="21"/>
        </w:rPr>
        <w:t xml:space="preserve">mit </w:t>
      </w:r>
      <w:r w:rsidR="009A0881">
        <w:rPr>
          <w:szCs w:val="21"/>
        </w:rPr>
        <w:t>Betriebsbewilligung</w:t>
      </w:r>
      <w:r w:rsidR="00182307" w:rsidRPr="007935D1">
        <w:rPr>
          <w:szCs w:val="21"/>
        </w:rPr>
        <w:t xml:space="preserve"> </w:t>
      </w:r>
      <w:r w:rsidR="009610F9">
        <w:rPr>
          <w:szCs w:val="21"/>
        </w:rPr>
        <w:t>(keine weiteren Angaben notwendig)</w:t>
      </w:r>
      <w:r w:rsidR="00182307" w:rsidRPr="007935D1">
        <w:rPr>
          <w:szCs w:val="21"/>
        </w:rPr>
        <w:t xml:space="preserve"> </w:t>
      </w:r>
    </w:p>
    <w:p w14:paraId="2B90B70D" w14:textId="6C57F515" w:rsidR="00182307" w:rsidRPr="007935D1" w:rsidRDefault="00DB4AD4" w:rsidP="00182307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2" w:hanging="420"/>
        <w:rPr>
          <w:szCs w:val="21"/>
        </w:rPr>
      </w:pPr>
      <w:sdt>
        <w:sdtPr>
          <w:rPr>
            <w:rFonts w:ascii="Arial" w:hAnsi="Arial" w:cs="Arial"/>
            <w:szCs w:val="21"/>
          </w:rPr>
          <w:id w:val="204039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32" w:rsidRPr="00E15E3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182307" w:rsidRPr="00E15E32">
        <w:rPr>
          <w:rFonts w:ascii="Arial" w:hAnsi="Arial" w:cs="Arial"/>
          <w:szCs w:val="21"/>
        </w:rPr>
        <w:tab/>
        <w:t>patientenspezif</w:t>
      </w:r>
      <w:r w:rsidR="002E60DE">
        <w:rPr>
          <w:rFonts w:ascii="Arial" w:hAnsi="Arial" w:cs="Arial"/>
          <w:szCs w:val="21"/>
        </w:rPr>
        <w:t xml:space="preserve">ische Arzneimittelversorgung </w:t>
      </w:r>
      <w:r w:rsidR="009610F9">
        <w:rPr>
          <w:rFonts w:ascii="Arial" w:hAnsi="Arial" w:cs="Arial"/>
          <w:szCs w:val="21"/>
        </w:rPr>
        <w:t>mit v</w:t>
      </w:r>
      <w:r w:rsidR="00182307" w:rsidRPr="00E15E32">
        <w:rPr>
          <w:rFonts w:ascii="Arial" w:hAnsi="Arial" w:cs="Arial"/>
          <w:szCs w:val="21"/>
        </w:rPr>
        <w:t>erantwortliche</w:t>
      </w:r>
      <w:r w:rsidR="009610F9">
        <w:rPr>
          <w:rFonts w:ascii="Arial" w:hAnsi="Arial" w:cs="Arial"/>
          <w:szCs w:val="21"/>
        </w:rPr>
        <w:t>r</w:t>
      </w:r>
      <w:r w:rsidR="00182307" w:rsidRPr="00E15E32">
        <w:rPr>
          <w:rFonts w:ascii="Arial" w:hAnsi="Arial" w:cs="Arial"/>
          <w:szCs w:val="21"/>
        </w:rPr>
        <w:t xml:space="preserve"> Medizinalperson</w:t>
      </w:r>
      <w:r w:rsidR="00182307" w:rsidRPr="007935D1">
        <w:rPr>
          <w:szCs w:val="21"/>
        </w:rPr>
        <w:t>:</w:t>
      </w:r>
    </w:p>
    <w:p w14:paraId="69CB2D2F" w14:textId="2455FCE3" w:rsidR="00182307" w:rsidRPr="007935D1" w:rsidRDefault="00182307" w:rsidP="00182307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142"/>
        <w:rPr>
          <w:szCs w:val="21"/>
        </w:rPr>
      </w:pPr>
      <w:r w:rsidRPr="007935D1">
        <w:rPr>
          <w:szCs w:val="21"/>
        </w:rPr>
        <w:tab/>
      </w:r>
      <w:sdt>
        <w:sdtPr>
          <w:rPr>
            <w:szCs w:val="21"/>
          </w:rPr>
          <w:id w:val="-93382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35D1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7935D1">
        <w:rPr>
          <w:szCs w:val="21"/>
        </w:rPr>
        <w:t xml:space="preserve"> </w:t>
      </w:r>
      <w:r w:rsidR="009A0881">
        <w:rPr>
          <w:szCs w:val="21"/>
        </w:rPr>
        <w:t>Heimärztin/</w:t>
      </w:r>
      <w:r w:rsidRPr="007935D1">
        <w:rPr>
          <w:szCs w:val="21"/>
        </w:rPr>
        <w:t xml:space="preserve">Heimarzt/ (siehe </w:t>
      </w:r>
      <w:r w:rsidR="00C62ACB">
        <w:rPr>
          <w:szCs w:val="21"/>
        </w:rPr>
        <w:t>5.5</w:t>
      </w:r>
      <w:r w:rsidRPr="007935D1">
        <w:rPr>
          <w:szCs w:val="21"/>
        </w:rPr>
        <w:t>)</w:t>
      </w:r>
    </w:p>
    <w:p w14:paraId="360394A7" w14:textId="74640224" w:rsidR="003E2064" w:rsidRDefault="00DB4AD4" w:rsidP="003E2064">
      <w:pPr>
        <w:tabs>
          <w:tab w:val="left" w:pos="567"/>
          <w:tab w:val="left" w:pos="1843"/>
          <w:tab w:val="right" w:leader="underscore" w:pos="7371"/>
        </w:tabs>
        <w:spacing w:before="120" w:after="120"/>
        <w:ind w:left="567"/>
        <w:rPr>
          <w:szCs w:val="21"/>
        </w:rPr>
      </w:pPr>
      <w:sdt>
        <w:sdtPr>
          <w:rPr>
            <w:szCs w:val="21"/>
          </w:rPr>
          <w:id w:val="-188261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64" w:rsidRPr="003E2064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E2064">
        <w:rPr>
          <w:szCs w:val="21"/>
        </w:rPr>
        <w:t xml:space="preserve"> </w:t>
      </w:r>
      <w:r w:rsidR="00182307" w:rsidRPr="007935D1">
        <w:rPr>
          <w:szCs w:val="21"/>
        </w:rPr>
        <w:t>Andere</w:t>
      </w:r>
      <w:r w:rsidR="009A0881">
        <w:rPr>
          <w:szCs w:val="21"/>
        </w:rPr>
        <w:t>/</w:t>
      </w:r>
      <w:r w:rsidR="00182307" w:rsidRPr="007935D1">
        <w:rPr>
          <w:szCs w:val="21"/>
        </w:rPr>
        <w:t xml:space="preserve">r </w:t>
      </w:r>
      <w:r w:rsidR="009A0881" w:rsidRPr="009A0881">
        <w:rPr>
          <w:szCs w:val="21"/>
        </w:rPr>
        <w:t>Ärztin/Arzt</w:t>
      </w:r>
    </w:p>
    <w:p w14:paraId="32915E82" w14:textId="389A0B93" w:rsidR="00182307" w:rsidRPr="007935D1" w:rsidRDefault="00DB4AD4" w:rsidP="00182307">
      <w:pPr>
        <w:tabs>
          <w:tab w:val="left" w:pos="567"/>
          <w:tab w:val="left" w:pos="851"/>
          <w:tab w:val="right" w:leader="underscore" w:pos="9498"/>
        </w:tabs>
        <w:ind w:left="567"/>
        <w:rPr>
          <w:szCs w:val="21"/>
        </w:rPr>
      </w:pPr>
      <w:sdt>
        <w:sdtPr>
          <w:rPr>
            <w:szCs w:val="21"/>
          </w:rPr>
          <w:id w:val="186077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64" w:rsidRPr="003E2064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E2064" w:rsidRPr="003E2064">
        <w:rPr>
          <w:szCs w:val="21"/>
        </w:rPr>
        <w:t xml:space="preserve"> </w:t>
      </w:r>
      <w:r w:rsidR="009A0881" w:rsidRPr="009A0881">
        <w:rPr>
          <w:szCs w:val="21"/>
        </w:rPr>
        <w:t>Apothekerin/Apotheker</w:t>
      </w:r>
    </w:p>
    <w:tbl>
      <w:tblPr>
        <w:tblW w:w="9498" w:type="dxa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182307" w:rsidRPr="007935D1" w14:paraId="65EC895F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0DE3736D" w14:textId="34278C4E" w:rsidR="00182307" w:rsidRPr="009610F9" w:rsidRDefault="009610F9" w:rsidP="009610F9">
            <w:pPr>
              <w:pStyle w:val="Datum"/>
              <w:tabs>
                <w:tab w:val="left" w:pos="2552"/>
                <w:tab w:val="right" w:leader="underscore" w:pos="9498"/>
              </w:tabs>
              <w:spacing w:before="0" w:after="0"/>
              <w:rPr>
                <w:szCs w:val="21"/>
              </w:rPr>
            </w:pPr>
            <w:r w:rsidRPr="009610F9">
              <w:rPr>
                <w:szCs w:val="21"/>
              </w:rPr>
              <w:t>Anrede, Vorname, Name</w:t>
            </w:r>
            <w:r w:rsidR="00182307" w:rsidRPr="009610F9">
              <w:rPr>
                <w:szCs w:val="21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FDA09" w14:textId="77777777" w:rsidR="00182307" w:rsidRPr="007935D1" w:rsidRDefault="00182307" w:rsidP="00182307">
            <w:pPr>
              <w:tabs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6524B749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3E5EF640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Strasse: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19CEF0" w14:textId="77777777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3CD6F2BD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4C984D27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PLZ, Ort: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D49EA6" w14:textId="77777777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0356E973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1D2B0B7D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Telefon: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64712F" w14:textId="77777777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  <w:tr w:rsidR="00182307" w:rsidRPr="007935D1" w14:paraId="3B0D5E42" w14:textId="77777777" w:rsidTr="00511D2B">
        <w:trPr>
          <w:trHeight w:val="415"/>
        </w:trPr>
        <w:tc>
          <w:tcPr>
            <w:tcW w:w="2835" w:type="dxa"/>
            <w:vAlign w:val="bottom"/>
          </w:tcPr>
          <w:p w14:paraId="38469E4B" w14:textId="77777777" w:rsidR="00182307" w:rsidRPr="007935D1" w:rsidRDefault="00182307" w:rsidP="009610F9">
            <w:pPr>
              <w:tabs>
                <w:tab w:val="left" w:pos="2552"/>
                <w:tab w:val="right" w:leader="underscore" w:pos="9498"/>
              </w:tabs>
              <w:rPr>
                <w:szCs w:val="21"/>
              </w:rPr>
            </w:pPr>
            <w:r w:rsidRPr="007935D1">
              <w:rPr>
                <w:szCs w:val="21"/>
              </w:rPr>
              <w:t>E-Mail: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3381F6" w14:textId="77777777" w:rsidR="00182307" w:rsidRPr="007935D1" w:rsidRDefault="00182307" w:rsidP="00182307">
            <w:pPr>
              <w:tabs>
                <w:tab w:val="left" w:pos="851"/>
                <w:tab w:val="left" w:pos="2552"/>
                <w:tab w:val="right" w:leader="underscore" w:pos="9498"/>
              </w:tabs>
              <w:ind w:left="74"/>
              <w:rPr>
                <w:szCs w:val="21"/>
              </w:rPr>
            </w:pPr>
            <w:r w:rsidRPr="007935D1">
              <w:rPr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35D1">
              <w:rPr>
                <w:szCs w:val="21"/>
              </w:rPr>
              <w:instrText xml:space="preserve"> FORMTEXT </w:instrText>
            </w:r>
            <w:r w:rsidRPr="007935D1">
              <w:rPr>
                <w:szCs w:val="21"/>
              </w:rPr>
            </w:r>
            <w:r w:rsidRPr="007935D1">
              <w:rPr>
                <w:szCs w:val="21"/>
              </w:rPr>
              <w:fldChar w:fldCharType="separate"/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noProof/>
                <w:szCs w:val="21"/>
              </w:rPr>
              <w:t> </w:t>
            </w:r>
            <w:r w:rsidRPr="007935D1">
              <w:rPr>
                <w:szCs w:val="21"/>
              </w:rPr>
              <w:fldChar w:fldCharType="end"/>
            </w:r>
          </w:p>
        </w:tc>
      </w:tr>
    </w:tbl>
    <w:p w14:paraId="23FE2521" w14:textId="444CB59D" w:rsidR="00182307" w:rsidRPr="008F6D43" w:rsidRDefault="008F6D43" w:rsidP="008F6D43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F6D43">
        <w:rPr>
          <w:b/>
          <w:sz w:val="20"/>
        </w:rPr>
        <w:t>Beilage: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51"/>
        <w:gridCol w:w="1609"/>
      </w:tblGrid>
      <w:tr w:rsidR="005F025F" w:rsidRPr="007935D1" w14:paraId="10BEA3ED" w14:textId="172EC5A5" w:rsidTr="000F58B1">
        <w:trPr>
          <w:trHeight w:val="329"/>
        </w:trPr>
        <w:tc>
          <w:tcPr>
            <w:tcW w:w="8251" w:type="dxa"/>
            <w:vAlign w:val="center"/>
          </w:tcPr>
          <w:p w14:paraId="67E32992" w14:textId="03AB6EF4" w:rsidR="005F025F" w:rsidRPr="00C53C75" w:rsidRDefault="005F025F" w:rsidP="009610F9">
            <w:pPr>
              <w:pStyle w:val="Textkrper"/>
              <w:rPr>
                <w:b/>
                <w:lang w:val="de-CH"/>
              </w:rPr>
            </w:pPr>
            <w:r w:rsidRPr="000F58B1">
              <w:rPr>
                <w:b/>
                <w:lang w:val="de-CH"/>
              </w:rPr>
              <w:t>Kopie Vertrag mit pharmazeutisch verantwortlicher Medizinalperson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78611A70" w14:textId="1F5FAB9E" w:rsidR="005F025F" w:rsidRDefault="00681157" w:rsidP="005F025F">
            <w:pPr>
              <w:pStyle w:val="Textkrper"/>
              <w:rPr>
                <w:lang w:val="de-CH"/>
              </w:rPr>
            </w:pPr>
            <w:r w:rsidRPr="00681157">
              <w:rPr>
                <w:lang w:val="de-CH"/>
              </w:rPr>
              <w:t>Kontrolle GA - erfüllt</w:t>
            </w:r>
          </w:p>
        </w:tc>
      </w:tr>
      <w:tr w:rsidR="005F025F" w:rsidRPr="007935D1" w14:paraId="62590B14" w14:textId="4040302D" w:rsidTr="00900503">
        <w:trPr>
          <w:trHeight w:val="329"/>
        </w:trPr>
        <w:tc>
          <w:tcPr>
            <w:tcW w:w="8251" w:type="dxa"/>
            <w:vAlign w:val="center"/>
          </w:tcPr>
          <w:p w14:paraId="7CA3856C" w14:textId="0BC84DE5" w:rsidR="005F025F" w:rsidRPr="008F6D43" w:rsidRDefault="00DB4AD4" w:rsidP="00490C74">
            <w:pPr>
              <w:pStyle w:val="Textkrper"/>
              <w:rPr>
                <w:b/>
                <w:lang w:val="de-CH"/>
              </w:rPr>
            </w:pPr>
            <w:sdt>
              <w:sdtPr>
                <w:rPr>
                  <w:b/>
                  <w:lang w:val="de-CH"/>
                </w:rPr>
                <w:id w:val="-530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27790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5F025F" w:rsidRPr="0027790F">
              <w:rPr>
                <w:lang w:val="de-CH"/>
              </w:rPr>
              <w:t xml:space="preserve"> </w:t>
            </w:r>
            <w:r w:rsidR="004F6509">
              <w:rPr>
                <w:lang w:val="de-CH"/>
              </w:rPr>
              <w:t>B</w:t>
            </w:r>
            <w:r w:rsidR="005F025F" w:rsidRPr="008F6D43">
              <w:rPr>
                <w:lang w:val="de-CH"/>
              </w:rPr>
              <w:t>isherige Medizinalperson → keine Beilage nötig</w:t>
            </w:r>
          </w:p>
          <w:p w14:paraId="284287A2" w14:textId="23BFDBE8" w:rsidR="005F025F" w:rsidRPr="008F6D43" w:rsidRDefault="00DB4AD4" w:rsidP="00490C74">
            <w:pPr>
              <w:pStyle w:val="Textkrper"/>
              <w:rPr>
                <w:b/>
                <w:lang w:val="de-CH"/>
              </w:rPr>
            </w:pPr>
            <w:sdt>
              <w:sdtPr>
                <w:rPr>
                  <w:b/>
                  <w:lang w:val="de-CH"/>
                </w:rPr>
                <w:id w:val="-11551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8F6D43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4F6509">
              <w:rPr>
                <w:lang w:val="de-CH"/>
              </w:rPr>
              <w:t xml:space="preserve"> N</w:t>
            </w:r>
            <w:r w:rsidR="005F025F" w:rsidRPr="008F6D43">
              <w:rPr>
                <w:lang w:val="de-CH"/>
              </w:rPr>
              <w:t>eue Medizinalperson → Vertrag beilegen</w:t>
            </w:r>
          </w:p>
          <w:p w14:paraId="1B5A0E06" w14:textId="77777777" w:rsidR="005F025F" w:rsidRPr="008F6D43" w:rsidRDefault="005F025F" w:rsidP="00490C74">
            <w:pPr>
              <w:pStyle w:val="Textkrper"/>
              <w:rPr>
                <w:b/>
                <w:lang w:val="de-CH"/>
              </w:rPr>
            </w:pPr>
          </w:p>
          <w:p w14:paraId="68D8AA2F" w14:textId="23CAE628" w:rsidR="005F025F" w:rsidRPr="008F6D43" w:rsidRDefault="005F025F" w:rsidP="00490C74">
            <w:pPr>
              <w:pStyle w:val="Textkrper"/>
              <w:rPr>
                <w:b/>
                <w:lang w:val="de-CH"/>
              </w:rPr>
            </w:pPr>
            <w:r w:rsidRPr="008F6D43">
              <w:rPr>
                <w:lang w:val="de-CH"/>
              </w:rPr>
              <w:t>Die Medizinalperson verfügt über eine Berufsausübungsbewilligung des Kantons</w:t>
            </w:r>
            <w:r w:rsidR="00C972BB">
              <w:rPr>
                <w:lang w:val="de-CH"/>
              </w:rPr>
              <w:t xml:space="preserve"> Bern</w:t>
            </w:r>
          </w:p>
          <w:p w14:paraId="5B05BB24" w14:textId="77777777" w:rsidR="005F025F" w:rsidRPr="008F6D43" w:rsidRDefault="00DB4AD4" w:rsidP="00490C74">
            <w:pPr>
              <w:pStyle w:val="Textkrper"/>
              <w:rPr>
                <w:b/>
                <w:lang w:val="de-CH"/>
              </w:rPr>
            </w:pPr>
            <w:sdt>
              <w:sdtPr>
                <w:rPr>
                  <w:b/>
                  <w:lang w:val="de-CH"/>
                </w:rPr>
                <w:id w:val="-18196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8F6D43">
                  <w:rPr>
                    <w:rFonts w:ascii="MS Gothic" w:eastAsia="MS Gothic" w:hAnsi="MS Gothic" w:cs="MS Gothic"/>
                    <w:lang w:val="de-CH"/>
                  </w:rPr>
                  <w:t>☐</w:t>
                </w:r>
              </w:sdtContent>
            </w:sdt>
            <w:r w:rsidR="005F025F" w:rsidRPr="008F6D43">
              <w:rPr>
                <w:lang w:val="de-CH"/>
              </w:rPr>
              <w:t xml:space="preserve"> ja </w:t>
            </w:r>
          </w:p>
          <w:p w14:paraId="05E94DC4" w14:textId="77777777" w:rsidR="005F025F" w:rsidRPr="007935D1" w:rsidRDefault="00DB4AD4" w:rsidP="00490C74">
            <w:pPr>
              <w:pStyle w:val="Textkrper"/>
              <w:rPr>
                <w:b/>
              </w:rPr>
            </w:pPr>
            <w:sdt>
              <w:sdtPr>
                <w:rPr>
                  <w:b/>
                </w:rPr>
                <w:id w:val="-9359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5F" w:rsidRPr="007935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025F" w:rsidRPr="007935D1">
              <w:t xml:space="preserve"> nein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921C5C2" w14:textId="77777777" w:rsidR="00681157" w:rsidRDefault="00681157" w:rsidP="00681157">
            <w:pPr>
              <w:pStyle w:val="Textkrper3"/>
              <w:spacing w:after="60"/>
              <w:rPr>
                <w:szCs w:val="20"/>
              </w:rPr>
            </w:pP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ja </w:t>
            </w: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nein </w:t>
            </w:r>
          </w:p>
          <w:p w14:paraId="1FEA908D" w14:textId="77777777" w:rsidR="00681157" w:rsidRDefault="00681157" w:rsidP="00900503">
            <w:pPr>
              <w:pStyle w:val="Textkrper3"/>
              <w:spacing w:after="60"/>
              <w:rPr>
                <w:rFonts w:ascii="Segoe UI Symbol" w:hAnsi="Segoe UI Symbol" w:cs="Segoe UI Symbol"/>
                <w:szCs w:val="20"/>
              </w:rPr>
            </w:pPr>
          </w:p>
          <w:p w14:paraId="4032B28D" w14:textId="77777777" w:rsidR="00900503" w:rsidRPr="00905666" w:rsidRDefault="00900503" w:rsidP="00900503">
            <w:pPr>
              <w:pStyle w:val="Textkrper3"/>
              <w:spacing w:after="60"/>
              <w:rPr>
                <w:szCs w:val="20"/>
              </w:rPr>
            </w:pPr>
          </w:p>
          <w:p w14:paraId="798500FE" w14:textId="1DC1052D" w:rsidR="005F025F" w:rsidRDefault="005F025F" w:rsidP="00900503">
            <w:pPr>
              <w:pStyle w:val="Textkrper3"/>
              <w:spacing w:after="60"/>
              <w:rPr>
                <w:b/>
              </w:rPr>
            </w:pP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ja </w:t>
            </w:r>
            <w:r w:rsidRPr="00905666">
              <w:rPr>
                <w:rFonts w:ascii="Segoe UI Symbol" w:hAnsi="Segoe UI Symbol" w:cs="Segoe UI Symbol"/>
                <w:szCs w:val="20"/>
              </w:rPr>
              <w:t>☐</w:t>
            </w:r>
            <w:r w:rsidRPr="00905666">
              <w:rPr>
                <w:szCs w:val="20"/>
              </w:rPr>
              <w:t xml:space="preserve"> nein</w:t>
            </w:r>
            <w:r>
              <w:rPr>
                <w:rFonts w:eastAsia="MS Gothic"/>
                <w:szCs w:val="20"/>
              </w:rPr>
              <w:t xml:space="preserve"> </w:t>
            </w:r>
          </w:p>
        </w:tc>
      </w:tr>
      <w:tr w:rsidR="005F025F" w:rsidRPr="007935D1" w14:paraId="26731ECD" w14:textId="7E83F785" w:rsidTr="000F58B1">
        <w:trPr>
          <w:trHeight w:val="329"/>
        </w:trPr>
        <w:tc>
          <w:tcPr>
            <w:tcW w:w="9860" w:type="dxa"/>
            <w:gridSpan w:val="2"/>
          </w:tcPr>
          <w:p w14:paraId="459A94F2" w14:textId="77777777" w:rsidR="005F025F" w:rsidRPr="007935D1" w:rsidRDefault="005F025F" w:rsidP="00182307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27BBB536" w14:textId="5650E367" w:rsidR="005F025F" w:rsidRPr="007935D1" w:rsidRDefault="005F025F" w:rsidP="00182307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1EFD154B" w14:textId="77777777" w:rsidR="0017161B" w:rsidRDefault="0017161B" w:rsidP="0017161B"/>
    <w:p w14:paraId="59802E91" w14:textId="77777777" w:rsidR="0017161B" w:rsidRDefault="0017161B">
      <w:pPr>
        <w:spacing w:before="0" w:after="200" w:line="24" w:lineRule="auto"/>
        <w:rPr>
          <w:rFonts w:asciiTheme="majorHAnsi" w:eastAsiaTheme="majorEastAsia" w:hAnsiTheme="majorHAnsi" w:cstheme="majorBidi"/>
          <w:b/>
          <w:bCs w:val="0"/>
          <w:sz w:val="24"/>
          <w:szCs w:val="21"/>
        </w:rPr>
      </w:pPr>
      <w:r>
        <w:br w:type="page"/>
      </w:r>
    </w:p>
    <w:p w14:paraId="297175D8" w14:textId="0E5F2362" w:rsidR="00182307" w:rsidRPr="00415C47" w:rsidRDefault="0088400B" w:rsidP="00900503">
      <w:pPr>
        <w:pStyle w:val="berschrift2nummeriert"/>
      </w:pPr>
      <w:r>
        <w:lastRenderedPageBreak/>
        <w:t xml:space="preserve">Angaben zur </w:t>
      </w:r>
      <w:r w:rsidR="00A73A71">
        <w:t>Infrastruktur</w:t>
      </w:r>
      <w:r w:rsidR="00415C47">
        <w:tab/>
      </w:r>
      <w:r w:rsidR="00415C47">
        <w:tab/>
      </w:r>
      <w:r w:rsidR="00415C47">
        <w:tab/>
      </w:r>
      <w:r w:rsidR="00415C47">
        <w:tab/>
      </w:r>
      <w:r w:rsidR="00415C47">
        <w:tab/>
      </w:r>
      <w:r>
        <w:t xml:space="preserve">     </w:t>
      </w:r>
      <w:hyperlink r:id="rId36" w:history="1">
        <w:r w:rsidR="00182307" w:rsidRPr="003A7941">
          <w:rPr>
            <w:rStyle w:val="Hyperlink"/>
          </w:rPr>
          <w:t xml:space="preserve">Art. </w:t>
        </w:r>
        <w:r w:rsidR="00415C47" w:rsidRPr="003A7941">
          <w:rPr>
            <w:rStyle w:val="Hyperlink"/>
          </w:rPr>
          <w:t xml:space="preserve">43 </w:t>
        </w:r>
        <w:r w:rsidR="00C972BB" w:rsidRPr="003A7941">
          <w:rPr>
            <w:rStyle w:val="Hyperlink"/>
          </w:rPr>
          <w:t xml:space="preserve">- </w:t>
        </w:r>
        <w:r w:rsidR="00415C47" w:rsidRPr="003A7941">
          <w:rPr>
            <w:rStyle w:val="Hyperlink"/>
          </w:rPr>
          <w:t>45 SLV</w:t>
        </w:r>
      </w:hyperlink>
    </w:p>
    <w:p w14:paraId="67B53CB0" w14:textId="24E8840A" w:rsidR="00182307" w:rsidRPr="0088400B" w:rsidRDefault="00182307" w:rsidP="0088400B">
      <w:pPr>
        <w:tabs>
          <w:tab w:val="left" w:pos="426"/>
          <w:tab w:val="left" w:pos="1843"/>
          <w:tab w:val="right" w:leader="underscore" w:pos="9498"/>
        </w:tabs>
        <w:spacing w:before="120" w:after="120"/>
        <w:rPr>
          <w:b/>
          <w:sz w:val="20"/>
        </w:rPr>
      </w:pPr>
      <w:r w:rsidRPr="0088400B">
        <w:rPr>
          <w:b/>
          <w:sz w:val="20"/>
        </w:rPr>
        <w:t xml:space="preserve">Beilage: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51"/>
        <w:gridCol w:w="1609"/>
      </w:tblGrid>
      <w:tr w:rsidR="00A73A71" w:rsidRPr="007935D1" w14:paraId="4C1ED672" w14:textId="119E5241" w:rsidTr="00A73A71">
        <w:trPr>
          <w:trHeight w:val="397"/>
        </w:trPr>
        <w:tc>
          <w:tcPr>
            <w:tcW w:w="8251" w:type="dxa"/>
            <w:shd w:val="clear" w:color="auto" w:fill="auto"/>
            <w:vAlign w:val="center"/>
          </w:tcPr>
          <w:p w14:paraId="1FD6E37E" w14:textId="42799202" w:rsidR="00A73A71" w:rsidRPr="009C51B7" w:rsidRDefault="00A73A71" w:rsidP="009C51B7">
            <w:r w:rsidRPr="009C51B7">
              <w:rPr>
                <w:b/>
              </w:rPr>
              <w:t>Gebäude</w:t>
            </w:r>
            <w:r w:rsidRPr="009C51B7">
              <w:t>: Kopie Grundriss-/Baupläne: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1C64D4D" w14:textId="3147BEB9" w:rsidR="00A73A71" w:rsidRDefault="00A73A71" w:rsidP="009C51B7">
            <w:r>
              <w:t>Kontrolle GA</w:t>
            </w:r>
            <w:r w:rsidR="00681157">
              <w:t xml:space="preserve"> -erfüllt</w:t>
            </w:r>
          </w:p>
        </w:tc>
      </w:tr>
      <w:tr w:rsidR="00A73A71" w:rsidRPr="007935D1" w14:paraId="1A4ACF0B" w14:textId="2F90339A" w:rsidTr="00900503">
        <w:trPr>
          <w:trHeight w:val="329"/>
        </w:trPr>
        <w:tc>
          <w:tcPr>
            <w:tcW w:w="8251" w:type="dxa"/>
            <w:shd w:val="clear" w:color="auto" w:fill="auto"/>
          </w:tcPr>
          <w:p w14:paraId="767AAA50" w14:textId="324188C3" w:rsidR="009C51B7" w:rsidRPr="009C51B7" w:rsidRDefault="00DB4AD4" w:rsidP="009C51B7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0524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509">
              <w:rPr>
                <w:rFonts w:eastAsia="MS Gothic"/>
                <w:sz w:val="20"/>
                <w:szCs w:val="20"/>
              </w:rPr>
              <w:t xml:space="preserve"> B</w:t>
            </w:r>
            <w:r w:rsidR="009C51B7" w:rsidRPr="009C51B7">
              <w:rPr>
                <w:rFonts w:eastAsia="MS Gothic"/>
                <w:sz w:val="20"/>
                <w:szCs w:val="20"/>
              </w:rPr>
              <w:t>estehende Räumlichkeiten (ohne aktuelle Bautätigkeit) → keine Beilage nötig</w:t>
            </w:r>
          </w:p>
          <w:p w14:paraId="17286DF0" w14:textId="54BAEA87" w:rsidR="00C0043B" w:rsidRDefault="00DB4AD4" w:rsidP="009844E3">
            <w:pPr>
              <w:ind w:left="249" w:hanging="249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068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1B7" w:rsidRPr="009C51B7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4F6509">
              <w:rPr>
                <w:rFonts w:eastAsia="MS Gothic"/>
                <w:sz w:val="20"/>
                <w:szCs w:val="20"/>
              </w:rPr>
              <w:t xml:space="preserve"> N</w:t>
            </w:r>
            <w:r w:rsidR="009C51B7" w:rsidRPr="009C51B7">
              <w:rPr>
                <w:rFonts w:eastAsia="MS Gothic"/>
                <w:sz w:val="20"/>
                <w:szCs w:val="20"/>
              </w:rPr>
              <w:t xml:space="preserve">eue Räumlichkeiten (bei Um- oder Neubauten) → </w:t>
            </w:r>
            <w:r w:rsidR="00C0043B">
              <w:rPr>
                <w:rFonts w:eastAsia="MS Gothic"/>
                <w:sz w:val="20"/>
                <w:szCs w:val="20"/>
              </w:rPr>
              <w:t>Einreichung:</w:t>
            </w:r>
          </w:p>
          <w:p w14:paraId="376A952B" w14:textId="70824894" w:rsidR="00C0043B" w:rsidRPr="00C0043B" w:rsidRDefault="009C51B7" w:rsidP="00C0043B">
            <w:pPr>
              <w:pStyle w:val="Listenabsatz"/>
              <w:numPr>
                <w:ilvl w:val="0"/>
                <w:numId w:val="30"/>
              </w:numPr>
              <w:rPr>
                <w:rFonts w:eastAsia="MS Gothic"/>
                <w:sz w:val="20"/>
                <w:szCs w:val="20"/>
              </w:rPr>
            </w:pPr>
            <w:r w:rsidRPr="00C0043B">
              <w:rPr>
                <w:rFonts w:eastAsia="MS Gothic"/>
                <w:sz w:val="20"/>
                <w:szCs w:val="20"/>
              </w:rPr>
              <w:t xml:space="preserve">Grundrisspläne der Innenräume mit Angabe der Raumgrössen und jeweiligem </w:t>
            </w:r>
            <w:r w:rsidR="00C0043B" w:rsidRPr="00C0043B">
              <w:rPr>
                <w:rFonts w:eastAsia="MS Gothic"/>
                <w:sz w:val="20"/>
                <w:szCs w:val="20"/>
              </w:rPr>
              <w:t xml:space="preserve">Nutzungszweck beilegen - Baupläne vom: </w:t>
            </w:r>
            <w:sdt>
              <w:sdtPr>
                <w:rPr>
                  <w:b/>
                  <w:u w:val="single"/>
                </w:rPr>
                <w:id w:val="-2131394382"/>
                <w:placeholder>
                  <w:docPart w:val="BEEC80AB5FFB4228A98A239938239891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0043B" w:rsidRPr="00C0043B">
                  <w:rPr>
                    <w:b/>
                    <w:bCs w:val="0"/>
                    <w:color w:val="A6A6A6" w:themeColor="background1" w:themeShade="A6"/>
                    <w:u w:val="single"/>
                  </w:rPr>
                  <w:t>Datum wählen</w:t>
                </w:r>
              </w:sdtContent>
            </w:sdt>
          </w:p>
          <w:p w14:paraId="2A21E33A" w14:textId="66A5D3C9" w:rsidR="00A73A71" w:rsidRPr="00C0043B" w:rsidRDefault="00C0043B" w:rsidP="00C0043B">
            <w:pPr>
              <w:pStyle w:val="Listenabsatz"/>
              <w:numPr>
                <w:ilvl w:val="0"/>
                <w:numId w:val="30"/>
              </w:numPr>
              <w:rPr>
                <w:rFonts w:eastAsia="MS Gothic"/>
                <w:sz w:val="20"/>
                <w:szCs w:val="20"/>
              </w:rPr>
            </w:pPr>
            <w:r w:rsidRPr="00C0043B">
              <w:rPr>
                <w:rFonts w:eastAsia="MS Gothic"/>
                <w:sz w:val="20"/>
                <w:szCs w:val="20"/>
              </w:rPr>
              <w:t>Fachbericht der Gebäudeversi</w:t>
            </w:r>
            <w:r w:rsidRPr="00C0043B">
              <w:rPr>
                <w:rFonts w:eastAsia="MS Gothic"/>
                <w:sz w:val="20"/>
                <w:szCs w:val="20"/>
              </w:rPr>
              <w:softHyphen/>
              <w:t>cherung oder der/des Feueraufseherin/-ers der Gemeinde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4A18705E" w14:textId="721F99C8" w:rsidR="00A73A71" w:rsidRDefault="00A73A71" w:rsidP="00900503">
            <w:pPr>
              <w:rPr>
                <w:sz w:val="20"/>
                <w:szCs w:val="20"/>
              </w:rPr>
            </w:pPr>
            <w:r w:rsidRPr="009056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05666">
              <w:rPr>
                <w:sz w:val="20"/>
                <w:szCs w:val="20"/>
              </w:rPr>
              <w:t xml:space="preserve"> ja </w:t>
            </w:r>
            <w:r w:rsidRPr="009056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05666">
              <w:rPr>
                <w:sz w:val="20"/>
                <w:szCs w:val="20"/>
              </w:rPr>
              <w:t xml:space="preserve"> nein</w:t>
            </w:r>
          </w:p>
        </w:tc>
      </w:tr>
      <w:tr w:rsidR="00A73A71" w:rsidRPr="007935D1" w14:paraId="15DB0BBC" w14:textId="269B9354" w:rsidTr="000F58B1">
        <w:trPr>
          <w:trHeight w:val="329"/>
        </w:trPr>
        <w:tc>
          <w:tcPr>
            <w:tcW w:w="9860" w:type="dxa"/>
            <w:gridSpan w:val="2"/>
          </w:tcPr>
          <w:p w14:paraId="6351B58B" w14:textId="77777777" w:rsidR="00A73A71" w:rsidRPr="007935D1" w:rsidRDefault="00A73A71" w:rsidP="00A73A71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396FB470" w14:textId="50AE8BCF" w:rsidR="00A73A71" w:rsidRPr="007935D1" w:rsidRDefault="00A73A71" w:rsidP="00A73A71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  <w:tr w:rsidR="00A73A71" w:rsidRPr="00EE2D56" w14:paraId="7501FB03" w14:textId="0D6A0C00" w:rsidTr="000F58B1">
        <w:trPr>
          <w:trHeight w:val="329"/>
        </w:trPr>
        <w:tc>
          <w:tcPr>
            <w:tcW w:w="8251" w:type="dxa"/>
            <w:vAlign w:val="center"/>
          </w:tcPr>
          <w:p w14:paraId="543E4C4D" w14:textId="6E9AE6EC" w:rsidR="00A73A71" w:rsidRPr="007935D1" w:rsidRDefault="00A73A71" w:rsidP="00A73A71">
            <w:pPr>
              <w:rPr>
                <w:szCs w:val="21"/>
              </w:rPr>
            </w:pPr>
            <w:r w:rsidRPr="009C51B7">
              <w:rPr>
                <w:b/>
              </w:rPr>
              <w:t>Einrichtung</w:t>
            </w:r>
            <w:r>
              <w:t>: Rufanlage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85B1146" w14:textId="0CAEE17F" w:rsidR="00A73A71" w:rsidRDefault="00A73A71" w:rsidP="00A73A71">
            <w:r>
              <w:t>Kontrolle GA</w:t>
            </w:r>
            <w:r w:rsidR="00681157">
              <w:t xml:space="preserve"> - erfüllt</w:t>
            </w:r>
          </w:p>
        </w:tc>
      </w:tr>
      <w:tr w:rsidR="00A73A71" w:rsidRPr="00EE2D56" w14:paraId="71CD1774" w14:textId="18B289E4" w:rsidTr="00900503">
        <w:trPr>
          <w:trHeight w:val="329"/>
        </w:trPr>
        <w:tc>
          <w:tcPr>
            <w:tcW w:w="8251" w:type="dxa"/>
            <w:vAlign w:val="center"/>
          </w:tcPr>
          <w:p w14:paraId="6190244A" w14:textId="0A6EB980" w:rsidR="00A73A71" w:rsidRPr="00EE2D56" w:rsidRDefault="00DB4AD4" w:rsidP="00C0043B">
            <w:pPr>
              <w:autoSpaceDE w:val="0"/>
              <w:autoSpaceDN w:val="0"/>
              <w:adjustRightInd w:val="0"/>
              <w:spacing w:line="240" w:lineRule="auto"/>
              <w:ind w:left="298" w:hanging="298"/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MS Gothic"/>
                  <w:color w:val="000000"/>
                  <w:spacing w:val="0"/>
                  <w:sz w:val="20"/>
                  <w:szCs w:val="20"/>
                </w:rPr>
                <w:id w:val="-3276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F4">
                  <w:rPr>
                    <w:rFonts w:ascii="MS Gothic" w:eastAsia="MS Gothic" w:hAnsi="MS Gothic" w:cs="MS Gothic" w:hint="eastAsia"/>
                    <w:color w:val="000000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A73A71" w:rsidRPr="00EE2D56">
              <w:rPr>
                <w:rFonts w:ascii="MS Gothic" w:eastAsia="MS Gothic" w:hAnsi="Arial" w:cs="MS Gothic"/>
                <w:bCs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="00A73A71" w:rsidRPr="00EE2D56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>Ein</w:t>
            </w:r>
            <w:r w:rsidR="00A73A71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>e</w:t>
            </w:r>
            <w:r w:rsidR="00A73A71" w:rsidRPr="00EE2D56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="00A73A71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 xml:space="preserve">Rufanlage </w:t>
            </w:r>
            <w:r w:rsidR="00A73A71" w:rsidRPr="00EE2D56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 xml:space="preserve">ist </w:t>
            </w:r>
            <w:r w:rsidR="00A73A71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>vorhanden</w:t>
            </w:r>
            <w:r w:rsidR="00A73A71" w:rsidRPr="00EE2D56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="00A73A71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>und steht allen Bewohnenden</w:t>
            </w:r>
            <w:r w:rsidR="00C0043B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 xml:space="preserve"> rund um die Uhr</w:t>
            </w:r>
            <w:r w:rsidR="00A73A71">
              <w:rPr>
                <w:rFonts w:ascii="Arial" w:eastAsia="MS Gothic" w:hAnsi="Arial" w:cs="Arial"/>
                <w:bCs w:val="0"/>
                <w:color w:val="000000"/>
                <w:spacing w:val="0"/>
                <w:sz w:val="20"/>
                <w:szCs w:val="20"/>
              </w:rPr>
              <w:t xml:space="preserve"> zur Verfügung.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460B30B" w14:textId="70F59E02" w:rsidR="00A73A71" w:rsidRPr="00EE2D56" w:rsidRDefault="00A73A71" w:rsidP="00900503">
            <w:pPr>
              <w:rPr>
                <w:rFonts w:ascii="MS Gothic" w:eastAsia="MS Gothic" w:hAnsi="Arial" w:cs="MS Gothic"/>
                <w:bCs w:val="0"/>
                <w:color w:val="000000"/>
                <w:spacing w:val="0"/>
                <w:sz w:val="20"/>
                <w:szCs w:val="20"/>
              </w:rPr>
            </w:pPr>
            <w:r w:rsidRPr="009056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05666">
              <w:rPr>
                <w:sz w:val="20"/>
                <w:szCs w:val="20"/>
              </w:rPr>
              <w:t xml:space="preserve"> ja </w:t>
            </w:r>
            <w:r w:rsidRPr="009056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05666">
              <w:rPr>
                <w:sz w:val="20"/>
                <w:szCs w:val="20"/>
              </w:rPr>
              <w:t xml:space="preserve"> nein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9C51B7" w:rsidRPr="007935D1" w14:paraId="292AB26E" w14:textId="77777777" w:rsidTr="000F58B1">
        <w:trPr>
          <w:trHeight w:val="329"/>
        </w:trPr>
        <w:tc>
          <w:tcPr>
            <w:tcW w:w="9860" w:type="dxa"/>
            <w:gridSpan w:val="2"/>
          </w:tcPr>
          <w:p w14:paraId="24187411" w14:textId="77777777" w:rsidR="009C51B7" w:rsidRPr="007935D1" w:rsidRDefault="009C51B7" w:rsidP="001E0CAB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t>Bemerkungen Gesuchsteller/in:</w:t>
            </w:r>
          </w:p>
          <w:p w14:paraId="592986F1" w14:textId="77777777" w:rsidR="009C51B7" w:rsidRPr="007935D1" w:rsidRDefault="009C51B7" w:rsidP="001E0CAB">
            <w:pPr>
              <w:pStyle w:val="Kopfzeile"/>
              <w:tabs>
                <w:tab w:val="left" w:pos="7371"/>
              </w:tabs>
              <w:rPr>
                <w:sz w:val="21"/>
                <w:szCs w:val="21"/>
              </w:rPr>
            </w:pPr>
            <w:r w:rsidRPr="007935D1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935D1">
              <w:rPr>
                <w:sz w:val="21"/>
                <w:szCs w:val="21"/>
              </w:rPr>
              <w:instrText xml:space="preserve"> FORMTEXT </w:instrText>
            </w:r>
            <w:r w:rsidRPr="007935D1">
              <w:rPr>
                <w:sz w:val="21"/>
                <w:szCs w:val="21"/>
              </w:rPr>
            </w:r>
            <w:r w:rsidRPr="007935D1">
              <w:rPr>
                <w:sz w:val="21"/>
                <w:szCs w:val="21"/>
              </w:rPr>
              <w:fldChar w:fldCharType="separate"/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t> </w:t>
            </w:r>
            <w:r w:rsidRPr="007935D1">
              <w:rPr>
                <w:sz w:val="21"/>
                <w:szCs w:val="21"/>
              </w:rPr>
              <w:fldChar w:fldCharType="end"/>
            </w:r>
          </w:p>
        </w:tc>
      </w:tr>
    </w:tbl>
    <w:p w14:paraId="2E2A91BA" w14:textId="2DF6E41D" w:rsidR="00182307" w:rsidRPr="00B26F2E" w:rsidRDefault="00182307" w:rsidP="00900503">
      <w:pPr>
        <w:pStyle w:val="berschrift2nummeriert"/>
      </w:pPr>
      <w:r>
        <w:t xml:space="preserve">Betriebskonzept </w:t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r w:rsidR="00D84E27">
        <w:tab/>
      </w:r>
      <w:hyperlink r:id="rId37" w:history="1">
        <w:r w:rsidR="00D84E27" w:rsidRPr="003A7941">
          <w:rPr>
            <w:rStyle w:val="Hyperlink"/>
          </w:rPr>
          <w:t>Art. 53 SLV</w:t>
        </w:r>
      </w:hyperlink>
    </w:p>
    <w:p w14:paraId="7B55CCA3" w14:textId="124F00DF" w:rsidR="009320AA" w:rsidRDefault="009320AA" w:rsidP="00182307">
      <w:pPr>
        <w:spacing w:before="160" w:after="160"/>
      </w:pPr>
      <w:r>
        <w:t xml:space="preserve">Bei einer </w:t>
      </w:r>
      <w:r w:rsidRPr="009320AA">
        <w:rPr>
          <w:b/>
        </w:rPr>
        <w:t>Erstbewilligung</w:t>
      </w:r>
      <w:r>
        <w:t xml:space="preserve"> ist dem Gesuch ein Betriebskonzept beizulegen.</w:t>
      </w:r>
    </w:p>
    <w:p w14:paraId="32256A4F" w14:textId="7EE7B9A1" w:rsidR="00182307" w:rsidRDefault="009320AA" w:rsidP="00182307">
      <w:pPr>
        <w:spacing w:before="160" w:after="160"/>
        <w:rPr>
          <w:rFonts w:ascii="Arial" w:hAnsi="Arial" w:cs="Arial"/>
          <w:szCs w:val="21"/>
        </w:rPr>
      </w:pPr>
      <w:r>
        <w:t xml:space="preserve">Bei einer </w:t>
      </w:r>
      <w:r w:rsidRPr="009320AA">
        <w:rPr>
          <w:b/>
        </w:rPr>
        <w:t>Folgebewilligung</w:t>
      </w:r>
      <w:r w:rsidR="00182307" w:rsidRPr="007935D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ist dem Gesuch ein </w:t>
      </w:r>
      <w:r w:rsidR="009A577E">
        <w:rPr>
          <w:rFonts w:ascii="Arial" w:hAnsi="Arial" w:cs="Arial"/>
          <w:szCs w:val="21"/>
        </w:rPr>
        <w:t xml:space="preserve">aktuelles </w:t>
      </w:r>
      <w:r>
        <w:rPr>
          <w:rFonts w:ascii="Arial" w:hAnsi="Arial" w:cs="Arial"/>
          <w:szCs w:val="21"/>
        </w:rPr>
        <w:t>Betriebskonzept beizulegen, we</w:t>
      </w:r>
      <w:r w:rsidR="00224713">
        <w:rPr>
          <w:rFonts w:ascii="Arial" w:hAnsi="Arial" w:cs="Arial"/>
          <w:szCs w:val="21"/>
        </w:rPr>
        <w:t xml:space="preserve">nn das </w:t>
      </w:r>
      <w:r w:rsidR="009A577E">
        <w:rPr>
          <w:rFonts w:ascii="Arial" w:hAnsi="Arial" w:cs="Arial"/>
          <w:szCs w:val="21"/>
        </w:rPr>
        <w:t>vormals eingereichte</w:t>
      </w:r>
      <w:r w:rsidR="00224713">
        <w:rPr>
          <w:rFonts w:ascii="Arial" w:hAnsi="Arial" w:cs="Arial"/>
          <w:szCs w:val="21"/>
        </w:rPr>
        <w:t xml:space="preserve"> K</w:t>
      </w:r>
      <w:r>
        <w:rPr>
          <w:rFonts w:ascii="Arial" w:hAnsi="Arial" w:cs="Arial"/>
          <w:szCs w:val="21"/>
        </w:rPr>
        <w:t xml:space="preserve">onzept </w:t>
      </w:r>
      <w:r w:rsidRPr="009320AA">
        <w:rPr>
          <w:rFonts w:ascii="Arial" w:hAnsi="Arial" w:cs="Arial"/>
          <w:b/>
          <w:szCs w:val="21"/>
        </w:rPr>
        <w:t>älter als 5 Jahre</w:t>
      </w:r>
      <w:r>
        <w:rPr>
          <w:rFonts w:ascii="Arial" w:hAnsi="Arial" w:cs="Arial"/>
          <w:szCs w:val="21"/>
        </w:rPr>
        <w:t xml:space="preserve"> ist.</w:t>
      </w:r>
    </w:p>
    <w:p w14:paraId="559033B6" w14:textId="4F0D11D2" w:rsidR="0088400B" w:rsidRPr="000A5228" w:rsidRDefault="0088400B" w:rsidP="000A5228">
      <w:pPr>
        <w:pStyle w:val="Brieftitel"/>
        <w:spacing w:before="160" w:after="160"/>
        <w:contextualSpacing w:val="0"/>
        <w:rPr>
          <w:rFonts w:ascii="Arial" w:hAnsi="Arial" w:cs="Arial"/>
          <w:szCs w:val="21"/>
        </w:rPr>
      </w:pPr>
      <w:r w:rsidRPr="000A5228">
        <w:rPr>
          <w:rFonts w:ascii="Arial" w:hAnsi="Arial" w:cs="Arial"/>
          <w:szCs w:val="21"/>
        </w:rPr>
        <w:t xml:space="preserve">Beilage: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09"/>
        <w:gridCol w:w="1651"/>
      </w:tblGrid>
      <w:tr w:rsidR="00490C74" w:rsidRPr="00D84E27" w14:paraId="2D71FCA2" w14:textId="2F7B3C3B" w:rsidTr="00574171">
        <w:trPr>
          <w:trHeight w:val="329"/>
        </w:trPr>
        <w:tc>
          <w:tcPr>
            <w:tcW w:w="8209" w:type="dxa"/>
            <w:vAlign w:val="center"/>
          </w:tcPr>
          <w:p w14:paraId="606C1517" w14:textId="2656ABD6" w:rsidR="00490C74" w:rsidRPr="00D84E27" w:rsidRDefault="0088400B" w:rsidP="009320AA">
            <w:pPr>
              <w:rPr>
                <w:szCs w:val="21"/>
              </w:rPr>
            </w:pPr>
            <w:r w:rsidRPr="00D84E27">
              <w:rPr>
                <w:b/>
                <w:szCs w:val="21"/>
              </w:rPr>
              <w:t>Betriebskonzept</w:t>
            </w:r>
            <w:r w:rsidRPr="00D84E27">
              <w:rPr>
                <w:szCs w:val="21"/>
              </w:rPr>
              <w:t xml:space="preserve"> mit folgenden Inhalten</w:t>
            </w:r>
            <w:r w:rsidR="00905666" w:rsidRPr="00D84E27">
              <w:rPr>
                <w:szCs w:val="21"/>
              </w:rPr>
              <w:t>: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25C266B9" w14:textId="1A2F6072" w:rsidR="00490C74" w:rsidRPr="00D84E27" w:rsidRDefault="00490C74" w:rsidP="00774E70">
            <w:pPr>
              <w:rPr>
                <w:rFonts w:ascii="Arial" w:hAnsi="Arial" w:cs="Arial"/>
                <w:szCs w:val="21"/>
              </w:rPr>
            </w:pPr>
            <w:r w:rsidRPr="00D84E27">
              <w:rPr>
                <w:szCs w:val="21"/>
              </w:rPr>
              <w:t>Kontrolle GA</w:t>
            </w:r>
            <w:r w:rsidR="00116879" w:rsidRPr="00D84E27">
              <w:rPr>
                <w:szCs w:val="21"/>
              </w:rPr>
              <w:t xml:space="preserve"> </w:t>
            </w:r>
            <w:r w:rsidR="00774E70">
              <w:rPr>
                <w:szCs w:val="21"/>
              </w:rPr>
              <w:t>-</w:t>
            </w:r>
            <w:r w:rsidR="00774E70" w:rsidRPr="00D84E27">
              <w:rPr>
                <w:szCs w:val="21"/>
              </w:rPr>
              <w:t xml:space="preserve"> </w:t>
            </w:r>
            <w:r w:rsidR="00116879" w:rsidRPr="00D84E27">
              <w:rPr>
                <w:szCs w:val="21"/>
              </w:rPr>
              <w:t>erfüllt:</w:t>
            </w:r>
          </w:p>
        </w:tc>
      </w:tr>
      <w:tr w:rsidR="00490C74" w:rsidRPr="00D84E27" w14:paraId="02291CB6" w14:textId="2DEB7F08" w:rsidTr="00574171">
        <w:trPr>
          <w:trHeight w:val="329"/>
        </w:trPr>
        <w:tc>
          <w:tcPr>
            <w:tcW w:w="8209" w:type="dxa"/>
          </w:tcPr>
          <w:p w14:paraId="2B62A38D" w14:textId="0BFFF963" w:rsidR="00490C74" w:rsidRPr="00D84E27" w:rsidRDefault="0088400B" w:rsidP="00312C83">
            <w:pPr>
              <w:pStyle w:val="Listenabsatz"/>
              <w:numPr>
                <w:ilvl w:val="0"/>
                <w:numId w:val="26"/>
              </w:numPr>
              <w:rPr>
                <w:szCs w:val="21"/>
              </w:rPr>
            </w:pPr>
            <w:r w:rsidRPr="00D84E27">
              <w:rPr>
                <w:bCs w:val="0"/>
                <w:szCs w:val="21"/>
              </w:rPr>
              <w:t>Leitbild</w:t>
            </w:r>
            <w:r w:rsidRPr="00D84E27">
              <w:rPr>
                <w:szCs w:val="21"/>
              </w:rPr>
              <w:t xml:space="preserve">, welches die Vision und die Leitwerte der </w:t>
            </w:r>
            <w:r w:rsidR="00312C83">
              <w:rPr>
                <w:szCs w:val="21"/>
              </w:rPr>
              <w:t>Institution</w:t>
            </w:r>
            <w:r w:rsidRPr="00D84E27">
              <w:rPr>
                <w:szCs w:val="21"/>
              </w:rPr>
              <w:t xml:space="preserve"> beschreibt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3E7515BF" w14:textId="48F288A0" w:rsidR="00490C74" w:rsidRPr="00D84E27" w:rsidRDefault="00490C74" w:rsidP="00116879">
            <w:pPr>
              <w:pStyle w:val="Default"/>
              <w:rPr>
                <w:rFonts w:asciiTheme="minorHAnsi" w:eastAsia="MS Gothic" w:hAnsiTheme="minorHAnsi" w:cs="System"/>
                <w:sz w:val="21"/>
                <w:szCs w:val="21"/>
              </w:rPr>
            </w:pPr>
            <w:r w:rsidRPr="00D84E27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D84E27">
              <w:rPr>
                <w:bCs/>
                <w:sz w:val="21"/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D84E27">
              <w:rPr>
                <w:bCs/>
                <w:sz w:val="21"/>
                <w:szCs w:val="21"/>
              </w:rPr>
              <w:t xml:space="preserve"> </w:t>
            </w:r>
            <w:r w:rsidR="00105357" w:rsidRPr="00D84E27">
              <w:rPr>
                <w:bCs/>
                <w:sz w:val="21"/>
                <w:szCs w:val="21"/>
              </w:rPr>
              <w:t>nein</w:t>
            </w:r>
          </w:p>
        </w:tc>
      </w:tr>
      <w:tr w:rsidR="00847359" w:rsidRPr="00D84E27" w14:paraId="5E54D96E" w14:textId="77777777" w:rsidTr="00574171">
        <w:trPr>
          <w:trHeight w:val="329"/>
        </w:trPr>
        <w:tc>
          <w:tcPr>
            <w:tcW w:w="8209" w:type="dxa"/>
          </w:tcPr>
          <w:p w14:paraId="2D640F0F" w14:textId="2B59EA48" w:rsidR="00847359" w:rsidRPr="00D84E27" w:rsidRDefault="00105357" w:rsidP="000A5228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szCs w:val="21"/>
              </w:rPr>
            </w:pPr>
            <w:r w:rsidRPr="00D84E27">
              <w:rPr>
                <w:szCs w:val="21"/>
              </w:rPr>
              <w:t>Leistungsangebot und Zielgruppen der Institution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72A27AFB" w14:textId="54EC16A7" w:rsidR="00847359" w:rsidRPr="00D84E27" w:rsidRDefault="00490C74" w:rsidP="00116879">
            <w:pPr>
              <w:rPr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</w:t>
            </w:r>
            <w:r w:rsidR="00105357" w:rsidRPr="00D84E27">
              <w:rPr>
                <w:szCs w:val="21"/>
              </w:rPr>
              <w:t>nein</w:t>
            </w:r>
          </w:p>
        </w:tc>
      </w:tr>
      <w:tr w:rsidR="00847359" w:rsidRPr="00D84E27" w14:paraId="72230324" w14:textId="77777777" w:rsidTr="00574171">
        <w:trPr>
          <w:trHeight w:val="329"/>
        </w:trPr>
        <w:tc>
          <w:tcPr>
            <w:tcW w:w="8209" w:type="dxa"/>
          </w:tcPr>
          <w:p w14:paraId="7D119D91" w14:textId="34F9FC30" w:rsidR="00847359" w:rsidRPr="00D84E27" w:rsidRDefault="00105357" w:rsidP="000A5228">
            <w:pPr>
              <w:pStyle w:val="Listenabsatz"/>
              <w:numPr>
                <w:ilvl w:val="0"/>
                <w:numId w:val="26"/>
              </w:numPr>
              <w:rPr>
                <w:szCs w:val="21"/>
              </w:rPr>
            </w:pPr>
            <w:r w:rsidRPr="00D84E27">
              <w:rPr>
                <w:szCs w:val="21"/>
              </w:rPr>
              <w:t>Aufnahme- und Ausschlusskriterien, Austrittsverfahren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27D6AFCD" w14:textId="4C785812" w:rsidR="00847359" w:rsidRPr="00D84E27" w:rsidRDefault="00490C74" w:rsidP="00116879">
            <w:pPr>
              <w:rPr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</w:t>
            </w:r>
            <w:r w:rsidR="00105357" w:rsidRPr="00D84E27">
              <w:rPr>
                <w:szCs w:val="21"/>
              </w:rPr>
              <w:t>nein</w:t>
            </w:r>
          </w:p>
        </w:tc>
      </w:tr>
      <w:tr w:rsidR="00847359" w:rsidRPr="00D84E27" w14:paraId="2B56EAEC" w14:textId="77777777" w:rsidTr="00574171">
        <w:trPr>
          <w:trHeight w:val="329"/>
        </w:trPr>
        <w:tc>
          <w:tcPr>
            <w:tcW w:w="8209" w:type="dxa"/>
          </w:tcPr>
          <w:p w14:paraId="6F4AB008" w14:textId="7F67A98C" w:rsidR="00105357" w:rsidRPr="00D84E27" w:rsidRDefault="000A5228" w:rsidP="000A5228">
            <w:pPr>
              <w:pStyle w:val="Aufzhlung1"/>
              <w:numPr>
                <w:ilvl w:val="0"/>
                <w:numId w:val="26"/>
              </w:numPr>
              <w:spacing w:before="0" w:after="0"/>
              <w:rPr>
                <w:szCs w:val="21"/>
              </w:rPr>
            </w:pPr>
            <w:r w:rsidRPr="00D84E27">
              <w:rPr>
                <w:szCs w:val="21"/>
              </w:rPr>
              <w:t>A</w:t>
            </w:r>
            <w:r w:rsidR="00105357" w:rsidRPr="00D84E27">
              <w:rPr>
                <w:szCs w:val="21"/>
              </w:rPr>
              <w:t>ktuelles Organigramm mit Angabe:</w:t>
            </w:r>
          </w:p>
          <w:p w14:paraId="1F500FA1" w14:textId="77777777" w:rsidR="00105357" w:rsidRPr="00D84E27" w:rsidRDefault="00105357" w:rsidP="000A5228">
            <w:pPr>
              <w:numPr>
                <w:ilvl w:val="0"/>
                <w:numId w:val="27"/>
              </w:numPr>
              <w:spacing w:before="0" w:after="0"/>
              <w:contextualSpacing/>
              <w:rPr>
                <w:szCs w:val="21"/>
              </w:rPr>
            </w:pPr>
            <w:r w:rsidRPr="00D84E27">
              <w:rPr>
                <w:szCs w:val="21"/>
              </w:rPr>
              <w:t>der Funktionen der organisatorischen Einheiten</w:t>
            </w:r>
          </w:p>
          <w:p w14:paraId="6A86A629" w14:textId="4D20F0CC" w:rsidR="00847359" w:rsidRPr="00D84E27" w:rsidRDefault="00105357" w:rsidP="000A5228">
            <w:pPr>
              <w:numPr>
                <w:ilvl w:val="0"/>
                <w:numId w:val="27"/>
              </w:numPr>
              <w:spacing w:before="0" w:after="0"/>
              <w:contextualSpacing/>
              <w:rPr>
                <w:szCs w:val="21"/>
              </w:rPr>
            </w:pPr>
            <w:r w:rsidRPr="00D84E27">
              <w:rPr>
                <w:szCs w:val="21"/>
              </w:rPr>
              <w:t xml:space="preserve">der Namen der Funktionsinhaberinnen/Funktionsinhaber von Institutions- und Fachleitung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4AA15C18" w14:textId="0E87CD27" w:rsidR="00847359" w:rsidRPr="00D84E27" w:rsidRDefault="00490C74" w:rsidP="00116879">
            <w:pPr>
              <w:rPr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</w:t>
            </w:r>
            <w:r w:rsidR="00105357" w:rsidRPr="00D84E27">
              <w:rPr>
                <w:szCs w:val="21"/>
              </w:rPr>
              <w:t>nein</w:t>
            </w:r>
          </w:p>
        </w:tc>
      </w:tr>
      <w:tr w:rsidR="00847359" w:rsidRPr="00D84E27" w14:paraId="44F50669" w14:textId="77777777" w:rsidTr="00574171">
        <w:trPr>
          <w:trHeight w:val="329"/>
        </w:trPr>
        <w:tc>
          <w:tcPr>
            <w:tcW w:w="8209" w:type="dxa"/>
          </w:tcPr>
          <w:p w14:paraId="41B11478" w14:textId="5DE8A579" w:rsidR="00847359" w:rsidRPr="00D84E27" w:rsidRDefault="00105357" w:rsidP="000A5228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noProof/>
                <w:szCs w:val="21"/>
                <w:lang w:eastAsia="de-CH"/>
              </w:rPr>
            </w:pPr>
            <w:r w:rsidRPr="00D84E27">
              <w:rPr>
                <w:szCs w:val="21"/>
                <w:lang w:eastAsia="de-CH"/>
              </w:rPr>
              <w:t>Führungsgrundsätze und deren Instrumente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416B1AEE" w14:textId="087EBA63" w:rsidR="00847359" w:rsidRPr="00D84E27" w:rsidRDefault="00116879" w:rsidP="00490C74">
            <w:pPr>
              <w:rPr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nein</w:t>
            </w:r>
          </w:p>
        </w:tc>
      </w:tr>
      <w:tr w:rsidR="00847359" w:rsidRPr="00D84E27" w14:paraId="358EDE09" w14:textId="77777777" w:rsidTr="00574171">
        <w:trPr>
          <w:trHeight w:val="329"/>
        </w:trPr>
        <w:tc>
          <w:tcPr>
            <w:tcW w:w="8209" w:type="dxa"/>
          </w:tcPr>
          <w:p w14:paraId="0852A5E9" w14:textId="37358EBA" w:rsidR="00847359" w:rsidRPr="00D84E27" w:rsidRDefault="00105357" w:rsidP="008C661B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noProof/>
                <w:szCs w:val="21"/>
                <w:lang w:eastAsia="de-CH"/>
              </w:rPr>
            </w:pPr>
            <w:r w:rsidRPr="00D84E27">
              <w:rPr>
                <w:szCs w:val="21"/>
                <w:lang w:eastAsia="de-CH"/>
              </w:rPr>
              <w:t xml:space="preserve">Gestaltung der Beziehungen zu den </w:t>
            </w:r>
            <w:r w:rsidR="008C661B">
              <w:rPr>
                <w:szCs w:val="21"/>
                <w:lang w:eastAsia="de-CH"/>
              </w:rPr>
              <w:t>Bewohnenden</w:t>
            </w:r>
            <w:r w:rsidRPr="00D84E27">
              <w:rPr>
                <w:szCs w:val="21"/>
                <w:lang w:eastAsia="de-CH"/>
              </w:rPr>
              <w:t xml:space="preserve"> bzw. </w:t>
            </w:r>
            <w:r w:rsidRPr="00D84E27">
              <w:rPr>
                <w:szCs w:val="21"/>
              </w:rPr>
              <w:t>deren gesetzlichen Vertretungen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65B39603" w14:textId="1779FB99" w:rsidR="00847359" w:rsidRPr="00D84E27" w:rsidRDefault="00116879" w:rsidP="00490C74">
            <w:pPr>
              <w:rPr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szCs w:val="21"/>
              </w:rPr>
              <w:t xml:space="preserve"> nein</w:t>
            </w:r>
          </w:p>
        </w:tc>
      </w:tr>
      <w:tr w:rsidR="00847359" w:rsidRPr="00D84E27" w14:paraId="34B745CB" w14:textId="77777777" w:rsidTr="00574171">
        <w:trPr>
          <w:trHeight w:val="329"/>
        </w:trPr>
        <w:tc>
          <w:tcPr>
            <w:tcW w:w="8209" w:type="dxa"/>
          </w:tcPr>
          <w:p w14:paraId="6764283E" w14:textId="21BF2A2B" w:rsidR="00847359" w:rsidRPr="00D84E27" w:rsidRDefault="00105357" w:rsidP="000A5228">
            <w:pPr>
              <w:pStyle w:val="Listenabsatz"/>
              <w:numPr>
                <w:ilvl w:val="0"/>
                <w:numId w:val="26"/>
              </w:numPr>
              <w:rPr>
                <w:rFonts w:ascii="Segoe UI Symbol" w:hAnsi="Segoe UI Symbol" w:cs="Segoe UI Symbol"/>
                <w:noProof/>
                <w:szCs w:val="21"/>
                <w:lang w:eastAsia="de-CH"/>
              </w:rPr>
            </w:pPr>
            <w:r w:rsidRPr="00D84E27">
              <w:rPr>
                <w:szCs w:val="21"/>
                <w:lang w:eastAsia="de-CH"/>
              </w:rPr>
              <w:t>Gestaltung der institutionellen Zusammenarbeit mit Anspruchsgruppen und Partnern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0868BA14" w14:textId="0FD60E81" w:rsidR="00847359" w:rsidRPr="00D84E27" w:rsidRDefault="00116879" w:rsidP="00490C74">
            <w:pPr>
              <w:rPr>
                <w:rFonts w:ascii="Arial" w:hAnsi="Arial" w:cs="Arial"/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nein</w:t>
            </w:r>
          </w:p>
        </w:tc>
      </w:tr>
      <w:tr w:rsidR="00847359" w:rsidRPr="00D84E27" w14:paraId="73F2FC0F" w14:textId="77777777" w:rsidTr="00574171">
        <w:trPr>
          <w:trHeight w:val="329"/>
        </w:trPr>
        <w:tc>
          <w:tcPr>
            <w:tcW w:w="8209" w:type="dxa"/>
          </w:tcPr>
          <w:p w14:paraId="73DE8774" w14:textId="3CF01B7D" w:rsidR="00847359" w:rsidRPr="00D84E27" w:rsidRDefault="000A5228" w:rsidP="007926AD">
            <w:pPr>
              <w:pStyle w:val="Listenabsatz"/>
              <w:numPr>
                <w:ilvl w:val="0"/>
                <w:numId w:val="26"/>
              </w:numPr>
              <w:rPr>
                <w:szCs w:val="21"/>
              </w:rPr>
            </w:pPr>
            <w:r w:rsidRPr="00D84E27">
              <w:rPr>
                <w:szCs w:val="21"/>
              </w:rPr>
              <w:t>I</w:t>
            </w:r>
            <w:r w:rsidR="00105357" w:rsidRPr="00D84E27">
              <w:rPr>
                <w:szCs w:val="21"/>
              </w:rPr>
              <w:t xml:space="preserve">nterner und externer Beschwerdeweg. Dazu gehören die Kontaktdaten der unabhängigen Beschwerdestelle und der zuständigen Aufsichtsbehörde. Die Kontaktdaten sind öffentlich zugänglich und werden zuhanden der </w:t>
            </w:r>
            <w:r w:rsidR="007926AD">
              <w:rPr>
                <w:szCs w:val="21"/>
              </w:rPr>
              <w:t>Bewohnenden</w:t>
            </w:r>
            <w:r w:rsidR="00105357" w:rsidRPr="00D84E27">
              <w:rPr>
                <w:szCs w:val="21"/>
              </w:rPr>
              <w:t xml:space="preserve"> bzw. deren gesetzlichen Vertretungen dokumentiert.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3AFF6C85" w14:textId="361CC4AE" w:rsidR="00847359" w:rsidRPr="00D84E27" w:rsidRDefault="00116879" w:rsidP="00490C74">
            <w:pPr>
              <w:rPr>
                <w:rFonts w:ascii="Arial" w:hAnsi="Arial" w:cs="Arial"/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nein</w:t>
            </w:r>
          </w:p>
        </w:tc>
      </w:tr>
      <w:tr w:rsidR="00847359" w:rsidRPr="00D84E27" w14:paraId="1DF3451F" w14:textId="77777777" w:rsidTr="00574171">
        <w:trPr>
          <w:trHeight w:val="329"/>
        </w:trPr>
        <w:tc>
          <w:tcPr>
            <w:tcW w:w="8209" w:type="dxa"/>
          </w:tcPr>
          <w:p w14:paraId="74460371" w14:textId="12D07D4C" w:rsidR="00847359" w:rsidRPr="00D84E27" w:rsidRDefault="00105357" w:rsidP="007926AD">
            <w:pPr>
              <w:pStyle w:val="Kopfzeile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D84E27">
              <w:rPr>
                <w:noProof w:val="0"/>
                <w:sz w:val="21"/>
                <w:szCs w:val="21"/>
                <w:lang w:eastAsia="en-US"/>
              </w:rPr>
              <w:t xml:space="preserve">Umgang mit Krisen und Notfällen sowie </w:t>
            </w:r>
            <w:r w:rsidR="007926AD">
              <w:rPr>
                <w:noProof w:val="0"/>
                <w:sz w:val="21"/>
                <w:szCs w:val="21"/>
                <w:lang w:eastAsia="en-US"/>
              </w:rPr>
              <w:t>die</w:t>
            </w:r>
            <w:r w:rsidR="007926AD" w:rsidRPr="00D84E27">
              <w:rPr>
                <w:noProof w:val="0"/>
                <w:sz w:val="21"/>
                <w:szCs w:val="21"/>
                <w:lang w:eastAsia="en-US"/>
              </w:rPr>
              <w:t xml:space="preserve"> </w:t>
            </w:r>
            <w:r w:rsidRPr="00D84E27">
              <w:rPr>
                <w:noProof w:val="0"/>
                <w:sz w:val="21"/>
                <w:szCs w:val="21"/>
                <w:lang w:eastAsia="en-US"/>
              </w:rPr>
              <w:t>Organisation der Notfallkommunikation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3CFF01C2" w14:textId="7D319159" w:rsidR="00847359" w:rsidRPr="00D84E27" w:rsidRDefault="00116879" w:rsidP="00490C74">
            <w:pPr>
              <w:rPr>
                <w:rFonts w:ascii="Arial" w:hAnsi="Arial" w:cs="Arial"/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nein</w:t>
            </w:r>
          </w:p>
        </w:tc>
      </w:tr>
      <w:tr w:rsidR="00847359" w:rsidRPr="00D84E27" w14:paraId="09B25121" w14:textId="77777777" w:rsidTr="00574171">
        <w:trPr>
          <w:trHeight w:val="329"/>
        </w:trPr>
        <w:tc>
          <w:tcPr>
            <w:tcW w:w="8209" w:type="dxa"/>
          </w:tcPr>
          <w:p w14:paraId="7B057522" w14:textId="221F1986" w:rsidR="00847359" w:rsidRPr="00D84E27" w:rsidRDefault="00105357" w:rsidP="001904AB">
            <w:pPr>
              <w:pStyle w:val="Kopfzeile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D84E27">
              <w:rPr>
                <w:noProof w:val="0"/>
                <w:sz w:val="21"/>
                <w:szCs w:val="21"/>
                <w:lang w:eastAsia="en-US"/>
              </w:rPr>
              <w:t xml:space="preserve">Schutz und Partizipation der </w:t>
            </w:r>
            <w:r w:rsidR="001904AB">
              <w:rPr>
                <w:noProof w:val="0"/>
                <w:sz w:val="21"/>
                <w:szCs w:val="21"/>
                <w:lang w:eastAsia="en-US"/>
              </w:rPr>
              <w:t>Bewohnenden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1B6B97FC" w14:textId="1E08A863" w:rsidR="00847359" w:rsidRPr="00D84E27" w:rsidRDefault="00116879" w:rsidP="00490C74">
            <w:pPr>
              <w:rPr>
                <w:rFonts w:ascii="Arial" w:hAnsi="Arial" w:cs="Arial"/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nein</w:t>
            </w:r>
          </w:p>
        </w:tc>
      </w:tr>
      <w:tr w:rsidR="00847359" w:rsidRPr="00D84E27" w14:paraId="1964F55F" w14:textId="77777777" w:rsidTr="00574171">
        <w:trPr>
          <w:trHeight w:val="329"/>
        </w:trPr>
        <w:tc>
          <w:tcPr>
            <w:tcW w:w="8209" w:type="dxa"/>
          </w:tcPr>
          <w:p w14:paraId="36B1D8C2" w14:textId="61F679CD" w:rsidR="00847359" w:rsidRPr="00D84E27" w:rsidRDefault="00116879" w:rsidP="000A5228">
            <w:pPr>
              <w:pStyle w:val="Kopfzeile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D84E27">
              <w:rPr>
                <w:sz w:val="21"/>
                <w:szCs w:val="21"/>
              </w:rPr>
              <w:t>Hygiene, insbesondere Prävention von und zum Umgang mit übertragbaren Krankheiten, mit potenziell infektiösem Material und Stichverletzungen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5FD56A89" w14:textId="6B8A4125" w:rsidR="00847359" w:rsidRPr="00D84E27" w:rsidRDefault="00116879" w:rsidP="00490C74">
            <w:pPr>
              <w:rPr>
                <w:rFonts w:ascii="Arial" w:hAnsi="Arial" w:cs="Arial"/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nein</w:t>
            </w:r>
          </w:p>
        </w:tc>
      </w:tr>
      <w:tr w:rsidR="00847359" w:rsidRPr="00D84E27" w14:paraId="0D50A031" w14:textId="77777777" w:rsidTr="00574171">
        <w:trPr>
          <w:trHeight w:val="329"/>
        </w:trPr>
        <w:tc>
          <w:tcPr>
            <w:tcW w:w="8209" w:type="dxa"/>
          </w:tcPr>
          <w:p w14:paraId="6D7E443E" w14:textId="231CDA03" w:rsidR="00116879" w:rsidRPr="00D84E27" w:rsidRDefault="00116879" w:rsidP="000A5228">
            <w:pPr>
              <w:pStyle w:val="Aufzhlung1"/>
              <w:numPr>
                <w:ilvl w:val="0"/>
                <w:numId w:val="28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lastRenderedPageBreak/>
              <w:t>Qualitätsmanagement (QM) mit Angabe der:</w:t>
            </w:r>
          </w:p>
          <w:p w14:paraId="200CFF54" w14:textId="77777777" w:rsidR="00116879" w:rsidRPr="00D84E27" w:rsidRDefault="00116879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t>strategischen Verantwortung der Bewilligungsinhaberin/des Bewilligungsinhabers</w:t>
            </w:r>
          </w:p>
          <w:p w14:paraId="2DABF649" w14:textId="77777777" w:rsidR="00116879" w:rsidRPr="00D84E27" w:rsidRDefault="00116879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t>Entwicklungs- und Wirkungsziele der Gesamtinstitution sowie der einzelnen Leistungsangebote</w:t>
            </w:r>
          </w:p>
          <w:p w14:paraId="39140DE9" w14:textId="77777777" w:rsidR="00116879" w:rsidRPr="00D84E27" w:rsidRDefault="00116879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t>Sicherstellung der Qualität des Führungs- und Organisationsprozesses</w:t>
            </w:r>
          </w:p>
          <w:p w14:paraId="516670BF" w14:textId="77777777" w:rsidR="00116879" w:rsidRPr="00D84E27" w:rsidRDefault="00116879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t>Sicherstellung der Qualität der einzelnen Leistungsprozesse Unterkunft, Verpflegung, Betreuung und Pflege</w:t>
            </w:r>
          </w:p>
          <w:p w14:paraId="620025B4" w14:textId="77777777" w:rsidR="00116879" w:rsidRPr="00D84E27" w:rsidRDefault="00116879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t>systematischen und kontinuierlichen Entwicklung der Qualität der Leistungserbringung in der Institution</w:t>
            </w:r>
          </w:p>
          <w:p w14:paraId="3AB34DD2" w14:textId="77777777" w:rsidR="00116879" w:rsidRPr="00D84E27" w:rsidRDefault="00116879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t>Vorgehensweise bei Abweichungen von Qualitätszielen</w:t>
            </w:r>
          </w:p>
          <w:p w14:paraId="494B287E" w14:textId="75587EE4" w:rsidR="00847359" w:rsidRPr="00D84E27" w:rsidRDefault="00116879" w:rsidP="00905666">
            <w:pPr>
              <w:pStyle w:val="Aufzhlung1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Cs w:val="21"/>
              </w:rPr>
            </w:pPr>
            <w:r w:rsidRPr="00D84E27">
              <w:rPr>
                <w:rFonts w:ascii="Arial" w:hAnsi="Arial" w:cs="Arial"/>
                <w:szCs w:val="21"/>
              </w:rPr>
              <w:t>periodischen Überprüfung und Überarbeitung der konzeptuellen Grundlagen (im Minimum alle 5 Jahre)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635D4C9A" w14:textId="5DC84BFA" w:rsidR="00847359" w:rsidRPr="00D84E27" w:rsidRDefault="00116879" w:rsidP="00490C74">
            <w:pPr>
              <w:rPr>
                <w:rFonts w:ascii="Arial" w:hAnsi="Arial" w:cs="Arial"/>
                <w:szCs w:val="21"/>
              </w:rPr>
            </w:pP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ja </w:t>
            </w:r>
            <w:r w:rsidRPr="00D84E27">
              <w:rPr>
                <w:rFonts w:ascii="Segoe UI Symbol" w:hAnsi="Segoe UI Symbol" w:cs="Segoe UI Symbol"/>
                <w:szCs w:val="21"/>
              </w:rPr>
              <w:t>☐</w:t>
            </w:r>
            <w:r w:rsidRPr="00D84E27">
              <w:rPr>
                <w:rFonts w:ascii="Arial" w:hAnsi="Arial" w:cs="Arial"/>
                <w:szCs w:val="21"/>
              </w:rPr>
              <w:t xml:space="preserve"> nein</w:t>
            </w:r>
          </w:p>
        </w:tc>
      </w:tr>
      <w:tr w:rsidR="0088400B" w:rsidRPr="00D84E27" w14:paraId="0B1896B9" w14:textId="77777777" w:rsidTr="00574171">
        <w:trPr>
          <w:trHeight w:val="329"/>
        </w:trPr>
        <w:tc>
          <w:tcPr>
            <w:tcW w:w="9860" w:type="dxa"/>
            <w:gridSpan w:val="2"/>
          </w:tcPr>
          <w:p w14:paraId="259CC3F3" w14:textId="77777777" w:rsidR="0088400B" w:rsidRPr="00D84E27" w:rsidRDefault="0088400B" w:rsidP="001E0CAB">
            <w:pPr>
              <w:pStyle w:val="Kopfzeile"/>
              <w:rPr>
                <w:rFonts w:ascii="Arial" w:hAnsi="Arial" w:cs="Arial"/>
                <w:sz w:val="21"/>
                <w:szCs w:val="21"/>
              </w:rPr>
            </w:pPr>
            <w:r w:rsidRPr="00D84E27">
              <w:rPr>
                <w:rFonts w:ascii="Arial" w:hAnsi="Arial" w:cs="Arial"/>
                <w:sz w:val="21"/>
                <w:szCs w:val="21"/>
              </w:rPr>
              <w:t>Bemerkungen Gesuchsteller/in:</w:t>
            </w:r>
          </w:p>
          <w:p w14:paraId="0A160DB5" w14:textId="77777777" w:rsidR="0088400B" w:rsidRPr="00D84E27" w:rsidRDefault="0088400B" w:rsidP="001E0CAB">
            <w:pPr>
              <w:pStyle w:val="Kopfzeile"/>
              <w:tabs>
                <w:tab w:val="left" w:pos="7371"/>
              </w:tabs>
              <w:rPr>
                <w:rFonts w:ascii="Arial" w:hAnsi="Arial" w:cs="Arial"/>
                <w:sz w:val="21"/>
                <w:szCs w:val="21"/>
              </w:rPr>
            </w:pPr>
            <w:r w:rsidRPr="00D84E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4E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4E27">
              <w:rPr>
                <w:rFonts w:ascii="Arial" w:hAnsi="Arial" w:cs="Arial"/>
                <w:sz w:val="21"/>
                <w:szCs w:val="21"/>
              </w:rPr>
            </w:r>
            <w:r w:rsidRPr="00D84E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4E27">
              <w:rPr>
                <w:rFonts w:ascii="Arial" w:hAnsi="Arial" w:cs="Arial"/>
                <w:sz w:val="21"/>
                <w:szCs w:val="21"/>
              </w:rPr>
              <w:t> </w:t>
            </w:r>
            <w:r w:rsidRPr="00D84E27">
              <w:rPr>
                <w:rFonts w:ascii="Arial" w:hAnsi="Arial" w:cs="Arial"/>
                <w:sz w:val="21"/>
                <w:szCs w:val="21"/>
              </w:rPr>
              <w:t> </w:t>
            </w:r>
            <w:r w:rsidRPr="00D84E27">
              <w:rPr>
                <w:rFonts w:ascii="Arial" w:hAnsi="Arial" w:cs="Arial"/>
                <w:sz w:val="21"/>
                <w:szCs w:val="21"/>
              </w:rPr>
              <w:t> </w:t>
            </w:r>
            <w:r w:rsidRPr="00D84E27">
              <w:rPr>
                <w:rFonts w:ascii="Arial" w:hAnsi="Arial" w:cs="Arial"/>
                <w:sz w:val="21"/>
                <w:szCs w:val="21"/>
              </w:rPr>
              <w:t> </w:t>
            </w:r>
            <w:r w:rsidRPr="00D84E27">
              <w:rPr>
                <w:rFonts w:ascii="Arial" w:hAnsi="Arial" w:cs="Arial"/>
                <w:sz w:val="21"/>
                <w:szCs w:val="21"/>
              </w:rPr>
              <w:t> </w:t>
            </w:r>
            <w:r w:rsidRPr="00D84E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F8F817F" w14:textId="39B76231" w:rsidR="00116879" w:rsidRPr="005F42EF" w:rsidRDefault="00116879" w:rsidP="00900503">
      <w:pPr>
        <w:pStyle w:val="berschrift2nummeriert"/>
      </w:pPr>
      <w:r w:rsidRPr="005F42EF">
        <w:t xml:space="preserve">Betreuungsvertrag </w:t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r w:rsidR="005F42EF" w:rsidRPr="005F42EF">
        <w:tab/>
      </w:r>
      <w:hyperlink r:id="rId38" w:history="1">
        <w:r w:rsidRPr="003A7941">
          <w:rPr>
            <w:rStyle w:val="Hyperlink"/>
          </w:rPr>
          <w:t>Art. 54 SLV</w:t>
        </w:r>
      </w:hyperlink>
    </w:p>
    <w:p w14:paraId="08A1C720" w14:textId="77777777" w:rsidR="00116879" w:rsidRDefault="00116879" w:rsidP="00116879">
      <w:pPr>
        <w:pStyle w:val="Aufzhlung1"/>
        <w:numPr>
          <w:ilvl w:val="0"/>
          <w:numId w:val="0"/>
        </w:numPr>
      </w:pPr>
      <w:r>
        <w:t>Dem Gesuch ist ein Muster des Betreuungsvertrages beizulegen, in dem insbesondere die nachfolgend aufgeführten Elemente geregelt werden.</w:t>
      </w:r>
    </w:p>
    <w:p w14:paraId="5937F843" w14:textId="77777777" w:rsidR="00224713" w:rsidRPr="0088400B" w:rsidRDefault="00224713" w:rsidP="00224713">
      <w:pPr>
        <w:spacing w:before="160" w:after="160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Beilage: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51"/>
        <w:gridCol w:w="1609"/>
      </w:tblGrid>
      <w:tr w:rsidR="00116879" w:rsidRPr="00116879" w14:paraId="5A70D056" w14:textId="77777777" w:rsidTr="002C3774">
        <w:trPr>
          <w:trHeight w:val="680"/>
        </w:trPr>
        <w:tc>
          <w:tcPr>
            <w:tcW w:w="8251" w:type="dxa"/>
            <w:vAlign w:val="center"/>
          </w:tcPr>
          <w:p w14:paraId="3FDD3517" w14:textId="099D1497" w:rsidR="00116879" w:rsidRPr="00116879" w:rsidRDefault="00116879" w:rsidP="002C3774">
            <w:pPr>
              <w:pStyle w:val="Aufzhlung1"/>
              <w:numPr>
                <w:ilvl w:val="0"/>
                <w:numId w:val="0"/>
              </w:numPr>
            </w:pPr>
            <w:r>
              <w:t xml:space="preserve">Muster </w:t>
            </w:r>
            <w:r w:rsidRPr="000A5228">
              <w:rPr>
                <w:b/>
              </w:rPr>
              <w:t>Betreuungsvertrag</w:t>
            </w:r>
            <w:r>
              <w:t xml:space="preserve"> mit folgenden Inhalten: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244A88DA" w14:textId="46487A11" w:rsidR="00116879" w:rsidRPr="00116879" w:rsidRDefault="00116879" w:rsidP="0014361E">
            <w:pPr>
              <w:pStyle w:val="Aufzhlung1"/>
              <w:numPr>
                <w:ilvl w:val="0"/>
                <w:numId w:val="0"/>
              </w:numPr>
            </w:pPr>
            <w:r w:rsidRPr="00116879">
              <w:t>Kontrolle GA</w:t>
            </w:r>
            <w:r w:rsidR="000A5228">
              <w:t xml:space="preserve"> </w:t>
            </w:r>
            <w:r w:rsidR="0014361E">
              <w:t xml:space="preserve">- </w:t>
            </w:r>
            <w:r w:rsidR="000A5228">
              <w:t>erfüllt</w:t>
            </w:r>
          </w:p>
        </w:tc>
      </w:tr>
      <w:tr w:rsidR="00116879" w:rsidRPr="00116879" w14:paraId="3705ACCE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6F13030A" w14:textId="2D142227" w:rsidR="00116879" w:rsidRPr="000A5228" w:rsidRDefault="000A5228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116879" w:rsidRPr="000A5228">
              <w:rPr>
                <w:sz w:val="21"/>
                <w:szCs w:val="21"/>
              </w:rPr>
              <w:t>urch das H</w:t>
            </w:r>
            <w:r w:rsidR="002C3774" w:rsidRPr="000A5228">
              <w:rPr>
                <w:sz w:val="21"/>
                <w:szCs w:val="21"/>
              </w:rPr>
              <w:t>eim zu erbringenden Leistungen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7AE5BD4" w14:textId="1D5B7496" w:rsidR="00116879" w:rsidRPr="002C3774" w:rsidRDefault="00116879" w:rsidP="000A5228">
            <w:pPr>
              <w:pStyle w:val="Aufzhlung1"/>
              <w:numPr>
                <w:ilvl w:val="0"/>
                <w:numId w:val="0"/>
              </w:numPr>
            </w:pPr>
            <w:r w:rsidRPr="00116879">
              <w:rPr>
                <w:rFonts w:ascii="Segoe UI Symbol" w:hAnsi="Segoe UI Symbol" w:cs="Segoe UI Symbol"/>
              </w:rPr>
              <w:t>☐</w:t>
            </w:r>
            <w:r w:rsidRPr="00116879">
              <w:t xml:space="preserve"> ja </w:t>
            </w:r>
            <w:r w:rsidRPr="00116879">
              <w:rPr>
                <w:rFonts w:ascii="Segoe UI Symbol" w:hAnsi="Segoe UI Symbol" w:cs="Segoe UI Symbol"/>
              </w:rPr>
              <w:t>☐</w:t>
            </w:r>
            <w:r w:rsidRPr="00116879">
              <w:t xml:space="preserve"> </w:t>
            </w:r>
            <w:r w:rsidR="002C3774">
              <w:t xml:space="preserve">nein </w:t>
            </w:r>
          </w:p>
        </w:tc>
      </w:tr>
      <w:tr w:rsidR="000A5228" w:rsidRPr="00116879" w14:paraId="12B43C91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5247A932" w14:textId="4B683C95" w:rsidR="000A5228" w:rsidRPr="000A5228" w:rsidRDefault="000A5228" w:rsidP="0014361E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0A5228">
              <w:rPr>
                <w:sz w:val="21"/>
                <w:szCs w:val="21"/>
              </w:rPr>
              <w:t xml:space="preserve">urch die </w:t>
            </w:r>
            <w:r w:rsidR="0014361E">
              <w:rPr>
                <w:sz w:val="21"/>
                <w:szCs w:val="21"/>
              </w:rPr>
              <w:t>Bewohnenden</w:t>
            </w:r>
            <w:r w:rsidRPr="000A5228">
              <w:rPr>
                <w:sz w:val="21"/>
                <w:szCs w:val="21"/>
              </w:rPr>
              <w:t xml:space="preserve"> zu entrichtenden Tarife und die Modalitäten der Rechnungsstellung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2232D223" w14:textId="7DDF2D55" w:rsidR="000A5228" w:rsidRPr="00116879" w:rsidRDefault="000A5228" w:rsidP="002C3774">
            <w:pPr>
              <w:pStyle w:val="Aufzhlung1"/>
              <w:numPr>
                <w:ilvl w:val="0"/>
                <w:numId w:val="0"/>
              </w:numPr>
            </w:pP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ja </w:t>
            </w: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nein</w:t>
            </w:r>
          </w:p>
        </w:tc>
      </w:tr>
      <w:tr w:rsidR="000A5228" w:rsidRPr="00116879" w14:paraId="5EDF33D6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1752D23F" w14:textId="0A0AC627" w:rsidR="000A5228" w:rsidRPr="000A5228" w:rsidRDefault="000A5228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0A5228">
              <w:rPr>
                <w:sz w:val="21"/>
                <w:szCs w:val="21"/>
              </w:rPr>
              <w:t>Vertragsdauer sowie Modalitäten bei Kündigungen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5F587075" w14:textId="2E532C5E" w:rsidR="000A5228" w:rsidRPr="00116879" w:rsidRDefault="000A5228" w:rsidP="002C3774">
            <w:pPr>
              <w:pStyle w:val="Aufzhlung1"/>
              <w:numPr>
                <w:ilvl w:val="0"/>
                <w:numId w:val="0"/>
              </w:numPr>
            </w:pP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ja </w:t>
            </w: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nein</w:t>
            </w:r>
          </w:p>
        </w:tc>
      </w:tr>
      <w:tr w:rsidR="000A5228" w:rsidRPr="00116879" w14:paraId="6B60107A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4B821F1B" w14:textId="62A8D48C" w:rsidR="000A5228" w:rsidRPr="000A5228" w:rsidRDefault="000A5228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0A5228">
              <w:rPr>
                <w:sz w:val="21"/>
                <w:szCs w:val="21"/>
              </w:rPr>
              <w:t>Vorgehen bei allfälligen Beanstandungen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59F01B9C" w14:textId="2695DDAE" w:rsidR="000A5228" w:rsidRPr="00116879" w:rsidRDefault="000A5228" w:rsidP="002C3774">
            <w:pPr>
              <w:pStyle w:val="Aufzhlung1"/>
              <w:numPr>
                <w:ilvl w:val="0"/>
                <w:numId w:val="0"/>
              </w:numPr>
            </w:pP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ja </w:t>
            </w: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nein</w:t>
            </w:r>
          </w:p>
        </w:tc>
      </w:tr>
      <w:tr w:rsidR="000A5228" w:rsidRPr="00116879" w14:paraId="3A2A3088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01EA0E8D" w14:textId="1D0467E6" w:rsidR="000A5228" w:rsidRPr="000A5228" w:rsidRDefault="000A5228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0A5228">
              <w:rPr>
                <w:sz w:val="21"/>
                <w:szCs w:val="21"/>
              </w:rPr>
              <w:t xml:space="preserve">Regelung der ärztlichen und pharmazeutischen Versorgung 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B3CE502" w14:textId="0215AB33" w:rsidR="000A5228" w:rsidRPr="00116879" w:rsidRDefault="000A5228" w:rsidP="002C3774">
            <w:pPr>
              <w:pStyle w:val="Aufzhlung1"/>
              <w:numPr>
                <w:ilvl w:val="0"/>
                <w:numId w:val="0"/>
              </w:numPr>
            </w:pP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ja </w:t>
            </w: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nein</w:t>
            </w:r>
          </w:p>
        </w:tc>
      </w:tr>
      <w:tr w:rsidR="000A5228" w:rsidRPr="00116879" w14:paraId="09B1600A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2BFA1111" w14:textId="00DDD122" w:rsidR="000A5228" w:rsidRPr="000A5228" w:rsidRDefault="000A5228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0A5228">
              <w:rPr>
                <w:sz w:val="21"/>
                <w:szCs w:val="21"/>
              </w:rPr>
              <w:t>Hinweis</w:t>
            </w:r>
            <w:r>
              <w:rPr>
                <w:sz w:val="21"/>
                <w:szCs w:val="21"/>
              </w:rPr>
              <w:t>e</w:t>
            </w:r>
            <w:r w:rsidRPr="000A5228">
              <w:rPr>
                <w:sz w:val="21"/>
                <w:szCs w:val="21"/>
              </w:rPr>
              <w:t xml:space="preserve"> auf die für das Heim verbindlichen Grundlagen wie Konzepte, Reglemente und Ähnliches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36D786B" w14:textId="07B31D06" w:rsidR="000A5228" w:rsidRPr="00116879" w:rsidRDefault="000A5228" w:rsidP="002C3774">
            <w:pPr>
              <w:pStyle w:val="Aufzhlung1"/>
              <w:numPr>
                <w:ilvl w:val="0"/>
                <w:numId w:val="0"/>
              </w:numPr>
            </w:pP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ja </w:t>
            </w: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nein</w:t>
            </w:r>
          </w:p>
        </w:tc>
      </w:tr>
      <w:tr w:rsidR="000A5228" w:rsidRPr="00116879" w14:paraId="3EE36C3F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5598ACB9" w14:textId="089D6882" w:rsidR="000A5228" w:rsidRPr="000A5228" w:rsidRDefault="0014361E" w:rsidP="0014361E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Kontaktdaten </w:t>
            </w:r>
            <w:r w:rsidR="000A5228">
              <w:rPr>
                <w:sz w:val="21"/>
                <w:szCs w:val="21"/>
              </w:rPr>
              <w:t>der</w:t>
            </w:r>
            <w:r w:rsidR="000A5228" w:rsidRPr="000A5228">
              <w:rPr>
                <w:sz w:val="21"/>
                <w:szCs w:val="21"/>
              </w:rPr>
              <w:t xml:space="preserve"> externe</w:t>
            </w:r>
            <w:r w:rsidR="000A5228">
              <w:rPr>
                <w:sz w:val="21"/>
                <w:szCs w:val="21"/>
              </w:rPr>
              <w:t>n</w:t>
            </w:r>
            <w:r w:rsidR="000A5228" w:rsidRPr="000A52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Beschwerdestellen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5D2711D1" w14:textId="4039E658" w:rsidR="000A5228" w:rsidRPr="00116879" w:rsidRDefault="000A5228" w:rsidP="002C3774">
            <w:pPr>
              <w:pStyle w:val="Aufzhlung1"/>
              <w:numPr>
                <w:ilvl w:val="0"/>
                <w:numId w:val="0"/>
              </w:numPr>
            </w:pP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ja </w:t>
            </w: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nein</w:t>
            </w:r>
          </w:p>
        </w:tc>
      </w:tr>
      <w:tr w:rsidR="000A5228" w:rsidRPr="00116879" w14:paraId="408830DD" w14:textId="77777777" w:rsidTr="00574171">
        <w:trPr>
          <w:trHeight w:val="329"/>
        </w:trPr>
        <w:tc>
          <w:tcPr>
            <w:tcW w:w="8251" w:type="dxa"/>
            <w:vAlign w:val="center"/>
          </w:tcPr>
          <w:p w14:paraId="01726021" w14:textId="5DF4E32A" w:rsidR="000A5228" w:rsidRPr="000A5228" w:rsidRDefault="000A5228" w:rsidP="000A5228">
            <w:pPr>
              <w:pStyle w:val="Kopfzeile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Weitere wesentliche</w:t>
            </w:r>
            <w:r w:rsidRPr="000A5228">
              <w:rPr>
                <w:sz w:val="21"/>
                <w:szCs w:val="21"/>
              </w:rPr>
              <w:t xml:space="preserve"> Rechte und Pflichten beider Vertragsparteien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BDE7701" w14:textId="34EDB457" w:rsidR="000A5228" w:rsidRPr="00116879" w:rsidRDefault="000A5228" w:rsidP="002C3774">
            <w:pPr>
              <w:pStyle w:val="Aufzhlung1"/>
              <w:numPr>
                <w:ilvl w:val="0"/>
                <w:numId w:val="0"/>
              </w:numPr>
            </w:pP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ja </w:t>
            </w:r>
            <w:r w:rsidRPr="000A5228">
              <w:rPr>
                <w:rFonts w:ascii="Segoe UI Symbol" w:hAnsi="Segoe UI Symbol" w:cs="Segoe UI Symbol"/>
              </w:rPr>
              <w:t>☐</w:t>
            </w:r>
            <w:r w:rsidRPr="000A5228">
              <w:t xml:space="preserve"> nein</w:t>
            </w:r>
          </w:p>
        </w:tc>
      </w:tr>
      <w:tr w:rsidR="00116879" w:rsidRPr="00116879" w14:paraId="3A71561D" w14:textId="77777777" w:rsidTr="002C3774">
        <w:trPr>
          <w:trHeight w:val="680"/>
        </w:trPr>
        <w:tc>
          <w:tcPr>
            <w:tcW w:w="9860" w:type="dxa"/>
            <w:gridSpan w:val="2"/>
          </w:tcPr>
          <w:p w14:paraId="6FC33E0A" w14:textId="77777777" w:rsidR="00116879" w:rsidRPr="002C3774" w:rsidRDefault="00116879" w:rsidP="002C3774">
            <w:pPr>
              <w:pStyle w:val="Kopfzeile"/>
              <w:rPr>
                <w:rFonts w:ascii="Arial" w:hAnsi="Arial" w:cs="Arial"/>
                <w:sz w:val="21"/>
                <w:szCs w:val="21"/>
              </w:rPr>
            </w:pPr>
            <w:r w:rsidRPr="002C3774">
              <w:rPr>
                <w:rFonts w:ascii="Arial" w:hAnsi="Arial" w:cs="Arial"/>
                <w:sz w:val="21"/>
                <w:szCs w:val="21"/>
              </w:rPr>
              <w:t>Bemerkungen Gesuchsteller/in:</w:t>
            </w:r>
          </w:p>
          <w:p w14:paraId="302FF25B" w14:textId="77777777" w:rsidR="00116879" w:rsidRPr="00116879" w:rsidRDefault="00116879" w:rsidP="002C3774">
            <w:pPr>
              <w:pStyle w:val="Kopfzeile"/>
            </w:pPr>
            <w:r w:rsidRPr="002C37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37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C3774">
              <w:rPr>
                <w:rFonts w:ascii="Arial" w:hAnsi="Arial" w:cs="Arial"/>
                <w:sz w:val="21"/>
                <w:szCs w:val="21"/>
              </w:rPr>
            </w:r>
            <w:r w:rsidRPr="002C37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C3774">
              <w:rPr>
                <w:rFonts w:ascii="Arial" w:hAnsi="Arial" w:cs="Arial"/>
                <w:sz w:val="21"/>
                <w:szCs w:val="21"/>
              </w:rPr>
              <w:t> </w:t>
            </w:r>
            <w:r w:rsidRPr="002C3774">
              <w:rPr>
                <w:rFonts w:ascii="Arial" w:hAnsi="Arial" w:cs="Arial"/>
                <w:sz w:val="21"/>
                <w:szCs w:val="21"/>
              </w:rPr>
              <w:t> </w:t>
            </w:r>
            <w:r w:rsidRPr="002C3774">
              <w:rPr>
                <w:rFonts w:ascii="Arial" w:hAnsi="Arial" w:cs="Arial"/>
                <w:sz w:val="21"/>
                <w:szCs w:val="21"/>
              </w:rPr>
              <w:t> </w:t>
            </w:r>
            <w:r w:rsidRPr="002C3774">
              <w:rPr>
                <w:rFonts w:ascii="Arial" w:hAnsi="Arial" w:cs="Arial"/>
                <w:sz w:val="21"/>
                <w:szCs w:val="21"/>
              </w:rPr>
              <w:t> </w:t>
            </w:r>
            <w:r w:rsidRPr="002C3774">
              <w:rPr>
                <w:rFonts w:ascii="Arial" w:hAnsi="Arial" w:cs="Arial"/>
                <w:sz w:val="21"/>
                <w:szCs w:val="21"/>
              </w:rPr>
              <w:t> </w:t>
            </w:r>
            <w:r w:rsidRPr="002C377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3C23B60" w14:textId="77777777" w:rsidR="0017161B" w:rsidRDefault="0017161B" w:rsidP="0017161B"/>
    <w:p w14:paraId="08C8ADE9" w14:textId="77777777" w:rsidR="0017161B" w:rsidRDefault="0017161B">
      <w:pPr>
        <w:spacing w:before="0" w:after="200" w:line="24" w:lineRule="auto"/>
        <w:rPr>
          <w:rFonts w:asciiTheme="majorHAnsi" w:eastAsiaTheme="majorEastAsia" w:hAnsiTheme="majorHAnsi" w:cstheme="majorBidi"/>
          <w:b/>
          <w:bCs w:val="0"/>
          <w:sz w:val="24"/>
          <w:szCs w:val="21"/>
        </w:rPr>
      </w:pPr>
      <w:r>
        <w:br w:type="page"/>
      </w:r>
    </w:p>
    <w:p w14:paraId="0552638E" w14:textId="6235D5F0" w:rsidR="00182307" w:rsidRPr="005F42EF" w:rsidRDefault="008D6105" w:rsidP="00900503">
      <w:pPr>
        <w:pStyle w:val="berschrift2nummeriert"/>
      </w:pPr>
      <w:r w:rsidRPr="005F42EF">
        <w:lastRenderedPageBreak/>
        <w:t>Fachkonzept</w:t>
      </w:r>
      <w:r w:rsidR="00182307" w:rsidRPr="005F42EF">
        <w:t xml:space="preserve"> </w:t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r w:rsidR="007669DE">
        <w:tab/>
      </w:r>
      <w:hyperlink r:id="rId39" w:history="1">
        <w:r w:rsidR="007669DE" w:rsidRPr="003A7941">
          <w:rPr>
            <w:rStyle w:val="Hyperlink"/>
          </w:rPr>
          <w:t>Art. 39 SLV</w:t>
        </w:r>
      </w:hyperlink>
    </w:p>
    <w:p w14:paraId="7CE7C663" w14:textId="039DA9C5" w:rsidR="00224713" w:rsidRPr="00224713" w:rsidRDefault="00224713" w:rsidP="00224713">
      <w:pPr>
        <w:spacing w:before="160" w:after="160"/>
      </w:pPr>
      <w:r w:rsidRPr="00224713">
        <w:t xml:space="preserve">Bei einer </w:t>
      </w:r>
      <w:r w:rsidRPr="00224713">
        <w:rPr>
          <w:b/>
        </w:rPr>
        <w:t>Erstbewilligung</w:t>
      </w:r>
      <w:r w:rsidRPr="00224713">
        <w:t xml:space="preserve"> ist dem Gesuch ein Fachkonzept beizulegen.</w:t>
      </w:r>
    </w:p>
    <w:p w14:paraId="7D06557F" w14:textId="1CF0FA67" w:rsidR="00182307" w:rsidRDefault="00224713" w:rsidP="00224713">
      <w:pPr>
        <w:spacing w:before="160" w:after="160"/>
      </w:pPr>
      <w:r w:rsidRPr="00224713">
        <w:t xml:space="preserve">Bei einer </w:t>
      </w:r>
      <w:r w:rsidRPr="00224713">
        <w:rPr>
          <w:b/>
        </w:rPr>
        <w:t>Folgebewilligung</w:t>
      </w:r>
      <w:r w:rsidRPr="00224713">
        <w:t xml:space="preserve"> ist dem Gesuch ein </w:t>
      </w:r>
      <w:r w:rsidR="00312C83">
        <w:t xml:space="preserve">aktuelles </w:t>
      </w:r>
      <w:r w:rsidRPr="00224713">
        <w:t xml:space="preserve">Fachkonzept beizulegen, wenn das </w:t>
      </w:r>
      <w:r w:rsidR="00312C83">
        <w:t>vormals eingereichte</w:t>
      </w:r>
      <w:r w:rsidRPr="00224713">
        <w:t xml:space="preserve"> Konzept </w:t>
      </w:r>
      <w:r w:rsidRPr="00224713">
        <w:rPr>
          <w:b/>
        </w:rPr>
        <w:t>älter als 5 Jahre</w:t>
      </w:r>
      <w:r w:rsidRPr="00224713">
        <w:t xml:space="preserve"> ist.</w:t>
      </w:r>
    </w:p>
    <w:p w14:paraId="367B3AE0" w14:textId="6CB2EAD3" w:rsidR="0017161B" w:rsidRPr="00224713" w:rsidRDefault="00224713" w:rsidP="00224713">
      <w:pPr>
        <w:spacing w:before="160" w:after="160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Beilage: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8209"/>
        <w:gridCol w:w="1651"/>
      </w:tblGrid>
      <w:tr w:rsidR="00224713" w:rsidRPr="0017161B" w14:paraId="7F6E9A29" w14:textId="77777777" w:rsidTr="00574171">
        <w:trPr>
          <w:trHeight w:val="329"/>
        </w:trPr>
        <w:tc>
          <w:tcPr>
            <w:tcW w:w="8209" w:type="dxa"/>
            <w:vAlign w:val="center"/>
          </w:tcPr>
          <w:p w14:paraId="1AB0998E" w14:textId="37D5C198" w:rsidR="00224713" w:rsidRPr="0017161B" w:rsidRDefault="00224713" w:rsidP="000A5228">
            <w:pPr>
              <w:rPr>
                <w:noProof/>
              </w:rPr>
            </w:pPr>
            <w:r w:rsidRPr="000A5228">
              <w:rPr>
                <w:b/>
              </w:rPr>
              <w:t>Fachkonzept</w:t>
            </w:r>
            <w:r w:rsidRPr="00224713">
              <w:t xml:space="preserve">, das </w:t>
            </w:r>
            <w:r w:rsidR="000A5228">
              <w:t>insbesondere</w:t>
            </w:r>
            <w:r w:rsidRPr="00224713">
              <w:t xml:space="preserve"> </w:t>
            </w:r>
            <w:r w:rsidR="000A5228">
              <w:t>folgende</w:t>
            </w:r>
            <w:r w:rsidRPr="00224713">
              <w:t xml:space="preserve"> Aspekte </w:t>
            </w:r>
            <w:r w:rsidR="008541D0">
              <w:t xml:space="preserve">der Leistungserbringung </w:t>
            </w:r>
            <w:r w:rsidRPr="00224713">
              <w:t>beschreibt: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03FF97C9" w14:textId="70C4D1DA" w:rsidR="00224713" w:rsidRPr="0017161B" w:rsidRDefault="00224713" w:rsidP="00511D2B">
            <w:pPr>
              <w:pStyle w:val="Aufzhlung"/>
            </w:pPr>
            <w:r w:rsidRPr="0017161B">
              <w:t xml:space="preserve">Kontrolle GA </w:t>
            </w:r>
            <w:r w:rsidR="00037EFC">
              <w:t>-</w:t>
            </w:r>
            <w:r w:rsidR="00037EFC" w:rsidRPr="0017161B">
              <w:t xml:space="preserve"> </w:t>
            </w:r>
            <w:r w:rsidRPr="0017161B">
              <w:t>erfüllt:</w:t>
            </w:r>
          </w:p>
        </w:tc>
      </w:tr>
      <w:tr w:rsidR="00224713" w:rsidRPr="0017161B" w14:paraId="6BA602C4" w14:textId="77777777" w:rsidTr="00574171">
        <w:trPr>
          <w:trHeight w:val="329"/>
        </w:trPr>
        <w:tc>
          <w:tcPr>
            <w:tcW w:w="8209" w:type="dxa"/>
          </w:tcPr>
          <w:p w14:paraId="511D142D" w14:textId="14174224" w:rsidR="00224713" w:rsidRPr="007A3F9E" w:rsidRDefault="00224713" w:rsidP="00511D2B">
            <w:pPr>
              <w:pStyle w:val="Aufzhlung"/>
              <w:numPr>
                <w:ilvl w:val="0"/>
                <w:numId w:val="29"/>
              </w:numPr>
              <w:rPr>
                <w:lang w:val="de-CH"/>
              </w:rPr>
            </w:pPr>
            <w:r w:rsidRPr="007A3F9E">
              <w:rPr>
                <w:lang w:val="de-CH"/>
              </w:rPr>
              <w:t>Prozess, Aufgaben und Verantwortlichkeiten bei der Erfassung des Unterstützungsbedarfes und der Planung der Unterstützungsmassnahmen inkl. deren Dokumentation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639BD0CC" w14:textId="24258E42" w:rsidR="00224713" w:rsidRPr="0017161B" w:rsidRDefault="00224713" w:rsidP="00511D2B">
            <w:pPr>
              <w:pStyle w:val="Aufzhlung"/>
            </w:pP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ja </w:t>
            </w: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nein</w:t>
            </w:r>
          </w:p>
        </w:tc>
      </w:tr>
      <w:tr w:rsidR="00224713" w:rsidRPr="0017161B" w14:paraId="56AD61AB" w14:textId="77777777" w:rsidTr="00574171">
        <w:trPr>
          <w:trHeight w:val="329"/>
        </w:trPr>
        <w:tc>
          <w:tcPr>
            <w:tcW w:w="8209" w:type="dxa"/>
          </w:tcPr>
          <w:p w14:paraId="5AC4FF2E" w14:textId="4FCF47D4" w:rsidR="00224713" w:rsidRPr="0017161B" w:rsidRDefault="00224713" w:rsidP="00511D2B">
            <w:pPr>
              <w:pStyle w:val="Aufzhlung"/>
              <w:numPr>
                <w:ilvl w:val="0"/>
                <w:numId w:val="29"/>
              </w:numPr>
            </w:pPr>
            <w:r w:rsidRPr="00C54C39">
              <w:t>Handlungsanleitungen zur zielgruppenspezifischen Pflege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527E69CB" w14:textId="426B7A77" w:rsidR="00224713" w:rsidRPr="0017161B" w:rsidRDefault="00224713" w:rsidP="00511D2B">
            <w:pPr>
              <w:pStyle w:val="Aufzhlung"/>
            </w:pP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ja </w:t>
            </w: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nein</w:t>
            </w:r>
          </w:p>
        </w:tc>
      </w:tr>
      <w:tr w:rsidR="00224713" w:rsidRPr="0017161B" w14:paraId="5BFE3866" w14:textId="77777777" w:rsidTr="00574171">
        <w:trPr>
          <w:trHeight w:val="329"/>
        </w:trPr>
        <w:tc>
          <w:tcPr>
            <w:tcW w:w="8209" w:type="dxa"/>
          </w:tcPr>
          <w:p w14:paraId="5488BD8E" w14:textId="3046063E" w:rsidR="00224713" w:rsidRPr="007A3F9E" w:rsidRDefault="00224713" w:rsidP="00511D2B">
            <w:pPr>
              <w:pStyle w:val="Aufzhlung"/>
              <w:numPr>
                <w:ilvl w:val="0"/>
                <w:numId w:val="29"/>
              </w:numPr>
              <w:rPr>
                <w:lang w:val="de-CH"/>
              </w:rPr>
            </w:pPr>
            <w:r w:rsidRPr="007A3F9E">
              <w:rPr>
                <w:lang w:val="de-CH"/>
              </w:rPr>
              <w:t xml:space="preserve">Sicherstellung einer wirksamen und wirtschaftlichen Erbringung der Unterstützungsleistungen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1CDCC1A9" w14:textId="4AFE3876" w:rsidR="00224713" w:rsidRPr="0017161B" w:rsidRDefault="00224713" w:rsidP="00511D2B">
            <w:pPr>
              <w:pStyle w:val="Aufzhlung"/>
            </w:pP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ja </w:t>
            </w: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nein</w:t>
            </w:r>
          </w:p>
        </w:tc>
      </w:tr>
      <w:tr w:rsidR="00224713" w:rsidRPr="0017161B" w14:paraId="28008AD2" w14:textId="77777777" w:rsidTr="00574171">
        <w:trPr>
          <w:trHeight w:val="329"/>
        </w:trPr>
        <w:tc>
          <w:tcPr>
            <w:tcW w:w="8209" w:type="dxa"/>
          </w:tcPr>
          <w:p w14:paraId="3AA4FE84" w14:textId="15C8EEF2" w:rsidR="00224713" w:rsidRPr="007A3F9E" w:rsidRDefault="00224713" w:rsidP="00511D2B">
            <w:pPr>
              <w:pStyle w:val="Aufzhlung"/>
              <w:numPr>
                <w:ilvl w:val="0"/>
                <w:numId w:val="29"/>
              </w:numPr>
              <w:rPr>
                <w:lang w:val="de-CH"/>
              </w:rPr>
            </w:pPr>
            <w:r w:rsidRPr="007A3F9E">
              <w:rPr>
                <w:lang w:val="de-CH"/>
              </w:rPr>
              <w:t>Organisation der heimärztlichen Versorgung (Aufgaben, Verantwortlichkeiten, interdisziplinäre Zusammenarbeit)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66C4D3DC" w14:textId="46C03337" w:rsidR="00224713" w:rsidRPr="0017161B" w:rsidRDefault="00224713" w:rsidP="00511D2B">
            <w:pPr>
              <w:pStyle w:val="Aufzhlung"/>
            </w:pP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ja </w:t>
            </w: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nein</w:t>
            </w:r>
          </w:p>
        </w:tc>
      </w:tr>
      <w:tr w:rsidR="00224713" w:rsidRPr="0017161B" w14:paraId="44187047" w14:textId="77777777" w:rsidTr="00574171">
        <w:trPr>
          <w:trHeight w:val="329"/>
        </w:trPr>
        <w:tc>
          <w:tcPr>
            <w:tcW w:w="8209" w:type="dxa"/>
          </w:tcPr>
          <w:p w14:paraId="37DA6358" w14:textId="56798DA9" w:rsidR="00224713" w:rsidRPr="007A3F9E" w:rsidRDefault="00224713" w:rsidP="00511D2B">
            <w:pPr>
              <w:pStyle w:val="Aufzhlung"/>
              <w:numPr>
                <w:ilvl w:val="0"/>
                <w:numId w:val="29"/>
              </w:numPr>
              <w:rPr>
                <w:lang w:val="de-CH"/>
              </w:rPr>
            </w:pPr>
            <w:r w:rsidRPr="007A3F9E">
              <w:rPr>
                <w:lang w:val="de-CH"/>
              </w:rPr>
              <w:t>Regelung der pharmazeutischen Prozesse und Organisation der pharmazeutischen Versorgung mit zuständiger Medizinalperson (Aufgaben, Verantwortlichkeiten, interdisziplinäre Zusammenarbeit)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502204A1" w14:textId="794490CB" w:rsidR="00224713" w:rsidRPr="0017161B" w:rsidRDefault="00224713" w:rsidP="00511D2B">
            <w:pPr>
              <w:pStyle w:val="Aufzhlung"/>
            </w:pP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ja </w:t>
            </w: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nein</w:t>
            </w:r>
          </w:p>
        </w:tc>
      </w:tr>
      <w:tr w:rsidR="00224713" w:rsidRPr="0017161B" w14:paraId="75D52896" w14:textId="77777777" w:rsidTr="00574171">
        <w:trPr>
          <w:trHeight w:val="329"/>
        </w:trPr>
        <w:tc>
          <w:tcPr>
            <w:tcW w:w="8209" w:type="dxa"/>
          </w:tcPr>
          <w:p w14:paraId="78981AD2" w14:textId="5673A744" w:rsidR="00224713" w:rsidRPr="007A3F9E" w:rsidRDefault="00224713" w:rsidP="00511D2B">
            <w:pPr>
              <w:pStyle w:val="Aufzhlung"/>
              <w:numPr>
                <w:ilvl w:val="0"/>
                <w:numId w:val="29"/>
              </w:numPr>
              <w:rPr>
                <w:lang w:val="de-CH"/>
              </w:rPr>
            </w:pPr>
            <w:r w:rsidRPr="007A3F9E">
              <w:rPr>
                <w:lang w:val="de-CH"/>
              </w:rPr>
              <w:t>Angebote zur Alltagsgestaltung der Bewohnenden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7E49F1FB" w14:textId="3DDB3BB7" w:rsidR="00224713" w:rsidRPr="0017161B" w:rsidRDefault="00224713" w:rsidP="00511D2B">
            <w:pPr>
              <w:pStyle w:val="Aufzhlung"/>
            </w:pP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ja </w:t>
            </w:r>
            <w:r w:rsidRPr="0017161B">
              <w:rPr>
                <w:rFonts w:ascii="Segoe UI Symbol" w:hAnsi="Segoe UI Symbol" w:cs="Segoe UI Symbol"/>
              </w:rPr>
              <w:t>☐</w:t>
            </w:r>
            <w:r w:rsidRPr="0017161B">
              <w:t xml:space="preserve"> nein</w:t>
            </w:r>
          </w:p>
        </w:tc>
      </w:tr>
      <w:tr w:rsidR="00224713" w:rsidRPr="0017161B" w14:paraId="5F2F2C6D" w14:textId="77777777" w:rsidTr="00574171">
        <w:trPr>
          <w:trHeight w:val="329"/>
        </w:trPr>
        <w:tc>
          <w:tcPr>
            <w:tcW w:w="8209" w:type="dxa"/>
          </w:tcPr>
          <w:p w14:paraId="0D82ECD2" w14:textId="1E8EB147" w:rsidR="00224713" w:rsidRPr="007A3F9E" w:rsidRDefault="00224713" w:rsidP="00511D2B">
            <w:pPr>
              <w:pStyle w:val="Aufzhlung"/>
              <w:numPr>
                <w:ilvl w:val="0"/>
                <w:numId w:val="29"/>
              </w:numPr>
              <w:rPr>
                <w:lang w:val="de-CH"/>
              </w:rPr>
            </w:pPr>
            <w:r w:rsidRPr="007A3F9E">
              <w:rPr>
                <w:lang w:val="de-CH"/>
              </w:rPr>
              <w:t xml:space="preserve">Handlungsanleitung zum Führen der Verlaufsdokumentation und zur Sicherstellung des Datenschutzes (Aufgaben, Verantwortlichkeiten, Kompetenzen) 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72C3DE2C" w14:textId="7B6D7FCF" w:rsidR="00224713" w:rsidRPr="0017161B" w:rsidRDefault="0017161B" w:rsidP="00511D2B">
            <w:pPr>
              <w:pStyle w:val="Aufzhlung"/>
            </w:pPr>
            <w:r w:rsidRPr="00224713">
              <w:rPr>
                <w:rFonts w:ascii="Segoe UI Symbol" w:hAnsi="Segoe UI Symbol" w:cs="Segoe UI Symbol"/>
              </w:rPr>
              <w:t>☐</w:t>
            </w:r>
            <w:r w:rsidRPr="00224713">
              <w:t xml:space="preserve"> ja </w:t>
            </w:r>
            <w:r w:rsidRPr="00224713">
              <w:rPr>
                <w:rFonts w:ascii="Segoe UI Symbol" w:hAnsi="Segoe UI Symbol" w:cs="Segoe UI Symbol"/>
              </w:rPr>
              <w:t>☐</w:t>
            </w:r>
            <w:r w:rsidRPr="00224713">
              <w:t xml:space="preserve"> nein</w:t>
            </w:r>
          </w:p>
        </w:tc>
      </w:tr>
      <w:tr w:rsidR="00224713" w:rsidRPr="0017161B" w14:paraId="7CD23B67" w14:textId="77777777" w:rsidTr="00574171">
        <w:trPr>
          <w:trHeight w:val="329"/>
        </w:trPr>
        <w:tc>
          <w:tcPr>
            <w:tcW w:w="9860" w:type="dxa"/>
            <w:gridSpan w:val="2"/>
          </w:tcPr>
          <w:p w14:paraId="1660B385" w14:textId="77777777" w:rsidR="00224713" w:rsidRPr="00224713" w:rsidRDefault="00224713" w:rsidP="00511D2B">
            <w:pPr>
              <w:pStyle w:val="Aufzhlung"/>
            </w:pPr>
            <w:r w:rsidRPr="00224713">
              <w:t>Bemerkungen Gesuchsteller/in:</w:t>
            </w:r>
          </w:p>
          <w:p w14:paraId="256A5F2E" w14:textId="16D3A63F" w:rsidR="00224713" w:rsidRPr="0017161B" w:rsidRDefault="00224713" w:rsidP="00511D2B">
            <w:pPr>
              <w:pStyle w:val="Aufzhlung"/>
            </w:pPr>
            <w:r w:rsidRPr="0022471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24713">
              <w:instrText xml:space="preserve"> FORMTEXT </w:instrText>
            </w:r>
            <w:r w:rsidRPr="00224713">
              <w:fldChar w:fldCharType="separate"/>
            </w:r>
            <w:r w:rsidRPr="00224713">
              <w:t> </w:t>
            </w:r>
            <w:r w:rsidRPr="00224713">
              <w:t> </w:t>
            </w:r>
            <w:r w:rsidRPr="00224713">
              <w:t> </w:t>
            </w:r>
            <w:r w:rsidRPr="00224713">
              <w:t> </w:t>
            </w:r>
            <w:r w:rsidRPr="00224713">
              <w:t> </w:t>
            </w:r>
            <w:r w:rsidRPr="00224713">
              <w:fldChar w:fldCharType="end"/>
            </w:r>
          </w:p>
        </w:tc>
      </w:tr>
    </w:tbl>
    <w:p w14:paraId="7B37E695" w14:textId="61D3E56D" w:rsidR="007669DE" w:rsidRPr="00000319" w:rsidRDefault="007669DE" w:rsidP="00900503">
      <w:pPr>
        <w:pStyle w:val="berschrift2nummeriert"/>
      </w:pPr>
      <w:bookmarkStart w:id="17" w:name="_Toc89698347"/>
      <w:bookmarkStart w:id="18" w:name="_Toc89883816"/>
      <w:r w:rsidRPr="00000319">
        <w:t xml:space="preserve">Abdeckung Betriebsrisiko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0" w:history="1">
        <w:r w:rsidRPr="003A7941">
          <w:rPr>
            <w:rStyle w:val="Hyperlink"/>
          </w:rPr>
          <w:t>Art. 55 SLV</w:t>
        </w:r>
        <w:bookmarkEnd w:id="17"/>
        <w:bookmarkEnd w:id="18"/>
      </w:hyperlink>
    </w:p>
    <w:p w14:paraId="0152DE27" w14:textId="682397DE" w:rsidR="00E644BE" w:rsidRPr="00574171" w:rsidRDefault="007669DE" w:rsidP="00574171">
      <w:r w:rsidRPr="00574171">
        <w:t>Jedes Heim muss das spezifische Betriebsrisiko durch eine Betriebshaftpflichtversiche</w:t>
      </w:r>
      <w:r w:rsidRPr="00574171">
        <w:softHyphen/>
        <w:t xml:space="preserve">rung hinreichend abdecken.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312C83" w:rsidRPr="00E644BE" w14:paraId="5E81B07F" w14:textId="77777777" w:rsidTr="00C0043B">
        <w:trPr>
          <w:trHeight w:val="329"/>
        </w:trPr>
        <w:tc>
          <w:tcPr>
            <w:tcW w:w="9860" w:type="dxa"/>
            <w:vAlign w:val="center"/>
          </w:tcPr>
          <w:p w14:paraId="2F0B45CE" w14:textId="2F92E441" w:rsidR="00312C83" w:rsidRPr="00E644BE" w:rsidRDefault="00312C83" w:rsidP="00E644BE">
            <w:r w:rsidRPr="00574171">
              <w:rPr>
                <w:b/>
              </w:rPr>
              <w:t>Bestätigung der Versicherungsabdeckung</w:t>
            </w:r>
          </w:p>
        </w:tc>
      </w:tr>
      <w:tr w:rsidR="00312C83" w:rsidRPr="00E644BE" w14:paraId="6EAE9C0C" w14:textId="77777777" w:rsidTr="00C0043B">
        <w:trPr>
          <w:trHeight w:val="329"/>
        </w:trPr>
        <w:tc>
          <w:tcPr>
            <w:tcW w:w="9860" w:type="dxa"/>
            <w:vAlign w:val="center"/>
          </w:tcPr>
          <w:p w14:paraId="731B057E" w14:textId="3DD79A1C" w:rsidR="00312C83" w:rsidRPr="00E644BE" w:rsidRDefault="00DB4AD4" w:rsidP="00900503">
            <w:sdt>
              <w:sdtPr>
                <w:rPr>
                  <w:rFonts w:ascii="Segoe UI Symbol" w:hAnsi="Segoe UI Symbol" w:cs="Segoe UI Symbol"/>
                </w:rPr>
                <w:id w:val="-10170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2C83" w:rsidRPr="00574171">
              <w:t xml:space="preserve"> </w:t>
            </w:r>
            <w:r w:rsidR="00312C83">
              <w:t>Die Höhe der Versicherungssumme deckt das Betriebsrisiko ab</w:t>
            </w:r>
          </w:p>
        </w:tc>
      </w:tr>
      <w:tr w:rsidR="00312C83" w:rsidRPr="00E644BE" w14:paraId="26075C38" w14:textId="77777777" w:rsidTr="00C0043B">
        <w:trPr>
          <w:trHeight w:val="329"/>
        </w:trPr>
        <w:tc>
          <w:tcPr>
            <w:tcW w:w="9860" w:type="dxa"/>
            <w:vAlign w:val="center"/>
          </w:tcPr>
          <w:p w14:paraId="5E600E09" w14:textId="7130BE01" w:rsidR="00312C83" w:rsidRPr="00E644BE" w:rsidRDefault="00DB4AD4" w:rsidP="00900503">
            <w:sdt>
              <w:sdtPr>
                <w:rPr>
                  <w:rFonts w:ascii="Segoe UI Symbol" w:hAnsi="Segoe UI Symbol" w:cs="Segoe UI Symbol"/>
                </w:rPr>
                <w:id w:val="-19641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3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2C83" w:rsidRPr="00574171">
              <w:t xml:space="preserve"> </w:t>
            </w:r>
            <w:r w:rsidR="00312C83">
              <w:t xml:space="preserve">Die Versicherungspolice ist ab Inkrafttreten der gewünschten Betriebsbewilligung gültig  </w:t>
            </w:r>
          </w:p>
        </w:tc>
      </w:tr>
      <w:tr w:rsidR="00E644BE" w:rsidRPr="00E644BE" w14:paraId="34897633" w14:textId="77777777" w:rsidTr="005A2221">
        <w:trPr>
          <w:trHeight w:val="680"/>
        </w:trPr>
        <w:tc>
          <w:tcPr>
            <w:tcW w:w="9860" w:type="dxa"/>
          </w:tcPr>
          <w:p w14:paraId="3BA55A24" w14:textId="77777777" w:rsidR="00E644BE" w:rsidRPr="00E644BE" w:rsidRDefault="00E644BE" w:rsidP="00E644BE">
            <w:r w:rsidRPr="00E644BE">
              <w:t>Bemerkungen Gesuchsteller/in:</w:t>
            </w:r>
          </w:p>
          <w:p w14:paraId="517FF291" w14:textId="77777777" w:rsidR="00E644BE" w:rsidRPr="00E644BE" w:rsidRDefault="00E644BE" w:rsidP="00E644BE">
            <w:r w:rsidRPr="00E644B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44BE">
              <w:instrText xml:space="preserve"> FORMTEXT </w:instrText>
            </w:r>
            <w:r w:rsidRPr="00E644BE">
              <w:fldChar w:fldCharType="separate"/>
            </w:r>
            <w:r w:rsidRPr="00E644BE">
              <w:t> </w:t>
            </w:r>
            <w:r w:rsidRPr="00E644BE">
              <w:t> </w:t>
            </w:r>
            <w:r w:rsidRPr="00E644BE">
              <w:t> </w:t>
            </w:r>
            <w:r w:rsidRPr="00E644BE">
              <w:t> </w:t>
            </w:r>
            <w:r w:rsidRPr="00E644BE">
              <w:t> </w:t>
            </w:r>
            <w:r w:rsidRPr="00E644BE">
              <w:fldChar w:fldCharType="end"/>
            </w:r>
          </w:p>
        </w:tc>
      </w:tr>
    </w:tbl>
    <w:p w14:paraId="55B3B845" w14:textId="57211BDA" w:rsidR="004F60EB" w:rsidRPr="00000319" w:rsidRDefault="004F60EB" w:rsidP="004F60EB">
      <w:pPr>
        <w:pStyle w:val="berschrift2nummeriert"/>
      </w:pPr>
      <w:r>
        <w:t>Anschluss EPD-Gemeinschaft</w:t>
      </w:r>
      <w:r w:rsidRPr="00000319">
        <w:t xml:space="preserve"> </w:t>
      </w:r>
      <w:r>
        <w:tab/>
      </w:r>
      <w:r>
        <w:tab/>
      </w:r>
      <w:r>
        <w:tab/>
      </w:r>
      <w:r>
        <w:tab/>
      </w:r>
      <w:r>
        <w:tab/>
      </w:r>
      <w:hyperlink r:id="rId41" w:history="1">
        <w:r w:rsidRPr="00F22A86">
          <w:rPr>
            <w:rStyle w:val="Hyperlink"/>
          </w:rPr>
          <w:t>Art. 11 Bst. a EPDG</w:t>
        </w:r>
      </w:hyperlink>
    </w:p>
    <w:p w14:paraId="6AB10F0C" w14:textId="503AAAD6" w:rsidR="004F60EB" w:rsidRPr="00574171" w:rsidRDefault="004F60EB" w:rsidP="004F60EB">
      <w:r w:rsidRPr="00574171">
        <w:t xml:space="preserve">Jedes Heim </w:t>
      </w:r>
      <w:r>
        <w:t xml:space="preserve">ist verpflichtet, sich im Zusammenhang mit dem elektronischen Patientendossier (EPD) einer zertifizieren Gemeinschaft oder Stammgemeinschaft anzuschliessen. </w:t>
      </w:r>
      <w:r w:rsidRPr="00574171">
        <w:t xml:space="preserve"> </w:t>
      </w:r>
    </w:p>
    <w:tbl>
      <w:tblPr>
        <w:tblStyle w:val="Tabellenraster"/>
        <w:tblW w:w="9860" w:type="dxa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4F60EB" w:rsidRPr="00E644BE" w14:paraId="4E0DBE10" w14:textId="77777777" w:rsidTr="004F60EB">
        <w:trPr>
          <w:trHeight w:val="329"/>
        </w:trPr>
        <w:tc>
          <w:tcPr>
            <w:tcW w:w="9860" w:type="dxa"/>
            <w:vAlign w:val="center"/>
          </w:tcPr>
          <w:p w14:paraId="259B335A" w14:textId="07597893" w:rsidR="004F60EB" w:rsidRPr="00E644BE" w:rsidRDefault="004F60EB" w:rsidP="004F60EB">
            <w:r w:rsidRPr="00574171">
              <w:rPr>
                <w:b/>
              </w:rPr>
              <w:t>Bestätigung de</w:t>
            </w:r>
            <w:r>
              <w:rPr>
                <w:b/>
              </w:rPr>
              <w:t xml:space="preserve">s Anschlusses an eine EPD-Gemeinschaft </w:t>
            </w:r>
          </w:p>
        </w:tc>
      </w:tr>
      <w:tr w:rsidR="004F60EB" w:rsidRPr="00E644BE" w14:paraId="65F6E85C" w14:textId="77777777" w:rsidTr="004F60EB">
        <w:trPr>
          <w:trHeight w:val="329"/>
        </w:trPr>
        <w:tc>
          <w:tcPr>
            <w:tcW w:w="9860" w:type="dxa"/>
            <w:vAlign w:val="center"/>
          </w:tcPr>
          <w:p w14:paraId="004158C3" w14:textId="4C89F6C5" w:rsidR="004F60EB" w:rsidRPr="00E644BE" w:rsidRDefault="00DB4AD4" w:rsidP="004F60EB">
            <w:sdt>
              <w:sdtPr>
                <w:rPr>
                  <w:rFonts w:ascii="Segoe UI Symbol" w:hAnsi="Segoe UI Symbol" w:cs="Segoe UI Symbol"/>
                </w:rPr>
                <w:id w:val="5017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E01" w:rsidRPr="00960E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60EB" w:rsidRPr="00574171">
              <w:t xml:space="preserve"> </w:t>
            </w:r>
            <w:r w:rsidR="004F60EB">
              <w:t xml:space="preserve">Das Heim ist an folgender EPD-Gemeinschaft angeschlossen: </w:t>
            </w:r>
            <w:r w:rsidR="004F60EB" w:rsidRPr="004F60E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F60EB" w:rsidRPr="004F60EB">
              <w:instrText xml:space="preserve"> FORMTEXT </w:instrText>
            </w:r>
            <w:r w:rsidR="004F60EB" w:rsidRPr="004F60EB">
              <w:fldChar w:fldCharType="separate"/>
            </w:r>
            <w:r w:rsidR="004F60EB" w:rsidRPr="004F60EB">
              <w:t> </w:t>
            </w:r>
            <w:r w:rsidR="004F60EB" w:rsidRPr="004F60EB">
              <w:t> </w:t>
            </w:r>
            <w:r w:rsidR="004F60EB" w:rsidRPr="004F60EB">
              <w:t> </w:t>
            </w:r>
            <w:r w:rsidR="004F60EB" w:rsidRPr="004F60EB">
              <w:t> </w:t>
            </w:r>
            <w:r w:rsidR="004F60EB" w:rsidRPr="004F60EB">
              <w:t> </w:t>
            </w:r>
            <w:r w:rsidR="004F60EB" w:rsidRPr="004F60EB">
              <w:fldChar w:fldCharType="end"/>
            </w:r>
          </w:p>
        </w:tc>
      </w:tr>
      <w:tr w:rsidR="004F60EB" w:rsidRPr="00E644BE" w14:paraId="117513E0" w14:textId="77777777" w:rsidTr="004F60EB">
        <w:trPr>
          <w:trHeight w:val="680"/>
        </w:trPr>
        <w:tc>
          <w:tcPr>
            <w:tcW w:w="9860" w:type="dxa"/>
          </w:tcPr>
          <w:p w14:paraId="6562CB4D" w14:textId="77777777" w:rsidR="004F60EB" w:rsidRPr="00E644BE" w:rsidRDefault="004F60EB" w:rsidP="004F60EB">
            <w:r w:rsidRPr="00E644BE">
              <w:t>Bemerkungen Gesuchsteller/in:</w:t>
            </w:r>
          </w:p>
          <w:p w14:paraId="1A1E24C3" w14:textId="77777777" w:rsidR="004F60EB" w:rsidRPr="00E644BE" w:rsidRDefault="004F60EB" w:rsidP="004F60EB">
            <w:r w:rsidRPr="00E644B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44BE">
              <w:instrText xml:space="preserve"> FORMTEXT </w:instrText>
            </w:r>
            <w:r w:rsidRPr="00E644BE">
              <w:fldChar w:fldCharType="separate"/>
            </w:r>
            <w:r w:rsidRPr="00E644BE">
              <w:t> </w:t>
            </w:r>
            <w:r w:rsidRPr="00E644BE">
              <w:t> </w:t>
            </w:r>
            <w:r w:rsidRPr="00E644BE">
              <w:t> </w:t>
            </w:r>
            <w:r w:rsidRPr="00E644BE">
              <w:t> </w:t>
            </w:r>
            <w:r w:rsidRPr="00E644BE">
              <w:t> </w:t>
            </w:r>
            <w:r w:rsidRPr="00E644BE">
              <w:fldChar w:fldCharType="end"/>
            </w:r>
          </w:p>
        </w:tc>
      </w:tr>
    </w:tbl>
    <w:p w14:paraId="052A0015" w14:textId="2256DDDB" w:rsidR="00182307" w:rsidRDefault="00182307" w:rsidP="00182307"/>
    <w:p w14:paraId="2599AB02" w14:textId="77777777" w:rsidR="00182307" w:rsidRDefault="00182307" w:rsidP="00182307">
      <w:pPr>
        <w:tabs>
          <w:tab w:val="left" w:pos="426"/>
          <w:tab w:val="left" w:pos="2269"/>
          <w:tab w:val="left" w:pos="3544"/>
          <w:tab w:val="left" w:pos="4820"/>
          <w:tab w:val="left" w:pos="7655"/>
        </w:tabs>
        <w:rPr>
          <w:rFonts w:eastAsia="Calibri"/>
        </w:rPr>
      </w:pPr>
    </w:p>
    <w:p w14:paraId="5A68EE49" w14:textId="77777777" w:rsidR="000852C5" w:rsidRPr="00BF497F" w:rsidRDefault="000852C5" w:rsidP="000852C5">
      <w:pPr>
        <w:pStyle w:val="NurText"/>
        <w:spacing w:line="240" w:lineRule="auto"/>
        <w:rPr>
          <w:b/>
          <w:szCs w:val="22"/>
        </w:rPr>
      </w:pPr>
      <w:r>
        <w:rPr>
          <w:b/>
          <w:szCs w:val="22"/>
        </w:rPr>
        <w:t>Rechtsgültige Unterschrift(en)</w:t>
      </w:r>
      <w:r>
        <w:rPr>
          <w:rStyle w:val="Funotenzeichen"/>
          <w:b/>
          <w:szCs w:val="22"/>
        </w:rPr>
        <w:footnoteReference w:id="4"/>
      </w:r>
      <w:r>
        <w:rPr>
          <w:b/>
          <w:szCs w:val="22"/>
        </w:rPr>
        <w:t xml:space="preserve"> der </w:t>
      </w:r>
      <w:r w:rsidRPr="00BF497F">
        <w:rPr>
          <w:b/>
          <w:szCs w:val="22"/>
        </w:rPr>
        <w:t>Trägerschaft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0852C5" w:rsidRPr="001B1853" w14:paraId="69C0219E" w14:textId="77777777" w:rsidTr="00511D2B">
        <w:trPr>
          <w:trHeight w:val="454"/>
        </w:trPr>
        <w:tc>
          <w:tcPr>
            <w:tcW w:w="2540" w:type="dxa"/>
            <w:vAlign w:val="bottom"/>
          </w:tcPr>
          <w:p w14:paraId="068A55F1" w14:textId="77777777" w:rsidR="000852C5" w:rsidRPr="001B1853" w:rsidRDefault="000852C5" w:rsidP="00B42966">
            <w:r w:rsidRPr="001B1853">
              <w:t>Vorname, Name: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B5DA" w14:textId="77777777" w:rsidR="000852C5" w:rsidRPr="001B1853" w:rsidRDefault="000852C5" w:rsidP="00B42966">
            <w:r w:rsidRPr="001B185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B1853">
              <w:instrText xml:space="preserve"> FORMTEXT </w:instrText>
            </w:r>
            <w:r w:rsidRPr="001B1853">
              <w:fldChar w:fldCharType="separate"/>
            </w:r>
            <w:r w:rsidRPr="001B1853">
              <w:t> </w:t>
            </w:r>
            <w:r w:rsidRPr="001B1853">
              <w:t> </w:t>
            </w:r>
            <w:r w:rsidRPr="001B1853">
              <w:t> </w:t>
            </w:r>
            <w:r w:rsidRPr="001B1853">
              <w:t> </w:t>
            </w:r>
            <w:r w:rsidRPr="001B1853">
              <w:t> </w:t>
            </w:r>
            <w:r w:rsidRPr="001B1853">
              <w:fldChar w:fldCharType="end"/>
            </w:r>
          </w:p>
        </w:tc>
      </w:tr>
      <w:tr w:rsidR="000852C5" w:rsidRPr="00B26435" w14:paraId="00305F3C" w14:textId="77777777" w:rsidTr="00B42966">
        <w:trPr>
          <w:trHeight w:val="454"/>
        </w:trPr>
        <w:tc>
          <w:tcPr>
            <w:tcW w:w="2540" w:type="dxa"/>
            <w:vAlign w:val="bottom"/>
          </w:tcPr>
          <w:p w14:paraId="0AD697CC" w14:textId="77777777" w:rsidR="000852C5" w:rsidRPr="00B26435" w:rsidRDefault="000852C5" w:rsidP="00B42966">
            <w:r>
              <w:t xml:space="preserve">(bei Kollektivunterschrift) </w:t>
            </w:r>
            <w:r w:rsidRPr="00B26435">
              <w:t>Vorname, Name: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A2813" w14:textId="77777777" w:rsidR="000852C5" w:rsidRPr="00B26435" w:rsidRDefault="000852C5" w:rsidP="00B42966">
            <w:r w:rsidRPr="00B2643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6435">
              <w:instrText xml:space="preserve"> FORMTEXT </w:instrText>
            </w:r>
            <w:r w:rsidRPr="00B26435">
              <w:fldChar w:fldCharType="separate"/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fldChar w:fldCharType="end"/>
            </w:r>
          </w:p>
        </w:tc>
      </w:tr>
      <w:tr w:rsidR="000852C5" w:rsidRPr="00BF497F" w14:paraId="1DC97272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AC23DB6" w14:textId="77777777" w:rsidR="000852C5" w:rsidRPr="00BF497F" w:rsidRDefault="000852C5" w:rsidP="00B42966">
            <w:r w:rsidRPr="00BF497F">
              <w:t>Ort, Datum: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662CE" w14:textId="77777777" w:rsidR="000852C5" w:rsidRPr="00BF497F" w:rsidRDefault="000852C5" w:rsidP="00B42966">
            <w:r w:rsidRPr="00B2643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6435">
              <w:instrText xml:space="preserve"> FORMTEXT </w:instrText>
            </w:r>
            <w:r w:rsidRPr="00B26435">
              <w:fldChar w:fldCharType="separate"/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t> </w:t>
            </w:r>
            <w:r w:rsidRPr="00B26435">
              <w:fldChar w:fldCharType="end"/>
            </w:r>
            <w:r>
              <w:t xml:space="preserve">, den </w:t>
            </w:r>
            <w:sdt>
              <w:sdtPr>
                <w:id w:val="-1013834267"/>
                <w:placeholder>
                  <w:docPart w:val="0D3D29E4F4DD4E13B38583A5987AF33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42966">
                  <w:rPr>
                    <w:b/>
                    <w:color w:val="A6A6A6" w:themeColor="background1" w:themeShade="A6"/>
                  </w:rPr>
                  <w:t>Datum wählen</w:t>
                </w:r>
              </w:sdtContent>
            </w:sdt>
          </w:p>
        </w:tc>
      </w:tr>
      <w:tr w:rsidR="000852C5" w:rsidRPr="00BF497F" w14:paraId="50791D64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43851AF" w14:textId="77777777" w:rsidR="000852C5" w:rsidRDefault="000852C5" w:rsidP="00B42966"/>
          <w:p w14:paraId="0FA2915A" w14:textId="77777777" w:rsidR="000852C5" w:rsidRPr="00BF497F" w:rsidRDefault="000852C5" w:rsidP="00B42966"/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6AAED6F3" w14:textId="77777777" w:rsidR="000852C5" w:rsidRPr="00BF497F" w:rsidRDefault="000852C5" w:rsidP="00B42966"/>
        </w:tc>
      </w:tr>
      <w:tr w:rsidR="000852C5" w:rsidRPr="00BF497F" w14:paraId="496DBFFE" w14:textId="77777777" w:rsidTr="00B42966">
        <w:trPr>
          <w:trHeight w:val="397"/>
        </w:trPr>
        <w:tc>
          <w:tcPr>
            <w:tcW w:w="2540" w:type="dxa"/>
            <w:vAlign w:val="bottom"/>
          </w:tcPr>
          <w:p w14:paraId="51695B7F" w14:textId="77777777" w:rsidR="000852C5" w:rsidRPr="00BF497F" w:rsidRDefault="000852C5" w:rsidP="00B42966">
            <w:r w:rsidRPr="00BF497F">
              <w:t>Unterschrift</w:t>
            </w:r>
            <w:r>
              <w:t>(en)</w:t>
            </w:r>
            <w:r w:rsidRPr="00BF497F">
              <w:t>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51E7ECA1" w14:textId="77777777" w:rsidR="000852C5" w:rsidRPr="00BF497F" w:rsidRDefault="000852C5" w:rsidP="00B42966"/>
        </w:tc>
      </w:tr>
    </w:tbl>
    <w:p w14:paraId="126B5582" w14:textId="77777777" w:rsidR="000852C5" w:rsidRPr="00BF497F" w:rsidRDefault="000852C5" w:rsidP="000852C5">
      <w:pPr>
        <w:pStyle w:val="NurText"/>
        <w:tabs>
          <w:tab w:val="left" w:pos="1560"/>
        </w:tabs>
        <w:spacing w:line="240" w:lineRule="auto"/>
        <w:rPr>
          <w:sz w:val="20"/>
        </w:rPr>
      </w:pPr>
    </w:p>
    <w:p w14:paraId="5B806716" w14:textId="77777777" w:rsidR="00182307" w:rsidRPr="000B1169" w:rsidRDefault="00182307" w:rsidP="00182307">
      <w:pPr>
        <w:tabs>
          <w:tab w:val="right" w:leader="underscore" w:pos="3828"/>
          <w:tab w:val="left" w:pos="4253"/>
          <w:tab w:val="right" w:leader="underscore" w:pos="9467"/>
        </w:tabs>
        <w:spacing w:after="120"/>
        <w:rPr>
          <w:sz w:val="20"/>
        </w:rPr>
      </w:pPr>
    </w:p>
    <w:p w14:paraId="67FF9B3E" w14:textId="77777777" w:rsidR="00F5408D" w:rsidRPr="00AE5D62" w:rsidRDefault="00F5408D" w:rsidP="00182307"/>
    <w:sectPr w:rsidR="00F5408D" w:rsidRPr="00AE5D62" w:rsidSect="00182307">
      <w:headerReference w:type="default" r:id="rId42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CBFA" w14:textId="77777777" w:rsidR="006E0B11" w:rsidRPr="00182307" w:rsidRDefault="006E0B11">
      <w:r w:rsidRPr="00182307">
        <w:separator/>
      </w:r>
    </w:p>
  </w:endnote>
  <w:endnote w:type="continuationSeparator" w:id="0">
    <w:p w14:paraId="1D0657CF" w14:textId="77777777" w:rsidR="006E0B11" w:rsidRPr="00182307" w:rsidRDefault="006E0B11">
      <w:r w:rsidRPr="001823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6E0B11" w:rsidRPr="00182307" w14:paraId="7114D4D0" w14:textId="77777777" w:rsidTr="00A91C91">
      <w:tc>
        <w:tcPr>
          <w:tcW w:w="7938" w:type="dxa"/>
        </w:tcPr>
        <w:p w14:paraId="13ADAAE4" w14:textId="2B997FED" w:rsidR="006E0B11" w:rsidRPr="00182307" w:rsidRDefault="006E0B11" w:rsidP="00827488">
          <w:pPr>
            <w:pStyle w:val="Fuzeile"/>
          </w:pP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="Nur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="Pfad und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="Chemin et 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</w:p>
      </w:tc>
      <w:tc>
        <w:tcPr>
          <w:tcW w:w="2030" w:type="dxa"/>
        </w:tcPr>
        <w:p w14:paraId="0881A7F3" w14:textId="7DF9FA7E" w:rsidR="006E0B11" w:rsidRPr="00182307" w:rsidRDefault="006E0B11" w:rsidP="00827488">
          <w:pPr>
            <w:pStyle w:val="Fuzeile"/>
            <w:jc w:val="right"/>
          </w:pPr>
          <w:r w:rsidRPr="00182307">
            <w:fldChar w:fldCharType="begin"/>
          </w:r>
          <w:r w:rsidRPr="00182307">
            <w:instrText xml:space="preserve"> PAGE  \* Arabic  \* MERGEFORMAT </w:instrText>
          </w:r>
          <w:r w:rsidRPr="00182307">
            <w:fldChar w:fldCharType="separate"/>
          </w:r>
          <w:r w:rsidR="00DB4AD4">
            <w:rPr>
              <w:noProof/>
            </w:rPr>
            <w:t>1</w:t>
          </w:r>
          <w:r w:rsidRPr="00182307">
            <w:fldChar w:fldCharType="end"/>
          </w:r>
          <w:r w:rsidRPr="00182307">
            <w:t>/</w:t>
          </w:r>
          <w:fldSimple w:instr=" NUMPAGES  \* Arabic  \* MERGEFORMAT ">
            <w:r w:rsidR="00DB4AD4">
              <w:rPr>
                <w:noProof/>
              </w:rPr>
              <w:t>9</w:t>
            </w:r>
          </w:fldSimple>
        </w:p>
      </w:tc>
    </w:tr>
  </w:tbl>
  <w:p w14:paraId="473530F7" w14:textId="77777777" w:rsidR="006E0B11" w:rsidRPr="00182307" w:rsidRDefault="006E0B11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6E0B11" w:rsidRPr="00182307" w14:paraId="515A37C3" w14:textId="77777777" w:rsidTr="00A91C91">
      <w:tc>
        <w:tcPr>
          <w:tcW w:w="7938" w:type="dxa"/>
        </w:tcPr>
        <w:p w14:paraId="50D1EFD2" w14:textId="77777777" w:rsidR="006E0B11" w:rsidRPr="00182307" w:rsidRDefault="006E0B11" w:rsidP="005D79DB">
          <w:pPr>
            <w:pStyle w:val="Fuzeile"/>
          </w:pP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="Nur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="Pfad und Dateiname"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  <w:r w:rsidRPr="00182307">
            <w:fldChar w:fldCharType="begin"/>
          </w:r>
          <w:r w:rsidRPr="00182307">
            <w:instrText xml:space="preserve"> IF </w:instrText>
          </w:r>
          <w:fldSimple w:instr=" DOCPROPERTY  CustomField.pfad  \* MERGEFORMAT ">
            <w:r w:rsidRPr="00182307">
              <w:rPr>
                <w:b/>
                <w:bCs w:val="0"/>
                <w:lang w:val="de-DE"/>
              </w:rPr>
              <w:instrText>Gesuch zum Erhalt einer Betriebsbewilligung für</w:instrText>
            </w:r>
            <w:r>
              <w:instrText xml:space="preserve"> Alters- und Pflegeheime</w:instrText>
            </w:r>
          </w:fldSimple>
          <w:r w:rsidRPr="00182307">
            <w:instrText>="Chemin et nom du document" "</w:instrText>
          </w:r>
          <w:r w:rsidRPr="00182307">
            <w:rPr>
              <w:noProof/>
            </w:rPr>
            <w:fldChar w:fldCharType="begin"/>
          </w:r>
          <w:r w:rsidRPr="00182307">
            <w:rPr>
              <w:noProof/>
            </w:rPr>
            <w:instrText xml:space="preserve"> FILENAME  \p  \* MERGEFORMAT \&lt;OawJumpToField value=0/&gt;</w:instrText>
          </w:r>
          <w:r w:rsidRPr="00182307">
            <w:rPr>
              <w:noProof/>
            </w:rPr>
            <w:fldChar w:fldCharType="separate"/>
          </w:r>
          <w:r w:rsidRPr="00182307">
            <w:rPr>
              <w:noProof/>
            </w:rPr>
            <w:instrText>Templ.dot</w:instrText>
          </w:r>
          <w:r w:rsidRPr="00182307">
            <w:rPr>
              <w:noProof/>
            </w:rPr>
            <w:fldChar w:fldCharType="end"/>
          </w:r>
          <w:r w:rsidRPr="00182307">
            <w:instrText>" "" \* MERGEFORMAT \&lt;OawJumpToField value=0/&gt;</w:instrText>
          </w:r>
          <w:r w:rsidRPr="00182307">
            <w:fldChar w:fldCharType="end"/>
          </w:r>
        </w:p>
      </w:tc>
      <w:tc>
        <w:tcPr>
          <w:tcW w:w="2030" w:type="dxa"/>
        </w:tcPr>
        <w:p w14:paraId="20EA2355" w14:textId="77777777" w:rsidR="006E0B11" w:rsidRPr="00182307" w:rsidRDefault="006E0B11" w:rsidP="005D79DB">
          <w:pPr>
            <w:pStyle w:val="Fuzeile"/>
            <w:jc w:val="right"/>
          </w:pPr>
          <w:r w:rsidRPr="00182307">
            <w:fldChar w:fldCharType="begin"/>
          </w:r>
          <w:r w:rsidRPr="00182307">
            <w:instrText xml:space="preserve"> PAGE  \* Arabic  \* MERGEFORMAT </w:instrText>
          </w:r>
          <w:r w:rsidRPr="00182307">
            <w:fldChar w:fldCharType="separate"/>
          </w:r>
          <w:r>
            <w:rPr>
              <w:noProof/>
            </w:rPr>
            <w:t>1</w:t>
          </w:r>
          <w:r w:rsidRPr="00182307">
            <w:fldChar w:fldCharType="end"/>
          </w:r>
          <w:r w:rsidRPr="00182307"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14:paraId="0D1A2369" w14:textId="77777777" w:rsidR="006E0B11" w:rsidRPr="00182307" w:rsidRDefault="006E0B11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8534" w14:textId="77777777" w:rsidR="006E0B11" w:rsidRPr="00182307" w:rsidRDefault="006E0B11">
      <w:r w:rsidRPr="00182307">
        <w:separator/>
      </w:r>
    </w:p>
  </w:footnote>
  <w:footnote w:type="continuationSeparator" w:id="0">
    <w:p w14:paraId="6D5F0E67" w14:textId="77777777" w:rsidR="006E0B11" w:rsidRPr="00182307" w:rsidRDefault="006E0B11">
      <w:r w:rsidRPr="00182307">
        <w:continuationSeparator/>
      </w:r>
    </w:p>
  </w:footnote>
  <w:footnote w:id="1">
    <w:p w14:paraId="799B43BA" w14:textId="63A30269" w:rsidR="006E0B11" w:rsidRDefault="006E0B11" w:rsidP="00BC5259">
      <w:pPr>
        <w:pStyle w:val="Funotentext"/>
      </w:pPr>
      <w:r>
        <w:rPr>
          <w:rStyle w:val="Funotenzeichen"/>
        </w:rPr>
        <w:footnoteRef/>
      </w:r>
      <w:r>
        <w:t xml:space="preserve"> Die Betriebsbewilligung zur</w:t>
      </w:r>
      <w:r w:rsidRPr="00056FBA">
        <w:t xml:space="preserve"> F</w:t>
      </w:r>
      <w:r w:rsidRPr="00056FBA">
        <w:rPr>
          <w:rFonts w:hint="eastAsia"/>
        </w:rPr>
        <w:t>ü</w:t>
      </w:r>
      <w:r>
        <w:t>hrung eines</w:t>
      </w:r>
      <w:r w:rsidRPr="00056FBA">
        <w:t xml:space="preserve"> </w:t>
      </w:r>
      <w:r>
        <w:t>Heimes</w:t>
      </w:r>
      <w:r w:rsidRPr="00056FBA">
        <w:t xml:space="preserve"> wird ausschliesslich juristischen Personen erteilt (Art. 9</w:t>
      </w:r>
      <w:r>
        <w:t xml:space="preserve">0 </w:t>
      </w:r>
      <w:r w:rsidRPr="00056FBA">
        <w:t>Abs. 1 SLG).</w:t>
      </w:r>
    </w:p>
  </w:footnote>
  <w:footnote w:id="2">
    <w:p w14:paraId="4B74D369" w14:textId="2585D26E" w:rsidR="006E0B11" w:rsidRPr="00056FBA" w:rsidRDefault="006E0B11" w:rsidP="00056FBA">
      <w:pPr>
        <w:pStyle w:val="Funotentext"/>
      </w:pPr>
      <w:r w:rsidRPr="00056FBA">
        <w:rPr>
          <w:rStyle w:val="Funotenzeichen"/>
        </w:rPr>
        <w:footnoteRef/>
      </w:r>
      <w:r>
        <w:rPr>
          <w:rStyle w:val="Funotenzeichen"/>
        </w:rPr>
        <w:t xml:space="preserve">  </w:t>
      </w:r>
      <w:r w:rsidRPr="00056FBA">
        <w:t>Bei Co-Leitungen müssen beide Leitungspersonen die Anforderungen vollumfänglich erfüllen – pro Person muss eine Selbstdeklaration eingereicht werden.</w:t>
      </w:r>
    </w:p>
  </w:footnote>
  <w:footnote w:id="3">
    <w:p w14:paraId="5BDF2E4C" w14:textId="0AECB9F4" w:rsidR="006E0B11" w:rsidRPr="00D447BE" w:rsidRDefault="006E0B11" w:rsidP="003E2064">
      <w:pPr>
        <w:pStyle w:val="Funotentext"/>
        <w:ind w:left="142" w:hanging="142"/>
        <w:rPr>
          <w:sz w:val="18"/>
          <w:szCs w:val="18"/>
        </w:rPr>
      </w:pPr>
      <w:r w:rsidRPr="00B92098">
        <w:rPr>
          <w:rStyle w:val="Funotenzeichen"/>
        </w:rPr>
        <w:footnoteRef/>
      </w:r>
      <w:r w:rsidRPr="00D447BE">
        <w:rPr>
          <w:sz w:val="18"/>
          <w:szCs w:val="18"/>
        </w:rPr>
        <w:t xml:space="preserve"> </w:t>
      </w:r>
      <w:r w:rsidRPr="00B92098">
        <w:t>Bei Co-Leitungen müssen beide Fachleitungen die Anforderungen vollumfänglich erfüllen – pro Person muss eine Selbstdeklaration eingereicht werden.</w:t>
      </w:r>
    </w:p>
  </w:footnote>
  <w:footnote w:id="4">
    <w:p w14:paraId="3ABC14B9" w14:textId="7FEC8FE9" w:rsidR="006E0B11" w:rsidRDefault="006E0B11" w:rsidP="000852C5">
      <w:pPr>
        <w:pStyle w:val="Funotentext"/>
      </w:pPr>
      <w:r>
        <w:rPr>
          <w:rStyle w:val="Funotenzeichen"/>
        </w:rPr>
        <w:footnoteRef/>
      </w:r>
      <w:r>
        <w:t xml:space="preserve"> Gemäss Unterschriftenregelung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1647" w14:textId="77777777" w:rsidR="006E0B11" w:rsidRPr="00182307" w:rsidRDefault="006E0B11" w:rsidP="00FF6652">
    <w:pPr>
      <w:pStyle w:val="Kopfzeile"/>
      <w:tabs>
        <w:tab w:val="left" w:pos="420"/>
      </w:tabs>
    </w:pPr>
    <w:r w:rsidRPr="00182307">
      <w:drawing>
        <wp:anchor distT="0" distB="0" distL="114300" distR="114300" simplePos="0" relativeHeight="251666432" behindDoc="0" locked="1" layoutInCell="1" allowOverlap="1" wp14:anchorId="41EDF482" wp14:editId="60C9E4F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3FE2" w14:textId="77777777" w:rsidR="006E0B11" w:rsidRPr="00182307" w:rsidRDefault="006E0B11">
    <w:pPr>
      <w:pStyle w:val="Kopfzeile"/>
    </w:pPr>
    <w:r w:rsidRPr="00182307">
      <w:drawing>
        <wp:anchor distT="0" distB="0" distL="114300" distR="114300" simplePos="0" relativeHeight="251660288" behindDoc="0" locked="1" layoutInCell="1" allowOverlap="1" wp14:anchorId="3C627582" wp14:editId="2842CD8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307">
      <w:drawing>
        <wp:anchor distT="0" distB="0" distL="114300" distR="114300" simplePos="0" relativeHeight="251658240" behindDoc="1" locked="1" layoutInCell="1" allowOverlap="1" wp14:anchorId="25D36A98" wp14:editId="3AAD05B0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6E0B11" w:rsidRPr="00123AA1" w14:paraId="1EA231F6" w14:textId="77777777" w:rsidTr="00182307">
      <w:tc>
        <w:tcPr>
          <w:tcW w:w="5100" w:type="dxa"/>
        </w:tcPr>
        <w:p w14:paraId="61F8B4C8" w14:textId="77777777" w:rsidR="006E0B11" w:rsidRPr="00123AA1" w:rsidRDefault="006E0B11" w:rsidP="00FF6652">
          <w:pPr>
            <w:pStyle w:val="Kopfzeile"/>
            <w:rPr>
              <w:color w:val="FFFFFF" w:themeColor="background1"/>
            </w:rPr>
          </w:pPr>
        </w:p>
        <w:p w14:paraId="1D3C4ACE" w14:textId="77777777" w:rsidR="006E0B11" w:rsidRPr="00123AA1" w:rsidRDefault="006E0B11" w:rsidP="00FF6652">
          <w:pPr>
            <w:pStyle w:val="Kopfzeile"/>
          </w:pPr>
        </w:p>
      </w:tc>
      <w:tc>
        <w:tcPr>
          <w:tcW w:w="4878" w:type="dxa"/>
        </w:tcPr>
        <w:p w14:paraId="2D0E74C3" w14:textId="77777777" w:rsidR="006E0B11" w:rsidRPr="00123AA1" w:rsidRDefault="006E0B11" w:rsidP="00FF6652">
          <w:pPr>
            <w:pStyle w:val="Kopfzeile"/>
          </w:pPr>
        </w:p>
      </w:tc>
    </w:tr>
  </w:tbl>
  <w:p w14:paraId="4F636B08" w14:textId="77777777" w:rsidR="006E0B11" w:rsidRPr="00123AA1" w:rsidRDefault="006E0B11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1ABFFAD2" wp14:editId="52060183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C90D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04E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925CA0"/>
    <w:multiLevelType w:val="hybridMultilevel"/>
    <w:tmpl w:val="617097F0"/>
    <w:lvl w:ilvl="0" w:tplc="08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5D3284E"/>
    <w:multiLevelType w:val="hybridMultilevel"/>
    <w:tmpl w:val="09D69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4215"/>
    <w:multiLevelType w:val="hybridMultilevel"/>
    <w:tmpl w:val="ADD0912C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47B31"/>
    <w:multiLevelType w:val="multilevel"/>
    <w:tmpl w:val="CA18A5B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‒"/>
      <w:lvlJc w:val="left"/>
      <w:pPr>
        <w:ind w:left="1135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BB93CA4"/>
    <w:multiLevelType w:val="hybridMultilevel"/>
    <w:tmpl w:val="43AA3378"/>
    <w:lvl w:ilvl="0" w:tplc="0807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153A47"/>
    <w:multiLevelType w:val="hybridMultilevel"/>
    <w:tmpl w:val="1CF8B314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B4E16"/>
    <w:multiLevelType w:val="hybridMultilevel"/>
    <w:tmpl w:val="DF1AADDA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F2F55"/>
    <w:multiLevelType w:val="hybridMultilevel"/>
    <w:tmpl w:val="27F65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D46FD"/>
    <w:multiLevelType w:val="multilevel"/>
    <w:tmpl w:val="84484A5E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4D4C2421"/>
    <w:multiLevelType w:val="hybridMultilevel"/>
    <w:tmpl w:val="F2D67AEC"/>
    <w:lvl w:ilvl="0" w:tplc="575A7B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62085"/>
    <w:multiLevelType w:val="hybridMultilevel"/>
    <w:tmpl w:val="929045D6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1419A8"/>
    <w:multiLevelType w:val="hybridMultilevel"/>
    <w:tmpl w:val="ED8CAB48"/>
    <w:lvl w:ilvl="0" w:tplc="C0C86F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85FC0"/>
    <w:multiLevelType w:val="hybridMultilevel"/>
    <w:tmpl w:val="F186544C"/>
    <w:lvl w:ilvl="0" w:tplc="57000D60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70EC9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4E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04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69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4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2E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E05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59D"/>
    <w:multiLevelType w:val="multilevel"/>
    <w:tmpl w:val="F9747AC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2"/>
  </w:num>
  <w:num w:numId="15">
    <w:abstractNumId w:val="18"/>
  </w:num>
  <w:num w:numId="16">
    <w:abstractNumId w:val="12"/>
  </w:num>
  <w:num w:numId="17">
    <w:abstractNumId w:val="1"/>
  </w:num>
  <w:num w:numId="18">
    <w:abstractNumId w:val="12"/>
  </w:num>
  <w:num w:numId="19">
    <w:abstractNumId w:val="6"/>
  </w:num>
  <w:num w:numId="20">
    <w:abstractNumId w:val="12"/>
  </w:num>
  <w:num w:numId="21">
    <w:abstractNumId w:val="12"/>
  </w:num>
  <w:num w:numId="22">
    <w:abstractNumId w:val="0"/>
  </w:num>
  <w:num w:numId="23">
    <w:abstractNumId w:val="12"/>
  </w:num>
  <w:num w:numId="24">
    <w:abstractNumId w:val="16"/>
  </w:num>
  <w:num w:numId="25">
    <w:abstractNumId w:val="4"/>
  </w:num>
  <w:num w:numId="26">
    <w:abstractNumId w:val="5"/>
  </w:num>
  <w:num w:numId="27">
    <w:abstractNumId w:val="11"/>
  </w:num>
  <w:num w:numId="28">
    <w:abstractNumId w:val="9"/>
  </w:num>
  <w:num w:numId="29">
    <w:abstractNumId w:val="14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qrRyY5baD8gOV6G3oAtU4qEpfCRf7nGHzmEfskl5V9jVK4580cPMswVMRABu+mHSpK4Sf+G/rCWeTAL05n6DQ==" w:salt="GHwi8x28ASro8s121dmiVA=="/>
  <w:defaultTabStop w:val="851"/>
  <w:consecutiveHyphenLimit w:val="3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Gesuch zum Erhalt einer Betriebsbewilligung für Alters- und Pflegeheime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8230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37EFC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56FBA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852C5"/>
    <w:rsid w:val="0009226A"/>
    <w:rsid w:val="00092A7B"/>
    <w:rsid w:val="000965EA"/>
    <w:rsid w:val="000A30C3"/>
    <w:rsid w:val="000A38CC"/>
    <w:rsid w:val="000A5228"/>
    <w:rsid w:val="000A576D"/>
    <w:rsid w:val="000A6412"/>
    <w:rsid w:val="000A67E3"/>
    <w:rsid w:val="000A67FE"/>
    <w:rsid w:val="000A7B8D"/>
    <w:rsid w:val="000A7BE1"/>
    <w:rsid w:val="000B3B9B"/>
    <w:rsid w:val="000B3C9F"/>
    <w:rsid w:val="000B42E0"/>
    <w:rsid w:val="000B4ADF"/>
    <w:rsid w:val="000B7E19"/>
    <w:rsid w:val="000C16E9"/>
    <w:rsid w:val="000C334E"/>
    <w:rsid w:val="000C5963"/>
    <w:rsid w:val="000C6089"/>
    <w:rsid w:val="000D6408"/>
    <w:rsid w:val="000D7AA3"/>
    <w:rsid w:val="000E0862"/>
    <w:rsid w:val="000E2428"/>
    <w:rsid w:val="000E4BE2"/>
    <w:rsid w:val="000E4CA2"/>
    <w:rsid w:val="000E7CA3"/>
    <w:rsid w:val="000E7D64"/>
    <w:rsid w:val="000F267E"/>
    <w:rsid w:val="000F58B1"/>
    <w:rsid w:val="000F6D48"/>
    <w:rsid w:val="000F79CA"/>
    <w:rsid w:val="00100419"/>
    <w:rsid w:val="001006CE"/>
    <w:rsid w:val="0010098D"/>
    <w:rsid w:val="00104BB7"/>
    <w:rsid w:val="00105357"/>
    <w:rsid w:val="00105406"/>
    <w:rsid w:val="00105C27"/>
    <w:rsid w:val="00105F42"/>
    <w:rsid w:val="00106082"/>
    <w:rsid w:val="001074A6"/>
    <w:rsid w:val="001125B5"/>
    <w:rsid w:val="0011312B"/>
    <w:rsid w:val="00114492"/>
    <w:rsid w:val="00116879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361E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161B"/>
    <w:rsid w:val="001721BD"/>
    <w:rsid w:val="00174CAD"/>
    <w:rsid w:val="00174EE0"/>
    <w:rsid w:val="00176E74"/>
    <w:rsid w:val="00177080"/>
    <w:rsid w:val="001806B9"/>
    <w:rsid w:val="00182307"/>
    <w:rsid w:val="0018281A"/>
    <w:rsid w:val="00183D4D"/>
    <w:rsid w:val="00184153"/>
    <w:rsid w:val="001859D8"/>
    <w:rsid w:val="001860AE"/>
    <w:rsid w:val="00186D97"/>
    <w:rsid w:val="001904AB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0AFA"/>
    <w:rsid w:val="001E0CAB"/>
    <w:rsid w:val="001E1D4D"/>
    <w:rsid w:val="001E29E4"/>
    <w:rsid w:val="001E44DA"/>
    <w:rsid w:val="001E4EFA"/>
    <w:rsid w:val="001E6E56"/>
    <w:rsid w:val="001F1DA8"/>
    <w:rsid w:val="001F5040"/>
    <w:rsid w:val="001F68ED"/>
    <w:rsid w:val="0020043B"/>
    <w:rsid w:val="002009FE"/>
    <w:rsid w:val="0020387E"/>
    <w:rsid w:val="002055FB"/>
    <w:rsid w:val="002104D5"/>
    <w:rsid w:val="00211A8D"/>
    <w:rsid w:val="00212C71"/>
    <w:rsid w:val="00213236"/>
    <w:rsid w:val="00216B14"/>
    <w:rsid w:val="002171C3"/>
    <w:rsid w:val="002225FA"/>
    <w:rsid w:val="002234DA"/>
    <w:rsid w:val="00223DBA"/>
    <w:rsid w:val="0022436B"/>
    <w:rsid w:val="00224713"/>
    <w:rsid w:val="002251DD"/>
    <w:rsid w:val="00227F92"/>
    <w:rsid w:val="00230C11"/>
    <w:rsid w:val="002315B5"/>
    <w:rsid w:val="00232E0D"/>
    <w:rsid w:val="002357E1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90F"/>
    <w:rsid w:val="00277E20"/>
    <w:rsid w:val="00281076"/>
    <w:rsid w:val="00281097"/>
    <w:rsid w:val="002830D7"/>
    <w:rsid w:val="00284AA5"/>
    <w:rsid w:val="002858A9"/>
    <w:rsid w:val="002859D2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31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05"/>
    <w:rsid w:val="002C359A"/>
    <w:rsid w:val="002C3774"/>
    <w:rsid w:val="002C4086"/>
    <w:rsid w:val="002C6168"/>
    <w:rsid w:val="002D3DF6"/>
    <w:rsid w:val="002E0B33"/>
    <w:rsid w:val="002E54EB"/>
    <w:rsid w:val="002E57A9"/>
    <w:rsid w:val="002E5FAE"/>
    <w:rsid w:val="002E60D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571B"/>
    <w:rsid w:val="003060EE"/>
    <w:rsid w:val="003079DA"/>
    <w:rsid w:val="00307DB2"/>
    <w:rsid w:val="00312AE1"/>
    <w:rsid w:val="00312C83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0F36"/>
    <w:rsid w:val="0034186D"/>
    <w:rsid w:val="003448D9"/>
    <w:rsid w:val="003449A4"/>
    <w:rsid w:val="00345339"/>
    <w:rsid w:val="00345EF6"/>
    <w:rsid w:val="00346AC7"/>
    <w:rsid w:val="003473F4"/>
    <w:rsid w:val="00353656"/>
    <w:rsid w:val="00355276"/>
    <w:rsid w:val="00355935"/>
    <w:rsid w:val="00357B7E"/>
    <w:rsid w:val="00362257"/>
    <w:rsid w:val="00364531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941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2064"/>
    <w:rsid w:val="003E3DFB"/>
    <w:rsid w:val="003E46AD"/>
    <w:rsid w:val="003E5E45"/>
    <w:rsid w:val="003E77DF"/>
    <w:rsid w:val="003E7A3F"/>
    <w:rsid w:val="003E7CC4"/>
    <w:rsid w:val="003F1FE7"/>
    <w:rsid w:val="003F28E9"/>
    <w:rsid w:val="003F610B"/>
    <w:rsid w:val="003F6184"/>
    <w:rsid w:val="004029AF"/>
    <w:rsid w:val="004054D8"/>
    <w:rsid w:val="00407ADF"/>
    <w:rsid w:val="00411FEF"/>
    <w:rsid w:val="00412114"/>
    <w:rsid w:val="00412DBB"/>
    <w:rsid w:val="004140F0"/>
    <w:rsid w:val="0041424E"/>
    <w:rsid w:val="00415C47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6508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0C74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0EB"/>
    <w:rsid w:val="004F6509"/>
    <w:rsid w:val="004F6689"/>
    <w:rsid w:val="004F755B"/>
    <w:rsid w:val="00501EBB"/>
    <w:rsid w:val="00504F82"/>
    <w:rsid w:val="00505833"/>
    <w:rsid w:val="005108E4"/>
    <w:rsid w:val="00511D2B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AAF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4171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2221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5FAB"/>
    <w:rsid w:val="005E7427"/>
    <w:rsid w:val="005E7E3B"/>
    <w:rsid w:val="005F025F"/>
    <w:rsid w:val="005F17C5"/>
    <w:rsid w:val="005F381B"/>
    <w:rsid w:val="005F388B"/>
    <w:rsid w:val="005F42EF"/>
    <w:rsid w:val="005F43A0"/>
    <w:rsid w:val="005F477A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157"/>
    <w:rsid w:val="00681715"/>
    <w:rsid w:val="00683536"/>
    <w:rsid w:val="00684A06"/>
    <w:rsid w:val="006861CF"/>
    <w:rsid w:val="00686DA4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D6318"/>
    <w:rsid w:val="006E0B11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69DE"/>
    <w:rsid w:val="00767FBD"/>
    <w:rsid w:val="007740C9"/>
    <w:rsid w:val="00774E70"/>
    <w:rsid w:val="00776C5A"/>
    <w:rsid w:val="00782E7E"/>
    <w:rsid w:val="00784071"/>
    <w:rsid w:val="007926AD"/>
    <w:rsid w:val="007935D1"/>
    <w:rsid w:val="00793E66"/>
    <w:rsid w:val="007961DF"/>
    <w:rsid w:val="007A234C"/>
    <w:rsid w:val="007A3944"/>
    <w:rsid w:val="007A3BC8"/>
    <w:rsid w:val="007A3EBB"/>
    <w:rsid w:val="007A3F9E"/>
    <w:rsid w:val="007A7B93"/>
    <w:rsid w:val="007B57B6"/>
    <w:rsid w:val="007C062E"/>
    <w:rsid w:val="007C1ED8"/>
    <w:rsid w:val="007C2009"/>
    <w:rsid w:val="007C21E5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A33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359"/>
    <w:rsid w:val="00847BDD"/>
    <w:rsid w:val="0085142C"/>
    <w:rsid w:val="00853756"/>
    <w:rsid w:val="008541D0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00B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C661B"/>
    <w:rsid w:val="008D0610"/>
    <w:rsid w:val="008D0704"/>
    <w:rsid w:val="008D0BF7"/>
    <w:rsid w:val="008D6105"/>
    <w:rsid w:val="008E0D53"/>
    <w:rsid w:val="008E2E30"/>
    <w:rsid w:val="008F02E6"/>
    <w:rsid w:val="008F2695"/>
    <w:rsid w:val="008F3E24"/>
    <w:rsid w:val="008F41DC"/>
    <w:rsid w:val="008F4846"/>
    <w:rsid w:val="008F5A38"/>
    <w:rsid w:val="008F6D43"/>
    <w:rsid w:val="00900503"/>
    <w:rsid w:val="00904C14"/>
    <w:rsid w:val="00904CA5"/>
    <w:rsid w:val="00905132"/>
    <w:rsid w:val="00905189"/>
    <w:rsid w:val="00905666"/>
    <w:rsid w:val="00905966"/>
    <w:rsid w:val="00906BE0"/>
    <w:rsid w:val="00917686"/>
    <w:rsid w:val="009227ED"/>
    <w:rsid w:val="00924872"/>
    <w:rsid w:val="00925789"/>
    <w:rsid w:val="0092600B"/>
    <w:rsid w:val="0093054A"/>
    <w:rsid w:val="009320A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5294"/>
    <w:rsid w:val="00956703"/>
    <w:rsid w:val="009579B6"/>
    <w:rsid w:val="00960E01"/>
    <w:rsid w:val="009610F9"/>
    <w:rsid w:val="00962B04"/>
    <w:rsid w:val="009676E7"/>
    <w:rsid w:val="00967B46"/>
    <w:rsid w:val="009713F2"/>
    <w:rsid w:val="0097415F"/>
    <w:rsid w:val="0097590A"/>
    <w:rsid w:val="00980471"/>
    <w:rsid w:val="009844E3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0881"/>
    <w:rsid w:val="009A353D"/>
    <w:rsid w:val="009A577E"/>
    <w:rsid w:val="009B0C1C"/>
    <w:rsid w:val="009B3D60"/>
    <w:rsid w:val="009C0B77"/>
    <w:rsid w:val="009C12F3"/>
    <w:rsid w:val="009C2B30"/>
    <w:rsid w:val="009C3C0C"/>
    <w:rsid w:val="009C4F42"/>
    <w:rsid w:val="009C51B7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416A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2896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07FB"/>
    <w:rsid w:val="00A42955"/>
    <w:rsid w:val="00A434D9"/>
    <w:rsid w:val="00A448EC"/>
    <w:rsid w:val="00A44AB2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3A71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6FDE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4BDA"/>
    <w:rsid w:val="00B059A1"/>
    <w:rsid w:val="00B0709A"/>
    <w:rsid w:val="00B0732A"/>
    <w:rsid w:val="00B107D9"/>
    <w:rsid w:val="00B12C33"/>
    <w:rsid w:val="00B13226"/>
    <w:rsid w:val="00B15B0E"/>
    <w:rsid w:val="00B20906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2966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2098"/>
    <w:rsid w:val="00B93B7B"/>
    <w:rsid w:val="00B94FAB"/>
    <w:rsid w:val="00B970CE"/>
    <w:rsid w:val="00B97982"/>
    <w:rsid w:val="00BA045D"/>
    <w:rsid w:val="00BA601A"/>
    <w:rsid w:val="00BA64D1"/>
    <w:rsid w:val="00BA675A"/>
    <w:rsid w:val="00BA6C2F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259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2EFE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043B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3C75"/>
    <w:rsid w:val="00C544A6"/>
    <w:rsid w:val="00C55924"/>
    <w:rsid w:val="00C573AE"/>
    <w:rsid w:val="00C61874"/>
    <w:rsid w:val="00C62ACB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6FA2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2BB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EAC"/>
    <w:rsid w:val="00CB7F32"/>
    <w:rsid w:val="00CC264B"/>
    <w:rsid w:val="00CC2A68"/>
    <w:rsid w:val="00CC6072"/>
    <w:rsid w:val="00CC6E89"/>
    <w:rsid w:val="00CC735F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CF73E9"/>
    <w:rsid w:val="00D00A88"/>
    <w:rsid w:val="00D02693"/>
    <w:rsid w:val="00D0368A"/>
    <w:rsid w:val="00D041AE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2AD6"/>
    <w:rsid w:val="00D76F9F"/>
    <w:rsid w:val="00D83EBC"/>
    <w:rsid w:val="00D84383"/>
    <w:rsid w:val="00D84E27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4AD4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5E32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5CE8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4BE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23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2D56"/>
    <w:rsid w:val="00EE38C9"/>
    <w:rsid w:val="00EE3CA4"/>
    <w:rsid w:val="00EE4374"/>
    <w:rsid w:val="00EE5810"/>
    <w:rsid w:val="00EE79AC"/>
    <w:rsid w:val="00EF4B2B"/>
    <w:rsid w:val="00F00A94"/>
    <w:rsid w:val="00F01EF8"/>
    <w:rsid w:val="00F02750"/>
    <w:rsid w:val="00F03E9F"/>
    <w:rsid w:val="00F064FD"/>
    <w:rsid w:val="00F075CE"/>
    <w:rsid w:val="00F07FF2"/>
    <w:rsid w:val="00F10B33"/>
    <w:rsid w:val="00F116BD"/>
    <w:rsid w:val="00F11761"/>
    <w:rsid w:val="00F123C7"/>
    <w:rsid w:val="00F126AD"/>
    <w:rsid w:val="00F13F9F"/>
    <w:rsid w:val="00F141F1"/>
    <w:rsid w:val="00F20482"/>
    <w:rsid w:val="00F211CC"/>
    <w:rsid w:val="00F2276F"/>
    <w:rsid w:val="00F22A86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19AC"/>
    <w:rsid w:val="00F62297"/>
    <w:rsid w:val="00F625DC"/>
    <w:rsid w:val="00F627E6"/>
    <w:rsid w:val="00F63439"/>
    <w:rsid w:val="00F649C2"/>
    <w:rsid w:val="00F64BCA"/>
    <w:rsid w:val="00F64E8D"/>
    <w:rsid w:val="00F70431"/>
    <w:rsid w:val="00F7078E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20D4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3F21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D24E453"/>
  <w15:docId w15:val="{480ED21E-611B-4D7A-9C27-F2F4CF7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semiHidden="1" w:uiPriority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1B7"/>
    <w:pPr>
      <w:spacing w:before="60" w:after="6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04BDA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2C3505"/>
    <w:rPr>
      <w:color w:val="auto"/>
      <w:u w:val="single" w:color="000000" w:themeColor="text1"/>
      <w:lang w:val="de-CH"/>
    </w:rPr>
  </w:style>
  <w:style w:type="paragraph" w:styleId="Kopfzeile">
    <w:name w:val="header"/>
    <w:basedOn w:val="Standard"/>
    <w:link w:val="KopfzeileZchn"/>
    <w:uiPriority w:val="9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04BDA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qFormat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autoRedefine/>
    <w:uiPriority w:val="10"/>
    <w:qFormat/>
    <w:rsid w:val="00900503"/>
    <w:pPr>
      <w:numPr>
        <w:numId w:val="4"/>
      </w:numPr>
      <w:shd w:val="clear" w:color="auto" w:fill="A6A6A6" w:themeFill="background1" w:themeFillShade="A6"/>
      <w:spacing w:before="360" w:after="240"/>
      <w:ind w:left="426" w:hanging="426"/>
    </w:pPr>
    <w:rPr>
      <w:sz w:val="28"/>
    </w:rPr>
  </w:style>
  <w:style w:type="paragraph" w:customStyle="1" w:styleId="berschrift2nummeriert">
    <w:name w:val="Überschrift 2 nummeriert"/>
    <w:basedOn w:val="berschrift2"/>
    <w:next w:val="Standard"/>
    <w:autoRedefine/>
    <w:uiPriority w:val="10"/>
    <w:qFormat/>
    <w:rsid w:val="00900503"/>
    <w:pPr>
      <w:numPr>
        <w:ilvl w:val="1"/>
        <w:numId w:val="4"/>
      </w:numPr>
      <w:pBdr>
        <w:bottom w:val="single" w:sz="4" w:space="1" w:color="auto"/>
      </w:pBdr>
      <w:shd w:val="clear" w:color="auto" w:fill="BFBFBF" w:themeFill="background1" w:themeFillShade="BF"/>
      <w:tabs>
        <w:tab w:val="left" w:pos="567"/>
      </w:tabs>
      <w:spacing w:before="360" w:after="120" w:line="240" w:lineRule="auto"/>
    </w:pPr>
    <w:rPr>
      <w:sz w:val="24"/>
    </w:rPr>
  </w:style>
  <w:style w:type="paragraph" w:customStyle="1" w:styleId="berschrift3nummeriert">
    <w:name w:val="Überschrift 3 nummeriert"/>
    <w:basedOn w:val="berschrift3"/>
    <w:next w:val="Standard"/>
    <w:autoRedefine/>
    <w:uiPriority w:val="10"/>
    <w:qFormat/>
    <w:rsid w:val="00900503"/>
    <w:pPr>
      <w:numPr>
        <w:ilvl w:val="2"/>
        <w:numId w:val="4"/>
      </w:numPr>
      <w:pBdr>
        <w:bottom w:val="single" w:sz="4" w:space="1" w:color="auto"/>
      </w:pBdr>
      <w:shd w:val="clear" w:color="auto" w:fill="D9D9D9" w:themeFill="background1" w:themeFillShade="D9"/>
      <w:tabs>
        <w:tab w:val="left" w:pos="851"/>
      </w:tabs>
      <w:spacing w:before="240"/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Wappen">
    <w:name w:val="Wappen"/>
    <w:basedOn w:val="Standard"/>
    <w:rsid w:val="00182307"/>
    <w:pPr>
      <w:framePr w:w="907" w:h="1418" w:hRule="exact" w:wrap="around" w:vAnchor="page" w:hAnchor="page" w:x="340" w:y="7089"/>
      <w:tabs>
        <w:tab w:val="left" w:pos="5387"/>
      </w:tabs>
      <w:spacing w:line="240" w:lineRule="auto"/>
    </w:pPr>
    <w:rPr>
      <w:rFonts w:ascii="Jarial" w:eastAsia="Times New Roman" w:hAnsi="Jarial" w:cs="Times New Roman"/>
      <w:bCs w:val="0"/>
      <w:spacing w:val="0"/>
      <w:sz w:val="143"/>
      <w:szCs w:val="20"/>
      <w:lang w:eastAsia="de-CH"/>
    </w:rPr>
  </w:style>
  <w:style w:type="paragraph" w:customStyle="1" w:styleId="Briefkopf">
    <w:name w:val="Briefkopf"/>
    <w:basedOn w:val="Standard"/>
    <w:rsid w:val="00182307"/>
    <w:pPr>
      <w:tabs>
        <w:tab w:val="left" w:pos="226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19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426" w:hanging="426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182307"/>
    <w:pPr>
      <w:tabs>
        <w:tab w:val="left" w:pos="1985"/>
        <w:tab w:val="left" w:pos="3544"/>
        <w:tab w:val="left" w:pos="4820"/>
        <w:tab w:val="left" w:pos="7655"/>
      </w:tabs>
      <w:spacing w:line="240" w:lineRule="auto"/>
      <w:ind w:left="2268" w:hanging="1842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182307"/>
    <w:pPr>
      <w:tabs>
        <w:tab w:val="left" w:pos="426"/>
        <w:tab w:val="left" w:pos="2269"/>
        <w:tab w:val="left" w:pos="3544"/>
        <w:tab w:val="left" w:pos="4820"/>
        <w:tab w:val="left" w:pos="7655"/>
      </w:tabs>
      <w:spacing w:line="240" w:lineRule="auto"/>
      <w:ind w:left="567" w:hanging="141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182307"/>
    <w:rPr>
      <w:rFonts w:ascii="Arial" w:eastAsia="Times New Roman" w:hAnsi="Arial" w:cs="Times New Roman"/>
      <w:szCs w:val="20"/>
      <w:lang w:val="de-CH" w:eastAsia="de-CH"/>
    </w:rPr>
  </w:style>
  <w:style w:type="paragraph" w:styleId="Textkrper2">
    <w:name w:val="Body Text 2"/>
    <w:basedOn w:val="Standard"/>
    <w:link w:val="Textkrper2Zchn"/>
    <w:rsid w:val="00182307"/>
    <w:pPr>
      <w:shd w:val="pct20" w:color="auto" w:fill="FFFFFF"/>
      <w:tabs>
        <w:tab w:val="left" w:pos="7938"/>
      </w:tabs>
      <w:spacing w:line="240" w:lineRule="auto"/>
    </w:pPr>
    <w:rPr>
      <w:rFonts w:ascii="Arial" w:eastAsia="Times New Roman" w:hAnsi="Arial" w:cs="Times New Roman"/>
      <w:b/>
      <w:bCs w:val="0"/>
      <w:spacing w:val="0"/>
      <w:sz w:val="24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182307"/>
    <w:rPr>
      <w:rFonts w:ascii="Arial" w:eastAsia="Times New Roman" w:hAnsi="Arial" w:cs="Times New Roman"/>
      <w:b/>
      <w:sz w:val="24"/>
      <w:szCs w:val="20"/>
      <w:shd w:val="pct20" w:color="auto" w:fill="FFFFFF"/>
      <w:lang w:val="de-CH" w:eastAsia="de-CH"/>
    </w:rPr>
  </w:style>
  <w:style w:type="paragraph" w:customStyle="1" w:styleId="1">
    <w:name w:val="1"/>
    <w:basedOn w:val="Textkrper"/>
    <w:autoRedefine/>
    <w:rsid w:val="00182307"/>
    <w:pPr>
      <w:widowControl/>
      <w:tabs>
        <w:tab w:val="left" w:pos="426"/>
        <w:tab w:val="left" w:pos="2269"/>
        <w:tab w:val="left" w:pos="3544"/>
        <w:tab w:val="left" w:pos="4820"/>
        <w:tab w:val="left" w:pos="7655"/>
      </w:tabs>
      <w:autoSpaceDE/>
      <w:autoSpaceDN/>
      <w:spacing w:before="120"/>
    </w:pPr>
    <w:rPr>
      <w:rFonts w:eastAsia="Times New Roman" w:cs="Times New Roman"/>
      <w:b/>
      <w:bCs w:val="0"/>
      <w:sz w:val="18"/>
      <w:szCs w:val="14"/>
      <w:lang w:val="de-CH" w:eastAsia="de-CH"/>
    </w:rPr>
  </w:style>
  <w:style w:type="paragraph" w:customStyle="1" w:styleId="2">
    <w:name w:val="2"/>
    <w:basedOn w:val="Briefkopf"/>
    <w:autoRedefine/>
    <w:rsid w:val="00182307"/>
    <w:pPr>
      <w:tabs>
        <w:tab w:val="clear" w:pos="2268"/>
        <w:tab w:val="left" w:pos="284"/>
        <w:tab w:val="left" w:pos="851"/>
      </w:tabs>
      <w:ind w:left="284"/>
    </w:pPr>
    <w:rPr>
      <w:b w:val="0"/>
      <w:sz w:val="18"/>
    </w:rPr>
  </w:style>
  <w:style w:type="paragraph" w:styleId="Standardeinzug">
    <w:name w:val="Normal Indent"/>
    <w:basedOn w:val="Standard"/>
    <w:rsid w:val="00182307"/>
    <w:pPr>
      <w:spacing w:line="240" w:lineRule="auto"/>
      <w:ind w:left="708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182307"/>
    <w:pPr>
      <w:shd w:val="clear" w:color="auto" w:fill="000080"/>
      <w:spacing w:line="240" w:lineRule="auto"/>
    </w:pPr>
    <w:rPr>
      <w:rFonts w:ascii="Tahoma" w:eastAsia="Times New Roman" w:hAnsi="Tahoma" w:cs="Tahoma"/>
      <w:bCs w:val="0"/>
      <w:spacing w:val="0"/>
      <w:sz w:val="20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82307"/>
    <w:rPr>
      <w:rFonts w:ascii="Tahoma" w:eastAsia="Times New Roman" w:hAnsi="Tahoma" w:cs="Tahoma"/>
      <w:sz w:val="20"/>
      <w:szCs w:val="20"/>
      <w:shd w:val="clear" w:color="auto" w:fill="000080"/>
      <w:lang w:val="de-CH" w:eastAsia="de-CH"/>
    </w:rPr>
  </w:style>
  <w:style w:type="character" w:styleId="Kommentarzeichen">
    <w:name w:val="annotation reference"/>
    <w:basedOn w:val="Absatz-Standardschriftart"/>
    <w:uiPriority w:val="99"/>
    <w:rsid w:val="00182307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rsid w:val="00182307"/>
    <w:pPr>
      <w:spacing w:line="240" w:lineRule="auto"/>
    </w:pPr>
    <w:rPr>
      <w:rFonts w:ascii="Arial" w:eastAsia="Times New Roman" w:hAnsi="Arial" w:cs="Times New Roman"/>
      <w:bCs w:val="0"/>
      <w:spacing w:val="0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230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182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8230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NurText">
    <w:name w:val="Plain Text"/>
    <w:basedOn w:val="Standard"/>
    <w:link w:val="NurTextZchn"/>
    <w:rsid w:val="00182307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182307"/>
    <w:rPr>
      <w:rFonts w:ascii="Arial" w:eastAsia="Times New Roman" w:hAnsi="Arial" w:cs="Courier New"/>
      <w:szCs w:val="20"/>
      <w:lang w:val="de-CH" w:eastAsia="de-CH"/>
    </w:rPr>
  </w:style>
  <w:style w:type="character" w:styleId="Hervorhebung">
    <w:name w:val="Emphasis"/>
    <w:basedOn w:val="Absatz-Standardschriftart"/>
    <w:qFormat/>
    <w:rsid w:val="00182307"/>
    <w:rPr>
      <w:i/>
      <w:iCs/>
      <w:lang w:val="de-CH"/>
    </w:rPr>
  </w:style>
  <w:style w:type="paragraph" w:customStyle="1" w:styleId="Enclosures1">
    <w:name w:val="Enclosures1"/>
    <w:basedOn w:val="Standard"/>
    <w:next w:val="Standard"/>
    <w:rsid w:val="00182307"/>
    <w:pPr>
      <w:keepNext/>
      <w:keepLines/>
      <w:numPr>
        <w:numId w:val="6"/>
      </w:numPr>
      <w:spacing w:line="240" w:lineRule="atLeast"/>
    </w:pPr>
    <w:rPr>
      <w:rFonts w:ascii="Arial" w:eastAsia="Times New Roman" w:hAnsi="Arial" w:cs="Times New Roman"/>
      <w:bCs w:val="0"/>
      <w:spacing w:val="0"/>
      <w:sz w:val="22"/>
      <w:lang w:val="en-GB" w:eastAsia="de-CH"/>
    </w:rPr>
  </w:style>
  <w:style w:type="paragraph" w:customStyle="1" w:styleId="Aufzhlung">
    <w:name w:val="Aufzählung"/>
    <w:basedOn w:val="Enclosures1"/>
    <w:autoRedefine/>
    <w:qFormat/>
    <w:rsid w:val="00511D2B"/>
    <w:pPr>
      <w:numPr>
        <w:numId w:val="0"/>
      </w:numPr>
    </w:pPr>
    <w:rPr>
      <w:rFonts w:eastAsia="Calibri"/>
      <w:noProof/>
      <w:sz w:val="21"/>
      <w:szCs w:val="20"/>
    </w:rPr>
  </w:style>
  <w:style w:type="paragraph" w:customStyle="1" w:styleId="Titel-GEF">
    <w:name w:val="Titel-GEF"/>
    <w:basedOn w:val="Standard"/>
    <w:next w:val="Standard"/>
    <w:qFormat/>
    <w:rsid w:val="00182307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paragraph" w:customStyle="1" w:styleId="Organisation">
    <w:name w:val="Organisation"/>
    <w:basedOn w:val="Standard"/>
    <w:link w:val="OrganisationZchn"/>
    <w:rsid w:val="00182307"/>
    <w:pPr>
      <w:spacing w:line="200" w:lineRule="exact"/>
    </w:pPr>
    <w:rPr>
      <w:rFonts w:ascii="Arial" w:eastAsia="Times New Roman" w:hAnsi="Arial" w:cs="Times New Roman"/>
      <w:bCs w:val="0"/>
      <w:spacing w:val="0"/>
      <w:sz w:val="18"/>
      <w:lang w:eastAsia="de-CH"/>
    </w:rPr>
  </w:style>
  <w:style w:type="character" w:customStyle="1" w:styleId="OrganisationZchn">
    <w:name w:val="Organisation Zchn"/>
    <w:link w:val="Organisation"/>
    <w:rsid w:val="00182307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rsid w:val="00182307"/>
    <w:pPr>
      <w:spacing w:line="200" w:lineRule="exact"/>
    </w:pPr>
    <w:rPr>
      <w:rFonts w:ascii="Arial" w:eastAsia="Times New Roman" w:hAnsi="Arial" w:cs="Times New Roman"/>
      <w:b/>
      <w:bCs w:val="0"/>
      <w:spacing w:val="0"/>
      <w:sz w:val="18"/>
      <w:szCs w:val="18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CC735F"/>
    <w:rPr>
      <w:rFonts w:ascii="Arial" w:hAnsi="Arial"/>
      <w:sz w:val="21"/>
      <w:lang w:val="de-CH"/>
    </w:rPr>
  </w:style>
  <w:style w:type="paragraph" w:styleId="Textkrper3">
    <w:name w:val="Body Text 3"/>
    <w:basedOn w:val="Standard"/>
    <w:link w:val="Textkrper3Zchn"/>
    <w:uiPriority w:val="99"/>
    <w:unhideWhenUsed/>
    <w:rsid w:val="00800A33"/>
    <w:pPr>
      <w:spacing w:after="120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00A33"/>
    <w:rPr>
      <w:rFonts w:cs="System"/>
      <w:bCs/>
      <w:spacing w:val="2"/>
      <w:sz w:val="20"/>
      <w:lang w:val="de-CH"/>
    </w:rPr>
  </w:style>
  <w:style w:type="paragraph" w:customStyle="1" w:styleId="Default">
    <w:name w:val="Default"/>
    <w:rsid w:val="005F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www.belex.sites.be.ch/data/860.2/de" TargetMode="External"/><Relationship Id="rId26" Type="http://schemas.openxmlformats.org/officeDocument/2006/relationships/hyperlink" Target="http://www.belex.sites.be.ch/data/860.21/de/art47" TargetMode="External"/><Relationship Id="rId39" Type="http://schemas.openxmlformats.org/officeDocument/2006/relationships/hyperlink" Target="http://www.belex.sites.be.ch/data/860.21/de/art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edlex.admin.ch/eli/cc/2017/203/de" TargetMode="External"/><Relationship Id="rId34" Type="http://schemas.openxmlformats.org/officeDocument/2006/relationships/hyperlink" Target="http://www.belex.sites.be.ch/data/860.21/de/art41" TargetMode="External"/><Relationship Id="rId42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content/dam/gsi/dokumente-bilder/de/dienstleistungen/formulare-gesuche-bewilligungen-nach-organisationsstruktur/gesundheitsamt/heime/weisung-zum-erhalt-einer-beb-heime-anpassungen-slgslv-version-zum-aufschalten-20211228.pdf" TargetMode="External"/><Relationship Id="rId25" Type="http://schemas.openxmlformats.org/officeDocument/2006/relationships/hyperlink" Target="http://www.belex.sites.be.ch/data/860.2/de/art90" TargetMode="External"/><Relationship Id="rId33" Type="http://schemas.openxmlformats.org/officeDocument/2006/relationships/hyperlink" Target="http://www.belex.sites.be.ch/data/860.21/de/art40" TargetMode="External"/><Relationship Id="rId38" Type="http://schemas.openxmlformats.org/officeDocument/2006/relationships/hyperlink" Target="http://www.belex.sites.be.ch/data/860.21/de/art5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elex.sites.be.ch/data/860.211/de" TargetMode="External"/><Relationship Id="rId29" Type="http://schemas.openxmlformats.org/officeDocument/2006/relationships/hyperlink" Target="http://www.belex.sites.be.ch/data/860.21/de/art48" TargetMode="External"/><Relationship Id="rId41" Type="http://schemas.openxmlformats.org/officeDocument/2006/relationships/hyperlink" Target="https://www.fedlex.admin.ch/eli/cc/2017/203/d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belex.sites.be.ch/data/860.2/de/art90" TargetMode="External"/><Relationship Id="rId32" Type="http://schemas.openxmlformats.org/officeDocument/2006/relationships/hyperlink" Target="http://www.belex.sites.be.ch/data/860.21/de/art50" TargetMode="External"/><Relationship Id="rId37" Type="http://schemas.openxmlformats.org/officeDocument/2006/relationships/hyperlink" Target="http://www.belex.sites.be.ch/data/860.21/de/art53" TargetMode="External"/><Relationship Id="rId40" Type="http://schemas.openxmlformats.org/officeDocument/2006/relationships/hyperlink" Target="http://www.belex.sites.be.ch/data/860.21/de/art55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info.bewi.ga@be.ch" TargetMode="External"/><Relationship Id="rId28" Type="http://schemas.openxmlformats.org/officeDocument/2006/relationships/hyperlink" Target="http://www.belex.sites.be.ch/data/860.2/de/art90" TargetMode="External"/><Relationship Id="rId36" Type="http://schemas.openxmlformats.org/officeDocument/2006/relationships/hyperlink" Target="http://www.belex.sites.be.ch/data/860.21/de/art43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belex.sites.be.ch/data/860.21/de" TargetMode="External"/><Relationship Id="rId31" Type="http://schemas.openxmlformats.org/officeDocument/2006/relationships/hyperlink" Target="https://www.gsi.be.ch/content/dam/gsi/dokumente-bilder/de/dienstleistungen/formulare-gesuche-bewilligungen-nach-organisationsstruktur/gesundheitsamt/organisationen-der-hilfe-und-pflege-zu-hause/Selbstdeklaration-FL-in-APH-oder-Spitex-SLG-SLV-20220131.docx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info.bewi.ga@be.ch" TargetMode="External"/><Relationship Id="rId27" Type="http://schemas.openxmlformats.org/officeDocument/2006/relationships/hyperlink" Target="https://www.gsi.be.ch/content/dam/gsi/dokumente-bilder/de/dienstleistungen/formulare-gesuche-bewilligungen-nach-organisationsstruktur/gesundheitsamt/heime/anforderungen-betriebsbewilligung-heime/selbstdeklaration-leitung-aph-oder-spitex-slg-slv-20220131.docx" TargetMode="External"/><Relationship Id="rId30" Type="http://schemas.openxmlformats.org/officeDocument/2006/relationships/hyperlink" Target="http://www.belex.sites.be.ch/data/860.21/de/art49" TargetMode="External"/><Relationship Id="rId35" Type="http://schemas.openxmlformats.org/officeDocument/2006/relationships/hyperlink" Target="http://www.belex.sites.be.ch/data/860.21/de/art42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1EE6AE8B74B5EB2D49BBA32CF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64127-B25A-4682-A6BA-F1D0E7767A31}"/>
      </w:docPartPr>
      <w:docPartBody>
        <w:p w:rsidR="004E3BE5" w:rsidRDefault="00B57E56">
          <w:pPr>
            <w:pStyle w:val="7F81EE6AE8B74B5EB2D49BBA32CF1FE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BA560C6721E46D3B37765DB4F3F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C0407-5BA8-4F2B-81C6-B2A3241CBB6B}"/>
      </w:docPartPr>
      <w:docPartBody>
        <w:p w:rsidR="00BA7200" w:rsidRDefault="001A59F6" w:rsidP="001A59F6">
          <w:pPr>
            <w:pStyle w:val="7BA560C6721E46D3B37765DB4F3FCC202"/>
          </w:pPr>
          <w:r w:rsidRPr="00415C47">
            <w:rPr>
              <w:bCs/>
              <w:color w:val="A6A6A6" w:themeColor="background1" w:themeShade="A6"/>
            </w:rPr>
            <w:t>Datum wählen</w:t>
          </w:r>
        </w:p>
      </w:docPartBody>
    </w:docPart>
    <w:docPart>
      <w:docPartPr>
        <w:name w:val="0D3D29E4F4DD4E13B38583A5987AF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3F5A-7F0B-4680-A39E-DDA9EB2F4920}"/>
      </w:docPartPr>
      <w:docPartBody>
        <w:p w:rsidR="004C38A0" w:rsidRDefault="007B73E2" w:rsidP="007B73E2">
          <w:pPr>
            <w:pStyle w:val="0D3D29E4F4DD4E13B38583A5987AF337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  <w:docPart>
      <w:docPartPr>
        <w:name w:val="BEEC80AB5FFB4228A98A239938239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1055B-5563-4E5D-9E53-CBB777771A14}"/>
      </w:docPartPr>
      <w:docPartBody>
        <w:p w:rsidR="004F12BB" w:rsidRDefault="004F12BB" w:rsidP="004F12BB">
          <w:pPr>
            <w:pStyle w:val="BEEC80AB5FFB4228A98A239938239891"/>
          </w:pPr>
          <w:r w:rsidRPr="00415C47">
            <w:rPr>
              <w:bCs/>
              <w:color w:val="A6A6A6" w:themeColor="background1" w:themeShade="A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6"/>
    <w:rsid w:val="00045A7B"/>
    <w:rsid w:val="00161041"/>
    <w:rsid w:val="001A59F6"/>
    <w:rsid w:val="002045F6"/>
    <w:rsid w:val="00225A7A"/>
    <w:rsid w:val="003A3168"/>
    <w:rsid w:val="003F1006"/>
    <w:rsid w:val="004C38A0"/>
    <w:rsid w:val="004E3BE5"/>
    <w:rsid w:val="004F12BB"/>
    <w:rsid w:val="007B73E2"/>
    <w:rsid w:val="00B57E56"/>
    <w:rsid w:val="00BA7200"/>
    <w:rsid w:val="00D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9F6"/>
    <w:rPr>
      <w:vanish/>
      <w:color w:val="9CC2E5" w:themeColor="accent1" w:themeTint="99"/>
      <w:lang w:val="de-CH"/>
    </w:rPr>
  </w:style>
  <w:style w:type="paragraph" w:customStyle="1" w:styleId="7F81EE6AE8B74B5EB2D49BBA32CF1FE5">
    <w:name w:val="7F81EE6AE8B74B5EB2D49BBA32CF1FE5"/>
  </w:style>
  <w:style w:type="paragraph" w:customStyle="1" w:styleId="5BF0E696F74647D3BB504E43D117E581">
    <w:name w:val="5BF0E696F74647D3BB504E43D117E58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">
    <w:name w:val="9C6600F585B6489CA29F0ADEEA149E0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1">
    <w:name w:val="5BF0E696F74647D3BB504E43D117E5811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1">
    <w:name w:val="9C6600F585B6489CA29F0ADEEA149E021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5BF0E696F74647D3BB504E43D117E5812">
    <w:name w:val="5BF0E696F74647D3BB504E43D117E581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2">
    <w:name w:val="9C6600F585B6489CA29F0ADEEA149E022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3">
    <w:name w:val="9C6600F585B6489CA29F0ADEEA149E023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4">
    <w:name w:val="9C6600F585B6489CA29F0ADEEA149E024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9C6600F585B6489CA29F0ADEEA149E025">
    <w:name w:val="9C6600F585B6489CA29F0ADEEA149E025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87CCF68423084983A2E17AFEB7872F62">
    <w:name w:val="87CCF68423084983A2E17AFEB7872F62"/>
    <w:rsid w:val="00B57E5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6600F585B6489CA29F0ADEEA149E026">
    <w:name w:val="9C6600F585B6489CA29F0ADEEA149E026"/>
    <w:rsid w:val="00B57E5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1FA3F00AB12A45D9A057FA0320E8494C">
    <w:name w:val="1FA3F00AB12A45D9A057FA0320E8494C"/>
    <w:rsid w:val="001A59F6"/>
  </w:style>
  <w:style w:type="paragraph" w:customStyle="1" w:styleId="7BA560C6721E46D3B37765DB4F3FCC20">
    <w:name w:val="7BA560C6721E46D3B37765DB4F3FCC20"/>
    <w:rsid w:val="001A59F6"/>
  </w:style>
  <w:style w:type="paragraph" w:customStyle="1" w:styleId="7BA560C6721E46D3B37765DB4F3FCC201">
    <w:name w:val="7BA560C6721E46D3B37765DB4F3FCC201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7">
    <w:name w:val="9C6600F585B6489CA29F0ADEEA149E027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7BA560C6721E46D3B37765DB4F3FCC202">
    <w:name w:val="7BA560C6721E46D3B37765DB4F3FCC202"/>
    <w:rsid w:val="001A59F6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C6600F585B6489CA29F0ADEEA149E028">
    <w:name w:val="9C6600F585B6489CA29F0ADEEA149E028"/>
    <w:rsid w:val="001A59F6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3"/>
      <w:szCs w:val="17"/>
    </w:rPr>
  </w:style>
  <w:style w:type="paragraph" w:customStyle="1" w:styleId="FE5735DB283A4D10A53974535BCD7AFB">
    <w:name w:val="FE5735DB283A4D10A53974535BCD7AFB"/>
    <w:rsid w:val="001A59F6"/>
  </w:style>
  <w:style w:type="paragraph" w:customStyle="1" w:styleId="F454266C449B44B3A81A878D432AA477">
    <w:name w:val="F454266C449B44B3A81A878D432AA477"/>
    <w:rsid w:val="001A59F6"/>
  </w:style>
  <w:style w:type="paragraph" w:customStyle="1" w:styleId="A3BF61D5383847AEB7079CD051E74161">
    <w:name w:val="A3BF61D5383847AEB7079CD051E74161"/>
    <w:rsid w:val="001A59F6"/>
  </w:style>
  <w:style w:type="paragraph" w:customStyle="1" w:styleId="38FD8E30DBD143EEA68E91CC05AAB257">
    <w:name w:val="38FD8E30DBD143EEA68E91CC05AAB257"/>
    <w:rsid w:val="001A59F6"/>
  </w:style>
  <w:style w:type="paragraph" w:customStyle="1" w:styleId="644D021835D04F7DBD8D0B8A3CE46339">
    <w:name w:val="644D021835D04F7DBD8D0B8A3CE46339"/>
    <w:rsid w:val="001A59F6"/>
  </w:style>
  <w:style w:type="paragraph" w:customStyle="1" w:styleId="AADBCA0C08024A37A21D4DD714D23D0A">
    <w:name w:val="AADBCA0C08024A37A21D4DD714D23D0A"/>
    <w:rsid w:val="001A59F6"/>
  </w:style>
  <w:style w:type="paragraph" w:customStyle="1" w:styleId="1E7D5A8ED37F4B409EB67EBCEDE9079C">
    <w:name w:val="1E7D5A8ED37F4B409EB67EBCEDE9079C"/>
    <w:rsid w:val="001A59F6"/>
  </w:style>
  <w:style w:type="paragraph" w:customStyle="1" w:styleId="063BFD9ABF4B49D5BF634DBC973C4B2D">
    <w:name w:val="063BFD9ABF4B49D5BF634DBC973C4B2D"/>
    <w:rsid w:val="00BA7200"/>
  </w:style>
  <w:style w:type="paragraph" w:customStyle="1" w:styleId="505612D640CB4FD1A460A37D44D82233">
    <w:name w:val="505612D640CB4FD1A460A37D44D82233"/>
    <w:rsid w:val="00BA7200"/>
  </w:style>
  <w:style w:type="paragraph" w:customStyle="1" w:styleId="C8E35F9BBC814AF2A38642D2D2662D8A">
    <w:name w:val="C8E35F9BBC814AF2A38642D2D2662D8A"/>
    <w:rsid w:val="00BA7200"/>
  </w:style>
  <w:style w:type="paragraph" w:customStyle="1" w:styleId="9ADE83AC52444E47A397F6CA53B7C06F">
    <w:name w:val="9ADE83AC52444E47A397F6CA53B7C06F"/>
    <w:rsid w:val="007B73E2"/>
  </w:style>
  <w:style w:type="paragraph" w:customStyle="1" w:styleId="0D3D29E4F4DD4E13B38583A5987AF337">
    <w:name w:val="0D3D29E4F4DD4E13B38583A5987AF337"/>
    <w:rsid w:val="007B73E2"/>
  </w:style>
  <w:style w:type="paragraph" w:customStyle="1" w:styleId="BEEC80AB5FFB4228A98A239938239891">
    <w:name w:val="BEEC80AB5FFB4228A98A239938239891"/>
    <w:rsid w:val="004F1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Gesundheitsamt   
 </AddressBlock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</officeatwork>
</file>

<file path=customXml/item4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B39279DE-C7A0-49E3-ADEA-DEEA0624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1513</Words>
  <Characters>13160</Characters>
  <Application>Microsoft Office Word</Application>
  <DocSecurity>0</DocSecurity>
  <Lines>109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May Noack Claudia, GSI-GA</cp:lastModifiedBy>
  <cp:revision>6</cp:revision>
  <dcterms:created xsi:type="dcterms:W3CDTF">2024-01-17T09:43:00Z</dcterms:created>
  <dcterms:modified xsi:type="dcterms:W3CDTF">2024-01-17T16:04:00Z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Gesuch zum Erhalt einer Betriebsbewilligung für Alters- und Pflegeheime</vt:lpwstr>
  </property>
</Properties>
</file>