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99E10" w14:textId="77777777" w:rsidR="00B836B9" w:rsidRDefault="00B836B9" w:rsidP="00BE15BB">
      <w:pPr>
        <w:pStyle w:val="1pt"/>
        <w:sectPr w:rsidR="00B836B9" w:rsidSect="00F57C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14:paraId="48B14EB3" w14:textId="77777777" w:rsidTr="00136B3F">
        <w:trPr>
          <w:trHeight w:val="284"/>
        </w:trPr>
        <w:tc>
          <w:tcPr>
            <w:tcW w:w="5102" w:type="dxa"/>
            <w:vMerge w:val="restart"/>
          </w:tcPr>
          <w:p w14:paraId="5D51B6F5" w14:textId="77777777" w:rsidR="00F57C5A" w:rsidRDefault="00F57C5A" w:rsidP="005C1D53">
            <w:pPr>
              <w:pStyle w:val="Text85pt"/>
            </w:pPr>
            <w:r w:rsidRPr="00F57C5A">
              <w:t>Gesundheits-, Sozia</w:t>
            </w:r>
            <w:r>
              <w:t xml:space="preserve">l- und Integrationsdirektion   </w:t>
            </w:r>
          </w:p>
          <w:p w14:paraId="22E4CB78" w14:textId="77777777" w:rsidR="00136B3F" w:rsidRPr="00123AA1" w:rsidRDefault="00F57C5A" w:rsidP="005C1D53">
            <w:pPr>
              <w:pStyle w:val="Text85pt"/>
            </w:pPr>
            <w:r w:rsidRPr="00F57C5A">
              <w:t xml:space="preserve">Gesundheitsamt   </w:t>
            </w:r>
          </w:p>
          <w:p w14:paraId="3E5E74BD" w14:textId="77777777" w:rsidR="00136B3F" w:rsidRPr="00123AA1" w:rsidRDefault="00136B3F" w:rsidP="005C1D53">
            <w:pPr>
              <w:pStyle w:val="Text85pt"/>
            </w:pPr>
          </w:p>
        </w:tc>
      </w:tr>
      <w:tr w:rsidR="00136B3F" w:rsidRPr="00123AA1" w14:paraId="0A615400" w14:textId="77777777" w:rsidTr="00136B3F">
        <w:trPr>
          <w:trHeight w:val="284"/>
        </w:trPr>
        <w:tc>
          <w:tcPr>
            <w:tcW w:w="5102" w:type="dxa"/>
            <w:vMerge/>
          </w:tcPr>
          <w:p w14:paraId="55251346" w14:textId="77777777" w:rsidR="00136B3F" w:rsidRPr="00123AA1" w:rsidRDefault="00136B3F" w:rsidP="005C1D53"/>
        </w:tc>
      </w:tr>
      <w:tr w:rsidR="00136B3F" w:rsidRPr="00123AA1" w14:paraId="01665659" w14:textId="77777777" w:rsidTr="00136B3F">
        <w:trPr>
          <w:trHeight w:val="284"/>
        </w:trPr>
        <w:tc>
          <w:tcPr>
            <w:tcW w:w="5102" w:type="dxa"/>
            <w:vMerge/>
          </w:tcPr>
          <w:p w14:paraId="52E0493C" w14:textId="77777777" w:rsidR="00136B3F" w:rsidRPr="00123AA1" w:rsidRDefault="00136B3F" w:rsidP="005C1D53"/>
        </w:tc>
      </w:tr>
    </w:tbl>
    <w:p w14:paraId="27291D86" w14:textId="77777777" w:rsidR="00573D00" w:rsidRPr="00CE6D35" w:rsidRDefault="00573D00" w:rsidP="00573D00">
      <w:pPr>
        <w:pBdr>
          <w:bottom w:val="single" w:sz="12" w:space="1" w:color="auto"/>
        </w:pBdr>
        <w:rPr>
          <w:rFonts w:eastAsia="Arial"/>
          <w:b/>
        </w:rPr>
      </w:pPr>
      <w:r w:rsidRPr="00CE6D35">
        <w:rPr>
          <w:rFonts w:eastAsia="Arial"/>
          <w:b/>
        </w:rPr>
        <w:t xml:space="preserve">Selbstdeklaration </w:t>
      </w:r>
      <w:r>
        <w:rPr>
          <w:rFonts w:eastAsia="Arial"/>
          <w:b/>
          <w:bCs w:val="0"/>
        </w:rPr>
        <w:t>für Institutionsleitungen (IL)</w:t>
      </w:r>
      <w:r w:rsidRPr="00CE6D35">
        <w:rPr>
          <w:rFonts w:eastAsia="Arial"/>
          <w:b/>
        </w:rPr>
        <w:t xml:space="preserve"> in Alters- und Pflegeheimen oder </w:t>
      </w:r>
      <w:r>
        <w:rPr>
          <w:rFonts w:eastAsia="Arial"/>
          <w:b/>
          <w:bCs w:val="0"/>
        </w:rPr>
        <w:t xml:space="preserve">Leitungen von </w:t>
      </w:r>
      <w:r w:rsidRPr="00CE6D35">
        <w:rPr>
          <w:rFonts w:eastAsia="Arial"/>
          <w:b/>
        </w:rPr>
        <w:t>Spitex-Organisationen</w:t>
      </w:r>
    </w:p>
    <w:p w14:paraId="6F5E62FC" w14:textId="77777777" w:rsidR="00573D00" w:rsidRDefault="00573D00" w:rsidP="00573D00"/>
    <w:tbl>
      <w:tblPr>
        <w:tblW w:w="9435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6188"/>
      </w:tblGrid>
      <w:tr w:rsidR="00573D00" w:rsidRPr="002E5F2D" w14:paraId="0756A1A5" w14:textId="77777777" w:rsidTr="00B639E7">
        <w:trPr>
          <w:trHeight w:val="397"/>
        </w:trPr>
        <w:tc>
          <w:tcPr>
            <w:tcW w:w="3247" w:type="dxa"/>
            <w:vAlign w:val="center"/>
          </w:tcPr>
          <w:p w14:paraId="13085E6D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573D00">
              <w:rPr>
                <w:rFonts w:ascii="Arial" w:hAnsi="Arial" w:cs="Arial"/>
                <w:b/>
                <w:szCs w:val="21"/>
              </w:rPr>
              <w:t>Institution/Organisation</w:t>
            </w:r>
            <w:r w:rsidRPr="002E5F2D"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188" w:type="dxa"/>
            <w:tcBorders>
              <w:bottom w:val="single" w:sz="8" w:space="0" w:color="auto"/>
            </w:tcBorders>
            <w:vAlign w:val="center"/>
          </w:tcPr>
          <w:p w14:paraId="431B3F42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2E5F2D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2E5F2D">
              <w:rPr>
                <w:rFonts w:ascii="Arial" w:hAnsi="Arial" w:cs="Arial"/>
                <w:szCs w:val="21"/>
              </w:rPr>
            </w:r>
            <w:r w:rsidRPr="002E5F2D">
              <w:rPr>
                <w:rFonts w:ascii="Arial" w:hAnsi="Arial" w:cs="Arial"/>
                <w:szCs w:val="21"/>
              </w:rPr>
              <w:fldChar w:fldCharType="separate"/>
            </w:r>
            <w:bookmarkStart w:id="1" w:name="_GoBack"/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bookmarkEnd w:id="1"/>
            <w:r w:rsidRPr="002E5F2D">
              <w:rPr>
                <w:rFonts w:ascii="Arial" w:hAnsi="Arial" w:cs="Arial"/>
                <w:szCs w:val="21"/>
              </w:rPr>
              <w:fldChar w:fldCharType="end"/>
            </w:r>
            <w:bookmarkEnd w:id="0"/>
          </w:p>
        </w:tc>
      </w:tr>
      <w:tr w:rsidR="00573D00" w:rsidRPr="002E5F2D" w14:paraId="250C19EA" w14:textId="77777777" w:rsidTr="00B639E7">
        <w:trPr>
          <w:trHeight w:val="397"/>
        </w:trPr>
        <w:tc>
          <w:tcPr>
            <w:tcW w:w="3247" w:type="dxa"/>
            <w:vAlign w:val="center"/>
          </w:tcPr>
          <w:p w14:paraId="2183E22D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t>Betriebsart</w:t>
            </w:r>
            <w:r w:rsidRPr="002E5F2D">
              <w:rPr>
                <w:rStyle w:val="Funotenzeichen"/>
                <w:rFonts w:ascii="Arial" w:hAnsi="Arial" w:cs="Arial"/>
                <w:szCs w:val="21"/>
              </w:rPr>
              <w:footnoteReference w:id="1"/>
            </w:r>
            <w:r w:rsidRPr="002E5F2D"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188" w:type="dxa"/>
            <w:tcBorders>
              <w:bottom w:val="single" w:sz="8" w:space="0" w:color="auto"/>
            </w:tcBorders>
            <w:vAlign w:val="center"/>
          </w:tcPr>
          <w:p w14:paraId="5B88AAC4" w14:textId="77777777" w:rsidR="00573D00" w:rsidRPr="002E5F2D" w:rsidRDefault="000139C5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-14584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00" w:rsidRPr="002E5F2D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573D00" w:rsidRPr="002E5F2D">
              <w:rPr>
                <w:rFonts w:ascii="Arial" w:hAnsi="Arial" w:cs="Arial"/>
                <w:szCs w:val="21"/>
              </w:rPr>
              <w:t xml:space="preserve"> Alters- und Pflegeheim    </w:t>
            </w:r>
            <w:sdt>
              <w:sdtPr>
                <w:rPr>
                  <w:rFonts w:ascii="Arial" w:hAnsi="Arial" w:cs="Arial"/>
                  <w:szCs w:val="21"/>
                </w:rPr>
                <w:id w:val="80589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00" w:rsidRPr="002E5F2D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573D00" w:rsidRPr="002E5F2D">
              <w:rPr>
                <w:rFonts w:ascii="Arial" w:hAnsi="Arial" w:cs="Arial"/>
                <w:szCs w:val="21"/>
              </w:rPr>
              <w:t xml:space="preserve"> Spitex-Organisation</w:t>
            </w:r>
          </w:p>
        </w:tc>
      </w:tr>
      <w:tr w:rsidR="00573D00" w:rsidRPr="002E5F2D" w14:paraId="286BCE5B" w14:textId="77777777" w:rsidTr="00B639E7">
        <w:trPr>
          <w:trHeight w:val="397"/>
        </w:trPr>
        <w:tc>
          <w:tcPr>
            <w:tcW w:w="3247" w:type="dxa"/>
            <w:vAlign w:val="center"/>
          </w:tcPr>
          <w:p w14:paraId="5C4AF162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t>Strasse:</w:t>
            </w:r>
          </w:p>
        </w:tc>
        <w:tc>
          <w:tcPr>
            <w:tcW w:w="61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1B3277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2E5F2D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2E5F2D">
              <w:rPr>
                <w:rFonts w:ascii="Arial" w:hAnsi="Arial" w:cs="Arial"/>
                <w:szCs w:val="21"/>
              </w:rPr>
            </w:r>
            <w:r w:rsidRPr="002E5F2D">
              <w:rPr>
                <w:rFonts w:ascii="Arial" w:hAnsi="Arial" w:cs="Arial"/>
                <w:szCs w:val="21"/>
              </w:rPr>
              <w:fldChar w:fldCharType="separate"/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szCs w:val="21"/>
              </w:rPr>
              <w:fldChar w:fldCharType="end"/>
            </w:r>
            <w:bookmarkEnd w:id="2"/>
          </w:p>
        </w:tc>
      </w:tr>
      <w:tr w:rsidR="00573D00" w:rsidRPr="002E5F2D" w14:paraId="4C13BBF5" w14:textId="77777777" w:rsidTr="00B639E7">
        <w:trPr>
          <w:trHeight w:val="397"/>
        </w:trPr>
        <w:tc>
          <w:tcPr>
            <w:tcW w:w="3247" w:type="dxa"/>
            <w:vAlign w:val="center"/>
          </w:tcPr>
          <w:p w14:paraId="4AD84BB4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t>PLZ, Ort:</w:t>
            </w:r>
          </w:p>
        </w:tc>
        <w:tc>
          <w:tcPr>
            <w:tcW w:w="61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DD1FA4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2E5F2D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2E5F2D">
              <w:rPr>
                <w:rFonts w:ascii="Arial" w:hAnsi="Arial" w:cs="Arial"/>
                <w:szCs w:val="21"/>
              </w:rPr>
            </w:r>
            <w:r w:rsidRPr="002E5F2D">
              <w:rPr>
                <w:rFonts w:ascii="Arial" w:hAnsi="Arial" w:cs="Arial"/>
                <w:szCs w:val="21"/>
              </w:rPr>
              <w:fldChar w:fldCharType="separate"/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szCs w:val="21"/>
              </w:rPr>
              <w:fldChar w:fldCharType="end"/>
            </w:r>
            <w:bookmarkEnd w:id="3"/>
          </w:p>
        </w:tc>
      </w:tr>
      <w:tr w:rsidR="00573D00" w:rsidRPr="002E5F2D" w14:paraId="1C7C84EB" w14:textId="77777777" w:rsidTr="00B639E7">
        <w:trPr>
          <w:trHeight w:val="397"/>
        </w:trPr>
        <w:tc>
          <w:tcPr>
            <w:tcW w:w="3247" w:type="dxa"/>
            <w:vAlign w:val="center"/>
          </w:tcPr>
          <w:p w14:paraId="2C1E76A1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t>Telefon:</w:t>
            </w:r>
          </w:p>
        </w:tc>
        <w:tc>
          <w:tcPr>
            <w:tcW w:w="61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B9C30D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2E5F2D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2E5F2D">
              <w:rPr>
                <w:rFonts w:ascii="Arial" w:hAnsi="Arial" w:cs="Arial"/>
                <w:szCs w:val="21"/>
              </w:rPr>
            </w:r>
            <w:r w:rsidRPr="002E5F2D">
              <w:rPr>
                <w:rFonts w:ascii="Arial" w:hAnsi="Arial" w:cs="Arial"/>
                <w:szCs w:val="21"/>
              </w:rPr>
              <w:fldChar w:fldCharType="separate"/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szCs w:val="21"/>
              </w:rPr>
              <w:fldChar w:fldCharType="end"/>
            </w:r>
            <w:bookmarkEnd w:id="4"/>
          </w:p>
        </w:tc>
      </w:tr>
      <w:tr w:rsidR="00573D00" w:rsidRPr="002E5F2D" w14:paraId="0F28CA7C" w14:textId="77777777" w:rsidTr="00B639E7">
        <w:trPr>
          <w:trHeight w:val="397"/>
        </w:trPr>
        <w:tc>
          <w:tcPr>
            <w:tcW w:w="3247" w:type="dxa"/>
            <w:vAlign w:val="center"/>
          </w:tcPr>
          <w:p w14:paraId="7003F1E0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t>E-Mail:</w:t>
            </w:r>
          </w:p>
        </w:tc>
        <w:tc>
          <w:tcPr>
            <w:tcW w:w="61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631BA7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2E5F2D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2E5F2D">
              <w:rPr>
                <w:rFonts w:ascii="Arial" w:hAnsi="Arial" w:cs="Arial"/>
                <w:szCs w:val="21"/>
              </w:rPr>
            </w:r>
            <w:r w:rsidRPr="002E5F2D">
              <w:rPr>
                <w:rFonts w:ascii="Arial" w:hAnsi="Arial" w:cs="Arial"/>
                <w:szCs w:val="21"/>
              </w:rPr>
              <w:fldChar w:fldCharType="separate"/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szCs w:val="21"/>
              </w:rPr>
              <w:fldChar w:fldCharType="end"/>
            </w:r>
            <w:bookmarkEnd w:id="5"/>
          </w:p>
        </w:tc>
      </w:tr>
    </w:tbl>
    <w:p w14:paraId="2AECB158" w14:textId="77777777" w:rsidR="00573D00" w:rsidRPr="002E5F2D" w:rsidRDefault="00573D00" w:rsidP="00573D00">
      <w:pPr>
        <w:pStyle w:val="Abbildungsverzeichnis"/>
        <w:pBdr>
          <w:bottom w:val="single" w:sz="4" w:space="1" w:color="auto"/>
        </w:pBdr>
        <w:rPr>
          <w:rFonts w:ascii="Arial" w:hAnsi="Arial" w:cs="Arial"/>
          <w:sz w:val="21"/>
          <w:szCs w:val="21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165"/>
      </w:tblGrid>
      <w:tr w:rsidR="00573D00" w:rsidRPr="002E5F2D" w14:paraId="1297C2AC" w14:textId="77777777" w:rsidTr="00B639E7">
        <w:trPr>
          <w:trHeight w:val="397"/>
        </w:trPr>
        <w:tc>
          <w:tcPr>
            <w:tcW w:w="3261" w:type="dxa"/>
            <w:vAlign w:val="center"/>
          </w:tcPr>
          <w:p w14:paraId="555C3C95" w14:textId="77777777" w:rsidR="00573D00" w:rsidRPr="002E5F2D" w:rsidRDefault="00573D00" w:rsidP="00573D00">
            <w:pPr>
              <w:pStyle w:val="Abbildungsverzeichnis"/>
              <w:spacing w:before="120" w:after="120" w:line="240" w:lineRule="exact"/>
              <w:rPr>
                <w:rFonts w:ascii="Arial" w:hAnsi="Arial" w:cs="Arial"/>
                <w:sz w:val="21"/>
                <w:szCs w:val="21"/>
              </w:rPr>
            </w:pPr>
            <w:r w:rsidRPr="002E5F2D">
              <w:rPr>
                <w:rFonts w:ascii="Arial" w:hAnsi="Arial" w:cs="Arial"/>
                <w:sz w:val="21"/>
                <w:szCs w:val="21"/>
              </w:rPr>
              <w:t xml:space="preserve">Anrede, Vorname, Name der </w:t>
            </w:r>
            <w:r w:rsidRPr="00573D00">
              <w:rPr>
                <w:rFonts w:ascii="Arial" w:hAnsi="Arial" w:cs="Arial"/>
                <w:b/>
                <w:sz w:val="21"/>
                <w:szCs w:val="21"/>
              </w:rPr>
              <w:t>Leitungsperson</w:t>
            </w:r>
            <w:r w:rsidRPr="002E5F2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165" w:type="dxa"/>
            <w:tcBorders>
              <w:bottom w:val="single" w:sz="8" w:space="0" w:color="auto"/>
            </w:tcBorders>
            <w:vAlign w:val="center"/>
          </w:tcPr>
          <w:p w14:paraId="4E8D0222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E5F2D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2E5F2D">
              <w:rPr>
                <w:rFonts w:ascii="Arial" w:hAnsi="Arial" w:cs="Arial"/>
                <w:szCs w:val="21"/>
              </w:rPr>
            </w:r>
            <w:r w:rsidRPr="002E5F2D">
              <w:rPr>
                <w:rFonts w:ascii="Arial" w:hAnsi="Arial" w:cs="Arial"/>
                <w:szCs w:val="21"/>
              </w:rPr>
              <w:fldChar w:fldCharType="separate"/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573D00" w:rsidRPr="002E5F2D" w14:paraId="477ADD63" w14:textId="77777777" w:rsidTr="00B639E7">
        <w:trPr>
          <w:trHeight w:val="397"/>
        </w:trPr>
        <w:tc>
          <w:tcPr>
            <w:tcW w:w="3261" w:type="dxa"/>
            <w:vAlign w:val="center"/>
          </w:tcPr>
          <w:p w14:paraId="6313FEAC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t>Geburtsdatum:</w:t>
            </w:r>
          </w:p>
        </w:tc>
        <w:tc>
          <w:tcPr>
            <w:tcW w:w="61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1E038C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E5F2D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2E5F2D">
              <w:rPr>
                <w:rFonts w:ascii="Arial" w:hAnsi="Arial" w:cs="Arial"/>
                <w:szCs w:val="21"/>
              </w:rPr>
            </w:r>
            <w:r w:rsidRPr="002E5F2D">
              <w:rPr>
                <w:rFonts w:ascii="Arial" w:hAnsi="Arial" w:cs="Arial"/>
                <w:szCs w:val="21"/>
              </w:rPr>
              <w:fldChar w:fldCharType="separate"/>
            </w:r>
            <w:r w:rsidRPr="002E5F2D">
              <w:rPr>
                <w:rFonts w:ascii="Arial" w:hAnsi="Arial" w:cs="Arial"/>
                <w:szCs w:val="21"/>
              </w:rPr>
              <w:t> </w:t>
            </w:r>
            <w:r w:rsidRPr="002E5F2D">
              <w:rPr>
                <w:rFonts w:ascii="Arial" w:hAnsi="Arial" w:cs="Arial"/>
                <w:szCs w:val="21"/>
              </w:rPr>
              <w:t> </w:t>
            </w:r>
            <w:r w:rsidRPr="002E5F2D">
              <w:rPr>
                <w:rFonts w:ascii="Arial" w:hAnsi="Arial" w:cs="Arial"/>
                <w:szCs w:val="21"/>
              </w:rPr>
              <w:t> </w:t>
            </w:r>
            <w:r w:rsidRPr="002E5F2D">
              <w:rPr>
                <w:rFonts w:ascii="Arial" w:hAnsi="Arial" w:cs="Arial"/>
                <w:szCs w:val="21"/>
              </w:rPr>
              <w:t> </w:t>
            </w:r>
            <w:r w:rsidRPr="002E5F2D">
              <w:rPr>
                <w:rFonts w:ascii="Arial" w:hAnsi="Arial" w:cs="Arial"/>
                <w:szCs w:val="21"/>
              </w:rPr>
              <w:t> </w:t>
            </w:r>
            <w:r w:rsidRPr="002E5F2D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573D00" w:rsidRPr="002E5F2D" w14:paraId="7650D75D" w14:textId="77777777" w:rsidTr="00B639E7">
        <w:trPr>
          <w:trHeight w:val="397"/>
        </w:trPr>
        <w:tc>
          <w:tcPr>
            <w:tcW w:w="3261" w:type="dxa"/>
            <w:vAlign w:val="center"/>
          </w:tcPr>
          <w:p w14:paraId="4F8BFC66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t>Datum des Stellenantritts:</w:t>
            </w:r>
          </w:p>
        </w:tc>
        <w:sdt>
          <w:sdtPr>
            <w:rPr>
              <w:rFonts w:ascii="Arial" w:hAnsi="Arial" w:cs="Arial"/>
              <w:szCs w:val="21"/>
            </w:rPr>
            <w:id w:val="2134519187"/>
            <w:placeholder>
              <w:docPart w:val="1DB5B272FCA94509A089A0F778F060C7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165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485EC24D" w14:textId="77777777" w:rsidR="00573D00" w:rsidRPr="002E5F2D" w:rsidRDefault="00573D00" w:rsidP="00573D00">
                <w:pPr>
                  <w:spacing w:before="120" w:after="120" w:line="240" w:lineRule="exact"/>
                  <w:rPr>
                    <w:rFonts w:ascii="Arial" w:hAnsi="Arial" w:cs="Arial"/>
                    <w:szCs w:val="21"/>
                  </w:rPr>
                </w:pPr>
                <w:r w:rsidRPr="002E5F2D">
                  <w:rPr>
                    <w:rFonts w:ascii="Arial" w:hAnsi="Arial" w:cs="Arial"/>
                    <w:color w:val="A6A6A6" w:themeColor="background1" w:themeShade="A6"/>
                    <w:szCs w:val="21"/>
                  </w:rPr>
                  <w:t>Datum wählen</w:t>
                </w:r>
              </w:p>
            </w:tc>
          </w:sdtContent>
        </w:sdt>
      </w:tr>
    </w:tbl>
    <w:p w14:paraId="1663115C" w14:textId="77777777" w:rsidR="00573D00" w:rsidRPr="002E5F2D" w:rsidRDefault="00573D00" w:rsidP="00573D00">
      <w:pPr>
        <w:pBdr>
          <w:bottom w:val="single" w:sz="4" w:space="1" w:color="auto"/>
        </w:pBdr>
        <w:rPr>
          <w:rFonts w:ascii="Arial" w:hAnsi="Arial" w:cs="Arial"/>
          <w:szCs w:val="21"/>
        </w:rPr>
      </w:pPr>
    </w:p>
    <w:p w14:paraId="719DB296" w14:textId="77777777" w:rsidR="00573D00" w:rsidRPr="002E5F2D" w:rsidRDefault="00573D00" w:rsidP="00573D00">
      <w:pPr>
        <w:pStyle w:val="NurText"/>
        <w:spacing w:before="120"/>
        <w:jc w:val="both"/>
        <w:rPr>
          <w:rFonts w:cs="Arial"/>
          <w:sz w:val="21"/>
          <w:szCs w:val="21"/>
        </w:rPr>
      </w:pPr>
      <w:r w:rsidRPr="002E5F2D">
        <w:rPr>
          <w:rFonts w:cs="Arial"/>
          <w:b/>
          <w:bCs/>
          <w:sz w:val="21"/>
          <w:szCs w:val="21"/>
        </w:rPr>
        <w:t xml:space="preserve">Voraussetzungen </w:t>
      </w:r>
      <w:r w:rsidRPr="002E5F2D">
        <w:rPr>
          <w:rFonts w:cs="Arial"/>
          <w:bCs/>
          <w:sz w:val="21"/>
          <w:szCs w:val="21"/>
        </w:rPr>
        <w:t>(Zutreffendes ankreuzen)</w:t>
      </w:r>
    </w:p>
    <w:tbl>
      <w:tblPr>
        <w:tblStyle w:val="Tabellenraster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6780"/>
      </w:tblGrid>
      <w:tr w:rsidR="00573D00" w:rsidRPr="002E5F2D" w14:paraId="0A29545C" w14:textId="77777777" w:rsidTr="00910951"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91F39" w14:textId="77777777" w:rsidR="00573D00" w:rsidRPr="002E5F2D" w:rsidRDefault="00573D00" w:rsidP="00573D00">
            <w:pPr>
              <w:pStyle w:val="NurText"/>
              <w:tabs>
                <w:tab w:val="left" w:pos="426"/>
              </w:tabs>
              <w:spacing w:before="60" w:after="60"/>
              <w:ind w:left="34"/>
              <w:rPr>
                <w:rFonts w:cs="Arial"/>
                <w:b/>
                <w:sz w:val="21"/>
                <w:szCs w:val="21"/>
              </w:rPr>
            </w:pPr>
            <w:r w:rsidRPr="002E5F2D">
              <w:rPr>
                <w:rFonts w:cs="Arial"/>
                <w:b/>
                <w:sz w:val="21"/>
                <w:szCs w:val="21"/>
              </w:rPr>
              <w:t>Berufsbildung: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FBBEE" w14:textId="77777777" w:rsidR="00573D00" w:rsidRPr="002E5F2D" w:rsidRDefault="000139C5" w:rsidP="00573D00">
            <w:pPr>
              <w:pStyle w:val="NurText"/>
              <w:spacing w:before="60" w:after="60"/>
              <w:ind w:left="315" w:hanging="282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181779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00" w:rsidRPr="002E5F2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73D00" w:rsidRPr="002E5F2D">
              <w:rPr>
                <w:rFonts w:cs="Arial"/>
                <w:sz w:val="21"/>
                <w:szCs w:val="21"/>
              </w:rPr>
              <w:t xml:space="preserve"> Bildungsabschluss auf Tertiärstufe oder eidgenössisches </w:t>
            </w:r>
            <w:r w:rsidR="00573D00" w:rsidRPr="002E5F2D">
              <w:rPr>
                <w:rFonts w:cs="Arial"/>
                <w:sz w:val="21"/>
                <w:szCs w:val="21"/>
              </w:rPr>
              <w:br/>
              <w:t>Fähigkeitszeugnis (EFZ)</w:t>
            </w:r>
          </w:p>
        </w:tc>
      </w:tr>
      <w:tr w:rsidR="00E52CDE" w:rsidRPr="002E5F2D" w14:paraId="5B7BD32B" w14:textId="77777777" w:rsidTr="00910951"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EFCCE" w14:textId="65372E39" w:rsidR="00E52CDE" w:rsidRPr="002E5F2D" w:rsidRDefault="00E52CDE" w:rsidP="00573D00">
            <w:pPr>
              <w:pStyle w:val="NurText"/>
              <w:tabs>
                <w:tab w:val="left" w:pos="426"/>
              </w:tabs>
              <w:spacing w:before="60" w:after="60"/>
              <w:ind w:left="34"/>
              <w:rPr>
                <w:rFonts w:cs="Arial"/>
                <w:b/>
                <w:sz w:val="21"/>
                <w:szCs w:val="21"/>
              </w:rPr>
            </w:pPr>
            <w:r w:rsidRPr="00B26435">
              <w:rPr>
                <w:b/>
                <w:bCs/>
                <w:sz w:val="21"/>
                <w:szCs w:val="21"/>
              </w:rPr>
              <w:t>Vertrauenswürdigkeit: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56978" w14:textId="113C1244" w:rsidR="00E52CDE" w:rsidRDefault="000139C5" w:rsidP="00573D00">
            <w:pPr>
              <w:pStyle w:val="NurText"/>
              <w:spacing w:before="60" w:after="60"/>
              <w:ind w:left="315" w:hanging="282"/>
              <w:rPr>
                <w:rFonts w:cs="Arial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04753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DE" w:rsidRPr="00B2643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52CDE" w:rsidRPr="00B26435">
              <w:rPr>
                <w:sz w:val="21"/>
                <w:szCs w:val="21"/>
              </w:rPr>
              <w:t xml:space="preserve"> geprüft</w:t>
            </w:r>
            <w:r w:rsidR="00E52CDE">
              <w:rPr>
                <w:rStyle w:val="Funotenzeichen"/>
                <w:sz w:val="21"/>
                <w:szCs w:val="21"/>
              </w:rPr>
              <w:footnoteReference w:id="2"/>
            </w:r>
          </w:p>
        </w:tc>
      </w:tr>
      <w:tr w:rsidR="00573D00" w:rsidRPr="002E5F2D" w14:paraId="54C44EEE" w14:textId="77777777" w:rsidTr="00910951"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14:paraId="6E95F80E" w14:textId="77777777" w:rsidR="00573D00" w:rsidRPr="002E5F2D" w:rsidRDefault="00573D00" w:rsidP="00573D00">
            <w:pPr>
              <w:pStyle w:val="NurText"/>
              <w:tabs>
                <w:tab w:val="left" w:pos="426"/>
              </w:tabs>
              <w:rPr>
                <w:rFonts w:cs="Arial"/>
                <w:b/>
                <w:sz w:val="21"/>
                <w:szCs w:val="21"/>
              </w:rPr>
            </w:pPr>
            <w:r w:rsidRPr="002E5F2D">
              <w:rPr>
                <w:rFonts w:cs="Arial"/>
                <w:b/>
                <w:sz w:val="21"/>
                <w:szCs w:val="21"/>
              </w:rPr>
              <w:t>Aus-/Weiterbildung: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0A5A187E" w14:textId="77777777" w:rsidR="00573D00" w:rsidRPr="002E5F2D" w:rsidRDefault="000139C5" w:rsidP="00573D00">
            <w:pPr>
              <w:pStyle w:val="NurText"/>
              <w:tabs>
                <w:tab w:val="left" w:pos="317"/>
              </w:tabs>
              <w:spacing w:after="0"/>
              <w:ind w:left="33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5946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00" w:rsidRPr="002E5F2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73D00" w:rsidRPr="002E5F2D">
              <w:rPr>
                <w:rFonts w:cs="Arial"/>
                <w:sz w:val="21"/>
                <w:szCs w:val="21"/>
              </w:rPr>
              <w:t xml:space="preserve"> Betriebswirtschaft und Führung  </w:t>
            </w:r>
          </w:p>
          <w:p w14:paraId="3D6A405D" w14:textId="77777777" w:rsidR="00573D00" w:rsidRPr="002E5F2D" w:rsidRDefault="00573D00" w:rsidP="00573D00">
            <w:pPr>
              <w:pStyle w:val="NurText"/>
              <w:spacing w:before="60" w:after="60"/>
              <w:ind w:left="568" w:hanging="284"/>
              <w:rPr>
                <w:rFonts w:cs="Arial"/>
                <w:sz w:val="21"/>
                <w:szCs w:val="21"/>
              </w:rPr>
            </w:pPr>
            <w:r w:rsidRPr="002E5F2D">
              <w:rPr>
                <w:rFonts w:cs="Arial"/>
                <w:sz w:val="21"/>
                <w:szCs w:val="21"/>
              </w:rPr>
              <w:t>oder</w:t>
            </w:r>
          </w:p>
          <w:p w14:paraId="3033F82B" w14:textId="77777777" w:rsidR="00573D00" w:rsidRPr="002E5F2D" w:rsidRDefault="000139C5" w:rsidP="00573D00">
            <w:pPr>
              <w:pStyle w:val="NurText"/>
              <w:spacing w:after="0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206462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00" w:rsidRPr="002E5F2D">
                  <w:rPr>
                    <w:rFonts w:ascii="Segoe UI Symbo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573D00" w:rsidRPr="002E5F2D">
              <w:rPr>
                <w:rFonts w:cs="Arial"/>
                <w:bCs/>
                <w:sz w:val="21"/>
                <w:szCs w:val="21"/>
              </w:rPr>
              <w:t xml:space="preserve"> </w:t>
            </w:r>
            <w:r w:rsidR="00573D00" w:rsidRPr="002E5F2D">
              <w:rPr>
                <w:rFonts w:cs="Arial"/>
                <w:sz w:val="21"/>
                <w:szCs w:val="21"/>
              </w:rPr>
              <w:t>Berufserfahrung von 5 Jahren in ähnlicher Funktion</w:t>
            </w:r>
          </w:p>
        </w:tc>
      </w:tr>
    </w:tbl>
    <w:tbl>
      <w:tblPr>
        <w:tblStyle w:val="Tabellenraster1"/>
        <w:tblW w:w="9533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573D00" w:rsidRPr="002E5F2D" w14:paraId="107AA2E6" w14:textId="77777777" w:rsidTr="00910951">
        <w:tc>
          <w:tcPr>
            <w:tcW w:w="9533" w:type="dxa"/>
            <w:vAlign w:val="center"/>
          </w:tcPr>
          <w:p w14:paraId="0A14DAFA" w14:textId="27CB8DE4" w:rsidR="00573D00" w:rsidRPr="002E5F2D" w:rsidRDefault="00573D00" w:rsidP="00B639E7">
            <w:pPr>
              <w:spacing w:before="120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t xml:space="preserve">Falls die Institutionsleitung die </w:t>
            </w:r>
            <w:r w:rsidR="003160D1">
              <w:rPr>
                <w:rFonts w:ascii="Arial" w:hAnsi="Arial" w:cs="Arial"/>
                <w:b/>
                <w:szCs w:val="21"/>
              </w:rPr>
              <w:t>Voraussetzungen</w:t>
            </w:r>
            <w:r w:rsidR="003160D1" w:rsidRPr="002E5F2D">
              <w:rPr>
                <w:rFonts w:ascii="Arial" w:hAnsi="Arial" w:cs="Arial"/>
                <w:b/>
                <w:szCs w:val="21"/>
              </w:rPr>
              <w:t xml:space="preserve"> </w:t>
            </w:r>
            <w:r w:rsidRPr="002E5F2D">
              <w:rPr>
                <w:rFonts w:ascii="Arial" w:hAnsi="Arial" w:cs="Arial"/>
                <w:b/>
                <w:szCs w:val="21"/>
              </w:rPr>
              <w:t>an die Aus-/Weiterbildung nicht erfüllt</w:t>
            </w:r>
            <w:r w:rsidRPr="002E5F2D">
              <w:rPr>
                <w:rFonts w:ascii="Arial" w:hAnsi="Arial" w:cs="Arial"/>
                <w:szCs w:val="21"/>
              </w:rPr>
              <w:t>, muss innerhalb des ersten Jahres der Funktionsübernahme mit einer entsprechende Aus-/Weiterbildung begonnen werden. Geben Sie nachfolgend die entsprechenden Informationen an:</w:t>
            </w:r>
          </w:p>
          <w:tbl>
            <w:tblPr>
              <w:tblStyle w:val="Tabellenraster1"/>
              <w:tblW w:w="9180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6203"/>
            </w:tblGrid>
            <w:tr w:rsidR="00573D00" w:rsidRPr="002E5F2D" w14:paraId="7A4778ED" w14:textId="77777777" w:rsidTr="00B639E7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5D216C7B" w14:textId="77777777" w:rsidR="00573D00" w:rsidRPr="002E5F2D" w:rsidRDefault="00573D00" w:rsidP="00B639E7">
                  <w:pPr>
                    <w:spacing w:before="60" w:after="60"/>
                    <w:rPr>
                      <w:rFonts w:ascii="Arial" w:hAnsi="Arial" w:cs="Arial"/>
                      <w:szCs w:val="21"/>
                    </w:rPr>
                  </w:pPr>
                  <w:r w:rsidRPr="002E5F2D">
                    <w:rPr>
                      <w:rFonts w:ascii="Arial" w:hAnsi="Arial" w:cs="Arial"/>
                      <w:szCs w:val="21"/>
                    </w:rPr>
                    <w:t xml:space="preserve">Titel der Aus-/Weiterbildung: </w:t>
                  </w:r>
                </w:p>
              </w:tc>
              <w:tc>
                <w:tcPr>
                  <w:tcW w:w="6203" w:type="dxa"/>
                  <w:vAlign w:val="center"/>
                </w:tcPr>
                <w:p w14:paraId="664B8558" w14:textId="77777777" w:rsidR="00573D00" w:rsidRPr="002E5F2D" w:rsidRDefault="00573D00" w:rsidP="00B639E7">
                  <w:pPr>
                    <w:spacing w:before="60" w:after="60"/>
                    <w:rPr>
                      <w:rFonts w:ascii="Arial" w:hAnsi="Arial" w:cs="Arial"/>
                      <w:noProof/>
                      <w:szCs w:val="21"/>
                    </w:rPr>
                  </w:pP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6" w:name="Text29"/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instrText xml:space="preserve"> FORMTEXT </w:instrTex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separate"/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end"/>
                  </w:r>
                  <w:bookmarkEnd w:id="6"/>
                </w:p>
              </w:tc>
            </w:tr>
            <w:tr w:rsidR="00573D00" w:rsidRPr="002E5F2D" w14:paraId="32F6AB28" w14:textId="77777777" w:rsidTr="00B639E7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22F714E2" w14:textId="77777777" w:rsidR="00573D00" w:rsidRPr="002E5F2D" w:rsidRDefault="00573D00" w:rsidP="00B639E7">
                  <w:pPr>
                    <w:spacing w:before="60" w:after="60"/>
                    <w:rPr>
                      <w:rFonts w:ascii="Arial" w:hAnsi="Arial" w:cs="Arial"/>
                      <w:szCs w:val="21"/>
                    </w:rPr>
                  </w:pPr>
                  <w:r w:rsidRPr="002E5F2D">
                    <w:rPr>
                      <w:rFonts w:ascii="Arial" w:hAnsi="Arial" w:cs="Arial"/>
                      <w:szCs w:val="21"/>
                    </w:rPr>
                    <w:t>Veranstalter</w:t>
                  </w:r>
                </w:p>
              </w:tc>
              <w:tc>
                <w:tcPr>
                  <w:tcW w:w="6203" w:type="dxa"/>
                  <w:vAlign w:val="center"/>
                </w:tcPr>
                <w:p w14:paraId="7BE8F472" w14:textId="77777777" w:rsidR="00573D00" w:rsidRPr="002E5F2D" w:rsidRDefault="00573D00" w:rsidP="00B639E7">
                  <w:pPr>
                    <w:spacing w:before="60" w:after="60"/>
                    <w:rPr>
                      <w:rFonts w:ascii="Arial" w:hAnsi="Arial" w:cs="Arial"/>
                      <w:noProof/>
                      <w:szCs w:val="21"/>
                    </w:rPr>
                  </w:pP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instrText xml:space="preserve"> FORMTEXT </w:instrTex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separate"/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end"/>
                  </w:r>
                </w:p>
              </w:tc>
            </w:tr>
            <w:tr w:rsidR="00573D00" w:rsidRPr="002E5F2D" w14:paraId="5B40A855" w14:textId="77777777" w:rsidTr="00B639E7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3C10ED2E" w14:textId="77777777" w:rsidR="00573D00" w:rsidRPr="002E5F2D" w:rsidRDefault="00573D00" w:rsidP="00B639E7">
                  <w:pPr>
                    <w:spacing w:before="60" w:after="60"/>
                    <w:rPr>
                      <w:rFonts w:ascii="Arial" w:hAnsi="Arial" w:cs="Arial"/>
                      <w:szCs w:val="21"/>
                    </w:rPr>
                  </w:pPr>
                  <w:r w:rsidRPr="002E5F2D">
                    <w:rPr>
                      <w:rFonts w:ascii="Arial" w:hAnsi="Arial" w:cs="Arial"/>
                      <w:szCs w:val="21"/>
                    </w:rPr>
                    <w:t>Datum Beginn</w:t>
                  </w:r>
                </w:p>
              </w:tc>
              <w:tc>
                <w:tcPr>
                  <w:tcW w:w="6203" w:type="dxa"/>
                  <w:vAlign w:val="center"/>
                </w:tcPr>
                <w:p w14:paraId="7067DAC5" w14:textId="77777777" w:rsidR="00573D00" w:rsidRPr="002E5F2D" w:rsidRDefault="00573D00" w:rsidP="00B639E7">
                  <w:pPr>
                    <w:spacing w:before="60" w:after="60"/>
                    <w:rPr>
                      <w:rFonts w:ascii="Arial" w:hAnsi="Arial" w:cs="Arial"/>
                      <w:noProof/>
                      <w:szCs w:val="21"/>
                    </w:rPr>
                  </w:pP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instrText xml:space="preserve"> FORMTEXT </w:instrTex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separate"/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end"/>
                  </w:r>
                </w:p>
              </w:tc>
            </w:tr>
            <w:tr w:rsidR="00573D00" w:rsidRPr="002E5F2D" w14:paraId="283F9A92" w14:textId="77777777" w:rsidTr="00B639E7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5A86ACF4" w14:textId="77777777" w:rsidR="00573D00" w:rsidRPr="002E5F2D" w:rsidRDefault="00573D00" w:rsidP="00B639E7">
                  <w:pPr>
                    <w:spacing w:before="60" w:after="60"/>
                    <w:rPr>
                      <w:rFonts w:ascii="Arial" w:hAnsi="Arial" w:cs="Arial"/>
                      <w:szCs w:val="21"/>
                    </w:rPr>
                  </w:pPr>
                  <w:r w:rsidRPr="002E5F2D">
                    <w:rPr>
                      <w:rFonts w:ascii="Arial" w:hAnsi="Arial" w:cs="Arial"/>
                      <w:szCs w:val="21"/>
                    </w:rPr>
                    <w:t>Datum Abschluss</w:t>
                  </w:r>
                </w:p>
              </w:tc>
              <w:tc>
                <w:tcPr>
                  <w:tcW w:w="6203" w:type="dxa"/>
                  <w:vAlign w:val="center"/>
                </w:tcPr>
                <w:p w14:paraId="7BA5F1F1" w14:textId="77777777" w:rsidR="00573D00" w:rsidRPr="002E5F2D" w:rsidRDefault="00573D00" w:rsidP="00B639E7">
                  <w:pPr>
                    <w:spacing w:before="60" w:after="60"/>
                    <w:rPr>
                      <w:rFonts w:ascii="Arial" w:hAnsi="Arial" w:cs="Arial"/>
                      <w:noProof/>
                      <w:szCs w:val="21"/>
                    </w:rPr>
                  </w:pP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instrText xml:space="preserve"> FORMTEXT </w:instrTex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separate"/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end"/>
                  </w:r>
                </w:p>
              </w:tc>
            </w:tr>
          </w:tbl>
          <w:p w14:paraId="2B199BCC" w14:textId="725A1480" w:rsidR="00573D00" w:rsidRPr="002E5F2D" w:rsidRDefault="00573D00">
            <w:pPr>
              <w:pStyle w:val="NurText"/>
              <w:tabs>
                <w:tab w:val="left" w:pos="993"/>
              </w:tabs>
              <w:spacing w:before="120"/>
              <w:rPr>
                <w:rFonts w:eastAsiaTheme="minorHAnsi" w:cs="Arial"/>
                <w:bCs/>
                <w:spacing w:val="2"/>
                <w:sz w:val="21"/>
                <w:szCs w:val="21"/>
                <w:lang w:eastAsia="en-US"/>
              </w:rPr>
            </w:pPr>
            <w:r w:rsidRPr="002E5F2D">
              <w:rPr>
                <w:rFonts w:eastAsiaTheme="minorHAnsi" w:cs="Arial"/>
                <w:bCs/>
                <w:spacing w:val="2"/>
                <w:sz w:val="21"/>
                <w:szCs w:val="21"/>
                <w:lang w:eastAsia="en-US"/>
              </w:rPr>
              <w:t xml:space="preserve">Nach dem </w:t>
            </w:r>
            <w:r w:rsidR="003160D1">
              <w:rPr>
                <w:rFonts w:eastAsiaTheme="minorHAnsi" w:cs="Arial"/>
                <w:bCs/>
                <w:spacing w:val="2"/>
                <w:sz w:val="21"/>
                <w:szCs w:val="21"/>
                <w:lang w:eastAsia="en-US"/>
              </w:rPr>
              <w:t>Abschluss</w:t>
            </w:r>
            <w:r w:rsidR="003160D1" w:rsidRPr="002E5F2D">
              <w:rPr>
                <w:rFonts w:eastAsiaTheme="minorHAnsi" w:cs="Arial"/>
                <w:bCs/>
                <w:spacing w:val="2"/>
                <w:sz w:val="21"/>
                <w:szCs w:val="21"/>
                <w:lang w:eastAsia="en-US"/>
              </w:rPr>
              <w:t xml:space="preserve"> </w:t>
            </w:r>
            <w:r w:rsidRPr="002E5F2D">
              <w:rPr>
                <w:rFonts w:eastAsiaTheme="minorHAnsi" w:cs="Arial"/>
                <w:bCs/>
                <w:spacing w:val="2"/>
                <w:sz w:val="21"/>
                <w:szCs w:val="21"/>
                <w:lang w:eastAsia="en-US"/>
              </w:rPr>
              <w:t xml:space="preserve">der geplanten Aus-/Weiterbildung ist dem Gesundheitsamt, als Nachweis der erfolgreichen Absolvierung, </w:t>
            </w:r>
            <w:r w:rsidR="000E174B">
              <w:rPr>
                <w:rFonts w:eastAsiaTheme="minorHAnsi" w:cs="Arial"/>
                <w:bCs/>
                <w:spacing w:val="2"/>
                <w:sz w:val="21"/>
                <w:szCs w:val="21"/>
                <w:lang w:eastAsia="en-US"/>
              </w:rPr>
              <w:t xml:space="preserve">erneut </w:t>
            </w:r>
            <w:r w:rsidRPr="002E5F2D">
              <w:rPr>
                <w:rFonts w:eastAsiaTheme="minorHAnsi" w:cs="Arial"/>
                <w:bCs/>
                <w:spacing w:val="2"/>
                <w:sz w:val="21"/>
                <w:szCs w:val="21"/>
                <w:lang w:eastAsia="en-US"/>
              </w:rPr>
              <w:t>eine Selbstdeklaration einzureichen.</w:t>
            </w:r>
          </w:p>
        </w:tc>
      </w:tr>
    </w:tbl>
    <w:p w14:paraId="4BC81776" w14:textId="77777777" w:rsidR="00573D00" w:rsidRPr="002E5F2D" w:rsidRDefault="00573D00" w:rsidP="00573D00">
      <w:pPr>
        <w:rPr>
          <w:rFonts w:ascii="Arial" w:hAnsi="Arial" w:cs="Arial"/>
          <w:szCs w:val="21"/>
        </w:rPr>
      </w:pPr>
    </w:p>
    <w:p w14:paraId="62392942" w14:textId="77777777" w:rsidR="00573D00" w:rsidRPr="002E5F2D" w:rsidRDefault="00573D00" w:rsidP="00573D00">
      <w:pPr>
        <w:rPr>
          <w:rFonts w:ascii="Arial" w:hAnsi="Arial" w:cs="Arial"/>
          <w:szCs w:val="21"/>
        </w:rPr>
      </w:pPr>
    </w:p>
    <w:p w14:paraId="45F0A6A3" w14:textId="77777777" w:rsidR="00573D00" w:rsidRPr="001E4D8A" w:rsidRDefault="00573D00" w:rsidP="00573D00">
      <w:pPr>
        <w:spacing w:line="240" w:lineRule="auto"/>
        <w:rPr>
          <w:rFonts w:ascii="Arial" w:hAnsi="Arial" w:cs="Arial"/>
          <w:b/>
          <w:szCs w:val="21"/>
        </w:rPr>
      </w:pPr>
      <w:r w:rsidRPr="001E4D8A">
        <w:rPr>
          <w:rFonts w:ascii="Arial" w:hAnsi="Arial" w:cs="Arial"/>
          <w:b/>
          <w:szCs w:val="21"/>
        </w:rPr>
        <w:t>Rechtsgültige Unterschrift(en)</w:t>
      </w:r>
      <w:r w:rsidRPr="002E5F2D">
        <w:rPr>
          <w:rFonts w:ascii="Arial" w:hAnsi="Arial" w:cs="Arial"/>
          <w:b/>
          <w:szCs w:val="21"/>
          <w:vertAlign w:val="superscript"/>
        </w:rPr>
        <w:footnoteReference w:id="3"/>
      </w:r>
      <w:r w:rsidRPr="001E4D8A">
        <w:rPr>
          <w:rFonts w:ascii="Arial" w:hAnsi="Arial" w:cs="Arial"/>
          <w:b/>
          <w:szCs w:val="21"/>
        </w:rPr>
        <w:t xml:space="preserve"> der Trägerschaft</w:t>
      </w:r>
    </w:p>
    <w:tbl>
      <w:tblPr>
        <w:tblW w:w="9556" w:type="dxa"/>
        <w:tblInd w:w="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7016"/>
      </w:tblGrid>
      <w:tr w:rsidR="00573D00" w:rsidRPr="001E4D8A" w14:paraId="598AAC06" w14:textId="77777777" w:rsidTr="00B639E7">
        <w:trPr>
          <w:trHeight w:val="454"/>
        </w:trPr>
        <w:tc>
          <w:tcPr>
            <w:tcW w:w="2540" w:type="dxa"/>
            <w:vAlign w:val="center"/>
          </w:tcPr>
          <w:p w14:paraId="3C359701" w14:textId="77777777" w:rsidR="00573D00" w:rsidRPr="001E4D8A" w:rsidRDefault="00573D00" w:rsidP="00B639E7">
            <w:pPr>
              <w:spacing w:before="120" w:after="120"/>
              <w:rPr>
                <w:rFonts w:ascii="Arial" w:hAnsi="Arial" w:cs="Arial"/>
                <w:szCs w:val="21"/>
              </w:rPr>
            </w:pPr>
            <w:r w:rsidRPr="001E4D8A">
              <w:rPr>
                <w:rFonts w:ascii="Arial" w:hAnsi="Arial" w:cs="Arial"/>
                <w:szCs w:val="21"/>
              </w:rPr>
              <w:t>Vorname, Name: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14:paraId="6EEEC865" w14:textId="77777777" w:rsidR="00573D00" w:rsidRPr="001E4D8A" w:rsidRDefault="00573D00" w:rsidP="00B639E7">
            <w:pPr>
              <w:spacing w:before="120" w:after="120"/>
              <w:rPr>
                <w:rFonts w:ascii="Arial" w:hAnsi="Arial" w:cs="Arial"/>
                <w:szCs w:val="21"/>
              </w:rPr>
            </w:pPr>
            <w:r w:rsidRPr="001E4D8A">
              <w:rPr>
                <w:rFonts w:ascii="Arial" w:hAnsi="Arial" w:cs="Arial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E4D8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1E4D8A">
              <w:rPr>
                <w:rFonts w:ascii="Arial" w:hAnsi="Arial" w:cs="Arial"/>
                <w:szCs w:val="21"/>
              </w:rPr>
            </w:r>
            <w:r w:rsidRPr="001E4D8A">
              <w:rPr>
                <w:rFonts w:ascii="Arial" w:hAnsi="Arial" w:cs="Arial"/>
                <w:szCs w:val="21"/>
              </w:rPr>
              <w:fldChar w:fldCharType="separate"/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573D00" w:rsidRPr="001E4D8A" w14:paraId="1A9A706D" w14:textId="77777777" w:rsidTr="00B639E7">
        <w:trPr>
          <w:trHeight w:val="454"/>
        </w:trPr>
        <w:tc>
          <w:tcPr>
            <w:tcW w:w="2540" w:type="dxa"/>
            <w:vAlign w:val="center"/>
          </w:tcPr>
          <w:p w14:paraId="37F63A39" w14:textId="77777777" w:rsidR="00573D00" w:rsidRPr="001E4D8A" w:rsidRDefault="00573D00" w:rsidP="00B639E7">
            <w:pPr>
              <w:spacing w:before="120" w:after="120"/>
              <w:rPr>
                <w:rFonts w:ascii="Arial" w:hAnsi="Arial" w:cs="Arial"/>
                <w:szCs w:val="21"/>
              </w:rPr>
            </w:pPr>
            <w:r w:rsidRPr="001E4D8A">
              <w:rPr>
                <w:rFonts w:ascii="Arial" w:hAnsi="Arial" w:cs="Arial"/>
                <w:szCs w:val="21"/>
              </w:rPr>
              <w:t>(bei Kollektivunterschrift) Vorname, Name:</w:t>
            </w:r>
          </w:p>
        </w:tc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46097" w14:textId="77777777" w:rsidR="00573D00" w:rsidRPr="001E4D8A" w:rsidRDefault="00573D00" w:rsidP="00B639E7">
            <w:pPr>
              <w:spacing w:before="120" w:after="120"/>
              <w:rPr>
                <w:rFonts w:ascii="Arial" w:hAnsi="Arial" w:cs="Arial"/>
                <w:szCs w:val="21"/>
              </w:rPr>
            </w:pPr>
            <w:r w:rsidRPr="001E4D8A">
              <w:rPr>
                <w:rFonts w:ascii="Arial" w:hAnsi="Arial" w:cs="Arial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E4D8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1E4D8A">
              <w:rPr>
                <w:rFonts w:ascii="Arial" w:hAnsi="Arial" w:cs="Arial"/>
                <w:szCs w:val="21"/>
              </w:rPr>
            </w:r>
            <w:r w:rsidRPr="001E4D8A">
              <w:rPr>
                <w:rFonts w:ascii="Arial" w:hAnsi="Arial" w:cs="Arial"/>
                <w:szCs w:val="21"/>
              </w:rPr>
              <w:fldChar w:fldCharType="separate"/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573D00" w:rsidRPr="001E4D8A" w14:paraId="357B55C5" w14:textId="77777777" w:rsidTr="00B639E7">
        <w:trPr>
          <w:trHeight w:val="397"/>
        </w:trPr>
        <w:tc>
          <w:tcPr>
            <w:tcW w:w="2540" w:type="dxa"/>
            <w:vAlign w:val="center"/>
          </w:tcPr>
          <w:p w14:paraId="31D7CAE8" w14:textId="77777777" w:rsidR="00573D00" w:rsidRPr="001E4D8A" w:rsidRDefault="00573D00" w:rsidP="00B639E7">
            <w:pPr>
              <w:tabs>
                <w:tab w:val="left" w:pos="1560"/>
              </w:tabs>
              <w:spacing w:before="120" w:after="120"/>
              <w:rPr>
                <w:rFonts w:ascii="Arial" w:hAnsi="Arial" w:cs="Arial"/>
                <w:szCs w:val="21"/>
              </w:rPr>
            </w:pPr>
            <w:r w:rsidRPr="001E4D8A">
              <w:rPr>
                <w:rFonts w:ascii="Arial" w:hAnsi="Arial" w:cs="Arial"/>
                <w:szCs w:val="21"/>
              </w:rPr>
              <w:t>Ort, Datum:</w:t>
            </w:r>
          </w:p>
        </w:tc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000CC" w14:textId="77777777" w:rsidR="00573D00" w:rsidRPr="001E4D8A" w:rsidRDefault="00573D00" w:rsidP="00B639E7">
            <w:pPr>
              <w:tabs>
                <w:tab w:val="left" w:pos="1560"/>
              </w:tabs>
              <w:spacing w:before="120" w:after="120"/>
              <w:rPr>
                <w:rFonts w:ascii="Arial" w:hAnsi="Arial" w:cs="Arial"/>
                <w:szCs w:val="21"/>
              </w:rPr>
            </w:pPr>
            <w:r w:rsidRPr="001E4D8A">
              <w:rPr>
                <w:rFonts w:ascii="Arial" w:hAnsi="Arial" w:cs="Arial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E4D8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1E4D8A">
              <w:rPr>
                <w:rFonts w:ascii="Arial" w:hAnsi="Arial" w:cs="Arial"/>
                <w:szCs w:val="21"/>
              </w:rPr>
            </w:r>
            <w:r w:rsidRPr="001E4D8A">
              <w:rPr>
                <w:rFonts w:ascii="Arial" w:hAnsi="Arial" w:cs="Arial"/>
                <w:szCs w:val="21"/>
              </w:rPr>
              <w:fldChar w:fldCharType="separate"/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fldChar w:fldCharType="end"/>
            </w:r>
            <w:r w:rsidRPr="001E4D8A">
              <w:rPr>
                <w:rFonts w:ascii="Arial" w:hAnsi="Arial" w:cs="Arial"/>
                <w:szCs w:val="21"/>
              </w:rPr>
              <w:t xml:space="preserve">, den </w:t>
            </w:r>
            <w:sdt>
              <w:sdtPr>
                <w:rPr>
                  <w:rFonts w:ascii="Arial" w:hAnsi="Arial" w:cs="Arial"/>
                  <w:szCs w:val="21"/>
                </w:rPr>
                <w:id w:val="-1013834267"/>
                <w:placeholder>
                  <w:docPart w:val="674FECEE5B0B4CB3ACDC6E2E2F575825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1E4D8A">
                  <w:rPr>
                    <w:rFonts w:ascii="Arial" w:hAnsi="Arial" w:cs="Arial"/>
                    <w:color w:val="A6A6A6"/>
                    <w:szCs w:val="21"/>
                  </w:rPr>
                  <w:t>Datum wählen</w:t>
                </w:r>
              </w:sdtContent>
            </w:sdt>
          </w:p>
        </w:tc>
      </w:tr>
      <w:tr w:rsidR="00573D00" w:rsidRPr="001E4D8A" w14:paraId="086D2FDE" w14:textId="77777777" w:rsidTr="00B639E7">
        <w:trPr>
          <w:trHeight w:val="397"/>
        </w:trPr>
        <w:tc>
          <w:tcPr>
            <w:tcW w:w="2540" w:type="dxa"/>
            <w:vAlign w:val="bottom"/>
          </w:tcPr>
          <w:p w14:paraId="5796413B" w14:textId="77777777" w:rsidR="00573D00" w:rsidRPr="001E4D8A" w:rsidRDefault="00573D00" w:rsidP="00B639E7">
            <w:pPr>
              <w:tabs>
                <w:tab w:val="left" w:pos="1560"/>
              </w:tabs>
              <w:rPr>
                <w:rFonts w:ascii="Arial" w:hAnsi="Arial" w:cs="Arial"/>
                <w:szCs w:val="21"/>
              </w:rPr>
            </w:pPr>
          </w:p>
          <w:p w14:paraId="3A514608" w14:textId="77777777" w:rsidR="00573D00" w:rsidRPr="001E4D8A" w:rsidRDefault="00573D00" w:rsidP="00B639E7">
            <w:pPr>
              <w:tabs>
                <w:tab w:val="left" w:pos="1560"/>
              </w:tabs>
              <w:rPr>
                <w:rFonts w:ascii="Arial" w:hAnsi="Arial" w:cs="Arial"/>
                <w:szCs w:val="21"/>
              </w:rPr>
            </w:pPr>
          </w:p>
        </w:tc>
        <w:tc>
          <w:tcPr>
            <w:tcW w:w="7016" w:type="dxa"/>
            <w:tcBorders>
              <w:top w:val="single" w:sz="4" w:space="0" w:color="auto"/>
            </w:tcBorders>
            <w:vAlign w:val="bottom"/>
          </w:tcPr>
          <w:p w14:paraId="5AF87353" w14:textId="77777777" w:rsidR="00573D00" w:rsidRPr="001E4D8A" w:rsidRDefault="00573D00" w:rsidP="00B639E7">
            <w:pPr>
              <w:tabs>
                <w:tab w:val="left" w:pos="1560"/>
              </w:tabs>
              <w:rPr>
                <w:rFonts w:ascii="Arial" w:hAnsi="Arial" w:cs="Arial"/>
                <w:szCs w:val="21"/>
              </w:rPr>
            </w:pPr>
          </w:p>
        </w:tc>
      </w:tr>
      <w:tr w:rsidR="00573D00" w:rsidRPr="001E4D8A" w14:paraId="6DC01419" w14:textId="77777777" w:rsidTr="00B639E7">
        <w:trPr>
          <w:trHeight w:val="397"/>
        </w:trPr>
        <w:tc>
          <w:tcPr>
            <w:tcW w:w="2540" w:type="dxa"/>
            <w:vAlign w:val="bottom"/>
          </w:tcPr>
          <w:p w14:paraId="5FD1FCA9" w14:textId="77777777" w:rsidR="00573D00" w:rsidRPr="001E4D8A" w:rsidRDefault="00573D00" w:rsidP="00B639E7">
            <w:pPr>
              <w:tabs>
                <w:tab w:val="left" w:pos="1560"/>
              </w:tabs>
              <w:rPr>
                <w:rFonts w:ascii="Arial" w:hAnsi="Arial" w:cs="Arial"/>
                <w:szCs w:val="21"/>
              </w:rPr>
            </w:pPr>
            <w:r w:rsidRPr="001E4D8A">
              <w:rPr>
                <w:rFonts w:ascii="Arial" w:hAnsi="Arial" w:cs="Arial"/>
                <w:szCs w:val="21"/>
              </w:rPr>
              <w:t>Unterschrift(en):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vAlign w:val="bottom"/>
          </w:tcPr>
          <w:p w14:paraId="15D6D542" w14:textId="77777777" w:rsidR="00573D00" w:rsidRPr="001E4D8A" w:rsidRDefault="00573D00" w:rsidP="00B639E7">
            <w:pPr>
              <w:tabs>
                <w:tab w:val="left" w:pos="1560"/>
              </w:tabs>
              <w:rPr>
                <w:rFonts w:ascii="Arial" w:hAnsi="Arial" w:cs="Arial"/>
                <w:szCs w:val="21"/>
              </w:rPr>
            </w:pPr>
          </w:p>
        </w:tc>
      </w:tr>
    </w:tbl>
    <w:p w14:paraId="7CCFFC16" w14:textId="77777777" w:rsidR="00573D00" w:rsidRPr="001E4D8A" w:rsidRDefault="00573D00" w:rsidP="00573D00">
      <w:pPr>
        <w:tabs>
          <w:tab w:val="left" w:pos="1560"/>
        </w:tabs>
        <w:spacing w:line="240" w:lineRule="auto"/>
        <w:rPr>
          <w:rFonts w:ascii="Arial" w:hAnsi="Arial" w:cs="Arial"/>
          <w:szCs w:val="21"/>
        </w:rPr>
      </w:pPr>
    </w:p>
    <w:p w14:paraId="5206E5AE" w14:textId="77777777" w:rsidR="00573D00" w:rsidRPr="001E4D8A" w:rsidRDefault="00573D00" w:rsidP="00573D00">
      <w:pPr>
        <w:rPr>
          <w:rFonts w:ascii="Arial" w:eastAsia="Arial" w:hAnsi="Arial" w:cs="Arial"/>
          <w:szCs w:val="21"/>
        </w:rPr>
      </w:pPr>
    </w:p>
    <w:p w14:paraId="6DA630A1" w14:textId="1F9D7D2B" w:rsidR="00573D00" w:rsidRPr="001E4D8A" w:rsidRDefault="00573D00" w:rsidP="00573D00">
      <w:pPr>
        <w:rPr>
          <w:rFonts w:ascii="Arial" w:eastAsia="Arial" w:hAnsi="Arial" w:cs="Arial"/>
          <w:szCs w:val="21"/>
        </w:rPr>
      </w:pPr>
      <w:r w:rsidRPr="001E4D8A">
        <w:rPr>
          <w:rFonts w:ascii="Arial" w:eastAsia="Arial" w:hAnsi="Arial" w:cs="Arial"/>
          <w:szCs w:val="21"/>
        </w:rPr>
        <w:t>Bitte füllen Sie die Formularfelder vollständig aus und unterzeichnen Sie das Formular rechtsgültig. Scannen Sie das unterzeichnete Dokument und senden Sie es</w:t>
      </w:r>
      <w:r w:rsidRPr="002E5F2D">
        <w:rPr>
          <w:rFonts w:ascii="Arial" w:eastAsia="Arial" w:hAnsi="Arial" w:cs="Arial"/>
          <w:bCs w:val="0"/>
          <w:szCs w:val="21"/>
        </w:rPr>
        <w:t xml:space="preserve"> zusammen mit dem aktualisierten </w:t>
      </w:r>
      <w:r w:rsidRPr="002E5F2D">
        <w:rPr>
          <w:rFonts w:ascii="Arial" w:eastAsia="Arial" w:hAnsi="Arial" w:cs="Arial"/>
          <w:b/>
          <w:bCs w:val="0"/>
          <w:szCs w:val="21"/>
        </w:rPr>
        <w:t>Organigramm</w:t>
      </w:r>
      <w:r w:rsidRPr="002E5F2D">
        <w:rPr>
          <w:rFonts w:ascii="Arial" w:eastAsia="Arial" w:hAnsi="Arial" w:cs="Arial"/>
          <w:bCs w:val="0"/>
          <w:szCs w:val="21"/>
        </w:rPr>
        <w:t xml:space="preserve"> Ihres Betriebes</w:t>
      </w:r>
      <w:r w:rsidRPr="001E4D8A">
        <w:rPr>
          <w:rFonts w:ascii="Arial" w:eastAsia="Arial" w:hAnsi="Arial" w:cs="Arial"/>
          <w:szCs w:val="21"/>
        </w:rPr>
        <w:t xml:space="preserve"> per Mail </w:t>
      </w:r>
      <w:r w:rsidR="00E52CDE">
        <w:rPr>
          <w:rFonts w:ascii="Arial" w:eastAsia="Arial" w:hAnsi="Arial" w:cs="Arial"/>
          <w:szCs w:val="21"/>
        </w:rPr>
        <w:t xml:space="preserve">an </w:t>
      </w:r>
      <w:hyperlink r:id="rId19" w:history="1">
        <w:r w:rsidR="00E52CDE" w:rsidRPr="00450325">
          <w:rPr>
            <w:rStyle w:val="Hyperlink"/>
            <w:rFonts w:ascii="Arial" w:eastAsia="Arial" w:hAnsi="Arial" w:cs="Arial"/>
            <w:szCs w:val="21"/>
          </w:rPr>
          <w:t>info.bewi.ga@be.ch</w:t>
        </w:r>
      </w:hyperlink>
      <w:r w:rsidR="00E52CDE">
        <w:rPr>
          <w:rFonts w:ascii="Arial" w:eastAsia="Arial" w:hAnsi="Arial" w:cs="Arial"/>
          <w:szCs w:val="21"/>
        </w:rPr>
        <w:t xml:space="preserve"> </w:t>
      </w:r>
    </w:p>
    <w:p w14:paraId="1BA48A53" w14:textId="77777777" w:rsidR="00573D00" w:rsidRPr="002E5F2D" w:rsidRDefault="00573D00" w:rsidP="00573D00">
      <w:pPr>
        <w:keepNext/>
        <w:outlineLvl w:val="0"/>
        <w:rPr>
          <w:rFonts w:ascii="Arial" w:eastAsia="Arial" w:hAnsi="Arial" w:cs="Arial"/>
          <w:b/>
          <w:bCs w:val="0"/>
          <w:szCs w:val="21"/>
        </w:rPr>
      </w:pPr>
    </w:p>
    <w:p w14:paraId="125B531E" w14:textId="2F3DF7DC" w:rsidR="00573D00" w:rsidRPr="00B85F27" w:rsidRDefault="00B85F27" w:rsidP="00B85F27">
      <w:pPr>
        <w:keepNext/>
        <w:outlineLvl w:val="0"/>
        <w:rPr>
          <w:rFonts w:ascii="Arial" w:eastAsia="Arial" w:hAnsi="Arial" w:cs="Arial"/>
          <w:szCs w:val="21"/>
        </w:rPr>
      </w:pPr>
      <w:r w:rsidRPr="00B85F27">
        <w:rPr>
          <w:rFonts w:ascii="Arial" w:eastAsia="Arial" w:hAnsi="Arial" w:cs="Arial"/>
          <w:szCs w:val="21"/>
        </w:rPr>
        <w:t>Bei Fragen wenden Sie sich bitte an:</w:t>
      </w:r>
    </w:p>
    <w:p w14:paraId="775A753B" w14:textId="77777777" w:rsidR="00B85F27" w:rsidRPr="001E4D8A" w:rsidRDefault="00B85F27" w:rsidP="00573D00">
      <w:pPr>
        <w:keepNext/>
        <w:outlineLvl w:val="0"/>
        <w:rPr>
          <w:rFonts w:ascii="Arial" w:eastAsia="Arial" w:hAnsi="Arial" w:cs="Arial"/>
          <w:b/>
          <w:szCs w:val="21"/>
        </w:rPr>
      </w:pPr>
    </w:p>
    <w:p w14:paraId="54906BE1" w14:textId="77777777" w:rsidR="00573D00" w:rsidRPr="001E4D8A" w:rsidRDefault="00573D00" w:rsidP="00573D00">
      <w:pPr>
        <w:keepNext/>
        <w:outlineLvl w:val="0"/>
        <w:rPr>
          <w:rFonts w:ascii="Arial" w:eastAsia="Arial" w:hAnsi="Arial" w:cs="Arial"/>
          <w:b/>
          <w:szCs w:val="21"/>
        </w:rPr>
      </w:pPr>
      <w:r w:rsidRPr="001E4D8A">
        <w:rPr>
          <w:rFonts w:ascii="Arial" w:eastAsia="Arial" w:hAnsi="Arial" w:cs="Arial"/>
          <w:b/>
          <w:szCs w:val="21"/>
        </w:rPr>
        <w:t>Gesundheits-, Sozial- und Integrationsdirektion des Kantons Bern</w:t>
      </w:r>
    </w:p>
    <w:p w14:paraId="4387899A" w14:textId="77777777" w:rsidR="00573D00" w:rsidRPr="001E4D8A" w:rsidRDefault="00573D00" w:rsidP="00573D00">
      <w:pPr>
        <w:keepNext/>
        <w:outlineLvl w:val="0"/>
        <w:rPr>
          <w:rFonts w:ascii="Arial" w:eastAsia="Arial" w:hAnsi="Arial" w:cs="Arial"/>
          <w:szCs w:val="21"/>
        </w:rPr>
      </w:pPr>
      <w:r w:rsidRPr="001E4D8A">
        <w:rPr>
          <w:rFonts w:ascii="Arial" w:eastAsia="Arial" w:hAnsi="Arial" w:cs="Arial"/>
          <w:szCs w:val="21"/>
        </w:rPr>
        <w:t>Gesundheitsamt, Abteilung Aufsicht und Bewilligung</w:t>
      </w:r>
    </w:p>
    <w:p w14:paraId="41B6C43E" w14:textId="77777777" w:rsidR="00573D00" w:rsidRPr="001E4D8A" w:rsidRDefault="00573D00" w:rsidP="00573D00">
      <w:pPr>
        <w:rPr>
          <w:rFonts w:ascii="Arial" w:eastAsia="Arial" w:hAnsi="Arial" w:cs="Arial"/>
          <w:szCs w:val="21"/>
        </w:rPr>
      </w:pPr>
      <w:r w:rsidRPr="001E4D8A">
        <w:rPr>
          <w:rFonts w:ascii="Arial" w:eastAsia="Arial" w:hAnsi="Arial" w:cs="Arial"/>
          <w:szCs w:val="21"/>
        </w:rPr>
        <w:t>Rathausgasse 1</w:t>
      </w:r>
    </w:p>
    <w:p w14:paraId="1B935C90" w14:textId="77777777" w:rsidR="00573D00" w:rsidRPr="001E4D8A" w:rsidRDefault="00573D00" w:rsidP="00573D00">
      <w:pPr>
        <w:rPr>
          <w:rFonts w:ascii="Arial" w:eastAsia="Arial" w:hAnsi="Arial" w:cs="Arial"/>
          <w:szCs w:val="21"/>
        </w:rPr>
      </w:pPr>
      <w:r w:rsidRPr="001E4D8A">
        <w:rPr>
          <w:rFonts w:ascii="Arial" w:eastAsia="Arial" w:hAnsi="Arial" w:cs="Arial"/>
          <w:szCs w:val="21"/>
        </w:rPr>
        <w:t>Postfach</w:t>
      </w:r>
    </w:p>
    <w:p w14:paraId="7F52B236" w14:textId="77777777" w:rsidR="00573D00" w:rsidRPr="001E4D8A" w:rsidRDefault="00573D00" w:rsidP="00573D00">
      <w:pPr>
        <w:rPr>
          <w:rFonts w:ascii="Arial" w:eastAsia="Arial" w:hAnsi="Arial" w:cs="Arial"/>
          <w:szCs w:val="21"/>
        </w:rPr>
      </w:pPr>
      <w:r w:rsidRPr="001E4D8A">
        <w:rPr>
          <w:rFonts w:ascii="Arial" w:eastAsia="Arial" w:hAnsi="Arial" w:cs="Arial"/>
          <w:szCs w:val="21"/>
        </w:rPr>
        <w:t>3000 Bern 8</w:t>
      </w:r>
    </w:p>
    <w:p w14:paraId="228BC0C6" w14:textId="2644BC06" w:rsidR="00573D00" w:rsidRPr="00E52CDE" w:rsidRDefault="00573D00" w:rsidP="00573D00">
      <w:pPr>
        <w:rPr>
          <w:rFonts w:ascii="Arial" w:eastAsia="Arial" w:hAnsi="Arial" w:cs="Arial"/>
          <w:szCs w:val="21"/>
          <w:u w:val="single" w:color="EEECE1"/>
        </w:rPr>
      </w:pPr>
      <w:r w:rsidRPr="00E52CDE">
        <w:rPr>
          <w:rFonts w:ascii="Arial" w:eastAsia="Arial" w:hAnsi="Arial" w:cs="Arial"/>
          <w:szCs w:val="21"/>
          <w:u w:val="single" w:color="EEECE1"/>
        </w:rPr>
        <w:t>info.bewi.ga@be.ch</w:t>
      </w:r>
      <w:r w:rsidRPr="00E52CDE">
        <w:rPr>
          <w:rFonts w:ascii="Arial" w:eastAsia="Arial" w:hAnsi="Arial" w:cs="Arial"/>
          <w:szCs w:val="21"/>
        </w:rPr>
        <w:t xml:space="preserve"> </w:t>
      </w:r>
    </w:p>
    <w:p w14:paraId="666F28D8" w14:textId="77777777" w:rsidR="00573D00" w:rsidRPr="001E4D8A" w:rsidRDefault="00573D00" w:rsidP="00573D00">
      <w:pPr>
        <w:rPr>
          <w:rFonts w:ascii="Arial" w:eastAsia="Arial" w:hAnsi="Arial" w:cs="Arial"/>
          <w:szCs w:val="21"/>
        </w:rPr>
      </w:pPr>
      <w:r w:rsidRPr="001E4D8A">
        <w:rPr>
          <w:rFonts w:ascii="Arial" w:eastAsia="Arial" w:hAnsi="Arial" w:cs="Arial"/>
          <w:szCs w:val="21"/>
        </w:rPr>
        <w:t>Telefon: 031 636 43 86</w:t>
      </w:r>
    </w:p>
    <w:p w14:paraId="517EDA28" w14:textId="77777777" w:rsidR="00573D00" w:rsidRPr="002E5F2D" w:rsidRDefault="00573D00" w:rsidP="00573D00">
      <w:pPr>
        <w:rPr>
          <w:rFonts w:ascii="Arial" w:hAnsi="Arial" w:cs="Arial"/>
          <w:szCs w:val="21"/>
        </w:rPr>
      </w:pPr>
    </w:p>
    <w:p w14:paraId="0A841BC2" w14:textId="77777777" w:rsidR="00573D00" w:rsidRPr="00A6533B" w:rsidRDefault="00573D00" w:rsidP="00573D00"/>
    <w:p w14:paraId="0929922F" w14:textId="77777777" w:rsidR="00573D00" w:rsidRPr="00A6533B" w:rsidRDefault="00573D00" w:rsidP="00573D00"/>
    <w:p w14:paraId="1AD9CB1A" w14:textId="77777777" w:rsidR="00573D00" w:rsidRPr="00A6533B" w:rsidRDefault="00573D00" w:rsidP="00573D00"/>
    <w:p w14:paraId="30515680" w14:textId="77777777" w:rsidR="00573D00" w:rsidRPr="00A6533B" w:rsidRDefault="00573D00" w:rsidP="00573D00"/>
    <w:p w14:paraId="3B702CDD" w14:textId="77777777" w:rsidR="00573D00" w:rsidRPr="00A6533B" w:rsidRDefault="00573D00" w:rsidP="00573D00"/>
    <w:p w14:paraId="5975F53F" w14:textId="77777777" w:rsidR="00573D00" w:rsidRPr="00A6533B" w:rsidRDefault="00573D00" w:rsidP="00573D00"/>
    <w:p w14:paraId="1D4E5F5C" w14:textId="77777777" w:rsidR="00573D00" w:rsidRPr="00A6533B" w:rsidRDefault="00573D00" w:rsidP="00573D00"/>
    <w:p w14:paraId="62AD0E5B" w14:textId="77777777" w:rsidR="00573D00" w:rsidRDefault="00573D00" w:rsidP="00573D00"/>
    <w:p w14:paraId="7E1DAB15" w14:textId="0D418F74" w:rsidR="00DA138A" w:rsidRPr="00DA138A" w:rsidRDefault="00DA138A" w:rsidP="00573D00"/>
    <w:sectPr w:rsidR="00DA138A" w:rsidRPr="00DA138A" w:rsidSect="00D119D4">
      <w:headerReference w:type="default" r:id="rId20"/>
      <w:type w:val="continuous"/>
      <w:pgSz w:w="11906" w:h="16838" w:code="9"/>
      <w:pgMar w:top="1707" w:right="849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FD314" w14:textId="77777777" w:rsidR="00F57C5A" w:rsidRPr="00F57C5A" w:rsidRDefault="00F57C5A">
      <w:r w:rsidRPr="00F57C5A">
        <w:separator/>
      </w:r>
    </w:p>
  </w:endnote>
  <w:endnote w:type="continuationSeparator" w:id="0">
    <w:p w14:paraId="15E4702A" w14:textId="77777777" w:rsidR="00F57C5A" w:rsidRPr="00F57C5A" w:rsidRDefault="00F57C5A">
      <w:r w:rsidRPr="00F57C5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CDA9B" w14:textId="77777777" w:rsidR="00F57C5A" w:rsidRPr="00F57C5A" w:rsidRDefault="00F57C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F57C5A" w14:paraId="7563362A" w14:textId="77777777" w:rsidTr="00A91C91">
      <w:tc>
        <w:tcPr>
          <w:tcW w:w="7938" w:type="dxa"/>
        </w:tcPr>
        <w:p w14:paraId="37F1DBD3" w14:textId="7DA77133" w:rsidR="00827488" w:rsidRPr="00F57C5A" w:rsidRDefault="00827488" w:rsidP="00827488">
          <w:pPr>
            <w:pStyle w:val="Fuzeile"/>
          </w:pPr>
          <w:r w:rsidRPr="00F57C5A">
            <w:fldChar w:fldCharType="begin"/>
          </w:r>
          <w:r w:rsidRPr="00F57C5A">
            <w:instrText xml:space="preserve"> IF </w:instrText>
          </w:r>
          <w:r w:rsidR="000139C5">
            <w:fldChar w:fldCharType="begin"/>
          </w:r>
          <w:r w:rsidR="000139C5">
            <w:instrText xml:space="preserve"> DOCPROPERTY  CustomField.pfad  \* MERGEFORMAT </w:instrText>
          </w:r>
          <w:r w:rsidR="000139C5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0139C5">
            <w:fldChar w:fldCharType="end"/>
          </w:r>
          <w:r w:rsidRPr="00F57C5A">
            <w:instrText>="Nur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0139C5">
            <w:fldChar w:fldCharType="begin"/>
          </w:r>
          <w:r w:rsidR="000139C5">
            <w:instrText xml:space="preserve"> DOCPROPERTY  CustomField.pfad  \* MERGEFORMAT </w:instrText>
          </w:r>
          <w:r w:rsidR="000139C5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0139C5">
            <w:fldChar w:fldCharType="end"/>
          </w:r>
          <w:r w:rsidRPr="00F57C5A">
            <w:instrText>="Pfad und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</w:instrText>
          </w:r>
          <w:r w:rsidR="00F5408D" w:rsidRPr="00F57C5A">
            <w:rPr>
              <w:noProof/>
            </w:rPr>
            <w:instrText xml:space="preserve"> </w:instrText>
          </w:r>
          <w:r w:rsidR="00530364" w:rsidRPr="00F57C5A">
            <w:rPr>
              <w:noProof/>
            </w:rPr>
            <w:instrText>\p</w:instrText>
          </w:r>
          <w:r w:rsidR="00F5408D" w:rsidRPr="00F57C5A">
            <w:rPr>
              <w:noProof/>
            </w:rPr>
            <w:instrText xml:space="preserve"> </w:instrText>
          </w:r>
          <w:r w:rsidRPr="00F57C5A">
            <w:rPr>
              <w:noProof/>
            </w:rPr>
            <w:instrText xml:space="preserve">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0139C5">
            <w:fldChar w:fldCharType="begin"/>
          </w:r>
          <w:r w:rsidR="000139C5">
            <w:instrText xml:space="preserve"> DOCPROPERTY  CustomField.pfad  \* MERGEFORMAT </w:instrText>
          </w:r>
          <w:r w:rsidR="000139C5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0139C5">
            <w:fldChar w:fldCharType="end"/>
          </w:r>
          <w:r w:rsidRPr="00F57C5A">
            <w:instrText>="Nom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0139C5">
            <w:fldChar w:fldCharType="begin"/>
          </w:r>
          <w:r w:rsidR="000139C5">
            <w:instrText xml:space="preserve"> DOCPROPERTY  CustomField.pfad  \* MERGEFORMAT </w:instrText>
          </w:r>
          <w:r w:rsidR="000139C5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0139C5">
            <w:fldChar w:fldCharType="end"/>
          </w:r>
          <w:r w:rsidRPr="00F57C5A">
            <w:instrText>="Chemin et 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</w:instrText>
          </w:r>
          <w:r w:rsidR="00D36551" w:rsidRPr="00F57C5A">
            <w:rPr>
              <w:noProof/>
            </w:rPr>
            <w:instrText xml:space="preserve">  \p </w:instrText>
          </w:r>
          <w:r w:rsidRPr="00F57C5A">
            <w:rPr>
              <w:noProof/>
            </w:rPr>
            <w:instrText xml:space="preserve">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</w:p>
      </w:tc>
      <w:tc>
        <w:tcPr>
          <w:tcW w:w="2030" w:type="dxa"/>
        </w:tcPr>
        <w:p w14:paraId="548B0C49" w14:textId="0A152536" w:rsidR="00827488" w:rsidRPr="00F57C5A" w:rsidRDefault="00827488" w:rsidP="00827488">
          <w:pPr>
            <w:pStyle w:val="Fuzeile"/>
            <w:jc w:val="right"/>
          </w:pPr>
          <w:r w:rsidRPr="00F57C5A">
            <w:fldChar w:fldCharType="begin"/>
          </w:r>
          <w:r w:rsidRPr="00F57C5A">
            <w:instrText xml:space="preserve"> PAGE  \* Arabic  \* MERGEFORMAT </w:instrText>
          </w:r>
          <w:r w:rsidRPr="00F57C5A">
            <w:fldChar w:fldCharType="separate"/>
          </w:r>
          <w:r w:rsidR="000139C5">
            <w:rPr>
              <w:noProof/>
            </w:rPr>
            <w:t>1</w:t>
          </w:r>
          <w:r w:rsidRPr="00F57C5A">
            <w:fldChar w:fldCharType="end"/>
          </w:r>
          <w:r w:rsidRPr="00F57C5A">
            <w:t>/</w:t>
          </w:r>
          <w:r w:rsidR="000139C5">
            <w:fldChar w:fldCharType="begin"/>
          </w:r>
          <w:r w:rsidR="000139C5">
            <w:instrText xml:space="preserve"> NUMPAGES  \* Arabic  \* MERGEFORMAT </w:instrText>
          </w:r>
          <w:r w:rsidR="000139C5">
            <w:fldChar w:fldCharType="separate"/>
          </w:r>
          <w:r w:rsidR="000139C5">
            <w:rPr>
              <w:noProof/>
            </w:rPr>
            <w:t>2</w:t>
          </w:r>
          <w:r w:rsidR="000139C5">
            <w:rPr>
              <w:noProof/>
            </w:rPr>
            <w:fldChar w:fldCharType="end"/>
          </w:r>
        </w:p>
      </w:tc>
    </w:tr>
  </w:tbl>
  <w:p w14:paraId="7A21EDCE" w14:textId="77777777" w:rsidR="00EC10BB" w:rsidRPr="00F57C5A" w:rsidRDefault="00EC10BB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F57C5A" w14:paraId="694C546F" w14:textId="77777777" w:rsidTr="00A91C91">
      <w:tc>
        <w:tcPr>
          <w:tcW w:w="7938" w:type="dxa"/>
        </w:tcPr>
        <w:p w14:paraId="66B5FE88" w14:textId="77777777" w:rsidR="005D79DB" w:rsidRPr="00F57C5A" w:rsidRDefault="00EE38C9" w:rsidP="005D79DB">
          <w:pPr>
            <w:pStyle w:val="Fuzeile"/>
          </w:pPr>
          <w:r w:rsidRPr="00F57C5A">
            <w:fldChar w:fldCharType="begin"/>
          </w:r>
          <w:r w:rsidRPr="00F57C5A">
            <w:instrText xml:space="preserve"> IF </w:instrText>
          </w:r>
          <w:r w:rsidR="000139C5">
            <w:fldChar w:fldCharType="begin"/>
          </w:r>
          <w:r w:rsidR="000139C5">
            <w:instrText xml:space="preserve"> DOCPROPERTY  CustomField.pfad  \* MERGEFORMAT </w:instrText>
          </w:r>
          <w:r w:rsidR="000139C5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0139C5">
            <w:fldChar w:fldCharType="end"/>
          </w:r>
          <w:r w:rsidRPr="00F57C5A">
            <w:instrText>="Nur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0139C5">
            <w:fldChar w:fldCharType="begin"/>
          </w:r>
          <w:r w:rsidR="000139C5">
            <w:instrText xml:space="preserve"> DOCPR</w:instrText>
          </w:r>
          <w:r w:rsidR="000139C5">
            <w:instrText xml:space="preserve">OPERTY  CustomField.pfad  \* MERGEFORMAT </w:instrText>
          </w:r>
          <w:r w:rsidR="000139C5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0139C5">
            <w:fldChar w:fldCharType="end"/>
          </w:r>
          <w:r w:rsidRPr="00F57C5A">
            <w:instrText>="Pfad und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</w:instrText>
          </w:r>
          <w:r w:rsidR="00F5408D" w:rsidRPr="00F57C5A">
            <w:rPr>
              <w:noProof/>
            </w:rPr>
            <w:instrText xml:space="preserve"> </w:instrText>
          </w:r>
          <w:r w:rsidRPr="00F57C5A">
            <w:rPr>
              <w:noProof/>
            </w:rPr>
            <w:instrText xml:space="preserve"> </w:instrText>
          </w:r>
          <w:r w:rsidR="00530364" w:rsidRPr="00F57C5A">
            <w:rPr>
              <w:noProof/>
            </w:rPr>
            <w:instrText>\p</w:instrText>
          </w:r>
          <w:r w:rsidRPr="00F57C5A">
            <w:rPr>
              <w:noProof/>
            </w:rPr>
            <w:instrText xml:space="preserve"> </w:instrText>
          </w:r>
          <w:r w:rsidR="00F5408D" w:rsidRPr="00F57C5A">
            <w:rPr>
              <w:noProof/>
            </w:rPr>
            <w:instrText xml:space="preserve"> </w:instrText>
          </w:r>
          <w:r w:rsidRPr="00F57C5A">
            <w:rPr>
              <w:noProof/>
            </w:rPr>
            <w:instrText>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0139C5">
            <w:fldChar w:fldCharType="begin"/>
          </w:r>
          <w:r w:rsidR="000139C5">
            <w:instrText xml:space="preserve"> DOCPROPERTY  CustomField.pfad  \* MERGEFORMAT </w:instrText>
          </w:r>
          <w:r w:rsidR="000139C5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0139C5">
            <w:fldChar w:fldCharType="end"/>
          </w:r>
          <w:r w:rsidRPr="00F57C5A">
            <w:instrText>="Nom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r w:rsidR="000139C5">
            <w:fldChar w:fldCharType="begin"/>
          </w:r>
          <w:r w:rsidR="000139C5">
            <w:instrText xml:space="preserve"> DOCP</w:instrText>
          </w:r>
          <w:r w:rsidR="000139C5">
            <w:instrText xml:space="preserve">ROPERTY  CustomField.pfad  \* MERGEFORMAT </w:instrText>
          </w:r>
          <w:r w:rsidR="000139C5">
            <w:fldChar w:fldCharType="separate"/>
          </w:r>
          <w:r w:rsidR="00F57C5A" w:rsidRPr="00F57C5A">
            <w:rPr>
              <w:b/>
              <w:bCs w:val="0"/>
            </w:rPr>
            <w:instrText>Selbstdeklaration Fachleitung für Heime und Spitex</w:instrText>
          </w:r>
          <w:r w:rsidR="00F57C5A" w:rsidRPr="00F57C5A">
            <w:instrText>_Organisationen</w:instrText>
          </w:r>
          <w:r w:rsidR="000139C5">
            <w:fldChar w:fldCharType="end"/>
          </w:r>
          <w:r w:rsidRPr="00F57C5A">
            <w:instrText>="Chemin et 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</w:instrText>
          </w:r>
          <w:r w:rsidR="008F3E24" w:rsidRPr="00F57C5A">
            <w:rPr>
              <w:noProof/>
            </w:rPr>
            <w:instrText xml:space="preserve">  \p </w:instrText>
          </w:r>
          <w:r w:rsidRPr="00F57C5A">
            <w:rPr>
              <w:noProof/>
            </w:rPr>
            <w:instrText xml:space="preserve">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</w:p>
      </w:tc>
      <w:tc>
        <w:tcPr>
          <w:tcW w:w="2030" w:type="dxa"/>
        </w:tcPr>
        <w:p w14:paraId="6EF287B0" w14:textId="77777777" w:rsidR="005D79DB" w:rsidRPr="00F57C5A" w:rsidRDefault="005D79DB" w:rsidP="005D79DB">
          <w:pPr>
            <w:pStyle w:val="Fuzeile"/>
            <w:jc w:val="right"/>
          </w:pPr>
          <w:r w:rsidRPr="00F57C5A">
            <w:fldChar w:fldCharType="begin"/>
          </w:r>
          <w:r w:rsidRPr="00F57C5A">
            <w:instrText xml:space="preserve"> PAGE  \* Arabic  \* MERGEFORMAT </w:instrText>
          </w:r>
          <w:r w:rsidRPr="00F57C5A">
            <w:fldChar w:fldCharType="separate"/>
          </w:r>
          <w:r w:rsidR="00F57C5A" w:rsidRPr="00F57C5A">
            <w:rPr>
              <w:noProof/>
            </w:rPr>
            <w:t>1</w:t>
          </w:r>
          <w:r w:rsidRPr="00F57C5A">
            <w:fldChar w:fldCharType="end"/>
          </w:r>
          <w:r w:rsidRPr="00F57C5A">
            <w:t>/</w:t>
          </w:r>
          <w:r w:rsidR="000139C5">
            <w:fldChar w:fldCharType="begin"/>
          </w:r>
          <w:r w:rsidR="000139C5">
            <w:instrText xml:space="preserve"> NUMPAGES  \* Arabic  \* MERGEFORMAT </w:instrText>
          </w:r>
          <w:r w:rsidR="000139C5">
            <w:fldChar w:fldCharType="separate"/>
          </w:r>
          <w:r w:rsidR="00F57C5A" w:rsidRPr="00F57C5A">
            <w:rPr>
              <w:noProof/>
            </w:rPr>
            <w:t>1</w:t>
          </w:r>
          <w:r w:rsidR="000139C5">
            <w:rPr>
              <w:noProof/>
            </w:rPr>
            <w:fldChar w:fldCharType="end"/>
          </w:r>
        </w:p>
      </w:tc>
    </w:tr>
  </w:tbl>
  <w:p w14:paraId="30501CF0" w14:textId="77777777" w:rsidR="000252CF" w:rsidRPr="00F57C5A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B761" w14:textId="77777777" w:rsidR="00F57C5A" w:rsidRPr="00F57C5A" w:rsidRDefault="00F57C5A">
      <w:r w:rsidRPr="00F57C5A">
        <w:separator/>
      </w:r>
    </w:p>
  </w:footnote>
  <w:footnote w:type="continuationSeparator" w:id="0">
    <w:p w14:paraId="00121DAF" w14:textId="77777777" w:rsidR="00F57C5A" w:rsidRPr="00F57C5A" w:rsidRDefault="00F57C5A">
      <w:r w:rsidRPr="00F57C5A">
        <w:continuationSeparator/>
      </w:r>
    </w:p>
  </w:footnote>
  <w:footnote w:id="1">
    <w:p w14:paraId="240CB345" w14:textId="77777777" w:rsidR="00573D00" w:rsidRDefault="00573D00" w:rsidP="00573D00">
      <w:pPr>
        <w:pStyle w:val="Funotentext"/>
        <w:ind w:left="84" w:hanging="84"/>
      </w:pPr>
      <w:r>
        <w:rPr>
          <w:rStyle w:val="Funotenzeichen"/>
        </w:rPr>
        <w:footnoteRef/>
      </w:r>
      <w:r>
        <w:t xml:space="preserve"> Falls gleichzeitig ein Heim und eine Spitex-Organisation betrieben wird und die Leitung für beide Betriebe zuständig ist, sind beide Betriebsarten anzukreuzen.</w:t>
      </w:r>
    </w:p>
  </w:footnote>
  <w:footnote w:id="2">
    <w:p w14:paraId="48956FFA" w14:textId="6B0F7914" w:rsidR="00E52CDE" w:rsidRDefault="00E52CDE" w:rsidP="00E52CDE">
      <w:pPr>
        <w:pStyle w:val="Funotentext"/>
      </w:pPr>
      <w:r>
        <w:rPr>
          <w:rStyle w:val="Funotenzeichen"/>
        </w:rPr>
        <w:footnoteRef/>
      </w:r>
      <w:r>
        <w:t xml:space="preserve"> Gemäss </w:t>
      </w:r>
      <w:hyperlink r:id="rId1" w:history="1">
        <w:r w:rsidRPr="00E52CDE">
          <w:rPr>
            <w:rStyle w:val="Hyperlink"/>
          </w:rPr>
          <w:t>Art. 52 der Verordnung über die sozialen Leistungsangebote</w:t>
        </w:r>
      </w:hyperlink>
      <w:r>
        <w:t xml:space="preserve"> vom 24.11.2021 (SLV; </w:t>
      </w:r>
      <w:r w:rsidRPr="00183609">
        <w:t>BSG 860.21</w:t>
      </w:r>
      <w:r>
        <w:t>)</w:t>
      </w:r>
    </w:p>
  </w:footnote>
  <w:footnote w:id="3">
    <w:p w14:paraId="16461B5C" w14:textId="77777777" w:rsidR="00573D00" w:rsidRDefault="00573D00" w:rsidP="00573D00">
      <w:pPr>
        <w:pStyle w:val="Funotentext"/>
      </w:pPr>
      <w:r>
        <w:rPr>
          <w:rStyle w:val="Funotenzeichen"/>
        </w:rPr>
        <w:footnoteRef/>
      </w:r>
      <w:r>
        <w:t xml:space="preserve"> Gemäss Unterschriftenregelung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F8E3" w14:textId="77777777" w:rsidR="00F57C5A" w:rsidRPr="00F57C5A" w:rsidRDefault="00F57C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E9D91" w14:textId="77777777" w:rsidR="00C2381B" w:rsidRPr="00F57C5A" w:rsidRDefault="00BE15BB" w:rsidP="00FF6652">
    <w:pPr>
      <w:pStyle w:val="Kopfzeile"/>
      <w:tabs>
        <w:tab w:val="left" w:pos="420"/>
      </w:tabs>
    </w:pPr>
    <w:r w:rsidRPr="00F57C5A">
      <w:drawing>
        <wp:anchor distT="0" distB="0" distL="114300" distR="114300" simplePos="0" relativeHeight="251666432" behindDoc="0" locked="1" layoutInCell="1" allowOverlap="1" wp14:anchorId="0F4E1359" wp14:editId="4148E93E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D620" w14:textId="77777777" w:rsidR="00002D47" w:rsidRPr="00F57C5A" w:rsidRDefault="00C2381B">
    <w:pPr>
      <w:pStyle w:val="Kopfzeile"/>
    </w:pPr>
    <w:r w:rsidRPr="00F57C5A">
      <w:drawing>
        <wp:anchor distT="0" distB="0" distL="114300" distR="114300" simplePos="0" relativeHeight="251660288" behindDoc="0" locked="1" layoutInCell="1" allowOverlap="1" wp14:anchorId="2528B3EF" wp14:editId="258BAB7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F57C5A">
      <w:drawing>
        <wp:anchor distT="0" distB="0" distL="114300" distR="114300" simplePos="0" relativeHeight="251658240" behindDoc="1" locked="1" layoutInCell="1" allowOverlap="1" wp14:anchorId="7A3D0329" wp14:editId="11AF386E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4956"/>
      <w:gridCol w:w="4740"/>
    </w:tblGrid>
    <w:tr w:rsidR="00B836B9" w:rsidRPr="00123AA1" w14:paraId="377B4FF6" w14:textId="77777777" w:rsidTr="00685499">
      <w:tc>
        <w:tcPr>
          <w:tcW w:w="5100" w:type="dxa"/>
        </w:tcPr>
        <w:p w14:paraId="2FB885DE" w14:textId="77777777"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14:paraId="54F45A48" w14:textId="77777777"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14:paraId="3D3864AF" w14:textId="77777777" w:rsidR="00B836B9" w:rsidRPr="00123AA1" w:rsidRDefault="00B836B9" w:rsidP="00FF6652">
          <w:pPr>
            <w:pStyle w:val="Kopfzeile"/>
          </w:pPr>
        </w:p>
      </w:tc>
    </w:tr>
  </w:tbl>
  <w:p w14:paraId="10B767A9" w14:textId="77777777"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0A14833F" wp14:editId="4FFBAC9A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AA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882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1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CeLVnYyNjMwc6/Sr9KB8j0eZJDR5QI2V6DEiYv7A5Zsynb/xmhI2PboS47B8h6or9LHWouARqYdUR+HMfRT0MQ==" w:salt="/oBzPdfse5lT8lhz4T5BRA=="/>
  <w:defaultTabStop w:val="851"/>
  <w:consecutiveHyphenLimit w:val="3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809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110708224649345653&quot;&gt;&lt;Field Name=&quot;UID&quot; Value=&quot;201911070822464934565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21060709495500370128&quot;&gt;&lt;Field Name=&quot;UID&quot; Value=&quot;2021060709495500370128&quot;/&gt;&lt;Field Name=&quot;IDName&quot; Value=&quot;GSI G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Gesundheitsamt&quot;/&gt;&lt;Field Name=&quot;DepartmentDe_2&quot; Value=&quot;&quot;/&gt;&lt;Field Name=&quot;DepartmentDe_3&quot; Value=&quot;&quot;/&gt;&lt;Field Name=&quot;DepartmentDe_4&quot; Value=&quot;&quot;/&gt;&lt;Field Name=&quot;DepartmentFr_1&quot; Value=&quot;Office de la santé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9 65&quot;/&gt;&lt;Field Name=&quot;Fax&quot; Value=&quot;&quot;/&gt;&lt;Field Name=&quot;Email&quot; Value=&quot;info.ga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GA, Rathausgasse 1, Postfach, 3000 Bern 8&quot;/&gt;&lt;Field Name=&quot;Ruecksendeadresse_FR&quot; Value=&quot;DSSI-OD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21060709495500370128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7032314320003618694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pfad&quot; Value=&quot;Selbstdeklaration Fachleitung für Heime und Spitex_Organisationen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F57C5A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39C5"/>
    <w:rsid w:val="0001568C"/>
    <w:rsid w:val="00022448"/>
    <w:rsid w:val="000231B0"/>
    <w:rsid w:val="00023E45"/>
    <w:rsid w:val="00024529"/>
    <w:rsid w:val="00024E18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2F1D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174B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31E"/>
    <w:rsid w:val="001538FB"/>
    <w:rsid w:val="001543B5"/>
    <w:rsid w:val="00155F13"/>
    <w:rsid w:val="0016057B"/>
    <w:rsid w:val="00161D21"/>
    <w:rsid w:val="0016306F"/>
    <w:rsid w:val="001678DF"/>
    <w:rsid w:val="001721BD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1853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0C98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43D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733"/>
    <w:rsid w:val="00244E0D"/>
    <w:rsid w:val="002507BD"/>
    <w:rsid w:val="00252DB7"/>
    <w:rsid w:val="00253748"/>
    <w:rsid w:val="00253FD3"/>
    <w:rsid w:val="00257163"/>
    <w:rsid w:val="002571B1"/>
    <w:rsid w:val="00262F05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50A5"/>
    <w:rsid w:val="00295F08"/>
    <w:rsid w:val="00296CF8"/>
    <w:rsid w:val="002A028A"/>
    <w:rsid w:val="002A1929"/>
    <w:rsid w:val="002A53C0"/>
    <w:rsid w:val="002A66F2"/>
    <w:rsid w:val="002A688E"/>
    <w:rsid w:val="002B09D5"/>
    <w:rsid w:val="002B18CC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D5684"/>
    <w:rsid w:val="002E0B33"/>
    <w:rsid w:val="002E54EB"/>
    <w:rsid w:val="002E5FAE"/>
    <w:rsid w:val="002E682F"/>
    <w:rsid w:val="002F0E22"/>
    <w:rsid w:val="002F2029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60D1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DFB"/>
    <w:rsid w:val="003B0D37"/>
    <w:rsid w:val="003B11FB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3D33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6090"/>
    <w:rsid w:val="004B7284"/>
    <w:rsid w:val="004C4029"/>
    <w:rsid w:val="004C47DD"/>
    <w:rsid w:val="004C5E07"/>
    <w:rsid w:val="004C5FA6"/>
    <w:rsid w:val="004C61C8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07AC3"/>
    <w:rsid w:val="005108E4"/>
    <w:rsid w:val="00510B4D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3D00"/>
    <w:rsid w:val="00574514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58BF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169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1970"/>
    <w:rsid w:val="00752C45"/>
    <w:rsid w:val="007605BD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975A7"/>
    <w:rsid w:val="00797CB8"/>
    <w:rsid w:val="007A1806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6E27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257E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5417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0951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7E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6AD1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1D39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3DBE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E7CA5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39ED"/>
    <w:rsid w:val="00B251AC"/>
    <w:rsid w:val="00B25A7F"/>
    <w:rsid w:val="00B25D84"/>
    <w:rsid w:val="00B26435"/>
    <w:rsid w:val="00B35B33"/>
    <w:rsid w:val="00B35D7C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5F27"/>
    <w:rsid w:val="00B87EB3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6011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19D4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866E3"/>
    <w:rsid w:val="00DA0B56"/>
    <w:rsid w:val="00DA0B6D"/>
    <w:rsid w:val="00DA138A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777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2CDE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4D2C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57C5A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4659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5065D479"/>
  <w15:docId w15:val="{6E4970A5-0F19-43CD-9EC6-9DB94DA0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autoRedefine/>
    <w:unhideWhenUsed/>
    <w:qFormat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styleId="Kommentartext">
    <w:name w:val="annotation text"/>
    <w:basedOn w:val="Standard"/>
    <w:link w:val="KommentartextZchn"/>
    <w:rsid w:val="00F57C5A"/>
    <w:pPr>
      <w:spacing w:after="120" w:line="240" w:lineRule="atLeast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rsid w:val="00F57C5A"/>
    <w:rPr>
      <w:rFonts w:ascii="Arial" w:eastAsia="Times New Roman" w:hAnsi="Arial" w:cs="Times New Roman"/>
      <w:szCs w:val="20"/>
      <w:lang w:val="de-CH" w:eastAsia="de-CH"/>
    </w:rPr>
  </w:style>
  <w:style w:type="character" w:styleId="Kommentarzeichen">
    <w:name w:val="annotation reference"/>
    <w:basedOn w:val="Absatz-Standardschriftart"/>
    <w:rsid w:val="00F57C5A"/>
    <w:rPr>
      <w:rFonts w:ascii="Arial" w:hAnsi="Arial"/>
      <w:sz w:val="16"/>
      <w:szCs w:val="16"/>
      <w:lang w:val="de-CH"/>
    </w:rPr>
  </w:style>
  <w:style w:type="paragraph" w:styleId="NurText">
    <w:name w:val="Plain Text"/>
    <w:basedOn w:val="Standard"/>
    <w:link w:val="NurTextZchn"/>
    <w:rsid w:val="00F57C5A"/>
    <w:pPr>
      <w:spacing w:after="120" w:line="240" w:lineRule="atLeast"/>
    </w:pPr>
    <w:rPr>
      <w:rFonts w:ascii="Arial" w:eastAsia="Times New Roman" w:hAnsi="Arial" w:cs="Courier New"/>
      <w:bCs w:val="0"/>
      <w:spacing w:val="0"/>
      <w:sz w:val="22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rsid w:val="00F57C5A"/>
    <w:rPr>
      <w:rFonts w:ascii="Arial" w:eastAsia="Times New Roman" w:hAnsi="Arial" w:cs="Courier New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417"/>
    <w:pPr>
      <w:spacing w:after="0" w:line="240" w:lineRule="auto"/>
    </w:pPr>
    <w:rPr>
      <w:rFonts w:asciiTheme="minorHAnsi" w:eastAsiaTheme="minorHAnsi" w:hAnsiTheme="minorHAnsi" w:cs="System"/>
      <w:b/>
      <w:bCs/>
      <w:spacing w:val="2"/>
      <w:sz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417"/>
    <w:rPr>
      <w:rFonts w:ascii="Arial" w:eastAsia="Times New Roman" w:hAnsi="Arial" w:cs="System"/>
      <w:b/>
      <w:bCs/>
      <w:spacing w:val="2"/>
      <w:sz w:val="20"/>
      <w:szCs w:val="20"/>
      <w:lang w:val="de-CH" w:eastAsia="de-CH"/>
    </w:rPr>
  </w:style>
  <w:style w:type="table" w:customStyle="1" w:styleId="Tabellenraster2">
    <w:name w:val="Tabellenraster2"/>
    <w:basedOn w:val="NormaleTabelle"/>
    <w:next w:val="Tabellenraster"/>
    <w:rsid w:val="009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160D1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info.bewi.ga@be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lex.sites.be.ch/data/860.21/de/art5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5B272FCA94509A089A0F778F06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FB100-B905-4B4D-B539-140632243DF5}"/>
      </w:docPartPr>
      <w:docPartBody>
        <w:p w:rsidR="0014238A" w:rsidRDefault="0059206F" w:rsidP="0059206F">
          <w:pPr>
            <w:pStyle w:val="1DB5B272FCA94509A089A0F778F060C7"/>
          </w:pPr>
          <w:r w:rsidRPr="00710169">
            <w:rPr>
              <w:color w:val="A6A6A6" w:themeColor="background1" w:themeShade="A6"/>
            </w:rPr>
            <w:t>Datum wählen</w:t>
          </w:r>
        </w:p>
      </w:docPartBody>
    </w:docPart>
    <w:docPart>
      <w:docPartPr>
        <w:name w:val="674FECEE5B0B4CB3ACDC6E2E2F575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4A617-B0B0-4860-BAD9-5C0245FE1C6B}"/>
      </w:docPartPr>
      <w:docPartBody>
        <w:p w:rsidR="0014238A" w:rsidRDefault="0059206F" w:rsidP="0059206F">
          <w:pPr>
            <w:pStyle w:val="674FECEE5B0B4CB3ACDC6E2E2F575825"/>
          </w:pPr>
          <w:r w:rsidRPr="00710169">
            <w:rPr>
              <w:color w:val="A6A6A6" w:themeColor="background1" w:themeShade="A6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6A"/>
    <w:rsid w:val="0014238A"/>
    <w:rsid w:val="001B6D6A"/>
    <w:rsid w:val="0059206F"/>
    <w:rsid w:val="008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6D6A"/>
    <w:rPr>
      <w:vanish/>
      <w:color w:val="9CC2E5" w:themeColor="accent1" w:themeTint="99"/>
      <w:lang w:val="de-CH"/>
    </w:rPr>
  </w:style>
  <w:style w:type="paragraph" w:customStyle="1" w:styleId="248238582D9142E0810CD3ED9BFD239C">
    <w:name w:val="248238582D9142E0810CD3ED9BFD239C"/>
  </w:style>
  <w:style w:type="paragraph" w:customStyle="1" w:styleId="4AEF430976F34A878075A601F4FE1933">
    <w:name w:val="4AEF430976F34A878075A601F4FE1933"/>
    <w:rsid w:val="001B6D6A"/>
  </w:style>
  <w:style w:type="paragraph" w:customStyle="1" w:styleId="41E0769402CF4C31AFDE8BE0A92764CE">
    <w:name w:val="41E0769402CF4C31AFDE8BE0A92764CE"/>
    <w:rsid w:val="001B6D6A"/>
  </w:style>
  <w:style w:type="paragraph" w:customStyle="1" w:styleId="4AEF430976F34A878075A601F4FE19331">
    <w:name w:val="4AEF430976F34A878075A601F4FE19331"/>
    <w:rsid w:val="001B6D6A"/>
    <w:pPr>
      <w:spacing w:after="120" w:line="240" w:lineRule="atLeast"/>
    </w:pPr>
    <w:rPr>
      <w:rFonts w:ascii="Arial" w:eastAsia="Times New Roman" w:hAnsi="Arial" w:cs="Courier New"/>
      <w:szCs w:val="20"/>
    </w:rPr>
  </w:style>
  <w:style w:type="paragraph" w:customStyle="1" w:styleId="41E0769402CF4C31AFDE8BE0A92764CE1">
    <w:name w:val="41E0769402CF4C31AFDE8BE0A92764CE1"/>
    <w:rsid w:val="001B6D6A"/>
    <w:pPr>
      <w:spacing w:after="120" w:line="240" w:lineRule="atLeast"/>
    </w:pPr>
    <w:rPr>
      <w:rFonts w:ascii="Arial" w:eastAsia="Times New Roman" w:hAnsi="Arial" w:cs="Courier New"/>
      <w:szCs w:val="20"/>
    </w:rPr>
  </w:style>
  <w:style w:type="paragraph" w:customStyle="1" w:styleId="FB05777D555D428EA7D873CB710A13DB">
    <w:name w:val="FB05777D555D428EA7D873CB710A13DB"/>
    <w:rsid w:val="001B6D6A"/>
    <w:pPr>
      <w:spacing w:after="120" w:line="240" w:lineRule="atLeast"/>
    </w:pPr>
    <w:rPr>
      <w:rFonts w:ascii="Arial" w:eastAsia="Times New Roman" w:hAnsi="Arial" w:cs="Courier New"/>
      <w:szCs w:val="20"/>
    </w:rPr>
  </w:style>
  <w:style w:type="paragraph" w:customStyle="1" w:styleId="4AEF430976F34A878075A601F4FE19332">
    <w:name w:val="4AEF430976F34A878075A601F4FE19332"/>
    <w:rsid w:val="001B6D6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E0769402CF4C31AFDE8BE0A92764CE2">
    <w:name w:val="41E0769402CF4C31AFDE8BE0A92764CE2"/>
    <w:rsid w:val="001B6D6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05777D555D428EA7D873CB710A13DB1">
    <w:name w:val="FB05777D555D428EA7D873CB710A13DB1"/>
    <w:rsid w:val="001B6D6A"/>
    <w:pPr>
      <w:spacing w:after="120" w:line="240" w:lineRule="atLeast"/>
    </w:pPr>
    <w:rPr>
      <w:rFonts w:ascii="Arial" w:eastAsia="Times New Roman" w:hAnsi="Arial" w:cs="Courier New"/>
      <w:szCs w:val="20"/>
    </w:rPr>
  </w:style>
  <w:style w:type="paragraph" w:customStyle="1" w:styleId="4AEF430976F34A878075A601F4FE19333">
    <w:name w:val="4AEF430976F34A878075A601F4FE19333"/>
    <w:rsid w:val="001B6D6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E0769402CF4C31AFDE8BE0A92764CE3">
    <w:name w:val="41E0769402CF4C31AFDE8BE0A92764CE3"/>
    <w:rsid w:val="001B6D6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05777D555D428EA7D873CB710A13DB2">
    <w:name w:val="FB05777D555D428EA7D873CB710A13DB2"/>
    <w:rsid w:val="001B6D6A"/>
    <w:pPr>
      <w:spacing w:after="120" w:line="240" w:lineRule="atLeast"/>
    </w:pPr>
    <w:rPr>
      <w:rFonts w:ascii="Arial" w:eastAsia="Times New Roman" w:hAnsi="Arial" w:cs="Courier New"/>
      <w:szCs w:val="20"/>
    </w:rPr>
  </w:style>
  <w:style w:type="paragraph" w:customStyle="1" w:styleId="2B1277C2AA2443119C0C3660756D4565">
    <w:name w:val="2B1277C2AA2443119C0C3660756D4565"/>
    <w:rsid w:val="001B6D6A"/>
  </w:style>
  <w:style w:type="paragraph" w:customStyle="1" w:styleId="3C919FADB90A4809B9CE13B5241F3881">
    <w:name w:val="3C919FADB90A4809B9CE13B5241F3881"/>
    <w:rsid w:val="001B6D6A"/>
  </w:style>
  <w:style w:type="paragraph" w:customStyle="1" w:styleId="BFB871E6B0F3440FAF9F1433A95F6054">
    <w:name w:val="BFB871E6B0F3440FAF9F1433A95F6054"/>
    <w:rsid w:val="0059206F"/>
  </w:style>
  <w:style w:type="paragraph" w:customStyle="1" w:styleId="984B9F74EAE64037BE06598C30EF2507">
    <w:name w:val="984B9F74EAE64037BE06598C30EF2507"/>
    <w:rsid w:val="0059206F"/>
  </w:style>
  <w:style w:type="paragraph" w:customStyle="1" w:styleId="93A7625B4C914E3F94EA298025ABACCF">
    <w:name w:val="93A7625B4C914E3F94EA298025ABACCF"/>
    <w:rsid w:val="0059206F"/>
  </w:style>
  <w:style w:type="paragraph" w:customStyle="1" w:styleId="8AB86295FD124E5788D56D5B69F73975">
    <w:name w:val="8AB86295FD124E5788D56D5B69F73975"/>
    <w:rsid w:val="0059206F"/>
  </w:style>
  <w:style w:type="paragraph" w:customStyle="1" w:styleId="1DB5B272FCA94509A089A0F778F060C7">
    <w:name w:val="1DB5B272FCA94509A089A0F778F060C7"/>
    <w:rsid w:val="0059206F"/>
  </w:style>
  <w:style w:type="paragraph" w:customStyle="1" w:styleId="674FECEE5B0B4CB3ACDC6E2E2F575825">
    <w:name w:val="674FECEE5B0B4CB3ACDC6E2E2F575825"/>
    <w:rsid w:val="00592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AddressBlock>Gesundheits-, Sozial- und Integrationsdirektion   
Gesundheitsamt   
 </AddressBlock>
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</officeatwork>
</file>

<file path=customXml/item4.xml><?xml version="1.0" encoding="utf-8"?>
<officeatwork xmlns="http://schemas.officeatwork.com/MasterProperties">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8E720171-DC3B-4DBA-8E2C-5BBC209B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Francis, GSI-GA</dc:creator>
  <cp:keywords/>
  <dc:description/>
  <cp:lastModifiedBy>Grand Francis, GSI-GA</cp:lastModifiedBy>
  <cp:revision>6</cp:revision>
  <dcterms:created xsi:type="dcterms:W3CDTF">2022-01-31T07:19:00Z</dcterms:created>
  <dcterms:modified xsi:type="dcterms:W3CDTF">2022-02-15T12:50:00Z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Selbstdeklaration Fachleitung für Heime und Spitex_Organisationen</vt:lpwstr>
  </property>
</Properties>
</file>