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AB" w:rsidRDefault="00EF37AB" w:rsidP="00532FD6">
      <w:pPr>
        <w:pStyle w:val="1pt"/>
        <w:sectPr w:rsidR="00EF37AB" w:rsidSect="00C97CE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p w:rsidR="00C97CE7" w:rsidRDefault="00C97CE7" w:rsidP="00C97CE7">
      <w:pPr>
        <w:jc w:val="right"/>
        <w:rPr>
          <w:b/>
          <w:sz w:val="24"/>
          <w:szCs w:val="24"/>
        </w:rPr>
      </w:pPr>
      <w:bookmarkStart w:id="0" w:name="Nachtrag"/>
      <w:bookmarkEnd w:id="0"/>
      <w:r w:rsidRPr="00914053">
        <w:rPr>
          <w:b/>
          <w:lang w:val="de-CH"/>
        </w:rPr>
        <w:t>Formular 3b</w:t>
      </w:r>
    </w:p>
    <w:p w:rsidR="00C97CE7" w:rsidRDefault="00C97CE7" w:rsidP="00C97CE7">
      <w:pPr>
        <w:jc w:val="right"/>
        <w:rPr>
          <w:b/>
          <w:sz w:val="24"/>
          <w:szCs w:val="24"/>
        </w:rPr>
      </w:pPr>
    </w:p>
    <w:p w:rsidR="00C97CE7" w:rsidRPr="00914053" w:rsidRDefault="00C97CE7" w:rsidP="00C97CE7">
      <w:pPr>
        <w:jc w:val="right"/>
        <w:rPr>
          <w:b/>
          <w:sz w:val="24"/>
          <w:szCs w:val="24"/>
        </w:rPr>
      </w:pPr>
    </w:p>
    <w:p w:rsidR="00C97CE7" w:rsidRPr="00000291" w:rsidRDefault="00C97CE7" w:rsidP="00C97CE7">
      <w:pPr>
        <w:pStyle w:val="berschrift1"/>
        <w:rPr>
          <w:sz w:val="24"/>
          <w:szCs w:val="24"/>
        </w:rPr>
      </w:pPr>
      <w:r w:rsidRPr="00000291">
        <w:rPr>
          <w:sz w:val="24"/>
          <w:szCs w:val="24"/>
        </w:rPr>
        <w:t>Nicht a</w:t>
      </w:r>
      <w:r w:rsidR="008064C5">
        <w:rPr>
          <w:sz w:val="24"/>
          <w:szCs w:val="24"/>
        </w:rPr>
        <w:t>nerkannte, eigenständige T</w:t>
      </w:r>
      <w:bookmarkStart w:id="1" w:name="_GoBack"/>
      <w:bookmarkEnd w:id="1"/>
      <w:r w:rsidRPr="00000291">
        <w:rPr>
          <w:sz w:val="24"/>
          <w:szCs w:val="24"/>
        </w:rPr>
        <w:t>herapieform</w:t>
      </w:r>
    </w:p>
    <w:p w:rsidR="00C97CE7" w:rsidRDefault="00C97CE7" w:rsidP="00C97CE7"/>
    <w:p w:rsidR="00C97CE7" w:rsidRDefault="00C97CE7" w:rsidP="00C97CE7"/>
    <w:p w:rsidR="00C97CE7" w:rsidRDefault="00C97CE7" w:rsidP="00C97CE7"/>
    <w:p w:rsidR="00C97CE7" w:rsidRDefault="00C97CE7" w:rsidP="00C97CE7">
      <w:pPr>
        <w:rPr>
          <w:lang w:val="de-CH"/>
        </w:rPr>
      </w:pPr>
      <w:r>
        <w:rPr>
          <w:lang w:val="de-CH"/>
        </w:rPr>
        <w:t>Das Formular ist vollständig auszufüllen und als Beilage zum eigentlichen Gesuch um Kostenbeiträge für die längerfristige Hilfe Dritter</w:t>
      </w:r>
      <w:r>
        <w:rPr>
          <w:rStyle w:val="Funotenzeichen"/>
        </w:rPr>
        <w:footnoteReference w:id="1"/>
      </w:r>
      <w:r>
        <w:rPr>
          <w:lang w:val="de-CH"/>
        </w:rPr>
        <w:t xml:space="preserve"> beim Amt für Integration und Soziales des Kantons Bern einzureichen.</w:t>
      </w:r>
    </w:p>
    <w:p w:rsidR="00C97CE7" w:rsidRDefault="00C97CE7" w:rsidP="00C97CE7">
      <w:pPr>
        <w:rPr>
          <w:lang w:val="de-CH"/>
        </w:rPr>
      </w:pPr>
    </w:p>
    <w:p w:rsidR="00C97CE7" w:rsidRDefault="00C97CE7" w:rsidP="00C97CE7">
      <w:pPr>
        <w:rPr>
          <w:lang w:val="de-CH"/>
        </w:rPr>
      </w:pPr>
    </w:p>
    <w:p w:rsidR="00C97CE7" w:rsidRDefault="00C97CE7" w:rsidP="00C97CE7">
      <w:pPr>
        <w:rPr>
          <w:lang w:val="de-CH"/>
        </w:rPr>
      </w:pPr>
    </w:p>
    <w:p w:rsidR="00C97CE7" w:rsidRPr="00000291" w:rsidRDefault="00C97CE7" w:rsidP="00C97CE7">
      <w:pPr>
        <w:pStyle w:val="berschrift3"/>
        <w:rPr>
          <w:b w:val="0"/>
          <w:sz w:val="22"/>
          <w:szCs w:val="22"/>
        </w:rPr>
      </w:pPr>
      <w:r w:rsidRPr="00000291">
        <w:rPr>
          <w:b w:val="0"/>
          <w:sz w:val="22"/>
          <w:szCs w:val="22"/>
        </w:rPr>
        <w:t>Name / Vorname / Geburtsdatum des Opfers</w:t>
      </w:r>
    </w:p>
    <w:sdt>
      <w:sdtPr>
        <w:rPr>
          <w:u w:val="single"/>
        </w:rPr>
        <w:id w:val="9280018"/>
        <w:placeholder>
          <w:docPart w:val="B505AC83B9AE47B7B2F58D24E0D22D77"/>
        </w:placeholder>
        <w:text/>
      </w:sdtPr>
      <w:sdtEndPr/>
      <w:sdtContent>
        <w:p w:rsidR="00C97CE7" w:rsidRDefault="00C97CE7" w:rsidP="00C97CE7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97CE7" w:rsidRDefault="00C97CE7" w:rsidP="00C97CE7"/>
    <w:p w:rsidR="00C97CE7" w:rsidRDefault="00C97CE7" w:rsidP="00C97CE7"/>
    <w:p w:rsidR="00C97CE7" w:rsidRPr="00000291" w:rsidRDefault="00C97CE7" w:rsidP="00C97CE7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t>Unmittelbarer Zusammenhang zwischen Straftat und Notwendigkeit der Therapie</w:t>
      </w:r>
    </w:p>
    <w:sdt>
      <w:sdtPr>
        <w:rPr>
          <w:u w:val="single"/>
        </w:rPr>
        <w:id w:val="9280019"/>
        <w:placeholder>
          <w:docPart w:val="B505AC83B9AE47B7B2F58D24E0D22D77"/>
        </w:placeholder>
        <w:text/>
      </w:sdtPr>
      <w:sdtEndPr/>
      <w:sdtContent>
        <w:p w:rsidR="00C97CE7" w:rsidRDefault="00C97CE7" w:rsidP="00C97CE7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97CE7" w:rsidRDefault="00C97CE7" w:rsidP="00C97CE7"/>
    <w:p w:rsidR="00C97CE7" w:rsidRPr="00AE389C" w:rsidRDefault="00C97CE7" w:rsidP="00C97CE7"/>
    <w:p w:rsidR="00C97CE7" w:rsidRPr="00000291" w:rsidRDefault="00C97CE7" w:rsidP="00C97CE7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t>Beschwerdebild / Diagnose</w:t>
      </w:r>
    </w:p>
    <w:sdt>
      <w:sdtPr>
        <w:rPr>
          <w:u w:val="single"/>
        </w:rPr>
        <w:id w:val="9280020"/>
        <w:placeholder>
          <w:docPart w:val="B505AC83B9AE47B7B2F58D24E0D22D77"/>
        </w:placeholder>
        <w:text/>
      </w:sdtPr>
      <w:sdtEndPr/>
      <w:sdtContent>
        <w:p w:rsidR="00C97CE7" w:rsidRDefault="00C97CE7" w:rsidP="00C97CE7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97CE7" w:rsidRDefault="00C97CE7" w:rsidP="00C97CE7">
      <w:pPr>
        <w:pStyle w:val="berschrift3"/>
        <w:spacing w:before="0" w:after="0"/>
        <w:rPr>
          <w:b w:val="0"/>
          <w:bCs w:val="0"/>
          <w:sz w:val="22"/>
        </w:rPr>
      </w:pPr>
    </w:p>
    <w:p w:rsidR="00C97CE7" w:rsidRPr="00481EF9" w:rsidRDefault="00C97CE7" w:rsidP="00C97CE7"/>
    <w:p w:rsidR="00C97CE7" w:rsidRPr="00000291" w:rsidRDefault="00C97CE7" w:rsidP="00C97CE7">
      <w:pPr>
        <w:pStyle w:val="berschrift3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Komorbidität </w:t>
      </w:r>
      <w:r w:rsidRPr="00000291">
        <w:rPr>
          <w:b w:val="0"/>
          <w:bCs w:val="0"/>
          <w:sz w:val="22"/>
        </w:rPr>
        <w:t>/ vorbestehende psychische Störungen / Anteil am aktuellen Krankheitsbild</w:t>
      </w:r>
    </w:p>
    <w:sdt>
      <w:sdtPr>
        <w:rPr>
          <w:u w:val="single"/>
        </w:rPr>
        <w:id w:val="9280021"/>
        <w:placeholder>
          <w:docPart w:val="B505AC83B9AE47B7B2F58D24E0D22D77"/>
        </w:placeholder>
        <w:text/>
      </w:sdtPr>
      <w:sdtEndPr/>
      <w:sdtContent>
        <w:p w:rsidR="00C97CE7" w:rsidRDefault="00C97CE7" w:rsidP="00C97CE7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97CE7" w:rsidRDefault="00C97CE7" w:rsidP="00C97CE7"/>
    <w:p w:rsidR="00C97CE7" w:rsidRDefault="00C97CE7" w:rsidP="00C97CE7"/>
    <w:p w:rsidR="00C97CE7" w:rsidRPr="00000291" w:rsidRDefault="00C97CE7" w:rsidP="00C97CE7">
      <w:pPr>
        <w:pStyle w:val="berschrift3"/>
        <w:rPr>
          <w:b w:val="0"/>
          <w:bCs w:val="0"/>
          <w:sz w:val="22"/>
        </w:rPr>
      </w:pPr>
      <w:proofErr w:type="spellStart"/>
      <w:r w:rsidRPr="00000291">
        <w:rPr>
          <w:b w:val="0"/>
          <w:bCs w:val="0"/>
          <w:sz w:val="22"/>
        </w:rPr>
        <w:t>Psychotraumatologisches</w:t>
      </w:r>
      <w:proofErr w:type="spellEnd"/>
      <w:r w:rsidRPr="00000291">
        <w:rPr>
          <w:b w:val="0"/>
          <w:bCs w:val="0"/>
          <w:sz w:val="22"/>
        </w:rPr>
        <w:t xml:space="preserve"> Therapiekonzept und Therapieplan (inkl. Angaben zur voraussichtlichen Dauer der Therapie und Anzahl Sitzungen)</w:t>
      </w:r>
    </w:p>
    <w:sdt>
      <w:sdtPr>
        <w:rPr>
          <w:u w:val="single"/>
        </w:rPr>
        <w:id w:val="9280022"/>
        <w:placeholder>
          <w:docPart w:val="B505AC83B9AE47B7B2F58D24E0D22D77"/>
        </w:placeholder>
        <w:text/>
      </w:sdtPr>
      <w:sdtEndPr/>
      <w:sdtContent>
        <w:p w:rsidR="00C97CE7" w:rsidRDefault="00C97CE7" w:rsidP="00C97CE7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97CE7" w:rsidRDefault="00C97CE7" w:rsidP="00C97CE7"/>
    <w:p w:rsidR="00C97CE7" w:rsidRDefault="00C97CE7" w:rsidP="00C97CE7"/>
    <w:p w:rsidR="00C97CE7" w:rsidRPr="00000291" w:rsidRDefault="00C97CE7" w:rsidP="00C97CE7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lastRenderedPageBreak/>
        <w:t>Spezielle Kenntnisse in Traumatherapie (Wie und bei wem erworben? Dauer der Ausbildung? Bitte Ausbildungsunterlagen beilegen.)</w:t>
      </w:r>
    </w:p>
    <w:sdt>
      <w:sdtPr>
        <w:rPr>
          <w:u w:val="single"/>
        </w:rPr>
        <w:id w:val="9280023"/>
        <w:placeholder>
          <w:docPart w:val="B505AC83B9AE47B7B2F58D24E0D22D77"/>
        </w:placeholder>
        <w:text/>
      </w:sdtPr>
      <w:sdtEndPr/>
      <w:sdtContent>
        <w:p w:rsidR="00C97CE7" w:rsidRDefault="00C97CE7" w:rsidP="00C97CE7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97CE7" w:rsidRDefault="00C97CE7" w:rsidP="00C97CE7"/>
    <w:p w:rsidR="00C97CE7" w:rsidRDefault="00C97CE7" w:rsidP="00C97CE7"/>
    <w:p w:rsidR="00C97CE7" w:rsidRPr="00000291" w:rsidRDefault="00C97CE7" w:rsidP="00C97CE7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t>Begründung Therapeutinnen- / Therapeutenwahl (Geeignetheit, Notwendigkeit)</w:t>
      </w:r>
    </w:p>
    <w:sdt>
      <w:sdtPr>
        <w:rPr>
          <w:u w:val="single"/>
        </w:rPr>
        <w:id w:val="9280024"/>
        <w:placeholder>
          <w:docPart w:val="B505AC83B9AE47B7B2F58D24E0D22D77"/>
        </w:placeholder>
        <w:text/>
      </w:sdtPr>
      <w:sdtEndPr/>
      <w:sdtContent>
        <w:p w:rsidR="00C97CE7" w:rsidRDefault="00C97CE7" w:rsidP="00C97CE7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97CE7" w:rsidRDefault="00C97CE7" w:rsidP="00C97CE7">
      <w:pPr>
        <w:pStyle w:val="berschrift3"/>
        <w:spacing w:before="0" w:after="0"/>
      </w:pPr>
    </w:p>
    <w:p w:rsidR="00C97CE7" w:rsidRPr="00481EF9" w:rsidRDefault="00C97CE7" w:rsidP="00C97CE7"/>
    <w:p w:rsidR="00C97CE7" w:rsidRPr="00000291" w:rsidRDefault="00C97CE7" w:rsidP="00C97CE7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t>Therapieform / Begründung der Wahl der Therapieform (Geeignetheit, Notwendigkeit)</w:t>
      </w:r>
    </w:p>
    <w:sdt>
      <w:sdtPr>
        <w:rPr>
          <w:u w:val="single"/>
        </w:rPr>
        <w:id w:val="9280025"/>
        <w:placeholder>
          <w:docPart w:val="B505AC83B9AE47B7B2F58D24E0D22D77"/>
        </w:placeholder>
        <w:text/>
      </w:sdtPr>
      <w:sdtEndPr/>
      <w:sdtContent>
        <w:p w:rsidR="00C97CE7" w:rsidRDefault="00C97CE7" w:rsidP="00C97CE7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97CE7" w:rsidRDefault="00C97CE7" w:rsidP="00C97CE7"/>
    <w:p w:rsidR="00C97CE7" w:rsidRDefault="00C97CE7" w:rsidP="00C97CE7"/>
    <w:p w:rsidR="00C97CE7" w:rsidRPr="00000291" w:rsidRDefault="00C97CE7" w:rsidP="00C97CE7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t>Grund für Weiterführung der Therapie / Ziele / Prognosen</w:t>
      </w:r>
    </w:p>
    <w:sdt>
      <w:sdtPr>
        <w:rPr>
          <w:u w:val="single"/>
        </w:rPr>
        <w:id w:val="9280026"/>
        <w:placeholder>
          <w:docPart w:val="B505AC83B9AE47B7B2F58D24E0D22D77"/>
        </w:placeholder>
        <w:text/>
      </w:sdtPr>
      <w:sdtEndPr/>
      <w:sdtContent>
        <w:p w:rsidR="00C97CE7" w:rsidRDefault="00C97CE7" w:rsidP="00C97CE7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97CE7" w:rsidRDefault="00C97CE7" w:rsidP="00C97CE7"/>
    <w:p w:rsidR="00C97CE7" w:rsidRDefault="00C97CE7" w:rsidP="00C97CE7"/>
    <w:p w:rsidR="00C97CE7" w:rsidRPr="00000291" w:rsidRDefault="00C97CE7" w:rsidP="00C97CE7">
      <w:pPr>
        <w:pStyle w:val="berschrift3"/>
        <w:rPr>
          <w:b w:val="0"/>
          <w:bCs w:val="0"/>
          <w:sz w:val="22"/>
        </w:rPr>
      </w:pPr>
      <w:r w:rsidRPr="00000291">
        <w:rPr>
          <w:b w:val="0"/>
          <w:bCs w:val="0"/>
          <w:sz w:val="22"/>
        </w:rPr>
        <w:t>Andere laufende Behandlungen für das gleiche Beschwerdebild (Wenn ja: Welche Behandlung? Bei wem?)</w:t>
      </w:r>
    </w:p>
    <w:sdt>
      <w:sdtPr>
        <w:rPr>
          <w:u w:val="single"/>
        </w:rPr>
        <w:id w:val="9280027"/>
        <w:placeholder>
          <w:docPart w:val="B505AC83B9AE47B7B2F58D24E0D22D77"/>
        </w:placeholder>
        <w:text/>
      </w:sdtPr>
      <w:sdtEndPr/>
      <w:sdtContent>
        <w:p w:rsidR="00C97CE7" w:rsidRDefault="00C97CE7" w:rsidP="00C97CE7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97CE7" w:rsidRDefault="00C97CE7" w:rsidP="00C97CE7">
      <w:pPr>
        <w:rPr>
          <w:lang w:val="de-CH"/>
        </w:rPr>
      </w:pPr>
    </w:p>
    <w:p w:rsidR="00C97CE7" w:rsidRDefault="00C97CE7" w:rsidP="00C97CE7">
      <w:pPr>
        <w:rPr>
          <w:lang w:val="de-CH"/>
        </w:rPr>
      </w:pPr>
    </w:p>
    <w:p w:rsidR="00C97CE7" w:rsidRPr="00F1365C" w:rsidRDefault="00C97CE7" w:rsidP="00C97CE7">
      <w:pPr>
        <w:spacing w:before="240" w:after="60"/>
        <w:rPr>
          <w:lang w:val="de-CH"/>
        </w:rPr>
      </w:pPr>
      <w:r>
        <w:rPr>
          <w:lang w:val="de-CH"/>
        </w:rPr>
        <w:t>Name und Adresse des Therapeuten / der Therapeutin</w:t>
      </w:r>
      <w:r w:rsidRPr="00F1365C">
        <w:rPr>
          <w:lang w:val="de-CH"/>
        </w:rPr>
        <w:t>:</w:t>
      </w:r>
    </w:p>
    <w:sdt>
      <w:sdtPr>
        <w:rPr>
          <w:u w:val="single"/>
        </w:rPr>
        <w:id w:val="9280029"/>
        <w:placeholder>
          <w:docPart w:val="B505AC83B9AE47B7B2F58D24E0D22D77"/>
        </w:placeholder>
        <w:text/>
      </w:sdtPr>
      <w:sdtEndPr/>
      <w:sdtContent>
        <w:p w:rsidR="00C97CE7" w:rsidRDefault="00C97CE7" w:rsidP="00C97CE7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97CE7" w:rsidRDefault="00C97CE7" w:rsidP="00C97CE7"/>
    <w:p w:rsidR="00C97CE7" w:rsidRDefault="00C97CE7" w:rsidP="00C97CE7"/>
    <w:p w:rsidR="00C97CE7" w:rsidRPr="00F1365C" w:rsidRDefault="00C97CE7" w:rsidP="00C97CE7">
      <w:pPr>
        <w:spacing w:before="240" w:after="60"/>
        <w:rPr>
          <w:lang w:val="de-CH"/>
        </w:rPr>
      </w:pPr>
      <w:r w:rsidRPr="00F1365C">
        <w:rPr>
          <w:lang w:val="de-CH"/>
        </w:rPr>
        <w:t>Ort und Datum:</w:t>
      </w:r>
      <w:r w:rsidRPr="00F1365C">
        <w:rPr>
          <w:lang w:val="de-CH"/>
        </w:rPr>
        <w:tab/>
        <w:t>Unterschrift:</w:t>
      </w:r>
    </w:p>
    <w:sdt>
      <w:sdtPr>
        <w:rPr>
          <w:u w:val="single"/>
        </w:rPr>
        <w:id w:val="9280028"/>
        <w:placeholder>
          <w:docPart w:val="B505AC83B9AE47B7B2F58D24E0D22D77"/>
        </w:placeholder>
        <w:text/>
      </w:sdtPr>
      <w:sdtEndPr/>
      <w:sdtContent>
        <w:p w:rsidR="00C97CE7" w:rsidRPr="00B63FD9" w:rsidRDefault="00C97CE7" w:rsidP="00C97CE7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802D3C" w:rsidRPr="00C97CE7" w:rsidRDefault="00802D3C" w:rsidP="00AC079A">
      <w:pPr>
        <w:rPr>
          <w:lang w:val="de-CH"/>
        </w:rPr>
      </w:pPr>
    </w:p>
    <w:sectPr w:rsidR="00802D3C" w:rsidRPr="00C97CE7" w:rsidSect="00C97CE7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E7" w:rsidRPr="00C97CE7" w:rsidRDefault="00C97CE7">
      <w:pPr>
        <w:rPr>
          <w:lang w:val="de-CH"/>
        </w:rPr>
      </w:pPr>
      <w:r w:rsidRPr="00C97CE7">
        <w:rPr>
          <w:lang w:val="de-CH"/>
        </w:rPr>
        <w:separator/>
      </w:r>
    </w:p>
  </w:endnote>
  <w:endnote w:type="continuationSeparator" w:id="0">
    <w:p w:rsidR="00C97CE7" w:rsidRPr="00C97CE7" w:rsidRDefault="00C97CE7">
      <w:pPr>
        <w:rPr>
          <w:lang w:val="de-CH"/>
        </w:rPr>
      </w:pPr>
      <w:r w:rsidRPr="00C97CE7">
        <w:rPr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C97CE7" w:rsidTr="00443483">
      <w:tc>
        <w:tcPr>
          <w:tcW w:w="7938" w:type="dxa"/>
        </w:tcPr>
        <w:p w:rsidR="00827488" w:rsidRPr="00C97CE7" w:rsidRDefault="00827488" w:rsidP="00827488">
          <w:pPr>
            <w:pStyle w:val="Fuzeile"/>
          </w:pPr>
          <w:r w:rsidRPr="00C97CE7">
            <w:fldChar w:fldCharType="begin"/>
          </w:r>
          <w:r w:rsidRPr="00C97CE7">
            <w:instrText xml:space="preserve"> IF </w:instrText>
          </w:r>
          <w:fldSimple w:instr=" DOCPROPERTY  CustomField.pfad  \* MERGEFORMAT ">
            <w:r w:rsidR="008A6A86" w:rsidRPr="008A6A86">
              <w:rPr>
                <w:b/>
              </w:rPr>
              <w:instrText>Keine Angaben</w:instrText>
            </w:r>
          </w:fldSimple>
          <w:r w:rsidRPr="00C97CE7">
            <w:instrText>="Nur Dateiname" "</w:instrText>
          </w:r>
          <w:r w:rsidRPr="00C97CE7">
            <w:rPr>
              <w:noProof/>
            </w:rPr>
            <w:fldChar w:fldCharType="begin"/>
          </w:r>
          <w:r w:rsidRPr="00C97CE7">
            <w:rPr>
              <w:noProof/>
            </w:rPr>
            <w:instrText xml:space="preserve"> FILENAME   \* MERGEFORMAT \&lt;OawJumpToField value=0/&gt;</w:instrText>
          </w:r>
          <w:r w:rsidRPr="00C97CE7">
            <w:rPr>
              <w:noProof/>
            </w:rPr>
            <w:fldChar w:fldCharType="separate"/>
          </w:r>
          <w:r w:rsidRPr="00C97CE7">
            <w:rPr>
              <w:noProof/>
            </w:rPr>
            <w:instrText>Templ.dot</w:instrText>
          </w:r>
          <w:r w:rsidRPr="00C97CE7">
            <w:rPr>
              <w:noProof/>
            </w:rPr>
            <w:fldChar w:fldCharType="end"/>
          </w:r>
          <w:r w:rsidRPr="00C97CE7">
            <w:instrText>" "" \* MERGEFORMAT \&lt;OawJumpToField value=0/&gt;</w:instrText>
          </w:r>
          <w:r w:rsidRPr="00C97CE7">
            <w:fldChar w:fldCharType="end"/>
          </w:r>
          <w:r w:rsidRPr="00C97CE7">
            <w:fldChar w:fldCharType="begin"/>
          </w:r>
          <w:r w:rsidRPr="00C97CE7">
            <w:instrText xml:space="preserve"> IF </w:instrText>
          </w:r>
          <w:fldSimple w:instr=" DOCPROPERTY  CustomField.pfad  \* MERGEFORMAT ">
            <w:r w:rsidR="008A6A86" w:rsidRPr="008A6A86">
              <w:rPr>
                <w:b/>
              </w:rPr>
              <w:instrText>Keine Angaben</w:instrText>
            </w:r>
          </w:fldSimple>
          <w:r w:rsidRPr="00C97CE7">
            <w:instrText>="Pfad und Dateiname" "</w:instrText>
          </w:r>
          <w:r w:rsidRPr="00C97CE7">
            <w:rPr>
              <w:noProof/>
            </w:rPr>
            <w:fldChar w:fldCharType="begin"/>
          </w:r>
          <w:r w:rsidRPr="00C97CE7">
            <w:rPr>
              <w:noProof/>
            </w:rPr>
            <w:instrText xml:space="preserve"> FILENAME </w:instrText>
          </w:r>
          <w:r w:rsidR="00F5408D" w:rsidRPr="00C97CE7">
            <w:rPr>
              <w:noProof/>
            </w:rPr>
            <w:instrText xml:space="preserve"> </w:instrText>
          </w:r>
          <w:r w:rsidR="00530364" w:rsidRPr="00C97CE7">
            <w:rPr>
              <w:noProof/>
            </w:rPr>
            <w:instrText>\p</w:instrText>
          </w:r>
          <w:r w:rsidR="00F5408D" w:rsidRPr="00C97CE7">
            <w:rPr>
              <w:noProof/>
            </w:rPr>
            <w:instrText xml:space="preserve"> </w:instrText>
          </w:r>
          <w:r w:rsidRPr="00C97CE7">
            <w:rPr>
              <w:noProof/>
            </w:rPr>
            <w:instrText xml:space="preserve"> \* MERGEFORMAT \&lt;OawJumpToField value=0/&gt;</w:instrText>
          </w:r>
          <w:r w:rsidRPr="00C97CE7">
            <w:rPr>
              <w:noProof/>
            </w:rPr>
            <w:fldChar w:fldCharType="separate"/>
          </w:r>
          <w:r w:rsidRPr="00C97CE7">
            <w:rPr>
              <w:noProof/>
            </w:rPr>
            <w:instrText>Templ.dot</w:instrText>
          </w:r>
          <w:r w:rsidRPr="00C97CE7">
            <w:rPr>
              <w:noProof/>
            </w:rPr>
            <w:fldChar w:fldCharType="end"/>
          </w:r>
          <w:r w:rsidRPr="00C97CE7">
            <w:instrText>" "" \* MERGEFORMAT \&lt;OawJumpToField value=0/&gt;</w:instrText>
          </w:r>
          <w:r w:rsidRPr="00C97CE7">
            <w:fldChar w:fldCharType="end"/>
          </w:r>
          <w:r w:rsidRPr="00C97CE7">
            <w:fldChar w:fldCharType="begin"/>
          </w:r>
          <w:r w:rsidRPr="00C97CE7">
            <w:instrText xml:space="preserve"> IF </w:instrText>
          </w:r>
          <w:fldSimple w:instr=" DOCPROPERTY  CustomField.pfad  \* MERGEFORMAT ">
            <w:r w:rsidR="008A6A86" w:rsidRPr="008A6A86">
              <w:rPr>
                <w:b/>
              </w:rPr>
              <w:instrText>Keine Angaben</w:instrText>
            </w:r>
          </w:fldSimple>
          <w:r w:rsidRPr="00C97CE7">
            <w:instrText>="Nom du document" "</w:instrText>
          </w:r>
          <w:r w:rsidRPr="00C97CE7">
            <w:rPr>
              <w:noProof/>
            </w:rPr>
            <w:fldChar w:fldCharType="begin"/>
          </w:r>
          <w:r w:rsidRPr="00C97CE7">
            <w:rPr>
              <w:noProof/>
            </w:rPr>
            <w:instrText xml:space="preserve"> FILENAME  \* MERGEFORMAT \&lt;OawJumpToField value=0/&gt;</w:instrText>
          </w:r>
          <w:r w:rsidRPr="00C97CE7">
            <w:rPr>
              <w:noProof/>
            </w:rPr>
            <w:fldChar w:fldCharType="separate"/>
          </w:r>
          <w:r w:rsidRPr="00C97CE7">
            <w:rPr>
              <w:noProof/>
            </w:rPr>
            <w:instrText>Templ.dot</w:instrText>
          </w:r>
          <w:r w:rsidRPr="00C97CE7">
            <w:rPr>
              <w:noProof/>
            </w:rPr>
            <w:fldChar w:fldCharType="end"/>
          </w:r>
          <w:r w:rsidRPr="00C97CE7">
            <w:instrText>" "" \* MERGEFORMAT \&lt;OawJumpToField value=0/&gt;</w:instrText>
          </w:r>
          <w:r w:rsidRPr="00C97CE7">
            <w:fldChar w:fldCharType="end"/>
          </w:r>
          <w:r w:rsidRPr="00C97CE7">
            <w:fldChar w:fldCharType="begin"/>
          </w:r>
          <w:r w:rsidRPr="00C97CE7">
            <w:instrText xml:space="preserve"> IF </w:instrText>
          </w:r>
          <w:fldSimple w:instr=" DOCPROPERTY  CustomField.pfad  \* MERGEFORMAT ">
            <w:r w:rsidR="008A6A86" w:rsidRPr="008A6A86">
              <w:rPr>
                <w:b/>
              </w:rPr>
              <w:instrText>Keine Angaben</w:instrText>
            </w:r>
          </w:fldSimple>
          <w:r w:rsidRPr="00C97CE7">
            <w:instrText>="Chemin et nom du document" "</w:instrText>
          </w:r>
          <w:r w:rsidRPr="00C97CE7">
            <w:rPr>
              <w:noProof/>
            </w:rPr>
            <w:fldChar w:fldCharType="begin"/>
          </w:r>
          <w:r w:rsidRPr="00C97CE7">
            <w:rPr>
              <w:noProof/>
            </w:rPr>
            <w:instrText xml:space="preserve"> FILENAME</w:instrText>
          </w:r>
          <w:r w:rsidR="00D36551" w:rsidRPr="00C97CE7">
            <w:rPr>
              <w:noProof/>
            </w:rPr>
            <w:instrText xml:space="preserve">  \p </w:instrText>
          </w:r>
          <w:r w:rsidRPr="00C97CE7">
            <w:rPr>
              <w:noProof/>
            </w:rPr>
            <w:instrText xml:space="preserve"> \* MERGEFORMAT \&lt;OawJumpToField value=0/&gt;</w:instrText>
          </w:r>
          <w:r w:rsidRPr="00C97CE7">
            <w:rPr>
              <w:noProof/>
            </w:rPr>
            <w:fldChar w:fldCharType="separate"/>
          </w:r>
          <w:r w:rsidRPr="00C97CE7">
            <w:rPr>
              <w:noProof/>
            </w:rPr>
            <w:instrText>Templ.dot</w:instrText>
          </w:r>
          <w:r w:rsidRPr="00C97CE7">
            <w:rPr>
              <w:noProof/>
            </w:rPr>
            <w:fldChar w:fldCharType="end"/>
          </w:r>
          <w:r w:rsidRPr="00C97CE7">
            <w:instrText>" "" \* MERGEFORMAT \&lt;OawJumpToField value=0/&gt;</w:instrText>
          </w:r>
          <w:r w:rsidRPr="00C97CE7">
            <w:fldChar w:fldCharType="end"/>
          </w:r>
        </w:p>
      </w:tc>
      <w:tc>
        <w:tcPr>
          <w:tcW w:w="2030" w:type="dxa"/>
        </w:tcPr>
        <w:p w:rsidR="00827488" w:rsidRPr="00C97CE7" w:rsidRDefault="00827488" w:rsidP="00827488">
          <w:pPr>
            <w:pStyle w:val="Fuzeile"/>
            <w:jc w:val="right"/>
          </w:pPr>
          <w:r w:rsidRPr="00C97CE7">
            <w:fldChar w:fldCharType="begin"/>
          </w:r>
          <w:r w:rsidRPr="00C97CE7">
            <w:instrText xml:space="preserve"> PAGE  \* Arabic  \* MERGEFORMAT </w:instrText>
          </w:r>
          <w:r w:rsidRPr="00C97CE7">
            <w:fldChar w:fldCharType="separate"/>
          </w:r>
          <w:r w:rsidR="008A6A86">
            <w:rPr>
              <w:noProof/>
            </w:rPr>
            <w:t>1</w:t>
          </w:r>
          <w:r w:rsidRPr="00C97CE7">
            <w:fldChar w:fldCharType="end"/>
          </w:r>
          <w:r w:rsidRPr="00C97CE7">
            <w:t>/</w:t>
          </w:r>
          <w:fldSimple w:instr=" NUMPAGES  \* Arabic  \* MERGEFORMAT ">
            <w:r w:rsidR="008A6A86">
              <w:rPr>
                <w:noProof/>
              </w:rPr>
              <w:t>2</w:t>
            </w:r>
          </w:fldSimple>
        </w:p>
      </w:tc>
    </w:tr>
  </w:tbl>
  <w:p w:rsidR="00EC10BB" w:rsidRPr="00C97CE7" w:rsidRDefault="00C97CE7" w:rsidP="003E7A3F">
    <w:pPr>
      <w:pStyle w:val="Fuzeile"/>
    </w:pPr>
    <w:r>
      <w:t>Juli 2021 (Version 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C97CE7" w:rsidTr="00443483">
      <w:tc>
        <w:tcPr>
          <w:tcW w:w="7938" w:type="dxa"/>
        </w:tcPr>
        <w:p w:rsidR="005D79DB" w:rsidRPr="00C97CE7" w:rsidRDefault="00EE38C9" w:rsidP="005D79DB">
          <w:pPr>
            <w:pStyle w:val="Fuzeile"/>
          </w:pPr>
          <w:r w:rsidRPr="00C97CE7">
            <w:fldChar w:fldCharType="begin"/>
          </w:r>
          <w:r w:rsidRPr="00C97CE7">
            <w:instrText xml:space="preserve"> IF </w:instrText>
          </w:r>
          <w:fldSimple w:instr=" DOCPROPERTY  CustomField.pfad  \* MERGEFORMAT ">
            <w:r w:rsidR="008A6A86" w:rsidRPr="008A6A86">
              <w:rPr>
                <w:b/>
              </w:rPr>
              <w:instrText>Keine Angaben</w:instrText>
            </w:r>
          </w:fldSimple>
          <w:r w:rsidRPr="00C97CE7">
            <w:instrText>="Nur Dateiname" "</w:instrText>
          </w:r>
          <w:r w:rsidRPr="00C97CE7">
            <w:rPr>
              <w:noProof/>
            </w:rPr>
            <w:fldChar w:fldCharType="begin"/>
          </w:r>
          <w:r w:rsidRPr="00C97CE7">
            <w:rPr>
              <w:noProof/>
            </w:rPr>
            <w:instrText xml:space="preserve"> FILENAME   \* MERGEFORMAT \&lt;OawJumpToField value=0/&gt;</w:instrText>
          </w:r>
          <w:r w:rsidRPr="00C97CE7">
            <w:rPr>
              <w:noProof/>
            </w:rPr>
            <w:fldChar w:fldCharType="separate"/>
          </w:r>
          <w:r w:rsidRPr="00C97CE7">
            <w:rPr>
              <w:noProof/>
            </w:rPr>
            <w:instrText>Templ.dot</w:instrText>
          </w:r>
          <w:r w:rsidRPr="00C97CE7">
            <w:rPr>
              <w:noProof/>
            </w:rPr>
            <w:fldChar w:fldCharType="end"/>
          </w:r>
          <w:r w:rsidRPr="00C97CE7">
            <w:instrText>" "" \* MERGEFORMAT \&lt;OawJumpToField value=0/&gt;</w:instrText>
          </w:r>
          <w:r w:rsidRPr="00C97CE7">
            <w:fldChar w:fldCharType="end"/>
          </w:r>
          <w:r w:rsidRPr="00C97CE7">
            <w:fldChar w:fldCharType="begin"/>
          </w:r>
          <w:r w:rsidRPr="00C97CE7">
            <w:instrText xml:space="preserve"> IF </w:instrText>
          </w:r>
          <w:fldSimple w:instr=" DOCPROPERTY  CustomField.pfad  \* MERGEFORMAT ">
            <w:r w:rsidR="008A6A86" w:rsidRPr="008A6A86">
              <w:rPr>
                <w:b/>
              </w:rPr>
              <w:instrText>Keine Angaben</w:instrText>
            </w:r>
          </w:fldSimple>
          <w:r w:rsidRPr="00C97CE7">
            <w:instrText>="Pfad und Dateiname" "</w:instrText>
          </w:r>
          <w:r w:rsidRPr="00C97CE7">
            <w:rPr>
              <w:noProof/>
            </w:rPr>
            <w:fldChar w:fldCharType="begin"/>
          </w:r>
          <w:r w:rsidRPr="00C97CE7">
            <w:rPr>
              <w:noProof/>
            </w:rPr>
            <w:instrText xml:space="preserve"> FILENAME</w:instrText>
          </w:r>
          <w:r w:rsidR="00F5408D" w:rsidRPr="00C97CE7">
            <w:rPr>
              <w:noProof/>
            </w:rPr>
            <w:instrText xml:space="preserve"> </w:instrText>
          </w:r>
          <w:r w:rsidRPr="00C97CE7">
            <w:rPr>
              <w:noProof/>
            </w:rPr>
            <w:instrText xml:space="preserve"> </w:instrText>
          </w:r>
          <w:r w:rsidR="00530364" w:rsidRPr="00C97CE7">
            <w:rPr>
              <w:noProof/>
            </w:rPr>
            <w:instrText>\p</w:instrText>
          </w:r>
          <w:r w:rsidRPr="00C97CE7">
            <w:rPr>
              <w:noProof/>
            </w:rPr>
            <w:instrText xml:space="preserve"> </w:instrText>
          </w:r>
          <w:r w:rsidR="00F5408D" w:rsidRPr="00C97CE7">
            <w:rPr>
              <w:noProof/>
            </w:rPr>
            <w:instrText xml:space="preserve"> </w:instrText>
          </w:r>
          <w:r w:rsidRPr="00C97CE7">
            <w:rPr>
              <w:noProof/>
            </w:rPr>
            <w:instrText>\* MERGEFORMAT \&lt;OawJumpToField value=0/&gt;</w:instrText>
          </w:r>
          <w:r w:rsidRPr="00C97CE7">
            <w:rPr>
              <w:noProof/>
            </w:rPr>
            <w:fldChar w:fldCharType="separate"/>
          </w:r>
          <w:r w:rsidRPr="00C97CE7">
            <w:rPr>
              <w:noProof/>
            </w:rPr>
            <w:instrText>Templ.dot</w:instrText>
          </w:r>
          <w:r w:rsidRPr="00C97CE7">
            <w:rPr>
              <w:noProof/>
            </w:rPr>
            <w:fldChar w:fldCharType="end"/>
          </w:r>
          <w:r w:rsidRPr="00C97CE7">
            <w:instrText>" "" \* MERGEFORMAT \&lt;OawJumpToField value=0/&gt;</w:instrText>
          </w:r>
          <w:r w:rsidRPr="00C97CE7">
            <w:fldChar w:fldCharType="end"/>
          </w:r>
          <w:r w:rsidRPr="00C97CE7">
            <w:fldChar w:fldCharType="begin"/>
          </w:r>
          <w:r w:rsidRPr="00C97CE7">
            <w:instrText xml:space="preserve"> IF </w:instrText>
          </w:r>
          <w:fldSimple w:instr=" DOCPROPERTY  CustomField.pfad  \* MERGEFORMAT ">
            <w:r w:rsidR="008A6A86" w:rsidRPr="008A6A86">
              <w:rPr>
                <w:b/>
              </w:rPr>
              <w:instrText>Keine Angaben</w:instrText>
            </w:r>
          </w:fldSimple>
          <w:r w:rsidRPr="00C97CE7">
            <w:instrText>="Nom du document" "</w:instrText>
          </w:r>
          <w:r w:rsidRPr="00C97CE7">
            <w:rPr>
              <w:noProof/>
            </w:rPr>
            <w:fldChar w:fldCharType="begin"/>
          </w:r>
          <w:r w:rsidRPr="00C97CE7">
            <w:rPr>
              <w:noProof/>
            </w:rPr>
            <w:instrText xml:space="preserve"> FILENAME  \* MERGEFORMAT \&lt;OawJumpToField value=0/&gt;</w:instrText>
          </w:r>
          <w:r w:rsidRPr="00C97CE7">
            <w:rPr>
              <w:noProof/>
            </w:rPr>
            <w:fldChar w:fldCharType="separate"/>
          </w:r>
          <w:r w:rsidRPr="00C97CE7">
            <w:rPr>
              <w:noProof/>
            </w:rPr>
            <w:instrText>Templ.dot</w:instrText>
          </w:r>
          <w:r w:rsidRPr="00C97CE7">
            <w:rPr>
              <w:noProof/>
            </w:rPr>
            <w:fldChar w:fldCharType="end"/>
          </w:r>
          <w:r w:rsidRPr="00C97CE7">
            <w:instrText>" "" \* MERGEFORMAT \&lt;OawJumpToField value=0/&gt;</w:instrText>
          </w:r>
          <w:r w:rsidRPr="00C97CE7">
            <w:fldChar w:fldCharType="end"/>
          </w:r>
          <w:r w:rsidRPr="00C97CE7">
            <w:fldChar w:fldCharType="begin"/>
          </w:r>
          <w:r w:rsidRPr="00C97CE7">
            <w:instrText xml:space="preserve"> IF </w:instrText>
          </w:r>
          <w:fldSimple w:instr=" DOCPROPERTY  CustomField.pfad  \* MERGEFORMAT ">
            <w:r w:rsidR="008A6A86" w:rsidRPr="008A6A86">
              <w:rPr>
                <w:b/>
              </w:rPr>
              <w:instrText>Keine Angaben</w:instrText>
            </w:r>
          </w:fldSimple>
          <w:r w:rsidRPr="00C97CE7">
            <w:instrText>="Chemin et nom du document" "</w:instrText>
          </w:r>
          <w:r w:rsidRPr="00C97CE7">
            <w:rPr>
              <w:noProof/>
            </w:rPr>
            <w:fldChar w:fldCharType="begin"/>
          </w:r>
          <w:r w:rsidRPr="00C97CE7">
            <w:rPr>
              <w:noProof/>
            </w:rPr>
            <w:instrText xml:space="preserve"> FILENAME</w:instrText>
          </w:r>
          <w:r w:rsidR="008F3E24" w:rsidRPr="00C97CE7">
            <w:rPr>
              <w:noProof/>
            </w:rPr>
            <w:instrText xml:space="preserve">  \p </w:instrText>
          </w:r>
          <w:r w:rsidRPr="00C97CE7">
            <w:rPr>
              <w:noProof/>
            </w:rPr>
            <w:instrText xml:space="preserve"> \* MERGEFORMAT \&lt;OawJumpToField value=0/&gt;</w:instrText>
          </w:r>
          <w:r w:rsidRPr="00C97CE7">
            <w:rPr>
              <w:noProof/>
            </w:rPr>
            <w:fldChar w:fldCharType="separate"/>
          </w:r>
          <w:r w:rsidRPr="00C97CE7">
            <w:rPr>
              <w:noProof/>
            </w:rPr>
            <w:instrText>Templ.dot</w:instrText>
          </w:r>
          <w:r w:rsidRPr="00C97CE7">
            <w:rPr>
              <w:noProof/>
            </w:rPr>
            <w:fldChar w:fldCharType="end"/>
          </w:r>
          <w:r w:rsidRPr="00C97CE7">
            <w:instrText>" "" \* MERGEFORMAT \&lt;OawJumpToField value=0/&gt;</w:instrText>
          </w:r>
          <w:r w:rsidRPr="00C97CE7">
            <w:fldChar w:fldCharType="end"/>
          </w:r>
        </w:p>
      </w:tc>
      <w:tc>
        <w:tcPr>
          <w:tcW w:w="2030" w:type="dxa"/>
        </w:tcPr>
        <w:p w:rsidR="005D79DB" w:rsidRPr="00C97CE7" w:rsidRDefault="005D79DB" w:rsidP="005D79DB">
          <w:pPr>
            <w:pStyle w:val="Fuzeile"/>
            <w:jc w:val="right"/>
          </w:pPr>
          <w:r w:rsidRPr="00C97CE7">
            <w:fldChar w:fldCharType="begin"/>
          </w:r>
          <w:r w:rsidRPr="00C97CE7">
            <w:instrText xml:space="preserve"> PAGE  \* Arabic  \* MERGEFORMAT </w:instrText>
          </w:r>
          <w:r w:rsidRPr="00C97CE7">
            <w:fldChar w:fldCharType="separate"/>
          </w:r>
          <w:r w:rsidR="00C97CE7">
            <w:rPr>
              <w:noProof/>
            </w:rPr>
            <w:t>1</w:t>
          </w:r>
          <w:r w:rsidRPr="00C97CE7">
            <w:fldChar w:fldCharType="end"/>
          </w:r>
          <w:r w:rsidRPr="00C97CE7">
            <w:t>/</w:t>
          </w:r>
          <w:fldSimple w:instr=" NUMPAGES  \* Arabic  \* MERGEFORMAT ">
            <w:r w:rsidR="008A6A86">
              <w:rPr>
                <w:noProof/>
              </w:rPr>
              <w:t>2</w:t>
            </w:r>
          </w:fldSimple>
        </w:p>
      </w:tc>
    </w:tr>
  </w:tbl>
  <w:p w:rsidR="000252CF" w:rsidRPr="00C97CE7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E7" w:rsidRPr="00C97CE7" w:rsidRDefault="00C97CE7">
      <w:pPr>
        <w:rPr>
          <w:lang w:val="de-CH"/>
        </w:rPr>
      </w:pPr>
      <w:r w:rsidRPr="00C97CE7">
        <w:rPr>
          <w:lang w:val="de-CH"/>
        </w:rPr>
        <w:separator/>
      </w:r>
    </w:p>
  </w:footnote>
  <w:footnote w:type="continuationSeparator" w:id="0">
    <w:p w:rsidR="00C97CE7" w:rsidRPr="00C97CE7" w:rsidRDefault="00C97CE7">
      <w:pPr>
        <w:rPr>
          <w:lang w:val="de-CH"/>
        </w:rPr>
      </w:pPr>
      <w:r w:rsidRPr="00C97CE7">
        <w:rPr>
          <w:lang w:val="de-CH"/>
        </w:rPr>
        <w:continuationSeparator/>
      </w:r>
    </w:p>
  </w:footnote>
  <w:footnote w:id="1">
    <w:p w:rsidR="00C97CE7" w:rsidRPr="00000291" w:rsidRDefault="00C97CE7" w:rsidP="00C97CE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14053">
        <w:rPr>
          <w:sz w:val="18"/>
          <w:szCs w:val="18"/>
        </w:rPr>
        <w:t xml:space="preserve">Formular verfügbar unter </w:t>
      </w:r>
      <w:hyperlink r:id="rId1" w:history="1">
        <w:r w:rsidRPr="00457C66">
          <w:rPr>
            <w:rStyle w:val="Hyperlink"/>
            <w:sz w:val="18"/>
            <w:szCs w:val="18"/>
          </w:rPr>
          <w:t>www.be.ch</w:t>
        </w:r>
      </w:hyperlink>
      <w:r>
        <w:rPr>
          <w:sz w:val="18"/>
          <w:szCs w:val="18"/>
        </w:rPr>
        <w:t>/opferhilfe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C97CE7" w:rsidRDefault="00532FD6" w:rsidP="00FF6652">
    <w:pPr>
      <w:pStyle w:val="Kopfzeile"/>
      <w:tabs>
        <w:tab w:val="left" w:pos="420"/>
      </w:tabs>
    </w:pPr>
    <w:r w:rsidRPr="00C97CE7">
      <w:drawing>
        <wp:anchor distT="0" distB="0" distL="114300" distR="114300" simplePos="0" relativeHeight="251666432" behindDoc="0" locked="1" layoutInCell="1" allowOverlap="1" wp14:anchorId="0CBEDBAF" wp14:editId="4C4C889B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C97CE7" w:rsidRDefault="00C2381B">
    <w:pPr>
      <w:pStyle w:val="Kopfzeile"/>
    </w:pPr>
    <w:r w:rsidRPr="00C97CE7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C97CE7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EF37AB" w:rsidRPr="00123AA1" w:rsidTr="00685499">
      <w:tc>
        <w:tcPr>
          <w:tcW w:w="5100" w:type="dxa"/>
        </w:tcPr>
        <w:p w:rsidR="00EF37AB" w:rsidRPr="00123AA1" w:rsidRDefault="00EF37AB" w:rsidP="00FF6652">
          <w:pPr>
            <w:pStyle w:val="Kopfzeile"/>
            <w:rPr>
              <w:color w:val="FFFFFF" w:themeColor="background1"/>
            </w:rPr>
          </w:pPr>
        </w:p>
        <w:p w:rsidR="00EF37AB" w:rsidRPr="00123AA1" w:rsidRDefault="00EF37AB" w:rsidP="00FF6652">
          <w:pPr>
            <w:pStyle w:val="Kopfzeile"/>
          </w:pPr>
        </w:p>
      </w:tc>
      <w:tc>
        <w:tcPr>
          <w:tcW w:w="4878" w:type="dxa"/>
        </w:tcPr>
        <w:p w:rsidR="00EF37AB" w:rsidRPr="00123AA1" w:rsidRDefault="00EF37AB" w:rsidP="00FF6652">
          <w:pPr>
            <w:pStyle w:val="Kopfzeile"/>
          </w:pPr>
        </w:p>
      </w:tc>
    </w:tr>
  </w:tbl>
  <w:p w:rsidR="00EF37AB" w:rsidRPr="00123AA1" w:rsidRDefault="00EF37AB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A1BDE1E" wp14:editId="4A251F68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BA9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41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06B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D06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CCF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C5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26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FhxnGr0CwUQHf/MNtpnfEtUFPdGCuCnJcgD0aGab7yKQy7hWdtr1+glQYJFlJIbrk9z++wYgN6fVgSSD1hFXlQ==" w:salt="a9s84Ziy9RAihkmfxvbbWg=="/>
  <w:defaultTabStop w:val="851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llgemein_ohne_Empfaenger_ohne_Absender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8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19111416464099502126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4112217333376588294&quot; EntryUID=&quot;2004123010144120300001&quot;&gt;&lt;Field UID=&quot;2019112614294731179588&quot; Name=&quot;Datum&quot; Value=&quot;25. August 2021&quot;/&gt;&lt;Field UID=&quot;2019111313064731179378&quot; Name=&quot;BE_OurRefNo&quot; Value=&quot;&quot;/&gt;&lt;Field UID=&quot;2019111313074731179378&quot; Name=&quot;BE_YourRefN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Button&quot; IDName=&quot;Normal_Barrierefrei&quot; Icon=&quot;3546&quot; Label=&quot;&amp;lt;translate&amp;gt;Style.BE_Standard_Barrierefrei&amp;lt;/translate&amp;gt;&quot; Command=&quot;StyleApply&quot; Parameter=&quot;Standard barrierefrei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Allgemein_ohne_Absend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Bookmark Name=&quot;Nachtrag&quot; Label=&quot;&amp;lt;translate&amp;gt;SmartContent.Nachtrag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C97CE7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22448"/>
    <w:rsid w:val="000231B0"/>
    <w:rsid w:val="00023E45"/>
    <w:rsid w:val="00024529"/>
    <w:rsid w:val="000252CF"/>
    <w:rsid w:val="0002542A"/>
    <w:rsid w:val="00025E24"/>
    <w:rsid w:val="000260A8"/>
    <w:rsid w:val="00040CC5"/>
    <w:rsid w:val="00040FD6"/>
    <w:rsid w:val="00042314"/>
    <w:rsid w:val="00042D27"/>
    <w:rsid w:val="00043B70"/>
    <w:rsid w:val="00044A51"/>
    <w:rsid w:val="00044D14"/>
    <w:rsid w:val="00045131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156"/>
    <w:rsid w:val="000E2428"/>
    <w:rsid w:val="000E4BE2"/>
    <w:rsid w:val="000E4CA2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306"/>
    <w:rsid w:val="00186D97"/>
    <w:rsid w:val="00190973"/>
    <w:rsid w:val="00194326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8D5"/>
    <w:rsid w:val="001E29E4"/>
    <w:rsid w:val="001E44DA"/>
    <w:rsid w:val="001E4EFA"/>
    <w:rsid w:val="001E6E56"/>
    <w:rsid w:val="001F1DA8"/>
    <w:rsid w:val="001F25D1"/>
    <w:rsid w:val="001F5040"/>
    <w:rsid w:val="001F68ED"/>
    <w:rsid w:val="001F6D8F"/>
    <w:rsid w:val="002009FE"/>
    <w:rsid w:val="0020387E"/>
    <w:rsid w:val="002055FB"/>
    <w:rsid w:val="002104D5"/>
    <w:rsid w:val="00212C71"/>
    <w:rsid w:val="00213236"/>
    <w:rsid w:val="00215A28"/>
    <w:rsid w:val="00216B14"/>
    <w:rsid w:val="002171C3"/>
    <w:rsid w:val="002225F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4196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22D7"/>
    <w:rsid w:val="002C2B4F"/>
    <w:rsid w:val="002C343A"/>
    <w:rsid w:val="002C359A"/>
    <w:rsid w:val="002C4086"/>
    <w:rsid w:val="002D3DF6"/>
    <w:rsid w:val="002E0B33"/>
    <w:rsid w:val="002E54EB"/>
    <w:rsid w:val="002E5D46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4E9F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6B01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5886"/>
    <w:rsid w:val="00365931"/>
    <w:rsid w:val="00367DC7"/>
    <w:rsid w:val="003709F4"/>
    <w:rsid w:val="00372CB7"/>
    <w:rsid w:val="00372D83"/>
    <w:rsid w:val="00375C36"/>
    <w:rsid w:val="0038235C"/>
    <w:rsid w:val="00382C5E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29F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483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0099"/>
    <w:rsid w:val="004B5AB0"/>
    <w:rsid w:val="004B7284"/>
    <w:rsid w:val="004C4029"/>
    <w:rsid w:val="004C47DD"/>
    <w:rsid w:val="004C5E07"/>
    <w:rsid w:val="004C5FA6"/>
    <w:rsid w:val="004C6CF9"/>
    <w:rsid w:val="004D104D"/>
    <w:rsid w:val="004D3B32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501EBB"/>
    <w:rsid w:val="00504F82"/>
    <w:rsid w:val="00505833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304A"/>
    <w:rsid w:val="00524861"/>
    <w:rsid w:val="00527B3E"/>
    <w:rsid w:val="00530340"/>
    <w:rsid w:val="00530364"/>
    <w:rsid w:val="005322DF"/>
    <w:rsid w:val="00532FD6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5286"/>
    <w:rsid w:val="005A01A4"/>
    <w:rsid w:val="005A0CBF"/>
    <w:rsid w:val="005B0ADF"/>
    <w:rsid w:val="005B125B"/>
    <w:rsid w:val="005B312E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68E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115"/>
    <w:rsid w:val="006443AF"/>
    <w:rsid w:val="006549D1"/>
    <w:rsid w:val="00654C1F"/>
    <w:rsid w:val="006606D9"/>
    <w:rsid w:val="00663C99"/>
    <w:rsid w:val="0066460F"/>
    <w:rsid w:val="00664AB2"/>
    <w:rsid w:val="00665FFA"/>
    <w:rsid w:val="00666D33"/>
    <w:rsid w:val="0066771E"/>
    <w:rsid w:val="00670433"/>
    <w:rsid w:val="006712A4"/>
    <w:rsid w:val="00672E46"/>
    <w:rsid w:val="00672E7C"/>
    <w:rsid w:val="00673293"/>
    <w:rsid w:val="006753FE"/>
    <w:rsid w:val="00681715"/>
    <w:rsid w:val="0068258C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E75"/>
    <w:rsid w:val="00730FCB"/>
    <w:rsid w:val="00743D20"/>
    <w:rsid w:val="00747CBE"/>
    <w:rsid w:val="007514B9"/>
    <w:rsid w:val="007516F5"/>
    <w:rsid w:val="00752C45"/>
    <w:rsid w:val="0076101E"/>
    <w:rsid w:val="00761036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8DE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2D3C"/>
    <w:rsid w:val="0080554E"/>
    <w:rsid w:val="00805CA9"/>
    <w:rsid w:val="008064C5"/>
    <w:rsid w:val="00806E0D"/>
    <w:rsid w:val="00810944"/>
    <w:rsid w:val="00814495"/>
    <w:rsid w:val="00820152"/>
    <w:rsid w:val="008209EB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53FF3"/>
    <w:rsid w:val="00861E86"/>
    <w:rsid w:val="00861EC9"/>
    <w:rsid w:val="00862C68"/>
    <w:rsid w:val="00862F6F"/>
    <w:rsid w:val="00863A7D"/>
    <w:rsid w:val="00864007"/>
    <w:rsid w:val="008648C0"/>
    <w:rsid w:val="008649E5"/>
    <w:rsid w:val="00865C65"/>
    <w:rsid w:val="00866570"/>
    <w:rsid w:val="0087070C"/>
    <w:rsid w:val="00871D7C"/>
    <w:rsid w:val="008734EB"/>
    <w:rsid w:val="00873CE0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6A86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6219"/>
    <w:rsid w:val="008F02E6"/>
    <w:rsid w:val="008F2695"/>
    <w:rsid w:val="008F3E24"/>
    <w:rsid w:val="008F41DC"/>
    <w:rsid w:val="008F5A38"/>
    <w:rsid w:val="00904C14"/>
    <w:rsid w:val="00904CA5"/>
    <w:rsid w:val="00905132"/>
    <w:rsid w:val="00905189"/>
    <w:rsid w:val="00905966"/>
    <w:rsid w:val="00906BE0"/>
    <w:rsid w:val="009136E0"/>
    <w:rsid w:val="00917686"/>
    <w:rsid w:val="009227ED"/>
    <w:rsid w:val="00924872"/>
    <w:rsid w:val="00925789"/>
    <w:rsid w:val="0092600B"/>
    <w:rsid w:val="00926869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5D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26AC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CC5"/>
    <w:rsid w:val="00A76703"/>
    <w:rsid w:val="00A778A2"/>
    <w:rsid w:val="00A84437"/>
    <w:rsid w:val="00A86B39"/>
    <w:rsid w:val="00A87126"/>
    <w:rsid w:val="00A877C9"/>
    <w:rsid w:val="00A879A9"/>
    <w:rsid w:val="00A90526"/>
    <w:rsid w:val="00A90E6A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079A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0155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559"/>
    <w:rsid w:val="00B72AB6"/>
    <w:rsid w:val="00B75C6C"/>
    <w:rsid w:val="00B77B2D"/>
    <w:rsid w:val="00B80714"/>
    <w:rsid w:val="00B812A3"/>
    <w:rsid w:val="00B8168C"/>
    <w:rsid w:val="00B82901"/>
    <w:rsid w:val="00B87EB3"/>
    <w:rsid w:val="00B93B7B"/>
    <w:rsid w:val="00B970CE"/>
    <w:rsid w:val="00B97982"/>
    <w:rsid w:val="00BA045D"/>
    <w:rsid w:val="00BA601A"/>
    <w:rsid w:val="00BA64D1"/>
    <w:rsid w:val="00BA7D0F"/>
    <w:rsid w:val="00BB09EF"/>
    <w:rsid w:val="00BB243D"/>
    <w:rsid w:val="00BB50FB"/>
    <w:rsid w:val="00BB5AE4"/>
    <w:rsid w:val="00BB77AC"/>
    <w:rsid w:val="00BB7AE9"/>
    <w:rsid w:val="00BC6D2E"/>
    <w:rsid w:val="00BC77C2"/>
    <w:rsid w:val="00BD0CE1"/>
    <w:rsid w:val="00BD3162"/>
    <w:rsid w:val="00BD3AEC"/>
    <w:rsid w:val="00BD3C03"/>
    <w:rsid w:val="00BD42E7"/>
    <w:rsid w:val="00BD5B2C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1C0F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246"/>
    <w:rsid w:val="00C41F55"/>
    <w:rsid w:val="00C42D78"/>
    <w:rsid w:val="00C450FF"/>
    <w:rsid w:val="00C45CCD"/>
    <w:rsid w:val="00C46077"/>
    <w:rsid w:val="00C47BBB"/>
    <w:rsid w:val="00C50369"/>
    <w:rsid w:val="00C5096E"/>
    <w:rsid w:val="00C544A6"/>
    <w:rsid w:val="00C573AE"/>
    <w:rsid w:val="00C61874"/>
    <w:rsid w:val="00C62F4E"/>
    <w:rsid w:val="00C6359B"/>
    <w:rsid w:val="00C6514B"/>
    <w:rsid w:val="00C67212"/>
    <w:rsid w:val="00C67435"/>
    <w:rsid w:val="00C70241"/>
    <w:rsid w:val="00C7086A"/>
    <w:rsid w:val="00C7172D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97CE7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0527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5B39"/>
    <w:rsid w:val="00D05D50"/>
    <w:rsid w:val="00D12717"/>
    <w:rsid w:val="00D138B9"/>
    <w:rsid w:val="00D13EA0"/>
    <w:rsid w:val="00D1613B"/>
    <w:rsid w:val="00D24584"/>
    <w:rsid w:val="00D3043F"/>
    <w:rsid w:val="00D304F6"/>
    <w:rsid w:val="00D31073"/>
    <w:rsid w:val="00D31688"/>
    <w:rsid w:val="00D31DAF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3EBC"/>
    <w:rsid w:val="00D84383"/>
    <w:rsid w:val="00D92408"/>
    <w:rsid w:val="00DA0B56"/>
    <w:rsid w:val="00DA0B6D"/>
    <w:rsid w:val="00DA15EA"/>
    <w:rsid w:val="00DA2E79"/>
    <w:rsid w:val="00DA4779"/>
    <w:rsid w:val="00DA5457"/>
    <w:rsid w:val="00DA5607"/>
    <w:rsid w:val="00DA60EA"/>
    <w:rsid w:val="00DA6BED"/>
    <w:rsid w:val="00DB165B"/>
    <w:rsid w:val="00DB3298"/>
    <w:rsid w:val="00DB3538"/>
    <w:rsid w:val="00DB63CE"/>
    <w:rsid w:val="00DB6409"/>
    <w:rsid w:val="00DB693C"/>
    <w:rsid w:val="00DC3B6F"/>
    <w:rsid w:val="00DC63B1"/>
    <w:rsid w:val="00DD0E50"/>
    <w:rsid w:val="00DD2123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4C35"/>
    <w:rsid w:val="00E260B5"/>
    <w:rsid w:val="00E26C83"/>
    <w:rsid w:val="00E32CE3"/>
    <w:rsid w:val="00E3350A"/>
    <w:rsid w:val="00E34755"/>
    <w:rsid w:val="00E34B5F"/>
    <w:rsid w:val="00E3780B"/>
    <w:rsid w:val="00E40873"/>
    <w:rsid w:val="00E416B3"/>
    <w:rsid w:val="00E4294D"/>
    <w:rsid w:val="00E42DA0"/>
    <w:rsid w:val="00E4315D"/>
    <w:rsid w:val="00E500DC"/>
    <w:rsid w:val="00E506D3"/>
    <w:rsid w:val="00E5368A"/>
    <w:rsid w:val="00E53FC9"/>
    <w:rsid w:val="00E553E3"/>
    <w:rsid w:val="00E57C9A"/>
    <w:rsid w:val="00E6039C"/>
    <w:rsid w:val="00E604D0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6A77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D3293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EF37AB"/>
    <w:rsid w:val="00F00A94"/>
    <w:rsid w:val="00F01EF8"/>
    <w:rsid w:val="00F02750"/>
    <w:rsid w:val="00F03E9F"/>
    <w:rsid w:val="00F064FD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3B69"/>
    <w:rsid w:val="00F74059"/>
    <w:rsid w:val="00F7682B"/>
    <w:rsid w:val="00F810DA"/>
    <w:rsid w:val="00F8299B"/>
    <w:rsid w:val="00F83F7D"/>
    <w:rsid w:val="00F863A0"/>
    <w:rsid w:val="00F91E29"/>
    <w:rsid w:val="00F9553F"/>
    <w:rsid w:val="00F97B81"/>
    <w:rsid w:val="00FA01EE"/>
    <w:rsid w:val="00FA23B8"/>
    <w:rsid w:val="00FA41ED"/>
    <w:rsid w:val="00FB13B1"/>
    <w:rsid w:val="00FB179E"/>
    <w:rsid w:val="00FB1C56"/>
    <w:rsid w:val="00FB1D41"/>
    <w:rsid w:val="00FB2736"/>
    <w:rsid w:val="00FB645F"/>
    <w:rsid w:val="00FB671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707E"/>
    <w:rsid w:val="00FD7115"/>
    <w:rsid w:val="00FD78A4"/>
    <w:rsid w:val="00FE08FB"/>
    <w:rsid w:val="00FE3CC6"/>
    <w:rsid w:val="00FE7089"/>
    <w:rsid w:val="00FE72AD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3D0A652"/>
  <w15:docId w15:val="{3FB56213-8E4B-4276-AB05-89F1349F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CE7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 w:line="270" w:lineRule="atLeast"/>
      <w:outlineLvl w:val="2"/>
    </w:pPr>
    <w:rPr>
      <w:rFonts w:asciiTheme="majorHAnsi" w:eastAsiaTheme="majorEastAsia" w:hAnsiTheme="majorHAnsi" w:cstheme="majorBidi"/>
      <w:b/>
      <w:bCs/>
      <w:spacing w:val="2"/>
      <w:sz w:val="21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 w:line="270" w:lineRule="atLeast"/>
      <w:outlineLvl w:val="3"/>
    </w:pPr>
    <w:rPr>
      <w:rFonts w:asciiTheme="majorHAnsi" w:eastAsiaTheme="majorEastAsia" w:hAnsiTheme="majorHAnsi" w:cstheme="majorBidi"/>
      <w:b/>
      <w:spacing w:val="2"/>
      <w:sz w:val="21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 w:line="270" w:lineRule="atLeast"/>
      <w:outlineLvl w:val="4"/>
    </w:pPr>
    <w:rPr>
      <w:rFonts w:asciiTheme="majorHAnsi" w:eastAsiaTheme="majorEastAsia" w:hAnsiTheme="majorHAnsi" w:cstheme="majorBidi"/>
      <w:b/>
      <w:spacing w:val="2"/>
      <w:sz w:val="2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 w:line="270" w:lineRule="atLeast"/>
      <w:outlineLvl w:val="5"/>
    </w:pPr>
    <w:rPr>
      <w:rFonts w:asciiTheme="majorHAnsi" w:eastAsiaTheme="majorEastAsia" w:hAnsiTheme="majorHAnsi" w:cstheme="majorBidi"/>
      <w:b/>
      <w:bCs/>
      <w:spacing w:val="2"/>
      <w:sz w:val="2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 w:line="270" w:lineRule="atLeast"/>
      <w:outlineLvl w:val="6"/>
    </w:pPr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 w:line="270" w:lineRule="atLeast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 w:line="270" w:lineRule="atLeast"/>
      <w:outlineLvl w:val="8"/>
    </w:pPr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</w:pPr>
    <w:rPr>
      <w:rFonts w:asciiTheme="minorHAnsi" w:eastAsiaTheme="minorHAnsi" w:hAnsiTheme="minorHAnsi" w:cs="System"/>
      <w:bCs/>
      <w:noProof/>
      <w:spacing w:val="2"/>
      <w:sz w:val="13"/>
      <w:szCs w:val="17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</w:pPr>
    <w:rPr>
      <w:rFonts w:asciiTheme="minorHAnsi" w:eastAsiaTheme="minorHAnsi" w:hAnsiTheme="minorHAnsi" w:cs="System"/>
      <w:bCs/>
      <w:spacing w:val="2"/>
      <w:sz w:val="13"/>
      <w:szCs w:val="13"/>
      <w:lang w:val="de-CH" w:eastAsia="en-US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bCs/>
      <w:color w:val="000000"/>
      <w:spacing w:val="2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semiHidden/>
    <w:rsid w:val="009C67A8"/>
    <w:pPr>
      <w:spacing w:line="270" w:lineRule="atLeast"/>
      <w:ind w:left="720"/>
      <w:contextualSpacing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  <w:lang w:val="de-CH" w:eastAsia="en-US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szCs w:val="22"/>
      <w:lang w:val="de-CH"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</w:pPr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 w:eastAsia="en-US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semiHidden/>
    <w:unhideWhenUsed/>
    <w:rsid w:val="00E22965"/>
    <w:pPr>
      <w:spacing w:line="162" w:lineRule="atLeast"/>
    </w:pPr>
    <w:rPr>
      <w:rFonts w:asciiTheme="minorHAnsi" w:eastAsiaTheme="minorHAnsi" w:hAnsiTheme="minorHAnsi" w:cs="System"/>
      <w:bCs/>
      <w:spacing w:val="2"/>
      <w:sz w:val="13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/>
    </w:pPr>
    <w:rPr>
      <w:rFonts w:asciiTheme="minorHAnsi" w:eastAsiaTheme="minorHAnsi" w:hAnsiTheme="minorHAnsi" w:cs="System"/>
      <w:bCs/>
      <w:iCs/>
      <w:spacing w:val="2"/>
      <w:sz w:val="17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rFonts w:asciiTheme="minorHAnsi" w:eastAsiaTheme="minorHAnsi" w:hAnsiTheme="minorHAnsi" w:cs="System"/>
      <w:b/>
      <w:bCs/>
      <w:spacing w:val="2"/>
      <w:sz w:val="17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2"/>
      <w:sz w:val="17"/>
      <w:szCs w:val="22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spacing w:line="270" w:lineRule="atLeast"/>
      <w:ind w:left="284" w:hanging="284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-10"/>
      <w:sz w:val="17"/>
      <w:szCs w:val="22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  <w:szCs w:val="22"/>
      <w:lang w:val="de-CH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rFonts w:asciiTheme="minorHAnsi" w:eastAsiaTheme="minorHAnsi" w:hAnsiTheme="minorHAnsi" w:cs="System"/>
      <w:bCs/>
      <w:spacing w:val="2"/>
      <w:sz w:val="26"/>
      <w:szCs w:val="26"/>
      <w:lang w:val="de-CH" w:eastAsia="en-US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</w:pPr>
    <w:rPr>
      <w:rFonts w:eastAsia="Arial" w:cs="Arial"/>
      <w:bCs/>
      <w:sz w:val="21"/>
      <w:szCs w:val="21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B30155"/>
    <w:pPr>
      <w:tabs>
        <w:tab w:val="left" w:pos="181"/>
      </w:tabs>
      <w:adjustRightInd w:val="0"/>
      <w:snapToGrid w:val="0"/>
      <w:spacing w:line="180" w:lineRule="auto"/>
      <w:contextualSpacing/>
    </w:pPr>
    <w:rPr>
      <w:color w:val="FFFFFF" w:themeColor="background1"/>
      <w:sz w:val="2"/>
      <w:szCs w:val="24"/>
      <w:lang w:val="de-CH"/>
    </w:rPr>
  </w:style>
  <w:style w:type="paragraph" w:customStyle="1" w:styleId="Rcksendeadresse">
    <w:name w:val="Rücksendeadresse"/>
    <w:basedOn w:val="Standard"/>
    <w:qFormat/>
    <w:rsid w:val="00443483"/>
    <w:pPr>
      <w:pBdr>
        <w:bottom w:val="single" w:sz="6" w:space="5" w:color="auto"/>
      </w:pBdr>
      <w:spacing w:after="40" w:line="220" w:lineRule="atLeast"/>
      <w:contextualSpacing/>
    </w:pPr>
    <w:rPr>
      <w:sz w:val="13"/>
      <w:szCs w:val="22"/>
      <w:lang w:val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Referenzbarrierefrei">
    <w:name w:val="Referenz barrierefrei"/>
    <w:basedOn w:val="Text85pt"/>
    <w:qFormat/>
    <w:rsid w:val="00862C68"/>
    <w:pPr>
      <w:spacing w:after="540"/>
    </w:pPr>
  </w:style>
  <w:style w:type="paragraph" w:customStyle="1" w:styleId="Standardbarrierefrei">
    <w:name w:val="Standard barrierefrei"/>
    <w:basedOn w:val="Standard"/>
    <w:qFormat/>
    <w:rsid w:val="00186306"/>
    <w:pPr>
      <w:spacing w:after="27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Grussformelvorbarrierefrei">
    <w:name w:val="Grussformel vor barrierefrei"/>
    <w:basedOn w:val="Standard"/>
    <w:qFormat/>
    <w:rsid w:val="00862C68"/>
    <w:pPr>
      <w:spacing w:before="81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UnterschriftenblockAbteilungbarrierefrei">
    <w:name w:val="Unterschriftenblock Abteilung barrierefrei"/>
    <w:basedOn w:val="Standard"/>
    <w:qFormat/>
    <w:rsid w:val="00862C68"/>
    <w:pPr>
      <w:spacing w:after="81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UnterschriftenblockPersonbarrierefrei">
    <w:name w:val="Unterschriftenblock Person barrierefrei"/>
    <w:basedOn w:val="Standard"/>
    <w:qFormat/>
    <w:rsid w:val="00862C68"/>
    <w:pPr>
      <w:spacing w:after="54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5AC83B9AE47B7B2F58D24E0D22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0659B-9FF5-4F31-998B-C413ADA032D4}"/>
      </w:docPartPr>
      <w:docPartBody>
        <w:p w:rsidR="008562E7" w:rsidRDefault="00CC1253" w:rsidP="00CC1253">
          <w:pPr>
            <w:pStyle w:val="B505AC83B9AE47B7B2F58D24E0D22D77"/>
          </w:pPr>
          <w:r w:rsidRPr="008B0C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53"/>
    <w:rsid w:val="008562E7"/>
    <w:rsid w:val="00C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253"/>
    <w:rPr>
      <w:color w:val="808080"/>
    </w:rPr>
  </w:style>
  <w:style w:type="paragraph" w:customStyle="1" w:styleId="82CC845D78C140F19952A85ACC17BAF4">
    <w:name w:val="82CC845D78C140F19952A85ACC17BAF4"/>
  </w:style>
  <w:style w:type="paragraph" w:customStyle="1" w:styleId="ADA1EB9CAFF744CA9713BCEC0FD3FE61">
    <w:name w:val="ADA1EB9CAFF744CA9713BCEC0FD3FE61"/>
  </w:style>
  <w:style w:type="paragraph" w:customStyle="1" w:styleId="52717DAC819C4CA2870954ECBB8A9A9B">
    <w:name w:val="52717DAC819C4CA2870954ECBB8A9A9B"/>
  </w:style>
  <w:style w:type="paragraph" w:customStyle="1" w:styleId="66226D8D04024B679C1C3A22181D531F">
    <w:name w:val="66226D8D04024B679C1C3A22181D531F"/>
  </w:style>
  <w:style w:type="paragraph" w:customStyle="1" w:styleId="EA9D46F68EB4474294B17E94CC6ECDF1">
    <w:name w:val="EA9D46F68EB4474294B17E94CC6ECDF1"/>
  </w:style>
  <w:style w:type="paragraph" w:customStyle="1" w:styleId="803ABD3611D34274A50628AD66D10F92">
    <w:name w:val="803ABD3611D34274A50628AD66D10F92"/>
  </w:style>
  <w:style w:type="paragraph" w:customStyle="1" w:styleId="15508B85A22E456F8367F0C607764C26">
    <w:name w:val="15508B85A22E456F8367F0C607764C26"/>
  </w:style>
  <w:style w:type="paragraph" w:customStyle="1" w:styleId="B2F5C32351E74F0AAFDB6B3A7754B233">
    <w:name w:val="B2F5C32351E74F0AAFDB6B3A7754B233"/>
  </w:style>
  <w:style w:type="paragraph" w:customStyle="1" w:styleId="FFAAA6BD529B433D86F07C71DDEF0973">
    <w:name w:val="FFAAA6BD529B433D86F07C71DDEF0973"/>
  </w:style>
  <w:style w:type="paragraph" w:customStyle="1" w:styleId="2B9F533A24D4480F8AA7CE516FDE18EC">
    <w:name w:val="2B9F533A24D4480F8AA7CE516FDE18EC"/>
  </w:style>
  <w:style w:type="paragraph" w:customStyle="1" w:styleId="B505AC83B9AE47B7B2F58D24E0D22D77">
    <w:name w:val="B505AC83B9AE47B7B2F58D24E0D22D77"/>
    <w:rsid w:val="00CC1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AddressBlock>Gesundheits-, Sozial- und Integrationsdirektion   
Amt für Integration und Soziales   
</AddressBlock>
  <Signature1Block/>
  <Signature2Block/>
  <Organisationseinheit1/>
  <Organisationseinheit2/>
  <CustomField.BE_YourRefNo/>
  <CustomField.BE_OurRefNo/>
  <Abteilung_1/>
  <Abteilung_2/>
  <CustomField.Datum>25. August 2021</CustomField.Datum>
</officeatwork>
</file>

<file path=customXml/item5.xml><?xml version="1.0" encoding="utf-8"?>
<officeatwork xmlns="http://schemas.officeatwork.com/Formulas">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71EAECF9-1A62-49AF-B1A6-3E8D2A67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Gilgen Christoph, GEF-ZV-SOA</dc:creator>
  <cp:keywords/>
  <dc:description>Dokumentennummer</dc:description>
  <cp:lastModifiedBy>Gilgen Christoph, GSI-AIS</cp:lastModifiedBy>
  <cp:revision>36</cp:revision>
  <cp:lastPrinted>2021-09-29T07:07:00Z</cp:lastPrinted>
  <dcterms:created xsi:type="dcterms:W3CDTF">2021-08-25T16:07:00Z</dcterms:created>
  <dcterms:modified xsi:type="dcterms:W3CDTF">2021-09-29T07:07:00Z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Text">
    <vt:lpwstr>[Text]</vt:lpwstr>
  </property>
  <property fmtid="{D5CDD505-2E9C-101B-9397-08002B2CF9AE}" pid="6" name="Doc.CopyTo">
    <vt:lpwstr/>
  </property>
  <property fmtid="{D5CDD505-2E9C-101B-9397-08002B2CF9AE}" pid="7" name="KESB/APEA">
    <vt:lpwstr/>
  </property>
  <property fmtid="{D5CDD505-2E9C-101B-9397-08002B2CF9AE}" pid="8" name="CustomField.pfad">
    <vt:lpwstr>Keine Angaben</vt:lpwstr>
  </property>
</Properties>
</file>