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AB" w:rsidRDefault="00EF37AB" w:rsidP="00532FD6">
      <w:pPr>
        <w:pStyle w:val="1pt"/>
        <w:sectPr w:rsidR="00EF37AB" w:rsidSect="0099518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p w:rsidR="0099518D" w:rsidRDefault="0099518D" w:rsidP="0099518D">
      <w:pPr>
        <w:jc w:val="right"/>
        <w:rPr>
          <w:b/>
          <w:lang w:val="de-CH"/>
        </w:rPr>
      </w:pPr>
      <w:bookmarkStart w:id="0" w:name="Nachtrag"/>
      <w:bookmarkEnd w:id="0"/>
      <w:r w:rsidRPr="00F7790D">
        <w:rPr>
          <w:b/>
          <w:lang w:val="de-CH"/>
        </w:rPr>
        <w:t>Formular 1</w:t>
      </w:r>
    </w:p>
    <w:p w:rsidR="0099518D" w:rsidRDefault="0099518D" w:rsidP="0099518D">
      <w:pPr>
        <w:jc w:val="right"/>
        <w:rPr>
          <w:b/>
          <w:lang w:val="de-CH"/>
        </w:rPr>
      </w:pPr>
    </w:p>
    <w:p w:rsidR="0099518D" w:rsidRPr="00F7790D" w:rsidRDefault="0099518D" w:rsidP="0099518D">
      <w:pPr>
        <w:jc w:val="right"/>
        <w:rPr>
          <w:b/>
          <w:lang w:val="de-CH"/>
        </w:rPr>
      </w:pPr>
    </w:p>
    <w:p w:rsidR="0099518D" w:rsidRPr="007A38C8" w:rsidRDefault="0099518D" w:rsidP="0099518D">
      <w:pPr>
        <w:pStyle w:val="berschrift1"/>
        <w:rPr>
          <w:sz w:val="24"/>
        </w:rPr>
      </w:pPr>
      <w:r w:rsidRPr="007A38C8">
        <w:rPr>
          <w:sz w:val="24"/>
        </w:rPr>
        <w:t>Kurzbericht Psychotherapie (erste Tranche max. 30 Stunden)</w:t>
      </w:r>
    </w:p>
    <w:p w:rsidR="0099518D" w:rsidRDefault="0099518D" w:rsidP="0099518D"/>
    <w:p w:rsidR="0099518D" w:rsidRDefault="0099518D" w:rsidP="0099518D"/>
    <w:p w:rsidR="0099518D" w:rsidRDefault="0099518D" w:rsidP="0099518D"/>
    <w:p w:rsidR="0099518D" w:rsidRDefault="0099518D" w:rsidP="0099518D">
      <w:pPr>
        <w:rPr>
          <w:lang w:val="de-CH"/>
        </w:rPr>
      </w:pPr>
      <w:r>
        <w:rPr>
          <w:lang w:val="de-CH"/>
        </w:rPr>
        <w:t>Das Formular ist vollständig auszufüllen und als Beilage zum eigentlichen Gesuch um Kostenbeiträge für die längerfristige Hilfe Dritter</w:t>
      </w:r>
      <w:r>
        <w:rPr>
          <w:rStyle w:val="Funotenzeichen"/>
        </w:rPr>
        <w:footnoteReference w:id="1"/>
      </w:r>
      <w:r>
        <w:rPr>
          <w:lang w:val="de-CH"/>
        </w:rPr>
        <w:t xml:space="preserve"> beim Amt für Integration und Soziales des Kantons Bern einzureichen.</w:t>
      </w:r>
    </w:p>
    <w:p w:rsidR="0099518D" w:rsidRDefault="0099518D" w:rsidP="0099518D">
      <w:pPr>
        <w:rPr>
          <w:lang w:val="de-CH"/>
        </w:rPr>
      </w:pPr>
    </w:p>
    <w:p w:rsidR="0099518D" w:rsidRDefault="0099518D" w:rsidP="0099518D">
      <w:pPr>
        <w:rPr>
          <w:lang w:val="de-CH"/>
        </w:rPr>
      </w:pPr>
    </w:p>
    <w:p w:rsidR="0099518D" w:rsidRDefault="0099518D" w:rsidP="0099518D">
      <w:pPr>
        <w:rPr>
          <w:lang w:val="de-CH"/>
        </w:rPr>
      </w:pPr>
    </w:p>
    <w:p w:rsidR="0099518D" w:rsidRPr="007A38C8" w:rsidRDefault="0099518D" w:rsidP="0099518D">
      <w:pPr>
        <w:pStyle w:val="berschrift3"/>
        <w:rPr>
          <w:b w:val="0"/>
          <w:bCs w:val="0"/>
          <w:sz w:val="22"/>
        </w:rPr>
      </w:pPr>
      <w:r w:rsidRPr="007A38C8">
        <w:rPr>
          <w:b w:val="0"/>
          <w:bCs w:val="0"/>
          <w:sz w:val="22"/>
        </w:rPr>
        <w:t>Name / Vorname / Geburtsdatum des Opfers</w:t>
      </w:r>
    </w:p>
    <w:sdt>
      <w:sdtPr>
        <w:rPr>
          <w:u w:val="single"/>
        </w:rPr>
        <w:id w:val="9279948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>
      <w:pPr>
        <w:rPr>
          <w:lang w:val="de-CH"/>
        </w:rPr>
      </w:pPr>
    </w:p>
    <w:p w:rsidR="0099518D" w:rsidRDefault="0099518D" w:rsidP="0099518D">
      <w:pPr>
        <w:rPr>
          <w:lang w:val="de-CH"/>
        </w:rPr>
      </w:pPr>
    </w:p>
    <w:p w:rsidR="0099518D" w:rsidRPr="007A38C8" w:rsidRDefault="0099518D" w:rsidP="0099518D">
      <w:pPr>
        <w:pStyle w:val="berschrift3"/>
        <w:rPr>
          <w:b w:val="0"/>
          <w:bCs w:val="0"/>
          <w:sz w:val="22"/>
        </w:rPr>
      </w:pPr>
      <w:r w:rsidRPr="007A38C8">
        <w:rPr>
          <w:b w:val="0"/>
          <w:bCs w:val="0"/>
          <w:sz w:val="22"/>
        </w:rPr>
        <w:t>Unmittelbarer Zusammenhang zwischen Straftat und Notwendigkeit der Therapie</w:t>
      </w:r>
    </w:p>
    <w:sdt>
      <w:sdtPr>
        <w:rPr>
          <w:u w:val="single"/>
        </w:rPr>
        <w:id w:val="9279949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/>
    <w:p w:rsidR="0099518D" w:rsidRDefault="0099518D" w:rsidP="0099518D"/>
    <w:p w:rsidR="0099518D" w:rsidRPr="007A38C8" w:rsidRDefault="0099518D" w:rsidP="0099518D">
      <w:pPr>
        <w:pStyle w:val="berschrift3"/>
        <w:rPr>
          <w:b w:val="0"/>
          <w:bCs w:val="0"/>
          <w:sz w:val="22"/>
        </w:rPr>
      </w:pPr>
      <w:r w:rsidRPr="007A38C8">
        <w:rPr>
          <w:b w:val="0"/>
          <w:bCs w:val="0"/>
          <w:sz w:val="22"/>
        </w:rPr>
        <w:t>Beschwerdebild / Diagnose</w:t>
      </w:r>
    </w:p>
    <w:sdt>
      <w:sdtPr>
        <w:rPr>
          <w:u w:val="single"/>
        </w:rPr>
        <w:id w:val="9279952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/>
    <w:p w:rsidR="0099518D" w:rsidRDefault="0099518D" w:rsidP="0099518D"/>
    <w:p w:rsidR="0099518D" w:rsidRPr="00CB6CE2" w:rsidRDefault="0099518D" w:rsidP="0099518D">
      <w:pPr>
        <w:pStyle w:val="berschrift3"/>
        <w:rPr>
          <w:b w:val="0"/>
          <w:bCs w:val="0"/>
          <w:sz w:val="22"/>
        </w:rPr>
      </w:pPr>
      <w:r w:rsidRPr="00CB6CE2">
        <w:rPr>
          <w:b w:val="0"/>
          <w:bCs w:val="0"/>
          <w:sz w:val="22"/>
        </w:rPr>
        <w:t>Komorbidität</w:t>
      </w:r>
      <w:r>
        <w:rPr>
          <w:b w:val="0"/>
          <w:bCs w:val="0"/>
          <w:sz w:val="22"/>
        </w:rPr>
        <w:t xml:space="preserve"> </w:t>
      </w:r>
      <w:r w:rsidRPr="00CB6CE2">
        <w:rPr>
          <w:b w:val="0"/>
          <w:bCs w:val="0"/>
          <w:sz w:val="22"/>
        </w:rPr>
        <w:t>/ vorbestehende psychische Störungen / Anteil am aktuellen Krankheitsbild</w:t>
      </w:r>
    </w:p>
    <w:sdt>
      <w:sdtPr>
        <w:rPr>
          <w:u w:val="single"/>
        </w:rPr>
        <w:id w:val="9279953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/>
    <w:p w:rsidR="0099518D" w:rsidRDefault="0099518D" w:rsidP="0099518D"/>
    <w:p w:rsidR="0099518D" w:rsidRPr="007A38C8" w:rsidRDefault="0099518D" w:rsidP="0099518D">
      <w:pPr>
        <w:pStyle w:val="berschrift3"/>
        <w:rPr>
          <w:b w:val="0"/>
          <w:bCs w:val="0"/>
          <w:sz w:val="22"/>
        </w:rPr>
      </w:pPr>
      <w:r w:rsidRPr="007A38C8">
        <w:rPr>
          <w:b w:val="0"/>
          <w:bCs w:val="0"/>
          <w:sz w:val="22"/>
        </w:rPr>
        <w:t>Psychotraumatologisches Therapiekonzept und Therapieplan (inkl. Angaben zur voraussichtlichen Dauer der Therapie und Anzahl Sitzungen)</w:t>
      </w:r>
    </w:p>
    <w:sdt>
      <w:sdtPr>
        <w:rPr>
          <w:u w:val="single"/>
        </w:rPr>
        <w:id w:val="9279954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/>
    <w:p w:rsidR="0099518D" w:rsidRDefault="0099518D" w:rsidP="0099518D">
      <w:bookmarkStart w:id="1" w:name="_GoBack"/>
      <w:bookmarkEnd w:id="1"/>
    </w:p>
    <w:p w:rsidR="0099518D" w:rsidRPr="00CA66E9" w:rsidRDefault="0099518D" w:rsidP="0099518D">
      <w:pPr>
        <w:pStyle w:val="berschrift3"/>
        <w:rPr>
          <w:b w:val="0"/>
          <w:bCs w:val="0"/>
          <w:sz w:val="22"/>
        </w:rPr>
      </w:pPr>
      <w:r w:rsidRPr="00CA66E9">
        <w:rPr>
          <w:b w:val="0"/>
          <w:bCs w:val="0"/>
          <w:sz w:val="22"/>
        </w:rPr>
        <w:t>Grund für Weiterführung der Therapie</w:t>
      </w:r>
    </w:p>
    <w:sdt>
      <w:sdtPr>
        <w:rPr>
          <w:u w:val="single"/>
        </w:rPr>
        <w:id w:val="9279955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/>
    <w:p w:rsidR="0099518D" w:rsidRDefault="0099518D" w:rsidP="0099518D"/>
    <w:p w:rsidR="0099518D" w:rsidRPr="00CA66E9" w:rsidRDefault="0099518D" w:rsidP="0099518D">
      <w:pPr>
        <w:pStyle w:val="berschrift3"/>
        <w:rPr>
          <w:b w:val="0"/>
          <w:bCs w:val="0"/>
          <w:sz w:val="22"/>
        </w:rPr>
      </w:pPr>
      <w:r w:rsidRPr="00CA66E9">
        <w:rPr>
          <w:b w:val="0"/>
          <w:bCs w:val="0"/>
          <w:sz w:val="22"/>
        </w:rPr>
        <w:t>Ziele / Prognosen</w:t>
      </w:r>
    </w:p>
    <w:sdt>
      <w:sdtPr>
        <w:rPr>
          <w:u w:val="single"/>
        </w:rPr>
        <w:id w:val="9279956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>
      <w:pPr>
        <w:pStyle w:val="berschrift3"/>
        <w:spacing w:before="0" w:after="0"/>
        <w:rPr>
          <w:b w:val="0"/>
          <w:bCs w:val="0"/>
          <w:sz w:val="22"/>
        </w:rPr>
      </w:pPr>
    </w:p>
    <w:p w:rsidR="0099518D" w:rsidRPr="00352BC0" w:rsidRDefault="0099518D" w:rsidP="0099518D"/>
    <w:p w:rsidR="0099518D" w:rsidRPr="00CA66E9" w:rsidRDefault="0099518D" w:rsidP="0099518D">
      <w:pPr>
        <w:pStyle w:val="berschrift3"/>
        <w:rPr>
          <w:b w:val="0"/>
          <w:bCs w:val="0"/>
          <w:sz w:val="22"/>
        </w:rPr>
      </w:pPr>
      <w:r w:rsidRPr="00CA66E9">
        <w:rPr>
          <w:b w:val="0"/>
          <w:bCs w:val="0"/>
          <w:sz w:val="22"/>
        </w:rPr>
        <w:t>Andere laufende Behandlungen für das gleiche Beschwerdebild (Wenn ja: Welche Behandlung? Bei wem?)</w:t>
      </w:r>
    </w:p>
    <w:sdt>
      <w:sdtPr>
        <w:rPr>
          <w:u w:val="single"/>
        </w:rPr>
        <w:id w:val="9279957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Pr="00636E5B" w:rsidRDefault="0099518D" w:rsidP="0099518D"/>
    <w:p w:rsidR="0099518D" w:rsidRPr="00F1365C" w:rsidRDefault="0099518D" w:rsidP="0099518D">
      <w:pPr>
        <w:rPr>
          <w:lang w:val="de-CH"/>
        </w:rPr>
      </w:pPr>
    </w:p>
    <w:p w:rsidR="0099518D" w:rsidRDefault="0099518D" w:rsidP="0099518D">
      <w:pPr>
        <w:rPr>
          <w:lang w:val="de-CH"/>
        </w:rPr>
      </w:pPr>
    </w:p>
    <w:p w:rsidR="0099518D" w:rsidRDefault="0099518D" w:rsidP="0099518D">
      <w:pPr>
        <w:rPr>
          <w:lang w:val="de-CH"/>
        </w:rPr>
      </w:pPr>
    </w:p>
    <w:p w:rsidR="0099518D" w:rsidRDefault="0099518D" w:rsidP="0099518D">
      <w:pPr>
        <w:tabs>
          <w:tab w:val="left" w:pos="3960"/>
          <w:tab w:val="left" w:pos="5940"/>
        </w:tabs>
        <w:rPr>
          <w:lang w:val="de-CH"/>
        </w:rPr>
      </w:pPr>
      <w:r>
        <w:rPr>
          <w:lang w:val="de-CH"/>
        </w:rPr>
        <w:t>Der / Die Unterzeichnende arbeitet</w:t>
      </w:r>
      <w:r>
        <w:rPr>
          <w:lang w:val="de-CH"/>
        </w:rPr>
        <w:tab/>
      </w:r>
      <w:r w:rsidRPr="00E533EC">
        <w:rPr>
          <w:rFonts w:cs="Arial"/>
          <w:szCs w:val="22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3EC">
        <w:rPr>
          <w:rFonts w:cs="Arial"/>
          <w:szCs w:val="22"/>
          <w:lang w:eastAsia="en-US"/>
        </w:rPr>
        <w:instrText xml:space="preserve"> FORMCHECKBOX </w:instrText>
      </w:r>
      <w:r>
        <w:rPr>
          <w:rFonts w:cs="Arial"/>
          <w:szCs w:val="22"/>
          <w:lang w:eastAsia="en-US"/>
        </w:rPr>
      </w:r>
      <w:r>
        <w:rPr>
          <w:rFonts w:cs="Arial"/>
          <w:szCs w:val="22"/>
          <w:lang w:eastAsia="en-US"/>
        </w:rPr>
        <w:fldChar w:fldCharType="separate"/>
      </w:r>
      <w:r w:rsidRPr="00E533EC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  <w:lang w:eastAsia="en-US"/>
        </w:rPr>
        <w:t xml:space="preserve"> nicht delegiert</w:t>
      </w:r>
      <w:r>
        <w:rPr>
          <w:rFonts w:cs="Arial"/>
          <w:szCs w:val="22"/>
          <w:lang w:eastAsia="en-US"/>
        </w:rPr>
        <w:tab/>
      </w:r>
      <w:r w:rsidRPr="00E533EC">
        <w:rPr>
          <w:rFonts w:cs="Arial"/>
          <w:szCs w:val="22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3EC">
        <w:rPr>
          <w:rFonts w:cs="Arial"/>
          <w:szCs w:val="22"/>
          <w:lang w:eastAsia="en-US"/>
        </w:rPr>
        <w:instrText xml:space="preserve"> FORMCHECKBOX </w:instrText>
      </w:r>
      <w:r>
        <w:rPr>
          <w:rFonts w:cs="Arial"/>
          <w:szCs w:val="22"/>
          <w:lang w:eastAsia="en-US"/>
        </w:rPr>
      </w:r>
      <w:r>
        <w:rPr>
          <w:rFonts w:cs="Arial"/>
          <w:szCs w:val="22"/>
          <w:lang w:eastAsia="en-US"/>
        </w:rPr>
        <w:fldChar w:fldCharType="separate"/>
      </w:r>
      <w:r w:rsidRPr="00E533EC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  <w:lang w:eastAsia="en-US"/>
        </w:rPr>
        <w:t xml:space="preserve"> delegiert</w:t>
      </w:r>
    </w:p>
    <w:p w:rsidR="0099518D" w:rsidRDefault="0099518D" w:rsidP="0099518D">
      <w:pPr>
        <w:rPr>
          <w:lang w:val="de-CH"/>
        </w:rPr>
      </w:pPr>
    </w:p>
    <w:p w:rsidR="0099518D" w:rsidRDefault="0099518D" w:rsidP="0099518D">
      <w:pPr>
        <w:rPr>
          <w:lang w:val="de-CH"/>
        </w:rPr>
      </w:pPr>
    </w:p>
    <w:p w:rsidR="0099518D" w:rsidRDefault="0099518D" w:rsidP="0099518D">
      <w:pPr>
        <w:rPr>
          <w:lang w:val="de-CH"/>
        </w:rPr>
      </w:pPr>
    </w:p>
    <w:p w:rsidR="0099518D" w:rsidRPr="00F1365C" w:rsidRDefault="0099518D" w:rsidP="0099518D">
      <w:pPr>
        <w:rPr>
          <w:lang w:val="de-CH"/>
        </w:rPr>
      </w:pPr>
      <w:r>
        <w:rPr>
          <w:lang w:val="de-CH"/>
        </w:rPr>
        <w:t>Name und Adresse des Therapeuten / der Therapeutin</w:t>
      </w:r>
      <w:r w:rsidRPr="00F1365C">
        <w:rPr>
          <w:lang w:val="de-CH"/>
        </w:rPr>
        <w:t>:</w:t>
      </w:r>
    </w:p>
    <w:sdt>
      <w:sdtPr>
        <w:rPr>
          <w:u w:val="single"/>
        </w:rPr>
        <w:id w:val="9279958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99518D" w:rsidRDefault="0099518D" w:rsidP="0099518D"/>
    <w:p w:rsidR="0099518D" w:rsidRDefault="0099518D" w:rsidP="0099518D"/>
    <w:p w:rsidR="0099518D" w:rsidRDefault="0099518D" w:rsidP="0099518D"/>
    <w:p w:rsidR="0099518D" w:rsidRPr="00F1365C" w:rsidRDefault="0099518D" w:rsidP="0099518D">
      <w:pPr>
        <w:rPr>
          <w:lang w:val="de-CH"/>
        </w:rPr>
      </w:pPr>
      <w:r w:rsidRPr="00F1365C">
        <w:rPr>
          <w:lang w:val="de-CH"/>
        </w:rPr>
        <w:t>Ort und Datum:</w:t>
      </w:r>
      <w:r w:rsidRPr="00F1365C">
        <w:rPr>
          <w:lang w:val="de-CH"/>
        </w:rPr>
        <w:tab/>
        <w:t>Unterschrift:</w:t>
      </w:r>
    </w:p>
    <w:sdt>
      <w:sdtPr>
        <w:rPr>
          <w:u w:val="single"/>
        </w:rPr>
        <w:id w:val="9279959"/>
        <w:placeholder>
          <w:docPart w:val="CE7FC797FD1B4092922A4A505B147225"/>
        </w:placeholder>
        <w:text/>
      </w:sdtPr>
      <w:sdtContent>
        <w:p w:rsidR="0099518D" w:rsidRDefault="0099518D" w:rsidP="0099518D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02D3C" w:rsidRDefault="00802D3C" w:rsidP="0099518D"/>
    <w:sectPr w:rsidR="00802D3C" w:rsidSect="0099518D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8D" w:rsidRPr="0099518D" w:rsidRDefault="0099518D">
      <w:pPr>
        <w:rPr>
          <w:lang w:val="de-CH"/>
        </w:rPr>
      </w:pPr>
      <w:r w:rsidRPr="0099518D">
        <w:rPr>
          <w:lang w:val="de-CH"/>
        </w:rPr>
        <w:separator/>
      </w:r>
    </w:p>
  </w:endnote>
  <w:endnote w:type="continuationSeparator" w:id="0">
    <w:p w:rsidR="0099518D" w:rsidRPr="0099518D" w:rsidRDefault="0099518D">
      <w:pPr>
        <w:rPr>
          <w:lang w:val="de-CH"/>
        </w:rPr>
      </w:pPr>
      <w:r w:rsidRPr="0099518D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99518D" w:rsidTr="00443483">
      <w:tc>
        <w:tcPr>
          <w:tcW w:w="7938" w:type="dxa"/>
        </w:tcPr>
        <w:p w:rsidR="00827488" w:rsidRPr="0099518D" w:rsidRDefault="00827488" w:rsidP="00827488">
          <w:pPr>
            <w:pStyle w:val="Fuzeile"/>
            <w:rPr>
              <w:lang w:val="de-CH"/>
            </w:rPr>
          </w:pP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="Nur Dateiname"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   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="Pfad und Dateiname"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 </w:instrText>
          </w:r>
          <w:r w:rsidR="00F5408D" w:rsidRPr="0099518D">
            <w:rPr>
              <w:noProof/>
              <w:lang w:val="de-CH"/>
            </w:rPr>
            <w:instrText xml:space="preserve"> </w:instrText>
          </w:r>
          <w:r w:rsidR="00530364" w:rsidRPr="0099518D">
            <w:rPr>
              <w:noProof/>
              <w:lang w:val="de-CH"/>
            </w:rPr>
            <w:instrText>\p</w:instrText>
          </w:r>
          <w:r w:rsidR="00F5408D" w:rsidRPr="0099518D">
            <w:rPr>
              <w:noProof/>
              <w:lang w:val="de-CH"/>
            </w:rPr>
            <w:instrText xml:space="preserve"> </w:instrText>
          </w:r>
          <w:r w:rsidRPr="0099518D">
            <w:rPr>
              <w:noProof/>
              <w:lang w:val="de-CH"/>
            </w:rPr>
            <w:instrText xml:space="preserve"> 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="Nom du document"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  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="Chemin et nom du document"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</w:instrText>
          </w:r>
          <w:r w:rsidR="00D36551" w:rsidRPr="0099518D">
            <w:rPr>
              <w:noProof/>
              <w:lang w:val="de-CH"/>
            </w:rPr>
            <w:instrText xml:space="preserve">  \p </w:instrText>
          </w:r>
          <w:r w:rsidRPr="0099518D">
            <w:rPr>
              <w:noProof/>
              <w:lang w:val="de-CH"/>
            </w:rPr>
            <w:instrText xml:space="preserve"> 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</w:p>
      </w:tc>
      <w:tc>
        <w:tcPr>
          <w:tcW w:w="2030" w:type="dxa"/>
        </w:tcPr>
        <w:p w:rsidR="00827488" w:rsidRPr="0099518D" w:rsidRDefault="00827488" w:rsidP="00827488">
          <w:pPr>
            <w:pStyle w:val="Fuzeile"/>
            <w:jc w:val="right"/>
            <w:rPr>
              <w:lang w:val="de-CH"/>
            </w:rPr>
          </w:pP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PAGE  \* Arabic  \* MERGEFORMAT </w:instrText>
          </w:r>
          <w:r w:rsidRPr="0099518D">
            <w:rPr>
              <w:lang w:val="de-CH"/>
            </w:rPr>
            <w:fldChar w:fldCharType="separate"/>
          </w:r>
          <w:r w:rsidR="00D71EFB" w:rsidRPr="00D71EFB">
            <w:rPr>
              <w:noProof/>
            </w:rPr>
            <w:t>2</w: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t>/</w:t>
          </w:r>
          <w:r w:rsidR="00D71EFB" w:rsidRPr="0099518D">
            <w:rPr>
              <w:lang w:val="de-CH"/>
            </w:rPr>
            <w:fldChar w:fldCharType="begin"/>
          </w:r>
          <w:r w:rsidR="00D71EFB" w:rsidRPr="0099518D">
            <w:rPr>
              <w:lang w:val="de-CH"/>
            </w:rPr>
            <w:instrText xml:space="preserve"> NUMPAGES  \* Arabic  \* MERGEFORMAT </w:instrText>
          </w:r>
          <w:r w:rsidR="00D71EFB" w:rsidRPr="0099518D">
            <w:rPr>
              <w:lang w:val="de-CH"/>
            </w:rPr>
            <w:fldChar w:fldCharType="separate"/>
          </w:r>
          <w:r w:rsidR="00D71EFB" w:rsidRPr="00D71EFB">
            <w:rPr>
              <w:noProof/>
            </w:rPr>
            <w:t>2</w:t>
          </w:r>
          <w:r w:rsidR="00D71EFB" w:rsidRPr="0099518D">
            <w:rPr>
              <w:noProof/>
              <w:lang w:val="de-CH"/>
            </w:rPr>
            <w:fldChar w:fldCharType="end"/>
          </w:r>
        </w:p>
      </w:tc>
    </w:tr>
  </w:tbl>
  <w:p w:rsidR="00EC10BB" w:rsidRPr="0099518D" w:rsidRDefault="0099518D" w:rsidP="003E7A3F">
    <w:pPr>
      <w:pStyle w:val="Fuzeile"/>
    </w:pPr>
    <w:r>
      <w:t>Juli 2021 (Version 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99518D" w:rsidTr="00443483">
      <w:tc>
        <w:tcPr>
          <w:tcW w:w="7938" w:type="dxa"/>
        </w:tcPr>
        <w:p w:rsidR="005D79DB" w:rsidRPr="0099518D" w:rsidRDefault="00EE38C9" w:rsidP="005D79DB">
          <w:pPr>
            <w:pStyle w:val="Fuzeile"/>
            <w:rPr>
              <w:lang w:val="de-CH"/>
            </w:rPr>
          </w:pP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="Nur Dateiname"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   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="Pfad und Dateiname"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</w:instrText>
          </w:r>
          <w:r w:rsidR="00F5408D" w:rsidRPr="0099518D">
            <w:rPr>
              <w:noProof/>
              <w:lang w:val="de-CH"/>
            </w:rPr>
            <w:instrText xml:space="preserve"> </w:instrText>
          </w:r>
          <w:r w:rsidRPr="0099518D">
            <w:rPr>
              <w:noProof/>
              <w:lang w:val="de-CH"/>
            </w:rPr>
            <w:instrText xml:space="preserve"> </w:instrText>
          </w:r>
          <w:r w:rsidR="00530364" w:rsidRPr="0099518D">
            <w:rPr>
              <w:noProof/>
              <w:lang w:val="de-CH"/>
            </w:rPr>
            <w:instrText>\p</w:instrText>
          </w:r>
          <w:r w:rsidRPr="0099518D">
            <w:rPr>
              <w:noProof/>
              <w:lang w:val="de-CH"/>
            </w:rPr>
            <w:instrText xml:space="preserve"> </w:instrText>
          </w:r>
          <w:r w:rsidR="00F5408D" w:rsidRPr="0099518D">
            <w:rPr>
              <w:noProof/>
              <w:lang w:val="de-CH"/>
            </w:rPr>
            <w:instrText xml:space="preserve"> </w:instrText>
          </w:r>
          <w:r w:rsidRPr="0099518D">
            <w:rPr>
              <w:noProof/>
              <w:lang w:val="de-CH"/>
            </w:rPr>
            <w:instrText>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="Nom du document"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  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IF </w:instrText>
          </w: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DOCPROPERTY  CustomField.pfad  \* MERGEFORMAT </w:instrText>
          </w:r>
          <w:r w:rsidRPr="0099518D">
            <w:rPr>
              <w:lang w:val="de-CH"/>
            </w:rPr>
            <w:fldChar w:fldCharType="separate"/>
          </w:r>
          <w:r w:rsidR="0099518D" w:rsidRPr="0099518D">
            <w:rPr>
              <w:b/>
            </w:rPr>
            <w:instrText>Keine Angaben</w:instrTex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instrText>="Chemin et nom du document" "</w:instrText>
          </w:r>
          <w:r w:rsidRPr="0099518D">
            <w:rPr>
              <w:noProof/>
              <w:lang w:val="de-CH"/>
            </w:rPr>
            <w:fldChar w:fldCharType="begin"/>
          </w:r>
          <w:r w:rsidRPr="0099518D">
            <w:rPr>
              <w:noProof/>
              <w:lang w:val="de-CH"/>
            </w:rPr>
            <w:instrText xml:space="preserve"> FILENAME</w:instrText>
          </w:r>
          <w:r w:rsidR="008F3E24" w:rsidRPr="0099518D">
            <w:rPr>
              <w:noProof/>
              <w:lang w:val="de-CH"/>
            </w:rPr>
            <w:instrText xml:space="preserve">  \p </w:instrText>
          </w:r>
          <w:r w:rsidRPr="0099518D">
            <w:rPr>
              <w:noProof/>
              <w:lang w:val="de-CH"/>
            </w:rPr>
            <w:instrText xml:space="preserve"> \* MERGEFORMAT \&lt;OawJumpToField value=0/&gt;</w:instrText>
          </w:r>
          <w:r w:rsidRPr="0099518D">
            <w:rPr>
              <w:noProof/>
              <w:lang w:val="de-CH"/>
            </w:rPr>
            <w:fldChar w:fldCharType="separate"/>
          </w:r>
          <w:r w:rsidRPr="0099518D">
            <w:rPr>
              <w:noProof/>
              <w:lang w:val="de-CH"/>
            </w:rPr>
            <w:instrText>Templ.dot</w:instrText>
          </w:r>
          <w:r w:rsidRPr="0099518D">
            <w:rPr>
              <w:noProof/>
              <w:lang w:val="de-CH"/>
            </w:rPr>
            <w:fldChar w:fldCharType="end"/>
          </w:r>
          <w:r w:rsidRPr="0099518D">
            <w:rPr>
              <w:lang w:val="de-CH"/>
            </w:rPr>
            <w:instrText>" "" \* MERGEFORMAT \&lt;OawJumpToField value=0/&gt;</w:instrText>
          </w:r>
          <w:r w:rsidRPr="0099518D">
            <w:rPr>
              <w:lang w:val="de-CH"/>
            </w:rPr>
            <w:fldChar w:fldCharType="end"/>
          </w:r>
        </w:p>
      </w:tc>
      <w:tc>
        <w:tcPr>
          <w:tcW w:w="2030" w:type="dxa"/>
        </w:tcPr>
        <w:p w:rsidR="005D79DB" w:rsidRPr="0099518D" w:rsidRDefault="005D79DB" w:rsidP="005D79DB">
          <w:pPr>
            <w:pStyle w:val="Fuzeile"/>
            <w:jc w:val="right"/>
            <w:rPr>
              <w:lang w:val="de-CH"/>
            </w:rPr>
          </w:pPr>
          <w:r w:rsidRPr="0099518D">
            <w:rPr>
              <w:lang w:val="de-CH"/>
            </w:rPr>
            <w:fldChar w:fldCharType="begin"/>
          </w:r>
          <w:r w:rsidRPr="0099518D">
            <w:rPr>
              <w:lang w:val="de-CH"/>
            </w:rPr>
            <w:instrText xml:space="preserve"> PAGE  \* Arabic  \* MERGEFORMAT </w:instrText>
          </w:r>
          <w:r w:rsidRPr="0099518D">
            <w:rPr>
              <w:lang w:val="de-CH"/>
            </w:rPr>
            <w:fldChar w:fldCharType="separate"/>
          </w:r>
          <w:r w:rsidR="0099518D">
            <w:rPr>
              <w:noProof/>
            </w:rPr>
            <w:t>1</w:t>
          </w:r>
          <w:r w:rsidRPr="0099518D">
            <w:rPr>
              <w:lang w:val="de-CH"/>
            </w:rPr>
            <w:fldChar w:fldCharType="end"/>
          </w:r>
          <w:r w:rsidRPr="0099518D">
            <w:rPr>
              <w:lang w:val="de-CH"/>
            </w:rPr>
            <w:t>/</w:t>
          </w:r>
          <w:r w:rsidR="00D71EFB" w:rsidRPr="0099518D">
            <w:rPr>
              <w:lang w:val="de-CH"/>
            </w:rPr>
            <w:fldChar w:fldCharType="begin"/>
          </w:r>
          <w:r w:rsidR="00D71EFB" w:rsidRPr="0099518D">
            <w:rPr>
              <w:lang w:val="de-CH"/>
            </w:rPr>
            <w:instrText xml:space="preserve"> NUMPAGES  \* Arabic  \* MERGEFORMAT </w:instrText>
          </w:r>
          <w:r w:rsidR="00D71EFB" w:rsidRPr="0099518D">
            <w:rPr>
              <w:lang w:val="de-CH"/>
            </w:rPr>
            <w:fldChar w:fldCharType="separate"/>
          </w:r>
          <w:r w:rsidR="0099518D">
            <w:rPr>
              <w:noProof/>
            </w:rPr>
            <w:t>1</w:t>
          </w:r>
          <w:r w:rsidR="00D71EFB" w:rsidRPr="0099518D">
            <w:rPr>
              <w:noProof/>
              <w:lang w:val="de-CH"/>
            </w:rPr>
            <w:fldChar w:fldCharType="end"/>
          </w:r>
        </w:p>
      </w:tc>
    </w:tr>
  </w:tbl>
  <w:p w:rsidR="000252CF" w:rsidRPr="0099518D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8D" w:rsidRPr="0099518D" w:rsidRDefault="0099518D">
      <w:pPr>
        <w:rPr>
          <w:lang w:val="de-CH"/>
        </w:rPr>
      </w:pPr>
      <w:r w:rsidRPr="0099518D">
        <w:rPr>
          <w:lang w:val="de-CH"/>
        </w:rPr>
        <w:separator/>
      </w:r>
    </w:p>
  </w:footnote>
  <w:footnote w:type="continuationSeparator" w:id="0">
    <w:p w:rsidR="0099518D" w:rsidRPr="0099518D" w:rsidRDefault="0099518D">
      <w:pPr>
        <w:rPr>
          <w:lang w:val="de-CH"/>
        </w:rPr>
      </w:pPr>
      <w:r w:rsidRPr="0099518D">
        <w:rPr>
          <w:lang w:val="de-CH"/>
        </w:rPr>
        <w:continuationSeparator/>
      </w:r>
    </w:p>
  </w:footnote>
  <w:footnote w:id="1">
    <w:p w:rsidR="0099518D" w:rsidRPr="00CB6CE2" w:rsidRDefault="0099518D" w:rsidP="0099518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E26BD">
        <w:rPr>
          <w:sz w:val="18"/>
          <w:szCs w:val="18"/>
        </w:rPr>
        <w:t xml:space="preserve">Verfügbar unter </w:t>
      </w:r>
      <w:hyperlink r:id="rId1" w:history="1">
        <w:r w:rsidRPr="00AD45CA">
          <w:rPr>
            <w:rStyle w:val="Hyperlink"/>
            <w:sz w:val="18"/>
            <w:szCs w:val="18"/>
          </w:rPr>
          <w:t>www.be.ch</w:t>
        </w:r>
      </w:hyperlink>
      <w:r w:rsidR="00D71EFB">
        <w:rPr>
          <w:sz w:val="18"/>
          <w:szCs w:val="18"/>
        </w:rPr>
        <w:t>/opferhilfe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99518D" w:rsidRDefault="00532FD6" w:rsidP="00FF6652">
    <w:pPr>
      <w:pStyle w:val="Kopfzeile"/>
      <w:tabs>
        <w:tab w:val="left" w:pos="420"/>
      </w:tabs>
    </w:pPr>
    <w:r w:rsidRPr="0099518D">
      <w:drawing>
        <wp:anchor distT="0" distB="0" distL="114300" distR="114300" simplePos="0" relativeHeight="251666432" behindDoc="0" locked="1" layoutInCell="1" allowOverlap="1" wp14:anchorId="0CBEDBAF" wp14:editId="4C4C889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99518D" w:rsidRDefault="00C2381B">
    <w:pPr>
      <w:pStyle w:val="Kopfzeile"/>
    </w:pPr>
    <w:r w:rsidRPr="0099518D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99518D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F37AB" w:rsidRPr="00123AA1" w:rsidTr="00685499">
      <w:tc>
        <w:tcPr>
          <w:tcW w:w="5100" w:type="dxa"/>
        </w:tcPr>
        <w:p w:rsidR="00EF37AB" w:rsidRPr="00123AA1" w:rsidRDefault="00EF37AB" w:rsidP="00FF6652">
          <w:pPr>
            <w:pStyle w:val="Kopfzeile"/>
            <w:rPr>
              <w:color w:val="FFFFFF" w:themeColor="background1"/>
            </w:rPr>
          </w:pPr>
        </w:p>
        <w:p w:rsidR="00EF37AB" w:rsidRPr="00123AA1" w:rsidRDefault="00EF37AB" w:rsidP="00FF6652">
          <w:pPr>
            <w:pStyle w:val="Kopfzeile"/>
          </w:pPr>
        </w:p>
      </w:tc>
      <w:tc>
        <w:tcPr>
          <w:tcW w:w="4878" w:type="dxa"/>
        </w:tcPr>
        <w:p w:rsidR="00EF37AB" w:rsidRPr="00123AA1" w:rsidRDefault="00EF37AB" w:rsidP="00FF6652">
          <w:pPr>
            <w:pStyle w:val="Kopfzeile"/>
          </w:pPr>
        </w:p>
      </w:tc>
    </w:tr>
  </w:tbl>
  <w:p w:rsidR="00EF37AB" w:rsidRPr="00123AA1" w:rsidRDefault="00EF37AB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8480" behindDoc="0" locked="1" layoutInCell="1" allowOverlap="1" wp14:anchorId="5CDCF137" wp14:editId="231EAC17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BA9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41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6B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06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CCF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6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llgemein_ohne_Empfaenger_ohne_Absend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4112217333376588294&quot; EntryUID=&quot;2004123010144120300001&quot;&gt;&lt;Field UID=&quot;2019112614294731179588&quot; Name=&quot;Datum&quot; Value=&quot;24. August 2021&quot;/&gt;&lt;Field UID=&quot;2019111313064731179378&quot; Name=&quot;BE_OurRefNo&quot; Value=&quot;&quot;/&gt;&lt;Field UID=&quot;2019111313074731179378&quot; Name=&quot;BE_YourRefN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Allgemein_ohne_Absend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Nachtrag&quot; Label=&quot;&amp;lt;translate&amp;gt;SmartContent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99518D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156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306"/>
    <w:rsid w:val="00186D97"/>
    <w:rsid w:val="00190973"/>
    <w:rsid w:val="00194326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8D5"/>
    <w:rsid w:val="001E29E4"/>
    <w:rsid w:val="001E44DA"/>
    <w:rsid w:val="001E4EFA"/>
    <w:rsid w:val="001E6E56"/>
    <w:rsid w:val="001F1DA8"/>
    <w:rsid w:val="001F25D1"/>
    <w:rsid w:val="001F5040"/>
    <w:rsid w:val="001F68ED"/>
    <w:rsid w:val="001F6D8F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4196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22D7"/>
    <w:rsid w:val="002C2B4F"/>
    <w:rsid w:val="002C343A"/>
    <w:rsid w:val="002C359A"/>
    <w:rsid w:val="002C4086"/>
    <w:rsid w:val="002D3DF6"/>
    <w:rsid w:val="002E0B33"/>
    <w:rsid w:val="002E54EB"/>
    <w:rsid w:val="002E5D46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4E9F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6B01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2C5E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29F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483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0099"/>
    <w:rsid w:val="004B5AB0"/>
    <w:rsid w:val="004B7284"/>
    <w:rsid w:val="004C4029"/>
    <w:rsid w:val="004C47DD"/>
    <w:rsid w:val="004C5E07"/>
    <w:rsid w:val="004C5FA6"/>
    <w:rsid w:val="004C6CF9"/>
    <w:rsid w:val="004D104D"/>
    <w:rsid w:val="004D3B32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304A"/>
    <w:rsid w:val="00524861"/>
    <w:rsid w:val="00527B3E"/>
    <w:rsid w:val="00530340"/>
    <w:rsid w:val="00530364"/>
    <w:rsid w:val="005322DF"/>
    <w:rsid w:val="00532FD6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CBF"/>
    <w:rsid w:val="005B0ADF"/>
    <w:rsid w:val="005B312E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68E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115"/>
    <w:rsid w:val="006443AF"/>
    <w:rsid w:val="006549D1"/>
    <w:rsid w:val="00654C1F"/>
    <w:rsid w:val="006606D9"/>
    <w:rsid w:val="00663C99"/>
    <w:rsid w:val="0066460F"/>
    <w:rsid w:val="00664AB2"/>
    <w:rsid w:val="00665FFA"/>
    <w:rsid w:val="00666D33"/>
    <w:rsid w:val="0066771E"/>
    <w:rsid w:val="00670433"/>
    <w:rsid w:val="006712A4"/>
    <w:rsid w:val="00672E46"/>
    <w:rsid w:val="00672E7C"/>
    <w:rsid w:val="00673293"/>
    <w:rsid w:val="006753FE"/>
    <w:rsid w:val="00681715"/>
    <w:rsid w:val="0068258C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8DE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2D3C"/>
    <w:rsid w:val="0080554E"/>
    <w:rsid w:val="00805CA9"/>
    <w:rsid w:val="00806E0D"/>
    <w:rsid w:val="00810944"/>
    <w:rsid w:val="00814495"/>
    <w:rsid w:val="00820152"/>
    <w:rsid w:val="008209EB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3FF3"/>
    <w:rsid w:val="00861E86"/>
    <w:rsid w:val="00861EC9"/>
    <w:rsid w:val="00862C68"/>
    <w:rsid w:val="00862F6F"/>
    <w:rsid w:val="00863A7D"/>
    <w:rsid w:val="00864007"/>
    <w:rsid w:val="008648C0"/>
    <w:rsid w:val="008649E5"/>
    <w:rsid w:val="00865C65"/>
    <w:rsid w:val="00866570"/>
    <w:rsid w:val="0087070C"/>
    <w:rsid w:val="00871D7C"/>
    <w:rsid w:val="008734EB"/>
    <w:rsid w:val="00873CE0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6219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36E0"/>
    <w:rsid w:val="00917686"/>
    <w:rsid w:val="009227ED"/>
    <w:rsid w:val="00924872"/>
    <w:rsid w:val="00925789"/>
    <w:rsid w:val="0092600B"/>
    <w:rsid w:val="00926869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5D7"/>
    <w:rsid w:val="00991A2D"/>
    <w:rsid w:val="009935D9"/>
    <w:rsid w:val="0099518D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26AC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4437"/>
    <w:rsid w:val="00A86B39"/>
    <w:rsid w:val="00A87126"/>
    <w:rsid w:val="00A877C9"/>
    <w:rsid w:val="00A879A9"/>
    <w:rsid w:val="00A90526"/>
    <w:rsid w:val="00A90E6A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079A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0155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559"/>
    <w:rsid w:val="00B72AB6"/>
    <w:rsid w:val="00B75C6C"/>
    <w:rsid w:val="00B77B2D"/>
    <w:rsid w:val="00B80714"/>
    <w:rsid w:val="00B812A3"/>
    <w:rsid w:val="00B8168C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6D2E"/>
    <w:rsid w:val="00BC77C2"/>
    <w:rsid w:val="00BD0CE1"/>
    <w:rsid w:val="00BD3162"/>
    <w:rsid w:val="00BD3AEC"/>
    <w:rsid w:val="00BD3C03"/>
    <w:rsid w:val="00BD42E7"/>
    <w:rsid w:val="00BD5B2C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078D7"/>
    <w:rsid w:val="00C10155"/>
    <w:rsid w:val="00C1235B"/>
    <w:rsid w:val="00C16D11"/>
    <w:rsid w:val="00C21BA1"/>
    <w:rsid w:val="00C21C0F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246"/>
    <w:rsid w:val="00C41F55"/>
    <w:rsid w:val="00C42D78"/>
    <w:rsid w:val="00C450FF"/>
    <w:rsid w:val="00C45CCD"/>
    <w:rsid w:val="00C46077"/>
    <w:rsid w:val="00C47BBB"/>
    <w:rsid w:val="00C50369"/>
    <w:rsid w:val="00C5096E"/>
    <w:rsid w:val="00C544A6"/>
    <w:rsid w:val="00C573AE"/>
    <w:rsid w:val="00C61874"/>
    <w:rsid w:val="00C62F4E"/>
    <w:rsid w:val="00C6359B"/>
    <w:rsid w:val="00C651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0527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5B39"/>
    <w:rsid w:val="00D05D50"/>
    <w:rsid w:val="00D12717"/>
    <w:rsid w:val="00D138B9"/>
    <w:rsid w:val="00D13EA0"/>
    <w:rsid w:val="00D1613B"/>
    <w:rsid w:val="00D24584"/>
    <w:rsid w:val="00D3043F"/>
    <w:rsid w:val="00D304F6"/>
    <w:rsid w:val="00D31073"/>
    <w:rsid w:val="00D31688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1EFB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560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4C35"/>
    <w:rsid w:val="00E260B5"/>
    <w:rsid w:val="00E26C83"/>
    <w:rsid w:val="00E32CE3"/>
    <w:rsid w:val="00E3350A"/>
    <w:rsid w:val="00E34755"/>
    <w:rsid w:val="00E34B5F"/>
    <w:rsid w:val="00E3780B"/>
    <w:rsid w:val="00E40873"/>
    <w:rsid w:val="00E416B3"/>
    <w:rsid w:val="00E4294D"/>
    <w:rsid w:val="00E42DA0"/>
    <w:rsid w:val="00E4315D"/>
    <w:rsid w:val="00E500DC"/>
    <w:rsid w:val="00E506D3"/>
    <w:rsid w:val="00E5368A"/>
    <w:rsid w:val="00E53FC9"/>
    <w:rsid w:val="00E553E3"/>
    <w:rsid w:val="00E57C9A"/>
    <w:rsid w:val="00E6039C"/>
    <w:rsid w:val="00E604D0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6A77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D3293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37AB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3B69"/>
    <w:rsid w:val="00F74059"/>
    <w:rsid w:val="00F7682B"/>
    <w:rsid w:val="00F810DA"/>
    <w:rsid w:val="00F8299B"/>
    <w:rsid w:val="00F83F7D"/>
    <w:rsid w:val="00F863A0"/>
    <w:rsid w:val="00F91E29"/>
    <w:rsid w:val="00F9553F"/>
    <w:rsid w:val="00F97B81"/>
    <w:rsid w:val="00FA01EE"/>
    <w:rsid w:val="00FA23B8"/>
    <w:rsid w:val="00FA41ED"/>
    <w:rsid w:val="00FB13B1"/>
    <w:rsid w:val="00FB179E"/>
    <w:rsid w:val="00FB1C56"/>
    <w:rsid w:val="00FB1D41"/>
    <w:rsid w:val="00FB2736"/>
    <w:rsid w:val="00FB645F"/>
    <w:rsid w:val="00FB671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FBA071"/>
  <w15:docId w15:val="{D402B73C-BC87-4AAA-9989-349C098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18D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 w:line="270" w:lineRule="atLeast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 w:line="270" w:lineRule="atLeast"/>
      <w:outlineLvl w:val="3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 w:line="270" w:lineRule="atLeast"/>
      <w:outlineLvl w:val="4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 w:line="270" w:lineRule="atLeast"/>
      <w:outlineLvl w:val="5"/>
    </w:pPr>
    <w:rPr>
      <w:rFonts w:asciiTheme="majorHAnsi" w:eastAsiaTheme="majorEastAsia" w:hAnsiTheme="majorHAnsi" w:cstheme="majorBidi"/>
      <w:b/>
      <w:bCs/>
      <w:spacing w:val="2"/>
      <w:sz w:val="2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 w:line="270" w:lineRule="atLeast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 w:line="270" w:lineRule="atLeast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 w:line="270" w:lineRule="atLeast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</w:pPr>
    <w:rPr>
      <w:rFonts w:asciiTheme="minorHAnsi" w:eastAsiaTheme="minorHAnsi" w:hAnsiTheme="minorHAnsi" w:cs="System"/>
      <w:bCs/>
      <w:noProof/>
      <w:spacing w:val="2"/>
      <w:sz w:val="13"/>
      <w:szCs w:val="17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</w:pPr>
    <w:rPr>
      <w:rFonts w:asciiTheme="minorHAnsi" w:eastAsiaTheme="minorHAnsi" w:hAnsiTheme="minorHAnsi" w:cs="System"/>
      <w:bCs/>
      <w:spacing w:val="2"/>
      <w:sz w:val="13"/>
      <w:szCs w:val="13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spacing w:line="270" w:lineRule="atLeast"/>
      <w:ind w:left="720"/>
      <w:contextualSpacing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val="de-CH" w:eastAsia="en-US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szCs w:val="22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</w:pPr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 w:eastAsia="en-US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/>
    </w:pPr>
    <w:rPr>
      <w:rFonts w:asciiTheme="minorHAnsi" w:eastAsiaTheme="minorHAnsi" w:hAnsiTheme="minorHAnsi" w:cs="System"/>
      <w:bCs/>
      <w:iCs/>
      <w:spacing w:val="2"/>
      <w:sz w:val="17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rFonts w:asciiTheme="minorHAnsi" w:eastAsiaTheme="minorHAnsi" w:hAnsiTheme="minorHAnsi" w:cs="System"/>
      <w:b/>
      <w:bCs/>
      <w:spacing w:val="2"/>
      <w:sz w:val="17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spacing w:line="270" w:lineRule="atLeast"/>
      <w:ind w:left="284" w:hanging="284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-10"/>
      <w:sz w:val="17"/>
      <w:szCs w:val="22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rFonts w:asciiTheme="minorHAnsi" w:eastAsiaTheme="minorHAnsi" w:hAnsiTheme="minorHAnsi" w:cs="System"/>
      <w:bCs/>
      <w:spacing w:val="2"/>
      <w:sz w:val="26"/>
      <w:szCs w:val="26"/>
      <w:lang w:val="de-CH" w:eastAsia="en-US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</w:pPr>
    <w:rPr>
      <w:rFonts w:eastAsia="Arial" w:cs="Arial"/>
      <w:bCs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30155"/>
    <w:pPr>
      <w:tabs>
        <w:tab w:val="left" w:pos="181"/>
      </w:tabs>
      <w:adjustRightInd w:val="0"/>
      <w:snapToGrid w:val="0"/>
      <w:spacing w:line="180" w:lineRule="auto"/>
      <w:contextualSpacing/>
    </w:pPr>
    <w:rPr>
      <w:color w:val="FFFFFF" w:themeColor="background1"/>
      <w:sz w:val="2"/>
      <w:szCs w:val="24"/>
      <w:lang w:val="de-CH"/>
    </w:rPr>
  </w:style>
  <w:style w:type="paragraph" w:customStyle="1" w:styleId="Rcksendeadresse">
    <w:name w:val="Rücksendeadresse"/>
    <w:basedOn w:val="Standard"/>
    <w:qFormat/>
    <w:rsid w:val="00443483"/>
    <w:pPr>
      <w:pBdr>
        <w:bottom w:val="single" w:sz="6" w:space="5" w:color="auto"/>
      </w:pBdr>
      <w:spacing w:after="40" w:line="220" w:lineRule="atLeast"/>
      <w:contextualSpacing/>
    </w:pPr>
    <w:rPr>
      <w:sz w:val="13"/>
      <w:szCs w:val="22"/>
      <w:lang w:val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Referenzbarrierefrei">
    <w:name w:val="Referenz barrierefrei"/>
    <w:basedOn w:val="Text85pt"/>
    <w:qFormat/>
    <w:rsid w:val="00862C68"/>
    <w:pPr>
      <w:spacing w:after="540"/>
    </w:pPr>
  </w:style>
  <w:style w:type="paragraph" w:customStyle="1" w:styleId="Standardbarrierefrei">
    <w:name w:val="Standard barrierefrei"/>
    <w:basedOn w:val="Standard"/>
    <w:qFormat/>
    <w:rsid w:val="00186306"/>
    <w:pPr>
      <w:spacing w:after="27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Grussformelvorbarrierefrei">
    <w:name w:val="Grussformel vor barrierefrei"/>
    <w:basedOn w:val="Standard"/>
    <w:qFormat/>
    <w:rsid w:val="00862C68"/>
    <w:pPr>
      <w:spacing w:before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Abteilungbarrierefrei">
    <w:name w:val="Unterschriftenblock Abteilung barrierefrei"/>
    <w:basedOn w:val="Standard"/>
    <w:qFormat/>
    <w:rsid w:val="00862C68"/>
    <w:pPr>
      <w:spacing w:after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Personbarrierefrei">
    <w:name w:val="Unterschriftenblock Person barrierefrei"/>
    <w:basedOn w:val="Standard"/>
    <w:qFormat/>
    <w:rsid w:val="00862C68"/>
    <w:pPr>
      <w:spacing w:after="54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FC797FD1B4092922A4A505B147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305AB-5416-496C-B93D-49B5D2DDBF79}"/>
      </w:docPartPr>
      <w:docPartBody>
        <w:p w:rsidR="00000000" w:rsidRDefault="00474A94" w:rsidP="00474A94">
          <w:pPr>
            <w:pStyle w:val="CE7FC797FD1B4092922A4A505B147225"/>
          </w:pPr>
          <w:r w:rsidRPr="008B0C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4"/>
    <w:rsid w:val="004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A94"/>
    <w:rPr>
      <w:color w:val="808080"/>
    </w:rPr>
  </w:style>
  <w:style w:type="paragraph" w:customStyle="1" w:styleId="79F906C404C54522A98737DD3EFAD32A">
    <w:name w:val="79F906C404C54522A98737DD3EFAD32A"/>
  </w:style>
  <w:style w:type="paragraph" w:customStyle="1" w:styleId="827D35A86B154053B0EC397BEF17FDF0">
    <w:name w:val="827D35A86B154053B0EC397BEF17FDF0"/>
  </w:style>
  <w:style w:type="paragraph" w:customStyle="1" w:styleId="8171DE19124D43E19F00B0EE4C423CFD">
    <w:name w:val="8171DE19124D43E19F00B0EE4C423CFD"/>
  </w:style>
  <w:style w:type="paragraph" w:customStyle="1" w:styleId="2C19205E4B1741A9A23F30651FF32982">
    <w:name w:val="2C19205E4B1741A9A23F30651FF32982"/>
  </w:style>
  <w:style w:type="paragraph" w:customStyle="1" w:styleId="6D553612258E4ECAA330BFDE59F37A18">
    <w:name w:val="6D553612258E4ECAA330BFDE59F37A18"/>
  </w:style>
  <w:style w:type="paragraph" w:customStyle="1" w:styleId="98888B762E2A413D9F1199332238DB40">
    <w:name w:val="98888B762E2A413D9F1199332238DB40"/>
  </w:style>
  <w:style w:type="paragraph" w:customStyle="1" w:styleId="F7EB5336BE074AC88B3CE64FE7B02D49">
    <w:name w:val="F7EB5336BE074AC88B3CE64FE7B02D49"/>
  </w:style>
  <w:style w:type="paragraph" w:customStyle="1" w:styleId="86A5F9CF45DB40C6B3D7E3DE2D13410D">
    <w:name w:val="86A5F9CF45DB40C6B3D7E3DE2D13410D"/>
  </w:style>
  <w:style w:type="paragraph" w:customStyle="1" w:styleId="31BF932D22804485A2A3037A38333A44">
    <w:name w:val="31BF932D22804485A2A3037A38333A44"/>
  </w:style>
  <w:style w:type="paragraph" w:customStyle="1" w:styleId="44DE084B393C43C2A6363F873903FA0A">
    <w:name w:val="44DE084B393C43C2A6363F873903FA0A"/>
  </w:style>
  <w:style w:type="paragraph" w:customStyle="1" w:styleId="C16C313EB2A8435BABD25D457829166B">
    <w:name w:val="C16C313EB2A8435BABD25D457829166B"/>
    <w:rsid w:val="00474A94"/>
  </w:style>
  <w:style w:type="paragraph" w:customStyle="1" w:styleId="93E41799FB8F47F683E204FFFB64C176">
    <w:name w:val="93E41799FB8F47F683E204FFFB64C176"/>
    <w:rsid w:val="00474A94"/>
  </w:style>
  <w:style w:type="paragraph" w:customStyle="1" w:styleId="33EF5BE3EEAD4BA787D031FD5F58E8E2">
    <w:name w:val="33EF5BE3EEAD4BA787D031FD5F58E8E2"/>
    <w:rsid w:val="00474A94"/>
  </w:style>
  <w:style w:type="paragraph" w:customStyle="1" w:styleId="6AB0F0CBC7064FD6A51D30C94098DF38">
    <w:name w:val="6AB0F0CBC7064FD6A51D30C94098DF38"/>
    <w:rsid w:val="00474A94"/>
  </w:style>
  <w:style w:type="paragraph" w:customStyle="1" w:styleId="8F214013B764407C96692BEF7758A0EF">
    <w:name w:val="8F214013B764407C96692BEF7758A0EF"/>
    <w:rsid w:val="00474A94"/>
  </w:style>
  <w:style w:type="paragraph" w:customStyle="1" w:styleId="D3843DC4E73F4DAB9C98C35ABA862966">
    <w:name w:val="D3843DC4E73F4DAB9C98C35ABA862966"/>
    <w:rsid w:val="00474A94"/>
  </w:style>
  <w:style w:type="paragraph" w:customStyle="1" w:styleId="CE7FC797FD1B4092922A4A505B147225">
    <w:name w:val="CE7FC797FD1B4092922A4A505B147225"/>
    <w:rsid w:val="00474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</officeatwork>
</file>

<file path=customXml/item4.xml><?xml version="1.0" encoding="utf-8"?>
<officeatwork xmlns="http://schemas.officeatwork.com/CustomXMLPart">
  <AddressBlock>Gesundheits-, Sozial- und Integrationsdirektion   
Amt für Integration und Soziales   
</AddressBlock>
  <Signature1Block/>
  <Signature2Block/>
  <Organisationseinheit1/>
  <Organisationseinheit2/>
  <CustomField.BE_YourRefNo/>
  <CustomField.BE_OurRefNo/>
  <Abteilung_1/>
  <Abteilung_2/>
  <CustomField.Datum>24. August 2021</CustomField.Datum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08AC1F1E-13D3-448B-BB7E-9AE3BAE4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Gilgen Christoph, GEF-ZV-SOA</dc:creator>
  <cp:keywords/>
  <dc:description>Dokumentennummer</dc:description>
  <cp:lastModifiedBy>Gilgen Christoph, GSI-AIS</cp:lastModifiedBy>
  <cp:revision>2</cp:revision>
  <cp:lastPrinted>2019-11-05T13:21:00Z</cp:lastPrinted>
  <dcterms:created xsi:type="dcterms:W3CDTF">2021-08-24T16:12:00Z</dcterms:created>
  <dcterms:modified xsi:type="dcterms:W3CDTF">2021-08-24T16:29:00Z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Text">
    <vt:lpwstr>[Text]</vt:lpwstr>
  </property>
  <property fmtid="{D5CDD505-2E9C-101B-9397-08002B2CF9AE}" pid="6" name="Doc.CopyTo">
    <vt:lpwstr/>
  </property>
  <property fmtid="{D5CDD505-2E9C-101B-9397-08002B2CF9AE}" pid="7" name="KESB/APEA">
    <vt:lpwstr/>
  </property>
  <property fmtid="{D5CDD505-2E9C-101B-9397-08002B2CF9AE}" pid="8" name="CustomField.pfad">
    <vt:lpwstr>Keine Angaben</vt:lpwstr>
  </property>
</Properties>
</file>