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CFA11" w14:textId="77777777" w:rsidR="00866324" w:rsidRPr="00C02466" w:rsidRDefault="005F7197" w:rsidP="00866324">
      <w:pPr>
        <w:ind w:left="4956" w:firstLine="708"/>
        <w:jc w:val="center"/>
        <w:rPr>
          <w:b/>
          <w:lang w:val="fr-CH"/>
        </w:rPr>
      </w:pPr>
      <w:bookmarkStart w:id="0" w:name="_GoBack"/>
      <w:bookmarkEnd w:id="0"/>
      <w:r w:rsidRPr="00C02466">
        <w:rPr>
          <w:b/>
          <w:lang w:val="fr-CH"/>
        </w:rPr>
        <w:t>Formulaire n° </w:t>
      </w:r>
      <w:r w:rsidR="00866324" w:rsidRPr="00C02466">
        <w:rPr>
          <w:b/>
          <w:lang w:val="fr-CH"/>
        </w:rPr>
        <w:t>3a</w:t>
      </w:r>
    </w:p>
    <w:p w14:paraId="5362480C" w14:textId="77777777" w:rsidR="00866324" w:rsidRPr="00C02466" w:rsidRDefault="00866324" w:rsidP="00866324">
      <w:pPr>
        <w:jc w:val="right"/>
        <w:rPr>
          <w:b/>
          <w:lang w:val="fr-CH"/>
        </w:rPr>
      </w:pPr>
    </w:p>
    <w:p w14:paraId="284DFF22" w14:textId="77777777" w:rsidR="00866324" w:rsidRPr="00C02466" w:rsidRDefault="00C02466" w:rsidP="00866324">
      <w:pPr>
        <w:pStyle w:val="berschrift1"/>
        <w:rPr>
          <w:sz w:val="24"/>
          <w:szCs w:val="24"/>
          <w:lang w:val="fr-CH"/>
        </w:rPr>
      </w:pPr>
      <w:r w:rsidRPr="00C02466">
        <w:rPr>
          <w:sz w:val="24"/>
          <w:szCs w:val="24"/>
          <w:lang w:val="fr-CH"/>
        </w:rPr>
        <w:t>Psychothérapie non reconnue à titre de mesure d'accompagnement du traitement d'un traumatisme</w:t>
      </w:r>
    </w:p>
    <w:p w14:paraId="60774F6E" w14:textId="027C17BC" w:rsidR="00866324" w:rsidRPr="00C02466" w:rsidRDefault="00866324" w:rsidP="00866324">
      <w:pPr>
        <w:rPr>
          <w:lang w:val="fr-CH"/>
        </w:rPr>
      </w:pPr>
    </w:p>
    <w:p w14:paraId="52404444" w14:textId="39E53917" w:rsidR="00866324" w:rsidRPr="00DF4995" w:rsidRDefault="00246EE2" w:rsidP="00866324">
      <w:pPr>
        <w:rPr>
          <w:lang w:val="fr-CH"/>
        </w:rPr>
      </w:pPr>
      <w:r w:rsidRPr="00DF4995">
        <w:rPr>
          <w:lang w:val="fr-FR"/>
        </w:rPr>
        <w:t>Faire compléter le formulaire et le joindre à la demande de contribution aux frais pour l’aide à plus long terme fournie par un tiers</w:t>
      </w:r>
      <w:r w:rsidRPr="00DF4995">
        <w:rPr>
          <w:rStyle w:val="Funotenzeichen"/>
        </w:rPr>
        <w:footnoteReference w:id="1"/>
      </w:r>
      <w:r w:rsidRPr="00DF4995">
        <w:rPr>
          <w:lang w:val="fr-FR"/>
        </w:rPr>
        <w:t xml:space="preserve"> déposée à l’Office </w:t>
      </w:r>
      <w:r w:rsidR="0055256E" w:rsidRPr="00DF4995">
        <w:rPr>
          <w:lang w:val="fr-FR"/>
        </w:rPr>
        <w:t>de l’intégration et de l’action sociale (OIAS) du canton de Berne</w:t>
      </w:r>
      <w:r w:rsidR="00866324" w:rsidRPr="00DF4995">
        <w:rPr>
          <w:lang w:val="fr-CH"/>
        </w:rPr>
        <w:t xml:space="preserve">. </w:t>
      </w:r>
      <w:r w:rsidR="00DF4C77" w:rsidRPr="00DF4995">
        <w:rPr>
          <w:lang w:val="fr-CH"/>
        </w:rPr>
        <w:t xml:space="preserve">En outre, il convient </w:t>
      </w:r>
      <w:r w:rsidR="00B76611" w:rsidRPr="00DF4995">
        <w:rPr>
          <w:lang w:val="fr-CH"/>
        </w:rPr>
        <w:t>d</w:t>
      </w:r>
      <w:r w:rsidR="00DF4C77" w:rsidRPr="00DF4995">
        <w:rPr>
          <w:lang w:val="fr-CH"/>
        </w:rPr>
        <w:t>’</w:t>
      </w:r>
      <w:r w:rsidRPr="00DF4995">
        <w:rPr>
          <w:lang w:val="fr-CH"/>
        </w:rPr>
        <w:t>annexer</w:t>
      </w:r>
      <w:r w:rsidR="00A67C9E" w:rsidRPr="00DF4995">
        <w:rPr>
          <w:lang w:val="fr-CH"/>
        </w:rPr>
        <w:t xml:space="preserve"> à la demande</w:t>
      </w:r>
      <w:r w:rsidRPr="00DF4995">
        <w:rPr>
          <w:lang w:val="fr-CH"/>
        </w:rPr>
        <w:t xml:space="preserve"> </w:t>
      </w:r>
      <w:r w:rsidR="006830D2">
        <w:rPr>
          <w:lang w:val="fr-CH"/>
        </w:rPr>
        <w:t>la recommandation</w:t>
      </w:r>
      <w:r w:rsidRPr="00DF4995">
        <w:rPr>
          <w:lang w:val="fr-CH"/>
        </w:rPr>
        <w:t xml:space="preserve"> </w:t>
      </w:r>
      <w:r w:rsidR="006830D2" w:rsidRPr="00DF4995">
        <w:rPr>
          <w:lang w:val="fr-CH"/>
        </w:rPr>
        <w:t>concernant des mesures d’accompagnement</w:t>
      </w:r>
      <w:r w:rsidR="006830D2">
        <w:rPr>
          <w:lang w:val="fr-CH"/>
        </w:rPr>
        <w:t xml:space="preserve"> </w:t>
      </w:r>
      <w:r w:rsidRPr="00DF4995">
        <w:rPr>
          <w:lang w:val="fr-CH"/>
        </w:rPr>
        <w:t>de la</w:t>
      </w:r>
      <w:r w:rsidR="002C20DB" w:rsidRPr="00DF4995">
        <w:rPr>
          <w:lang w:val="fr-CH"/>
        </w:rPr>
        <w:t xml:space="preserve"> ou </w:t>
      </w:r>
      <w:r w:rsidR="006830D2">
        <w:rPr>
          <w:lang w:val="fr-CH"/>
        </w:rPr>
        <w:t xml:space="preserve">du psychothérapeute. </w:t>
      </w:r>
      <w:r w:rsidR="006830D2" w:rsidRPr="006830D2">
        <w:rPr>
          <w:lang w:val="fr-CH"/>
        </w:rPr>
        <w:t xml:space="preserve">Le(s) diagnostic(s) ainsi qu'une confirmation du traitement psychothérapeutique </w:t>
      </w:r>
      <w:proofErr w:type="gramStart"/>
      <w:r w:rsidR="006830D2" w:rsidRPr="006830D2">
        <w:rPr>
          <w:lang w:val="fr-CH"/>
        </w:rPr>
        <w:t>doivent</w:t>
      </w:r>
      <w:proofErr w:type="gramEnd"/>
      <w:r w:rsidR="006830D2" w:rsidRPr="006830D2">
        <w:rPr>
          <w:lang w:val="fr-CH"/>
        </w:rPr>
        <w:t xml:space="preserve"> également y être mentionnés.</w:t>
      </w:r>
    </w:p>
    <w:p w14:paraId="0687CAD6" w14:textId="77777777" w:rsidR="00866324" w:rsidRPr="00DF4995" w:rsidRDefault="00C02466" w:rsidP="00866324">
      <w:pPr>
        <w:pStyle w:val="berschrift3"/>
        <w:rPr>
          <w:b w:val="0"/>
          <w:sz w:val="22"/>
          <w:szCs w:val="22"/>
          <w:lang w:val="fr-CH"/>
        </w:rPr>
      </w:pPr>
      <w:r w:rsidRPr="00DF4995">
        <w:rPr>
          <w:b w:val="0"/>
          <w:bCs w:val="0"/>
          <w:sz w:val="22"/>
          <w:lang w:val="fr-CH"/>
        </w:rPr>
        <w:t>Nom, prénom, date de naissance de la victime</w:t>
      </w:r>
    </w:p>
    <w:p w14:paraId="3124ED92" w14:textId="57F71090" w:rsidR="00866324" w:rsidRPr="00564528" w:rsidRDefault="00866324" w:rsidP="00564528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C02466">
        <w:rPr>
          <w:u w:val="single"/>
          <w:lang w:val="fr-CH"/>
        </w:rPr>
        <w:tab/>
      </w:r>
    </w:p>
    <w:p w14:paraId="70BAC3B1" w14:textId="77777777" w:rsidR="00866324" w:rsidRPr="00DF4995" w:rsidRDefault="00C02466" w:rsidP="00866324">
      <w:pPr>
        <w:pStyle w:val="berschrift3"/>
        <w:rPr>
          <w:b w:val="0"/>
          <w:bCs w:val="0"/>
          <w:sz w:val="22"/>
          <w:lang w:val="fr-CH"/>
        </w:rPr>
      </w:pPr>
      <w:r w:rsidRPr="00DF4995">
        <w:rPr>
          <w:b w:val="0"/>
          <w:bCs w:val="0"/>
          <w:sz w:val="22"/>
          <w:lang w:val="fr-CH"/>
        </w:rPr>
        <w:t>Lien direct entre l’infraction et l’indication de la thérapie</w:t>
      </w:r>
    </w:p>
    <w:p w14:paraId="47F24C58" w14:textId="77777777" w:rsidR="00866324" w:rsidRPr="00C02466" w:rsidRDefault="00866324" w:rsidP="00866324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C02466">
        <w:rPr>
          <w:u w:val="single"/>
          <w:lang w:val="fr-CH"/>
        </w:rPr>
        <w:tab/>
      </w:r>
    </w:p>
    <w:p w14:paraId="3567AD4D" w14:textId="77777777" w:rsidR="00866324" w:rsidRPr="00C02466" w:rsidRDefault="00866324" w:rsidP="00866324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C02466">
        <w:rPr>
          <w:u w:val="single"/>
          <w:lang w:val="fr-CH"/>
        </w:rPr>
        <w:tab/>
      </w:r>
    </w:p>
    <w:p w14:paraId="65703AF0" w14:textId="77777777" w:rsidR="00866324" w:rsidRPr="00C02466" w:rsidRDefault="00866324" w:rsidP="00866324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C02466">
        <w:rPr>
          <w:u w:val="single"/>
          <w:lang w:val="fr-CH"/>
        </w:rPr>
        <w:tab/>
      </w:r>
    </w:p>
    <w:p w14:paraId="1D91EC78" w14:textId="77777777" w:rsidR="00866324" w:rsidRPr="00C02466" w:rsidRDefault="00866324" w:rsidP="00866324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C02466">
        <w:rPr>
          <w:u w:val="single"/>
          <w:lang w:val="fr-CH"/>
        </w:rPr>
        <w:tab/>
      </w:r>
    </w:p>
    <w:p w14:paraId="022984ED" w14:textId="77777777" w:rsidR="00866324" w:rsidRPr="00C02466" w:rsidRDefault="00866324" w:rsidP="00866324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C02466">
        <w:rPr>
          <w:u w:val="single"/>
          <w:lang w:val="fr-CH"/>
        </w:rPr>
        <w:tab/>
      </w:r>
    </w:p>
    <w:p w14:paraId="46508FE9" w14:textId="151B530F" w:rsidR="00866324" w:rsidRPr="00564528" w:rsidRDefault="00866324" w:rsidP="00564528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C02466">
        <w:rPr>
          <w:u w:val="single"/>
          <w:lang w:val="fr-CH"/>
        </w:rPr>
        <w:tab/>
      </w:r>
    </w:p>
    <w:p w14:paraId="1BADACFF" w14:textId="77777777" w:rsidR="00866324" w:rsidRPr="00DF4995" w:rsidRDefault="00C02466" w:rsidP="00866324">
      <w:pPr>
        <w:pStyle w:val="berschrift3"/>
        <w:rPr>
          <w:b w:val="0"/>
          <w:bCs w:val="0"/>
          <w:sz w:val="22"/>
          <w:lang w:val="fr-CH"/>
        </w:rPr>
      </w:pPr>
      <w:r w:rsidRPr="00DF4995">
        <w:rPr>
          <w:b w:val="0"/>
          <w:bCs w:val="0"/>
          <w:sz w:val="22"/>
          <w:lang w:val="fr-CH"/>
        </w:rPr>
        <w:t>Tableau clinique / Diagnostic</w:t>
      </w:r>
    </w:p>
    <w:p w14:paraId="70D273D2" w14:textId="77777777" w:rsidR="00866324" w:rsidRPr="00A2436B" w:rsidRDefault="00866324" w:rsidP="00866324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A2436B">
        <w:rPr>
          <w:u w:val="single"/>
          <w:lang w:val="fr-CH"/>
        </w:rPr>
        <w:tab/>
      </w:r>
    </w:p>
    <w:p w14:paraId="54B2408A" w14:textId="77777777" w:rsidR="00866324" w:rsidRPr="00A2436B" w:rsidRDefault="00866324" w:rsidP="00866324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A2436B">
        <w:rPr>
          <w:u w:val="single"/>
          <w:lang w:val="fr-CH"/>
        </w:rPr>
        <w:tab/>
      </w:r>
    </w:p>
    <w:p w14:paraId="5562D4B5" w14:textId="77777777" w:rsidR="00866324" w:rsidRPr="00A2436B" w:rsidRDefault="00866324" w:rsidP="00866324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A2436B">
        <w:rPr>
          <w:u w:val="single"/>
          <w:lang w:val="fr-CH"/>
        </w:rPr>
        <w:tab/>
      </w:r>
    </w:p>
    <w:p w14:paraId="4B871725" w14:textId="77777777" w:rsidR="00866324" w:rsidRPr="00A2436B" w:rsidRDefault="00866324" w:rsidP="00866324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A2436B">
        <w:rPr>
          <w:u w:val="single"/>
          <w:lang w:val="fr-CH"/>
        </w:rPr>
        <w:tab/>
      </w:r>
    </w:p>
    <w:p w14:paraId="188FB5CB" w14:textId="77777777" w:rsidR="00866324" w:rsidRPr="00A2436B" w:rsidRDefault="00866324" w:rsidP="00866324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A2436B">
        <w:rPr>
          <w:u w:val="single"/>
          <w:lang w:val="fr-CH"/>
        </w:rPr>
        <w:tab/>
      </w:r>
    </w:p>
    <w:p w14:paraId="5C3DEDEF" w14:textId="77777777" w:rsidR="00866324" w:rsidRPr="00A2436B" w:rsidRDefault="00866324" w:rsidP="00866324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A2436B">
        <w:rPr>
          <w:u w:val="single"/>
          <w:lang w:val="fr-CH"/>
        </w:rPr>
        <w:tab/>
      </w:r>
    </w:p>
    <w:p w14:paraId="4EDDC4B6" w14:textId="699DABF6" w:rsidR="00866324" w:rsidRPr="004F394A" w:rsidRDefault="00A2436B" w:rsidP="00866324">
      <w:pPr>
        <w:pStyle w:val="berschrift3"/>
        <w:rPr>
          <w:b w:val="0"/>
          <w:bCs w:val="0"/>
          <w:sz w:val="22"/>
          <w:lang w:val="fr-CH"/>
        </w:rPr>
      </w:pPr>
      <w:r w:rsidRPr="004F394A">
        <w:rPr>
          <w:b w:val="0"/>
          <w:bCs w:val="0"/>
          <w:sz w:val="22"/>
          <w:lang w:val="fr-CH"/>
        </w:rPr>
        <w:t>Comorbidité / Troubles psychiques antérieurs / Incidence sur le tableau clinique actuel</w:t>
      </w:r>
    </w:p>
    <w:p w14:paraId="2CD0609F" w14:textId="77777777" w:rsidR="00866324" w:rsidRPr="00A2436B" w:rsidRDefault="00866324" w:rsidP="00866324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A2436B">
        <w:rPr>
          <w:u w:val="single"/>
          <w:lang w:val="fr-CH"/>
        </w:rPr>
        <w:tab/>
      </w:r>
    </w:p>
    <w:p w14:paraId="511779D2" w14:textId="77777777" w:rsidR="00866324" w:rsidRPr="00A2436B" w:rsidRDefault="00866324" w:rsidP="00866324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A2436B">
        <w:rPr>
          <w:u w:val="single"/>
          <w:lang w:val="fr-CH"/>
        </w:rPr>
        <w:tab/>
      </w:r>
    </w:p>
    <w:p w14:paraId="0CA940C3" w14:textId="77777777" w:rsidR="00866324" w:rsidRPr="00A2436B" w:rsidRDefault="00866324" w:rsidP="00866324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A2436B">
        <w:rPr>
          <w:u w:val="single"/>
          <w:lang w:val="fr-CH"/>
        </w:rPr>
        <w:lastRenderedPageBreak/>
        <w:tab/>
      </w:r>
    </w:p>
    <w:p w14:paraId="542639A7" w14:textId="77777777" w:rsidR="00866324" w:rsidRPr="00A2436B" w:rsidRDefault="00866324" w:rsidP="00866324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A2436B">
        <w:rPr>
          <w:u w:val="single"/>
          <w:lang w:val="fr-CH"/>
        </w:rPr>
        <w:tab/>
      </w:r>
    </w:p>
    <w:p w14:paraId="597E9A14" w14:textId="77777777" w:rsidR="00866324" w:rsidRPr="00A2436B" w:rsidRDefault="00866324" w:rsidP="00866324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A2436B">
        <w:rPr>
          <w:u w:val="single"/>
          <w:lang w:val="fr-CH"/>
        </w:rPr>
        <w:tab/>
      </w:r>
    </w:p>
    <w:p w14:paraId="15C8D383" w14:textId="2511DE9E" w:rsidR="00866324" w:rsidRPr="00564528" w:rsidRDefault="00866324" w:rsidP="00564528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A2436B">
        <w:rPr>
          <w:u w:val="single"/>
          <w:lang w:val="fr-CH"/>
        </w:rPr>
        <w:tab/>
      </w:r>
    </w:p>
    <w:p w14:paraId="5466FD6A" w14:textId="36818C96" w:rsidR="00866324" w:rsidRPr="002B3487" w:rsidRDefault="002B3487" w:rsidP="00866324">
      <w:pPr>
        <w:pStyle w:val="berschrift3"/>
        <w:rPr>
          <w:b w:val="0"/>
          <w:bCs w:val="0"/>
          <w:sz w:val="22"/>
          <w:lang w:val="fr-CH"/>
        </w:rPr>
      </w:pPr>
      <w:r w:rsidRPr="002B3487">
        <w:rPr>
          <w:b w:val="0"/>
          <w:bCs w:val="0"/>
          <w:sz w:val="22"/>
          <w:lang w:val="fr-CH"/>
        </w:rPr>
        <w:t xml:space="preserve">Méthode et programme de la thérapie </w:t>
      </w:r>
      <w:proofErr w:type="spellStart"/>
      <w:r w:rsidRPr="002B3487">
        <w:rPr>
          <w:b w:val="0"/>
          <w:bCs w:val="0"/>
          <w:sz w:val="22"/>
          <w:lang w:val="fr-CH"/>
        </w:rPr>
        <w:t>psychotraumatologique</w:t>
      </w:r>
      <w:proofErr w:type="spellEnd"/>
      <w:r w:rsidRPr="002B3487">
        <w:rPr>
          <w:b w:val="0"/>
          <w:bCs w:val="0"/>
          <w:sz w:val="22"/>
          <w:lang w:val="fr-CH"/>
        </w:rPr>
        <w:t xml:space="preserve"> (début de la thérapie, durée prévue et nombre de séances</w:t>
      </w:r>
      <w:r w:rsidR="00024B9D" w:rsidRPr="002B3487">
        <w:rPr>
          <w:b w:val="0"/>
          <w:bCs w:val="0"/>
          <w:sz w:val="22"/>
          <w:lang w:val="fr-CH"/>
        </w:rPr>
        <w:t>)</w:t>
      </w:r>
      <w:r w:rsidR="00A2436B" w:rsidRPr="002B3487">
        <w:rPr>
          <w:b w:val="0"/>
          <w:bCs w:val="0"/>
          <w:sz w:val="22"/>
          <w:lang w:val="fr-CH"/>
        </w:rPr>
        <w:t> </w:t>
      </w:r>
      <w:r w:rsidR="00866324" w:rsidRPr="002B3487">
        <w:rPr>
          <w:b w:val="0"/>
          <w:bCs w:val="0"/>
          <w:sz w:val="22"/>
          <w:lang w:val="fr-CH"/>
        </w:rPr>
        <w:t xml:space="preserve">/ </w:t>
      </w:r>
      <w:r w:rsidR="00A2436B" w:rsidRPr="002B3487">
        <w:rPr>
          <w:b w:val="0"/>
          <w:bCs w:val="0"/>
          <w:sz w:val="22"/>
          <w:lang w:val="fr-CH"/>
        </w:rPr>
        <w:t xml:space="preserve">Adéquation </w:t>
      </w:r>
      <w:r w:rsidR="00697D18" w:rsidRPr="002B3487">
        <w:rPr>
          <w:b w:val="0"/>
          <w:bCs w:val="0"/>
          <w:sz w:val="22"/>
          <w:lang w:val="fr-CH"/>
        </w:rPr>
        <w:t xml:space="preserve">avec </w:t>
      </w:r>
      <w:r w:rsidR="00A2436B" w:rsidRPr="002B3487">
        <w:rPr>
          <w:b w:val="0"/>
          <w:bCs w:val="0"/>
          <w:sz w:val="22"/>
          <w:lang w:val="fr-CH"/>
        </w:rPr>
        <w:t>la thérapie traumatique</w:t>
      </w:r>
    </w:p>
    <w:p w14:paraId="0E14A786" w14:textId="77777777" w:rsidR="00866324" w:rsidRPr="00A2436B" w:rsidRDefault="00866324" w:rsidP="00866324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A2436B">
        <w:rPr>
          <w:u w:val="single"/>
          <w:lang w:val="fr-CH"/>
        </w:rPr>
        <w:tab/>
      </w:r>
    </w:p>
    <w:p w14:paraId="496B7541" w14:textId="77777777" w:rsidR="00866324" w:rsidRPr="00A2436B" w:rsidRDefault="00866324" w:rsidP="00866324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A2436B">
        <w:rPr>
          <w:u w:val="single"/>
          <w:lang w:val="fr-CH"/>
        </w:rPr>
        <w:tab/>
      </w:r>
    </w:p>
    <w:p w14:paraId="3A7E1395" w14:textId="77777777" w:rsidR="00866324" w:rsidRPr="00A2436B" w:rsidRDefault="00866324" w:rsidP="00866324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A2436B">
        <w:rPr>
          <w:u w:val="single"/>
          <w:lang w:val="fr-CH"/>
        </w:rPr>
        <w:tab/>
      </w:r>
    </w:p>
    <w:p w14:paraId="11C21439" w14:textId="77777777" w:rsidR="00866324" w:rsidRPr="00A2436B" w:rsidRDefault="00866324" w:rsidP="00866324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A2436B">
        <w:rPr>
          <w:u w:val="single"/>
          <w:lang w:val="fr-CH"/>
        </w:rPr>
        <w:tab/>
      </w:r>
    </w:p>
    <w:p w14:paraId="5D8E810F" w14:textId="77777777" w:rsidR="00866324" w:rsidRPr="00A2436B" w:rsidRDefault="00866324" w:rsidP="00866324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A2436B">
        <w:rPr>
          <w:u w:val="single"/>
          <w:lang w:val="fr-CH"/>
        </w:rPr>
        <w:tab/>
      </w:r>
    </w:p>
    <w:p w14:paraId="4EEECB7A" w14:textId="77F529FC" w:rsidR="00866324" w:rsidRPr="00564528" w:rsidRDefault="00866324" w:rsidP="00564528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A2436B">
        <w:rPr>
          <w:u w:val="single"/>
          <w:lang w:val="fr-CH"/>
        </w:rPr>
        <w:tab/>
      </w:r>
    </w:p>
    <w:p w14:paraId="3A00E189" w14:textId="76BCD0F9" w:rsidR="00866324" w:rsidRPr="004F394A" w:rsidRDefault="00A2436B" w:rsidP="00866324">
      <w:pPr>
        <w:pStyle w:val="berschrift3"/>
        <w:rPr>
          <w:b w:val="0"/>
          <w:bCs w:val="0"/>
          <w:sz w:val="22"/>
          <w:lang w:val="fr-CH"/>
        </w:rPr>
      </w:pPr>
      <w:r w:rsidRPr="004F394A">
        <w:rPr>
          <w:b w:val="0"/>
          <w:bCs w:val="0"/>
          <w:sz w:val="22"/>
          <w:lang w:val="fr-CH"/>
        </w:rPr>
        <w:t>Connaissances spéciales en soins aux victimes de traumatismes (lieu, type et durée de la formation</w:t>
      </w:r>
      <w:r w:rsidR="00FF2416" w:rsidRPr="004F394A">
        <w:rPr>
          <w:b w:val="0"/>
          <w:bCs w:val="0"/>
          <w:sz w:val="22"/>
          <w:lang w:val="fr-CH"/>
        </w:rPr>
        <w:t xml:space="preserve"> ou du perfectionnement ;</w:t>
      </w:r>
      <w:r w:rsidRPr="004F394A">
        <w:rPr>
          <w:b w:val="0"/>
          <w:bCs w:val="0"/>
          <w:sz w:val="22"/>
          <w:lang w:val="fr-CH"/>
        </w:rPr>
        <w:t xml:space="preserve"> prière de joindre une copie de la documentation </w:t>
      </w:r>
      <w:r w:rsidR="00FF2416" w:rsidRPr="004F394A">
        <w:rPr>
          <w:b w:val="0"/>
          <w:bCs w:val="0"/>
          <w:sz w:val="22"/>
          <w:lang w:val="fr-CH"/>
        </w:rPr>
        <w:t>fournie</w:t>
      </w:r>
      <w:r w:rsidRPr="004F394A">
        <w:rPr>
          <w:b w:val="0"/>
          <w:bCs w:val="0"/>
          <w:sz w:val="22"/>
          <w:lang w:val="fr-CH"/>
        </w:rPr>
        <w:t>)</w:t>
      </w:r>
    </w:p>
    <w:p w14:paraId="4ED912EB" w14:textId="77777777" w:rsidR="00866324" w:rsidRPr="00A2436B" w:rsidRDefault="00866324" w:rsidP="00866324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A2436B">
        <w:rPr>
          <w:u w:val="single"/>
          <w:lang w:val="fr-CH"/>
        </w:rPr>
        <w:tab/>
      </w:r>
    </w:p>
    <w:p w14:paraId="78B7AC84" w14:textId="77777777" w:rsidR="00866324" w:rsidRPr="00A2436B" w:rsidRDefault="00866324" w:rsidP="00866324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A2436B">
        <w:rPr>
          <w:u w:val="single"/>
          <w:lang w:val="fr-CH"/>
        </w:rPr>
        <w:tab/>
      </w:r>
    </w:p>
    <w:p w14:paraId="39623A6A" w14:textId="77777777" w:rsidR="00866324" w:rsidRPr="00A2436B" w:rsidRDefault="00866324" w:rsidP="00866324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A2436B">
        <w:rPr>
          <w:u w:val="single"/>
          <w:lang w:val="fr-CH"/>
        </w:rPr>
        <w:tab/>
      </w:r>
    </w:p>
    <w:p w14:paraId="0867D518" w14:textId="77777777" w:rsidR="00866324" w:rsidRPr="00A2436B" w:rsidRDefault="00866324" w:rsidP="00866324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A2436B">
        <w:rPr>
          <w:u w:val="single"/>
          <w:lang w:val="fr-CH"/>
        </w:rPr>
        <w:tab/>
      </w:r>
    </w:p>
    <w:p w14:paraId="1266B25E" w14:textId="77777777" w:rsidR="00866324" w:rsidRPr="00A2436B" w:rsidRDefault="00866324" w:rsidP="00866324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A2436B">
        <w:rPr>
          <w:u w:val="single"/>
          <w:lang w:val="fr-CH"/>
        </w:rPr>
        <w:tab/>
      </w:r>
    </w:p>
    <w:p w14:paraId="08D57FEB" w14:textId="77777777" w:rsidR="00866324" w:rsidRPr="00A2436B" w:rsidRDefault="00866324" w:rsidP="00866324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A2436B">
        <w:rPr>
          <w:u w:val="single"/>
          <w:lang w:val="fr-CH"/>
        </w:rPr>
        <w:tab/>
      </w:r>
    </w:p>
    <w:p w14:paraId="2E70DEFB" w14:textId="429AE977" w:rsidR="00866324" w:rsidRPr="004F394A" w:rsidRDefault="00A2436B" w:rsidP="00866324">
      <w:pPr>
        <w:pStyle w:val="berschrift3"/>
        <w:rPr>
          <w:b w:val="0"/>
          <w:bCs w:val="0"/>
          <w:sz w:val="22"/>
          <w:lang w:val="fr-CH"/>
        </w:rPr>
      </w:pPr>
      <w:r w:rsidRPr="004F394A">
        <w:rPr>
          <w:b w:val="0"/>
          <w:bCs w:val="0"/>
          <w:sz w:val="22"/>
          <w:lang w:val="fr-CH"/>
        </w:rPr>
        <w:t xml:space="preserve">Justification du choix de </w:t>
      </w:r>
      <w:proofErr w:type="spellStart"/>
      <w:r w:rsidRPr="004F394A">
        <w:rPr>
          <w:b w:val="0"/>
          <w:bCs w:val="0"/>
          <w:sz w:val="22"/>
          <w:lang w:val="fr-CH"/>
        </w:rPr>
        <w:t>la</w:t>
      </w:r>
      <w:proofErr w:type="spellEnd"/>
      <w:r w:rsidR="00697D18" w:rsidRPr="004F394A">
        <w:rPr>
          <w:b w:val="0"/>
          <w:bCs w:val="0"/>
          <w:sz w:val="22"/>
          <w:lang w:val="fr-CH"/>
        </w:rPr>
        <w:t xml:space="preserve"> ou du</w:t>
      </w:r>
      <w:r w:rsidRPr="004F394A">
        <w:rPr>
          <w:b w:val="0"/>
          <w:bCs w:val="0"/>
          <w:sz w:val="22"/>
          <w:lang w:val="fr-CH"/>
        </w:rPr>
        <w:t xml:space="preserve"> thérapeute (adéquation, nécessité</w:t>
      </w:r>
      <w:r w:rsidR="00866324" w:rsidRPr="004F394A">
        <w:rPr>
          <w:b w:val="0"/>
          <w:bCs w:val="0"/>
          <w:sz w:val="22"/>
          <w:lang w:val="fr-CH"/>
        </w:rPr>
        <w:t>)</w:t>
      </w:r>
    </w:p>
    <w:p w14:paraId="3B27184E" w14:textId="77777777" w:rsidR="00866324" w:rsidRPr="00A2436B" w:rsidRDefault="00866324" w:rsidP="00866324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A2436B">
        <w:rPr>
          <w:u w:val="single"/>
          <w:lang w:val="fr-CH"/>
        </w:rPr>
        <w:tab/>
      </w:r>
    </w:p>
    <w:p w14:paraId="65DC28FF" w14:textId="77777777" w:rsidR="00866324" w:rsidRPr="00A2436B" w:rsidRDefault="00866324" w:rsidP="00866324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A2436B">
        <w:rPr>
          <w:u w:val="single"/>
          <w:lang w:val="fr-CH"/>
        </w:rPr>
        <w:tab/>
      </w:r>
    </w:p>
    <w:p w14:paraId="4A1DB579" w14:textId="77777777" w:rsidR="00866324" w:rsidRPr="00A2436B" w:rsidRDefault="00866324" w:rsidP="00866324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A2436B">
        <w:rPr>
          <w:u w:val="single"/>
          <w:lang w:val="fr-CH"/>
        </w:rPr>
        <w:tab/>
      </w:r>
    </w:p>
    <w:p w14:paraId="70C7BFF1" w14:textId="77777777" w:rsidR="00866324" w:rsidRPr="00A2436B" w:rsidRDefault="00866324" w:rsidP="00866324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A2436B">
        <w:rPr>
          <w:u w:val="single"/>
          <w:lang w:val="fr-CH"/>
        </w:rPr>
        <w:tab/>
      </w:r>
    </w:p>
    <w:p w14:paraId="3A1B6A5A" w14:textId="77777777" w:rsidR="00866324" w:rsidRPr="00A2436B" w:rsidRDefault="00866324" w:rsidP="00866324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A2436B">
        <w:rPr>
          <w:u w:val="single"/>
          <w:lang w:val="fr-CH"/>
        </w:rPr>
        <w:tab/>
      </w:r>
    </w:p>
    <w:p w14:paraId="463EDABE" w14:textId="147CFA9F" w:rsidR="00866324" w:rsidRPr="00564528" w:rsidRDefault="00866324" w:rsidP="00564528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A2436B">
        <w:rPr>
          <w:u w:val="single"/>
          <w:lang w:val="fr-CH"/>
        </w:rPr>
        <w:tab/>
      </w:r>
    </w:p>
    <w:p w14:paraId="7071438B" w14:textId="77777777" w:rsidR="00564528" w:rsidRDefault="00564528">
      <w:pPr>
        <w:spacing w:after="200" w:line="24" w:lineRule="auto"/>
        <w:rPr>
          <w:rFonts w:asciiTheme="majorHAnsi" w:eastAsiaTheme="majorEastAsia" w:hAnsiTheme="majorHAnsi" w:cstheme="majorBidi"/>
          <w:bCs w:val="0"/>
          <w:sz w:val="22"/>
          <w:szCs w:val="24"/>
          <w:lang w:val="fr-CH"/>
        </w:rPr>
      </w:pPr>
      <w:r>
        <w:rPr>
          <w:b/>
          <w:bCs w:val="0"/>
          <w:sz w:val="22"/>
          <w:lang w:val="fr-CH"/>
        </w:rPr>
        <w:br w:type="page"/>
      </w:r>
    </w:p>
    <w:p w14:paraId="745A87EF" w14:textId="53AEB562" w:rsidR="00866324" w:rsidRPr="004F394A" w:rsidRDefault="00A2436B" w:rsidP="00866324">
      <w:pPr>
        <w:pStyle w:val="berschrift3"/>
        <w:rPr>
          <w:b w:val="0"/>
          <w:bCs w:val="0"/>
          <w:sz w:val="22"/>
          <w:lang w:val="fr-CH"/>
        </w:rPr>
      </w:pPr>
      <w:r w:rsidRPr="004F394A">
        <w:rPr>
          <w:b w:val="0"/>
          <w:bCs w:val="0"/>
          <w:sz w:val="22"/>
          <w:lang w:val="fr-CH"/>
        </w:rPr>
        <w:lastRenderedPageBreak/>
        <w:t>Méthode thérapeutique (adéquation, nécessité)</w:t>
      </w:r>
    </w:p>
    <w:p w14:paraId="501DBEA7" w14:textId="77777777" w:rsidR="00866324" w:rsidRPr="00A2436B" w:rsidRDefault="00866324" w:rsidP="00866324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A2436B">
        <w:rPr>
          <w:u w:val="single"/>
          <w:lang w:val="fr-CH"/>
        </w:rPr>
        <w:tab/>
      </w:r>
    </w:p>
    <w:p w14:paraId="2027FCFD" w14:textId="77777777" w:rsidR="00866324" w:rsidRPr="00A2436B" w:rsidRDefault="00866324" w:rsidP="00866324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A2436B">
        <w:rPr>
          <w:u w:val="single"/>
          <w:lang w:val="fr-CH"/>
        </w:rPr>
        <w:tab/>
      </w:r>
    </w:p>
    <w:p w14:paraId="3921341A" w14:textId="77777777" w:rsidR="00866324" w:rsidRPr="00A2436B" w:rsidRDefault="00866324" w:rsidP="00866324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A2436B">
        <w:rPr>
          <w:u w:val="single"/>
          <w:lang w:val="fr-CH"/>
        </w:rPr>
        <w:tab/>
      </w:r>
    </w:p>
    <w:p w14:paraId="49D89A25" w14:textId="77777777" w:rsidR="00866324" w:rsidRPr="00A2436B" w:rsidRDefault="00866324" w:rsidP="00866324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A2436B">
        <w:rPr>
          <w:u w:val="single"/>
          <w:lang w:val="fr-CH"/>
        </w:rPr>
        <w:tab/>
      </w:r>
    </w:p>
    <w:p w14:paraId="159E48F9" w14:textId="77777777" w:rsidR="00866324" w:rsidRPr="00A2436B" w:rsidRDefault="00866324" w:rsidP="00866324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A2436B">
        <w:rPr>
          <w:u w:val="single"/>
          <w:lang w:val="fr-CH"/>
        </w:rPr>
        <w:tab/>
      </w:r>
    </w:p>
    <w:p w14:paraId="50DD596D" w14:textId="53610939" w:rsidR="00866324" w:rsidRPr="00564528" w:rsidRDefault="00866324" w:rsidP="00564528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A2436B">
        <w:rPr>
          <w:u w:val="single"/>
          <w:lang w:val="fr-CH"/>
        </w:rPr>
        <w:tab/>
      </w:r>
    </w:p>
    <w:p w14:paraId="56BC98D1" w14:textId="7DDC182D" w:rsidR="00A2436B" w:rsidRPr="004F394A" w:rsidRDefault="00A2436B" w:rsidP="00A2436B">
      <w:pPr>
        <w:pStyle w:val="berschrift3"/>
        <w:rPr>
          <w:lang w:val="fr-FR"/>
        </w:rPr>
      </w:pPr>
      <w:r w:rsidRPr="004F394A">
        <w:rPr>
          <w:b w:val="0"/>
          <w:bCs w:val="0"/>
          <w:sz w:val="22"/>
          <w:lang w:val="fr-CH"/>
        </w:rPr>
        <w:t>Modalités de la collaboration avec la</w:t>
      </w:r>
      <w:r w:rsidR="00697D18" w:rsidRPr="004F394A">
        <w:rPr>
          <w:b w:val="0"/>
          <w:bCs w:val="0"/>
          <w:sz w:val="22"/>
          <w:lang w:val="fr-CH"/>
        </w:rPr>
        <w:t xml:space="preserve"> ou le</w:t>
      </w:r>
      <w:r w:rsidRPr="004F394A">
        <w:rPr>
          <w:b w:val="0"/>
          <w:bCs w:val="0"/>
          <w:sz w:val="22"/>
          <w:lang w:val="fr-CH"/>
        </w:rPr>
        <w:t xml:space="preserve"> psychiatre ou psychothérapeute </w:t>
      </w:r>
      <w:r w:rsidR="00697D18" w:rsidRPr="004F394A">
        <w:rPr>
          <w:b w:val="0"/>
          <w:bCs w:val="0"/>
          <w:sz w:val="22"/>
          <w:lang w:val="fr-CH"/>
        </w:rPr>
        <w:t>titulaire d’une autorisation d’exercer</w:t>
      </w:r>
    </w:p>
    <w:p w14:paraId="1C3F6B2F" w14:textId="77777777" w:rsidR="00866324" w:rsidRPr="00A2436B" w:rsidRDefault="00866324" w:rsidP="00866324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A2436B">
        <w:rPr>
          <w:u w:val="single"/>
          <w:lang w:val="fr-CH"/>
        </w:rPr>
        <w:tab/>
      </w:r>
    </w:p>
    <w:p w14:paraId="47FFBB12" w14:textId="77777777" w:rsidR="00866324" w:rsidRPr="00A2436B" w:rsidRDefault="00866324" w:rsidP="00866324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A2436B">
        <w:rPr>
          <w:u w:val="single"/>
          <w:lang w:val="fr-CH"/>
        </w:rPr>
        <w:tab/>
      </w:r>
    </w:p>
    <w:p w14:paraId="38B888F1" w14:textId="77777777" w:rsidR="00866324" w:rsidRPr="00A2436B" w:rsidRDefault="00866324" w:rsidP="00866324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A2436B">
        <w:rPr>
          <w:u w:val="single"/>
          <w:lang w:val="fr-CH"/>
        </w:rPr>
        <w:tab/>
      </w:r>
    </w:p>
    <w:p w14:paraId="1A6A5281" w14:textId="77777777" w:rsidR="00866324" w:rsidRPr="00A2436B" w:rsidRDefault="00866324" w:rsidP="00866324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A2436B">
        <w:rPr>
          <w:u w:val="single"/>
          <w:lang w:val="fr-CH"/>
        </w:rPr>
        <w:tab/>
      </w:r>
    </w:p>
    <w:p w14:paraId="7BEBE73E" w14:textId="77777777" w:rsidR="00866324" w:rsidRPr="00A2436B" w:rsidRDefault="00866324" w:rsidP="00866324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A2436B">
        <w:rPr>
          <w:u w:val="single"/>
          <w:lang w:val="fr-CH"/>
        </w:rPr>
        <w:tab/>
      </w:r>
    </w:p>
    <w:p w14:paraId="24132133" w14:textId="77777777" w:rsidR="00866324" w:rsidRPr="00A2436B" w:rsidRDefault="00866324" w:rsidP="00866324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A2436B">
        <w:rPr>
          <w:u w:val="single"/>
          <w:lang w:val="fr-CH"/>
        </w:rPr>
        <w:tab/>
      </w:r>
    </w:p>
    <w:p w14:paraId="736D2A90" w14:textId="6FE8FE69" w:rsidR="00866324" w:rsidRPr="004F394A" w:rsidRDefault="00246EE2" w:rsidP="00866324">
      <w:pPr>
        <w:pStyle w:val="berschrift3"/>
        <w:rPr>
          <w:b w:val="0"/>
          <w:bCs w:val="0"/>
          <w:sz w:val="22"/>
          <w:lang w:val="fr-FR"/>
        </w:rPr>
      </w:pPr>
      <w:r w:rsidRPr="004F394A">
        <w:rPr>
          <w:b w:val="0"/>
          <w:bCs w:val="0"/>
          <w:sz w:val="22"/>
          <w:lang w:val="fr-CH"/>
        </w:rPr>
        <w:t>Justification d’une poursuite de la thérapie / Objectifs / Pronostic</w:t>
      </w:r>
    </w:p>
    <w:p w14:paraId="3E06CEA6" w14:textId="77777777" w:rsidR="00866324" w:rsidRPr="00246EE2" w:rsidRDefault="00866324" w:rsidP="00866324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246EE2">
        <w:rPr>
          <w:u w:val="single"/>
          <w:lang w:val="fr-CH"/>
        </w:rPr>
        <w:tab/>
      </w:r>
    </w:p>
    <w:p w14:paraId="2632855B" w14:textId="77777777" w:rsidR="00866324" w:rsidRPr="00246EE2" w:rsidRDefault="00866324" w:rsidP="00866324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246EE2">
        <w:rPr>
          <w:u w:val="single"/>
          <w:lang w:val="fr-CH"/>
        </w:rPr>
        <w:tab/>
      </w:r>
    </w:p>
    <w:p w14:paraId="7B32BFBC" w14:textId="77777777" w:rsidR="00866324" w:rsidRPr="00246EE2" w:rsidRDefault="00866324" w:rsidP="00866324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246EE2">
        <w:rPr>
          <w:u w:val="single"/>
          <w:lang w:val="fr-CH"/>
        </w:rPr>
        <w:tab/>
      </w:r>
    </w:p>
    <w:p w14:paraId="64F27AAB" w14:textId="77777777" w:rsidR="00866324" w:rsidRPr="00246EE2" w:rsidRDefault="00866324" w:rsidP="00866324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246EE2">
        <w:rPr>
          <w:u w:val="single"/>
          <w:lang w:val="fr-CH"/>
        </w:rPr>
        <w:tab/>
      </w:r>
    </w:p>
    <w:p w14:paraId="4558D733" w14:textId="77777777" w:rsidR="00866324" w:rsidRPr="00246EE2" w:rsidRDefault="00866324" w:rsidP="00866324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246EE2">
        <w:rPr>
          <w:u w:val="single"/>
          <w:lang w:val="fr-CH"/>
        </w:rPr>
        <w:tab/>
      </w:r>
    </w:p>
    <w:p w14:paraId="25C02488" w14:textId="15A1DD32" w:rsidR="00866324" w:rsidRPr="00564528" w:rsidRDefault="00866324" w:rsidP="00564528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246EE2">
        <w:rPr>
          <w:u w:val="single"/>
          <w:lang w:val="fr-CH"/>
        </w:rPr>
        <w:tab/>
      </w:r>
    </w:p>
    <w:p w14:paraId="57464C9F" w14:textId="77777777" w:rsidR="00866324" w:rsidRPr="00246EE2" w:rsidRDefault="00866324" w:rsidP="00866324">
      <w:pPr>
        <w:rPr>
          <w:lang w:val="fr-CH"/>
        </w:rPr>
      </w:pPr>
    </w:p>
    <w:p w14:paraId="3EF65A16" w14:textId="7F987739" w:rsidR="00866324" w:rsidRPr="00246EE2" w:rsidRDefault="00246EE2" w:rsidP="00866324">
      <w:pPr>
        <w:rPr>
          <w:lang w:val="fr-CH"/>
        </w:rPr>
      </w:pPr>
      <w:r>
        <w:rPr>
          <w:lang w:val="fr-CH"/>
        </w:rPr>
        <w:t xml:space="preserve">Nom et adresse de </w:t>
      </w:r>
      <w:proofErr w:type="spellStart"/>
      <w:r>
        <w:rPr>
          <w:lang w:val="fr-CH"/>
        </w:rPr>
        <w:t>la</w:t>
      </w:r>
      <w:proofErr w:type="spellEnd"/>
      <w:r w:rsidR="00697D18">
        <w:rPr>
          <w:lang w:val="fr-CH"/>
        </w:rPr>
        <w:t xml:space="preserve"> ou </w:t>
      </w:r>
      <w:r w:rsidRPr="00246EE2">
        <w:rPr>
          <w:lang w:val="fr-CH"/>
        </w:rPr>
        <w:t>du thérapeute </w:t>
      </w:r>
      <w:r w:rsidR="00866324" w:rsidRPr="00246EE2">
        <w:rPr>
          <w:lang w:val="fr-CH"/>
        </w:rPr>
        <w:t>:</w:t>
      </w:r>
    </w:p>
    <w:p w14:paraId="0BEACE2B" w14:textId="77777777" w:rsidR="00866324" w:rsidRPr="00246EE2" w:rsidRDefault="00866324" w:rsidP="00866324">
      <w:pPr>
        <w:tabs>
          <w:tab w:val="right" w:pos="8789"/>
        </w:tabs>
        <w:spacing w:before="120"/>
        <w:jc w:val="both"/>
        <w:rPr>
          <w:u w:val="single"/>
          <w:lang w:val="fr-CH"/>
        </w:rPr>
      </w:pPr>
      <w:r w:rsidRPr="00246EE2">
        <w:rPr>
          <w:u w:val="single"/>
          <w:lang w:val="fr-CH"/>
        </w:rPr>
        <w:tab/>
      </w:r>
    </w:p>
    <w:p w14:paraId="49F408BC" w14:textId="77777777" w:rsidR="00866324" w:rsidRPr="00246EE2" w:rsidRDefault="00866324" w:rsidP="00866324">
      <w:pPr>
        <w:rPr>
          <w:lang w:val="fr-CH"/>
        </w:rPr>
      </w:pPr>
    </w:p>
    <w:p w14:paraId="31FFE838" w14:textId="77777777" w:rsidR="00866324" w:rsidRPr="00246EE2" w:rsidRDefault="00866324" w:rsidP="00866324">
      <w:pPr>
        <w:rPr>
          <w:lang w:val="fr-CH"/>
        </w:rPr>
      </w:pPr>
    </w:p>
    <w:p w14:paraId="417C709B" w14:textId="77777777" w:rsidR="00866324" w:rsidRPr="00246EE2" w:rsidRDefault="00866324" w:rsidP="00866324">
      <w:pPr>
        <w:rPr>
          <w:lang w:val="fr-CH"/>
        </w:rPr>
      </w:pPr>
    </w:p>
    <w:p w14:paraId="5DF8AFFE" w14:textId="77777777" w:rsidR="00866324" w:rsidRPr="00F1365C" w:rsidRDefault="00246EE2" w:rsidP="004C6AC4">
      <w:pPr>
        <w:tabs>
          <w:tab w:val="left" w:pos="1701"/>
        </w:tabs>
      </w:pPr>
      <w:proofErr w:type="spellStart"/>
      <w:r w:rsidRPr="00246EE2">
        <w:t>Lieu</w:t>
      </w:r>
      <w:proofErr w:type="spellEnd"/>
      <w:r w:rsidRPr="00246EE2">
        <w:t xml:space="preserve"> et </w:t>
      </w:r>
      <w:proofErr w:type="spellStart"/>
      <w:proofErr w:type="gramStart"/>
      <w:r w:rsidRPr="00246EE2">
        <w:t>date</w:t>
      </w:r>
      <w:proofErr w:type="spellEnd"/>
      <w:r w:rsidRPr="00246EE2">
        <w:t> </w:t>
      </w:r>
      <w:r w:rsidR="00866324" w:rsidRPr="00246EE2">
        <w:t>:</w:t>
      </w:r>
      <w:proofErr w:type="gramEnd"/>
      <w:r w:rsidR="00866324" w:rsidRPr="00246EE2">
        <w:tab/>
      </w:r>
      <w:proofErr w:type="spellStart"/>
      <w:r w:rsidRPr="00246EE2">
        <w:t>Signature</w:t>
      </w:r>
      <w:proofErr w:type="spellEnd"/>
      <w:r w:rsidRPr="00246EE2">
        <w:t> </w:t>
      </w:r>
      <w:r w:rsidR="00866324" w:rsidRPr="00246EE2">
        <w:t>:</w:t>
      </w:r>
    </w:p>
    <w:p w14:paraId="28847A44" w14:textId="77777777" w:rsidR="00866324" w:rsidRDefault="00866324" w:rsidP="00866324">
      <w:pPr>
        <w:tabs>
          <w:tab w:val="right" w:pos="8789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14:paraId="7D53581E" w14:textId="77777777" w:rsidR="00866324" w:rsidRPr="00C8755E" w:rsidRDefault="00866324" w:rsidP="00866324"/>
    <w:p w14:paraId="016879CD" w14:textId="77777777" w:rsidR="00866324" w:rsidRPr="00E550C3" w:rsidRDefault="00866324" w:rsidP="00E550C3"/>
    <w:sectPr w:rsidR="00866324" w:rsidRPr="00E550C3" w:rsidSect="00E550C3">
      <w:headerReference w:type="first" r:id="rId8"/>
      <w:pgSz w:w="11906" w:h="16838"/>
      <w:pgMar w:top="1705" w:right="567" w:bottom="851" w:left="1361" w:header="48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E25B1" w14:textId="77777777" w:rsidR="00866324" w:rsidRDefault="00866324" w:rsidP="00F91D37">
      <w:pPr>
        <w:spacing w:line="240" w:lineRule="auto"/>
      </w:pPr>
      <w:r>
        <w:separator/>
      </w:r>
    </w:p>
  </w:endnote>
  <w:endnote w:type="continuationSeparator" w:id="0">
    <w:p w14:paraId="2C37672C" w14:textId="77777777" w:rsidR="00866324" w:rsidRDefault="00866324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0A329" w14:textId="77777777" w:rsidR="00866324" w:rsidRDefault="00866324" w:rsidP="00F91D37">
      <w:pPr>
        <w:spacing w:line="240" w:lineRule="auto"/>
      </w:pPr>
    </w:p>
    <w:p w14:paraId="7B9025FF" w14:textId="77777777" w:rsidR="00866324" w:rsidRDefault="00866324" w:rsidP="00F91D37">
      <w:pPr>
        <w:spacing w:line="240" w:lineRule="auto"/>
      </w:pPr>
    </w:p>
  </w:footnote>
  <w:footnote w:type="continuationSeparator" w:id="0">
    <w:p w14:paraId="1F3BAC72" w14:textId="77777777" w:rsidR="00866324" w:rsidRDefault="00866324" w:rsidP="00F91D37">
      <w:pPr>
        <w:spacing w:line="240" w:lineRule="auto"/>
      </w:pPr>
      <w:r>
        <w:continuationSeparator/>
      </w:r>
    </w:p>
  </w:footnote>
  <w:footnote w:id="1">
    <w:p w14:paraId="22EA96E6" w14:textId="73661EF4" w:rsidR="00246EE2" w:rsidRPr="00DF4E9E" w:rsidRDefault="00246EE2" w:rsidP="00246EE2">
      <w:pPr>
        <w:pStyle w:val="Funotentext"/>
        <w:rPr>
          <w:lang w:val="fr-CH"/>
        </w:rPr>
      </w:pPr>
      <w:r>
        <w:rPr>
          <w:rStyle w:val="Funotenzeichen"/>
        </w:rPr>
        <w:footnoteRef/>
      </w:r>
      <w:r w:rsidRPr="00DF4E9E">
        <w:rPr>
          <w:lang w:val="fr-CH"/>
        </w:rPr>
        <w:t xml:space="preserve"> </w:t>
      </w:r>
      <w:r w:rsidR="0026682A">
        <w:rPr>
          <w:sz w:val="18"/>
          <w:szCs w:val="18"/>
          <w:lang w:val="fr-CH"/>
        </w:rPr>
        <w:t>À</w:t>
      </w:r>
      <w:r w:rsidR="0026682A" w:rsidRPr="00DF4E9E">
        <w:rPr>
          <w:sz w:val="18"/>
          <w:szCs w:val="18"/>
          <w:lang w:val="fr-CH"/>
        </w:rPr>
        <w:t xml:space="preserve"> </w:t>
      </w:r>
      <w:r w:rsidRPr="00DF4E9E">
        <w:rPr>
          <w:sz w:val="18"/>
          <w:szCs w:val="18"/>
          <w:lang w:val="fr-CH"/>
        </w:rPr>
        <w:t xml:space="preserve">télécharger sur le site </w:t>
      </w:r>
      <w:r w:rsidR="0026682A">
        <w:rPr>
          <w:sz w:val="18"/>
          <w:szCs w:val="18"/>
          <w:lang w:val="fr-CH"/>
        </w:rPr>
        <w:t>I</w:t>
      </w:r>
      <w:r w:rsidRPr="00DF4E9E">
        <w:rPr>
          <w:sz w:val="18"/>
          <w:szCs w:val="18"/>
          <w:lang w:val="fr-CH"/>
        </w:rPr>
        <w:t xml:space="preserve">nternet </w:t>
      </w:r>
      <w:r w:rsidR="0026682A">
        <w:rPr>
          <w:sz w:val="18"/>
          <w:szCs w:val="18"/>
          <w:lang w:val="fr-CH"/>
        </w:rPr>
        <w:t>de la Direction de la santé, des affaires sociales et de l’intégration :</w:t>
      </w:r>
      <w:r w:rsidR="0026682A" w:rsidRPr="00DF4E9E">
        <w:rPr>
          <w:sz w:val="18"/>
          <w:szCs w:val="18"/>
          <w:lang w:val="fr-CH"/>
        </w:rPr>
        <w:t xml:space="preserve"> </w:t>
      </w:r>
      <w:hyperlink r:id="rId1" w:history="1">
        <w:r w:rsidR="0026682A" w:rsidRPr="00F57D3D">
          <w:rPr>
            <w:rStyle w:val="Hyperlink"/>
            <w:sz w:val="18"/>
            <w:szCs w:val="18"/>
            <w:lang w:val="fr-CH"/>
          </w:rPr>
          <w:t>www.be.ch</w:t>
        </w:r>
      </w:hyperlink>
      <w:r w:rsidR="0026682A">
        <w:rPr>
          <w:sz w:val="18"/>
          <w:szCs w:val="18"/>
          <w:lang w:val="fr-CH"/>
        </w:rPr>
        <w:t xml:space="preserve">/dssi &gt; Prestations &gt; </w:t>
      </w:r>
      <w:r w:rsidR="0026682A" w:rsidRPr="00F57D3D">
        <w:rPr>
          <w:sz w:val="18"/>
          <w:szCs w:val="18"/>
          <w:lang w:val="fr-CH"/>
        </w:rPr>
        <w:t>Formulaires, demandes et autorisations par structure organisationnelle</w:t>
      </w:r>
      <w:r w:rsidR="0026682A">
        <w:rPr>
          <w:sz w:val="18"/>
          <w:szCs w:val="18"/>
          <w:lang w:val="fr-CH"/>
        </w:rPr>
        <w:t xml:space="preserve"> &gt; &gt; </w:t>
      </w:r>
      <w:r w:rsidR="0026682A" w:rsidRPr="00F57D3D">
        <w:rPr>
          <w:sz w:val="18"/>
          <w:szCs w:val="18"/>
          <w:lang w:val="fr-CH"/>
        </w:rPr>
        <w:t>Formulaires,</w:t>
      </w:r>
      <w:r w:rsidR="003C1D94">
        <w:rPr>
          <w:sz w:val="18"/>
          <w:szCs w:val="18"/>
          <w:lang w:val="fr-CH"/>
        </w:rPr>
        <w:t xml:space="preserve"> demandes et autorisations de l’Office de l’intégration et de l’</w:t>
      </w:r>
      <w:r w:rsidR="0026682A" w:rsidRPr="00F57D3D">
        <w:rPr>
          <w:sz w:val="18"/>
          <w:szCs w:val="18"/>
          <w:lang w:val="fr-CH"/>
        </w:rPr>
        <w:t>action sociale</w:t>
      </w:r>
      <w:r w:rsidR="0026682A">
        <w:rPr>
          <w:sz w:val="18"/>
          <w:szCs w:val="18"/>
          <w:lang w:val="fr-CH"/>
        </w:rPr>
        <w:t xml:space="preserve"> &gt; </w:t>
      </w:r>
      <w:hyperlink r:id="rId2" w:history="1">
        <w:r w:rsidR="003C1D94" w:rsidRPr="003C1D94">
          <w:rPr>
            <w:rStyle w:val="Hyperlink"/>
            <w:sz w:val="18"/>
            <w:szCs w:val="18"/>
            <w:lang w:val="fr-CH"/>
          </w:rPr>
          <w:t>Aide aux victimes d’infractions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AAE1D" w14:textId="77777777" w:rsidR="00797FDE" w:rsidRDefault="00797FDE" w:rsidP="000822A6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3"/>
  </w:num>
  <w:num w:numId="14">
    <w:abstractNumId w:val="23"/>
  </w:num>
  <w:num w:numId="15">
    <w:abstractNumId w:val="22"/>
  </w:num>
  <w:num w:numId="16">
    <w:abstractNumId w:val="10"/>
  </w:num>
  <w:num w:numId="17">
    <w:abstractNumId w:val="1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18"/>
  </w:num>
  <w:num w:numId="22">
    <w:abstractNumId w:val="17"/>
  </w:num>
  <w:num w:numId="23">
    <w:abstractNumId w:val="11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deu"/>
    <w:docVar w:name="TargetLng" w:val="fra"/>
    <w:docVar w:name="TermBases" w:val="LINGUA-PC_20220708"/>
    <w:docVar w:name="TermBaseURL" w:val="empty"/>
    <w:docVar w:name="TextBases" w:val="multitrans.apps.be.ch\TextBase TMs\DSSI\DSSI_valide|multitrans.apps.be.ch\TextBase TMs\SAP\SAP_valide|multitrans.apps.be.ch\TextBase TMs\DSSI\DSSI_temporaire|multitrans.apps.be.ch\TextBase TMs\SAP\SAP_interne|multitrans.apps.be.ch\TextBase TMs\SAP\SAP_Temporaire|multitrans.apps.be.ch\TextBase TMs\INC\INC_valide|multitrans.apps.be.ch\TextBase TMs\Canton de Berne\Canton de Berne|multitrans.apps.be.ch\TextBase TMs\POM\POM_valide|multitrans.apps.be.ch\TextBase TMs\Canton de Berne\Canton de Berne|multitrans.apps.be.ch\TextBase TMs\Canton de Berne\Conf_2022-03|multitrans.apps.be.ch\TextBase TMs\DEEE\DEEE_valide|multitrans.apps.be.ch\TextBase TMs\FIN SG\FIN-SG_valide|multitrans.apps.be.ch\TextBase TMs\ECO\ECO_valide|multitrans.apps.be.ch\TextBase TMs\DSE\DSE_valide|multitrans.apps.be.ch\TextBase TMs\CHA\CHA_valide|multitrans.apps.be.ch\TextBase TMs\DIJ\DIJ_valide|multitrans.apps.be.ch\TextBase TMs\FIN-ICI\FIN-ICI_valide|multitrans.apps.be.ch\TextBase TMs\INS\INS_valide|multitrans.apps.be.ch\TextBase TMs\Canton de Berne\BELEX 2016 (LexWork)|multitrans.apps.be.ch\TextBase TMs\Processus cantonaux\Processus cantonaux 2022|multitrans.apps.be.ch\TextBase TMs\Processus cantonaux\Processus cantonaux 2021|multitrans.apps.be.ch\TextBase TMs\Processus cantonaux\Processus cantonaux 2019|multitrans.apps.be.ch\TextBase TMs\Processus cantonaux\Processus cantonaux 2018|multitrans.apps.be.ch\TextBase TMs\Processus cantonaux\Processus cantonaux 2017|multitrans.apps.be.ch\TextBase TMs\Canton de Berne\ComBE"/>
    <w:docVar w:name="TextBaseURL" w:val="empty"/>
    <w:docVar w:name="UILng" w:val="fr"/>
  </w:docVars>
  <w:rsids>
    <w:rsidRoot w:val="00866324"/>
    <w:rsid w:val="00002978"/>
    <w:rsid w:val="0001010F"/>
    <w:rsid w:val="000116E1"/>
    <w:rsid w:val="000118C1"/>
    <w:rsid w:val="00015D48"/>
    <w:rsid w:val="0002147A"/>
    <w:rsid w:val="00022547"/>
    <w:rsid w:val="00024B9D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4BDC"/>
    <w:rsid w:val="000610F6"/>
    <w:rsid w:val="00061F5D"/>
    <w:rsid w:val="00063BC2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A1884"/>
    <w:rsid w:val="000A42E5"/>
    <w:rsid w:val="000B0159"/>
    <w:rsid w:val="000B595D"/>
    <w:rsid w:val="000B64EC"/>
    <w:rsid w:val="000C48E1"/>
    <w:rsid w:val="000C49C1"/>
    <w:rsid w:val="000C5AA0"/>
    <w:rsid w:val="000D06EA"/>
    <w:rsid w:val="000D1743"/>
    <w:rsid w:val="000D7F08"/>
    <w:rsid w:val="000E0CEF"/>
    <w:rsid w:val="000E174A"/>
    <w:rsid w:val="000E756F"/>
    <w:rsid w:val="000F037E"/>
    <w:rsid w:val="000F576F"/>
    <w:rsid w:val="000F78CE"/>
    <w:rsid w:val="0010021F"/>
    <w:rsid w:val="00101F88"/>
    <w:rsid w:val="00102345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7916"/>
    <w:rsid w:val="0017672D"/>
    <w:rsid w:val="00190A82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C42E4"/>
    <w:rsid w:val="001C4D4E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141FD"/>
    <w:rsid w:val="002214E4"/>
    <w:rsid w:val="00224C53"/>
    <w:rsid w:val="00224C9B"/>
    <w:rsid w:val="00225571"/>
    <w:rsid w:val="0022685B"/>
    <w:rsid w:val="0023205B"/>
    <w:rsid w:val="00236C8A"/>
    <w:rsid w:val="00243EED"/>
    <w:rsid w:val="00244323"/>
    <w:rsid w:val="00246EC6"/>
    <w:rsid w:val="00246EE2"/>
    <w:rsid w:val="0025644A"/>
    <w:rsid w:val="00256F55"/>
    <w:rsid w:val="00266772"/>
    <w:rsid w:val="0026682A"/>
    <w:rsid w:val="00267F71"/>
    <w:rsid w:val="002712AE"/>
    <w:rsid w:val="002770BA"/>
    <w:rsid w:val="00290E37"/>
    <w:rsid w:val="0029375B"/>
    <w:rsid w:val="002945F1"/>
    <w:rsid w:val="00295DEC"/>
    <w:rsid w:val="002A021E"/>
    <w:rsid w:val="002A3098"/>
    <w:rsid w:val="002B3487"/>
    <w:rsid w:val="002C20DB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5154"/>
    <w:rsid w:val="003062AD"/>
    <w:rsid w:val="0031139B"/>
    <w:rsid w:val="003127DA"/>
    <w:rsid w:val="00316B83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7A93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96A5A"/>
    <w:rsid w:val="003A396E"/>
    <w:rsid w:val="003B02F8"/>
    <w:rsid w:val="003B2CBD"/>
    <w:rsid w:val="003B4BF5"/>
    <w:rsid w:val="003C1D94"/>
    <w:rsid w:val="003D0FAA"/>
    <w:rsid w:val="003D1066"/>
    <w:rsid w:val="003D4FCF"/>
    <w:rsid w:val="003E0D7F"/>
    <w:rsid w:val="003F1A56"/>
    <w:rsid w:val="003F70F2"/>
    <w:rsid w:val="003F711B"/>
    <w:rsid w:val="004007B2"/>
    <w:rsid w:val="0040593D"/>
    <w:rsid w:val="00410AF1"/>
    <w:rsid w:val="004165DE"/>
    <w:rsid w:val="004212A5"/>
    <w:rsid w:val="00421DB9"/>
    <w:rsid w:val="00427E73"/>
    <w:rsid w:val="004378C7"/>
    <w:rsid w:val="0044096D"/>
    <w:rsid w:val="004519B6"/>
    <w:rsid w:val="00452D49"/>
    <w:rsid w:val="00452E96"/>
    <w:rsid w:val="004607F4"/>
    <w:rsid w:val="00466CA6"/>
    <w:rsid w:val="00470BD2"/>
    <w:rsid w:val="004714DD"/>
    <w:rsid w:val="00481775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B0FDB"/>
    <w:rsid w:val="004B6A97"/>
    <w:rsid w:val="004C1329"/>
    <w:rsid w:val="004C3880"/>
    <w:rsid w:val="004C442B"/>
    <w:rsid w:val="004C575A"/>
    <w:rsid w:val="004C6AC4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4F394A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256E"/>
    <w:rsid w:val="00554B1D"/>
    <w:rsid w:val="0055630A"/>
    <w:rsid w:val="0056080A"/>
    <w:rsid w:val="00562702"/>
    <w:rsid w:val="00562E7B"/>
    <w:rsid w:val="00564528"/>
    <w:rsid w:val="005667D1"/>
    <w:rsid w:val="00574AAC"/>
    <w:rsid w:val="005818BC"/>
    <w:rsid w:val="00581FD9"/>
    <w:rsid w:val="00587481"/>
    <w:rsid w:val="00591832"/>
    <w:rsid w:val="00592632"/>
    <w:rsid w:val="00592841"/>
    <w:rsid w:val="005943C6"/>
    <w:rsid w:val="00596EEB"/>
    <w:rsid w:val="00597339"/>
    <w:rsid w:val="005A7EB9"/>
    <w:rsid w:val="005B4DEC"/>
    <w:rsid w:val="005B5CD0"/>
    <w:rsid w:val="005B6FD0"/>
    <w:rsid w:val="005C6148"/>
    <w:rsid w:val="005D05F7"/>
    <w:rsid w:val="005D161E"/>
    <w:rsid w:val="005D4FBB"/>
    <w:rsid w:val="005D682F"/>
    <w:rsid w:val="005E3592"/>
    <w:rsid w:val="005E46D2"/>
    <w:rsid w:val="005E74A9"/>
    <w:rsid w:val="005F60CA"/>
    <w:rsid w:val="005F64F0"/>
    <w:rsid w:val="005F7197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8083D"/>
    <w:rsid w:val="006822FA"/>
    <w:rsid w:val="006830D2"/>
    <w:rsid w:val="006854F3"/>
    <w:rsid w:val="00686D14"/>
    <w:rsid w:val="00687ED7"/>
    <w:rsid w:val="00693B4C"/>
    <w:rsid w:val="0069453E"/>
    <w:rsid w:val="00697D18"/>
    <w:rsid w:val="006B3473"/>
    <w:rsid w:val="006B61C1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71F4F"/>
    <w:rsid w:val="007721BF"/>
    <w:rsid w:val="00774E70"/>
    <w:rsid w:val="00776FFA"/>
    <w:rsid w:val="00780035"/>
    <w:rsid w:val="00784279"/>
    <w:rsid w:val="00786EF3"/>
    <w:rsid w:val="00787D98"/>
    <w:rsid w:val="00790ED9"/>
    <w:rsid w:val="00796CEE"/>
    <w:rsid w:val="00797FDE"/>
    <w:rsid w:val="007A3524"/>
    <w:rsid w:val="007A6304"/>
    <w:rsid w:val="007B0A9B"/>
    <w:rsid w:val="007B0D94"/>
    <w:rsid w:val="007B2D50"/>
    <w:rsid w:val="007C0B2A"/>
    <w:rsid w:val="007D06C7"/>
    <w:rsid w:val="007D6F53"/>
    <w:rsid w:val="007E0460"/>
    <w:rsid w:val="007E3459"/>
    <w:rsid w:val="007F0876"/>
    <w:rsid w:val="007F34B1"/>
    <w:rsid w:val="007F6C97"/>
    <w:rsid w:val="00801778"/>
    <w:rsid w:val="00807940"/>
    <w:rsid w:val="00810972"/>
    <w:rsid w:val="00814BE6"/>
    <w:rsid w:val="00824CE1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66324"/>
    <w:rsid w:val="00870017"/>
    <w:rsid w:val="008822E5"/>
    <w:rsid w:val="00882473"/>
    <w:rsid w:val="00883CC4"/>
    <w:rsid w:val="008849F4"/>
    <w:rsid w:val="00886881"/>
    <w:rsid w:val="0089690A"/>
    <w:rsid w:val="008A2609"/>
    <w:rsid w:val="008A3A66"/>
    <w:rsid w:val="008B6C1A"/>
    <w:rsid w:val="008B6E4E"/>
    <w:rsid w:val="008C1FDF"/>
    <w:rsid w:val="008C2769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90347A"/>
    <w:rsid w:val="00904EB5"/>
    <w:rsid w:val="009052E4"/>
    <w:rsid w:val="009054F9"/>
    <w:rsid w:val="0090753C"/>
    <w:rsid w:val="00911410"/>
    <w:rsid w:val="009126A7"/>
    <w:rsid w:val="00913373"/>
    <w:rsid w:val="00915303"/>
    <w:rsid w:val="0092680C"/>
    <w:rsid w:val="009344CF"/>
    <w:rsid w:val="00935A5B"/>
    <w:rsid w:val="0093619F"/>
    <w:rsid w:val="009427E5"/>
    <w:rsid w:val="009454B7"/>
    <w:rsid w:val="00955032"/>
    <w:rsid w:val="009568A7"/>
    <w:rsid w:val="009613D8"/>
    <w:rsid w:val="00961618"/>
    <w:rsid w:val="00971F77"/>
    <w:rsid w:val="0097384E"/>
    <w:rsid w:val="00974275"/>
    <w:rsid w:val="009746FC"/>
    <w:rsid w:val="0098029F"/>
    <w:rsid w:val="009804FC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60F7"/>
    <w:rsid w:val="009C67A8"/>
    <w:rsid w:val="009D0B5C"/>
    <w:rsid w:val="009D201B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841"/>
    <w:rsid w:val="00A2436B"/>
    <w:rsid w:val="00A26A74"/>
    <w:rsid w:val="00A35A36"/>
    <w:rsid w:val="00A36ED7"/>
    <w:rsid w:val="00A45E6C"/>
    <w:rsid w:val="00A5451D"/>
    <w:rsid w:val="00A55C83"/>
    <w:rsid w:val="00A57815"/>
    <w:rsid w:val="00A6174D"/>
    <w:rsid w:val="00A62F82"/>
    <w:rsid w:val="00A67C9E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43A7"/>
    <w:rsid w:val="00B11A9B"/>
    <w:rsid w:val="00B124A3"/>
    <w:rsid w:val="00B140B2"/>
    <w:rsid w:val="00B20BFC"/>
    <w:rsid w:val="00B225B2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70D03"/>
    <w:rsid w:val="00B71F06"/>
    <w:rsid w:val="00B76611"/>
    <w:rsid w:val="00B803E7"/>
    <w:rsid w:val="00B82098"/>
    <w:rsid w:val="00B82E14"/>
    <w:rsid w:val="00B97F73"/>
    <w:rsid w:val="00BA0356"/>
    <w:rsid w:val="00BA4DDE"/>
    <w:rsid w:val="00BA68A9"/>
    <w:rsid w:val="00BA741D"/>
    <w:rsid w:val="00BB49D5"/>
    <w:rsid w:val="00BB6C6A"/>
    <w:rsid w:val="00BC3E90"/>
    <w:rsid w:val="00BC655F"/>
    <w:rsid w:val="00BD3717"/>
    <w:rsid w:val="00BD4A9C"/>
    <w:rsid w:val="00BE1E62"/>
    <w:rsid w:val="00BF1BFF"/>
    <w:rsid w:val="00BF7052"/>
    <w:rsid w:val="00C02466"/>
    <w:rsid w:val="00C034B4"/>
    <w:rsid w:val="00C05FAB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72351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D159A"/>
    <w:rsid w:val="00CE0AE1"/>
    <w:rsid w:val="00CE0B88"/>
    <w:rsid w:val="00CF08BB"/>
    <w:rsid w:val="00CF4B38"/>
    <w:rsid w:val="00D030AD"/>
    <w:rsid w:val="00D04101"/>
    <w:rsid w:val="00D07417"/>
    <w:rsid w:val="00D10386"/>
    <w:rsid w:val="00D15439"/>
    <w:rsid w:val="00D156FC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6935"/>
    <w:rsid w:val="00D8674A"/>
    <w:rsid w:val="00D9415C"/>
    <w:rsid w:val="00D94590"/>
    <w:rsid w:val="00D97D62"/>
    <w:rsid w:val="00DA24D2"/>
    <w:rsid w:val="00DA469E"/>
    <w:rsid w:val="00DA5D0F"/>
    <w:rsid w:val="00DB03F7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49FA"/>
    <w:rsid w:val="00DF4995"/>
    <w:rsid w:val="00DF4C77"/>
    <w:rsid w:val="00DF4E3D"/>
    <w:rsid w:val="00DF62F4"/>
    <w:rsid w:val="00E0021E"/>
    <w:rsid w:val="00E0430F"/>
    <w:rsid w:val="00E04A81"/>
    <w:rsid w:val="00E05E7B"/>
    <w:rsid w:val="00E136E5"/>
    <w:rsid w:val="00E1409F"/>
    <w:rsid w:val="00E22965"/>
    <w:rsid w:val="00E2351D"/>
    <w:rsid w:val="00E25DCD"/>
    <w:rsid w:val="00E269E1"/>
    <w:rsid w:val="00E31EED"/>
    <w:rsid w:val="00E337D0"/>
    <w:rsid w:val="00E42F90"/>
    <w:rsid w:val="00E45F13"/>
    <w:rsid w:val="00E479C7"/>
    <w:rsid w:val="00E510BC"/>
    <w:rsid w:val="00E52BA4"/>
    <w:rsid w:val="00E530CC"/>
    <w:rsid w:val="00E550C3"/>
    <w:rsid w:val="00E61256"/>
    <w:rsid w:val="00E62D12"/>
    <w:rsid w:val="00E65BF8"/>
    <w:rsid w:val="00E66B3B"/>
    <w:rsid w:val="00E73CB2"/>
    <w:rsid w:val="00E746D7"/>
    <w:rsid w:val="00E75E18"/>
    <w:rsid w:val="00E839BA"/>
    <w:rsid w:val="00E8428A"/>
    <w:rsid w:val="00E90D03"/>
    <w:rsid w:val="00E949A8"/>
    <w:rsid w:val="00E96364"/>
    <w:rsid w:val="00EA0F01"/>
    <w:rsid w:val="00EA5080"/>
    <w:rsid w:val="00EA59B8"/>
    <w:rsid w:val="00EA5A01"/>
    <w:rsid w:val="00EC1D69"/>
    <w:rsid w:val="00EC2DF9"/>
    <w:rsid w:val="00EC6A5B"/>
    <w:rsid w:val="00EC6EC9"/>
    <w:rsid w:val="00ED240B"/>
    <w:rsid w:val="00ED423C"/>
    <w:rsid w:val="00ED60E9"/>
    <w:rsid w:val="00EE0BC4"/>
    <w:rsid w:val="00EE6E36"/>
    <w:rsid w:val="00EF1AEA"/>
    <w:rsid w:val="00EF5E4D"/>
    <w:rsid w:val="00F016BC"/>
    <w:rsid w:val="00F01EA9"/>
    <w:rsid w:val="00F03F53"/>
    <w:rsid w:val="00F052A0"/>
    <w:rsid w:val="00F0660B"/>
    <w:rsid w:val="00F07D9D"/>
    <w:rsid w:val="00F11F49"/>
    <w:rsid w:val="00F123AE"/>
    <w:rsid w:val="00F13F0C"/>
    <w:rsid w:val="00F1552A"/>
    <w:rsid w:val="00F16C91"/>
    <w:rsid w:val="00F25768"/>
    <w:rsid w:val="00F32B93"/>
    <w:rsid w:val="00F37F4F"/>
    <w:rsid w:val="00F417C0"/>
    <w:rsid w:val="00F51185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610D"/>
    <w:rsid w:val="00FA4A45"/>
    <w:rsid w:val="00FB239D"/>
    <w:rsid w:val="00FB5828"/>
    <w:rsid w:val="00FB657F"/>
    <w:rsid w:val="00FB7DDF"/>
    <w:rsid w:val="00FC5023"/>
    <w:rsid w:val="00FD2271"/>
    <w:rsid w:val="00FE70E5"/>
    <w:rsid w:val="00FE7D09"/>
    <w:rsid w:val="00FF0895"/>
    <w:rsid w:val="00FF2416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4:docId w14:val="5C7E6AD8"/>
  <w15:chartTrackingRefBased/>
  <w15:docId w15:val="{7D9B5E40-D43F-42D9-AC15-C4C965DA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B8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semiHidden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525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5256E"/>
    <w:pPr>
      <w:spacing w:line="240" w:lineRule="auto"/>
    </w:pPr>
    <w:rPr>
      <w:rFonts w:ascii="Arial" w:eastAsia="Times New Roman" w:hAnsi="Arial" w:cs="Times New Roman"/>
      <w:bCs w:val="0"/>
      <w:spacing w:val="0"/>
      <w:sz w:val="20"/>
      <w:szCs w:val="20"/>
      <w:lang w:val="de-DE" w:eastAsia="de-CH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5256E"/>
    <w:rPr>
      <w:rFonts w:ascii="Arial" w:eastAsia="Times New Roman" w:hAnsi="Arial" w:cs="Times New Roman"/>
      <w:sz w:val="20"/>
      <w:szCs w:val="20"/>
      <w:lang w:val="de-DE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2416"/>
    <w:rPr>
      <w:rFonts w:asciiTheme="minorHAnsi" w:eastAsiaTheme="minorHAnsi" w:hAnsiTheme="minorHAnsi" w:cs="System"/>
      <w:b/>
      <w:bCs/>
      <w:spacing w:val="2"/>
      <w:lang w:val="de-CH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2416"/>
    <w:rPr>
      <w:rFonts w:ascii="Arial" w:eastAsia="Times New Roman" w:hAnsi="Arial" w:cs="System"/>
      <w:b/>
      <w:bCs/>
      <w:spacing w:val="2"/>
      <w:sz w:val="20"/>
      <w:szCs w:val="20"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si.be.ch/fr/start/dienstleistungen/formulare-gesuche-bewilligungen-organisationsstruktur/ais-formulare-gesuche-bewilligungen/opferhilfe.html" TargetMode="External"/><Relationship Id="rId1" Type="http://schemas.openxmlformats.org/officeDocument/2006/relationships/hyperlink" Target="http://www.be.ch" TargetMode="External"/></Relationship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2FC56132-47F7-4049-8ABD-0CC3E441A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223</Words>
  <Characters>1413</Characters>
  <Application>Microsoft Office Word</Application>
  <DocSecurity>4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Kanton Bern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Paetrow Tatiana, GSI-GS</dc:creator>
  <cp:keywords/>
  <dc:description/>
  <cp:lastModifiedBy>Flückiger Tamara, GSI-AIS</cp:lastModifiedBy>
  <cp:revision>2</cp:revision>
  <cp:lastPrinted>2019-09-11T20:00:00Z</cp:lastPrinted>
  <dcterms:created xsi:type="dcterms:W3CDTF">2023-04-05T11:14:00Z</dcterms:created>
  <dcterms:modified xsi:type="dcterms:W3CDTF">2023-04-05T11:14:00Z</dcterms:modified>
</cp:coreProperties>
</file>