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721D6" w14:textId="77777777" w:rsidR="00B836B9" w:rsidRDefault="00B836B9" w:rsidP="00BE15BB">
      <w:pPr>
        <w:pStyle w:val="1pt"/>
        <w:sectPr w:rsidR="00B836B9" w:rsidSect="00C30F21">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136B3F" w:rsidRPr="00123AA1" w14:paraId="36DFF880" w14:textId="77777777" w:rsidTr="00136B3F">
        <w:trPr>
          <w:trHeight w:val="284"/>
        </w:trPr>
        <w:tc>
          <w:tcPr>
            <w:tcW w:w="5102" w:type="dxa"/>
            <w:vMerge w:val="restart"/>
          </w:tcPr>
          <w:sdt>
            <w:sdtPr>
              <w:tag w:val="AddressBlock"/>
              <w:id w:val="-2072954662"/>
              <w:lock w:val="contentLocked"/>
              <w:placeholder>
                <w:docPart w:val="2BB32693217140A993C98F3AE47236CE"/>
              </w:placeholder>
              <w:dataBinding w:prefixMappings="xmlns:ns='http://schemas.officeatwork.com/CustomXMLPart'" w:xpath="/ns:officeatwork/ns:AddressBlock" w:storeItemID="{C9EF7656-0210-462C-829B-A9AFE99E1459}"/>
              <w:text w:multiLine="1"/>
            </w:sdtPr>
            <w:sdtEndPr/>
            <w:sdtContent>
              <w:p w14:paraId="7729E668" w14:textId="77777777" w:rsidR="00136B3F" w:rsidRPr="00123AA1" w:rsidRDefault="00C30F21" w:rsidP="007F6925">
                <w:pPr>
                  <w:pStyle w:val="Text85pt"/>
                </w:pPr>
                <w:r>
                  <w:t xml:space="preserve">Gesundheits-, Sozial- und Integrationsdirektion   </w:t>
                </w:r>
                <w:r>
                  <w:br/>
                  <w:t xml:space="preserve">Amt für Integration und Soziales   </w:t>
                </w:r>
              </w:p>
            </w:sdtContent>
          </w:sdt>
          <w:p w14:paraId="1D79118E" w14:textId="77777777" w:rsidR="00136B3F" w:rsidRDefault="00C30F21" w:rsidP="007F6925">
            <w:pPr>
              <w:pStyle w:val="Text85pt"/>
            </w:pPr>
            <w:r>
              <w:t>Abteilung Stab</w:t>
            </w:r>
          </w:p>
          <w:p w14:paraId="48A32C1C" w14:textId="77777777" w:rsidR="00C30F21" w:rsidRPr="00123AA1" w:rsidRDefault="00C30F21" w:rsidP="007F6925">
            <w:pPr>
              <w:pStyle w:val="Text85pt"/>
            </w:pPr>
          </w:p>
        </w:tc>
      </w:tr>
      <w:tr w:rsidR="00136B3F" w:rsidRPr="00123AA1" w14:paraId="2FF26EDD" w14:textId="77777777" w:rsidTr="00136B3F">
        <w:trPr>
          <w:trHeight w:val="284"/>
        </w:trPr>
        <w:tc>
          <w:tcPr>
            <w:tcW w:w="5102" w:type="dxa"/>
            <w:vMerge/>
          </w:tcPr>
          <w:p w14:paraId="494D2788" w14:textId="77777777" w:rsidR="00136B3F" w:rsidRPr="00123AA1" w:rsidRDefault="00136B3F" w:rsidP="007F6925"/>
        </w:tc>
      </w:tr>
      <w:tr w:rsidR="00136B3F" w:rsidRPr="00123AA1" w14:paraId="7E45E8C3" w14:textId="77777777" w:rsidTr="00136B3F">
        <w:trPr>
          <w:trHeight w:val="284"/>
        </w:trPr>
        <w:tc>
          <w:tcPr>
            <w:tcW w:w="5102" w:type="dxa"/>
            <w:vMerge/>
          </w:tcPr>
          <w:p w14:paraId="0293E1B1" w14:textId="77777777" w:rsidR="00136B3F" w:rsidRPr="00123AA1" w:rsidRDefault="00136B3F" w:rsidP="007F6925"/>
        </w:tc>
      </w:tr>
    </w:tbl>
    <w:p w14:paraId="5AFF7A26" w14:textId="77777777" w:rsidR="00C30F21" w:rsidRPr="00C30F21" w:rsidRDefault="00C30F21" w:rsidP="00781A1D">
      <w:pPr>
        <w:pStyle w:val="Titel"/>
        <w:rPr>
          <w:sz w:val="24"/>
          <w:szCs w:val="24"/>
        </w:rPr>
      </w:pPr>
      <w:r w:rsidRPr="00C30F21">
        <w:rPr>
          <w:sz w:val="24"/>
          <w:szCs w:val="24"/>
        </w:rPr>
        <w:t>Vergabe von Beiträgen zur Integrationsförderung im Kanton Bern</w:t>
      </w:r>
    </w:p>
    <w:p w14:paraId="15FDF792" w14:textId="77777777" w:rsidR="00C30F21" w:rsidRDefault="00C30F21" w:rsidP="00781A1D">
      <w:pPr>
        <w:pStyle w:val="Titel"/>
        <w:rPr>
          <w:b/>
        </w:rPr>
      </w:pPr>
      <w:r w:rsidRPr="00C30F21">
        <w:rPr>
          <w:b/>
        </w:rPr>
        <w:t xml:space="preserve">Gesuchsformular für Beiträge im </w:t>
      </w:r>
    </w:p>
    <w:p w14:paraId="4B0F67DE" w14:textId="77777777" w:rsidR="00C30F21" w:rsidRDefault="00C30F21" w:rsidP="00781A1D">
      <w:pPr>
        <w:pStyle w:val="Titel"/>
        <w:rPr>
          <w:b/>
        </w:rPr>
      </w:pPr>
      <w:r w:rsidRPr="00C30F21">
        <w:rPr>
          <w:b/>
        </w:rPr>
        <w:t>Förderbereich «Zusammenleben»</w:t>
      </w:r>
      <w:r>
        <w:rPr>
          <w:b/>
        </w:rPr>
        <w:t xml:space="preserve"> für die</w:t>
      </w:r>
    </w:p>
    <w:p w14:paraId="29108299" w14:textId="3FE54AB3" w:rsidR="00E701E6" w:rsidRPr="00C30F21" w:rsidRDefault="00AF07F0" w:rsidP="00781A1D">
      <w:pPr>
        <w:pStyle w:val="Titel"/>
        <w:rPr>
          <w:b/>
        </w:rPr>
      </w:pPr>
      <w:r>
        <w:rPr>
          <w:b/>
        </w:rPr>
        <w:t>Förderperiode 2022/2023</w:t>
      </w:r>
    </w:p>
    <w:p w14:paraId="796EDDFA" w14:textId="77777777" w:rsidR="00C30F21" w:rsidRDefault="00C30F21" w:rsidP="00C30F21">
      <w:pPr>
        <w:pStyle w:val="Listenabsatz"/>
        <w:ind w:left="714"/>
        <w:contextualSpacing w:val="0"/>
        <w:jc w:val="both"/>
        <w:rPr>
          <w:szCs w:val="20"/>
          <w:lang w:eastAsia="de-DE"/>
        </w:rPr>
      </w:pPr>
      <w:bookmarkStart w:id="0" w:name="Text"/>
    </w:p>
    <w:p w14:paraId="2D46BB14" w14:textId="4D210613" w:rsidR="00C30F21" w:rsidRPr="004560C3" w:rsidRDefault="00C30F21" w:rsidP="00C30F21">
      <w:pPr>
        <w:pBdr>
          <w:top w:val="single" w:sz="8" w:space="1" w:color="auto" w:shadow="1"/>
          <w:left w:val="single" w:sz="8" w:space="4" w:color="auto" w:shadow="1"/>
          <w:bottom w:val="single" w:sz="8" w:space="1" w:color="auto" w:shadow="1"/>
          <w:right w:val="single" w:sz="8" w:space="4" w:color="auto" w:shadow="1"/>
        </w:pBdr>
        <w:jc w:val="both"/>
        <w:rPr>
          <w:i/>
          <w:szCs w:val="20"/>
          <w:lang w:eastAsia="de-DE"/>
        </w:rPr>
      </w:pPr>
      <w:r w:rsidRPr="004560C3">
        <w:rPr>
          <w:b/>
          <w:i/>
          <w:szCs w:val="20"/>
          <w:lang w:eastAsia="de-DE"/>
        </w:rPr>
        <w:t>Hinweis:</w:t>
      </w:r>
      <w:r w:rsidRPr="004560C3">
        <w:rPr>
          <w:i/>
          <w:szCs w:val="20"/>
          <w:lang w:eastAsia="de-DE"/>
        </w:rPr>
        <w:t xml:space="preserve"> </w:t>
      </w:r>
      <w:r>
        <w:rPr>
          <w:i/>
          <w:szCs w:val="20"/>
          <w:lang w:eastAsia="de-DE"/>
        </w:rPr>
        <w:t>Die Fragen in kursiver Schrift sollen Sie dabei unterstützen, das Formular korrekt auszufüllen und Ihr Projekt gut zu beschreiben.</w:t>
      </w:r>
      <w:r w:rsidRPr="004E3268">
        <w:rPr>
          <w:i/>
          <w:szCs w:val="20"/>
          <w:lang w:eastAsia="de-DE"/>
        </w:rPr>
        <w:t xml:space="preserve"> </w:t>
      </w:r>
      <w:r>
        <w:rPr>
          <w:i/>
          <w:szCs w:val="20"/>
          <w:lang w:eastAsia="de-DE"/>
        </w:rPr>
        <w:t xml:space="preserve">Sie geben Ihnen einen </w:t>
      </w:r>
      <w:r w:rsidR="00E701E6">
        <w:rPr>
          <w:i/>
          <w:szCs w:val="20"/>
          <w:lang w:eastAsia="de-DE"/>
        </w:rPr>
        <w:t>Aufschluss</w:t>
      </w:r>
      <w:r>
        <w:rPr>
          <w:i/>
          <w:szCs w:val="20"/>
          <w:lang w:eastAsia="de-DE"/>
        </w:rPr>
        <w:t xml:space="preserve"> </w:t>
      </w:r>
      <w:r w:rsidR="00E701E6">
        <w:rPr>
          <w:i/>
          <w:szCs w:val="20"/>
          <w:lang w:eastAsia="de-DE"/>
        </w:rPr>
        <w:t>darüber</w:t>
      </w:r>
      <w:r>
        <w:rPr>
          <w:i/>
          <w:szCs w:val="20"/>
          <w:lang w:eastAsia="de-DE"/>
        </w:rPr>
        <w:t>, welche Angaben erwartet werden bzw. welche Fragen beantwortet werden sollten. Wenn Sie Fragen dazu haben, wenden Sie sich an die Abteilung Stab des Amtes für Integration und Soziales oder vereinbaren Sie einen Termin bei der für ihre Re</w:t>
      </w:r>
      <w:r w:rsidR="00FE4E6F">
        <w:rPr>
          <w:i/>
          <w:szCs w:val="20"/>
          <w:lang w:eastAsia="de-DE"/>
        </w:rPr>
        <w:t>gion zuständigen Ansprechstelle</w:t>
      </w:r>
      <w:r>
        <w:rPr>
          <w:i/>
          <w:szCs w:val="20"/>
          <w:lang w:eastAsia="de-DE"/>
        </w:rPr>
        <w:t xml:space="preserve"> Integration für eine kostenlose Projektberatung. Die Kontaktdaten finden Sie im Merkblatt.</w:t>
      </w:r>
    </w:p>
    <w:p w14:paraId="0D83C077" w14:textId="77777777" w:rsidR="00E701E6" w:rsidRDefault="00E701E6" w:rsidP="00D02693"/>
    <w:p w14:paraId="127B52AD" w14:textId="77777777" w:rsidR="00B515E1" w:rsidRDefault="00B515E1" w:rsidP="00B515E1">
      <w:pPr>
        <w:rPr>
          <w:rFonts w:cs="Arial"/>
        </w:rPr>
      </w:pPr>
      <w:r w:rsidRPr="00B515E1">
        <w:rPr>
          <w:b/>
        </w:rPr>
        <w:t>Projektname:</w:t>
      </w:r>
      <w:r>
        <w:t xml:space="preserve"> </w:t>
      </w: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p w14:paraId="201F683A" w14:textId="77777777" w:rsidR="00B515E1" w:rsidRDefault="007E641F" w:rsidP="00D02693">
      <w:pPr>
        <w:rPr>
          <w:rFonts w:cs="Arial"/>
        </w:rPr>
      </w:pPr>
      <w:sdt>
        <w:sdtPr>
          <w:rPr>
            <w:rFonts w:cs="Arial"/>
          </w:rPr>
          <w:id w:val="-1770615002"/>
          <w14:checkbox>
            <w14:checked w14:val="0"/>
            <w14:checkedState w14:val="2612" w14:font="MS Gothic"/>
            <w14:uncheckedState w14:val="2610" w14:font="MS Gothic"/>
          </w14:checkbox>
        </w:sdtPr>
        <w:sdtEndPr/>
        <w:sdtContent>
          <w:r w:rsidR="00B515E1">
            <w:rPr>
              <w:rFonts w:ascii="MS Gothic" w:eastAsia="MS Gothic" w:hAnsi="MS Gothic" w:cs="Arial" w:hint="eastAsia"/>
            </w:rPr>
            <w:t>☐</w:t>
          </w:r>
        </w:sdtContent>
      </w:sdt>
      <w:r w:rsidR="00B515E1">
        <w:rPr>
          <w:rFonts w:cs="Arial"/>
        </w:rPr>
        <w:t>Neues Projekt</w:t>
      </w:r>
      <w:r w:rsidR="00B515E1">
        <w:rPr>
          <w:rFonts w:cs="Arial"/>
        </w:rPr>
        <w:tab/>
      </w:r>
      <w:r w:rsidR="00B515E1">
        <w:rPr>
          <w:rFonts w:cs="Arial"/>
        </w:rPr>
        <w:tab/>
      </w:r>
      <w:sdt>
        <w:sdtPr>
          <w:rPr>
            <w:rFonts w:cs="Arial"/>
          </w:rPr>
          <w:id w:val="-155691612"/>
          <w14:checkbox>
            <w14:checked w14:val="0"/>
            <w14:checkedState w14:val="2612" w14:font="MS Gothic"/>
            <w14:uncheckedState w14:val="2610" w14:font="MS Gothic"/>
          </w14:checkbox>
        </w:sdtPr>
        <w:sdtEndPr/>
        <w:sdtContent>
          <w:r w:rsidR="00B515E1">
            <w:rPr>
              <w:rFonts w:ascii="MS Gothic" w:eastAsia="MS Gothic" w:hAnsi="MS Gothic" w:cs="Arial" w:hint="eastAsia"/>
            </w:rPr>
            <w:t>☐</w:t>
          </w:r>
        </w:sdtContent>
      </w:sdt>
      <w:r w:rsidR="00B515E1">
        <w:rPr>
          <w:rFonts w:cs="Arial"/>
        </w:rPr>
        <w:t>Laufendes Projekt</w:t>
      </w:r>
    </w:p>
    <w:p w14:paraId="6FEE4771" w14:textId="77777777" w:rsidR="00B515E1" w:rsidRDefault="00B515E1" w:rsidP="00D02693">
      <w:pPr>
        <w:rPr>
          <w:rFonts w:cs="Arial"/>
        </w:rPr>
      </w:pPr>
    </w:p>
    <w:p w14:paraId="2337BA1B" w14:textId="77777777" w:rsidR="006026AC" w:rsidRDefault="006026AC" w:rsidP="00D02693">
      <w:pPr>
        <w:rPr>
          <w:rFonts w:cs="Arial"/>
        </w:rPr>
      </w:pPr>
      <w:r>
        <w:rPr>
          <w:rFonts w:cs="Arial"/>
        </w:rPr>
        <w:t>Wird das Projekt aktuell mit Fördergeldern aus dem Bereich Zusammenleben unterstützt?</w:t>
      </w:r>
    </w:p>
    <w:p w14:paraId="2BEB619F" w14:textId="77777777" w:rsidR="006026AC" w:rsidRDefault="007E641F" w:rsidP="00D02693">
      <w:pPr>
        <w:rPr>
          <w:rFonts w:cs="Arial"/>
        </w:rPr>
      </w:pPr>
      <w:sdt>
        <w:sdtPr>
          <w:rPr>
            <w:rFonts w:cs="Arial"/>
          </w:rPr>
          <w:id w:val="-1944067458"/>
          <w14:checkbox>
            <w14:checked w14:val="0"/>
            <w14:checkedState w14:val="2612" w14:font="MS Gothic"/>
            <w14:uncheckedState w14:val="2610" w14:font="MS Gothic"/>
          </w14:checkbox>
        </w:sdtPr>
        <w:sdtEndPr/>
        <w:sdtContent>
          <w:r w:rsidR="006026AC">
            <w:rPr>
              <w:rFonts w:ascii="MS Gothic" w:eastAsia="MS Gothic" w:hAnsi="MS Gothic" w:cs="Arial" w:hint="eastAsia"/>
            </w:rPr>
            <w:t>☐</w:t>
          </w:r>
        </w:sdtContent>
      </w:sdt>
      <w:r w:rsidR="006026AC">
        <w:rPr>
          <w:rFonts w:cs="Arial"/>
        </w:rPr>
        <w:t>Ja</w:t>
      </w:r>
      <w:r w:rsidR="006026AC">
        <w:rPr>
          <w:rFonts w:cs="Arial"/>
        </w:rPr>
        <w:tab/>
      </w:r>
      <w:r w:rsidR="006026AC">
        <w:rPr>
          <w:rFonts w:cs="Arial"/>
        </w:rPr>
        <w:tab/>
      </w:r>
      <w:r w:rsidR="006026AC">
        <w:rPr>
          <w:rFonts w:cs="Arial"/>
        </w:rPr>
        <w:tab/>
      </w:r>
      <w:sdt>
        <w:sdtPr>
          <w:rPr>
            <w:rFonts w:cs="Arial"/>
          </w:rPr>
          <w:id w:val="1725647490"/>
          <w14:checkbox>
            <w14:checked w14:val="0"/>
            <w14:checkedState w14:val="2612" w14:font="MS Gothic"/>
            <w14:uncheckedState w14:val="2610" w14:font="MS Gothic"/>
          </w14:checkbox>
        </w:sdtPr>
        <w:sdtEndPr/>
        <w:sdtContent>
          <w:r w:rsidR="006026AC">
            <w:rPr>
              <w:rFonts w:ascii="MS Gothic" w:eastAsia="MS Gothic" w:hAnsi="MS Gothic" w:cs="Arial" w:hint="eastAsia"/>
            </w:rPr>
            <w:t>☐</w:t>
          </w:r>
        </w:sdtContent>
      </w:sdt>
      <w:r w:rsidR="006026AC">
        <w:rPr>
          <w:rFonts w:cs="Arial"/>
        </w:rPr>
        <w:t>Nein</w:t>
      </w:r>
    </w:p>
    <w:p w14:paraId="000CD301" w14:textId="77777777" w:rsidR="00B515E1" w:rsidRDefault="00B515E1" w:rsidP="00D02693"/>
    <w:tbl>
      <w:tblPr>
        <w:tblStyle w:val="Tabellenraster"/>
        <w:tblpPr w:leftFromText="141" w:rightFromText="141" w:vertAnchor="text" w:tblpY="1"/>
        <w:tblOverlap w:val="never"/>
        <w:tblW w:w="9606" w:type="dxa"/>
        <w:tblLook w:val="04A0" w:firstRow="1" w:lastRow="0" w:firstColumn="1" w:lastColumn="0" w:noHBand="0" w:noVBand="1"/>
      </w:tblPr>
      <w:tblGrid>
        <w:gridCol w:w="562"/>
        <w:gridCol w:w="2229"/>
        <w:gridCol w:w="765"/>
        <w:gridCol w:w="1247"/>
        <w:gridCol w:w="1798"/>
        <w:gridCol w:w="3005"/>
      </w:tblGrid>
      <w:tr w:rsidR="00781A1D" w:rsidRPr="0073719A" w14:paraId="436E263B" w14:textId="77777777" w:rsidTr="007F6925">
        <w:trPr>
          <w:trHeight w:val="397"/>
        </w:trPr>
        <w:tc>
          <w:tcPr>
            <w:tcW w:w="9606" w:type="dxa"/>
            <w:gridSpan w:val="6"/>
            <w:tcBorders>
              <w:top w:val="single" w:sz="4" w:space="0" w:color="auto"/>
            </w:tcBorders>
            <w:shd w:val="clear" w:color="auto" w:fill="C6D9F1" w:themeFill="text2" w:themeFillTint="33"/>
          </w:tcPr>
          <w:bookmarkEnd w:id="0"/>
          <w:p w14:paraId="0707705C" w14:textId="77777777" w:rsidR="00781A1D" w:rsidRPr="0073719A" w:rsidRDefault="00781A1D" w:rsidP="007F6925">
            <w:pPr>
              <w:pStyle w:val="Listenabsatz"/>
              <w:numPr>
                <w:ilvl w:val="0"/>
                <w:numId w:val="27"/>
              </w:numPr>
              <w:ind w:right="-114"/>
            </w:pPr>
            <w:r>
              <w:rPr>
                <w:b/>
              </w:rPr>
              <w:t>Angaben zur Trägerschaft und Kontaktperson</w:t>
            </w:r>
          </w:p>
        </w:tc>
      </w:tr>
      <w:tr w:rsidR="001A6F5A" w:rsidRPr="0073719A" w14:paraId="601214BA" w14:textId="77777777" w:rsidTr="00015CB1">
        <w:trPr>
          <w:trHeight w:val="397"/>
        </w:trPr>
        <w:tc>
          <w:tcPr>
            <w:tcW w:w="2791" w:type="dxa"/>
            <w:gridSpan w:val="2"/>
            <w:tcBorders>
              <w:top w:val="single" w:sz="4" w:space="0" w:color="auto"/>
              <w:right w:val="single" w:sz="4" w:space="0" w:color="auto"/>
            </w:tcBorders>
            <w:shd w:val="clear" w:color="auto" w:fill="F2F2F2" w:themeFill="background1" w:themeFillShade="F2"/>
          </w:tcPr>
          <w:p w14:paraId="73BD7E64" w14:textId="77777777" w:rsidR="00781A1D" w:rsidRDefault="00781A1D" w:rsidP="007F6925">
            <w:pPr>
              <w:ind w:right="-114"/>
              <w:rPr>
                <w:b/>
              </w:rPr>
            </w:pPr>
            <w:r>
              <w:rPr>
                <w:b/>
              </w:rPr>
              <w:t>Name Trägerschaft</w:t>
            </w:r>
          </w:p>
        </w:tc>
        <w:tc>
          <w:tcPr>
            <w:tcW w:w="6815" w:type="dxa"/>
            <w:gridSpan w:val="4"/>
            <w:tcBorders>
              <w:top w:val="single" w:sz="4" w:space="0" w:color="auto"/>
              <w:left w:val="single" w:sz="4" w:space="0" w:color="auto"/>
            </w:tcBorders>
          </w:tcPr>
          <w:p w14:paraId="47A6AB9A" w14:textId="77777777" w:rsidR="00781A1D" w:rsidRPr="00841934" w:rsidRDefault="00781A1D"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841934" w14:paraId="23C8B905" w14:textId="77777777" w:rsidTr="00015CB1">
        <w:trPr>
          <w:trHeight w:val="397"/>
        </w:trPr>
        <w:tc>
          <w:tcPr>
            <w:tcW w:w="2791" w:type="dxa"/>
            <w:gridSpan w:val="2"/>
            <w:tcBorders>
              <w:top w:val="single" w:sz="4" w:space="0" w:color="auto"/>
              <w:right w:val="single" w:sz="4" w:space="0" w:color="auto"/>
            </w:tcBorders>
            <w:shd w:val="clear" w:color="auto" w:fill="F2F2F2" w:themeFill="background1" w:themeFillShade="F2"/>
          </w:tcPr>
          <w:p w14:paraId="30B1FEFC" w14:textId="77777777" w:rsidR="00B515E1" w:rsidRPr="00BD224E" w:rsidRDefault="00B515E1" w:rsidP="007F6925">
            <w:pPr>
              <w:ind w:right="-114"/>
              <w:rPr>
                <w:b/>
              </w:rPr>
            </w:pPr>
            <w:r>
              <w:rPr>
                <w:b/>
              </w:rPr>
              <w:t>Strasse</w:t>
            </w:r>
          </w:p>
        </w:tc>
        <w:tc>
          <w:tcPr>
            <w:tcW w:w="6815" w:type="dxa"/>
            <w:gridSpan w:val="4"/>
            <w:tcBorders>
              <w:top w:val="single" w:sz="4" w:space="0" w:color="auto"/>
              <w:left w:val="single" w:sz="4" w:space="0" w:color="auto"/>
            </w:tcBorders>
          </w:tcPr>
          <w:p w14:paraId="378FD41A" w14:textId="77777777" w:rsidR="00B515E1" w:rsidRPr="00841934"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841934" w14:paraId="7EFE283E" w14:textId="77777777" w:rsidTr="00015CB1">
        <w:trPr>
          <w:trHeight w:val="397"/>
        </w:trPr>
        <w:tc>
          <w:tcPr>
            <w:tcW w:w="2791" w:type="dxa"/>
            <w:gridSpan w:val="2"/>
            <w:tcBorders>
              <w:top w:val="single" w:sz="4" w:space="0" w:color="auto"/>
              <w:right w:val="single" w:sz="4" w:space="0" w:color="auto"/>
            </w:tcBorders>
            <w:shd w:val="clear" w:color="auto" w:fill="F2F2F2" w:themeFill="background1" w:themeFillShade="F2"/>
          </w:tcPr>
          <w:p w14:paraId="666ECAE8" w14:textId="77777777" w:rsidR="00B515E1" w:rsidRPr="00BD224E" w:rsidRDefault="00B515E1" w:rsidP="007F6925">
            <w:pPr>
              <w:ind w:right="-114"/>
              <w:rPr>
                <w:b/>
              </w:rPr>
            </w:pPr>
            <w:r>
              <w:rPr>
                <w:b/>
              </w:rPr>
              <w:t>PLZ / Ort</w:t>
            </w:r>
          </w:p>
        </w:tc>
        <w:tc>
          <w:tcPr>
            <w:tcW w:w="6815" w:type="dxa"/>
            <w:gridSpan w:val="4"/>
            <w:tcBorders>
              <w:top w:val="single" w:sz="4" w:space="0" w:color="auto"/>
              <w:left w:val="single" w:sz="4" w:space="0" w:color="auto"/>
            </w:tcBorders>
          </w:tcPr>
          <w:p w14:paraId="436B1B2B" w14:textId="77777777" w:rsidR="00B515E1" w:rsidRPr="00841934"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73719A" w14:paraId="0BF15509" w14:textId="77777777" w:rsidTr="00015CB1">
        <w:trPr>
          <w:trHeight w:val="397"/>
        </w:trPr>
        <w:tc>
          <w:tcPr>
            <w:tcW w:w="2791" w:type="dxa"/>
            <w:gridSpan w:val="2"/>
            <w:tcBorders>
              <w:right w:val="single" w:sz="4" w:space="0" w:color="auto"/>
            </w:tcBorders>
            <w:shd w:val="clear" w:color="auto" w:fill="F2F2F2" w:themeFill="background1" w:themeFillShade="F2"/>
          </w:tcPr>
          <w:p w14:paraId="775ADABD" w14:textId="77777777" w:rsidR="00B515E1" w:rsidRPr="00BD224E" w:rsidRDefault="00B515E1" w:rsidP="007F6925">
            <w:pPr>
              <w:ind w:right="-114"/>
              <w:rPr>
                <w:b/>
              </w:rPr>
            </w:pPr>
            <w:r>
              <w:rPr>
                <w:b/>
              </w:rPr>
              <w:t>Internetseite</w:t>
            </w:r>
          </w:p>
        </w:tc>
        <w:tc>
          <w:tcPr>
            <w:tcW w:w="6815" w:type="dxa"/>
            <w:gridSpan w:val="4"/>
            <w:tcBorders>
              <w:left w:val="single" w:sz="4" w:space="0" w:color="auto"/>
            </w:tcBorders>
            <w:shd w:val="clear" w:color="auto" w:fill="FFFFFF" w:themeFill="background1"/>
          </w:tcPr>
          <w:p w14:paraId="73868D8D" w14:textId="77777777" w:rsidR="00B515E1" w:rsidRPr="0073719A" w:rsidRDefault="00B515E1" w:rsidP="007F6925">
            <w:pPr>
              <w:ind w:right="-114"/>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841934" w14:paraId="45300305" w14:textId="77777777" w:rsidTr="00015CB1">
        <w:trPr>
          <w:trHeight w:val="397"/>
        </w:trPr>
        <w:tc>
          <w:tcPr>
            <w:tcW w:w="2791" w:type="dxa"/>
            <w:gridSpan w:val="2"/>
            <w:tcBorders>
              <w:right w:val="single" w:sz="4" w:space="0" w:color="auto"/>
            </w:tcBorders>
            <w:shd w:val="clear" w:color="auto" w:fill="F2F2F2" w:themeFill="background1" w:themeFillShade="F2"/>
          </w:tcPr>
          <w:p w14:paraId="4457E2A8" w14:textId="77777777" w:rsidR="00B515E1" w:rsidRPr="00BD224E" w:rsidRDefault="00B515E1" w:rsidP="007F6925">
            <w:pPr>
              <w:ind w:right="-114"/>
              <w:rPr>
                <w:b/>
              </w:rPr>
            </w:pPr>
            <w:r>
              <w:rPr>
                <w:b/>
              </w:rPr>
              <w:t>IBAN-Nummer Bankkonto</w:t>
            </w:r>
          </w:p>
        </w:tc>
        <w:tc>
          <w:tcPr>
            <w:tcW w:w="6815" w:type="dxa"/>
            <w:gridSpan w:val="4"/>
            <w:tcBorders>
              <w:left w:val="single" w:sz="4" w:space="0" w:color="auto"/>
            </w:tcBorders>
            <w:shd w:val="clear" w:color="auto" w:fill="FFFFFF" w:themeFill="background1"/>
          </w:tcPr>
          <w:p w14:paraId="7A9F1D32" w14:textId="77777777" w:rsidR="00B515E1" w:rsidRPr="00841934"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841934" w14:paraId="5F550E91" w14:textId="77777777" w:rsidTr="00015CB1">
        <w:trPr>
          <w:trHeight w:val="397"/>
        </w:trPr>
        <w:tc>
          <w:tcPr>
            <w:tcW w:w="2791" w:type="dxa"/>
            <w:gridSpan w:val="2"/>
            <w:tcBorders>
              <w:right w:val="single" w:sz="4" w:space="0" w:color="auto"/>
            </w:tcBorders>
            <w:shd w:val="clear" w:color="auto" w:fill="F2F2F2" w:themeFill="background1" w:themeFillShade="F2"/>
          </w:tcPr>
          <w:p w14:paraId="5DF0BA65" w14:textId="77777777" w:rsidR="00B515E1" w:rsidRPr="00BD224E" w:rsidRDefault="00B515E1" w:rsidP="007F6925">
            <w:pPr>
              <w:ind w:right="-114"/>
              <w:rPr>
                <w:b/>
              </w:rPr>
            </w:pPr>
            <w:r>
              <w:rPr>
                <w:b/>
              </w:rPr>
              <w:t>Name der Bank</w:t>
            </w:r>
          </w:p>
        </w:tc>
        <w:tc>
          <w:tcPr>
            <w:tcW w:w="6815" w:type="dxa"/>
            <w:gridSpan w:val="4"/>
            <w:tcBorders>
              <w:left w:val="single" w:sz="4" w:space="0" w:color="auto"/>
            </w:tcBorders>
            <w:shd w:val="clear" w:color="auto" w:fill="FFFFFF" w:themeFill="background1"/>
          </w:tcPr>
          <w:p w14:paraId="772B9DE3" w14:textId="77777777" w:rsidR="00B515E1" w:rsidRPr="00841934"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1A6F5A" w:rsidRPr="00841934" w14:paraId="5F8B3E6D" w14:textId="77777777" w:rsidTr="00015CB1">
        <w:trPr>
          <w:trHeight w:val="397"/>
        </w:trPr>
        <w:tc>
          <w:tcPr>
            <w:tcW w:w="2791" w:type="dxa"/>
            <w:gridSpan w:val="2"/>
            <w:tcBorders>
              <w:right w:val="single" w:sz="4" w:space="0" w:color="auto"/>
            </w:tcBorders>
            <w:shd w:val="clear" w:color="auto" w:fill="F2F2F2" w:themeFill="background1" w:themeFillShade="F2"/>
          </w:tcPr>
          <w:p w14:paraId="5D1CA951" w14:textId="77777777" w:rsidR="00B515E1" w:rsidRPr="00BD224E" w:rsidRDefault="00B515E1" w:rsidP="007F6925">
            <w:pPr>
              <w:ind w:right="-114"/>
              <w:rPr>
                <w:b/>
              </w:rPr>
            </w:pPr>
            <w:r w:rsidRPr="00BD224E">
              <w:rPr>
                <w:b/>
              </w:rPr>
              <w:t>Ansprechperson:</w:t>
            </w:r>
          </w:p>
          <w:p w14:paraId="2F985DB2" w14:textId="77777777" w:rsidR="00B515E1" w:rsidRDefault="00B515E1" w:rsidP="007F6925">
            <w:pPr>
              <w:pStyle w:val="Listenabsatz"/>
              <w:numPr>
                <w:ilvl w:val="0"/>
                <w:numId w:val="26"/>
              </w:numPr>
              <w:spacing w:line="300" w:lineRule="atLeast"/>
              <w:ind w:right="-114"/>
            </w:pPr>
            <w:r>
              <w:t>Vorname/Name</w:t>
            </w:r>
          </w:p>
          <w:p w14:paraId="034F4445" w14:textId="77777777" w:rsidR="00B515E1" w:rsidRDefault="00B515E1" w:rsidP="007F6925">
            <w:pPr>
              <w:pStyle w:val="Listenabsatz"/>
              <w:numPr>
                <w:ilvl w:val="0"/>
                <w:numId w:val="26"/>
              </w:numPr>
              <w:spacing w:line="300" w:lineRule="atLeast"/>
              <w:ind w:right="-114"/>
            </w:pPr>
            <w:r>
              <w:t>Direkte Telefonnummer</w:t>
            </w:r>
          </w:p>
          <w:p w14:paraId="12FAACF0" w14:textId="77777777" w:rsidR="00B515E1" w:rsidRDefault="00B515E1" w:rsidP="007F6925">
            <w:pPr>
              <w:pStyle w:val="Listenabsatz"/>
              <w:numPr>
                <w:ilvl w:val="0"/>
                <w:numId w:val="26"/>
              </w:numPr>
              <w:spacing w:line="300" w:lineRule="atLeast"/>
              <w:ind w:right="-114"/>
            </w:pPr>
            <w:r>
              <w:t>Direkte E-Mail</w:t>
            </w:r>
          </w:p>
        </w:tc>
        <w:tc>
          <w:tcPr>
            <w:tcW w:w="6815" w:type="dxa"/>
            <w:gridSpan w:val="4"/>
            <w:tcBorders>
              <w:left w:val="single" w:sz="4" w:space="0" w:color="auto"/>
            </w:tcBorders>
            <w:shd w:val="clear" w:color="auto" w:fill="FFFFFF" w:themeFill="background1"/>
          </w:tcPr>
          <w:p w14:paraId="35C92A90" w14:textId="77777777" w:rsidR="00B515E1" w:rsidRDefault="00B515E1" w:rsidP="007F6925">
            <w:pPr>
              <w:ind w:right="-114"/>
              <w:rPr>
                <w:rFonts w:cs="Arial"/>
              </w:rPr>
            </w:pPr>
          </w:p>
          <w:p w14:paraId="0172A9B6" w14:textId="77777777" w:rsidR="00B515E1"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p w14:paraId="26E564F7" w14:textId="77777777" w:rsidR="00B515E1"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p w14:paraId="495F13E6" w14:textId="77777777" w:rsidR="00B515E1" w:rsidRPr="00841934" w:rsidRDefault="00B515E1"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781A1D" w:rsidRPr="00841934" w14:paraId="376D5EAF" w14:textId="77777777" w:rsidTr="007F6925">
        <w:trPr>
          <w:trHeight w:val="397"/>
        </w:trPr>
        <w:tc>
          <w:tcPr>
            <w:tcW w:w="9606" w:type="dxa"/>
            <w:gridSpan w:val="6"/>
            <w:shd w:val="clear" w:color="auto" w:fill="F2F2F2" w:themeFill="background1" w:themeFillShade="F2"/>
          </w:tcPr>
          <w:p w14:paraId="7BE6B1E9" w14:textId="77777777" w:rsidR="00781A1D" w:rsidRDefault="00781A1D" w:rsidP="007F6925">
            <w:pPr>
              <w:ind w:right="-114"/>
              <w:rPr>
                <w:rFonts w:cs="Arial"/>
                <w:i/>
              </w:rPr>
            </w:pPr>
            <w:r w:rsidRPr="00781A1D">
              <w:rPr>
                <w:rFonts w:cs="Arial"/>
                <w:i/>
              </w:rPr>
              <w:t>Wie ist die Trägerschaft organisiert (Verein, Fachstelle, Gemeinde, Kirchgemeinde…)?</w:t>
            </w:r>
          </w:p>
          <w:p w14:paraId="5C444170" w14:textId="77777777" w:rsidR="00781A1D" w:rsidRDefault="00781A1D" w:rsidP="007F6925">
            <w:pPr>
              <w:ind w:right="-114"/>
              <w:rPr>
                <w:rFonts w:cs="Arial"/>
                <w:i/>
              </w:rPr>
            </w:pPr>
            <w:r w:rsidRPr="00781A1D">
              <w:rPr>
                <w:rFonts w:cs="Arial"/>
                <w:i/>
              </w:rPr>
              <w:t>Welche Ziele hat die Trägerschaft</w:t>
            </w:r>
            <w:r>
              <w:rPr>
                <w:rFonts w:cs="Arial"/>
                <w:i/>
              </w:rPr>
              <w:t>?</w:t>
            </w:r>
          </w:p>
          <w:p w14:paraId="418F4106" w14:textId="77777777" w:rsidR="00781A1D" w:rsidRDefault="00781A1D" w:rsidP="007F6925">
            <w:pPr>
              <w:ind w:right="-114"/>
              <w:rPr>
                <w:rFonts w:cs="Arial"/>
                <w:i/>
              </w:rPr>
            </w:pPr>
            <w:r w:rsidRPr="00781A1D">
              <w:rPr>
                <w:rFonts w:cs="Arial"/>
                <w:i/>
              </w:rPr>
              <w:t>Welche Erfahrungen mit Integrationsprojekten sind vorhanden?</w:t>
            </w:r>
          </w:p>
          <w:p w14:paraId="2FBE6D21" w14:textId="77777777" w:rsidR="00781A1D" w:rsidRPr="00781A1D" w:rsidRDefault="00781A1D" w:rsidP="007F6925">
            <w:pPr>
              <w:ind w:right="-114"/>
              <w:rPr>
                <w:rFonts w:cs="Arial"/>
                <w:i/>
              </w:rPr>
            </w:pPr>
            <w:r>
              <w:rPr>
                <w:rFonts w:cs="Arial"/>
                <w:i/>
              </w:rPr>
              <w:t>Bitte beschreiben Sie die Trägerschaft.</w:t>
            </w:r>
          </w:p>
        </w:tc>
      </w:tr>
      <w:tr w:rsidR="00781A1D" w:rsidRPr="00841934" w14:paraId="29C7504B" w14:textId="77777777" w:rsidTr="007F6925">
        <w:trPr>
          <w:trHeight w:val="397"/>
        </w:trPr>
        <w:tc>
          <w:tcPr>
            <w:tcW w:w="9606" w:type="dxa"/>
            <w:gridSpan w:val="6"/>
            <w:shd w:val="clear" w:color="auto" w:fill="FFFFFF" w:themeFill="background1"/>
          </w:tcPr>
          <w:p w14:paraId="79D6354A" w14:textId="77777777" w:rsidR="00781A1D" w:rsidRDefault="00781A1D"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781A1D" w:rsidRPr="00841934" w14:paraId="2932CF64" w14:textId="77777777" w:rsidTr="007F6925">
        <w:trPr>
          <w:trHeight w:val="397"/>
        </w:trPr>
        <w:tc>
          <w:tcPr>
            <w:tcW w:w="9606" w:type="dxa"/>
            <w:gridSpan w:val="6"/>
            <w:shd w:val="clear" w:color="auto" w:fill="C6D9F1" w:themeFill="text2" w:themeFillTint="33"/>
          </w:tcPr>
          <w:p w14:paraId="5E602330" w14:textId="77777777" w:rsidR="00781A1D" w:rsidRPr="00781A1D" w:rsidRDefault="00781A1D" w:rsidP="007F6925">
            <w:pPr>
              <w:pStyle w:val="Listenabsatz"/>
              <w:numPr>
                <w:ilvl w:val="0"/>
                <w:numId w:val="27"/>
              </w:numPr>
              <w:ind w:right="-114"/>
              <w:rPr>
                <w:rFonts w:cs="Arial"/>
                <w:b/>
              </w:rPr>
            </w:pPr>
            <w:r w:rsidRPr="00781A1D">
              <w:rPr>
                <w:rFonts w:cs="Arial"/>
                <w:b/>
              </w:rPr>
              <w:t>Projektbeschrieb</w:t>
            </w:r>
          </w:p>
        </w:tc>
      </w:tr>
      <w:tr w:rsidR="00781A1D" w:rsidRPr="00841934" w14:paraId="6038E47C" w14:textId="77777777" w:rsidTr="007F6925">
        <w:trPr>
          <w:trHeight w:val="397"/>
        </w:trPr>
        <w:tc>
          <w:tcPr>
            <w:tcW w:w="9606" w:type="dxa"/>
            <w:gridSpan w:val="6"/>
            <w:shd w:val="clear" w:color="auto" w:fill="F2F2F2" w:themeFill="background1" w:themeFillShade="F2"/>
          </w:tcPr>
          <w:p w14:paraId="1D4AF8D6" w14:textId="77777777" w:rsidR="00F2120C" w:rsidRDefault="00F2120C" w:rsidP="007F6925">
            <w:pPr>
              <w:ind w:right="-114"/>
              <w:rPr>
                <w:rFonts w:cs="Arial"/>
              </w:rPr>
            </w:pPr>
            <w:r w:rsidRPr="00696451">
              <w:rPr>
                <w:rFonts w:cs="Arial"/>
                <w:b/>
              </w:rPr>
              <w:t>Kurzbeschreibung des Projekts</w:t>
            </w:r>
            <w:r>
              <w:rPr>
                <w:rFonts w:cs="Arial"/>
              </w:rPr>
              <w:t xml:space="preserve"> (maximal 500 Zeichen, Platz beschränkt):</w:t>
            </w:r>
          </w:p>
        </w:tc>
      </w:tr>
      <w:tr w:rsidR="00F2120C" w:rsidRPr="00841934" w14:paraId="4B42B53D" w14:textId="77777777" w:rsidTr="007F6925">
        <w:trPr>
          <w:trHeight w:val="397"/>
        </w:trPr>
        <w:tc>
          <w:tcPr>
            <w:tcW w:w="9606" w:type="dxa"/>
            <w:gridSpan w:val="6"/>
            <w:shd w:val="clear" w:color="auto" w:fill="FFFFFF" w:themeFill="background1"/>
          </w:tcPr>
          <w:p w14:paraId="01A2527A" w14:textId="534D67B5" w:rsidR="00F2120C" w:rsidRDefault="001A6F5A" w:rsidP="001A6F5A">
            <w:pPr>
              <w:ind w:right="-114"/>
              <w:rPr>
                <w:rFonts w:cs="Arial"/>
              </w:rPr>
            </w:pPr>
            <w:r>
              <w:rPr>
                <w:rFonts w:cs="Arial"/>
              </w:rPr>
              <w:fldChar w:fldCharType="begin">
                <w:ffData>
                  <w:name w:val="Text38"/>
                  <w:enabled/>
                  <w:calcOnExit w:val="0"/>
                  <w:textInput>
                    <w:maxLength w:val="500"/>
                  </w:textInput>
                </w:ffData>
              </w:fldChar>
            </w:r>
            <w:bookmarkStart w:id="1" w:name="Text38"/>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1"/>
          </w:p>
        </w:tc>
      </w:tr>
      <w:tr w:rsidR="00F2120C" w:rsidRPr="00841934" w14:paraId="15B417AD" w14:textId="77777777" w:rsidTr="007F6925">
        <w:trPr>
          <w:trHeight w:val="397"/>
        </w:trPr>
        <w:tc>
          <w:tcPr>
            <w:tcW w:w="9606" w:type="dxa"/>
            <w:gridSpan w:val="6"/>
            <w:shd w:val="clear" w:color="auto" w:fill="C6D9F1" w:themeFill="text2" w:themeFillTint="33"/>
          </w:tcPr>
          <w:p w14:paraId="592FB15D" w14:textId="77777777" w:rsidR="00F2120C" w:rsidRPr="00F2120C" w:rsidRDefault="00F2120C" w:rsidP="007F6925">
            <w:pPr>
              <w:pStyle w:val="Listenabsatz"/>
              <w:numPr>
                <w:ilvl w:val="0"/>
                <w:numId w:val="27"/>
              </w:numPr>
              <w:ind w:right="-114"/>
              <w:rPr>
                <w:rFonts w:cs="Arial"/>
                <w:b/>
              </w:rPr>
            </w:pPr>
            <w:r w:rsidRPr="00F2120C">
              <w:rPr>
                <w:rFonts w:cs="Arial"/>
                <w:b/>
              </w:rPr>
              <w:lastRenderedPageBreak/>
              <w:t>Ausgangslage und Bedarf</w:t>
            </w:r>
          </w:p>
        </w:tc>
      </w:tr>
      <w:tr w:rsidR="00F2120C" w:rsidRPr="00841934" w14:paraId="2C0A0FD2" w14:textId="77777777" w:rsidTr="007F6925">
        <w:trPr>
          <w:trHeight w:val="397"/>
        </w:trPr>
        <w:tc>
          <w:tcPr>
            <w:tcW w:w="9606" w:type="dxa"/>
            <w:gridSpan w:val="6"/>
            <w:shd w:val="clear" w:color="auto" w:fill="F2F2F2" w:themeFill="background1" w:themeFillShade="F2"/>
          </w:tcPr>
          <w:p w14:paraId="38FD07FD" w14:textId="77777777" w:rsidR="00F2120C" w:rsidRPr="00F2120C" w:rsidRDefault="00F2120C" w:rsidP="007F6925">
            <w:pPr>
              <w:ind w:right="-114"/>
              <w:rPr>
                <w:rFonts w:cs="Arial"/>
                <w:i/>
              </w:rPr>
            </w:pPr>
            <w:r w:rsidRPr="00F2120C">
              <w:rPr>
                <w:rFonts w:cs="Arial"/>
                <w:i/>
              </w:rPr>
              <w:t>Wie ist die Projektidee entstanden? (Wer/wann/wo)?</w:t>
            </w:r>
          </w:p>
          <w:p w14:paraId="5E283AF7" w14:textId="77777777" w:rsidR="00F2120C" w:rsidRPr="00F2120C" w:rsidRDefault="00F2120C" w:rsidP="007F6925">
            <w:pPr>
              <w:ind w:right="-114"/>
              <w:rPr>
                <w:rFonts w:cs="Arial"/>
                <w:i/>
              </w:rPr>
            </w:pPr>
            <w:r w:rsidRPr="00F2120C">
              <w:rPr>
                <w:rFonts w:cs="Arial"/>
                <w:i/>
              </w:rPr>
              <w:t>Warum braucht es das Projekt? Wie haben Sie herausgefunden, dass es das Projekt braucht?</w:t>
            </w:r>
          </w:p>
          <w:p w14:paraId="486B0F90" w14:textId="77777777" w:rsidR="00F2120C" w:rsidRPr="00F2120C" w:rsidRDefault="00F2120C" w:rsidP="007F6925">
            <w:pPr>
              <w:ind w:right="-114"/>
              <w:rPr>
                <w:rFonts w:cs="Arial"/>
                <w:i/>
              </w:rPr>
            </w:pPr>
            <w:r w:rsidRPr="00F2120C">
              <w:rPr>
                <w:rFonts w:cs="Arial"/>
                <w:i/>
              </w:rPr>
              <w:t>Gibt es bereits vergleichbare Projekte in Ihrer Region? Was unterscheidet Ihr Projekt von diesen/wie ergänzt Ihr Projekt diese?</w:t>
            </w:r>
          </w:p>
          <w:p w14:paraId="4E40EE7D" w14:textId="77777777" w:rsidR="00F2120C" w:rsidRPr="00F2120C" w:rsidRDefault="00F2120C" w:rsidP="007F6925">
            <w:pPr>
              <w:ind w:right="-114"/>
              <w:rPr>
                <w:rFonts w:cs="Arial"/>
                <w:i/>
              </w:rPr>
            </w:pPr>
            <w:r w:rsidRPr="00F2120C">
              <w:rPr>
                <w:rFonts w:cs="Arial"/>
                <w:i/>
              </w:rPr>
              <w:t>Welche Lücke möchten Sie mit dem Projekt schliessen?</w:t>
            </w:r>
          </w:p>
        </w:tc>
      </w:tr>
      <w:tr w:rsidR="00F2120C" w:rsidRPr="00841934" w14:paraId="3F8CDD74" w14:textId="77777777" w:rsidTr="007F6925">
        <w:trPr>
          <w:trHeight w:val="397"/>
        </w:trPr>
        <w:tc>
          <w:tcPr>
            <w:tcW w:w="9606" w:type="dxa"/>
            <w:gridSpan w:val="6"/>
            <w:shd w:val="clear" w:color="auto" w:fill="FFFFFF" w:themeFill="background1"/>
          </w:tcPr>
          <w:p w14:paraId="190DC009" w14:textId="77777777" w:rsidR="00F2120C" w:rsidRDefault="00F2120C" w:rsidP="007F6925">
            <w:pPr>
              <w:ind w:right="-114"/>
              <w:rPr>
                <w:rFonts w:cs="Arial"/>
              </w:rPr>
            </w:pPr>
            <w:r w:rsidRPr="00841934">
              <w:rPr>
                <w:rFonts w:cs="Arial"/>
              </w:rPr>
              <w:fldChar w:fldCharType="begin">
                <w:ffData>
                  <w:name w:val="Text38"/>
                  <w:enabled/>
                  <w:calcOnExit w:val="0"/>
                  <w:textInput/>
                </w:ffData>
              </w:fldChar>
            </w:r>
            <w:r w:rsidRPr="00841934">
              <w:rPr>
                <w:rFonts w:cs="Arial"/>
              </w:rPr>
              <w:instrText xml:space="preserve"> FORMTEXT </w:instrText>
            </w:r>
            <w:r w:rsidRPr="00841934">
              <w:rPr>
                <w:rFonts w:cs="Arial"/>
              </w:rPr>
            </w:r>
            <w:r w:rsidRPr="00841934">
              <w:rPr>
                <w:rFonts w:cs="Arial"/>
              </w:rPr>
              <w:fldChar w:fldCharType="separate"/>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noProof/>
              </w:rPr>
              <w:t> </w:t>
            </w:r>
            <w:r w:rsidRPr="00841934">
              <w:rPr>
                <w:rFonts w:cs="Arial"/>
              </w:rPr>
              <w:fldChar w:fldCharType="end"/>
            </w:r>
          </w:p>
        </w:tc>
      </w:tr>
      <w:tr w:rsidR="00F2120C" w:rsidRPr="00841934" w14:paraId="3B618F75" w14:textId="77777777" w:rsidTr="007F6925">
        <w:trPr>
          <w:trHeight w:val="397"/>
        </w:trPr>
        <w:tc>
          <w:tcPr>
            <w:tcW w:w="9606" w:type="dxa"/>
            <w:gridSpan w:val="6"/>
            <w:shd w:val="clear" w:color="auto" w:fill="C6D9F1" w:themeFill="text2" w:themeFillTint="33"/>
          </w:tcPr>
          <w:p w14:paraId="1A189039" w14:textId="77777777" w:rsidR="00F2120C" w:rsidRPr="00F2120C" w:rsidRDefault="00F2120C" w:rsidP="007F6925">
            <w:pPr>
              <w:pStyle w:val="Listenabsatz"/>
              <w:numPr>
                <w:ilvl w:val="0"/>
                <w:numId w:val="27"/>
              </w:numPr>
              <w:ind w:right="-114"/>
              <w:rPr>
                <w:rFonts w:cs="Arial"/>
                <w:b/>
              </w:rPr>
            </w:pPr>
            <w:r w:rsidRPr="00F2120C">
              <w:rPr>
                <w:rFonts w:cs="Arial"/>
                <w:b/>
              </w:rPr>
              <w:t>Projektziele (inkl. Indikatoren)</w:t>
            </w:r>
          </w:p>
        </w:tc>
      </w:tr>
      <w:tr w:rsidR="00F2120C" w:rsidRPr="00841934" w14:paraId="3AABDD76" w14:textId="77777777" w:rsidTr="007F6925">
        <w:trPr>
          <w:trHeight w:val="397"/>
        </w:trPr>
        <w:tc>
          <w:tcPr>
            <w:tcW w:w="9606" w:type="dxa"/>
            <w:gridSpan w:val="6"/>
            <w:shd w:val="clear" w:color="auto" w:fill="F2F2F2" w:themeFill="background1" w:themeFillShade="F2"/>
          </w:tcPr>
          <w:p w14:paraId="28C9508D" w14:textId="77777777" w:rsidR="00602D26" w:rsidRDefault="00F2120C" w:rsidP="007F6925">
            <w:pPr>
              <w:ind w:right="-114"/>
              <w:rPr>
                <w:rFonts w:cs="Arial"/>
                <w:i/>
              </w:rPr>
            </w:pPr>
            <w:r>
              <w:rPr>
                <w:rFonts w:cs="Arial"/>
                <w:i/>
              </w:rPr>
              <w:t>Was genau wollen Sie mit dem Projekt erreichen</w:t>
            </w:r>
            <w:r w:rsidR="00602D26">
              <w:rPr>
                <w:rFonts w:cs="Arial"/>
                <w:i/>
              </w:rPr>
              <w:t>?</w:t>
            </w:r>
          </w:p>
          <w:p w14:paraId="4E23EAEB" w14:textId="77777777" w:rsidR="00602D26" w:rsidRDefault="00F2120C" w:rsidP="007F6925">
            <w:pPr>
              <w:ind w:right="-114"/>
              <w:rPr>
                <w:rFonts w:cs="Arial"/>
                <w:i/>
              </w:rPr>
            </w:pPr>
            <w:r>
              <w:rPr>
                <w:rFonts w:cs="Arial"/>
                <w:i/>
              </w:rPr>
              <w:t>Was soll am Ende des Projekts für wen anders sein (Veränderungen gegenüber heute)?</w:t>
            </w:r>
          </w:p>
          <w:p w14:paraId="52F80DF7" w14:textId="77777777" w:rsidR="00F2120C" w:rsidRDefault="00F2120C" w:rsidP="007F6925">
            <w:pPr>
              <w:ind w:right="-114"/>
              <w:rPr>
                <w:rFonts w:cs="Arial"/>
                <w:i/>
              </w:rPr>
            </w:pPr>
            <w:r>
              <w:rPr>
                <w:rFonts w:cs="Arial"/>
                <w:i/>
              </w:rPr>
              <w:t>Woran werden Sie erkennen, ob die Ziele erreicht wurden (Indikator) und wie messen Sie das?</w:t>
            </w:r>
          </w:p>
          <w:p w14:paraId="113C9958" w14:textId="77777777" w:rsidR="00A26C5A" w:rsidRPr="00A26C5A" w:rsidRDefault="00A26C5A" w:rsidP="007F6925">
            <w:pPr>
              <w:ind w:right="-114"/>
              <w:rPr>
                <w:rFonts w:cs="Arial"/>
                <w:i/>
              </w:rPr>
            </w:pPr>
          </w:p>
          <w:p w14:paraId="5CD38BED" w14:textId="77777777" w:rsidR="00602D26" w:rsidRPr="00A26C5A" w:rsidRDefault="00602D26" w:rsidP="007F6925">
            <w:pPr>
              <w:pStyle w:val="Listenabsatz"/>
              <w:numPr>
                <w:ilvl w:val="0"/>
                <w:numId w:val="29"/>
              </w:numPr>
              <w:ind w:right="-114"/>
              <w:rPr>
                <w:rFonts w:cs="Arial"/>
                <w:i/>
              </w:rPr>
            </w:pPr>
            <w:r w:rsidRPr="00A26C5A">
              <w:rPr>
                <w:rFonts w:cs="Arial"/>
                <w:i/>
              </w:rPr>
              <w:t>Geben Sie in der untenstehenden Tabelle mindestens 3 konkrete und messbare/überprüfbare Ziele mit dem dazugehörigen Indikator und der Messmethode an. Unter der Tabelle können Sie noch weitere Ausführungen machen. (z.B. übergeordnete Ziele, etc.)</w:t>
            </w:r>
          </w:p>
        </w:tc>
      </w:tr>
      <w:tr w:rsidR="001A6F5A" w:rsidRPr="00841934" w14:paraId="4ECEC9C8" w14:textId="77777777" w:rsidTr="00015CB1">
        <w:trPr>
          <w:trHeight w:val="397"/>
        </w:trPr>
        <w:tc>
          <w:tcPr>
            <w:tcW w:w="562" w:type="dxa"/>
            <w:shd w:val="clear" w:color="auto" w:fill="FFFFFF" w:themeFill="background1"/>
          </w:tcPr>
          <w:p w14:paraId="6E5BD3F4" w14:textId="77777777" w:rsidR="00602D26" w:rsidRDefault="00602D26" w:rsidP="007F6925">
            <w:pPr>
              <w:ind w:right="-114"/>
              <w:rPr>
                <w:rFonts w:cs="Arial"/>
              </w:rPr>
            </w:pPr>
          </w:p>
        </w:tc>
        <w:tc>
          <w:tcPr>
            <w:tcW w:w="2994" w:type="dxa"/>
            <w:gridSpan w:val="2"/>
            <w:shd w:val="clear" w:color="auto" w:fill="F2DBDB" w:themeFill="accent2" w:themeFillTint="33"/>
          </w:tcPr>
          <w:p w14:paraId="53DF1A8C" w14:textId="77777777" w:rsidR="00602D26" w:rsidRPr="00602D26" w:rsidRDefault="00602D26" w:rsidP="007F6925">
            <w:pPr>
              <w:ind w:right="-114"/>
              <w:rPr>
                <w:rFonts w:cs="Arial"/>
                <w:b/>
              </w:rPr>
            </w:pPr>
          </w:p>
        </w:tc>
        <w:tc>
          <w:tcPr>
            <w:tcW w:w="3045" w:type="dxa"/>
            <w:gridSpan w:val="2"/>
            <w:shd w:val="clear" w:color="auto" w:fill="F2DBDB" w:themeFill="accent2" w:themeFillTint="33"/>
          </w:tcPr>
          <w:p w14:paraId="310A3DB5" w14:textId="77777777" w:rsidR="00602D26" w:rsidRDefault="00602D26" w:rsidP="007F6925">
            <w:pPr>
              <w:ind w:right="-114"/>
              <w:rPr>
                <w:rFonts w:cs="Arial"/>
                <w:b/>
              </w:rPr>
            </w:pPr>
            <w:r w:rsidRPr="00602D26">
              <w:rPr>
                <w:rFonts w:cs="Arial"/>
                <w:b/>
              </w:rPr>
              <w:t xml:space="preserve">Ziel ist </w:t>
            </w:r>
            <w:r w:rsidR="00A26C5A" w:rsidRPr="00602D26">
              <w:rPr>
                <w:rFonts w:cs="Arial"/>
                <w:b/>
              </w:rPr>
              <w:t>erreicht,</w:t>
            </w:r>
            <w:r w:rsidRPr="00602D26">
              <w:rPr>
                <w:rFonts w:cs="Arial"/>
                <w:b/>
              </w:rPr>
              <w:t xml:space="preserve"> wenn:</w:t>
            </w:r>
          </w:p>
          <w:p w14:paraId="70EE2237" w14:textId="77777777" w:rsidR="00602D26" w:rsidRPr="00602D26" w:rsidRDefault="00602D26" w:rsidP="007F6925">
            <w:pPr>
              <w:ind w:right="-114"/>
              <w:rPr>
                <w:rFonts w:cs="Arial"/>
                <w:b/>
              </w:rPr>
            </w:pPr>
          </w:p>
          <w:p w14:paraId="7AA39389" w14:textId="77777777" w:rsidR="00602D26" w:rsidRDefault="00602D26" w:rsidP="007F6925">
            <w:pPr>
              <w:ind w:right="-114"/>
              <w:rPr>
                <w:rFonts w:cs="Arial"/>
              </w:rPr>
            </w:pPr>
            <w:r>
              <w:rPr>
                <w:rFonts w:cs="Arial"/>
              </w:rPr>
              <w:t>(Indikator &gt; wer/was/wieviel/wann)</w:t>
            </w:r>
          </w:p>
        </w:tc>
        <w:tc>
          <w:tcPr>
            <w:tcW w:w="3005" w:type="dxa"/>
            <w:shd w:val="clear" w:color="auto" w:fill="F2DBDB" w:themeFill="accent2" w:themeFillTint="33"/>
          </w:tcPr>
          <w:p w14:paraId="705FDCD6" w14:textId="77777777" w:rsidR="00602D26" w:rsidRPr="00602D26" w:rsidRDefault="00602D26" w:rsidP="007F6925">
            <w:pPr>
              <w:ind w:right="-114"/>
              <w:rPr>
                <w:rFonts w:cs="Arial"/>
                <w:b/>
              </w:rPr>
            </w:pPr>
            <w:r w:rsidRPr="00602D26">
              <w:rPr>
                <w:rFonts w:cs="Arial"/>
                <w:b/>
              </w:rPr>
              <w:t>Zielerreichung wird überprüft mit:</w:t>
            </w:r>
          </w:p>
          <w:p w14:paraId="28A7F781" w14:textId="77777777" w:rsidR="00602D26" w:rsidRDefault="00602D26" w:rsidP="007F6925">
            <w:pPr>
              <w:ind w:right="-114"/>
              <w:rPr>
                <w:rFonts w:cs="Arial"/>
              </w:rPr>
            </w:pPr>
            <w:r>
              <w:rPr>
                <w:rFonts w:cs="Arial"/>
              </w:rPr>
              <w:t>(Methode &gt; wie)</w:t>
            </w:r>
          </w:p>
        </w:tc>
      </w:tr>
      <w:tr w:rsidR="001A6F5A" w:rsidRPr="00841934" w14:paraId="46FD9464" w14:textId="77777777" w:rsidTr="00015CB1">
        <w:trPr>
          <w:trHeight w:val="397"/>
        </w:trPr>
        <w:tc>
          <w:tcPr>
            <w:tcW w:w="562" w:type="dxa"/>
            <w:shd w:val="clear" w:color="auto" w:fill="F2DBDB" w:themeFill="accent2" w:themeFillTint="33"/>
          </w:tcPr>
          <w:p w14:paraId="6E1FE727" w14:textId="77777777" w:rsidR="00602D26" w:rsidRPr="00A26C5A" w:rsidRDefault="00602D26" w:rsidP="007F6925">
            <w:pPr>
              <w:ind w:right="-114"/>
              <w:rPr>
                <w:rFonts w:cs="Arial"/>
                <w:b/>
              </w:rPr>
            </w:pPr>
            <w:r w:rsidRPr="00A26C5A">
              <w:rPr>
                <w:rFonts w:cs="Arial"/>
                <w:b/>
              </w:rPr>
              <w:t>1</w:t>
            </w:r>
          </w:p>
        </w:tc>
        <w:sdt>
          <w:sdtPr>
            <w:rPr>
              <w:rFonts w:cs="Arial"/>
            </w:rPr>
            <w:id w:val="653805166"/>
            <w:placeholder>
              <w:docPart w:val="E5BC42DE95464521AC7BC743FC4BF574"/>
            </w:placeholder>
            <w:showingPlcHdr/>
            <w:text/>
          </w:sdtPr>
          <w:sdtEndPr/>
          <w:sdtContent>
            <w:tc>
              <w:tcPr>
                <w:tcW w:w="2994" w:type="dxa"/>
                <w:gridSpan w:val="2"/>
                <w:shd w:val="clear" w:color="auto" w:fill="FFFFFF" w:themeFill="background1"/>
              </w:tcPr>
              <w:p w14:paraId="58F3B9C7" w14:textId="77777777" w:rsidR="00602D26" w:rsidRDefault="007F6925" w:rsidP="007F6925">
                <w:pPr>
                  <w:ind w:right="-114"/>
                  <w:rPr>
                    <w:rFonts w:cs="Arial"/>
                  </w:rPr>
                </w:pPr>
                <w:r w:rsidRPr="003847C6">
                  <w:rPr>
                    <w:rStyle w:val="Platzhaltertext"/>
                  </w:rPr>
                  <w:t>Klicken oder tippen Sie hier, um Text einzugeben.</w:t>
                </w:r>
              </w:p>
            </w:tc>
          </w:sdtContent>
        </w:sdt>
        <w:sdt>
          <w:sdtPr>
            <w:rPr>
              <w:rFonts w:cs="Arial"/>
            </w:rPr>
            <w:id w:val="2074231079"/>
            <w:placeholder>
              <w:docPart w:val="680BF94001A049A1BBA205A4D5FAFDF4"/>
            </w:placeholder>
            <w:showingPlcHdr/>
            <w:text/>
          </w:sdtPr>
          <w:sdtEndPr/>
          <w:sdtContent>
            <w:tc>
              <w:tcPr>
                <w:tcW w:w="3045" w:type="dxa"/>
                <w:gridSpan w:val="2"/>
                <w:shd w:val="clear" w:color="auto" w:fill="FFFFFF" w:themeFill="background1"/>
              </w:tcPr>
              <w:p w14:paraId="192AF5D1"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717903506"/>
            <w:placeholder>
              <w:docPart w:val="8C27716A479949E885FAAACE4187FCDB"/>
            </w:placeholder>
            <w:showingPlcHdr/>
            <w:text/>
          </w:sdtPr>
          <w:sdtEndPr/>
          <w:sdtContent>
            <w:tc>
              <w:tcPr>
                <w:tcW w:w="3005" w:type="dxa"/>
                <w:shd w:val="clear" w:color="auto" w:fill="FFFFFF" w:themeFill="background1"/>
              </w:tcPr>
              <w:p w14:paraId="20250355" w14:textId="77777777" w:rsidR="00602D26" w:rsidRDefault="00A26C5A" w:rsidP="007F6925">
                <w:pPr>
                  <w:ind w:right="-114"/>
                  <w:rPr>
                    <w:rFonts w:cs="Arial"/>
                  </w:rPr>
                </w:pPr>
                <w:r w:rsidRPr="003847C6">
                  <w:rPr>
                    <w:rStyle w:val="Platzhaltertext"/>
                  </w:rPr>
                  <w:t>Klicken oder tippen Sie hier, um Text einzugeben.</w:t>
                </w:r>
              </w:p>
            </w:tc>
          </w:sdtContent>
        </w:sdt>
      </w:tr>
      <w:tr w:rsidR="001A6F5A" w:rsidRPr="00841934" w14:paraId="15DA51B7" w14:textId="77777777" w:rsidTr="00015CB1">
        <w:trPr>
          <w:trHeight w:val="397"/>
        </w:trPr>
        <w:tc>
          <w:tcPr>
            <w:tcW w:w="562" w:type="dxa"/>
            <w:shd w:val="clear" w:color="auto" w:fill="F2DBDB" w:themeFill="accent2" w:themeFillTint="33"/>
          </w:tcPr>
          <w:p w14:paraId="0932A93B" w14:textId="77777777" w:rsidR="00602D26" w:rsidRPr="00A26C5A" w:rsidRDefault="00602D26" w:rsidP="007F6925">
            <w:pPr>
              <w:ind w:right="-114"/>
              <w:rPr>
                <w:rFonts w:cs="Arial"/>
                <w:b/>
              </w:rPr>
            </w:pPr>
            <w:r w:rsidRPr="00A26C5A">
              <w:rPr>
                <w:rFonts w:cs="Arial"/>
                <w:b/>
              </w:rPr>
              <w:t>2</w:t>
            </w:r>
          </w:p>
        </w:tc>
        <w:sdt>
          <w:sdtPr>
            <w:rPr>
              <w:rFonts w:cs="Arial"/>
            </w:rPr>
            <w:id w:val="2061206083"/>
            <w:placeholder>
              <w:docPart w:val="79DC9D3903074551BF2FF878DC92C642"/>
            </w:placeholder>
            <w:showingPlcHdr/>
            <w:text/>
          </w:sdtPr>
          <w:sdtEndPr/>
          <w:sdtContent>
            <w:tc>
              <w:tcPr>
                <w:tcW w:w="2994" w:type="dxa"/>
                <w:gridSpan w:val="2"/>
                <w:shd w:val="clear" w:color="auto" w:fill="FFFFFF" w:themeFill="background1"/>
              </w:tcPr>
              <w:p w14:paraId="7792FB4C"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914352634"/>
            <w:placeholder>
              <w:docPart w:val="4BDDE59F740C40E090306FD8AAF09028"/>
            </w:placeholder>
            <w:showingPlcHdr/>
            <w:text/>
          </w:sdtPr>
          <w:sdtEndPr/>
          <w:sdtContent>
            <w:tc>
              <w:tcPr>
                <w:tcW w:w="3045" w:type="dxa"/>
                <w:gridSpan w:val="2"/>
                <w:shd w:val="clear" w:color="auto" w:fill="FFFFFF" w:themeFill="background1"/>
              </w:tcPr>
              <w:p w14:paraId="5CBF7BA8"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1160429168"/>
            <w:placeholder>
              <w:docPart w:val="DE9C9F8A1CEA4FAFB62BACEEC37BF78D"/>
            </w:placeholder>
            <w:showingPlcHdr/>
            <w:text/>
          </w:sdtPr>
          <w:sdtEndPr/>
          <w:sdtContent>
            <w:tc>
              <w:tcPr>
                <w:tcW w:w="3005" w:type="dxa"/>
                <w:shd w:val="clear" w:color="auto" w:fill="FFFFFF" w:themeFill="background1"/>
              </w:tcPr>
              <w:p w14:paraId="38F7CF59" w14:textId="77777777" w:rsidR="00602D26" w:rsidRDefault="00A26C5A" w:rsidP="007F6925">
                <w:pPr>
                  <w:ind w:right="-114"/>
                  <w:rPr>
                    <w:rFonts w:cs="Arial"/>
                  </w:rPr>
                </w:pPr>
                <w:r w:rsidRPr="003847C6">
                  <w:rPr>
                    <w:rStyle w:val="Platzhaltertext"/>
                  </w:rPr>
                  <w:t>Klicken oder tippen Sie hier, um Text einzugeben.</w:t>
                </w:r>
              </w:p>
            </w:tc>
          </w:sdtContent>
        </w:sdt>
      </w:tr>
      <w:tr w:rsidR="001A6F5A" w:rsidRPr="00841934" w14:paraId="28332F8A" w14:textId="77777777" w:rsidTr="00015CB1">
        <w:trPr>
          <w:trHeight w:val="397"/>
        </w:trPr>
        <w:tc>
          <w:tcPr>
            <w:tcW w:w="562" w:type="dxa"/>
            <w:shd w:val="clear" w:color="auto" w:fill="F2DBDB" w:themeFill="accent2" w:themeFillTint="33"/>
          </w:tcPr>
          <w:p w14:paraId="737D9EC9" w14:textId="77777777" w:rsidR="00602D26" w:rsidRPr="00A26C5A" w:rsidRDefault="00602D26" w:rsidP="007F6925">
            <w:pPr>
              <w:ind w:right="-114"/>
              <w:rPr>
                <w:rFonts w:cs="Arial"/>
                <w:b/>
              </w:rPr>
            </w:pPr>
            <w:r w:rsidRPr="00A26C5A">
              <w:rPr>
                <w:rFonts w:cs="Arial"/>
                <w:b/>
              </w:rPr>
              <w:t>3</w:t>
            </w:r>
          </w:p>
        </w:tc>
        <w:sdt>
          <w:sdtPr>
            <w:rPr>
              <w:rFonts w:cs="Arial"/>
            </w:rPr>
            <w:id w:val="-1632467428"/>
            <w:placeholder>
              <w:docPart w:val="B6C80551A019465AAC679745022326C4"/>
            </w:placeholder>
            <w:showingPlcHdr/>
            <w:text/>
          </w:sdtPr>
          <w:sdtEndPr/>
          <w:sdtContent>
            <w:tc>
              <w:tcPr>
                <w:tcW w:w="2994" w:type="dxa"/>
                <w:gridSpan w:val="2"/>
                <w:shd w:val="clear" w:color="auto" w:fill="FFFFFF" w:themeFill="background1"/>
              </w:tcPr>
              <w:p w14:paraId="354185E6"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348876896"/>
            <w:placeholder>
              <w:docPart w:val="862B601863924FF6A87F5323E75DEA68"/>
            </w:placeholder>
            <w:showingPlcHdr/>
            <w:text/>
          </w:sdtPr>
          <w:sdtEndPr/>
          <w:sdtContent>
            <w:tc>
              <w:tcPr>
                <w:tcW w:w="3045" w:type="dxa"/>
                <w:gridSpan w:val="2"/>
                <w:shd w:val="clear" w:color="auto" w:fill="FFFFFF" w:themeFill="background1"/>
              </w:tcPr>
              <w:p w14:paraId="2DBA8C37"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1494792054"/>
            <w:placeholder>
              <w:docPart w:val="6B8FBB242DE0467E8A5ED5A33B79C1E6"/>
            </w:placeholder>
            <w:showingPlcHdr/>
            <w:text/>
          </w:sdtPr>
          <w:sdtEndPr/>
          <w:sdtContent>
            <w:tc>
              <w:tcPr>
                <w:tcW w:w="3005" w:type="dxa"/>
                <w:shd w:val="clear" w:color="auto" w:fill="FFFFFF" w:themeFill="background1"/>
              </w:tcPr>
              <w:p w14:paraId="68A1F4A4" w14:textId="77777777" w:rsidR="00602D26" w:rsidRDefault="00A26C5A" w:rsidP="007F6925">
                <w:pPr>
                  <w:ind w:right="-114"/>
                  <w:rPr>
                    <w:rFonts w:cs="Arial"/>
                  </w:rPr>
                </w:pPr>
                <w:r w:rsidRPr="003847C6">
                  <w:rPr>
                    <w:rStyle w:val="Platzhaltertext"/>
                  </w:rPr>
                  <w:t>Klicken oder tippen Sie hier, um Text einzugeben.</w:t>
                </w:r>
              </w:p>
            </w:tc>
          </w:sdtContent>
        </w:sdt>
      </w:tr>
      <w:tr w:rsidR="001A6F5A" w:rsidRPr="00841934" w14:paraId="47BCB974" w14:textId="77777777" w:rsidTr="00015CB1">
        <w:trPr>
          <w:trHeight w:val="397"/>
        </w:trPr>
        <w:tc>
          <w:tcPr>
            <w:tcW w:w="562" w:type="dxa"/>
            <w:shd w:val="clear" w:color="auto" w:fill="F2DBDB" w:themeFill="accent2" w:themeFillTint="33"/>
          </w:tcPr>
          <w:p w14:paraId="4EB3938E" w14:textId="77777777" w:rsidR="00602D26" w:rsidRPr="00A26C5A" w:rsidRDefault="00602D26" w:rsidP="007F6925">
            <w:pPr>
              <w:ind w:right="-114"/>
              <w:rPr>
                <w:rFonts w:cs="Arial"/>
                <w:b/>
              </w:rPr>
            </w:pPr>
            <w:r w:rsidRPr="00A26C5A">
              <w:rPr>
                <w:rFonts w:cs="Arial"/>
                <w:b/>
              </w:rPr>
              <w:t>4</w:t>
            </w:r>
          </w:p>
        </w:tc>
        <w:sdt>
          <w:sdtPr>
            <w:rPr>
              <w:rFonts w:cs="Arial"/>
            </w:rPr>
            <w:id w:val="858471906"/>
            <w:placeholder>
              <w:docPart w:val="355E32BD0C0B46DD80B7FA8439E1B9A6"/>
            </w:placeholder>
            <w:showingPlcHdr/>
            <w:text/>
          </w:sdtPr>
          <w:sdtEndPr/>
          <w:sdtContent>
            <w:tc>
              <w:tcPr>
                <w:tcW w:w="2994" w:type="dxa"/>
                <w:gridSpan w:val="2"/>
                <w:shd w:val="clear" w:color="auto" w:fill="FFFFFF" w:themeFill="background1"/>
              </w:tcPr>
              <w:p w14:paraId="5A3080EE"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1468940879"/>
            <w:placeholder>
              <w:docPart w:val="E79A5A9ADF444212AE9AA208EC197D89"/>
            </w:placeholder>
            <w:showingPlcHdr/>
            <w:text/>
          </w:sdtPr>
          <w:sdtEndPr/>
          <w:sdtContent>
            <w:tc>
              <w:tcPr>
                <w:tcW w:w="3045" w:type="dxa"/>
                <w:gridSpan w:val="2"/>
                <w:shd w:val="clear" w:color="auto" w:fill="FFFFFF" w:themeFill="background1"/>
              </w:tcPr>
              <w:p w14:paraId="11CF1C35"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614325796"/>
            <w:placeholder>
              <w:docPart w:val="C0ECBE6E9D4A48FAB62E87C9130A782D"/>
            </w:placeholder>
            <w:showingPlcHdr/>
            <w:text/>
          </w:sdtPr>
          <w:sdtEndPr/>
          <w:sdtContent>
            <w:tc>
              <w:tcPr>
                <w:tcW w:w="3005" w:type="dxa"/>
                <w:shd w:val="clear" w:color="auto" w:fill="FFFFFF" w:themeFill="background1"/>
              </w:tcPr>
              <w:p w14:paraId="5179C664" w14:textId="77777777" w:rsidR="00602D26" w:rsidRDefault="00A26C5A" w:rsidP="007F6925">
                <w:pPr>
                  <w:ind w:right="-114"/>
                  <w:rPr>
                    <w:rFonts w:cs="Arial"/>
                  </w:rPr>
                </w:pPr>
                <w:r w:rsidRPr="003847C6">
                  <w:rPr>
                    <w:rStyle w:val="Platzhaltertext"/>
                  </w:rPr>
                  <w:t>Klicken oder tippen Sie hier, um Text einzugeben.</w:t>
                </w:r>
              </w:p>
            </w:tc>
          </w:sdtContent>
        </w:sdt>
      </w:tr>
      <w:tr w:rsidR="001A6F5A" w:rsidRPr="00841934" w14:paraId="3647C531" w14:textId="77777777" w:rsidTr="00015CB1">
        <w:trPr>
          <w:trHeight w:val="397"/>
        </w:trPr>
        <w:tc>
          <w:tcPr>
            <w:tcW w:w="562" w:type="dxa"/>
            <w:shd w:val="clear" w:color="auto" w:fill="F2DBDB" w:themeFill="accent2" w:themeFillTint="33"/>
          </w:tcPr>
          <w:p w14:paraId="2E2369CA" w14:textId="77777777" w:rsidR="00602D26" w:rsidRPr="00A26C5A" w:rsidRDefault="00602D26" w:rsidP="007F6925">
            <w:pPr>
              <w:ind w:right="-114"/>
              <w:rPr>
                <w:rFonts w:cs="Arial"/>
                <w:b/>
              </w:rPr>
            </w:pPr>
            <w:r w:rsidRPr="00A26C5A">
              <w:rPr>
                <w:rFonts w:cs="Arial"/>
                <w:b/>
              </w:rPr>
              <w:t>5</w:t>
            </w:r>
          </w:p>
        </w:tc>
        <w:sdt>
          <w:sdtPr>
            <w:rPr>
              <w:rFonts w:cs="Arial"/>
            </w:rPr>
            <w:id w:val="1738746437"/>
            <w:placeholder>
              <w:docPart w:val="889B4E7A024644E1AC9297FE6CC38F83"/>
            </w:placeholder>
            <w:showingPlcHdr/>
            <w:text/>
          </w:sdtPr>
          <w:sdtEndPr/>
          <w:sdtContent>
            <w:tc>
              <w:tcPr>
                <w:tcW w:w="2994" w:type="dxa"/>
                <w:gridSpan w:val="2"/>
                <w:shd w:val="clear" w:color="auto" w:fill="FFFFFF" w:themeFill="background1"/>
              </w:tcPr>
              <w:p w14:paraId="1F9E2B46"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706139071"/>
            <w:placeholder>
              <w:docPart w:val="B73DCDCB17D2496D9C28C5B215127D03"/>
            </w:placeholder>
            <w:showingPlcHdr/>
            <w:text/>
          </w:sdtPr>
          <w:sdtEndPr/>
          <w:sdtContent>
            <w:tc>
              <w:tcPr>
                <w:tcW w:w="3045" w:type="dxa"/>
                <w:gridSpan w:val="2"/>
                <w:shd w:val="clear" w:color="auto" w:fill="FFFFFF" w:themeFill="background1"/>
              </w:tcPr>
              <w:p w14:paraId="11EEDB73" w14:textId="77777777" w:rsidR="00602D26" w:rsidRDefault="00A26C5A" w:rsidP="007F6925">
                <w:pPr>
                  <w:ind w:right="-114"/>
                  <w:rPr>
                    <w:rFonts w:cs="Arial"/>
                  </w:rPr>
                </w:pPr>
                <w:r w:rsidRPr="003847C6">
                  <w:rPr>
                    <w:rStyle w:val="Platzhaltertext"/>
                  </w:rPr>
                  <w:t>Klicken oder tippen Sie hier, um Text einzugeben.</w:t>
                </w:r>
              </w:p>
            </w:tc>
          </w:sdtContent>
        </w:sdt>
        <w:sdt>
          <w:sdtPr>
            <w:rPr>
              <w:rFonts w:cs="Arial"/>
            </w:rPr>
            <w:id w:val="1868256464"/>
            <w:placeholder>
              <w:docPart w:val="6BA7E73AD79C4ABD97D8D0262FEF5C86"/>
            </w:placeholder>
            <w:showingPlcHdr/>
            <w:text/>
          </w:sdtPr>
          <w:sdtEndPr/>
          <w:sdtContent>
            <w:tc>
              <w:tcPr>
                <w:tcW w:w="3005" w:type="dxa"/>
                <w:shd w:val="clear" w:color="auto" w:fill="FFFFFF" w:themeFill="background1"/>
              </w:tcPr>
              <w:p w14:paraId="1365750A" w14:textId="77777777" w:rsidR="00602D26" w:rsidRDefault="00A26C5A" w:rsidP="007F6925">
                <w:pPr>
                  <w:ind w:right="-114"/>
                  <w:rPr>
                    <w:rFonts w:cs="Arial"/>
                  </w:rPr>
                </w:pPr>
                <w:r w:rsidRPr="003847C6">
                  <w:rPr>
                    <w:rStyle w:val="Platzhaltertext"/>
                  </w:rPr>
                  <w:t>Klicken oder tippen Sie hier, um Text einzugeben.</w:t>
                </w:r>
              </w:p>
            </w:tc>
          </w:sdtContent>
        </w:sdt>
      </w:tr>
      <w:tr w:rsidR="00F2120C" w:rsidRPr="00841934" w14:paraId="07B3F1EF" w14:textId="77777777" w:rsidTr="007F6925">
        <w:trPr>
          <w:trHeight w:val="397"/>
        </w:trPr>
        <w:tc>
          <w:tcPr>
            <w:tcW w:w="9606" w:type="dxa"/>
            <w:gridSpan w:val="6"/>
            <w:shd w:val="clear" w:color="auto" w:fill="C6D9F1" w:themeFill="text2" w:themeFillTint="33"/>
          </w:tcPr>
          <w:p w14:paraId="7A64CA5B" w14:textId="77777777" w:rsidR="00F2120C" w:rsidRPr="00A26C5A" w:rsidRDefault="00A26C5A" w:rsidP="007F6925">
            <w:pPr>
              <w:pStyle w:val="Listenabsatz"/>
              <w:numPr>
                <w:ilvl w:val="0"/>
                <w:numId w:val="27"/>
              </w:numPr>
              <w:ind w:right="-114"/>
              <w:rPr>
                <w:rFonts w:cs="Arial"/>
                <w:b/>
              </w:rPr>
            </w:pPr>
            <w:r w:rsidRPr="00A26C5A">
              <w:rPr>
                <w:rFonts w:cs="Arial"/>
                <w:b/>
              </w:rPr>
              <w:t>Zielgruppen</w:t>
            </w:r>
          </w:p>
        </w:tc>
      </w:tr>
      <w:tr w:rsidR="00F2120C" w:rsidRPr="00841934" w14:paraId="3F7DD266" w14:textId="77777777" w:rsidTr="007F6925">
        <w:trPr>
          <w:trHeight w:val="397"/>
        </w:trPr>
        <w:tc>
          <w:tcPr>
            <w:tcW w:w="9606" w:type="dxa"/>
            <w:gridSpan w:val="6"/>
            <w:shd w:val="clear" w:color="auto" w:fill="F2F2F2" w:themeFill="background1" w:themeFillShade="F2"/>
          </w:tcPr>
          <w:p w14:paraId="1D550E75" w14:textId="77777777" w:rsidR="00A26C5A" w:rsidRDefault="00A26C5A" w:rsidP="007F6925">
            <w:pPr>
              <w:ind w:right="-114"/>
              <w:rPr>
                <w:rFonts w:cs="Arial"/>
                <w:i/>
              </w:rPr>
            </w:pPr>
            <w:r>
              <w:rPr>
                <w:rFonts w:cs="Arial"/>
                <w:i/>
              </w:rPr>
              <w:t>Für wen machen Sie das Projekt? Wie viele und welche Teilnehmenden erwarten Sie? Wie finden Sie die Teilnehmenden bzw. wie erfahren diese von Ihrem Projekt?</w:t>
            </w:r>
          </w:p>
          <w:p w14:paraId="63184D8F" w14:textId="77777777" w:rsidR="00A26C5A" w:rsidRDefault="00A26C5A" w:rsidP="007F6925">
            <w:pPr>
              <w:ind w:right="-114"/>
              <w:rPr>
                <w:rFonts w:cs="Arial"/>
                <w:i/>
              </w:rPr>
            </w:pPr>
          </w:p>
          <w:p w14:paraId="3664437D" w14:textId="77777777" w:rsidR="00A26C5A" w:rsidRPr="00A26C5A" w:rsidRDefault="00A26C5A" w:rsidP="007F6925">
            <w:pPr>
              <w:pStyle w:val="Listenabsatz"/>
              <w:numPr>
                <w:ilvl w:val="0"/>
                <w:numId w:val="29"/>
              </w:numPr>
              <w:ind w:right="-114"/>
              <w:rPr>
                <w:rFonts w:cs="Arial"/>
                <w:i/>
              </w:rPr>
            </w:pPr>
            <w:r>
              <w:rPr>
                <w:rFonts w:cs="Arial"/>
                <w:i/>
              </w:rPr>
              <w:t xml:space="preserve">Eine Angabe zu der erwarteten/geplanten Anzahl Teilnehmenden ist </w:t>
            </w:r>
            <w:r w:rsidRPr="00A26C5A">
              <w:rPr>
                <w:rFonts w:cs="Arial"/>
                <w:b/>
                <w:i/>
              </w:rPr>
              <w:t>zwingend</w:t>
            </w:r>
            <w:r>
              <w:rPr>
                <w:rFonts w:cs="Arial"/>
                <w:i/>
              </w:rPr>
              <w:t xml:space="preserve">. Wenn in Ihrem Projekt regelmässige Veranstaltungen geplant sind, geben Sie bitte an, wie viele Teilnehmende sie </w:t>
            </w:r>
            <w:r w:rsidRPr="00A26C5A">
              <w:rPr>
                <w:rFonts w:cs="Arial"/>
                <w:b/>
                <w:i/>
              </w:rPr>
              <w:t>durchschnittlich</w:t>
            </w:r>
            <w:r>
              <w:rPr>
                <w:rFonts w:cs="Arial"/>
                <w:i/>
              </w:rPr>
              <w:t xml:space="preserve"> pro Veranstaltung erreichen möchten. Wenn das für Ihr Projekt nicht geht, geben Sie eine andere Zahl an und erklären Sie diese.</w:t>
            </w:r>
          </w:p>
        </w:tc>
      </w:tr>
      <w:tr w:rsidR="00F2120C" w:rsidRPr="00841934" w14:paraId="0DF996D9" w14:textId="77777777" w:rsidTr="007F6925">
        <w:trPr>
          <w:trHeight w:val="397"/>
        </w:trPr>
        <w:tc>
          <w:tcPr>
            <w:tcW w:w="9606" w:type="dxa"/>
            <w:gridSpan w:val="6"/>
            <w:shd w:val="clear" w:color="auto" w:fill="FFFFFF" w:themeFill="background1"/>
          </w:tcPr>
          <w:p w14:paraId="58FD718A" w14:textId="77777777" w:rsidR="00F2120C" w:rsidRDefault="007F6925" w:rsidP="007F6925">
            <w:pPr>
              <w:ind w:right="-114"/>
              <w:rPr>
                <w:rFonts w:cs="Arial"/>
              </w:rPr>
            </w:pPr>
            <w:r>
              <w:rPr>
                <w:rFonts w:cs="Arial"/>
              </w:rPr>
              <w:fldChar w:fldCharType="begin">
                <w:ffData>
                  <w:name w:val="Text39"/>
                  <w:enabled/>
                  <w:calcOnExit w:val="0"/>
                  <w:textInput/>
                </w:ffData>
              </w:fldChar>
            </w:r>
            <w:bookmarkStart w:id="2"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F2120C" w:rsidRPr="00841934" w14:paraId="596DB0A5" w14:textId="77777777" w:rsidTr="007F6925">
        <w:trPr>
          <w:trHeight w:val="397"/>
        </w:trPr>
        <w:tc>
          <w:tcPr>
            <w:tcW w:w="9606" w:type="dxa"/>
            <w:gridSpan w:val="6"/>
            <w:shd w:val="clear" w:color="auto" w:fill="C6D9F1" w:themeFill="text2" w:themeFillTint="33"/>
          </w:tcPr>
          <w:p w14:paraId="3B1CC2E5" w14:textId="77777777" w:rsidR="00F2120C" w:rsidRPr="007F6925" w:rsidRDefault="007F6925" w:rsidP="007F6925">
            <w:pPr>
              <w:pStyle w:val="Listenabsatz"/>
              <w:numPr>
                <w:ilvl w:val="0"/>
                <w:numId w:val="27"/>
              </w:numPr>
              <w:ind w:right="-114"/>
              <w:rPr>
                <w:rFonts w:cs="Arial"/>
              </w:rPr>
            </w:pPr>
            <w:r>
              <w:rPr>
                <w:rFonts w:cs="Arial"/>
                <w:b/>
              </w:rPr>
              <w:t>Projektorganisation</w:t>
            </w:r>
          </w:p>
        </w:tc>
      </w:tr>
      <w:tr w:rsidR="00602D26" w:rsidRPr="00841934" w14:paraId="366A1FE9" w14:textId="77777777" w:rsidTr="007F6925">
        <w:trPr>
          <w:trHeight w:val="397"/>
        </w:trPr>
        <w:tc>
          <w:tcPr>
            <w:tcW w:w="9606" w:type="dxa"/>
            <w:gridSpan w:val="6"/>
            <w:shd w:val="clear" w:color="auto" w:fill="F2F2F2" w:themeFill="background1" w:themeFillShade="F2"/>
          </w:tcPr>
          <w:p w14:paraId="601E8188" w14:textId="77777777" w:rsidR="007F6925" w:rsidRDefault="007F6925" w:rsidP="007F6925">
            <w:pPr>
              <w:ind w:right="-114"/>
              <w:rPr>
                <w:rFonts w:cs="Arial"/>
                <w:i/>
              </w:rPr>
            </w:pPr>
            <w:r>
              <w:rPr>
                <w:rFonts w:cs="Arial"/>
                <w:i/>
              </w:rPr>
              <w:t>Wer ist alles an der Umsetzung des Projekts beteiligt?</w:t>
            </w:r>
          </w:p>
          <w:p w14:paraId="0D5C2536" w14:textId="77777777" w:rsidR="007F6925" w:rsidRDefault="007F6925" w:rsidP="007F6925">
            <w:pPr>
              <w:ind w:right="-114"/>
              <w:rPr>
                <w:rFonts w:cs="Arial"/>
                <w:i/>
              </w:rPr>
            </w:pPr>
            <w:r>
              <w:rPr>
                <w:rFonts w:cs="Arial"/>
                <w:i/>
              </w:rPr>
              <w:t>Wer hat welche Aufgaben? Wer ist für was verantwortlich?</w:t>
            </w:r>
          </w:p>
          <w:p w14:paraId="230C4430" w14:textId="77777777" w:rsidR="007F6925" w:rsidRDefault="007F6925" w:rsidP="007F6925">
            <w:pPr>
              <w:ind w:right="-114"/>
              <w:rPr>
                <w:rFonts w:cs="Arial"/>
                <w:i/>
              </w:rPr>
            </w:pPr>
            <w:r>
              <w:rPr>
                <w:rFonts w:cs="Arial"/>
                <w:i/>
              </w:rPr>
              <w:t>Wer ist die/der Hauptverantwortliche (Projektleitung)?</w:t>
            </w:r>
          </w:p>
          <w:p w14:paraId="28A0A86D" w14:textId="77777777" w:rsidR="00602D26" w:rsidRPr="007F6925" w:rsidRDefault="007F6925" w:rsidP="007F6925">
            <w:pPr>
              <w:ind w:right="-114"/>
              <w:rPr>
                <w:rFonts w:cs="Arial"/>
                <w:i/>
              </w:rPr>
            </w:pPr>
            <w:r>
              <w:rPr>
                <w:rFonts w:cs="Arial"/>
                <w:i/>
              </w:rPr>
              <w:t>Welche Kompetenzen und Erfahrungen haben die Mitwirkenden Personen?</w:t>
            </w:r>
          </w:p>
        </w:tc>
      </w:tr>
      <w:tr w:rsidR="007F6925" w:rsidRPr="00841934" w14:paraId="4459E225" w14:textId="77777777" w:rsidTr="007F6925">
        <w:trPr>
          <w:trHeight w:val="397"/>
        </w:trPr>
        <w:tc>
          <w:tcPr>
            <w:tcW w:w="9606" w:type="dxa"/>
            <w:gridSpan w:val="6"/>
            <w:shd w:val="clear" w:color="auto" w:fill="FFFFFF" w:themeFill="background1"/>
          </w:tcPr>
          <w:p w14:paraId="2056FDF8" w14:textId="77777777" w:rsidR="007F6925" w:rsidRDefault="007F6925" w:rsidP="007F6925">
            <w:pPr>
              <w:ind w:right="-114"/>
              <w:rPr>
                <w:rFonts w:cs="Arial"/>
              </w:rPr>
            </w:pPr>
            <w:r>
              <w:rPr>
                <w:rFonts w:cs="Arial"/>
              </w:rPr>
              <w:fldChar w:fldCharType="begin">
                <w:ffData>
                  <w:name w:val="Text40"/>
                  <w:enabled/>
                  <w:calcOnExit w:val="0"/>
                  <w:textInput/>
                </w:ffData>
              </w:fldChar>
            </w:r>
            <w:bookmarkStart w:id="3"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7F6925" w:rsidRPr="00841934" w14:paraId="4E117745" w14:textId="77777777" w:rsidTr="007F6925">
        <w:trPr>
          <w:trHeight w:val="397"/>
        </w:trPr>
        <w:tc>
          <w:tcPr>
            <w:tcW w:w="9606" w:type="dxa"/>
            <w:gridSpan w:val="6"/>
            <w:shd w:val="clear" w:color="auto" w:fill="C6D9F1" w:themeFill="text2" w:themeFillTint="33"/>
          </w:tcPr>
          <w:p w14:paraId="4745711E" w14:textId="77777777" w:rsidR="007F6925" w:rsidRPr="007F6925" w:rsidRDefault="007F6925" w:rsidP="007F6925">
            <w:pPr>
              <w:pStyle w:val="Listenabsatz"/>
              <w:numPr>
                <w:ilvl w:val="0"/>
                <w:numId w:val="27"/>
              </w:numPr>
              <w:ind w:right="-114"/>
              <w:rPr>
                <w:rFonts w:cs="Arial"/>
              </w:rPr>
            </w:pPr>
            <w:r>
              <w:rPr>
                <w:rFonts w:cs="Arial"/>
                <w:b/>
              </w:rPr>
              <w:t>Freiwilligenarbeit</w:t>
            </w:r>
          </w:p>
        </w:tc>
      </w:tr>
      <w:tr w:rsidR="007F6925" w:rsidRPr="00841934" w14:paraId="399C4558" w14:textId="77777777" w:rsidTr="007F6925">
        <w:trPr>
          <w:trHeight w:val="397"/>
        </w:trPr>
        <w:tc>
          <w:tcPr>
            <w:tcW w:w="9606" w:type="dxa"/>
            <w:gridSpan w:val="6"/>
            <w:shd w:val="clear" w:color="auto" w:fill="F2F2F2" w:themeFill="background1" w:themeFillShade="F2"/>
          </w:tcPr>
          <w:p w14:paraId="0F197713" w14:textId="77777777" w:rsidR="007F6925" w:rsidRDefault="007F6925" w:rsidP="007F6925">
            <w:pPr>
              <w:ind w:right="-114"/>
              <w:rPr>
                <w:rFonts w:cs="Arial"/>
                <w:i/>
              </w:rPr>
            </w:pPr>
            <w:r>
              <w:rPr>
                <w:rFonts w:cs="Arial"/>
                <w:i/>
              </w:rPr>
              <w:t>Ist in ihrem Projekt der Einsatz von Freiwilligen vorgesehen?</w:t>
            </w:r>
          </w:p>
          <w:p w14:paraId="5EF9C1AF" w14:textId="77777777" w:rsidR="007F6925" w:rsidRDefault="007F6925" w:rsidP="007F6925">
            <w:pPr>
              <w:ind w:right="-114"/>
              <w:rPr>
                <w:rFonts w:cs="Arial"/>
                <w:i/>
              </w:rPr>
            </w:pPr>
            <w:r>
              <w:rPr>
                <w:rFonts w:cs="Arial"/>
                <w:i/>
              </w:rPr>
              <w:lastRenderedPageBreak/>
              <w:t>Wenn ja: In welchem Umfang? Welche Aufgaben übernehmen die Freiwilligen? Werden die Freiwilligen ausgebildet/begleitet? Wie finden Sie die Freiwilligen?</w:t>
            </w:r>
          </w:p>
          <w:p w14:paraId="2E882FBE" w14:textId="77777777" w:rsidR="007F6925" w:rsidRPr="007F6925" w:rsidRDefault="007F6925" w:rsidP="007F6925">
            <w:pPr>
              <w:pStyle w:val="Listenabsatz"/>
              <w:numPr>
                <w:ilvl w:val="0"/>
                <w:numId w:val="29"/>
              </w:numPr>
              <w:ind w:right="-114"/>
              <w:rPr>
                <w:rFonts w:cs="Arial"/>
                <w:i/>
              </w:rPr>
            </w:pPr>
            <w:r>
              <w:rPr>
                <w:rFonts w:cs="Arial"/>
                <w:i/>
              </w:rPr>
              <w:t>Sie können hier auch aufführen, wenn die Projektleitung andere feste Projektmitarbeitende ganz oder teilweise unentgeltlich tätig sind.</w:t>
            </w:r>
          </w:p>
        </w:tc>
      </w:tr>
      <w:tr w:rsidR="007F6925" w:rsidRPr="00841934" w14:paraId="66582BD8" w14:textId="77777777" w:rsidTr="007F6925">
        <w:trPr>
          <w:trHeight w:val="397"/>
        </w:trPr>
        <w:tc>
          <w:tcPr>
            <w:tcW w:w="9606" w:type="dxa"/>
            <w:gridSpan w:val="6"/>
            <w:shd w:val="clear" w:color="auto" w:fill="FFFFFF" w:themeFill="background1"/>
          </w:tcPr>
          <w:p w14:paraId="3B1D1916" w14:textId="77777777" w:rsidR="007F6925" w:rsidRDefault="007F6925" w:rsidP="007F6925">
            <w:pPr>
              <w:ind w:right="-114"/>
              <w:rPr>
                <w:rFonts w:cs="Arial"/>
              </w:rPr>
            </w:pPr>
            <w:r>
              <w:rPr>
                <w:rFonts w:cs="Arial"/>
              </w:rPr>
              <w:lastRenderedPageBreak/>
              <w:fldChar w:fldCharType="begin">
                <w:ffData>
                  <w:name w:val="Text41"/>
                  <w:enabled/>
                  <w:calcOnExit w:val="0"/>
                  <w:textInput/>
                </w:ffData>
              </w:fldChar>
            </w:r>
            <w:bookmarkStart w:id="4"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7F6925" w:rsidRPr="00841934" w14:paraId="3B7244FB" w14:textId="77777777" w:rsidTr="007F6925">
        <w:trPr>
          <w:trHeight w:val="397"/>
        </w:trPr>
        <w:tc>
          <w:tcPr>
            <w:tcW w:w="9606" w:type="dxa"/>
            <w:gridSpan w:val="6"/>
            <w:shd w:val="clear" w:color="auto" w:fill="C6D9F1" w:themeFill="text2" w:themeFillTint="33"/>
          </w:tcPr>
          <w:p w14:paraId="5F96E8EA" w14:textId="77777777" w:rsidR="007F6925" w:rsidRPr="007F6925" w:rsidRDefault="007F6925" w:rsidP="007F6925">
            <w:pPr>
              <w:pStyle w:val="Listenabsatz"/>
              <w:numPr>
                <w:ilvl w:val="0"/>
                <w:numId w:val="27"/>
              </w:numPr>
              <w:ind w:right="-114"/>
              <w:rPr>
                <w:rFonts w:cs="Arial"/>
                <w:b/>
              </w:rPr>
            </w:pPr>
            <w:r w:rsidRPr="007F6925">
              <w:rPr>
                <w:rFonts w:cs="Arial"/>
                <w:b/>
              </w:rPr>
              <w:t>Zusammenarbeit und Vernetzung</w:t>
            </w:r>
          </w:p>
        </w:tc>
      </w:tr>
      <w:tr w:rsidR="007F6925" w:rsidRPr="00841934" w14:paraId="6A2092E8" w14:textId="77777777" w:rsidTr="007F6925">
        <w:trPr>
          <w:trHeight w:val="397"/>
        </w:trPr>
        <w:tc>
          <w:tcPr>
            <w:tcW w:w="9606" w:type="dxa"/>
            <w:gridSpan w:val="6"/>
            <w:shd w:val="clear" w:color="auto" w:fill="F2F2F2" w:themeFill="background1" w:themeFillShade="F2"/>
          </w:tcPr>
          <w:p w14:paraId="29CD2135" w14:textId="77777777" w:rsidR="007F6925" w:rsidRDefault="007F6925" w:rsidP="007F6925">
            <w:pPr>
              <w:ind w:right="-114"/>
              <w:rPr>
                <w:rFonts w:cs="Arial"/>
                <w:i/>
              </w:rPr>
            </w:pPr>
            <w:r>
              <w:rPr>
                <w:rFonts w:cs="Arial"/>
                <w:i/>
              </w:rPr>
              <w:t>Mit welchen externen Personen/Angeboten wird in welcher Form zusammengearbeitet (z.B. mit Ansprechstellen Integration, spezialisierten Beratungsstellen, Schule, Sozialdienst, anderes Integrationsangebot, Gemeinde, lokaler Sportverein, etc.)?</w:t>
            </w:r>
          </w:p>
          <w:p w14:paraId="3D7FC7CB" w14:textId="77777777" w:rsidR="007F6925" w:rsidRPr="007F6925" w:rsidRDefault="007F6925" w:rsidP="007F6925">
            <w:pPr>
              <w:ind w:right="-114"/>
              <w:rPr>
                <w:rFonts w:cs="Arial"/>
                <w:i/>
              </w:rPr>
            </w:pPr>
            <w:r>
              <w:rPr>
                <w:rFonts w:cs="Arial"/>
                <w:i/>
              </w:rPr>
              <w:t>Welche Schritte zur Vernetzung der Region haben schon stattgefunden? Welche Schritte sind noch geplant? Wen informieren Sie wie über Ihr Projekt?</w:t>
            </w:r>
          </w:p>
        </w:tc>
      </w:tr>
      <w:tr w:rsidR="007F6925" w:rsidRPr="00841934" w14:paraId="5C95A342" w14:textId="77777777" w:rsidTr="007F6925">
        <w:trPr>
          <w:trHeight w:val="397"/>
        </w:trPr>
        <w:tc>
          <w:tcPr>
            <w:tcW w:w="9606" w:type="dxa"/>
            <w:gridSpan w:val="6"/>
            <w:shd w:val="clear" w:color="auto" w:fill="FFFFFF" w:themeFill="background1"/>
          </w:tcPr>
          <w:p w14:paraId="7EB0B827" w14:textId="77777777" w:rsidR="007F6925" w:rsidRDefault="007F6925" w:rsidP="007F6925">
            <w:pPr>
              <w:ind w:right="-114"/>
              <w:rPr>
                <w:rFonts w:cs="Arial"/>
              </w:rPr>
            </w:pPr>
            <w:r>
              <w:rPr>
                <w:rFonts w:cs="Arial"/>
              </w:rPr>
              <w:fldChar w:fldCharType="begin">
                <w:ffData>
                  <w:name w:val="Text42"/>
                  <w:enabled/>
                  <w:calcOnExit w:val="0"/>
                  <w:textInput/>
                </w:ffData>
              </w:fldChar>
            </w:r>
            <w:bookmarkStart w:id="5"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7F6925" w:rsidRPr="00841934" w14:paraId="1A50C79A" w14:textId="77777777" w:rsidTr="00015CB1">
        <w:trPr>
          <w:trHeight w:val="397"/>
        </w:trPr>
        <w:tc>
          <w:tcPr>
            <w:tcW w:w="9606" w:type="dxa"/>
            <w:gridSpan w:val="6"/>
            <w:shd w:val="clear" w:color="auto" w:fill="C6D9F1" w:themeFill="text2" w:themeFillTint="33"/>
          </w:tcPr>
          <w:p w14:paraId="73A4F4D0" w14:textId="77777777" w:rsidR="007F6925" w:rsidRPr="00015CB1" w:rsidRDefault="00015CB1" w:rsidP="00015CB1">
            <w:pPr>
              <w:pStyle w:val="Listenabsatz"/>
              <w:numPr>
                <w:ilvl w:val="0"/>
                <w:numId w:val="27"/>
              </w:numPr>
              <w:ind w:right="-114"/>
              <w:rPr>
                <w:rFonts w:cs="Arial"/>
              </w:rPr>
            </w:pPr>
            <w:r>
              <w:rPr>
                <w:rFonts w:cs="Arial"/>
                <w:b/>
              </w:rPr>
              <w:t>Information über bestehende Angebote</w:t>
            </w:r>
          </w:p>
        </w:tc>
      </w:tr>
      <w:tr w:rsidR="007F6925" w:rsidRPr="00841934" w14:paraId="5FAD181B" w14:textId="77777777" w:rsidTr="007F6925">
        <w:trPr>
          <w:trHeight w:val="397"/>
        </w:trPr>
        <w:tc>
          <w:tcPr>
            <w:tcW w:w="9606" w:type="dxa"/>
            <w:gridSpan w:val="6"/>
            <w:shd w:val="clear" w:color="auto" w:fill="F2F2F2" w:themeFill="background1" w:themeFillShade="F2"/>
          </w:tcPr>
          <w:p w14:paraId="28061220" w14:textId="77777777" w:rsidR="007F6925" w:rsidRDefault="00015CB1" w:rsidP="007F6925">
            <w:pPr>
              <w:ind w:right="-114"/>
              <w:rPr>
                <w:rFonts w:cs="Arial"/>
                <w:i/>
              </w:rPr>
            </w:pPr>
            <w:r>
              <w:rPr>
                <w:rFonts w:cs="Arial"/>
                <w:i/>
              </w:rPr>
              <w:t>Wie und wann wird im Rahmen des Projekts über andere Integrationsangebotoe (z.B. Sprachkurse, Treffpunkte, Beratungsstellen, Informationsmaterial, etc.) und Angebote der Regelstrukturen informiert?</w:t>
            </w:r>
          </w:p>
          <w:p w14:paraId="0BF20B6D" w14:textId="77777777" w:rsidR="00015CB1" w:rsidRPr="00015CB1" w:rsidRDefault="00015CB1" w:rsidP="00015CB1">
            <w:pPr>
              <w:pStyle w:val="Listenabsatz"/>
              <w:numPr>
                <w:ilvl w:val="0"/>
                <w:numId w:val="29"/>
              </w:numPr>
              <w:ind w:right="-114"/>
              <w:rPr>
                <w:rFonts w:cs="Arial"/>
                <w:i/>
              </w:rPr>
            </w:pPr>
            <w:r>
              <w:rPr>
                <w:rFonts w:cs="Arial"/>
                <w:i/>
              </w:rPr>
              <w:t>Die Information über diese Angebote ist ein Kriterium, damit ein Projekt unterstütz werden kann (vgl. Merkblatt Kapitel 3).</w:t>
            </w:r>
          </w:p>
        </w:tc>
      </w:tr>
      <w:tr w:rsidR="007F6925" w:rsidRPr="00841934" w14:paraId="47AF6F65" w14:textId="77777777" w:rsidTr="00015CB1">
        <w:trPr>
          <w:trHeight w:val="397"/>
        </w:trPr>
        <w:tc>
          <w:tcPr>
            <w:tcW w:w="9606" w:type="dxa"/>
            <w:gridSpan w:val="6"/>
            <w:shd w:val="clear" w:color="auto" w:fill="FFFFFF" w:themeFill="background1"/>
          </w:tcPr>
          <w:p w14:paraId="0E82B6E7" w14:textId="77777777" w:rsidR="007F6925" w:rsidRDefault="00015CB1" w:rsidP="007F6925">
            <w:pPr>
              <w:ind w:right="-114"/>
              <w:rPr>
                <w:rFonts w:cs="Arial"/>
              </w:rPr>
            </w:pPr>
            <w:r>
              <w:rPr>
                <w:rFonts w:cs="Arial"/>
              </w:rPr>
              <w:fldChar w:fldCharType="begin">
                <w:ffData>
                  <w:name w:val="Text43"/>
                  <w:enabled/>
                  <w:calcOnExit w:val="0"/>
                  <w:textInput/>
                </w:ffData>
              </w:fldChar>
            </w:r>
            <w:bookmarkStart w:id="6"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7F6925" w:rsidRPr="00841934" w14:paraId="392B942D" w14:textId="77777777" w:rsidTr="00015CB1">
        <w:trPr>
          <w:trHeight w:val="397"/>
        </w:trPr>
        <w:tc>
          <w:tcPr>
            <w:tcW w:w="9606" w:type="dxa"/>
            <w:gridSpan w:val="6"/>
            <w:shd w:val="clear" w:color="auto" w:fill="C6D9F1" w:themeFill="text2" w:themeFillTint="33"/>
          </w:tcPr>
          <w:p w14:paraId="3051475D" w14:textId="77777777" w:rsidR="007F6925" w:rsidRPr="00015CB1" w:rsidRDefault="00015CB1" w:rsidP="00015CB1">
            <w:pPr>
              <w:pStyle w:val="Listenabsatz"/>
              <w:numPr>
                <w:ilvl w:val="0"/>
                <w:numId w:val="27"/>
              </w:numPr>
              <w:ind w:right="-114"/>
              <w:rPr>
                <w:rFonts w:cs="Arial"/>
              </w:rPr>
            </w:pPr>
            <w:r>
              <w:rPr>
                <w:rFonts w:cs="Arial"/>
                <w:b/>
              </w:rPr>
              <w:t>Zeitplan</w:t>
            </w:r>
          </w:p>
        </w:tc>
      </w:tr>
      <w:tr w:rsidR="007F6925" w:rsidRPr="00841934" w14:paraId="3E347BC4" w14:textId="77777777" w:rsidTr="007F6925">
        <w:trPr>
          <w:trHeight w:val="397"/>
        </w:trPr>
        <w:tc>
          <w:tcPr>
            <w:tcW w:w="9606" w:type="dxa"/>
            <w:gridSpan w:val="6"/>
            <w:shd w:val="clear" w:color="auto" w:fill="F2F2F2" w:themeFill="background1" w:themeFillShade="F2"/>
          </w:tcPr>
          <w:p w14:paraId="57E05092" w14:textId="77777777" w:rsidR="007F6925" w:rsidRDefault="00015CB1" w:rsidP="007F6925">
            <w:pPr>
              <w:ind w:right="-114"/>
              <w:rPr>
                <w:rFonts w:cs="Arial"/>
                <w:i/>
              </w:rPr>
            </w:pPr>
            <w:r>
              <w:rPr>
                <w:rFonts w:cs="Arial"/>
                <w:i/>
              </w:rPr>
              <w:t>Wann startet das Projekt?</w:t>
            </w:r>
          </w:p>
          <w:p w14:paraId="537FE327" w14:textId="77777777" w:rsidR="00015CB1" w:rsidRDefault="00015CB1" w:rsidP="007F6925">
            <w:pPr>
              <w:ind w:right="-114"/>
              <w:rPr>
                <w:rFonts w:cs="Arial"/>
                <w:i/>
              </w:rPr>
            </w:pPr>
            <w:r>
              <w:rPr>
                <w:rFonts w:cs="Arial"/>
                <w:i/>
              </w:rPr>
              <w:t>Wann finden die einzelnen Projektetappen statt (z.B. Planung, Vernetzung, Aktivitäten, Auswertung, andere Massnahmen)?</w:t>
            </w:r>
          </w:p>
          <w:p w14:paraId="6C3A4182" w14:textId="77777777" w:rsidR="00015CB1" w:rsidRDefault="00015CB1" w:rsidP="007F6925">
            <w:pPr>
              <w:ind w:right="-114"/>
              <w:rPr>
                <w:rFonts w:cs="Arial"/>
                <w:i/>
              </w:rPr>
            </w:pPr>
            <w:r>
              <w:rPr>
                <w:rFonts w:cs="Arial"/>
                <w:i/>
              </w:rPr>
              <w:t>Bis wann soll was umgesetzt/erreicht sein?</w:t>
            </w:r>
          </w:p>
          <w:p w14:paraId="11EFF91D" w14:textId="77777777" w:rsidR="00015CB1" w:rsidRPr="00015CB1" w:rsidRDefault="00015CB1" w:rsidP="00015CB1">
            <w:pPr>
              <w:pStyle w:val="Listenabsatz"/>
              <w:numPr>
                <w:ilvl w:val="0"/>
                <w:numId w:val="29"/>
              </w:numPr>
              <w:ind w:right="-114"/>
              <w:rPr>
                <w:rFonts w:cs="Arial"/>
                <w:i/>
              </w:rPr>
            </w:pPr>
            <w:r>
              <w:rPr>
                <w:rFonts w:cs="Arial"/>
                <w:i/>
              </w:rPr>
              <w:t>Falls Ihr Projekt bereits von uns unterstützt wird, können Sie hier einfach den Zeitplan für den weiteren Projektverlauf aufführen oder z.B. auch ein Jahresprogramm beilegen.</w:t>
            </w:r>
          </w:p>
        </w:tc>
      </w:tr>
      <w:tr w:rsidR="00015CB1" w:rsidRPr="00841934" w14:paraId="19491AE3" w14:textId="77777777" w:rsidTr="00015CB1">
        <w:trPr>
          <w:trHeight w:val="397"/>
        </w:trPr>
        <w:tc>
          <w:tcPr>
            <w:tcW w:w="9606" w:type="dxa"/>
            <w:gridSpan w:val="6"/>
            <w:shd w:val="clear" w:color="auto" w:fill="FFFFFF" w:themeFill="background1"/>
          </w:tcPr>
          <w:p w14:paraId="7E7CEAD0" w14:textId="77777777" w:rsidR="00015CB1" w:rsidRDefault="00015CB1" w:rsidP="007F6925">
            <w:pPr>
              <w:ind w:right="-114"/>
              <w:rPr>
                <w:rFonts w:cs="Arial"/>
              </w:rPr>
            </w:pPr>
            <w:r>
              <w:rPr>
                <w:rFonts w:cs="Arial"/>
              </w:rPr>
              <w:fldChar w:fldCharType="begin">
                <w:ffData>
                  <w:name w:val="Text44"/>
                  <w:enabled/>
                  <w:calcOnExit w:val="0"/>
                  <w:textInput/>
                </w:ffData>
              </w:fldChar>
            </w:r>
            <w:bookmarkStart w:id="7"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015CB1" w:rsidRPr="00841934" w14:paraId="2301D331" w14:textId="77777777" w:rsidTr="00015CB1">
        <w:trPr>
          <w:trHeight w:val="397"/>
        </w:trPr>
        <w:tc>
          <w:tcPr>
            <w:tcW w:w="9606" w:type="dxa"/>
            <w:gridSpan w:val="6"/>
            <w:shd w:val="clear" w:color="auto" w:fill="C6D9F1" w:themeFill="text2" w:themeFillTint="33"/>
          </w:tcPr>
          <w:p w14:paraId="24992A8B" w14:textId="77777777" w:rsidR="00015CB1" w:rsidRPr="00015CB1" w:rsidRDefault="00015CB1" w:rsidP="00015CB1">
            <w:pPr>
              <w:pStyle w:val="Listenabsatz"/>
              <w:numPr>
                <w:ilvl w:val="0"/>
                <w:numId w:val="27"/>
              </w:numPr>
              <w:ind w:right="-114"/>
              <w:rPr>
                <w:rFonts w:cs="Arial"/>
              </w:rPr>
            </w:pPr>
            <w:r>
              <w:rPr>
                <w:rFonts w:cs="Arial"/>
                <w:b/>
              </w:rPr>
              <w:t>Evaluation, Auswertung</w:t>
            </w:r>
          </w:p>
        </w:tc>
      </w:tr>
      <w:tr w:rsidR="00015CB1" w:rsidRPr="00841934" w14:paraId="2FF4DC5F" w14:textId="77777777" w:rsidTr="007F6925">
        <w:trPr>
          <w:trHeight w:val="397"/>
        </w:trPr>
        <w:tc>
          <w:tcPr>
            <w:tcW w:w="9606" w:type="dxa"/>
            <w:gridSpan w:val="6"/>
            <w:shd w:val="clear" w:color="auto" w:fill="F2F2F2" w:themeFill="background1" w:themeFillShade="F2"/>
          </w:tcPr>
          <w:p w14:paraId="180FB739" w14:textId="77777777" w:rsidR="00015CB1" w:rsidRDefault="00015CB1" w:rsidP="007F6925">
            <w:pPr>
              <w:ind w:right="-114"/>
              <w:rPr>
                <w:rFonts w:cs="Arial"/>
                <w:i/>
              </w:rPr>
            </w:pPr>
            <w:r>
              <w:rPr>
                <w:rFonts w:cs="Arial"/>
                <w:i/>
              </w:rPr>
              <w:t>Wie und wann wird das Projekt (bzw. die Ziele) überprüft und ausgewertet?</w:t>
            </w:r>
          </w:p>
          <w:p w14:paraId="2DF4D6EE" w14:textId="77777777" w:rsidR="00015CB1" w:rsidRDefault="00015CB1" w:rsidP="007F6925">
            <w:pPr>
              <w:ind w:right="-114"/>
              <w:rPr>
                <w:rFonts w:cs="Arial"/>
                <w:i/>
              </w:rPr>
            </w:pPr>
            <w:r>
              <w:rPr>
                <w:rFonts w:cs="Arial"/>
                <w:i/>
              </w:rPr>
              <w:t>Wen werden Sie alles miteinbeziehen (z.B. Teilnehmende, Experten, Gemeinde, Vereinsvorstand, etc.)?</w:t>
            </w:r>
          </w:p>
          <w:p w14:paraId="24E63E68" w14:textId="77777777" w:rsidR="00015CB1" w:rsidRPr="00015CB1" w:rsidRDefault="00015CB1" w:rsidP="00015CB1">
            <w:pPr>
              <w:pStyle w:val="Listenabsatz"/>
              <w:numPr>
                <w:ilvl w:val="0"/>
                <w:numId w:val="29"/>
              </w:numPr>
              <w:ind w:right="-114"/>
              <w:rPr>
                <w:rFonts w:cs="Arial"/>
                <w:i/>
              </w:rPr>
            </w:pPr>
            <w:r>
              <w:rPr>
                <w:rFonts w:cs="Arial"/>
                <w:i/>
              </w:rPr>
              <w:t>Falls Ihr Projekt bereits von uns unterstützt wird und Sie bereits eine erste Evaluation durchgeführt haben, können Sie hier gerne die Ergebnisse angeben.</w:t>
            </w:r>
          </w:p>
        </w:tc>
      </w:tr>
      <w:tr w:rsidR="00015CB1" w:rsidRPr="00841934" w14:paraId="086F6490" w14:textId="77777777" w:rsidTr="00015CB1">
        <w:trPr>
          <w:trHeight w:val="397"/>
        </w:trPr>
        <w:tc>
          <w:tcPr>
            <w:tcW w:w="9606" w:type="dxa"/>
            <w:gridSpan w:val="6"/>
            <w:shd w:val="clear" w:color="auto" w:fill="FFFFFF" w:themeFill="background1"/>
          </w:tcPr>
          <w:p w14:paraId="5FB6F204" w14:textId="77777777" w:rsidR="00015CB1" w:rsidRDefault="00015CB1" w:rsidP="007F6925">
            <w:pPr>
              <w:ind w:right="-114"/>
              <w:rPr>
                <w:rFonts w:cs="Arial"/>
              </w:rPr>
            </w:pPr>
            <w:r>
              <w:rPr>
                <w:rFonts w:cs="Arial"/>
              </w:rPr>
              <w:fldChar w:fldCharType="begin">
                <w:ffData>
                  <w:name w:val="Text45"/>
                  <w:enabled/>
                  <w:calcOnExit w:val="0"/>
                  <w:textInput/>
                </w:ffData>
              </w:fldChar>
            </w:r>
            <w:bookmarkStart w:id="8"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015CB1" w:rsidRPr="00841934" w14:paraId="07C84B29" w14:textId="77777777" w:rsidTr="00015CB1">
        <w:trPr>
          <w:trHeight w:val="397"/>
        </w:trPr>
        <w:tc>
          <w:tcPr>
            <w:tcW w:w="9606" w:type="dxa"/>
            <w:gridSpan w:val="6"/>
            <w:shd w:val="clear" w:color="auto" w:fill="C6D9F1" w:themeFill="text2" w:themeFillTint="33"/>
          </w:tcPr>
          <w:p w14:paraId="3471AB60" w14:textId="77777777" w:rsidR="00015CB1" w:rsidRPr="00015CB1" w:rsidRDefault="00015CB1" w:rsidP="00015CB1">
            <w:pPr>
              <w:pStyle w:val="Listenabsatz"/>
              <w:numPr>
                <w:ilvl w:val="0"/>
                <w:numId w:val="27"/>
              </w:numPr>
              <w:ind w:right="-114"/>
              <w:rPr>
                <w:rFonts w:cs="Arial"/>
              </w:rPr>
            </w:pPr>
            <w:r>
              <w:rPr>
                <w:rFonts w:cs="Arial"/>
                <w:b/>
              </w:rPr>
              <w:t>Finanzierung</w:t>
            </w:r>
          </w:p>
        </w:tc>
      </w:tr>
      <w:tr w:rsidR="00015CB1" w:rsidRPr="00841934" w14:paraId="2B9A40B9" w14:textId="77777777" w:rsidTr="00015CB1">
        <w:trPr>
          <w:trHeight w:val="397"/>
        </w:trPr>
        <w:tc>
          <w:tcPr>
            <w:tcW w:w="9606" w:type="dxa"/>
            <w:gridSpan w:val="6"/>
            <w:shd w:val="clear" w:color="auto" w:fill="F2F2F2" w:themeFill="background1" w:themeFillShade="F2"/>
          </w:tcPr>
          <w:p w14:paraId="29F809BC" w14:textId="77777777" w:rsidR="00015CB1" w:rsidRPr="00015CB1" w:rsidRDefault="00015CB1" w:rsidP="007F6925">
            <w:pPr>
              <w:ind w:right="-114"/>
              <w:rPr>
                <w:rFonts w:cs="Arial"/>
                <w:i/>
              </w:rPr>
            </w:pPr>
            <w:r>
              <w:rPr>
                <w:rFonts w:cs="Arial"/>
                <w:i/>
              </w:rPr>
              <w:t>Bitte füllen Sie zusätzlich das Budget-</w:t>
            </w:r>
            <w:r w:rsidR="00696451">
              <w:rPr>
                <w:rFonts w:cs="Arial"/>
                <w:i/>
              </w:rPr>
              <w:t>/</w:t>
            </w:r>
            <w:r>
              <w:rPr>
                <w:rFonts w:cs="Arial"/>
                <w:i/>
              </w:rPr>
              <w:t>Abrechnungsformular aus. Beachten Sie dort die Hinweise und Beispiele. Falls Sie unsicher sind, wie das Budget ausgefüllt werden soll, kontaktieren Sie bitte die Abteilung Stab.</w:t>
            </w:r>
          </w:p>
        </w:tc>
      </w:tr>
      <w:tr w:rsidR="001A6F5A" w:rsidRPr="00841934" w14:paraId="024D7F1A" w14:textId="77777777" w:rsidTr="00696451">
        <w:trPr>
          <w:trHeight w:val="397"/>
        </w:trPr>
        <w:tc>
          <w:tcPr>
            <w:tcW w:w="4803" w:type="dxa"/>
            <w:gridSpan w:val="4"/>
            <w:shd w:val="clear" w:color="auto" w:fill="F2F2F2" w:themeFill="background1" w:themeFillShade="F2"/>
          </w:tcPr>
          <w:p w14:paraId="57B1C15D" w14:textId="77777777" w:rsidR="00015CB1" w:rsidRPr="00696451" w:rsidRDefault="00015CB1" w:rsidP="007F6925">
            <w:pPr>
              <w:ind w:right="-114"/>
              <w:rPr>
                <w:rFonts w:cs="Arial"/>
                <w:b/>
              </w:rPr>
            </w:pPr>
            <w:r w:rsidRPr="00696451">
              <w:rPr>
                <w:rFonts w:cs="Arial"/>
                <w:b/>
              </w:rPr>
              <w:t>Total Projektkosten (gemäss Budget):</w:t>
            </w:r>
          </w:p>
        </w:tc>
        <w:tc>
          <w:tcPr>
            <w:tcW w:w="4803" w:type="dxa"/>
            <w:gridSpan w:val="2"/>
            <w:shd w:val="clear" w:color="auto" w:fill="FFFFFF" w:themeFill="background1"/>
          </w:tcPr>
          <w:p w14:paraId="5953E38D" w14:textId="77777777" w:rsidR="00015CB1" w:rsidRDefault="00015CB1" w:rsidP="007F6925">
            <w:pPr>
              <w:ind w:right="-114"/>
              <w:rPr>
                <w:rFonts w:cs="Arial"/>
              </w:rPr>
            </w:pPr>
            <w:r>
              <w:rPr>
                <w:rFonts w:cs="Arial"/>
              </w:rPr>
              <w:t xml:space="preserve">CHF </w:t>
            </w:r>
            <w:r>
              <w:rPr>
                <w:rFonts w:cs="Arial"/>
              </w:rPr>
              <w:fldChar w:fldCharType="begin">
                <w:ffData>
                  <w:name w:val="Text46"/>
                  <w:enabled/>
                  <w:calcOnExit w:val="0"/>
                  <w:textInput/>
                </w:ffData>
              </w:fldChar>
            </w:r>
            <w:bookmarkStart w:id="9" w:name="Text4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1A6F5A" w:rsidRPr="00841934" w14:paraId="63DB9032" w14:textId="77777777" w:rsidTr="00696451">
        <w:trPr>
          <w:trHeight w:val="397"/>
        </w:trPr>
        <w:tc>
          <w:tcPr>
            <w:tcW w:w="4803" w:type="dxa"/>
            <w:gridSpan w:val="4"/>
            <w:shd w:val="clear" w:color="auto" w:fill="F2F2F2" w:themeFill="background1" w:themeFillShade="F2"/>
          </w:tcPr>
          <w:p w14:paraId="7211CAFB" w14:textId="77777777" w:rsidR="00015CB1" w:rsidRPr="00696451" w:rsidRDefault="00015CB1" w:rsidP="007F6925">
            <w:pPr>
              <w:ind w:right="-114"/>
              <w:rPr>
                <w:rFonts w:cs="Arial"/>
                <w:b/>
              </w:rPr>
            </w:pPr>
            <w:r w:rsidRPr="00696451">
              <w:rPr>
                <w:rFonts w:cs="Arial"/>
                <w:b/>
              </w:rPr>
              <w:t>Beantragter Beitrag GSI</w:t>
            </w:r>
          </w:p>
        </w:tc>
        <w:tc>
          <w:tcPr>
            <w:tcW w:w="4803" w:type="dxa"/>
            <w:gridSpan w:val="2"/>
            <w:shd w:val="clear" w:color="auto" w:fill="FFFFFF" w:themeFill="background1"/>
          </w:tcPr>
          <w:p w14:paraId="2FA4E46A" w14:textId="77777777" w:rsidR="00015CB1" w:rsidRDefault="00015CB1" w:rsidP="007F6925">
            <w:pPr>
              <w:ind w:right="-114"/>
              <w:rPr>
                <w:rFonts w:cs="Arial"/>
              </w:rPr>
            </w:pPr>
            <w:r>
              <w:rPr>
                <w:rFonts w:cs="Arial"/>
              </w:rPr>
              <w:t xml:space="preserve">CHF </w:t>
            </w:r>
            <w:r>
              <w:rPr>
                <w:rFonts w:cs="Arial"/>
              </w:rPr>
              <w:fldChar w:fldCharType="begin">
                <w:ffData>
                  <w:name w:val="Text47"/>
                  <w:enabled/>
                  <w:calcOnExit w:val="0"/>
                  <w:textInput/>
                </w:ffData>
              </w:fldChar>
            </w:r>
            <w:bookmarkStart w:id="10" w:name="Text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015CB1" w:rsidRPr="00841934" w14:paraId="70FEF501" w14:textId="77777777" w:rsidTr="00696451">
        <w:trPr>
          <w:trHeight w:val="397"/>
        </w:trPr>
        <w:tc>
          <w:tcPr>
            <w:tcW w:w="9606" w:type="dxa"/>
            <w:gridSpan w:val="6"/>
            <w:shd w:val="clear" w:color="auto" w:fill="F2F2F2" w:themeFill="background1" w:themeFillShade="F2"/>
          </w:tcPr>
          <w:p w14:paraId="7937B842" w14:textId="77777777" w:rsidR="00015CB1" w:rsidRPr="00696451" w:rsidRDefault="00696451" w:rsidP="007F6925">
            <w:pPr>
              <w:ind w:right="-114"/>
              <w:rPr>
                <w:rFonts w:cs="Arial"/>
                <w:b/>
              </w:rPr>
            </w:pPr>
            <w:r w:rsidRPr="00696451">
              <w:rPr>
                <w:rFonts w:cs="Arial"/>
                <w:b/>
              </w:rPr>
              <w:t>Weitere Gesuche für das Projekt wurden/werden noch eingereicht bei (Name/Betrag):</w:t>
            </w:r>
          </w:p>
          <w:p w14:paraId="69A4C3F8" w14:textId="77777777" w:rsidR="00696451" w:rsidRPr="00696451" w:rsidRDefault="00696451" w:rsidP="00696451">
            <w:pPr>
              <w:pStyle w:val="Listenabsatz"/>
              <w:numPr>
                <w:ilvl w:val="0"/>
                <w:numId w:val="29"/>
              </w:numPr>
              <w:ind w:right="-114"/>
              <w:rPr>
                <w:rFonts w:cs="Arial"/>
              </w:rPr>
            </w:pPr>
            <w:r>
              <w:rPr>
                <w:rFonts w:cs="Arial"/>
                <w:i/>
              </w:rPr>
              <w:t>Bitte führen Sie diese Beträge auch im Budget-/Abrechnungsformular auf (unter Beiträge Dritte) und geben Sie an, ob der Betrag bereits bewilligt wurde oder die Antwort noch aussteht.</w:t>
            </w:r>
          </w:p>
        </w:tc>
      </w:tr>
      <w:tr w:rsidR="00015CB1" w:rsidRPr="00841934" w14:paraId="2099D7A1" w14:textId="77777777" w:rsidTr="00015CB1">
        <w:trPr>
          <w:trHeight w:val="397"/>
        </w:trPr>
        <w:tc>
          <w:tcPr>
            <w:tcW w:w="9606" w:type="dxa"/>
            <w:gridSpan w:val="6"/>
            <w:shd w:val="clear" w:color="auto" w:fill="FFFFFF" w:themeFill="background1"/>
          </w:tcPr>
          <w:p w14:paraId="000A277F" w14:textId="77777777" w:rsidR="00015CB1" w:rsidRDefault="00696451" w:rsidP="007F6925">
            <w:pPr>
              <w:ind w:right="-114"/>
              <w:rPr>
                <w:rFonts w:cs="Arial"/>
              </w:rPr>
            </w:pPr>
            <w:r>
              <w:rPr>
                <w:rFonts w:cs="Arial"/>
              </w:rPr>
              <w:fldChar w:fldCharType="begin">
                <w:ffData>
                  <w:name w:val="Text48"/>
                  <w:enabled/>
                  <w:calcOnExit w:val="0"/>
                  <w:textInput/>
                </w:ffData>
              </w:fldChar>
            </w:r>
            <w:bookmarkStart w:id="11" w:name="Text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015CB1" w:rsidRPr="00841934" w14:paraId="132CE494" w14:textId="77777777" w:rsidTr="007F6925">
        <w:trPr>
          <w:trHeight w:val="397"/>
        </w:trPr>
        <w:tc>
          <w:tcPr>
            <w:tcW w:w="9606" w:type="dxa"/>
            <w:gridSpan w:val="6"/>
            <w:shd w:val="clear" w:color="auto" w:fill="F2F2F2" w:themeFill="background1" w:themeFillShade="F2"/>
          </w:tcPr>
          <w:p w14:paraId="48F20093" w14:textId="77777777" w:rsidR="00696451" w:rsidRPr="00696451" w:rsidRDefault="00696451" w:rsidP="007F6925">
            <w:pPr>
              <w:ind w:right="-114"/>
              <w:rPr>
                <w:rFonts w:cs="Arial"/>
              </w:rPr>
            </w:pPr>
            <w:r w:rsidRPr="00696451">
              <w:rPr>
                <w:rFonts w:cs="Arial"/>
              </w:rPr>
              <w:lastRenderedPageBreak/>
              <w:t>Falls Sie ein zweisprachiges Projekt durchführen und dafür zusätzliche Mittel beantragen (maximal 30'000 CHF für 2 Jahre anstatt 25'000 CHF; vgl. Merkblatt Kapitel 7):</w:t>
            </w:r>
          </w:p>
          <w:p w14:paraId="070CDAA7" w14:textId="77777777" w:rsidR="00015CB1" w:rsidRDefault="00696451" w:rsidP="007F6925">
            <w:pPr>
              <w:ind w:right="-114"/>
              <w:rPr>
                <w:rFonts w:cs="Arial"/>
              </w:rPr>
            </w:pPr>
            <w:r w:rsidRPr="00696451">
              <w:rPr>
                <w:rFonts w:cs="Arial"/>
                <w:b/>
              </w:rPr>
              <w:t>Weshalb benötigen Sie mehr Geld für das zweisprachige Projekt?</w:t>
            </w:r>
          </w:p>
        </w:tc>
      </w:tr>
      <w:tr w:rsidR="00696451" w:rsidRPr="00841934" w14:paraId="75447FF7" w14:textId="77777777" w:rsidTr="00696451">
        <w:trPr>
          <w:trHeight w:val="397"/>
        </w:trPr>
        <w:tc>
          <w:tcPr>
            <w:tcW w:w="9606" w:type="dxa"/>
            <w:gridSpan w:val="6"/>
            <w:shd w:val="clear" w:color="auto" w:fill="FFFFFF" w:themeFill="background1"/>
          </w:tcPr>
          <w:p w14:paraId="3C49C62D" w14:textId="77777777" w:rsidR="00696451" w:rsidRDefault="00696451" w:rsidP="007F6925">
            <w:pPr>
              <w:ind w:right="-114"/>
              <w:rPr>
                <w:rFonts w:cs="Arial"/>
              </w:rPr>
            </w:pPr>
            <w:r>
              <w:rPr>
                <w:rFonts w:cs="Arial"/>
              </w:rPr>
              <w:fldChar w:fldCharType="begin">
                <w:ffData>
                  <w:name w:val="Text49"/>
                  <w:enabled/>
                  <w:calcOnExit w:val="0"/>
                  <w:textInput/>
                </w:ffData>
              </w:fldChar>
            </w:r>
            <w:bookmarkStart w:id="12" w:name="Text4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696451" w:rsidRPr="00841934" w14:paraId="4CAF03B6" w14:textId="77777777" w:rsidTr="007F6925">
        <w:trPr>
          <w:trHeight w:val="397"/>
        </w:trPr>
        <w:tc>
          <w:tcPr>
            <w:tcW w:w="9606" w:type="dxa"/>
            <w:gridSpan w:val="6"/>
            <w:shd w:val="clear" w:color="auto" w:fill="F2F2F2" w:themeFill="background1" w:themeFillShade="F2"/>
          </w:tcPr>
          <w:p w14:paraId="5FEE1BD7" w14:textId="77777777" w:rsidR="00696451" w:rsidRPr="00696451" w:rsidRDefault="00696451" w:rsidP="007F6925">
            <w:pPr>
              <w:ind w:right="-114"/>
              <w:rPr>
                <w:rFonts w:cs="Arial"/>
                <w:b/>
              </w:rPr>
            </w:pPr>
            <w:r w:rsidRPr="00696451">
              <w:rPr>
                <w:rFonts w:cs="Arial"/>
              </w:rPr>
              <w:t>Die Projektbeiträge werden in der Regel in 3 Tranchen ausbezahlt (40%, 40%, 20%: vlg. Merkblatt Kapitel 7). Eine andere Aufteilung ist in gut begründeten Ausnahmefällen möglich (kein Anspruch).</w:t>
            </w:r>
            <w:r w:rsidRPr="00696451">
              <w:rPr>
                <w:rFonts w:cs="Arial"/>
                <w:b/>
              </w:rPr>
              <w:t xml:space="preserve"> Falls Sie eine andere Aufteilung beantragen möchten:</w:t>
            </w:r>
          </w:p>
        </w:tc>
      </w:tr>
      <w:tr w:rsidR="001A6F5A" w:rsidRPr="00841934" w14:paraId="2F1C0E7D" w14:textId="77777777" w:rsidTr="00696451">
        <w:trPr>
          <w:trHeight w:val="397"/>
        </w:trPr>
        <w:tc>
          <w:tcPr>
            <w:tcW w:w="4803" w:type="dxa"/>
            <w:gridSpan w:val="4"/>
            <w:shd w:val="clear" w:color="auto" w:fill="F2F2F2" w:themeFill="background1" w:themeFillShade="F2"/>
          </w:tcPr>
          <w:p w14:paraId="712E3993" w14:textId="77777777" w:rsidR="00696451" w:rsidRPr="00696451" w:rsidRDefault="00696451" w:rsidP="007F6925">
            <w:pPr>
              <w:ind w:right="-114"/>
              <w:rPr>
                <w:rFonts w:cs="Arial"/>
                <w:b/>
              </w:rPr>
            </w:pPr>
            <w:r w:rsidRPr="00696451">
              <w:rPr>
                <w:rFonts w:cs="Arial"/>
                <w:b/>
              </w:rPr>
              <w:t>Welche Aufteilung:</w:t>
            </w:r>
          </w:p>
        </w:tc>
        <w:tc>
          <w:tcPr>
            <w:tcW w:w="4803" w:type="dxa"/>
            <w:gridSpan w:val="2"/>
            <w:shd w:val="clear" w:color="auto" w:fill="FFFFFF" w:themeFill="background1"/>
          </w:tcPr>
          <w:p w14:paraId="1563C227" w14:textId="77777777" w:rsidR="00696451" w:rsidRDefault="00696451" w:rsidP="007F6925">
            <w:pPr>
              <w:ind w:right="-114"/>
              <w:rPr>
                <w:rFonts w:cs="Arial"/>
              </w:rPr>
            </w:pPr>
            <w:r>
              <w:rPr>
                <w:rFonts w:cs="Arial"/>
              </w:rPr>
              <w:fldChar w:fldCharType="begin">
                <w:ffData>
                  <w:name w:val="Text50"/>
                  <w:enabled/>
                  <w:calcOnExit w:val="0"/>
                  <w:textInput/>
                </w:ffData>
              </w:fldChar>
            </w:r>
            <w:bookmarkStart w:id="13" w:name="Text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A6F5A" w:rsidRPr="00841934" w14:paraId="0E4E37C1" w14:textId="77777777" w:rsidTr="00696451">
        <w:trPr>
          <w:trHeight w:val="397"/>
        </w:trPr>
        <w:tc>
          <w:tcPr>
            <w:tcW w:w="4803" w:type="dxa"/>
            <w:gridSpan w:val="4"/>
            <w:shd w:val="clear" w:color="auto" w:fill="F2F2F2" w:themeFill="background1" w:themeFillShade="F2"/>
          </w:tcPr>
          <w:p w14:paraId="62648D5A" w14:textId="77777777" w:rsidR="00696451" w:rsidRPr="00696451" w:rsidRDefault="00696451" w:rsidP="007F6925">
            <w:pPr>
              <w:ind w:right="-114"/>
              <w:rPr>
                <w:rFonts w:cs="Arial"/>
                <w:b/>
              </w:rPr>
            </w:pPr>
            <w:r w:rsidRPr="00696451">
              <w:rPr>
                <w:rFonts w:cs="Arial"/>
                <w:b/>
              </w:rPr>
              <w:t>Begründung:</w:t>
            </w:r>
          </w:p>
        </w:tc>
        <w:tc>
          <w:tcPr>
            <w:tcW w:w="4803" w:type="dxa"/>
            <w:gridSpan w:val="2"/>
            <w:shd w:val="clear" w:color="auto" w:fill="FFFFFF" w:themeFill="background1"/>
          </w:tcPr>
          <w:p w14:paraId="468F9B86" w14:textId="77777777" w:rsidR="00696451" w:rsidRDefault="00696451" w:rsidP="007F6925">
            <w:pPr>
              <w:ind w:right="-114"/>
              <w:rPr>
                <w:rFonts w:cs="Arial"/>
              </w:rPr>
            </w:pPr>
            <w:r>
              <w:rPr>
                <w:rFonts w:cs="Arial"/>
              </w:rPr>
              <w:fldChar w:fldCharType="begin">
                <w:ffData>
                  <w:name w:val="Text51"/>
                  <w:enabled/>
                  <w:calcOnExit w:val="0"/>
                  <w:textInput/>
                </w:ffData>
              </w:fldChar>
            </w:r>
            <w:bookmarkStart w:id="14"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696451" w:rsidRPr="00841934" w14:paraId="28BB31B8" w14:textId="77777777" w:rsidTr="00696451">
        <w:trPr>
          <w:trHeight w:val="397"/>
        </w:trPr>
        <w:tc>
          <w:tcPr>
            <w:tcW w:w="9606" w:type="dxa"/>
            <w:gridSpan w:val="6"/>
            <w:shd w:val="clear" w:color="auto" w:fill="C6D9F1" w:themeFill="text2" w:themeFillTint="33"/>
          </w:tcPr>
          <w:p w14:paraId="69BD92F2" w14:textId="77777777" w:rsidR="00696451" w:rsidRPr="00696451" w:rsidRDefault="00696451" w:rsidP="00696451">
            <w:pPr>
              <w:pStyle w:val="Listenabsatz"/>
              <w:numPr>
                <w:ilvl w:val="0"/>
                <w:numId w:val="27"/>
              </w:numPr>
              <w:ind w:right="-114"/>
              <w:rPr>
                <w:rFonts w:cs="Arial"/>
              </w:rPr>
            </w:pPr>
            <w:r>
              <w:rPr>
                <w:rFonts w:cs="Arial"/>
                <w:b/>
              </w:rPr>
              <w:t>Gesuchseingabe</w:t>
            </w:r>
          </w:p>
        </w:tc>
      </w:tr>
      <w:tr w:rsidR="00696451" w:rsidRPr="00841934" w14:paraId="2E67D847" w14:textId="77777777" w:rsidTr="003C3EB3">
        <w:trPr>
          <w:trHeight w:val="397"/>
        </w:trPr>
        <w:tc>
          <w:tcPr>
            <w:tcW w:w="9606" w:type="dxa"/>
            <w:gridSpan w:val="6"/>
            <w:tcBorders>
              <w:bottom w:val="nil"/>
            </w:tcBorders>
            <w:shd w:val="clear" w:color="auto" w:fill="F2F2F2" w:themeFill="background1" w:themeFillShade="F2"/>
          </w:tcPr>
          <w:p w14:paraId="306F3796" w14:textId="77777777" w:rsidR="003C3EB3" w:rsidRDefault="003C3EB3" w:rsidP="007F6925">
            <w:pPr>
              <w:ind w:right="-114"/>
              <w:rPr>
                <w:rFonts w:cs="Arial"/>
              </w:rPr>
            </w:pPr>
            <w:r>
              <w:rPr>
                <w:rFonts w:cs="Arial"/>
              </w:rPr>
              <w:t>Dieses Formular muss zusammen mit dem Budget-/Abrechnungsformular</w:t>
            </w:r>
          </w:p>
          <w:p w14:paraId="35B443DE" w14:textId="77777777" w:rsidR="003C3EB3" w:rsidRDefault="003C3EB3" w:rsidP="003C3EB3">
            <w:pPr>
              <w:pStyle w:val="Listenabsatz"/>
              <w:numPr>
                <w:ilvl w:val="0"/>
                <w:numId w:val="29"/>
              </w:numPr>
              <w:ind w:right="-114"/>
              <w:rPr>
                <w:rFonts w:cs="Arial"/>
              </w:rPr>
            </w:pPr>
            <w:r w:rsidRPr="003C3EB3">
              <w:rPr>
                <w:rFonts w:cs="Arial"/>
              </w:rPr>
              <w:t>in Papierform per P</w:t>
            </w:r>
            <w:r>
              <w:rPr>
                <w:rFonts w:cs="Arial"/>
              </w:rPr>
              <w:t>ost</w:t>
            </w:r>
          </w:p>
          <w:p w14:paraId="5F9C7556" w14:textId="77777777" w:rsidR="003C3EB3" w:rsidRDefault="003C3EB3" w:rsidP="003C3EB3">
            <w:pPr>
              <w:pStyle w:val="Listenabsatz"/>
              <w:numPr>
                <w:ilvl w:val="0"/>
                <w:numId w:val="29"/>
              </w:numPr>
              <w:ind w:right="-114"/>
              <w:rPr>
                <w:rFonts w:cs="Arial"/>
              </w:rPr>
            </w:pPr>
            <w:r w:rsidRPr="003C3EB3">
              <w:rPr>
                <w:rFonts w:cs="Arial"/>
                <w:b/>
              </w:rPr>
              <w:t>UND</w:t>
            </w:r>
            <w:r w:rsidRPr="003C3EB3">
              <w:rPr>
                <w:rFonts w:cs="Arial"/>
              </w:rPr>
              <w:t xml:space="preserve"> elektronisch per Mail </w:t>
            </w:r>
          </w:p>
          <w:p w14:paraId="104E4E58" w14:textId="77777777" w:rsidR="003C3EB3" w:rsidRDefault="003C3EB3" w:rsidP="003C3EB3">
            <w:pPr>
              <w:ind w:right="-114"/>
              <w:rPr>
                <w:rFonts w:cs="Arial"/>
              </w:rPr>
            </w:pPr>
            <w:r>
              <w:rPr>
                <w:rFonts w:cs="Arial"/>
              </w:rPr>
              <w:t>eingereicht werden.</w:t>
            </w:r>
          </w:p>
          <w:p w14:paraId="2720413D" w14:textId="77777777" w:rsidR="003C3EB3" w:rsidRDefault="003C3EB3" w:rsidP="003C3EB3">
            <w:pPr>
              <w:ind w:right="-114"/>
              <w:rPr>
                <w:rFonts w:cs="Arial"/>
              </w:rPr>
            </w:pPr>
          </w:p>
          <w:p w14:paraId="1B738EA3" w14:textId="77777777" w:rsidR="00696451" w:rsidRDefault="003C3EB3" w:rsidP="003C3EB3">
            <w:pPr>
              <w:ind w:right="-114"/>
              <w:rPr>
                <w:rFonts w:cs="Arial"/>
              </w:rPr>
            </w:pPr>
            <w:r w:rsidRPr="003C3EB3">
              <w:rPr>
                <w:rFonts w:cs="Arial"/>
              </w:rPr>
              <w:t>Das Dokument in Papierform muss unterzeichnet sein.</w:t>
            </w:r>
          </w:p>
          <w:p w14:paraId="3B33D603" w14:textId="77777777" w:rsidR="003C3EB3" w:rsidRDefault="003C3EB3" w:rsidP="003C3EB3">
            <w:pPr>
              <w:ind w:right="-114"/>
              <w:rPr>
                <w:rFonts w:cs="Arial"/>
              </w:rPr>
            </w:pPr>
          </w:p>
          <w:p w14:paraId="4EA5FFEA" w14:textId="77777777" w:rsidR="003C3EB3" w:rsidRDefault="003C3EB3" w:rsidP="003C3EB3">
            <w:pPr>
              <w:ind w:right="-114"/>
              <w:rPr>
                <w:rFonts w:cs="Arial"/>
              </w:rPr>
            </w:pPr>
            <w:r w:rsidRPr="003C3EB3">
              <w:rPr>
                <w:rFonts w:cs="Arial"/>
                <w:b/>
                <w:color w:val="FF0000"/>
              </w:rPr>
              <w:t>Eingabetermin:</w:t>
            </w:r>
            <w:r w:rsidRPr="003C3EB3">
              <w:rPr>
                <w:rFonts w:cs="Arial"/>
                <w:color w:val="FF0000"/>
              </w:rPr>
              <w:t xml:space="preserve"> </w:t>
            </w:r>
            <w:r w:rsidRPr="00AF07F0">
              <w:rPr>
                <w:rFonts w:cs="Arial"/>
                <w:b/>
              </w:rPr>
              <w:t>8. Oktober 2021</w:t>
            </w:r>
            <w:r>
              <w:rPr>
                <w:rFonts w:cs="Arial"/>
              </w:rPr>
              <w:t xml:space="preserve"> (Poststempel/Datum Versand/Mailversand)</w:t>
            </w:r>
          </w:p>
          <w:p w14:paraId="51579125" w14:textId="77777777" w:rsidR="003C3EB3" w:rsidRDefault="003C3EB3" w:rsidP="003C3EB3">
            <w:pPr>
              <w:ind w:right="-114"/>
              <w:rPr>
                <w:rFonts w:cs="Arial"/>
              </w:rPr>
            </w:pPr>
          </w:p>
          <w:p w14:paraId="276809D1" w14:textId="77777777" w:rsidR="003C3EB3" w:rsidRDefault="003C3EB3" w:rsidP="003C3EB3">
            <w:pPr>
              <w:ind w:right="-114"/>
              <w:rPr>
                <w:rFonts w:cs="Arial"/>
                <w:b/>
              </w:rPr>
            </w:pPr>
            <w:r w:rsidRPr="003C3EB3">
              <w:rPr>
                <w:rFonts w:cs="Arial"/>
                <w:b/>
              </w:rPr>
              <w:t>Postadresse:</w:t>
            </w:r>
          </w:p>
          <w:p w14:paraId="5D4D5471" w14:textId="77777777" w:rsidR="003C3EB3" w:rsidRDefault="003C3EB3" w:rsidP="003C3EB3">
            <w:pPr>
              <w:ind w:right="-114"/>
              <w:rPr>
                <w:rFonts w:cs="Arial"/>
              </w:rPr>
            </w:pPr>
            <w:r>
              <w:rPr>
                <w:rFonts w:cs="Arial"/>
              </w:rPr>
              <w:t>Amt für Integration und Soziales</w:t>
            </w:r>
          </w:p>
          <w:p w14:paraId="7AAD51C2" w14:textId="77777777" w:rsidR="003C3EB3" w:rsidRDefault="003C3EB3" w:rsidP="003C3EB3">
            <w:pPr>
              <w:ind w:right="-114"/>
              <w:rPr>
                <w:rFonts w:cs="Arial"/>
              </w:rPr>
            </w:pPr>
            <w:r>
              <w:rPr>
                <w:rFonts w:cs="Arial"/>
              </w:rPr>
              <w:t>Abteilung Stab</w:t>
            </w:r>
          </w:p>
          <w:p w14:paraId="66267017" w14:textId="77777777" w:rsidR="003C3EB3" w:rsidRDefault="003C3EB3" w:rsidP="003C3EB3">
            <w:pPr>
              <w:ind w:right="-114"/>
              <w:rPr>
                <w:rFonts w:cs="Arial"/>
              </w:rPr>
            </w:pPr>
            <w:r>
              <w:rPr>
                <w:rFonts w:cs="Arial"/>
              </w:rPr>
              <w:t>Rathausgasse 1</w:t>
            </w:r>
          </w:p>
          <w:p w14:paraId="6BA722DB" w14:textId="77777777" w:rsidR="003C3EB3" w:rsidRDefault="003C3EB3" w:rsidP="003C3EB3">
            <w:pPr>
              <w:ind w:right="-114"/>
              <w:rPr>
                <w:rFonts w:cs="Arial"/>
              </w:rPr>
            </w:pPr>
            <w:r>
              <w:rPr>
                <w:rFonts w:cs="Arial"/>
              </w:rPr>
              <w:t>Postfach</w:t>
            </w:r>
          </w:p>
          <w:p w14:paraId="05F1191C" w14:textId="77777777" w:rsidR="003C3EB3" w:rsidRDefault="003C3EB3" w:rsidP="003C3EB3">
            <w:pPr>
              <w:ind w:right="-114"/>
              <w:rPr>
                <w:rFonts w:cs="Arial"/>
              </w:rPr>
            </w:pPr>
            <w:r>
              <w:rPr>
                <w:rFonts w:cs="Arial"/>
              </w:rPr>
              <w:t>3000 Bern 8</w:t>
            </w:r>
          </w:p>
          <w:p w14:paraId="0D5CE9DE" w14:textId="77777777" w:rsidR="008B5B67" w:rsidRDefault="008B5B67" w:rsidP="003C3EB3">
            <w:pPr>
              <w:ind w:right="-114"/>
              <w:rPr>
                <w:rFonts w:cs="Arial"/>
              </w:rPr>
            </w:pPr>
          </w:p>
          <w:p w14:paraId="4084A0F2" w14:textId="77777777" w:rsidR="008B5B67" w:rsidRPr="008B5B67" w:rsidRDefault="008B5B67" w:rsidP="003C3EB3">
            <w:pPr>
              <w:ind w:right="-114"/>
              <w:rPr>
                <w:rFonts w:cs="Arial"/>
                <w:b/>
              </w:rPr>
            </w:pPr>
            <w:r w:rsidRPr="008B5B67">
              <w:rPr>
                <w:rFonts w:cs="Arial"/>
                <w:b/>
              </w:rPr>
              <w:t>Mailadresse:</w:t>
            </w:r>
          </w:p>
          <w:p w14:paraId="3B1F3FB4" w14:textId="77777777" w:rsidR="008B5B67" w:rsidRDefault="008B5B67" w:rsidP="003C3EB3">
            <w:pPr>
              <w:ind w:right="-114"/>
              <w:rPr>
                <w:rFonts w:cs="Arial"/>
              </w:rPr>
            </w:pPr>
            <w:r>
              <w:rPr>
                <w:rFonts w:cs="Arial"/>
              </w:rPr>
              <w:t>info.ais.gsi@be.ch</w:t>
            </w:r>
          </w:p>
          <w:p w14:paraId="38DBA36C" w14:textId="77777777" w:rsidR="003C3EB3" w:rsidRDefault="003C3EB3" w:rsidP="003C3EB3">
            <w:pPr>
              <w:ind w:right="-114"/>
              <w:rPr>
                <w:rFonts w:cs="Arial"/>
              </w:rPr>
            </w:pPr>
          </w:p>
          <w:p w14:paraId="5D194791" w14:textId="77777777" w:rsidR="003C3EB3" w:rsidRPr="003C3EB3" w:rsidRDefault="003C3EB3" w:rsidP="003C3EB3">
            <w:pPr>
              <w:ind w:right="-114"/>
              <w:rPr>
                <w:rFonts w:cs="Arial"/>
                <w:b/>
                <w:i/>
              </w:rPr>
            </w:pPr>
            <w:r w:rsidRPr="003C3EB3">
              <w:rPr>
                <w:rFonts w:cs="Arial"/>
                <w:b/>
                <w:i/>
              </w:rPr>
              <w:t>Achtung:</w:t>
            </w:r>
          </w:p>
          <w:p w14:paraId="2DDB5DA5" w14:textId="77777777" w:rsidR="003C3EB3" w:rsidRDefault="003C3EB3" w:rsidP="003C3EB3">
            <w:pPr>
              <w:pStyle w:val="Listenabsatz"/>
              <w:numPr>
                <w:ilvl w:val="0"/>
                <w:numId w:val="30"/>
              </w:numPr>
              <w:ind w:right="-114"/>
              <w:rPr>
                <w:rFonts w:cs="Arial"/>
              </w:rPr>
            </w:pPr>
            <w:r>
              <w:rPr>
                <w:rFonts w:cs="Arial"/>
              </w:rPr>
              <w:t>Die Gesuche werden erst nach Ablauf der Eingabefrist geprüft.</w:t>
            </w:r>
          </w:p>
          <w:p w14:paraId="53A43FDB" w14:textId="77777777" w:rsidR="003C3EB3" w:rsidRPr="003C3EB3" w:rsidRDefault="003C3EB3" w:rsidP="003C3EB3">
            <w:pPr>
              <w:pStyle w:val="Listenabsatz"/>
              <w:numPr>
                <w:ilvl w:val="0"/>
                <w:numId w:val="30"/>
              </w:numPr>
              <w:ind w:right="-114"/>
              <w:rPr>
                <w:rFonts w:cs="Arial"/>
              </w:rPr>
            </w:pPr>
            <w:r w:rsidRPr="003C3EB3">
              <w:rPr>
                <w:rFonts w:cs="Arial"/>
              </w:rPr>
              <w:t>Unvollständige und/oder zu spät eingereichte Gesuche werden nicht geprüft.</w:t>
            </w:r>
          </w:p>
          <w:p w14:paraId="5F32A83F" w14:textId="77777777" w:rsidR="003C3EB3" w:rsidRDefault="003C3EB3" w:rsidP="003C3EB3">
            <w:pPr>
              <w:ind w:right="-114"/>
              <w:rPr>
                <w:rFonts w:cs="Arial"/>
              </w:rPr>
            </w:pPr>
          </w:p>
          <w:p w14:paraId="356D641C" w14:textId="77777777" w:rsidR="008B5B67" w:rsidRDefault="008B5B67" w:rsidP="003C3EB3">
            <w:pPr>
              <w:ind w:right="-114"/>
              <w:rPr>
                <w:rFonts w:cs="Arial"/>
              </w:rPr>
            </w:pPr>
          </w:p>
          <w:p w14:paraId="40A65D3D" w14:textId="77777777" w:rsidR="008B5B67" w:rsidRDefault="008B5B67" w:rsidP="003C3EB3">
            <w:pPr>
              <w:ind w:right="-114"/>
              <w:rPr>
                <w:rFonts w:cs="Arial"/>
              </w:rPr>
            </w:pPr>
          </w:p>
          <w:p w14:paraId="4953C98C" w14:textId="77777777" w:rsidR="008B5B67" w:rsidRPr="003C3EB3" w:rsidRDefault="008B5B67" w:rsidP="003C3EB3">
            <w:pPr>
              <w:ind w:right="-114"/>
              <w:rPr>
                <w:rFonts w:cs="Arial"/>
              </w:rPr>
            </w:pPr>
          </w:p>
        </w:tc>
      </w:tr>
      <w:tr w:rsidR="001A6F5A" w:rsidRPr="00841934" w14:paraId="2272FC80" w14:textId="77777777" w:rsidTr="003C3EB3">
        <w:trPr>
          <w:trHeight w:val="397"/>
        </w:trPr>
        <w:tc>
          <w:tcPr>
            <w:tcW w:w="4803" w:type="dxa"/>
            <w:gridSpan w:val="4"/>
            <w:tcBorders>
              <w:top w:val="nil"/>
              <w:right w:val="nil"/>
            </w:tcBorders>
            <w:shd w:val="clear" w:color="auto" w:fill="F2F2F2" w:themeFill="background1" w:themeFillShade="F2"/>
          </w:tcPr>
          <w:p w14:paraId="60E0DC28" w14:textId="77777777" w:rsidR="003C3EB3" w:rsidRDefault="003C3EB3" w:rsidP="007F6925">
            <w:pPr>
              <w:ind w:right="-114"/>
              <w:rPr>
                <w:rFonts w:cs="Arial"/>
              </w:rPr>
            </w:pPr>
            <w:r>
              <w:rPr>
                <w:rFonts w:cs="Arial"/>
              </w:rPr>
              <w:fldChar w:fldCharType="begin">
                <w:ffData>
                  <w:name w:val="Text53"/>
                  <w:enabled/>
                  <w:calcOnExit w:val="0"/>
                  <w:textInput/>
                </w:ffData>
              </w:fldChar>
            </w:r>
            <w:bookmarkStart w:id="15"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2D6AC57F" w14:textId="77777777" w:rsidR="003C3EB3" w:rsidRDefault="003C3EB3" w:rsidP="007F6925">
            <w:pPr>
              <w:ind w:right="-114"/>
              <w:rPr>
                <w:rFonts w:cs="Arial"/>
              </w:rPr>
            </w:pPr>
            <w:r>
              <w:rPr>
                <w:rFonts w:cs="Arial"/>
              </w:rPr>
              <w:t>Ort/Datum</w:t>
            </w:r>
          </w:p>
        </w:tc>
        <w:tc>
          <w:tcPr>
            <w:tcW w:w="4803" w:type="dxa"/>
            <w:gridSpan w:val="2"/>
            <w:tcBorders>
              <w:top w:val="nil"/>
              <w:left w:val="nil"/>
            </w:tcBorders>
            <w:shd w:val="clear" w:color="auto" w:fill="F2F2F2" w:themeFill="background1" w:themeFillShade="F2"/>
          </w:tcPr>
          <w:p w14:paraId="7427603E" w14:textId="77777777" w:rsidR="003C3EB3" w:rsidRPr="003C3EB3" w:rsidRDefault="003C3EB3" w:rsidP="007F6925">
            <w:pPr>
              <w:ind w:right="-114"/>
              <w:rPr>
                <w:rFonts w:cs="Arial"/>
                <w:u w:val="single"/>
              </w:rPr>
            </w:pPr>
          </w:p>
          <w:p w14:paraId="25A412D3" w14:textId="77777777" w:rsidR="003C3EB3" w:rsidRDefault="003C3EB3" w:rsidP="007F6925">
            <w:pPr>
              <w:ind w:right="-114"/>
              <w:rPr>
                <w:rFonts w:cs="Arial"/>
              </w:rPr>
            </w:pPr>
            <w:r>
              <w:rPr>
                <w:rFonts w:cs="Arial"/>
              </w:rPr>
              <w:t>Unterschrift</w:t>
            </w:r>
          </w:p>
        </w:tc>
      </w:tr>
    </w:tbl>
    <w:p w14:paraId="304D77CB" w14:textId="77777777" w:rsidR="00015CB1" w:rsidRPr="00AE5D62" w:rsidRDefault="00015CB1" w:rsidP="00B515E1"/>
    <w:sectPr w:rsidR="00015CB1" w:rsidRPr="00AE5D62" w:rsidSect="00C30F21">
      <w:headerReference w:type="default" r:id="rId17"/>
      <w:type w:val="continuous"/>
      <w:pgSz w:w="11906" w:h="16838" w:code="9"/>
      <w:pgMar w:top="1707" w:right="567"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41E20" w14:textId="77777777" w:rsidR="007E641F" w:rsidRPr="00C30F21" w:rsidRDefault="007E641F">
      <w:r w:rsidRPr="00C30F21">
        <w:separator/>
      </w:r>
    </w:p>
  </w:endnote>
  <w:endnote w:type="continuationSeparator" w:id="0">
    <w:p w14:paraId="2F7C197F" w14:textId="77777777" w:rsidR="007E641F" w:rsidRPr="00C30F21" w:rsidRDefault="007E641F">
      <w:r w:rsidRPr="00C30F2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E701E6" w:rsidRPr="00C30F21" w14:paraId="16E19335" w14:textId="77777777" w:rsidTr="00A91C91">
      <w:tc>
        <w:tcPr>
          <w:tcW w:w="7938" w:type="dxa"/>
        </w:tcPr>
        <w:p w14:paraId="7D2F2692" w14:textId="1262557A" w:rsidR="00E701E6" w:rsidRPr="00C30F21" w:rsidRDefault="00E701E6" w:rsidP="00827488">
          <w:pPr>
            <w:pStyle w:val="Fuzeile"/>
          </w:pP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="Nur Dateiname" "</w:instrText>
          </w:r>
          <w:r w:rsidRPr="00C30F21">
            <w:rPr>
              <w:noProof/>
            </w:rPr>
            <w:fldChar w:fldCharType="begin"/>
          </w:r>
          <w:r w:rsidRPr="00C30F21">
            <w:rPr>
              <w:noProof/>
            </w:rPr>
            <w:instrText xml:space="preserve"> FILENAME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="Pfad und Dateiname" "</w:instrText>
          </w:r>
          <w:r w:rsidRPr="00C30F21">
            <w:rPr>
              <w:noProof/>
            </w:rPr>
            <w:fldChar w:fldCharType="begin"/>
          </w:r>
          <w:r w:rsidRPr="00C30F21">
            <w:rPr>
              <w:noProof/>
            </w:rPr>
            <w:instrText xml:space="preserve"> FILENAME  \p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="Nom du document" "</w:instrText>
          </w:r>
          <w:r w:rsidRPr="00C30F21">
            <w:rPr>
              <w:noProof/>
            </w:rPr>
            <w:fldChar w:fldCharType="begin"/>
          </w:r>
          <w:r w:rsidRPr="00C30F21">
            <w:rPr>
              <w:noProof/>
            </w:rPr>
            <w:instrText xml:space="preserve"> FILENAME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="Chemin et nom du document" "</w:instrText>
          </w:r>
          <w:r w:rsidRPr="00C30F21">
            <w:rPr>
              <w:noProof/>
            </w:rPr>
            <w:fldChar w:fldCharType="begin"/>
          </w:r>
          <w:r w:rsidRPr="00C30F21">
            <w:rPr>
              <w:noProof/>
            </w:rPr>
            <w:instrText xml:space="preserve"> FILENAME  \p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p>
      </w:tc>
      <w:tc>
        <w:tcPr>
          <w:tcW w:w="2030" w:type="dxa"/>
        </w:tcPr>
        <w:p w14:paraId="14E7ACEC" w14:textId="0A890685" w:rsidR="00E701E6" w:rsidRPr="00C30F21" w:rsidRDefault="00E701E6" w:rsidP="00827488">
          <w:pPr>
            <w:pStyle w:val="Fuzeile"/>
            <w:jc w:val="right"/>
          </w:pPr>
          <w:r w:rsidRPr="00C30F21">
            <w:fldChar w:fldCharType="begin"/>
          </w:r>
          <w:r w:rsidRPr="00C30F21">
            <w:instrText xml:space="preserve"> PAGE  \* Arabic  \* MERGEFORMAT </w:instrText>
          </w:r>
          <w:r w:rsidRPr="00C30F21">
            <w:fldChar w:fldCharType="separate"/>
          </w:r>
          <w:r w:rsidR="00B86B7D">
            <w:rPr>
              <w:noProof/>
            </w:rPr>
            <w:t>2</w:t>
          </w:r>
          <w:r w:rsidRPr="00C30F21">
            <w:fldChar w:fldCharType="end"/>
          </w:r>
          <w:r w:rsidRPr="00C30F21">
            <w:t>/</w:t>
          </w:r>
          <w:fldSimple w:instr=" NUMPAGES  \* Arabic  \* MERGEFORMAT ">
            <w:r w:rsidR="00B86B7D">
              <w:rPr>
                <w:noProof/>
              </w:rPr>
              <w:t>4</w:t>
            </w:r>
          </w:fldSimple>
        </w:p>
      </w:tc>
    </w:tr>
  </w:tbl>
  <w:p w14:paraId="66D917F1" w14:textId="77777777" w:rsidR="00E701E6" w:rsidRPr="00C30F21" w:rsidRDefault="00E701E6"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E701E6" w:rsidRPr="00C30F21" w14:paraId="7933C071" w14:textId="77777777" w:rsidTr="00A91C91">
      <w:tc>
        <w:tcPr>
          <w:tcW w:w="7938" w:type="dxa"/>
        </w:tcPr>
        <w:p w14:paraId="00884097" w14:textId="77777777" w:rsidR="00E701E6" w:rsidRPr="00C30F21" w:rsidRDefault="00E701E6" w:rsidP="005D79DB">
          <w:pPr>
            <w:pStyle w:val="Fuzeile"/>
          </w:pP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="Nur Dateiname" "</w:instrText>
          </w:r>
          <w:r w:rsidRPr="00C30F21">
            <w:rPr>
              <w:noProof/>
            </w:rPr>
            <w:fldChar w:fldCharType="begin"/>
          </w:r>
          <w:r w:rsidRPr="00C30F21">
            <w:rPr>
              <w:noProof/>
            </w:rPr>
            <w:instrText xml:space="preserve"> FILENAME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="Pfad und Dateiname" "</w:instrText>
          </w:r>
          <w:r w:rsidRPr="00C30F21">
            <w:rPr>
              <w:noProof/>
            </w:rPr>
            <w:fldChar w:fldCharType="begin"/>
          </w:r>
          <w:r w:rsidRPr="00C30F21">
            <w:rPr>
              <w:noProof/>
            </w:rPr>
            <w:instrText xml:space="preserve"> FILENAME  \p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="Nom du document" "</w:instrText>
          </w:r>
          <w:r w:rsidRPr="00C30F21">
            <w:rPr>
              <w:noProof/>
            </w:rPr>
            <w:fldChar w:fldCharType="begin"/>
          </w:r>
          <w:r w:rsidRPr="00C30F21">
            <w:rPr>
              <w:noProof/>
            </w:rPr>
            <w:instrText xml:space="preserve"> FILENAME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r w:rsidRPr="00C30F21">
            <w:fldChar w:fldCharType="begin"/>
          </w:r>
          <w:r w:rsidRPr="00C30F21">
            <w:instrText xml:space="preserve"> IF </w:instrText>
          </w:r>
          <w:fldSimple w:instr=" DOCPROPERTY  CustomField.pfad  \* MERGEFORMAT ">
            <w:r w:rsidRPr="00C30F21">
              <w:rPr>
                <w:b/>
                <w:bCs w:val="0"/>
                <w:lang w:val="de-DE"/>
              </w:rPr>
              <w:instrText>Keine Angaben</w:instrText>
            </w:r>
          </w:fldSimple>
          <w:r w:rsidRPr="00C30F21">
            <w:instrText>="Chemin et nom du document" "</w:instrText>
          </w:r>
          <w:r w:rsidRPr="00C30F21">
            <w:rPr>
              <w:noProof/>
            </w:rPr>
            <w:fldChar w:fldCharType="begin"/>
          </w:r>
          <w:r w:rsidRPr="00C30F21">
            <w:rPr>
              <w:noProof/>
            </w:rPr>
            <w:instrText xml:space="preserve"> FILENAME  \p  \* MERGEFORMAT \&lt;OawJumpToField value=0/&gt;</w:instrText>
          </w:r>
          <w:r w:rsidRPr="00C30F21">
            <w:rPr>
              <w:noProof/>
            </w:rPr>
            <w:fldChar w:fldCharType="separate"/>
          </w:r>
          <w:r w:rsidRPr="00C30F21">
            <w:rPr>
              <w:noProof/>
            </w:rPr>
            <w:instrText>Templ.dot</w:instrText>
          </w:r>
          <w:r w:rsidRPr="00C30F21">
            <w:rPr>
              <w:noProof/>
            </w:rPr>
            <w:fldChar w:fldCharType="end"/>
          </w:r>
          <w:r w:rsidRPr="00C30F21">
            <w:instrText>" "" \* MERGEFORMAT \&lt;OawJumpToField value=0/&gt;</w:instrText>
          </w:r>
          <w:r w:rsidRPr="00C30F21">
            <w:fldChar w:fldCharType="end"/>
          </w:r>
        </w:p>
      </w:tc>
      <w:tc>
        <w:tcPr>
          <w:tcW w:w="2030" w:type="dxa"/>
        </w:tcPr>
        <w:p w14:paraId="06229ED3" w14:textId="77777777" w:rsidR="00E701E6" w:rsidRPr="00C30F21" w:rsidRDefault="00E701E6" w:rsidP="005D79DB">
          <w:pPr>
            <w:pStyle w:val="Fuzeile"/>
            <w:jc w:val="right"/>
          </w:pPr>
          <w:r w:rsidRPr="00C30F21">
            <w:fldChar w:fldCharType="begin"/>
          </w:r>
          <w:r w:rsidRPr="00C30F21">
            <w:instrText xml:space="preserve"> PAGE  \* Arabic  \* MERGEFORMAT </w:instrText>
          </w:r>
          <w:r w:rsidRPr="00C30F21">
            <w:fldChar w:fldCharType="separate"/>
          </w:r>
          <w:r>
            <w:rPr>
              <w:noProof/>
            </w:rPr>
            <w:t>1</w:t>
          </w:r>
          <w:r w:rsidRPr="00C30F21">
            <w:fldChar w:fldCharType="end"/>
          </w:r>
          <w:r w:rsidRPr="00C30F21">
            <w:t>/</w:t>
          </w:r>
          <w:fldSimple w:instr=" NUMPAGES  \* Arabic  \* MERGEFORMAT ">
            <w:r>
              <w:rPr>
                <w:noProof/>
              </w:rPr>
              <w:t>1</w:t>
            </w:r>
          </w:fldSimple>
        </w:p>
      </w:tc>
    </w:tr>
  </w:tbl>
  <w:p w14:paraId="516AB8CD" w14:textId="77777777" w:rsidR="00E701E6" w:rsidRPr="00C30F21" w:rsidRDefault="00E701E6"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8C69E" w14:textId="77777777" w:rsidR="007E641F" w:rsidRPr="00C30F21" w:rsidRDefault="007E641F">
      <w:r w:rsidRPr="00C30F21">
        <w:separator/>
      </w:r>
    </w:p>
  </w:footnote>
  <w:footnote w:type="continuationSeparator" w:id="0">
    <w:p w14:paraId="262C00AA" w14:textId="77777777" w:rsidR="007E641F" w:rsidRPr="00C30F21" w:rsidRDefault="007E641F">
      <w:r w:rsidRPr="00C30F2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B4F6D" w14:textId="77777777" w:rsidR="00E701E6" w:rsidRPr="00C30F21" w:rsidRDefault="00E701E6" w:rsidP="00FF6652">
    <w:pPr>
      <w:pStyle w:val="Kopfzeile"/>
      <w:tabs>
        <w:tab w:val="left" w:pos="420"/>
      </w:tabs>
    </w:pPr>
    <w:r w:rsidRPr="00C30F21">
      <w:drawing>
        <wp:anchor distT="0" distB="0" distL="114300" distR="114300" simplePos="0" relativeHeight="251666432" behindDoc="0" locked="1" layoutInCell="1" allowOverlap="1" wp14:anchorId="52EA49C4" wp14:editId="011CBAC0">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3DE0" w14:textId="77777777" w:rsidR="00E701E6" w:rsidRPr="00C30F21" w:rsidRDefault="00E701E6">
    <w:pPr>
      <w:pStyle w:val="Kopfzeile"/>
    </w:pPr>
    <w:r w:rsidRPr="00C30F21">
      <w:drawing>
        <wp:anchor distT="0" distB="0" distL="114300" distR="114300" simplePos="0" relativeHeight="251660288" behindDoc="0" locked="1" layoutInCell="1" allowOverlap="1" wp14:anchorId="4635035C" wp14:editId="7ACEAF52">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r w:rsidRPr="00C30F21">
      <w:drawing>
        <wp:anchor distT="0" distB="0" distL="114300" distR="114300" simplePos="0" relativeHeight="251658240" behindDoc="1" locked="1" layoutInCell="1" allowOverlap="1" wp14:anchorId="6628CC5B" wp14:editId="4634AABB">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E701E6" w:rsidRPr="00123AA1" w14:paraId="681FD91C" w14:textId="77777777" w:rsidTr="007F6925">
      <w:tc>
        <w:tcPr>
          <w:tcW w:w="5100" w:type="dxa"/>
        </w:tcPr>
        <w:p w14:paraId="71AB402E" w14:textId="77777777" w:rsidR="00E701E6" w:rsidRPr="00123AA1" w:rsidRDefault="00E701E6" w:rsidP="00FF6652">
          <w:pPr>
            <w:pStyle w:val="Kopfzeile"/>
            <w:rPr>
              <w:color w:val="FFFFFF" w:themeColor="background1"/>
            </w:rPr>
          </w:pPr>
        </w:p>
        <w:p w14:paraId="51CA07B1" w14:textId="77777777" w:rsidR="00E701E6" w:rsidRPr="00123AA1" w:rsidRDefault="00E701E6" w:rsidP="00FF6652">
          <w:pPr>
            <w:pStyle w:val="Kopfzeile"/>
          </w:pPr>
        </w:p>
      </w:tc>
      <w:tc>
        <w:tcPr>
          <w:tcW w:w="4878" w:type="dxa"/>
        </w:tcPr>
        <w:p w14:paraId="4E95E931" w14:textId="77777777" w:rsidR="00E701E6" w:rsidRPr="00123AA1" w:rsidRDefault="00E701E6" w:rsidP="00FF6652">
          <w:pPr>
            <w:pStyle w:val="Kopfzeile"/>
          </w:pPr>
        </w:p>
      </w:tc>
    </w:tr>
  </w:tbl>
  <w:p w14:paraId="28D8FEFC" w14:textId="77777777" w:rsidR="00E701E6" w:rsidRPr="00123AA1" w:rsidRDefault="00E701E6" w:rsidP="00FF6652">
    <w:pPr>
      <w:pStyle w:val="Kopfzeile"/>
      <w:tabs>
        <w:tab w:val="left" w:pos="420"/>
      </w:tabs>
    </w:pPr>
    <w:r w:rsidRPr="00123AA1">
      <w:drawing>
        <wp:anchor distT="0" distB="0" distL="114300" distR="114300" simplePos="0" relativeHeight="251664384" behindDoc="0" locked="1" layoutInCell="1" allowOverlap="1" wp14:anchorId="6D86A272" wp14:editId="6112D970">
          <wp:simplePos x="0" y="0"/>
          <wp:positionH relativeFrom="page">
            <wp:posOffset>852055</wp:posOffset>
          </wp:positionH>
          <wp:positionV relativeFrom="page">
            <wp:posOffset>311727</wp:posOffset>
          </wp:positionV>
          <wp:extent cx="939600" cy="2304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29654CB5"/>
    <w:multiLevelType w:val="hybridMultilevel"/>
    <w:tmpl w:val="E52ED1A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6823329"/>
    <w:multiLevelType w:val="hybridMultilevel"/>
    <w:tmpl w:val="6FCA25A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BED13F6"/>
    <w:multiLevelType w:val="hybridMultilevel"/>
    <w:tmpl w:val="EB78F776"/>
    <w:lvl w:ilvl="0" w:tplc="AFEED13A">
      <w:start w:val="1"/>
      <w:numFmt w:val="decimal"/>
      <w:lvlText w:val="%1."/>
      <w:lvlJc w:val="left"/>
      <w:pPr>
        <w:ind w:left="720" w:hanging="360"/>
      </w:pPr>
      <w:rPr>
        <w:b/>
      </w:rPr>
    </w:lvl>
    <w:lvl w:ilvl="1" w:tplc="AFEED13A">
      <w:start w:val="1"/>
      <w:numFmt w:val="decimal"/>
      <w:lvlText w:val="%2."/>
      <w:lvlJc w:val="left"/>
      <w:pPr>
        <w:ind w:left="1440" w:hanging="360"/>
      </w:pPr>
      <w:rPr>
        <w:b/>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4E137BE0"/>
    <w:multiLevelType w:val="hybridMultilevel"/>
    <w:tmpl w:val="05BEB91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075918"/>
    <w:multiLevelType w:val="hybridMultilevel"/>
    <w:tmpl w:val="6B868798"/>
    <w:lvl w:ilvl="0" w:tplc="53984722">
      <w:start w:val="5"/>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15"/>
  </w:num>
  <w:num w:numId="14">
    <w:abstractNumId w:val="28"/>
  </w:num>
  <w:num w:numId="15">
    <w:abstractNumId w:val="27"/>
  </w:num>
  <w:num w:numId="16">
    <w:abstractNumId w:val="10"/>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23"/>
  </w:num>
  <w:num w:numId="22">
    <w:abstractNumId w:val="22"/>
  </w:num>
  <w:num w:numId="23">
    <w:abstractNumId w:val="11"/>
  </w:num>
  <w:num w:numId="24">
    <w:abstractNumId w:val="18"/>
  </w:num>
  <w:num w:numId="25">
    <w:abstractNumId w:val="24"/>
  </w:num>
  <w:num w:numId="26">
    <w:abstractNumId w:val="21"/>
  </w:num>
  <w:num w:numId="27">
    <w:abstractNumId w:val="17"/>
  </w:num>
  <w:num w:numId="28">
    <w:abstractNumId w:val="19"/>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PS2TiZLsnreRlraulg7f6UKT9N5Nhhmi/qT8Sfh288hiBOCAETPY2gNd3AYoEu0tt5yTmyUfVfljQPtvr3MEQA==" w:salt="i/OMX4sepomjn7rAjLhjVg=="/>
  <w:defaultTabStop w:val="851"/>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66"/>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PpThemesDefault&quot; Value=&quot;%Themes%\Kanton Bern.thmx&quot;/&gt;&lt;Field Name=&quot;PpThemesPresentation&quot; Value=&quot;%Themes%\Kanton Bern.thmx;%Themes%\Kanton Bern_Titelbild_Zug.thmx;%Themes%\Kanton Bern_Graustufen.thmx;%Themes%\Kanton Bern_Format_4_zu_3.thmx&quot;/&gt;&lt;Field Name=&quot;PpThemesSlide&quot; Value=&quot;%Themes%\Kanton Bern.thmx;%Themes%\Kanton Bern_Titelbild_Zug.thmx;%Themes%\Kanton Bern_Graustufen.thmx;%Themes%\Kanton Bern_Format_4_zu_3.thmx&quot;/&gt;&lt;Field Name=&quot;PpThemesObject&quot; Value=&quot;%Themes%\Kanton Bern.thmx;%Themes%\Kanton Bern_Titelbild_Zug.thmx;%Themes%\Kanton Bern_Graustufen.thmx;%Themes%\Kanton Bern_Format_4_zu_3.thmx&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2004123010144120300001&quot;&gt;&lt;Field UID=&quot;2011103201300799999999&quot; Name=&quot;pfad&quot; Value=&quot;Keine Angaben&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C30F21"/>
    <w:rsid w:val="000002A5"/>
    <w:rsid w:val="00000C1D"/>
    <w:rsid w:val="00001886"/>
    <w:rsid w:val="00002B8D"/>
    <w:rsid w:val="00002D47"/>
    <w:rsid w:val="00004332"/>
    <w:rsid w:val="00004354"/>
    <w:rsid w:val="00007904"/>
    <w:rsid w:val="0001180F"/>
    <w:rsid w:val="000139BD"/>
    <w:rsid w:val="0001568C"/>
    <w:rsid w:val="00015CB1"/>
    <w:rsid w:val="00022448"/>
    <w:rsid w:val="000231B0"/>
    <w:rsid w:val="00023E45"/>
    <w:rsid w:val="00024529"/>
    <w:rsid w:val="000252CF"/>
    <w:rsid w:val="0002542A"/>
    <w:rsid w:val="00025E24"/>
    <w:rsid w:val="000260A8"/>
    <w:rsid w:val="000334D6"/>
    <w:rsid w:val="00040CC5"/>
    <w:rsid w:val="00040FD6"/>
    <w:rsid w:val="00042314"/>
    <w:rsid w:val="00042D27"/>
    <w:rsid w:val="00043B70"/>
    <w:rsid w:val="00044A51"/>
    <w:rsid w:val="00044D14"/>
    <w:rsid w:val="00045131"/>
    <w:rsid w:val="00046F4D"/>
    <w:rsid w:val="0005055C"/>
    <w:rsid w:val="0005197A"/>
    <w:rsid w:val="00052DBA"/>
    <w:rsid w:val="00053E99"/>
    <w:rsid w:val="00055195"/>
    <w:rsid w:val="000556F9"/>
    <w:rsid w:val="00055FA5"/>
    <w:rsid w:val="00060597"/>
    <w:rsid w:val="00061B64"/>
    <w:rsid w:val="00062C3F"/>
    <w:rsid w:val="00062FC0"/>
    <w:rsid w:val="00063BB5"/>
    <w:rsid w:val="00064867"/>
    <w:rsid w:val="00066346"/>
    <w:rsid w:val="0006749A"/>
    <w:rsid w:val="00070BB2"/>
    <w:rsid w:val="00076A6E"/>
    <w:rsid w:val="00077849"/>
    <w:rsid w:val="00077998"/>
    <w:rsid w:val="00082083"/>
    <w:rsid w:val="0009226A"/>
    <w:rsid w:val="00092A7B"/>
    <w:rsid w:val="000965EA"/>
    <w:rsid w:val="000A30C3"/>
    <w:rsid w:val="000A38CC"/>
    <w:rsid w:val="000A576D"/>
    <w:rsid w:val="000A6412"/>
    <w:rsid w:val="000A67E3"/>
    <w:rsid w:val="000A67FE"/>
    <w:rsid w:val="000A7B8D"/>
    <w:rsid w:val="000A7BE1"/>
    <w:rsid w:val="000B3B9B"/>
    <w:rsid w:val="000B42E0"/>
    <w:rsid w:val="000B4ADF"/>
    <w:rsid w:val="000B7E19"/>
    <w:rsid w:val="000C16E9"/>
    <w:rsid w:val="000C334E"/>
    <w:rsid w:val="000C5963"/>
    <w:rsid w:val="000C6089"/>
    <w:rsid w:val="000D6408"/>
    <w:rsid w:val="000E0862"/>
    <w:rsid w:val="000E2428"/>
    <w:rsid w:val="000E4BE2"/>
    <w:rsid w:val="000E4CA2"/>
    <w:rsid w:val="000E7CA3"/>
    <w:rsid w:val="000E7D64"/>
    <w:rsid w:val="000F267E"/>
    <w:rsid w:val="000F6D48"/>
    <w:rsid w:val="000F79CA"/>
    <w:rsid w:val="00100419"/>
    <w:rsid w:val="001006CE"/>
    <w:rsid w:val="0010098D"/>
    <w:rsid w:val="00104BB7"/>
    <w:rsid w:val="00105406"/>
    <w:rsid w:val="00105C27"/>
    <w:rsid w:val="00105F42"/>
    <w:rsid w:val="00106082"/>
    <w:rsid w:val="001074A6"/>
    <w:rsid w:val="001125B5"/>
    <w:rsid w:val="0011312B"/>
    <w:rsid w:val="00114492"/>
    <w:rsid w:val="001208FF"/>
    <w:rsid w:val="00123AA1"/>
    <w:rsid w:val="0012405E"/>
    <w:rsid w:val="00124C0D"/>
    <w:rsid w:val="00124C97"/>
    <w:rsid w:val="0012506A"/>
    <w:rsid w:val="0013294C"/>
    <w:rsid w:val="001349C9"/>
    <w:rsid w:val="00136B3F"/>
    <w:rsid w:val="00137978"/>
    <w:rsid w:val="001402EF"/>
    <w:rsid w:val="0014447B"/>
    <w:rsid w:val="001455F9"/>
    <w:rsid w:val="00146849"/>
    <w:rsid w:val="001507E3"/>
    <w:rsid w:val="00150AFA"/>
    <w:rsid w:val="00150CC8"/>
    <w:rsid w:val="00152D5D"/>
    <w:rsid w:val="001538FB"/>
    <w:rsid w:val="001543B5"/>
    <w:rsid w:val="00155F13"/>
    <w:rsid w:val="0016057B"/>
    <w:rsid w:val="00161D21"/>
    <w:rsid w:val="0016306F"/>
    <w:rsid w:val="001678DF"/>
    <w:rsid w:val="00174CAD"/>
    <w:rsid w:val="00174EE0"/>
    <w:rsid w:val="00177080"/>
    <w:rsid w:val="001806B9"/>
    <w:rsid w:val="0018281A"/>
    <w:rsid w:val="00183D4D"/>
    <w:rsid w:val="00184153"/>
    <w:rsid w:val="001859D8"/>
    <w:rsid w:val="00186D97"/>
    <w:rsid w:val="00190973"/>
    <w:rsid w:val="00196F3D"/>
    <w:rsid w:val="001A0D83"/>
    <w:rsid w:val="001A1EB8"/>
    <w:rsid w:val="001A338B"/>
    <w:rsid w:val="001A5983"/>
    <w:rsid w:val="001A6C01"/>
    <w:rsid w:val="001A6F5A"/>
    <w:rsid w:val="001A7FD6"/>
    <w:rsid w:val="001B5BCF"/>
    <w:rsid w:val="001B6CC6"/>
    <w:rsid w:val="001B6D19"/>
    <w:rsid w:val="001B6D85"/>
    <w:rsid w:val="001C2F09"/>
    <w:rsid w:val="001C3E2C"/>
    <w:rsid w:val="001C46FF"/>
    <w:rsid w:val="001C6F7F"/>
    <w:rsid w:val="001C709B"/>
    <w:rsid w:val="001D1D52"/>
    <w:rsid w:val="001E050F"/>
    <w:rsid w:val="001E1D4D"/>
    <w:rsid w:val="001E29E4"/>
    <w:rsid w:val="001E44DA"/>
    <w:rsid w:val="001E4EFA"/>
    <w:rsid w:val="001E6E56"/>
    <w:rsid w:val="001F1DA8"/>
    <w:rsid w:val="001F5040"/>
    <w:rsid w:val="001F68ED"/>
    <w:rsid w:val="002009FE"/>
    <w:rsid w:val="0020387E"/>
    <w:rsid w:val="002055FB"/>
    <w:rsid w:val="002104D5"/>
    <w:rsid w:val="00212C71"/>
    <w:rsid w:val="00213236"/>
    <w:rsid w:val="00216B14"/>
    <w:rsid w:val="002171C3"/>
    <w:rsid w:val="002225FA"/>
    <w:rsid w:val="002234DA"/>
    <w:rsid w:val="00223DBA"/>
    <w:rsid w:val="0022436B"/>
    <w:rsid w:val="002251DD"/>
    <w:rsid w:val="00227F92"/>
    <w:rsid w:val="00230C11"/>
    <w:rsid w:val="002315B5"/>
    <w:rsid w:val="00232E0D"/>
    <w:rsid w:val="002363A3"/>
    <w:rsid w:val="00240695"/>
    <w:rsid w:val="00243529"/>
    <w:rsid w:val="00244E0D"/>
    <w:rsid w:val="002507BD"/>
    <w:rsid w:val="00252DB7"/>
    <w:rsid w:val="00253748"/>
    <w:rsid w:val="00253FD3"/>
    <w:rsid w:val="00257163"/>
    <w:rsid w:val="002571B1"/>
    <w:rsid w:val="002645DC"/>
    <w:rsid w:val="002650E6"/>
    <w:rsid w:val="002669C5"/>
    <w:rsid w:val="00267613"/>
    <w:rsid w:val="00271915"/>
    <w:rsid w:val="00272287"/>
    <w:rsid w:val="00276705"/>
    <w:rsid w:val="00277E20"/>
    <w:rsid w:val="00281076"/>
    <w:rsid w:val="00281097"/>
    <w:rsid w:val="002830D7"/>
    <w:rsid w:val="00284AA5"/>
    <w:rsid w:val="00286E37"/>
    <w:rsid w:val="00287998"/>
    <w:rsid w:val="0029350F"/>
    <w:rsid w:val="002941DB"/>
    <w:rsid w:val="00296CF8"/>
    <w:rsid w:val="002A028A"/>
    <w:rsid w:val="002A1929"/>
    <w:rsid w:val="002A53C0"/>
    <w:rsid w:val="002A66F2"/>
    <w:rsid w:val="002A688E"/>
    <w:rsid w:val="002B09D5"/>
    <w:rsid w:val="002B1C43"/>
    <w:rsid w:val="002B1E64"/>
    <w:rsid w:val="002B3964"/>
    <w:rsid w:val="002B7B5A"/>
    <w:rsid w:val="002C0DF8"/>
    <w:rsid w:val="002C1E49"/>
    <w:rsid w:val="002C2B4F"/>
    <w:rsid w:val="002C343A"/>
    <w:rsid w:val="002C359A"/>
    <w:rsid w:val="002C4086"/>
    <w:rsid w:val="002D3DF6"/>
    <w:rsid w:val="002E0B33"/>
    <w:rsid w:val="002E54EB"/>
    <w:rsid w:val="002E5FAE"/>
    <w:rsid w:val="002E682F"/>
    <w:rsid w:val="002F0E22"/>
    <w:rsid w:val="002F2CD7"/>
    <w:rsid w:val="002F3B70"/>
    <w:rsid w:val="002F480A"/>
    <w:rsid w:val="002F6D01"/>
    <w:rsid w:val="002F77A6"/>
    <w:rsid w:val="00300C1E"/>
    <w:rsid w:val="003010ED"/>
    <w:rsid w:val="00303785"/>
    <w:rsid w:val="00304024"/>
    <w:rsid w:val="003060EE"/>
    <w:rsid w:val="003079DA"/>
    <w:rsid w:val="00307DB2"/>
    <w:rsid w:val="00312AE1"/>
    <w:rsid w:val="00314D69"/>
    <w:rsid w:val="00315936"/>
    <w:rsid w:val="00317561"/>
    <w:rsid w:val="00322D36"/>
    <w:rsid w:val="00323BC2"/>
    <w:rsid w:val="003251F6"/>
    <w:rsid w:val="0032671E"/>
    <w:rsid w:val="003271F1"/>
    <w:rsid w:val="003305EB"/>
    <w:rsid w:val="003306E0"/>
    <w:rsid w:val="00332E4D"/>
    <w:rsid w:val="00334ABA"/>
    <w:rsid w:val="00335B07"/>
    <w:rsid w:val="0033641B"/>
    <w:rsid w:val="003372F5"/>
    <w:rsid w:val="0034186D"/>
    <w:rsid w:val="003448D9"/>
    <w:rsid w:val="003449A4"/>
    <w:rsid w:val="00345339"/>
    <w:rsid w:val="00345EF6"/>
    <w:rsid w:val="00346AC7"/>
    <w:rsid w:val="00355276"/>
    <w:rsid w:val="00355935"/>
    <w:rsid w:val="00357B7E"/>
    <w:rsid w:val="00362257"/>
    <w:rsid w:val="00365886"/>
    <w:rsid w:val="00365931"/>
    <w:rsid w:val="003662B4"/>
    <w:rsid w:val="00367DC7"/>
    <w:rsid w:val="003709F4"/>
    <w:rsid w:val="00372CB7"/>
    <w:rsid w:val="00372D83"/>
    <w:rsid w:val="00375C36"/>
    <w:rsid w:val="0038235C"/>
    <w:rsid w:val="0038353C"/>
    <w:rsid w:val="00383C0A"/>
    <w:rsid w:val="0038420A"/>
    <w:rsid w:val="0038615A"/>
    <w:rsid w:val="00387080"/>
    <w:rsid w:val="00390BF4"/>
    <w:rsid w:val="00390F5C"/>
    <w:rsid w:val="00391A0B"/>
    <w:rsid w:val="003921BD"/>
    <w:rsid w:val="00396159"/>
    <w:rsid w:val="00397281"/>
    <w:rsid w:val="003A06C1"/>
    <w:rsid w:val="003A0EAA"/>
    <w:rsid w:val="003A293A"/>
    <w:rsid w:val="003A5C7A"/>
    <w:rsid w:val="003A7DFB"/>
    <w:rsid w:val="003B0D37"/>
    <w:rsid w:val="003B1612"/>
    <w:rsid w:val="003B67F4"/>
    <w:rsid w:val="003B6E89"/>
    <w:rsid w:val="003C3EB3"/>
    <w:rsid w:val="003C7AEF"/>
    <w:rsid w:val="003D41C5"/>
    <w:rsid w:val="003D4EEE"/>
    <w:rsid w:val="003D5BA7"/>
    <w:rsid w:val="003D7242"/>
    <w:rsid w:val="003E052B"/>
    <w:rsid w:val="003E3DFB"/>
    <w:rsid w:val="003E46AD"/>
    <w:rsid w:val="003E77DF"/>
    <w:rsid w:val="003E7A3F"/>
    <w:rsid w:val="003E7CC4"/>
    <w:rsid w:val="003F1FE7"/>
    <w:rsid w:val="003F28E9"/>
    <w:rsid w:val="003F610B"/>
    <w:rsid w:val="003F6184"/>
    <w:rsid w:val="004029AF"/>
    <w:rsid w:val="00407ADF"/>
    <w:rsid w:val="00411FEF"/>
    <w:rsid w:val="00412114"/>
    <w:rsid w:val="00412DBB"/>
    <w:rsid w:val="004140F0"/>
    <w:rsid w:val="004161F2"/>
    <w:rsid w:val="0041733A"/>
    <w:rsid w:val="004173AA"/>
    <w:rsid w:val="004173F8"/>
    <w:rsid w:val="00420341"/>
    <w:rsid w:val="00422101"/>
    <w:rsid w:val="004229F4"/>
    <w:rsid w:val="00427680"/>
    <w:rsid w:val="00430709"/>
    <w:rsid w:val="00431C13"/>
    <w:rsid w:val="004324CD"/>
    <w:rsid w:val="004328C8"/>
    <w:rsid w:val="004337AA"/>
    <w:rsid w:val="00435DAB"/>
    <w:rsid w:val="00436051"/>
    <w:rsid w:val="0043661F"/>
    <w:rsid w:val="004370E3"/>
    <w:rsid w:val="00437B8B"/>
    <w:rsid w:val="00440C1F"/>
    <w:rsid w:val="00442F98"/>
    <w:rsid w:val="00443C6E"/>
    <w:rsid w:val="004472F7"/>
    <w:rsid w:val="004506F2"/>
    <w:rsid w:val="00450991"/>
    <w:rsid w:val="00451317"/>
    <w:rsid w:val="00453852"/>
    <w:rsid w:val="0045460B"/>
    <w:rsid w:val="00454CAA"/>
    <w:rsid w:val="0046373D"/>
    <w:rsid w:val="00463E8B"/>
    <w:rsid w:val="00464258"/>
    <w:rsid w:val="00467057"/>
    <w:rsid w:val="0046784E"/>
    <w:rsid w:val="0047384F"/>
    <w:rsid w:val="00477149"/>
    <w:rsid w:val="00477838"/>
    <w:rsid w:val="00477FF6"/>
    <w:rsid w:val="004851C3"/>
    <w:rsid w:val="00485BEE"/>
    <w:rsid w:val="00486D68"/>
    <w:rsid w:val="00487E7E"/>
    <w:rsid w:val="004913B4"/>
    <w:rsid w:val="0049257B"/>
    <w:rsid w:val="00493944"/>
    <w:rsid w:val="0049478B"/>
    <w:rsid w:val="00494AD2"/>
    <w:rsid w:val="00496494"/>
    <w:rsid w:val="004A060F"/>
    <w:rsid w:val="004A0D50"/>
    <w:rsid w:val="004A3035"/>
    <w:rsid w:val="004A6381"/>
    <w:rsid w:val="004A6F67"/>
    <w:rsid w:val="004A7C87"/>
    <w:rsid w:val="004B5AB0"/>
    <w:rsid w:val="004B7284"/>
    <w:rsid w:val="004C4029"/>
    <w:rsid w:val="004C47DD"/>
    <w:rsid w:val="004C5E07"/>
    <w:rsid w:val="004C5FA6"/>
    <w:rsid w:val="004C6CF9"/>
    <w:rsid w:val="004D104D"/>
    <w:rsid w:val="004D5C7D"/>
    <w:rsid w:val="004E0447"/>
    <w:rsid w:val="004E1981"/>
    <w:rsid w:val="004E5C37"/>
    <w:rsid w:val="004E7468"/>
    <w:rsid w:val="004F35B8"/>
    <w:rsid w:val="004F3702"/>
    <w:rsid w:val="004F42A9"/>
    <w:rsid w:val="004F4C96"/>
    <w:rsid w:val="004F5462"/>
    <w:rsid w:val="004F6689"/>
    <w:rsid w:val="004F755B"/>
    <w:rsid w:val="00501EBB"/>
    <w:rsid w:val="00504F82"/>
    <w:rsid w:val="00505833"/>
    <w:rsid w:val="005108E4"/>
    <w:rsid w:val="005124EC"/>
    <w:rsid w:val="005159FD"/>
    <w:rsid w:val="005165D9"/>
    <w:rsid w:val="005169EE"/>
    <w:rsid w:val="00517798"/>
    <w:rsid w:val="005201E8"/>
    <w:rsid w:val="005208A4"/>
    <w:rsid w:val="005218DC"/>
    <w:rsid w:val="00522003"/>
    <w:rsid w:val="00522912"/>
    <w:rsid w:val="00524861"/>
    <w:rsid w:val="00527B3E"/>
    <w:rsid w:val="00530340"/>
    <w:rsid w:val="00530364"/>
    <w:rsid w:val="005322DF"/>
    <w:rsid w:val="00534CD8"/>
    <w:rsid w:val="0053694E"/>
    <w:rsid w:val="00543E2A"/>
    <w:rsid w:val="00544134"/>
    <w:rsid w:val="00544D23"/>
    <w:rsid w:val="0055005A"/>
    <w:rsid w:val="00550F8A"/>
    <w:rsid w:val="00552F8E"/>
    <w:rsid w:val="005534E2"/>
    <w:rsid w:val="00553B23"/>
    <w:rsid w:val="00555C99"/>
    <w:rsid w:val="00557113"/>
    <w:rsid w:val="00557308"/>
    <w:rsid w:val="00560A7E"/>
    <w:rsid w:val="005643BB"/>
    <w:rsid w:val="0056693A"/>
    <w:rsid w:val="0056720E"/>
    <w:rsid w:val="00567415"/>
    <w:rsid w:val="00577A3D"/>
    <w:rsid w:val="0058050C"/>
    <w:rsid w:val="00585731"/>
    <w:rsid w:val="00585EBA"/>
    <w:rsid w:val="00586E75"/>
    <w:rsid w:val="00587B04"/>
    <w:rsid w:val="00590C63"/>
    <w:rsid w:val="0059183C"/>
    <w:rsid w:val="00593FAB"/>
    <w:rsid w:val="00594C3C"/>
    <w:rsid w:val="00594F65"/>
    <w:rsid w:val="00595286"/>
    <w:rsid w:val="00595CA1"/>
    <w:rsid w:val="005A01A4"/>
    <w:rsid w:val="005A07D4"/>
    <w:rsid w:val="005A0CBF"/>
    <w:rsid w:val="005B0ADF"/>
    <w:rsid w:val="005B3B24"/>
    <w:rsid w:val="005B3D70"/>
    <w:rsid w:val="005B57D7"/>
    <w:rsid w:val="005C1B96"/>
    <w:rsid w:val="005C5E32"/>
    <w:rsid w:val="005D1237"/>
    <w:rsid w:val="005D163E"/>
    <w:rsid w:val="005D4E20"/>
    <w:rsid w:val="005D79DB"/>
    <w:rsid w:val="005D7F56"/>
    <w:rsid w:val="005E110D"/>
    <w:rsid w:val="005E4E42"/>
    <w:rsid w:val="005E7427"/>
    <w:rsid w:val="005E7E3B"/>
    <w:rsid w:val="005F17C5"/>
    <w:rsid w:val="005F381B"/>
    <w:rsid w:val="005F43A0"/>
    <w:rsid w:val="005F5606"/>
    <w:rsid w:val="005F63E5"/>
    <w:rsid w:val="006026AC"/>
    <w:rsid w:val="00602D26"/>
    <w:rsid w:val="00605EF9"/>
    <w:rsid w:val="006062FE"/>
    <w:rsid w:val="006064CE"/>
    <w:rsid w:val="00607715"/>
    <w:rsid w:val="00611C00"/>
    <w:rsid w:val="00611F49"/>
    <w:rsid w:val="00612326"/>
    <w:rsid w:val="0061715B"/>
    <w:rsid w:val="0062010B"/>
    <w:rsid w:val="006208F5"/>
    <w:rsid w:val="006222F5"/>
    <w:rsid w:val="00630CD1"/>
    <w:rsid w:val="0063352C"/>
    <w:rsid w:val="00633DBB"/>
    <w:rsid w:val="00634439"/>
    <w:rsid w:val="00634C2C"/>
    <w:rsid w:val="00636E7F"/>
    <w:rsid w:val="00641B62"/>
    <w:rsid w:val="00641CF6"/>
    <w:rsid w:val="00643251"/>
    <w:rsid w:val="006443AF"/>
    <w:rsid w:val="0065474A"/>
    <w:rsid w:val="006549D1"/>
    <w:rsid w:val="006606D9"/>
    <w:rsid w:val="00663C99"/>
    <w:rsid w:val="0066460F"/>
    <w:rsid w:val="00664AB2"/>
    <w:rsid w:val="00665FFA"/>
    <w:rsid w:val="00666D33"/>
    <w:rsid w:val="0066771E"/>
    <w:rsid w:val="00670433"/>
    <w:rsid w:val="00672E46"/>
    <w:rsid w:val="00672E7C"/>
    <w:rsid w:val="00673293"/>
    <w:rsid w:val="006753FE"/>
    <w:rsid w:val="0067795E"/>
    <w:rsid w:val="00681715"/>
    <w:rsid w:val="00683536"/>
    <w:rsid w:val="00684A06"/>
    <w:rsid w:val="006861CF"/>
    <w:rsid w:val="0069114C"/>
    <w:rsid w:val="006912FA"/>
    <w:rsid w:val="00694094"/>
    <w:rsid w:val="00696451"/>
    <w:rsid w:val="006A27FE"/>
    <w:rsid w:val="006A34A3"/>
    <w:rsid w:val="006A49EA"/>
    <w:rsid w:val="006A4EAF"/>
    <w:rsid w:val="006A5329"/>
    <w:rsid w:val="006B131C"/>
    <w:rsid w:val="006B1740"/>
    <w:rsid w:val="006B2E6D"/>
    <w:rsid w:val="006B31DF"/>
    <w:rsid w:val="006B5383"/>
    <w:rsid w:val="006D3D4C"/>
    <w:rsid w:val="006D3EF1"/>
    <w:rsid w:val="006D4FF5"/>
    <w:rsid w:val="006D59BE"/>
    <w:rsid w:val="006E2AE9"/>
    <w:rsid w:val="006E3670"/>
    <w:rsid w:val="006E37D6"/>
    <w:rsid w:val="006E503F"/>
    <w:rsid w:val="006E5642"/>
    <w:rsid w:val="006E7FA8"/>
    <w:rsid w:val="006F3FE9"/>
    <w:rsid w:val="006F684B"/>
    <w:rsid w:val="00701573"/>
    <w:rsid w:val="00701B95"/>
    <w:rsid w:val="00706257"/>
    <w:rsid w:val="00706FA1"/>
    <w:rsid w:val="007103D2"/>
    <w:rsid w:val="007115F8"/>
    <w:rsid w:val="00711610"/>
    <w:rsid w:val="00711F3C"/>
    <w:rsid w:val="00712CE8"/>
    <w:rsid w:val="00713603"/>
    <w:rsid w:val="00716023"/>
    <w:rsid w:val="0072323E"/>
    <w:rsid w:val="007237B2"/>
    <w:rsid w:val="00724281"/>
    <w:rsid w:val="007267FF"/>
    <w:rsid w:val="00726E75"/>
    <w:rsid w:val="00730FCB"/>
    <w:rsid w:val="00740543"/>
    <w:rsid w:val="00743D20"/>
    <w:rsid w:val="00747CBE"/>
    <w:rsid w:val="007514B9"/>
    <w:rsid w:val="007516F5"/>
    <w:rsid w:val="00752C45"/>
    <w:rsid w:val="0076101E"/>
    <w:rsid w:val="00761036"/>
    <w:rsid w:val="007613AF"/>
    <w:rsid w:val="007613B9"/>
    <w:rsid w:val="00762783"/>
    <w:rsid w:val="007639BD"/>
    <w:rsid w:val="007640FB"/>
    <w:rsid w:val="00765219"/>
    <w:rsid w:val="00767FBD"/>
    <w:rsid w:val="007740C9"/>
    <w:rsid w:val="00776C5A"/>
    <w:rsid w:val="00781A1D"/>
    <w:rsid w:val="00782E7E"/>
    <w:rsid w:val="00784071"/>
    <w:rsid w:val="00793E66"/>
    <w:rsid w:val="007961DF"/>
    <w:rsid w:val="007A234C"/>
    <w:rsid w:val="007A3944"/>
    <w:rsid w:val="007A3EBB"/>
    <w:rsid w:val="007A7B93"/>
    <w:rsid w:val="007B57B6"/>
    <w:rsid w:val="007C062E"/>
    <w:rsid w:val="007C1ED8"/>
    <w:rsid w:val="007C2009"/>
    <w:rsid w:val="007C2228"/>
    <w:rsid w:val="007C4472"/>
    <w:rsid w:val="007C6AB3"/>
    <w:rsid w:val="007C7082"/>
    <w:rsid w:val="007C7B75"/>
    <w:rsid w:val="007C7C56"/>
    <w:rsid w:val="007D29E8"/>
    <w:rsid w:val="007D3BBA"/>
    <w:rsid w:val="007D5E3D"/>
    <w:rsid w:val="007D728A"/>
    <w:rsid w:val="007D7C96"/>
    <w:rsid w:val="007E0390"/>
    <w:rsid w:val="007E059D"/>
    <w:rsid w:val="007E641F"/>
    <w:rsid w:val="007E7E05"/>
    <w:rsid w:val="007F0C74"/>
    <w:rsid w:val="007F0F48"/>
    <w:rsid w:val="007F24E2"/>
    <w:rsid w:val="007F25CF"/>
    <w:rsid w:val="007F4F57"/>
    <w:rsid w:val="007F50BC"/>
    <w:rsid w:val="007F6925"/>
    <w:rsid w:val="007F6D45"/>
    <w:rsid w:val="007F7BA4"/>
    <w:rsid w:val="00800E72"/>
    <w:rsid w:val="00801ADE"/>
    <w:rsid w:val="0080207A"/>
    <w:rsid w:val="0080273A"/>
    <w:rsid w:val="0080554E"/>
    <w:rsid w:val="00805CA9"/>
    <w:rsid w:val="00806E0D"/>
    <w:rsid w:val="00810944"/>
    <w:rsid w:val="00814495"/>
    <w:rsid w:val="00820152"/>
    <w:rsid w:val="0082330C"/>
    <w:rsid w:val="008237F8"/>
    <w:rsid w:val="00825083"/>
    <w:rsid w:val="0082523C"/>
    <w:rsid w:val="00827488"/>
    <w:rsid w:val="0082798D"/>
    <w:rsid w:val="0083034B"/>
    <w:rsid w:val="008322C0"/>
    <w:rsid w:val="00832A31"/>
    <w:rsid w:val="00841468"/>
    <w:rsid w:val="00842209"/>
    <w:rsid w:val="00842F39"/>
    <w:rsid w:val="00844E6C"/>
    <w:rsid w:val="00846501"/>
    <w:rsid w:val="008468B7"/>
    <w:rsid w:val="00847BDD"/>
    <w:rsid w:val="0085142C"/>
    <w:rsid w:val="00853756"/>
    <w:rsid w:val="00861E86"/>
    <w:rsid w:val="00861EC9"/>
    <w:rsid w:val="00862F6F"/>
    <w:rsid w:val="00863A7D"/>
    <w:rsid w:val="008648C0"/>
    <w:rsid w:val="008649E5"/>
    <w:rsid w:val="00865C65"/>
    <w:rsid w:val="00866570"/>
    <w:rsid w:val="0087070C"/>
    <w:rsid w:val="00871D7C"/>
    <w:rsid w:val="008734EB"/>
    <w:rsid w:val="00877A88"/>
    <w:rsid w:val="0088071F"/>
    <w:rsid w:val="00884CAE"/>
    <w:rsid w:val="00886692"/>
    <w:rsid w:val="00890E0D"/>
    <w:rsid w:val="008913D6"/>
    <w:rsid w:val="00896389"/>
    <w:rsid w:val="00897044"/>
    <w:rsid w:val="00897113"/>
    <w:rsid w:val="008A0B15"/>
    <w:rsid w:val="008A0EED"/>
    <w:rsid w:val="008A480B"/>
    <w:rsid w:val="008A5328"/>
    <w:rsid w:val="008A78F8"/>
    <w:rsid w:val="008B02FC"/>
    <w:rsid w:val="008B0C14"/>
    <w:rsid w:val="008B40D9"/>
    <w:rsid w:val="008B5A03"/>
    <w:rsid w:val="008B5B67"/>
    <w:rsid w:val="008B6626"/>
    <w:rsid w:val="008C15D4"/>
    <w:rsid w:val="008C1EBB"/>
    <w:rsid w:val="008C5072"/>
    <w:rsid w:val="008D0610"/>
    <w:rsid w:val="008D0704"/>
    <w:rsid w:val="008D0BF7"/>
    <w:rsid w:val="008E0D53"/>
    <w:rsid w:val="008E2E30"/>
    <w:rsid w:val="008F02E6"/>
    <w:rsid w:val="008F2695"/>
    <w:rsid w:val="008F3E24"/>
    <w:rsid w:val="008F41DC"/>
    <w:rsid w:val="008F4846"/>
    <w:rsid w:val="008F5A38"/>
    <w:rsid w:val="00904C14"/>
    <w:rsid w:val="00904CA5"/>
    <w:rsid w:val="00905132"/>
    <w:rsid w:val="00905189"/>
    <w:rsid w:val="00905966"/>
    <w:rsid w:val="00906BE0"/>
    <w:rsid w:val="00917686"/>
    <w:rsid w:val="009227ED"/>
    <w:rsid w:val="00924872"/>
    <w:rsid w:val="00925789"/>
    <w:rsid w:val="0092600B"/>
    <w:rsid w:val="0093054A"/>
    <w:rsid w:val="00935DB4"/>
    <w:rsid w:val="00936E0C"/>
    <w:rsid w:val="00940C25"/>
    <w:rsid w:val="00941DEF"/>
    <w:rsid w:val="00945CD5"/>
    <w:rsid w:val="00951B10"/>
    <w:rsid w:val="00951F20"/>
    <w:rsid w:val="00953997"/>
    <w:rsid w:val="00954E0A"/>
    <w:rsid w:val="00955258"/>
    <w:rsid w:val="00956703"/>
    <w:rsid w:val="009579B6"/>
    <w:rsid w:val="00962B04"/>
    <w:rsid w:val="009676E7"/>
    <w:rsid w:val="00967B46"/>
    <w:rsid w:val="009713F2"/>
    <w:rsid w:val="0097415F"/>
    <w:rsid w:val="0097590A"/>
    <w:rsid w:val="009876C5"/>
    <w:rsid w:val="0098793C"/>
    <w:rsid w:val="00987B66"/>
    <w:rsid w:val="009906EE"/>
    <w:rsid w:val="00990E17"/>
    <w:rsid w:val="00991A2D"/>
    <w:rsid w:val="009935D9"/>
    <w:rsid w:val="00995E20"/>
    <w:rsid w:val="00995F05"/>
    <w:rsid w:val="00996A3D"/>
    <w:rsid w:val="009A353D"/>
    <w:rsid w:val="009B0C1C"/>
    <w:rsid w:val="009B3D60"/>
    <w:rsid w:val="009C0B77"/>
    <w:rsid w:val="009C12F3"/>
    <w:rsid w:val="009C2B30"/>
    <w:rsid w:val="009C3C0C"/>
    <w:rsid w:val="009C4F42"/>
    <w:rsid w:val="009C7D17"/>
    <w:rsid w:val="009D1490"/>
    <w:rsid w:val="009D24D9"/>
    <w:rsid w:val="009D48A4"/>
    <w:rsid w:val="009E0509"/>
    <w:rsid w:val="009E0C56"/>
    <w:rsid w:val="009E0E4C"/>
    <w:rsid w:val="009E1B47"/>
    <w:rsid w:val="009E3753"/>
    <w:rsid w:val="009E3A46"/>
    <w:rsid w:val="009E67CB"/>
    <w:rsid w:val="009F2DD1"/>
    <w:rsid w:val="009F5768"/>
    <w:rsid w:val="00A0089D"/>
    <w:rsid w:val="00A014BF"/>
    <w:rsid w:val="00A0167A"/>
    <w:rsid w:val="00A0207D"/>
    <w:rsid w:val="00A02515"/>
    <w:rsid w:val="00A03765"/>
    <w:rsid w:val="00A05CC6"/>
    <w:rsid w:val="00A07128"/>
    <w:rsid w:val="00A07482"/>
    <w:rsid w:val="00A10ECA"/>
    <w:rsid w:val="00A10F5D"/>
    <w:rsid w:val="00A13F5F"/>
    <w:rsid w:val="00A1587A"/>
    <w:rsid w:val="00A15ED1"/>
    <w:rsid w:val="00A16EAE"/>
    <w:rsid w:val="00A216F8"/>
    <w:rsid w:val="00A2247B"/>
    <w:rsid w:val="00A23824"/>
    <w:rsid w:val="00A246E4"/>
    <w:rsid w:val="00A26C5A"/>
    <w:rsid w:val="00A27C3A"/>
    <w:rsid w:val="00A372E4"/>
    <w:rsid w:val="00A42955"/>
    <w:rsid w:val="00A434D9"/>
    <w:rsid w:val="00A448EC"/>
    <w:rsid w:val="00A45CAA"/>
    <w:rsid w:val="00A53162"/>
    <w:rsid w:val="00A54BCA"/>
    <w:rsid w:val="00A575C3"/>
    <w:rsid w:val="00A57B99"/>
    <w:rsid w:val="00A605B3"/>
    <w:rsid w:val="00A63A78"/>
    <w:rsid w:val="00A64124"/>
    <w:rsid w:val="00A6503D"/>
    <w:rsid w:val="00A66278"/>
    <w:rsid w:val="00A706E0"/>
    <w:rsid w:val="00A70B67"/>
    <w:rsid w:val="00A718B9"/>
    <w:rsid w:val="00A71CC5"/>
    <w:rsid w:val="00A76703"/>
    <w:rsid w:val="00A778A2"/>
    <w:rsid w:val="00A83353"/>
    <w:rsid w:val="00A84437"/>
    <w:rsid w:val="00A87126"/>
    <w:rsid w:val="00A877C9"/>
    <w:rsid w:val="00A879A9"/>
    <w:rsid w:val="00A90526"/>
    <w:rsid w:val="00A90E6A"/>
    <w:rsid w:val="00A91C91"/>
    <w:rsid w:val="00A926D6"/>
    <w:rsid w:val="00A9356C"/>
    <w:rsid w:val="00A93E1D"/>
    <w:rsid w:val="00AA0023"/>
    <w:rsid w:val="00AA10AE"/>
    <w:rsid w:val="00AA220A"/>
    <w:rsid w:val="00AA4CAA"/>
    <w:rsid w:val="00AA5C46"/>
    <w:rsid w:val="00AA77C7"/>
    <w:rsid w:val="00AB00D6"/>
    <w:rsid w:val="00AB1204"/>
    <w:rsid w:val="00AB5AD4"/>
    <w:rsid w:val="00AC29D9"/>
    <w:rsid w:val="00AC338A"/>
    <w:rsid w:val="00AC41F5"/>
    <w:rsid w:val="00AC7258"/>
    <w:rsid w:val="00AD2783"/>
    <w:rsid w:val="00AD3C59"/>
    <w:rsid w:val="00AD47AE"/>
    <w:rsid w:val="00AD4BEC"/>
    <w:rsid w:val="00AD7FDF"/>
    <w:rsid w:val="00AE1B37"/>
    <w:rsid w:val="00AE2D44"/>
    <w:rsid w:val="00AE5D62"/>
    <w:rsid w:val="00AE66A9"/>
    <w:rsid w:val="00AE6C6B"/>
    <w:rsid w:val="00AF07F0"/>
    <w:rsid w:val="00AF2C95"/>
    <w:rsid w:val="00AF486A"/>
    <w:rsid w:val="00AF5AD1"/>
    <w:rsid w:val="00AF7488"/>
    <w:rsid w:val="00AF75CA"/>
    <w:rsid w:val="00B0183D"/>
    <w:rsid w:val="00B059A1"/>
    <w:rsid w:val="00B0709A"/>
    <w:rsid w:val="00B0732A"/>
    <w:rsid w:val="00B107D9"/>
    <w:rsid w:val="00B12C33"/>
    <w:rsid w:val="00B13226"/>
    <w:rsid w:val="00B15B0E"/>
    <w:rsid w:val="00B251AC"/>
    <w:rsid w:val="00B25A7F"/>
    <w:rsid w:val="00B25D84"/>
    <w:rsid w:val="00B35B33"/>
    <w:rsid w:val="00B36E7E"/>
    <w:rsid w:val="00B37F8E"/>
    <w:rsid w:val="00B40F06"/>
    <w:rsid w:val="00B419D2"/>
    <w:rsid w:val="00B41C8E"/>
    <w:rsid w:val="00B43F54"/>
    <w:rsid w:val="00B47466"/>
    <w:rsid w:val="00B509D8"/>
    <w:rsid w:val="00B515E1"/>
    <w:rsid w:val="00B5459E"/>
    <w:rsid w:val="00B55226"/>
    <w:rsid w:val="00B5624D"/>
    <w:rsid w:val="00B60C51"/>
    <w:rsid w:val="00B61C29"/>
    <w:rsid w:val="00B644B2"/>
    <w:rsid w:val="00B72AB6"/>
    <w:rsid w:val="00B75C6C"/>
    <w:rsid w:val="00B77B2D"/>
    <w:rsid w:val="00B80714"/>
    <w:rsid w:val="00B812A3"/>
    <w:rsid w:val="00B82901"/>
    <w:rsid w:val="00B836B9"/>
    <w:rsid w:val="00B86B7D"/>
    <w:rsid w:val="00B87EB3"/>
    <w:rsid w:val="00B93B7B"/>
    <w:rsid w:val="00B970CE"/>
    <w:rsid w:val="00B97982"/>
    <w:rsid w:val="00BA045D"/>
    <w:rsid w:val="00BA601A"/>
    <w:rsid w:val="00BA64D1"/>
    <w:rsid w:val="00BA675A"/>
    <w:rsid w:val="00BA7D0F"/>
    <w:rsid w:val="00BB09EF"/>
    <w:rsid w:val="00BB22A4"/>
    <w:rsid w:val="00BB243D"/>
    <w:rsid w:val="00BB50FB"/>
    <w:rsid w:val="00BB5AE4"/>
    <w:rsid w:val="00BB77AC"/>
    <w:rsid w:val="00BB7AE9"/>
    <w:rsid w:val="00BC019F"/>
    <w:rsid w:val="00BC5A22"/>
    <w:rsid w:val="00BC6D2E"/>
    <w:rsid w:val="00BC77C2"/>
    <w:rsid w:val="00BD0CE1"/>
    <w:rsid w:val="00BD3162"/>
    <w:rsid w:val="00BD3AEC"/>
    <w:rsid w:val="00BD3C03"/>
    <w:rsid w:val="00BD42E7"/>
    <w:rsid w:val="00BE15BB"/>
    <w:rsid w:val="00BE2CCA"/>
    <w:rsid w:val="00BE424E"/>
    <w:rsid w:val="00BE425C"/>
    <w:rsid w:val="00BE4299"/>
    <w:rsid w:val="00BE51F0"/>
    <w:rsid w:val="00BE5447"/>
    <w:rsid w:val="00BE545A"/>
    <w:rsid w:val="00BE5B2A"/>
    <w:rsid w:val="00BE67D4"/>
    <w:rsid w:val="00BF07B9"/>
    <w:rsid w:val="00BF28FC"/>
    <w:rsid w:val="00BF4370"/>
    <w:rsid w:val="00BF468F"/>
    <w:rsid w:val="00BF566B"/>
    <w:rsid w:val="00BF6336"/>
    <w:rsid w:val="00BF7896"/>
    <w:rsid w:val="00C06374"/>
    <w:rsid w:val="00C06728"/>
    <w:rsid w:val="00C06A8B"/>
    <w:rsid w:val="00C06E54"/>
    <w:rsid w:val="00C10155"/>
    <w:rsid w:val="00C1235B"/>
    <w:rsid w:val="00C16D11"/>
    <w:rsid w:val="00C21BA1"/>
    <w:rsid w:val="00C22BC2"/>
    <w:rsid w:val="00C2381B"/>
    <w:rsid w:val="00C23D85"/>
    <w:rsid w:val="00C24B86"/>
    <w:rsid w:val="00C25D12"/>
    <w:rsid w:val="00C30F21"/>
    <w:rsid w:val="00C32E47"/>
    <w:rsid w:val="00C335AC"/>
    <w:rsid w:val="00C33B25"/>
    <w:rsid w:val="00C34549"/>
    <w:rsid w:val="00C358F6"/>
    <w:rsid w:val="00C35AF9"/>
    <w:rsid w:val="00C4027A"/>
    <w:rsid w:val="00C41F55"/>
    <w:rsid w:val="00C42D78"/>
    <w:rsid w:val="00C450FF"/>
    <w:rsid w:val="00C45CCD"/>
    <w:rsid w:val="00C47BBB"/>
    <w:rsid w:val="00C50369"/>
    <w:rsid w:val="00C5096E"/>
    <w:rsid w:val="00C544A6"/>
    <w:rsid w:val="00C573AE"/>
    <w:rsid w:val="00C61874"/>
    <w:rsid w:val="00C62F4E"/>
    <w:rsid w:val="00C6359B"/>
    <w:rsid w:val="00C67212"/>
    <w:rsid w:val="00C67435"/>
    <w:rsid w:val="00C70241"/>
    <w:rsid w:val="00C7086A"/>
    <w:rsid w:val="00C7172D"/>
    <w:rsid w:val="00C72C42"/>
    <w:rsid w:val="00C73019"/>
    <w:rsid w:val="00C731A9"/>
    <w:rsid w:val="00C73775"/>
    <w:rsid w:val="00C766B2"/>
    <w:rsid w:val="00C76A80"/>
    <w:rsid w:val="00C776FB"/>
    <w:rsid w:val="00C77782"/>
    <w:rsid w:val="00C8328D"/>
    <w:rsid w:val="00C83B17"/>
    <w:rsid w:val="00C83E72"/>
    <w:rsid w:val="00C84BB6"/>
    <w:rsid w:val="00C86C04"/>
    <w:rsid w:val="00C8717D"/>
    <w:rsid w:val="00C9030B"/>
    <w:rsid w:val="00C92DAE"/>
    <w:rsid w:val="00C94968"/>
    <w:rsid w:val="00C9796B"/>
    <w:rsid w:val="00CA17CA"/>
    <w:rsid w:val="00CA3E54"/>
    <w:rsid w:val="00CA41A6"/>
    <w:rsid w:val="00CA4594"/>
    <w:rsid w:val="00CA4A03"/>
    <w:rsid w:val="00CA6401"/>
    <w:rsid w:val="00CA6445"/>
    <w:rsid w:val="00CB1E1D"/>
    <w:rsid w:val="00CB30D5"/>
    <w:rsid w:val="00CB3210"/>
    <w:rsid w:val="00CB7A47"/>
    <w:rsid w:val="00CB7F32"/>
    <w:rsid w:val="00CC264B"/>
    <w:rsid w:val="00CC2A68"/>
    <w:rsid w:val="00CC6072"/>
    <w:rsid w:val="00CC6E89"/>
    <w:rsid w:val="00CC79AD"/>
    <w:rsid w:val="00CD2C71"/>
    <w:rsid w:val="00CD421B"/>
    <w:rsid w:val="00CD442A"/>
    <w:rsid w:val="00CD634D"/>
    <w:rsid w:val="00CD76B0"/>
    <w:rsid w:val="00CE1C64"/>
    <w:rsid w:val="00CE1E3E"/>
    <w:rsid w:val="00CE4DAA"/>
    <w:rsid w:val="00CE5F02"/>
    <w:rsid w:val="00CF1C85"/>
    <w:rsid w:val="00CF1F0D"/>
    <w:rsid w:val="00CF3B19"/>
    <w:rsid w:val="00CF4EA1"/>
    <w:rsid w:val="00CF5538"/>
    <w:rsid w:val="00CF7266"/>
    <w:rsid w:val="00D00A88"/>
    <w:rsid w:val="00D02693"/>
    <w:rsid w:val="00D05B39"/>
    <w:rsid w:val="00D05D50"/>
    <w:rsid w:val="00D138B9"/>
    <w:rsid w:val="00D13EA0"/>
    <w:rsid w:val="00D1613B"/>
    <w:rsid w:val="00D24584"/>
    <w:rsid w:val="00D3043F"/>
    <w:rsid w:val="00D304F6"/>
    <w:rsid w:val="00D31073"/>
    <w:rsid w:val="00D31DAF"/>
    <w:rsid w:val="00D32661"/>
    <w:rsid w:val="00D36551"/>
    <w:rsid w:val="00D42E30"/>
    <w:rsid w:val="00D4409D"/>
    <w:rsid w:val="00D504EA"/>
    <w:rsid w:val="00D540F8"/>
    <w:rsid w:val="00D55C04"/>
    <w:rsid w:val="00D55D19"/>
    <w:rsid w:val="00D56076"/>
    <w:rsid w:val="00D6207C"/>
    <w:rsid w:val="00D63EDB"/>
    <w:rsid w:val="00D645C1"/>
    <w:rsid w:val="00D64B6B"/>
    <w:rsid w:val="00D64DC2"/>
    <w:rsid w:val="00D6593F"/>
    <w:rsid w:val="00D76F9F"/>
    <w:rsid w:val="00D83EBC"/>
    <w:rsid w:val="00D84383"/>
    <w:rsid w:val="00DA0B56"/>
    <w:rsid w:val="00DA0B6D"/>
    <w:rsid w:val="00DA15EA"/>
    <w:rsid w:val="00DA2E79"/>
    <w:rsid w:val="00DA4779"/>
    <w:rsid w:val="00DA5457"/>
    <w:rsid w:val="00DA60EA"/>
    <w:rsid w:val="00DA6BED"/>
    <w:rsid w:val="00DB165B"/>
    <w:rsid w:val="00DB3298"/>
    <w:rsid w:val="00DB3538"/>
    <w:rsid w:val="00DB63CE"/>
    <w:rsid w:val="00DB6409"/>
    <w:rsid w:val="00DB693C"/>
    <w:rsid w:val="00DC278B"/>
    <w:rsid w:val="00DC3B6F"/>
    <w:rsid w:val="00DC63B1"/>
    <w:rsid w:val="00DD0E50"/>
    <w:rsid w:val="00DD2123"/>
    <w:rsid w:val="00DD4D79"/>
    <w:rsid w:val="00DD5C75"/>
    <w:rsid w:val="00DE409C"/>
    <w:rsid w:val="00DE480B"/>
    <w:rsid w:val="00DE4FC1"/>
    <w:rsid w:val="00DE6567"/>
    <w:rsid w:val="00DE717C"/>
    <w:rsid w:val="00DF59F3"/>
    <w:rsid w:val="00DF7379"/>
    <w:rsid w:val="00DF754E"/>
    <w:rsid w:val="00E0021F"/>
    <w:rsid w:val="00E00A1D"/>
    <w:rsid w:val="00E048B5"/>
    <w:rsid w:val="00E05CDE"/>
    <w:rsid w:val="00E10269"/>
    <w:rsid w:val="00E116DB"/>
    <w:rsid w:val="00E160D8"/>
    <w:rsid w:val="00E164D7"/>
    <w:rsid w:val="00E1791C"/>
    <w:rsid w:val="00E17B49"/>
    <w:rsid w:val="00E17ECF"/>
    <w:rsid w:val="00E2103E"/>
    <w:rsid w:val="00E21A7B"/>
    <w:rsid w:val="00E23910"/>
    <w:rsid w:val="00E24C35"/>
    <w:rsid w:val="00E26C83"/>
    <w:rsid w:val="00E32CE3"/>
    <w:rsid w:val="00E3350A"/>
    <w:rsid w:val="00E34755"/>
    <w:rsid w:val="00E34B5F"/>
    <w:rsid w:val="00E3780B"/>
    <w:rsid w:val="00E40873"/>
    <w:rsid w:val="00E4294D"/>
    <w:rsid w:val="00E42DA0"/>
    <w:rsid w:val="00E4315D"/>
    <w:rsid w:val="00E506D3"/>
    <w:rsid w:val="00E5368A"/>
    <w:rsid w:val="00E53FC9"/>
    <w:rsid w:val="00E547DE"/>
    <w:rsid w:val="00E553E3"/>
    <w:rsid w:val="00E57C9A"/>
    <w:rsid w:val="00E6039C"/>
    <w:rsid w:val="00E60834"/>
    <w:rsid w:val="00E60A45"/>
    <w:rsid w:val="00E6112F"/>
    <w:rsid w:val="00E61A27"/>
    <w:rsid w:val="00E63C25"/>
    <w:rsid w:val="00E63E5A"/>
    <w:rsid w:val="00E64712"/>
    <w:rsid w:val="00E648F3"/>
    <w:rsid w:val="00E66411"/>
    <w:rsid w:val="00E675A1"/>
    <w:rsid w:val="00E70119"/>
    <w:rsid w:val="00E701E6"/>
    <w:rsid w:val="00E70538"/>
    <w:rsid w:val="00E71295"/>
    <w:rsid w:val="00E71423"/>
    <w:rsid w:val="00E72216"/>
    <w:rsid w:val="00E72FBC"/>
    <w:rsid w:val="00E77DEB"/>
    <w:rsid w:val="00E80496"/>
    <w:rsid w:val="00E95CE3"/>
    <w:rsid w:val="00EA0201"/>
    <w:rsid w:val="00EA0466"/>
    <w:rsid w:val="00EA05BA"/>
    <w:rsid w:val="00EA13C2"/>
    <w:rsid w:val="00EA1486"/>
    <w:rsid w:val="00EA265A"/>
    <w:rsid w:val="00EA3186"/>
    <w:rsid w:val="00EB1826"/>
    <w:rsid w:val="00EB4FB8"/>
    <w:rsid w:val="00EB7AC1"/>
    <w:rsid w:val="00EB7B09"/>
    <w:rsid w:val="00EC10BB"/>
    <w:rsid w:val="00EC1CA4"/>
    <w:rsid w:val="00EC303A"/>
    <w:rsid w:val="00EC5EAD"/>
    <w:rsid w:val="00EC5F83"/>
    <w:rsid w:val="00EC6816"/>
    <w:rsid w:val="00ED0491"/>
    <w:rsid w:val="00ED3026"/>
    <w:rsid w:val="00EE0C73"/>
    <w:rsid w:val="00EE1B97"/>
    <w:rsid w:val="00EE2C73"/>
    <w:rsid w:val="00EE2D4B"/>
    <w:rsid w:val="00EE38C9"/>
    <w:rsid w:val="00EE3CA4"/>
    <w:rsid w:val="00EE4374"/>
    <w:rsid w:val="00EE5810"/>
    <w:rsid w:val="00EE79AC"/>
    <w:rsid w:val="00F00A94"/>
    <w:rsid w:val="00F01EF8"/>
    <w:rsid w:val="00F02750"/>
    <w:rsid w:val="00F03E9F"/>
    <w:rsid w:val="00F064FD"/>
    <w:rsid w:val="00F075CE"/>
    <w:rsid w:val="00F07FF2"/>
    <w:rsid w:val="00F10B33"/>
    <w:rsid w:val="00F11761"/>
    <w:rsid w:val="00F123C7"/>
    <w:rsid w:val="00F126AD"/>
    <w:rsid w:val="00F13F9F"/>
    <w:rsid w:val="00F141F1"/>
    <w:rsid w:val="00F20482"/>
    <w:rsid w:val="00F211CC"/>
    <w:rsid w:val="00F2120C"/>
    <w:rsid w:val="00F2276F"/>
    <w:rsid w:val="00F22F92"/>
    <w:rsid w:val="00F25EFA"/>
    <w:rsid w:val="00F26331"/>
    <w:rsid w:val="00F27692"/>
    <w:rsid w:val="00F31082"/>
    <w:rsid w:val="00F32D9E"/>
    <w:rsid w:val="00F36402"/>
    <w:rsid w:val="00F41738"/>
    <w:rsid w:val="00F45FBD"/>
    <w:rsid w:val="00F4602F"/>
    <w:rsid w:val="00F51D27"/>
    <w:rsid w:val="00F5295F"/>
    <w:rsid w:val="00F53295"/>
    <w:rsid w:val="00F5408D"/>
    <w:rsid w:val="00F555B6"/>
    <w:rsid w:val="00F5711E"/>
    <w:rsid w:val="00F57672"/>
    <w:rsid w:val="00F62297"/>
    <w:rsid w:val="00F625DC"/>
    <w:rsid w:val="00F63439"/>
    <w:rsid w:val="00F649C2"/>
    <w:rsid w:val="00F64BCA"/>
    <w:rsid w:val="00F64E8D"/>
    <w:rsid w:val="00F70431"/>
    <w:rsid w:val="00F716C1"/>
    <w:rsid w:val="00F71B32"/>
    <w:rsid w:val="00F71D64"/>
    <w:rsid w:val="00F74059"/>
    <w:rsid w:val="00F7682B"/>
    <w:rsid w:val="00F76C5F"/>
    <w:rsid w:val="00F810DA"/>
    <w:rsid w:val="00F81508"/>
    <w:rsid w:val="00F8299B"/>
    <w:rsid w:val="00F83F7D"/>
    <w:rsid w:val="00F863A0"/>
    <w:rsid w:val="00F91E29"/>
    <w:rsid w:val="00F9553F"/>
    <w:rsid w:val="00F97B81"/>
    <w:rsid w:val="00FA01EE"/>
    <w:rsid w:val="00FA14F9"/>
    <w:rsid w:val="00FA23B8"/>
    <w:rsid w:val="00FA41ED"/>
    <w:rsid w:val="00FB13B1"/>
    <w:rsid w:val="00FB179E"/>
    <w:rsid w:val="00FB1C56"/>
    <w:rsid w:val="00FB1D41"/>
    <w:rsid w:val="00FB2736"/>
    <w:rsid w:val="00FB645F"/>
    <w:rsid w:val="00FB71F2"/>
    <w:rsid w:val="00FC0DEE"/>
    <w:rsid w:val="00FC1C0B"/>
    <w:rsid w:val="00FC378C"/>
    <w:rsid w:val="00FC4FC3"/>
    <w:rsid w:val="00FD0108"/>
    <w:rsid w:val="00FD5D82"/>
    <w:rsid w:val="00FD629D"/>
    <w:rsid w:val="00FD63B3"/>
    <w:rsid w:val="00FD6F55"/>
    <w:rsid w:val="00FD707E"/>
    <w:rsid w:val="00FD7115"/>
    <w:rsid w:val="00FD78A4"/>
    <w:rsid w:val="00FE08FB"/>
    <w:rsid w:val="00FE3CC6"/>
    <w:rsid w:val="00FE4E6F"/>
    <w:rsid w:val="00FE7089"/>
    <w:rsid w:val="00FE72AD"/>
    <w:rsid w:val="00FE7F19"/>
    <w:rsid w:val="00FF1885"/>
    <w:rsid w:val="00FF1B4C"/>
    <w:rsid w:val="00FF600D"/>
    <w:rsid w:val="00FF6652"/>
    <w:rsid w:val="00FF681C"/>
    <w:rsid w:val="00FF7703"/>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7463A"/>
  <w15:docId w15:val="{C1D8909C-0652-4379-ADAC-06BA3D25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themeColor="background2"/>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themeColor="background2"/>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iPriority w:val="99"/>
    <w:semiHidden/>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character" w:styleId="Kommentarzeichen">
    <w:name w:val="annotation reference"/>
    <w:basedOn w:val="Absatz-Standardschriftart"/>
    <w:uiPriority w:val="99"/>
    <w:semiHidden/>
    <w:unhideWhenUsed/>
    <w:rsid w:val="00F2120C"/>
    <w:rPr>
      <w:sz w:val="16"/>
      <w:szCs w:val="16"/>
      <w:lang w:val="de-CH"/>
    </w:rPr>
  </w:style>
  <w:style w:type="paragraph" w:styleId="Kommentartext">
    <w:name w:val="annotation text"/>
    <w:basedOn w:val="Standard"/>
    <w:link w:val="KommentartextZchn"/>
    <w:uiPriority w:val="99"/>
    <w:semiHidden/>
    <w:unhideWhenUsed/>
    <w:rsid w:val="00F212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120C"/>
    <w:rPr>
      <w:rFonts w:cs="System"/>
      <w:bCs/>
      <w:spacing w:val="2"/>
      <w:sz w:val="20"/>
      <w:szCs w:val="20"/>
      <w:lang w:val="de-CH"/>
    </w:rPr>
  </w:style>
  <w:style w:type="paragraph" w:styleId="Kommentarthema">
    <w:name w:val="annotation subject"/>
    <w:basedOn w:val="Kommentartext"/>
    <w:next w:val="Kommentartext"/>
    <w:link w:val="KommentarthemaZchn"/>
    <w:uiPriority w:val="99"/>
    <w:semiHidden/>
    <w:unhideWhenUsed/>
    <w:rsid w:val="00F2120C"/>
    <w:rPr>
      <w:b/>
    </w:rPr>
  </w:style>
  <w:style w:type="character" w:customStyle="1" w:styleId="KommentarthemaZchn">
    <w:name w:val="Kommentarthema Zchn"/>
    <w:basedOn w:val="KommentartextZchn"/>
    <w:link w:val="Kommentarthema"/>
    <w:uiPriority w:val="99"/>
    <w:semiHidden/>
    <w:rsid w:val="00F2120C"/>
    <w:rPr>
      <w:rFonts w:cs="System"/>
      <w:b/>
      <w:bCs/>
      <w:spacing w:val="2"/>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198819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B32693217140A993C98F3AE47236CE"/>
        <w:category>
          <w:name w:val="Allgemein"/>
          <w:gallery w:val="placeholder"/>
        </w:category>
        <w:types>
          <w:type w:val="bbPlcHdr"/>
        </w:types>
        <w:behaviors>
          <w:behavior w:val="content"/>
        </w:behaviors>
        <w:guid w:val="{33F378B4-FFE0-4698-8463-B97415B963CE}"/>
      </w:docPartPr>
      <w:docPartBody>
        <w:p w:rsidR="00A04E46" w:rsidRDefault="00A04E46">
          <w:pPr>
            <w:pStyle w:val="2BB32693217140A993C98F3AE47236CE"/>
          </w:pPr>
          <w:r>
            <w:rPr>
              <w:rStyle w:val="Platzhaltertext"/>
            </w:rPr>
            <w:t xml:space="preserve"> </w:t>
          </w:r>
        </w:p>
      </w:docPartBody>
    </w:docPart>
    <w:docPart>
      <w:docPartPr>
        <w:name w:val="E5BC42DE95464521AC7BC743FC4BF574"/>
        <w:category>
          <w:name w:val="Allgemein"/>
          <w:gallery w:val="placeholder"/>
        </w:category>
        <w:types>
          <w:type w:val="bbPlcHdr"/>
        </w:types>
        <w:behaviors>
          <w:behavior w:val="content"/>
        </w:behaviors>
        <w:guid w:val="{EB831BF4-0250-4F60-A529-68A612CC4C07}"/>
      </w:docPartPr>
      <w:docPartBody>
        <w:p w:rsidR="00427ED0" w:rsidRDefault="00427ED0" w:rsidP="00427ED0">
          <w:pPr>
            <w:pStyle w:val="E5BC42DE95464521AC7BC743FC4BF5741"/>
          </w:pPr>
          <w:r w:rsidRPr="003847C6">
            <w:rPr>
              <w:rStyle w:val="Platzhaltertext"/>
            </w:rPr>
            <w:t>Klicken oder tippen Sie hier, um Text einzugeben.</w:t>
          </w:r>
        </w:p>
      </w:docPartBody>
    </w:docPart>
    <w:docPart>
      <w:docPartPr>
        <w:name w:val="680BF94001A049A1BBA205A4D5FAFDF4"/>
        <w:category>
          <w:name w:val="Allgemein"/>
          <w:gallery w:val="placeholder"/>
        </w:category>
        <w:types>
          <w:type w:val="bbPlcHdr"/>
        </w:types>
        <w:behaviors>
          <w:behavior w:val="content"/>
        </w:behaviors>
        <w:guid w:val="{C50D373B-8679-49CD-88F0-A48EA921DFD0}"/>
      </w:docPartPr>
      <w:docPartBody>
        <w:p w:rsidR="00427ED0" w:rsidRDefault="00427ED0" w:rsidP="00427ED0">
          <w:pPr>
            <w:pStyle w:val="680BF94001A049A1BBA205A4D5FAFDF41"/>
          </w:pPr>
          <w:r w:rsidRPr="003847C6">
            <w:rPr>
              <w:rStyle w:val="Platzhaltertext"/>
            </w:rPr>
            <w:t>Klicken oder tippen Sie hier, um Text einzugeben.</w:t>
          </w:r>
        </w:p>
      </w:docPartBody>
    </w:docPart>
    <w:docPart>
      <w:docPartPr>
        <w:name w:val="8C27716A479949E885FAAACE4187FCDB"/>
        <w:category>
          <w:name w:val="Allgemein"/>
          <w:gallery w:val="placeholder"/>
        </w:category>
        <w:types>
          <w:type w:val="bbPlcHdr"/>
        </w:types>
        <w:behaviors>
          <w:behavior w:val="content"/>
        </w:behaviors>
        <w:guid w:val="{C5A8D78F-DE33-46B0-BA85-BAF5A6939A2D}"/>
      </w:docPartPr>
      <w:docPartBody>
        <w:p w:rsidR="00427ED0" w:rsidRDefault="00427ED0" w:rsidP="00427ED0">
          <w:pPr>
            <w:pStyle w:val="8C27716A479949E885FAAACE4187FCDB1"/>
          </w:pPr>
          <w:r w:rsidRPr="003847C6">
            <w:rPr>
              <w:rStyle w:val="Platzhaltertext"/>
            </w:rPr>
            <w:t>Klicken oder tippen Sie hier, um Text einzugeben.</w:t>
          </w:r>
        </w:p>
      </w:docPartBody>
    </w:docPart>
    <w:docPart>
      <w:docPartPr>
        <w:name w:val="79DC9D3903074551BF2FF878DC92C642"/>
        <w:category>
          <w:name w:val="Allgemein"/>
          <w:gallery w:val="placeholder"/>
        </w:category>
        <w:types>
          <w:type w:val="bbPlcHdr"/>
        </w:types>
        <w:behaviors>
          <w:behavior w:val="content"/>
        </w:behaviors>
        <w:guid w:val="{8077F87F-C99C-4462-A312-B8A3D6A80B80}"/>
      </w:docPartPr>
      <w:docPartBody>
        <w:p w:rsidR="00427ED0" w:rsidRDefault="00427ED0" w:rsidP="00427ED0">
          <w:pPr>
            <w:pStyle w:val="79DC9D3903074551BF2FF878DC92C6421"/>
          </w:pPr>
          <w:r w:rsidRPr="003847C6">
            <w:rPr>
              <w:rStyle w:val="Platzhaltertext"/>
            </w:rPr>
            <w:t>Klicken oder tippen Sie hier, um Text einzugeben.</w:t>
          </w:r>
        </w:p>
      </w:docPartBody>
    </w:docPart>
    <w:docPart>
      <w:docPartPr>
        <w:name w:val="4BDDE59F740C40E090306FD8AAF09028"/>
        <w:category>
          <w:name w:val="Allgemein"/>
          <w:gallery w:val="placeholder"/>
        </w:category>
        <w:types>
          <w:type w:val="bbPlcHdr"/>
        </w:types>
        <w:behaviors>
          <w:behavior w:val="content"/>
        </w:behaviors>
        <w:guid w:val="{C96BF6DC-DD4F-41AB-9ED3-AD35B8A81512}"/>
      </w:docPartPr>
      <w:docPartBody>
        <w:p w:rsidR="00427ED0" w:rsidRDefault="00427ED0" w:rsidP="00427ED0">
          <w:pPr>
            <w:pStyle w:val="4BDDE59F740C40E090306FD8AAF090281"/>
          </w:pPr>
          <w:r w:rsidRPr="003847C6">
            <w:rPr>
              <w:rStyle w:val="Platzhaltertext"/>
            </w:rPr>
            <w:t>Klicken oder tippen Sie hier, um Text einzugeben.</w:t>
          </w:r>
        </w:p>
      </w:docPartBody>
    </w:docPart>
    <w:docPart>
      <w:docPartPr>
        <w:name w:val="DE9C9F8A1CEA4FAFB62BACEEC37BF78D"/>
        <w:category>
          <w:name w:val="Allgemein"/>
          <w:gallery w:val="placeholder"/>
        </w:category>
        <w:types>
          <w:type w:val="bbPlcHdr"/>
        </w:types>
        <w:behaviors>
          <w:behavior w:val="content"/>
        </w:behaviors>
        <w:guid w:val="{297D94D0-9E07-4EF4-B6C8-8202D3E5C85D}"/>
      </w:docPartPr>
      <w:docPartBody>
        <w:p w:rsidR="00427ED0" w:rsidRDefault="00427ED0" w:rsidP="00427ED0">
          <w:pPr>
            <w:pStyle w:val="DE9C9F8A1CEA4FAFB62BACEEC37BF78D1"/>
          </w:pPr>
          <w:r w:rsidRPr="003847C6">
            <w:rPr>
              <w:rStyle w:val="Platzhaltertext"/>
            </w:rPr>
            <w:t>Klicken oder tippen Sie hier, um Text einzugeben.</w:t>
          </w:r>
        </w:p>
      </w:docPartBody>
    </w:docPart>
    <w:docPart>
      <w:docPartPr>
        <w:name w:val="B6C80551A019465AAC679745022326C4"/>
        <w:category>
          <w:name w:val="Allgemein"/>
          <w:gallery w:val="placeholder"/>
        </w:category>
        <w:types>
          <w:type w:val="bbPlcHdr"/>
        </w:types>
        <w:behaviors>
          <w:behavior w:val="content"/>
        </w:behaviors>
        <w:guid w:val="{E5F4B7BD-830B-4DCF-B676-84CE208B4902}"/>
      </w:docPartPr>
      <w:docPartBody>
        <w:p w:rsidR="00427ED0" w:rsidRDefault="00427ED0" w:rsidP="00427ED0">
          <w:pPr>
            <w:pStyle w:val="B6C80551A019465AAC679745022326C41"/>
          </w:pPr>
          <w:r w:rsidRPr="003847C6">
            <w:rPr>
              <w:rStyle w:val="Platzhaltertext"/>
            </w:rPr>
            <w:t>Klicken oder tippen Sie hier, um Text einzugeben.</w:t>
          </w:r>
        </w:p>
      </w:docPartBody>
    </w:docPart>
    <w:docPart>
      <w:docPartPr>
        <w:name w:val="862B601863924FF6A87F5323E75DEA68"/>
        <w:category>
          <w:name w:val="Allgemein"/>
          <w:gallery w:val="placeholder"/>
        </w:category>
        <w:types>
          <w:type w:val="bbPlcHdr"/>
        </w:types>
        <w:behaviors>
          <w:behavior w:val="content"/>
        </w:behaviors>
        <w:guid w:val="{9701906B-B580-47E3-B64D-4FCD43041FE4}"/>
      </w:docPartPr>
      <w:docPartBody>
        <w:p w:rsidR="00427ED0" w:rsidRDefault="00427ED0" w:rsidP="00427ED0">
          <w:pPr>
            <w:pStyle w:val="862B601863924FF6A87F5323E75DEA681"/>
          </w:pPr>
          <w:r w:rsidRPr="003847C6">
            <w:rPr>
              <w:rStyle w:val="Platzhaltertext"/>
            </w:rPr>
            <w:t>Klicken oder tippen Sie hier, um Text einzugeben.</w:t>
          </w:r>
        </w:p>
      </w:docPartBody>
    </w:docPart>
    <w:docPart>
      <w:docPartPr>
        <w:name w:val="6B8FBB242DE0467E8A5ED5A33B79C1E6"/>
        <w:category>
          <w:name w:val="Allgemein"/>
          <w:gallery w:val="placeholder"/>
        </w:category>
        <w:types>
          <w:type w:val="bbPlcHdr"/>
        </w:types>
        <w:behaviors>
          <w:behavior w:val="content"/>
        </w:behaviors>
        <w:guid w:val="{0D959AC4-66F5-464E-B634-804B8AFF6FCB}"/>
      </w:docPartPr>
      <w:docPartBody>
        <w:p w:rsidR="00427ED0" w:rsidRDefault="00427ED0" w:rsidP="00427ED0">
          <w:pPr>
            <w:pStyle w:val="6B8FBB242DE0467E8A5ED5A33B79C1E61"/>
          </w:pPr>
          <w:r w:rsidRPr="003847C6">
            <w:rPr>
              <w:rStyle w:val="Platzhaltertext"/>
            </w:rPr>
            <w:t>Klicken oder tippen Sie hier, um Text einzugeben.</w:t>
          </w:r>
        </w:p>
      </w:docPartBody>
    </w:docPart>
    <w:docPart>
      <w:docPartPr>
        <w:name w:val="355E32BD0C0B46DD80B7FA8439E1B9A6"/>
        <w:category>
          <w:name w:val="Allgemein"/>
          <w:gallery w:val="placeholder"/>
        </w:category>
        <w:types>
          <w:type w:val="bbPlcHdr"/>
        </w:types>
        <w:behaviors>
          <w:behavior w:val="content"/>
        </w:behaviors>
        <w:guid w:val="{1AF089DE-B7EF-4EB4-96BD-8C3802668A3C}"/>
      </w:docPartPr>
      <w:docPartBody>
        <w:p w:rsidR="00427ED0" w:rsidRDefault="00427ED0" w:rsidP="00427ED0">
          <w:pPr>
            <w:pStyle w:val="355E32BD0C0B46DD80B7FA8439E1B9A61"/>
          </w:pPr>
          <w:r w:rsidRPr="003847C6">
            <w:rPr>
              <w:rStyle w:val="Platzhaltertext"/>
            </w:rPr>
            <w:t>Klicken oder tippen Sie hier, um Text einzugeben.</w:t>
          </w:r>
        </w:p>
      </w:docPartBody>
    </w:docPart>
    <w:docPart>
      <w:docPartPr>
        <w:name w:val="E79A5A9ADF444212AE9AA208EC197D89"/>
        <w:category>
          <w:name w:val="Allgemein"/>
          <w:gallery w:val="placeholder"/>
        </w:category>
        <w:types>
          <w:type w:val="bbPlcHdr"/>
        </w:types>
        <w:behaviors>
          <w:behavior w:val="content"/>
        </w:behaviors>
        <w:guid w:val="{8EB1118F-78AE-42E0-92AB-60811ED72296}"/>
      </w:docPartPr>
      <w:docPartBody>
        <w:p w:rsidR="00427ED0" w:rsidRDefault="00427ED0" w:rsidP="00427ED0">
          <w:pPr>
            <w:pStyle w:val="E79A5A9ADF444212AE9AA208EC197D891"/>
          </w:pPr>
          <w:r w:rsidRPr="003847C6">
            <w:rPr>
              <w:rStyle w:val="Platzhaltertext"/>
            </w:rPr>
            <w:t>Klicken oder tippen Sie hier, um Text einzugeben.</w:t>
          </w:r>
        </w:p>
      </w:docPartBody>
    </w:docPart>
    <w:docPart>
      <w:docPartPr>
        <w:name w:val="C0ECBE6E9D4A48FAB62E87C9130A782D"/>
        <w:category>
          <w:name w:val="Allgemein"/>
          <w:gallery w:val="placeholder"/>
        </w:category>
        <w:types>
          <w:type w:val="bbPlcHdr"/>
        </w:types>
        <w:behaviors>
          <w:behavior w:val="content"/>
        </w:behaviors>
        <w:guid w:val="{F8A110A4-581A-4324-97C2-5D53A8C1FAF6}"/>
      </w:docPartPr>
      <w:docPartBody>
        <w:p w:rsidR="00427ED0" w:rsidRDefault="00427ED0" w:rsidP="00427ED0">
          <w:pPr>
            <w:pStyle w:val="C0ECBE6E9D4A48FAB62E87C9130A782D1"/>
          </w:pPr>
          <w:r w:rsidRPr="003847C6">
            <w:rPr>
              <w:rStyle w:val="Platzhaltertext"/>
            </w:rPr>
            <w:t>Klicken oder tippen Sie hier, um Text einzugeben.</w:t>
          </w:r>
        </w:p>
      </w:docPartBody>
    </w:docPart>
    <w:docPart>
      <w:docPartPr>
        <w:name w:val="889B4E7A024644E1AC9297FE6CC38F83"/>
        <w:category>
          <w:name w:val="Allgemein"/>
          <w:gallery w:val="placeholder"/>
        </w:category>
        <w:types>
          <w:type w:val="bbPlcHdr"/>
        </w:types>
        <w:behaviors>
          <w:behavior w:val="content"/>
        </w:behaviors>
        <w:guid w:val="{25D1B775-DA30-4F13-9304-CA194FB7B779}"/>
      </w:docPartPr>
      <w:docPartBody>
        <w:p w:rsidR="00427ED0" w:rsidRDefault="00427ED0" w:rsidP="00427ED0">
          <w:pPr>
            <w:pStyle w:val="889B4E7A024644E1AC9297FE6CC38F831"/>
          </w:pPr>
          <w:r w:rsidRPr="003847C6">
            <w:rPr>
              <w:rStyle w:val="Platzhaltertext"/>
            </w:rPr>
            <w:t>Klicken oder tippen Sie hier, um Text einzugeben.</w:t>
          </w:r>
        </w:p>
      </w:docPartBody>
    </w:docPart>
    <w:docPart>
      <w:docPartPr>
        <w:name w:val="B73DCDCB17D2496D9C28C5B215127D03"/>
        <w:category>
          <w:name w:val="Allgemein"/>
          <w:gallery w:val="placeholder"/>
        </w:category>
        <w:types>
          <w:type w:val="bbPlcHdr"/>
        </w:types>
        <w:behaviors>
          <w:behavior w:val="content"/>
        </w:behaviors>
        <w:guid w:val="{9BFE991E-1AB1-4A09-B782-F1BCD3E76322}"/>
      </w:docPartPr>
      <w:docPartBody>
        <w:p w:rsidR="00427ED0" w:rsidRDefault="00427ED0" w:rsidP="00427ED0">
          <w:pPr>
            <w:pStyle w:val="B73DCDCB17D2496D9C28C5B215127D031"/>
          </w:pPr>
          <w:r w:rsidRPr="003847C6">
            <w:rPr>
              <w:rStyle w:val="Platzhaltertext"/>
            </w:rPr>
            <w:t>Klicken oder tippen Sie hier, um Text einzugeben.</w:t>
          </w:r>
        </w:p>
      </w:docPartBody>
    </w:docPart>
    <w:docPart>
      <w:docPartPr>
        <w:name w:val="6BA7E73AD79C4ABD97D8D0262FEF5C86"/>
        <w:category>
          <w:name w:val="Allgemein"/>
          <w:gallery w:val="placeholder"/>
        </w:category>
        <w:types>
          <w:type w:val="bbPlcHdr"/>
        </w:types>
        <w:behaviors>
          <w:behavior w:val="content"/>
        </w:behaviors>
        <w:guid w:val="{AE8A188A-8EF1-4D1B-9BFF-D6DCA9754557}"/>
      </w:docPartPr>
      <w:docPartBody>
        <w:p w:rsidR="00427ED0" w:rsidRDefault="00427ED0" w:rsidP="00427ED0">
          <w:pPr>
            <w:pStyle w:val="6BA7E73AD79C4ABD97D8D0262FEF5C861"/>
          </w:pPr>
          <w:r w:rsidRPr="003847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46"/>
    <w:rsid w:val="000B35B2"/>
    <w:rsid w:val="00427ED0"/>
    <w:rsid w:val="00A04E46"/>
    <w:rsid w:val="00EA3D2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7ED0"/>
    <w:rPr>
      <w:vanish/>
      <w:color w:val="9CC2E5" w:themeColor="accent1" w:themeTint="99"/>
      <w:lang w:val="de-CH"/>
    </w:rPr>
  </w:style>
  <w:style w:type="paragraph" w:customStyle="1" w:styleId="2BB32693217140A993C98F3AE47236CE">
    <w:name w:val="2BB32693217140A993C98F3AE47236CE"/>
  </w:style>
  <w:style w:type="paragraph" w:customStyle="1" w:styleId="E5BC42DE95464521AC7BC743FC4BF574">
    <w:name w:val="E5BC42DE95464521AC7BC743FC4BF574"/>
    <w:rsid w:val="000B35B2"/>
    <w:pPr>
      <w:spacing w:after="0" w:line="270" w:lineRule="atLeast"/>
    </w:pPr>
    <w:rPr>
      <w:rFonts w:eastAsiaTheme="minorHAnsi" w:cs="System"/>
      <w:bCs/>
      <w:spacing w:val="2"/>
      <w:sz w:val="21"/>
      <w:lang w:eastAsia="en-US"/>
    </w:rPr>
  </w:style>
  <w:style w:type="paragraph" w:customStyle="1" w:styleId="680BF94001A049A1BBA205A4D5FAFDF4">
    <w:name w:val="680BF94001A049A1BBA205A4D5FAFDF4"/>
    <w:rsid w:val="000B35B2"/>
    <w:pPr>
      <w:spacing w:after="0" w:line="270" w:lineRule="atLeast"/>
    </w:pPr>
    <w:rPr>
      <w:rFonts w:eastAsiaTheme="minorHAnsi" w:cs="System"/>
      <w:bCs/>
      <w:spacing w:val="2"/>
      <w:sz w:val="21"/>
      <w:lang w:eastAsia="en-US"/>
    </w:rPr>
  </w:style>
  <w:style w:type="paragraph" w:customStyle="1" w:styleId="8C27716A479949E885FAAACE4187FCDB">
    <w:name w:val="8C27716A479949E885FAAACE4187FCDB"/>
    <w:rsid w:val="000B35B2"/>
    <w:pPr>
      <w:spacing w:after="0" w:line="270" w:lineRule="atLeast"/>
    </w:pPr>
    <w:rPr>
      <w:rFonts w:eastAsiaTheme="minorHAnsi" w:cs="System"/>
      <w:bCs/>
      <w:spacing w:val="2"/>
      <w:sz w:val="21"/>
      <w:lang w:eastAsia="en-US"/>
    </w:rPr>
  </w:style>
  <w:style w:type="paragraph" w:customStyle="1" w:styleId="79DC9D3903074551BF2FF878DC92C642">
    <w:name w:val="79DC9D3903074551BF2FF878DC92C642"/>
    <w:rsid w:val="000B35B2"/>
    <w:pPr>
      <w:spacing w:after="0" w:line="270" w:lineRule="atLeast"/>
    </w:pPr>
    <w:rPr>
      <w:rFonts w:eastAsiaTheme="minorHAnsi" w:cs="System"/>
      <w:bCs/>
      <w:spacing w:val="2"/>
      <w:sz w:val="21"/>
      <w:lang w:eastAsia="en-US"/>
    </w:rPr>
  </w:style>
  <w:style w:type="paragraph" w:customStyle="1" w:styleId="4BDDE59F740C40E090306FD8AAF09028">
    <w:name w:val="4BDDE59F740C40E090306FD8AAF09028"/>
    <w:rsid w:val="000B35B2"/>
    <w:pPr>
      <w:spacing w:after="0" w:line="270" w:lineRule="atLeast"/>
    </w:pPr>
    <w:rPr>
      <w:rFonts w:eastAsiaTheme="minorHAnsi" w:cs="System"/>
      <w:bCs/>
      <w:spacing w:val="2"/>
      <w:sz w:val="21"/>
      <w:lang w:eastAsia="en-US"/>
    </w:rPr>
  </w:style>
  <w:style w:type="paragraph" w:customStyle="1" w:styleId="DE9C9F8A1CEA4FAFB62BACEEC37BF78D">
    <w:name w:val="DE9C9F8A1CEA4FAFB62BACEEC37BF78D"/>
    <w:rsid w:val="000B35B2"/>
    <w:pPr>
      <w:spacing w:after="0" w:line="270" w:lineRule="atLeast"/>
    </w:pPr>
    <w:rPr>
      <w:rFonts w:eastAsiaTheme="minorHAnsi" w:cs="System"/>
      <w:bCs/>
      <w:spacing w:val="2"/>
      <w:sz w:val="21"/>
      <w:lang w:eastAsia="en-US"/>
    </w:rPr>
  </w:style>
  <w:style w:type="paragraph" w:customStyle="1" w:styleId="B6C80551A019465AAC679745022326C4">
    <w:name w:val="B6C80551A019465AAC679745022326C4"/>
    <w:rsid w:val="000B35B2"/>
    <w:pPr>
      <w:spacing w:after="0" w:line="270" w:lineRule="atLeast"/>
    </w:pPr>
    <w:rPr>
      <w:rFonts w:eastAsiaTheme="minorHAnsi" w:cs="System"/>
      <w:bCs/>
      <w:spacing w:val="2"/>
      <w:sz w:val="21"/>
      <w:lang w:eastAsia="en-US"/>
    </w:rPr>
  </w:style>
  <w:style w:type="paragraph" w:customStyle="1" w:styleId="862B601863924FF6A87F5323E75DEA68">
    <w:name w:val="862B601863924FF6A87F5323E75DEA68"/>
    <w:rsid w:val="000B35B2"/>
    <w:pPr>
      <w:spacing w:after="0" w:line="270" w:lineRule="atLeast"/>
    </w:pPr>
    <w:rPr>
      <w:rFonts w:eastAsiaTheme="minorHAnsi" w:cs="System"/>
      <w:bCs/>
      <w:spacing w:val="2"/>
      <w:sz w:val="21"/>
      <w:lang w:eastAsia="en-US"/>
    </w:rPr>
  </w:style>
  <w:style w:type="paragraph" w:customStyle="1" w:styleId="6B8FBB242DE0467E8A5ED5A33B79C1E6">
    <w:name w:val="6B8FBB242DE0467E8A5ED5A33B79C1E6"/>
    <w:rsid w:val="000B35B2"/>
    <w:pPr>
      <w:spacing w:after="0" w:line="270" w:lineRule="atLeast"/>
    </w:pPr>
    <w:rPr>
      <w:rFonts w:eastAsiaTheme="minorHAnsi" w:cs="System"/>
      <w:bCs/>
      <w:spacing w:val="2"/>
      <w:sz w:val="21"/>
      <w:lang w:eastAsia="en-US"/>
    </w:rPr>
  </w:style>
  <w:style w:type="paragraph" w:customStyle="1" w:styleId="355E32BD0C0B46DD80B7FA8439E1B9A6">
    <w:name w:val="355E32BD0C0B46DD80B7FA8439E1B9A6"/>
    <w:rsid w:val="000B35B2"/>
    <w:pPr>
      <w:spacing w:after="0" w:line="270" w:lineRule="atLeast"/>
    </w:pPr>
    <w:rPr>
      <w:rFonts w:eastAsiaTheme="minorHAnsi" w:cs="System"/>
      <w:bCs/>
      <w:spacing w:val="2"/>
      <w:sz w:val="21"/>
      <w:lang w:eastAsia="en-US"/>
    </w:rPr>
  </w:style>
  <w:style w:type="paragraph" w:customStyle="1" w:styleId="E79A5A9ADF444212AE9AA208EC197D89">
    <w:name w:val="E79A5A9ADF444212AE9AA208EC197D89"/>
    <w:rsid w:val="000B35B2"/>
    <w:pPr>
      <w:spacing w:after="0" w:line="270" w:lineRule="atLeast"/>
    </w:pPr>
    <w:rPr>
      <w:rFonts w:eastAsiaTheme="minorHAnsi" w:cs="System"/>
      <w:bCs/>
      <w:spacing w:val="2"/>
      <w:sz w:val="21"/>
      <w:lang w:eastAsia="en-US"/>
    </w:rPr>
  </w:style>
  <w:style w:type="paragraph" w:customStyle="1" w:styleId="C0ECBE6E9D4A48FAB62E87C9130A782D">
    <w:name w:val="C0ECBE6E9D4A48FAB62E87C9130A782D"/>
    <w:rsid w:val="000B35B2"/>
    <w:pPr>
      <w:spacing w:after="0" w:line="270" w:lineRule="atLeast"/>
    </w:pPr>
    <w:rPr>
      <w:rFonts w:eastAsiaTheme="minorHAnsi" w:cs="System"/>
      <w:bCs/>
      <w:spacing w:val="2"/>
      <w:sz w:val="21"/>
      <w:lang w:eastAsia="en-US"/>
    </w:rPr>
  </w:style>
  <w:style w:type="paragraph" w:customStyle="1" w:styleId="889B4E7A024644E1AC9297FE6CC38F83">
    <w:name w:val="889B4E7A024644E1AC9297FE6CC38F83"/>
    <w:rsid w:val="000B35B2"/>
    <w:pPr>
      <w:spacing w:after="0" w:line="270" w:lineRule="atLeast"/>
    </w:pPr>
    <w:rPr>
      <w:rFonts w:eastAsiaTheme="minorHAnsi" w:cs="System"/>
      <w:bCs/>
      <w:spacing w:val="2"/>
      <w:sz w:val="21"/>
      <w:lang w:eastAsia="en-US"/>
    </w:rPr>
  </w:style>
  <w:style w:type="paragraph" w:customStyle="1" w:styleId="B73DCDCB17D2496D9C28C5B215127D03">
    <w:name w:val="B73DCDCB17D2496D9C28C5B215127D03"/>
    <w:rsid w:val="000B35B2"/>
    <w:pPr>
      <w:spacing w:after="0" w:line="270" w:lineRule="atLeast"/>
    </w:pPr>
    <w:rPr>
      <w:rFonts w:eastAsiaTheme="minorHAnsi" w:cs="System"/>
      <w:bCs/>
      <w:spacing w:val="2"/>
      <w:sz w:val="21"/>
      <w:lang w:eastAsia="en-US"/>
    </w:rPr>
  </w:style>
  <w:style w:type="paragraph" w:customStyle="1" w:styleId="6BA7E73AD79C4ABD97D8D0262FEF5C86">
    <w:name w:val="6BA7E73AD79C4ABD97D8D0262FEF5C86"/>
    <w:rsid w:val="000B35B2"/>
    <w:pPr>
      <w:spacing w:after="0" w:line="270" w:lineRule="atLeast"/>
    </w:pPr>
    <w:rPr>
      <w:rFonts w:eastAsiaTheme="minorHAnsi" w:cs="System"/>
      <w:bCs/>
      <w:spacing w:val="2"/>
      <w:sz w:val="21"/>
      <w:lang w:eastAsia="en-US"/>
    </w:rPr>
  </w:style>
  <w:style w:type="paragraph" w:customStyle="1" w:styleId="E5BC42DE95464521AC7BC743FC4BF5741">
    <w:name w:val="E5BC42DE95464521AC7BC743FC4BF5741"/>
    <w:rsid w:val="00427ED0"/>
    <w:pPr>
      <w:spacing w:after="0" w:line="270" w:lineRule="atLeast"/>
    </w:pPr>
    <w:rPr>
      <w:rFonts w:eastAsiaTheme="minorHAnsi" w:cs="System"/>
      <w:bCs/>
      <w:spacing w:val="2"/>
      <w:sz w:val="21"/>
      <w:lang w:eastAsia="en-US"/>
    </w:rPr>
  </w:style>
  <w:style w:type="paragraph" w:customStyle="1" w:styleId="680BF94001A049A1BBA205A4D5FAFDF41">
    <w:name w:val="680BF94001A049A1BBA205A4D5FAFDF41"/>
    <w:rsid w:val="00427ED0"/>
    <w:pPr>
      <w:spacing w:after="0" w:line="270" w:lineRule="atLeast"/>
    </w:pPr>
    <w:rPr>
      <w:rFonts w:eastAsiaTheme="minorHAnsi" w:cs="System"/>
      <w:bCs/>
      <w:spacing w:val="2"/>
      <w:sz w:val="21"/>
      <w:lang w:eastAsia="en-US"/>
    </w:rPr>
  </w:style>
  <w:style w:type="paragraph" w:customStyle="1" w:styleId="8C27716A479949E885FAAACE4187FCDB1">
    <w:name w:val="8C27716A479949E885FAAACE4187FCDB1"/>
    <w:rsid w:val="00427ED0"/>
    <w:pPr>
      <w:spacing w:after="0" w:line="270" w:lineRule="atLeast"/>
    </w:pPr>
    <w:rPr>
      <w:rFonts w:eastAsiaTheme="minorHAnsi" w:cs="System"/>
      <w:bCs/>
      <w:spacing w:val="2"/>
      <w:sz w:val="21"/>
      <w:lang w:eastAsia="en-US"/>
    </w:rPr>
  </w:style>
  <w:style w:type="paragraph" w:customStyle="1" w:styleId="79DC9D3903074551BF2FF878DC92C6421">
    <w:name w:val="79DC9D3903074551BF2FF878DC92C6421"/>
    <w:rsid w:val="00427ED0"/>
    <w:pPr>
      <w:spacing w:after="0" w:line="270" w:lineRule="atLeast"/>
    </w:pPr>
    <w:rPr>
      <w:rFonts w:eastAsiaTheme="minorHAnsi" w:cs="System"/>
      <w:bCs/>
      <w:spacing w:val="2"/>
      <w:sz w:val="21"/>
      <w:lang w:eastAsia="en-US"/>
    </w:rPr>
  </w:style>
  <w:style w:type="paragraph" w:customStyle="1" w:styleId="4BDDE59F740C40E090306FD8AAF090281">
    <w:name w:val="4BDDE59F740C40E090306FD8AAF090281"/>
    <w:rsid w:val="00427ED0"/>
    <w:pPr>
      <w:spacing w:after="0" w:line="270" w:lineRule="atLeast"/>
    </w:pPr>
    <w:rPr>
      <w:rFonts w:eastAsiaTheme="minorHAnsi" w:cs="System"/>
      <w:bCs/>
      <w:spacing w:val="2"/>
      <w:sz w:val="21"/>
      <w:lang w:eastAsia="en-US"/>
    </w:rPr>
  </w:style>
  <w:style w:type="paragraph" w:customStyle="1" w:styleId="DE9C9F8A1CEA4FAFB62BACEEC37BF78D1">
    <w:name w:val="DE9C9F8A1CEA4FAFB62BACEEC37BF78D1"/>
    <w:rsid w:val="00427ED0"/>
    <w:pPr>
      <w:spacing w:after="0" w:line="270" w:lineRule="atLeast"/>
    </w:pPr>
    <w:rPr>
      <w:rFonts w:eastAsiaTheme="minorHAnsi" w:cs="System"/>
      <w:bCs/>
      <w:spacing w:val="2"/>
      <w:sz w:val="21"/>
      <w:lang w:eastAsia="en-US"/>
    </w:rPr>
  </w:style>
  <w:style w:type="paragraph" w:customStyle="1" w:styleId="B6C80551A019465AAC679745022326C41">
    <w:name w:val="B6C80551A019465AAC679745022326C41"/>
    <w:rsid w:val="00427ED0"/>
    <w:pPr>
      <w:spacing w:after="0" w:line="270" w:lineRule="atLeast"/>
    </w:pPr>
    <w:rPr>
      <w:rFonts w:eastAsiaTheme="minorHAnsi" w:cs="System"/>
      <w:bCs/>
      <w:spacing w:val="2"/>
      <w:sz w:val="21"/>
      <w:lang w:eastAsia="en-US"/>
    </w:rPr>
  </w:style>
  <w:style w:type="paragraph" w:customStyle="1" w:styleId="862B601863924FF6A87F5323E75DEA681">
    <w:name w:val="862B601863924FF6A87F5323E75DEA681"/>
    <w:rsid w:val="00427ED0"/>
    <w:pPr>
      <w:spacing w:after="0" w:line="270" w:lineRule="atLeast"/>
    </w:pPr>
    <w:rPr>
      <w:rFonts w:eastAsiaTheme="minorHAnsi" w:cs="System"/>
      <w:bCs/>
      <w:spacing w:val="2"/>
      <w:sz w:val="21"/>
      <w:lang w:eastAsia="en-US"/>
    </w:rPr>
  </w:style>
  <w:style w:type="paragraph" w:customStyle="1" w:styleId="6B8FBB242DE0467E8A5ED5A33B79C1E61">
    <w:name w:val="6B8FBB242DE0467E8A5ED5A33B79C1E61"/>
    <w:rsid w:val="00427ED0"/>
    <w:pPr>
      <w:spacing w:after="0" w:line="270" w:lineRule="atLeast"/>
    </w:pPr>
    <w:rPr>
      <w:rFonts w:eastAsiaTheme="minorHAnsi" w:cs="System"/>
      <w:bCs/>
      <w:spacing w:val="2"/>
      <w:sz w:val="21"/>
      <w:lang w:eastAsia="en-US"/>
    </w:rPr>
  </w:style>
  <w:style w:type="paragraph" w:customStyle="1" w:styleId="355E32BD0C0B46DD80B7FA8439E1B9A61">
    <w:name w:val="355E32BD0C0B46DD80B7FA8439E1B9A61"/>
    <w:rsid w:val="00427ED0"/>
    <w:pPr>
      <w:spacing w:after="0" w:line="270" w:lineRule="atLeast"/>
    </w:pPr>
    <w:rPr>
      <w:rFonts w:eastAsiaTheme="minorHAnsi" w:cs="System"/>
      <w:bCs/>
      <w:spacing w:val="2"/>
      <w:sz w:val="21"/>
      <w:lang w:eastAsia="en-US"/>
    </w:rPr>
  </w:style>
  <w:style w:type="paragraph" w:customStyle="1" w:styleId="E79A5A9ADF444212AE9AA208EC197D891">
    <w:name w:val="E79A5A9ADF444212AE9AA208EC197D891"/>
    <w:rsid w:val="00427ED0"/>
    <w:pPr>
      <w:spacing w:after="0" w:line="270" w:lineRule="atLeast"/>
    </w:pPr>
    <w:rPr>
      <w:rFonts w:eastAsiaTheme="minorHAnsi" w:cs="System"/>
      <w:bCs/>
      <w:spacing w:val="2"/>
      <w:sz w:val="21"/>
      <w:lang w:eastAsia="en-US"/>
    </w:rPr>
  </w:style>
  <w:style w:type="paragraph" w:customStyle="1" w:styleId="C0ECBE6E9D4A48FAB62E87C9130A782D1">
    <w:name w:val="C0ECBE6E9D4A48FAB62E87C9130A782D1"/>
    <w:rsid w:val="00427ED0"/>
    <w:pPr>
      <w:spacing w:after="0" w:line="270" w:lineRule="atLeast"/>
    </w:pPr>
    <w:rPr>
      <w:rFonts w:eastAsiaTheme="minorHAnsi" w:cs="System"/>
      <w:bCs/>
      <w:spacing w:val="2"/>
      <w:sz w:val="21"/>
      <w:lang w:eastAsia="en-US"/>
    </w:rPr>
  </w:style>
  <w:style w:type="paragraph" w:customStyle="1" w:styleId="889B4E7A024644E1AC9297FE6CC38F831">
    <w:name w:val="889B4E7A024644E1AC9297FE6CC38F831"/>
    <w:rsid w:val="00427ED0"/>
    <w:pPr>
      <w:spacing w:after="0" w:line="270" w:lineRule="atLeast"/>
    </w:pPr>
    <w:rPr>
      <w:rFonts w:eastAsiaTheme="minorHAnsi" w:cs="System"/>
      <w:bCs/>
      <w:spacing w:val="2"/>
      <w:sz w:val="21"/>
      <w:lang w:eastAsia="en-US"/>
    </w:rPr>
  </w:style>
  <w:style w:type="paragraph" w:customStyle="1" w:styleId="B73DCDCB17D2496D9C28C5B215127D031">
    <w:name w:val="B73DCDCB17D2496D9C28C5B215127D031"/>
    <w:rsid w:val="00427ED0"/>
    <w:pPr>
      <w:spacing w:after="0" w:line="270" w:lineRule="atLeast"/>
    </w:pPr>
    <w:rPr>
      <w:rFonts w:eastAsiaTheme="minorHAnsi" w:cs="System"/>
      <w:bCs/>
      <w:spacing w:val="2"/>
      <w:sz w:val="21"/>
      <w:lang w:eastAsia="en-US"/>
    </w:rPr>
  </w:style>
  <w:style w:type="paragraph" w:customStyle="1" w:styleId="6BA7E73AD79C4ABD97D8D0262FEF5C861">
    <w:name w:val="6BA7E73AD79C4ABD97D8D0262FEF5C861"/>
    <w:rsid w:val="00427ED0"/>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</officeatwork>
</file>

<file path=customXml/item4.xml><?xml version="1.0" encoding="utf-8"?>
<officeatwork xmlns="http://schemas.officeatwork.com/Media"/>
</file>

<file path=customXml/item5.xml><?xml version="1.0" encoding="utf-8"?>
<officeatwork xmlns="http://schemas.officeatwork.com/CustomXMLPart">
  <AddressBlock>Gesundheits-, Sozial- und Integrationsdirektion   
Amt für Integration und Soziales   </AddressBlock>
</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689BBD46-C29D-4655-AC43-F138195ABA56}">
  <ds:schemaRefs>
    <ds:schemaRef ds:uri="http://schemas.officeatwork.com/Document"/>
  </ds:schemaRefs>
</ds:datastoreItem>
</file>

<file path=customXml/itemProps3.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6.xml><?xml version="1.0" encoding="utf-8"?>
<ds:datastoreItem xmlns:ds="http://schemas.openxmlformats.org/officeDocument/2006/customXml" ds:itemID="{B9B20B44-95A0-4FEF-8E3D-4839A0EB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6999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Gojani Sandra, GSI-AIS</dc:creator>
  <cp:keywords/>
  <dc:description/>
  <cp:lastModifiedBy>Wyser Beat, GSI-GS</cp:lastModifiedBy>
  <cp:revision>2</cp:revision>
  <dcterms:created xsi:type="dcterms:W3CDTF">2021-09-02T19:12:00Z</dcterms:created>
  <dcterms:modified xsi:type="dcterms:W3CDTF">2021-09-02T19:12:00Z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Doc.Text">
    <vt:lpwstr>Text</vt:lpwstr>
  </property>
  <property fmtid="{D5CDD505-2E9C-101B-9397-08002B2CF9AE}" pid="4" name="Doc.Subject">
    <vt:lpwstr>Betreff</vt:lpwstr>
  </property>
  <property fmtid="{D5CDD505-2E9C-101B-9397-08002B2CF9AE}" pid="5" name="KESB/APEA">
    <vt:lpwstr/>
  </property>
  <property fmtid="{D5CDD505-2E9C-101B-9397-08002B2CF9AE}" pid="6" name="CustomField.pfad">
    <vt:lpwstr>Keine Angaben</vt:lpwstr>
  </property>
</Properties>
</file>