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9" w:rsidRDefault="00B836B9" w:rsidP="00BE15BB">
      <w:pPr>
        <w:pStyle w:val="1pt"/>
        <w:sectPr w:rsidR="00B836B9" w:rsidSect="00E01C8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A317186216984C7FBC6923AA91D0BECF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:rsidR="00136B3F" w:rsidRPr="00123AA1" w:rsidRDefault="00E01C85" w:rsidP="002810D4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Amt für Integration und Soziales   </w:t>
                </w:r>
                <w:r>
                  <w:br/>
                  <w:t xml:space="preserve"> </w:t>
                </w:r>
              </w:p>
            </w:sdtContent>
          </w:sdt>
          <w:p w:rsidR="00136B3F" w:rsidRPr="00123AA1" w:rsidRDefault="00136B3F" w:rsidP="002810D4">
            <w:pPr>
              <w:pStyle w:val="Text85pt"/>
            </w:pPr>
          </w:p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2810D4"/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2810D4"/>
        </w:tc>
      </w:tr>
    </w:tbl>
    <w:p w:rsidR="00E01C85" w:rsidRDefault="00E01C85" w:rsidP="00E01C85">
      <w:pPr>
        <w:rPr>
          <w:rFonts w:asciiTheme="majorHAnsi" w:eastAsiaTheme="majorEastAsia" w:hAnsiTheme="majorHAnsi" w:cstheme="majorBidi"/>
          <w:spacing w:val="0"/>
          <w:kern w:val="28"/>
          <w:sz w:val="44"/>
          <w:szCs w:val="44"/>
        </w:rPr>
      </w:pPr>
      <w:r w:rsidRPr="00E01C85">
        <w:rPr>
          <w:rFonts w:asciiTheme="majorHAnsi" w:eastAsiaTheme="majorEastAsia" w:hAnsiTheme="majorHAnsi" w:cstheme="majorBidi"/>
          <w:spacing w:val="0"/>
          <w:kern w:val="28"/>
          <w:sz w:val="44"/>
          <w:szCs w:val="44"/>
        </w:rPr>
        <w:t>Er</w:t>
      </w:r>
      <w:r>
        <w:rPr>
          <w:rFonts w:asciiTheme="majorHAnsi" w:eastAsiaTheme="majorEastAsia" w:hAnsiTheme="majorHAnsi" w:cstheme="majorBidi"/>
          <w:spacing w:val="0"/>
          <w:kern w:val="28"/>
          <w:sz w:val="44"/>
          <w:szCs w:val="44"/>
        </w:rPr>
        <w:t>gänzungen zu den Personendaten</w:t>
      </w:r>
    </w:p>
    <w:p w:rsidR="00E01C85" w:rsidRDefault="00E01C85" w:rsidP="00E01C85">
      <w:r>
        <w:t>Erstgespräch und Zuweisung an die Ansprechstelle Integration</w:t>
      </w:r>
    </w:p>
    <w:p w:rsidR="00D14532" w:rsidRDefault="00D14532" w:rsidP="00E01C85"/>
    <w:p w:rsidR="00E01C85" w:rsidRDefault="00E01C85" w:rsidP="00E01C85">
      <w:pPr>
        <w:pStyle w:val="Beilage"/>
      </w:pPr>
      <w:r>
        <w:t xml:space="preserve">(Hochzuladen im elektronischen Reservationstool. Falls nicht möglich, per Mail an die AI.) </w:t>
      </w:r>
    </w:p>
    <w:p w:rsidR="00E01C85" w:rsidRDefault="00E01C85" w:rsidP="00E01C85">
      <w:pPr>
        <w:pStyle w:val="Beilage"/>
      </w:pPr>
      <w:r>
        <w:t>Ergänzend zu Leitfaden «Obligatorisch</w:t>
      </w:r>
      <w:r w:rsidR="00D14532">
        <w:t xml:space="preserve">es Erstgespräch mit neu in die </w:t>
      </w:r>
      <w:r>
        <w:t>Schweiz zuziehenden Ausländerinnen und Ausländern» für Gemeinden</w:t>
      </w:r>
    </w:p>
    <w:p w:rsidR="00D14532" w:rsidRDefault="00D14532" w:rsidP="00E01C85">
      <w:pPr>
        <w:pStyle w:val="Beilage"/>
      </w:pP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89"/>
        <w:gridCol w:w="4989"/>
      </w:tblGrid>
      <w:tr w:rsidR="00E01C85" w:rsidTr="002810D4">
        <w:tc>
          <w:tcPr>
            <w:tcW w:w="4989" w:type="dxa"/>
          </w:tcPr>
          <w:p w:rsidR="00E01C85" w:rsidRDefault="00E01C85" w:rsidP="002810D4">
            <w:r>
              <w:t>Name</w:t>
            </w:r>
          </w:p>
        </w:tc>
        <w:tc>
          <w:tcPr>
            <w:tcW w:w="4989" w:type="dxa"/>
          </w:tcPr>
          <w:p w:rsidR="00E01C85" w:rsidRDefault="002810D4" w:rsidP="002810D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01C85" w:rsidTr="002810D4">
        <w:tc>
          <w:tcPr>
            <w:tcW w:w="4989" w:type="dxa"/>
          </w:tcPr>
          <w:p w:rsidR="00E01C85" w:rsidRDefault="00E01C85" w:rsidP="002810D4">
            <w:r>
              <w:t>Vorname</w:t>
            </w:r>
          </w:p>
        </w:tc>
        <w:tc>
          <w:tcPr>
            <w:tcW w:w="4989" w:type="dxa"/>
          </w:tcPr>
          <w:p w:rsidR="00E01C85" w:rsidRDefault="002810D4" w:rsidP="002810D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C85" w:rsidTr="002810D4">
        <w:tc>
          <w:tcPr>
            <w:tcW w:w="4989" w:type="dxa"/>
          </w:tcPr>
          <w:p w:rsidR="00E01C85" w:rsidRDefault="00E01C85" w:rsidP="002810D4">
            <w:r>
              <w:t>Datum der Einreise in die Schweiz</w:t>
            </w:r>
          </w:p>
        </w:tc>
        <w:tc>
          <w:tcPr>
            <w:tcW w:w="4989" w:type="dxa"/>
          </w:tcPr>
          <w:p w:rsidR="00E01C85" w:rsidRDefault="002810D4" w:rsidP="002810D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C85" w:rsidTr="002810D4">
        <w:tc>
          <w:tcPr>
            <w:tcW w:w="4989" w:type="dxa"/>
          </w:tcPr>
          <w:p w:rsidR="00E01C85" w:rsidRDefault="00E01C85" w:rsidP="002810D4">
            <w:r w:rsidRPr="00E01C85">
              <w:t>Zuzugsdatum (nur be</w:t>
            </w:r>
            <w:r>
              <w:t>i Kantonswechsel auszufüllen)</w:t>
            </w:r>
          </w:p>
        </w:tc>
        <w:tc>
          <w:tcPr>
            <w:tcW w:w="4989" w:type="dxa"/>
          </w:tcPr>
          <w:p w:rsidR="00E01C85" w:rsidRDefault="002810D4" w:rsidP="002810D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C85" w:rsidTr="002810D4">
        <w:tc>
          <w:tcPr>
            <w:tcW w:w="4989" w:type="dxa"/>
          </w:tcPr>
          <w:p w:rsidR="00E01C85" w:rsidRDefault="00E01C85" w:rsidP="002810D4">
            <w:r>
              <w:t>Aufenthaltszweck*</w:t>
            </w:r>
          </w:p>
        </w:tc>
        <w:tc>
          <w:tcPr>
            <w:tcW w:w="4989" w:type="dxa"/>
          </w:tcPr>
          <w:p w:rsidR="00E01C85" w:rsidRDefault="002810D4" w:rsidP="002810D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1C85" w:rsidRDefault="00E01C85" w:rsidP="00E01C85">
      <w:pPr>
        <w:pStyle w:val="Beilage"/>
      </w:pPr>
      <w:r>
        <w:t>*Falls Aufenthaltszweck Familiennachzug – bitte ergänzen Sie den Status der nachziehenden Person (z.B Nachzug zu Schweizer Bürgerin/ Bürger oder zu C Aufenthalter aus Drittstaat, EU Bürger/in, anerkannter Flüchtling/ vorläufig Aufgenommene/r usw.)</w:t>
      </w:r>
    </w:p>
    <w:p w:rsidR="00E01C85" w:rsidRDefault="00E01C85" w:rsidP="00E01C85">
      <w:pPr>
        <w:pStyle w:val="Beilage"/>
      </w:pP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89"/>
        <w:gridCol w:w="2494"/>
        <w:gridCol w:w="2495"/>
      </w:tblGrid>
      <w:tr w:rsidR="00E01C85" w:rsidTr="00E01C85">
        <w:tc>
          <w:tcPr>
            <w:tcW w:w="4989" w:type="dxa"/>
          </w:tcPr>
          <w:p w:rsidR="00E01C85" w:rsidRDefault="00E01C85" w:rsidP="00E01C85">
            <w:r>
              <w:t>ZEMIS-Nr.</w:t>
            </w:r>
          </w:p>
        </w:tc>
        <w:tc>
          <w:tcPr>
            <w:tcW w:w="4989" w:type="dxa"/>
            <w:gridSpan w:val="2"/>
          </w:tcPr>
          <w:p w:rsidR="00E01C85" w:rsidRDefault="002810D4" w:rsidP="00B909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09EC">
              <w:t> </w:t>
            </w:r>
            <w:r w:rsidR="00B909EC">
              <w:t> </w:t>
            </w:r>
            <w:r w:rsidR="00B909EC">
              <w:t> </w:t>
            </w:r>
            <w:r w:rsidR="00B909EC">
              <w:t> </w:t>
            </w:r>
            <w:r w:rsidR="00B909EC">
              <w:t> </w:t>
            </w:r>
            <w:r>
              <w:fldChar w:fldCharType="end"/>
            </w:r>
          </w:p>
        </w:tc>
      </w:tr>
      <w:tr w:rsidR="00E01C85" w:rsidTr="00E01C85">
        <w:tc>
          <w:tcPr>
            <w:tcW w:w="4989" w:type="dxa"/>
          </w:tcPr>
          <w:p w:rsidR="00E01C85" w:rsidRDefault="00E01C85" w:rsidP="00E01C85">
            <w:r>
              <w:t>Wohnadresse</w:t>
            </w:r>
          </w:p>
        </w:tc>
        <w:tc>
          <w:tcPr>
            <w:tcW w:w="4989" w:type="dxa"/>
            <w:gridSpan w:val="2"/>
          </w:tcPr>
          <w:p w:rsidR="00E01C85" w:rsidRDefault="002810D4" w:rsidP="00B909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09EC">
              <w:t> </w:t>
            </w:r>
            <w:r w:rsidR="00B909EC">
              <w:t> </w:t>
            </w:r>
            <w:r w:rsidR="00B909EC">
              <w:t> </w:t>
            </w:r>
            <w:r w:rsidR="00B909EC">
              <w:t> </w:t>
            </w:r>
            <w:r w:rsidR="00B909EC">
              <w:t> </w:t>
            </w:r>
            <w:r>
              <w:fldChar w:fldCharType="end"/>
            </w:r>
          </w:p>
        </w:tc>
      </w:tr>
      <w:tr w:rsidR="00E01C85" w:rsidTr="00E01C85">
        <w:tc>
          <w:tcPr>
            <w:tcW w:w="4989" w:type="dxa"/>
          </w:tcPr>
          <w:p w:rsidR="00E01C85" w:rsidRDefault="00E01C85" w:rsidP="00E01C85">
            <w:r>
              <w:t>Telefon</w:t>
            </w:r>
          </w:p>
        </w:tc>
        <w:tc>
          <w:tcPr>
            <w:tcW w:w="4989" w:type="dxa"/>
            <w:gridSpan w:val="2"/>
          </w:tcPr>
          <w:p w:rsidR="00E01C85" w:rsidRDefault="002810D4" w:rsidP="00B909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09EC">
              <w:t> </w:t>
            </w:r>
            <w:r w:rsidR="00B909EC">
              <w:t> </w:t>
            </w:r>
            <w:r w:rsidR="00B909EC">
              <w:t> </w:t>
            </w:r>
            <w:r w:rsidR="00B909EC">
              <w:t> </w:t>
            </w:r>
            <w:r w:rsidR="00B909EC">
              <w:t> </w:t>
            </w:r>
            <w:r>
              <w:fldChar w:fldCharType="end"/>
            </w:r>
          </w:p>
        </w:tc>
      </w:tr>
      <w:tr w:rsidR="00E01C85" w:rsidTr="00E01C85">
        <w:tc>
          <w:tcPr>
            <w:tcW w:w="4989" w:type="dxa"/>
          </w:tcPr>
          <w:p w:rsidR="00E01C85" w:rsidRDefault="00E01C85" w:rsidP="00E01C85">
            <w:r>
              <w:t>Mailadresse</w:t>
            </w:r>
          </w:p>
        </w:tc>
        <w:tc>
          <w:tcPr>
            <w:tcW w:w="4989" w:type="dxa"/>
            <w:gridSpan w:val="2"/>
          </w:tcPr>
          <w:p w:rsidR="00E01C85" w:rsidRDefault="002810D4" w:rsidP="00E01C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C85" w:rsidTr="002810D4">
        <w:tc>
          <w:tcPr>
            <w:tcW w:w="4989" w:type="dxa"/>
          </w:tcPr>
          <w:p w:rsidR="00E01C85" w:rsidRDefault="00E01C85" w:rsidP="00E01C85">
            <w:r>
              <w:lastRenderedPageBreak/>
              <w:t>Geschlecht</w:t>
            </w:r>
          </w:p>
        </w:tc>
        <w:tc>
          <w:tcPr>
            <w:tcW w:w="2494" w:type="dxa"/>
          </w:tcPr>
          <w:p w:rsidR="00E01C85" w:rsidRDefault="00950EB3" w:rsidP="00E01C85">
            <w:sdt>
              <w:sdtPr>
                <w:id w:val="-155060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C85">
              <w:t xml:space="preserve"> w</w:t>
            </w:r>
          </w:p>
        </w:tc>
        <w:tc>
          <w:tcPr>
            <w:tcW w:w="2495" w:type="dxa"/>
          </w:tcPr>
          <w:p w:rsidR="00E01C85" w:rsidRDefault="00950EB3" w:rsidP="00E01C85">
            <w:sdt>
              <w:sdtPr>
                <w:id w:val="67107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C85">
              <w:t xml:space="preserve"> m</w:t>
            </w:r>
          </w:p>
        </w:tc>
      </w:tr>
      <w:tr w:rsidR="00E01C85" w:rsidTr="00E01C85">
        <w:tc>
          <w:tcPr>
            <w:tcW w:w="4989" w:type="dxa"/>
          </w:tcPr>
          <w:p w:rsidR="00E01C85" w:rsidRDefault="00E01C85" w:rsidP="00E01C85">
            <w:r>
              <w:t>Geburtsdatum</w:t>
            </w:r>
          </w:p>
        </w:tc>
        <w:tc>
          <w:tcPr>
            <w:tcW w:w="4989" w:type="dxa"/>
            <w:gridSpan w:val="2"/>
          </w:tcPr>
          <w:p w:rsidR="00E01C85" w:rsidRDefault="002810D4" w:rsidP="00E01C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C85" w:rsidTr="00E01C85">
        <w:tc>
          <w:tcPr>
            <w:tcW w:w="4989" w:type="dxa"/>
          </w:tcPr>
          <w:p w:rsidR="00E01C85" w:rsidRDefault="00E01C85" w:rsidP="00E01C85">
            <w:r>
              <w:t>Geburtsort und Geburtsland</w:t>
            </w:r>
          </w:p>
        </w:tc>
        <w:tc>
          <w:tcPr>
            <w:tcW w:w="4989" w:type="dxa"/>
            <w:gridSpan w:val="2"/>
          </w:tcPr>
          <w:p w:rsidR="00E01C85" w:rsidRDefault="002810D4" w:rsidP="00E01C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C85" w:rsidTr="00E01C85">
        <w:tc>
          <w:tcPr>
            <w:tcW w:w="4989" w:type="dxa"/>
          </w:tcPr>
          <w:p w:rsidR="00E01C85" w:rsidRDefault="00E01C85" w:rsidP="00E01C85">
            <w:r>
              <w:t>Staatsangehörigkeit</w:t>
            </w:r>
          </w:p>
        </w:tc>
        <w:tc>
          <w:tcPr>
            <w:tcW w:w="4989" w:type="dxa"/>
            <w:gridSpan w:val="2"/>
          </w:tcPr>
          <w:p w:rsidR="00E01C85" w:rsidRDefault="002810D4" w:rsidP="00E01C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C85" w:rsidTr="00E01C85">
        <w:tc>
          <w:tcPr>
            <w:tcW w:w="4989" w:type="dxa"/>
          </w:tcPr>
          <w:p w:rsidR="00E01C85" w:rsidRDefault="00E01C85" w:rsidP="00E01C85">
            <w:r>
              <w:t>Zivilstand</w:t>
            </w:r>
          </w:p>
        </w:tc>
        <w:tc>
          <w:tcPr>
            <w:tcW w:w="4989" w:type="dxa"/>
            <w:gridSpan w:val="2"/>
          </w:tcPr>
          <w:p w:rsidR="00E01C85" w:rsidRDefault="002810D4" w:rsidP="00E01C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C85" w:rsidTr="00E01C85">
        <w:tc>
          <w:tcPr>
            <w:tcW w:w="4989" w:type="dxa"/>
          </w:tcPr>
          <w:p w:rsidR="00E01C85" w:rsidRDefault="00E01C85" w:rsidP="00E01C85">
            <w:r>
              <w:t>Muttersprache</w:t>
            </w:r>
          </w:p>
        </w:tc>
        <w:tc>
          <w:tcPr>
            <w:tcW w:w="4989" w:type="dxa"/>
            <w:gridSpan w:val="2"/>
          </w:tcPr>
          <w:p w:rsidR="00E01C85" w:rsidRDefault="002810D4" w:rsidP="00E01C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C85" w:rsidTr="00E01C85">
        <w:tc>
          <w:tcPr>
            <w:tcW w:w="4989" w:type="dxa"/>
          </w:tcPr>
          <w:p w:rsidR="00E01C85" w:rsidRDefault="00E01C85" w:rsidP="00E01C85">
            <w:r>
              <w:t>Weitere Sprachen</w:t>
            </w:r>
          </w:p>
        </w:tc>
        <w:tc>
          <w:tcPr>
            <w:tcW w:w="4989" w:type="dxa"/>
            <w:gridSpan w:val="2"/>
          </w:tcPr>
          <w:p w:rsidR="00E01C85" w:rsidRDefault="002810D4" w:rsidP="00E01C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C85" w:rsidTr="00E01C85">
        <w:tc>
          <w:tcPr>
            <w:tcW w:w="4989" w:type="dxa"/>
          </w:tcPr>
          <w:p w:rsidR="005600BD" w:rsidRDefault="005600BD" w:rsidP="005600BD">
            <w:r>
              <w:t xml:space="preserve">Sprache, </w:t>
            </w:r>
            <w:r w:rsidRPr="005600BD">
              <w:t>in welcher das</w:t>
            </w:r>
            <w:r>
              <w:t xml:space="preserve"> Erstgespräch </w:t>
            </w:r>
            <w:r>
              <w:br/>
              <w:t>durchgeführt wurde</w:t>
            </w:r>
          </w:p>
        </w:tc>
        <w:tc>
          <w:tcPr>
            <w:tcW w:w="4989" w:type="dxa"/>
            <w:gridSpan w:val="2"/>
          </w:tcPr>
          <w:p w:rsidR="00E01C85" w:rsidRDefault="002810D4" w:rsidP="00E01C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532" w:rsidTr="002810D4">
        <w:tc>
          <w:tcPr>
            <w:tcW w:w="4989" w:type="dxa"/>
          </w:tcPr>
          <w:p w:rsidR="00D14532" w:rsidRDefault="005600BD" w:rsidP="00D14532">
            <w:r>
              <w:t xml:space="preserve">Beizug interkultureller Dolmetscher </w:t>
            </w:r>
            <w:r>
              <w:br/>
              <w:t>am</w:t>
            </w:r>
            <w:r w:rsidR="00D14532">
              <w:t xml:space="preserve"> Erstgespräch</w:t>
            </w:r>
          </w:p>
        </w:tc>
        <w:tc>
          <w:tcPr>
            <w:tcW w:w="2494" w:type="dxa"/>
          </w:tcPr>
          <w:p w:rsidR="00D14532" w:rsidRDefault="00950EB3" w:rsidP="00D14532">
            <w:sdt>
              <w:sdtPr>
                <w:id w:val="59837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532">
              <w:t xml:space="preserve"> Ja</w:t>
            </w:r>
          </w:p>
        </w:tc>
        <w:tc>
          <w:tcPr>
            <w:tcW w:w="2495" w:type="dxa"/>
          </w:tcPr>
          <w:p w:rsidR="00D14532" w:rsidRDefault="00950EB3" w:rsidP="00D14532">
            <w:sdt>
              <w:sdtPr>
                <w:id w:val="19292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532">
              <w:t xml:space="preserve"> Nein</w:t>
            </w:r>
          </w:p>
        </w:tc>
      </w:tr>
      <w:tr w:rsidR="00D14532" w:rsidTr="002810D4">
        <w:tc>
          <w:tcPr>
            <w:tcW w:w="4989" w:type="dxa"/>
          </w:tcPr>
          <w:p w:rsidR="00D14532" w:rsidRDefault="00D14532" w:rsidP="00D14532">
            <w:r>
              <w:t>Übersetzungshilfe durch Drittperson</w:t>
            </w:r>
          </w:p>
          <w:p w:rsidR="00D14532" w:rsidRDefault="00D14532" w:rsidP="00D14532">
            <w:r>
              <w:t>(z.B. Ehepartnerin/Verwandte)</w:t>
            </w:r>
          </w:p>
        </w:tc>
        <w:tc>
          <w:tcPr>
            <w:tcW w:w="2494" w:type="dxa"/>
          </w:tcPr>
          <w:p w:rsidR="00D14532" w:rsidRDefault="00950EB3" w:rsidP="00D14532">
            <w:sdt>
              <w:sdtPr>
                <w:id w:val="-95070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532">
              <w:t xml:space="preserve"> Ja</w:t>
            </w:r>
          </w:p>
        </w:tc>
        <w:tc>
          <w:tcPr>
            <w:tcW w:w="2495" w:type="dxa"/>
          </w:tcPr>
          <w:p w:rsidR="00D14532" w:rsidRDefault="00950EB3" w:rsidP="00D14532">
            <w:sdt>
              <w:sdtPr>
                <w:id w:val="-12306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532">
              <w:t xml:space="preserve"> Nein</w:t>
            </w:r>
          </w:p>
        </w:tc>
      </w:tr>
    </w:tbl>
    <w:p w:rsidR="00D14532" w:rsidRDefault="00D14532" w:rsidP="00E01C85"/>
    <w:p w:rsidR="00D14532" w:rsidRDefault="00D14532">
      <w:pPr>
        <w:spacing w:after="200" w:line="24" w:lineRule="auto"/>
      </w:pPr>
      <w:r>
        <w:br w:type="page"/>
      </w:r>
    </w:p>
    <w:p w:rsidR="00E01C85" w:rsidRDefault="00E01C85" w:rsidP="00D14532">
      <w:pPr>
        <w:pStyle w:val="berschrift2"/>
      </w:pPr>
      <w:r>
        <w:lastRenderedPageBreak/>
        <w:t xml:space="preserve">Familiennachzug zu Drittstaatsangehörigen (mit Einreisebewilligung) 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89"/>
        <w:gridCol w:w="2494"/>
        <w:gridCol w:w="2495"/>
      </w:tblGrid>
      <w:tr w:rsidR="00D14532" w:rsidTr="002810D4">
        <w:tc>
          <w:tcPr>
            <w:tcW w:w="4989" w:type="dxa"/>
          </w:tcPr>
          <w:p w:rsidR="00D14532" w:rsidRDefault="00D14532" w:rsidP="00D14532">
            <w:r>
              <w:t>Erstgespräch gem. IntG- Sprachnachweis nötig</w:t>
            </w:r>
          </w:p>
        </w:tc>
        <w:tc>
          <w:tcPr>
            <w:tcW w:w="2494" w:type="dxa"/>
          </w:tcPr>
          <w:p w:rsidR="00D14532" w:rsidRDefault="00950EB3" w:rsidP="00D14532">
            <w:sdt>
              <w:sdtPr>
                <w:id w:val="-17376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532">
              <w:t xml:space="preserve"> Ja</w:t>
            </w:r>
          </w:p>
        </w:tc>
        <w:tc>
          <w:tcPr>
            <w:tcW w:w="2495" w:type="dxa"/>
          </w:tcPr>
          <w:p w:rsidR="00D14532" w:rsidRDefault="00950EB3" w:rsidP="00D14532">
            <w:sdt>
              <w:sdtPr>
                <w:id w:val="-172320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532">
              <w:t xml:space="preserve"> Nein</w:t>
            </w:r>
          </w:p>
        </w:tc>
      </w:tr>
      <w:tr w:rsidR="00D14532" w:rsidTr="002810D4">
        <w:tc>
          <w:tcPr>
            <w:tcW w:w="9978" w:type="dxa"/>
            <w:gridSpan w:val="3"/>
          </w:tcPr>
          <w:p w:rsidR="00D14532" w:rsidRDefault="00D14532" w:rsidP="00950EB3">
            <w:r>
              <w:t>W</w:t>
            </w:r>
            <w:r w:rsidR="00BC5CAA">
              <w:t>enn ja (Erstgespräch gem. IntG-</w:t>
            </w:r>
            <w:r>
              <w:t>Sprachnachweis nötig</w:t>
            </w:r>
            <w:r w:rsidR="00BC5CAA">
              <w:rPr>
                <w:rStyle w:val="Funotenzeichen"/>
              </w:rPr>
              <w:footnoteReference w:id="1"/>
            </w:r>
            <w:r>
              <w:t>)</w:t>
            </w:r>
          </w:p>
        </w:tc>
      </w:tr>
      <w:tr w:rsidR="00D14532" w:rsidTr="002810D4">
        <w:tc>
          <w:tcPr>
            <w:tcW w:w="9978" w:type="dxa"/>
            <w:gridSpan w:val="3"/>
          </w:tcPr>
          <w:p w:rsidR="00D14532" w:rsidRDefault="00950EB3" w:rsidP="00D14532">
            <w:sdt>
              <w:sdtPr>
                <w:id w:val="10454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532">
              <w:t xml:space="preserve"> Sprachnachweis konnte erbracht werden</w:t>
            </w:r>
          </w:p>
        </w:tc>
      </w:tr>
      <w:tr w:rsidR="00D14532" w:rsidTr="002810D4">
        <w:tc>
          <w:tcPr>
            <w:tcW w:w="9978" w:type="dxa"/>
            <w:gridSpan w:val="3"/>
          </w:tcPr>
          <w:p w:rsidR="00D14532" w:rsidRPr="00D14532" w:rsidRDefault="00D14532" w:rsidP="00D14532">
            <w:pPr>
              <w:rPr>
                <w:i/>
              </w:rPr>
            </w:pPr>
            <w:r w:rsidRPr="00D14532">
              <w:rPr>
                <w:i/>
              </w:rPr>
              <w:t>o</w:t>
            </w:r>
            <w:r>
              <w:rPr>
                <w:i/>
              </w:rPr>
              <w:t>der</w:t>
            </w:r>
          </w:p>
        </w:tc>
      </w:tr>
      <w:tr w:rsidR="00D14532" w:rsidTr="002810D4">
        <w:tc>
          <w:tcPr>
            <w:tcW w:w="9978" w:type="dxa"/>
            <w:gridSpan w:val="3"/>
          </w:tcPr>
          <w:p w:rsidR="00D14532" w:rsidRPr="00D14532" w:rsidRDefault="00950EB3" w:rsidP="00D14532">
            <w:sdt>
              <w:sdtPr>
                <w:id w:val="-136790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532">
              <w:t xml:space="preserve"> Anmeldung zu Sprachförderungsangebot</w:t>
            </w:r>
          </w:p>
        </w:tc>
      </w:tr>
      <w:tr w:rsidR="00D14532" w:rsidTr="00BC5CAA">
        <w:tc>
          <w:tcPr>
            <w:tcW w:w="4989" w:type="dxa"/>
            <w:tcBorders>
              <w:top w:val="single" w:sz="4" w:space="0" w:color="FFFFFF" w:themeColor="background1"/>
            </w:tcBorders>
          </w:tcPr>
          <w:p w:rsidR="00D14532" w:rsidRDefault="00D14532" w:rsidP="00D14532">
            <w:r>
              <w:sym w:font="Wingdings" w:char="F0E0"/>
            </w:r>
            <w:r>
              <w:t xml:space="preserve"> Angabe zu Sprachförderungsangebot</w:t>
            </w:r>
          </w:p>
        </w:tc>
        <w:tc>
          <w:tcPr>
            <w:tcW w:w="4989" w:type="dxa"/>
            <w:gridSpan w:val="2"/>
            <w:tcBorders>
              <w:top w:val="single" w:sz="4" w:space="0" w:color="FFFFFF" w:themeColor="background1"/>
            </w:tcBorders>
          </w:tcPr>
          <w:p w:rsidR="00D14532" w:rsidRDefault="002810D4" w:rsidP="00D145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532" w:rsidTr="002810D4">
        <w:tc>
          <w:tcPr>
            <w:tcW w:w="9978" w:type="dxa"/>
            <w:gridSpan w:val="3"/>
          </w:tcPr>
          <w:p w:rsidR="00D14532" w:rsidRDefault="00D14532" w:rsidP="00D14532">
            <w:r w:rsidRPr="00D14532">
              <w:rPr>
                <w:i/>
              </w:rPr>
              <w:t>o</w:t>
            </w:r>
            <w:r>
              <w:rPr>
                <w:i/>
              </w:rPr>
              <w:t>der</w:t>
            </w:r>
          </w:p>
        </w:tc>
      </w:tr>
      <w:tr w:rsidR="00D14532" w:rsidTr="002810D4">
        <w:tc>
          <w:tcPr>
            <w:tcW w:w="9978" w:type="dxa"/>
            <w:gridSpan w:val="3"/>
          </w:tcPr>
          <w:p w:rsidR="00D14532" w:rsidRDefault="00950EB3" w:rsidP="00D14532">
            <w:sdt>
              <w:sdtPr>
                <w:id w:val="-30339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532">
              <w:t xml:space="preserve"> Status Sprachnachweis unbekannt</w:t>
            </w:r>
          </w:p>
        </w:tc>
      </w:tr>
    </w:tbl>
    <w:p w:rsidR="00D14532" w:rsidRDefault="00D14532" w:rsidP="00D14532">
      <w:pPr>
        <w:pStyle w:val="berschrift2"/>
      </w:pPr>
      <w:r>
        <w:t>Familiennachzug zu Drittstaatsangehörigen (ohne Einreisebewilligung, Inlandgesuch)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89"/>
        <w:gridCol w:w="4989"/>
      </w:tblGrid>
      <w:tr w:rsidR="00D14532" w:rsidTr="002810D4">
        <w:tc>
          <w:tcPr>
            <w:tcW w:w="9978" w:type="dxa"/>
            <w:gridSpan w:val="2"/>
          </w:tcPr>
          <w:p w:rsidR="00D14532" w:rsidRDefault="00950EB3" w:rsidP="00D14532">
            <w:sdt>
              <w:sdtPr>
                <w:id w:val="-2107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532">
              <w:t xml:space="preserve"> Inlandgesuch ist/wird mit Diplom/Zertifikat/Attest eingereicht*</w:t>
            </w:r>
          </w:p>
        </w:tc>
      </w:tr>
      <w:tr w:rsidR="00BC5CAA" w:rsidTr="002810D4">
        <w:tc>
          <w:tcPr>
            <w:tcW w:w="9978" w:type="dxa"/>
            <w:gridSpan w:val="2"/>
          </w:tcPr>
          <w:p w:rsidR="00BC5CAA" w:rsidRDefault="00BC5CAA" w:rsidP="00D14532">
            <w:r w:rsidRPr="00D14532">
              <w:rPr>
                <w:i/>
              </w:rPr>
              <w:t>o</w:t>
            </w:r>
            <w:r>
              <w:rPr>
                <w:i/>
              </w:rPr>
              <w:t>der</w:t>
            </w:r>
          </w:p>
        </w:tc>
      </w:tr>
      <w:tr w:rsidR="00BC5CAA" w:rsidTr="002810D4">
        <w:tc>
          <w:tcPr>
            <w:tcW w:w="9978" w:type="dxa"/>
            <w:gridSpan w:val="2"/>
          </w:tcPr>
          <w:p w:rsidR="00BC5CAA" w:rsidRDefault="00950EB3" w:rsidP="00D14532">
            <w:sdt>
              <w:sdtPr>
                <w:id w:val="-17301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CAA">
              <w:t xml:space="preserve"> Inlandgesuch ist/wird mit Anmeldebestätigung zu Sprachförderungsangebot eingereicht*</w:t>
            </w:r>
          </w:p>
        </w:tc>
      </w:tr>
      <w:tr w:rsidR="00BC5CAA" w:rsidTr="00BC5CAA">
        <w:tc>
          <w:tcPr>
            <w:tcW w:w="4989" w:type="dxa"/>
            <w:tcBorders>
              <w:top w:val="single" w:sz="4" w:space="0" w:color="FFFFFF" w:themeColor="background1"/>
            </w:tcBorders>
          </w:tcPr>
          <w:p w:rsidR="00BC5CAA" w:rsidRDefault="00BC5CAA" w:rsidP="00D14532">
            <w:r>
              <w:sym w:font="Wingdings" w:char="F0E0"/>
            </w:r>
            <w:r>
              <w:t xml:space="preserve"> Angabe zu Sprachförderungsangebot</w:t>
            </w:r>
          </w:p>
        </w:tc>
        <w:tc>
          <w:tcPr>
            <w:tcW w:w="4989" w:type="dxa"/>
            <w:tcBorders>
              <w:top w:val="single" w:sz="4" w:space="0" w:color="FFFFFF" w:themeColor="background1"/>
            </w:tcBorders>
          </w:tcPr>
          <w:p w:rsidR="00BC5CAA" w:rsidRDefault="002810D4" w:rsidP="00D1453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1C85" w:rsidRDefault="00E01C85" w:rsidP="00BC5CAA">
      <w:pPr>
        <w:pStyle w:val="Beilage"/>
      </w:pPr>
      <w:r>
        <w:t>*Bei zutreffen einer der Angaben wird das Erstgespräch gem. IntG- Sp</w:t>
      </w:r>
      <w:r w:rsidR="00BC5CAA">
        <w:t>rachnachweis nötig durchgeführt.</w:t>
      </w:r>
    </w:p>
    <w:p w:rsidR="00E01C85" w:rsidRDefault="00E01C85" w:rsidP="00BC5CAA">
      <w:pPr>
        <w:pStyle w:val="berschrift2"/>
      </w:pPr>
      <w:r>
        <w:lastRenderedPageBreak/>
        <w:t>Gründe der verpflichtenden / empfehlenden Zuweisung an d</w:t>
      </w:r>
      <w:r w:rsidR="00BC5CAA">
        <w:t>ie Ansprechstelle Integration</w:t>
      </w:r>
    </w:p>
    <w:tbl>
      <w:tblPr>
        <w:tblStyle w:val="BETabelle1"/>
        <w:tblW w:w="0" w:type="auto"/>
        <w:tblBorders>
          <w:bottom w:val="none" w:sz="0" w:space="0" w:color="auto"/>
        </w:tblBorders>
        <w:tblLook w:val="0480" w:firstRow="0" w:lastRow="0" w:firstColumn="1" w:lastColumn="0" w:noHBand="0" w:noVBand="1"/>
      </w:tblPr>
      <w:tblGrid>
        <w:gridCol w:w="4989"/>
        <w:gridCol w:w="4989"/>
      </w:tblGrid>
      <w:tr w:rsidR="00BC5CAA" w:rsidTr="00BC5CAA">
        <w:tc>
          <w:tcPr>
            <w:tcW w:w="9978" w:type="dxa"/>
            <w:gridSpan w:val="2"/>
            <w:tcBorders>
              <w:bottom w:val="single" w:sz="4" w:space="0" w:color="FFFFFF" w:themeColor="background1"/>
            </w:tcBorders>
          </w:tcPr>
          <w:p w:rsidR="00BC5CAA" w:rsidRDefault="00950EB3" w:rsidP="00BC5CAA">
            <w:sdt>
              <w:sdtPr>
                <w:id w:val="122865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CAA">
              <w:t xml:space="preserve"> Unklarheiten / Probleme / Fragen im Zusammenhang mit dem Spracherwerb*</w:t>
            </w:r>
          </w:p>
          <w:p w:rsidR="00BC5CAA" w:rsidRDefault="00BC5CAA" w:rsidP="00BC5CAA">
            <w:pPr>
              <w:pStyle w:val="Beilage"/>
            </w:pPr>
            <w:r>
              <w:t>(nur wählbar bei Erstgesprächen gem. IntG- Sprachnachweis nötig)</w:t>
            </w:r>
          </w:p>
        </w:tc>
      </w:tr>
      <w:tr w:rsidR="00BC5CAA" w:rsidTr="00BC5CAA">
        <w:tc>
          <w:tcPr>
            <w:tcW w:w="4989" w:type="dxa"/>
            <w:tcBorders>
              <w:top w:val="single" w:sz="4" w:space="0" w:color="FFFFFF" w:themeColor="background1"/>
              <w:bottom w:val="nil"/>
            </w:tcBorders>
          </w:tcPr>
          <w:p w:rsidR="00BC5CAA" w:rsidRDefault="00BC5CAA" w:rsidP="00BC5CAA">
            <w:r>
              <w:t>Besondere Bemerkung</w:t>
            </w:r>
            <w:r w:rsidR="005600BD">
              <w:t xml:space="preserve"> </w:t>
            </w:r>
          </w:p>
        </w:tc>
        <w:tc>
          <w:tcPr>
            <w:tcW w:w="4989" w:type="dxa"/>
            <w:tcBorders>
              <w:top w:val="single" w:sz="4" w:space="0" w:color="FFFFFF" w:themeColor="background1"/>
            </w:tcBorders>
          </w:tcPr>
          <w:p w:rsidR="00BC5CAA" w:rsidRDefault="002810D4" w:rsidP="00BC5C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CAA" w:rsidTr="00BC5CAA">
        <w:tc>
          <w:tcPr>
            <w:tcW w:w="9978" w:type="dxa"/>
            <w:gridSpan w:val="2"/>
          </w:tcPr>
          <w:p w:rsidR="00BC5CAA" w:rsidRDefault="00950EB3" w:rsidP="00BC5CAA">
            <w:sdt>
              <w:sdtPr>
                <w:id w:val="170921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CAA">
              <w:t xml:space="preserve"> Ungenügende Sprachkenntnisse (Art. 5 Abs. 4, lit.a IntG)</w:t>
            </w:r>
          </w:p>
          <w:p w:rsidR="00BC5CAA" w:rsidRDefault="00BC5CAA" w:rsidP="00BC5CAA">
            <w:pPr>
              <w:pStyle w:val="Beilage"/>
            </w:pPr>
            <w:r>
              <w:t>(nicht wählbar bei Erstgesprächen gem. IntG-Sprachnachweis nötig)</w:t>
            </w:r>
          </w:p>
        </w:tc>
      </w:tr>
      <w:tr w:rsidR="00BC5CAA" w:rsidTr="00BC5CAA">
        <w:tc>
          <w:tcPr>
            <w:tcW w:w="4989" w:type="dxa"/>
            <w:tcBorders>
              <w:top w:val="single" w:sz="4" w:space="0" w:color="FFFFFF" w:themeColor="background1"/>
            </w:tcBorders>
          </w:tcPr>
          <w:p w:rsidR="00BC5CAA" w:rsidRDefault="00BC5CAA" w:rsidP="00BC5CAA">
            <w:r>
              <w:t>Besondere Bemerkung</w:t>
            </w:r>
          </w:p>
        </w:tc>
        <w:tc>
          <w:tcPr>
            <w:tcW w:w="4989" w:type="dxa"/>
            <w:tcBorders>
              <w:top w:val="single" w:sz="4" w:space="0" w:color="FFFFFF" w:themeColor="background1"/>
            </w:tcBorders>
          </w:tcPr>
          <w:p w:rsidR="00BC5CAA" w:rsidRDefault="002810D4" w:rsidP="00BC5C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CAA" w:rsidTr="00BC5CAA">
        <w:tc>
          <w:tcPr>
            <w:tcW w:w="9978" w:type="dxa"/>
            <w:gridSpan w:val="2"/>
          </w:tcPr>
          <w:p w:rsidR="00BC5CAA" w:rsidRDefault="00950EB3" w:rsidP="00BC5CAA">
            <w:sdt>
              <w:sdtPr>
                <w:id w:val="17585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CAA">
              <w:t xml:space="preserve"> Fehlende Erwerbstätigkeit, berufliche Qualifikation oder Absicht zur Aus- Weiterbildung (Art. 5 Abs. 4, lit. b IntG)</w:t>
            </w:r>
          </w:p>
        </w:tc>
      </w:tr>
      <w:tr w:rsidR="00BC5CAA" w:rsidTr="00BC5CAA">
        <w:tc>
          <w:tcPr>
            <w:tcW w:w="4989" w:type="dxa"/>
            <w:tcBorders>
              <w:top w:val="single" w:sz="4" w:space="0" w:color="FFFFFF" w:themeColor="background1"/>
            </w:tcBorders>
          </w:tcPr>
          <w:p w:rsidR="00BC5CAA" w:rsidRDefault="00BC5CAA" w:rsidP="00BC5CAA">
            <w:r>
              <w:t>Besondere Bemerkung</w:t>
            </w:r>
          </w:p>
        </w:tc>
        <w:tc>
          <w:tcPr>
            <w:tcW w:w="4989" w:type="dxa"/>
            <w:tcBorders>
              <w:top w:val="single" w:sz="4" w:space="0" w:color="FFFFFF" w:themeColor="background1"/>
            </w:tcBorders>
          </w:tcPr>
          <w:p w:rsidR="00BC5CAA" w:rsidRDefault="002810D4" w:rsidP="00BC5C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CAA" w:rsidTr="00BC5CAA">
        <w:tc>
          <w:tcPr>
            <w:tcW w:w="9978" w:type="dxa"/>
            <w:gridSpan w:val="2"/>
          </w:tcPr>
          <w:p w:rsidR="00BC5CAA" w:rsidRDefault="00950EB3" w:rsidP="00BC5CAA">
            <w:sdt>
              <w:sdtPr>
                <w:id w:val="-133036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CAA">
              <w:t xml:space="preserve"> minderjährige Kinder (Art. 5 Abs. 4, lit. c IntG)</w:t>
            </w:r>
          </w:p>
        </w:tc>
      </w:tr>
      <w:tr w:rsidR="00BC5CAA" w:rsidTr="00BC5CAA">
        <w:tc>
          <w:tcPr>
            <w:tcW w:w="4989" w:type="dxa"/>
            <w:tcBorders>
              <w:top w:val="single" w:sz="4" w:space="0" w:color="FFFFFF" w:themeColor="background1"/>
              <w:bottom w:val="single" w:sz="4" w:space="0" w:color="C6D9F1" w:themeColor="text2" w:themeTint="33"/>
            </w:tcBorders>
          </w:tcPr>
          <w:p w:rsidR="00BC5CAA" w:rsidRDefault="00BC5CAA" w:rsidP="00BC5CAA">
            <w:r>
              <w:t>Besondere Bemerkung</w:t>
            </w:r>
          </w:p>
        </w:tc>
        <w:tc>
          <w:tcPr>
            <w:tcW w:w="4989" w:type="dxa"/>
            <w:tcBorders>
              <w:top w:val="single" w:sz="4" w:space="0" w:color="FFFFFF" w:themeColor="background1"/>
              <w:bottom w:val="single" w:sz="4" w:space="0" w:color="C6D9F1" w:themeColor="text2" w:themeTint="33"/>
            </w:tcBorders>
          </w:tcPr>
          <w:p w:rsidR="00BC5CAA" w:rsidRDefault="002810D4" w:rsidP="00BC5C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1C85" w:rsidRDefault="00E01C85" w:rsidP="00BC5CAA">
      <w:pPr>
        <w:pStyle w:val="berschrift2"/>
      </w:pPr>
      <w:r>
        <w:t>Zuweisung an</w:t>
      </w:r>
      <w:r w:rsidR="00BC5CAA">
        <w:t xml:space="preserve"> die Ansprechstelle Integration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89"/>
        <w:gridCol w:w="4989"/>
      </w:tblGrid>
      <w:tr w:rsidR="00BC5CAA" w:rsidTr="002810D4">
        <w:tc>
          <w:tcPr>
            <w:tcW w:w="9978" w:type="dxa"/>
            <w:gridSpan w:val="2"/>
          </w:tcPr>
          <w:p w:rsidR="00BC5CAA" w:rsidRDefault="00950EB3" w:rsidP="00BC5CAA">
            <w:sdt>
              <w:sdtPr>
                <w:id w:val="-163285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CAA">
              <w:t xml:space="preserve"> Verpflichtende Zuweisung an die Ansprechstelle Integration</w:t>
            </w:r>
          </w:p>
        </w:tc>
      </w:tr>
      <w:tr w:rsidR="002810D4" w:rsidTr="002810D4">
        <w:tc>
          <w:tcPr>
            <w:tcW w:w="9978" w:type="dxa"/>
            <w:gridSpan w:val="2"/>
          </w:tcPr>
          <w:p w:rsidR="002810D4" w:rsidRDefault="002810D4" w:rsidP="00BC5CAA">
            <w:r w:rsidRPr="00D14532">
              <w:rPr>
                <w:i/>
              </w:rPr>
              <w:t>o</w:t>
            </w:r>
            <w:r>
              <w:rPr>
                <w:i/>
              </w:rPr>
              <w:t>der</w:t>
            </w:r>
          </w:p>
        </w:tc>
      </w:tr>
      <w:tr w:rsidR="002810D4" w:rsidTr="002810D4">
        <w:tc>
          <w:tcPr>
            <w:tcW w:w="9978" w:type="dxa"/>
            <w:gridSpan w:val="2"/>
            <w:tcBorders>
              <w:bottom w:val="single" w:sz="4" w:space="0" w:color="FFFFFF" w:themeColor="background1"/>
            </w:tcBorders>
          </w:tcPr>
          <w:p w:rsidR="002810D4" w:rsidRDefault="00950EB3" w:rsidP="00BC5CAA">
            <w:sdt>
              <w:sdtPr>
                <w:id w:val="145389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810D4">
              <w:t>Empfehlende Zuweisung an die Ansprechstelle Integration</w:t>
            </w:r>
          </w:p>
        </w:tc>
      </w:tr>
      <w:tr w:rsidR="00BC5CAA" w:rsidTr="002810D4">
        <w:tc>
          <w:tcPr>
            <w:tcW w:w="4989" w:type="dxa"/>
            <w:tcBorders>
              <w:top w:val="single" w:sz="4" w:space="0" w:color="FFFFFF" w:themeColor="background1"/>
            </w:tcBorders>
          </w:tcPr>
          <w:p w:rsidR="00BC5CAA" w:rsidRDefault="002810D4" w:rsidP="00BC5CAA">
            <w:r>
              <w:t>Zuweisung erfolgt am</w:t>
            </w:r>
          </w:p>
        </w:tc>
        <w:tc>
          <w:tcPr>
            <w:tcW w:w="4989" w:type="dxa"/>
            <w:tcBorders>
              <w:top w:val="single" w:sz="4" w:space="0" w:color="FFFFFF" w:themeColor="background1"/>
            </w:tcBorders>
          </w:tcPr>
          <w:p w:rsidR="00BC5CAA" w:rsidRDefault="002810D4" w:rsidP="00BC5C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2810D4" w:rsidTr="002810D4">
        <w:tc>
          <w:tcPr>
            <w:tcW w:w="9978" w:type="dxa"/>
            <w:gridSpan w:val="2"/>
          </w:tcPr>
          <w:p w:rsidR="002810D4" w:rsidRDefault="002810D4" w:rsidP="002810D4">
            <w:r>
              <w:t>Wird die neuzuziehende Person in den nächsten Wochen ins Ausland verreisen, in den Urlaub gehen oder geschäftlich abwesend sein? Sollte dies der Fall sein, bitten wir um eine Bemerkung.</w:t>
            </w:r>
          </w:p>
        </w:tc>
      </w:tr>
      <w:tr w:rsidR="002810D4" w:rsidTr="002810D4">
        <w:tc>
          <w:tcPr>
            <w:tcW w:w="4989" w:type="dxa"/>
            <w:tcBorders>
              <w:top w:val="single" w:sz="4" w:space="0" w:color="FFFFFF"/>
            </w:tcBorders>
          </w:tcPr>
          <w:p w:rsidR="002810D4" w:rsidRDefault="002810D4" w:rsidP="002810D4">
            <w:r>
              <w:lastRenderedPageBreak/>
              <w:t>Besondere Bemerkung</w:t>
            </w:r>
          </w:p>
        </w:tc>
        <w:tc>
          <w:tcPr>
            <w:tcW w:w="4989" w:type="dxa"/>
            <w:tcBorders>
              <w:top w:val="single" w:sz="4" w:space="0" w:color="FFFFFF"/>
            </w:tcBorders>
          </w:tcPr>
          <w:p w:rsidR="002810D4" w:rsidRDefault="002810D4" w:rsidP="00BC5CA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1C85" w:rsidRDefault="002810D4" w:rsidP="002810D4">
      <w:pPr>
        <w:pStyle w:val="berschrift2"/>
      </w:pPr>
      <w:r>
        <w:t>Antrag Gemeinde</w:t>
      </w:r>
    </w:p>
    <w:tbl>
      <w:tblPr>
        <w:tblStyle w:val="BETabelle1"/>
        <w:tblW w:w="0" w:type="auto"/>
        <w:tblLook w:val="0480" w:firstRow="0" w:lastRow="0" w:firstColumn="1" w:lastColumn="0" w:noHBand="0" w:noVBand="1"/>
      </w:tblPr>
      <w:tblGrid>
        <w:gridCol w:w="4989"/>
        <w:gridCol w:w="4989"/>
      </w:tblGrid>
      <w:tr w:rsidR="002810D4" w:rsidTr="002810D4">
        <w:tc>
          <w:tcPr>
            <w:tcW w:w="4989" w:type="dxa"/>
          </w:tcPr>
          <w:p w:rsidR="002810D4" w:rsidRDefault="002810D4" w:rsidP="00E01C85">
            <w:r>
              <w:t>Name Gemeinde</w:t>
            </w:r>
          </w:p>
        </w:tc>
        <w:tc>
          <w:tcPr>
            <w:tcW w:w="4989" w:type="dxa"/>
          </w:tcPr>
          <w:p w:rsidR="002810D4" w:rsidRDefault="002810D4" w:rsidP="00E01C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10D4" w:rsidTr="002810D4">
        <w:tc>
          <w:tcPr>
            <w:tcW w:w="4989" w:type="dxa"/>
          </w:tcPr>
          <w:p w:rsidR="002810D4" w:rsidRDefault="002810D4" w:rsidP="00E01C85">
            <w:r>
              <w:t>Vorname / Nachname Sachbearbeiter/in</w:t>
            </w:r>
          </w:p>
        </w:tc>
        <w:tc>
          <w:tcPr>
            <w:tcW w:w="4989" w:type="dxa"/>
          </w:tcPr>
          <w:p w:rsidR="002810D4" w:rsidRDefault="002810D4" w:rsidP="00E01C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10D4" w:rsidTr="002810D4">
        <w:tc>
          <w:tcPr>
            <w:tcW w:w="4989" w:type="dxa"/>
          </w:tcPr>
          <w:p w:rsidR="002810D4" w:rsidRDefault="002810D4" w:rsidP="002810D4">
            <w:r>
              <w:t>Telefon</w:t>
            </w:r>
          </w:p>
        </w:tc>
        <w:tc>
          <w:tcPr>
            <w:tcW w:w="4989" w:type="dxa"/>
          </w:tcPr>
          <w:p w:rsidR="002810D4" w:rsidRDefault="002810D4" w:rsidP="002810D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10D4" w:rsidTr="002810D4">
        <w:tc>
          <w:tcPr>
            <w:tcW w:w="4989" w:type="dxa"/>
          </w:tcPr>
          <w:p w:rsidR="002810D4" w:rsidRDefault="002810D4" w:rsidP="002810D4">
            <w:r>
              <w:t>Mailadresse</w:t>
            </w:r>
          </w:p>
        </w:tc>
        <w:tc>
          <w:tcPr>
            <w:tcW w:w="4989" w:type="dxa"/>
          </w:tcPr>
          <w:p w:rsidR="002810D4" w:rsidRDefault="002810D4" w:rsidP="002810D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10D4" w:rsidTr="002810D4">
        <w:tc>
          <w:tcPr>
            <w:tcW w:w="4989" w:type="dxa"/>
          </w:tcPr>
          <w:p w:rsidR="002810D4" w:rsidRDefault="002810D4" w:rsidP="002810D4">
            <w:r>
              <w:t>Bemerkung</w:t>
            </w:r>
          </w:p>
          <w:p w:rsidR="002810D4" w:rsidRDefault="002810D4" w:rsidP="002810D4"/>
          <w:p w:rsidR="002810D4" w:rsidRDefault="002810D4" w:rsidP="002810D4"/>
        </w:tc>
        <w:tc>
          <w:tcPr>
            <w:tcW w:w="4989" w:type="dxa"/>
          </w:tcPr>
          <w:p w:rsidR="002810D4" w:rsidRDefault="002810D4" w:rsidP="002810D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10D4" w:rsidTr="002810D4">
        <w:tc>
          <w:tcPr>
            <w:tcW w:w="4989" w:type="dxa"/>
          </w:tcPr>
          <w:p w:rsidR="002810D4" w:rsidRDefault="002810D4" w:rsidP="002810D4">
            <w:r>
              <w:t>Datum</w:t>
            </w:r>
          </w:p>
        </w:tc>
        <w:tc>
          <w:tcPr>
            <w:tcW w:w="4989" w:type="dxa"/>
          </w:tcPr>
          <w:p w:rsidR="002810D4" w:rsidRDefault="002810D4" w:rsidP="002810D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10D4" w:rsidTr="002810D4">
        <w:tc>
          <w:tcPr>
            <w:tcW w:w="4989" w:type="dxa"/>
          </w:tcPr>
          <w:p w:rsidR="002810D4" w:rsidRDefault="002810D4" w:rsidP="002810D4">
            <w:r>
              <w:t>Stempel und Unterschrift</w:t>
            </w:r>
          </w:p>
          <w:p w:rsidR="002810D4" w:rsidRDefault="002810D4" w:rsidP="002810D4"/>
          <w:p w:rsidR="002810D4" w:rsidRDefault="002810D4" w:rsidP="002810D4"/>
        </w:tc>
        <w:tc>
          <w:tcPr>
            <w:tcW w:w="4989" w:type="dxa"/>
          </w:tcPr>
          <w:p w:rsidR="002810D4" w:rsidRDefault="002810D4" w:rsidP="002810D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1C85" w:rsidRPr="00AE5D62" w:rsidRDefault="00E01C85" w:rsidP="00E01C85"/>
    <w:sectPr w:rsidR="00E01C85" w:rsidRPr="00AE5D62" w:rsidSect="00E01C85">
      <w:headerReference w:type="default" r:id="rId17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D4" w:rsidRPr="00E01C85" w:rsidRDefault="002810D4">
      <w:r w:rsidRPr="00E01C85">
        <w:separator/>
      </w:r>
    </w:p>
  </w:endnote>
  <w:endnote w:type="continuationSeparator" w:id="0">
    <w:p w:rsidR="002810D4" w:rsidRPr="00E01C85" w:rsidRDefault="002810D4">
      <w:r w:rsidRPr="00E01C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2810D4" w:rsidRPr="00E01C85" w:rsidTr="00A91C91">
      <w:tc>
        <w:tcPr>
          <w:tcW w:w="7938" w:type="dxa"/>
        </w:tcPr>
        <w:p w:rsidR="002810D4" w:rsidRPr="00E01C85" w:rsidRDefault="002810D4" w:rsidP="00827488">
          <w:pPr>
            <w:pStyle w:val="Fuzeile"/>
          </w:pPr>
          <w:r w:rsidRPr="00E01C85">
            <w:fldChar w:fldCharType="begin"/>
          </w:r>
          <w:r w:rsidRPr="00E01C85">
            <w:instrText xml:space="preserve"> IF </w:instrText>
          </w:r>
          <w:fldSimple w:instr=" DOCPROPERTY  CustomField.pfad  \* MERGEFORMAT ">
            <w:r w:rsidRPr="00E01C85">
              <w:rPr>
                <w:b/>
                <w:bCs w:val="0"/>
                <w:lang w:val="de-DE"/>
              </w:rPr>
              <w:instrText>Keine Angaben</w:instrText>
            </w:r>
          </w:fldSimple>
          <w:r w:rsidRPr="00E01C85">
            <w:instrText>="Nur Dateiname" "</w:instrText>
          </w:r>
          <w:r w:rsidRPr="00E01C85">
            <w:rPr>
              <w:noProof/>
            </w:rPr>
            <w:fldChar w:fldCharType="begin"/>
          </w:r>
          <w:r w:rsidRPr="00E01C85">
            <w:rPr>
              <w:noProof/>
            </w:rPr>
            <w:instrText xml:space="preserve"> FILENAME   \* MERGEFORMAT \&lt;OawJumpToField value=0/&gt;</w:instrText>
          </w:r>
          <w:r w:rsidRPr="00E01C85">
            <w:rPr>
              <w:noProof/>
            </w:rPr>
            <w:fldChar w:fldCharType="separate"/>
          </w:r>
          <w:r w:rsidRPr="00E01C85">
            <w:rPr>
              <w:noProof/>
            </w:rPr>
            <w:instrText>Templ.dot</w:instrText>
          </w:r>
          <w:r w:rsidRPr="00E01C85">
            <w:rPr>
              <w:noProof/>
            </w:rPr>
            <w:fldChar w:fldCharType="end"/>
          </w:r>
          <w:r w:rsidRPr="00E01C85">
            <w:instrText>" "" \* MERGEFORMAT \&lt;OawJumpToField value=0/&gt;</w:instrText>
          </w:r>
          <w:r w:rsidRPr="00E01C85">
            <w:fldChar w:fldCharType="end"/>
          </w:r>
          <w:r w:rsidRPr="00E01C85">
            <w:fldChar w:fldCharType="begin"/>
          </w:r>
          <w:r w:rsidRPr="00E01C85">
            <w:instrText xml:space="preserve"> IF </w:instrText>
          </w:r>
          <w:fldSimple w:instr=" DOCPROPERTY  CustomField.pfad  \* MERGEFORMAT ">
            <w:r w:rsidRPr="00E01C85">
              <w:rPr>
                <w:b/>
                <w:bCs w:val="0"/>
                <w:lang w:val="de-DE"/>
              </w:rPr>
              <w:instrText>Keine Angaben</w:instrText>
            </w:r>
          </w:fldSimple>
          <w:r w:rsidRPr="00E01C85">
            <w:instrText>="Pfad und Dateiname" "</w:instrText>
          </w:r>
          <w:r w:rsidRPr="00E01C85">
            <w:rPr>
              <w:noProof/>
            </w:rPr>
            <w:fldChar w:fldCharType="begin"/>
          </w:r>
          <w:r w:rsidRPr="00E01C85">
            <w:rPr>
              <w:noProof/>
            </w:rPr>
            <w:instrText xml:space="preserve"> FILENAME  \p  \* MERGEFORMAT \&lt;OawJumpToField value=0/&gt;</w:instrText>
          </w:r>
          <w:r w:rsidRPr="00E01C85">
            <w:rPr>
              <w:noProof/>
            </w:rPr>
            <w:fldChar w:fldCharType="separate"/>
          </w:r>
          <w:r w:rsidRPr="00E01C85">
            <w:rPr>
              <w:noProof/>
            </w:rPr>
            <w:instrText>Templ.dot</w:instrText>
          </w:r>
          <w:r w:rsidRPr="00E01C85">
            <w:rPr>
              <w:noProof/>
            </w:rPr>
            <w:fldChar w:fldCharType="end"/>
          </w:r>
          <w:r w:rsidRPr="00E01C85">
            <w:instrText>" "" \* MERGEFORMAT \&lt;OawJumpToField value=0/&gt;</w:instrText>
          </w:r>
          <w:r w:rsidRPr="00E01C85">
            <w:fldChar w:fldCharType="end"/>
          </w:r>
          <w:r w:rsidRPr="00E01C85">
            <w:fldChar w:fldCharType="begin"/>
          </w:r>
          <w:r w:rsidRPr="00E01C85">
            <w:instrText xml:space="preserve"> IF </w:instrText>
          </w:r>
          <w:fldSimple w:instr=" DOCPROPERTY  CustomField.pfad  \* MERGEFORMAT ">
            <w:r w:rsidRPr="00E01C85">
              <w:rPr>
                <w:b/>
                <w:bCs w:val="0"/>
                <w:lang w:val="de-DE"/>
              </w:rPr>
              <w:instrText>Keine Angaben</w:instrText>
            </w:r>
          </w:fldSimple>
          <w:r w:rsidRPr="00E01C85">
            <w:instrText>="Nom du document" "</w:instrText>
          </w:r>
          <w:r w:rsidRPr="00E01C85">
            <w:rPr>
              <w:noProof/>
            </w:rPr>
            <w:fldChar w:fldCharType="begin"/>
          </w:r>
          <w:r w:rsidRPr="00E01C85">
            <w:rPr>
              <w:noProof/>
            </w:rPr>
            <w:instrText xml:space="preserve"> FILENAME  \* MERGEFORMAT \&lt;OawJumpToField value=0/&gt;</w:instrText>
          </w:r>
          <w:r w:rsidRPr="00E01C85">
            <w:rPr>
              <w:noProof/>
            </w:rPr>
            <w:fldChar w:fldCharType="separate"/>
          </w:r>
          <w:r w:rsidRPr="00E01C85">
            <w:rPr>
              <w:noProof/>
            </w:rPr>
            <w:instrText>Templ.dot</w:instrText>
          </w:r>
          <w:r w:rsidRPr="00E01C85">
            <w:rPr>
              <w:noProof/>
            </w:rPr>
            <w:fldChar w:fldCharType="end"/>
          </w:r>
          <w:r w:rsidRPr="00E01C85">
            <w:instrText>" "" \* MERGEFORMAT \&lt;OawJumpToField value=0/&gt;</w:instrText>
          </w:r>
          <w:r w:rsidRPr="00E01C85">
            <w:fldChar w:fldCharType="end"/>
          </w:r>
          <w:r w:rsidRPr="00E01C85">
            <w:fldChar w:fldCharType="begin"/>
          </w:r>
          <w:r w:rsidRPr="00E01C85">
            <w:instrText xml:space="preserve"> IF </w:instrText>
          </w:r>
          <w:fldSimple w:instr=" DOCPROPERTY  CustomField.pfad  \* MERGEFORMAT ">
            <w:r w:rsidRPr="00E01C85">
              <w:rPr>
                <w:b/>
                <w:bCs w:val="0"/>
                <w:lang w:val="de-DE"/>
              </w:rPr>
              <w:instrText>Keine Angaben</w:instrText>
            </w:r>
          </w:fldSimple>
          <w:r w:rsidRPr="00E01C85">
            <w:instrText>="Chemin et nom du document" "</w:instrText>
          </w:r>
          <w:r w:rsidRPr="00E01C85">
            <w:rPr>
              <w:noProof/>
            </w:rPr>
            <w:fldChar w:fldCharType="begin"/>
          </w:r>
          <w:r w:rsidRPr="00E01C85">
            <w:rPr>
              <w:noProof/>
            </w:rPr>
            <w:instrText xml:space="preserve"> FILENAME  \p  \* MERGEFORMAT \&lt;OawJumpToField value=0/&gt;</w:instrText>
          </w:r>
          <w:r w:rsidRPr="00E01C85">
            <w:rPr>
              <w:noProof/>
            </w:rPr>
            <w:fldChar w:fldCharType="separate"/>
          </w:r>
          <w:r w:rsidRPr="00E01C85">
            <w:rPr>
              <w:noProof/>
            </w:rPr>
            <w:instrText>Templ.dot</w:instrText>
          </w:r>
          <w:r w:rsidRPr="00E01C85">
            <w:rPr>
              <w:noProof/>
            </w:rPr>
            <w:fldChar w:fldCharType="end"/>
          </w:r>
          <w:r w:rsidRPr="00E01C85">
            <w:instrText>" "" \* MERGEFORMAT \&lt;OawJumpToField value=0/&gt;</w:instrText>
          </w:r>
          <w:r w:rsidRPr="00E01C85">
            <w:fldChar w:fldCharType="end"/>
          </w:r>
        </w:p>
      </w:tc>
      <w:tc>
        <w:tcPr>
          <w:tcW w:w="2030" w:type="dxa"/>
        </w:tcPr>
        <w:p w:rsidR="002810D4" w:rsidRPr="00E01C85" w:rsidRDefault="002810D4" w:rsidP="00827488">
          <w:pPr>
            <w:pStyle w:val="Fuzeile"/>
            <w:jc w:val="right"/>
          </w:pPr>
          <w:r w:rsidRPr="00E01C85">
            <w:fldChar w:fldCharType="begin"/>
          </w:r>
          <w:r w:rsidRPr="00E01C85">
            <w:instrText xml:space="preserve"> PAGE  \* Arabic  \* MERGEFORMAT </w:instrText>
          </w:r>
          <w:r w:rsidRPr="00E01C85">
            <w:fldChar w:fldCharType="separate"/>
          </w:r>
          <w:r w:rsidR="00950EB3">
            <w:rPr>
              <w:noProof/>
            </w:rPr>
            <w:t>1</w:t>
          </w:r>
          <w:r w:rsidRPr="00E01C85">
            <w:fldChar w:fldCharType="end"/>
          </w:r>
          <w:r w:rsidRPr="00E01C85">
            <w:t>/</w:t>
          </w:r>
          <w:fldSimple w:instr=" NUMPAGES  \* Arabic  \* MERGEFORMAT ">
            <w:r w:rsidR="00950EB3">
              <w:rPr>
                <w:noProof/>
              </w:rPr>
              <w:t>3</w:t>
            </w:r>
          </w:fldSimple>
        </w:p>
      </w:tc>
    </w:tr>
  </w:tbl>
  <w:p w:rsidR="002810D4" w:rsidRPr="00E01C85" w:rsidRDefault="002810D4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2810D4" w:rsidRPr="00E01C85" w:rsidTr="00A91C91">
      <w:tc>
        <w:tcPr>
          <w:tcW w:w="7938" w:type="dxa"/>
        </w:tcPr>
        <w:p w:rsidR="002810D4" w:rsidRPr="00E01C85" w:rsidRDefault="002810D4" w:rsidP="005D79DB">
          <w:pPr>
            <w:pStyle w:val="Fuzeile"/>
          </w:pPr>
          <w:r w:rsidRPr="00E01C85">
            <w:fldChar w:fldCharType="begin"/>
          </w:r>
          <w:r w:rsidRPr="00E01C85">
            <w:instrText xml:space="preserve"> IF </w:instrText>
          </w:r>
          <w:fldSimple w:instr=" DOCPROPERTY  CustomField.pfad  \* MERGEFORMAT ">
            <w:r w:rsidRPr="00E01C85">
              <w:rPr>
                <w:b/>
                <w:bCs w:val="0"/>
                <w:lang w:val="de-DE"/>
              </w:rPr>
              <w:instrText>Keine Angaben</w:instrText>
            </w:r>
          </w:fldSimple>
          <w:r w:rsidRPr="00E01C85">
            <w:instrText>="Nur Dateiname" "</w:instrText>
          </w:r>
          <w:r w:rsidRPr="00E01C85">
            <w:rPr>
              <w:noProof/>
            </w:rPr>
            <w:fldChar w:fldCharType="begin"/>
          </w:r>
          <w:r w:rsidRPr="00E01C85">
            <w:rPr>
              <w:noProof/>
            </w:rPr>
            <w:instrText xml:space="preserve"> FILENAME   \* MERGEFORMAT \&lt;OawJumpToField value=0/&gt;</w:instrText>
          </w:r>
          <w:r w:rsidRPr="00E01C85">
            <w:rPr>
              <w:noProof/>
            </w:rPr>
            <w:fldChar w:fldCharType="separate"/>
          </w:r>
          <w:r w:rsidRPr="00E01C85">
            <w:rPr>
              <w:noProof/>
            </w:rPr>
            <w:instrText>Templ.dot</w:instrText>
          </w:r>
          <w:r w:rsidRPr="00E01C85">
            <w:rPr>
              <w:noProof/>
            </w:rPr>
            <w:fldChar w:fldCharType="end"/>
          </w:r>
          <w:r w:rsidRPr="00E01C85">
            <w:instrText>" "" \* MERGEFORMAT \&lt;OawJumpToField value=0/&gt;</w:instrText>
          </w:r>
          <w:r w:rsidRPr="00E01C85">
            <w:fldChar w:fldCharType="end"/>
          </w:r>
          <w:r w:rsidRPr="00E01C85">
            <w:fldChar w:fldCharType="begin"/>
          </w:r>
          <w:r w:rsidRPr="00E01C85">
            <w:instrText xml:space="preserve"> IF </w:instrText>
          </w:r>
          <w:fldSimple w:instr=" DOCPROPERTY  CustomField.pfad  \* MERGEFORMAT ">
            <w:r w:rsidRPr="00E01C85">
              <w:rPr>
                <w:b/>
                <w:bCs w:val="0"/>
                <w:lang w:val="de-DE"/>
              </w:rPr>
              <w:instrText>Keine Angaben</w:instrText>
            </w:r>
          </w:fldSimple>
          <w:r w:rsidRPr="00E01C85">
            <w:instrText>="Pfad und Dateiname" "</w:instrText>
          </w:r>
          <w:r w:rsidRPr="00E01C85">
            <w:rPr>
              <w:noProof/>
            </w:rPr>
            <w:fldChar w:fldCharType="begin"/>
          </w:r>
          <w:r w:rsidRPr="00E01C85">
            <w:rPr>
              <w:noProof/>
            </w:rPr>
            <w:instrText xml:space="preserve"> FILENAME  \p  \* MERGEFORMAT \&lt;OawJumpToField value=0/&gt;</w:instrText>
          </w:r>
          <w:r w:rsidRPr="00E01C85">
            <w:rPr>
              <w:noProof/>
            </w:rPr>
            <w:fldChar w:fldCharType="separate"/>
          </w:r>
          <w:r w:rsidRPr="00E01C85">
            <w:rPr>
              <w:noProof/>
            </w:rPr>
            <w:instrText>Templ.dot</w:instrText>
          </w:r>
          <w:r w:rsidRPr="00E01C85">
            <w:rPr>
              <w:noProof/>
            </w:rPr>
            <w:fldChar w:fldCharType="end"/>
          </w:r>
          <w:r w:rsidRPr="00E01C85">
            <w:instrText>" "" \* MERGEFORMAT \&lt;OawJumpToField value=0/&gt;</w:instrText>
          </w:r>
          <w:r w:rsidRPr="00E01C85">
            <w:fldChar w:fldCharType="end"/>
          </w:r>
          <w:r w:rsidRPr="00E01C85">
            <w:fldChar w:fldCharType="begin"/>
          </w:r>
          <w:r w:rsidRPr="00E01C85">
            <w:instrText xml:space="preserve"> IF </w:instrText>
          </w:r>
          <w:fldSimple w:instr=" DOCPROPERTY  CustomField.pfad  \* MERGEFORMAT ">
            <w:r w:rsidRPr="00E01C85">
              <w:rPr>
                <w:b/>
                <w:bCs w:val="0"/>
                <w:lang w:val="de-DE"/>
              </w:rPr>
              <w:instrText>Keine Angaben</w:instrText>
            </w:r>
          </w:fldSimple>
          <w:r w:rsidRPr="00E01C85">
            <w:instrText>="Nom du document" "</w:instrText>
          </w:r>
          <w:r w:rsidRPr="00E01C85">
            <w:rPr>
              <w:noProof/>
            </w:rPr>
            <w:fldChar w:fldCharType="begin"/>
          </w:r>
          <w:r w:rsidRPr="00E01C85">
            <w:rPr>
              <w:noProof/>
            </w:rPr>
            <w:instrText xml:space="preserve"> FILENAME  \* MERGEFORMAT \&lt;OawJumpToField value=0/&gt;</w:instrText>
          </w:r>
          <w:r w:rsidRPr="00E01C85">
            <w:rPr>
              <w:noProof/>
            </w:rPr>
            <w:fldChar w:fldCharType="separate"/>
          </w:r>
          <w:r w:rsidRPr="00E01C85">
            <w:rPr>
              <w:noProof/>
            </w:rPr>
            <w:instrText>Templ.dot</w:instrText>
          </w:r>
          <w:r w:rsidRPr="00E01C85">
            <w:rPr>
              <w:noProof/>
            </w:rPr>
            <w:fldChar w:fldCharType="end"/>
          </w:r>
          <w:r w:rsidRPr="00E01C85">
            <w:instrText>" "" \* MERGEFORMAT \&lt;OawJumpToField value=0/&gt;</w:instrText>
          </w:r>
          <w:r w:rsidRPr="00E01C85">
            <w:fldChar w:fldCharType="end"/>
          </w:r>
          <w:r w:rsidRPr="00E01C85">
            <w:fldChar w:fldCharType="begin"/>
          </w:r>
          <w:r w:rsidRPr="00E01C85">
            <w:instrText xml:space="preserve"> IF </w:instrText>
          </w:r>
          <w:fldSimple w:instr=" DOCPROPERTY  CustomField.pfad  \* MERGEFORMAT ">
            <w:r w:rsidRPr="00E01C85">
              <w:rPr>
                <w:b/>
                <w:bCs w:val="0"/>
                <w:lang w:val="de-DE"/>
              </w:rPr>
              <w:instrText>Keine Angaben</w:instrText>
            </w:r>
          </w:fldSimple>
          <w:r w:rsidRPr="00E01C85">
            <w:instrText>="Chemin et nom du document" "</w:instrText>
          </w:r>
          <w:r w:rsidRPr="00E01C85">
            <w:rPr>
              <w:noProof/>
            </w:rPr>
            <w:fldChar w:fldCharType="begin"/>
          </w:r>
          <w:r w:rsidRPr="00E01C85">
            <w:rPr>
              <w:noProof/>
            </w:rPr>
            <w:instrText xml:space="preserve"> FILENAME  \p  \* MERGEFORMAT \&lt;OawJumpToField value=0/&gt;</w:instrText>
          </w:r>
          <w:r w:rsidRPr="00E01C85">
            <w:rPr>
              <w:noProof/>
            </w:rPr>
            <w:fldChar w:fldCharType="separate"/>
          </w:r>
          <w:r w:rsidRPr="00E01C85">
            <w:rPr>
              <w:noProof/>
            </w:rPr>
            <w:instrText>Templ.dot</w:instrText>
          </w:r>
          <w:r w:rsidRPr="00E01C85">
            <w:rPr>
              <w:noProof/>
            </w:rPr>
            <w:fldChar w:fldCharType="end"/>
          </w:r>
          <w:r w:rsidRPr="00E01C85">
            <w:instrText>" "" \* MERGEFORMAT \&lt;OawJumpToField value=0/&gt;</w:instrText>
          </w:r>
          <w:r w:rsidRPr="00E01C85">
            <w:fldChar w:fldCharType="end"/>
          </w:r>
        </w:p>
      </w:tc>
      <w:tc>
        <w:tcPr>
          <w:tcW w:w="2030" w:type="dxa"/>
        </w:tcPr>
        <w:p w:rsidR="002810D4" w:rsidRPr="00E01C85" w:rsidRDefault="002810D4" w:rsidP="005D79DB">
          <w:pPr>
            <w:pStyle w:val="Fuzeile"/>
            <w:jc w:val="right"/>
          </w:pPr>
          <w:r w:rsidRPr="00E01C85">
            <w:fldChar w:fldCharType="begin"/>
          </w:r>
          <w:r w:rsidRPr="00E01C85">
            <w:instrText xml:space="preserve"> PAGE  \* Arabic  \* MERGEFORMAT </w:instrText>
          </w:r>
          <w:r w:rsidRPr="00E01C85">
            <w:fldChar w:fldCharType="separate"/>
          </w:r>
          <w:r>
            <w:rPr>
              <w:noProof/>
            </w:rPr>
            <w:t>1</w:t>
          </w:r>
          <w:r w:rsidRPr="00E01C85">
            <w:fldChar w:fldCharType="end"/>
          </w:r>
          <w:r w:rsidRPr="00E01C85">
            <w:t>/</w:t>
          </w:r>
          <w:fldSimple w:instr=" NUMPAGES  \* Arabic  \* MERGEFORMAT ">
            <w:r>
              <w:rPr>
                <w:noProof/>
              </w:rPr>
              <w:t>1</w:t>
            </w:r>
          </w:fldSimple>
        </w:p>
      </w:tc>
    </w:tr>
  </w:tbl>
  <w:p w:rsidR="002810D4" w:rsidRPr="00E01C85" w:rsidRDefault="002810D4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D4" w:rsidRPr="00E01C85" w:rsidRDefault="002810D4">
      <w:r w:rsidRPr="00E01C85">
        <w:separator/>
      </w:r>
    </w:p>
  </w:footnote>
  <w:footnote w:type="continuationSeparator" w:id="0">
    <w:p w:rsidR="002810D4" w:rsidRPr="00E01C85" w:rsidRDefault="002810D4">
      <w:r w:rsidRPr="00E01C85">
        <w:continuationSeparator/>
      </w:r>
    </w:p>
  </w:footnote>
  <w:footnote w:id="1">
    <w:p w:rsidR="002810D4" w:rsidRDefault="002810D4" w:rsidP="00BC5CAA">
      <w:pPr>
        <w:pStyle w:val="Funotentext"/>
      </w:pPr>
      <w:r>
        <w:rPr>
          <w:rStyle w:val="Funotenzeichen"/>
        </w:rPr>
        <w:footnoteRef/>
      </w:r>
      <w:r>
        <w:t xml:space="preserve"> Der Vermerk, respektive Hinweis in der Ermächtigung zur Visumserteilung/ Einreisebewilligung «Erstgespräch gem. IntG</w:t>
      </w:r>
    </w:p>
    <w:p w:rsidR="002810D4" w:rsidRDefault="002810D4" w:rsidP="00BC5CAA">
      <w:pPr>
        <w:pStyle w:val="Funotentext"/>
      </w:pPr>
      <w:r>
        <w:t>Sprachnachweis nötig» bedeutet, dass die Person einen Sprachnachweis erbringen muss und aufgrund eines fehlenden Sprachnachweises verpflichtend einer Ansprechstelle Integration zugewiesen werden kann.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0D4" w:rsidRPr="00E01C85" w:rsidRDefault="002810D4" w:rsidP="00FF6652">
    <w:pPr>
      <w:pStyle w:val="Kopfzeile"/>
      <w:tabs>
        <w:tab w:val="left" w:pos="420"/>
      </w:tabs>
    </w:pPr>
    <w:r w:rsidRPr="00E01C85">
      <w:drawing>
        <wp:anchor distT="0" distB="0" distL="114300" distR="114300" simplePos="0" relativeHeight="251666432" behindDoc="0" locked="1" layoutInCell="1" allowOverlap="1" wp14:anchorId="08FC71C5" wp14:editId="6688A8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0D4" w:rsidRPr="00E01C85" w:rsidRDefault="002810D4">
    <w:pPr>
      <w:pStyle w:val="Kopfzeile"/>
    </w:pPr>
    <w:r w:rsidRPr="00E01C85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C85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2810D4" w:rsidRPr="00123AA1" w:rsidTr="002810D4">
      <w:tc>
        <w:tcPr>
          <w:tcW w:w="5100" w:type="dxa"/>
        </w:tcPr>
        <w:p w:rsidR="002810D4" w:rsidRPr="00123AA1" w:rsidRDefault="002810D4" w:rsidP="00FF6652">
          <w:pPr>
            <w:pStyle w:val="Kopfzeile"/>
            <w:rPr>
              <w:color w:val="FFFFFF" w:themeColor="background1"/>
            </w:rPr>
          </w:pPr>
        </w:p>
        <w:p w:rsidR="002810D4" w:rsidRPr="00123AA1" w:rsidRDefault="002810D4" w:rsidP="00FF6652">
          <w:pPr>
            <w:pStyle w:val="Kopfzeile"/>
          </w:pPr>
        </w:p>
      </w:tc>
      <w:tc>
        <w:tcPr>
          <w:tcW w:w="4878" w:type="dxa"/>
        </w:tcPr>
        <w:p w:rsidR="002810D4" w:rsidRPr="00123AA1" w:rsidRDefault="002810D4" w:rsidP="00FF6652">
          <w:pPr>
            <w:pStyle w:val="Kopfzeile"/>
          </w:pPr>
        </w:p>
      </w:tc>
    </w:tr>
  </w:tbl>
  <w:p w:rsidR="002810D4" w:rsidRPr="00123AA1" w:rsidRDefault="002810D4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08EA48B" wp14:editId="5B4B5092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PMpzs2wmEMRq3+zRn/WM2WgAnZfsvaQ/WrpeLisor2OWfPNEvmiT4ePWtHLMNEsJxhdpwkefzh6qpkFfn0oW8w==" w:salt="WTPParX+rklXzeJQ3oI/oQ=="/>
  <w:defaultTabStop w:val="851"/>
  <w:consecutiveHyphenLimit w:val="3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1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19111416464099502126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10111515101599303212&quot;&gt;&lt;Field Name=&quot;IDName&quot; Value=&quot;Providzalo Angelina, Wissenschaftliche Mitarbeiterin&quot;/&gt;&lt;Field Name=&quot;Name&quot; Value=&quot;Angelina Providzalo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17&quot;/&gt;&lt;Field Name=&quot;DirectFax&quot; Value=&quot;&quot;/&gt;&lt;Field Name=&quot;Mobile&quot; Value=&quot;&quot;/&gt;&lt;Field Name=&quot;EMail&quot; Value=&quot;angelina.providzalo@be.ch&quot;/&gt;&lt;Field Name=&quot;Initials&quot; Value=&quot;pro&quot;/&gt;&lt;Field Name=&quot;Unit_G&quot; Value=&quot;Abteilung Stab&quot;/&gt;&lt;Field Name=&quot;Unit2_G&quot; Value=&quot;&quot;/&gt;&lt;Field Name=&quot;Unit_F&quot; Value=&quot;Division Etat-major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011151510159930321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10111515101599303212&quot;&gt;&lt;Field Name=&quot;IDName&quot; Value=&quot;Providzalo Angelina, Wissenschaftliche Mitarbeiterin&quot;/&gt;&lt;Field Name=&quot;Name&quot; Value=&quot;Angelina Providzalo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17&quot;/&gt;&lt;Field Name=&quot;DirectFax&quot; Value=&quot;&quot;/&gt;&lt;Field Name=&quot;Mobile&quot; Value=&quot;&quot;/&gt;&lt;Field Name=&quot;EMail&quot; Value=&quot;angelina.providzalo@be.ch&quot;/&gt;&lt;Field Name=&quot;Initials&quot; Value=&quot;pro&quot;/&gt;&lt;Field Name=&quot;Unit_G&quot; Value=&quot;Abteilung Stab&quot;/&gt;&lt;Field Name=&quot;Unit2_G&quot; Value=&quot;&quot;/&gt;&lt;Field Name=&quot;Unit_F&quot; Value=&quot;Division Etat-major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011151510159930321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E01C85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20B4"/>
    <w:rsid w:val="001721BD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10D4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E6F1A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0BD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0EB3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09EC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5CAA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4532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1C85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C92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B72C4DE"/>
  <w15:docId w15:val="{902C4377-DE71-4701-BDD7-CE3DC66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17186216984C7FBC6923AA91D0B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16911-62FF-4C3B-B897-E557D5365F6D}"/>
      </w:docPartPr>
      <w:docPartBody>
        <w:p w:rsidR="00525398" w:rsidRDefault="00525398">
          <w:pPr>
            <w:pStyle w:val="A317186216984C7FBC6923AA91D0BECF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98"/>
    <w:rsid w:val="0052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5398"/>
    <w:rPr>
      <w:vanish/>
      <w:color w:val="9CC2E5" w:themeColor="accent1" w:themeTint="99"/>
      <w:lang w:val="de-CH"/>
    </w:rPr>
  </w:style>
  <w:style w:type="paragraph" w:customStyle="1" w:styleId="A317186216984C7FBC6923AA91D0BECF">
    <w:name w:val="A317186216984C7FBC6923AA91D0B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</officeatwork>
</file>

<file path=customXml/item2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>
  <AddressBlock>Gesundheits-, Sozial- und Integrationsdirektion   
Amt für Integration und Soziales   
 </AddressBlock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A73D8D23-1525-492A-B3D5-4AFF0905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3129</Characters>
  <Application>Microsoft Office Word</Application>
  <DocSecurity>0</DocSecurity>
  <Lines>149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Providzalo</dc:creator>
  <cp:keywords/>
  <dc:description/>
  <cp:lastModifiedBy>del Rio Vanessa, GEF-ZV-SOA</cp:lastModifiedBy>
  <cp:revision>3</cp:revision>
  <dcterms:created xsi:type="dcterms:W3CDTF">2022-01-10T10:23:00Z</dcterms:created>
  <dcterms:modified xsi:type="dcterms:W3CDTF">2022-01-10T14:27:00Z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Angelina Providzalo</vt:lpwstr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