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A85DD" w14:textId="77777777" w:rsidR="00D129C2" w:rsidRDefault="00D129C2" w:rsidP="00D129C2">
      <w:pPr>
        <w:pStyle w:val="1pt"/>
        <w:sectPr w:rsidR="00D129C2" w:rsidSect="00D129C2">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B1FB2" w14:paraId="55A23E8F" w14:textId="77777777" w:rsidTr="00D129C2">
        <w:trPr>
          <w:trHeight w:val="284"/>
        </w:trPr>
        <w:tc>
          <w:tcPr>
            <w:tcW w:w="5102" w:type="dxa"/>
            <w:vMerge w:val="restart"/>
          </w:tcPr>
          <w:sdt>
            <w:sdtPr>
              <w:tag w:val="AddressBlock"/>
              <w:id w:val="-2072954662"/>
              <w:lock w:val="contentLocked"/>
              <w:placeholder>
                <w:docPart w:val="E243C5417F31451794CF2756BF1A7646"/>
              </w:placeholder>
              <w:dataBinding w:prefixMappings="xmlns:ns='http://schemas.officeatwork.com/CustomXMLPart'" w:xpath="/ns:officeatwork/ns:AddressBlock" w:storeItemID="{C9EF7656-0210-462C-829B-A9AFE99E1459}"/>
              <w:text w:multiLine="1"/>
            </w:sdtPr>
            <w:sdtEndPr/>
            <w:sdtContent>
              <w:p w14:paraId="4BAE496C" w14:textId="77777777" w:rsidR="00D129C2" w:rsidRPr="00123AA1" w:rsidRDefault="00D129C2" w:rsidP="00D129C2">
                <w:pPr>
                  <w:pStyle w:val="Text85pt"/>
                </w:pPr>
                <w:r>
                  <w:t xml:space="preserve">Gesundheits-, Sozial- und Integrationsdirektion   </w:t>
                </w:r>
                <w:r>
                  <w:br/>
                  <w:t xml:space="preserve">Amt für Integration und Soziales   </w:t>
                </w:r>
                <w:r>
                  <w:br/>
                  <w:t xml:space="preserve">Abteilung Opferhilfe </w:t>
                </w:r>
              </w:p>
            </w:sdtContent>
          </w:sdt>
          <w:p w14:paraId="7843A1C7" w14:textId="77777777" w:rsidR="00D129C2" w:rsidRPr="00123AA1" w:rsidRDefault="00D129C2" w:rsidP="00D129C2">
            <w:pPr>
              <w:pStyle w:val="Text85pt"/>
            </w:pPr>
          </w:p>
        </w:tc>
      </w:tr>
      <w:tr w:rsidR="007B1FB2" w14:paraId="57901F2B" w14:textId="77777777" w:rsidTr="00D129C2">
        <w:trPr>
          <w:trHeight w:val="284"/>
        </w:trPr>
        <w:tc>
          <w:tcPr>
            <w:tcW w:w="5102" w:type="dxa"/>
            <w:vMerge/>
          </w:tcPr>
          <w:p w14:paraId="4C46EA1C" w14:textId="77777777" w:rsidR="00D129C2" w:rsidRPr="00123AA1" w:rsidRDefault="00D129C2" w:rsidP="00D129C2"/>
        </w:tc>
      </w:tr>
      <w:tr w:rsidR="007B1FB2" w14:paraId="18817D32" w14:textId="77777777" w:rsidTr="00D129C2">
        <w:trPr>
          <w:trHeight w:val="284"/>
        </w:trPr>
        <w:tc>
          <w:tcPr>
            <w:tcW w:w="5102" w:type="dxa"/>
            <w:vMerge/>
          </w:tcPr>
          <w:p w14:paraId="4F089D25" w14:textId="77777777" w:rsidR="00D129C2" w:rsidRPr="00123AA1" w:rsidRDefault="00D129C2" w:rsidP="00D129C2"/>
        </w:tc>
      </w:tr>
    </w:tbl>
    <w:p w14:paraId="3AAC9818" w14:textId="77777777" w:rsidR="00D129C2" w:rsidRPr="006C66F5" w:rsidRDefault="00D129C2" w:rsidP="006C66F5">
      <w:pPr>
        <w:pStyle w:val="Titel"/>
        <w:spacing w:after="0"/>
      </w:pPr>
      <w:r w:rsidRPr="006C66F5">
        <w:t>Opferhilfe</w:t>
      </w:r>
      <w:r w:rsidR="006C66F5">
        <w:t xml:space="preserve">: </w:t>
      </w:r>
      <w:r w:rsidRPr="006C66F5">
        <w:t>Gesuch um finanzielle Leistungen</w:t>
      </w:r>
    </w:p>
    <w:p w14:paraId="0A539BA7" w14:textId="77777777" w:rsidR="006C66F5" w:rsidRDefault="006C66F5" w:rsidP="00F60337">
      <w:pPr>
        <w:jc w:val="both"/>
      </w:pPr>
    </w:p>
    <w:p w14:paraId="4486FB5B" w14:textId="29B8CB2E" w:rsidR="00F60337" w:rsidRDefault="00D129C2" w:rsidP="00F60337">
      <w:pPr>
        <w:jc w:val="both"/>
      </w:pPr>
      <w:r>
        <w:t xml:space="preserve">Sie möchten bei der kantonalen Opferhilfebehörde ein Gesuch um finanzielle Leistungen einreichen. </w:t>
      </w:r>
      <w:r w:rsidR="00D61D9C">
        <w:br/>
      </w:r>
      <w:r>
        <w:t xml:space="preserve">Damit wir Ihr Gesuch möglichst schnell bearbeiten können, sind wir auf Ihre Mitwirkung angewiesen. </w:t>
      </w:r>
    </w:p>
    <w:p w14:paraId="0965B9EA" w14:textId="77777777" w:rsidR="00F60337" w:rsidRDefault="00D129C2" w:rsidP="00F60337">
      <w:pPr>
        <w:jc w:val="both"/>
      </w:pPr>
      <w:r>
        <w:t xml:space="preserve">Wir bitten Sie deshalb, das </w:t>
      </w:r>
      <w:r w:rsidR="00C24F29">
        <w:t>Gesuch</w:t>
      </w:r>
      <w:r>
        <w:t xml:space="preserve"> möglichst genau und vollständig auszufüllen. </w:t>
      </w:r>
    </w:p>
    <w:p w14:paraId="1E99F00C" w14:textId="77777777" w:rsidR="00D129C2" w:rsidRDefault="00D129C2" w:rsidP="00F60337">
      <w:pPr>
        <w:jc w:val="both"/>
      </w:pPr>
      <w:r>
        <w:t xml:space="preserve">Ihre Angaben werden vertraulich behandelt. </w:t>
      </w:r>
    </w:p>
    <w:p w14:paraId="316ABBA3" w14:textId="02C78E57" w:rsidR="00D61D9C" w:rsidRDefault="00D61D9C" w:rsidP="000A2D2B">
      <w:pPr>
        <w:spacing w:line="240" w:lineRule="auto"/>
        <w:jc w:val="both"/>
      </w:pPr>
    </w:p>
    <w:p w14:paraId="52C5DD02" w14:textId="77777777" w:rsidR="006C66F5" w:rsidRPr="006C66F5" w:rsidRDefault="00D129C2" w:rsidP="000A2D2B">
      <w:pPr>
        <w:tabs>
          <w:tab w:val="left" w:pos="5840"/>
        </w:tabs>
        <w:spacing w:after="240" w:line="240" w:lineRule="auto"/>
        <w:jc w:val="both"/>
      </w:pPr>
      <w:r>
        <w:t>Sie können Gesuche stellen für</w:t>
      </w:r>
      <w:r w:rsidR="006C66F5">
        <w:tab/>
      </w:r>
    </w:p>
    <w:p w14:paraId="0BBC817A" w14:textId="77777777" w:rsidR="00D129C2" w:rsidRPr="00026793" w:rsidRDefault="00D129C2" w:rsidP="00D61D9C">
      <w:pPr>
        <w:pStyle w:val="Listenabsatz"/>
        <w:numPr>
          <w:ilvl w:val="0"/>
          <w:numId w:val="28"/>
        </w:numPr>
        <w:spacing w:line="240" w:lineRule="auto"/>
        <w:jc w:val="both"/>
        <w:rPr>
          <w:b/>
        </w:rPr>
      </w:pPr>
      <w:r w:rsidRPr="00026793">
        <w:rPr>
          <w:b/>
        </w:rPr>
        <w:t>Kostenbeiträge für die längerfristige Hilfe Dritter</w:t>
      </w:r>
    </w:p>
    <w:p w14:paraId="59BFE070" w14:textId="77777777" w:rsidR="00D129C2" w:rsidRPr="00026793" w:rsidRDefault="00D129C2" w:rsidP="00F60337">
      <w:pPr>
        <w:pStyle w:val="Listenabsatz"/>
        <w:numPr>
          <w:ilvl w:val="0"/>
          <w:numId w:val="28"/>
        </w:numPr>
        <w:jc w:val="both"/>
        <w:rPr>
          <w:b/>
        </w:rPr>
      </w:pPr>
      <w:r w:rsidRPr="00026793">
        <w:rPr>
          <w:b/>
        </w:rPr>
        <w:t>Entschädigung</w:t>
      </w:r>
    </w:p>
    <w:p w14:paraId="31120E97" w14:textId="77777777" w:rsidR="00D129C2" w:rsidRPr="00026793" w:rsidRDefault="00D129C2" w:rsidP="00F60337">
      <w:pPr>
        <w:pStyle w:val="Listenabsatz"/>
        <w:numPr>
          <w:ilvl w:val="0"/>
          <w:numId w:val="28"/>
        </w:numPr>
        <w:jc w:val="both"/>
        <w:rPr>
          <w:b/>
        </w:rPr>
      </w:pPr>
      <w:r w:rsidRPr="00026793">
        <w:rPr>
          <w:b/>
        </w:rPr>
        <w:t>Genugtuung</w:t>
      </w:r>
    </w:p>
    <w:p w14:paraId="1CC691E5" w14:textId="77777777" w:rsidR="00D129C2" w:rsidRDefault="00D129C2" w:rsidP="00F60337">
      <w:pPr>
        <w:jc w:val="both"/>
      </w:pPr>
    </w:p>
    <w:p w14:paraId="08D7CC45" w14:textId="77777777" w:rsidR="00C24F29" w:rsidRDefault="00C24F29" w:rsidP="00F60337">
      <w:pPr>
        <w:jc w:val="both"/>
      </w:pPr>
      <w:r>
        <w:t>Wichtige Hinweise:</w:t>
      </w:r>
    </w:p>
    <w:p w14:paraId="59C430E2" w14:textId="77777777" w:rsidR="00D129C2" w:rsidRDefault="00D129C2" w:rsidP="00F60337">
      <w:pPr>
        <w:jc w:val="both"/>
      </w:pPr>
      <w:r>
        <w:t>Die allgemeinen Angaben si</w:t>
      </w:r>
      <w:r w:rsidR="00C24F29">
        <w:t>nd bei jedem Gesuch auszufüllen. D</w:t>
      </w:r>
      <w:r>
        <w:t>ie spezifischen Angaben betreffend Kostenbeiträge für längerfristige Hilfe Dri</w:t>
      </w:r>
      <w:r w:rsidR="00C24F29">
        <w:t xml:space="preserve">tter, für Entschädigung und </w:t>
      </w:r>
      <w:r>
        <w:t xml:space="preserve">Genugtuung nur, wenn ein solches Gesuch gestellt wird. Wenn Sie das </w:t>
      </w:r>
      <w:r w:rsidR="00C24F29">
        <w:t>Gesuch</w:t>
      </w:r>
      <w:r>
        <w:t xml:space="preserve"> elektronisch ausfüllen, drucken Sie es aus. Wenn Sie das </w:t>
      </w:r>
      <w:r w:rsidR="00C24F29">
        <w:t>Gesuch</w:t>
      </w:r>
      <w:r>
        <w:t xml:space="preserve"> nicht in einem Arbeitsgang ausfüllen, können Sie es auf Ihrem Desktop speichern und es später fertig bearbeiten.</w:t>
      </w:r>
    </w:p>
    <w:p w14:paraId="56942252" w14:textId="77777777" w:rsidR="00D129C2" w:rsidRDefault="00D129C2" w:rsidP="00F60337">
      <w:pPr>
        <w:jc w:val="both"/>
      </w:pPr>
    </w:p>
    <w:p w14:paraId="0BF583ED" w14:textId="77777777" w:rsidR="00D129C2" w:rsidRDefault="00D129C2" w:rsidP="00F60337">
      <w:pPr>
        <w:jc w:val="both"/>
      </w:pPr>
      <w:r>
        <w:t xml:space="preserve">Das </w:t>
      </w:r>
      <w:r w:rsidR="00C24F29">
        <w:t>Gesuch</w:t>
      </w:r>
      <w:r>
        <w:t xml:space="preserve"> senden Sie </w:t>
      </w:r>
      <w:r w:rsidRPr="00026793">
        <w:rPr>
          <w:u w:val="single"/>
        </w:rPr>
        <w:t>datiert und unterschrieben</w:t>
      </w:r>
      <w:r>
        <w:t>, mit allen erforderlichen Beilagen, an folgende Adresse:</w:t>
      </w:r>
    </w:p>
    <w:p w14:paraId="64D2D04B" w14:textId="77777777" w:rsidR="00D129C2" w:rsidRDefault="00D129C2" w:rsidP="00D129C2"/>
    <w:p w14:paraId="068DCC1B" w14:textId="77777777" w:rsidR="00D129C2" w:rsidRPr="00026793" w:rsidRDefault="00D129C2" w:rsidP="00D129C2">
      <w:pPr>
        <w:rPr>
          <w:b/>
        </w:rPr>
      </w:pPr>
      <w:r w:rsidRPr="00026793">
        <w:rPr>
          <w:b/>
        </w:rPr>
        <w:t>Gesundheits-, Sozial- und Integrationsdirektion</w:t>
      </w:r>
    </w:p>
    <w:p w14:paraId="08DBC8C8" w14:textId="77777777" w:rsidR="00D129C2" w:rsidRPr="00026793" w:rsidRDefault="00D129C2" w:rsidP="00D129C2">
      <w:pPr>
        <w:rPr>
          <w:b/>
        </w:rPr>
      </w:pPr>
      <w:r w:rsidRPr="00026793">
        <w:rPr>
          <w:b/>
        </w:rPr>
        <w:t>Amt für Integration und Soziales</w:t>
      </w:r>
    </w:p>
    <w:p w14:paraId="72B25122" w14:textId="77777777" w:rsidR="00D129C2" w:rsidRPr="00026793" w:rsidRDefault="00D129C2" w:rsidP="00D129C2">
      <w:pPr>
        <w:rPr>
          <w:b/>
        </w:rPr>
      </w:pPr>
      <w:r w:rsidRPr="00026793">
        <w:rPr>
          <w:b/>
        </w:rPr>
        <w:t>Abteilung Opferhilfe</w:t>
      </w:r>
    </w:p>
    <w:p w14:paraId="3DDF7332" w14:textId="09E796AB" w:rsidR="00D129C2" w:rsidRPr="00026793" w:rsidRDefault="00AA1C9C" w:rsidP="00D129C2">
      <w:pPr>
        <w:rPr>
          <w:b/>
        </w:rPr>
      </w:pPr>
      <w:r>
        <w:rPr>
          <w:b/>
        </w:rPr>
        <w:t>Rathausplatz</w:t>
      </w:r>
      <w:r w:rsidR="00D129C2" w:rsidRPr="00026793">
        <w:rPr>
          <w:b/>
        </w:rPr>
        <w:t xml:space="preserve"> 1</w:t>
      </w:r>
    </w:p>
    <w:p w14:paraId="40532A18" w14:textId="77777777" w:rsidR="00D129C2" w:rsidRPr="00026793" w:rsidRDefault="00D129C2" w:rsidP="00D129C2">
      <w:pPr>
        <w:rPr>
          <w:b/>
        </w:rPr>
      </w:pPr>
      <w:r w:rsidRPr="00026793">
        <w:rPr>
          <w:b/>
        </w:rPr>
        <w:t>Postfach</w:t>
      </w:r>
    </w:p>
    <w:p w14:paraId="5182A7E5" w14:textId="77777777" w:rsidR="00D129C2" w:rsidRPr="00026793" w:rsidRDefault="00D129C2" w:rsidP="00D129C2">
      <w:pPr>
        <w:rPr>
          <w:b/>
        </w:rPr>
      </w:pPr>
      <w:r w:rsidRPr="00026793">
        <w:rPr>
          <w:b/>
        </w:rPr>
        <w:t>3000 Bern 8</w:t>
      </w:r>
    </w:p>
    <w:p w14:paraId="1C6FD97B" w14:textId="77777777" w:rsidR="00D129C2" w:rsidRDefault="00D129C2" w:rsidP="00F60337">
      <w:pPr>
        <w:jc w:val="both"/>
      </w:pPr>
    </w:p>
    <w:p w14:paraId="09F6FCA2" w14:textId="77777777" w:rsidR="00D129C2" w:rsidRDefault="00D129C2" w:rsidP="00F60337">
      <w:pPr>
        <w:jc w:val="both"/>
      </w:pPr>
      <w:r>
        <w:t xml:space="preserve">Die Opferhilfe-Beratungsstellen beraten und unterstützen Sie kostenlos beim Ausfüllen des </w:t>
      </w:r>
      <w:r w:rsidR="00C24F29">
        <w:t>Gesuch</w:t>
      </w:r>
      <w:r>
        <w:t xml:space="preserve">s. </w:t>
      </w:r>
    </w:p>
    <w:p w14:paraId="52CA4427" w14:textId="77777777" w:rsidR="000A2D2B" w:rsidRDefault="00D129C2" w:rsidP="00F60337">
      <w:pPr>
        <w:jc w:val="both"/>
      </w:pPr>
      <w:r>
        <w:t xml:space="preserve">Weitere Informationen zur Opferhilfe im Kanton Bern (inkl. Liste der Opferberatungsstellen) finden </w:t>
      </w:r>
    </w:p>
    <w:p w14:paraId="63468820" w14:textId="091DAEDF" w:rsidR="00D129C2" w:rsidRDefault="00D129C2" w:rsidP="00F60337">
      <w:pPr>
        <w:jc w:val="both"/>
      </w:pPr>
      <w:r>
        <w:t xml:space="preserve">Sie unter </w:t>
      </w:r>
      <w:hyperlink r:id="rId17" w:history="1">
        <w:r w:rsidRPr="00026793">
          <w:rPr>
            <w:rStyle w:val="Hyperlink"/>
          </w:rPr>
          <w:t>www.be.ch/opferhilfe</w:t>
        </w:r>
      </w:hyperlink>
      <w:r>
        <w:t>.</w:t>
      </w:r>
    </w:p>
    <w:p w14:paraId="23E11316" w14:textId="77777777" w:rsidR="00D129C2" w:rsidRDefault="00D129C2">
      <w:pPr>
        <w:spacing w:after="200" w:line="24" w:lineRule="auto"/>
      </w:pPr>
      <w:r>
        <w:br w:type="page"/>
      </w:r>
    </w:p>
    <w:p w14:paraId="0CA5F635" w14:textId="77777777" w:rsidR="00D129C2" w:rsidRPr="00125BEA" w:rsidRDefault="00D129C2" w:rsidP="00D129C2">
      <w:pPr>
        <w:pStyle w:val="berschrift1nummeriert"/>
      </w:pPr>
      <w:r w:rsidRPr="00125BEA">
        <w:lastRenderedPageBreak/>
        <w:t xml:space="preserve">Angaben </w:t>
      </w:r>
      <w:r w:rsidRPr="00802371">
        <w:t>zur</w:t>
      </w:r>
      <w:r w:rsidRPr="00125BEA">
        <w:t xml:space="preserve"> gesuchstellenden Person</w:t>
      </w:r>
      <w:r w:rsidRPr="00125BEA">
        <w:rPr>
          <w:rStyle w:val="Funotenzeichen"/>
          <w:sz w:val="24"/>
          <w:szCs w:val="24"/>
        </w:rPr>
        <w:t xml:space="preserve"> </w:t>
      </w:r>
      <w:r>
        <w:rPr>
          <w:rStyle w:val="Funotenzeichen"/>
          <w:sz w:val="24"/>
          <w:szCs w:val="24"/>
        </w:rPr>
        <w:footnoteReference w:id="1"/>
      </w:r>
    </w:p>
    <w:p w14:paraId="55E3001B" w14:textId="77777777" w:rsidR="00D129C2" w:rsidRPr="0053201C" w:rsidRDefault="00D129C2" w:rsidP="00D129C2">
      <w:r w:rsidRPr="0053201C">
        <w:t>Die Person, für welche Leistungen beantragt werden (gesuchstellende Person), ist:</w:t>
      </w:r>
    </w:p>
    <w:bookmarkStart w:id="0" w:name="_GoBack"/>
    <w:p w14:paraId="0087F623" w14:textId="77777777" w:rsidR="00D129C2" w:rsidRDefault="00D129C2" w:rsidP="00D129C2">
      <w:pPr>
        <w:tabs>
          <w:tab w:val="left" w:pos="284"/>
        </w:tabs>
      </w:pPr>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F26AC1">
        <w:fldChar w:fldCharType="separate"/>
      </w:r>
      <w:r>
        <w:fldChar w:fldCharType="end"/>
      </w:r>
      <w:bookmarkEnd w:id="1"/>
      <w:bookmarkEnd w:id="0"/>
      <w:r>
        <w:t xml:space="preserve"> selbst Opfer</w:t>
      </w:r>
    </w:p>
    <w:p w14:paraId="7AFA4686" w14:textId="77777777" w:rsidR="00D129C2" w:rsidRDefault="00D129C2" w:rsidP="004265D7">
      <w:pPr>
        <w:pBdr>
          <w:bottom w:val="single" w:sz="4" w:space="1" w:color="C6D9F1" w:themeColor="text2" w:themeTint="33"/>
        </w:pBdr>
        <w:tabs>
          <w:tab w:val="left" w:pos="284"/>
        </w:tabs>
      </w:pPr>
      <w:r>
        <w:fldChar w:fldCharType="begin">
          <w:ffData>
            <w:name w:val="Kontrollkästchen2"/>
            <w:enabled/>
            <w:calcOnExit w:val="0"/>
            <w:checkBox>
              <w:sizeAuto/>
              <w:default w:val="0"/>
            </w:checkBox>
          </w:ffData>
        </w:fldChar>
      </w:r>
      <w:bookmarkStart w:id="2" w:name="Kontrollkästchen2"/>
      <w:r>
        <w:instrText xml:space="preserve"> FORMCHECKBOX </w:instrText>
      </w:r>
      <w:r w:rsidR="00F26AC1">
        <w:fldChar w:fldCharType="separate"/>
      </w:r>
      <w:r>
        <w:fldChar w:fldCharType="end"/>
      </w:r>
      <w:bookmarkEnd w:id="2"/>
      <w:r>
        <w:t xml:space="preserve"> dem </w:t>
      </w:r>
      <w:r w:rsidRPr="00EC58FA">
        <w:t>Opfer nahestehende Person</w:t>
      </w:r>
      <w:r>
        <w:rPr>
          <w:rStyle w:val="Funotenzeichen"/>
        </w:rPr>
        <w:footnoteReference w:id="2"/>
      </w:r>
      <w:r>
        <w:t xml:space="preserve">: </w:t>
      </w:r>
      <w:r>
        <w:fldChar w:fldCharType="begin">
          <w:ffData>
            <w:name w:val="Text1"/>
            <w:enabled/>
            <w:calcOnExit w:val="0"/>
            <w:textInput>
              <w:maxLength w:val="25"/>
            </w:textInput>
          </w:ffData>
        </w:fldChar>
      </w:r>
      <w:bookmarkStart w:id="3" w:name="Text1"/>
      <w:r>
        <w:instrText xml:space="preserve"> FORMTEXT </w:instrText>
      </w:r>
      <w:r>
        <w:fldChar w:fldCharType="separate"/>
      </w:r>
      <w:r>
        <w:t> </w:t>
      </w:r>
      <w:r>
        <w:t> </w:t>
      </w:r>
      <w:r>
        <w:t> </w:t>
      </w:r>
      <w:r>
        <w:t> </w:t>
      </w:r>
      <w:r>
        <w:t> </w:t>
      </w:r>
      <w:r>
        <w:fldChar w:fldCharType="end"/>
      </w:r>
      <w:bookmarkEnd w:id="3"/>
    </w:p>
    <w:p w14:paraId="6E706A28" w14:textId="77777777" w:rsidR="00D129C2" w:rsidRDefault="00D129C2" w:rsidP="00D129C2">
      <w:pPr>
        <w:pStyle w:val="berschrift2nummeriert"/>
      </w:pPr>
      <w:r w:rsidRPr="0053201C">
        <w:t>Personalien der gesuchstellenden Person:</w:t>
      </w:r>
    </w:p>
    <w:tbl>
      <w:tblPr>
        <w:tblStyle w:val="BETabelle1"/>
        <w:tblW w:w="0" w:type="auto"/>
        <w:tblLook w:val="0480" w:firstRow="0" w:lastRow="0" w:firstColumn="1" w:lastColumn="0" w:noHBand="0" w:noVBand="1"/>
      </w:tblPr>
      <w:tblGrid>
        <w:gridCol w:w="4920"/>
        <w:gridCol w:w="4918"/>
      </w:tblGrid>
      <w:tr w:rsidR="007B1FB2" w14:paraId="612BF406" w14:textId="77777777" w:rsidTr="00CC3803">
        <w:trPr>
          <w:trHeight w:hRule="exact" w:val="397"/>
        </w:trPr>
        <w:tc>
          <w:tcPr>
            <w:tcW w:w="4989" w:type="dxa"/>
            <w:tcBorders>
              <w:right w:val="single" w:sz="2" w:space="0" w:color="C6D9F1" w:themeColor="text2" w:themeTint="33"/>
            </w:tcBorders>
          </w:tcPr>
          <w:p w14:paraId="69A56010" w14:textId="77777777" w:rsidR="00CC3803" w:rsidRDefault="00D129C2" w:rsidP="00D129C2">
            <w:r>
              <w:t>Name</w:t>
            </w:r>
          </w:p>
        </w:tc>
        <w:tc>
          <w:tcPr>
            <w:tcW w:w="4989" w:type="dxa"/>
            <w:tcBorders>
              <w:top w:val="nil"/>
              <w:left w:val="single" w:sz="2" w:space="0" w:color="C6D9F1" w:themeColor="text2" w:themeTint="33"/>
            </w:tcBorders>
          </w:tcPr>
          <w:p w14:paraId="0863366F"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2A5D1737" w14:textId="77777777" w:rsidTr="00CC3803">
        <w:trPr>
          <w:trHeight w:hRule="exact" w:val="397"/>
        </w:trPr>
        <w:tc>
          <w:tcPr>
            <w:tcW w:w="4989" w:type="dxa"/>
            <w:tcBorders>
              <w:right w:val="single" w:sz="2" w:space="0" w:color="C6D9F1" w:themeColor="text2" w:themeTint="33"/>
            </w:tcBorders>
          </w:tcPr>
          <w:p w14:paraId="6E3D70C1" w14:textId="77777777" w:rsidR="00D129C2" w:rsidRDefault="00D129C2" w:rsidP="00D129C2">
            <w:r>
              <w:t>Vorname</w:t>
            </w:r>
          </w:p>
        </w:tc>
        <w:tc>
          <w:tcPr>
            <w:tcW w:w="4989" w:type="dxa"/>
            <w:tcBorders>
              <w:top w:val="single" w:sz="2" w:space="0" w:color="C6D9F1" w:themeColor="text2" w:themeTint="33"/>
              <w:left w:val="single" w:sz="2" w:space="0" w:color="C6D9F1" w:themeColor="text2" w:themeTint="33"/>
            </w:tcBorders>
          </w:tcPr>
          <w:p w14:paraId="461B8F81"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55F3A7BA" w14:textId="77777777" w:rsidTr="00CC3803">
        <w:trPr>
          <w:trHeight w:hRule="exact" w:val="397"/>
        </w:trPr>
        <w:tc>
          <w:tcPr>
            <w:tcW w:w="4989" w:type="dxa"/>
            <w:tcBorders>
              <w:right w:val="single" w:sz="2" w:space="0" w:color="C6D9F1" w:themeColor="text2" w:themeTint="33"/>
            </w:tcBorders>
          </w:tcPr>
          <w:p w14:paraId="50505A2B" w14:textId="77777777" w:rsidR="00D129C2" w:rsidRDefault="00D129C2" w:rsidP="00D129C2">
            <w:r>
              <w:t>Strasse / Nr.</w:t>
            </w:r>
          </w:p>
        </w:tc>
        <w:tc>
          <w:tcPr>
            <w:tcW w:w="4989" w:type="dxa"/>
            <w:tcBorders>
              <w:top w:val="single" w:sz="2" w:space="0" w:color="C6D9F1" w:themeColor="text2" w:themeTint="33"/>
              <w:left w:val="single" w:sz="2" w:space="0" w:color="C6D9F1" w:themeColor="text2" w:themeTint="33"/>
            </w:tcBorders>
          </w:tcPr>
          <w:p w14:paraId="359FFE83"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1D787D5A" w14:textId="77777777" w:rsidTr="00CC3803">
        <w:trPr>
          <w:trHeight w:hRule="exact" w:val="397"/>
        </w:trPr>
        <w:tc>
          <w:tcPr>
            <w:tcW w:w="4989" w:type="dxa"/>
            <w:tcBorders>
              <w:right w:val="single" w:sz="2" w:space="0" w:color="C6D9F1" w:themeColor="text2" w:themeTint="33"/>
            </w:tcBorders>
          </w:tcPr>
          <w:p w14:paraId="7F7676FD" w14:textId="77777777" w:rsidR="00D129C2" w:rsidRDefault="00D129C2" w:rsidP="00D129C2">
            <w:r>
              <w:t>PLZ / Ort</w:t>
            </w:r>
          </w:p>
        </w:tc>
        <w:tc>
          <w:tcPr>
            <w:tcW w:w="4989" w:type="dxa"/>
            <w:tcBorders>
              <w:top w:val="single" w:sz="2" w:space="0" w:color="C6D9F1" w:themeColor="text2" w:themeTint="33"/>
              <w:left w:val="single" w:sz="2" w:space="0" w:color="C6D9F1" w:themeColor="text2" w:themeTint="33"/>
            </w:tcBorders>
          </w:tcPr>
          <w:p w14:paraId="7EBFC1BD"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2BBFB322" w14:textId="77777777" w:rsidTr="00142393">
        <w:trPr>
          <w:trHeight w:hRule="exact" w:val="1067"/>
        </w:trPr>
        <w:tc>
          <w:tcPr>
            <w:tcW w:w="4989" w:type="dxa"/>
          </w:tcPr>
          <w:p w14:paraId="326DABC1" w14:textId="77777777" w:rsidR="00D129C2" w:rsidRDefault="00D129C2" w:rsidP="00D129C2">
            <w:r>
              <w:t>Zustelladresse für Korrespondenz</w:t>
            </w:r>
          </w:p>
        </w:tc>
        <w:tc>
          <w:tcPr>
            <w:tcW w:w="4989" w:type="dxa"/>
            <w:tcBorders>
              <w:bottom w:val="single" w:sz="2" w:space="0" w:color="C6D9F1" w:themeColor="text2" w:themeTint="33"/>
            </w:tcBorders>
          </w:tcPr>
          <w:p w14:paraId="3462DE96" w14:textId="5A7BAC18" w:rsidR="00142393" w:rsidRDefault="00D129C2" w:rsidP="00D129C2">
            <w:r>
              <w:fldChar w:fldCharType="begin">
                <w:ffData>
                  <w:name w:val="Kontrollkästchen1"/>
                  <w:enabled/>
                  <w:calcOnExit w:val="0"/>
                  <w:checkBox>
                    <w:sizeAuto/>
                    <w:default w:val="0"/>
                    <w:checked w:val="0"/>
                  </w:checkBox>
                </w:ffData>
              </w:fldChar>
            </w:r>
            <w:r>
              <w:instrText xml:space="preserve"> FORMCHECKBOX </w:instrText>
            </w:r>
            <w:r w:rsidR="00F26AC1">
              <w:fldChar w:fldCharType="separate"/>
            </w:r>
            <w:r>
              <w:fldChar w:fldCharType="end"/>
            </w:r>
            <w:r>
              <w:t xml:space="preserve"> Wie Wohnadresse</w:t>
            </w:r>
            <w:r w:rsidR="00142393">
              <w:br/>
            </w:r>
            <w:r w:rsidR="00142393">
              <w:fldChar w:fldCharType="begin">
                <w:ffData>
                  <w:name w:val="Kontrollkästchen1"/>
                  <w:enabled/>
                  <w:calcOnExit w:val="0"/>
                  <w:checkBox>
                    <w:sizeAuto/>
                    <w:default w:val="0"/>
                    <w:checked w:val="0"/>
                  </w:checkBox>
                </w:ffData>
              </w:fldChar>
            </w:r>
            <w:r w:rsidR="00142393">
              <w:instrText xml:space="preserve"> FORMCHECKBOX </w:instrText>
            </w:r>
            <w:r w:rsidR="00F26AC1">
              <w:fldChar w:fldCharType="separate"/>
            </w:r>
            <w:r w:rsidR="00142393">
              <w:fldChar w:fldCharType="end"/>
            </w:r>
            <w:r w:rsidR="00142393">
              <w:t xml:space="preserve"> Andere:</w:t>
            </w:r>
            <w:r w:rsidR="00D763A9">
              <w:t xml:space="preserve"> </w:t>
            </w:r>
            <w:r w:rsidR="00D763A9" w:rsidRPr="00FE2FA4">
              <w:fldChar w:fldCharType="begin">
                <w:ffData>
                  <w:name w:val=""/>
                  <w:enabled/>
                  <w:calcOnExit w:val="0"/>
                  <w:textInput>
                    <w:maxLength w:val="52"/>
                  </w:textInput>
                </w:ffData>
              </w:fldChar>
            </w:r>
            <w:r w:rsidR="00D763A9" w:rsidRPr="00FE2FA4">
              <w:instrText xml:space="preserve"> FORMTEXT </w:instrText>
            </w:r>
            <w:r w:rsidR="00D763A9" w:rsidRPr="00FE2FA4">
              <w:fldChar w:fldCharType="separate"/>
            </w:r>
            <w:r w:rsidR="00D763A9" w:rsidRPr="00FE2FA4">
              <w:t> </w:t>
            </w:r>
            <w:r w:rsidR="00D763A9" w:rsidRPr="00FE2FA4">
              <w:t> </w:t>
            </w:r>
            <w:r w:rsidR="00D763A9" w:rsidRPr="00FE2FA4">
              <w:t> </w:t>
            </w:r>
            <w:r w:rsidR="00D763A9" w:rsidRPr="00FE2FA4">
              <w:t> </w:t>
            </w:r>
            <w:r w:rsidR="00D763A9" w:rsidRPr="00FE2FA4">
              <w:t> </w:t>
            </w:r>
            <w:r w:rsidR="00D763A9" w:rsidRPr="00FE2FA4">
              <w:fldChar w:fldCharType="end"/>
            </w:r>
          </w:p>
          <w:p w14:paraId="732D4BBE" w14:textId="77777777" w:rsidR="004822D9" w:rsidRDefault="004822D9" w:rsidP="00F2767C"/>
        </w:tc>
      </w:tr>
      <w:tr w:rsidR="007B1FB2" w14:paraId="16A840FD" w14:textId="77777777" w:rsidTr="00CC3803">
        <w:trPr>
          <w:trHeight w:hRule="exact" w:val="397"/>
        </w:trPr>
        <w:tc>
          <w:tcPr>
            <w:tcW w:w="4989" w:type="dxa"/>
            <w:tcBorders>
              <w:right w:val="single" w:sz="4" w:space="0" w:color="C6D9F1" w:themeColor="text2" w:themeTint="33"/>
            </w:tcBorders>
          </w:tcPr>
          <w:p w14:paraId="7447E39C" w14:textId="77777777" w:rsidR="00D129C2" w:rsidRDefault="00D129C2" w:rsidP="00D129C2">
            <w:r>
              <w:t>Telefon Privat</w:t>
            </w:r>
          </w:p>
        </w:tc>
        <w:tc>
          <w:tcPr>
            <w:tcW w:w="4989" w:type="dxa"/>
            <w:tcBorders>
              <w:top w:val="single" w:sz="2" w:space="0" w:color="C6D9F1" w:themeColor="text2" w:themeTint="33"/>
              <w:left w:val="single" w:sz="4" w:space="0" w:color="C6D9F1" w:themeColor="text2" w:themeTint="33"/>
            </w:tcBorders>
          </w:tcPr>
          <w:p w14:paraId="04F3C3B9" w14:textId="77777777" w:rsidR="00D129C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r w:rsidR="007B1FB2" w14:paraId="42D8FEB8" w14:textId="77777777" w:rsidTr="00CC3803">
        <w:trPr>
          <w:trHeight w:hRule="exact" w:val="397"/>
        </w:trPr>
        <w:tc>
          <w:tcPr>
            <w:tcW w:w="4989" w:type="dxa"/>
            <w:tcBorders>
              <w:right w:val="single" w:sz="4" w:space="0" w:color="C6D9F1" w:themeColor="text2" w:themeTint="33"/>
            </w:tcBorders>
          </w:tcPr>
          <w:p w14:paraId="4FD1E6E7" w14:textId="77777777" w:rsidR="00D129C2" w:rsidRDefault="00D129C2" w:rsidP="00D129C2">
            <w:r>
              <w:t>Telefon Geschäft</w:t>
            </w:r>
          </w:p>
        </w:tc>
        <w:tc>
          <w:tcPr>
            <w:tcW w:w="4989" w:type="dxa"/>
            <w:tcBorders>
              <w:top w:val="single" w:sz="2" w:space="0" w:color="C6D9F1" w:themeColor="text2" w:themeTint="33"/>
              <w:left w:val="single" w:sz="4" w:space="0" w:color="C6D9F1" w:themeColor="text2" w:themeTint="33"/>
            </w:tcBorders>
          </w:tcPr>
          <w:p w14:paraId="42940036" w14:textId="77777777" w:rsidR="00D129C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r w:rsidR="007B1FB2" w14:paraId="683FCEC6" w14:textId="77777777" w:rsidTr="00CC3803">
        <w:trPr>
          <w:trHeight w:hRule="exact" w:val="397"/>
        </w:trPr>
        <w:tc>
          <w:tcPr>
            <w:tcW w:w="4989" w:type="dxa"/>
            <w:tcBorders>
              <w:right w:val="single" w:sz="4" w:space="0" w:color="C6D9F1" w:themeColor="text2" w:themeTint="33"/>
            </w:tcBorders>
          </w:tcPr>
          <w:p w14:paraId="19B0B04A" w14:textId="77777777" w:rsidR="00D129C2" w:rsidRDefault="00D129C2" w:rsidP="00D129C2">
            <w:r>
              <w:t>E-Mail</w:t>
            </w:r>
          </w:p>
        </w:tc>
        <w:tc>
          <w:tcPr>
            <w:tcW w:w="4989" w:type="dxa"/>
            <w:tcBorders>
              <w:top w:val="single" w:sz="2" w:space="0" w:color="C6D9F1" w:themeColor="text2" w:themeTint="33"/>
              <w:left w:val="single" w:sz="4" w:space="0" w:color="C6D9F1" w:themeColor="text2" w:themeTint="33"/>
            </w:tcBorders>
          </w:tcPr>
          <w:p w14:paraId="2A67B963" w14:textId="77777777" w:rsidR="00D129C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r w:rsidR="007B1FB2" w14:paraId="3E538816" w14:textId="77777777" w:rsidTr="00CC3803">
        <w:trPr>
          <w:trHeight w:hRule="exact" w:val="397"/>
        </w:trPr>
        <w:tc>
          <w:tcPr>
            <w:tcW w:w="4989" w:type="dxa"/>
            <w:tcBorders>
              <w:right w:val="single" w:sz="4" w:space="0" w:color="C6D9F1" w:themeColor="text2" w:themeTint="33"/>
            </w:tcBorders>
          </w:tcPr>
          <w:p w14:paraId="72EC6A87" w14:textId="77777777" w:rsidR="00D129C2" w:rsidRDefault="00D129C2" w:rsidP="00D129C2">
            <w:r>
              <w:t>Geburtsdatum</w:t>
            </w:r>
          </w:p>
        </w:tc>
        <w:tc>
          <w:tcPr>
            <w:tcW w:w="4989" w:type="dxa"/>
            <w:tcBorders>
              <w:top w:val="single" w:sz="2" w:space="0" w:color="C6D9F1" w:themeColor="text2" w:themeTint="33"/>
              <w:left w:val="single" w:sz="4" w:space="0" w:color="C6D9F1" w:themeColor="text2" w:themeTint="33"/>
            </w:tcBorders>
          </w:tcPr>
          <w:p w14:paraId="72BFACC2" w14:textId="77777777" w:rsidR="00D129C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r w:rsidR="007B1FB2" w14:paraId="62BBCD0B" w14:textId="77777777" w:rsidTr="00CC3803">
        <w:trPr>
          <w:trHeight w:hRule="exact" w:val="397"/>
        </w:trPr>
        <w:tc>
          <w:tcPr>
            <w:tcW w:w="4989" w:type="dxa"/>
            <w:tcBorders>
              <w:right w:val="single" w:sz="4" w:space="0" w:color="C6D9F1" w:themeColor="text2" w:themeTint="33"/>
            </w:tcBorders>
          </w:tcPr>
          <w:p w14:paraId="25988657" w14:textId="77777777" w:rsidR="00D129C2" w:rsidRDefault="00D129C2" w:rsidP="00D129C2">
            <w:r>
              <w:t>Nationalität</w:t>
            </w:r>
          </w:p>
        </w:tc>
        <w:tc>
          <w:tcPr>
            <w:tcW w:w="4989" w:type="dxa"/>
            <w:tcBorders>
              <w:top w:val="single" w:sz="2" w:space="0" w:color="C6D9F1" w:themeColor="text2" w:themeTint="33"/>
              <w:left w:val="single" w:sz="4" w:space="0" w:color="C6D9F1" w:themeColor="text2" w:themeTint="33"/>
            </w:tcBorders>
          </w:tcPr>
          <w:p w14:paraId="676682FB" w14:textId="77777777" w:rsidR="00D129C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r w:rsidR="007B1FB2" w14:paraId="67938C8D" w14:textId="77777777" w:rsidTr="00CC3803">
        <w:trPr>
          <w:trHeight w:hRule="exact" w:val="397"/>
        </w:trPr>
        <w:tc>
          <w:tcPr>
            <w:tcW w:w="4989" w:type="dxa"/>
            <w:tcBorders>
              <w:right w:val="single" w:sz="4" w:space="0" w:color="C6D9F1" w:themeColor="text2" w:themeTint="33"/>
            </w:tcBorders>
          </w:tcPr>
          <w:p w14:paraId="59B6147B" w14:textId="77777777" w:rsidR="00D129C2" w:rsidRDefault="00D129C2" w:rsidP="00D129C2">
            <w:r>
              <w:t>Beruf / Tätigkeit</w:t>
            </w:r>
          </w:p>
        </w:tc>
        <w:tc>
          <w:tcPr>
            <w:tcW w:w="4989" w:type="dxa"/>
            <w:tcBorders>
              <w:top w:val="single" w:sz="2" w:space="0" w:color="C6D9F1" w:themeColor="text2" w:themeTint="33"/>
              <w:left w:val="single" w:sz="4" w:space="0" w:color="C6D9F1" w:themeColor="text2" w:themeTint="33"/>
            </w:tcBorders>
          </w:tcPr>
          <w:p w14:paraId="393CABB2" w14:textId="77777777" w:rsidR="00D129C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bl>
    <w:p w14:paraId="2283E29A" w14:textId="487C9C8A" w:rsidR="00D129C2" w:rsidRDefault="00EE372D" w:rsidP="00D129C2">
      <w:pPr>
        <w:pStyle w:val="berschrift2nummeriert"/>
      </w:pPr>
      <w:r>
        <w:t>Vertretung</w:t>
      </w:r>
    </w:p>
    <w:p w14:paraId="6F8E3910" w14:textId="4EB8800D" w:rsidR="00EE372D" w:rsidRPr="003100B4" w:rsidRDefault="00EE372D" w:rsidP="00B62BF8">
      <w:pPr>
        <w:spacing w:line="360" w:lineRule="auto"/>
        <w:rPr>
          <w:sz w:val="10"/>
          <w:szCs w:val="10"/>
        </w:rPr>
      </w:pPr>
      <w:r>
        <w:t>Die gesuchstellende Person ist</w:t>
      </w:r>
    </w:p>
    <w:p w14:paraId="3898FE92" w14:textId="77777777" w:rsidR="00D129C2" w:rsidRDefault="00D129C2" w:rsidP="00B62BF8">
      <w:pPr>
        <w:tabs>
          <w:tab w:val="left" w:pos="284"/>
        </w:tabs>
        <w:spacing w:line="360" w:lineRule="auto"/>
      </w:pPr>
      <w:r>
        <w:fldChar w:fldCharType="begin">
          <w:ffData>
            <w:name w:val="Kontrollkästchen3"/>
            <w:enabled/>
            <w:calcOnExit w:val="0"/>
            <w:checkBox>
              <w:sizeAuto/>
              <w:default w:val="0"/>
            </w:checkBox>
          </w:ffData>
        </w:fldChar>
      </w:r>
      <w:bookmarkStart w:id="4" w:name="Kontrollkästchen3"/>
      <w:r>
        <w:instrText xml:space="preserve"> FORMCHECKBOX </w:instrText>
      </w:r>
      <w:r w:rsidR="00F26AC1">
        <w:fldChar w:fldCharType="separate"/>
      </w:r>
      <w:r>
        <w:fldChar w:fldCharType="end"/>
      </w:r>
      <w:bookmarkEnd w:id="4"/>
      <w:r>
        <w:tab/>
        <w:t>nicht vertreten</w:t>
      </w:r>
    </w:p>
    <w:p w14:paraId="606AEB99" w14:textId="77777777" w:rsidR="00A87BEC" w:rsidRDefault="00D129C2" w:rsidP="0073446B">
      <w:pPr>
        <w:pBdr>
          <w:bottom w:val="single" w:sz="4" w:space="1" w:color="C6D9F1" w:themeColor="text2" w:themeTint="33"/>
        </w:pBdr>
        <w:tabs>
          <w:tab w:val="left" w:pos="284"/>
        </w:tabs>
        <w:spacing w:line="360" w:lineRule="auto"/>
      </w:pPr>
      <w:r>
        <w:fldChar w:fldCharType="begin">
          <w:ffData>
            <w:name w:val="Kontrollkästchen4"/>
            <w:enabled/>
            <w:calcOnExit w:val="0"/>
            <w:checkBox>
              <w:sizeAuto/>
              <w:default w:val="0"/>
            </w:checkBox>
          </w:ffData>
        </w:fldChar>
      </w:r>
      <w:bookmarkStart w:id="5" w:name="Kontrollkästchen4"/>
      <w:r>
        <w:instrText xml:space="preserve"> FORMCHECKBOX </w:instrText>
      </w:r>
      <w:r w:rsidR="00F26AC1">
        <w:fldChar w:fldCharType="separate"/>
      </w:r>
      <w:r>
        <w:fldChar w:fldCharType="end"/>
      </w:r>
      <w:bookmarkEnd w:id="5"/>
      <w:r>
        <w:tab/>
      </w:r>
      <w:r w:rsidRPr="0053201C">
        <w:t>vertreten durch</w:t>
      </w:r>
      <w:r w:rsidR="000C25BE">
        <w:t xml:space="preserve"> (z.B. Eltern</w:t>
      </w:r>
      <w:r w:rsidR="000C25BE">
        <w:rPr>
          <w:rStyle w:val="Funotenzeichen"/>
        </w:rPr>
        <w:footnoteReference w:id="3"/>
      </w:r>
      <w:r w:rsidR="000C25BE">
        <w:t>, Anwältin/Anwalt</w:t>
      </w:r>
      <w:r w:rsidR="00C24F29">
        <w:t>)</w:t>
      </w:r>
      <w:r w:rsidRPr="0053201C">
        <w:t>:</w:t>
      </w:r>
      <w:r>
        <w:t xml:space="preserve"> </w:t>
      </w:r>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r>
        <w:t xml:space="preserve"> </w:t>
      </w:r>
    </w:p>
    <w:p w14:paraId="00DD2E25" w14:textId="77777777" w:rsidR="00D129C2" w:rsidRDefault="00D129C2" w:rsidP="0073446B">
      <w:pPr>
        <w:tabs>
          <w:tab w:val="left" w:pos="284"/>
        </w:tabs>
        <w:spacing w:line="360" w:lineRule="auto"/>
      </w:pPr>
      <w:r w:rsidRPr="002F53BA">
        <w:rPr>
          <w:rFonts w:ascii="Wingdings" w:hAnsi="Wingdings"/>
          <w:b/>
        </w:rPr>
        <w:sym w:font="Wingdings" w:char="F0E8"/>
      </w:r>
      <w:r w:rsidRPr="002F53BA">
        <w:rPr>
          <w:b/>
        </w:rPr>
        <w:t xml:space="preserve"> </w:t>
      </w:r>
      <w:r>
        <w:rPr>
          <w:b/>
        </w:rPr>
        <w:t>Vollmacht</w:t>
      </w:r>
      <w:r w:rsidR="00A87BEC">
        <w:rPr>
          <w:rStyle w:val="Funotenzeichen"/>
          <w:b/>
        </w:rPr>
        <w:footnoteReference w:id="4"/>
      </w:r>
      <w:r w:rsidR="00A87BEC">
        <w:rPr>
          <w:b/>
        </w:rPr>
        <w:t xml:space="preserve"> </w:t>
      </w:r>
      <w:r>
        <w:rPr>
          <w:b/>
        </w:rPr>
        <w:t xml:space="preserve">oder </w:t>
      </w:r>
      <w:r w:rsidRPr="002F53BA">
        <w:rPr>
          <w:b/>
        </w:rPr>
        <w:t>Ernennungsurkunde</w:t>
      </w:r>
      <w:r>
        <w:rPr>
          <w:b/>
          <w:vertAlign w:val="superscript"/>
        </w:rPr>
        <w:footnoteReference w:id="5"/>
      </w:r>
      <w:r w:rsidRPr="002F53BA">
        <w:rPr>
          <w:b/>
        </w:rPr>
        <w:t xml:space="preserve"> beilegen</w:t>
      </w:r>
    </w:p>
    <w:tbl>
      <w:tblPr>
        <w:tblStyle w:val="BETabelle1"/>
        <w:tblW w:w="0" w:type="auto"/>
        <w:tblLook w:val="0480" w:firstRow="0" w:lastRow="0" w:firstColumn="1" w:lastColumn="0" w:noHBand="0" w:noVBand="1"/>
      </w:tblPr>
      <w:tblGrid>
        <w:gridCol w:w="4921"/>
        <w:gridCol w:w="4917"/>
      </w:tblGrid>
      <w:tr w:rsidR="007B1FB2" w14:paraId="2F3BAC0F" w14:textId="77777777" w:rsidTr="00CC3803">
        <w:trPr>
          <w:trHeight w:hRule="exact" w:val="397"/>
        </w:trPr>
        <w:tc>
          <w:tcPr>
            <w:tcW w:w="4989" w:type="dxa"/>
            <w:tcBorders>
              <w:right w:val="single" w:sz="4" w:space="0" w:color="C6D9F1" w:themeColor="text2" w:themeTint="33"/>
            </w:tcBorders>
          </w:tcPr>
          <w:p w14:paraId="403FE196" w14:textId="77777777" w:rsidR="00D129C2" w:rsidRDefault="00D129C2" w:rsidP="00D129C2">
            <w:r>
              <w:t>Name</w:t>
            </w:r>
          </w:p>
        </w:tc>
        <w:tc>
          <w:tcPr>
            <w:tcW w:w="4989" w:type="dxa"/>
            <w:tcBorders>
              <w:top w:val="nil"/>
              <w:left w:val="single" w:sz="4" w:space="0" w:color="C6D9F1" w:themeColor="text2" w:themeTint="33"/>
            </w:tcBorders>
          </w:tcPr>
          <w:p w14:paraId="6DBE0E68"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74B4C7B9" w14:textId="77777777" w:rsidTr="00CC3803">
        <w:trPr>
          <w:trHeight w:hRule="exact" w:val="397"/>
        </w:trPr>
        <w:tc>
          <w:tcPr>
            <w:tcW w:w="4989" w:type="dxa"/>
            <w:tcBorders>
              <w:right w:val="single" w:sz="4" w:space="0" w:color="C6D9F1" w:themeColor="text2" w:themeTint="33"/>
            </w:tcBorders>
          </w:tcPr>
          <w:p w14:paraId="1F449417" w14:textId="77777777" w:rsidR="00D129C2" w:rsidRDefault="00D129C2" w:rsidP="00D129C2">
            <w:r>
              <w:t>Vorname</w:t>
            </w:r>
          </w:p>
        </w:tc>
        <w:tc>
          <w:tcPr>
            <w:tcW w:w="4989" w:type="dxa"/>
            <w:tcBorders>
              <w:top w:val="single" w:sz="2" w:space="0" w:color="C6D9F1" w:themeColor="text2" w:themeTint="33"/>
              <w:left w:val="single" w:sz="4" w:space="0" w:color="C6D9F1" w:themeColor="text2" w:themeTint="33"/>
            </w:tcBorders>
          </w:tcPr>
          <w:p w14:paraId="24F20BA0"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69645402" w14:textId="77777777" w:rsidTr="00CC3803">
        <w:trPr>
          <w:trHeight w:hRule="exact" w:val="397"/>
        </w:trPr>
        <w:tc>
          <w:tcPr>
            <w:tcW w:w="4989" w:type="dxa"/>
            <w:tcBorders>
              <w:right w:val="single" w:sz="4" w:space="0" w:color="C6D9F1" w:themeColor="text2" w:themeTint="33"/>
            </w:tcBorders>
          </w:tcPr>
          <w:p w14:paraId="565EF2CD" w14:textId="77777777" w:rsidR="00D129C2" w:rsidRDefault="00D129C2" w:rsidP="00D129C2">
            <w:r>
              <w:t>Strasse / Nr.</w:t>
            </w:r>
          </w:p>
        </w:tc>
        <w:tc>
          <w:tcPr>
            <w:tcW w:w="4989" w:type="dxa"/>
            <w:tcBorders>
              <w:top w:val="single" w:sz="2" w:space="0" w:color="C6D9F1" w:themeColor="text2" w:themeTint="33"/>
              <w:left w:val="single" w:sz="4" w:space="0" w:color="C6D9F1" w:themeColor="text2" w:themeTint="33"/>
            </w:tcBorders>
          </w:tcPr>
          <w:p w14:paraId="13958036"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4D0EBB33" w14:textId="77777777" w:rsidTr="00CC3803">
        <w:trPr>
          <w:trHeight w:hRule="exact" w:val="397"/>
        </w:trPr>
        <w:tc>
          <w:tcPr>
            <w:tcW w:w="4989" w:type="dxa"/>
            <w:tcBorders>
              <w:right w:val="single" w:sz="4" w:space="0" w:color="C6D9F1" w:themeColor="text2" w:themeTint="33"/>
            </w:tcBorders>
          </w:tcPr>
          <w:p w14:paraId="48F7BA00" w14:textId="77777777" w:rsidR="00D129C2" w:rsidRDefault="00D129C2" w:rsidP="00D129C2">
            <w:r>
              <w:t>PLZ / Ort</w:t>
            </w:r>
          </w:p>
        </w:tc>
        <w:tc>
          <w:tcPr>
            <w:tcW w:w="4989" w:type="dxa"/>
            <w:tcBorders>
              <w:top w:val="single" w:sz="2" w:space="0" w:color="C6D9F1" w:themeColor="text2" w:themeTint="33"/>
              <w:left w:val="single" w:sz="4" w:space="0" w:color="C6D9F1" w:themeColor="text2" w:themeTint="33"/>
            </w:tcBorders>
          </w:tcPr>
          <w:p w14:paraId="62A773B4"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4DBF2FF8" w14:textId="77777777" w:rsidTr="00CC3803">
        <w:trPr>
          <w:trHeight w:hRule="exact" w:val="397"/>
        </w:trPr>
        <w:tc>
          <w:tcPr>
            <w:tcW w:w="4989" w:type="dxa"/>
            <w:tcBorders>
              <w:right w:val="single" w:sz="4" w:space="0" w:color="C6D9F1" w:themeColor="text2" w:themeTint="33"/>
            </w:tcBorders>
          </w:tcPr>
          <w:p w14:paraId="49306234" w14:textId="77777777" w:rsidR="00D129C2" w:rsidRDefault="004822D9" w:rsidP="004822D9">
            <w:r>
              <w:t>Telefon</w:t>
            </w:r>
          </w:p>
        </w:tc>
        <w:tc>
          <w:tcPr>
            <w:tcW w:w="4989" w:type="dxa"/>
            <w:tcBorders>
              <w:top w:val="single" w:sz="2" w:space="0" w:color="C6D9F1" w:themeColor="text2" w:themeTint="33"/>
              <w:left w:val="single" w:sz="4" w:space="0" w:color="C6D9F1" w:themeColor="text2" w:themeTint="33"/>
            </w:tcBorders>
          </w:tcPr>
          <w:p w14:paraId="60343417" w14:textId="77777777" w:rsidR="00D129C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r w:rsidR="007B1FB2" w14:paraId="3FE14BF8" w14:textId="77777777" w:rsidTr="00CC3803">
        <w:trPr>
          <w:trHeight w:hRule="exact" w:val="397"/>
        </w:trPr>
        <w:tc>
          <w:tcPr>
            <w:tcW w:w="4989" w:type="dxa"/>
          </w:tcPr>
          <w:p w14:paraId="3AA02039" w14:textId="77777777" w:rsidR="00D129C2" w:rsidRDefault="00D129C2" w:rsidP="00D129C2">
            <w:r>
              <w:t>E-Mail</w:t>
            </w:r>
          </w:p>
        </w:tc>
        <w:tc>
          <w:tcPr>
            <w:tcW w:w="4989" w:type="dxa"/>
          </w:tcPr>
          <w:p w14:paraId="2C011076" w14:textId="77777777" w:rsidR="000A64B2" w:rsidRPr="00FE2FA4" w:rsidRDefault="00D129C2" w:rsidP="00D129C2">
            <w:r w:rsidRPr="00FE2FA4">
              <w:fldChar w:fldCharType="begin">
                <w:ffData>
                  <w:name w:val=""/>
                  <w:enabled/>
                  <w:calcOnExit w:val="0"/>
                  <w:textInput>
                    <w:maxLength w:val="52"/>
                  </w:textInput>
                </w:ffData>
              </w:fldChar>
            </w:r>
            <w:r w:rsidRPr="00FE2FA4">
              <w:instrText xml:space="preserve"> FORMTEXT </w:instrText>
            </w:r>
            <w:r w:rsidRPr="00FE2FA4">
              <w:fldChar w:fldCharType="separate"/>
            </w:r>
            <w:r w:rsidRPr="00FE2FA4">
              <w:t> </w:t>
            </w:r>
            <w:r w:rsidRPr="00FE2FA4">
              <w:t> </w:t>
            </w:r>
            <w:r w:rsidRPr="00FE2FA4">
              <w:t> </w:t>
            </w:r>
            <w:r w:rsidRPr="00FE2FA4">
              <w:t> </w:t>
            </w:r>
            <w:r w:rsidRPr="00FE2FA4">
              <w:t> </w:t>
            </w:r>
            <w:r w:rsidRPr="00FE2FA4">
              <w:fldChar w:fldCharType="end"/>
            </w:r>
          </w:p>
        </w:tc>
      </w:tr>
    </w:tbl>
    <w:p w14:paraId="412C3F69" w14:textId="77777777" w:rsidR="002E4940" w:rsidRDefault="002E4940">
      <w:r>
        <w:br w:type="page"/>
      </w:r>
    </w:p>
    <w:p w14:paraId="59898293" w14:textId="77777777" w:rsidR="00D129C2" w:rsidRDefault="00D129C2" w:rsidP="00D129C2">
      <w:pPr>
        <w:pStyle w:val="berschrift2nummeriert"/>
      </w:pPr>
      <w:r w:rsidRPr="0053201C">
        <w:lastRenderedPageBreak/>
        <w:t>Haben Sie Kontakt mit einer Opferhilfe-Beratungsstelle aufgenommen?</w:t>
      </w:r>
    </w:p>
    <w:tbl>
      <w:tblPr>
        <w:tblStyle w:val="BETabelle1"/>
        <w:tblW w:w="0" w:type="auto"/>
        <w:tblLook w:val="0480" w:firstRow="0" w:lastRow="0" w:firstColumn="1" w:lastColumn="0" w:noHBand="0" w:noVBand="1"/>
      </w:tblPr>
      <w:tblGrid>
        <w:gridCol w:w="4927"/>
        <w:gridCol w:w="4911"/>
      </w:tblGrid>
      <w:tr w:rsidR="007B1FB2" w14:paraId="20E37A54" w14:textId="77777777" w:rsidTr="008857CB">
        <w:trPr>
          <w:trHeight w:val="671"/>
        </w:trPr>
        <w:tc>
          <w:tcPr>
            <w:tcW w:w="4927" w:type="dxa"/>
            <w:tcBorders>
              <w:bottom w:val="single" w:sz="2" w:space="0" w:color="C6D9F1" w:themeColor="text2" w:themeTint="33"/>
            </w:tcBorders>
          </w:tcPr>
          <w:p w14:paraId="0B631CAB" w14:textId="77777777" w:rsidR="00D129C2" w:rsidRDefault="00D129C2" w:rsidP="00D129C2">
            <w:pPr>
              <w:tabs>
                <w:tab w:val="left" w:pos="284"/>
                <w:tab w:val="left" w:pos="2835"/>
                <w:tab w:val="left" w:pos="9072"/>
              </w:tabs>
            </w:pPr>
            <w:r>
              <w:fldChar w:fldCharType="begin">
                <w:ffData>
                  <w:name w:val="Kontrollkästchen8"/>
                  <w:enabled/>
                  <w:calcOnExit w:val="0"/>
                  <w:checkBox>
                    <w:sizeAuto/>
                    <w:default w:val="0"/>
                  </w:checkBox>
                </w:ffData>
              </w:fldChar>
            </w:r>
            <w:bookmarkStart w:id="6" w:name="Kontrollkästchen8"/>
            <w:r>
              <w:instrText xml:space="preserve"> FORMCHECKBOX </w:instrText>
            </w:r>
            <w:r w:rsidR="00F26AC1">
              <w:fldChar w:fldCharType="separate"/>
            </w:r>
            <w:r>
              <w:fldChar w:fldCharType="end"/>
            </w:r>
            <w:bookmarkEnd w:id="6"/>
            <w:r>
              <w:t xml:space="preserve"> Nein</w:t>
            </w:r>
          </w:p>
          <w:p w14:paraId="744F88BC" w14:textId="77777777" w:rsidR="00D129C2" w:rsidRDefault="00D129C2" w:rsidP="00D129C2">
            <w:r>
              <w:fldChar w:fldCharType="begin">
                <w:ffData>
                  <w:name w:val="Kontrollkästchen9"/>
                  <w:enabled/>
                  <w:calcOnExit w:val="0"/>
                  <w:checkBox>
                    <w:sizeAuto/>
                    <w:default w:val="0"/>
                  </w:checkBox>
                </w:ffData>
              </w:fldChar>
            </w:r>
            <w:bookmarkStart w:id="7" w:name="Kontrollkästchen9"/>
            <w:r>
              <w:instrText xml:space="preserve"> FORMCHECKBOX </w:instrText>
            </w:r>
            <w:r w:rsidR="00F26AC1">
              <w:fldChar w:fldCharType="separate"/>
            </w:r>
            <w:r>
              <w:fldChar w:fldCharType="end"/>
            </w:r>
            <w:bookmarkEnd w:id="7"/>
            <w:r>
              <w:t xml:space="preserve"> Ja, mit welcher?</w:t>
            </w:r>
          </w:p>
        </w:tc>
        <w:tc>
          <w:tcPr>
            <w:tcW w:w="4911" w:type="dxa"/>
            <w:tcBorders>
              <w:bottom w:val="single" w:sz="2" w:space="0" w:color="C6D9F1" w:themeColor="text2" w:themeTint="33"/>
            </w:tcBorders>
          </w:tcPr>
          <w:p w14:paraId="2A3D927A" w14:textId="77777777" w:rsidR="00D129C2" w:rsidRDefault="00D129C2" w:rsidP="00D129C2"/>
          <w:p w14:paraId="172927AB" w14:textId="77777777" w:rsidR="002E4940" w:rsidRDefault="002E4940"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7DA36107" w14:textId="77777777" w:rsidTr="008857CB">
        <w:trPr>
          <w:trHeight w:val="324"/>
        </w:trPr>
        <w:tc>
          <w:tcPr>
            <w:tcW w:w="4927" w:type="dxa"/>
            <w:tcBorders>
              <w:top w:val="single" w:sz="2" w:space="0" w:color="C6D9F1" w:themeColor="text2" w:themeTint="33"/>
              <w:right w:val="single" w:sz="4" w:space="0" w:color="C6D9F1" w:themeColor="text2" w:themeTint="33"/>
            </w:tcBorders>
          </w:tcPr>
          <w:p w14:paraId="51D8ACA0" w14:textId="55EE87E2" w:rsidR="00D129C2" w:rsidRDefault="00D129C2" w:rsidP="00D129C2">
            <w:r>
              <w:t>Kontaktperson</w:t>
            </w:r>
          </w:p>
        </w:tc>
        <w:tc>
          <w:tcPr>
            <w:tcW w:w="4911" w:type="dxa"/>
            <w:tcBorders>
              <w:top w:val="single" w:sz="2" w:space="0" w:color="C6D9F1" w:themeColor="text2" w:themeTint="33"/>
              <w:left w:val="single" w:sz="4" w:space="0" w:color="C6D9F1" w:themeColor="text2" w:themeTint="33"/>
            </w:tcBorders>
          </w:tcPr>
          <w:p w14:paraId="0063543D" w14:textId="77777777" w:rsidR="00D129C2" w:rsidRDefault="00D763A9"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bl>
    <w:p w14:paraId="14F2E0FF" w14:textId="77777777" w:rsidR="00D129C2" w:rsidRDefault="00D129C2" w:rsidP="00D129C2">
      <w:pPr>
        <w:pStyle w:val="berschrift1nummeriert"/>
      </w:pPr>
      <w:r w:rsidRPr="00114617">
        <w:t xml:space="preserve">Straftat / </w:t>
      </w:r>
      <w:r w:rsidRPr="00802371">
        <w:t>Täterschaft</w:t>
      </w:r>
    </w:p>
    <w:tbl>
      <w:tblPr>
        <w:tblStyle w:val="BETabelle1"/>
        <w:tblW w:w="0" w:type="auto"/>
        <w:tblLook w:val="0480" w:firstRow="0" w:lastRow="0" w:firstColumn="1" w:lastColumn="0" w:noHBand="0" w:noVBand="1"/>
      </w:tblPr>
      <w:tblGrid>
        <w:gridCol w:w="4932"/>
        <w:gridCol w:w="4906"/>
      </w:tblGrid>
      <w:tr w:rsidR="007B1FB2" w14:paraId="51DAEFF1" w14:textId="77777777" w:rsidTr="00112A8E">
        <w:tc>
          <w:tcPr>
            <w:tcW w:w="4932" w:type="dxa"/>
            <w:tcBorders>
              <w:right w:val="single" w:sz="4" w:space="0" w:color="C6D9F1" w:themeColor="text2" w:themeTint="33"/>
            </w:tcBorders>
          </w:tcPr>
          <w:p w14:paraId="44AE4D56" w14:textId="77777777" w:rsidR="00D129C2" w:rsidRDefault="00D129C2" w:rsidP="00D129C2">
            <w:pPr>
              <w:pStyle w:val="berschrift2nummeriert"/>
              <w:spacing w:before="0" w:after="0"/>
            </w:pPr>
            <w:r w:rsidRPr="003C243C">
              <w:t>Tatort</w:t>
            </w:r>
            <w:r>
              <w:t xml:space="preserve"> </w:t>
            </w:r>
            <w:r w:rsidRPr="003C243C">
              <w:rPr>
                <w:b w:val="0"/>
              </w:rPr>
              <w:t>(Ortschaft und Kanton)</w:t>
            </w:r>
          </w:p>
        </w:tc>
        <w:tc>
          <w:tcPr>
            <w:tcW w:w="4906" w:type="dxa"/>
            <w:tcBorders>
              <w:top w:val="nil"/>
              <w:left w:val="single" w:sz="4" w:space="0" w:color="C6D9F1" w:themeColor="text2" w:themeTint="33"/>
            </w:tcBorders>
          </w:tcPr>
          <w:p w14:paraId="6DD9A6A5"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57071AD4" w14:textId="77777777" w:rsidTr="00112A8E">
        <w:tc>
          <w:tcPr>
            <w:tcW w:w="4932" w:type="dxa"/>
            <w:tcBorders>
              <w:bottom w:val="single" w:sz="2" w:space="0" w:color="C6D9F1" w:themeColor="text2" w:themeTint="33"/>
              <w:right w:val="single" w:sz="4" w:space="0" w:color="C6D9F1" w:themeColor="text2" w:themeTint="33"/>
            </w:tcBorders>
          </w:tcPr>
          <w:p w14:paraId="5733CEE2" w14:textId="77777777" w:rsidR="00D129C2" w:rsidRPr="00687E4C" w:rsidRDefault="00D129C2" w:rsidP="00D129C2">
            <w:pPr>
              <w:pStyle w:val="berschrift2nummeriert"/>
              <w:spacing w:before="0" w:after="0"/>
              <w:rPr>
                <w:b w:val="0"/>
              </w:rPr>
            </w:pPr>
            <w:r w:rsidRPr="003C243C">
              <w:t>Datum</w:t>
            </w:r>
          </w:p>
        </w:tc>
        <w:tc>
          <w:tcPr>
            <w:tcW w:w="4906" w:type="dxa"/>
            <w:tcBorders>
              <w:top w:val="single" w:sz="2" w:space="0" w:color="C6D9F1" w:themeColor="text2" w:themeTint="33"/>
              <w:left w:val="single" w:sz="4" w:space="0" w:color="C6D9F1" w:themeColor="text2" w:themeTint="33"/>
              <w:bottom w:val="single" w:sz="2" w:space="0" w:color="C6D9F1" w:themeColor="text2" w:themeTint="33"/>
            </w:tcBorders>
          </w:tcPr>
          <w:p w14:paraId="7994A83D"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4265D7" w14:paraId="7670657A" w14:textId="77777777" w:rsidTr="00112A8E">
        <w:trPr>
          <w:trHeight w:val="6828"/>
        </w:trPr>
        <w:tc>
          <w:tcPr>
            <w:tcW w:w="9838" w:type="dxa"/>
            <w:gridSpan w:val="2"/>
            <w:tcBorders>
              <w:top w:val="single" w:sz="2" w:space="0" w:color="C6D9F1" w:themeColor="text2" w:themeTint="33"/>
              <w:left w:val="single" w:sz="4" w:space="0" w:color="C6D9F1" w:themeColor="text2" w:themeTint="33"/>
              <w:right w:val="single" w:sz="4" w:space="0" w:color="C6D9F1" w:themeColor="text2" w:themeTint="33"/>
            </w:tcBorders>
          </w:tcPr>
          <w:p w14:paraId="469D1BCB" w14:textId="77777777" w:rsidR="004265D7" w:rsidRDefault="004265D7" w:rsidP="00D129C2">
            <w:pPr>
              <w:pStyle w:val="berschrift2nummeriert"/>
              <w:spacing w:before="0" w:after="0"/>
              <w:rPr>
                <w:b w:val="0"/>
              </w:rPr>
            </w:pPr>
            <w:r w:rsidRPr="003C243C">
              <w:t>Tathergang</w:t>
            </w:r>
            <w:r>
              <w:rPr>
                <w:b w:val="0"/>
              </w:rPr>
              <w:t xml:space="preserve"> </w:t>
            </w:r>
            <w:r w:rsidRPr="003C243C">
              <w:rPr>
                <w:b w:val="0"/>
              </w:rPr>
              <w:t>(Beschreibung des Tathergangs)</w:t>
            </w:r>
            <w:r w:rsidR="00D763A9">
              <w:rPr>
                <w:b w:val="0"/>
              </w:rPr>
              <w:t>:</w:t>
            </w:r>
          </w:p>
          <w:p w14:paraId="1440205A" w14:textId="77777777" w:rsidR="004265D7" w:rsidRPr="004265D7" w:rsidRDefault="004265D7" w:rsidP="004265D7"/>
          <w:p w14:paraId="7B25DBDB" w14:textId="66EE9289" w:rsidR="004265D7" w:rsidRDefault="00F91B8B" w:rsidP="00D129C2">
            <w:r>
              <w:fldChar w:fldCharType="begin">
                <w:ffData>
                  <w:name w:val=""/>
                  <w:enabled/>
                  <w:calcOnExit w:val="0"/>
                  <w:textInput>
                    <w:maxLength w:val="1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29C2" w14:paraId="0307E7D7" w14:textId="77777777" w:rsidTr="00112A8E">
        <w:tc>
          <w:tcPr>
            <w:tcW w:w="4932" w:type="dxa"/>
          </w:tcPr>
          <w:p w14:paraId="50F20283" w14:textId="77777777" w:rsidR="00D129C2" w:rsidRDefault="00D129C2" w:rsidP="00D129C2">
            <w:pPr>
              <w:pStyle w:val="berschrift2nummeriert"/>
              <w:spacing w:before="0" w:after="0"/>
            </w:pPr>
            <w:r>
              <w:t xml:space="preserve">Täterschaft </w:t>
            </w:r>
            <w:r>
              <w:rPr>
                <w:b w:val="0"/>
              </w:rPr>
              <w:t>(sofern bekannt)</w:t>
            </w:r>
          </w:p>
        </w:tc>
        <w:tc>
          <w:tcPr>
            <w:tcW w:w="4906" w:type="dxa"/>
            <w:tcBorders>
              <w:bottom w:val="single" w:sz="2" w:space="0" w:color="C6D9F1" w:themeColor="text2" w:themeTint="33"/>
            </w:tcBorders>
          </w:tcPr>
          <w:p w14:paraId="6F574BE8" w14:textId="77777777" w:rsidR="00D129C2" w:rsidRPr="00D16EDA" w:rsidRDefault="00D129C2" w:rsidP="00D129C2"/>
        </w:tc>
      </w:tr>
      <w:tr w:rsidR="007B1FB2" w14:paraId="72CF7CFC" w14:textId="77777777" w:rsidTr="00112A8E">
        <w:tc>
          <w:tcPr>
            <w:tcW w:w="4932" w:type="dxa"/>
            <w:tcBorders>
              <w:right w:val="single" w:sz="4" w:space="0" w:color="C6D9F1" w:themeColor="text2" w:themeTint="33"/>
            </w:tcBorders>
          </w:tcPr>
          <w:p w14:paraId="6155CD97" w14:textId="77777777" w:rsidR="00D129C2" w:rsidRDefault="00D129C2" w:rsidP="00D129C2">
            <w:r>
              <w:t>Name</w:t>
            </w:r>
          </w:p>
        </w:tc>
        <w:tc>
          <w:tcPr>
            <w:tcW w:w="4906" w:type="dxa"/>
            <w:tcBorders>
              <w:top w:val="single" w:sz="2" w:space="0" w:color="C6D9F1" w:themeColor="text2" w:themeTint="33"/>
              <w:left w:val="single" w:sz="4" w:space="0" w:color="C6D9F1" w:themeColor="text2" w:themeTint="33"/>
            </w:tcBorders>
          </w:tcPr>
          <w:p w14:paraId="33BCF353"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3646BA4B" w14:textId="77777777" w:rsidTr="00112A8E">
        <w:tc>
          <w:tcPr>
            <w:tcW w:w="4932" w:type="dxa"/>
            <w:tcBorders>
              <w:right w:val="single" w:sz="4" w:space="0" w:color="C6D9F1" w:themeColor="text2" w:themeTint="33"/>
            </w:tcBorders>
          </w:tcPr>
          <w:p w14:paraId="1CFAB47A" w14:textId="77777777" w:rsidR="00D129C2" w:rsidRDefault="00D129C2" w:rsidP="00D129C2">
            <w:r>
              <w:t>Vorname</w:t>
            </w:r>
          </w:p>
        </w:tc>
        <w:tc>
          <w:tcPr>
            <w:tcW w:w="4906" w:type="dxa"/>
            <w:tcBorders>
              <w:top w:val="single" w:sz="2" w:space="0" w:color="C6D9F1" w:themeColor="text2" w:themeTint="33"/>
              <w:left w:val="single" w:sz="4" w:space="0" w:color="C6D9F1" w:themeColor="text2" w:themeTint="33"/>
            </w:tcBorders>
          </w:tcPr>
          <w:p w14:paraId="58EA7992"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6BD8FF2D" w14:textId="77777777" w:rsidTr="00112A8E">
        <w:tc>
          <w:tcPr>
            <w:tcW w:w="4932" w:type="dxa"/>
            <w:tcBorders>
              <w:right w:val="single" w:sz="4" w:space="0" w:color="C6D9F1" w:themeColor="text2" w:themeTint="33"/>
            </w:tcBorders>
          </w:tcPr>
          <w:p w14:paraId="5265AA6F" w14:textId="77777777" w:rsidR="00D129C2" w:rsidRDefault="00D129C2" w:rsidP="00D129C2">
            <w:r>
              <w:t>Strasse / Nr.</w:t>
            </w:r>
          </w:p>
        </w:tc>
        <w:tc>
          <w:tcPr>
            <w:tcW w:w="4906" w:type="dxa"/>
            <w:tcBorders>
              <w:top w:val="single" w:sz="2" w:space="0" w:color="C6D9F1" w:themeColor="text2" w:themeTint="33"/>
              <w:left w:val="single" w:sz="4" w:space="0" w:color="C6D9F1" w:themeColor="text2" w:themeTint="33"/>
            </w:tcBorders>
          </w:tcPr>
          <w:p w14:paraId="21484057"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67D01A80" w14:textId="77777777" w:rsidTr="00112A8E">
        <w:tc>
          <w:tcPr>
            <w:tcW w:w="4932" w:type="dxa"/>
            <w:tcBorders>
              <w:right w:val="single" w:sz="4" w:space="0" w:color="C6D9F1" w:themeColor="text2" w:themeTint="33"/>
            </w:tcBorders>
          </w:tcPr>
          <w:p w14:paraId="7EC25CAD" w14:textId="77777777" w:rsidR="00D129C2" w:rsidRDefault="00D129C2" w:rsidP="00D129C2">
            <w:r>
              <w:t>PLZ / Ort</w:t>
            </w:r>
          </w:p>
        </w:tc>
        <w:tc>
          <w:tcPr>
            <w:tcW w:w="4906" w:type="dxa"/>
            <w:tcBorders>
              <w:top w:val="single" w:sz="2" w:space="0" w:color="C6D9F1" w:themeColor="text2" w:themeTint="33"/>
              <w:left w:val="single" w:sz="4" w:space="0" w:color="C6D9F1" w:themeColor="text2" w:themeTint="33"/>
            </w:tcBorders>
          </w:tcPr>
          <w:p w14:paraId="016A5874"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42189EC6" w14:textId="77777777" w:rsidTr="00112A8E">
        <w:tc>
          <w:tcPr>
            <w:tcW w:w="4932" w:type="dxa"/>
            <w:tcBorders>
              <w:right w:val="single" w:sz="4" w:space="0" w:color="C6D9F1" w:themeColor="text2" w:themeTint="33"/>
            </w:tcBorders>
          </w:tcPr>
          <w:p w14:paraId="3595A1D4" w14:textId="77777777" w:rsidR="00D129C2" w:rsidRDefault="00D129C2" w:rsidP="00D129C2">
            <w:r>
              <w:t>Geburtsdatum</w:t>
            </w:r>
          </w:p>
        </w:tc>
        <w:tc>
          <w:tcPr>
            <w:tcW w:w="4906" w:type="dxa"/>
            <w:tcBorders>
              <w:top w:val="single" w:sz="2" w:space="0" w:color="C6D9F1" w:themeColor="text2" w:themeTint="33"/>
              <w:left w:val="single" w:sz="4" w:space="0" w:color="C6D9F1" w:themeColor="text2" w:themeTint="33"/>
              <w:bottom w:val="single" w:sz="2" w:space="0" w:color="C6D9F1" w:themeColor="text2" w:themeTint="33"/>
            </w:tcBorders>
          </w:tcPr>
          <w:p w14:paraId="486E1496"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bl>
    <w:p w14:paraId="0CDB7826" w14:textId="77777777" w:rsidR="00112A8E" w:rsidRDefault="00112A8E">
      <w:r>
        <w:br w:type="page"/>
      </w:r>
    </w:p>
    <w:p w14:paraId="458FFB6E" w14:textId="1533E673" w:rsidR="00D129C2" w:rsidRDefault="00D129C2" w:rsidP="00D129C2">
      <w:pPr>
        <w:pStyle w:val="berschrift2nummeriert"/>
      </w:pPr>
      <w:r w:rsidRPr="00687E4C">
        <w:lastRenderedPageBreak/>
        <w:t>Wurde eine</w:t>
      </w:r>
      <w:r w:rsidRPr="0053201C">
        <w:t xml:space="preserve"> Strafanzeige </w:t>
      </w:r>
      <w:r w:rsidRPr="00687E4C">
        <w:t>eingereicht und/oder ein</w:t>
      </w:r>
      <w:r w:rsidRPr="0053201C">
        <w:t xml:space="preserve"> Strafverfahren </w:t>
      </w:r>
      <w:r w:rsidRPr="00687E4C">
        <w:t>eingeleitet?</w:t>
      </w:r>
    </w:p>
    <w:p w14:paraId="3FAD7B36" w14:textId="77777777" w:rsidR="00D129C2" w:rsidRDefault="00D129C2" w:rsidP="00D129C2">
      <w:pPr>
        <w:tabs>
          <w:tab w:val="left" w:pos="284"/>
          <w:tab w:val="left" w:pos="2835"/>
          <w:tab w:val="left" w:pos="5245"/>
        </w:tabs>
      </w:pPr>
      <w:r>
        <w:fldChar w:fldCharType="begin">
          <w:ffData>
            <w:name w:val="Kontrollkästchen13"/>
            <w:enabled/>
            <w:calcOnExit w:val="0"/>
            <w:checkBox>
              <w:sizeAuto/>
              <w:default w:val="0"/>
            </w:checkBox>
          </w:ffData>
        </w:fldChar>
      </w:r>
      <w:bookmarkStart w:id="8" w:name="Kontrollkästchen13"/>
      <w:r>
        <w:instrText xml:space="preserve"> FORMCHECKBOX </w:instrText>
      </w:r>
      <w:r w:rsidR="00F26AC1">
        <w:fldChar w:fldCharType="separate"/>
      </w:r>
      <w:r>
        <w:fldChar w:fldCharType="end"/>
      </w:r>
      <w:bookmarkEnd w:id="8"/>
      <w:r>
        <w:t xml:space="preserve"> Nein</w:t>
      </w:r>
    </w:p>
    <w:p w14:paraId="7D5C8EB2" w14:textId="77777777" w:rsidR="00D129C2" w:rsidRDefault="00D129C2" w:rsidP="00D129C2">
      <w:pPr>
        <w:tabs>
          <w:tab w:val="left" w:pos="284"/>
          <w:tab w:val="left" w:pos="2835"/>
          <w:tab w:val="left" w:pos="5245"/>
        </w:tabs>
      </w:pPr>
      <w:r>
        <w:fldChar w:fldCharType="begin">
          <w:ffData>
            <w:name w:val="Kontrollkästchen12"/>
            <w:enabled/>
            <w:calcOnExit w:val="0"/>
            <w:checkBox>
              <w:sizeAuto/>
              <w:default w:val="0"/>
            </w:checkBox>
          </w:ffData>
        </w:fldChar>
      </w:r>
      <w:bookmarkStart w:id="9" w:name="Kontrollkästchen12"/>
      <w:r>
        <w:instrText xml:space="preserve"> FORMCHECKBOX </w:instrText>
      </w:r>
      <w:r w:rsidR="00F26AC1">
        <w:fldChar w:fldCharType="separate"/>
      </w:r>
      <w:r>
        <w:fldChar w:fldCharType="end"/>
      </w:r>
      <w:bookmarkEnd w:id="9"/>
      <w:r>
        <w:t xml:space="preserve"> Ja</w:t>
      </w:r>
    </w:p>
    <w:tbl>
      <w:tblPr>
        <w:tblStyle w:val="BETabelle1"/>
        <w:tblW w:w="0" w:type="auto"/>
        <w:tblLook w:val="0480" w:firstRow="0" w:lastRow="0" w:firstColumn="1" w:lastColumn="0" w:noHBand="0" w:noVBand="1"/>
      </w:tblPr>
      <w:tblGrid>
        <w:gridCol w:w="4923"/>
        <w:gridCol w:w="4915"/>
      </w:tblGrid>
      <w:tr w:rsidR="007B1FB2" w14:paraId="552365B3" w14:textId="77777777" w:rsidTr="004265D7">
        <w:tc>
          <w:tcPr>
            <w:tcW w:w="4989" w:type="dxa"/>
            <w:tcBorders>
              <w:right w:val="single" w:sz="4" w:space="0" w:color="C6D9F1" w:themeColor="text2" w:themeTint="33"/>
            </w:tcBorders>
          </w:tcPr>
          <w:p w14:paraId="62DB38D3" w14:textId="77777777" w:rsidR="00D129C2" w:rsidRDefault="002E4940" w:rsidP="006B782C">
            <w:r>
              <w:t>F</w:t>
            </w:r>
            <w:r w:rsidR="006B782C">
              <w:t>alls Ja:</w:t>
            </w:r>
            <w:r w:rsidR="00D129C2">
              <w:t xml:space="preserve"> </w:t>
            </w:r>
            <w:r w:rsidR="006B782C">
              <w:br/>
            </w:r>
            <w:r w:rsidR="006B782C">
              <w:fldChar w:fldCharType="begin">
                <w:ffData>
                  <w:name w:val="Kontrollkästchen9"/>
                  <w:enabled/>
                  <w:calcOnExit w:val="0"/>
                  <w:checkBox>
                    <w:sizeAuto/>
                    <w:default w:val="0"/>
                  </w:checkBox>
                </w:ffData>
              </w:fldChar>
            </w:r>
            <w:r w:rsidR="006B782C">
              <w:instrText xml:space="preserve"> FORMCHECKBOX </w:instrText>
            </w:r>
            <w:r w:rsidR="00F26AC1">
              <w:fldChar w:fldCharType="separate"/>
            </w:r>
            <w:r w:rsidR="006B782C">
              <w:fldChar w:fldCharType="end"/>
            </w:r>
            <w:r w:rsidR="006B782C">
              <w:t xml:space="preserve"> H</w:t>
            </w:r>
            <w:r w:rsidR="00D129C2" w:rsidRPr="00A34230">
              <w:rPr>
                <w:rFonts w:cstheme="minorHAnsi"/>
                <w:szCs w:val="21"/>
              </w:rPr>
              <w:t xml:space="preserve">ängig bei </w:t>
            </w:r>
            <w:r w:rsidR="006B782C">
              <w:rPr>
                <w:rFonts w:cstheme="minorHAnsi"/>
                <w:szCs w:val="21"/>
              </w:rPr>
              <w:t xml:space="preserve">(Polizei, Staatsanwaltschaft, </w:t>
            </w:r>
            <w:r w:rsidR="006B782C">
              <w:rPr>
                <w:rFonts w:cstheme="minorHAnsi"/>
                <w:szCs w:val="21"/>
              </w:rPr>
              <w:br/>
            </w:r>
            <w:r w:rsidR="00D129C2" w:rsidRPr="00A34230">
              <w:rPr>
                <w:rFonts w:cstheme="minorHAnsi"/>
                <w:szCs w:val="21"/>
              </w:rPr>
              <w:t>Gericht; Ort)</w:t>
            </w:r>
            <w:r>
              <w:rPr>
                <w:rFonts w:cstheme="minorHAnsi"/>
                <w:szCs w:val="21"/>
              </w:rPr>
              <w:t>:</w:t>
            </w:r>
          </w:p>
        </w:tc>
        <w:tc>
          <w:tcPr>
            <w:tcW w:w="4989" w:type="dxa"/>
            <w:tcBorders>
              <w:top w:val="nil"/>
              <w:left w:val="single" w:sz="4" w:space="0" w:color="C6D9F1" w:themeColor="text2" w:themeTint="33"/>
            </w:tcBorders>
          </w:tcPr>
          <w:p w14:paraId="67712C46" w14:textId="77777777" w:rsidR="00D129C2" w:rsidRDefault="00CC3803" w:rsidP="00CC3803">
            <w:r>
              <w:br/>
            </w:r>
            <w:r w:rsidR="006B782C" w:rsidRPr="00D16EDA">
              <w:fldChar w:fldCharType="begin">
                <w:ffData>
                  <w:name w:val=""/>
                  <w:enabled/>
                  <w:calcOnExit w:val="0"/>
                  <w:textInput>
                    <w:maxLength w:val="52"/>
                  </w:textInput>
                </w:ffData>
              </w:fldChar>
            </w:r>
            <w:r w:rsidR="006B782C" w:rsidRPr="00D16EDA">
              <w:instrText xml:space="preserve"> FORMTEXT </w:instrText>
            </w:r>
            <w:r w:rsidR="006B782C" w:rsidRPr="00D16EDA">
              <w:fldChar w:fldCharType="separate"/>
            </w:r>
            <w:r w:rsidR="006B782C" w:rsidRPr="00D16EDA">
              <w:t> </w:t>
            </w:r>
            <w:r w:rsidR="006B782C" w:rsidRPr="00D16EDA">
              <w:t> </w:t>
            </w:r>
            <w:r w:rsidR="006B782C" w:rsidRPr="00D16EDA">
              <w:t> </w:t>
            </w:r>
            <w:r w:rsidR="006B782C" w:rsidRPr="00D16EDA">
              <w:t> </w:t>
            </w:r>
            <w:r w:rsidR="006B782C" w:rsidRPr="00D16EDA">
              <w:t> </w:t>
            </w:r>
            <w:r w:rsidR="006B782C" w:rsidRPr="00D16EDA">
              <w:fldChar w:fldCharType="end"/>
            </w:r>
          </w:p>
          <w:p w14:paraId="0F1FE1BA" w14:textId="4F54605E" w:rsidR="00F77F27" w:rsidRDefault="00F77F27" w:rsidP="00F77F27">
            <w:r w:rsidRPr="00A34230">
              <w:rPr>
                <w:rFonts w:ascii="Wingdings" w:hAnsi="Wingdings" w:cstheme="minorHAnsi"/>
                <w:szCs w:val="21"/>
              </w:rPr>
              <w:sym w:font="Wingdings" w:char="F0E8"/>
            </w:r>
            <w:r w:rsidRPr="00A34230">
              <w:rPr>
                <w:rFonts w:cstheme="minorHAnsi"/>
                <w:szCs w:val="21"/>
              </w:rPr>
              <w:t xml:space="preserve"> </w:t>
            </w:r>
            <w:r>
              <w:rPr>
                <w:rFonts w:cstheme="minorHAnsi"/>
                <w:b/>
                <w:szCs w:val="21"/>
              </w:rPr>
              <w:t>Unterlagen</w:t>
            </w:r>
            <w:r w:rsidRPr="00A34230">
              <w:rPr>
                <w:rFonts w:cstheme="minorHAnsi"/>
                <w:b/>
                <w:szCs w:val="21"/>
              </w:rPr>
              <w:t xml:space="preserve"> </w:t>
            </w:r>
            <w:r>
              <w:rPr>
                <w:rFonts w:cstheme="minorHAnsi"/>
                <w:b/>
                <w:szCs w:val="21"/>
              </w:rPr>
              <w:t xml:space="preserve">zum Strafverfahren </w:t>
            </w:r>
            <w:r w:rsidRPr="00A34230">
              <w:rPr>
                <w:rFonts w:cstheme="minorHAnsi"/>
                <w:b/>
                <w:szCs w:val="21"/>
              </w:rPr>
              <w:t>beilegen</w:t>
            </w:r>
          </w:p>
        </w:tc>
      </w:tr>
      <w:tr w:rsidR="00936ACD" w14:paraId="5971B66F" w14:textId="77777777" w:rsidTr="001170BA">
        <w:trPr>
          <w:trHeight w:val="612"/>
        </w:trPr>
        <w:tc>
          <w:tcPr>
            <w:tcW w:w="9978" w:type="dxa"/>
            <w:gridSpan w:val="2"/>
          </w:tcPr>
          <w:p w14:paraId="4A0168A8" w14:textId="77777777" w:rsidR="00936ACD" w:rsidRDefault="00936ACD" w:rsidP="00D129C2">
            <w:pPr>
              <w:tabs>
                <w:tab w:val="left" w:pos="284"/>
                <w:tab w:val="left" w:pos="2835"/>
                <w:tab w:val="left" w:pos="9072"/>
              </w:tabs>
              <w:rPr>
                <w:rFonts w:cstheme="minorHAnsi"/>
                <w:szCs w:val="21"/>
              </w:rPr>
            </w:pPr>
            <w:r>
              <w:fldChar w:fldCharType="begin">
                <w:ffData>
                  <w:name w:val="Kontrollkästchen9"/>
                  <w:enabled/>
                  <w:calcOnExit w:val="0"/>
                  <w:checkBox>
                    <w:sizeAuto/>
                    <w:default w:val="0"/>
                  </w:checkBox>
                </w:ffData>
              </w:fldChar>
            </w:r>
            <w:r>
              <w:instrText xml:space="preserve"> FORMCHECKBOX </w:instrText>
            </w:r>
            <w:r w:rsidR="00F26AC1">
              <w:fldChar w:fldCharType="separate"/>
            </w:r>
            <w:r>
              <w:fldChar w:fldCharType="end"/>
            </w:r>
            <w:r>
              <w:t xml:space="preserve"> </w:t>
            </w:r>
            <w:r w:rsidRPr="00A34230">
              <w:rPr>
                <w:rFonts w:cstheme="minorHAnsi"/>
                <w:szCs w:val="21"/>
              </w:rPr>
              <w:t>Strafverfahren ist abgeschlossen</w:t>
            </w:r>
          </w:p>
          <w:p w14:paraId="3318CCB3" w14:textId="77777777" w:rsidR="00936ACD" w:rsidRDefault="00936ACD" w:rsidP="00D129C2">
            <w:pPr>
              <w:tabs>
                <w:tab w:val="left" w:pos="284"/>
                <w:tab w:val="left" w:pos="2835"/>
                <w:tab w:val="left" w:pos="9072"/>
              </w:tabs>
            </w:pPr>
            <w:r w:rsidRPr="00A34230">
              <w:rPr>
                <w:rFonts w:ascii="Wingdings" w:hAnsi="Wingdings" w:cstheme="minorHAnsi"/>
                <w:szCs w:val="21"/>
              </w:rPr>
              <w:sym w:font="Wingdings" w:char="F0E8"/>
            </w:r>
            <w:r w:rsidRPr="00A34230">
              <w:rPr>
                <w:rFonts w:cstheme="minorHAnsi"/>
                <w:szCs w:val="21"/>
              </w:rPr>
              <w:t xml:space="preserve"> </w:t>
            </w:r>
            <w:r w:rsidRPr="00A34230">
              <w:rPr>
                <w:rFonts w:cstheme="minorHAnsi"/>
                <w:b/>
                <w:szCs w:val="21"/>
              </w:rPr>
              <w:t>Entscheid beilegen</w:t>
            </w:r>
          </w:p>
        </w:tc>
      </w:tr>
      <w:tr w:rsidR="006B782C" w14:paraId="7C1C116E" w14:textId="77777777" w:rsidTr="00D61D9C">
        <w:trPr>
          <w:trHeight w:val="1351"/>
        </w:trPr>
        <w:tc>
          <w:tcPr>
            <w:tcW w:w="9978" w:type="dxa"/>
            <w:gridSpan w:val="2"/>
          </w:tcPr>
          <w:p w14:paraId="7A709E22" w14:textId="77777777" w:rsidR="006B782C" w:rsidRPr="003C243C" w:rsidRDefault="006B782C" w:rsidP="00D129C2">
            <w:r w:rsidRPr="0053201C">
              <w:t>Haben Sie im Strafverfahren finanzielle Ansprüche gegen d</w:t>
            </w:r>
            <w:r>
              <w:t>ie Täterschaft geltend gemacht?</w:t>
            </w:r>
          </w:p>
          <w:p w14:paraId="4D6F6813" w14:textId="77777777" w:rsidR="006B782C" w:rsidRDefault="006B782C" w:rsidP="006B782C">
            <w:pPr>
              <w:tabs>
                <w:tab w:val="left" w:pos="284"/>
                <w:tab w:val="left" w:pos="2835"/>
                <w:tab w:val="left" w:pos="9072"/>
              </w:tabs>
            </w:pPr>
            <w:r>
              <w:fldChar w:fldCharType="begin">
                <w:ffData>
                  <w:name w:val="Kontrollkästchen9"/>
                  <w:enabled/>
                  <w:calcOnExit w:val="0"/>
                  <w:checkBox>
                    <w:sizeAuto/>
                    <w:default w:val="0"/>
                  </w:checkBox>
                </w:ffData>
              </w:fldChar>
            </w:r>
            <w:r>
              <w:instrText xml:space="preserve"> FORMCHECKBOX </w:instrText>
            </w:r>
            <w:r w:rsidR="00F26AC1">
              <w:fldChar w:fldCharType="separate"/>
            </w:r>
            <w:r>
              <w:fldChar w:fldCharType="end"/>
            </w:r>
            <w:r>
              <w:t xml:space="preserve"> Ja</w:t>
            </w:r>
          </w:p>
          <w:p w14:paraId="45F88621" w14:textId="6850EEC3" w:rsidR="006B782C" w:rsidRPr="003C243C" w:rsidRDefault="006B782C" w:rsidP="006B782C">
            <w:pPr>
              <w:tabs>
                <w:tab w:val="left" w:pos="2835"/>
                <w:tab w:val="left" w:pos="9072"/>
              </w:tabs>
              <w:spacing w:after="60" w:line="240" w:lineRule="auto"/>
              <w:rPr>
                <w:rFonts w:cstheme="minorHAnsi"/>
                <w:szCs w:val="21"/>
              </w:rPr>
            </w:pPr>
            <w:r>
              <w:fldChar w:fldCharType="begin">
                <w:ffData>
                  <w:name w:val="Kontrollkästchen8"/>
                  <w:enabled/>
                  <w:calcOnExit w:val="0"/>
                  <w:checkBox>
                    <w:sizeAuto/>
                    <w:default w:val="0"/>
                  </w:checkBox>
                </w:ffData>
              </w:fldChar>
            </w:r>
            <w:r>
              <w:instrText xml:space="preserve"> FORMCHECKBOX </w:instrText>
            </w:r>
            <w:r w:rsidR="00F26AC1">
              <w:fldChar w:fldCharType="separate"/>
            </w:r>
            <w:r>
              <w:fldChar w:fldCharType="end"/>
            </w:r>
            <w:r>
              <w:t xml:space="preserve"> </w:t>
            </w:r>
            <w:r w:rsidR="004D616D">
              <w:rPr>
                <w:rFonts w:cstheme="minorHAnsi"/>
                <w:szCs w:val="21"/>
              </w:rPr>
              <w:t>Nein, weshalb nicht:</w:t>
            </w:r>
          </w:p>
          <w:p w14:paraId="6A3E8909" w14:textId="1DC0D1A8" w:rsidR="006B782C" w:rsidRDefault="00791769" w:rsidP="00D129C2">
            <w:pPr>
              <w:tabs>
                <w:tab w:val="left" w:pos="284"/>
                <w:tab w:val="left" w:pos="2835"/>
                <w:tab w:val="left" w:pos="9072"/>
              </w:tabs>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D5B021" w14:textId="77777777" w:rsidR="00D129C2" w:rsidRPr="003C243C" w:rsidRDefault="00D129C2" w:rsidP="00D129C2">
      <w:pPr>
        <w:pStyle w:val="berschrift2nummeriert"/>
      </w:pPr>
      <w:r w:rsidRPr="00754AD7">
        <w:t xml:space="preserve">Folgen </w:t>
      </w:r>
      <w:r w:rsidR="00936ACD">
        <w:t xml:space="preserve">der Straftat </w:t>
      </w:r>
      <w:r w:rsidRPr="00936ACD">
        <w:t xml:space="preserve">für die gesuchstellende Person </w:t>
      </w:r>
      <w:r w:rsidR="00936ACD">
        <w:rPr>
          <w:b w:val="0"/>
        </w:rPr>
        <w:br/>
        <w:t>A</w:t>
      </w:r>
      <w:r w:rsidRPr="00936ACD">
        <w:rPr>
          <w:b w:val="0"/>
        </w:rPr>
        <w:t>ktuelle Situation bzw. Folgen der Straftat, materiell, medizinisch, psychologisch, Schutzbedürfnis, etc</w:t>
      </w:r>
      <w:r w:rsidR="00936ACD" w:rsidRPr="00936ACD">
        <w:rPr>
          <w:b w:val="0"/>
        </w:rPr>
        <w:t>.</w:t>
      </w:r>
    </w:p>
    <w:tbl>
      <w:tblPr>
        <w:tblStyle w:val="BETabelle1"/>
        <w:tblW w:w="0" w:type="auto"/>
        <w:tblBorders>
          <w:top w:val="single" w:sz="4" w:space="0" w:color="C6D9F1" w:themeColor="text2" w:themeTint="33"/>
          <w:bottom w:val="single" w:sz="4" w:space="0" w:color="C6D9F1" w:themeColor="text2" w:themeTint="33"/>
          <w:insideH w:val="none" w:sz="0" w:space="0" w:color="auto"/>
        </w:tblBorders>
        <w:tblLook w:val="0480" w:firstRow="0" w:lastRow="0" w:firstColumn="1" w:lastColumn="0" w:noHBand="0" w:noVBand="1"/>
      </w:tblPr>
      <w:tblGrid>
        <w:gridCol w:w="9828"/>
      </w:tblGrid>
      <w:tr w:rsidR="007B1FB2" w14:paraId="4664D8AF" w14:textId="77777777" w:rsidTr="00C24F29">
        <w:trPr>
          <w:trHeight w:val="8465"/>
        </w:trPr>
        <w:tc>
          <w:tcPr>
            <w:tcW w:w="997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2FD2D5E7" w14:textId="36DADBAF" w:rsidR="00D129C2" w:rsidRDefault="00F91B8B" w:rsidP="00D129C2">
            <w:r>
              <w:fldChar w:fldCharType="begin">
                <w:ffData>
                  <w:name w:val=""/>
                  <w:enabled/>
                  <w:calcOnExit w:val="0"/>
                  <w:textInput>
                    <w:maxLength w:val="1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D97C48" w14:textId="77777777" w:rsidR="00D129C2" w:rsidRDefault="00D129C2">
      <w:pPr>
        <w:spacing w:after="200" w:line="24" w:lineRule="auto"/>
      </w:pPr>
    </w:p>
    <w:p w14:paraId="23818D4E" w14:textId="77777777" w:rsidR="009830D2" w:rsidRDefault="009830D2">
      <w:pPr>
        <w:spacing w:after="200" w:line="24" w:lineRule="auto"/>
      </w:pPr>
      <w:r>
        <w:br w:type="page"/>
      </w:r>
    </w:p>
    <w:p w14:paraId="3C16B730" w14:textId="77777777" w:rsidR="00D129C2" w:rsidRPr="000A7C68" w:rsidRDefault="00D129C2" w:rsidP="00D129C2">
      <w:pPr>
        <w:pStyle w:val="berschrift1nummeriert"/>
      </w:pPr>
      <w:r w:rsidRPr="00802371">
        <w:lastRenderedPageBreak/>
        <w:t>Gesuche</w:t>
      </w:r>
    </w:p>
    <w:p w14:paraId="4E7E7BB6" w14:textId="77777777" w:rsidR="00D129C2" w:rsidRDefault="00D129C2" w:rsidP="00D129C2">
      <w:pPr>
        <w:pStyle w:val="berschrift2nummeriert"/>
      </w:pPr>
      <w:r w:rsidRPr="005721F1">
        <w:t>Gesuch um</w:t>
      </w:r>
      <w:r>
        <w:t xml:space="preserve"> Kostenbeiträge für d</w:t>
      </w:r>
      <w:r w:rsidR="008B75A5">
        <w:t>ie längerfristige Hilfe Dritter</w:t>
      </w:r>
    </w:p>
    <w:tbl>
      <w:tblPr>
        <w:tblStyle w:val="BETabelle1"/>
        <w:tblW w:w="0" w:type="auto"/>
        <w:tblLook w:val="0480" w:firstRow="0" w:lastRow="0" w:firstColumn="1" w:lastColumn="0" w:noHBand="0" w:noVBand="1"/>
      </w:tblPr>
      <w:tblGrid>
        <w:gridCol w:w="4938"/>
        <w:gridCol w:w="4900"/>
      </w:tblGrid>
      <w:tr w:rsidR="007B1FB2" w14:paraId="670A2665" w14:textId="77777777" w:rsidTr="001E336B">
        <w:trPr>
          <w:trHeight w:hRule="exact" w:val="397"/>
        </w:trPr>
        <w:tc>
          <w:tcPr>
            <w:tcW w:w="4938" w:type="dxa"/>
          </w:tcPr>
          <w:p w14:paraId="655CD5B3" w14:textId="77777777" w:rsidR="00D129C2" w:rsidRDefault="00D129C2" w:rsidP="00D129C2">
            <w:r>
              <w:fldChar w:fldCharType="begin">
                <w:ffData>
                  <w:name w:val="Kontrollkästchen19"/>
                  <w:enabled/>
                  <w:calcOnExit w:val="0"/>
                  <w:checkBox>
                    <w:sizeAuto/>
                    <w:default w:val="0"/>
                  </w:checkBox>
                </w:ffData>
              </w:fldChar>
            </w:r>
            <w:bookmarkStart w:id="10" w:name="Kontrollkästchen19"/>
            <w:r>
              <w:instrText xml:space="preserve"> FORMCHECKBOX </w:instrText>
            </w:r>
            <w:r w:rsidR="00F26AC1">
              <w:fldChar w:fldCharType="separate"/>
            </w:r>
            <w:r>
              <w:fldChar w:fldCharType="end"/>
            </w:r>
            <w:bookmarkEnd w:id="10"/>
            <w:r>
              <w:t xml:space="preserve"> </w:t>
            </w:r>
            <w:r w:rsidRPr="00673215">
              <w:rPr>
                <w:b/>
              </w:rPr>
              <w:t>Anwaltskosten</w:t>
            </w:r>
            <w:r>
              <w:rPr>
                <w:vertAlign w:val="superscript"/>
              </w:rPr>
              <w:footnoteReference w:id="6"/>
            </w:r>
            <w:r w:rsidR="00CC1CDC">
              <w:t xml:space="preserve"> </w:t>
            </w:r>
            <w:r w:rsidRPr="00673215">
              <w:t>für</w:t>
            </w:r>
          </w:p>
        </w:tc>
        <w:tc>
          <w:tcPr>
            <w:tcW w:w="4900" w:type="dxa"/>
          </w:tcPr>
          <w:p w14:paraId="357F130A" w14:textId="77777777" w:rsidR="00D129C2" w:rsidRDefault="00D129C2" w:rsidP="00D129C2"/>
        </w:tc>
      </w:tr>
      <w:tr w:rsidR="007B1FB2" w14:paraId="2FBCFF67" w14:textId="77777777" w:rsidTr="001E336B">
        <w:trPr>
          <w:trHeight w:hRule="exact" w:val="397"/>
        </w:trPr>
        <w:tc>
          <w:tcPr>
            <w:tcW w:w="4938" w:type="dxa"/>
          </w:tcPr>
          <w:p w14:paraId="0B6FE0A3" w14:textId="77777777" w:rsidR="00D129C2" w:rsidRDefault="00D129C2" w:rsidP="00D129C2">
            <w:r>
              <w:fldChar w:fldCharType="begin">
                <w:ffData>
                  <w:name w:val="Kontrollkästchen20"/>
                  <w:enabled/>
                  <w:calcOnExit w:val="0"/>
                  <w:checkBox>
                    <w:sizeAuto/>
                    <w:default w:val="0"/>
                  </w:checkBox>
                </w:ffData>
              </w:fldChar>
            </w:r>
            <w:bookmarkStart w:id="11" w:name="Kontrollkästchen20"/>
            <w:r>
              <w:instrText xml:space="preserve"> FORMCHECKBOX </w:instrText>
            </w:r>
            <w:r w:rsidR="00F26AC1">
              <w:fldChar w:fldCharType="separate"/>
            </w:r>
            <w:r>
              <w:fldChar w:fldCharType="end"/>
            </w:r>
            <w:bookmarkEnd w:id="11"/>
            <w:r>
              <w:t xml:space="preserve"> </w:t>
            </w:r>
            <w:r w:rsidRPr="004639B7">
              <w:t>Strafverfahren</w:t>
            </w:r>
          </w:p>
        </w:tc>
        <w:tc>
          <w:tcPr>
            <w:tcW w:w="4900" w:type="dxa"/>
          </w:tcPr>
          <w:p w14:paraId="5E098EED" w14:textId="77777777" w:rsidR="00D129C2" w:rsidRDefault="00D129C2" w:rsidP="00D129C2"/>
        </w:tc>
      </w:tr>
      <w:tr w:rsidR="007B1FB2" w14:paraId="2ADD6E50" w14:textId="77777777" w:rsidTr="001E336B">
        <w:trPr>
          <w:trHeight w:hRule="exact" w:val="397"/>
        </w:trPr>
        <w:tc>
          <w:tcPr>
            <w:tcW w:w="4938" w:type="dxa"/>
          </w:tcPr>
          <w:p w14:paraId="009EDC14" w14:textId="77777777" w:rsidR="00D129C2" w:rsidRDefault="00D129C2" w:rsidP="00D129C2">
            <w:r>
              <w:fldChar w:fldCharType="begin">
                <w:ffData>
                  <w:name w:val="Kontrollkästchen20"/>
                  <w:enabled/>
                  <w:calcOnExit w:val="0"/>
                  <w:checkBox>
                    <w:sizeAuto/>
                    <w:default w:val="0"/>
                  </w:checkBox>
                </w:ffData>
              </w:fldChar>
            </w:r>
            <w:r>
              <w:instrText xml:space="preserve"> FORMCHECKBOX </w:instrText>
            </w:r>
            <w:r w:rsidR="00F26AC1">
              <w:fldChar w:fldCharType="separate"/>
            </w:r>
            <w:r>
              <w:fldChar w:fldCharType="end"/>
            </w:r>
            <w:r>
              <w:t xml:space="preserve"> </w:t>
            </w:r>
            <w:r w:rsidRPr="00673215">
              <w:t>Sozialversicherungsrechtliche Abklärungen</w:t>
            </w:r>
          </w:p>
        </w:tc>
        <w:tc>
          <w:tcPr>
            <w:tcW w:w="4900" w:type="dxa"/>
          </w:tcPr>
          <w:p w14:paraId="696D8D95" w14:textId="77777777" w:rsidR="00D129C2" w:rsidRDefault="00D129C2" w:rsidP="00D129C2"/>
        </w:tc>
      </w:tr>
      <w:tr w:rsidR="007B1FB2" w14:paraId="4EA5FB96" w14:textId="77777777" w:rsidTr="001E336B">
        <w:trPr>
          <w:trHeight w:hRule="exact" w:val="425"/>
        </w:trPr>
        <w:tc>
          <w:tcPr>
            <w:tcW w:w="4938" w:type="dxa"/>
          </w:tcPr>
          <w:p w14:paraId="0BDDC88F" w14:textId="77777777" w:rsidR="00D129C2" w:rsidRDefault="00D129C2" w:rsidP="00D129C2">
            <w:r>
              <w:fldChar w:fldCharType="begin">
                <w:ffData>
                  <w:name w:val="Kontrollkästchen22"/>
                  <w:enabled/>
                  <w:calcOnExit w:val="0"/>
                  <w:checkBox>
                    <w:sizeAuto/>
                    <w:default w:val="0"/>
                  </w:checkBox>
                </w:ffData>
              </w:fldChar>
            </w:r>
            <w:bookmarkStart w:id="12" w:name="Kontrollkästchen22"/>
            <w:r>
              <w:instrText xml:space="preserve"> FORMCHECKBOX </w:instrText>
            </w:r>
            <w:r w:rsidR="00F26AC1">
              <w:fldChar w:fldCharType="separate"/>
            </w:r>
            <w:r>
              <w:fldChar w:fldCharType="end"/>
            </w:r>
            <w:bookmarkEnd w:id="12"/>
            <w:r>
              <w:t xml:space="preserve"> </w:t>
            </w:r>
            <w:r w:rsidRPr="00673215">
              <w:t>Haftpflichtrechtliche Abklärungen</w:t>
            </w:r>
          </w:p>
        </w:tc>
        <w:tc>
          <w:tcPr>
            <w:tcW w:w="4900" w:type="dxa"/>
          </w:tcPr>
          <w:p w14:paraId="5663D317" w14:textId="77777777" w:rsidR="00D129C2" w:rsidRDefault="00D129C2" w:rsidP="00D129C2"/>
        </w:tc>
      </w:tr>
      <w:tr w:rsidR="007B1FB2" w14:paraId="304731D9" w14:textId="77777777" w:rsidTr="001E336B">
        <w:trPr>
          <w:trHeight w:val="771"/>
        </w:trPr>
        <w:tc>
          <w:tcPr>
            <w:tcW w:w="4938" w:type="dxa"/>
          </w:tcPr>
          <w:p w14:paraId="50B1885A" w14:textId="77777777" w:rsidR="00D129C2" w:rsidRDefault="00D129C2" w:rsidP="00D129C2">
            <w:r>
              <w:fldChar w:fldCharType="begin">
                <w:ffData>
                  <w:name w:val="Kontrollkästchen23"/>
                  <w:enabled/>
                  <w:calcOnExit w:val="0"/>
                  <w:checkBox>
                    <w:sizeAuto/>
                    <w:default w:val="0"/>
                  </w:checkBox>
                </w:ffData>
              </w:fldChar>
            </w:r>
            <w:bookmarkStart w:id="13" w:name="Kontrollkästchen23"/>
            <w:r>
              <w:instrText xml:space="preserve"> FORMCHECKBOX </w:instrText>
            </w:r>
            <w:r w:rsidR="00F26AC1">
              <w:fldChar w:fldCharType="separate"/>
            </w:r>
            <w:r>
              <w:fldChar w:fldCharType="end"/>
            </w:r>
            <w:bookmarkEnd w:id="13"/>
            <w:r>
              <w:t xml:space="preserve"> </w:t>
            </w:r>
            <w:r w:rsidRPr="00673215">
              <w:t xml:space="preserve">Opferhilfeverfahren (bei Gesuchen um </w:t>
            </w:r>
            <w:r w:rsidR="00936ACD">
              <w:br/>
              <w:t xml:space="preserve">     </w:t>
            </w:r>
            <w:r w:rsidRPr="00673215">
              <w:t>Entschädigung und/oder Genugtuung)</w:t>
            </w:r>
            <w:r>
              <w:rPr>
                <w:vertAlign w:val="superscript"/>
              </w:rPr>
              <w:footnoteReference w:id="7"/>
            </w:r>
          </w:p>
        </w:tc>
        <w:tc>
          <w:tcPr>
            <w:tcW w:w="4900" w:type="dxa"/>
          </w:tcPr>
          <w:p w14:paraId="45C8BCE3" w14:textId="77777777" w:rsidR="00D129C2" w:rsidRDefault="00D129C2" w:rsidP="00D129C2">
            <w:r>
              <w:fldChar w:fldCharType="begin">
                <w:ffData>
                  <w:name w:val="Kontrollkästchen24"/>
                  <w:enabled/>
                  <w:calcOnExit w:val="0"/>
                  <w:checkBox>
                    <w:sizeAuto/>
                    <w:default w:val="0"/>
                  </w:checkBox>
                </w:ffData>
              </w:fldChar>
            </w:r>
            <w:bookmarkStart w:id="14" w:name="Kontrollkästchen24"/>
            <w:r>
              <w:instrText xml:space="preserve"> FORMCHECKBOX </w:instrText>
            </w:r>
            <w:r w:rsidR="00F26AC1">
              <w:fldChar w:fldCharType="separate"/>
            </w:r>
            <w:r>
              <w:fldChar w:fldCharType="end"/>
            </w:r>
            <w:bookmarkEnd w:id="14"/>
            <w:r>
              <w:t xml:space="preserve"> </w:t>
            </w:r>
            <w:r w:rsidRPr="00673215">
              <w:t>Pauschale</w:t>
            </w:r>
          </w:p>
          <w:p w14:paraId="41032249" w14:textId="77777777" w:rsidR="00D129C2" w:rsidRPr="00CC1CDC" w:rsidRDefault="00D129C2" w:rsidP="00CC1CDC">
            <w:pPr>
              <w:rPr>
                <w:szCs w:val="21"/>
              </w:rPr>
            </w:pPr>
            <w:r>
              <w:fldChar w:fldCharType="begin">
                <w:ffData>
                  <w:name w:val="Kontrollkästchen24"/>
                  <w:enabled/>
                  <w:calcOnExit w:val="0"/>
                  <w:checkBox>
                    <w:sizeAuto/>
                    <w:default w:val="0"/>
                  </w:checkBox>
                </w:ffData>
              </w:fldChar>
            </w:r>
            <w:r>
              <w:instrText xml:space="preserve"> FORMCHECKBOX </w:instrText>
            </w:r>
            <w:r w:rsidR="00F26AC1">
              <w:fldChar w:fldCharType="separate"/>
            </w:r>
            <w:r>
              <w:fldChar w:fldCharType="end"/>
            </w:r>
            <w:r>
              <w:t xml:space="preserve"> </w:t>
            </w:r>
            <w:r w:rsidRPr="009F7E5A">
              <w:rPr>
                <w:szCs w:val="21"/>
              </w:rPr>
              <w:t>Gemäss Honorarnote</w:t>
            </w:r>
          </w:p>
        </w:tc>
      </w:tr>
      <w:tr w:rsidR="007B1FB2" w14:paraId="2CA1703A" w14:textId="77777777" w:rsidTr="001E336B">
        <w:tc>
          <w:tcPr>
            <w:tcW w:w="4938" w:type="dxa"/>
          </w:tcPr>
          <w:p w14:paraId="365017D1" w14:textId="77777777" w:rsidR="00D129C2" w:rsidRDefault="00D129C2" w:rsidP="00D129C2">
            <w:pPr>
              <w:rPr>
                <w:b/>
              </w:rPr>
            </w:pPr>
            <w:r>
              <w:fldChar w:fldCharType="begin">
                <w:ffData>
                  <w:name w:val="Kontrollkästchen23"/>
                  <w:enabled/>
                  <w:calcOnExit w:val="0"/>
                  <w:checkBox>
                    <w:sizeAuto/>
                    <w:default w:val="0"/>
                  </w:checkBox>
                </w:ffData>
              </w:fldChar>
            </w:r>
            <w:r>
              <w:instrText xml:space="preserve"> FORMCHECKBOX </w:instrText>
            </w:r>
            <w:r w:rsidR="00F26AC1">
              <w:fldChar w:fldCharType="separate"/>
            </w:r>
            <w:r>
              <w:fldChar w:fldCharType="end"/>
            </w:r>
            <w:r>
              <w:t xml:space="preserve"> </w:t>
            </w:r>
            <w:r w:rsidRPr="00673215">
              <w:t xml:space="preserve">Kosten für </w:t>
            </w:r>
            <w:r w:rsidRPr="00673215">
              <w:rPr>
                <w:b/>
              </w:rPr>
              <w:t>Psychothera</w:t>
            </w:r>
            <w:r w:rsidRPr="004265D7">
              <w:rPr>
                <w:b/>
              </w:rPr>
              <w:t>pie</w:t>
            </w:r>
            <w:r w:rsidRPr="004265D7">
              <w:rPr>
                <w:b/>
                <w:vertAlign w:val="superscript"/>
              </w:rPr>
              <w:footnoteReference w:id="8"/>
            </w:r>
          </w:p>
          <w:p w14:paraId="39AE796E" w14:textId="42656755" w:rsidR="00D129C2" w:rsidRDefault="005355F7" w:rsidP="00D129C2">
            <w:r>
              <w:rPr>
                <w:rFonts w:ascii="Wingdings" w:hAnsi="Wingdings"/>
                <w:b/>
              </w:rPr>
              <w:t></w:t>
            </w:r>
            <w:r w:rsidR="00D129C2" w:rsidRPr="00673215">
              <w:rPr>
                <w:rFonts w:ascii="Wingdings" w:hAnsi="Wingdings"/>
                <w:b/>
              </w:rPr>
              <w:sym w:font="Wingdings" w:char="F0E8"/>
            </w:r>
            <w:r w:rsidR="00D129C2" w:rsidRPr="00673215">
              <w:rPr>
                <w:b/>
              </w:rPr>
              <w:t xml:space="preserve"> Therapiebericht</w:t>
            </w:r>
            <w:r w:rsidR="00D129C2">
              <w:rPr>
                <w:b/>
                <w:vertAlign w:val="superscript"/>
              </w:rPr>
              <w:footnoteReference w:id="9"/>
            </w:r>
            <w:r w:rsidR="00D129C2" w:rsidRPr="00673215">
              <w:rPr>
                <w:b/>
              </w:rPr>
              <w:t xml:space="preserve"> beilegen</w:t>
            </w:r>
            <w:r w:rsidR="00D129C2">
              <w:rPr>
                <w:b/>
              </w:rPr>
              <w:t xml:space="preserve"> </w:t>
            </w:r>
            <w:r w:rsidR="00D129C2" w:rsidRPr="00D4151A">
              <w:t>(Formular 1)</w:t>
            </w:r>
          </w:p>
        </w:tc>
        <w:tc>
          <w:tcPr>
            <w:tcW w:w="4900" w:type="dxa"/>
          </w:tcPr>
          <w:p w14:paraId="757535E4" w14:textId="77777777" w:rsidR="00D129C2" w:rsidRDefault="00D129C2" w:rsidP="00D129C2">
            <w:r>
              <w:t xml:space="preserve">Bei: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52BBCA79" w14:textId="77777777" w:rsidTr="001E336B">
        <w:tc>
          <w:tcPr>
            <w:tcW w:w="4938" w:type="dxa"/>
          </w:tcPr>
          <w:p w14:paraId="485B3969" w14:textId="77777777" w:rsidR="00D129C2" w:rsidRDefault="00D129C2" w:rsidP="00D129C2">
            <w:pPr>
              <w:rPr>
                <w:b/>
              </w:rPr>
            </w:pPr>
            <w:r>
              <w:fldChar w:fldCharType="begin">
                <w:ffData>
                  <w:name w:val="Kontrollkästchen28"/>
                  <w:enabled/>
                  <w:calcOnExit w:val="0"/>
                  <w:checkBox>
                    <w:sizeAuto/>
                    <w:default w:val="0"/>
                  </w:checkBox>
                </w:ffData>
              </w:fldChar>
            </w:r>
            <w:bookmarkStart w:id="15" w:name="Kontrollkästchen28"/>
            <w:r>
              <w:instrText xml:space="preserve"> FORMCHECKBOX </w:instrText>
            </w:r>
            <w:r w:rsidR="00F26AC1">
              <w:fldChar w:fldCharType="separate"/>
            </w:r>
            <w:r>
              <w:fldChar w:fldCharType="end"/>
            </w:r>
            <w:bookmarkEnd w:id="15"/>
            <w:r>
              <w:t xml:space="preserve"> </w:t>
            </w:r>
            <w:r w:rsidRPr="007B2D70">
              <w:t xml:space="preserve">Kosten für andere </w:t>
            </w:r>
            <w:r w:rsidRPr="00120B58">
              <w:rPr>
                <w:b/>
              </w:rPr>
              <w:t>Therapieform</w:t>
            </w:r>
          </w:p>
          <w:p w14:paraId="6EB650E6" w14:textId="3E52F691" w:rsidR="004265D7" w:rsidRDefault="005355F7" w:rsidP="004265D7">
            <w:pPr>
              <w:rPr>
                <w:b/>
              </w:rPr>
            </w:pPr>
            <w:r>
              <w:rPr>
                <w:rFonts w:ascii="Wingdings" w:hAnsi="Wingdings"/>
                <w:b/>
              </w:rPr>
              <w:t></w:t>
            </w:r>
            <w:r w:rsidR="00D129C2" w:rsidRPr="00120B58">
              <w:rPr>
                <w:rFonts w:ascii="Wingdings" w:hAnsi="Wingdings"/>
                <w:b/>
              </w:rPr>
              <w:sym w:font="Wingdings" w:char="F0E8"/>
            </w:r>
            <w:r w:rsidR="00D129C2" w:rsidRPr="00120B58">
              <w:rPr>
                <w:b/>
              </w:rPr>
              <w:t xml:space="preserve"> Therapiebericht</w:t>
            </w:r>
            <w:r w:rsidR="00D129C2">
              <w:rPr>
                <w:rStyle w:val="Funotenzeichen"/>
                <w:b/>
                <w:sz w:val="20"/>
              </w:rPr>
              <w:footnoteReference w:id="10"/>
            </w:r>
            <w:r w:rsidR="00D129C2" w:rsidRPr="00120B58">
              <w:rPr>
                <w:b/>
              </w:rPr>
              <w:t xml:space="preserve"> beilegen</w:t>
            </w:r>
            <w:r w:rsidR="00D129C2">
              <w:rPr>
                <w:b/>
              </w:rPr>
              <w:t xml:space="preserve"> </w:t>
            </w:r>
          </w:p>
          <w:p w14:paraId="634A8D00" w14:textId="79864FA8" w:rsidR="00D129C2" w:rsidRDefault="005355F7" w:rsidP="004265D7">
            <w:r>
              <w:t xml:space="preserve">    </w:t>
            </w:r>
            <w:r w:rsidR="00D129C2" w:rsidRPr="00D4151A">
              <w:t>(</w:t>
            </w:r>
            <w:r w:rsidR="00D129C2">
              <w:t>Formular 3a o</w:t>
            </w:r>
            <w:r w:rsidR="004265D7">
              <w:t>der</w:t>
            </w:r>
            <w:r w:rsidR="00D129C2">
              <w:t xml:space="preserve"> 3b</w:t>
            </w:r>
            <w:r w:rsidR="00D129C2" w:rsidRPr="00D4151A">
              <w:t>)</w:t>
            </w:r>
          </w:p>
        </w:tc>
        <w:tc>
          <w:tcPr>
            <w:tcW w:w="4900" w:type="dxa"/>
          </w:tcPr>
          <w:p w14:paraId="3E10262C" w14:textId="77777777" w:rsidR="00D129C2" w:rsidRDefault="00D129C2" w:rsidP="00D129C2">
            <w:r>
              <w:t xml:space="preserve">Welche: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0C95326A" w14:textId="77777777" w:rsidR="00D129C2" w:rsidRDefault="00D129C2" w:rsidP="00D129C2">
            <w:r>
              <w:t xml:space="preserve">Bei: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675E5847" w14:textId="77777777" w:rsidTr="001E336B">
        <w:tc>
          <w:tcPr>
            <w:tcW w:w="4938" w:type="dxa"/>
          </w:tcPr>
          <w:p w14:paraId="0953661E" w14:textId="77777777" w:rsidR="00D129C2" w:rsidRDefault="00D129C2" w:rsidP="00D129C2">
            <w:r>
              <w:fldChar w:fldCharType="begin">
                <w:ffData>
                  <w:name w:val="Kontrollkästchen29"/>
                  <w:enabled/>
                  <w:calcOnExit w:val="0"/>
                  <w:checkBox>
                    <w:sizeAuto/>
                    <w:default w:val="0"/>
                  </w:checkBox>
                </w:ffData>
              </w:fldChar>
            </w:r>
            <w:bookmarkStart w:id="16" w:name="Kontrollkästchen29"/>
            <w:r>
              <w:instrText xml:space="preserve"> FORMCHECKBOX </w:instrText>
            </w:r>
            <w:r w:rsidR="00F26AC1">
              <w:fldChar w:fldCharType="separate"/>
            </w:r>
            <w:r>
              <w:fldChar w:fldCharType="end"/>
            </w:r>
            <w:bookmarkEnd w:id="16"/>
            <w:r>
              <w:t xml:space="preserve"> </w:t>
            </w:r>
            <w:r w:rsidRPr="00120B58">
              <w:rPr>
                <w:b/>
              </w:rPr>
              <w:t>Medizinische Kosten</w:t>
            </w:r>
            <w:r>
              <w:rPr>
                <w:b/>
              </w:rPr>
              <w:t xml:space="preserve"> </w:t>
            </w:r>
            <w:r w:rsidRPr="00120B58">
              <w:t>(z.B. Arztkosten)</w:t>
            </w:r>
          </w:p>
        </w:tc>
        <w:tc>
          <w:tcPr>
            <w:tcW w:w="4900" w:type="dxa"/>
          </w:tcPr>
          <w:p w14:paraId="5F813E6D" w14:textId="77777777" w:rsidR="00D129C2"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7C44B7E8" w14:textId="77777777" w:rsidR="00D129C2" w:rsidRDefault="00D129C2" w:rsidP="00D129C2">
            <w:r>
              <w:t xml:space="preserve">Welche: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73503717" w14:textId="77777777" w:rsidR="00D129C2" w:rsidRDefault="00D129C2" w:rsidP="00D129C2">
            <w:r>
              <w:t xml:space="preserve">Bei: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512A0638" w14:textId="77777777" w:rsidTr="001E336B">
        <w:tc>
          <w:tcPr>
            <w:tcW w:w="4938" w:type="dxa"/>
          </w:tcPr>
          <w:p w14:paraId="639D0454" w14:textId="1489FA2A" w:rsidR="00D129C2" w:rsidRDefault="00D129C2" w:rsidP="005355F7">
            <w:r>
              <w:fldChar w:fldCharType="begin">
                <w:ffData>
                  <w:name w:val="Kontrollkästchen31"/>
                  <w:enabled/>
                  <w:calcOnExit w:val="0"/>
                  <w:checkBox>
                    <w:sizeAuto/>
                    <w:default w:val="0"/>
                  </w:checkBox>
                </w:ffData>
              </w:fldChar>
            </w:r>
            <w:bookmarkStart w:id="17" w:name="Kontrollkästchen31"/>
            <w:r>
              <w:instrText xml:space="preserve"> FORMCHECKBOX </w:instrText>
            </w:r>
            <w:r w:rsidR="00F26AC1">
              <w:fldChar w:fldCharType="separate"/>
            </w:r>
            <w:r>
              <w:fldChar w:fldCharType="end"/>
            </w:r>
            <w:bookmarkEnd w:id="17"/>
            <w:r>
              <w:t xml:space="preserve"> </w:t>
            </w:r>
            <w:r w:rsidRPr="00120B58">
              <w:rPr>
                <w:b/>
              </w:rPr>
              <w:t>Notunterkunft</w:t>
            </w:r>
            <w:r>
              <w:rPr>
                <w:b/>
              </w:rPr>
              <w:t xml:space="preserve"> </w:t>
            </w:r>
            <w:r w:rsidRPr="00120B58">
              <w:t xml:space="preserve">(z.B. Frauenhaus, Hotel, </w:t>
            </w:r>
            <w:r w:rsidR="005355F7">
              <w:br/>
              <w:t xml:space="preserve">     Männerhaus</w:t>
            </w:r>
            <w:r w:rsidRPr="00120B58">
              <w:t>)</w:t>
            </w:r>
          </w:p>
        </w:tc>
        <w:tc>
          <w:tcPr>
            <w:tcW w:w="4900" w:type="dxa"/>
          </w:tcPr>
          <w:p w14:paraId="19BC0241" w14:textId="77777777" w:rsidR="00D129C2"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5CAF3521" w14:textId="77777777" w:rsidR="00D129C2" w:rsidRDefault="00D129C2" w:rsidP="00D129C2">
            <w:r>
              <w:t xml:space="preserve">Wo: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489611B3" w14:textId="77777777" w:rsidR="00D129C2" w:rsidRDefault="00D129C2" w:rsidP="00D129C2">
            <w:r>
              <w:t xml:space="preserve">Dauer (von / bis):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4031CA48" w14:textId="74CD9514" w:rsidR="00D129C2" w:rsidRDefault="00225291" w:rsidP="00D129C2">
            <w:r>
              <w:t xml:space="preserve">Anzahl </w:t>
            </w:r>
            <w:r w:rsidR="00CC1CDC">
              <w:t>Erwachsene</w:t>
            </w:r>
            <w:r w:rsidR="00DD0F31">
              <w:t xml:space="preserve">: </w:t>
            </w:r>
            <w:r w:rsidR="00DD0F31" w:rsidRPr="00D16EDA">
              <w:fldChar w:fldCharType="begin">
                <w:ffData>
                  <w:name w:val=""/>
                  <w:enabled/>
                  <w:calcOnExit w:val="0"/>
                  <w:textInput>
                    <w:maxLength w:val="52"/>
                  </w:textInput>
                </w:ffData>
              </w:fldChar>
            </w:r>
            <w:r w:rsidR="00DD0F31" w:rsidRPr="00D16EDA">
              <w:instrText xml:space="preserve"> FORMTEXT </w:instrText>
            </w:r>
            <w:r w:rsidR="00DD0F31" w:rsidRPr="00D16EDA">
              <w:fldChar w:fldCharType="separate"/>
            </w:r>
            <w:r w:rsidR="00DD0F31" w:rsidRPr="00D16EDA">
              <w:t> </w:t>
            </w:r>
            <w:r w:rsidR="00DD0F31" w:rsidRPr="00D16EDA">
              <w:t> </w:t>
            </w:r>
            <w:r w:rsidR="00DD0F31" w:rsidRPr="00D16EDA">
              <w:t> </w:t>
            </w:r>
            <w:r w:rsidR="00DD0F31" w:rsidRPr="00D16EDA">
              <w:t> </w:t>
            </w:r>
            <w:r w:rsidR="00DD0F31" w:rsidRPr="00D16EDA">
              <w:t> </w:t>
            </w:r>
            <w:r w:rsidR="00DD0F31" w:rsidRPr="00D16EDA">
              <w:fldChar w:fldCharType="end"/>
            </w:r>
            <w:r w:rsidR="00DD0F31">
              <w:br/>
              <w:t xml:space="preserve">Anzahl </w:t>
            </w:r>
            <w:r>
              <w:t>Kinder</w:t>
            </w:r>
            <w:r w:rsidR="00D129C2">
              <w:t xml:space="preserve">: </w:t>
            </w:r>
            <w:r w:rsidR="00D129C2" w:rsidRPr="00D16EDA">
              <w:fldChar w:fldCharType="begin">
                <w:ffData>
                  <w:name w:val=""/>
                  <w:enabled/>
                  <w:calcOnExit w:val="0"/>
                  <w:textInput>
                    <w:maxLength w:val="52"/>
                  </w:textInput>
                </w:ffData>
              </w:fldChar>
            </w:r>
            <w:r w:rsidR="00D129C2" w:rsidRPr="00D16EDA">
              <w:instrText xml:space="preserve"> FORMTEXT </w:instrText>
            </w:r>
            <w:r w:rsidR="00D129C2" w:rsidRPr="00D16EDA">
              <w:fldChar w:fldCharType="separate"/>
            </w:r>
            <w:r w:rsidR="00D129C2" w:rsidRPr="00D16EDA">
              <w:t> </w:t>
            </w:r>
            <w:r w:rsidR="00D129C2" w:rsidRPr="00D16EDA">
              <w:t> </w:t>
            </w:r>
            <w:r w:rsidR="00D129C2" w:rsidRPr="00D16EDA">
              <w:t> </w:t>
            </w:r>
            <w:r w:rsidR="00D129C2" w:rsidRPr="00D16EDA">
              <w:t> </w:t>
            </w:r>
            <w:r w:rsidR="00D129C2" w:rsidRPr="00D16EDA">
              <w:t> </w:t>
            </w:r>
            <w:r w:rsidR="00D129C2" w:rsidRPr="00D16EDA">
              <w:fldChar w:fldCharType="end"/>
            </w:r>
          </w:p>
        </w:tc>
      </w:tr>
      <w:tr w:rsidR="007B1FB2" w14:paraId="00860E9E" w14:textId="77777777" w:rsidTr="001E336B">
        <w:tc>
          <w:tcPr>
            <w:tcW w:w="4938" w:type="dxa"/>
          </w:tcPr>
          <w:p w14:paraId="543D78EB" w14:textId="77777777" w:rsidR="00D129C2" w:rsidRDefault="00D129C2" w:rsidP="00D129C2">
            <w:r>
              <w:fldChar w:fldCharType="begin">
                <w:ffData>
                  <w:name w:val="Kontrollkästchen32"/>
                  <w:enabled/>
                  <w:calcOnExit w:val="0"/>
                  <w:checkBox>
                    <w:sizeAuto/>
                    <w:default w:val="0"/>
                  </w:checkBox>
                </w:ffData>
              </w:fldChar>
            </w:r>
            <w:bookmarkStart w:id="18" w:name="Kontrollkästchen32"/>
            <w:r>
              <w:instrText xml:space="preserve"> FORMCHECKBOX </w:instrText>
            </w:r>
            <w:r w:rsidR="00F26AC1">
              <w:fldChar w:fldCharType="separate"/>
            </w:r>
            <w:r>
              <w:fldChar w:fldCharType="end"/>
            </w:r>
            <w:bookmarkEnd w:id="18"/>
            <w:r>
              <w:t xml:space="preserve"> </w:t>
            </w:r>
            <w:r>
              <w:rPr>
                <w:b/>
              </w:rPr>
              <w:t>Lebensunterhalt</w:t>
            </w:r>
          </w:p>
        </w:tc>
        <w:tc>
          <w:tcPr>
            <w:tcW w:w="4900" w:type="dxa"/>
          </w:tcPr>
          <w:p w14:paraId="5554C2C2" w14:textId="77777777" w:rsidR="00D129C2"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2FC08231" w14:textId="77777777" w:rsidR="00D129C2" w:rsidRDefault="00D129C2" w:rsidP="00D129C2">
            <w:r>
              <w:t xml:space="preserve">Dauer (von / bis):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074F52FE" w14:textId="77777777" w:rsidR="00225291" w:rsidRDefault="00225291" w:rsidP="00D129C2">
            <w:r>
              <w:t xml:space="preserve">Begründung: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092F8ECD" w14:textId="77777777" w:rsidR="00225291" w:rsidRDefault="00225291" w:rsidP="00D129C2"/>
        </w:tc>
      </w:tr>
      <w:tr w:rsidR="007B1FB2" w14:paraId="5A4C1498" w14:textId="77777777" w:rsidTr="001E336B">
        <w:tc>
          <w:tcPr>
            <w:tcW w:w="4938" w:type="dxa"/>
          </w:tcPr>
          <w:p w14:paraId="31EB6318" w14:textId="40B82CFE" w:rsidR="00D129C2" w:rsidRDefault="00D129C2" w:rsidP="00D129C2">
            <w:r>
              <w:fldChar w:fldCharType="begin">
                <w:ffData>
                  <w:name w:val="Kontrollkästchen33"/>
                  <w:enabled/>
                  <w:calcOnExit w:val="0"/>
                  <w:checkBox>
                    <w:sizeAuto/>
                    <w:default w:val="0"/>
                  </w:checkBox>
                </w:ffData>
              </w:fldChar>
            </w:r>
            <w:r>
              <w:instrText xml:space="preserve"> FORMCHECKBOX </w:instrText>
            </w:r>
            <w:r w:rsidR="00F26AC1">
              <w:fldChar w:fldCharType="separate"/>
            </w:r>
            <w:r>
              <w:fldChar w:fldCharType="end"/>
            </w:r>
            <w:r>
              <w:t xml:space="preserve"> </w:t>
            </w:r>
            <w:r>
              <w:rPr>
                <w:b/>
              </w:rPr>
              <w:t>Andere</w:t>
            </w:r>
            <w:r w:rsidRPr="00120B58">
              <w:t xml:space="preserve"> </w:t>
            </w:r>
            <w:r>
              <w:t xml:space="preserve">(z.B. </w:t>
            </w:r>
            <w:r w:rsidRPr="00120B58">
              <w:t>Reise- u</w:t>
            </w:r>
            <w:r w:rsidR="00CC3348">
              <w:t>nd</w:t>
            </w:r>
            <w:r w:rsidRPr="00120B58">
              <w:t xml:space="preserve"> Fahrkosten, </w:t>
            </w:r>
            <w:r w:rsidR="005355F7">
              <w:t xml:space="preserve">   </w:t>
            </w:r>
            <w:r w:rsidR="005355F7">
              <w:br/>
              <w:t xml:space="preserve">     </w:t>
            </w:r>
            <w:r w:rsidRPr="00120B58">
              <w:t>Übersetzungskosten</w:t>
            </w:r>
            <w:r w:rsidR="001E336B">
              <w:t xml:space="preserve">, Umzugs- oder </w:t>
            </w:r>
            <w:r w:rsidR="005355F7">
              <w:br/>
              <w:t xml:space="preserve">     </w:t>
            </w:r>
            <w:r w:rsidR="001E336B">
              <w:t>Sicherungskosten</w:t>
            </w:r>
            <w:r w:rsidRPr="00120B58">
              <w:t>)</w:t>
            </w:r>
          </w:p>
        </w:tc>
        <w:tc>
          <w:tcPr>
            <w:tcW w:w="4900" w:type="dxa"/>
          </w:tcPr>
          <w:p w14:paraId="2E456331" w14:textId="77777777" w:rsidR="00D129C2"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36FB1B1E" w14:textId="77777777" w:rsidR="00D129C2" w:rsidRDefault="00D129C2" w:rsidP="00D129C2">
            <w:r>
              <w:t xml:space="preserve">Welche: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3CB12A45" w14:textId="77777777" w:rsidTr="005355F7">
        <w:trPr>
          <w:trHeight w:val="340"/>
        </w:trPr>
        <w:tc>
          <w:tcPr>
            <w:tcW w:w="9838" w:type="dxa"/>
            <w:gridSpan w:val="2"/>
          </w:tcPr>
          <w:p w14:paraId="33BEE057" w14:textId="77777777" w:rsidR="00D129C2" w:rsidRPr="00123B13" w:rsidRDefault="00D129C2" w:rsidP="00CC1CDC">
            <w:pPr>
              <w:tabs>
                <w:tab w:val="left" w:pos="284"/>
                <w:tab w:val="left" w:pos="567"/>
                <w:tab w:val="left" w:pos="5670"/>
                <w:tab w:val="left" w:pos="9072"/>
              </w:tabs>
              <w:ind w:right="906"/>
              <w:rPr>
                <w:b/>
              </w:rPr>
            </w:pPr>
            <w:r w:rsidRPr="00120B58">
              <w:rPr>
                <w:rFonts w:ascii="Wingdings" w:hAnsi="Wingdings"/>
                <w:b/>
              </w:rPr>
              <w:sym w:font="Wingdings" w:char="F0E8"/>
            </w:r>
            <w:r w:rsidRPr="00120B58">
              <w:rPr>
                <w:b/>
              </w:rPr>
              <w:t xml:space="preserve"> Belege und Rechnungen für jede einzel</w:t>
            </w:r>
            <w:r>
              <w:rPr>
                <w:b/>
              </w:rPr>
              <w:t>ne beantragte Leistung beilegen</w:t>
            </w:r>
          </w:p>
        </w:tc>
      </w:tr>
      <w:tr w:rsidR="007B1FB2" w14:paraId="1D2158C6" w14:textId="77777777" w:rsidTr="001E336B">
        <w:trPr>
          <w:trHeight w:val="905"/>
        </w:trPr>
        <w:tc>
          <w:tcPr>
            <w:tcW w:w="4938" w:type="dxa"/>
          </w:tcPr>
          <w:p w14:paraId="73AF6989" w14:textId="77777777" w:rsidR="00D129C2" w:rsidRPr="00123B13" w:rsidRDefault="00D129C2" w:rsidP="00D129C2">
            <w:pPr>
              <w:tabs>
                <w:tab w:val="left" w:pos="2835"/>
                <w:tab w:val="left" w:pos="9072"/>
              </w:tabs>
              <w:spacing w:after="60" w:line="240" w:lineRule="auto"/>
              <w:rPr>
                <w:rFonts w:cstheme="minorHAnsi"/>
                <w:szCs w:val="21"/>
              </w:rPr>
            </w:pPr>
            <w:r>
              <w:rPr>
                <w:rFonts w:cstheme="minorHAnsi"/>
                <w:szCs w:val="21"/>
              </w:rPr>
              <w:t>Ergänzende Bemerkungen</w:t>
            </w:r>
            <w:r w:rsidR="004265D7">
              <w:rPr>
                <w:rFonts w:cstheme="minorHAnsi"/>
                <w:szCs w:val="21"/>
              </w:rPr>
              <w:t>:</w:t>
            </w:r>
          </w:p>
        </w:tc>
        <w:tc>
          <w:tcPr>
            <w:tcW w:w="4900" w:type="dxa"/>
          </w:tcPr>
          <w:p w14:paraId="2B70B01F" w14:textId="7873C684" w:rsidR="00D129C2" w:rsidRDefault="00791769" w:rsidP="00D129C2">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395AAE" w14:textId="77777777" w:rsidR="00D129C2" w:rsidRDefault="00D129C2" w:rsidP="008B75A5">
      <w:pPr>
        <w:pStyle w:val="berschrift2nummeriert"/>
      </w:pPr>
      <w:r w:rsidRPr="008B7F06">
        <w:t xml:space="preserve">Gesuch um </w:t>
      </w:r>
      <w:r w:rsidRPr="00802371">
        <w:t>Entschädigung</w:t>
      </w:r>
    </w:p>
    <w:p w14:paraId="0558C51E" w14:textId="77777777" w:rsidR="00D129C2" w:rsidRPr="008B7F06" w:rsidRDefault="00D129C2" w:rsidP="0028382D">
      <w:pPr>
        <w:pStyle w:val="berschrift3nummeriert"/>
        <w:spacing w:after="0" w:line="276" w:lineRule="auto"/>
      </w:pPr>
      <w:r>
        <w:t>Vorsorgliches Gesuch</w:t>
      </w:r>
    </w:p>
    <w:p w14:paraId="398EC5C6" w14:textId="11A92228" w:rsidR="00D129C2" w:rsidRDefault="00D129C2" w:rsidP="00D129C2">
      <w:pPr>
        <w:rPr>
          <w:lang w:val="de-DE"/>
        </w:rPr>
      </w:pPr>
      <w:r>
        <w:rPr>
          <w:lang w:val="de-DE"/>
        </w:rPr>
        <w:fldChar w:fldCharType="begin">
          <w:ffData>
            <w:name w:val="Kontrollkästchen35"/>
            <w:enabled/>
            <w:calcOnExit w:val="0"/>
            <w:checkBox>
              <w:sizeAuto/>
              <w:default w:val="0"/>
            </w:checkBox>
          </w:ffData>
        </w:fldChar>
      </w:r>
      <w:bookmarkStart w:id="19" w:name="Kontrollkästchen35"/>
      <w:r>
        <w:rPr>
          <w:lang w:val="de-DE"/>
        </w:rPr>
        <w:instrText xml:space="preserve"> FORMCHECKBOX </w:instrText>
      </w:r>
      <w:r w:rsidR="00F26AC1">
        <w:rPr>
          <w:lang w:val="de-DE"/>
        </w:rPr>
      </w:r>
      <w:r w:rsidR="00F26AC1">
        <w:rPr>
          <w:lang w:val="de-DE"/>
        </w:rPr>
        <w:fldChar w:fldCharType="separate"/>
      </w:r>
      <w:r>
        <w:rPr>
          <w:lang w:val="de-DE"/>
        </w:rPr>
        <w:fldChar w:fldCharType="end"/>
      </w:r>
      <w:bookmarkEnd w:id="19"/>
      <w:r>
        <w:rPr>
          <w:lang w:val="de-DE"/>
        </w:rPr>
        <w:t xml:space="preserve"> </w:t>
      </w:r>
      <w:r w:rsidRPr="009F550D">
        <w:rPr>
          <w:lang w:val="de-DE"/>
        </w:rPr>
        <w:t xml:space="preserve">Das Gesuch um </w:t>
      </w:r>
      <w:r w:rsidRPr="009F550D">
        <w:t xml:space="preserve">Entschädigung </w:t>
      </w:r>
      <w:r w:rsidRPr="009F550D">
        <w:rPr>
          <w:lang w:val="de-DE"/>
        </w:rPr>
        <w:t>wird vorsorglich zur Wahrung der Verwirkungsfrist</w:t>
      </w:r>
      <w:r>
        <w:rPr>
          <w:lang w:val="de-DE"/>
        </w:rPr>
        <w:t xml:space="preserve"> gestellt und </w:t>
      </w:r>
      <w:r w:rsidR="00755857">
        <w:rPr>
          <w:lang w:val="de-DE"/>
        </w:rPr>
        <w:br/>
        <w:t xml:space="preserve">     </w:t>
      </w:r>
      <w:r>
        <w:rPr>
          <w:lang w:val="de-DE"/>
        </w:rPr>
        <w:t>später beziffert.</w:t>
      </w:r>
    </w:p>
    <w:tbl>
      <w:tblPr>
        <w:tblStyle w:val="BETabelle1"/>
        <w:tblW w:w="0" w:type="auto"/>
        <w:tblLook w:val="0480" w:firstRow="0" w:lastRow="0" w:firstColumn="1" w:lastColumn="0" w:noHBand="0" w:noVBand="1"/>
      </w:tblPr>
      <w:tblGrid>
        <w:gridCol w:w="4924"/>
        <w:gridCol w:w="4914"/>
      </w:tblGrid>
      <w:tr w:rsidR="007B1FB2" w14:paraId="704412F6" w14:textId="77777777" w:rsidTr="00624EB0">
        <w:trPr>
          <w:trHeight w:val="289"/>
        </w:trPr>
        <w:tc>
          <w:tcPr>
            <w:tcW w:w="4989" w:type="dxa"/>
          </w:tcPr>
          <w:p w14:paraId="35460769" w14:textId="77777777" w:rsidR="00D129C2" w:rsidRDefault="00D129C2" w:rsidP="00C24F29">
            <w:pPr>
              <w:rPr>
                <w:lang w:val="de-DE"/>
              </w:rPr>
            </w:pPr>
            <w:r>
              <w:rPr>
                <w:lang w:val="de-DE"/>
              </w:rPr>
              <w:lastRenderedPageBreak/>
              <w:t>Begründung</w:t>
            </w:r>
            <w:r w:rsidR="0018123B">
              <w:rPr>
                <w:lang w:val="de-DE"/>
              </w:rPr>
              <w:t xml:space="preserve"> zwingend</w:t>
            </w:r>
            <w:r w:rsidR="004265D7">
              <w:rPr>
                <w:lang w:val="de-DE"/>
              </w:rPr>
              <w:t>:</w:t>
            </w:r>
          </w:p>
        </w:tc>
        <w:tc>
          <w:tcPr>
            <w:tcW w:w="4989" w:type="dxa"/>
          </w:tcPr>
          <w:p w14:paraId="5A970FC0" w14:textId="4A1B3B1D" w:rsidR="00D129C2" w:rsidRDefault="00791769" w:rsidP="00D129C2">
            <w:pPr>
              <w:rPr>
                <w:lang w:val="de-DE"/>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985BE1" w14:textId="77777777" w:rsidR="00D129C2" w:rsidRDefault="008B75A5" w:rsidP="0028382D">
      <w:pPr>
        <w:pStyle w:val="berschrift3nummeriert"/>
        <w:spacing w:after="0"/>
        <w:rPr>
          <w:lang w:val="de-DE"/>
        </w:rPr>
      </w:pPr>
      <w:r>
        <w:rPr>
          <w:lang w:val="de-DE"/>
        </w:rPr>
        <w:fldChar w:fldCharType="begin">
          <w:ffData>
            <w:name w:val="Kontrollkästchen35"/>
            <w:enabled/>
            <w:calcOnExit w:val="0"/>
            <w:checkBox>
              <w:sizeAuto/>
              <w:default w:val="0"/>
            </w:checkBox>
          </w:ffData>
        </w:fldChar>
      </w:r>
      <w:r>
        <w:rPr>
          <w:lang w:val="de-DE"/>
        </w:rPr>
        <w:instrText xml:space="preserve"> FORMCHECKBOX </w:instrText>
      </w:r>
      <w:r w:rsidR="00F26AC1">
        <w:rPr>
          <w:lang w:val="de-DE"/>
        </w:rPr>
      </w:r>
      <w:r w:rsidR="00F26AC1">
        <w:rPr>
          <w:lang w:val="de-DE"/>
        </w:rPr>
        <w:fldChar w:fldCharType="separate"/>
      </w:r>
      <w:r>
        <w:rPr>
          <w:lang w:val="de-DE"/>
        </w:rPr>
        <w:fldChar w:fldCharType="end"/>
      </w:r>
      <w:r>
        <w:rPr>
          <w:lang w:val="de-DE"/>
        </w:rPr>
        <w:t xml:space="preserve"> </w:t>
      </w:r>
      <w:r w:rsidR="00D129C2" w:rsidRPr="008B7F06">
        <w:t>Entschädigung</w:t>
      </w:r>
    </w:p>
    <w:tbl>
      <w:tblPr>
        <w:tblStyle w:val="BETabelle1"/>
        <w:tblW w:w="0" w:type="auto"/>
        <w:tblLook w:val="0480" w:firstRow="0" w:lastRow="0" w:firstColumn="1" w:lastColumn="0" w:noHBand="0" w:noVBand="1"/>
      </w:tblPr>
      <w:tblGrid>
        <w:gridCol w:w="4911"/>
        <w:gridCol w:w="4927"/>
      </w:tblGrid>
      <w:tr w:rsidR="007B1FB2" w14:paraId="012FBB96" w14:textId="77777777" w:rsidTr="00796B6C">
        <w:trPr>
          <w:trHeight w:hRule="exact" w:val="454"/>
        </w:trPr>
        <w:tc>
          <w:tcPr>
            <w:tcW w:w="4989" w:type="dxa"/>
          </w:tcPr>
          <w:p w14:paraId="3609B1F6" w14:textId="77777777" w:rsidR="00D129C2" w:rsidRPr="00D4151A" w:rsidRDefault="00D129C2" w:rsidP="00D129C2">
            <w:r w:rsidRPr="00597456">
              <w:t>Liegt bezüglich Entschädigung ein Urteil vor?</w:t>
            </w:r>
          </w:p>
        </w:tc>
        <w:tc>
          <w:tcPr>
            <w:tcW w:w="4989" w:type="dxa"/>
          </w:tcPr>
          <w:p w14:paraId="2CFD0183" w14:textId="77777777" w:rsidR="00D129C2" w:rsidRDefault="00D129C2" w:rsidP="00D129C2">
            <w:pPr>
              <w:rPr>
                <w:lang w:val="de-DE"/>
              </w:rPr>
            </w:pPr>
          </w:p>
        </w:tc>
      </w:tr>
      <w:tr w:rsidR="007B1FB2" w14:paraId="5FCB6A03" w14:textId="77777777" w:rsidTr="00624EB0">
        <w:trPr>
          <w:trHeight w:hRule="exact" w:val="785"/>
        </w:trPr>
        <w:tc>
          <w:tcPr>
            <w:tcW w:w="4989" w:type="dxa"/>
          </w:tcPr>
          <w:p w14:paraId="1F3C176D"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w:t>
            </w:r>
          </w:p>
          <w:p w14:paraId="5F5B7156" w14:textId="77777777" w:rsidR="00C24F29" w:rsidRDefault="00C24F29" w:rsidP="00D129C2">
            <w:r w:rsidRPr="00673215">
              <w:rPr>
                <w:rFonts w:ascii="Wingdings" w:hAnsi="Wingdings"/>
                <w:b/>
              </w:rPr>
              <w:sym w:font="Wingdings" w:char="F0E8"/>
            </w:r>
            <w:r w:rsidRPr="00673215">
              <w:rPr>
                <w:b/>
              </w:rPr>
              <w:t xml:space="preserve"> </w:t>
            </w:r>
            <w:r>
              <w:rPr>
                <w:b/>
              </w:rPr>
              <w:t>Urteil</w:t>
            </w:r>
            <w:r w:rsidRPr="00673215">
              <w:rPr>
                <w:b/>
              </w:rPr>
              <w:t xml:space="preserve"> beilegen</w:t>
            </w:r>
          </w:p>
        </w:tc>
        <w:tc>
          <w:tcPr>
            <w:tcW w:w="4989" w:type="dxa"/>
          </w:tcPr>
          <w:p w14:paraId="5217D32F" w14:textId="77777777" w:rsidR="00D129C2" w:rsidRDefault="00D129C2" w:rsidP="00D129C2">
            <w:r>
              <w:t>Urteil vom</w:t>
            </w:r>
            <w:r w:rsidR="00624EB0">
              <w:t>:</w:t>
            </w:r>
            <w:r>
              <w:t xml:space="preserve">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770D999F" w14:textId="77777777" w:rsidR="00D129C2" w:rsidRDefault="00D129C2" w:rsidP="00D129C2">
            <w:r>
              <w:t xml:space="preserve">über den Betrag von 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78DC05BB" w14:textId="77777777" w:rsidTr="00365EE2">
        <w:trPr>
          <w:trHeight w:hRule="exact" w:val="1247"/>
        </w:trPr>
        <w:tc>
          <w:tcPr>
            <w:tcW w:w="4989" w:type="dxa"/>
          </w:tcPr>
          <w:p w14:paraId="19AEDBAB" w14:textId="77777777" w:rsidR="00D129C2" w:rsidRDefault="00D129C2" w:rsidP="00D129C2">
            <w:pPr>
              <w:rPr>
                <w:szCs w:val="21"/>
              </w:rPr>
            </w:pPr>
            <w:r w:rsidRPr="009830D2">
              <w:rPr>
                <w:szCs w:val="21"/>
              </w:rPr>
              <w:fldChar w:fldCharType="begin">
                <w:ffData>
                  <w:name w:val="Kontrollkästchen37"/>
                  <w:enabled/>
                  <w:calcOnExit w:val="0"/>
                  <w:checkBox>
                    <w:sizeAuto/>
                    <w:default w:val="0"/>
                  </w:checkBox>
                </w:ffData>
              </w:fldChar>
            </w:r>
            <w:bookmarkStart w:id="20" w:name="Kontrollkästchen37"/>
            <w:r w:rsidRPr="009830D2">
              <w:rPr>
                <w:szCs w:val="21"/>
              </w:rPr>
              <w:instrText xml:space="preserve"> FORMCHECKBOX </w:instrText>
            </w:r>
            <w:r w:rsidR="00F26AC1">
              <w:rPr>
                <w:szCs w:val="21"/>
              </w:rPr>
            </w:r>
            <w:r w:rsidR="00F26AC1">
              <w:rPr>
                <w:szCs w:val="21"/>
              </w:rPr>
              <w:fldChar w:fldCharType="separate"/>
            </w:r>
            <w:r w:rsidRPr="009830D2">
              <w:rPr>
                <w:szCs w:val="21"/>
              </w:rPr>
              <w:fldChar w:fldCharType="end"/>
            </w:r>
            <w:bookmarkEnd w:id="20"/>
            <w:r w:rsidRPr="009830D2">
              <w:rPr>
                <w:szCs w:val="21"/>
              </w:rPr>
              <w:t xml:space="preserve"> Ja, aber</w:t>
            </w:r>
          </w:p>
          <w:p w14:paraId="642DFC25" w14:textId="77777777" w:rsidR="00C24F29" w:rsidRPr="009830D2" w:rsidRDefault="00C24F29" w:rsidP="00D129C2">
            <w:pPr>
              <w:rPr>
                <w:szCs w:val="21"/>
              </w:rPr>
            </w:pPr>
            <w:r w:rsidRPr="00673215">
              <w:rPr>
                <w:rFonts w:ascii="Wingdings" w:hAnsi="Wingdings"/>
                <w:b/>
              </w:rPr>
              <w:sym w:font="Wingdings" w:char="F0E8"/>
            </w:r>
            <w:r w:rsidRPr="00673215">
              <w:rPr>
                <w:b/>
              </w:rPr>
              <w:t xml:space="preserve"> </w:t>
            </w:r>
            <w:r>
              <w:rPr>
                <w:b/>
              </w:rPr>
              <w:t>Urteil</w:t>
            </w:r>
            <w:r w:rsidRPr="00673215">
              <w:rPr>
                <w:b/>
              </w:rPr>
              <w:t xml:space="preserve"> beilegen</w:t>
            </w:r>
          </w:p>
        </w:tc>
        <w:tc>
          <w:tcPr>
            <w:tcW w:w="4989" w:type="dxa"/>
          </w:tcPr>
          <w:p w14:paraId="532F0D27" w14:textId="77777777" w:rsidR="00D129C2" w:rsidRDefault="00D129C2" w:rsidP="00D129C2">
            <w:pPr>
              <w:rPr>
                <w:szCs w:val="21"/>
              </w:rPr>
            </w:pPr>
            <w:r w:rsidRPr="009830D2">
              <w:rPr>
                <w:szCs w:val="21"/>
              </w:rPr>
              <w:fldChar w:fldCharType="begin">
                <w:ffData>
                  <w:name w:val="Kontrollkästchen38"/>
                  <w:enabled/>
                  <w:calcOnExit w:val="0"/>
                  <w:checkBox>
                    <w:sizeAuto/>
                    <w:default w:val="0"/>
                  </w:checkBox>
                </w:ffData>
              </w:fldChar>
            </w:r>
            <w:bookmarkStart w:id="21" w:name="Kontrollkästchen38"/>
            <w:r w:rsidRPr="009830D2">
              <w:rPr>
                <w:szCs w:val="21"/>
              </w:rPr>
              <w:instrText xml:space="preserve"> FORMCHECKBOX </w:instrText>
            </w:r>
            <w:r w:rsidR="00F26AC1">
              <w:rPr>
                <w:szCs w:val="21"/>
              </w:rPr>
            </w:r>
            <w:r w:rsidR="00F26AC1">
              <w:rPr>
                <w:szCs w:val="21"/>
              </w:rPr>
              <w:fldChar w:fldCharType="separate"/>
            </w:r>
            <w:r w:rsidRPr="009830D2">
              <w:rPr>
                <w:szCs w:val="21"/>
              </w:rPr>
              <w:fldChar w:fldCharType="end"/>
            </w:r>
            <w:bookmarkEnd w:id="21"/>
            <w:r w:rsidRPr="009830D2">
              <w:rPr>
                <w:szCs w:val="21"/>
              </w:rPr>
              <w:t xml:space="preserve"> Entschädigungsanspruch wurde vom Gericht </w:t>
            </w:r>
            <w:r w:rsidR="00142393">
              <w:rPr>
                <w:szCs w:val="21"/>
              </w:rPr>
              <w:br/>
              <w:t xml:space="preserve">     </w:t>
            </w:r>
            <w:r w:rsidRPr="009830D2">
              <w:rPr>
                <w:szCs w:val="21"/>
              </w:rPr>
              <w:t>abgewiesen.</w:t>
            </w:r>
          </w:p>
          <w:p w14:paraId="4F1878B8" w14:textId="75712A0F" w:rsidR="00D129C2" w:rsidRPr="009830D2" w:rsidRDefault="00D129C2" w:rsidP="00D129C2">
            <w:pPr>
              <w:rPr>
                <w:szCs w:val="21"/>
                <w:lang w:val="de-DE"/>
              </w:rPr>
            </w:pPr>
            <w:r w:rsidRPr="009830D2">
              <w:rPr>
                <w:szCs w:val="21"/>
              </w:rPr>
              <w:fldChar w:fldCharType="begin">
                <w:ffData>
                  <w:name w:val="Kontrollkästchen39"/>
                  <w:enabled/>
                  <w:calcOnExit w:val="0"/>
                  <w:checkBox>
                    <w:sizeAuto/>
                    <w:default w:val="0"/>
                  </w:checkBox>
                </w:ffData>
              </w:fldChar>
            </w:r>
            <w:bookmarkStart w:id="22" w:name="Kontrollkästchen39"/>
            <w:r w:rsidRPr="009830D2">
              <w:rPr>
                <w:szCs w:val="21"/>
              </w:rPr>
              <w:instrText xml:space="preserve"> FORMCHECKBOX </w:instrText>
            </w:r>
            <w:r w:rsidR="00F26AC1">
              <w:rPr>
                <w:szCs w:val="21"/>
              </w:rPr>
            </w:r>
            <w:r w:rsidR="00F26AC1">
              <w:rPr>
                <w:szCs w:val="21"/>
              </w:rPr>
              <w:fldChar w:fldCharType="separate"/>
            </w:r>
            <w:r w:rsidRPr="009830D2">
              <w:rPr>
                <w:szCs w:val="21"/>
              </w:rPr>
              <w:fldChar w:fldCharType="end"/>
            </w:r>
            <w:bookmarkEnd w:id="22"/>
            <w:r w:rsidRPr="009830D2">
              <w:rPr>
                <w:szCs w:val="21"/>
              </w:rPr>
              <w:t xml:space="preserve"> </w:t>
            </w:r>
            <w:r w:rsidRPr="009830D2">
              <w:rPr>
                <w:szCs w:val="21"/>
                <w:lang w:val="de-DE"/>
              </w:rPr>
              <w:t xml:space="preserve">Entschädigungsanspruch wurde vom Gericht </w:t>
            </w:r>
            <w:r w:rsidR="00DD0F31">
              <w:rPr>
                <w:szCs w:val="21"/>
                <w:lang w:val="de-DE"/>
              </w:rPr>
              <w:br/>
              <w:t xml:space="preserve">     </w:t>
            </w:r>
            <w:r w:rsidRPr="009830D2">
              <w:rPr>
                <w:szCs w:val="21"/>
                <w:lang w:val="de-DE"/>
              </w:rPr>
              <w:t>auf den Zivilweg verwiesen.</w:t>
            </w:r>
          </w:p>
        </w:tc>
      </w:tr>
      <w:tr w:rsidR="007B1FB2" w14:paraId="5B2B2F7F" w14:textId="77777777" w:rsidTr="003B1264">
        <w:trPr>
          <w:trHeight w:hRule="exact" w:val="1200"/>
        </w:trPr>
        <w:tc>
          <w:tcPr>
            <w:tcW w:w="4989" w:type="dxa"/>
          </w:tcPr>
          <w:p w14:paraId="2BD4BD70" w14:textId="77777777" w:rsidR="00D129C2" w:rsidRPr="009830D2" w:rsidRDefault="00D129C2" w:rsidP="00D129C2">
            <w:pPr>
              <w:rPr>
                <w:szCs w:val="21"/>
              </w:rPr>
            </w:pPr>
            <w:r w:rsidRPr="009830D2">
              <w:rPr>
                <w:szCs w:val="21"/>
              </w:rPr>
              <w:fldChar w:fldCharType="begin">
                <w:ffData>
                  <w:name w:val="Kontrollkästchen40"/>
                  <w:enabled/>
                  <w:calcOnExit w:val="0"/>
                  <w:checkBox>
                    <w:sizeAuto/>
                    <w:default w:val="0"/>
                  </w:checkBox>
                </w:ffData>
              </w:fldChar>
            </w:r>
            <w:bookmarkStart w:id="23" w:name="Kontrollkästchen40"/>
            <w:r w:rsidRPr="009830D2">
              <w:rPr>
                <w:szCs w:val="21"/>
              </w:rPr>
              <w:instrText xml:space="preserve"> FORMCHECKBOX </w:instrText>
            </w:r>
            <w:r w:rsidR="00F26AC1">
              <w:rPr>
                <w:szCs w:val="21"/>
              </w:rPr>
            </w:r>
            <w:r w:rsidR="00F26AC1">
              <w:rPr>
                <w:szCs w:val="21"/>
              </w:rPr>
              <w:fldChar w:fldCharType="separate"/>
            </w:r>
            <w:r w:rsidRPr="009830D2">
              <w:rPr>
                <w:szCs w:val="21"/>
              </w:rPr>
              <w:fldChar w:fldCharType="end"/>
            </w:r>
            <w:bookmarkEnd w:id="23"/>
            <w:r w:rsidRPr="009830D2">
              <w:rPr>
                <w:szCs w:val="21"/>
              </w:rPr>
              <w:t xml:space="preserve"> Nein</w:t>
            </w:r>
          </w:p>
        </w:tc>
        <w:tc>
          <w:tcPr>
            <w:tcW w:w="4989" w:type="dxa"/>
          </w:tcPr>
          <w:p w14:paraId="1B7437BF" w14:textId="77777777" w:rsidR="00624EB0" w:rsidRDefault="00624EB0" w:rsidP="00D129C2">
            <w:pPr>
              <w:rPr>
                <w:rFonts w:cs="Arial"/>
                <w:szCs w:val="21"/>
                <w:lang w:val="de-DE"/>
              </w:rPr>
            </w:pPr>
            <w:r w:rsidRPr="009830D2">
              <w:rPr>
                <w:szCs w:val="21"/>
              </w:rPr>
              <w:fldChar w:fldCharType="begin">
                <w:ffData>
                  <w:name w:val="Kontrollkästchen41"/>
                  <w:enabled/>
                  <w:calcOnExit w:val="0"/>
                  <w:checkBox>
                    <w:sizeAuto/>
                    <w:default w:val="0"/>
                    <w:checked w:val="0"/>
                  </w:checkBox>
                </w:ffData>
              </w:fldChar>
            </w:r>
            <w:r w:rsidRPr="009830D2">
              <w:rPr>
                <w:szCs w:val="21"/>
              </w:rPr>
              <w:instrText xml:space="preserve"> FORMCHECKBOX </w:instrText>
            </w:r>
            <w:r w:rsidR="00F26AC1">
              <w:rPr>
                <w:szCs w:val="21"/>
              </w:rPr>
            </w:r>
            <w:r w:rsidR="00F26AC1">
              <w:rPr>
                <w:szCs w:val="21"/>
              </w:rPr>
              <w:fldChar w:fldCharType="separate"/>
            </w:r>
            <w:r w:rsidRPr="009830D2">
              <w:rPr>
                <w:szCs w:val="21"/>
              </w:rPr>
              <w:fldChar w:fldCharType="end"/>
            </w:r>
            <w:r w:rsidRPr="009830D2">
              <w:rPr>
                <w:szCs w:val="21"/>
              </w:rPr>
              <w:t xml:space="preserve"> </w:t>
            </w:r>
            <w:r w:rsidRPr="009830D2">
              <w:rPr>
                <w:rFonts w:cs="Arial"/>
                <w:szCs w:val="21"/>
                <w:lang w:val="de-DE"/>
              </w:rPr>
              <w:t>Strafverfahren noch hängig.</w:t>
            </w:r>
          </w:p>
          <w:p w14:paraId="548B6DDB" w14:textId="77777777" w:rsidR="00D129C2" w:rsidRPr="009830D2" w:rsidRDefault="00D129C2" w:rsidP="00D129C2">
            <w:pPr>
              <w:rPr>
                <w:szCs w:val="21"/>
                <w:lang w:val="de-DE"/>
              </w:rPr>
            </w:pPr>
            <w:r w:rsidRPr="009830D2">
              <w:rPr>
                <w:szCs w:val="21"/>
              </w:rPr>
              <w:fldChar w:fldCharType="begin">
                <w:ffData>
                  <w:name w:val="Kontrollkästchen41"/>
                  <w:enabled/>
                  <w:calcOnExit w:val="0"/>
                  <w:checkBox>
                    <w:sizeAuto/>
                    <w:default w:val="0"/>
                    <w:checked w:val="0"/>
                  </w:checkBox>
                </w:ffData>
              </w:fldChar>
            </w:r>
            <w:bookmarkStart w:id="24" w:name="Kontrollkästchen41"/>
            <w:r w:rsidRPr="009830D2">
              <w:rPr>
                <w:szCs w:val="21"/>
              </w:rPr>
              <w:instrText xml:space="preserve"> FORMCHECKBOX </w:instrText>
            </w:r>
            <w:r w:rsidR="00F26AC1">
              <w:rPr>
                <w:szCs w:val="21"/>
              </w:rPr>
            </w:r>
            <w:r w:rsidR="00F26AC1">
              <w:rPr>
                <w:szCs w:val="21"/>
              </w:rPr>
              <w:fldChar w:fldCharType="separate"/>
            </w:r>
            <w:r w:rsidRPr="009830D2">
              <w:rPr>
                <w:szCs w:val="21"/>
              </w:rPr>
              <w:fldChar w:fldCharType="end"/>
            </w:r>
            <w:bookmarkEnd w:id="24"/>
            <w:r w:rsidRPr="009830D2">
              <w:rPr>
                <w:szCs w:val="21"/>
              </w:rPr>
              <w:t xml:space="preserve"> </w:t>
            </w:r>
            <w:r w:rsidRPr="009830D2">
              <w:rPr>
                <w:szCs w:val="21"/>
                <w:lang w:val="de-DE"/>
              </w:rPr>
              <w:t>Kein Entschädigungsanspruch gestellt.</w:t>
            </w:r>
          </w:p>
          <w:p w14:paraId="040251BD" w14:textId="77777777" w:rsidR="00C24F29" w:rsidRPr="00C24F29" w:rsidRDefault="00142393" w:rsidP="00D129C2">
            <w:pPr>
              <w:tabs>
                <w:tab w:val="left" w:pos="284"/>
                <w:tab w:val="left" w:pos="2552"/>
                <w:tab w:val="left" w:pos="2835"/>
                <w:tab w:val="left" w:pos="9072"/>
              </w:tabs>
              <w:rPr>
                <w:szCs w:val="21"/>
              </w:rPr>
            </w:pPr>
            <w:r>
              <w:rPr>
                <w:szCs w:val="21"/>
                <w:lang w:val="de-DE"/>
              </w:rPr>
              <w:t xml:space="preserve">     </w:t>
            </w:r>
            <w:r w:rsidR="00D129C2" w:rsidRPr="009830D2">
              <w:rPr>
                <w:szCs w:val="21"/>
                <w:lang w:val="de-DE"/>
              </w:rPr>
              <w:t>Weshalb nicht</w:t>
            </w:r>
            <w:r>
              <w:rPr>
                <w:szCs w:val="21"/>
                <w:lang w:val="de-DE"/>
              </w:rPr>
              <w:t>:</w:t>
            </w:r>
            <w:r w:rsidR="00D129C2" w:rsidRPr="009830D2">
              <w:rPr>
                <w:szCs w:val="21"/>
                <w:lang w:val="de-DE"/>
              </w:rPr>
              <w:t xml:space="preserve"> </w:t>
            </w:r>
            <w:r w:rsidR="00D129C2" w:rsidRPr="009830D2">
              <w:rPr>
                <w:szCs w:val="21"/>
              </w:rPr>
              <w:fldChar w:fldCharType="begin">
                <w:ffData>
                  <w:name w:val=""/>
                  <w:enabled/>
                  <w:calcOnExit w:val="0"/>
                  <w:textInput>
                    <w:maxLength w:val="52"/>
                  </w:textInput>
                </w:ffData>
              </w:fldChar>
            </w:r>
            <w:r w:rsidR="00D129C2" w:rsidRPr="009830D2">
              <w:rPr>
                <w:szCs w:val="21"/>
              </w:rPr>
              <w:instrText xml:space="preserve"> FORMTEXT </w:instrText>
            </w:r>
            <w:r w:rsidR="00D129C2" w:rsidRPr="009830D2">
              <w:rPr>
                <w:szCs w:val="21"/>
              </w:rPr>
            </w:r>
            <w:r w:rsidR="00D129C2" w:rsidRPr="009830D2">
              <w:rPr>
                <w:szCs w:val="21"/>
              </w:rPr>
              <w:fldChar w:fldCharType="separate"/>
            </w:r>
            <w:r w:rsidR="00D129C2" w:rsidRPr="009830D2">
              <w:rPr>
                <w:szCs w:val="21"/>
              </w:rPr>
              <w:t> </w:t>
            </w:r>
            <w:r w:rsidR="00D129C2" w:rsidRPr="009830D2">
              <w:rPr>
                <w:szCs w:val="21"/>
              </w:rPr>
              <w:t> </w:t>
            </w:r>
            <w:r w:rsidR="00D129C2" w:rsidRPr="009830D2">
              <w:rPr>
                <w:szCs w:val="21"/>
              </w:rPr>
              <w:t> </w:t>
            </w:r>
            <w:r w:rsidR="00D129C2" w:rsidRPr="009830D2">
              <w:rPr>
                <w:szCs w:val="21"/>
              </w:rPr>
              <w:t> </w:t>
            </w:r>
            <w:r w:rsidR="00D129C2" w:rsidRPr="009830D2">
              <w:rPr>
                <w:szCs w:val="21"/>
              </w:rPr>
              <w:t> </w:t>
            </w:r>
            <w:r w:rsidR="00D129C2" w:rsidRPr="009830D2">
              <w:rPr>
                <w:szCs w:val="21"/>
              </w:rPr>
              <w:fldChar w:fldCharType="end"/>
            </w:r>
          </w:p>
          <w:p w14:paraId="680677B4" w14:textId="77777777" w:rsidR="00D129C2" w:rsidRPr="009830D2" w:rsidRDefault="00D129C2" w:rsidP="00D129C2">
            <w:pPr>
              <w:tabs>
                <w:tab w:val="left" w:pos="1701"/>
              </w:tabs>
              <w:rPr>
                <w:rFonts w:cs="Arial"/>
                <w:szCs w:val="21"/>
                <w:lang w:val="de-DE"/>
              </w:rPr>
            </w:pPr>
          </w:p>
        </w:tc>
      </w:tr>
      <w:tr w:rsidR="007B1FB2" w14:paraId="781EB4C7" w14:textId="77777777" w:rsidTr="00624EB0">
        <w:trPr>
          <w:trHeight w:hRule="exact" w:val="454"/>
        </w:trPr>
        <w:tc>
          <w:tcPr>
            <w:tcW w:w="4989" w:type="dxa"/>
          </w:tcPr>
          <w:p w14:paraId="22CA05B0" w14:textId="77777777" w:rsidR="00D129C2" w:rsidRPr="00D4151A" w:rsidRDefault="00D129C2" w:rsidP="00D129C2">
            <w:pPr>
              <w:tabs>
                <w:tab w:val="left" w:pos="3969"/>
                <w:tab w:val="left" w:pos="5670"/>
              </w:tabs>
              <w:rPr>
                <w:u w:val="single"/>
              </w:rPr>
            </w:pPr>
            <w:r w:rsidRPr="006A6947">
              <w:t>Höh</w:t>
            </w:r>
            <w:r>
              <w:t>e der beantragten Entschädigung</w:t>
            </w:r>
          </w:p>
        </w:tc>
        <w:tc>
          <w:tcPr>
            <w:tcW w:w="4989" w:type="dxa"/>
          </w:tcPr>
          <w:p w14:paraId="3B48EFA7" w14:textId="77777777" w:rsidR="00D129C2" w:rsidRPr="00D4151A"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740E5E0A" w14:textId="77777777" w:rsidTr="00624EB0">
        <w:trPr>
          <w:trHeight w:hRule="exact" w:val="777"/>
        </w:trPr>
        <w:tc>
          <w:tcPr>
            <w:tcW w:w="4989" w:type="dxa"/>
          </w:tcPr>
          <w:p w14:paraId="4D0A31B3" w14:textId="77777777" w:rsidR="00D129C2" w:rsidRDefault="00D129C2" w:rsidP="00142393">
            <w:pPr>
              <w:tabs>
                <w:tab w:val="left" w:pos="3969"/>
                <w:tab w:val="left" w:pos="5670"/>
              </w:tabs>
              <w:spacing w:line="360" w:lineRule="auto"/>
              <w:rPr>
                <w:lang w:val="de-DE"/>
              </w:rPr>
            </w:pPr>
            <w:r w:rsidRPr="001F19FA">
              <w:rPr>
                <w:lang w:val="de-DE"/>
              </w:rPr>
              <w:t>Für folgende Schadenposten:</w:t>
            </w:r>
          </w:p>
          <w:p w14:paraId="1B21802A" w14:textId="77777777" w:rsidR="00D129C2" w:rsidRPr="006A6947" w:rsidRDefault="00D129C2" w:rsidP="00D129C2">
            <w:pPr>
              <w:tabs>
                <w:tab w:val="left" w:pos="3969"/>
                <w:tab w:val="left" w:pos="5670"/>
              </w:tabs>
            </w:pPr>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Erwerbsausfall</w:t>
            </w:r>
          </w:p>
        </w:tc>
        <w:tc>
          <w:tcPr>
            <w:tcW w:w="4989" w:type="dxa"/>
          </w:tcPr>
          <w:p w14:paraId="6F3E8074" w14:textId="77777777" w:rsidR="00D129C2" w:rsidRDefault="00D129C2" w:rsidP="00D129C2">
            <w:pPr>
              <w:rPr>
                <w:lang w:val="de-DE"/>
              </w:rPr>
            </w:pPr>
          </w:p>
          <w:p w14:paraId="4BD2E0FE" w14:textId="77777777" w:rsidR="00D129C2" w:rsidRDefault="00D129C2" w:rsidP="00D129C2">
            <w:pPr>
              <w:rPr>
                <w:lang w:val="de-DE"/>
              </w:rPr>
            </w:pPr>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238DAC1B" w14:textId="77777777" w:rsidTr="003B1264">
        <w:trPr>
          <w:trHeight w:hRule="exact" w:val="454"/>
        </w:trPr>
        <w:tc>
          <w:tcPr>
            <w:tcW w:w="4989" w:type="dxa"/>
          </w:tcPr>
          <w:p w14:paraId="663AA9CE" w14:textId="77777777" w:rsidR="00D129C2" w:rsidRDefault="00D129C2" w:rsidP="008B75A5">
            <w:r w:rsidRPr="00A6623C">
              <w:fldChar w:fldCharType="begin">
                <w:ffData>
                  <w:name w:val="Kontrollkästchen37"/>
                  <w:enabled/>
                  <w:calcOnExit w:val="0"/>
                  <w:checkBox>
                    <w:sizeAuto/>
                    <w:default w:val="0"/>
                  </w:checkBox>
                </w:ffData>
              </w:fldChar>
            </w:r>
            <w:r w:rsidRPr="00A6623C">
              <w:instrText xml:space="preserve"> FORMCHECKBOX </w:instrText>
            </w:r>
            <w:r w:rsidR="00F26AC1">
              <w:fldChar w:fldCharType="separate"/>
            </w:r>
            <w:r w:rsidRPr="00A6623C">
              <w:fldChar w:fldCharType="end"/>
            </w:r>
            <w:r>
              <w:t xml:space="preserve"> Besta</w:t>
            </w:r>
            <w:r w:rsidR="008B75A5">
              <w:t>t</w:t>
            </w:r>
            <w:r>
              <w:t>tungskosten</w:t>
            </w:r>
          </w:p>
        </w:tc>
        <w:tc>
          <w:tcPr>
            <w:tcW w:w="4989" w:type="dxa"/>
          </w:tcPr>
          <w:p w14:paraId="73912D8F" w14:textId="77777777" w:rsidR="00D129C2" w:rsidRDefault="00D129C2" w:rsidP="00D129C2">
            <w:pPr>
              <w:rPr>
                <w:lang w:val="de-DE"/>
              </w:rPr>
            </w:pPr>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7A9D51F1" w14:textId="77777777" w:rsidTr="003B1264">
        <w:trPr>
          <w:trHeight w:hRule="exact" w:val="397"/>
        </w:trPr>
        <w:tc>
          <w:tcPr>
            <w:tcW w:w="4989" w:type="dxa"/>
          </w:tcPr>
          <w:p w14:paraId="0D1043AE" w14:textId="2A5A4DC2" w:rsidR="00D129C2" w:rsidRDefault="00D129C2" w:rsidP="00D129C2">
            <w:r w:rsidRPr="00A6623C">
              <w:fldChar w:fldCharType="begin">
                <w:ffData>
                  <w:name w:val="Kontrollkästchen37"/>
                  <w:enabled/>
                  <w:calcOnExit w:val="0"/>
                  <w:checkBox>
                    <w:sizeAuto/>
                    <w:default w:val="0"/>
                  </w:checkBox>
                </w:ffData>
              </w:fldChar>
            </w:r>
            <w:r w:rsidRPr="00A6623C">
              <w:instrText xml:space="preserve"> FORMCHECKBOX </w:instrText>
            </w:r>
            <w:r w:rsidR="00F26AC1">
              <w:fldChar w:fldCharType="separate"/>
            </w:r>
            <w:r w:rsidRPr="00A6623C">
              <w:fldChar w:fldCharType="end"/>
            </w:r>
            <w:r w:rsidR="001E336B">
              <w:t xml:space="preserve"> Versorgerschaden</w:t>
            </w:r>
          </w:p>
        </w:tc>
        <w:tc>
          <w:tcPr>
            <w:tcW w:w="4989" w:type="dxa"/>
          </w:tcPr>
          <w:p w14:paraId="440122B5" w14:textId="77777777" w:rsidR="00D129C2" w:rsidRDefault="00D129C2" w:rsidP="00D129C2">
            <w:pPr>
              <w:rPr>
                <w:lang w:val="de-DE"/>
              </w:rPr>
            </w:pPr>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6247B91C" w14:textId="77777777" w:rsidTr="003B1264">
        <w:trPr>
          <w:trHeight w:hRule="exact" w:val="397"/>
        </w:trPr>
        <w:tc>
          <w:tcPr>
            <w:tcW w:w="4989" w:type="dxa"/>
          </w:tcPr>
          <w:p w14:paraId="005D82BD" w14:textId="77777777" w:rsidR="00D129C2" w:rsidRDefault="00D129C2" w:rsidP="00D129C2">
            <w:r w:rsidRPr="00A6623C">
              <w:fldChar w:fldCharType="begin">
                <w:ffData>
                  <w:name w:val="Kontrollkästchen37"/>
                  <w:enabled/>
                  <w:calcOnExit w:val="0"/>
                  <w:checkBox>
                    <w:sizeAuto/>
                    <w:default w:val="0"/>
                  </w:checkBox>
                </w:ffData>
              </w:fldChar>
            </w:r>
            <w:r w:rsidRPr="00A6623C">
              <w:instrText xml:space="preserve"> FORMCHECKBOX </w:instrText>
            </w:r>
            <w:r w:rsidR="00F26AC1">
              <w:fldChar w:fldCharType="separate"/>
            </w:r>
            <w:r w:rsidRPr="00A6623C">
              <w:fldChar w:fldCharType="end"/>
            </w:r>
            <w:r>
              <w:t xml:space="preserve"> Anderer Schaden</w:t>
            </w:r>
            <w:r w:rsidR="00624EB0">
              <w:t>:</w:t>
            </w:r>
            <w:r>
              <w:t xml:space="preserve">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c>
          <w:tcPr>
            <w:tcW w:w="4989" w:type="dxa"/>
          </w:tcPr>
          <w:p w14:paraId="1E6D4DA0" w14:textId="77777777" w:rsidR="00D129C2" w:rsidRDefault="00D129C2" w:rsidP="00D129C2">
            <w:pPr>
              <w:rPr>
                <w:lang w:val="de-DE"/>
              </w:rPr>
            </w:pPr>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281A99B3" w14:textId="77777777" w:rsidTr="00624EB0">
        <w:trPr>
          <w:trHeight w:hRule="exact" w:val="454"/>
        </w:trPr>
        <w:tc>
          <w:tcPr>
            <w:tcW w:w="4989" w:type="dxa"/>
          </w:tcPr>
          <w:p w14:paraId="7495420F" w14:textId="77777777" w:rsidR="00D129C2" w:rsidRPr="00D16EDA" w:rsidRDefault="00D129C2" w:rsidP="00D129C2">
            <w:pPr>
              <w:tabs>
                <w:tab w:val="left" w:pos="3969"/>
                <w:tab w:val="left" w:pos="5670"/>
              </w:tabs>
            </w:pPr>
            <w:r w:rsidRPr="001F19FA">
              <w:rPr>
                <w:b/>
              </w:rPr>
              <w:t>Gesamtsumme</w:t>
            </w:r>
          </w:p>
        </w:tc>
        <w:tc>
          <w:tcPr>
            <w:tcW w:w="4989" w:type="dxa"/>
          </w:tcPr>
          <w:p w14:paraId="1D141FF4" w14:textId="77777777" w:rsidR="00D129C2"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22025E51" w14:textId="77777777" w:rsidTr="00624EB0">
        <w:trPr>
          <w:trHeight w:hRule="exact" w:val="454"/>
        </w:trPr>
        <w:tc>
          <w:tcPr>
            <w:tcW w:w="9978" w:type="dxa"/>
            <w:gridSpan w:val="2"/>
          </w:tcPr>
          <w:p w14:paraId="1F873B80" w14:textId="77777777" w:rsidR="00D129C2" w:rsidRPr="00D4151A" w:rsidRDefault="00D129C2" w:rsidP="00D129C2">
            <w:pPr>
              <w:rPr>
                <w:lang w:val="de-DE"/>
              </w:rPr>
            </w:pPr>
            <w:r w:rsidRPr="001F19FA">
              <w:rPr>
                <w:rFonts w:ascii="Wingdings" w:hAnsi="Wingdings"/>
              </w:rPr>
              <w:sym w:font="Wingdings" w:char="F0E8"/>
            </w:r>
            <w:r w:rsidRPr="001F19FA">
              <w:t xml:space="preserve"> </w:t>
            </w:r>
            <w:r w:rsidRPr="001F19FA">
              <w:rPr>
                <w:b/>
                <w:lang w:val="de-DE"/>
              </w:rPr>
              <w:t>Belege für jede einzelne Schadensposition beilegen</w:t>
            </w:r>
          </w:p>
        </w:tc>
      </w:tr>
      <w:tr w:rsidR="007B1FB2" w14:paraId="1099E494" w14:textId="77777777" w:rsidTr="00624EB0">
        <w:trPr>
          <w:trHeight w:hRule="exact" w:val="454"/>
        </w:trPr>
        <w:tc>
          <w:tcPr>
            <w:tcW w:w="4989" w:type="dxa"/>
          </w:tcPr>
          <w:p w14:paraId="4FE90179" w14:textId="6DCC3BD9" w:rsidR="00D129C2" w:rsidRPr="001F19FA" w:rsidRDefault="00D129C2" w:rsidP="00365EE2">
            <w:pPr>
              <w:tabs>
                <w:tab w:val="left" w:pos="3969"/>
                <w:tab w:val="left" w:pos="5670"/>
              </w:tabs>
              <w:rPr>
                <w:b/>
              </w:rPr>
            </w:pPr>
            <w:r>
              <w:rPr>
                <w:lang w:val="de-DE"/>
              </w:rPr>
              <w:t>Begründung</w:t>
            </w:r>
            <w:r w:rsidR="004265D7">
              <w:rPr>
                <w:lang w:val="de-DE"/>
              </w:rPr>
              <w:t>:</w:t>
            </w:r>
          </w:p>
        </w:tc>
        <w:tc>
          <w:tcPr>
            <w:tcW w:w="4989" w:type="dxa"/>
          </w:tcPr>
          <w:p w14:paraId="38EA53B4" w14:textId="6CE004D4" w:rsidR="00D129C2" w:rsidRDefault="00791769" w:rsidP="00D129C2">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E2C07A" w14:textId="77777777" w:rsidR="00D129C2" w:rsidRDefault="00D129C2" w:rsidP="008B75A5">
      <w:pPr>
        <w:pStyle w:val="berschrift3nummeriert"/>
      </w:pPr>
      <w:r>
        <w:fldChar w:fldCharType="begin">
          <w:ffData>
            <w:name w:val="Kontrollkästchen43"/>
            <w:enabled/>
            <w:calcOnExit w:val="0"/>
            <w:checkBox>
              <w:sizeAuto/>
              <w:default w:val="0"/>
            </w:checkBox>
          </w:ffData>
        </w:fldChar>
      </w:r>
      <w:bookmarkStart w:id="25" w:name="Kontrollkästchen43"/>
      <w:r>
        <w:instrText xml:space="preserve"> FORMCHECKBOX </w:instrText>
      </w:r>
      <w:r w:rsidR="00F26AC1">
        <w:fldChar w:fldCharType="separate"/>
      </w:r>
      <w:r>
        <w:fldChar w:fldCharType="end"/>
      </w:r>
      <w:bookmarkEnd w:id="25"/>
      <w:r>
        <w:t xml:space="preserve"> </w:t>
      </w:r>
      <w:r w:rsidRPr="00B8646D">
        <w:t>Vorschuss auf Entschädigung</w:t>
      </w:r>
    </w:p>
    <w:p w14:paraId="67FF09CB" w14:textId="77777777" w:rsidR="00D129C2" w:rsidRPr="00CC1CDC" w:rsidRDefault="00D129C2" w:rsidP="00D129C2">
      <w:pPr>
        <w:rPr>
          <w:lang w:val="de-DE"/>
        </w:rPr>
      </w:pPr>
      <w:r w:rsidRPr="00CC1CDC">
        <w:rPr>
          <w:lang w:val="de-DE"/>
        </w:rPr>
        <w:t>Diese Ziffer ist nur auszufüllen, wenn ein Vorschuss auf Entschädigung beantragt wird.</w:t>
      </w:r>
    </w:p>
    <w:p w14:paraId="3E27AC27" w14:textId="77777777" w:rsidR="00D129C2" w:rsidRDefault="00D129C2" w:rsidP="00624EB0">
      <w:pPr>
        <w:jc w:val="both"/>
        <w:rPr>
          <w:rFonts w:cs="Arial"/>
          <w:szCs w:val="21"/>
          <w:lang w:val="de-DE"/>
        </w:rPr>
      </w:pPr>
      <w:r w:rsidRPr="0072152E">
        <w:rPr>
          <w:rFonts w:cs="Arial"/>
          <w:szCs w:val="21"/>
          <w:lang w:val="de-DE"/>
        </w:rPr>
        <w:t>Ein Vorschuss wird aufgrund einer summarischen Prüfung des Entschädigungsgesuches gewährt, wenn die gesuchstellende Person sofortige finanzielle Hilfe benötigt und die Folgen der Straftat kurzfristig nicht mit hinreichender Sicherheit festzustellen sind.</w:t>
      </w:r>
      <w:r>
        <w:rPr>
          <w:rStyle w:val="Funotenzeichen"/>
          <w:rFonts w:cs="Arial"/>
          <w:szCs w:val="21"/>
          <w:lang w:val="de-DE"/>
        </w:rPr>
        <w:footnoteReference w:id="11"/>
      </w:r>
    </w:p>
    <w:tbl>
      <w:tblPr>
        <w:tblStyle w:val="BETabelle1"/>
        <w:tblW w:w="0" w:type="auto"/>
        <w:tblLook w:val="0480" w:firstRow="0" w:lastRow="0" w:firstColumn="1" w:lastColumn="0" w:noHBand="0" w:noVBand="1"/>
      </w:tblPr>
      <w:tblGrid>
        <w:gridCol w:w="4924"/>
        <w:gridCol w:w="4914"/>
      </w:tblGrid>
      <w:tr w:rsidR="007B1FB2" w14:paraId="78667B5E" w14:textId="77777777" w:rsidTr="007B1FB2">
        <w:tc>
          <w:tcPr>
            <w:tcW w:w="4989" w:type="dxa"/>
          </w:tcPr>
          <w:p w14:paraId="1304343B" w14:textId="77777777" w:rsidR="00D129C2" w:rsidRDefault="00D129C2" w:rsidP="00624EB0">
            <w:pPr>
              <w:spacing w:line="240" w:lineRule="exact"/>
              <w:rPr>
                <w:lang w:val="de-DE"/>
              </w:rPr>
            </w:pPr>
            <w:r>
              <w:rPr>
                <w:lang w:val="de-DE"/>
              </w:rPr>
              <w:t>Höhe des beantragten Vorschusses</w:t>
            </w:r>
          </w:p>
        </w:tc>
        <w:tc>
          <w:tcPr>
            <w:tcW w:w="4989" w:type="dxa"/>
          </w:tcPr>
          <w:p w14:paraId="235469AB" w14:textId="77777777" w:rsidR="00D129C2" w:rsidRDefault="00D129C2" w:rsidP="00624EB0">
            <w:pPr>
              <w:spacing w:line="240" w:lineRule="exact"/>
              <w:rPr>
                <w:lang w:val="de-DE"/>
              </w:rPr>
            </w:pPr>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4A8A95F6" w14:textId="77777777" w:rsidTr="00D021FF">
        <w:trPr>
          <w:trHeight w:val="775"/>
        </w:trPr>
        <w:tc>
          <w:tcPr>
            <w:tcW w:w="4989" w:type="dxa"/>
          </w:tcPr>
          <w:p w14:paraId="0E97B279" w14:textId="77777777" w:rsidR="00D129C2" w:rsidRDefault="00624EB0" w:rsidP="00C24F29">
            <w:pPr>
              <w:rPr>
                <w:lang w:val="de-DE"/>
              </w:rPr>
            </w:pPr>
            <w:r>
              <w:rPr>
                <w:lang w:val="de-DE"/>
              </w:rPr>
              <w:t>B</w:t>
            </w:r>
            <w:r w:rsidR="00C24F29">
              <w:rPr>
                <w:lang w:val="de-DE"/>
              </w:rPr>
              <w:t>egründung</w:t>
            </w:r>
            <w:r w:rsidR="0018123B">
              <w:rPr>
                <w:lang w:val="de-DE"/>
              </w:rPr>
              <w:t xml:space="preserve"> zwingend</w:t>
            </w:r>
            <w:r w:rsidR="004265D7">
              <w:rPr>
                <w:lang w:val="de-DE"/>
              </w:rPr>
              <w:t>:</w:t>
            </w:r>
          </w:p>
        </w:tc>
        <w:tc>
          <w:tcPr>
            <w:tcW w:w="4989" w:type="dxa"/>
          </w:tcPr>
          <w:p w14:paraId="6CA68008" w14:textId="1ABAC14C" w:rsidR="00D129C2" w:rsidRDefault="00791769" w:rsidP="00D129C2">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A7DD4D" w14:textId="77777777" w:rsidR="00D129C2" w:rsidRDefault="00D129C2" w:rsidP="00D129C2">
      <w:pPr>
        <w:pStyle w:val="berschrift2nummeriert"/>
        <w:tabs>
          <w:tab w:val="left" w:pos="1276"/>
        </w:tabs>
      </w:pPr>
      <w:r>
        <w:t>Gesuch um Genugtuung</w:t>
      </w:r>
    </w:p>
    <w:p w14:paraId="5FE1B221" w14:textId="77777777" w:rsidR="00D129C2" w:rsidRPr="008B7F06" w:rsidRDefault="00D129C2" w:rsidP="00D129C2">
      <w:pPr>
        <w:pStyle w:val="berschrift3nummeriert"/>
        <w:tabs>
          <w:tab w:val="left" w:pos="1276"/>
        </w:tabs>
      </w:pPr>
      <w:r>
        <w:t>Vorsorgliches Gesuch</w:t>
      </w:r>
    </w:p>
    <w:p w14:paraId="707B900D" w14:textId="77777777" w:rsidR="00D129C2" w:rsidRDefault="00D129C2" w:rsidP="00D129C2">
      <w:pPr>
        <w:tabs>
          <w:tab w:val="left" w:pos="9072"/>
        </w:tabs>
        <w:rPr>
          <w:lang w:val="de-DE"/>
        </w:rPr>
      </w:pPr>
      <w:r>
        <w:rPr>
          <w:lang w:val="de-DE"/>
        </w:rPr>
        <w:fldChar w:fldCharType="begin">
          <w:ffData>
            <w:name w:val="Kontrollkästchen45"/>
            <w:enabled/>
            <w:calcOnExit w:val="0"/>
            <w:checkBox>
              <w:sizeAuto/>
              <w:default w:val="0"/>
            </w:checkBox>
          </w:ffData>
        </w:fldChar>
      </w:r>
      <w:bookmarkStart w:id="26" w:name="Kontrollkästchen45"/>
      <w:r>
        <w:rPr>
          <w:lang w:val="de-DE"/>
        </w:rPr>
        <w:instrText xml:space="preserve"> FORMCHECKBOX </w:instrText>
      </w:r>
      <w:r w:rsidR="00F26AC1">
        <w:rPr>
          <w:lang w:val="de-DE"/>
        </w:rPr>
      </w:r>
      <w:r w:rsidR="00F26AC1">
        <w:rPr>
          <w:lang w:val="de-DE"/>
        </w:rPr>
        <w:fldChar w:fldCharType="separate"/>
      </w:r>
      <w:r>
        <w:rPr>
          <w:lang w:val="de-DE"/>
        </w:rPr>
        <w:fldChar w:fldCharType="end"/>
      </w:r>
      <w:bookmarkEnd w:id="26"/>
      <w:r>
        <w:rPr>
          <w:lang w:val="de-DE"/>
        </w:rPr>
        <w:t xml:space="preserve"> </w:t>
      </w:r>
      <w:r w:rsidRPr="005034DE">
        <w:rPr>
          <w:lang w:val="de-DE"/>
        </w:rPr>
        <w:t xml:space="preserve">Das Gesuch um </w:t>
      </w:r>
      <w:r w:rsidRPr="005034DE">
        <w:t xml:space="preserve">Genugtuung </w:t>
      </w:r>
      <w:r w:rsidRPr="005034DE">
        <w:rPr>
          <w:lang w:val="de-DE"/>
        </w:rPr>
        <w:t>wird vorsorglich zur Wahrung der Verwirkungsfrist</w:t>
      </w:r>
      <w:r w:rsidR="008B75A5">
        <w:rPr>
          <w:lang w:val="de-DE"/>
        </w:rPr>
        <w:t xml:space="preserve"> gestellt und später beziffert.</w:t>
      </w:r>
    </w:p>
    <w:p w14:paraId="4F522A6C" w14:textId="77777777" w:rsidR="00D129C2" w:rsidRDefault="008B75A5" w:rsidP="0028382D">
      <w:pPr>
        <w:pStyle w:val="berschrift3nummeriert"/>
        <w:spacing w:after="0" w:line="276" w:lineRule="auto"/>
        <w:rPr>
          <w:lang w:val="de-DE"/>
        </w:rPr>
      </w:pPr>
      <w:r>
        <w:fldChar w:fldCharType="begin">
          <w:ffData>
            <w:name w:val="Kontrollkästchen44"/>
            <w:enabled/>
            <w:calcOnExit w:val="0"/>
            <w:checkBox>
              <w:sizeAuto/>
              <w:default w:val="0"/>
            </w:checkBox>
          </w:ffData>
        </w:fldChar>
      </w:r>
      <w:bookmarkStart w:id="27" w:name="Kontrollkästchen44"/>
      <w:r>
        <w:instrText xml:space="preserve"> FORMCHECKBOX </w:instrText>
      </w:r>
      <w:r w:rsidR="00F26AC1">
        <w:fldChar w:fldCharType="separate"/>
      </w:r>
      <w:r>
        <w:fldChar w:fldCharType="end"/>
      </w:r>
      <w:bookmarkEnd w:id="27"/>
      <w:r>
        <w:t xml:space="preserve"> </w:t>
      </w:r>
      <w:r>
        <w:rPr>
          <w:lang w:val="de-DE"/>
        </w:rPr>
        <w:t>Genugtuung</w:t>
      </w:r>
    </w:p>
    <w:tbl>
      <w:tblPr>
        <w:tblStyle w:val="BETabelle1"/>
        <w:tblW w:w="0" w:type="auto"/>
        <w:tblLook w:val="0480" w:firstRow="0" w:lastRow="0" w:firstColumn="1" w:lastColumn="0" w:noHBand="0" w:noVBand="1"/>
      </w:tblPr>
      <w:tblGrid>
        <w:gridCol w:w="4910"/>
        <w:gridCol w:w="4928"/>
      </w:tblGrid>
      <w:tr w:rsidR="007B1FB2" w14:paraId="35EE3FED" w14:textId="77777777" w:rsidTr="007B1FB2">
        <w:tc>
          <w:tcPr>
            <w:tcW w:w="4989" w:type="dxa"/>
          </w:tcPr>
          <w:p w14:paraId="1E325A10" w14:textId="77777777" w:rsidR="00D129C2" w:rsidRDefault="00D129C2" w:rsidP="00D129C2">
            <w:pPr>
              <w:tabs>
                <w:tab w:val="left" w:pos="9072"/>
              </w:tabs>
              <w:rPr>
                <w:lang w:val="de-DE"/>
              </w:rPr>
            </w:pPr>
            <w:r w:rsidRPr="00597456">
              <w:t xml:space="preserve">Liegt bezüglich </w:t>
            </w:r>
            <w:r>
              <w:t>Genugtuung</w:t>
            </w:r>
            <w:r w:rsidRPr="00597456">
              <w:t xml:space="preserve"> ein Urteil vor?</w:t>
            </w:r>
          </w:p>
        </w:tc>
        <w:tc>
          <w:tcPr>
            <w:tcW w:w="4989" w:type="dxa"/>
          </w:tcPr>
          <w:p w14:paraId="0CB5CFB6" w14:textId="77777777" w:rsidR="00D129C2" w:rsidRDefault="00D129C2" w:rsidP="00D129C2">
            <w:pPr>
              <w:tabs>
                <w:tab w:val="left" w:pos="9072"/>
              </w:tabs>
              <w:rPr>
                <w:lang w:val="de-DE"/>
              </w:rPr>
            </w:pPr>
          </w:p>
        </w:tc>
      </w:tr>
      <w:tr w:rsidR="007B1FB2" w14:paraId="11FA4B97" w14:textId="77777777" w:rsidTr="007B1FB2">
        <w:tc>
          <w:tcPr>
            <w:tcW w:w="4989" w:type="dxa"/>
          </w:tcPr>
          <w:p w14:paraId="10173387"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w:t>
            </w:r>
          </w:p>
          <w:p w14:paraId="65208002" w14:textId="77777777" w:rsidR="00B27E0C" w:rsidRDefault="00B27E0C" w:rsidP="00D129C2">
            <w:r w:rsidRPr="00673215">
              <w:rPr>
                <w:rFonts w:ascii="Wingdings" w:hAnsi="Wingdings"/>
                <w:b/>
              </w:rPr>
              <w:sym w:font="Wingdings" w:char="F0E8"/>
            </w:r>
            <w:r w:rsidRPr="00673215">
              <w:rPr>
                <w:b/>
              </w:rPr>
              <w:t xml:space="preserve"> </w:t>
            </w:r>
            <w:r>
              <w:rPr>
                <w:b/>
              </w:rPr>
              <w:t>Urteil</w:t>
            </w:r>
            <w:r w:rsidRPr="00673215">
              <w:rPr>
                <w:b/>
              </w:rPr>
              <w:t xml:space="preserve"> beilegen</w:t>
            </w:r>
          </w:p>
        </w:tc>
        <w:tc>
          <w:tcPr>
            <w:tcW w:w="4989" w:type="dxa"/>
          </w:tcPr>
          <w:p w14:paraId="2ADBAEE2" w14:textId="28E424CF" w:rsidR="00D129C2" w:rsidRDefault="00D129C2" w:rsidP="00D129C2">
            <w:r>
              <w:t>Urteil vom</w:t>
            </w:r>
            <w:r w:rsidR="001868D5">
              <w:t>:</w:t>
            </w:r>
            <w:r>
              <w:t xml:space="preserve">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48D0EBFE" w14:textId="77777777" w:rsidR="00D129C2" w:rsidRDefault="00D129C2" w:rsidP="00D129C2">
            <w:r>
              <w:t xml:space="preserve">über den Betrag von 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33A790C4" w14:textId="77777777" w:rsidTr="007B1FB2">
        <w:tc>
          <w:tcPr>
            <w:tcW w:w="4989" w:type="dxa"/>
          </w:tcPr>
          <w:p w14:paraId="4A328AF0" w14:textId="77777777" w:rsidR="00D129C2" w:rsidRDefault="00D129C2" w:rsidP="00D129C2">
            <w:r>
              <w:lastRenderedPageBreak/>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 aber</w:t>
            </w:r>
          </w:p>
          <w:p w14:paraId="1009040A" w14:textId="77777777" w:rsidR="00D129C2" w:rsidRDefault="00B27E0C" w:rsidP="00D129C2">
            <w:pPr>
              <w:rPr>
                <w:lang w:val="de-DE"/>
              </w:rPr>
            </w:pPr>
            <w:r w:rsidRPr="00673215">
              <w:rPr>
                <w:rFonts w:ascii="Wingdings" w:hAnsi="Wingdings"/>
                <w:b/>
              </w:rPr>
              <w:sym w:font="Wingdings" w:char="F0E8"/>
            </w:r>
            <w:r w:rsidRPr="00673215">
              <w:rPr>
                <w:b/>
              </w:rPr>
              <w:t xml:space="preserve"> </w:t>
            </w:r>
            <w:r>
              <w:rPr>
                <w:b/>
              </w:rPr>
              <w:t>Urteil</w:t>
            </w:r>
            <w:r w:rsidRPr="00673215">
              <w:rPr>
                <w:b/>
              </w:rPr>
              <w:t xml:space="preserve"> beilegen</w:t>
            </w:r>
          </w:p>
        </w:tc>
        <w:tc>
          <w:tcPr>
            <w:tcW w:w="4989" w:type="dxa"/>
          </w:tcPr>
          <w:p w14:paraId="44ECA7DC" w14:textId="77777777" w:rsidR="00D129C2" w:rsidRDefault="00D129C2" w:rsidP="00D129C2">
            <w:r>
              <w:fldChar w:fldCharType="begin">
                <w:ffData>
                  <w:name w:val="Kontrollkästchen38"/>
                  <w:enabled/>
                  <w:calcOnExit w:val="0"/>
                  <w:checkBox>
                    <w:sizeAuto/>
                    <w:default w:val="0"/>
                  </w:checkBox>
                </w:ffData>
              </w:fldChar>
            </w:r>
            <w:r>
              <w:instrText xml:space="preserve"> FORMCHECKBOX </w:instrText>
            </w:r>
            <w:r w:rsidR="00F26AC1">
              <w:fldChar w:fldCharType="separate"/>
            </w:r>
            <w:r>
              <w:fldChar w:fldCharType="end"/>
            </w:r>
            <w:r>
              <w:t xml:space="preserve"> Genugtuung</w:t>
            </w:r>
            <w:r w:rsidRPr="003E7339">
              <w:rPr>
                <w:lang w:val="de-DE"/>
              </w:rPr>
              <w:t>sanspru</w:t>
            </w:r>
            <w:r>
              <w:rPr>
                <w:lang w:val="de-DE"/>
              </w:rPr>
              <w:t xml:space="preserve">ch </w:t>
            </w:r>
            <w:r w:rsidR="00C23A7F">
              <w:t>wurde</w:t>
            </w:r>
            <w:r>
              <w:t xml:space="preserve"> abgewiesen.</w:t>
            </w:r>
          </w:p>
          <w:p w14:paraId="45F06D8D" w14:textId="77777777" w:rsidR="00D129C2" w:rsidRDefault="00D129C2" w:rsidP="00C23A7F">
            <w:pPr>
              <w:rPr>
                <w:lang w:val="de-DE"/>
              </w:rPr>
            </w:pPr>
            <w:r>
              <w:fldChar w:fldCharType="begin">
                <w:ffData>
                  <w:name w:val="Kontrollkästchen39"/>
                  <w:enabled/>
                  <w:calcOnExit w:val="0"/>
                  <w:checkBox>
                    <w:sizeAuto/>
                    <w:default w:val="0"/>
                  </w:checkBox>
                </w:ffData>
              </w:fldChar>
            </w:r>
            <w:r>
              <w:instrText xml:space="preserve"> FORMCHECKBOX </w:instrText>
            </w:r>
            <w:r w:rsidR="00F26AC1">
              <w:fldChar w:fldCharType="separate"/>
            </w:r>
            <w:r>
              <w:fldChar w:fldCharType="end"/>
            </w:r>
            <w:r>
              <w:t xml:space="preserve"> Genugtuung</w:t>
            </w:r>
            <w:r w:rsidRPr="003E7339">
              <w:rPr>
                <w:lang w:val="de-DE"/>
              </w:rPr>
              <w:t>sanspru</w:t>
            </w:r>
            <w:r>
              <w:rPr>
                <w:lang w:val="de-DE"/>
              </w:rPr>
              <w:t xml:space="preserve">ch </w:t>
            </w:r>
            <w:r w:rsidR="00C23A7F">
              <w:rPr>
                <w:lang w:val="de-DE"/>
              </w:rPr>
              <w:t>wurde</w:t>
            </w:r>
            <w:r w:rsidRPr="003E7339">
              <w:rPr>
                <w:lang w:val="de-DE"/>
              </w:rPr>
              <w:t xml:space="preserve"> </w:t>
            </w:r>
            <w:r>
              <w:rPr>
                <w:lang w:val="de-DE"/>
              </w:rPr>
              <w:t xml:space="preserve">auf </w:t>
            </w:r>
            <w:r w:rsidR="00142393">
              <w:rPr>
                <w:lang w:val="de-DE"/>
              </w:rPr>
              <w:br/>
              <w:t xml:space="preserve">     </w:t>
            </w:r>
            <w:r>
              <w:rPr>
                <w:lang w:val="de-DE"/>
              </w:rPr>
              <w:t>den Zivilweg verwiesen</w:t>
            </w:r>
            <w:r w:rsidRPr="003E7339">
              <w:rPr>
                <w:lang w:val="de-DE"/>
              </w:rPr>
              <w:t>.</w:t>
            </w:r>
          </w:p>
        </w:tc>
      </w:tr>
      <w:tr w:rsidR="007B1FB2" w14:paraId="6CF4F3FE" w14:textId="77777777" w:rsidTr="007B1FB2">
        <w:tc>
          <w:tcPr>
            <w:tcW w:w="4989" w:type="dxa"/>
          </w:tcPr>
          <w:p w14:paraId="3E69812D" w14:textId="77777777" w:rsidR="00D129C2" w:rsidRDefault="00D129C2" w:rsidP="00D129C2">
            <w:r>
              <w:fldChar w:fldCharType="begin">
                <w:ffData>
                  <w:name w:val="Kontrollkästchen40"/>
                  <w:enabled/>
                  <w:calcOnExit w:val="0"/>
                  <w:checkBox>
                    <w:sizeAuto/>
                    <w:default w:val="0"/>
                  </w:checkBox>
                </w:ffData>
              </w:fldChar>
            </w:r>
            <w:r>
              <w:instrText xml:space="preserve"> FORMCHECKBOX </w:instrText>
            </w:r>
            <w:r w:rsidR="00F26AC1">
              <w:fldChar w:fldCharType="separate"/>
            </w:r>
            <w:r>
              <w:fldChar w:fldCharType="end"/>
            </w:r>
            <w:r>
              <w:t xml:space="preserve"> Nein</w:t>
            </w:r>
          </w:p>
          <w:p w14:paraId="708D6A3F" w14:textId="77777777" w:rsidR="00D129C2" w:rsidRDefault="00D129C2" w:rsidP="00D129C2">
            <w:pPr>
              <w:rPr>
                <w:lang w:val="de-DE"/>
              </w:rPr>
            </w:pPr>
          </w:p>
        </w:tc>
        <w:tc>
          <w:tcPr>
            <w:tcW w:w="4989" w:type="dxa"/>
          </w:tcPr>
          <w:p w14:paraId="7C31D6FD" w14:textId="77777777" w:rsidR="009E2BA7" w:rsidRDefault="009E2BA7" w:rsidP="00D129C2">
            <w:r>
              <w:fldChar w:fldCharType="begin">
                <w:ffData>
                  <w:name w:val="Kontrollkästchen41"/>
                  <w:enabled/>
                  <w:calcOnExit w:val="0"/>
                  <w:checkBox>
                    <w:sizeAuto/>
                    <w:default w:val="0"/>
                    <w:checked w:val="0"/>
                  </w:checkBox>
                </w:ffData>
              </w:fldChar>
            </w:r>
            <w:r>
              <w:instrText xml:space="preserve"> FORMCHECKBOX </w:instrText>
            </w:r>
            <w:r w:rsidR="00F26AC1">
              <w:fldChar w:fldCharType="separate"/>
            </w:r>
            <w:r>
              <w:fldChar w:fldCharType="end"/>
            </w:r>
            <w:r>
              <w:t xml:space="preserve"> </w:t>
            </w:r>
            <w:r w:rsidRPr="00CC1CDC">
              <w:rPr>
                <w:lang w:val="de-DE"/>
              </w:rPr>
              <w:t>Strafverfahren noch hängig</w:t>
            </w:r>
            <w:r>
              <w:t>.</w:t>
            </w:r>
          </w:p>
          <w:p w14:paraId="1F119B87" w14:textId="77777777" w:rsidR="00D129C2" w:rsidRDefault="00D129C2" w:rsidP="00D129C2">
            <w:pPr>
              <w:rPr>
                <w:lang w:val="de-DE"/>
              </w:rPr>
            </w:pPr>
            <w:r>
              <w:fldChar w:fldCharType="begin">
                <w:ffData>
                  <w:name w:val="Kontrollkästchen41"/>
                  <w:enabled/>
                  <w:calcOnExit w:val="0"/>
                  <w:checkBox>
                    <w:sizeAuto/>
                    <w:default w:val="0"/>
                    <w:checked w:val="0"/>
                  </w:checkBox>
                </w:ffData>
              </w:fldChar>
            </w:r>
            <w:r>
              <w:instrText xml:space="preserve"> FORMCHECKBOX </w:instrText>
            </w:r>
            <w:r w:rsidR="00F26AC1">
              <w:fldChar w:fldCharType="separate"/>
            </w:r>
            <w:r>
              <w:fldChar w:fldCharType="end"/>
            </w:r>
            <w:r>
              <w:t xml:space="preserve"> </w:t>
            </w:r>
            <w:r w:rsidRPr="00976568">
              <w:rPr>
                <w:lang w:val="de-DE"/>
              </w:rPr>
              <w:t xml:space="preserve">Kein </w:t>
            </w:r>
            <w:r w:rsidR="00C23A7F">
              <w:rPr>
                <w:lang w:val="de-DE"/>
              </w:rPr>
              <w:t>Genugtu</w:t>
            </w:r>
            <w:r w:rsidRPr="00976568">
              <w:rPr>
                <w:lang w:val="de-DE"/>
              </w:rPr>
              <w:t>ungsanspruch gestellt.</w:t>
            </w:r>
          </w:p>
          <w:p w14:paraId="01884803" w14:textId="77777777" w:rsidR="00D129C2" w:rsidRDefault="00142393" w:rsidP="00D129C2">
            <w:pPr>
              <w:tabs>
                <w:tab w:val="left" w:pos="284"/>
                <w:tab w:val="left" w:pos="2552"/>
                <w:tab w:val="left" w:pos="2835"/>
                <w:tab w:val="left" w:pos="9072"/>
              </w:tabs>
              <w:rPr>
                <w:u w:val="single"/>
              </w:rPr>
            </w:pPr>
            <w:r>
              <w:rPr>
                <w:lang w:val="de-DE"/>
              </w:rPr>
              <w:t xml:space="preserve">     </w:t>
            </w:r>
            <w:r w:rsidR="00D129C2">
              <w:rPr>
                <w:lang w:val="de-DE"/>
              </w:rPr>
              <w:t>Weshalb nicht</w:t>
            </w:r>
            <w:r>
              <w:rPr>
                <w:lang w:val="de-DE"/>
              </w:rPr>
              <w:t>:</w:t>
            </w:r>
            <w:r w:rsidR="00D129C2">
              <w:rPr>
                <w:lang w:val="de-DE"/>
              </w:rPr>
              <w:t xml:space="preserve"> </w:t>
            </w:r>
            <w:r w:rsidR="00D129C2" w:rsidRPr="00D16EDA">
              <w:fldChar w:fldCharType="begin">
                <w:ffData>
                  <w:name w:val=""/>
                  <w:enabled/>
                  <w:calcOnExit w:val="0"/>
                  <w:textInput>
                    <w:maxLength w:val="52"/>
                  </w:textInput>
                </w:ffData>
              </w:fldChar>
            </w:r>
            <w:r w:rsidR="00D129C2" w:rsidRPr="00D16EDA">
              <w:instrText xml:space="preserve"> FORMTEXT </w:instrText>
            </w:r>
            <w:r w:rsidR="00D129C2" w:rsidRPr="00D16EDA">
              <w:fldChar w:fldCharType="separate"/>
            </w:r>
            <w:r w:rsidR="00D129C2" w:rsidRPr="00D16EDA">
              <w:t> </w:t>
            </w:r>
            <w:r w:rsidR="00D129C2" w:rsidRPr="00D16EDA">
              <w:t> </w:t>
            </w:r>
            <w:r w:rsidR="00D129C2" w:rsidRPr="00D16EDA">
              <w:t> </w:t>
            </w:r>
            <w:r w:rsidR="00D129C2" w:rsidRPr="00D16EDA">
              <w:t> </w:t>
            </w:r>
            <w:r w:rsidR="00D129C2" w:rsidRPr="00D16EDA">
              <w:t> </w:t>
            </w:r>
            <w:r w:rsidR="00D129C2" w:rsidRPr="00D16EDA">
              <w:fldChar w:fldCharType="end"/>
            </w:r>
          </w:p>
          <w:p w14:paraId="643F56E1" w14:textId="77777777" w:rsidR="00D129C2" w:rsidRPr="00D4151A" w:rsidRDefault="00D129C2" w:rsidP="00D129C2">
            <w:pPr>
              <w:tabs>
                <w:tab w:val="left" w:pos="1701"/>
              </w:tabs>
              <w:rPr>
                <w:rFonts w:cs="Arial"/>
                <w:sz w:val="20"/>
                <w:lang w:val="de-DE"/>
              </w:rPr>
            </w:pPr>
          </w:p>
        </w:tc>
      </w:tr>
      <w:tr w:rsidR="007B1FB2" w14:paraId="6B15552D" w14:textId="77777777" w:rsidTr="007A6334">
        <w:trPr>
          <w:trHeight w:val="340"/>
        </w:trPr>
        <w:tc>
          <w:tcPr>
            <w:tcW w:w="4989" w:type="dxa"/>
          </w:tcPr>
          <w:p w14:paraId="0C413F0D" w14:textId="77777777" w:rsidR="00D129C2" w:rsidRPr="00D4151A" w:rsidRDefault="00D129C2" w:rsidP="00D129C2">
            <w:pPr>
              <w:tabs>
                <w:tab w:val="left" w:pos="3969"/>
                <w:tab w:val="left" w:pos="5670"/>
              </w:tabs>
              <w:rPr>
                <w:u w:val="single"/>
              </w:rPr>
            </w:pPr>
            <w:r w:rsidRPr="006A6947">
              <w:t>Höh</w:t>
            </w:r>
            <w:r>
              <w:t>e der beantragten Genugtuung</w:t>
            </w:r>
          </w:p>
        </w:tc>
        <w:tc>
          <w:tcPr>
            <w:tcW w:w="4989" w:type="dxa"/>
          </w:tcPr>
          <w:p w14:paraId="3E1C9F3A" w14:textId="77777777" w:rsidR="00D129C2" w:rsidRPr="00D4151A"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756E0CB0" w14:textId="77777777" w:rsidTr="0028382D">
        <w:trPr>
          <w:trHeight w:val="1274"/>
        </w:trPr>
        <w:tc>
          <w:tcPr>
            <w:tcW w:w="4989" w:type="dxa"/>
          </w:tcPr>
          <w:p w14:paraId="2C7188C6" w14:textId="77777777" w:rsidR="00D129C2" w:rsidRPr="006A6947" w:rsidRDefault="00D129C2" w:rsidP="00D129C2">
            <w:pPr>
              <w:tabs>
                <w:tab w:val="left" w:pos="3969"/>
                <w:tab w:val="left" w:pos="5670"/>
              </w:tabs>
            </w:pPr>
            <w:r>
              <w:rPr>
                <w:lang w:val="de-DE"/>
              </w:rPr>
              <w:t>Begründung</w:t>
            </w:r>
            <w:r w:rsidR="00142393">
              <w:rPr>
                <w:lang w:val="de-DE"/>
              </w:rPr>
              <w:t>:</w:t>
            </w:r>
            <w:r>
              <w:rPr>
                <w:rStyle w:val="Funotenzeichen"/>
              </w:rPr>
              <w:footnoteReference w:id="12"/>
            </w:r>
          </w:p>
        </w:tc>
        <w:tc>
          <w:tcPr>
            <w:tcW w:w="4989" w:type="dxa"/>
          </w:tcPr>
          <w:p w14:paraId="1A98DD49" w14:textId="67C53AE0" w:rsidR="00D129C2" w:rsidRDefault="00791769" w:rsidP="00D129C2">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E9AD9B" w14:textId="77777777" w:rsidR="00D129C2" w:rsidRDefault="00D129C2" w:rsidP="00D129C2">
      <w:pPr>
        <w:tabs>
          <w:tab w:val="left" w:pos="2127"/>
          <w:tab w:val="left" w:pos="5103"/>
        </w:tabs>
        <w:spacing w:after="240"/>
        <w:ind w:right="55"/>
        <w:rPr>
          <w:i/>
          <w:szCs w:val="21"/>
          <w:lang w:val="de-DE"/>
        </w:rPr>
      </w:pPr>
      <w:r w:rsidRPr="000A5DD4">
        <w:rPr>
          <w:rFonts w:ascii="Wingdings" w:hAnsi="Wingdings" w:cs="Arial"/>
          <w:b/>
          <w:szCs w:val="21"/>
        </w:rPr>
        <w:sym w:font="Wingdings" w:char="F0E8"/>
      </w:r>
      <w:r w:rsidRPr="000A5DD4">
        <w:rPr>
          <w:rFonts w:cs="Arial"/>
          <w:b/>
          <w:szCs w:val="21"/>
        </w:rPr>
        <w:t xml:space="preserve"> </w:t>
      </w:r>
      <w:r>
        <w:rPr>
          <w:rFonts w:cs="Arial"/>
          <w:b/>
          <w:szCs w:val="21"/>
        </w:rPr>
        <w:t>(</w:t>
      </w:r>
      <w:r w:rsidRPr="000A5DD4">
        <w:rPr>
          <w:rFonts w:cs="Arial"/>
          <w:b/>
          <w:szCs w:val="21"/>
          <w:lang w:val="de-DE"/>
        </w:rPr>
        <w:t>Arztbericht / Therapiebericht</w:t>
      </w:r>
      <w:r>
        <w:rPr>
          <w:rStyle w:val="Funotenzeichen"/>
          <w:rFonts w:cs="Arial"/>
          <w:szCs w:val="21"/>
          <w:lang w:val="de-DE"/>
        </w:rPr>
        <w:footnoteReference w:id="13"/>
      </w:r>
      <w:r w:rsidRPr="000A5DD4">
        <w:rPr>
          <w:rFonts w:cs="Arial"/>
          <w:b/>
          <w:szCs w:val="21"/>
          <w:lang w:val="de-DE"/>
        </w:rPr>
        <w:t xml:space="preserve"> beilegen</w:t>
      </w:r>
      <w:r>
        <w:rPr>
          <w:rFonts w:cs="Arial"/>
          <w:b/>
          <w:szCs w:val="21"/>
          <w:lang w:val="de-DE"/>
        </w:rPr>
        <w:t>)</w:t>
      </w:r>
    </w:p>
    <w:p w14:paraId="34B5DBEA" w14:textId="77777777" w:rsidR="00D129C2" w:rsidRDefault="00D129C2">
      <w:pPr>
        <w:spacing w:after="200" w:line="24" w:lineRule="auto"/>
        <w:rPr>
          <w:i/>
          <w:szCs w:val="21"/>
          <w:lang w:val="de-DE"/>
        </w:rPr>
      </w:pPr>
    </w:p>
    <w:p w14:paraId="3FC27A39" w14:textId="77777777" w:rsidR="00D129C2" w:rsidRPr="00625172" w:rsidRDefault="00D129C2" w:rsidP="00D129C2">
      <w:pPr>
        <w:pStyle w:val="berschrift1nummeriert"/>
      </w:pPr>
      <w:r w:rsidRPr="00625172">
        <w:t xml:space="preserve">Leistungen der Täterschaft </w:t>
      </w:r>
      <w:r w:rsidRPr="00802371">
        <w:t>oder</w:t>
      </w:r>
      <w:r w:rsidRPr="00625172">
        <w:t xml:space="preserve"> Dritter (Subsidiarität)</w:t>
      </w:r>
    </w:p>
    <w:p w14:paraId="22D7AADC" w14:textId="77777777" w:rsidR="00D129C2" w:rsidRDefault="00D129C2" w:rsidP="00D129C2">
      <w:pPr>
        <w:pStyle w:val="berschrift2nummeriert"/>
      </w:pPr>
      <w:r w:rsidRPr="00B8646D">
        <w:t>Leistungen der Täterschaft</w:t>
      </w:r>
    </w:p>
    <w:tbl>
      <w:tblPr>
        <w:tblStyle w:val="BETabelle1"/>
        <w:tblW w:w="0" w:type="auto"/>
        <w:tblLook w:val="0480" w:firstRow="0" w:lastRow="0" w:firstColumn="1" w:lastColumn="0" w:noHBand="0" w:noVBand="1"/>
      </w:tblPr>
      <w:tblGrid>
        <w:gridCol w:w="4922"/>
        <w:gridCol w:w="4916"/>
      </w:tblGrid>
      <w:tr w:rsidR="007B1FB2" w14:paraId="0DE44CB5" w14:textId="77777777" w:rsidTr="006A4EA7">
        <w:tc>
          <w:tcPr>
            <w:tcW w:w="4989" w:type="dxa"/>
          </w:tcPr>
          <w:p w14:paraId="46C27EB5" w14:textId="13C7653A" w:rsidR="00D129C2" w:rsidRDefault="00D129C2" w:rsidP="00D129C2">
            <w:r w:rsidRPr="005034DE">
              <w:rPr>
                <w:lang w:val="de-DE"/>
              </w:rPr>
              <w:t>Haben Sie Ihre Forderungen der Täterschaft zur Kenntnis gebracht?</w:t>
            </w:r>
            <w:r w:rsidR="006C4084">
              <w:rPr>
                <w:rStyle w:val="Funotenzeichen"/>
              </w:rPr>
              <w:footnoteReference w:id="14"/>
            </w:r>
          </w:p>
        </w:tc>
        <w:tc>
          <w:tcPr>
            <w:tcW w:w="4989" w:type="dxa"/>
            <w:tcBorders>
              <w:bottom w:val="single" w:sz="2" w:space="0" w:color="C6D9F1" w:themeColor="text2" w:themeTint="33"/>
            </w:tcBorders>
          </w:tcPr>
          <w:p w14:paraId="2E83B5DB" w14:textId="77777777" w:rsidR="00D129C2" w:rsidRDefault="00D129C2" w:rsidP="00D129C2">
            <w:r w:rsidRPr="00673215">
              <w:rPr>
                <w:rFonts w:ascii="Wingdings" w:hAnsi="Wingdings"/>
                <w:b/>
              </w:rPr>
              <w:sym w:font="Wingdings" w:char="F0E8"/>
            </w:r>
            <w:r w:rsidRPr="00673215">
              <w:rPr>
                <w:b/>
              </w:rPr>
              <w:t xml:space="preserve"> </w:t>
            </w:r>
            <w:r>
              <w:rPr>
                <w:b/>
              </w:rPr>
              <w:t>Belege</w:t>
            </w:r>
            <w:r w:rsidRPr="00673215">
              <w:rPr>
                <w:b/>
              </w:rPr>
              <w:t xml:space="preserve"> beilegen</w:t>
            </w:r>
          </w:p>
        </w:tc>
      </w:tr>
      <w:tr w:rsidR="007B1FB2" w14:paraId="3D4C83D3" w14:textId="77777777" w:rsidTr="006A4EA7">
        <w:tc>
          <w:tcPr>
            <w:tcW w:w="4989" w:type="dxa"/>
            <w:tcBorders>
              <w:right w:val="single" w:sz="4" w:space="0" w:color="C6D9F1" w:themeColor="text2" w:themeTint="33"/>
            </w:tcBorders>
          </w:tcPr>
          <w:p w14:paraId="0A5F6D6F"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 wie:</w:t>
            </w:r>
          </w:p>
        </w:tc>
        <w:tc>
          <w:tcPr>
            <w:tcW w:w="4989" w:type="dxa"/>
            <w:tcBorders>
              <w:top w:val="single" w:sz="2" w:space="0" w:color="C6D9F1" w:themeColor="text2" w:themeTint="33"/>
              <w:left w:val="single" w:sz="4" w:space="0" w:color="C6D9F1" w:themeColor="text2" w:themeTint="33"/>
            </w:tcBorders>
          </w:tcPr>
          <w:p w14:paraId="09F5FF36"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58E8FCDF" w14:textId="77777777" w:rsidTr="006A4EA7">
        <w:tc>
          <w:tcPr>
            <w:tcW w:w="4989" w:type="dxa"/>
            <w:tcBorders>
              <w:right w:val="single" w:sz="4" w:space="0" w:color="C6D9F1" w:themeColor="text2" w:themeTint="33"/>
            </w:tcBorders>
          </w:tcPr>
          <w:p w14:paraId="3B69FAE3"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Nein, weshalb nicht:</w:t>
            </w:r>
          </w:p>
        </w:tc>
        <w:tc>
          <w:tcPr>
            <w:tcW w:w="4989" w:type="dxa"/>
            <w:tcBorders>
              <w:top w:val="single" w:sz="2" w:space="0" w:color="C6D9F1" w:themeColor="text2" w:themeTint="33"/>
              <w:left w:val="single" w:sz="4" w:space="0" w:color="C6D9F1" w:themeColor="text2" w:themeTint="33"/>
            </w:tcBorders>
          </w:tcPr>
          <w:p w14:paraId="6BCAAA02"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5E43C950" w14:textId="77777777" w:rsidTr="006C3529">
        <w:trPr>
          <w:trHeight w:val="317"/>
        </w:trPr>
        <w:tc>
          <w:tcPr>
            <w:tcW w:w="4989" w:type="dxa"/>
          </w:tcPr>
          <w:p w14:paraId="7D39D172" w14:textId="77777777" w:rsidR="00D129C2" w:rsidRPr="00407931" w:rsidRDefault="00D129C2" w:rsidP="00D129C2">
            <w:pPr>
              <w:tabs>
                <w:tab w:val="left" w:pos="284"/>
                <w:tab w:val="left" w:pos="2835"/>
                <w:tab w:val="left" w:pos="7088"/>
                <w:tab w:val="left" w:pos="9072"/>
              </w:tabs>
              <w:rPr>
                <w:lang w:val="de-DE"/>
              </w:rPr>
            </w:pPr>
            <w:r w:rsidRPr="003D4520">
              <w:rPr>
                <w:lang w:val="de-DE"/>
              </w:rPr>
              <w:t>Hat die Täterschaft bereits Leistungen erbracht?</w:t>
            </w:r>
          </w:p>
        </w:tc>
        <w:tc>
          <w:tcPr>
            <w:tcW w:w="4989" w:type="dxa"/>
            <w:tcBorders>
              <w:bottom w:val="single" w:sz="2" w:space="0" w:color="C6D9F1" w:themeColor="text2" w:themeTint="33"/>
            </w:tcBorders>
          </w:tcPr>
          <w:p w14:paraId="2E250BD5" w14:textId="77777777" w:rsidR="00D129C2" w:rsidRDefault="00D129C2" w:rsidP="00D129C2"/>
        </w:tc>
      </w:tr>
      <w:tr w:rsidR="007B1FB2" w14:paraId="59391E7B" w14:textId="77777777" w:rsidTr="006A4EA7">
        <w:tc>
          <w:tcPr>
            <w:tcW w:w="4989" w:type="dxa"/>
            <w:tcBorders>
              <w:right w:val="single" w:sz="4" w:space="0" w:color="C6D9F1" w:themeColor="text2" w:themeTint="33"/>
            </w:tcBorders>
          </w:tcPr>
          <w:p w14:paraId="698EE138"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 wofür und in welcher Höhe:</w:t>
            </w:r>
          </w:p>
        </w:tc>
        <w:tc>
          <w:tcPr>
            <w:tcW w:w="4989" w:type="dxa"/>
            <w:tcBorders>
              <w:top w:val="single" w:sz="2" w:space="0" w:color="C6D9F1" w:themeColor="text2" w:themeTint="33"/>
              <w:left w:val="single" w:sz="4" w:space="0" w:color="C6D9F1" w:themeColor="text2" w:themeTint="33"/>
            </w:tcBorders>
          </w:tcPr>
          <w:p w14:paraId="29631569"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033C3C84" w14:textId="77777777" w:rsidTr="006A4EA7">
        <w:trPr>
          <w:trHeight w:val="187"/>
        </w:trPr>
        <w:tc>
          <w:tcPr>
            <w:tcW w:w="4989" w:type="dxa"/>
            <w:tcBorders>
              <w:right w:val="single" w:sz="4" w:space="0" w:color="C6D9F1" w:themeColor="text2" w:themeTint="33"/>
            </w:tcBorders>
          </w:tcPr>
          <w:p w14:paraId="7F533D81" w14:textId="77777777" w:rsidR="00D129C2" w:rsidRPr="00407931" w:rsidRDefault="00D129C2" w:rsidP="00D129C2">
            <w:pPr>
              <w:tabs>
                <w:tab w:val="left" w:pos="284"/>
                <w:tab w:val="left" w:pos="567"/>
                <w:tab w:val="left" w:pos="4820"/>
                <w:tab w:val="left" w:pos="9072"/>
              </w:tabs>
              <w:rPr>
                <w:lang w:val="de-DE"/>
              </w:rPr>
            </w:pPr>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Nein, weshalb</w:t>
            </w:r>
            <w:r>
              <w:rPr>
                <w:lang w:val="de-DE"/>
              </w:rPr>
              <w:t xml:space="preserve"> bezahlt die Täterschaft nicht</w:t>
            </w:r>
            <w:r>
              <w:t>:</w:t>
            </w:r>
          </w:p>
        </w:tc>
        <w:tc>
          <w:tcPr>
            <w:tcW w:w="4989" w:type="dxa"/>
            <w:tcBorders>
              <w:top w:val="single" w:sz="2" w:space="0" w:color="C6D9F1" w:themeColor="text2" w:themeTint="33"/>
              <w:left w:val="single" w:sz="4" w:space="0" w:color="C6D9F1" w:themeColor="text2" w:themeTint="33"/>
            </w:tcBorders>
          </w:tcPr>
          <w:p w14:paraId="376B827D"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3279BC5E" w14:textId="77777777" w:rsidR="007E2F4D" w:rsidRDefault="007E2F4D" w:rsidP="00D129C2"/>
        </w:tc>
      </w:tr>
    </w:tbl>
    <w:p w14:paraId="38EA49AD" w14:textId="77777777" w:rsidR="00D129C2" w:rsidRDefault="00D129C2" w:rsidP="00D129C2">
      <w:pPr>
        <w:pStyle w:val="berschrift2nummeriert"/>
      </w:pPr>
      <w:r w:rsidRPr="00B8646D">
        <w:t>Leistungen Dritter für Anwaltskosten</w:t>
      </w:r>
    </w:p>
    <w:p w14:paraId="0F1954C2" w14:textId="01D0A3DA" w:rsidR="00D129C2" w:rsidRDefault="00BB7922" w:rsidP="00E31554">
      <w:pPr>
        <w:pStyle w:val="berschrift3nummeriert"/>
        <w:spacing w:after="0" w:line="276" w:lineRule="auto"/>
      </w:pPr>
      <w:r>
        <w:t>Unentgeltliche Rechtspflege (u</w:t>
      </w:r>
      <w:r w:rsidR="00D129C2">
        <w:t>R)</w:t>
      </w:r>
    </w:p>
    <w:tbl>
      <w:tblPr>
        <w:tblStyle w:val="BETabelle1"/>
        <w:tblW w:w="0" w:type="auto"/>
        <w:tblLook w:val="0480" w:firstRow="0" w:lastRow="0" w:firstColumn="1" w:lastColumn="0" w:noHBand="0" w:noVBand="1"/>
      </w:tblPr>
      <w:tblGrid>
        <w:gridCol w:w="4870"/>
        <w:gridCol w:w="4968"/>
      </w:tblGrid>
      <w:tr w:rsidR="007B1FB2" w14:paraId="54601B01" w14:textId="77777777" w:rsidTr="006F45B0">
        <w:tc>
          <w:tcPr>
            <w:tcW w:w="4929" w:type="dxa"/>
          </w:tcPr>
          <w:p w14:paraId="59D557F6" w14:textId="24464AEC" w:rsidR="00D129C2" w:rsidRDefault="00BB7922" w:rsidP="00D129C2">
            <w:r>
              <w:t>Haben Sie u</w:t>
            </w:r>
            <w:r w:rsidR="00D129C2">
              <w:t>R beantragt?</w:t>
            </w:r>
            <w:r w:rsidR="00997248">
              <w:t xml:space="preserve">  </w:t>
            </w:r>
            <w:r w:rsidR="00997248" w:rsidRPr="00673215">
              <w:rPr>
                <w:rFonts w:ascii="Wingdings" w:hAnsi="Wingdings"/>
                <w:b/>
              </w:rPr>
              <w:sym w:font="Wingdings" w:char="F0E8"/>
            </w:r>
            <w:r w:rsidR="00997248" w:rsidRPr="00673215">
              <w:rPr>
                <w:b/>
              </w:rPr>
              <w:t xml:space="preserve"> </w:t>
            </w:r>
            <w:r w:rsidR="00997248">
              <w:rPr>
                <w:b/>
              </w:rPr>
              <w:t>Belege</w:t>
            </w:r>
            <w:r w:rsidR="00997248" w:rsidRPr="00673215">
              <w:rPr>
                <w:b/>
              </w:rPr>
              <w:t xml:space="preserve"> beilegen</w:t>
            </w:r>
          </w:p>
        </w:tc>
        <w:tc>
          <w:tcPr>
            <w:tcW w:w="4909" w:type="dxa"/>
          </w:tcPr>
          <w:p w14:paraId="689C6F20" w14:textId="08A331E9" w:rsidR="00D129C2" w:rsidRDefault="00D129C2" w:rsidP="00D129C2"/>
        </w:tc>
      </w:tr>
      <w:tr w:rsidR="007B2F88" w14:paraId="38342CE7" w14:textId="77777777" w:rsidTr="001F353F">
        <w:tc>
          <w:tcPr>
            <w:tcW w:w="9978" w:type="dxa"/>
            <w:gridSpan w:val="2"/>
          </w:tcPr>
          <w:p w14:paraId="05F8E349" w14:textId="067B9D7B" w:rsidR="007B2F88" w:rsidRDefault="007B2F88"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 </w:t>
            </w:r>
            <w:r w:rsidR="00BB7922">
              <w:t>u</w:t>
            </w:r>
            <w:r>
              <w:t>R wurde gewährt</w:t>
            </w:r>
            <w:r w:rsidR="00923C1E">
              <w:t>.</w:t>
            </w:r>
            <w:r>
              <w:t xml:space="preserve">            </w:t>
            </w:r>
            <w:r>
              <w:fldChar w:fldCharType="begin">
                <w:ffData>
                  <w:name w:val="Kontrollkästchen58"/>
                  <w:enabled/>
                  <w:calcOnExit w:val="0"/>
                  <w:checkBox>
                    <w:sizeAuto/>
                    <w:default w:val="0"/>
                  </w:checkBox>
                </w:ffData>
              </w:fldChar>
            </w:r>
            <w:bookmarkStart w:id="28" w:name="Kontrollkästchen58"/>
            <w:r>
              <w:instrText xml:space="preserve"> FORMCHECKBOX </w:instrText>
            </w:r>
            <w:r w:rsidR="00F26AC1">
              <w:fldChar w:fldCharType="separate"/>
            </w:r>
            <w:r>
              <w:fldChar w:fldCharType="end"/>
            </w:r>
            <w:bookmarkEnd w:id="28"/>
            <w:r w:rsidR="00BB7922">
              <w:t xml:space="preserve"> Ja, u</w:t>
            </w:r>
            <w:r>
              <w:t>R wurde verweigert</w:t>
            </w:r>
            <w:r w:rsidR="00923C1E">
              <w:t>.</w:t>
            </w:r>
            <w:r>
              <w:t xml:space="preserve">       </w:t>
            </w:r>
            <w:r w:rsidR="00923C1E">
              <w:t xml:space="preserve"> </w:t>
            </w:r>
            <w:r>
              <w:t xml:space="preserve">   </w:t>
            </w:r>
            <w:r>
              <w:fldChar w:fldCharType="begin">
                <w:ffData>
                  <w:name w:val="Kontrollkästchen59"/>
                  <w:enabled/>
                  <w:calcOnExit w:val="0"/>
                  <w:checkBox>
                    <w:sizeAuto/>
                    <w:default w:val="0"/>
                  </w:checkBox>
                </w:ffData>
              </w:fldChar>
            </w:r>
            <w:r>
              <w:instrText xml:space="preserve"> FORMCHECKBOX </w:instrText>
            </w:r>
            <w:r w:rsidR="00F26AC1">
              <w:fldChar w:fldCharType="separate"/>
            </w:r>
            <w:r>
              <w:fldChar w:fldCharType="end"/>
            </w:r>
            <w:r>
              <w:t xml:space="preserve"> Ja, Gesuch ist noch hängig</w:t>
            </w:r>
            <w:r w:rsidR="00923C1E">
              <w:t>.</w:t>
            </w:r>
          </w:p>
        </w:tc>
      </w:tr>
      <w:tr w:rsidR="006F45B0" w14:paraId="6CB4DB0A" w14:textId="77777777" w:rsidTr="001E336B">
        <w:tc>
          <w:tcPr>
            <w:tcW w:w="9838" w:type="dxa"/>
            <w:gridSpan w:val="2"/>
          </w:tcPr>
          <w:p w14:paraId="01A9DDF6" w14:textId="48037803" w:rsidR="006F45B0" w:rsidRPr="00D16EDA" w:rsidRDefault="006F45B0" w:rsidP="00791769">
            <w:pPr>
              <w:pStyle w:val="Listenabsatz"/>
              <w:tabs>
                <w:tab w:val="left" w:pos="6804"/>
              </w:tabs>
              <w:ind w:left="0" w:right="906"/>
            </w:pPr>
            <w:r>
              <w:fldChar w:fldCharType="begin">
                <w:ffData>
                  <w:name w:val="Kontrollkästchen60"/>
                  <w:enabled/>
                  <w:calcOnExit w:val="0"/>
                  <w:checkBox>
                    <w:sizeAuto/>
                    <w:default w:val="0"/>
                  </w:checkBox>
                </w:ffData>
              </w:fldChar>
            </w:r>
            <w:bookmarkStart w:id="29" w:name="Kontrollkästchen60"/>
            <w:r>
              <w:instrText xml:space="preserve"> FORMCHECKBOX </w:instrText>
            </w:r>
            <w:r w:rsidR="00F26AC1">
              <w:fldChar w:fldCharType="separate"/>
            </w:r>
            <w:r>
              <w:fldChar w:fldCharType="end"/>
            </w:r>
            <w:bookmarkEnd w:id="29"/>
            <w:r>
              <w:t xml:space="preserve"> Nein, weshalb nicht: </w:t>
            </w:r>
            <w:r w:rsidR="00791769">
              <w:fldChar w:fldCharType="begin">
                <w:ffData>
                  <w:name w:val=""/>
                  <w:enabled/>
                  <w:calcOnExit w:val="0"/>
                  <w:textInput>
                    <w:maxLength w:val="100"/>
                  </w:textInput>
                </w:ffData>
              </w:fldChar>
            </w:r>
            <w:r w:rsidR="00791769">
              <w:instrText xml:space="preserve"> FORMTEXT </w:instrText>
            </w:r>
            <w:r w:rsidR="00791769">
              <w:fldChar w:fldCharType="separate"/>
            </w:r>
            <w:r w:rsidR="00791769">
              <w:rPr>
                <w:noProof/>
              </w:rPr>
              <w:t> </w:t>
            </w:r>
            <w:r w:rsidR="00791769">
              <w:rPr>
                <w:noProof/>
              </w:rPr>
              <w:t> </w:t>
            </w:r>
            <w:r w:rsidR="00791769">
              <w:rPr>
                <w:noProof/>
              </w:rPr>
              <w:t> </w:t>
            </w:r>
            <w:r w:rsidR="00791769">
              <w:rPr>
                <w:noProof/>
              </w:rPr>
              <w:t> </w:t>
            </w:r>
            <w:r w:rsidR="00791769">
              <w:rPr>
                <w:noProof/>
              </w:rPr>
              <w:t> </w:t>
            </w:r>
            <w:r w:rsidR="00791769">
              <w:fldChar w:fldCharType="end"/>
            </w:r>
          </w:p>
        </w:tc>
      </w:tr>
    </w:tbl>
    <w:p w14:paraId="71440312" w14:textId="77777777" w:rsidR="00D129C2" w:rsidRDefault="00D129C2" w:rsidP="00D129C2">
      <w:pPr>
        <w:pStyle w:val="berschrift3nummeriert"/>
      </w:pPr>
      <w:r>
        <w:t>Leistungen einer Rechtsschutzversicherung</w:t>
      </w:r>
    </w:p>
    <w:tbl>
      <w:tblPr>
        <w:tblStyle w:val="BETabelle1"/>
        <w:tblW w:w="0" w:type="auto"/>
        <w:tblLook w:val="0480" w:firstRow="0" w:lastRow="0" w:firstColumn="1" w:lastColumn="0" w:noHBand="0" w:noVBand="1"/>
      </w:tblPr>
      <w:tblGrid>
        <w:gridCol w:w="4921"/>
        <w:gridCol w:w="4917"/>
      </w:tblGrid>
      <w:tr w:rsidR="007B1FB2" w14:paraId="4B0C18FA" w14:textId="77777777" w:rsidTr="006A4EA7">
        <w:tc>
          <w:tcPr>
            <w:tcW w:w="4989" w:type="dxa"/>
          </w:tcPr>
          <w:p w14:paraId="5936B942" w14:textId="77777777" w:rsidR="00D129C2" w:rsidRDefault="00D129C2" w:rsidP="00D129C2">
            <w:r>
              <w:t>Haben Sie eine Rechtsschutzversicherung?</w:t>
            </w:r>
          </w:p>
        </w:tc>
        <w:tc>
          <w:tcPr>
            <w:tcW w:w="4989" w:type="dxa"/>
            <w:tcBorders>
              <w:bottom w:val="single" w:sz="2" w:space="0" w:color="C6D9F1" w:themeColor="text2" w:themeTint="33"/>
            </w:tcBorders>
          </w:tcPr>
          <w:p w14:paraId="236DEC39" w14:textId="77777777" w:rsidR="00D129C2" w:rsidRDefault="000A64B2" w:rsidP="00B074E7">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p>
        </w:tc>
      </w:tr>
      <w:tr w:rsidR="007B1FB2" w14:paraId="5D1F99DB" w14:textId="77777777" w:rsidTr="004156C4">
        <w:trPr>
          <w:trHeight w:val="612"/>
        </w:trPr>
        <w:tc>
          <w:tcPr>
            <w:tcW w:w="4989" w:type="dxa"/>
            <w:tcBorders>
              <w:right w:val="single" w:sz="4" w:space="0" w:color="C6D9F1" w:themeColor="text2" w:themeTint="33"/>
            </w:tcBorders>
          </w:tcPr>
          <w:p w14:paraId="2A271998"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 welche:</w:t>
            </w:r>
            <w:r w:rsidR="00B074E7">
              <w:br/>
            </w:r>
            <w:r w:rsidR="00B074E7" w:rsidRPr="00673215">
              <w:rPr>
                <w:rFonts w:ascii="Wingdings" w:hAnsi="Wingdings"/>
                <w:b/>
              </w:rPr>
              <w:sym w:font="Wingdings" w:char="F0E8"/>
            </w:r>
            <w:r w:rsidR="00B074E7" w:rsidRPr="00673215">
              <w:rPr>
                <w:b/>
              </w:rPr>
              <w:t xml:space="preserve"> </w:t>
            </w:r>
            <w:r w:rsidR="00B074E7">
              <w:rPr>
                <w:b/>
              </w:rPr>
              <w:t>Belege</w:t>
            </w:r>
            <w:r w:rsidR="00B074E7" w:rsidRPr="00673215">
              <w:rPr>
                <w:b/>
              </w:rPr>
              <w:t xml:space="preserve"> beilegen</w:t>
            </w:r>
          </w:p>
        </w:tc>
        <w:tc>
          <w:tcPr>
            <w:tcW w:w="4989" w:type="dxa"/>
            <w:tcBorders>
              <w:top w:val="single" w:sz="2" w:space="0" w:color="C6D9F1" w:themeColor="text2" w:themeTint="33"/>
              <w:left w:val="single" w:sz="4" w:space="0" w:color="C6D9F1" w:themeColor="text2" w:themeTint="33"/>
            </w:tcBorders>
          </w:tcPr>
          <w:p w14:paraId="390DAFD7"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44002651" w14:textId="77777777" w:rsidTr="007B1FB2">
        <w:tc>
          <w:tcPr>
            <w:tcW w:w="4989" w:type="dxa"/>
          </w:tcPr>
          <w:p w14:paraId="205E3CBA"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Nein</w:t>
            </w:r>
          </w:p>
        </w:tc>
        <w:tc>
          <w:tcPr>
            <w:tcW w:w="4989" w:type="dxa"/>
          </w:tcPr>
          <w:p w14:paraId="5A4C8110" w14:textId="77777777" w:rsidR="00D129C2" w:rsidRDefault="00D129C2" w:rsidP="00D129C2"/>
        </w:tc>
      </w:tr>
      <w:tr w:rsidR="007B1FB2" w14:paraId="0426B2E5" w14:textId="77777777" w:rsidTr="004156C4">
        <w:trPr>
          <w:trHeight w:val="340"/>
        </w:trPr>
        <w:tc>
          <w:tcPr>
            <w:tcW w:w="9978" w:type="dxa"/>
            <w:gridSpan w:val="2"/>
          </w:tcPr>
          <w:p w14:paraId="54CAD3A8" w14:textId="77777777" w:rsidR="00D129C2" w:rsidRPr="00D16EDA" w:rsidRDefault="00D129C2" w:rsidP="00D129C2">
            <w:r w:rsidRPr="008E3FD0">
              <w:lastRenderedPageBreak/>
              <w:t>Haben Sie für den vorliegenden Fall bereits Leistungen der Rechtsschutzversicherung bezogen?</w:t>
            </w:r>
          </w:p>
        </w:tc>
      </w:tr>
      <w:tr w:rsidR="007B1FB2" w14:paraId="428AD68B" w14:textId="77777777" w:rsidTr="007B1FB2">
        <w:tc>
          <w:tcPr>
            <w:tcW w:w="4989" w:type="dxa"/>
          </w:tcPr>
          <w:p w14:paraId="5BA9AD04" w14:textId="77777777" w:rsidR="00D129C2" w:rsidRPr="008E3FD0" w:rsidRDefault="00D129C2" w:rsidP="00D129C2">
            <w:r>
              <w:fldChar w:fldCharType="begin">
                <w:ffData>
                  <w:name w:val="Kontrollkästchen63"/>
                  <w:enabled/>
                  <w:calcOnExit w:val="0"/>
                  <w:checkBox>
                    <w:sizeAuto/>
                    <w:default w:val="0"/>
                  </w:checkBox>
                </w:ffData>
              </w:fldChar>
            </w:r>
            <w:r>
              <w:instrText xml:space="preserve"> FORMCHECKBOX </w:instrText>
            </w:r>
            <w:r w:rsidR="00F26AC1">
              <w:fldChar w:fldCharType="separate"/>
            </w:r>
            <w:r>
              <w:fldChar w:fldCharType="end"/>
            </w:r>
            <w:r w:rsidR="00923C1E">
              <w:t xml:space="preserve"> Ja, in welcher Höhe:</w:t>
            </w:r>
          </w:p>
        </w:tc>
        <w:tc>
          <w:tcPr>
            <w:tcW w:w="4989" w:type="dxa"/>
          </w:tcPr>
          <w:p w14:paraId="175F6AA4" w14:textId="77777777" w:rsidR="00D129C2" w:rsidRPr="00D16EDA" w:rsidRDefault="006A4EA7" w:rsidP="00D129C2">
            <w:r>
              <w:t xml:space="preserve">CHF </w:t>
            </w:r>
            <w:r w:rsidR="00D129C2" w:rsidRPr="00D16EDA">
              <w:fldChar w:fldCharType="begin">
                <w:ffData>
                  <w:name w:val=""/>
                  <w:enabled/>
                  <w:calcOnExit w:val="0"/>
                  <w:textInput>
                    <w:maxLength w:val="52"/>
                  </w:textInput>
                </w:ffData>
              </w:fldChar>
            </w:r>
            <w:r w:rsidR="00D129C2" w:rsidRPr="00D16EDA">
              <w:instrText xml:space="preserve"> FORMTEXT </w:instrText>
            </w:r>
            <w:r w:rsidR="00D129C2" w:rsidRPr="00D16EDA">
              <w:fldChar w:fldCharType="separate"/>
            </w:r>
            <w:r w:rsidR="00D129C2" w:rsidRPr="00D16EDA">
              <w:t> </w:t>
            </w:r>
            <w:r w:rsidR="00D129C2" w:rsidRPr="00D16EDA">
              <w:t> </w:t>
            </w:r>
            <w:r w:rsidR="00D129C2" w:rsidRPr="00D16EDA">
              <w:t> </w:t>
            </w:r>
            <w:r w:rsidR="00D129C2" w:rsidRPr="00D16EDA">
              <w:t> </w:t>
            </w:r>
            <w:r w:rsidR="00D129C2" w:rsidRPr="00D16EDA">
              <w:t> </w:t>
            </w:r>
            <w:r w:rsidR="00D129C2" w:rsidRPr="00D16EDA">
              <w:fldChar w:fldCharType="end"/>
            </w:r>
            <w:r w:rsidR="000A64B2">
              <w:t xml:space="preserve"> </w:t>
            </w:r>
            <w:r w:rsidR="00D129C2">
              <w:t xml:space="preserve"> </w:t>
            </w:r>
            <w:r w:rsidR="00B074E7">
              <w:t xml:space="preserve">                            </w:t>
            </w:r>
            <w:r w:rsidR="00D129C2" w:rsidRPr="00673215">
              <w:rPr>
                <w:rFonts w:ascii="Wingdings" w:hAnsi="Wingdings"/>
                <w:b/>
              </w:rPr>
              <w:sym w:font="Wingdings" w:char="F0E8"/>
            </w:r>
            <w:r w:rsidR="00D129C2" w:rsidRPr="00673215">
              <w:rPr>
                <w:b/>
              </w:rPr>
              <w:t xml:space="preserve"> </w:t>
            </w:r>
            <w:r w:rsidR="00D129C2">
              <w:rPr>
                <w:b/>
              </w:rPr>
              <w:t>Belege</w:t>
            </w:r>
            <w:r w:rsidR="00D129C2" w:rsidRPr="00673215">
              <w:rPr>
                <w:b/>
              </w:rPr>
              <w:t xml:space="preserve"> beilegen</w:t>
            </w:r>
          </w:p>
        </w:tc>
      </w:tr>
      <w:tr w:rsidR="007B1FB2" w14:paraId="2F695375" w14:textId="77777777" w:rsidTr="007B1FB2">
        <w:tc>
          <w:tcPr>
            <w:tcW w:w="4989" w:type="dxa"/>
          </w:tcPr>
          <w:p w14:paraId="6355587A"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Nein, weshalb nicht:</w:t>
            </w:r>
          </w:p>
        </w:tc>
        <w:tc>
          <w:tcPr>
            <w:tcW w:w="4989" w:type="dxa"/>
          </w:tcPr>
          <w:p w14:paraId="5C30332F" w14:textId="77777777" w:rsidR="00D129C2" w:rsidRDefault="00D129C2" w:rsidP="00D129C2">
            <w:pPr>
              <w:pStyle w:val="Listenabsatz"/>
              <w:ind w:left="0"/>
            </w:pPr>
            <w:r>
              <w:fldChar w:fldCharType="begin">
                <w:ffData>
                  <w:name w:val="Kontrollkästchen65"/>
                  <w:enabled/>
                  <w:calcOnExit w:val="0"/>
                  <w:checkBox>
                    <w:sizeAuto/>
                    <w:default w:val="0"/>
                  </w:checkBox>
                </w:ffData>
              </w:fldChar>
            </w:r>
            <w:bookmarkStart w:id="30" w:name="Kontrollkästchen65"/>
            <w:r>
              <w:instrText xml:space="preserve"> FORMCHECKBOX </w:instrText>
            </w:r>
            <w:r w:rsidR="00F26AC1">
              <w:fldChar w:fldCharType="separate"/>
            </w:r>
            <w:r>
              <w:fldChar w:fldCharType="end"/>
            </w:r>
            <w:bookmarkEnd w:id="30"/>
            <w:r>
              <w:t xml:space="preserve"> Das Verfahren bei der </w:t>
            </w:r>
            <w:r w:rsidR="00923C1E">
              <w:br/>
              <w:t xml:space="preserve">     </w:t>
            </w:r>
            <w:r>
              <w:t xml:space="preserve">Rechtsschutzversicherung ist noch nicht </w:t>
            </w:r>
            <w:r w:rsidR="00923C1E">
              <w:br/>
              <w:t xml:space="preserve">     </w:t>
            </w:r>
            <w:r>
              <w:t>abgeschlossen.</w:t>
            </w:r>
          </w:p>
          <w:p w14:paraId="40287D5F" w14:textId="77777777" w:rsidR="00CC1CDC" w:rsidRDefault="00CC1CDC" w:rsidP="00D129C2">
            <w:pPr>
              <w:pStyle w:val="Listenabsatz"/>
              <w:ind w:left="0"/>
            </w:pPr>
            <w:r>
              <w:fldChar w:fldCharType="begin">
                <w:ffData>
                  <w:name w:val="Kontrollkästchen67"/>
                  <w:enabled/>
                  <w:calcOnExit w:val="0"/>
                  <w:checkBox>
                    <w:sizeAuto/>
                    <w:default w:val="0"/>
                  </w:checkBox>
                </w:ffData>
              </w:fldChar>
            </w:r>
            <w:bookmarkStart w:id="31" w:name="Kontrollkästchen67"/>
            <w:r>
              <w:instrText xml:space="preserve"> FORMCHECKBOX </w:instrText>
            </w:r>
            <w:r w:rsidR="00F26AC1">
              <w:fldChar w:fldCharType="separate"/>
            </w:r>
            <w:r>
              <w:fldChar w:fldCharType="end"/>
            </w:r>
            <w:bookmarkEnd w:id="31"/>
            <w:r>
              <w:t xml:space="preserve"> Leistung wurde verweigert. </w:t>
            </w:r>
            <w:r w:rsidRPr="00673215">
              <w:rPr>
                <w:rFonts w:ascii="Wingdings" w:hAnsi="Wingdings"/>
                <w:b/>
              </w:rPr>
              <w:sym w:font="Wingdings" w:char="F0E8"/>
            </w:r>
            <w:r w:rsidRPr="00673215">
              <w:rPr>
                <w:b/>
              </w:rPr>
              <w:t xml:space="preserve"> </w:t>
            </w:r>
            <w:r>
              <w:rPr>
                <w:b/>
              </w:rPr>
              <w:t>Belege</w:t>
            </w:r>
            <w:r w:rsidRPr="00673215">
              <w:rPr>
                <w:b/>
              </w:rPr>
              <w:t xml:space="preserve"> beilegen</w:t>
            </w:r>
          </w:p>
          <w:p w14:paraId="6C5E838B" w14:textId="12E05B33" w:rsidR="00D129C2" w:rsidRDefault="00D129C2" w:rsidP="00D129C2">
            <w:pPr>
              <w:pStyle w:val="Listenabsatz"/>
              <w:ind w:left="0"/>
            </w:pPr>
            <w:r>
              <w:fldChar w:fldCharType="begin">
                <w:ffData>
                  <w:name w:val="Kontrollkästchen66"/>
                  <w:enabled/>
                  <w:calcOnExit w:val="0"/>
                  <w:checkBox>
                    <w:sizeAuto/>
                    <w:default w:val="0"/>
                  </w:checkBox>
                </w:ffData>
              </w:fldChar>
            </w:r>
            <w:bookmarkStart w:id="32" w:name="Kontrollkästchen66"/>
            <w:r>
              <w:instrText xml:space="preserve"> FORMCHECKBOX </w:instrText>
            </w:r>
            <w:r w:rsidR="00F26AC1">
              <w:fldChar w:fldCharType="separate"/>
            </w:r>
            <w:r>
              <w:fldChar w:fldCharType="end"/>
            </w:r>
            <w:bookmarkEnd w:id="32"/>
            <w:r>
              <w:t xml:space="preserve"> </w:t>
            </w:r>
            <w:r w:rsidR="00BB7922">
              <w:t>Keine</w:t>
            </w:r>
            <w:r>
              <w:t xml:space="preserve"> Leistungen beantragt.</w:t>
            </w:r>
          </w:p>
          <w:p w14:paraId="00E96A21" w14:textId="77777777" w:rsidR="00D129C2" w:rsidRDefault="00923C1E" w:rsidP="00D129C2">
            <w:pPr>
              <w:pStyle w:val="Listenabsatz"/>
              <w:ind w:left="0"/>
            </w:pPr>
            <w:r>
              <w:t xml:space="preserve">     </w:t>
            </w:r>
            <w:r w:rsidR="00D129C2">
              <w:t xml:space="preserve">Weshalb nicht? </w:t>
            </w:r>
            <w:r w:rsidR="00D129C2" w:rsidRPr="00D16EDA">
              <w:fldChar w:fldCharType="begin">
                <w:ffData>
                  <w:name w:val=""/>
                  <w:enabled/>
                  <w:calcOnExit w:val="0"/>
                  <w:textInput>
                    <w:maxLength w:val="52"/>
                  </w:textInput>
                </w:ffData>
              </w:fldChar>
            </w:r>
            <w:r w:rsidR="00D129C2" w:rsidRPr="00D16EDA">
              <w:instrText xml:space="preserve"> FORMTEXT </w:instrText>
            </w:r>
            <w:r w:rsidR="00D129C2" w:rsidRPr="00D16EDA">
              <w:fldChar w:fldCharType="separate"/>
            </w:r>
            <w:r w:rsidR="00D129C2" w:rsidRPr="00D16EDA">
              <w:t> </w:t>
            </w:r>
            <w:r w:rsidR="00D129C2" w:rsidRPr="00D16EDA">
              <w:t> </w:t>
            </w:r>
            <w:r w:rsidR="00D129C2" w:rsidRPr="00D16EDA">
              <w:t> </w:t>
            </w:r>
            <w:r w:rsidR="00D129C2" w:rsidRPr="00D16EDA">
              <w:t> </w:t>
            </w:r>
            <w:r w:rsidR="00D129C2" w:rsidRPr="00D16EDA">
              <w:t> </w:t>
            </w:r>
            <w:r w:rsidR="00D129C2" w:rsidRPr="00D16EDA">
              <w:fldChar w:fldCharType="end"/>
            </w:r>
          </w:p>
          <w:p w14:paraId="15992691" w14:textId="77777777" w:rsidR="00A87BEC" w:rsidRPr="00A87BEC" w:rsidRDefault="00A87BEC" w:rsidP="00D129C2">
            <w:pPr>
              <w:pStyle w:val="Listenabsatz"/>
              <w:ind w:left="0"/>
            </w:pPr>
          </w:p>
        </w:tc>
      </w:tr>
    </w:tbl>
    <w:p w14:paraId="76B3791E" w14:textId="77777777" w:rsidR="00D129C2" w:rsidRDefault="00D129C2" w:rsidP="00D129C2">
      <w:pPr>
        <w:pStyle w:val="berschrift2nummeriert"/>
        <w:rPr>
          <w:lang w:val="de-DE"/>
        </w:rPr>
      </w:pPr>
      <w:r>
        <w:rPr>
          <w:lang w:val="de-DE"/>
        </w:rPr>
        <w:t>Krankenkasse</w:t>
      </w:r>
    </w:p>
    <w:tbl>
      <w:tblPr>
        <w:tblStyle w:val="BETabelle1"/>
        <w:tblW w:w="0" w:type="auto"/>
        <w:tblLook w:val="0480" w:firstRow="0" w:lastRow="0" w:firstColumn="1" w:lastColumn="0" w:noHBand="0" w:noVBand="1"/>
      </w:tblPr>
      <w:tblGrid>
        <w:gridCol w:w="4908"/>
        <w:gridCol w:w="4930"/>
      </w:tblGrid>
      <w:tr w:rsidR="007B1FB2" w14:paraId="347B465B" w14:textId="77777777" w:rsidTr="00997248">
        <w:tc>
          <w:tcPr>
            <w:tcW w:w="4908" w:type="dxa"/>
            <w:tcBorders>
              <w:right w:val="single" w:sz="4" w:space="0" w:color="C6D9F1" w:themeColor="text2" w:themeTint="33"/>
            </w:tcBorders>
          </w:tcPr>
          <w:p w14:paraId="5E3A72A3" w14:textId="77777777" w:rsidR="00D129C2" w:rsidRDefault="00D129C2" w:rsidP="00D129C2">
            <w:r>
              <w:rPr>
                <w:lang w:val="de-DE"/>
              </w:rPr>
              <w:t>Bei welcher Krankenkasse sind Sie grundversichert:</w:t>
            </w:r>
          </w:p>
        </w:tc>
        <w:tc>
          <w:tcPr>
            <w:tcW w:w="4930" w:type="dxa"/>
            <w:tcBorders>
              <w:top w:val="nil"/>
              <w:left w:val="single" w:sz="4" w:space="0" w:color="C6D9F1" w:themeColor="text2" w:themeTint="33"/>
            </w:tcBorders>
          </w:tcPr>
          <w:p w14:paraId="034CCDAE"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997248" w14:paraId="0D615476" w14:textId="77777777" w:rsidTr="00997248">
        <w:tc>
          <w:tcPr>
            <w:tcW w:w="9838" w:type="dxa"/>
            <w:gridSpan w:val="2"/>
          </w:tcPr>
          <w:p w14:paraId="53696555" w14:textId="3ADB40D0" w:rsidR="00997248" w:rsidRPr="00D16EDA" w:rsidRDefault="00997248" w:rsidP="00365EE2">
            <w:pPr>
              <w:tabs>
                <w:tab w:val="left" w:pos="284"/>
                <w:tab w:val="left" w:pos="2835"/>
                <w:tab w:val="left" w:pos="7088"/>
                <w:tab w:val="left" w:pos="9072"/>
              </w:tabs>
            </w:pPr>
            <w:r>
              <w:rPr>
                <w:lang w:val="de-DE"/>
              </w:rPr>
              <w:t xml:space="preserve">Haben Sie eine Zusatzversicherung?  </w:t>
            </w:r>
            <w:r w:rsidRPr="00673215">
              <w:rPr>
                <w:rFonts w:ascii="Wingdings" w:hAnsi="Wingdings"/>
                <w:b/>
              </w:rPr>
              <w:sym w:font="Wingdings" w:char="F0E8"/>
            </w:r>
            <w:r w:rsidRPr="00673215">
              <w:rPr>
                <w:b/>
              </w:rPr>
              <w:t xml:space="preserve"> </w:t>
            </w:r>
            <w:r>
              <w:rPr>
                <w:b/>
              </w:rPr>
              <w:t>Policen</w:t>
            </w:r>
            <w:r w:rsidRPr="00673215">
              <w:rPr>
                <w:b/>
              </w:rPr>
              <w:t xml:space="preserve"> beilegen</w:t>
            </w:r>
          </w:p>
        </w:tc>
      </w:tr>
      <w:tr w:rsidR="007B1FB2" w14:paraId="0670A4AB" w14:textId="77777777" w:rsidTr="00997248">
        <w:tc>
          <w:tcPr>
            <w:tcW w:w="4908" w:type="dxa"/>
            <w:tcBorders>
              <w:right w:val="single" w:sz="4" w:space="0" w:color="C6D9F1" w:themeColor="text2" w:themeTint="33"/>
            </w:tcBorders>
          </w:tcPr>
          <w:p w14:paraId="69F1D987"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 bei welcher Versicherung:</w:t>
            </w:r>
          </w:p>
        </w:tc>
        <w:tc>
          <w:tcPr>
            <w:tcW w:w="4930" w:type="dxa"/>
            <w:tcBorders>
              <w:top w:val="single" w:sz="2" w:space="0" w:color="C6D9F1" w:themeColor="text2" w:themeTint="33"/>
              <w:left w:val="single" w:sz="4" w:space="0" w:color="C6D9F1" w:themeColor="text2" w:themeTint="33"/>
            </w:tcBorders>
          </w:tcPr>
          <w:p w14:paraId="7E3305C0"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7F84F740" w14:textId="77777777" w:rsidTr="00997248">
        <w:tc>
          <w:tcPr>
            <w:tcW w:w="4908" w:type="dxa"/>
          </w:tcPr>
          <w:p w14:paraId="2A69E8CC" w14:textId="77777777" w:rsidR="00D129C2" w:rsidRDefault="00D129C2" w:rsidP="00D129C2">
            <w:pPr>
              <w:tabs>
                <w:tab w:val="left" w:pos="284"/>
                <w:tab w:val="left" w:pos="2835"/>
                <w:tab w:val="left" w:pos="3402"/>
                <w:tab w:val="left" w:pos="9072"/>
              </w:tabs>
            </w:pPr>
            <w:r>
              <w:fldChar w:fldCharType="begin">
                <w:ffData>
                  <w:name w:val="Kontrollkästchen70"/>
                  <w:enabled/>
                  <w:calcOnExit w:val="0"/>
                  <w:checkBox>
                    <w:sizeAuto/>
                    <w:default w:val="0"/>
                  </w:checkBox>
                </w:ffData>
              </w:fldChar>
            </w:r>
            <w:bookmarkStart w:id="33" w:name="Kontrollkästchen70"/>
            <w:r>
              <w:instrText xml:space="preserve"> FORMCHECKBOX </w:instrText>
            </w:r>
            <w:r w:rsidR="00F26AC1">
              <w:fldChar w:fldCharType="separate"/>
            </w:r>
            <w:r>
              <w:fldChar w:fldCharType="end"/>
            </w:r>
            <w:bookmarkEnd w:id="33"/>
            <w:r>
              <w:t xml:space="preserve"> Nein</w:t>
            </w:r>
          </w:p>
        </w:tc>
        <w:tc>
          <w:tcPr>
            <w:tcW w:w="4930" w:type="dxa"/>
          </w:tcPr>
          <w:p w14:paraId="3C14A82F" w14:textId="77777777" w:rsidR="00D129C2" w:rsidRPr="00D16EDA" w:rsidRDefault="00D129C2" w:rsidP="00D129C2"/>
        </w:tc>
      </w:tr>
      <w:tr w:rsidR="00F41867" w14:paraId="30DDE827" w14:textId="77777777" w:rsidTr="00F41867">
        <w:trPr>
          <w:trHeight w:val="624"/>
        </w:trPr>
        <w:tc>
          <w:tcPr>
            <w:tcW w:w="9838" w:type="dxa"/>
            <w:gridSpan w:val="2"/>
          </w:tcPr>
          <w:p w14:paraId="5EA66783" w14:textId="7699D7CC" w:rsidR="00F41867" w:rsidRPr="00D16EDA" w:rsidRDefault="00F41867" w:rsidP="00D129C2">
            <w:r>
              <w:t>Haben Sie für den vorliegenden Fall bereits Leistungen von der Krankenkasse / Zusatzversicherung bezogen?</w:t>
            </w:r>
          </w:p>
        </w:tc>
      </w:tr>
      <w:tr w:rsidR="007B1FB2" w14:paraId="070DE06A" w14:textId="77777777" w:rsidTr="00997248">
        <w:tc>
          <w:tcPr>
            <w:tcW w:w="4908" w:type="dxa"/>
          </w:tcPr>
          <w:p w14:paraId="4C1FF8A8" w14:textId="77777777" w:rsidR="00D129C2" w:rsidRDefault="00D129C2" w:rsidP="00D129C2">
            <w:r>
              <w:fldChar w:fldCharType="begin">
                <w:ffData>
                  <w:name w:val="Kontrollkästchen37"/>
                  <w:enabled/>
                  <w:calcOnExit w:val="0"/>
                  <w:checkBox>
                    <w:sizeAuto/>
                    <w:default w:val="0"/>
                  </w:checkBox>
                </w:ffData>
              </w:fldChar>
            </w:r>
            <w:r>
              <w:instrText xml:space="preserve"> FORMCHECKBOX </w:instrText>
            </w:r>
            <w:r w:rsidR="00F26AC1">
              <w:fldChar w:fldCharType="separate"/>
            </w:r>
            <w:r>
              <w:fldChar w:fldCharType="end"/>
            </w:r>
            <w:r>
              <w:t xml:space="preserve"> Ja, in welcher Höhe:</w:t>
            </w:r>
          </w:p>
        </w:tc>
        <w:tc>
          <w:tcPr>
            <w:tcW w:w="4930" w:type="dxa"/>
          </w:tcPr>
          <w:p w14:paraId="019332BB" w14:textId="4CDA6FB1" w:rsidR="00D129C2"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r>
              <w:t xml:space="preserve"> </w:t>
            </w:r>
            <w:r w:rsidR="00BB7922">
              <w:t xml:space="preserve"> </w:t>
            </w:r>
            <w:r w:rsidR="00997248">
              <w:t xml:space="preserve">                            </w:t>
            </w:r>
            <w:r w:rsidRPr="00673215">
              <w:rPr>
                <w:rFonts w:ascii="Wingdings" w:hAnsi="Wingdings"/>
                <w:b/>
              </w:rPr>
              <w:sym w:font="Wingdings" w:char="F0E8"/>
            </w:r>
            <w:r w:rsidRPr="00673215">
              <w:rPr>
                <w:b/>
              </w:rPr>
              <w:t xml:space="preserve"> </w:t>
            </w:r>
            <w:r>
              <w:rPr>
                <w:b/>
              </w:rPr>
              <w:t>Belege</w:t>
            </w:r>
            <w:r w:rsidRPr="00673215">
              <w:rPr>
                <w:b/>
              </w:rPr>
              <w:t xml:space="preserve"> beilegen</w:t>
            </w:r>
          </w:p>
        </w:tc>
      </w:tr>
      <w:tr w:rsidR="007B1FB2" w14:paraId="6EEFC0FE" w14:textId="77777777" w:rsidTr="00997248">
        <w:tc>
          <w:tcPr>
            <w:tcW w:w="4908" w:type="dxa"/>
          </w:tcPr>
          <w:p w14:paraId="3A6709FE" w14:textId="77777777" w:rsidR="00D129C2" w:rsidRDefault="00D129C2" w:rsidP="00D129C2">
            <w:pPr>
              <w:pStyle w:val="Listenabsatz"/>
              <w:tabs>
                <w:tab w:val="left" w:pos="2977"/>
                <w:tab w:val="left" w:pos="9072"/>
              </w:tabs>
              <w:ind w:left="0" w:right="906"/>
            </w:pPr>
            <w:r>
              <w:fldChar w:fldCharType="begin">
                <w:ffData>
                  <w:name w:val="Kontrollkästchen72"/>
                  <w:enabled/>
                  <w:calcOnExit w:val="0"/>
                  <w:checkBox>
                    <w:sizeAuto/>
                    <w:default w:val="0"/>
                  </w:checkBox>
                </w:ffData>
              </w:fldChar>
            </w:r>
            <w:bookmarkStart w:id="34" w:name="Kontrollkästchen72"/>
            <w:r>
              <w:instrText xml:space="preserve"> FORMCHECKBOX </w:instrText>
            </w:r>
            <w:r w:rsidR="00F26AC1">
              <w:fldChar w:fldCharType="separate"/>
            </w:r>
            <w:r>
              <w:fldChar w:fldCharType="end"/>
            </w:r>
            <w:bookmarkEnd w:id="34"/>
            <w:r>
              <w:t xml:space="preserve"> Nein, weshalb nicht:</w:t>
            </w:r>
          </w:p>
        </w:tc>
        <w:tc>
          <w:tcPr>
            <w:tcW w:w="4930" w:type="dxa"/>
          </w:tcPr>
          <w:p w14:paraId="1DF71F31" w14:textId="77777777" w:rsidR="00D129C2" w:rsidRDefault="00D129C2" w:rsidP="00D129C2">
            <w:pPr>
              <w:pStyle w:val="Listenabsatz"/>
              <w:tabs>
                <w:tab w:val="left" w:pos="2977"/>
                <w:tab w:val="left" w:pos="9072"/>
              </w:tabs>
              <w:ind w:left="0" w:right="906"/>
            </w:pPr>
            <w:r>
              <w:fldChar w:fldCharType="begin">
                <w:ffData>
                  <w:name w:val="Kontrollkästchen73"/>
                  <w:enabled/>
                  <w:calcOnExit w:val="0"/>
                  <w:checkBox>
                    <w:sizeAuto/>
                    <w:default w:val="0"/>
                  </w:checkBox>
                </w:ffData>
              </w:fldChar>
            </w:r>
            <w:bookmarkStart w:id="35" w:name="Kontrollkästchen73"/>
            <w:r>
              <w:instrText xml:space="preserve"> FORMCHECKBOX </w:instrText>
            </w:r>
            <w:r w:rsidR="00F26AC1">
              <w:fldChar w:fldCharType="separate"/>
            </w:r>
            <w:r>
              <w:fldChar w:fldCharType="end"/>
            </w:r>
            <w:bookmarkEnd w:id="35"/>
            <w:r>
              <w:t xml:space="preserve"> Das Verfahren bei der Krankenkasse / </w:t>
            </w:r>
            <w:r w:rsidR="00923C1E">
              <w:br/>
              <w:t xml:space="preserve">     </w:t>
            </w:r>
            <w:r>
              <w:t xml:space="preserve">Zusatzversicherung ist noch nicht </w:t>
            </w:r>
            <w:r w:rsidR="00923C1E">
              <w:br/>
              <w:t xml:space="preserve">     </w:t>
            </w:r>
            <w:r>
              <w:t>abgeschlossen.</w:t>
            </w:r>
          </w:p>
          <w:p w14:paraId="2C7468BA" w14:textId="77777777" w:rsidR="00D129C2" w:rsidRDefault="00D129C2" w:rsidP="00D129C2">
            <w:pPr>
              <w:pStyle w:val="Listenabsatz"/>
              <w:tabs>
                <w:tab w:val="left" w:pos="2268"/>
                <w:tab w:val="left" w:pos="9072"/>
              </w:tabs>
              <w:ind w:left="0" w:right="24"/>
              <w:rPr>
                <w:b/>
              </w:rPr>
            </w:pPr>
            <w:r>
              <w:fldChar w:fldCharType="begin">
                <w:ffData>
                  <w:name w:val="Kontrollkästchen67"/>
                  <w:enabled/>
                  <w:calcOnExit w:val="0"/>
                  <w:checkBox>
                    <w:sizeAuto/>
                    <w:default w:val="0"/>
                  </w:checkBox>
                </w:ffData>
              </w:fldChar>
            </w:r>
            <w:r>
              <w:instrText xml:space="preserve"> FORMCHECKBOX </w:instrText>
            </w:r>
            <w:r w:rsidR="00F26AC1">
              <w:fldChar w:fldCharType="separate"/>
            </w:r>
            <w:r>
              <w:fldChar w:fldCharType="end"/>
            </w:r>
            <w:r>
              <w:t xml:space="preserve"> Leistung wurde verweigert. </w:t>
            </w:r>
            <w:r w:rsidRPr="00673215">
              <w:rPr>
                <w:rFonts w:ascii="Wingdings" w:hAnsi="Wingdings"/>
                <w:b/>
              </w:rPr>
              <w:sym w:font="Wingdings" w:char="F0E8"/>
            </w:r>
            <w:r w:rsidRPr="00673215">
              <w:rPr>
                <w:b/>
              </w:rPr>
              <w:t xml:space="preserve"> </w:t>
            </w:r>
            <w:r>
              <w:rPr>
                <w:b/>
              </w:rPr>
              <w:t>Belege</w:t>
            </w:r>
            <w:r w:rsidRPr="00673215">
              <w:rPr>
                <w:b/>
              </w:rPr>
              <w:t xml:space="preserve"> beilegen</w:t>
            </w:r>
          </w:p>
          <w:p w14:paraId="08E27DD1" w14:textId="71CB682A" w:rsidR="00CC1CDC" w:rsidRDefault="00CC1CDC" w:rsidP="00CC1CDC">
            <w:pPr>
              <w:pStyle w:val="Listenabsatz"/>
              <w:ind w:left="0"/>
            </w:pPr>
            <w:r>
              <w:fldChar w:fldCharType="begin">
                <w:ffData>
                  <w:name w:val="Kontrollkästchen66"/>
                  <w:enabled/>
                  <w:calcOnExit w:val="0"/>
                  <w:checkBox>
                    <w:sizeAuto/>
                    <w:default w:val="0"/>
                  </w:checkBox>
                </w:ffData>
              </w:fldChar>
            </w:r>
            <w:r>
              <w:instrText xml:space="preserve"> FORMCHECKBOX </w:instrText>
            </w:r>
            <w:r w:rsidR="00F26AC1">
              <w:fldChar w:fldCharType="separate"/>
            </w:r>
            <w:r>
              <w:fldChar w:fldCharType="end"/>
            </w:r>
            <w:r>
              <w:t xml:space="preserve"> </w:t>
            </w:r>
            <w:r w:rsidR="00BB7922">
              <w:t>Keine</w:t>
            </w:r>
            <w:r>
              <w:t xml:space="preserve"> Leistungen beantragt.</w:t>
            </w:r>
          </w:p>
          <w:p w14:paraId="74017105" w14:textId="77777777" w:rsidR="00CC1CDC" w:rsidRDefault="00923C1E" w:rsidP="00CC1CDC">
            <w:pPr>
              <w:pStyle w:val="Listenabsatz"/>
              <w:ind w:left="0"/>
            </w:pPr>
            <w:r>
              <w:t xml:space="preserve">     </w:t>
            </w:r>
            <w:r w:rsidR="00CC1CDC">
              <w:t xml:space="preserve">Weshalb nicht? </w:t>
            </w:r>
            <w:r w:rsidR="00CC1CDC" w:rsidRPr="00D16EDA">
              <w:fldChar w:fldCharType="begin">
                <w:ffData>
                  <w:name w:val=""/>
                  <w:enabled/>
                  <w:calcOnExit w:val="0"/>
                  <w:textInput>
                    <w:maxLength w:val="52"/>
                  </w:textInput>
                </w:ffData>
              </w:fldChar>
            </w:r>
            <w:r w:rsidR="00CC1CDC" w:rsidRPr="00D16EDA">
              <w:instrText xml:space="preserve"> FORMTEXT </w:instrText>
            </w:r>
            <w:r w:rsidR="00CC1CDC" w:rsidRPr="00D16EDA">
              <w:fldChar w:fldCharType="separate"/>
            </w:r>
            <w:r w:rsidR="00CC1CDC" w:rsidRPr="00D16EDA">
              <w:t> </w:t>
            </w:r>
            <w:r w:rsidR="00CC1CDC" w:rsidRPr="00D16EDA">
              <w:t> </w:t>
            </w:r>
            <w:r w:rsidR="00CC1CDC" w:rsidRPr="00D16EDA">
              <w:t> </w:t>
            </w:r>
            <w:r w:rsidR="00CC1CDC" w:rsidRPr="00D16EDA">
              <w:t> </w:t>
            </w:r>
            <w:r w:rsidR="00CC1CDC" w:rsidRPr="00D16EDA">
              <w:t> </w:t>
            </w:r>
            <w:r w:rsidR="00CC1CDC" w:rsidRPr="00D16EDA">
              <w:fldChar w:fldCharType="end"/>
            </w:r>
          </w:p>
          <w:p w14:paraId="7659D28F" w14:textId="77777777" w:rsidR="00CC1CDC" w:rsidRPr="00EF628C" w:rsidRDefault="00CC1CDC" w:rsidP="00CC1CDC">
            <w:pPr>
              <w:pStyle w:val="Listenabsatz"/>
              <w:ind w:left="0"/>
            </w:pPr>
          </w:p>
        </w:tc>
      </w:tr>
    </w:tbl>
    <w:p w14:paraId="7ECBB2A7" w14:textId="77777777" w:rsidR="00D129C2" w:rsidRDefault="00D129C2" w:rsidP="00D129C2">
      <w:pPr>
        <w:pStyle w:val="berschrift2nummeriert"/>
      </w:pPr>
      <w:r>
        <w:t>Unfallversicherung</w:t>
      </w:r>
    </w:p>
    <w:tbl>
      <w:tblPr>
        <w:tblStyle w:val="BETabelle1"/>
        <w:tblW w:w="0" w:type="auto"/>
        <w:tblLook w:val="0480" w:firstRow="0" w:lastRow="0" w:firstColumn="1" w:lastColumn="0" w:noHBand="0" w:noVBand="1"/>
      </w:tblPr>
      <w:tblGrid>
        <w:gridCol w:w="4915"/>
        <w:gridCol w:w="4923"/>
      </w:tblGrid>
      <w:tr w:rsidR="007B1FB2" w14:paraId="653A370B" w14:textId="77777777" w:rsidTr="001531F7">
        <w:tc>
          <w:tcPr>
            <w:tcW w:w="4915" w:type="dxa"/>
            <w:tcBorders>
              <w:right w:val="single" w:sz="4" w:space="0" w:color="C6D9F1" w:themeColor="text2" w:themeTint="33"/>
            </w:tcBorders>
          </w:tcPr>
          <w:p w14:paraId="67919D89" w14:textId="77777777" w:rsidR="00D129C2" w:rsidRDefault="00D129C2" w:rsidP="00D129C2">
            <w:r>
              <w:t>Bei welcher Unfallversicherung sind Sie versichert</w:t>
            </w:r>
            <w:r w:rsidR="00A87D45">
              <w:t>:</w:t>
            </w:r>
          </w:p>
        </w:tc>
        <w:tc>
          <w:tcPr>
            <w:tcW w:w="4923" w:type="dxa"/>
            <w:tcBorders>
              <w:top w:val="nil"/>
              <w:left w:val="single" w:sz="4" w:space="0" w:color="C6D9F1" w:themeColor="text2" w:themeTint="33"/>
            </w:tcBorders>
          </w:tcPr>
          <w:p w14:paraId="58558E20"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7B1FB2" w14:paraId="2343E0F7" w14:textId="77777777" w:rsidTr="006A4EA7">
        <w:tc>
          <w:tcPr>
            <w:tcW w:w="4989" w:type="dxa"/>
            <w:tcBorders>
              <w:right w:val="single" w:sz="4" w:space="0" w:color="C6D9F1" w:themeColor="text2" w:themeTint="33"/>
            </w:tcBorders>
          </w:tcPr>
          <w:p w14:paraId="055E7D89" w14:textId="77777777" w:rsidR="00D129C2" w:rsidRDefault="00D129C2" w:rsidP="00D129C2">
            <w:r>
              <w:t>Policen Nummer:</w:t>
            </w:r>
          </w:p>
        </w:tc>
        <w:tc>
          <w:tcPr>
            <w:tcW w:w="4989" w:type="dxa"/>
            <w:tcBorders>
              <w:top w:val="single" w:sz="2" w:space="0" w:color="C6D9F1" w:themeColor="text2" w:themeTint="33"/>
              <w:left w:val="single" w:sz="4" w:space="0" w:color="C6D9F1" w:themeColor="text2" w:themeTint="33"/>
            </w:tcBorders>
          </w:tcPr>
          <w:p w14:paraId="1502B0C3"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r>
      <w:tr w:rsidR="001531F7" w14:paraId="39DE3DD4" w14:textId="77777777" w:rsidTr="001E336B">
        <w:tc>
          <w:tcPr>
            <w:tcW w:w="9838" w:type="dxa"/>
            <w:gridSpan w:val="2"/>
          </w:tcPr>
          <w:p w14:paraId="4A40FAB1" w14:textId="500A92AA" w:rsidR="001531F7" w:rsidRDefault="001531F7" w:rsidP="00D129C2">
            <w:r>
              <w:t>Haben Sie für den vorliegenden Fall bereits Leistungen von der Unfallversicherung bezogen?</w:t>
            </w:r>
          </w:p>
        </w:tc>
      </w:tr>
      <w:tr w:rsidR="007B1FB2" w14:paraId="14DD35F0" w14:textId="77777777" w:rsidTr="001531F7">
        <w:tc>
          <w:tcPr>
            <w:tcW w:w="4915" w:type="dxa"/>
          </w:tcPr>
          <w:p w14:paraId="1DF6CC94" w14:textId="77777777" w:rsidR="00D129C2" w:rsidRDefault="00D129C2" w:rsidP="00D129C2">
            <w:r>
              <w:fldChar w:fldCharType="begin">
                <w:ffData>
                  <w:name w:val="Kontrollkästchen77"/>
                  <w:enabled/>
                  <w:calcOnExit w:val="0"/>
                  <w:checkBox>
                    <w:sizeAuto/>
                    <w:default w:val="0"/>
                  </w:checkBox>
                </w:ffData>
              </w:fldChar>
            </w:r>
            <w:bookmarkStart w:id="36" w:name="Kontrollkästchen77"/>
            <w:r>
              <w:instrText xml:space="preserve"> FORMCHECKBOX </w:instrText>
            </w:r>
            <w:r w:rsidR="00F26AC1">
              <w:fldChar w:fldCharType="separate"/>
            </w:r>
            <w:r>
              <w:fldChar w:fldCharType="end"/>
            </w:r>
            <w:bookmarkEnd w:id="36"/>
            <w:r>
              <w:t xml:space="preserve"> Ja, in welcher Höhe:</w:t>
            </w:r>
          </w:p>
        </w:tc>
        <w:tc>
          <w:tcPr>
            <w:tcW w:w="4923" w:type="dxa"/>
          </w:tcPr>
          <w:p w14:paraId="20130616" w14:textId="3E0594FE" w:rsidR="00D129C2" w:rsidRDefault="00D129C2" w:rsidP="00D129C2">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r>
              <w:t xml:space="preserve"> </w:t>
            </w:r>
            <w:r w:rsidR="00BB7922">
              <w:t xml:space="preserve">                             </w:t>
            </w:r>
            <w:r w:rsidRPr="00673215">
              <w:rPr>
                <w:rFonts w:ascii="Wingdings" w:hAnsi="Wingdings"/>
                <w:b/>
              </w:rPr>
              <w:sym w:font="Wingdings" w:char="F0E8"/>
            </w:r>
            <w:r w:rsidRPr="00673215">
              <w:rPr>
                <w:b/>
              </w:rPr>
              <w:t xml:space="preserve"> </w:t>
            </w:r>
            <w:r>
              <w:rPr>
                <w:b/>
              </w:rPr>
              <w:t>Belege</w:t>
            </w:r>
            <w:r w:rsidRPr="00673215">
              <w:rPr>
                <w:b/>
              </w:rPr>
              <w:t xml:space="preserve"> beilegen</w:t>
            </w:r>
          </w:p>
        </w:tc>
      </w:tr>
      <w:tr w:rsidR="007B1FB2" w14:paraId="49DEC35D" w14:textId="77777777" w:rsidTr="001531F7">
        <w:tc>
          <w:tcPr>
            <w:tcW w:w="4915" w:type="dxa"/>
          </w:tcPr>
          <w:p w14:paraId="056AF7A8" w14:textId="77777777" w:rsidR="00D129C2" w:rsidRDefault="00D129C2" w:rsidP="00D129C2">
            <w:pPr>
              <w:pStyle w:val="Listenabsatz"/>
              <w:tabs>
                <w:tab w:val="left" w:pos="2977"/>
                <w:tab w:val="left" w:pos="9072"/>
              </w:tabs>
              <w:ind w:left="0" w:right="906"/>
            </w:pPr>
            <w:r>
              <w:fldChar w:fldCharType="begin">
                <w:ffData>
                  <w:name w:val="Kontrollkästchen72"/>
                  <w:enabled/>
                  <w:calcOnExit w:val="0"/>
                  <w:checkBox>
                    <w:sizeAuto/>
                    <w:default w:val="0"/>
                  </w:checkBox>
                </w:ffData>
              </w:fldChar>
            </w:r>
            <w:r>
              <w:instrText xml:space="preserve"> FORMCHECKBOX </w:instrText>
            </w:r>
            <w:r w:rsidR="00F26AC1">
              <w:fldChar w:fldCharType="separate"/>
            </w:r>
            <w:r>
              <w:fldChar w:fldCharType="end"/>
            </w:r>
            <w:r>
              <w:t xml:space="preserve"> Nein, weshalb nicht:</w:t>
            </w:r>
          </w:p>
        </w:tc>
        <w:tc>
          <w:tcPr>
            <w:tcW w:w="4923" w:type="dxa"/>
          </w:tcPr>
          <w:p w14:paraId="73AB95BC" w14:textId="77777777" w:rsidR="00616943" w:rsidRDefault="00D129C2" w:rsidP="00616943">
            <w:pPr>
              <w:pStyle w:val="Listenabsatz"/>
              <w:tabs>
                <w:tab w:val="left" w:pos="2977"/>
                <w:tab w:val="left" w:pos="9072"/>
              </w:tabs>
              <w:ind w:left="0" w:right="310"/>
            </w:pPr>
            <w:r>
              <w:fldChar w:fldCharType="begin">
                <w:ffData>
                  <w:name w:val="Kontrollkästchen73"/>
                  <w:enabled/>
                  <w:calcOnExit w:val="0"/>
                  <w:checkBox>
                    <w:sizeAuto/>
                    <w:default w:val="0"/>
                  </w:checkBox>
                </w:ffData>
              </w:fldChar>
            </w:r>
            <w:r>
              <w:instrText xml:space="preserve"> FORMCHECKBOX </w:instrText>
            </w:r>
            <w:r w:rsidR="00F26AC1">
              <w:fldChar w:fldCharType="separate"/>
            </w:r>
            <w:r>
              <w:fldChar w:fldCharType="end"/>
            </w:r>
            <w:r w:rsidR="00A87D45">
              <w:t xml:space="preserve"> Das Verfahren bei </w:t>
            </w:r>
            <w:r w:rsidR="00A87D45" w:rsidRPr="00616943">
              <w:t>der Unfallversicherung</w:t>
            </w:r>
          </w:p>
          <w:p w14:paraId="189C45DC" w14:textId="77777777" w:rsidR="00D129C2" w:rsidRDefault="00616943" w:rsidP="00616943">
            <w:pPr>
              <w:pStyle w:val="Listenabsatz"/>
              <w:tabs>
                <w:tab w:val="left" w:pos="2977"/>
                <w:tab w:val="left" w:pos="9072"/>
              </w:tabs>
              <w:ind w:left="0" w:right="310"/>
            </w:pPr>
            <w:r>
              <w:t xml:space="preserve">    </w:t>
            </w:r>
            <w:r w:rsidR="00A87D45" w:rsidRPr="00616943">
              <w:t xml:space="preserve"> </w:t>
            </w:r>
            <w:r w:rsidRPr="00616943">
              <w:t xml:space="preserve">ist noch nicht </w:t>
            </w:r>
            <w:r w:rsidR="00D129C2" w:rsidRPr="00616943">
              <w:t>abgeschlossen.</w:t>
            </w:r>
          </w:p>
          <w:p w14:paraId="3E30C670" w14:textId="419D0271" w:rsidR="00CC1CDC" w:rsidRDefault="00CC1CDC" w:rsidP="00CC1CDC">
            <w:pPr>
              <w:pStyle w:val="Listenabsatz"/>
              <w:tabs>
                <w:tab w:val="left" w:pos="2977"/>
                <w:tab w:val="left" w:pos="9072"/>
              </w:tabs>
              <w:ind w:left="0"/>
            </w:pPr>
            <w:r>
              <w:fldChar w:fldCharType="begin">
                <w:ffData>
                  <w:name w:val="Kontrollkästchen75"/>
                  <w:enabled/>
                  <w:calcOnExit w:val="0"/>
                  <w:checkBox>
                    <w:sizeAuto/>
                    <w:default w:val="0"/>
                  </w:checkBox>
                </w:ffData>
              </w:fldChar>
            </w:r>
            <w:r>
              <w:instrText xml:space="preserve"> FORMCHECKBOX </w:instrText>
            </w:r>
            <w:r w:rsidR="00F26AC1">
              <w:fldChar w:fldCharType="separate"/>
            </w:r>
            <w:r>
              <w:fldChar w:fldCharType="end"/>
            </w:r>
            <w:r>
              <w:t xml:space="preserve"> Leistung wurde verweigert.</w:t>
            </w:r>
            <w:r>
              <w:rPr>
                <w:b/>
              </w:rPr>
              <w:t xml:space="preserve"> </w:t>
            </w:r>
            <w:r w:rsidRPr="00673215">
              <w:rPr>
                <w:rFonts w:ascii="Wingdings" w:hAnsi="Wingdings"/>
                <w:b/>
              </w:rPr>
              <w:sym w:font="Wingdings" w:char="F0E8"/>
            </w:r>
            <w:r w:rsidRPr="00673215">
              <w:rPr>
                <w:b/>
              </w:rPr>
              <w:t xml:space="preserve"> </w:t>
            </w:r>
            <w:r>
              <w:rPr>
                <w:b/>
              </w:rPr>
              <w:t>Belege</w:t>
            </w:r>
            <w:r w:rsidRPr="00673215">
              <w:rPr>
                <w:b/>
              </w:rPr>
              <w:t xml:space="preserve"> beilegen</w:t>
            </w:r>
            <w:r w:rsidR="001531F7">
              <w:rPr>
                <w:b/>
              </w:rPr>
              <w:t xml:space="preserve"> </w:t>
            </w:r>
          </w:p>
          <w:p w14:paraId="70399565" w14:textId="260C9F23" w:rsidR="00D129C2" w:rsidRDefault="00D129C2" w:rsidP="00D129C2">
            <w:pPr>
              <w:pStyle w:val="Listenabsatz"/>
              <w:ind w:left="0"/>
            </w:pPr>
            <w:r>
              <w:fldChar w:fldCharType="begin">
                <w:ffData>
                  <w:name w:val="Kontrollkästchen66"/>
                  <w:enabled/>
                  <w:calcOnExit w:val="0"/>
                  <w:checkBox>
                    <w:sizeAuto/>
                    <w:default w:val="0"/>
                  </w:checkBox>
                </w:ffData>
              </w:fldChar>
            </w:r>
            <w:r>
              <w:instrText xml:space="preserve"> FORMCHECKBOX </w:instrText>
            </w:r>
            <w:r w:rsidR="00F26AC1">
              <w:fldChar w:fldCharType="separate"/>
            </w:r>
            <w:r>
              <w:fldChar w:fldCharType="end"/>
            </w:r>
            <w:r w:rsidR="00BB7922">
              <w:t xml:space="preserve"> K</w:t>
            </w:r>
            <w:r>
              <w:t>eine Leistungen beantragt.</w:t>
            </w:r>
          </w:p>
          <w:p w14:paraId="6C25344E" w14:textId="77777777" w:rsidR="00D129C2" w:rsidRDefault="00A87D45" w:rsidP="00D129C2">
            <w:pPr>
              <w:pStyle w:val="Listenabsatz"/>
              <w:ind w:left="0"/>
            </w:pPr>
            <w:r>
              <w:t xml:space="preserve">     </w:t>
            </w:r>
            <w:r w:rsidR="00D129C2">
              <w:t xml:space="preserve">Weshalb nicht? </w:t>
            </w:r>
            <w:r w:rsidR="00D129C2" w:rsidRPr="00D16EDA">
              <w:fldChar w:fldCharType="begin">
                <w:ffData>
                  <w:name w:val=""/>
                  <w:enabled/>
                  <w:calcOnExit w:val="0"/>
                  <w:textInput>
                    <w:maxLength w:val="52"/>
                  </w:textInput>
                </w:ffData>
              </w:fldChar>
            </w:r>
            <w:r w:rsidR="00D129C2" w:rsidRPr="00D16EDA">
              <w:instrText xml:space="preserve"> FORMTEXT </w:instrText>
            </w:r>
            <w:r w:rsidR="00D129C2" w:rsidRPr="00D16EDA">
              <w:fldChar w:fldCharType="separate"/>
            </w:r>
            <w:r w:rsidR="00D129C2" w:rsidRPr="00D16EDA">
              <w:t> </w:t>
            </w:r>
            <w:r w:rsidR="00D129C2" w:rsidRPr="00D16EDA">
              <w:t> </w:t>
            </w:r>
            <w:r w:rsidR="00D129C2" w:rsidRPr="00D16EDA">
              <w:t> </w:t>
            </w:r>
            <w:r w:rsidR="00D129C2" w:rsidRPr="00D16EDA">
              <w:t> </w:t>
            </w:r>
            <w:r w:rsidR="00D129C2" w:rsidRPr="00D16EDA">
              <w:t> </w:t>
            </w:r>
            <w:r w:rsidR="00D129C2" w:rsidRPr="00D16EDA">
              <w:fldChar w:fldCharType="end"/>
            </w:r>
          </w:p>
          <w:p w14:paraId="6A5494D6" w14:textId="77777777" w:rsidR="00CC1CDC" w:rsidRPr="00EF628C" w:rsidRDefault="00CC1CDC" w:rsidP="00D129C2">
            <w:pPr>
              <w:pStyle w:val="Listenabsatz"/>
              <w:tabs>
                <w:tab w:val="left" w:pos="9072"/>
              </w:tabs>
              <w:ind w:left="0"/>
            </w:pPr>
          </w:p>
        </w:tc>
      </w:tr>
    </w:tbl>
    <w:p w14:paraId="01F996AA" w14:textId="77777777" w:rsidR="00D129C2" w:rsidRDefault="00D129C2" w:rsidP="00D129C2">
      <w:pPr>
        <w:pStyle w:val="berschrift2nummeriert"/>
      </w:pPr>
      <w:r>
        <w:t>Andere Versicherungen</w:t>
      </w:r>
    </w:p>
    <w:tbl>
      <w:tblPr>
        <w:tblStyle w:val="BETabelle1"/>
        <w:tblW w:w="0" w:type="auto"/>
        <w:tblLook w:val="0480" w:firstRow="0" w:lastRow="0" w:firstColumn="1" w:lastColumn="0" w:noHBand="0" w:noVBand="1"/>
      </w:tblPr>
      <w:tblGrid>
        <w:gridCol w:w="4923"/>
        <w:gridCol w:w="4915"/>
      </w:tblGrid>
      <w:tr w:rsidR="007B1FB2" w14:paraId="5B34C70B" w14:textId="77777777" w:rsidTr="00CA3B0A">
        <w:tc>
          <w:tcPr>
            <w:tcW w:w="9838" w:type="dxa"/>
            <w:gridSpan w:val="2"/>
          </w:tcPr>
          <w:p w14:paraId="5F159CFF" w14:textId="77777777" w:rsidR="00D129C2" w:rsidRDefault="00D129C2" w:rsidP="00D129C2">
            <w:r w:rsidRPr="005969EE">
              <w:t xml:space="preserve">Haben Sie für den vorliegenden Fall bereits Leistungen einer </w:t>
            </w:r>
            <w:r w:rsidR="00A87BEC">
              <w:t xml:space="preserve">anderen Versicherung bezogen? </w:t>
            </w:r>
            <w:r w:rsidR="00CC1CDC">
              <w:t>Z</w:t>
            </w:r>
            <w:r w:rsidRPr="005969EE">
              <w:t>.B. Haftpflicht-, Invaliden-, Arbeitslosen- und/oder Lebensversicherung, Ergänzungsleistungen</w:t>
            </w:r>
            <w:r w:rsidR="00CC1CDC">
              <w:t>.</w:t>
            </w:r>
          </w:p>
        </w:tc>
      </w:tr>
      <w:tr w:rsidR="007B1FB2" w14:paraId="717B6301" w14:textId="77777777" w:rsidTr="00CA3B0A">
        <w:tc>
          <w:tcPr>
            <w:tcW w:w="4923" w:type="dxa"/>
          </w:tcPr>
          <w:p w14:paraId="12C4CAC3" w14:textId="77777777" w:rsidR="00D129C2" w:rsidRDefault="00D129C2" w:rsidP="00D129C2">
            <w:r>
              <w:fldChar w:fldCharType="begin">
                <w:ffData>
                  <w:name w:val="Kontrollkästchen72"/>
                  <w:enabled/>
                  <w:calcOnExit w:val="0"/>
                  <w:checkBox>
                    <w:sizeAuto/>
                    <w:default w:val="0"/>
                  </w:checkBox>
                </w:ffData>
              </w:fldChar>
            </w:r>
            <w:r>
              <w:instrText xml:space="preserve"> FORMCHECKBOX </w:instrText>
            </w:r>
            <w:r w:rsidR="00F26AC1">
              <w:fldChar w:fldCharType="separate"/>
            </w:r>
            <w:r>
              <w:fldChar w:fldCharType="end"/>
            </w:r>
            <w:r>
              <w:t xml:space="preserve"> Nein</w:t>
            </w:r>
          </w:p>
        </w:tc>
        <w:tc>
          <w:tcPr>
            <w:tcW w:w="4915" w:type="dxa"/>
            <w:tcBorders>
              <w:bottom w:val="single" w:sz="2" w:space="0" w:color="C6D9F1" w:themeColor="text2" w:themeTint="33"/>
            </w:tcBorders>
          </w:tcPr>
          <w:p w14:paraId="22A3658C" w14:textId="77777777" w:rsidR="00D129C2" w:rsidRDefault="00D129C2" w:rsidP="00D129C2"/>
        </w:tc>
      </w:tr>
      <w:tr w:rsidR="007B1FB2" w14:paraId="0029AA5E" w14:textId="77777777" w:rsidTr="00CA3B0A">
        <w:tc>
          <w:tcPr>
            <w:tcW w:w="4923" w:type="dxa"/>
            <w:tcBorders>
              <w:right w:val="single" w:sz="4" w:space="0" w:color="C6D9F1" w:themeColor="text2" w:themeTint="33"/>
            </w:tcBorders>
          </w:tcPr>
          <w:p w14:paraId="25921194" w14:textId="77777777" w:rsidR="00D129C2" w:rsidRDefault="00D129C2" w:rsidP="00D129C2">
            <w:r>
              <w:fldChar w:fldCharType="begin">
                <w:ffData>
                  <w:name w:val="Kontrollkästchen84"/>
                  <w:enabled/>
                  <w:calcOnExit w:val="0"/>
                  <w:checkBox>
                    <w:sizeAuto/>
                    <w:default w:val="0"/>
                  </w:checkBox>
                </w:ffData>
              </w:fldChar>
            </w:r>
            <w:r>
              <w:instrText xml:space="preserve"> FORMCHECKBOX </w:instrText>
            </w:r>
            <w:r w:rsidR="00F26AC1">
              <w:fldChar w:fldCharType="separate"/>
            </w:r>
            <w:r>
              <w:fldChar w:fldCharType="end"/>
            </w:r>
            <w:r>
              <w:t xml:space="preserve"> Ja, von welcher Versicherung:</w:t>
            </w:r>
          </w:p>
          <w:p w14:paraId="6FB92A1D" w14:textId="77777777" w:rsidR="00D129C2" w:rsidRDefault="00D129C2" w:rsidP="00D129C2">
            <w:pPr>
              <w:pStyle w:val="Listenabsatz"/>
              <w:ind w:left="0"/>
            </w:pPr>
            <w:r>
              <w:t>Wofür und in welcher Höhe:</w:t>
            </w:r>
          </w:p>
        </w:tc>
        <w:tc>
          <w:tcPr>
            <w:tcW w:w="4915" w:type="dxa"/>
            <w:tcBorders>
              <w:top w:val="single" w:sz="2" w:space="0" w:color="C6D9F1" w:themeColor="text2" w:themeTint="33"/>
              <w:left w:val="single" w:sz="4" w:space="0" w:color="C6D9F1" w:themeColor="text2" w:themeTint="33"/>
            </w:tcBorders>
          </w:tcPr>
          <w:p w14:paraId="2D918216"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42386108"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07EF3DFC" w14:textId="6B62857F" w:rsidR="00D129C2" w:rsidRDefault="00D129C2" w:rsidP="00D129C2">
            <w:r>
              <w:lastRenderedPageBreak/>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r>
              <w:t xml:space="preserve"> </w:t>
            </w:r>
            <w:r w:rsidR="00445465">
              <w:t xml:space="preserve">  </w:t>
            </w:r>
            <w:r w:rsidR="001531F7">
              <w:t xml:space="preserve">                            </w:t>
            </w:r>
            <w:r w:rsidRPr="00673215">
              <w:rPr>
                <w:rFonts w:ascii="Wingdings" w:hAnsi="Wingdings"/>
                <w:b/>
              </w:rPr>
              <w:sym w:font="Wingdings" w:char="F0E8"/>
            </w:r>
            <w:r w:rsidRPr="00673215">
              <w:rPr>
                <w:b/>
              </w:rPr>
              <w:t xml:space="preserve"> </w:t>
            </w:r>
            <w:r>
              <w:rPr>
                <w:b/>
              </w:rPr>
              <w:t>Belege</w:t>
            </w:r>
            <w:r w:rsidRPr="00673215">
              <w:rPr>
                <w:b/>
              </w:rPr>
              <w:t xml:space="preserve"> beilegen</w:t>
            </w:r>
          </w:p>
        </w:tc>
      </w:tr>
      <w:tr w:rsidR="007B1FB2" w14:paraId="2616B480" w14:textId="77777777" w:rsidTr="001531F7">
        <w:trPr>
          <w:trHeight w:val="477"/>
        </w:trPr>
        <w:tc>
          <w:tcPr>
            <w:tcW w:w="9838" w:type="dxa"/>
            <w:gridSpan w:val="2"/>
            <w:tcBorders>
              <w:bottom w:val="single" w:sz="2" w:space="0" w:color="C6D9F1" w:themeColor="text2" w:themeTint="33"/>
            </w:tcBorders>
          </w:tcPr>
          <w:p w14:paraId="59798601" w14:textId="77777777" w:rsidR="00D129C2" w:rsidRDefault="00D129C2" w:rsidP="00D129C2">
            <w:pPr>
              <w:pStyle w:val="Listenabsatz"/>
              <w:ind w:left="0"/>
            </w:pPr>
            <w:r>
              <w:lastRenderedPageBreak/>
              <w:t>Sind beantragte Leistungen einer anderen Versicherung verweigert worden?</w:t>
            </w:r>
          </w:p>
        </w:tc>
      </w:tr>
      <w:tr w:rsidR="007B1FB2" w14:paraId="1B6CFEA8" w14:textId="77777777" w:rsidTr="001531F7">
        <w:trPr>
          <w:trHeight w:val="427"/>
        </w:trPr>
        <w:tc>
          <w:tcPr>
            <w:tcW w:w="4923" w:type="dxa"/>
            <w:tcBorders>
              <w:top w:val="single" w:sz="2" w:space="0" w:color="C6D9F1" w:themeColor="text2" w:themeTint="33"/>
              <w:bottom w:val="single" w:sz="4" w:space="0" w:color="C6D9F1" w:themeColor="text2" w:themeTint="33"/>
              <w:right w:val="single" w:sz="4" w:space="0" w:color="C6D9F1" w:themeColor="text2" w:themeTint="33"/>
            </w:tcBorders>
          </w:tcPr>
          <w:p w14:paraId="50175616" w14:textId="77777777" w:rsidR="00D129C2" w:rsidRDefault="00D129C2" w:rsidP="00D129C2">
            <w:r>
              <w:fldChar w:fldCharType="begin">
                <w:ffData>
                  <w:name w:val="Kontrollkästchen84"/>
                  <w:enabled/>
                  <w:calcOnExit w:val="0"/>
                  <w:checkBox>
                    <w:sizeAuto/>
                    <w:default w:val="0"/>
                  </w:checkBox>
                </w:ffData>
              </w:fldChar>
            </w:r>
            <w:r>
              <w:instrText xml:space="preserve"> FORMCHECKBOX </w:instrText>
            </w:r>
            <w:r w:rsidR="00F26AC1">
              <w:fldChar w:fldCharType="separate"/>
            </w:r>
            <w:r>
              <w:fldChar w:fldCharType="end"/>
            </w:r>
            <w:r>
              <w:t xml:space="preserve"> Ja, von welcher Versicherung:</w:t>
            </w:r>
          </w:p>
        </w:tc>
        <w:tc>
          <w:tcPr>
            <w:tcW w:w="4915" w:type="dxa"/>
            <w:tcBorders>
              <w:top w:val="single" w:sz="2" w:space="0" w:color="C6D9F1" w:themeColor="text2" w:themeTint="33"/>
              <w:left w:val="single" w:sz="4" w:space="0" w:color="C6D9F1" w:themeColor="text2" w:themeTint="33"/>
              <w:bottom w:val="single" w:sz="4" w:space="0" w:color="C6D9F1" w:themeColor="text2" w:themeTint="33"/>
            </w:tcBorders>
          </w:tcPr>
          <w:p w14:paraId="2A4E5DB0" w14:textId="6AEB18AD" w:rsidR="00D129C2" w:rsidRDefault="00D129C2" w:rsidP="00A87D45">
            <w:pPr>
              <w:tabs>
                <w:tab w:val="left" w:pos="1196"/>
              </w:tabs>
            </w:pP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r>
              <w:t xml:space="preserve"> </w:t>
            </w:r>
            <w:r w:rsidR="00A87D45">
              <w:t xml:space="preserve">        </w:t>
            </w:r>
            <w:r w:rsidR="00445465">
              <w:t xml:space="preserve">  </w:t>
            </w:r>
            <w:r w:rsidR="001531F7">
              <w:t xml:space="preserve">                           </w:t>
            </w:r>
            <w:r w:rsidRPr="00673215">
              <w:rPr>
                <w:rFonts w:ascii="Wingdings" w:hAnsi="Wingdings"/>
                <w:b/>
              </w:rPr>
              <w:sym w:font="Wingdings" w:char="F0E8"/>
            </w:r>
            <w:r w:rsidRPr="00673215">
              <w:rPr>
                <w:b/>
              </w:rPr>
              <w:t xml:space="preserve"> </w:t>
            </w:r>
            <w:r>
              <w:rPr>
                <w:b/>
              </w:rPr>
              <w:t>Belege</w:t>
            </w:r>
            <w:r w:rsidRPr="00673215">
              <w:rPr>
                <w:b/>
              </w:rPr>
              <w:t xml:space="preserve"> beilegen</w:t>
            </w:r>
          </w:p>
        </w:tc>
      </w:tr>
    </w:tbl>
    <w:p w14:paraId="58435EDE" w14:textId="77777777" w:rsidR="00D129C2" w:rsidRDefault="00D129C2" w:rsidP="00D129C2">
      <w:pPr>
        <w:pStyle w:val="berschrift2nummeriert"/>
      </w:pPr>
      <w:r>
        <w:t>Opferhilfe-Beratungsstelle (Soforthilfe)</w:t>
      </w:r>
    </w:p>
    <w:tbl>
      <w:tblPr>
        <w:tblStyle w:val="BETabelle1"/>
        <w:tblW w:w="0" w:type="auto"/>
        <w:tblLook w:val="0480" w:firstRow="0" w:lastRow="0" w:firstColumn="1" w:lastColumn="0" w:noHBand="0" w:noVBand="1"/>
      </w:tblPr>
      <w:tblGrid>
        <w:gridCol w:w="4925"/>
        <w:gridCol w:w="4913"/>
      </w:tblGrid>
      <w:tr w:rsidR="007B1FB2" w14:paraId="7FA7B52E" w14:textId="77777777" w:rsidTr="007B1FB2">
        <w:tc>
          <w:tcPr>
            <w:tcW w:w="9978" w:type="dxa"/>
            <w:gridSpan w:val="2"/>
          </w:tcPr>
          <w:p w14:paraId="2B9B4B62" w14:textId="77777777" w:rsidR="00D129C2" w:rsidRDefault="00D129C2" w:rsidP="00D129C2">
            <w:r w:rsidRPr="006D2913">
              <w:t>Hat für den vorliegenden Fall bereits eine Opferhilfe-Beratungsstelle Leistungen erbracht?</w:t>
            </w:r>
          </w:p>
        </w:tc>
      </w:tr>
      <w:tr w:rsidR="007B1FB2" w14:paraId="1A95C992" w14:textId="77777777" w:rsidTr="006A4EA7">
        <w:tc>
          <w:tcPr>
            <w:tcW w:w="4989" w:type="dxa"/>
          </w:tcPr>
          <w:p w14:paraId="5FDEA9F5" w14:textId="77777777" w:rsidR="00D129C2" w:rsidRDefault="00D129C2" w:rsidP="00D129C2">
            <w:r>
              <w:fldChar w:fldCharType="begin">
                <w:ffData>
                  <w:name w:val="Kontrollkästchen72"/>
                  <w:enabled/>
                  <w:calcOnExit w:val="0"/>
                  <w:checkBox>
                    <w:sizeAuto/>
                    <w:default w:val="0"/>
                  </w:checkBox>
                </w:ffData>
              </w:fldChar>
            </w:r>
            <w:r>
              <w:instrText xml:space="preserve"> FORMCHECKBOX </w:instrText>
            </w:r>
            <w:r w:rsidR="00F26AC1">
              <w:fldChar w:fldCharType="separate"/>
            </w:r>
            <w:r>
              <w:fldChar w:fldCharType="end"/>
            </w:r>
            <w:r>
              <w:t xml:space="preserve"> Nein</w:t>
            </w:r>
          </w:p>
        </w:tc>
        <w:tc>
          <w:tcPr>
            <w:tcW w:w="4989" w:type="dxa"/>
            <w:tcBorders>
              <w:bottom w:val="single" w:sz="2" w:space="0" w:color="C6D9F1" w:themeColor="text2" w:themeTint="33"/>
            </w:tcBorders>
          </w:tcPr>
          <w:p w14:paraId="7C2B0CC5" w14:textId="77777777" w:rsidR="00D129C2" w:rsidRDefault="00D129C2" w:rsidP="00D129C2"/>
        </w:tc>
      </w:tr>
      <w:tr w:rsidR="007B1FB2" w14:paraId="0EA95301" w14:textId="77777777" w:rsidTr="00A83149">
        <w:tc>
          <w:tcPr>
            <w:tcW w:w="4989" w:type="dxa"/>
            <w:tcBorders>
              <w:right w:val="single" w:sz="4" w:space="0" w:color="C6D9F1" w:themeColor="text2" w:themeTint="33"/>
            </w:tcBorders>
          </w:tcPr>
          <w:p w14:paraId="7F629E02" w14:textId="77777777" w:rsidR="00D129C2" w:rsidRDefault="00D129C2" w:rsidP="00D129C2">
            <w:r>
              <w:fldChar w:fldCharType="begin">
                <w:ffData>
                  <w:name w:val="Kontrollkästchen84"/>
                  <w:enabled/>
                  <w:calcOnExit w:val="0"/>
                  <w:checkBox>
                    <w:sizeAuto/>
                    <w:default w:val="0"/>
                  </w:checkBox>
                </w:ffData>
              </w:fldChar>
            </w:r>
            <w:r>
              <w:instrText xml:space="preserve"> FORMCHECKBOX </w:instrText>
            </w:r>
            <w:r w:rsidR="00F26AC1">
              <w:fldChar w:fldCharType="separate"/>
            </w:r>
            <w:r>
              <w:fldChar w:fldCharType="end"/>
            </w:r>
            <w:r>
              <w:t xml:space="preserve"> Ja, welche Beratungsstelle:</w:t>
            </w:r>
          </w:p>
          <w:p w14:paraId="0554A6DF" w14:textId="77777777" w:rsidR="00D129C2" w:rsidRDefault="00D129C2" w:rsidP="00D129C2">
            <w:pPr>
              <w:pStyle w:val="Listenabsatz"/>
              <w:ind w:left="0"/>
            </w:pPr>
            <w:r>
              <w:t>Wofür und in welcher Höhe:</w:t>
            </w:r>
          </w:p>
        </w:tc>
        <w:tc>
          <w:tcPr>
            <w:tcW w:w="4989" w:type="dxa"/>
            <w:tcBorders>
              <w:top w:val="single" w:sz="2" w:space="0" w:color="C6D9F1" w:themeColor="text2" w:themeTint="33"/>
              <w:left w:val="single" w:sz="4" w:space="0" w:color="C6D9F1" w:themeColor="text2" w:themeTint="33"/>
              <w:bottom w:val="single" w:sz="2" w:space="0" w:color="C6D9F1" w:themeColor="text2" w:themeTint="33"/>
            </w:tcBorders>
          </w:tcPr>
          <w:p w14:paraId="1B925B1B"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58BDE716" w14:textId="77777777" w:rsidR="00D129C2" w:rsidRDefault="00D129C2" w:rsidP="00D129C2">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p w14:paraId="08570D63" w14:textId="53F72B40" w:rsidR="00D129C2" w:rsidRDefault="00D129C2" w:rsidP="00365EE2">
            <w:pPr>
              <w:tabs>
                <w:tab w:val="left" w:pos="1264"/>
              </w:tabs>
            </w:pPr>
            <w:r>
              <w:t xml:space="preserve">CHF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r>
              <w:t xml:space="preserve"> </w:t>
            </w:r>
            <w:r w:rsidR="00445465">
              <w:t xml:space="preserve">  </w:t>
            </w:r>
            <w:r w:rsidR="001531F7">
              <w:t xml:space="preserve">                           </w:t>
            </w:r>
            <w:r w:rsidRPr="00673215">
              <w:rPr>
                <w:rFonts w:ascii="Wingdings" w:hAnsi="Wingdings"/>
                <w:b/>
              </w:rPr>
              <w:sym w:font="Wingdings" w:char="F0E8"/>
            </w:r>
            <w:r w:rsidRPr="00673215">
              <w:rPr>
                <w:b/>
              </w:rPr>
              <w:t xml:space="preserve"> </w:t>
            </w:r>
            <w:r>
              <w:rPr>
                <w:b/>
              </w:rPr>
              <w:t>Belege</w:t>
            </w:r>
            <w:r w:rsidRPr="00673215">
              <w:rPr>
                <w:b/>
              </w:rPr>
              <w:t xml:space="preserve"> beilegen</w:t>
            </w:r>
          </w:p>
        </w:tc>
      </w:tr>
    </w:tbl>
    <w:p w14:paraId="10E1FE25" w14:textId="77777777" w:rsidR="00D129C2" w:rsidRDefault="00D129C2" w:rsidP="00CA3B0A">
      <w:pPr>
        <w:pStyle w:val="berschrift1nummeriert"/>
        <w:spacing w:before="360"/>
      </w:pPr>
      <w:r>
        <w:t xml:space="preserve">Persönliche </w:t>
      </w:r>
      <w:r w:rsidRPr="00802371">
        <w:t>Verhältnisse</w:t>
      </w:r>
      <w:r>
        <w:t xml:space="preserve"> der gesuchstellenden Person</w:t>
      </w:r>
    </w:p>
    <w:p w14:paraId="48DF8E6F" w14:textId="77777777" w:rsidR="00D129C2" w:rsidRDefault="00D129C2" w:rsidP="00D129C2">
      <w:pPr>
        <w:pStyle w:val="Listenabsatz"/>
        <w:ind w:left="0"/>
      </w:pPr>
      <w:r>
        <w:t xml:space="preserve">Die Höhe von Opferhilfeleistungen ist (mit Ausnahme von Genugtuungsleistungen) abhängig von den finanziellen Verhältnissen der gesuchstellenden Person und in der Regel der mit ihr im gleichen Haushalt lebenden Personen. Deshalb sind </w:t>
      </w:r>
      <w:r w:rsidR="00104AA3">
        <w:t>diese Angaben erforderlich.</w:t>
      </w:r>
    </w:p>
    <w:p w14:paraId="43680C9E" w14:textId="77777777" w:rsidR="00D129C2" w:rsidRDefault="00D129C2" w:rsidP="00D129C2">
      <w:pPr>
        <w:pStyle w:val="berschrift2nummeriert"/>
      </w:pPr>
      <w:r>
        <w:t>Zivilstand / Lebensgemeinschaft</w:t>
      </w:r>
    </w:p>
    <w:tbl>
      <w:tblPr>
        <w:tblStyle w:val="BETabelle1"/>
        <w:tblW w:w="0" w:type="auto"/>
        <w:tblLook w:val="0480" w:firstRow="0" w:lastRow="0" w:firstColumn="1" w:lastColumn="0" w:noHBand="0" w:noVBand="1"/>
      </w:tblPr>
      <w:tblGrid>
        <w:gridCol w:w="3278"/>
        <w:gridCol w:w="3277"/>
        <w:gridCol w:w="3283"/>
      </w:tblGrid>
      <w:tr w:rsidR="007B1FB2" w14:paraId="675BC7AE" w14:textId="77777777" w:rsidTr="007B1FB2">
        <w:tc>
          <w:tcPr>
            <w:tcW w:w="3326" w:type="dxa"/>
          </w:tcPr>
          <w:p w14:paraId="09B8F081" w14:textId="77777777" w:rsidR="00D129C2" w:rsidRDefault="00D129C2" w:rsidP="00D129C2">
            <w:r>
              <w:fldChar w:fldCharType="begin">
                <w:ffData>
                  <w:name w:val="Kontrollkästchen89"/>
                  <w:enabled/>
                  <w:calcOnExit w:val="0"/>
                  <w:checkBox>
                    <w:sizeAuto/>
                    <w:default w:val="0"/>
                  </w:checkBox>
                </w:ffData>
              </w:fldChar>
            </w:r>
            <w:bookmarkStart w:id="37" w:name="Kontrollkästchen89"/>
            <w:r>
              <w:instrText xml:space="preserve"> FORMCHECKBOX </w:instrText>
            </w:r>
            <w:r w:rsidR="00F26AC1">
              <w:fldChar w:fldCharType="separate"/>
            </w:r>
            <w:r>
              <w:fldChar w:fldCharType="end"/>
            </w:r>
            <w:bookmarkEnd w:id="37"/>
            <w:r>
              <w:t xml:space="preserve"> ledig</w:t>
            </w:r>
          </w:p>
        </w:tc>
        <w:tc>
          <w:tcPr>
            <w:tcW w:w="3326" w:type="dxa"/>
          </w:tcPr>
          <w:p w14:paraId="16EF35F2" w14:textId="77777777" w:rsidR="00D129C2" w:rsidRDefault="00D129C2" w:rsidP="00D129C2">
            <w:r>
              <w:fldChar w:fldCharType="begin">
                <w:ffData>
                  <w:name w:val="Kontrollkästchen90"/>
                  <w:enabled/>
                  <w:calcOnExit w:val="0"/>
                  <w:checkBox>
                    <w:sizeAuto/>
                    <w:default w:val="0"/>
                  </w:checkBox>
                </w:ffData>
              </w:fldChar>
            </w:r>
            <w:bookmarkStart w:id="38" w:name="Kontrollkästchen90"/>
            <w:r>
              <w:instrText xml:space="preserve"> FORMCHECKBOX </w:instrText>
            </w:r>
            <w:r w:rsidR="00F26AC1">
              <w:fldChar w:fldCharType="separate"/>
            </w:r>
            <w:r>
              <w:fldChar w:fldCharType="end"/>
            </w:r>
            <w:bookmarkEnd w:id="38"/>
            <w:r>
              <w:t xml:space="preserve"> verheiratet</w:t>
            </w:r>
          </w:p>
        </w:tc>
        <w:tc>
          <w:tcPr>
            <w:tcW w:w="3326" w:type="dxa"/>
          </w:tcPr>
          <w:p w14:paraId="71F5376A" w14:textId="77777777" w:rsidR="00D129C2" w:rsidRDefault="00D129C2" w:rsidP="00D129C2">
            <w:r>
              <w:fldChar w:fldCharType="begin">
                <w:ffData>
                  <w:name w:val="Kontrollkästchen91"/>
                  <w:enabled/>
                  <w:calcOnExit w:val="0"/>
                  <w:checkBox>
                    <w:sizeAuto/>
                    <w:default w:val="0"/>
                  </w:checkBox>
                </w:ffData>
              </w:fldChar>
            </w:r>
            <w:bookmarkStart w:id="39" w:name="Kontrollkästchen91"/>
            <w:r>
              <w:instrText xml:space="preserve"> FORMCHECKBOX </w:instrText>
            </w:r>
            <w:r w:rsidR="00F26AC1">
              <w:fldChar w:fldCharType="separate"/>
            </w:r>
            <w:r>
              <w:fldChar w:fldCharType="end"/>
            </w:r>
            <w:bookmarkEnd w:id="39"/>
            <w:r>
              <w:t xml:space="preserve"> eingetragene Partnerschaft</w:t>
            </w:r>
          </w:p>
        </w:tc>
      </w:tr>
      <w:tr w:rsidR="007B1FB2" w14:paraId="00DD8402" w14:textId="77777777" w:rsidTr="00836D98">
        <w:trPr>
          <w:trHeight w:val="340"/>
        </w:trPr>
        <w:tc>
          <w:tcPr>
            <w:tcW w:w="3326" w:type="dxa"/>
          </w:tcPr>
          <w:p w14:paraId="470846E3" w14:textId="77777777" w:rsidR="00CC1CDC" w:rsidRDefault="00CC1CDC" w:rsidP="00D129C2">
            <w:r>
              <w:fldChar w:fldCharType="begin">
                <w:ffData>
                  <w:name w:val="Kontrollkästchen94"/>
                  <w:enabled/>
                  <w:calcOnExit w:val="0"/>
                  <w:checkBox>
                    <w:sizeAuto/>
                    <w:default w:val="0"/>
                  </w:checkBox>
                </w:ffData>
              </w:fldChar>
            </w:r>
            <w:bookmarkStart w:id="40" w:name="Kontrollkästchen94"/>
            <w:r>
              <w:instrText xml:space="preserve"> FORMCHECKBOX </w:instrText>
            </w:r>
            <w:r w:rsidR="00F26AC1">
              <w:fldChar w:fldCharType="separate"/>
            </w:r>
            <w:r>
              <w:fldChar w:fldCharType="end"/>
            </w:r>
            <w:bookmarkEnd w:id="40"/>
            <w:r>
              <w:t xml:space="preserve"> Konkubinat seit</w:t>
            </w:r>
            <w:r w:rsidR="001F353F">
              <w:t>:</w:t>
            </w:r>
            <w:r>
              <w:t xml:space="preserve"> </w:t>
            </w:r>
            <w:r w:rsidRPr="00D16EDA">
              <w:fldChar w:fldCharType="begin">
                <w:ffData>
                  <w:name w:val=""/>
                  <w:enabled/>
                  <w:calcOnExit w:val="0"/>
                  <w:textInput>
                    <w:maxLength w:val="52"/>
                  </w:textInput>
                </w:ffData>
              </w:fldChar>
            </w:r>
            <w:r w:rsidRPr="00D16EDA">
              <w:instrText xml:space="preserve"> FORMTEXT </w:instrText>
            </w:r>
            <w:r w:rsidRPr="00D16EDA">
              <w:fldChar w:fldCharType="separate"/>
            </w:r>
            <w:r w:rsidRPr="00D16EDA">
              <w:t> </w:t>
            </w:r>
            <w:r w:rsidRPr="00D16EDA">
              <w:t> </w:t>
            </w:r>
            <w:r w:rsidRPr="00D16EDA">
              <w:t> </w:t>
            </w:r>
            <w:r w:rsidRPr="00D16EDA">
              <w:t> </w:t>
            </w:r>
            <w:r w:rsidRPr="00D16EDA">
              <w:t> </w:t>
            </w:r>
            <w:r w:rsidRPr="00D16EDA">
              <w:fldChar w:fldCharType="end"/>
            </w:r>
          </w:p>
        </w:tc>
        <w:tc>
          <w:tcPr>
            <w:tcW w:w="3326" w:type="dxa"/>
          </w:tcPr>
          <w:p w14:paraId="239442CA" w14:textId="77777777" w:rsidR="00D129C2" w:rsidRDefault="00D129C2" w:rsidP="00D129C2">
            <w:r>
              <w:fldChar w:fldCharType="begin">
                <w:ffData>
                  <w:name w:val="Kontrollkästchen92"/>
                  <w:enabled/>
                  <w:calcOnExit w:val="0"/>
                  <w:checkBox>
                    <w:sizeAuto/>
                    <w:default w:val="0"/>
                  </w:checkBox>
                </w:ffData>
              </w:fldChar>
            </w:r>
            <w:bookmarkStart w:id="41" w:name="Kontrollkästchen92"/>
            <w:r>
              <w:instrText xml:space="preserve"> FORMCHECKBOX </w:instrText>
            </w:r>
            <w:r w:rsidR="00F26AC1">
              <w:fldChar w:fldCharType="separate"/>
            </w:r>
            <w:r>
              <w:fldChar w:fldCharType="end"/>
            </w:r>
            <w:bookmarkEnd w:id="41"/>
            <w:r>
              <w:t xml:space="preserve"> verwitwet</w:t>
            </w:r>
          </w:p>
        </w:tc>
        <w:tc>
          <w:tcPr>
            <w:tcW w:w="3326" w:type="dxa"/>
          </w:tcPr>
          <w:p w14:paraId="09D30E70" w14:textId="77777777" w:rsidR="00D129C2" w:rsidRDefault="00CC1CDC" w:rsidP="00D129C2">
            <w:r>
              <w:fldChar w:fldCharType="begin">
                <w:ffData>
                  <w:name w:val="Kontrollkästchen93"/>
                  <w:enabled/>
                  <w:calcOnExit w:val="0"/>
                  <w:checkBox>
                    <w:sizeAuto/>
                    <w:default w:val="0"/>
                  </w:checkBox>
                </w:ffData>
              </w:fldChar>
            </w:r>
            <w:bookmarkStart w:id="42" w:name="Kontrollkästchen93"/>
            <w:r>
              <w:instrText xml:space="preserve"> FORMCHECKBOX </w:instrText>
            </w:r>
            <w:r w:rsidR="00F26AC1">
              <w:fldChar w:fldCharType="separate"/>
            </w:r>
            <w:r>
              <w:fldChar w:fldCharType="end"/>
            </w:r>
            <w:bookmarkEnd w:id="42"/>
            <w:r>
              <w:t xml:space="preserve"> getrennt / geschieden</w:t>
            </w:r>
          </w:p>
        </w:tc>
      </w:tr>
    </w:tbl>
    <w:p w14:paraId="4D1DDF5F" w14:textId="77777777" w:rsidR="00D129C2" w:rsidRDefault="00D129C2" w:rsidP="00D129C2">
      <w:pPr>
        <w:pStyle w:val="berschrift2nummeriert"/>
      </w:pPr>
      <w:r>
        <w:t>Befinden Sie sich heute noch in Erstausbildung?</w:t>
      </w:r>
    </w:p>
    <w:p w14:paraId="0E0F2485" w14:textId="77777777" w:rsidR="00D129C2" w:rsidRDefault="00D129C2" w:rsidP="00D129C2">
      <w:pPr>
        <w:tabs>
          <w:tab w:val="left" w:pos="284"/>
          <w:tab w:val="left" w:pos="2835"/>
          <w:tab w:val="left" w:pos="5245"/>
        </w:tabs>
      </w:pPr>
      <w:r>
        <w:fldChar w:fldCharType="begin">
          <w:ffData>
            <w:name w:val="Kontrollkästchen13"/>
            <w:enabled/>
            <w:calcOnExit w:val="0"/>
            <w:checkBox>
              <w:sizeAuto/>
              <w:default w:val="0"/>
            </w:checkBox>
          </w:ffData>
        </w:fldChar>
      </w:r>
      <w:r>
        <w:instrText xml:space="preserve"> FORMCHECKBOX </w:instrText>
      </w:r>
      <w:r w:rsidR="00F26AC1">
        <w:fldChar w:fldCharType="separate"/>
      </w:r>
      <w:r>
        <w:fldChar w:fldCharType="end"/>
      </w:r>
      <w:r>
        <w:t xml:space="preserve"> Ja</w:t>
      </w:r>
    </w:p>
    <w:p w14:paraId="75F8BB8F" w14:textId="77777777" w:rsidR="00D129C2" w:rsidRDefault="00D129C2" w:rsidP="006A4EA7">
      <w:pPr>
        <w:tabs>
          <w:tab w:val="left" w:pos="284"/>
          <w:tab w:val="left" w:pos="2835"/>
          <w:tab w:val="left" w:pos="5245"/>
        </w:tabs>
      </w:pPr>
      <w:r>
        <w:fldChar w:fldCharType="begin">
          <w:ffData>
            <w:name w:val="Kontrollkästchen12"/>
            <w:enabled/>
            <w:calcOnExit w:val="0"/>
            <w:checkBox>
              <w:sizeAuto/>
              <w:default w:val="0"/>
            </w:checkBox>
          </w:ffData>
        </w:fldChar>
      </w:r>
      <w:r>
        <w:instrText xml:space="preserve"> FORMCHECKBOX </w:instrText>
      </w:r>
      <w:r w:rsidR="00F26AC1">
        <w:fldChar w:fldCharType="separate"/>
      </w:r>
      <w:r>
        <w:fldChar w:fldCharType="end"/>
      </w:r>
      <w:r>
        <w:t xml:space="preserve"> Nein</w:t>
      </w:r>
    </w:p>
    <w:p w14:paraId="62405475" w14:textId="77777777" w:rsidR="00D129C2" w:rsidRDefault="00D129C2" w:rsidP="00D129C2">
      <w:pPr>
        <w:pStyle w:val="berschrift2nummeriert"/>
      </w:pPr>
      <w:r>
        <w:t>Wohnen Sie mit jemandem im gleichen Haushalt?</w:t>
      </w:r>
    </w:p>
    <w:p w14:paraId="58F501EA" w14:textId="77777777" w:rsidR="00D129C2" w:rsidRDefault="00D129C2" w:rsidP="00D129C2">
      <w:pPr>
        <w:tabs>
          <w:tab w:val="left" w:pos="284"/>
          <w:tab w:val="left" w:pos="2835"/>
          <w:tab w:val="left" w:pos="5245"/>
        </w:tabs>
      </w:pPr>
      <w:r>
        <w:fldChar w:fldCharType="begin">
          <w:ffData>
            <w:name w:val="Kontrollkästchen13"/>
            <w:enabled/>
            <w:calcOnExit w:val="0"/>
            <w:checkBox>
              <w:sizeAuto/>
              <w:default w:val="0"/>
            </w:checkBox>
          </w:ffData>
        </w:fldChar>
      </w:r>
      <w:r>
        <w:instrText xml:space="preserve"> FORMCHECKBOX </w:instrText>
      </w:r>
      <w:r w:rsidR="00F26AC1">
        <w:fldChar w:fldCharType="separate"/>
      </w:r>
      <w:r>
        <w:fldChar w:fldCharType="end"/>
      </w:r>
      <w:r>
        <w:t xml:space="preserve"> Ja</w:t>
      </w:r>
    </w:p>
    <w:p w14:paraId="4A57600C" w14:textId="77777777" w:rsidR="00D129C2" w:rsidRDefault="00D129C2" w:rsidP="00D129C2">
      <w:pPr>
        <w:tabs>
          <w:tab w:val="left" w:pos="284"/>
          <w:tab w:val="left" w:pos="2835"/>
          <w:tab w:val="left" w:pos="5245"/>
        </w:tabs>
      </w:pPr>
      <w:r>
        <w:fldChar w:fldCharType="begin">
          <w:ffData>
            <w:name w:val="Kontrollkästchen12"/>
            <w:enabled/>
            <w:calcOnExit w:val="0"/>
            <w:checkBox>
              <w:sizeAuto/>
              <w:default w:val="0"/>
            </w:checkBox>
          </w:ffData>
        </w:fldChar>
      </w:r>
      <w:r>
        <w:instrText xml:space="preserve"> FORMCHECKBOX </w:instrText>
      </w:r>
      <w:r w:rsidR="00F26AC1">
        <w:fldChar w:fldCharType="separate"/>
      </w:r>
      <w:r>
        <w:fldChar w:fldCharType="end"/>
      </w:r>
      <w:r>
        <w:t xml:space="preserve"> Nein</w:t>
      </w:r>
    </w:p>
    <w:p w14:paraId="150C97BC" w14:textId="77777777" w:rsidR="006A4EA7" w:rsidRDefault="006A4EA7">
      <w:pPr>
        <w:spacing w:after="200" w:line="24" w:lineRule="auto"/>
      </w:pPr>
    </w:p>
    <w:p w14:paraId="07275C56" w14:textId="77777777" w:rsidR="00D129C2" w:rsidRDefault="00D129C2" w:rsidP="00D129C2">
      <w:pPr>
        <w:tabs>
          <w:tab w:val="left" w:pos="1985"/>
        </w:tabs>
      </w:pPr>
      <w:r>
        <w:t>Personen, mit denen Sie im gemeinsamen Haushalt leben:</w:t>
      </w:r>
    </w:p>
    <w:tbl>
      <w:tblPr>
        <w:tblStyle w:val="BETabelle1"/>
        <w:tblW w:w="0" w:type="auto"/>
        <w:tblLook w:val="04A0" w:firstRow="1" w:lastRow="0" w:firstColumn="1" w:lastColumn="0" w:noHBand="0" w:noVBand="1"/>
      </w:tblPr>
      <w:tblGrid>
        <w:gridCol w:w="1976"/>
        <w:gridCol w:w="1949"/>
        <w:gridCol w:w="1959"/>
        <w:gridCol w:w="2208"/>
        <w:gridCol w:w="1746"/>
      </w:tblGrid>
      <w:tr w:rsidR="007B1FB2" w14:paraId="71440AD2" w14:textId="77777777" w:rsidTr="00365EE2">
        <w:trPr>
          <w:cnfStyle w:val="100000000000" w:firstRow="1" w:lastRow="0" w:firstColumn="0" w:lastColumn="0" w:oddVBand="0" w:evenVBand="0" w:oddHBand="0" w:evenHBand="0" w:firstRowFirstColumn="0" w:firstRowLastColumn="0" w:lastRowFirstColumn="0" w:lastRowLastColumn="0"/>
        </w:trPr>
        <w:tc>
          <w:tcPr>
            <w:tcW w:w="1976" w:type="dxa"/>
            <w:tcBorders>
              <w:bottom w:val="single" w:sz="4" w:space="0" w:color="C6D9F1" w:themeColor="text2" w:themeTint="33"/>
              <w:right w:val="single" w:sz="4" w:space="0" w:color="C6D9F1" w:themeColor="text2" w:themeTint="33"/>
            </w:tcBorders>
          </w:tcPr>
          <w:p w14:paraId="0C0E020C" w14:textId="77777777" w:rsidR="00D129C2" w:rsidRDefault="00D129C2" w:rsidP="00D129C2">
            <w:pPr>
              <w:tabs>
                <w:tab w:val="left" w:pos="1985"/>
              </w:tabs>
            </w:pPr>
          </w:p>
        </w:tc>
        <w:tc>
          <w:tcPr>
            <w:tcW w:w="1949" w:type="dxa"/>
            <w:tcBorders>
              <w:left w:val="single" w:sz="4" w:space="0" w:color="C6D9F1" w:themeColor="text2" w:themeTint="33"/>
              <w:bottom w:val="single" w:sz="4" w:space="0" w:color="C6D9F1" w:themeColor="text2" w:themeTint="33"/>
              <w:right w:val="single" w:sz="4" w:space="0" w:color="C6D9F1" w:themeColor="text2" w:themeTint="33"/>
            </w:tcBorders>
          </w:tcPr>
          <w:p w14:paraId="10713FAF" w14:textId="77777777" w:rsidR="00D129C2" w:rsidRDefault="00D129C2" w:rsidP="00D129C2">
            <w:pPr>
              <w:tabs>
                <w:tab w:val="left" w:pos="1985"/>
              </w:tabs>
            </w:pPr>
            <w:r>
              <w:t>Name</w:t>
            </w:r>
          </w:p>
        </w:tc>
        <w:tc>
          <w:tcPr>
            <w:tcW w:w="1959" w:type="dxa"/>
            <w:tcBorders>
              <w:left w:val="single" w:sz="4" w:space="0" w:color="C6D9F1" w:themeColor="text2" w:themeTint="33"/>
              <w:bottom w:val="single" w:sz="4" w:space="0" w:color="C6D9F1" w:themeColor="text2" w:themeTint="33"/>
              <w:right w:val="single" w:sz="4" w:space="0" w:color="C6D9F1" w:themeColor="text2" w:themeTint="33"/>
            </w:tcBorders>
          </w:tcPr>
          <w:p w14:paraId="63A4CE53" w14:textId="77777777" w:rsidR="00D129C2" w:rsidRDefault="00D129C2" w:rsidP="00D129C2">
            <w:pPr>
              <w:tabs>
                <w:tab w:val="left" w:pos="1985"/>
              </w:tabs>
            </w:pPr>
            <w:r>
              <w:t>Vorname</w:t>
            </w:r>
          </w:p>
        </w:tc>
        <w:tc>
          <w:tcPr>
            <w:tcW w:w="2208" w:type="dxa"/>
            <w:tcBorders>
              <w:left w:val="single" w:sz="4" w:space="0" w:color="C6D9F1" w:themeColor="text2" w:themeTint="33"/>
              <w:bottom w:val="single" w:sz="4" w:space="0" w:color="C6D9F1" w:themeColor="text2" w:themeTint="33"/>
              <w:right w:val="single" w:sz="4" w:space="0" w:color="C6D9F1" w:themeColor="text2" w:themeTint="33"/>
            </w:tcBorders>
          </w:tcPr>
          <w:p w14:paraId="448C375E" w14:textId="77777777" w:rsidR="001445EE" w:rsidRDefault="00D129C2" w:rsidP="00D129C2">
            <w:pPr>
              <w:tabs>
                <w:tab w:val="left" w:pos="1985"/>
              </w:tabs>
            </w:pPr>
            <w:r>
              <w:t xml:space="preserve">Geburtsdatum </w:t>
            </w:r>
          </w:p>
          <w:p w14:paraId="5234FC98" w14:textId="77777777" w:rsidR="00D129C2" w:rsidRDefault="00D129C2" w:rsidP="00D129C2">
            <w:pPr>
              <w:tabs>
                <w:tab w:val="left" w:pos="1985"/>
              </w:tabs>
            </w:pPr>
            <w:r>
              <w:t>(dd/mm/jjjj)</w:t>
            </w:r>
          </w:p>
        </w:tc>
        <w:tc>
          <w:tcPr>
            <w:tcW w:w="1746" w:type="dxa"/>
            <w:tcBorders>
              <w:left w:val="single" w:sz="4" w:space="0" w:color="C6D9F1" w:themeColor="text2" w:themeTint="33"/>
              <w:bottom w:val="single" w:sz="4" w:space="0" w:color="C6D9F1" w:themeColor="text2" w:themeTint="33"/>
            </w:tcBorders>
          </w:tcPr>
          <w:p w14:paraId="55CB3F30" w14:textId="77777777" w:rsidR="00D129C2" w:rsidRDefault="00D129C2" w:rsidP="00D129C2">
            <w:pPr>
              <w:tabs>
                <w:tab w:val="left" w:pos="1985"/>
              </w:tabs>
            </w:pPr>
            <w:r>
              <w:t>Erstausbildung</w:t>
            </w:r>
          </w:p>
        </w:tc>
      </w:tr>
      <w:tr w:rsidR="007B1FB2" w14:paraId="0074CF67" w14:textId="77777777" w:rsidTr="00365EE2">
        <w:tc>
          <w:tcPr>
            <w:tcW w:w="1976" w:type="dxa"/>
            <w:tcBorders>
              <w:top w:val="single" w:sz="4" w:space="0" w:color="C6D9F1" w:themeColor="text2" w:themeTint="33"/>
              <w:right w:val="single" w:sz="4" w:space="0" w:color="C6D9F1" w:themeColor="text2" w:themeTint="33"/>
            </w:tcBorders>
          </w:tcPr>
          <w:p w14:paraId="5A601A31" w14:textId="77777777" w:rsidR="00D129C2" w:rsidRDefault="00D129C2" w:rsidP="00D129C2">
            <w:pPr>
              <w:pStyle w:val="Listenabsatz"/>
              <w:tabs>
                <w:tab w:val="left" w:pos="1985"/>
              </w:tabs>
              <w:ind w:left="0"/>
            </w:pPr>
            <w:r>
              <w:t>Ehepartner/in</w:t>
            </w:r>
          </w:p>
        </w:tc>
        <w:tc>
          <w:tcPr>
            <w:tcW w:w="1949" w:type="dxa"/>
            <w:tcBorders>
              <w:top w:val="single" w:sz="4" w:space="0" w:color="C6D9F1" w:themeColor="text2" w:themeTint="33"/>
              <w:left w:val="single" w:sz="4" w:space="0" w:color="C6D9F1" w:themeColor="text2" w:themeTint="33"/>
              <w:right w:val="single" w:sz="4" w:space="0" w:color="C6D9F1" w:themeColor="text2" w:themeTint="33"/>
            </w:tcBorders>
          </w:tcPr>
          <w:p w14:paraId="33D9A60A"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4" w:space="0" w:color="C6D9F1" w:themeColor="text2" w:themeTint="33"/>
              <w:left w:val="single" w:sz="4" w:space="0" w:color="C6D9F1" w:themeColor="text2" w:themeTint="33"/>
              <w:right w:val="single" w:sz="4" w:space="0" w:color="C6D9F1" w:themeColor="text2" w:themeTint="33"/>
            </w:tcBorders>
          </w:tcPr>
          <w:p w14:paraId="3FC3981D"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4" w:space="0" w:color="C6D9F1" w:themeColor="text2" w:themeTint="33"/>
              <w:left w:val="single" w:sz="4" w:space="0" w:color="C6D9F1" w:themeColor="text2" w:themeTint="33"/>
              <w:right w:val="single" w:sz="4" w:space="0" w:color="C6D9F1" w:themeColor="text2" w:themeTint="33"/>
            </w:tcBorders>
          </w:tcPr>
          <w:p w14:paraId="4DAF5924"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top w:val="single" w:sz="4" w:space="0" w:color="C6D9F1" w:themeColor="text2" w:themeTint="33"/>
              <w:left w:val="single" w:sz="4" w:space="0" w:color="C6D9F1" w:themeColor="text2" w:themeTint="33"/>
            </w:tcBorders>
          </w:tcPr>
          <w:p w14:paraId="5AFB944A"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7728E84A" w14:textId="77777777" w:rsidTr="00365EE2">
        <w:tc>
          <w:tcPr>
            <w:tcW w:w="1976" w:type="dxa"/>
            <w:tcBorders>
              <w:right w:val="single" w:sz="4" w:space="0" w:color="C6D9F1" w:themeColor="text2" w:themeTint="33"/>
            </w:tcBorders>
          </w:tcPr>
          <w:p w14:paraId="1C4540D7" w14:textId="77777777" w:rsidR="00D129C2" w:rsidRDefault="00D129C2" w:rsidP="00D129C2">
            <w:pPr>
              <w:pStyle w:val="Listenabsatz"/>
              <w:tabs>
                <w:tab w:val="left" w:pos="1985"/>
              </w:tabs>
              <w:ind w:left="0"/>
            </w:pPr>
            <w:r>
              <w:t>Eingetragene/r</w:t>
            </w:r>
          </w:p>
          <w:p w14:paraId="27D54835" w14:textId="77777777" w:rsidR="00D129C2" w:rsidRDefault="00D129C2" w:rsidP="00D129C2">
            <w:pPr>
              <w:tabs>
                <w:tab w:val="left" w:pos="1985"/>
              </w:tabs>
            </w:pPr>
            <w:r>
              <w:t>Partner/in</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3C3FDEE6"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7957043E"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1A4AA939"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tcBorders>
          </w:tcPr>
          <w:p w14:paraId="3D4ABC5C"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166B2F00" w14:textId="77777777" w:rsidTr="00365EE2">
        <w:tc>
          <w:tcPr>
            <w:tcW w:w="1976" w:type="dxa"/>
            <w:tcBorders>
              <w:right w:val="single" w:sz="4" w:space="0" w:color="C6D9F1" w:themeColor="text2" w:themeTint="33"/>
            </w:tcBorders>
          </w:tcPr>
          <w:p w14:paraId="77645B09" w14:textId="77777777" w:rsidR="00D129C2" w:rsidRDefault="00D129C2" w:rsidP="00D129C2">
            <w:pPr>
              <w:pStyle w:val="Listenabsatz"/>
              <w:tabs>
                <w:tab w:val="left" w:pos="1985"/>
              </w:tabs>
              <w:ind w:left="0"/>
            </w:pPr>
            <w:r>
              <w:t>Konkubinats-partner/-in</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600567B9"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4A68FCFF"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38BEA5D8"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tcBorders>
          </w:tcPr>
          <w:p w14:paraId="04ED15D5"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03B851E2" w14:textId="77777777" w:rsidTr="00365EE2">
        <w:tc>
          <w:tcPr>
            <w:tcW w:w="1976" w:type="dxa"/>
            <w:tcBorders>
              <w:right w:val="single" w:sz="4" w:space="0" w:color="C6D9F1" w:themeColor="text2" w:themeTint="33"/>
            </w:tcBorders>
          </w:tcPr>
          <w:p w14:paraId="28F6C355" w14:textId="77777777" w:rsidR="00D129C2" w:rsidRDefault="00D129C2" w:rsidP="00D129C2">
            <w:pPr>
              <w:pStyle w:val="Listenabsatz"/>
              <w:tabs>
                <w:tab w:val="left" w:pos="1985"/>
              </w:tabs>
              <w:ind w:left="0"/>
            </w:pPr>
            <w:r>
              <w:t>Eltern</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1DB04D6D"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0F971542"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32174378"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tcBorders>
          </w:tcPr>
          <w:p w14:paraId="418418CD"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2FF319A9" w14:textId="77777777" w:rsidTr="00365EE2">
        <w:tc>
          <w:tcPr>
            <w:tcW w:w="1976" w:type="dxa"/>
            <w:tcBorders>
              <w:right w:val="single" w:sz="4" w:space="0" w:color="C6D9F1" w:themeColor="text2" w:themeTint="33"/>
            </w:tcBorders>
          </w:tcPr>
          <w:p w14:paraId="512A03AC" w14:textId="77777777" w:rsidR="00D129C2" w:rsidRDefault="00D129C2" w:rsidP="00D129C2">
            <w:pPr>
              <w:pStyle w:val="Listenabsatz"/>
              <w:tabs>
                <w:tab w:val="left" w:pos="1985"/>
              </w:tabs>
              <w:ind w:left="0"/>
            </w:pPr>
            <w:r>
              <w:t>Kind 1</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53DBBCA4"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2FE0D3A5"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5F242247"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tcBorders>
          </w:tcPr>
          <w:p w14:paraId="0843E69F"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5E4AF450" w14:textId="77777777" w:rsidTr="00365EE2">
        <w:tc>
          <w:tcPr>
            <w:tcW w:w="1976" w:type="dxa"/>
            <w:tcBorders>
              <w:right w:val="single" w:sz="4" w:space="0" w:color="C6D9F1" w:themeColor="text2" w:themeTint="33"/>
            </w:tcBorders>
          </w:tcPr>
          <w:p w14:paraId="1C2C2F34" w14:textId="77777777" w:rsidR="00D129C2" w:rsidRDefault="00D129C2" w:rsidP="00D129C2">
            <w:pPr>
              <w:tabs>
                <w:tab w:val="left" w:pos="1985"/>
              </w:tabs>
            </w:pPr>
            <w:r>
              <w:t>Kind 2</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661BAA51"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4E61C9C1"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1885D346"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tcBorders>
          </w:tcPr>
          <w:p w14:paraId="6106D5F5"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6F218BD7" w14:textId="77777777" w:rsidTr="00365EE2">
        <w:tc>
          <w:tcPr>
            <w:tcW w:w="1976" w:type="dxa"/>
            <w:tcBorders>
              <w:right w:val="single" w:sz="4" w:space="0" w:color="C6D9F1" w:themeColor="text2" w:themeTint="33"/>
            </w:tcBorders>
          </w:tcPr>
          <w:p w14:paraId="7C8B98DF" w14:textId="77777777" w:rsidR="00D129C2" w:rsidRDefault="00D129C2" w:rsidP="00D129C2">
            <w:pPr>
              <w:tabs>
                <w:tab w:val="left" w:pos="1985"/>
              </w:tabs>
            </w:pPr>
            <w:r>
              <w:t>Kind 3</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12748DDD"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1C730BAA"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04932AF7"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tcBorders>
          </w:tcPr>
          <w:p w14:paraId="1CE3EDAB"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0C8A1B2C" w14:textId="77777777" w:rsidTr="00365EE2">
        <w:tc>
          <w:tcPr>
            <w:tcW w:w="1976" w:type="dxa"/>
            <w:tcBorders>
              <w:right w:val="single" w:sz="4" w:space="0" w:color="C6D9F1" w:themeColor="text2" w:themeTint="33"/>
            </w:tcBorders>
          </w:tcPr>
          <w:p w14:paraId="74FEA552" w14:textId="77777777" w:rsidR="00D129C2" w:rsidRDefault="00D129C2" w:rsidP="00D129C2">
            <w:pPr>
              <w:tabs>
                <w:tab w:val="left" w:pos="1985"/>
              </w:tabs>
            </w:pPr>
            <w:r>
              <w:t>Kind 4</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6819427B"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2C186717"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3F37A13E"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tcBorders>
          </w:tcPr>
          <w:p w14:paraId="543190BA"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0EB6281C" w14:textId="77777777" w:rsidTr="00365EE2">
        <w:tc>
          <w:tcPr>
            <w:tcW w:w="1976" w:type="dxa"/>
            <w:tcBorders>
              <w:right w:val="single" w:sz="4" w:space="0" w:color="C6D9F1" w:themeColor="text2" w:themeTint="33"/>
            </w:tcBorders>
          </w:tcPr>
          <w:p w14:paraId="2941142B" w14:textId="77777777" w:rsidR="00D129C2" w:rsidRDefault="0047076D" w:rsidP="00D129C2">
            <w:pPr>
              <w:tabs>
                <w:tab w:val="left" w:pos="1985"/>
              </w:tabs>
            </w:pPr>
            <w:r>
              <w:t>Geschwister</w:t>
            </w:r>
          </w:p>
        </w:tc>
        <w:tc>
          <w:tcPr>
            <w:tcW w:w="1949" w:type="dxa"/>
            <w:tcBorders>
              <w:top w:val="single" w:sz="2" w:space="0" w:color="C6D9F1" w:themeColor="text2" w:themeTint="33"/>
              <w:left w:val="single" w:sz="4" w:space="0" w:color="C6D9F1" w:themeColor="text2" w:themeTint="33"/>
              <w:right w:val="single" w:sz="4" w:space="0" w:color="C6D9F1" w:themeColor="text2" w:themeTint="33"/>
            </w:tcBorders>
          </w:tcPr>
          <w:p w14:paraId="40AF7D67"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right w:val="single" w:sz="4" w:space="0" w:color="C6D9F1" w:themeColor="text2" w:themeTint="33"/>
            </w:tcBorders>
          </w:tcPr>
          <w:p w14:paraId="276AB2B5"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right w:val="single" w:sz="4" w:space="0" w:color="C6D9F1" w:themeColor="text2" w:themeTint="33"/>
            </w:tcBorders>
          </w:tcPr>
          <w:p w14:paraId="43569EDF"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left w:val="single" w:sz="4" w:space="0" w:color="C6D9F1" w:themeColor="text2" w:themeTint="33"/>
              <w:bottom w:val="single" w:sz="4" w:space="0" w:color="C6D9F1" w:themeColor="text2" w:themeTint="33"/>
            </w:tcBorders>
          </w:tcPr>
          <w:p w14:paraId="6D19B809"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41F0800C" w14:textId="77777777" w:rsidTr="00365EE2">
        <w:tc>
          <w:tcPr>
            <w:tcW w:w="1976" w:type="dxa"/>
            <w:tcBorders>
              <w:bottom w:val="single" w:sz="2" w:space="0" w:color="C6D9F1" w:themeColor="text2" w:themeTint="33"/>
              <w:right w:val="single" w:sz="4" w:space="0" w:color="C6D9F1" w:themeColor="text2" w:themeTint="33"/>
            </w:tcBorders>
          </w:tcPr>
          <w:p w14:paraId="7D2D70F1" w14:textId="77777777" w:rsidR="00D129C2" w:rsidRDefault="00D129C2" w:rsidP="00D129C2">
            <w:pPr>
              <w:tabs>
                <w:tab w:val="left" w:pos="1985"/>
              </w:tabs>
            </w:pPr>
            <w:r>
              <w:lastRenderedPageBreak/>
              <w:t>Geschwister</w:t>
            </w:r>
          </w:p>
        </w:tc>
        <w:tc>
          <w:tcPr>
            <w:tcW w:w="1949" w:type="dxa"/>
            <w:tcBorders>
              <w:top w:val="single" w:sz="2" w:space="0" w:color="C6D9F1" w:themeColor="text2" w:themeTint="33"/>
              <w:left w:val="single" w:sz="4" w:space="0" w:color="C6D9F1" w:themeColor="text2" w:themeTint="33"/>
              <w:bottom w:val="single" w:sz="2" w:space="0" w:color="C6D9F1" w:themeColor="text2" w:themeTint="33"/>
              <w:right w:val="single" w:sz="4" w:space="0" w:color="C6D9F1" w:themeColor="text2" w:themeTint="33"/>
            </w:tcBorders>
          </w:tcPr>
          <w:p w14:paraId="5352C549"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bottom w:val="single" w:sz="2" w:space="0" w:color="C6D9F1" w:themeColor="text2" w:themeTint="33"/>
              <w:right w:val="single" w:sz="4" w:space="0" w:color="C6D9F1" w:themeColor="text2" w:themeTint="33"/>
            </w:tcBorders>
          </w:tcPr>
          <w:p w14:paraId="2967658D"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bottom w:val="single" w:sz="2" w:space="0" w:color="C6D9F1" w:themeColor="text2" w:themeTint="33"/>
              <w:right w:val="single" w:sz="4" w:space="0" w:color="C6D9F1" w:themeColor="text2" w:themeTint="33"/>
            </w:tcBorders>
          </w:tcPr>
          <w:p w14:paraId="7EAF9880"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top w:val="single" w:sz="4" w:space="0" w:color="C6D9F1" w:themeColor="text2" w:themeTint="33"/>
              <w:left w:val="single" w:sz="4" w:space="0" w:color="C6D9F1" w:themeColor="text2" w:themeTint="33"/>
              <w:bottom w:val="single" w:sz="2" w:space="0" w:color="C6D9F1" w:themeColor="text2" w:themeTint="33"/>
            </w:tcBorders>
          </w:tcPr>
          <w:p w14:paraId="317A753D"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r w:rsidR="007B1FB2" w14:paraId="162EC558" w14:textId="77777777" w:rsidTr="00365EE2">
        <w:tc>
          <w:tcPr>
            <w:tcW w:w="1976" w:type="dxa"/>
            <w:tcBorders>
              <w:top w:val="single" w:sz="2" w:space="0" w:color="C6D9F1" w:themeColor="text2" w:themeTint="33"/>
              <w:bottom w:val="single" w:sz="4" w:space="0" w:color="C6D9F1" w:themeColor="text2" w:themeTint="33"/>
              <w:right w:val="single" w:sz="4" w:space="0" w:color="C6D9F1" w:themeColor="text2" w:themeTint="33"/>
            </w:tcBorders>
          </w:tcPr>
          <w:p w14:paraId="426D32DD" w14:textId="77777777" w:rsidR="00D129C2" w:rsidRDefault="00D129C2" w:rsidP="00D129C2">
            <w:pPr>
              <w:tabs>
                <w:tab w:val="left" w:pos="1985"/>
              </w:tabs>
            </w:pPr>
            <w:r>
              <w:t>Andere Person(en)</w:t>
            </w:r>
          </w:p>
        </w:tc>
        <w:tc>
          <w:tcPr>
            <w:tcW w:w="1949" w:type="dxa"/>
            <w:tcBorders>
              <w:top w:val="single" w:sz="2"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72450E57"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959" w:type="dxa"/>
            <w:tcBorders>
              <w:top w:val="single" w:sz="2"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5E441970"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2208" w:type="dxa"/>
            <w:tcBorders>
              <w:top w:val="single" w:sz="2"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7590C503"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1746" w:type="dxa"/>
            <w:tcBorders>
              <w:top w:val="single" w:sz="2" w:space="0" w:color="C6D9F1" w:themeColor="text2" w:themeTint="33"/>
              <w:left w:val="single" w:sz="4" w:space="0" w:color="C6D9F1" w:themeColor="text2" w:themeTint="33"/>
              <w:bottom w:val="single" w:sz="4" w:space="0" w:color="C6D9F1" w:themeColor="text2" w:themeTint="33"/>
            </w:tcBorders>
          </w:tcPr>
          <w:p w14:paraId="4DE2F070" w14:textId="77777777" w:rsidR="00D129C2" w:rsidRDefault="00D129C2" w:rsidP="00D129C2">
            <w:r w:rsidRPr="007B06FD">
              <w:fldChar w:fldCharType="begin">
                <w:ffData>
                  <w:name w:val="Kontrollkästchen90"/>
                  <w:enabled/>
                  <w:calcOnExit w:val="0"/>
                  <w:checkBox>
                    <w:sizeAuto/>
                    <w:default w:val="0"/>
                  </w:checkBox>
                </w:ffData>
              </w:fldChar>
            </w:r>
            <w:r w:rsidRPr="007B06FD">
              <w:instrText xml:space="preserve"> FORMCHECKBOX </w:instrText>
            </w:r>
            <w:r w:rsidR="00F26AC1">
              <w:fldChar w:fldCharType="separate"/>
            </w:r>
            <w:r w:rsidRPr="007B06FD">
              <w:fldChar w:fldCharType="end"/>
            </w:r>
          </w:p>
        </w:tc>
      </w:tr>
    </w:tbl>
    <w:p w14:paraId="54BEA2E7" w14:textId="77777777" w:rsidR="000A64B2" w:rsidRDefault="000A64B2"/>
    <w:p w14:paraId="307C671D" w14:textId="7DDB4C23" w:rsidR="00D129C2" w:rsidRDefault="00D129C2" w:rsidP="00D129C2">
      <w:pPr>
        <w:pStyle w:val="berschrift1nummeriert"/>
      </w:pPr>
      <w:r w:rsidRPr="008D1D45">
        <w:t xml:space="preserve">Bank- / </w:t>
      </w:r>
      <w:r w:rsidRPr="00802371">
        <w:t>Postverbindung</w:t>
      </w:r>
      <w:r w:rsidR="00805AD9">
        <w:t>en</w:t>
      </w:r>
    </w:p>
    <w:tbl>
      <w:tblPr>
        <w:tblStyle w:val="BETabelle1"/>
        <w:tblW w:w="0" w:type="auto"/>
        <w:tblLook w:val="0480" w:firstRow="0" w:lastRow="0" w:firstColumn="1" w:lastColumn="0" w:noHBand="0" w:noVBand="1"/>
      </w:tblPr>
      <w:tblGrid>
        <w:gridCol w:w="4923"/>
        <w:gridCol w:w="4915"/>
      </w:tblGrid>
      <w:tr w:rsidR="007B1FB2" w14:paraId="3DEEDB09" w14:textId="77777777" w:rsidTr="007B1FB2">
        <w:tc>
          <w:tcPr>
            <w:tcW w:w="9978" w:type="dxa"/>
            <w:gridSpan w:val="2"/>
          </w:tcPr>
          <w:p w14:paraId="2F8C8C4B" w14:textId="77777777" w:rsidR="00D129C2" w:rsidRDefault="00D129C2" w:rsidP="00D129C2">
            <w:r w:rsidRPr="00C1599E">
              <w:t>Leistungen der Opferhilfe an die gesuchstellende Person sind auf folgendes Konto zu überweisen:</w:t>
            </w:r>
          </w:p>
        </w:tc>
      </w:tr>
      <w:tr w:rsidR="007B1FB2" w14:paraId="7A3299F0" w14:textId="77777777" w:rsidTr="006A4EA7">
        <w:tc>
          <w:tcPr>
            <w:tcW w:w="4989" w:type="dxa"/>
            <w:tcBorders>
              <w:right w:val="single" w:sz="4" w:space="0" w:color="C6D9F1" w:themeColor="text2" w:themeTint="33"/>
            </w:tcBorders>
          </w:tcPr>
          <w:p w14:paraId="0F55AE2E" w14:textId="24C40212" w:rsidR="00D129C2" w:rsidRDefault="00D129C2" w:rsidP="00D129C2">
            <w:r>
              <w:t>Post</w:t>
            </w:r>
            <w:r w:rsidR="00D46966">
              <w:t>- oder Bank</w:t>
            </w:r>
            <w:r w:rsidR="00851D5A">
              <w:t>konto Nr.</w:t>
            </w:r>
          </w:p>
        </w:tc>
        <w:tc>
          <w:tcPr>
            <w:tcW w:w="4989" w:type="dxa"/>
            <w:tcBorders>
              <w:top w:val="single" w:sz="2" w:space="0" w:color="C6D9F1" w:themeColor="text2" w:themeTint="33"/>
              <w:left w:val="single" w:sz="4" w:space="0" w:color="C6D9F1" w:themeColor="text2" w:themeTint="33"/>
            </w:tcBorders>
          </w:tcPr>
          <w:p w14:paraId="6507E03E"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7B1FB2" w14:paraId="5B19738E" w14:textId="77777777" w:rsidTr="006A4EA7">
        <w:tc>
          <w:tcPr>
            <w:tcW w:w="4989" w:type="dxa"/>
            <w:tcBorders>
              <w:right w:val="single" w:sz="4" w:space="0" w:color="C6D9F1" w:themeColor="text2" w:themeTint="33"/>
            </w:tcBorders>
          </w:tcPr>
          <w:p w14:paraId="02489037" w14:textId="717D1B1A" w:rsidR="00D129C2" w:rsidRDefault="00D129C2" w:rsidP="00D129C2">
            <w:r>
              <w:t xml:space="preserve">Name </w:t>
            </w:r>
            <w:r w:rsidR="00D46966">
              <w:t xml:space="preserve">und Adresse </w:t>
            </w:r>
            <w:r w:rsidR="00851D5A">
              <w:t>der Bank</w:t>
            </w:r>
          </w:p>
        </w:tc>
        <w:tc>
          <w:tcPr>
            <w:tcW w:w="4989" w:type="dxa"/>
            <w:tcBorders>
              <w:top w:val="single" w:sz="2" w:space="0" w:color="C6D9F1" w:themeColor="text2" w:themeTint="33"/>
              <w:left w:val="single" w:sz="4" w:space="0" w:color="C6D9F1" w:themeColor="text2" w:themeTint="33"/>
            </w:tcBorders>
          </w:tcPr>
          <w:p w14:paraId="34D1438E"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7B1FB2" w14:paraId="49A95D0F" w14:textId="77777777" w:rsidTr="006A4EA7">
        <w:tc>
          <w:tcPr>
            <w:tcW w:w="4989" w:type="dxa"/>
            <w:tcBorders>
              <w:right w:val="single" w:sz="4" w:space="0" w:color="C6D9F1" w:themeColor="text2" w:themeTint="33"/>
            </w:tcBorders>
          </w:tcPr>
          <w:p w14:paraId="7A72FEAD" w14:textId="19A50352" w:rsidR="00D129C2" w:rsidRDefault="00851D5A" w:rsidP="00D129C2">
            <w:r>
              <w:t>IBAN</w:t>
            </w:r>
          </w:p>
        </w:tc>
        <w:tc>
          <w:tcPr>
            <w:tcW w:w="4989" w:type="dxa"/>
            <w:tcBorders>
              <w:top w:val="single" w:sz="2" w:space="0" w:color="C6D9F1" w:themeColor="text2" w:themeTint="33"/>
              <w:left w:val="single" w:sz="4" w:space="0" w:color="C6D9F1" w:themeColor="text2" w:themeTint="33"/>
            </w:tcBorders>
          </w:tcPr>
          <w:p w14:paraId="28A128DD"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7B1FB2" w14:paraId="6C391BAB" w14:textId="77777777" w:rsidTr="00B3672E">
        <w:trPr>
          <w:trHeight w:val="293"/>
        </w:trPr>
        <w:tc>
          <w:tcPr>
            <w:tcW w:w="4989" w:type="dxa"/>
            <w:tcBorders>
              <w:bottom w:val="single" w:sz="2" w:space="0" w:color="C6D9F1" w:themeColor="text2" w:themeTint="33"/>
              <w:right w:val="single" w:sz="4" w:space="0" w:color="C6D9F1" w:themeColor="text2" w:themeTint="33"/>
            </w:tcBorders>
          </w:tcPr>
          <w:p w14:paraId="0163D9D3" w14:textId="7E685B58" w:rsidR="00D129C2" w:rsidRDefault="00851D5A" w:rsidP="00D129C2">
            <w:r>
              <w:t>Konto lautend auf</w:t>
            </w:r>
          </w:p>
        </w:tc>
        <w:tc>
          <w:tcPr>
            <w:tcW w:w="4989" w:type="dxa"/>
            <w:tcBorders>
              <w:top w:val="single" w:sz="2" w:space="0" w:color="C6D9F1" w:themeColor="text2" w:themeTint="33"/>
              <w:left w:val="single" w:sz="4" w:space="0" w:color="C6D9F1" w:themeColor="text2" w:themeTint="33"/>
              <w:bottom w:val="single" w:sz="2" w:space="0" w:color="C6D9F1" w:themeColor="text2" w:themeTint="33"/>
            </w:tcBorders>
          </w:tcPr>
          <w:p w14:paraId="45731D55" w14:textId="445C4FCA" w:rsidR="00D129C2" w:rsidRDefault="00D129C2" w:rsidP="00B3672E">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bl>
    <w:p w14:paraId="65E76E7F" w14:textId="77777777" w:rsidR="00A54509" w:rsidRDefault="00A54509">
      <w:r>
        <w:br w:type="page"/>
      </w:r>
    </w:p>
    <w:tbl>
      <w:tblPr>
        <w:tblStyle w:val="BETabelle1"/>
        <w:tblW w:w="0" w:type="auto"/>
        <w:tblLook w:val="0480" w:firstRow="0" w:lastRow="0" w:firstColumn="1" w:lastColumn="0" w:noHBand="0" w:noVBand="1"/>
      </w:tblPr>
      <w:tblGrid>
        <w:gridCol w:w="4910"/>
        <w:gridCol w:w="4928"/>
      </w:tblGrid>
      <w:tr w:rsidR="007B1FB2" w14:paraId="26A1AF3F" w14:textId="77777777" w:rsidTr="00A54509">
        <w:tc>
          <w:tcPr>
            <w:tcW w:w="9978" w:type="dxa"/>
            <w:gridSpan w:val="2"/>
            <w:tcBorders>
              <w:top w:val="nil"/>
              <w:bottom w:val="single" w:sz="4" w:space="0" w:color="C6D9F1" w:themeColor="text2" w:themeTint="33"/>
            </w:tcBorders>
          </w:tcPr>
          <w:p w14:paraId="7A86F63E" w14:textId="77777777" w:rsidR="00D129C2" w:rsidRPr="00FB3B97" w:rsidRDefault="00D129C2" w:rsidP="00D129C2">
            <w:pPr>
              <w:tabs>
                <w:tab w:val="left" w:pos="3402"/>
                <w:tab w:val="left" w:pos="9072"/>
              </w:tabs>
              <w:ind w:right="906"/>
            </w:pPr>
            <w:r>
              <w:lastRenderedPageBreak/>
              <w:t>Anwaltskosten sind auf folgendes Konto zu überweisen:</w:t>
            </w:r>
          </w:p>
        </w:tc>
      </w:tr>
      <w:tr w:rsidR="007B1FB2" w14:paraId="27F0ECA8" w14:textId="77777777" w:rsidTr="00A54509">
        <w:tc>
          <w:tcPr>
            <w:tcW w:w="4989" w:type="dxa"/>
            <w:tcBorders>
              <w:top w:val="single" w:sz="4" w:space="0" w:color="C6D9F1" w:themeColor="text2" w:themeTint="33"/>
              <w:right w:val="single" w:sz="4" w:space="0" w:color="C6D9F1" w:themeColor="text2" w:themeTint="33"/>
            </w:tcBorders>
          </w:tcPr>
          <w:p w14:paraId="23CCCE25" w14:textId="44700AFA" w:rsidR="00D129C2" w:rsidRDefault="00D129C2" w:rsidP="00D129C2">
            <w:r>
              <w:t>Post</w:t>
            </w:r>
            <w:r w:rsidR="00D46966">
              <w:t>- oder Bank</w:t>
            </w:r>
            <w:r w:rsidR="00851D5A">
              <w:t>konto Nr.</w:t>
            </w:r>
          </w:p>
        </w:tc>
        <w:tc>
          <w:tcPr>
            <w:tcW w:w="4989" w:type="dxa"/>
            <w:tcBorders>
              <w:top w:val="single" w:sz="4" w:space="0" w:color="C6D9F1" w:themeColor="text2" w:themeTint="33"/>
              <w:left w:val="single" w:sz="4" w:space="0" w:color="C6D9F1" w:themeColor="text2" w:themeTint="33"/>
            </w:tcBorders>
          </w:tcPr>
          <w:p w14:paraId="030D1525"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7B1FB2" w14:paraId="13A1EDF6" w14:textId="77777777" w:rsidTr="006A4EA7">
        <w:tc>
          <w:tcPr>
            <w:tcW w:w="4989" w:type="dxa"/>
            <w:tcBorders>
              <w:right w:val="single" w:sz="4" w:space="0" w:color="C6D9F1" w:themeColor="text2" w:themeTint="33"/>
            </w:tcBorders>
          </w:tcPr>
          <w:p w14:paraId="60B3B60F" w14:textId="3426B4AB" w:rsidR="00D129C2" w:rsidRDefault="00D129C2" w:rsidP="00D129C2">
            <w:r>
              <w:t xml:space="preserve">Name </w:t>
            </w:r>
            <w:r w:rsidR="00D46966">
              <w:t xml:space="preserve">und Adresse </w:t>
            </w:r>
            <w:r w:rsidR="00851D5A">
              <w:t>der Bank</w:t>
            </w:r>
          </w:p>
        </w:tc>
        <w:tc>
          <w:tcPr>
            <w:tcW w:w="4989" w:type="dxa"/>
            <w:tcBorders>
              <w:top w:val="single" w:sz="2" w:space="0" w:color="C6D9F1" w:themeColor="text2" w:themeTint="33"/>
              <w:left w:val="single" w:sz="4" w:space="0" w:color="C6D9F1" w:themeColor="text2" w:themeTint="33"/>
            </w:tcBorders>
          </w:tcPr>
          <w:p w14:paraId="695C43CD"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7B1FB2" w14:paraId="1008B6BD" w14:textId="77777777" w:rsidTr="00A54509">
        <w:tc>
          <w:tcPr>
            <w:tcW w:w="4989" w:type="dxa"/>
            <w:tcBorders>
              <w:right w:val="single" w:sz="4" w:space="0" w:color="C6D9F1" w:themeColor="text2" w:themeTint="33"/>
            </w:tcBorders>
          </w:tcPr>
          <w:p w14:paraId="4632ABB7" w14:textId="4D7AF700" w:rsidR="00D129C2" w:rsidRDefault="00851D5A" w:rsidP="00D129C2">
            <w:r>
              <w:t>IBAN</w:t>
            </w:r>
          </w:p>
        </w:tc>
        <w:tc>
          <w:tcPr>
            <w:tcW w:w="4989" w:type="dxa"/>
            <w:tcBorders>
              <w:top w:val="single" w:sz="2" w:space="0" w:color="C6D9F1" w:themeColor="text2" w:themeTint="33"/>
              <w:left w:val="single" w:sz="4" w:space="0" w:color="C6D9F1" w:themeColor="text2" w:themeTint="33"/>
              <w:bottom w:val="single" w:sz="2" w:space="0" w:color="C6D9F1" w:themeColor="text2" w:themeTint="33"/>
            </w:tcBorders>
          </w:tcPr>
          <w:p w14:paraId="20F271E9" w14:textId="77777777" w:rsidR="00D129C2"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7B1FB2" w14:paraId="1303E234" w14:textId="77777777" w:rsidTr="00E81B8A">
        <w:trPr>
          <w:trHeight w:val="617"/>
        </w:trPr>
        <w:tc>
          <w:tcPr>
            <w:tcW w:w="4989" w:type="dxa"/>
            <w:tcBorders>
              <w:bottom w:val="single" w:sz="4" w:space="0" w:color="C6D9F1" w:themeColor="text2" w:themeTint="33"/>
              <w:right w:val="single" w:sz="4" w:space="0" w:color="C6D9F1" w:themeColor="text2" w:themeTint="33"/>
            </w:tcBorders>
          </w:tcPr>
          <w:p w14:paraId="395721E4" w14:textId="6AD6EDC7" w:rsidR="00D129C2" w:rsidRDefault="00851D5A" w:rsidP="00D129C2">
            <w:r>
              <w:t>Konto lautend auf</w:t>
            </w:r>
          </w:p>
        </w:tc>
        <w:tc>
          <w:tcPr>
            <w:tcW w:w="4989" w:type="dxa"/>
            <w:tcBorders>
              <w:top w:val="single" w:sz="2" w:space="0" w:color="C6D9F1" w:themeColor="text2" w:themeTint="33"/>
              <w:left w:val="single" w:sz="4" w:space="0" w:color="C6D9F1" w:themeColor="text2" w:themeTint="33"/>
              <w:bottom w:val="single" w:sz="4" w:space="0" w:color="C6D9F1" w:themeColor="text2" w:themeTint="33"/>
            </w:tcBorders>
          </w:tcPr>
          <w:p w14:paraId="5EBBE844" w14:textId="77777777" w:rsidR="0047076D" w:rsidRDefault="00D129C2" w:rsidP="00D129C2">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p w14:paraId="69CA5AA2" w14:textId="77777777" w:rsidR="00D129C2" w:rsidRDefault="00D129C2" w:rsidP="00D129C2">
            <w:r w:rsidRPr="00673215">
              <w:rPr>
                <w:rFonts w:ascii="Wingdings" w:hAnsi="Wingdings"/>
                <w:b/>
              </w:rPr>
              <w:sym w:font="Wingdings" w:char="F0E8"/>
            </w:r>
            <w:r w:rsidRPr="00673215">
              <w:rPr>
                <w:b/>
              </w:rPr>
              <w:t xml:space="preserve"> </w:t>
            </w:r>
            <w:r>
              <w:rPr>
                <w:b/>
              </w:rPr>
              <w:t>Einzahlungsschein</w:t>
            </w:r>
            <w:r w:rsidRPr="00673215">
              <w:rPr>
                <w:b/>
              </w:rPr>
              <w:t xml:space="preserve"> beilegen</w:t>
            </w:r>
          </w:p>
        </w:tc>
      </w:tr>
    </w:tbl>
    <w:p w14:paraId="1709A734" w14:textId="77777777" w:rsidR="00D129C2" w:rsidRDefault="00D129C2" w:rsidP="00D129C2">
      <w:pPr>
        <w:pStyle w:val="berschrift1nummeriert"/>
      </w:pPr>
      <w:r w:rsidRPr="00802371">
        <w:t>Ermächtigung</w:t>
      </w:r>
      <w:r w:rsidRPr="00AB135A">
        <w:t xml:space="preserve"> Auskünfte </w:t>
      </w:r>
      <w:r>
        <w:t>und Unterschrift</w:t>
      </w:r>
    </w:p>
    <w:p w14:paraId="68604636" w14:textId="77777777" w:rsidR="00D129C2" w:rsidRPr="00007794" w:rsidRDefault="00D129C2" w:rsidP="00D129C2">
      <w:pPr>
        <w:pStyle w:val="berschrift2nummeriert"/>
      </w:pPr>
      <w:r>
        <w:t>Ermächtigung Auskünfte</w:t>
      </w:r>
    </w:p>
    <w:tbl>
      <w:tblPr>
        <w:tblStyle w:val="BETabelle1"/>
        <w:tblW w:w="0" w:type="auto"/>
        <w:tblBorders>
          <w:bottom w:val="none" w:sz="0" w:space="0" w:color="auto"/>
        </w:tblBorders>
        <w:tblLook w:val="0480" w:firstRow="0" w:lastRow="0" w:firstColumn="1" w:lastColumn="0" w:noHBand="0" w:noVBand="1"/>
      </w:tblPr>
      <w:tblGrid>
        <w:gridCol w:w="4918"/>
        <w:gridCol w:w="4920"/>
      </w:tblGrid>
      <w:tr w:rsidR="007B1FB2" w14:paraId="769E1880" w14:textId="77777777" w:rsidTr="00D33673">
        <w:tc>
          <w:tcPr>
            <w:tcW w:w="4989" w:type="dxa"/>
          </w:tcPr>
          <w:p w14:paraId="50727B07" w14:textId="77777777" w:rsidR="00D129C2" w:rsidRDefault="00D129C2" w:rsidP="00D129C2">
            <w:pPr>
              <w:tabs>
                <w:tab w:val="left" w:pos="7371"/>
                <w:tab w:val="left" w:pos="9498"/>
              </w:tabs>
            </w:pPr>
            <w:r w:rsidRPr="00007794">
              <w:t>D</w:t>
            </w:r>
            <w:r>
              <w:t xml:space="preserve">ie gesuchstellende Person, </w:t>
            </w:r>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4989" w:type="dxa"/>
          </w:tcPr>
          <w:p w14:paraId="52E6AD95" w14:textId="76846825" w:rsidR="00D129C2" w:rsidRDefault="00CE2B41" w:rsidP="00D129C2">
            <w:pPr>
              <w:tabs>
                <w:tab w:val="left" w:pos="7371"/>
                <w:tab w:val="left" w:pos="9498"/>
              </w:tabs>
            </w:pPr>
            <w:r>
              <w:t xml:space="preserve">                  </w:t>
            </w:r>
            <w:r w:rsidR="00851D5A">
              <w:t>geboren am</w:t>
            </w:r>
            <w:r w:rsidR="00D129C2">
              <w:t xml:space="preserve"> </w:t>
            </w:r>
            <w:r w:rsidR="00D129C2" w:rsidRPr="00FB3B97">
              <w:fldChar w:fldCharType="begin">
                <w:ffData>
                  <w:name w:val=""/>
                  <w:enabled/>
                  <w:calcOnExit w:val="0"/>
                  <w:textInput>
                    <w:maxLength w:val="52"/>
                  </w:textInput>
                </w:ffData>
              </w:fldChar>
            </w:r>
            <w:r w:rsidR="00D129C2" w:rsidRPr="00FB3B97">
              <w:instrText xml:space="preserve"> FORMTEXT </w:instrText>
            </w:r>
            <w:r w:rsidR="00D129C2" w:rsidRPr="00FB3B97">
              <w:fldChar w:fldCharType="separate"/>
            </w:r>
            <w:r w:rsidR="00D129C2" w:rsidRPr="00FB3B97">
              <w:t> </w:t>
            </w:r>
            <w:r w:rsidR="00D129C2" w:rsidRPr="00FB3B97">
              <w:t> </w:t>
            </w:r>
            <w:r w:rsidR="00D129C2" w:rsidRPr="00FB3B97">
              <w:t> </w:t>
            </w:r>
            <w:r w:rsidR="00D129C2" w:rsidRPr="00FB3B97">
              <w:t> </w:t>
            </w:r>
            <w:r w:rsidR="00D129C2" w:rsidRPr="00FB3B97">
              <w:t> </w:t>
            </w:r>
            <w:r w:rsidR="00D129C2" w:rsidRPr="00FB3B97">
              <w:fldChar w:fldCharType="end"/>
            </w:r>
          </w:p>
        </w:tc>
      </w:tr>
      <w:tr w:rsidR="007B1FB2" w14:paraId="7A71E801" w14:textId="77777777" w:rsidTr="00D33673">
        <w:tc>
          <w:tcPr>
            <w:tcW w:w="9978" w:type="dxa"/>
            <w:gridSpan w:val="2"/>
            <w:tcBorders>
              <w:bottom w:val="nil"/>
            </w:tcBorders>
          </w:tcPr>
          <w:p w14:paraId="2A1ECB81" w14:textId="77777777" w:rsidR="00D129C2" w:rsidRDefault="003C4BD1" w:rsidP="00D129C2">
            <w:r>
              <w:t>bzw. ihre gesetzliche</w:t>
            </w:r>
            <w:r w:rsidR="00D129C2">
              <w:t xml:space="preserve"> Vertretung ermächtigt involvierte Sozial- und Privatversicherungen (namentlich die Unfall-, Invaliden- und Krankenversicherung), die für die Ausrichtung von Ergänzungsleistungen zuständige Ausgleichskasse, die Steuerbehörden, die Sozialdienste und die Kindes- und Erwachsenenschutzbehörden dem Amt für Integration und Soziales die für die Abklärung des Anspruchs und die Prüfung der Leistungsberechtigung im Opferhilfeverfahren erforderlichen Auskünfte zu erteilen sowie die entsprechenden Unterlagen an dieses herauszugeben.</w:t>
            </w:r>
          </w:p>
        </w:tc>
      </w:tr>
      <w:tr w:rsidR="007B1FB2" w14:paraId="1CD57086" w14:textId="77777777" w:rsidTr="006A4EA7">
        <w:tc>
          <w:tcPr>
            <w:tcW w:w="4989" w:type="dxa"/>
            <w:tcBorders>
              <w:top w:val="nil"/>
              <w:bottom w:val="single" w:sz="2" w:space="0" w:color="C6D9F1" w:themeColor="text2" w:themeTint="33"/>
              <w:right w:val="single" w:sz="4" w:space="0" w:color="C6D9F1" w:themeColor="text2" w:themeTint="33"/>
            </w:tcBorders>
          </w:tcPr>
          <w:p w14:paraId="7EDE6DE3" w14:textId="77777777" w:rsidR="00D129C2" w:rsidRDefault="00D129C2" w:rsidP="00D129C2">
            <w:pPr>
              <w:tabs>
                <w:tab w:val="left" w:pos="7371"/>
                <w:tab w:val="left" w:pos="9498"/>
              </w:tabs>
            </w:pPr>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4989" w:type="dxa"/>
            <w:tcBorders>
              <w:top w:val="nil"/>
              <w:left w:val="single" w:sz="4" w:space="0" w:color="C6D9F1" w:themeColor="text2" w:themeTint="33"/>
              <w:bottom w:val="single" w:sz="2" w:space="0" w:color="C6D9F1" w:themeColor="text2" w:themeTint="33"/>
            </w:tcBorders>
          </w:tcPr>
          <w:p w14:paraId="362AA3AA" w14:textId="77777777" w:rsidR="00D129C2" w:rsidRDefault="00D129C2" w:rsidP="00D129C2">
            <w:pPr>
              <w:tabs>
                <w:tab w:val="left" w:pos="7371"/>
                <w:tab w:val="left" w:pos="9498"/>
              </w:tabs>
            </w:pPr>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7B1FB2" w14:paraId="0A694033" w14:textId="77777777" w:rsidTr="00E27C77">
        <w:tc>
          <w:tcPr>
            <w:tcW w:w="4989" w:type="dxa"/>
            <w:tcBorders>
              <w:top w:val="single" w:sz="2" w:space="0" w:color="C6D9F1" w:themeColor="text2" w:themeTint="33"/>
              <w:bottom w:val="single" w:sz="2" w:space="0" w:color="C6D9F1" w:themeColor="text2" w:themeTint="33"/>
            </w:tcBorders>
          </w:tcPr>
          <w:p w14:paraId="434A8E42" w14:textId="77777777" w:rsidR="00D129C2" w:rsidRPr="00D33673" w:rsidRDefault="00D129C2" w:rsidP="00D129C2">
            <w:pPr>
              <w:tabs>
                <w:tab w:val="left" w:pos="7371"/>
                <w:tab w:val="left" w:pos="9498"/>
              </w:tabs>
              <w:rPr>
                <w:szCs w:val="21"/>
              </w:rPr>
            </w:pPr>
            <w:r w:rsidRPr="00D33673">
              <w:rPr>
                <w:szCs w:val="21"/>
              </w:rPr>
              <w:t>(Ort und Datum)</w:t>
            </w:r>
          </w:p>
        </w:tc>
        <w:tc>
          <w:tcPr>
            <w:tcW w:w="4989" w:type="dxa"/>
            <w:tcBorders>
              <w:top w:val="single" w:sz="2" w:space="0" w:color="C6D9F1" w:themeColor="text2" w:themeTint="33"/>
              <w:bottom w:val="single" w:sz="2" w:space="0" w:color="C6D9F1" w:themeColor="text2" w:themeTint="33"/>
            </w:tcBorders>
          </w:tcPr>
          <w:p w14:paraId="1E40620E" w14:textId="77777777" w:rsidR="00D129C2" w:rsidRPr="00D33673" w:rsidRDefault="00D129C2" w:rsidP="00D129C2">
            <w:pPr>
              <w:tabs>
                <w:tab w:val="left" w:pos="7371"/>
                <w:tab w:val="left" w:pos="9498"/>
              </w:tabs>
              <w:rPr>
                <w:szCs w:val="21"/>
              </w:rPr>
            </w:pPr>
            <w:r w:rsidRPr="00D33673">
              <w:rPr>
                <w:szCs w:val="21"/>
              </w:rPr>
              <w:t>(Unterschrift der gesuchstellenden Person</w:t>
            </w:r>
          </w:p>
          <w:p w14:paraId="26FE7207" w14:textId="77777777" w:rsidR="00D129C2" w:rsidRPr="00D33673" w:rsidRDefault="0061663B" w:rsidP="00D129C2">
            <w:pPr>
              <w:tabs>
                <w:tab w:val="left" w:pos="7371"/>
                <w:tab w:val="left" w:pos="9498"/>
              </w:tabs>
              <w:rPr>
                <w:szCs w:val="21"/>
              </w:rPr>
            </w:pPr>
            <w:r>
              <w:rPr>
                <w:szCs w:val="21"/>
              </w:rPr>
              <w:t>bzw. ihrer</w:t>
            </w:r>
            <w:r w:rsidR="00D129C2" w:rsidRPr="00D33673">
              <w:rPr>
                <w:szCs w:val="21"/>
              </w:rPr>
              <w:t xml:space="preserve"> </w:t>
            </w:r>
            <w:r w:rsidR="003C4BD1">
              <w:rPr>
                <w:szCs w:val="21"/>
              </w:rPr>
              <w:t xml:space="preserve">gesetzlichen </w:t>
            </w:r>
            <w:r w:rsidR="00D129C2" w:rsidRPr="00D33673">
              <w:rPr>
                <w:szCs w:val="21"/>
              </w:rPr>
              <w:t>Vertretung)</w:t>
            </w:r>
          </w:p>
        </w:tc>
      </w:tr>
    </w:tbl>
    <w:p w14:paraId="02D0AD36" w14:textId="77777777" w:rsidR="0061663B" w:rsidRDefault="0061663B" w:rsidP="0061663B">
      <w:pPr>
        <w:pStyle w:val="berschrift2nummeriert"/>
      </w:pPr>
      <w:r w:rsidRPr="00007794">
        <w:t xml:space="preserve">Unterschrift </w:t>
      </w:r>
      <w:r>
        <w:t>Gesuchseinreichung</w:t>
      </w:r>
    </w:p>
    <w:p w14:paraId="1A91AB70" w14:textId="77777777" w:rsidR="0061663B" w:rsidRPr="00A87BEC" w:rsidRDefault="0061663B" w:rsidP="0061663B">
      <w:pPr>
        <w:tabs>
          <w:tab w:val="left" w:pos="1985"/>
        </w:tabs>
        <w:rPr>
          <w:b/>
        </w:rPr>
      </w:pPr>
      <w:r w:rsidRPr="00007794">
        <w:t>Die unterzeichnende Person nimmt zur Kenntnis, dass das Amt für Integration und Soziales, soweit dies für die Abklärung notwendig ist, Akteneinsicht bei Polizei, Strafuntersuchungsbehörden und Gerichten nimmt.</w:t>
      </w:r>
      <w:r>
        <w:rPr>
          <w:rStyle w:val="Funotenzeichen"/>
        </w:rPr>
        <w:footnoteReference w:id="15"/>
      </w:r>
    </w:p>
    <w:p w14:paraId="616AB1B8" w14:textId="77777777" w:rsidR="0061663B" w:rsidRDefault="0061663B" w:rsidP="0061663B">
      <w:pPr>
        <w:tabs>
          <w:tab w:val="left" w:pos="1985"/>
        </w:tabs>
      </w:pPr>
      <w:r w:rsidRPr="00007794">
        <w:t xml:space="preserve">Die unterzeichnende Person bestätigt, das vorliegende </w:t>
      </w:r>
      <w:r w:rsidR="00C24F29">
        <w:t>Gesuch</w:t>
      </w:r>
      <w:r w:rsidRPr="00007794">
        <w:t xml:space="preserve"> wahrheitsgetreu ausgefüllt zu haben und nimmt zur Kenntnis, dass sie auf Anfrage weitere zur Beurteilung des Gesuches erforderliche Informationen und Unterlagen dem Amt für Integration und Soziales zur Verfügung zu stellen hat. Kommt sie dieser Mitwirkungspflicht nicht nach, erbringt die Opferhilfe unter Umständen keine Leistungen.</w:t>
      </w:r>
    </w:p>
    <w:tbl>
      <w:tblPr>
        <w:tblStyle w:val="BETabelle1"/>
        <w:tblW w:w="0" w:type="auto"/>
        <w:tblBorders>
          <w:bottom w:val="none" w:sz="0" w:space="0" w:color="auto"/>
        </w:tblBorders>
        <w:tblLook w:val="0480" w:firstRow="0" w:lastRow="0" w:firstColumn="1" w:lastColumn="0" w:noHBand="0" w:noVBand="1"/>
      </w:tblPr>
      <w:tblGrid>
        <w:gridCol w:w="4910"/>
        <w:gridCol w:w="4928"/>
      </w:tblGrid>
      <w:tr w:rsidR="0061663B" w14:paraId="01445CE4" w14:textId="77777777" w:rsidTr="00BF0A32">
        <w:trPr>
          <w:trHeight w:val="484"/>
        </w:trPr>
        <w:tc>
          <w:tcPr>
            <w:tcW w:w="4989" w:type="dxa"/>
            <w:tcBorders>
              <w:right w:val="single" w:sz="4" w:space="0" w:color="C6D9F1" w:themeColor="text2" w:themeTint="33"/>
            </w:tcBorders>
          </w:tcPr>
          <w:p w14:paraId="5530BC01" w14:textId="77777777" w:rsidR="0061663B" w:rsidRDefault="0061663B" w:rsidP="00C24F29">
            <w:pPr>
              <w:tabs>
                <w:tab w:val="left" w:pos="7371"/>
                <w:tab w:val="left" w:pos="9498"/>
              </w:tabs>
            </w:pPr>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c>
          <w:tcPr>
            <w:tcW w:w="4989" w:type="dxa"/>
            <w:tcBorders>
              <w:top w:val="nil"/>
              <w:left w:val="single" w:sz="4" w:space="0" w:color="C6D9F1" w:themeColor="text2" w:themeTint="33"/>
              <w:bottom w:val="single" w:sz="2" w:space="0" w:color="C6D9F1" w:themeColor="text2" w:themeTint="33"/>
            </w:tcBorders>
          </w:tcPr>
          <w:p w14:paraId="49A95C3D" w14:textId="77777777" w:rsidR="0061663B" w:rsidRDefault="0061663B" w:rsidP="00C24F29">
            <w:pPr>
              <w:tabs>
                <w:tab w:val="left" w:pos="7371"/>
                <w:tab w:val="left" w:pos="9498"/>
              </w:tabs>
            </w:pPr>
            <w:r w:rsidRPr="00FB3B97">
              <w:fldChar w:fldCharType="begin">
                <w:ffData>
                  <w:name w:val=""/>
                  <w:enabled/>
                  <w:calcOnExit w:val="0"/>
                  <w:textInput>
                    <w:maxLength w:val="52"/>
                  </w:textInput>
                </w:ffData>
              </w:fldChar>
            </w:r>
            <w:r w:rsidRPr="00FB3B97">
              <w:instrText xml:space="preserve"> FORMTEXT </w:instrText>
            </w:r>
            <w:r w:rsidRPr="00FB3B97">
              <w:fldChar w:fldCharType="separate"/>
            </w:r>
            <w:r w:rsidRPr="00FB3B97">
              <w:t> </w:t>
            </w:r>
            <w:r w:rsidRPr="00FB3B97">
              <w:t> </w:t>
            </w:r>
            <w:r w:rsidRPr="00FB3B97">
              <w:t> </w:t>
            </w:r>
            <w:r w:rsidRPr="00FB3B97">
              <w:t> </w:t>
            </w:r>
            <w:r w:rsidRPr="00FB3B97">
              <w:t> </w:t>
            </w:r>
            <w:r w:rsidRPr="00FB3B97">
              <w:fldChar w:fldCharType="end"/>
            </w:r>
          </w:p>
        </w:tc>
      </w:tr>
      <w:tr w:rsidR="0061663B" w14:paraId="69996B56" w14:textId="77777777" w:rsidTr="00C24F29">
        <w:tc>
          <w:tcPr>
            <w:tcW w:w="4989" w:type="dxa"/>
          </w:tcPr>
          <w:p w14:paraId="36AC4A4E" w14:textId="77777777" w:rsidR="0061663B" w:rsidRPr="00D33673" w:rsidRDefault="0061663B" w:rsidP="00C24F29">
            <w:pPr>
              <w:tabs>
                <w:tab w:val="left" w:pos="7371"/>
                <w:tab w:val="left" w:pos="9498"/>
              </w:tabs>
              <w:rPr>
                <w:szCs w:val="21"/>
              </w:rPr>
            </w:pPr>
            <w:r w:rsidRPr="00D33673">
              <w:rPr>
                <w:szCs w:val="21"/>
              </w:rPr>
              <w:t>(Ort und Datum)</w:t>
            </w:r>
          </w:p>
        </w:tc>
        <w:tc>
          <w:tcPr>
            <w:tcW w:w="4989" w:type="dxa"/>
            <w:tcBorders>
              <w:top w:val="single" w:sz="2" w:space="0" w:color="C6D9F1" w:themeColor="text2" w:themeTint="33"/>
            </w:tcBorders>
          </w:tcPr>
          <w:p w14:paraId="0AAB6403" w14:textId="77777777" w:rsidR="0061663B" w:rsidRPr="00D33673" w:rsidRDefault="0061663B" w:rsidP="00C24F29">
            <w:pPr>
              <w:tabs>
                <w:tab w:val="left" w:pos="7371"/>
                <w:tab w:val="left" w:pos="9498"/>
              </w:tabs>
              <w:rPr>
                <w:szCs w:val="21"/>
              </w:rPr>
            </w:pPr>
            <w:r w:rsidRPr="00D33673">
              <w:rPr>
                <w:szCs w:val="21"/>
              </w:rPr>
              <w:t>(Unterschrift der gesuchstellenden Person</w:t>
            </w:r>
          </w:p>
          <w:p w14:paraId="6C288594" w14:textId="77777777" w:rsidR="0061663B" w:rsidRPr="00D33673" w:rsidRDefault="00BF7AE7" w:rsidP="00C24F29">
            <w:pPr>
              <w:tabs>
                <w:tab w:val="left" w:pos="7371"/>
                <w:tab w:val="left" w:pos="9498"/>
              </w:tabs>
              <w:rPr>
                <w:szCs w:val="21"/>
              </w:rPr>
            </w:pPr>
            <w:r>
              <w:rPr>
                <w:szCs w:val="21"/>
              </w:rPr>
              <w:t>bzw. ihrer</w:t>
            </w:r>
            <w:r w:rsidR="0061663B" w:rsidRPr="00D33673">
              <w:rPr>
                <w:szCs w:val="21"/>
              </w:rPr>
              <w:t xml:space="preserve"> Vertretung)</w:t>
            </w:r>
          </w:p>
        </w:tc>
      </w:tr>
    </w:tbl>
    <w:p w14:paraId="3DB7A3B9" w14:textId="77777777" w:rsidR="003C4BD1" w:rsidRDefault="003C4BD1" w:rsidP="003C4BD1">
      <w:pPr>
        <w:pStyle w:val="berschrift1nummeriert"/>
      </w:pPr>
      <w:r w:rsidRPr="00802371">
        <w:t>Kopien</w:t>
      </w:r>
    </w:p>
    <w:tbl>
      <w:tblPr>
        <w:tblStyle w:val="BETabelle1"/>
        <w:tblW w:w="0" w:type="auto"/>
        <w:tblLook w:val="0480" w:firstRow="0" w:lastRow="0" w:firstColumn="1" w:lastColumn="0" w:noHBand="0" w:noVBand="1"/>
      </w:tblPr>
      <w:tblGrid>
        <w:gridCol w:w="4918"/>
        <w:gridCol w:w="4920"/>
      </w:tblGrid>
      <w:tr w:rsidR="003C4BD1" w14:paraId="25F2CB36" w14:textId="77777777" w:rsidTr="00C24F29">
        <w:tc>
          <w:tcPr>
            <w:tcW w:w="9978" w:type="dxa"/>
            <w:gridSpan w:val="2"/>
          </w:tcPr>
          <w:p w14:paraId="4910D61C" w14:textId="77777777" w:rsidR="003C4BD1" w:rsidRDefault="003C4BD1" w:rsidP="00B24C18">
            <w:pPr>
              <w:tabs>
                <w:tab w:val="left" w:pos="1985"/>
              </w:tabs>
            </w:pPr>
            <w:r>
              <w:t xml:space="preserve">Die unterzeichnende Person </w:t>
            </w:r>
            <w:r w:rsidR="00B24C18">
              <w:t>wünscht</w:t>
            </w:r>
            <w:r>
              <w:t>,</w:t>
            </w:r>
          </w:p>
        </w:tc>
      </w:tr>
      <w:tr w:rsidR="003C4BD1" w14:paraId="1AFB88FB" w14:textId="77777777" w:rsidTr="003C4BD1">
        <w:trPr>
          <w:trHeight w:val="921"/>
        </w:trPr>
        <w:tc>
          <w:tcPr>
            <w:tcW w:w="4989" w:type="dxa"/>
          </w:tcPr>
          <w:p w14:paraId="6E6AA4B1" w14:textId="4179A197" w:rsidR="003C4BD1" w:rsidRDefault="003C4BD1" w:rsidP="00292B65">
            <w:pPr>
              <w:tabs>
                <w:tab w:val="left" w:pos="1985"/>
              </w:tabs>
            </w:pPr>
            <w:r>
              <w:fldChar w:fldCharType="begin">
                <w:ffData>
                  <w:name w:val="Kontrollkästchen112"/>
                  <w:enabled/>
                  <w:calcOnExit w:val="0"/>
                  <w:checkBox>
                    <w:sizeAuto/>
                    <w:default w:val="0"/>
                  </w:checkBox>
                </w:ffData>
              </w:fldChar>
            </w:r>
            <w:bookmarkStart w:id="43" w:name="Kontrollkästchen112"/>
            <w:r>
              <w:instrText xml:space="preserve"> FORMCHECKBOX </w:instrText>
            </w:r>
            <w:r w:rsidR="00F26AC1">
              <w:fldChar w:fldCharType="separate"/>
            </w:r>
            <w:r>
              <w:fldChar w:fldCharType="end"/>
            </w:r>
            <w:bookmarkEnd w:id="43"/>
            <w:r>
              <w:t xml:space="preserve"> dass </w:t>
            </w:r>
            <w:r w:rsidRPr="00545D64">
              <w:rPr>
                <w:b/>
              </w:rPr>
              <w:t>Kopien</w:t>
            </w:r>
            <w:r>
              <w:t xml:space="preserve"> der Kostengutsprache für </w:t>
            </w:r>
            <w:r w:rsidR="00B24C18">
              <w:br/>
              <w:t xml:space="preserve">     </w:t>
            </w:r>
            <w:r>
              <w:t xml:space="preserve">Psychotherapie an die zuständige </w:t>
            </w:r>
            <w:r w:rsidR="00B24C18">
              <w:br/>
              <w:t xml:space="preserve">     </w:t>
            </w:r>
            <w:r w:rsidR="00802060">
              <w:t xml:space="preserve">therapeutische </w:t>
            </w:r>
            <w:r w:rsidR="00292B65">
              <w:t>Fachperson</w:t>
            </w:r>
            <w:r>
              <w:t xml:space="preserve"> geschickt werden.</w:t>
            </w:r>
          </w:p>
        </w:tc>
        <w:tc>
          <w:tcPr>
            <w:tcW w:w="4989" w:type="dxa"/>
          </w:tcPr>
          <w:p w14:paraId="0C3CFE7C" w14:textId="77777777" w:rsidR="003C4BD1" w:rsidRDefault="003C4BD1" w:rsidP="00C24F29">
            <w:pPr>
              <w:tabs>
                <w:tab w:val="left" w:pos="1985"/>
              </w:tabs>
            </w:pPr>
            <w:r>
              <w:fldChar w:fldCharType="begin">
                <w:ffData>
                  <w:name w:val="Kontrollkästchen113"/>
                  <w:enabled/>
                  <w:calcOnExit w:val="0"/>
                  <w:checkBox>
                    <w:sizeAuto/>
                    <w:default w:val="0"/>
                  </w:checkBox>
                </w:ffData>
              </w:fldChar>
            </w:r>
            <w:bookmarkStart w:id="44" w:name="Kontrollkästchen113"/>
            <w:r>
              <w:instrText xml:space="preserve"> FORMCHECKBOX </w:instrText>
            </w:r>
            <w:r w:rsidR="00F26AC1">
              <w:fldChar w:fldCharType="separate"/>
            </w:r>
            <w:r>
              <w:fldChar w:fldCharType="end"/>
            </w:r>
            <w:bookmarkEnd w:id="44"/>
            <w:r>
              <w:t xml:space="preserve"> dass </w:t>
            </w:r>
            <w:r w:rsidRPr="00545D64">
              <w:rPr>
                <w:b/>
              </w:rPr>
              <w:t>Kopien</w:t>
            </w:r>
            <w:r>
              <w:t xml:space="preserve"> von Kostengutsprachen und </w:t>
            </w:r>
            <w:r w:rsidR="00B24C18">
              <w:t xml:space="preserve">     </w:t>
            </w:r>
            <w:r w:rsidR="00B24C18">
              <w:br/>
              <w:t xml:space="preserve">     </w:t>
            </w:r>
            <w:r>
              <w:t>Verfügungen an die zuständige Opferhilfe-</w:t>
            </w:r>
            <w:r w:rsidR="00B24C18">
              <w:br/>
              <w:t xml:space="preserve">     </w:t>
            </w:r>
            <w:r>
              <w:t>Beratungsstelle (Ziffer 1.3) geschickt werden.</w:t>
            </w:r>
          </w:p>
        </w:tc>
      </w:tr>
    </w:tbl>
    <w:p w14:paraId="3EC2C5EC" w14:textId="77777777" w:rsidR="00D129C2" w:rsidRDefault="00D129C2" w:rsidP="00D129C2">
      <w:pPr>
        <w:pStyle w:val="berschrift1nummeriert"/>
      </w:pPr>
      <w:r w:rsidRPr="00802371">
        <w:lastRenderedPageBreak/>
        <w:t>Einzureichende</w:t>
      </w:r>
      <w:r>
        <w:t xml:space="preserve"> Unterlagen</w:t>
      </w:r>
    </w:p>
    <w:tbl>
      <w:tblPr>
        <w:tblStyle w:val="BETabelle1"/>
        <w:tblW w:w="0" w:type="auto"/>
        <w:tblLook w:val="0480" w:firstRow="0" w:lastRow="0" w:firstColumn="1" w:lastColumn="0" w:noHBand="0" w:noVBand="1"/>
      </w:tblPr>
      <w:tblGrid>
        <w:gridCol w:w="4738"/>
        <w:gridCol w:w="5100"/>
      </w:tblGrid>
      <w:tr w:rsidR="0047076D" w14:paraId="174D52CB" w14:textId="77777777" w:rsidTr="00A06638">
        <w:tc>
          <w:tcPr>
            <w:tcW w:w="4820" w:type="dxa"/>
            <w:tcBorders>
              <w:right w:val="single" w:sz="4" w:space="0" w:color="C6D9F1" w:themeColor="text2" w:themeTint="33"/>
            </w:tcBorders>
          </w:tcPr>
          <w:p w14:paraId="512FC62D" w14:textId="3C6F0868" w:rsidR="0047076D" w:rsidRPr="0047076D" w:rsidRDefault="00292B65" w:rsidP="00292B65">
            <w:pPr>
              <w:rPr>
                <w:b/>
              </w:rPr>
            </w:pPr>
            <w:r>
              <w:rPr>
                <w:b/>
              </w:rPr>
              <w:t>Immer einzureichen (für alle Leistungsarten)</w:t>
            </w:r>
          </w:p>
        </w:tc>
        <w:tc>
          <w:tcPr>
            <w:tcW w:w="5158" w:type="dxa"/>
            <w:tcBorders>
              <w:top w:val="nil"/>
              <w:left w:val="single" w:sz="4" w:space="0" w:color="C6D9F1" w:themeColor="text2" w:themeTint="33"/>
            </w:tcBorders>
          </w:tcPr>
          <w:p w14:paraId="30D28537" w14:textId="11E8B9E1" w:rsidR="0047076D" w:rsidRPr="003A539C" w:rsidRDefault="00292B65" w:rsidP="00A06638">
            <w:pPr>
              <w:tabs>
                <w:tab w:val="left" w:pos="1276"/>
              </w:tabs>
              <w:ind w:left="109"/>
              <w:rPr>
                <w:b/>
              </w:rPr>
            </w:pPr>
            <w:r>
              <w:rPr>
                <w:b/>
              </w:rPr>
              <w:t xml:space="preserve">Zusätzlich einzureichen bei </w:t>
            </w:r>
            <w:r w:rsidR="0047076D" w:rsidRPr="003A539C">
              <w:rPr>
                <w:b/>
              </w:rPr>
              <w:t>Gesuch</w:t>
            </w:r>
            <w:r>
              <w:rPr>
                <w:b/>
              </w:rPr>
              <w:t>en um längerfristige Hilfe Dritter und</w:t>
            </w:r>
            <w:r w:rsidR="00564DA8">
              <w:rPr>
                <w:b/>
              </w:rPr>
              <w:t xml:space="preserve"> </w:t>
            </w:r>
            <w:r w:rsidR="0047076D" w:rsidRPr="003A539C">
              <w:rPr>
                <w:b/>
              </w:rPr>
              <w:t>Entschädigung</w:t>
            </w:r>
          </w:p>
        </w:tc>
      </w:tr>
      <w:tr w:rsidR="003A539C" w14:paraId="38063C17" w14:textId="77777777" w:rsidTr="00A06638">
        <w:tc>
          <w:tcPr>
            <w:tcW w:w="4820" w:type="dxa"/>
            <w:tcBorders>
              <w:right w:val="single" w:sz="4" w:space="0" w:color="C6D9F1" w:themeColor="text2" w:themeTint="33"/>
            </w:tcBorders>
          </w:tcPr>
          <w:p w14:paraId="0C6DF7FC" w14:textId="41DBDBB9" w:rsidR="003A539C" w:rsidRDefault="003A539C" w:rsidP="003A539C">
            <w:r>
              <w:fldChar w:fldCharType="begin">
                <w:ffData>
                  <w:name w:val="Kontrollkästchen113"/>
                  <w:enabled/>
                  <w:calcOnExit w:val="0"/>
                  <w:checkBox>
                    <w:sizeAuto/>
                    <w:default w:val="0"/>
                  </w:checkBox>
                </w:ffData>
              </w:fldChar>
            </w:r>
            <w:r>
              <w:instrText xml:space="preserve"> FORMCHECKBOX </w:instrText>
            </w:r>
            <w:r w:rsidR="00F26AC1">
              <w:fldChar w:fldCharType="separate"/>
            </w:r>
            <w:r>
              <w:fldChar w:fldCharType="end"/>
            </w:r>
            <w:r>
              <w:t xml:space="preserve"> </w:t>
            </w:r>
            <w:r w:rsidRPr="00802371">
              <w:t>Vollmach</w:t>
            </w:r>
            <w:r w:rsidR="00292B65">
              <w:t>t (Anwältin/Anwalt</w:t>
            </w:r>
            <w:r w:rsidRPr="00802371">
              <w:t xml:space="preserve">, andere </w:t>
            </w:r>
            <w:r w:rsidR="00292B65">
              <w:br/>
              <w:t xml:space="preserve">    </w:t>
            </w:r>
            <w:r w:rsidRPr="00802371">
              <w:t xml:space="preserve">bevollmächtigte Person) / Ernennungsurkunde </w:t>
            </w:r>
            <w:r w:rsidR="00292B65">
              <w:br/>
              <w:t xml:space="preserve">    </w:t>
            </w:r>
            <w:r w:rsidRPr="00802371">
              <w:t>Beistandschaft</w:t>
            </w:r>
            <w:r w:rsidR="00802060">
              <w:t>)</w:t>
            </w:r>
          </w:p>
        </w:tc>
        <w:tc>
          <w:tcPr>
            <w:tcW w:w="5158" w:type="dxa"/>
            <w:tcBorders>
              <w:left w:val="single" w:sz="4" w:space="0" w:color="C6D9F1" w:themeColor="text2" w:themeTint="33"/>
            </w:tcBorders>
          </w:tcPr>
          <w:p w14:paraId="71CF47E6" w14:textId="77777777" w:rsidR="003A539C" w:rsidRDefault="003A539C" w:rsidP="003A539C">
            <w:pPr>
              <w:tabs>
                <w:tab w:val="left" w:pos="1276"/>
              </w:tabs>
            </w:pPr>
            <w:r>
              <w:fldChar w:fldCharType="begin">
                <w:ffData>
                  <w:name w:val="Kontrollkästchen123"/>
                  <w:enabled/>
                  <w:calcOnExit w:val="0"/>
                  <w:checkBox>
                    <w:sizeAuto/>
                    <w:default w:val="0"/>
                  </w:checkBox>
                </w:ffData>
              </w:fldChar>
            </w:r>
            <w:bookmarkStart w:id="45" w:name="Kontrollkästchen123"/>
            <w:r>
              <w:instrText xml:space="preserve"> FORMCHECKBOX </w:instrText>
            </w:r>
            <w:r w:rsidR="00F26AC1">
              <w:fldChar w:fldCharType="separate"/>
            </w:r>
            <w:r>
              <w:fldChar w:fldCharType="end"/>
            </w:r>
            <w:bookmarkEnd w:id="45"/>
            <w:r>
              <w:t xml:space="preserve"> Letzte definitive Steuer</w:t>
            </w:r>
            <w:r w:rsidRPr="001F353F">
              <w:rPr>
                <w:u w:val="single"/>
              </w:rPr>
              <w:t>veranlagung</w:t>
            </w:r>
            <w:r>
              <w:t xml:space="preserve">sverfügung </w:t>
            </w:r>
            <w:r w:rsidR="00564DA8">
              <w:br/>
              <w:t xml:space="preserve">    </w:t>
            </w:r>
            <w:r>
              <w:t>der gesuchstellenden Person</w:t>
            </w:r>
            <w:r w:rsidR="001F353F">
              <w:t xml:space="preserve"> (nicht die </w:t>
            </w:r>
            <w:r w:rsidR="00564DA8">
              <w:br/>
              <w:t xml:space="preserve">    </w:t>
            </w:r>
            <w:r w:rsidR="001F353F">
              <w:t xml:space="preserve">Steuererklärung) </w:t>
            </w:r>
            <w:r w:rsidR="001F353F" w:rsidRPr="001F353F">
              <w:rPr>
                <w:b/>
              </w:rPr>
              <w:t>und</w:t>
            </w:r>
          </w:p>
        </w:tc>
      </w:tr>
      <w:tr w:rsidR="003A539C" w14:paraId="275F0B20" w14:textId="77777777" w:rsidTr="00A06638">
        <w:tc>
          <w:tcPr>
            <w:tcW w:w="4820" w:type="dxa"/>
            <w:tcBorders>
              <w:right w:val="single" w:sz="4" w:space="0" w:color="C6D9F1" w:themeColor="text2" w:themeTint="33"/>
            </w:tcBorders>
          </w:tcPr>
          <w:p w14:paraId="623C09CE" w14:textId="5515325B" w:rsidR="003A539C" w:rsidRDefault="003A539C" w:rsidP="00292B65">
            <w:pPr>
              <w:tabs>
                <w:tab w:val="left" w:pos="1276"/>
              </w:tabs>
            </w:pPr>
            <w:r>
              <w:fldChar w:fldCharType="begin">
                <w:ffData>
                  <w:name w:val="Kontrollkästchen115"/>
                  <w:enabled/>
                  <w:calcOnExit w:val="0"/>
                  <w:checkBox>
                    <w:sizeAuto/>
                    <w:default w:val="0"/>
                  </w:checkBox>
                </w:ffData>
              </w:fldChar>
            </w:r>
            <w:bookmarkStart w:id="46" w:name="Kontrollkästchen115"/>
            <w:r>
              <w:instrText xml:space="preserve"> FORMCHECKBOX </w:instrText>
            </w:r>
            <w:r w:rsidR="00F26AC1">
              <w:fldChar w:fldCharType="separate"/>
            </w:r>
            <w:r>
              <w:fldChar w:fldCharType="end"/>
            </w:r>
            <w:bookmarkEnd w:id="46"/>
            <w:r>
              <w:t xml:space="preserve"> Strafanzeige / Strafurteil</w:t>
            </w:r>
          </w:p>
        </w:tc>
        <w:tc>
          <w:tcPr>
            <w:tcW w:w="5158" w:type="dxa"/>
            <w:tcBorders>
              <w:left w:val="single" w:sz="4" w:space="0" w:color="C6D9F1" w:themeColor="text2" w:themeTint="33"/>
            </w:tcBorders>
          </w:tcPr>
          <w:p w14:paraId="345120AB" w14:textId="77777777" w:rsidR="003A539C" w:rsidRDefault="001F353F" w:rsidP="001F353F">
            <w:pPr>
              <w:tabs>
                <w:tab w:val="left" w:pos="1276"/>
              </w:tabs>
            </w:pPr>
            <w:r>
              <w:fldChar w:fldCharType="begin">
                <w:ffData>
                  <w:name w:val="Kontrollkästchen124"/>
                  <w:enabled/>
                  <w:calcOnExit w:val="0"/>
                  <w:checkBox>
                    <w:sizeAuto/>
                    <w:default w:val="0"/>
                  </w:checkBox>
                </w:ffData>
              </w:fldChar>
            </w:r>
            <w:bookmarkStart w:id="47" w:name="Kontrollkästchen124"/>
            <w:r>
              <w:instrText xml:space="preserve"> FORMCHECKBOX </w:instrText>
            </w:r>
            <w:r w:rsidR="00F26AC1">
              <w:fldChar w:fldCharType="separate"/>
            </w:r>
            <w:r>
              <w:fldChar w:fldCharType="end"/>
            </w:r>
            <w:bookmarkEnd w:id="47"/>
            <w:r>
              <w:t xml:space="preserve"> Letzte definitive Steuerveranlagungsverfügungen </w:t>
            </w:r>
            <w:r w:rsidR="00564DA8">
              <w:br/>
              <w:t xml:space="preserve">     </w:t>
            </w:r>
            <w:r>
              <w:t xml:space="preserve">weiterer Personen (Ehegatte/-gattin, </w:t>
            </w:r>
            <w:r w:rsidR="00564DA8">
              <w:br/>
              <w:t xml:space="preserve">     </w:t>
            </w:r>
            <w:r>
              <w:t>Konkubinatspartner/-partnerin, Eltern</w:t>
            </w:r>
            <w:r>
              <w:rPr>
                <w:rStyle w:val="Funotenzeichen"/>
              </w:rPr>
              <w:footnoteReference w:id="16"/>
            </w:r>
            <w:r>
              <w:t>)</w:t>
            </w:r>
          </w:p>
        </w:tc>
      </w:tr>
      <w:tr w:rsidR="003A539C" w14:paraId="480CE542" w14:textId="77777777" w:rsidTr="00A06638">
        <w:tc>
          <w:tcPr>
            <w:tcW w:w="4820" w:type="dxa"/>
            <w:tcBorders>
              <w:right w:val="single" w:sz="4" w:space="0" w:color="C6D9F1" w:themeColor="text2" w:themeTint="33"/>
            </w:tcBorders>
          </w:tcPr>
          <w:p w14:paraId="043A9DA6" w14:textId="77777777" w:rsidR="003A539C" w:rsidRDefault="003A539C" w:rsidP="003A539C">
            <w:pPr>
              <w:tabs>
                <w:tab w:val="left" w:pos="1276"/>
              </w:tabs>
            </w:pPr>
            <w:r>
              <w:fldChar w:fldCharType="begin">
                <w:ffData>
                  <w:name w:val="Kontrollkästchen116"/>
                  <w:enabled/>
                  <w:calcOnExit w:val="0"/>
                  <w:checkBox>
                    <w:sizeAuto/>
                    <w:default w:val="0"/>
                  </w:checkBox>
                </w:ffData>
              </w:fldChar>
            </w:r>
            <w:bookmarkStart w:id="48" w:name="Kontrollkästchen116"/>
            <w:r>
              <w:instrText xml:space="preserve"> FORMCHECKBOX </w:instrText>
            </w:r>
            <w:r w:rsidR="00F26AC1">
              <w:fldChar w:fldCharType="separate"/>
            </w:r>
            <w:r>
              <w:fldChar w:fldCharType="end"/>
            </w:r>
            <w:bookmarkEnd w:id="48"/>
            <w:r>
              <w:t xml:space="preserve"> Arzt-, Spital- und Therapieberichte</w:t>
            </w:r>
          </w:p>
        </w:tc>
        <w:tc>
          <w:tcPr>
            <w:tcW w:w="5158" w:type="dxa"/>
            <w:tcBorders>
              <w:left w:val="single" w:sz="4" w:space="0" w:color="C6D9F1" w:themeColor="text2" w:themeTint="33"/>
            </w:tcBorders>
          </w:tcPr>
          <w:p w14:paraId="57BEA6AB" w14:textId="77777777" w:rsidR="003A539C" w:rsidRDefault="003A539C" w:rsidP="003A539C">
            <w:pPr>
              <w:tabs>
                <w:tab w:val="left" w:pos="1276"/>
              </w:tabs>
            </w:pPr>
            <w:r>
              <w:fldChar w:fldCharType="begin">
                <w:ffData>
                  <w:name w:val="Kontrollkästchen125"/>
                  <w:enabled/>
                  <w:calcOnExit w:val="0"/>
                  <w:checkBox>
                    <w:sizeAuto/>
                    <w:default w:val="0"/>
                  </w:checkBox>
                </w:ffData>
              </w:fldChar>
            </w:r>
            <w:bookmarkStart w:id="49" w:name="Kontrollkästchen125"/>
            <w:r>
              <w:instrText xml:space="preserve"> FORMCHECKBOX </w:instrText>
            </w:r>
            <w:r w:rsidR="00F26AC1">
              <w:fldChar w:fldCharType="separate"/>
            </w:r>
            <w:r>
              <w:fldChar w:fldCharType="end"/>
            </w:r>
            <w:bookmarkEnd w:id="49"/>
            <w:r>
              <w:t xml:space="preserve"> </w:t>
            </w:r>
            <w:r w:rsidR="00564DA8" w:rsidRPr="00564DA8">
              <w:rPr>
                <w:b/>
              </w:rPr>
              <w:t>Oder</w:t>
            </w:r>
            <w:r w:rsidR="00564DA8">
              <w:t xml:space="preserve"> </w:t>
            </w:r>
            <w:r>
              <w:t xml:space="preserve">Belege zu den aktuellen Einkommens- und </w:t>
            </w:r>
            <w:r w:rsidR="00564DA8">
              <w:br/>
              <w:t xml:space="preserve">     </w:t>
            </w:r>
            <w:r>
              <w:t>Vermögensverhältnissen</w:t>
            </w:r>
            <w:r w:rsidR="00283ADA">
              <w:t xml:space="preserve"> (drei letzte </w:t>
            </w:r>
            <w:r w:rsidR="00283ADA">
              <w:br/>
              <w:t xml:space="preserve">     Lohnabrechnungen und Bankauszüge)</w:t>
            </w:r>
            <w:r w:rsidR="001F353F">
              <w:rPr>
                <w:rStyle w:val="Funotenzeichen"/>
              </w:rPr>
              <w:footnoteReference w:id="17"/>
            </w:r>
          </w:p>
        </w:tc>
      </w:tr>
      <w:tr w:rsidR="003A539C" w14:paraId="1BF5D2B0" w14:textId="77777777" w:rsidTr="00A06638">
        <w:tc>
          <w:tcPr>
            <w:tcW w:w="4820" w:type="dxa"/>
            <w:tcBorders>
              <w:right w:val="single" w:sz="4" w:space="0" w:color="C6D9F1" w:themeColor="text2" w:themeTint="33"/>
            </w:tcBorders>
          </w:tcPr>
          <w:p w14:paraId="31C3E779" w14:textId="77777777" w:rsidR="003A539C" w:rsidRDefault="003A539C" w:rsidP="003A539C">
            <w:pPr>
              <w:pStyle w:val="Listenabsatz"/>
              <w:ind w:left="0"/>
            </w:pPr>
            <w:r>
              <w:fldChar w:fldCharType="begin">
                <w:ffData>
                  <w:name w:val="Kontrollkästchen119"/>
                  <w:enabled/>
                  <w:calcOnExit w:val="0"/>
                  <w:checkBox>
                    <w:sizeAuto/>
                    <w:default w:val="0"/>
                  </w:checkBox>
                </w:ffData>
              </w:fldChar>
            </w:r>
            <w:bookmarkStart w:id="50" w:name="Kontrollkästchen119"/>
            <w:r>
              <w:instrText xml:space="preserve"> FORMCHECKBOX </w:instrText>
            </w:r>
            <w:r w:rsidR="00F26AC1">
              <w:fldChar w:fldCharType="separate"/>
            </w:r>
            <w:r>
              <w:fldChar w:fldCharType="end"/>
            </w:r>
            <w:bookmarkEnd w:id="50"/>
            <w:r>
              <w:t xml:space="preserve"> Arztzeugnisse betreffend Arbeitsunfähigkeit</w:t>
            </w:r>
          </w:p>
        </w:tc>
        <w:tc>
          <w:tcPr>
            <w:tcW w:w="5158" w:type="dxa"/>
            <w:tcBorders>
              <w:left w:val="single" w:sz="4" w:space="0" w:color="C6D9F1" w:themeColor="text2" w:themeTint="33"/>
            </w:tcBorders>
          </w:tcPr>
          <w:p w14:paraId="4393E646" w14:textId="77777777" w:rsidR="003A539C" w:rsidRDefault="001F353F" w:rsidP="001F353F">
            <w:pPr>
              <w:tabs>
                <w:tab w:val="left" w:pos="1276"/>
              </w:tabs>
            </w:pPr>
            <w:r>
              <w:fldChar w:fldCharType="begin">
                <w:ffData>
                  <w:name w:val="Kontrollkästchen126"/>
                  <w:enabled/>
                  <w:calcOnExit w:val="0"/>
                  <w:checkBox>
                    <w:sizeAuto/>
                    <w:default w:val="0"/>
                  </w:checkBox>
                </w:ffData>
              </w:fldChar>
            </w:r>
            <w:bookmarkStart w:id="51" w:name="Kontrollkästchen126"/>
            <w:r>
              <w:instrText xml:space="preserve"> FORMCHECKBOX </w:instrText>
            </w:r>
            <w:r w:rsidR="00F26AC1">
              <w:fldChar w:fldCharType="separate"/>
            </w:r>
            <w:r>
              <w:fldChar w:fldCharType="end"/>
            </w:r>
            <w:bookmarkEnd w:id="51"/>
            <w:r>
              <w:t xml:space="preserve"> </w:t>
            </w:r>
            <w:r w:rsidR="00564DA8" w:rsidRPr="00564DA8">
              <w:rPr>
                <w:b/>
              </w:rPr>
              <w:t>Oder</w:t>
            </w:r>
            <w:r w:rsidR="00564DA8">
              <w:t xml:space="preserve"> </w:t>
            </w:r>
            <w:r>
              <w:t xml:space="preserve">Unterstützungsbestätigung des </w:t>
            </w:r>
            <w:r w:rsidR="00564DA8">
              <w:br/>
              <w:t xml:space="preserve">     </w:t>
            </w:r>
            <w:r>
              <w:t xml:space="preserve">Sozialdienstes </w:t>
            </w:r>
          </w:p>
        </w:tc>
      </w:tr>
      <w:tr w:rsidR="003A539C" w14:paraId="7F09EBA8" w14:textId="77777777" w:rsidTr="00A06638">
        <w:tc>
          <w:tcPr>
            <w:tcW w:w="4820" w:type="dxa"/>
            <w:tcBorders>
              <w:right w:val="single" w:sz="4" w:space="0" w:color="C6D9F1" w:themeColor="text2" w:themeTint="33"/>
            </w:tcBorders>
          </w:tcPr>
          <w:p w14:paraId="40A079D0" w14:textId="77777777" w:rsidR="003A539C" w:rsidRDefault="003A539C" w:rsidP="003A539C">
            <w:pPr>
              <w:tabs>
                <w:tab w:val="left" w:pos="1276"/>
              </w:tabs>
            </w:pPr>
            <w:r>
              <w:fldChar w:fldCharType="begin">
                <w:ffData>
                  <w:name w:val="Kontrollkästchen127"/>
                  <w:enabled/>
                  <w:calcOnExit w:val="0"/>
                  <w:checkBox>
                    <w:sizeAuto/>
                    <w:default w:val="0"/>
                  </w:checkBox>
                </w:ffData>
              </w:fldChar>
            </w:r>
            <w:bookmarkStart w:id="52" w:name="Kontrollkästchen127"/>
            <w:r>
              <w:instrText xml:space="preserve"> FORMCHECKBOX </w:instrText>
            </w:r>
            <w:r w:rsidR="00F26AC1">
              <w:fldChar w:fldCharType="separate"/>
            </w:r>
            <w:r>
              <w:fldChar w:fldCharType="end"/>
            </w:r>
            <w:bookmarkEnd w:id="52"/>
            <w:r>
              <w:t xml:space="preserve"> Einzahlungsschein</w:t>
            </w:r>
          </w:p>
        </w:tc>
        <w:tc>
          <w:tcPr>
            <w:tcW w:w="5158" w:type="dxa"/>
            <w:tcBorders>
              <w:left w:val="single" w:sz="4" w:space="0" w:color="C6D9F1" w:themeColor="text2" w:themeTint="33"/>
            </w:tcBorders>
          </w:tcPr>
          <w:p w14:paraId="676DEC2A" w14:textId="77777777" w:rsidR="003A539C" w:rsidRDefault="003A539C" w:rsidP="003A539C">
            <w:pPr>
              <w:tabs>
                <w:tab w:val="left" w:pos="1276"/>
              </w:tabs>
            </w:pPr>
            <w:r>
              <w:fldChar w:fldCharType="begin">
                <w:ffData>
                  <w:name w:val="Kontrollkästchen120"/>
                  <w:enabled/>
                  <w:calcOnExit w:val="0"/>
                  <w:checkBox>
                    <w:sizeAuto/>
                    <w:default w:val="0"/>
                  </w:checkBox>
                </w:ffData>
              </w:fldChar>
            </w:r>
            <w:bookmarkStart w:id="53" w:name="Kontrollkästchen120"/>
            <w:r>
              <w:instrText xml:space="preserve"> FORMCHECKBOX </w:instrText>
            </w:r>
            <w:r w:rsidR="00F26AC1">
              <w:fldChar w:fldCharType="separate"/>
            </w:r>
            <w:r>
              <w:fldChar w:fldCharType="end"/>
            </w:r>
            <w:bookmarkEnd w:id="53"/>
            <w:r>
              <w:t xml:space="preserve"> Krankenkassenpolicen der Grund- und </w:t>
            </w:r>
            <w:r w:rsidR="00564DA8">
              <w:br/>
              <w:t xml:space="preserve">     </w:t>
            </w:r>
            <w:r>
              <w:t>Zusatzversicherungen</w:t>
            </w:r>
          </w:p>
        </w:tc>
      </w:tr>
      <w:tr w:rsidR="003A539C" w14:paraId="0DE0358D" w14:textId="77777777" w:rsidTr="00365EE2">
        <w:trPr>
          <w:trHeight w:val="685"/>
        </w:trPr>
        <w:tc>
          <w:tcPr>
            <w:tcW w:w="4820" w:type="dxa"/>
            <w:tcBorders>
              <w:right w:val="single" w:sz="4" w:space="0" w:color="C6D9F1" w:themeColor="text2" w:themeTint="33"/>
            </w:tcBorders>
          </w:tcPr>
          <w:p w14:paraId="3AA29B85" w14:textId="42252E1E" w:rsidR="003A539C" w:rsidRDefault="00E14E12" w:rsidP="003A539C">
            <w:pPr>
              <w:tabs>
                <w:tab w:val="left" w:pos="1276"/>
              </w:tabs>
            </w:pPr>
            <w:r>
              <w:fldChar w:fldCharType="begin">
                <w:ffData>
                  <w:name w:val="Kontrollkästchen122"/>
                  <w:enabled/>
                  <w:calcOnExit w:val="0"/>
                  <w:checkBox>
                    <w:sizeAuto/>
                    <w:default w:val="0"/>
                  </w:checkBox>
                </w:ffData>
              </w:fldChar>
            </w:r>
            <w:bookmarkStart w:id="54" w:name="Kontrollkästchen122"/>
            <w:r>
              <w:instrText xml:space="preserve"> FORMCHECKBOX </w:instrText>
            </w:r>
            <w:r w:rsidR="00F26AC1">
              <w:fldChar w:fldCharType="separate"/>
            </w:r>
            <w:r>
              <w:fldChar w:fldCharType="end"/>
            </w:r>
            <w:bookmarkEnd w:id="54"/>
            <w:r w:rsidR="00CA006B">
              <w:t xml:space="preserve"> Belege zu</w:t>
            </w:r>
            <w:r>
              <w:t xml:space="preserve"> Leistungen einer Opferhilfe-</w:t>
            </w:r>
            <w:r w:rsidR="00564DA8">
              <w:br/>
              <w:t xml:space="preserve">     </w:t>
            </w:r>
            <w:r>
              <w:t>Beratungsstelle (Soforthilfe)</w:t>
            </w:r>
          </w:p>
        </w:tc>
        <w:tc>
          <w:tcPr>
            <w:tcW w:w="5158" w:type="dxa"/>
            <w:tcBorders>
              <w:left w:val="single" w:sz="4" w:space="0" w:color="C6D9F1" w:themeColor="text2" w:themeTint="33"/>
            </w:tcBorders>
          </w:tcPr>
          <w:p w14:paraId="0B35112A" w14:textId="7ECBFAB5" w:rsidR="003A539C" w:rsidRDefault="003A539C" w:rsidP="003A539C">
            <w:pPr>
              <w:tabs>
                <w:tab w:val="left" w:pos="1276"/>
              </w:tabs>
            </w:pPr>
            <w:r>
              <w:fldChar w:fldCharType="begin">
                <w:ffData>
                  <w:name w:val="Kontrollkästchen121"/>
                  <w:enabled/>
                  <w:calcOnExit w:val="0"/>
                  <w:checkBox>
                    <w:sizeAuto/>
                    <w:default w:val="0"/>
                  </w:checkBox>
                </w:ffData>
              </w:fldChar>
            </w:r>
            <w:bookmarkStart w:id="55" w:name="Kontrollkästchen121"/>
            <w:r>
              <w:instrText xml:space="preserve"> FORMCHECKBOX </w:instrText>
            </w:r>
            <w:r w:rsidR="00F26AC1">
              <w:fldChar w:fldCharType="separate"/>
            </w:r>
            <w:r>
              <w:fldChar w:fldCharType="end"/>
            </w:r>
            <w:bookmarkEnd w:id="55"/>
            <w:r w:rsidR="00CA006B">
              <w:t xml:space="preserve"> Belege zu</w:t>
            </w:r>
            <w:r>
              <w:t xml:space="preserve"> Versicherungsleistungen</w:t>
            </w:r>
          </w:p>
        </w:tc>
      </w:tr>
      <w:tr w:rsidR="003A539C" w14:paraId="49BA00D6" w14:textId="77777777" w:rsidTr="00821F1A">
        <w:trPr>
          <w:trHeight w:val="355"/>
        </w:trPr>
        <w:tc>
          <w:tcPr>
            <w:tcW w:w="4820" w:type="dxa"/>
            <w:tcBorders>
              <w:right w:val="single" w:sz="4" w:space="0" w:color="C6D9F1" w:themeColor="text2" w:themeTint="33"/>
            </w:tcBorders>
          </w:tcPr>
          <w:p w14:paraId="6D732C06" w14:textId="77777777" w:rsidR="003A539C" w:rsidRDefault="003A539C" w:rsidP="003A539C">
            <w:pPr>
              <w:tabs>
                <w:tab w:val="left" w:pos="1276"/>
              </w:tabs>
            </w:pPr>
          </w:p>
        </w:tc>
        <w:tc>
          <w:tcPr>
            <w:tcW w:w="5158" w:type="dxa"/>
            <w:tcBorders>
              <w:left w:val="single" w:sz="4" w:space="0" w:color="C6D9F1" w:themeColor="text2" w:themeTint="33"/>
            </w:tcBorders>
          </w:tcPr>
          <w:p w14:paraId="766CDF28" w14:textId="77777777" w:rsidR="003A539C" w:rsidRDefault="001F353F" w:rsidP="003A539C">
            <w:pPr>
              <w:tabs>
                <w:tab w:val="left" w:pos="1276"/>
              </w:tabs>
            </w:pPr>
            <w:r>
              <w:fldChar w:fldCharType="begin">
                <w:ffData>
                  <w:name w:val="Kontrollkästchen117"/>
                  <w:enabled/>
                  <w:calcOnExit w:val="0"/>
                  <w:checkBox>
                    <w:sizeAuto/>
                    <w:default w:val="0"/>
                  </w:checkBox>
                </w:ffData>
              </w:fldChar>
            </w:r>
            <w:bookmarkStart w:id="56" w:name="Kontrollkästchen117"/>
            <w:r>
              <w:instrText xml:space="preserve"> FORMCHECKBOX </w:instrText>
            </w:r>
            <w:r w:rsidR="00F26AC1">
              <w:fldChar w:fldCharType="separate"/>
            </w:r>
            <w:r>
              <w:fldChar w:fldCharType="end"/>
            </w:r>
            <w:bookmarkEnd w:id="56"/>
            <w:r>
              <w:t xml:space="preserve"> Belege zu den einzelnen Schadenspositionen</w:t>
            </w:r>
          </w:p>
        </w:tc>
      </w:tr>
    </w:tbl>
    <w:p w14:paraId="7FBEDC98" w14:textId="77777777" w:rsidR="00D129C2" w:rsidRPr="006D2913" w:rsidRDefault="00D129C2" w:rsidP="00D129C2">
      <w:pPr>
        <w:ind w:left="851"/>
      </w:pPr>
    </w:p>
    <w:sectPr w:rsidR="00D129C2" w:rsidRPr="006D2913" w:rsidSect="000A2D2B">
      <w:headerReference w:type="default" r:id="rId18"/>
      <w:type w:val="continuous"/>
      <w:pgSz w:w="11906" w:h="16838" w:code="9"/>
      <w:pgMar w:top="1418" w:right="707" w:bottom="709"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C1E77" w14:textId="77777777" w:rsidR="008F2852" w:rsidRDefault="008F2852">
      <w:pPr>
        <w:spacing w:line="240" w:lineRule="auto"/>
      </w:pPr>
      <w:r>
        <w:separator/>
      </w:r>
    </w:p>
  </w:endnote>
  <w:endnote w:type="continuationSeparator" w:id="0">
    <w:p w14:paraId="15EB9B1A" w14:textId="77777777" w:rsidR="008F2852" w:rsidRDefault="008F2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F2852" w14:paraId="6020D4F2" w14:textId="77777777" w:rsidTr="00D129C2">
      <w:tc>
        <w:tcPr>
          <w:tcW w:w="7938" w:type="dxa"/>
        </w:tcPr>
        <w:p w14:paraId="04268E97" w14:textId="3604DA73" w:rsidR="008F2852" w:rsidRPr="008C1D21" w:rsidRDefault="008F2852" w:rsidP="00D129C2">
          <w:pPr>
            <w:pStyle w:val="Fuzeile"/>
          </w:pP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="Nur Dateiname" "</w:instrText>
          </w:r>
          <w:r w:rsidRPr="008C1D21">
            <w:rPr>
              <w:noProof/>
            </w:rPr>
            <w:fldChar w:fldCharType="begin"/>
          </w:r>
          <w:r w:rsidRPr="008C1D21">
            <w:rPr>
              <w:noProof/>
            </w:rPr>
            <w:instrText xml:space="preserve"> FILENAME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="Pfad und Dateiname" "</w:instrText>
          </w:r>
          <w:r w:rsidRPr="008C1D21">
            <w:rPr>
              <w:noProof/>
            </w:rPr>
            <w:fldChar w:fldCharType="begin"/>
          </w:r>
          <w:r w:rsidRPr="008C1D21">
            <w:rPr>
              <w:noProof/>
            </w:rPr>
            <w:instrText xml:space="preserve"> FILENAME  \p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="Nom du document" "</w:instrText>
          </w:r>
          <w:r w:rsidRPr="008C1D21">
            <w:rPr>
              <w:noProof/>
            </w:rPr>
            <w:fldChar w:fldCharType="begin"/>
          </w:r>
          <w:r w:rsidRPr="008C1D21">
            <w:rPr>
              <w:noProof/>
            </w:rPr>
            <w:instrText xml:space="preserve"> FILENAME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="Chemin et nom du document" "</w:instrText>
          </w:r>
          <w:r w:rsidRPr="008C1D21">
            <w:rPr>
              <w:noProof/>
            </w:rPr>
            <w:fldChar w:fldCharType="begin"/>
          </w:r>
          <w:r w:rsidRPr="008C1D21">
            <w:rPr>
              <w:noProof/>
            </w:rPr>
            <w:instrText xml:space="preserve"> FILENAME  \p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p>
      </w:tc>
      <w:tc>
        <w:tcPr>
          <w:tcW w:w="2030" w:type="dxa"/>
        </w:tcPr>
        <w:p w14:paraId="5638E7C8" w14:textId="5283A1E7" w:rsidR="008F2852" w:rsidRPr="008C1D21" w:rsidRDefault="008F2852" w:rsidP="00D129C2">
          <w:pPr>
            <w:pStyle w:val="Fuzeile"/>
            <w:jc w:val="right"/>
          </w:pPr>
          <w:r w:rsidRPr="008C1D21">
            <w:fldChar w:fldCharType="begin"/>
          </w:r>
          <w:r w:rsidRPr="008C1D21">
            <w:instrText xml:space="preserve"> PAGE  \* Arabic  \* MERGEFORMAT </w:instrText>
          </w:r>
          <w:r w:rsidRPr="008C1D21">
            <w:fldChar w:fldCharType="separate"/>
          </w:r>
          <w:r w:rsidR="00F26AC1">
            <w:rPr>
              <w:noProof/>
            </w:rPr>
            <w:t>2</w:t>
          </w:r>
          <w:r w:rsidRPr="008C1D21">
            <w:fldChar w:fldCharType="end"/>
          </w:r>
          <w:r w:rsidRPr="008C1D21">
            <w:t>/</w:t>
          </w:r>
          <w:fldSimple w:instr=" NUMPAGES  \* Arabic  \* MERGEFORMAT ">
            <w:r w:rsidR="00F26AC1">
              <w:rPr>
                <w:noProof/>
              </w:rPr>
              <w:t>12</w:t>
            </w:r>
          </w:fldSimple>
        </w:p>
      </w:tc>
    </w:tr>
  </w:tbl>
  <w:p w14:paraId="66963A54" w14:textId="77777777" w:rsidR="008F2852" w:rsidRPr="008C1D21" w:rsidRDefault="008F2852" w:rsidP="00D129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F2852" w14:paraId="33C456E8" w14:textId="77777777" w:rsidTr="00D129C2">
      <w:tc>
        <w:tcPr>
          <w:tcW w:w="7938" w:type="dxa"/>
        </w:tcPr>
        <w:p w14:paraId="772E754B" w14:textId="06BE392C" w:rsidR="008F2852" w:rsidRPr="008C1D21" w:rsidRDefault="008F2852" w:rsidP="00D129C2">
          <w:pPr>
            <w:pStyle w:val="Fuzeile"/>
          </w:pP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="Nur Dateiname" "</w:instrText>
          </w:r>
          <w:r w:rsidRPr="008C1D21">
            <w:rPr>
              <w:noProof/>
            </w:rPr>
            <w:fldChar w:fldCharType="begin"/>
          </w:r>
          <w:r w:rsidRPr="008C1D21">
            <w:rPr>
              <w:noProof/>
            </w:rPr>
            <w:instrText xml:space="preserve"> FILENAME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="Pfad und Dateiname" "</w:instrText>
          </w:r>
          <w:r w:rsidRPr="008C1D21">
            <w:rPr>
              <w:noProof/>
            </w:rPr>
            <w:fldChar w:fldCharType="begin"/>
          </w:r>
          <w:r w:rsidRPr="008C1D21">
            <w:rPr>
              <w:noProof/>
            </w:rPr>
            <w:instrText xml:space="preserve"> FILENAME  \p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="Nom du document" "</w:instrText>
          </w:r>
          <w:r w:rsidRPr="008C1D21">
            <w:rPr>
              <w:noProof/>
            </w:rPr>
            <w:fldChar w:fldCharType="begin"/>
          </w:r>
          <w:r w:rsidRPr="008C1D21">
            <w:rPr>
              <w:noProof/>
            </w:rPr>
            <w:instrText xml:space="preserve"> FILENAME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r w:rsidRPr="008C1D21">
            <w:fldChar w:fldCharType="begin"/>
          </w:r>
          <w:r w:rsidRPr="008C1D21">
            <w:instrText xml:space="preserve"> IF </w:instrText>
          </w:r>
          <w:r w:rsidRPr="008C1D21">
            <w:fldChar w:fldCharType="begin"/>
          </w:r>
          <w:r w:rsidRPr="008C1D21">
            <w:instrText xml:space="preserve"> DOCPROPERTY  CustomField.pfad  \* MERGEFORMAT </w:instrText>
          </w:r>
          <w:r w:rsidRPr="008C1D21">
            <w:fldChar w:fldCharType="end"/>
          </w:r>
          <w:r w:rsidRPr="008C1D21">
            <w:instrText>="Chemin et nom du document" "</w:instrText>
          </w:r>
          <w:r w:rsidRPr="008C1D21">
            <w:rPr>
              <w:noProof/>
            </w:rPr>
            <w:fldChar w:fldCharType="begin"/>
          </w:r>
          <w:r w:rsidRPr="008C1D21">
            <w:rPr>
              <w:noProof/>
            </w:rPr>
            <w:instrText xml:space="preserve"> FILENAME  \p  \* MERGEFORMAT \&lt;OawJumpToField value=0/&gt;</w:instrText>
          </w:r>
          <w:r w:rsidRPr="008C1D21">
            <w:rPr>
              <w:noProof/>
            </w:rPr>
            <w:fldChar w:fldCharType="separate"/>
          </w:r>
          <w:r w:rsidRPr="008C1D21">
            <w:rPr>
              <w:noProof/>
            </w:rPr>
            <w:instrText>Templ.dot</w:instrText>
          </w:r>
          <w:r w:rsidRPr="008C1D21">
            <w:rPr>
              <w:noProof/>
            </w:rPr>
            <w:fldChar w:fldCharType="end"/>
          </w:r>
          <w:r w:rsidRPr="008C1D21">
            <w:instrText>" "" \* MERGEFORMAT \&lt;OawJumpToField value=0/&gt;</w:instrText>
          </w:r>
          <w:r w:rsidRPr="008C1D21">
            <w:fldChar w:fldCharType="end"/>
          </w:r>
        </w:p>
      </w:tc>
      <w:tc>
        <w:tcPr>
          <w:tcW w:w="2030" w:type="dxa"/>
        </w:tcPr>
        <w:p w14:paraId="4C56A9FE" w14:textId="26D30B11" w:rsidR="008F2852" w:rsidRPr="008C1D21" w:rsidRDefault="008F2852" w:rsidP="00D129C2">
          <w:pPr>
            <w:pStyle w:val="Fuzeile"/>
            <w:jc w:val="right"/>
          </w:pPr>
          <w:r w:rsidRPr="008C1D21">
            <w:fldChar w:fldCharType="begin"/>
          </w:r>
          <w:r w:rsidRPr="008C1D21">
            <w:instrText xml:space="preserve"> PAGE  \* Arabic  \* MERGEFORMAT </w:instrText>
          </w:r>
          <w:r w:rsidRPr="008C1D21">
            <w:fldChar w:fldCharType="separate"/>
          </w:r>
          <w:r>
            <w:rPr>
              <w:noProof/>
            </w:rPr>
            <w:t>1</w:t>
          </w:r>
          <w:r w:rsidRPr="008C1D21">
            <w:fldChar w:fldCharType="end"/>
          </w:r>
          <w:r w:rsidRPr="008C1D21">
            <w:t>/</w:t>
          </w:r>
          <w:fldSimple w:instr=" NUMPAGES  \* Arabic  \* MERGEFORMAT ">
            <w:r w:rsidR="00F26AC1">
              <w:rPr>
                <w:noProof/>
              </w:rPr>
              <w:t>12</w:t>
            </w:r>
          </w:fldSimple>
        </w:p>
      </w:tc>
    </w:tr>
  </w:tbl>
  <w:p w14:paraId="0E46CFC3" w14:textId="77777777" w:rsidR="008F2852" w:rsidRPr="008C1D21" w:rsidRDefault="008F2852" w:rsidP="00D129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0488" w14:textId="77777777" w:rsidR="008F2852" w:rsidRPr="008C1D21" w:rsidRDefault="008F2852">
      <w:r w:rsidRPr="008C1D21">
        <w:separator/>
      </w:r>
    </w:p>
  </w:footnote>
  <w:footnote w:type="continuationSeparator" w:id="0">
    <w:p w14:paraId="1A9C808E" w14:textId="77777777" w:rsidR="008F2852" w:rsidRPr="008C1D21" w:rsidRDefault="008F2852">
      <w:r w:rsidRPr="008C1D21">
        <w:continuationSeparator/>
      </w:r>
    </w:p>
  </w:footnote>
  <w:footnote w:id="1">
    <w:p w14:paraId="3A1A128A" w14:textId="77777777" w:rsidR="008F2852" w:rsidRPr="00A30C8A" w:rsidRDefault="008F2852" w:rsidP="00D129C2">
      <w:pPr>
        <w:pStyle w:val="Funotentext"/>
        <w:rPr>
          <w:sz w:val="18"/>
          <w:szCs w:val="18"/>
        </w:rPr>
      </w:pPr>
      <w:r w:rsidRPr="00A30C8A">
        <w:rPr>
          <w:rStyle w:val="Funotenzeichen"/>
          <w:sz w:val="18"/>
          <w:szCs w:val="18"/>
        </w:rPr>
        <w:footnoteRef/>
      </w:r>
      <w:r w:rsidRPr="00A30C8A">
        <w:rPr>
          <w:sz w:val="18"/>
          <w:szCs w:val="18"/>
        </w:rPr>
        <w:t xml:space="preserve"> Bei einer Mehrzahl von Gesuchstellenden bitte mehrere </w:t>
      </w:r>
      <w:r>
        <w:rPr>
          <w:sz w:val="18"/>
          <w:szCs w:val="18"/>
        </w:rPr>
        <w:t>Gesuch</w:t>
      </w:r>
      <w:r w:rsidRPr="00A30C8A">
        <w:rPr>
          <w:sz w:val="18"/>
          <w:szCs w:val="18"/>
        </w:rPr>
        <w:t>e verwenden.</w:t>
      </w:r>
    </w:p>
  </w:footnote>
  <w:footnote w:id="2">
    <w:p w14:paraId="154608C2" w14:textId="77777777" w:rsidR="008F2852" w:rsidRPr="00A30C8A" w:rsidRDefault="008F2852" w:rsidP="00D129C2">
      <w:pPr>
        <w:pStyle w:val="Funotentext"/>
        <w:rPr>
          <w:sz w:val="18"/>
          <w:szCs w:val="18"/>
        </w:rPr>
      </w:pPr>
      <w:r w:rsidRPr="00A30C8A">
        <w:rPr>
          <w:rStyle w:val="Funotenzeichen"/>
          <w:sz w:val="18"/>
          <w:szCs w:val="18"/>
        </w:rPr>
        <w:footnoteRef/>
      </w:r>
      <w:r w:rsidRPr="00A30C8A">
        <w:rPr>
          <w:sz w:val="18"/>
          <w:szCs w:val="18"/>
        </w:rPr>
        <w:t xml:space="preserve"> Ehegatte/Ehegattin, Konkubinatspartner/Konkubinatspartnerin, Kinder und Eltern des Opfers sowie andere Personen, </w:t>
      </w:r>
      <w:r>
        <w:rPr>
          <w:sz w:val="18"/>
          <w:szCs w:val="18"/>
        </w:rPr>
        <w:br/>
        <w:t xml:space="preserve">  </w:t>
      </w:r>
      <w:r w:rsidRPr="00A30C8A">
        <w:rPr>
          <w:sz w:val="18"/>
          <w:szCs w:val="18"/>
        </w:rPr>
        <w:t>die ihm in ähnlicher Weise nahestehen und eigene Ansprüche geltend machen.</w:t>
      </w:r>
    </w:p>
  </w:footnote>
  <w:footnote w:id="3">
    <w:p w14:paraId="3ACABF09" w14:textId="77777777" w:rsidR="008F2852" w:rsidRPr="000C25BE" w:rsidRDefault="008F2852">
      <w:pPr>
        <w:pStyle w:val="Funotentext"/>
        <w:rPr>
          <w:sz w:val="18"/>
          <w:szCs w:val="18"/>
        </w:rPr>
      </w:pPr>
      <w:r w:rsidRPr="000C25BE">
        <w:rPr>
          <w:rStyle w:val="Funotenzeichen"/>
          <w:sz w:val="18"/>
          <w:szCs w:val="18"/>
        </w:rPr>
        <w:footnoteRef/>
      </w:r>
      <w:r>
        <w:t xml:space="preserve"> </w:t>
      </w:r>
      <w:r>
        <w:rPr>
          <w:sz w:val="18"/>
          <w:szCs w:val="18"/>
        </w:rPr>
        <w:t xml:space="preserve">Urteilsfähige Kinder können auch ohne gesetzliche Vertretung ein Gesuch einreichen. </w:t>
      </w:r>
    </w:p>
  </w:footnote>
  <w:footnote w:id="4">
    <w:p w14:paraId="0F0F9DD4" w14:textId="77777777" w:rsidR="008F2852" w:rsidRPr="00AA74A3" w:rsidRDefault="008F2852" w:rsidP="00A87BEC">
      <w:pPr>
        <w:pStyle w:val="Funotentext"/>
        <w:rPr>
          <w:sz w:val="18"/>
          <w:szCs w:val="18"/>
        </w:rPr>
      </w:pPr>
      <w:r w:rsidRPr="00AA74A3">
        <w:rPr>
          <w:rStyle w:val="Funotenzeichen"/>
          <w:sz w:val="18"/>
          <w:szCs w:val="18"/>
        </w:rPr>
        <w:footnoteRef/>
      </w:r>
      <w:r w:rsidRPr="00AA74A3">
        <w:rPr>
          <w:sz w:val="18"/>
          <w:szCs w:val="18"/>
        </w:rPr>
        <w:t xml:space="preserve"> </w:t>
      </w:r>
      <w:r>
        <w:rPr>
          <w:sz w:val="18"/>
          <w:szCs w:val="18"/>
        </w:rPr>
        <w:t>Z.B</w:t>
      </w:r>
      <w:r w:rsidRPr="00AA74A3">
        <w:rPr>
          <w:sz w:val="18"/>
          <w:szCs w:val="18"/>
        </w:rPr>
        <w:t>. Anwaltsvollmacht.</w:t>
      </w:r>
    </w:p>
  </w:footnote>
  <w:footnote w:id="5">
    <w:p w14:paraId="65269485" w14:textId="77777777" w:rsidR="008F2852" w:rsidRPr="0053201C" w:rsidRDefault="008F2852" w:rsidP="00142393">
      <w:pPr>
        <w:pStyle w:val="Funotentext"/>
        <w:tabs>
          <w:tab w:val="left" w:pos="3825"/>
        </w:tabs>
        <w:ind w:left="284" w:hanging="284"/>
        <w:rPr>
          <w:szCs w:val="18"/>
        </w:rPr>
      </w:pPr>
      <w:r w:rsidRPr="00A30C8A">
        <w:rPr>
          <w:rStyle w:val="Funotenzeichen"/>
          <w:sz w:val="18"/>
          <w:szCs w:val="18"/>
        </w:rPr>
        <w:footnoteRef/>
      </w:r>
      <w:r w:rsidRPr="00A30C8A">
        <w:rPr>
          <w:sz w:val="18"/>
          <w:szCs w:val="18"/>
        </w:rPr>
        <w:t xml:space="preserve"> Bei Beistandschaft/Vormundschaft.</w:t>
      </w:r>
      <w:r>
        <w:rPr>
          <w:sz w:val="18"/>
          <w:szCs w:val="18"/>
        </w:rPr>
        <w:tab/>
      </w:r>
    </w:p>
  </w:footnote>
  <w:footnote w:id="6">
    <w:p w14:paraId="2B894F09" w14:textId="3858DEB2" w:rsidR="008F2852" w:rsidRPr="00DC17A5" w:rsidRDefault="008F2852" w:rsidP="00B31D42">
      <w:pPr>
        <w:pStyle w:val="Funotentext"/>
        <w:ind w:left="142" w:right="-313" w:hanging="142"/>
        <w:rPr>
          <w:sz w:val="18"/>
          <w:szCs w:val="18"/>
        </w:rPr>
      </w:pPr>
      <w:r w:rsidRPr="00DC17A5">
        <w:rPr>
          <w:rStyle w:val="Funotenzeichen"/>
          <w:sz w:val="18"/>
          <w:szCs w:val="18"/>
        </w:rPr>
        <w:footnoteRef/>
      </w:r>
      <w:r w:rsidRPr="00DC17A5">
        <w:rPr>
          <w:sz w:val="18"/>
          <w:szCs w:val="18"/>
        </w:rPr>
        <w:t xml:space="preserve"> </w:t>
      </w:r>
      <w:r w:rsidRPr="00DC17A5">
        <w:rPr>
          <w:sz w:val="18"/>
          <w:szCs w:val="18"/>
        </w:rPr>
        <w:tab/>
        <w:t xml:space="preserve">Eine Kostengutsprache wird in der Regel in Tranchen von höchstens 15 Stunden erteilt </w:t>
      </w:r>
      <w:r>
        <w:rPr>
          <w:sz w:val="18"/>
          <w:szCs w:val="18"/>
        </w:rPr>
        <w:t xml:space="preserve">und nur, wenn keine uR gewährt oder diese abgelehnt wurde </w:t>
      </w:r>
      <w:r w:rsidRPr="00DC17A5">
        <w:rPr>
          <w:sz w:val="18"/>
          <w:szCs w:val="18"/>
        </w:rPr>
        <w:t>(Art. 4 Abs. 1 Kantonale Opferhilfeverordnu</w:t>
      </w:r>
      <w:r>
        <w:rPr>
          <w:sz w:val="18"/>
          <w:szCs w:val="18"/>
        </w:rPr>
        <w:t>ng vom 28. April 2010 [KOHV; BSG</w:t>
      </w:r>
      <w:r w:rsidRPr="00DC17A5">
        <w:rPr>
          <w:sz w:val="18"/>
          <w:szCs w:val="18"/>
        </w:rPr>
        <w:t xml:space="preserve"> 326.111</w:t>
      </w:r>
      <w:r>
        <w:rPr>
          <w:sz w:val="18"/>
          <w:szCs w:val="18"/>
        </w:rPr>
        <w:t>]</w:t>
      </w:r>
      <w:r w:rsidRPr="00DC17A5">
        <w:rPr>
          <w:sz w:val="18"/>
          <w:szCs w:val="18"/>
        </w:rPr>
        <w:t>).</w:t>
      </w:r>
    </w:p>
  </w:footnote>
  <w:footnote w:id="7">
    <w:p w14:paraId="4DA9C690" w14:textId="06EE0B4C" w:rsidR="008F2852" w:rsidRPr="00DC17A5" w:rsidRDefault="008F2852" w:rsidP="00B31D42">
      <w:pPr>
        <w:pStyle w:val="Funotentext"/>
        <w:ind w:left="142" w:right="-455" w:hanging="142"/>
        <w:rPr>
          <w:sz w:val="18"/>
          <w:szCs w:val="18"/>
        </w:rPr>
      </w:pPr>
      <w:r w:rsidRPr="00DC17A5">
        <w:rPr>
          <w:rStyle w:val="Funotenzeichen"/>
          <w:sz w:val="18"/>
          <w:szCs w:val="18"/>
        </w:rPr>
        <w:footnoteRef/>
      </w:r>
      <w:r w:rsidRPr="00DC17A5">
        <w:rPr>
          <w:sz w:val="18"/>
          <w:szCs w:val="18"/>
        </w:rPr>
        <w:t xml:space="preserve"> </w:t>
      </w:r>
      <w:r w:rsidRPr="00DC17A5">
        <w:rPr>
          <w:sz w:val="18"/>
          <w:szCs w:val="18"/>
        </w:rPr>
        <w:tab/>
        <w:t>Gemäss Art. 4 Abs. 4 KOHV Pausch</w:t>
      </w:r>
      <w:r>
        <w:rPr>
          <w:sz w:val="18"/>
          <w:szCs w:val="18"/>
        </w:rPr>
        <w:t>ale für die Parteikosten von 500 bis 800 Franken.</w:t>
      </w:r>
      <w:r w:rsidRPr="00DC17A5">
        <w:rPr>
          <w:sz w:val="18"/>
          <w:szCs w:val="18"/>
        </w:rPr>
        <w:t xml:space="preserve"> Übersteigt der Aufwand diese Pauschale sind die Einkommens-</w:t>
      </w:r>
      <w:r>
        <w:rPr>
          <w:sz w:val="18"/>
          <w:szCs w:val="18"/>
        </w:rPr>
        <w:t xml:space="preserve"> und Vermögensverhältnisse der g</w:t>
      </w:r>
      <w:r w:rsidRPr="00DC17A5">
        <w:rPr>
          <w:sz w:val="18"/>
          <w:szCs w:val="18"/>
        </w:rPr>
        <w:t>esuchstellenden</w:t>
      </w:r>
      <w:r>
        <w:rPr>
          <w:sz w:val="18"/>
          <w:szCs w:val="18"/>
        </w:rPr>
        <w:t xml:space="preserve"> Person</w:t>
      </w:r>
      <w:r w:rsidRPr="00DC17A5">
        <w:rPr>
          <w:sz w:val="18"/>
          <w:szCs w:val="18"/>
        </w:rPr>
        <w:t xml:space="preserve"> zu belegen.</w:t>
      </w:r>
    </w:p>
  </w:footnote>
  <w:footnote w:id="8">
    <w:p w14:paraId="0533684B" w14:textId="77777777" w:rsidR="008F2852" w:rsidRPr="00DC17A5" w:rsidRDefault="008F2852" w:rsidP="00B31D42">
      <w:pPr>
        <w:pStyle w:val="Funotentext"/>
        <w:ind w:left="142" w:hanging="142"/>
        <w:rPr>
          <w:sz w:val="18"/>
          <w:szCs w:val="18"/>
        </w:rPr>
      </w:pPr>
      <w:r w:rsidRPr="00DC17A5">
        <w:rPr>
          <w:rStyle w:val="Funotenzeichen"/>
          <w:sz w:val="18"/>
          <w:szCs w:val="18"/>
        </w:rPr>
        <w:footnoteRef/>
      </w:r>
      <w:r w:rsidRPr="00DC17A5">
        <w:rPr>
          <w:sz w:val="18"/>
          <w:szCs w:val="18"/>
        </w:rPr>
        <w:t xml:space="preserve"> </w:t>
      </w:r>
      <w:r w:rsidRPr="00DC17A5">
        <w:rPr>
          <w:sz w:val="18"/>
          <w:szCs w:val="18"/>
        </w:rPr>
        <w:tab/>
        <w:t>Eine Kostengutsprache wird in der Regel in Tranchen von höchstens 30 Stunden erteilt (Art. 6 KOHV)</w:t>
      </w:r>
      <w:r>
        <w:rPr>
          <w:sz w:val="18"/>
          <w:szCs w:val="18"/>
        </w:rPr>
        <w:t>.</w:t>
      </w:r>
    </w:p>
  </w:footnote>
  <w:footnote w:id="9">
    <w:p w14:paraId="2034C0E4" w14:textId="685ACFA8" w:rsidR="008F2852" w:rsidRPr="00936ACD" w:rsidRDefault="008F2852" w:rsidP="00B31D42">
      <w:pPr>
        <w:pStyle w:val="Funotentext"/>
        <w:ind w:left="142" w:right="-313" w:hanging="142"/>
        <w:rPr>
          <w:sz w:val="18"/>
          <w:szCs w:val="18"/>
          <w:highlight w:val="yellow"/>
        </w:rPr>
      </w:pPr>
      <w:r w:rsidRPr="00DC17A5">
        <w:rPr>
          <w:rStyle w:val="Funotenzeichen"/>
          <w:sz w:val="18"/>
          <w:szCs w:val="18"/>
        </w:rPr>
        <w:footnoteRef/>
      </w:r>
      <w:r>
        <w:rPr>
          <w:sz w:val="18"/>
          <w:szCs w:val="18"/>
        </w:rPr>
        <w:t xml:space="preserve"> </w:t>
      </w:r>
      <w:r w:rsidRPr="00DC17A5">
        <w:rPr>
          <w:sz w:val="18"/>
          <w:szCs w:val="18"/>
        </w:rPr>
        <w:t xml:space="preserve">Die Formulare finden Sie </w:t>
      </w:r>
      <w:r w:rsidRPr="008B7F06">
        <w:rPr>
          <w:sz w:val="18"/>
          <w:szCs w:val="18"/>
        </w:rPr>
        <w:t>u</w:t>
      </w:r>
      <w:r w:rsidRPr="00577CF9">
        <w:rPr>
          <w:sz w:val="18"/>
          <w:szCs w:val="18"/>
        </w:rPr>
        <w:t xml:space="preserve">nter </w:t>
      </w:r>
      <w:hyperlink r:id="rId1" w:history="1">
        <w:r w:rsidRPr="00577CF9">
          <w:rPr>
            <w:rStyle w:val="Hyperlink"/>
            <w:sz w:val="18"/>
            <w:szCs w:val="18"/>
          </w:rPr>
          <w:t>Opferhilfe</w:t>
        </w:r>
      </w:hyperlink>
      <w:r w:rsidRPr="00577CF9">
        <w:rPr>
          <w:sz w:val="18"/>
          <w:szCs w:val="18"/>
          <w:u w:color="EEECE1"/>
        </w:rPr>
        <w:t xml:space="preserve"> (</w:t>
      </w:r>
      <w:hyperlink r:id="rId2" w:history="1">
        <w:r w:rsidRPr="00577CF9">
          <w:rPr>
            <w:rStyle w:val="Hyperlink"/>
            <w:sz w:val="18"/>
            <w:szCs w:val="18"/>
          </w:rPr>
          <w:t>www.gsi.be.ch//dienstleistungen/formulare-gesuche-bewilligungen-organisationsstruktur/Formulare</w:t>
        </w:r>
      </w:hyperlink>
      <w:r>
        <w:rPr>
          <w:sz w:val="18"/>
          <w:szCs w:val="18"/>
          <w:u w:color="EEECE1"/>
        </w:rPr>
        <w:t>, Gesuche und Bewilligungen Amt für Integration und Soziales/Opferhilfe).</w:t>
      </w:r>
    </w:p>
  </w:footnote>
  <w:footnote w:id="10">
    <w:p w14:paraId="22D8B4C9" w14:textId="548A1EB2" w:rsidR="008F2852" w:rsidRPr="008B7F06" w:rsidRDefault="008F2852" w:rsidP="00B31D42">
      <w:pPr>
        <w:pStyle w:val="Funotentext"/>
        <w:ind w:left="142" w:hanging="142"/>
        <w:rPr>
          <w:sz w:val="18"/>
          <w:szCs w:val="18"/>
        </w:rPr>
      </w:pPr>
      <w:r w:rsidRPr="00577CF9">
        <w:rPr>
          <w:rStyle w:val="Funotenzeichen"/>
          <w:sz w:val="18"/>
          <w:szCs w:val="18"/>
        </w:rPr>
        <w:footnoteRef/>
      </w:r>
      <w:r>
        <w:rPr>
          <w:sz w:val="18"/>
          <w:szCs w:val="18"/>
        </w:rPr>
        <w:t xml:space="preserve"> </w:t>
      </w:r>
      <w:r w:rsidRPr="00577CF9">
        <w:rPr>
          <w:sz w:val="18"/>
          <w:szCs w:val="18"/>
        </w:rPr>
        <w:t xml:space="preserve">Die Formulare finden Sie unter </w:t>
      </w:r>
      <w:hyperlink r:id="rId3" w:history="1">
        <w:r w:rsidRPr="00577CF9">
          <w:rPr>
            <w:rStyle w:val="Hyperlink"/>
            <w:sz w:val="18"/>
            <w:szCs w:val="18"/>
          </w:rPr>
          <w:t>Opferhilfe (be.ch)</w:t>
        </w:r>
      </w:hyperlink>
      <w:r w:rsidRPr="00577CF9">
        <w:rPr>
          <w:rStyle w:val="Hyperlink"/>
          <w:sz w:val="18"/>
          <w:szCs w:val="18"/>
        </w:rPr>
        <w:t>.</w:t>
      </w:r>
    </w:p>
  </w:footnote>
  <w:footnote w:id="11">
    <w:p w14:paraId="6E9C4135" w14:textId="483EF2BF" w:rsidR="008F2852" w:rsidRDefault="008F2852" w:rsidP="00D129C2">
      <w:pPr>
        <w:pStyle w:val="Funotentext"/>
        <w:ind w:left="284" w:hanging="284"/>
      </w:pPr>
      <w:r w:rsidRPr="00DC17A5">
        <w:rPr>
          <w:rStyle w:val="Funotenzeichen"/>
          <w:sz w:val="18"/>
          <w:szCs w:val="18"/>
        </w:rPr>
        <w:footnoteRef/>
      </w:r>
      <w:r>
        <w:rPr>
          <w:sz w:val="18"/>
          <w:szCs w:val="18"/>
        </w:rPr>
        <w:t xml:space="preserve"> Art. 21 des </w:t>
      </w:r>
      <w:r w:rsidRPr="00B24C18">
        <w:rPr>
          <w:sz w:val="18"/>
          <w:szCs w:val="18"/>
        </w:rPr>
        <w:t>Bundesgesetz</w:t>
      </w:r>
      <w:r>
        <w:rPr>
          <w:sz w:val="18"/>
          <w:szCs w:val="18"/>
        </w:rPr>
        <w:t>es</w:t>
      </w:r>
      <w:r w:rsidRPr="00B24C18">
        <w:rPr>
          <w:sz w:val="18"/>
          <w:szCs w:val="18"/>
        </w:rPr>
        <w:t xml:space="preserve"> vom 23. März 2007 über die Hilfe an Opfer von Straftaten (</w:t>
      </w:r>
      <w:r>
        <w:rPr>
          <w:sz w:val="18"/>
          <w:szCs w:val="18"/>
        </w:rPr>
        <w:t xml:space="preserve">OHG; </w:t>
      </w:r>
      <w:r w:rsidRPr="00B24C18">
        <w:rPr>
          <w:sz w:val="18"/>
          <w:szCs w:val="18"/>
        </w:rPr>
        <w:t>SR 312.5)</w:t>
      </w:r>
      <w:r>
        <w:rPr>
          <w:sz w:val="18"/>
          <w:szCs w:val="18"/>
        </w:rPr>
        <w:t>.</w:t>
      </w:r>
    </w:p>
  </w:footnote>
  <w:footnote w:id="12">
    <w:p w14:paraId="7B7E8550" w14:textId="77777777" w:rsidR="008F2852" w:rsidRPr="00C25D83" w:rsidRDefault="008F2852" w:rsidP="00D129C2">
      <w:pPr>
        <w:pStyle w:val="Funotentext"/>
        <w:ind w:left="284" w:hanging="284"/>
        <w:rPr>
          <w:sz w:val="18"/>
          <w:szCs w:val="18"/>
        </w:rPr>
      </w:pPr>
      <w:r w:rsidRPr="00C25D83">
        <w:rPr>
          <w:rStyle w:val="Funotenzeichen"/>
          <w:sz w:val="18"/>
          <w:szCs w:val="18"/>
        </w:rPr>
        <w:footnoteRef/>
      </w:r>
      <w:r w:rsidRPr="00C25D83">
        <w:rPr>
          <w:sz w:val="18"/>
          <w:szCs w:val="18"/>
        </w:rPr>
        <w:t xml:space="preserve"> </w:t>
      </w:r>
      <w:r w:rsidRPr="00C25D83">
        <w:rPr>
          <w:sz w:val="18"/>
          <w:szCs w:val="18"/>
        </w:rPr>
        <w:tab/>
        <w:t xml:space="preserve">Beschreibung der </w:t>
      </w:r>
      <w:r>
        <w:rPr>
          <w:sz w:val="18"/>
          <w:szCs w:val="18"/>
        </w:rPr>
        <w:t>körperlichen, sexuellen und/oder psychischen Beeinträchtigungen durch die Straftat (Auswirkungen auf Lebensqualität und Folgen aufgrund der Straftat).</w:t>
      </w:r>
    </w:p>
  </w:footnote>
  <w:footnote w:id="13">
    <w:p w14:paraId="3FCD4007" w14:textId="75341A47" w:rsidR="008F2852" w:rsidRPr="00DC17A5" w:rsidRDefault="008F2852" w:rsidP="00365EE2">
      <w:pPr>
        <w:pStyle w:val="Funotentext"/>
        <w:ind w:left="284" w:right="-171" w:hanging="284"/>
        <w:rPr>
          <w:sz w:val="18"/>
          <w:szCs w:val="18"/>
        </w:rPr>
      </w:pPr>
      <w:r w:rsidRPr="00DC17A5">
        <w:rPr>
          <w:rStyle w:val="Funotenzeichen"/>
          <w:sz w:val="18"/>
          <w:szCs w:val="18"/>
        </w:rPr>
        <w:footnoteRef/>
      </w:r>
      <w:r w:rsidRPr="00DC17A5">
        <w:rPr>
          <w:sz w:val="18"/>
          <w:szCs w:val="18"/>
        </w:rPr>
        <w:t xml:space="preserve"> </w:t>
      </w:r>
      <w:r w:rsidRPr="00DC17A5">
        <w:rPr>
          <w:sz w:val="18"/>
          <w:szCs w:val="18"/>
        </w:rPr>
        <w:tab/>
      </w:r>
      <w:r w:rsidRPr="00DC17A5">
        <w:rPr>
          <w:sz w:val="18"/>
          <w:szCs w:val="18"/>
          <w:lang w:val="de-DE"/>
        </w:rPr>
        <w:t>Der Arztbericht / Therapiebericht soll sich über die Art und Schwere der erlittenen Verletzung bzw. Beeinträchtigung, die erforderlichen Behandlungen sowie über die Nachwirkungen der Verletzung bzw. Beeinträchtigung äussern.</w:t>
      </w:r>
      <w:r w:rsidRPr="00DC17A5">
        <w:rPr>
          <w:sz w:val="18"/>
          <w:szCs w:val="18"/>
          <w:lang w:val="de-DE"/>
        </w:rPr>
        <w:br/>
        <w:t>Es sind insbesondere auch Angaben zu machen über die Dauer eines allfälligen Spitalaufenthaltes, den Heilungs</w:t>
      </w:r>
      <w:r>
        <w:rPr>
          <w:sz w:val="18"/>
          <w:szCs w:val="18"/>
          <w:lang w:val="de-DE"/>
        </w:rPr>
        <w:t>-</w:t>
      </w:r>
      <w:r w:rsidRPr="00DC17A5">
        <w:rPr>
          <w:sz w:val="18"/>
          <w:szCs w:val="18"/>
          <w:lang w:val="de-DE"/>
        </w:rPr>
        <w:t>verlauf sowie Dauer und Grad (in %) einer allfälligen Arbeitsunfähigkeit.</w:t>
      </w:r>
    </w:p>
  </w:footnote>
  <w:footnote w:id="14">
    <w:p w14:paraId="638329B3" w14:textId="31957F67" w:rsidR="008F2852" w:rsidRPr="006C4084" w:rsidRDefault="008F2852" w:rsidP="00365EE2">
      <w:pPr>
        <w:pStyle w:val="Funotentext"/>
        <w:tabs>
          <w:tab w:val="left" w:pos="284"/>
        </w:tabs>
        <w:rPr>
          <w:sz w:val="18"/>
          <w:szCs w:val="18"/>
        </w:rPr>
      </w:pPr>
      <w:r w:rsidRPr="006C4084">
        <w:rPr>
          <w:rStyle w:val="Funotenzeichen"/>
          <w:sz w:val="18"/>
          <w:szCs w:val="18"/>
        </w:rPr>
        <w:footnoteRef/>
      </w:r>
      <w:r w:rsidRPr="006C4084">
        <w:rPr>
          <w:sz w:val="18"/>
          <w:szCs w:val="18"/>
        </w:rPr>
        <w:t xml:space="preserve"> </w:t>
      </w:r>
      <w:r>
        <w:rPr>
          <w:sz w:val="18"/>
          <w:szCs w:val="18"/>
        </w:rPr>
        <w:tab/>
        <w:t>Eine Betreibung wird von der GSI nicht verlangt, entsprechende Kosten werden folglich nicht übernommen.</w:t>
      </w:r>
    </w:p>
  </w:footnote>
  <w:footnote w:id="15">
    <w:p w14:paraId="401E3106" w14:textId="053816C8" w:rsidR="008F2852" w:rsidRPr="00365EE2" w:rsidRDefault="008F2852" w:rsidP="0061663B">
      <w:pPr>
        <w:pStyle w:val="Funotentext"/>
        <w:rPr>
          <w:sz w:val="18"/>
          <w:szCs w:val="18"/>
        </w:rPr>
      </w:pPr>
      <w:r w:rsidRPr="00365EE2">
        <w:rPr>
          <w:rStyle w:val="Funotenzeichen"/>
          <w:sz w:val="18"/>
          <w:szCs w:val="18"/>
        </w:rPr>
        <w:footnoteRef/>
      </w:r>
      <w:r w:rsidRPr="00365EE2">
        <w:rPr>
          <w:sz w:val="18"/>
          <w:szCs w:val="18"/>
        </w:rPr>
        <w:t xml:space="preserve"> Vgl. Art. 10 des Einführungsgesetzes vom 2. September 2009 zum Bundesgesetz über die Hilfe an Opfer von  </w:t>
      </w:r>
      <w:r>
        <w:rPr>
          <w:sz w:val="18"/>
          <w:szCs w:val="18"/>
        </w:rPr>
        <w:t xml:space="preserve">  </w:t>
      </w:r>
      <w:r>
        <w:rPr>
          <w:sz w:val="18"/>
          <w:szCs w:val="18"/>
        </w:rPr>
        <w:br/>
        <w:t xml:space="preserve">   </w:t>
      </w:r>
      <w:r w:rsidRPr="00365EE2">
        <w:rPr>
          <w:sz w:val="18"/>
          <w:szCs w:val="18"/>
        </w:rPr>
        <w:t>Straftaten (EG OHG; BSG 326.1)</w:t>
      </w:r>
      <w:r>
        <w:rPr>
          <w:sz w:val="18"/>
          <w:szCs w:val="18"/>
        </w:rPr>
        <w:t>.</w:t>
      </w:r>
    </w:p>
  </w:footnote>
  <w:footnote w:id="16">
    <w:p w14:paraId="614B7CE8" w14:textId="6AE1146B" w:rsidR="008F2852" w:rsidRPr="00365EE2" w:rsidRDefault="008F2852">
      <w:pPr>
        <w:pStyle w:val="Funotentext"/>
        <w:rPr>
          <w:sz w:val="18"/>
          <w:szCs w:val="18"/>
        </w:rPr>
      </w:pPr>
      <w:r w:rsidRPr="00365EE2">
        <w:rPr>
          <w:rStyle w:val="Funotenzeichen"/>
          <w:sz w:val="18"/>
          <w:szCs w:val="18"/>
        </w:rPr>
        <w:footnoteRef/>
      </w:r>
      <w:r w:rsidRPr="00365EE2">
        <w:rPr>
          <w:sz w:val="18"/>
          <w:szCs w:val="18"/>
        </w:rPr>
        <w:t xml:space="preserve"> Steuerveranlagungsverfügung der mit der gesuchstellenden Person im gleichen Haushalt wohnenden Elternteile, </w:t>
      </w:r>
      <w:r w:rsidRPr="00365EE2">
        <w:rPr>
          <w:sz w:val="18"/>
          <w:szCs w:val="18"/>
        </w:rPr>
        <w:br/>
        <w:t xml:space="preserve">   sofern die gesuchstellende Person minderjährig ist oder sich in Erstausbildung befindet.</w:t>
      </w:r>
    </w:p>
  </w:footnote>
  <w:footnote w:id="17">
    <w:p w14:paraId="2803C64C" w14:textId="77777777" w:rsidR="008F2852" w:rsidRPr="001F353F" w:rsidRDefault="008F2852">
      <w:pPr>
        <w:pStyle w:val="Funotentext"/>
        <w:rPr>
          <w:sz w:val="18"/>
          <w:szCs w:val="18"/>
        </w:rPr>
      </w:pPr>
      <w:r w:rsidRPr="00365EE2">
        <w:rPr>
          <w:rStyle w:val="Funotenzeichen"/>
          <w:sz w:val="18"/>
          <w:szCs w:val="18"/>
        </w:rPr>
        <w:footnoteRef/>
      </w:r>
      <w:r w:rsidRPr="00365EE2">
        <w:rPr>
          <w:sz w:val="18"/>
          <w:szCs w:val="18"/>
        </w:rPr>
        <w:t xml:space="preserve"> Sofern diese von der aktuellen Steuerveranlagungsverfügung abweichen.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87E5" w14:textId="77777777" w:rsidR="008F2852" w:rsidRPr="008C1D21" w:rsidRDefault="008F2852" w:rsidP="00D129C2">
    <w:pPr>
      <w:pStyle w:val="Kopfzeile"/>
      <w:tabs>
        <w:tab w:val="left" w:pos="420"/>
      </w:tabs>
    </w:pPr>
    <w:r w:rsidRPr="008C1D21">
      <w:drawing>
        <wp:anchor distT="0" distB="0" distL="114300" distR="114300" simplePos="0" relativeHeight="251661312" behindDoc="0" locked="1" layoutInCell="1" allowOverlap="1" wp14:anchorId="66B02088" wp14:editId="0DDCE1C4">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368B" w14:textId="77777777" w:rsidR="008F2852" w:rsidRPr="008C1D21" w:rsidRDefault="008F2852">
    <w:pPr>
      <w:pStyle w:val="Kopfzeile"/>
    </w:pPr>
    <w:r w:rsidRPr="008C1D21">
      <w:drawing>
        <wp:anchor distT="0" distB="0" distL="114300" distR="114300" simplePos="0" relativeHeight="251659264" behindDoc="0" locked="1" layoutInCell="1" allowOverlap="1" wp14:anchorId="6DCDE64E" wp14:editId="0F0930D4">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C1D21">
      <w:drawing>
        <wp:anchor distT="0" distB="0" distL="114300" distR="114300" simplePos="0" relativeHeight="251658240" behindDoc="1" locked="1" layoutInCell="1" hidden="1" allowOverlap="1" wp14:anchorId="6EA2FD78" wp14:editId="7DE2D73B">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028"/>
      <w:gridCol w:w="4810"/>
    </w:tblGrid>
    <w:tr w:rsidR="008F2852" w14:paraId="70C56223" w14:textId="77777777" w:rsidTr="00D129C2">
      <w:tc>
        <w:tcPr>
          <w:tcW w:w="5100" w:type="dxa"/>
        </w:tcPr>
        <w:p w14:paraId="1EB90442" w14:textId="77777777" w:rsidR="008F2852" w:rsidRPr="00123AA1" w:rsidRDefault="008F2852" w:rsidP="00D129C2">
          <w:pPr>
            <w:pStyle w:val="Kopfzeile"/>
            <w:rPr>
              <w:color w:val="FFFFFF" w:themeColor="background1"/>
            </w:rPr>
          </w:pPr>
        </w:p>
        <w:p w14:paraId="3AE50EC0" w14:textId="77777777" w:rsidR="008F2852" w:rsidRPr="00123AA1" w:rsidRDefault="008F2852" w:rsidP="00D129C2">
          <w:pPr>
            <w:pStyle w:val="Kopfzeile"/>
          </w:pPr>
        </w:p>
      </w:tc>
      <w:tc>
        <w:tcPr>
          <w:tcW w:w="4878" w:type="dxa"/>
        </w:tcPr>
        <w:p w14:paraId="0073AD20" w14:textId="77777777" w:rsidR="008F2852" w:rsidRPr="00123AA1" w:rsidRDefault="008F2852" w:rsidP="00D129C2">
          <w:pPr>
            <w:pStyle w:val="Kopfzeile"/>
          </w:pPr>
        </w:p>
      </w:tc>
    </w:tr>
  </w:tbl>
  <w:p w14:paraId="5F52DDC9" w14:textId="77777777" w:rsidR="008F2852" w:rsidRPr="00123AA1" w:rsidRDefault="008F2852" w:rsidP="00D129C2">
    <w:pPr>
      <w:pStyle w:val="Kopfzeile"/>
      <w:tabs>
        <w:tab w:val="left" w:pos="420"/>
      </w:tabs>
    </w:pPr>
    <w:r w:rsidRPr="00123AA1">
      <w:drawing>
        <wp:anchor distT="0" distB="0" distL="114300" distR="114300" simplePos="0" relativeHeight="251660288" behindDoc="0" locked="1" layoutInCell="1" allowOverlap="1" wp14:anchorId="0267EF58" wp14:editId="6855AEA6">
          <wp:simplePos x="0" y="0"/>
          <wp:positionH relativeFrom="page">
            <wp:posOffset>852055</wp:posOffset>
          </wp:positionH>
          <wp:positionV relativeFrom="page">
            <wp:posOffset>311727</wp:posOffset>
          </wp:positionV>
          <wp:extent cx="939600" cy="23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406CF"/>
    <w:multiLevelType w:val="hybridMultilevel"/>
    <w:tmpl w:val="E2CE7D44"/>
    <w:lvl w:ilvl="0" w:tplc="659A1D1E">
      <w:start w:val="1"/>
      <w:numFmt w:val="bullet"/>
      <w:lvlText w:val=""/>
      <w:lvlJc w:val="left"/>
      <w:pPr>
        <w:ind w:left="720" w:hanging="360"/>
      </w:pPr>
      <w:rPr>
        <w:rFonts w:ascii="Symbol" w:hAnsi="Symbol" w:hint="default"/>
      </w:rPr>
    </w:lvl>
    <w:lvl w:ilvl="1" w:tplc="84B24688" w:tentative="1">
      <w:start w:val="1"/>
      <w:numFmt w:val="bullet"/>
      <w:lvlText w:val="o"/>
      <w:lvlJc w:val="left"/>
      <w:pPr>
        <w:ind w:left="1440" w:hanging="360"/>
      </w:pPr>
      <w:rPr>
        <w:rFonts w:ascii="Courier New" w:hAnsi="Courier New" w:cs="Courier New" w:hint="default"/>
      </w:rPr>
    </w:lvl>
    <w:lvl w:ilvl="2" w:tplc="3A983BCA" w:tentative="1">
      <w:start w:val="1"/>
      <w:numFmt w:val="bullet"/>
      <w:lvlText w:val=""/>
      <w:lvlJc w:val="left"/>
      <w:pPr>
        <w:ind w:left="2160" w:hanging="360"/>
      </w:pPr>
      <w:rPr>
        <w:rFonts w:ascii="Wingdings" w:hAnsi="Wingdings" w:hint="default"/>
      </w:rPr>
    </w:lvl>
    <w:lvl w:ilvl="3" w:tplc="054802B6" w:tentative="1">
      <w:start w:val="1"/>
      <w:numFmt w:val="bullet"/>
      <w:lvlText w:val=""/>
      <w:lvlJc w:val="left"/>
      <w:pPr>
        <w:ind w:left="2880" w:hanging="360"/>
      </w:pPr>
      <w:rPr>
        <w:rFonts w:ascii="Symbol" w:hAnsi="Symbol" w:hint="default"/>
      </w:rPr>
    </w:lvl>
    <w:lvl w:ilvl="4" w:tplc="7FF8DBAC" w:tentative="1">
      <w:start w:val="1"/>
      <w:numFmt w:val="bullet"/>
      <w:lvlText w:val="o"/>
      <w:lvlJc w:val="left"/>
      <w:pPr>
        <w:ind w:left="3600" w:hanging="360"/>
      </w:pPr>
      <w:rPr>
        <w:rFonts w:ascii="Courier New" w:hAnsi="Courier New" w:cs="Courier New" w:hint="default"/>
      </w:rPr>
    </w:lvl>
    <w:lvl w:ilvl="5" w:tplc="0D5AA148" w:tentative="1">
      <w:start w:val="1"/>
      <w:numFmt w:val="bullet"/>
      <w:lvlText w:val=""/>
      <w:lvlJc w:val="left"/>
      <w:pPr>
        <w:ind w:left="4320" w:hanging="360"/>
      </w:pPr>
      <w:rPr>
        <w:rFonts w:ascii="Wingdings" w:hAnsi="Wingdings" w:hint="default"/>
      </w:rPr>
    </w:lvl>
    <w:lvl w:ilvl="6" w:tplc="B706EF74" w:tentative="1">
      <w:start w:val="1"/>
      <w:numFmt w:val="bullet"/>
      <w:lvlText w:val=""/>
      <w:lvlJc w:val="left"/>
      <w:pPr>
        <w:ind w:left="5040" w:hanging="360"/>
      </w:pPr>
      <w:rPr>
        <w:rFonts w:ascii="Symbol" w:hAnsi="Symbol" w:hint="default"/>
      </w:rPr>
    </w:lvl>
    <w:lvl w:ilvl="7" w:tplc="CABE8E46" w:tentative="1">
      <w:start w:val="1"/>
      <w:numFmt w:val="bullet"/>
      <w:lvlText w:val="o"/>
      <w:lvlJc w:val="left"/>
      <w:pPr>
        <w:ind w:left="5760" w:hanging="360"/>
      </w:pPr>
      <w:rPr>
        <w:rFonts w:ascii="Courier New" w:hAnsi="Courier New" w:cs="Courier New" w:hint="default"/>
      </w:rPr>
    </w:lvl>
    <w:lvl w:ilvl="8" w:tplc="7800358C" w:tentative="1">
      <w:start w:val="1"/>
      <w:numFmt w:val="bullet"/>
      <w:lvlText w:val=""/>
      <w:lvlJc w:val="left"/>
      <w:pPr>
        <w:ind w:left="6480" w:hanging="360"/>
      </w:pPr>
      <w:rPr>
        <w:rFonts w:ascii="Wingdings" w:hAnsi="Wingdings" w:hint="default"/>
      </w:rPr>
    </w:lvl>
  </w:abstractNum>
  <w:abstractNum w:abstractNumId="11" w15:restartNumberingAfterBreak="0">
    <w:nsid w:val="144E26FE"/>
    <w:multiLevelType w:val="hybridMultilevel"/>
    <w:tmpl w:val="0B028B6E"/>
    <w:lvl w:ilvl="0" w:tplc="459E3DC0">
      <w:start w:val="3000"/>
      <w:numFmt w:val="bullet"/>
      <w:lvlText w:val="-"/>
      <w:lvlJc w:val="left"/>
      <w:pPr>
        <w:ind w:left="720" w:hanging="360"/>
      </w:pPr>
      <w:rPr>
        <w:rFonts w:ascii="Arial" w:eastAsiaTheme="minorHAnsi" w:hAnsi="Arial" w:cs="Arial" w:hint="default"/>
      </w:rPr>
    </w:lvl>
    <w:lvl w:ilvl="1" w:tplc="79481E08" w:tentative="1">
      <w:start w:val="1"/>
      <w:numFmt w:val="bullet"/>
      <w:lvlText w:val="o"/>
      <w:lvlJc w:val="left"/>
      <w:pPr>
        <w:ind w:left="1440" w:hanging="360"/>
      </w:pPr>
      <w:rPr>
        <w:rFonts w:ascii="Courier New" w:hAnsi="Courier New" w:cs="Courier New" w:hint="default"/>
      </w:rPr>
    </w:lvl>
    <w:lvl w:ilvl="2" w:tplc="615C748E" w:tentative="1">
      <w:start w:val="1"/>
      <w:numFmt w:val="bullet"/>
      <w:lvlText w:val=""/>
      <w:lvlJc w:val="left"/>
      <w:pPr>
        <w:ind w:left="2160" w:hanging="360"/>
      </w:pPr>
      <w:rPr>
        <w:rFonts w:ascii="Wingdings" w:hAnsi="Wingdings" w:hint="default"/>
      </w:rPr>
    </w:lvl>
    <w:lvl w:ilvl="3" w:tplc="F72CDD92" w:tentative="1">
      <w:start w:val="1"/>
      <w:numFmt w:val="bullet"/>
      <w:lvlText w:val=""/>
      <w:lvlJc w:val="left"/>
      <w:pPr>
        <w:ind w:left="2880" w:hanging="360"/>
      </w:pPr>
      <w:rPr>
        <w:rFonts w:ascii="Symbol" w:hAnsi="Symbol" w:hint="default"/>
      </w:rPr>
    </w:lvl>
    <w:lvl w:ilvl="4" w:tplc="E61EC454" w:tentative="1">
      <w:start w:val="1"/>
      <w:numFmt w:val="bullet"/>
      <w:lvlText w:val="o"/>
      <w:lvlJc w:val="left"/>
      <w:pPr>
        <w:ind w:left="3600" w:hanging="360"/>
      </w:pPr>
      <w:rPr>
        <w:rFonts w:ascii="Courier New" w:hAnsi="Courier New" w:cs="Courier New" w:hint="default"/>
      </w:rPr>
    </w:lvl>
    <w:lvl w:ilvl="5" w:tplc="55C83B8C" w:tentative="1">
      <w:start w:val="1"/>
      <w:numFmt w:val="bullet"/>
      <w:lvlText w:val=""/>
      <w:lvlJc w:val="left"/>
      <w:pPr>
        <w:ind w:left="4320" w:hanging="360"/>
      </w:pPr>
      <w:rPr>
        <w:rFonts w:ascii="Wingdings" w:hAnsi="Wingdings" w:hint="default"/>
      </w:rPr>
    </w:lvl>
    <w:lvl w:ilvl="6" w:tplc="F0B87CB0" w:tentative="1">
      <w:start w:val="1"/>
      <w:numFmt w:val="bullet"/>
      <w:lvlText w:val=""/>
      <w:lvlJc w:val="left"/>
      <w:pPr>
        <w:ind w:left="5040" w:hanging="360"/>
      </w:pPr>
      <w:rPr>
        <w:rFonts w:ascii="Symbol" w:hAnsi="Symbol" w:hint="default"/>
      </w:rPr>
    </w:lvl>
    <w:lvl w:ilvl="7" w:tplc="04AA6202" w:tentative="1">
      <w:start w:val="1"/>
      <w:numFmt w:val="bullet"/>
      <w:lvlText w:val="o"/>
      <w:lvlJc w:val="left"/>
      <w:pPr>
        <w:ind w:left="5760" w:hanging="360"/>
      </w:pPr>
      <w:rPr>
        <w:rFonts w:ascii="Courier New" w:hAnsi="Courier New" w:cs="Courier New" w:hint="default"/>
      </w:rPr>
    </w:lvl>
    <w:lvl w:ilvl="8" w:tplc="7CB6C4AE"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9416848E">
      <w:start w:val="1"/>
      <w:numFmt w:val="decimal"/>
      <w:lvlText w:val="%1."/>
      <w:lvlJc w:val="left"/>
      <w:pPr>
        <w:ind w:left="720" w:hanging="360"/>
      </w:pPr>
    </w:lvl>
    <w:lvl w:ilvl="1" w:tplc="D40EDE9A" w:tentative="1">
      <w:start w:val="1"/>
      <w:numFmt w:val="lowerLetter"/>
      <w:lvlText w:val="%2."/>
      <w:lvlJc w:val="left"/>
      <w:pPr>
        <w:ind w:left="1440" w:hanging="360"/>
      </w:pPr>
    </w:lvl>
    <w:lvl w:ilvl="2" w:tplc="7D8E105A" w:tentative="1">
      <w:start w:val="1"/>
      <w:numFmt w:val="lowerRoman"/>
      <w:lvlText w:val="%3."/>
      <w:lvlJc w:val="right"/>
      <w:pPr>
        <w:ind w:left="2160" w:hanging="180"/>
      </w:pPr>
    </w:lvl>
    <w:lvl w:ilvl="3" w:tplc="C3D8D83C" w:tentative="1">
      <w:start w:val="1"/>
      <w:numFmt w:val="decimal"/>
      <w:lvlText w:val="%4."/>
      <w:lvlJc w:val="left"/>
      <w:pPr>
        <w:ind w:left="2880" w:hanging="360"/>
      </w:pPr>
    </w:lvl>
    <w:lvl w:ilvl="4" w:tplc="049C3102" w:tentative="1">
      <w:start w:val="1"/>
      <w:numFmt w:val="lowerLetter"/>
      <w:lvlText w:val="%5."/>
      <w:lvlJc w:val="left"/>
      <w:pPr>
        <w:ind w:left="3600" w:hanging="360"/>
      </w:pPr>
    </w:lvl>
    <w:lvl w:ilvl="5" w:tplc="726AE762" w:tentative="1">
      <w:start w:val="1"/>
      <w:numFmt w:val="lowerRoman"/>
      <w:lvlText w:val="%6."/>
      <w:lvlJc w:val="right"/>
      <w:pPr>
        <w:ind w:left="4320" w:hanging="180"/>
      </w:pPr>
    </w:lvl>
    <w:lvl w:ilvl="6" w:tplc="49DE57DC" w:tentative="1">
      <w:start w:val="1"/>
      <w:numFmt w:val="decimal"/>
      <w:lvlText w:val="%7."/>
      <w:lvlJc w:val="left"/>
      <w:pPr>
        <w:ind w:left="5040" w:hanging="360"/>
      </w:pPr>
    </w:lvl>
    <w:lvl w:ilvl="7" w:tplc="22C2BB0C" w:tentative="1">
      <w:start w:val="1"/>
      <w:numFmt w:val="lowerLetter"/>
      <w:lvlText w:val="%8."/>
      <w:lvlJc w:val="left"/>
      <w:pPr>
        <w:ind w:left="5760" w:hanging="360"/>
      </w:pPr>
    </w:lvl>
    <w:lvl w:ilvl="8" w:tplc="5D4212B0"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A8A8D96C">
      <w:start w:val="1"/>
      <w:numFmt w:val="bullet"/>
      <w:lvlText w:val=""/>
      <w:lvlJc w:val="left"/>
      <w:pPr>
        <w:ind w:left="720" w:hanging="360"/>
      </w:pPr>
      <w:rPr>
        <w:rFonts w:ascii="Symbol" w:hAnsi="Symbol" w:hint="default"/>
      </w:rPr>
    </w:lvl>
    <w:lvl w:ilvl="1" w:tplc="86F04F6A">
      <w:start w:val="1"/>
      <w:numFmt w:val="bullet"/>
      <w:lvlText w:val="o"/>
      <w:lvlJc w:val="left"/>
      <w:pPr>
        <w:ind w:left="1440" w:hanging="360"/>
      </w:pPr>
      <w:rPr>
        <w:rFonts w:ascii="Courier New" w:hAnsi="Courier New" w:cs="Courier New" w:hint="default"/>
      </w:rPr>
    </w:lvl>
    <w:lvl w:ilvl="2" w:tplc="048A62CE" w:tentative="1">
      <w:start w:val="1"/>
      <w:numFmt w:val="bullet"/>
      <w:lvlText w:val=""/>
      <w:lvlJc w:val="left"/>
      <w:pPr>
        <w:ind w:left="2160" w:hanging="360"/>
      </w:pPr>
      <w:rPr>
        <w:rFonts w:ascii="Wingdings" w:hAnsi="Wingdings" w:hint="default"/>
      </w:rPr>
    </w:lvl>
    <w:lvl w:ilvl="3" w:tplc="E280C60A" w:tentative="1">
      <w:start w:val="1"/>
      <w:numFmt w:val="bullet"/>
      <w:lvlText w:val=""/>
      <w:lvlJc w:val="left"/>
      <w:pPr>
        <w:ind w:left="2880" w:hanging="360"/>
      </w:pPr>
      <w:rPr>
        <w:rFonts w:ascii="Symbol" w:hAnsi="Symbol" w:hint="default"/>
      </w:rPr>
    </w:lvl>
    <w:lvl w:ilvl="4" w:tplc="E8E429EE" w:tentative="1">
      <w:start w:val="1"/>
      <w:numFmt w:val="bullet"/>
      <w:lvlText w:val="o"/>
      <w:lvlJc w:val="left"/>
      <w:pPr>
        <w:ind w:left="3600" w:hanging="360"/>
      </w:pPr>
      <w:rPr>
        <w:rFonts w:ascii="Courier New" w:hAnsi="Courier New" w:cs="Courier New" w:hint="default"/>
      </w:rPr>
    </w:lvl>
    <w:lvl w:ilvl="5" w:tplc="D4EE4512" w:tentative="1">
      <w:start w:val="1"/>
      <w:numFmt w:val="bullet"/>
      <w:lvlText w:val=""/>
      <w:lvlJc w:val="left"/>
      <w:pPr>
        <w:ind w:left="4320" w:hanging="360"/>
      </w:pPr>
      <w:rPr>
        <w:rFonts w:ascii="Wingdings" w:hAnsi="Wingdings" w:hint="default"/>
      </w:rPr>
    </w:lvl>
    <w:lvl w:ilvl="6" w:tplc="3F60C4C6" w:tentative="1">
      <w:start w:val="1"/>
      <w:numFmt w:val="bullet"/>
      <w:lvlText w:val=""/>
      <w:lvlJc w:val="left"/>
      <w:pPr>
        <w:ind w:left="5040" w:hanging="360"/>
      </w:pPr>
      <w:rPr>
        <w:rFonts w:ascii="Symbol" w:hAnsi="Symbol" w:hint="default"/>
      </w:rPr>
    </w:lvl>
    <w:lvl w:ilvl="7" w:tplc="620E3252" w:tentative="1">
      <w:start w:val="1"/>
      <w:numFmt w:val="bullet"/>
      <w:lvlText w:val="o"/>
      <w:lvlJc w:val="left"/>
      <w:pPr>
        <w:ind w:left="5760" w:hanging="360"/>
      </w:pPr>
      <w:rPr>
        <w:rFonts w:ascii="Courier New" w:hAnsi="Courier New" w:cs="Courier New" w:hint="default"/>
      </w:rPr>
    </w:lvl>
    <w:lvl w:ilvl="8" w:tplc="C1743504"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FB18916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b/>
        <w:spacing w:val="-10"/>
      </w:rPr>
    </w:lvl>
    <w:lvl w:ilvl="2">
      <w:start w:val="1"/>
      <w:numFmt w:val="decimal"/>
      <w:pStyle w:val="berschrift3nummeriert"/>
      <w:lvlText w:val="%1.%2.%3"/>
      <w:lvlJc w:val="left"/>
      <w:pPr>
        <w:ind w:left="1277"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EBA6F240">
      <w:start w:val="1"/>
      <w:numFmt w:val="bullet"/>
      <w:lvlText w:val=""/>
      <w:lvlJc w:val="left"/>
      <w:pPr>
        <w:ind w:left="720" w:hanging="360"/>
      </w:pPr>
      <w:rPr>
        <w:rFonts w:ascii="Symbol" w:hAnsi="Symbol" w:hint="default"/>
      </w:rPr>
    </w:lvl>
    <w:lvl w:ilvl="1" w:tplc="46885AD8" w:tentative="1">
      <w:start w:val="1"/>
      <w:numFmt w:val="bullet"/>
      <w:lvlText w:val="o"/>
      <w:lvlJc w:val="left"/>
      <w:pPr>
        <w:ind w:left="1440" w:hanging="360"/>
      </w:pPr>
      <w:rPr>
        <w:rFonts w:ascii="Courier New" w:hAnsi="Courier New" w:cs="Courier New" w:hint="default"/>
      </w:rPr>
    </w:lvl>
    <w:lvl w:ilvl="2" w:tplc="638414E2" w:tentative="1">
      <w:start w:val="1"/>
      <w:numFmt w:val="bullet"/>
      <w:lvlText w:val=""/>
      <w:lvlJc w:val="left"/>
      <w:pPr>
        <w:ind w:left="2160" w:hanging="360"/>
      </w:pPr>
      <w:rPr>
        <w:rFonts w:ascii="Wingdings" w:hAnsi="Wingdings" w:hint="default"/>
      </w:rPr>
    </w:lvl>
    <w:lvl w:ilvl="3" w:tplc="6840D27C" w:tentative="1">
      <w:start w:val="1"/>
      <w:numFmt w:val="bullet"/>
      <w:lvlText w:val=""/>
      <w:lvlJc w:val="left"/>
      <w:pPr>
        <w:ind w:left="2880" w:hanging="360"/>
      </w:pPr>
      <w:rPr>
        <w:rFonts w:ascii="Symbol" w:hAnsi="Symbol" w:hint="default"/>
      </w:rPr>
    </w:lvl>
    <w:lvl w:ilvl="4" w:tplc="5B961520" w:tentative="1">
      <w:start w:val="1"/>
      <w:numFmt w:val="bullet"/>
      <w:lvlText w:val="o"/>
      <w:lvlJc w:val="left"/>
      <w:pPr>
        <w:ind w:left="3600" w:hanging="360"/>
      </w:pPr>
      <w:rPr>
        <w:rFonts w:ascii="Courier New" w:hAnsi="Courier New" w:cs="Courier New" w:hint="default"/>
      </w:rPr>
    </w:lvl>
    <w:lvl w:ilvl="5" w:tplc="DB7EEB14" w:tentative="1">
      <w:start w:val="1"/>
      <w:numFmt w:val="bullet"/>
      <w:lvlText w:val=""/>
      <w:lvlJc w:val="left"/>
      <w:pPr>
        <w:ind w:left="4320" w:hanging="360"/>
      </w:pPr>
      <w:rPr>
        <w:rFonts w:ascii="Wingdings" w:hAnsi="Wingdings" w:hint="default"/>
      </w:rPr>
    </w:lvl>
    <w:lvl w:ilvl="6" w:tplc="FD94D780" w:tentative="1">
      <w:start w:val="1"/>
      <w:numFmt w:val="bullet"/>
      <w:lvlText w:val=""/>
      <w:lvlJc w:val="left"/>
      <w:pPr>
        <w:ind w:left="5040" w:hanging="360"/>
      </w:pPr>
      <w:rPr>
        <w:rFonts w:ascii="Symbol" w:hAnsi="Symbol" w:hint="default"/>
      </w:rPr>
    </w:lvl>
    <w:lvl w:ilvl="7" w:tplc="F3DCF846" w:tentative="1">
      <w:start w:val="1"/>
      <w:numFmt w:val="bullet"/>
      <w:lvlText w:val="o"/>
      <w:lvlJc w:val="left"/>
      <w:pPr>
        <w:ind w:left="5760" w:hanging="360"/>
      </w:pPr>
      <w:rPr>
        <w:rFonts w:ascii="Courier New" w:hAnsi="Courier New" w:cs="Courier New" w:hint="default"/>
      </w:rPr>
    </w:lvl>
    <w:lvl w:ilvl="8" w:tplc="21C84E66"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5180EB88">
      <w:start w:val="1"/>
      <w:numFmt w:val="bullet"/>
      <w:lvlText w:val=""/>
      <w:lvlJc w:val="left"/>
      <w:pPr>
        <w:ind w:left="720" w:hanging="360"/>
      </w:pPr>
      <w:rPr>
        <w:rFonts w:ascii="Symbol" w:hAnsi="Symbol" w:hint="default"/>
      </w:rPr>
    </w:lvl>
    <w:lvl w:ilvl="1" w:tplc="593A6768" w:tentative="1">
      <w:start w:val="1"/>
      <w:numFmt w:val="bullet"/>
      <w:lvlText w:val="o"/>
      <w:lvlJc w:val="left"/>
      <w:pPr>
        <w:ind w:left="1440" w:hanging="360"/>
      </w:pPr>
      <w:rPr>
        <w:rFonts w:ascii="Courier New" w:hAnsi="Courier New" w:cs="Courier New" w:hint="default"/>
      </w:rPr>
    </w:lvl>
    <w:lvl w:ilvl="2" w:tplc="9D8EDE86" w:tentative="1">
      <w:start w:val="1"/>
      <w:numFmt w:val="bullet"/>
      <w:lvlText w:val=""/>
      <w:lvlJc w:val="left"/>
      <w:pPr>
        <w:ind w:left="2160" w:hanging="360"/>
      </w:pPr>
      <w:rPr>
        <w:rFonts w:ascii="Wingdings" w:hAnsi="Wingdings" w:hint="default"/>
      </w:rPr>
    </w:lvl>
    <w:lvl w:ilvl="3" w:tplc="759C3EDA" w:tentative="1">
      <w:start w:val="1"/>
      <w:numFmt w:val="bullet"/>
      <w:lvlText w:val=""/>
      <w:lvlJc w:val="left"/>
      <w:pPr>
        <w:ind w:left="2880" w:hanging="360"/>
      </w:pPr>
      <w:rPr>
        <w:rFonts w:ascii="Symbol" w:hAnsi="Symbol" w:hint="default"/>
      </w:rPr>
    </w:lvl>
    <w:lvl w:ilvl="4" w:tplc="C624D9C6" w:tentative="1">
      <w:start w:val="1"/>
      <w:numFmt w:val="bullet"/>
      <w:lvlText w:val="o"/>
      <w:lvlJc w:val="left"/>
      <w:pPr>
        <w:ind w:left="3600" w:hanging="360"/>
      </w:pPr>
      <w:rPr>
        <w:rFonts w:ascii="Courier New" w:hAnsi="Courier New" w:cs="Courier New" w:hint="default"/>
      </w:rPr>
    </w:lvl>
    <w:lvl w:ilvl="5" w:tplc="445025D6" w:tentative="1">
      <w:start w:val="1"/>
      <w:numFmt w:val="bullet"/>
      <w:lvlText w:val=""/>
      <w:lvlJc w:val="left"/>
      <w:pPr>
        <w:ind w:left="4320" w:hanging="360"/>
      </w:pPr>
      <w:rPr>
        <w:rFonts w:ascii="Wingdings" w:hAnsi="Wingdings" w:hint="default"/>
      </w:rPr>
    </w:lvl>
    <w:lvl w:ilvl="6" w:tplc="ECE803A6" w:tentative="1">
      <w:start w:val="1"/>
      <w:numFmt w:val="bullet"/>
      <w:lvlText w:val=""/>
      <w:lvlJc w:val="left"/>
      <w:pPr>
        <w:ind w:left="5040" w:hanging="360"/>
      </w:pPr>
      <w:rPr>
        <w:rFonts w:ascii="Symbol" w:hAnsi="Symbol" w:hint="default"/>
      </w:rPr>
    </w:lvl>
    <w:lvl w:ilvl="7" w:tplc="7794F350" w:tentative="1">
      <w:start w:val="1"/>
      <w:numFmt w:val="bullet"/>
      <w:lvlText w:val="o"/>
      <w:lvlJc w:val="left"/>
      <w:pPr>
        <w:ind w:left="5760" w:hanging="360"/>
      </w:pPr>
      <w:rPr>
        <w:rFonts w:ascii="Courier New" w:hAnsi="Courier New" w:cs="Courier New" w:hint="default"/>
      </w:rPr>
    </w:lvl>
    <w:lvl w:ilvl="8" w:tplc="0922BFCE" w:tentative="1">
      <w:start w:val="1"/>
      <w:numFmt w:val="bullet"/>
      <w:lvlText w:val=""/>
      <w:lvlJc w:val="left"/>
      <w:pPr>
        <w:ind w:left="6480" w:hanging="360"/>
      </w:pPr>
      <w:rPr>
        <w:rFonts w:ascii="Wingdings" w:hAnsi="Wingdings" w:hint="default"/>
      </w:rPr>
    </w:lvl>
  </w:abstractNum>
  <w:abstractNum w:abstractNumId="24" w15:restartNumberingAfterBreak="0">
    <w:nsid w:val="6EB15929"/>
    <w:multiLevelType w:val="hybridMultilevel"/>
    <w:tmpl w:val="607271E6"/>
    <w:lvl w:ilvl="0" w:tplc="BD1C55CE">
      <w:start w:val="1"/>
      <w:numFmt w:val="bullet"/>
      <w:lvlText w:val=""/>
      <w:lvlJc w:val="left"/>
      <w:pPr>
        <w:ind w:left="1429" w:hanging="360"/>
      </w:pPr>
      <w:rPr>
        <w:rFonts w:ascii="Symbol" w:hAnsi="Symbol" w:hint="default"/>
      </w:rPr>
    </w:lvl>
    <w:lvl w:ilvl="1" w:tplc="1A244FBA" w:tentative="1">
      <w:start w:val="1"/>
      <w:numFmt w:val="bullet"/>
      <w:lvlText w:val="o"/>
      <w:lvlJc w:val="left"/>
      <w:pPr>
        <w:ind w:left="2149" w:hanging="360"/>
      </w:pPr>
      <w:rPr>
        <w:rFonts w:ascii="Courier New" w:hAnsi="Courier New" w:cs="Courier New" w:hint="default"/>
      </w:rPr>
    </w:lvl>
    <w:lvl w:ilvl="2" w:tplc="13BEA152" w:tentative="1">
      <w:start w:val="1"/>
      <w:numFmt w:val="bullet"/>
      <w:lvlText w:val=""/>
      <w:lvlJc w:val="left"/>
      <w:pPr>
        <w:ind w:left="2869" w:hanging="360"/>
      </w:pPr>
      <w:rPr>
        <w:rFonts w:ascii="Wingdings" w:hAnsi="Wingdings" w:hint="default"/>
      </w:rPr>
    </w:lvl>
    <w:lvl w:ilvl="3" w:tplc="54E0ADD8" w:tentative="1">
      <w:start w:val="1"/>
      <w:numFmt w:val="bullet"/>
      <w:lvlText w:val=""/>
      <w:lvlJc w:val="left"/>
      <w:pPr>
        <w:ind w:left="3589" w:hanging="360"/>
      </w:pPr>
      <w:rPr>
        <w:rFonts w:ascii="Symbol" w:hAnsi="Symbol" w:hint="default"/>
      </w:rPr>
    </w:lvl>
    <w:lvl w:ilvl="4" w:tplc="AFFCCEC2" w:tentative="1">
      <w:start w:val="1"/>
      <w:numFmt w:val="bullet"/>
      <w:lvlText w:val="o"/>
      <w:lvlJc w:val="left"/>
      <w:pPr>
        <w:ind w:left="4309" w:hanging="360"/>
      </w:pPr>
      <w:rPr>
        <w:rFonts w:ascii="Courier New" w:hAnsi="Courier New" w:cs="Courier New" w:hint="default"/>
      </w:rPr>
    </w:lvl>
    <w:lvl w:ilvl="5" w:tplc="5D0E7E9A" w:tentative="1">
      <w:start w:val="1"/>
      <w:numFmt w:val="bullet"/>
      <w:lvlText w:val=""/>
      <w:lvlJc w:val="left"/>
      <w:pPr>
        <w:ind w:left="5029" w:hanging="360"/>
      </w:pPr>
      <w:rPr>
        <w:rFonts w:ascii="Wingdings" w:hAnsi="Wingdings" w:hint="default"/>
      </w:rPr>
    </w:lvl>
    <w:lvl w:ilvl="6" w:tplc="41DE4B1C" w:tentative="1">
      <w:start w:val="1"/>
      <w:numFmt w:val="bullet"/>
      <w:lvlText w:val=""/>
      <w:lvlJc w:val="left"/>
      <w:pPr>
        <w:ind w:left="5749" w:hanging="360"/>
      </w:pPr>
      <w:rPr>
        <w:rFonts w:ascii="Symbol" w:hAnsi="Symbol" w:hint="default"/>
      </w:rPr>
    </w:lvl>
    <w:lvl w:ilvl="7" w:tplc="D9ECF166" w:tentative="1">
      <w:start w:val="1"/>
      <w:numFmt w:val="bullet"/>
      <w:lvlText w:val="o"/>
      <w:lvlJc w:val="left"/>
      <w:pPr>
        <w:ind w:left="6469" w:hanging="360"/>
      </w:pPr>
      <w:rPr>
        <w:rFonts w:ascii="Courier New" w:hAnsi="Courier New" w:cs="Courier New" w:hint="default"/>
      </w:rPr>
    </w:lvl>
    <w:lvl w:ilvl="8" w:tplc="82268674" w:tentative="1">
      <w:start w:val="1"/>
      <w:numFmt w:val="bullet"/>
      <w:lvlText w:val=""/>
      <w:lvlJc w:val="left"/>
      <w:pPr>
        <w:ind w:left="7189"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A40514"/>
    <w:multiLevelType w:val="hybridMultilevel"/>
    <w:tmpl w:val="25104FA4"/>
    <w:lvl w:ilvl="0" w:tplc="AB7AEFBE">
      <w:numFmt w:val="bullet"/>
      <w:lvlText w:val="-"/>
      <w:lvlJc w:val="left"/>
      <w:pPr>
        <w:ind w:left="360" w:firstLine="0"/>
      </w:pPr>
      <w:rPr>
        <w:rFonts w:asciiTheme="minorHAnsi" w:eastAsiaTheme="minorHAnsi" w:hAnsiTheme="minorHAnsi" w:cs="System" w:hint="default"/>
      </w:rPr>
    </w:lvl>
    <w:lvl w:ilvl="1" w:tplc="0FFA4EA6" w:tentative="1">
      <w:start w:val="1"/>
      <w:numFmt w:val="bullet"/>
      <w:lvlText w:val="o"/>
      <w:lvlJc w:val="left"/>
      <w:pPr>
        <w:ind w:left="1440" w:hanging="360"/>
      </w:pPr>
      <w:rPr>
        <w:rFonts w:ascii="Courier New" w:hAnsi="Courier New" w:cs="Courier New" w:hint="default"/>
      </w:rPr>
    </w:lvl>
    <w:lvl w:ilvl="2" w:tplc="CF629BC0" w:tentative="1">
      <w:start w:val="1"/>
      <w:numFmt w:val="bullet"/>
      <w:lvlText w:val=""/>
      <w:lvlJc w:val="left"/>
      <w:pPr>
        <w:ind w:left="2160" w:hanging="360"/>
      </w:pPr>
      <w:rPr>
        <w:rFonts w:ascii="Wingdings" w:hAnsi="Wingdings" w:hint="default"/>
      </w:rPr>
    </w:lvl>
    <w:lvl w:ilvl="3" w:tplc="A378B73E" w:tentative="1">
      <w:start w:val="1"/>
      <w:numFmt w:val="bullet"/>
      <w:lvlText w:val=""/>
      <w:lvlJc w:val="left"/>
      <w:pPr>
        <w:ind w:left="2880" w:hanging="360"/>
      </w:pPr>
      <w:rPr>
        <w:rFonts w:ascii="Symbol" w:hAnsi="Symbol" w:hint="default"/>
      </w:rPr>
    </w:lvl>
    <w:lvl w:ilvl="4" w:tplc="359E7CD2" w:tentative="1">
      <w:start w:val="1"/>
      <w:numFmt w:val="bullet"/>
      <w:lvlText w:val="o"/>
      <w:lvlJc w:val="left"/>
      <w:pPr>
        <w:ind w:left="3600" w:hanging="360"/>
      </w:pPr>
      <w:rPr>
        <w:rFonts w:ascii="Courier New" w:hAnsi="Courier New" w:cs="Courier New" w:hint="default"/>
      </w:rPr>
    </w:lvl>
    <w:lvl w:ilvl="5" w:tplc="15829A22" w:tentative="1">
      <w:start w:val="1"/>
      <w:numFmt w:val="bullet"/>
      <w:lvlText w:val=""/>
      <w:lvlJc w:val="left"/>
      <w:pPr>
        <w:ind w:left="4320" w:hanging="360"/>
      </w:pPr>
      <w:rPr>
        <w:rFonts w:ascii="Wingdings" w:hAnsi="Wingdings" w:hint="default"/>
      </w:rPr>
    </w:lvl>
    <w:lvl w:ilvl="6" w:tplc="940275A4" w:tentative="1">
      <w:start w:val="1"/>
      <w:numFmt w:val="bullet"/>
      <w:lvlText w:val=""/>
      <w:lvlJc w:val="left"/>
      <w:pPr>
        <w:ind w:left="5040" w:hanging="360"/>
      </w:pPr>
      <w:rPr>
        <w:rFonts w:ascii="Symbol" w:hAnsi="Symbol" w:hint="default"/>
      </w:rPr>
    </w:lvl>
    <w:lvl w:ilvl="7" w:tplc="A40A7E90" w:tentative="1">
      <w:start w:val="1"/>
      <w:numFmt w:val="bullet"/>
      <w:lvlText w:val="o"/>
      <w:lvlJc w:val="left"/>
      <w:pPr>
        <w:ind w:left="5760" w:hanging="360"/>
      </w:pPr>
      <w:rPr>
        <w:rFonts w:ascii="Courier New" w:hAnsi="Courier New" w:cs="Courier New" w:hint="default"/>
      </w:rPr>
    </w:lvl>
    <w:lvl w:ilvl="8" w:tplc="F920C958" w:tentative="1">
      <w:start w:val="1"/>
      <w:numFmt w:val="bullet"/>
      <w:lvlText w:val=""/>
      <w:lvlJc w:val="left"/>
      <w:pPr>
        <w:ind w:left="6480" w:hanging="360"/>
      </w:pPr>
      <w:rPr>
        <w:rFonts w:ascii="Wingdings" w:hAnsi="Wingdings" w:hint="default"/>
      </w:rPr>
    </w:lvl>
  </w:abstractNum>
  <w:abstractNum w:abstractNumId="27" w15:restartNumberingAfterBreak="0">
    <w:nsid w:val="7FD325A5"/>
    <w:multiLevelType w:val="hybridMultilevel"/>
    <w:tmpl w:val="5C6AB65C"/>
    <w:lvl w:ilvl="0" w:tplc="6D248DA2">
      <w:start w:val="1"/>
      <w:numFmt w:val="decimal"/>
      <w:lvlText w:val="%1."/>
      <w:lvlJc w:val="left"/>
      <w:pPr>
        <w:ind w:left="720" w:hanging="360"/>
      </w:pPr>
      <w:rPr>
        <w:rFonts w:hint="default"/>
      </w:rPr>
    </w:lvl>
    <w:lvl w:ilvl="1" w:tplc="E494A49C" w:tentative="1">
      <w:start w:val="1"/>
      <w:numFmt w:val="lowerLetter"/>
      <w:lvlText w:val="%2."/>
      <w:lvlJc w:val="left"/>
      <w:pPr>
        <w:ind w:left="1440" w:hanging="360"/>
      </w:pPr>
    </w:lvl>
    <w:lvl w:ilvl="2" w:tplc="A1CC9648" w:tentative="1">
      <w:start w:val="1"/>
      <w:numFmt w:val="lowerRoman"/>
      <w:lvlText w:val="%3."/>
      <w:lvlJc w:val="right"/>
      <w:pPr>
        <w:ind w:left="2160" w:hanging="180"/>
      </w:pPr>
    </w:lvl>
    <w:lvl w:ilvl="3" w:tplc="CB007076" w:tentative="1">
      <w:start w:val="1"/>
      <w:numFmt w:val="decimal"/>
      <w:lvlText w:val="%4."/>
      <w:lvlJc w:val="left"/>
      <w:pPr>
        <w:ind w:left="2880" w:hanging="360"/>
      </w:pPr>
    </w:lvl>
    <w:lvl w:ilvl="4" w:tplc="D8EA44D8" w:tentative="1">
      <w:start w:val="1"/>
      <w:numFmt w:val="lowerLetter"/>
      <w:lvlText w:val="%5."/>
      <w:lvlJc w:val="left"/>
      <w:pPr>
        <w:ind w:left="3600" w:hanging="360"/>
      </w:pPr>
    </w:lvl>
    <w:lvl w:ilvl="5" w:tplc="8B8C1ADA" w:tentative="1">
      <w:start w:val="1"/>
      <w:numFmt w:val="lowerRoman"/>
      <w:lvlText w:val="%6."/>
      <w:lvlJc w:val="right"/>
      <w:pPr>
        <w:ind w:left="4320" w:hanging="180"/>
      </w:pPr>
    </w:lvl>
    <w:lvl w:ilvl="6" w:tplc="6682F7EA" w:tentative="1">
      <w:start w:val="1"/>
      <w:numFmt w:val="decimal"/>
      <w:lvlText w:val="%7."/>
      <w:lvlJc w:val="left"/>
      <w:pPr>
        <w:ind w:left="5040" w:hanging="360"/>
      </w:pPr>
    </w:lvl>
    <w:lvl w:ilvl="7" w:tplc="915C167C" w:tentative="1">
      <w:start w:val="1"/>
      <w:numFmt w:val="lowerLetter"/>
      <w:lvlText w:val="%8."/>
      <w:lvlJc w:val="left"/>
      <w:pPr>
        <w:ind w:left="5760" w:hanging="360"/>
      </w:pPr>
    </w:lvl>
    <w:lvl w:ilvl="8" w:tplc="0C9C130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5"/>
  </w:num>
  <w:num w:numId="16">
    <w:abstractNumId w:val="12"/>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0"/>
  </w:num>
  <w:num w:numId="22">
    <w:abstractNumId w:val="19"/>
  </w:num>
  <w:num w:numId="23">
    <w:abstractNumId w:val="13"/>
  </w:num>
  <w:num w:numId="24">
    <w:abstractNumId w:val="17"/>
  </w:num>
  <w:num w:numId="25">
    <w:abstractNumId w:val="21"/>
  </w:num>
  <w:num w:numId="26">
    <w:abstractNumId w:val="10"/>
  </w:num>
  <w:num w:numId="27">
    <w:abstractNumId w:val="26"/>
  </w:num>
  <w:num w:numId="28">
    <w:abstractNumId w:val="11"/>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4"/>
  </w:num>
  <w:num w:numId="40">
    <w:abstractNumId w:val="17"/>
  </w:num>
  <w:num w:numId="41">
    <w:abstractNumId w:val="17"/>
  </w:num>
  <w:num w:numId="42">
    <w:abstractNumId w:val="17"/>
  </w:num>
  <w:num w:numId="43">
    <w:abstractNumId w:val="17"/>
  </w:num>
  <w:num w:numId="44">
    <w:abstractNumId w:val="1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cryptProviderType="rsaAES" w:cryptAlgorithmClass="hash" w:cryptAlgorithmType="typeAny" w:cryptAlgorithmSid="14" w:cryptSpinCount="100000" w:hash="c3EYU70hCJqLgSczPrpcmHpk1997rgMExqWRi39zFCM6YFTtrXeuqV+Rvtqj1IrhPr7w/KsBUEDS3iiEyv7r0g==" w:salt="pSORhDcfIBP+LRvUUDpW5A=="/>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862"/>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464099502126&quot;/&gt;&lt;Field Name=&quot;Field_Name&quot; Value=&quot;Address3&quot;/&gt;&lt;Field Name=&quot;Field_UID&quot; Value=&quot;20030218192901313156790756&quot;/&gt;&lt;Field Name=&quot;ML_LCID&quot; Value=&quot;2055&quot;/&gt;&lt;Field Name=&quot;ML_Value&quot; Value=&quot;3000 Bern 8&quot;/&gt;&lt;/DocProp&gt;&lt;DocProp UID=&quot;2006040509495284662868&quot; EntryUID=&quot;2019082217011547947933&quot;&gt;&lt;Field Name=&quot;IDName&quot; Value=&quot;Vivalda Claudia, Abteilungsleiterin&quot;/&gt;&lt;Field Name=&quot;Name&quot; Value=&quot;Claudia Vivalda&quot;/&gt;&lt;Field Name=&quot;Title_before_G&quot; Value=&quot;&quot;/&gt;&lt;Field Name=&quot;Title_before_F&quot; Value=&quot;&quot;/&gt;&lt;Field Name=&quot;Title_after_G&quot; Value=&quot;&quot;/&gt;&lt;Field Name=&quot;Title_after_F&quot; Value=&quot;&quot;/&gt;&lt;Field Name=&quot;Function_G&quot; Value=&quot;Abteilungsleiterin&quot;/&gt;&lt;Field Name=&quot;Function_F&quot; Value=&quot;Responsable de division&quot;/&gt;&lt;Field Name=&quot;DirectPhone&quot; Value=&quot;+41 31 633 67 28&quot;/&gt;&lt;Field Name=&quot;DirectFax&quot; Value=&quot;&quot;/&gt;&lt;Field Name=&quot;Mobile&quot; Value=&quot;&quot;/&gt;&lt;Field Name=&quot;EMail&quot; Value=&quot;claudia.vivalda@be.ch&quot;/&gt;&lt;Field Name=&quot;Initials&quot; Value=&quot;cv&quot;/&gt;&lt;Field Name=&quot;Unit_G&quot; Value=&quot;Abteilung Opferhilfe&quot;/&gt;&lt;Field Name=&quot;Unit2_G&quot; Value=&quot;&quot;/&gt;&lt;Field Name=&quot;Unit_F&quot; Value=&quot;Division Aide aux victimes&quot;/&gt;&lt;Field Name=&quot;Unit2_F&quot; Value=&quot;&quot;/&gt;&lt;Field Name=&quot;UnitAddress&quot; Value=&quot;Rathausgasse 1&quot;/&gt;&lt;Field Name=&quot;UnitZIP&quot; Value=&quot;3011&quot;/&gt;&lt;Field Name=&quot;UnitCity&quot; Value=&quot;Bern&quot;/&gt;&lt;Field Name=&quot;SignaturePicture&quot; Value=&quot;&quot;/&gt;&lt;Field Name=&quot;Data_UID&quot; Value=&quot;2019082217011547947933&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2019082217011547947933&quot;&gt;&lt;Field Name=&quot;IDName&quot; Value=&quot;Vivalda Claudia, Abteilungsleiterin&quot;/&gt;&lt;Field Name=&quot;Name&quot; Value=&quot;Claudia Vivalda&quot;/&gt;&lt;Field Name=&quot;Title_before_G&quot; Value=&quot;&quot;/&gt;&lt;Field Name=&quot;Title_before_F&quot; Value=&quot;&quot;/&gt;&lt;Field Name=&quot;Title_after_G&quot; Value=&quot;&quot;/&gt;&lt;Field Name=&quot;Title_after_F&quot; Value=&quot;&quot;/&gt;&lt;Field Name=&quot;Function_G&quot; Value=&quot;Abteilungsleiterin&quot;/&gt;&lt;Field Name=&quot;Function_F&quot; Value=&quot;Responsable de division&quot;/&gt;&lt;Field Name=&quot;DirectPhone&quot; Value=&quot;+41 31 633 67 28&quot;/&gt;&lt;Field Name=&quot;DirectFax&quot; Value=&quot;&quot;/&gt;&lt;Field Name=&quot;Mobile&quot; Value=&quot;&quot;/&gt;&lt;Field Name=&quot;EMail&quot; Value=&quot;claudia.vivalda@be.ch&quot;/&gt;&lt;Field Name=&quot;Initials&quot; Value=&quot;cv&quot;/&gt;&lt;Field Name=&quot;Unit_G&quot; Value=&quot;Abteilung Opferhilfe&quot;/&gt;&lt;Field Name=&quot;Unit2_G&quot; Value=&quot;&quot;/&gt;&lt;Field Name=&quot;Unit_F&quot; Value=&quot;Division Aide aux victimes&quot;/&gt;&lt;Field Name=&quot;Unit2_F&quot; Value=&quot;&quot;/&gt;&lt;Field Name=&quot;UnitAddress&quot; Value=&quot;Rathausgasse 1&quot;/&gt;&lt;Field Name=&quot;UnitZIP&quot; Value=&quot;3011&quot;/&gt;&lt;Field Name=&quot;UnitCity&quot; Value=&quot;Bern&quot;/&gt;&lt;Field Name=&quot;SignaturePicture&quot; Value=&quot;&quot;/&gt;&lt;Field Name=&quot;Data_UID&quot; Value=&quot;2019082217011547947933&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9082217011547947933&quot;&gt;&lt;Field Name=&quot;IDName&quot; Value=&quot;Vivalda Claudia, Abteilungsleiterin&quot;/&gt;&lt;Field Name=&quot;Name&quot; Value=&quot;Claudia Vivalda&quot;/&gt;&lt;Field Name=&quot;Title_before_G&quot; Value=&quot;&quot;/&gt;&lt;Field Name=&quot;Title_before_F&quot; Value=&quot;&quot;/&gt;&lt;Field Name=&quot;Title_after_G&quot; Value=&quot;&quot;/&gt;&lt;Field Name=&quot;Title_after_F&quot; Value=&quot;&quot;/&gt;&lt;Field Name=&quot;Function_G&quot; Value=&quot;Abteilungsleiterin&quot;/&gt;&lt;Field Name=&quot;Function_F&quot; Value=&quot;Responsable de division&quot;/&gt;&lt;Field Name=&quot;DirectPhone&quot; Value=&quot;+41 31 633 67 28&quot;/&gt;&lt;Field Name=&quot;DirectFax&quot; Value=&quot;&quot;/&gt;&lt;Field Name=&quot;Mobile&quot; Value=&quot;&quot;/&gt;&lt;Field Name=&quot;EMail&quot; Value=&quot;claudia.vivalda@be.ch&quot;/&gt;&lt;Field Name=&quot;Initials&quot; Value=&quot;cv&quot;/&gt;&lt;Field Name=&quot;Unit_G&quot; Value=&quot;Abteilung Opferhilfe&quot;/&gt;&lt;Field Name=&quot;Unit2_G&quot; Value=&quot;&quot;/&gt;&lt;Field Name=&quot;Unit_F&quot; Value=&quot;Division Aide aux victimes&quot;/&gt;&lt;Field Name=&quot;Unit2_F&quot; Value=&quot;&quot;/&gt;&lt;Field Name=&quot;UnitAddress&quot; Value=&quot;Rathausgasse 1&quot;/&gt;&lt;Field Name=&quot;UnitZIP&quot; Value=&quot;3011&quot;/&gt;&lt;Field Name=&quot;UnitCity&quot; Value=&quot;Bern&quot;/&gt;&lt;Field Name=&quot;SignaturePicture&quot; Value=&quot;&quot;/&gt;&lt;Field Name=&quot;Data_UID&quot; Value=&quot;201908221701154794793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B1FB2"/>
    <w:rsid w:val="00021CEB"/>
    <w:rsid w:val="00025580"/>
    <w:rsid w:val="000804B7"/>
    <w:rsid w:val="0009120C"/>
    <w:rsid w:val="000A2D2B"/>
    <w:rsid w:val="000A64B2"/>
    <w:rsid w:val="000C25BE"/>
    <w:rsid w:val="00104AA3"/>
    <w:rsid w:val="00112749"/>
    <w:rsid w:val="00112A8E"/>
    <w:rsid w:val="001170BA"/>
    <w:rsid w:val="001214A9"/>
    <w:rsid w:val="00142393"/>
    <w:rsid w:val="001445EE"/>
    <w:rsid w:val="00152CFE"/>
    <w:rsid w:val="001531F7"/>
    <w:rsid w:val="0018123B"/>
    <w:rsid w:val="001868D5"/>
    <w:rsid w:val="001E336B"/>
    <w:rsid w:val="001F353F"/>
    <w:rsid w:val="002160F8"/>
    <w:rsid w:val="00225291"/>
    <w:rsid w:val="0028382D"/>
    <w:rsid w:val="00283ADA"/>
    <w:rsid w:val="00292B65"/>
    <w:rsid w:val="002C0D40"/>
    <w:rsid w:val="002C3C35"/>
    <w:rsid w:val="002E4940"/>
    <w:rsid w:val="003100B4"/>
    <w:rsid w:val="0033410D"/>
    <w:rsid w:val="003431A4"/>
    <w:rsid w:val="003441CD"/>
    <w:rsid w:val="00351C43"/>
    <w:rsid w:val="00365EE2"/>
    <w:rsid w:val="003A539C"/>
    <w:rsid w:val="003B1264"/>
    <w:rsid w:val="003C4BD1"/>
    <w:rsid w:val="003E5557"/>
    <w:rsid w:val="004156C4"/>
    <w:rsid w:val="00425E76"/>
    <w:rsid w:val="004265D7"/>
    <w:rsid w:val="00445465"/>
    <w:rsid w:val="0047076D"/>
    <w:rsid w:val="004822D9"/>
    <w:rsid w:val="004B4EF0"/>
    <w:rsid w:val="004D2347"/>
    <w:rsid w:val="004D616D"/>
    <w:rsid w:val="004E6D67"/>
    <w:rsid w:val="004F3177"/>
    <w:rsid w:val="00500789"/>
    <w:rsid w:val="00501575"/>
    <w:rsid w:val="00527FBE"/>
    <w:rsid w:val="005355F7"/>
    <w:rsid w:val="0053596D"/>
    <w:rsid w:val="005500D4"/>
    <w:rsid w:val="00555487"/>
    <w:rsid w:val="00564DA8"/>
    <w:rsid w:val="00577CF9"/>
    <w:rsid w:val="005B4019"/>
    <w:rsid w:val="005D554F"/>
    <w:rsid w:val="0061663B"/>
    <w:rsid w:val="00616943"/>
    <w:rsid w:val="00624EB0"/>
    <w:rsid w:val="006364C6"/>
    <w:rsid w:val="00694F52"/>
    <w:rsid w:val="006A4EA7"/>
    <w:rsid w:val="006B782C"/>
    <w:rsid w:val="006C3529"/>
    <w:rsid w:val="006C4084"/>
    <w:rsid w:val="006C66F5"/>
    <w:rsid w:val="006E7085"/>
    <w:rsid w:val="006F45B0"/>
    <w:rsid w:val="00723E8D"/>
    <w:rsid w:val="0073446B"/>
    <w:rsid w:val="00755857"/>
    <w:rsid w:val="00760B76"/>
    <w:rsid w:val="00791769"/>
    <w:rsid w:val="00796B6C"/>
    <w:rsid w:val="007A6334"/>
    <w:rsid w:val="007B1FB2"/>
    <w:rsid w:val="007B2F88"/>
    <w:rsid w:val="007E2F4D"/>
    <w:rsid w:val="00802060"/>
    <w:rsid w:val="00805AD9"/>
    <w:rsid w:val="00821F1A"/>
    <w:rsid w:val="0082495D"/>
    <w:rsid w:val="00836D98"/>
    <w:rsid w:val="00851D5A"/>
    <w:rsid w:val="00861EA6"/>
    <w:rsid w:val="008857CB"/>
    <w:rsid w:val="008B75A5"/>
    <w:rsid w:val="008E0B21"/>
    <w:rsid w:val="008E7F80"/>
    <w:rsid w:val="008F2852"/>
    <w:rsid w:val="00923C1E"/>
    <w:rsid w:val="00936ACD"/>
    <w:rsid w:val="00982822"/>
    <w:rsid w:val="009830D2"/>
    <w:rsid w:val="00985D09"/>
    <w:rsid w:val="00997248"/>
    <w:rsid w:val="009C7266"/>
    <w:rsid w:val="009E2BA7"/>
    <w:rsid w:val="00A06638"/>
    <w:rsid w:val="00A15034"/>
    <w:rsid w:val="00A51355"/>
    <w:rsid w:val="00A54509"/>
    <w:rsid w:val="00A608F9"/>
    <w:rsid w:val="00A62F6E"/>
    <w:rsid w:val="00A77D7A"/>
    <w:rsid w:val="00A83149"/>
    <w:rsid w:val="00A87BEC"/>
    <w:rsid w:val="00A87D45"/>
    <w:rsid w:val="00A94A0A"/>
    <w:rsid w:val="00AA1C9C"/>
    <w:rsid w:val="00B074E7"/>
    <w:rsid w:val="00B0781A"/>
    <w:rsid w:val="00B24C18"/>
    <w:rsid w:val="00B27E0C"/>
    <w:rsid w:val="00B31D42"/>
    <w:rsid w:val="00B31FBC"/>
    <w:rsid w:val="00B3672E"/>
    <w:rsid w:val="00B62BF8"/>
    <w:rsid w:val="00BB7922"/>
    <w:rsid w:val="00BF0A32"/>
    <w:rsid w:val="00BF7AE7"/>
    <w:rsid w:val="00C23A7F"/>
    <w:rsid w:val="00C24F29"/>
    <w:rsid w:val="00C46AA8"/>
    <w:rsid w:val="00CA006B"/>
    <w:rsid w:val="00CA3B0A"/>
    <w:rsid w:val="00CA6AAD"/>
    <w:rsid w:val="00CB54C1"/>
    <w:rsid w:val="00CC1CDC"/>
    <w:rsid w:val="00CC3348"/>
    <w:rsid w:val="00CC3803"/>
    <w:rsid w:val="00CE2B41"/>
    <w:rsid w:val="00CF095F"/>
    <w:rsid w:val="00D021FF"/>
    <w:rsid w:val="00D120A7"/>
    <w:rsid w:val="00D129C2"/>
    <w:rsid w:val="00D33673"/>
    <w:rsid w:val="00D46966"/>
    <w:rsid w:val="00D61D9C"/>
    <w:rsid w:val="00D6699F"/>
    <w:rsid w:val="00D763A9"/>
    <w:rsid w:val="00D9062D"/>
    <w:rsid w:val="00DC7E68"/>
    <w:rsid w:val="00DD0F31"/>
    <w:rsid w:val="00E04570"/>
    <w:rsid w:val="00E142F0"/>
    <w:rsid w:val="00E14E12"/>
    <w:rsid w:val="00E172E2"/>
    <w:rsid w:val="00E27C77"/>
    <w:rsid w:val="00E31554"/>
    <w:rsid w:val="00E81B8A"/>
    <w:rsid w:val="00EB32AE"/>
    <w:rsid w:val="00EE372D"/>
    <w:rsid w:val="00F26AC1"/>
    <w:rsid w:val="00F2767C"/>
    <w:rsid w:val="00F41867"/>
    <w:rsid w:val="00F60337"/>
    <w:rsid w:val="00F77F27"/>
    <w:rsid w:val="00F9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A9271"/>
  <w15:docId w15:val="{D97BE036-E6AE-4B07-89CC-B6D3F645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6D291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6A4EA7"/>
    <w:pPr>
      <w:numPr>
        <w:numId w:val="24"/>
      </w:numPr>
      <w:spacing w:before="270" w:after="120" w:line="240" w:lineRule="auto"/>
    </w:pPr>
  </w:style>
  <w:style w:type="paragraph" w:customStyle="1" w:styleId="berschrift2nummeriert">
    <w:name w:val="Überschrift 2 nummeriert"/>
    <w:basedOn w:val="berschrift2"/>
    <w:next w:val="Standard"/>
    <w:uiPriority w:val="10"/>
    <w:qFormat/>
    <w:rsid w:val="006A4EA7"/>
    <w:pPr>
      <w:numPr>
        <w:ilvl w:val="1"/>
        <w:numId w:val="24"/>
      </w:numPr>
      <w:spacing w:after="120" w:line="240" w:lineRule="auto"/>
    </w:pPr>
  </w:style>
  <w:style w:type="paragraph" w:customStyle="1" w:styleId="berschrift3nummeriert">
    <w:name w:val="Überschrift 3 nummeriert"/>
    <w:basedOn w:val="berschrift3"/>
    <w:next w:val="Standard"/>
    <w:uiPriority w:val="10"/>
    <w:qFormat/>
    <w:rsid w:val="004265D7"/>
    <w:pPr>
      <w:numPr>
        <w:ilvl w:val="2"/>
        <w:numId w:val="24"/>
      </w:numPr>
      <w:tabs>
        <w:tab w:val="left" w:pos="851"/>
      </w:tabs>
      <w:spacing w:before="270"/>
      <w:ind w:left="851"/>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table" w:customStyle="1" w:styleId="EinfacheTabelle11">
    <w:name w:val="Einfache Tabelle 11"/>
    <w:basedOn w:val="NormaleTabelle"/>
    <w:uiPriority w:val="41"/>
    <w:rsid w:val="00FE2F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687E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8B75A5"/>
    <w:rPr>
      <w:sz w:val="16"/>
      <w:szCs w:val="16"/>
    </w:rPr>
  </w:style>
  <w:style w:type="paragraph" w:styleId="Kommentartext">
    <w:name w:val="annotation text"/>
    <w:basedOn w:val="Standard"/>
    <w:link w:val="KommentartextZchn"/>
    <w:uiPriority w:val="99"/>
    <w:semiHidden/>
    <w:unhideWhenUsed/>
    <w:rsid w:val="008B75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75A5"/>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B75A5"/>
    <w:rPr>
      <w:b/>
    </w:rPr>
  </w:style>
  <w:style w:type="character" w:customStyle="1" w:styleId="KommentarthemaZchn">
    <w:name w:val="Kommentarthema Zchn"/>
    <w:basedOn w:val="KommentartextZchn"/>
    <w:link w:val="Kommentarthema"/>
    <w:uiPriority w:val="99"/>
    <w:semiHidden/>
    <w:rsid w:val="008B75A5"/>
    <w:rPr>
      <w:rFonts w:cs="System"/>
      <w:b/>
      <w:bCs/>
      <w:spacing w:val="2"/>
      <w:sz w:val="20"/>
      <w:szCs w:val="20"/>
    </w:rPr>
  </w:style>
  <w:style w:type="paragraph" w:styleId="berarbeitung">
    <w:name w:val="Revision"/>
    <w:hidden/>
    <w:uiPriority w:val="99"/>
    <w:semiHidden/>
    <w:rsid w:val="00B3672E"/>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si.be.ch/de/start/themen/soziales/opferhilfe.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si.be.ch/de/start/dienstleistungen/formulare-gesuche-bewilligungen-organisationsstruktur/ais-formulare-gesuche-bewilligungen/opferhilfe.html" TargetMode="External"/><Relationship Id="rId2" Type="http://schemas.openxmlformats.org/officeDocument/2006/relationships/hyperlink" Target="http://www.gsi.be.ch//dienstleistungen/formulare-gesuche-bewilligungen-organisationsstruktur/Formulare" TargetMode="External"/><Relationship Id="rId1" Type="http://schemas.openxmlformats.org/officeDocument/2006/relationships/hyperlink" Target="https://www.gsi.be.ch/de/start/dienstleistungen/formulare-gesuche-bewilligungen-organisationsstruktur/ais-formulare-gesuche-bewilligungen/opferhilf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43C5417F31451794CF2756BF1A7646"/>
        <w:category>
          <w:name w:val="Allgemein"/>
          <w:gallery w:val="placeholder"/>
        </w:category>
        <w:types>
          <w:type w:val="bbPlcHdr"/>
        </w:types>
        <w:behaviors>
          <w:behavior w:val="content"/>
        </w:behaviors>
        <w:guid w:val="{4983896A-6D8A-4A5B-A1F0-A4062BDAC4BD}"/>
      </w:docPartPr>
      <w:docPartBody>
        <w:p w:rsidR="0072365F" w:rsidRDefault="0072365F">
          <w:pPr>
            <w:pStyle w:val="E243C5417F31451794CF2756BF1A7646"/>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5F"/>
    <w:rsid w:val="000A4602"/>
    <w:rsid w:val="001A55EF"/>
    <w:rsid w:val="001E5A33"/>
    <w:rsid w:val="00531265"/>
    <w:rsid w:val="0072365F"/>
    <w:rsid w:val="007C7F9B"/>
    <w:rsid w:val="00905201"/>
    <w:rsid w:val="00C151BE"/>
    <w:rsid w:val="00C666D6"/>
    <w:rsid w:val="00CF5CA7"/>
    <w:rsid w:val="00F64C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E243C5417F31451794CF2756BF1A7646">
    <w:name w:val="E243C5417F31451794CF2756BF1A7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AddressBlock>Gesundheits-, Sozial- und Integrationsdirektion   
Amt für Integration und Soziales   
Abteilung Opferhilfe </AddressBlock>
</officeatwork>
</file>

<file path=customXml/item2.xml><?xml version="1.0" encoding="utf-8"?>
<officeatwork xmlns="http://schemas.officeatwork.com/Media"/>
</file>

<file path=customXml/item3.xml><?xml version="1.0" encoding="utf-8"?>
<officeatwork xmlns="http://schemas.officeatwork.com/MasterProperties">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</officeatwork>
</file>

<file path=customXml/item4.xml><?xml version="1.0" encoding="utf-8"?>
<officeatwork xmlns="http://schemas.officeatwork.com/Formulas">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</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689BBD46-C29D-4655-AC43-F138195ABA56}">
  <ds:schemaRefs>
    <ds:schemaRef ds:uri="http://schemas.officeatwork.com/Document"/>
  </ds:schemaRefs>
</ds:datastoreItem>
</file>

<file path=customXml/itemProps6.xml><?xml version="1.0" encoding="utf-8"?>
<ds:datastoreItem xmlns:ds="http://schemas.openxmlformats.org/officeDocument/2006/customXml" ds:itemID="{B236F2BE-A8BB-4FB7-AAAA-8F107C05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2411</Words>
  <Characters>15193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Vivalda</dc:creator>
  <cp:lastModifiedBy>Perrone Ylenia Cristina, GSI-AIS</cp:lastModifiedBy>
  <cp:revision>2</cp:revision>
  <cp:lastPrinted>2022-10-19T12:38:00Z</cp:lastPrinted>
  <dcterms:created xsi:type="dcterms:W3CDTF">2022-11-08T09:42:00Z</dcterms:created>
  <dcterms:modified xsi:type="dcterms:W3CDTF">2022-11-08T09:42:00Z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Claudia Vivalda</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