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C3438E" w:rsidRPr="007D4877" w:rsidTr="00DD5C42">
        <w:trPr>
          <w:trHeight w:val="215"/>
        </w:trPr>
        <w:tc>
          <w:tcPr>
            <w:tcW w:w="5102" w:type="dxa"/>
          </w:tcPr>
          <w:p w:rsidR="00FF3CF1" w:rsidRPr="007D4877" w:rsidRDefault="00FF3CF1" w:rsidP="00FF3CF1">
            <w:pPr>
              <w:pStyle w:val="Text85pt"/>
              <w:rPr>
                <w:lang w:val="sq-AL"/>
              </w:rPr>
            </w:pPr>
            <w:r w:rsidRPr="007D4877">
              <w:rPr>
                <w:lang w:val="sq-AL"/>
              </w:rPr>
              <w:t>Amt für Bevölkerungsdienste</w:t>
            </w:r>
          </w:p>
          <w:sdt>
            <w:sdtPr>
              <w:rPr>
                <w:lang w:val="sq-AL"/>
              </w:rPr>
              <w:alias w:val="Abteilung"/>
              <w:tag w:val="Abteilung"/>
              <w:id w:val="2027830985"/>
              <w:placeholder>
                <w:docPart w:val="7CFBCD191119440BA2FF26E34EFEA96B"/>
              </w:placeholder>
              <w:comboBox>
                <w:listItem w:displayText="Migrationsdienst" w:value="Migrationsdienst"/>
                <w:listItem w:displayText="Pass- und Identitätskartendienst" w:value="Pass- und Identitätskartendienst"/>
                <w:listItem w:displayText="Zivilstands- und Bürgerrechtsdienst" w:value="Zivilstands- und Bürgerrechtsdienst"/>
                <w:listItem w:displayText="Führungsunterstützung und Services" w:value="Führungsunterstützung und Services"/>
                <w:listItem w:displayText="Human Resources" w:value="Human Resources"/>
              </w:comboBox>
            </w:sdtPr>
            <w:sdtEndPr/>
            <w:sdtContent>
              <w:p w:rsidR="00FF3CF1" w:rsidRPr="007D4877" w:rsidRDefault="00F30690" w:rsidP="00FF3CF1">
                <w:pPr>
                  <w:pStyle w:val="Text85pt"/>
                  <w:rPr>
                    <w:lang w:val="sq-AL"/>
                  </w:rPr>
                </w:pPr>
                <w:r w:rsidRPr="007D4877">
                  <w:rPr>
                    <w:lang w:val="sq-AL"/>
                  </w:rPr>
                  <w:t>Migrationsdienst</w:t>
                </w:r>
              </w:p>
            </w:sdtContent>
          </w:sdt>
          <w:p w:rsidR="00FF3CF1" w:rsidRPr="007D4877" w:rsidRDefault="004F395D" w:rsidP="00FF3CF1">
            <w:pPr>
              <w:pStyle w:val="Text85pt"/>
              <w:rPr>
                <w:lang w:val="sq-AL"/>
              </w:rPr>
            </w:pPr>
            <w:sdt>
              <w:sdtPr>
                <w:rPr>
                  <w:szCs w:val="17"/>
                  <w:lang w:val="sq-AL"/>
                </w:rPr>
                <w:alias w:val="Bereich"/>
                <w:tag w:val="Bereich"/>
                <w:id w:val="1351226430"/>
                <w:placeholder>
                  <w:docPart w:val="E2F49188CC314D81A5A6947C84EEC6BF"/>
                </w:placeholder>
                <w:comboBox>
                  <w:listItem w:displayText="Aufsichtsbehörde" w:value="Aufsichtsbehörde"/>
                  <w:listItem w:displayText="Bereich Kundenzentrum" w:value="Bereich Kundenzentrum"/>
                  <w:listItem w:displayText="Bereich Zuwanderung und Integration" w:value="Bereich Zuwanderung und Integration"/>
                  <w:listItem w:displayText="Bereich Asyl und Rückkehr" w:value="Bereich Asyl und Rückkehr"/>
                  <w:listItem w:displayText=" " w:value=" "/>
                </w:comboBox>
              </w:sdtPr>
              <w:sdtEndPr/>
              <w:sdtContent>
                <w:r w:rsidR="00F30690" w:rsidRPr="007D4877">
                  <w:rPr>
                    <w:szCs w:val="17"/>
                    <w:lang w:val="sq-AL"/>
                  </w:rPr>
                  <w:t>Bereich Zuwanderung und Integration</w:t>
                </w:r>
              </w:sdtContent>
            </w:sdt>
          </w:p>
          <w:p w:rsidR="00FF3CF1" w:rsidRPr="007D4877" w:rsidRDefault="004F395D" w:rsidP="00FF3CF1">
            <w:pPr>
              <w:pStyle w:val="Text85pt"/>
              <w:rPr>
                <w:highlight w:val="yellow"/>
                <w:lang w:val="sq-AL"/>
              </w:rPr>
            </w:pPr>
            <w:sdt>
              <w:sdtPr>
                <w:rPr>
                  <w:szCs w:val="17"/>
                  <w:lang w:val="sq-AL"/>
                </w:rPr>
                <w:alias w:val="Dienst/Team"/>
                <w:tag w:val="Dienst"/>
                <w:id w:val="-1431270650"/>
                <w:placeholder>
                  <w:docPart w:val="BB2F6860CFAB42CABE17DE6707B1E371"/>
                </w:placeholder>
                <w:comboBox>
                  <w:listItem w:displayText="Dienst Kunden und Daten" w:value="Dienst Kunden und Daten"/>
                  <w:listItem w:displayText="Dienst Einreise und Aufenthalt" w:value="Dienst Einreise und Aufenthalt"/>
                  <w:listItem w:displayText="Dienst Mutationen und Verlängerungen" w:value="Dienst Mutationen und Verlängerungen"/>
                  <w:listItem w:displayText="Dienst Abklärungen und Massnahmen" w:value="Dienst Abklärungen und Massnahmen"/>
                  <w:listItem w:displayText="Dienst Arbeitsmarkt und Integration" w:value="Dienst Arbeitsmarkt und Integration"/>
                  <w:listItem w:displayText="Dienst Rückkehr" w:value="Dienst Rückkehr"/>
                  <w:listItem w:displayText="Dienst Daten und Post" w:value="Dienst Daten und Post"/>
                  <w:listItem w:displayText="Dienst Unterbringung" w:value="Dienst Unterbringung"/>
                  <w:listItem w:displayText="Team Auslandereignisse" w:value="Team Auslandereignisse"/>
                  <w:listItem w:displayText="Team Bürgerrecht" w:value="Team Bürgerrecht"/>
                  <w:listItem w:displayText="Team Namensänderungen" w:value="Team Namensänderungen"/>
                  <w:listItem w:displayText="Team Zivilstandsfragen" w:value="Team Zivilstandsfragen"/>
                  <w:listItem w:displayText=" " w:value=" "/>
                </w:comboBox>
              </w:sdtPr>
              <w:sdtEndPr/>
              <w:sdtContent>
                <w:r w:rsidR="00F30690" w:rsidRPr="007D4877">
                  <w:rPr>
                    <w:szCs w:val="17"/>
                    <w:lang w:val="sq-AL"/>
                  </w:rPr>
                  <w:t>Dienst Arbeitsmarkt und Integration</w:t>
                </w:r>
              </w:sdtContent>
            </w:sdt>
          </w:p>
          <w:p w:rsidR="00FF3CF1" w:rsidRPr="007D4877" w:rsidRDefault="00FF3CF1" w:rsidP="00FF3CF1">
            <w:pPr>
              <w:pStyle w:val="Text85pt"/>
              <w:rPr>
                <w:lang w:val="sq-AL"/>
              </w:rPr>
            </w:pPr>
          </w:p>
          <w:p w:rsidR="00FF3CF1" w:rsidRPr="007D4877" w:rsidRDefault="00FF3CF1" w:rsidP="00FF3CF1">
            <w:pPr>
              <w:pStyle w:val="Text85pt"/>
              <w:rPr>
                <w:lang w:val="sq-AL"/>
              </w:rPr>
            </w:pPr>
            <w:r w:rsidRPr="007D4877">
              <w:rPr>
                <w:lang w:val="sq-AL"/>
              </w:rPr>
              <w:t>Ostermundigenstrasse 99B</w:t>
            </w:r>
          </w:p>
          <w:p w:rsidR="00FF3CF1" w:rsidRPr="007D4877" w:rsidRDefault="00FF3CF1" w:rsidP="00FF3CF1">
            <w:pPr>
              <w:pStyle w:val="Text85pt"/>
              <w:rPr>
                <w:lang w:val="sq-AL"/>
              </w:rPr>
            </w:pPr>
            <w:r w:rsidRPr="007D4877">
              <w:rPr>
                <w:lang w:val="sq-AL"/>
              </w:rPr>
              <w:t>3006 Bern</w:t>
            </w:r>
          </w:p>
          <w:p w:rsidR="00FF3CF1" w:rsidRPr="007D4877" w:rsidRDefault="00FF3CF1" w:rsidP="00FF3CF1">
            <w:pPr>
              <w:pStyle w:val="Text85pt"/>
              <w:rPr>
                <w:lang w:val="sq-AL"/>
              </w:rPr>
            </w:pPr>
            <w:r w:rsidRPr="007D4877">
              <w:rPr>
                <w:lang w:val="sq-AL"/>
              </w:rPr>
              <w:t xml:space="preserve">+41 31 </w:t>
            </w:r>
            <w:r w:rsidR="00F30690" w:rsidRPr="007D4877">
              <w:rPr>
                <w:lang w:val="sq-AL"/>
              </w:rPr>
              <w:t>633 53 15</w:t>
            </w:r>
          </w:p>
          <w:p w:rsidR="00FF3CF1" w:rsidRPr="007D4877" w:rsidRDefault="00F30690" w:rsidP="00FF3CF1">
            <w:pPr>
              <w:pStyle w:val="Text85pt"/>
              <w:rPr>
                <w:lang w:val="sq-AL"/>
              </w:rPr>
            </w:pPr>
            <w:r w:rsidRPr="007D4877">
              <w:rPr>
                <w:lang w:val="sq-AL"/>
              </w:rPr>
              <w:t>midi.info</w:t>
            </w:r>
            <w:r w:rsidR="00FF3CF1" w:rsidRPr="007D4877">
              <w:rPr>
                <w:lang w:val="sq-AL"/>
              </w:rPr>
              <w:t>@be.ch</w:t>
            </w:r>
          </w:p>
          <w:p w:rsidR="00C3438E" w:rsidRPr="007D4877" w:rsidRDefault="004F395D" w:rsidP="00FF3CF1">
            <w:pPr>
              <w:pStyle w:val="Text85pt"/>
              <w:rPr>
                <w:lang w:val="sq-AL"/>
              </w:rPr>
            </w:pPr>
            <w:sdt>
              <w:sdtPr>
                <w:rPr>
                  <w:lang w:val="sq-AL"/>
                </w:rPr>
                <w:alias w:val="Kurz-URL"/>
                <w:tag w:val="Kurz-URL"/>
                <w:id w:val="1893914118"/>
                <w:placeholder>
                  <w:docPart w:val="69C07EF8EBD2403BB5A1F3141AFDEB34"/>
                </w:placeholder>
                <w:comboBox>
                  <w:listItem w:displayText="www.be.ch/abev" w:value="www.be.ch/abev"/>
                  <w:listItem w:displayText="www.be.ch/migration" w:value="www.be.ch/migration"/>
                  <w:listItem w:displayText="www.be.ch/asyl" w:value="www.be.ch/asyl"/>
                  <w:listItem w:displayText="www.be.ch/einreise" w:value="www.be.ch/einreise"/>
                  <w:listItem w:displayText="www.be.ch/auslaender" w:value="www.be.ch/auslaender"/>
                  <w:listItem w:displayText="www.be.ch/visum" w:value="www.be.ch/visum"/>
                  <w:listItem w:displayText="www.be.ch/einbuergerung" w:value="www.be.ch/einbuergerung"/>
                  <w:listItem w:displayText="www.be.ch/zivilstand" w:value="www.be.ch/zivilstand"/>
                  <w:listItem w:displayText="www.be.ch/zivilstandsamt" w:value="www.be.ch/zivilstandsamt"/>
                  <w:listItem w:displayText="www.be.ch/zeremonielokale" w:value="www.be.ch/zeremonielokale"/>
                  <w:listItem w:displayText="www.be.ch/pass" w:value="www.be.ch/pass"/>
                  <w:listItem w:displayText="www.be.ch/ausweiszentren" w:value="www.be.ch/ausweiszentren"/>
                </w:comboBox>
              </w:sdtPr>
              <w:sdtEndPr/>
              <w:sdtContent>
                <w:r w:rsidR="00F30690" w:rsidRPr="007D4877">
                  <w:rPr>
                    <w:lang w:val="sq-AL"/>
                  </w:rPr>
                  <w:t>www.be.ch/migration</w:t>
                </w:r>
              </w:sdtContent>
            </w:sdt>
          </w:p>
        </w:tc>
        <w:tc>
          <w:tcPr>
            <w:tcW w:w="4876" w:type="dxa"/>
          </w:tcPr>
          <w:p w:rsidR="00C3438E" w:rsidRPr="007D4877" w:rsidRDefault="00C3438E" w:rsidP="00DD5C42">
            <w:pPr>
              <w:pStyle w:val="Text85pt"/>
              <w:rPr>
                <w:lang w:val="sq-AL"/>
              </w:rPr>
            </w:pPr>
          </w:p>
        </w:tc>
      </w:tr>
    </w:tbl>
    <w:p w:rsidR="00C3438E" w:rsidRPr="007D4877" w:rsidRDefault="00C3438E" w:rsidP="00C3438E">
      <w:pPr>
        <w:pStyle w:val="Text85pt"/>
        <w:rPr>
          <w:lang w:val="sq-AL"/>
        </w:rPr>
      </w:pPr>
    </w:p>
    <w:p w:rsidR="00C3438E" w:rsidRPr="007D4877" w:rsidRDefault="00C3438E" w:rsidP="00C3438E">
      <w:pPr>
        <w:pStyle w:val="Text85pt"/>
        <w:rPr>
          <w:lang w:val="sq-AL"/>
        </w:rPr>
      </w:pPr>
    </w:p>
    <w:p w:rsidR="00C3438E" w:rsidRPr="007D4877" w:rsidRDefault="00C3438E" w:rsidP="00C3438E">
      <w:pPr>
        <w:pStyle w:val="Text85pt"/>
        <w:rPr>
          <w:lang w:val="sq-AL"/>
        </w:rPr>
      </w:pPr>
    </w:p>
    <w:p w:rsidR="00C3438E" w:rsidRPr="007D4877" w:rsidRDefault="00110896" w:rsidP="00C3438E">
      <w:pPr>
        <w:pStyle w:val="Text85pt"/>
        <w:rPr>
          <w:lang w:val="sq-AL"/>
        </w:rPr>
      </w:pPr>
      <w:r w:rsidRPr="007D4877">
        <w:rPr>
          <w:lang w:val="sq-AL"/>
        </w:rPr>
        <w:t xml:space="preserve">Zemis-Nr: </w:t>
      </w:r>
      <w:r w:rsidR="00FF730D" w:rsidRPr="00FF730D">
        <w:rPr>
          <w:lang w:val="sq-AL"/>
        </w:rPr>
        <w:fldChar w:fldCharType="begin">
          <w:ffData>
            <w:name w:val=""/>
            <w:enabled/>
            <w:calcOnExit w:val="0"/>
            <w:textInput/>
          </w:ffData>
        </w:fldChar>
      </w:r>
      <w:r w:rsidR="00FF730D" w:rsidRPr="00FF730D">
        <w:rPr>
          <w:lang w:val="sq-AL"/>
        </w:rPr>
        <w:instrText xml:space="preserve"> FORMTEXT </w:instrText>
      </w:r>
      <w:r w:rsidR="00FF730D" w:rsidRPr="00FF730D">
        <w:rPr>
          <w:lang w:val="sq-AL"/>
        </w:rPr>
      </w:r>
      <w:r w:rsidR="00FF730D" w:rsidRPr="00FF730D">
        <w:rPr>
          <w:lang w:val="sq-AL"/>
        </w:rPr>
        <w:fldChar w:fldCharType="separate"/>
      </w:r>
      <w:r w:rsidR="00FF730D" w:rsidRPr="00FF730D">
        <w:rPr>
          <w:lang w:val="sq-AL"/>
        </w:rPr>
        <w:t> </w:t>
      </w:r>
      <w:r w:rsidR="00FF730D" w:rsidRPr="00FF730D">
        <w:rPr>
          <w:lang w:val="sq-AL"/>
        </w:rPr>
        <w:t> </w:t>
      </w:r>
      <w:r w:rsidR="00FF730D" w:rsidRPr="00FF730D">
        <w:rPr>
          <w:lang w:val="sq-AL"/>
        </w:rPr>
        <w:t> </w:t>
      </w:r>
      <w:r w:rsidR="00FF730D" w:rsidRPr="00FF730D">
        <w:rPr>
          <w:lang w:val="sq-AL"/>
        </w:rPr>
        <w:t> </w:t>
      </w:r>
      <w:r w:rsidR="00FF730D" w:rsidRPr="00FF730D">
        <w:rPr>
          <w:lang w:val="sq-AL"/>
        </w:rPr>
        <w:t> </w:t>
      </w:r>
      <w:r w:rsidR="00FF730D" w:rsidRPr="00FF730D">
        <w:rPr>
          <w:lang w:val="sq-AL"/>
        </w:rPr>
        <w:fldChar w:fldCharType="end"/>
      </w:r>
    </w:p>
    <w:p w:rsidR="00C3438E" w:rsidRPr="007D4877" w:rsidRDefault="004F395D" w:rsidP="00C3438E">
      <w:pPr>
        <w:pStyle w:val="Titel"/>
        <w:spacing w:before="200"/>
        <w:rPr>
          <w:lang w:val="sq-AL"/>
        </w:rPr>
      </w:pPr>
      <w:sdt>
        <w:sdtPr>
          <w:rPr>
            <w:lang w:val="sq-AL"/>
          </w:rPr>
          <w:id w:val="1712154834"/>
          <w:placeholder>
            <w:docPart w:val="A786745BC6A240E09746349C7305A099"/>
          </w:placeholder>
          <w:text w:multiLine="1"/>
        </w:sdtPr>
        <w:sdtEndPr/>
        <w:sdtContent>
          <w:r w:rsidR="006339A2" w:rsidRPr="006339A2">
            <w:rPr>
              <w:lang w:val="sq-AL"/>
            </w:rPr>
            <w:t>Entegrasyon Sözleşmesi</w:t>
          </w:r>
        </w:sdtContent>
      </w:sdt>
    </w:p>
    <w:p w:rsidR="006339A2" w:rsidRPr="006339A2" w:rsidRDefault="006339A2" w:rsidP="006339A2">
      <w:pPr>
        <w:rPr>
          <w:lang w:val="tr-TR"/>
        </w:rPr>
      </w:pPr>
      <w:r w:rsidRPr="006339A2">
        <w:rPr>
          <w:lang w:val="tr-TR"/>
        </w:rPr>
        <w:t>İşbu sözleşme,</w:t>
      </w:r>
    </w:p>
    <w:p w:rsidR="00C429BD" w:rsidRPr="006339A2" w:rsidRDefault="00C429BD" w:rsidP="00C429BD">
      <w:pPr>
        <w:rPr>
          <w:lang w:val="tr-TR"/>
        </w:rPr>
      </w:pPr>
    </w:p>
    <w:p w:rsidR="00C429BD" w:rsidRPr="006339A2" w:rsidRDefault="00C429BD" w:rsidP="00C429BD">
      <w:pPr>
        <w:rPr>
          <w:lang w:val="sq-AL"/>
        </w:rPr>
      </w:pPr>
    </w:p>
    <w:p w:rsidR="00C429BD" w:rsidRDefault="00C429BD" w:rsidP="00C429BD">
      <w:r w:rsidRPr="00C429BD">
        <w:fldChar w:fldCharType="begin">
          <w:ffData>
            <w:name w:val=""/>
            <w:enabled/>
            <w:calcOnExit w:val="0"/>
            <w:textInput>
              <w:default w:val="Betroffene Person"/>
            </w:textInput>
          </w:ffData>
        </w:fldChar>
      </w:r>
      <w:r w:rsidRPr="00C429BD">
        <w:instrText xml:space="preserve"> FORMTEXT </w:instrText>
      </w:r>
      <w:r w:rsidRPr="00C429BD">
        <w:fldChar w:fldCharType="separate"/>
      </w:r>
      <w:r w:rsidRPr="00C429BD">
        <w:t>Betroffene Person</w:t>
      </w:r>
      <w:r w:rsidRPr="00C429BD">
        <w:rPr>
          <w:lang w:val="sq-AL"/>
        </w:rPr>
        <w:fldChar w:fldCharType="end"/>
      </w:r>
      <w:r w:rsidRPr="00C429BD">
        <w:t xml:space="preserve"> (</w:t>
      </w:r>
      <w:r w:rsidR="004F395D" w:rsidRPr="004F395D">
        <w:rPr>
          <w:lang w:val="tr-TR"/>
        </w:rPr>
        <w:t>soyadı, adı, doğum tarihi, uyruğu</w:t>
      </w:r>
      <w:r w:rsidRPr="00C429BD">
        <w:t>)</w:t>
      </w:r>
    </w:p>
    <w:p w:rsidR="00C429BD" w:rsidRPr="00C429BD" w:rsidRDefault="00C429BD" w:rsidP="00C429BD"/>
    <w:p w:rsidR="006339A2" w:rsidRPr="006339A2" w:rsidRDefault="006339A2" w:rsidP="006339A2">
      <w:pPr>
        <w:rPr>
          <w:lang w:val="tr-TR"/>
        </w:rPr>
      </w:pPr>
      <w:r w:rsidRPr="006339A2">
        <w:rPr>
          <w:lang w:val="tr-TR"/>
        </w:rPr>
        <w:t>ile</w:t>
      </w:r>
    </w:p>
    <w:p w:rsidR="00C429BD" w:rsidRDefault="00C429BD" w:rsidP="00C429BD"/>
    <w:p w:rsidR="00C429BD" w:rsidRPr="00C429BD" w:rsidRDefault="00C429BD" w:rsidP="00C429BD"/>
    <w:p w:rsidR="00C429BD" w:rsidRPr="00957D2D" w:rsidRDefault="006339A2" w:rsidP="00C429BD">
      <w:pPr>
        <w:rPr>
          <w:lang w:val="tr-TR"/>
        </w:rPr>
      </w:pPr>
      <w:r w:rsidRPr="006339A2">
        <w:rPr>
          <w:lang w:val="tr-TR"/>
        </w:rPr>
        <w:t>Bern Kantonu Göçmenlik Birimi arasında imzalanmıştır</w:t>
      </w:r>
    </w:p>
    <w:p w:rsidR="00E360E9" w:rsidRPr="00957D2D" w:rsidRDefault="00E360E9" w:rsidP="00E360E9">
      <w:pPr>
        <w:rPr>
          <w:lang w:val="tr-TR"/>
        </w:rPr>
      </w:pPr>
    </w:p>
    <w:p w:rsidR="00C429BD" w:rsidRPr="006339A2" w:rsidRDefault="006339A2" w:rsidP="00732E21">
      <w:pPr>
        <w:rPr>
          <w:lang w:val="tr-TR"/>
        </w:rPr>
      </w:pPr>
      <w:r w:rsidRPr="006339A2">
        <w:rPr>
          <w:lang w:val="tr-TR"/>
        </w:rPr>
        <w:t>Bern Kantonuna Yerleşen Yabancıların Entegrasyonu Hakkında Kanun (“Uyum Yasası”; IntG) hükümlerine dayanan bu Entegrasyon Sözleşmesinin amacı, bölgemizle olan entegrasyonunuzu desteklemek ve böylece buraya yeni yerleşen bir yabancı olarak daha iyi uyum sağlamanıza katkıda bulunmaktır.</w:t>
      </w:r>
    </w:p>
    <w:p w:rsidR="00E360E9" w:rsidRPr="007D4877" w:rsidRDefault="00E360E9" w:rsidP="00E360E9">
      <w:pPr>
        <w:rPr>
          <w:spacing w:val="8"/>
          <w:sz w:val="22"/>
          <w:lang w:val="sq-AL"/>
        </w:rPr>
      </w:pPr>
      <w:r w:rsidRPr="007D4877">
        <w:rPr>
          <w:lang w:val="sq-AL"/>
        </w:rPr>
        <w:br w:type="page"/>
      </w:r>
    </w:p>
    <w:p w:rsidR="00E360E9" w:rsidRPr="004F395D" w:rsidRDefault="00E360E9" w:rsidP="00E360E9">
      <w:pPr>
        <w:pStyle w:val="berschrift1"/>
        <w:rPr>
          <w:bCs/>
          <w:lang w:val="tr-TR"/>
        </w:rPr>
      </w:pPr>
      <w:r w:rsidRPr="007D4877">
        <w:rPr>
          <w:lang w:val="sq-AL"/>
        </w:rPr>
        <w:lastRenderedPageBreak/>
        <w:t xml:space="preserve">I. </w:t>
      </w:r>
      <w:r w:rsidR="006339A2" w:rsidRPr="006339A2">
        <w:rPr>
          <w:bCs/>
          <w:lang w:val="tr-TR"/>
        </w:rPr>
        <w:t>Kimlik bilgileri</w:t>
      </w:r>
    </w:p>
    <w:p w:rsidR="00E360E9" w:rsidRPr="007D4877" w:rsidRDefault="000B7AFA" w:rsidP="00E360E9">
      <w:pPr>
        <w:pStyle w:val="berschrift2"/>
        <w:rPr>
          <w:bCs/>
          <w:lang w:val="sq-AL"/>
        </w:rPr>
      </w:pPr>
      <w:r w:rsidRPr="000B7AFA">
        <w:rPr>
          <w:bCs/>
          <w:lang w:val="tr-TR"/>
        </w:rPr>
        <w:t>Kişinin açık kimliği:</w:t>
      </w:r>
    </w:p>
    <w:p w:rsidR="00C429BD" w:rsidRPr="000B7AFA" w:rsidRDefault="000B7AFA" w:rsidP="00C429BD">
      <w:pPr>
        <w:tabs>
          <w:tab w:val="left" w:pos="3969"/>
        </w:tabs>
        <w:rPr>
          <w:lang w:val="tr-TR"/>
        </w:rPr>
      </w:pPr>
      <w:r w:rsidRPr="000B7AFA">
        <w:rPr>
          <w:lang w:val="tr-TR"/>
        </w:rPr>
        <w:t>Soyadı:</w:t>
      </w:r>
      <w:r w:rsidR="00C429BD" w:rsidRPr="000B7AFA">
        <w:rPr>
          <w:lang w:val="tr-TR"/>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0B7AFA" w:rsidRDefault="000B7AFA" w:rsidP="00C429BD">
      <w:pPr>
        <w:tabs>
          <w:tab w:val="left" w:pos="3969"/>
        </w:tabs>
        <w:rPr>
          <w:lang w:val="sq-AL"/>
        </w:rPr>
      </w:pPr>
      <w:r w:rsidRPr="000B7AFA">
        <w:rPr>
          <w:lang w:val="tr-TR"/>
        </w:rPr>
        <w:t>Adı:</w:t>
      </w:r>
      <w:r w:rsidR="00C429BD" w:rsidRPr="000B7AFA">
        <w:rPr>
          <w:lang w:val="sq-AL"/>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0B7AFA" w:rsidRDefault="000B7AFA" w:rsidP="00C429BD">
      <w:pPr>
        <w:tabs>
          <w:tab w:val="left" w:pos="3969"/>
        </w:tabs>
        <w:rPr>
          <w:lang w:val="sq-AL"/>
        </w:rPr>
      </w:pPr>
      <w:r w:rsidRPr="000B7AFA">
        <w:rPr>
          <w:lang w:val="tr-TR"/>
        </w:rPr>
        <w:t>Sokak ve ev numarası:</w:t>
      </w:r>
      <w:r w:rsidR="00C429BD" w:rsidRPr="000B7AFA">
        <w:rPr>
          <w:lang w:val="sq-AL"/>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0B7AFA" w:rsidRDefault="000B7AFA" w:rsidP="00C429BD">
      <w:pPr>
        <w:tabs>
          <w:tab w:val="left" w:pos="3969"/>
        </w:tabs>
        <w:rPr>
          <w:lang w:val="sq-AL"/>
        </w:rPr>
      </w:pPr>
      <w:r w:rsidRPr="000B7AFA">
        <w:rPr>
          <w:lang w:val="tr-TR"/>
        </w:rPr>
        <w:t>Posta kodu ve şehir/köy:</w:t>
      </w:r>
      <w:r w:rsidR="00C429BD" w:rsidRPr="000B7AFA">
        <w:rPr>
          <w:lang w:val="sq-AL"/>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C429BD" w:rsidRDefault="000B7AFA" w:rsidP="00C429BD">
      <w:pPr>
        <w:tabs>
          <w:tab w:val="left" w:pos="3969"/>
        </w:tabs>
        <w:rPr>
          <w:lang w:val="it-IT"/>
        </w:rPr>
      </w:pPr>
      <w:r w:rsidRPr="000B7AFA">
        <w:rPr>
          <w:lang w:val="tr-TR"/>
        </w:rPr>
        <w:t>Telefon (ev):</w:t>
      </w:r>
      <w:r w:rsidR="00C429BD">
        <w:rPr>
          <w:lang w:val="it-IT"/>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C429BD" w:rsidRDefault="000B7AFA" w:rsidP="00C429BD">
      <w:pPr>
        <w:tabs>
          <w:tab w:val="left" w:pos="3969"/>
        </w:tabs>
        <w:rPr>
          <w:lang w:val="it-IT"/>
        </w:rPr>
      </w:pPr>
      <w:r w:rsidRPr="000B7AFA">
        <w:rPr>
          <w:lang w:val="tr-TR"/>
        </w:rPr>
        <w:t>Telefon (firma):</w:t>
      </w:r>
      <w:r w:rsidR="00C429BD">
        <w:rPr>
          <w:lang w:val="it-IT"/>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C429BD" w:rsidRDefault="000B7AFA" w:rsidP="00C429BD">
      <w:pPr>
        <w:tabs>
          <w:tab w:val="left" w:pos="3969"/>
        </w:tabs>
        <w:rPr>
          <w:lang w:val="it-IT"/>
        </w:rPr>
      </w:pPr>
      <w:r w:rsidRPr="000B7AFA">
        <w:rPr>
          <w:lang w:val="tr-TR"/>
        </w:rPr>
        <w:t>Cep telefonu (GSM):</w:t>
      </w:r>
      <w:r w:rsidR="00C429BD">
        <w:rPr>
          <w:lang w:val="it-IT"/>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E360E9" w:rsidRPr="007D4877" w:rsidRDefault="000B7AFA" w:rsidP="007D4877">
      <w:pPr>
        <w:tabs>
          <w:tab w:val="left" w:pos="3969"/>
        </w:tabs>
        <w:rPr>
          <w:lang w:val="sq-AL"/>
        </w:rPr>
      </w:pPr>
      <w:r w:rsidRPr="000B7AFA">
        <w:rPr>
          <w:lang w:val="tr-TR"/>
        </w:rPr>
        <w:t>E-posta adresi:</w:t>
      </w:r>
      <w:r w:rsidR="00E360E9" w:rsidRPr="007D4877">
        <w:rPr>
          <w:lang w:val="sq-AL"/>
        </w:rPr>
        <w:tab/>
      </w:r>
      <w:r w:rsidR="00E360E9" w:rsidRPr="007D4877">
        <w:rPr>
          <w:lang w:val="sq-AL"/>
        </w:rPr>
        <w:fldChar w:fldCharType="begin">
          <w:ffData>
            <w:name w:val=""/>
            <w:enabled/>
            <w:calcOnExit w:val="0"/>
            <w:textInput/>
          </w:ffData>
        </w:fldChar>
      </w:r>
      <w:r w:rsidR="00E360E9" w:rsidRPr="007D4877">
        <w:rPr>
          <w:lang w:val="sq-AL"/>
        </w:rPr>
        <w:instrText xml:space="preserve"> FORMTEXT </w:instrText>
      </w:r>
      <w:r w:rsidR="00E360E9" w:rsidRPr="007D4877">
        <w:rPr>
          <w:lang w:val="sq-AL"/>
        </w:rPr>
      </w:r>
      <w:r w:rsidR="00E360E9" w:rsidRPr="007D4877">
        <w:rPr>
          <w:lang w:val="sq-AL"/>
        </w:rPr>
        <w:fldChar w:fldCharType="separate"/>
      </w:r>
      <w:r w:rsidR="00E360E9" w:rsidRPr="007D4877">
        <w:rPr>
          <w:noProof/>
          <w:lang w:val="sq-AL"/>
        </w:rPr>
        <w:t> </w:t>
      </w:r>
      <w:r w:rsidR="00E360E9" w:rsidRPr="007D4877">
        <w:rPr>
          <w:noProof/>
          <w:lang w:val="sq-AL"/>
        </w:rPr>
        <w:t> </w:t>
      </w:r>
      <w:r w:rsidR="00E360E9" w:rsidRPr="007D4877">
        <w:rPr>
          <w:noProof/>
          <w:lang w:val="sq-AL"/>
        </w:rPr>
        <w:t> </w:t>
      </w:r>
      <w:r w:rsidR="00E360E9" w:rsidRPr="007D4877">
        <w:rPr>
          <w:noProof/>
          <w:lang w:val="sq-AL"/>
        </w:rPr>
        <w:t> </w:t>
      </w:r>
      <w:r w:rsidR="00E360E9" w:rsidRPr="007D4877">
        <w:rPr>
          <w:noProof/>
          <w:lang w:val="sq-AL"/>
        </w:rPr>
        <w:t> </w:t>
      </w:r>
      <w:r w:rsidR="00E360E9" w:rsidRPr="007D4877">
        <w:rPr>
          <w:lang w:val="sq-AL"/>
        </w:rPr>
        <w:fldChar w:fldCharType="end"/>
      </w:r>
    </w:p>
    <w:p w:rsidR="00E360E9" w:rsidRPr="007D4877" w:rsidRDefault="00E360E9" w:rsidP="007D4877">
      <w:pPr>
        <w:tabs>
          <w:tab w:val="left" w:pos="3969"/>
        </w:tabs>
        <w:rPr>
          <w:lang w:val="sq-AL"/>
        </w:rPr>
      </w:pPr>
    </w:p>
    <w:p w:rsidR="00C429BD" w:rsidRPr="00C429BD" w:rsidRDefault="000B7AFA" w:rsidP="00C429BD">
      <w:pPr>
        <w:tabs>
          <w:tab w:val="left" w:pos="3969"/>
        </w:tabs>
      </w:pPr>
      <w:r w:rsidRPr="000B7AFA">
        <w:rPr>
          <w:lang w:val="tr-TR"/>
        </w:rPr>
        <w:t>Uyruğu:</w:t>
      </w:r>
      <w:r w:rsidR="00C429BD">
        <w:rPr>
          <w:lang w:val="de-DE"/>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C429BD" w:rsidRDefault="000B7AFA" w:rsidP="00C429BD">
      <w:pPr>
        <w:tabs>
          <w:tab w:val="left" w:pos="3969"/>
        </w:tabs>
        <w:rPr>
          <w:lang w:val="de-DE"/>
        </w:rPr>
      </w:pPr>
      <w:r w:rsidRPr="000B7AFA">
        <w:rPr>
          <w:lang w:val="tr-TR"/>
        </w:rPr>
        <w:t>Medeni hali:</w:t>
      </w:r>
      <w:r w:rsidR="00C429BD">
        <w:rPr>
          <w:lang w:val="de-DE"/>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C429BD" w:rsidRDefault="000B7AFA" w:rsidP="00C429BD">
      <w:pPr>
        <w:tabs>
          <w:tab w:val="left" w:pos="3969"/>
        </w:tabs>
        <w:rPr>
          <w:lang w:val="de-DE"/>
        </w:rPr>
      </w:pPr>
      <w:r w:rsidRPr="000B7AFA">
        <w:rPr>
          <w:lang w:val="tr-TR"/>
        </w:rPr>
        <w:t>Doğum tarihi:</w:t>
      </w:r>
      <w:r w:rsidR="00C429BD">
        <w:rPr>
          <w:lang w:val="de-DE"/>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C429BD" w:rsidRDefault="000B7AFA" w:rsidP="00C429BD">
      <w:pPr>
        <w:tabs>
          <w:tab w:val="left" w:pos="3969"/>
        </w:tabs>
        <w:rPr>
          <w:lang w:val="de-DE"/>
        </w:rPr>
      </w:pPr>
      <w:r w:rsidRPr="000B7AFA">
        <w:rPr>
          <w:lang w:val="tr-TR"/>
        </w:rPr>
        <w:t>ZEMIS No.:</w:t>
      </w:r>
      <w:r w:rsidR="00C429BD">
        <w:rPr>
          <w:lang w:val="de-DE"/>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7D4877" w:rsidRPr="00C429BD" w:rsidRDefault="007D4877" w:rsidP="007D4877">
      <w:pPr>
        <w:tabs>
          <w:tab w:val="left" w:pos="3969"/>
        </w:tabs>
        <w:rPr>
          <w:lang w:val="de-DE"/>
        </w:rPr>
      </w:pPr>
    </w:p>
    <w:p w:rsidR="00C429BD" w:rsidRPr="00C429BD" w:rsidRDefault="000B7AFA" w:rsidP="00C429BD">
      <w:pPr>
        <w:tabs>
          <w:tab w:val="left" w:pos="3969"/>
        </w:tabs>
        <w:rPr>
          <w:lang w:val="de-DE"/>
        </w:rPr>
      </w:pPr>
      <w:r w:rsidRPr="000B7AFA">
        <w:rPr>
          <w:lang w:val="tr-TR"/>
        </w:rPr>
        <w:t>İsviçre’ye taşındığı tarih:</w:t>
      </w:r>
      <w:r w:rsidR="00C429BD">
        <w:rPr>
          <w:lang w:val="de-DE"/>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C429BD" w:rsidRDefault="000B7AFA" w:rsidP="00C429BD">
      <w:pPr>
        <w:tabs>
          <w:tab w:val="left" w:pos="3969"/>
        </w:tabs>
        <w:rPr>
          <w:lang w:val="de-DE"/>
        </w:rPr>
      </w:pPr>
      <w:r w:rsidRPr="000B7AFA">
        <w:rPr>
          <w:lang w:val="tr-TR"/>
        </w:rPr>
        <w:t>XY kantonuna taşındığı tarih:</w:t>
      </w:r>
      <w:r w:rsidR="00C429BD">
        <w:rPr>
          <w:lang w:val="de-DE"/>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Default="00C429BD" w:rsidP="00C429BD">
      <w:pPr>
        <w:tabs>
          <w:tab w:val="left" w:pos="3969"/>
        </w:tabs>
        <w:rPr>
          <w:lang w:val="de-DE"/>
        </w:rPr>
      </w:pPr>
    </w:p>
    <w:p w:rsidR="007D4877" w:rsidRPr="00C429BD" w:rsidRDefault="000B7AFA" w:rsidP="007D4877">
      <w:pPr>
        <w:tabs>
          <w:tab w:val="left" w:pos="3969"/>
        </w:tabs>
        <w:rPr>
          <w:lang w:val="de-DE"/>
        </w:rPr>
      </w:pPr>
      <w:r w:rsidRPr="000B7AFA">
        <w:rPr>
          <w:lang w:val="tr-TR"/>
        </w:rPr>
        <w:t>İkametinin amacı:</w:t>
      </w:r>
      <w:r w:rsidR="00C429BD">
        <w:rPr>
          <w:lang w:val="de-DE"/>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0B7AFA" w:rsidRDefault="000B7AFA" w:rsidP="00C429BD">
      <w:pPr>
        <w:pStyle w:val="berschrift2"/>
        <w:rPr>
          <w:lang w:val="tr-TR"/>
        </w:rPr>
      </w:pPr>
      <w:r w:rsidRPr="000B7AFA">
        <w:rPr>
          <w:bCs/>
          <w:lang w:val="tr-TR"/>
        </w:rPr>
        <w:t>Bildiği diller</w:t>
      </w:r>
    </w:p>
    <w:p w:rsidR="00C429BD" w:rsidRPr="00C429BD" w:rsidRDefault="000B7AFA" w:rsidP="00C429BD">
      <w:pPr>
        <w:tabs>
          <w:tab w:val="left" w:pos="3969"/>
        </w:tabs>
        <w:rPr>
          <w:lang w:val="de-DE"/>
        </w:rPr>
      </w:pPr>
      <w:r w:rsidRPr="000B7AFA">
        <w:rPr>
          <w:lang w:val="tr-TR"/>
        </w:rPr>
        <w:t>Anadili</w:t>
      </w:r>
      <w:r>
        <w:rPr>
          <w:lang w:val="tr-TR"/>
        </w:rPr>
        <w:t>:</w:t>
      </w:r>
      <w:r w:rsidR="00C429BD" w:rsidRPr="00C429BD">
        <w:rPr>
          <w:lang w:val="de-DE"/>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C429BD" w:rsidRDefault="000B7AFA" w:rsidP="00C429BD">
      <w:pPr>
        <w:tabs>
          <w:tab w:val="left" w:pos="3969"/>
        </w:tabs>
        <w:rPr>
          <w:lang w:val="de-DE"/>
        </w:rPr>
      </w:pPr>
      <w:r>
        <w:rPr>
          <w:spacing w:val="8"/>
          <w:sz w:val="22"/>
          <w:lang w:val="tr-TR"/>
        </w:rPr>
        <w:t>Bildiği diğer diller:</w:t>
      </w:r>
      <w:r w:rsidR="00C429BD">
        <w:rPr>
          <w:lang w:val="de-DE"/>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0B7AFA" w:rsidRPr="000B7AFA" w:rsidRDefault="000B7AFA" w:rsidP="000B7AFA">
      <w:pPr>
        <w:tabs>
          <w:tab w:val="left" w:pos="3969"/>
        </w:tabs>
      </w:pPr>
      <w:r w:rsidRPr="000B7AFA">
        <w:rPr>
          <w:lang w:val="tr-TR"/>
        </w:rPr>
        <w:t>Almanca dil seviyesi</w:t>
      </w:r>
      <w:r>
        <w:rPr>
          <w:vertAlign w:val="superscript"/>
          <w:lang w:val="tr-TR"/>
        </w:rPr>
        <w:t>1</w:t>
      </w:r>
      <w:r w:rsidRPr="000B7AFA">
        <w:rPr>
          <w:lang w:val="tr-TR"/>
        </w:rPr>
        <w:t>:</w:t>
      </w:r>
      <w:r w:rsidRPr="000B7AFA">
        <w:t xml:space="preserve"> </w:t>
      </w:r>
    </w:p>
    <w:p w:rsidR="00C429BD" w:rsidRPr="00C429BD" w:rsidRDefault="00C429BD" w:rsidP="00C429BD">
      <w:pPr>
        <w:tabs>
          <w:tab w:val="left" w:pos="3969"/>
        </w:tabs>
        <w:rPr>
          <w:lang w:val="de-DE"/>
        </w:rPr>
      </w:pP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0B7AFA" w:rsidRDefault="000B7AFA" w:rsidP="00C429BD">
      <w:pPr>
        <w:pStyle w:val="berschrift2"/>
        <w:rPr>
          <w:lang w:val="tr-TR"/>
        </w:rPr>
      </w:pPr>
      <w:r w:rsidRPr="000B7AFA">
        <w:rPr>
          <w:lang w:val="tr-TR"/>
        </w:rPr>
        <w:t>Şimdiki işi veya mesleki faaliyeti</w:t>
      </w:r>
    </w:p>
    <w:p w:rsidR="00C429BD" w:rsidRPr="0092461B" w:rsidRDefault="000B7AFA" w:rsidP="00C429BD">
      <w:pPr>
        <w:tabs>
          <w:tab w:val="left" w:pos="3969"/>
        </w:tabs>
        <w:rPr>
          <w:lang w:val="tr-TR"/>
        </w:rPr>
      </w:pPr>
      <w:r w:rsidRPr="000B7AFA">
        <w:rPr>
          <w:lang w:val="tr-TR"/>
        </w:rPr>
        <w:t>Çalıştığı iş/Eğitim durumu:</w:t>
      </w:r>
      <w:r w:rsidR="00C429BD" w:rsidRPr="0092461B">
        <w:rPr>
          <w:lang w:val="tr-TR"/>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92461B" w:rsidRPr="0092461B" w:rsidRDefault="0092461B" w:rsidP="0092461B">
      <w:pPr>
        <w:tabs>
          <w:tab w:val="left" w:pos="3969"/>
        </w:tabs>
        <w:rPr>
          <w:lang w:val="tr-TR"/>
        </w:rPr>
      </w:pPr>
      <w:r w:rsidRPr="0092461B">
        <w:rPr>
          <w:lang w:val="tr-TR"/>
        </w:rPr>
        <w:t>Tam gün çalışma yüzdesindeki</w:t>
      </w:r>
    </w:p>
    <w:p w:rsidR="00C429BD" w:rsidRPr="004F395D" w:rsidRDefault="0092461B" w:rsidP="0092461B">
      <w:pPr>
        <w:tabs>
          <w:tab w:val="left" w:pos="3969"/>
        </w:tabs>
        <w:rPr>
          <w:lang w:val="tr-TR"/>
        </w:rPr>
      </w:pPr>
      <w:r w:rsidRPr="0092461B">
        <w:rPr>
          <w:lang w:val="tr-TR"/>
        </w:rPr>
        <w:t>payı:</w:t>
      </w:r>
      <w:r w:rsidR="00C429BD" w:rsidRPr="004F395D">
        <w:rPr>
          <w:lang w:val="tr-TR"/>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957D2D" w:rsidRDefault="0092461B" w:rsidP="00C429BD">
      <w:pPr>
        <w:tabs>
          <w:tab w:val="left" w:pos="3969"/>
        </w:tabs>
        <w:rPr>
          <w:lang w:val="sq-AL"/>
        </w:rPr>
      </w:pPr>
      <w:r w:rsidRPr="0092461B">
        <w:rPr>
          <w:lang w:val="tr-TR"/>
        </w:rPr>
        <w:t>İşvereni:</w:t>
      </w:r>
      <w:r w:rsidR="00C429BD" w:rsidRPr="004F395D">
        <w:rPr>
          <w:lang w:val="tr-TR"/>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4F395D" w:rsidRDefault="0092461B" w:rsidP="00C429BD">
      <w:pPr>
        <w:tabs>
          <w:tab w:val="left" w:pos="3969"/>
        </w:tabs>
        <w:rPr>
          <w:lang w:val="tr-TR"/>
        </w:rPr>
      </w:pPr>
      <w:r w:rsidRPr="0092461B">
        <w:rPr>
          <w:lang w:val="tr-TR"/>
        </w:rPr>
        <w:t>Çocuk yetiştiriyor mu:</w:t>
      </w:r>
      <w:r w:rsidR="00C429BD" w:rsidRPr="004F395D">
        <w:rPr>
          <w:lang w:val="tr-TR"/>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92461B" w:rsidRPr="0092461B" w:rsidRDefault="0092461B" w:rsidP="0092461B">
      <w:pPr>
        <w:tabs>
          <w:tab w:val="left" w:pos="3969"/>
        </w:tabs>
        <w:autoSpaceDE w:val="0"/>
        <w:autoSpaceDN w:val="0"/>
        <w:adjustRightInd w:val="0"/>
        <w:spacing w:line="280" w:lineRule="atLeast"/>
        <w:rPr>
          <w:rFonts w:ascii="Arial" w:eastAsia="Times New Roman" w:hAnsi="Arial" w:cs="Arial"/>
          <w:bCs w:val="0"/>
          <w:spacing w:val="8"/>
          <w:sz w:val="22"/>
          <w:lang w:val="tr-TR" w:eastAsia="de-CH"/>
        </w:rPr>
      </w:pPr>
      <w:r w:rsidRPr="0092461B">
        <w:rPr>
          <w:rFonts w:ascii="Arial" w:eastAsia="Times New Roman" w:hAnsi="Arial" w:cs="Arial"/>
          <w:bCs w:val="0"/>
          <w:spacing w:val="8"/>
          <w:sz w:val="22"/>
          <w:lang w:val="tr-TR" w:eastAsia="de-CH"/>
        </w:rPr>
        <w:t>Yetiştirmekte olduğu çocukların</w:t>
      </w:r>
    </w:p>
    <w:p w:rsidR="00C429BD" w:rsidRPr="004F395D" w:rsidRDefault="0092461B" w:rsidP="0092461B">
      <w:pPr>
        <w:tabs>
          <w:tab w:val="left" w:pos="3969"/>
        </w:tabs>
        <w:rPr>
          <w:lang w:val="tr-TR"/>
        </w:rPr>
      </w:pPr>
      <w:r w:rsidRPr="0092461B">
        <w:rPr>
          <w:rFonts w:ascii="Arial" w:eastAsia="Times New Roman" w:hAnsi="Arial" w:cs="Arial"/>
          <w:bCs w:val="0"/>
          <w:spacing w:val="8"/>
          <w:sz w:val="22"/>
          <w:lang w:val="tr-TR" w:eastAsia="de-CH"/>
        </w:rPr>
        <w:t>sayısı:</w:t>
      </w:r>
      <w:r w:rsidR="00C429BD" w:rsidRPr="004F395D">
        <w:rPr>
          <w:lang w:val="tr-TR"/>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C429BD" w:rsidRPr="004F395D" w:rsidRDefault="0092461B" w:rsidP="00C429BD">
      <w:pPr>
        <w:tabs>
          <w:tab w:val="left" w:pos="3969"/>
        </w:tabs>
        <w:rPr>
          <w:lang w:val="tr-TR"/>
        </w:rPr>
      </w:pPr>
      <w:r w:rsidRPr="0092461B">
        <w:rPr>
          <w:lang w:val="tr-TR"/>
        </w:rPr>
        <w:t>Çocuklarının yaşı:</w:t>
      </w:r>
      <w:r w:rsidR="00C429BD" w:rsidRPr="004F395D">
        <w:rPr>
          <w:lang w:val="tr-TR"/>
        </w:rPr>
        <w:tab/>
      </w:r>
      <w:r w:rsidR="00C429BD" w:rsidRPr="007D4877">
        <w:rPr>
          <w:lang w:val="sq-AL"/>
        </w:rPr>
        <w:fldChar w:fldCharType="begin">
          <w:ffData>
            <w:name w:val=""/>
            <w:enabled/>
            <w:calcOnExit w:val="0"/>
            <w:textInput/>
          </w:ffData>
        </w:fldChar>
      </w:r>
      <w:r w:rsidR="00C429BD" w:rsidRPr="007D4877">
        <w:rPr>
          <w:lang w:val="sq-AL"/>
        </w:rPr>
        <w:instrText xml:space="preserve"> FORMTEXT </w:instrText>
      </w:r>
      <w:r w:rsidR="00C429BD" w:rsidRPr="007D4877">
        <w:rPr>
          <w:lang w:val="sq-AL"/>
        </w:rPr>
      </w:r>
      <w:r w:rsidR="00C429BD" w:rsidRPr="007D4877">
        <w:rPr>
          <w:lang w:val="sq-AL"/>
        </w:rPr>
        <w:fldChar w:fldCharType="separate"/>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noProof/>
          <w:lang w:val="sq-AL"/>
        </w:rPr>
        <w:t> </w:t>
      </w:r>
      <w:r w:rsidR="00C429BD" w:rsidRPr="007D4877">
        <w:rPr>
          <w:lang w:val="sq-AL"/>
        </w:rPr>
        <w:fldChar w:fldCharType="end"/>
      </w:r>
    </w:p>
    <w:p w:rsidR="00E360E9" w:rsidRPr="007D4877" w:rsidRDefault="00E360E9" w:rsidP="007D4877">
      <w:pPr>
        <w:tabs>
          <w:tab w:val="left" w:pos="3969"/>
        </w:tabs>
        <w:rPr>
          <w:sz w:val="22"/>
          <w:lang w:val="sq-AL"/>
        </w:rPr>
      </w:pPr>
      <w:r w:rsidRPr="007D4877">
        <w:rPr>
          <w:lang w:val="sq-AL"/>
        </w:rPr>
        <w:br w:type="page"/>
      </w:r>
    </w:p>
    <w:p w:rsidR="00E360E9" w:rsidRPr="007D4877" w:rsidRDefault="004B6EA0" w:rsidP="007D4877">
      <w:pPr>
        <w:pStyle w:val="berschrift1"/>
        <w:rPr>
          <w:lang w:val="sq-AL"/>
        </w:rPr>
      </w:pPr>
      <w:r>
        <w:rPr>
          <w:lang w:val="sq-AL"/>
        </w:rPr>
        <w:lastRenderedPageBreak/>
        <w:t xml:space="preserve">II. </w:t>
      </w:r>
      <w:r w:rsidR="000102F3" w:rsidRPr="000102F3">
        <w:rPr>
          <w:bCs/>
          <w:lang w:val="tr-TR"/>
        </w:rPr>
        <w:t>Sözleşmenin hedefleri</w:t>
      </w:r>
    </w:p>
    <w:p w:rsidR="004B6EA0" w:rsidRPr="004B6EA0" w:rsidRDefault="000102F3" w:rsidP="004B6EA0">
      <w:pPr>
        <w:rPr>
          <w:spacing w:val="6"/>
          <w:lang w:val="sq-AL"/>
        </w:rPr>
      </w:pPr>
      <w:r w:rsidRPr="000102F3">
        <w:rPr>
          <w:spacing w:val="6"/>
          <w:lang w:val="tr-TR"/>
        </w:rPr>
        <w:t>Sözleşmeyi imzalayan,</w:t>
      </w:r>
    </w:p>
    <w:p w:rsidR="00E360E9" w:rsidRPr="007D4877" w:rsidRDefault="000102F3" w:rsidP="007D4877">
      <w:pPr>
        <w:pStyle w:val="H1"/>
        <w:numPr>
          <w:ilvl w:val="0"/>
          <w:numId w:val="28"/>
        </w:numPr>
        <w:rPr>
          <w:lang w:val="sq-AL"/>
        </w:rPr>
      </w:pPr>
      <w:r w:rsidRPr="000102F3">
        <w:rPr>
          <w:bCs/>
          <w:lang w:val="tr-TR"/>
        </w:rPr>
        <w:t>Dil becerisi</w:t>
      </w:r>
    </w:p>
    <w:p w:rsidR="001A3B5E" w:rsidRPr="000102F3" w:rsidRDefault="00E360E9" w:rsidP="001A3B5E">
      <w:pPr>
        <w:rPr>
          <w:spacing w:val="6"/>
          <w:lang w:val="tr-TR"/>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4F395D">
        <w:rPr>
          <w:spacing w:val="6"/>
          <w:lang w:val="sq-AL"/>
        </w:rPr>
      </w:r>
      <w:r w:rsidR="004F395D">
        <w:rPr>
          <w:spacing w:val="6"/>
          <w:lang w:val="sq-AL"/>
        </w:rPr>
        <w:fldChar w:fldCharType="separate"/>
      </w:r>
      <w:r w:rsidRPr="007D4877">
        <w:rPr>
          <w:spacing w:val="6"/>
          <w:lang w:val="sq-AL"/>
        </w:rPr>
        <w:fldChar w:fldCharType="end"/>
      </w:r>
      <w:r w:rsidRPr="007D4877">
        <w:rPr>
          <w:spacing w:val="6"/>
          <w:lang w:val="sq-AL"/>
        </w:rPr>
        <w:tab/>
      </w:r>
      <w:r w:rsidR="000102F3" w:rsidRPr="000102F3">
        <w:rPr>
          <w:spacing w:val="6"/>
          <w:lang w:val="tr-TR"/>
        </w:rPr>
        <w:t>günlük yaşamında karşılaştığı insanlarla Almanca/Fransızca dilinde anlaşabiliyor</w:t>
      </w:r>
    </w:p>
    <w:p w:rsidR="00E360E9" w:rsidRPr="000102F3" w:rsidRDefault="00E360E9" w:rsidP="007D4877">
      <w:pPr>
        <w:rPr>
          <w:spacing w:val="6"/>
          <w:lang w:val="tr-TR"/>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4F395D">
        <w:rPr>
          <w:spacing w:val="6"/>
          <w:lang w:val="sq-AL"/>
        </w:rPr>
      </w:r>
      <w:r w:rsidR="004F395D">
        <w:rPr>
          <w:spacing w:val="6"/>
          <w:lang w:val="sq-AL"/>
        </w:rPr>
        <w:fldChar w:fldCharType="separate"/>
      </w:r>
      <w:r w:rsidRPr="007D4877">
        <w:rPr>
          <w:spacing w:val="6"/>
          <w:lang w:val="sq-AL"/>
        </w:rPr>
        <w:fldChar w:fldCharType="end"/>
      </w:r>
      <w:r w:rsidRPr="007D4877">
        <w:rPr>
          <w:spacing w:val="6"/>
          <w:lang w:val="sq-AL"/>
        </w:rPr>
        <w:tab/>
      </w:r>
      <w:r w:rsidR="000102F3" w:rsidRPr="000102F3">
        <w:rPr>
          <w:spacing w:val="6"/>
          <w:lang w:val="tr-TR"/>
        </w:rPr>
        <w:t>resmî makamlarla olan iletişimlerinde sözlü ve yazılı olarak anlaşabiliyor</w:t>
      </w:r>
    </w:p>
    <w:p w:rsidR="001A3B5E" w:rsidRDefault="00E360E9" w:rsidP="001A3B5E">
      <w:pPr>
        <w:rPr>
          <w:spacing w:val="6"/>
          <w:lang w:val="de-DE"/>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4F395D">
        <w:rPr>
          <w:spacing w:val="6"/>
          <w:lang w:val="sq-AL"/>
        </w:rPr>
      </w:r>
      <w:r w:rsidR="004F395D">
        <w:rPr>
          <w:spacing w:val="6"/>
          <w:lang w:val="sq-AL"/>
        </w:rPr>
        <w:fldChar w:fldCharType="separate"/>
      </w:r>
      <w:r w:rsidRPr="007D4877">
        <w:rPr>
          <w:spacing w:val="6"/>
          <w:lang w:val="sq-AL"/>
        </w:rPr>
        <w:fldChar w:fldCharType="end"/>
      </w:r>
      <w:r w:rsidR="00FF730D">
        <w:rPr>
          <w:spacing w:val="6"/>
          <w:lang w:val="sq-AL"/>
        </w:rPr>
        <w:tab/>
      </w:r>
      <w:r w:rsidR="000102F3" w:rsidRPr="000102F3">
        <w:rPr>
          <w:spacing w:val="6"/>
          <w:lang w:val="tr-TR"/>
        </w:rPr>
        <w:t>şu an £ dil seviyesine ulaşmıştır (opsiyonel)</w:t>
      </w:r>
    </w:p>
    <w:p w:rsidR="001A3B5E" w:rsidRPr="001A3B5E" w:rsidRDefault="000102F3" w:rsidP="001A3B5E">
      <w:pPr>
        <w:pStyle w:val="H1"/>
        <w:numPr>
          <w:ilvl w:val="0"/>
          <w:numId w:val="28"/>
        </w:numPr>
        <w:rPr>
          <w:lang w:val="sq-AL"/>
        </w:rPr>
      </w:pPr>
      <w:r w:rsidRPr="000102F3">
        <w:rPr>
          <w:bCs/>
          <w:lang w:val="tr-TR"/>
        </w:rPr>
        <w:t>İsviçre’deki yaşama uyum sağlama oranı</w:t>
      </w:r>
    </w:p>
    <w:p w:rsidR="00E360E9" w:rsidRPr="007D4877" w:rsidRDefault="00E360E9" w:rsidP="00FF730D">
      <w:pPr>
        <w:ind w:left="709" w:hanging="709"/>
        <w:rPr>
          <w:spacing w:val="6"/>
          <w:lang w:val="sq-AL"/>
        </w:rPr>
      </w:pPr>
      <w:r w:rsidRPr="007D4877">
        <w:rPr>
          <w:spacing w:val="8"/>
          <w:sz w:val="22"/>
          <w:lang w:val="sq-AL"/>
        </w:rPr>
        <w:fldChar w:fldCharType="begin">
          <w:ffData>
            <w:name w:val="Kontrollkästchen16"/>
            <w:enabled/>
            <w:calcOnExit w:val="0"/>
            <w:checkBox>
              <w:sizeAuto/>
              <w:default w:val="0"/>
            </w:checkBox>
          </w:ffData>
        </w:fldChar>
      </w:r>
      <w:r w:rsidRPr="007D4877">
        <w:rPr>
          <w:spacing w:val="8"/>
          <w:sz w:val="22"/>
          <w:lang w:val="sq-AL"/>
        </w:rPr>
        <w:instrText xml:space="preserve"> FORMCHECKBOX </w:instrText>
      </w:r>
      <w:r w:rsidR="004F395D">
        <w:rPr>
          <w:spacing w:val="8"/>
          <w:sz w:val="22"/>
          <w:lang w:val="sq-AL"/>
        </w:rPr>
      </w:r>
      <w:r w:rsidR="004F395D">
        <w:rPr>
          <w:spacing w:val="8"/>
          <w:sz w:val="22"/>
          <w:lang w:val="sq-AL"/>
        </w:rPr>
        <w:fldChar w:fldCharType="separate"/>
      </w:r>
      <w:r w:rsidRPr="007D4877">
        <w:rPr>
          <w:spacing w:val="8"/>
          <w:sz w:val="22"/>
          <w:lang w:val="sq-AL"/>
        </w:rPr>
        <w:fldChar w:fldCharType="end"/>
      </w:r>
      <w:r w:rsidRPr="007D4877">
        <w:rPr>
          <w:spacing w:val="8"/>
          <w:sz w:val="22"/>
          <w:lang w:val="sq-AL"/>
        </w:rPr>
        <w:tab/>
      </w:r>
      <w:r w:rsidR="00E75633" w:rsidRPr="00E75633">
        <w:rPr>
          <w:spacing w:val="6"/>
          <w:lang w:val="tr-TR"/>
        </w:rPr>
        <w:t>İsviçre’nin önemli siyasi ve idari makamlarının hangileri olduğunu ve kendisinin bu makamlara karşı (örneğin okul, mesleki eğitim, iş piyasası, sağlık sektörü gibi alanlarda) hangi hak ve yükümlülüklerinin olduğunu biliyor:</w:t>
      </w:r>
      <w:r w:rsidR="001A3B5E" w:rsidRPr="00E75633">
        <w:rPr>
          <w:spacing w:val="6"/>
          <w:lang w:val="sq-AL"/>
        </w:rPr>
        <w:t xml:space="preserve"> </w:t>
      </w:r>
      <w:r w:rsidR="007D4877" w:rsidRPr="001A3B5E">
        <w:rPr>
          <w:spacing w:val="6"/>
          <w:lang w:val="de-DE"/>
        </w:rPr>
        <w:fldChar w:fldCharType="begin">
          <w:ffData>
            <w:name w:val=""/>
            <w:enabled/>
            <w:calcOnExit w:val="0"/>
            <w:textInput/>
          </w:ffData>
        </w:fldChar>
      </w:r>
      <w:r w:rsidR="007D4877" w:rsidRPr="00E75633">
        <w:rPr>
          <w:spacing w:val="6"/>
          <w:lang w:val="sq-AL"/>
        </w:rPr>
        <w:instrText xml:space="preserve"> FORMTEXT </w:instrText>
      </w:r>
      <w:r w:rsidR="007D4877" w:rsidRPr="001A3B5E">
        <w:rPr>
          <w:spacing w:val="6"/>
          <w:lang w:val="de-DE"/>
        </w:rPr>
      </w:r>
      <w:r w:rsidR="007D4877" w:rsidRPr="001A3B5E">
        <w:rPr>
          <w:spacing w:val="6"/>
          <w:lang w:val="de-DE"/>
        </w:rPr>
        <w:fldChar w:fldCharType="separate"/>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fldChar w:fldCharType="end"/>
      </w:r>
    </w:p>
    <w:p w:rsidR="00E360E9" w:rsidRPr="00FF730D" w:rsidRDefault="00E360E9" w:rsidP="00FF730D">
      <w:pPr>
        <w:ind w:left="709" w:hanging="709"/>
        <w:rPr>
          <w:spacing w:val="6"/>
          <w:lang w:val="sq-AL"/>
        </w:rPr>
      </w:pPr>
      <w:r w:rsidRPr="007D4877">
        <w:rPr>
          <w:spacing w:val="6"/>
          <w:lang w:val="sq-AL"/>
        </w:rPr>
        <w:fldChar w:fldCharType="begin">
          <w:ffData>
            <w:name w:val="Kontrollkästchen17"/>
            <w:enabled/>
            <w:calcOnExit w:val="0"/>
            <w:checkBox>
              <w:sizeAuto/>
              <w:default w:val="0"/>
            </w:checkBox>
          </w:ffData>
        </w:fldChar>
      </w:r>
      <w:r w:rsidRPr="007D4877">
        <w:rPr>
          <w:spacing w:val="6"/>
          <w:lang w:val="sq-AL"/>
        </w:rPr>
        <w:instrText xml:space="preserve"> FORMCHECKBOX </w:instrText>
      </w:r>
      <w:r w:rsidR="004F395D">
        <w:rPr>
          <w:spacing w:val="6"/>
          <w:lang w:val="sq-AL"/>
        </w:rPr>
      </w:r>
      <w:r w:rsidR="004F395D">
        <w:rPr>
          <w:spacing w:val="6"/>
          <w:lang w:val="sq-AL"/>
        </w:rPr>
        <w:fldChar w:fldCharType="separate"/>
      </w:r>
      <w:r w:rsidRPr="007D4877">
        <w:rPr>
          <w:spacing w:val="6"/>
          <w:lang w:val="sq-AL"/>
        </w:rPr>
        <w:fldChar w:fldCharType="end"/>
      </w:r>
      <w:r w:rsidRPr="007D4877">
        <w:rPr>
          <w:spacing w:val="6"/>
          <w:lang w:val="sq-AL"/>
        </w:rPr>
        <w:tab/>
      </w:r>
      <w:r w:rsidR="00E75633" w:rsidRPr="00E75633">
        <w:rPr>
          <w:spacing w:val="6"/>
          <w:lang w:val="tr-TR"/>
        </w:rPr>
        <w:t>İsviçre ülkesinin hukuk düzenini biliyor ve kurallarına saygı gösteriyor; özellikle kadınlar ve erkekler arası hak, fırsat ve muamele eşitliği ilkesi olmak üzere, İsviçre Federal Anayasasının temel değerleri ve ilkelerini de biliyor ve bunlara saygı gösteriyor</w:t>
      </w:r>
    </w:p>
    <w:p w:rsidR="00E360E9" w:rsidRPr="00FF730D" w:rsidRDefault="00E360E9" w:rsidP="00FF730D">
      <w:pPr>
        <w:rPr>
          <w:spacing w:val="6"/>
          <w:lang w:val="sq-AL"/>
        </w:rPr>
      </w:pPr>
      <w:r w:rsidRPr="00FF730D">
        <w:rPr>
          <w:spacing w:val="6"/>
          <w:lang w:val="sq-AL"/>
        </w:rPr>
        <w:fldChar w:fldCharType="begin">
          <w:ffData>
            <w:name w:val="Kontrollkästchen16"/>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ab/>
      </w:r>
      <w:r w:rsidR="007D4877" w:rsidRPr="00FF730D">
        <w:rPr>
          <w:spacing w:val="6"/>
          <w:lang w:val="sq-AL"/>
        </w:rPr>
        <w:fldChar w:fldCharType="begin">
          <w:ffData>
            <w:name w:val=""/>
            <w:enabled/>
            <w:calcOnExit w:val="0"/>
            <w:textInput/>
          </w:ffData>
        </w:fldChar>
      </w:r>
      <w:r w:rsidR="007D4877" w:rsidRPr="00FF730D">
        <w:rPr>
          <w:spacing w:val="6"/>
          <w:lang w:val="sq-AL"/>
        </w:rPr>
        <w:instrText xml:space="preserve"> FORMTEXT </w:instrText>
      </w:r>
      <w:r w:rsidR="007D4877" w:rsidRPr="00FF730D">
        <w:rPr>
          <w:spacing w:val="6"/>
          <w:lang w:val="sq-AL"/>
        </w:rPr>
      </w:r>
      <w:r w:rsidR="007D4877" w:rsidRPr="00FF730D">
        <w:rPr>
          <w:spacing w:val="6"/>
          <w:lang w:val="sq-AL"/>
        </w:rPr>
        <w:fldChar w:fldCharType="separate"/>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fldChar w:fldCharType="end"/>
      </w:r>
    </w:p>
    <w:p w:rsidR="00E360E9" w:rsidRPr="004F395D" w:rsidRDefault="00E75633" w:rsidP="004F395D">
      <w:pPr>
        <w:pStyle w:val="H1"/>
        <w:numPr>
          <w:ilvl w:val="0"/>
          <w:numId w:val="28"/>
        </w:numPr>
        <w:rPr>
          <w:lang w:val="tr-TR"/>
        </w:rPr>
      </w:pPr>
      <w:r w:rsidRPr="00E75633">
        <w:rPr>
          <w:lang w:val="tr-TR"/>
        </w:rPr>
        <w:t>Eğitim faaliyetleri/İş piyasasına uyum sağlama oranı</w:t>
      </w:r>
    </w:p>
    <w:bookmarkStart w:id="0" w:name="Kontrollkästchen20"/>
    <w:p w:rsidR="00E360E9" w:rsidRPr="00FF730D" w:rsidRDefault="00E360E9" w:rsidP="00FF730D">
      <w:pPr>
        <w:ind w:left="709" w:hanging="709"/>
        <w:rPr>
          <w:spacing w:val="6"/>
          <w:lang w:val="sq-AL"/>
        </w:rPr>
      </w:pPr>
      <w:r w:rsidRPr="007D4877">
        <w:rPr>
          <w:spacing w:val="8"/>
          <w:sz w:val="22"/>
          <w:lang w:val="sq-AL"/>
        </w:rPr>
        <w:fldChar w:fldCharType="begin">
          <w:ffData>
            <w:name w:val="Kontrollkästchen20"/>
            <w:enabled/>
            <w:calcOnExit w:val="0"/>
            <w:checkBox>
              <w:sizeAuto/>
              <w:default w:val="0"/>
            </w:checkBox>
          </w:ffData>
        </w:fldChar>
      </w:r>
      <w:r w:rsidRPr="007D4877">
        <w:rPr>
          <w:spacing w:val="8"/>
          <w:sz w:val="22"/>
          <w:lang w:val="sq-AL"/>
        </w:rPr>
        <w:instrText xml:space="preserve"> FORMCHECKBOX </w:instrText>
      </w:r>
      <w:r w:rsidR="004F395D">
        <w:rPr>
          <w:spacing w:val="8"/>
          <w:sz w:val="22"/>
          <w:lang w:val="sq-AL"/>
        </w:rPr>
      </w:r>
      <w:r w:rsidR="004F395D">
        <w:rPr>
          <w:spacing w:val="8"/>
          <w:sz w:val="22"/>
          <w:lang w:val="sq-AL"/>
        </w:rPr>
        <w:fldChar w:fldCharType="separate"/>
      </w:r>
      <w:r w:rsidRPr="007D4877">
        <w:rPr>
          <w:spacing w:val="8"/>
          <w:sz w:val="22"/>
          <w:lang w:val="sq-AL"/>
        </w:rPr>
        <w:fldChar w:fldCharType="end"/>
      </w:r>
      <w:bookmarkEnd w:id="0"/>
      <w:r w:rsidRPr="007D4877">
        <w:rPr>
          <w:spacing w:val="8"/>
          <w:sz w:val="22"/>
          <w:lang w:val="sq-AL"/>
        </w:rPr>
        <w:tab/>
      </w:r>
      <w:r w:rsidR="00E75633" w:rsidRPr="00E75633">
        <w:rPr>
          <w:spacing w:val="6"/>
          <w:lang w:val="tr-TR"/>
        </w:rPr>
        <w:t>iş piyasasına katılarak çalışmak için aktif ve yoğun bir şekilde çaba gösteriyor ve kendisini iş dünyasına entegrasyonunda destekleyen devlet kuruluşları ile bu konuda ortak çalışıyor</w:t>
      </w:r>
    </w:p>
    <w:bookmarkStart w:id="1" w:name="Kontrollkästchen21"/>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bookmarkEnd w:id="1"/>
      <w:r w:rsidRPr="00FF730D">
        <w:rPr>
          <w:spacing w:val="6"/>
          <w:lang w:val="sq-AL"/>
        </w:rPr>
        <w:tab/>
      </w:r>
      <w:r w:rsidR="00E75633" w:rsidRPr="00E75633">
        <w:rPr>
          <w:spacing w:val="6"/>
          <w:lang w:val="tr-TR"/>
        </w:rPr>
        <w:t>ekonomik ve maddi yönden sürekli bağımsız kalmayı başarıyor</w:t>
      </w:r>
    </w:p>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ab/>
      </w:r>
      <w:r w:rsidR="00A91C28" w:rsidRPr="00A91C28">
        <w:rPr>
          <w:spacing w:val="6"/>
          <w:lang w:val="tr-TR"/>
        </w:rPr>
        <w:t>çocuklarını gelişim ve eğitim açısından destekliyor ve devlet okulları ve eğitim kurumları ile bu konuda ortak çalışıyor</w:t>
      </w:r>
    </w:p>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ab/>
      </w:r>
      <w:r w:rsidR="007D4877" w:rsidRPr="00FF730D">
        <w:rPr>
          <w:spacing w:val="6"/>
          <w:lang w:val="sq-AL"/>
        </w:rPr>
        <w:fldChar w:fldCharType="begin">
          <w:ffData>
            <w:name w:val=""/>
            <w:enabled/>
            <w:calcOnExit w:val="0"/>
            <w:textInput/>
          </w:ffData>
        </w:fldChar>
      </w:r>
      <w:r w:rsidR="007D4877" w:rsidRPr="00FF730D">
        <w:rPr>
          <w:spacing w:val="6"/>
          <w:lang w:val="sq-AL"/>
        </w:rPr>
        <w:instrText xml:space="preserve"> FORMTEXT </w:instrText>
      </w:r>
      <w:r w:rsidR="007D4877" w:rsidRPr="00FF730D">
        <w:rPr>
          <w:spacing w:val="6"/>
          <w:lang w:val="sq-AL"/>
        </w:rPr>
      </w:r>
      <w:r w:rsidR="007D4877" w:rsidRPr="00FF730D">
        <w:rPr>
          <w:spacing w:val="6"/>
          <w:lang w:val="sq-AL"/>
        </w:rPr>
        <w:fldChar w:fldCharType="separate"/>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fldChar w:fldCharType="end"/>
      </w:r>
    </w:p>
    <w:p w:rsidR="00E360E9" w:rsidRPr="007D4877" w:rsidRDefault="004F395D" w:rsidP="007D4877">
      <w:pPr>
        <w:pStyle w:val="H1"/>
        <w:numPr>
          <w:ilvl w:val="0"/>
          <w:numId w:val="28"/>
        </w:numPr>
        <w:rPr>
          <w:lang w:val="sq-AL"/>
        </w:rPr>
      </w:pPr>
      <w:r w:rsidRPr="004F395D">
        <w:rPr>
          <w:bCs/>
          <w:lang w:val="tr-TR"/>
        </w:rPr>
        <w:t>Sosyal çevresi</w:t>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
            <w:enabled/>
            <w:calcOnExit w:val="0"/>
            <w:checkBox>
              <w:sizeAuto/>
              <w:default w:val="0"/>
            </w:checkBox>
          </w:ffData>
        </w:fldChar>
      </w:r>
      <w:r w:rsidRPr="007D4877">
        <w:rPr>
          <w:spacing w:val="8"/>
          <w:sz w:val="22"/>
          <w:lang w:val="sq-AL"/>
        </w:rPr>
        <w:instrText xml:space="preserve"> FORMCHECKBOX </w:instrText>
      </w:r>
      <w:r w:rsidR="004F395D">
        <w:rPr>
          <w:spacing w:val="8"/>
          <w:sz w:val="22"/>
          <w:lang w:val="sq-AL"/>
        </w:rPr>
      </w:r>
      <w:r w:rsidR="004F395D">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
            <w:enabled/>
            <w:calcOnExit w:val="0"/>
            <w:checkBox>
              <w:sizeAuto/>
              <w:default w:val="0"/>
            </w:checkBox>
          </w:ffData>
        </w:fldChar>
      </w:r>
      <w:r w:rsidRPr="007D4877">
        <w:rPr>
          <w:spacing w:val="8"/>
          <w:sz w:val="22"/>
          <w:lang w:val="sq-AL"/>
        </w:rPr>
        <w:instrText xml:space="preserve"> FORMCHECKBOX </w:instrText>
      </w:r>
      <w:r w:rsidR="004F395D">
        <w:rPr>
          <w:spacing w:val="8"/>
          <w:sz w:val="22"/>
          <w:lang w:val="sq-AL"/>
        </w:rPr>
      </w:r>
      <w:r w:rsidR="004F395D">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Kontrollkästchen21"/>
            <w:enabled/>
            <w:calcOnExit w:val="0"/>
            <w:checkBox>
              <w:sizeAuto/>
              <w:default w:val="0"/>
              <w:checked w:val="0"/>
            </w:checkBox>
          </w:ffData>
        </w:fldChar>
      </w:r>
      <w:r w:rsidRPr="007D4877">
        <w:rPr>
          <w:spacing w:val="8"/>
          <w:sz w:val="22"/>
          <w:lang w:val="sq-AL"/>
        </w:rPr>
        <w:instrText xml:space="preserve"> FORMCHECKBOX </w:instrText>
      </w:r>
      <w:r w:rsidR="004F395D">
        <w:rPr>
          <w:spacing w:val="8"/>
          <w:sz w:val="22"/>
          <w:lang w:val="sq-AL"/>
        </w:rPr>
      </w:r>
      <w:r w:rsidR="004F395D">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E360E9">
      <w:pPr>
        <w:rPr>
          <w:sz w:val="22"/>
          <w:lang w:val="sq-AL"/>
        </w:rPr>
      </w:pPr>
      <w:r w:rsidRPr="007D4877">
        <w:rPr>
          <w:lang w:val="sq-AL"/>
        </w:rPr>
        <w:br w:type="page"/>
      </w:r>
    </w:p>
    <w:p w:rsidR="00E360E9" w:rsidRPr="00FF730D" w:rsidRDefault="001A3B5E" w:rsidP="00FF730D">
      <w:pPr>
        <w:pStyle w:val="berschrift1"/>
        <w:rPr>
          <w:lang w:val="sq-AL"/>
        </w:rPr>
      </w:pPr>
      <w:r>
        <w:rPr>
          <w:lang w:val="sq-AL"/>
        </w:rPr>
        <w:lastRenderedPageBreak/>
        <w:t xml:space="preserve">III. </w:t>
      </w:r>
      <w:r w:rsidR="00A91C28" w:rsidRPr="00A91C28">
        <w:rPr>
          <w:bCs/>
          <w:lang w:val="tr-TR"/>
        </w:rPr>
        <w:t>Entegrasyon Başvuru Bürosunun desteği</w:t>
      </w:r>
    </w:p>
    <w:p w:rsidR="001A3B5E" w:rsidRPr="00A91C28" w:rsidRDefault="00A91C28" w:rsidP="001A3B5E">
      <w:pPr>
        <w:rPr>
          <w:spacing w:val="6"/>
          <w:lang w:val="tr-TR"/>
        </w:rPr>
      </w:pPr>
      <w:r w:rsidRPr="00A91C28">
        <w:rPr>
          <w:spacing w:val="6"/>
          <w:lang w:val="tr-TR"/>
        </w:rPr>
        <w:t>Entegrasyon Başvuru Bürosu, bölgemizde hangi dil ve entegrasyon kurslarının sunulduğu ve hangi danışmanlık merkezlerinin bulunduğu konusunda £Unterzeichnende Person£ adlı imzalayana genel bilgiler verecektir. Bunun ötesinde £ adlı imzalayana, iş piyasasına ayak uydurmak için hangi imkânların bulunduğu, iş bulma merkezlerini nerede bulabileceği ve eğer şu an kendisine sosyal yardım ödeniyorsa bu destekten bağımsızlaşmak zorunda olduğu konularda da açıklamalar yapılacaktır.</w:t>
      </w:r>
    </w:p>
    <w:p w:rsidR="00E360E9" w:rsidRPr="00FF730D" w:rsidRDefault="00E360E9" w:rsidP="00FF730D">
      <w:pPr>
        <w:pStyle w:val="berschrift1"/>
        <w:rPr>
          <w:lang w:val="sq-AL"/>
        </w:rPr>
      </w:pPr>
      <w:r w:rsidRPr="00FF730D">
        <w:rPr>
          <w:lang w:val="sq-AL"/>
        </w:rPr>
        <w:t>I</w:t>
      </w:r>
      <w:r w:rsidR="00A91C28">
        <w:rPr>
          <w:lang w:val="sq-AL"/>
        </w:rPr>
        <w:t>V.</w:t>
      </w:r>
      <w:r w:rsidR="00A91C28">
        <w:t xml:space="preserve"> </w:t>
      </w:r>
      <w:r w:rsidR="00A91C28" w:rsidRPr="00A91C28">
        <w:rPr>
          <w:bCs/>
          <w:lang w:val="tr-TR"/>
        </w:rPr>
        <w:t>İmzalayanın yükümlülükleri</w:t>
      </w:r>
    </w:p>
    <w:p w:rsidR="00E360E9" w:rsidRPr="007D4877" w:rsidRDefault="00A91C28" w:rsidP="00FF730D">
      <w:pPr>
        <w:pStyle w:val="H1"/>
        <w:rPr>
          <w:bCs/>
          <w:lang w:val="sq-AL"/>
        </w:rPr>
      </w:pPr>
      <w:r w:rsidRPr="00A91C28">
        <w:rPr>
          <w:bCs/>
          <w:lang w:val="tr-TR"/>
        </w:rPr>
        <w:t>Yerine getireceği hususlar:</w:t>
      </w:r>
    </w:p>
    <w:p w:rsidR="00E360E9" w:rsidRPr="004F395D" w:rsidRDefault="00A91C28" w:rsidP="004F395D">
      <w:pPr>
        <w:pStyle w:val="H1"/>
        <w:numPr>
          <w:ilvl w:val="0"/>
          <w:numId w:val="37"/>
        </w:numPr>
        <w:tabs>
          <w:tab w:val="left" w:pos="7371"/>
        </w:tabs>
        <w:rPr>
          <w:bCs/>
          <w:lang w:val="tr-TR"/>
        </w:rPr>
      </w:pPr>
      <w:r w:rsidRPr="00A91C28">
        <w:rPr>
          <w:bCs/>
          <w:lang w:val="tr-TR"/>
        </w:rPr>
        <w:t>Dil kursları:</w:t>
      </w:r>
      <w:r w:rsidR="00E360E9" w:rsidRPr="007D4877">
        <w:rPr>
          <w:lang w:val="sq-AL"/>
        </w:rPr>
        <w:tab/>
      </w:r>
      <w:r w:rsidR="00957D2D" w:rsidRPr="00957D2D">
        <w:rPr>
          <w:bCs/>
          <w:lang w:val="tr-TR"/>
        </w:rPr>
        <w:t>Öngörülen süresi:</w:t>
      </w:r>
    </w:p>
    <w:p w:rsidR="00E360E9" w:rsidRPr="00FF730D" w:rsidRDefault="00A91C28" w:rsidP="00FF730D">
      <w:pPr>
        <w:tabs>
          <w:tab w:val="left" w:pos="7371"/>
        </w:tabs>
        <w:rPr>
          <w:spacing w:val="6"/>
          <w:lang w:val="sq-AL"/>
        </w:rPr>
      </w:pPr>
      <w:r>
        <w:rPr>
          <w:bCs w:val="0"/>
          <w:spacing w:val="8"/>
          <w:sz w:val="22"/>
          <w:lang w:val="tr-TR"/>
        </w:rPr>
        <w:t>Gideceği dil kursu:</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
            <w:enabled/>
            <w:calcOnExit w:val="0"/>
            <w:checkBox>
              <w:sizeAuto/>
              <w:default w:val="0"/>
              <w:checked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w:t>
      </w:r>
      <w:r w:rsidR="00A91C28" w:rsidRPr="00A91C28">
        <w:rPr>
          <w:spacing w:val="6"/>
          <w:lang w:val="tr-TR"/>
        </w:rPr>
        <w:t>Okuryazarlık kursu</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____</w:t>
      </w:r>
      <w:r w:rsidR="001A3B5E">
        <w:rPr>
          <w:spacing w:val="6"/>
          <w:lang w:val="sq-AL"/>
        </w:rPr>
        <w:t xml:space="preserve"> </w:t>
      </w:r>
      <w:r w:rsidR="00957D2D" w:rsidRPr="00957D2D">
        <w:rPr>
          <w:spacing w:val="6"/>
          <w:lang w:val="tr-TR"/>
        </w:rPr>
        <w:t>ay</w:t>
      </w:r>
    </w:p>
    <w:p w:rsidR="00E360E9" w:rsidRPr="00957D2D" w:rsidRDefault="00E360E9" w:rsidP="00FF730D">
      <w:pPr>
        <w:tabs>
          <w:tab w:val="left" w:pos="7371"/>
        </w:tabs>
        <w:rPr>
          <w:lang w:val="sq-AL"/>
        </w:rPr>
      </w:pPr>
      <w:r w:rsidRPr="00FF730D">
        <w:rPr>
          <w:spacing w:val="6"/>
          <w:lang w:val="sq-AL"/>
        </w:rPr>
        <w:fldChar w:fldCharType="begin">
          <w:ffData>
            <w:name w:val="Kontrollkästchen6"/>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w:t>
      </w:r>
      <w:r w:rsidR="00A91C28" w:rsidRPr="00A91C28">
        <w:rPr>
          <w:spacing w:val="6"/>
          <w:lang w:val="tr-TR"/>
        </w:rPr>
        <w:t>Temel kurs</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957D2D" w:rsidRPr="00957D2D">
        <w:rPr>
          <w:spacing w:val="6"/>
          <w:lang w:val="tr-TR"/>
        </w:rPr>
        <w:t>ay</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7"/>
            <w:enabled/>
            <w:calcOnExit w:val="0"/>
            <w:checkBox>
              <w:sizeAuto/>
              <w:default w:val="0"/>
              <w:checked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w:t>
      </w:r>
      <w:r w:rsidR="00A91C28" w:rsidRPr="00A91C28">
        <w:rPr>
          <w:spacing w:val="8"/>
          <w:sz w:val="22"/>
          <w:lang w:val="tr-TR"/>
        </w:rPr>
        <w:t>Pratik konuşma kursu</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957D2D" w:rsidRPr="00957D2D">
        <w:rPr>
          <w:spacing w:val="6"/>
          <w:lang w:val="tr-TR"/>
        </w:rPr>
        <w:t>ay</w:t>
      </w:r>
    </w:p>
    <w:p w:rsidR="00E360E9" w:rsidRDefault="00E360E9" w:rsidP="00FF730D">
      <w:pPr>
        <w:tabs>
          <w:tab w:val="left" w:pos="7371"/>
        </w:tabs>
        <w:rPr>
          <w:spacing w:val="6"/>
          <w:lang w:val="sq-AL"/>
        </w:rPr>
      </w:pPr>
      <w:r w:rsidRPr="00FF730D">
        <w:rPr>
          <w:spacing w:val="6"/>
          <w:lang w:val="sq-AL"/>
        </w:rPr>
        <w:fldChar w:fldCharType="begin">
          <w:ffData>
            <w:name w:val="Kontrollkästchen12"/>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00FF730D">
        <w:rPr>
          <w:spacing w:val="6"/>
          <w:lang w:val="sq-AL"/>
        </w:rPr>
        <w:t xml:space="preserve"> </w:t>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957D2D" w:rsidRPr="00957D2D">
        <w:rPr>
          <w:spacing w:val="6"/>
          <w:lang w:val="tr-TR"/>
        </w:rPr>
        <w:t>ay</w:t>
      </w:r>
    </w:p>
    <w:p w:rsidR="00FF730D" w:rsidRPr="00FF730D" w:rsidRDefault="00FF730D" w:rsidP="00FF730D">
      <w:pPr>
        <w:tabs>
          <w:tab w:val="left" w:pos="7371"/>
        </w:tabs>
        <w:rPr>
          <w:spacing w:val="6"/>
          <w:lang w:val="sq-AL"/>
        </w:rPr>
      </w:pPr>
    </w:p>
    <w:p w:rsidR="006F2ABF" w:rsidRPr="00A91C28" w:rsidRDefault="00A91C28" w:rsidP="006F2ABF">
      <w:pPr>
        <w:tabs>
          <w:tab w:val="left" w:pos="7371"/>
        </w:tabs>
        <w:rPr>
          <w:spacing w:val="6"/>
          <w:lang w:val="tr-TR"/>
        </w:rPr>
      </w:pPr>
      <w:r w:rsidRPr="00A91C28">
        <w:rPr>
          <w:spacing w:val="6"/>
          <w:lang w:val="tr-TR"/>
        </w:rPr>
        <w:t>Hedeflenen dil seviyesi (opsiyonel):</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9"/>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A2</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957D2D" w:rsidRPr="00957D2D">
        <w:rPr>
          <w:spacing w:val="6"/>
          <w:lang w:val="tr-TR"/>
        </w:rPr>
        <w:t>ay</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0"/>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B1</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957D2D" w:rsidRPr="00957D2D">
        <w:rPr>
          <w:spacing w:val="6"/>
          <w:lang w:val="tr-TR"/>
        </w:rPr>
        <w:t>ay</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0"/>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B2</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957D2D" w:rsidRPr="00957D2D">
        <w:rPr>
          <w:spacing w:val="6"/>
          <w:lang w:val="tr-TR"/>
        </w:rPr>
        <w:t>ay</w:t>
      </w:r>
    </w:p>
    <w:p w:rsidR="00E360E9" w:rsidRPr="00FF730D" w:rsidRDefault="00A91C28" w:rsidP="00FF730D">
      <w:pPr>
        <w:pStyle w:val="H1"/>
        <w:numPr>
          <w:ilvl w:val="0"/>
          <w:numId w:val="37"/>
        </w:numPr>
        <w:tabs>
          <w:tab w:val="left" w:pos="7371"/>
        </w:tabs>
        <w:rPr>
          <w:lang w:val="sq-AL"/>
        </w:rPr>
      </w:pPr>
      <w:r w:rsidRPr="00A91C28">
        <w:rPr>
          <w:bCs/>
          <w:lang w:val="tr-TR"/>
        </w:rPr>
        <w:t>İsviçre’deki yaşama uyum sağlama oranı:</w:t>
      </w:r>
      <w:r w:rsidR="00E360E9" w:rsidRPr="007D4877">
        <w:rPr>
          <w:lang w:val="sq-AL"/>
        </w:rPr>
        <w:tab/>
      </w:r>
      <w:r w:rsidR="00957D2D" w:rsidRPr="00957D2D">
        <w:rPr>
          <w:bCs/>
          <w:lang w:val="tr-TR"/>
        </w:rPr>
        <w:t>Öngörülen süresi:</w:t>
      </w:r>
    </w:p>
    <w:p w:rsidR="00E360E9" w:rsidRPr="00FF730D" w:rsidRDefault="00E360E9" w:rsidP="00FF730D">
      <w:pPr>
        <w:tabs>
          <w:tab w:val="left" w:pos="7371"/>
        </w:tabs>
        <w:rPr>
          <w:spacing w:val="6"/>
          <w:lang w:val="sq-AL"/>
        </w:rPr>
      </w:pP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w:t>
      </w:r>
      <w:r w:rsidR="00A91C28" w:rsidRPr="00A91C28">
        <w:rPr>
          <w:spacing w:val="6"/>
          <w:lang w:val="tr-TR"/>
        </w:rPr>
        <w:t>Entegrasyon kursu</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____</w:t>
      </w:r>
      <w:r w:rsidR="00957D2D">
        <w:rPr>
          <w:spacing w:val="6"/>
          <w:lang w:val="sq-AL"/>
        </w:rPr>
        <w:t xml:space="preserve"> </w:t>
      </w:r>
      <w:r w:rsidR="00957D2D" w:rsidRPr="00957D2D">
        <w:rPr>
          <w:spacing w:val="6"/>
          <w:lang w:val="tr-TR"/>
        </w:rPr>
        <w:t>ay</w:t>
      </w:r>
    </w:p>
    <w:bookmarkStart w:id="2" w:name="Kontrollkästchen12"/>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2"/>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bookmarkEnd w:id="2"/>
      <w:r w:rsidR="00FF730D" w:rsidRPr="00FF730D">
        <w:rPr>
          <w:spacing w:val="6"/>
          <w:lang w:val="sq-AL"/>
        </w:rPr>
        <w:t xml:space="preserve"> </w:t>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4F395D">
        <w:rPr>
          <w:spacing w:val="6"/>
          <w:lang w:val="sq-AL"/>
        </w:rPr>
      </w:r>
      <w:r w:rsidR="004F395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957D2D" w:rsidRPr="00957D2D">
        <w:rPr>
          <w:spacing w:val="6"/>
          <w:lang w:val="tr-TR"/>
        </w:rPr>
        <w:t>ay</w:t>
      </w:r>
    </w:p>
    <w:p w:rsidR="00E360E9" w:rsidRPr="007D4877" w:rsidRDefault="00A91C28" w:rsidP="00FF730D">
      <w:pPr>
        <w:pStyle w:val="H1"/>
        <w:numPr>
          <w:ilvl w:val="0"/>
          <w:numId w:val="37"/>
        </w:numPr>
        <w:tabs>
          <w:tab w:val="left" w:pos="7371"/>
        </w:tabs>
        <w:rPr>
          <w:b w:val="0"/>
          <w:bCs/>
          <w:spacing w:val="8"/>
          <w:sz w:val="22"/>
          <w:lang w:val="sq-AL"/>
        </w:rPr>
      </w:pPr>
      <w:r w:rsidRPr="00A91C28">
        <w:rPr>
          <w:bCs/>
          <w:lang w:val="tr-TR"/>
        </w:rPr>
        <w:t>Eğitim faaliyetleri/İş piyasasına uyum sağlama oranı:</w:t>
      </w:r>
      <w:r w:rsidR="00E360E9" w:rsidRPr="007D4877">
        <w:rPr>
          <w:lang w:val="sq-AL"/>
        </w:rPr>
        <w:tab/>
      </w:r>
      <w:r w:rsidR="00957D2D" w:rsidRPr="00957D2D">
        <w:rPr>
          <w:bCs/>
          <w:lang w:val="tr-TR"/>
        </w:rPr>
        <w:t>Öngörülen süresi:</w:t>
      </w:r>
    </w:p>
    <w:p w:rsidR="00957D2D" w:rsidRDefault="00E360E9" w:rsidP="00CF297B">
      <w:pPr>
        <w:tabs>
          <w:tab w:val="left" w:pos="7371"/>
        </w:tabs>
        <w:rPr>
          <w:spacing w:val="6"/>
          <w:lang w:val="tr-TR"/>
        </w:rPr>
      </w:pPr>
      <w:r w:rsidRPr="00CF297B">
        <w:rPr>
          <w:spacing w:val="6"/>
          <w:lang w:val="sq-AL"/>
        </w:rPr>
        <w:fldChar w:fldCharType="begin">
          <w:ffData>
            <w:name w:val="Kontrollkästchen1"/>
            <w:enabled/>
            <w:calcOnExit w:val="0"/>
            <w:checkBox>
              <w:sizeAuto/>
              <w:default w:val="0"/>
              <w:checked w:val="0"/>
            </w:checkBox>
          </w:ffData>
        </w:fldChar>
      </w:r>
      <w:r w:rsidRPr="00CF297B">
        <w:rPr>
          <w:spacing w:val="6"/>
          <w:lang w:val="sq-AL"/>
        </w:rPr>
        <w:instrText xml:space="preserve"> FORMCHECKBOX </w:instrText>
      </w:r>
      <w:r w:rsidR="004F395D">
        <w:rPr>
          <w:spacing w:val="6"/>
          <w:lang w:val="sq-AL"/>
        </w:rPr>
      </w:r>
      <w:r w:rsidR="004F395D">
        <w:rPr>
          <w:spacing w:val="6"/>
          <w:lang w:val="sq-AL"/>
        </w:rPr>
        <w:fldChar w:fldCharType="separate"/>
      </w:r>
      <w:r w:rsidRPr="00CF297B">
        <w:rPr>
          <w:spacing w:val="6"/>
          <w:lang w:val="sq-AL"/>
        </w:rPr>
        <w:fldChar w:fldCharType="end"/>
      </w:r>
      <w:r w:rsidRPr="00CF297B">
        <w:rPr>
          <w:spacing w:val="6"/>
          <w:lang w:val="sq-AL"/>
        </w:rPr>
        <w:t xml:space="preserve"> </w:t>
      </w:r>
      <w:r w:rsidR="00A91C28" w:rsidRPr="00A91C28">
        <w:rPr>
          <w:spacing w:val="6"/>
          <w:lang w:val="tr-TR"/>
        </w:rPr>
        <w:t>Anaokulu/Okul/Mesle</w:t>
      </w:r>
      <w:r w:rsidR="00957D2D">
        <w:rPr>
          <w:spacing w:val="6"/>
          <w:lang w:val="tr-TR"/>
        </w:rPr>
        <w:t>k eğitim yeri bulma merkezi ile</w:t>
      </w:r>
    </w:p>
    <w:p w:rsidR="00E360E9" w:rsidRPr="00957D2D" w:rsidRDefault="00A91C28" w:rsidP="00CF297B">
      <w:pPr>
        <w:tabs>
          <w:tab w:val="left" w:pos="7371"/>
        </w:tabs>
        <w:rPr>
          <w:spacing w:val="6"/>
          <w:lang w:val="tr-TR"/>
        </w:rPr>
      </w:pPr>
      <w:r w:rsidRPr="00A91C28">
        <w:rPr>
          <w:spacing w:val="6"/>
          <w:lang w:val="tr-TR"/>
        </w:rPr>
        <w:t>yaptığı ortak çalışma</w:t>
      </w:r>
      <w:r w:rsidR="00E360E9" w:rsidRPr="00CF297B">
        <w:rPr>
          <w:spacing w:val="6"/>
          <w:lang w:val="sq-AL"/>
        </w:rPr>
        <w:tab/>
      </w:r>
      <w:r w:rsidR="00E360E9" w:rsidRPr="00CF297B">
        <w:rPr>
          <w:spacing w:val="6"/>
          <w:lang w:val="sq-AL"/>
        </w:rPr>
        <w:fldChar w:fldCharType="begin">
          <w:ffData>
            <w:name w:val=""/>
            <w:enabled/>
            <w:calcOnExit w:val="0"/>
            <w:checkBox>
              <w:sizeAuto/>
              <w:default w:val="0"/>
            </w:checkBox>
          </w:ffData>
        </w:fldChar>
      </w:r>
      <w:r w:rsidR="00E360E9" w:rsidRPr="00CF297B">
        <w:rPr>
          <w:spacing w:val="6"/>
          <w:lang w:val="sq-AL"/>
        </w:rPr>
        <w:instrText xml:space="preserve"> FORMCHECKBOX </w:instrText>
      </w:r>
      <w:r w:rsidR="004F395D">
        <w:rPr>
          <w:spacing w:val="6"/>
          <w:lang w:val="sq-AL"/>
        </w:rPr>
      </w:r>
      <w:r w:rsidR="004F395D">
        <w:rPr>
          <w:spacing w:val="6"/>
          <w:lang w:val="sq-AL"/>
        </w:rPr>
        <w:fldChar w:fldCharType="separate"/>
      </w:r>
      <w:r w:rsidR="00E360E9" w:rsidRPr="00CF297B">
        <w:rPr>
          <w:spacing w:val="6"/>
          <w:lang w:val="sq-AL"/>
        </w:rPr>
        <w:fldChar w:fldCharType="end"/>
      </w:r>
      <w:r w:rsidR="00E360E9" w:rsidRPr="00CF297B">
        <w:rPr>
          <w:spacing w:val="6"/>
          <w:lang w:val="sq-AL"/>
        </w:rPr>
        <w:t xml:space="preserve"> ____</w:t>
      </w:r>
      <w:r w:rsidR="00957D2D">
        <w:rPr>
          <w:spacing w:val="6"/>
          <w:lang w:val="sq-AL"/>
        </w:rPr>
        <w:t xml:space="preserve"> </w:t>
      </w:r>
      <w:r w:rsidR="00957D2D" w:rsidRPr="00957D2D">
        <w:rPr>
          <w:spacing w:val="6"/>
          <w:lang w:val="tr-TR"/>
        </w:rPr>
        <w:t>ay</w:t>
      </w:r>
    </w:p>
    <w:p w:rsidR="00E360E9" w:rsidRPr="00CF297B" w:rsidRDefault="00E360E9" w:rsidP="00CF297B">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4F395D">
        <w:rPr>
          <w:spacing w:val="6"/>
          <w:lang w:val="sq-AL"/>
        </w:rPr>
      </w:r>
      <w:r w:rsidR="004F395D">
        <w:rPr>
          <w:spacing w:val="6"/>
          <w:lang w:val="sq-AL"/>
        </w:rPr>
        <w:fldChar w:fldCharType="separate"/>
      </w:r>
      <w:r w:rsidRPr="00CF297B">
        <w:rPr>
          <w:spacing w:val="6"/>
          <w:lang w:val="sq-AL"/>
        </w:rPr>
        <w:fldChar w:fldCharType="end"/>
      </w:r>
      <w:r w:rsidRPr="00CF297B">
        <w:rPr>
          <w:spacing w:val="6"/>
          <w:lang w:val="sq-AL"/>
        </w:rPr>
        <w:t xml:space="preserve"> </w:t>
      </w:r>
      <w:r w:rsidR="00A91C28" w:rsidRPr="00A91C28">
        <w:rPr>
          <w:spacing w:val="6"/>
          <w:lang w:val="tr-TR"/>
        </w:rPr>
        <w:t>Çocukları ve Yardıma Muhtaç Yetişkinleri Koruma (Vesayet)</w:t>
      </w:r>
      <w:r w:rsidR="00A91C28" w:rsidRPr="00A91C28">
        <w:rPr>
          <w:spacing w:val="6"/>
          <w:lang w:val="tr-TR"/>
        </w:rPr>
        <w:br/>
        <w:t>Dairesi (Kindes- und Erwachsenenschutzbehörde) ile</w:t>
      </w:r>
      <w:r w:rsidR="00A91C28" w:rsidRPr="00A91C28">
        <w:rPr>
          <w:spacing w:val="6"/>
          <w:lang w:val="tr-TR"/>
        </w:rPr>
        <w:br/>
        <w:t>sağladığı ortak çalışma</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4F395D">
        <w:rPr>
          <w:spacing w:val="6"/>
          <w:lang w:val="sq-AL"/>
        </w:rPr>
      </w:r>
      <w:r w:rsidR="004F395D">
        <w:rPr>
          <w:spacing w:val="6"/>
          <w:lang w:val="sq-AL"/>
        </w:rPr>
        <w:fldChar w:fldCharType="separate"/>
      </w:r>
      <w:r w:rsidRPr="00CF297B">
        <w:rPr>
          <w:spacing w:val="6"/>
          <w:lang w:val="sq-AL"/>
        </w:rPr>
        <w:fldChar w:fldCharType="end"/>
      </w:r>
      <w:r w:rsidRPr="00CF297B">
        <w:rPr>
          <w:spacing w:val="6"/>
          <w:lang w:val="sq-AL"/>
        </w:rPr>
        <w:t xml:space="preserve"> ____</w:t>
      </w:r>
      <w:r w:rsidR="00957D2D">
        <w:rPr>
          <w:spacing w:val="6"/>
          <w:lang w:val="sq-AL"/>
        </w:rPr>
        <w:t xml:space="preserve"> </w:t>
      </w:r>
      <w:r w:rsidR="00957D2D" w:rsidRPr="00957D2D">
        <w:rPr>
          <w:spacing w:val="6"/>
          <w:lang w:val="tr-TR"/>
        </w:rPr>
        <w:t>ay</w:t>
      </w:r>
    </w:p>
    <w:p w:rsidR="00E360E9" w:rsidRPr="00CF297B" w:rsidRDefault="00E360E9" w:rsidP="00CF297B">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4F395D">
        <w:rPr>
          <w:spacing w:val="6"/>
          <w:lang w:val="sq-AL"/>
        </w:rPr>
      </w:r>
      <w:r w:rsidR="004F395D">
        <w:rPr>
          <w:spacing w:val="6"/>
          <w:lang w:val="sq-AL"/>
        </w:rPr>
        <w:fldChar w:fldCharType="separate"/>
      </w:r>
      <w:r w:rsidRPr="00CF297B">
        <w:rPr>
          <w:spacing w:val="6"/>
          <w:lang w:val="sq-AL"/>
        </w:rPr>
        <w:fldChar w:fldCharType="end"/>
      </w:r>
      <w:r w:rsidRPr="00CF297B">
        <w:rPr>
          <w:spacing w:val="6"/>
          <w:lang w:val="sq-AL"/>
        </w:rPr>
        <w:t xml:space="preserve"> </w:t>
      </w:r>
      <w:r w:rsidR="00A91C28" w:rsidRPr="00A91C28">
        <w:rPr>
          <w:spacing w:val="6"/>
          <w:lang w:val="tr-TR"/>
        </w:rPr>
        <w:t>aramalarını gösteren yazılı dokümantasyon dosyası</w:t>
      </w:r>
      <w:r w:rsidR="00A91C28" w:rsidRPr="00A91C28">
        <w:rPr>
          <w:spacing w:val="6"/>
          <w:lang w:val="tr-TR"/>
        </w:rPr>
        <w:br/>
        <w:t>(sözleşmenin eklerine ve Madde III’e bakınız)</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4F395D">
        <w:rPr>
          <w:spacing w:val="6"/>
          <w:lang w:val="sq-AL"/>
        </w:rPr>
      </w:r>
      <w:r w:rsidR="004F395D">
        <w:rPr>
          <w:spacing w:val="6"/>
          <w:lang w:val="sq-AL"/>
        </w:rPr>
        <w:fldChar w:fldCharType="separate"/>
      </w:r>
      <w:r w:rsidRPr="00CF297B">
        <w:rPr>
          <w:spacing w:val="6"/>
          <w:lang w:val="sq-AL"/>
        </w:rPr>
        <w:fldChar w:fldCharType="end"/>
      </w:r>
      <w:r w:rsidRPr="00CF297B">
        <w:rPr>
          <w:spacing w:val="6"/>
          <w:lang w:val="sq-AL"/>
        </w:rPr>
        <w:t xml:space="preserve"> ____</w:t>
      </w:r>
      <w:r w:rsidR="00957D2D">
        <w:rPr>
          <w:spacing w:val="6"/>
          <w:lang w:val="sq-AL"/>
        </w:rPr>
        <w:t xml:space="preserve"> </w:t>
      </w:r>
      <w:r w:rsidR="00957D2D" w:rsidRPr="00957D2D">
        <w:rPr>
          <w:spacing w:val="6"/>
          <w:lang w:val="tr-TR"/>
        </w:rPr>
        <w:t>ay</w:t>
      </w:r>
    </w:p>
    <w:p w:rsidR="00E360E9" w:rsidRPr="00CF297B" w:rsidRDefault="00E360E9" w:rsidP="00363927">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4F395D">
        <w:rPr>
          <w:spacing w:val="6"/>
          <w:lang w:val="sq-AL"/>
        </w:rPr>
      </w:r>
      <w:r w:rsidR="004F395D">
        <w:rPr>
          <w:spacing w:val="6"/>
          <w:lang w:val="sq-AL"/>
        </w:rPr>
        <w:fldChar w:fldCharType="separate"/>
      </w:r>
      <w:r w:rsidRPr="00CF297B">
        <w:rPr>
          <w:spacing w:val="6"/>
          <w:lang w:val="sq-AL"/>
        </w:rPr>
        <w:fldChar w:fldCharType="end"/>
      </w:r>
      <w:r w:rsidR="00CF297B">
        <w:rPr>
          <w:spacing w:val="6"/>
          <w:lang w:val="sq-AL"/>
        </w:rPr>
        <w:t xml:space="preserve"> </w:t>
      </w:r>
      <w:r w:rsidR="00CF297B" w:rsidRPr="00FF730D">
        <w:rPr>
          <w:spacing w:val="6"/>
          <w:lang w:val="sq-AL"/>
        </w:rPr>
        <w:fldChar w:fldCharType="begin">
          <w:ffData>
            <w:name w:val=""/>
            <w:enabled/>
            <w:calcOnExit w:val="0"/>
            <w:textInput/>
          </w:ffData>
        </w:fldChar>
      </w:r>
      <w:r w:rsidR="00CF297B" w:rsidRPr="00FF730D">
        <w:rPr>
          <w:spacing w:val="6"/>
          <w:lang w:val="sq-AL"/>
        </w:rPr>
        <w:instrText xml:space="preserve"> FORMTEXT </w:instrText>
      </w:r>
      <w:r w:rsidR="00CF297B" w:rsidRPr="00FF730D">
        <w:rPr>
          <w:spacing w:val="6"/>
          <w:lang w:val="sq-AL"/>
        </w:rPr>
      </w:r>
      <w:r w:rsidR="00CF297B" w:rsidRPr="00FF730D">
        <w:rPr>
          <w:spacing w:val="6"/>
          <w:lang w:val="sq-AL"/>
        </w:rPr>
        <w:fldChar w:fldCharType="separate"/>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fldChar w:fldCharType="end"/>
      </w:r>
      <w:r w:rsid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4F395D">
        <w:rPr>
          <w:spacing w:val="6"/>
          <w:lang w:val="sq-AL"/>
        </w:rPr>
      </w:r>
      <w:r w:rsidR="004F395D">
        <w:rPr>
          <w:spacing w:val="6"/>
          <w:lang w:val="sq-AL"/>
        </w:rPr>
        <w:fldChar w:fldCharType="separate"/>
      </w:r>
      <w:r w:rsidRPr="00CF297B">
        <w:rPr>
          <w:spacing w:val="6"/>
          <w:lang w:val="sq-AL"/>
        </w:rPr>
        <w:fldChar w:fldCharType="end"/>
      </w:r>
      <w:r w:rsidRPr="00CF297B">
        <w:rPr>
          <w:spacing w:val="6"/>
          <w:lang w:val="sq-AL"/>
        </w:rPr>
        <w:t xml:space="preserve"> ____</w:t>
      </w:r>
      <w:r w:rsidR="00957D2D">
        <w:rPr>
          <w:spacing w:val="6"/>
          <w:lang w:val="sq-AL"/>
        </w:rPr>
        <w:t xml:space="preserve"> </w:t>
      </w:r>
      <w:r w:rsidR="00957D2D" w:rsidRPr="00957D2D">
        <w:rPr>
          <w:spacing w:val="6"/>
          <w:lang w:val="tr-TR"/>
        </w:rPr>
        <w:t>ay</w:t>
      </w:r>
    </w:p>
    <w:p w:rsidR="00E360E9" w:rsidRPr="007D4877" w:rsidRDefault="00A91C28" w:rsidP="00363927">
      <w:pPr>
        <w:pStyle w:val="H1"/>
        <w:numPr>
          <w:ilvl w:val="0"/>
          <w:numId w:val="37"/>
        </w:numPr>
        <w:tabs>
          <w:tab w:val="left" w:pos="7371"/>
        </w:tabs>
        <w:rPr>
          <w:b w:val="0"/>
          <w:bCs/>
          <w:spacing w:val="8"/>
          <w:sz w:val="22"/>
          <w:lang w:val="sq-AL"/>
        </w:rPr>
      </w:pPr>
      <w:r w:rsidRPr="00A91C28">
        <w:rPr>
          <w:bCs/>
          <w:lang w:val="tr-TR"/>
        </w:rPr>
        <w:t>Sosyal çevresi</w:t>
      </w:r>
      <w:r w:rsidR="00E360E9" w:rsidRPr="007D4877">
        <w:rPr>
          <w:lang w:val="sq-AL"/>
        </w:rPr>
        <w:tab/>
      </w:r>
      <w:r w:rsidR="00212A0E" w:rsidRPr="00957D2D">
        <w:rPr>
          <w:bCs/>
          <w:lang w:val="tr-TR"/>
        </w:rPr>
        <w:t>Öngörülen süresi:</w:t>
      </w:r>
    </w:p>
    <w:p w:rsidR="00E360E9" w:rsidRPr="00957D2D" w:rsidRDefault="00E360E9" w:rsidP="00957D2D">
      <w:pPr>
        <w:tabs>
          <w:tab w:val="left" w:pos="7371"/>
        </w:tabs>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4F395D">
        <w:rPr>
          <w:spacing w:val="6"/>
          <w:lang w:val="sq-AL"/>
        </w:rPr>
      </w:r>
      <w:r w:rsidR="004F395D">
        <w:rPr>
          <w:spacing w:val="6"/>
          <w:lang w:val="sq-AL"/>
        </w:rPr>
        <w:fldChar w:fldCharType="separate"/>
      </w:r>
      <w:r w:rsidRPr="00363927">
        <w:rPr>
          <w:spacing w:val="6"/>
          <w:lang w:val="sq-AL"/>
        </w:rPr>
        <w:fldChar w:fldCharType="end"/>
      </w:r>
      <w:r w:rsidRPr="00363927">
        <w:rPr>
          <w:spacing w:val="6"/>
          <w:lang w:val="sq-AL"/>
        </w:rPr>
        <w:t xml:space="preserve"> </w:t>
      </w:r>
      <w:r w:rsidR="00957D2D" w:rsidRPr="00957D2D">
        <w:rPr>
          <w:spacing w:val="6"/>
          <w:lang w:val="sq-AL"/>
        </w:rPr>
        <w:t xml:space="preserve">Nafaka ödeme </w:t>
      </w:r>
      <w:r w:rsidR="00957D2D">
        <w:rPr>
          <w:spacing w:val="6"/>
          <w:lang w:val="sq-AL"/>
        </w:rPr>
        <w:t xml:space="preserve">ve geçim desteği yükümlülüğünü </w:t>
      </w:r>
      <w:r w:rsidR="00957D2D" w:rsidRPr="00957D2D">
        <w:rPr>
          <w:spacing w:val="6"/>
          <w:lang w:val="sq-AL"/>
        </w:rPr>
        <w:t>yerine getiriyor</w:t>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4F395D">
        <w:rPr>
          <w:spacing w:val="6"/>
          <w:lang w:val="sq-AL"/>
        </w:rPr>
      </w:r>
      <w:r w:rsidR="004F395D">
        <w:rPr>
          <w:spacing w:val="6"/>
          <w:lang w:val="sq-AL"/>
        </w:rPr>
        <w:fldChar w:fldCharType="separate"/>
      </w:r>
      <w:r w:rsidRPr="00363927">
        <w:rPr>
          <w:spacing w:val="6"/>
          <w:lang w:val="sq-AL"/>
        </w:rPr>
        <w:fldChar w:fldCharType="end"/>
      </w:r>
      <w:r w:rsidRPr="00363927">
        <w:rPr>
          <w:spacing w:val="6"/>
          <w:lang w:val="sq-AL"/>
        </w:rPr>
        <w:t xml:space="preserve"> ____</w:t>
      </w:r>
      <w:r w:rsidR="00957D2D">
        <w:rPr>
          <w:spacing w:val="6"/>
          <w:lang w:val="sq-AL"/>
        </w:rPr>
        <w:t xml:space="preserve"> </w:t>
      </w:r>
      <w:r w:rsidR="00957D2D" w:rsidRPr="00957D2D">
        <w:rPr>
          <w:spacing w:val="6"/>
          <w:lang w:val="tr-TR"/>
        </w:rPr>
        <w:t>ay</w:t>
      </w:r>
    </w:p>
    <w:p w:rsidR="00E360E9" w:rsidRPr="00363927" w:rsidRDefault="00E360E9" w:rsidP="006F2ABF">
      <w:pPr>
        <w:tabs>
          <w:tab w:val="left" w:pos="7371"/>
        </w:tabs>
        <w:ind w:left="284" w:hanging="284"/>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4F395D">
        <w:rPr>
          <w:spacing w:val="6"/>
          <w:lang w:val="sq-AL"/>
        </w:rPr>
      </w:r>
      <w:r w:rsidR="004F395D">
        <w:rPr>
          <w:spacing w:val="6"/>
          <w:lang w:val="sq-AL"/>
        </w:rPr>
        <w:fldChar w:fldCharType="separate"/>
      </w:r>
      <w:r w:rsidRPr="00363927">
        <w:rPr>
          <w:spacing w:val="6"/>
          <w:lang w:val="sq-AL"/>
        </w:rPr>
        <w:fldChar w:fldCharType="end"/>
      </w:r>
      <w:r w:rsidRPr="00363927">
        <w:rPr>
          <w:spacing w:val="6"/>
          <w:lang w:val="sq-AL"/>
        </w:rPr>
        <w:t xml:space="preserve"> </w:t>
      </w:r>
      <w:r w:rsidR="00957D2D" w:rsidRPr="00957D2D">
        <w:rPr>
          <w:spacing w:val="6"/>
          <w:lang w:val="tr-TR"/>
        </w:rPr>
        <w:t>Nafaka ödeme ve geçim desteği yükümlülüğünü yerine getiriyor</w:t>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4F395D">
        <w:rPr>
          <w:spacing w:val="6"/>
          <w:lang w:val="sq-AL"/>
        </w:rPr>
      </w:r>
      <w:r w:rsidR="004F395D">
        <w:rPr>
          <w:spacing w:val="6"/>
          <w:lang w:val="sq-AL"/>
        </w:rPr>
        <w:fldChar w:fldCharType="separate"/>
      </w:r>
      <w:r w:rsidRPr="00363927">
        <w:rPr>
          <w:spacing w:val="6"/>
          <w:lang w:val="sq-AL"/>
        </w:rPr>
        <w:fldChar w:fldCharType="end"/>
      </w:r>
      <w:r w:rsidRPr="00363927">
        <w:rPr>
          <w:spacing w:val="6"/>
          <w:lang w:val="sq-AL"/>
        </w:rPr>
        <w:t xml:space="preserve"> ____</w:t>
      </w:r>
      <w:r w:rsidR="00957D2D">
        <w:rPr>
          <w:spacing w:val="6"/>
          <w:lang w:val="sq-AL"/>
        </w:rPr>
        <w:t xml:space="preserve"> </w:t>
      </w:r>
      <w:r w:rsidR="00957D2D" w:rsidRPr="00957D2D">
        <w:rPr>
          <w:spacing w:val="6"/>
          <w:lang w:val="tr-TR"/>
        </w:rPr>
        <w:t>ay</w:t>
      </w:r>
    </w:p>
    <w:p w:rsidR="00E360E9" w:rsidRPr="00363927" w:rsidRDefault="00E360E9" w:rsidP="00363927">
      <w:pPr>
        <w:tabs>
          <w:tab w:val="left" w:pos="7371"/>
        </w:tabs>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4F395D">
        <w:rPr>
          <w:spacing w:val="6"/>
          <w:lang w:val="sq-AL"/>
        </w:rPr>
      </w:r>
      <w:r w:rsidR="004F395D">
        <w:rPr>
          <w:spacing w:val="6"/>
          <w:lang w:val="sq-AL"/>
        </w:rPr>
        <w:fldChar w:fldCharType="separate"/>
      </w:r>
      <w:r w:rsidRPr="00363927">
        <w:rPr>
          <w:spacing w:val="6"/>
          <w:lang w:val="sq-AL"/>
        </w:rPr>
        <w:fldChar w:fldCharType="end"/>
      </w:r>
      <w:r w:rsidR="00363927">
        <w:rPr>
          <w:spacing w:val="6"/>
          <w:lang w:val="sq-AL"/>
        </w:rPr>
        <w:t xml:space="preserve"> </w:t>
      </w:r>
      <w:r w:rsidR="00363927" w:rsidRPr="00FF730D">
        <w:rPr>
          <w:spacing w:val="6"/>
          <w:lang w:val="sq-AL"/>
        </w:rPr>
        <w:fldChar w:fldCharType="begin">
          <w:ffData>
            <w:name w:val=""/>
            <w:enabled/>
            <w:calcOnExit w:val="0"/>
            <w:textInput/>
          </w:ffData>
        </w:fldChar>
      </w:r>
      <w:r w:rsidR="00363927" w:rsidRPr="00FF730D">
        <w:rPr>
          <w:spacing w:val="6"/>
          <w:lang w:val="sq-AL"/>
        </w:rPr>
        <w:instrText xml:space="preserve"> FORMTEXT </w:instrText>
      </w:r>
      <w:r w:rsidR="00363927" w:rsidRPr="00FF730D">
        <w:rPr>
          <w:spacing w:val="6"/>
          <w:lang w:val="sq-AL"/>
        </w:rPr>
      </w:r>
      <w:r w:rsidR="00363927" w:rsidRPr="00FF730D">
        <w:rPr>
          <w:spacing w:val="6"/>
          <w:lang w:val="sq-AL"/>
        </w:rPr>
        <w:fldChar w:fldCharType="separate"/>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fldChar w:fldCharType="end"/>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4F395D">
        <w:rPr>
          <w:spacing w:val="6"/>
          <w:lang w:val="sq-AL"/>
        </w:rPr>
      </w:r>
      <w:r w:rsidR="004F395D">
        <w:rPr>
          <w:spacing w:val="6"/>
          <w:lang w:val="sq-AL"/>
        </w:rPr>
        <w:fldChar w:fldCharType="separate"/>
      </w:r>
      <w:r w:rsidRPr="00363927">
        <w:rPr>
          <w:spacing w:val="6"/>
          <w:lang w:val="sq-AL"/>
        </w:rPr>
        <w:fldChar w:fldCharType="end"/>
      </w:r>
      <w:r w:rsidRPr="00363927">
        <w:rPr>
          <w:spacing w:val="6"/>
          <w:lang w:val="sq-AL"/>
        </w:rPr>
        <w:t xml:space="preserve"> ____</w:t>
      </w:r>
      <w:r w:rsidR="00957D2D" w:rsidRPr="00957D2D">
        <w:rPr>
          <w:spacing w:val="6"/>
          <w:lang w:val="tr-TR"/>
        </w:rPr>
        <w:t xml:space="preserve"> ay</w:t>
      </w:r>
    </w:p>
    <w:p w:rsidR="00E360E9" w:rsidRPr="00363927" w:rsidRDefault="00212A0E" w:rsidP="00363927">
      <w:pPr>
        <w:pStyle w:val="H1"/>
        <w:rPr>
          <w:lang w:val="sq-AL"/>
        </w:rPr>
      </w:pPr>
      <w:r w:rsidRPr="00212A0E">
        <w:rPr>
          <w:bCs/>
          <w:lang w:val="tr-TR"/>
        </w:rPr>
        <w:lastRenderedPageBreak/>
        <w:t>Sunacağı belgeler:</w:t>
      </w:r>
    </w:p>
    <w:p w:rsidR="006F2ABF" w:rsidRPr="00212A0E" w:rsidRDefault="00212A0E" w:rsidP="006F2ABF">
      <w:pPr>
        <w:rPr>
          <w:lang w:val="sq-AL"/>
        </w:rPr>
      </w:pPr>
      <w:r w:rsidRPr="00212A0E">
        <w:rPr>
          <w:lang w:val="tr-TR"/>
        </w:rPr>
        <w:t>İmzalayan, aşağıda belirtilen belgeleri Entegrasyon Başvuru Bürosuna en geç …. tarihine kadar kendiliğinden gönderecektir (örnek: kurs bitirme belgesi, sertifika, diğer eğitim sertifikaları):</w:t>
      </w:r>
    </w:p>
    <w:p w:rsidR="00E360E9" w:rsidRPr="007D4877" w:rsidRDefault="00363927" w:rsidP="00E360E9">
      <w:pPr>
        <w:pStyle w:val="Listenabsatz"/>
        <w:numPr>
          <w:ilvl w:val="0"/>
          <w:numId w:val="27"/>
        </w:numPr>
        <w:autoSpaceDE w:val="0"/>
        <w:autoSpaceDN w:val="0"/>
        <w:adjustRightInd w:val="0"/>
        <w:spacing w:after="120" w:line="280" w:lineRule="atLeast"/>
        <w:ind w:left="714" w:hanging="357"/>
        <w:contextualSpacing w:val="0"/>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7D4877" w:rsidRDefault="00363927" w:rsidP="00E360E9">
      <w:pPr>
        <w:pStyle w:val="Listenabsatz"/>
        <w:numPr>
          <w:ilvl w:val="0"/>
          <w:numId w:val="27"/>
        </w:numPr>
        <w:autoSpaceDE w:val="0"/>
        <w:autoSpaceDN w:val="0"/>
        <w:adjustRightInd w:val="0"/>
        <w:spacing w:after="120" w:line="280" w:lineRule="atLeast"/>
        <w:ind w:left="714" w:hanging="357"/>
        <w:contextualSpacing w:val="0"/>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7D4877" w:rsidRDefault="00363927" w:rsidP="00E360E9">
      <w:pPr>
        <w:pStyle w:val="Listenabsatz"/>
        <w:numPr>
          <w:ilvl w:val="0"/>
          <w:numId w:val="27"/>
        </w:numPr>
        <w:autoSpaceDE w:val="0"/>
        <w:autoSpaceDN w:val="0"/>
        <w:adjustRightInd w:val="0"/>
        <w:spacing w:after="240" w:line="280" w:lineRule="atLeast"/>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212A0E" w:rsidRPr="00212A0E" w:rsidRDefault="00212A0E" w:rsidP="00212A0E">
      <w:pPr>
        <w:rPr>
          <w:spacing w:val="6"/>
          <w:lang w:val="tr-TR"/>
        </w:rPr>
      </w:pPr>
      <w:r w:rsidRPr="00212A0E">
        <w:rPr>
          <w:spacing w:val="6"/>
          <w:lang w:val="tr-TR"/>
        </w:rPr>
        <w:t>Belgelerin gönderileceği adres:</w:t>
      </w:r>
    </w:p>
    <w:p w:rsidR="00E360E9" w:rsidRPr="00212A0E" w:rsidRDefault="00E360E9" w:rsidP="006F2ABF">
      <w:pPr>
        <w:rPr>
          <w:spacing w:val="6"/>
          <w:lang w:val="tr-TR"/>
        </w:rPr>
      </w:pPr>
    </w:p>
    <w:p w:rsidR="00E360E9" w:rsidRDefault="004F395D" w:rsidP="006F2ABF">
      <w:pPr>
        <w:rPr>
          <w:spacing w:val="6"/>
        </w:rPr>
      </w:pPr>
      <w:r>
        <w:rPr>
          <w:spacing w:val="6"/>
        </w:rPr>
        <w:t>Ansprechstelle Integration</w:t>
      </w:r>
    </w:p>
    <w:p w:rsidR="004F395D" w:rsidRPr="006F2ABF" w:rsidRDefault="004F395D" w:rsidP="006F2ABF">
      <w:pPr>
        <w:rPr>
          <w:spacing w:val="6"/>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363927" w:rsidRDefault="006F2ABF" w:rsidP="00363927">
      <w:pPr>
        <w:pStyle w:val="berschrift1"/>
        <w:rPr>
          <w:lang w:val="sq-AL"/>
        </w:rPr>
      </w:pPr>
      <w:r>
        <w:rPr>
          <w:lang w:val="sq-AL"/>
        </w:rPr>
        <w:t>V.</w:t>
      </w:r>
      <w:r w:rsidR="00212A0E" w:rsidRPr="00212A0E">
        <w:rPr>
          <w:bCs/>
          <w:lang w:val="tr-TR"/>
        </w:rPr>
        <w:t>. Entegrasyon Sözleşmesi hükümlerine uymanın veya uymamanın doğuracağı sonuçlar</w:t>
      </w:r>
    </w:p>
    <w:p w:rsidR="00212A0E" w:rsidRPr="00212A0E" w:rsidRDefault="00212A0E" w:rsidP="00212A0E">
      <w:pPr>
        <w:tabs>
          <w:tab w:val="left" w:pos="7371"/>
        </w:tabs>
        <w:rPr>
          <w:spacing w:val="6"/>
          <w:lang w:val="tr-TR"/>
        </w:rPr>
      </w:pPr>
      <w:r w:rsidRPr="00212A0E">
        <w:rPr>
          <w:spacing w:val="6"/>
          <w:lang w:val="tr-TR"/>
        </w:rPr>
        <w:t>Bu entegrasyon sözleşmesini imzalayan yabancı olarak birtakım yükümlülükler üstlenmiş olacaksınız (bkz. Bölüm IV). Yetkili daire olan £zuständige Migrationsbehörde£ /  £Einwohnerdienste£ / £Dienststelle Bevölkerung£, burada yaşayan bir yabancı olarak ihtiyaç duyduğunuz müsaadeleri (müsaade kimliklerini) size vermeden önce, bu sözleşmede yazılı yükümlülükleri yerine getirip getirmediğinizi kontrol edecek ve bu incelemenin sonucuna göre talebinizin kabulü ya da reddine karar verecektir.</w:t>
      </w:r>
    </w:p>
    <w:p w:rsidR="006F2ABF" w:rsidRPr="00212A0E" w:rsidRDefault="006F2ABF" w:rsidP="006F2ABF">
      <w:pPr>
        <w:tabs>
          <w:tab w:val="left" w:pos="7371"/>
        </w:tabs>
        <w:rPr>
          <w:spacing w:val="6"/>
          <w:lang w:val="tr-TR"/>
        </w:rPr>
      </w:pPr>
    </w:p>
    <w:p w:rsidR="006F2ABF" w:rsidRPr="00212A0E" w:rsidRDefault="00212A0E" w:rsidP="006F2ABF">
      <w:pPr>
        <w:tabs>
          <w:tab w:val="left" w:pos="7371"/>
        </w:tabs>
        <w:rPr>
          <w:spacing w:val="6"/>
          <w:lang w:val="tr-TR"/>
        </w:rPr>
      </w:pPr>
      <w:r w:rsidRPr="00212A0E">
        <w:rPr>
          <w:spacing w:val="6"/>
          <w:lang w:val="tr-TR"/>
        </w:rPr>
        <w:t>Bu sözleşmede belirlenen yükümlülüklerinizi yerine getirmeniz ve dosyanızla ilgili işlemlerinizin koordinasyonundan sorumlu resmî makama gerekli belgeleri göndermeniz (bkz. Madde IV’ün “2. Sunacağı belgeler” başlıklı kısmı), istediğiniz müsaadeyi alma talebiniz üzerinde verilecek kararı olumlu yönde etkileyebilir.</w:t>
      </w:r>
    </w:p>
    <w:p w:rsidR="006F2ABF" w:rsidRPr="00212A0E" w:rsidRDefault="00212A0E" w:rsidP="006F2ABF">
      <w:pPr>
        <w:tabs>
          <w:tab w:val="left" w:pos="7371"/>
        </w:tabs>
        <w:rPr>
          <w:spacing w:val="6"/>
          <w:lang w:val="tr-TR"/>
        </w:rPr>
      </w:pPr>
      <w:r w:rsidRPr="00212A0E">
        <w:rPr>
          <w:spacing w:val="6"/>
          <w:lang w:val="tr-TR"/>
        </w:rPr>
        <w:t>Sözleşmeyi imzalayan kişinin burada yazılı yükümlülükleri yerine getirmemesi ise, entegrasyona, yani uyum sağlamaya pek niyetli olmadığı şeklinde değerlendirilir. Böyle bir durumda, yetkili göçmenlik dairesinin, oturma müsaadesinin uzatılıp uzatılmayacağı konusunda takdiren vereceği kararda kişinin aleyhine hüküm kurarak oturma müsaadesinin uzatılmamasına karar vermesi mümkündür.</w:t>
      </w:r>
    </w:p>
    <w:p w:rsidR="00363927" w:rsidRPr="00212A0E" w:rsidRDefault="00363927" w:rsidP="00363927">
      <w:pPr>
        <w:tabs>
          <w:tab w:val="left" w:pos="7371"/>
        </w:tabs>
        <w:rPr>
          <w:spacing w:val="6"/>
          <w:lang w:val="tr-TR"/>
        </w:rPr>
      </w:pPr>
    </w:p>
    <w:tbl>
      <w:tblPr>
        <w:tblW w:w="0" w:type="auto"/>
        <w:tblLayout w:type="fixed"/>
        <w:tblCellMar>
          <w:left w:w="70" w:type="dxa"/>
          <w:right w:w="70" w:type="dxa"/>
        </w:tblCellMar>
        <w:tblLook w:val="0000" w:firstRow="0" w:lastRow="0" w:firstColumn="0" w:lastColumn="0" w:noHBand="0" w:noVBand="0"/>
      </w:tblPr>
      <w:tblGrid>
        <w:gridCol w:w="5517"/>
        <w:gridCol w:w="3969"/>
      </w:tblGrid>
      <w:tr w:rsidR="00E360E9" w:rsidRPr="007D4877" w:rsidTr="00E360E9">
        <w:trPr>
          <w:trHeight w:hRule="exact" w:val="2614"/>
        </w:trPr>
        <w:tc>
          <w:tcPr>
            <w:tcW w:w="5517" w:type="dxa"/>
          </w:tcPr>
          <w:p w:rsidR="00E360E9" w:rsidRPr="007D4877" w:rsidRDefault="00E360E9" w:rsidP="00363927">
            <w:pPr>
              <w:rPr>
                <w:lang w:val="sq-AL"/>
              </w:rPr>
            </w:pPr>
          </w:p>
        </w:tc>
        <w:tc>
          <w:tcPr>
            <w:tcW w:w="3969" w:type="dxa"/>
          </w:tcPr>
          <w:p w:rsidR="00E360E9" w:rsidRDefault="004F395D" w:rsidP="00363927">
            <w:pPr>
              <w:rPr>
                <w:b/>
                <w:lang w:val="sq-AL"/>
              </w:rPr>
            </w:pPr>
            <w:r>
              <w:rPr>
                <w:b/>
                <w:lang w:val="sq-AL"/>
              </w:rPr>
              <w:t>zuständige Migrationsbehörde</w:t>
            </w:r>
          </w:p>
          <w:p w:rsidR="004F395D" w:rsidRPr="00363927" w:rsidRDefault="004F395D" w:rsidP="00363927">
            <w:pPr>
              <w:rPr>
                <w:b/>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7D4877" w:rsidRDefault="004F395D" w:rsidP="00363927">
            <w:pPr>
              <w:rPr>
                <w:lang w:val="sq-AL"/>
              </w:rPr>
            </w:pPr>
            <w:r>
              <w:rPr>
                <w:lang w:val="sq-AL"/>
              </w:rPr>
              <w:t xml:space="preserve">Name </w:t>
            </w: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7D4877" w:rsidRDefault="004F395D" w:rsidP="00363927">
            <w:pPr>
              <w:rPr>
                <w:lang w:val="sq-AL"/>
              </w:rPr>
            </w:pPr>
            <w:r>
              <w:rPr>
                <w:lang w:val="sq-AL"/>
              </w:rPr>
              <w:t xml:space="preserve">Funktion </w:t>
            </w: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tc>
      </w:tr>
    </w:tbl>
    <w:p w:rsidR="00E360E9" w:rsidRPr="007D4877" w:rsidRDefault="00E360E9" w:rsidP="00E360E9">
      <w:pPr>
        <w:rPr>
          <w:sz w:val="22"/>
          <w:lang w:val="sq-AL"/>
        </w:rPr>
      </w:pPr>
      <w:r w:rsidRPr="007D4877">
        <w:rPr>
          <w:lang w:val="sq-AL"/>
        </w:rPr>
        <w:br w:type="page"/>
      </w:r>
    </w:p>
    <w:p w:rsidR="00732E21" w:rsidRPr="00212A0E" w:rsidRDefault="00212A0E" w:rsidP="00732E21">
      <w:pPr>
        <w:tabs>
          <w:tab w:val="left" w:pos="4111"/>
          <w:tab w:val="left" w:pos="5387"/>
        </w:tabs>
        <w:spacing w:after="600" w:line="280" w:lineRule="atLeast"/>
        <w:rPr>
          <w:spacing w:val="8"/>
          <w:szCs w:val="21"/>
          <w:lang w:val="sq-AL"/>
        </w:rPr>
      </w:pPr>
      <w:r w:rsidRPr="00212A0E">
        <w:rPr>
          <w:spacing w:val="8"/>
          <w:szCs w:val="21"/>
          <w:lang w:val="tr-TR"/>
        </w:rPr>
        <w:lastRenderedPageBreak/>
        <w:t>Kişinin sözleşme içeriğinden bilgi edindiğini imzası ile onaylaması:</w:t>
      </w:r>
    </w:p>
    <w:p w:rsidR="00732E21" w:rsidRPr="004F395D" w:rsidRDefault="00732E21" w:rsidP="00732E21">
      <w:pPr>
        <w:tabs>
          <w:tab w:val="left" w:pos="4111"/>
        </w:tabs>
        <w:autoSpaceDE w:val="0"/>
        <w:autoSpaceDN w:val="0"/>
        <w:adjustRightInd w:val="0"/>
        <w:spacing w:line="280" w:lineRule="atLeast"/>
        <w:rPr>
          <w:spacing w:val="8"/>
          <w:szCs w:val="21"/>
          <w:lang w:val="sq-AL"/>
        </w:rPr>
      </w:pPr>
      <w:r w:rsidRPr="004F395D">
        <w:rPr>
          <w:spacing w:val="8"/>
          <w:szCs w:val="21"/>
          <w:lang w:val="sq-AL"/>
        </w:rPr>
        <w:t>..........................................................</w:t>
      </w:r>
      <w:r w:rsidRPr="004F395D">
        <w:rPr>
          <w:spacing w:val="8"/>
          <w:szCs w:val="21"/>
          <w:lang w:val="sq-AL"/>
        </w:rPr>
        <w:tab/>
        <w:t>..........................................................</w:t>
      </w:r>
    </w:p>
    <w:p w:rsidR="00732E21" w:rsidRPr="004F395D" w:rsidRDefault="00732E21" w:rsidP="00212A0E">
      <w:pPr>
        <w:tabs>
          <w:tab w:val="left" w:pos="4111"/>
        </w:tabs>
        <w:autoSpaceDE w:val="0"/>
        <w:autoSpaceDN w:val="0"/>
        <w:adjustRightInd w:val="0"/>
        <w:spacing w:after="360" w:line="280" w:lineRule="atLeast"/>
        <w:jc w:val="both"/>
        <w:rPr>
          <w:spacing w:val="8"/>
          <w:szCs w:val="21"/>
          <w:lang w:val="sq-AL"/>
        </w:rPr>
      </w:pPr>
      <w:r w:rsidRPr="004F395D">
        <w:rPr>
          <w:spacing w:val="8"/>
          <w:szCs w:val="21"/>
          <w:lang w:val="sq-AL"/>
        </w:rPr>
        <w:t>Datum</w:t>
      </w:r>
      <w:r w:rsidR="00212A0E" w:rsidRPr="004F395D">
        <w:rPr>
          <w:spacing w:val="8"/>
          <w:szCs w:val="21"/>
          <w:lang w:val="sq-AL"/>
        </w:rPr>
        <w:t xml:space="preserve"> </w:t>
      </w:r>
      <w:r w:rsidR="00212A0E" w:rsidRPr="00212A0E">
        <w:rPr>
          <w:spacing w:val="8"/>
          <w:szCs w:val="21"/>
          <w:lang w:val="tr-TR"/>
        </w:rPr>
        <w:t>İmza yeri ve tarihi</w:t>
      </w:r>
      <w:r w:rsidRPr="004F395D">
        <w:rPr>
          <w:spacing w:val="8"/>
          <w:szCs w:val="21"/>
          <w:lang w:val="sq-AL"/>
        </w:rPr>
        <w:tab/>
      </w:r>
      <w:r w:rsidR="00212A0E" w:rsidRPr="00212A0E">
        <w:rPr>
          <w:spacing w:val="8"/>
          <w:szCs w:val="21"/>
          <w:lang w:val="tr-TR"/>
        </w:rPr>
        <w:t>İmza</w:t>
      </w:r>
    </w:p>
    <w:p w:rsidR="004F395D" w:rsidRDefault="004F395D" w:rsidP="004F395D">
      <w:pPr>
        <w:tabs>
          <w:tab w:val="left" w:pos="4111"/>
        </w:tabs>
        <w:autoSpaceDE w:val="0"/>
        <w:autoSpaceDN w:val="0"/>
        <w:adjustRightInd w:val="0"/>
        <w:spacing w:line="280" w:lineRule="atLeast"/>
        <w:rPr>
          <w:spacing w:val="8"/>
          <w:szCs w:val="21"/>
          <w:lang w:val="tr-TR"/>
        </w:rPr>
      </w:pPr>
      <w:r w:rsidRPr="004F395D">
        <w:rPr>
          <w:spacing w:val="8"/>
          <w:szCs w:val="21"/>
          <w:lang w:val="tr-TR"/>
        </w:rPr>
        <w:t>Evli çiftlerde ve resmî kayıtlı hayat ortaklıklarında kişinin eşi veya kayıtlı hayat ortağı, reşit olmayan kişilerde (küçüklerde) ise kişinin yasal temsilcisi/temsilcileri (velisi/velileri) bu sözleşmenin içeriğinden tam olarak bilgi edinmek zorunda olup bu hususu aşağıdaki imzası ile onaylar(lar).</w:t>
      </w:r>
    </w:p>
    <w:p w:rsidR="004F395D" w:rsidRPr="004F395D" w:rsidRDefault="004F395D" w:rsidP="004F395D">
      <w:pPr>
        <w:tabs>
          <w:tab w:val="left" w:pos="4111"/>
        </w:tabs>
        <w:autoSpaceDE w:val="0"/>
        <w:autoSpaceDN w:val="0"/>
        <w:adjustRightInd w:val="0"/>
        <w:spacing w:line="280" w:lineRule="atLeast"/>
        <w:rPr>
          <w:spacing w:val="8"/>
          <w:szCs w:val="21"/>
          <w:lang w:val="tr-TR"/>
        </w:rPr>
      </w:pPr>
    </w:p>
    <w:p w:rsidR="00732E21" w:rsidRPr="00732E21" w:rsidRDefault="00732E21" w:rsidP="00732E21">
      <w:pPr>
        <w:tabs>
          <w:tab w:val="left" w:pos="4111"/>
        </w:tabs>
        <w:autoSpaceDE w:val="0"/>
        <w:autoSpaceDN w:val="0"/>
        <w:adjustRightInd w:val="0"/>
        <w:spacing w:line="280" w:lineRule="atLeast"/>
        <w:rPr>
          <w:spacing w:val="8"/>
          <w:szCs w:val="21"/>
        </w:rPr>
      </w:pPr>
      <w:r w:rsidRPr="00732E21">
        <w:rPr>
          <w:spacing w:val="8"/>
          <w:szCs w:val="21"/>
        </w:rPr>
        <w:t>..........................................................</w:t>
      </w:r>
      <w:r w:rsidRPr="00732E21">
        <w:rPr>
          <w:spacing w:val="8"/>
          <w:szCs w:val="21"/>
        </w:rPr>
        <w:tab/>
        <w:t>..........................................................</w:t>
      </w:r>
    </w:p>
    <w:p w:rsidR="00732E21" w:rsidRPr="00732E21" w:rsidRDefault="00212A0E" w:rsidP="00732E21">
      <w:pPr>
        <w:tabs>
          <w:tab w:val="left" w:pos="4111"/>
        </w:tabs>
        <w:autoSpaceDE w:val="0"/>
        <w:autoSpaceDN w:val="0"/>
        <w:adjustRightInd w:val="0"/>
        <w:spacing w:line="280" w:lineRule="atLeast"/>
        <w:rPr>
          <w:spacing w:val="8"/>
          <w:szCs w:val="21"/>
        </w:rPr>
      </w:pPr>
      <w:r w:rsidRPr="00212A0E">
        <w:rPr>
          <w:spacing w:val="8"/>
          <w:szCs w:val="21"/>
          <w:lang w:val="tr-TR"/>
        </w:rPr>
        <w:t>İmza yeri ve tarihi</w:t>
      </w:r>
      <w:r>
        <w:rPr>
          <w:spacing w:val="8"/>
          <w:szCs w:val="21"/>
        </w:rPr>
        <w:tab/>
      </w:r>
      <w:r w:rsidRPr="00212A0E">
        <w:rPr>
          <w:spacing w:val="8"/>
          <w:szCs w:val="21"/>
          <w:lang w:val="tr-TR"/>
        </w:rPr>
        <w:t>İmza</w:t>
      </w:r>
    </w:p>
    <w:p w:rsidR="00732E21" w:rsidRPr="00732E21" w:rsidRDefault="00732E21" w:rsidP="00E360E9">
      <w:pPr>
        <w:autoSpaceDE w:val="0"/>
        <w:autoSpaceDN w:val="0"/>
        <w:adjustRightInd w:val="0"/>
        <w:spacing w:line="280" w:lineRule="atLeast"/>
        <w:rPr>
          <w:spacing w:val="8"/>
          <w:szCs w:val="21"/>
          <w:lang w:val="sq-AL"/>
        </w:rPr>
      </w:pPr>
    </w:p>
    <w:p w:rsidR="004F395D" w:rsidRDefault="004F395D" w:rsidP="00212A0E">
      <w:pPr>
        <w:autoSpaceDE w:val="0"/>
        <w:autoSpaceDN w:val="0"/>
        <w:adjustRightInd w:val="0"/>
        <w:spacing w:line="280" w:lineRule="atLeast"/>
        <w:jc w:val="both"/>
        <w:rPr>
          <w:spacing w:val="8"/>
          <w:szCs w:val="21"/>
        </w:rPr>
      </w:pPr>
    </w:p>
    <w:p w:rsidR="004F395D" w:rsidRDefault="004F395D" w:rsidP="00212A0E">
      <w:pPr>
        <w:autoSpaceDE w:val="0"/>
        <w:autoSpaceDN w:val="0"/>
        <w:adjustRightInd w:val="0"/>
        <w:spacing w:line="280" w:lineRule="atLeast"/>
        <w:jc w:val="both"/>
        <w:rPr>
          <w:spacing w:val="8"/>
          <w:szCs w:val="21"/>
        </w:rPr>
      </w:pPr>
    </w:p>
    <w:p w:rsidR="00732E21" w:rsidRPr="00732E21" w:rsidRDefault="00212A0E" w:rsidP="00212A0E">
      <w:pPr>
        <w:autoSpaceDE w:val="0"/>
        <w:autoSpaceDN w:val="0"/>
        <w:adjustRightInd w:val="0"/>
        <w:spacing w:line="280" w:lineRule="atLeast"/>
        <w:jc w:val="both"/>
        <w:rPr>
          <w:spacing w:val="8"/>
          <w:szCs w:val="21"/>
        </w:rPr>
      </w:pPr>
      <w:bookmarkStart w:id="3" w:name="_GoBack"/>
      <w:bookmarkEnd w:id="3"/>
      <w:r w:rsidRPr="00212A0E">
        <w:rPr>
          <w:spacing w:val="8"/>
          <w:szCs w:val="21"/>
          <w:lang w:val="tr-TR"/>
        </w:rPr>
        <w:t>Ekler:</w:t>
      </w:r>
    </w:p>
    <w:p w:rsidR="00732E21" w:rsidRPr="00732E21" w:rsidRDefault="00732E21" w:rsidP="00732E21">
      <w:pPr>
        <w:autoSpaceDE w:val="0"/>
        <w:autoSpaceDN w:val="0"/>
        <w:adjustRightInd w:val="0"/>
        <w:spacing w:after="1080" w:line="280" w:lineRule="atLeast"/>
        <w:rPr>
          <w:spacing w:val="8"/>
          <w:szCs w:val="21"/>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732E21" w:rsidRPr="004F395D" w:rsidRDefault="00212A0E" w:rsidP="00732E21">
      <w:pPr>
        <w:autoSpaceDE w:val="0"/>
        <w:autoSpaceDN w:val="0"/>
        <w:adjustRightInd w:val="0"/>
        <w:spacing w:line="280" w:lineRule="atLeast"/>
        <w:rPr>
          <w:spacing w:val="8"/>
          <w:szCs w:val="21"/>
          <w:lang w:val="sq-AL"/>
        </w:rPr>
      </w:pPr>
      <w:r w:rsidRPr="00212A0E">
        <w:rPr>
          <w:spacing w:val="8"/>
          <w:szCs w:val="21"/>
          <w:lang w:val="tr-TR"/>
        </w:rPr>
        <w:t>Bilgi için fotokopisinin gönderildiği yerler:</w:t>
      </w:r>
    </w:p>
    <w:p w:rsidR="00732E21" w:rsidRPr="00212A0E" w:rsidRDefault="00212A0E" w:rsidP="00732E21">
      <w:pPr>
        <w:autoSpaceDE w:val="0"/>
        <w:autoSpaceDN w:val="0"/>
        <w:adjustRightInd w:val="0"/>
        <w:spacing w:line="280" w:lineRule="atLeast"/>
        <w:rPr>
          <w:spacing w:val="8"/>
          <w:szCs w:val="21"/>
          <w:lang w:val="tr-TR"/>
        </w:rPr>
      </w:pPr>
      <w:r>
        <w:rPr>
          <w:spacing w:val="8"/>
          <w:szCs w:val="21"/>
        </w:rPr>
        <w:t xml:space="preserve">- </w:t>
      </w:r>
      <w:r w:rsidRPr="00212A0E">
        <w:rPr>
          <w:spacing w:val="8"/>
          <w:szCs w:val="21"/>
          <w:lang w:val="tr-TR"/>
        </w:rPr>
        <w:t>Entegrasyon Başvuru Bürosu</w:t>
      </w:r>
    </w:p>
    <w:p w:rsidR="00732E21" w:rsidRPr="00732E21" w:rsidRDefault="00732E21" w:rsidP="00732E21">
      <w:pPr>
        <w:autoSpaceDE w:val="0"/>
        <w:autoSpaceDN w:val="0"/>
        <w:adjustRightInd w:val="0"/>
        <w:spacing w:line="280" w:lineRule="atLeast"/>
        <w:rPr>
          <w:spacing w:val="8"/>
          <w:szCs w:val="21"/>
        </w:rPr>
      </w:pPr>
      <w:r w:rsidRPr="00732E21">
        <w:rPr>
          <w:spacing w:val="8"/>
          <w:szCs w:val="21"/>
        </w:rPr>
        <w:t xml:space="preserve">- </w:t>
      </w:r>
      <w:r w:rsidR="00212A0E" w:rsidRPr="00212A0E">
        <w:rPr>
          <w:spacing w:val="8"/>
          <w:szCs w:val="21"/>
          <w:lang w:val="tr-TR"/>
        </w:rPr>
        <w:t>Oturduğu yerin belediyesi</w:t>
      </w:r>
    </w:p>
    <w:p w:rsidR="00E360E9" w:rsidRPr="00732E21" w:rsidRDefault="00732E21" w:rsidP="00732E21">
      <w:pPr>
        <w:autoSpaceDE w:val="0"/>
        <w:autoSpaceDN w:val="0"/>
        <w:adjustRightInd w:val="0"/>
        <w:spacing w:line="280" w:lineRule="atLeast"/>
        <w:rPr>
          <w:spacing w:val="8"/>
          <w:szCs w:val="21"/>
        </w:rPr>
      </w:pPr>
      <w:r w:rsidRPr="00732E21">
        <w:rPr>
          <w:spacing w:val="8"/>
          <w:szCs w:val="21"/>
        </w:rPr>
        <w:t>- ELAR-Dossier</w:t>
      </w:r>
    </w:p>
    <w:sectPr w:rsidR="00E360E9" w:rsidRPr="00732E21" w:rsidSect="00571F43">
      <w:headerReference w:type="default" r:id="rId9"/>
      <w:footerReference w:type="default" r:id="rId10"/>
      <w:headerReference w:type="first" r:id="rId11"/>
      <w:footerReference w:type="first" r:id="rId12"/>
      <w:pgSz w:w="11906" w:h="16838"/>
      <w:pgMar w:top="1705" w:right="567" w:bottom="568"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0D" w:rsidRDefault="00FF730D" w:rsidP="00F91D37">
      <w:pPr>
        <w:spacing w:line="240" w:lineRule="auto"/>
      </w:pPr>
      <w:r>
        <w:separator/>
      </w:r>
    </w:p>
  </w:endnote>
  <w:endnote w:type="continuationSeparator" w:id="0">
    <w:p w:rsidR="00FF730D" w:rsidRDefault="00FF730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Pr="00BD4A9C" w:rsidRDefault="00FF730D" w:rsidP="00632704">
    <w:pPr>
      <w:pStyle w:val="Fuzeile"/>
    </w:pPr>
    <w:r>
      <w:rPr>
        <w:noProof/>
        <w:lang w:eastAsia="de-CH"/>
      </w:rPr>
      <mc:AlternateContent>
        <mc:Choice Requires="wps">
          <w:drawing>
            <wp:anchor distT="0" distB="0" distL="114300" distR="114300" simplePos="0" relativeHeight="251677695" behindDoc="0" locked="1" layoutInCell="1" allowOverlap="1" wp14:anchorId="6A4D5C59" wp14:editId="34DCBC17">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30D" w:rsidRPr="005C6148" w:rsidRDefault="00FF730D" w:rsidP="0007095A">
                          <w:pPr>
                            <w:pStyle w:val="Seitenzahlen"/>
                          </w:pPr>
                          <w:r w:rsidRPr="005C6148">
                            <w:fldChar w:fldCharType="begin"/>
                          </w:r>
                          <w:r w:rsidRPr="005C6148">
                            <w:instrText>PAGE   \* MERGEFORMAT</w:instrText>
                          </w:r>
                          <w:r w:rsidRPr="005C6148">
                            <w:fldChar w:fldCharType="separate"/>
                          </w:r>
                          <w:r w:rsidR="004F395D" w:rsidRPr="004F395D">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F395D">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D5C59"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FF730D" w:rsidRPr="005C6148" w:rsidRDefault="00FF730D" w:rsidP="0007095A">
                    <w:pPr>
                      <w:pStyle w:val="Seitenzahlen"/>
                    </w:pPr>
                    <w:r w:rsidRPr="005C6148">
                      <w:fldChar w:fldCharType="begin"/>
                    </w:r>
                    <w:r w:rsidRPr="005C6148">
                      <w:instrText>PAGE   \* MERGEFORMAT</w:instrText>
                    </w:r>
                    <w:r w:rsidRPr="005C6148">
                      <w:fldChar w:fldCharType="separate"/>
                    </w:r>
                    <w:r w:rsidR="004F395D" w:rsidRPr="004F395D">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F395D">
                      <w:rPr>
                        <w:noProof/>
                      </w:rPr>
                      <w:t>6</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Klassifizierung"/>
  <w:p w:rsidR="00FF730D" w:rsidRPr="005D7C08" w:rsidRDefault="004F395D" w:rsidP="005D7C08">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1171372659"/>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FF730D">
          <w:rPr>
            <w:rFonts w:ascii="Arial" w:eastAsia="Arial" w:hAnsi="Arial"/>
            <w:sz w:val="13"/>
            <w:szCs w:val="13"/>
          </w:rPr>
          <w:t xml:space="preserve">   </w:t>
        </w:r>
        <w:bookmarkEnd w:id="4"/>
      </w:sdtContent>
    </w:sdt>
    <w:r w:rsidR="00FF730D">
      <w:rPr>
        <w:noProof/>
        <w:lang w:eastAsia="de-CH"/>
      </w:rPr>
      <mc:AlternateContent>
        <mc:Choice Requires="wps">
          <w:drawing>
            <wp:anchor distT="0" distB="0" distL="114300" distR="114300" simplePos="0" relativeHeight="251665407" behindDoc="0" locked="1" layoutInCell="1" allowOverlap="1" wp14:anchorId="7DC01ED6" wp14:editId="4E6BE5D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30D" w:rsidRPr="005C6148" w:rsidRDefault="00FF730D" w:rsidP="0075237B">
                          <w:pPr>
                            <w:pStyle w:val="Seitenzahlen"/>
                          </w:pPr>
                          <w:r w:rsidRPr="005C6148">
                            <w:fldChar w:fldCharType="begin"/>
                          </w:r>
                          <w:r w:rsidRPr="005C6148">
                            <w:instrText>PAGE   \* MERGEFORMAT</w:instrText>
                          </w:r>
                          <w:r w:rsidRPr="005C6148">
                            <w:fldChar w:fldCharType="separate"/>
                          </w:r>
                          <w:r w:rsidR="004F395D" w:rsidRPr="004F395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F395D">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01ED6"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FF730D" w:rsidRPr="005C6148" w:rsidRDefault="00FF730D" w:rsidP="0075237B">
                    <w:pPr>
                      <w:pStyle w:val="Seitenzahlen"/>
                    </w:pPr>
                    <w:r w:rsidRPr="005C6148">
                      <w:fldChar w:fldCharType="begin"/>
                    </w:r>
                    <w:r w:rsidRPr="005C6148">
                      <w:instrText>PAGE   \* MERGEFORMAT</w:instrText>
                    </w:r>
                    <w:r w:rsidRPr="005C6148">
                      <w:fldChar w:fldCharType="separate"/>
                    </w:r>
                    <w:r w:rsidR="004F395D" w:rsidRPr="004F395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F395D">
                      <w:rPr>
                        <w:noProof/>
                      </w:rPr>
                      <w:t>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0D" w:rsidRDefault="00FF730D" w:rsidP="00F91D37">
      <w:pPr>
        <w:spacing w:line="240" w:lineRule="auto"/>
      </w:pPr>
    </w:p>
    <w:p w:rsidR="00FF730D" w:rsidRDefault="00FF730D" w:rsidP="00F91D37">
      <w:pPr>
        <w:spacing w:line="240" w:lineRule="auto"/>
      </w:pPr>
    </w:p>
  </w:footnote>
  <w:footnote w:type="continuationSeparator" w:id="0">
    <w:p w:rsidR="00FF730D" w:rsidRDefault="00FF730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Pr="0039616D" w:rsidRDefault="00212A0E" w:rsidP="00776FFA">
    <w:pPr>
      <w:pStyle w:val="Kopfzeile"/>
    </w:pPr>
    <w:fldSimple w:instr=" STYLEREF  Titel/Titre  \* MERGEFORMAT ">
      <w:r w:rsidR="004F395D">
        <w:t>Entegrasyon Sözleşmesi</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Default="00FF730D" w:rsidP="000822A6">
    <w:pPr>
      <w:pStyle w:val="Kopfzeile"/>
      <w:jc w:val="right"/>
    </w:pPr>
    <w:r>
      <w:drawing>
        <wp:anchor distT="0" distB="0" distL="114300" distR="114300" simplePos="0" relativeHeight="251669503" behindDoc="0" locked="1" layoutInCell="1" allowOverlap="1" wp14:anchorId="13289E91" wp14:editId="1857DCD9">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943A5"/>
    <w:multiLevelType w:val="multilevel"/>
    <w:tmpl w:val="B45A6664"/>
    <w:lvl w:ilvl="0">
      <w:start w:val="1"/>
      <w:numFmt w:val="lowerLetter"/>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21E04558"/>
    <w:multiLevelType w:val="multilevel"/>
    <w:tmpl w:val="5CD83552"/>
    <w:lvl w:ilvl="0">
      <w:start w:val="1"/>
      <w:numFmt w:val="lowerLetter"/>
      <w:lvlText w:val="%1."/>
      <w:lvlJc w:val="left"/>
      <w:pPr>
        <w:ind w:left="851" w:hanging="851"/>
      </w:pPr>
      <w:rPr>
        <w:rFonts w:hint="default"/>
        <w:b/>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716100C"/>
    <w:multiLevelType w:val="hybridMultilevel"/>
    <w:tmpl w:val="D50475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4C46669F"/>
    <w:multiLevelType w:val="hybridMultilevel"/>
    <w:tmpl w:val="582275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7"/>
  </w:num>
  <w:num w:numId="15">
    <w:abstractNumId w:val="26"/>
  </w:num>
  <w:num w:numId="16">
    <w:abstractNumId w:val="12"/>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2"/>
  </w:num>
  <w:num w:numId="22">
    <w:abstractNumId w:val="21"/>
  </w:num>
  <w:num w:numId="23">
    <w:abstractNumId w:val="13"/>
  </w:num>
  <w:num w:numId="24">
    <w:abstractNumId w:val="18"/>
  </w:num>
  <w:num w:numId="25">
    <w:abstractNumId w:val="23"/>
  </w:num>
  <w:num w:numId="26">
    <w:abstractNumId w:val="14"/>
  </w:num>
  <w:num w:numId="27">
    <w:abstractNumId w:val="19"/>
  </w:num>
  <w:num w:numId="28">
    <w:abstractNumId w:val="10"/>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1"/>
  </w:num>
  <w:num w:numId="38">
    <w:abstractNumId w:val="18"/>
  </w:num>
  <w:num w:numId="39">
    <w:abstractNumId w:val="18"/>
  </w:num>
  <w:num w:numId="40">
    <w:abstractNumId w:val="18"/>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0"/>
  <w:activeWritingStyle w:appName="MSWord" w:lang="it-IT"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96"/>
    <w:rsid w:val="00002978"/>
    <w:rsid w:val="0001010F"/>
    <w:rsid w:val="000102F3"/>
    <w:rsid w:val="000116E1"/>
    <w:rsid w:val="000118C1"/>
    <w:rsid w:val="00015D48"/>
    <w:rsid w:val="0002147A"/>
    <w:rsid w:val="00022547"/>
    <w:rsid w:val="000258FF"/>
    <w:rsid w:val="000266B7"/>
    <w:rsid w:val="0002739A"/>
    <w:rsid w:val="00030F83"/>
    <w:rsid w:val="00032B92"/>
    <w:rsid w:val="000409C8"/>
    <w:rsid w:val="00041700"/>
    <w:rsid w:val="0004410F"/>
    <w:rsid w:val="00045DA0"/>
    <w:rsid w:val="0004775B"/>
    <w:rsid w:val="0005396A"/>
    <w:rsid w:val="00054BDC"/>
    <w:rsid w:val="000610F6"/>
    <w:rsid w:val="00061F5D"/>
    <w:rsid w:val="00063BC2"/>
    <w:rsid w:val="00063C11"/>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B7AFA"/>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0896"/>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575E0"/>
    <w:rsid w:val="0016119E"/>
    <w:rsid w:val="001617BB"/>
    <w:rsid w:val="00166023"/>
    <w:rsid w:val="00167916"/>
    <w:rsid w:val="0017672D"/>
    <w:rsid w:val="00190A82"/>
    <w:rsid w:val="00196ABC"/>
    <w:rsid w:val="00196B03"/>
    <w:rsid w:val="00196C0B"/>
    <w:rsid w:val="001A0029"/>
    <w:rsid w:val="001A3B5E"/>
    <w:rsid w:val="001A666F"/>
    <w:rsid w:val="001B166D"/>
    <w:rsid w:val="001B1F85"/>
    <w:rsid w:val="001B4DBF"/>
    <w:rsid w:val="001B5E85"/>
    <w:rsid w:val="001C4D4E"/>
    <w:rsid w:val="001D3523"/>
    <w:rsid w:val="001E2720"/>
    <w:rsid w:val="001E3FF4"/>
    <w:rsid w:val="001E4F70"/>
    <w:rsid w:val="001F2AA2"/>
    <w:rsid w:val="001F4671"/>
    <w:rsid w:val="001F4A7E"/>
    <w:rsid w:val="001F4B8C"/>
    <w:rsid w:val="001F5DB0"/>
    <w:rsid w:val="002008D7"/>
    <w:rsid w:val="00203AF7"/>
    <w:rsid w:val="00212A0E"/>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5CCD"/>
    <w:rsid w:val="002770BA"/>
    <w:rsid w:val="00290E37"/>
    <w:rsid w:val="0029375B"/>
    <w:rsid w:val="002945F1"/>
    <w:rsid w:val="002948C0"/>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2AEB"/>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6152"/>
    <w:rsid w:val="00363671"/>
    <w:rsid w:val="00363927"/>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E1DD9"/>
    <w:rsid w:val="003F1A56"/>
    <w:rsid w:val="003F70F2"/>
    <w:rsid w:val="003F711B"/>
    <w:rsid w:val="004007B2"/>
    <w:rsid w:val="0040593D"/>
    <w:rsid w:val="00410AF1"/>
    <w:rsid w:val="004165DE"/>
    <w:rsid w:val="004212A5"/>
    <w:rsid w:val="00421DB9"/>
    <w:rsid w:val="00427E73"/>
    <w:rsid w:val="004378C7"/>
    <w:rsid w:val="0044096D"/>
    <w:rsid w:val="00441C65"/>
    <w:rsid w:val="004519B6"/>
    <w:rsid w:val="00452D49"/>
    <w:rsid w:val="00452E96"/>
    <w:rsid w:val="004607F4"/>
    <w:rsid w:val="00466CA6"/>
    <w:rsid w:val="00470BD2"/>
    <w:rsid w:val="004714DD"/>
    <w:rsid w:val="00473C6B"/>
    <w:rsid w:val="00481775"/>
    <w:rsid w:val="00482FCC"/>
    <w:rsid w:val="00484FC6"/>
    <w:rsid w:val="00486DBB"/>
    <w:rsid w:val="00491992"/>
    <w:rsid w:val="0049364E"/>
    <w:rsid w:val="00494FD7"/>
    <w:rsid w:val="0049577D"/>
    <w:rsid w:val="004A039B"/>
    <w:rsid w:val="004A0479"/>
    <w:rsid w:val="004A2BD8"/>
    <w:rsid w:val="004A41E9"/>
    <w:rsid w:val="004A60C5"/>
    <w:rsid w:val="004B0FDB"/>
    <w:rsid w:val="004B6A97"/>
    <w:rsid w:val="004B6EA0"/>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4F395D"/>
    <w:rsid w:val="00500294"/>
    <w:rsid w:val="00501AEF"/>
    <w:rsid w:val="00503C04"/>
    <w:rsid w:val="0051189A"/>
    <w:rsid w:val="00513F66"/>
    <w:rsid w:val="005161DB"/>
    <w:rsid w:val="0051679B"/>
    <w:rsid w:val="00516C61"/>
    <w:rsid w:val="00526C93"/>
    <w:rsid w:val="00530B4B"/>
    <w:rsid w:val="00532631"/>
    <w:rsid w:val="00535EA2"/>
    <w:rsid w:val="00536A91"/>
    <w:rsid w:val="00537410"/>
    <w:rsid w:val="00537C85"/>
    <w:rsid w:val="00540A95"/>
    <w:rsid w:val="00541F30"/>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1F43"/>
    <w:rsid w:val="00574AAC"/>
    <w:rsid w:val="0058086A"/>
    <w:rsid w:val="005818BC"/>
    <w:rsid w:val="00581929"/>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589C"/>
    <w:rsid w:val="005D682F"/>
    <w:rsid w:val="005D7C08"/>
    <w:rsid w:val="005E3592"/>
    <w:rsid w:val="005E46D2"/>
    <w:rsid w:val="005E74A9"/>
    <w:rsid w:val="005F60CA"/>
    <w:rsid w:val="005F64F0"/>
    <w:rsid w:val="00600E43"/>
    <w:rsid w:val="00602616"/>
    <w:rsid w:val="006044D5"/>
    <w:rsid w:val="006051C4"/>
    <w:rsid w:val="0060750F"/>
    <w:rsid w:val="00614396"/>
    <w:rsid w:val="006201A2"/>
    <w:rsid w:val="00621CAF"/>
    <w:rsid w:val="00622FDC"/>
    <w:rsid w:val="00625020"/>
    <w:rsid w:val="006304C2"/>
    <w:rsid w:val="00632704"/>
    <w:rsid w:val="006339A2"/>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72E76"/>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2ABF"/>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2E21"/>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39B3"/>
    <w:rsid w:val="00796CEE"/>
    <w:rsid w:val="00797FDE"/>
    <w:rsid w:val="007A3524"/>
    <w:rsid w:val="007A6304"/>
    <w:rsid w:val="007B0A9B"/>
    <w:rsid w:val="007B0D94"/>
    <w:rsid w:val="007B2D50"/>
    <w:rsid w:val="007B3B38"/>
    <w:rsid w:val="007C0B2A"/>
    <w:rsid w:val="007D06C7"/>
    <w:rsid w:val="007D487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35B"/>
    <w:rsid w:val="00882473"/>
    <w:rsid w:val="00883CC4"/>
    <w:rsid w:val="008849F4"/>
    <w:rsid w:val="00886881"/>
    <w:rsid w:val="0089690A"/>
    <w:rsid w:val="008A2609"/>
    <w:rsid w:val="008A3A66"/>
    <w:rsid w:val="008B3C6C"/>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3D76"/>
    <w:rsid w:val="0092461B"/>
    <w:rsid w:val="0092680C"/>
    <w:rsid w:val="009344CF"/>
    <w:rsid w:val="00935A5B"/>
    <w:rsid w:val="0093619F"/>
    <w:rsid w:val="009427E5"/>
    <w:rsid w:val="009454B7"/>
    <w:rsid w:val="00955032"/>
    <w:rsid w:val="009568A7"/>
    <w:rsid w:val="00957D2D"/>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6AA"/>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91C28"/>
    <w:rsid w:val="00A96751"/>
    <w:rsid w:val="00AA0E6D"/>
    <w:rsid w:val="00AA43EF"/>
    <w:rsid w:val="00AA666C"/>
    <w:rsid w:val="00AB1032"/>
    <w:rsid w:val="00AB601A"/>
    <w:rsid w:val="00AC00C8"/>
    <w:rsid w:val="00AC2D5B"/>
    <w:rsid w:val="00AC321A"/>
    <w:rsid w:val="00AC4630"/>
    <w:rsid w:val="00AC6A31"/>
    <w:rsid w:val="00AD138A"/>
    <w:rsid w:val="00AD36B2"/>
    <w:rsid w:val="00AD6D18"/>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57F27"/>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29BD"/>
    <w:rsid w:val="00C4752E"/>
    <w:rsid w:val="00C51D2F"/>
    <w:rsid w:val="00C51DEB"/>
    <w:rsid w:val="00C529A0"/>
    <w:rsid w:val="00C540E0"/>
    <w:rsid w:val="00C55150"/>
    <w:rsid w:val="00C573A1"/>
    <w:rsid w:val="00C57571"/>
    <w:rsid w:val="00C613E9"/>
    <w:rsid w:val="00C72351"/>
    <w:rsid w:val="00C7338C"/>
    <w:rsid w:val="00C7482A"/>
    <w:rsid w:val="00C74920"/>
    <w:rsid w:val="00C822D2"/>
    <w:rsid w:val="00C86E8E"/>
    <w:rsid w:val="00C8751F"/>
    <w:rsid w:val="00C90365"/>
    <w:rsid w:val="00C9495E"/>
    <w:rsid w:val="00CA0842"/>
    <w:rsid w:val="00CA2399"/>
    <w:rsid w:val="00CA348A"/>
    <w:rsid w:val="00CA352D"/>
    <w:rsid w:val="00CA366B"/>
    <w:rsid w:val="00CA3DA2"/>
    <w:rsid w:val="00CA645D"/>
    <w:rsid w:val="00CA6658"/>
    <w:rsid w:val="00CA6F26"/>
    <w:rsid w:val="00CA73E0"/>
    <w:rsid w:val="00CB2CE6"/>
    <w:rsid w:val="00CB35D9"/>
    <w:rsid w:val="00CB399B"/>
    <w:rsid w:val="00CD159A"/>
    <w:rsid w:val="00CE0AE1"/>
    <w:rsid w:val="00CE0B88"/>
    <w:rsid w:val="00CF08BB"/>
    <w:rsid w:val="00CF297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2193"/>
    <w:rsid w:val="00D8674A"/>
    <w:rsid w:val="00D9415C"/>
    <w:rsid w:val="00D94590"/>
    <w:rsid w:val="00D951FE"/>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0335"/>
    <w:rsid w:val="00E22965"/>
    <w:rsid w:val="00E2351D"/>
    <w:rsid w:val="00E25DCD"/>
    <w:rsid w:val="00E269E1"/>
    <w:rsid w:val="00E31EED"/>
    <w:rsid w:val="00E337D0"/>
    <w:rsid w:val="00E360E9"/>
    <w:rsid w:val="00E42F90"/>
    <w:rsid w:val="00E45F13"/>
    <w:rsid w:val="00E479C7"/>
    <w:rsid w:val="00E510BC"/>
    <w:rsid w:val="00E52BA4"/>
    <w:rsid w:val="00E530CC"/>
    <w:rsid w:val="00E61256"/>
    <w:rsid w:val="00E62D12"/>
    <w:rsid w:val="00E65BF8"/>
    <w:rsid w:val="00E66B3B"/>
    <w:rsid w:val="00E73CB2"/>
    <w:rsid w:val="00E746D7"/>
    <w:rsid w:val="00E75633"/>
    <w:rsid w:val="00E75E18"/>
    <w:rsid w:val="00E839BA"/>
    <w:rsid w:val="00E8428A"/>
    <w:rsid w:val="00E90D03"/>
    <w:rsid w:val="00E92F5F"/>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0690"/>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3CF1"/>
    <w:rsid w:val="00FF5529"/>
    <w:rsid w:val="00FF730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C688122"/>
  <w15:docId w15:val="{FD92739D-F475-4CEF-A450-0108CE9B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qFormat/>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semiHidden/>
    <w:rsid w:val="00E22965"/>
    <w:rPr>
      <w:spacing w:val="2"/>
      <w:sz w:val="13"/>
      <w:szCs w:val="20"/>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Personalien">
    <w:name w:val="Personalien"/>
    <w:basedOn w:val="Standard"/>
    <w:link w:val="PersonalienZchn"/>
    <w:qFormat/>
    <w:rsid w:val="00C429BD"/>
    <w:pPr>
      <w:spacing w:before="360" w:after="120" w:line="240" w:lineRule="auto"/>
      <w:jc w:val="both"/>
    </w:pPr>
    <w:rPr>
      <w:rFonts w:ascii="Arial" w:eastAsia="Times New Roman" w:hAnsi="Arial" w:cs="Arial"/>
      <w:b/>
      <w:bCs w:val="0"/>
      <w:spacing w:val="0"/>
      <w:sz w:val="22"/>
      <w:szCs w:val="20"/>
      <w:lang w:val="de-DE" w:eastAsia="de-CH"/>
    </w:rPr>
  </w:style>
  <w:style w:type="character" w:customStyle="1" w:styleId="PersonalienZchn">
    <w:name w:val="Personalien Zchn"/>
    <w:basedOn w:val="Absatz-Standardschriftart"/>
    <w:link w:val="Personalien"/>
    <w:rsid w:val="00C429BD"/>
    <w:rPr>
      <w:rFonts w:ascii="Arial" w:eastAsia="Times New Roman" w:hAnsi="Arial" w:cs="Arial"/>
      <w:b/>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00805279">
      <w:bodyDiv w:val="1"/>
      <w:marLeft w:val="0"/>
      <w:marRight w:val="0"/>
      <w:marTop w:val="0"/>
      <w:marBottom w:val="0"/>
      <w:divBdr>
        <w:top w:val="none" w:sz="0" w:space="0" w:color="auto"/>
        <w:left w:val="none" w:sz="0" w:space="0" w:color="auto"/>
        <w:bottom w:val="none" w:sz="0" w:space="0" w:color="auto"/>
        <w:right w:val="none" w:sz="0" w:space="0" w:color="auto"/>
      </w:divBdr>
    </w:div>
    <w:div w:id="181750659">
      <w:bodyDiv w:val="1"/>
      <w:marLeft w:val="0"/>
      <w:marRight w:val="0"/>
      <w:marTop w:val="0"/>
      <w:marBottom w:val="0"/>
      <w:divBdr>
        <w:top w:val="none" w:sz="0" w:space="0" w:color="auto"/>
        <w:left w:val="none" w:sz="0" w:space="0" w:color="auto"/>
        <w:bottom w:val="none" w:sz="0" w:space="0" w:color="auto"/>
        <w:right w:val="none" w:sz="0" w:space="0" w:color="auto"/>
      </w:divBdr>
    </w:div>
    <w:div w:id="319113237">
      <w:bodyDiv w:val="1"/>
      <w:marLeft w:val="0"/>
      <w:marRight w:val="0"/>
      <w:marTop w:val="0"/>
      <w:marBottom w:val="0"/>
      <w:divBdr>
        <w:top w:val="none" w:sz="0" w:space="0" w:color="auto"/>
        <w:left w:val="none" w:sz="0" w:space="0" w:color="auto"/>
        <w:bottom w:val="none" w:sz="0" w:space="0" w:color="auto"/>
        <w:right w:val="none" w:sz="0" w:space="0" w:color="auto"/>
      </w:divBdr>
    </w:div>
    <w:div w:id="325089747">
      <w:bodyDiv w:val="1"/>
      <w:marLeft w:val="0"/>
      <w:marRight w:val="0"/>
      <w:marTop w:val="0"/>
      <w:marBottom w:val="0"/>
      <w:divBdr>
        <w:top w:val="none" w:sz="0" w:space="0" w:color="auto"/>
        <w:left w:val="none" w:sz="0" w:space="0" w:color="auto"/>
        <w:bottom w:val="none" w:sz="0" w:space="0" w:color="auto"/>
        <w:right w:val="none" w:sz="0" w:space="0" w:color="auto"/>
      </w:divBdr>
    </w:div>
    <w:div w:id="405541775">
      <w:bodyDiv w:val="1"/>
      <w:marLeft w:val="0"/>
      <w:marRight w:val="0"/>
      <w:marTop w:val="0"/>
      <w:marBottom w:val="0"/>
      <w:divBdr>
        <w:top w:val="none" w:sz="0" w:space="0" w:color="auto"/>
        <w:left w:val="none" w:sz="0" w:space="0" w:color="auto"/>
        <w:bottom w:val="none" w:sz="0" w:space="0" w:color="auto"/>
        <w:right w:val="none" w:sz="0" w:space="0" w:color="auto"/>
      </w:divBdr>
    </w:div>
    <w:div w:id="417099588">
      <w:bodyDiv w:val="1"/>
      <w:marLeft w:val="0"/>
      <w:marRight w:val="0"/>
      <w:marTop w:val="0"/>
      <w:marBottom w:val="0"/>
      <w:divBdr>
        <w:top w:val="none" w:sz="0" w:space="0" w:color="auto"/>
        <w:left w:val="none" w:sz="0" w:space="0" w:color="auto"/>
        <w:bottom w:val="none" w:sz="0" w:space="0" w:color="auto"/>
        <w:right w:val="none" w:sz="0" w:space="0" w:color="auto"/>
      </w:divBdr>
    </w:div>
    <w:div w:id="454760178">
      <w:bodyDiv w:val="1"/>
      <w:marLeft w:val="0"/>
      <w:marRight w:val="0"/>
      <w:marTop w:val="0"/>
      <w:marBottom w:val="0"/>
      <w:divBdr>
        <w:top w:val="none" w:sz="0" w:space="0" w:color="auto"/>
        <w:left w:val="none" w:sz="0" w:space="0" w:color="auto"/>
        <w:bottom w:val="none" w:sz="0" w:space="0" w:color="auto"/>
        <w:right w:val="none" w:sz="0" w:space="0" w:color="auto"/>
      </w:divBdr>
    </w:div>
    <w:div w:id="505944144">
      <w:bodyDiv w:val="1"/>
      <w:marLeft w:val="0"/>
      <w:marRight w:val="0"/>
      <w:marTop w:val="0"/>
      <w:marBottom w:val="0"/>
      <w:divBdr>
        <w:top w:val="none" w:sz="0" w:space="0" w:color="auto"/>
        <w:left w:val="none" w:sz="0" w:space="0" w:color="auto"/>
        <w:bottom w:val="none" w:sz="0" w:space="0" w:color="auto"/>
        <w:right w:val="none" w:sz="0" w:space="0" w:color="auto"/>
      </w:divBdr>
    </w:div>
    <w:div w:id="542139307">
      <w:bodyDiv w:val="1"/>
      <w:marLeft w:val="0"/>
      <w:marRight w:val="0"/>
      <w:marTop w:val="0"/>
      <w:marBottom w:val="0"/>
      <w:divBdr>
        <w:top w:val="none" w:sz="0" w:space="0" w:color="auto"/>
        <w:left w:val="none" w:sz="0" w:space="0" w:color="auto"/>
        <w:bottom w:val="none" w:sz="0" w:space="0" w:color="auto"/>
        <w:right w:val="none" w:sz="0" w:space="0" w:color="auto"/>
      </w:divBdr>
    </w:div>
    <w:div w:id="561335646">
      <w:bodyDiv w:val="1"/>
      <w:marLeft w:val="0"/>
      <w:marRight w:val="0"/>
      <w:marTop w:val="0"/>
      <w:marBottom w:val="0"/>
      <w:divBdr>
        <w:top w:val="none" w:sz="0" w:space="0" w:color="auto"/>
        <w:left w:val="none" w:sz="0" w:space="0" w:color="auto"/>
        <w:bottom w:val="none" w:sz="0" w:space="0" w:color="auto"/>
        <w:right w:val="none" w:sz="0" w:space="0" w:color="auto"/>
      </w:divBdr>
    </w:div>
    <w:div w:id="616449262">
      <w:bodyDiv w:val="1"/>
      <w:marLeft w:val="0"/>
      <w:marRight w:val="0"/>
      <w:marTop w:val="0"/>
      <w:marBottom w:val="0"/>
      <w:divBdr>
        <w:top w:val="none" w:sz="0" w:space="0" w:color="auto"/>
        <w:left w:val="none" w:sz="0" w:space="0" w:color="auto"/>
        <w:bottom w:val="none" w:sz="0" w:space="0" w:color="auto"/>
        <w:right w:val="none" w:sz="0" w:space="0" w:color="auto"/>
      </w:divBdr>
    </w:div>
    <w:div w:id="640380903">
      <w:bodyDiv w:val="1"/>
      <w:marLeft w:val="0"/>
      <w:marRight w:val="0"/>
      <w:marTop w:val="0"/>
      <w:marBottom w:val="0"/>
      <w:divBdr>
        <w:top w:val="none" w:sz="0" w:space="0" w:color="auto"/>
        <w:left w:val="none" w:sz="0" w:space="0" w:color="auto"/>
        <w:bottom w:val="none" w:sz="0" w:space="0" w:color="auto"/>
        <w:right w:val="none" w:sz="0" w:space="0" w:color="auto"/>
      </w:divBdr>
    </w:div>
    <w:div w:id="665788475">
      <w:bodyDiv w:val="1"/>
      <w:marLeft w:val="0"/>
      <w:marRight w:val="0"/>
      <w:marTop w:val="0"/>
      <w:marBottom w:val="0"/>
      <w:divBdr>
        <w:top w:val="none" w:sz="0" w:space="0" w:color="auto"/>
        <w:left w:val="none" w:sz="0" w:space="0" w:color="auto"/>
        <w:bottom w:val="none" w:sz="0" w:space="0" w:color="auto"/>
        <w:right w:val="none" w:sz="0" w:space="0" w:color="auto"/>
      </w:divBdr>
    </w:div>
    <w:div w:id="691153403">
      <w:bodyDiv w:val="1"/>
      <w:marLeft w:val="0"/>
      <w:marRight w:val="0"/>
      <w:marTop w:val="0"/>
      <w:marBottom w:val="0"/>
      <w:divBdr>
        <w:top w:val="none" w:sz="0" w:space="0" w:color="auto"/>
        <w:left w:val="none" w:sz="0" w:space="0" w:color="auto"/>
        <w:bottom w:val="none" w:sz="0" w:space="0" w:color="auto"/>
        <w:right w:val="none" w:sz="0" w:space="0" w:color="auto"/>
      </w:divBdr>
    </w:div>
    <w:div w:id="794908808">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38545696">
      <w:bodyDiv w:val="1"/>
      <w:marLeft w:val="0"/>
      <w:marRight w:val="0"/>
      <w:marTop w:val="0"/>
      <w:marBottom w:val="0"/>
      <w:divBdr>
        <w:top w:val="none" w:sz="0" w:space="0" w:color="auto"/>
        <w:left w:val="none" w:sz="0" w:space="0" w:color="auto"/>
        <w:bottom w:val="none" w:sz="0" w:space="0" w:color="auto"/>
        <w:right w:val="none" w:sz="0" w:space="0" w:color="auto"/>
      </w:divBdr>
    </w:div>
    <w:div w:id="844441071">
      <w:bodyDiv w:val="1"/>
      <w:marLeft w:val="0"/>
      <w:marRight w:val="0"/>
      <w:marTop w:val="0"/>
      <w:marBottom w:val="0"/>
      <w:divBdr>
        <w:top w:val="none" w:sz="0" w:space="0" w:color="auto"/>
        <w:left w:val="none" w:sz="0" w:space="0" w:color="auto"/>
        <w:bottom w:val="none" w:sz="0" w:space="0" w:color="auto"/>
        <w:right w:val="none" w:sz="0" w:space="0" w:color="auto"/>
      </w:divBdr>
    </w:div>
    <w:div w:id="924067351">
      <w:bodyDiv w:val="1"/>
      <w:marLeft w:val="0"/>
      <w:marRight w:val="0"/>
      <w:marTop w:val="0"/>
      <w:marBottom w:val="0"/>
      <w:divBdr>
        <w:top w:val="none" w:sz="0" w:space="0" w:color="auto"/>
        <w:left w:val="none" w:sz="0" w:space="0" w:color="auto"/>
        <w:bottom w:val="none" w:sz="0" w:space="0" w:color="auto"/>
        <w:right w:val="none" w:sz="0" w:space="0" w:color="auto"/>
      </w:divBdr>
    </w:div>
    <w:div w:id="978728043">
      <w:bodyDiv w:val="1"/>
      <w:marLeft w:val="0"/>
      <w:marRight w:val="0"/>
      <w:marTop w:val="0"/>
      <w:marBottom w:val="0"/>
      <w:divBdr>
        <w:top w:val="none" w:sz="0" w:space="0" w:color="auto"/>
        <w:left w:val="none" w:sz="0" w:space="0" w:color="auto"/>
        <w:bottom w:val="none" w:sz="0" w:space="0" w:color="auto"/>
        <w:right w:val="none" w:sz="0" w:space="0" w:color="auto"/>
      </w:divBdr>
    </w:div>
    <w:div w:id="993988363">
      <w:bodyDiv w:val="1"/>
      <w:marLeft w:val="0"/>
      <w:marRight w:val="0"/>
      <w:marTop w:val="0"/>
      <w:marBottom w:val="0"/>
      <w:divBdr>
        <w:top w:val="none" w:sz="0" w:space="0" w:color="auto"/>
        <w:left w:val="none" w:sz="0" w:space="0" w:color="auto"/>
        <w:bottom w:val="none" w:sz="0" w:space="0" w:color="auto"/>
        <w:right w:val="none" w:sz="0" w:space="0" w:color="auto"/>
      </w:divBdr>
    </w:div>
    <w:div w:id="1041512051">
      <w:bodyDiv w:val="1"/>
      <w:marLeft w:val="0"/>
      <w:marRight w:val="0"/>
      <w:marTop w:val="0"/>
      <w:marBottom w:val="0"/>
      <w:divBdr>
        <w:top w:val="none" w:sz="0" w:space="0" w:color="auto"/>
        <w:left w:val="none" w:sz="0" w:space="0" w:color="auto"/>
        <w:bottom w:val="none" w:sz="0" w:space="0" w:color="auto"/>
        <w:right w:val="none" w:sz="0" w:space="0" w:color="auto"/>
      </w:divBdr>
    </w:div>
    <w:div w:id="1112439787">
      <w:bodyDiv w:val="1"/>
      <w:marLeft w:val="0"/>
      <w:marRight w:val="0"/>
      <w:marTop w:val="0"/>
      <w:marBottom w:val="0"/>
      <w:divBdr>
        <w:top w:val="none" w:sz="0" w:space="0" w:color="auto"/>
        <w:left w:val="none" w:sz="0" w:space="0" w:color="auto"/>
        <w:bottom w:val="none" w:sz="0" w:space="0" w:color="auto"/>
        <w:right w:val="none" w:sz="0" w:space="0" w:color="auto"/>
      </w:divBdr>
    </w:div>
    <w:div w:id="1141387365">
      <w:bodyDiv w:val="1"/>
      <w:marLeft w:val="0"/>
      <w:marRight w:val="0"/>
      <w:marTop w:val="0"/>
      <w:marBottom w:val="0"/>
      <w:divBdr>
        <w:top w:val="none" w:sz="0" w:space="0" w:color="auto"/>
        <w:left w:val="none" w:sz="0" w:space="0" w:color="auto"/>
        <w:bottom w:val="none" w:sz="0" w:space="0" w:color="auto"/>
        <w:right w:val="none" w:sz="0" w:space="0" w:color="auto"/>
      </w:divBdr>
    </w:div>
    <w:div w:id="1209805900">
      <w:bodyDiv w:val="1"/>
      <w:marLeft w:val="0"/>
      <w:marRight w:val="0"/>
      <w:marTop w:val="0"/>
      <w:marBottom w:val="0"/>
      <w:divBdr>
        <w:top w:val="none" w:sz="0" w:space="0" w:color="auto"/>
        <w:left w:val="none" w:sz="0" w:space="0" w:color="auto"/>
        <w:bottom w:val="none" w:sz="0" w:space="0" w:color="auto"/>
        <w:right w:val="none" w:sz="0" w:space="0" w:color="auto"/>
      </w:divBdr>
    </w:div>
    <w:div w:id="1243829208">
      <w:bodyDiv w:val="1"/>
      <w:marLeft w:val="0"/>
      <w:marRight w:val="0"/>
      <w:marTop w:val="0"/>
      <w:marBottom w:val="0"/>
      <w:divBdr>
        <w:top w:val="none" w:sz="0" w:space="0" w:color="auto"/>
        <w:left w:val="none" w:sz="0" w:space="0" w:color="auto"/>
        <w:bottom w:val="none" w:sz="0" w:space="0" w:color="auto"/>
        <w:right w:val="none" w:sz="0" w:space="0" w:color="auto"/>
      </w:divBdr>
    </w:div>
    <w:div w:id="1398480094">
      <w:bodyDiv w:val="1"/>
      <w:marLeft w:val="0"/>
      <w:marRight w:val="0"/>
      <w:marTop w:val="0"/>
      <w:marBottom w:val="0"/>
      <w:divBdr>
        <w:top w:val="none" w:sz="0" w:space="0" w:color="auto"/>
        <w:left w:val="none" w:sz="0" w:space="0" w:color="auto"/>
        <w:bottom w:val="none" w:sz="0" w:space="0" w:color="auto"/>
        <w:right w:val="none" w:sz="0" w:space="0" w:color="auto"/>
      </w:divBdr>
    </w:div>
    <w:div w:id="1406149219">
      <w:bodyDiv w:val="1"/>
      <w:marLeft w:val="0"/>
      <w:marRight w:val="0"/>
      <w:marTop w:val="0"/>
      <w:marBottom w:val="0"/>
      <w:divBdr>
        <w:top w:val="none" w:sz="0" w:space="0" w:color="auto"/>
        <w:left w:val="none" w:sz="0" w:space="0" w:color="auto"/>
        <w:bottom w:val="none" w:sz="0" w:space="0" w:color="auto"/>
        <w:right w:val="none" w:sz="0" w:space="0" w:color="auto"/>
      </w:divBdr>
    </w:div>
    <w:div w:id="1419669813">
      <w:bodyDiv w:val="1"/>
      <w:marLeft w:val="0"/>
      <w:marRight w:val="0"/>
      <w:marTop w:val="0"/>
      <w:marBottom w:val="0"/>
      <w:divBdr>
        <w:top w:val="none" w:sz="0" w:space="0" w:color="auto"/>
        <w:left w:val="none" w:sz="0" w:space="0" w:color="auto"/>
        <w:bottom w:val="none" w:sz="0" w:space="0" w:color="auto"/>
        <w:right w:val="none" w:sz="0" w:space="0" w:color="auto"/>
      </w:divBdr>
    </w:div>
    <w:div w:id="1438912523">
      <w:bodyDiv w:val="1"/>
      <w:marLeft w:val="0"/>
      <w:marRight w:val="0"/>
      <w:marTop w:val="0"/>
      <w:marBottom w:val="0"/>
      <w:divBdr>
        <w:top w:val="none" w:sz="0" w:space="0" w:color="auto"/>
        <w:left w:val="none" w:sz="0" w:space="0" w:color="auto"/>
        <w:bottom w:val="none" w:sz="0" w:space="0" w:color="auto"/>
        <w:right w:val="none" w:sz="0" w:space="0" w:color="auto"/>
      </w:divBdr>
    </w:div>
    <w:div w:id="1483622521">
      <w:bodyDiv w:val="1"/>
      <w:marLeft w:val="0"/>
      <w:marRight w:val="0"/>
      <w:marTop w:val="0"/>
      <w:marBottom w:val="0"/>
      <w:divBdr>
        <w:top w:val="none" w:sz="0" w:space="0" w:color="auto"/>
        <w:left w:val="none" w:sz="0" w:space="0" w:color="auto"/>
        <w:bottom w:val="none" w:sz="0" w:space="0" w:color="auto"/>
        <w:right w:val="none" w:sz="0" w:space="0" w:color="auto"/>
      </w:divBdr>
    </w:div>
    <w:div w:id="1486432057">
      <w:bodyDiv w:val="1"/>
      <w:marLeft w:val="0"/>
      <w:marRight w:val="0"/>
      <w:marTop w:val="0"/>
      <w:marBottom w:val="0"/>
      <w:divBdr>
        <w:top w:val="none" w:sz="0" w:space="0" w:color="auto"/>
        <w:left w:val="none" w:sz="0" w:space="0" w:color="auto"/>
        <w:bottom w:val="none" w:sz="0" w:space="0" w:color="auto"/>
        <w:right w:val="none" w:sz="0" w:space="0" w:color="auto"/>
      </w:divBdr>
    </w:div>
    <w:div w:id="1502741038">
      <w:bodyDiv w:val="1"/>
      <w:marLeft w:val="0"/>
      <w:marRight w:val="0"/>
      <w:marTop w:val="0"/>
      <w:marBottom w:val="0"/>
      <w:divBdr>
        <w:top w:val="none" w:sz="0" w:space="0" w:color="auto"/>
        <w:left w:val="none" w:sz="0" w:space="0" w:color="auto"/>
        <w:bottom w:val="none" w:sz="0" w:space="0" w:color="auto"/>
        <w:right w:val="none" w:sz="0" w:space="0" w:color="auto"/>
      </w:divBdr>
    </w:div>
    <w:div w:id="1698506375">
      <w:bodyDiv w:val="1"/>
      <w:marLeft w:val="0"/>
      <w:marRight w:val="0"/>
      <w:marTop w:val="0"/>
      <w:marBottom w:val="0"/>
      <w:divBdr>
        <w:top w:val="none" w:sz="0" w:space="0" w:color="auto"/>
        <w:left w:val="none" w:sz="0" w:space="0" w:color="auto"/>
        <w:bottom w:val="none" w:sz="0" w:space="0" w:color="auto"/>
        <w:right w:val="none" w:sz="0" w:space="0" w:color="auto"/>
      </w:divBdr>
    </w:div>
    <w:div w:id="1736733673">
      <w:bodyDiv w:val="1"/>
      <w:marLeft w:val="0"/>
      <w:marRight w:val="0"/>
      <w:marTop w:val="0"/>
      <w:marBottom w:val="0"/>
      <w:divBdr>
        <w:top w:val="none" w:sz="0" w:space="0" w:color="auto"/>
        <w:left w:val="none" w:sz="0" w:space="0" w:color="auto"/>
        <w:bottom w:val="none" w:sz="0" w:space="0" w:color="auto"/>
        <w:right w:val="none" w:sz="0" w:space="0" w:color="auto"/>
      </w:divBdr>
    </w:div>
    <w:div w:id="1826823637">
      <w:bodyDiv w:val="1"/>
      <w:marLeft w:val="0"/>
      <w:marRight w:val="0"/>
      <w:marTop w:val="0"/>
      <w:marBottom w:val="0"/>
      <w:divBdr>
        <w:top w:val="none" w:sz="0" w:space="0" w:color="auto"/>
        <w:left w:val="none" w:sz="0" w:space="0" w:color="auto"/>
        <w:bottom w:val="none" w:sz="0" w:space="0" w:color="auto"/>
        <w:right w:val="none" w:sz="0" w:space="0" w:color="auto"/>
      </w:divBdr>
    </w:div>
    <w:div w:id="1859923232">
      <w:bodyDiv w:val="1"/>
      <w:marLeft w:val="0"/>
      <w:marRight w:val="0"/>
      <w:marTop w:val="0"/>
      <w:marBottom w:val="0"/>
      <w:divBdr>
        <w:top w:val="none" w:sz="0" w:space="0" w:color="auto"/>
        <w:left w:val="none" w:sz="0" w:space="0" w:color="auto"/>
        <w:bottom w:val="none" w:sz="0" w:space="0" w:color="auto"/>
        <w:right w:val="none" w:sz="0" w:space="0" w:color="auto"/>
      </w:divBdr>
    </w:div>
    <w:div w:id="1888641548">
      <w:bodyDiv w:val="1"/>
      <w:marLeft w:val="0"/>
      <w:marRight w:val="0"/>
      <w:marTop w:val="0"/>
      <w:marBottom w:val="0"/>
      <w:divBdr>
        <w:top w:val="none" w:sz="0" w:space="0" w:color="auto"/>
        <w:left w:val="none" w:sz="0" w:space="0" w:color="auto"/>
        <w:bottom w:val="none" w:sz="0" w:space="0" w:color="auto"/>
        <w:right w:val="none" w:sz="0" w:space="0" w:color="auto"/>
      </w:divBdr>
    </w:div>
    <w:div w:id="20935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MIAXIOMA\View_da17673f455946c5985d49dcf18bc37e\Merkblatt-Checkliste-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FBCD191119440BA2FF26E34EFEA96B"/>
        <w:category>
          <w:name w:val="Allgemein"/>
          <w:gallery w:val="placeholder"/>
        </w:category>
        <w:types>
          <w:type w:val="bbPlcHdr"/>
        </w:types>
        <w:behaviors>
          <w:behavior w:val="content"/>
        </w:behaviors>
        <w:guid w:val="{E9E3AFE2-F309-481A-8DB9-35FD3284B3B1}"/>
      </w:docPartPr>
      <w:docPartBody>
        <w:p w:rsidR="00527A50" w:rsidRDefault="000A4A81">
          <w:pPr>
            <w:pStyle w:val="7CFBCD191119440BA2FF26E34EFEA96B"/>
          </w:pPr>
          <w:r w:rsidRPr="00287387">
            <w:rPr>
              <w:rStyle w:val="Platzhaltertext"/>
              <w:highlight w:val="yellow"/>
            </w:rPr>
            <w:t>Wählen Sie ein Element aus.</w:t>
          </w:r>
        </w:p>
      </w:docPartBody>
    </w:docPart>
    <w:docPart>
      <w:docPartPr>
        <w:name w:val="E2F49188CC314D81A5A6947C84EEC6BF"/>
        <w:category>
          <w:name w:val="Allgemein"/>
          <w:gallery w:val="placeholder"/>
        </w:category>
        <w:types>
          <w:type w:val="bbPlcHdr"/>
        </w:types>
        <w:behaviors>
          <w:behavior w:val="content"/>
        </w:behaviors>
        <w:guid w:val="{FC6F9257-1C9B-4C01-84A1-0643532EC4D0}"/>
      </w:docPartPr>
      <w:docPartBody>
        <w:p w:rsidR="00527A50" w:rsidRDefault="000A4A81">
          <w:pPr>
            <w:pStyle w:val="E2F49188CC314D81A5A6947C84EEC6BF"/>
          </w:pPr>
          <w:r w:rsidRPr="00711C40">
            <w:rPr>
              <w:rStyle w:val="Platzhaltertext"/>
              <w:szCs w:val="17"/>
              <w:highlight w:val="yellow"/>
            </w:rPr>
            <w:t>Wählen Sie ein Element aus.</w:t>
          </w:r>
        </w:p>
      </w:docPartBody>
    </w:docPart>
    <w:docPart>
      <w:docPartPr>
        <w:name w:val="BB2F6860CFAB42CABE17DE6707B1E371"/>
        <w:category>
          <w:name w:val="Allgemein"/>
          <w:gallery w:val="placeholder"/>
        </w:category>
        <w:types>
          <w:type w:val="bbPlcHdr"/>
        </w:types>
        <w:behaviors>
          <w:behavior w:val="content"/>
        </w:behaviors>
        <w:guid w:val="{DBF51C4B-D674-4D73-AA0B-C6192739EBDA}"/>
      </w:docPartPr>
      <w:docPartBody>
        <w:p w:rsidR="00527A50" w:rsidRDefault="000A4A81">
          <w:pPr>
            <w:pStyle w:val="BB2F6860CFAB42CABE17DE6707B1E371"/>
          </w:pPr>
          <w:r w:rsidRPr="00711C40">
            <w:rPr>
              <w:rStyle w:val="Platzhaltertext"/>
              <w:szCs w:val="17"/>
              <w:highlight w:val="yellow"/>
            </w:rPr>
            <w:t>Wählen Sie ein Element aus.</w:t>
          </w:r>
        </w:p>
      </w:docPartBody>
    </w:docPart>
    <w:docPart>
      <w:docPartPr>
        <w:name w:val="69C07EF8EBD2403BB5A1F3141AFDEB34"/>
        <w:category>
          <w:name w:val="Allgemein"/>
          <w:gallery w:val="placeholder"/>
        </w:category>
        <w:types>
          <w:type w:val="bbPlcHdr"/>
        </w:types>
        <w:behaviors>
          <w:behavior w:val="content"/>
        </w:behaviors>
        <w:guid w:val="{030803D3-8618-4B5A-A68C-1A8A7246135D}"/>
      </w:docPartPr>
      <w:docPartBody>
        <w:p w:rsidR="00527A50" w:rsidRDefault="000A4A81">
          <w:pPr>
            <w:pStyle w:val="69C07EF8EBD2403BB5A1F3141AFDEB34"/>
          </w:pPr>
          <w:r w:rsidRPr="00287387">
            <w:rPr>
              <w:rStyle w:val="Platzhaltertext"/>
              <w:highlight w:val="yellow"/>
            </w:rPr>
            <w:t>Wählen Sie ein Element aus.</w:t>
          </w:r>
        </w:p>
      </w:docPartBody>
    </w:docPart>
    <w:docPart>
      <w:docPartPr>
        <w:name w:val="A786745BC6A240E09746349C7305A099"/>
        <w:category>
          <w:name w:val="Allgemein"/>
          <w:gallery w:val="placeholder"/>
        </w:category>
        <w:types>
          <w:type w:val="bbPlcHdr"/>
        </w:types>
        <w:behaviors>
          <w:behavior w:val="content"/>
        </w:behaviors>
        <w:guid w:val="{9407A70E-4604-4BA7-ADB7-3925294EC8E8}"/>
      </w:docPartPr>
      <w:docPartBody>
        <w:p w:rsidR="00527A50" w:rsidRDefault="000A4A81">
          <w:pPr>
            <w:pStyle w:val="A786745BC6A240E09746349C7305A099"/>
          </w:pPr>
          <w:r w:rsidRPr="00336989">
            <w:rPr>
              <w:rStyle w:val="Platzhaltertext"/>
            </w:rPr>
            <w:t>Titel Merkblatt/Checkliste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81"/>
    <w:rsid w:val="000A4A81"/>
    <w:rsid w:val="00527A50"/>
    <w:rsid w:val="007C03F8"/>
    <w:rsid w:val="00925CC9"/>
    <w:rsid w:val="00BA002D"/>
    <w:rsid w:val="00BD5947"/>
    <w:rsid w:val="00C516E0"/>
    <w:rsid w:val="00D85A0C"/>
    <w:rsid w:val="00FE13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002D"/>
    <w:rPr>
      <w:vanish/>
      <w:color w:val="9CC2E5" w:themeColor="accent1" w:themeTint="99"/>
    </w:rPr>
  </w:style>
  <w:style w:type="paragraph" w:customStyle="1" w:styleId="7CFBCD191119440BA2FF26E34EFEA96B">
    <w:name w:val="7CFBCD191119440BA2FF26E34EFEA96B"/>
  </w:style>
  <w:style w:type="paragraph" w:customStyle="1" w:styleId="E2F49188CC314D81A5A6947C84EEC6BF">
    <w:name w:val="E2F49188CC314D81A5A6947C84EEC6BF"/>
  </w:style>
  <w:style w:type="paragraph" w:customStyle="1" w:styleId="BB2F6860CFAB42CABE17DE6707B1E371">
    <w:name w:val="BB2F6860CFAB42CABE17DE6707B1E371"/>
  </w:style>
  <w:style w:type="paragraph" w:customStyle="1" w:styleId="69C07EF8EBD2403BB5A1F3141AFDEB34">
    <w:name w:val="69C07EF8EBD2403BB5A1F3141AFDEB34"/>
  </w:style>
  <w:style w:type="paragraph" w:customStyle="1" w:styleId="F51E15EF75764CBEA624FB2C84D9C694">
    <w:name w:val="F51E15EF75764CBEA624FB2C84D9C694"/>
  </w:style>
  <w:style w:type="paragraph" w:customStyle="1" w:styleId="364857B6D2E14DE4B7B367C56CB9811C">
    <w:name w:val="364857B6D2E14DE4B7B367C56CB9811C"/>
  </w:style>
  <w:style w:type="paragraph" w:customStyle="1" w:styleId="A786745BC6A240E09746349C7305A099">
    <w:name w:val="A786745BC6A240E09746349C7305A099"/>
  </w:style>
  <w:style w:type="paragraph" w:customStyle="1" w:styleId="7212BC4D3C8845CEAF68A04D9B6D7B64">
    <w:name w:val="7212BC4D3C8845CEAF68A04D9B6D7B64"/>
  </w:style>
  <w:style w:type="paragraph" w:customStyle="1" w:styleId="0331D47063EF40368989CFA9708D4D4F">
    <w:name w:val="0331D47063EF40368989CFA9708D4D4F"/>
  </w:style>
  <w:style w:type="paragraph" w:customStyle="1" w:styleId="38217D0385374F3484C69918EFFEEEBB">
    <w:name w:val="38217D0385374F3484C69918EFFEEEBB"/>
  </w:style>
  <w:style w:type="paragraph" w:customStyle="1" w:styleId="1BACAD88FF484E4D899171C71F8C355A">
    <w:name w:val="1BACAD88FF484E4D899171C71F8C355A"/>
    <w:rsid w:val="000A4A81"/>
  </w:style>
  <w:style w:type="paragraph" w:customStyle="1" w:styleId="F7FC652BCD4346A7B2C80ED0F9503507">
    <w:name w:val="F7FC652BCD4346A7B2C80ED0F9503507"/>
    <w:rsid w:val="000A4A81"/>
  </w:style>
  <w:style w:type="paragraph" w:customStyle="1" w:styleId="276A0FB9C3954DED8E871BC6D62B1C5B">
    <w:name w:val="276A0FB9C3954DED8E871BC6D62B1C5B"/>
    <w:rsid w:val="007C03F8"/>
    <w:pPr>
      <w:spacing w:after="0" w:line="270" w:lineRule="atLeast"/>
    </w:pPr>
    <w:rPr>
      <w:rFonts w:eastAsiaTheme="minorHAnsi" w:cs="System"/>
      <w:bCs/>
      <w:spacing w:val="2"/>
      <w:sz w:val="21"/>
      <w:lang w:eastAsia="en-US"/>
    </w:rPr>
  </w:style>
  <w:style w:type="paragraph" w:customStyle="1" w:styleId="249FC995CAA1483B9D9327C7DB31F39B">
    <w:name w:val="249FC995CAA1483B9D9327C7DB31F39B"/>
    <w:rsid w:val="007C03F8"/>
  </w:style>
  <w:style w:type="paragraph" w:customStyle="1" w:styleId="CD9FED46073647DDA5D4F51D1D0D665B">
    <w:name w:val="CD9FED46073647DDA5D4F51D1D0D665B"/>
    <w:rsid w:val="007C03F8"/>
  </w:style>
  <w:style w:type="paragraph" w:customStyle="1" w:styleId="734C33209993499E8BEE0137C6DD599D">
    <w:name w:val="734C33209993499E8BEE0137C6DD599D"/>
    <w:rsid w:val="007C03F8"/>
  </w:style>
  <w:style w:type="paragraph" w:customStyle="1" w:styleId="5E584755C3EE458CA8280DEE4E03490E">
    <w:name w:val="5E584755C3EE458CA8280DEE4E03490E"/>
    <w:rsid w:val="007C03F8"/>
  </w:style>
  <w:style w:type="paragraph" w:customStyle="1" w:styleId="B980E69798C743F6AF7271EB600100E2">
    <w:name w:val="B980E69798C743F6AF7271EB600100E2"/>
    <w:rsid w:val="007C03F8"/>
  </w:style>
  <w:style w:type="paragraph" w:customStyle="1" w:styleId="145B748B967C4ECCB450540D410DEE12">
    <w:name w:val="145B748B967C4ECCB450540D410DEE12"/>
    <w:rsid w:val="007C03F8"/>
  </w:style>
  <w:style w:type="paragraph" w:customStyle="1" w:styleId="276A0FB9C3954DED8E871BC6D62B1C5B1">
    <w:name w:val="276A0FB9C3954DED8E871BC6D62B1C5B1"/>
    <w:rsid w:val="007C03F8"/>
    <w:pPr>
      <w:spacing w:after="0" w:line="270" w:lineRule="atLeast"/>
    </w:pPr>
    <w:rPr>
      <w:rFonts w:eastAsiaTheme="minorHAnsi" w:cs="System"/>
      <w:bCs/>
      <w:spacing w:val="2"/>
      <w:sz w:val="21"/>
      <w:lang w:eastAsia="en-US"/>
    </w:rPr>
  </w:style>
  <w:style w:type="paragraph" w:customStyle="1" w:styleId="F555967E601C43CFBC94449CDE42036B">
    <w:name w:val="F555967E601C43CFBC94449CDE42036B"/>
    <w:rsid w:val="007C03F8"/>
    <w:pPr>
      <w:spacing w:after="0" w:line="270" w:lineRule="atLeast"/>
    </w:pPr>
    <w:rPr>
      <w:rFonts w:eastAsiaTheme="minorHAnsi" w:cs="System"/>
      <w:bCs/>
      <w:spacing w:val="2"/>
      <w:sz w:val="21"/>
      <w:lang w:eastAsia="en-US"/>
    </w:rPr>
  </w:style>
  <w:style w:type="paragraph" w:customStyle="1" w:styleId="5E584755C3EE458CA8280DEE4E03490E1">
    <w:name w:val="5E584755C3EE458CA8280DEE4E03490E1"/>
    <w:rsid w:val="007C03F8"/>
    <w:pPr>
      <w:spacing w:after="0" w:line="270" w:lineRule="atLeast"/>
    </w:pPr>
    <w:rPr>
      <w:rFonts w:eastAsiaTheme="minorHAnsi" w:cs="System"/>
      <w:bCs/>
      <w:spacing w:val="2"/>
      <w:sz w:val="21"/>
      <w:lang w:eastAsia="en-US"/>
    </w:rPr>
  </w:style>
  <w:style w:type="paragraph" w:customStyle="1" w:styleId="B980E69798C743F6AF7271EB600100E21">
    <w:name w:val="B980E69798C743F6AF7271EB600100E21"/>
    <w:rsid w:val="007C03F8"/>
    <w:pPr>
      <w:spacing w:after="0" w:line="270" w:lineRule="atLeast"/>
    </w:pPr>
    <w:rPr>
      <w:rFonts w:eastAsiaTheme="minorHAnsi" w:cs="System"/>
      <w:bCs/>
      <w:spacing w:val="2"/>
      <w:sz w:val="21"/>
      <w:lang w:eastAsia="en-US"/>
    </w:rPr>
  </w:style>
  <w:style w:type="paragraph" w:customStyle="1" w:styleId="145B748B967C4ECCB450540D410DEE121">
    <w:name w:val="145B748B967C4ECCB450540D410DEE121"/>
    <w:rsid w:val="007C03F8"/>
    <w:pPr>
      <w:spacing w:after="0" w:line="270" w:lineRule="atLeast"/>
    </w:pPr>
    <w:rPr>
      <w:rFonts w:eastAsiaTheme="minorHAnsi" w:cs="System"/>
      <w:bCs/>
      <w:spacing w:val="2"/>
      <w:sz w:val="21"/>
      <w:lang w:eastAsia="en-US"/>
    </w:rPr>
  </w:style>
  <w:style w:type="paragraph" w:customStyle="1" w:styleId="276A0FB9C3954DED8E871BC6D62B1C5B2">
    <w:name w:val="276A0FB9C3954DED8E871BC6D62B1C5B2"/>
    <w:rsid w:val="007C03F8"/>
    <w:pPr>
      <w:spacing w:after="0" w:line="270" w:lineRule="atLeast"/>
    </w:pPr>
    <w:rPr>
      <w:rFonts w:eastAsiaTheme="minorHAnsi" w:cs="System"/>
      <w:bCs/>
      <w:spacing w:val="2"/>
      <w:sz w:val="21"/>
      <w:lang w:eastAsia="en-US"/>
    </w:rPr>
  </w:style>
  <w:style w:type="paragraph" w:customStyle="1" w:styleId="F555967E601C43CFBC94449CDE42036B1">
    <w:name w:val="F555967E601C43CFBC94449CDE42036B1"/>
    <w:rsid w:val="007C03F8"/>
    <w:pPr>
      <w:spacing w:after="0" w:line="270" w:lineRule="atLeast"/>
    </w:pPr>
    <w:rPr>
      <w:rFonts w:eastAsiaTheme="minorHAnsi" w:cs="System"/>
      <w:bCs/>
      <w:spacing w:val="2"/>
      <w:sz w:val="21"/>
      <w:lang w:eastAsia="en-US"/>
    </w:rPr>
  </w:style>
  <w:style w:type="paragraph" w:customStyle="1" w:styleId="5E584755C3EE458CA8280DEE4E03490E2">
    <w:name w:val="5E584755C3EE458CA8280DEE4E03490E2"/>
    <w:rsid w:val="007C03F8"/>
    <w:pPr>
      <w:spacing w:after="0" w:line="270" w:lineRule="atLeast"/>
    </w:pPr>
    <w:rPr>
      <w:rFonts w:eastAsiaTheme="minorHAnsi" w:cs="System"/>
      <w:bCs/>
      <w:spacing w:val="2"/>
      <w:sz w:val="21"/>
      <w:lang w:eastAsia="en-US"/>
    </w:rPr>
  </w:style>
  <w:style w:type="paragraph" w:customStyle="1" w:styleId="B980E69798C743F6AF7271EB600100E22">
    <w:name w:val="B980E69798C743F6AF7271EB600100E22"/>
    <w:rsid w:val="007C03F8"/>
    <w:pPr>
      <w:spacing w:after="0" w:line="270" w:lineRule="atLeast"/>
    </w:pPr>
    <w:rPr>
      <w:rFonts w:eastAsiaTheme="minorHAnsi" w:cs="System"/>
      <w:bCs/>
      <w:spacing w:val="2"/>
      <w:sz w:val="21"/>
      <w:lang w:eastAsia="en-US"/>
    </w:rPr>
  </w:style>
  <w:style w:type="paragraph" w:customStyle="1" w:styleId="145B748B967C4ECCB450540D410DEE122">
    <w:name w:val="145B748B967C4ECCB450540D410DEE122"/>
    <w:rsid w:val="007C03F8"/>
    <w:pPr>
      <w:spacing w:after="0" w:line="270" w:lineRule="atLeast"/>
    </w:pPr>
    <w:rPr>
      <w:rFonts w:eastAsiaTheme="minorHAnsi" w:cs="System"/>
      <w:bCs/>
      <w:spacing w:val="2"/>
      <w:sz w:val="21"/>
      <w:lang w:eastAsia="en-US"/>
    </w:rPr>
  </w:style>
  <w:style w:type="paragraph" w:customStyle="1" w:styleId="276A0FB9C3954DED8E871BC6D62B1C5B3">
    <w:name w:val="276A0FB9C3954DED8E871BC6D62B1C5B3"/>
    <w:rsid w:val="007C03F8"/>
    <w:pPr>
      <w:spacing w:after="0" w:line="270" w:lineRule="atLeast"/>
    </w:pPr>
    <w:rPr>
      <w:rFonts w:eastAsiaTheme="minorHAnsi" w:cs="System"/>
      <w:bCs/>
      <w:spacing w:val="2"/>
      <w:sz w:val="21"/>
      <w:lang w:eastAsia="en-US"/>
    </w:rPr>
  </w:style>
  <w:style w:type="paragraph" w:customStyle="1" w:styleId="F555967E601C43CFBC94449CDE42036B2">
    <w:name w:val="F555967E601C43CFBC94449CDE42036B2"/>
    <w:rsid w:val="007C03F8"/>
    <w:pPr>
      <w:spacing w:after="0" w:line="270" w:lineRule="atLeast"/>
    </w:pPr>
    <w:rPr>
      <w:rFonts w:eastAsiaTheme="minorHAnsi" w:cs="System"/>
      <w:bCs/>
      <w:spacing w:val="2"/>
      <w:sz w:val="21"/>
      <w:lang w:eastAsia="en-US"/>
    </w:rPr>
  </w:style>
  <w:style w:type="paragraph" w:customStyle="1" w:styleId="021CFF62C26E4029900EEEBB582FEDBB">
    <w:name w:val="021CFF62C26E4029900EEEBB582FEDBB"/>
    <w:rsid w:val="007C03F8"/>
    <w:pPr>
      <w:spacing w:after="0" w:line="270" w:lineRule="atLeast"/>
    </w:pPr>
    <w:rPr>
      <w:rFonts w:eastAsiaTheme="minorHAnsi" w:cs="System"/>
      <w:bCs/>
      <w:spacing w:val="2"/>
      <w:sz w:val="21"/>
      <w:lang w:eastAsia="en-US"/>
    </w:rPr>
  </w:style>
  <w:style w:type="paragraph" w:customStyle="1" w:styleId="5E584755C3EE458CA8280DEE4E03490E3">
    <w:name w:val="5E584755C3EE458CA8280DEE4E03490E3"/>
    <w:rsid w:val="007C03F8"/>
    <w:pPr>
      <w:spacing w:after="0" w:line="270" w:lineRule="atLeast"/>
    </w:pPr>
    <w:rPr>
      <w:rFonts w:eastAsiaTheme="minorHAnsi" w:cs="System"/>
      <w:bCs/>
      <w:spacing w:val="2"/>
      <w:sz w:val="21"/>
      <w:lang w:eastAsia="en-US"/>
    </w:rPr>
  </w:style>
  <w:style w:type="paragraph" w:customStyle="1" w:styleId="B980E69798C743F6AF7271EB600100E23">
    <w:name w:val="B980E69798C743F6AF7271EB600100E23"/>
    <w:rsid w:val="007C03F8"/>
    <w:pPr>
      <w:spacing w:after="0" w:line="270" w:lineRule="atLeast"/>
    </w:pPr>
    <w:rPr>
      <w:rFonts w:eastAsiaTheme="minorHAnsi" w:cs="System"/>
      <w:bCs/>
      <w:spacing w:val="2"/>
      <w:sz w:val="21"/>
      <w:lang w:eastAsia="en-US"/>
    </w:rPr>
  </w:style>
  <w:style w:type="paragraph" w:customStyle="1" w:styleId="145B748B967C4ECCB450540D410DEE123">
    <w:name w:val="145B748B967C4ECCB450540D410DEE123"/>
    <w:rsid w:val="007C03F8"/>
    <w:pPr>
      <w:spacing w:after="0" w:line="270" w:lineRule="atLeast"/>
    </w:pPr>
    <w:rPr>
      <w:rFonts w:eastAsiaTheme="minorHAnsi" w:cs="System"/>
      <w:bCs/>
      <w:spacing w:val="2"/>
      <w:sz w:val="21"/>
      <w:lang w:eastAsia="en-US"/>
    </w:rPr>
  </w:style>
  <w:style w:type="paragraph" w:customStyle="1" w:styleId="8BB869A4075542B1A54E37B4C07050E0">
    <w:name w:val="8BB869A4075542B1A54E37B4C07050E0"/>
    <w:rsid w:val="007C03F8"/>
  </w:style>
  <w:style w:type="paragraph" w:customStyle="1" w:styleId="380D49FA694B419E939F7C2CF333B35A">
    <w:name w:val="380D49FA694B419E939F7C2CF333B35A"/>
    <w:rsid w:val="00BA0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Integrationsvereinbarung" edit="true"/>
    <f:field ref="objsubject" par="" text="" edit="true"/>
    <f:field ref="objcreatedby" par="" text="Cornet, Manuel"/>
    <f:field ref="objcreatedat" par="" date="2020-04-07T11:42:02" text="07.04.2020 11:42:02"/>
    <f:field ref="objchangedby" par="" text="Cornet, Manuel"/>
    <f:field ref="objmodifiedat" par="" date="2020-04-07T11:42:03" text="07.04.2020 11:42:03"/>
    <f:field ref="doc_FSCFOLIO_1_1001_FieldDocumentNumber" par="" text=""/>
    <f:field ref="doc_FSCFOLIO_1_1001_FieldSubject" par="" text="" edit="true"/>
    <f:field ref="FSCFOLIO_1_1001_FieldCurrentUser" par="" text="Manuel Cornet"/>
    <f:field ref="CCAPRECONFIG_15_1001_Objektname" par="" text="Integrationsvereinbarung" edit="true"/>
    <f:field ref="CHPRECONFIG_1_1001_Objektname" par="" text="Integrationsvereinbarung" edit="true"/>
  </f:record>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6B562EF-5445-46FE-A5A1-7D3E7F8B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Merkblatt-Checkliste-de.dotx</Template>
  <TotalTime>0</TotalTime>
  <Pages>6</Pages>
  <Words>1099</Words>
  <Characters>6926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 Beata</dc:creator>
  <dc:description>numéro de document</dc:description>
  <cp:lastModifiedBy>del Rio Vanessa, GEF-ZV-SOA</cp:lastModifiedBy>
  <cp:revision>3</cp:revision>
  <cp:lastPrinted>2020-01-21T10:48:00Z</cp:lastPrinted>
  <dcterms:created xsi:type="dcterms:W3CDTF">2020-08-06T11:20:00Z</dcterms:created>
  <dcterms:modified xsi:type="dcterms:W3CDTF">2020-08-07T06:14:00Z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LARMIDIBASE@101.4753:dossierAttrObjPLZ">
    <vt:lpwstr>3072</vt:lpwstr>
  </property>
  <property fmtid="{D5CDD505-2E9C-101B-9397-08002B2CF9AE}" pid="3" name="FSC#ELARMIDIBASE@101.4753:ownername">
    <vt:lpwstr>Cornet, Manuel</vt:lpwstr>
  </property>
  <property fmtid="{D5CDD505-2E9C-101B-9397-08002B2CF9AE}" pid="4" name="FSC#ELARMIDIBASE@101.4753:contentsourcefiledeparturedate">
    <vt:lpwstr/>
  </property>
  <property fmtid="{D5CDD505-2E9C-101B-9397-08002B2CF9AE}" pid="5" name="FSC#ELARMIDIBASE@101.4753:contentsourcefiledeparturetitle">
    <vt:lpwstr/>
  </property>
  <property fmtid="{D5CDD505-2E9C-101B-9397-08002B2CF9AE}" pid="6" name="FSC#ELARMIDIBASE@101.4753:contentsourcefiledepartureremark">
    <vt:lpwstr/>
  </property>
  <property fmtid="{D5CDD505-2E9C-101B-9397-08002B2CF9AE}" pid="7" name="FSC#ELARMIDIBASE@101.4753:contentsourcefilenumnnr">
    <vt:lpwstr/>
  </property>
  <property fmtid="{D5CDD505-2E9C-101B-9397-08002B2CF9AE}" pid="8" name="FSC#ELARMIDIBASE@101.4753:contentsourcefilezemispersonid">
    <vt:lpwstr>LEER</vt:lpwstr>
  </property>
  <property fmtid="{D5CDD505-2E9C-101B-9397-08002B2CF9AE}" pid="9" name="FSC#ELARMIDIBASE@101.4753:contentsourcefileauperpersonid">
    <vt:lpwstr>LEER</vt:lpwstr>
  </property>
  <property fmtid="{D5CDD505-2E9C-101B-9397-08002B2CF9AE}" pid="10" name="FSC#ELARMIDIBASE@101.4753:contentsourcefilezarpersonid">
    <vt:lpwstr>LEER</vt:lpwstr>
  </property>
  <property fmtid="{D5CDD505-2E9C-101B-9397-08002B2CF9AE}" pid="11" name="FSC#ELARMIDIBASE@101.4753:contentsourcefileattrstrnachname">
    <vt:lpwstr/>
  </property>
  <property fmtid="{D5CDD505-2E9C-101B-9397-08002B2CF9AE}" pid="12" name="FSC#ELARMIDIBASE@101.4753:contentsourcefileattrstrvorname">
    <vt:lpwstr/>
  </property>
  <property fmtid="{D5CDD505-2E9C-101B-9397-08002B2CF9AE}" pid="13" name="FSC#ELARMIDIBASE@101.4753:contentsourcefiledossierbirthdat">
    <vt:lpwstr/>
  </property>
  <property fmtid="{D5CDD505-2E9C-101B-9397-08002B2CF9AE}" pid="14" name="FSC#ELARMIDIBASE@101.4753:currentuserkurzzeichenzsachbe">
    <vt:lpwstr>com</vt:lpwstr>
  </property>
  <property fmtid="{D5CDD505-2E9C-101B-9397-08002B2CF9AE}" pid="15" name="FSC#ELARMIDIBASE@101.4753:dossierzemispersonid">
    <vt:lpwstr>16696154</vt:lpwstr>
  </property>
  <property fmtid="{D5CDD505-2E9C-101B-9397-08002B2CF9AE}" pid="16" name="FSC#ELARMIDIBASE@101.4753:dossierauperpersonid">
    <vt:lpwstr>20065853</vt:lpwstr>
  </property>
  <property fmtid="{D5CDD505-2E9C-101B-9397-08002B2CF9AE}" pid="17" name="FSC#ELARMIDIBASE@101.4753:dossierzarpersonid">
    <vt:lpwstr/>
  </property>
  <property fmtid="{D5CDD505-2E9C-101B-9397-08002B2CF9AE}" pid="18" name="FSC#ELARMIDIBASE@101.4753:dossierAttrEnumAnrede">
    <vt:lpwstr>Frau</vt:lpwstr>
  </property>
  <property fmtid="{D5CDD505-2E9C-101B-9397-08002B2CF9AE}" pid="19" name="FSC#ELARMIDIBASE@101.4753:dossierAttrStrNachname">
    <vt:lpwstr>Kidane</vt:lpwstr>
  </property>
  <property fmtid="{D5CDD505-2E9C-101B-9397-08002B2CF9AE}" pid="20" name="FSC#ELARMIDIBASE@101.4753:dossierAttrStrVorname">
    <vt:lpwstr>Alganesh</vt:lpwstr>
  </property>
  <property fmtid="{D5CDD505-2E9C-101B-9397-08002B2CF9AE}" pid="21" name="FSC#ELARMIDIBASE@101.4753:dossierbirthdatestring">
    <vt:lpwstr>01.01.1962</vt:lpwstr>
  </property>
  <property fmtid="{D5CDD505-2E9C-101B-9397-08002B2CF9AE}" pid="22" name="FSC#ELARMIDIBASE@101.4753:dossierAttrObjNationalitaet">
    <vt:lpwstr>Eritrea</vt:lpwstr>
  </property>
  <property fmtid="{D5CDD505-2E9C-101B-9397-08002B2CF9AE}" pid="23" name="FSC#ELARMIDIBASE@101.4753:dossierAttrEnumZivilstand">
    <vt:lpwstr>ledig</vt:lpwstr>
  </property>
  <property fmtid="{D5CDD505-2E9C-101B-9397-08002B2CF9AE}" pid="24" name="FSC#ELARMIDIBASE@101.4753:dossierAttrEnumGeschlecht">
    <vt:lpwstr>Weiblich</vt:lpwstr>
  </property>
  <property fmtid="{D5CDD505-2E9C-101B-9397-08002B2CF9AE}" pid="25" name="FSC#ELARMIDIBASE@101.4753:dossierAttrObjBehoerde">
    <vt:lpwstr/>
  </property>
  <property fmtid="{D5CDD505-2E9C-101B-9397-08002B2CF9AE}" pid="26" name="FSC#ELARMIDIBASE@101.4753:dossierAttrStrCoPrivat">
    <vt:lpwstr/>
  </property>
  <property fmtid="{D5CDD505-2E9C-101B-9397-08002B2CF9AE}" pid="27" name="FSC#ELARMIDIBASE@101.4753:dossieraddrstreet">
    <vt:lpwstr>Dennigkofenweg 162</vt:lpwstr>
  </property>
  <property fmtid="{D5CDD505-2E9C-101B-9397-08002B2CF9AE}" pid="28" name="FSC#ELARMIDIBASE@101.4753:dossierAttrObjOrt">
    <vt:lpwstr>Ostermundigen</vt:lpwstr>
  </property>
  <property fmtid="{D5CDD505-2E9C-101B-9397-08002B2CF9AE}" pid="29" name="FSC#ELARMIDIBASE@101.4753:dossierAttrObjGemeinde">
    <vt:lpwstr>OSTERMUNDIGEN</vt:lpwstr>
  </property>
  <property fmtid="{D5CDD505-2E9C-101B-9397-08002B2CF9AE}" pid="30" name="FSC#ELARMIDIBASE@101.4753:dossierAttrObjKanton">
    <vt:lpwstr>Bern</vt:lpwstr>
  </property>
  <property fmtid="{D5CDD505-2E9C-101B-9397-08002B2CF9AE}" pid="31" name="FSC#ELARMIDIBASE@101.4753:dossierAttrStrLWohnortHeimatStaa">
    <vt:lpwstr/>
  </property>
  <property fmtid="{D5CDD505-2E9C-101B-9397-08002B2CF9AE}" pid="32" name="FSC#ELARMIDIBASE@101.4753:dossierethnicgroup">
    <vt:lpwstr>Tigriner</vt:lpwstr>
  </property>
  <property fmtid="{D5CDD505-2E9C-101B-9397-08002B2CF9AE}" pid="33" name="FSC#ELARMIDIBASE@101.4753:dossierAttrStrEthnie">
    <vt:lpwstr/>
  </property>
  <property fmtid="{D5CDD505-2E9C-101B-9397-08002B2CF9AE}" pid="34" name="FSC#ELARMIDIBASE@101.4753:dossierAttrObjReligion">
    <vt:lpwstr>katholisch</vt:lpwstr>
  </property>
  <property fmtid="{D5CDD505-2E9C-101B-9397-08002B2CF9AE}" pid="35" name="FSC#ELARMIDIBASE@101.4753:dossierAttrDatAusreisefrist">
    <vt:lpwstr/>
  </property>
  <property fmtid="{D5CDD505-2E9C-101B-9397-08002B2CF9AE}" pid="36" name="FSC#ELARMIDIBASE@101.4753:dossierAttrNumNNr">
    <vt:lpwstr>551298</vt:lpwstr>
  </property>
  <property fmtid="{D5CDD505-2E9C-101B-9397-08002B2CF9AE}" pid="37" name="FSC#ELARMIDIBASE@101.4753:dossierAttrDatVorladungsDatum">
    <vt:lpwstr/>
  </property>
  <property fmtid="{D5CDD505-2E9C-101B-9397-08002B2CF9AE}" pid="38" name="FSC#ELARMIDIBASE@101.4753:dossierAttrStrVorladungsZeit">
    <vt:lpwstr/>
  </property>
  <property fmtid="{D5CDD505-2E9C-101B-9397-08002B2CF9AE}" pid="39" name="FSC#ELARMIDIBASE@101.4753:dossierAttrDatEinreiseInCH">
    <vt:lpwstr>2011-01-04</vt:lpwstr>
  </property>
  <property fmtid="{D5CDD505-2E9C-101B-9397-08002B2CF9AE}" pid="40" name="FSC#ELARMIDIBASE@101.4753:dossierAttrDatMeldungASYL">
    <vt:lpwstr>2011-01-04</vt:lpwstr>
  </property>
  <property fmtid="{D5CDD505-2E9C-101B-9397-08002B2CF9AE}" pid="41" name="FSC#ELARMIDIBASE@101.4753:dossierAttrDatKantBefragung">
    <vt:lpwstr/>
  </property>
  <property fmtid="{D5CDD505-2E9C-101B-9397-08002B2CF9AE}" pid="42" name="FSC#ELARMIDIBASE@101.4753:dossierAttrObjBefrager">
    <vt:lpwstr/>
  </property>
  <property fmtid="{D5CDD505-2E9C-101B-9397-08002B2CF9AE}" pid="43" name="FSC#ELARMIDIBASE@101.4753:dossierAttrDatHeirat">
    <vt:lpwstr/>
  </property>
  <property fmtid="{D5CDD505-2E9C-101B-9397-08002B2CF9AE}" pid="44" name="FSC#ELARMIDIBASE@101.4753:dossierAttrObjBefragungsSprache">
    <vt:lpwstr/>
  </property>
  <property fmtid="{D5CDD505-2E9C-101B-9397-08002B2CF9AE}" pid="45" name="FSC#ELARMIDIBASE@101.4753:dossierAttrObjMuttersprache">
    <vt:lpwstr/>
  </property>
  <property fmtid="{D5CDD505-2E9C-101B-9397-08002B2CF9AE}" pid="46" name="FSC#ELARMIDIBASE@101.4753:dossierAttrObjFremdsprache1">
    <vt:lpwstr/>
  </property>
  <property fmtid="{D5CDD505-2E9C-101B-9397-08002B2CF9AE}" pid="47" name="FSC#ELARMIDIBASE@101.4753:dossierAttrStrGeburtsort">
    <vt:lpwstr>Segeneyti, Zoba Debub, 362 Eritrea Erythrée Eritrea</vt:lpwstr>
  </property>
  <property fmtid="{D5CDD505-2E9C-101B-9397-08002B2CF9AE}" pid="48" name="FSC#ELARMIDIBASE@101.4753:dossierAttrStrNameVater">
    <vt:lpwstr>Michael</vt:lpwstr>
  </property>
  <property fmtid="{D5CDD505-2E9C-101B-9397-08002B2CF9AE}" pid="49" name="FSC#ELARMIDIBASE@101.4753:dossierAttrStrNameMutter">
    <vt:lpwstr>Feshaye</vt:lpwstr>
  </property>
  <property fmtid="{D5CDD505-2E9C-101B-9397-08002B2CF9AE}" pid="50" name="FSC#ELARMIDIBASE@101.4753:dossierAttrStrNameEhepartnerIn">
    <vt:lpwstr/>
  </property>
  <property fmtid="{D5CDD505-2E9C-101B-9397-08002B2CF9AE}" pid="51" name="FSC#ELARMIDIBASE@101.4753:dossierAttrStrAufenthaltsortEhep">
    <vt:lpwstr/>
  </property>
  <property fmtid="{D5CDD505-2E9C-101B-9397-08002B2CF9AE}" pid="52" name="FSC#ELARMIDIBASE@101.4753:userAttrStrKuzrzeichenSB">
    <vt:lpwstr>com</vt:lpwstr>
  </property>
  <property fmtid="{D5CDD505-2E9C-101B-9397-08002B2CF9AE}" pid="53" name="FSC#ELARMIDIBASE@101.4753:userAttrStrAbteilung">
    <vt:lpwstr>Bereich Zuwanderung und Integration</vt:lpwstr>
  </property>
  <property fmtid="{D5CDD505-2E9C-101B-9397-08002B2CF9AE}" pid="54" name="FSC#ELARMIDIBASE@101.4753:userAttrStrFunktion">
    <vt:lpwstr>Leiter</vt:lpwstr>
  </property>
  <property fmtid="{D5CDD505-2E9C-101B-9397-08002B2CF9AE}" pid="55" name="FSC#ELARMIDIBASE@101.4753:userAttrTelDirekt">
    <vt:lpwstr>031 633 48 23</vt:lpwstr>
  </property>
  <property fmtid="{D5CDD505-2E9C-101B-9397-08002B2CF9AE}" pid="56" name="FSC#ELARMIDIBASE@101.4753:userAttrTelTelefax">
    <vt:lpwstr>031 633 42 40</vt:lpwstr>
  </property>
  <property fmtid="{D5CDD505-2E9C-101B-9397-08002B2CF9AE}" pid="57" name="FSC#ELARMIDIBASE@101.4753:userAttrStrAbteilungFRA">
    <vt:lpwstr>Domaine de l'immigration et de l'intégration</vt:lpwstr>
  </property>
  <property fmtid="{D5CDD505-2E9C-101B-9397-08002B2CF9AE}" pid="58" name="FSC#ELARMIDIBASE@101.4753:userAttrStrFunktionFRA">
    <vt:lpwstr>Chef</vt:lpwstr>
  </property>
  <property fmtid="{D5CDD505-2E9C-101B-9397-08002B2CF9AE}" pid="59" name="FSC#ELARMIDIBASE@101.4753:userAttrStrPfadUnterschrift">
    <vt:lpwstr>http://elar.pom.be.ch/fsc/read/COO.2059.100.8.2152560/COOSYSTEM_1_1_content(0)COOSYSTEM_1_1_contcontent(0)/image.png</vt:lpwstr>
  </property>
  <property fmtid="{D5CDD505-2E9C-101B-9397-08002B2CF9AE}" pid="60" name="FSC#ELARMIDIBASE@101.4753:useremailaddress">
    <vt:lpwstr>manuel.cornet@pom.be.ch</vt:lpwstr>
  </property>
  <property fmtid="{D5CDD505-2E9C-101B-9397-08002B2CF9AE}" pid="61" name="FSC#ELARMIDIBASE@101.4753:userAttrStrVorname">
    <vt:lpwstr>Manuel</vt:lpwstr>
  </property>
  <property fmtid="{D5CDD505-2E9C-101B-9397-08002B2CF9AE}" pid="62" name="FSC#ELARMIDIBASE@101.4753:userAttrStrNachname">
    <vt:lpwstr>Cornet</vt:lpwstr>
  </property>
  <property fmtid="{D5CDD505-2E9C-101B-9397-08002B2CF9AE}" pid="63" name="FSC#ELARMIDIBASE@101.4753:UserShortname">
    <vt:lpwstr>M. Cornet</vt:lpwstr>
  </property>
  <property fmtid="{D5CDD505-2E9C-101B-9397-08002B2CF9AE}" pid="64" name="FSC#ELARMIDIBASE@101.4753:ausweisart">
    <vt:lpwstr>(F) Ausweis für vorläufig Aufgenommene</vt:lpwstr>
  </property>
  <property fmtid="{D5CDD505-2E9C-101B-9397-08002B2CF9AE}" pid="65" name="FSC#ELARMIDIBASE@101.4753:etikettezemispersonid">
    <vt:lpwstr/>
  </property>
  <property fmtid="{D5CDD505-2E9C-101B-9397-08002B2CF9AE}" pid="66" name="FSC#ELARMIDIBASE@101.4753:etikettezarpersonid">
    <vt:lpwstr/>
  </property>
  <property fmtid="{D5CDD505-2E9C-101B-9397-08002B2CF9AE}" pid="67" name="FSC#ELARMIDIBASE@101.4753:etiketteauperpersonid">
    <vt:lpwstr/>
  </property>
  <property fmtid="{D5CDD505-2E9C-101B-9397-08002B2CF9AE}" pid="68" name="FSC#ELARMIDIBASE@101.4753:etikettennr">
    <vt:lpwstr/>
  </property>
  <property fmtid="{D5CDD505-2E9C-101B-9397-08002B2CF9AE}" pid="69" name="FSC#ELARMIDIBASE@101.4753:etikettename">
    <vt:lpwstr/>
  </property>
  <property fmtid="{D5CDD505-2E9C-101B-9397-08002B2CF9AE}" pid="70" name="FSC#ELARMIDIBASE@101.4753:etikettevorname">
    <vt:lpwstr/>
  </property>
  <property fmtid="{D5CDD505-2E9C-101B-9397-08002B2CF9AE}" pid="71" name="FSC#ELARMIDIBASE@101.4753:etikettedossierbirthdatestring">
    <vt:lpwstr/>
  </property>
  <property fmtid="{D5CDD505-2E9C-101B-9397-08002B2CF9AE}" pid="72" name="FSC#ELARMIDIBASE@101.4753:etikettezivilstand">
    <vt:lpwstr/>
  </property>
  <property fmtid="{D5CDD505-2E9C-101B-9397-08002B2CF9AE}" pid="73" name="FSC#ELARMIDIBASE@101.4753:etikettenationalitaet">
    <vt:lpwstr/>
  </property>
  <property fmtid="{D5CDD505-2E9C-101B-9397-08002B2CF9AE}" pid="74" name="FSC#ELARMIDIBASE@101.4753:batchsourcefilenumnnr">
    <vt:lpwstr/>
  </property>
  <property fmtid="{D5CDD505-2E9C-101B-9397-08002B2CF9AE}" pid="75" name="FSC#ELARMIDIBASE@101.4753:batchsourcefileauperpersonid">
    <vt:lpwstr/>
  </property>
  <property fmtid="{D5CDD505-2E9C-101B-9397-08002B2CF9AE}" pid="76" name="FSC#ELARMIDIBASE@101.4753:batchsourcefilezarpersonid">
    <vt:lpwstr/>
  </property>
  <property fmtid="{D5CDD505-2E9C-101B-9397-08002B2CF9AE}" pid="77" name="FSC#ELARMIDIBASE@101.4753:batchsourcefilezemispersonid">
    <vt:lpwstr/>
  </property>
  <property fmtid="{D5CDD505-2E9C-101B-9397-08002B2CF9AE}" pid="78" name="FSC#ELARMIDIBASE@101.4753:batchsourcefileattrstrnachname">
    <vt:lpwstr/>
  </property>
  <property fmtid="{D5CDD505-2E9C-101B-9397-08002B2CF9AE}" pid="79" name="FSC#ELARMIDIBASE@101.4753:batchsourcefileattrstrvorname">
    <vt:lpwstr/>
  </property>
  <property fmtid="{D5CDD505-2E9C-101B-9397-08002B2CF9AE}" pid="80" name="FSC#ELARMIDIBASE@101.4753:batchsourcefiledossierbirthdat">
    <vt:lpwstr/>
  </property>
  <property fmtid="{D5CDD505-2E9C-101B-9397-08002B2CF9AE}" pid="81" name="FSC#COOELAK@1.1001:Subject">
    <vt:lpwstr/>
  </property>
  <property fmtid="{D5CDD505-2E9C-101B-9397-08002B2CF9AE}" pid="82" name="FSC#COOELAK@1.1001:FileReference">
    <vt:lpwstr>38.2.13-00887</vt:lpwstr>
  </property>
  <property fmtid="{D5CDD505-2E9C-101B-9397-08002B2CF9AE}" pid="83" name="FSC#COOELAK@1.1001:FileRefYear">
    <vt:lpwstr>2011</vt:lpwstr>
  </property>
  <property fmtid="{D5CDD505-2E9C-101B-9397-08002B2CF9AE}" pid="84" name="FSC#COOELAK@1.1001:FileRefOrdinal">
    <vt:lpwstr>887</vt:lpwstr>
  </property>
  <property fmtid="{D5CDD505-2E9C-101B-9397-08002B2CF9AE}" pid="85" name="FSC#COOELAK@1.1001:FileRefOU">
    <vt:lpwstr/>
  </property>
  <property fmtid="{D5CDD505-2E9C-101B-9397-08002B2CF9AE}" pid="86" name="FSC#COOELAK@1.1001:Organization">
    <vt:lpwstr/>
  </property>
  <property fmtid="{D5CDD505-2E9C-101B-9397-08002B2CF9AE}" pid="87" name="FSC#COOELAK@1.1001:Owner">
    <vt:lpwstr>Cornet, Manuel</vt:lpwstr>
  </property>
  <property fmtid="{D5CDD505-2E9C-101B-9397-08002B2CF9AE}" pid="88" name="FSC#COOELAK@1.1001:OwnerExtension">
    <vt:lpwstr/>
  </property>
  <property fmtid="{D5CDD505-2E9C-101B-9397-08002B2CF9AE}" pid="89" name="FSC#COOELAK@1.1001:OwnerFaxExtension">
    <vt:lpwstr/>
  </property>
  <property fmtid="{D5CDD505-2E9C-101B-9397-08002B2CF9AE}" pid="90" name="FSC#COOELAK@1.1001:DispatchedBy">
    <vt:lpwstr/>
  </property>
  <property fmtid="{D5CDD505-2E9C-101B-9397-08002B2CF9AE}" pid="91" name="FSC#COOELAK@1.1001:DispatchedAt">
    <vt:lpwstr/>
  </property>
  <property fmtid="{D5CDD505-2E9C-101B-9397-08002B2CF9AE}" pid="92" name="FSC#COOELAK@1.1001:ApprovedBy">
    <vt:lpwstr/>
  </property>
  <property fmtid="{D5CDD505-2E9C-101B-9397-08002B2CF9AE}" pid="93" name="FSC#COOELAK@1.1001:ApprovedAt">
    <vt:lpwstr/>
  </property>
  <property fmtid="{D5CDD505-2E9C-101B-9397-08002B2CF9AE}" pid="94" name="FSC#COOELAK@1.1001:Department">
    <vt:lpwstr>A + I</vt:lpwstr>
  </property>
  <property fmtid="{D5CDD505-2E9C-101B-9397-08002B2CF9AE}" pid="95" name="FSC#COOELAK@1.1001:CreatedAt">
    <vt:lpwstr>07.04.2020</vt:lpwstr>
  </property>
  <property fmtid="{D5CDD505-2E9C-101B-9397-08002B2CF9AE}" pid="96" name="FSC#COOELAK@1.1001:OU">
    <vt:lpwstr>A + I</vt:lpwstr>
  </property>
  <property fmtid="{D5CDD505-2E9C-101B-9397-08002B2CF9AE}" pid="97" name="FSC#COOELAK@1.1001:Priority">
    <vt:lpwstr> ()</vt:lpwstr>
  </property>
  <property fmtid="{D5CDD505-2E9C-101B-9397-08002B2CF9AE}" pid="98" name="FSC#COOELAK@1.1001:ObjBarCode">
    <vt:lpwstr>*COO.2059.100.8.2686527*</vt:lpwstr>
  </property>
  <property fmtid="{D5CDD505-2E9C-101B-9397-08002B2CF9AE}" pid="99" name="FSC#COOELAK@1.1001:RefBarCode">
    <vt:lpwstr>*COO.2059.100.5.4625326*</vt:lpwstr>
  </property>
  <property fmtid="{D5CDD505-2E9C-101B-9397-08002B2CF9AE}" pid="100" name="FSC#COOELAK@1.1001:FileRefBarCode">
    <vt:lpwstr>*38.2.13-00887*</vt:lpwstr>
  </property>
  <property fmtid="{D5CDD505-2E9C-101B-9397-08002B2CF9AE}" pid="101" name="FSC#COOELAK@1.1001:ExternalRef">
    <vt:lpwstr/>
  </property>
  <property fmtid="{D5CDD505-2E9C-101B-9397-08002B2CF9AE}" pid="102" name="FSC#COOELAK@1.1001:IncomingNumber">
    <vt:lpwstr/>
  </property>
  <property fmtid="{D5CDD505-2E9C-101B-9397-08002B2CF9AE}" pid="103" name="FSC#COOELAK@1.1001:IncomingSubject">
    <vt:lpwstr/>
  </property>
  <property fmtid="{D5CDD505-2E9C-101B-9397-08002B2CF9AE}" pid="104" name="FSC#COOELAK@1.1001:ProcessResponsible">
    <vt:lpwstr/>
  </property>
  <property fmtid="{D5CDD505-2E9C-101B-9397-08002B2CF9AE}" pid="105" name="FSC#COOELAK@1.1001:ProcessResponsiblePhone">
    <vt:lpwstr/>
  </property>
  <property fmtid="{D5CDD505-2E9C-101B-9397-08002B2CF9AE}" pid="106" name="FSC#COOELAK@1.1001:ProcessResponsibleMail">
    <vt:lpwstr/>
  </property>
  <property fmtid="{D5CDD505-2E9C-101B-9397-08002B2CF9AE}" pid="107" name="FSC#COOELAK@1.1001:ProcessResponsibleFax">
    <vt:lpwstr/>
  </property>
  <property fmtid="{D5CDD505-2E9C-101B-9397-08002B2CF9AE}" pid="108" name="FSC#COOELAK@1.1001:ApproverFirstName">
    <vt:lpwstr/>
  </property>
  <property fmtid="{D5CDD505-2E9C-101B-9397-08002B2CF9AE}" pid="109" name="FSC#COOELAK@1.1001:ApproverSurName">
    <vt:lpwstr/>
  </property>
  <property fmtid="{D5CDD505-2E9C-101B-9397-08002B2CF9AE}" pid="110" name="FSC#COOELAK@1.1001:ApproverTitle">
    <vt:lpwstr/>
  </property>
  <property fmtid="{D5CDD505-2E9C-101B-9397-08002B2CF9AE}" pid="111" name="FSC#COOELAK@1.1001:ExternalDate">
    <vt:lpwstr/>
  </property>
  <property fmtid="{D5CDD505-2E9C-101B-9397-08002B2CF9AE}" pid="112" name="FSC#COOELAK@1.1001:SettlementApprovedAt">
    <vt:lpwstr/>
  </property>
  <property fmtid="{D5CDD505-2E9C-101B-9397-08002B2CF9AE}" pid="113" name="FSC#COOELAK@1.1001:BaseNumber">
    <vt:lpwstr>38.2.13</vt:lpwstr>
  </property>
  <property fmtid="{D5CDD505-2E9C-101B-9397-08002B2CF9AE}" pid="114" name="FSC#COOELAK@1.1001:CurrentUserRolePos">
    <vt:lpwstr>Mitarbeiter MIDI</vt:lpwstr>
  </property>
  <property fmtid="{D5CDD505-2E9C-101B-9397-08002B2CF9AE}" pid="115" name="FSC#COOELAK@1.1001:CurrentUserEmail">
    <vt:lpwstr>manuel.cornet@pom.be.ch</vt:lpwstr>
  </property>
  <property fmtid="{D5CDD505-2E9C-101B-9397-08002B2CF9AE}" pid="116" name="FSC#ELAKGOV@1.1001:PersonalSubjGender">
    <vt:lpwstr/>
  </property>
  <property fmtid="{D5CDD505-2E9C-101B-9397-08002B2CF9AE}" pid="117" name="FSC#ELAKGOV@1.1001:PersonalSubjFirstName">
    <vt:lpwstr/>
  </property>
  <property fmtid="{D5CDD505-2E9C-101B-9397-08002B2CF9AE}" pid="118" name="FSC#ELAKGOV@1.1001:PersonalSubjSurName">
    <vt:lpwstr/>
  </property>
  <property fmtid="{D5CDD505-2E9C-101B-9397-08002B2CF9AE}" pid="119" name="FSC#ELAKGOV@1.1001:PersonalSubjSalutation">
    <vt:lpwstr/>
  </property>
  <property fmtid="{D5CDD505-2E9C-101B-9397-08002B2CF9AE}" pid="120" name="FSC#ELAKGOV@1.1001:PersonalSubjAddress">
    <vt:lpwstr/>
  </property>
  <property fmtid="{D5CDD505-2E9C-101B-9397-08002B2CF9AE}" pid="121" name="FSC#ATSTATECFG@1.1001:Office">
    <vt:lpwstr/>
  </property>
  <property fmtid="{D5CDD505-2E9C-101B-9397-08002B2CF9AE}" pid="122" name="FSC#ATSTATECFG@1.1001:Agent">
    <vt:lpwstr>Manuel Cornet</vt:lpwstr>
  </property>
  <property fmtid="{D5CDD505-2E9C-101B-9397-08002B2CF9AE}" pid="123" name="FSC#ATSTATECFG@1.1001:AgentPhone">
    <vt:lpwstr/>
  </property>
  <property fmtid="{D5CDD505-2E9C-101B-9397-08002B2CF9AE}" pid="124" name="FSC#ATSTATECFG@1.1001:DepartmentFax">
    <vt:lpwstr/>
  </property>
  <property fmtid="{D5CDD505-2E9C-101B-9397-08002B2CF9AE}" pid="125" name="FSC#ATSTATECFG@1.1001:DepartmentEmail">
    <vt:lpwstr/>
  </property>
  <property fmtid="{D5CDD505-2E9C-101B-9397-08002B2CF9AE}" pid="126" name="FSC#ATSTATECFG@1.1001:SubfileDate">
    <vt:lpwstr>07.04.2020</vt:lpwstr>
  </property>
  <property fmtid="{D5CDD505-2E9C-101B-9397-08002B2CF9AE}" pid="127" name="FSC#ATSTATECFG@1.1001:SubfileSubject">
    <vt:lpwstr/>
  </property>
  <property fmtid="{D5CDD505-2E9C-101B-9397-08002B2CF9AE}" pid="128" name="FSC#ATSTATECFG@1.1001:DepartmentZipCode">
    <vt:lpwstr/>
  </property>
  <property fmtid="{D5CDD505-2E9C-101B-9397-08002B2CF9AE}" pid="129" name="FSC#ATSTATECFG@1.1001:DepartmentCountry">
    <vt:lpwstr/>
  </property>
  <property fmtid="{D5CDD505-2E9C-101B-9397-08002B2CF9AE}" pid="130" name="FSC#ATSTATECFG@1.1001:DepartmentCity">
    <vt:lpwstr/>
  </property>
  <property fmtid="{D5CDD505-2E9C-101B-9397-08002B2CF9AE}" pid="131" name="FSC#ATSTATECFG@1.1001:DepartmentStreet">
    <vt:lpwstr/>
  </property>
  <property fmtid="{D5CDD505-2E9C-101B-9397-08002B2CF9AE}" pid="132" name="FSC#ATSTATECFG@1.1001:DepartmentDVR">
    <vt:lpwstr/>
  </property>
  <property fmtid="{D5CDD505-2E9C-101B-9397-08002B2CF9AE}" pid="133" name="FSC#ATSTATECFG@1.1001:DepartmentUID">
    <vt:lpwstr/>
  </property>
  <property fmtid="{D5CDD505-2E9C-101B-9397-08002B2CF9AE}" pid="134" name="FSC#ATSTATECFG@1.1001:SubfileReference">
    <vt:lpwstr>38.2.13-00887</vt:lpwstr>
  </property>
  <property fmtid="{D5CDD505-2E9C-101B-9397-08002B2CF9AE}" pid="135" name="FSC#ATSTATECFG@1.1001:Clause">
    <vt:lpwstr/>
  </property>
  <property fmtid="{D5CDD505-2E9C-101B-9397-08002B2CF9AE}" pid="136" name="FSC#ATSTATECFG@1.1001:ApprovedSignature">
    <vt:lpwstr/>
  </property>
  <property fmtid="{D5CDD505-2E9C-101B-9397-08002B2CF9AE}" pid="137" name="FSC#ATSTATECFG@1.1001:BankAccount">
    <vt:lpwstr/>
  </property>
  <property fmtid="{D5CDD505-2E9C-101B-9397-08002B2CF9AE}" pid="138" name="FSC#ATSTATECFG@1.1001:BankAccountOwner">
    <vt:lpwstr/>
  </property>
  <property fmtid="{D5CDD505-2E9C-101B-9397-08002B2CF9AE}" pid="139" name="FSC#ATSTATECFG@1.1001:BankInstitute">
    <vt:lpwstr/>
  </property>
  <property fmtid="{D5CDD505-2E9C-101B-9397-08002B2CF9AE}" pid="140" name="FSC#ATSTATECFG@1.1001:BankAccountID">
    <vt:lpwstr/>
  </property>
  <property fmtid="{D5CDD505-2E9C-101B-9397-08002B2CF9AE}" pid="141" name="FSC#ATSTATECFG@1.1001:BankAccountIBAN">
    <vt:lpwstr/>
  </property>
  <property fmtid="{D5CDD505-2E9C-101B-9397-08002B2CF9AE}" pid="142" name="FSC#ATSTATECFG@1.1001:BankAccountBIC">
    <vt:lpwstr/>
  </property>
  <property fmtid="{D5CDD505-2E9C-101B-9397-08002B2CF9AE}" pid="143" name="FSC#ATSTATECFG@1.1001:BankName">
    <vt:lpwstr/>
  </property>
  <property fmtid="{D5CDD505-2E9C-101B-9397-08002B2CF9AE}" pid="144" name="FSC#COOELAK@1.1001:ObjectAddressees">
    <vt:lpwstr/>
  </property>
  <property fmtid="{D5CDD505-2E9C-101B-9397-08002B2CF9AE}" pid="145" name="FSC#COOSYSTEM@1.1:Container">
    <vt:lpwstr>COO.2059.100.8.2686527</vt:lpwstr>
  </property>
  <property fmtid="{D5CDD505-2E9C-101B-9397-08002B2CF9AE}" pid="146" name="FSC#FSCFOLIO@1.1001:docpropproject">
    <vt:lpwstr/>
  </property>
</Properties>
</file>