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C3438E" w:rsidRPr="007D4877" w:rsidTr="00DD5C42">
        <w:trPr>
          <w:trHeight w:val="215"/>
        </w:trPr>
        <w:tc>
          <w:tcPr>
            <w:tcW w:w="5102" w:type="dxa"/>
          </w:tcPr>
          <w:p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Amt für Bevölkerungsdienste</w:t>
            </w:r>
          </w:p>
          <w:sdt>
            <w:sdtPr>
              <w:rPr>
                <w:lang w:val="sq-AL"/>
              </w:rPr>
              <w:alias w:val="Abteilung"/>
              <w:tag w:val="Abteilung"/>
              <w:id w:val="2027830985"/>
              <w:placeholder>
                <w:docPart w:val="7CFBCD191119440BA2FF26E34EFEA96B"/>
              </w:placeholder>
              <w:comboBox>
                <w:listItem w:displayText="Migrationsdienst" w:value="Migrationsdienst"/>
                <w:listItem w:displayText="Pass- und Identitätskartendienst" w:value="Pass- und Identitätskartendienst"/>
                <w:listItem w:displayText="Zivilstands- und Bürgerrechtsdienst" w:value="Zivilstands- und Bürgerrechtsdienst"/>
                <w:listItem w:displayText="Führungsunterstützung und Services" w:value="Führungsunterstützung und Services"/>
                <w:listItem w:displayText="Human Resources" w:value="Human Resources"/>
              </w:comboBox>
            </w:sdtPr>
            <w:sdtEndPr/>
            <w:sdtContent>
              <w:p w:rsidR="00FF3CF1" w:rsidRPr="007D4877" w:rsidRDefault="00F30690" w:rsidP="00FF3CF1">
                <w:pPr>
                  <w:pStyle w:val="Text85pt"/>
                  <w:rPr>
                    <w:lang w:val="sq-AL"/>
                  </w:rPr>
                </w:pPr>
                <w:r w:rsidRPr="007D4877">
                  <w:rPr>
                    <w:lang w:val="sq-AL"/>
                  </w:rPr>
                  <w:t>Migrationsdienst</w:t>
                </w:r>
              </w:p>
            </w:sdtContent>
          </w:sdt>
          <w:p w:rsidR="00FF3CF1" w:rsidRPr="007D4877" w:rsidRDefault="006B32A2" w:rsidP="00FF3CF1">
            <w:pPr>
              <w:pStyle w:val="Text85pt"/>
              <w:rPr>
                <w:lang w:val="sq-AL"/>
              </w:rPr>
            </w:pPr>
            <w:sdt>
              <w:sdtPr>
                <w:rPr>
                  <w:szCs w:val="17"/>
                  <w:lang w:val="sq-AL"/>
                </w:rPr>
                <w:alias w:val="Bereich"/>
                <w:tag w:val="Bereich"/>
                <w:id w:val="1351226430"/>
                <w:placeholder>
                  <w:docPart w:val="E2F49188CC314D81A5A6947C84EEC6BF"/>
                </w:placeholder>
                <w:comboBox>
                  <w:listItem w:displayText="Aufsichtsbehörde" w:value="Aufsichtsbehörde"/>
                  <w:listItem w:displayText="Bereich Kundenzentrum" w:value="Bereich Kundenzentrum"/>
                  <w:listItem w:displayText="Bereich Zuwanderung und Integration" w:value="Bereich Zuwanderung und Integration"/>
                  <w:listItem w:displayText="Bereich Asyl und Rückkehr" w:value="Bereich Asyl und Rückkehr"/>
                  <w:listItem w:displayText=" " w:value=" "/>
                </w:comboBox>
              </w:sdtPr>
              <w:sdtEndPr/>
              <w:sdtContent>
                <w:r w:rsidR="00F30690" w:rsidRPr="007D4877">
                  <w:rPr>
                    <w:szCs w:val="17"/>
                    <w:lang w:val="sq-AL"/>
                  </w:rPr>
                  <w:t>Bereich Zuwanderung und Integration</w:t>
                </w:r>
              </w:sdtContent>
            </w:sdt>
          </w:p>
          <w:p w:rsidR="00FF3CF1" w:rsidRPr="007D4877" w:rsidRDefault="006B32A2" w:rsidP="00FF3CF1">
            <w:pPr>
              <w:pStyle w:val="Text85pt"/>
              <w:rPr>
                <w:highlight w:val="yellow"/>
                <w:lang w:val="sq-AL"/>
              </w:rPr>
            </w:pPr>
            <w:sdt>
              <w:sdtPr>
                <w:rPr>
                  <w:szCs w:val="17"/>
                  <w:lang w:val="sq-AL"/>
                </w:rPr>
                <w:alias w:val="Dienst/Team"/>
                <w:tag w:val="Dienst"/>
                <w:id w:val="-1431270650"/>
                <w:placeholder>
                  <w:docPart w:val="BB2F6860CFAB42CABE17DE6707B1E371"/>
                </w:placeholder>
                <w:comboBox>
                  <w:listItem w:displayText="Dienst Kunden und Daten" w:value="Dienst Kunden und Daten"/>
                  <w:listItem w:displayText="Dienst Einreise und Aufenthalt" w:value="Dienst Einreise und Aufenthalt"/>
                  <w:listItem w:displayText="Dienst Mutationen und Verlängerungen" w:value="Dienst Mutationen und Verlängerungen"/>
                  <w:listItem w:displayText="Dienst Abklärungen und Massnahmen" w:value="Dienst Abklärungen und Massnahmen"/>
                  <w:listItem w:displayText="Dienst Arbeitsmarkt und Integration" w:value="Dienst Arbeitsmarkt und Integration"/>
                  <w:listItem w:displayText="Dienst Rückkehr" w:value="Dienst Rückkehr"/>
                  <w:listItem w:displayText="Dienst Daten und Post" w:value="Dienst Daten und Post"/>
                  <w:listItem w:displayText="Dienst Unterbringung" w:value="Dienst Unterbringung"/>
                  <w:listItem w:displayText="Team Auslandereignisse" w:value="Team Auslandereignisse"/>
                  <w:listItem w:displayText="Team Bürgerrecht" w:value="Team Bürgerrecht"/>
                  <w:listItem w:displayText="Team Namensänderungen" w:value="Team Namensänderungen"/>
                  <w:listItem w:displayText="Team Zivilstandsfragen" w:value="Team Zivilstandsfragen"/>
                  <w:listItem w:displayText=" " w:value=" "/>
                </w:comboBox>
              </w:sdtPr>
              <w:sdtEndPr/>
              <w:sdtContent>
                <w:r w:rsidR="00F30690" w:rsidRPr="007D4877">
                  <w:rPr>
                    <w:szCs w:val="17"/>
                    <w:lang w:val="sq-AL"/>
                  </w:rPr>
                  <w:t>Dienst Arbeitsmarkt und Integration</w:t>
                </w:r>
              </w:sdtContent>
            </w:sdt>
          </w:p>
          <w:p w:rsidR="00FF3CF1" w:rsidRPr="007D4877" w:rsidRDefault="00FF3CF1" w:rsidP="00FF3CF1">
            <w:pPr>
              <w:pStyle w:val="Text85pt"/>
              <w:rPr>
                <w:lang w:val="sq-AL"/>
              </w:rPr>
            </w:pPr>
          </w:p>
          <w:p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Ostermundigenstrasse 99B</w:t>
            </w:r>
          </w:p>
          <w:p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3006 Bern</w:t>
            </w:r>
          </w:p>
          <w:p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 xml:space="preserve">+41 31 </w:t>
            </w:r>
            <w:r w:rsidR="00F30690" w:rsidRPr="007D4877">
              <w:rPr>
                <w:lang w:val="sq-AL"/>
              </w:rPr>
              <w:t>633 53 15</w:t>
            </w:r>
          </w:p>
          <w:p w:rsidR="00FF3CF1" w:rsidRPr="007D4877" w:rsidRDefault="00F30690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midi.info</w:t>
            </w:r>
            <w:r w:rsidR="00FF3CF1" w:rsidRPr="007D4877">
              <w:rPr>
                <w:lang w:val="sq-AL"/>
              </w:rPr>
              <w:t>@be.ch</w:t>
            </w:r>
          </w:p>
          <w:p w:rsidR="00C3438E" w:rsidRPr="007D4877" w:rsidRDefault="006B32A2" w:rsidP="00FF3CF1">
            <w:pPr>
              <w:pStyle w:val="Text85pt"/>
              <w:rPr>
                <w:lang w:val="sq-AL"/>
              </w:rPr>
            </w:pPr>
            <w:sdt>
              <w:sdtPr>
                <w:rPr>
                  <w:lang w:val="sq-AL"/>
                </w:rPr>
                <w:alias w:val="Kurz-URL"/>
                <w:tag w:val="Kurz-URL"/>
                <w:id w:val="1893914118"/>
                <w:placeholder>
                  <w:docPart w:val="69C07EF8EBD2403BB5A1F3141AFDEB34"/>
                </w:placeholder>
                <w:comboBox>
                  <w:listItem w:displayText="www.be.ch/abev" w:value="www.be.ch/abev"/>
                  <w:listItem w:displayText="www.be.ch/migration" w:value="www.be.ch/migration"/>
                  <w:listItem w:displayText="www.be.ch/asyl" w:value="www.be.ch/asyl"/>
                  <w:listItem w:displayText="www.be.ch/einreise" w:value="www.be.ch/einreise"/>
                  <w:listItem w:displayText="www.be.ch/auslaender" w:value="www.be.ch/auslaender"/>
                  <w:listItem w:displayText="www.be.ch/visum" w:value="www.be.ch/visum"/>
                  <w:listItem w:displayText="www.be.ch/einbuergerung" w:value="www.be.ch/einbuergerung"/>
                  <w:listItem w:displayText="www.be.ch/zivilstand" w:value="www.be.ch/zivilstand"/>
                  <w:listItem w:displayText="www.be.ch/zivilstandsamt" w:value="www.be.ch/zivilstandsamt"/>
                  <w:listItem w:displayText="www.be.ch/zeremonielokale" w:value="www.be.ch/zeremonielokale"/>
                  <w:listItem w:displayText="www.be.ch/pass" w:value="www.be.ch/pass"/>
                  <w:listItem w:displayText="www.be.ch/ausweiszentren" w:value="www.be.ch/ausweiszentren"/>
                </w:comboBox>
              </w:sdtPr>
              <w:sdtEndPr/>
              <w:sdtContent>
                <w:r w:rsidR="00F30690" w:rsidRPr="007D4877">
                  <w:rPr>
                    <w:lang w:val="sq-AL"/>
                  </w:rPr>
                  <w:t>www.be.ch/migration</w:t>
                </w:r>
              </w:sdtContent>
            </w:sdt>
          </w:p>
        </w:tc>
        <w:tc>
          <w:tcPr>
            <w:tcW w:w="4876" w:type="dxa"/>
          </w:tcPr>
          <w:p w:rsidR="00C3438E" w:rsidRPr="007D4877" w:rsidRDefault="00C3438E" w:rsidP="00DD5C42">
            <w:pPr>
              <w:pStyle w:val="Text85pt"/>
              <w:rPr>
                <w:lang w:val="sq-AL"/>
              </w:rPr>
            </w:pPr>
          </w:p>
        </w:tc>
      </w:tr>
    </w:tbl>
    <w:p w:rsidR="00C3438E" w:rsidRPr="007D4877" w:rsidRDefault="00C3438E" w:rsidP="00C3438E">
      <w:pPr>
        <w:pStyle w:val="Text85pt"/>
        <w:rPr>
          <w:lang w:val="sq-AL"/>
        </w:rPr>
      </w:pPr>
    </w:p>
    <w:p w:rsidR="00C3438E" w:rsidRPr="007D4877" w:rsidRDefault="00C3438E" w:rsidP="00C3438E">
      <w:pPr>
        <w:pStyle w:val="Text85pt"/>
        <w:rPr>
          <w:lang w:val="sq-AL"/>
        </w:rPr>
      </w:pPr>
    </w:p>
    <w:p w:rsidR="00C3438E" w:rsidRPr="007D4877" w:rsidRDefault="00C3438E" w:rsidP="00C3438E">
      <w:pPr>
        <w:pStyle w:val="Text85pt"/>
        <w:rPr>
          <w:lang w:val="sq-AL"/>
        </w:rPr>
      </w:pPr>
    </w:p>
    <w:p w:rsidR="00C3438E" w:rsidRPr="007D4877" w:rsidRDefault="00110896" w:rsidP="00C3438E">
      <w:pPr>
        <w:pStyle w:val="Text85pt"/>
        <w:rPr>
          <w:lang w:val="sq-AL"/>
        </w:rPr>
      </w:pPr>
      <w:r w:rsidRPr="007D4877">
        <w:rPr>
          <w:lang w:val="sq-AL"/>
        </w:rPr>
        <w:t xml:space="preserve">Zemis-Nr: </w:t>
      </w:r>
      <w:r w:rsidR="00FF730D" w:rsidRPr="00FF730D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lang w:val="sq-AL"/>
        </w:rPr>
        <w:instrText xml:space="preserve"> FORMTEXT </w:instrText>
      </w:r>
      <w:r w:rsidR="00FF730D" w:rsidRPr="00FF730D">
        <w:rPr>
          <w:lang w:val="sq-AL"/>
        </w:rPr>
      </w:r>
      <w:r w:rsidR="00FF730D" w:rsidRPr="00FF730D">
        <w:rPr>
          <w:lang w:val="sq-AL"/>
        </w:rPr>
        <w:fldChar w:fldCharType="separate"/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fldChar w:fldCharType="end"/>
      </w:r>
    </w:p>
    <w:p w:rsidR="00C3438E" w:rsidRPr="003C066A" w:rsidRDefault="006B32A2" w:rsidP="00C3438E">
      <w:pPr>
        <w:pStyle w:val="Titel"/>
        <w:spacing w:before="200"/>
        <w:rPr>
          <w:sz w:val="72"/>
          <w:lang w:val="sq-AL"/>
        </w:rPr>
      </w:pPr>
      <w:sdt>
        <w:sdtPr>
          <w:rPr>
            <w:rFonts w:ascii="Arial" w:eastAsia="Times New Roman" w:hAnsi="Arial" w:cs="Cordia New"/>
            <w:bCs w:val="0"/>
            <w:szCs w:val="35"/>
            <w:lang w:eastAsia="de-CH" w:bidi="th-TH"/>
          </w:rPr>
          <w:id w:val="1712154834"/>
          <w:placeholder>
            <w:docPart w:val="A786745BC6A240E09746349C7305A099"/>
          </w:placeholder>
          <w:text w:multiLine="1"/>
        </w:sdtPr>
        <w:sdtEndPr/>
        <w:sdtContent>
          <w:proofErr w:type="spellStart"/>
          <w:r w:rsidR="003C066A" w:rsidRPr="003C066A">
            <w:rPr>
              <w:rFonts w:ascii="Leelawadee UI" w:eastAsia="Times New Roman" w:hAnsi="Leelawadee UI" w:cs="Leelawadee UI"/>
              <w:bCs w:val="0"/>
              <w:szCs w:val="35"/>
              <w:lang w:eastAsia="de-CH" w:bidi="th-TH"/>
            </w:rPr>
            <w:t>สัญญาบูรณาการ</w:t>
          </w:r>
          <w:proofErr w:type="spellEnd"/>
        </w:sdtContent>
      </w:sdt>
    </w:p>
    <w:p w:rsidR="003C066A" w:rsidRDefault="003C066A" w:rsidP="003C066A">
      <w:pPr>
        <w:pStyle w:val="Titel"/>
        <w:spacing w:before="200"/>
        <w:rPr>
          <w:rFonts w:ascii="Leelawadee UI" w:eastAsia="Times New Roman" w:hAnsi="Leelawadee UI" w:cs="Leelawadee UI"/>
          <w:bCs w:val="0"/>
          <w:sz w:val="28"/>
          <w:szCs w:val="28"/>
          <w:cs/>
          <w:lang w:eastAsia="de-CH" w:bidi="th-TH"/>
        </w:rPr>
      </w:pPr>
    </w:p>
    <w:p w:rsidR="003C066A" w:rsidRPr="003C066A" w:rsidRDefault="003C066A" w:rsidP="003C066A">
      <w:pPr>
        <w:pStyle w:val="Titel"/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</w:pPr>
      <w:r w:rsidRPr="003C066A">
        <w:rPr>
          <w:rFonts w:ascii="Leelawadee UI" w:eastAsia="Times New Roman" w:hAnsi="Leelawadee UI" w:cs="Leelawadee UI"/>
          <w:bCs w:val="0"/>
          <w:sz w:val="28"/>
          <w:szCs w:val="28"/>
          <w:cs/>
          <w:lang w:eastAsia="de-CH" w:bidi="th-TH"/>
        </w:rPr>
        <w:t>ระหว่าง</w:t>
      </w:r>
    </w:p>
    <w:p w:rsidR="003C066A" w:rsidRDefault="003C066A" w:rsidP="003C066A">
      <w:pPr>
        <w:pStyle w:val="Titel"/>
        <w:spacing w:before="200"/>
        <w:rPr>
          <w:rFonts w:ascii="Leelawadee UI" w:eastAsia="Times New Roman" w:hAnsi="Leelawadee UI" w:cs="Leelawadee UI"/>
          <w:bCs w:val="0"/>
          <w:sz w:val="21"/>
          <w:szCs w:val="21"/>
          <w:lang w:eastAsia="de-CH" w:bidi="th-TH"/>
        </w:rPr>
      </w:pPr>
    </w:p>
    <w:p w:rsidR="003C066A" w:rsidRPr="003C066A" w:rsidRDefault="003C066A" w:rsidP="003C066A">
      <w:pPr>
        <w:pStyle w:val="Titel"/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</w:pPr>
      <w:r w:rsidRPr="003C066A">
        <w:rPr>
          <w:rFonts w:ascii="Leelawadee UI" w:eastAsia="Times New Roman" w:hAnsi="Leelawadee UI" w:cs="Leelawadee UI"/>
          <w:bCs w:val="0"/>
          <w:sz w:val="21"/>
          <w:szCs w:val="21"/>
          <w:lang w:eastAsia="de-CH" w:bidi="th-TH"/>
        </w:rPr>
        <w:fldChar w:fldCharType="begin">
          <w:ffData>
            <w:name w:val=""/>
            <w:enabled/>
            <w:calcOnExit w:val="0"/>
            <w:textInput>
              <w:default w:val="Betroffene Person"/>
            </w:textInput>
          </w:ffData>
        </w:fldChar>
      </w:r>
      <w:r w:rsidRPr="003C066A">
        <w:rPr>
          <w:rFonts w:ascii="Leelawadee UI" w:eastAsia="Times New Roman" w:hAnsi="Leelawadee UI" w:cs="Leelawadee UI"/>
          <w:bCs w:val="0"/>
          <w:sz w:val="21"/>
          <w:szCs w:val="21"/>
          <w:lang w:eastAsia="de-CH" w:bidi="th-TH"/>
        </w:rPr>
        <w:instrText xml:space="preserve"> FORMTEXT </w:instrText>
      </w:r>
      <w:r w:rsidRPr="003C066A">
        <w:rPr>
          <w:rFonts w:ascii="Leelawadee UI" w:eastAsia="Times New Roman" w:hAnsi="Leelawadee UI" w:cs="Leelawadee UI"/>
          <w:bCs w:val="0"/>
          <w:sz w:val="21"/>
          <w:szCs w:val="21"/>
          <w:lang w:eastAsia="de-CH" w:bidi="th-TH"/>
        </w:rPr>
      </w:r>
      <w:r w:rsidRPr="003C066A">
        <w:rPr>
          <w:rFonts w:ascii="Leelawadee UI" w:eastAsia="Times New Roman" w:hAnsi="Leelawadee UI" w:cs="Leelawadee UI"/>
          <w:bCs w:val="0"/>
          <w:sz w:val="21"/>
          <w:szCs w:val="21"/>
          <w:lang w:eastAsia="de-CH" w:bidi="th-TH"/>
        </w:rPr>
        <w:fldChar w:fldCharType="separate"/>
      </w:r>
      <w:r w:rsidRPr="003C066A">
        <w:rPr>
          <w:rFonts w:ascii="Leelawadee UI" w:eastAsia="Times New Roman" w:hAnsi="Leelawadee UI" w:cs="Leelawadee UI"/>
          <w:bCs w:val="0"/>
          <w:sz w:val="21"/>
          <w:szCs w:val="21"/>
          <w:lang w:eastAsia="de-CH" w:bidi="th-TH"/>
        </w:rPr>
        <w:t>Betroffene Person</w:t>
      </w:r>
      <w:r w:rsidRPr="003C066A">
        <w:rPr>
          <w:rFonts w:ascii="Leelawadee UI" w:eastAsia="Times New Roman" w:hAnsi="Leelawadee UI" w:cs="Leelawadee UI"/>
          <w:bCs w:val="0"/>
          <w:sz w:val="21"/>
          <w:szCs w:val="21"/>
          <w:lang w:eastAsia="de-CH" w:bidi="th-TH"/>
        </w:rPr>
        <w:fldChar w:fldCharType="end"/>
      </w:r>
      <w:r w:rsidRPr="003C066A"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 xml:space="preserve"> (</w:t>
      </w:r>
      <w:r w:rsidRPr="003C066A">
        <w:rPr>
          <w:rFonts w:ascii="Leelawadee UI" w:eastAsia="Times New Roman" w:hAnsi="Leelawadee UI" w:cs="Leelawadee UI"/>
          <w:bCs w:val="0"/>
          <w:sz w:val="28"/>
          <w:szCs w:val="28"/>
          <w:cs/>
          <w:lang w:eastAsia="de-CH" w:bidi="th-TH"/>
        </w:rPr>
        <w:t>ชื่อสกุล</w:t>
      </w:r>
      <w:r w:rsidRPr="003C066A"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 xml:space="preserve">, </w:t>
      </w:r>
      <w:r w:rsidRPr="003C066A">
        <w:rPr>
          <w:rFonts w:ascii="Leelawadee UI" w:eastAsia="Times New Roman" w:hAnsi="Leelawadee UI" w:cs="Leelawadee UI"/>
          <w:bCs w:val="0"/>
          <w:sz w:val="28"/>
          <w:szCs w:val="28"/>
          <w:cs/>
          <w:lang w:eastAsia="de-CH" w:bidi="th-TH"/>
        </w:rPr>
        <w:t>ชื่อตัว</w:t>
      </w:r>
      <w:r w:rsidRPr="003C066A"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 xml:space="preserve">, </w:t>
      </w:r>
      <w:r w:rsidRPr="003C066A">
        <w:rPr>
          <w:rFonts w:ascii="Leelawadee UI" w:eastAsia="Times New Roman" w:hAnsi="Leelawadee UI" w:cs="Leelawadee UI"/>
          <w:bCs w:val="0"/>
          <w:sz w:val="28"/>
          <w:szCs w:val="28"/>
          <w:cs/>
          <w:lang w:eastAsia="de-CH" w:bidi="th-TH"/>
        </w:rPr>
        <w:t>วันเดือนปีเกิด</w:t>
      </w:r>
      <w:r w:rsidRPr="003C066A"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 xml:space="preserve">, </w:t>
      </w:r>
      <w:r w:rsidRPr="003C066A">
        <w:rPr>
          <w:rFonts w:ascii="Leelawadee UI" w:eastAsia="Times New Roman" w:hAnsi="Leelawadee UI" w:cs="Leelawadee UI"/>
          <w:bCs w:val="0"/>
          <w:sz w:val="28"/>
          <w:szCs w:val="28"/>
          <w:cs/>
          <w:lang w:eastAsia="de-CH" w:bidi="th-TH"/>
        </w:rPr>
        <w:t>สัญชาติ</w:t>
      </w:r>
      <w:r w:rsidRPr="003C066A"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>)</w:t>
      </w:r>
    </w:p>
    <w:p w:rsidR="003C066A" w:rsidRDefault="003C066A" w:rsidP="003C066A">
      <w:pPr>
        <w:pStyle w:val="Titel"/>
        <w:spacing w:before="200"/>
        <w:rPr>
          <w:rFonts w:ascii="Leelawadee UI" w:eastAsia="Times New Roman" w:hAnsi="Leelawadee UI" w:cs="Leelawadee UI"/>
          <w:bCs w:val="0"/>
          <w:sz w:val="28"/>
          <w:szCs w:val="28"/>
          <w:cs/>
          <w:lang w:eastAsia="de-CH" w:bidi="th-TH"/>
        </w:rPr>
      </w:pPr>
    </w:p>
    <w:p w:rsidR="003C066A" w:rsidRPr="003C066A" w:rsidRDefault="003C066A" w:rsidP="003C066A">
      <w:pPr>
        <w:pStyle w:val="Titel"/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</w:pPr>
      <w:r w:rsidRPr="003C066A">
        <w:rPr>
          <w:rFonts w:ascii="Leelawadee UI" w:eastAsia="Times New Roman" w:hAnsi="Leelawadee UI" w:cs="Leelawadee UI"/>
          <w:bCs w:val="0"/>
          <w:sz w:val="28"/>
          <w:szCs w:val="28"/>
          <w:cs/>
          <w:lang w:eastAsia="de-CH" w:bidi="th-TH"/>
        </w:rPr>
        <w:t>กับ</w:t>
      </w:r>
    </w:p>
    <w:p w:rsidR="003C066A" w:rsidRDefault="003C066A" w:rsidP="003C066A">
      <w:pPr>
        <w:pStyle w:val="Titel"/>
        <w:spacing w:before="200"/>
        <w:rPr>
          <w:rFonts w:ascii="Leelawadee UI" w:eastAsia="Times New Roman" w:hAnsi="Leelawadee UI" w:cs="Leelawadee UI"/>
          <w:bCs w:val="0"/>
          <w:sz w:val="28"/>
          <w:szCs w:val="28"/>
          <w:cs/>
          <w:lang w:eastAsia="de-CH" w:bidi="th-TH"/>
        </w:rPr>
      </w:pPr>
    </w:p>
    <w:p w:rsidR="003C066A" w:rsidRPr="003C066A" w:rsidRDefault="003C066A" w:rsidP="003C066A">
      <w:pPr>
        <w:pStyle w:val="Titel"/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</w:pPr>
      <w:r w:rsidRPr="003C066A">
        <w:rPr>
          <w:rFonts w:ascii="Leelawadee UI" w:eastAsia="Times New Roman" w:hAnsi="Leelawadee UI" w:cs="Leelawadee UI"/>
          <w:bCs w:val="0"/>
          <w:sz w:val="28"/>
          <w:szCs w:val="28"/>
          <w:cs/>
          <w:lang w:eastAsia="de-CH" w:bidi="th-TH"/>
        </w:rPr>
        <w:t>ศูนย์บริการผู้ย้ายถิ่นแห่งรัฐเบิร์น</w:t>
      </w:r>
    </w:p>
    <w:p w:rsidR="003C066A" w:rsidRPr="003C066A" w:rsidRDefault="003C066A" w:rsidP="003C066A">
      <w:pPr>
        <w:pStyle w:val="Titel"/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</w:pPr>
      <w:r w:rsidRPr="003C066A">
        <w:rPr>
          <w:rFonts w:ascii="Leelawadee UI" w:eastAsia="Times New Roman" w:hAnsi="Leelawadee UI" w:cs="Leelawadee UI"/>
          <w:bCs w:val="0"/>
          <w:sz w:val="28"/>
          <w:szCs w:val="28"/>
          <w:cs/>
          <w:lang w:eastAsia="de-CH" w:bidi="th-TH"/>
        </w:rPr>
        <w:t xml:space="preserve">สัญญาบูรณาการนี้ ทำขึ้นเพื่อส่งเสริมและช่วยเหลือท่านในการปรับตัวให้เข้ากับสิ่งแวดล้อมใหม่ พื้นฐานของสัญญานี้คือ กฎหมายสวิสว่าด้วยการปรับตัวให้เข้ากับสิ่งแวดล้อมของประชากรที่เป็นชาวต่างประเทศ (กฎหมายบูรณาการ ใช้ตัวย่อว่า </w:t>
      </w:r>
      <w:proofErr w:type="spellStart"/>
      <w:r w:rsidRPr="003C066A"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>IntG</w:t>
      </w:r>
      <w:proofErr w:type="spellEnd"/>
      <w:r w:rsidRPr="003C066A">
        <w:rPr>
          <w:rFonts w:ascii="Leelawadee UI" w:eastAsia="Times New Roman" w:hAnsi="Leelawadee UI" w:cs="Leelawadee UI"/>
          <w:bCs w:val="0"/>
          <w:sz w:val="28"/>
          <w:szCs w:val="28"/>
          <w:cs/>
          <w:lang w:eastAsia="de-CH" w:bidi="th-TH"/>
        </w:rPr>
        <w:t>)</w:t>
      </w:r>
    </w:p>
    <w:p w:rsidR="00E360E9" w:rsidRPr="007D4877" w:rsidRDefault="00E360E9" w:rsidP="00E360E9">
      <w:pPr>
        <w:rPr>
          <w:spacing w:val="8"/>
          <w:sz w:val="22"/>
          <w:lang w:val="sq-AL"/>
        </w:rPr>
      </w:pPr>
      <w:r w:rsidRPr="007D4877">
        <w:rPr>
          <w:lang w:val="sq-AL"/>
        </w:rPr>
        <w:br w:type="page"/>
      </w:r>
    </w:p>
    <w:p w:rsidR="00E360E9" w:rsidRPr="006730C9" w:rsidRDefault="00E360E9" w:rsidP="00E225CD">
      <w:pPr>
        <w:autoSpaceDE w:val="0"/>
        <w:autoSpaceDN w:val="0"/>
        <w:adjustRightInd w:val="0"/>
        <w:spacing w:after="240" w:line="280" w:lineRule="atLeast"/>
        <w:rPr>
          <w:rFonts w:cs="Cordia New"/>
          <w:b/>
          <w:spacing w:val="8"/>
          <w:sz w:val="22"/>
          <w:szCs w:val="28"/>
          <w:lang w:val="sq-AL" w:bidi="th-TH"/>
        </w:rPr>
      </w:pPr>
      <w:r w:rsidRPr="006730C9">
        <w:rPr>
          <w:rFonts w:cs="Cordia New"/>
          <w:b/>
          <w:spacing w:val="8"/>
          <w:sz w:val="22"/>
          <w:szCs w:val="28"/>
          <w:lang w:val="sq-AL" w:bidi="th-TH"/>
        </w:rPr>
        <w:lastRenderedPageBreak/>
        <w:t xml:space="preserve">I. </w:t>
      </w:r>
      <w:r w:rsidR="00E225CD" w:rsidRPr="00E225CD">
        <w:rPr>
          <w:rFonts w:cs="Cordia New" w:hint="cs"/>
          <w:spacing w:val="8"/>
          <w:sz w:val="22"/>
          <w:szCs w:val="28"/>
          <w:cs/>
          <w:lang w:bidi="th-TH"/>
        </w:rPr>
        <w:t>หนึ่ง</w:t>
      </w:r>
      <w:r w:rsidR="00E225CD" w:rsidRPr="006730C9">
        <w:rPr>
          <w:rFonts w:cs="Cordia New"/>
          <w:spacing w:val="8"/>
          <w:sz w:val="22"/>
          <w:szCs w:val="28"/>
          <w:lang w:val="sq-AL" w:bidi="th-TH"/>
        </w:rPr>
        <w:t xml:space="preserve"> </w:t>
      </w:r>
      <w:r w:rsidR="00E225CD" w:rsidRPr="00E225CD">
        <w:rPr>
          <w:rFonts w:cs="Cordia New" w:hint="cs"/>
          <w:spacing w:val="8"/>
          <w:sz w:val="22"/>
          <w:szCs w:val="28"/>
          <w:cs/>
          <w:lang w:bidi="th-TH"/>
        </w:rPr>
        <w:t>ข้อมูลเกี่ยวกับตัวบุคคล</w:t>
      </w:r>
    </w:p>
    <w:p w:rsidR="00E360E9" w:rsidRPr="006730C9" w:rsidRDefault="00E225CD" w:rsidP="006730C9">
      <w:pPr>
        <w:tabs>
          <w:tab w:val="left" w:pos="4253"/>
        </w:tabs>
        <w:autoSpaceDE w:val="0"/>
        <w:autoSpaceDN w:val="0"/>
        <w:adjustRightInd w:val="0"/>
        <w:spacing w:after="240" w:line="280" w:lineRule="atLeast"/>
        <w:rPr>
          <w:b/>
          <w:bCs w:val="0"/>
          <w:spacing w:val="8"/>
          <w:sz w:val="22"/>
          <w:lang w:val="sq-AL"/>
        </w:rPr>
      </w:pPr>
      <w:r>
        <w:rPr>
          <w:rFonts w:cs="Cordia New" w:hint="cs"/>
          <w:b/>
          <w:spacing w:val="8"/>
          <w:sz w:val="22"/>
          <w:szCs w:val="28"/>
          <w:cs/>
          <w:lang w:bidi="th-TH"/>
        </w:rPr>
        <w:t>ข้อมูลส่วนบุคคล</w:t>
      </w:r>
      <w:r w:rsidRPr="006730C9">
        <w:rPr>
          <w:b/>
          <w:spacing w:val="8"/>
          <w:sz w:val="22"/>
          <w:lang w:val="sq-AL"/>
        </w:rPr>
        <w:t>:</w:t>
      </w:r>
    </w:p>
    <w:p w:rsidR="006730C9" w:rsidRPr="009B47D8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ชื่อสกุล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>: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9B47D8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ชื่อตัว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>: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9B47D8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บ้านเลขที่และถนน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>: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9B47D8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เมือง และรหัสไปรษณีย์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>: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9B47D8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หมายเลขโทรศัพท์ที่บ้าน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>: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9B47D8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หมายเลขโทรศัพท์ที่ทำงาน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>: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9B47D8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หมายเลขโทรศัพท์เคลื่อนที่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>: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9B47D8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อีเมล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>: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cs/>
          <w:lang w:eastAsia="de-CH" w:bidi="th-TH"/>
        </w:rPr>
      </w:pPr>
    </w:p>
    <w:p w:rsidR="006730C9" w:rsidRPr="009B47D8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สัญชาติ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>: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9B47D8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สถานภาพสมรส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>: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9B47D8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วันเดือนปีเกิด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>: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9B47D8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 xml:space="preserve">หมายเลข </w:t>
      </w:r>
      <w:r w:rsidRPr="009B47D8">
        <w:rPr>
          <w:rFonts w:asciiTheme="minorHAnsi" w:eastAsia="Times New Roman" w:hAnsiTheme="minorHAnsi" w:cstheme="minorHAnsi"/>
          <w:bCs w:val="0"/>
          <w:sz w:val="21"/>
          <w:szCs w:val="21"/>
          <w:lang w:val="sq-AL" w:eastAsia="de-CH" w:bidi="th-TH"/>
        </w:rPr>
        <w:t>ZEMIS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>: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cs/>
          <w:lang w:eastAsia="de-CH" w:bidi="th-TH"/>
        </w:rPr>
      </w:pPr>
    </w:p>
    <w:p w:rsidR="006730C9" w:rsidRPr="009B47D8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ย้ายเข้ามาอยู่ในสวิตเซอร์แลนด์เมื่อวันที่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>: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9B47D8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 xml:space="preserve">ย้ายเข้ามาอยู่ในรัฐ </w:t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  <w:r>
        <w:rPr>
          <w:sz w:val="21"/>
          <w:szCs w:val="21"/>
          <w:lang w:val="sq-AL"/>
        </w:rPr>
        <w:t xml:space="preserve"> </w:t>
      </w: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เมื่อวันที่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>:</w:t>
      </w:r>
      <w:r w:rsidRPr="009B47D8"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cs/>
          <w:lang w:eastAsia="de-CH" w:bidi="th-TH"/>
        </w:rPr>
      </w:pPr>
    </w:p>
    <w:p w:rsidR="006730C9" w:rsidRPr="006730C9" w:rsidRDefault="006730C9" w:rsidP="006730C9">
      <w:pPr>
        <w:pStyle w:val="Titel"/>
        <w:tabs>
          <w:tab w:val="left" w:pos="4253"/>
        </w:tabs>
        <w:spacing w:before="200"/>
        <w:rPr>
          <w:spacing w:val="8"/>
          <w:sz w:val="22"/>
          <w:szCs w:val="22"/>
          <w:lang w:val="sq-AL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จุดประสงค์ของการพำนัก</w:t>
      </w:r>
      <w:r w:rsidRPr="006730C9"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>:</w:t>
      </w:r>
      <w:r w:rsidRPr="006730C9"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6730C9" w:rsidRDefault="006730C9" w:rsidP="006730C9">
      <w:pPr>
        <w:tabs>
          <w:tab w:val="left" w:pos="4253"/>
        </w:tabs>
        <w:autoSpaceDE w:val="0"/>
        <w:autoSpaceDN w:val="0"/>
        <w:adjustRightInd w:val="0"/>
        <w:spacing w:after="240" w:line="280" w:lineRule="atLeast"/>
        <w:rPr>
          <w:rFonts w:cs="Cordia New"/>
          <w:b/>
          <w:spacing w:val="8"/>
          <w:sz w:val="22"/>
          <w:szCs w:val="28"/>
          <w:lang w:bidi="th-TH"/>
        </w:rPr>
      </w:pPr>
      <w:r w:rsidRPr="006730C9">
        <w:rPr>
          <w:rFonts w:cs="Cordia New" w:hint="cs"/>
          <w:b/>
          <w:spacing w:val="8"/>
          <w:sz w:val="22"/>
          <w:szCs w:val="28"/>
          <w:cs/>
          <w:lang w:bidi="th-TH"/>
        </w:rPr>
        <w:t>ความรู้ด้านภาษา</w:t>
      </w:r>
    </w:p>
    <w:p w:rsidR="006730C9" w:rsidRPr="006730C9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ภาษาแรก</w:t>
      </w:r>
      <w:r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>:</w:t>
      </w:r>
      <w:r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6730C9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ภาษาอื่นๆ</w:t>
      </w:r>
      <w:r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>:</w:t>
      </w:r>
      <w:r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6730C9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ความรู้ภาษาเยอรมัน</w:t>
      </w:r>
      <w:r w:rsidRPr="006730C9"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footnoteReference w:id="1"/>
      </w:r>
      <w:r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>:</w:t>
      </w:r>
      <w:r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6730C9" w:rsidRDefault="006730C9" w:rsidP="006730C9">
      <w:pPr>
        <w:tabs>
          <w:tab w:val="left" w:pos="4253"/>
        </w:tabs>
        <w:autoSpaceDE w:val="0"/>
        <w:autoSpaceDN w:val="0"/>
        <w:adjustRightInd w:val="0"/>
        <w:spacing w:after="240" w:line="280" w:lineRule="atLeast"/>
        <w:rPr>
          <w:rFonts w:cs="Cordia New"/>
          <w:b/>
          <w:spacing w:val="8"/>
          <w:sz w:val="22"/>
          <w:szCs w:val="28"/>
          <w:lang w:bidi="th-TH"/>
        </w:rPr>
      </w:pPr>
      <w:r w:rsidRPr="006730C9">
        <w:rPr>
          <w:rFonts w:cs="Cordia New" w:hint="cs"/>
          <w:b/>
          <w:spacing w:val="8"/>
          <w:sz w:val="22"/>
          <w:szCs w:val="28"/>
          <w:cs/>
          <w:lang w:bidi="th-TH"/>
        </w:rPr>
        <w:t>อาชีพที่ทำอยู่ในปัจจุบัน</w:t>
      </w:r>
    </w:p>
    <w:p w:rsidR="006730C9" w:rsidRPr="006730C9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งานที่ทำ/วิชาที่เรียน</w:t>
      </w:r>
      <w:r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>:</w:t>
      </w:r>
      <w:r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6730C9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สัดส่วนของงานที่ทำคิดเป็นร้อยละของตำแหน่งนั้นๆ</w:t>
      </w:r>
      <w:r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 xml:space="preserve">: </w:t>
      </w:r>
      <w:r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6730C9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นายจ้าง</w:t>
      </w:r>
      <w:r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>:</w:t>
      </w:r>
      <w:r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6730C9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งานอบรมเลี้ยงดูบุตร</w:t>
      </w:r>
      <w:r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>:</w:t>
      </w:r>
      <w:r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6730C9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จำนวนบุตรที่ต้องอบรมเลี้ยงดู</w:t>
      </w:r>
      <w:r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>:</w:t>
      </w:r>
      <w:r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6730C9" w:rsidRPr="006730C9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อายุของบุตร</w:t>
      </w:r>
      <w:r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>:</w:t>
      </w:r>
      <w:r>
        <w:rPr>
          <w:rFonts w:ascii="Leelawadee UI" w:eastAsia="Times New Roman" w:hAnsi="Leelawadee UI" w:cs="Leelawadee UI"/>
          <w:bCs w:val="0"/>
          <w:sz w:val="28"/>
          <w:szCs w:val="28"/>
          <w:lang w:eastAsia="de-CH" w:bidi="th-TH"/>
        </w:rPr>
        <w:tab/>
      </w:r>
      <w:r w:rsidRPr="006730C9">
        <w:rPr>
          <w:sz w:val="21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30C9">
        <w:rPr>
          <w:sz w:val="21"/>
          <w:szCs w:val="21"/>
          <w:lang w:val="sq-AL"/>
        </w:rPr>
        <w:instrText xml:space="preserve"> FORMTEXT </w:instrText>
      </w:r>
      <w:r w:rsidRPr="006730C9">
        <w:rPr>
          <w:sz w:val="21"/>
          <w:szCs w:val="21"/>
          <w:lang w:val="sq-AL"/>
        </w:rPr>
      </w:r>
      <w:r w:rsidRPr="006730C9">
        <w:rPr>
          <w:sz w:val="21"/>
          <w:szCs w:val="21"/>
          <w:lang w:val="sq-AL"/>
        </w:rPr>
        <w:fldChar w:fldCharType="separate"/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noProof/>
          <w:sz w:val="21"/>
          <w:szCs w:val="21"/>
          <w:lang w:val="sq-AL"/>
        </w:rPr>
        <w:t> </w:t>
      </w:r>
      <w:r w:rsidRPr="006730C9">
        <w:rPr>
          <w:sz w:val="21"/>
          <w:szCs w:val="21"/>
          <w:lang w:val="sq-AL"/>
        </w:rPr>
        <w:fldChar w:fldCharType="end"/>
      </w:r>
    </w:p>
    <w:p w:rsidR="00E360E9" w:rsidRPr="007D4877" w:rsidRDefault="00E360E9" w:rsidP="007D4877">
      <w:pPr>
        <w:tabs>
          <w:tab w:val="left" w:pos="3969"/>
        </w:tabs>
        <w:rPr>
          <w:sz w:val="22"/>
          <w:lang w:val="sq-AL"/>
        </w:rPr>
      </w:pPr>
      <w:r w:rsidRPr="007D4877">
        <w:rPr>
          <w:lang w:val="sq-AL"/>
        </w:rPr>
        <w:br w:type="page"/>
      </w:r>
    </w:p>
    <w:p w:rsidR="00E360E9" w:rsidRPr="006730C9" w:rsidRDefault="004B6EA0" w:rsidP="006730C9">
      <w:pPr>
        <w:autoSpaceDE w:val="0"/>
        <w:autoSpaceDN w:val="0"/>
        <w:adjustRightInd w:val="0"/>
        <w:spacing w:after="240" w:line="280" w:lineRule="atLeast"/>
        <w:rPr>
          <w:rFonts w:cs="Cordia New"/>
          <w:spacing w:val="8"/>
          <w:sz w:val="22"/>
          <w:szCs w:val="28"/>
          <w:lang w:val="sq-AL" w:bidi="th-TH"/>
        </w:rPr>
      </w:pPr>
      <w:r w:rsidRPr="006730C9">
        <w:rPr>
          <w:rFonts w:cs="Cordia New"/>
          <w:b/>
          <w:spacing w:val="8"/>
          <w:sz w:val="22"/>
          <w:szCs w:val="28"/>
          <w:lang w:val="sq-AL" w:bidi="th-TH"/>
        </w:rPr>
        <w:lastRenderedPageBreak/>
        <w:t>II.</w:t>
      </w:r>
      <w:r w:rsidRPr="006730C9">
        <w:rPr>
          <w:rFonts w:cs="Cordia New"/>
          <w:spacing w:val="8"/>
          <w:sz w:val="22"/>
          <w:szCs w:val="28"/>
          <w:lang w:val="sq-AL" w:bidi="th-TH"/>
        </w:rPr>
        <w:t xml:space="preserve"> </w:t>
      </w:r>
      <w:r w:rsidR="006730C9" w:rsidRPr="006730C9">
        <w:rPr>
          <w:rFonts w:cs="Cordia New" w:hint="cs"/>
          <w:spacing w:val="8"/>
          <w:sz w:val="22"/>
          <w:szCs w:val="28"/>
          <w:cs/>
          <w:lang w:bidi="th-TH"/>
        </w:rPr>
        <w:t>สอง</w:t>
      </w:r>
      <w:r w:rsidR="006730C9" w:rsidRPr="006730C9">
        <w:rPr>
          <w:rFonts w:cs="Cordia New"/>
          <w:spacing w:val="8"/>
          <w:sz w:val="22"/>
          <w:szCs w:val="28"/>
          <w:lang w:val="sq-AL" w:bidi="th-TH"/>
        </w:rPr>
        <w:t xml:space="preserve"> </w:t>
      </w:r>
      <w:r w:rsidR="006730C9" w:rsidRPr="006730C9">
        <w:rPr>
          <w:rFonts w:cs="Cordia New" w:hint="cs"/>
          <w:spacing w:val="8"/>
          <w:sz w:val="22"/>
          <w:szCs w:val="28"/>
          <w:cs/>
          <w:lang w:bidi="th-TH"/>
        </w:rPr>
        <w:t>วัตถุประสงค์ของการทำสัญญา</w:t>
      </w:r>
    </w:p>
    <w:p w:rsidR="004B6EA0" w:rsidRPr="006730C9" w:rsidRDefault="006730C9" w:rsidP="006730C9">
      <w:pPr>
        <w:pStyle w:val="Titel"/>
        <w:tabs>
          <w:tab w:val="left" w:pos="4253"/>
        </w:tabs>
        <w:spacing w:before="200"/>
        <w:rPr>
          <w:rFonts w:ascii="Leelawadee UI" w:eastAsia="Times New Roman" w:hAnsi="Leelawadee UI" w:cs="Leelawadee UI"/>
          <w:bCs w:val="0"/>
          <w:sz w:val="28"/>
          <w:szCs w:val="28"/>
          <w:lang w:val="sq-AL" w:eastAsia="de-CH" w:bidi="th-TH"/>
        </w:rPr>
      </w:pPr>
      <w:r w:rsidRPr="006730C9">
        <w:rPr>
          <w:rFonts w:ascii="Leelawadee UI" w:eastAsia="Times New Roman" w:hAnsi="Leelawadee UI" w:cs="Leelawadee UI" w:hint="cs"/>
          <w:bCs w:val="0"/>
          <w:sz w:val="28"/>
          <w:szCs w:val="28"/>
          <w:cs/>
          <w:lang w:eastAsia="de-CH" w:bidi="th-TH"/>
        </w:rPr>
        <w:t>ผู้ลงลายมือชื่อ</w:t>
      </w:r>
    </w:p>
    <w:p w:rsidR="00E360E9" w:rsidRPr="006730C9" w:rsidRDefault="006730C9" w:rsidP="006730C9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240" w:line="280" w:lineRule="atLeast"/>
        <w:rPr>
          <w:rFonts w:cstheme="minorBidi"/>
          <w:bCs w:val="0"/>
          <w:spacing w:val="8"/>
          <w:sz w:val="22"/>
          <w:szCs w:val="28"/>
          <w:lang w:bidi="th-TH"/>
        </w:rPr>
      </w:pPr>
      <w:r w:rsidRPr="006730C9">
        <w:rPr>
          <w:rFonts w:cs="Cordia New" w:hint="cs"/>
          <w:spacing w:val="8"/>
          <w:sz w:val="22"/>
          <w:szCs w:val="28"/>
          <w:cs/>
          <w:lang w:val="it-IT" w:bidi="th-TH"/>
        </w:rPr>
        <w:t>ก</w:t>
      </w:r>
      <w:r w:rsidRPr="006730C9">
        <w:rPr>
          <w:spacing w:val="8"/>
          <w:sz w:val="22"/>
        </w:rPr>
        <w:t xml:space="preserve">. </w:t>
      </w:r>
      <w:r w:rsidRPr="006730C9">
        <w:rPr>
          <w:rFonts w:cs="Cordia New" w:hint="cs"/>
          <w:spacing w:val="8"/>
          <w:sz w:val="22"/>
          <w:szCs w:val="28"/>
          <w:cs/>
          <w:lang w:val="it-IT" w:bidi="th-TH"/>
        </w:rPr>
        <w:t>ภาษา</w:t>
      </w:r>
    </w:p>
    <w:p w:rsidR="001A3B5E" w:rsidRPr="006730C9" w:rsidRDefault="00E360E9" w:rsidP="001A3B5E">
      <w:pPr>
        <w:rPr>
          <w:rFonts w:ascii="Leelawadee UI" w:eastAsia="Times New Roman" w:hAnsi="Leelawadee UI" w:cs="Leelawadee UI"/>
          <w:bCs w:val="0"/>
          <w:spacing w:val="0"/>
          <w:kern w:val="28"/>
          <w:sz w:val="28"/>
          <w:szCs w:val="28"/>
          <w:lang w:eastAsia="de-CH" w:bidi="th-TH"/>
        </w:rPr>
      </w:pPr>
      <w:r w:rsidRPr="007D487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7D4877">
        <w:rPr>
          <w:spacing w:val="6"/>
          <w:lang w:val="sq-AL"/>
        </w:rPr>
        <w:fldChar w:fldCharType="end"/>
      </w:r>
      <w:r w:rsidRPr="007D4877">
        <w:rPr>
          <w:spacing w:val="6"/>
          <w:lang w:val="sq-AL"/>
        </w:rPr>
        <w:tab/>
      </w:r>
      <w:r w:rsidR="006730C9" w:rsidRPr="006730C9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สามารถใช้ภาษาเยอรมัน/ฝรั่งเศสในการติดต่อสื่อสารในชีวิตประจำวันได้</w:t>
      </w:r>
    </w:p>
    <w:p w:rsidR="006730C9" w:rsidRPr="006730C9" w:rsidRDefault="00E360E9" w:rsidP="001A3B5E">
      <w:pPr>
        <w:rPr>
          <w:rFonts w:ascii="Leelawadee UI" w:eastAsia="Times New Roman" w:hAnsi="Leelawadee UI" w:cs="Leelawadee UI"/>
          <w:bCs w:val="0"/>
          <w:spacing w:val="0"/>
          <w:kern w:val="28"/>
          <w:sz w:val="28"/>
          <w:szCs w:val="28"/>
          <w:cs/>
          <w:lang w:eastAsia="de-CH" w:bidi="th-TH"/>
        </w:rPr>
      </w:pPr>
      <w:r w:rsidRPr="007D487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7D4877">
        <w:rPr>
          <w:spacing w:val="6"/>
          <w:lang w:val="sq-AL"/>
        </w:rPr>
        <w:fldChar w:fldCharType="end"/>
      </w:r>
      <w:r w:rsidRPr="007D4877">
        <w:rPr>
          <w:spacing w:val="6"/>
          <w:lang w:val="sq-AL"/>
        </w:rPr>
        <w:tab/>
      </w:r>
      <w:r w:rsidR="006730C9" w:rsidRPr="006730C9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 xml:space="preserve">สามารถติดต่อสื่อสารกับหน่วยงานราชการได้ ทั้งโดยการพูดและการเขียน </w:t>
      </w:r>
    </w:p>
    <w:p w:rsidR="006730C9" w:rsidRDefault="00E360E9" w:rsidP="001A3B5E">
      <w:pPr>
        <w:rPr>
          <w:rFonts w:ascii="Leelawadee UI" w:eastAsia="Times New Roman" w:hAnsi="Leelawadee UI" w:cs="Leelawadee UI"/>
          <w:bCs w:val="0"/>
          <w:spacing w:val="0"/>
          <w:kern w:val="28"/>
          <w:sz w:val="28"/>
          <w:szCs w:val="28"/>
          <w:cs/>
          <w:lang w:eastAsia="de-CH" w:bidi="th-TH"/>
        </w:rPr>
      </w:pPr>
      <w:r w:rsidRPr="007D487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7D4877">
        <w:rPr>
          <w:spacing w:val="6"/>
          <w:lang w:val="sq-AL"/>
        </w:rPr>
        <w:fldChar w:fldCharType="end"/>
      </w:r>
      <w:r w:rsidR="00FF730D">
        <w:rPr>
          <w:spacing w:val="6"/>
          <w:lang w:val="sq-AL"/>
        </w:rPr>
        <w:tab/>
      </w:r>
      <w:r w:rsidR="006730C9" w:rsidRPr="006730C9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 xml:space="preserve">ใช้ภาษาได้ในระดับ </w:t>
      </w:r>
      <w:r w:rsidR="006730C9" w:rsidRPr="006730C9">
        <w:rPr>
          <w:rFonts w:ascii="Leelawadee UI" w:eastAsia="Times New Roman" w:hAnsi="Leelawadee UI" w:cs="Leelawadee UI"/>
          <w:bCs w:val="0"/>
          <w:spacing w:val="0"/>
          <w:kern w:val="28"/>
          <w:sz w:val="28"/>
          <w:szCs w:val="28"/>
          <w:lang w:eastAsia="de-CH" w:bidi="th-TH"/>
        </w:rPr>
        <w:t>£</w:t>
      </w:r>
      <w:r w:rsidR="006730C9" w:rsidRPr="006730C9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 xml:space="preserve"> แล้ว (ไม่บังคับ)</w:t>
      </w:r>
    </w:p>
    <w:p w:rsidR="006730C9" w:rsidRPr="006730C9" w:rsidRDefault="006730C9" w:rsidP="001A3B5E">
      <w:pPr>
        <w:rPr>
          <w:rFonts w:ascii="Leelawadee UI" w:eastAsia="Times New Roman" w:hAnsi="Leelawadee UI" w:cs="Leelawadee UI"/>
          <w:bCs w:val="0"/>
          <w:spacing w:val="0"/>
          <w:kern w:val="28"/>
          <w:sz w:val="28"/>
          <w:szCs w:val="28"/>
          <w:lang w:eastAsia="de-CH" w:bidi="th-TH"/>
        </w:rPr>
      </w:pPr>
    </w:p>
    <w:p w:rsidR="001A3B5E" w:rsidRPr="006730C9" w:rsidRDefault="006730C9" w:rsidP="006730C9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240" w:line="280" w:lineRule="atLeast"/>
        <w:rPr>
          <w:rFonts w:cs="Cordia New"/>
          <w:spacing w:val="8"/>
          <w:sz w:val="22"/>
          <w:szCs w:val="28"/>
          <w:lang w:val="it-IT" w:bidi="th-TH"/>
        </w:rPr>
      </w:pPr>
      <w:r w:rsidRPr="006730C9">
        <w:rPr>
          <w:rFonts w:cs="Cordia New" w:hint="cs"/>
          <w:spacing w:val="8"/>
          <w:sz w:val="22"/>
          <w:szCs w:val="28"/>
          <w:cs/>
          <w:lang w:val="it-IT" w:bidi="th-TH"/>
        </w:rPr>
        <w:t>ข</w:t>
      </w:r>
      <w:r w:rsidRPr="006730C9">
        <w:rPr>
          <w:rFonts w:cs="Cordia New"/>
          <w:spacing w:val="8"/>
          <w:sz w:val="22"/>
          <w:szCs w:val="28"/>
          <w:lang w:val="it-IT" w:bidi="th-TH"/>
        </w:rPr>
        <w:t xml:space="preserve">. </w:t>
      </w:r>
      <w:r w:rsidRPr="006730C9">
        <w:rPr>
          <w:rFonts w:cs="Cordia New" w:hint="cs"/>
          <w:spacing w:val="8"/>
          <w:sz w:val="22"/>
          <w:szCs w:val="28"/>
          <w:cs/>
          <w:lang w:val="it-IT" w:bidi="th-TH"/>
        </w:rPr>
        <w:t>สภาพการดำเนินชีวิตในสวิตเซอร์แลนด์</w:t>
      </w:r>
    </w:p>
    <w:p w:rsidR="00E360E9" w:rsidRPr="007D4877" w:rsidRDefault="00E360E9" w:rsidP="00FF730D">
      <w:pPr>
        <w:ind w:left="709" w:hanging="709"/>
        <w:rPr>
          <w:spacing w:val="6"/>
          <w:lang w:val="sq-AL"/>
        </w:rPr>
      </w:pPr>
      <w:r w:rsidRPr="007D4877">
        <w:rPr>
          <w:spacing w:val="8"/>
          <w:sz w:val="22"/>
          <w:lang w:val="sq-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8"/>
          <w:sz w:val="22"/>
          <w:lang w:val="sq-AL"/>
        </w:rPr>
        <w:instrText xml:space="preserve"> FORMCHECKBOX </w:instrText>
      </w:r>
      <w:r w:rsidR="006B32A2">
        <w:rPr>
          <w:spacing w:val="8"/>
          <w:sz w:val="22"/>
          <w:lang w:val="sq-AL"/>
        </w:rPr>
      </w:r>
      <w:r w:rsidR="006B32A2">
        <w:rPr>
          <w:spacing w:val="8"/>
          <w:sz w:val="22"/>
          <w:lang w:val="sq-AL"/>
        </w:rPr>
        <w:fldChar w:fldCharType="separate"/>
      </w:r>
      <w:r w:rsidRPr="007D4877">
        <w:rPr>
          <w:spacing w:val="8"/>
          <w:sz w:val="22"/>
          <w:lang w:val="sq-AL"/>
        </w:rPr>
        <w:fldChar w:fldCharType="end"/>
      </w:r>
      <w:r w:rsidRPr="007D4877">
        <w:rPr>
          <w:spacing w:val="8"/>
          <w:sz w:val="22"/>
          <w:lang w:val="sq-AL"/>
        </w:rPr>
        <w:tab/>
      </w:r>
      <w:r w:rsidR="006730C9" w:rsidRPr="006730C9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รู้จักสถาบันต่อไปนี้ของสวิตเซอร์แลนด์ รวมทั้งรู้ถึงสิทธิและหน้าที่ที่ตนมีต่อสถาบันเหล่านี้ (โรงเรียน  สถาบันการศึกษาสายอาชีวะ  โลกการทำงาน  หน่วยงานด้านสาธารณสุข  ฯลฯ)</w:t>
      </w:r>
      <w:r w:rsidR="006730C9" w:rsidRPr="009B47D8">
        <w:rPr>
          <w:rFonts w:ascii="Leelawadee UI" w:eastAsia="Times New Roman" w:hAnsi="Leelawadee UI" w:cs="Leelawadee UI"/>
          <w:bCs w:val="0"/>
          <w:spacing w:val="0"/>
          <w:kern w:val="28"/>
          <w:sz w:val="28"/>
          <w:szCs w:val="28"/>
          <w:lang w:val="it-IT" w:eastAsia="de-CH" w:bidi="th-TH"/>
        </w:rPr>
        <w:t xml:space="preserve">: </w:t>
      </w:r>
      <w:r w:rsidR="007D4877" w:rsidRPr="001A3B5E">
        <w:rPr>
          <w:spacing w:val="6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877" w:rsidRPr="006730C9">
        <w:rPr>
          <w:spacing w:val="6"/>
          <w:lang w:val="it-IT"/>
        </w:rPr>
        <w:instrText xml:space="preserve"> FORMTEXT </w:instrText>
      </w:r>
      <w:r w:rsidR="007D4877" w:rsidRPr="001A3B5E">
        <w:rPr>
          <w:spacing w:val="6"/>
          <w:lang w:val="de-DE"/>
        </w:rPr>
      </w:r>
      <w:r w:rsidR="007D4877" w:rsidRPr="001A3B5E">
        <w:rPr>
          <w:spacing w:val="6"/>
          <w:lang w:val="de-DE"/>
        </w:rPr>
        <w:fldChar w:fldCharType="separate"/>
      </w:r>
      <w:r w:rsidR="007D4877" w:rsidRPr="001A3B5E">
        <w:rPr>
          <w:spacing w:val="6"/>
          <w:lang w:val="de-DE"/>
        </w:rPr>
        <w:t> </w:t>
      </w:r>
      <w:r w:rsidR="007D4877" w:rsidRPr="001A3B5E">
        <w:rPr>
          <w:spacing w:val="6"/>
          <w:lang w:val="de-DE"/>
        </w:rPr>
        <w:t> </w:t>
      </w:r>
      <w:r w:rsidR="007D4877" w:rsidRPr="001A3B5E">
        <w:rPr>
          <w:spacing w:val="6"/>
          <w:lang w:val="de-DE"/>
        </w:rPr>
        <w:t> </w:t>
      </w:r>
      <w:r w:rsidR="007D4877" w:rsidRPr="001A3B5E">
        <w:rPr>
          <w:spacing w:val="6"/>
          <w:lang w:val="de-DE"/>
        </w:rPr>
        <w:t> </w:t>
      </w:r>
      <w:r w:rsidR="007D4877" w:rsidRPr="001A3B5E">
        <w:rPr>
          <w:spacing w:val="6"/>
          <w:lang w:val="de-DE"/>
        </w:rPr>
        <w:t> </w:t>
      </w:r>
      <w:r w:rsidR="007D4877" w:rsidRPr="001A3B5E">
        <w:rPr>
          <w:spacing w:val="6"/>
          <w:lang w:val="de-DE"/>
        </w:rPr>
        <w:fldChar w:fldCharType="end"/>
      </w:r>
    </w:p>
    <w:p w:rsidR="00E360E9" w:rsidRPr="00FF03A1" w:rsidRDefault="00E360E9" w:rsidP="00FF03A1">
      <w:pPr>
        <w:autoSpaceDE w:val="0"/>
        <w:autoSpaceDN w:val="0"/>
        <w:adjustRightInd w:val="0"/>
        <w:spacing w:line="280" w:lineRule="atLeast"/>
        <w:ind w:left="709" w:hanging="709"/>
        <w:rPr>
          <w:rFonts w:ascii="Leelawadee UI" w:eastAsia="Times New Roman" w:hAnsi="Leelawadee UI" w:cs="Leelawadee UI"/>
          <w:bCs w:val="0"/>
          <w:spacing w:val="0"/>
          <w:kern w:val="28"/>
          <w:sz w:val="28"/>
          <w:szCs w:val="28"/>
          <w:lang w:val="sq-AL" w:eastAsia="de-CH" w:bidi="th-TH"/>
        </w:rPr>
      </w:pPr>
      <w:r w:rsidRPr="007D4877">
        <w:rPr>
          <w:spacing w:val="6"/>
          <w:lang w:val="sq-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7D4877">
        <w:rPr>
          <w:spacing w:val="6"/>
          <w:lang w:val="sq-AL"/>
        </w:rPr>
        <w:fldChar w:fldCharType="end"/>
      </w:r>
      <w:r w:rsidRPr="007D4877">
        <w:rPr>
          <w:spacing w:val="6"/>
          <w:lang w:val="sq-AL"/>
        </w:rPr>
        <w:tab/>
      </w:r>
      <w:r w:rsidR="00FF03A1" w:rsidRPr="00FF03A1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รู้จักและเคารพระบบกฎหมาย รวมทั้งคุณค่าและปทัสฐานพื้นฐาน ตามที่ระบุอยู่ในรัฐธรรมนูญสวิส  โดยเฉพาะอย่างยิ่งในเรื่องความสำคัญของความเสมอภาคกันระหว่างหญิงและชาย</w:t>
      </w:r>
    </w:p>
    <w:p w:rsidR="00FF03A1" w:rsidRDefault="00E360E9" w:rsidP="00FF03A1">
      <w:pPr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ab/>
      </w:r>
      <w:r w:rsidR="007D4877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877" w:rsidRPr="00FF730D">
        <w:rPr>
          <w:spacing w:val="6"/>
          <w:lang w:val="sq-AL"/>
        </w:rPr>
        <w:instrText xml:space="preserve"> FORMTEXT </w:instrText>
      </w:r>
      <w:r w:rsidR="007D4877" w:rsidRPr="00FF730D">
        <w:rPr>
          <w:spacing w:val="6"/>
          <w:lang w:val="sq-AL"/>
        </w:rPr>
      </w:r>
      <w:r w:rsidR="007D4877" w:rsidRPr="00FF730D">
        <w:rPr>
          <w:spacing w:val="6"/>
          <w:lang w:val="sq-AL"/>
        </w:rPr>
        <w:fldChar w:fldCharType="separate"/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fldChar w:fldCharType="end"/>
      </w:r>
      <w:bookmarkStart w:id="0" w:name="Kontrollkästchen20"/>
    </w:p>
    <w:p w:rsidR="00FF03A1" w:rsidRDefault="00FF03A1" w:rsidP="00FF03A1">
      <w:pPr>
        <w:rPr>
          <w:spacing w:val="6"/>
          <w:lang w:val="sq-AL"/>
        </w:rPr>
      </w:pPr>
    </w:p>
    <w:p w:rsidR="00FF03A1" w:rsidRPr="00FF03A1" w:rsidRDefault="00FF03A1" w:rsidP="00FF03A1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240" w:line="280" w:lineRule="atLeast"/>
        <w:rPr>
          <w:rFonts w:cs="Cordia New"/>
          <w:spacing w:val="8"/>
          <w:sz w:val="22"/>
          <w:szCs w:val="28"/>
          <w:lang w:val="it-IT" w:bidi="th-TH"/>
        </w:rPr>
      </w:pPr>
      <w:r w:rsidRPr="00FF03A1">
        <w:rPr>
          <w:rFonts w:cs="Cordia New" w:hint="cs"/>
          <w:spacing w:val="8"/>
          <w:sz w:val="22"/>
          <w:szCs w:val="28"/>
          <w:cs/>
          <w:lang w:val="it-IT" w:bidi="th-TH"/>
        </w:rPr>
        <w:t>ค</w:t>
      </w:r>
      <w:r w:rsidRPr="00FF03A1">
        <w:rPr>
          <w:rFonts w:cs="Cordia New"/>
          <w:spacing w:val="8"/>
          <w:sz w:val="22"/>
          <w:szCs w:val="28"/>
          <w:lang w:val="it-IT" w:bidi="th-TH"/>
        </w:rPr>
        <w:t xml:space="preserve">. </w:t>
      </w:r>
      <w:r w:rsidRPr="00FF03A1">
        <w:rPr>
          <w:rFonts w:cs="Cordia New" w:hint="cs"/>
          <w:spacing w:val="8"/>
          <w:sz w:val="22"/>
          <w:szCs w:val="28"/>
          <w:cs/>
          <w:lang w:val="it-IT" w:bidi="th-TH"/>
        </w:rPr>
        <w:t>การศึกษา/ตลาดแรงงาน</w:t>
      </w:r>
    </w:p>
    <w:p w:rsidR="00E360E9" w:rsidRPr="00FF730D" w:rsidRDefault="00E360E9" w:rsidP="00FF730D">
      <w:pPr>
        <w:ind w:left="709" w:hanging="709"/>
        <w:rPr>
          <w:spacing w:val="6"/>
          <w:lang w:val="sq-AL"/>
        </w:rPr>
      </w:pPr>
      <w:r w:rsidRPr="007D4877">
        <w:rPr>
          <w:spacing w:val="8"/>
          <w:sz w:val="22"/>
          <w:lang w:val="sq-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8"/>
          <w:sz w:val="22"/>
          <w:lang w:val="sq-AL"/>
        </w:rPr>
        <w:instrText xml:space="preserve"> FORMCHECKBOX </w:instrText>
      </w:r>
      <w:r w:rsidR="006B32A2">
        <w:rPr>
          <w:spacing w:val="8"/>
          <w:sz w:val="22"/>
          <w:lang w:val="sq-AL"/>
        </w:rPr>
      </w:r>
      <w:r w:rsidR="006B32A2">
        <w:rPr>
          <w:spacing w:val="8"/>
          <w:sz w:val="22"/>
          <w:lang w:val="sq-AL"/>
        </w:rPr>
        <w:fldChar w:fldCharType="separate"/>
      </w:r>
      <w:r w:rsidRPr="007D4877">
        <w:rPr>
          <w:spacing w:val="8"/>
          <w:sz w:val="22"/>
          <w:lang w:val="sq-AL"/>
        </w:rPr>
        <w:fldChar w:fldCharType="end"/>
      </w:r>
      <w:bookmarkEnd w:id="0"/>
      <w:r w:rsidRPr="007D4877">
        <w:rPr>
          <w:spacing w:val="8"/>
          <w:sz w:val="22"/>
          <w:lang w:val="sq-AL"/>
        </w:rPr>
        <w:tab/>
      </w:r>
      <w:r w:rsidR="00FF03A1" w:rsidRPr="00FF03A1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พยายามอย่างเข้มข้นเพื่อให้ตนเองได้เข้าเป็นส่วนหนึ่งของตลาดแรงงาน และให้ความร่วมมือกับหน่วยงานราชการที่พยายามช่วยเหลือตนให้สามารถปรับตัวเข้าเป็นส่วนหนึ่งของตลาดแรงงานได้</w:t>
      </w:r>
    </w:p>
    <w:bookmarkStart w:id="1" w:name="Kontrollkästchen21"/>
    <w:p w:rsidR="00E360E9" w:rsidRPr="00FF03A1" w:rsidRDefault="00E360E9" w:rsidP="00FF03A1">
      <w:pPr>
        <w:tabs>
          <w:tab w:val="left" w:pos="1134"/>
        </w:tabs>
        <w:autoSpaceDE w:val="0"/>
        <w:autoSpaceDN w:val="0"/>
        <w:adjustRightInd w:val="0"/>
        <w:spacing w:line="280" w:lineRule="atLeast"/>
        <w:ind w:left="709" w:hanging="709"/>
        <w:rPr>
          <w:spacing w:val="8"/>
          <w:sz w:val="22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bookmarkEnd w:id="1"/>
      <w:r w:rsidRPr="00FF730D">
        <w:rPr>
          <w:spacing w:val="6"/>
          <w:lang w:val="sq-AL"/>
        </w:rPr>
        <w:tab/>
      </w:r>
      <w:r w:rsidR="00FF03A1" w:rsidRPr="00FF03A1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รักษาและคงไว้ซึ่งความเป็นอิสระทางเศรษฐกิจและทางการเงินของตนได้</w:t>
      </w:r>
    </w:p>
    <w:p w:rsidR="00E360E9" w:rsidRPr="009B47D8" w:rsidRDefault="00E360E9" w:rsidP="00FF730D">
      <w:pPr>
        <w:ind w:left="709" w:hanging="709"/>
        <w:rPr>
          <w:rFonts w:ascii="Leelawadee UI" w:eastAsia="Times New Roman" w:hAnsi="Leelawadee UI" w:cs="Leelawadee UI"/>
          <w:bCs w:val="0"/>
          <w:spacing w:val="0"/>
          <w:kern w:val="28"/>
          <w:sz w:val="28"/>
          <w:szCs w:val="28"/>
          <w:lang w:val="sq-AL" w:eastAsia="de-CH" w:bidi="th-TH"/>
        </w:rPr>
      </w:pPr>
      <w:r w:rsidRPr="00FF730D">
        <w:rPr>
          <w:spacing w:val="6"/>
          <w:lang w:val="sq-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ab/>
      </w:r>
      <w:r w:rsidR="00FF03A1" w:rsidRPr="00FF03A1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สนับสนุนพัฒนาการและการศึกษาของบุตรของตน และให้ความร่วมมือกับโรงเรียนและสถาบันการศึกษาของรัฐ</w:t>
      </w:r>
    </w:p>
    <w:p w:rsidR="00E360E9" w:rsidRDefault="00E360E9" w:rsidP="00FF730D">
      <w:pPr>
        <w:ind w:left="709" w:hanging="709"/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ab/>
      </w:r>
      <w:r w:rsidR="007D4877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877" w:rsidRPr="00FF730D">
        <w:rPr>
          <w:spacing w:val="6"/>
          <w:lang w:val="sq-AL"/>
        </w:rPr>
        <w:instrText xml:space="preserve"> FORMTEXT </w:instrText>
      </w:r>
      <w:r w:rsidR="007D4877" w:rsidRPr="00FF730D">
        <w:rPr>
          <w:spacing w:val="6"/>
          <w:lang w:val="sq-AL"/>
        </w:rPr>
      </w:r>
      <w:r w:rsidR="007D4877" w:rsidRPr="00FF730D">
        <w:rPr>
          <w:spacing w:val="6"/>
          <w:lang w:val="sq-AL"/>
        </w:rPr>
        <w:fldChar w:fldCharType="separate"/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fldChar w:fldCharType="end"/>
      </w:r>
    </w:p>
    <w:p w:rsidR="00FF03A1" w:rsidRPr="00FF730D" w:rsidRDefault="00FF03A1" w:rsidP="00FF730D">
      <w:pPr>
        <w:ind w:left="709" w:hanging="709"/>
        <w:rPr>
          <w:spacing w:val="6"/>
          <w:lang w:val="sq-AL"/>
        </w:rPr>
      </w:pPr>
    </w:p>
    <w:p w:rsidR="00E360E9" w:rsidRPr="00FF03A1" w:rsidRDefault="00FF03A1" w:rsidP="00FF03A1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240" w:line="280" w:lineRule="atLeast"/>
        <w:rPr>
          <w:rFonts w:cs="Cordia New"/>
          <w:spacing w:val="8"/>
          <w:sz w:val="22"/>
          <w:szCs w:val="28"/>
          <w:lang w:val="it-IT" w:bidi="th-TH"/>
        </w:rPr>
      </w:pPr>
      <w:r w:rsidRPr="00FF03A1">
        <w:rPr>
          <w:rFonts w:cs="Cordia New" w:hint="cs"/>
          <w:spacing w:val="8"/>
          <w:sz w:val="22"/>
          <w:szCs w:val="28"/>
          <w:cs/>
          <w:lang w:val="it-IT" w:bidi="th-TH"/>
        </w:rPr>
        <w:t>ค</w:t>
      </w:r>
      <w:r w:rsidRPr="00FF03A1">
        <w:rPr>
          <w:rFonts w:cs="Cordia New"/>
          <w:spacing w:val="8"/>
          <w:sz w:val="22"/>
          <w:szCs w:val="28"/>
          <w:lang w:val="it-IT" w:bidi="th-TH"/>
        </w:rPr>
        <w:t xml:space="preserve">. </w:t>
      </w:r>
      <w:r w:rsidRPr="00FF03A1">
        <w:rPr>
          <w:rFonts w:cs="Cordia New" w:hint="cs"/>
          <w:spacing w:val="8"/>
          <w:sz w:val="22"/>
          <w:szCs w:val="28"/>
          <w:cs/>
          <w:lang w:val="it-IT" w:bidi="th-TH"/>
        </w:rPr>
        <w:t>สภาพแวดล้อมทางสังคม</w:t>
      </w:r>
    </w:p>
    <w:p w:rsidR="00E360E9" w:rsidRPr="007D4877" w:rsidRDefault="00E360E9" w:rsidP="00FF730D">
      <w:pPr>
        <w:tabs>
          <w:tab w:val="left" w:pos="709"/>
        </w:tabs>
        <w:autoSpaceDE w:val="0"/>
        <w:autoSpaceDN w:val="0"/>
        <w:adjustRightInd w:val="0"/>
        <w:spacing w:after="120" w:line="280" w:lineRule="atLeast"/>
        <w:ind w:left="709" w:hanging="709"/>
        <w:rPr>
          <w:spacing w:val="8"/>
          <w:sz w:val="22"/>
          <w:lang w:val="sq-AL"/>
        </w:rPr>
      </w:pPr>
      <w:r w:rsidRPr="007D4877">
        <w:rPr>
          <w:spacing w:val="8"/>
          <w:sz w:val="22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8"/>
          <w:sz w:val="22"/>
          <w:lang w:val="sq-AL"/>
        </w:rPr>
        <w:instrText xml:space="preserve"> FORMCHECKBOX </w:instrText>
      </w:r>
      <w:r w:rsidR="006B32A2">
        <w:rPr>
          <w:spacing w:val="8"/>
          <w:sz w:val="22"/>
          <w:lang w:val="sq-AL"/>
        </w:rPr>
      </w:r>
      <w:r w:rsidR="006B32A2">
        <w:rPr>
          <w:spacing w:val="8"/>
          <w:sz w:val="22"/>
          <w:lang w:val="sq-AL"/>
        </w:rPr>
        <w:fldChar w:fldCharType="separate"/>
      </w:r>
      <w:r w:rsidRPr="007D4877">
        <w:rPr>
          <w:spacing w:val="8"/>
          <w:sz w:val="22"/>
          <w:lang w:val="sq-AL"/>
        </w:rPr>
        <w:fldChar w:fldCharType="end"/>
      </w:r>
      <w:r w:rsidRPr="007D4877">
        <w:rPr>
          <w:lang w:val="sq-AL"/>
        </w:rPr>
        <w:tab/>
      </w:r>
      <w:r w:rsidR="00FF730D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spacing w:val="6"/>
          <w:lang w:val="sq-AL"/>
        </w:rPr>
        <w:instrText xml:space="preserve"> FORMTEXT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fldChar w:fldCharType="end"/>
      </w:r>
    </w:p>
    <w:p w:rsidR="00E360E9" w:rsidRPr="007D4877" w:rsidRDefault="00E360E9" w:rsidP="00FF730D">
      <w:pPr>
        <w:tabs>
          <w:tab w:val="left" w:pos="709"/>
        </w:tabs>
        <w:autoSpaceDE w:val="0"/>
        <w:autoSpaceDN w:val="0"/>
        <w:adjustRightInd w:val="0"/>
        <w:spacing w:after="120" w:line="280" w:lineRule="atLeast"/>
        <w:ind w:left="709" w:hanging="709"/>
        <w:rPr>
          <w:spacing w:val="8"/>
          <w:sz w:val="22"/>
          <w:lang w:val="sq-AL"/>
        </w:rPr>
      </w:pPr>
      <w:r w:rsidRPr="007D4877">
        <w:rPr>
          <w:spacing w:val="8"/>
          <w:sz w:val="22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8"/>
          <w:sz w:val="22"/>
          <w:lang w:val="sq-AL"/>
        </w:rPr>
        <w:instrText xml:space="preserve"> FORMCHECKBOX </w:instrText>
      </w:r>
      <w:r w:rsidR="006B32A2">
        <w:rPr>
          <w:spacing w:val="8"/>
          <w:sz w:val="22"/>
          <w:lang w:val="sq-AL"/>
        </w:rPr>
      </w:r>
      <w:r w:rsidR="006B32A2">
        <w:rPr>
          <w:spacing w:val="8"/>
          <w:sz w:val="22"/>
          <w:lang w:val="sq-AL"/>
        </w:rPr>
        <w:fldChar w:fldCharType="separate"/>
      </w:r>
      <w:r w:rsidRPr="007D4877">
        <w:rPr>
          <w:spacing w:val="8"/>
          <w:sz w:val="22"/>
          <w:lang w:val="sq-AL"/>
        </w:rPr>
        <w:fldChar w:fldCharType="end"/>
      </w:r>
      <w:r w:rsidRPr="007D4877">
        <w:rPr>
          <w:lang w:val="sq-AL"/>
        </w:rPr>
        <w:tab/>
      </w:r>
      <w:r w:rsidR="00FF730D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spacing w:val="6"/>
          <w:lang w:val="sq-AL"/>
        </w:rPr>
        <w:instrText xml:space="preserve"> FORMTEXT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fldChar w:fldCharType="end"/>
      </w:r>
    </w:p>
    <w:p w:rsidR="00E360E9" w:rsidRPr="007D4877" w:rsidRDefault="00E360E9" w:rsidP="00FF730D">
      <w:pPr>
        <w:tabs>
          <w:tab w:val="left" w:pos="709"/>
        </w:tabs>
        <w:autoSpaceDE w:val="0"/>
        <w:autoSpaceDN w:val="0"/>
        <w:adjustRightInd w:val="0"/>
        <w:spacing w:after="120" w:line="280" w:lineRule="atLeast"/>
        <w:ind w:left="709" w:hanging="709"/>
        <w:rPr>
          <w:spacing w:val="8"/>
          <w:sz w:val="22"/>
          <w:lang w:val="sq-AL"/>
        </w:rPr>
      </w:pPr>
      <w:r w:rsidRPr="007D4877">
        <w:rPr>
          <w:spacing w:val="8"/>
          <w:sz w:val="22"/>
          <w:lang w:val="sq-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4877">
        <w:rPr>
          <w:spacing w:val="8"/>
          <w:sz w:val="22"/>
          <w:lang w:val="sq-AL"/>
        </w:rPr>
        <w:instrText xml:space="preserve"> FORMCHECKBOX </w:instrText>
      </w:r>
      <w:r w:rsidR="006B32A2">
        <w:rPr>
          <w:spacing w:val="8"/>
          <w:sz w:val="22"/>
          <w:lang w:val="sq-AL"/>
        </w:rPr>
      </w:r>
      <w:r w:rsidR="006B32A2">
        <w:rPr>
          <w:spacing w:val="8"/>
          <w:sz w:val="22"/>
          <w:lang w:val="sq-AL"/>
        </w:rPr>
        <w:fldChar w:fldCharType="separate"/>
      </w:r>
      <w:r w:rsidRPr="007D4877">
        <w:rPr>
          <w:spacing w:val="8"/>
          <w:sz w:val="22"/>
          <w:lang w:val="sq-AL"/>
        </w:rPr>
        <w:fldChar w:fldCharType="end"/>
      </w:r>
      <w:r w:rsidRPr="007D4877">
        <w:rPr>
          <w:lang w:val="sq-AL"/>
        </w:rPr>
        <w:tab/>
      </w:r>
      <w:r w:rsidR="00FF730D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spacing w:val="6"/>
          <w:lang w:val="sq-AL"/>
        </w:rPr>
        <w:instrText xml:space="preserve"> FORMTEXT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fldChar w:fldCharType="end"/>
      </w:r>
    </w:p>
    <w:p w:rsidR="00E360E9" w:rsidRPr="007D4877" w:rsidRDefault="00E360E9" w:rsidP="00E360E9">
      <w:pPr>
        <w:rPr>
          <w:sz w:val="22"/>
          <w:lang w:val="sq-AL"/>
        </w:rPr>
      </w:pPr>
      <w:r w:rsidRPr="007D4877">
        <w:rPr>
          <w:lang w:val="sq-AL"/>
        </w:rPr>
        <w:br w:type="page"/>
      </w:r>
    </w:p>
    <w:p w:rsidR="00E360E9" w:rsidRPr="00FF03A1" w:rsidRDefault="001A3B5E" w:rsidP="00FF03A1">
      <w:pPr>
        <w:autoSpaceDE w:val="0"/>
        <w:autoSpaceDN w:val="0"/>
        <w:adjustRightInd w:val="0"/>
        <w:spacing w:after="240" w:line="280" w:lineRule="atLeast"/>
        <w:rPr>
          <w:rFonts w:cs="Cordia New"/>
          <w:spacing w:val="8"/>
          <w:sz w:val="22"/>
          <w:szCs w:val="28"/>
          <w:lang w:val="sq-AL" w:bidi="th-TH"/>
        </w:rPr>
      </w:pPr>
      <w:r w:rsidRPr="00FF03A1">
        <w:rPr>
          <w:rFonts w:cs="Cordia New"/>
          <w:b/>
          <w:spacing w:val="8"/>
          <w:sz w:val="22"/>
          <w:szCs w:val="28"/>
          <w:lang w:val="sq-AL" w:bidi="th-TH"/>
        </w:rPr>
        <w:lastRenderedPageBreak/>
        <w:t xml:space="preserve">III. </w:t>
      </w:r>
      <w:r w:rsidR="00FF03A1" w:rsidRPr="00FF03A1">
        <w:rPr>
          <w:rFonts w:cs="Cordia New" w:hint="cs"/>
          <w:b/>
          <w:spacing w:val="8"/>
          <w:sz w:val="22"/>
          <w:szCs w:val="28"/>
          <w:cs/>
          <w:lang w:bidi="th-TH"/>
        </w:rPr>
        <w:t>สาม</w:t>
      </w:r>
      <w:r w:rsidR="00FF03A1" w:rsidRPr="00FF03A1">
        <w:rPr>
          <w:rFonts w:cs="Cordia New"/>
          <w:spacing w:val="8"/>
          <w:sz w:val="22"/>
          <w:szCs w:val="28"/>
          <w:lang w:val="sq-AL" w:bidi="th-TH"/>
        </w:rPr>
        <w:t xml:space="preserve"> </w:t>
      </w:r>
      <w:r w:rsidR="00FF03A1" w:rsidRPr="009B71CD">
        <w:rPr>
          <w:rFonts w:cs="Cordia New" w:hint="cs"/>
          <w:spacing w:val="8"/>
          <w:sz w:val="22"/>
          <w:szCs w:val="28"/>
          <w:cs/>
          <w:lang w:bidi="th-TH"/>
        </w:rPr>
        <w:t>การสนับสนุนจากหน่วยประสานงานบูรณาการ</w:t>
      </w:r>
    </w:p>
    <w:p w:rsidR="00054960" w:rsidRPr="006B32A2" w:rsidRDefault="00FF03A1" w:rsidP="00FF03A1">
      <w:pPr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lang w:val="sq-AL" w:eastAsia="de-CH" w:bidi="th-TH"/>
        </w:rPr>
      </w:pPr>
      <w:r w:rsidRPr="00FF03A1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 xml:space="preserve">หน่วยประสานงานบูรณาการ จะช่วยชี้แนะโดยทั่วไปให้ </w:t>
      </w:r>
      <w:r w:rsidRPr="00054960">
        <w:rPr>
          <w:rFonts w:ascii="Leelawadee UI" w:eastAsia="Times New Roman" w:hAnsi="Leelawadee UI" w:cs="Leelawadee UI"/>
          <w:bCs w:val="0"/>
          <w:spacing w:val="0"/>
          <w:kern w:val="28"/>
          <w:sz w:val="28"/>
          <w:szCs w:val="28"/>
          <w:lang w:val="sq-AL" w:eastAsia="de-CH" w:bidi="th-TH"/>
        </w:rPr>
        <w:t xml:space="preserve">£Unterzeichnende£ </w:t>
      </w:r>
      <w:r w:rsidRPr="00FF03A1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 xml:space="preserve">ได้ทราบว่ามีการจัดสอนภาษาและจัดอบรมด้านบูรณาการที่ไหนบ้าง รวมทั้งให้ข้อมูลว่ามีหน่วยงานให้คำแนะนำปรึกษาที่ไหนบ้าง  นอกจากนั้นแล้ว ทางหน่วยยังจะชี้ให้ </w:t>
      </w:r>
      <w:r w:rsidRPr="00054960">
        <w:rPr>
          <w:rFonts w:ascii="Leelawadee UI" w:eastAsia="Times New Roman" w:hAnsi="Leelawadee UI" w:cs="Leelawadee UI"/>
          <w:bCs w:val="0"/>
          <w:spacing w:val="0"/>
          <w:kern w:val="28"/>
          <w:sz w:val="28"/>
          <w:szCs w:val="28"/>
          <w:lang w:val="sq-AL" w:eastAsia="de-CH" w:bidi="th-TH"/>
        </w:rPr>
        <w:t>£</w:t>
      </w:r>
      <w:r w:rsidRPr="00FF03A1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 xml:space="preserve"> เห็นถึงช่องทางและความเป็นไปได้ในตลาดแรงงาน  พร้อมกับให้ข้อมูลว่า ขณะนี้มีศูนย์บริการจัดหางานที่ไหนบ้าง  และชี้แจงให้เข้าใจว่า   ผู้ที่ลงลายมือชื่อไว้ข้างล่างจะต้องพยายามหางานทำ เพื่อจะได้ไม่ต้องรับเงินช่วยเหลือจากสังคมสงเคราะห์อีกต่อไป</w:t>
      </w:r>
    </w:p>
    <w:p w:rsidR="00E360E9" w:rsidRPr="009B47D8" w:rsidRDefault="00E360E9" w:rsidP="00FF03A1">
      <w:pPr>
        <w:autoSpaceDE w:val="0"/>
        <w:autoSpaceDN w:val="0"/>
        <w:adjustRightInd w:val="0"/>
        <w:spacing w:after="240" w:line="280" w:lineRule="atLeast"/>
        <w:rPr>
          <w:rFonts w:cs="Cordia New"/>
          <w:spacing w:val="8"/>
          <w:sz w:val="22"/>
          <w:szCs w:val="28"/>
          <w:lang w:val="sq-AL" w:bidi="th-TH"/>
        </w:rPr>
      </w:pPr>
      <w:r w:rsidRPr="009B47D8">
        <w:rPr>
          <w:rFonts w:cs="Cordia New"/>
          <w:b/>
          <w:spacing w:val="8"/>
          <w:sz w:val="22"/>
          <w:szCs w:val="28"/>
          <w:lang w:val="sq-AL" w:bidi="th-TH"/>
        </w:rPr>
        <w:t>I</w:t>
      </w:r>
      <w:r w:rsidR="001A3B5E" w:rsidRPr="009B47D8">
        <w:rPr>
          <w:rFonts w:cs="Cordia New"/>
          <w:b/>
          <w:spacing w:val="8"/>
          <w:sz w:val="22"/>
          <w:szCs w:val="28"/>
          <w:lang w:val="sq-AL" w:bidi="th-TH"/>
        </w:rPr>
        <w:t>V.</w:t>
      </w:r>
      <w:r w:rsidR="001A3B5E" w:rsidRPr="009B47D8">
        <w:rPr>
          <w:rFonts w:cs="Cordia New"/>
          <w:spacing w:val="8"/>
          <w:sz w:val="22"/>
          <w:szCs w:val="28"/>
          <w:lang w:val="sq-AL" w:bidi="th-TH"/>
        </w:rPr>
        <w:t xml:space="preserve"> </w:t>
      </w:r>
      <w:r w:rsidR="00FF03A1" w:rsidRPr="009B71CD">
        <w:rPr>
          <w:rFonts w:cs="Cordia New" w:hint="cs"/>
          <w:spacing w:val="8"/>
          <w:sz w:val="22"/>
          <w:szCs w:val="28"/>
          <w:cs/>
          <w:lang w:bidi="th-TH"/>
        </w:rPr>
        <w:t xml:space="preserve">สี่ </w:t>
      </w:r>
      <w:r w:rsidR="00FF03A1" w:rsidRPr="009B47D8">
        <w:rPr>
          <w:rFonts w:cs="Cordia New"/>
          <w:spacing w:val="8"/>
          <w:sz w:val="22"/>
          <w:szCs w:val="28"/>
          <w:lang w:val="sq-AL" w:bidi="th-TH"/>
        </w:rPr>
        <w:t xml:space="preserve"> </w:t>
      </w:r>
      <w:r w:rsidR="00FF03A1" w:rsidRPr="009B71CD">
        <w:rPr>
          <w:rFonts w:cs="Cordia New" w:hint="cs"/>
          <w:spacing w:val="8"/>
          <w:sz w:val="22"/>
          <w:szCs w:val="28"/>
          <w:cs/>
          <w:lang w:bidi="th-TH"/>
        </w:rPr>
        <w:t>หน้าที่ของผู้ที่ลงลายมือชื่อไว้ข้างล่าง</w:t>
      </w:r>
    </w:p>
    <w:p w:rsidR="00E360E9" w:rsidRPr="007D4877" w:rsidRDefault="00FF03A1" w:rsidP="00FF730D">
      <w:pPr>
        <w:pStyle w:val="H1"/>
        <w:rPr>
          <w:bCs/>
          <w:lang w:val="sq-AL"/>
        </w:rPr>
      </w:pPr>
      <w:r>
        <w:rPr>
          <w:rFonts w:cs="Cordia New" w:hint="cs"/>
          <w:bCs/>
          <w:spacing w:val="8"/>
          <w:sz w:val="22"/>
          <w:szCs w:val="28"/>
          <w:cs/>
          <w:lang w:bidi="th-TH"/>
        </w:rPr>
        <w:t>มาตรการต่างๆ</w:t>
      </w:r>
      <w:r w:rsidRPr="001E46A8">
        <w:rPr>
          <w:bCs/>
          <w:spacing w:val="8"/>
          <w:sz w:val="22"/>
          <w:szCs w:val="22"/>
        </w:rPr>
        <w:t>:</w:t>
      </w:r>
      <w:r w:rsidRPr="00FF03A1">
        <w:rPr>
          <w:rFonts w:cs="Cordia New" w:hint="cs"/>
          <w:bCs/>
          <w:spacing w:val="8"/>
          <w:sz w:val="22"/>
          <w:szCs w:val="28"/>
          <w:cs/>
          <w:lang w:bidi="th-TH"/>
        </w:rPr>
        <w:t xml:space="preserve"> </w:t>
      </w:r>
    </w:p>
    <w:p w:rsidR="00E360E9" w:rsidRPr="007D4877" w:rsidRDefault="00FF03A1" w:rsidP="00726263">
      <w:pPr>
        <w:pStyle w:val="H1"/>
        <w:numPr>
          <w:ilvl w:val="0"/>
          <w:numId w:val="37"/>
        </w:numPr>
        <w:tabs>
          <w:tab w:val="left" w:pos="7371"/>
        </w:tabs>
        <w:spacing w:before="120" w:after="120" w:line="280" w:lineRule="atLeast"/>
        <w:rPr>
          <w:bCs/>
          <w:lang w:val="sq-AL"/>
        </w:rPr>
      </w:pPr>
      <w:r w:rsidRPr="00C57874">
        <w:rPr>
          <w:rFonts w:asciiTheme="minorHAnsi" w:eastAsiaTheme="minorHAnsi" w:hAnsiTheme="minorHAnsi" w:cs="Cordia New" w:hint="cs"/>
          <w:b w:val="0"/>
          <w:bCs/>
          <w:spacing w:val="8"/>
          <w:sz w:val="22"/>
          <w:szCs w:val="28"/>
          <w:cs/>
          <w:lang w:val="it-IT" w:bidi="th-TH"/>
        </w:rPr>
        <w:t>ก</w:t>
      </w:r>
      <w:r w:rsidRPr="00C57874">
        <w:rPr>
          <w:rFonts w:asciiTheme="minorHAnsi" w:eastAsiaTheme="minorHAnsi" w:hAnsiTheme="minorHAnsi" w:cs="Cordia New"/>
          <w:b w:val="0"/>
          <w:bCs/>
          <w:spacing w:val="8"/>
          <w:sz w:val="22"/>
          <w:szCs w:val="28"/>
          <w:lang w:val="it-IT" w:bidi="th-TH"/>
        </w:rPr>
        <w:t xml:space="preserve">. </w:t>
      </w:r>
      <w:r w:rsidRPr="00C57874">
        <w:rPr>
          <w:rFonts w:asciiTheme="minorHAnsi" w:eastAsiaTheme="minorHAnsi" w:hAnsiTheme="minorHAnsi" w:cs="Cordia New" w:hint="cs"/>
          <w:b w:val="0"/>
          <w:bCs/>
          <w:spacing w:val="8"/>
          <w:sz w:val="22"/>
          <w:szCs w:val="28"/>
          <w:cs/>
          <w:lang w:val="it-IT" w:bidi="th-TH"/>
        </w:rPr>
        <w:t>ชั้นเรียนภาษา:</w:t>
      </w:r>
      <w:r w:rsidR="00E360E9" w:rsidRPr="007D4877">
        <w:rPr>
          <w:lang w:val="sq-AL"/>
        </w:rPr>
        <w:tab/>
      </w:r>
      <w:r>
        <w:rPr>
          <w:rFonts w:cs="Cordia New" w:hint="cs"/>
          <w:bCs/>
          <w:spacing w:val="8"/>
          <w:sz w:val="22"/>
          <w:szCs w:val="28"/>
          <w:cs/>
          <w:lang w:bidi="th-TH"/>
        </w:rPr>
        <w:t>กำหนดเวลา</w:t>
      </w:r>
      <w:r w:rsidRPr="00054960">
        <w:rPr>
          <w:rFonts w:cs="Cordia New"/>
          <w:spacing w:val="8"/>
          <w:sz w:val="22"/>
          <w:szCs w:val="28"/>
          <w:lang w:val="sq-AL" w:bidi="th-TH"/>
        </w:rPr>
        <w:t>:</w:t>
      </w:r>
    </w:p>
    <w:p w:rsidR="00054960" w:rsidRPr="00C57874" w:rsidRDefault="00054960" w:rsidP="00054960">
      <w:pPr>
        <w:rPr>
          <w:rFonts w:ascii="Leelawadee UI" w:eastAsia="Times New Roman" w:hAnsi="Leelawadee UI" w:cs="Leelawadee UI"/>
          <w:bCs w:val="0"/>
          <w:spacing w:val="0"/>
          <w:kern w:val="28"/>
          <w:sz w:val="28"/>
          <w:szCs w:val="28"/>
          <w:lang w:val="sq-AL" w:eastAsia="de-CH" w:bidi="th-TH"/>
        </w:rPr>
      </w:pPr>
      <w:r w:rsidRPr="00054960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การเข้าเรียนภาษาในชั้นเรียน</w:t>
      </w:r>
      <w:r w:rsidRPr="00C57874">
        <w:rPr>
          <w:rFonts w:ascii="Leelawadee UI" w:eastAsia="Times New Roman" w:hAnsi="Leelawadee UI" w:cs="Leelawadee UI"/>
          <w:bCs w:val="0"/>
          <w:spacing w:val="0"/>
          <w:kern w:val="28"/>
          <w:sz w:val="28"/>
          <w:szCs w:val="28"/>
          <w:lang w:val="sq-AL" w:eastAsia="de-CH" w:bidi="th-TH"/>
        </w:rPr>
        <w:t>: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</w:t>
      </w:r>
      <w:r w:rsidR="00054960" w:rsidRPr="00054960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การเรียนเพื่อให้รู้หนังสือ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</w:t>
      </w:r>
      <w:r w:rsidR="001A3B5E">
        <w:rPr>
          <w:spacing w:val="6"/>
          <w:lang w:val="sq-AL"/>
        </w:rPr>
        <w:t xml:space="preserve"> </w:t>
      </w:r>
      <w:r w:rsidR="00054960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เดือน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</w:t>
      </w:r>
      <w:r w:rsidR="00054960" w:rsidRPr="00054960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การเรียนภาษาระดับพื้นฐาน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C57874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เดือน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</w:t>
      </w:r>
      <w:r w:rsidR="00054960" w:rsidRPr="00054960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การเรียนสนทนา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</w:t>
      </w:r>
      <w:r w:rsidR="00C57874">
        <w:rPr>
          <w:spacing w:val="6"/>
          <w:lang w:val="sq-AL"/>
        </w:rPr>
        <w:t xml:space="preserve"> </w:t>
      </w:r>
      <w:r w:rsidR="00C57874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เดือน</w:t>
      </w:r>
    </w:p>
    <w:p w:rsidR="00C57874" w:rsidRPr="00C57874" w:rsidRDefault="00E360E9" w:rsidP="00FF730D">
      <w:pPr>
        <w:tabs>
          <w:tab w:val="left" w:pos="7371"/>
        </w:tabs>
        <w:rPr>
          <w:spacing w:val="6"/>
          <w:cs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="00FF730D">
        <w:rPr>
          <w:spacing w:val="6"/>
          <w:lang w:val="sq-AL"/>
        </w:rPr>
        <w:t xml:space="preserve"> </w:t>
      </w:r>
      <w:r w:rsidR="00FF730D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spacing w:val="6"/>
          <w:lang w:val="sq-AL"/>
        </w:rPr>
        <w:instrText xml:space="preserve"> FORMTEXT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C57874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เดือน</w:t>
      </w:r>
    </w:p>
    <w:p w:rsidR="00C57874" w:rsidRPr="009B47D8" w:rsidRDefault="00C57874" w:rsidP="00FF730D">
      <w:pPr>
        <w:tabs>
          <w:tab w:val="left" w:pos="7371"/>
        </w:tabs>
        <w:rPr>
          <w:rFonts w:ascii="Leelawadee UI" w:eastAsia="Times New Roman" w:hAnsi="Leelawadee UI" w:cs="Leelawadee UI"/>
          <w:bCs w:val="0"/>
          <w:spacing w:val="0"/>
          <w:kern w:val="28"/>
          <w:sz w:val="28"/>
          <w:szCs w:val="28"/>
          <w:lang w:val="sq-AL" w:eastAsia="de-CH" w:bidi="th-TH"/>
        </w:rPr>
      </w:pPr>
      <w:r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การเรียนภาษาให้สอบผ่านระดับต่อไปนี้ (ไม่บังคับ)</w:t>
      </w:r>
      <w:r w:rsidRPr="009B47D8">
        <w:rPr>
          <w:rFonts w:ascii="Leelawadee UI" w:eastAsia="Times New Roman" w:hAnsi="Leelawadee UI" w:cs="Leelawadee UI"/>
          <w:bCs w:val="0"/>
          <w:spacing w:val="0"/>
          <w:kern w:val="28"/>
          <w:sz w:val="28"/>
          <w:szCs w:val="28"/>
          <w:lang w:val="sq-AL" w:eastAsia="de-CH" w:bidi="th-TH"/>
        </w:rPr>
        <w:t>: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A2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C57874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เดือน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B1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C57874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เดือน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B2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C57874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เดือน</w:t>
      </w:r>
    </w:p>
    <w:p w:rsidR="00E360E9" w:rsidRPr="00FF730D" w:rsidRDefault="00C57874" w:rsidP="00726263">
      <w:pPr>
        <w:pStyle w:val="H1"/>
        <w:numPr>
          <w:ilvl w:val="0"/>
          <w:numId w:val="37"/>
        </w:numPr>
        <w:tabs>
          <w:tab w:val="left" w:pos="7371"/>
        </w:tabs>
        <w:spacing w:before="120" w:after="120" w:line="280" w:lineRule="atLeast"/>
        <w:rPr>
          <w:lang w:val="sq-AL"/>
        </w:rPr>
      </w:pPr>
      <w:r w:rsidRPr="00726263">
        <w:rPr>
          <w:rFonts w:asciiTheme="minorHAnsi" w:eastAsiaTheme="minorHAnsi" w:hAnsiTheme="minorHAnsi" w:cs="Cordia New" w:hint="cs"/>
          <w:b w:val="0"/>
          <w:bCs/>
          <w:spacing w:val="8"/>
          <w:sz w:val="22"/>
          <w:szCs w:val="28"/>
          <w:cs/>
          <w:lang w:val="it-IT" w:bidi="th-TH"/>
        </w:rPr>
        <w:t>ข</w:t>
      </w:r>
      <w:r w:rsidRPr="00726263">
        <w:rPr>
          <w:rFonts w:asciiTheme="minorHAnsi" w:eastAsiaTheme="minorHAnsi" w:hAnsiTheme="minorHAnsi" w:cs="Cordia New"/>
          <w:b w:val="0"/>
          <w:bCs/>
          <w:spacing w:val="8"/>
          <w:sz w:val="22"/>
          <w:szCs w:val="28"/>
          <w:lang w:val="it-IT" w:bidi="th-TH"/>
        </w:rPr>
        <w:t xml:space="preserve">. </w:t>
      </w:r>
      <w:r w:rsidRPr="00726263">
        <w:rPr>
          <w:rFonts w:asciiTheme="minorHAnsi" w:eastAsiaTheme="minorHAnsi" w:hAnsiTheme="minorHAnsi" w:cs="Cordia New" w:hint="cs"/>
          <w:b w:val="0"/>
          <w:bCs/>
          <w:spacing w:val="8"/>
          <w:sz w:val="22"/>
          <w:szCs w:val="28"/>
          <w:cs/>
          <w:lang w:val="it-IT" w:bidi="th-TH"/>
        </w:rPr>
        <w:t>สภาพการ</w:t>
      </w:r>
      <w:r w:rsidRPr="00C57874">
        <w:rPr>
          <w:rFonts w:asciiTheme="minorHAnsi" w:eastAsiaTheme="minorHAnsi" w:hAnsiTheme="minorHAnsi" w:cs="Cordia New" w:hint="cs"/>
          <w:b w:val="0"/>
          <w:bCs/>
          <w:spacing w:val="8"/>
          <w:sz w:val="22"/>
          <w:szCs w:val="28"/>
          <w:cs/>
          <w:lang w:val="it-IT" w:bidi="th-TH"/>
        </w:rPr>
        <w:t>ดำเนิน</w:t>
      </w:r>
      <w:r w:rsidRPr="00726263">
        <w:rPr>
          <w:rFonts w:asciiTheme="minorHAnsi" w:eastAsiaTheme="minorHAnsi" w:hAnsiTheme="minorHAnsi" w:cs="Cordia New" w:hint="cs"/>
          <w:b w:val="0"/>
          <w:bCs/>
          <w:spacing w:val="8"/>
          <w:sz w:val="22"/>
          <w:szCs w:val="28"/>
          <w:cs/>
          <w:lang w:val="it-IT" w:bidi="th-TH"/>
        </w:rPr>
        <w:t>ชีวิตในสวิตเซอร์แลนด์</w:t>
      </w:r>
      <w:r w:rsidRPr="00726263">
        <w:rPr>
          <w:rFonts w:asciiTheme="minorHAnsi" w:eastAsiaTheme="minorHAnsi" w:hAnsiTheme="minorHAnsi" w:cs="Cordia New"/>
          <w:b w:val="0"/>
          <w:bCs/>
          <w:spacing w:val="8"/>
          <w:sz w:val="22"/>
          <w:szCs w:val="28"/>
          <w:lang w:val="it-IT" w:bidi="th-TH"/>
        </w:rPr>
        <w:t>:</w:t>
      </w:r>
      <w:r w:rsidR="00E360E9" w:rsidRPr="007D4877">
        <w:rPr>
          <w:lang w:val="sq-AL"/>
        </w:rPr>
        <w:tab/>
      </w:r>
      <w:r w:rsidR="00726263">
        <w:rPr>
          <w:rFonts w:cs="Cordia New" w:hint="cs"/>
          <w:bCs/>
          <w:spacing w:val="8"/>
          <w:sz w:val="22"/>
          <w:szCs w:val="28"/>
          <w:cs/>
          <w:lang w:bidi="th-TH"/>
        </w:rPr>
        <w:t>กำหนดเวลา</w:t>
      </w:r>
      <w:r w:rsidR="00726263" w:rsidRPr="00054960">
        <w:rPr>
          <w:rFonts w:cs="Cordia New"/>
          <w:spacing w:val="8"/>
          <w:sz w:val="22"/>
          <w:szCs w:val="28"/>
          <w:lang w:val="sq-AL" w:bidi="th-TH"/>
        </w:rPr>
        <w:t>: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</w:t>
      </w:r>
      <w:r w:rsidR="00C57874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ชั้นเรียนด้านการปรับตัวให้เข้ากับสิ่งแวดล้อม</w:t>
      </w:r>
      <w:r w:rsidRPr="00C57874">
        <w:rPr>
          <w:rFonts w:ascii="Leelawadee UI" w:eastAsia="Times New Roman" w:hAnsi="Leelawadee UI" w:cs="Leelawadee UI"/>
          <w:bCs w:val="0"/>
          <w:spacing w:val="0"/>
          <w:kern w:val="28"/>
          <w:sz w:val="28"/>
          <w:szCs w:val="28"/>
          <w:lang w:val="sq-AL" w:eastAsia="de-CH" w:bidi="th-TH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C57874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เดือน</w:t>
      </w:r>
    </w:p>
    <w:bookmarkStart w:id="2" w:name="Kontrollkästchen12"/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bookmarkEnd w:id="2"/>
      <w:r w:rsidR="00FF730D" w:rsidRPr="00FF730D">
        <w:rPr>
          <w:spacing w:val="6"/>
          <w:lang w:val="sq-AL"/>
        </w:rPr>
        <w:t xml:space="preserve"> </w:t>
      </w:r>
      <w:r w:rsidR="00FF730D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spacing w:val="6"/>
          <w:lang w:val="sq-AL"/>
        </w:rPr>
        <w:instrText xml:space="preserve"> FORMTEXT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C57874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เดือน</w:t>
      </w:r>
    </w:p>
    <w:p w:rsidR="00E360E9" w:rsidRPr="007D4877" w:rsidRDefault="00C57874" w:rsidP="00726263">
      <w:pPr>
        <w:pStyle w:val="H1"/>
        <w:numPr>
          <w:ilvl w:val="0"/>
          <w:numId w:val="37"/>
        </w:numPr>
        <w:tabs>
          <w:tab w:val="left" w:pos="7371"/>
        </w:tabs>
        <w:spacing w:before="120" w:after="120" w:line="280" w:lineRule="atLeast"/>
        <w:rPr>
          <w:b w:val="0"/>
          <w:bCs/>
          <w:spacing w:val="8"/>
          <w:sz w:val="22"/>
          <w:lang w:val="sq-AL"/>
        </w:rPr>
      </w:pPr>
      <w:r>
        <w:rPr>
          <w:rFonts w:cs="Cordia New" w:hint="cs"/>
          <w:bCs/>
          <w:spacing w:val="8"/>
          <w:sz w:val="22"/>
          <w:szCs w:val="28"/>
          <w:cs/>
          <w:lang w:bidi="th-TH"/>
        </w:rPr>
        <w:t>ค</w:t>
      </w:r>
      <w:r w:rsidRPr="00C57874">
        <w:rPr>
          <w:bCs/>
          <w:spacing w:val="8"/>
          <w:sz w:val="22"/>
          <w:szCs w:val="22"/>
          <w:lang w:val="sq-AL"/>
        </w:rPr>
        <w:t xml:space="preserve">. </w:t>
      </w:r>
      <w:r>
        <w:rPr>
          <w:rFonts w:cs="Cordia New" w:hint="cs"/>
          <w:bCs/>
          <w:spacing w:val="8"/>
          <w:sz w:val="22"/>
          <w:szCs w:val="28"/>
          <w:cs/>
          <w:lang w:bidi="th-TH"/>
        </w:rPr>
        <w:t>การศึกษา/</w:t>
      </w:r>
      <w:r w:rsidRPr="00C57874">
        <w:rPr>
          <w:rFonts w:asciiTheme="minorHAnsi" w:eastAsiaTheme="minorHAnsi" w:hAnsiTheme="minorHAnsi" w:cs="Cordia New" w:hint="cs"/>
          <w:b w:val="0"/>
          <w:bCs/>
          <w:spacing w:val="8"/>
          <w:sz w:val="22"/>
          <w:szCs w:val="28"/>
          <w:cs/>
          <w:lang w:val="it-IT" w:bidi="th-TH"/>
        </w:rPr>
        <w:t>บูรณา</w:t>
      </w:r>
      <w:r>
        <w:rPr>
          <w:rFonts w:cs="Cordia New" w:hint="cs"/>
          <w:bCs/>
          <w:spacing w:val="8"/>
          <w:sz w:val="22"/>
          <w:szCs w:val="28"/>
          <w:cs/>
          <w:lang w:bidi="th-TH"/>
        </w:rPr>
        <w:t>การในตลาดแรงงาน</w:t>
      </w:r>
      <w:r w:rsidRPr="00C57874">
        <w:rPr>
          <w:bCs/>
          <w:spacing w:val="8"/>
          <w:sz w:val="22"/>
          <w:szCs w:val="22"/>
          <w:lang w:val="sq-AL"/>
        </w:rPr>
        <w:t>:</w:t>
      </w:r>
      <w:r w:rsidR="00E360E9" w:rsidRPr="007D4877">
        <w:rPr>
          <w:lang w:val="sq-AL"/>
        </w:rPr>
        <w:tab/>
      </w:r>
      <w:r w:rsidR="00726263">
        <w:rPr>
          <w:rFonts w:cs="Cordia New" w:hint="cs"/>
          <w:bCs/>
          <w:spacing w:val="8"/>
          <w:sz w:val="22"/>
          <w:szCs w:val="28"/>
          <w:cs/>
          <w:lang w:bidi="th-TH"/>
        </w:rPr>
        <w:t>กำหนดเวลา</w:t>
      </w:r>
      <w:r w:rsidR="00726263" w:rsidRPr="00054960">
        <w:rPr>
          <w:rFonts w:cs="Cordia New"/>
          <w:spacing w:val="8"/>
          <w:sz w:val="22"/>
          <w:szCs w:val="28"/>
          <w:lang w:val="sq-AL" w:bidi="th-TH"/>
        </w:rPr>
        <w:t>:</w:t>
      </w:r>
    </w:p>
    <w:p w:rsidR="00E360E9" w:rsidRPr="00CF297B" w:rsidRDefault="00E360E9" w:rsidP="00CF297B">
      <w:pPr>
        <w:tabs>
          <w:tab w:val="left" w:pos="7371"/>
        </w:tabs>
        <w:rPr>
          <w:spacing w:val="6"/>
          <w:lang w:val="sq-AL"/>
        </w:rPr>
      </w:pPr>
      <w:r w:rsidRPr="00CF297B">
        <w:rPr>
          <w:spacing w:val="6"/>
          <w:lang w:val="sq-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</w:t>
      </w:r>
      <w:r w:rsidR="00C57874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ให้ความร่วมมือกับโรงเรียนอนุบาล/โรงเรียน/การหาที่เรียนและฝึกงาน</w:t>
      </w:r>
      <w:r w:rsidRPr="00CF297B">
        <w:rPr>
          <w:spacing w:val="6"/>
          <w:lang w:val="sq-AL"/>
        </w:rPr>
        <w:tab/>
      </w: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C57874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เดือน</w:t>
      </w:r>
    </w:p>
    <w:p w:rsidR="00E360E9" w:rsidRPr="00CF297B" w:rsidRDefault="00E360E9" w:rsidP="00CF297B">
      <w:pPr>
        <w:tabs>
          <w:tab w:val="left" w:pos="7371"/>
        </w:tabs>
        <w:rPr>
          <w:spacing w:val="6"/>
          <w:lang w:val="sq-AL"/>
        </w:rPr>
      </w:pP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</w:t>
      </w:r>
      <w:r w:rsidR="00C57874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ให้ความร่วมมือกับหน่วยราชการเพื่อการคุ้มครองเด็กและผู้ใหญ่</w:t>
      </w:r>
      <w:r w:rsidRPr="00CF297B">
        <w:rPr>
          <w:spacing w:val="6"/>
          <w:lang w:val="sq-AL"/>
        </w:rPr>
        <w:tab/>
      </w: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C57874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เดือน</w:t>
      </w:r>
    </w:p>
    <w:p w:rsidR="00C57874" w:rsidRPr="009B47D8" w:rsidRDefault="00E360E9" w:rsidP="00C57874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adjustRightInd w:val="0"/>
        <w:spacing w:line="280" w:lineRule="atLeast"/>
        <w:rPr>
          <w:rFonts w:ascii="Leelawadee UI" w:eastAsia="Times New Roman" w:hAnsi="Leelawadee UI" w:cs="Leelawadee UI"/>
          <w:bCs w:val="0"/>
          <w:spacing w:val="0"/>
          <w:kern w:val="28"/>
          <w:sz w:val="28"/>
          <w:szCs w:val="28"/>
          <w:lang w:val="sq-AL" w:eastAsia="de-CH" w:bidi="th-TH"/>
        </w:rPr>
      </w:pP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</w:t>
      </w:r>
      <w:r w:rsidR="00C57874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 xml:space="preserve">ทำการบันทึกและเก็บหลักฐานการหางานทำ </w:t>
      </w:r>
    </w:p>
    <w:p w:rsidR="00E360E9" w:rsidRPr="00CF297B" w:rsidRDefault="00C57874" w:rsidP="00C57874">
      <w:pPr>
        <w:tabs>
          <w:tab w:val="left" w:pos="7371"/>
        </w:tabs>
        <w:rPr>
          <w:spacing w:val="6"/>
          <w:lang w:val="sq-AL"/>
        </w:rPr>
      </w:pPr>
      <w:r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 xml:space="preserve">    (กรุณาเปรียบเทียบเอกสารแนบท้ายและข้อสาม)</w:t>
      </w:r>
      <w:r w:rsidR="00E360E9" w:rsidRPr="00CF297B">
        <w:rPr>
          <w:spacing w:val="6"/>
          <w:lang w:val="sq-AL"/>
        </w:rPr>
        <w:tab/>
      </w:r>
      <w:r w:rsidR="00E360E9"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0E9" w:rsidRPr="00CF297B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="00E360E9" w:rsidRPr="00CF297B">
        <w:rPr>
          <w:spacing w:val="6"/>
          <w:lang w:val="sq-AL"/>
        </w:rPr>
        <w:fldChar w:fldCharType="end"/>
      </w:r>
      <w:r w:rsidR="00E360E9" w:rsidRPr="00CF297B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เดือน</w:t>
      </w:r>
    </w:p>
    <w:p w:rsidR="00E360E9" w:rsidRPr="00CF297B" w:rsidRDefault="00E360E9" w:rsidP="00363927">
      <w:pPr>
        <w:tabs>
          <w:tab w:val="left" w:pos="7371"/>
        </w:tabs>
        <w:rPr>
          <w:spacing w:val="6"/>
          <w:lang w:val="sq-AL"/>
        </w:rPr>
      </w:pP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="00CF297B">
        <w:rPr>
          <w:spacing w:val="6"/>
          <w:lang w:val="sq-AL"/>
        </w:rPr>
        <w:t xml:space="preserve"> </w:t>
      </w:r>
      <w:r w:rsidR="00CF297B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297B" w:rsidRPr="00FF730D">
        <w:rPr>
          <w:spacing w:val="6"/>
          <w:lang w:val="sq-AL"/>
        </w:rPr>
        <w:instrText xml:space="preserve"> FORMTEXT </w:instrText>
      </w:r>
      <w:r w:rsidR="00CF297B" w:rsidRPr="00FF730D">
        <w:rPr>
          <w:spacing w:val="6"/>
          <w:lang w:val="sq-AL"/>
        </w:rPr>
      </w:r>
      <w:r w:rsidR="00CF297B" w:rsidRPr="00FF730D">
        <w:rPr>
          <w:spacing w:val="6"/>
          <w:lang w:val="sq-AL"/>
        </w:rPr>
        <w:fldChar w:fldCharType="separate"/>
      </w:r>
      <w:r w:rsidR="00CF297B" w:rsidRPr="00FF730D">
        <w:rPr>
          <w:spacing w:val="6"/>
          <w:lang w:val="sq-AL"/>
        </w:rPr>
        <w:t> </w:t>
      </w:r>
      <w:r w:rsidR="00CF297B" w:rsidRPr="00FF730D">
        <w:rPr>
          <w:spacing w:val="6"/>
          <w:lang w:val="sq-AL"/>
        </w:rPr>
        <w:t> </w:t>
      </w:r>
      <w:r w:rsidR="00CF297B" w:rsidRPr="00FF730D">
        <w:rPr>
          <w:spacing w:val="6"/>
          <w:lang w:val="sq-AL"/>
        </w:rPr>
        <w:t> </w:t>
      </w:r>
      <w:r w:rsidR="00CF297B" w:rsidRPr="00FF730D">
        <w:rPr>
          <w:spacing w:val="6"/>
          <w:lang w:val="sq-AL"/>
        </w:rPr>
        <w:t> </w:t>
      </w:r>
      <w:r w:rsidR="00CF297B" w:rsidRPr="00FF730D">
        <w:rPr>
          <w:spacing w:val="6"/>
          <w:lang w:val="sq-AL"/>
        </w:rPr>
        <w:t> </w:t>
      </w:r>
      <w:r w:rsidR="00CF297B" w:rsidRPr="00FF730D">
        <w:rPr>
          <w:spacing w:val="6"/>
          <w:lang w:val="sq-AL"/>
        </w:rPr>
        <w:fldChar w:fldCharType="end"/>
      </w:r>
      <w:r w:rsidR="00CF297B">
        <w:rPr>
          <w:spacing w:val="6"/>
          <w:lang w:val="sq-AL"/>
        </w:rPr>
        <w:tab/>
      </w: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C57874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เดือน</w:t>
      </w:r>
    </w:p>
    <w:p w:rsidR="00E360E9" w:rsidRPr="007D4877" w:rsidRDefault="00C57874" w:rsidP="00726263">
      <w:pPr>
        <w:pStyle w:val="H1"/>
        <w:numPr>
          <w:ilvl w:val="0"/>
          <w:numId w:val="37"/>
        </w:numPr>
        <w:tabs>
          <w:tab w:val="left" w:pos="7371"/>
        </w:tabs>
        <w:spacing w:before="120" w:after="120" w:line="280" w:lineRule="atLeast"/>
        <w:rPr>
          <w:b w:val="0"/>
          <w:bCs/>
          <w:spacing w:val="8"/>
          <w:sz w:val="22"/>
          <w:lang w:val="sq-AL"/>
        </w:rPr>
      </w:pPr>
      <w:r>
        <w:rPr>
          <w:rFonts w:cs="Cordia New" w:hint="cs"/>
          <w:bCs/>
          <w:spacing w:val="8"/>
          <w:sz w:val="22"/>
          <w:szCs w:val="28"/>
          <w:cs/>
          <w:lang w:bidi="th-TH"/>
        </w:rPr>
        <w:t>ง</w:t>
      </w:r>
      <w:r w:rsidRPr="00C57874">
        <w:rPr>
          <w:bCs/>
          <w:spacing w:val="8"/>
          <w:sz w:val="22"/>
          <w:szCs w:val="22"/>
          <w:lang w:val="sq-AL"/>
        </w:rPr>
        <w:t xml:space="preserve">. </w:t>
      </w:r>
      <w:r>
        <w:rPr>
          <w:rFonts w:cs="Cordia New" w:hint="cs"/>
          <w:bCs/>
          <w:spacing w:val="8"/>
          <w:sz w:val="22"/>
          <w:szCs w:val="28"/>
          <w:cs/>
          <w:lang w:bidi="th-TH"/>
        </w:rPr>
        <w:t>สภาพแวดล้อมทางสังคม</w:t>
      </w:r>
      <w:r w:rsidR="00E360E9" w:rsidRPr="007D4877">
        <w:rPr>
          <w:lang w:val="sq-AL"/>
        </w:rPr>
        <w:tab/>
      </w:r>
      <w:r w:rsidR="00726263">
        <w:rPr>
          <w:rFonts w:cs="Cordia New" w:hint="cs"/>
          <w:bCs/>
          <w:spacing w:val="8"/>
          <w:sz w:val="22"/>
          <w:szCs w:val="28"/>
          <w:cs/>
          <w:lang w:bidi="th-TH"/>
        </w:rPr>
        <w:t>กำหนดเวลา</w:t>
      </w:r>
      <w:r w:rsidR="00726263" w:rsidRPr="00054960">
        <w:rPr>
          <w:rFonts w:cs="Cordia New"/>
          <w:spacing w:val="8"/>
          <w:sz w:val="22"/>
          <w:szCs w:val="28"/>
          <w:lang w:val="sq-AL" w:bidi="th-TH"/>
        </w:rPr>
        <w:t>:</w:t>
      </w:r>
    </w:p>
    <w:p w:rsidR="00E360E9" w:rsidRPr="00363927" w:rsidRDefault="00E360E9" w:rsidP="00363927">
      <w:pPr>
        <w:tabs>
          <w:tab w:val="left" w:pos="7371"/>
        </w:tabs>
        <w:rPr>
          <w:spacing w:val="6"/>
          <w:lang w:val="sq-AL"/>
        </w:rPr>
      </w:pPr>
      <w:r w:rsidRPr="0036392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927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363927">
        <w:rPr>
          <w:spacing w:val="6"/>
          <w:lang w:val="sq-AL"/>
        </w:rPr>
        <w:fldChar w:fldCharType="end"/>
      </w:r>
      <w:r w:rsidRPr="00363927">
        <w:rPr>
          <w:spacing w:val="6"/>
          <w:lang w:val="sq-AL"/>
        </w:rPr>
        <w:t xml:space="preserve"> </w:t>
      </w:r>
      <w:r w:rsidR="00C57874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จ่ายค่าเลี้ยงดูตามหน้าที่ของตน</w:t>
      </w:r>
      <w:r w:rsidRPr="00363927">
        <w:rPr>
          <w:spacing w:val="6"/>
          <w:lang w:val="sq-AL"/>
        </w:rPr>
        <w:tab/>
      </w:r>
      <w:r w:rsidRPr="0036392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927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363927">
        <w:rPr>
          <w:spacing w:val="6"/>
          <w:lang w:val="sq-AL"/>
        </w:rPr>
        <w:fldChar w:fldCharType="end"/>
      </w:r>
      <w:r w:rsidRPr="00363927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C57874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เดือน</w:t>
      </w:r>
    </w:p>
    <w:p w:rsidR="00C57874" w:rsidRPr="009B47D8" w:rsidRDefault="00E360E9" w:rsidP="00C57874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adjustRightInd w:val="0"/>
        <w:spacing w:line="280" w:lineRule="atLeast"/>
        <w:rPr>
          <w:rFonts w:ascii="Leelawadee UI" w:eastAsia="Times New Roman" w:hAnsi="Leelawadee UI" w:cs="Leelawadee UI"/>
          <w:bCs w:val="0"/>
          <w:spacing w:val="0"/>
          <w:kern w:val="28"/>
          <w:sz w:val="28"/>
          <w:szCs w:val="28"/>
          <w:lang w:val="sq-AL" w:eastAsia="de-CH" w:bidi="th-TH"/>
        </w:rPr>
      </w:pPr>
      <w:r w:rsidRPr="0036392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927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363927">
        <w:rPr>
          <w:spacing w:val="6"/>
          <w:lang w:val="sq-AL"/>
        </w:rPr>
        <w:fldChar w:fldCharType="end"/>
      </w:r>
      <w:r w:rsidRPr="00363927">
        <w:rPr>
          <w:spacing w:val="6"/>
          <w:lang w:val="sq-AL"/>
        </w:rPr>
        <w:t xml:space="preserve"> </w:t>
      </w:r>
      <w:r w:rsidR="00C57874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ดูแลและรักษาความสัมพันธ์ที่แนบแน่นระหว่างตนกับบุตรสาว/บุตรชาย</w:t>
      </w:r>
    </w:p>
    <w:p w:rsidR="00E360E9" w:rsidRPr="00363927" w:rsidRDefault="00C57874" w:rsidP="00C57874">
      <w:pPr>
        <w:tabs>
          <w:tab w:val="left" w:pos="4500"/>
          <w:tab w:val="left" w:pos="5580"/>
          <w:tab w:val="left" w:pos="6660"/>
          <w:tab w:val="left" w:pos="7371"/>
          <w:tab w:val="left" w:pos="8100"/>
        </w:tabs>
        <w:autoSpaceDE w:val="0"/>
        <w:autoSpaceDN w:val="0"/>
        <w:adjustRightInd w:val="0"/>
        <w:spacing w:line="280" w:lineRule="atLeast"/>
        <w:rPr>
          <w:spacing w:val="6"/>
          <w:lang w:val="sq-AL"/>
        </w:rPr>
      </w:pPr>
      <w:r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ของตน</w:t>
      </w:r>
      <w:r w:rsidR="00E360E9" w:rsidRPr="00363927">
        <w:rPr>
          <w:spacing w:val="6"/>
          <w:lang w:val="sq-AL"/>
        </w:rPr>
        <w:tab/>
      </w:r>
      <w:r>
        <w:rPr>
          <w:spacing w:val="6"/>
          <w:lang w:val="sq-AL"/>
        </w:rPr>
        <w:tab/>
      </w:r>
      <w:r>
        <w:rPr>
          <w:spacing w:val="6"/>
          <w:lang w:val="sq-AL"/>
        </w:rPr>
        <w:tab/>
      </w:r>
      <w:r>
        <w:rPr>
          <w:spacing w:val="6"/>
          <w:lang w:val="sq-AL"/>
        </w:rPr>
        <w:tab/>
      </w:r>
      <w:r w:rsidR="00E360E9" w:rsidRPr="0036392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60E9" w:rsidRPr="00363927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="00E360E9" w:rsidRPr="00363927">
        <w:rPr>
          <w:spacing w:val="6"/>
          <w:lang w:val="sq-AL"/>
        </w:rPr>
        <w:fldChar w:fldCharType="end"/>
      </w:r>
      <w:r w:rsidR="00E360E9" w:rsidRPr="00363927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เดือน</w:t>
      </w:r>
    </w:p>
    <w:p w:rsidR="00E360E9" w:rsidRPr="00363927" w:rsidRDefault="00E360E9" w:rsidP="00363927">
      <w:pPr>
        <w:tabs>
          <w:tab w:val="left" w:pos="7371"/>
        </w:tabs>
        <w:rPr>
          <w:spacing w:val="6"/>
          <w:lang w:val="sq-AL"/>
        </w:rPr>
      </w:pPr>
      <w:r w:rsidRPr="0036392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927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363927">
        <w:rPr>
          <w:spacing w:val="6"/>
          <w:lang w:val="sq-AL"/>
        </w:rPr>
        <w:fldChar w:fldCharType="end"/>
      </w:r>
      <w:r w:rsidR="00363927">
        <w:rPr>
          <w:spacing w:val="6"/>
          <w:lang w:val="sq-AL"/>
        </w:rPr>
        <w:t xml:space="preserve"> </w:t>
      </w:r>
      <w:r w:rsidR="00363927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3927" w:rsidRPr="00FF730D">
        <w:rPr>
          <w:spacing w:val="6"/>
          <w:lang w:val="sq-AL"/>
        </w:rPr>
        <w:instrText xml:space="preserve"> FORMTEXT </w:instrText>
      </w:r>
      <w:r w:rsidR="00363927" w:rsidRPr="00FF730D">
        <w:rPr>
          <w:spacing w:val="6"/>
          <w:lang w:val="sq-AL"/>
        </w:rPr>
      </w:r>
      <w:r w:rsidR="00363927" w:rsidRPr="00FF730D">
        <w:rPr>
          <w:spacing w:val="6"/>
          <w:lang w:val="sq-AL"/>
        </w:rPr>
        <w:fldChar w:fldCharType="separate"/>
      </w:r>
      <w:r w:rsidR="00363927" w:rsidRPr="00FF730D">
        <w:rPr>
          <w:spacing w:val="6"/>
          <w:lang w:val="sq-AL"/>
        </w:rPr>
        <w:t> </w:t>
      </w:r>
      <w:r w:rsidR="00363927" w:rsidRPr="00FF730D">
        <w:rPr>
          <w:spacing w:val="6"/>
          <w:lang w:val="sq-AL"/>
        </w:rPr>
        <w:t> </w:t>
      </w:r>
      <w:r w:rsidR="00363927" w:rsidRPr="00FF730D">
        <w:rPr>
          <w:spacing w:val="6"/>
          <w:lang w:val="sq-AL"/>
        </w:rPr>
        <w:t> </w:t>
      </w:r>
      <w:r w:rsidR="00363927" w:rsidRPr="00FF730D">
        <w:rPr>
          <w:spacing w:val="6"/>
          <w:lang w:val="sq-AL"/>
        </w:rPr>
        <w:t> </w:t>
      </w:r>
      <w:r w:rsidR="00363927" w:rsidRPr="00FF730D">
        <w:rPr>
          <w:spacing w:val="6"/>
          <w:lang w:val="sq-AL"/>
        </w:rPr>
        <w:t> </w:t>
      </w:r>
      <w:r w:rsidR="00363927" w:rsidRPr="00FF730D">
        <w:rPr>
          <w:spacing w:val="6"/>
          <w:lang w:val="sq-AL"/>
        </w:rPr>
        <w:fldChar w:fldCharType="end"/>
      </w:r>
      <w:r w:rsidRPr="00363927">
        <w:rPr>
          <w:spacing w:val="6"/>
          <w:lang w:val="sq-AL"/>
        </w:rPr>
        <w:tab/>
      </w:r>
      <w:r w:rsidRPr="0036392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927">
        <w:rPr>
          <w:spacing w:val="6"/>
          <w:lang w:val="sq-AL"/>
        </w:rPr>
        <w:instrText xml:space="preserve"> FORMCHECKBOX </w:instrText>
      </w:r>
      <w:r w:rsidR="006B32A2">
        <w:rPr>
          <w:spacing w:val="6"/>
          <w:lang w:val="sq-AL"/>
        </w:rPr>
      </w:r>
      <w:r w:rsidR="006B32A2">
        <w:rPr>
          <w:spacing w:val="6"/>
          <w:lang w:val="sq-AL"/>
        </w:rPr>
        <w:fldChar w:fldCharType="separate"/>
      </w:r>
      <w:r w:rsidRPr="00363927">
        <w:rPr>
          <w:spacing w:val="6"/>
          <w:lang w:val="sq-AL"/>
        </w:rPr>
        <w:fldChar w:fldCharType="end"/>
      </w:r>
      <w:r w:rsidRPr="00363927">
        <w:rPr>
          <w:spacing w:val="6"/>
          <w:lang w:val="sq-AL"/>
        </w:rPr>
        <w:t xml:space="preserve"> ____</w:t>
      </w:r>
      <w:r w:rsidR="006F2ABF">
        <w:rPr>
          <w:spacing w:val="6"/>
          <w:lang w:val="sq-AL"/>
        </w:rPr>
        <w:t xml:space="preserve"> </w:t>
      </w:r>
      <w:r w:rsidR="006B32A2" w:rsidRPr="00C57874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เดือน</w:t>
      </w:r>
    </w:p>
    <w:p w:rsidR="00E360E9" w:rsidRPr="00363927" w:rsidRDefault="006B32A2" w:rsidP="00363927">
      <w:pPr>
        <w:pStyle w:val="H1"/>
        <w:rPr>
          <w:lang w:val="sq-AL"/>
        </w:rPr>
      </w:pPr>
      <w:r>
        <w:rPr>
          <w:rFonts w:asciiTheme="minorBidi" w:hAnsiTheme="minorBidi" w:cs="Angsana New"/>
          <w:bCs/>
          <w:spacing w:val="8"/>
          <w:sz w:val="28"/>
          <w:szCs w:val="28"/>
          <w:cs/>
          <w:lang w:bidi="th-TH"/>
        </w:rPr>
        <w:lastRenderedPageBreak/>
        <w:t>หลักฐาน</w:t>
      </w:r>
      <w:r w:rsidR="00E360E9" w:rsidRPr="00363927">
        <w:rPr>
          <w:lang w:val="sq-AL"/>
        </w:rPr>
        <w:t>:</w:t>
      </w:r>
    </w:p>
    <w:p w:rsidR="009B47D8" w:rsidRPr="009B47D8" w:rsidRDefault="009B47D8" w:rsidP="009B47D8">
      <w:pPr>
        <w:rPr>
          <w:spacing w:val="6"/>
        </w:rPr>
      </w:pPr>
      <w:r w:rsidRPr="009B47D8">
        <w:rPr>
          <w:rFonts w:ascii="Leelawadee UI" w:hAnsi="Leelawadee UI" w:cs="Leelawadee UI" w:hint="cs"/>
          <w:spacing w:val="6"/>
          <w:cs/>
          <w:lang w:bidi="th-TH"/>
        </w:rPr>
        <w:t>อย่างช้าที่สุดภายในวันที่</w:t>
      </w:r>
      <w:r w:rsidRPr="009B47D8">
        <w:rPr>
          <w:spacing w:val="6"/>
          <w:cs/>
          <w:lang w:bidi="th-TH"/>
        </w:rPr>
        <w:t xml:space="preserve"> </w:t>
      </w:r>
      <w:r w:rsidRPr="009B47D8">
        <w:rPr>
          <w:spacing w:val="6"/>
          <w:lang w:val="sq-AL"/>
        </w:rPr>
        <w:t>….</w:t>
      </w:r>
      <w:r w:rsidRPr="009B47D8">
        <w:rPr>
          <w:spacing w:val="6"/>
          <w:cs/>
          <w:lang w:bidi="th-TH"/>
        </w:rPr>
        <w:t xml:space="preserve">   </w:t>
      </w:r>
      <w:r w:rsidRPr="009B47D8">
        <w:rPr>
          <w:rFonts w:ascii="Leelawadee UI" w:hAnsi="Leelawadee UI" w:cs="Leelawadee UI" w:hint="cs"/>
          <w:spacing w:val="6"/>
          <w:cs/>
          <w:lang w:bidi="th-TH"/>
        </w:rPr>
        <w:t>ผู้ที่ลงลายมือชื่อไว้ข้างล่างนี้</w:t>
      </w:r>
      <w:r w:rsidRPr="009B47D8">
        <w:rPr>
          <w:spacing w:val="6"/>
          <w:cs/>
          <w:lang w:bidi="th-TH"/>
        </w:rPr>
        <w:t xml:space="preserve"> </w:t>
      </w:r>
      <w:r w:rsidRPr="009B47D8">
        <w:rPr>
          <w:rFonts w:ascii="Leelawadee UI" w:hAnsi="Leelawadee UI" w:cs="Leelawadee UI" w:hint="cs"/>
          <w:spacing w:val="6"/>
          <w:cs/>
          <w:lang w:bidi="th-TH"/>
        </w:rPr>
        <w:t>จะส่งหลักฐานดังต่อไปนี้</w:t>
      </w:r>
      <w:r w:rsidRPr="009B47D8">
        <w:rPr>
          <w:spacing w:val="6"/>
          <w:cs/>
          <w:lang w:bidi="th-TH"/>
        </w:rPr>
        <w:t xml:space="preserve"> (</w:t>
      </w:r>
      <w:r w:rsidRPr="009B47D8">
        <w:rPr>
          <w:rFonts w:ascii="Leelawadee UI" w:hAnsi="Leelawadee UI" w:cs="Leelawadee UI" w:hint="cs"/>
          <w:spacing w:val="6"/>
          <w:cs/>
          <w:lang w:bidi="th-TH"/>
        </w:rPr>
        <w:t>เช่น</w:t>
      </w:r>
      <w:r w:rsidRPr="009B47D8">
        <w:rPr>
          <w:spacing w:val="6"/>
          <w:cs/>
          <w:lang w:bidi="th-TH"/>
        </w:rPr>
        <w:t xml:space="preserve"> </w:t>
      </w:r>
      <w:r w:rsidRPr="009B47D8">
        <w:rPr>
          <w:rFonts w:ascii="Leelawadee UI" w:hAnsi="Leelawadee UI" w:cs="Leelawadee UI" w:hint="cs"/>
          <w:spacing w:val="6"/>
          <w:cs/>
          <w:lang w:bidi="th-TH"/>
        </w:rPr>
        <w:t>หนังสือรับรองการเข้าเรียนในชั้นเรียน</w:t>
      </w:r>
      <w:r w:rsidRPr="009B47D8">
        <w:rPr>
          <w:spacing w:val="6"/>
          <w:cs/>
          <w:lang w:bidi="th-TH"/>
        </w:rPr>
        <w:t xml:space="preserve">  </w:t>
      </w:r>
      <w:r w:rsidRPr="009B47D8">
        <w:rPr>
          <w:rFonts w:ascii="Leelawadee UI" w:hAnsi="Leelawadee UI" w:cs="Leelawadee UI" w:hint="cs"/>
          <w:spacing w:val="6"/>
          <w:cs/>
          <w:lang w:bidi="th-TH"/>
        </w:rPr>
        <w:t>ประกาศนียบัตร</w:t>
      </w:r>
      <w:r w:rsidRPr="009B47D8">
        <w:rPr>
          <w:spacing w:val="6"/>
          <w:cs/>
          <w:lang w:bidi="th-TH"/>
        </w:rPr>
        <w:t xml:space="preserve"> </w:t>
      </w:r>
      <w:r w:rsidRPr="009B47D8">
        <w:rPr>
          <w:rFonts w:ascii="Leelawadee UI" w:hAnsi="Leelawadee UI" w:cs="Leelawadee UI" w:hint="cs"/>
          <w:spacing w:val="6"/>
          <w:cs/>
          <w:lang w:bidi="th-TH"/>
        </w:rPr>
        <w:t>ใบรับรอง</w:t>
      </w:r>
      <w:r w:rsidRPr="009B47D8">
        <w:rPr>
          <w:spacing w:val="6"/>
          <w:cs/>
          <w:lang w:bidi="th-TH"/>
        </w:rPr>
        <w:t xml:space="preserve"> </w:t>
      </w:r>
      <w:r w:rsidRPr="009B47D8">
        <w:rPr>
          <w:rFonts w:ascii="Leelawadee UI" w:hAnsi="Leelawadee UI" w:cs="Leelawadee UI" w:hint="cs"/>
          <w:spacing w:val="6"/>
          <w:cs/>
          <w:lang w:bidi="th-TH"/>
        </w:rPr>
        <w:t>เป็นต้น</w:t>
      </w:r>
      <w:r w:rsidRPr="009B47D8">
        <w:rPr>
          <w:spacing w:val="6"/>
          <w:cs/>
          <w:lang w:bidi="th-TH"/>
        </w:rPr>
        <w:t xml:space="preserve">) </w:t>
      </w:r>
      <w:r w:rsidRPr="009B47D8">
        <w:rPr>
          <w:rFonts w:ascii="Leelawadee UI" w:hAnsi="Leelawadee UI" w:cs="Leelawadee UI" w:hint="cs"/>
          <w:spacing w:val="6"/>
          <w:cs/>
          <w:lang w:bidi="th-TH"/>
        </w:rPr>
        <w:t>มาให้กับหน่วยประสานงานบูรณาการ</w:t>
      </w:r>
      <w:r w:rsidRPr="009B47D8">
        <w:rPr>
          <w:spacing w:val="6"/>
          <w:cs/>
          <w:lang w:bidi="th-TH"/>
        </w:rPr>
        <w:t xml:space="preserve"> </w:t>
      </w:r>
      <w:r w:rsidRPr="009B47D8">
        <w:rPr>
          <w:rFonts w:ascii="Leelawadee UI" w:hAnsi="Leelawadee UI" w:cs="Leelawadee UI" w:hint="cs"/>
          <w:spacing w:val="6"/>
          <w:cs/>
          <w:lang w:bidi="th-TH"/>
        </w:rPr>
        <w:t>โดยไม่ต้องรอให้ทางหน่วยราชการเรียกร้อง</w:t>
      </w:r>
      <w:r w:rsidRPr="009B47D8">
        <w:rPr>
          <w:spacing w:val="6"/>
          <w:cs/>
          <w:lang w:bidi="th-TH"/>
        </w:rPr>
        <w:t xml:space="preserve">  </w:t>
      </w:r>
    </w:p>
    <w:p w:rsidR="006F2ABF" w:rsidRPr="009B47D8" w:rsidRDefault="006F2ABF" w:rsidP="006F2ABF"/>
    <w:p w:rsidR="00E360E9" w:rsidRPr="007D4877" w:rsidRDefault="00363927" w:rsidP="00E360E9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714" w:hanging="357"/>
        <w:contextualSpacing w:val="0"/>
        <w:jc w:val="both"/>
        <w:rPr>
          <w:bCs w:val="0"/>
          <w:spacing w:val="8"/>
          <w:sz w:val="22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730D">
        <w:rPr>
          <w:spacing w:val="6"/>
          <w:lang w:val="sq-AL"/>
        </w:rPr>
        <w:instrText xml:space="preserve"> FORMTEXT </w:instrText>
      </w:r>
      <w:r w:rsidRPr="00FF730D">
        <w:rPr>
          <w:spacing w:val="6"/>
          <w:lang w:val="sq-AL"/>
        </w:rPr>
      </w:r>
      <w:r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fldChar w:fldCharType="end"/>
      </w:r>
    </w:p>
    <w:p w:rsidR="00E360E9" w:rsidRPr="007D4877" w:rsidRDefault="00363927" w:rsidP="00E360E9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714" w:hanging="357"/>
        <w:contextualSpacing w:val="0"/>
        <w:jc w:val="both"/>
        <w:rPr>
          <w:bCs w:val="0"/>
          <w:spacing w:val="8"/>
          <w:sz w:val="22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730D">
        <w:rPr>
          <w:spacing w:val="6"/>
          <w:lang w:val="sq-AL"/>
        </w:rPr>
        <w:instrText xml:space="preserve"> FORMTEXT </w:instrText>
      </w:r>
      <w:r w:rsidRPr="00FF730D">
        <w:rPr>
          <w:spacing w:val="6"/>
          <w:lang w:val="sq-AL"/>
        </w:rPr>
      </w:r>
      <w:r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fldChar w:fldCharType="end"/>
      </w:r>
    </w:p>
    <w:p w:rsidR="00E360E9" w:rsidRPr="007D4877" w:rsidRDefault="00363927" w:rsidP="00E360E9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240" w:line="280" w:lineRule="atLeast"/>
        <w:jc w:val="both"/>
        <w:rPr>
          <w:bCs w:val="0"/>
          <w:spacing w:val="8"/>
          <w:sz w:val="22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730D">
        <w:rPr>
          <w:spacing w:val="6"/>
          <w:lang w:val="sq-AL"/>
        </w:rPr>
        <w:instrText xml:space="preserve"> FORMTEXT </w:instrText>
      </w:r>
      <w:r w:rsidRPr="00FF730D">
        <w:rPr>
          <w:spacing w:val="6"/>
          <w:lang w:val="sq-AL"/>
        </w:rPr>
      </w:r>
      <w:r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fldChar w:fldCharType="end"/>
      </w:r>
    </w:p>
    <w:p w:rsidR="009B47D8" w:rsidRPr="009B47D8" w:rsidRDefault="009B47D8" w:rsidP="009B47D8">
      <w:pPr>
        <w:rPr>
          <w:b/>
          <w:spacing w:val="6"/>
          <w:lang w:val="sq-AL"/>
        </w:rPr>
      </w:pPr>
      <w:r w:rsidRPr="009B47D8">
        <w:rPr>
          <w:rFonts w:ascii="Leelawadee UI" w:hAnsi="Leelawadee UI" w:cs="Leelawadee UI" w:hint="cs"/>
          <w:b/>
          <w:spacing w:val="6"/>
          <w:cs/>
          <w:lang w:bidi="th-TH"/>
        </w:rPr>
        <w:t>มายังที่อยู่ดังต่อไปนี้</w:t>
      </w:r>
      <w:r w:rsidRPr="009B47D8">
        <w:rPr>
          <w:b/>
          <w:spacing w:val="6"/>
          <w:lang w:val="sq-AL"/>
        </w:rPr>
        <w:t>:</w:t>
      </w:r>
    </w:p>
    <w:p w:rsidR="00E360E9" w:rsidRPr="009B47D8" w:rsidRDefault="00E360E9" w:rsidP="006F2ABF">
      <w:pPr>
        <w:rPr>
          <w:spacing w:val="6"/>
          <w:lang w:val="sq-AL"/>
        </w:rPr>
      </w:pPr>
    </w:p>
    <w:p w:rsidR="00E360E9" w:rsidRDefault="006B32A2" w:rsidP="006F2ABF">
      <w:pPr>
        <w:rPr>
          <w:spacing w:val="6"/>
        </w:rPr>
      </w:pPr>
      <w:r>
        <w:rPr>
          <w:spacing w:val="6"/>
        </w:rPr>
        <w:t>Ansprechstelle Integration</w:t>
      </w:r>
    </w:p>
    <w:p w:rsidR="006B32A2" w:rsidRPr="006F2ABF" w:rsidRDefault="006B32A2" w:rsidP="006F2ABF">
      <w:pPr>
        <w:rPr>
          <w:spacing w:val="6"/>
        </w:rPr>
      </w:pP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730D">
        <w:rPr>
          <w:spacing w:val="6"/>
          <w:lang w:val="sq-AL"/>
        </w:rPr>
        <w:instrText xml:space="preserve"> FORMTEXT </w:instrText>
      </w:r>
      <w:r w:rsidRPr="00FF730D">
        <w:rPr>
          <w:spacing w:val="6"/>
          <w:lang w:val="sq-AL"/>
        </w:rPr>
      </w:r>
      <w:r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fldChar w:fldCharType="end"/>
      </w:r>
    </w:p>
    <w:p w:rsidR="00E360E9" w:rsidRPr="00363927" w:rsidRDefault="009B47D8" w:rsidP="00363927">
      <w:pPr>
        <w:pStyle w:val="berschrift1"/>
        <w:rPr>
          <w:lang w:val="sq-AL"/>
        </w:rPr>
      </w:pPr>
      <w:r w:rsidRPr="009B47D8">
        <w:rPr>
          <w:rFonts w:ascii="Leelawadee UI" w:hAnsi="Leelawadee UI" w:cs="Leelawadee UI" w:hint="cs"/>
          <w:bCs/>
          <w:cs/>
          <w:lang w:bidi="th-TH"/>
        </w:rPr>
        <w:t>ห้า</w:t>
      </w:r>
      <w:r w:rsidRPr="009B47D8">
        <w:rPr>
          <w:bCs/>
        </w:rPr>
        <w:t xml:space="preserve"> </w:t>
      </w:r>
      <w:r w:rsidRPr="009B47D8">
        <w:rPr>
          <w:rFonts w:ascii="Leelawadee UI" w:hAnsi="Leelawadee UI" w:cs="Leelawadee UI" w:hint="cs"/>
          <w:bCs/>
          <w:cs/>
          <w:lang w:bidi="th-TH"/>
        </w:rPr>
        <w:t>ผลที่จะติดตามมาจากการปฏิบัติหรือไม่ปฏิบัติตามสัญญาบูรณาการ</w:t>
      </w:r>
    </w:p>
    <w:p w:rsidR="009B47D8" w:rsidRPr="009B47D8" w:rsidRDefault="009B47D8" w:rsidP="009B47D8">
      <w:pPr>
        <w:tabs>
          <w:tab w:val="left" w:pos="7371"/>
        </w:tabs>
        <w:rPr>
          <w:spacing w:val="6"/>
          <w:lang w:val="sq-AL"/>
        </w:rPr>
      </w:pPr>
      <w:r w:rsidRPr="009B47D8">
        <w:rPr>
          <w:rFonts w:ascii="Leelawadee UI" w:hAnsi="Leelawadee UI" w:cs="Leelawadee UI" w:hint="cs"/>
          <w:spacing w:val="6"/>
          <w:cs/>
          <w:lang w:val="de-DE" w:bidi="th-TH"/>
        </w:rPr>
        <w:t>ในสัญญาบูรณาการนี้</w:t>
      </w:r>
      <w:r w:rsidRPr="009B47D8">
        <w:rPr>
          <w:spacing w:val="6"/>
          <w:cs/>
          <w:lang w:val="de-DE" w:bidi="th-TH"/>
        </w:rPr>
        <w:t xml:space="preserve">  </w:t>
      </w:r>
      <w:r w:rsidRPr="009B47D8">
        <w:rPr>
          <w:rFonts w:ascii="Leelawadee UI" w:hAnsi="Leelawadee UI" w:cs="Leelawadee UI" w:hint="cs"/>
          <w:spacing w:val="6"/>
          <w:cs/>
          <w:lang w:val="de-DE" w:bidi="th-TH"/>
        </w:rPr>
        <w:t>ท่านในฐานะผู้ที่ลงลายมือชื่อไว้ข้างล่าง</w:t>
      </w:r>
      <w:r w:rsidRPr="009B47D8">
        <w:rPr>
          <w:spacing w:val="6"/>
          <w:cs/>
          <w:lang w:val="de-DE" w:bidi="th-TH"/>
        </w:rPr>
        <w:t xml:space="preserve"> </w:t>
      </w:r>
      <w:r w:rsidRPr="009B47D8">
        <w:rPr>
          <w:rFonts w:ascii="Leelawadee UI" w:hAnsi="Leelawadee UI" w:cs="Leelawadee UI" w:hint="cs"/>
          <w:spacing w:val="6"/>
          <w:cs/>
          <w:lang w:val="de-DE" w:bidi="th-TH"/>
        </w:rPr>
        <w:t>ได้ตกลงว่าจะกระทำหน้าที่ต่างๆ</w:t>
      </w:r>
      <w:r w:rsidRPr="009B47D8">
        <w:rPr>
          <w:spacing w:val="6"/>
          <w:cs/>
          <w:lang w:val="de-DE" w:bidi="th-TH"/>
        </w:rPr>
        <w:t xml:space="preserve"> (</w:t>
      </w:r>
      <w:r w:rsidRPr="009B47D8">
        <w:rPr>
          <w:rFonts w:ascii="Leelawadee UI" w:hAnsi="Leelawadee UI" w:cs="Leelawadee UI" w:hint="cs"/>
          <w:spacing w:val="6"/>
          <w:cs/>
          <w:lang w:val="de-DE" w:bidi="th-TH"/>
        </w:rPr>
        <w:t>โปรดเปรียบเทียบกับบทที่ห้า</w:t>
      </w:r>
      <w:r w:rsidRPr="009B47D8">
        <w:rPr>
          <w:spacing w:val="6"/>
          <w:cs/>
          <w:lang w:val="de-DE" w:bidi="th-TH"/>
        </w:rPr>
        <w:t xml:space="preserve">) </w:t>
      </w:r>
      <w:r w:rsidRPr="009B47D8">
        <w:rPr>
          <w:spacing w:val="6"/>
          <w:lang w:val="sq-AL"/>
        </w:rPr>
        <w:t xml:space="preserve">£zuständige Migrationsbehörde£ / £Einwohnerdienste£ /  £Dienststelle Bevölkerung£  </w:t>
      </w:r>
      <w:r w:rsidRPr="009B47D8">
        <w:rPr>
          <w:rFonts w:ascii="Leelawadee UI" w:hAnsi="Leelawadee UI" w:cs="Leelawadee UI" w:hint="cs"/>
          <w:spacing w:val="6"/>
          <w:cs/>
          <w:lang w:val="de-DE" w:bidi="th-TH"/>
        </w:rPr>
        <w:t>เจ้าหน้าที่ด้านบริการผู้ย้ายถิ่น</w:t>
      </w:r>
      <w:r w:rsidRPr="009B47D8">
        <w:rPr>
          <w:spacing w:val="6"/>
          <w:lang w:val="sq-AL"/>
        </w:rPr>
        <w:t>£</w:t>
      </w:r>
      <w:r w:rsidRPr="009B47D8">
        <w:rPr>
          <w:spacing w:val="6"/>
          <w:cs/>
          <w:lang w:val="de-DE" w:bidi="th-TH"/>
        </w:rPr>
        <w:t xml:space="preserve"> </w:t>
      </w:r>
      <w:r w:rsidRPr="009B47D8">
        <w:rPr>
          <w:rFonts w:ascii="Leelawadee UI" w:hAnsi="Leelawadee UI" w:cs="Leelawadee UI" w:hint="cs"/>
          <w:spacing w:val="6"/>
          <w:cs/>
          <w:lang w:val="de-DE" w:bidi="th-TH"/>
        </w:rPr>
        <w:t>จะออกใบอนุญาตพำนักให้ท่านภายใต้เงื่อนไขว่า</w:t>
      </w:r>
      <w:r w:rsidRPr="009B47D8">
        <w:rPr>
          <w:spacing w:val="6"/>
          <w:cs/>
          <w:lang w:val="de-DE" w:bidi="th-TH"/>
        </w:rPr>
        <w:t xml:space="preserve"> </w:t>
      </w:r>
      <w:r w:rsidRPr="009B47D8">
        <w:rPr>
          <w:rFonts w:ascii="Leelawadee UI" w:hAnsi="Leelawadee UI" w:cs="Leelawadee UI" w:hint="cs"/>
          <w:spacing w:val="6"/>
          <w:cs/>
          <w:lang w:val="de-DE" w:bidi="th-TH"/>
        </w:rPr>
        <w:t>ท่านได้ทำหน้าที่ของท่านตามที่ระบุอยู่ในสัญญานี้</w:t>
      </w:r>
      <w:r w:rsidRPr="009B47D8">
        <w:rPr>
          <w:rFonts w:hint="cs"/>
          <w:spacing w:val="6"/>
          <w:cs/>
          <w:lang w:val="de-DE" w:bidi="th-TH"/>
        </w:rPr>
        <w:t xml:space="preserve"> </w:t>
      </w:r>
    </w:p>
    <w:p w:rsidR="006F2ABF" w:rsidRPr="009B47D8" w:rsidRDefault="006F2ABF" w:rsidP="006F2ABF">
      <w:pPr>
        <w:tabs>
          <w:tab w:val="left" w:pos="7371"/>
        </w:tabs>
        <w:rPr>
          <w:spacing w:val="6"/>
          <w:lang w:val="sq-AL"/>
        </w:rPr>
      </w:pPr>
    </w:p>
    <w:p w:rsidR="006F2ABF" w:rsidRPr="006B32A2" w:rsidRDefault="006F2ABF" w:rsidP="006F2ABF">
      <w:pPr>
        <w:tabs>
          <w:tab w:val="left" w:pos="7371"/>
        </w:tabs>
        <w:rPr>
          <w:spacing w:val="6"/>
          <w:lang w:val="sq-AL"/>
        </w:rPr>
      </w:pPr>
      <w:r w:rsidRPr="006B32A2">
        <w:rPr>
          <w:spacing w:val="6"/>
          <w:lang w:val="sq-AL"/>
        </w:rPr>
        <w:t>.</w:t>
      </w:r>
      <w:r w:rsidR="009B47D8" w:rsidRPr="006B32A2">
        <w:rPr>
          <w:spacing w:val="6"/>
          <w:lang w:val="sq-AL"/>
        </w:rPr>
        <w:t xml:space="preserve"> </w:t>
      </w:r>
      <w:r w:rsidR="009B47D8" w:rsidRPr="009B47D8">
        <w:rPr>
          <w:rFonts w:ascii="Leelawadee UI" w:hAnsi="Leelawadee UI" w:cs="Leelawadee UI" w:hint="cs"/>
          <w:spacing w:val="6"/>
          <w:cs/>
          <w:lang w:val="de-DE" w:bidi="th-TH"/>
        </w:rPr>
        <w:t>หากท่านกระทำหน้าที่ตามที่ได้ตกลงกันไว้</w:t>
      </w:r>
      <w:r w:rsidR="009B47D8" w:rsidRPr="009B47D8">
        <w:rPr>
          <w:spacing w:val="6"/>
          <w:cs/>
          <w:lang w:val="de-DE" w:bidi="th-TH"/>
        </w:rPr>
        <w:t xml:space="preserve"> </w:t>
      </w:r>
      <w:r w:rsidR="009B47D8" w:rsidRPr="009B47D8">
        <w:rPr>
          <w:rFonts w:ascii="Leelawadee UI" w:hAnsi="Leelawadee UI" w:cs="Leelawadee UI" w:hint="cs"/>
          <w:spacing w:val="6"/>
          <w:cs/>
          <w:lang w:val="de-DE" w:bidi="th-TH"/>
        </w:rPr>
        <w:t>และนำหลักฐานที่จำเป็น</w:t>
      </w:r>
      <w:r w:rsidR="009B47D8" w:rsidRPr="009B47D8">
        <w:rPr>
          <w:spacing w:val="6"/>
          <w:cs/>
          <w:lang w:val="de-DE" w:bidi="th-TH"/>
        </w:rPr>
        <w:t xml:space="preserve"> </w:t>
      </w:r>
      <w:r w:rsidR="009B47D8" w:rsidRPr="009B47D8">
        <w:rPr>
          <w:rFonts w:ascii="Leelawadee UI" w:hAnsi="Leelawadee UI" w:cs="Leelawadee UI" w:hint="cs"/>
          <w:spacing w:val="6"/>
          <w:cs/>
          <w:lang w:val="de-DE" w:bidi="th-TH"/>
        </w:rPr>
        <w:t>มาแสดงต่อเจ้าหน้าที่ประสานงาน</w:t>
      </w:r>
      <w:r w:rsidR="009B47D8" w:rsidRPr="009B47D8">
        <w:rPr>
          <w:spacing w:val="6"/>
          <w:cs/>
          <w:lang w:val="de-DE" w:bidi="th-TH"/>
        </w:rPr>
        <w:t xml:space="preserve"> (</w:t>
      </w:r>
      <w:r w:rsidR="009B47D8" w:rsidRPr="009B47D8">
        <w:rPr>
          <w:rFonts w:ascii="Leelawadee UI" w:hAnsi="Leelawadee UI" w:cs="Leelawadee UI" w:hint="cs"/>
          <w:spacing w:val="6"/>
          <w:cs/>
          <w:lang w:val="de-DE" w:bidi="th-TH"/>
        </w:rPr>
        <w:t>โปรดดู</w:t>
      </w:r>
      <w:r w:rsidR="009B47D8" w:rsidRPr="009B47D8">
        <w:rPr>
          <w:spacing w:val="6"/>
          <w:cs/>
          <w:lang w:val="de-DE" w:bidi="th-TH"/>
        </w:rPr>
        <w:t xml:space="preserve"> </w:t>
      </w:r>
      <w:r w:rsidR="009B47D8" w:rsidRPr="009B47D8">
        <w:rPr>
          <w:rFonts w:ascii="Leelawadee UI" w:hAnsi="Leelawadee UI" w:cs="Leelawadee UI" w:hint="cs"/>
          <w:spacing w:val="6"/>
          <w:cs/>
          <w:lang w:val="de-DE" w:bidi="th-TH"/>
        </w:rPr>
        <w:t>ข้อสี่</w:t>
      </w:r>
      <w:r w:rsidR="009B47D8" w:rsidRPr="009B47D8">
        <w:rPr>
          <w:spacing w:val="6"/>
          <w:cs/>
          <w:lang w:val="de-DE" w:bidi="th-TH"/>
        </w:rPr>
        <w:t xml:space="preserve">  </w:t>
      </w:r>
      <w:r w:rsidR="009B47D8" w:rsidRPr="009B47D8">
        <w:rPr>
          <w:rFonts w:ascii="Leelawadee UI" w:hAnsi="Leelawadee UI" w:cs="Leelawadee UI" w:hint="cs"/>
          <w:spacing w:val="6"/>
          <w:cs/>
          <w:lang w:val="de-DE" w:bidi="th-TH"/>
        </w:rPr>
        <w:t>หัวข้อย่อยที่</w:t>
      </w:r>
      <w:r w:rsidR="009B47D8" w:rsidRPr="009B47D8">
        <w:rPr>
          <w:spacing w:val="6"/>
          <w:cs/>
          <w:lang w:val="de-DE" w:bidi="th-TH"/>
        </w:rPr>
        <w:t xml:space="preserve"> </w:t>
      </w:r>
      <w:r w:rsidR="009B47D8" w:rsidRPr="006B32A2">
        <w:rPr>
          <w:spacing w:val="6"/>
          <w:lang w:val="sq-AL"/>
        </w:rPr>
        <w:t>2</w:t>
      </w:r>
      <w:r w:rsidR="009B47D8" w:rsidRPr="009B47D8">
        <w:rPr>
          <w:spacing w:val="6"/>
          <w:cs/>
          <w:lang w:val="de-DE" w:bidi="th-TH"/>
        </w:rPr>
        <w:t xml:space="preserve"> </w:t>
      </w:r>
      <w:r w:rsidR="009B47D8" w:rsidRPr="009B47D8">
        <w:rPr>
          <w:rFonts w:ascii="Leelawadee UI" w:hAnsi="Leelawadee UI" w:cs="Leelawadee UI" w:hint="cs"/>
          <w:spacing w:val="6"/>
          <w:cs/>
          <w:lang w:val="de-DE" w:bidi="th-TH"/>
        </w:rPr>
        <w:t>หลักฐาน</w:t>
      </w:r>
      <w:r w:rsidR="009B47D8" w:rsidRPr="009B47D8">
        <w:rPr>
          <w:spacing w:val="6"/>
          <w:cs/>
          <w:lang w:val="de-DE" w:bidi="th-TH"/>
        </w:rPr>
        <w:t xml:space="preserve">) </w:t>
      </w:r>
      <w:r w:rsidR="009B47D8" w:rsidRPr="009B47D8">
        <w:rPr>
          <w:rFonts w:ascii="Leelawadee UI" w:hAnsi="Leelawadee UI" w:cs="Leelawadee UI" w:hint="cs"/>
          <w:spacing w:val="6"/>
          <w:cs/>
          <w:lang w:val="de-DE" w:bidi="th-TH"/>
        </w:rPr>
        <w:t>ก็จะส่งผลดีต่อการพิจารณาออกหรือต่อใบอนุญาตพำนักอยู่ในสวิตเซอร์แลนด์</w:t>
      </w:r>
      <w:r w:rsidR="009B47D8" w:rsidRPr="009B47D8">
        <w:rPr>
          <w:spacing w:val="6"/>
          <w:cs/>
          <w:lang w:val="de-DE" w:bidi="th-TH"/>
        </w:rPr>
        <w:t xml:space="preserve"> </w:t>
      </w:r>
      <w:r w:rsidR="009B47D8" w:rsidRPr="009B47D8">
        <w:rPr>
          <w:rFonts w:ascii="Leelawadee UI" w:hAnsi="Leelawadee UI" w:cs="Leelawadee UI" w:hint="cs"/>
          <w:spacing w:val="6"/>
          <w:cs/>
          <w:lang w:val="de-DE" w:bidi="th-TH"/>
        </w:rPr>
        <w:t>ให้แก่ท่าน</w:t>
      </w:r>
    </w:p>
    <w:p w:rsidR="006F2ABF" w:rsidRPr="006B32A2" w:rsidRDefault="009B47D8" w:rsidP="006F2ABF">
      <w:pPr>
        <w:tabs>
          <w:tab w:val="left" w:pos="7371"/>
        </w:tabs>
        <w:rPr>
          <w:spacing w:val="6"/>
          <w:lang w:val="sq-AL"/>
        </w:rPr>
      </w:pPr>
      <w:r w:rsidRPr="009B47D8">
        <w:rPr>
          <w:rFonts w:ascii="Leelawadee UI" w:hAnsi="Leelawadee UI" w:cs="Leelawadee UI" w:hint="cs"/>
          <w:spacing w:val="6"/>
          <w:cs/>
          <w:lang w:val="de-DE" w:bidi="th-TH"/>
        </w:rPr>
        <w:t>การละเลย</w:t>
      </w:r>
      <w:r w:rsidRPr="009B47D8">
        <w:rPr>
          <w:spacing w:val="6"/>
          <w:cs/>
          <w:lang w:val="de-DE" w:bidi="th-TH"/>
        </w:rPr>
        <w:t xml:space="preserve"> </w:t>
      </w:r>
      <w:r w:rsidRPr="009B47D8">
        <w:rPr>
          <w:rFonts w:ascii="Leelawadee UI" w:hAnsi="Leelawadee UI" w:cs="Leelawadee UI" w:hint="cs"/>
          <w:spacing w:val="6"/>
          <w:cs/>
          <w:lang w:val="de-DE" w:bidi="th-TH"/>
        </w:rPr>
        <w:t>ไม่กระทำหน้าที่ที่ระบุอยู่ในสัญญานี้</w:t>
      </w:r>
      <w:r w:rsidRPr="009B47D8">
        <w:rPr>
          <w:spacing w:val="6"/>
          <w:cs/>
          <w:lang w:val="de-DE" w:bidi="th-TH"/>
        </w:rPr>
        <w:t xml:space="preserve"> </w:t>
      </w:r>
      <w:r w:rsidRPr="009B47D8">
        <w:rPr>
          <w:rFonts w:ascii="Leelawadee UI" w:hAnsi="Leelawadee UI" w:cs="Leelawadee UI" w:hint="cs"/>
          <w:spacing w:val="6"/>
          <w:cs/>
          <w:lang w:val="de-DE" w:bidi="th-TH"/>
        </w:rPr>
        <w:t>ถือเป็นการแสดงว่า</w:t>
      </w:r>
      <w:r w:rsidRPr="009B47D8">
        <w:rPr>
          <w:spacing w:val="6"/>
          <w:cs/>
          <w:lang w:val="de-DE" w:bidi="th-TH"/>
        </w:rPr>
        <w:t xml:space="preserve"> </w:t>
      </w:r>
      <w:r w:rsidRPr="009B47D8">
        <w:rPr>
          <w:rFonts w:ascii="Leelawadee UI" w:hAnsi="Leelawadee UI" w:cs="Leelawadee UI" w:hint="cs"/>
          <w:spacing w:val="6"/>
          <w:cs/>
          <w:lang w:val="de-DE" w:bidi="th-TH"/>
        </w:rPr>
        <w:t>ท่านไม่ยินดีที่จะปรับตัวให้เข้ากับสิ่งแวดล้อมใหม่ในสังคมสวิส</w:t>
      </w:r>
      <w:r w:rsidRPr="009B47D8">
        <w:rPr>
          <w:spacing w:val="6"/>
          <w:cs/>
          <w:lang w:val="de-DE" w:bidi="th-TH"/>
        </w:rPr>
        <w:t xml:space="preserve"> </w:t>
      </w:r>
      <w:r w:rsidRPr="009B47D8">
        <w:rPr>
          <w:rFonts w:ascii="Leelawadee UI" w:hAnsi="Leelawadee UI" w:cs="Leelawadee UI" w:hint="cs"/>
          <w:spacing w:val="6"/>
          <w:cs/>
          <w:lang w:val="de-DE" w:bidi="th-TH"/>
        </w:rPr>
        <w:t>และอาจทำให้เจ้าหน้าที่ด้านบริการผู้ย้ายถิ่น</w:t>
      </w:r>
      <w:r w:rsidRPr="009B47D8">
        <w:rPr>
          <w:spacing w:val="6"/>
          <w:cs/>
          <w:lang w:val="de-DE" w:bidi="th-TH"/>
        </w:rPr>
        <w:t xml:space="preserve"> </w:t>
      </w:r>
      <w:r w:rsidRPr="009B47D8">
        <w:rPr>
          <w:rFonts w:ascii="Leelawadee UI" w:hAnsi="Leelawadee UI" w:cs="Leelawadee UI" w:hint="cs"/>
          <w:spacing w:val="6"/>
          <w:cs/>
          <w:lang w:val="de-DE" w:bidi="th-TH"/>
        </w:rPr>
        <w:t>ซึ่งเป็นผู้พิจารณา</w:t>
      </w:r>
      <w:r w:rsidRPr="009B47D8">
        <w:rPr>
          <w:spacing w:val="6"/>
          <w:cs/>
          <w:lang w:val="de-DE" w:bidi="th-TH"/>
        </w:rPr>
        <w:t xml:space="preserve"> </w:t>
      </w:r>
      <w:r w:rsidRPr="009B47D8">
        <w:rPr>
          <w:rFonts w:ascii="Leelawadee UI" w:hAnsi="Leelawadee UI" w:cs="Leelawadee UI" w:hint="cs"/>
          <w:spacing w:val="6"/>
          <w:cs/>
          <w:lang w:val="de-DE" w:bidi="th-TH"/>
        </w:rPr>
        <w:t>ว่าควรต่อใบอนุญาตพำนักให้ท่านหรือไม่</w:t>
      </w:r>
      <w:r w:rsidRPr="009B47D8">
        <w:rPr>
          <w:spacing w:val="6"/>
          <w:cs/>
          <w:lang w:val="de-DE" w:bidi="th-TH"/>
        </w:rPr>
        <w:t xml:space="preserve"> </w:t>
      </w:r>
      <w:r w:rsidRPr="009B47D8">
        <w:rPr>
          <w:rFonts w:ascii="Leelawadee UI" w:hAnsi="Leelawadee UI" w:cs="Leelawadee UI" w:hint="cs"/>
          <w:spacing w:val="6"/>
          <w:cs/>
          <w:lang w:val="de-DE" w:bidi="th-TH"/>
        </w:rPr>
        <w:t>อาจตัดสินใจไม่ต่อใบอนุญาตพำนักให้ท่านก็ได้</w:t>
      </w:r>
    </w:p>
    <w:p w:rsidR="00363927" w:rsidRPr="006B32A2" w:rsidRDefault="00363927" w:rsidP="00363927">
      <w:pPr>
        <w:tabs>
          <w:tab w:val="left" w:pos="7371"/>
        </w:tabs>
        <w:rPr>
          <w:spacing w:val="6"/>
          <w:lang w:val="sq-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7"/>
        <w:gridCol w:w="3969"/>
      </w:tblGrid>
      <w:tr w:rsidR="00E360E9" w:rsidRPr="007D4877" w:rsidTr="00E360E9">
        <w:trPr>
          <w:trHeight w:hRule="exact" w:val="2614"/>
        </w:trPr>
        <w:tc>
          <w:tcPr>
            <w:tcW w:w="5517" w:type="dxa"/>
          </w:tcPr>
          <w:p w:rsidR="00E360E9" w:rsidRPr="007D4877" w:rsidRDefault="00E360E9" w:rsidP="00363927">
            <w:pPr>
              <w:rPr>
                <w:lang w:val="sq-AL"/>
              </w:rPr>
            </w:pPr>
          </w:p>
        </w:tc>
        <w:tc>
          <w:tcPr>
            <w:tcW w:w="3969" w:type="dxa"/>
          </w:tcPr>
          <w:p w:rsidR="00E360E9" w:rsidRDefault="006B32A2" w:rsidP="00363927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zuständige Migrationsbehörde</w:t>
            </w:r>
          </w:p>
          <w:p w:rsidR="006B32A2" w:rsidRPr="00363927" w:rsidRDefault="006B32A2" w:rsidP="00363927">
            <w:pPr>
              <w:rPr>
                <w:b/>
                <w:lang w:val="sq-AL"/>
              </w:rPr>
            </w:pPr>
            <w:r w:rsidRPr="00FF730D">
              <w:rPr>
                <w:spacing w:val="6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730D">
              <w:rPr>
                <w:spacing w:val="6"/>
                <w:lang w:val="sq-AL"/>
              </w:rPr>
              <w:instrText xml:space="preserve"> FORMTEXT </w:instrText>
            </w:r>
            <w:r w:rsidRPr="00FF730D">
              <w:rPr>
                <w:spacing w:val="6"/>
                <w:lang w:val="sq-AL"/>
              </w:rPr>
            </w:r>
            <w:r w:rsidRPr="00FF730D">
              <w:rPr>
                <w:spacing w:val="6"/>
                <w:lang w:val="sq-AL"/>
              </w:rPr>
              <w:fldChar w:fldCharType="separate"/>
            </w:r>
            <w:r w:rsidRPr="00FF730D">
              <w:rPr>
                <w:spacing w:val="6"/>
                <w:lang w:val="sq-AL"/>
              </w:rPr>
              <w:t> </w:t>
            </w:r>
            <w:r w:rsidRPr="00FF730D">
              <w:rPr>
                <w:spacing w:val="6"/>
                <w:lang w:val="sq-AL"/>
              </w:rPr>
              <w:t> </w:t>
            </w:r>
            <w:r w:rsidRPr="00FF730D">
              <w:rPr>
                <w:spacing w:val="6"/>
                <w:lang w:val="sq-AL"/>
              </w:rPr>
              <w:t> </w:t>
            </w:r>
            <w:r w:rsidRPr="00FF730D">
              <w:rPr>
                <w:spacing w:val="6"/>
                <w:lang w:val="sq-AL"/>
              </w:rPr>
              <w:t> </w:t>
            </w:r>
            <w:r w:rsidRPr="00FF730D">
              <w:rPr>
                <w:spacing w:val="6"/>
                <w:lang w:val="sq-AL"/>
              </w:rPr>
              <w:t> </w:t>
            </w:r>
            <w:r w:rsidRPr="00FF730D">
              <w:rPr>
                <w:spacing w:val="6"/>
                <w:lang w:val="sq-AL"/>
              </w:rPr>
              <w:fldChar w:fldCharType="end"/>
            </w:r>
          </w:p>
          <w:p w:rsidR="00E360E9" w:rsidRPr="007D4877" w:rsidRDefault="006B32A2" w:rsidP="00363927">
            <w:pPr>
              <w:rPr>
                <w:lang w:val="sq-AL"/>
              </w:rPr>
            </w:pPr>
            <w:r>
              <w:rPr>
                <w:lang w:val="sq-AL"/>
              </w:rPr>
              <w:t xml:space="preserve">Name </w:t>
            </w:r>
            <w:r w:rsidRPr="00FF730D">
              <w:rPr>
                <w:spacing w:val="6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730D">
              <w:rPr>
                <w:spacing w:val="6"/>
                <w:lang w:val="sq-AL"/>
              </w:rPr>
              <w:instrText xml:space="preserve"> FORMTEXT </w:instrText>
            </w:r>
            <w:r w:rsidRPr="00FF730D">
              <w:rPr>
                <w:spacing w:val="6"/>
                <w:lang w:val="sq-AL"/>
              </w:rPr>
            </w:r>
            <w:r w:rsidRPr="00FF730D">
              <w:rPr>
                <w:spacing w:val="6"/>
                <w:lang w:val="sq-AL"/>
              </w:rPr>
              <w:fldChar w:fldCharType="separate"/>
            </w:r>
            <w:r w:rsidRPr="00FF730D">
              <w:rPr>
                <w:spacing w:val="6"/>
                <w:lang w:val="sq-AL"/>
              </w:rPr>
              <w:t> </w:t>
            </w:r>
            <w:r w:rsidRPr="00FF730D">
              <w:rPr>
                <w:spacing w:val="6"/>
                <w:lang w:val="sq-AL"/>
              </w:rPr>
              <w:t> </w:t>
            </w:r>
            <w:r w:rsidRPr="00FF730D">
              <w:rPr>
                <w:spacing w:val="6"/>
                <w:lang w:val="sq-AL"/>
              </w:rPr>
              <w:t> </w:t>
            </w:r>
            <w:r w:rsidRPr="00FF730D">
              <w:rPr>
                <w:spacing w:val="6"/>
                <w:lang w:val="sq-AL"/>
              </w:rPr>
              <w:t> </w:t>
            </w:r>
            <w:r w:rsidRPr="00FF730D">
              <w:rPr>
                <w:spacing w:val="6"/>
                <w:lang w:val="sq-AL"/>
              </w:rPr>
              <w:t> </w:t>
            </w:r>
            <w:r w:rsidRPr="00FF730D">
              <w:rPr>
                <w:spacing w:val="6"/>
                <w:lang w:val="sq-AL"/>
              </w:rPr>
              <w:fldChar w:fldCharType="end"/>
            </w:r>
          </w:p>
          <w:p w:rsidR="00E360E9" w:rsidRPr="007D4877" w:rsidRDefault="006B32A2" w:rsidP="00363927">
            <w:pPr>
              <w:rPr>
                <w:lang w:val="sq-AL"/>
              </w:rPr>
            </w:pPr>
            <w:r>
              <w:rPr>
                <w:lang w:val="sq-AL"/>
              </w:rPr>
              <w:t xml:space="preserve">Funktion </w:t>
            </w:r>
            <w:r w:rsidRPr="00FF730D">
              <w:rPr>
                <w:spacing w:val="6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730D">
              <w:rPr>
                <w:spacing w:val="6"/>
                <w:lang w:val="sq-AL"/>
              </w:rPr>
              <w:instrText xml:space="preserve"> FORMTEXT </w:instrText>
            </w:r>
            <w:r w:rsidRPr="00FF730D">
              <w:rPr>
                <w:spacing w:val="6"/>
                <w:lang w:val="sq-AL"/>
              </w:rPr>
            </w:r>
            <w:r w:rsidRPr="00FF730D">
              <w:rPr>
                <w:spacing w:val="6"/>
                <w:lang w:val="sq-AL"/>
              </w:rPr>
              <w:fldChar w:fldCharType="separate"/>
            </w:r>
            <w:r w:rsidRPr="00FF730D">
              <w:rPr>
                <w:spacing w:val="6"/>
                <w:lang w:val="sq-AL"/>
              </w:rPr>
              <w:t> </w:t>
            </w:r>
            <w:r w:rsidRPr="00FF730D">
              <w:rPr>
                <w:spacing w:val="6"/>
                <w:lang w:val="sq-AL"/>
              </w:rPr>
              <w:t> </w:t>
            </w:r>
            <w:r w:rsidRPr="00FF730D">
              <w:rPr>
                <w:spacing w:val="6"/>
                <w:lang w:val="sq-AL"/>
              </w:rPr>
              <w:t> </w:t>
            </w:r>
            <w:r w:rsidRPr="00FF730D">
              <w:rPr>
                <w:spacing w:val="6"/>
                <w:lang w:val="sq-AL"/>
              </w:rPr>
              <w:t> </w:t>
            </w:r>
            <w:r w:rsidRPr="00FF730D">
              <w:rPr>
                <w:spacing w:val="6"/>
                <w:lang w:val="sq-AL"/>
              </w:rPr>
              <w:t> </w:t>
            </w:r>
            <w:r w:rsidRPr="00FF730D">
              <w:rPr>
                <w:spacing w:val="6"/>
                <w:lang w:val="sq-AL"/>
              </w:rPr>
              <w:fldChar w:fldCharType="end"/>
            </w:r>
          </w:p>
        </w:tc>
      </w:tr>
    </w:tbl>
    <w:p w:rsidR="00E360E9" w:rsidRPr="007D4877" w:rsidRDefault="00E360E9" w:rsidP="00E360E9">
      <w:pPr>
        <w:rPr>
          <w:sz w:val="22"/>
          <w:lang w:val="sq-AL"/>
        </w:rPr>
      </w:pPr>
      <w:r w:rsidRPr="007D4877">
        <w:rPr>
          <w:lang w:val="sq-AL"/>
        </w:rPr>
        <w:br w:type="page"/>
      </w:r>
    </w:p>
    <w:p w:rsidR="00732E21" w:rsidRPr="009B47D8" w:rsidRDefault="009B47D8" w:rsidP="00732E21">
      <w:pPr>
        <w:tabs>
          <w:tab w:val="left" w:pos="4111"/>
          <w:tab w:val="left" w:pos="5387"/>
        </w:tabs>
        <w:spacing w:after="600" w:line="280" w:lineRule="atLeast"/>
        <w:rPr>
          <w:spacing w:val="8"/>
          <w:szCs w:val="21"/>
          <w:lang w:val="sq-AL"/>
        </w:rPr>
      </w:pPr>
      <w:r w:rsidRPr="009B47D8">
        <w:rPr>
          <w:rFonts w:ascii="Leelawadee UI" w:hAnsi="Leelawadee UI" w:cs="Leelawadee UI" w:hint="cs"/>
          <w:b/>
          <w:spacing w:val="8"/>
          <w:szCs w:val="21"/>
          <w:cs/>
          <w:lang w:bidi="th-TH"/>
        </w:rPr>
        <w:lastRenderedPageBreak/>
        <w:t>ลงลายมือชื่อรับทราบ</w:t>
      </w:r>
      <w:r w:rsidRPr="009B47D8">
        <w:rPr>
          <w:b/>
          <w:spacing w:val="8"/>
          <w:szCs w:val="21"/>
          <w:lang w:val="sq-AL"/>
        </w:rPr>
        <w:t>:</w:t>
      </w:r>
    </w:p>
    <w:p w:rsidR="00732E21" w:rsidRPr="009B47D8" w:rsidRDefault="00732E21" w:rsidP="00732E21">
      <w:pPr>
        <w:tabs>
          <w:tab w:val="left" w:pos="4111"/>
        </w:tabs>
        <w:autoSpaceDE w:val="0"/>
        <w:autoSpaceDN w:val="0"/>
        <w:adjustRightInd w:val="0"/>
        <w:spacing w:line="280" w:lineRule="atLeast"/>
        <w:rPr>
          <w:spacing w:val="8"/>
          <w:szCs w:val="21"/>
          <w:lang w:val="sq-AL"/>
        </w:rPr>
      </w:pPr>
      <w:r w:rsidRPr="009B47D8">
        <w:rPr>
          <w:spacing w:val="8"/>
          <w:szCs w:val="21"/>
          <w:lang w:val="sq-AL"/>
        </w:rPr>
        <w:t>..........................................................</w:t>
      </w:r>
      <w:r w:rsidRPr="009B47D8">
        <w:rPr>
          <w:spacing w:val="8"/>
          <w:szCs w:val="21"/>
          <w:lang w:val="sq-AL"/>
        </w:rPr>
        <w:tab/>
        <w:t>..........................................................</w:t>
      </w:r>
    </w:p>
    <w:p w:rsidR="00732E21" w:rsidRPr="009B47D8" w:rsidRDefault="009B47D8" w:rsidP="00732E21">
      <w:pPr>
        <w:tabs>
          <w:tab w:val="left" w:pos="4111"/>
        </w:tabs>
        <w:autoSpaceDE w:val="0"/>
        <w:autoSpaceDN w:val="0"/>
        <w:adjustRightInd w:val="0"/>
        <w:spacing w:after="360" w:line="280" w:lineRule="atLeast"/>
        <w:rPr>
          <w:spacing w:val="8"/>
          <w:szCs w:val="21"/>
          <w:lang w:val="sq-AL"/>
        </w:rPr>
      </w:pPr>
      <w:r w:rsidRPr="009B47D8">
        <w:rPr>
          <w:rFonts w:ascii="Leelawadee UI" w:hAnsi="Leelawadee UI" w:cs="Leelawadee UI" w:hint="cs"/>
          <w:spacing w:val="8"/>
          <w:szCs w:val="21"/>
          <w:cs/>
          <w:lang w:bidi="th-TH"/>
        </w:rPr>
        <w:t>สถานที่</w:t>
      </w:r>
      <w:r w:rsidRPr="009B47D8">
        <w:rPr>
          <w:spacing w:val="8"/>
          <w:szCs w:val="21"/>
          <w:lang w:val="sq-AL"/>
        </w:rPr>
        <w:t xml:space="preserve">, </w:t>
      </w:r>
      <w:r w:rsidRPr="009B47D8">
        <w:rPr>
          <w:rFonts w:ascii="Leelawadee UI" w:hAnsi="Leelawadee UI" w:cs="Leelawadee UI" w:hint="cs"/>
          <w:spacing w:val="8"/>
          <w:szCs w:val="21"/>
          <w:cs/>
          <w:lang w:bidi="th-TH"/>
        </w:rPr>
        <w:t>วันที่</w:t>
      </w:r>
      <w:r>
        <w:rPr>
          <w:spacing w:val="8"/>
          <w:szCs w:val="21"/>
          <w:lang w:val="sq-AL"/>
        </w:rPr>
        <w:tab/>
      </w:r>
      <w:r w:rsidRPr="009B47D8">
        <w:rPr>
          <w:rFonts w:ascii="Leelawadee UI" w:hAnsi="Leelawadee UI" w:cs="Leelawadee UI" w:hint="cs"/>
          <w:spacing w:val="8"/>
          <w:szCs w:val="21"/>
          <w:cs/>
          <w:lang w:bidi="th-TH"/>
        </w:rPr>
        <w:t>ลายมือชื่อ</w:t>
      </w:r>
    </w:p>
    <w:p w:rsidR="00732E21" w:rsidRPr="009B47D8" w:rsidRDefault="009B47D8" w:rsidP="00732E21">
      <w:pPr>
        <w:autoSpaceDE w:val="0"/>
        <w:autoSpaceDN w:val="0"/>
        <w:adjustRightInd w:val="0"/>
        <w:spacing w:after="600" w:line="280" w:lineRule="atLeast"/>
        <w:rPr>
          <w:spacing w:val="8"/>
          <w:szCs w:val="21"/>
          <w:lang w:val="sq-AL"/>
        </w:rPr>
      </w:pPr>
      <w:r w:rsidRPr="009B47D8">
        <w:rPr>
          <w:rFonts w:ascii="Leelawadee UI" w:hAnsi="Leelawadee UI" w:cs="Leelawadee UI" w:hint="cs"/>
          <w:spacing w:val="8"/>
          <w:szCs w:val="21"/>
          <w:cs/>
          <w:lang w:val="sq-AL" w:bidi="th-TH"/>
        </w:rPr>
        <w:t>ในกรณีของคู่สมรส</w:t>
      </w:r>
      <w:r w:rsidRPr="009B47D8">
        <w:rPr>
          <w:spacing w:val="8"/>
          <w:szCs w:val="21"/>
          <w:cs/>
          <w:lang w:val="sq-AL" w:bidi="th-TH"/>
        </w:rPr>
        <w:t xml:space="preserve"> </w:t>
      </w:r>
      <w:r w:rsidRPr="009B47D8">
        <w:rPr>
          <w:rFonts w:ascii="Leelawadee UI" w:hAnsi="Leelawadee UI" w:cs="Leelawadee UI" w:hint="cs"/>
          <w:spacing w:val="8"/>
          <w:szCs w:val="21"/>
          <w:cs/>
          <w:lang w:val="sq-AL" w:bidi="th-TH"/>
        </w:rPr>
        <w:t>หรือคู่สัมพันธ์ที่จดทะเบียนกัน</w:t>
      </w:r>
      <w:r w:rsidRPr="009B47D8">
        <w:rPr>
          <w:spacing w:val="8"/>
          <w:szCs w:val="21"/>
          <w:cs/>
          <w:lang w:val="sq-AL" w:bidi="th-TH"/>
        </w:rPr>
        <w:t xml:space="preserve"> </w:t>
      </w:r>
      <w:r w:rsidRPr="009B47D8">
        <w:rPr>
          <w:rFonts w:ascii="Leelawadee UI" w:hAnsi="Leelawadee UI" w:cs="Leelawadee UI" w:hint="cs"/>
          <w:spacing w:val="8"/>
          <w:szCs w:val="21"/>
          <w:cs/>
          <w:lang w:val="sq-AL" w:bidi="th-TH"/>
        </w:rPr>
        <w:t>ให้คู่สมรส</w:t>
      </w:r>
      <w:r w:rsidRPr="009B47D8">
        <w:rPr>
          <w:spacing w:val="8"/>
          <w:szCs w:val="21"/>
          <w:cs/>
          <w:lang w:val="sq-AL" w:bidi="th-TH"/>
        </w:rPr>
        <w:t xml:space="preserve"> </w:t>
      </w:r>
      <w:r w:rsidRPr="009B47D8">
        <w:rPr>
          <w:rFonts w:ascii="Leelawadee UI" w:hAnsi="Leelawadee UI" w:cs="Leelawadee UI" w:hint="cs"/>
          <w:spacing w:val="8"/>
          <w:szCs w:val="21"/>
          <w:cs/>
          <w:lang w:val="sq-AL" w:bidi="th-TH"/>
        </w:rPr>
        <w:t>หรือคู่สัมพันธ์</w:t>
      </w:r>
      <w:r w:rsidRPr="009B47D8">
        <w:rPr>
          <w:spacing w:val="8"/>
          <w:szCs w:val="21"/>
          <w:cs/>
          <w:lang w:val="sq-AL" w:bidi="th-TH"/>
        </w:rPr>
        <w:t xml:space="preserve"> </w:t>
      </w:r>
      <w:r w:rsidRPr="009B47D8">
        <w:rPr>
          <w:rFonts w:ascii="Leelawadee UI" w:hAnsi="Leelawadee UI" w:cs="Leelawadee UI" w:hint="cs"/>
          <w:spacing w:val="8"/>
          <w:szCs w:val="21"/>
          <w:cs/>
          <w:lang w:val="sq-AL" w:bidi="th-TH"/>
        </w:rPr>
        <w:t>และในกรณีของผู้เยาว์</w:t>
      </w:r>
      <w:r w:rsidRPr="009B47D8">
        <w:rPr>
          <w:spacing w:val="8"/>
          <w:szCs w:val="21"/>
          <w:cs/>
          <w:lang w:val="sq-AL" w:bidi="th-TH"/>
        </w:rPr>
        <w:t xml:space="preserve"> </w:t>
      </w:r>
      <w:r w:rsidRPr="009B47D8">
        <w:rPr>
          <w:rFonts w:ascii="Leelawadee UI" w:hAnsi="Leelawadee UI" w:cs="Leelawadee UI" w:hint="cs"/>
          <w:spacing w:val="8"/>
          <w:szCs w:val="21"/>
          <w:cs/>
          <w:lang w:val="sq-AL" w:bidi="th-TH"/>
        </w:rPr>
        <w:t>ให้ผู้ปกครองตามกฎหมาย</w:t>
      </w:r>
      <w:r w:rsidRPr="009B47D8">
        <w:rPr>
          <w:spacing w:val="8"/>
          <w:szCs w:val="21"/>
          <w:cs/>
          <w:lang w:val="sq-AL" w:bidi="th-TH"/>
        </w:rPr>
        <w:t xml:space="preserve"> </w:t>
      </w:r>
      <w:r w:rsidRPr="009B47D8">
        <w:rPr>
          <w:rFonts w:ascii="Leelawadee UI" w:hAnsi="Leelawadee UI" w:cs="Leelawadee UI" w:hint="cs"/>
          <w:spacing w:val="8"/>
          <w:szCs w:val="21"/>
          <w:cs/>
          <w:lang w:val="sq-AL" w:bidi="th-TH"/>
        </w:rPr>
        <w:t>ลงลายมือชื่อรับรองว่า</w:t>
      </w:r>
      <w:r w:rsidRPr="009B47D8">
        <w:rPr>
          <w:spacing w:val="8"/>
          <w:szCs w:val="21"/>
          <w:cs/>
          <w:lang w:val="sq-AL" w:bidi="th-TH"/>
        </w:rPr>
        <w:t xml:space="preserve"> </w:t>
      </w:r>
      <w:r w:rsidRPr="009B47D8">
        <w:rPr>
          <w:rFonts w:ascii="Leelawadee UI" w:hAnsi="Leelawadee UI" w:cs="Leelawadee UI" w:hint="cs"/>
          <w:spacing w:val="8"/>
          <w:szCs w:val="21"/>
          <w:cs/>
          <w:lang w:val="sq-AL" w:bidi="th-TH"/>
        </w:rPr>
        <w:t>ได้รับทราบเนื้อหาของสัญญานี้แล้ว</w:t>
      </w:r>
      <w:r w:rsidRPr="009B47D8">
        <w:rPr>
          <w:spacing w:val="8"/>
          <w:szCs w:val="21"/>
          <w:lang w:val="sq-AL"/>
        </w:rPr>
        <w:t>:</w:t>
      </w:r>
    </w:p>
    <w:p w:rsidR="00732E21" w:rsidRPr="006B32A2" w:rsidRDefault="00732E21" w:rsidP="00732E21">
      <w:pPr>
        <w:tabs>
          <w:tab w:val="left" w:pos="4111"/>
        </w:tabs>
        <w:autoSpaceDE w:val="0"/>
        <w:autoSpaceDN w:val="0"/>
        <w:adjustRightInd w:val="0"/>
        <w:spacing w:line="280" w:lineRule="atLeast"/>
        <w:rPr>
          <w:spacing w:val="8"/>
          <w:szCs w:val="21"/>
          <w:lang w:val="sq-AL"/>
        </w:rPr>
      </w:pPr>
      <w:r w:rsidRPr="006B32A2">
        <w:rPr>
          <w:spacing w:val="8"/>
          <w:szCs w:val="21"/>
          <w:lang w:val="sq-AL"/>
        </w:rPr>
        <w:t>..........................................................</w:t>
      </w:r>
      <w:r w:rsidRPr="006B32A2">
        <w:rPr>
          <w:spacing w:val="8"/>
          <w:szCs w:val="21"/>
          <w:lang w:val="sq-AL"/>
        </w:rPr>
        <w:tab/>
        <w:t>..........................................................</w:t>
      </w:r>
    </w:p>
    <w:p w:rsidR="00732E21" w:rsidRPr="006B32A2" w:rsidRDefault="009B47D8" w:rsidP="00732E21">
      <w:pPr>
        <w:tabs>
          <w:tab w:val="left" w:pos="4111"/>
        </w:tabs>
        <w:autoSpaceDE w:val="0"/>
        <w:autoSpaceDN w:val="0"/>
        <w:adjustRightInd w:val="0"/>
        <w:spacing w:line="280" w:lineRule="atLeast"/>
        <w:rPr>
          <w:spacing w:val="8"/>
          <w:szCs w:val="21"/>
          <w:lang w:val="sq-AL"/>
        </w:rPr>
      </w:pPr>
      <w:r w:rsidRPr="009B47D8">
        <w:rPr>
          <w:rFonts w:ascii="Leelawadee UI" w:hAnsi="Leelawadee UI" w:cs="Leelawadee UI" w:hint="cs"/>
          <w:spacing w:val="8"/>
          <w:szCs w:val="21"/>
          <w:cs/>
          <w:lang w:bidi="th-TH"/>
        </w:rPr>
        <w:t>สถานที่</w:t>
      </w:r>
      <w:r w:rsidRPr="006B32A2">
        <w:rPr>
          <w:spacing w:val="8"/>
          <w:szCs w:val="21"/>
          <w:lang w:val="sq-AL"/>
        </w:rPr>
        <w:t xml:space="preserve">, </w:t>
      </w:r>
      <w:r w:rsidRPr="009B47D8">
        <w:rPr>
          <w:rFonts w:ascii="Leelawadee UI" w:hAnsi="Leelawadee UI" w:cs="Leelawadee UI" w:hint="cs"/>
          <w:spacing w:val="8"/>
          <w:szCs w:val="21"/>
          <w:cs/>
          <w:lang w:bidi="th-TH"/>
        </w:rPr>
        <w:t>วันที่</w:t>
      </w:r>
      <w:r w:rsidR="00732E21" w:rsidRPr="006B32A2">
        <w:rPr>
          <w:spacing w:val="8"/>
          <w:szCs w:val="21"/>
          <w:lang w:val="sq-AL"/>
        </w:rPr>
        <w:tab/>
      </w:r>
      <w:r w:rsidRPr="009B47D8">
        <w:rPr>
          <w:rFonts w:ascii="Leelawadee UI" w:hAnsi="Leelawadee UI" w:cs="Leelawadee UI" w:hint="cs"/>
          <w:spacing w:val="8"/>
          <w:szCs w:val="21"/>
          <w:cs/>
          <w:lang w:bidi="th-TH"/>
        </w:rPr>
        <w:t>ลายมือชื่อ</w:t>
      </w:r>
    </w:p>
    <w:p w:rsidR="00732E21" w:rsidRPr="00732E21" w:rsidRDefault="00732E21" w:rsidP="00E360E9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sq-AL"/>
        </w:rPr>
      </w:pPr>
    </w:p>
    <w:p w:rsidR="006B32A2" w:rsidRDefault="006B32A2" w:rsidP="009B47D8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sq-AL"/>
        </w:rPr>
      </w:pPr>
    </w:p>
    <w:p w:rsidR="006B32A2" w:rsidRDefault="006B32A2" w:rsidP="009B47D8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sq-AL"/>
        </w:rPr>
      </w:pPr>
    </w:p>
    <w:p w:rsidR="006B32A2" w:rsidRDefault="006B32A2" w:rsidP="009B47D8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sq-AL"/>
        </w:rPr>
      </w:pPr>
    </w:p>
    <w:p w:rsidR="009B47D8" w:rsidRPr="009B47D8" w:rsidRDefault="009B47D8" w:rsidP="009B47D8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de-DE"/>
        </w:rPr>
      </w:pPr>
      <w:bookmarkStart w:id="3" w:name="_GoBack"/>
      <w:bookmarkEnd w:id="3"/>
      <w:r w:rsidRPr="009B47D8">
        <w:rPr>
          <w:rFonts w:ascii="Leelawadee UI" w:hAnsi="Leelawadee UI" w:cs="Leelawadee UI" w:hint="cs"/>
          <w:spacing w:val="8"/>
          <w:szCs w:val="21"/>
          <w:cs/>
          <w:lang w:bidi="th-TH"/>
        </w:rPr>
        <w:t>เอกสารแนบท้าย</w:t>
      </w:r>
      <w:r w:rsidRPr="009B47D8">
        <w:rPr>
          <w:spacing w:val="8"/>
          <w:szCs w:val="21"/>
          <w:lang w:val="de-DE"/>
        </w:rPr>
        <w:t>:</w:t>
      </w:r>
    </w:p>
    <w:p w:rsidR="00732E21" w:rsidRPr="00732E21" w:rsidRDefault="00732E21" w:rsidP="00732E21">
      <w:pPr>
        <w:autoSpaceDE w:val="0"/>
        <w:autoSpaceDN w:val="0"/>
        <w:adjustRightInd w:val="0"/>
        <w:spacing w:line="280" w:lineRule="atLeast"/>
        <w:rPr>
          <w:spacing w:val="8"/>
          <w:szCs w:val="21"/>
        </w:rPr>
      </w:pPr>
    </w:p>
    <w:p w:rsidR="00732E21" w:rsidRPr="00732E21" w:rsidRDefault="00732E21" w:rsidP="00732E21">
      <w:pPr>
        <w:autoSpaceDE w:val="0"/>
        <w:autoSpaceDN w:val="0"/>
        <w:adjustRightInd w:val="0"/>
        <w:spacing w:after="1080" w:line="280" w:lineRule="atLeast"/>
        <w:rPr>
          <w:spacing w:val="8"/>
          <w:szCs w:val="21"/>
        </w:rPr>
      </w:pP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730D">
        <w:rPr>
          <w:spacing w:val="6"/>
          <w:lang w:val="sq-AL"/>
        </w:rPr>
        <w:instrText xml:space="preserve"> FORMTEXT </w:instrText>
      </w:r>
      <w:r w:rsidRPr="00FF730D">
        <w:rPr>
          <w:spacing w:val="6"/>
          <w:lang w:val="sq-AL"/>
        </w:rPr>
      </w:r>
      <w:r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fldChar w:fldCharType="end"/>
      </w:r>
    </w:p>
    <w:p w:rsidR="009B47D8" w:rsidRPr="009B47D8" w:rsidRDefault="009B47D8" w:rsidP="009B47D8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de-DE"/>
        </w:rPr>
      </w:pPr>
      <w:r w:rsidRPr="009B47D8">
        <w:rPr>
          <w:rFonts w:ascii="Leelawadee UI" w:hAnsi="Leelawadee UI" w:cs="Leelawadee UI" w:hint="cs"/>
          <w:spacing w:val="8"/>
          <w:szCs w:val="21"/>
          <w:cs/>
          <w:lang w:bidi="th-TH"/>
        </w:rPr>
        <w:t>สำเนาเพื่อทราบถึง</w:t>
      </w:r>
      <w:r w:rsidRPr="009B47D8">
        <w:rPr>
          <w:spacing w:val="8"/>
          <w:szCs w:val="21"/>
          <w:lang w:val="de-DE"/>
        </w:rPr>
        <w:t xml:space="preserve">: </w:t>
      </w:r>
    </w:p>
    <w:p w:rsidR="00732E21" w:rsidRPr="009B47D8" w:rsidRDefault="00732E21" w:rsidP="00732E21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de-DE"/>
        </w:rPr>
      </w:pPr>
    </w:p>
    <w:p w:rsidR="00732E21" w:rsidRPr="00732E21" w:rsidRDefault="00732E21" w:rsidP="00732E21">
      <w:pPr>
        <w:autoSpaceDE w:val="0"/>
        <w:autoSpaceDN w:val="0"/>
        <w:adjustRightInd w:val="0"/>
        <w:spacing w:line="280" w:lineRule="atLeast"/>
        <w:rPr>
          <w:spacing w:val="8"/>
          <w:szCs w:val="21"/>
        </w:rPr>
      </w:pPr>
      <w:r w:rsidRPr="00732E21">
        <w:rPr>
          <w:spacing w:val="8"/>
          <w:szCs w:val="21"/>
        </w:rPr>
        <w:t xml:space="preserve">- </w:t>
      </w:r>
      <w:r w:rsidR="009B47D8" w:rsidRPr="009B47D8">
        <w:rPr>
          <w:rFonts w:ascii="Leelawadee UI" w:hAnsi="Leelawadee UI" w:cs="Leelawadee UI" w:hint="cs"/>
          <w:spacing w:val="8"/>
          <w:szCs w:val="21"/>
          <w:cs/>
          <w:lang w:bidi="th-TH"/>
        </w:rPr>
        <w:t>หน่วยประสานงานบูรณาการ</w:t>
      </w:r>
    </w:p>
    <w:p w:rsidR="00732E21" w:rsidRPr="00732E21" w:rsidRDefault="00732E21" w:rsidP="00732E21">
      <w:pPr>
        <w:autoSpaceDE w:val="0"/>
        <w:autoSpaceDN w:val="0"/>
        <w:adjustRightInd w:val="0"/>
        <w:spacing w:line="280" w:lineRule="atLeast"/>
        <w:rPr>
          <w:spacing w:val="8"/>
          <w:szCs w:val="21"/>
        </w:rPr>
      </w:pPr>
      <w:r w:rsidRPr="00732E21">
        <w:rPr>
          <w:spacing w:val="8"/>
          <w:szCs w:val="21"/>
        </w:rPr>
        <w:t xml:space="preserve">- </w:t>
      </w:r>
      <w:r w:rsidR="009B47D8" w:rsidRPr="009B47D8">
        <w:rPr>
          <w:rFonts w:ascii="Leelawadee UI" w:hAnsi="Leelawadee UI" w:cs="Leelawadee UI" w:hint="cs"/>
          <w:spacing w:val="8"/>
          <w:szCs w:val="21"/>
          <w:cs/>
          <w:lang w:bidi="th-TH"/>
        </w:rPr>
        <w:t>เมืองที่พำนักอยู่</w:t>
      </w:r>
    </w:p>
    <w:p w:rsidR="00E360E9" w:rsidRPr="00732E21" w:rsidRDefault="00732E21" w:rsidP="00732E21">
      <w:pPr>
        <w:autoSpaceDE w:val="0"/>
        <w:autoSpaceDN w:val="0"/>
        <w:adjustRightInd w:val="0"/>
        <w:spacing w:line="280" w:lineRule="atLeast"/>
        <w:rPr>
          <w:spacing w:val="8"/>
          <w:szCs w:val="21"/>
        </w:rPr>
      </w:pPr>
      <w:r w:rsidRPr="00732E21">
        <w:rPr>
          <w:spacing w:val="8"/>
          <w:szCs w:val="21"/>
        </w:rPr>
        <w:t xml:space="preserve">- </w:t>
      </w:r>
      <w:r w:rsidR="009B47D8" w:rsidRPr="009B47D8">
        <w:rPr>
          <w:rFonts w:ascii="Leelawadee UI" w:hAnsi="Leelawadee UI" w:cs="Leelawadee UI" w:hint="cs"/>
          <w:spacing w:val="8"/>
          <w:szCs w:val="21"/>
          <w:cs/>
          <w:lang w:bidi="th-TH"/>
        </w:rPr>
        <w:t>แฟ้มข้อมูล</w:t>
      </w:r>
      <w:r w:rsidR="009B47D8" w:rsidRPr="009B47D8">
        <w:rPr>
          <w:spacing w:val="8"/>
          <w:szCs w:val="21"/>
        </w:rPr>
        <w:t>-ELAR</w:t>
      </w:r>
    </w:p>
    <w:sectPr w:rsidR="00E360E9" w:rsidRPr="00732E21" w:rsidSect="00571F43">
      <w:footerReference w:type="default" r:id="rId9"/>
      <w:headerReference w:type="first" r:id="rId10"/>
      <w:footerReference w:type="first" r:id="rId11"/>
      <w:pgSz w:w="11906" w:h="16838"/>
      <w:pgMar w:top="1705" w:right="567" w:bottom="568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0D" w:rsidRDefault="00FF730D" w:rsidP="00F91D37">
      <w:pPr>
        <w:spacing w:line="240" w:lineRule="auto"/>
      </w:pPr>
      <w:r>
        <w:separator/>
      </w:r>
    </w:p>
  </w:endnote>
  <w:endnote w:type="continuationSeparator" w:id="0">
    <w:p w:rsidR="00FF730D" w:rsidRDefault="00FF730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Microsoft Sans Serif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0D" w:rsidRPr="00BD4A9C" w:rsidRDefault="00FF730D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6A4D5C59" wp14:editId="34DCBC1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730D" w:rsidRPr="005C6148" w:rsidRDefault="00FF730D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B32A2" w:rsidRPr="006B32A2">
                            <w:rPr>
                              <w:noProof/>
                              <w:lang w:val="de-DE"/>
                            </w:rPr>
                            <w:t>6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B32A2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D5C59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FF730D" w:rsidRPr="005C6148" w:rsidRDefault="00FF730D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B32A2" w:rsidRPr="006B32A2">
                      <w:rPr>
                        <w:noProof/>
                        <w:lang w:val="de-DE"/>
                      </w:rPr>
                      <w:t>6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B32A2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Klassifizierung"/>
  <w:p w:rsidR="00FF730D" w:rsidRPr="005D7C08" w:rsidRDefault="006B32A2" w:rsidP="005D7C08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FF730D">
          <w:rPr>
            <w:rFonts w:ascii="Arial" w:eastAsia="Arial" w:hAnsi="Arial"/>
            <w:sz w:val="13"/>
            <w:szCs w:val="13"/>
          </w:rPr>
          <w:t xml:space="preserve">   </w:t>
        </w:r>
        <w:bookmarkEnd w:id="4"/>
      </w:sdtContent>
    </w:sdt>
    <w:r w:rsidR="00FF730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7DC01ED6" wp14:editId="4E6BE5D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730D" w:rsidRPr="005C6148" w:rsidRDefault="00FF730D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B32A2" w:rsidRPr="006B32A2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B32A2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1ED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FF730D" w:rsidRPr="005C6148" w:rsidRDefault="00FF730D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B32A2" w:rsidRPr="006B32A2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B32A2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0D" w:rsidRDefault="00FF730D" w:rsidP="00F91D37">
      <w:pPr>
        <w:spacing w:line="240" w:lineRule="auto"/>
      </w:pPr>
    </w:p>
    <w:p w:rsidR="00FF730D" w:rsidRDefault="00FF730D" w:rsidP="00F91D37">
      <w:pPr>
        <w:spacing w:line="240" w:lineRule="auto"/>
      </w:pPr>
    </w:p>
  </w:footnote>
  <w:footnote w:type="continuationSeparator" w:id="0">
    <w:p w:rsidR="00FF730D" w:rsidRDefault="00FF730D" w:rsidP="00F91D37">
      <w:pPr>
        <w:spacing w:line="240" w:lineRule="auto"/>
      </w:pPr>
      <w:r>
        <w:continuationSeparator/>
      </w:r>
    </w:p>
  </w:footnote>
  <w:footnote w:id="1">
    <w:p w:rsidR="006730C9" w:rsidRPr="00A7013B" w:rsidRDefault="006730C9" w:rsidP="006730C9">
      <w:pPr>
        <w:pStyle w:val="Funotentext"/>
        <w:rPr>
          <w:rFonts w:cstheme="minorBidi"/>
          <w:szCs w:val="25"/>
          <w:lang w:bidi="th-TH"/>
        </w:rPr>
      </w:pPr>
      <w:r>
        <w:rPr>
          <w:rStyle w:val="Funotenzeichen"/>
        </w:rPr>
        <w:footnoteRef/>
      </w:r>
      <w:r>
        <w:t xml:space="preserve"> </w:t>
      </w:r>
      <w:r w:rsidRPr="006730C9">
        <w:rPr>
          <w:rFonts w:ascii="Leelawadee UI" w:eastAsia="Times New Roman" w:hAnsi="Leelawadee UI" w:cs="Leelawadee UI" w:hint="cs"/>
          <w:bCs w:val="0"/>
          <w:spacing w:val="0"/>
          <w:kern w:val="28"/>
          <w:sz w:val="28"/>
          <w:szCs w:val="28"/>
          <w:cs/>
          <w:lang w:eastAsia="de-CH" w:bidi="th-TH"/>
        </w:rPr>
        <w:t>ตามการประเมินของหน่วยประสานงานบูรณาการ  โดยยึดตามแนวทางของกลุ่มภาษายุโรป</w:t>
      </w:r>
      <w:r>
        <w:rPr>
          <w:rFonts w:cs="Angsana New" w:hint="cs"/>
          <w:szCs w:val="25"/>
          <w:cs/>
          <w:lang w:bidi="th-TH"/>
        </w:rPr>
        <w:t xml:space="preserve"> (</w:t>
      </w:r>
      <w:r>
        <w:t>ESP</w:t>
      </w:r>
      <w:r>
        <w:rPr>
          <w:rFonts w:cs="Angsana New" w:hint="cs"/>
          <w:szCs w:val="25"/>
          <w:cs/>
          <w:lang w:bidi="th-TH"/>
        </w:rPr>
        <w:t xml:space="preserve">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0D" w:rsidRDefault="00FF730D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13289E91" wp14:editId="1857DCD9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943A5"/>
    <w:multiLevelType w:val="multilevel"/>
    <w:tmpl w:val="A8881858"/>
    <w:lvl w:ilvl="0">
      <w:start w:val="1"/>
      <w:numFmt w:val="lowerLetter"/>
      <w:lvlText w:val="%1."/>
      <w:lvlJc w:val="left"/>
      <w:pPr>
        <w:ind w:left="851" w:hanging="851"/>
      </w:pPr>
      <w:rPr>
        <w:rFonts w:hint="default"/>
        <w:b/>
        <w:spacing w:val="-1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21E04558"/>
    <w:multiLevelType w:val="multilevel"/>
    <w:tmpl w:val="5CD83552"/>
    <w:lvl w:ilvl="0">
      <w:start w:val="1"/>
      <w:numFmt w:val="lowerLetter"/>
      <w:lvlText w:val="%1."/>
      <w:lvlJc w:val="left"/>
      <w:pPr>
        <w:ind w:left="851" w:hanging="851"/>
      </w:pPr>
      <w:rPr>
        <w:rFonts w:hint="default"/>
        <w:b/>
        <w:spacing w:val="-1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16100C"/>
    <w:multiLevelType w:val="hybridMultilevel"/>
    <w:tmpl w:val="D50475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4C46669F"/>
    <w:multiLevelType w:val="hybridMultilevel"/>
    <w:tmpl w:val="582275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6"/>
  </w:num>
  <w:num w:numId="14">
    <w:abstractNumId w:val="27"/>
  </w:num>
  <w:num w:numId="15">
    <w:abstractNumId w:val="26"/>
  </w:num>
  <w:num w:numId="16">
    <w:abstractNumId w:val="12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1"/>
  </w:num>
  <w:num w:numId="23">
    <w:abstractNumId w:val="13"/>
  </w:num>
  <w:num w:numId="24">
    <w:abstractNumId w:val="18"/>
  </w:num>
  <w:num w:numId="25">
    <w:abstractNumId w:val="23"/>
  </w:num>
  <w:num w:numId="26">
    <w:abstractNumId w:val="14"/>
  </w:num>
  <w:num w:numId="27">
    <w:abstractNumId w:val="19"/>
  </w:num>
  <w:num w:numId="28">
    <w:abstractNumId w:val="10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1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96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0F83"/>
    <w:rsid w:val="00032B92"/>
    <w:rsid w:val="000409C8"/>
    <w:rsid w:val="00041700"/>
    <w:rsid w:val="0004410F"/>
    <w:rsid w:val="00045DA0"/>
    <w:rsid w:val="0004775B"/>
    <w:rsid w:val="0005396A"/>
    <w:rsid w:val="00054960"/>
    <w:rsid w:val="00054BDC"/>
    <w:rsid w:val="000610F6"/>
    <w:rsid w:val="00061F5D"/>
    <w:rsid w:val="00063BC2"/>
    <w:rsid w:val="00063C11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0896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575E0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3B5E"/>
    <w:rsid w:val="001A666F"/>
    <w:rsid w:val="001B166D"/>
    <w:rsid w:val="001B1F85"/>
    <w:rsid w:val="001B4DBF"/>
    <w:rsid w:val="001B5E85"/>
    <w:rsid w:val="001C4D4E"/>
    <w:rsid w:val="001D3523"/>
    <w:rsid w:val="001E2720"/>
    <w:rsid w:val="001E3FF4"/>
    <w:rsid w:val="001E4F70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5CCD"/>
    <w:rsid w:val="002770BA"/>
    <w:rsid w:val="00290E37"/>
    <w:rsid w:val="0029375B"/>
    <w:rsid w:val="002945F1"/>
    <w:rsid w:val="002948C0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2AEB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56152"/>
    <w:rsid w:val="00363671"/>
    <w:rsid w:val="00363927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066A"/>
    <w:rsid w:val="003D0FAA"/>
    <w:rsid w:val="003D1066"/>
    <w:rsid w:val="003D4FCF"/>
    <w:rsid w:val="003E0D7F"/>
    <w:rsid w:val="003E1DD9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41C65"/>
    <w:rsid w:val="004519B6"/>
    <w:rsid w:val="00452D49"/>
    <w:rsid w:val="00452E96"/>
    <w:rsid w:val="004607F4"/>
    <w:rsid w:val="00466CA6"/>
    <w:rsid w:val="00470BD2"/>
    <w:rsid w:val="004714DD"/>
    <w:rsid w:val="00473C6B"/>
    <w:rsid w:val="00477868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2BD8"/>
    <w:rsid w:val="004A41E9"/>
    <w:rsid w:val="004A60C5"/>
    <w:rsid w:val="004B0FDB"/>
    <w:rsid w:val="004B6A97"/>
    <w:rsid w:val="004B6EA0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189A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1F30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1F43"/>
    <w:rsid w:val="00574AAC"/>
    <w:rsid w:val="0058086A"/>
    <w:rsid w:val="005818BC"/>
    <w:rsid w:val="00581929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589C"/>
    <w:rsid w:val="005D682F"/>
    <w:rsid w:val="005D7C08"/>
    <w:rsid w:val="005E3592"/>
    <w:rsid w:val="005E46D2"/>
    <w:rsid w:val="005E74A9"/>
    <w:rsid w:val="005F60CA"/>
    <w:rsid w:val="005F64F0"/>
    <w:rsid w:val="00600E43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72E76"/>
    <w:rsid w:val="006730C9"/>
    <w:rsid w:val="0068083D"/>
    <w:rsid w:val="006822FA"/>
    <w:rsid w:val="006854F3"/>
    <w:rsid w:val="00686D14"/>
    <w:rsid w:val="00687ED7"/>
    <w:rsid w:val="00693B4C"/>
    <w:rsid w:val="0069453E"/>
    <w:rsid w:val="006B32A2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2ABF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6263"/>
    <w:rsid w:val="007277E3"/>
    <w:rsid w:val="0073126D"/>
    <w:rsid w:val="00731A17"/>
    <w:rsid w:val="00732D76"/>
    <w:rsid w:val="00732E21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39B3"/>
    <w:rsid w:val="00796CEE"/>
    <w:rsid w:val="00797FDE"/>
    <w:rsid w:val="007A3524"/>
    <w:rsid w:val="007A6304"/>
    <w:rsid w:val="007B0A9B"/>
    <w:rsid w:val="007B0D94"/>
    <w:rsid w:val="007B2D50"/>
    <w:rsid w:val="007B3B38"/>
    <w:rsid w:val="007C0B2A"/>
    <w:rsid w:val="007D06C7"/>
    <w:rsid w:val="007D487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35B"/>
    <w:rsid w:val="00882473"/>
    <w:rsid w:val="00883CC4"/>
    <w:rsid w:val="008849F4"/>
    <w:rsid w:val="00886881"/>
    <w:rsid w:val="0089690A"/>
    <w:rsid w:val="008A2609"/>
    <w:rsid w:val="008A3A66"/>
    <w:rsid w:val="008B3C6C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3D76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B47D8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6AA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96751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6D18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57F27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29BD"/>
    <w:rsid w:val="00C4752E"/>
    <w:rsid w:val="00C51D2F"/>
    <w:rsid w:val="00C51DEB"/>
    <w:rsid w:val="00C529A0"/>
    <w:rsid w:val="00C540E0"/>
    <w:rsid w:val="00C55150"/>
    <w:rsid w:val="00C573A1"/>
    <w:rsid w:val="00C57571"/>
    <w:rsid w:val="00C57874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3DA2"/>
    <w:rsid w:val="00CA645D"/>
    <w:rsid w:val="00CA6658"/>
    <w:rsid w:val="00CA6F26"/>
    <w:rsid w:val="00CA73E0"/>
    <w:rsid w:val="00CB2CE6"/>
    <w:rsid w:val="00CB35D9"/>
    <w:rsid w:val="00CB399B"/>
    <w:rsid w:val="00CD159A"/>
    <w:rsid w:val="00CE0AE1"/>
    <w:rsid w:val="00CE0B88"/>
    <w:rsid w:val="00CF08BB"/>
    <w:rsid w:val="00CF297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2193"/>
    <w:rsid w:val="00D8674A"/>
    <w:rsid w:val="00D9415C"/>
    <w:rsid w:val="00D94590"/>
    <w:rsid w:val="00D951FE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0335"/>
    <w:rsid w:val="00E225CD"/>
    <w:rsid w:val="00E22965"/>
    <w:rsid w:val="00E2351D"/>
    <w:rsid w:val="00E25DCD"/>
    <w:rsid w:val="00E269E1"/>
    <w:rsid w:val="00E31EED"/>
    <w:rsid w:val="00E337D0"/>
    <w:rsid w:val="00E360E9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2F5F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0690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3A1"/>
    <w:rsid w:val="00FF0895"/>
    <w:rsid w:val="00FF3430"/>
    <w:rsid w:val="00FF3CF1"/>
    <w:rsid w:val="00FF5529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52A2BDC2"/>
  <w15:docId w15:val="{FD92739D-F475-4CEF-A450-0108CE9B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qFormat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Personalien">
    <w:name w:val="Personalien"/>
    <w:basedOn w:val="Standard"/>
    <w:link w:val="PersonalienZchn"/>
    <w:qFormat/>
    <w:rsid w:val="00C429BD"/>
    <w:pPr>
      <w:spacing w:before="360" w:after="120" w:line="240" w:lineRule="auto"/>
      <w:jc w:val="both"/>
    </w:pPr>
    <w:rPr>
      <w:rFonts w:ascii="Arial" w:eastAsia="Times New Roman" w:hAnsi="Arial" w:cs="Arial"/>
      <w:b/>
      <w:bCs w:val="0"/>
      <w:spacing w:val="0"/>
      <w:sz w:val="22"/>
      <w:szCs w:val="20"/>
      <w:lang w:val="de-DE" w:eastAsia="de-CH"/>
    </w:rPr>
  </w:style>
  <w:style w:type="character" w:customStyle="1" w:styleId="PersonalienZchn">
    <w:name w:val="Personalien Zchn"/>
    <w:basedOn w:val="Absatz-Standardschriftart"/>
    <w:link w:val="Personalien"/>
    <w:rsid w:val="00C429BD"/>
    <w:rPr>
      <w:rFonts w:ascii="Arial" w:eastAsia="Times New Roman" w:hAnsi="Arial" w:cs="Arial"/>
      <w:b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MIAXIOMA\View_da17673f455946c5985d49dcf18bc37e\Merkblatt-Checkliste-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FBCD191119440BA2FF26E34EFEA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3AFE2-F309-481A-8DB9-35FD3284B3B1}"/>
      </w:docPartPr>
      <w:docPartBody>
        <w:p w:rsidR="00527A50" w:rsidRDefault="000A4A81">
          <w:pPr>
            <w:pStyle w:val="7CFBCD191119440BA2FF26E34EFEA96B"/>
          </w:pPr>
          <w:r w:rsidRPr="00287387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E2F49188CC314D81A5A6947C84EEC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F9257-1C9B-4C01-84A1-0643532EC4D0}"/>
      </w:docPartPr>
      <w:docPartBody>
        <w:p w:rsidR="00527A50" w:rsidRDefault="000A4A81">
          <w:pPr>
            <w:pStyle w:val="E2F49188CC314D81A5A6947C84EEC6BF"/>
          </w:pPr>
          <w:r w:rsidRPr="00711C40">
            <w:rPr>
              <w:rStyle w:val="Platzhaltertext"/>
              <w:szCs w:val="17"/>
              <w:highlight w:val="yellow"/>
            </w:rPr>
            <w:t>Wählen Sie ein Element aus.</w:t>
          </w:r>
        </w:p>
      </w:docPartBody>
    </w:docPart>
    <w:docPart>
      <w:docPartPr>
        <w:name w:val="BB2F6860CFAB42CABE17DE6707B1E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51C4B-D674-4D73-AA0B-C6192739EBDA}"/>
      </w:docPartPr>
      <w:docPartBody>
        <w:p w:rsidR="00527A50" w:rsidRDefault="000A4A81">
          <w:pPr>
            <w:pStyle w:val="BB2F6860CFAB42CABE17DE6707B1E371"/>
          </w:pPr>
          <w:r w:rsidRPr="00711C40">
            <w:rPr>
              <w:rStyle w:val="Platzhaltertext"/>
              <w:szCs w:val="17"/>
              <w:highlight w:val="yellow"/>
            </w:rPr>
            <w:t>Wählen Sie ein Element aus.</w:t>
          </w:r>
        </w:p>
      </w:docPartBody>
    </w:docPart>
    <w:docPart>
      <w:docPartPr>
        <w:name w:val="69C07EF8EBD2403BB5A1F3141AFDE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803D3-8618-4B5A-A68C-1A8A7246135D}"/>
      </w:docPartPr>
      <w:docPartBody>
        <w:p w:rsidR="00527A50" w:rsidRDefault="000A4A81">
          <w:pPr>
            <w:pStyle w:val="69C07EF8EBD2403BB5A1F3141AFDEB34"/>
          </w:pPr>
          <w:r w:rsidRPr="00287387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A786745BC6A240E09746349C7305A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7A70E-4604-4BA7-ADB7-3925294EC8E8}"/>
      </w:docPartPr>
      <w:docPartBody>
        <w:p w:rsidR="00527A50" w:rsidRDefault="000A4A81">
          <w:pPr>
            <w:pStyle w:val="A786745BC6A240E09746349C7305A099"/>
          </w:pPr>
          <w:r w:rsidRPr="00336989">
            <w:rPr>
              <w:rStyle w:val="Platzhaltertext"/>
            </w:rPr>
            <w:t>Titel Merkblatt/Checkliste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Microsoft Sans Serif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81"/>
    <w:rsid w:val="000A4A81"/>
    <w:rsid w:val="00527A50"/>
    <w:rsid w:val="007C03F8"/>
    <w:rsid w:val="00925CC9"/>
    <w:rsid w:val="00BA002D"/>
    <w:rsid w:val="00BD5947"/>
    <w:rsid w:val="00C516E0"/>
    <w:rsid w:val="00D85A0C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002D"/>
    <w:rPr>
      <w:vanish/>
      <w:color w:val="9CC2E5" w:themeColor="accent1" w:themeTint="99"/>
    </w:rPr>
  </w:style>
  <w:style w:type="paragraph" w:customStyle="1" w:styleId="7CFBCD191119440BA2FF26E34EFEA96B">
    <w:name w:val="7CFBCD191119440BA2FF26E34EFEA96B"/>
  </w:style>
  <w:style w:type="paragraph" w:customStyle="1" w:styleId="E2F49188CC314D81A5A6947C84EEC6BF">
    <w:name w:val="E2F49188CC314D81A5A6947C84EEC6BF"/>
  </w:style>
  <w:style w:type="paragraph" w:customStyle="1" w:styleId="BB2F6860CFAB42CABE17DE6707B1E371">
    <w:name w:val="BB2F6860CFAB42CABE17DE6707B1E371"/>
  </w:style>
  <w:style w:type="paragraph" w:customStyle="1" w:styleId="69C07EF8EBD2403BB5A1F3141AFDEB34">
    <w:name w:val="69C07EF8EBD2403BB5A1F3141AFDEB34"/>
  </w:style>
  <w:style w:type="paragraph" w:customStyle="1" w:styleId="F51E15EF75764CBEA624FB2C84D9C694">
    <w:name w:val="F51E15EF75764CBEA624FB2C84D9C694"/>
  </w:style>
  <w:style w:type="paragraph" w:customStyle="1" w:styleId="364857B6D2E14DE4B7B367C56CB9811C">
    <w:name w:val="364857B6D2E14DE4B7B367C56CB9811C"/>
  </w:style>
  <w:style w:type="paragraph" w:customStyle="1" w:styleId="A786745BC6A240E09746349C7305A099">
    <w:name w:val="A786745BC6A240E09746349C7305A099"/>
  </w:style>
  <w:style w:type="paragraph" w:customStyle="1" w:styleId="7212BC4D3C8845CEAF68A04D9B6D7B64">
    <w:name w:val="7212BC4D3C8845CEAF68A04D9B6D7B64"/>
  </w:style>
  <w:style w:type="paragraph" w:customStyle="1" w:styleId="0331D47063EF40368989CFA9708D4D4F">
    <w:name w:val="0331D47063EF40368989CFA9708D4D4F"/>
  </w:style>
  <w:style w:type="paragraph" w:customStyle="1" w:styleId="38217D0385374F3484C69918EFFEEEBB">
    <w:name w:val="38217D0385374F3484C69918EFFEEEBB"/>
  </w:style>
  <w:style w:type="paragraph" w:customStyle="1" w:styleId="1BACAD88FF484E4D899171C71F8C355A">
    <w:name w:val="1BACAD88FF484E4D899171C71F8C355A"/>
    <w:rsid w:val="000A4A81"/>
  </w:style>
  <w:style w:type="paragraph" w:customStyle="1" w:styleId="F7FC652BCD4346A7B2C80ED0F9503507">
    <w:name w:val="F7FC652BCD4346A7B2C80ED0F9503507"/>
    <w:rsid w:val="000A4A81"/>
  </w:style>
  <w:style w:type="paragraph" w:customStyle="1" w:styleId="276A0FB9C3954DED8E871BC6D62B1C5B">
    <w:name w:val="276A0FB9C3954DED8E871BC6D62B1C5B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9FC995CAA1483B9D9327C7DB31F39B">
    <w:name w:val="249FC995CAA1483B9D9327C7DB31F39B"/>
    <w:rsid w:val="007C03F8"/>
  </w:style>
  <w:style w:type="paragraph" w:customStyle="1" w:styleId="CD9FED46073647DDA5D4F51D1D0D665B">
    <w:name w:val="CD9FED46073647DDA5D4F51D1D0D665B"/>
    <w:rsid w:val="007C03F8"/>
  </w:style>
  <w:style w:type="paragraph" w:customStyle="1" w:styleId="734C33209993499E8BEE0137C6DD599D">
    <w:name w:val="734C33209993499E8BEE0137C6DD599D"/>
    <w:rsid w:val="007C03F8"/>
  </w:style>
  <w:style w:type="paragraph" w:customStyle="1" w:styleId="5E584755C3EE458CA8280DEE4E03490E">
    <w:name w:val="5E584755C3EE458CA8280DEE4E03490E"/>
    <w:rsid w:val="007C03F8"/>
  </w:style>
  <w:style w:type="paragraph" w:customStyle="1" w:styleId="B980E69798C743F6AF7271EB600100E2">
    <w:name w:val="B980E69798C743F6AF7271EB600100E2"/>
    <w:rsid w:val="007C03F8"/>
  </w:style>
  <w:style w:type="paragraph" w:customStyle="1" w:styleId="145B748B967C4ECCB450540D410DEE12">
    <w:name w:val="145B748B967C4ECCB450540D410DEE12"/>
    <w:rsid w:val="007C03F8"/>
  </w:style>
  <w:style w:type="paragraph" w:customStyle="1" w:styleId="276A0FB9C3954DED8E871BC6D62B1C5B1">
    <w:name w:val="276A0FB9C3954DED8E871BC6D62B1C5B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55967E601C43CFBC94449CDE42036B">
    <w:name w:val="F555967E601C43CFBC94449CDE42036B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584755C3EE458CA8280DEE4E03490E1">
    <w:name w:val="5E584755C3EE458CA8280DEE4E03490E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80E69798C743F6AF7271EB600100E21">
    <w:name w:val="B980E69798C743F6AF7271EB600100E2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B748B967C4ECCB450540D410DEE121">
    <w:name w:val="145B748B967C4ECCB450540D410DEE12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6A0FB9C3954DED8E871BC6D62B1C5B2">
    <w:name w:val="276A0FB9C3954DED8E871BC6D62B1C5B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55967E601C43CFBC94449CDE42036B1">
    <w:name w:val="F555967E601C43CFBC94449CDE42036B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584755C3EE458CA8280DEE4E03490E2">
    <w:name w:val="5E584755C3EE458CA8280DEE4E03490E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80E69798C743F6AF7271EB600100E22">
    <w:name w:val="B980E69798C743F6AF7271EB600100E2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B748B967C4ECCB450540D410DEE122">
    <w:name w:val="145B748B967C4ECCB450540D410DEE12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6A0FB9C3954DED8E871BC6D62B1C5B3">
    <w:name w:val="276A0FB9C3954DED8E871BC6D62B1C5B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55967E601C43CFBC94449CDE42036B2">
    <w:name w:val="F555967E601C43CFBC94449CDE42036B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1CFF62C26E4029900EEEBB582FEDBB">
    <w:name w:val="021CFF62C26E4029900EEEBB582FEDBB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584755C3EE458CA8280DEE4E03490E3">
    <w:name w:val="5E584755C3EE458CA8280DEE4E03490E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80E69798C743F6AF7271EB600100E23">
    <w:name w:val="B980E69798C743F6AF7271EB600100E2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B748B967C4ECCB450540D410DEE123">
    <w:name w:val="145B748B967C4ECCB450540D410DEE12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B869A4075542B1A54E37B4C07050E0">
    <w:name w:val="8BB869A4075542B1A54E37B4C07050E0"/>
    <w:rsid w:val="007C03F8"/>
  </w:style>
  <w:style w:type="paragraph" w:customStyle="1" w:styleId="380D49FA694B419E939F7C2CF333B35A">
    <w:name w:val="380D49FA694B419E939F7C2CF333B35A"/>
    <w:rsid w:val="00BA0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Integrationsvereinbarung" edit="true"/>
    <f:field ref="objsubject" par="" text="" edit="true"/>
    <f:field ref="objcreatedby" par="" text="Cornet, Manuel"/>
    <f:field ref="objcreatedat" par="" date="2020-04-07T11:42:02" text="07.04.2020 11:42:02"/>
    <f:field ref="objchangedby" par="" text="Cornet, Manuel"/>
    <f:field ref="objmodifiedat" par="" date="2020-04-07T11:42:03" text="07.04.2020 11:42:03"/>
    <f:field ref="doc_FSCFOLIO_1_1001_FieldDocumentNumber" par="" text=""/>
    <f:field ref="doc_FSCFOLIO_1_1001_FieldSubject" par="" text="" edit="true"/>
    <f:field ref="FSCFOLIO_1_1001_FieldCurrentUser" par="" text="Manuel Cornet"/>
    <f:field ref="CCAPRECONFIG_15_1001_Objektname" par="" text="Integrationsvereinbarung" edit="true"/>
    <f:field ref="CHPRECONFIG_1_1001_Objektname" par="" text="Integrationsvereinbarung" edit="true"/>
  </f:record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F24CAE2-2FF5-4381-A25D-4F5C70A3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Merkblatt-Checkliste-de.dotx</Template>
  <TotalTime>0</TotalTime>
  <Pages>6</Pages>
  <Words>971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 Beata</dc:creator>
  <dc:description>numéro de document</dc:description>
  <cp:lastModifiedBy>del Rio Vanessa, GEF-ZV-SOA</cp:lastModifiedBy>
  <cp:revision>3</cp:revision>
  <cp:lastPrinted>2020-01-21T10:48:00Z</cp:lastPrinted>
  <dcterms:created xsi:type="dcterms:W3CDTF">2020-08-06T11:56:00Z</dcterms:created>
  <dcterms:modified xsi:type="dcterms:W3CDTF">2020-08-07T06:17:00Z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RMIDIBASE@101.4753:dossierAttrObjPLZ">
    <vt:lpwstr>3072</vt:lpwstr>
  </property>
  <property fmtid="{D5CDD505-2E9C-101B-9397-08002B2CF9AE}" pid="3" name="FSC#ELARMIDIBASE@101.4753:ownername">
    <vt:lpwstr>Cornet, Manuel</vt:lpwstr>
  </property>
  <property fmtid="{D5CDD505-2E9C-101B-9397-08002B2CF9AE}" pid="4" name="FSC#ELARMIDIBASE@101.4753:contentsourcefiledeparturedate">
    <vt:lpwstr/>
  </property>
  <property fmtid="{D5CDD505-2E9C-101B-9397-08002B2CF9AE}" pid="5" name="FSC#ELARMIDIBASE@101.4753:contentsourcefiledeparturetitle">
    <vt:lpwstr/>
  </property>
  <property fmtid="{D5CDD505-2E9C-101B-9397-08002B2CF9AE}" pid="6" name="FSC#ELARMIDIBASE@101.4753:contentsourcefiledepartureremark">
    <vt:lpwstr/>
  </property>
  <property fmtid="{D5CDD505-2E9C-101B-9397-08002B2CF9AE}" pid="7" name="FSC#ELARMIDIBASE@101.4753:contentsourcefilenumnnr">
    <vt:lpwstr/>
  </property>
  <property fmtid="{D5CDD505-2E9C-101B-9397-08002B2CF9AE}" pid="8" name="FSC#ELARMIDIBASE@101.4753:contentsourcefilezemispersonid">
    <vt:lpwstr>LEER</vt:lpwstr>
  </property>
  <property fmtid="{D5CDD505-2E9C-101B-9397-08002B2CF9AE}" pid="9" name="FSC#ELARMIDIBASE@101.4753:contentsourcefileauperpersonid">
    <vt:lpwstr>LEER</vt:lpwstr>
  </property>
  <property fmtid="{D5CDD505-2E9C-101B-9397-08002B2CF9AE}" pid="10" name="FSC#ELARMIDIBASE@101.4753:contentsourcefilezarpersonid">
    <vt:lpwstr>LEER</vt:lpwstr>
  </property>
  <property fmtid="{D5CDD505-2E9C-101B-9397-08002B2CF9AE}" pid="11" name="FSC#ELARMIDIBASE@101.4753:contentsourcefileattrstrnachname">
    <vt:lpwstr/>
  </property>
  <property fmtid="{D5CDD505-2E9C-101B-9397-08002B2CF9AE}" pid="12" name="FSC#ELARMIDIBASE@101.4753:contentsourcefileattrstrvorname">
    <vt:lpwstr/>
  </property>
  <property fmtid="{D5CDD505-2E9C-101B-9397-08002B2CF9AE}" pid="13" name="FSC#ELARMIDIBASE@101.4753:contentsourcefiledossierbirthdat">
    <vt:lpwstr/>
  </property>
  <property fmtid="{D5CDD505-2E9C-101B-9397-08002B2CF9AE}" pid="14" name="FSC#ELARMIDIBASE@101.4753:currentuserkurzzeichenzsachbe">
    <vt:lpwstr>com</vt:lpwstr>
  </property>
  <property fmtid="{D5CDD505-2E9C-101B-9397-08002B2CF9AE}" pid="15" name="FSC#ELARMIDIBASE@101.4753:dossierzemispersonid">
    <vt:lpwstr>16696154</vt:lpwstr>
  </property>
  <property fmtid="{D5CDD505-2E9C-101B-9397-08002B2CF9AE}" pid="16" name="FSC#ELARMIDIBASE@101.4753:dossierauperpersonid">
    <vt:lpwstr>20065853</vt:lpwstr>
  </property>
  <property fmtid="{D5CDD505-2E9C-101B-9397-08002B2CF9AE}" pid="17" name="FSC#ELARMIDIBASE@101.4753:dossierzarpersonid">
    <vt:lpwstr/>
  </property>
  <property fmtid="{D5CDD505-2E9C-101B-9397-08002B2CF9AE}" pid="18" name="FSC#ELARMIDIBASE@101.4753:dossierAttrEnumAnrede">
    <vt:lpwstr>Frau</vt:lpwstr>
  </property>
  <property fmtid="{D5CDD505-2E9C-101B-9397-08002B2CF9AE}" pid="19" name="FSC#ELARMIDIBASE@101.4753:dossierAttrStrNachname">
    <vt:lpwstr>Kidane</vt:lpwstr>
  </property>
  <property fmtid="{D5CDD505-2E9C-101B-9397-08002B2CF9AE}" pid="20" name="FSC#ELARMIDIBASE@101.4753:dossierAttrStrVorname">
    <vt:lpwstr>Alganesh</vt:lpwstr>
  </property>
  <property fmtid="{D5CDD505-2E9C-101B-9397-08002B2CF9AE}" pid="21" name="FSC#ELARMIDIBASE@101.4753:dossierbirthdatestring">
    <vt:lpwstr>01.01.1962</vt:lpwstr>
  </property>
  <property fmtid="{D5CDD505-2E9C-101B-9397-08002B2CF9AE}" pid="22" name="FSC#ELARMIDIBASE@101.4753:dossierAttrObjNationalitaet">
    <vt:lpwstr>Eritrea</vt:lpwstr>
  </property>
  <property fmtid="{D5CDD505-2E9C-101B-9397-08002B2CF9AE}" pid="23" name="FSC#ELARMIDIBASE@101.4753:dossierAttrEnumZivilstand">
    <vt:lpwstr>ledig</vt:lpwstr>
  </property>
  <property fmtid="{D5CDD505-2E9C-101B-9397-08002B2CF9AE}" pid="24" name="FSC#ELARMIDIBASE@101.4753:dossierAttrEnumGeschlecht">
    <vt:lpwstr>Weiblich</vt:lpwstr>
  </property>
  <property fmtid="{D5CDD505-2E9C-101B-9397-08002B2CF9AE}" pid="25" name="FSC#ELARMIDIBASE@101.4753:dossierAttrObjBehoerde">
    <vt:lpwstr/>
  </property>
  <property fmtid="{D5CDD505-2E9C-101B-9397-08002B2CF9AE}" pid="26" name="FSC#ELARMIDIBASE@101.4753:dossierAttrStrCoPrivat">
    <vt:lpwstr/>
  </property>
  <property fmtid="{D5CDD505-2E9C-101B-9397-08002B2CF9AE}" pid="27" name="FSC#ELARMIDIBASE@101.4753:dossieraddrstreet">
    <vt:lpwstr>Dennigkofenweg 162</vt:lpwstr>
  </property>
  <property fmtid="{D5CDD505-2E9C-101B-9397-08002B2CF9AE}" pid="28" name="FSC#ELARMIDIBASE@101.4753:dossierAttrObjOrt">
    <vt:lpwstr>Ostermundigen</vt:lpwstr>
  </property>
  <property fmtid="{D5CDD505-2E9C-101B-9397-08002B2CF9AE}" pid="29" name="FSC#ELARMIDIBASE@101.4753:dossierAttrObjGemeinde">
    <vt:lpwstr>OSTERMUNDIGEN</vt:lpwstr>
  </property>
  <property fmtid="{D5CDD505-2E9C-101B-9397-08002B2CF9AE}" pid="30" name="FSC#ELARMIDIBASE@101.4753:dossierAttrObjKanton">
    <vt:lpwstr>Bern</vt:lpwstr>
  </property>
  <property fmtid="{D5CDD505-2E9C-101B-9397-08002B2CF9AE}" pid="31" name="FSC#ELARMIDIBASE@101.4753:dossierAttrStrLWohnortHeimatStaa">
    <vt:lpwstr/>
  </property>
  <property fmtid="{D5CDD505-2E9C-101B-9397-08002B2CF9AE}" pid="32" name="FSC#ELARMIDIBASE@101.4753:dossierethnicgroup">
    <vt:lpwstr>Tigriner</vt:lpwstr>
  </property>
  <property fmtid="{D5CDD505-2E9C-101B-9397-08002B2CF9AE}" pid="33" name="FSC#ELARMIDIBASE@101.4753:dossierAttrStrEthnie">
    <vt:lpwstr/>
  </property>
  <property fmtid="{D5CDD505-2E9C-101B-9397-08002B2CF9AE}" pid="34" name="FSC#ELARMIDIBASE@101.4753:dossierAttrObjReligion">
    <vt:lpwstr>katholisch</vt:lpwstr>
  </property>
  <property fmtid="{D5CDD505-2E9C-101B-9397-08002B2CF9AE}" pid="35" name="FSC#ELARMIDIBASE@101.4753:dossierAttrDatAusreisefrist">
    <vt:lpwstr/>
  </property>
  <property fmtid="{D5CDD505-2E9C-101B-9397-08002B2CF9AE}" pid="36" name="FSC#ELARMIDIBASE@101.4753:dossierAttrNumNNr">
    <vt:lpwstr>551298</vt:lpwstr>
  </property>
  <property fmtid="{D5CDD505-2E9C-101B-9397-08002B2CF9AE}" pid="37" name="FSC#ELARMIDIBASE@101.4753:dossierAttrDatVorladungsDatum">
    <vt:lpwstr/>
  </property>
  <property fmtid="{D5CDD505-2E9C-101B-9397-08002B2CF9AE}" pid="38" name="FSC#ELARMIDIBASE@101.4753:dossierAttrStrVorladungsZeit">
    <vt:lpwstr/>
  </property>
  <property fmtid="{D5CDD505-2E9C-101B-9397-08002B2CF9AE}" pid="39" name="FSC#ELARMIDIBASE@101.4753:dossierAttrDatEinreiseInCH">
    <vt:lpwstr>2011-01-04</vt:lpwstr>
  </property>
  <property fmtid="{D5CDD505-2E9C-101B-9397-08002B2CF9AE}" pid="40" name="FSC#ELARMIDIBASE@101.4753:dossierAttrDatMeldungASYL">
    <vt:lpwstr>2011-01-04</vt:lpwstr>
  </property>
  <property fmtid="{D5CDD505-2E9C-101B-9397-08002B2CF9AE}" pid="41" name="FSC#ELARMIDIBASE@101.4753:dossierAttrDatKantBefragung">
    <vt:lpwstr/>
  </property>
  <property fmtid="{D5CDD505-2E9C-101B-9397-08002B2CF9AE}" pid="42" name="FSC#ELARMIDIBASE@101.4753:dossierAttrObjBefrager">
    <vt:lpwstr/>
  </property>
  <property fmtid="{D5CDD505-2E9C-101B-9397-08002B2CF9AE}" pid="43" name="FSC#ELARMIDIBASE@101.4753:dossierAttrDatHeirat">
    <vt:lpwstr/>
  </property>
  <property fmtid="{D5CDD505-2E9C-101B-9397-08002B2CF9AE}" pid="44" name="FSC#ELARMIDIBASE@101.4753:dossierAttrObjBefragungsSprache">
    <vt:lpwstr/>
  </property>
  <property fmtid="{D5CDD505-2E9C-101B-9397-08002B2CF9AE}" pid="45" name="FSC#ELARMIDIBASE@101.4753:dossierAttrObjMuttersprache">
    <vt:lpwstr/>
  </property>
  <property fmtid="{D5CDD505-2E9C-101B-9397-08002B2CF9AE}" pid="46" name="FSC#ELARMIDIBASE@101.4753:dossierAttrObjFremdsprache1">
    <vt:lpwstr/>
  </property>
  <property fmtid="{D5CDD505-2E9C-101B-9397-08002B2CF9AE}" pid="47" name="FSC#ELARMIDIBASE@101.4753:dossierAttrStrGeburtsort">
    <vt:lpwstr>Segeneyti, Zoba Debub, 362 Eritrea Erythrée Eritrea</vt:lpwstr>
  </property>
  <property fmtid="{D5CDD505-2E9C-101B-9397-08002B2CF9AE}" pid="48" name="FSC#ELARMIDIBASE@101.4753:dossierAttrStrNameVater">
    <vt:lpwstr>Michael</vt:lpwstr>
  </property>
  <property fmtid="{D5CDD505-2E9C-101B-9397-08002B2CF9AE}" pid="49" name="FSC#ELARMIDIBASE@101.4753:dossierAttrStrNameMutter">
    <vt:lpwstr>Feshaye</vt:lpwstr>
  </property>
  <property fmtid="{D5CDD505-2E9C-101B-9397-08002B2CF9AE}" pid="50" name="FSC#ELARMIDIBASE@101.4753:dossierAttrStrNameEhepartnerIn">
    <vt:lpwstr/>
  </property>
  <property fmtid="{D5CDD505-2E9C-101B-9397-08002B2CF9AE}" pid="51" name="FSC#ELARMIDIBASE@101.4753:dossierAttrStrAufenthaltsortEhep">
    <vt:lpwstr/>
  </property>
  <property fmtid="{D5CDD505-2E9C-101B-9397-08002B2CF9AE}" pid="52" name="FSC#ELARMIDIBASE@101.4753:userAttrStrKuzrzeichenSB">
    <vt:lpwstr>com</vt:lpwstr>
  </property>
  <property fmtid="{D5CDD505-2E9C-101B-9397-08002B2CF9AE}" pid="53" name="FSC#ELARMIDIBASE@101.4753:userAttrStrAbteilung">
    <vt:lpwstr>Bereich Zuwanderung und Integration</vt:lpwstr>
  </property>
  <property fmtid="{D5CDD505-2E9C-101B-9397-08002B2CF9AE}" pid="54" name="FSC#ELARMIDIBASE@101.4753:userAttrStrFunktion">
    <vt:lpwstr>Leiter</vt:lpwstr>
  </property>
  <property fmtid="{D5CDD505-2E9C-101B-9397-08002B2CF9AE}" pid="55" name="FSC#ELARMIDIBASE@101.4753:userAttrTelDirekt">
    <vt:lpwstr>031 633 48 23</vt:lpwstr>
  </property>
  <property fmtid="{D5CDD505-2E9C-101B-9397-08002B2CF9AE}" pid="56" name="FSC#ELARMIDIBASE@101.4753:userAttrTelTelefax">
    <vt:lpwstr>031 633 42 40</vt:lpwstr>
  </property>
  <property fmtid="{D5CDD505-2E9C-101B-9397-08002B2CF9AE}" pid="57" name="FSC#ELARMIDIBASE@101.4753:userAttrStrAbteilungFRA">
    <vt:lpwstr>Domaine de l'immigration et de l'intégration</vt:lpwstr>
  </property>
  <property fmtid="{D5CDD505-2E9C-101B-9397-08002B2CF9AE}" pid="58" name="FSC#ELARMIDIBASE@101.4753:userAttrStrFunktionFRA">
    <vt:lpwstr>Chef</vt:lpwstr>
  </property>
  <property fmtid="{D5CDD505-2E9C-101B-9397-08002B2CF9AE}" pid="59" name="FSC#ELARMIDIBASE@101.4753:userAttrStrPfadUnterschrift">
    <vt:lpwstr>http://elar.pom.be.ch/fsc/read/COO.2059.100.8.2152560/COOSYSTEM_1_1_content(0)COOSYSTEM_1_1_contcontent(0)/image.png</vt:lpwstr>
  </property>
  <property fmtid="{D5CDD505-2E9C-101B-9397-08002B2CF9AE}" pid="60" name="FSC#ELARMIDIBASE@101.4753:useremailaddress">
    <vt:lpwstr>manuel.cornet@pom.be.ch</vt:lpwstr>
  </property>
  <property fmtid="{D5CDD505-2E9C-101B-9397-08002B2CF9AE}" pid="61" name="FSC#ELARMIDIBASE@101.4753:userAttrStrVorname">
    <vt:lpwstr>Manuel</vt:lpwstr>
  </property>
  <property fmtid="{D5CDD505-2E9C-101B-9397-08002B2CF9AE}" pid="62" name="FSC#ELARMIDIBASE@101.4753:userAttrStrNachname">
    <vt:lpwstr>Cornet</vt:lpwstr>
  </property>
  <property fmtid="{D5CDD505-2E9C-101B-9397-08002B2CF9AE}" pid="63" name="FSC#ELARMIDIBASE@101.4753:UserShortname">
    <vt:lpwstr>M. Cornet</vt:lpwstr>
  </property>
  <property fmtid="{D5CDD505-2E9C-101B-9397-08002B2CF9AE}" pid="64" name="FSC#ELARMIDIBASE@101.4753:ausweisart">
    <vt:lpwstr>(F) Ausweis für vorläufig Aufgenommene</vt:lpwstr>
  </property>
  <property fmtid="{D5CDD505-2E9C-101B-9397-08002B2CF9AE}" pid="65" name="FSC#ELARMIDIBASE@101.4753:etikettezemispersonid">
    <vt:lpwstr/>
  </property>
  <property fmtid="{D5CDD505-2E9C-101B-9397-08002B2CF9AE}" pid="66" name="FSC#ELARMIDIBASE@101.4753:etikettezarpersonid">
    <vt:lpwstr/>
  </property>
  <property fmtid="{D5CDD505-2E9C-101B-9397-08002B2CF9AE}" pid="67" name="FSC#ELARMIDIBASE@101.4753:etiketteauperpersonid">
    <vt:lpwstr/>
  </property>
  <property fmtid="{D5CDD505-2E9C-101B-9397-08002B2CF9AE}" pid="68" name="FSC#ELARMIDIBASE@101.4753:etikettennr">
    <vt:lpwstr/>
  </property>
  <property fmtid="{D5CDD505-2E9C-101B-9397-08002B2CF9AE}" pid="69" name="FSC#ELARMIDIBASE@101.4753:etikettename">
    <vt:lpwstr/>
  </property>
  <property fmtid="{D5CDD505-2E9C-101B-9397-08002B2CF9AE}" pid="70" name="FSC#ELARMIDIBASE@101.4753:etikettevorname">
    <vt:lpwstr/>
  </property>
  <property fmtid="{D5CDD505-2E9C-101B-9397-08002B2CF9AE}" pid="71" name="FSC#ELARMIDIBASE@101.4753:etikettedossierbirthdatestring">
    <vt:lpwstr/>
  </property>
  <property fmtid="{D5CDD505-2E9C-101B-9397-08002B2CF9AE}" pid="72" name="FSC#ELARMIDIBASE@101.4753:etikettezivilstand">
    <vt:lpwstr/>
  </property>
  <property fmtid="{D5CDD505-2E9C-101B-9397-08002B2CF9AE}" pid="73" name="FSC#ELARMIDIBASE@101.4753:etikettenationalitaet">
    <vt:lpwstr/>
  </property>
  <property fmtid="{D5CDD505-2E9C-101B-9397-08002B2CF9AE}" pid="74" name="FSC#ELARMIDIBASE@101.4753:batchsourcefilenumnnr">
    <vt:lpwstr/>
  </property>
  <property fmtid="{D5CDD505-2E9C-101B-9397-08002B2CF9AE}" pid="75" name="FSC#ELARMIDIBASE@101.4753:batchsourcefileauperpersonid">
    <vt:lpwstr/>
  </property>
  <property fmtid="{D5CDD505-2E9C-101B-9397-08002B2CF9AE}" pid="76" name="FSC#ELARMIDIBASE@101.4753:batchsourcefilezarpersonid">
    <vt:lpwstr/>
  </property>
  <property fmtid="{D5CDD505-2E9C-101B-9397-08002B2CF9AE}" pid="77" name="FSC#ELARMIDIBASE@101.4753:batchsourcefilezemispersonid">
    <vt:lpwstr/>
  </property>
  <property fmtid="{D5CDD505-2E9C-101B-9397-08002B2CF9AE}" pid="78" name="FSC#ELARMIDIBASE@101.4753:batchsourcefileattrstrnachname">
    <vt:lpwstr/>
  </property>
  <property fmtid="{D5CDD505-2E9C-101B-9397-08002B2CF9AE}" pid="79" name="FSC#ELARMIDIBASE@101.4753:batchsourcefileattrstrvorname">
    <vt:lpwstr/>
  </property>
  <property fmtid="{D5CDD505-2E9C-101B-9397-08002B2CF9AE}" pid="80" name="FSC#ELARMIDIBASE@101.4753:batchsourcefiledossierbirthdat">
    <vt:lpwstr/>
  </property>
  <property fmtid="{D5CDD505-2E9C-101B-9397-08002B2CF9AE}" pid="81" name="FSC#COOELAK@1.1001:Subject">
    <vt:lpwstr/>
  </property>
  <property fmtid="{D5CDD505-2E9C-101B-9397-08002B2CF9AE}" pid="82" name="FSC#COOELAK@1.1001:FileReference">
    <vt:lpwstr>38.2.13-00887</vt:lpwstr>
  </property>
  <property fmtid="{D5CDD505-2E9C-101B-9397-08002B2CF9AE}" pid="83" name="FSC#COOELAK@1.1001:FileRefYear">
    <vt:lpwstr>2011</vt:lpwstr>
  </property>
  <property fmtid="{D5CDD505-2E9C-101B-9397-08002B2CF9AE}" pid="84" name="FSC#COOELAK@1.1001:FileRefOrdinal">
    <vt:lpwstr>887</vt:lpwstr>
  </property>
  <property fmtid="{D5CDD505-2E9C-101B-9397-08002B2CF9AE}" pid="85" name="FSC#COOELAK@1.1001:FileRefOU">
    <vt:lpwstr/>
  </property>
  <property fmtid="{D5CDD505-2E9C-101B-9397-08002B2CF9AE}" pid="86" name="FSC#COOELAK@1.1001:Organization">
    <vt:lpwstr/>
  </property>
  <property fmtid="{D5CDD505-2E9C-101B-9397-08002B2CF9AE}" pid="87" name="FSC#COOELAK@1.1001:Owner">
    <vt:lpwstr>Cornet, Manuel</vt:lpwstr>
  </property>
  <property fmtid="{D5CDD505-2E9C-101B-9397-08002B2CF9AE}" pid="88" name="FSC#COOELAK@1.1001:OwnerExtension">
    <vt:lpwstr/>
  </property>
  <property fmtid="{D5CDD505-2E9C-101B-9397-08002B2CF9AE}" pid="89" name="FSC#COOELAK@1.1001:OwnerFaxExtension">
    <vt:lpwstr/>
  </property>
  <property fmtid="{D5CDD505-2E9C-101B-9397-08002B2CF9AE}" pid="90" name="FSC#COOELAK@1.1001:DispatchedBy">
    <vt:lpwstr/>
  </property>
  <property fmtid="{D5CDD505-2E9C-101B-9397-08002B2CF9AE}" pid="91" name="FSC#COOELAK@1.1001:DispatchedAt">
    <vt:lpwstr/>
  </property>
  <property fmtid="{D5CDD505-2E9C-101B-9397-08002B2CF9AE}" pid="92" name="FSC#COOELAK@1.1001:ApprovedBy">
    <vt:lpwstr/>
  </property>
  <property fmtid="{D5CDD505-2E9C-101B-9397-08002B2CF9AE}" pid="93" name="FSC#COOELAK@1.1001:ApprovedAt">
    <vt:lpwstr/>
  </property>
  <property fmtid="{D5CDD505-2E9C-101B-9397-08002B2CF9AE}" pid="94" name="FSC#COOELAK@1.1001:Department">
    <vt:lpwstr>A + I</vt:lpwstr>
  </property>
  <property fmtid="{D5CDD505-2E9C-101B-9397-08002B2CF9AE}" pid="95" name="FSC#COOELAK@1.1001:CreatedAt">
    <vt:lpwstr>07.04.2020</vt:lpwstr>
  </property>
  <property fmtid="{D5CDD505-2E9C-101B-9397-08002B2CF9AE}" pid="96" name="FSC#COOELAK@1.1001:OU">
    <vt:lpwstr>A + I</vt:lpwstr>
  </property>
  <property fmtid="{D5CDD505-2E9C-101B-9397-08002B2CF9AE}" pid="97" name="FSC#COOELAK@1.1001:Priority">
    <vt:lpwstr> ()</vt:lpwstr>
  </property>
  <property fmtid="{D5CDD505-2E9C-101B-9397-08002B2CF9AE}" pid="98" name="FSC#COOELAK@1.1001:ObjBarCode">
    <vt:lpwstr>*COO.2059.100.8.2686527*</vt:lpwstr>
  </property>
  <property fmtid="{D5CDD505-2E9C-101B-9397-08002B2CF9AE}" pid="99" name="FSC#COOELAK@1.1001:RefBarCode">
    <vt:lpwstr>*COO.2059.100.5.4625326*</vt:lpwstr>
  </property>
  <property fmtid="{D5CDD505-2E9C-101B-9397-08002B2CF9AE}" pid="100" name="FSC#COOELAK@1.1001:FileRefBarCode">
    <vt:lpwstr>*38.2.13-00887*</vt:lpwstr>
  </property>
  <property fmtid="{D5CDD505-2E9C-101B-9397-08002B2CF9AE}" pid="101" name="FSC#COOELAK@1.1001:ExternalRef">
    <vt:lpwstr/>
  </property>
  <property fmtid="{D5CDD505-2E9C-101B-9397-08002B2CF9AE}" pid="102" name="FSC#COOELAK@1.1001:IncomingNumber">
    <vt:lpwstr/>
  </property>
  <property fmtid="{D5CDD505-2E9C-101B-9397-08002B2CF9AE}" pid="103" name="FSC#COOELAK@1.1001:IncomingSubject">
    <vt:lpwstr/>
  </property>
  <property fmtid="{D5CDD505-2E9C-101B-9397-08002B2CF9AE}" pid="104" name="FSC#COOELAK@1.1001:ProcessResponsible">
    <vt:lpwstr/>
  </property>
  <property fmtid="{D5CDD505-2E9C-101B-9397-08002B2CF9AE}" pid="105" name="FSC#COOELAK@1.1001:ProcessResponsiblePhone">
    <vt:lpwstr/>
  </property>
  <property fmtid="{D5CDD505-2E9C-101B-9397-08002B2CF9AE}" pid="106" name="FSC#COOELAK@1.1001:ProcessResponsibleMail">
    <vt:lpwstr/>
  </property>
  <property fmtid="{D5CDD505-2E9C-101B-9397-08002B2CF9AE}" pid="107" name="FSC#COOELAK@1.1001:ProcessResponsibleFax">
    <vt:lpwstr/>
  </property>
  <property fmtid="{D5CDD505-2E9C-101B-9397-08002B2CF9AE}" pid="108" name="FSC#COOELAK@1.1001:ApproverFirstName">
    <vt:lpwstr/>
  </property>
  <property fmtid="{D5CDD505-2E9C-101B-9397-08002B2CF9AE}" pid="109" name="FSC#COOELAK@1.1001:ApproverSurName">
    <vt:lpwstr/>
  </property>
  <property fmtid="{D5CDD505-2E9C-101B-9397-08002B2CF9AE}" pid="110" name="FSC#COOELAK@1.1001:ApproverTitle">
    <vt:lpwstr/>
  </property>
  <property fmtid="{D5CDD505-2E9C-101B-9397-08002B2CF9AE}" pid="111" name="FSC#COOELAK@1.1001:ExternalDate">
    <vt:lpwstr/>
  </property>
  <property fmtid="{D5CDD505-2E9C-101B-9397-08002B2CF9AE}" pid="112" name="FSC#COOELAK@1.1001:SettlementApprovedAt">
    <vt:lpwstr/>
  </property>
  <property fmtid="{D5CDD505-2E9C-101B-9397-08002B2CF9AE}" pid="113" name="FSC#COOELAK@1.1001:BaseNumber">
    <vt:lpwstr>38.2.13</vt:lpwstr>
  </property>
  <property fmtid="{D5CDD505-2E9C-101B-9397-08002B2CF9AE}" pid="114" name="FSC#COOELAK@1.1001:CurrentUserRolePos">
    <vt:lpwstr>Mitarbeiter MIDI</vt:lpwstr>
  </property>
  <property fmtid="{D5CDD505-2E9C-101B-9397-08002B2CF9AE}" pid="115" name="FSC#COOELAK@1.1001:CurrentUserEmail">
    <vt:lpwstr>manuel.cornet@pom.be.ch</vt:lpwstr>
  </property>
  <property fmtid="{D5CDD505-2E9C-101B-9397-08002B2CF9AE}" pid="116" name="FSC#ELAKGOV@1.1001:PersonalSubjGender">
    <vt:lpwstr/>
  </property>
  <property fmtid="{D5CDD505-2E9C-101B-9397-08002B2CF9AE}" pid="117" name="FSC#ELAKGOV@1.1001:PersonalSubjFirstName">
    <vt:lpwstr/>
  </property>
  <property fmtid="{D5CDD505-2E9C-101B-9397-08002B2CF9AE}" pid="118" name="FSC#ELAKGOV@1.1001:PersonalSubjSurName">
    <vt:lpwstr/>
  </property>
  <property fmtid="{D5CDD505-2E9C-101B-9397-08002B2CF9AE}" pid="119" name="FSC#ELAKGOV@1.1001:PersonalSubjSalutation">
    <vt:lpwstr/>
  </property>
  <property fmtid="{D5CDD505-2E9C-101B-9397-08002B2CF9AE}" pid="120" name="FSC#ELAKGOV@1.1001:PersonalSubjAddress">
    <vt:lpwstr/>
  </property>
  <property fmtid="{D5CDD505-2E9C-101B-9397-08002B2CF9AE}" pid="121" name="FSC#ATSTATECFG@1.1001:Office">
    <vt:lpwstr/>
  </property>
  <property fmtid="{D5CDD505-2E9C-101B-9397-08002B2CF9AE}" pid="122" name="FSC#ATSTATECFG@1.1001:Agent">
    <vt:lpwstr>Manuel Cornet</vt:lpwstr>
  </property>
  <property fmtid="{D5CDD505-2E9C-101B-9397-08002B2CF9AE}" pid="123" name="FSC#ATSTATECFG@1.1001:AgentPhone">
    <vt:lpwstr/>
  </property>
  <property fmtid="{D5CDD505-2E9C-101B-9397-08002B2CF9AE}" pid="124" name="FSC#ATSTATECFG@1.1001:DepartmentFax">
    <vt:lpwstr/>
  </property>
  <property fmtid="{D5CDD505-2E9C-101B-9397-08002B2CF9AE}" pid="125" name="FSC#ATSTATECFG@1.1001:DepartmentEmail">
    <vt:lpwstr/>
  </property>
  <property fmtid="{D5CDD505-2E9C-101B-9397-08002B2CF9AE}" pid="126" name="FSC#ATSTATECFG@1.1001:SubfileDate">
    <vt:lpwstr>07.04.2020</vt:lpwstr>
  </property>
  <property fmtid="{D5CDD505-2E9C-101B-9397-08002B2CF9AE}" pid="127" name="FSC#ATSTATECFG@1.1001:SubfileSubject">
    <vt:lpwstr/>
  </property>
  <property fmtid="{D5CDD505-2E9C-101B-9397-08002B2CF9AE}" pid="128" name="FSC#ATSTATECFG@1.1001:DepartmentZipCode">
    <vt:lpwstr/>
  </property>
  <property fmtid="{D5CDD505-2E9C-101B-9397-08002B2CF9AE}" pid="129" name="FSC#ATSTATECFG@1.1001:DepartmentCountry">
    <vt:lpwstr/>
  </property>
  <property fmtid="{D5CDD505-2E9C-101B-9397-08002B2CF9AE}" pid="130" name="FSC#ATSTATECFG@1.1001:DepartmentCity">
    <vt:lpwstr/>
  </property>
  <property fmtid="{D5CDD505-2E9C-101B-9397-08002B2CF9AE}" pid="131" name="FSC#ATSTATECFG@1.1001:DepartmentStreet">
    <vt:lpwstr/>
  </property>
  <property fmtid="{D5CDD505-2E9C-101B-9397-08002B2CF9AE}" pid="132" name="FSC#ATSTATECFG@1.1001:DepartmentDVR">
    <vt:lpwstr/>
  </property>
  <property fmtid="{D5CDD505-2E9C-101B-9397-08002B2CF9AE}" pid="133" name="FSC#ATSTATECFG@1.1001:DepartmentUID">
    <vt:lpwstr/>
  </property>
  <property fmtid="{D5CDD505-2E9C-101B-9397-08002B2CF9AE}" pid="134" name="FSC#ATSTATECFG@1.1001:SubfileReference">
    <vt:lpwstr>38.2.13-00887</vt:lpwstr>
  </property>
  <property fmtid="{D5CDD505-2E9C-101B-9397-08002B2CF9AE}" pid="135" name="FSC#ATSTATECFG@1.1001:Clause">
    <vt:lpwstr/>
  </property>
  <property fmtid="{D5CDD505-2E9C-101B-9397-08002B2CF9AE}" pid="136" name="FSC#ATSTATECFG@1.1001:ApprovedSignature">
    <vt:lpwstr/>
  </property>
  <property fmtid="{D5CDD505-2E9C-101B-9397-08002B2CF9AE}" pid="137" name="FSC#ATSTATECFG@1.1001:BankAccount">
    <vt:lpwstr/>
  </property>
  <property fmtid="{D5CDD505-2E9C-101B-9397-08002B2CF9AE}" pid="138" name="FSC#ATSTATECFG@1.1001:BankAccountOwner">
    <vt:lpwstr/>
  </property>
  <property fmtid="{D5CDD505-2E9C-101B-9397-08002B2CF9AE}" pid="139" name="FSC#ATSTATECFG@1.1001:BankInstitute">
    <vt:lpwstr/>
  </property>
  <property fmtid="{D5CDD505-2E9C-101B-9397-08002B2CF9AE}" pid="140" name="FSC#ATSTATECFG@1.1001:BankAccountID">
    <vt:lpwstr/>
  </property>
  <property fmtid="{D5CDD505-2E9C-101B-9397-08002B2CF9AE}" pid="141" name="FSC#ATSTATECFG@1.1001:BankAccountIBAN">
    <vt:lpwstr/>
  </property>
  <property fmtid="{D5CDD505-2E9C-101B-9397-08002B2CF9AE}" pid="142" name="FSC#ATSTATECFG@1.1001:BankAccountBIC">
    <vt:lpwstr/>
  </property>
  <property fmtid="{D5CDD505-2E9C-101B-9397-08002B2CF9AE}" pid="143" name="FSC#ATSTATECFG@1.1001:BankName">
    <vt:lpwstr/>
  </property>
  <property fmtid="{D5CDD505-2E9C-101B-9397-08002B2CF9AE}" pid="144" name="FSC#COOELAK@1.1001:ObjectAddressees">
    <vt:lpwstr/>
  </property>
  <property fmtid="{D5CDD505-2E9C-101B-9397-08002B2CF9AE}" pid="145" name="FSC#COOSYSTEM@1.1:Container">
    <vt:lpwstr>COO.2059.100.8.2686527</vt:lpwstr>
  </property>
  <property fmtid="{D5CDD505-2E9C-101B-9397-08002B2CF9AE}" pid="146" name="FSC#FSCFOLIO@1.1001:docpropproject">
    <vt:lpwstr/>
  </property>
</Properties>
</file>