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7D4877" w:rsidTr="00DD5C42">
        <w:trPr>
          <w:trHeight w:val="215"/>
        </w:trPr>
        <w:tc>
          <w:tcPr>
            <w:tcW w:w="5102" w:type="dxa"/>
          </w:tcPr>
          <w:p w:rsidR="00FF3CF1" w:rsidRPr="007D4877" w:rsidRDefault="00FF3CF1" w:rsidP="00FF3CF1">
            <w:pPr>
              <w:pStyle w:val="Text85pt"/>
              <w:rPr>
                <w:lang w:val="sq-AL"/>
              </w:rPr>
            </w:pPr>
            <w:r w:rsidRPr="007D4877">
              <w:rPr>
                <w:lang w:val="sq-AL"/>
              </w:rPr>
              <w:t>Amt für Bevölkerungsdienste</w:t>
            </w:r>
          </w:p>
          <w:sdt>
            <w:sdtPr>
              <w:rPr>
                <w:lang w:val="sq-AL"/>
              </w:rPr>
              <w:alias w:val="Abteilung"/>
              <w:tag w:val="Abteilung"/>
              <w:id w:val="2027830985"/>
              <w:placeholder>
                <w:docPart w:val="7CFBCD191119440BA2FF26E34EFEA96B"/>
              </w:placeholder>
              <w:comboBox>
                <w:listItem w:displayText="Migrationsdienst" w:value="Migrationsdienst"/>
                <w:listItem w:displayText="Pass- und Identitätskartendienst" w:value="Pass- und Identitätskartendienst"/>
                <w:listItem w:displayText="Zivilstands- und Bürgerrechtsdienst" w:value="Zivilstands- und Bürgerrechtsdienst"/>
                <w:listItem w:displayText="Führungsunterstützung und Services" w:value="Führungsunterstützung und Services"/>
                <w:listItem w:displayText="Human Resources" w:value="Human Resources"/>
              </w:comboBox>
            </w:sdtPr>
            <w:sdtEndPr/>
            <w:sdtContent>
              <w:p w:rsidR="00FF3CF1" w:rsidRPr="007D4877" w:rsidRDefault="00F30690" w:rsidP="00FF3CF1">
                <w:pPr>
                  <w:pStyle w:val="Text85pt"/>
                  <w:rPr>
                    <w:lang w:val="sq-AL"/>
                  </w:rPr>
                </w:pPr>
                <w:r w:rsidRPr="007D4877">
                  <w:rPr>
                    <w:lang w:val="sq-AL"/>
                  </w:rPr>
                  <w:t>Migrationsdienst</w:t>
                </w:r>
              </w:p>
            </w:sdtContent>
          </w:sdt>
          <w:p w:rsidR="00FF3CF1" w:rsidRPr="007D4877" w:rsidRDefault="00925146" w:rsidP="00FF3CF1">
            <w:pPr>
              <w:pStyle w:val="Text85pt"/>
              <w:rPr>
                <w:lang w:val="sq-AL"/>
              </w:rPr>
            </w:pPr>
            <w:sdt>
              <w:sdtPr>
                <w:rPr>
                  <w:szCs w:val="17"/>
                  <w:lang w:val="sq-AL"/>
                </w:rPr>
                <w:alias w:val="Bereich"/>
                <w:tag w:val="Bereich"/>
                <w:id w:val="1351226430"/>
                <w:placeholder>
                  <w:docPart w:val="E2F49188CC314D81A5A6947C84EEC6BF"/>
                </w:placeholder>
                <w:comboBox>
                  <w:listItem w:displayText="Aufsichtsbehörde" w:value="Aufsichtsbehörde"/>
                  <w:listItem w:displayText="Bereich Kundenzentrum" w:value="Bereich Kundenzentrum"/>
                  <w:listItem w:displayText="Bereich Zuwanderung und Integration" w:value="Bereich Zuwanderung und Integration"/>
                  <w:listItem w:displayText="Bereich Asyl und Rückkehr" w:value="Bereich Asyl und Rückkehr"/>
                  <w:listItem w:displayText=" " w:value=" "/>
                </w:comboBox>
              </w:sdtPr>
              <w:sdtEndPr/>
              <w:sdtContent>
                <w:r w:rsidR="00F30690" w:rsidRPr="007D4877">
                  <w:rPr>
                    <w:szCs w:val="17"/>
                    <w:lang w:val="sq-AL"/>
                  </w:rPr>
                  <w:t>Bereich Zuwanderung und Integration</w:t>
                </w:r>
              </w:sdtContent>
            </w:sdt>
          </w:p>
          <w:p w:rsidR="00FF3CF1" w:rsidRPr="007D4877" w:rsidRDefault="00925146" w:rsidP="00FF3CF1">
            <w:pPr>
              <w:pStyle w:val="Text85pt"/>
              <w:rPr>
                <w:highlight w:val="yellow"/>
                <w:lang w:val="sq-AL"/>
              </w:rPr>
            </w:pPr>
            <w:sdt>
              <w:sdtPr>
                <w:rPr>
                  <w:szCs w:val="17"/>
                  <w:lang w:val="sq-AL"/>
                </w:rPr>
                <w:alias w:val="Dienst/Team"/>
                <w:tag w:val="Dienst"/>
                <w:id w:val="-1431270650"/>
                <w:placeholder>
                  <w:docPart w:val="BB2F6860CFAB42CABE17DE6707B1E371"/>
                </w:placeholder>
                <w:comboBox>
                  <w:listItem w:displayText="Dienst Kunden und Daten" w:value="Dienst Kunden und Daten"/>
                  <w:listItem w:displayText="Dienst Einreise und Aufenthalt" w:value="Dienst Einreise und Aufenthalt"/>
                  <w:listItem w:displayText="Dienst Mutationen und Verlängerungen" w:value="Dienst Mutationen und Verlängerungen"/>
                  <w:listItem w:displayText="Dienst Abklärungen und Massnahmen" w:value="Dienst Abklärungen und Massnahmen"/>
                  <w:listItem w:displayText="Dienst Arbeitsmarkt und Integration" w:value="Dienst Arbeitsmarkt und Integration"/>
                  <w:listItem w:displayText="Dienst Rückkehr" w:value="Dienst Rückkehr"/>
                  <w:listItem w:displayText="Dienst Daten und Post" w:value="Dienst Daten und Post"/>
                  <w:listItem w:displayText="Dienst Unterbringung" w:value="Dienst Unterbringung"/>
                  <w:listItem w:displayText="Team Auslandereignisse" w:value="Team Auslandereignisse"/>
                  <w:listItem w:displayText="Team Bürgerrecht" w:value="Team Bürgerrecht"/>
                  <w:listItem w:displayText="Team Namensänderungen" w:value="Team Namensänderungen"/>
                  <w:listItem w:displayText="Team Zivilstandsfragen" w:value="Team Zivilstandsfragen"/>
                  <w:listItem w:displayText=" " w:value=" "/>
                </w:comboBox>
              </w:sdtPr>
              <w:sdtEndPr/>
              <w:sdtContent>
                <w:r w:rsidR="00F30690" w:rsidRPr="007D4877">
                  <w:rPr>
                    <w:szCs w:val="17"/>
                    <w:lang w:val="sq-AL"/>
                  </w:rPr>
                  <w:t>Dienst Arbeitsmarkt und Integration</w:t>
                </w:r>
              </w:sdtContent>
            </w:sdt>
          </w:p>
          <w:p w:rsidR="00FF3CF1" w:rsidRPr="007D4877" w:rsidRDefault="00FF3CF1" w:rsidP="00FF3CF1">
            <w:pPr>
              <w:pStyle w:val="Text85pt"/>
              <w:rPr>
                <w:lang w:val="sq-AL"/>
              </w:rPr>
            </w:pPr>
          </w:p>
          <w:p w:rsidR="00FF3CF1" w:rsidRPr="007D4877" w:rsidRDefault="00FF3CF1" w:rsidP="00FF3CF1">
            <w:pPr>
              <w:pStyle w:val="Text85pt"/>
              <w:rPr>
                <w:lang w:val="sq-AL"/>
              </w:rPr>
            </w:pPr>
            <w:r w:rsidRPr="007D4877">
              <w:rPr>
                <w:lang w:val="sq-AL"/>
              </w:rPr>
              <w:t>Ostermundigenstrasse 99B</w:t>
            </w:r>
          </w:p>
          <w:p w:rsidR="00FF3CF1" w:rsidRPr="007D4877" w:rsidRDefault="00FF3CF1" w:rsidP="00FF3CF1">
            <w:pPr>
              <w:pStyle w:val="Text85pt"/>
              <w:rPr>
                <w:lang w:val="sq-AL"/>
              </w:rPr>
            </w:pPr>
            <w:r w:rsidRPr="007D4877">
              <w:rPr>
                <w:lang w:val="sq-AL"/>
              </w:rPr>
              <w:t>3006 Bern</w:t>
            </w:r>
          </w:p>
          <w:p w:rsidR="00FF3CF1" w:rsidRPr="007D4877" w:rsidRDefault="00FF3CF1" w:rsidP="00FF3CF1">
            <w:pPr>
              <w:pStyle w:val="Text85pt"/>
              <w:rPr>
                <w:lang w:val="sq-AL"/>
              </w:rPr>
            </w:pPr>
            <w:r w:rsidRPr="007D4877">
              <w:rPr>
                <w:lang w:val="sq-AL"/>
              </w:rPr>
              <w:t xml:space="preserve">+41 31 </w:t>
            </w:r>
            <w:r w:rsidR="00F30690" w:rsidRPr="007D4877">
              <w:rPr>
                <w:lang w:val="sq-AL"/>
              </w:rPr>
              <w:t>633 53 15</w:t>
            </w:r>
          </w:p>
          <w:p w:rsidR="00FF3CF1" w:rsidRPr="007D4877" w:rsidRDefault="00F30690" w:rsidP="00FF3CF1">
            <w:pPr>
              <w:pStyle w:val="Text85pt"/>
              <w:rPr>
                <w:lang w:val="sq-AL"/>
              </w:rPr>
            </w:pPr>
            <w:r w:rsidRPr="007D4877">
              <w:rPr>
                <w:lang w:val="sq-AL"/>
              </w:rPr>
              <w:t>midi.info</w:t>
            </w:r>
            <w:r w:rsidR="00FF3CF1" w:rsidRPr="007D4877">
              <w:rPr>
                <w:lang w:val="sq-AL"/>
              </w:rPr>
              <w:t>@be.ch</w:t>
            </w:r>
          </w:p>
          <w:p w:rsidR="00C3438E" w:rsidRPr="007D4877" w:rsidRDefault="00925146" w:rsidP="00FF3CF1">
            <w:pPr>
              <w:pStyle w:val="Text85pt"/>
              <w:rPr>
                <w:lang w:val="sq-AL"/>
              </w:rPr>
            </w:pPr>
            <w:sdt>
              <w:sdtPr>
                <w:rPr>
                  <w:lang w:val="sq-AL"/>
                </w:rPr>
                <w:alias w:val="Kurz-URL"/>
                <w:tag w:val="Kurz-URL"/>
                <w:id w:val="1893914118"/>
                <w:placeholder>
                  <w:docPart w:val="69C07EF8EBD2403BB5A1F3141AFDEB34"/>
                </w:placeholder>
                <w:comboBox>
                  <w:listItem w:displayText="www.be.ch/abev" w:value="www.be.ch/abev"/>
                  <w:listItem w:displayText="www.be.ch/migration" w:value="www.be.ch/migration"/>
                  <w:listItem w:displayText="www.be.ch/asyl" w:value="www.be.ch/asyl"/>
                  <w:listItem w:displayText="www.be.ch/einreise" w:value="www.be.ch/einreise"/>
                  <w:listItem w:displayText="www.be.ch/auslaender" w:value="www.be.ch/auslaender"/>
                  <w:listItem w:displayText="www.be.ch/visum" w:value="www.be.ch/visum"/>
                  <w:listItem w:displayText="www.be.ch/einbuergerung" w:value="www.be.ch/einbuergerung"/>
                  <w:listItem w:displayText="www.be.ch/zivilstand" w:value="www.be.ch/zivilstand"/>
                  <w:listItem w:displayText="www.be.ch/zivilstandsamt" w:value="www.be.ch/zivilstandsamt"/>
                  <w:listItem w:displayText="www.be.ch/zeremonielokale" w:value="www.be.ch/zeremonielokale"/>
                  <w:listItem w:displayText="www.be.ch/pass" w:value="www.be.ch/pass"/>
                  <w:listItem w:displayText="www.be.ch/ausweiszentren" w:value="www.be.ch/ausweiszentren"/>
                </w:comboBox>
              </w:sdtPr>
              <w:sdtEndPr/>
              <w:sdtContent>
                <w:r w:rsidR="00F30690" w:rsidRPr="007D4877">
                  <w:rPr>
                    <w:lang w:val="sq-AL"/>
                  </w:rPr>
                  <w:t>www.be.ch/migration</w:t>
                </w:r>
              </w:sdtContent>
            </w:sdt>
          </w:p>
        </w:tc>
        <w:tc>
          <w:tcPr>
            <w:tcW w:w="4876" w:type="dxa"/>
          </w:tcPr>
          <w:p w:rsidR="00C3438E" w:rsidRPr="007D4877" w:rsidRDefault="00C3438E" w:rsidP="00DD5C42">
            <w:pPr>
              <w:pStyle w:val="Text85pt"/>
              <w:rPr>
                <w:lang w:val="sq-AL"/>
              </w:rPr>
            </w:pPr>
          </w:p>
        </w:tc>
      </w:tr>
    </w:tbl>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110896" w:rsidP="00C3438E">
      <w:pPr>
        <w:pStyle w:val="Text85pt"/>
        <w:rPr>
          <w:lang w:val="sq-AL"/>
        </w:rPr>
      </w:pPr>
      <w:r w:rsidRPr="007D4877">
        <w:rPr>
          <w:lang w:val="sq-AL"/>
        </w:rPr>
        <w:t xml:space="preserve">Zemis-Nr: </w:t>
      </w:r>
      <w:r w:rsidR="00FF730D" w:rsidRPr="00FF730D">
        <w:rPr>
          <w:lang w:val="sq-AL"/>
        </w:rPr>
        <w:fldChar w:fldCharType="begin">
          <w:ffData>
            <w:name w:val=""/>
            <w:enabled/>
            <w:calcOnExit w:val="0"/>
            <w:textInput/>
          </w:ffData>
        </w:fldChar>
      </w:r>
      <w:r w:rsidR="00FF730D" w:rsidRPr="00FF730D">
        <w:rPr>
          <w:lang w:val="sq-AL"/>
        </w:rPr>
        <w:instrText xml:space="preserve"> FORMTEXT </w:instrText>
      </w:r>
      <w:r w:rsidR="00FF730D" w:rsidRPr="00FF730D">
        <w:rPr>
          <w:lang w:val="sq-AL"/>
        </w:rPr>
      </w:r>
      <w:r w:rsidR="00FF730D" w:rsidRPr="00FF730D">
        <w:rPr>
          <w:lang w:val="sq-AL"/>
        </w:rPr>
        <w:fldChar w:fldCharType="separate"/>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fldChar w:fldCharType="end"/>
      </w:r>
    </w:p>
    <w:p w:rsidR="00C3438E" w:rsidRPr="007D4877" w:rsidRDefault="00925146" w:rsidP="00C3438E">
      <w:pPr>
        <w:pStyle w:val="Titel"/>
        <w:spacing w:before="200"/>
        <w:rPr>
          <w:lang w:val="sq-AL"/>
        </w:rPr>
      </w:pPr>
      <w:sdt>
        <w:sdtPr>
          <w:rPr>
            <w:lang w:val="sq-AL"/>
          </w:rPr>
          <w:id w:val="1712154834"/>
          <w:placeholder>
            <w:docPart w:val="A786745BC6A240E09746349C7305A099"/>
          </w:placeholder>
          <w:text w:multiLine="1"/>
        </w:sdtPr>
        <w:sdtEndPr/>
        <w:sdtContent>
          <w:r w:rsidR="00E36F65" w:rsidRPr="00E36F65">
            <w:rPr>
              <w:lang w:val="sq-AL"/>
            </w:rPr>
            <w:t>Acuerdo de integración</w:t>
          </w:r>
        </w:sdtContent>
      </w:sdt>
    </w:p>
    <w:p w:rsidR="00E36F65" w:rsidRPr="00E36F65" w:rsidRDefault="00E36F65" w:rsidP="00E36F65">
      <w:pPr>
        <w:rPr>
          <w:lang w:val="es-ES"/>
        </w:rPr>
      </w:pPr>
      <w:r w:rsidRPr="00E36F65">
        <w:rPr>
          <w:lang w:val="es-ES"/>
        </w:rPr>
        <w:t>entre</w:t>
      </w:r>
    </w:p>
    <w:p w:rsidR="00C429BD" w:rsidRPr="00E36F65" w:rsidRDefault="00C429BD" w:rsidP="00C429BD">
      <w:pPr>
        <w:rPr>
          <w:lang w:val="sq-AL"/>
        </w:rPr>
      </w:pPr>
    </w:p>
    <w:p w:rsidR="00C429BD" w:rsidRPr="00E36F65" w:rsidRDefault="00C429BD" w:rsidP="00C429BD">
      <w:pPr>
        <w:rPr>
          <w:lang w:val="sq-AL"/>
        </w:rPr>
      </w:pPr>
    </w:p>
    <w:p w:rsidR="00C429BD" w:rsidRPr="00E36F65" w:rsidRDefault="00C429BD" w:rsidP="00C429BD">
      <w:pPr>
        <w:rPr>
          <w:lang w:val="sq-AL"/>
        </w:rPr>
      </w:pPr>
      <w:r w:rsidRPr="00C429BD">
        <w:fldChar w:fldCharType="begin">
          <w:ffData>
            <w:name w:val=""/>
            <w:enabled/>
            <w:calcOnExit w:val="0"/>
            <w:textInput>
              <w:default w:val="Betroffene Person"/>
            </w:textInput>
          </w:ffData>
        </w:fldChar>
      </w:r>
      <w:r w:rsidRPr="00E36F65">
        <w:rPr>
          <w:lang w:val="sq-AL"/>
        </w:rPr>
        <w:instrText xml:space="preserve"> FORMTEXT </w:instrText>
      </w:r>
      <w:r w:rsidRPr="00C429BD">
        <w:fldChar w:fldCharType="separate"/>
      </w:r>
      <w:r w:rsidRPr="00E36F65">
        <w:rPr>
          <w:lang w:val="sq-AL"/>
        </w:rPr>
        <w:t>Betroffene Person</w:t>
      </w:r>
      <w:r w:rsidRPr="00C429BD">
        <w:rPr>
          <w:lang w:val="sq-AL"/>
        </w:rPr>
        <w:fldChar w:fldCharType="end"/>
      </w:r>
      <w:r w:rsidR="00E36F65">
        <w:rPr>
          <w:lang w:val="sq-AL"/>
        </w:rPr>
        <w:t xml:space="preserve"> </w:t>
      </w:r>
      <w:r w:rsidR="00E36F65" w:rsidRPr="00E36F65">
        <w:rPr>
          <w:lang w:val="es-ES"/>
        </w:rPr>
        <w:t>(apellido, nombre de pila, fecha de nacimiento, nacionalidad)</w:t>
      </w:r>
    </w:p>
    <w:p w:rsidR="00C429BD" w:rsidRPr="00E36F65" w:rsidRDefault="00C429BD" w:rsidP="00C429BD">
      <w:pPr>
        <w:rPr>
          <w:lang w:val="sq-AL"/>
        </w:rPr>
      </w:pPr>
    </w:p>
    <w:p w:rsidR="00E36F65" w:rsidRPr="00E36F65" w:rsidRDefault="00E36F65" w:rsidP="00E36F65">
      <w:pPr>
        <w:rPr>
          <w:lang w:val="es-ES"/>
        </w:rPr>
      </w:pPr>
      <w:r w:rsidRPr="00E36F65">
        <w:rPr>
          <w:lang w:val="es-ES"/>
        </w:rPr>
        <w:t>y el</w:t>
      </w:r>
    </w:p>
    <w:p w:rsidR="00C429BD" w:rsidRPr="00E36F65" w:rsidRDefault="00C429BD" w:rsidP="00C429BD">
      <w:pPr>
        <w:rPr>
          <w:lang w:val="fr-CH"/>
        </w:rPr>
      </w:pPr>
    </w:p>
    <w:p w:rsidR="00C429BD" w:rsidRPr="00E36F65" w:rsidRDefault="00C429BD" w:rsidP="00C429BD">
      <w:pPr>
        <w:rPr>
          <w:lang w:val="fr-CH"/>
        </w:rPr>
      </w:pPr>
    </w:p>
    <w:p w:rsidR="00E36F65" w:rsidRPr="00E36F65" w:rsidRDefault="00E36F65" w:rsidP="00E36F65">
      <w:pPr>
        <w:rPr>
          <w:lang w:val="es-ES"/>
        </w:rPr>
      </w:pPr>
      <w:r w:rsidRPr="00E36F65">
        <w:rPr>
          <w:lang w:val="es-ES"/>
        </w:rPr>
        <w:t>Servicio de migración del Cantón de Berna</w:t>
      </w:r>
    </w:p>
    <w:p w:rsidR="00C429BD" w:rsidRPr="00E36F65" w:rsidRDefault="00C429BD" w:rsidP="00C429BD">
      <w:pPr>
        <w:rPr>
          <w:lang w:val="es-ES"/>
        </w:rPr>
      </w:pPr>
    </w:p>
    <w:p w:rsidR="00E360E9" w:rsidRPr="00E36F65" w:rsidRDefault="00E360E9" w:rsidP="00E360E9">
      <w:pPr>
        <w:rPr>
          <w:lang w:val="fr-CH"/>
        </w:rPr>
      </w:pPr>
    </w:p>
    <w:p w:rsidR="00E36F65" w:rsidRPr="00E36F65" w:rsidRDefault="00E36F65" w:rsidP="00E36F65">
      <w:pPr>
        <w:rPr>
          <w:lang w:val="es-ES"/>
        </w:rPr>
      </w:pPr>
      <w:r w:rsidRPr="00E36F65">
        <w:rPr>
          <w:lang w:val="es-ES"/>
        </w:rPr>
        <w:t xml:space="preserve">El presente acuerdo de integración pretende contribuir a promover su integración y está basado en la ley sobre la integración de la población extranjera (ley de integración, </w:t>
      </w:r>
      <w:proofErr w:type="spellStart"/>
      <w:r w:rsidRPr="00E36F65">
        <w:rPr>
          <w:lang w:val="es-ES"/>
        </w:rPr>
        <w:t>IntG</w:t>
      </w:r>
      <w:proofErr w:type="spellEnd"/>
      <w:r w:rsidRPr="00E36F65">
        <w:rPr>
          <w:lang w:val="es-ES"/>
        </w:rPr>
        <w:t>).</w:t>
      </w:r>
    </w:p>
    <w:p w:rsidR="00C429BD" w:rsidRPr="00E36F65" w:rsidRDefault="00C429BD" w:rsidP="00732E21">
      <w:pPr>
        <w:rPr>
          <w:lang w:val="es-ES"/>
        </w:rPr>
      </w:pPr>
    </w:p>
    <w:p w:rsidR="00E360E9" w:rsidRPr="007D4877" w:rsidRDefault="00E360E9" w:rsidP="00E360E9">
      <w:pPr>
        <w:rPr>
          <w:spacing w:val="8"/>
          <w:sz w:val="22"/>
          <w:lang w:val="sq-AL"/>
        </w:rPr>
      </w:pPr>
      <w:r w:rsidRPr="007D4877">
        <w:rPr>
          <w:lang w:val="sq-AL"/>
        </w:rPr>
        <w:br w:type="page"/>
      </w:r>
    </w:p>
    <w:p w:rsidR="00E360E9" w:rsidRPr="007D4877" w:rsidRDefault="00E360E9" w:rsidP="00E360E9">
      <w:pPr>
        <w:pStyle w:val="berschrift1"/>
        <w:rPr>
          <w:bCs/>
          <w:szCs w:val="22"/>
          <w:lang w:val="sq-AL"/>
        </w:rPr>
      </w:pPr>
      <w:r w:rsidRPr="007D4877">
        <w:rPr>
          <w:lang w:val="sq-AL"/>
        </w:rPr>
        <w:lastRenderedPageBreak/>
        <w:t xml:space="preserve">I. </w:t>
      </w:r>
      <w:r w:rsidR="00723ACD" w:rsidRPr="00723ACD">
        <w:rPr>
          <w:bCs/>
          <w:lang w:val="es-ES"/>
        </w:rPr>
        <w:t>Identidad personal</w:t>
      </w:r>
    </w:p>
    <w:p w:rsidR="00723ACD" w:rsidRPr="00723ACD" w:rsidRDefault="00723ACD" w:rsidP="00723ACD">
      <w:pPr>
        <w:pStyle w:val="berschrift2"/>
        <w:rPr>
          <w:bCs/>
          <w:lang w:val="es-ES"/>
        </w:rPr>
      </w:pPr>
      <w:r w:rsidRPr="00723ACD">
        <w:rPr>
          <w:bCs/>
          <w:lang w:val="es-ES"/>
        </w:rPr>
        <w:t>Datos personales:</w:t>
      </w:r>
    </w:p>
    <w:p w:rsidR="00E360E9" w:rsidRPr="007D4877" w:rsidRDefault="00E360E9" w:rsidP="00E360E9">
      <w:pPr>
        <w:pStyle w:val="berschrift2"/>
        <w:rPr>
          <w:bCs/>
          <w:lang w:val="sq-AL"/>
        </w:rPr>
      </w:pPr>
    </w:p>
    <w:p w:rsidR="00C429BD" w:rsidRPr="00E36F65" w:rsidRDefault="00E36F65" w:rsidP="00C429BD">
      <w:pPr>
        <w:tabs>
          <w:tab w:val="left" w:pos="3969"/>
        </w:tabs>
        <w:rPr>
          <w:lang w:val="fr-CH"/>
        </w:rPr>
      </w:pPr>
      <w:r w:rsidRPr="00E36F65">
        <w:rPr>
          <w:lang w:val="es-ES"/>
        </w:rPr>
        <w:t>Nombre:</w:t>
      </w:r>
      <w:r w:rsidR="00C429BD" w:rsidRPr="00E36F65">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E36F65" w:rsidRDefault="00E36F65" w:rsidP="00C429BD">
      <w:pPr>
        <w:tabs>
          <w:tab w:val="left" w:pos="3969"/>
        </w:tabs>
        <w:rPr>
          <w:lang w:val="fr-CH"/>
        </w:rPr>
      </w:pPr>
      <w:r w:rsidRPr="00E36F65">
        <w:rPr>
          <w:lang w:val="es-ES"/>
        </w:rPr>
        <w:t>Nombre de pila:</w:t>
      </w:r>
      <w:r w:rsidR="00C429BD" w:rsidRPr="00E36F65">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25146" w:rsidRDefault="00E36F65" w:rsidP="00C429BD">
      <w:pPr>
        <w:tabs>
          <w:tab w:val="left" w:pos="3969"/>
        </w:tabs>
        <w:rPr>
          <w:lang w:val="fr-CH"/>
        </w:rPr>
      </w:pPr>
      <w:r>
        <w:rPr>
          <w:snapToGrid w:val="0"/>
          <w:spacing w:val="8"/>
          <w:sz w:val="22"/>
          <w:lang w:val="es-ES"/>
        </w:rPr>
        <w:t>Calle:</w:t>
      </w:r>
      <w:r w:rsidR="00C429BD" w:rsidRPr="00925146">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25146" w:rsidRDefault="00723ACD" w:rsidP="00C429BD">
      <w:pPr>
        <w:tabs>
          <w:tab w:val="left" w:pos="3969"/>
        </w:tabs>
        <w:rPr>
          <w:lang w:val="fr-CH"/>
        </w:rPr>
      </w:pPr>
      <w:r>
        <w:rPr>
          <w:snapToGrid w:val="0"/>
          <w:spacing w:val="8"/>
          <w:sz w:val="22"/>
          <w:lang w:val="es-ES"/>
        </w:rPr>
        <w:t>CP, localidad:</w:t>
      </w:r>
      <w:r w:rsidR="00C429BD" w:rsidRPr="00925146">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723ACD" w:rsidP="00C429BD">
      <w:pPr>
        <w:tabs>
          <w:tab w:val="left" w:pos="3969"/>
        </w:tabs>
        <w:rPr>
          <w:lang w:val="it-IT"/>
        </w:rPr>
      </w:pPr>
      <w:r w:rsidRPr="00723ACD">
        <w:rPr>
          <w:sz w:val="22"/>
          <w:lang w:val="it-IT"/>
        </w:rPr>
        <w:t xml:space="preserve">Tel. </w:t>
      </w:r>
      <w:proofErr w:type="spellStart"/>
      <w:r w:rsidRPr="00723ACD">
        <w:rPr>
          <w:sz w:val="22"/>
          <w:lang w:val="it-IT"/>
        </w:rPr>
        <w:t>privado</w:t>
      </w:r>
      <w:proofErr w:type="spellEnd"/>
      <w:r w:rsidRPr="00723ACD">
        <w:rPr>
          <w:sz w:val="22"/>
          <w:lang w:val="it-IT"/>
        </w:rPr>
        <w:t>:</w:t>
      </w:r>
      <w:r w:rsidR="00C429BD">
        <w:rPr>
          <w:lang w:val="it-IT"/>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723ACD" w:rsidP="00C429BD">
      <w:pPr>
        <w:tabs>
          <w:tab w:val="left" w:pos="3969"/>
        </w:tabs>
        <w:rPr>
          <w:lang w:val="it-IT"/>
        </w:rPr>
      </w:pPr>
      <w:r w:rsidRPr="00723ACD">
        <w:rPr>
          <w:lang w:val="es-ES"/>
        </w:rPr>
        <w:t>Tel. trabajo:</w:t>
      </w:r>
      <w:r w:rsidR="00C429BD">
        <w:rPr>
          <w:lang w:val="it-IT"/>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723ACD" w:rsidP="00C429BD">
      <w:pPr>
        <w:tabs>
          <w:tab w:val="left" w:pos="3969"/>
        </w:tabs>
        <w:rPr>
          <w:lang w:val="it-IT"/>
        </w:rPr>
      </w:pPr>
      <w:proofErr w:type="spellStart"/>
      <w:r w:rsidRPr="00723ACD">
        <w:rPr>
          <w:lang w:val="it-IT"/>
        </w:rPr>
        <w:t>Móvil</w:t>
      </w:r>
      <w:proofErr w:type="spellEnd"/>
      <w:r w:rsidRPr="00723ACD">
        <w:rPr>
          <w:lang w:val="it-IT"/>
        </w:rPr>
        <w:t>:</w:t>
      </w:r>
      <w:r w:rsidR="00C429BD">
        <w:rPr>
          <w:lang w:val="it-IT"/>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E360E9" w:rsidRPr="007D4877" w:rsidRDefault="00723ACD" w:rsidP="007D4877">
      <w:pPr>
        <w:tabs>
          <w:tab w:val="left" w:pos="3969"/>
        </w:tabs>
        <w:rPr>
          <w:lang w:val="sq-AL"/>
        </w:rPr>
      </w:pPr>
      <w:r w:rsidRPr="00723ACD">
        <w:rPr>
          <w:lang w:val="es-ES"/>
        </w:rPr>
        <w:t>E-mail:</w:t>
      </w:r>
      <w:r w:rsidR="00E360E9" w:rsidRPr="007D4877">
        <w:rPr>
          <w:lang w:val="sq-AL"/>
        </w:rPr>
        <w:tab/>
      </w:r>
      <w:r w:rsidR="00E360E9" w:rsidRPr="007D4877">
        <w:rPr>
          <w:lang w:val="sq-AL"/>
        </w:rPr>
        <w:fldChar w:fldCharType="begin">
          <w:ffData>
            <w:name w:val=""/>
            <w:enabled/>
            <w:calcOnExit w:val="0"/>
            <w:textInput/>
          </w:ffData>
        </w:fldChar>
      </w:r>
      <w:r w:rsidR="00E360E9" w:rsidRPr="007D4877">
        <w:rPr>
          <w:lang w:val="sq-AL"/>
        </w:rPr>
        <w:instrText xml:space="preserve"> FORMTEXT </w:instrText>
      </w:r>
      <w:r w:rsidR="00E360E9" w:rsidRPr="007D4877">
        <w:rPr>
          <w:lang w:val="sq-AL"/>
        </w:rPr>
      </w:r>
      <w:r w:rsidR="00E360E9" w:rsidRPr="007D4877">
        <w:rPr>
          <w:lang w:val="sq-AL"/>
        </w:rPr>
        <w:fldChar w:fldCharType="separate"/>
      </w:r>
      <w:r w:rsidR="00E360E9" w:rsidRPr="007D4877">
        <w:rPr>
          <w:noProof/>
          <w:lang w:val="sq-AL"/>
        </w:rPr>
        <w:t> </w:t>
      </w:r>
      <w:r w:rsidR="00E360E9" w:rsidRPr="007D4877">
        <w:rPr>
          <w:noProof/>
          <w:lang w:val="sq-AL"/>
        </w:rPr>
        <w:t> </w:t>
      </w:r>
      <w:r w:rsidR="00E360E9" w:rsidRPr="007D4877">
        <w:rPr>
          <w:noProof/>
          <w:lang w:val="sq-AL"/>
        </w:rPr>
        <w:t> </w:t>
      </w:r>
      <w:r w:rsidR="00E360E9" w:rsidRPr="007D4877">
        <w:rPr>
          <w:noProof/>
          <w:lang w:val="sq-AL"/>
        </w:rPr>
        <w:t> </w:t>
      </w:r>
      <w:r w:rsidR="00E360E9" w:rsidRPr="007D4877">
        <w:rPr>
          <w:noProof/>
          <w:lang w:val="sq-AL"/>
        </w:rPr>
        <w:t> </w:t>
      </w:r>
      <w:r w:rsidR="00E360E9" w:rsidRPr="007D4877">
        <w:rPr>
          <w:lang w:val="sq-AL"/>
        </w:rPr>
        <w:fldChar w:fldCharType="end"/>
      </w:r>
    </w:p>
    <w:p w:rsidR="00E360E9" w:rsidRPr="007D4877" w:rsidRDefault="00E360E9" w:rsidP="007D4877">
      <w:pPr>
        <w:tabs>
          <w:tab w:val="left" w:pos="3969"/>
        </w:tabs>
        <w:rPr>
          <w:lang w:val="sq-AL"/>
        </w:rPr>
      </w:pPr>
    </w:p>
    <w:p w:rsidR="00C429BD" w:rsidRPr="00723ACD" w:rsidRDefault="00723ACD" w:rsidP="00C429BD">
      <w:pPr>
        <w:tabs>
          <w:tab w:val="left" w:pos="3969"/>
        </w:tabs>
        <w:rPr>
          <w:lang w:val="fr-CH"/>
        </w:rPr>
      </w:pPr>
      <w:r w:rsidRPr="00723ACD">
        <w:rPr>
          <w:lang w:val="es-ES"/>
        </w:rPr>
        <w:t>Nacionalidad:</w:t>
      </w:r>
      <w:r w:rsidR="00C429BD" w:rsidRPr="00723ACD">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723ACD" w:rsidRDefault="00723ACD" w:rsidP="00C429BD">
      <w:pPr>
        <w:tabs>
          <w:tab w:val="left" w:pos="3969"/>
        </w:tabs>
        <w:rPr>
          <w:lang w:val="fr-CH"/>
        </w:rPr>
      </w:pPr>
      <w:r w:rsidRPr="00723ACD">
        <w:rPr>
          <w:lang w:val="es-ES"/>
        </w:rPr>
        <w:t>Estado civil:</w:t>
      </w:r>
      <w:r w:rsidR="00C429BD" w:rsidRPr="00723ACD">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723ACD" w:rsidRDefault="00723ACD" w:rsidP="00C429BD">
      <w:pPr>
        <w:tabs>
          <w:tab w:val="left" w:pos="3969"/>
        </w:tabs>
        <w:rPr>
          <w:lang w:val="fr-CH"/>
        </w:rPr>
      </w:pPr>
      <w:r w:rsidRPr="00723ACD">
        <w:rPr>
          <w:lang w:val="es-ES"/>
        </w:rPr>
        <w:t>Fecha de nacimiento:</w:t>
      </w:r>
      <w:r w:rsidR="00C429BD" w:rsidRPr="00723ACD">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25146" w:rsidRDefault="00723ACD" w:rsidP="00C429BD">
      <w:pPr>
        <w:tabs>
          <w:tab w:val="left" w:pos="3969"/>
        </w:tabs>
        <w:rPr>
          <w:lang w:val="fr-CH"/>
        </w:rPr>
      </w:pPr>
      <w:r>
        <w:rPr>
          <w:snapToGrid w:val="0"/>
          <w:spacing w:val="8"/>
          <w:sz w:val="22"/>
          <w:lang w:val="es-ES"/>
        </w:rPr>
        <w:t>N° ZEMIS:</w:t>
      </w:r>
      <w:r w:rsidR="00C429BD" w:rsidRPr="00925146">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7D4877" w:rsidRPr="00925146" w:rsidRDefault="007D4877" w:rsidP="007D4877">
      <w:pPr>
        <w:tabs>
          <w:tab w:val="left" w:pos="3969"/>
        </w:tabs>
        <w:rPr>
          <w:lang w:val="fr-CH"/>
        </w:rPr>
      </w:pPr>
    </w:p>
    <w:p w:rsidR="00C429BD" w:rsidRPr="00723ACD" w:rsidRDefault="00723ACD" w:rsidP="00C429BD">
      <w:pPr>
        <w:tabs>
          <w:tab w:val="left" w:pos="3969"/>
        </w:tabs>
        <w:rPr>
          <w:lang w:val="fr-CH"/>
        </w:rPr>
      </w:pPr>
      <w:r w:rsidRPr="00723ACD">
        <w:rPr>
          <w:lang w:val="es-ES"/>
        </w:rPr>
        <w:t>Inmigración a Suiza a fecha de:</w:t>
      </w:r>
      <w:r w:rsidR="00C429BD" w:rsidRPr="00925146">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723ACD" w:rsidRDefault="00723ACD" w:rsidP="00C429BD">
      <w:pPr>
        <w:tabs>
          <w:tab w:val="left" w:pos="3969"/>
        </w:tabs>
        <w:rPr>
          <w:lang w:val="fr-CH"/>
        </w:rPr>
      </w:pPr>
      <w:r>
        <w:rPr>
          <w:snapToGrid w:val="0"/>
          <w:spacing w:val="8"/>
          <w:sz w:val="22"/>
          <w:lang w:val="es-ES"/>
        </w:rPr>
        <w:t>Inmigración al Cantón XY a fecha de:</w:t>
      </w:r>
      <w:r w:rsidR="00C429BD" w:rsidRPr="00723ACD">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723ACD" w:rsidRDefault="00C429BD" w:rsidP="00C429BD">
      <w:pPr>
        <w:tabs>
          <w:tab w:val="left" w:pos="3969"/>
        </w:tabs>
        <w:rPr>
          <w:lang w:val="fr-CH"/>
        </w:rPr>
      </w:pPr>
    </w:p>
    <w:p w:rsidR="007D4877" w:rsidRPr="00723ACD" w:rsidRDefault="00723ACD" w:rsidP="007D4877">
      <w:pPr>
        <w:tabs>
          <w:tab w:val="left" w:pos="3969"/>
        </w:tabs>
        <w:rPr>
          <w:lang w:val="fr-CH"/>
        </w:rPr>
      </w:pPr>
      <w:r>
        <w:rPr>
          <w:snapToGrid w:val="0"/>
          <w:spacing w:val="8"/>
          <w:sz w:val="22"/>
          <w:lang w:val="es-ES"/>
        </w:rPr>
        <w:t>Finalidad de permanencia:</w:t>
      </w:r>
      <w:r w:rsidR="00C429BD" w:rsidRPr="00723ACD">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723ACD" w:rsidRPr="00723ACD" w:rsidRDefault="00723ACD" w:rsidP="00723ACD">
      <w:pPr>
        <w:pStyle w:val="berschrift2"/>
        <w:rPr>
          <w:bCs/>
          <w:lang w:val="es-ES"/>
        </w:rPr>
      </w:pPr>
      <w:r w:rsidRPr="00723ACD">
        <w:rPr>
          <w:bCs/>
          <w:lang w:val="es-ES"/>
        </w:rPr>
        <w:t>Conocimientos lingüísticos</w:t>
      </w:r>
      <w:r>
        <w:rPr>
          <w:bCs/>
          <w:lang w:val="es-ES"/>
        </w:rPr>
        <w:t>:</w:t>
      </w:r>
    </w:p>
    <w:p w:rsidR="00C429BD" w:rsidRPr="00723ACD" w:rsidRDefault="00C429BD" w:rsidP="00C429BD">
      <w:pPr>
        <w:pStyle w:val="berschrift2"/>
        <w:rPr>
          <w:lang w:val="es-ES"/>
        </w:rPr>
      </w:pPr>
    </w:p>
    <w:p w:rsidR="00C429BD" w:rsidRPr="00723ACD" w:rsidRDefault="00723ACD" w:rsidP="00C429BD">
      <w:pPr>
        <w:tabs>
          <w:tab w:val="left" w:pos="3969"/>
        </w:tabs>
        <w:rPr>
          <w:lang w:val="en-US"/>
        </w:rPr>
      </w:pPr>
      <w:r>
        <w:rPr>
          <w:snapToGrid w:val="0"/>
          <w:spacing w:val="8"/>
          <w:sz w:val="22"/>
          <w:lang w:val="es-ES"/>
        </w:rPr>
        <w:t>Lengua(s) primera(s):</w:t>
      </w:r>
      <w:r w:rsidR="00C429BD" w:rsidRPr="00723ACD">
        <w:rPr>
          <w:lang w:val="en-US"/>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25146" w:rsidRDefault="00723ACD" w:rsidP="00C429BD">
      <w:pPr>
        <w:tabs>
          <w:tab w:val="left" w:pos="3969"/>
        </w:tabs>
        <w:rPr>
          <w:lang w:val="en-US"/>
        </w:rPr>
      </w:pPr>
      <w:r>
        <w:rPr>
          <w:snapToGrid w:val="0"/>
          <w:spacing w:val="8"/>
          <w:sz w:val="22"/>
          <w:lang w:val="es-ES"/>
        </w:rPr>
        <w:t>Otras lenguas:</w:t>
      </w:r>
      <w:r w:rsidR="00C429BD" w:rsidRPr="00925146">
        <w:rPr>
          <w:lang w:val="en-US"/>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723ACD" w:rsidRPr="00723ACD" w:rsidRDefault="00723ACD" w:rsidP="00723ACD">
      <w:pPr>
        <w:tabs>
          <w:tab w:val="left" w:pos="3969"/>
        </w:tabs>
      </w:pPr>
      <w:r w:rsidRPr="00723ACD">
        <w:rPr>
          <w:lang w:val="es-ES"/>
        </w:rPr>
        <w:t>Conocimientos del alemán</w:t>
      </w:r>
      <w:r w:rsidRPr="00723ACD">
        <w:rPr>
          <w:vertAlign w:val="superscript"/>
          <w:lang w:val="es-ES"/>
        </w:rPr>
        <w:footnoteReference w:id="1"/>
      </w:r>
      <w:r w:rsidRPr="00723ACD">
        <w:rPr>
          <w:lang w:val="es-ES"/>
        </w:rPr>
        <w:t>:</w:t>
      </w:r>
      <w:r w:rsidRPr="00723ACD">
        <w:t xml:space="preserve"> </w:t>
      </w:r>
    </w:p>
    <w:p w:rsidR="00C429BD" w:rsidRPr="00C429BD" w:rsidRDefault="00C429BD" w:rsidP="00C429BD">
      <w:pPr>
        <w:tabs>
          <w:tab w:val="left" w:pos="3969"/>
        </w:tabs>
        <w:rPr>
          <w:lang w:val="de-DE"/>
        </w:rPr>
      </w:pP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723ACD" w:rsidP="00C429BD">
      <w:pPr>
        <w:pStyle w:val="berschrift2"/>
        <w:rPr>
          <w:lang w:val="sq-AL"/>
        </w:rPr>
      </w:pPr>
      <w:r w:rsidRPr="00723ACD">
        <w:rPr>
          <w:bCs/>
          <w:lang w:val="es-ES"/>
        </w:rPr>
        <w:t>Actividad actual</w:t>
      </w:r>
      <w:r>
        <w:rPr>
          <w:bCs/>
          <w:lang w:val="es-ES"/>
        </w:rPr>
        <w:t>:</w:t>
      </w:r>
    </w:p>
    <w:p w:rsidR="00C429BD" w:rsidRPr="00925146" w:rsidRDefault="00723ACD" w:rsidP="00C429BD">
      <w:pPr>
        <w:tabs>
          <w:tab w:val="left" w:pos="3969"/>
        </w:tabs>
        <w:rPr>
          <w:lang w:val="en-US"/>
        </w:rPr>
      </w:pPr>
      <w:r>
        <w:rPr>
          <w:snapToGrid w:val="0"/>
          <w:spacing w:val="8"/>
          <w:sz w:val="22"/>
          <w:lang w:val="es-ES"/>
        </w:rPr>
        <w:t>Actividad remunerada/formación:</w:t>
      </w:r>
      <w:r w:rsidR="00C429BD" w:rsidRPr="00925146">
        <w:rPr>
          <w:lang w:val="en-US"/>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25146" w:rsidRDefault="00D169C8" w:rsidP="00C429BD">
      <w:pPr>
        <w:tabs>
          <w:tab w:val="left" w:pos="3969"/>
        </w:tabs>
        <w:rPr>
          <w:lang w:val="en-US"/>
        </w:rPr>
      </w:pPr>
      <w:r w:rsidRPr="00D169C8">
        <w:rPr>
          <w:lang w:val="es-ES"/>
        </w:rPr>
        <w:t>Grado de ocupación:</w:t>
      </w:r>
      <w:r w:rsidR="00C429BD" w:rsidRPr="00925146">
        <w:rPr>
          <w:lang w:val="en-US"/>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Default="00D169C8" w:rsidP="00C429BD">
      <w:pPr>
        <w:tabs>
          <w:tab w:val="left" w:pos="3969"/>
        </w:tabs>
        <w:rPr>
          <w:lang w:val="sq-AL"/>
        </w:rPr>
      </w:pPr>
      <w:r w:rsidRPr="00D169C8">
        <w:rPr>
          <w:lang w:val="es-ES"/>
        </w:rPr>
        <w:t>Patrono:</w:t>
      </w:r>
      <w:r w:rsidR="00C429BD" w:rsidRPr="00925146">
        <w:rPr>
          <w:lang w:val="en-US"/>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25146" w:rsidRDefault="00C429BD" w:rsidP="00C429BD">
      <w:pPr>
        <w:tabs>
          <w:tab w:val="left" w:pos="3969"/>
        </w:tabs>
        <w:rPr>
          <w:lang w:val="en-US"/>
        </w:rPr>
      </w:pPr>
    </w:p>
    <w:p w:rsidR="00C429BD" w:rsidRPr="00925146" w:rsidRDefault="00D169C8" w:rsidP="00C429BD">
      <w:pPr>
        <w:tabs>
          <w:tab w:val="left" w:pos="3969"/>
        </w:tabs>
        <w:rPr>
          <w:lang w:val="en-US"/>
        </w:rPr>
      </w:pPr>
      <w:r>
        <w:rPr>
          <w:snapToGrid w:val="0"/>
          <w:spacing w:val="8"/>
          <w:sz w:val="22"/>
          <w:lang w:val="es-ES"/>
        </w:rPr>
        <w:t>Labor educativa:</w:t>
      </w:r>
      <w:r w:rsidR="00C429BD" w:rsidRPr="00925146">
        <w:rPr>
          <w:lang w:val="en-US"/>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D169C8" w:rsidRDefault="00D169C8" w:rsidP="00C429BD">
      <w:pPr>
        <w:tabs>
          <w:tab w:val="left" w:pos="3969"/>
        </w:tabs>
        <w:rPr>
          <w:lang w:val="fr-CH"/>
        </w:rPr>
      </w:pPr>
      <w:r w:rsidRPr="00D169C8">
        <w:rPr>
          <w:lang w:val="es-ES"/>
        </w:rPr>
        <w:t>Número de hijos que está educando:</w:t>
      </w:r>
      <w:r w:rsidR="00C429BD" w:rsidRPr="00D169C8">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D169C8" w:rsidRDefault="00D169C8" w:rsidP="00C429BD">
      <w:pPr>
        <w:tabs>
          <w:tab w:val="left" w:pos="3969"/>
        </w:tabs>
        <w:rPr>
          <w:lang w:val="fr-CH"/>
        </w:rPr>
      </w:pPr>
      <w:r w:rsidRPr="00D169C8">
        <w:rPr>
          <w:lang w:val="es-ES"/>
        </w:rPr>
        <w:t>Edad de los niños:</w:t>
      </w:r>
      <w:r w:rsidR="00C429BD" w:rsidRPr="00D169C8">
        <w:rPr>
          <w:lang w:val="fr-CH"/>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E360E9" w:rsidRPr="007D4877" w:rsidRDefault="00E360E9" w:rsidP="007D4877">
      <w:pPr>
        <w:tabs>
          <w:tab w:val="left" w:pos="3969"/>
        </w:tabs>
        <w:rPr>
          <w:sz w:val="22"/>
          <w:lang w:val="sq-AL"/>
        </w:rPr>
      </w:pPr>
      <w:r w:rsidRPr="007D4877">
        <w:rPr>
          <w:lang w:val="sq-AL"/>
        </w:rPr>
        <w:br w:type="page"/>
      </w:r>
    </w:p>
    <w:p w:rsidR="00E360E9" w:rsidRPr="007D4877" w:rsidRDefault="004B6EA0" w:rsidP="007D4877">
      <w:pPr>
        <w:pStyle w:val="berschrift1"/>
        <w:rPr>
          <w:lang w:val="sq-AL"/>
        </w:rPr>
      </w:pPr>
      <w:r>
        <w:rPr>
          <w:lang w:val="sq-AL"/>
        </w:rPr>
        <w:lastRenderedPageBreak/>
        <w:t xml:space="preserve">II. </w:t>
      </w:r>
      <w:r w:rsidR="00D169C8" w:rsidRPr="00D169C8">
        <w:rPr>
          <w:bCs/>
          <w:lang w:val="es-ES"/>
        </w:rPr>
        <w:t>Objetos del acuerdo</w:t>
      </w:r>
    </w:p>
    <w:p w:rsidR="004B6EA0" w:rsidRPr="00D169C8" w:rsidRDefault="00D169C8" w:rsidP="004B6EA0">
      <w:pPr>
        <w:rPr>
          <w:spacing w:val="6"/>
          <w:lang w:val="es-ES"/>
        </w:rPr>
      </w:pPr>
      <w:r w:rsidRPr="00D169C8">
        <w:rPr>
          <w:spacing w:val="6"/>
          <w:lang w:val="es-ES"/>
        </w:rPr>
        <w:t>El/la infrascrito/a</w:t>
      </w:r>
    </w:p>
    <w:p w:rsidR="00E360E9" w:rsidRPr="007D4877" w:rsidRDefault="0028734D" w:rsidP="007D4877">
      <w:pPr>
        <w:pStyle w:val="H1"/>
        <w:numPr>
          <w:ilvl w:val="0"/>
          <w:numId w:val="28"/>
        </w:numPr>
        <w:rPr>
          <w:lang w:val="sq-AL"/>
        </w:rPr>
      </w:pPr>
      <w:r w:rsidRPr="0028734D">
        <w:rPr>
          <w:bCs/>
          <w:lang w:val="es-ES"/>
        </w:rPr>
        <w:t>Idioma</w:t>
      </w:r>
    </w:p>
    <w:p w:rsidR="0028734D" w:rsidRPr="0028734D" w:rsidRDefault="00E360E9" w:rsidP="0028734D">
      <w:pPr>
        <w:rPr>
          <w:spacing w:val="6"/>
          <w:lang w:val="es-ES"/>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925146">
        <w:rPr>
          <w:spacing w:val="6"/>
          <w:lang w:val="sq-AL"/>
        </w:rPr>
      </w:r>
      <w:r w:rsidR="00925146">
        <w:rPr>
          <w:spacing w:val="6"/>
          <w:lang w:val="sq-AL"/>
        </w:rPr>
        <w:fldChar w:fldCharType="separate"/>
      </w:r>
      <w:r w:rsidRPr="007D4877">
        <w:rPr>
          <w:spacing w:val="6"/>
          <w:lang w:val="sq-AL"/>
        </w:rPr>
        <w:fldChar w:fldCharType="end"/>
      </w:r>
      <w:r w:rsidRPr="007D4877">
        <w:rPr>
          <w:spacing w:val="6"/>
          <w:lang w:val="sq-AL"/>
        </w:rPr>
        <w:tab/>
      </w:r>
      <w:r w:rsidR="0028734D" w:rsidRPr="0028734D">
        <w:rPr>
          <w:spacing w:val="6"/>
          <w:lang w:val="es-ES"/>
        </w:rPr>
        <w:t>Es capaz de comunicarse en lengua alemana/francesa en situaciones de la vida cotidiana</w:t>
      </w:r>
    </w:p>
    <w:p w:rsidR="001A3B5E" w:rsidRPr="0028734D" w:rsidRDefault="001A3B5E" w:rsidP="001A3B5E">
      <w:pPr>
        <w:rPr>
          <w:spacing w:val="6"/>
          <w:lang w:val="es-ES"/>
        </w:rPr>
      </w:pPr>
    </w:p>
    <w:p w:rsidR="00E360E9" w:rsidRPr="00BC0FB7" w:rsidRDefault="00E360E9" w:rsidP="007D4877">
      <w:pPr>
        <w:rPr>
          <w:spacing w:val="6"/>
          <w:lang w:val="fr-CH"/>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925146">
        <w:rPr>
          <w:spacing w:val="6"/>
          <w:lang w:val="sq-AL"/>
        </w:rPr>
      </w:r>
      <w:r w:rsidR="00925146">
        <w:rPr>
          <w:spacing w:val="6"/>
          <w:lang w:val="sq-AL"/>
        </w:rPr>
        <w:fldChar w:fldCharType="separate"/>
      </w:r>
      <w:r w:rsidRPr="007D4877">
        <w:rPr>
          <w:spacing w:val="6"/>
          <w:lang w:val="sq-AL"/>
        </w:rPr>
        <w:fldChar w:fldCharType="end"/>
      </w:r>
      <w:r w:rsidRPr="007D4877">
        <w:rPr>
          <w:spacing w:val="6"/>
          <w:lang w:val="sq-AL"/>
        </w:rPr>
        <w:tab/>
      </w:r>
      <w:r w:rsidR="00BC0FB7" w:rsidRPr="00BC0FB7">
        <w:rPr>
          <w:spacing w:val="6"/>
          <w:lang w:val="es-ES"/>
        </w:rPr>
        <w:t>Es capaz de comunicarse tanto de forma escrita como oral con las autoridades</w:t>
      </w:r>
    </w:p>
    <w:p w:rsidR="001A3B5E" w:rsidRPr="00BC0FB7" w:rsidRDefault="00E360E9" w:rsidP="001A3B5E">
      <w:pPr>
        <w:rPr>
          <w:spacing w:val="6"/>
          <w:lang w:val="fr-CH"/>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925146">
        <w:rPr>
          <w:spacing w:val="6"/>
          <w:lang w:val="sq-AL"/>
        </w:rPr>
      </w:r>
      <w:r w:rsidR="00925146">
        <w:rPr>
          <w:spacing w:val="6"/>
          <w:lang w:val="sq-AL"/>
        </w:rPr>
        <w:fldChar w:fldCharType="separate"/>
      </w:r>
      <w:r w:rsidRPr="007D4877">
        <w:rPr>
          <w:spacing w:val="6"/>
          <w:lang w:val="sq-AL"/>
        </w:rPr>
        <w:fldChar w:fldCharType="end"/>
      </w:r>
      <w:r w:rsidR="00FF730D">
        <w:rPr>
          <w:spacing w:val="6"/>
          <w:lang w:val="sq-AL"/>
        </w:rPr>
        <w:tab/>
      </w:r>
      <w:r w:rsidR="00BC0FB7" w:rsidRPr="00BC0FB7">
        <w:rPr>
          <w:spacing w:val="6"/>
          <w:lang w:val="es-ES"/>
        </w:rPr>
        <w:t>Alcanza el nivel lingüístico £ (opcional)</w:t>
      </w:r>
    </w:p>
    <w:p w:rsidR="001A3B5E" w:rsidRPr="001A3B5E" w:rsidRDefault="00BC0FB7" w:rsidP="001A3B5E">
      <w:pPr>
        <w:pStyle w:val="H1"/>
        <w:numPr>
          <w:ilvl w:val="0"/>
          <w:numId w:val="28"/>
        </w:numPr>
        <w:rPr>
          <w:lang w:val="sq-AL"/>
        </w:rPr>
      </w:pPr>
      <w:r w:rsidRPr="00BC0FB7">
        <w:rPr>
          <w:bCs/>
          <w:lang w:val="es-ES"/>
        </w:rPr>
        <w:t>Condiciones de vida en Suiza</w:t>
      </w:r>
    </w:p>
    <w:p w:rsidR="00BC0FB7" w:rsidRPr="00BC0FB7" w:rsidRDefault="00E360E9" w:rsidP="00BC0FB7">
      <w:pPr>
        <w:ind w:left="709" w:hanging="709"/>
        <w:rPr>
          <w:spacing w:val="6"/>
          <w:lang w:val="es-ES"/>
        </w:rPr>
      </w:pPr>
      <w:r w:rsidRPr="007D4877">
        <w:rPr>
          <w:spacing w:val="8"/>
          <w:sz w:val="22"/>
          <w:lang w:val="sq-AL"/>
        </w:rPr>
        <w:fldChar w:fldCharType="begin">
          <w:ffData>
            <w:name w:val="Kontrollkästchen16"/>
            <w:enabled/>
            <w:calcOnExit w:val="0"/>
            <w:checkBox>
              <w:sizeAuto/>
              <w:default w:val="0"/>
            </w:checkBox>
          </w:ffData>
        </w:fldChar>
      </w:r>
      <w:r w:rsidRPr="007D4877">
        <w:rPr>
          <w:spacing w:val="8"/>
          <w:sz w:val="22"/>
          <w:lang w:val="sq-AL"/>
        </w:rPr>
        <w:instrText xml:space="preserve"> FORMCHECKBOX </w:instrText>
      </w:r>
      <w:r w:rsidR="00925146">
        <w:rPr>
          <w:spacing w:val="8"/>
          <w:sz w:val="22"/>
          <w:lang w:val="sq-AL"/>
        </w:rPr>
      </w:r>
      <w:r w:rsidR="00925146">
        <w:rPr>
          <w:spacing w:val="8"/>
          <w:sz w:val="22"/>
          <w:lang w:val="sq-AL"/>
        </w:rPr>
        <w:fldChar w:fldCharType="separate"/>
      </w:r>
      <w:r w:rsidRPr="007D4877">
        <w:rPr>
          <w:spacing w:val="8"/>
          <w:sz w:val="22"/>
          <w:lang w:val="sq-AL"/>
        </w:rPr>
        <w:fldChar w:fldCharType="end"/>
      </w:r>
      <w:r w:rsidRPr="007D4877">
        <w:rPr>
          <w:spacing w:val="8"/>
          <w:sz w:val="22"/>
          <w:lang w:val="sq-AL"/>
        </w:rPr>
        <w:tab/>
      </w:r>
      <w:r w:rsidR="00BC0FB7" w:rsidRPr="00BC0FB7">
        <w:rPr>
          <w:spacing w:val="6"/>
          <w:lang w:val="es-ES"/>
        </w:rPr>
        <w:t>Conoce las siguientes instituciones suizas y sus derechos y obligaciones frente a éstas (escuela, formación profesional, mundo laboral, sistema sani</w:t>
      </w:r>
      <w:r w:rsidR="00456F99">
        <w:rPr>
          <w:spacing w:val="6"/>
          <w:lang w:val="es-ES"/>
        </w:rPr>
        <w:t xml:space="preserve">tario, etc.): </w:t>
      </w:r>
      <w:r w:rsidR="00456F99" w:rsidRPr="00456F99">
        <w:rPr>
          <w:spacing w:val="6"/>
          <w:lang w:val="sq-AL"/>
        </w:rPr>
        <w:fldChar w:fldCharType="begin">
          <w:ffData>
            <w:name w:val=""/>
            <w:enabled/>
            <w:calcOnExit w:val="0"/>
            <w:textInput/>
          </w:ffData>
        </w:fldChar>
      </w:r>
      <w:r w:rsidR="00456F99" w:rsidRPr="00456F99">
        <w:rPr>
          <w:spacing w:val="6"/>
          <w:lang w:val="sq-AL"/>
        </w:rPr>
        <w:instrText xml:space="preserve"> FORMTEXT </w:instrText>
      </w:r>
      <w:r w:rsidR="00456F99" w:rsidRPr="00456F99">
        <w:rPr>
          <w:spacing w:val="6"/>
          <w:lang w:val="sq-AL"/>
        </w:rPr>
      </w:r>
      <w:r w:rsidR="00456F99" w:rsidRPr="00456F99">
        <w:rPr>
          <w:spacing w:val="6"/>
          <w:lang w:val="sq-AL"/>
        </w:rPr>
        <w:fldChar w:fldCharType="separate"/>
      </w:r>
      <w:r w:rsidR="00456F99" w:rsidRPr="00456F99">
        <w:rPr>
          <w:spacing w:val="6"/>
          <w:lang w:val="sq-AL"/>
        </w:rPr>
        <w:t> </w:t>
      </w:r>
      <w:r w:rsidR="00456F99" w:rsidRPr="00456F99">
        <w:rPr>
          <w:spacing w:val="6"/>
          <w:lang w:val="sq-AL"/>
        </w:rPr>
        <w:t> </w:t>
      </w:r>
      <w:r w:rsidR="00456F99" w:rsidRPr="00456F99">
        <w:rPr>
          <w:spacing w:val="6"/>
          <w:lang w:val="sq-AL"/>
        </w:rPr>
        <w:t> </w:t>
      </w:r>
      <w:r w:rsidR="00456F99" w:rsidRPr="00456F99">
        <w:rPr>
          <w:spacing w:val="6"/>
          <w:lang w:val="sq-AL"/>
        </w:rPr>
        <w:t> </w:t>
      </w:r>
      <w:r w:rsidR="00456F99" w:rsidRPr="00456F99">
        <w:rPr>
          <w:spacing w:val="6"/>
          <w:lang w:val="sq-AL"/>
        </w:rPr>
        <w:t> </w:t>
      </w:r>
      <w:r w:rsidR="00456F99" w:rsidRPr="00456F99">
        <w:rPr>
          <w:spacing w:val="6"/>
          <w:lang w:val="es-ES"/>
        </w:rPr>
        <w:fldChar w:fldCharType="end"/>
      </w:r>
    </w:p>
    <w:p w:rsidR="00E360E9" w:rsidRPr="00BC0FB7" w:rsidRDefault="00E360E9" w:rsidP="00FF730D">
      <w:pPr>
        <w:ind w:left="709" w:hanging="709"/>
        <w:rPr>
          <w:spacing w:val="6"/>
          <w:lang w:val="es-ES"/>
        </w:rPr>
      </w:pPr>
    </w:p>
    <w:p w:rsidR="00E360E9" w:rsidRPr="00FF730D" w:rsidRDefault="00E360E9" w:rsidP="00FF730D">
      <w:pPr>
        <w:ind w:left="709" w:hanging="709"/>
        <w:rPr>
          <w:spacing w:val="6"/>
          <w:lang w:val="sq-AL"/>
        </w:rPr>
      </w:pPr>
      <w:r w:rsidRPr="007D4877">
        <w:rPr>
          <w:spacing w:val="6"/>
          <w:lang w:val="sq-AL"/>
        </w:rPr>
        <w:fldChar w:fldCharType="begin">
          <w:ffData>
            <w:name w:val="Kontrollkästchen17"/>
            <w:enabled/>
            <w:calcOnExit w:val="0"/>
            <w:checkBox>
              <w:sizeAuto/>
              <w:default w:val="0"/>
            </w:checkBox>
          </w:ffData>
        </w:fldChar>
      </w:r>
      <w:r w:rsidRPr="007D4877">
        <w:rPr>
          <w:spacing w:val="6"/>
          <w:lang w:val="sq-AL"/>
        </w:rPr>
        <w:instrText xml:space="preserve"> FORMCHECKBOX </w:instrText>
      </w:r>
      <w:r w:rsidR="00925146">
        <w:rPr>
          <w:spacing w:val="6"/>
          <w:lang w:val="sq-AL"/>
        </w:rPr>
      </w:r>
      <w:r w:rsidR="00925146">
        <w:rPr>
          <w:spacing w:val="6"/>
          <w:lang w:val="sq-AL"/>
        </w:rPr>
        <w:fldChar w:fldCharType="separate"/>
      </w:r>
      <w:r w:rsidRPr="007D4877">
        <w:rPr>
          <w:spacing w:val="6"/>
          <w:lang w:val="sq-AL"/>
        </w:rPr>
        <w:fldChar w:fldCharType="end"/>
      </w:r>
      <w:r w:rsidRPr="007D4877">
        <w:rPr>
          <w:spacing w:val="6"/>
          <w:lang w:val="sq-AL"/>
        </w:rPr>
        <w:tab/>
      </w:r>
      <w:r w:rsidR="00BC0FB7" w:rsidRPr="00BC0FB7">
        <w:rPr>
          <w:spacing w:val="6"/>
          <w:lang w:val="es-ES"/>
        </w:rPr>
        <w:t>Conoce y respeta el sistema de derecho y los valores y normas fundamentales conforme a la constitución federal suiza y, en particular, el significado de la igualdad entre hombres y mujeres</w:t>
      </w:r>
    </w:p>
    <w:p w:rsidR="00E360E9" w:rsidRPr="00FF730D" w:rsidRDefault="00E360E9" w:rsidP="00FF730D">
      <w:pPr>
        <w:rPr>
          <w:spacing w:val="6"/>
          <w:lang w:val="sq-AL"/>
        </w:rPr>
      </w:pPr>
      <w:r w:rsidRPr="00FF730D">
        <w:rPr>
          <w:spacing w:val="6"/>
          <w:lang w:val="sq-AL"/>
        </w:rPr>
        <w:fldChar w:fldCharType="begin">
          <w:ffData>
            <w:name w:val="Kontrollkästchen16"/>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ab/>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p>
    <w:p w:rsidR="00E360E9" w:rsidRPr="007D4877" w:rsidRDefault="00BC0FB7" w:rsidP="007D4877">
      <w:pPr>
        <w:pStyle w:val="H1"/>
        <w:numPr>
          <w:ilvl w:val="0"/>
          <w:numId w:val="28"/>
        </w:numPr>
        <w:rPr>
          <w:lang w:val="sq-AL"/>
        </w:rPr>
      </w:pPr>
      <w:r w:rsidRPr="00BC0FB7">
        <w:rPr>
          <w:bCs/>
          <w:lang w:val="es-ES"/>
        </w:rPr>
        <w:t>Formación/mercado laboral</w:t>
      </w:r>
    </w:p>
    <w:bookmarkStart w:id="0" w:name="Kontrollkästchen20"/>
    <w:p w:rsidR="00E360E9" w:rsidRPr="00FF730D" w:rsidRDefault="00E360E9" w:rsidP="00FF730D">
      <w:pPr>
        <w:ind w:left="709" w:hanging="709"/>
        <w:rPr>
          <w:spacing w:val="6"/>
          <w:lang w:val="sq-AL"/>
        </w:rPr>
      </w:pPr>
      <w:r w:rsidRPr="007D4877">
        <w:rPr>
          <w:spacing w:val="8"/>
          <w:sz w:val="22"/>
          <w:lang w:val="sq-AL"/>
        </w:rPr>
        <w:fldChar w:fldCharType="begin">
          <w:ffData>
            <w:name w:val="Kontrollkästchen20"/>
            <w:enabled/>
            <w:calcOnExit w:val="0"/>
            <w:checkBox>
              <w:sizeAuto/>
              <w:default w:val="0"/>
            </w:checkBox>
          </w:ffData>
        </w:fldChar>
      </w:r>
      <w:r w:rsidRPr="007D4877">
        <w:rPr>
          <w:spacing w:val="8"/>
          <w:sz w:val="22"/>
          <w:lang w:val="sq-AL"/>
        </w:rPr>
        <w:instrText xml:space="preserve"> FORMCHECKBOX </w:instrText>
      </w:r>
      <w:r w:rsidR="00925146">
        <w:rPr>
          <w:spacing w:val="8"/>
          <w:sz w:val="22"/>
          <w:lang w:val="sq-AL"/>
        </w:rPr>
      </w:r>
      <w:r w:rsidR="00925146">
        <w:rPr>
          <w:spacing w:val="8"/>
          <w:sz w:val="22"/>
          <w:lang w:val="sq-AL"/>
        </w:rPr>
        <w:fldChar w:fldCharType="separate"/>
      </w:r>
      <w:r w:rsidRPr="007D4877">
        <w:rPr>
          <w:spacing w:val="8"/>
          <w:sz w:val="22"/>
          <w:lang w:val="sq-AL"/>
        </w:rPr>
        <w:fldChar w:fldCharType="end"/>
      </w:r>
      <w:bookmarkEnd w:id="0"/>
      <w:r w:rsidRPr="007D4877">
        <w:rPr>
          <w:spacing w:val="8"/>
          <w:sz w:val="22"/>
          <w:lang w:val="sq-AL"/>
        </w:rPr>
        <w:tab/>
      </w:r>
      <w:r w:rsidR="00BC0FB7" w:rsidRPr="00BC0FB7">
        <w:rPr>
          <w:spacing w:val="6"/>
          <w:lang w:val="es-ES"/>
        </w:rPr>
        <w:t>Se esfuerza activa e intensamente en integrarse en el mercado laboral y colabora con los organismos estatales que le apoyan en la integración</w:t>
      </w:r>
    </w:p>
    <w:bookmarkStart w:id="1" w:name="Kontrollkästchen21"/>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bookmarkEnd w:id="1"/>
      <w:r w:rsidRPr="00FF730D">
        <w:rPr>
          <w:spacing w:val="6"/>
          <w:lang w:val="sq-AL"/>
        </w:rPr>
        <w:tab/>
      </w:r>
      <w:r w:rsidR="00BC0FB7" w:rsidRPr="00BC0FB7">
        <w:rPr>
          <w:spacing w:val="6"/>
          <w:lang w:val="es-ES"/>
        </w:rPr>
        <w:t>Preserva su autonomía económica financiera</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ab/>
      </w:r>
      <w:r w:rsidR="00BC0FB7" w:rsidRPr="00BC0FB7">
        <w:rPr>
          <w:spacing w:val="6"/>
          <w:lang w:val="es-ES"/>
        </w:rPr>
        <w:t>Apoya a sus hijos en el desarrollo y formación y coopera con las escuelas e instituciones de formación estatales.</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ab/>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p>
    <w:p w:rsidR="00E360E9" w:rsidRPr="007D4877" w:rsidRDefault="00BC0FB7" w:rsidP="007D4877">
      <w:pPr>
        <w:pStyle w:val="H1"/>
        <w:numPr>
          <w:ilvl w:val="0"/>
          <w:numId w:val="28"/>
        </w:numPr>
        <w:rPr>
          <w:lang w:val="sq-AL"/>
        </w:rPr>
      </w:pPr>
      <w:r w:rsidRPr="00BC0FB7">
        <w:rPr>
          <w:bCs/>
          <w:lang w:val="es-ES"/>
        </w:rPr>
        <w:t>Entorno social</w:t>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925146">
        <w:rPr>
          <w:spacing w:val="8"/>
          <w:sz w:val="22"/>
          <w:lang w:val="sq-AL"/>
        </w:rPr>
      </w:r>
      <w:r w:rsidR="00925146">
        <w:rPr>
          <w:spacing w:val="8"/>
          <w:sz w:val="22"/>
          <w:lang w:val="sq-AL"/>
        </w:rPr>
        <w:fldChar w:fldCharType="separate"/>
      </w:r>
      <w:r w:rsidRPr="007D4877">
        <w:rPr>
          <w:spacing w:val="8"/>
          <w:sz w:val="22"/>
          <w:lang w:val="sq-AL"/>
        </w:rPr>
        <w:fldChar w:fldCharType="end"/>
      </w:r>
      <w:r w:rsidRPr="007D4877">
        <w:rPr>
          <w:lang w:val="sq-AL"/>
        </w:rPr>
        <w:tab/>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925146">
        <w:rPr>
          <w:spacing w:val="8"/>
          <w:sz w:val="22"/>
          <w:lang w:val="sq-AL"/>
        </w:rPr>
      </w:r>
      <w:r w:rsidR="00925146">
        <w:rPr>
          <w:spacing w:val="8"/>
          <w:sz w:val="22"/>
          <w:lang w:val="sq-AL"/>
        </w:rPr>
        <w:fldChar w:fldCharType="separate"/>
      </w:r>
      <w:r w:rsidRPr="007D4877">
        <w:rPr>
          <w:spacing w:val="8"/>
          <w:sz w:val="22"/>
          <w:lang w:val="sq-AL"/>
        </w:rPr>
        <w:fldChar w:fldCharType="end"/>
      </w:r>
      <w:r w:rsidRPr="007D4877">
        <w:rPr>
          <w:lang w:val="sq-AL"/>
        </w:rPr>
        <w:tab/>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Kontrollkästchen21"/>
            <w:enabled/>
            <w:calcOnExit w:val="0"/>
            <w:checkBox>
              <w:sizeAuto/>
              <w:default w:val="0"/>
              <w:checked w:val="0"/>
            </w:checkBox>
          </w:ffData>
        </w:fldChar>
      </w:r>
      <w:r w:rsidRPr="007D4877">
        <w:rPr>
          <w:spacing w:val="8"/>
          <w:sz w:val="22"/>
          <w:lang w:val="sq-AL"/>
        </w:rPr>
        <w:instrText xml:space="preserve"> FORMCHECKBOX </w:instrText>
      </w:r>
      <w:r w:rsidR="00925146">
        <w:rPr>
          <w:spacing w:val="8"/>
          <w:sz w:val="22"/>
          <w:lang w:val="sq-AL"/>
        </w:rPr>
      </w:r>
      <w:r w:rsidR="00925146">
        <w:rPr>
          <w:spacing w:val="8"/>
          <w:sz w:val="22"/>
          <w:lang w:val="sq-AL"/>
        </w:rPr>
        <w:fldChar w:fldCharType="separate"/>
      </w:r>
      <w:r w:rsidRPr="007D4877">
        <w:rPr>
          <w:spacing w:val="8"/>
          <w:sz w:val="22"/>
          <w:lang w:val="sq-AL"/>
        </w:rPr>
        <w:fldChar w:fldCharType="end"/>
      </w:r>
      <w:r w:rsidRPr="007D4877">
        <w:rPr>
          <w:lang w:val="sq-AL"/>
        </w:rPr>
        <w:tab/>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p>
    <w:p w:rsidR="00E360E9" w:rsidRPr="007D4877" w:rsidRDefault="00E360E9" w:rsidP="00E360E9">
      <w:pPr>
        <w:rPr>
          <w:sz w:val="22"/>
          <w:lang w:val="sq-AL"/>
        </w:rPr>
      </w:pPr>
      <w:r w:rsidRPr="007D4877">
        <w:rPr>
          <w:lang w:val="sq-AL"/>
        </w:rPr>
        <w:br w:type="page"/>
      </w:r>
    </w:p>
    <w:p w:rsidR="00E360E9" w:rsidRPr="00FF730D" w:rsidRDefault="00BC0FB7" w:rsidP="00FF730D">
      <w:pPr>
        <w:pStyle w:val="berschrift1"/>
        <w:rPr>
          <w:lang w:val="sq-AL"/>
        </w:rPr>
      </w:pPr>
      <w:r w:rsidRPr="00BC0FB7">
        <w:rPr>
          <w:bCs/>
          <w:lang w:val="es-ES"/>
        </w:rPr>
        <w:lastRenderedPageBreak/>
        <w:t>III. Apoyo por la oficina de contacto para la integración</w:t>
      </w:r>
    </w:p>
    <w:p w:rsidR="001A3B5E" w:rsidRPr="00BC0FB7" w:rsidRDefault="00BC0FB7" w:rsidP="001A3B5E">
      <w:pPr>
        <w:rPr>
          <w:spacing w:val="6"/>
          <w:lang w:val="es-ES"/>
        </w:rPr>
      </w:pPr>
      <w:r w:rsidRPr="00BC0FB7">
        <w:rPr>
          <w:spacing w:val="6"/>
          <w:lang w:val="es-ES"/>
        </w:rPr>
        <w:t>La oficina de contacto para la integración llama la atención de £Unterzeichnende£ sobre las diferentes ofertas de cursos de idiomas e integración y sobre los centros de asesoramiento existentes en forma más general. También se informará a £ sobre las posibilidades que existen de establecerse en el mercado laboral, sobre los servicios públicos de empleo y, asimismo, sobre la absoluta necesidad de superar la dependencia de un eventual subsidio de la asistencia social.</w:t>
      </w:r>
    </w:p>
    <w:p w:rsidR="00E360E9" w:rsidRPr="00FF730D" w:rsidRDefault="00E360E9" w:rsidP="00FF730D">
      <w:pPr>
        <w:pStyle w:val="berschrift1"/>
        <w:rPr>
          <w:lang w:val="sq-AL"/>
        </w:rPr>
      </w:pPr>
      <w:r w:rsidRPr="00FF730D">
        <w:rPr>
          <w:lang w:val="sq-AL"/>
        </w:rPr>
        <w:t>I</w:t>
      </w:r>
      <w:r w:rsidR="00BC0FB7">
        <w:rPr>
          <w:lang w:val="sq-AL"/>
        </w:rPr>
        <w:t xml:space="preserve">V. </w:t>
      </w:r>
      <w:r w:rsidR="00BC0FB7" w:rsidRPr="00BC0FB7">
        <w:rPr>
          <w:bCs/>
          <w:lang w:val="es-ES"/>
        </w:rPr>
        <w:t>Obligación del/de la infrascrito/a</w:t>
      </w:r>
    </w:p>
    <w:p w:rsidR="00E360E9" w:rsidRPr="007D4877" w:rsidRDefault="00BC0FB7" w:rsidP="00BC0FB7">
      <w:pPr>
        <w:pStyle w:val="H1"/>
        <w:rPr>
          <w:bCs/>
          <w:lang w:val="sq-AL"/>
        </w:rPr>
      </w:pPr>
      <w:r w:rsidRPr="00BC0FB7">
        <w:rPr>
          <w:lang w:val="sq-AL"/>
        </w:rPr>
        <w:t>Medidas:</w:t>
      </w:r>
    </w:p>
    <w:p w:rsidR="00E360E9" w:rsidRPr="007D4877" w:rsidRDefault="00BC0FB7" w:rsidP="00BC0FB7">
      <w:pPr>
        <w:pStyle w:val="H1"/>
        <w:numPr>
          <w:ilvl w:val="0"/>
          <w:numId w:val="37"/>
        </w:numPr>
        <w:tabs>
          <w:tab w:val="left" w:pos="7371"/>
        </w:tabs>
        <w:jc w:val="both"/>
        <w:rPr>
          <w:bCs/>
          <w:lang w:val="sq-AL"/>
        </w:rPr>
      </w:pPr>
      <w:r w:rsidRPr="00BC0FB7">
        <w:rPr>
          <w:bCs/>
          <w:lang w:val="es-ES"/>
        </w:rPr>
        <w:t>Cursos de idiomas:</w:t>
      </w:r>
      <w:r w:rsidR="00E360E9" w:rsidRPr="007D4877">
        <w:rPr>
          <w:lang w:val="sq-AL"/>
        </w:rPr>
        <w:tab/>
      </w:r>
      <w:r w:rsidRPr="00BC0FB7">
        <w:rPr>
          <w:bCs/>
          <w:lang w:val="es-ES"/>
        </w:rPr>
        <w:t>Plazo marco:</w:t>
      </w:r>
    </w:p>
    <w:p w:rsidR="00231157" w:rsidRPr="00231157" w:rsidRDefault="00231157" w:rsidP="00231157">
      <w:pPr>
        <w:tabs>
          <w:tab w:val="left" w:pos="7371"/>
        </w:tabs>
        <w:rPr>
          <w:spacing w:val="6"/>
          <w:lang w:val="es-ES"/>
        </w:rPr>
      </w:pPr>
      <w:bookmarkStart w:id="2" w:name="Kontrollkästchen6"/>
      <w:r w:rsidRPr="00231157">
        <w:rPr>
          <w:spacing w:val="6"/>
          <w:lang w:val="es-ES"/>
        </w:rPr>
        <w:t>Asistencia a un curso de idiomas:</w:t>
      </w:r>
      <w:bookmarkEnd w:id="2"/>
    </w:p>
    <w:p w:rsidR="00E360E9" w:rsidRPr="00231157" w:rsidRDefault="00E360E9" w:rsidP="00FF730D">
      <w:pPr>
        <w:tabs>
          <w:tab w:val="left" w:pos="7371"/>
        </w:tabs>
        <w:rPr>
          <w:spacing w:val="6"/>
          <w:lang w:val="es-ES"/>
        </w:rPr>
      </w:pP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
            <w:enabled/>
            <w:calcOnExit w:val="0"/>
            <w:checkBox>
              <w:sizeAuto/>
              <w:default w:val="0"/>
              <w:checked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w:t>
      </w:r>
      <w:r w:rsidR="00231157" w:rsidRPr="00231157">
        <w:rPr>
          <w:spacing w:val="6"/>
          <w:lang w:val="es-ES"/>
        </w:rPr>
        <w:t>Alfabetización</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r w:rsidR="001A3B5E">
        <w:rPr>
          <w:spacing w:val="6"/>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6"/>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w:t>
      </w:r>
      <w:proofErr w:type="spellStart"/>
      <w:r w:rsidR="006F2ABF" w:rsidRPr="008A4230">
        <w:rPr>
          <w:spacing w:val="6"/>
          <w:lang w:val="es-ES"/>
        </w:rPr>
        <w:t>Basiskurs</w:t>
      </w:r>
      <w:proofErr w:type="spellEnd"/>
      <w:r w:rsidR="00231157" w:rsidRPr="008A4230">
        <w:rPr>
          <w:spacing w:val="6"/>
          <w:lang w:val="es-ES"/>
        </w:rPr>
        <w:t xml:space="preserve"> </w:t>
      </w:r>
      <w:r w:rsidR="00231157" w:rsidRPr="00231157">
        <w:rPr>
          <w:spacing w:val="6"/>
          <w:lang w:val="es-ES"/>
        </w:rPr>
        <w:t>Curso básico</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7"/>
            <w:enabled/>
            <w:calcOnExit w:val="0"/>
            <w:checkBox>
              <w:sizeAuto/>
              <w:default w:val="0"/>
              <w:checked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w:t>
      </w:r>
      <w:r w:rsidR="008A4230" w:rsidRPr="008A4230">
        <w:rPr>
          <w:spacing w:val="8"/>
          <w:sz w:val="22"/>
          <w:lang w:val="es-ES"/>
        </w:rPr>
        <w:t>Curso de conversación</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p>
    <w:p w:rsidR="00E360E9"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00FF730D">
        <w:rPr>
          <w:spacing w:val="6"/>
          <w:lang w:val="sq-AL"/>
        </w:rPr>
        <w:t xml:space="preserve"> </w:t>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p>
    <w:p w:rsidR="00FF730D" w:rsidRPr="00FF730D" w:rsidRDefault="00FF730D" w:rsidP="00FF730D">
      <w:pPr>
        <w:tabs>
          <w:tab w:val="left" w:pos="7371"/>
        </w:tabs>
        <w:rPr>
          <w:spacing w:val="6"/>
          <w:lang w:val="sq-AL"/>
        </w:rPr>
      </w:pPr>
    </w:p>
    <w:p w:rsidR="006F2ABF" w:rsidRPr="00925146" w:rsidRDefault="008A4230" w:rsidP="006F2ABF">
      <w:pPr>
        <w:tabs>
          <w:tab w:val="left" w:pos="7371"/>
        </w:tabs>
        <w:rPr>
          <w:spacing w:val="6"/>
          <w:lang w:val="fr-CH"/>
        </w:rPr>
      </w:pPr>
      <w:r w:rsidRPr="008A4230">
        <w:rPr>
          <w:spacing w:val="6"/>
          <w:lang w:val="es-ES"/>
        </w:rPr>
        <w:t>Obtención del nivel lingüístico (opcional):</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9"/>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A2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Pr>
          <w:snapToGrid w:val="0"/>
          <w:spacing w:val="8"/>
          <w:sz w:val="22"/>
          <w:lang w:val="es-ES"/>
        </w:rPr>
        <w:t>meses</w:t>
      </w:r>
      <w:r w:rsidR="006F2ABF">
        <w:rPr>
          <w:spacing w:val="6"/>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B1</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B2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p>
    <w:p w:rsidR="00E360E9" w:rsidRPr="00FF730D" w:rsidRDefault="008A4230" w:rsidP="00FF730D">
      <w:pPr>
        <w:pStyle w:val="H1"/>
        <w:numPr>
          <w:ilvl w:val="0"/>
          <w:numId w:val="37"/>
        </w:numPr>
        <w:tabs>
          <w:tab w:val="left" w:pos="7371"/>
        </w:tabs>
        <w:rPr>
          <w:lang w:val="sq-AL"/>
        </w:rPr>
      </w:pPr>
      <w:r w:rsidRPr="008A4230">
        <w:rPr>
          <w:bCs/>
          <w:lang w:val="es-ES"/>
        </w:rPr>
        <w:t>Condiciones de vida en Suiza:</w:t>
      </w:r>
      <w:r w:rsidR="00E360E9" w:rsidRPr="007D4877">
        <w:rPr>
          <w:lang w:val="sq-AL"/>
        </w:rPr>
        <w:tab/>
      </w:r>
      <w:r w:rsidR="00B54B59" w:rsidRPr="00B54B59">
        <w:rPr>
          <w:bCs/>
          <w:lang w:val="es-ES"/>
        </w:rPr>
        <w:t>Plazo marco:</w:t>
      </w:r>
    </w:p>
    <w:p w:rsidR="00E360E9" w:rsidRPr="00FF730D" w:rsidRDefault="00E360E9" w:rsidP="00FF730D">
      <w:pPr>
        <w:tabs>
          <w:tab w:val="left" w:pos="7371"/>
        </w:tabs>
        <w:rPr>
          <w:spacing w:val="6"/>
          <w:lang w:val="sq-AL"/>
        </w:rPr>
      </w:pP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w:t>
      </w:r>
      <w:r w:rsidR="008A4230" w:rsidRPr="008A4230">
        <w:rPr>
          <w:spacing w:val="6"/>
          <w:lang w:val="es-ES"/>
        </w:rPr>
        <w:t>Curso de integración</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r w:rsidR="006F2ABF">
        <w:rPr>
          <w:spacing w:val="6"/>
          <w:lang w:val="sq-AL"/>
        </w:rPr>
        <w:t>.</w:t>
      </w:r>
    </w:p>
    <w:bookmarkStart w:id="3" w:name="Kontrollkästchen12"/>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bookmarkEnd w:id="3"/>
      <w:r w:rsidR="00FF730D" w:rsidRPr="00FF730D">
        <w:rPr>
          <w:spacing w:val="6"/>
          <w:lang w:val="sq-AL"/>
        </w:rPr>
        <w:t xml:space="preserve"> </w:t>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925146">
        <w:rPr>
          <w:spacing w:val="6"/>
          <w:lang w:val="sq-AL"/>
        </w:rPr>
      </w:r>
      <w:r w:rsidR="00925146">
        <w:rPr>
          <w:spacing w:val="6"/>
          <w:lang w:val="sq-AL"/>
        </w:rPr>
        <w:fldChar w:fldCharType="separate"/>
      </w:r>
      <w:r w:rsidRPr="00FF730D">
        <w:rPr>
          <w:spacing w:val="6"/>
          <w:lang w:val="sq-AL"/>
        </w:rPr>
        <w:fldChar w:fldCharType="end"/>
      </w:r>
      <w:r w:rsidRPr="00FF730D">
        <w:rPr>
          <w:spacing w:val="6"/>
          <w:lang w:val="sq-AL"/>
        </w:rPr>
        <w:t xml:space="preserve"> ____</w:t>
      </w:r>
      <w:r w:rsidR="008A4230">
        <w:rPr>
          <w:spacing w:val="6"/>
          <w:lang w:val="sq-AL"/>
        </w:rPr>
        <w:t xml:space="preserve"> </w:t>
      </w:r>
      <w:r w:rsidR="008A4230" w:rsidRPr="008A4230">
        <w:rPr>
          <w:spacing w:val="6"/>
          <w:lang w:val="es-ES"/>
        </w:rPr>
        <w:t>meses</w:t>
      </w:r>
    </w:p>
    <w:p w:rsidR="00E360E9" w:rsidRPr="007D4877" w:rsidRDefault="006F2ABF" w:rsidP="00FF730D">
      <w:pPr>
        <w:pStyle w:val="H1"/>
        <w:numPr>
          <w:ilvl w:val="0"/>
          <w:numId w:val="37"/>
        </w:numPr>
        <w:tabs>
          <w:tab w:val="left" w:pos="7371"/>
        </w:tabs>
        <w:rPr>
          <w:b w:val="0"/>
          <w:bCs/>
          <w:spacing w:val="8"/>
          <w:sz w:val="22"/>
          <w:lang w:val="sq-AL"/>
        </w:rPr>
      </w:pPr>
      <w:proofErr w:type="spellStart"/>
      <w:r w:rsidRPr="00B54B59">
        <w:rPr>
          <w:bCs/>
        </w:rPr>
        <w:t>Bildun</w:t>
      </w:r>
      <w:proofErr w:type="spellEnd"/>
      <w:r w:rsidRPr="006F2ABF">
        <w:rPr>
          <w:bCs/>
          <w:lang w:val="de-DE"/>
        </w:rPr>
        <w:t>g/Integration im Arbeitsmarkt:</w:t>
      </w:r>
      <w:r w:rsidR="00E360E9" w:rsidRPr="007D4877">
        <w:rPr>
          <w:lang w:val="sq-AL"/>
        </w:rPr>
        <w:tab/>
      </w:r>
      <w:r w:rsidR="00B54B59" w:rsidRPr="00B54B59">
        <w:rPr>
          <w:bCs/>
          <w:lang w:val="es-ES"/>
        </w:rPr>
        <w:t>Plazo marco:</w:t>
      </w:r>
    </w:p>
    <w:p w:rsidR="00E360E9" w:rsidRPr="00CF297B" w:rsidRDefault="00E360E9" w:rsidP="00CF297B">
      <w:pPr>
        <w:tabs>
          <w:tab w:val="left" w:pos="7371"/>
        </w:tabs>
        <w:rPr>
          <w:spacing w:val="6"/>
          <w:lang w:val="sq-AL"/>
        </w:rPr>
      </w:pPr>
      <w:r w:rsidRPr="00CF297B">
        <w:rPr>
          <w:spacing w:val="6"/>
          <w:lang w:val="sq-AL"/>
        </w:rPr>
        <w:fldChar w:fldCharType="begin">
          <w:ffData>
            <w:name w:val="Kontrollkästchen1"/>
            <w:enabled/>
            <w:calcOnExit w:val="0"/>
            <w:checkBox>
              <w:sizeAuto/>
              <w:default w:val="0"/>
              <w:checked w:val="0"/>
            </w:checkBox>
          </w:ffData>
        </w:fldChar>
      </w:r>
      <w:r w:rsidRPr="00CF297B">
        <w:rPr>
          <w:spacing w:val="6"/>
          <w:lang w:val="sq-AL"/>
        </w:rPr>
        <w:instrText xml:space="preserve"> FORMCHECKBOX </w:instrText>
      </w:r>
      <w:r w:rsidR="00925146">
        <w:rPr>
          <w:spacing w:val="6"/>
          <w:lang w:val="sq-AL"/>
        </w:rPr>
      </w:r>
      <w:r w:rsidR="00925146">
        <w:rPr>
          <w:spacing w:val="6"/>
          <w:lang w:val="sq-AL"/>
        </w:rPr>
        <w:fldChar w:fldCharType="separate"/>
      </w:r>
      <w:r w:rsidRPr="00CF297B">
        <w:rPr>
          <w:spacing w:val="6"/>
          <w:lang w:val="sq-AL"/>
        </w:rPr>
        <w:fldChar w:fldCharType="end"/>
      </w:r>
      <w:r w:rsidRPr="00CF297B">
        <w:rPr>
          <w:spacing w:val="6"/>
          <w:lang w:val="sq-AL"/>
        </w:rPr>
        <w:t xml:space="preserve"> </w:t>
      </w:r>
      <w:r w:rsidR="00B54B59" w:rsidRPr="00B54B59">
        <w:rPr>
          <w:spacing w:val="6"/>
          <w:lang w:val="es-ES"/>
        </w:rPr>
        <w:t xml:space="preserve">Colaboración con el jardín de infancia/escuela/búsqueda </w:t>
      </w:r>
      <w:r w:rsidR="00B54B59" w:rsidRPr="00B54B59">
        <w:rPr>
          <w:spacing w:val="6"/>
          <w:lang w:val="es-ES"/>
        </w:rPr>
        <w:br/>
        <w:t>de un puesto de aprendizaje:</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925146">
        <w:rPr>
          <w:spacing w:val="6"/>
          <w:lang w:val="sq-AL"/>
        </w:rPr>
      </w:r>
      <w:r w:rsidR="00925146">
        <w:rPr>
          <w:spacing w:val="6"/>
          <w:lang w:val="sq-AL"/>
        </w:rPr>
        <w:fldChar w:fldCharType="separate"/>
      </w:r>
      <w:r w:rsidRPr="00CF297B">
        <w:rPr>
          <w:spacing w:val="6"/>
          <w:lang w:val="sq-AL"/>
        </w:rPr>
        <w:fldChar w:fldCharType="end"/>
      </w:r>
      <w:r w:rsidRPr="00CF297B">
        <w:rPr>
          <w:spacing w:val="6"/>
          <w:lang w:val="sq-AL"/>
        </w:rPr>
        <w:t xml:space="preserve"> ____</w:t>
      </w:r>
      <w:r w:rsidR="008A4230">
        <w:rPr>
          <w:spacing w:val="6"/>
          <w:lang w:val="sq-AL"/>
        </w:rPr>
        <w:t xml:space="preserve"> </w:t>
      </w:r>
      <w:r w:rsidR="008A4230" w:rsidRPr="001B438B">
        <w:rPr>
          <w:snapToGrid w:val="0"/>
          <w:spacing w:val="8"/>
          <w:szCs w:val="21"/>
          <w:lang w:val="es-ES"/>
        </w:rPr>
        <w:t>meses</w:t>
      </w:r>
      <w:r w:rsidR="006F2ABF" w:rsidRPr="001B438B">
        <w:rPr>
          <w:spacing w:val="6"/>
          <w:szCs w:val="21"/>
          <w:lang w:val="sq-AL"/>
        </w:rPr>
        <w:t>.</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925146">
        <w:rPr>
          <w:spacing w:val="6"/>
          <w:lang w:val="sq-AL"/>
        </w:rPr>
      </w:r>
      <w:r w:rsidR="00925146">
        <w:rPr>
          <w:spacing w:val="6"/>
          <w:lang w:val="sq-AL"/>
        </w:rPr>
        <w:fldChar w:fldCharType="separate"/>
      </w:r>
      <w:r w:rsidRPr="00CF297B">
        <w:rPr>
          <w:spacing w:val="6"/>
          <w:lang w:val="sq-AL"/>
        </w:rPr>
        <w:fldChar w:fldCharType="end"/>
      </w:r>
      <w:r w:rsidRPr="00CF297B">
        <w:rPr>
          <w:spacing w:val="6"/>
          <w:lang w:val="sq-AL"/>
        </w:rPr>
        <w:t xml:space="preserve"> </w:t>
      </w:r>
      <w:r w:rsidR="00B54B59" w:rsidRPr="00B54B59">
        <w:rPr>
          <w:spacing w:val="6"/>
          <w:lang w:val="es-ES"/>
        </w:rPr>
        <w:t xml:space="preserve">Colaboración con la autoridad de protección </w:t>
      </w:r>
      <w:r w:rsidR="00B54B59" w:rsidRPr="00B54B59">
        <w:rPr>
          <w:spacing w:val="6"/>
          <w:lang w:val="es-ES"/>
        </w:rPr>
        <w:br/>
        <w:t>de niños y adultos</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925146">
        <w:rPr>
          <w:spacing w:val="6"/>
          <w:lang w:val="sq-AL"/>
        </w:rPr>
      </w:r>
      <w:r w:rsidR="00925146">
        <w:rPr>
          <w:spacing w:val="6"/>
          <w:lang w:val="sq-AL"/>
        </w:rPr>
        <w:fldChar w:fldCharType="separate"/>
      </w:r>
      <w:r w:rsidRPr="00CF297B">
        <w:rPr>
          <w:spacing w:val="6"/>
          <w:lang w:val="sq-AL"/>
        </w:rPr>
        <w:fldChar w:fldCharType="end"/>
      </w:r>
      <w:r w:rsidRPr="00CF297B">
        <w:rPr>
          <w:spacing w:val="6"/>
          <w:lang w:val="sq-AL"/>
        </w:rPr>
        <w:t xml:space="preserve"> ____</w:t>
      </w:r>
      <w:r w:rsidR="008A4230">
        <w:rPr>
          <w:spacing w:val="6"/>
          <w:lang w:val="sq-AL"/>
        </w:rPr>
        <w:t xml:space="preserve"> </w:t>
      </w:r>
      <w:r w:rsidR="008A4230" w:rsidRPr="001B438B">
        <w:rPr>
          <w:snapToGrid w:val="0"/>
          <w:spacing w:val="8"/>
          <w:szCs w:val="21"/>
          <w:lang w:val="es-ES"/>
        </w:rPr>
        <w:t>meses</w:t>
      </w:r>
    </w:p>
    <w:p w:rsidR="00E360E9" w:rsidRPr="001B438B" w:rsidRDefault="00E360E9" w:rsidP="00CF297B">
      <w:pPr>
        <w:tabs>
          <w:tab w:val="left" w:pos="7371"/>
        </w:tabs>
        <w:rPr>
          <w:spacing w:val="6"/>
          <w:szCs w:val="21"/>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925146">
        <w:rPr>
          <w:spacing w:val="6"/>
          <w:lang w:val="sq-AL"/>
        </w:rPr>
      </w:r>
      <w:r w:rsidR="00925146">
        <w:rPr>
          <w:spacing w:val="6"/>
          <w:lang w:val="sq-AL"/>
        </w:rPr>
        <w:fldChar w:fldCharType="separate"/>
      </w:r>
      <w:r w:rsidRPr="00CF297B">
        <w:rPr>
          <w:spacing w:val="6"/>
          <w:lang w:val="sq-AL"/>
        </w:rPr>
        <w:fldChar w:fldCharType="end"/>
      </w:r>
      <w:r w:rsidRPr="00CF297B">
        <w:rPr>
          <w:spacing w:val="6"/>
          <w:lang w:val="sq-AL"/>
        </w:rPr>
        <w:t xml:space="preserve"> </w:t>
      </w:r>
      <w:r w:rsidR="00B54B59" w:rsidRPr="00B54B59">
        <w:rPr>
          <w:spacing w:val="6"/>
          <w:lang w:val="es-ES"/>
        </w:rPr>
        <w:t xml:space="preserve">Documentación sobre la búsqueda de empleo </w:t>
      </w:r>
      <w:r w:rsidR="00B54B59" w:rsidRPr="00B54B59">
        <w:rPr>
          <w:spacing w:val="6"/>
          <w:lang w:val="es-ES"/>
        </w:rPr>
        <w:br/>
        <w:t>(cf. anexo y punto III)</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925146">
        <w:rPr>
          <w:spacing w:val="6"/>
          <w:lang w:val="sq-AL"/>
        </w:rPr>
      </w:r>
      <w:r w:rsidR="00925146">
        <w:rPr>
          <w:spacing w:val="6"/>
          <w:lang w:val="sq-AL"/>
        </w:rPr>
        <w:fldChar w:fldCharType="separate"/>
      </w:r>
      <w:r w:rsidRPr="00CF297B">
        <w:rPr>
          <w:spacing w:val="6"/>
          <w:lang w:val="sq-AL"/>
        </w:rPr>
        <w:fldChar w:fldCharType="end"/>
      </w:r>
      <w:r w:rsidRPr="00CF297B">
        <w:rPr>
          <w:spacing w:val="6"/>
          <w:lang w:val="sq-AL"/>
        </w:rPr>
        <w:t xml:space="preserve"> </w:t>
      </w:r>
      <w:r w:rsidRPr="001B438B">
        <w:rPr>
          <w:spacing w:val="6"/>
          <w:szCs w:val="21"/>
          <w:lang w:val="sq-AL"/>
        </w:rPr>
        <w:t>____</w:t>
      </w:r>
      <w:r w:rsidR="008A4230" w:rsidRPr="001B438B">
        <w:rPr>
          <w:spacing w:val="6"/>
          <w:szCs w:val="21"/>
          <w:lang w:val="sq-AL"/>
        </w:rPr>
        <w:t xml:space="preserve"> </w:t>
      </w:r>
      <w:r w:rsidR="008A4230" w:rsidRPr="001B438B">
        <w:rPr>
          <w:snapToGrid w:val="0"/>
          <w:spacing w:val="8"/>
          <w:szCs w:val="21"/>
          <w:lang w:val="es-ES"/>
        </w:rPr>
        <w:t>meses</w:t>
      </w:r>
    </w:p>
    <w:p w:rsidR="00E360E9" w:rsidRPr="001B438B" w:rsidRDefault="00E360E9" w:rsidP="00363927">
      <w:pPr>
        <w:tabs>
          <w:tab w:val="left" w:pos="7371"/>
        </w:tabs>
        <w:rPr>
          <w:spacing w:val="6"/>
          <w:szCs w:val="21"/>
          <w:lang w:val="sq-AL"/>
        </w:rPr>
      </w:pP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00CF297B" w:rsidRPr="001B438B">
        <w:rPr>
          <w:spacing w:val="6"/>
          <w:szCs w:val="21"/>
          <w:lang w:val="sq-AL"/>
        </w:rPr>
        <w:t xml:space="preserve"> </w:t>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r w:rsidR="00CF297B" w:rsidRPr="001B438B">
        <w:rPr>
          <w:spacing w:val="6"/>
          <w:szCs w:val="21"/>
          <w:lang w:val="sq-AL"/>
        </w:rPr>
        <w:tab/>
      </w: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Pr="001B438B">
        <w:rPr>
          <w:spacing w:val="6"/>
          <w:szCs w:val="21"/>
          <w:lang w:val="sq-AL"/>
        </w:rPr>
        <w:t xml:space="preserve"> ____</w:t>
      </w:r>
      <w:r w:rsidR="008A4230" w:rsidRPr="001B438B">
        <w:rPr>
          <w:spacing w:val="6"/>
          <w:szCs w:val="21"/>
          <w:lang w:val="sq-AL"/>
        </w:rPr>
        <w:t xml:space="preserve"> </w:t>
      </w:r>
      <w:r w:rsidR="008A4230" w:rsidRPr="001B438B">
        <w:rPr>
          <w:snapToGrid w:val="0"/>
          <w:spacing w:val="8"/>
          <w:szCs w:val="21"/>
          <w:lang w:val="es-ES"/>
        </w:rPr>
        <w:t>meses</w:t>
      </w:r>
    </w:p>
    <w:p w:rsidR="00E360E9" w:rsidRPr="007D4877" w:rsidRDefault="00B54B59" w:rsidP="00363927">
      <w:pPr>
        <w:pStyle w:val="H1"/>
        <w:numPr>
          <w:ilvl w:val="0"/>
          <w:numId w:val="37"/>
        </w:numPr>
        <w:tabs>
          <w:tab w:val="left" w:pos="7371"/>
        </w:tabs>
        <w:rPr>
          <w:b w:val="0"/>
          <w:bCs/>
          <w:spacing w:val="8"/>
          <w:sz w:val="22"/>
          <w:lang w:val="sq-AL"/>
        </w:rPr>
      </w:pPr>
      <w:r w:rsidRPr="00B54B59">
        <w:rPr>
          <w:bCs/>
          <w:lang w:val="es-ES"/>
        </w:rPr>
        <w:t>Entorno social</w:t>
      </w:r>
      <w:r w:rsidR="00E360E9" w:rsidRPr="007D4877">
        <w:rPr>
          <w:lang w:val="sq-AL"/>
        </w:rPr>
        <w:tab/>
      </w:r>
      <w:r w:rsidRPr="00B54B59">
        <w:rPr>
          <w:bCs/>
          <w:lang w:val="es-ES"/>
        </w:rPr>
        <w:t>Plazo marco:</w:t>
      </w:r>
    </w:p>
    <w:p w:rsidR="00E360E9" w:rsidRPr="001B438B" w:rsidRDefault="00E360E9" w:rsidP="00363927">
      <w:pPr>
        <w:tabs>
          <w:tab w:val="left" w:pos="7371"/>
        </w:tabs>
        <w:rPr>
          <w:spacing w:val="6"/>
          <w:szCs w:val="21"/>
          <w:lang w:val="sq-AL"/>
        </w:rPr>
      </w:pP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Pr="001B438B">
        <w:rPr>
          <w:spacing w:val="6"/>
          <w:szCs w:val="21"/>
          <w:lang w:val="sq-AL"/>
        </w:rPr>
        <w:t xml:space="preserve"> </w:t>
      </w:r>
      <w:r w:rsidR="00B54B59" w:rsidRPr="001B438B">
        <w:rPr>
          <w:spacing w:val="6"/>
          <w:szCs w:val="21"/>
          <w:lang w:val="es-ES"/>
        </w:rPr>
        <w:t>cumple con sus deudas alimentarias</w:t>
      </w:r>
      <w:r w:rsidRPr="001B438B">
        <w:rPr>
          <w:spacing w:val="6"/>
          <w:szCs w:val="21"/>
          <w:lang w:val="sq-AL"/>
        </w:rPr>
        <w:tab/>
      </w: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Pr="001B438B">
        <w:rPr>
          <w:spacing w:val="6"/>
          <w:szCs w:val="21"/>
          <w:lang w:val="sq-AL"/>
        </w:rPr>
        <w:t xml:space="preserve"> ____</w:t>
      </w:r>
      <w:r w:rsidR="008A4230" w:rsidRPr="001B438B">
        <w:rPr>
          <w:spacing w:val="6"/>
          <w:szCs w:val="21"/>
          <w:lang w:val="sq-AL"/>
        </w:rPr>
        <w:t xml:space="preserve"> </w:t>
      </w:r>
      <w:r w:rsidR="008A4230" w:rsidRPr="001B438B">
        <w:rPr>
          <w:snapToGrid w:val="0"/>
          <w:spacing w:val="8"/>
          <w:szCs w:val="21"/>
          <w:lang w:val="es-ES"/>
        </w:rPr>
        <w:t>meses</w:t>
      </w:r>
    </w:p>
    <w:p w:rsidR="00E360E9" w:rsidRPr="00925146" w:rsidRDefault="00E360E9" w:rsidP="006F2ABF">
      <w:pPr>
        <w:tabs>
          <w:tab w:val="left" w:pos="7371"/>
        </w:tabs>
        <w:ind w:left="284" w:hanging="284"/>
        <w:rPr>
          <w:szCs w:val="21"/>
          <w:lang w:val="fr-CH"/>
        </w:rPr>
      </w:pP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Pr="001B438B">
        <w:rPr>
          <w:spacing w:val="6"/>
          <w:szCs w:val="21"/>
          <w:lang w:val="sq-AL"/>
        </w:rPr>
        <w:t xml:space="preserve"> </w:t>
      </w:r>
      <w:r w:rsidR="00B54B59" w:rsidRPr="001B438B">
        <w:rPr>
          <w:spacing w:val="6"/>
          <w:szCs w:val="21"/>
          <w:lang w:val="es-ES"/>
        </w:rPr>
        <w:t>Mantiene un vínculo estrecho con su hijo/su hija</w:t>
      </w:r>
      <w:r w:rsidRPr="001B438B">
        <w:rPr>
          <w:spacing w:val="6"/>
          <w:szCs w:val="21"/>
          <w:lang w:val="sq-AL"/>
        </w:rPr>
        <w:tab/>
      </w: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Pr="001B438B">
        <w:rPr>
          <w:spacing w:val="6"/>
          <w:szCs w:val="21"/>
          <w:lang w:val="sq-AL"/>
        </w:rPr>
        <w:t xml:space="preserve"> ____</w:t>
      </w:r>
      <w:r w:rsidR="008A4230" w:rsidRPr="001B438B">
        <w:rPr>
          <w:spacing w:val="6"/>
          <w:szCs w:val="21"/>
          <w:lang w:val="sq-AL"/>
        </w:rPr>
        <w:t xml:space="preserve"> </w:t>
      </w:r>
      <w:r w:rsidR="008A4230" w:rsidRPr="001B438B">
        <w:rPr>
          <w:snapToGrid w:val="0"/>
          <w:spacing w:val="8"/>
          <w:szCs w:val="21"/>
          <w:lang w:val="es-ES"/>
        </w:rPr>
        <w:t>meses</w:t>
      </w:r>
    </w:p>
    <w:p w:rsidR="00E360E9" w:rsidRPr="001B438B" w:rsidRDefault="00E360E9" w:rsidP="00363927">
      <w:pPr>
        <w:tabs>
          <w:tab w:val="left" w:pos="7371"/>
        </w:tabs>
        <w:rPr>
          <w:spacing w:val="6"/>
          <w:szCs w:val="21"/>
          <w:lang w:val="sq-AL"/>
        </w:rPr>
      </w:pP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00363927" w:rsidRPr="001B438B">
        <w:rPr>
          <w:spacing w:val="6"/>
          <w:szCs w:val="21"/>
          <w:lang w:val="sq-AL"/>
        </w:rPr>
        <w:t xml:space="preserve"> </w:t>
      </w:r>
      <w:r w:rsidR="00456F99" w:rsidRPr="00F56446">
        <w:rPr>
          <w:spacing w:val="8"/>
          <w:sz w:val="22"/>
          <w:lang w:val="sq-AL"/>
        </w:rPr>
        <w:fldChar w:fldCharType="begin">
          <w:ffData>
            <w:name w:val=""/>
            <w:enabled/>
            <w:calcOnExit w:val="0"/>
            <w:textInput/>
          </w:ffData>
        </w:fldChar>
      </w:r>
      <w:r w:rsidR="00456F99" w:rsidRPr="00F56446">
        <w:rPr>
          <w:spacing w:val="8"/>
          <w:sz w:val="22"/>
          <w:lang w:val="sq-AL"/>
        </w:rPr>
        <w:instrText xml:space="preserve"> FORMTEXT </w:instrText>
      </w:r>
      <w:r w:rsidR="00456F99" w:rsidRPr="00F56446">
        <w:rPr>
          <w:spacing w:val="8"/>
          <w:sz w:val="22"/>
          <w:lang w:val="sq-AL"/>
        </w:rPr>
      </w:r>
      <w:r w:rsidR="00456F99" w:rsidRPr="00F56446">
        <w:rPr>
          <w:spacing w:val="8"/>
          <w:sz w:val="22"/>
          <w:lang w:val="sq-AL"/>
        </w:rPr>
        <w:fldChar w:fldCharType="separate"/>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sq-AL"/>
        </w:rPr>
        <w:t> </w:t>
      </w:r>
      <w:r w:rsidR="00456F99" w:rsidRPr="00F56446">
        <w:rPr>
          <w:spacing w:val="8"/>
          <w:sz w:val="22"/>
          <w:lang w:val="tr-TR"/>
        </w:rPr>
        <w:fldChar w:fldCharType="end"/>
      </w:r>
      <w:r w:rsidRPr="001B438B">
        <w:rPr>
          <w:spacing w:val="6"/>
          <w:szCs w:val="21"/>
          <w:lang w:val="sq-AL"/>
        </w:rPr>
        <w:tab/>
      </w:r>
      <w:r w:rsidRPr="001B438B">
        <w:rPr>
          <w:spacing w:val="6"/>
          <w:szCs w:val="21"/>
          <w:lang w:val="sq-AL"/>
        </w:rPr>
        <w:fldChar w:fldCharType="begin">
          <w:ffData>
            <w:name w:val=""/>
            <w:enabled/>
            <w:calcOnExit w:val="0"/>
            <w:checkBox>
              <w:sizeAuto/>
              <w:default w:val="0"/>
            </w:checkBox>
          </w:ffData>
        </w:fldChar>
      </w:r>
      <w:r w:rsidRPr="001B438B">
        <w:rPr>
          <w:spacing w:val="6"/>
          <w:szCs w:val="21"/>
          <w:lang w:val="sq-AL"/>
        </w:rPr>
        <w:instrText xml:space="preserve"> FORMCHECKBOX </w:instrText>
      </w:r>
      <w:r w:rsidR="00925146">
        <w:rPr>
          <w:spacing w:val="6"/>
          <w:szCs w:val="21"/>
          <w:lang w:val="sq-AL"/>
        </w:rPr>
      </w:r>
      <w:r w:rsidR="00925146">
        <w:rPr>
          <w:spacing w:val="6"/>
          <w:szCs w:val="21"/>
          <w:lang w:val="sq-AL"/>
        </w:rPr>
        <w:fldChar w:fldCharType="separate"/>
      </w:r>
      <w:r w:rsidRPr="001B438B">
        <w:rPr>
          <w:spacing w:val="6"/>
          <w:szCs w:val="21"/>
          <w:lang w:val="sq-AL"/>
        </w:rPr>
        <w:fldChar w:fldCharType="end"/>
      </w:r>
      <w:r w:rsidRPr="001B438B">
        <w:rPr>
          <w:spacing w:val="6"/>
          <w:szCs w:val="21"/>
          <w:lang w:val="sq-AL"/>
        </w:rPr>
        <w:t xml:space="preserve"> ____</w:t>
      </w:r>
      <w:r w:rsidR="008A4230" w:rsidRPr="001B438B">
        <w:rPr>
          <w:spacing w:val="6"/>
          <w:szCs w:val="21"/>
          <w:lang w:val="sq-AL"/>
        </w:rPr>
        <w:t xml:space="preserve"> </w:t>
      </w:r>
      <w:r w:rsidR="008A4230" w:rsidRPr="001B438B">
        <w:rPr>
          <w:snapToGrid w:val="0"/>
          <w:spacing w:val="8"/>
          <w:szCs w:val="21"/>
          <w:lang w:val="es-ES"/>
        </w:rPr>
        <w:t>meses</w:t>
      </w:r>
    </w:p>
    <w:p w:rsidR="00E360E9" w:rsidRPr="007D4877" w:rsidRDefault="00E360E9" w:rsidP="00FF730D">
      <w:pPr>
        <w:tabs>
          <w:tab w:val="left" w:pos="7371"/>
        </w:tabs>
        <w:rPr>
          <w:bCs w:val="0"/>
          <w:spacing w:val="8"/>
          <w:sz w:val="22"/>
          <w:lang w:val="sq-AL"/>
        </w:rPr>
      </w:pPr>
      <w:r w:rsidRPr="007D4877">
        <w:rPr>
          <w:lang w:val="sq-AL"/>
        </w:rPr>
        <w:br w:type="page"/>
      </w:r>
    </w:p>
    <w:p w:rsidR="00E360E9" w:rsidRPr="00363927" w:rsidRDefault="00B54B59" w:rsidP="00363927">
      <w:pPr>
        <w:pStyle w:val="H1"/>
        <w:rPr>
          <w:lang w:val="sq-AL"/>
        </w:rPr>
      </w:pPr>
      <w:r w:rsidRPr="00B54B59">
        <w:rPr>
          <w:bCs/>
          <w:lang w:val="es-ES"/>
        </w:rPr>
        <w:lastRenderedPageBreak/>
        <w:t>Comprobación:</w:t>
      </w:r>
    </w:p>
    <w:p w:rsidR="006F2ABF" w:rsidRPr="00B54B59" w:rsidRDefault="00B54B59" w:rsidP="006F2ABF">
      <w:pPr>
        <w:rPr>
          <w:spacing w:val="6"/>
          <w:lang w:val="fr-CH"/>
        </w:rPr>
      </w:pPr>
      <w:r w:rsidRPr="00B54B59">
        <w:rPr>
          <w:spacing w:val="6"/>
          <w:lang w:val="es-ES"/>
        </w:rPr>
        <w:t>El/la infrascrito/a entregará los siguientes documentos a la oficina de contacto para la integración por cuenta e iniciativa propia a más tardar hasta el …. (ejemplo: comprobación de asistencia al curso, certificado, atestado):</w:t>
      </w:r>
    </w:p>
    <w:p w:rsidR="00E360E9" w:rsidRPr="00925146" w:rsidRDefault="00456F99" w:rsidP="00925146">
      <w:pPr>
        <w:pStyle w:val="Listenabsatz"/>
        <w:numPr>
          <w:ilvl w:val="0"/>
          <w:numId w:val="27"/>
        </w:numPr>
        <w:autoSpaceDE w:val="0"/>
        <w:autoSpaceDN w:val="0"/>
        <w:adjustRightInd w:val="0"/>
        <w:spacing w:after="240" w:line="280" w:lineRule="atLeast"/>
        <w:jc w:val="both"/>
        <w:rPr>
          <w:spacing w:val="8"/>
          <w:sz w:val="22"/>
          <w:lang w:val="sq-AL"/>
        </w:rPr>
      </w:pP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925146">
        <w:rPr>
          <w:spacing w:val="8"/>
          <w:sz w:val="22"/>
          <w:lang w:val="sq-AL"/>
        </w:rPr>
        <w:fldChar w:fldCharType="end"/>
      </w:r>
    </w:p>
    <w:p w:rsidR="00E360E9" w:rsidRPr="00925146" w:rsidRDefault="00456F99" w:rsidP="00925146">
      <w:pPr>
        <w:pStyle w:val="Listenabsatz"/>
        <w:numPr>
          <w:ilvl w:val="0"/>
          <w:numId w:val="27"/>
        </w:numPr>
        <w:autoSpaceDE w:val="0"/>
        <w:autoSpaceDN w:val="0"/>
        <w:adjustRightInd w:val="0"/>
        <w:spacing w:after="240" w:line="280" w:lineRule="atLeast"/>
        <w:jc w:val="both"/>
        <w:rPr>
          <w:spacing w:val="8"/>
          <w:sz w:val="22"/>
          <w:lang w:val="sq-AL"/>
        </w:rPr>
      </w:pP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925146">
        <w:rPr>
          <w:spacing w:val="8"/>
          <w:sz w:val="22"/>
          <w:lang w:val="sq-AL"/>
        </w:rPr>
        <w:fldChar w:fldCharType="end"/>
      </w:r>
    </w:p>
    <w:p w:rsidR="00E360E9" w:rsidRPr="007D4877" w:rsidRDefault="00456F99" w:rsidP="00E360E9">
      <w:pPr>
        <w:pStyle w:val="Listenabsatz"/>
        <w:numPr>
          <w:ilvl w:val="0"/>
          <w:numId w:val="27"/>
        </w:numPr>
        <w:autoSpaceDE w:val="0"/>
        <w:autoSpaceDN w:val="0"/>
        <w:adjustRightInd w:val="0"/>
        <w:spacing w:after="240" w:line="280" w:lineRule="atLeast"/>
        <w:jc w:val="both"/>
        <w:rPr>
          <w:bCs w:val="0"/>
          <w:spacing w:val="8"/>
          <w:sz w:val="22"/>
          <w:lang w:val="sq-AL"/>
        </w:rPr>
      </w:pP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tr-TR"/>
        </w:rPr>
        <w:fldChar w:fldCharType="end"/>
      </w:r>
    </w:p>
    <w:p w:rsidR="001B438B" w:rsidRPr="001B438B" w:rsidRDefault="001B438B" w:rsidP="001B438B">
      <w:pPr>
        <w:rPr>
          <w:spacing w:val="6"/>
          <w:lang w:val="es-ES"/>
        </w:rPr>
      </w:pPr>
      <w:r w:rsidRPr="001B438B">
        <w:rPr>
          <w:spacing w:val="6"/>
          <w:lang w:val="es-ES"/>
        </w:rPr>
        <w:t>a la siguiente dirección:</w:t>
      </w:r>
    </w:p>
    <w:p w:rsidR="00E360E9" w:rsidRPr="001B438B" w:rsidRDefault="00E360E9" w:rsidP="006F2ABF">
      <w:pPr>
        <w:rPr>
          <w:spacing w:val="6"/>
          <w:lang w:val="es-ES"/>
        </w:rPr>
      </w:pPr>
    </w:p>
    <w:p w:rsidR="00E360E9" w:rsidRDefault="00925146" w:rsidP="006F2ABF">
      <w:pPr>
        <w:rPr>
          <w:spacing w:val="6"/>
          <w:lang w:val="sq-AL"/>
        </w:rPr>
      </w:pPr>
      <w:r>
        <w:rPr>
          <w:spacing w:val="6"/>
          <w:lang w:val="sq-AL"/>
        </w:rPr>
        <w:t>Ansprechstelle Integration</w:t>
      </w:r>
    </w:p>
    <w:p w:rsidR="00925146" w:rsidRPr="00925146" w:rsidRDefault="00925146" w:rsidP="006F2ABF">
      <w:pPr>
        <w:rPr>
          <w:spacing w:val="6"/>
          <w:lang w:val="sq-AL"/>
        </w:rPr>
      </w:pP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tr-TR"/>
        </w:rPr>
        <w:fldChar w:fldCharType="end"/>
      </w:r>
    </w:p>
    <w:p w:rsidR="00E360E9" w:rsidRPr="00363927" w:rsidRDefault="006F2ABF" w:rsidP="00363927">
      <w:pPr>
        <w:pStyle w:val="berschrift1"/>
        <w:rPr>
          <w:lang w:val="sq-AL"/>
        </w:rPr>
      </w:pPr>
      <w:r>
        <w:rPr>
          <w:lang w:val="sq-AL"/>
        </w:rPr>
        <w:t xml:space="preserve">V. </w:t>
      </w:r>
      <w:r w:rsidR="001B438B" w:rsidRPr="001B438B">
        <w:rPr>
          <w:bCs/>
          <w:lang w:val="es-ES"/>
        </w:rPr>
        <w:t>Consecuencias del cumplimiento o incumplimiento del acuerdo de integración</w:t>
      </w:r>
    </w:p>
    <w:p w:rsidR="006F2ABF" w:rsidRPr="001B438B" w:rsidRDefault="001B438B" w:rsidP="006F2ABF">
      <w:pPr>
        <w:tabs>
          <w:tab w:val="left" w:pos="7371"/>
        </w:tabs>
        <w:rPr>
          <w:spacing w:val="6"/>
          <w:lang w:val="es-ES"/>
        </w:rPr>
      </w:pPr>
      <w:r w:rsidRPr="001B438B">
        <w:rPr>
          <w:spacing w:val="6"/>
          <w:lang w:val="es-ES"/>
        </w:rPr>
        <w:t>En calidad de persona infrascrita, usted contrae diferentes obligaciones en este acuerdo de integración (véase capítulo IV). Para conceder el permiso, la £</w:t>
      </w:r>
      <w:proofErr w:type="spellStart"/>
      <w:r w:rsidRPr="001B438B">
        <w:rPr>
          <w:spacing w:val="6"/>
          <w:lang w:val="es-ES"/>
        </w:rPr>
        <w:t>zuständige</w:t>
      </w:r>
      <w:proofErr w:type="spellEnd"/>
      <w:r w:rsidRPr="001B438B">
        <w:rPr>
          <w:spacing w:val="6"/>
          <w:lang w:val="es-ES"/>
        </w:rPr>
        <w:t xml:space="preserve"> </w:t>
      </w:r>
      <w:proofErr w:type="spellStart"/>
      <w:r w:rsidRPr="001B438B">
        <w:rPr>
          <w:spacing w:val="6"/>
          <w:lang w:val="es-ES"/>
        </w:rPr>
        <w:t>Migrationsbehörde</w:t>
      </w:r>
      <w:proofErr w:type="spellEnd"/>
      <w:r w:rsidRPr="001B438B">
        <w:rPr>
          <w:spacing w:val="6"/>
          <w:lang w:val="es-ES"/>
        </w:rPr>
        <w:t>£ / los £</w:t>
      </w:r>
      <w:proofErr w:type="spellStart"/>
      <w:r w:rsidRPr="001B438B">
        <w:rPr>
          <w:spacing w:val="6"/>
          <w:lang w:val="es-ES"/>
        </w:rPr>
        <w:t>Einwohnerdienste</w:t>
      </w:r>
      <w:proofErr w:type="spellEnd"/>
      <w:r w:rsidRPr="001B438B">
        <w:rPr>
          <w:spacing w:val="6"/>
          <w:lang w:val="es-ES"/>
        </w:rPr>
        <w:t>£ /</w:t>
      </w:r>
      <w:r>
        <w:rPr>
          <w:spacing w:val="6"/>
          <w:lang w:val="es-ES"/>
        </w:rPr>
        <w:t xml:space="preserve"> el £</w:t>
      </w:r>
      <w:proofErr w:type="spellStart"/>
      <w:r>
        <w:rPr>
          <w:spacing w:val="6"/>
          <w:lang w:val="es-ES"/>
        </w:rPr>
        <w:t>Dienststelle</w:t>
      </w:r>
      <w:proofErr w:type="spellEnd"/>
      <w:r>
        <w:rPr>
          <w:spacing w:val="6"/>
          <w:lang w:val="es-ES"/>
        </w:rPr>
        <w:t xml:space="preserve"> </w:t>
      </w:r>
      <w:proofErr w:type="spellStart"/>
      <w:r>
        <w:rPr>
          <w:spacing w:val="6"/>
          <w:lang w:val="es-ES"/>
        </w:rPr>
        <w:t>Bevölkerung</w:t>
      </w:r>
      <w:proofErr w:type="spellEnd"/>
      <w:r>
        <w:rPr>
          <w:spacing w:val="6"/>
          <w:lang w:val="es-ES"/>
        </w:rPr>
        <w:t xml:space="preserve">£ </w:t>
      </w:r>
      <w:r w:rsidRPr="001B438B">
        <w:rPr>
          <w:spacing w:val="6"/>
          <w:lang w:val="es-ES"/>
        </w:rPr>
        <w:t>impone la condición de que usted cumpla con estas obligaciones</w:t>
      </w:r>
    </w:p>
    <w:p w:rsidR="001B438B" w:rsidRPr="001B438B" w:rsidRDefault="001B438B" w:rsidP="001B438B">
      <w:pPr>
        <w:tabs>
          <w:tab w:val="left" w:pos="7371"/>
        </w:tabs>
        <w:rPr>
          <w:spacing w:val="6"/>
          <w:lang w:val="es-ES"/>
        </w:rPr>
      </w:pPr>
      <w:r w:rsidRPr="001B438B">
        <w:rPr>
          <w:spacing w:val="6"/>
          <w:lang w:val="es-ES"/>
        </w:rPr>
        <w:t>Si cumple con las obligaciones contraídas y hace llegar los documentos necesarios a la autoridad coordinadora (véase cifra IV, 2. Comprobación), esto podrá repercutir de forma positiva en la decisión de conceder un permiso.</w:t>
      </w:r>
    </w:p>
    <w:p w:rsidR="006F2ABF" w:rsidRPr="001B438B" w:rsidRDefault="006F2ABF" w:rsidP="006F2ABF">
      <w:pPr>
        <w:tabs>
          <w:tab w:val="left" w:pos="7371"/>
        </w:tabs>
        <w:rPr>
          <w:spacing w:val="6"/>
          <w:lang w:val="es-ES"/>
        </w:rPr>
      </w:pPr>
    </w:p>
    <w:p w:rsidR="001B438B" w:rsidRPr="001B438B" w:rsidRDefault="001B438B" w:rsidP="001B438B">
      <w:pPr>
        <w:tabs>
          <w:tab w:val="left" w:pos="7371"/>
        </w:tabs>
        <w:rPr>
          <w:spacing w:val="6"/>
          <w:lang w:val="es-ES"/>
        </w:rPr>
      </w:pPr>
      <w:r w:rsidRPr="001B438B">
        <w:rPr>
          <w:spacing w:val="6"/>
          <w:lang w:val="es-ES"/>
        </w:rPr>
        <w:t>El incumplimiento de estas obligaciones será considerado una falta de voluntad de integrarse y puede dar lugar a que la autoridad de migración en el marco de la decisión discrecional que toma, no conceda una prórroga del permiso de residencia.</w:t>
      </w:r>
    </w:p>
    <w:p w:rsidR="00363927" w:rsidRPr="001B438B" w:rsidRDefault="00363927" w:rsidP="00363927">
      <w:pPr>
        <w:tabs>
          <w:tab w:val="left" w:pos="7371"/>
        </w:tabs>
        <w:rPr>
          <w:spacing w:val="6"/>
          <w:lang w:val="fr-CH"/>
        </w:rPr>
      </w:pPr>
    </w:p>
    <w:tbl>
      <w:tblPr>
        <w:tblW w:w="0" w:type="auto"/>
        <w:tblLayout w:type="fixed"/>
        <w:tblCellMar>
          <w:left w:w="70" w:type="dxa"/>
          <w:right w:w="70" w:type="dxa"/>
        </w:tblCellMar>
        <w:tblLook w:val="0000" w:firstRow="0" w:lastRow="0" w:firstColumn="0" w:lastColumn="0" w:noHBand="0" w:noVBand="0"/>
      </w:tblPr>
      <w:tblGrid>
        <w:gridCol w:w="5517"/>
        <w:gridCol w:w="3969"/>
      </w:tblGrid>
      <w:tr w:rsidR="00E360E9" w:rsidRPr="007D4877" w:rsidTr="00E360E9">
        <w:trPr>
          <w:trHeight w:hRule="exact" w:val="2614"/>
        </w:trPr>
        <w:tc>
          <w:tcPr>
            <w:tcW w:w="5517" w:type="dxa"/>
          </w:tcPr>
          <w:p w:rsidR="00E360E9" w:rsidRPr="007D4877" w:rsidRDefault="00E360E9" w:rsidP="00363927">
            <w:pPr>
              <w:rPr>
                <w:lang w:val="sq-AL"/>
              </w:rPr>
            </w:pPr>
          </w:p>
        </w:tc>
        <w:tc>
          <w:tcPr>
            <w:tcW w:w="3969" w:type="dxa"/>
          </w:tcPr>
          <w:p w:rsidR="00E360E9" w:rsidRDefault="00925146" w:rsidP="00363927">
            <w:pPr>
              <w:rPr>
                <w:b/>
                <w:lang w:val="sq-AL"/>
              </w:rPr>
            </w:pPr>
            <w:r>
              <w:rPr>
                <w:b/>
                <w:lang w:val="sq-AL"/>
              </w:rPr>
              <w:t>zuständige Migrationsbehörde</w:t>
            </w:r>
          </w:p>
          <w:p w:rsidR="00925146" w:rsidRPr="00363927" w:rsidRDefault="00925146" w:rsidP="00363927">
            <w:pPr>
              <w:rPr>
                <w:b/>
                <w:lang w:val="sq-AL"/>
              </w:rPr>
            </w:pP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tr-TR"/>
              </w:rPr>
              <w:fldChar w:fldCharType="end"/>
            </w:r>
          </w:p>
          <w:p w:rsidR="00E360E9" w:rsidRPr="007D4877" w:rsidRDefault="00925146" w:rsidP="00363927">
            <w:pPr>
              <w:rPr>
                <w:lang w:val="sq-AL"/>
              </w:rPr>
            </w:pPr>
            <w:r>
              <w:rPr>
                <w:lang w:val="sq-AL"/>
              </w:rPr>
              <w:t xml:space="preserve">Name </w:t>
            </w: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tr-TR"/>
              </w:rPr>
              <w:fldChar w:fldCharType="end"/>
            </w:r>
          </w:p>
          <w:p w:rsidR="00E360E9" w:rsidRPr="007D4877" w:rsidRDefault="00925146" w:rsidP="00363927">
            <w:pPr>
              <w:rPr>
                <w:lang w:val="sq-AL"/>
              </w:rPr>
            </w:pPr>
            <w:r>
              <w:rPr>
                <w:lang w:val="sq-AL"/>
              </w:rPr>
              <w:t xml:space="preserve">Funktion </w:t>
            </w: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tr-TR"/>
              </w:rPr>
              <w:fldChar w:fldCharType="end"/>
            </w:r>
          </w:p>
        </w:tc>
      </w:tr>
    </w:tbl>
    <w:p w:rsidR="00E360E9" w:rsidRPr="007D4877" w:rsidRDefault="00E360E9" w:rsidP="00E360E9">
      <w:pPr>
        <w:rPr>
          <w:sz w:val="22"/>
          <w:lang w:val="sq-AL"/>
        </w:rPr>
      </w:pPr>
      <w:r w:rsidRPr="007D4877">
        <w:rPr>
          <w:lang w:val="sq-AL"/>
        </w:rPr>
        <w:br w:type="page"/>
      </w:r>
    </w:p>
    <w:p w:rsidR="00732E21" w:rsidRPr="00732E21" w:rsidRDefault="001B438B" w:rsidP="00732E21">
      <w:pPr>
        <w:tabs>
          <w:tab w:val="left" w:pos="4111"/>
          <w:tab w:val="left" w:pos="5387"/>
        </w:tabs>
        <w:spacing w:after="600" w:line="280" w:lineRule="atLeast"/>
        <w:rPr>
          <w:spacing w:val="8"/>
          <w:szCs w:val="21"/>
        </w:rPr>
      </w:pPr>
      <w:r w:rsidRPr="001B438B">
        <w:rPr>
          <w:spacing w:val="8"/>
          <w:szCs w:val="21"/>
          <w:lang w:val="es-ES"/>
        </w:rPr>
        <w:lastRenderedPageBreak/>
        <w:t>Firma en señal de haber tomado conocimiento:</w:t>
      </w:r>
      <w:bookmarkStart w:id="4" w:name="_GoBack"/>
      <w:bookmarkEnd w:id="4"/>
    </w:p>
    <w:p w:rsidR="00732E21" w:rsidRPr="00732E21" w:rsidRDefault="00732E21" w:rsidP="00732E21">
      <w:pPr>
        <w:tabs>
          <w:tab w:val="left" w:pos="4111"/>
        </w:tabs>
        <w:autoSpaceDE w:val="0"/>
        <w:autoSpaceDN w:val="0"/>
        <w:adjustRightInd w:val="0"/>
        <w:spacing w:line="280" w:lineRule="atLeast"/>
        <w:rPr>
          <w:spacing w:val="8"/>
          <w:szCs w:val="21"/>
        </w:rPr>
      </w:pPr>
      <w:r w:rsidRPr="00732E21">
        <w:rPr>
          <w:spacing w:val="8"/>
          <w:szCs w:val="21"/>
        </w:rPr>
        <w:t>..........................................................</w:t>
      </w:r>
      <w:r w:rsidRPr="00732E21">
        <w:rPr>
          <w:spacing w:val="8"/>
          <w:szCs w:val="21"/>
        </w:rPr>
        <w:tab/>
        <w:t>..........................................................</w:t>
      </w:r>
    </w:p>
    <w:p w:rsidR="00732E21" w:rsidRPr="001B438B" w:rsidRDefault="001B438B" w:rsidP="00732E21">
      <w:pPr>
        <w:tabs>
          <w:tab w:val="left" w:pos="4111"/>
        </w:tabs>
        <w:autoSpaceDE w:val="0"/>
        <w:autoSpaceDN w:val="0"/>
        <w:adjustRightInd w:val="0"/>
        <w:spacing w:after="360" w:line="280" w:lineRule="atLeast"/>
      </w:pPr>
      <w:r w:rsidRPr="001B438B">
        <w:rPr>
          <w:spacing w:val="8"/>
          <w:szCs w:val="21"/>
          <w:lang w:val="es-ES"/>
        </w:rPr>
        <w:t>Lugar, fecha</w:t>
      </w:r>
      <w:r w:rsidR="00732E21" w:rsidRPr="00732E21">
        <w:rPr>
          <w:spacing w:val="8"/>
          <w:szCs w:val="21"/>
        </w:rPr>
        <w:tab/>
      </w:r>
      <w:r w:rsidRPr="001B438B">
        <w:rPr>
          <w:lang w:val="es-ES"/>
        </w:rPr>
        <w:t>Firma</w:t>
      </w:r>
    </w:p>
    <w:p w:rsidR="00732E21" w:rsidRPr="001B438B" w:rsidRDefault="001B438B" w:rsidP="00732E21">
      <w:pPr>
        <w:autoSpaceDE w:val="0"/>
        <w:autoSpaceDN w:val="0"/>
        <w:adjustRightInd w:val="0"/>
        <w:spacing w:after="600" w:line="280" w:lineRule="atLeast"/>
        <w:rPr>
          <w:lang w:val="fr-CH"/>
        </w:rPr>
      </w:pPr>
      <w:r w:rsidRPr="001B438B">
        <w:rPr>
          <w:lang w:val="es-ES"/>
        </w:rPr>
        <w:t>Al tratarse de cónyuges o de parejas registradas, el/la cónyuge o bien la pareja, en caso de menores de edad, el/</w:t>
      </w:r>
      <w:proofErr w:type="gramStart"/>
      <w:r w:rsidRPr="001B438B">
        <w:rPr>
          <w:lang w:val="es-ES"/>
        </w:rPr>
        <w:t>los representante</w:t>
      </w:r>
      <w:proofErr w:type="gramEnd"/>
      <w:r w:rsidRPr="001B438B">
        <w:rPr>
          <w:lang w:val="es-ES"/>
        </w:rPr>
        <w:t>/s legal/es, tomará/n conocimiento del contenido del acuerdo y confirmará/n este hecho mediante firma:</w:t>
      </w:r>
    </w:p>
    <w:p w:rsidR="00732E21" w:rsidRPr="00732E21" w:rsidRDefault="00732E21" w:rsidP="00732E21">
      <w:pPr>
        <w:tabs>
          <w:tab w:val="left" w:pos="4111"/>
        </w:tabs>
        <w:autoSpaceDE w:val="0"/>
        <w:autoSpaceDN w:val="0"/>
        <w:adjustRightInd w:val="0"/>
        <w:spacing w:line="280" w:lineRule="atLeast"/>
        <w:rPr>
          <w:spacing w:val="8"/>
          <w:szCs w:val="21"/>
        </w:rPr>
      </w:pPr>
      <w:r w:rsidRPr="00732E21">
        <w:rPr>
          <w:spacing w:val="8"/>
          <w:szCs w:val="21"/>
        </w:rPr>
        <w:t>..........................................................</w:t>
      </w:r>
      <w:r w:rsidRPr="00732E21">
        <w:rPr>
          <w:spacing w:val="8"/>
          <w:szCs w:val="21"/>
        </w:rPr>
        <w:tab/>
        <w:t>..........................................................</w:t>
      </w:r>
    </w:p>
    <w:p w:rsidR="00732E21" w:rsidRPr="00732E21" w:rsidRDefault="001B438B" w:rsidP="00732E21">
      <w:pPr>
        <w:tabs>
          <w:tab w:val="left" w:pos="4111"/>
        </w:tabs>
        <w:autoSpaceDE w:val="0"/>
        <w:autoSpaceDN w:val="0"/>
        <w:adjustRightInd w:val="0"/>
        <w:spacing w:line="280" w:lineRule="atLeast"/>
        <w:rPr>
          <w:spacing w:val="8"/>
          <w:szCs w:val="21"/>
        </w:rPr>
      </w:pPr>
      <w:r w:rsidRPr="001B438B">
        <w:rPr>
          <w:spacing w:val="8"/>
          <w:szCs w:val="21"/>
          <w:lang w:val="es-ES"/>
        </w:rPr>
        <w:t>Lugar, fecha</w:t>
      </w:r>
      <w:r>
        <w:rPr>
          <w:spacing w:val="8"/>
          <w:szCs w:val="21"/>
        </w:rPr>
        <w:tab/>
      </w:r>
      <w:r w:rsidRPr="001B438B">
        <w:rPr>
          <w:spacing w:val="8"/>
          <w:szCs w:val="21"/>
          <w:lang w:val="es-ES"/>
        </w:rPr>
        <w:t>Firma</w:t>
      </w:r>
    </w:p>
    <w:p w:rsidR="00732E21" w:rsidRDefault="00732E21" w:rsidP="00E360E9">
      <w:pPr>
        <w:autoSpaceDE w:val="0"/>
        <w:autoSpaceDN w:val="0"/>
        <w:adjustRightInd w:val="0"/>
        <w:spacing w:line="280" w:lineRule="atLeast"/>
        <w:rPr>
          <w:spacing w:val="8"/>
          <w:szCs w:val="21"/>
          <w:lang w:val="sq-AL"/>
        </w:rPr>
      </w:pPr>
    </w:p>
    <w:p w:rsidR="00925146" w:rsidRPr="00732E21" w:rsidRDefault="00925146" w:rsidP="00E360E9">
      <w:pPr>
        <w:autoSpaceDE w:val="0"/>
        <w:autoSpaceDN w:val="0"/>
        <w:adjustRightInd w:val="0"/>
        <w:spacing w:line="280" w:lineRule="atLeast"/>
        <w:rPr>
          <w:spacing w:val="8"/>
          <w:szCs w:val="21"/>
          <w:lang w:val="sq-AL"/>
        </w:rPr>
      </w:pPr>
    </w:p>
    <w:p w:rsidR="00732E21" w:rsidRPr="001B438B" w:rsidRDefault="001B438B" w:rsidP="00732E21">
      <w:pPr>
        <w:autoSpaceDE w:val="0"/>
        <w:autoSpaceDN w:val="0"/>
        <w:adjustRightInd w:val="0"/>
        <w:spacing w:line="280" w:lineRule="atLeast"/>
        <w:rPr>
          <w:spacing w:val="8"/>
          <w:szCs w:val="21"/>
          <w:lang w:val="es-ES"/>
        </w:rPr>
      </w:pPr>
      <w:r w:rsidRPr="001B438B">
        <w:rPr>
          <w:spacing w:val="8"/>
          <w:szCs w:val="21"/>
          <w:lang w:val="es-ES"/>
        </w:rPr>
        <w:t>Anexos:</w:t>
      </w:r>
    </w:p>
    <w:p w:rsidR="00732E21" w:rsidRPr="001B438B" w:rsidRDefault="00456F99" w:rsidP="00732E21">
      <w:pPr>
        <w:autoSpaceDE w:val="0"/>
        <w:autoSpaceDN w:val="0"/>
        <w:adjustRightInd w:val="0"/>
        <w:spacing w:after="1080" w:line="280" w:lineRule="atLeast"/>
        <w:rPr>
          <w:spacing w:val="6"/>
          <w:lang w:val="es-ES"/>
        </w:rPr>
      </w:pPr>
      <w:r w:rsidRPr="00F56446">
        <w:rPr>
          <w:spacing w:val="8"/>
          <w:sz w:val="22"/>
          <w:lang w:val="sq-AL"/>
        </w:rPr>
        <w:fldChar w:fldCharType="begin">
          <w:ffData>
            <w:name w:val=""/>
            <w:enabled/>
            <w:calcOnExit w:val="0"/>
            <w:textInput/>
          </w:ffData>
        </w:fldChar>
      </w:r>
      <w:r w:rsidRPr="00F56446">
        <w:rPr>
          <w:spacing w:val="8"/>
          <w:sz w:val="22"/>
          <w:lang w:val="sq-AL"/>
        </w:rPr>
        <w:instrText xml:space="preserve"> FORMTEXT </w:instrText>
      </w:r>
      <w:r w:rsidRPr="00F56446">
        <w:rPr>
          <w:spacing w:val="8"/>
          <w:sz w:val="22"/>
          <w:lang w:val="sq-AL"/>
        </w:rPr>
      </w:r>
      <w:r w:rsidRPr="00F56446">
        <w:rPr>
          <w:spacing w:val="8"/>
          <w:sz w:val="22"/>
          <w:lang w:val="sq-AL"/>
        </w:rPr>
        <w:fldChar w:fldCharType="separate"/>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sq-AL"/>
        </w:rPr>
        <w:t> </w:t>
      </w:r>
      <w:r w:rsidRPr="00F56446">
        <w:rPr>
          <w:spacing w:val="8"/>
          <w:sz w:val="22"/>
          <w:lang w:val="tr-TR"/>
        </w:rPr>
        <w:fldChar w:fldCharType="end"/>
      </w:r>
    </w:p>
    <w:p w:rsidR="00732E21" w:rsidRPr="00C044F0" w:rsidRDefault="00C044F0" w:rsidP="00732E21">
      <w:pPr>
        <w:autoSpaceDE w:val="0"/>
        <w:autoSpaceDN w:val="0"/>
        <w:adjustRightInd w:val="0"/>
        <w:spacing w:line="280" w:lineRule="atLeast"/>
        <w:rPr>
          <w:spacing w:val="8"/>
          <w:szCs w:val="21"/>
          <w:lang w:val="fr-CH"/>
        </w:rPr>
      </w:pPr>
      <w:r w:rsidRPr="00C044F0">
        <w:rPr>
          <w:spacing w:val="8"/>
          <w:szCs w:val="21"/>
          <w:lang w:val="es-ES"/>
        </w:rPr>
        <w:t>En copia a:</w:t>
      </w:r>
    </w:p>
    <w:p w:rsidR="00732E21" w:rsidRPr="00C044F0" w:rsidRDefault="00C044F0" w:rsidP="00732E21">
      <w:pPr>
        <w:autoSpaceDE w:val="0"/>
        <w:autoSpaceDN w:val="0"/>
        <w:adjustRightInd w:val="0"/>
        <w:spacing w:line="280" w:lineRule="atLeast"/>
        <w:rPr>
          <w:spacing w:val="8"/>
          <w:szCs w:val="21"/>
          <w:lang w:val="fr-CH"/>
        </w:rPr>
      </w:pPr>
      <w:r>
        <w:rPr>
          <w:spacing w:val="8"/>
          <w:szCs w:val="21"/>
          <w:lang w:val="fr-CH"/>
        </w:rPr>
        <w:t xml:space="preserve">- </w:t>
      </w:r>
      <w:r w:rsidRPr="00C044F0">
        <w:rPr>
          <w:spacing w:val="8"/>
          <w:szCs w:val="21"/>
          <w:lang w:val="es-ES"/>
        </w:rPr>
        <w:t>oficina de contacto para la integración</w:t>
      </w:r>
    </w:p>
    <w:p w:rsidR="00732E21" w:rsidRPr="00C044F0" w:rsidRDefault="00C044F0" w:rsidP="00732E21">
      <w:pPr>
        <w:autoSpaceDE w:val="0"/>
        <w:autoSpaceDN w:val="0"/>
        <w:adjustRightInd w:val="0"/>
        <w:spacing w:line="280" w:lineRule="atLeast"/>
        <w:rPr>
          <w:spacing w:val="8"/>
          <w:szCs w:val="21"/>
          <w:lang w:val="fr-CH"/>
        </w:rPr>
      </w:pPr>
      <w:r>
        <w:rPr>
          <w:spacing w:val="8"/>
          <w:szCs w:val="21"/>
          <w:lang w:val="fr-CH"/>
        </w:rPr>
        <w:t xml:space="preserve">- </w:t>
      </w:r>
      <w:r w:rsidRPr="00C044F0">
        <w:rPr>
          <w:spacing w:val="8"/>
          <w:szCs w:val="21"/>
          <w:lang w:val="es-ES"/>
        </w:rPr>
        <w:t>municipio</w:t>
      </w:r>
    </w:p>
    <w:p w:rsidR="00E360E9" w:rsidRPr="00732E21" w:rsidRDefault="00C044F0" w:rsidP="00732E21">
      <w:pPr>
        <w:autoSpaceDE w:val="0"/>
        <w:autoSpaceDN w:val="0"/>
        <w:adjustRightInd w:val="0"/>
        <w:spacing w:line="280" w:lineRule="atLeast"/>
        <w:rPr>
          <w:spacing w:val="8"/>
          <w:szCs w:val="21"/>
        </w:rPr>
      </w:pPr>
      <w:r>
        <w:rPr>
          <w:spacing w:val="8"/>
          <w:szCs w:val="21"/>
        </w:rPr>
        <w:t xml:space="preserve">- </w:t>
      </w:r>
      <w:r w:rsidRPr="00C044F0">
        <w:rPr>
          <w:spacing w:val="8"/>
          <w:szCs w:val="21"/>
          <w:lang w:val="es-ES"/>
        </w:rPr>
        <w:t>expediente ELAR</w:t>
      </w:r>
    </w:p>
    <w:sectPr w:rsidR="00E360E9" w:rsidRPr="00732E21" w:rsidSect="00571F43">
      <w:headerReference w:type="default" r:id="rId9"/>
      <w:footerReference w:type="default" r:id="rId10"/>
      <w:headerReference w:type="first" r:id="rId11"/>
      <w:footerReference w:type="first" r:id="rId12"/>
      <w:pgSz w:w="11906" w:h="16838"/>
      <w:pgMar w:top="1705" w:right="567" w:bottom="568"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0D" w:rsidRDefault="00FF730D" w:rsidP="00F91D37">
      <w:pPr>
        <w:spacing w:line="240" w:lineRule="auto"/>
      </w:pPr>
      <w:r>
        <w:separator/>
      </w:r>
    </w:p>
  </w:endnote>
  <w:endnote w:type="continuationSeparator" w:id="0">
    <w:p w:rsidR="00FF730D" w:rsidRDefault="00FF730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BD4A9C" w:rsidRDefault="00FF730D" w:rsidP="00632704">
    <w:pPr>
      <w:pStyle w:val="Fuzeile"/>
    </w:pPr>
    <w:r>
      <w:rPr>
        <w:noProof/>
        <w:lang w:eastAsia="de-CH"/>
      </w:rPr>
      <mc:AlternateContent>
        <mc:Choice Requires="wps">
          <w:drawing>
            <wp:anchor distT="0" distB="0" distL="114300" distR="114300" simplePos="0" relativeHeight="251677695" behindDoc="0" locked="1" layoutInCell="1" allowOverlap="1" wp14:anchorId="6A4D5C59" wp14:editId="34DCBC1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925146" w:rsidRPr="00925146">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5146">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D5C59"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925146" w:rsidRPr="00925146">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5146">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Klassifizierung"/>
  <w:p w:rsidR="00FF730D" w:rsidRPr="005D7C08" w:rsidRDefault="00925146"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FF730D">
          <w:rPr>
            <w:rFonts w:ascii="Arial" w:eastAsia="Arial" w:hAnsi="Arial"/>
            <w:sz w:val="13"/>
            <w:szCs w:val="13"/>
          </w:rPr>
          <w:t xml:space="preserve">   </w:t>
        </w:r>
        <w:bookmarkEnd w:id="5"/>
      </w:sdtContent>
    </w:sdt>
    <w:r w:rsidR="00FF730D">
      <w:rPr>
        <w:noProof/>
        <w:lang w:eastAsia="de-CH"/>
      </w:rPr>
      <mc:AlternateContent>
        <mc:Choice Requires="wps">
          <w:drawing>
            <wp:anchor distT="0" distB="0" distL="114300" distR="114300" simplePos="0" relativeHeight="251665407" behindDoc="0" locked="1" layoutInCell="1" allowOverlap="1" wp14:anchorId="7DC01ED6" wp14:editId="4E6BE5D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925146" w:rsidRPr="0092514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5146">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1ED6"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925146" w:rsidRPr="0092514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5146">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0D" w:rsidRDefault="00FF730D" w:rsidP="00F91D37">
      <w:pPr>
        <w:spacing w:line="240" w:lineRule="auto"/>
      </w:pPr>
    </w:p>
    <w:p w:rsidR="00FF730D" w:rsidRDefault="00FF730D" w:rsidP="00F91D37">
      <w:pPr>
        <w:spacing w:line="240" w:lineRule="auto"/>
      </w:pPr>
    </w:p>
  </w:footnote>
  <w:footnote w:type="continuationSeparator" w:id="0">
    <w:p w:rsidR="00FF730D" w:rsidRDefault="00FF730D" w:rsidP="00F91D37">
      <w:pPr>
        <w:spacing w:line="240" w:lineRule="auto"/>
      </w:pPr>
      <w:r>
        <w:continuationSeparator/>
      </w:r>
    </w:p>
  </w:footnote>
  <w:footnote w:id="1">
    <w:p w:rsidR="00723ACD" w:rsidRDefault="00723ACD" w:rsidP="00723ACD">
      <w:pPr>
        <w:pStyle w:val="Funotentext"/>
        <w:rPr>
          <w:sz w:val="20"/>
          <w:lang w:val="es-ES" w:eastAsia="es-ES"/>
        </w:rPr>
      </w:pPr>
      <w:r>
        <w:footnoteRef/>
      </w:r>
      <w:r>
        <w:rPr>
          <w:lang w:val="es-ES"/>
        </w:rPr>
        <w:t xml:space="preserve"> Conforme a la estimación de la oficina de contacto para la integración, orientado hacia el Portfolio Europeo de las Lenguas (PEL)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39616D" w:rsidRDefault="00456F99" w:rsidP="00776FFA">
    <w:pPr>
      <w:pStyle w:val="Kopfzeile"/>
    </w:pPr>
    <w:fldSimple w:instr=" STYLEREF  Titel/Titre  \* MERGEFORMAT ">
      <w:r w:rsidR="00925146">
        <w:t>Acuerdo de integración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Default="00FF730D" w:rsidP="000822A6">
    <w:pPr>
      <w:pStyle w:val="Kopfzeile"/>
      <w:jc w:val="right"/>
    </w:pPr>
    <w:r>
      <w:drawing>
        <wp:anchor distT="0" distB="0" distL="114300" distR="114300" simplePos="0" relativeHeight="251669503" behindDoc="0" locked="1" layoutInCell="1" allowOverlap="1" wp14:anchorId="13289E91" wp14:editId="1857DCD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943A5"/>
    <w:multiLevelType w:val="multilevel"/>
    <w:tmpl w:val="B45A6664"/>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1E04558"/>
    <w:multiLevelType w:val="multilevel"/>
    <w:tmpl w:val="5CD83552"/>
    <w:lvl w:ilvl="0">
      <w:start w:val="1"/>
      <w:numFmt w:val="lowerLetter"/>
      <w:lvlText w:val="%1."/>
      <w:lvlJc w:val="left"/>
      <w:pPr>
        <w:ind w:left="851" w:hanging="851"/>
      </w:pPr>
      <w:rPr>
        <w:rFonts w:hint="default"/>
        <w:b/>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716100C"/>
    <w:multiLevelType w:val="hybridMultilevel"/>
    <w:tmpl w:val="D5047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C46669F"/>
    <w:multiLevelType w:val="hybridMultilevel"/>
    <w:tmpl w:val="5822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3"/>
  </w:num>
  <w:num w:numId="24">
    <w:abstractNumId w:val="18"/>
  </w:num>
  <w:num w:numId="25">
    <w:abstractNumId w:val="23"/>
  </w:num>
  <w:num w:numId="26">
    <w:abstractNumId w:val="14"/>
  </w:num>
  <w:num w:numId="27">
    <w:abstractNumId w:val="19"/>
  </w:num>
  <w:num w:numId="28">
    <w:abstractNumId w:val="10"/>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8"/>
  </w:num>
  <w:num w:numId="39">
    <w:abstractNumId w:val="18"/>
  </w:num>
  <w:num w:numId="40">
    <w:abstractNumId w:val="18"/>
  </w:num>
  <w:num w:numId="41">
    <w:abstractNumId w:val="18"/>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it-IT"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96"/>
    <w:rsid w:val="00002978"/>
    <w:rsid w:val="0001010F"/>
    <w:rsid w:val="000116E1"/>
    <w:rsid w:val="000118C1"/>
    <w:rsid w:val="00015D48"/>
    <w:rsid w:val="0002147A"/>
    <w:rsid w:val="00022547"/>
    <w:rsid w:val="000258FF"/>
    <w:rsid w:val="000266B7"/>
    <w:rsid w:val="0002739A"/>
    <w:rsid w:val="00030F83"/>
    <w:rsid w:val="00032B92"/>
    <w:rsid w:val="000409C8"/>
    <w:rsid w:val="00041700"/>
    <w:rsid w:val="0004410F"/>
    <w:rsid w:val="00045DA0"/>
    <w:rsid w:val="0004775B"/>
    <w:rsid w:val="0005396A"/>
    <w:rsid w:val="00054BDC"/>
    <w:rsid w:val="000610F6"/>
    <w:rsid w:val="00061F5D"/>
    <w:rsid w:val="00063BC2"/>
    <w:rsid w:val="00063C1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0896"/>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75E0"/>
    <w:rsid w:val="0016119E"/>
    <w:rsid w:val="001617BB"/>
    <w:rsid w:val="00166023"/>
    <w:rsid w:val="00167916"/>
    <w:rsid w:val="0017672D"/>
    <w:rsid w:val="00190A82"/>
    <w:rsid w:val="00196ABC"/>
    <w:rsid w:val="00196B03"/>
    <w:rsid w:val="00196C0B"/>
    <w:rsid w:val="001A0029"/>
    <w:rsid w:val="001A3B5E"/>
    <w:rsid w:val="001A666F"/>
    <w:rsid w:val="001B166D"/>
    <w:rsid w:val="001B1F85"/>
    <w:rsid w:val="001B438B"/>
    <w:rsid w:val="001B4DBF"/>
    <w:rsid w:val="001B5E85"/>
    <w:rsid w:val="001C4D4E"/>
    <w:rsid w:val="001D3523"/>
    <w:rsid w:val="001E2720"/>
    <w:rsid w:val="001E3FF4"/>
    <w:rsid w:val="001E4F70"/>
    <w:rsid w:val="001F2AA2"/>
    <w:rsid w:val="001F4671"/>
    <w:rsid w:val="001F4A7E"/>
    <w:rsid w:val="001F4B8C"/>
    <w:rsid w:val="001F5DB0"/>
    <w:rsid w:val="002008D7"/>
    <w:rsid w:val="00203AF7"/>
    <w:rsid w:val="002141FD"/>
    <w:rsid w:val="002214E4"/>
    <w:rsid w:val="00224C53"/>
    <w:rsid w:val="00224C9B"/>
    <w:rsid w:val="00225571"/>
    <w:rsid w:val="0022685B"/>
    <w:rsid w:val="00231157"/>
    <w:rsid w:val="0023205B"/>
    <w:rsid w:val="00236C8A"/>
    <w:rsid w:val="00243EED"/>
    <w:rsid w:val="00244323"/>
    <w:rsid w:val="00246EC6"/>
    <w:rsid w:val="0025644A"/>
    <w:rsid w:val="00256F55"/>
    <w:rsid w:val="00266772"/>
    <w:rsid w:val="00267F71"/>
    <w:rsid w:val="002712AE"/>
    <w:rsid w:val="00275CCD"/>
    <w:rsid w:val="002770BA"/>
    <w:rsid w:val="0028734D"/>
    <w:rsid w:val="00290E37"/>
    <w:rsid w:val="0029375B"/>
    <w:rsid w:val="002945F1"/>
    <w:rsid w:val="002948C0"/>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6152"/>
    <w:rsid w:val="00363671"/>
    <w:rsid w:val="00363927"/>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DD9"/>
    <w:rsid w:val="003F1A56"/>
    <w:rsid w:val="003F70F2"/>
    <w:rsid w:val="003F711B"/>
    <w:rsid w:val="004007B2"/>
    <w:rsid w:val="0040593D"/>
    <w:rsid w:val="00410AF1"/>
    <w:rsid w:val="004165DE"/>
    <w:rsid w:val="004212A5"/>
    <w:rsid w:val="00421DB9"/>
    <w:rsid w:val="00427E73"/>
    <w:rsid w:val="004378C7"/>
    <w:rsid w:val="0044096D"/>
    <w:rsid w:val="00441C65"/>
    <w:rsid w:val="004519B6"/>
    <w:rsid w:val="00452D49"/>
    <w:rsid w:val="00452E96"/>
    <w:rsid w:val="00456F99"/>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2BD8"/>
    <w:rsid w:val="004A41E9"/>
    <w:rsid w:val="004A60C5"/>
    <w:rsid w:val="004B0FDB"/>
    <w:rsid w:val="004B6A97"/>
    <w:rsid w:val="004B6EA0"/>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189A"/>
    <w:rsid w:val="00513F66"/>
    <w:rsid w:val="005161DB"/>
    <w:rsid w:val="0051679B"/>
    <w:rsid w:val="00516C61"/>
    <w:rsid w:val="00526C93"/>
    <w:rsid w:val="00530B4B"/>
    <w:rsid w:val="00532631"/>
    <w:rsid w:val="00535EA2"/>
    <w:rsid w:val="00536A91"/>
    <w:rsid w:val="00537410"/>
    <w:rsid w:val="00537C85"/>
    <w:rsid w:val="00540A95"/>
    <w:rsid w:val="00541F30"/>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1F43"/>
    <w:rsid w:val="00574AAC"/>
    <w:rsid w:val="0058086A"/>
    <w:rsid w:val="005818BC"/>
    <w:rsid w:val="00581929"/>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89C"/>
    <w:rsid w:val="005D682F"/>
    <w:rsid w:val="005D7C08"/>
    <w:rsid w:val="005E3592"/>
    <w:rsid w:val="005E46D2"/>
    <w:rsid w:val="005E74A9"/>
    <w:rsid w:val="005F60CA"/>
    <w:rsid w:val="005F64F0"/>
    <w:rsid w:val="00600E4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E76"/>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2ABF"/>
    <w:rsid w:val="006F60D1"/>
    <w:rsid w:val="006F7CED"/>
    <w:rsid w:val="0070207C"/>
    <w:rsid w:val="007023CA"/>
    <w:rsid w:val="00703409"/>
    <w:rsid w:val="007040B6"/>
    <w:rsid w:val="00705076"/>
    <w:rsid w:val="00706DD2"/>
    <w:rsid w:val="00711147"/>
    <w:rsid w:val="00711FB3"/>
    <w:rsid w:val="0071668C"/>
    <w:rsid w:val="0072377C"/>
    <w:rsid w:val="00723ACD"/>
    <w:rsid w:val="0072543E"/>
    <w:rsid w:val="007254A0"/>
    <w:rsid w:val="007277E3"/>
    <w:rsid w:val="0073126D"/>
    <w:rsid w:val="00731A17"/>
    <w:rsid w:val="00732D76"/>
    <w:rsid w:val="00732E21"/>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39B3"/>
    <w:rsid w:val="00796CEE"/>
    <w:rsid w:val="00797FDE"/>
    <w:rsid w:val="007A3524"/>
    <w:rsid w:val="007A6304"/>
    <w:rsid w:val="007B0A9B"/>
    <w:rsid w:val="007B0D94"/>
    <w:rsid w:val="007B2D50"/>
    <w:rsid w:val="007B3B38"/>
    <w:rsid w:val="007C0B2A"/>
    <w:rsid w:val="007D06C7"/>
    <w:rsid w:val="007D487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35B"/>
    <w:rsid w:val="00882473"/>
    <w:rsid w:val="00883CC4"/>
    <w:rsid w:val="008849F4"/>
    <w:rsid w:val="00886881"/>
    <w:rsid w:val="0089690A"/>
    <w:rsid w:val="008A2609"/>
    <w:rsid w:val="008A3A66"/>
    <w:rsid w:val="008A4230"/>
    <w:rsid w:val="008B3C6C"/>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3D76"/>
    <w:rsid w:val="00925146"/>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6AA"/>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6751"/>
    <w:rsid w:val="00AA0E6D"/>
    <w:rsid w:val="00AA43EF"/>
    <w:rsid w:val="00AA666C"/>
    <w:rsid w:val="00AB1032"/>
    <w:rsid w:val="00AB601A"/>
    <w:rsid w:val="00AC00C8"/>
    <w:rsid w:val="00AC2D5B"/>
    <w:rsid w:val="00AC321A"/>
    <w:rsid w:val="00AC4630"/>
    <w:rsid w:val="00AC6A31"/>
    <w:rsid w:val="00AD138A"/>
    <w:rsid w:val="00AD36B2"/>
    <w:rsid w:val="00AD6D18"/>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4B59"/>
    <w:rsid w:val="00B56332"/>
    <w:rsid w:val="00B57F27"/>
    <w:rsid w:val="00B70D03"/>
    <w:rsid w:val="00B71F06"/>
    <w:rsid w:val="00B803E7"/>
    <w:rsid w:val="00B82098"/>
    <w:rsid w:val="00B82E14"/>
    <w:rsid w:val="00B97F73"/>
    <w:rsid w:val="00BA0356"/>
    <w:rsid w:val="00BA4DDE"/>
    <w:rsid w:val="00BA68A9"/>
    <w:rsid w:val="00BA741D"/>
    <w:rsid w:val="00BB49D5"/>
    <w:rsid w:val="00BB6C6A"/>
    <w:rsid w:val="00BC0FB7"/>
    <w:rsid w:val="00BC3E90"/>
    <w:rsid w:val="00BC655F"/>
    <w:rsid w:val="00BD3717"/>
    <w:rsid w:val="00BD4A9C"/>
    <w:rsid w:val="00BE1E62"/>
    <w:rsid w:val="00BF7052"/>
    <w:rsid w:val="00C034B4"/>
    <w:rsid w:val="00C044F0"/>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29BD"/>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3DA2"/>
    <w:rsid w:val="00CA645D"/>
    <w:rsid w:val="00CA6658"/>
    <w:rsid w:val="00CA6F26"/>
    <w:rsid w:val="00CA73E0"/>
    <w:rsid w:val="00CB2CE6"/>
    <w:rsid w:val="00CB35D9"/>
    <w:rsid w:val="00CB399B"/>
    <w:rsid w:val="00CD159A"/>
    <w:rsid w:val="00CE0AE1"/>
    <w:rsid w:val="00CE0B88"/>
    <w:rsid w:val="00CF08BB"/>
    <w:rsid w:val="00CF297B"/>
    <w:rsid w:val="00CF4B38"/>
    <w:rsid w:val="00D030AD"/>
    <w:rsid w:val="00D07417"/>
    <w:rsid w:val="00D10386"/>
    <w:rsid w:val="00D15439"/>
    <w:rsid w:val="00D156FC"/>
    <w:rsid w:val="00D169C8"/>
    <w:rsid w:val="00D231DB"/>
    <w:rsid w:val="00D30E68"/>
    <w:rsid w:val="00D4115E"/>
    <w:rsid w:val="00D47355"/>
    <w:rsid w:val="00D473FF"/>
    <w:rsid w:val="00D5069D"/>
    <w:rsid w:val="00D50C48"/>
    <w:rsid w:val="00D554AB"/>
    <w:rsid w:val="00D57397"/>
    <w:rsid w:val="00D61996"/>
    <w:rsid w:val="00D61E23"/>
    <w:rsid w:val="00D76935"/>
    <w:rsid w:val="00D82193"/>
    <w:rsid w:val="00D8674A"/>
    <w:rsid w:val="00D9415C"/>
    <w:rsid w:val="00D94590"/>
    <w:rsid w:val="00D951FE"/>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7D0"/>
    <w:rsid w:val="00E360E9"/>
    <w:rsid w:val="00E36F65"/>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2F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0690"/>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3CF1"/>
    <w:rsid w:val="00FF5529"/>
    <w:rsid w:val="00FF730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4F92E7A"/>
  <w15:docId w15:val="{FD92739D-F475-4CEF-A450-0108CE9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qFormat/>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Personalien">
    <w:name w:val="Personalien"/>
    <w:basedOn w:val="Standard"/>
    <w:link w:val="PersonalienZchn"/>
    <w:qFormat/>
    <w:rsid w:val="00C429BD"/>
    <w:pPr>
      <w:spacing w:before="360" w:after="120" w:line="240" w:lineRule="auto"/>
      <w:jc w:val="both"/>
    </w:pPr>
    <w:rPr>
      <w:rFonts w:ascii="Arial" w:eastAsia="Times New Roman" w:hAnsi="Arial" w:cs="Arial"/>
      <w:b/>
      <w:bCs w:val="0"/>
      <w:spacing w:val="0"/>
      <w:sz w:val="22"/>
      <w:szCs w:val="20"/>
      <w:lang w:val="de-DE" w:eastAsia="de-CH"/>
    </w:rPr>
  </w:style>
  <w:style w:type="character" w:customStyle="1" w:styleId="PersonalienZchn">
    <w:name w:val="Personalien Zchn"/>
    <w:basedOn w:val="Absatz-Standardschriftart"/>
    <w:link w:val="Personalien"/>
    <w:rsid w:val="00C429BD"/>
    <w:rPr>
      <w:rFonts w:ascii="Arial" w:eastAsia="Times New Roman" w:hAnsi="Arial" w:cs="Arial"/>
      <w:b/>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5152665">
      <w:bodyDiv w:val="1"/>
      <w:marLeft w:val="0"/>
      <w:marRight w:val="0"/>
      <w:marTop w:val="0"/>
      <w:marBottom w:val="0"/>
      <w:divBdr>
        <w:top w:val="none" w:sz="0" w:space="0" w:color="auto"/>
        <w:left w:val="none" w:sz="0" w:space="0" w:color="auto"/>
        <w:bottom w:val="none" w:sz="0" w:space="0" w:color="auto"/>
        <w:right w:val="none" w:sz="0" w:space="0" w:color="auto"/>
      </w:divBdr>
    </w:div>
    <w:div w:id="83499756">
      <w:bodyDiv w:val="1"/>
      <w:marLeft w:val="0"/>
      <w:marRight w:val="0"/>
      <w:marTop w:val="0"/>
      <w:marBottom w:val="0"/>
      <w:divBdr>
        <w:top w:val="none" w:sz="0" w:space="0" w:color="auto"/>
        <w:left w:val="none" w:sz="0" w:space="0" w:color="auto"/>
        <w:bottom w:val="none" w:sz="0" w:space="0" w:color="auto"/>
        <w:right w:val="none" w:sz="0" w:space="0" w:color="auto"/>
      </w:divBdr>
    </w:div>
    <w:div w:id="84308539">
      <w:bodyDiv w:val="1"/>
      <w:marLeft w:val="0"/>
      <w:marRight w:val="0"/>
      <w:marTop w:val="0"/>
      <w:marBottom w:val="0"/>
      <w:divBdr>
        <w:top w:val="none" w:sz="0" w:space="0" w:color="auto"/>
        <w:left w:val="none" w:sz="0" w:space="0" w:color="auto"/>
        <w:bottom w:val="none" w:sz="0" w:space="0" w:color="auto"/>
        <w:right w:val="none" w:sz="0" w:space="0" w:color="auto"/>
      </w:divBdr>
    </w:div>
    <w:div w:id="126053882">
      <w:bodyDiv w:val="1"/>
      <w:marLeft w:val="0"/>
      <w:marRight w:val="0"/>
      <w:marTop w:val="0"/>
      <w:marBottom w:val="0"/>
      <w:divBdr>
        <w:top w:val="none" w:sz="0" w:space="0" w:color="auto"/>
        <w:left w:val="none" w:sz="0" w:space="0" w:color="auto"/>
        <w:bottom w:val="none" w:sz="0" w:space="0" w:color="auto"/>
        <w:right w:val="none" w:sz="0" w:space="0" w:color="auto"/>
      </w:divBdr>
    </w:div>
    <w:div w:id="129251811">
      <w:bodyDiv w:val="1"/>
      <w:marLeft w:val="0"/>
      <w:marRight w:val="0"/>
      <w:marTop w:val="0"/>
      <w:marBottom w:val="0"/>
      <w:divBdr>
        <w:top w:val="none" w:sz="0" w:space="0" w:color="auto"/>
        <w:left w:val="none" w:sz="0" w:space="0" w:color="auto"/>
        <w:bottom w:val="none" w:sz="0" w:space="0" w:color="auto"/>
        <w:right w:val="none" w:sz="0" w:space="0" w:color="auto"/>
      </w:divBdr>
    </w:div>
    <w:div w:id="247731847">
      <w:bodyDiv w:val="1"/>
      <w:marLeft w:val="0"/>
      <w:marRight w:val="0"/>
      <w:marTop w:val="0"/>
      <w:marBottom w:val="0"/>
      <w:divBdr>
        <w:top w:val="none" w:sz="0" w:space="0" w:color="auto"/>
        <w:left w:val="none" w:sz="0" w:space="0" w:color="auto"/>
        <w:bottom w:val="none" w:sz="0" w:space="0" w:color="auto"/>
        <w:right w:val="none" w:sz="0" w:space="0" w:color="auto"/>
      </w:divBdr>
    </w:div>
    <w:div w:id="248807073">
      <w:bodyDiv w:val="1"/>
      <w:marLeft w:val="0"/>
      <w:marRight w:val="0"/>
      <w:marTop w:val="0"/>
      <w:marBottom w:val="0"/>
      <w:divBdr>
        <w:top w:val="none" w:sz="0" w:space="0" w:color="auto"/>
        <w:left w:val="none" w:sz="0" w:space="0" w:color="auto"/>
        <w:bottom w:val="none" w:sz="0" w:space="0" w:color="auto"/>
        <w:right w:val="none" w:sz="0" w:space="0" w:color="auto"/>
      </w:divBdr>
    </w:div>
    <w:div w:id="265311897">
      <w:bodyDiv w:val="1"/>
      <w:marLeft w:val="0"/>
      <w:marRight w:val="0"/>
      <w:marTop w:val="0"/>
      <w:marBottom w:val="0"/>
      <w:divBdr>
        <w:top w:val="none" w:sz="0" w:space="0" w:color="auto"/>
        <w:left w:val="none" w:sz="0" w:space="0" w:color="auto"/>
        <w:bottom w:val="none" w:sz="0" w:space="0" w:color="auto"/>
        <w:right w:val="none" w:sz="0" w:space="0" w:color="auto"/>
      </w:divBdr>
    </w:div>
    <w:div w:id="334378858">
      <w:bodyDiv w:val="1"/>
      <w:marLeft w:val="0"/>
      <w:marRight w:val="0"/>
      <w:marTop w:val="0"/>
      <w:marBottom w:val="0"/>
      <w:divBdr>
        <w:top w:val="none" w:sz="0" w:space="0" w:color="auto"/>
        <w:left w:val="none" w:sz="0" w:space="0" w:color="auto"/>
        <w:bottom w:val="none" w:sz="0" w:space="0" w:color="auto"/>
        <w:right w:val="none" w:sz="0" w:space="0" w:color="auto"/>
      </w:divBdr>
    </w:div>
    <w:div w:id="336419272">
      <w:bodyDiv w:val="1"/>
      <w:marLeft w:val="0"/>
      <w:marRight w:val="0"/>
      <w:marTop w:val="0"/>
      <w:marBottom w:val="0"/>
      <w:divBdr>
        <w:top w:val="none" w:sz="0" w:space="0" w:color="auto"/>
        <w:left w:val="none" w:sz="0" w:space="0" w:color="auto"/>
        <w:bottom w:val="none" w:sz="0" w:space="0" w:color="auto"/>
        <w:right w:val="none" w:sz="0" w:space="0" w:color="auto"/>
      </w:divBdr>
    </w:div>
    <w:div w:id="345598660">
      <w:bodyDiv w:val="1"/>
      <w:marLeft w:val="0"/>
      <w:marRight w:val="0"/>
      <w:marTop w:val="0"/>
      <w:marBottom w:val="0"/>
      <w:divBdr>
        <w:top w:val="none" w:sz="0" w:space="0" w:color="auto"/>
        <w:left w:val="none" w:sz="0" w:space="0" w:color="auto"/>
        <w:bottom w:val="none" w:sz="0" w:space="0" w:color="auto"/>
        <w:right w:val="none" w:sz="0" w:space="0" w:color="auto"/>
      </w:divBdr>
    </w:div>
    <w:div w:id="369229929">
      <w:bodyDiv w:val="1"/>
      <w:marLeft w:val="0"/>
      <w:marRight w:val="0"/>
      <w:marTop w:val="0"/>
      <w:marBottom w:val="0"/>
      <w:divBdr>
        <w:top w:val="none" w:sz="0" w:space="0" w:color="auto"/>
        <w:left w:val="none" w:sz="0" w:space="0" w:color="auto"/>
        <w:bottom w:val="none" w:sz="0" w:space="0" w:color="auto"/>
        <w:right w:val="none" w:sz="0" w:space="0" w:color="auto"/>
      </w:divBdr>
    </w:div>
    <w:div w:id="432435556">
      <w:bodyDiv w:val="1"/>
      <w:marLeft w:val="0"/>
      <w:marRight w:val="0"/>
      <w:marTop w:val="0"/>
      <w:marBottom w:val="0"/>
      <w:divBdr>
        <w:top w:val="none" w:sz="0" w:space="0" w:color="auto"/>
        <w:left w:val="none" w:sz="0" w:space="0" w:color="auto"/>
        <w:bottom w:val="none" w:sz="0" w:space="0" w:color="auto"/>
        <w:right w:val="none" w:sz="0" w:space="0" w:color="auto"/>
      </w:divBdr>
    </w:div>
    <w:div w:id="623463065">
      <w:bodyDiv w:val="1"/>
      <w:marLeft w:val="0"/>
      <w:marRight w:val="0"/>
      <w:marTop w:val="0"/>
      <w:marBottom w:val="0"/>
      <w:divBdr>
        <w:top w:val="none" w:sz="0" w:space="0" w:color="auto"/>
        <w:left w:val="none" w:sz="0" w:space="0" w:color="auto"/>
        <w:bottom w:val="none" w:sz="0" w:space="0" w:color="auto"/>
        <w:right w:val="none" w:sz="0" w:space="0" w:color="auto"/>
      </w:divBdr>
    </w:div>
    <w:div w:id="687105334">
      <w:bodyDiv w:val="1"/>
      <w:marLeft w:val="0"/>
      <w:marRight w:val="0"/>
      <w:marTop w:val="0"/>
      <w:marBottom w:val="0"/>
      <w:divBdr>
        <w:top w:val="none" w:sz="0" w:space="0" w:color="auto"/>
        <w:left w:val="none" w:sz="0" w:space="0" w:color="auto"/>
        <w:bottom w:val="none" w:sz="0" w:space="0" w:color="auto"/>
        <w:right w:val="none" w:sz="0" w:space="0" w:color="auto"/>
      </w:divBdr>
    </w:div>
    <w:div w:id="702052813">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770051567">
      <w:bodyDiv w:val="1"/>
      <w:marLeft w:val="0"/>
      <w:marRight w:val="0"/>
      <w:marTop w:val="0"/>
      <w:marBottom w:val="0"/>
      <w:divBdr>
        <w:top w:val="none" w:sz="0" w:space="0" w:color="auto"/>
        <w:left w:val="none" w:sz="0" w:space="0" w:color="auto"/>
        <w:bottom w:val="none" w:sz="0" w:space="0" w:color="auto"/>
        <w:right w:val="none" w:sz="0" w:space="0" w:color="auto"/>
      </w:divBdr>
    </w:div>
    <w:div w:id="77544123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22165741">
      <w:bodyDiv w:val="1"/>
      <w:marLeft w:val="0"/>
      <w:marRight w:val="0"/>
      <w:marTop w:val="0"/>
      <w:marBottom w:val="0"/>
      <w:divBdr>
        <w:top w:val="none" w:sz="0" w:space="0" w:color="auto"/>
        <w:left w:val="none" w:sz="0" w:space="0" w:color="auto"/>
        <w:bottom w:val="none" w:sz="0" w:space="0" w:color="auto"/>
        <w:right w:val="none" w:sz="0" w:space="0" w:color="auto"/>
      </w:divBdr>
    </w:div>
    <w:div w:id="890191757">
      <w:bodyDiv w:val="1"/>
      <w:marLeft w:val="0"/>
      <w:marRight w:val="0"/>
      <w:marTop w:val="0"/>
      <w:marBottom w:val="0"/>
      <w:divBdr>
        <w:top w:val="none" w:sz="0" w:space="0" w:color="auto"/>
        <w:left w:val="none" w:sz="0" w:space="0" w:color="auto"/>
        <w:bottom w:val="none" w:sz="0" w:space="0" w:color="auto"/>
        <w:right w:val="none" w:sz="0" w:space="0" w:color="auto"/>
      </w:divBdr>
    </w:div>
    <w:div w:id="898899022">
      <w:bodyDiv w:val="1"/>
      <w:marLeft w:val="0"/>
      <w:marRight w:val="0"/>
      <w:marTop w:val="0"/>
      <w:marBottom w:val="0"/>
      <w:divBdr>
        <w:top w:val="none" w:sz="0" w:space="0" w:color="auto"/>
        <w:left w:val="none" w:sz="0" w:space="0" w:color="auto"/>
        <w:bottom w:val="none" w:sz="0" w:space="0" w:color="auto"/>
        <w:right w:val="none" w:sz="0" w:space="0" w:color="auto"/>
      </w:divBdr>
    </w:div>
    <w:div w:id="954405876">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084256335">
      <w:bodyDiv w:val="1"/>
      <w:marLeft w:val="0"/>
      <w:marRight w:val="0"/>
      <w:marTop w:val="0"/>
      <w:marBottom w:val="0"/>
      <w:divBdr>
        <w:top w:val="none" w:sz="0" w:space="0" w:color="auto"/>
        <w:left w:val="none" w:sz="0" w:space="0" w:color="auto"/>
        <w:bottom w:val="none" w:sz="0" w:space="0" w:color="auto"/>
        <w:right w:val="none" w:sz="0" w:space="0" w:color="auto"/>
      </w:divBdr>
    </w:div>
    <w:div w:id="1133476184">
      <w:bodyDiv w:val="1"/>
      <w:marLeft w:val="0"/>
      <w:marRight w:val="0"/>
      <w:marTop w:val="0"/>
      <w:marBottom w:val="0"/>
      <w:divBdr>
        <w:top w:val="none" w:sz="0" w:space="0" w:color="auto"/>
        <w:left w:val="none" w:sz="0" w:space="0" w:color="auto"/>
        <w:bottom w:val="none" w:sz="0" w:space="0" w:color="auto"/>
        <w:right w:val="none" w:sz="0" w:space="0" w:color="auto"/>
      </w:divBdr>
    </w:div>
    <w:div w:id="1170294805">
      <w:bodyDiv w:val="1"/>
      <w:marLeft w:val="0"/>
      <w:marRight w:val="0"/>
      <w:marTop w:val="0"/>
      <w:marBottom w:val="0"/>
      <w:divBdr>
        <w:top w:val="none" w:sz="0" w:space="0" w:color="auto"/>
        <w:left w:val="none" w:sz="0" w:space="0" w:color="auto"/>
        <w:bottom w:val="none" w:sz="0" w:space="0" w:color="auto"/>
        <w:right w:val="none" w:sz="0" w:space="0" w:color="auto"/>
      </w:divBdr>
    </w:div>
    <w:div w:id="1273977385">
      <w:bodyDiv w:val="1"/>
      <w:marLeft w:val="0"/>
      <w:marRight w:val="0"/>
      <w:marTop w:val="0"/>
      <w:marBottom w:val="0"/>
      <w:divBdr>
        <w:top w:val="none" w:sz="0" w:space="0" w:color="auto"/>
        <w:left w:val="none" w:sz="0" w:space="0" w:color="auto"/>
        <w:bottom w:val="none" w:sz="0" w:space="0" w:color="auto"/>
        <w:right w:val="none" w:sz="0" w:space="0" w:color="auto"/>
      </w:divBdr>
    </w:div>
    <w:div w:id="1328628046">
      <w:bodyDiv w:val="1"/>
      <w:marLeft w:val="0"/>
      <w:marRight w:val="0"/>
      <w:marTop w:val="0"/>
      <w:marBottom w:val="0"/>
      <w:divBdr>
        <w:top w:val="none" w:sz="0" w:space="0" w:color="auto"/>
        <w:left w:val="none" w:sz="0" w:space="0" w:color="auto"/>
        <w:bottom w:val="none" w:sz="0" w:space="0" w:color="auto"/>
        <w:right w:val="none" w:sz="0" w:space="0" w:color="auto"/>
      </w:divBdr>
    </w:div>
    <w:div w:id="1382940870">
      <w:bodyDiv w:val="1"/>
      <w:marLeft w:val="0"/>
      <w:marRight w:val="0"/>
      <w:marTop w:val="0"/>
      <w:marBottom w:val="0"/>
      <w:divBdr>
        <w:top w:val="none" w:sz="0" w:space="0" w:color="auto"/>
        <w:left w:val="none" w:sz="0" w:space="0" w:color="auto"/>
        <w:bottom w:val="none" w:sz="0" w:space="0" w:color="auto"/>
        <w:right w:val="none" w:sz="0" w:space="0" w:color="auto"/>
      </w:divBdr>
    </w:div>
    <w:div w:id="1431119749">
      <w:bodyDiv w:val="1"/>
      <w:marLeft w:val="0"/>
      <w:marRight w:val="0"/>
      <w:marTop w:val="0"/>
      <w:marBottom w:val="0"/>
      <w:divBdr>
        <w:top w:val="none" w:sz="0" w:space="0" w:color="auto"/>
        <w:left w:val="none" w:sz="0" w:space="0" w:color="auto"/>
        <w:bottom w:val="none" w:sz="0" w:space="0" w:color="auto"/>
        <w:right w:val="none" w:sz="0" w:space="0" w:color="auto"/>
      </w:divBdr>
    </w:div>
    <w:div w:id="1514490586">
      <w:bodyDiv w:val="1"/>
      <w:marLeft w:val="0"/>
      <w:marRight w:val="0"/>
      <w:marTop w:val="0"/>
      <w:marBottom w:val="0"/>
      <w:divBdr>
        <w:top w:val="none" w:sz="0" w:space="0" w:color="auto"/>
        <w:left w:val="none" w:sz="0" w:space="0" w:color="auto"/>
        <w:bottom w:val="none" w:sz="0" w:space="0" w:color="auto"/>
        <w:right w:val="none" w:sz="0" w:space="0" w:color="auto"/>
      </w:divBdr>
    </w:div>
    <w:div w:id="1523011073">
      <w:bodyDiv w:val="1"/>
      <w:marLeft w:val="0"/>
      <w:marRight w:val="0"/>
      <w:marTop w:val="0"/>
      <w:marBottom w:val="0"/>
      <w:divBdr>
        <w:top w:val="none" w:sz="0" w:space="0" w:color="auto"/>
        <w:left w:val="none" w:sz="0" w:space="0" w:color="auto"/>
        <w:bottom w:val="none" w:sz="0" w:space="0" w:color="auto"/>
        <w:right w:val="none" w:sz="0" w:space="0" w:color="auto"/>
      </w:divBdr>
    </w:div>
    <w:div w:id="1624775882">
      <w:bodyDiv w:val="1"/>
      <w:marLeft w:val="0"/>
      <w:marRight w:val="0"/>
      <w:marTop w:val="0"/>
      <w:marBottom w:val="0"/>
      <w:divBdr>
        <w:top w:val="none" w:sz="0" w:space="0" w:color="auto"/>
        <w:left w:val="none" w:sz="0" w:space="0" w:color="auto"/>
        <w:bottom w:val="none" w:sz="0" w:space="0" w:color="auto"/>
        <w:right w:val="none" w:sz="0" w:space="0" w:color="auto"/>
      </w:divBdr>
    </w:div>
    <w:div w:id="1647780903">
      <w:bodyDiv w:val="1"/>
      <w:marLeft w:val="0"/>
      <w:marRight w:val="0"/>
      <w:marTop w:val="0"/>
      <w:marBottom w:val="0"/>
      <w:divBdr>
        <w:top w:val="none" w:sz="0" w:space="0" w:color="auto"/>
        <w:left w:val="none" w:sz="0" w:space="0" w:color="auto"/>
        <w:bottom w:val="none" w:sz="0" w:space="0" w:color="auto"/>
        <w:right w:val="none" w:sz="0" w:space="0" w:color="auto"/>
      </w:divBdr>
    </w:div>
    <w:div w:id="1652712563">
      <w:bodyDiv w:val="1"/>
      <w:marLeft w:val="0"/>
      <w:marRight w:val="0"/>
      <w:marTop w:val="0"/>
      <w:marBottom w:val="0"/>
      <w:divBdr>
        <w:top w:val="none" w:sz="0" w:space="0" w:color="auto"/>
        <w:left w:val="none" w:sz="0" w:space="0" w:color="auto"/>
        <w:bottom w:val="none" w:sz="0" w:space="0" w:color="auto"/>
        <w:right w:val="none" w:sz="0" w:space="0" w:color="auto"/>
      </w:divBdr>
    </w:div>
    <w:div w:id="1656688719">
      <w:bodyDiv w:val="1"/>
      <w:marLeft w:val="0"/>
      <w:marRight w:val="0"/>
      <w:marTop w:val="0"/>
      <w:marBottom w:val="0"/>
      <w:divBdr>
        <w:top w:val="none" w:sz="0" w:space="0" w:color="auto"/>
        <w:left w:val="none" w:sz="0" w:space="0" w:color="auto"/>
        <w:bottom w:val="none" w:sz="0" w:space="0" w:color="auto"/>
        <w:right w:val="none" w:sz="0" w:space="0" w:color="auto"/>
      </w:divBdr>
    </w:div>
    <w:div w:id="1659846515">
      <w:bodyDiv w:val="1"/>
      <w:marLeft w:val="0"/>
      <w:marRight w:val="0"/>
      <w:marTop w:val="0"/>
      <w:marBottom w:val="0"/>
      <w:divBdr>
        <w:top w:val="none" w:sz="0" w:space="0" w:color="auto"/>
        <w:left w:val="none" w:sz="0" w:space="0" w:color="auto"/>
        <w:bottom w:val="none" w:sz="0" w:space="0" w:color="auto"/>
        <w:right w:val="none" w:sz="0" w:space="0" w:color="auto"/>
      </w:divBdr>
    </w:div>
    <w:div w:id="1687560267">
      <w:bodyDiv w:val="1"/>
      <w:marLeft w:val="0"/>
      <w:marRight w:val="0"/>
      <w:marTop w:val="0"/>
      <w:marBottom w:val="0"/>
      <w:divBdr>
        <w:top w:val="none" w:sz="0" w:space="0" w:color="auto"/>
        <w:left w:val="none" w:sz="0" w:space="0" w:color="auto"/>
        <w:bottom w:val="none" w:sz="0" w:space="0" w:color="auto"/>
        <w:right w:val="none" w:sz="0" w:space="0" w:color="auto"/>
      </w:divBdr>
    </w:div>
    <w:div w:id="1701975982">
      <w:bodyDiv w:val="1"/>
      <w:marLeft w:val="0"/>
      <w:marRight w:val="0"/>
      <w:marTop w:val="0"/>
      <w:marBottom w:val="0"/>
      <w:divBdr>
        <w:top w:val="none" w:sz="0" w:space="0" w:color="auto"/>
        <w:left w:val="none" w:sz="0" w:space="0" w:color="auto"/>
        <w:bottom w:val="none" w:sz="0" w:space="0" w:color="auto"/>
        <w:right w:val="none" w:sz="0" w:space="0" w:color="auto"/>
      </w:divBdr>
    </w:div>
    <w:div w:id="1747875514">
      <w:bodyDiv w:val="1"/>
      <w:marLeft w:val="0"/>
      <w:marRight w:val="0"/>
      <w:marTop w:val="0"/>
      <w:marBottom w:val="0"/>
      <w:divBdr>
        <w:top w:val="none" w:sz="0" w:space="0" w:color="auto"/>
        <w:left w:val="none" w:sz="0" w:space="0" w:color="auto"/>
        <w:bottom w:val="none" w:sz="0" w:space="0" w:color="auto"/>
        <w:right w:val="none" w:sz="0" w:space="0" w:color="auto"/>
      </w:divBdr>
    </w:div>
    <w:div w:id="1808551552">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 w:id="1841314227">
      <w:bodyDiv w:val="1"/>
      <w:marLeft w:val="0"/>
      <w:marRight w:val="0"/>
      <w:marTop w:val="0"/>
      <w:marBottom w:val="0"/>
      <w:divBdr>
        <w:top w:val="none" w:sz="0" w:space="0" w:color="auto"/>
        <w:left w:val="none" w:sz="0" w:space="0" w:color="auto"/>
        <w:bottom w:val="none" w:sz="0" w:space="0" w:color="auto"/>
        <w:right w:val="none" w:sz="0" w:space="0" w:color="auto"/>
      </w:divBdr>
    </w:div>
    <w:div w:id="1902401295">
      <w:bodyDiv w:val="1"/>
      <w:marLeft w:val="0"/>
      <w:marRight w:val="0"/>
      <w:marTop w:val="0"/>
      <w:marBottom w:val="0"/>
      <w:divBdr>
        <w:top w:val="none" w:sz="0" w:space="0" w:color="auto"/>
        <w:left w:val="none" w:sz="0" w:space="0" w:color="auto"/>
        <w:bottom w:val="none" w:sz="0" w:space="0" w:color="auto"/>
        <w:right w:val="none" w:sz="0" w:space="0" w:color="auto"/>
      </w:divBdr>
    </w:div>
    <w:div w:id="1916431069">
      <w:bodyDiv w:val="1"/>
      <w:marLeft w:val="0"/>
      <w:marRight w:val="0"/>
      <w:marTop w:val="0"/>
      <w:marBottom w:val="0"/>
      <w:divBdr>
        <w:top w:val="none" w:sz="0" w:space="0" w:color="auto"/>
        <w:left w:val="none" w:sz="0" w:space="0" w:color="auto"/>
        <w:bottom w:val="none" w:sz="0" w:space="0" w:color="auto"/>
        <w:right w:val="none" w:sz="0" w:space="0" w:color="auto"/>
      </w:divBdr>
    </w:div>
    <w:div w:id="1989245078">
      <w:bodyDiv w:val="1"/>
      <w:marLeft w:val="0"/>
      <w:marRight w:val="0"/>
      <w:marTop w:val="0"/>
      <w:marBottom w:val="0"/>
      <w:divBdr>
        <w:top w:val="none" w:sz="0" w:space="0" w:color="auto"/>
        <w:left w:val="none" w:sz="0" w:space="0" w:color="auto"/>
        <w:bottom w:val="none" w:sz="0" w:space="0" w:color="auto"/>
        <w:right w:val="none" w:sz="0" w:space="0" w:color="auto"/>
      </w:divBdr>
    </w:div>
    <w:div w:id="2081637938">
      <w:bodyDiv w:val="1"/>
      <w:marLeft w:val="0"/>
      <w:marRight w:val="0"/>
      <w:marTop w:val="0"/>
      <w:marBottom w:val="0"/>
      <w:divBdr>
        <w:top w:val="none" w:sz="0" w:space="0" w:color="auto"/>
        <w:left w:val="none" w:sz="0" w:space="0" w:color="auto"/>
        <w:bottom w:val="none" w:sz="0" w:space="0" w:color="auto"/>
        <w:right w:val="none" w:sz="0" w:space="0" w:color="auto"/>
      </w:divBdr>
    </w:div>
    <w:div w:id="2096243243">
      <w:bodyDiv w:val="1"/>
      <w:marLeft w:val="0"/>
      <w:marRight w:val="0"/>
      <w:marTop w:val="0"/>
      <w:marBottom w:val="0"/>
      <w:divBdr>
        <w:top w:val="none" w:sz="0" w:space="0" w:color="auto"/>
        <w:left w:val="none" w:sz="0" w:space="0" w:color="auto"/>
        <w:bottom w:val="none" w:sz="0" w:space="0" w:color="auto"/>
        <w:right w:val="none" w:sz="0" w:space="0" w:color="auto"/>
      </w:divBdr>
    </w:div>
    <w:div w:id="2119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da17673f455946c5985d49dcf18bc37e\Merkblatt-Checkliste-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BCD191119440BA2FF26E34EFEA96B"/>
        <w:category>
          <w:name w:val="Allgemein"/>
          <w:gallery w:val="placeholder"/>
        </w:category>
        <w:types>
          <w:type w:val="bbPlcHdr"/>
        </w:types>
        <w:behaviors>
          <w:behavior w:val="content"/>
        </w:behaviors>
        <w:guid w:val="{E9E3AFE2-F309-481A-8DB9-35FD3284B3B1}"/>
      </w:docPartPr>
      <w:docPartBody>
        <w:p w:rsidR="00527A50" w:rsidRDefault="000A4A81">
          <w:pPr>
            <w:pStyle w:val="7CFBCD191119440BA2FF26E34EFEA96B"/>
          </w:pPr>
          <w:r w:rsidRPr="00287387">
            <w:rPr>
              <w:rStyle w:val="Platzhaltertext"/>
              <w:highlight w:val="yellow"/>
            </w:rPr>
            <w:t>Wählen Sie ein Element aus.</w:t>
          </w:r>
        </w:p>
      </w:docPartBody>
    </w:docPart>
    <w:docPart>
      <w:docPartPr>
        <w:name w:val="E2F49188CC314D81A5A6947C84EEC6BF"/>
        <w:category>
          <w:name w:val="Allgemein"/>
          <w:gallery w:val="placeholder"/>
        </w:category>
        <w:types>
          <w:type w:val="bbPlcHdr"/>
        </w:types>
        <w:behaviors>
          <w:behavior w:val="content"/>
        </w:behaviors>
        <w:guid w:val="{FC6F9257-1C9B-4C01-84A1-0643532EC4D0}"/>
      </w:docPartPr>
      <w:docPartBody>
        <w:p w:rsidR="00527A50" w:rsidRDefault="000A4A81">
          <w:pPr>
            <w:pStyle w:val="E2F49188CC314D81A5A6947C84EEC6BF"/>
          </w:pPr>
          <w:r w:rsidRPr="00711C40">
            <w:rPr>
              <w:rStyle w:val="Platzhaltertext"/>
              <w:szCs w:val="17"/>
              <w:highlight w:val="yellow"/>
            </w:rPr>
            <w:t>Wählen Sie ein Element aus.</w:t>
          </w:r>
        </w:p>
      </w:docPartBody>
    </w:docPart>
    <w:docPart>
      <w:docPartPr>
        <w:name w:val="BB2F6860CFAB42CABE17DE6707B1E371"/>
        <w:category>
          <w:name w:val="Allgemein"/>
          <w:gallery w:val="placeholder"/>
        </w:category>
        <w:types>
          <w:type w:val="bbPlcHdr"/>
        </w:types>
        <w:behaviors>
          <w:behavior w:val="content"/>
        </w:behaviors>
        <w:guid w:val="{DBF51C4B-D674-4D73-AA0B-C6192739EBDA}"/>
      </w:docPartPr>
      <w:docPartBody>
        <w:p w:rsidR="00527A50" w:rsidRDefault="000A4A81">
          <w:pPr>
            <w:pStyle w:val="BB2F6860CFAB42CABE17DE6707B1E371"/>
          </w:pPr>
          <w:r w:rsidRPr="00711C40">
            <w:rPr>
              <w:rStyle w:val="Platzhaltertext"/>
              <w:szCs w:val="17"/>
              <w:highlight w:val="yellow"/>
            </w:rPr>
            <w:t>Wählen Sie ein Element aus.</w:t>
          </w:r>
        </w:p>
      </w:docPartBody>
    </w:docPart>
    <w:docPart>
      <w:docPartPr>
        <w:name w:val="69C07EF8EBD2403BB5A1F3141AFDEB34"/>
        <w:category>
          <w:name w:val="Allgemein"/>
          <w:gallery w:val="placeholder"/>
        </w:category>
        <w:types>
          <w:type w:val="bbPlcHdr"/>
        </w:types>
        <w:behaviors>
          <w:behavior w:val="content"/>
        </w:behaviors>
        <w:guid w:val="{030803D3-8618-4B5A-A68C-1A8A7246135D}"/>
      </w:docPartPr>
      <w:docPartBody>
        <w:p w:rsidR="00527A50" w:rsidRDefault="000A4A81">
          <w:pPr>
            <w:pStyle w:val="69C07EF8EBD2403BB5A1F3141AFDEB34"/>
          </w:pPr>
          <w:r w:rsidRPr="00287387">
            <w:rPr>
              <w:rStyle w:val="Platzhaltertext"/>
              <w:highlight w:val="yellow"/>
            </w:rPr>
            <w:t>Wählen Sie ein Element aus.</w:t>
          </w:r>
        </w:p>
      </w:docPartBody>
    </w:docPart>
    <w:docPart>
      <w:docPartPr>
        <w:name w:val="A786745BC6A240E09746349C7305A099"/>
        <w:category>
          <w:name w:val="Allgemein"/>
          <w:gallery w:val="placeholder"/>
        </w:category>
        <w:types>
          <w:type w:val="bbPlcHdr"/>
        </w:types>
        <w:behaviors>
          <w:behavior w:val="content"/>
        </w:behaviors>
        <w:guid w:val="{9407A70E-4604-4BA7-ADB7-3925294EC8E8}"/>
      </w:docPartPr>
      <w:docPartBody>
        <w:p w:rsidR="00527A50" w:rsidRDefault="000A4A81">
          <w:pPr>
            <w:pStyle w:val="A786745BC6A240E09746349C7305A099"/>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1"/>
    <w:rsid w:val="000A4A81"/>
    <w:rsid w:val="00527A50"/>
    <w:rsid w:val="007C03F8"/>
    <w:rsid w:val="00925CC9"/>
    <w:rsid w:val="00BA002D"/>
    <w:rsid w:val="00BD5947"/>
    <w:rsid w:val="00C516E0"/>
    <w:rsid w:val="00D85A0C"/>
    <w:rsid w:val="00FE1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02D"/>
    <w:rPr>
      <w:vanish/>
      <w:color w:val="9CC2E5" w:themeColor="accent1" w:themeTint="99"/>
    </w:rPr>
  </w:style>
  <w:style w:type="paragraph" w:customStyle="1" w:styleId="7CFBCD191119440BA2FF26E34EFEA96B">
    <w:name w:val="7CFBCD191119440BA2FF26E34EFEA96B"/>
  </w:style>
  <w:style w:type="paragraph" w:customStyle="1" w:styleId="E2F49188CC314D81A5A6947C84EEC6BF">
    <w:name w:val="E2F49188CC314D81A5A6947C84EEC6BF"/>
  </w:style>
  <w:style w:type="paragraph" w:customStyle="1" w:styleId="BB2F6860CFAB42CABE17DE6707B1E371">
    <w:name w:val="BB2F6860CFAB42CABE17DE6707B1E371"/>
  </w:style>
  <w:style w:type="paragraph" w:customStyle="1" w:styleId="69C07EF8EBD2403BB5A1F3141AFDEB34">
    <w:name w:val="69C07EF8EBD2403BB5A1F3141AFDEB34"/>
  </w:style>
  <w:style w:type="paragraph" w:customStyle="1" w:styleId="F51E15EF75764CBEA624FB2C84D9C694">
    <w:name w:val="F51E15EF75764CBEA624FB2C84D9C694"/>
  </w:style>
  <w:style w:type="paragraph" w:customStyle="1" w:styleId="364857B6D2E14DE4B7B367C56CB9811C">
    <w:name w:val="364857B6D2E14DE4B7B367C56CB9811C"/>
  </w:style>
  <w:style w:type="paragraph" w:customStyle="1" w:styleId="A786745BC6A240E09746349C7305A099">
    <w:name w:val="A786745BC6A240E09746349C7305A099"/>
  </w:style>
  <w:style w:type="paragraph" w:customStyle="1" w:styleId="7212BC4D3C8845CEAF68A04D9B6D7B64">
    <w:name w:val="7212BC4D3C8845CEAF68A04D9B6D7B64"/>
  </w:style>
  <w:style w:type="paragraph" w:customStyle="1" w:styleId="0331D47063EF40368989CFA9708D4D4F">
    <w:name w:val="0331D47063EF40368989CFA9708D4D4F"/>
  </w:style>
  <w:style w:type="paragraph" w:customStyle="1" w:styleId="38217D0385374F3484C69918EFFEEEBB">
    <w:name w:val="38217D0385374F3484C69918EFFEEEBB"/>
  </w:style>
  <w:style w:type="paragraph" w:customStyle="1" w:styleId="1BACAD88FF484E4D899171C71F8C355A">
    <w:name w:val="1BACAD88FF484E4D899171C71F8C355A"/>
    <w:rsid w:val="000A4A81"/>
  </w:style>
  <w:style w:type="paragraph" w:customStyle="1" w:styleId="F7FC652BCD4346A7B2C80ED0F9503507">
    <w:name w:val="F7FC652BCD4346A7B2C80ED0F9503507"/>
    <w:rsid w:val="000A4A81"/>
  </w:style>
  <w:style w:type="paragraph" w:customStyle="1" w:styleId="276A0FB9C3954DED8E871BC6D62B1C5B">
    <w:name w:val="276A0FB9C3954DED8E871BC6D62B1C5B"/>
    <w:rsid w:val="007C03F8"/>
    <w:pPr>
      <w:spacing w:after="0" w:line="270" w:lineRule="atLeast"/>
    </w:pPr>
    <w:rPr>
      <w:rFonts w:eastAsiaTheme="minorHAnsi" w:cs="System"/>
      <w:bCs/>
      <w:spacing w:val="2"/>
      <w:sz w:val="21"/>
      <w:lang w:eastAsia="en-US"/>
    </w:rPr>
  </w:style>
  <w:style w:type="paragraph" w:customStyle="1" w:styleId="249FC995CAA1483B9D9327C7DB31F39B">
    <w:name w:val="249FC995CAA1483B9D9327C7DB31F39B"/>
    <w:rsid w:val="007C03F8"/>
  </w:style>
  <w:style w:type="paragraph" w:customStyle="1" w:styleId="CD9FED46073647DDA5D4F51D1D0D665B">
    <w:name w:val="CD9FED46073647DDA5D4F51D1D0D665B"/>
    <w:rsid w:val="007C03F8"/>
  </w:style>
  <w:style w:type="paragraph" w:customStyle="1" w:styleId="734C33209993499E8BEE0137C6DD599D">
    <w:name w:val="734C33209993499E8BEE0137C6DD599D"/>
    <w:rsid w:val="007C03F8"/>
  </w:style>
  <w:style w:type="paragraph" w:customStyle="1" w:styleId="5E584755C3EE458CA8280DEE4E03490E">
    <w:name w:val="5E584755C3EE458CA8280DEE4E03490E"/>
    <w:rsid w:val="007C03F8"/>
  </w:style>
  <w:style w:type="paragraph" w:customStyle="1" w:styleId="B980E69798C743F6AF7271EB600100E2">
    <w:name w:val="B980E69798C743F6AF7271EB600100E2"/>
    <w:rsid w:val="007C03F8"/>
  </w:style>
  <w:style w:type="paragraph" w:customStyle="1" w:styleId="145B748B967C4ECCB450540D410DEE12">
    <w:name w:val="145B748B967C4ECCB450540D410DEE12"/>
    <w:rsid w:val="007C03F8"/>
  </w:style>
  <w:style w:type="paragraph" w:customStyle="1" w:styleId="276A0FB9C3954DED8E871BC6D62B1C5B1">
    <w:name w:val="276A0FB9C3954DED8E871BC6D62B1C5B1"/>
    <w:rsid w:val="007C03F8"/>
    <w:pPr>
      <w:spacing w:after="0" w:line="270" w:lineRule="atLeast"/>
    </w:pPr>
    <w:rPr>
      <w:rFonts w:eastAsiaTheme="minorHAnsi" w:cs="System"/>
      <w:bCs/>
      <w:spacing w:val="2"/>
      <w:sz w:val="21"/>
      <w:lang w:eastAsia="en-US"/>
    </w:rPr>
  </w:style>
  <w:style w:type="paragraph" w:customStyle="1" w:styleId="F555967E601C43CFBC94449CDE42036B">
    <w:name w:val="F555967E601C43CFBC94449CDE42036B"/>
    <w:rsid w:val="007C03F8"/>
    <w:pPr>
      <w:spacing w:after="0" w:line="270" w:lineRule="atLeast"/>
    </w:pPr>
    <w:rPr>
      <w:rFonts w:eastAsiaTheme="minorHAnsi" w:cs="System"/>
      <w:bCs/>
      <w:spacing w:val="2"/>
      <w:sz w:val="21"/>
      <w:lang w:eastAsia="en-US"/>
    </w:rPr>
  </w:style>
  <w:style w:type="paragraph" w:customStyle="1" w:styleId="5E584755C3EE458CA8280DEE4E03490E1">
    <w:name w:val="5E584755C3EE458CA8280DEE4E03490E1"/>
    <w:rsid w:val="007C03F8"/>
    <w:pPr>
      <w:spacing w:after="0" w:line="270" w:lineRule="atLeast"/>
    </w:pPr>
    <w:rPr>
      <w:rFonts w:eastAsiaTheme="minorHAnsi" w:cs="System"/>
      <w:bCs/>
      <w:spacing w:val="2"/>
      <w:sz w:val="21"/>
      <w:lang w:eastAsia="en-US"/>
    </w:rPr>
  </w:style>
  <w:style w:type="paragraph" w:customStyle="1" w:styleId="B980E69798C743F6AF7271EB600100E21">
    <w:name w:val="B980E69798C743F6AF7271EB600100E21"/>
    <w:rsid w:val="007C03F8"/>
    <w:pPr>
      <w:spacing w:after="0" w:line="270" w:lineRule="atLeast"/>
    </w:pPr>
    <w:rPr>
      <w:rFonts w:eastAsiaTheme="minorHAnsi" w:cs="System"/>
      <w:bCs/>
      <w:spacing w:val="2"/>
      <w:sz w:val="21"/>
      <w:lang w:eastAsia="en-US"/>
    </w:rPr>
  </w:style>
  <w:style w:type="paragraph" w:customStyle="1" w:styleId="145B748B967C4ECCB450540D410DEE121">
    <w:name w:val="145B748B967C4ECCB450540D410DEE121"/>
    <w:rsid w:val="007C03F8"/>
    <w:pPr>
      <w:spacing w:after="0" w:line="270" w:lineRule="atLeast"/>
    </w:pPr>
    <w:rPr>
      <w:rFonts w:eastAsiaTheme="minorHAnsi" w:cs="System"/>
      <w:bCs/>
      <w:spacing w:val="2"/>
      <w:sz w:val="21"/>
      <w:lang w:eastAsia="en-US"/>
    </w:rPr>
  </w:style>
  <w:style w:type="paragraph" w:customStyle="1" w:styleId="276A0FB9C3954DED8E871BC6D62B1C5B2">
    <w:name w:val="276A0FB9C3954DED8E871BC6D62B1C5B2"/>
    <w:rsid w:val="007C03F8"/>
    <w:pPr>
      <w:spacing w:after="0" w:line="270" w:lineRule="atLeast"/>
    </w:pPr>
    <w:rPr>
      <w:rFonts w:eastAsiaTheme="minorHAnsi" w:cs="System"/>
      <w:bCs/>
      <w:spacing w:val="2"/>
      <w:sz w:val="21"/>
      <w:lang w:eastAsia="en-US"/>
    </w:rPr>
  </w:style>
  <w:style w:type="paragraph" w:customStyle="1" w:styleId="F555967E601C43CFBC94449CDE42036B1">
    <w:name w:val="F555967E601C43CFBC94449CDE42036B1"/>
    <w:rsid w:val="007C03F8"/>
    <w:pPr>
      <w:spacing w:after="0" w:line="270" w:lineRule="atLeast"/>
    </w:pPr>
    <w:rPr>
      <w:rFonts w:eastAsiaTheme="minorHAnsi" w:cs="System"/>
      <w:bCs/>
      <w:spacing w:val="2"/>
      <w:sz w:val="21"/>
      <w:lang w:eastAsia="en-US"/>
    </w:rPr>
  </w:style>
  <w:style w:type="paragraph" w:customStyle="1" w:styleId="5E584755C3EE458CA8280DEE4E03490E2">
    <w:name w:val="5E584755C3EE458CA8280DEE4E03490E2"/>
    <w:rsid w:val="007C03F8"/>
    <w:pPr>
      <w:spacing w:after="0" w:line="270" w:lineRule="atLeast"/>
    </w:pPr>
    <w:rPr>
      <w:rFonts w:eastAsiaTheme="minorHAnsi" w:cs="System"/>
      <w:bCs/>
      <w:spacing w:val="2"/>
      <w:sz w:val="21"/>
      <w:lang w:eastAsia="en-US"/>
    </w:rPr>
  </w:style>
  <w:style w:type="paragraph" w:customStyle="1" w:styleId="B980E69798C743F6AF7271EB600100E22">
    <w:name w:val="B980E69798C743F6AF7271EB600100E22"/>
    <w:rsid w:val="007C03F8"/>
    <w:pPr>
      <w:spacing w:after="0" w:line="270" w:lineRule="atLeast"/>
    </w:pPr>
    <w:rPr>
      <w:rFonts w:eastAsiaTheme="minorHAnsi" w:cs="System"/>
      <w:bCs/>
      <w:spacing w:val="2"/>
      <w:sz w:val="21"/>
      <w:lang w:eastAsia="en-US"/>
    </w:rPr>
  </w:style>
  <w:style w:type="paragraph" w:customStyle="1" w:styleId="145B748B967C4ECCB450540D410DEE122">
    <w:name w:val="145B748B967C4ECCB450540D410DEE122"/>
    <w:rsid w:val="007C03F8"/>
    <w:pPr>
      <w:spacing w:after="0" w:line="270" w:lineRule="atLeast"/>
    </w:pPr>
    <w:rPr>
      <w:rFonts w:eastAsiaTheme="minorHAnsi" w:cs="System"/>
      <w:bCs/>
      <w:spacing w:val="2"/>
      <w:sz w:val="21"/>
      <w:lang w:eastAsia="en-US"/>
    </w:rPr>
  </w:style>
  <w:style w:type="paragraph" w:customStyle="1" w:styleId="276A0FB9C3954DED8E871BC6D62B1C5B3">
    <w:name w:val="276A0FB9C3954DED8E871BC6D62B1C5B3"/>
    <w:rsid w:val="007C03F8"/>
    <w:pPr>
      <w:spacing w:after="0" w:line="270" w:lineRule="atLeast"/>
    </w:pPr>
    <w:rPr>
      <w:rFonts w:eastAsiaTheme="minorHAnsi" w:cs="System"/>
      <w:bCs/>
      <w:spacing w:val="2"/>
      <w:sz w:val="21"/>
      <w:lang w:eastAsia="en-US"/>
    </w:rPr>
  </w:style>
  <w:style w:type="paragraph" w:customStyle="1" w:styleId="F555967E601C43CFBC94449CDE42036B2">
    <w:name w:val="F555967E601C43CFBC94449CDE42036B2"/>
    <w:rsid w:val="007C03F8"/>
    <w:pPr>
      <w:spacing w:after="0" w:line="270" w:lineRule="atLeast"/>
    </w:pPr>
    <w:rPr>
      <w:rFonts w:eastAsiaTheme="minorHAnsi" w:cs="System"/>
      <w:bCs/>
      <w:spacing w:val="2"/>
      <w:sz w:val="21"/>
      <w:lang w:eastAsia="en-US"/>
    </w:rPr>
  </w:style>
  <w:style w:type="paragraph" w:customStyle="1" w:styleId="021CFF62C26E4029900EEEBB582FEDBB">
    <w:name w:val="021CFF62C26E4029900EEEBB582FEDBB"/>
    <w:rsid w:val="007C03F8"/>
    <w:pPr>
      <w:spacing w:after="0" w:line="270" w:lineRule="atLeast"/>
    </w:pPr>
    <w:rPr>
      <w:rFonts w:eastAsiaTheme="minorHAnsi" w:cs="System"/>
      <w:bCs/>
      <w:spacing w:val="2"/>
      <w:sz w:val="21"/>
      <w:lang w:eastAsia="en-US"/>
    </w:rPr>
  </w:style>
  <w:style w:type="paragraph" w:customStyle="1" w:styleId="5E584755C3EE458CA8280DEE4E03490E3">
    <w:name w:val="5E584755C3EE458CA8280DEE4E03490E3"/>
    <w:rsid w:val="007C03F8"/>
    <w:pPr>
      <w:spacing w:after="0" w:line="270" w:lineRule="atLeast"/>
    </w:pPr>
    <w:rPr>
      <w:rFonts w:eastAsiaTheme="minorHAnsi" w:cs="System"/>
      <w:bCs/>
      <w:spacing w:val="2"/>
      <w:sz w:val="21"/>
      <w:lang w:eastAsia="en-US"/>
    </w:rPr>
  </w:style>
  <w:style w:type="paragraph" w:customStyle="1" w:styleId="B980E69798C743F6AF7271EB600100E23">
    <w:name w:val="B980E69798C743F6AF7271EB600100E23"/>
    <w:rsid w:val="007C03F8"/>
    <w:pPr>
      <w:spacing w:after="0" w:line="270" w:lineRule="atLeast"/>
    </w:pPr>
    <w:rPr>
      <w:rFonts w:eastAsiaTheme="minorHAnsi" w:cs="System"/>
      <w:bCs/>
      <w:spacing w:val="2"/>
      <w:sz w:val="21"/>
      <w:lang w:eastAsia="en-US"/>
    </w:rPr>
  </w:style>
  <w:style w:type="paragraph" w:customStyle="1" w:styleId="145B748B967C4ECCB450540D410DEE123">
    <w:name w:val="145B748B967C4ECCB450540D410DEE123"/>
    <w:rsid w:val="007C03F8"/>
    <w:pPr>
      <w:spacing w:after="0" w:line="270" w:lineRule="atLeast"/>
    </w:pPr>
    <w:rPr>
      <w:rFonts w:eastAsiaTheme="minorHAnsi" w:cs="System"/>
      <w:bCs/>
      <w:spacing w:val="2"/>
      <w:sz w:val="21"/>
      <w:lang w:eastAsia="en-US"/>
    </w:rPr>
  </w:style>
  <w:style w:type="paragraph" w:customStyle="1" w:styleId="8BB869A4075542B1A54E37B4C07050E0">
    <w:name w:val="8BB869A4075542B1A54E37B4C07050E0"/>
    <w:rsid w:val="007C03F8"/>
  </w:style>
  <w:style w:type="paragraph" w:customStyle="1" w:styleId="380D49FA694B419E939F7C2CF333B35A">
    <w:name w:val="380D49FA694B419E939F7C2CF333B35A"/>
    <w:rsid w:val="00B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tegrationsvereinbarung" edit="true"/>
    <f:field ref="objsubject" par="" text="" edit="true"/>
    <f:field ref="objcreatedby" par="" text="Cornet, Manuel"/>
    <f:field ref="objcreatedat" par="" date="2020-04-07T11:42:02" text="07.04.2020 11:42:02"/>
    <f:field ref="objchangedby" par="" text="Cornet, Manuel"/>
    <f:field ref="objmodifiedat" par="" date="2020-04-07T11:42:03" text="07.04.2020 11:42:03"/>
    <f:field ref="doc_FSCFOLIO_1_1001_FieldDocumentNumber" par="" text=""/>
    <f:field ref="doc_FSCFOLIO_1_1001_FieldSubject" par="" text="" edit="true"/>
    <f:field ref="FSCFOLIO_1_1001_FieldCurrentUser" par="" text="Manuel Cornet"/>
    <f:field ref="CCAPRECONFIG_15_1001_Objektname" par="" text="Integrationsvereinbarung" edit="true"/>
    <f:field ref="CHPRECONFIG_1_1001_Objektname" par="" text="Integrationsvereinbarung" edit="true"/>
  </f:record>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6215E6-A725-4D5A-9AEE-CA288346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Merkblatt-Checkliste-de.dotx</Template>
  <TotalTime>0</TotalTime>
  <Pages>6</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 Beata</dc:creator>
  <dc:description>numéro de document</dc:description>
  <cp:lastModifiedBy>del Rio Vanessa, GEF-ZV-SOA</cp:lastModifiedBy>
  <cp:revision>4</cp:revision>
  <cp:lastPrinted>2020-01-21T10:48:00Z</cp:lastPrinted>
  <dcterms:created xsi:type="dcterms:W3CDTF">2020-08-06T09:16:00Z</dcterms:created>
  <dcterms:modified xsi:type="dcterms:W3CDTF">2020-08-07T06:10:00Z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RMIDIBASE@101.4753:dossierAttrObjPLZ">
    <vt:lpwstr>3072</vt:lpwstr>
  </property>
  <property fmtid="{D5CDD505-2E9C-101B-9397-08002B2CF9AE}" pid="3" name="FSC#ELARMIDIBASE@101.4753:ownername">
    <vt:lpwstr>Cornet, Manuel</vt:lpwstr>
  </property>
  <property fmtid="{D5CDD505-2E9C-101B-9397-08002B2CF9AE}" pid="4" name="FSC#ELARMIDIBASE@101.4753:contentsourcefiledeparturedate">
    <vt:lpwstr/>
  </property>
  <property fmtid="{D5CDD505-2E9C-101B-9397-08002B2CF9AE}" pid="5" name="FSC#ELARMIDIBASE@101.4753:contentsourcefiledeparturetitle">
    <vt:lpwstr/>
  </property>
  <property fmtid="{D5CDD505-2E9C-101B-9397-08002B2CF9AE}" pid="6" name="FSC#ELARMIDIBASE@101.4753:contentsourcefiledepartureremark">
    <vt:lpwstr/>
  </property>
  <property fmtid="{D5CDD505-2E9C-101B-9397-08002B2CF9AE}" pid="7" name="FSC#ELARMIDIBASE@101.4753:contentsourcefilenumnnr">
    <vt:lpwstr/>
  </property>
  <property fmtid="{D5CDD505-2E9C-101B-9397-08002B2CF9AE}" pid="8" name="FSC#ELARMIDIBASE@101.4753:contentsourcefilezemispersonid">
    <vt:lpwstr>LEER</vt:lpwstr>
  </property>
  <property fmtid="{D5CDD505-2E9C-101B-9397-08002B2CF9AE}" pid="9" name="FSC#ELARMIDIBASE@101.4753:contentsourcefileauperpersonid">
    <vt:lpwstr>LEER</vt:lpwstr>
  </property>
  <property fmtid="{D5CDD505-2E9C-101B-9397-08002B2CF9AE}" pid="10" name="FSC#ELARMIDIBASE@101.4753:contentsourcefilezarpersonid">
    <vt:lpwstr>LEER</vt:lpwstr>
  </property>
  <property fmtid="{D5CDD505-2E9C-101B-9397-08002B2CF9AE}" pid="11" name="FSC#ELARMIDIBASE@101.4753:contentsourcefileattrstrnachname">
    <vt:lpwstr/>
  </property>
  <property fmtid="{D5CDD505-2E9C-101B-9397-08002B2CF9AE}" pid="12" name="FSC#ELARMIDIBASE@101.4753:contentsourcefileattrstrvorname">
    <vt:lpwstr/>
  </property>
  <property fmtid="{D5CDD505-2E9C-101B-9397-08002B2CF9AE}" pid="13" name="FSC#ELARMIDIBASE@101.4753:contentsourcefiledossierbirthdat">
    <vt:lpwstr/>
  </property>
  <property fmtid="{D5CDD505-2E9C-101B-9397-08002B2CF9AE}" pid="14" name="FSC#ELARMIDIBASE@101.4753:currentuserkurzzeichenzsachbe">
    <vt:lpwstr>com</vt:lpwstr>
  </property>
  <property fmtid="{D5CDD505-2E9C-101B-9397-08002B2CF9AE}" pid="15" name="FSC#ELARMIDIBASE@101.4753:dossierzemispersonid">
    <vt:lpwstr>16696154</vt:lpwstr>
  </property>
  <property fmtid="{D5CDD505-2E9C-101B-9397-08002B2CF9AE}" pid="16" name="FSC#ELARMIDIBASE@101.4753:dossierauperpersonid">
    <vt:lpwstr>20065853</vt:lpwstr>
  </property>
  <property fmtid="{D5CDD505-2E9C-101B-9397-08002B2CF9AE}" pid="17" name="FSC#ELARMIDIBASE@101.4753:dossierzarpersonid">
    <vt:lpwstr/>
  </property>
  <property fmtid="{D5CDD505-2E9C-101B-9397-08002B2CF9AE}" pid="18" name="FSC#ELARMIDIBASE@101.4753:dossierAttrEnumAnrede">
    <vt:lpwstr>Frau</vt:lpwstr>
  </property>
  <property fmtid="{D5CDD505-2E9C-101B-9397-08002B2CF9AE}" pid="19" name="FSC#ELARMIDIBASE@101.4753:dossierAttrStrNachname">
    <vt:lpwstr>Kidane</vt:lpwstr>
  </property>
  <property fmtid="{D5CDD505-2E9C-101B-9397-08002B2CF9AE}" pid="20" name="FSC#ELARMIDIBASE@101.4753:dossierAttrStrVorname">
    <vt:lpwstr>Alganesh</vt:lpwstr>
  </property>
  <property fmtid="{D5CDD505-2E9C-101B-9397-08002B2CF9AE}" pid="21" name="FSC#ELARMIDIBASE@101.4753:dossierbirthdatestring">
    <vt:lpwstr>01.01.1962</vt:lpwstr>
  </property>
  <property fmtid="{D5CDD505-2E9C-101B-9397-08002B2CF9AE}" pid="22" name="FSC#ELARMIDIBASE@101.4753:dossierAttrObjNationalitaet">
    <vt:lpwstr>Eritrea</vt:lpwstr>
  </property>
  <property fmtid="{D5CDD505-2E9C-101B-9397-08002B2CF9AE}" pid="23" name="FSC#ELARMIDIBASE@101.4753:dossierAttrEnumZivilstand">
    <vt:lpwstr>ledig</vt:lpwstr>
  </property>
  <property fmtid="{D5CDD505-2E9C-101B-9397-08002B2CF9AE}" pid="24" name="FSC#ELARMIDIBASE@101.4753:dossierAttrEnumGeschlecht">
    <vt:lpwstr>Weiblich</vt:lpwstr>
  </property>
  <property fmtid="{D5CDD505-2E9C-101B-9397-08002B2CF9AE}" pid="25" name="FSC#ELARMIDIBASE@101.4753:dossierAttrObjBehoerde">
    <vt:lpwstr/>
  </property>
  <property fmtid="{D5CDD505-2E9C-101B-9397-08002B2CF9AE}" pid="26" name="FSC#ELARMIDIBASE@101.4753:dossierAttrStrCoPrivat">
    <vt:lpwstr/>
  </property>
  <property fmtid="{D5CDD505-2E9C-101B-9397-08002B2CF9AE}" pid="27" name="FSC#ELARMIDIBASE@101.4753:dossieraddrstreet">
    <vt:lpwstr>Dennigkofenweg 162</vt:lpwstr>
  </property>
  <property fmtid="{D5CDD505-2E9C-101B-9397-08002B2CF9AE}" pid="28" name="FSC#ELARMIDIBASE@101.4753:dossierAttrObjOrt">
    <vt:lpwstr>Ostermundigen</vt:lpwstr>
  </property>
  <property fmtid="{D5CDD505-2E9C-101B-9397-08002B2CF9AE}" pid="29" name="FSC#ELARMIDIBASE@101.4753:dossierAttrObjGemeinde">
    <vt:lpwstr>OSTERMUNDIGEN</vt:lpwstr>
  </property>
  <property fmtid="{D5CDD505-2E9C-101B-9397-08002B2CF9AE}" pid="30" name="FSC#ELARMIDIBASE@101.4753:dossierAttrObjKanton">
    <vt:lpwstr>Bern</vt:lpwstr>
  </property>
  <property fmtid="{D5CDD505-2E9C-101B-9397-08002B2CF9AE}" pid="31" name="FSC#ELARMIDIBASE@101.4753:dossierAttrStrLWohnortHeimatStaa">
    <vt:lpwstr/>
  </property>
  <property fmtid="{D5CDD505-2E9C-101B-9397-08002B2CF9AE}" pid="32" name="FSC#ELARMIDIBASE@101.4753:dossierethnicgroup">
    <vt:lpwstr>Tigriner</vt:lpwstr>
  </property>
  <property fmtid="{D5CDD505-2E9C-101B-9397-08002B2CF9AE}" pid="33" name="FSC#ELARMIDIBASE@101.4753:dossierAttrStrEthnie">
    <vt:lpwstr/>
  </property>
  <property fmtid="{D5CDD505-2E9C-101B-9397-08002B2CF9AE}" pid="34" name="FSC#ELARMIDIBASE@101.4753:dossierAttrObjReligion">
    <vt:lpwstr>katholisch</vt:lpwstr>
  </property>
  <property fmtid="{D5CDD505-2E9C-101B-9397-08002B2CF9AE}" pid="35" name="FSC#ELARMIDIBASE@101.4753:dossierAttrDatAusreisefrist">
    <vt:lpwstr/>
  </property>
  <property fmtid="{D5CDD505-2E9C-101B-9397-08002B2CF9AE}" pid="36" name="FSC#ELARMIDIBASE@101.4753:dossierAttrNumNNr">
    <vt:lpwstr>551298</vt:lpwstr>
  </property>
  <property fmtid="{D5CDD505-2E9C-101B-9397-08002B2CF9AE}" pid="37" name="FSC#ELARMIDIBASE@101.4753:dossierAttrDatVorladungsDatum">
    <vt:lpwstr/>
  </property>
  <property fmtid="{D5CDD505-2E9C-101B-9397-08002B2CF9AE}" pid="38" name="FSC#ELARMIDIBASE@101.4753:dossierAttrStrVorladungsZeit">
    <vt:lpwstr/>
  </property>
  <property fmtid="{D5CDD505-2E9C-101B-9397-08002B2CF9AE}" pid="39" name="FSC#ELARMIDIBASE@101.4753:dossierAttrDatEinreiseInCH">
    <vt:lpwstr>2011-01-04</vt:lpwstr>
  </property>
  <property fmtid="{D5CDD505-2E9C-101B-9397-08002B2CF9AE}" pid="40" name="FSC#ELARMIDIBASE@101.4753:dossierAttrDatMeldungASYL">
    <vt:lpwstr>2011-01-04</vt:lpwstr>
  </property>
  <property fmtid="{D5CDD505-2E9C-101B-9397-08002B2CF9AE}" pid="41" name="FSC#ELARMIDIBASE@101.4753:dossierAttrDatKantBefragung">
    <vt:lpwstr/>
  </property>
  <property fmtid="{D5CDD505-2E9C-101B-9397-08002B2CF9AE}" pid="42" name="FSC#ELARMIDIBASE@101.4753:dossierAttrObjBefrager">
    <vt:lpwstr/>
  </property>
  <property fmtid="{D5CDD505-2E9C-101B-9397-08002B2CF9AE}" pid="43" name="FSC#ELARMIDIBASE@101.4753:dossierAttrDatHeirat">
    <vt:lpwstr/>
  </property>
  <property fmtid="{D5CDD505-2E9C-101B-9397-08002B2CF9AE}" pid="44" name="FSC#ELARMIDIBASE@101.4753:dossierAttrObjBefragungsSprache">
    <vt:lpwstr/>
  </property>
  <property fmtid="{D5CDD505-2E9C-101B-9397-08002B2CF9AE}" pid="45" name="FSC#ELARMIDIBASE@101.4753:dossierAttrObjMuttersprache">
    <vt:lpwstr/>
  </property>
  <property fmtid="{D5CDD505-2E9C-101B-9397-08002B2CF9AE}" pid="46" name="FSC#ELARMIDIBASE@101.4753:dossierAttrObjFremdsprache1">
    <vt:lpwstr/>
  </property>
  <property fmtid="{D5CDD505-2E9C-101B-9397-08002B2CF9AE}" pid="47" name="FSC#ELARMIDIBASE@101.4753:dossierAttrStrGeburtsort">
    <vt:lpwstr>Segeneyti, Zoba Debub, 362 Eritrea Erythrée Eritrea</vt:lpwstr>
  </property>
  <property fmtid="{D5CDD505-2E9C-101B-9397-08002B2CF9AE}" pid="48" name="FSC#ELARMIDIBASE@101.4753:dossierAttrStrNameVater">
    <vt:lpwstr>Michael</vt:lpwstr>
  </property>
  <property fmtid="{D5CDD505-2E9C-101B-9397-08002B2CF9AE}" pid="49" name="FSC#ELARMIDIBASE@101.4753:dossierAttrStrNameMutter">
    <vt:lpwstr>Feshaye</vt:lpwstr>
  </property>
  <property fmtid="{D5CDD505-2E9C-101B-9397-08002B2CF9AE}" pid="50" name="FSC#ELARMIDIBASE@101.4753:dossierAttrStrNameEhepartnerIn">
    <vt:lpwstr/>
  </property>
  <property fmtid="{D5CDD505-2E9C-101B-9397-08002B2CF9AE}" pid="51" name="FSC#ELARMIDIBASE@101.4753:dossierAttrStrAufenthaltsortEhep">
    <vt:lpwstr/>
  </property>
  <property fmtid="{D5CDD505-2E9C-101B-9397-08002B2CF9AE}" pid="52" name="FSC#ELARMIDIBASE@101.4753:userAttrStrKuzrzeichenSB">
    <vt:lpwstr>com</vt:lpwstr>
  </property>
  <property fmtid="{D5CDD505-2E9C-101B-9397-08002B2CF9AE}" pid="53" name="FSC#ELARMIDIBASE@101.4753:userAttrStrAbteilung">
    <vt:lpwstr>Bereich Zuwanderung und Integration</vt:lpwstr>
  </property>
  <property fmtid="{D5CDD505-2E9C-101B-9397-08002B2CF9AE}" pid="54" name="FSC#ELARMIDIBASE@101.4753:userAttrStrFunktion">
    <vt:lpwstr>Leiter</vt:lpwstr>
  </property>
  <property fmtid="{D5CDD505-2E9C-101B-9397-08002B2CF9AE}" pid="55" name="FSC#ELARMIDIBASE@101.4753:userAttrTelDirekt">
    <vt:lpwstr>031 633 48 23</vt:lpwstr>
  </property>
  <property fmtid="{D5CDD505-2E9C-101B-9397-08002B2CF9AE}" pid="56" name="FSC#ELARMIDIBASE@101.4753:userAttrTelTelefax">
    <vt:lpwstr>031 633 42 40</vt:lpwstr>
  </property>
  <property fmtid="{D5CDD505-2E9C-101B-9397-08002B2CF9AE}" pid="57" name="FSC#ELARMIDIBASE@101.4753:userAttrStrAbteilungFRA">
    <vt:lpwstr>Domaine de l'immigration et de l'intégration</vt:lpwstr>
  </property>
  <property fmtid="{D5CDD505-2E9C-101B-9397-08002B2CF9AE}" pid="58" name="FSC#ELARMIDIBASE@101.4753:userAttrStrFunktionFRA">
    <vt:lpwstr>Chef</vt:lpwstr>
  </property>
  <property fmtid="{D5CDD505-2E9C-101B-9397-08002B2CF9AE}" pid="59" name="FSC#ELARMIDIBASE@101.4753:userAttrStrPfadUnterschrift">
    <vt:lpwstr>http://elar.pom.be.ch/fsc/read/COO.2059.100.8.2152560/COOSYSTEM_1_1_content(0)COOSYSTEM_1_1_contcontent(0)/image.png</vt:lpwstr>
  </property>
  <property fmtid="{D5CDD505-2E9C-101B-9397-08002B2CF9AE}" pid="60" name="FSC#ELARMIDIBASE@101.4753:useremailaddress">
    <vt:lpwstr>manuel.cornet@pom.be.ch</vt:lpwstr>
  </property>
  <property fmtid="{D5CDD505-2E9C-101B-9397-08002B2CF9AE}" pid="61" name="FSC#ELARMIDIBASE@101.4753:userAttrStrVorname">
    <vt:lpwstr>Manuel</vt:lpwstr>
  </property>
  <property fmtid="{D5CDD505-2E9C-101B-9397-08002B2CF9AE}" pid="62" name="FSC#ELARMIDIBASE@101.4753:userAttrStrNachname">
    <vt:lpwstr>Cornet</vt:lpwstr>
  </property>
  <property fmtid="{D5CDD505-2E9C-101B-9397-08002B2CF9AE}" pid="63" name="FSC#ELARMIDIBASE@101.4753:UserShortname">
    <vt:lpwstr>M. Cornet</vt:lpwstr>
  </property>
  <property fmtid="{D5CDD505-2E9C-101B-9397-08002B2CF9AE}" pid="64" name="FSC#ELARMIDIBASE@101.4753:ausweisart">
    <vt:lpwstr>(F) Ausweis für vorläufig Aufgenommene</vt:lpwstr>
  </property>
  <property fmtid="{D5CDD505-2E9C-101B-9397-08002B2CF9AE}" pid="65" name="FSC#ELARMIDIBASE@101.4753:etikettezemispersonid">
    <vt:lpwstr/>
  </property>
  <property fmtid="{D5CDD505-2E9C-101B-9397-08002B2CF9AE}" pid="66" name="FSC#ELARMIDIBASE@101.4753:etikettezarpersonid">
    <vt:lpwstr/>
  </property>
  <property fmtid="{D5CDD505-2E9C-101B-9397-08002B2CF9AE}" pid="67" name="FSC#ELARMIDIBASE@101.4753:etiketteauperpersonid">
    <vt:lpwstr/>
  </property>
  <property fmtid="{D5CDD505-2E9C-101B-9397-08002B2CF9AE}" pid="68" name="FSC#ELARMIDIBASE@101.4753:etikettennr">
    <vt:lpwstr/>
  </property>
  <property fmtid="{D5CDD505-2E9C-101B-9397-08002B2CF9AE}" pid="69" name="FSC#ELARMIDIBASE@101.4753:etikettename">
    <vt:lpwstr/>
  </property>
  <property fmtid="{D5CDD505-2E9C-101B-9397-08002B2CF9AE}" pid="70" name="FSC#ELARMIDIBASE@101.4753:etikettevorname">
    <vt:lpwstr/>
  </property>
  <property fmtid="{D5CDD505-2E9C-101B-9397-08002B2CF9AE}" pid="71" name="FSC#ELARMIDIBASE@101.4753:etikettedossierbirthdatestring">
    <vt:lpwstr/>
  </property>
  <property fmtid="{D5CDD505-2E9C-101B-9397-08002B2CF9AE}" pid="72" name="FSC#ELARMIDIBASE@101.4753:etikettezivilstand">
    <vt:lpwstr/>
  </property>
  <property fmtid="{D5CDD505-2E9C-101B-9397-08002B2CF9AE}" pid="73" name="FSC#ELARMIDIBASE@101.4753:etikettenationalitaet">
    <vt:lpwstr/>
  </property>
  <property fmtid="{D5CDD505-2E9C-101B-9397-08002B2CF9AE}" pid="74" name="FSC#ELARMIDIBASE@101.4753:batchsourcefilenumnnr">
    <vt:lpwstr/>
  </property>
  <property fmtid="{D5CDD505-2E9C-101B-9397-08002B2CF9AE}" pid="75" name="FSC#ELARMIDIBASE@101.4753:batchsourcefileauperpersonid">
    <vt:lpwstr/>
  </property>
  <property fmtid="{D5CDD505-2E9C-101B-9397-08002B2CF9AE}" pid="76" name="FSC#ELARMIDIBASE@101.4753:batchsourcefilezarpersonid">
    <vt:lpwstr/>
  </property>
  <property fmtid="{D5CDD505-2E9C-101B-9397-08002B2CF9AE}" pid="77" name="FSC#ELARMIDIBASE@101.4753:batchsourcefilezemispersonid">
    <vt:lpwstr/>
  </property>
  <property fmtid="{D5CDD505-2E9C-101B-9397-08002B2CF9AE}" pid="78" name="FSC#ELARMIDIBASE@101.4753:batchsourcefileattrstrnachname">
    <vt:lpwstr/>
  </property>
  <property fmtid="{D5CDD505-2E9C-101B-9397-08002B2CF9AE}" pid="79" name="FSC#ELARMIDIBASE@101.4753:batchsourcefileattrstrvorname">
    <vt:lpwstr/>
  </property>
  <property fmtid="{D5CDD505-2E9C-101B-9397-08002B2CF9AE}" pid="80" name="FSC#ELARMIDIBASE@101.4753:batchsourcefiledossierbirthdat">
    <vt:lpwstr/>
  </property>
  <property fmtid="{D5CDD505-2E9C-101B-9397-08002B2CF9AE}" pid="81" name="FSC#COOELAK@1.1001:Subject">
    <vt:lpwstr/>
  </property>
  <property fmtid="{D5CDD505-2E9C-101B-9397-08002B2CF9AE}" pid="82" name="FSC#COOELAK@1.1001:FileReference">
    <vt:lpwstr>38.2.13-00887</vt:lpwstr>
  </property>
  <property fmtid="{D5CDD505-2E9C-101B-9397-08002B2CF9AE}" pid="83" name="FSC#COOELAK@1.1001:FileRefYear">
    <vt:lpwstr>2011</vt:lpwstr>
  </property>
  <property fmtid="{D5CDD505-2E9C-101B-9397-08002B2CF9AE}" pid="84" name="FSC#COOELAK@1.1001:FileRefOrdinal">
    <vt:lpwstr>887</vt:lpwstr>
  </property>
  <property fmtid="{D5CDD505-2E9C-101B-9397-08002B2CF9AE}" pid="85" name="FSC#COOELAK@1.1001:FileRefOU">
    <vt:lpwstr/>
  </property>
  <property fmtid="{D5CDD505-2E9C-101B-9397-08002B2CF9AE}" pid="86" name="FSC#COOELAK@1.1001:Organization">
    <vt:lpwstr/>
  </property>
  <property fmtid="{D5CDD505-2E9C-101B-9397-08002B2CF9AE}" pid="87" name="FSC#COOELAK@1.1001:Owner">
    <vt:lpwstr>Cornet, Manuel</vt:lpwstr>
  </property>
  <property fmtid="{D5CDD505-2E9C-101B-9397-08002B2CF9AE}" pid="88" name="FSC#COOELAK@1.1001:OwnerExtension">
    <vt:lpwstr/>
  </property>
  <property fmtid="{D5CDD505-2E9C-101B-9397-08002B2CF9AE}" pid="89" name="FSC#COOELAK@1.1001:OwnerFaxExtension">
    <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A + I</vt:lpwstr>
  </property>
  <property fmtid="{D5CDD505-2E9C-101B-9397-08002B2CF9AE}" pid="95" name="FSC#COOELAK@1.1001:CreatedAt">
    <vt:lpwstr>07.04.2020</vt:lpwstr>
  </property>
  <property fmtid="{D5CDD505-2E9C-101B-9397-08002B2CF9AE}" pid="96" name="FSC#COOELAK@1.1001:OU">
    <vt:lpwstr>A + I</vt:lpwstr>
  </property>
  <property fmtid="{D5CDD505-2E9C-101B-9397-08002B2CF9AE}" pid="97" name="FSC#COOELAK@1.1001:Priority">
    <vt:lpwstr> ()</vt:lpwstr>
  </property>
  <property fmtid="{D5CDD505-2E9C-101B-9397-08002B2CF9AE}" pid="98" name="FSC#COOELAK@1.1001:ObjBarCode">
    <vt:lpwstr>*COO.2059.100.8.2686527*</vt:lpwstr>
  </property>
  <property fmtid="{D5CDD505-2E9C-101B-9397-08002B2CF9AE}" pid="99" name="FSC#COOELAK@1.1001:RefBarCode">
    <vt:lpwstr>*COO.2059.100.5.4625326*</vt:lpwstr>
  </property>
  <property fmtid="{D5CDD505-2E9C-101B-9397-08002B2CF9AE}" pid="100" name="FSC#COOELAK@1.1001:FileRefBarCode">
    <vt:lpwstr>*38.2.13-00887*</vt:lpwstr>
  </property>
  <property fmtid="{D5CDD505-2E9C-101B-9397-08002B2CF9AE}" pid="101" name="FSC#COOELAK@1.1001:ExternalRef">
    <vt:lpwstr/>
  </property>
  <property fmtid="{D5CDD505-2E9C-101B-9397-08002B2CF9AE}" pid="102" name="FSC#COOELAK@1.1001:IncomingNumber">
    <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38.2.13</vt:lpwstr>
  </property>
  <property fmtid="{D5CDD505-2E9C-101B-9397-08002B2CF9AE}" pid="114" name="FSC#COOELAK@1.1001:CurrentUserRolePos">
    <vt:lpwstr>Mitarbeiter MIDI</vt:lpwstr>
  </property>
  <property fmtid="{D5CDD505-2E9C-101B-9397-08002B2CF9AE}" pid="115" name="FSC#COOELAK@1.1001:CurrentUserEmail">
    <vt:lpwstr>manuel.cornet@pom.be.ch</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Manuel Cornet</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07.04.2020</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38.2.13-00887</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COOSYSTEM@1.1:Container">
    <vt:lpwstr>COO.2059.100.8.2686527</vt:lpwstr>
  </property>
  <property fmtid="{D5CDD505-2E9C-101B-9397-08002B2CF9AE}" pid="146" name="FSC#FSCFOLIO@1.1001:docpropproject">
    <vt:lpwstr/>
  </property>
</Properties>
</file>